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2B" w:rsidRPr="00BD33BC" w:rsidRDefault="007B545A" w:rsidP="00BD33BC">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SI.222-13</w:t>
      </w:r>
      <w:r w:rsidR="001A2297">
        <w:rPr>
          <w:rFonts w:asciiTheme="minorHAnsi" w:eastAsia="Times New Roman" w:hAnsiTheme="minorHAnsi" w:cstheme="minorHAnsi"/>
          <w:b/>
          <w:bCs/>
          <w:sz w:val="24"/>
          <w:szCs w:val="24"/>
          <w:lang w:eastAsia="pl-PL"/>
        </w:rPr>
        <w:t>/22</w:t>
      </w:r>
    </w:p>
    <w:p w:rsidR="00530B2B" w:rsidRDefault="00530B2B" w:rsidP="00DD1C91">
      <w:pPr>
        <w:widowControl/>
        <w:tabs>
          <w:tab w:val="right" w:pos="9070"/>
        </w:tabs>
        <w:autoSpaceDE/>
        <w:autoSpaceDN/>
        <w:spacing w:after="360"/>
        <w:jc w:val="center"/>
        <w:rPr>
          <w:rFonts w:asciiTheme="minorHAnsi" w:eastAsia="Times New Roman" w:hAnsiTheme="minorHAnsi" w:cstheme="minorHAnsi"/>
          <w:sz w:val="36"/>
          <w:szCs w:val="36"/>
          <w:lang w:eastAsia="pl-PL"/>
        </w:rPr>
      </w:pPr>
    </w:p>
    <w:p w:rsidR="00666E89" w:rsidRDefault="00666E89" w:rsidP="004E71A1">
      <w:pPr>
        <w:widowControl/>
        <w:tabs>
          <w:tab w:val="right" w:pos="9070"/>
        </w:tabs>
        <w:autoSpaceDE/>
        <w:autoSpaceDN/>
        <w:spacing w:after="360"/>
        <w:jc w:val="center"/>
        <w:rPr>
          <w:rFonts w:asciiTheme="minorHAnsi" w:eastAsia="Times New Roman" w:hAnsiTheme="minorHAnsi" w:cstheme="minorHAnsi"/>
          <w:b/>
          <w:sz w:val="28"/>
          <w:szCs w:val="28"/>
          <w:lang w:eastAsia="pl-PL"/>
        </w:rPr>
      </w:pPr>
    </w:p>
    <w:p w:rsidR="004E71A1" w:rsidRDefault="00DB54DF" w:rsidP="00666E89">
      <w:pPr>
        <w:widowControl/>
        <w:tabs>
          <w:tab w:val="right" w:pos="9070"/>
        </w:tabs>
        <w:autoSpaceDE/>
        <w:autoSpaceDN/>
        <w:spacing w:after="360"/>
        <w:jc w:val="center"/>
        <w:rPr>
          <w:rFonts w:asciiTheme="minorHAnsi" w:eastAsia="Times New Roman" w:hAnsiTheme="minorHAnsi" w:cstheme="minorHAnsi"/>
          <w:b/>
          <w:sz w:val="28"/>
          <w:szCs w:val="28"/>
          <w:lang w:eastAsia="pl-PL"/>
        </w:rPr>
      </w:pPr>
      <w:r w:rsidRPr="00894055">
        <w:rPr>
          <w:rFonts w:asciiTheme="minorHAnsi" w:eastAsia="Times New Roman" w:hAnsiTheme="minorHAnsi" w:cstheme="minorHAnsi"/>
          <w:b/>
          <w:sz w:val="28"/>
          <w:szCs w:val="28"/>
          <w:lang w:eastAsia="pl-PL"/>
        </w:rPr>
        <w:t>Specyfikacja Warunków Zamówienia</w:t>
      </w:r>
      <w:r w:rsidR="00286FD1" w:rsidRPr="00894055">
        <w:rPr>
          <w:rFonts w:asciiTheme="minorHAnsi" w:eastAsia="Times New Roman" w:hAnsiTheme="minorHAnsi" w:cstheme="minorHAnsi"/>
          <w:b/>
          <w:sz w:val="28"/>
          <w:szCs w:val="28"/>
          <w:lang w:eastAsia="pl-PL"/>
        </w:rPr>
        <w:t xml:space="preserve"> zwana dalej (SWZ)</w:t>
      </w:r>
    </w:p>
    <w:p w:rsidR="00666E89" w:rsidRPr="004E71A1" w:rsidRDefault="00666E89" w:rsidP="00666E89">
      <w:pPr>
        <w:widowControl/>
        <w:tabs>
          <w:tab w:val="right" w:pos="9070"/>
        </w:tabs>
        <w:autoSpaceDE/>
        <w:autoSpaceDN/>
        <w:spacing w:after="360"/>
        <w:jc w:val="center"/>
        <w:rPr>
          <w:rFonts w:asciiTheme="minorHAnsi" w:eastAsia="Times New Roman" w:hAnsiTheme="minorHAnsi" w:cstheme="minorHAnsi"/>
          <w:b/>
          <w:sz w:val="28"/>
          <w:szCs w:val="28"/>
          <w:lang w:eastAsia="pl-PL"/>
        </w:rPr>
      </w:pPr>
    </w:p>
    <w:p w:rsidR="004E71A1" w:rsidRPr="006D795B" w:rsidRDefault="006408A2" w:rsidP="004E71A1">
      <w:pPr>
        <w:spacing w:before="100" w:beforeAutospacing="1" w:after="100" w:afterAutospacing="1"/>
        <w:jc w:val="center"/>
      </w:pPr>
      <w:r>
        <w:t xml:space="preserve">Postępowanie o udzielenie zamówienia publicznego prowadzone jest </w:t>
      </w:r>
      <w:r w:rsidRPr="00AD64D4">
        <w:t>w trybie podstawowym</w:t>
      </w:r>
      <w:r>
        <w:t xml:space="preserve"> </w:t>
      </w:r>
      <w:r w:rsidR="003B4A0F">
        <w:t>z</w:t>
      </w:r>
      <w:r w:rsidR="00A158CA">
        <w:t xml:space="preserve"> możliwością prowadzenia</w:t>
      </w:r>
      <w:r w:rsidR="003B4A0F">
        <w:t xml:space="preserve"> negocjacji, </w:t>
      </w:r>
      <w:r w:rsidR="004B55C5">
        <w:t>o którym mowa w art. 275 pkt 2</w:t>
      </w:r>
      <w:r w:rsidR="004B55C5" w:rsidRPr="00113CCB">
        <w:t xml:space="preserve"> ustawy z dnia 11 września 2019 </w:t>
      </w:r>
      <w:r w:rsidR="008B7D21">
        <w:t xml:space="preserve">r. Prawo zamówień publicznych, </w:t>
      </w:r>
      <w:r w:rsidRPr="00AD64D4">
        <w:t>o wartości zamówienia</w:t>
      </w:r>
      <w:r>
        <w:t xml:space="preserve"> mniejszej niż progi unijne,</w:t>
      </w:r>
      <w:r w:rsidRPr="00AD64D4">
        <w:t xml:space="preserve"> o jakich stanowi art. 3 ustawy z 11 września 2019 r. - Prawo zamówień publicznych (Dz. U. z 2021 r. poz. 1129 ze</w:t>
      </w:r>
      <w:r w:rsidR="008B7D21">
        <w:t xml:space="preserve"> zm.) – zwanej dalej Ustawy, dla zadania:</w:t>
      </w:r>
    </w:p>
    <w:p w:rsidR="003E2C1B" w:rsidRPr="00894055" w:rsidRDefault="006408A2" w:rsidP="006408A2">
      <w:pPr>
        <w:widowControl/>
        <w:tabs>
          <w:tab w:val="right" w:pos="9070"/>
        </w:tabs>
        <w:autoSpaceDE/>
        <w:autoSpaceDN/>
        <w:spacing w:after="360"/>
        <w:jc w:val="center"/>
        <w:rPr>
          <w:rFonts w:asciiTheme="minorHAnsi" w:eastAsia="Times New Roman" w:hAnsiTheme="minorHAnsi" w:cstheme="minorHAnsi"/>
          <w:b/>
          <w:sz w:val="28"/>
          <w:szCs w:val="28"/>
          <w:lang w:eastAsia="pl-PL"/>
        </w:rPr>
      </w:pPr>
      <w:r w:rsidRPr="00894055">
        <w:rPr>
          <w:rFonts w:asciiTheme="minorHAnsi" w:eastAsia="Times New Roman" w:hAnsiTheme="minorHAnsi" w:cstheme="minorHAnsi"/>
          <w:sz w:val="28"/>
          <w:szCs w:val="28"/>
          <w:lang w:eastAsia="pl-PL"/>
        </w:rPr>
        <w:t xml:space="preserve"> </w:t>
      </w:r>
      <w:r w:rsidR="00727F24" w:rsidRPr="00894055">
        <w:rPr>
          <w:rFonts w:asciiTheme="minorHAnsi" w:eastAsia="Times New Roman" w:hAnsiTheme="minorHAnsi" w:cstheme="minorHAnsi"/>
          <w:sz w:val="28"/>
          <w:szCs w:val="28"/>
          <w:lang w:eastAsia="pl-PL"/>
        </w:rPr>
        <w:t>„</w:t>
      </w:r>
      <w:r w:rsidR="00383B00">
        <w:rPr>
          <w:rFonts w:asciiTheme="minorHAnsi" w:eastAsia="Times New Roman" w:hAnsiTheme="minorHAnsi" w:cstheme="minorHAnsi"/>
          <w:b/>
          <w:sz w:val="28"/>
          <w:szCs w:val="28"/>
          <w:lang w:eastAsia="pl-PL"/>
        </w:rPr>
        <w:t>Przebudowa drogi powiatowej nr 2500D Włodzic</w:t>
      </w:r>
      <w:r w:rsidR="007B545A">
        <w:rPr>
          <w:rFonts w:asciiTheme="minorHAnsi" w:eastAsia="Times New Roman" w:hAnsiTheme="minorHAnsi" w:cstheme="minorHAnsi"/>
          <w:b/>
          <w:sz w:val="28"/>
          <w:szCs w:val="28"/>
          <w:lang w:eastAsia="pl-PL"/>
        </w:rPr>
        <w:t xml:space="preserve">e Małe – Kotliska o dł. </w:t>
      </w:r>
      <w:r w:rsidR="0054709B">
        <w:rPr>
          <w:rFonts w:asciiTheme="minorHAnsi" w:eastAsia="Times New Roman" w:hAnsiTheme="minorHAnsi" w:cstheme="minorHAnsi"/>
          <w:b/>
          <w:sz w:val="28"/>
          <w:szCs w:val="28"/>
          <w:lang w:eastAsia="pl-PL"/>
        </w:rPr>
        <w:t>0,</w:t>
      </w:r>
      <w:r w:rsidR="007B545A">
        <w:rPr>
          <w:rFonts w:asciiTheme="minorHAnsi" w:eastAsia="Times New Roman" w:hAnsiTheme="minorHAnsi" w:cstheme="minorHAnsi"/>
          <w:b/>
          <w:sz w:val="28"/>
          <w:szCs w:val="28"/>
          <w:lang w:eastAsia="pl-PL"/>
        </w:rPr>
        <w:t xml:space="preserve">316 </w:t>
      </w:r>
      <w:r w:rsidR="0054709B">
        <w:rPr>
          <w:rFonts w:asciiTheme="minorHAnsi" w:eastAsia="Times New Roman" w:hAnsiTheme="minorHAnsi" w:cstheme="minorHAnsi"/>
          <w:b/>
          <w:sz w:val="28"/>
          <w:szCs w:val="28"/>
          <w:lang w:eastAsia="pl-PL"/>
        </w:rPr>
        <w:t>k</w:t>
      </w:r>
      <w:r w:rsidR="007B545A">
        <w:rPr>
          <w:rFonts w:asciiTheme="minorHAnsi" w:eastAsia="Times New Roman" w:hAnsiTheme="minorHAnsi" w:cstheme="minorHAnsi"/>
          <w:b/>
          <w:sz w:val="28"/>
          <w:szCs w:val="28"/>
          <w:lang w:eastAsia="pl-PL"/>
        </w:rPr>
        <w:t>m w km 1+714-2+030</w:t>
      </w:r>
    </w:p>
    <w:p w:rsidR="00272BF9" w:rsidRDefault="00272BF9" w:rsidP="00286FD1">
      <w:pPr>
        <w:widowControl/>
        <w:tabs>
          <w:tab w:val="right" w:pos="9070"/>
        </w:tabs>
        <w:autoSpaceDE/>
        <w:autoSpaceDN/>
        <w:spacing w:after="360"/>
        <w:jc w:val="center"/>
        <w:rPr>
          <w:rFonts w:asciiTheme="minorHAnsi" w:eastAsia="Times New Roman" w:hAnsiTheme="minorHAnsi" w:cstheme="minorHAnsi"/>
          <w:i/>
          <w:lang w:eastAsia="pl-PL"/>
        </w:rPr>
      </w:pPr>
    </w:p>
    <w:p w:rsidR="004E71A1" w:rsidRDefault="004E71A1" w:rsidP="00286FD1">
      <w:pPr>
        <w:widowControl/>
        <w:tabs>
          <w:tab w:val="right" w:pos="9070"/>
        </w:tabs>
        <w:autoSpaceDE/>
        <w:autoSpaceDN/>
        <w:spacing w:after="360"/>
        <w:jc w:val="center"/>
        <w:rPr>
          <w:rFonts w:asciiTheme="minorHAnsi" w:eastAsia="Times New Roman" w:hAnsiTheme="minorHAnsi" w:cstheme="minorHAnsi"/>
          <w:i/>
          <w:lang w:eastAsia="pl-PL"/>
        </w:rPr>
      </w:pPr>
    </w:p>
    <w:p w:rsidR="004E71A1" w:rsidRPr="00894055" w:rsidRDefault="004E71A1" w:rsidP="00286FD1">
      <w:pPr>
        <w:widowControl/>
        <w:tabs>
          <w:tab w:val="right" w:pos="9070"/>
        </w:tabs>
        <w:autoSpaceDE/>
        <w:autoSpaceDN/>
        <w:spacing w:after="360"/>
        <w:jc w:val="center"/>
        <w:rPr>
          <w:rFonts w:asciiTheme="minorHAnsi" w:eastAsia="Times New Roman" w:hAnsiTheme="minorHAnsi" w:cstheme="minorHAnsi"/>
          <w:i/>
          <w:lang w:eastAsia="pl-PL"/>
        </w:rPr>
      </w:pPr>
    </w:p>
    <w:p w:rsidR="00B32E4D" w:rsidRPr="00AD64D4" w:rsidRDefault="00272BF9" w:rsidP="00DD1C91">
      <w:pPr>
        <w:ind w:left="1985"/>
        <w:jc w:val="both"/>
        <w:rPr>
          <w:rFonts w:asciiTheme="minorHAnsi" w:hAnsiTheme="minorHAnsi" w:cstheme="minorHAnsi"/>
          <w:b/>
          <w:sz w:val="32"/>
          <w:szCs w:val="32"/>
        </w:rPr>
      </w:pPr>
      <w:r>
        <w:rPr>
          <w:rFonts w:asciiTheme="minorHAnsi" w:hAnsiTheme="minorHAnsi" w:cstheme="minorHAnsi"/>
          <w:b/>
          <w:sz w:val="32"/>
          <w:szCs w:val="32"/>
        </w:rPr>
        <w:t xml:space="preserve">                        </w:t>
      </w:r>
      <w:r w:rsidR="00F465CE">
        <w:rPr>
          <w:rFonts w:asciiTheme="minorHAnsi" w:hAnsiTheme="minorHAnsi" w:cstheme="minorHAnsi"/>
          <w:b/>
          <w:sz w:val="32"/>
          <w:szCs w:val="32"/>
        </w:rPr>
        <w:t xml:space="preserve"> </w:t>
      </w:r>
      <w:r w:rsidR="001A2297">
        <w:rPr>
          <w:rFonts w:asciiTheme="minorHAnsi" w:hAnsiTheme="minorHAnsi" w:cstheme="minorHAnsi"/>
          <w:b/>
          <w:sz w:val="32"/>
          <w:szCs w:val="32"/>
        </w:rPr>
        <w:t>Z</w:t>
      </w:r>
      <w:r w:rsidR="00B32E4D" w:rsidRPr="00AD64D4">
        <w:rPr>
          <w:rFonts w:asciiTheme="minorHAnsi" w:hAnsiTheme="minorHAnsi" w:cstheme="minorHAnsi"/>
          <w:b/>
          <w:sz w:val="32"/>
          <w:szCs w:val="32"/>
        </w:rPr>
        <w:t>amawiający:</w:t>
      </w:r>
    </w:p>
    <w:p w:rsidR="00B32E4D" w:rsidRPr="00AD64D4" w:rsidRDefault="00116C1B" w:rsidP="00DD1C91">
      <w:pPr>
        <w:ind w:left="3828"/>
        <w:jc w:val="both"/>
        <w:rPr>
          <w:rFonts w:asciiTheme="minorHAnsi" w:hAnsiTheme="minorHAnsi" w:cstheme="minorHAnsi"/>
          <w:sz w:val="32"/>
          <w:szCs w:val="32"/>
        </w:rPr>
      </w:pPr>
      <w:r>
        <w:rPr>
          <w:rFonts w:asciiTheme="minorHAnsi" w:hAnsiTheme="minorHAnsi" w:cstheme="minorHAnsi"/>
          <w:sz w:val="32"/>
          <w:szCs w:val="32"/>
        </w:rPr>
        <w:t>Zarząd Dróg Powiatowych w Lwówku Śląskim</w:t>
      </w:r>
    </w:p>
    <w:p w:rsidR="00B32E4D" w:rsidRPr="00AD64D4" w:rsidRDefault="00134470" w:rsidP="00DD1C91">
      <w:pPr>
        <w:ind w:left="3828"/>
        <w:jc w:val="both"/>
        <w:rPr>
          <w:rFonts w:asciiTheme="minorHAnsi" w:hAnsiTheme="minorHAnsi" w:cstheme="minorHAnsi"/>
          <w:sz w:val="32"/>
          <w:szCs w:val="32"/>
        </w:rPr>
      </w:pPr>
      <w:r w:rsidRPr="00AD64D4">
        <w:rPr>
          <w:rFonts w:asciiTheme="minorHAnsi" w:hAnsiTheme="minorHAnsi" w:cstheme="minorHAnsi"/>
          <w:sz w:val="32"/>
          <w:szCs w:val="32"/>
        </w:rPr>
        <w:t>ul. Szpitalna 4</w:t>
      </w:r>
    </w:p>
    <w:p w:rsidR="00B32E4D" w:rsidRDefault="00B32E4D" w:rsidP="00DD1C91">
      <w:pPr>
        <w:ind w:left="3828"/>
        <w:jc w:val="both"/>
        <w:rPr>
          <w:rFonts w:asciiTheme="minorHAnsi" w:hAnsiTheme="minorHAnsi" w:cstheme="minorHAnsi"/>
          <w:sz w:val="32"/>
          <w:szCs w:val="32"/>
        </w:rPr>
      </w:pPr>
      <w:r w:rsidRPr="00AD64D4">
        <w:rPr>
          <w:rFonts w:asciiTheme="minorHAnsi" w:hAnsiTheme="minorHAnsi" w:cstheme="minorHAnsi"/>
          <w:sz w:val="32"/>
          <w:szCs w:val="32"/>
        </w:rPr>
        <w:t>59-600 Lwówek Śląski</w:t>
      </w:r>
    </w:p>
    <w:p w:rsidR="00272BF9" w:rsidRDefault="00272BF9" w:rsidP="00DD1C91">
      <w:pPr>
        <w:ind w:left="3828"/>
        <w:jc w:val="both"/>
        <w:rPr>
          <w:rFonts w:asciiTheme="minorHAnsi" w:hAnsiTheme="minorHAnsi" w:cstheme="minorHAnsi"/>
          <w:sz w:val="32"/>
          <w:szCs w:val="32"/>
        </w:rPr>
      </w:pPr>
    </w:p>
    <w:p w:rsidR="00831919" w:rsidRDefault="00831919" w:rsidP="00DD1C91">
      <w:pPr>
        <w:ind w:left="3828"/>
        <w:jc w:val="both"/>
        <w:rPr>
          <w:rFonts w:asciiTheme="minorHAnsi" w:hAnsiTheme="minorHAnsi" w:cstheme="minorHAnsi"/>
          <w:sz w:val="32"/>
          <w:szCs w:val="32"/>
        </w:rPr>
      </w:pPr>
    </w:p>
    <w:p w:rsidR="00831919" w:rsidRDefault="00831919" w:rsidP="00DD1C91">
      <w:pPr>
        <w:ind w:left="3828"/>
        <w:jc w:val="both"/>
        <w:rPr>
          <w:rFonts w:asciiTheme="minorHAnsi" w:hAnsiTheme="minorHAnsi" w:cstheme="minorHAnsi"/>
          <w:sz w:val="32"/>
          <w:szCs w:val="32"/>
        </w:rPr>
      </w:pPr>
    </w:p>
    <w:p w:rsidR="00831919" w:rsidRPr="00AD64D4" w:rsidRDefault="00831919" w:rsidP="00DD1C91">
      <w:pPr>
        <w:ind w:left="3828"/>
        <w:jc w:val="both"/>
        <w:rPr>
          <w:rFonts w:asciiTheme="minorHAnsi" w:hAnsiTheme="minorHAnsi" w:cstheme="minorHAnsi"/>
          <w:sz w:val="32"/>
          <w:szCs w:val="32"/>
        </w:rPr>
      </w:pPr>
    </w:p>
    <w:p w:rsidR="00272BF9" w:rsidRDefault="00272BF9" w:rsidP="00272BF9">
      <w:pPr>
        <w:jc w:val="both"/>
        <w:rPr>
          <w:rStyle w:val="Uwydatnienie"/>
        </w:rPr>
      </w:pPr>
      <w:r>
        <w:rPr>
          <w:rStyle w:val="Uwydatnienie"/>
        </w:rPr>
        <w:t xml:space="preserve">                                                                                                                                              </w:t>
      </w:r>
      <w:r w:rsidR="004E71A1">
        <w:rPr>
          <w:rStyle w:val="Uwydatnienie"/>
        </w:rPr>
        <w:t xml:space="preserve">         </w:t>
      </w:r>
      <w:r w:rsidR="00116C1B">
        <w:rPr>
          <w:rStyle w:val="Uwydatnienie"/>
        </w:rPr>
        <w:t xml:space="preserve">   </w:t>
      </w:r>
      <w:r>
        <w:rPr>
          <w:rStyle w:val="Uwydatnienie"/>
        </w:rPr>
        <w:t>Zatwierdzam</w:t>
      </w:r>
    </w:p>
    <w:p w:rsidR="00116C1B" w:rsidRDefault="00116C1B" w:rsidP="00272BF9">
      <w:pPr>
        <w:jc w:val="both"/>
        <w:rPr>
          <w:rStyle w:val="Uwydatnienie"/>
        </w:rPr>
      </w:pPr>
      <w:r>
        <w:rPr>
          <w:rStyle w:val="Uwydatnienie"/>
        </w:rPr>
        <w:t xml:space="preserve">                                                                                                                                                       Marek Makowski</w:t>
      </w:r>
    </w:p>
    <w:p w:rsidR="00831919" w:rsidRDefault="00272BF9" w:rsidP="00EC577D">
      <w:pPr>
        <w:jc w:val="both"/>
        <w:rPr>
          <w:rStyle w:val="Uwydatnienie"/>
        </w:rPr>
      </w:pPr>
      <w:r>
        <w:rPr>
          <w:rStyle w:val="Uwydatnienie"/>
        </w:rPr>
        <w:t xml:space="preserve">                                                                                                                                         </w:t>
      </w:r>
      <w:r w:rsidR="004E71A1">
        <w:rPr>
          <w:rStyle w:val="Uwydatnienie"/>
        </w:rPr>
        <w:t xml:space="preserve">       </w:t>
      </w:r>
      <w:r>
        <w:rPr>
          <w:rStyle w:val="Uwydatnienie"/>
        </w:rPr>
        <w:t xml:space="preserve"> </w:t>
      </w:r>
      <w:r w:rsidR="00EC577D">
        <w:rPr>
          <w:rStyle w:val="Uwydatnienie"/>
        </w:rPr>
        <w:t>Kierownik</w:t>
      </w:r>
      <w:r w:rsidR="00831919">
        <w:rPr>
          <w:rStyle w:val="Uwydatnienie"/>
        </w:rPr>
        <w:t xml:space="preserve"> Zarządu</w:t>
      </w:r>
      <w:r w:rsidR="00EC577D">
        <w:rPr>
          <w:rStyle w:val="Uwydatnienie"/>
        </w:rPr>
        <w:t xml:space="preserve"> Dróg </w:t>
      </w:r>
    </w:p>
    <w:p w:rsidR="00BD33BC" w:rsidRDefault="00831919" w:rsidP="00EC577D">
      <w:pPr>
        <w:jc w:val="both"/>
        <w:rPr>
          <w:rStyle w:val="Uwydatnienie"/>
        </w:rPr>
      </w:pPr>
      <w:r>
        <w:rPr>
          <w:rStyle w:val="Uwydatnienie"/>
        </w:rPr>
        <w:t xml:space="preserve">                                                                                                                                         </w:t>
      </w:r>
      <w:r w:rsidR="00EC577D">
        <w:rPr>
          <w:rStyle w:val="Uwydatnienie"/>
        </w:rPr>
        <w:t xml:space="preserve">Powiatowych w </w:t>
      </w:r>
      <w:r>
        <w:rPr>
          <w:rStyle w:val="Uwydatnienie"/>
        </w:rPr>
        <w:t>Lwówku</w:t>
      </w:r>
      <w:r w:rsidR="00EC577D">
        <w:rPr>
          <w:rStyle w:val="Uwydatnienie"/>
        </w:rPr>
        <w:t xml:space="preserve"> Śląskim</w:t>
      </w:r>
    </w:p>
    <w:p w:rsidR="00831919" w:rsidRDefault="00831919" w:rsidP="00EC577D">
      <w:pPr>
        <w:jc w:val="both"/>
        <w:rPr>
          <w:rStyle w:val="Uwydatnienie"/>
        </w:rPr>
      </w:pPr>
    </w:p>
    <w:p w:rsidR="00831919" w:rsidRDefault="00831919" w:rsidP="00EC577D">
      <w:pPr>
        <w:jc w:val="both"/>
        <w:rPr>
          <w:rStyle w:val="Uwydatnienie"/>
        </w:rPr>
      </w:pPr>
    </w:p>
    <w:p w:rsidR="00831919" w:rsidRDefault="00831919" w:rsidP="00EC577D">
      <w:pPr>
        <w:jc w:val="both"/>
        <w:rPr>
          <w:rStyle w:val="Uwydatnienie"/>
        </w:rPr>
      </w:pPr>
    </w:p>
    <w:p w:rsidR="00831919" w:rsidRDefault="00831919" w:rsidP="00EC577D">
      <w:pPr>
        <w:jc w:val="both"/>
        <w:rPr>
          <w:rStyle w:val="Uwydatnienie"/>
        </w:rPr>
      </w:pPr>
    </w:p>
    <w:p w:rsidR="00831919" w:rsidRDefault="00831919" w:rsidP="00EC577D">
      <w:pPr>
        <w:jc w:val="both"/>
        <w:rPr>
          <w:rStyle w:val="Uwydatnienie"/>
        </w:rPr>
      </w:pPr>
    </w:p>
    <w:p w:rsidR="00831919" w:rsidRDefault="00831919" w:rsidP="00EC577D">
      <w:pPr>
        <w:jc w:val="both"/>
        <w:rPr>
          <w:rStyle w:val="Uwydatnienie"/>
        </w:rPr>
      </w:pPr>
    </w:p>
    <w:p w:rsidR="00831919" w:rsidRDefault="00831919" w:rsidP="00EC577D">
      <w:pPr>
        <w:jc w:val="both"/>
        <w:rPr>
          <w:rStyle w:val="Uwydatnienie"/>
        </w:rPr>
      </w:pPr>
    </w:p>
    <w:p w:rsidR="00831919" w:rsidRDefault="00831919" w:rsidP="00EC577D">
      <w:pPr>
        <w:jc w:val="both"/>
        <w:rPr>
          <w:rStyle w:val="Uwydatnienie"/>
        </w:rPr>
      </w:pPr>
    </w:p>
    <w:p w:rsidR="00831919" w:rsidRDefault="00831919" w:rsidP="00EC577D">
      <w:pPr>
        <w:jc w:val="both"/>
        <w:rPr>
          <w:rStyle w:val="Uwydatnienie"/>
        </w:rPr>
      </w:pPr>
    </w:p>
    <w:p w:rsidR="00831919" w:rsidRDefault="00831919" w:rsidP="00EC577D">
      <w:pPr>
        <w:jc w:val="both"/>
        <w:rPr>
          <w:rStyle w:val="Uwydatnienie"/>
        </w:rPr>
      </w:pPr>
    </w:p>
    <w:p w:rsidR="00DD1C91" w:rsidRPr="00F0220B" w:rsidRDefault="00C619E3" w:rsidP="00F0220B">
      <w:pPr>
        <w:spacing w:after="1080"/>
        <w:ind w:left="142"/>
        <w:jc w:val="center"/>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w:t>
      </w:r>
      <w:r w:rsidR="006C1F2D">
        <w:rPr>
          <w:rFonts w:asciiTheme="minorHAnsi" w:hAnsiTheme="minorHAnsi" w:cstheme="minorHAnsi"/>
          <w:sz w:val="15"/>
        </w:rPr>
        <w:t xml:space="preserve"> Zamawiająceg</w:t>
      </w:r>
      <w:r w:rsidR="00F0220B">
        <w:rPr>
          <w:rFonts w:asciiTheme="minorHAnsi" w:hAnsiTheme="minorHAnsi" w:cstheme="minorHAnsi"/>
          <w:sz w:val="15"/>
        </w:rPr>
        <w:t>o</w:t>
      </w:r>
    </w:p>
    <w:p w:rsidR="00DD1C91" w:rsidRDefault="00DD1C91">
      <w:pPr>
        <w:rPr>
          <w:rFonts w:asciiTheme="minorHAnsi" w:hAnsiTheme="minorHAnsi" w:cstheme="minorHAnsi"/>
          <w:sz w:val="15"/>
        </w:rPr>
      </w:pPr>
    </w:p>
    <w:bookmarkStart w:id="0" w:name="_Toc77833916" w:displacedByCustomXml="next"/>
    <w:sdt>
      <w:sdtPr>
        <w:rPr>
          <w:b w:val="0"/>
          <w:bCs w:val="0"/>
          <w:sz w:val="22"/>
          <w:szCs w:val="22"/>
        </w:rPr>
        <w:id w:val="-962342268"/>
        <w:docPartObj>
          <w:docPartGallery w:val="Table of Contents"/>
          <w:docPartUnique/>
        </w:docPartObj>
      </w:sdtPr>
      <w:sdtEndPr/>
      <w:sdtContent>
        <w:p w:rsidR="000B59E7" w:rsidRPr="00A547A8" w:rsidRDefault="000B59E7" w:rsidP="00134470">
          <w:pPr>
            <w:pStyle w:val="Nagwek2"/>
          </w:pPr>
          <w:r w:rsidRPr="00A547A8">
            <w:t>Spis treści</w:t>
          </w:r>
          <w:bookmarkEnd w:id="0"/>
        </w:p>
        <w:p w:rsidR="00774309" w:rsidRDefault="00A95CD2">
          <w:pPr>
            <w:pStyle w:val="Spistreci2"/>
            <w:tabs>
              <w:tab w:val="right" w:leader="dot" w:pos="9910"/>
            </w:tabs>
            <w:rPr>
              <w:rFonts w:asciiTheme="minorHAnsi" w:eastAsiaTheme="minorEastAsia" w:hAnsiTheme="minorHAnsi" w:cstheme="minorBidi"/>
              <w:noProof/>
              <w:lang w:eastAsia="pl-PL"/>
            </w:rPr>
          </w:pPr>
          <w:r w:rsidRPr="00A547A8">
            <w:rPr>
              <w:rFonts w:asciiTheme="minorHAnsi" w:hAnsiTheme="minorHAnsi" w:cstheme="minorHAnsi"/>
              <w:b/>
              <w:bCs/>
            </w:rPr>
            <w:fldChar w:fldCharType="begin"/>
          </w:r>
          <w:r w:rsidR="000B59E7" w:rsidRPr="00A547A8">
            <w:rPr>
              <w:rFonts w:asciiTheme="minorHAnsi" w:hAnsiTheme="minorHAnsi" w:cstheme="minorHAnsi"/>
              <w:b/>
              <w:bCs/>
            </w:rPr>
            <w:instrText xml:space="preserve"> TOC \o "1-3" \h \z \u </w:instrText>
          </w:r>
          <w:r w:rsidRPr="00A547A8">
            <w:rPr>
              <w:rFonts w:asciiTheme="minorHAnsi" w:hAnsiTheme="minorHAnsi" w:cstheme="minorHAnsi"/>
              <w:b/>
              <w:bCs/>
            </w:rPr>
            <w:fldChar w:fldCharType="separate"/>
          </w:r>
          <w:hyperlink w:anchor="_Toc77833916" w:history="1">
            <w:r w:rsidR="00774309" w:rsidRPr="00A43588">
              <w:rPr>
                <w:rStyle w:val="Hipercze"/>
                <w:noProof/>
              </w:rPr>
              <w:t>Spis treści</w:t>
            </w:r>
            <w:r w:rsidR="00774309">
              <w:rPr>
                <w:noProof/>
                <w:webHidden/>
              </w:rPr>
              <w:tab/>
            </w:r>
            <w:r>
              <w:rPr>
                <w:noProof/>
                <w:webHidden/>
              </w:rPr>
              <w:fldChar w:fldCharType="begin"/>
            </w:r>
            <w:r w:rsidR="00774309">
              <w:rPr>
                <w:noProof/>
                <w:webHidden/>
              </w:rPr>
              <w:instrText xml:space="preserve"> PAGEREF _Toc77833916 \h </w:instrText>
            </w:r>
            <w:r>
              <w:rPr>
                <w:noProof/>
                <w:webHidden/>
              </w:rPr>
            </w:r>
            <w:r>
              <w:rPr>
                <w:noProof/>
                <w:webHidden/>
              </w:rPr>
              <w:fldChar w:fldCharType="separate"/>
            </w:r>
            <w:r w:rsidR="00B20E49">
              <w:rPr>
                <w:noProof/>
                <w:webHidden/>
              </w:rPr>
              <w:t>2</w:t>
            </w:r>
            <w:r>
              <w:rPr>
                <w:noProof/>
                <w:webHidden/>
              </w:rPr>
              <w:fldChar w:fldCharType="end"/>
            </w:r>
          </w:hyperlink>
        </w:p>
        <w:p w:rsidR="00774309" w:rsidRDefault="000D1302">
          <w:pPr>
            <w:pStyle w:val="Spistreci1"/>
            <w:tabs>
              <w:tab w:val="left" w:pos="440"/>
              <w:tab w:val="right" w:leader="dot" w:pos="9910"/>
            </w:tabs>
            <w:rPr>
              <w:rFonts w:asciiTheme="minorHAnsi" w:eastAsiaTheme="minorEastAsia" w:hAnsiTheme="minorHAnsi" w:cstheme="minorBidi"/>
              <w:noProof/>
              <w:lang w:eastAsia="pl-PL"/>
            </w:rPr>
          </w:pPr>
          <w:hyperlink w:anchor="_Toc77833917" w:history="1">
            <w:r w:rsidR="00D31388">
              <w:rPr>
                <w:rStyle w:val="Hipercze"/>
                <w:noProof/>
              </w:rPr>
              <w:t xml:space="preserve">1. </w:t>
            </w:r>
            <w:r w:rsidR="00774309" w:rsidRPr="00A43588">
              <w:rPr>
                <w:rStyle w:val="Hipercze"/>
                <w:noProof/>
              </w:rPr>
              <w:t>NAZWA ORAZ ADRES</w:t>
            </w:r>
            <w:r w:rsidR="00774309" w:rsidRPr="00A43588">
              <w:rPr>
                <w:rStyle w:val="Hipercze"/>
                <w:noProof/>
                <w:spacing w:val="-2"/>
              </w:rPr>
              <w:t xml:space="preserve"> </w:t>
            </w:r>
            <w:r w:rsidR="00774309" w:rsidRPr="00A43588">
              <w:rPr>
                <w:rStyle w:val="Hipercze"/>
                <w:noProof/>
              </w:rPr>
              <w:t>ZAMAWIAJĄCEGO</w:t>
            </w:r>
            <w:r w:rsidR="00774309">
              <w:rPr>
                <w:noProof/>
                <w:webHidden/>
              </w:rPr>
              <w:tab/>
            </w:r>
            <w:r w:rsidR="00A95CD2">
              <w:rPr>
                <w:noProof/>
                <w:webHidden/>
              </w:rPr>
              <w:fldChar w:fldCharType="begin"/>
            </w:r>
            <w:r w:rsidR="00774309">
              <w:rPr>
                <w:noProof/>
                <w:webHidden/>
              </w:rPr>
              <w:instrText xml:space="preserve"> PAGEREF _Toc77833917 \h </w:instrText>
            </w:r>
            <w:r w:rsidR="00A95CD2">
              <w:rPr>
                <w:noProof/>
                <w:webHidden/>
              </w:rPr>
            </w:r>
            <w:r w:rsidR="00A95CD2">
              <w:rPr>
                <w:noProof/>
                <w:webHidden/>
              </w:rPr>
              <w:fldChar w:fldCharType="separate"/>
            </w:r>
            <w:r w:rsidR="00B20E49">
              <w:rPr>
                <w:noProof/>
                <w:webHidden/>
              </w:rPr>
              <w:t>4</w:t>
            </w:r>
            <w:r w:rsidR="00A95CD2">
              <w:rPr>
                <w:noProof/>
                <w:webHidden/>
              </w:rPr>
              <w:fldChar w:fldCharType="end"/>
            </w:r>
          </w:hyperlink>
        </w:p>
        <w:p w:rsidR="00774309" w:rsidRDefault="000D1302">
          <w:pPr>
            <w:pStyle w:val="Spistreci1"/>
            <w:tabs>
              <w:tab w:val="left" w:pos="440"/>
              <w:tab w:val="right" w:leader="dot" w:pos="9910"/>
            </w:tabs>
            <w:rPr>
              <w:rFonts w:asciiTheme="minorHAnsi" w:eastAsiaTheme="minorEastAsia" w:hAnsiTheme="minorHAnsi" w:cstheme="minorBidi"/>
              <w:noProof/>
              <w:lang w:eastAsia="pl-PL"/>
            </w:rPr>
          </w:pPr>
          <w:hyperlink w:anchor="_Toc77833918" w:history="1">
            <w:r w:rsidR="00D31388">
              <w:rPr>
                <w:rStyle w:val="Hipercze"/>
                <w:noProof/>
              </w:rPr>
              <w:t xml:space="preserve">2. </w:t>
            </w:r>
            <w:r w:rsidR="00774309" w:rsidRPr="00A43588">
              <w:rPr>
                <w:rStyle w:val="Hipercze"/>
                <w:noProof/>
              </w:rPr>
              <w:t>OCHRONA DANYCH</w:t>
            </w:r>
            <w:r w:rsidR="00774309" w:rsidRPr="00A43588">
              <w:rPr>
                <w:rStyle w:val="Hipercze"/>
                <w:noProof/>
                <w:spacing w:val="-2"/>
              </w:rPr>
              <w:t xml:space="preserve"> </w:t>
            </w:r>
            <w:r w:rsidR="00774309" w:rsidRPr="00A43588">
              <w:rPr>
                <w:rStyle w:val="Hipercze"/>
                <w:noProof/>
              </w:rPr>
              <w:t>OSOBOWYCH</w:t>
            </w:r>
            <w:r w:rsidR="00774309">
              <w:rPr>
                <w:noProof/>
                <w:webHidden/>
              </w:rPr>
              <w:tab/>
            </w:r>
            <w:r w:rsidR="00A95CD2">
              <w:rPr>
                <w:noProof/>
                <w:webHidden/>
              </w:rPr>
              <w:fldChar w:fldCharType="begin"/>
            </w:r>
            <w:r w:rsidR="00774309">
              <w:rPr>
                <w:noProof/>
                <w:webHidden/>
              </w:rPr>
              <w:instrText xml:space="preserve"> PAGEREF _Toc77833918 \h </w:instrText>
            </w:r>
            <w:r w:rsidR="00A95CD2">
              <w:rPr>
                <w:noProof/>
                <w:webHidden/>
              </w:rPr>
            </w:r>
            <w:r w:rsidR="00A95CD2">
              <w:rPr>
                <w:noProof/>
                <w:webHidden/>
              </w:rPr>
              <w:fldChar w:fldCharType="separate"/>
            </w:r>
            <w:r w:rsidR="00B20E49">
              <w:rPr>
                <w:noProof/>
                <w:webHidden/>
              </w:rPr>
              <w:t>4</w:t>
            </w:r>
            <w:r w:rsidR="00A95CD2">
              <w:rPr>
                <w:noProof/>
                <w:webHidden/>
              </w:rPr>
              <w:fldChar w:fldCharType="end"/>
            </w:r>
          </w:hyperlink>
        </w:p>
        <w:p w:rsidR="00774309" w:rsidRDefault="000D1302">
          <w:pPr>
            <w:pStyle w:val="Spistreci1"/>
            <w:tabs>
              <w:tab w:val="left" w:pos="660"/>
              <w:tab w:val="right" w:leader="dot" w:pos="9910"/>
            </w:tabs>
            <w:rPr>
              <w:rFonts w:asciiTheme="minorHAnsi" w:eastAsiaTheme="minorEastAsia" w:hAnsiTheme="minorHAnsi" w:cstheme="minorBidi"/>
              <w:noProof/>
              <w:lang w:eastAsia="pl-PL"/>
            </w:rPr>
          </w:pPr>
          <w:hyperlink w:anchor="_Toc77833919" w:history="1">
            <w:r w:rsidR="00D31388">
              <w:rPr>
                <w:rStyle w:val="Hipercze"/>
                <w:noProof/>
              </w:rPr>
              <w:t xml:space="preserve">3. </w:t>
            </w:r>
            <w:r w:rsidR="00774309" w:rsidRPr="00A43588">
              <w:rPr>
                <w:rStyle w:val="Hipercze"/>
                <w:noProof/>
              </w:rPr>
              <w:t>TRYB UDZIELENIA</w:t>
            </w:r>
            <w:r w:rsidR="00774309" w:rsidRPr="00A43588">
              <w:rPr>
                <w:rStyle w:val="Hipercze"/>
                <w:noProof/>
                <w:spacing w:val="2"/>
              </w:rPr>
              <w:t xml:space="preserve"> </w:t>
            </w:r>
            <w:r w:rsidR="00774309" w:rsidRPr="00A43588">
              <w:rPr>
                <w:rStyle w:val="Hipercze"/>
                <w:noProof/>
              </w:rPr>
              <w:t>ZAMÓWIENIA</w:t>
            </w:r>
            <w:r w:rsidR="00774309">
              <w:rPr>
                <w:noProof/>
                <w:webHidden/>
              </w:rPr>
              <w:tab/>
            </w:r>
            <w:r w:rsidR="00A95CD2">
              <w:rPr>
                <w:noProof/>
                <w:webHidden/>
              </w:rPr>
              <w:fldChar w:fldCharType="begin"/>
            </w:r>
            <w:r w:rsidR="00774309">
              <w:rPr>
                <w:noProof/>
                <w:webHidden/>
              </w:rPr>
              <w:instrText xml:space="preserve"> PAGEREF _Toc77833919 \h </w:instrText>
            </w:r>
            <w:r w:rsidR="00A95CD2">
              <w:rPr>
                <w:noProof/>
                <w:webHidden/>
              </w:rPr>
            </w:r>
            <w:r w:rsidR="00A95CD2">
              <w:rPr>
                <w:noProof/>
                <w:webHidden/>
              </w:rPr>
              <w:fldChar w:fldCharType="separate"/>
            </w:r>
            <w:r w:rsidR="00B20E49">
              <w:rPr>
                <w:noProof/>
                <w:webHidden/>
              </w:rPr>
              <w:t>5</w:t>
            </w:r>
            <w:r w:rsidR="00A95CD2">
              <w:rPr>
                <w:noProof/>
                <w:webHidden/>
              </w:rPr>
              <w:fldChar w:fldCharType="end"/>
            </w:r>
          </w:hyperlink>
        </w:p>
        <w:p w:rsidR="00774309" w:rsidRDefault="000D1302">
          <w:pPr>
            <w:pStyle w:val="Spistreci1"/>
            <w:tabs>
              <w:tab w:val="left" w:pos="660"/>
              <w:tab w:val="right" w:leader="dot" w:pos="9910"/>
            </w:tabs>
            <w:rPr>
              <w:rFonts w:asciiTheme="minorHAnsi" w:eastAsiaTheme="minorEastAsia" w:hAnsiTheme="minorHAnsi" w:cstheme="minorBidi"/>
              <w:noProof/>
              <w:lang w:eastAsia="pl-PL"/>
            </w:rPr>
          </w:pPr>
          <w:hyperlink w:anchor="_Toc77833920" w:history="1">
            <w:r w:rsidR="00D31388">
              <w:rPr>
                <w:rStyle w:val="Hipercze"/>
                <w:noProof/>
              </w:rPr>
              <w:t xml:space="preserve">4. </w:t>
            </w:r>
            <w:r w:rsidR="00774309" w:rsidRPr="00A43588">
              <w:rPr>
                <w:rStyle w:val="Hipercze"/>
                <w:noProof/>
              </w:rPr>
              <w:t>OPIS PRZEDMIOTU</w:t>
            </w:r>
            <w:r w:rsidR="00774309" w:rsidRPr="00A43588">
              <w:rPr>
                <w:rStyle w:val="Hipercze"/>
                <w:noProof/>
                <w:spacing w:val="-4"/>
              </w:rPr>
              <w:t xml:space="preserve"> </w:t>
            </w:r>
            <w:r w:rsidR="00774309" w:rsidRPr="00A43588">
              <w:rPr>
                <w:rStyle w:val="Hipercze"/>
                <w:noProof/>
              </w:rPr>
              <w:t>ZAMÓWIENIA</w:t>
            </w:r>
            <w:r w:rsidR="00774309">
              <w:rPr>
                <w:noProof/>
                <w:webHidden/>
              </w:rPr>
              <w:tab/>
            </w:r>
            <w:r w:rsidR="00A95CD2">
              <w:rPr>
                <w:noProof/>
                <w:webHidden/>
              </w:rPr>
              <w:fldChar w:fldCharType="begin"/>
            </w:r>
            <w:r w:rsidR="00774309">
              <w:rPr>
                <w:noProof/>
                <w:webHidden/>
              </w:rPr>
              <w:instrText xml:space="preserve"> PAGEREF _Toc77833920 \h </w:instrText>
            </w:r>
            <w:r w:rsidR="00A95CD2">
              <w:rPr>
                <w:noProof/>
                <w:webHidden/>
              </w:rPr>
            </w:r>
            <w:r w:rsidR="00A95CD2">
              <w:rPr>
                <w:noProof/>
                <w:webHidden/>
              </w:rPr>
              <w:fldChar w:fldCharType="separate"/>
            </w:r>
            <w:r w:rsidR="00B20E49">
              <w:rPr>
                <w:noProof/>
                <w:webHidden/>
              </w:rPr>
              <w:t>6</w:t>
            </w:r>
            <w:r w:rsidR="00A95CD2">
              <w:rPr>
                <w:noProof/>
                <w:webHidden/>
              </w:rPr>
              <w:fldChar w:fldCharType="end"/>
            </w:r>
          </w:hyperlink>
        </w:p>
        <w:p w:rsidR="00774309" w:rsidRDefault="000D1302">
          <w:pPr>
            <w:pStyle w:val="Spistreci1"/>
            <w:tabs>
              <w:tab w:val="left" w:pos="440"/>
              <w:tab w:val="right" w:leader="dot" w:pos="9910"/>
            </w:tabs>
            <w:rPr>
              <w:rFonts w:asciiTheme="minorHAnsi" w:eastAsiaTheme="minorEastAsia" w:hAnsiTheme="minorHAnsi" w:cstheme="minorBidi"/>
              <w:noProof/>
              <w:lang w:eastAsia="pl-PL"/>
            </w:rPr>
          </w:pPr>
          <w:hyperlink w:anchor="_Toc77833921" w:history="1">
            <w:r w:rsidR="00D31388">
              <w:rPr>
                <w:rStyle w:val="Hipercze"/>
                <w:noProof/>
              </w:rPr>
              <w:t xml:space="preserve">5. </w:t>
            </w:r>
            <w:r w:rsidR="00774309" w:rsidRPr="00A43588">
              <w:rPr>
                <w:rStyle w:val="Hipercze"/>
                <w:noProof/>
              </w:rPr>
              <w:t>OPIS CZĘŚCI</w:t>
            </w:r>
            <w:r w:rsidR="00774309" w:rsidRPr="00A43588">
              <w:rPr>
                <w:rStyle w:val="Hipercze"/>
                <w:noProof/>
                <w:spacing w:val="-2"/>
              </w:rPr>
              <w:t xml:space="preserve"> </w:t>
            </w:r>
            <w:r w:rsidR="00774309" w:rsidRPr="00A43588">
              <w:rPr>
                <w:rStyle w:val="Hipercze"/>
                <w:noProof/>
              </w:rPr>
              <w:t>ZAMÓWIENIA</w:t>
            </w:r>
            <w:r w:rsidR="00774309">
              <w:rPr>
                <w:noProof/>
                <w:webHidden/>
              </w:rPr>
              <w:tab/>
            </w:r>
            <w:r w:rsidR="00A95CD2">
              <w:rPr>
                <w:noProof/>
                <w:webHidden/>
              </w:rPr>
              <w:fldChar w:fldCharType="begin"/>
            </w:r>
            <w:r w:rsidR="00774309">
              <w:rPr>
                <w:noProof/>
                <w:webHidden/>
              </w:rPr>
              <w:instrText xml:space="preserve"> PAGEREF _Toc77833921 \h </w:instrText>
            </w:r>
            <w:r w:rsidR="00A95CD2">
              <w:rPr>
                <w:noProof/>
                <w:webHidden/>
              </w:rPr>
            </w:r>
            <w:r w:rsidR="00A95CD2">
              <w:rPr>
                <w:noProof/>
                <w:webHidden/>
              </w:rPr>
              <w:fldChar w:fldCharType="separate"/>
            </w:r>
            <w:r w:rsidR="00B20E49">
              <w:rPr>
                <w:noProof/>
                <w:webHidden/>
              </w:rPr>
              <w:t>7</w:t>
            </w:r>
            <w:r w:rsidR="00A95CD2">
              <w:rPr>
                <w:noProof/>
                <w:webHidden/>
              </w:rPr>
              <w:fldChar w:fldCharType="end"/>
            </w:r>
          </w:hyperlink>
        </w:p>
        <w:p w:rsidR="00774309" w:rsidRDefault="000D1302">
          <w:pPr>
            <w:pStyle w:val="Spistreci1"/>
            <w:tabs>
              <w:tab w:val="left" w:pos="660"/>
              <w:tab w:val="right" w:leader="dot" w:pos="9910"/>
            </w:tabs>
            <w:rPr>
              <w:rFonts w:asciiTheme="minorHAnsi" w:eastAsiaTheme="minorEastAsia" w:hAnsiTheme="minorHAnsi" w:cstheme="minorBidi"/>
              <w:noProof/>
              <w:lang w:eastAsia="pl-PL"/>
            </w:rPr>
          </w:pPr>
          <w:hyperlink w:anchor="_Toc77833922" w:history="1">
            <w:r w:rsidR="00D31388">
              <w:rPr>
                <w:rStyle w:val="Hipercze"/>
                <w:noProof/>
              </w:rPr>
              <w:t xml:space="preserve">6. </w:t>
            </w:r>
            <w:r w:rsidR="00774309" w:rsidRPr="00A43588">
              <w:rPr>
                <w:rStyle w:val="Hipercze"/>
                <w:noProof/>
              </w:rPr>
              <w:t>INFORMACJA O PRZEWIDYWANYCH ZAMÓWIENIACH, O KTÓRYCH MOWA W ART. 214 UST. 1 pkt. 7 I 8</w:t>
            </w:r>
            <w:r w:rsidR="00774309" w:rsidRPr="00A43588">
              <w:rPr>
                <w:rStyle w:val="Hipercze"/>
                <w:noProof/>
                <w:spacing w:val="-2"/>
              </w:rPr>
              <w:t xml:space="preserve"> </w:t>
            </w:r>
            <w:r w:rsidR="00774309" w:rsidRPr="00A43588">
              <w:rPr>
                <w:rStyle w:val="Hipercze"/>
                <w:noProof/>
              </w:rPr>
              <w:t>USTAWY</w:t>
            </w:r>
            <w:r w:rsidR="00774309">
              <w:rPr>
                <w:noProof/>
                <w:webHidden/>
              </w:rPr>
              <w:tab/>
            </w:r>
            <w:r w:rsidR="00A95CD2">
              <w:rPr>
                <w:noProof/>
                <w:webHidden/>
              </w:rPr>
              <w:fldChar w:fldCharType="begin"/>
            </w:r>
            <w:r w:rsidR="00774309">
              <w:rPr>
                <w:noProof/>
                <w:webHidden/>
              </w:rPr>
              <w:instrText xml:space="preserve"> PAGEREF _Toc77833922 \h </w:instrText>
            </w:r>
            <w:r w:rsidR="00A95CD2">
              <w:rPr>
                <w:noProof/>
                <w:webHidden/>
              </w:rPr>
            </w:r>
            <w:r w:rsidR="00A95CD2">
              <w:rPr>
                <w:noProof/>
                <w:webHidden/>
              </w:rPr>
              <w:fldChar w:fldCharType="separate"/>
            </w:r>
            <w:r w:rsidR="00B20E49">
              <w:rPr>
                <w:noProof/>
                <w:webHidden/>
              </w:rPr>
              <w:t>7</w:t>
            </w:r>
            <w:r w:rsidR="00A95CD2">
              <w:rPr>
                <w:noProof/>
                <w:webHidden/>
              </w:rPr>
              <w:fldChar w:fldCharType="end"/>
            </w:r>
          </w:hyperlink>
        </w:p>
        <w:p w:rsidR="00774309" w:rsidRDefault="000D1302">
          <w:pPr>
            <w:pStyle w:val="Spistreci1"/>
            <w:tabs>
              <w:tab w:val="left" w:pos="660"/>
              <w:tab w:val="right" w:leader="dot" w:pos="9910"/>
            </w:tabs>
            <w:rPr>
              <w:rFonts w:asciiTheme="minorHAnsi" w:eastAsiaTheme="minorEastAsia" w:hAnsiTheme="minorHAnsi" w:cstheme="minorBidi"/>
              <w:noProof/>
              <w:lang w:eastAsia="pl-PL"/>
            </w:rPr>
          </w:pPr>
          <w:hyperlink w:anchor="_Toc77833923" w:history="1">
            <w:r w:rsidR="00D31388">
              <w:rPr>
                <w:rStyle w:val="Hipercze"/>
                <w:noProof/>
              </w:rPr>
              <w:t xml:space="preserve">7. </w:t>
            </w:r>
            <w:r w:rsidR="00774309" w:rsidRPr="00A43588">
              <w:rPr>
                <w:rStyle w:val="Hipercze"/>
                <w:noProof/>
              </w:rPr>
              <w:t xml:space="preserve">INFORMACJA DOTYCZĄCA OFERT WARIANTOWYCH, UMOWY RAMOWEJ, </w:t>
            </w:r>
            <w:r w:rsidR="00774309" w:rsidRPr="00A43588">
              <w:rPr>
                <w:rStyle w:val="Hipercze"/>
                <w:noProof/>
                <w:spacing w:val="-5"/>
              </w:rPr>
              <w:t xml:space="preserve">AUKCJI </w:t>
            </w:r>
            <w:r w:rsidR="00774309" w:rsidRPr="00A43588">
              <w:rPr>
                <w:rStyle w:val="Hipercze"/>
                <w:noProof/>
              </w:rPr>
              <w:t>ELEKTRONICZNEJ, KATALOGÓW</w:t>
            </w:r>
            <w:r w:rsidR="00774309" w:rsidRPr="00A43588">
              <w:rPr>
                <w:rStyle w:val="Hipercze"/>
                <w:noProof/>
                <w:spacing w:val="-3"/>
              </w:rPr>
              <w:t xml:space="preserve"> </w:t>
            </w:r>
            <w:r w:rsidR="00774309" w:rsidRPr="00A43588">
              <w:rPr>
                <w:rStyle w:val="Hipercze"/>
                <w:noProof/>
              </w:rPr>
              <w:t>ELEKTRONICZNYCH</w:t>
            </w:r>
            <w:r w:rsidR="00774309">
              <w:rPr>
                <w:noProof/>
                <w:webHidden/>
              </w:rPr>
              <w:tab/>
            </w:r>
            <w:r w:rsidR="00A95CD2">
              <w:rPr>
                <w:noProof/>
                <w:webHidden/>
              </w:rPr>
              <w:fldChar w:fldCharType="begin"/>
            </w:r>
            <w:r w:rsidR="00774309">
              <w:rPr>
                <w:noProof/>
                <w:webHidden/>
              </w:rPr>
              <w:instrText xml:space="preserve"> PAGEREF _Toc77833923 \h </w:instrText>
            </w:r>
            <w:r w:rsidR="00A95CD2">
              <w:rPr>
                <w:noProof/>
                <w:webHidden/>
              </w:rPr>
            </w:r>
            <w:r w:rsidR="00A95CD2">
              <w:rPr>
                <w:noProof/>
                <w:webHidden/>
              </w:rPr>
              <w:fldChar w:fldCharType="separate"/>
            </w:r>
            <w:r w:rsidR="00B20E49">
              <w:rPr>
                <w:noProof/>
                <w:webHidden/>
              </w:rPr>
              <w:t>7</w:t>
            </w:r>
            <w:r w:rsidR="00A95CD2">
              <w:rPr>
                <w:noProof/>
                <w:webHidden/>
              </w:rPr>
              <w:fldChar w:fldCharType="end"/>
            </w:r>
          </w:hyperlink>
        </w:p>
        <w:p w:rsidR="00774309" w:rsidRDefault="000D1302">
          <w:pPr>
            <w:pStyle w:val="Spistreci1"/>
            <w:tabs>
              <w:tab w:val="left" w:pos="660"/>
              <w:tab w:val="right" w:leader="dot" w:pos="9910"/>
            </w:tabs>
            <w:rPr>
              <w:rFonts w:asciiTheme="minorHAnsi" w:eastAsiaTheme="minorEastAsia" w:hAnsiTheme="minorHAnsi" w:cstheme="minorBidi"/>
              <w:noProof/>
              <w:lang w:eastAsia="pl-PL"/>
            </w:rPr>
          </w:pPr>
          <w:hyperlink w:anchor="_Toc77833924" w:history="1">
            <w:r w:rsidR="00D31388">
              <w:rPr>
                <w:rStyle w:val="Hipercze"/>
                <w:noProof/>
              </w:rPr>
              <w:t xml:space="preserve">8. </w:t>
            </w:r>
            <w:r w:rsidR="00774309" w:rsidRPr="00A43588">
              <w:rPr>
                <w:rStyle w:val="Hipercze"/>
                <w:noProof/>
              </w:rPr>
              <w:t>TERMIN WYKONANIA</w:t>
            </w:r>
            <w:r w:rsidR="00774309" w:rsidRPr="00A43588">
              <w:rPr>
                <w:rStyle w:val="Hipercze"/>
                <w:noProof/>
                <w:spacing w:val="-3"/>
              </w:rPr>
              <w:t xml:space="preserve"> </w:t>
            </w:r>
            <w:r w:rsidR="00774309" w:rsidRPr="00A43588">
              <w:rPr>
                <w:rStyle w:val="Hipercze"/>
                <w:noProof/>
              </w:rPr>
              <w:t>ZAMÓWIENIA</w:t>
            </w:r>
            <w:r w:rsidR="00774309">
              <w:rPr>
                <w:noProof/>
                <w:webHidden/>
              </w:rPr>
              <w:tab/>
            </w:r>
            <w:r w:rsidR="00A95CD2">
              <w:rPr>
                <w:noProof/>
                <w:webHidden/>
              </w:rPr>
              <w:fldChar w:fldCharType="begin"/>
            </w:r>
            <w:r w:rsidR="00774309">
              <w:rPr>
                <w:noProof/>
                <w:webHidden/>
              </w:rPr>
              <w:instrText xml:space="preserve"> PAGEREF _Toc77833924 \h </w:instrText>
            </w:r>
            <w:r w:rsidR="00A95CD2">
              <w:rPr>
                <w:noProof/>
                <w:webHidden/>
              </w:rPr>
            </w:r>
            <w:r w:rsidR="00A95CD2">
              <w:rPr>
                <w:noProof/>
                <w:webHidden/>
              </w:rPr>
              <w:fldChar w:fldCharType="separate"/>
            </w:r>
            <w:r w:rsidR="00B20E49">
              <w:rPr>
                <w:noProof/>
                <w:webHidden/>
              </w:rPr>
              <w:t>8</w:t>
            </w:r>
            <w:r w:rsidR="00A95CD2">
              <w:rPr>
                <w:noProof/>
                <w:webHidden/>
              </w:rPr>
              <w:fldChar w:fldCharType="end"/>
            </w:r>
          </w:hyperlink>
        </w:p>
        <w:p w:rsidR="00774309" w:rsidRDefault="000D1302">
          <w:pPr>
            <w:pStyle w:val="Spistreci1"/>
            <w:tabs>
              <w:tab w:val="left" w:pos="660"/>
              <w:tab w:val="right" w:leader="dot" w:pos="9910"/>
            </w:tabs>
            <w:rPr>
              <w:rFonts w:asciiTheme="minorHAnsi" w:eastAsiaTheme="minorEastAsia" w:hAnsiTheme="minorHAnsi" w:cstheme="minorBidi"/>
              <w:noProof/>
              <w:lang w:eastAsia="pl-PL"/>
            </w:rPr>
          </w:pPr>
          <w:hyperlink w:anchor="_Toc77833925" w:history="1">
            <w:r w:rsidR="00D31388">
              <w:rPr>
                <w:rStyle w:val="Hipercze"/>
                <w:noProof/>
              </w:rPr>
              <w:t xml:space="preserve">9. </w:t>
            </w:r>
            <w:r w:rsidR="00774309" w:rsidRPr="00A43588">
              <w:rPr>
                <w:rStyle w:val="Hipercze"/>
                <w:noProof/>
              </w:rPr>
              <w:t>PODSTAWY</w:t>
            </w:r>
            <w:r w:rsidR="00774309" w:rsidRPr="00A43588">
              <w:rPr>
                <w:rStyle w:val="Hipercze"/>
                <w:noProof/>
                <w:spacing w:val="-2"/>
              </w:rPr>
              <w:t xml:space="preserve"> </w:t>
            </w:r>
            <w:r w:rsidR="00774309" w:rsidRPr="00A43588">
              <w:rPr>
                <w:rStyle w:val="Hipercze"/>
                <w:noProof/>
              </w:rPr>
              <w:t>WYKLUCZENIA</w:t>
            </w:r>
            <w:r w:rsidR="00774309">
              <w:rPr>
                <w:noProof/>
                <w:webHidden/>
              </w:rPr>
              <w:tab/>
            </w:r>
            <w:r w:rsidR="00A95CD2">
              <w:rPr>
                <w:noProof/>
                <w:webHidden/>
              </w:rPr>
              <w:fldChar w:fldCharType="begin"/>
            </w:r>
            <w:r w:rsidR="00774309">
              <w:rPr>
                <w:noProof/>
                <w:webHidden/>
              </w:rPr>
              <w:instrText xml:space="preserve"> PAGEREF _Toc77833925 \h </w:instrText>
            </w:r>
            <w:r w:rsidR="00A95CD2">
              <w:rPr>
                <w:noProof/>
                <w:webHidden/>
              </w:rPr>
            </w:r>
            <w:r w:rsidR="00A95CD2">
              <w:rPr>
                <w:noProof/>
                <w:webHidden/>
              </w:rPr>
              <w:fldChar w:fldCharType="separate"/>
            </w:r>
            <w:r w:rsidR="00B20E49">
              <w:rPr>
                <w:noProof/>
                <w:webHidden/>
              </w:rPr>
              <w:t>8</w:t>
            </w:r>
            <w:r w:rsidR="00A95CD2">
              <w:rPr>
                <w:noProof/>
                <w:webHidden/>
              </w:rPr>
              <w:fldChar w:fldCharType="end"/>
            </w:r>
          </w:hyperlink>
        </w:p>
        <w:p w:rsidR="00774309" w:rsidRDefault="000D1302">
          <w:pPr>
            <w:pStyle w:val="Spistreci1"/>
            <w:tabs>
              <w:tab w:val="left" w:pos="440"/>
              <w:tab w:val="right" w:leader="dot" w:pos="9910"/>
            </w:tabs>
            <w:rPr>
              <w:rFonts w:asciiTheme="minorHAnsi" w:eastAsiaTheme="minorEastAsia" w:hAnsiTheme="minorHAnsi" w:cstheme="minorBidi"/>
              <w:noProof/>
              <w:lang w:eastAsia="pl-PL"/>
            </w:rPr>
          </w:pPr>
          <w:hyperlink w:anchor="_Toc77833926" w:history="1">
            <w:r w:rsidR="00D31388">
              <w:rPr>
                <w:rStyle w:val="Hipercze"/>
                <w:noProof/>
              </w:rPr>
              <w:t xml:space="preserve">10. </w:t>
            </w:r>
            <w:r w:rsidR="00774309" w:rsidRPr="00A43588">
              <w:rPr>
                <w:rStyle w:val="Hipercze"/>
                <w:noProof/>
              </w:rPr>
              <w:t>INFORMACJE O WARUNKACH UDZIAŁU W</w:t>
            </w:r>
            <w:r w:rsidR="00774309" w:rsidRPr="00A43588">
              <w:rPr>
                <w:rStyle w:val="Hipercze"/>
                <w:noProof/>
                <w:spacing w:val="-6"/>
              </w:rPr>
              <w:t xml:space="preserve"> </w:t>
            </w:r>
            <w:r w:rsidR="00774309" w:rsidRPr="00A43588">
              <w:rPr>
                <w:rStyle w:val="Hipercze"/>
                <w:noProof/>
              </w:rPr>
              <w:t>POSTĘPOWANIU</w:t>
            </w:r>
            <w:r w:rsidR="00774309">
              <w:rPr>
                <w:noProof/>
                <w:webHidden/>
              </w:rPr>
              <w:tab/>
            </w:r>
            <w:r w:rsidR="00A95CD2">
              <w:rPr>
                <w:noProof/>
                <w:webHidden/>
              </w:rPr>
              <w:fldChar w:fldCharType="begin"/>
            </w:r>
            <w:r w:rsidR="00774309">
              <w:rPr>
                <w:noProof/>
                <w:webHidden/>
              </w:rPr>
              <w:instrText xml:space="preserve"> PAGEREF _Toc77833926 \h </w:instrText>
            </w:r>
            <w:r w:rsidR="00A95CD2">
              <w:rPr>
                <w:noProof/>
                <w:webHidden/>
              </w:rPr>
            </w:r>
            <w:r w:rsidR="00A95CD2">
              <w:rPr>
                <w:noProof/>
                <w:webHidden/>
              </w:rPr>
              <w:fldChar w:fldCharType="separate"/>
            </w:r>
            <w:r w:rsidR="00B20E49">
              <w:rPr>
                <w:noProof/>
                <w:webHidden/>
              </w:rPr>
              <w:t>8</w:t>
            </w:r>
            <w:r w:rsidR="00A95CD2">
              <w:rPr>
                <w:noProof/>
                <w:webHidden/>
              </w:rPr>
              <w:fldChar w:fldCharType="end"/>
            </w:r>
          </w:hyperlink>
        </w:p>
        <w:p w:rsidR="00774309" w:rsidRDefault="000D1302">
          <w:pPr>
            <w:pStyle w:val="Spistreci1"/>
            <w:tabs>
              <w:tab w:val="left" w:pos="660"/>
              <w:tab w:val="right" w:leader="dot" w:pos="9910"/>
            </w:tabs>
            <w:rPr>
              <w:rFonts w:asciiTheme="minorHAnsi" w:eastAsiaTheme="minorEastAsia" w:hAnsiTheme="minorHAnsi" w:cstheme="minorBidi"/>
              <w:noProof/>
              <w:lang w:eastAsia="pl-PL"/>
            </w:rPr>
          </w:pPr>
          <w:hyperlink w:anchor="_Toc77833927" w:history="1">
            <w:r w:rsidR="00D31388">
              <w:rPr>
                <w:rStyle w:val="Hipercze"/>
                <w:noProof/>
              </w:rPr>
              <w:t xml:space="preserve">11. </w:t>
            </w:r>
            <w:r w:rsidR="00774309" w:rsidRPr="00A43588">
              <w:rPr>
                <w:rStyle w:val="Hipercze"/>
                <w:noProof/>
              </w:rPr>
              <w:t>INFORMACJA O PODMIOTOWYCH ŚRODKACH</w:t>
            </w:r>
            <w:r w:rsidR="00774309" w:rsidRPr="00A43588">
              <w:rPr>
                <w:rStyle w:val="Hipercze"/>
                <w:noProof/>
                <w:spacing w:val="-9"/>
              </w:rPr>
              <w:t xml:space="preserve"> </w:t>
            </w:r>
            <w:r w:rsidR="00774309" w:rsidRPr="00A43588">
              <w:rPr>
                <w:rStyle w:val="Hipercze"/>
                <w:noProof/>
              </w:rPr>
              <w:t>DOWODOWYCH. Oświadczenia i dokumenty, jakie zobowiązani są dostarczyć Wykonawcy w celu potwierdzenia spełniania warunków udziału w postępowaniu oraz wykazania braku podstaw wykluczenia.</w:t>
            </w:r>
            <w:r w:rsidR="00774309">
              <w:rPr>
                <w:noProof/>
                <w:webHidden/>
              </w:rPr>
              <w:tab/>
            </w:r>
            <w:r w:rsidR="00A95CD2">
              <w:rPr>
                <w:noProof/>
                <w:webHidden/>
              </w:rPr>
              <w:fldChar w:fldCharType="begin"/>
            </w:r>
            <w:r w:rsidR="00774309">
              <w:rPr>
                <w:noProof/>
                <w:webHidden/>
              </w:rPr>
              <w:instrText xml:space="preserve"> PAGEREF _Toc77833927 \h </w:instrText>
            </w:r>
            <w:r w:rsidR="00A95CD2">
              <w:rPr>
                <w:noProof/>
                <w:webHidden/>
              </w:rPr>
            </w:r>
            <w:r w:rsidR="00A95CD2">
              <w:rPr>
                <w:noProof/>
                <w:webHidden/>
              </w:rPr>
              <w:fldChar w:fldCharType="separate"/>
            </w:r>
            <w:r w:rsidR="00B20E49">
              <w:rPr>
                <w:noProof/>
                <w:webHidden/>
              </w:rPr>
              <w:t>10</w:t>
            </w:r>
            <w:r w:rsidR="00A95CD2">
              <w:rPr>
                <w:noProof/>
                <w:webHidden/>
              </w:rPr>
              <w:fldChar w:fldCharType="end"/>
            </w:r>
          </w:hyperlink>
        </w:p>
        <w:p w:rsidR="00774309" w:rsidRDefault="000D1302">
          <w:pPr>
            <w:pStyle w:val="Spistreci1"/>
            <w:tabs>
              <w:tab w:val="left" w:pos="660"/>
              <w:tab w:val="right" w:leader="dot" w:pos="9910"/>
            </w:tabs>
            <w:rPr>
              <w:rFonts w:asciiTheme="minorHAnsi" w:eastAsiaTheme="minorEastAsia" w:hAnsiTheme="minorHAnsi" w:cstheme="minorBidi"/>
              <w:noProof/>
              <w:lang w:eastAsia="pl-PL"/>
            </w:rPr>
          </w:pPr>
          <w:hyperlink w:anchor="_Toc77833928" w:history="1">
            <w:r w:rsidR="00D31388">
              <w:rPr>
                <w:rStyle w:val="Hipercze"/>
                <w:noProof/>
              </w:rPr>
              <w:t xml:space="preserve">12. </w:t>
            </w:r>
            <w:r w:rsidR="00774309" w:rsidRPr="00A43588">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w:t>
            </w:r>
            <w:r w:rsidR="00774309" w:rsidRPr="00A43588">
              <w:rPr>
                <w:rStyle w:val="Hipercze"/>
                <w:noProof/>
                <w:spacing w:val="3"/>
              </w:rPr>
              <w:t xml:space="preserve"> </w:t>
            </w:r>
            <w:r w:rsidR="00774309" w:rsidRPr="00A43588">
              <w:rPr>
                <w:rStyle w:val="Hipercze"/>
                <w:noProof/>
              </w:rPr>
              <w:t>ELEKTRONICZNEJ</w:t>
            </w:r>
            <w:r w:rsidR="00774309">
              <w:rPr>
                <w:noProof/>
                <w:webHidden/>
              </w:rPr>
              <w:tab/>
            </w:r>
            <w:r w:rsidR="00A95CD2">
              <w:rPr>
                <w:noProof/>
                <w:webHidden/>
              </w:rPr>
              <w:fldChar w:fldCharType="begin"/>
            </w:r>
            <w:r w:rsidR="00774309">
              <w:rPr>
                <w:noProof/>
                <w:webHidden/>
              </w:rPr>
              <w:instrText xml:space="preserve"> PAGEREF _Toc77833928 \h </w:instrText>
            </w:r>
            <w:r w:rsidR="00A95CD2">
              <w:rPr>
                <w:noProof/>
                <w:webHidden/>
              </w:rPr>
            </w:r>
            <w:r w:rsidR="00A95CD2">
              <w:rPr>
                <w:noProof/>
                <w:webHidden/>
              </w:rPr>
              <w:fldChar w:fldCharType="separate"/>
            </w:r>
            <w:r w:rsidR="00B20E49">
              <w:rPr>
                <w:noProof/>
                <w:webHidden/>
              </w:rPr>
              <w:t>11</w:t>
            </w:r>
            <w:r w:rsidR="00A95CD2">
              <w:rPr>
                <w:noProof/>
                <w:webHidden/>
              </w:rPr>
              <w:fldChar w:fldCharType="end"/>
            </w:r>
          </w:hyperlink>
        </w:p>
        <w:p w:rsidR="00774309" w:rsidRDefault="000D1302">
          <w:pPr>
            <w:pStyle w:val="Spistreci1"/>
            <w:tabs>
              <w:tab w:val="left" w:pos="660"/>
              <w:tab w:val="right" w:leader="dot" w:pos="9910"/>
            </w:tabs>
            <w:rPr>
              <w:rFonts w:asciiTheme="minorHAnsi" w:eastAsiaTheme="minorEastAsia" w:hAnsiTheme="minorHAnsi" w:cstheme="minorBidi"/>
              <w:noProof/>
              <w:lang w:eastAsia="pl-PL"/>
            </w:rPr>
          </w:pPr>
          <w:hyperlink w:anchor="_Toc77833929" w:history="1">
            <w:r w:rsidR="00D31388">
              <w:rPr>
                <w:rStyle w:val="Hipercze"/>
                <w:noProof/>
              </w:rPr>
              <w:t xml:space="preserve">13 </w:t>
            </w:r>
            <w:r w:rsidR="00774309" w:rsidRPr="00A43588">
              <w:rPr>
                <w:rStyle w:val="Hipercze"/>
                <w:noProof/>
              </w:rPr>
              <w:t>WSKAZANIE OSÓB UPRAWNIONYCH DO KOMUNIKOWANIA SIĘ W</w:t>
            </w:r>
            <w:r w:rsidR="00774309" w:rsidRPr="00A43588">
              <w:rPr>
                <w:rStyle w:val="Hipercze"/>
                <w:noProof/>
                <w:spacing w:val="-8"/>
              </w:rPr>
              <w:t xml:space="preserve"> </w:t>
            </w:r>
            <w:r w:rsidR="00774309" w:rsidRPr="00A43588">
              <w:rPr>
                <w:rStyle w:val="Hipercze"/>
                <w:noProof/>
              </w:rPr>
              <w:t>WYKONAWCAMI</w:t>
            </w:r>
            <w:r w:rsidR="00774309">
              <w:rPr>
                <w:noProof/>
                <w:webHidden/>
              </w:rPr>
              <w:tab/>
            </w:r>
            <w:r w:rsidR="00A95CD2">
              <w:rPr>
                <w:noProof/>
                <w:webHidden/>
              </w:rPr>
              <w:fldChar w:fldCharType="begin"/>
            </w:r>
            <w:r w:rsidR="00774309">
              <w:rPr>
                <w:noProof/>
                <w:webHidden/>
              </w:rPr>
              <w:instrText xml:space="preserve"> PAGEREF _Toc77833929 \h </w:instrText>
            </w:r>
            <w:r w:rsidR="00A95CD2">
              <w:rPr>
                <w:noProof/>
                <w:webHidden/>
              </w:rPr>
            </w:r>
            <w:r w:rsidR="00A95CD2">
              <w:rPr>
                <w:noProof/>
                <w:webHidden/>
              </w:rPr>
              <w:fldChar w:fldCharType="separate"/>
            </w:r>
            <w:r w:rsidR="00B20E49">
              <w:rPr>
                <w:noProof/>
                <w:webHidden/>
              </w:rPr>
              <w:t>13</w:t>
            </w:r>
            <w:r w:rsidR="00A95CD2">
              <w:rPr>
                <w:noProof/>
                <w:webHidden/>
              </w:rPr>
              <w:fldChar w:fldCharType="end"/>
            </w:r>
          </w:hyperlink>
        </w:p>
        <w:p w:rsidR="00774309" w:rsidRDefault="000D1302">
          <w:pPr>
            <w:pStyle w:val="Spistreci1"/>
            <w:tabs>
              <w:tab w:val="left" w:pos="660"/>
              <w:tab w:val="right" w:leader="dot" w:pos="9910"/>
            </w:tabs>
            <w:rPr>
              <w:rFonts w:asciiTheme="minorHAnsi" w:eastAsiaTheme="minorEastAsia" w:hAnsiTheme="minorHAnsi" w:cstheme="minorBidi"/>
              <w:noProof/>
              <w:lang w:eastAsia="pl-PL"/>
            </w:rPr>
          </w:pPr>
          <w:hyperlink w:anchor="_Toc77833930" w:history="1">
            <w:r w:rsidR="00D31388">
              <w:rPr>
                <w:rStyle w:val="Hipercze"/>
                <w:noProof/>
              </w:rPr>
              <w:t xml:space="preserve">14. </w:t>
            </w:r>
            <w:r w:rsidR="00774309" w:rsidRPr="00A43588">
              <w:rPr>
                <w:rStyle w:val="Hipercze"/>
                <w:noProof/>
              </w:rPr>
              <w:t>OPIS SPOSOBU PRZYGOTOWANIA</w:t>
            </w:r>
            <w:r w:rsidR="00774309" w:rsidRPr="00A43588">
              <w:rPr>
                <w:rStyle w:val="Hipercze"/>
                <w:noProof/>
                <w:spacing w:val="-3"/>
              </w:rPr>
              <w:t xml:space="preserve"> </w:t>
            </w:r>
            <w:r w:rsidR="00774309" w:rsidRPr="00A43588">
              <w:rPr>
                <w:rStyle w:val="Hipercze"/>
                <w:noProof/>
              </w:rPr>
              <w:t>OFERTY</w:t>
            </w:r>
            <w:r w:rsidR="00774309">
              <w:rPr>
                <w:noProof/>
                <w:webHidden/>
              </w:rPr>
              <w:tab/>
            </w:r>
            <w:r w:rsidR="00A95CD2">
              <w:rPr>
                <w:noProof/>
                <w:webHidden/>
              </w:rPr>
              <w:fldChar w:fldCharType="begin"/>
            </w:r>
            <w:r w:rsidR="00774309">
              <w:rPr>
                <w:noProof/>
                <w:webHidden/>
              </w:rPr>
              <w:instrText xml:space="preserve"> PAGEREF _Toc77833930 \h </w:instrText>
            </w:r>
            <w:r w:rsidR="00A95CD2">
              <w:rPr>
                <w:noProof/>
                <w:webHidden/>
              </w:rPr>
            </w:r>
            <w:r w:rsidR="00A95CD2">
              <w:rPr>
                <w:noProof/>
                <w:webHidden/>
              </w:rPr>
              <w:fldChar w:fldCharType="separate"/>
            </w:r>
            <w:r w:rsidR="00B20E49">
              <w:rPr>
                <w:noProof/>
                <w:webHidden/>
              </w:rPr>
              <w:t>13</w:t>
            </w:r>
            <w:r w:rsidR="00A95CD2">
              <w:rPr>
                <w:noProof/>
                <w:webHidden/>
              </w:rPr>
              <w:fldChar w:fldCharType="end"/>
            </w:r>
          </w:hyperlink>
        </w:p>
        <w:p w:rsidR="00774309" w:rsidRDefault="000D1302">
          <w:pPr>
            <w:pStyle w:val="Spistreci1"/>
            <w:tabs>
              <w:tab w:val="left" w:pos="660"/>
              <w:tab w:val="right" w:leader="dot" w:pos="9910"/>
            </w:tabs>
            <w:rPr>
              <w:rFonts w:asciiTheme="minorHAnsi" w:eastAsiaTheme="minorEastAsia" w:hAnsiTheme="minorHAnsi" w:cstheme="minorBidi"/>
              <w:noProof/>
              <w:lang w:eastAsia="pl-PL"/>
            </w:rPr>
          </w:pPr>
          <w:hyperlink w:anchor="_Toc77833931" w:history="1">
            <w:r w:rsidR="00D31388">
              <w:rPr>
                <w:rStyle w:val="Hipercze"/>
                <w:noProof/>
              </w:rPr>
              <w:t xml:space="preserve">15. </w:t>
            </w:r>
            <w:r w:rsidR="00774309" w:rsidRPr="00A43588">
              <w:rPr>
                <w:rStyle w:val="Hipercze"/>
                <w:noProof/>
              </w:rPr>
              <w:t>SPOSÓB ORAZ TERMIN SKŁADANIA</w:t>
            </w:r>
            <w:r w:rsidR="00774309" w:rsidRPr="00A43588">
              <w:rPr>
                <w:rStyle w:val="Hipercze"/>
                <w:noProof/>
                <w:spacing w:val="-1"/>
              </w:rPr>
              <w:t xml:space="preserve"> </w:t>
            </w:r>
            <w:r w:rsidR="00774309" w:rsidRPr="00A43588">
              <w:rPr>
                <w:rStyle w:val="Hipercze"/>
                <w:noProof/>
              </w:rPr>
              <w:t>OFERT</w:t>
            </w:r>
            <w:r w:rsidR="00774309">
              <w:rPr>
                <w:noProof/>
                <w:webHidden/>
              </w:rPr>
              <w:tab/>
            </w:r>
            <w:r w:rsidR="00A95CD2">
              <w:rPr>
                <w:noProof/>
                <w:webHidden/>
              </w:rPr>
              <w:fldChar w:fldCharType="begin"/>
            </w:r>
            <w:r w:rsidR="00774309">
              <w:rPr>
                <w:noProof/>
                <w:webHidden/>
              </w:rPr>
              <w:instrText xml:space="preserve"> PAGEREF _Toc77833931 \h </w:instrText>
            </w:r>
            <w:r w:rsidR="00A95CD2">
              <w:rPr>
                <w:noProof/>
                <w:webHidden/>
              </w:rPr>
            </w:r>
            <w:r w:rsidR="00A95CD2">
              <w:rPr>
                <w:noProof/>
                <w:webHidden/>
              </w:rPr>
              <w:fldChar w:fldCharType="separate"/>
            </w:r>
            <w:r w:rsidR="00B20E49">
              <w:rPr>
                <w:noProof/>
                <w:webHidden/>
              </w:rPr>
              <w:t>14</w:t>
            </w:r>
            <w:r w:rsidR="00A95CD2">
              <w:rPr>
                <w:noProof/>
                <w:webHidden/>
              </w:rPr>
              <w:fldChar w:fldCharType="end"/>
            </w:r>
          </w:hyperlink>
        </w:p>
        <w:p w:rsidR="00774309" w:rsidRDefault="000D1302">
          <w:pPr>
            <w:pStyle w:val="Spistreci1"/>
            <w:tabs>
              <w:tab w:val="left" w:pos="660"/>
              <w:tab w:val="right" w:leader="dot" w:pos="9910"/>
            </w:tabs>
            <w:rPr>
              <w:rFonts w:asciiTheme="minorHAnsi" w:eastAsiaTheme="minorEastAsia" w:hAnsiTheme="minorHAnsi" w:cstheme="minorBidi"/>
              <w:noProof/>
              <w:lang w:eastAsia="pl-PL"/>
            </w:rPr>
          </w:pPr>
          <w:hyperlink w:anchor="_Toc77833932" w:history="1">
            <w:r w:rsidR="00D31388">
              <w:rPr>
                <w:rStyle w:val="Hipercze"/>
                <w:noProof/>
              </w:rPr>
              <w:t xml:space="preserve">16. </w:t>
            </w:r>
            <w:r w:rsidR="00774309" w:rsidRPr="00A43588">
              <w:rPr>
                <w:rStyle w:val="Hipercze"/>
                <w:noProof/>
              </w:rPr>
              <w:t>TERMIN OTWARCIA</w:t>
            </w:r>
            <w:r w:rsidR="00774309" w:rsidRPr="00A43588">
              <w:rPr>
                <w:rStyle w:val="Hipercze"/>
                <w:noProof/>
                <w:spacing w:val="-3"/>
              </w:rPr>
              <w:t xml:space="preserve"> </w:t>
            </w:r>
            <w:r w:rsidR="00774309" w:rsidRPr="00A43588">
              <w:rPr>
                <w:rStyle w:val="Hipercze"/>
                <w:noProof/>
              </w:rPr>
              <w:t>OFERT</w:t>
            </w:r>
            <w:r w:rsidR="00774309">
              <w:rPr>
                <w:noProof/>
                <w:webHidden/>
              </w:rPr>
              <w:tab/>
            </w:r>
            <w:r w:rsidR="00A95CD2">
              <w:rPr>
                <w:noProof/>
                <w:webHidden/>
              </w:rPr>
              <w:fldChar w:fldCharType="begin"/>
            </w:r>
            <w:r w:rsidR="00774309">
              <w:rPr>
                <w:noProof/>
                <w:webHidden/>
              </w:rPr>
              <w:instrText xml:space="preserve"> PAGEREF _Toc77833932 \h </w:instrText>
            </w:r>
            <w:r w:rsidR="00A95CD2">
              <w:rPr>
                <w:noProof/>
                <w:webHidden/>
              </w:rPr>
            </w:r>
            <w:r w:rsidR="00A95CD2">
              <w:rPr>
                <w:noProof/>
                <w:webHidden/>
              </w:rPr>
              <w:fldChar w:fldCharType="separate"/>
            </w:r>
            <w:r w:rsidR="00B20E49">
              <w:rPr>
                <w:noProof/>
                <w:webHidden/>
              </w:rPr>
              <w:t>15</w:t>
            </w:r>
            <w:r w:rsidR="00A95CD2">
              <w:rPr>
                <w:noProof/>
                <w:webHidden/>
              </w:rPr>
              <w:fldChar w:fldCharType="end"/>
            </w:r>
          </w:hyperlink>
        </w:p>
        <w:p w:rsidR="00774309" w:rsidRDefault="000D1302">
          <w:pPr>
            <w:pStyle w:val="Spistreci1"/>
            <w:tabs>
              <w:tab w:val="left" w:pos="660"/>
              <w:tab w:val="right" w:leader="dot" w:pos="9910"/>
            </w:tabs>
            <w:rPr>
              <w:rFonts w:asciiTheme="minorHAnsi" w:eastAsiaTheme="minorEastAsia" w:hAnsiTheme="minorHAnsi" w:cstheme="minorBidi"/>
              <w:noProof/>
              <w:lang w:eastAsia="pl-PL"/>
            </w:rPr>
          </w:pPr>
          <w:hyperlink w:anchor="_Toc77833933" w:history="1">
            <w:r w:rsidR="00D31388">
              <w:rPr>
                <w:rStyle w:val="Hipercze"/>
                <w:noProof/>
              </w:rPr>
              <w:t xml:space="preserve">17. </w:t>
            </w:r>
            <w:r w:rsidR="00774309" w:rsidRPr="00A43588">
              <w:rPr>
                <w:rStyle w:val="Hipercze"/>
                <w:noProof/>
              </w:rPr>
              <w:t>TERMIN ZWIĄZANIA OFERTĄ</w:t>
            </w:r>
            <w:r w:rsidR="00774309">
              <w:rPr>
                <w:noProof/>
                <w:webHidden/>
              </w:rPr>
              <w:tab/>
            </w:r>
            <w:r w:rsidR="00A95CD2">
              <w:rPr>
                <w:noProof/>
                <w:webHidden/>
              </w:rPr>
              <w:fldChar w:fldCharType="begin"/>
            </w:r>
            <w:r w:rsidR="00774309">
              <w:rPr>
                <w:noProof/>
                <w:webHidden/>
              </w:rPr>
              <w:instrText xml:space="preserve"> PAGEREF _Toc77833933 \h </w:instrText>
            </w:r>
            <w:r w:rsidR="00A95CD2">
              <w:rPr>
                <w:noProof/>
                <w:webHidden/>
              </w:rPr>
            </w:r>
            <w:r w:rsidR="00A95CD2">
              <w:rPr>
                <w:noProof/>
                <w:webHidden/>
              </w:rPr>
              <w:fldChar w:fldCharType="separate"/>
            </w:r>
            <w:r w:rsidR="00B20E49">
              <w:rPr>
                <w:noProof/>
                <w:webHidden/>
              </w:rPr>
              <w:t>15</w:t>
            </w:r>
            <w:r w:rsidR="00A95CD2">
              <w:rPr>
                <w:noProof/>
                <w:webHidden/>
              </w:rPr>
              <w:fldChar w:fldCharType="end"/>
            </w:r>
          </w:hyperlink>
        </w:p>
        <w:p w:rsidR="00774309" w:rsidRDefault="000D1302">
          <w:pPr>
            <w:pStyle w:val="Spistreci1"/>
            <w:tabs>
              <w:tab w:val="left" w:pos="880"/>
              <w:tab w:val="right" w:leader="dot" w:pos="9910"/>
            </w:tabs>
            <w:rPr>
              <w:rFonts w:asciiTheme="minorHAnsi" w:eastAsiaTheme="minorEastAsia" w:hAnsiTheme="minorHAnsi" w:cstheme="minorBidi"/>
              <w:noProof/>
              <w:lang w:eastAsia="pl-PL"/>
            </w:rPr>
          </w:pPr>
          <w:hyperlink w:anchor="_Toc77833934" w:history="1">
            <w:r w:rsidR="00D31388">
              <w:rPr>
                <w:rStyle w:val="Hipercze"/>
                <w:noProof/>
              </w:rPr>
              <w:t xml:space="preserve">18. </w:t>
            </w:r>
            <w:r w:rsidR="00774309" w:rsidRPr="00A43588">
              <w:rPr>
                <w:rStyle w:val="Hipercze"/>
                <w:noProof/>
              </w:rPr>
              <w:t>WYMAGANIA DOTYCZĄCE</w:t>
            </w:r>
            <w:r w:rsidR="00774309" w:rsidRPr="00A43588">
              <w:rPr>
                <w:rStyle w:val="Hipercze"/>
                <w:noProof/>
                <w:spacing w:val="-4"/>
              </w:rPr>
              <w:t xml:space="preserve"> </w:t>
            </w:r>
            <w:r w:rsidR="00774309" w:rsidRPr="00A43588">
              <w:rPr>
                <w:rStyle w:val="Hipercze"/>
                <w:noProof/>
              </w:rPr>
              <w:t>WADIUM</w:t>
            </w:r>
            <w:r w:rsidR="00774309">
              <w:rPr>
                <w:noProof/>
                <w:webHidden/>
              </w:rPr>
              <w:tab/>
            </w:r>
            <w:r w:rsidR="00A95CD2">
              <w:rPr>
                <w:noProof/>
                <w:webHidden/>
              </w:rPr>
              <w:fldChar w:fldCharType="begin"/>
            </w:r>
            <w:r w:rsidR="00774309">
              <w:rPr>
                <w:noProof/>
                <w:webHidden/>
              </w:rPr>
              <w:instrText xml:space="preserve"> PAGEREF _Toc77833934 \h </w:instrText>
            </w:r>
            <w:r w:rsidR="00A95CD2">
              <w:rPr>
                <w:noProof/>
                <w:webHidden/>
              </w:rPr>
            </w:r>
            <w:r w:rsidR="00A95CD2">
              <w:rPr>
                <w:noProof/>
                <w:webHidden/>
              </w:rPr>
              <w:fldChar w:fldCharType="separate"/>
            </w:r>
            <w:r w:rsidR="00B20E49">
              <w:rPr>
                <w:noProof/>
                <w:webHidden/>
              </w:rPr>
              <w:t>15</w:t>
            </w:r>
            <w:r w:rsidR="00A95CD2">
              <w:rPr>
                <w:noProof/>
                <w:webHidden/>
              </w:rPr>
              <w:fldChar w:fldCharType="end"/>
            </w:r>
          </w:hyperlink>
        </w:p>
        <w:p w:rsidR="00774309" w:rsidRDefault="000D1302">
          <w:pPr>
            <w:pStyle w:val="Spistreci1"/>
            <w:tabs>
              <w:tab w:val="left" w:pos="660"/>
              <w:tab w:val="right" w:leader="dot" w:pos="9910"/>
            </w:tabs>
            <w:rPr>
              <w:rFonts w:asciiTheme="minorHAnsi" w:eastAsiaTheme="minorEastAsia" w:hAnsiTheme="minorHAnsi" w:cstheme="minorBidi"/>
              <w:noProof/>
              <w:lang w:eastAsia="pl-PL"/>
            </w:rPr>
          </w:pPr>
          <w:hyperlink w:anchor="_Toc77833935" w:history="1">
            <w:r w:rsidR="00D31388">
              <w:rPr>
                <w:rStyle w:val="Hipercze"/>
                <w:noProof/>
              </w:rPr>
              <w:t xml:space="preserve">19. </w:t>
            </w:r>
            <w:r w:rsidR="00774309" w:rsidRPr="00A43588">
              <w:rPr>
                <w:rStyle w:val="Hipercze"/>
                <w:noProof/>
              </w:rPr>
              <w:t>SPOSÓB OBLICZENIA</w:t>
            </w:r>
            <w:r w:rsidR="00774309" w:rsidRPr="00A43588">
              <w:rPr>
                <w:rStyle w:val="Hipercze"/>
                <w:noProof/>
                <w:spacing w:val="-1"/>
              </w:rPr>
              <w:t xml:space="preserve"> </w:t>
            </w:r>
            <w:r w:rsidR="00774309" w:rsidRPr="00A43588">
              <w:rPr>
                <w:rStyle w:val="Hipercze"/>
                <w:noProof/>
              </w:rPr>
              <w:t>CENY</w:t>
            </w:r>
            <w:r w:rsidR="00774309">
              <w:rPr>
                <w:noProof/>
                <w:webHidden/>
              </w:rPr>
              <w:tab/>
            </w:r>
            <w:r w:rsidR="00A95CD2">
              <w:rPr>
                <w:noProof/>
                <w:webHidden/>
              </w:rPr>
              <w:fldChar w:fldCharType="begin"/>
            </w:r>
            <w:r w:rsidR="00774309">
              <w:rPr>
                <w:noProof/>
                <w:webHidden/>
              </w:rPr>
              <w:instrText xml:space="preserve"> PAGEREF _Toc77833935 \h </w:instrText>
            </w:r>
            <w:r w:rsidR="00A95CD2">
              <w:rPr>
                <w:noProof/>
                <w:webHidden/>
              </w:rPr>
            </w:r>
            <w:r w:rsidR="00A95CD2">
              <w:rPr>
                <w:noProof/>
                <w:webHidden/>
              </w:rPr>
              <w:fldChar w:fldCharType="separate"/>
            </w:r>
            <w:r w:rsidR="00B20E49">
              <w:rPr>
                <w:noProof/>
                <w:webHidden/>
              </w:rPr>
              <w:t>16</w:t>
            </w:r>
            <w:r w:rsidR="00A95CD2">
              <w:rPr>
                <w:noProof/>
                <w:webHidden/>
              </w:rPr>
              <w:fldChar w:fldCharType="end"/>
            </w:r>
          </w:hyperlink>
        </w:p>
        <w:p w:rsidR="00774309" w:rsidRDefault="000D1302">
          <w:pPr>
            <w:pStyle w:val="Spistreci1"/>
            <w:tabs>
              <w:tab w:val="left" w:pos="660"/>
              <w:tab w:val="right" w:leader="dot" w:pos="9910"/>
            </w:tabs>
            <w:rPr>
              <w:rFonts w:asciiTheme="minorHAnsi" w:eastAsiaTheme="minorEastAsia" w:hAnsiTheme="minorHAnsi" w:cstheme="minorBidi"/>
              <w:noProof/>
              <w:lang w:eastAsia="pl-PL"/>
            </w:rPr>
          </w:pPr>
          <w:hyperlink w:anchor="_Toc77833936" w:history="1">
            <w:r w:rsidR="00D31388">
              <w:rPr>
                <w:rStyle w:val="Hipercze"/>
                <w:noProof/>
              </w:rPr>
              <w:t xml:space="preserve">20. </w:t>
            </w:r>
            <w:r w:rsidR="00774309" w:rsidRPr="00A43588">
              <w:rPr>
                <w:rStyle w:val="Hipercze"/>
                <w:noProof/>
              </w:rPr>
              <w:t>OPIS KRYTERIÓW OCENY OFERT, WRAZ Z PODANIEM WAG TYCH KRYTERIÓW I SPOSOBU OCENY OFERT</w:t>
            </w:r>
            <w:r w:rsidR="00774309">
              <w:rPr>
                <w:noProof/>
                <w:webHidden/>
              </w:rPr>
              <w:tab/>
            </w:r>
            <w:r w:rsidR="00A95CD2">
              <w:rPr>
                <w:noProof/>
                <w:webHidden/>
              </w:rPr>
              <w:fldChar w:fldCharType="begin"/>
            </w:r>
            <w:r w:rsidR="00774309">
              <w:rPr>
                <w:noProof/>
                <w:webHidden/>
              </w:rPr>
              <w:instrText xml:space="preserve"> PAGEREF _Toc77833936 \h </w:instrText>
            </w:r>
            <w:r w:rsidR="00A95CD2">
              <w:rPr>
                <w:noProof/>
                <w:webHidden/>
              </w:rPr>
            </w:r>
            <w:r w:rsidR="00A95CD2">
              <w:rPr>
                <w:noProof/>
                <w:webHidden/>
              </w:rPr>
              <w:fldChar w:fldCharType="separate"/>
            </w:r>
            <w:r w:rsidR="00B20E49">
              <w:rPr>
                <w:noProof/>
                <w:webHidden/>
              </w:rPr>
              <w:t>16</w:t>
            </w:r>
            <w:r w:rsidR="00A95CD2">
              <w:rPr>
                <w:noProof/>
                <w:webHidden/>
              </w:rPr>
              <w:fldChar w:fldCharType="end"/>
            </w:r>
          </w:hyperlink>
        </w:p>
        <w:p w:rsidR="00774309" w:rsidRDefault="000D1302">
          <w:pPr>
            <w:pStyle w:val="Spistreci1"/>
            <w:tabs>
              <w:tab w:val="left" w:pos="660"/>
              <w:tab w:val="right" w:leader="dot" w:pos="9910"/>
            </w:tabs>
            <w:rPr>
              <w:rFonts w:asciiTheme="minorHAnsi" w:eastAsiaTheme="minorEastAsia" w:hAnsiTheme="minorHAnsi" w:cstheme="minorBidi"/>
              <w:noProof/>
              <w:lang w:eastAsia="pl-PL"/>
            </w:rPr>
          </w:pPr>
          <w:hyperlink w:anchor="_Toc77833937" w:history="1">
            <w:r w:rsidR="00D31388">
              <w:rPr>
                <w:rStyle w:val="Hipercze"/>
                <w:noProof/>
              </w:rPr>
              <w:t xml:space="preserve">21. </w:t>
            </w:r>
            <w:r w:rsidR="00774309" w:rsidRPr="00A43588">
              <w:rPr>
                <w:rStyle w:val="Hipercze"/>
                <w:noProof/>
              </w:rPr>
              <w:t>PROJEKTOWANE POSTANOWIENIA UMOWY W SPRAWIE ZAMÓWIENIA PUBLICZNEGO, KTÓRE ZOSTANĄ WPROWADZONE DO TREŚCI TEJ</w:t>
            </w:r>
            <w:r w:rsidR="00774309" w:rsidRPr="00A43588">
              <w:rPr>
                <w:rStyle w:val="Hipercze"/>
                <w:noProof/>
                <w:spacing w:val="-9"/>
              </w:rPr>
              <w:t xml:space="preserve"> </w:t>
            </w:r>
            <w:r w:rsidR="00774309" w:rsidRPr="00A43588">
              <w:rPr>
                <w:rStyle w:val="Hipercze"/>
                <w:noProof/>
              </w:rPr>
              <w:t>UMOWY.</w:t>
            </w:r>
            <w:r w:rsidR="00774309">
              <w:rPr>
                <w:noProof/>
                <w:webHidden/>
              </w:rPr>
              <w:tab/>
            </w:r>
            <w:r w:rsidR="00A95CD2">
              <w:rPr>
                <w:noProof/>
                <w:webHidden/>
              </w:rPr>
              <w:fldChar w:fldCharType="begin"/>
            </w:r>
            <w:r w:rsidR="00774309">
              <w:rPr>
                <w:noProof/>
                <w:webHidden/>
              </w:rPr>
              <w:instrText xml:space="preserve"> PAGEREF _Toc77833937 \h </w:instrText>
            </w:r>
            <w:r w:rsidR="00A95CD2">
              <w:rPr>
                <w:noProof/>
                <w:webHidden/>
              </w:rPr>
            </w:r>
            <w:r w:rsidR="00A95CD2">
              <w:rPr>
                <w:noProof/>
                <w:webHidden/>
              </w:rPr>
              <w:fldChar w:fldCharType="separate"/>
            </w:r>
            <w:r w:rsidR="00B20E49">
              <w:rPr>
                <w:noProof/>
                <w:webHidden/>
              </w:rPr>
              <w:t>17</w:t>
            </w:r>
            <w:r w:rsidR="00A95CD2">
              <w:rPr>
                <w:noProof/>
                <w:webHidden/>
              </w:rPr>
              <w:fldChar w:fldCharType="end"/>
            </w:r>
          </w:hyperlink>
        </w:p>
        <w:p w:rsidR="00774309" w:rsidRDefault="000D1302">
          <w:pPr>
            <w:pStyle w:val="Spistreci1"/>
            <w:tabs>
              <w:tab w:val="left" w:pos="660"/>
              <w:tab w:val="right" w:leader="dot" w:pos="9910"/>
            </w:tabs>
            <w:rPr>
              <w:rFonts w:asciiTheme="minorHAnsi" w:eastAsiaTheme="minorEastAsia" w:hAnsiTheme="minorHAnsi" w:cstheme="minorBidi"/>
              <w:noProof/>
              <w:lang w:eastAsia="pl-PL"/>
            </w:rPr>
          </w:pPr>
          <w:hyperlink w:anchor="_Toc77833938" w:history="1">
            <w:r w:rsidR="00D31388">
              <w:rPr>
                <w:rStyle w:val="Hipercze"/>
                <w:noProof/>
              </w:rPr>
              <w:t xml:space="preserve">22. </w:t>
            </w:r>
            <w:r w:rsidR="00774309" w:rsidRPr="00A43588">
              <w:rPr>
                <w:rStyle w:val="Hipercze"/>
                <w:noProof/>
              </w:rPr>
              <w:t>WYMAGANIA DOTYCZĄCE ZABEZPIECZENIA NALEŻYTEGO WYKONANIA</w:t>
            </w:r>
            <w:r w:rsidR="00774309" w:rsidRPr="00A43588">
              <w:rPr>
                <w:rStyle w:val="Hipercze"/>
                <w:noProof/>
                <w:spacing w:val="-8"/>
              </w:rPr>
              <w:t xml:space="preserve"> </w:t>
            </w:r>
            <w:r w:rsidR="00774309" w:rsidRPr="00A43588">
              <w:rPr>
                <w:rStyle w:val="Hipercze"/>
                <w:noProof/>
              </w:rPr>
              <w:t>UMOWY</w:t>
            </w:r>
            <w:r w:rsidR="00774309">
              <w:rPr>
                <w:noProof/>
                <w:webHidden/>
              </w:rPr>
              <w:tab/>
            </w:r>
            <w:r w:rsidR="00A95CD2">
              <w:rPr>
                <w:noProof/>
                <w:webHidden/>
              </w:rPr>
              <w:fldChar w:fldCharType="begin"/>
            </w:r>
            <w:r w:rsidR="00774309">
              <w:rPr>
                <w:noProof/>
                <w:webHidden/>
              </w:rPr>
              <w:instrText xml:space="preserve"> PAGEREF _Toc77833938 \h </w:instrText>
            </w:r>
            <w:r w:rsidR="00A95CD2">
              <w:rPr>
                <w:noProof/>
                <w:webHidden/>
              </w:rPr>
            </w:r>
            <w:r w:rsidR="00A95CD2">
              <w:rPr>
                <w:noProof/>
                <w:webHidden/>
              </w:rPr>
              <w:fldChar w:fldCharType="separate"/>
            </w:r>
            <w:r w:rsidR="00B20E49">
              <w:rPr>
                <w:noProof/>
                <w:webHidden/>
              </w:rPr>
              <w:t>17</w:t>
            </w:r>
            <w:r w:rsidR="00A95CD2">
              <w:rPr>
                <w:noProof/>
                <w:webHidden/>
              </w:rPr>
              <w:fldChar w:fldCharType="end"/>
            </w:r>
          </w:hyperlink>
        </w:p>
        <w:p w:rsidR="00774309" w:rsidRDefault="000D1302">
          <w:pPr>
            <w:pStyle w:val="Spistreci1"/>
            <w:tabs>
              <w:tab w:val="left" w:pos="880"/>
              <w:tab w:val="right" w:leader="dot" w:pos="9910"/>
            </w:tabs>
            <w:rPr>
              <w:rFonts w:asciiTheme="minorHAnsi" w:eastAsiaTheme="minorEastAsia" w:hAnsiTheme="minorHAnsi" w:cstheme="minorBidi"/>
              <w:noProof/>
              <w:lang w:eastAsia="pl-PL"/>
            </w:rPr>
          </w:pPr>
          <w:hyperlink w:anchor="_Toc77833939" w:history="1">
            <w:r w:rsidR="00D31388">
              <w:rPr>
                <w:rStyle w:val="Hipercze"/>
                <w:noProof/>
              </w:rPr>
              <w:t xml:space="preserve">23. </w:t>
            </w:r>
            <w:r w:rsidR="00774309" w:rsidRPr="00A43588">
              <w:rPr>
                <w:rStyle w:val="Hipercze"/>
                <w:noProof/>
              </w:rPr>
              <w:t>INFORMACJE O FORMALNOŚCIACH, JAKIE MUSZĄ ZOSTAĆ DOPEŁNIONE PO WYBORZE OFERTY W CELU ZAWARCIA UMOWY W SPRAWIE ZAMÓWIENIA</w:t>
            </w:r>
            <w:r w:rsidR="00774309" w:rsidRPr="00A43588">
              <w:rPr>
                <w:rStyle w:val="Hipercze"/>
                <w:noProof/>
                <w:spacing w:val="-11"/>
              </w:rPr>
              <w:t xml:space="preserve"> </w:t>
            </w:r>
            <w:r w:rsidR="00774309" w:rsidRPr="00A43588">
              <w:rPr>
                <w:rStyle w:val="Hipercze"/>
                <w:noProof/>
              </w:rPr>
              <w:t>PUBLICZNEGO</w:t>
            </w:r>
            <w:r w:rsidR="00774309">
              <w:rPr>
                <w:noProof/>
                <w:webHidden/>
              </w:rPr>
              <w:tab/>
            </w:r>
            <w:r w:rsidR="00A95CD2">
              <w:rPr>
                <w:noProof/>
                <w:webHidden/>
              </w:rPr>
              <w:fldChar w:fldCharType="begin"/>
            </w:r>
            <w:r w:rsidR="00774309">
              <w:rPr>
                <w:noProof/>
                <w:webHidden/>
              </w:rPr>
              <w:instrText xml:space="preserve"> PAGEREF _Toc77833939 \h </w:instrText>
            </w:r>
            <w:r w:rsidR="00A95CD2">
              <w:rPr>
                <w:noProof/>
                <w:webHidden/>
              </w:rPr>
            </w:r>
            <w:r w:rsidR="00A95CD2">
              <w:rPr>
                <w:noProof/>
                <w:webHidden/>
              </w:rPr>
              <w:fldChar w:fldCharType="separate"/>
            </w:r>
            <w:r w:rsidR="00B20E49">
              <w:rPr>
                <w:noProof/>
                <w:webHidden/>
              </w:rPr>
              <w:t>17</w:t>
            </w:r>
            <w:r w:rsidR="00A95CD2">
              <w:rPr>
                <w:noProof/>
                <w:webHidden/>
              </w:rPr>
              <w:fldChar w:fldCharType="end"/>
            </w:r>
          </w:hyperlink>
        </w:p>
        <w:p w:rsidR="00774309" w:rsidRDefault="000D1302" w:rsidP="00D31388">
          <w:pPr>
            <w:pStyle w:val="Spistreci1"/>
            <w:tabs>
              <w:tab w:val="left" w:pos="880"/>
              <w:tab w:val="right" w:leader="dot" w:pos="9910"/>
            </w:tabs>
            <w:rPr>
              <w:rFonts w:asciiTheme="minorHAnsi" w:eastAsiaTheme="minorEastAsia" w:hAnsiTheme="minorHAnsi" w:cstheme="minorBidi"/>
              <w:noProof/>
              <w:lang w:eastAsia="pl-PL"/>
            </w:rPr>
          </w:pPr>
          <w:hyperlink w:anchor="_Toc77833940" w:history="1">
            <w:r w:rsidR="00D31388">
              <w:rPr>
                <w:rStyle w:val="Hipercze"/>
                <w:noProof/>
              </w:rPr>
              <w:t xml:space="preserve">24. </w:t>
            </w:r>
            <w:r w:rsidR="00774309" w:rsidRPr="00A43588">
              <w:rPr>
                <w:rStyle w:val="Hipercze"/>
                <w:noProof/>
              </w:rPr>
              <w:t>POUCZENIE O ŚRODKACH OCHRONY PRAWNEJ PRZYSŁUGUJĄCYCH</w:t>
            </w:r>
            <w:r w:rsidR="00774309" w:rsidRPr="00A43588">
              <w:rPr>
                <w:rStyle w:val="Hipercze"/>
                <w:noProof/>
                <w:spacing w:val="-14"/>
              </w:rPr>
              <w:t xml:space="preserve"> </w:t>
            </w:r>
            <w:r w:rsidR="00774309" w:rsidRPr="00A43588">
              <w:rPr>
                <w:rStyle w:val="Hipercze"/>
                <w:noProof/>
              </w:rPr>
              <w:t>WYKONAWCY</w:t>
            </w:r>
            <w:r w:rsidR="00774309">
              <w:rPr>
                <w:noProof/>
                <w:webHidden/>
              </w:rPr>
              <w:tab/>
            </w:r>
            <w:r w:rsidR="00A95CD2">
              <w:rPr>
                <w:noProof/>
                <w:webHidden/>
              </w:rPr>
              <w:fldChar w:fldCharType="begin"/>
            </w:r>
            <w:r w:rsidR="00774309">
              <w:rPr>
                <w:noProof/>
                <w:webHidden/>
              </w:rPr>
              <w:instrText xml:space="preserve"> PAGEREF _Toc77833940 \h </w:instrText>
            </w:r>
            <w:r w:rsidR="00A95CD2">
              <w:rPr>
                <w:noProof/>
                <w:webHidden/>
              </w:rPr>
            </w:r>
            <w:r w:rsidR="00A95CD2">
              <w:rPr>
                <w:noProof/>
                <w:webHidden/>
              </w:rPr>
              <w:fldChar w:fldCharType="separate"/>
            </w:r>
            <w:r w:rsidR="00B20E49">
              <w:rPr>
                <w:noProof/>
                <w:webHidden/>
              </w:rPr>
              <w:t>18</w:t>
            </w:r>
            <w:r w:rsidR="00A95CD2">
              <w:rPr>
                <w:noProof/>
                <w:webHidden/>
              </w:rPr>
              <w:fldChar w:fldCharType="end"/>
            </w:r>
          </w:hyperlink>
          <w:r w:rsidR="00D31388">
            <w:t xml:space="preserve">25. </w:t>
          </w:r>
        </w:p>
        <w:p w:rsidR="00774309" w:rsidRDefault="000D1302">
          <w:pPr>
            <w:pStyle w:val="Spistreci1"/>
            <w:tabs>
              <w:tab w:val="left" w:pos="880"/>
              <w:tab w:val="right" w:leader="dot" w:pos="9910"/>
            </w:tabs>
            <w:rPr>
              <w:rFonts w:asciiTheme="minorHAnsi" w:eastAsiaTheme="minorEastAsia" w:hAnsiTheme="minorHAnsi" w:cstheme="minorBidi"/>
              <w:noProof/>
              <w:lang w:eastAsia="pl-PL"/>
            </w:rPr>
          </w:pPr>
          <w:hyperlink w:anchor="_Toc77833942" w:history="1">
            <w:r w:rsidR="00D31388">
              <w:rPr>
                <w:rStyle w:val="Hipercze"/>
                <w:noProof/>
              </w:rPr>
              <w:t xml:space="preserve">25. </w:t>
            </w:r>
            <w:r w:rsidR="00774309" w:rsidRPr="00A43588">
              <w:rPr>
                <w:rStyle w:val="Hipercze"/>
                <w:noProof/>
              </w:rPr>
              <w:t>ZAŁĄCZNIKI DO</w:t>
            </w:r>
            <w:r w:rsidR="00774309" w:rsidRPr="00A43588">
              <w:rPr>
                <w:rStyle w:val="Hipercze"/>
                <w:noProof/>
                <w:spacing w:val="-4"/>
              </w:rPr>
              <w:t xml:space="preserve"> </w:t>
            </w:r>
            <w:r w:rsidR="00774309" w:rsidRPr="00A43588">
              <w:rPr>
                <w:rStyle w:val="Hipercze"/>
                <w:noProof/>
              </w:rPr>
              <w:t>SWZ</w:t>
            </w:r>
            <w:r w:rsidR="00774309">
              <w:rPr>
                <w:noProof/>
                <w:webHidden/>
              </w:rPr>
              <w:tab/>
            </w:r>
            <w:r w:rsidR="00A95CD2">
              <w:rPr>
                <w:noProof/>
                <w:webHidden/>
              </w:rPr>
              <w:fldChar w:fldCharType="begin"/>
            </w:r>
            <w:r w:rsidR="00774309">
              <w:rPr>
                <w:noProof/>
                <w:webHidden/>
              </w:rPr>
              <w:instrText xml:space="preserve"> PAGEREF _Toc77833942 \h </w:instrText>
            </w:r>
            <w:r w:rsidR="00A95CD2">
              <w:rPr>
                <w:noProof/>
                <w:webHidden/>
              </w:rPr>
            </w:r>
            <w:r w:rsidR="00A95CD2">
              <w:rPr>
                <w:noProof/>
                <w:webHidden/>
              </w:rPr>
              <w:fldChar w:fldCharType="separate"/>
            </w:r>
            <w:r w:rsidR="00B20E49">
              <w:rPr>
                <w:noProof/>
                <w:webHidden/>
              </w:rPr>
              <w:t>18</w:t>
            </w:r>
            <w:r w:rsidR="00A95CD2">
              <w:rPr>
                <w:noProof/>
                <w:webHidden/>
              </w:rPr>
              <w:fldChar w:fldCharType="end"/>
            </w:r>
          </w:hyperlink>
        </w:p>
        <w:p w:rsidR="00774309" w:rsidRDefault="000D1302" w:rsidP="00D31388">
          <w:pPr>
            <w:pStyle w:val="Spistreci2"/>
            <w:tabs>
              <w:tab w:val="right" w:leader="dot" w:pos="9910"/>
            </w:tabs>
            <w:ind w:left="0"/>
            <w:rPr>
              <w:rFonts w:asciiTheme="minorHAnsi" w:eastAsiaTheme="minorEastAsia" w:hAnsiTheme="minorHAnsi" w:cstheme="minorBidi"/>
              <w:noProof/>
              <w:lang w:eastAsia="pl-PL"/>
            </w:rPr>
          </w:pPr>
          <w:hyperlink w:anchor="_Toc77833943" w:history="1">
            <w:r w:rsidR="00774309" w:rsidRPr="00A43588">
              <w:rPr>
                <w:rStyle w:val="Hipercze"/>
                <w:noProof/>
              </w:rPr>
              <w:t>Formularz oferty</w:t>
            </w:r>
            <w:r w:rsidR="00774309">
              <w:rPr>
                <w:noProof/>
                <w:webHidden/>
              </w:rPr>
              <w:tab/>
            </w:r>
            <w:r w:rsidR="00A95CD2">
              <w:rPr>
                <w:noProof/>
                <w:webHidden/>
              </w:rPr>
              <w:fldChar w:fldCharType="begin"/>
            </w:r>
            <w:r w:rsidR="00774309">
              <w:rPr>
                <w:noProof/>
                <w:webHidden/>
              </w:rPr>
              <w:instrText xml:space="preserve"> PAGEREF _Toc77833943 \h </w:instrText>
            </w:r>
            <w:r w:rsidR="00A95CD2">
              <w:rPr>
                <w:noProof/>
                <w:webHidden/>
              </w:rPr>
            </w:r>
            <w:r w:rsidR="00A95CD2">
              <w:rPr>
                <w:noProof/>
                <w:webHidden/>
              </w:rPr>
              <w:fldChar w:fldCharType="separate"/>
            </w:r>
            <w:r w:rsidR="00B20E49">
              <w:rPr>
                <w:noProof/>
                <w:webHidden/>
              </w:rPr>
              <w:t>19</w:t>
            </w:r>
            <w:r w:rsidR="00A95CD2">
              <w:rPr>
                <w:noProof/>
                <w:webHidden/>
              </w:rPr>
              <w:fldChar w:fldCharType="end"/>
            </w:r>
          </w:hyperlink>
        </w:p>
        <w:p w:rsidR="00774309" w:rsidRDefault="000D1302">
          <w:pPr>
            <w:pStyle w:val="Spistreci2"/>
            <w:tabs>
              <w:tab w:val="right" w:leader="dot" w:pos="9910"/>
            </w:tabs>
            <w:rPr>
              <w:rFonts w:asciiTheme="minorHAnsi" w:eastAsiaTheme="minorEastAsia" w:hAnsiTheme="minorHAnsi" w:cstheme="minorBidi"/>
              <w:noProof/>
              <w:lang w:eastAsia="pl-PL"/>
            </w:rPr>
          </w:pPr>
          <w:hyperlink w:anchor="_Toc77833944" w:history="1">
            <w:r w:rsidR="00774309" w:rsidRPr="00A43588">
              <w:rPr>
                <w:rStyle w:val="Hipercze"/>
                <w:noProof/>
              </w:rPr>
              <w:t>OŚWIADCZENIE WYKONAWCY O BRAKU PODSTAW WYKLUCZENIA I SPEŁNIANIU WARUNKÓW UDZIAŁU W</w:t>
            </w:r>
            <w:r w:rsidR="00774309" w:rsidRPr="00A43588">
              <w:rPr>
                <w:rStyle w:val="Hipercze"/>
                <w:noProof/>
                <w:spacing w:val="56"/>
              </w:rPr>
              <w:t xml:space="preserve"> </w:t>
            </w:r>
            <w:r w:rsidR="00774309" w:rsidRPr="00A43588">
              <w:rPr>
                <w:rStyle w:val="Hipercze"/>
                <w:noProof/>
              </w:rPr>
              <w:t>POSTĘPOWANIU</w:t>
            </w:r>
            <w:r w:rsidR="00774309">
              <w:rPr>
                <w:noProof/>
                <w:webHidden/>
              </w:rPr>
              <w:tab/>
            </w:r>
            <w:r w:rsidR="00A95CD2">
              <w:rPr>
                <w:noProof/>
                <w:webHidden/>
              </w:rPr>
              <w:fldChar w:fldCharType="begin"/>
            </w:r>
            <w:r w:rsidR="00774309">
              <w:rPr>
                <w:noProof/>
                <w:webHidden/>
              </w:rPr>
              <w:instrText xml:space="preserve"> PAGEREF _Toc77833944 \h </w:instrText>
            </w:r>
            <w:r w:rsidR="00A95CD2">
              <w:rPr>
                <w:noProof/>
                <w:webHidden/>
              </w:rPr>
            </w:r>
            <w:r w:rsidR="00A95CD2">
              <w:rPr>
                <w:noProof/>
                <w:webHidden/>
              </w:rPr>
              <w:fldChar w:fldCharType="separate"/>
            </w:r>
            <w:r w:rsidR="00B20E49">
              <w:rPr>
                <w:noProof/>
                <w:webHidden/>
              </w:rPr>
              <w:t>23</w:t>
            </w:r>
            <w:r w:rsidR="00A95CD2">
              <w:rPr>
                <w:noProof/>
                <w:webHidden/>
              </w:rPr>
              <w:fldChar w:fldCharType="end"/>
            </w:r>
          </w:hyperlink>
        </w:p>
        <w:p w:rsidR="00774309" w:rsidRDefault="000D1302">
          <w:pPr>
            <w:pStyle w:val="Spistreci2"/>
            <w:tabs>
              <w:tab w:val="right" w:leader="dot" w:pos="9910"/>
            </w:tabs>
            <w:rPr>
              <w:rFonts w:asciiTheme="minorHAnsi" w:eastAsiaTheme="minorEastAsia" w:hAnsiTheme="minorHAnsi" w:cstheme="minorBidi"/>
              <w:noProof/>
              <w:lang w:eastAsia="pl-PL"/>
            </w:rPr>
          </w:pPr>
          <w:hyperlink w:anchor="_Toc77833945" w:history="1">
            <w:r w:rsidR="00774309" w:rsidRPr="00A43588">
              <w:rPr>
                <w:rStyle w:val="Hipercze"/>
                <w:noProof/>
              </w:rPr>
              <w:t>OŚWIADCZENIE WYKONAWCÓW WSPÓLNIE UBIEGAJĄCYCH SIĘ O UDZIELENIE ZAMÓWIENIA</w:t>
            </w:r>
            <w:r w:rsidR="00774309">
              <w:rPr>
                <w:noProof/>
                <w:webHidden/>
              </w:rPr>
              <w:tab/>
            </w:r>
            <w:r w:rsidR="00A95CD2">
              <w:rPr>
                <w:noProof/>
                <w:webHidden/>
              </w:rPr>
              <w:fldChar w:fldCharType="begin"/>
            </w:r>
            <w:r w:rsidR="00774309">
              <w:rPr>
                <w:noProof/>
                <w:webHidden/>
              </w:rPr>
              <w:instrText xml:space="preserve"> PAGEREF _Toc77833945 \h </w:instrText>
            </w:r>
            <w:r w:rsidR="00A95CD2">
              <w:rPr>
                <w:noProof/>
                <w:webHidden/>
              </w:rPr>
            </w:r>
            <w:r w:rsidR="00A95CD2">
              <w:rPr>
                <w:noProof/>
                <w:webHidden/>
              </w:rPr>
              <w:fldChar w:fldCharType="separate"/>
            </w:r>
            <w:r w:rsidR="00B20E49">
              <w:rPr>
                <w:noProof/>
                <w:webHidden/>
              </w:rPr>
              <w:t>25</w:t>
            </w:r>
            <w:r w:rsidR="00A95CD2">
              <w:rPr>
                <w:noProof/>
                <w:webHidden/>
              </w:rPr>
              <w:fldChar w:fldCharType="end"/>
            </w:r>
          </w:hyperlink>
        </w:p>
        <w:p w:rsidR="00774309" w:rsidRDefault="000D1302">
          <w:pPr>
            <w:pStyle w:val="Spistreci2"/>
            <w:tabs>
              <w:tab w:val="right" w:leader="dot" w:pos="9910"/>
            </w:tabs>
            <w:rPr>
              <w:rFonts w:asciiTheme="minorHAnsi" w:eastAsiaTheme="minorEastAsia" w:hAnsiTheme="minorHAnsi" w:cstheme="minorBidi"/>
              <w:noProof/>
              <w:lang w:eastAsia="pl-PL"/>
            </w:rPr>
          </w:pPr>
          <w:hyperlink w:anchor="_Toc77833946" w:history="1">
            <w:r w:rsidR="00774309" w:rsidRPr="00A43588">
              <w:rPr>
                <w:rStyle w:val="Hipercze"/>
                <w:noProof/>
              </w:rPr>
              <w:t>ZOBOWIĄZANIE PODMIOTU UDOSTĘPNIAJĄCEGO ZASOBY</w:t>
            </w:r>
            <w:r w:rsidR="00774309">
              <w:rPr>
                <w:noProof/>
                <w:webHidden/>
              </w:rPr>
              <w:tab/>
            </w:r>
            <w:r w:rsidR="00A95CD2">
              <w:rPr>
                <w:noProof/>
                <w:webHidden/>
              </w:rPr>
              <w:fldChar w:fldCharType="begin"/>
            </w:r>
            <w:r w:rsidR="00774309">
              <w:rPr>
                <w:noProof/>
                <w:webHidden/>
              </w:rPr>
              <w:instrText xml:space="preserve"> PAGEREF _Toc77833946 \h </w:instrText>
            </w:r>
            <w:r w:rsidR="00A95CD2">
              <w:rPr>
                <w:noProof/>
                <w:webHidden/>
              </w:rPr>
            </w:r>
            <w:r w:rsidR="00A95CD2">
              <w:rPr>
                <w:noProof/>
                <w:webHidden/>
              </w:rPr>
              <w:fldChar w:fldCharType="separate"/>
            </w:r>
            <w:r w:rsidR="00B20E49">
              <w:rPr>
                <w:noProof/>
                <w:webHidden/>
              </w:rPr>
              <w:t>27</w:t>
            </w:r>
            <w:r w:rsidR="00A95CD2">
              <w:rPr>
                <w:noProof/>
                <w:webHidden/>
              </w:rPr>
              <w:fldChar w:fldCharType="end"/>
            </w:r>
          </w:hyperlink>
        </w:p>
        <w:p w:rsidR="00774309" w:rsidRDefault="000D1302">
          <w:pPr>
            <w:pStyle w:val="Spistreci2"/>
            <w:tabs>
              <w:tab w:val="right" w:leader="dot" w:pos="9910"/>
            </w:tabs>
            <w:rPr>
              <w:rFonts w:asciiTheme="minorHAnsi" w:eastAsiaTheme="minorEastAsia" w:hAnsiTheme="minorHAnsi" w:cstheme="minorBidi"/>
              <w:noProof/>
              <w:lang w:eastAsia="pl-PL"/>
            </w:rPr>
          </w:pPr>
          <w:hyperlink w:anchor="_Toc77833947" w:history="1">
            <w:r w:rsidR="00774309" w:rsidRPr="00A43588">
              <w:rPr>
                <w:rStyle w:val="Hipercze"/>
                <w:noProof/>
              </w:rPr>
              <w:t>WYKAZ ROBÓT BUDOWLANYCH WYKONANYCH W OKRESIE OSTATNICH 5 LAT PRZED UPŁYWEM TERMINU SKŁADANIA OFERT</w:t>
            </w:r>
            <w:r w:rsidR="00774309">
              <w:rPr>
                <w:noProof/>
                <w:webHidden/>
              </w:rPr>
              <w:tab/>
            </w:r>
            <w:r w:rsidR="00A95CD2">
              <w:rPr>
                <w:noProof/>
                <w:webHidden/>
              </w:rPr>
              <w:fldChar w:fldCharType="begin"/>
            </w:r>
            <w:r w:rsidR="00774309">
              <w:rPr>
                <w:noProof/>
                <w:webHidden/>
              </w:rPr>
              <w:instrText xml:space="preserve"> PAGEREF _Toc77833947 \h </w:instrText>
            </w:r>
            <w:r w:rsidR="00A95CD2">
              <w:rPr>
                <w:noProof/>
                <w:webHidden/>
              </w:rPr>
            </w:r>
            <w:r w:rsidR="00A95CD2">
              <w:rPr>
                <w:noProof/>
                <w:webHidden/>
              </w:rPr>
              <w:fldChar w:fldCharType="separate"/>
            </w:r>
            <w:r w:rsidR="00B20E49">
              <w:rPr>
                <w:noProof/>
                <w:webHidden/>
              </w:rPr>
              <w:t>30</w:t>
            </w:r>
            <w:r w:rsidR="00A95CD2">
              <w:rPr>
                <w:noProof/>
                <w:webHidden/>
              </w:rPr>
              <w:fldChar w:fldCharType="end"/>
            </w:r>
          </w:hyperlink>
        </w:p>
        <w:p w:rsidR="00774309" w:rsidRDefault="000D1302">
          <w:pPr>
            <w:pStyle w:val="Spistreci2"/>
            <w:tabs>
              <w:tab w:val="right" w:leader="dot" w:pos="9910"/>
            </w:tabs>
            <w:rPr>
              <w:rFonts w:asciiTheme="minorHAnsi" w:eastAsiaTheme="minorEastAsia" w:hAnsiTheme="minorHAnsi" w:cstheme="minorBidi"/>
              <w:noProof/>
              <w:lang w:eastAsia="pl-PL"/>
            </w:rPr>
          </w:pPr>
          <w:hyperlink w:anchor="_Toc77833948" w:history="1">
            <w:r w:rsidR="00774309" w:rsidRPr="00A43588">
              <w:rPr>
                <w:rStyle w:val="Hipercze"/>
                <w:noProof/>
              </w:rPr>
              <w:t>OŚWIADCZENIE O AKTUALNOŚCI INFORMACJI ZAWARTYCH W OŚWIADCZENIU O BRAKU PODSTAW WYKLUCZENIA I SPEŁNIANIU WARUNKÓW UDZIAŁU W</w:t>
            </w:r>
            <w:r w:rsidR="00774309" w:rsidRPr="00A43588">
              <w:rPr>
                <w:rStyle w:val="Hipercze"/>
                <w:noProof/>
                <w:spacing w:val="53"/>
              </w:rPr>
              <w:t xml:space="preserve"> </w:t>
            </w:r>
            <w:r w:rsidR="00774309" w:rsidRPr="00A43588">
              <w:rPr>
                <w:rStyle w:val="Hipercze"/>
                <w:noProof/>
              </w:rPr>
              <w:t>POSTĘPOWANIU</w:t>
            </w:r>
            <w:r w:rsidR="00774309">
              <w:rPr>
                <w:noProof/>
                <w:webHidden/>
              </w:rPr>
              <w:tab/>
            </w:r>
            <w:r w:rsidR="00A95CD2">
              <w:rPr>
                <w:noProof/>
                <w:webHidden/>
              </w:rPr>
              <w:fldChar w:fldCharType="begin"/>
            </w:r>
            <w:r w:rsidR="00774309">
              <w:rPr>
                <w:noProof/>
                <w:webHidden/>
              </w:rPr>
              <w:instrText xml:space="preserve"> PAGEREF _Toc77833948 \h </w:instrText>
            </w:r>
            <w:r w:rsidR="00A95CD2">
              <w:rPr>
                <w:noProof/>
                <w:webHidden/>
              </w:rPr>
            </w:r>
            <w:r w:rsidR="00A95CD2">
              <w:rPr>
                <w:noProof/>
                <w:webHidden/>
              </w:rPr>
              <w:fldChar w:fldCharType="separate"/>
            </w:r>
            <w:r w:rsidR="00B20E49">
              <w:rPr>
                <w:noProof/>
                <w:webHidden/>
              </w:rPr>
              <w:t>31</w:t>
            </w:r>
            <w:r w:rsidR="00A95CD2">
              <w:rPr>
                <w:noProof/>
                <w:webHidden/>
              </w:rPr>
              <w:fldChar w:fldCharType="end"/>
            </w:r>
          </w:hyperlink>
        </w:p>
        <w:p w:rsidR="00774309" w:rsidRDefault="000D1302">
          <w:pPr>
            <w:pStyle w:val="Spistreci2"/>
            <w:tabs>
              <w:tab w:val="right" w:leader="dot" w:pos="9910"/>
            </w:tabs>
            <w:rPr>
              <w:rFonts w:asciiTheme="minorHAnsi" w:eastAsiaTheme="minorEastAsia" w:hAnsiTheme="minorHAnsi" w:cstheme="minorBidi"/>
              <w:noProof/>
              <w:lang w:eastAsia="pl-PL"/>
            </w:rPr>
          </w:pPr>
          <w:hyperlink w:anchor="_Toc77833949" w:history="1">
            <w:r w:rsidR="00774309" w:rsidRPr="00A43588">
              <w:rPr>
                <w:rStyle w:val="Hipercze"/>
                <w:noProof/>
              </w:rPr>
              <w:t>OŚWIADCZENIE DOTYCZĄCE PRZYNALEŻNOŚCI DO TEJ SAMEJ GRUPY KAPITAŁOWEJ</w:t>
            </w:r>
            <w:r w:rsidR="00774309">
              <w:rPr>
                <w:noProof/>
                <w:webHidden/>
              </w:rPr>
              <w:tab/>
            </w:r>
            <w:r w:rsidR="00A95CD2">
              <w:rPr>
                <w:noProof/>
                <w:webHidden/>
              </w:rPr>
              <w:fldChar w:fldCharType="begin"/>
            </w:r>
            <w:r w:rsidR="00774309">
              <w:rPr>
                <w:noProof/>
                <w:webHidden/>
              </w:rPr>
              <w:instrText xml:space="preserve"> PAGEREF _Toc77833949 \h </w:instrText>
            </w:r>
            <w:r w:rsidR="00A95CD2">
              <w:rPr>
                <w:noProof/>
                <w:webHidden/>
              </w:rPr>
            </w:r>
            <w:r w:rsidR="00A95CD2">
              <w:rPr>
                <w:noProof/>
                <w:webHidden/>
              </w:rPr>
              <w:fldChar w:fldCharType="separate"/>
            </w:r>
            <w:r w:rsidR="00B20E49">
              <w:rPr>
                <w:noProof/>
                <w:webHidden/>
              </w:rPr>
              <w:t>32</w:t>
            </w:r>
            <w:r w:rsidR="00A95CD2">
              <w:rPr>
                <w:noProof/>
                <w:webHidden/>
              </w:rPr>
              <w:fldChar w:fldCharType="end"/>
            </w:r>
          </w:hyperlink>
        </w:p>
        <w:p w:rsidR="00774309" w:rsidRDefault="000D1302">
          <w:pPr>
            <w:pStyle w:val="Spistreci2"/>
            <w:tabs>
              <w:tab w:val="right" w:leader="dot" w:pos="9910"/>
            </w:tabs>
            <w:rPr>
              <w:rFonts w:asciiTheme="minorHAnsi" w:eastAsiaTheme="minorEastAsia" w:hAnsiTheme="minorHAnsi" w:cstheme="minorBidi"/>
              <w:noProof/>
              <w:lang w:eastAsia="pl-PL"/>
            </w:rPr>
          </w:pPr>
          <w:hyperlink w:anchor="_Toc77833950" w:history="1">
            <w:r w:rsidR="00774309" w:rsidRPr="00A43588">
              <w:rPr>
                <w:rStyle w:val="Hipercze"/>
                <w:noProof/>
              </w:rPr>
              <w:t>OPIS PRZEDMIOTU ZAMÓWIENIA</w:t>
            </w:r>
            <w:r w:rsidR="00774309">
              <w:rPr>
                <w:noProof/>
                <w:webHidden/>
              </w:rPr>
              <w:tab/>
            </w:r>
            <w:r w:rsidR="00A95CD2">
              <w:rPr>
                <w:noProof/>
                <w:webHidden/>
              </w:rPr>
              <w:fldChar w:fldCharType="begin"/>
            </w:r>
            <w:r w:rsidR="00774309">
              <w:rPr>
                <w:noProof/>
                <w:webHidden/>
              </w:rPr>
              <w:instrText xml:space="preserve"> PAGEREF _Toc77833950 \h </w:instrText>
            </w:r>
            <w:r w:rsidR="00A95CD2">
              <w:rPr>
                <w:noProof/>
                <w:webHidden/>
              </w:rPr>
            </w:r>
            <w:r w:rsidR="00A95CD2">
              <w:rPr>
                <w:noProof/>
                <w:webHidden/>
              </w:rPr>
              <w:fldChar w:fldCharType="separate"/>
            </w:r>
            <w:r w:rsidR="00B20E49">
              <w:rPr>
                <w:noProof/>
                <w:webHidden/>
              </w:rPr>
              <w:t>33</w:t>
            </w:r>
            <w:r w:rsidR="00A95CD2">
              <w:rPr>
                <w:noProof/>
                <w:webHidden/>
              </w:rPr>
              <w:fldChar w:fldCharType="end"/>
            </w:r>
          </w:hyperlink>
        </w:p>
        <w:p w:rsidR="00774309" w:rsidRDefault="000D1302">
          <w:pPr>
            <w:pStyle w:val="Spistreci2"/>
            <w:tabs>
              <w:tab w:val="right" w:leader="dot" w:pos="9910"/>
            </w:tabs>
            <w:rPr>
              <w:rFonts w:asciiTheme="minorHAnsi" w:eastAsiaTheme="minorEastAsia" w:hAnsiTheme="minorHAnsi" w:cstheme="minorBidi"/>
              <w:noProof/>
              <w:lang w:eastAsia="pl-PL"/>
            </w:rPr>
          </w:pPr>
          <w:hyperlink w:anchor="_Toc77833951" w:history="1">
            <w:r w:rsidR="00774309" w:rsidRPr="00A43588">
              <w:rPr>
                <w:rStyle w:val="Hipercze"/>
                <w:noProof/>
              </w:rPr>
              <w:t>PROJEKTOWANE POSTANOWIENIA UMOWY</w:t>
            </w:r>
            <w:r w:rsidR="00774309">
              <w:rPr>
                <w:noProof/>
                <w:webHidden/>
              </w:rPr>
              <w:tab/>
            </w:r>
            <w:r w:rsidR="00A95CD2">
              <w:rPr>
                <w:noProof/>
                <w:webHidden/>
              </w:rPr>
              <w:fldChar w:fldCharType="begin"/>
            </w:r>
            <w:r w:rsidR="00774309">
              <w:rPr>
                <w:noProof/>
                <w:webHidden/>
              </w:rPr>
              <w:instrText xml:space="preserve"> PAGEREF _Toc77833951 \h </w:instrText>
            </w:r>
            <w:r w:rsidR="00A95CD2">
              <w:rPr>
                <w:noProof/>
                <w:webHidden/>
              </w:rPr>
            </w:r>
            <w:r w:rsidR="00A95CD2">
              <w:rPr>
                <w:noProof/>
                <w:webHidden/>
              </w:rPr>
              <w:fldChar w:fldCharType="separate"/>
            </w:r>
            <w:r w:rsidR="00B20E49">
              <w:rPr>
                <w:b/>
                <w:bCs/>
                <w:noProof/>
                <w:webHidden/>
              </w:rPr>
              <w:t>Błąd! Nie zdefiniowano zakładki.</w:t>
            </w:r>
            <w:r w:rsidR="00A95CD2">
              <w:rPr>
                <w:noProof/>
                <w:webHidden/>
              </w:rPr>
              <w:fldChar w:fldCharType="end"/>
            </w:r>
          </w:hyperlink>
        </w:p>
        <w:p w:rsidR="00782A22" w:rsidRDefault="00A95CD2">
          <w:r w:rsidRPr="00A547A8">
            <w:rPr>
              <w:rFonts w:asciiTheme="minorHAnsi" w:hAnsiTheme="minorHAnsi" w:cstheme="minorHAnsi"/>
              <w:b/>
              <w:bCs/>
            </w:rPr>
            <w:fldChar w:fldCharType="end"/>
          </w:r>
        </w:p>
      </w:sdtContent>
    </w:sdt>
    <w:p w:rsidR="00134470" w:rsidRPr="00782A22" w:rsidRDefault="00134470">
      <w:r>
        <w:br w:type="page"/>
      </w:r>
    </w:p>
    <w:p w:rsidR="00673FFF" w:rsidRPr="00A547A8" w:rsidRDefault="00C619E3" w:rsidP="00580184">
      <w:pPr>
        <w:pStyle w:val="Nagwek1"/>
        <w:numPr>
          <w:ilvl w:val="0"/>
          <w:numId w:val="38"/>
        </w:numPr>
      </w:pPr>
      <w:bookmarkStart w:id="1" w:name="_Toc77833917"/>
      <w:r w:rsidRPr="00A547A8">
        <w:lastRenderedPageBreak/>
        <w:t>NAZWA ORAZ ADRES</w:t>
      </w:r>
      <w:r w:rsidRPr="00A547A8">
        <w:rPr>
          <w:spacing w:val="-2"/>
        </w:rPr>
        <w:t xml:space="preserve"> </w:t>
      </w:r>
      <w:r w:rsidRPr="00A547A8">
        <w:t>ZAMAWIAJĄCEGO</w:t>
      </w:r>
      <w:bookmarkEnd w:id="1"/>
    </w:p>
    <w:p w:rsidR="00134470" w:rsidRDefault="00F0220B" w:rsidP="00CC3808">
      <w:pPr>
        <w:ind w:left="284"/>
      </w:pPr>
      <w:r>
        <w:t>Zarząd Dróg Powiatowych w Lwówku Śląskim</w:t>
      </w:r>
    </w:p>
    <w:p w:rsidR="00134470" w:rsidRDefault="00134470" w:rsidP="00CC3808">
      <w:pPr>
        <w:ind w:left="284"/>
      </w:pPr>
      <w:r>
        <w:t>ul. Szpitalna 4</w:t>
      </w:r>
    </w:p>
    <w:p w:rsidR="00C619E3" w:rsidRPr="00A547A8" w:rsidRDefault="00C619E3" w:rsidP="00CC3808">
      <w:pPr>
        <w:ind w:left="284"/>
      </w:pPr>
      <w:r w:rsidRPr="00A547A8">
        <w:t>59-600 Lwówek Śląski</w:t>
      </w:r>
    </w:p>
    <w:p w:rsidR="00C619E3" w:rsidRPr="00A547A8" w:rsidRDefault="00C619E3" w:rsidP="00CC3808">
      <w:pPr>
        <w:ind w:left="284"/>
      </w:pPr>
      <w:r w:rsidRPr="00A547A8">
        <w:t xml:space="preserve">Telefon: </w:t>
      </w:r>
      <w:r w:rsidR="00C61A85">
        <w:t>075 644 28 72</w:t>
      </w:r>
    </w:p>
    <w:p w:rsidR="00C619E3" w:rsidRPr="00A547A8" w:rsidRDefault="00C619E3" w:rsidP="00CC3808">
      <w:pPr>
        <w:ind w:left="284"/>
        <w:rPr>
          <w:lang w:val="de-DE"/>
        </w:rPr>
      </w:pPr>
      <w:proofErr w:type="spellStart"/>
      <w:r w:rsidRPr="00A547A8">
        <w:rPr>
          <w:lang w:val="de-DE"/>
        </w:rPr>
        <w:t>E-mail</w:t>
      </w:r>
      <w:proofErr w:type="spellEnd"/>
      <w:r w:rsidRPr="00A547A8">
        <w:rPr>
          <w:lang w:val="de-DE"/>
        </w:rPr>
        <w:t>:</w:t>
      </w:r>
      <w:r w:rsidR="00134470">
        <w:rPr>
          <w:lang w:val="de-DE"/>
        </w:rPr>
        <w:t xml:space="preserve"> </w:t>
      </w:r>
      <w:r w:rsidR="00F0220B">
        <w:rPr>
          <w:lang w:val="de-DE"/>
        </w:rPr>
        <w:t xml:space="preserve"> </w:t>
      </w:r>
      <w:r w:rsidR="00C61A85">
        <w:rPr>
          <w:lang w:val="de-DE"/>
        </w:rPr>
        <w:t>zdplwowek@zdp.com.pl</w:t>
      </w:r>
    </w:p>
    <w:p w:rsidR="00134470" w:rsidRDefault="00C619E3" w:rsidP="00CC3808">
      <w:pPr>
        <w:ind w:left="284"/>
      </w:pPr>
      <w:r w:rsidRPr="00A547A8">
        <w:t>Strona internetowa</w:t>
      </w:r>
      <w:r w:rsidR="00E70141" w:rsidRPr="00A547A8">
        <w:t xml:space="preserve"> prowadzonego postępowania</w:t>
      </w:r>
      <w:r w:rsidRPr="00A547A8">
        <w:t xml:space="preserve">: </w:t>
      </w:r>
      <w:hyperlink r:id="rId9" w:history="1">
        <w:r w:rsidR="00134470" w:rsidRPr="00DD63B4">
          <w:rPr>
            <w:rStyle w:val="Hipercze"/>
          </w:rPr>
          <w:t>https://platformazakupowa.pl/pn/sp_lwowekslaski</w:t>
        </w:r>
      </w:hyperlink>
    </w:p>
    <w:p w:rsidR="00673FFF" w:rsidRPr="00A547A8" w:rsidRDefault="00C619E3" w:rsidP="00CC3808">
      <w:pPr>
        <w:ind w:left="284"/>
        <w:jc w:val="both"/>
      </w:pPr>
      <w:r w:rsidRPr="00A547A8">
        <w:t>Na tej stronie udostępniane będą zmiany i wyjaśnienia treści SWZ oraz inne dokumenty zamówienia bezpośrednio związane z postępowaniem o udzielenie zamówienia.</w:t>
      </w:r>
    </w:p>
    <w:p w:rsidR="00673FFF" w:rsidRPr="00A547A8" w:rsidRDefault="00C619E3" w:rsidP="00580184">
      <w:pPr>
        <w:pStyle w:val="Nagwek1"/>
        <w:numPr>
          <w:ilvl w:val="0"/>
          <w:numId w:val="38"/>
        </w:numPr>
      </w:pPr>
      <w:bookmarkStart w:id="2" w:name="_Toc77833918"/>
      <w:r w:rsidRPr="00A547A8">
        <w:t>OCHRONA DANYCH</w:t>
      </w:r>
      <w:r w:rsidRPr="00A547A8">
        <w:rPr>
          <w:spacing w:val="-2"/>
        </w:rPr>
        <w:t xml:space="preserve"> </w:t>
      </w:r>
      <w:r w:rsidRPr="00A547A8">
        <w:t>OSOBOWYCH</w:t>
      </w:r>
      <w:bookmarkEnd w:id="2"/>
    </w:p>
    <w:tbl>
      <w:tblPr>
        <w:tblStyle w:val="Tabela-Siatka"/>
        <w:tblpPr w:leftFromText="141" w:rightFromText="141" w:vertAnchor="text" w:horzAnchor="margin" w:tblpXSpec="right" w:tblpY="318"/>
        <w:tblW w:w="9505" w:type="dxa"/>
        <w:tblCellMar>
          <w:top w:w="113" w:type="dxa"/>
          <w:bottom w:w="113" w:type="dxa"/>
        </w:tblCellMar>
        <w:tblLook w:val="04A0" w:firstRow="1" w:lastRow="0" w:firstColumn="1" w:lastColumn="0" w:noHBand="0" w:noVBand="1"/>
      </w:tblPr>
      <w:tblGrid>
        <w:gridCol w:w="2554"/>
        <w:gridCol w:w="6951"/>
      </w:tblGrid>
      <w:tr w:rsidR="00FD0338" w:rsidRPr="00B6695F" w:rsidTr="004A1F2F">
        <w:trPr>
          <w:trHeight w:val="707"/>
          <w:tblHeader/>
        </w:trPr>
        <w:tc>
          <w:tcPr>
            <w:tcW w:w="9505" w:type="dxa"/>
            <w:gridSpan w:val="2"/>
            <w:shd w:val="clear" w:color="auto" w:fill="D9D9D9"/>
          </w:tcPr>
          <w:p w:rsidR="00FD0338" w:rsidRPr="00B6695F" w:rsidRDefault="00FD0338" w:rsidP="00B6695F">
            <w:pPr>
              <w:jc w:val="center"/>
              <w:rPr>
                <w:b/>
                <w:sz w:val="20"/>
                <w:szCs w:val="20"/>
              </w:rPr>
            </w:pPr>
            <w:r w:rsidRPr="00B6695F">
              <w:rPr>
                <w:b/>
                <w:sz w:val="20"/>
                <w:szCs w:val="20"/>
              </w:rPr>
              <w:t xml:space="preserve">Klauzula informacyjna </w:t>
            </w:r>
          </w:p>
          <w:p w:rsidR="00FD0338" w:rsidRPr="00B6695F" w:rsidRDefault="00FD0338" w:rsidP="00B6695F">
            <w:pPr>
              <w:jc w:val="center"/>
              <w:rPr>
                <w:sz w:val="20"/>
                <w:szCs w:val="20"/>
              </w:rPr>
            </w:pPr>
            <w:r w:rsidRPr="00B6695F">
              <w:rPr>
                <w:b/>
                <w:sz w:val="20"/>
                <w:szCs w:val="20"/>
              </w:rPr>
              <w:t>przetwarzanie danych osobowych</w:t>
            </w:r>
            <w:r w:rsidR="00F04B2D" w:rsidRPr="00B6695F">
              <w:rPr>
                <w:b/>
                <w:sz w:val="20"/>
                <w:szCs w:val="20"/>
              </w:rPr>
              <w:t xml:space="preserve"> </w:t>
            </w:r>
            <w:r w:rsidRPr="00B6695F">
              <w:rPr>
                <w:b/>
                <w:sz w:val="20"/>
                <w:szCs w:val="20"/>
              </w:rPr>
              <w:t>na podstawie obowiązku prawnego ciążącego na administratorze</w:t>
            </w:r>
            <w:r w:rsidR="00F04B2D" w:rsidRPr="00B6695F">
              <w:rPr>
                <w:b/>
                <w:sz w:val="20"/>
                <w:szCs w:val="20"/>
              </w:rPr>
              <w:t xml:space="preserve"> </w:t>
            </w:r>
            <w:r w:rsidRPr="00B6695F">
              <w:rPr>
                <w:b/>
                <w:sz w:val="20"/>
                <w:szCs w:val="20"/>
              </w:rPr>
              <w:t>- zamówienia publiczne</w:t>
            </w:r>
          </w:p>
        </w:tc>
      </w:tr>
      <w:tr w:rsidR="00FD0338" w:rsidRPr="00B6695F" w:rsidTr="004A1F2F">
        <w:trPr>
          <w:trHeight w:val="450"/>
        </w:trPr>
        <w:tc>
          <w:tcPr>
            <w:tcW w:w="2554" w:type="dxa"/>
            <w:shd w:val="clear" w:color="auto" w:fill="D9D9D9"/>
          </w:tcPr>
          <w:p w:rsidR="00FD0338" w:rsidRPr="00B6695F" w:rsidRDefault="00FD0338" w:rsidP="00B6695F">
            <w:pPr>
              <w:rPr>
                <w:b/>
                <w:sz w:val="20"/>
                <w:szCs w:val="20"/>
              </w:rPr>
            </w:pPr>
            <w:r w:rsidRPr="00B6695F">
              <w:rPr>
                <w:b/>
                <w:sz w:val="20"/>
                <w:szCs w:val="20"/>
              </w:rPr>
              <w:t>TOŻSAMOŚĆ ADMINISTRATORA</w:t>
            </w:r>
          </w:p>
        </w:tc>
        <w:tc>
          <w:tcPr>
            <w:tcW w:w="6951" w:type="dxa"/>
          </w:tcPr>
          <w:p w:rsidR="00FD0338" w:rsidRPr="00B6695F" w:rsidRDefault="00FD0338" w:rsidP="00B6695F">
            <w:pPr>
              <w:jc w:val="both"/>
              <w:rPr>
                <w:sz w:val="20"/>
                <w:szCs w:val="20"/>
              </w:rPr>
            </w:pPr>
            <w:r w:rsidRPr="00B6695F">
              <w:rPr>
                <w:sz w:val="20"/>
                <w:szCs w:val="20"/>
              </w:rPr>
              <w:t>Administratorem Państwa danych osobowych jest:</w:t>
            </w:r>
          </w:p>
          <w:p w:rsidR="00FD0338" w:rsidRPr="00B6695F" w:rsidRDefault="004B1D35" w:rsidP="00B6695F">
            <w:pPr>
              <w:rPr>
                <w:sz w:val="20"/>
                <w:szCs w:val="20"/>
              </w:rPr>
            </w:pPr>
            <w:r>
              <w:rPr>
                <w:sz w:val="20"/>
                <w:szCs w:val="20"/>
              </w:rPr>
              <w:t>Zarząd Dróg Powiatowych w Lwówku Śląskim</w:t>
            </w:r>
            <w:r w:rsidR="00782A22" w:rsidRPr="00B6695F">
              <w:rPr>
                <w:sz w:val="20"/>
                <w:szCs w:val="20"/>
              </w:rPr>
              <w:t>, ul. Szpitalna 4, 59-600 Lwówek Śląski</w:t>
            </w:r>
          </w:p>
        </w:tc>
      </w:tr>
      <w:tr w:rsidR="00FD0338" w:rsidRPr="00B6695F" w:rsidTr="004A1F2F">
        <w:trPr>
          <w:trHeight w:val="709"/>
        </w:trPr>
        <w:tc>
          <w:tcPr>
            <w:tcW w:w="2554" w:type="dxa"/>
            <w:shd w:val="clear" w:color="auto" w:fill="D9D9D9"/>
          </w:tcPr>
          <w:p w:rsidR="00FD0338" w:rsidRPr="00B6695F" w:rsidRDefault="00FD0338" w:rsidP="00B6695F">
            <w:pPr>
              <w:rPr>
                <w:b/>
                <w:sz w:val="20"/>
                <w:szCs w:val="20"/>
              </w:rPr>
            </w:pPr>
            <w:r w:rsidRPr="00B6695F">
              <w:rPr>
                <w:b/>
                <w:sz w:val="20"/>
                <w:szCs w:val="20"/>
              </w:rPr>
              <w:t>DANE KONTAKTOWE ADMINISTRATORA</w:t>
            </w:r>
          </w:p>
        </w:tc>
        <w:tc>
          <w:tcPr>
            <w:tcW w:w="6951" w:type="dxa"/>
          </w:tcPr>
          <w:p w:rsidR="00782A22" w:rsidRPr="00B6695F" w:rsidRDefault="00FD0338" w:rsidP="00B6695F">
            <w:pPr>
              <w:jc w:val="both"/>
              <w:rPr>
                <w:sz w:val="20"/>
                <w:szCs w:val="20"/>
              </w:rPr>
            </w:pPr>
            <w:r w:rsidRPr="00B6695F">
              <w:rPr>
                <w:sz w:val="20"/>
                <w:szCs w:val="20"/>
              </w:rPr>
              <w:t xml:space="preserve">Z administratorem można się skontaktować pisemnie na adres siedziby administratora oraz poprzez adres </w:t>
            </w:r>
            <w:r w:rsidR="00C61A85">
              <w:rPr>
                <w:sz w:val="20"/>
                <w:szCs w:val="20"/>
              </w:rPr>
              <w:t>tel. (75) 644 28 72</w:t>
            </w:r>
            <w:r w:rsidR="00782A22" w:rsidRPr="00B6695F">
              <w:rPr>
                <w:sz w:val="20"/>
                <w:szCs w:val="20"/>
              </w:rPr>
              <w:t>, e-mai</w:t>
            </w:r>
            <w:r w:rsidR="00C61A85">
              <w:rPr>
                <w:sz w:val="20"/>
                <w:szCs w:val="20"/>
              </w:rPr>
              <w:t>l: zdplwowek@zdp.com.pl</w:t>
            </w:r>
          </w:p>
        </w:tc>
      </w:tr>
      <w:tr w:rsidR="00FD0338" w:rsidRPr="00B6695F" w:rsidTr="004A1F2F">
        <w:trPr>
          <w:trHeight w:val="1413"/>
        </w:trPr>
        <w:tc>
          <w:tcPr>
            <w:tcW w:w="2554" w:type="dxa"/>
            <w:shd w:val="clear" w:color="auto" w:fill="D9D9D9"/>
          </w:tcPr>
          <w:p w:rsidR="00FD0338" w:rsidRPr="00B6695F" w:rsidRDefault="00FD0338" w:rsidP="00B6695F">
            <w:pPr>
              <w:rPr>
                <w:b/>
                <w:sz w:val="20"/>
                <w:szCs w:val="20"/>
              </w:rPr>
            </w:pPr>
            <w:r w:rsidRPr="00B6695F">
              <w:rPr>
                <w:b/>
                <w:sz w:val="20"/>
                <w:szCs w:val="20"/>
              </w:rPr>
              <w:t>DANE KONTAKTOWE INSPEKTORA OCHRONY DANYCH</w:t>
            </w:r>
          </w:p>
        </w:tc>
        <w:tc>
          <w:tcPr>
            <w:tcW w:w="6951" w:type="dxa"/>
          </w:tcPr>
          <w:p w:rsidR="00FD0338" w:rsidRPr="00B6695F" w:rsidRDefault="00782A22" w:rsidP="00B6695F">
            <w:pPr>
              <w:jc w:val="both"/>
              <w:rPr>
                <w:sz w:val="20"/>
                <w:szCs w:val="20"/>
              </w:rPr>
            </w:pPr>
            <w:r w:rsidRPr="00B6695F">
              <w:rPr>
                <w:sz w:val="20"/>
                <w:szCs w:val="20"/>
              </w:rPr>
              <w:t>Wyzna</w:t>
            </w:r>
            <w:r w:rsidR="004B1D35">
              <w:rPr>
                <w:sz w:val="20"/>
                <w:szCs w:val="20"/>
              </w:rPr>
              <w:t xml:space="preserve">czyliśmy w Zarządzie Dróg Powiatowych </w:t>
            </w:r>
            <w:r w:rsidRPr="00B6695F">
              <w:rPr>
                <w:sz w:val="20"/>
                <w:szCs w:val="20"/>
              </w:rPr>
              <w:t xml:space="preserve"> Inspektora Ochrony Danych, z którym można się skontaktować </w:t>
            </w:r>
            <w:bookmarkStart w:id="3" w:name="_Hlk66104330"/>
            <w:r w:rsidRPr="00B6695F">
              <w:rPr>
                <w:sz w:val="20"/>
                <w:szCs w:val="20"/>
              </w:rPr>
              <w:t>w sprawach ochrony swoich danych osobowych; pod</w:t>
            </w:r>
            <w:r w:rsidR="00552B83">
              <w:rPr>
                <w:sz w:val="20"/>
                <w:szCs w:val="20"/>
              </w:rPr>
              <w:t xml:space="preserve"> e-mailem zdplwowek@zdp.com.pl</w:t>
            </w:r>
            <w:r w:rsidRPr="00B6695F">
              <w:rPr>
                <w:sz w:val="20"/>
                <w:szCs w:val="20"/>
              </w:rPr>
              <w:t xml:space="preserve"> lub p</w:t>
            </w:r>
            <w:r w:rsidR="00B92924">
              <w:rPr>
                <w:sz w:val="20"/>
                <w:szCs w:val="20"/>
              </w:rPr>
              <w:t>od numerem telefonu 75 644 28 72</w:t>
            </w:r>
            <w:r w:rsidRPr="00B6695F">
              <w:rPr>
                <w:sz w:val="20"/>
                <w:szCs w:val="20"/>
              </w:rPr>
              <w:t xml:space="preserve"> lub pisemnie na adres naszej siedziby</w:t>
            </w:r>
            <w:bookmarkEnd w:id="3"/>
            <w:r w:rsidRPr="00B6695F">
              <w:rPr>
                <w:sz w:val="20"/>
                <w:szCs w:val="20"/>
              </w:rPr>
              <w:t>. Z inspektorem ochrony danych można się kontaktować we wszystkich sprawach dotyczących przetwarzania danych osobowych oraz korzystania z praw związanych z przetwarzaniem danych.</w:t>
            </w:r>
          </w:p>
        </w:tc>
      </w:tr>
      <w:tr w:rsidR="00FD0338" w:rsidRPr="00B6695F" w:rsidTr="00210B2D">
        <w:trPr>
          <w:trHeight w:val="2326"/>
        </w:trPr>
        <w:tc>
          <w:tcPr>
            <w:tcW w:w="2554" w:type="dxa"/>
            <w:shd w:val="clear" w:color="auto" w:fill="D9D9D9"/>
          </w:tcPr>
          <w:p w:rsidR="00FD0338" w:rsidRPr="00B6695F" w:rsidRDefault="00FD0338" w:rsidP="00B6695F">
            <w:pPr>
              <w:rPr>
                <w:b/>
                <w:sz w:val="20"/>
                <w:szCs w:val="20"/>
              </w:rPr>
            </w:pPr>
            <w:r w:rsidRPr="00B6695F">
              <w:rPr>
                <w:b/>
                <w:sz w:val="20"/>
                <w:szCs w:val="20"/>
              </w:rPr>
              <w:t xml:space="preserve">CELE PRZETWARZANIA I PODSTAWA PRAWNA </w:t>
            </w:r>
          </w:p>
        </w:tc>
        <w:tc>
          <w:tcPr>
            <w:tcW w:w="6951" w:type="dxa"/>
          </w:tcPr>
          <w:p w:rsidR="00FD0338" w:rsidRPr="00B6695F" w:rsidRDefault="00FD0338" w:rsidP="00B6695F">
            <w:pPr>
              <w:jc w:val="both"/>
              <w:rPr>
                <w:sz w:val="20"/>
                <w:szCs w:val="20"/>
              </w:rPr>
            </w:pPr>
            <w:r w:rsidRPr="00B6695F">
              <w:rPr>
                <w:sz w:val="20"/>
                <w:szCs w:val="20"/>
              </w:rPr>
              <w:t>Pani / Pana dane będą przetwarzane w celu:</w:t>
            </w:r>
          </w:p>
          <w:p w:rsidR="00FD0338" w:rsidRPr="00B6695F" w:rsidRDefault="00FD0338" w:rsidP="00F9750A">
            <w:pPr>
              <w:numPr>
                <w:ilvl w:val="0"/>
                <w:numId w:val="2"/>
              </w:numPr>
              <w:rPr>
                <w:sz w:val="20"/>
                <w:szCs w:val="20"/>
              </w:rPr>
            </w:pPr>
            <w:r w:rsidRPr="00B6695F">
              <w:rPr>
                <w:sz w:val="20"/>
                <w:szCs w:val="20"/>
              </w:rPr>
              <w:t xml:space="preserve">przeprowadzenia postępowania o udzielenie zamówienia poniżej progu stosowania ustawy </w:t>
            </w:r>
            <w:proofErr w:type="spellStart"/>
            <w:r w:rsidRPr="00B6695F">
              <w:rPr>
                <w:sz w:val="20"/>
                <w:szCs w:val="20"/>
              </w:rPr>
              <w:t>Pzp</w:t>
            </w:r>
            <w:proofErr w:type="spellEnd"/>
            <w:r w:rsidRPr="00B6695F">
              <w:rPr>
                <w:sz w:val="20"/>
                <w:szCs w:val="20"/>
              </w:rPr>
              <w:t>;</w:t>
            </w:r>
          </w:p>
          <w:p w:rsidR="00FD0338" w:rsidRPr="00B6695F" w:rsidRDefault="00FD0338" w:rsidP="00F9750A">
            <w:pPr>
              <w:numPr>
                <w:ilvl w:val="0"/>
                <w:numId w:val="2"/>
              </w:numPr>
              <w:rPr>
                <w:sz w:val="20"/>
                <w:szCs w:val="20"/>
              </w:rPr>
            </w:pPr>
            <w:r w:rsidRPr="00B6695F">
              <w:rPr>
                <w:sz w:val="20"/>
                <w:szCs w:val="20"/>
              </w:rPr>
              <w:t xml:space="preserve">przeprowadzenia postępowania o udzielenie zamówienia w trybie ustawy </w:t>
            </w:r>
            <w:proofErr w:type="spellStart"/>
            <w:r w:rsidRPr="00B6695F">
              <w:rPr>
                <w:sz w:val="20"/>
                <w:szCs w:val="20"/>
              </w:rPr>
              <w:t>Pzp</w:t>
            </w:r>
            <w:proofErr w:type="spellEnd"/>
            <w:r w:rsidRPr="00B6695F">
              <w:rPr>
                <w:sz w:val="20"/>
                <w:szCs w:val="20"/>
              </w:rPr>
              <w:t>;</w:t>
            </w:r>
          </w:p>
          <w:p w:rsidR="00FD0338" w:rsidRPr="00B6695F" w:rsidRDefault="00FD0338" w:rsidP="00F9750A">
            <w:pPr>
              <w:numPr>
                <w:ilvl w:val="0"/>
                <w:numId w:val="2"/>
              </w:numPr>
              <w:rPr>
                <w:sz w:val="20"/>
                <w:szCs w:val="20"/>
              </w:rPr>
            </w:pPr>
            <w:r w:rsidRPr="00B6695F">
              <w:rPr>
                <w:sz w:val="20"/>
                <w:szCs w:val="20"/>
              </w:rPr>
              <w:t>w przypadku wyłonienia wykonawcy - w celu realizacji przedmiotu zamówienia.</w:t>
            </w:r>
          </w:p>
          <w:p w:rsidR="00FD0338" w:rsidRPr="00B6695F" w:rsidRDefault="00FD0338" w:rsidP="00B6695F">
            <w:pPr>
              <w:jc w:val="both"/>
              <w:rPr>
                <w:sz w:val="20"/>
                <w:szCs w:val="20"/>
              </w:rPr>
            </w:pPr>
            <w:r w:rsidRPr="00B6695F">
              <w:rPr>
                <w:sz w:val="20"/>
                <w:szCs w:val="20"/>
              </w:rPr>
              <w:t>Pani/Pana dane będą przetwarzane na podstawie przepisów:</w:t>
            </w:r>
          </w:p>
          <w:p w:rsidR="00FD0338" w:rsidRPr="00B6695F" w:rsidRDefault="00FD0338" w:rsidP="00B6695F">
            <w:pPr>
              <w:jc w:val="both"/>
              <w:rPr>
                <w:sz w:val="20"/>
                <w:szCs w:val="20"/>
              </w:rPr>
            </w:pPr>
            <w:r w:rsidRPr="00B6695F">
              <w:rPr>
                <w:sz w:val="20"/>
                <w:szCs w:val="20"/>
              </w:rPr>
              <w:t>- Ustawa z dnia 11 września 2019 r. Prawo zamówień publicznych;</w:t>
            </w:r>
          </w:p>
          <w:p w:rsidR="00FD0338" w:rsidRPr="00B6695F" w:rsidRDefault="00FD0338" w:rsidP="00B6695F">
            <w:pPr>
              <w:jc w:val="both"/>
              <w:rPr>
                <w:sz w:val="20"/>
                <w:szCs w:val="20"/>
              </w:rPr>
            </w:pPr>
          </w:p>
        </w:tc>
      </w:tr>
      <w:tr w:rsidR="00FD0338" w:rsidRPr="00B6695F" w:rsidTr="004A1F2F">
        <w:trPr>
          <w:trHeight w:val="2887"/>
        </w:trPr>
        <w:tc>
          <w:tcPr>
            <w:tcW w:w="2554" w:type="dxa"/>
            <w:shd w:val="clear" w:color="auto" w:fill="D9D9D9"/>
          </w:tcPr>
          <w:p w:rsidR="00FD0338" w:rsidRPr="00B6695F" w:rsidRDefault="00FD0338" w:rsidP="00B6695F">
            <w:pPr>
              <w:rPr>
                <w:b/>
                <w:sz w:val="20"/>
                <w:szCs w:val="20"/>
              </w:rPr>
            </w:pPr>
            <w:r w:rsidRPr="00B6695F">
              <w:rPr>
                <w:b/>
                <w:sz w:val="20"/>
                <w:szCs w:val="20"/>
              </w:rPr>
              <w:t>ODBIORCY DANYCH</w:t>
            </w:r>
          </w:p>
        </w:tc>
        <w:tc>
          <w:tcPr>
            <w:tcW w:w="6951" w:type="dxa"/>
          </w:tcPr>
          <w:p w:rsidR="00FD0338" w:rsidRPr="00B6695F" w:rsidRDefault="00FD0338" w:rsidP="00B6695F">
            <w:pPr>
              <w:jc w:val="both"/>
              <w:rPr>
                <w:sz w:val="20"/>
                <w:szCs w:val="20"/>
              </w:rPr>
            </w:pPr>
            <w:r w:rsidRPr="00B6695F">
              <w:rPr>
                <w:sz w:val="20"/>
                <w:szCs w:val="20"/>
              </w:rPr>
              <w:t>Pani/Pana dane osobowe przekazywane będą:</w:t>
            </w:r>
          </w:p>
          <w:p w:rsidR="00FD0338" w:rsidRPr="00B6695F" w:rsidRDefault="00FD0338" w:rsidP="00F9750A">
            <w:pPr>
              <w:numPr>
                <w:ilvl w:val="0"/>
                <w:numId w:val="4"/>
              </w:numPr>
              <w:contextualSpacing/>
              <w:jc w:val="both"/>
              <w:rPr>
                <w:sz w:val="20"/>
                <w:szCs w:val="20"/>
              </w:rPr>
            </w:pPr>
            <w:r w:rsidRPr="00B6695F">
              <w:rPr>
                <w:sz w:val="20"/>
                <w:szCs w:val="20"/>
              </w:rPr>
              <w:t>podmiotom upoważnionym na podstawie przepisów prawa;</w:t>
            </w:r>
          </w:p>
          <w:p w:rsidR="00FD0338" w:rsidRPr="00B6695F" w:rsidRDefault="00FD0338" w:rsidP="00F9750A">
            <w:pPr>
              <w:numPr>
                <w:ilvl w:val="0"/>
                <w:numId w:val="4"/>
              </w:numPr>
              <w:contextualSpacing/>
              <w:jc w:val="both"/>
              <w:rPr>
                <w:sz w:val="20"/>
                <w:szCs w:val="20"/>
              </w:rPr>
            </w:pPr>
            <w:r w:rsidRPr="00B6695F">
              <w:rPr>
                <w:sz w:val="20"/>
                <w:szCs w:val="20"/>
              </w:rPr>
              <w:t xml:space="preserve">osobom lub podmiotom, którym udostępniona zostanie dokumentacja postępowania w oparciu </w:t>
            </w:r>
            <w:r w:rsidRPr="00B6695F">
              <w:rPr>
                <w:color w:val="000000"/>
                <w:sz w:val="20"/>
                <w:szCs w:val="20"/>
              </w:rPr>
              <w:t>o art. 18 i 19 ustawy z dnia 11 września 2019 r. Prawo zamówień publicznych</w:t>
            </w:r>
            <w:r w:rsidR="00782A22" w:rsidRPr="00B6695F">
              <w:rPr>
                <w:color w:val="000000"/>
                <w:sz w:val="20"/>
                <w:szCs w:val="20"/>
              </w:rPr>
              <w:t xml:space="preserve"> lub ustawy </w:t>
            </w:r>
            <w:r w:rsidR="00782A22" w:rsidRPr="00B6695F">
              <w:rPr>
                <w:sz w:val="20"/>
                <w:szCs w:val="20"/>
              </w:rPr>
              <w:t>o dostępie do informacji publicznej;</w:t>
            </w:r>
          </w:p>
          <w:p w:rsidR="00FD0338" w:rsidRPr="00B6695F" w:rsidRDefault="00FD0338" w:rsidP="00F9750A">
            <w:pPr>
              <w:numPr>
                <w:ilvl w:val="0"/>
                <w:numId w:val="5"/>
              </w:numPr>
              <w:contextualSpacing/>
              <w:jc w:val="both"/>
              <w:rPr>
                <w:sz w:val="20"/>
                <w:szCs w:val="20"/>
              </w:rPr>
            </w:pPr>
            <w:r w:rsidRPr="00B6695F">
              <w:rPr>
                <w:sz w:val="20"/>
                <w:szCs w:val="20"/>
              </w:rPr>
              <w:t>usługodawcom wykonującym zadania na zlecenie Administratora w ramach świadczonych usług serwisu i utrzymania systemów i programów informatycznych, z którymi administrator ma podpisane stosowne umowy powierzenia danych</w:t>
            </w:r>
            <w:r w:rsidR="00782A22" w:rsidRPr="00B6695F">
              <w:rPr>
                <w:sz w:val="20"/>
                <w:szCs w:val="20"/>
              </w:rPr>
              <w:t>;</w:t>
            </w:r>
          </w:p>
          <w:p w:rsidR="00782A22" w:rsidRPr="00B6695F" w:rsidRDefault="00782A22" w:rsidP="00F9750A">
            <w:pPr>
              <w:numPr>
                <w:ilvl w:val="0"/>
                <w:numId w:val="5"/>
              </w:numPr>
              <w:contextualSpacing/>
              <w:jc w:val="both"/>
              <w:rPr>
                <w:sz w:val="20"/>
                <w:szCs w:val="20"/>
              </w:rPr>
            </w:pPr>
            <w:r w:rsidRPr="00B6695F">
              <w:rPr>
                <w:sz w:val="20"/>
                <w:szCs w:val="20"/>
              </w:rPr>
              <w:t>Ponadto dane publikowane będą na stronie internetowej Administratora w tym na stronie prowadzonego postępowania.</w:t>
            </w:r>
          </w:p>
        </w:tc>
      </w:tr>
      <w:tr w:rsidR="00FD0338" w:rsidRPr="00B6695F" w:rsidTr="004A1F2F">
        <w:trPr>
          <w:trHeight w:val="645"/>
        </w:trPr>
        <w:tc>
          <w:tcPr>
            <w:tcW w:w="2554" w:type="dxa"/>
            <w:shd w:val="clear" w:color="auto" w:fill="D9D9D9"/>
          </w:tcPr>
          <w:p w:rsidR="00FD0338" w:rsidRPr="00B6695F" w:rsidRDefault="00FD0338" w:rsidP="00B6695F">
            <w:pPr>
              <w:rPr>
                <w:b/>
                <w:sz w:val="20"/>
                <w:szCs w:val="20"/>
              </w:rPr>
            </w:pPr>
            <w:r w:rsidRPr="00B6695F">
              <w:rPr>
                <w:b/>
                <w:sz w:val="20"/>
                <w:szCs w:val="20"/>
              </w:rPr>
              <w:lastRenderedPageBreak/>
              <w:t>PRZEKAZANIE DANYCH OSOBOWYCH DO PAŃSTWA TRZECIEGO LUB ORGANIZACJI MIĘDZYNARODOWEJ</w:t>
            </w:r>
          </w:p>
        </w:tc>
        <w:tc>
          <w:tcPr>
            <w:tcW w:w="6951" w:type="dxa"/>
          </w:tcPr>
          <w:p w:rsidR="00FD0338" w:rsidRPr="00B6695F" w:rsidRDefault="00FD0338" w:rsidP="00B6695F">
            <w:pPr>
              <w:jc w:val="both"/>
              <w:rPr>
                <w:sz w:val="20"/>
                <w:szCs w:val="20"/>
              </w:rPr>
            </w:pPr>
            <w:r w:rsidRPr="00B6695F">
              <w:rPr>
                <w:sz w:val="20"/>
                <w:szCs w:val="20"/>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FD0338" w:rsidRPr="00B6695F" w:rsidTr="004A1F2F">
        <w:trPr>
          <w:trHeight w:val="908"/>
        </w:trPr>
        <w:tc>
          <w:tcPr>
            <w:tcW w:w="2554" w:type="dxa"/>
            <w:shd w:val="clear" w:color="auto" w:fill="D9D9D9"/>
          </w:tcPr>
          <w:p w:rsidR="00FD0338" w:rsidRPr="00B6695F" w:rsidRDefault="00FD0338" w:rsidP="00B6695F">
            <w:pPr>
              <w:rPr>
                <w:b/>
                <w:sz w:val="20"/>
                <w:szCs w:val="20"/>
              </w:rPr>
            </w:pPr>
            <w:r w:rsidRPr="00B6695F">
              <w:rPr>
                <w:b/>
                <w:sz w:val="20"/>
                <w:szCs w:val="20"/>
              </w:rPr>
              <w:t>OKRES PRZECHOWYWANIA DANYCH</w:t>
            </w:r>
          </w:p>
        </w:tc>
        <w:tc>
          <w:tcPr>
            <w:tcW w:w="6951" w:type="dxa"/>
          </w:tcPr>
          <w:p w:rsidR="00FD0338" w:rsidRPr="00B6695F" w:rsidRDefault="00FD0338" w:rsidP="00B6695F">
            <w:pPr>
              <w:jc w:val="both"/>
              <w:rPr>
                <w:sz w:val="20"/>
                <w:szCs w:val="20"/>
              </w:rPr>
            </w:pPr>
            <w:r w:rsidRPr="00B6695F">
              <w:rPr>
                <w:sz w:val="20"/>
                <w:szCs w:val="20"/>
              </w:rPr>
              <w:t xml:space="preserve">Pani/Pana dane osobowe ujęte w protokole postępowania wraz z załącznikami będą przechowywane, zgodnie z art. 78 ust. 1 </w:t>
            </w:r>
            <w:proofErr w:type="spellStart"/>
            <w:r w:rsidRPr="00B6695F">
              <w:rPr>
                <w:sz w:val="20"/>
                <w:szCs w:val="20"/>
              </w:rPr>
              <w:t>Pzp</w:t>
            </w:r>
            <w:proofErr w:type="spellEnd"/>
            <w:r w:rsidRPr="00B6695F">
              <w:rPr>
                <w:sz w:val="20"/>
                <w:szCs w:val="20"/>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FD0338" w:rsidRPr="00B6695F" w:rsidTr="004A1F2F">
        <w:trPr>
          <w:trHeight w:val="1534"/>
        </w:trPr>
        <w:tc>
          <w:tcPr>
            <w:tcW w:w="2554" w:type="dxa"/>
            <w:shd w:val="clear" w:color="auto" w:fill="D9D9D9"/>
          </w:tcPr>
          <w:p w:rsidR="00FD0338" w:rsidRPr="00B6695F" w:rsidRDefault="00FD0338" w:rsidP="00B6695F">
            <w:pPr>
              <w:rPr>
                <w:b/>
                <w:sz w:val="20"/>
                <w:szCs w:val="20"/>
              </w:rPr>
            </w:pPr>
            <w:r w:rsidRPr="00B6695F">
              <w:rPr>
                <w:b/>
                <w:sz w:val="20"/>
                <w:szCs w:val="20"/>
              </w:rPr>
              <w:t>PRAWA PODMIOTÓW DANYCH</w:t>
            </w:r>
          </w:p>
        </w:tc>
        <w:tc>
          <w:tcPr>
            <w:tcW w:w="6951" w:type="dxa"/>
          </w:tcPr>
          <w:p w:rsidR="00FD0338" w:rsidRPr="00B6695F" w:rsidRDefault="00FD0338" w:rsidP="00F9750A">
            <w:pPr>
              <w:numPr>
                <w:ilvl w:val="0"/>
                <w:numId w:val="3"/>
              </w:numPr>
              <w:contextualSpacing/>
              <w:jc w:val="both"/>
              <w:rPr>
                <w:sz w:val="20"/>
                <w:szCs w:val="20"/>
              </w:rPr>
            </w:pPr>
            <w:r w:rsidRPr="00B6695F">
              <w:rPr>
                <w:sz w:val="20"/>
                <w:szCs w:val="20"/>
              </w:rPr>
              <w:t>Posiada Pani/Pan prawo:</w:t>
            </w:r>
          </w:p>
          <w:p w:rsidR="00FD0338" w:rsidRPr="00B6695F" w:rsidRDefault="00FD0338" w:rsidP="00B6695F">
            <w:pPr>
              <w:jc w:val="both"/>
              <w:rPr>
                <w:sz w:val="20"/>
                <w:szCs w:val="20"/>
              </w:rPr>
            </w:pPr>
            <w:r w:rsidRPr="00B6695F">
              <w:rPr>
                <w:sz w:val="20"/>
                <w:szCs w:val="20"/>
              </w:rPr>
              <w:t>−na podstawie art. 15 RODO prawo dostępu do danych osobowych Pani/Pana dotyczących;</w:t>
            </w:r>
          </w:p>
          <w:p w:rsidR="00FD0338" w:rsidRPr="00B6695F" w:rsidRDefault="00FD0338" w:rsidP="00B6695F">
            <w:pPr>
              <w:jc w:val="both"/>
              <w:rPr>
                <w:rFonts w:eastAsia="Times New Roman"/>
                <w:i/>
                <w:iCs/>
                <w:sz w:val="20"/>
                <w:szCs w:val="20"/>
                <w:lang w:eastAsia="pl-PL"/>
              </w:rPr>
            </w:pPr>
            <w:r w:rsidRPr="00B6695F">
              <w:rPr>
                <w:sz w:val="20"/>
                <w:szCs w:val="20"/>
              </w:rPr>
              <w:t>−na podstawie art. 16 RODO prawo do sprostowania Pani/Pana danych osobowych (</w:t>
            </w:r>
            <w:r w:rsidRPr="00B6695F">
              <w:rPr>
                <w:rFonts w:eastAsia="Times New Roman"/>
                <w:i/>
                <w:iCs/>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B6695F">
              <w:rPr>
                <w:rFonts w:eastAsia="Times New Roman"/>
                <w:i/>
                <w:iCs/>
                <w:sz w:val="20"/>
                <w:szCs w:val="20"/>
                <w:lang w:eastAsia="pl-PL"/>
              </w:rPr>
              <w:t>Pzp</w:t>
            </w:r>
            <w:proofErr w:type="spellEnd"/>
            <w:r w:rsidRPr="00B6695F">
              <w:rPr>
                <w:rFonts w:eastAsia="Times New Roman"/>
                <w:i/>
                <w:iCs/>
                <w:sz w:val="20"/>
                <w:szCs w:val="20"/>
                <w:lang w:eastAsia="pl-PL"/>
              </w:rPr>
              <w:t xml:space="preserve"> oraz nie może naruszać integralności protokołu oraz jego załączników);</w:t>
            </w:r>
          </w:p>
          <w:p w:rsidR="00FD0338" w:rsidRPr="00B6695F" w:rsidRDefault="00FD0338" w:rsidP="00B6695F">
            <w:pPr>
              <w:contextualSpacing/>
              <w:jc w:val="both"/>
              <w:rPr>
                <w:sz w:val="20"/>
                <w:szCs w:val="20"/>
              </w:rPr>
            </w:pPr>
            <w:r w:rsidRPr="00B6695F">
              <w:rPr>
                <w:sz w:val="20"/>
                <w:szCs w:val="20"/>
              </w:rPr>
              <w:t>−na podstawie art. 18 RODO prawo żądania od administratora ograniczenia przetwarzania danych osobowych z zastrzeżeniem przypadków, o których mowa w art. 18 ust. 2 RODO</w:t>
            </w:r>
            <w:r w:rsidRPr="00B6695F">
              <w:rPr>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B6695F">
              <w:rPr>
                <w:sz w:val="20"/>
                <w:szCs w:val="20"/>
              </w:rPr>
              <w:t>;</w:t>
            </w:r>
          </w:p>
          <w:p w:rsidR="00FD0338" w:rsidRPr="00B6695F" w:rsidRDefault="00FD0338" w:rsidP="00F9750A">
            <w:pPr>
              <w:numPr>
                <w:ilvl w:val="0"/>
                <w:numId w:val="3"/>
              </w:numPr>
              <w:contextualSpacing/>
              <w:jc w:val="both"/>
              <w:rPr>
                <w:sz w:val="20"/>
                <w:szCs w:val="20"/>
              </w:rPr>
            </w:pPr>
            <w:r w:rsidRPr="00B6695F">
              <w:rPr>
                <w:sz w:val="20"/>
                <w:szCs w:val="20"/>
              </w:rPr>
              <w:t>nie przysługuje Pani/Panu:</w:t>
            </w:r>
          </w:p>
          <w:p w:rsidR="00FD0338" w:rsidRPr="00B6695F" w:rsidRDefault="00FD0338" w:rsidP="00B6695F">
            <w:pPr>
              <w:jc w:val="both"/>
              <w:rPr>
                <w:sz w:val="20"/>
                <w:szCs w:val="20"/>
              </w:rPr>
            </w:pPr>
            <w:r w:rsidRPr="00B6695F">
              <w:rPr>
                <w:sz w:val="20"/>
                <w:szCs w:val="20"/>
              </w:rPr>
              <w:t>− w związku z art. 17 ust. 3 lit. b, d lub e RODO prawo do usunięcia danych osobowych;</w:t>
            </w:r>
          </w:p>
          <w:p w:rsidR="00FD0338" w:rsidRPr="00B6695F" w:rsidRDefault="00FD0338" w:rsidP="00B6695F">
            <w:pPr>
              <w:jc w:val="both"/>
              <w:rPr>
                <w:sz w:val="20"/>
                <w:szCs w:val="20"/>
              </w:rPr>
            </w:pPr>
            <w:r w:rsidRPr="00B6695F">
              <w:rPr>
                <w:sz w:val="20"/>
                <w:szCs w:val="20"/>
              </w:rPr>
              <w:t>− prawo do przenoszenia danych osobowych, o którym mowa w art. 20 RODO;</w:t>
            </w:r>
          </w:p>
          <w:p w:rsidR="00FD0338" w:rsidRPr="00B6695F" w:rsidRDefault="00FD0338" w:rsidP="00B6695F">
            <w:pPr>
              <w:jc w:val="both"/>
              <w:rPr>
                <w:sz w:val="20"/>
                <w:szCs w:val="20"/>
              </w:rPr>
            </w:pPr>
            <w:r w:rsidRPr="00B6695F">
              <w:rPr>
                <w:sz w:val="20"/>
                <w:szCs w:val="20"/>
              </w:rPr>
              <w:t>− na podstawie art. 21 RODO prawo sprzeciwu, wobec przetwarzania danych osobowych, gdyż podstawą prawną przetwarzania Pani/Pana danych osobowych jest art. 6 ust. 1 lit. c RODO.</w:t>
            </w:r>
          </w:p>
        </w:tc>
      </w:tr>
      <w:tr w:rsidR="00FD0338" w:rsidRPr="00B6695F" w:rsidTr="004A1F2F">
        <w:trPr>
          <w:trHeight w:val="29"/>
        </w:trPr>
        <w:tc>
          <w:tcPr>
            <w:tcW w:w="2554" w:type="dxa"/>
            <w:shd w:val="clear" w:color="auto" w:fill="D9D9D9"/>
          </w:tcPr>
          <w:p w:rsidR="00FD0338" w:rsidRPr="00B6695F" w:rsidRDefault="00FD0338" w:rsidP="00B6695F">
            <w:pPr>
              <w:rPr>
                <w:b/>
                <w:sz w:val="20"/>
                <w:szCs w:val="20"/>
              </w:rPr>
            </w:pPr>
            <w:r w:rsidRPr="00B6695F">
              <w:rPr>
                <w:b/>
                <w:sz w:val="20"/>
                <w:szCs w:val="20"/>
              </w:rPr>
              <w:t>PRAWO WNIESIENIA SKARGI DO ORGANU NADZORCZEGO</w:t>
            </w:r>
          </w:p>
        </w:tc>
        <w:tc>
          <w:tcPr>
            <w:tcW w:w="6951" w:type="dxa"/>
          </w:tcPr>
          <w:p w:rsidR="00FD0338" w:rsidRPr="00B6695F" w:rsidRDefault="00FD0338" w:rsidP="00B6695F">
            <w:pPr>
              <w:jc w:val="both"/>
              <w:rPr>
                <w:sz w:val="20"/>
                <w:szCs w:val="20"/>
              </w:rPr>
            </w:pPr>
            <w:r w:rsidRPr="00B6695F">
              <w:rPr>
                <w:sz w:val="20"/>
                <w:szCs w:val="20"/>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FD0338" w:rsidRPr="00B6695F" w:rsidTr="006708D2">
        <w:trPr>
          <w:trHeight w:val="914"/>
        </w:trPr>
        <w:tc>
          <w:tcPr>
            <w:tcW w:w="2554" w:type="dxa"/>
            <w:shd w:val="clear" w:color="auto" w:fill="D9D9D9"/>
          </w:tcPr>
          <w:p w:rsidR="00FD0338" w:rsidRPr="00B6695F" w:rsidRDefault="00FD0338" w:rsidP="00B6695F">
            <w:pPr>
              <w:rPr>
                <w:b/>
                <w:sz w:val="20"/>
                <w:szCs w:val="20"/>
              </w:rPr>
            </w:pPr>
            <w:r w:rsidRPr="00B6695F">
              <w:rPr>
                <w:b/>
                <w:sz w:val="20"/>
                <w:szCs w:val="20"/>
              </w:rPr>
              <w:t>ŹRÓDŁO POCHODZENIA DANYCH OSOBOWYCH</w:t>
            </w:r>
          </w:p>
        </w:tc>
        <w:tc>
          <w:tcPr>
            <w:tcW w:w="6951" w:type="dxa"/>
          </w:tcPr>
          <w:p w:rsidR="00FD0338" w:rsidRPr="00B6695F" w:rsidRDefault="00FD0338" w:rsidP="00B6695F">
            <w:pPr>
              <w:jc w:val="both"/>
              <w:rPr>
                <w:sz w:val="20"/>
                <w:szCs w:val="20"/>
              </w:rPr>
            </w:pPr>
            <w:r w:rsidRPr="00B6695F">
              <w:rPr>
                <w:bCs/>
                <w:sz w:val="20"/>
                <w:szCs w:val="20"/>
              </w:rPr>
              <w:t>Źródłem pochodzenia Państwa danych</w:t>
            </w:r>
            <w:r w:rsidRPr="00B6695F">
              <w:rPr>
                <w:sz w:val="20"/>
                <w:szCs w:val="20"/>
              </w:rPr>
              <w:t xml:space="preserve"> są wszelkie dokumenty składane przez wykonawcę w ramach postępowania o udzielenie </w:t>
            </w:r>
            <w:r w:rsidRPr="00B6695F">
              <w:rPr>
                <w:bCs/>
                <w:sz w:val="20"/>
                <w:szCs w:val="20"/>
              </w:rPr>
              <w:t>zamówienia</w:t>
            </w:r>
            <w:r w:rsidRPr="00B6695F">
              <w:rPr>
                <w:sz w:val="20"/>
                <w:szCs w:val="20"/>
              </w:rPr>
              <w:t xml:space="preserve"> publicznego</w:t>
            </w:r>
            <w:r w:rsidR="00B6695F" w:rsidRPr="00B6695F">
              <w:rPr>
                <w:sz w:val="20"/>
                <w:szCs w:val="20"/>
              </w:rPr>
              <w:t xml:space="preserve"> lub z ogólnie dostępnych rejestrów</w:t>
            </w:r>
            <w:r w:rsidRPr="00B6695F">
              <w:rPr>
                <w:sz w:val="20"/>
                <w:szCs w:val="20"/>
              </w:rPr>
              <w:t>.</w:t>
            </w:r>
          </w:p>
        </w:tc>
      </w:tr>
      <w:tr w:rsidR="00FD0338" w:rsidRPr="00B6695F" w:rsidTr="005A16FF">
        <w:trPr>
          <w:trHeight w:val="1036"/>
        </w:trPr>
        <w:tc>
          <w:tcPr>
            <w:tcW w:w="2554" w:type="dxa"/>
            <w:shd w:val="clear" w:color="auto" w:fill="D9D9D9"/>
          </w:tcPr>
          <w:p w:rsidR="00FD0338" w:rsidRPr="00B6695F" w:rsidRDefault="00FD0338" w:rsidP="00B6695F">
            <w:pPr>
              <w:rPr>
                <w:b/>
                <w:sz w:val="20"/>
                <w:szCs w:val="20"/>
              </w:rPr>
            </w:pPr>
            <w:r w:rsidRPr="00B6695F">
              <w:rPr>
                <w:b/>
                <w:sz w:val="20"/>
                <w:szCs w:val="20"/>
              </w:rPr>
              <w:t>INFORMACJA O DOWOLNOŚCI LUB OBOWIĄZKU PODANIA DANYCH</w:t>
            </w:r>
          </w:p>
        </w:tc>
        <w:tc>
          <w:tcPr>
            <w:tcW w:w="6951" w:type="dxa"/>
          </w:tcPr>
          <w:p w:rsidR="00B6695F" w:rsidRPr="00B6695F" w:rsidRDefault="00FD0338" w:rsidP="005A16FF">
            <w:pPr>
              <w:jc w:val="both"/>
              <w:rPr>
                <w:sz w:val="20"/>
                <w:szCs w:val="20"/>
              </w:rPr>
            </w:pPr>
            <w:r w:rsidRPr="00B6695F">
              <w:rPr>
                <w:sz w:val="20"/>
                <w:szCs w:val="20"/>
              </w:rPr>
              <w:t xml:space="preserve">Obowiązek </w:t>
            </w:r>
            <w:r w:rsidR="00B6695F" w:rsidRPr="00B6695F">
              <w:rPr>
                <w:sz w:val="20"/>
                <w:szCs w:val="20"/>
              </w:rPr>
              <w:t>podania przez Panią/Pana danych osobowych jest wymogiem ustawowym określonym w przepisach ustawy Prawo zamówień publicznych</w:t>
            </w:r>
            <w:r w:rsidR="005A16FF">
              <w:rPr>
                <w:sz w:val="20"/>
                <w:szCs w:val="20"/>
              </w:rPr>
              <w:t>.</w:t>
            </w:r>
          </w:p>
        </w:tc>
      </w:tr>
    </w:tbl>
    <w:p w:rsidR="00B92924" w:rsidRDefault="00B92924" w:rsidP="005D67C7">
      <w:pPr>
        <w:pStyle w:val="Nagwek1"/>
      </w:pPr>
      <w:bookmarkStart w:id="4" w:name="_Toc77833919"/>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p w:rsidR="00B92924" w:rsidRDefault="00B92924" w:rsidP="005D67C7">
      <w:pPr>
        <w:pStyle w:val="Nagwek1"/>
      </w:pPr>
    </w:p>
    <w:bookmarkEnd w:id="4"/>
    <w:p w:rsidR="00A511F0" w:rsidRDefault="005D67C7" w:rsidP="00580184">
      <w:pPr>
        <w:pStyle w:val="Nagwek1"/>
        <w:numPr>
          <w:ilvl w:val="0"/>
          <w:numId w:val="38"/>
        </w:numPr>
      </w:pPr>
      <w:r>
        <w:lastRenderedPageBreak/>
        <w:t xml:space="preserve"> </w:t>
      </w:r>
      <w:r w:rsidR="00E22E87">
        <w:t>TRYB UDZIELANIA ZAMÓWIENIA</w:t>
      </w:r>
    </w:p>
    <w:p w:rsidR="00E22E87" w:rsidRDefault="00E22E87" w:rsidP="005D67C7">
      <w:pPr>
        <w:pStyle w:val="Nagwek1"/>
      </w:pPr>
    </w:p>
    <w:p w:rsidR="00D61318" w:rsidRPr="00113CCB" w:rsidRDefault="009B297D" w:rsidP="002202B0">
      <w:pPr>
        <w:pStyle w:val="Tekstpodstawowy"/>
      </w:pPr>
      <w:r w:rsidRPr="00113CCB">
        <w:t>Postępowanie o udziele</w:t>
      </w:r>
      <w:r w:rsidR="00836DAE" w:rsidRPr="00113CCB">
        <w:t>nie zamówienia publicznego prowadzone jest w trybie podstawowym</w:t>
      </w:r>
      <w:r w:rsidR="00480957">
        <w:t xml:space="preserve">, </w:t>
      </w:r>
      <w:r w:rsidR="00A158CA">
        <w:t xml:space="preserve">z możliwością prowadzenia negocjacji </w:t>
      </w:r>
      <w:r w:rsidR="00480957">
        <w:t>o którym mowa w art. 275 pkt 2</w:t>
      </w:r>
      <w:r w:rsidR="00836DAE" w:rsidRPr="00113CCB">
        <w:t xml:space="preserve"> ustawy z dnia 11 września 2019 r. Prawo zamówień publicznych (Dz.</w:t>
      </w:r>
      <w:r w:rsidR="00A158CA">
        <w:t xml:space="preserve"> </w:t>
      </w:r>
      <w:r w:rsidR="00836DAE" w:rsidRPr="00113CCB">
        <w:t xml:space="preserve">U. z 2021, poz. 1129 ze zm.), </w:t>
      </w:r>
      <w:r w:rsidR="00A158CA">
        <w:t xml:space="preserve"> </w:t>
      </w:r>
      <w:r w:rsidR="00836DAE" w:rsidRPr="00113CCB">
        <w:t>dalej</w:t>
      </w:r>
      <w:r w:rsidR="00836DAE" w:rsidRPr="00113CCB">
        <w:rPr>
          <w:spacing w:val="-1"/>
        </w:rPr>
        <w:t xml:space="preserve"> </w:t>
      </w:r>
      <w:r w:rsidR="00836DAE" w:rsidRPr="00113CCB">
        <w:t xml:space="preserve">„Ustawa” oraz niniejszej Specyfikacji Warunków Zamówienia, zwaną dalej „SWZ”. </w:t>
      </w:r>
    </w:p>
    <w:p w:rsidR="002202B0" w:rsidRDefault="002202B0" w:rsidP="002202B0">
      <w:pPr>
        <w:pStyle w:val="Tekstpodstawowy"/>
      </w:pPr>
      <w:r w:rsidRPr="005B0575">
        <w:t>Zamawiający przewiduje możliwość przeprowadzenia negocjacji w celu ulepszenia treści ofert, które podlegają ocenie w ramach kryteriów ocen</w:t>
      </w:r>
      <w:r w:rsidR="00A12929">
        <w:t xml:space="preserve">y </w:t>
      </w:r>
      <w:r w:rsidR="002479F9">
        <w:t>ofert.</w:t>
      </w:r>
      <w:r w:rsidRPr="005B0575">
        <w:t xml:space="preserve"> W przypadku podjęcia przez Zamawiającego decyzji o ich prowadzeniu, do negocjacj</w:t>
      </w:r>
      <w:r w:rsidR="002479F9">
        <w:t>i zostanie zaproszonych trzech</w:t>
      </w:r>
      <w:r w:rsidRPr="005B0575">
        <w:t xml:space="preserve"> Wykonawców, którzy w odpowiedzi na ogłoszenie o zamówieniu złożyli oferty niepodlegające </w:t>
      </w:r>
      <w:r w:rsidRPr="00667CB9">
        <w:t xml:space="preserve">odrzuceniu zawierające najkorzystniejszy bilans punktów w kryteriach oceny ofert, o których mowa w pkt XX SWZ. </w:t>
      </w:r>
      <w:r>
        <w:t>W przypadku mniejszej ilości ofert zostan</w:t>
      </w:r>
      <w:r w:rsidR="00BD125B">
        <w:t>ą zaproszeni wszyscy Wykonawcy, nie podlegający odrzuceniu</w:t>
      </w:r>
      <w:r w:rsidR="004747CA">
        <w:t xml:space="preserve">. </w:t>
      </w:r>
      <w:r w:rsidRPr="00667CB9">
        <w:t>Po pr</w:t>
      </w:r>
      <w:r w:rsidRPr="005B0575">
        <w:t>zeprowadzonych negocjacjach Zamawiający zaprosi Wykonawców do składania ofert dodatkowych</w:t>
      </w:r>
      <w:r>
        <w:t>.</w:t>
      </w:r>
    </w:p>
    <w:p w:rsidR="00673FFF" w:rsidRPr="00113CCB" w:rsidRDefault="00275508" w:rsidP="002202B0">
      <w:pPr>
        <w:pStyle w:val="Tekstpodstawowy"/>
      </w:pPr>
      <w:r>
        <w:t xml:space="preserve">Zamawiający </w:t>
      </w:r>
      <w:r w:rsidR="00DB1959">
        <w:t xml:space="preserve">może prowadzić negocjacje </w:t>
      </w:r>
      <w:r w:rsidR="004E71A1">
        <w:t>w celu ulepszenia treści ofert</w:t>
      </w:r>
      <w:r w:rsidR="00DB1959">
        <w:t xml:space="preserve">, negocjacje nie </w:t>
      </w:r>
      <w:r w:rsidR="00F84F01">
        <w:t>mogą prowadzić do zmiany zakresu przewidzianych do realizacji robót.</w:t>
      </w:r>
    </w:p>
    <w:p w:rsidR="00836DAE" w:rsidRPr="00113CCB" w:rsidRDefault="00D2629A" w:rsidP="002202B0">
      <w:pPr>
        <w:pStyle w:val="Tekstpodstawowy"/>
      </w:pPr>
      <w:r w:rsidRPr="00113CCB">
        <w:t xml:space="preserve">Szacunkowa wartość przedmiotowego zamówienia nie przekracza progów unijnych o jakich mowa w art. 3 </w:t>
      </w:r>
    </w:p>
    <w:p w:rsidR="00D2629A" w:rsidRPr="00113CCB" w:rsidRDefault="00185221" w:rsidP="002202B0">
      <w:pPr>
        <w:pStyle w:val="Tekstpodstawowy"/>
        <w:numPr>
          <w:ilvl w:val="0"/>
          <w:numId w:val="0"/>
        </w:numPr>
        <w:ind w:left="786"/>
      </w:pPr>
      <w:r>
        <w:t xml:space="preserve">Ustawy </w:t>
      </w:r>
      <w:proofErr w:type="spellStart"/>
      <w:r>
        <w:t>Pzp</w:t>
      </w:r>
      <w:proofErr w:type="spellEnd"/>
      <w:r>
        <w:t>.</w:t>
      </w:r>
    </w:p>
    <w:p w:rsidR="00113CCB" w:rsidRDefault="00C619E3" w:rsidP="002202B0">
      <w:pPr>
        <w:pStyle w:val="Tekstpodstawowy"/>
      </w:pPr>
      <w:r w:rsidRPr="00113CCB">
        <w:t xml:space="preserve">W zakresie nieuregulowanym niniejszą Specyfikacją Warunków Zamówienia („SWZ”) zastosowanie mają </w:t>
      </w:r>
    </w:p>
    <w:p w:rsidR="00673FFF" w:rsidRPr="00113CCB" w:rsidRDefault="00C619E3" w:rsidP="002202B0">
      <w:pPr>
        <w:pStyle w:val="Tekstpodstawowy"/>
        <w:numPr>
          <w:ilvl w:val="0"/>
          <w:numId w:val="0"/>
        </w:numPr>
        <w:ind w:left="786"/>
      </w:pPr>
      <w:r w:rsidRPr="00113CCB">
        <w:t>przepisy</w:t>
      </w:r>
      <w:r w:rsidR="00113CCB">
        <w:t xml:space="preserve">  </w:t>
      </w:r>
      <w:r w:rsidRPr="00113CCB">
        <w:t>Ustawy.</w:t>
      </w:r>
    </w:p>
    <w:p w:rsidR="00113CCB" w:rsidRDefault="00D2629A" w:rsidP="002202B0">
      <w:pPr>
        <w:pStyle w:val="Tekstpodstawowy"/>
      </w:pPr>
      <w:r w:rsidRPr="00113CCB">
        <w:t xml:space="preserve">Zamawiający nie zastrzega możliwości ubiegania się o udzielenie zamówienia wyłącznie przez Wykonawców, </w:t>
      </w:r>
    </w:p>
    <w:p w:rsidR="00D2629A" w:rsidRDefault="00D2629A" w:rsidP="002202B0">
      <w:pPr>
        <w:pStyle w:val="Tekstpodstawowy"/>
        <w:numPr>
          <w:ilvl w:val="0"/>
          <w:numId w:val="0"/>
        </w:numPr>
        <w:ind w:left="786"/>
      </w:pPr>
      <w:r w:rsidRPr="00113CCB">
        <w:t xml:space="preserve">o których mowa w art. 94 Ustawy. </w:t>
      </w:r>
    </w:p>
    <w:p w:rsidR="00127DB4" w:rsidRDefault="00127DB4" w:rsidP="00127DB4">
      <w:pPr>
        <w:pStyle w:val="Tekstpodstawowy"/>
      </w:pPr>
      <w:r>
        <w:t xml:space="preserve">Zamawiający </w:t>
      </w:r>
      <w:r w:rsidR="002C006B">
        <w:t xml:space="preserve"> zaleca przeprowadzenie wizji   w terenie przed złożeniem oferty.</w:t>
      </w:r>
    </w:p>
    <w:p w:rsidR="00113CCB" w:rsidRPr="00113CCB" w:rsidRDefault="00113CCB" w:rsidP="00AF6921">
      <w:pPr>
        <w:pStyle w:val="Akapitzlist"/>
      </w:pPr>
    </w:p>
    <w:p w:rsidR="00673FFF" w:rsidRPr="00BD125B" w:rsidRDefault="005D67C7" w:rsidP="00580184">
      <w:pPr>
        <w:pStyle w:val="Nagwek1"/>
        <w:numPr>
          <w:ilvl w:val="0"/>
          <w:numId w:val="38"/>
        </w:numPr>
      </w:pPr>
      <w:bookmarkStart w:id="5" w:name="_Toc77833920"/>
      <w:r>
        <w:rPr>
          <w:shd w:val="clear" w:color="auto" w:fill="D9D9D9" w:themeFill="background1" w:themeFillShade="D9"/>
        </w:rPr>
        <w:t xml:space="preserve"> </w:t>
      </w:r>
      <w:r w:rsidR="00C619E3" w:rsidRPr="00BD125B">
        <w:rPr>
          <w:shd w:val="clear" w:color="auto" w:fill="D9D9D9" w:themeFill="background1" w:themeFillShade="D9"/>
        </w:rPr>
        <w:t>OPIS PRZEDMIOTU</w:t>
      </w:r>
      <w:r w:rsidR="00C619E3" w:rsidRPr="00BD125B">
        <w:rPr>
          <w:spacing w:val="-4"/>
          <w:shd w:val="clear" w:color="auto" w:fill="D9D9D9" w:themeFill="background1" w:themeFillShade="D9"/>
        </w:rPr>
        <w:t xml:space="preserve"> </w:t>
      </w:r>
      <w:r w:rsidR="00C619E3" w:rsidRPr="00BD125B">
        <w:rPr>
          <w:shd w:val="clear" w:color="auto" w:fill="D9D9D9" w:themeFill="background1" w:themeFillShade="D9"/>
        </w:rPr>
        <w:t>ZAMÓWIENIA</w:t>
      </w:r>
      <w:bookmarkEnd w:id="5"/>
    </w:p>
    <w:p w:rsidR="000B28C2" w:rsidRDefault="000B28C2" w:rsidP="00BD125B">
      <w:pPr>
        <w:pStyle w:val="Tekstpodstawowy"/>
        <w:numPr>
          <w:ilvl w:val="0"/>
          <w:numId w:val="0"/>
        </w:numPr>
        <w:ind w:left="786"/>
        <w:rPr>
          <w:b/>
        </w:rPr>
      </w:pPr>
    </w:p>
    <w:p w:rsidR="00DD2467" w:rsidRDefault="00DD2467" w:rsidP="00BD125B">
      <w:pPr>
        <w:pStyle w:val="Tekstpodstawowy"/>
        <w:numPr>
          <w:ilvl w:val="0"/>
          <w:numId w:val="0"/>
        </w:numPr>
        <w:ind w:left="786"/>
      </w:pPr>
      <w:r>
        <w:t xml:space="preserve">Celem </w:t>
      </w:r>
      <w:r w:rsidR="007020C2">
        <w:t xml:space="preserve">opracowania jest </w:t>
      </w:r>
      <w:r>
        <w:t xml:space="preserve"> prz</w:t>
      </w:r>
      <w:r w:rsidR="007020C2">
        <w:t>ebudow</w:t>
      </w:r>
      <w:r w:rsidR="0054709B">
        <w:t xml:space="preserve">a </w:t>
      </w:r>
      <w:r w:rsidR="0029566F">
        <w:t>drogi powiatowej nr 2500</w:t>
      </w:r>
      <w:r>
        <w:t xml:space="preserve">D w ramach której przewiduje się: </w:t>
      </w:r>
    </w:p>
    <w:p w:rsidR="00DD2467" w:rsidRDefault="00DD2467" w:rsidP="00BD125B">
      <w:pPr>
        <w:pStyle w:val="Tekstpodstawowy"/>
        <w:numPr>
          <w:ilvl w:val="0"/>
          <w:numId w:val="0"/>
        </w:numPr>
        <w:ind w:left="786"/>
      </w:pPr>
      <w:r>
        <w:t xml:space="preserve">− roboty rozbiórkowe </w:t>
      </w:r>
    </w:p>
    <w:p w:rsidR="00DD2467" w:rsidRDefault="00DD2467" w:rsidP="00BD125B">
      <w:pPr>
        <w:pStyle w:val="Tekstpodstawowy"/>
        <w:numPr>
          <w:ilvl w:val="0"/>
          <w:numId w:val="0"/>
        </w:numPr>
        <w:ind w:left="786"/>
      </w:pPr>
      <w:r>
        <w:t xml:space="preserve">− ścinka zawyżonych poboczy </w:t>
      </w:r>
    </w:p>
    <w:p w:rsidR="00DD2467" w:rsidRDefault="00DD2467" w:rsidP="00BD125B">
      <w:pPr>
        <w:pStyle w:val="Tekstpodstawowy"/>
        <w:numPr>
          <w:ilvl w:val="0"/>
          <w:numId w:val="0"/>
        </w:numPr>
        <w:ind w:left="786"/>
      </w:pPr>
      <w:r>
        <w:t xml:space="preserve">− wycinkę odrostów i samosiewów znajdujących się w pasie drogowym </w:t>
      </w:r>
    </w:p>
    <w:p w:rsidR="0029566F" w:rsidRDefault="0029566F" w:rsidP="00BD125B">
      <w:pPr>
        <w:pStyle w:val="Tekstpodstawowy"/>
        <w:numPr>
          <w:ilvl w:val="0"/>
          <w:numId w:val="0"/>
        </w:numPr>
        <w:ind w:left="786"/>
      </w:pPr>
      <w:r>
        <w:t>-  wykonanie kanału technologicznego</w:t>
      </w:r>
    </w:p>
    <w:p w:rsidR="0029566F" w:rsidRDefault="0028741B" w:rsidP="00BD125B">
      <w:pPr>
        <w:pStyle w:val="Tekstpodstawowy"/>
        <w:numPr>
          <w:ilvl w:val="0"/>
          <w:numId w:val="0"/>
        </w:numPr>
        <w:ind w:left="786"/>
      </w:pPr>
      <w:r>
        <w:t>-  wykonanie nowej konstrukcji jezdni</w:t>
      </w:r>
    </w:p>
    <w:p w:rsidR="0028741B" w:rsidRDefault="0028741B" w:rsidP="00BD125B">
      <w:pPr>
        <w:pStyle w:val="Tekstpodstawowy"/>
        <w:numPr>
          <w:ilvl w:val="0"/>
          <w:numId w:val="0"/>
        </w:numPr>
        <w:ind w:left="786"/>
      </w:pPr>
      <w:r>
        <w:t>-  wykonanie mijanek o nawierzchni bitumicznej</w:t>
      </w:r>
    </w:p>
    <w:p w:rsidR="00DD2467" w:rsidRDefault="00DD2467" w:rsidP="000C6E39">
      <w:pPr>
        <w:pStyle w:val="Tekstpodstawowy"/>
        <w:numPr>
          <w:ilvl w:val="0"/>
          <w:numId w:val="0"/>
        </w:numPr>
        <w:ind w:left="786"/>
      </w:pPr>
      <w:r>
        <w:t xml:space="preserve">− wykonanie nawierzchni zjazdów o nawierzchni bitumicznej </w:t>
      </w:r>
    </w:p>
    <w:p w:rsidR="00DD2467" w:rsidRDefault="00DD2467" w:rsidP="00BD125B">
      <w:pPr>
        <w:pStyle w:val="Tekstpodstawowy"/>
        <w:numPr>
          <w:ilvl w:val="0"/>
          <w:numId w:val="0"/>
        </w:numPr>
        <w:ind w:left="786"/>
      </w:pPr>
      <w:r>
        <w:t xml:space="preserve">− uzupełnienie poboczy z kruszywa łamanego </w:t>
      </w:r>
    </w:p>
    <w:p w:rsidR="00DD2467" w:rsidRDefault="00DD2467" w:rsidP="00BD125B">
      <w:pPr>
        <w:pStyle w:val="Tekstpodstawowy"/>
        <w:numPr>
          <w:ilvl w:val="0"/>
          <w:numId w:val="0"/>
        </w:numPr>
        <w:ind w:left="786"/>
      </w:pPr>
    </w:p>
    <w:p w:rsidR="000C6E39" w:rsidRDefault="00DD2467" w:rsidP="00BD125B">
      <w:pPr>
        <w:pStyle w:val="Tekstpodstawowy"/>
        <w:numPr>
          <w:ilvl w:val="0"/>
          <w:numId w:val="0"/>
        </w:numPr>
        <w:ind w:left="786"/>
      </w:pPr>
      <w:r>
        <w:t>Opracowanie ma na celu zaprojektowanie remontu drogi, która poprawi warunki ruchu oraz poprawi poziom bezpieczeństwa na omawianej drodz</w:t>
      </w:r>
      <w:r w:rsidR="000C6E39">
        <w:t>e, poprzez wykonanie</w:t>
      </w:r>
      <w:r>
        <w:t xml:space="preserve"> konstrukcji jezdni</w:t>
      </w:r>
      <w:r w:rsidR="000C6E39">
        <w:t xml:space="preserve"> o nawierzchni bitumicznej.</w:t>
      </w:r>
    </w:p>
    <w:p w:rsidR="00DD2467" w:rsidRDefault="00DD2467" w:rsidP="00BD125B">
      <w:pPr>
        <w:pStyle w:val="Tekstpodstawowy"/>
        <w:numPr>
          <w:ilvl w:val="0"/>
          <w:numId w:val="0"/>
        </w:numPr>
        <w:ind w:left="786"/>
      </w:pPr>
      <w:r>
        <w:t>Poza tym przedmiotowa inwestycja poprzez wykonanie nowej</w:t>
      </w:r>
      <w:r w:rsidR="00E15C18">
        <w:t xml:space="preserve"> konstrukcji jezdni </w:t>
      </w:r>
      <w:r>
        <w:t>będzie miała pozytywny wpływ na obniżenie poziomu hałasu i zanieczyszczeń do środowiska (płynny przejazd pojazdów, bez gwałtownych</w:t>
      </w:r>
      <w:r w:rsidR="00E15C18">
        <w:t xml:space="preserve"> hamowań</w:t>
      </w:r>
      <w:r>
        <w:t xml:space="preserve"> i ruszania po nowej nawierzchni przyczyni się do ograniczenia emisji hałasu i zanieczyszczeń do środowiska). </w:t>
      </w:r>
    </w:p>
    <w:p w:rsidR="00DD2467" w:rsidRDefault="00DD2467" w:rsidP="00BD125B">
      <w:pPr>
        <w:pStyle w:val="Tekstpodstawowy"/>
        <w:numPr>
          <w:ilvl w:val="0"/>
          <w:numId w:val="0"/>
        </w:numPr>
        <w:ind w:left="786"/>
      </w:pPr>
    </w:p>
    <w:p w:rsidR="00736599" w:rsidRDefault="00DD2467" w:rsidP="00BD125B">
      <w:pPr>
        <w:pStyle w:val="Tekstpodstawowy"/>
        <w:numPr>
          <w:ilvl w:val="0"/>
          <w:numId w:val="0"/>
        </w:numPr>
        <w:ind w:left="786"/>
      </w:pPr>
      <w:r>
        <w:t xml:space="preserve">Zakres opracowania dotyczy pasa drogowego drogi </w:t>
      </w:r>
      <w:r w:rsidR="00736599">
        <w:t>powiatowej nr 2500</w:t>
      </w:r>
      <w:r>
        <w:t xml:space="preserve">D zlokalizowanego na działkach: </w:t>
      </w:r>
    </w:p>
    <w:p w:rsidR="00A667EA" w:rsidRDefault="00736599" w:rsidP="00A667EA">
      <w:pPr>
        <w:pStyle w:val="Tekstpodstawowy"/>
        <w:numPr>
          <w:ilvl w:val="0"/>
          <w:numId w:val="0"/>
        </w:numPr>
        <w:ind w:left="786"/>
      </w:pPr>
      <w:r>
        <w:t>dz. nr 437  obręb 0026 Włodzice Małe</w:t>
      </w:r>
      <w:r w:rsidR="00555638">
        <w:t>, jednostka ewidencyjna 021203</w:t>
      </w:r>
      <w:r w:rsidR="00A667EA">
        <w:t xml:space="preserve">_5 Lwówek Śląski </w:t>
      </w:r>
      <w:r w:rsidR="00DD2467">
        <w:t>– obszar wiejski</w:t>
      </w:r>
    </w:p>
    <w:p w:rsidR="00E77E4C" w:rsidRDefault="00E77E4C" w:rsidP="00A418D6">
      <w:pPr>
        <w:spacing w:line="312" w:lineRule="auto"/>
        <w:ind w:firstLine="426"/>
        <w:jc w:val="both"/>
        <w:rPr>
          <w:rFonts w:asciiTheme="minorHAnsi" w:hAnsiTheme="minorHAnsi" w:cstheme="minorHAnsi"/>
          <w:b/>
          <w:sz w:val="20"/>
          <w:szCs w:val="20"/>
        </w:rPr>
      </w:pPr>
    </w:p>
    <w:p w:rsidR="00E135AA" w:rsidRPr="00A418D6" w:rsidRDefault="001E3FA0" w:rsidP="00A418D6">
      <w:pPr>
        <w:spacing w:line="312" w:lineRule="auto"/>
        <w:ind w:firstLine="426"/>
        <w:jc w:val="both"/>
        <w:rPr>
          <w:rFonts w:asciiTheme="minorHAnsi" w:hAnsiTheme="minorHAnsi" w:cstheme="minorHAnsi"/>
          <w:b/>
          <w:sz w:val="20"/>
          <w:szCs w:val="20"/>
        </w:rPr>
      </w:pPr>
      <w:r>
        <w:rPr>
          <w:rFonts w:asciiTheme="minorHAnsi" w:hAnsiTheme="minorHAnsi" w:cstheme="minorHAnsi"/>
          <w:b/>
          <w:sz w:val="20"/>
          <w:szCs w:val="20"/>
        </w:rPr>
        <w:t>1</w:t>
      </w:r>
      <w:r w:rsidR="00A418D6" w:rsidRPr="00A418D6">
        <w:rPr>
          <w:rFonts w:asciiTheme="minorHAnsi" w:hAnsiTheme="minorHAnsi" w:cstheme="minorHAnsi"/>
          <w:b/>
          <w:sz w:val="20"/>
          <w:szCs w:val="20"/>
        </w:rPr>
        <w:t xml:space="preserve">.     </w:t>
      </w:r>
      <w:r w:rsidR="00E135AA" w:rsidRPr="00A418D6">
        <w:rPr>
          <w:b/>
        </w:rPr>
        <w:t>Wspólny Słownik Zamówień CPV:</w:t>
      </w:r>
    </w:p>
    <w:p w:rsidR="003178C4" w:rsidRDefault="0040459F" w:rsidP="00646686">
      <w:pPr>
        <w:pStyle w:val="Bezodstpw"/>
        <w:numPr>
          <w:ilvl w:val="0"/>
          <w:numId w:val="0"/>
        </w:numPr>
        <w:rPr>
          <w:szCs w:val="20"/>
        </w:rPr>
      </w:pPr>
      <w:r>
        <w:rPr>
          <w:szCs w:val="20"/>
        </w:rPr>
        <w:t xml:space="preserve">                  </w:t>
      </w:r>
      <w:r w:rsidR="00A80016">
        <w:rPr>
          <w:szCs w:val="20"/>
        </w:rPr>
        <w:t xml:space="preserve">    </w:t>
      </w:r>
      <w:r w:rsidR="003178C4">
        <w:rPr>
          <w:szCs w:val="20"/>
        </w:rPr>
        <w:t>45233120-6 – Roboty w zakresie budowy dróg</w:t>
      </w:r>
      <w:r w:rsidR="003178C4" w:rsidRPr="00814A43">
        <w:rPr>
          <w:szCs w:val="20"/>
        </w:rPr>
        <w:t xml:space="preserve"> </w:t>
      </w:r>
    </w:p>
    <w:p w:rsidR="003178C4" w:rsidRDefault="003178C4" w:rsidP="00646686">
      <w:pPr>
        <w:pStyle w:val="Bezodstpw"/>
        <w:numPr>
          <w:ilvl w:val="0"/>
          <w:numId w:val="0"/>
        </w:numPr>
        <w:rPr>
          <w:szCs w:val="20"/>
        </w:rPr>
      </w:pPr>
      <w:r>
        <w:rPr>
          <w:szCs w:val="20"/>
        </w:rPr>
        <w:t xml:space="preserve">                      45233220-7- </w:t>
      </w:r>
      <w:r w:rsidR="00866683">
        <w:rPr>
          <w:szCs w:val="20"/>
        </w:rPr>
        <w:t xml:space="preserve"> </w:t>
      </w:r>
      <w:r>
        <w:rPr>
          <w:szCs w:val="20"/>
        </w:rPr>
        <w:t xml:space="preserve"> Roboty w zakresie nawierzchni dróg</w:t>
      </w:r>
      <w:r w:rsidRPr="00814A43">
        <w:rPr>
          <w:szCs w:val="20"/>
        </w:rPr>
        <w:t xml:space="preserve"> </w:t>
      </w:r>
    </w:p>
    <w:p w:rsidR="00FE27E8" w:rsidRPr="00814A43" w:rsidRDefault="003178C4" w:rsidP="00866683">
      <w:pPr>
        <w:pStyle w:val="Bezodstpw"/>
        <w:numPr>
          <w:ilvl w:val="0"/>
          <w:numId w:val="0"/>
        </w:numPr>
        <w:rPr>
          <w:szCs w:val="20"/>
        </w:rPr>
      </w:pPr>
      <w:r>
        <w:rPr>
          <w:rStyle w:val="Normalny1"/>
          <w:szCs w:val="20"/>
        </w:rPr>
        <w:t xml:space="preserve">   </w:t>
      </w:r>
      <w:r w:rsidR="00997053">
        <w:rPr>
          <w:szCs w:val="20"/>
        </w:rPr>
        <w:t xml:space="preserve">                   </w:t>
      </w:r>
      <w:r w:rsidR="006708D2" w:rsidRPr="00814A43">
        <w:rPr>
          <w:szCs w:val="20"/>
        </w:rPr>
        <w:t xml:space="preserve">45000000-7 – </w:t>
      </w:r>
      <w:r w:rsidR="006708D2" w:rsidRPr="00814A43">
        <w:rPr>
          <w:rStyle w:val="Normalny1"/>
          <w:szCs w:val="20"/>
        </w:rPr>
        <w:t>Roboty budowlan</w:t>
      </w:r>
      <w:r w:rsidR="00866683">
        <w:rPr>
          <w:rStyle w:val="Normalny1"/>
          <w:szCs w:val="20"/>
        </w:rPr>
        <w:t>e</w:t>
      </w:r>
    </w:p>
    <w:p w:rsidR="00A80016" w:rsidRDefault="001E3FA0" w:rsidP="001E3FA0">
      <w:pPr>
        <w:pStyle w:val="Tekstpodstawowy"/>
        <w:numPr>
          <w:ilvl w:val="0"/>
          <w:numId w:val="0"/>
        </w:numPr>
        <w:ind w:left="426"/>
      </w:pPr>
      <w:r>
        <w:t xml:space="preserve">2.  </w:t>
      </w:r>
      <w:r w:rsidR="00FE27E8">
        <w:t xml:space="preserve"> </w:t>
      </w:r>
      <w:r w:rsidR="00A80016">
        <w:t xml:space="preserve">   </w:t>
      </w:r>
      <w:r w:rsidR="00C619E3" w:rsidRPr="00814A43">
        <w:t xml:space="preserve">Przedmiot zamówienia szczegółowo opisany jest </w:t>
      </w:r>
      <w:r w:rsidR="00C619E3" w:rsidRPr="00814A43">
        <w:rPr>
          <w:color w:val="000000" w:themeColor="text1"/>
        </w:rPr>
        <w:t xml:space="preserve">w </w:t>
      </w:r>
      <w:r w:rsidR="00215CA8" w:rsidRPr="001C78FE">
        <w:rPr>
          <w:b/>
          <w:color w:val="0070C0"/>
        </w:rPr>
        <w:t>Załączniku nr 9</w:t>
      </w:r>
      <w:r w:rsidR="00C619E3" w:rsidRPr="00814A43">
        <w:rPr>
          <w:b/>
          <w:color w:val="000000" w:themeColor="text1"/>
        </w:rPr>
        <w:t xml:space="preserve"> </w:t>
      </w:r>
      <w:r w:rsidR="00C619E3" w:rsidRPr="00814A43">
        <w:rPr>
          <w:color w:val="000000" w:themeColor="text1"/>
        </w:rPr>
        <w:t>niniejszej</w:t>
      </w:r>
      <w:r w:rsidR="00C619E3" w:rsidRPr="00814A43">
        <w:t xml:space="preserve"> specyfikacji warunków </w:t>
      </w:r>
      <w:r w:rsidR="00A80016">
        <w:t xml:space="preserve">  </w:t>
      </w:r>
    </w:p>
    <w:p w:rsidR="00626961" w:rsidRPr="00814A43" w:rsidRDefault="00C24F72" w:rsidP="00A80016">
      <w:pPr>
        <w:pStyle w:val="Tekstpodstawowy"/>
        <w:numPr>
          <w:ilvl w:val="0"/>
          <w:numId w:val="0"/>
        </w:numPr>
        <w:ind w:left="786"/>
      </w:pPr>
      <w:r>
        <w:t xml:space="preserve">  </w:t>
      </w:r>
      <w:r w:rsidR="00C619E3" w:rsidRPr="00814A43">
        <w:t>zamówienia.</w:t>
      </w:r>
    </w:p>
    <w:p w:rsidR="00215CA8" w:rsidRPr="00215CA8" w:rsidRDefault="001E3FA0" w:rsidP="001E3FA0">
      <w:pPr>
        <w:pStyle w:val="Tekstpodstawowy"/>
        <w:numPr>
          <w:ilvl w:val="0"/>
          <w:numId w:val="0"/>
        </w:numPr>
      </w:pPr>
      <w:r>
        <w:t xml:space="preserve">        </w:t>
      </w:r>
      <w:r w:rsidR="00112074">
        <w:t xml:space="preserve"> </w:t>
      </w:r>
      <w:r>
        <w:t>3.</w:t>
      </w:r>
      <w:r w:rsidR="00A80016">
        <w:t xml:space="preserve">    </w:t>
      </w:r>
      <w:r w:rsidR="00112074">
        <w:t xml:space="preserve">  </w:t>
      </w:r>
      <w:r w:rsidR="00C619E3" w:rsidRPr="00814A43">
        <w:t xml:space="preserve">Wykonawca zobowiązany jest zrealizować zamówienie na zasadach i warunkach opisanych w </w:t>
      </w:r>
      <w:r w:rsidR="00C619E3" w:rsidRPr="001C78FE">
        <w:rPr>
          <w:b/>
          <w:color w:val="0070C0"/>
        </w:rPr>
        <w:t>Załączniku n</w:t>
      </w:r>
      <w:r w:rsidR="00215CA8" w:rsidRPr="001C78FE">
        <w:rPr>
          <w:b/>
          <w:color w:val="0070C0"/>
        </w:rPr>
        <w:t>r 10</w:t>
      </w:r>
      <w:r w:rsidR="00215CA8">
        <w:rPr>
          <w:b/>
        </w:rPr>
        <w:t xml:space="preserve">  </w:t>
      </w:r>
    </w:p>
    <w:p w:rsidR="00673FFF" w:rsidRPr="00814A43" w:rsidRDefault="00215CA8" w:rsidP="00215CA8">
      <w:pPr>
        <w:pStyle w:val="Tekstpodstawowy"/>
        <w:numPr>
          <w:ilvl w:val="0"/>
          <w:numId w:val="0"/>
        </w:numPr>
        <w:ind w:left="786"/>
      </w:pPr>
      <w:r>
        <w:rPr>
          <w:b/>
        </w:rPr>
        <w:t xml:space="preserve">  </w:t>
      </w:r>
      <w:r w:rsidR="00C619E3" w:rsidRPr="00814A43">
        <w:t>niniejszej specyfikacji warunków</w:t>
      </w:r>
      <w:r w:rsidR="00C619E3" w:rsidRPr="00215CA8">
        <w:rPr>
          <w:spacing w:val="-2"/>
        </w:rPr>
        <w:t xml:space="preserve"> </w:t>
      </w:r>
      <w:r w:rsidR="00C619E3" w:rsidRPr="00814A43">
        <w:t>zamówienia</w:t>
      </w:r>
      <w:r w:rsidR="00FC401E" w:rsidRPr="00814A43">
        <w:t xml:space="preserve"> (projektowane postanowienia umowy)</w:t>
      </w:r>
      <w:r w:rsidR="00C619E3" w:rsidRPr="00814A43">
        <w:t>.</w:t>
      </w:r>
    </w:p>
    <w:p w:rsidR="00262CC4" w:rsidRPr="00262CC4" w:rsidRDefault="00C24F72" w:rsidP="00580184">
      <w:pPr>
        <w:pStyle w:val="Tekstpodstawowy"/>
        <w:numPr>
          <w:ilvl w:val="0"/>
          <w:numId w:val="36"/>
        </w:numPr>
        <w:rPr>
          <w:color w:val="000000" w:themeColor="text1"/>
        </w:rPr>
      </w:pPr>
      <w:r>
        <w:t xml:space="preserve">   </w:t>
      </w:r>
      <w:r w:rsidR="00C619E3" w:rsidRPr="00814A43">
        <w:t>Zamawiający, na podstawie art. 95 Ustawy</w:t>
      </w:r>
      <w:r w:rsidR="00866683">
        <w:t xml:space="preserve"> </w:t>
      </w:r>
      <w:proofErr w:type="spellStart"/>
      <w:r w:rsidR="00866683">
        <w:t>Pzp</w:t>
      </w:r>
      <w:proofErr w:type="spellEnd"/>
      <w:r w:rsidR="00866683">
        <w:t xml:space="preserve"> </w:t>
      </w:r>
      <w:r w:rsidR="00C619E3" w:rsidRPr="00814A43">
        <w:t xml:space="preserve">, wymaga zatrudnienia przez Wykonawcę lub Podwykonawcę na </w:t>
      </w:r>
      <w:r w:rsidR="00262CC4">
        <w:t xml:space="preserve">   </w:t>
      </w:r>
    </w:p>
    <w:p w:rsidR="00262CC4" w:rsidRDefault="00C24F72" w:rsidP="00262CC4">
      <w:pPr>
        <w:pStyle w:val="Tekstpodstawowy"/>
        <w:numPr>
          <w:ilvl w:val="0"/>
          <w:numId w:val="0"/>
        </w:numPr>
        <w:ind w:left="786"/>
      </w:pPr>
      <w:r>
        <w:lastRenderedPageBreak/>
        <w:t xml:space="preserve">  </w:t>
      </w:r>
      <w:r w:rsidR="00C619E3" w:rsidRPr="00814A43">
        <w:t xml:space="preserve">podstawie stosunku pracy w rozumieniu przepisów ustawy z dnia 26 czerwca 1974r. Kodeks pracy (tekst </w:t>
      </w:r>
    </w:p>
    <w:p w:rsidR="008B4C40" w:rsidRPr="00A80016" w:rsidRDefault="00C24F72" w:rsidP="00262CC4">
      <w:pPr>
        <w:pStyle w:val="Tekstpodstawowy"/>
        <w:numPr>
          <w:ilvl w:val="0"/>
          <w:numId w:val="0"/>
        </w:numPr>
        <w:ind w:left="786"/>
        <w:rPr>
          <w:color w:val="000000" w:themeColor="text1"/>
        </w:rPr>
      </w:pPr>
      <w:r>
        <w:t xml:space="preserve">  </w:t>
      </w:r>
      <w:r w:rsidR="00C619E3" w:rsidRPr="00814A43">
        <w:t>jednolity Dz</w:t>
      </w:r>
      <w:r w:rsidR="00C619E3" w:rsidRPr="00814A43">
        <w:rPr>
          <w:color w:val="000000" w:themeColor="text1"/>
        </w:rPr>
        <w:t>. U. z 2020 r., poz. 1320) osób wykonujących</w:t>
      </w:r>
      <w:r w:rsidR="00C619E3" w:rsidRPr="00091D6C">
        <w:rPr>
          <w:color w:val="000000" w:themeColor="text1"/>
        </w:rPr>
        <w:t xml:space="preserve"> następujące</w:t>
      </w:r>
      <w:r w:rsidR="00C619E3" w:rsidRPr="00091D6C">
        <w:rPr>
          <w:color w:val="000000" w:themeColor="text1"/>
          <w:spacing w:val="-5"/>
        </w:rPr>
        <w:t xml:space="preserve"> </w:t>
      </w:r>
      <w:r w:rsidR="00C619E3" w:rsidRPr="00091D6C">
        <w:rPr>
          <w:color w:val="000000" w:themeColor="text1"/>
        </w:rPr>
        <w:t>czynności:</w:t>
      </w:r>
      <w:r w:rsidR="00A80016">
        <w:rPr>
          <w:color w:val="000000" w:themeColor="text1"/>
        </w:rPr>
        <w:t xml:space="preserve">   </w:t>
      </w:r>
      <w:r w:rsidR="00135757" w:rsidRPr="00091D6C">
        <w:t xml:space="preserve">Roboty </w:t>
      </w:r>
      <w:r w:rsidR="006708D2">
        <w:t>budowlane</w:t>
      </w:r>
      <w:r w:rsidR="00D34465">
        <w:t>.</w:t>
      </w:r>
    </w:p>
    <w:p w:rsidR="00262CC4" w:rsidRDefault="00C24F72" w:rsidP="00580184">
      <w:pPr>
        <w:pStyle w:val="Tekstpodstawowy"/>
        <w:numPr>
          <w:ilvl w:val="0"/>
          <w:numId w:val="36"/>
        </w:numPr>
      </w:pPr>
      <w:r>
        <w:t xml:space="preserve">   </w:t>
      </w:r>
      <w:r w:rsidR="00C619E3" w:rsidRPr="00A547A8">
        <w:t xml:space="preserve">W trakcie realizacji zamówienia Zamawiający zastrzega sobie prawo do dokonywania czynności kontrolnych </w:t>
      </w:r>
    </w:p>
    <w:p w:rsidR="00262CC4" w:rsidRDefault="00C24F72" w:rsidP="00262CC4">
      <w:pPr>
        <w:pStyle w:val="Tekstpodstawowy"/>
        <w:numPr>
          <w:ilvl w:val="0"/>
          <w:numId w:val="0"/>
        </w:numPr>
        <w:ind w:left="786"/>
      </w:pPr>
      <w:r>
        <w:t xml:space="preserve">  </w:t>
      </w:r>
      <w:r w:rsidR="00C619E3" w:rsidRPr="00A547A8">
        <w:t xml:space="preserve">wobec Wykonawcy odnośnie spełniania przez Wykonawcę lub Podwykonawcę wymogu zatrudnienia na </w:t>
      </w:r>
      <w:r w:rsidR="00262CC4">
        <w:t xml:space="preserve">   </w:t>
      </w:r>
    </w:p>
    <w:p w:rsidR="00262CC4" w:rsidRDefault="00C24F72" w:rsidP="00262CC4">
      <w:pPr>
        <w:pStyle w:val="Tekstpodstawowy"/>
        <w:numPr>
          <w:ilvl w:val="0"/>
          <w:numId w:val="0"/>
        </w:numPr>
        <w:ind w:left="786"/>
      </w:pPr>
      <w:r>
        <w:t xml:space="preserve">  </w:t>
      </w:r>
      <w:r w:rsidR="00C619E3" w:rsidRPr="00A547A8">
        <w:t>podstawie stosunku pracy os</w:t>
      </w:r>
      <w:r>
        <w:t>ó</w:t>
      </w:r>
      <w:r w:rsidR="005213AA">
        <w:t>b wykonujących wskazane w pkt. 4</w:t>
      </w:r>
      <w:r>
        <w:t xml:space="preserve"> </w:t>
      </w:r>
      <w:r w:rsidR="00C619E3" w:rsidRPr="00A547A8">
        <w:t xml:space="preserve">SWZ czynności. Zamawiający uprawniony </w:t>
      </w:r>
    </w:p>
    <w:p w:rsidR="00673FFF" w:rsidRPr="00A547A8" w:rsidRDefault="00262CC4" w:rsidP="00262CC4">
      <w:pPr>
        <w:pStyle w:val="Tekstpodstawowy"/>
        <w:numPr>
          <w:ilvl w:val="0"/>
          <w:numId w:val="0"/>
        </w:numPr>
        <w:ind w:left="786"/>
      </w:pPr>
      <w:r>
        <w:t xml:space="preserve">    </w:t>
      </w:r>
      <w:r w:rsidR="00C619E3" w:rsidRPr="00A547A8">
        <w:t>jest w szczególności</w:t>
      </w:r>
      <w:r w:rsidR="00C619E3" w:rsidRPr="00A547A8">
        <w:rPr>
          <w:spacing w:val="-1"/>
        </w:rPr>
        <w:t xml:space="preserve"> </w:t>
      </w:r>
      <w:r w:rsidR="00C619E3" w:rsidRPr="00A547A8">
        <w:t>do:</w:t>
      </w:r>
    </w:p>
    <w:p w:rsidR="00E56C5E" w:rsidRDefault="00C619E3" w:rsidP="00580184">
      <w:pPr>
        <w:pStyle w:val="Bezodstpw"/>
        <w:numPr>
          <w:ilvl w:val="1"/>
          <w:numId w:val="36"/>
        </w:numPr>
        <w:ind w:left="1134"/>
      </w:pPr>
      <w:r w:rsidRPr="004439CB">
        <w:t>Żądania</w:t>
      </w:r>
      <w:r w:rsidRPr="00A547A8">
        <w:t xml:space="preserve"> oświadczeń i dokumentów w zakresie potwierdzenia spełniania ww. wymogów i dokonywania ich</w:t>
      </w:r>
      <w:r w:rsidRPr="00A547A8">
        <w:rPr>
          <w:spacing w:val="1"/>
        </w:rPr>
        <w:t xml:space="preserve"> </w:t>
      </w:r>
      <w:r w:rsidRPr="00A547A8">
        <w:t>oceny,</w:t>
      </w:r>
    </w:p>
    <w:p w:rsidR="00646686" w:rsidRDefault="00C619E3" w:rsidP="00580184">
      <w:pPr>
        <w:pStyle w:val="Bezodstpw"/>
        <w:numPr>
          <w:ilvl w:val="1"/>
          <w:numId w:val="36"/>
        </w:numPr>
        <w:ind w:left="1134"/>
      </w:pPr>
      <w:r w:rsidRPr="00A547A8">
        <w:t>Żądania wyjaśnień w przypadku wątpliwości w zakresie potwierdzenia ww.</w:t>
      </w:r>
      <w:r w:rsidRPr="00E56C5E">
        <w:rPr>
          <w:spacing w:val="-4"/>
        </w:rPr>
        <w:t xml:space="preserve"> </w:t>
      </w:r>
      <w:r w:rsidRPr="00A547A8">
        <w:t>wymogów,</w:t>
      </w:r>
    </w:p>
    <w:p w:rsidR="00673FFF" w:rsidRDefault="00C619E3" w:rsidP="00580184">
      <w:pPr>
        <w:pStyle w:val="Bezodstpw"/>
        <w:numPr>
          <w:ilvl w:val="1"/>
          <w:numId w:val="36"/>
        </w:numPr>
        <w:ind w:left="1134"/>
      </w:pPr>
      <w:r w:rsidRPr="00A547A8">
        <w:t>Przeprowadzania kontroli na miejscu wykonywania</w:t>
      </w:r>
      <w:r w:rsidRPr="00E56C5E">
        <w:rPr>
          <w:spacing w:val="-2"/>
        </w:rPr>
        <w:t xml:space="preserve"> </w:t>
      </w:r>
      <w:r w:rsidRPr="00A547A8">
        <w:t>świadczenia.</w:t>
      </w:r>
    </w:p>
    <w:p w:rsidR="00646686" w:rsidRPr="00A547A8" w:rsidRDefault="00646686" w:rsidP="00646686">
      <w:pPr>
        <w:pStyle w:val="Bezodstpw"/>
        <w:numPr>
          <w:ilvl w:val="0"/>
          <w:numId w:val="0"/>
        </w:numPr>
        <w:ind w:left="1134"/>
      </w:pPr>
    </w:p>
    <w:p w:rsidR="00673FFF" w:rsidRPr="00A547A8" w:rsidRDefault="00C619E3" w:rsidP="00580184">
      <w:pPr>
        <w:pStyle w:val="Tekstpodstawowy"/>
        <w:numPr>
          <w:ilvl w:val="0"/>
          <w:numId w:val="36"/>
        </w:numPr>
      </w:pPr>
      <w:r w:rsidRPr="00A547A8">
        <w:t xml:space="preserve">W trakcie realizacji zamówienia Wykonawca, na każde wezwanie Zamawiającego i terminie w tym wezwaniu określonym, przedłoży według wyboru Zamawiającego wskazane poniżej dowody w celu potwierdzenia </w:t>
      </w:r>
      <w:r w:rsidRPr="00270974">
        <w:t>spełnienia</w:t>
      </w:r>
      <w:r w:rsidRPr="00A547A8">
        <w:t xml:space="preserve"> wymogu zatrudnienia na podstawie umowy o pracę osób wykonujących czynności określone w pkt. </w:t>
      </w:r>
      <w:r w:rsidR="0096686A">
        <w:t xml:space="preserve">4 </w:t>
      </w:r>
      <w:r w:rsidRPr="00A547A8">
        <w:t>w trakcie realizacji</w:t>
      </w:r>
      <w:r w:rsidRPr="00A547A8">
        <w:rPr>
          <w:spacing w:val="-10"/>
        </w:rPr>
        <w:t xml:space="preserve"> </w:t>
      </w:r>
      <w:r w:rsidRPr="00A547A8">
        <w:t>zamówienia:</w:t>
      </w:r>
    </w:p>
    <w:p w:rsidR="00673FFF" w:rsidRPr="00A547A8" w:rsidRDefault="00C619E3" w:rsidP="00580184">
      <w:pPr>
        <w:pStyle w:val="Bezodstpw"/>
        <w:numPr>
          <w:ilvl w:val="1"/>
          <w:numId w:val="36"/>
        </w:numPr>
        <w:ind w:left="1134"/>
      </w:pPr>
      <w:r w:rsidRPr="00A547A8">
        <w:t>Oświadczenie zatrudnionego pracownika zawierające informacje, w szczególności imię i nazwisko, datę zawarcia umowy o pracę, rodzaj umowy o pracę i zakres</w:t>
      </w:r>
      <w:r w:rsidRPr="00A547A8">
        <w:rPr>
          <w:spacing w:val="-3"/>
        </w:rPr>
        <w:t xml:space="preserve"> </w:t>
      </w:r>
      <w:r w:rsidRPr="00A547A8">
        <w:t>obowiązków;</w:t>
      </w:r>
    </w:p>
    <w:p w:rsidR="00673FFF" w:rsidRPr="00A547A8" w:rsidRDefault="00C619E3" w:rsidP="00580184">
      <w:pPr>
        <w:pStyle w:val="Bezodstpw"/>
        <w:numPr>
          <w:ilvl w:val="1"/>
          <w:numId w:val="36"/>
        </w:numPr>
        <w:ind w:left="1134"/>
      </w:pPr>
      <w:r w:rsidRPr="00A547A8">
        <w:t xml:space="preserve">Oświadczenie Wykonawcy lub Podwykonawcy o zatrudnieniu na podstawie umowy o pracę osób wykonujących czynności, o których mowa w pkt. </w:t>
      </w:r>
      <w:r w:rsidR="0096686A">
        <w:t>4</w:t>
      </w:r>
      <w:r w:rsidR="00C24F72">
        <w:t xml:space="preserve"> SWZ </w:t>
      </w:r>
      <w:r w:rsidRPr="00A547A8">
        <w:t>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 imieniu Wykonawcy lub</w:t>
      </w:r>
      <w:r w:rsidRPr="00A547A8">
        <w:rPr>
          <w:spacing w:val="-16"/>
        </w:rPr>
        <w:t xml:space="preserve"> </w:t>
      </w:r>
      <w:r w:rsidRPr="00A547A8">
        <w:t>Podwykonawcy;</w:t>
      </w:r>
    </w:p>
    <w:p w:rsidR="00F37DA1" w:rsidRPr="00A547A8" w:rsidRDefault="00C619E3" w:rsidP="00580184">
      <w:pPr>
        <w:pStyle w:val="Bezodstpw"/>
        <w:numPr>
          <w:ilvl w:val="1"/>
          <w:numId w:val="36"/>
        </w:numPr>
        <w:ind w:left="1134"/>
      </w:pPr>
      <w:r w:rsidRPr="00A547A8">
        <w:t>Poświadczone za zgodność z oryginałem kopie umów o pracę osób wykonujących czynności, których dotyczy oświadcze</w:t>
      </w:r>
      <w:r w:rsidR="00D4082D">
        <w:t xml:space="preserve">nie, o którym mowa w </w:t>
      </w:r>
      <w:proofErr w:type="spellStart"/>
      <w:r w:rsidR="00D4082D">
        <w:t>ppkt</w:t>
      </w:r>
      <w:proofErr w:type="spellEnd"/>
      <w:r w:rsidR="00D4082D">
        <w:t xml:space="preserve"> 6b</w:t>
      </w:r>
      <w:r w:rsidRPr="00A547A8">
        <w:t xml:space="preserve">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A547A8">
        <w:t>anonimizacji</w:t>
      </w:r>
      <w:proofErr w:type="spellEnd"/>
      <w:r w:rsidRPr="00A547A8">
        <w:t xml:space="preserve"> i muszą być możliwe do zidentyfikowania.</w:t>
      </w:r>
    </w:p>
    <w:p w:rsidR="00673FFF" w:rsidRPr="00A547A8" w:rsidRDefault="00C619E3" w:rsidP="00580184">
      <w:pPr>
        <w:pStyle w:val="Bezodstpw"/>
        <w:numPr>
          <w:ilvl w:val="1"/>
          <w:numId w:val="36"/>
        </w:numPr>
        <w:ind w:left="1134"/>
      </w:pPr>
      <w:r w:rsidRPr="00A547A8">
        <w:t>Zaświadczenie właściwego oddziału ZUS, potwierdzające opłacenie przez Wykonawcę lub Podwykonawcę składek na ubezpieczenie społeczne i zdrowotne z tytułu zatrudnienia na podstawie umów o pracę za ostatni okres</w:t>
      </w:r>
      <w:r w:rsidRPr="00A547A8">
        <w:rPr>
          <w:spacing w:val="-2"/>
        </w:rPr>
        <w:t xml:space="preserve"> </w:t>
      </w:r>
      <w:r w:rsidRPr="00A547A8">
        <w:t>rozliczeniowy</w:t>
      </w:r>
      <w:r w:rsidR="00052492">
        <w:t>.</w:t>
      </w:r>
    </w:p>
    <w:p w:rsidR="00673FFF" w:rsidRPr="00A547A8" w:rsidRDefault="00C619E3" w:rsidP="00580184">
      <w:pPr>
        <w:pStyle w:val="Bezodstpw"/>
        <w:numPr>
          <w:ilvl w:val="1"/>
          <w:numId w:val="36"/>
        </w:numPr>
        <w:ind w:left="1134"/>
      </w:pPr>
      <w:r w:rsidRPr="00A547A8">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673FFF" w:rsidRDefault="00C619E3" w:rsidP="00580184">
      <w:pPr>
        <w:pStyle w:val="Tekstpodstawowy"/>
        <w:numPr>
          <w:ilvl w:val="0"/>
          <w:numId w:val="36"/>
        </w:numPr>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rsidR="008A52F4" w:rsidRPr="00D25280" w:rsidRDefault="008A52F4" w:rsidP="000079B5">
      <w:pPr>
        <w:pStyle w:val="Tekstpodstawowy"/>
        <w:numPr>
          <w:ilvl w:val="0"/>
          <w:numId w:val="0"/>
        </w:numPr>
        <w:rPr>
          <w:b/>
        </w:rPr>
      </w:pPr>
    </w:p>
    <w:p w:rsidR="00673FFF" w:rsidRPr="00A547A8" w:rsidRDefault="00DA184F" w:rsidP="005D67C7">
      <w:pPr>
        <w:pStyle w:val="Nagwek1"/>
      </w:pPr>
      <w:bookmarkStart w:id="6" w:name="_Toc77833921"/>
      <w:r>
        <w:t xml:space="preserve"> </w:t>
      </w:r>
      <w:r w:rsidR="002857CC">
        <w:t>5</w:t>
      </w:r>
      <w:r w:rsidR="003B6771">
        <w:t xml:space="preserve">.     </w:t>
      </w:r>
      <w:r w:rsidR="004A3653">
        <w:t xml:space="preserve">OPIS </w:t>
      </w:r>
      <w:r w:rsidR="00C619E3" w:rsidRPr="00A547A8">
        <w:rPr>
          <w:spacing w:val="-2"/>
        </w:rPr>
        <w:t xml:space="preserve"> </w:t>
      </w:r>
      <w:r w:rsidR="00C619E3" w:rsidRPr="00A547A8">
        <w:t>ZAMÓWIENIA</w:t>
      </w:r>
      <w:bookmarkEnd w:id="6"/>
    </w:p>
    <w:p w:rsidR="00673FFF" w:rsidRPr="00A547A8" w:rsidRDefault="00C619E3" w:rsidP="00580184">
      <w:pPr>
        <w:pStyle w:val="Tekstpodstawowy"/>
        <w:numPr>
          <w:ilvl w:val="0"/>
          <w:numId w:val="7"/>
        </w:numPr>
      </w:pPr>
      <w:r w:rsidRPr="00A547A8">
        <w:t>Zamawiający nie dopuszcza składania ofert częściowych.</w:t>
      </w:r>
    </w:p>
    <w:p w:rsidR="00060C09" w:rsidRDefault="00C619E3" w:rsidP="00580184">
      <w:pPr>
        <w:pStyle w:val="Tekstpodstawowy"/>
        <w:numPr>
          <w:ilvl w:val="0"/>
          <w:numId w:val="7"/>
        </w:numPr>
      </w:pPr>
      <w:r w:rsidRPr="00A547A8">
        <w:t>Zamawiający informuje, że nie dokonano podziału zamówienia na części z uwagi na rozmiar i jednorodność przedmiotu zamówienia</w:t>
      </w:r>
      <w:r w:rsidR="00060C09">
        <w:t>.</w:t>
      </w:r>
      <w:r w:rsidR="00060C09" w:rsidRPr="00060C09">
        <w:t xml:space="preserve"> </w:t>
      </w:r>
    </w:p>
    <w:p w:rsidR="00673FFF" w:rsidRPr="00A547A8" w:rsidRDefault="00060C09" w:rsidP="00580184">
      <w:pPr>
        <w:pStyle w:val="Tekstpodstawowy"/>
        <w:numPr>
          <w:ilvl w:val="0"/>
          <w:numId w:val="7"/>
        </w:numPr>
      </w:pPr>
      <w:r w:rsidRPr="00A547A8">
        <w:t>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w:t>
      </w:r>
      <w:r w:rsidRPr="00060C09">
        <w:rPr>
          <w:spacing w:val="1"/>
        </w:rPr>
        <w:t xml:space="preserve"> </w:t>
      </w:r>
      <w:r w:rsidRPr="00A547A8">
        <w:t>zamówienia</w:t>
      </w:r>
      <w:r>
        <w:t>.</w:t>
      </w:r>
    </w:p>
    <w:p w:rsidR="00673FFF" w:rsidRPr="00A547A8" w:rsidRDefault="00757C07" w:rsidP="00757C07">
      <w:pPr>
        <w:pStyle w:val="Nagwek1"/>
        <w:ind w:left="344"/>
      </w:pPr>
      <w:bookmarkStart w:id="7" w:name="_Toc77833922"/>
      <w:r>
        <w:t xml:space="preserve">6   </w:t>
      </w:r>
      <w:r w:rsidR="00C619E3" w:rsidRPr="00A547A8">
        <w:t xml:space="preserve">INFORMACJA O PRZEWIDYWANYCH ZAMÓWIENIACH, O KTÓRYCH MOWA W ART. </w:t>
      </w:r>
      <w:r w:rsidR="005D67C7">
        <w:t xml:space="preserve">  </w:t>
      </w:r>
      <w:r>
        <w:t xml:space="preserve">            </w:t>
      </w:r>
      <w:r w:rsidR="00C619E3" w:rsidRPr="00A547A8">
        <w:t xml:space="preserve">214 UST. </w:t>
      </w:r>
      <w:r w:rsidR="003421DA" w:rsidRPr="00A547A8">
        <w:t xml:space="preserve">1 pkt. </w:t>
      </w:r>
      <w:r w:rsidR="00C619E3" w:rsidRPr="00A547A8">
        <w:t>7 I 8</w:t>
      </w:r>
      <w:r w:rsidR="00C619E3" w:rsidRPr="00757C07">
        <w:rPr>
          <w:spacing w:val="-2"/>
        </w:rPr>
        <w:t xml:space="preserve"> </w:t>
      </w:r>
      <w:r w:rsidR="00C619E3" w:rsidRPr="00A547A8">
        <w:t>USTAWY</w:t>
      </w:r>
      <w:bookmarkEnd w:id="7"/>
    </w:p>
    <w:p w:rsidR="00673FFF" w:rsidRPr="007B040B" w:rsidRDefault="00C619E3" w:rsidP="00580184">
      <w:pPr>
        <w:pStyle w:val="Tekstpodstawowy"/>
        <w:numPr>
          <w:ilvl w:val="0"/>
          <w:numId w:val="8"/>
        </w:numPr>
        <w:shd w:val="clear" w:color="auto" w:fill="FFFFFF" w:themeFill="background1"/>
      </w:pPr>
      <w:r w:rsidRPr="007B040B">
        <w:t>Zamawiający</w:t>
      </w:r>
      <w:r w:rsidR="000E4F86">
        <w:t xml:space="preserve"> nie  </w:t>
      </w:r>
      <w:r w:rsidRPr="007B040B">
        <w:t xml:space="preserve">przewiduje udzielania zamówień na podstawie art. 214 ust. </w:t>
      </w:r>
      <w:r w:rsidR="003421DA" w:rsidRPr="007B040B">
        <w:t xml:space="preserve">1 pkt. </w:t>
      </w:r>
      <w:r w:rsidRPr="007B040B">
        <w:t>7 i 8 Ustawy.</w:t>
      </w:r>
    </w:p>
    <w:p w:rsidR="00673FFF" w:rsidRPr="00A547A8" w:rsidRDefault="00FE1260" w:rsidP="00757C07">
      <w:pPr>
        <w:pStyle w:val="Nagwek1"/>
      </w:pPr>
      <w:bookmarkStart w:id="8" w:name="_Toc77833923"/>
      <w:r>
        <w:t xml:space="preserve"> </w:t>
      </w:r>
      <w:r w:rsidR="00757C07">
        <w:t xml:space="preserve">7.  </w:t>
      </w:r>
      <w:r w:rsidR="00C619E3" w:rsidRPr="007B040B">
        <w:t>INFORMACJA</w:t>
      </w:r>
      <w:r w:rsidR="00E56C5E" w:rsidRPr="007B040B">
        <w:t xml:space="preserve"> </w:t>
      </w:r>
      <w:r w:rsidR="00C619E3" w:rsidRPr="007B040B">
        <w:t>DOTYCZĄCA</w:t>
      </w:r>
      <w:r w:rsidR="00E56C5E" w:rsidRPr="007B040B">
        <w:t xml:space="preserve"> </w:t>
      </w:r>
      <w:r w:rsidR="00C619E3" w:rsidRPr="007B040B">
        <w:t>OFERT</w:t>
      </w:r>
      <w:r w:rsidR="00E56C5E" w:rsidRPr="007B040B">
        <w:t xml:space="preserve"> </w:t>
      </w:r>
      <w:r w:rsidR="00C619E3" w:rsidRPr="007B040B">
        <w:t>WARIANTOWYCH</w:t>
      </w:r>
      <w:r w:rsidR="00C619E3" w:rsidRPr="00A547A8">
        <w:t>,</w:t>
      </w:r>
      <w:r w:rsidR="00E56C5E">
        <w:t xml:space="preserve"> </w:t>
      </w:r>
      <w:r w:rsidR="00C619E3" w:rsidRPr="00A547A8">
        <w:t>UMOWY</w:t>
      </w:r>
      <w:r w:rsidR="00E56C5E">
        <w:t xml:space="preserve"> </w:t>
      </w:r>
      <w:r w:rsidR="00C619E3" w:rsidRPr="00A547A8">
        <w:t>RAMOWEJ,</w:t>
      </w:r>
      <w:r w:rsidR="00E56C5E">
        <w:t xml:space="preserve"> </w:t>
      </w:r>
      <w:r w:rsidR="00C619E3" w:rsidRPr="00A547A8">
        <w:rPr>
          <w:spacing w:val="-5"/>
        </w:rPr>
        <w:t xml:space="preserve">AUKCJI </w:t>
      </w:r>
      <w:r w:rsidR="00757C07">
        <w:rPr>
          <w:spacing w:val="-5"/>
        </w:rPr>
        <w:t xml:space="preserve">   </w:t>
      </w:r>
      <w:r w:rsidR="00C619E3" w:rsidRPr="00A547A8">
        <w:t>ELEKTRONICZNEJ, KATALOGÓW</w:t>
      </w:r>
      <w:r w:rsidR="00C619E3" w:rsidRPr="00A547A8">
        <w:rPr>
          <w:spacing w:val="-3"/>
        </w:rPr>
        <w:t xml:space="preserve"> </w:t>
      </w:r>
      <w:r w:rsidR="00C619E3" w:rsidRPr="00A547A8">
        <w:t>ELEKTRONICZNYCH</w:t>
      </w:r>
      <w:bookmarkEnd w:id="8"/>
    </w:p>
    <w:p w:rsidR="00673FFF" w:rsidRPr="00A547A8" w:rsidRDefault="00C619E3" w:rsidP="00580184">
      <w:pPr>
        <w:pStyle w:val="Tekstpodstawowy"/>
        <w:numPr>
          <w:ilvl w:val="0"/>
          <w:numId w:val="9"/>
        </w:numPr>
        <w:shd w:val="clear" w:color="auto" w:fill="FFFFFF" w:themeFill="background1"/>
      </w:pPr>
      <w:r w:rsidRPr="00A547A8">
        <w:t>Zamawiający nie dopuszcza składania ofert wariantowych.</w:t>
      </w:r>
    </w:p>
    <w:p w:rsidR="00673FFF" w:rsidRPr="00A547A8" w:rsidRDefault="00C619E3" w:rsidP="00580184">
      <w:pPr>
        <w:pStyle w:val="Tekstpodstawowy"/>
        <w:numPr>
          <w:ilvl w:val="0"/>
          <w:numId w:val="7"/>
        </w:numPr>
        <w:shd w:val="clear" w:color="auto" w:fill="FFFFFF" w:themeFill="background1"/>
      </w:pPr>
      <w:r w:rsidRPr="00A547A8">
        <w:t>Zamawiający nie przewiduje zawarcia umowy</w:t>
      </w:r>
      <w:r w:rsidRPr="00A547A8">
        <w:rPr>
          <w:spacing w:val="-2"/>
        </w:rPr>
        <w:t xml:space="preserve"> </w:t>
      </w:r>
      <w:r w:rsidRPr="00A547A8">
        <w:t>ramowej.</w:t>
      </w:r>
    </w:p>
    <w:p w:rsidR="00673FFF" w:rsidRPr="00A547A8" w:rsidRDefault="00C619E3" w:rsidP="00580184">
      <w:pPr>
        <w:pStyle w:val="Tekstpodstawowy"/>
        <w:numPr>
          <w:ilvl w:val="0"/>
          <w:numId w:val="7"/>
        </w:numPr>
        <w:shd w:val="clear" w:color="auto" w:fill="FFFFFF" w:themeFill="background1"/>
      </w:pPr>
      <w:r w:rsidRPr="00A547A8">
        <w:lastRenderedPageBreak/>
        <w:t>Zamawiający nie przewiduje przeprowadzenia aukcji</w:t>
      </w:r>
      <w:r w:rsidRPr="00A547A8">
        <w:rPr>
          <w:spacing w:val="-3"/>
        </w:rPr>
        <w:t xml:space="preserve"> </w:t>
      </w:r>
      <w:r w:rsidRPr="00A547A8">
        <w:t>elektronicznej.</w:t>
      </w:r>
    </w:p>
    <w:p w:rsidR="006C37D1" w:rsidRDefault="00C619E3" w:rsidP="00580184">
      <w:pPr>
        <w:pStyle w:val="Tekstpodstawowy"/>
        <w:numPr>
          <w:ilvl w:val="0"/>
          <w:numId w:val="7"/>
        </w:numPr>
        <w:shd w:val="clear" w:color="auto" w:fill="FFFFFF" w:themeFill="background1"/>
      </w:pPr>
      <w:r w:rsidRPr="00A547A8">
        <w:t>Zamawiający nie wymaga i nie dopuszcza złożenia ofert w postaci katalogów</w:t>
      </w:r>
      <w:r w:rsidRPr="00A547A8">
        <w:rPr>
          <w:spacing w:val="-6"/>
        </w:rPr>
        <w:t xml:space="preserve"> </w:t>
      </w:r>
      <w:r w:rsidRPr="00A547A8">
        <w:t>elektronicznych.</w:t>
      </w:r>
    </w:p>
    <w:p w:rsidR="006C37D1" w:rsidRPr="00A547A8" w:rsidRDefault="006C37D1" w:rsidP="006C37D1">
      <w:pPr>
        <w:pStyle w:val="Tekstpodstawowy"/>
        <w:numPr>
          <w:ilvl w:val="0"/>
          <w:numId w:val="0"/>
        </w:numPr>
        <w:shd w:val="clear" w:color="auto" w:fill="FFFFFF" w:themeFill="background1"/>
        <w:ind w:left="786" w:hanging="360"/>
      </w:pPr>
    </w:p>
    <w:p w:rsidR="00A74AAB" w:rsidRPr="00A547A8" w:rsidRDefault="00C619E3" w:rsidP="00580184">
      <w:pPr>
        <w:pStyle w:val="Nagwek1"/>
        <w:numPr>
          <w:ilvl w:val="0"/>
          <w:numId w:val="36"/>
        </w:numPr>
      </w:pPr>
      <w:bookmarkStart w:id="9" w:name="_Toc77833924"/>
      <w:r w:rsidRPr="00A547A8">
        <w:t>TERMIN WYKONANIA</w:t>
      </w:r>
      <w:r w:rsidRPr="00A547A8">
        <w:rPr>
          <w:spacing w:val="-3"/>
        </w:rPr>
        <w:t xml:space="preserve"> </w:t>
      </w:r>
      <w:r w:rsidRPr="00A547A8">
        <w:t>ZAMÓWIENIA</w:t>
      </w:r>
      <w:bookmarkEnd w:id="9"/>
    </w:p>
    <w:p w:rsidR="00673FFF" w:rsidRDefault="008A52F4" w:rsidP="00580184">
      <w:pPr>
        <w:pStyle w:val="Tekstpodstawowy"/>
        <w:numPr>
          <w:ilvl w:val="0"/>
          <w:numId w:val="10"/>
        </w:numPr>
        <w:shd w:val="clear" w:color="auto" w:fill="FFFFFF" w:themeFill="background1"/>
      </w:pPr>
      <w:r>
        <w:t xml:space="preserve">Termin wykonania zamówienia: </w:t>
      </w:r>
      <w:r w:rsidR="00BD4866">
        <w:t>3</w:t>
      </w:r>
      <w:r w:rsidR="003E36B6">
        <w:t xml:space="preserve"> miesiące</w:t>
      </w:r>
      <w:r w:rsidR="001629AC">
        <w:t xml:space="preserve"> od podpisania umowy.</w:t>
      </w:r>
    </w:p>
    <w:p w:rsidR="007476FE" w:rsidRDefault="007476FE" w:rsidP="000D3031">
      <w:pPr>
        <w:pStyle w:val="Tekstpodstawowy"/>
        <w:numPr>
          <w:ilvl w:val="0"/>
          <w:numId w:val="0"/>
        </w:numPr>
        <w:shd w:val="clear" w:color="auto" w:fill="FFFFFF" w:themeFill="background1"/>
        <w:ind w:left="786"/>
      </w:pPr>
    </w:p>
    <w:p w:rsidR="007265F9" w:rsidRPr="00A547A8" w:rsidRDefault="00FE1260" w:rsidP="005D67C7">
      <w:pPr>
        <w:pStyle w:val="Nagwek1"/>
      </w:pPr>
      <w:r>
        <w:t xml:space="preserve"> </w:t>
      </w:r>
      <w:r w:rsidR="00757C07">
        <w:t xml:space="preserve">9.   </w:t>
      </w:r>
      <w:r w:rsidR="003F5577">
        <w:t>PODWYKONAWSTWO</w:t>
      </w:r>
    </w:p>
    <w:p w:rsidR="007265F9" w:rsidRDefault="00455CC9" w:rsidP="00455CC9">
      <w:pPr>
        <w:pStyle w:val="Tekstpodstawowy"/>
        <w:numPr>
          <w:ilvl w:val="0"/>
          <w:numId w:val="0"/>
        </w:numPr>
        <w:shd w:val="clear" w:color="auto" w:fill="FFFFFF" w:themeFill="background1"/>
        <w:ind w:left="284"/>
      </w:pPr>
      <w:r>
        <w:t xml:space="preserve">    </w:t>
      </w:r>
      <w:r w:rsidR="00346B7A">
        <w:t>1.</w:t>
      </w:r>
      <w:r>
        <w:t xml:space="preserve">   </w:t>
      </w:r>
      <w:r w:rsidR="005C76D0">
        <w:t xml:space="preserve"> </w:t>
      </w:r>
      <w:r w:rsidR="00346B7A">
        <w:t>Wykonawca może powierzyć wykonanie  części zamówienia podwykonawcy (podwykonawcom)</w:t>
      </w:r>
      <w:r>
        <w:t>.</w:t>
      </w:r>
    </w:p>
    <w:p w:rsidR="0061095A" w:rsidRDefault="00455CC9" w:rsidP="00455CC9">
      <w:pPr>
        <w:pStyle w:val="Tekstpodstawowy"/>
        <w:numPr>
          <w:ilvl w:val="0"/>
          <w:numId w:val="0"/>
        </w:numPr>
        <w:shd w:val="clear" w:color="auto" w:fill="FFFFFF" w:themeFill="background1"/>
        <w:ind w:left="786" w:hanging="360"/>
      </w:pPr>
      <w:r>
        <w:t xml:space="preserve">2.    </w:t>
      </w:r>
      <w:r w:rsidR="005C76D0">
        <w:t xml:space="preserve"> </w:t>
      </w:r>
      <w:r>
        <w:t xml:space="preserve">Zamawiający nie zastrzega obowiązku </w:t>
      </w:r>
      <w:r w:rsidR="000F3770">
        <w:t xml:space="preserve">osobistego wykonania </w:t>
      </w:r>
      <w:r w:rsidR="0061095A">
        <w:t>przez Wykonawcę kluczowych zadań,</w:t>
      </w:r>
    </w:p>
    <w:p w:rsidR="0061095A" w:rsidRDefault="0061095A" w:rsidP="00455CC9">
      <w:pPr>
        <w:pStyle w:val="Tekstpodstawowy"/>
        <w:numPr>
          <w:ilvl w:val="0"/>
          <w:numId w:val="0"/>
        </w:numPr>
        <w:shd w:val="clear" w:color="auto" w:fill="FFFFFF" w:themeFill="background1"/>
        <w:ind w:left="786" w:hanging="360"/>
      </w:pPr>
      <w:r>
        <w:t>3.   Zamawiający wymaga, aby w przypadku powierzenia części zamówienia podwykonawco</w:t>
      </w:r>
      <w:r w:rsidR="00AB0608">
        <w:t>m</w:t>
      </w:r>
      <w:r>
        <w:t>, wykonawca wskazał w</w:t>
      </w:r>
      <w:r w:rsidR="007529C2">
        <w:t xml:space="preserve"> </w:t>
      </w:r>
      <w:r>
        <w:t xml:space="preserve">ofercie </w:t>
      </w:r>
      <w:r w:rsidR="004B6FB7">
        <w:t>części</w:t>
      </w:r>
      <w:r>
        <w:t xml:space="preserve"> zamówienia, których wykonanie zamierza powierzyć podwykonawcom oraz podał (o ile s</w:t>
      </w:r>
      <w:r w:rsidR="004B6FB7">
        <w:t>ą</w:t>
      </w:r>
      <w:r>
        <w:t xml:space="preserve"> mu wiadome na tym etapie) nazwy (firmy) tych podwykonawców.</w:t>
      </w:r>
    </w:p>
    <w:p w:rsidR="004B6FB7" w:rsidRDefault="004B6FB7" w:rsidP="00455CC9">
      <w:pPr>
        <w:pStyle w:val="Tekstpodstawowy"/>
        <w:numPr>
          <w:ilvl w:val="0"/>
          <w:numId w:val="0"/>
        </w:numPr>
        <w:shd w:val="clear" w:color="auto" w:fill="FFFFFF" w:themeFill="background1"/>
        <w:ind w:left="786" w:hanging="360"/>
      </w:pPr>
      <w:r>
        <w:t xml:space="preserve">4. </w:t>
      </w:r>
      <w:r w:rsidR="007529C2">
        <w:t xml:space="preserve"> </w:t>
      </w:r>
      <w:r w:rsidR="00C64C51">
        <w:t xml:space="preserve">Powierzenie wykonania </w:t>
      </w:r>
      <w:r w:rsidR="007529C2">
        <w:t>części</w:t>
      </w:r>
      <w:r w:rsidR="00C64C51">
        <w:t xml:space="preserve"> zamówienia Podwykonawcom nie zwalnia </w:t>
      </w:r>
      <w:r w:rsidR="007529C2">
        <w:t xml:space="preserve">wykonawcy </w:t>
      </w:r>
      <w:r w:rsidR="00C64C51">
        <w:t>z odpowiedzialności</w:t>
      </w:r>
      <w:r w:rsidR="00AB0608">
        <w:t xml:space="preserve"> </w:t>
      </w:r>
      <w:r w:rsidR="00C64C51">
        <w:t>należyte</w:t>
      </w:r>
      <w:r w:rsidR="00AB0608">
        <w:t>go</w:t>
      </w:r>
      <w:r w:rsidR="00C64C51">
        <w:t xml:space="preserve"> wykonanie tego zamówienia.</w:t>
      </w:r>
    </w:p>
    <w:p w:rsidR="00455CC9" w:rsidRDefault="007529C2" w:rsidP="002F2598">
      <w:pPr>
        <w:pStyle w:val="Tekstpodstawowy"/>
        <w:numPr>
          <w:ilvl w:val="0"/>
          <w:numId w:val="0"/>
        </w:numPr>
        <w:shd w:val="clear" w:color="auto" w:fill="FFFFFF" w:themeFill="background1"/>
        <w:ind w:left="786" w:hanging="360"/>
      </w:pPr>
      <w:r>
        <w:t xml:space="preserve">5. </w:t>
      </w:r>
      <w:r w:rsidR="006C37D1">
        <w:t xml:space="preserve"> </w:t>
      </w:r>
      <w:r>
        <w:t>Wymagania dotyczące umowy o podwykonawstwo, której przedmiotem</w:t>
      </w:r>
      <w:r w:rsidR="005C76D0">
        <w:t xml:space="preserve"> </w:t>
      </w:r>
      <w:r w:rsidR="00521F45">
        <w:t>s</w:t>
      </w:r>
      <w:r w:rsidR="005C76D0">
        <w:t>ą</w:t>
      </w:r>
      <w:r w:rsidR="00521F45">
        <w:t xml:space="preserve"> roboty budowlane, których </w:t>
      </w:r>
      <w:r w:rsidR="005C76D0">
        <w:t>niespełnienie</w:t>
      </w:r>
      <w:r w:rsidR="00521F45">
        <w:t xml:space="preserve"> spowoduje zgłoszenie przez zamawiającego odpowiednio </w:t>
      </w:r>
      <w:r w:rsidR="005C76D0">
        <w:t>zastrzeżeń</w:t>
      </w:r>
      <w:r w:rsidR="00521F45">
        <w:t xml:space="preserve"> lub sprzeciwu oraz informacje o umowach o </w:t>
      </w:r>
      <w:r w:rsidR="005C76D0">
        <w:t>podwykonawstwo</w:t>
      </w:r>
      <w:r w:rsidR="00521F45">
        <w:t>,</w:t>
      </w:r>
      <w:r w:rsidR="00ED4E5A">
        <w:t xml:space="preserve"> </w:t>
      </w:r>
      <w:r w:rsidR="00F1429F">
        <w:t>których przedmiotem s</w:t>
      </w:r>
      <w:r w:rsidR="00ED4E5A">
        <w:t>ą</w:t>
      </w:r>
      <w:r w:rsidR="00F1429F">
        <w:t xml:space="preserve"> dostawy lub usługi, które z uwagi na wartość lub przedmiot tych dostaw lub usług, nie </w:t>
      </w:r>
      <w:r w:rsidR="00ED4E5A">
        <w:t>podlegają</w:t>
      </w:r>
      <w:r w:rsidR="00F1429F">
        <w:t xml:space="preserve"> obowiązkowi przedkładania zamawiającemu </w:t>
      </w:r>
      <w:r w:rsidR="00ED4E5A">
        <w:t>określone we wzorze umowy.</w:t>
      </w:r>
      <w:r w:rsidR="00521F45">
        <w:t xml:space="preserve"> </w:t>
      </w:r>
      <w:r w:rsidR="00455CC9">
        <w:t xml:space="preserve">   </w:t>
      </w:r>
    </w:p>
    <w:p w:rsidR="007476FE" w:rsidRPr="007B040B" w:rsidRDefault="007476FE" w:rsidP="007476FE">
      <w:pPr>
        <w:pStyle w:val="Tekstpodstawowy"/>
        <w:numPr>
          <w:ilvl w:val="0"/>
          <w:numId w:val="0"/>
        </w:numPr>
        <w:shd w:val="clear" w:color="auto" w:fill="FFFFFF" w:themeFill="background1"/>
      </w:pPr>
    </w:p>
    <w:p w:rsidR="00673FFF" w:rsidRDefault="00757C07" w:rsidP="00580184">
      <w:pPr>
        <w:pStyle w:val="Nagwek1"/>
        <w:numPr>
          <w:ilvl w:val="0"/>
          <w:numId w:val="36"/>
        </w:numPr>
      </w:pPr>
      <w:bookmarkStart w:id="10" w:name="_Toc77833925"/>
      <w:r>
        <w:t xml:space="preserve"> </w:t>
      </w:r>
      <w:r w:rsidR="00C619E3" w:rsidRPr="00A547A8">
        <w:t>PODSTAWY</w:t>
      </w:r>
      <w:r w:rsidR="00C619E3" w:rsidRPr="00A547A8">
        <w:rPr>
          <w:spacing w:val="-2"/>
        </w:rPr>
        <w:t xml:space="preserve"> </w:t>
      </w:r>
      <w:r w:rsidR="00C619E3" w:rsidRPr="00A547A8">
        <w:t>WYKLUCZENIA</w:t>
      </w:r>
      <w:bookmarkEnd w:id="10"/>
    </w:p>
    <w:p w:rsidR="00743FC8" w:rsidRPr="00A547A8" w:rsidRDefault="00743FC8" w:rsidP="00743FC8">
      <w:pPr>
        <w:pStyle w:val="Tekstpodstawowy"/>
      </w:pPr>
      <w:r>
        <w:t xml:space="preserve">1.  </w:t>
      </w:r>
      <w:r w:rsidRPr="00A547A8">
        <w:t>Z postępowania o udzielenie zamówienia wyklucza się, z zastrzeżeniem art. 110 ust. 2 Ustawy, Wykonawcę wobec którego zachodzą podstawy wykluczenia, o których</w:t>
      </w:r>
      <w:r w:rsidRPr="00ED48BF">
        <w:rPr>
          <w:spacing w:val="14"/>
        </w:rPr>
        <w:t xml:space="preserve"> </w:t>
      </w:r>
      <w:r w:rsidRPr="00A547A8">
        <w:t>mowa:</w:t>
      </w:r>
    </w:p>
    <w:p w:rsidR="00743FC8" w:rsidRPr="00A547A8" w:rsidRDefault="00743FC8" w:rsidP="00743FC8">
      <w:pPr>
        <w:pStyle w:val="Bezodstpw"/>
      </w:pPr>
      <w:r>
        <w:t xml:space="preserve">1.1. </w:t>
      </w:r>
      <w:r w:rsidRPr="00A547A8">
        <w:t>w art. 108 ust. 1</w:t>
      </w:r>
      <w:r w:rsidRPr="00A547A8">
        <w:rPr>
          <w:spacing w:val="-3"/>
        </w:rPr>
        <w:t xml:space="preserve"> </w:t>
      </w:r>
      <w:r w:rsidRPr="00A547A8">
        <w:t>Ustawy,</w:t>
      </w:r>
    </w:p>
    <w:p w:rsidR="00743FC8" w:rsidRPr="00A547A8" w:rsidRDefault="00743FC8" w:rsidP="00743FC8">
      <w:pPr>
        <w:pStyle w:val="Bezodstpw"/>
      </w:pPr>
      <w:r>
        <w:t xml:space="preserve">1.2. </w:t>
      </w:r>
      <w:r w:rsidRPr="00A547A8">
        <w:t>w art. 109 ust. 1 pkt. 4, 5, 7 Ustawy, tj.:</w:t>
      </w:r>
    </w:p>
    <w:p w:rsidR="00743FC8" w:rsidRDefault="00743FC8" w:rsidP="00743FC8">
      <w:pPr>
        <w:pStyle w:val="aliterka"/>
        <w:ind w:left="1418"/>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43FC8" w:rsidRDefault="00743FC8" w:rsidP="00743FC8">
      <w:pPr>
        <w:pStyle w:val="aliterka"/>
        <w:ind w:left="1418"/>
      </w:pPr>
      <w:r w:rsidRPr="00A547A8">
        <w:t xml:space="preserve">który w sposób zawiniony poważnie naruszył obowiązki zawodowe, co podważa jego uczciwość, w szczególności gdy Wykonawca w wyniku zamierzonego działania lub rażącego </w:t>
      </w:r>
      <w:r w:rsidRPr="00E56C5E">
        <w:t>niedbalstwa</w:t>
      </w:r>
      <w:r w:rsidRPr="00A547A8">
        <w:t xml:space="preserve"> nie wykonał lub nienależycie wykonał zamówienie, co zamawiający jest w stanie wykazać za pomocą stosownych dowodów;</w:t>
      </w:r>
    </w:p>
    <w:p w:rsidR="00743FC8" w:rsidRDefault="00743FC8" w:rsidP="00743FC8">
      <w:pPr>
        <w:pStyle w:val="aliterka"/>
        <w:ind w:left="1418"/>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43FC8" w:rsidRPr="00A547A8" w:rsidRDefault="00743FC8" w:rsidP="00743FC8">
      <w:pPr>
        <w:pStyle w:val="Bezodstpw"/>
      </w:pPr>
      <w:r>
        <w:t>1.3. w art. 7 ust. 1 ustawy z dnia 13 kwietnia 2022r. o szczególnych rozwiązaniach w zakresie przeciwdziałania wspieraniu agresji na Ukrainę oraz służących  ochronie bezpieczeństwa narodowego.</w:t>
      </w:r>
    </w:p>
    <w:p w:rsidR="00743FC8" w:rsidRPr="00A547A8" w:rsidRDefault="00743FC8" w:rsidP="00743FC8">
      <w:pPr>
        <w:pStyle w:val="Tekstpodstawowy"/>
      </w:pPr>
      <w:r>
        <w:t xml:space="preserve">2.  </w:t>
      </w:r>
      <w:r w:rsidRPr="00A547A8">
        <w:t>Wykonawca może zostać wykluczony przez Zamawiającego na każdym etapie postępowania o udzielenie zamówienia.</w:t>
      </w:r>
    </w:p>
    <w:p w:rsidR="00743FC8" w:rsidRPr="00A547A8" w:rsidRDefault="00743FC8" w:rsidP="00743FC8">
      <w:pPr>
        <w:pStyle w:val="Tekstpodstawowy"/>
      </w:pPr>
      <w:r>
        <w:t xml:space="preserve">3.  </w:t>
      </w:r>
      <w:r w:rsidRPr="00A547A8">
        <w:t>Wykluczenie Wykonawcy następuje zgodnie z art. 111 Ustawy.</w:t>
      </w:r>
    </w:p>
    <w:p w:rsidR="00743FC8" w:rsidRPr="00A547A8" w:rsidRDefault="00743FC8" w:rsidP="00743FC8">
      <w:pPr>
        <w:pStyle w:val="Nagwek1"/>
      </w:pPr>
    </w:p>
    <w:p w:rsidR="00673FFF" w:rsidRPr="00A547A8" w:rsidRDefault="00C619E3" w:rsidP="00580184">
      <w:pPr>
        <w:pStyle w:val="Nagwek1"/>
        <w:numPr>
          <w:ilvl w:val="0"/>
          <w:numId w:val="36"/>
        </w:numPr>
      </w:pPr>
      <w:bookmarkStart w:id="11" w:name="_Toc77833926"/>
      <w:r w:rsidRPr="00A547A8">
        <w:t>INFORMACJE O WARUNKACH UDZIAŁU W</w:t>
      </w:r>
      <w:r w:rsidRPr="00A547A8">
        <w:rPr>
          <w:spacing w:val="-6"/>
        </w:rPr>
        <w:t xml:space="preserve"> </w:t>
      </w:r>
      <w:r w:rsidRPr="00A547A8">
        <w:t>POSTĘPOWANIU</w:t>
      </w:r>
      <w:bookmarkEnd w:id="11"/>
    </w:p>
    <w:p w:rsidR="00673FFF" w:rsidRPr="00A547A8" w:rsidRDefault="00C619E3" w:rsidP="00580184">
      <w:pPr>
        <w:pStyle w:val="Tekstpodstawowy"/>
        <w:numPr>
          <w:ilvl w:val="0"/>
          <w:numId w:val="12"/>
        </w:numPr>
      </w:pPr>
      <w:r w:rsidRPr="00A547A8">
        <w:t>O udzielenie zamówienia mogą ubiegać się Wykonawcy, którzy spełniają warunki</w:t>
      </w:r>
      <w:r w:rsidRPr="00ED48BF">
        <w:rPr>
          <w:spacing w:val="-8"/>
        </w:rPr>
        <w:t xml:space="preserve"> </w:t>
      </w:r>
      <w:r w:rsidRPr="00A547A8">
        <w:t>dotyczące:</w:t>
      </w:r>
    </w:p>
    <w:p w:rsidR="00D12C5E" w:rsidRPr="00A547A8" w:rsidRDefault="00C619E3" w:rsidP="00580184">
      <w:pPr>
        <w:pStyle w:val="Bezodstpw"/>
        <w:numPr>
          <w:ilvl w:val="1"/>
          <w:numId w:val="7"/>
        </w:numPr>
        <w:ind w:left="1134"/>
      </w:pPr>
      <w:r w:rsidRPr="00A547A8">
        <w:t xml:space="preserve">Zdolności do występowania w obrocie gospodarczym – </w:t>
      </w:r>
      <w:r w:rsidRPr="00A547A8">
        <w:rPr>
          <w:b/>
          <w:u w:val="single"/>
        </w:rPr>
        <w:t>nie</w:t>
      </w:r>
      <w:r w:rsidRPr="00A547A8">
        <w:rPr>
          <w:b/>
          <w:spacing w:val="-5"/>
          <w:u w:val="single"/>
        </w:rPr>
        <w:t xml:space="preserve"> </w:t>
      </w:r>
      <w:r w:rsidRPr="00A547A8">
        <w:rPr>
          <w:b/>
          <w:u w:val="single"/>
        </w:rPr>
        <w:t>dotyczy</w:t>
      </w:r>
      <w:r w:rsidRPr="00A547A8">
        <w:t>.</w:t>
      </w:r>
    </w:p>
    <w:p w:rsidR="00D12C5E" w:rsidRPr="00A547A8" w:rsidRDefault="00C619E3" w:rsidP="00580184">
      <w:pPr>
        <w:pStyle w:val="Bezodstpw"/>
        <w:numPr>
          <w:ilvl w:val="1"/>
          <w:numId w:val="7"/>
        </w:numPr>
        <w:ind w:left="1134"/>
      </w:pPr>
      <w:r w:rsidRPr="00A547A8">
        <w:t>Uprawnień do prowadzenia określonej działalności gospodarczej</w:t>
      </w:r>
      <w:r w:rsidR="00106BA9" w:rsidRPr="00A547A8">
        <w:t xml:space="preserve"> </w:t>
      </w:r>
      <w:r w:rsidRPr="00A547A8">
        <w:t>lub</w:t>
      </w:r>
      <w:r w:rsidR="00106BA9" w:rsidRPr="00A547A8">
        <w:t xml:space="preserve"> z</w:t>
      </w:r>
      <w:r w:rsidRPr="00A547A8">
        <w:t xml:space="preserve">awodowej, o ile wynika to z odrębnych przepisów – </w:t>
      </w:r>
      <w:r w:rsidRPr="00A547A8">
        <w:rPr>
          <w:b/>
          <w:u w:val="single"/>
        </w:rPr>
        <w:t>nie</w:t>
      </w:r>
      <w:r w:rsidRPr="00A547A8">
        <w:rPr>
          <w:b/>
          <w:spacing w:val="-1"/>
          <w:u w:val="single"/>
        </w:rPr>
        <w:t xml:space="preserve"> </w:t>
      </w:r>
      <w:r w:rsidRPr="00A547A8">
        <w:rPr>
          <w:b/>
          <w:u w:val="single"/>
        </w:rPr>
        <w:t>dotyczy</w:t>
      </w:r>
    </w:p>
    <w:p w:rsidR="000532CA" w:rsidRDefault="007D2139" w:rsidP="00580184">
      <w:pPr>
        <w:pStyle w:val="Bezodstpw"/>
        <w:numPr>
          <w:ilvl w:val="1"/>
          <w:numId w:val="7"/>
        </w:numPr>
        <w:ind w:left="1134"/>
      </w:pPr>
      <w:r w:rsidRPr="00A547A8">
        <w:t>Sytuacji ekonomicznej lub finansowej</w:t>
      </w:r>
      <w:r w:rsidR="000532CA" w:rsidRPr="00A547A8">
        <w:t xml:space="preserve">. Wykonawca spełni warunek </w:t>
      </w:r>
      <w:r w:rsidR="000532CA" w:rsidRPr="008F5A6B">
        <w:t>jeżeli wykaże, że:</w:t>
      </w:r>
    </w:p>
    <w:p w:rsidR="00281151" w:rsidRDefault="00281151" w:rsidP="00281151">
      <w:pPr>
        <w:pStyle w:val="Tekstpodstawowy"/>
        <w:numPr>
          <w:ilvl w:val="0"/>
          <w:numId w:val="0"/>
        </w:numPr>
        <w:tabs>
          <w:tab w:val="left" w:pos="709"/>
        </w:tabs>
        <w:ind w:left="786"/>
        <w:rPr>
          <w:i/>
        </w:rPr>
      </w:pPr>
      <w:r>
        <w:rPr>
          <w:i/>
        </w:rPr>
        <w:t xml:space="preserve">      </w:t>
      </w:r>
      <w:r w:rsidR="0069410C">
        <w:rPr>
          <w:i/>
        </w:rPr>
        <w:t xml:space="preserve"> </w:t>
      </w:r>
      <w:r>
        <w:rPr>
          <w:i/>
        </w:rPr>
        <w:t xml:space="preserve">  </w:t>
      </w:r>
      <w:r w:rsidR="0069410C">
        <w:rPr>
          <w:i/>
        </w:rPr>
        <w:t xml:space="preserve"> </w:t>
      </w:r>
      <w:r w:rsidRPr="00281151">
        <w:rPr>
          <w:i/>
        </w:rPr>
        <w:t xml:space="preserve">Zamawiający nie precyzuje w tym zakresie żadnych wymagań, których spełnienie Wykonawca zobowiązany </w:t>
      </w:r>
      <w:r>
        <w:rPr>
          <w:i/>
        </w:rPr>
        <w:t xml:space="preserve">   </w:t>
      </w:r>
    </w:p>
    <w:p w:rsidR="00281151" w:rsidRPr="00281151" w:rsidRDefault="00281151" w:rsidP="00281151">
      <w:pPr>
        <w:pStyle w:val="Tekstpodstawowy"/>
        <w:numPr>
          <w:ilvl w:val="0"/>
          <w:numId w:val="0"/>
        </w:numPr>
        <w:tabs>
          <w:tab w:val="left" w:pos="709"/>
        </w:tabs>
        <w:ind w:left="786"/>
        <w:rPr>
          <w:i/>
        </w:rPr>
      </w:pPr>
      <w:r>
        <w:rPr>
          <w:i/>
        </w:rPr>
        <w:t xml:space="preserve">       </w:t>
      </w:r>
      <w:r w:rsidR="0069410C">
        <w:rPr>
          <w:i/>
        </w:rPr>
        <w:t xml:space="preserve">  </w:t>
      </w:r>
      <w:r>
        <w:rPr>
          <w:i/>
        </w:rPr>
        <w:t xml:space="preserve"> </w:t>
      </w:r>
      <w:r w:rsidRPr="00281151">
        <w:rPr>
          <w:i/>
        </w:rPr>
        <w:t>jest wykazać w sposób szczególny.</w:t>
      </w:r>
    </w:p>
    <w:p w:rsidR="002B42C8" w:rsidRDefault="00281151" w:rsidP="0069410C">
      <w:pPr>
        <w:pStyle w:val="Tekstpodstawowy"/>
        <w:numPr>
          <w:ilvl w:val="0"/>
          <w:numId w:val="0"/>
        </w:numPr>
        <w:tabs>
          <w:tab w:val="left" w:pos="709"/>
        </w:tabs>
        <w:ind w:left="786"/>
      </w:pPr>
      <w:r>
        <w:lastRenderedPageBreak/>
        <w:t xml:space="preserve">        </w:t>
      </w:r>
      <w:r w:rsidR="0069410C">
        <w:t xml:space="preserve">  </w:t>
      </w:r>
      <w:r w:rsidRPr="00A61A91">
        <w:t xml:space="preserve">Ocena spełnienia powyższego warunku dokonana będzie na podstawie ogólnego oświadczenia </w:t>
      </w:r>
      <w:r w:rsidRPr="00A61A91">
        <w:br/>
      </w:r>
      <w:r>
        <w:t xml:space="preserve">        </w:t>
      </w:r>
      <w:r w:rsidR="0069410C">
        <w:t xml:space="preserve"> </w:t>
      </w:r>
      <w:r>
        <w:t xml:space="preserve"> </w:t>
      </w:r>
      <w:r w:rsidRPr="00A61A91">
        <w:t xml:space="preserve">o spełnianiu warunków udziału w postępowaniu zawartego w </w:t>
      </w:r>
      <w:r w:rsidR="0069410C">
        <w:t xml:space="preserve">treści oświadczenia Wykonawcy, </w:t>
      </w:r>
    </w:p>
    <w:p w:rsidR="00673FFF" w:rsidRPr="008F5A6B" w:rsidRDefault="002B42C8" w:rsidP="002B42C8">
      <w:pPr>
        <w:pStyle w:val="Bezodstpw"/>
        <w:numPr>
          <w:ilvl w:val="0"/>
          <w:numId w:val="0"/>
        </w:numPr>
        <w:ind w:left="1134" w:hanging="360"/>
      </w:pPr>
      <w:r>
        <w:t xml:space="preserve">1.4.   </w:t>
      </w:r>
      <w:r w:rsidR="00C619E3" w:rsidRPr="008F5A6B">
        <w:t>Zdolności technicznej lub zawodowej. Wykonawca spełni warunek jeżeli wykaże,</w:t>
      </w:r>
      <w:r w:rsidR="00C619E3" w:rsidRPr="002B42C8">
        <w:rPr>
          <w:spacing w:val="-4"/>
        </w:rPr>
        <w:t xml:space="preserve"> </w:t>
      </w:r>
      <w:r w:rsidR="00C619E3" w:rsidRPr="008F5A6B">
        <w:t>że:</w:t>
      </w:r>
    </w:p>
    <w:p w:rsidR="002F0520" w:rsidRPr="002F0520" w:rsidRDefault="00E20B03" w:rsidP="00E20B03">
      <w:pPr>
        <w:pStyle w:val="Tekstpodstawowy"/>
        <w:numPr>
          <w:ilvl w:val="0"/>
          <w:numId w:val="63"/>
        </w:numPr>
      </w:pPr>
      <w:r>
        <w:t>w</w:t>
      </w:r>
      <w:r w:rsidR="00B53434" w:rsidRPr="00E67344">
        <w:t xml:space="preserve">ykonawca spełni warunek, jeżeli wykaże, że </w:t>
      </w:r>
      <w:bookmarkStart w:id="12" w:name="_Hlk76983216"/>
      <w:r w:rsidR="00B53434" w:rsidRPr="00E67344">
        <w:t xml:space="preserve">w okresie ostatnich 5 lat przed upływem terminu składania ofert, a jeżeli </w:t>
      </w:r>
      <w:r w:rsidR="00B53434" w:rsidRPr="00CB7E8F">
        <w:t xml:space="preserve">okres prowadzenia działalności jest krótszy - w tym okresie, wykonał należycie </w:t>
      </w:r>
      <w:r w:rsidR="00B53434" w:rsidRPr="002F0520">
        <w:rPr>
          <w:shd w:val="clear" w:color="auto" w:fill="FFFFFF" w:themeFill="background1"/>
        </w:rPr>
        <w:t xml:space="preserve">co najmniej </w:t>
      </w:r>
      <w:r w:rsidR="00282FF3">
        <w:rPr>
          <w:shd w:val="clear" w:color="auto" w:fill="FFFFFF" w:themeFill="background1"/>
        </w:rPr>
        <w:t xml:space="preserve">2 </w:t>
      </w:r>
      <w:r w:rsidR="00B53434" w:rsidRPr="002F0520">
        <w:rPr>
          <w:shd w:val="clear" w:color="auto" w:fill="FFFFFF" w:themeFill="background1"/>
        </w:rPr>
        <w:t>świadczeni</w:t>
      </w:r>
      <w:r w:rsidR="00282FF3">
        <w:rPr>
          <w:shd w:val="clear" w:color="auto" w:fill="FFFFFF" w:themeFill="background1"/>
        </w:rPr>
        <w:t>a</w:t>
      </w:r>
      <w:r w:rsidR="00B53434" w:rsidRPr="002F0520">
        <w:rPr>
          <w:shd w:val="clear" w:color="auto" w:fill="FFFFFF" w:themeFill="background1"/>
        </w:rPr>
        <w:t xml:space="preserve"> </w:t>
      </w:r>
      <w:r w:rsidR="006A4DAC" w:rsidRPr="002F0520">
        <w:rPr>
          <w:shd w:val="clear" w:color="auto" w:fill="FFFFFF" w:themeFill="background1"/>
        </w:rPr>
        <w:t>polegające na budowie, modernizacji, przebudowie, remoncie  drogi o nawierzchni bitumiczn</w:t>
      </w:r>
      <w:r w:rsidR="00057541">
        <w:rPr>
          <w:shd w:val="clear" w:color="auto" w:fill="FFFFFF" w:themeFill="background1"/>
        </w:rPr>
        <w:t>ej i długości min. 1</w:t>
      </w:r>
      <w:r w:rsidR="006A4DAC" w:rsidRPr="002F0520">
        <w:rPr>
          <w:shd w:val="clear" w:color="auto" w:fill="FFFFFF" w:themeFill="background1"/>
        </w:rPr>
        <w:t xml:space="preserve"> km.</w:t>
      </w:r>
      <w:r w:rsidR="002F0520" w:rsidRPr="002F0520">
        <w:rPr>
          <w:shd w:val="clear" w:color="auto" w:fill="FFFFFF" w:themeFill="background1"/>
        </w:rPr>
        <w:t xml:space="preserve">  </w:t>
      </w:r>
      <w:bookmarkEnd w:id="12"/>
    </w:p>
    <w:p w:rsidR="007A651A" w:rsidRPr="008459A6" w:rsidRDefault="00C619E3" w:rsidP="00E20B03">
      <w:pPr>
        <w:pStyle w:val="Tekstpodstawowy"/>
        <w:numPr>
          <w:ilvl w:val="0"/>
          <w:numId w:val="63"/>
        </w:numPr>
      </w:pPr>
      <w:r w:rsidRPr="007A651A">
        <w:rPr>
          <w:shd w:val="clear" w:color="auto" w:fill="FFFFFF" w:themeFill="background1"/>
        </w:rPr>
        <w:t>Dysponuje</w:t>
      </w:r>
      <w:r w:rsidRPr="007A651A">
        <w:t xml:space="preserve"> osobą</w:t>
      </w:r>
      <w:r w:rsidRPr="008F5A6B">
        <w:t xml:space="preserve"> pełniącą funkcję </w:t>
      </w:r>
      <w:bookmarkStart w:id="13" w:name="_Hlk76983314"/>
      <w:r w:rsidRPr="008F5A6B">
        <w:t xml:space="preserve">Kierownika Budowy posiadającą uprawnienia </w:t>
      </w:r>
      <w:bookmarkEnd w:id="13"/>
      <w:r w:rsidR="00747141">
        <w:t>do kierowania robotami budowlanymi w specjalności drogowe</w:t>
      </w:r>
      <w:r w:rsidR="008C01EA">
        <w:t xml:space="preserve">j bez ograniczeń, </w:t>
      </w:r>
      <w:r w:rsidR="00DF5426">
        <w:t>w pracy na stanowisku kierownika budowy lub kierownika robót drogowych.</w:t>
      </w:r>
    </w:p>
    <w:p w:rsidR="008459A6" w:rsidRPr="007A651A" w:rsidRDefault="008459A6" w:rsidP="00E20B03">
      <w:pPr>
        <w:pStyle w:val="Tekstpodstawowy"/>
        <w:numPr>
          <w:ilvl w:val="0"/>
          <w:numId w:val="63"/>
        </w:numPr>
      </w:pPr>
      <w:r>
        <w:t>Musi dysponować sprzętem niezbędnym do wykonania zamówienia.</w:t>
      </w:r>
    </w:p>
    <w:p w:rsidR="009C4663" w:rsidRDefault="009C4663" w:rsidP="00A1651F">
      <w:pPr>
        <w:ind w:left="1134"/>
        <w:jc w:val="both"/>
        <w:rPr>
          <w:sz w:val="20"/>
          <w:szCs w:val="20"/>
        </w:rPr>
      </w:pPr>
    </w:p>
    <w:p w:rsidR="00673FFF" w:rsidRPr="00A547A8" w:rsidRDefault="00C619E3" w:rsidP="00580184">
      <w:pPr>
        <w:pStyle w:val="Tekstpodstawowy"/>
        <w:numPr>
          <w:ilvl w:val="0"/>
          <w:numId w:val="7"/>
        </w:numPr>
      </w:pPr>
      <w:r w:rsidRPr="00A547A8">
        <w:t xml:space="preserve">Oceniając zdolność techniczną lub zawodową, Zamawiający może, na każdym etapie postępowania uznać, że Wykonawca nie posiada wymaganych zdolności, jeżeli posiadanie przez Wykonawcę sprzecznych interesów, </w:t>
      </w:r>
      <w:r w:rsidR="008459A6">
        <w:t xml:space="preserve">                  </w:t>
      </w:r>
      <w:r w:rsidRPr="00A547A8">
        <w:t>w szczególności zaangażowanie zasobów technicznych lub zawodowych Wykonawcy w inne przedsięwzięcia gospodarcze Wykonawcy może mieć negatywny wpływ na realizację</w:t>
      </w:r>
      <w:r w:rsidRPr="00A547A8">
        <w:rPr>
          <w:spacing w:val="-15"/>
        </w:rPr>
        <w:t xml:space="preserve"> </w:t>
      </w:r>
      <w:r w:rsidRPr="00A547A8">
        <w:t>zamówienia.</w:t>
      </w:r>
    </w:p>
    <w:p w:rsidR="00673FFF" w:rsidRPr="00A547A8" w:rsidRDefault="00C619E3" w:rsidP="00580184">
      <w:pPr>
        <w:pStyle w:val="Tekstpodstawowy"/>
        <w:numPr>
          <w:ilvl w:val="0"/>
          <w:numId w:val="7"/>
        </w:numPr>
      </w:pPr>
      <w:r w:rsidRPr="00A547A8">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spacing w:val="-20"/>
        </w:rPr>
        <w:t xml:space="preserve"> </w:t>
      </w:r>
      <w:r w:rsidRPr="00A547A8">
        <w:t>wymagane.</w:t>
      </w:r>
    </w:p>
    <w:p w:rsidR="00673FFF" w:rsidRPr="00A547A8" w:rsidRDefault="00C619E3" w:rsidP="00580184">
      <w:pPr>
        <w:pStyle w:val="Tekstpodstawowy"/>
        <w:numPr>
          <w:ilvl w:val="0"/>
          <w:numId w:val="7"/>
        </w:numPr>
      </w:pPr>
      <w:r w:rsidRPr="00A547A8">
        <w:t xml:space="preserve">W odniesieniu do warunków dotyczących wykształcenia, kwalifikacji zawodowych lub doświadczenia Wykonawcy wspólnie ubiegający się o udzielenia zamówienia mogą polegać na zdolnościach tych </w:t>
      </w:r>
      <w:r w:rsidR="008459A6">
        <w:t xml:space="preserve">                            </w:t>
      </w:r>
      <w:r w:rsidRPr="00A547A8">
        <w:t>z Wykonawców, którzy wykonają roboty budowlane lub usługi, do realizacji których te zdolności są wymagane.</w:t>
      </w:r>
    </w:p>
    <w:p w:rsidR="00673FFF" w:rsidRPr="00A547A8" w:rsidRDefault="00C619E3" w:rsidP="00580184">
      <w:pPr>
        <w:pStyle w:val="Tekstpodstawowy"/>
        <w:numPr>
          <w:ilvl w:val="0"/>
          <w:numId w:val="7"/>
        </w:numPr>
      </w:pPr>
      <w:r w:rsidRPr="00A547A8">
        <w:t xml:space="preserve">W przypadku, o którym mowa w pkt. 3 i 4 Wykonawcy wspólnie ubiegający się o udzielenie zamówienia zobowiązani są dołączyć do oferty oświadczenie, z którego wynikać będzie, </w:t>
      </w:r>
      <w:r w:rsidRPr="00A547A8">
        <w:rPr>
          <w:color w:val="000000" w:themeColor="text1"/>
        </w:rPr>
        <w:t xml:space="preserve">które roboty budowlane, dostawy lub usługi wykonają poszczególni Wykonawcy. Wzór oświadczenia stanowi </w:t>
      </w:r>
      <w:r w:rsidRPr="00743FC8">
        <w:rPr>
          <w:b/>
          <w:color w:val="0070C0"/>
        </w:rPr>
        <w:t>Załącznik nr 3 do</w:t>
      </w:r>
      <w:r w:rsidRPr="00743FC8">
        <w:rPr>
          <w:b/>
          <w:color w:val="0070C0"/>
          <w:spacing w:val="-32"/>
        </w:rPr>
        <w:t xml:space="preserve"> </w:t>
      </w:r>
      <w:r w:rsidRPr="00743FC8">
        <w:rPr>
          <w:b/>
          <w:color w:val="0070C0"/>
        </w:rPr>
        <w:t>SWZ.</w:t>
      </w:r>
    </w:p>
    <w:p w:rsidR="00673FFF" w:rsidRPr="00A547A8" w:rsidRDefault="00C619E3" w:rsidP="00580184">
      <w:pPr>
        <w:pStyle w:val="Tekstpodstawowy"/>
        <w:numPr>
          <w:ilvl w:val="0"/>
          <w:numId w:val="7"/>
        </w:numPr>
        <w:rPr>
          <w:color w:val="000000" w:themeColor="text1"/>
        </w:rPr>
      </w:pPr>
      <w:r w:rsidRPr="00A547A8">
        <w:t>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w:t>
      </w:r>
      <w:r w:rsidR="00FA7983" w:rsidRPr="00A547A8">
        <w:t xml:space="preserve">będnymi zasobami tych podmiotów </w:t>
      </w:r>
      <w:r w:rsidR="00FA7983" w:rsidRPr="00A547A8">
        <w:rPr>
          <w:color w:val="000000" w:themeColor="text1"/>
        </w:rPr>
        <w:t xml:space="preserve">oraz oświadczenie podmiotu udostępniającego zasoby o braku podstaw wykluczenia. </w:t>
      </w:r>
      <w:r w:rsidRPr="00A547A8">
        <w:rPr>
          <w:color w:val="000000" w:themeColor="text1"/>
        </w:rPr>
        <w:t xml:space="preserve"> Wzór zobowiązania</w:t>
      </w:r>
      <w:r w:rsidR="00FA7983" w:rsidRPr="00A547A8">
        <w:rPr>
          <w:color w:val="000000" w:themeColor="text1"/>
        </w:rPr>
        <w:t xml:space="preserve"> i oświadczenia</w:t>
      </w:r>
      <w:r w:rsidRPr="00A547A8">
        <w:rPr>
          <w:color w:val="000000" w:themeColor="text1"/>
        </w:rPr>
        <w:t xml:space="preserve"> stanowi </w:t>
      </w:r>
      <w:r w:rsidRPr="00743FC8">
        <w:rPr>
          <w:b/>
          <w:color w:val="0070C0"/>
        </w:rPr>
        <w:t>Załącznik nr 4 do</w:t>
      </w:r>
      <w:r w:rsidRPr="00743FC8">
        <w:rPr>
          <w:b/>
          <w:color w:val="0070C0"/>
          <w:spacing w:val="-5"/>
        </w:rPr>
        <w:t xml:space="preserve"> </w:t>
      </w:r>
      <w:r w:rsidRPr="00743FC8">
        <w:rPr>
          <w:b/>
          <w:color w:val="0070C0"/>
        </w:rPr>
        <w:t>SWZ.</w:t>
      </w:r>
    </w:p>
    <w:p w:rsidR="00673FFF" w:rsidRPr="00A547A8" w:rsidRDefault="00C619E3" w:rsidP="00580184">
      <w:pPr>
        <w:pStyle w:val="Tekstpodstawowy"/>
        <w:numPr>
          <w:ilvl w:val="0"/>
          <w:numId w:val="7"/>
        </w:numPr>
      </w:pPr>
      <w:r w:rsidRPr="00A547A8">
        <w:t>Zobowiązanie podmiotu udostępniającego zasoby, o którym mowa w pkt. 6 musi potwierdzać, że stosunek łączący Wykonawcę z podmiotem udostępniającym zasoby gwarantuje rzeczywisty dostęp do tych zasobów oraz określać w</w:t>
      </w:r>
      <w:r w:rsidRPr="00A547A8">
        <w:rPr>
          <w:spacing w:val="-3"/>
        </w:rPr>
        <w:t xml:space="preserve"> </w:t>
      </w:r>
      <w:r w:rsidRPr="00A547A8">
        <w:t>szczególności:</w:t>
      </w:r>
    </w:p>
    <w:p w:rsidR="00673FFF" w:rsidRPr="00A547A8" w:rsidRDefault="00C619E3" w:rsidP="00580184">
      <w:pPr>
        <w:pStyle w:val="Bezodstpw"/>
        <w:numPr>
          <w:ilvl w:val="1"/>
          <w:numId w:val="7"/>
        </w:numPr>
        <w:ind w:left="1134"/>
      </w:pPr>
      <w:r w:rsidRPr="00A547A8">
        <w:t>Zakres dostępnych Wykonawcy zasobów podmiotu udostępniającego</w:t>
      </w:r>
      <w:r w:rsidRPr="00A547A8">
        <w:rPr>
          <w:spacing w:val="-1"/>
        </w:rPr>
        <w:t xml:space="preserve"> </w:t>
      </w:r>
      <w:r w:rsidRPr="00A547A8">
        <w:t>zasoby,</w:t>
      </w:r>
    </w:p>
    <w:p w:rsidR="00673FFF" w:rsidRPr="00A547A8" w:rsidRDefault="00C619E3" w:rsidP="00580184">
      <w:pPr>
        <w:pStyle w:val="Bezodstpw"/>
        <w:numPr>
          <w:ilvl w:val="1"/>
          <w:numId w:val="7"/>
        </w:numPr>
        <w:ind w:left="1134"/>
      </w:pPr>
      <w:r w:rsidRPr="00A547A8">
        <w:t>Sposób i okres udostępnienia Wykonawcy i wykorzystania przez niego zasobów podmiotu udostępniającego te zasoby przy wykonywaniu</w:t>
      </w:r>
      <w:r w:rsidRPr="00A547A8">
        <w:rPr>
          <w:spacing w:val="-2"/>
        </w:rPr>
        <w:t xml:space="preserve"> </w:t>
      </w:r>
      <w:r w:rsidRPr="00A547A8">
        <w:t>zamówienia,</w:t>
      </w:r>
    </w:p>
    <w:p w:rsidR="00673FFF" w:rsidRPr="00A547A8" w:rsidRDefault="00C619E3" w:rsidP="00580184">
      <w:pPr>
        <w:pStyle w:val="Bezodstpw"/>
        <w:numPr>
          <w:ilvl w:val="1"/>
          <w:numId w:val="7"/>
        </w:numPr>
        <w:ind w:left="1134"/>
      </w:pPr>
      <w:r w:rsidRPr="00A547A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73FFF" w:rsidRPr="00A547A8" w:rsidRDefault="00C619E3" w:rsidP="00580184">
      <w:pPr>
        <w:pStyle w:val="Tekstpodstawowy"/>
        <w:numPr>
          <w:ilvl w:val="0"/>
          <w:numId w:val="7"/>
        </w:numPr>
      </w:pPr>
      <w:r w:rsidRPr="00A547A8">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sidRPr="00A547A8">
        <w:rPr>
          <w:spacing w:val="-5"/>
        </w:rPr>
        <w:t xml:space="preserve"> </w:t>
      </w:r>
      <w:r w:rsidRPr="00A547A8">
        <w:t>Wykonawcy.</w:t>
      </w:r>
    </w:p>
    <w:p w:rsidR="00673FFF" w:rsidRPr="00A547A8" w:rsidRDefault="00C619E3" w:rsidP="00580184">
      <w:pPr>
        <w:pStyle w:val="Tekstpodstawowy"/>
        <w:numPr>
          <w:ilvl w:val="0"/>
          <w:numId w:val="7"/>
        </w:numPr>
      </w:pPr>
      <w:r w:rsidRPr="00A547A8">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spacing w:val="-29"/>
        </w:rPr>
        <w:t xml:space="preserve"> </w:t>
      </w:r>
      <w:r w:rsidRPr="00A547A8">
        <w:t>winy.</w:t>
      </w:r>
    </w:p>
    <w:p w:rsidR="00673FFF" w:rsidRPr="00A547A8" w:rsidRDefault="00C619E3" w:rsidP="00580184">
      <w:pPr>
        <w:pStyle w:val="Tekstpodstawowy"/>
        <w:numPr>
          <w:ilvl w:val="0"/>
          <w:numId w:val="7"/>
        </w:numPr>
      </w:pPr>
      <w:r w:rsidRPr="00A547A8">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t>
      </w:r>
      <w:r w:rsidR="00796EDF">
        <w:t xml:space="preserve">                            </w:t>
      </w:r>
      <w:r w:rsidRPr="00A547A8">
        <w:t>w</w:t>
      </w:r>
      <w:r w:rsidRPr="00A547A8">
        <w:rPr>
          <w:spacing w:val="-2"/>
        </w:rPr>
        <w:t xml:space="preserve"> </w:t>
      </w:r>
      <w:r w:rsidRPr="00A547A8">
        <w:t>postępowaniu.</w:t>
      </w:r>
    </w:p>
    <w:p w:rsidR="00673FFF" w:rsidRPr="00A547A8" w:rsidRDefault="00C619E3" w:rsidP="00580184">
      <w:pPr>
        <w:pStyle w:val="Tekstpodstawowy"/>
        <w:numPr>
          <w:ilvl w:val="0"/>
          <w:numId w:val="7"/>
        </w:numPr>
      </w:pPr>
      <w:r w:rsidRPr="00A547A8">
        <w:t>Wykonawca nie może, po upływie terminu składania ofert, powoływać się na zdolności lub sytuację podmiotów udostępniających zasoby, jeżeli na etapie składania ofert nie polegał w danym zakresie na zdolnościach lub sytuacji podmiotów udostępniających</w:t>
      </w:r>
      <w:r w:rsidRPr="00A547A8">
        <w:rPr>
          <w:spacing w:val="-3"/>
        </w:rPr>
        <w:t xml:space="preserve"> </w:t>
      </w:r>
      <w:r w:rsidRPr="00A547A8">
        <w:t>zasoby.</w:t>
      </w:r>
    </w:p>
    <w:p w:rsidR="00673FFF" w:rsidRPr="00A547A8" w:rsidRDefault="00C619E3" w:rsidP="00580184">
      <w:pPr>
        <w:pStyle w:val="Tekstpodstawowy"/>
        <w:numPr>
          <w:ilvl w:val="0"/>
          <w:numId w:val="7"/>
        </w:numPr>
      </w:pPr>
      <w:r w:rsidRPr="00A547A8">
        <w:t>Spełnianie warunków udziału w postępowaniu nastąpi w myśl zasady spełnia/nie</w:t>
      </w:r>
      <w:r w:rsidRPr="00A547A8">
        <w:rPr>
          <w:spacing w:val="-11"/>
        </w:rPr>
        <w:t xml:space="preserve"> </w:t>
      </w:r>
      <w:r w:rsidRPr="00A547A8">
        <w:t>spełnia.</w:t>
      </w:r>
    </w:p>
    <w:p w:rsidR="00673FFF" w:rsidRPr="00A547A8" w:rsidRDefault="00757C07" w:rsidP="005D67C7">
      <w:pPr>
        <w:pStyle w:val="Nagwek1"/>
      </w:pPr>
      <w:r>
        <w:lastRenderedPageBreak/>
        <w:t xml:space="preserve">11. </w:t>
      </w:r>
      <w:bookmarkStart w:id="14" w:name="_Toc77833927"/>
      <w:r w:rsidR="00C619E3" w:rsidRPr="00A547A8">
        <w:t>INFORMACJA O PODMIOTOWYCH ŚRODKACH</w:t>
      </w:r>
      <w:r w:rsidR="00C619E3" w:rsidRPr="00A547A8">
        <w:rPr>
          <w:spacing w:val="-9"/>
        </w:rPr>
        <w:t xml:space="preserve"> </w:t>
      </w:r>
      <w:r w:rsidR="00C619E3" w:rsidRPr="00A547A8">
        <w:t>DOWODOWYCH</w:t>
      </w:r>
      <w:r w:rsidR="00AA1939" w:rsidRPr="00A547A8">
        <w:t>. Oświadczenia i dokumenty, jakie zobowiązani są dostarczyć Wykonawcy w celu potwierdzenia spełniania warunków udziału w postępowaniu oraz wykazania braku podstaw wykluczenia.</w:t>
      </w:r>
      <w:bookmarkEnd w:id="14"/>
    </w:p>
    <w:p w:rsidR="00AA1939" w:rsidRPr="00A547A8" w:rsidRDefault="00AA1939" w:rsidP="00580184">
      <w:pPr>
        <w:pStyle w:val="Tekstpodstawowy"/>
        <w:numPr>
          <w:ilvl w:val="0"/>
          <w:numId w:val="13"/>
        </w:numPr>
      </w:pPr>
      <w:r w:rsidRPr="00A547A8">
        <w:t xml:space="preserve">Do oferty Wykonawca zobowiązany jest dołączyć aktualne na dzień składania ofert oświadczenie o spełnianiu warunków udziału w postępowaniu oraz o braku podstaw do wykluczenia z postępowania – zgodnie z </w:t>
      </w:r>
      <w:r w:rsidRPr="001C78FE">
        <w:rPr>
          <w:b/>
          <w:color w:val="0070C0"/>
        </w:rPr>
        <w:t xml:space="preserve">Załącznikiem nr </w:t>
      </w:r>
      <w:r w:rsidR="00D75849" w:rsidRPr="001C78FE">
        <w:rPr>
          <w:b/>
          <w:color w:val="0070C0"/>
        </w:rPr>
        <w:t>2</w:t>
      </w:r>
      <w:r w:rsidRPr="001C78FE">
        <w:rPr>
          <w:b/>
          <w:color w:val="0070C0"/>
        </w:rPr>
        <w:t xml:space="preserve"> do SWZ;</w:t>
      </w:r>
    </w:p>
    <w:p w:rsidR="00AA1939" w:rsidRPr="00A547A8" w:rsidRDefault="00AA1939" w:rsidP="00580184">
      <w:pPr>
        <w:pStyle w:val="Tekstpodstawowy"/>
        <w:numPr>
          <w:ilvl w:val="0"/>
          <w:numId w:val="7"/>
        </w:numPr>
      </w:pPr>
      <w:r w:rsidRPr="00A547A8">
        <w:t>Informacje zawarte w oświadczeniu, o którym mowa w pkt 1 stanowią wstępne potwierdzenie, że Wykonawca nie podlega wykluczeniu oraz spełnia warunki udziału w postępowaniu.</w:t>
      </w:r>
    </w:p>
    <w:p w:rsidR="00AA1939" w:rsidRPr="00A547A8" w:rsidRDefault="00AA1939" w:rsidP="00580184">
      <w:pPr>
        <w:pStyle w:val="Tekstpodstawowy"/>
        <w:numPr>
          <w:ilvl w:val="0"/>
          <w:numId w:val="7"/>
        </w:numPr>
      </w:pPr>
      <w:r w:rsidRPr="00A547A8">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673FFF" w:rsidRPr="00A547A8" w:rsidRDefault="00C619E3" w:rsidP="00580184">
      <w:pPr>
        <w:pStyle w:val="Tekstpodstawowy"/>
        <w:numPr>
          <w:ilvl w:val="0"/>
          <w:numId w:val="7"/>
        </w:numPr>
      </w:pPr>
      <w:r w:rsidRPr="00A547A8">
        <w:t>Podmiotowe środki dowodowe wymagane przez Zamawiającego</w:t>
      </w:r>
      <w:r w:rsidRPr="00A547A8">
        <w:rPr>
          <w:spacing w:val="-5"/>
        </w:rPr>
        <w:t xml:space="preserve"> </w:t>
      </w:r>
      <w:r w:rsidRPr="00A547A8">
        <w:t>to:</w:t>
      </w:r>
    </w:p>
    <w:p w:rsidR="002E7A1D" w:rsidRPr="00A547A8" w:rsidRDefault="002E7A1D" w:rsidP="00580184">
      <w:pPr>
        <w:pStyle w:val="Bezodstpw"/>
        <w:numPr>
          <w:ilvl w:val="1"/>
          <w:numId w:val="7"/>
        </w:numPr>
        <w:ind w:left="1134"/>
      </w:pPr>
      <w:r w:rsidRPr="00A547A8">
        <w:t>Oświadczenie wykonawcy, w zakresie art. 108 ust. 1 pkt 5 ustawy, o braku przynależności do tej samej grupy kapitałowej, w rozumieniu ustawy z dnia 16 lutego 2007 r. o ochronie konkurencji i konsumentów (Dz. U. z 20</w:t>
      </w:r>
      <w:r w:rsidR="00114347" w:rsidRPr="00A547A8">
        <w:t>21</w:t>
      </w:r>
      <w:r w:rsidRPr="00A547A8">
        <w:t xml:space="preserve"> r. poz. </w:t>
      </w:r>
      <w:r w:rsidR="00114347" w:rsidRPr="00A547A8">
        <w:t>275</w:t>
      </w:r>
      <w:r w:rsidRPr="00A547A8">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1C78FE">
        <w:rPr>
          <w:b/>
          <w:color w:val="0070C0"/>
        </w:rPr>
        <w:t xml:space="preserve">załącznik nr </w:t>
      </w:r>
      <w:r w:rsidR="00AD2AF0" w:rsidRPr="001C78FE">
        <w:rPr>
          <w:b/>
          <w:color w:val="0070C0"/>
        </w:rPr>
        <w:t>8</w:t>
      </w:r>
      <w:r w:rsidRPr="001C78FE">
        <w:rPr>
          <w:b/>
          <w:color w:val="0070C0"/>
        </w:rPr>
        <w:t xml:space="preserve"> do SWZ;</w:t>
      </w:r>
    </w:p>
    <w:p w:rsidR="002E7A1D" w:rsidRPr="00A547A8" w:rsidRDefault="002E7A1D" w:rsidP="00580184">
      <w:pPr>
        <w:pStyle w:val="Bezodstpw"/>
        <w:numPr>
          <w:ilvl w:val="1"/>
          <w:numId w:val="7"/>
        </w:numPr>
        <w:ind w:left="1134"/>
      </w:pPr>
      <w:r w:rsidRPr="00A547A8">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90325D" w:rsidRPr="00A547A8" w:rsidRDefault="00A02F7A" w:rsidP="00580184">
      <w:pPr>
        <w:pStyle w:val="Bezodstpw"/>
        <w:numPr>
          <w:ilvl w:val="1"/>
          <w:numId w:val="7"/>
        </w:numPr>
        <w:ind w:left="1134"/>
      </w:pPr>
      <w:r w:rsidRPr="00A547A8">
        <w:t>Dokument potwierdzając</w:t>
      </w:r>
      <w:r w:rsidR="00AA1939" w:rsidRPr="00A547A8">
        <w:t>y</w:t>
      </w:r>
      <w:r w:rsidRPr="00A547A8">
        <w:t xml:space="preserve">, że Wykonawca jest ubezpieczony od </w:t>
      </w:r>
      <w:r w:rsidRPr="00517598">
        <w:t>odpowiedzialności cywilnej w zakresie prowadzonej działalności związanej z przedmiotem zamówienia na</w:t>
      </w:r>
      <w:r w:rsidRPr="00A547A8">
        <w:t xml:space="preserve"> sumę gwarancyjną określoną przez Zamawiającego;</w:t>
      </w:r>
    </w:p>
    <w:p w:rsidR="00E52E5D" w:rsidRPr="00A547A8" w:rsidRDefault="00E52E5D" w:rsidP="00580184">
      <w:pPr>
        <w:pStyle w:val="Bezodstpw"/>
        <w:numPr>
          <w:ilvl w:val="1"/>
          <w:numId w:val="7"/>
        </w:numPr>
        <w:ind w:left="1134"/>
      </w:pPr>
      <w:r w:rsidRPr="00A547A8">
        <w:t xml:space="preserve">Informację banku lub spółdzielczej kasy oszczędnościowo-kredytowej potwierdzającej wysokość posiadanych środków finansowych lub zdolność kredytową wykonawcy, w okresie nie wcześniejszym niż 3 miesiące przed </w:t>
      </w:r>
      <w:r w:rsidR="006F5716" w:rsidRPr="00FB222E">
        <w:t>jej złożeniem;</w:t>
      </w:r>
    </w:p>
    <w:p w:rsidR="00A552DC" w:rsidRPr="00A547A8" w:rsidRDefault="00A552DC" w:rsidP="00580184">
      <w:pPr>
        <w:pStyle w:val="Bezodstpw"/>
        <w:numPr>
          <w:ilvl w:val="1"/>
          <w:numId w:val="7"/>
        </w:numPr>
        <w:ind w:left="1134"/>
      </w:pPr>
      <w:r w:rsidRPr="00A547A8">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wzór: </w:t>
      </w:r>
      <w:r w:rsidRPr="001C78FE">
        <w:rPr>
          <w:b/>
          <w:color w:val="0070C0"/>
        </w:rPr>
        <w:t xml:space="preserve">Załącznik nr </w:t>
      </w:r>
      <w:r w:rsidR="00AD2AF0" w:rsidRPr="001C78FE">
        <w:rPr>
          <w:b/>
          <w:color w:val="0070C0"/>
        </w:rPr>
        <w:t>6</w:t>
      </w:r>
      <w:r w:rsidRPr="001C78FE">
        <w:rPr>
          <w:b/>
          <w:color w:val="0070C0"/>
        </w:rPr>
        <w:t xml:space="preserve"> do SWZ;</w:t>
      </w:r>
    </w:p>
    <w:p w:rsidR="00A552DC" w:rsidRPr="000809B2" w:rsidRDefault="00A552DC" w:rsidP="00517598">
      <w:pPr>
        <w:spacing w:before="61"/>
        <w:ind w:left="993" w:right="-3"/>
        <w:jc w:val="both"/>
        <w:rPr>
          <w:sz w:val="20"/>
          <w:szCs w:val="20"/>
        </w:rPr>
      </w:pPr>
      <w:r w:rsidRPr="000809B2">
        <w:rPr>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73FFF" w:rsidRPr="00A547A8" w:rsidRDefault="00C619E3" w:rsidP="00580184">
      <w:pPr>
        <w:pStyle w:val="Bezodstpw"/>
        <w:numPr>
          <w:ilvl w:val="1"/>
          <w:numId w:val="7"/>
        </w:numPr>
        <w:ind w:left="1134"/>
      </w:pPr>
      <w:r w:rsidRPr="00A547A8">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t>
      </w:r>
      <w:r w:rsidRPr="001C78FE">
        <w:rPr>
          <w:b/>
          <w:color w:val="0070C0"/>
        </w:rPr>
        <w:t>Załącznik nr 5 do</w:t>
      </w:r>
      <w:r w:rsidRPr="001C78FE">
        <w:rPr>
          <w:b/>
          <w:color w:val="0070C0"/>
          <w:spacing w:val="-32"/>
        </w:rPr>
        <w:t xml:space="preserve"> </w:t>
      </w:r>
      <w:r w:rsidRPr="001C78FE">
        <w:rPr>
          <w:b/>
          <w:color w:val="0070C0"/>
        </w:rPr>
        <w:t>SWZ;</w:t>
      </w:r>
    </w:p>
    <w:p w:rsidR="00673FFF" w:rsidRPr="00A547A8" w:rsidRDefault="00C619E3" w:rsidP="00580184">
      <w:pPr>
        <w:pStyle w:val="Bezodstpw"/>
        <w:numPr>
          <w:ilvl w:val="1"/>
          <w:numId w:val="7"/>
        </w:numPr>
        <w:ind w:left="1134"/>
      </w:pPr>
      <w:r w:rsidRPr="00A547A8">
        <w:rPr>
          <w:b/>
        </w:rPr>
        <w:t>Oświadczenie o aktualności informacji zawartych w oświadczeniu</w:t>
      </w:r>
      <w:r w:rsidRPr="00A547A8">
        <w:t xml:space="preserve">, o którym mowa w Rozdziale XIV, pkt 6, </w:t>
      </w:r>
      <w:proofErr w:type="spellStart"/>
      <w:r w:rsidRPr="00A547A8">
        <w:t>ppkt</w:t>
      </w:r>
      <w:proofErr w:type="spellEnd"/>
      <w:r w:rsidRPr="00A547A8">
        <w:t xml:space="preserve"> 6.3. SWZ, w zakresie podstaw wykluczenia z postępowania wskazanych przez Zamawiającego – wzór: </w:t>
      </w:r>
      <w:r w:rsidRPr="001C78FE">
        <w:rPr>
          <w:b/>
          <w:color w:val="0070C0"/>
        </w:rPr>
        <w:t xml:space="preserve">Załącznik nr </w:t>
      </w:r>
      <w:r w:rsidR="00AD2AF0" w:rsidRPr="001C78FE">
        <w:rPr>
          <w:b/>
          <w:color w:val="0070C0"/>
        </w:rPr>
        <w:t>7</w:t>
      </w:r>
      <w:r w:rsidRPr="001C78FE">
        <w:rPr>
          <w:b/>
          <w:color w:val="0070C0"/>
        </w:rPr>
        <w:t xml:space="preserve"> do</w:t>
      </w:r>
      <w:r w:rsidRPr="001C78FE">
        <w:rPr>
          <w:b/>
          <w:color w:val="0070C0"/>
          <w:spacing w:val="3"/>
        </w:rPr>
        <w:t xml:space="preserve"> </w:t>
      </w:r>
      <w:r w:rsidRPr="001C78FE">
        <w:rPr>
          <w:b/>
          <w:color w:val="0070C0"/>
        </w:rPr>
        <w:t>SWZ.</w:t>
      </w:r>
    </w:p>
    <w:p w:rsidR="00B4147F" w:rsidRPr="00A547A8" w:rsidRDefault="00B4147F" w:rsidP="00580184">
      <w:pPr>
        <w:pStyle w:val="Tekstpodstawowy"/>
        <w:numPr>
          <w:ilvl w:val="0"/>
          <w:numId w:val="7"/>
        </w:numPr>
      </w:pPr>
      <w:r w:rsidRPr="00A547A8">
        <w:t xml:space="preserve">Jeżeli Wykonawca ma siedzibę lub miejsce zamieszkania poza terytorium Rzeczypospolitej Polskiej, zamiast dokumentu, o których mowa w ust. 4 pkt </w:t>
      </w:r>
      <w:r w:rsidR="008C01EA">
        <w:t>4.</w:t>
      </w:r>
      <w:r w:rsidRPr="00A547A8">
        <w:t>2</w:t>
      </w:r>
      <w:r w:rsidR="008C01EA">
        <w:t xml:space="preserve">. </w:t>
      </w:r>
      <w:r w:rsidRPr="00A547A8">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B4147F" w:rsidRPr="00A547A8" w:rsidRDefault="00B4147F" w:rsidP="00580184">
      <w:pPr>
        <w:pStyle w:val="Tekstpodstawowy"/>
        <w:numPr>
          <w:ilvl w:val="0"/>
          <w:numId w:val="7"/>
        </w:numPr>
      </w:pPr>
      <w:r w:rsidRPr="00A547A8">
        <w:t xml:space="preserve">Jeżeli w kraju, w którym Wykonawca ma siedzibę lub miejsce zamieszkania, nie wydaje się dokumentów, o których mowa w ust. 4 pkt </w:t>
      </w:r>
      <w:r w:rsidR="000C5AEA">
        <w:t>4.</w:t>
      </w:r>
      <w:r w:rsidRPr="00A547A8">
        <w:t>2</w:t>
      </w:r>
      <w:r w:rsidR="000C5AEA">
        <w:t>.</w:t>
      </w:r>
      <w:r w:rsidRPr="00A547A8">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rsidR="00B4147F" w:rsidRPr="00A547A8" w:rsidRDefault="00B4147F" w:rsidP="00580184">
      <w:pPr>
        <w:pStyle w:val="Tekstpodstawowy"/>
        <w:numPr>
          <w:ilvl w:val="0"/>
          <w:numId w:val="7"/>
        </w:numPr>
      </w:pPr>
      <w:r w:rsidRPr="00A547A8">
        <w:lastRenderedPageBreak/>
        <w:t>Wykonawca nie jest zobowiązany do złożenia podmiotowych środków dowodowych, które zamawiający posiada, jeżeli Wykonawca wskaże te środki oraz potwierdzi ich prawidłowość i aktualność.</w:t>
      </w:r>
    </w:p>
    <w:p w:rsidR="00B4147F" w:rsidRPr="00A547A8" w:rsidRDefault="00B4147F" w:rsidP="00580184">
      <w:pPr>
        <w:pStyle w:val="Tekstpodstawowy"/>
        <w:numPr>
          <w:ilvl w:val="0"/>
          <w:numId w:val="7"/>
        </w:numPr>
      </w:pPr>
      <w:r w:rsidRPr="00A547A8">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73FFF" w:rsidRPr="00A547A8" w:rsidRDefault="00C619E3" w:rsidP="00580184">
      <w:pPr>
        <w:pStyle w:val="Tekstpodstawowy"/>
        <w:numPr>
          <w:ilvl w:val="0"/>
          <w:numId w:val="7"/>
        </w:numPr>
      </w:pPr>
      <w:r w:rsidRPr="00A547A8">
        <w:t xml:space="preserve">Zamawiający wezwie Wykonawcę, którego oferta została najwyżej oceniona, do złożenia w wyznaczonym terminie, nie krótszym niż 5 dni od dnia wezwania, podmiotowych środków dowodowych, o których mowa w </w:t>
      </w:r>
      <w:proofErr w:type="spellStart"/>
      <w:r w:rsidRPr="00A547A8">
        <w:t>ppkt</w:t>
      </w:r>
      <w:proofErr w:type="spellEnd"/>
      <w:r w:rsidRPr="00A547A8">
        <w:t>.</w:t>
      </w:r>
      <w:r w:rsidR="00B4147F" w:rsidRPr="00A547A8">
        <w:t xml:space="preserve"> 4. </w:t>
      </w:r>
      <w:r w:rsidR="002A298B" w:rsidRPr="00A547A8">
        <w:t>1</w:t>
      </w:r>
      <w:r w:rsidR="00B4147F" w:rsidRPr="00A547A8">
        <w:t>. ÷ 4</w:t>
      </w:r>
      <w:r w:rsidRPr="00A547A8">
        <w:t>.</w:t>
      </w:r>
      <w:r w:rsidR="0090325D" w:rsidRPr="00A547A8">
        <w:t>7</w:t>
      </w:r>
      <w:r w:rsidRPr="00A547A8">
        <w:t>., aktualnych na dzień złożenia podmiotowych środków</w:t>
      </w:r>
      <w:r w:rsidRPr="00A547A8">
        <w:rPr>
          <w:spacing w:val="-7"/>
        </w:rPr>
        <w:t xml:space="preserve"> </w:t>
      </w:r>
      <w:r w:rsidRPr="00A547A8">
        <w:t>dowodowych.</w:t>
      </w:r>
    </w:p>
    <w:p w:rsidR="00673FFF" w:rsidRPr="00A547A8" w:rsidRDefault="00C619E3" w:rsidP="00580184">
      <w:pPr>
        <w:pStyle w:val="Tekstpodstawowy"/>
        <w:numPr>
          <w:ilvl w:val="0"/>
          <w:numId w:val="7"/>
        </w:numPr>
      </w:pPr>
      <w:r w:rsidRPr="00A547A8">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A547A8">
        <w:rPr>
          <w:spacing w:val="-1"/>
        </w:rPr>
        <w:t xml:space="preserve"> </w:t>
      </w:r>
      <w:r w:rsidRPr="00A547A8">
        <w:t>złożenia.</w:t>
      </w:r>
    </w:p>
    <w:p w:rsidR="00673FFF" w:rsidRPr="00A547A8" w:rsidRDefault="00C619E3" w:rsidP="00580184">
      <w:pPr>
        <w:pStyle w:val="Tekstpodstawowy"/>
        <w:numPr>
          <w:ilvl w:val="0"/>
          <w:numId w:val="7"/>
        </w:numPr>
      </w:pPr>
      <w:r w:rsidRPr="00A547A8">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673FFF" w:rsidRPr="00A547A8" w:rsidRDefault="00C619E3" w:rsidP="00580184">
      <w:pPr>
        <w:pStyle w:val="Tekstpodstawowy"/>
        <w:numPr>
          <w:ilvl w:val="0"/>
          <w:numId w:val="7"/>
        </w:numPr>
      </w:pPr>
      <w:r w:rsidRPr="00A547A8">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A547A8">
        <w:rPr>
          <w:spacing w:val="-3"/>
        </w:rPr>
        <w:t xml:space="preserve"> </w:t>
      </w:r>
      <w:r w:rsidRPr="00A547A8">
        <w:t>postępowaniu.</w:t>
      </w:r>
    </w:p>
    <w:p w:rsidR="00673FFF" w:rsidRPr="00A547A8" w:rsidRDefault="00C619E3" w:rsidP="00580184">
      <w:pPr>
        <w:pStyle w:val="Tekstpodstawowy"/>
        <w:numPr>
          <w:ilvl w:val="0"/>
          <w:numId w:val="7"/>
        </w:numPr>
      </w:pPr>
      <w:r w:rsidRPr="00A547A8">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spacing w:val="-1"/>
        </w:rPr>
        <w:t xml:space="preserve"> </w:t>
      </w:r>
      <w:r w:rsidRPr="00A547A8">
        <w:t>dokumentów.</w:t>
      </w:r>
    </w:p>
    <w:p w:rsidR="00765C0F" w:rsidRDefault="00C619E3" w:rsidP="00580184">
      <w:pPr>
        <w:pStyle w:val="Tekstpodstawowy"/>
        <w:numPr>
          <w:ilvl w:val="0"/>
          <w:numId w:val="7"/>
        </w:numPr>
      </w:pPr>
      <w:r w:rsidRPr="00A547A8">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A547A8">
        <w:rPr>
          <w:spacing w:val="-2"/>
        </w:rPr>
        <w:t xml:space="preserve"> </w:t>
      </w:r>
      <w:r w:rsidRPr="00A547A8">
        <w:t>zmianami).</w:t>
      </w:r>
    </w:p>
    <w:p w:rsidR="00743FC8" w:rsidRPr="001C78FE" w:rsidRDefault="00743FC8" w:rsidP="00743FC8">
      <w:pPr>
        <w:pStyle w:val="Tekstpodstawowy"/>
        <w:numPr>
          <w:ilvl w:val="0"/>
          <w:numId w:val="7"/>
        </w:numPr>
        <w:rPr>
          <w:b/>
          <w:color w:val="0070C0"/>
        </w:rPr>
      </w:pPr>
      <w:r w:rsidRPr="004A1FA1">
        <w:t>Oświadczenie o braku wpisu na listę osób i podmiotów , wobec których są stosowane środki, o których mowa w art. 1 Ustawy z dnia 13 kwietnia 2022r. o szczególnych rozwiązan</w:t>
      </w:r>
      <w:r>
        <w:t xml:space="preserve">iach w zakresie przeciwdziałaniu </w:t>
      </w:r>
      <w:r w:rsidRPr="004A1FA1">
        <w:t>wspieraniu</w:t>
      </w:r>
      <w:r>
        <w:t xml:space="preserve"> </w:t>
      </w:r>
      <w:r w:rsidRPr="004A1FA1">
        <w:t>agresji na Ukrainę oraz służących ochronie bezpieczeństwa narodowego (Dz.</w:t>
      </w:r>
      <w:r>
        <w:t xml:space="preserve"> </w:t>
      </w:r>
      <w:r w:rsidRPr="004A1FA1">
        <w:t>U.</w:t>
      </w:r>
      <w:r>
        <w:t xml:space="preserve"> </w:t>
      </w:r>
      <w:r w:rsidRPr="004A1FA1">
        <w:t>z 2022r. poz. 835)</w:t>
      </w:r>
      <w:r w:rsidRPr="00743FC8">
        <w:rPr>
          <w:bCs/>
          <w:sz w:val="24"/>
          <w:szCs w:val="24"/>
        </w:rPr>
        <w:t xml:space="preserve"> </w:t>
      </w:r>
      <w:r w:rsidR="001C78FE">
        <w:rPr>
          <w:b/>
          <w:bCs/>
        </w:rPr>
        <w:t xml:space="preserve">– </w:t>
      </w:r>
      <w:r w:rsidR="001C78FE">
        <w:rPr>
          <w:b/>
          <w:bCs/>
          <w:color w:val="0070C0"/>
        </w:rPr>
        <w:t>załącznik nr 11</w:t>
      </w:r>
      <w:r w:rsidR="001C78FE" w:rsidRPr="001C78FE">
        <w:rPr>
          <w:b/>
          <w:bCs/>
          <w:color w:val="0070C0"/>
        </w:rPr>
        <w:t xml:space="preserve"> </w:t>
      </w:r>
      <w:r w:rsidRPr="001C78FE">
        <w:rPr>
          <w:b/>
          <w:bCs/>
          <w:color w:val="0070C0"/>
        </w:rPr>
        <w:t>do SWZ</w:t>
      </w:r>
    </w:p>
    <w:p w:rsidR="004522B5" w:rsidRPr="001C78FE" w:rsidRDefault="004522B5" w:rsidP="00DE0D49">
      <w:pPr>
        <w:pStyle w:val="Tekstpodstawowy"/>
        <w:numPr>
          <w:ilvl w:val="0"/>
          <w:numId w:val="0"/>
        </w:numPr>
        <w:rPr>
          <w:b/>
          <w:color w:val="0070C0"/>
        </w:rPr>
      </w:pPr>
    </w:p>
    <w:p w:rsidR="004522B5" w:rsidRPr="00270974" w:rsidRDefault="004522B5" w:rsidP="004522B5">
      <w:pPr>
        <w:pStyle w:val="Tekstpodstawowy"/>
        <w:numPr>
          <w:ilvl w:val="0"/>
          <w:numId w:val="0"/>
        </w:numPr>
        <w:ind w:left="786" w:hanging="360"/>
      </w:pPr>
    </w:p>
    <w:p w:rsidR="00673FFF" w:rsidRPr="00A547A8" w:rsidRDefault="00757C07" w:rsidP="00757C07">
      <w:pPr>
        <w:pStyle w:val="Nagwek1"/>
      </w:pPr>
      <w:r>
        <w:t xml:space="preserve">12. </w:t>
      </w:r>
      <w:bookmarkStart w:id="15" w:name="_Toc77833928"/>
      <w:r w:rsidR="00C619E3" w:rsidRPr="00A547A8">
        <w:t>INFORMACJA O ŚRODKACH KOMUNIKACJI ELEKTRONICZNEJ, PRZY UŻYCIU KTÓRYCH ZAMAWIAJĄCY BĘDZIE KOMUNIKOWAŁ SIĘ Z WYKONAWCAMI, ORAZ INFORMACJE O WYMAGANIACH TECHNICZNYCH I ORGANIZACYJNYCH SPORZĄDZANIA, WYSYŁANIA I ODBIERANIA KORESPONDENCJI</w:t>
      </w:r>
      <w:r w:rsidR="00C619E3" w:rsidRPr="00A547A8">
        <w:rPr>
          <w:spacing w:val="3"/>
        </w:rPr>
        <w:t xml:space="preserve"> </w:t>
      </w:r>
      <w:r w:rsidR="00C619E3" w:rsidRPr="00A547A8">
        <w:t>ELEKTRONICZNEJ</w:t>
      </w:r>
      <w:bookmarkEnd w:id="15"/>
    </w:p>
    <w:p w:rsidR="00270974" w:rsidRPr="00A547A8" w:rsidRDefault="00C619E3" w:rsidP="00580184">
      <w:pPr>
        <w:pStyle w:val="Tekstpodstawowy"/>
        <w:numPr>
          <w:ilvl w:val="0"/>
          <w:numId w:val="14"/>
        </w:numPr>
      </w:pPr>
      <w:r w:rsidRPr="00A547A8">
        <w:t>Postępowanie prowadzone jest w języku polskim</w:t>
      </w:r>
      <w:r w:rsidR="00551867">
        <w:t>,</w:t>
      </w:r>
      <w:r w:rsidRPr="00A547A8">
        <w:t xml:space="preserve"> </w:t>
      </w:r>
      <w:r w:rsidRPr="00B55805">
        <w:t>elektroniczn</w:t>
      </w:r>
      <w:r w:rsidR="002402D1" w:rsidRPr="00B55805">
        <w:t>ie</w:t>
      </w:r>
      <w:r w:rsidRPr="00B55805">
        <w:t xml:space="preserve"> </w:t>
      </w:r>
      <w:r w:rsidR="002D4821" w:rsidRPr="00A547A8">
        <w:t>pod adresem:</w:t>
      </w:r>
      <w:r w:rsidR="002D4821" w:rsidRPr="00ED48BF">
        <w:rPr>
          <w:color w:val="006FC0"/>
          <w:u w:val="single" w:color="006FC0"/>
        </w:rPr>
        <w:t xml:space="preserve"> </w:t>
      </w:r>
      <w:hyperlink r:id="rId10" w:history="1">
        <w:r w:rsidR="002D4821" w:rsidRPr="00DD63B4">
          <w:rPr>
            <w:rStyle w:val="Hipercze"/>
          </w:rPr>
          <w:t>https://platformazakupowa.pl/pn/sp_lwowekslaski</w:t>
        </w:r>
      </w:hyperlink>
      <w:r w:rsidR="003B5C50">
        <w:rPr>
          <w:rStyle w:val="Hipercze"/>
        </w:rPr>
        <w:t xml:space="preserve"> </w:t>
      </w:r>
      <w:r w:rsidRPr="00A547A8">
        <w:t>za pośrednictwem</w:t>
      </w:r>
      <w:r w:rsidR="003B5C50">
        <w:t xml:space="preserve"> Internetowej Platformy zakupowej </w:t>
      </w:r>
      <w:r w:rsidRPr="003B5C50">
        <w:t>platformazakupowa.pl</w:t>
      </w:r>
      <w:r w:rsidR="003B5C50">
        <w:t xml:space="preserve"> Open </w:t>
      </w:r>
      <w:proofErr w:type="spellStart"/>
      <w:r w:rsidR="003B5C50">
        <w:t>nexus</w:t>
      </w:r>
      <w:proofErr w:type="spellEnd"/>
      <w:r w:rsidR="003B5C50">
        <w:t xml:space="preserve"> Sp. </w:t>
      </w:r>
      <w:r w:rsidR="005B53F6">
        <w:t>z</w:t>
      </w:r>
      <w:r w:rsidR="003B5C50">
        <w:t xml:space="preserve"> o.o. zwanej dalej: „platformazakupowa.pl</w:t>
      </w:r>
      <w:r w:rsidRPr="00A547A8">
        <w:t>”,</w:t>
      </w:r>
    </w:p>
    <w:p w:rsidR="00673FFF" w:rsidRPr="00A547A8" w:rsidRDefault="00C619E3" w:rsidP="00580184">
      <w:pPr>
        <w:pStyle w:val="Tekstpodstawowy"/>
        <w:numPr>
          <w:ilvl w:val="0"/>
          <w:numId w:val="7"/>
        </w:numPr>
      </w:pPr>
      <w:r w:rsidRPr="00FB222E">
        <w:t>Zamawiający nie przewiduje sposobu komunikowania się z Wykonawcami w inny sposób niż przy użyciu środków komunikacji elektronicznej wskazanych</w:t>
      </w:r>
      <w:r w:rsidRPr="00A547A8">
        <w:t xml:space="preserve"> w</w:t>
      </w:r>
      <w:r w:rsidRPr="00A547A8">
        <w:rPr>
          <w:spacing w:val="-3"/>
        </w:rPr>
        <w:t xml:space="preserve"> </w:t>
      </w:r>
      <w:r w:rsidRPr="00A547A8">
        <w:t>SWZ.</w:t>
      </w:r>
    </w:p>
    <w:p w:rsidR="00673FFF" w:rsidRPr="000809B2" w:rsidRDefault="00C619E3" w:rsidP="00580184">
      <w:pPr>
        <w:pStyle w:val="Tekstpodstawowy"/>
        <w:numPr>
          <w:ilvl w:val="0"/>
          <w:numId w:val="7"/>
        </w:numPr>
      </w:pPr>
      <w:r w:rsidRPr="000809B2">
        <w:t>Funkcjonalność Platformy gwarantuje złożenie przez Wykonawcę w postępowaniu zaszyfrowanej oferty wraz z załącznikami, w sposób uniemożliwiający Zamawiającemu zapoznanie się z treścią oferty przed upływem terminu składania ofert.</w:t>
      </w:r>
    </w:p>
    <w:p w:rsidR="00983BE5" w:rsidRPr="004B7558" w:rsidRDefault="00C619E3" w:rsidP="00580184">
      <w:pPr>
        <w:pStyle w:val="Tekstpodstawowy"/>
        <w:numPr>
          <w:ilvl w:val="0"/>
          <w:numId w:val="7"/>
        </w:numPr>
      </w:pPr>
      <w:r w:rsidRPr="000809B2">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t>
      </w:r>
      <w:r w:rsidRPr="004B7558">
        <w:t xml:space="preserve">wiadomość do zamawiającego”, po których pojawi się komunikat, </w:t>
      </w:r>
      <w:r w:rsidRPr="004B7558">
        <w:lastRenderedPageBreak/>
        <w:t>że wiadomość została wysłana do</w:t>
      </w:r>
      <w:r w:rsidRPr="004B7558">
        <w:rPr>
          <w:spacing w:val="-22"/>
        </w:rPr>
        <w:t xml:space="preserve"> </w:t>
      </w:r>
      <w:r w:rsidRPr="004B7558">
        <w:t>Zamawiającego.</w:t>
      </w:r>
      <w:r w:rsidR="009C221D" w:rsidRPr="004B7558">
        <w:t xml:space="preserve"> Zamawiający dopuszcza, opcjonalnie, komunikację za pośrednictwem poczty elektronicznej. Adres poczty elektronicznej osoby uprawnionej do kontaktu z Wykonawcami: </w:t>
      </w:r>
      <w:r w:rsidR="007F4A65">
        <w:t xml:space="preserve">  zamowienia@zdp.com.pl</w:t>
      </w:r>
    </w:p>
    <w:p w:rsidR="00673FFF" w:rsidRPr="00A547A8" w:rsidRDefault="00C619E3" w:rsidP="00580184">
      <w:pPr>
        <w:pStyle w:val="Tekstpodstawowy"/>
        <w:numPr>
          <w:ilvl w:val="0"/>
          <w:numId w:val="7"/>
        </w:numPr>
      </w:pPr>
      <w:r w:rsidRPr="00A547A8">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spacing w:val="-4"/>
        </w:rPr>
        <w:t xml:space="preserve"> </w:t>
      </w:r>
      <w:r w:rsidRPr="00A547A8">
        <w:t>Wykonawcy.</w:t>
      </w:r>
    </w:p>
    <w:p w:rsidR="00673FFF" w:rsidRPr="00A547A8" w:rsidRDefault="00C619E3" w:rsidP="00580184">
      <w:pPr>
        <w:pStyle w:val="Tekstpodstawowy"/>
        <w:numPr>
          <w:ilvl w:val="0"/>
          <w:numId w:val="7"/>
        </w:numPr>
      </w:pPr>
      <w:r w:rsidRPr="00A547A8">
        <w:t>Wykonawca jako podmiot profesjonalny ma obowiązek sprawdzania komunikatów i wiadomości przesłanych przez Zamawiającego bezpośrednio na Platformie, gdyż system powiadomień może ulec awarii lub powiadomienie może trafić do folderu</w:t>
      </w:r>
      <w:r w:rsidRPr="00A547A8">
        <w:rPr>
          <w:spacing w:val="1"/>
        </w:rPr>
        <w:t xml:space="preserve"> </w:t>
      </w:r>
      <w:r w:rsidRPr="00A547A8">
        <w:t>SPAM.</w:t>
      </w:r>
    </w:p>
    <w:p w:rsidR="00673FFF" w:rsidRPr="00A547A8" w:rsidRDefault="00C619E3" w:rsidP="00580184">
      <w:pPr>
        <w:pStyle w:val="Tekstpodstawowy"/>
        <w:numPr>
          <w:ilvl w:val="0"/>
          <w:numId w:val="7"/>
        </w:numPr>
      </w:pPr>
      <w:r w:rsidRPr="00A547A8">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sidRPr="00A547A8">
        <w:rPr>
          <w:spacing w:val="-4"/>
        </w:rPr>
        <w:t xml:space="preserve"> </w:t>
      </w:r>
      <w:r w:rsidRPr="00A547A8">
        <w:t>tj.:</w:t>
      </w:r>
    </w:p>
    <w:p w:rsidR="00673FFF" w:rsidRPr="00A547A8" w:rsidRDefault="00C619E3" w:rsidP="00580184">
      <w:pPr>
        <w:pStyle w:val="Bezodstpw"/>
        <w:numPr>
          <w:ilvl w:val="1"/>
          <w:numId w:val="7"/>
        </w:numPr>
        <w:ind w:left="1134"/>
      </w:pPr>
      <w:r w:rsidRPr="00A547A8">
        <w:t>stały dostęp do sieci Internet o gwarantowanej przepustowości nie mniejszej niż 512</w:t>
      </w:r>
      <w:r w:rsidRPr="00A547A8">
        <w:rPr>
          <w:spacing w:val="-10"/>
        </w:rPr>
        <w:t xml:space="preserve"> </w:t>
      </w:r>
      <w:proofErr w:type="spellStart"/>
      <w:r w:rsidRPr="00A547A8">
        <w:t>kb</w:t>
      </w:r>
      <w:proofErr w:type="spellEnd"/>
      <w:r w:rsidRPr="00A547A8">
        <w:t>/s,</w:t>
      </w:r>
    </w:p>
    <w:p w:rsidR="00673FFF" w:rsidRPr="00A547A8" w:rsidRDefault="00C619E3" w:rsidP="00580184">
      <w:pPr>
        <w:pStyle w:val="Bezodstpw"/>
        <w:numPr>
          <w:ilvl w:val="1"/>
          <w:numId w:val="7"/>
        </w:numPr>
        <w:ind w:left="1134"/>
      </w:pPr>
      <w:r w:rsidRPr="00A547A8">
        <w:t>komputer klasy PC lub MAC o następującej konfiguracji: pamięć min. 2 GB Ram, procesor Intel IV 2 GHZ lub jego nowsza wersja, jeden z systemów operacyjnych - MS Windows 7, Mac Os x 10 4, Linux, lub ich nowsze wersje,</w:t>
      </w:r>
    </w:p>
    <w:p w:rsidR="00673FFF" w:rsidRPr="002C0C1F" w:rsidRDefault="00BF1545" w:rsidP="00580184">
      <w:pPr>
        <w:pStyle w:val="Bezodstpw"/>
        <w:numPr>
          <w:ilvl w:val="1"/>
          <w:numId w:val="7"/>
        </w:numPr>
        <w:ind w:left="1134"/>
        <w:rPr>
          <w:u w:val="single"/>
        </w:rPr>
      </w:pPr>
      <w:r w:rsidRPr="00A547A8">
        <w:t xml:space="preserve">zainstalowana dowolna </w:t>
      </w:r>
      <w:r w:rsidRPr="00B5694E">
        <w:t>aktualn</w:t>
      </w:r>
      <w:r>
        <w:t>a</w:t>
      </w:r>
      <w:r w:rsidRPr="00B5694E">
        <w:t xml:space="preserve"> </w:t>
      </w:r>
      <w:r w:rsidRPr="002C0C1F">
        <w:t xml:space="preserve">przeglądarka internetowa. </w:t>
      </w:r>
      <w:r w:rsidRPr="002C0C1F">
        <w:rPr>
          <w:u w:val="single"/>
        </w:rPr>
        <w:t>Uwaga</w:t>
      </w:r>
      <w:r w:rsidRPr="002C0C1F">
        <w:t xml:space="preserve">! od dnia 17 sierpnia 2021r., ze względu na zakończenie wspierania przeglądarki Internet Explorer przez firmę Microsoft, </w:t>
      </w:r>
      <w:r>
        <w:t xml:space="preserve">Zamawiający nie zleca </w:t>
      </w:r>
      <w:r w:rsidRPr="002C0C1F">
        <w:t>stosowanie przeglądarki Internet Explorer</w:t>
      </w:r>
      <w:r w:rsidR="00C619E3" w:rsidRPr="002C0C1F">
        <w:t>,</w:t>
      </w:r>
    </w:p>
    <w:p w:rsidR="00673FFF" w:rsidRPr="00A547A8" w:rsidRDefault="00C619E3" w:rsidP="00580184">
      <w:pPr>
        <w:pStyle w:val="Bezodstpw"/>
        <w:numPr>
          <w:ilvl w:val="1"/>
          <w:numId w:val="7"/>
        </w:numPr>
        <w:ind w:left="1134"/>
      </w:pPr>
      <w:r w:rsidRPr="00A547A8">
        <w:t>włączona obsługa</w:t>
      </w:r>
      <w:r w:rsidRPr="00A547A8">
        <w:rPr>
          <w:spacing w:val="-2"/>
        </w:rPr>
        <w:t xml:space="preserve"> </w:t>
      </w:r>
      <w:r w:rsidRPr="00A547A8">
        <w:t>JavaScript,</w:t>
      </w:r>
    </w:p>
    <w:p w:rsidR="00673FFF" w:rsidRPr="00A547A8" w:rsidRDefault="00C619E3" w:rsidP="00580184">
      <w:pPr>
        <w:pStyle w:val="Bezodstpw"/>
        <w:numPr>
          <w:ilvl w:val="1"/>
          <w:numId w:val="7"/>
        </w:numPr>
        <w:ind w:left="1134"/>
      </w:pPr>
      <w:r w:rsidRPr="00A547A8">
        <w:t xml:space="preserve">zainstalowany program Adobe </w:t>
      </w:r>
      <w:proofErr w:type="spellStart"/>
      <w:r w:rsidRPr="00A547A8">
        <w:t>Acrobat</w:t>
      </w:r>
      <w:proofErr w:type="spellEnd"/>
      <w:r w:rsidRPr="00A547A8">
        <w:t xml:space="preserve"> Reader lub inny obsługujący format plików</w:t>
      </w:r>
      <w:r w:rsidRPr="00A547A8">
        <w:rPr>
          <w:spacing w:val="-8"/>
        </w:rPr>
        <w:t xml:space="preserve"> </w:t>
      </w:r>
      <w:r w:rsidRPr="00A547A8">
        <w:t>.pdf,</w:t>
      </w:r>
    </w:p>
    <w:p w:rsidR="00673FFF" w:rsidRPr="00A547A8" w:rsidRDefault="00C619E3" w:rsidP="00580184">
      <w:pPr>
        <w:pStyle w:val="Bezodstpw"/>
        <w:numPr>
          <w:ilvl w:val="1"/>
          <w:numId w:val="7"/>
        </w:numPr>
        <w:ind w:left="1134"/>
      </w:pPr>
      <w:r w:rsidRPr="00A547A8">
        <w:rPr>
          <w:color w:val="006FC0"/>
          <w:u w:val="single" w:color="006FC0"/>
        </w:rPr>
        <w:t>platformazakupowa.pl</w:t>
      </w:r>
      <w:r w:rsidRPr="00A547A8">
        <w:rPr>
          <w:color w:val="006FC0"/>
        </w:rPr>
        <w:t xml:space="preserve"> </w:t>
      </w:r>
      <w:r w:rsidRPr="00A547A8">
        <w:t>działa według standardu przyjętego w komunikacji sieciowej - kodowanie UTF8,</w:t>
      </w:r>
    </w:p>
    <w:p w:rsidR="00673FFF" w:rsidRPr="00A547A8" w:rsidRDefault="00C619E3" w:rsidP="00580184">
      <w:pPr>
        <w:pStyle w:val="Bezodstpw"/>
        <w:numPr>
          <w:ilvl w:val="1"/>
          <w:numId w:val="7"/>
        </w:numPr>
        <w:ind w:left="1134"/>
      </w:pPr>
      <w:r w:rsidRPr="00A547A8">
        <w:t>Oznaczenie czasu odbioru danych przez platformę zakupową stanowi datę oraz dokładny czas (</w:t>
      </w:r>
      <w:proofErr w:type="spellStart"/>
      <w:r w:rsidRPr="00A547A8">
        <w:t>hh:mm:ss</w:t>
      </w:r>
      <w:proofErr w:type="spellEnd"/>
      <w:r w:rsidRPr="00A547A8">
        <w:t>) generowany wg czasu lokalnego serwera synchronizowanego z zegarem Głównego Urzędu Miar.</w:t>
      </w:r>
    </w:p>
    <w:p w:rsidR="00673FFF" w:rsidRPr="00A547A8" w:rsidRDefault="00C619E3" w:rsidP="00580184">
      <w:pPr>
        <w:pStyle w:val="Tekstpodstawowy"/>
        <w:numPr>
          <w:ilvl w:val="0"/>
          <w:numId w:val="7"/>
        </w:numPr>
      </w:pPr>
      <w:r w:rsidRPr="00A547A8">
        <w:t>Wykonawca, przystępując do niniejszego postępowania o udzielenie zamówienia</w:t>
      </w:r>
      <w:r w:rsidRPr="00A547A8">
        <w:rPr>
          <w:spacing w:val="-8"/>
        </w:rPr>
        <w:t xml:space="preserve"> </w:t>
      </w:r>
      <w:r w:rsidRPr="00A547A8">
        <w:t>publicznego:</w:t>
      </w:r>
    </w:p>
    <w:p w:rsidR="00673FFF" w:rsidRPr="00A547A8" w:rsidRDefault="00C619E3" w:rsidP="00580184">
      <w:pPr>
        <w:pStyle w:val="Bezodstpw"/>
        <w:numPr>
          <w:ilvl w:val="1"/>
          <w:numId w:val="7"/>
        </w:numPr>
        <w:ind w:left="1134"/>
      </w:pPr>
      <w:r w:rsidRPr="00A547A8">
        <w:t>akceptuje warunki korzystania z Platformy określone w Regulaminie zamieszczonym na stronie internetowej</w:t>
      </w:r>
      <w:r w:rsidRPr="00A547A8">
        <w:rPr>
          <w:color w:val="006FC0"/>
        </w:rPr>
        <w:t xml:space="preserve"> </w:t>
      </w:r>
      <w:r w:rsidRPr="004B7558">
        <w:rPr>
          <w:u w:color="006FC0"/>
        </w:rPr>
        <w:t>pod linkiem</w:t>
      </w:r>
      <w:r w:rsidR="004B7558" w:rsidRPr="004B7558">
        <w:rPr>
          <w:u w:color="006FC0"/>
        </w:rPr>
        <w:t xml:space="preserve"> </w:t>
      </w:r>
      <w:hyperlink r:id="rId11" w:history="1">
        <w:r w:rsidR="004B7558" w:rsidRPr="00D52101">
          <w:rPr>
            <w:rStyle w:val="Hipercze"/>
          </w:rPr>
          <w:t>https://platformazakupowa.pl/strona/1-regulamin</w:t>
        </w:r>
      </w:hyperlink>
      <w:r w:rsidR="004B7558">
        <w:t xml:space="preserve"> </w:t>
      </w:r>
      <w:r w:rsidRPr="004B7558">
        <w:t>w</w:t>
      </w:r>
      <w:r w:rsidRPr="00A547A8">
        <w:t xml:space="preserve"> zakładce „Regulamin" oraz uznaje go za</w:t>
      </w:r>
      <w:r w:rsidRPr="00A547A8">
        <w:rPr>
          <w:spacing w:val="-7"/>
        </w:rPr>
        <w:t xml:space="preserve"> </w:t>
      </w:r>
      <w:r w:rsidRPr="00A547A8">
        <w:t>wiążący,</w:t>
      </w:r>
      <w:r w:rsidR="004B7558" w:rsidRPr="004B7558">
        <w:t xml:space="preserve"> </w:t>
      </w:r>
    </w:p>
    <w:p w:rsidR="00673FFF" w:rsidRPr="00A547A8" w:rsidRDefault="00C619E3" w:rsidP="00580184">
      <w:pPr>
        <w:pStyle w:val="Bezodstpw"/>
        <w:numPr>
          <w:ilvl w:val="1"/>
          <w:numId w:val="7"/>
        </w:numPr>
        <w:ind w:left="1134"/>
      </w:pPr>
      <w:r w:rsidRPr="00A547A8">
        <w:t>zapoznał i stosuje się do Instrukcji składania ofert/wniosków dostępnej</w:t>
      </w:r>
      <w:r w:rsidRPr="00A547A8">
        <w:rPr>
          <w:color w:val="006FC0"/>
        </w:rPr>
        <w:t xml:space="preserve"> </w:t>
      </w:r>
      <w:r w:rsidRPr="004B7558">
        <w:rPr>
          <w:u w:color="006FC0"/>
        </w:rPr>
        <w:t>pod</w:t>
      </w:r>
      <w:r w:rsidRPr="004B7558">
        <w:rPr>
          <w:spacing w:val="-9"/>
          <w:u w:color="006FC0"/>
        </w:rPr>
        <w:t xml:space="preserve"> </w:t>
      </w:r>
      <w:r w:rsidRPr="004B7558">
        <w:rPr>
          <w:u w:color="006FC0"/>
        </w:rPr>
        <w:t>linkiem</w:t>
      </w:r>
      <w:r w:rsidR="004B7558" w:rsidRPr="004B7558">
        <w:t xml:space="preserve"> </w:t>
      </w:r>
      <w:hyperlink r:id="rId12" w:history="1">
        <w:r w:rsidR="004B7558" w:rsidRPr="00D52101">
          <w:rPr>
            <w:rStyle w:val="Hipercze"/>
          </w:rPr>
          <w:t>https://platformazakupowa.pl/strona/45-instrukcje</w:t>
        </w:r>
      </w:hyperlink>
      <w:r w:rsidR="004B7558">
        <w:t>.</w:t>
      </w:r>
    </w:p>
    <w:p w:rsidR="00673FFF" w:rsidRPr="00A547A8" w:rsidRDefault="00C619E3" w:rsidP="00580184">
      <w:pPr>
        <w:pStyle w:val="Tekstpodstawowy"/>
        <w:numPr>
          <w:ilvl w:val="0"/>
          <w:numId w:val="7"/>
        </w:numPr>
      </w:pPr>
      <w:r w:rsidRPr="00A547A8">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spacing w:val="-2"/>
        </w:rPr>
        <w:t xml:space="preserve"> </w:t>
      </w:r>
      <w:r w:rsidRPr="00A547A8">
        <w:t>postępowaniu.</w:t>
      </w:r>
    </w:p>
    <w:p w:rsidR="00673FFF" w:rsidRPr="00A547A8" w:rsidRDefault="00C619E3" w:rsidP="00580184">
      <w:pPr>
        <w:pStyle w:val="Tekstpodstawowy"/>
        <w:numPr>
          <w:ilvl w:val="0"/>
          <w:numId w:val="7"/>
        </w:numPr>
      </w:pPr>
      <w:r w:rsidRPr="00A547A8">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A547A8">
        <w:rPr>
          <w:color w:val="006FC0"/>
          <w:spacing w:val="-4"/>
        </w:rPr>
        <w:t xml:space="preserve"> </w:t>
      </w:r>
      <w:hyperlink r:id="rId13" w:history="1">
        <w:r w:rsidR="004B7558" w:rsidRPr="00D52101">
          <w:rPr>
            <w:rStyle w:val="Hipercze"/>
          </w:rPr>
          <w:t>https://platformazakupowa.pl/strona/45-instrukcje</w:t>
        </w:r>
      </w:hyperlink>
      <w:r w:rsidR="004B7558">
        <w:t>.</w:t>
      </w:r>
    </w:p>
    <w:p w:rsidR="00673FFF" w:rsidRPr="00A547A8" w:rsidRDefault="00C619E3" w:rsidP="00580184">
      <w:pPr>
        <w:pStyle w:val="Tekstpodstawowy"/>
        <w:numPr>
          <w:ilvl w:val="0"/>
          <w:numId w:val="7"/>
        </w:numPr>
      </w:pPr>
      <w:r w:rsidRPr="00A547A8">
        <w:t>Dodatkowe</w:t>
      </w:r>
      <w:r w:rsidRPr="00A547A8">
        <w:rPr>
          <w:spacing w:val="-2"/>
        </w:rPr>
        <w:t xml:space="preserve"> </w:t>
      </w:r>
      <w:r w:rsidRPr="00A547A8">
        <w:t>zalecenia</w:t>
      </w:r>
    </w:p>
    <w:p w:rsidR="00673FFF" w:rsidRPr="00A547A8" w:rsidRDefault="00C619E3" w:rsidP="00580184">
      <w:pPr>
        <w:pStyle w:val="Bezodstpw"/>
        <w:numPr>
          <w:ilvl w:val="1"/>
          <w:numId w:val="7"/>
        </w:numPr>
        <w:ind w:left="1276" w:hanging="502"/>
        <w:rPr>
          <w:b/>
        </w:rPr>
      </w:pPr>
      <w:r w:rsidRPr="00A547A8">
        <w:t>Zamawiający rekomenduje wykorzystanie formatów: .pdf .</w:t>
      </w:r>
      <w:proofErr w:type="spellStart"/>
      <w:r w:rsidRPr="00A547A8">
        <w:t>doc</w:t>
      </w:r>
      <w:proofErr w:type="spellEnd"/>
      <w:r w:rsidRPr="00A547A8">
        <w:t xml:space="preserve"> .jpg (.</w:t>
      </w:r>
      <w:proofErr w:type="spellStart"/>
      <w:r w:rsidRPr="00A547A8">
        <w:t>jpeg</w:t>
      </w:r>
      <w:proofErr w:type="spellEnd"/>
      <w:r w:rsidRPr="00A547A8">
        <w:t xml:space="preserve">) </w:t>
      </w:r>
      <w:r w:rsidRPr="00A547A8">
        <w:rPr>
          <w:b/>
        </w:rPr>
        <w:t>ze szczególnym wskazaniem na .pdf.</w:t>
      </w:r>
    </w:p>
    <w:p w:rsidR="00673FFF" w:rsidRPr="00A547A8" w:rsidRDefault="00C619E3" w:rsidP="00580184">
      <w:pPr>
        <w:pStyle w:val="Bezodstpw"/>
        <w:numPr>
          <w:ilvl w:val="1"/>
          <w:numId w:val="7"/>
        </w:numPr>
        <w:ind w:left="1276" w:hanging="502"/>
      </w:pPr>
      <w:r w:rsidRPr="00A547A8">
        <w:t>W celu ewentualnej kompresji danych Zamawiający rekomenduje wykorzystanie jednego z</w:t>
      </w:r>
      <w:r w:rsidRPr="00A547A8">
        <w:rPr>
          <w:spacing w:val="-2"/>
        </w:rPr>
        <w:t xml:space="preserve"> </w:t>
      </w:r>
      <w:r w:rsidRPr="00A547A8">
        <w:t>formatów:</w:t>
      </w:r>
      <w:r w:rsidR="00305C45" w:rsidRPr="00A547A8">
        <w:t xml:space="preserve"> </w:t>
      </w:r>
      <w:r w:rsidRPr="00A547A8">
        <w:t>.zip, .7Z.</w:t>
      </w:r>
    </w:p>
    <w:p w:rsidR="00673FFF" w:rsidRPr="00A547A8" w:rsidRDefault="00C619E3" w:rsidP="00580184">
      <w:pPr>
        <w:pStyle w:val="Bezodstpw"/>
        <w:numPr>
          <w:ilvl w:val="1"/>
          <w:numId w:val="7"/>
        </w:numPr>
        <w:ind w:left="1276" w:hanging="502"/>
      </w:pPr>
      <w:r w:rsidRPr="00A547A8">
        <w:t xml:space="preserve">Wśród formatów powszechnych a </w:t>
      </w:r>
      <w:r w:rsidRPr="00A547A8">
        <w:rPr>
          <w:b/>
        </w:rPr>
        <w:t xml:space="preserve">NIE wymienionych </w:t>
      </w:r>
      <w:r w:rsidRPr="00A547A8">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A547A8">
        <w:t>rar</w:t>
      </w:r>
      <w:proofErr w:type="spellEnd"/>
      <w:r w:rsidRPr="00A547A8">
        <w:rPr>
          <w:spacing w:val="-12"/>
        </w:rPr>
        <w:t xml:space="preserve"> </w:t>
      </w:r>
      <w:r w:rsidRPr="00A547A8">
        <w:t>.gif .</w:t>
      </w:r>
      <w:proofErr w:type="spellStart"/>
      <w:r w:rsidRPr="00A547A8">
        <w:t>bmp</w:t>
      </w:r>
      <w:proofErr w:type="spellEnd"/>
      <w:r w:rsidR="00540C07">
        <w:t xml:space="preserve"> </w:t>
      </w:r>
      <w:r w:rsidRPr="00A547A8">
        <w:t>.</w:t>
      </w:r>
      <w:proofErr w:type="spellStart"/>
      <w:r w:rsidRPr="00A547A8">
        <w:t>numbers</w:t>
      </w:r>
      <w:proofErr w:type="spellEnd"/>
      <w:r w:rsidRPr="00A547A8">
        <w:t xml:space="preserve"> .</w:t>
      </w:r>
      <w:proofErr w:type="spellStart"/>
      <w:r w:rsidRPr="00A547A8">
        <w:t>pages</w:t>
      </w:r>
      <w:proofErr w:type="spellEnd"/>
      <w:r w:rsidRPr="00A547A8">
        <w:t>. Dokumenty złożone w takich plikach zostaną uznane za złożone nieskutecznie.</w:t>
      </w:r>
    </w:p>
    <w:p w:rsidR="00673FFF" w:rsidRPr="00A547A8" w:rsidRDefault="00C619E3" w:rsidP="00580184">
      <w:pPr>
        <w:pStyle w:val="Bezodstpw"/>
        <w:numPr>
          <w:ilvl w:val="1"/>
          <w:numId w:val="7"/>
        </w:numPr>
        <w:ind w:left="1276" w:hanging="502"/>
      </w:pPr>
      <w:r w:rsidRPr="00A547A8">
        <w:t>Zamawiający zwraca uwagę na ograniczenia wielkości plików podpisywanych profilem zaufanym, który wynosi max 10MB</w:t>
      </w:r>
      <w:r w:rsidR="00A24AF5">
        <w:t xml:space="preserve"> (dotyczy pliku wyjściowego – podpisanego)</w:t>
      </w:r>
      <w:r w:rsidRPr="00A547A8">
        <w:t xml:space="preserve">, </w:t>
      </w:r>
      <w:r w:rsidR="00A24AF5">
        <w:t>o</w:t>
      </w:r>
      <w:r w:rsidRPr="00A547A8">
        <w:t xml:space="preserve">raz na ograniczenie wielkości plików podpisywanych w aplikacji </w:t>
      </w:r>
      <w:proofErr w:type="spellStart"/>
      <w:r w:rsidRPr="00A547A8">
        <w:t>eDoApp</w:t>
      </w:r>
      <w:proofErr w:type="spellEnd"/>
      <w:r w:rsidRPr="00A547A8">
        <w:t xml:space="preserve"> służącej do składania </w:t>
      </w:r>
      <w:r w:rsidR="00B92C93">
        <w:t xml:space="preserve">elektronicznego </w:t>
      </w:r>
      <w:r w:rsidRPr="00A547A8">
        <w:t>podpisu osobistego, który wynosi max</w:t>
      </w:r>
      <w:r w:rsidRPr="00A547A8">
        <w:rPr>
          <w:spacing w:val="-1"/>
        </w:rPr>
        <w:t xml:space="preserve"> </w:t>
      </w:r>
      <w:r w:rsidRPr="00A547A8">
        <w:t>5MB.</w:t>
      </w:r>
    </w:p>
    <w:p w:rsidR="00673FFF" w:rsidRPr="00A547A8" w:rsidRDefault="00C619E3" w:rsidP="00580184">
      <w:pPr>
        <w:pStyle w:val="Bezodstpw"/>
        <w:numPr>
          <w:ilvl w:val="1"/>
          <w:numId w:val="7"/>
        </w:numPr>
        <w:ind w:left="1276" w:hanging="502"/>
      </w:pPr>
      <w:r w:rsidRPr="00A547A8">
        <w:lastRenderedPageBreak/>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spacing w:val="-5"/>
        </w:rPr>
        <w:t xml:space="preserve"> </w:t>
      </w:r>
      <w:proofErr w:type="spellStart"/>
      <w:r w:rsidRPr="00A547A8">
        <w:t>PAdES</w:t>
      </w:r>
      <w:proofErr w:type="spellEnd"/>
      <w:r w:rsidRPr="00A547A8">
        <w:t>.</w:t>
      </w:r>
    </w:p>
    <w:p w:rsidR="00673FFF" w:rsidRPr="00A547A8" w:rsidRDefault="00C619E3" w:rsidP="00580184">
      <w:pPr>
        <w:pStyle w:val="Bezodstpw"/>
        <w:numPr>
          <w:ilvl w:val="1"/>
          <w:numId w:val="7"/>
        </w:numPr>
        <w:ind w:left="1276" w:hanging="502"/>
      </w:pPr>
      <w:r w:rsidRPr="00A547A8">
        <w:t xml:space="preserve">Pliki w innych formatach niż .pdf zaleca się opatrzyć zewnętrznym podpisem </w:t>
      </w:r>
      <w:proofErr w:type="spellStart"/>
      <w:r w:rsidRPr="00A547A8">
        <w:t>XAdES</w:t>
      </w:r>
      <w:proofErr w:type="spellEnd"/>
      <w:r w:rsidRPr="00A547A8">
        <w:t>. Wykonawca powinien pamiętać, aby plik z podpisem przekazywać łącznie z dokumentem</w:t>
      </w:r>
      <w:r w:rsidRPr="00A547A8">
        <w:rPr>
          <w:spacing w:val="-11"/>
        </w:rPr>
        <w:t xml:space="preserve"> </w:t>
      </w:r>
      <w:r w:rsidRPr="00A547A8">
        <w:t>podpisywanym.</w:t>
      </w:r>
    </w:p>
    <w:p w:rsidR="00673FFF" w:rsidRPr="00A547A8" w:rsidRDefault="00C619E3" w:rsidP="00580184">
      <w:pPr>
        <w:pStyle w:val="Bezodstpw"/>
        <w:numPr>
          <w:ilvl w:val="1"/>
          <w:numId w:val="7"/>
        </w:numPr>
        <w:ind w:left="1276" w:hanging="502"/>
      </w:pPr>
      <w:r w:rsidRPr="00A547A8">
        <w:t xml:space="preserve">Zamawiający zaleca, aby w przypadku podpisywania pliku przez kilka osób, stosować podpisy tego samego rodzaju. Podpisywanie różnymi rodzajami podpisów np. </w:t>
      </w:r>
      <w:r w:rsidR="00B92C93">
        <w:t xml:space="preserve">elektroniczny podpis </w:t>
      </w:r>
      <w:r w:rsidRPr="00A547A8">
        <w:t>osobistym i kwalifikowanym może doprowadzić do problemów w weryfikacji</w:t>
      </w:r>
      <w:r w:rsidRPr="00A547A8">
        <w:rPr>
          <w:spacing w:val="-1"/>
        </w:rPr>
        <w:t xml:space="preserve"> </w:t>
      </w:r>
      <w:r w:rsidRPr="00A547A8">
        <w:t>plików.</w:t>
      </w:r>
    </w:p>
    <w:p w:rsidR="00673FFF" w:rsidRPr="00A547A8" w:rsidRDefault="00C619E3" w:rsidP="00580184">
      <w:pPr>
        <w:pStyle w:val="Bezodstpw"/>
        <w:numPr>
          <w:ilvl w:val="1"/>
          <w:numId w:val="7"/>
        </w:numPr>
        <w:ind w:left="1276" w:hanging="502"/>
      </w:pPr>
      <w:r w:rsidRPr="00A547A8">
        <w:t>Zamawiający zaleca, aby Wykonawca z odpowiednim wyprzedzeniem przetestował możliwość prawidłowego wykorzystania wybranej metody podpisania plików</w:t>
      </w:r>
      <w:r w:rsidRPr="00A547A8">
        <w:rPr>
          <w:spacing w:val="-3"/>
        </w:rPr>
        <w:t xml:space="preserve"> </w:t>
      </w:r>
      <w:r w:rsidRPr="00A547A8">
        <w:t>oferty.</w:t>
      </w:r>
    </w:p>
    <w:p w:rsidR="00673FFF" w:rsidRPr="00A547A8" w:rsidRDefault="00C619E3" w:rsidP="00580184">
      <w:pPr>
        <w:pStyle w:val="Bezodstpw"/>
        <w:numPr>
          <w:ilvl w:val="1"/>
          <w:numId w:val="7"/>
        </w:numPr>
        <w:ind w:left="1276" w:hanging="502"/>
      </w:pPr>
      <w:r w:rsidRPr="00A547A8">
        <w:t>Zaleca się, aby komunikacja z Zamawiającym odbywała się tylko na Platformie za pośrednictwem formularza “Wyślij wiadomość do zamawiającego”, nie za pośrednictwem adresu</w:t>
      </w:r>
      <w:r w:rsidRPr="00A547A8">
        <w:rPr>
          <w:spacing w:val="-8"/>
        </w:rPr>
        <w:t xml:space="preserve"> </w:t>
      </w:r>
      <w:r w:rsidRPr="00A547A8">
        <w:t>email.</w:t>
      </w:r>
    </w:p>
    <w:p w:rsidR="00673FFF" w:rsidRPr="00A547A8" w:rsidRDefault="00C619E3" w:rsidP="00580184">
      <w:pPr>
        <w:pStyle w:val="Bezodstpw"/>
        <w:numPr>
          <w:ilvl w:val="1"/>
          <w:numId w:val="7"/>
        </w:numPr>
        <w:ind w:left="1418" w:hanging="644"/>
      </w:pPr>
      <w:r w:rsidRPr="00A547A8">
        <w:t>Ofertę należy przygotować z należytą starannością i odpowiednim wyprzedzeniem w stosunku do czasu wyznaczonego na składanie ofert/wniosków.</w:t>
      </w:r>
    </w:p>
    <w:p w:rsidR="00673FFF" w:rsidRPr="00A547A8" w:rsidRDefault="00C619E3" w:rsidP="00580184">
      <w:pPr>
        <w:pStyle w:val="Bezodstpw"/>
        <w:numPr>
          <w:ilvl w:val="1"/>
          <w:numId w:val="7"/>
        </w:numPr>
        <w:ind w:left="1418" w:hanging="644"/>
      </w:pPr>
      <w:r w:rsidRPr="00A547A8">
        <w:t>Podczas podpisywania plików zaleca się stosowanie algorytmu skrótu SHA2 zamiast</w:t>
      </w:r>
      <w:r w:rsidRPr="00A547A8">
        <w:rPr>
          <w:spacing w:val="-11"/>
        </w:rPr>
        <w:t xml:space="preserve"> </w:t>
      </w:r>
      <w:r w:rsidRPr="00A547A8">
        <w:t>SHA1.</w:t>
      </w:r>
    </w:p>
    <w:p w:rsidR="00673FFF" w:rsidRPr="00A547A8" w:rsidRDefault="00C619E3" w:rsidP="00580184">
      <w:pPr>
        <w:pStyle w:val="Bezodstpw"/>
        <w:numPr>
          <w:ilvl w:val="1"/>
          <w:numId w:val="7"/>
        </w:numPr>
        <w:ind w:left="1418" w:hanging="644"/>
      </w:pPr>
      <w:r w:rsidRPr="00A547A8">
        <w:t>Jeśli Wykonawca pakuje dokumenty np. w plik ZIP zalecamy wcześniejsze podpisanie każdego ze skompresowanych plików.</w:t>
      </w:r>
    </w:p>
    <w:p w:rsidR="00673FFF" w:rsidRPr="00A547A8" w:rsidRDefault="00C619E3" w:rsidP="00580184">
      <w:pPr>
        <w:pStyle w:val="Bezodstpw"/>
        <w:numPr>
          <w:ilvl w:val="1"/>
          <w:numId w:val="7"/>
        </w:numPr>
        <w:ind w:left="1418" w:hanging="644"/>
      </w:pPr>
      <w:r w:rsidRPr="00A547A8">
        <w:t>Zamawiający rekomenduje wykorzystanie podpisu z kwalifikowanym znacznikiem</w:t>
      </w:r>
      <w:r w:rsidRPr="00A547A8">
        <w:rPr>
          <w:spacing w:val="-11"/>
        </w:rPr>
        <w:t xml:space="preserve"> </w:t>
      </w:r>
      <w:r w:rsidRPr="00A547A8">
        <w:t>czasu.</w:t>
      </w:r>
    </w:p>
    <w:p w:rsidR="00673FFF" w:rsidRPr="00A547A8" w:rsidRDefault="00C619E3" w:rsidP="00580184">
      <w:pPr>
        <w:pStyle w:val="Bezodstpw"/>
        <w:numPr>
          <w:ilvl w:val="1"/>
          <w:numId w:val="7"/>
        </w:numPr>
        <w:ind w:left="1418" w:hanging="644"/>
      </w:pPr>
      <w:r w:rsidRPr="00A547A8">
        <w:t xml:space="preserve">Zamawiający zaleca, aby </w:t>
      </w:r>
      <w:r w:rsidRPr="00A547A8">
        <w:rPr>
          <w:b/>
        </w:rPr>
        <w:t xml:space="preserve">nie wprowadzać </w:t>
      </w:r>
      <w:r w:rsidRPr="00A547A8">
        <w:t>jakichkolwiek zmian w plikach po podpisaniu ich podpisem kwalifikowanym. Może to skutkować naruszeniem integralności plików, co równoważne będzie z koniecznością odrzucenia oferty w</w:t>
      </w:r>
      <w:r w:rsidRPr="00A547A8">
        <w:rPr>
          <w:spacing w:val="-1"/>
        </w:rPr>
        <w:t xml:space="preserve"> </w:t>
      </w:r>
      <w:r w:rsidRPr="00A547A8">
        <w:t>postępowaniu.</w:t>
      </w:r>
    </w:p>
    <w:p w:rsidR="00673FFF" w:rsidRPr="00A547A8" w:rsidRDefault="00C619E3" w:rsidP="00580184">
      <w:pPr>
        <w:pStyle w:val="Tekstpodstawowy"/>
        <w:numPr>
          <w:ilvl w:val="0"/>
          <w:numId w:val="7"/>
        </w:numPr>
      </w:pPr>
      <w:r w:rsidRPr="00A547A8">
        <w:t>Zamawiający może również komunikować się z Wykonawcami za pomocą poczty elektronicznej, email:</w:t>
      </w:r>
      <w:r w:rsidR="00D75849" w:rsidRPr="00270974">
        <w:rPr>
          <w:rFonts w:asciiTheme="minorHAnsi" w:hAnsiTheme="minorHAnsi" w:cstheme="minorHAnsi"/>
          <w:u w:color="006FC0"/>
        </w:rPr>
        <w:t xml:space="preserve"> </w:t>
      </w:r>
      <w:r w:rsidR="007F4A65">
        <w:rPr>
          <w:rFonts w:asciiTheme="minorHAnsi" w:hAnsiTheme="minorHAnsi" w:cstheme="minorHAnsi"/>
        </w:rPr>
        <w:t>zamowienia@zdp.com.pl</w:t>
      </w:r>
    </w:p>
    <w:p w:rsidR="00673FFF" w:rsidRPr="00A547A8" w:rsidRDefault="00C619E3" w:rsidP="00580184">
      <w:pPr>
        <w:pStyle w:val="Tekstpodstawowy"/>
        <w:numPr>
          <w:ilvl w:val="0"/>
          <w:numId w:val="7"/>
        </w:numPr>
      </w:pPr>
      <w:r w:rsidRPr="009C221D">
        <w:t>Zamawiający dopuszcza możliwość składania dokumentów elektronicznych</w:t>
      </w:r>
      <w:r w:rsidR="00B6725D" w:rsidRPr="009C221D">
        <w:t xml:space="preserve"> (za wyjątkiem oferty)</w:t>
      </w:r>
      <w:r w:rsidRPr="009C221D">
        <w:t>, oświadczeń lub elektronicznych kopii dokumentów lub oświadczeń za pomocą</w:t>
      </w:r>
      <w:r w:rsidRPr="00A547A8">
        <w:t xml:space="preserve"> poczty elektronicznej, na adres email</w:t>
      </w:r>
      <w:r w:rsidR="00E4506B">
        <w:t>: zamowienia@zdp.com.pl</w:t>
      </w:r>
      <w:r w:rsidR="007F4A65" w:rsidRPr="00A547A8">
        <w:t xml:space="preserve"> </w:t>
      </w:r>
    </w:p>
    <w:p w:rsidR="00673FFF" w:rsidRPr="00A547A8" w:rsidRDefault="00757C07" w:rsidP="005D67C7">
      <w:pPr>
        <w:pStyle w:val="Nagwek1"/>
      </w:pPr>
      <w:bookmarkStart w:id="16" w:name="_Toc77833929"/>
      <w:r>
        <w:t xml:space="preserve">13   </w:t>
      </w:r>
      <w:r w:rsidR="00C619E3" w:rsidRPr="00A547A8">
        <w:t>WSKAZANIE OSÓB UPRAWNIONYCH DO KOMUNIKOWANIA SIĘ W</w:t>
      </w:r>
      <w:r w:rsidR="00C619E3" w:rsidRPr="00A547A8">
        <w:rPr>
          <w:spacing w:val="-8"/>
        </w:rPr>
        <w:t xml:space="preserve"> </w:t>
      </w:r>
      <w:r w:rsidR="00C619E3" w:rsidRPr="00A547A8">
        <w:t>WYKONAWCAMI</w:t>
      </w:r>
      <w:bookmarkEnd w:id="16"/>
    </w:p>
    <w:p w:rsidR="00673FFF" w:rsidRPr="00A547A8" w:rsidRDefault="00C619E3" w:rsidP="00580184">
      <w:pPr>
        <w:pStyle w:val="Tekstpodstawowy"/>
        <w:numPr>
          <w:ilvl w:val="0"/>
          <w:numId w:val="15"/>
        </w:numPr>
      </w:pPr>
      <w:r w:rsidRPr="00A547A8">
        <w:t>Zamawiający wyznacza następujące osoby do kontaktu z</w:t>
      </w:r>
      <w:r w:rsidRPr="00ED48BF">
        <w:rPr>
          <w:spacing w:val="-3"/>
        </w:rPr>
        <w:t xml:space="preserve"> </w:t>
      </w:r>
      <w:r w:rsidRPr="00A547A8">
        <w:t>Wykonawcami:</w:t>
      </w:r>
    </w:p>
    <w:p w:rsidR="00673FFF" w:rsidRDefault="00D32005" w:rsidP="00580184">
      <w:pPr>
        <w:pStyle w:val="Bezodstpw"/>
        <w:numPr>
          <w:ilvl w:val="1"/>
          <w:numId w:val="7"/>
        </w:numPr>
        <w:ind w:left="1134"/>
      </w:pPr>
      <w:r>
        <w:t xml:space="preserve">Makowski Marek </w:t>
      </w:r>
      <w:r w:rsidR="00E4506B">
        <w:t xml:space="preserve">  email: zamowienia@zdp.com.pl</w:t>
      </w:r>
    </w:p>
    <w:p w:rsidR="00C027FE" w:rsidRPr="00530B2B" w:rsidRDefault="00C027FE" w:rsidP="000C5AEA">
      <w:pPr>
        <w:pStyle w:val="Bezodstpw"/>
        <w:numPr>
          <w:ilvl w:val="0"/>
          <w:numId w:val="0"/>
        </w:numPr>
        <w:ind w:left="774"/>
        <w:rPr>
          <w:rStyle w:val="Hipercze"/>
          <w:color w:val="auto"/>
          <w:u w:val="none"/>
        </w:rPr>
      </w:pPr>
    </w:p>
    <w:p w:rsidR="00673FFF" w:rsidRPr="00A547A8" w:rsidRDefault="00757C07" w:rsidP="005D67C7">
      <w:pPr>
        <w:pStyle w:val="Nagwek1"/>
      </w:pPr>
      <w:bookmarkStart w:id="17" w:name="_Toc77833930"/>
      <w:r>
        <w:t xml:space="preserve">14.   </w:t>
      </w:r>
      <w:r w:rsidR="00C619E3" w:rsidRPr="00A547A8">
        <w:t>OPIS SPOSOBU PRZYGOTOWANIA</w:t>
      </w:r>
      <w:r w:rsidR="00C619E3" w:rsidRPr="00A547A8">
        <w:rPr>
          <w:spacing w:val="-3"/>
        </w:rPr>
        <w:t xml:space="preserve"> </w:t>
      </w:r>
      <w:r w:rsidR="00C619E3" w:rsidRPr="00A547A8">
        <w:t>OFERTY</w:t>
      </w:r>
      <w:bookmarkEnd w:id="17"/>
    </w:p>
    <w:p w:rsidR="00673FFF" w:rsidRPr="00A547A8" w:rsidRDefault="00C619E3" w:rsidP="00580184">
      <w:pPr>
        <w:pStyle w:val="Tekstpodstawowy"/>
        <w:numPr>
          <w:ilvl w:val="0"/>
          <w:numId w:val="16"/>
        </w:numPr>
      </w:pPr>
      <w:r w:rsidRPr="00A547A8">
        <w:t>Oferta musi być sporządzana w języku polskim, w postaci elektronicznej</w:t>
      </w:r>
      <w:r w:rsidR="008F5A6B">
        <w:t xml:space="preserve">, (zamawiający rekomenduje </w:t>
      </w:r>
      <w:r w:rsidRPr="00A547A8">
        <w:t>w formacie danych: .pdf,</w:t>
      </w:r>
      <w:r w:rsidRPr="00ED48BF">
        <w:rPr>
          <w:spacing w:val="42"/>
        </w:rPr>
        <w:t xml:space="preserve"> </w:t>
      </w:r>
      <w:r w:rsidRPr="00A547A8">
        <w:t>.</w:t>
      </w:r>
      <w:proofErr w:type="spellStart"/>
      <w:r w:rsidRPr="00A547A8">
        <w:t>doc</w:t>
      </w:r>
      <w:proofErr w:type="spellEnd"/>
      <w:r w:rsidRPr="00A547A8">
        <w:t>,</w:t>
      </w:r>
      <w:r w:rsidR="00ED2BAF" w:rsidRPr="00A547A8">
        <w:t xml:space="preserve"> </w:t>
      </w:r>
      <w:r w:rsidRPr="00A547A8">
        <w:t>.</w:t>
      </w:r>
      <w:proofErr w:type="spellStart"/>
      <w:r w:rsidRPr="00A547A8">
        <w:t>docx</w:t>
      </w:r>
      <w:proofErr w:type="spellEnd"/>
      <w:r w:rsidRPr="00A547A8">
        <w:t>, .</w:t>
      </w:r>
      <w:proofErr w:type="spellStart"/>
      <w:r w:rsidRPr="00A547A8">
        <w:t>odt</w:t>
      </w:r>
      <w:proofErr w:type="spellEnd"/>
      <w:r w:rsidR="008F5A6B">
        <w:t>)</w:t>
      </w:r>
      <w:r w:rsidRPr="00A547A8">
        <w:t xml:space="preserve"> i opatrzona kwalifikowalnym podpisem elektronicznym, podpisem zaufanym lub</w:t>
      </w:r>
      <w:r w:rsidR="00ED2BAF" w:rsidRPr="00A547A8">
        <w:t xml:space="preserve"> </w:t>
      </w:r>
      <w:r w:rsidR="00D17D2C">
        <w:t xml:space="preserve">elektronicznym </w:t>
      </w:r>
      <w:r w:rsidRPr="00A547A8">
        <w:t>podpisem osobistym. W procesie składania oferty kwalifikowany podpis elektroniczny Wykonawca może złożyć bezpośrednio na dokumencie, który następnie przesyła do systemu (</w:t>
      </w:r>
      <w:r w:rsidRPr="00ED48BF">
        <w:rPr>
          <w:b/>
        </w:rPr>
        <w:t xml:space="preserve">opcja rekomendowana </w:t>
      </w:r>
      <w:r w:rsidRPr="00A547A8">
        <w:t xml:space="preserve">przez </w:t>
      </w:r>
      <w:r w:rsidRPr="00ED48BF">
        <w:rPr>
          <w:color w:val="006FC0"/>
          <w:u w:val="single" w:color="006FC0"/>
        </w:rPr>
        <w:t>platformazakupowa.pl</w:t>
      </w:r>
      <w:r w:rsidRPr="00A547A8">
        <w:t xml:space="preserve">) oraz dodatkowo dla całego pakietu dokumentów w kroku 2 </w:t>
      </w:r>
      <w:r w:rsidRPr="00ED48BF">
        <w:rPr>
          <w:b/>
        </w:rPr>
        <w:t xml:space="preserve">Formularza składania oferty lub wniosku </w:t>
      </w:r>
      <w:r w:rsidRPr="00A547A8">
        <w:t xml:space="preserve">(po kliknięciu w przycisk </w:t>
      </w:r>
      <w:r w:rsidRPr="00ED48BF">
        <w:rPr>
          <w:b/>
        </w:rPr>
        <w:t>Przejdź do podsumowania</w:t>
      </w:r>
      <w:r w:rsidRPr="00A547A8">
        <w:t>).</w:t>
      </w:r>
    </w:p>
    <w:p w:rsidR="00673FFF" w:rsidRPr="00A547A8" w:rsidRDefault="00C619E3" w:rsidP="00580184">
      <w:pPr>
        <w:pStyle w:val="Tekstpodstawowy"/>
        <w:numPr>
          <w:ilvl w:val="0"/>
          <w:numId w:val="7"/>
        </w:numPr>
      </w:pPr>
      <w:r w:rsidRPr="00A547A8">
        <w:t xml:space="preserve">Do przygotowania oferty konieczne jest posiadanie przez osobę upoważnioną do reprezentowania Wykonawcy kwalifikowalnego podpisu elektronicznego, </w:t>
      </w:r>
      <w:r w:rsidR="00B92C93">
        <w:t xml:space="preserve">elektronicznego </w:t>
      </w:r>
      <w:r w:rsidRPr="00A547A8">
        <w:t>podpisu osobistego lub podpisu</w:t>
      </w:r>
      <w:r w:rsidRPr="00A547A8">
        <w:rPr>
          <w:spacing w:val="-10"/>
        </w:rPr>
        <w:t xml:space="preserve"> </w:t>
      </w:r>
      <w:r w:rsidRPr="00A547A8">
        <w:t>zaufanego.</w:t>
      </w:r>
    </w:p>
    <w:p w:rsidR="00673FFF" w:rsidRPr="00A547A8" w:rsidRDefault="00C619E3" w:rsidP="00580184">
      <w:pPr>
        <w:pStyle w:val="Tekstpodstawowy"/>
        <w:numPr>
          <w:ilvl w:val="0"/>
          <w:numId w:val="7"/>
        </w:numPr>
      </w:pPr>
      <w:r w:rsidRPr="00A547A8">
        <w:t>Oferta powinna</w:t>
      </w:r>
      <w:r w:rsidRPr="00A547A8">
        <w:rPr>
          <w:spacing w:val="1"/>
        </w:rPr>
        <w:t xml:space="preserve"> </w:t>
      </w:r>
      <w:r w:rsidRPr="00A547A8">
        <w:t>być:</w:t>
      </w:r>
    </w:p>
    <w:p w:rsidR="00673FFF" w:rsidRPr="00A547A8" w:rsidRDefault="00C619E3" w:rsidP="00580184">
      <w:pPr>
        <w:pStyle w:val="Bezodstpw"/>
        <w:numPr>
          <w:ilvl w:val="1"/>
          <w:numId w:val="7"/>
        </w:numPr>
        <w:ind w:left="1134"/>
      </w:pPr>
      <w:r w:rsidRPr="00A547A8">
        <w:t xml:space="preserve">sporządzona z wykorzystaniem wzoru: </w:t>
      </w:r>
      <w:r w:rsidRPr="00D56FD2">
        <w:rPr>
          <w:b/>
          <w:color w:val="0070C0"/>
        </w:rPr>
        <w:t>Załącznik nr 1 do</w:t>
      </w:r>
      <w:r w:rsidRPr="00D56FD2">
        <w:rPr>
          <w:b/>
          <w:color w:val="0070C0"/>
          <w:spacing w:val="-2"/>
        </w:rPr>
        <w:t xml:space="preserve"> </w:t>
      </w:r>
      <w:r w:rsidRPr="00D56FD2">
        <w:rPr>
          <w:b/>
          <w:color w:val="0070C0"/>
        </w:rPr>
        <w:t>SWZ,</w:t>
      </w:r>
    </w:p>
    <w:p w:rsidR="00673FFF" w:rsidRPr="00A547A8" w:rsidRDefault="00C619E3" w:rsidP="00580184">
      <w:pPr>
        <w:pStyle w:val="Bezodstpw"/>
        <w:numPr>
          <w:ilvl w:val="1"/>
          <w:numId w:val="7"/>
        </w:numPr>
        <w:ind w:left="1134"/>
      </w:pPr>
      <w:r w:rsidRPr="00A547A8">
        <w:t>złożona przy użyciu środków komunikacji elektronicznej tzn. za pośrednictwem</w:t>
      </w:r>
      <w:r w:rsidRPr="00A547A8">
        <w:rPr>
          <w:color w:val="006FC0"/>
          <w:u w:val="single" w:color="006FC0"/>
        </w:rPr>
        <w:t xml:space="preserve"> platformazakupowa.pl</w:t>
      </w:r>
      <w:r w:rsidRPr="00A547A8">
        <w:t>,</w:t>
      </w:r>
    </w:p>
    <w:p w:rsidR="00673FFF" w:rsidRPr="00A547A8" w:rsidRDefault="00C619E3" w:rsidP="00580184">
      <w:pPr>
        <w:pStyle w:val="Bezodstpw"/>
        <w:numPr>
          <w:ilvl w:val="1"/>
          <w:numId w:val="7"/>
        </w:numPr>
        <w:ind w:left="1134"/>
      </w:pPr>
      <w:r w:rsidRPr="00A547A8">
        <w:t xml:space="preserve">podpisana kwalifikowanym podpisem elektronicznym lub podpisem zaufanym lub </w:t>
      </w:r>
      <w:r w:rsidR="00B92C93">
        <w:t xml:space="preserve">elektronicznym </w:t>
      </w:r>
      <w:r w:rsidRPr="00A547A8">
        <w:t>podpisem osobistym przez osobę/osoby</w:t>
      </w:r>
      <w:r w:rsidRPr="00A547A8">
        <w:rPr>
          <w:spacing w:val="-3"/>
        </w:rPr>
        <w:t xml:space="preserve"> </w:t>
      </w:r>
      <w:r w:rsidRPr="00A547A8">
        <w:t>upoważnioną/upoważnione.</w:t>
      </w:r>
    </w:p>
    <w:p w:rsidR="00673FFF" w:rsidRPr="00A547A8" w:rsidRDefault="00C619E3" w:rsidP="00580184">
      <w:pPr>
        <w:pStyle w:val="Tekstpodstawowy"/>
        <w:numPr>
          <w:ilvl w:val="0"/>
          <w:numId w:val="7"/>
        </w:numPr>
      </w:pPr>
      <w:r w:rsidRPr="00A547A8">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t>eIDAS</w:t>
      </w:r>
      <w:proofErr w:type="spellEnd"/>
      <w:r w:rsidRPr="00A547A8">
        <w:t>) (UE) nr</w:t>
      </w:r>
      <w:r w:rsidRPr="00A547A8">
        <w:rPr>
          <w:spacing w:val="-1"/>
        </w:rPr>
        <w:t xml:space="preserve"> </w:t>
      </w:r>
      <w:r w:rsidRPr="00A547A8">
        <w:t>910/2014.</w:t>
      </w:r>
    </w:p>
    <w:p w:rsidR="00673FFF" w:rsidRPr="00A547A8" w:rsidRDefault="00C619E3" w:rsidP="00580184">
      <w:pPr>
        <w:pStyle w:val="Tekstpodstawowy"/>
        <w:numPr>
          <w:ilvl w:val="0"/>
          <w:numId w:val="7"/>
        </w:numPr>
      </w:pPr>
      <w:r w:rsidRPr="00A547A8">
        <w:t xml:space="preserve">W przypadku wykorzystania formatu podpisu </w:t>
      </w:r>
      <w:proofErr w:type="spellStart"/>
      <w:r w:rsidRPr="00A547A8">
        <w:t>XAdES</w:t>
      </w:r>
      <w:proofErr w:type="spellEnd"/>
      <w:r w:rsidRPr="00A547A8">
        <w:t xml:space="preserve"> zewnętrzny Zamawiający wymaga dołączenia odpowiedniej ilości plików tj. podpisywanych plików z danymi oraz plików</w:t>
      </w:r>
      <w:r w:rsidRPr="00A547A8">
        <w:rPr>
          <w:spacing w:val="-6"/>
        </w:rPr>
        <w:t xml:space="preserve"> </w:t>
      </w:r>
      <w:proofErr w:type="spellStart"/>
      <w:r w:rsidRPr="00A547A8">
        <w:t>XAdES</w:t>
      </w:r>
      <w:proofErr w:type="spellEnd"/>
      <w:r w:rsidRPr="00A547A8">
        <w:t>.</w:t>
      </w:r>
    </w:p>
    <w:p w:rsidR="00673FFF" w:rsidRPr="00A547A8" w:rsidRDefault="00C619E3" w:rsidP="00580184">
      <w:pPr>
        <w:pStyle w:val="Tekstpodstawowy"/>
        <w:numPr>
          <w:ilvl w:val="0"/>
          <w:numId w:val="7"/>
        </w:numPr>
      </w:pPr>
      <w:r w:rsidRPr="00A547A8">
        <w:t>Do oferty należy</w:t>
      </w:r>
      <w:r w:rsidRPr="00A547A8">
        <w:rPr>
          <w:spacing w:val="2"/>
        </w:rPr>
        <w:t xml:space="preserve"> </w:t>
      </w:r>
      <w:r w:rsidRPr="00A547A8">
        <w:t>dołączyć:</w:t>
      </w:r>
    </w:p>
    <w:p w:rsidR="00673FFF" w:rsidRPr="00A547A8" w:rsidRDefault="00C619E3" w:rsidP="00580184">
      <w:pPr>
        <w:pStyle w:val="Bezodstpw"/>
        <w:numPr>
          <w:ilvl w:val="1"/>
          <w:numId w:val="7"/>
        </w:numPr>
        <w:ind w:left="1134"/>
      </w:pPr>
      <w:r w:rsidRPr="00A547A8">
        <w:t>Pełnomocnictwo upoważniające do złożenia oferty, o ile ofertę składa</w:t>
      </w:r>
      <w:r w:rsidRPr="00A547A8">
        <w:rPr>
          <w:spacing w:val="-5"/>
        </w:rPr>
        <w:t xml:space="preserve"> </w:t>
      </w:r>
      <w:r w:rsidRPr="00A547A8">
        <w:t>pełnomocnik,</w:t>
      </w:r>
    </w:p>
    <w:p w:rsidR="00673FFF" w:rsidRPr="00A547A8" w:rsidRDefault="00C619E3" w:rsidP="00580184">
      <w:pPr>
        <w:pStyle w:val="Bezodstpw"/>
        <w:numPr>
          <w:ilvl w:val="1"/>
          <w:numId w:val="7"/>
        </w:numPr>
        <w:ind w:left="1134"/>
      </w:pPr>
      <w:r w:rsidRPr="00A547A8">
        <w:t>Pełnomocnictwo dla pełnomocnika do reprezentowania w postępowaniu Wykonawców ubiegających się wspólnie o udzielenie zamówienia – dotyczy ofert składanych przez Wykonawców wspólnie ubiegających się o udzielenie</w:t>
      </w:r>
      <w:r w:rsidRPr="00A547A8">
        <w:rPr>
          <w:spacing w:val="1"/>
        </w:rPr>
        <w:t xml:space="preserve"> </w:t>
      </w:r>
      <w:r w:rsidRPr="00A547A8">
        <w:t>zamówienia,</w:t>
      </w:r>
    </w:p>
    <w:p w:rsidR="00192FEE" w:rsidRPr="00A547A8" w:rsidRDefault="00C619E3" w:rsidP="00580184">
      <w:pPr>
        <w:pStyle w:val="Bezodstpw"/>
        <w:numPr>
          <w:ilvl w:val="1"/>
          <w:numId w:val="7"/>
        </w:numPr>
        <w:ind w:left="1134"/>
      </w:pPr>
      <w:r w:rsidRPr="00A547A8">
        <w:t>Oświadczenie o niepodleganiu wykluczeniu i spełnianiu warunków udziału w postępowaniu –</w:t>
      </w:r>
      <w:r w:rsidRPr="00A547A8">
        <w:rPr>
          <w:spacing w:val="-24"/>
        </w:rPr>
        <w:t xml:space="preserve"> </w:t>
      </w:r>
      <w:r w:rsidRPr="00A547A8">
        <w:t>wzór:</w:t>
      </w:r>
      <w:r w:rsidR="00305C45" w:rsidRPr="00A547A8">
        <w:t xml:space="preserve"> </w:t>
      </w:r>
      <w:r w:rsidRPr="00D56FD2">
        <w:rPr>
          <w:b/>
          <w:color w:val="0070C0"/>
        </w:rPr>
        <w:t xml:space="preserve">Załącznik nr </w:t>
      </w:r>
      <w:r w:rsidR="00D75849" w:rsidRPr="00D56FD2">
        <w:rPr>
          <w:b/>
          <w:color w:val="0070C0"/>
        </w:rPr>
        <w:t>2</w:t>
      </w:r>
      <w:r w:rsidRPr="00D56FD2">
        <w:rPr>
          <w:b/>
          <w:color w:val="0070C0"/>
        </w:rPr>
        <w:t xml:space="preserve"> do</w:t>
      </w:r>
      <w:r w:rsidRPr="00D56FD2">
        <w:rPr>
          <w:b/>
          <w:color w:val="0070C0"/>
          <w:spacing w:val="-5"/>
        </w:rPr>
        <w:t xml:space="preserve"> </w:t>
      </w:r>
      <w:r w:rsidRPr="00D56FD2">
        <w:rPr>
          <w:b/>
          <w:color w:val="0070C0"/>
        </w:rPr>
        <w:t>SWZ.</w:t>
      </w:r>
    </w:p>
    <w:p w:rsidR="00673FFF" w:rsidRPr="00A547A8" w:rsidRDefault="00C619E3" w:rsidP="00580184">
      <w:pPr>
        <w:pStyle w:val="Tekstpodstawowy"/>
        <w:numPr>
          <w:ilvl w:val="0"/>
          <w:numId w:val="7"/>
        </w:numPr>
      </w:pPr>
      <w:r w:rsidRPr="00A547A8">
        <w:lastRenderedPageBreak/>
        <w:t xml:space="preserve">Wykonawca dołącza do oferty oświadczenie, o którym mowa w </w:t>
      </w:r>
      <w:proofErr w:type="spellStart"/>
      <w:r w:rsidRPr="00A547A8">
        <w:t>ppkt</w:t>
      </w:r>
      <w:proofErr w:type="spellEnd"/>
      <w:r w:rsidRPr="00A547A8">
        <w:t>. 6.3., aktualne na dzień składania ofert. Oświadczenie stanowi dowód potwierdzający brak podstaw wykluczenia i spełniania warunków udziału w postępowaniu, tymczasowo zastępujący wymagane przez Zamawiającego podmiotowe środki dowodowe.</w:t>
      </w:r>
    </w:p>
    <w:p w:rsidR="00673FFF" w:rsidRPr="00A547A8" w:rsidRDefault="00C619E3" w:rsidP="00580184">
      <w:pPr>
        <w:pStyle w:val="Tekstpodstawowy"/>
        <w:numPr>
          <w:ilvl w:val="0"/>
          <w:numId w:val="7"/>
        </w:numPr>
      </w:pPr>
      <w:r w:rsidRPr="00A547A8">
        <w:t xml:space="preserve">W przypadku wspólnego ubiegania się o zamówienie przez Wykonawców, oświadczenie, o którym mowa w </w:t>
      </w:r>
      <w:proofErr w:type="spellStart"/>
      <w:r w:rsidRPr="00A547A8">
        <w:t>ppkt</w:t>
      </w:r>
      <w:proofErr w:type="spellEnd"/>
      <w:r w:rsidRPr="00A547A8">
        <w:t>. 6.3. składa każdy z Wykonawców. Oświadczenia te potwierdzają brak podstaw wykluczenia oraz spełniania warunków udziału w postępowaniu, w jakim każdy z Wykonawców wykazuje spełnianie warunków udziału w</w:t>
      </w:r>
      <w:r w:rsidRPr="00A547A8">
        <w:rPr>
          <w:spacing w:val="-2"/>
        </w:rPr>
        <w:t xml:space="preserve"> </w:t>
      </w:r>
      <w:r w:rsidRPr="00A547A8">
        <w:t>postępowaniu.</w:t>
      </w:r>
    </w:p>
    <w:p w:rsidR="00673FFF" w:rsidRPr="00A547A8" w:rsidRDefault="00C619E3" w:rsidP="00580184">
      <w:pPr>
        <w:pStyle w:val="Tekstpodstawowy"/>
        <w:numPr>
          <w:ilvl w:val="0"/>
          <w:numId w:val="7"/>
        </w:numPr>
      </w:pPr>
      <w:r w:rsidRPr="00A547A8">
        <w:t xml:space="preserve">Wykonawca, w przypadku polegania na zdolnościach lub sytuacji podmiotów udostępniających zasoby, przedstawia, wraz z oświadczeniem o którym mowa w </w:t>
      </w:r>
      <w:proofErr w:type="spellStart"/>
      <w:r w:rsidRPr="00A547A8">
        <w:t>ppkt</w:t>
      </w:r>
      <w:proofErr w:type="spellEnd"/>
      <w:r w:rsidRPr="00A547A8">
        <w:t>. 6.3., także oświadczenie podmiotu udostępniającego zasoby, potwierdzające brak podstaw wykluczenia tego podmiotu oraz odpowiednio spełnianie warunków udziału w postępowaniu, w zakresie w jakim Wykonawca powołuje się na jego zasoby.</w:t>
      </w:r>
    </w:p>
    <w:p w:rsidR="00673FFF" w:rsidRPr="00A547A8" w:rsidRDefault="00C619E3" w:rsidP="00580184">
      <w:pPr>
        <w:pStyle w:val="Tekstpodstawowy"/>
        <w:numPr>
          <w:ilvl w:val="0"/>
          <w:numId w:val="7"/>
        </w:numPr>
      </w:pPr>
      <w:r w:rsidRPr="00A547A8">
        <w:t>Oferta oraz oświadczenie o niepodleganiu wykluczeniu i spełnianiu warunków udziału w postępowaniu muszą być złożone w</w:t>
      </w:r>
      <w:r w:rsidRPr="00A547A8">
        <w:rPr>
          <w:spacing w:val="-3"/>
        </w:rPr>
        <w:t xml:space="preserve"> </w:t>
      </w:r>
      <w:r w:rsidRPr="00A547A8">
        <w:t>oryginale</w:t>
      </w:r>
      <w:r w:rsidR="000A0409">
        <w:t xml:space="preserve"> </w:t>
      </w:r>
      <w:r w:rsidR="000A0409" w:rsidRPr="00A547A8">
        <w:t xml:space="preserve">(tj. w formie elektronicznej lub postaci elektronicznej opatrzonej podpisem zaufanym lub </w:t>
      </w:r>
      <w:r w:rsidR="000A0409">
        <w:t xml:space="preserve">elektroniczny </w:t>
      </w:r>
      <w:r w:rsidR="000A0409" w:rsidRPr="00A547A8">
        <w:t>podpisem osobistym)</w:t>
      </w:r>
      <w:r w:rsidRPr="00A547A8">
        <w:t>.</w:t>
      </w:r>
    </w:p>
    <w:p w:rsidR="00673FFF" w:rsidRPr="00A547A8" w:rsidRDefault="00C619E3" w:rsidP="00580184">
      <w:pPr>
        <w:pStyle w:val="Tekstpodstawowy"/>
        <w:numPr>
          <w:ilvl w:val="0"/>
          <w:numId w:val="7"/>
        </w:numPr>
      </w:pPr>
      <w:r w:rsidRPr="00A547A8">
        <w:t xml:space="preserve">Pełnomocnictwo do złożenia oferty musi być złożone w oryginale (tj. w formie elektronicznej lub postaci elektronicznej opatrzonej podpisem zaufanym lub </w:t>
      </w:r>
      <w:r w:rsidR="00B92C93">
        <w:t xml:space="preserve">elektroniczny </w:t>
      </w:r>
      <w:r w:rsidRPr="00A547A8">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w:t>
      </w:r>
      <w:r w:rsidRPr="007859AD">
        <w:t xml:space="preserve">elektronicznym, bądź też poprzez opatrzenie skanu pełnomocnictwa sporządzonego uprzednio w formie pisemnej kwalifikowalnym podpisem, podpisem zaufanym lub </w:t>
      </w:r>
      <w:r w:rsidR="00B92C93">
        <w:t xml:space="preserve">elektroniczny </w:t>
      </w:r>
      <w:r w:rsidRPr="007859AD">
        <w:t>podpisem osobistym mocodawcy. Elektroniczna kopia pełnomocnictwa nie może być uwierzytelniona przez upełnomocnionego.</w:t>
      </w:r>
    </w:p>
    <w:p w:rsidR="00ED2BAF" w:rsidRPr="00A547A8" w:rsidRDefault="00C619E3" w:rsidP="00580184">
      <w:pPr>
        <w:pStyle w:val="Tekstpodstawowy"/>
        <w:numPr>
          <w:ilvl w:val="0"/>
          <w:numId w:val="7"/>
        </w:numPr>
      </w:pPr>
      <w:r w:rsidRPr="00A547A8">
        <w:t>Oświadczenie o niepodleganiu wykluczeniu i spełnianiu warunków udziału w postępowaniu należy złożyć  w</w:t>
      </w:r>
      <w:r w:rsidR="001F2432">
        <w:t xml:space="preserve"> </w:t>
      </w:r>
      <w:r w:rsidRPr="00A547A8">
        <w:t xml:space="preserve">postaci elektronicznej opatrzonej kwalifikowalnym podpisem elektronicznym, podpisem zaufanym lub </w:t>
      </w:r>
      <w:r w:rsidR="00B92C93">
        <w:t xml:space="preserve">elektroniczny </w:t>
      </w:r>
      <w:r w:rsidRPr="00A547A8">
        <w:t>podpisem</w:t>
      </w:r>
      <w:r w:rsidRPr="00A547A8">
        <w:rPr>
          <w:spacing w:val="-4"/>
        </w:rPr>
        <w:t xml:space="preserve"> </w:t>
      </w:r>
      <w:r w:rsidRPr="00A547A8">
        <w:t>osobistym.</w:t>
      </w:r>
      <w:r w:rsidR="00ED2BAF" w:rsidRPr="00A547A8">
        <w:t xml:space="preserve"> </w:t>
      </w:r>
    </w:p>
    <w:p w:rsidR="00673FFF" w:rsidRPr="00A547A8" w:rsidRDefault="00C619E3" w:rsidP="00580184">
      <w:pPr>
        <w:pStyle w:val="Tekstpodstawowy"/>
        <w:numPr>
          <w:ilvl w:val="0"/>
          <w:numId w:val="7"/>
        </w:numPr>
      </w:pPr>
      <w:r w:rsidRPr="00A547A8">
        <w:t>Pełnomocnictwo, oświadczenie wraz z plikami stanowiącymi ofertę Wykonawca winien skompresować do jednego pliku archiwum (</w:t>
      </w:r>
      <w:r w:rsidR="004D7410">
        <w:t xml:space="preserve">np. </w:t>
      </w:r>
      <w:r w:rsidRPr="00A547A8">
        <w:t>ZIP).</w:t>
      </w:r>
    </w:p>
    <w:p w:rsidR="00673FFF" w:rsidRPr="00A547A8" w:rsidRDefault="00C619E3" w:rsidP="00580184">
      <w:pPr>
        <w:pStyle w:val="Tekstpodstawowy"/>
        <w:numPr>
          <w:ilvl w:val="0"/>
          <w:numId w:val="7"/>
        </w:numPr>
      </w:pPr>
      <w:r w:rsidRPr="00A547A8">
        <w:t>Wszelkie informacje stanowiące tajemnicę przedsiębiorstwa w rozumieniu ustawy z dnia 16 kwietnia 1993 roku o zwalczaniu nieuczciwej konkurencji (Dz. U. z 20</w:t>
      </w:r>
      <w:r w:rsidR="00B41C35" w:rsidRPr="00A547A8">
        <w:t>20</w:t>
      </w:r>
      <w:r w:rsidRPr="00A547A8">
        <w:t xml:space="preserve"> r., poz. </w:t>
      </w:r>
      <w:r w:rsidR="00B41C35" w:rsidRPr="00A547A8">
        <w:t>1913</w:t>
      </w:r>
      <w:r w:rsidRPr="00A547A8">
        <w:t>), które Wykonawca zastrzeże jako tajemnice przedsiębiorstwa, powinny zostać złożone w osobnym pliku. Na</w:t>
      </w:r>
      <w:r w:rsidRPr="00A547A8">
        <w:rPr>
          <w:color w:val="006FC0"/>
        </w:rPr>
        <w:t xml:space="preserve"> </w:t>
      </w:r>
      <w:r w:rsidRPr="00A547A8">
        <w:rPr>
          <w:color w:val="006FC0"/>
          <w:u w:val="single" w:color="006FC0"/>
        </w:rPr>
        <w:t>platformazakupowa.pl</w:t>
      </w:r>
      <w:r w:rsidRPr="00A547A8">
        <w:rPr>
          <w:color w:val="006FC0"/>
        </w:rPr>
        <w:t xml:space="preserve"> </w:t>
      </w:r>
      <w:r w:rsidRPr="00A547A8">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A547A8">
        <w:rPr>
          <w:spacing w:val="-2"/>
        </w:rPr>
        <w:t xml:space="preserve"> </w:t>
      </w:r>
      <w:r w:rsidRPr="00A547A8">
        <w:t>Ustawy.</w:t>
      </w:r>
    </w:p>
    <w:p w:rsidR="00ED2BAF" w:rsidRDefault="00C619E3" w:rsidP="00580184">
      <w:pPr>
        <w:pStyle w:val="Tekstpodstawowy"/>
        <w:numPr>
          <w:ilvl w:val="0"/>
          <w:numId w:val="7"/>
        </w:numPr>
      </w:pPr>
      <w:r w:rsidRPr="00A547A8">
        <w:t>Maksymalny rozmiar jednego pliku przesyłanego za pośrednictwem dedykowanych formularzy do: złożenia, zmiany, wycofania oferty wynosi 150 MB, natomiast przy komunikacji wielkość pliku to maksymalnie 500</w:t>
      </w:r>
      <w:r w:rsidRPr="00A547A8">
        <w:rPr>
          <w:spacing w:val="-2"/>
        </w:rPr>
        <w:t xml:space="preserve"> </w:t>
      </w:r>
      <w:r w:rsidRPr="00A547A8">
        <w:t>MB.</w:t>
      </w:r>
    </w:p>
    <w:p w:rsidR="00BD663A" w:rsidRDefault="00BD663A" w:rsidP="00BD663A">
      <w:pPr>
        <w:pStyle w:val="Tekstpodstawowy"/>
        <w:numPr>
          <w:ilvl w:val="0"/>
          <w:numId w:val="0"/>
        </w:numPr>
        <w:ind w:left="786" w:hanging="360"/>
      </w:pPr>
    </w:p>
    <w:p w:rsidR="00BD663A" w:rsidRPr="00CF44A6" w:rsidRDefault="00BD663A" w:rsidP="00D71FE9">
      <w:pPr>
        <w:pStyle w:val="Tekstpodstawowy"/>
        <w:numPr>
          <w:ilvl w:val="0"/>
          <w:numId w:val="0"/>
        </w:numPr>
      </w:pPr>
    </w:p>
    <w:p w:rsidR="00673FFF" w:rsidRPr="00A547A8" w:rsidRDefault="00FA14D1" w:rsidP="005D67C7">
      <w:pPr>
        <w:pStyle w:val="Nagwek1"/>
      </w:pPr>
      <w:r>
        <w:t xml:space="preserve">15. </w:t>
      </w:r>
      <w:bookmarkStart w:id="18" w:name="_Toc77833931"/>
      <w:r>
        <w:t xml:space="preserve">   </w:t>
      </w:r>
      <w:r w:rsidR="00C619E3" w:rsidRPr="00A547A8">
        <w:t>SPOSÓB ORAZ TERMIN SKŁADANIA</w:t>
      </w:r>
      <w:r w:rsidR="00C619E3" w:rsidRPr="00A547A8">
        <w:rPr>
          <w:spacing w:val="-1"/>
        </w:rPr>
        <w:t xml:space="preserve"> </w:t>
      </w:r>
      <w:r w:rsidR="00C619E3" w:rsidRPr="00A547A8">
        <w:t>OFERT</w:t>
      </w:r>
      <w:bookmarkEnd w:id="18"/>
    </w:p>
    <w:p w:rsidR="00673FFF" w:rsidRPr="00A547A8" w:rsidRDefault="00C619E3" w:rsidP="00580184">
      <w:pPr>
        <w:pStyle w:val="Tekstpodstawowy"/>
        <w:numPr>
          <w:ilvl w:val="0"/>
          <w:numId w:val="17"/>
        </w:numPr>
      </w:pPr>
      <w:r w:rsidRPr="00A547A8">
        <w:t>Ofertę należy złożyć na</w:t>
      </w:r>
      <w:r w:rsidRPr="00ED48BF">
        <w:rPr>
          <w:color w:val="006FC0"/>
        </w:rPr>
        <w:t xml:space="preserve"> </w:t>
      </w:r>
      <w:r w:rsidR="00CC6C7C" w:rsidRPr="00ED48BF">
        <w:rPr>
          <w:color w:val="006FC0"/>
        </w:rPr>
        <w:t xml:space="preserve">platformazakupowa.pl </w:t>
      </w:r>
      <w:r w:rsidR="00CC6C7C" w:rsidRPr="00A547A8">
        <w:t>p</w:t>
      </w:r>
      <w:r w:rsidRPr="00A547A8">
        <w:t>od adresem:</w:t>
      </w:r>
      <w:r w:rsidRPr="00ED48BF">
        <w:rPr>
          <w:color w:val="006FC0"/>
        </w:rPr>
        <w:t xml:space="preserve"> </w:t>
      </w:r>
      <w:hyperlink r:id="rId14" w:history="1">
        <w:r w:rsidR="00CF44A6" w:rsidRPr="00DD63B4">
          <w:rPr>
            <w:rStyle w:val="Hipercze"/>
          </w:rPr>
          <w:t>https://platformazakupowa.pl/pn/sp_lwowekslaski</w:t>
        </w:r>
      </w:hyperlink>
      <w:r w:rsidR="00CF44A6">
        <w:t xml:space="preserve"> </w:t>
      </w:r>
      <w:r w:rsidRPr="00A547A8">
        <w:t>w zakładce dedykowanej</w:t>
      </w:r>
      <w:r w:rsidRPr="00ED48BF">
        <w:rPr>
          <w:spacing w:val="-2"/>
        </w:rPr>
        <w:t xml:space="preserve"> </w:t>
      </w:r>
      <w:r w:rsidRPr="00A547A8">
        <w:t>postępowaniu.</w:t>
      </w:r>
    </w:p>
    <w:p w:rsidR="00CC5E9E" w:rsidRPr="009C568A" w:rsidRDefault="00C619E3" w:rsidP="00580184">
      <w:pPr>
        <w:pStyle w:val="Tekstpodstawowy"/>
        <w:numPr>
          <w:ilvl w:val="0"/>
          <w:numId w:val="7"/>
        </w:numPr>
        <w:rPr>
          <w:b/>
          <w:color w:val="000000" w:themeColor="text1"/>
        </w:rPr>
      </w:pPr>
      <w:r w:rsidRPr="00A547A8">
        <w:t>Ofertę</w:t>
      </w:r>
      <w:r w:rsidRPr="00A547A8">
        <w:rPr>
          <w:spacing w:val="21"/>
        </w:rPr>
        <w:t xml:space="preserve"> </w:t>
      </w:r>
      <w:r w:rsidRPr="00A547A8">
        <w:t>wraz</w:t>
      </w:r>
      <w:r w:rsidRPr="00A547A8">
        <w:rPr>
          <w:spacing w:val="23"/>
        </w:rPr>
        <w:t xml:space="preserve"> </w:t>
      </w:r>
      <w:r w:rsidRPr="00A547A8">
        <w:t>z</w:t>
      </w:r>
      <w:r w:rsidRPr="00A547A8">
        <w:rPr>
          <w:spacing w:val="23"/>
        </w:rPr>
        <w:t xml:space="preserve"> </w:t>
      </w:r>
      <w:r w:rsidRPr="00A547A8">
        <w:t>wymaganymi</w:t>
      </w:r>
      <w:r w:rsidRPr="00A547A8">
        <w:rPr>
          <w:spacing w:val="22"/>
        </w:rPr>
        <w:t xml:space="preserve"> </w:t>
      </w:r>
      <w:r w:rsidRPr="00A547A8">
        <w:t>załącznikami</w:t>
      </w:r>
      <w:r w:rsidRPr="00A547A8">
        <w:rPr>
          <w:spacing w:val="22"/>
        </w:rPr>
        <w:t xml:space="preserve"> </w:t>
      </w:r>
      <w:r w:rsidRPr="00A547A8">
        <w:t>należy</w:t>
      </w:r>
      <w:r w:rsidRPr="00A547A8">
        <w:rPr>
          <w:spacing w:val="23"/>
        </w:rPr>
        <w:t xml:space="preserve"> </w:t>
      </w:r>
      <w:r w:rsidRPr="00A547A8">
        <w:t>złożyć</w:t>
      </w:r>
      <w:r w:rsidRPr="00A547A8">
        <w:rPr>
          <w:spacing w:val="23"/>
        </w:rPr>
        <w:t xml:space="preserve"> </w:t>
      </w:r>
      <w:r w:rsidRPr="00A547A8">
        <w:t>w</w:t>
      </w:r>
      <w:r w:rsidRPr="00A547A8">
        <w:rPr>
          <w:spacing w:val="21"/>
        </w:rPr>
        <w:t xml:space="preserve"> </w:t>
      </w:r>
      <w:r w:rsidRPr="009C568A">
        <w:t>terminie</w:t>
      </w:r>
      <w:r w:rsidRPr="009C568A">
        <w:rPr>
          <w:spacing w:val="21"/>
        </w:rPr>
        <w:t xml:space="preserve"> </w:t>
      </w:r>
      <w:r w:rsidRPr="009C568A">
        <w:t>do</w:t>
      </w:r>
      <w:r w:rsidRPr="009C568A">
        <w:rPr>
          <w:spacing w:val="23"/>
        </w:rPr>
        <w:t xml:space="preserve"> </w:t>
      </w:r>
      <w:r w:rsidRPr="009C568A">
        <w:t>dnia</w:t>
      </w:r>
      <w:r w:rsidR="00ED1957">
        <w:t xml:space="preserve"> </w:t>
      </w:r>
      <w:r w:rsidR="004409CD">
        <w:rPr>
          <w:b/>
        </w:rPr>
        <w:t>26.08</w:t>
      </w:r>
      <w:r w:rsidR="00ED1957" w:rsidRPr="00611E33">
        <w:rPr>
          <w:b/>
        </w:rPr>
        <w:t>.</w:t>
      </w:r>
      <w:r w:rsidR="007E2ECE" w:rsidRPr="00611E33">
        <w:rPr>
          <w:b/>
          <w:color w:val="000000" w:themeColor="text1"/>
        </w:rPr>
        <w:t>2022</w:t>
      </w:r>
      <w:r w:rsidRPr="009C568A">
        <w:rPr>
          <w:b/>
          <w:color w:val="000000" w:themeColor="text1"/>
        </w:rPr>
        <w:t xml:space="preserve"> roku, do godz.</w:t>
      </w:r>
      <w:r w:rsidR="00305C45" w:rsidRPr="009C568A">
        <w:rPr>
          <w:b/>
          <w:color w:val="000000" w:themeColor="text1"/>
        </w:rPr>
        <w:t xml:space="preserve"> </w:t>
      </w:r>
      <w:r w:rsidR="004409CD">
        <w:rPr>
          <w:b/>
          <w:color w:val="000000" w:themeColor="text1"/>
        </w:rPr>
        <w:t>09</w:t>
      </w:r>
      <w:r w:rsidRPr="009C568A">
        <w:rPr>
          <w:b/>
          <w:color w:val="000000" w:themeColor="text1"/>
        </w:rPr>
        <w:t>:</w:t>
      </w:r>
      <w:r w:rsidR="007E2ECE">
        <w:rPr>
          <w:b/>
          <w:color w:val="000000" w:themeColor="text1"/>
        </w:rPr>
        <w:t>00</w:t>
      </w:r>
      <w:r w:rsidRPr="009C568A">
        <w:rPr>
          <w:b/>
          <w:color w:val="000000" w:themeColor="text1"/>
        </w:rPr>
        <w:t>.</w:t>
      </w:r>
    </w:p>
    <w:p w:rsidR="00673FFF" w:rsidRPr="009C568A" w:rsidRDefault="00C619E3" w:rsidP="00580184">
      <w:pPr>
        <w:pStyle w:val="Tekstpodstawowy"/>
        <w:numPr>
          <w:ilvl w:val="0"/>
          <w:numId w:val="7"/>
        </w:numPr>
      </w:pPr>
      <w:r w:rsidRPr="009C568A">
        <w:t>Po wypełnieniu Formularza składania oferty/wniosku i dołączeniu wszystkich wymaganych załączników należy kliknąć przycisk „Przejdź do</w:t>
      </w:r>
      <w:r w:rsidRPr="009C568A">
        <w:rPr>
          <w:spacing w:val="1"/>
        </w:rPr>
        <w:t xml:space="preserve"> </w:t>
      </w:r>
      <w:r w:rsidRPr="009C568A">
        <w:t>podsumowania”.</w:t>
      </w:r>
    </w:p>
    <w:p w:rsidR="00673FFF" w:rsidRPr="009C568A" w:rsidRDefault="00C619E3" w:rsidP="00580184">
      <w:pPr>
        <w:pStyle w:val="Tekstpodstawowy"/>
        <w:numPr>
          <w:ilvl w:val="0"/>
          <w:numId w:val="7"/>
        </w:numPr>
      </w:pPr>
      <w:r w:rsidRPr="009C568A">
        <w:t>Oferta składana elektronicznie musi zostać podpisana elektronicznym podpisem kwalifikowanym</w:t>
      </w:r>
      <w:r w:rsidR="00E007B6" w:rsidRPr="009C568A">
        <w:t xml:space="preserve"> lub</w:t>
      </w:r>
      <w:r w:rsidRPr="009C568A">
        <w:t xml:space="preserve"> podpisem zaufanym lub </w:t>
      </w:r>
      <w:r w:rsidR="00B92C93" w:rsidRPr="009C568A">
        <w:t xml:space="preserve">elektroniczny </w:t>
      </w:r>
      <w:r w:rsidRPr="009C568A">
        <w:t>podpisem osobistym. W procesie składania oferty za pośrednictwem</w:t>
      </w:r>
      <w:r w:rsidRPr="009C568A">
        <w:rPr>
          <w:color w:val="006FC0"/>
          <w:u w:val="single" w:color="006FC0"/>
        </w:rPr>
        <w:t xml:space="preserve"> platformazakupowa.pl</w:t>
      </w:r>
      <w:r w:rsidRPr="009C568A">
        <w:t>, Wykonawca powinien złożyć podpis bezpośrednio na dokumentach przesłanych za pośrednictwem</w:t>
      </w:r>
      <w:r w:rsidRPr="009C568A">
        <w:rPr>
          <w:color w:val="006FC0"/>
          <w:spacing w:val="-5"/>
        </w:rPr>
        <w:t xml:space="preserve"> </w:t>
      </w:r>
      <w:r w:rsidRPr="009C568A">
        <w:rPr>
          <w:color w:val="006FC0"/>
          <w:u w:val="single" w:color="006FC0"/>
        </w:rPr>
        <w:t>platformazakupowa.pl</w:t>
      </w:r>
      <w:r w:rsidRPr="009C568A">
        <w:t>.</w:t>
      </w:r>
      <w:r w:rsidRPr="009C568A">
        <w:rPr>
          <w:spacing w:val="-4"/>
        </w:rPr>
        <w:t xml:space="preserve"> </w:t>
      </w:r>
      <w:r w:rsidRPr="009C568A">
        <w:t>Zalecamy</w:t>
      </w:r>
      <w:r w:rsidRPr="009C568A">
        <w:rPr>
          <w:spacing w:val="-3"/>
        </w:rPr>
        <w:t xml:space="preserve"> </w:t>
      </w:r>
      <w:r w:rsidRPr="009C568A">
        <w:t>stosowanie</w:t>
      </w:r>
      <w:r w:rsidRPr="009C568A">
        <w:rPr>
          <w:spacing w:val="-4"/>
        </w:rPr>
        <w:t xml:space="preserve"> </w:t>
      </w:r>
      <w:r w:rsidRPr="009C568A">
        <w:t>podpisu</w:t>
      </w:r>
      <w:r w:rsidRPr="009C568A">
        <w:rPr>
          <w:spacing w:val="-3"/>
        </w:rPr>
        <w:t xml:space="preserve"> </w:t>
      </w:r>
      <w:r w:rsidRPr="009C568A">
        <w:t>na</w:t>
      </w:r>
      <w:r w:rsidRPr="009C568A">
        <w:rPr>
          <w:spacing w:val="-3"/>
        </w:rPr>
        <w:t xml:space="preserve"> </w:t>
      </w:r>
      <w:r w:rsidRPr="009C568A">
        <w:t>każdym</w:t>
      </w:r>
      <w:r w:rsidRPr="009C568A">
        <w:rPr>
          <w:spacing w:val="-5"/>
        </w:rPr>
        <w:t xml:space="preserve"> </w:t>
      </w:r>
      <w:r w:rsidRPr="009C568A">
        <w:t>załączonym</w:t>
      </w:r>
      <w:r w:rsidRPr="009C568A">
        <w:rPr>
          <w:spacing w:val="-4"/>
        </w:rPr>
        <w:t xml:space="preserve"> </w:t>
      </w:r>
      <w:r w:rsidRPr="009C568A">
        <w:t>pliku</w:t>
      </w:r>
      <w:r w:rsidRPr="009C568A">
        <w:rPr>
          <w:spacing w:val="-3"/>
        </w:rPr>
        <w:t xml:space="preserve"> </w:t>
      </w:r>
      <w:r w:rsidRPr="009C568A">
        <w:t>osobno.</w:t>
      </w:r>
    </w:p>
    <w:p w:rsidR="00673FFF" w:rsidRPr="009C568A" w:rsidRDefault="00C619E3" w:rsidP="00580184">
      <w:pPr>
        <w:pStyle w:val="Tekstpodstawowy"/>
        <w:numPr>
          <w:ilvl w:val="0"/>
          <w:numId w:val="7"/>
        </w:numPr>
      </w:pPr>
      <w:r w:rsidRPr="009C568A">
        <w:t>Za datę złożenia oferty przyjmuje się datę jej przekazania w systemie (platformie) w drugim kroku składania oferty poprzez kliknięcie przycisku “Złóż ofertę” i wyświetlenie się komunikatu, że oferta została zaszyfrowana i złożona.</w:t>
      </w:r>
    </w:p>
    <w:p w:rsidR="00673FFF" w:rsidRPr="009C568A" w:rsidRDefault="00C619E3" w:rsidP="00580184">
      <w:pPr>
        <w:pStyle w:val="Tekstpodstawowy"/>
        <w:numPr>
          <w:ilvl w:val="0"/>
          <w:numId w:val="7"/>
        </w:numPr>
      </w:pPr>
      <w:r w:rsidRPr="009C568A">
        <w:t>Wykonawca, za pośrednictwem</w:t>
      </w:r>
      <w:r w:rsidRPr="009C568A">
        <w:rPr>
          <w:color w:val="006FC0"/>
        </w:rPr>
        <w:t xml:space="preserve"> </w:t>
      </w:r>
      <w:r w:rsidRPr="009C568A">
        <w:rPr>
          <w:color w:val="006FC0"/>
          <w:u w:val="single" w:color="006FC0"/>
        </w:rPr>
        <w:t>platformazakupowa.pl</w:t>
      </w:r>
      <w:r w:rsidRPr="009C568A">
        <w:rPr>
          <w:color w:val="006FC0"/>
        </w:rPr>
        <w:t xml:space="preserve"> </w:t>
      </w:r>
      <w:r w:rsidRPr="009C568A">
        <w:t>może przed upływem terminu do składania ofert zmienić lub wycofać ofertę. Sposób dokonywania zmiany lub wycofania oferty opisano w instrukcji zamieszczonej na stronie internetowej pod adresem:</w:t>
      </w:r>
      <w:r w:rsidRPr="009C568A">
        <w:rPr>
          <w:color w:val="006FC0"/>
          <w:spacing w:val="-25"/>
        </w:rPr>
        <w:t xml:space="preserve"> </w:t>
      </w:r>
      <w:hyperlink r:id="rId15" w:history="1">
        <w:r w:rsidR="00E007B6" w:rsidRPr="009C568A">
          <w:rPr>
            <w:rStyle w:val="Hipercze"/>
          </w:rPr>
          <w:t>https://platformazakupowa.pl/strona/45-instrukcje</w:t>
        </w:r>
      </w:hyperlink>
      <w:r w:rsidRPr="009C568A">
        <w:rPr>
          <w:color w:val="0000FF"/>
        </w:rPr>
        <w:t>.</w:t>
      </w:r>
      <w:r w:rsidR="00E007B6" w:rsidRPr="009C568A">
        <w:rPr>
          <w:color w:val="0000FF"/>
        </w:rPr>
        <w:t xml:space="preserve"> </w:t>
      </w:r>
    </w:p>
    <w:p w:rsidR="00673FFF" w:rsidRPr="009C568A" w:rsidRDefault="00C619E3" w:rsidP="00580184">
      <w:pPr>
        <w:pStyle w:val="Tekstpodstawowy"/>
        <w:numPr>
          <w:ilvl w:val="0"/>
          <w:numId w:val="7"/>
        </w:numPr>
      </w:pPr>
      <w:r w:rsidRPr="009C568A">
        <w:t>Wykonawca po upływie terminu do składania ofert nie może wycofać złożonej</w:t>
      </w:r>
      <w:r w:rsidRPr="009C568A">
        <w:rPr>
          <w:spacing w:val="-7"/>
        </w:rPr>
        <w:t xml:space="preserve"> </w:t>
      </w:r>
      <w:r w:rsidRPr="009C568A">
        <w:t>oferty.</w:t>
      </w:r>
    </w:p>
    <w:p w:rsidR="00673FFF" w:rsidRPr="009C568A" w:rsidRDefault="00C619E3" w:rsidP="00580184">
      <w:pPr>
        <w:pStyle w:val="Tekstpodstawowy"/>
        <w:numPr>
          <w:ilvl w:val="0"/>
          <w:numId w:val="7"/>
        </w:numPr>
      </w:pPr>
      <w:r w:rsidRPr="009C568A">
        <w:lastRenderedPageBreak/>
        <w:t>Zamawiający odrzuci ofertę złożoną po terminie składania</w:t>
      </w:r>
      <w:r w:rsidRPr="009C568A">
        <w:rPr>
          <w:spacing w:val="-2"/>
        </w:rPr>
        <w:t xml:space="preserve"> </w:t>
      </w:r>
      <w:r w:rsidRPr="009C568A">
        <w:t>ofert.</w:t>
      </w:r>
    </w:p>
    <w:p w:rsidR="00673FFF" w:rsidRPr="009C568A" w:rsidRDefault="00FA14D1" w:rsidP="005D67C7">
      <w:pPr>
        <w:pStyle w:val="Nagwek1"/>
      </w:pPr>
      <w:bookmarkStart w:id="19" w:name="_Toc77833932"/>
      <w:r>
        <w:t xml:space="preserve">16.   </w:t>
      </w:r>
      <w:r w:rsidR="00C619E3" w:rsidRPr="009C568A">
        <w:t>TERMIN OTWARCIA</w:t>
      </w:r>
      <w:r w:rsidR="00C619E3" w:rsidRPr="009C568A">
        <w:rPr>
          <w:spacing w:val="-3"/>
        </w:rPr>
        <w:t xml:space="preserve"> </w:t>
      </w:r>
      <w:r w:rsidR="00C619E3" w:rsidRPr="009C568A">
        <w:t>OFERT</w:t>
      </w:r>
      <w:bookmarkEnd w:id="19"/>
    </w:p>
    <w:p w:rsidR="00673FFF" w:rsidRPr="009C568A" w:rsidRDefault="00C619E3" w:rsidP="00580184">
      <w:pPr>
        <w:pStyle w:val="Tekstpodstawowy"/>
        <w:numPr>
          <w:ilvl w:val="0"/>
          <w:numId w:val="18"/>
        </w:numPr>
        <w:rPr>
          <w:rFonts w:asciiTheme="minorHAnsi" w:hAnsiTheme="minorHAnsi" w:cstheme="minorHAnsi"/>
        </w:rPr>
      </w:pPr>
      <w:r w:rsidRPr="009C568A">
        <w:rPr>
          <w:rFonts w:asciiTheme="minorHAnsi" w:hAnsiTheme="minorHAnsi" w:cstheme="minorHAnsi"/>
        </w:rPr>
        <w:t>Otwarcie ofert nastąpi w dniu</w:t>
      </w:r>
      <w:r w:rsidR="00611E33">
        <w:rPr>
          <w:rFonts w:asciiTheme="minorHAnsi" w:hAnsiTheme="minorHAnsi" w:cstheme="minorHAnsi"/>
        </w:rPr>
        <w:t xml:space="preserve"> </w:t>
      </w:r>
      <w:r w:rsidR="004409CD">
        <w:rPr>
          <w:rFonts w:asciiTheme="minorHAnsi" w:hAnsiTheme="minorHAnsi" w:cstheme="minorHAnsi"/>
          <w:b/>
        </w:rPr>
        <w:t>26.08</w:t>
      </w:r>
      <w:r w:rsidR="006A5076" w:rsidRPr="006A5076">
        <w:rPr>
          <w:rFonts w:asciiTheme="minorHAnsi" w:hAnsiTheme="minorHAnsi" w:cstheme="minorHAnsi"/>
          <w:b/>
        </w:rPr>
        <w:t>.</w:t>
      </w:r>
      <w:r w:rsidR="007E2ECE" w:rsidRPr="006A5076">
        <w:rPr>
          <w:b/>
        </w:rPr>
        <w:t>2022</w:t>
      </w:r>
      <w:r w:rsidR="004409CD">
        <w:rPr>
          <w:b/>
        </w:rPr>
        <w:t xml:space="preserve"> roku, o godz. 09</w:t>
      </w:r>
      <w:r w:rsidR="007E2ECE" w:rsidRPr="007E2ECE">
        <w:rPr>
          <w:b/>
        </w:rPr>
        <w:t>:1</w:t>
      </w:r>
      <w:r w:rsidR="00CF44A6" w:rsidRPr="007E2ECE">
        <w:rPr>
          <w:b/>
        </w:rPr>
        <w:t>5.</w:t>
      </w:r>
    </w:p>
    <w:p w:rsidR="00673FFF" w:rsidRPr="009C568A" w:rsidRDefault="00C619E3" w:rsidP="00580184">
      <w:pPr>
        <w:pStyle w:val="Tekstpodstawowy"/>
        <w:numPr>
          <w:ilvl w:val="0"/>
          <w:numId w:val="7"/>
        </w:numPr>
      </w:pPr>
      <w:r w:rsidRPr="009C568A">
        <w:t>Otwarcie ofert jest niejawne.</w:t>
      </w:r>
    </w:p>
    <w:p w:rsidR="00673FFF" w:rsidRPr="00A547A8" w:rsidRDefault="00C619E3" w:rsidP="00580184">
      <w:pPr>
        <w:pStyle w:val="Tekstpodstawowy"/>
        <w:numPr>
          <w:ilvl w:val="0"/>
          <w:numId w:val="7"/>
        </w:numPr>
      </w:pPr>
      <w:r w:rsidRPr="00A547A8">
        <w:t>Zamawiający, najpóźniej przed otwarciem ofert, udostępnia na stronie internetowej prowadzonego postępowania na</w:t>
      </w:r>
      <w:r w:rsidRPr="00A547A8">
        <w:rPr>
          <w:color w:val="006FC0"/>
        </w:rPr>
        <w:t xml:space="preserve"> </w:t>
      </w:r>
      <w:r w:rsidRPr="00A547A8">
        <w:rPr>
          <w:color w:val="006FC0"/>
          <w:u w:val="single" w:color="006FC0"/>
        </w:rPr>
        <w:t>platformazakupowa.pl</w:t>
      </w:r>
      <w:r w:rsidRPr="00A547A8">
        <w:rPr>
          <w:color w:val="006FC0"/>
        </w:rPr>
        <w:t xml:space="preserve"> </w:t>
      </w:r>
      <w:r w:rsidRPr="00A547A8">
        <w:t>informację o kwocie, jaką zamierza przeznaczyć na sfinansowanie zamówienia.</w:t>
      </w:r>
    </w:p>
    <w:p w:rsidR="00673FFF" w:rsidRPr="00A547A8" w:rsidRDefault="00C619E3" w:rsidP="00580184">
      <w:pPr>
        <w:pStyle w:val="Tekstpodstawowy"/>
        <w:numPr>
          <w:ilvl w:val="0"/>
          <w:numId w:val="7"/>
        </w:numPr>
      </w:pPr>
      <w:r w:rsidRPr="00A547A8">
        <w:t>Zamawiający, niezwłocznie po otwarciu ofert, udostępnia na stronie internetowej prowadzonego postępowania informacje</w:t>
      </w:r>
      <w:r w:rsidRPr="00A547A8">
        <w:rPr>
          <w:spacing w:val="-1"/>
        </w:rPr>
        <w:t xml:space="preserve"> </w:t>
      </w:r>
      <w:r w:rsidRPr="00A547A8">
        <w:t>o:</w:t>
      </w:r>
    </w:p>
    <w:p w:rsidR="00673FFF" w:rsidRPr="00A547A8" w:rsidRDefault="00C619E3" w:rsidP="00580184">
      <w:pPr>
        <w:pStyle w:val="Bezodstpw"/>
        <w:numPr>
          <w:ilvl w:val="1"/>
          <w:numId w:val="7"/>
        </w:numPr>
        <w:ind w:left="1134"/>
      </w:pPr>
      <w:r w:rsidRPr="00A547A8">
        <w:t>nazwach albo imionach i nazwiskach oraz siedzibach lub miejscach prowadzonej działalności gospodarczej albo miejscach zamieszkania wykonawców, których oferty zostały</w:t>
      </w:r>
      <w:r w:rsidRPr="00A547A8">
        <w:rPr>
          <w:spacing w:val="-6"/>
        </w:rPr>
        <w:t xml:space="preserve"> </w:t>
      </w:r>
      <w:r w:rsidRPr="00A547A8">
        <w:t>otwarte;</w:t>
      </w:r>
    </w:p>
    <w:p w:rsidR="00673FFF" w:rsidRPr="00A547A8" w:rsidRDefault="00C619E3" w:rsidP="00580184">
      <w:pPr>
        <w:pStyle w:val="Bezodstpw"/>
        <w:numPr>
          <w:ilvl w:val="1"/>
          <w:numId w:val="7"/>
        </w:numPr>
        <w:ind w:left="1134"/>
      </w:pPr>
      <w:r w:rsidRPr="00A547A8">
        <w:t>cenach lub kosztach zawartych w ofertach.</w:t>
      </w:r>
    </w:p>
    <w:p w:rsidR="00673FFF" w:rsidRPr="00A547A8" w:rsidRDefault="00C619E3" w:rsidP="00580184">
      <w:pPr>
        <w:pStyle w:val="Tekstpodstawowy"/>
        <w:numPr>
          <w:ilvl w:val="0"/>
          <w:numId w:val="7"/>
        </w:numPr>
      </w:pPr>
      <w:r w:rsidRPr="00CF44A6">
        <w:t>Informacja</w:t>
      </w:r>
      <w:r w:rsidRPr="00A547A8">
        <w:t xml:space="preserve"> zostanie opublikowana w sekcji ,,Komunikaty”.</w:t>
      </w:r>
    </w:p>
    <w:p w:rsidR="00ED2BAF" w:rsidRPr="00A547A8" w:rsidRDefault="00C619E3" w:rsidP="00580184">
      <w:pPr>
        <w:pStyle w:val="Tekstpodstawowy"/>
        <w:numPr>
          <w:ilvl w:val="0"/>
          <w:numId w:val="7"/>
        </w:numPr>
      </w:pPr>
      <w:r w:rsidRPr="00A547A8">
        <w:t>W przypadku awarii systemu teleinformatycznego, która powoduje brak możliwości otwarcia ofert</w:t>
      </w:r>
      <w:r w:rsidR="00666D7B" w:rsidRPr="00A547A8">
        <w:t xml:space="preserve"> </w:t>
      </w:r>
      <w:r w:rsidRPr="00A547A8">
        <w:t>w terminie określonym przez Zamawiającego, otwarcie ofert nastąpi niezwłocznie po usunięciu</w:t>
      </w:r>
      <w:r w:rsidRPr="00A547A8">
        <w:rPr>
          <w:spacing w:val="-25"/>
        </w:rPr>
        <w:t xml:space="preserve"> </w:t>
      </w:r>
      <w:r w:rsidRPr="00A547A8">
        <w:t>awarii.</w:t>
      </w:r>
    </w:p>
    <w:p w:rsidR="00673FFF" w:rsidRPr="00A547A8" w:rsidRDefault="00C619E3" w:rsidP="00580184">
      <w:pPr>
        <w:pStyle w:val="Tekstpodstawowy"/>
        <w:numPr>
          <w:ilvl w:val="0"/>
          <w:numId w:val="7"/>
        </w:numPr>
      </w:pPr>
      <w:r w:rsidRPr="00A547A8">
        <w:t>Zamawiający poinformuje o zmianie terminu otwarcia ofert na stronie internetowej prowadzonego postępowania.</w:t>
      </w:r>
    </w:p>
    <w:p w:rsidR="00673FFF" w:rsidRPr="00A547A8" w:rsidRDefault="00FA14D1" w:rsidP="005D67C7">
      <w:pPr>
        <w:pStyle w:val="Nagwek1"/>
      </w:pPr>
      <w:bookmarkStart w:id="20" w:name="_Toc77833933"/>
      <w:r>
        <w:t xml:space="preserve">17.   </w:t>
      </w:r>
      <w:r w:rsidR="00C619E3" w:rsidRPr="00A547A8">
        <w:t>TERMIN ZWIĄZANIA OFERTĄ</w:t>
      </w:r>
      <w:bookmarkEnd w:id="20"/>
    </w:p>
    <w:p w:rsidR="00673FFF" w:rsidRPr="00317254" w:rsidRDefault="00BD663A" w:rsidP="00580184">
      <w:pPr>
        <w:pStyle w:val="Tekstpodstawowy"/>
        <w:numPr>
          <w:ilvl w:val="0"/>
          <w:numId w:val="19"/>
        </w:numPr>
      </w:pPr>
      <w:r>
        <w:t>Wykonawca jest związany ofertą 30 dni.</w:t>
      </w:r>
    </w:p>
    <w:p w:rsidR="00673FFF" w:rsidRPr="00A547A8" w:rsidRDefault="00C619E3" w:rsidP="00580184">
      <w:pPr>
        <w:pStyle w:val="Tekstpodstawowy"/>
        <w:numPr>
          <w:ilvl w:val="0"/>
          <w:numId w:val="7"/>
        </w:numPr>
      </w:pPr>
      <w:r w:rsidRPr="00A547A8">
        <w:t>W przypadku, gdy wybór oferty najkorzystniejszej nie nastąpi przed upływem terminu związania ofertą okreś</w:t>
      </w:r>
      <w:r w:rsidR="00BD663A">
        <w:t xml:space="preserve">lonego w SWZ, Zamawiający przed </w:t>
      </w:r>
      <w:r w:rsidRPr="00A547A8">
        <w:t>upływem terminu związania ofertą zwróci się jednokrotnie do Wykonawców o wyrażenie zgody na przedłużenie tego terminu o wskazany przez niego okres, nie dłuższy niż 30 dni.</w:t>
      </w:r>
    </w:p>
    <w:p w:rsidR="00CC5E9E" w:rsidRPr="00A547A8" w:rsidRDefault="00C619E3" w:rsidP="00580184">
      <w:pPr>
        <w:pStyle w:val="Tekstpodstawowy"/>
        <w:numPr>
          <w:ilvl w:val="0"/>
          <w:numId w:val="7"/>
        </w:numPr>
      </w:pPr>
      <w:r w:rsidRPr="00A547A8">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spacing w:val="-4"/>
        </w:rPr>
        <w:t xml:space="preserve"> </w:t>
      </w:r>
      <w:r w:rsidRPr="00A547A8">
        <w:t>ofertą.</w:t>
      </w:r>
    </w:p>
    <w:p w:rsidR="00673FFF" w:rsidRPr="00A547A8" w:rsidRDefault="00FA14D1" w:rsidP="005D67C7">
      <w:pPr>
        <w:pStyle w:val="Nagwek1"/>
      </w:pPr>
      <w:bookmarkStart w:id="21" w:name="_Toc77833934"/>
      <w:r>
        <w:t xml:space="preserve">18.   </w:t>
      </w:r>
      <w:r w:rsidR="00C619E3" w:rsidRPr="00A547A8">
        <w:t>WYMAGANIA DOTYCZĄCE</w:t>
      </w:r>
      <w:r w:rsidR="00C619E3" w:rsidRPr="00A547A8">
        <w:rPr>
          <w:spacing w:val="-4"/>
        </w:rPr>
        <w:t xml:space="preserve"> </w:t>
      </w:r>
      <w:r w:rsidR="00C619E3" w:rsidRPr="00A547A8">
        <w:t>WADIUM</w:t>
      </w:r>
      <w:bookmarkEnd w:id="21"/>
    </w:p>
    <w:p w:rsidR="008A3F71" w:rsidRPr="00F648F1" w:rsidRDefault="008A3F71" w:rsidP="00580184">
      <w:pPr>
        <w:pStyle w:val="Tekstpodstawowy"/>
        <w:numPr>
          <w:ilvl w:val="0"/>
          <w:numId w:val="20"/>
        </w:numPr>
      </w:pPr>
      <w:r w:rsidRPr="00CF44A6">
        <w:t xml:space="preserve">Wykonawca zobowiązany jest do zabezpieczenia swojej oferty </w:t>
      </w:r>
      <w:r w:rsidR="00707946">
        <w:t>wadium w wysokości</w:t>
      </w:r>
      <w:r w:rsidR="00707946" w:rsidRPr="004B5E7A">
        <w:t xml:space="preserve">: </w:t>
      </w:r>
      <w:r w:rsidR="00F44188">
        <w:t xml:space="preserve"> 4</w:t>
      </w:r>
      <w:r w:rsidR="00D205AC">
        <w:t xml:space="preserve"> </w:t>
      </w:r>
      <w:r w:rsidR="00303583" w:rsidRPr="004B5E7A">
        <w:t>000,00</w:t>
      </w:r>
      <w:r w:rsidR="00707946">
        <w:t xml:space="preserve"> </w:t>
      </w:r>
      <w:r w:rsidR="00F44188">
        <w:t xml:space="preserve"> zł (słownie: cztery </w:t>
      </w:r>
      <w:proofErr w:type="spellStart"/>
      <w:r w:rsidR="00F44188">
        <w:t>tysięce</w:t>
      </w:r>
      <w:proofErr w:type="spellEnd"/>
      <w:r w:rsidR="00303583">
        <w:t>).</w:t>
      </w:r>
    </w:p>
    <w:p w:rsidR="008A3F71" w:rsidRPr="00091D6C" w:rsidRDefault="008A3F71" w:rsidP="00580184">
      <w:pPr>
        <w:pStyle w:val="Tekstpodstawowy"/>
        <w:numPr>
          <w:ilvl w:val="0"/>
          <w:numId w:val="7"/>
        </w:numPr>
      </w:pPr>
      <w:r w:rsidRPr="00091D6C">
        <w:t>Wadium wnosi się przed upływem terminu składania ofert.</w:t>
      </w:r>
    </w:p>
    <w:p w:rsidR="008A3F71" w:rsidRPr="00A547A8" w:rsidRDefault="008A3F71" w:rsidP="00580184">
      <w:pPr>
        <w:pStyle w:val="Tekstpodstawowy"/>
        <w:numPr>
          <w:ilvl w:val="0"/>
          <w:numId w:val="7"/>
        </w:numPr>
      </w:pPr>
      <w:r w:rsidRPr="00CF44A6">
        <w:t>Wadium</w:t>
      </w:r>
      <w:r w:rsidRPr="00A547A8">
        <w:t xml:space="preserve"> może być wnoszone w jednej lub kilku następujących formach:</w:t>
      </w:r>
    </w:p>
    <w:p w:rsidR="008A3F71" w:rsidRPr="00A547A8" w:rsidRDefault="008A3F71" w:rsidP="00580184">
      <w:pPr>
        <w:pStyle w:val="Bezodstpw"/>
        <w:numPr>
          <w:ilvl w:val="1"/>
          <w:numId w:val="7"/>
        </w:numPr>
        <w:ind w:left="1134"/>
      </w:pPr>
      <w:r w:rsidRPr="00A547A8">
        <w:t>pieniądzu;</w:t>
      </w:r>
    </w:p>
    <w:p w:rsidR="008A3F71" w:rsidRPr="00A547A8" w:rsidRDefault="008A3F71" w:rsidP="00580184">
      <w:pPr>
        <w:pStyle w:val="Bezodstpw"/>
        <w:numPr>
          <w:ilvl w:val="1"/>
          <w:numId w:val="7"/>
        </w:numPr>
        <w:ind w:left="1134"/>
      </w:pPr>
      <w:r w:rsidRPr="00A547A8">
        <w:t>gwarancjach bankowych;</w:t>
      </w:r>
    </w:p>
    <w:p w:rsidR="008A3F71" w:rsidRPr="00A547A8" w:rsidRDefault="008A3F71" w:rsidP="00580184">
      <w:pPr>
        <w:pStyle w:val="Bezodstpw"/>
        <w:numPr>
          <w:ilvl w:val="1"/>
          <w:numId w:val="7"/>
        </w:numPr>
        <w:ind w:left="1134"/>
      </w:pPr>
      <w:r w:rsidRPr="00A547A8">
        <w:t>gwarancjach ubezpieczeniowych;</w:t>
      </w:r>
    </w:p>
    <w:p w:rsidR="008A3F71" w:rsidRPr="00A547A8" w:rsidRDefault="008A3F71" w:rsidP="00580184">
      <w:pPr>
        <w:pStyle w:val="Bezodstpw"/>
        <w:numPr>
          <w:ilvl w:val="1"/>
          <w:numId w:val="7"/>
        </w:numPr>
        <w:ind w:left="1134"/>
      </w:pPr>
      <w:r w:rsidRPr="00A547A8">
        <w:t>poręczeniach udzielanych przez podmioty, o których mowa w art. 6b ust. 5 pkt 2 ustawy z dnia 9 listopada 2000r. o utworzeniu Polskiej Agencji Rozwoju Przedsiębiorczości (Dz. U. z 2020 r. poz. 299).</w:t>
      </w:r>
    </w:p>
    <w:p w:rsidR="008A3F71" w:rsidRPr="004B5E7A" w:rsidRDefault="008A3F71" w:rsidP="004B5E7A">
      <w:pPr>
        <w:pStyle w:val="Tekstpodstawowy"/>
        <w:numPr>
          <w:ilvl w:val="0"/>
          <w:numId w:val="37"/>
        </w:numPr>
        <w:rPr>
          <w:b/>
        </w:rPr>
      </w:pPr>
      <w:r w:rsidRPr="00A547A8">
        <w:t>Wadium w formie pieniądza należy wnieść przelewem na konto</w:t>
      </w:r>
      <w:r w:rsidR="00A66156">
        <w:t xml:space="preserve"> Zamawiającego </w:t>
      </w:r>
      <w:r w:rsidR="00A50446">
        <w:t xml:space="preserve"> </w:t>
      </w:r>
      <w:r w:rsidR="00A50446" w:rsidRPr="00CA7896">
        <w:rPr>
          <w:b/>
        </w:rPr>
        <w:t>nr 43 1020 5226 0000 6802 0546 2728</w:t>
      </w:r>
      <w:r w:rsidRPr="00CA7896">
        <w:rPr>
          <w:b/>
        </w:rPr>
        <w:t xml:space="preserve"> </w:t>
      </w:r>
      <w:r w:rsidR="00A50446" w:rsidRPr="00CA7896">
        <w:rPr>
          <w:b/>
        </w:rPr>
        <w:t xml:space="preserve">na przelewie należy umieścić informację </w:t>
      </w:r>
      <w:r w:rsidRPr="00CA7896">
        <w:rPr>
          <w:b/>
        </w:rPr>
        <w:t xml:space="preserve">„Wadium </w:t>
      </w:r>
      <w:r w:rsidR="00672B3F" w:rsidRPr="00CA7896">
        <w:rPr>
          <w:b/>
        </w:rPr>
        <w:t>–</w:t>
      </w:r>
      <w:r w:rsidRPr="00CA7896">
        <w:rPr>
          <w:b/>
        </w:rPr>
        <w:t xml:space="preserve"> </w:t>
      </w:r>
      <w:r w:rsidR="00CC7AFC">
        <w:rPr>
          <w:b/>
        </w:rPr>
        <w:t xml:space="preserve">Przebudowa drogi pow. </w:t>
      </w:r>
      <w:r w:rsidR="00BB0A68">
        <w:rPr>
          <w:b/>
        </w:rPr>
        <w:t>2500D Włodzice Małe-Kotliska”</w:t>
      </w:r>
    </w:p>
    <w:p w:rsidR="008A3F71" w:rsidRPr="00CF44A6" w:rsidRDefault="008A3F71" w:rsidP="00580184">
      <w:pPr>
        <w:pStyle w:val="Tekstpodstawowy"/>
        <w:numPr>
          <w:ilvl w:val="0"/>
          <w:numId w:val="7"/>
        </w:numPr>
      </w:pPr>
      <w:r w:rsidRPr="00091D6C">
        <w:t>UWAGA: Za termin wniesienia wadium w formie pieniężnej zostanie</w:t>
      </w:r>
      <w:r w:rsidRPr="00CF44A6">
        <w:t xml:space="preserve"> przyjęty termin uznania rachunku Zamawiającego.</w:t>
      </w:r>
    </w:p>
    <w:p w:rsidR="008A3F71" w:rsidRPr="00A547A8" w:rsidRDefault="008A3F71" w:rsidP="00580184">
      <w:pPr>
        <w:pStyle w:val="Tekstpodstawowy"/>
        <w:numPr>
          <w:ilvl w:val="0"/>
          <w:numId w:val="7"/>
        </w:numPr>
      </w:pPr>
      <w:r w:rsidRPr="00CF44A6">
        <w:t>Wadium</w:t>
      </w:r>
      <w:r w:rsidRPr="00A547A8">
        <w:t xml:space="preserve"> wnoszone w formie poręczeń lub gwarancji musi być złożone jako </w:t>
      </w:r>
      <w:r w:rsidRPr="00A547A8">
        <w:rPr>
          <w:b/>
        </w:rPr>
        <w:t>oryginał</w:t>
      </w:r>
      <w:r w:rsidRPr="00A547A8">
        <w:t xml:space="preserve"> gwarancji lub poręczenia </w:t>
      </w:r>
      <w:r w:rsidRPr="00A547A8">
        <w:rPr>
          <w:b/>
        </w:rPr>
        <w:t>w postaci elektronicznej</w:t>
      </w:r>
      <w:r w:rsidRPr="00A547A8">
        <w:t xml:space="preserve"> i spełniać co najmniej poniższe wymagania:</w:t>
      </w:r>
    </w:p>
    <w:p w:rsidR="008A3F71" w:rsidRPr="00A547A8" w:rsidRDefault="008A3F71" w:rsidP="00580184">
      <w:pPr>
        <w:pStyle w:val="Bezodstpw"/>
        <w:numPr>
          <w:ilvl w:val="1"/>
          <w:numId w:val="7"/>
        </w:numPr>
        <w:ind w:left="1134"/>
      </w:pPr>
      <w:r w:rsidRPr="00A547A8">
        <w:t>musi obejmować odpowiedzialność za wszystkie przypadki powodujące utratę wadium przez Wykonawcę określone w Ustawie;</w:t>
      </w:r>
    </w:p>
    <w:p w:rsidR="00F3619C" w:rsidRPr="00A547A8" w:rsidRDefault="008A3F71" w:rsidP="00580184">
      <w:pPr>
        <w:pStyle w:val="Bezodstpw"/>
        <w:numPr>
          <w:ilvl w:val="1"/>
          <w:numId w:val="7"/>
        </w:numPr>
        <w:ind w:left="1134"/>
      </w:pPr>
      <w:r w:rsidRPr="00A547A8">
        <w:t>z jej treści powinno jednoznacznie wynikać zobowiązanie gwaranta do zapłaty całej kwoty wadium;</w:t>
      </w:r>
    </w:p>
    <w:p w:rsidR="008A3F71" w:rsidRPr="00A547A8" w:rsidRDefault="008A3F71" w:rsidP="00580184">
      <w:pPr>
        <w:pStyle w:val="Bezodstpw"/>
        <w:numPr>
          <w:ilvl w:val="1"/>
          <w:numId w:val="7"/>
        </w:numPr>
        <w:ind w:left="1134"/>
      </w:pPr>
      <w:r w:rsidRPr="00A547A8">
        <w:t>powinno być nieodwołalne i bezwarunkowe oraz płatne na pierwsze żądanie;</w:t>
      </w:r>
    </w:p>
    <w:p w:rsidR="008A3F71" w:rsidRPr="00A547A8" w:rsidRDefault="008A3F71" w:rsidP="00580184">
      <w:pPr>
        <w:pStyle w:val="Bezodstpw"/>
        <w:numPr>
          <w:ilvl w:val="1"/>
          <w:numId w:val="7"/>
        </w:numPr>
        <w:ind w:left="1134"/>
      </w:pPr>
      <w:r w:rsidRPr="00A547A8">
        <w:t>termin obowiązywania poręczenia lub gwarancji nie może być krótszy niż termin związania ofertą</w:t>
      </w:r>
      <w:r w:rsidR="00796585">
        <w:t xml:space="preserve">                            </w:t>
      </w:r>
      <w:r w:rsidRPr="00A547A8">
        <w:t xml:space="preserve"> (z zastrzeżeniem iż pierwszym dniem związania ofertą jest dzień składania ofert); </w:t>
      </w:r>
    </w:p>
    <w:p w:rsidR="008A3F71" w:rsidRPr="00A547A8" w:rsidRDefault="008A3F71" w:rsidP="00580184">
      <w:pPr>
        <w:pStyle w:val="Bezodstpw"/>
        <w:numPr>
          <w:ilvl w:val="1"/>
          <w:numId w:val="7"/>
        </w:numPr>
        <w:ind w:left="1134"/>
      </w:pPr>
      <w:r w:rsidRPr="00A547A8">
        <w:t>w treści poręczenia lub gwarancji powinna znaleźć się nazwa oraz numer przedmiotowego postępowania;</w:t>
      </w:r>
    </w:p>
    <w:p w:rsidR="008A3F71" w:rsidRPr="00A547A8" w:rsidRDefault="008A3F71" w:rsidP="00580184">
      <w:pPr>
        <w:pStyle w:val="Bezodstpw"/>
        <w:numPr>
          <w:ilvl w:val="1"/>
          <w:numId w:val="7"/>
        </w:numPr>
        <w:ind w:left="1134"/>
      </w:pPr>
      <w:r w:rsidRPr="00A547A8">
        <w:t xml:space="preserve">beneficjentem poręczenia lub gwarancji jest: </w:t>
      </w:r>
      <w:r w:rsidR="002C509B">
        <w:t>Powiat Lwówecki;</w:t>
      </w:r>
    </w:p>
    <w:p w:rsidR="008A3F71" w:rsidRPr="00A547A8" w:rsidRDefault="008A3F71" w:rsidP="00580184">
      <w:pPr>
        <w:pStyle w:val="Bezodstpw"/>
        <w:numPr>
          <w:ilvl w:val="1"/>
          <w:numId w:val="7"/>
        </w:numPr>
        <w:ind w:left="1134"/>
      </w:pPr>
      <w:r w:rsidRPr="00A547A8">
        <w:t xml:space="preserve">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w:t>
      </w:r>
      <w:r w:rsidRPr="00A547A8">
        <w:lastRenderedPageBreak/>
        <w:t>aby z jej treści wynikało, że zabezpiecza ofertę Wykonawców wspólnie ubiegających się o udzielenie zamówienia (konsorcjum);</w:t>
      </w:r>
    </w:p>
    <w:p w:rsidR="008A3F71" w:rsidRPr="00CF44A6" w:rsidRDefault="008A3F71" w:rsidP="00580184">
      <w:pPr>
        <w:pStyle w:val="Tekstpodstawowy"/>
        <w:numPr>
          <w:ilvl w:val="0"/>
          <w:numId w:val="7"/>
        </w:numPr>
      </w:pPr>
      <w:r w:rsidRPr="00CF44A6">
        <w:t xml:space="preserve">Oferta wykonawcy, który nie wniesie wadium, wniesie wadium w sposób nieprawidłowy lub nie utrzyma wadium nieprzerwanie do upływu terminu związania ofertą lub złoży wniosek o zwrot wadium w przypadku, o którym mowa w art. 98 ust. 2 pkt 3 </w:t>
      </w:r>
      <w:r w:rsidR="00F3619C" w:rsidRPr="00CF44A6">
        <w:t>Ustawy</w:t>
      </w:r>
      <w:r w:rsidRPr="00CF44A6">
        <w:t xml:space="preserve"> zostanie odrzucona.</w:t>
      </w:r>
    </w:p>
    <w:p w:rsidR="00673FFF" w:rsidRPr="00A547A8" w:rsidRDefault="008A3F71" w:rsidP="00580184">
      <w:pPr>
        <w:pStyle w:val="Tekstpodstawowy"/>
        <w:numPr>
          <w:ilvl w:val="0"/>
          <w:numId w:val="7"/>
        </w:numPr>
      </w:pPr>
      <w:r w:rsidRPr="00CF44A6">
        <w:t>Zasady</w:t>
      </w:r>
      <w:r w:rsidRPr="00A547A8">
        <w:t xml:space="preserve"> zwrotu oraz okoliczności zatrzy</w:t>
      </w:r>
      <w:r w:rsidR="00F3619C" w:rsidRPr="00A547A8">
        <w:t>mania wadium określa art. 98 Ustawy</w:t>
      </w:r>
      <w:r w:rsidR="00C619E3" w:rsidRPr="00A547A8">
        <w:t>.</w:t>
      </w:r>
    </w:p>
    <w:p w:rsidR="00673FFF" w:rsidRPr="00A547A8" w:rsidRDefault="00FA14D1" w:rsidP="005D67C7">
      <w:pPr>
        <w:pStyle w:val="Nagwek1"/>
      </w:pPr>
      <w:bookmarkStart w:id="22" w:name="_Toc77833935"/>
      <w:r>
        <w:t xml:space="preserve">19.   </w:t>
      </w:r>
      <w:r w:rsidR="00C619E3" w:rsidRPr="00A547A8">
        <w:t>SPOSÓB OBLICZENIA</w:t>
      </w:r>
      <w:r w:rsidR="00C619E3" w:rsidRPr="00A547A8">
        <w:rPr>
          <w:spacing w:val="-1"/>
        </w:rPr>
        <w:t xml:space="preserve"> </w:t>
      </w:r>
      <w:r w:rsidR="00C619E3" w:rsidRPr="00A547A8">
        <w:t>CENY</w:t>
      </w:r>
      <w:bookmarkEnd w:id="22"/>
    </w:p>
    <w:p w:rsidR="00673FFF" w:rsidRPr="00091D6C" w:rsidRDefault="00C619E3" w:rsidP="00580184">
      <w:pPr>
        <w:pStyle w:val="Tekstpodstawowy"/>
        <w:numPr>
          <w:ilvl w:val="0"/>
          <w:numId w:val="21"/>
        </w:numPr>
      </w:pPr>
      <w:r w:rsidRPr="00A547A8">
        <w:t xml:space="preserve">Całkowita cena oferty brutto musi uwzględniać wszystkie wymagania niniejszej SWZ oraz obejmować wszystkie koszty, jakie doświadczony Wykonawca powinien przewidzieć do poniesienia z tytułu należytej oraz zgodnej z obowiązującymi przepisami realizacji przedmiotu </w:t>
      </w:r>
      <w:r w:rsidRPr="00091D6C">
        <w:t>zamówienia, w szczególności wszelkie koszty związane z realizacją zadania niezbędne do jego prawidłowego wykonania wynikające z opisu przedmiotu zamówienia, projektowanych postanowień umowy oraz załączników.</w:t>
      </w:r>
    </w:p>
    <w:p w:rsidR="00673FFF" w:rsidRPr="00A547A8" w:rsidRDefault="00C619E3" w:rsidP="00580184">
      <w:pPr>
        <w:pStyle w:val="Tekstpodstawowy"/>
        <w:numPr>
          <w:ilvl w:val="0"/>
          <w:numId w:val="7"/>
        </w:numPr>
      </w:pPr>
      <w:r w:rsidRPr="00091D6C">
        <w:t xml:space="preserve">Cena oferty stanowić będzie </w:t>
      </w:r>
      <w:r w:rsidRPr="00091D6C">
        <w:rPr>
          <w:b/>
          <w:bCs/>
          <w:u w:val="single"/>
        </w:rPr>
        <w:t>wynagrodzenie ryczałtowe</w:t>
      </w:r>
      <w:r w:rsidRPr="00091D6C">
        <w:t xml:space="preserve"> za realizację</w:t>
      </w:r>
      <w:r w:rsidRPr="00A547A8">
        <w:t xml:space="preserve"> całego przedmiotu zamówienia i nie będzie podlegała zmianom w okresie realizacji</w:t>
      </w:r>
      <w:r w:rsidRPr="00A547A8">
        <w:rPr>
          <w:spacing w:val="-3"/>
        </w:rPr>
        <w:t xml:space="preserve"> </w:t>
      </w:r>
      <w:r w:rsidRPr="00A547A8">
        <w:t>umowy.</w:t>
      </w:r>
    </w:p>
    <w:p w:rsidR="00673FFF" w:rsidRPr="00A547A8" w:rsidRDefault="00C619E3" w:rsidP="00580184">
      <w:pPr>
        <w:pStyle w:val="Tekstpodstawowy"/>
        <w:numPr>
          <w:ilvl w:val="0"/>
          <w:numId w:val="7"/>
        </w:numPr>
      </w:pPr>
      <w:r w:rsidRPr="00A547A8">
        <w:t>Podana w Formularzu ofertowym cena ryczałtowa (łącznie w podatkiem od towarów i usług) musi być podana i wyliczona</w:t>
      </w:r>
      <w:r w:rsidR="00647F01" w:rsidRPr="00A547A8">
        <w:t xml:space="preserve"> </w:t>
      </w:r>
      <w:r w:rsidRPr="00A547A8">
        <w:t xml:space="preserve">w </w:t>
      </w:r>
      <w:r w:rsidRPr="00A547A8">
        <w:rPr>
          <w:b/>
        </w:rPr>
        <w:t xml:space="preserve">PLN </w:t>
      </w:r>
      <w:r w:rsidRPr="00A547A8">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t>o</w:t>
      </w:r>
      <w:r w:rsidRPr="00A547A8">
        <w:t>krąglić w górę o</w:t>
      </w:r>
      <w:r w:rsidRPr="00A547A8">
        <w:rPr>
          <w:spacing w:val="-8"/>
        </w:rPr>
        <w:t xml:space="preserve"> </w:t>
      </w:r>
      <w:r w:rsidRPr="00A547A8">
        <w:t>jeden).</w:t>
      </w:r>
    </w:p>
    <w:p w:rsidR="00B63537" w:rsidRPr="00F648F1" w:rsidRDefault="00C619E3" w:rsidP="00CA7896">
      <w:pPr>
        <w:pStyle w:val="Tekstpodstawowy"/>
        <w:numPr>
          <w:ilvl w:val="0"/>
          <w:numId w:val="7"/>
        </w:numPr>
      </w:pPr>
      <w:r w:rsidRPr="00A547A8">
        <w:t>Jeżeli złożona oferta powodować będzie powstanie obowiązku podatkowego Zamawiającego zgodnie</w:t>
      </w:r>
      <w:r w:rsidR="00CC5E9E" w:rsidRPr="00A547A8">
        <w:t xml:space="preserve"> </w:t>
      </w:r>
      <w:r w:rsidRPr="00A547A8">
        <w:t xml:space="preserve">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w:t>
      </w:r>
      <w:r w:rsidRPr="00F648F1">
        <w:t>jego powstania oraz wskazując ich wartość bez kwoty</w:t>
      </w:r>
      <w:r w:rsidRPr="00F648F1">
        <w:rPr>
          <w:spacing w:val="-3"/>
        </w:rPr>
        <w:t xml:space="preserve"> </w:t>
      </w:r>
      <w:r w:rsidRPr="00F648F1">
        <w:t>podatku.</w:t>
      </w:r>
    </w:p>
    <w:p w:rsidR="00B63537" w:rsidRPr="00F648F1" w:rsidRDefault="00B63537" w:rsidP="00580184">
      <w:pPr>
        <w:pStyle w:val="Tekstpodstawowy"/>
        <w:numPr>
          <w:ilvl w:val="0"/>
          <w:numId w:val="7"/>
        </w:numPr>
      </w:pPr>
      <w:r w:rsidRPr="00F648F1">
        <w:t>Zasady wypłaty, zabezpieczenia, zwrotu zabezpieczenia zostały określone w projekcie umowy.</w:t>
      </w:r>
    </w:p>
    <w:p w:rsidR="00816BDE" w:rsidRDefault="00816BDE" w:rsidP="005D67C7">
      <w:pPr>
        <w:pStyle w:val="Nagwek1"/>
      </w:pPr>
      <w:bookmarkStart w:id="23" w:name="_Toc77833936"/>
    </w:p>
    <w:p w:rsidR="00673FFF" w:rsidRPr="00A547A8" w:rsidRDefault="00FA14D1" w:rsidP="005D67C7">
      <w:pPr>
        <w:pStyle w:val="Nagwek1"/>
      </w:pPr>
      <w:r>
        <w:t xml:space="preserve">20.  </w:t>
      </w:r>
      <w:r w:rsidR="00C619E3" w:rsidRPr="00A547A8">
        <w:t>OPIS KRYTERIÓW OCENY OFERT, WRAZ Z PODANIEM WAG TYCH KRYTERIÓW I SPOSOBU OCENY OFERT</w:t>
      </w:r>
      <w:bookmarkEnd w:id="23"/>
    </w:p>
    <w:p w:rsidR="00673FFF" w:rsidRPr="00A547A8" w:rsidRDefault="00C619E3" w:rsidP="00580184">
      <w:pPr>
        <w:pStyle w:val="Tekstpodstawowy"/>
        <w:numPr>
          <w:ilvl w:val="0"/>
          <w:numId w:val="22"/>
        </w:numPr>
      </w:pPr>
      <w:r w:rsidRPr="00A547A8">
        <w:t>Przy wyborze oferty Zamawiający będzie się kierował następującymi</w:t>
      </w:r>
      <w:r w:rsidRPr="00ED48BF">
        <w:rPr>
          <w:spacing w:val="-6"/>
        </w:rPr>
        <w:t xml:space="preserve"> </w:t>
      </w:r>
      <w:r w:rsidRPr="00A547A8">
        <w:t>kryteriami:</w:t>
      </w:r>
    </w:p>
    <w:p w:rsidR="00673FFF" w:rsidRPr="00A547A8" w:rsidRDefault="00C619E3" w:rsidP="00ED48BF">
      <w:pPr>
        <w:pStyle w:val="Tekstpodstawowy"/>
        <w:numPr>
          <w:ilvl w:val="0"/>
          <w:numId w:val="0"/>
        </w:numPr>
        <w:ind w:left="720"/>
      </w:pPr>
      <w:r w:rsidRPr="00A547A8">
        <w:t>cena</w:t>
      </w:r>
      <w:r w:rsidRPr="00A547A8">
        <w:rPr>
          <w:spacing w:val="-2"/>
        </w:rPr>
        <w:t xml:space="preserve"> </w:t>
      </w:r>
      <w:r w:rsidRPr="00A547A8">
        <w:t>oferty</w:t>
      </w:r>
      <w:r w:rsidRPr="00A547A8">
        <w:rPr>
          <w:spacing w:val="-3"/>
        </w:rPr>
        <w:t xml:space="preserve"> </w:t>
      </w:r>
      <w:r w:rsidRPr="00A547A8">
        <w:t>(brutto)</w:t>
      </w:r>
      <w:r w:rsidRPr="00A547A8">
        <w:rPr>
          <w:b/>
        </w:rPr>
        <w:tab/>
      </w:r>
      <w:r w:rsidR="00D86ECD">
        <w:rPr>
          <w:b/>
        </w:rPr>
        <w:t xml:space="preserve">                                            </w:t>
      </w:r>
      <w:r w:rsidR="005160A0">
        <w:rPr>
          <w:b/>
        </w:rPr>
        <w:t xml:space="preserve">    </w:t>
      </w:r>
      <w:r w:rsidRPr="00A547A8">
        <w:t>- znaczenie</w:t>
      </w:r>
      <w:r w:rsidRPr="00A547A8">
        <w:rPr>
          <w:spacing w:val="-7"/>
        </w:rPr>
        <w:t xml:space="preserve"> </w:t>
      </w:r>
      <w:r w:rsidRPr="00A547A8">
        <w:t>60%</w:t>
      </w:r>
    </w:p>
    <w:p w:rsidR="00673FFF" w:rsidRPr="00A547A8" w:rsidRDefault="00C619E3" w:rsidP="00ED48BF">
      <w:pPr>
        <w:pStyle w:val="Tekstpodstawowy"/>
        <w:numPr>
          <w:ilvl w:val="0"/>
          <w:numId w:val="0"/>
        </w:numPr>
        <w:ind w:left="720"/>
      </w:pPr>
      <w:r w:rsidRPr="00A547A8">
        <w:t>okres gwarancji na wykonane</w:t>
      </w:r>
      <w:r w:rsidRPr="00A547A8">
        <w:rPr>
          <w:spacing w:val="-8"/>
        </w:rPr>
        <w:t xml:space="preserve"> </w:t>
      </w:r>
      <w:r w:rsidRPr="00A547A8">
        <w:t>roboty</w:t>
      </w:r>
      <w:r w:rsidRPr="00A547A8">
        <w:rPr>
          <w:spacing w:val="-3"/>
        </w:rPr>
        <w:t xml:space="preserve"> </w:t>
      </w:r>
      <w:r w:rsidRPr="00A547A8">
        <w:t>budowlane</w:t>
      </w:r>
      <w:r w:rsidRPr="00A547A8">
        <w:tab/>
      </w:r>
      <w:r w:rsidR="0054709B">
        <w:t xml:space="preserve">     </w:t>
      </w:r>
      <w:bookmarkStart w:id="24" w:name="_GoBack"/>
      <w:bookmarkEnd w:id="24"/>
      <w:r w:rsidRPr="00A547A8">
        <w:t>- znaczenie</w:t>
      </w:r>
      <w:r w:rsidRPr="00A547A8">
        <w:rPr>
          <w:spacing w:val="-7"/>
        </w:rPr>
        <w:t xml:space="preserve"> </w:t>
      </w:r>
      <w:r w:rsidRPr="00A547A8">
        <w:t>40%</w:t>
      </w:r>
    </w:p>
    <w:p w:rsidR="00673FFF" w:rsidRPr="00A547A8" w:rsidRDefault="00C619E3" w:rsidP="00580184">
      <w:pPr>
        <w:pStyle w:val="Tekstpodstawowy"/>
        <w:numPr>
          <w:ilvl w:val="0"/>
          <w:numId w:val="7"/>
        </w:numPr>
      </w:pPr>
      <w:r w:rsidRPr="00A547A8">
        <w:t>Ocena ofert będzie się odbywała wg następujących</w:t>
      </w:r>
      <w:r w:rsidRPr="00A547A8">
        <w:rPr>
          <w:spacing w:val="-1"/>
        </w:rPr>
        <w:t xml:space="preserve"> </w:t>
      </w:r>
      <w:r w:rsidRPr="00A547A8">
        <w:t>zasad:</w:t>
      </w:r>
    </w:p>
    <w:p w:rsidR="00673FFF" w:rsidRPr="00540C07" w:rsidRDefault="00C619E3" w:rsidP="00CC5E9E">
      <w:pPr>
        <w:spacing w:before="120"/>
        <w:ind w:left="958"/>
        <w:rPr>
          <w:rFonts w:cstheme="minorHAnsi"/>
          <w:sz w:val="20"/>
          <w:szCs w:val="20"/>
        </w:rPr>
      </w:pPr>
      <w:r w:rsidRPr="00540C07">
        <w:rPr>
          <w:rFonts w:cstheme="minorHAnsi"/>
          <w:b/>
          <w:sz w:val="20"/>
          <w:szCs w:val="20"/>
        </w:rPr>
        <w:t>W kryterium „cena” (</w:t>
      </w:r>
      <w:proofErr w:type="spellStart"/>
      <w:r w:rsidRPr="00540C07">
        <w:rPr>
          <w:rFonts w:cstheme="minorHAnsi"/>
          <w:b/>
          <w:sz w:val="20"/>
          <w:szCs w:val="20"/>
        </w:rPr>
        <w:t>Kc</w:t>
      </w:r>
      <w:proofErr w:type="spellEnd"/>
      <w:r w:rsidRPr="00540C07">
        <w:rPr>
          <w:rFonts w:cstheme="minorHAnsi"/>
          <w:b/>
          <w:sz w:val="20"/>
          <w:szCs w:val="20"/>
        </w:rPr>
        <w:t xml:space="preserve">) </w:t>
      </w:r>
      <w:r w:rsidR="00525AD0" w:rsidRPr="00540C07">
        <w:rPr>
          <w:rFonts w:cstheme="minorHAnsi"/>
          <w:sz w:val="20"/>
          <w:szCs w:val="20"/>
        </w:rPr>
        <w:t xml:space="preserve">Zamawiający </w:t>
      </w:r>
      <w:r w:rsidRPr="00540C07">
        <w:rPr>
          <w:rFonts w:cstheme="minorHAnsi"/>
          <w:sz w:val="20"/>
          <w:szCs w:val="20"/>
        </w:rPr>
        <w:t>dokona oceny punktowej każdej z ofert zgodnie z formułą:</w:t>
      </w:r>
    </w:p>
    <w:p w:rsidR="00647F01" w:rsidRPr="00540C07" w:rsidRDefault="00647F01" w:rsidP="00F04B2D">
      <w:pPr>
        <w:pStyle w:val="Tekstpodstawowy3"/>
        <w:spacing w:before="120"/>
        <w:ind w:left="357"/>
        <w:jc w:val="both"/>
        <w:rPr>
          <w:rFonts w:ascii="Calibri" w:hAnsi="Calibri" w:cstheme="minorHAnsi"/>
          <w:bCs/>
          <w:sz w:val="20"/>
          <w:szCs w:val="20"/>
        </w:rPr>
      </w:pPr>
      <m:oMathPara>
        <m:oMath>
          <m:r>
            <w:rPr>
              <w:rFonts w:ascii="Cambria Math" w:hAnsi="Cambria Math" w:cstheme="minorHAnsi"/>
              <w:sz w:val="20"/>
              <w:szCs w:val="20"/>
            </w:rPr>
            <m:t xml:space="preserve">Kc= </m:t>
          </m:r>
          <m:f>
            <m:fPr>
              <m:ctrlPr>
                <w:rPr>
                  <w:rFonts w:ascii="Cambria Math" w:hAnsi="Cambria Math" w:cstheme="minorHAnsi"/>
                  <w:bCs/>
                  <w:i/>
                  <w:sz w:val="20"/>
                  <w:szCs w:val="20"/>
                </w:rPr>
              </m:ctrlPr>
            </m:fPr>
            <m:num>
              <m:r>
                <w:rPr>
                  <w:rFonts w:ascii="Cambria Math" w:hAnsi="Cambria Math" w:cstheme="minorHAnsi"/>
                  <w:sz w:val="20"/>
                  <w:szCs w:val="20"/>
                </w:rPr>
                <m:t>cena najniższa</m:t>
              </m:r>
            </m:num>
            <m:den>
              <m:r>
                <w:rPr>
                  <w:rFonts w:ascii="Cambria Math" w:hAnsi="Cambria Math" w:cstheme="minorHAnsi"/>
                  <w:sz w:val="20"/>
                  <w:szCs w:val="20"/>
                </w:rPr>
                <m:t>cena oferty badanej</m:t>
              </m:r>
            </m:den>
          </m:f>
          <m:r>
            <w:rPr>
              <w:rFonts w:ascii="Cambria Math" w:hAnsi="Cambria Math" w:cstheme="minorHAnsi"/>
              <w:sz w:val="20"/>
              <w:szCs w:val="20"/>
            </w:rPr>
            <m:t xml:space="preserve"> ×100 pkt ×60%</m:t>
          </m:r>
        </m:oMath>
      </m:oMathPara>
    </w:p>
    <w:p w:rsidR="00673FFF" w:rsidRPr="00A547A8" w:rsidRDefault="00647F01" w:rsidP="00580184">
      <w:pPr>
        <w:pStyle w:val="Tekstpodstawowy"/>
        <w:numPr>
          <w:ilvl w:val="0"/>
          <w:numId w:val="7"/>
        </w:numPr>
      </w:pPr>
      <w:r w:rsidRPr="00A547A8">
        <w:rPr>
          <w:b/>
        </w:rPr>
        <w:t xml:space="preserve">W </w:t>
      </w:r>
      <w:r w:rsidR="00C619E3" w:rsidRPr="00A547A8">
        <w:rPr>
          <w:b/>
        </w:rPr>
        <w:t xml:space="preserve">kryterium „Okres gwarancji na wykonane roboty budowlane” (Kg) </w:t>
      </w:r>
      <w:r w:rsidR="00C619E3" w:rsidRPr="00A547A8">
        <w:t>oferta może uzyskać maksymalnie 40 punktów. Ocena zostanie dokonana na podstawie okresu gwarancji wskazanego przez Wykonawcę w Ofercie. Minimalny wymagany przez Zamawiającego okres gwarancji wynosi 36 miesięcy. Każde dodatkowe 6 miesięcy gwarancji powyżej wymaganego 36 miesięcznego okresu b</w:t>
      </w:r>
      <w:r w:rsidRPr="00A547A8">
        <w:t>ędzie premiowane przez Zamawiają</w:t>
      </w:r>
      <w:r w:rsidR="00C619E3" w:rsidRPr="00A547A8">
        <w:t>cego. Przyjmuje się, że punkty w tym kryterium będą przyznawane</w:t>
      </w:r>
      <w:r w:rsidR="00C619E3" w:rsidRPr="00A547A8">
        <w:rPr>
          <w:spacing w:val="-13"/>
        </w:rPr>
        <w:t xml:space="preserve"> </w:t>
      </w:r>
      <w:r w:rsidR="00C619E3" w:rsidRPr="00A547A8">
        <w:t>następująco:</w:t>
      </w:r>
    </w:p>
    <w:p w:rsidR="00673FFF" w:rsidRPr="00540C07" w:rsidRDefault="00C619E3" w:rsidP="00540C07">
      <w:pPr>
        <w:ind w:left="709"/>
        <w:rPr>
          <w:sz w:val="20"/>
          <w:szCs w:val="20"/>
        </w:rPr>
      </w:pPr>
      <w:r w:rsidRPr="00540C07">
        <w:rPr>
          <w:sz w:val="20"/>
          <w:szCs w:val="20"/>
        </w:rPr>
        <w:t>36 miesięcy (wymagane) – 0 punktów</w:t>
      </w:r>
    </w:p>
    <w:p w:rsidR="00673FFF" w:rsidRPr="00540C07" w:rsidRDefault="00C619E3" w:rsidP="00540C07">
      <w:pPr>
        <w:ind w:left="709"/>
        <w:rPr>
          <w:sz w:val="20"/>
          <w:szCs w:val="20"/>
        </w:rPr>
      </w:pPr>
      <w:r w:rsidRPr="00540C07">
        <w:rPr>
          <w:sz w:val="20"/>
          <w:szCs w:val="20"/>
        </w:rPr>
        <w:t>42 miesiące – 10</w:t>
      </w:r>
      <w:r w:rsidRPr="00540C07">
        <w:rPr>
          <w:spacing w:val="-9"/>
          <w:sz w:val="20"/>
          <w:szCs w:val="20"/>
        </w:rPr>
        <w:t xml:space="preserve"> </w:t>
      </w:r>
      <w:r w:rsidRPr="00540C07">
        <w:rPr>
          <w:sz w:val="20"/>
          <w:szCs w:val="20"/>
        </w:rPr>
        <w:t>punktów</w:t>
      </w:r>
    </w:p>
    <w:p w:rsidR="00673FFF" w:rsidRPr="00540C07" w:rsidRDefault="00C619E3" w:rsidP="00540C07">
      <w:pPr>
        <w:ind w:left="709"/>
        <w:rPr>
          <w:sz w:val="20"/>
          <w:szCs w:val="20"/>
        </w:rPr>
      </w:pPr>
      <w:r w:rsidRPr="00540C07">
        <w:rPr>
          <w:sz w:val="20"/>
          <w:szCs w:val="20"/>
        </w:rPr>
        <w:t>48 miesięcy – 20</w:t>
      </w:r>
      <w:r w:rsidRPr="00540C07">
        <w:rPr>
          <w:spacing w:val="-11"/>
          <w:sz w:val="20"/>
          <w:szCs w:val="20"/>
        </w:rPr>
        <w:t xml:space="preserve"> </w:t>
      </w:r>
      <w:r w:rsidRPr="00540C07">
        <w:rPr>
          <w:sz w:val="20"/>
          <w:szCs w:val="20"/>
        </w:rPr>
        <w:t>punktów</w:t>
      </w:r>
    </w:p>
    <w:p w:rsidR="00673FFF" w:rsidRPr="00540C07" w:rsidRDefault="00C619E3" w:rsidP="00540C07">
      <w:pPr>
        <w:ind w:left="709"/>
        <w:rPr>
          <w:sz w:val="20"/>
          <w:szCs w:val="20"/>
        </w:rPr>
      </w:pPr>
      <w:r w:rsidRPr="00540C07">
        <w:rPr>
          <w:sz w:val="20"/>
          <w:szCs w:val="20"/>
        </w:rPr>
        <w:t>54 miesiące – 30</w:t>
      </w:r>
      <w:r w:rsidRPr="00540C07">
        <w:rPr>
          <w:spacing w:val="-9"/>
          <w:sz w:val="20"/>
          <w:szCs w:val="20"/>
        </w:rPr>
        <w:t xml:space="preserve"> </w:t>
      </w:r>
      <w:r w:rsidRPr="00540C07">
        <w:rPr>
          <w:sz w:val="20"/>
          <w:szCs w:val="20"/>
        </w:rPr>
        <w:t>punktów</w:t>
      </w:r>
    </w:p>
    <w:p w:rsidR="00673FFF" w:rsidRPr="00540C07" w:rsidRDefault="00C619E3" w:rsidP="00540C07">
      <w:pPr>
        <w:ind w:left="709"/>
        <w:rPr>
          <w:sz w:val="20"/>
          <w:szCs w:val="20"/>
        </w:rPr>
      </w:pPr>
      <w:r w:rsidRPr="00540C07">
        <w:rPr>
          <w:sz w:val="20"/>
          <w:szCs w:val="20"/>
        </w:rPr>
        <w:t>60 miesięcy – 40</w:t>
      </w:r>
      <w:r w:rsidRPr="00540C07">
        <w:rPr>
          <w:spacing w:val="-11"/>
          <w:sz w:val="20"/>
          <w:szCs w:val="20"/>
        </w:rPr>
        <w:t xml:space="preserve"> </w:t>
      </w:r>
      <w:r w:rsidRPr="00540C07">
        <w:rPr>
          <w:sz w:val="20"/>
          <w:szCs w:val="20"/>
        </w:rPr>
        <w:t>punktów</w:t>
      </w:r>
    </w:p>
    <w:p w:rsidR="00673FFF" w:rsidRPr="00A547A8" w:rsidRDefault="00C619E3" w:rsidP="00580184">
      <w:pPr>
        <w:pStyle w:val="Tekstpodstawowy"/>
        <w:numPr>
          <w:ilvl w:val="0"/>
          <w:numId w:val="7"/>
        </w:numPr>
      </w:pPr>
      <w:r w:rsidRPr="00A547A8">
        <w:t>W przypadku niepodania przez Wykonawcę okresu gwarancji skutkować będzie</w:t>
      </w:r>
      <w:r w:rsidR="00027C5E">
        <w:t xml:space="preserve"> to</w:t>
      </w:r>
      <w:r w:rsidRPr="00A547A8">
        <w:t xml:space="preserve"> </w:t>
      </w:r>
      <w:r w:rsidR="00027C5E">
        <w:t>przyjęciem</w:t>
      </w:r>
      <w:r w:rsidR="00D7131C">
        <w:t xml:space="preserve"> przez </w:t>
      </w:r>
      <w:r w:rsidR="00027C5E">
        <w:t>Zamawiającego</w:t>
      </w:r>
      <w:r w:rsidR="00D7131C">
        <w:t xml:space="preserve"> minimalnego okresu gwarancji tj. 36 miesięcy</w:t>
      </w:r>
      <w:r w:rsidR="00027C5E">
        <w:t>.</w:t>
      </w:r>
    </w:p>
    <w:p w:rsidR="00673FFF" w:rsidRPr="00A547A8" w:rsidRDefault="00C619E3" w:rsidP="00580184">
      <w:pPr>
        <w:pStyle w:val="Tekstpodstawowy"/>
        <w:numPr>
          <w:ilvl w:val="0"/>
          <w:numId w:val="7"/>
        </w:numPr>
      </w:pPr>
      <w:r w:rsidRPr="00A547A8">
        <w:t>Ocena punktowa będzie wyrażona liczbą zaokrągloną do dwóch miejsc po przecinku.</w:t>
      </w:r>
    </w:p>
    <w:p w:rsidR="00CF44A6" w:rsidRDefault="00C619E3" w:rsidP="00580184">
      <w:pPr>
        <w:pStyle w:val="Tekstpodstawowy"/>
        <w:numPr>
          <w:ilvl w:val="0"/>
          <w:numId w:val="7"/>
        </w:numPr>
      </w:pPr>
      <w:r w:rsidRPr="00A547A8">
        <w:t>Za ofertę najkorzystniejszą uznana zostanie oferta, która uzyska największą ilość punktów w wyniku następującego działania:</w:t>
      </w:r>
    </w:p>
    <w:p w:rsidR="00673FFF" w:rsidRPr="00540C07" w:rsidRDefault="00C619E3" w:rsidP="002C509B">
      <w:pPr>
        <w:ind w:left="709"/>
        <w:jc w:val="center"/>
        <w:rPr>
          <w:sz w:val="20"/>
          <w:szCs w:val="20"/>
        </w:rPr>
      </w:pPr>
      <w:r w:rsidRPr="00540C07">
        <w:rPr>
          <w:sz w:val="20"/>
          <w:szCs w:val="20"/>
        </w:rPr>
        <w:t xml:space="preserve">K = </w:t>
      </w:r>
      <w:proofErr w:type="spellStart"/>
      <w:r w:rsidRPr="00540C07">
        <w:rPr>
          <w:sz w:val="20"/>
          <w:szCs w:val="20"/>
        </w:rPr>
        <w:t>Kc</w:t>
      </w:r>
      <w:proofErr w:type="spellEnd"/>
      <w:r w:rsidRPr="00540C07">
        <w:rPr>
          <w:sz w:val="20"/>
          <w:szCs w:val="20"/>
        </w:rPr>
        <w:t xml:space="preserve"> + Kg</w:t>
      </w:r>
    </w:p>
    <w:p w:rsidR="00673FFF" w:rsidRPr="00A547A8" w:rsidRDefault="00C619E3" w:rsidP="00580184">
      <w:pPr>
        <w:pStyle w:val="Tekstpodstawowy"/>
        <w:numPr>
          <w:ilvl w:val="0"/>
          <w:numId w:val="7"/>
        </w:numPr>
      </w:pPr>
      <w:r w:rsidRPr="00A547A8">
        <w:t xml:space="preserve">Zamawiający udzieli zamówienia Wykonawcy, którego oferta odpowiadać będzie wszystkim wymaganiom </w:t>
      </w:r>
      <w:r w:rsidRPr="00A547A8">
        <w:lastRenderedPageBreak/>
        <w:t>przedstawionym w Ustawie oraz w SWZ i zostanie oceniona jako najkorzystniejsza w oparciu o podane kryteria wyboru.</w:t>
      </w:r>
    </w:p>
    <w:p w:rsidR="00673FFF" w:rsidRPr="00A547A8" w:rsidRDefault="00C619E3" w:rsidP="00580184">
      <w:pPr>
        <w:pStyle w:val="Tekstpodstawowy"/>
        <w:numPr>
          <w:ilvl w:val="0"/>
          <w:numId w:val="7"/>
        </w:numPr>
      </w:pPr>
      <w:r w:rsidRPr="00A547A8">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spacing w:val="-20"/>
        </w:rPr>
        <w:t xml:space="preserve"> </w:t>
      </w:r>
      <w:r w:rsidRPr="00A547A8">
        <w:t>dodatkowych.</w:t>
      </w:r>
    </w:p>
    <w:p w:rsidR="00673FFF" w:rsidRDefault="00C619E3" w:rsidP="00580184">
      <w:pPr>
        <w:pStyle w:val="Tekstpodstawowy"/>
        <w:numPr>
          <w:ilvl w:val="0"/>
          <w:numId w:val="7"/>
        </w:numPr>
      </w:pPr>
      <w:r w:rsidRPr="00A547A8">
        <w:t>Zamawiający wybiera ofertę najkorzystniejszą w terminie związania ofertą określonym w</w:t>
      </w:r>
      <w:r w:rsidRPr="00A547A8">
        <w:rPr>
          <w:spacing w:val="-12"/>
        </w:rPr>
        <w:t xml:space="preserve"> </w:t>
      </w:r>
      <w:r w:rsidRPr="00A547A8">
        <w:t>SWZ.</w:t>
      </w:r>
    </w:p>
    <w:p w:rsidR="00DD2467" w:rsidRPr="00A547A8" w:rsidRDefault="00DD2467" w:rsidP="00580184">
      <w:pPr>
        <w:pStyle w:val="Tekstpodstawowy"/>
        <w:numPr>
          <w:ilvl w:val="0"/>
          <w:numId w:val="7"/>
        </w:numPr>
      </w:pPr>
    </w:p>
    <w:p w:rsidR="00673FFF" w:rsidRPr="00A547A8" w:rsidRDefault="00FA14D1" w:rsidP="005D67C7">
      <w:pPr>
        <w:pStyle w:val="Nagwek1"/>
      </w:pPr>
      <w:bookmarkStart w:id="25" w:name="_Toc77833937"/>
      <w:r>
        <w:t xml:space="preserve">21. </w:t>
      </w:r>
      <w:r w:rsidR="00C619E3" w:rsidRPr="00A547A8">
        <w:t>PROJEKTOWANE POSTANOWIENIA UMOWY W SPRAWIE ZAMÓWIENIA PUBLICZNEGO, KTÓRE ZOSTANĄ WPROWADZONE DO TREŚCI TEJ</w:t>
      </w:r>
      <w:r w:rsidR="00C619E3" w:rsidRPr="00A547A8">
        <w:rPr>
          <w:spacing w:val="-9"/>
        </w:rPr>
        <w:t xml:space="preserve"> </w:t>
      </w:r>
      <w:r w:rsidR="00C619E3" w:rsidRPr="00A547A8">
        <w:t>UMOWY.</w:t>
      </w:r>
      <w:bookmarkEnd w:id="25"/>
    </w:p>
    <w:p w:rsidR="00673FFF" w:rsidRPr="002878C0" w:rsidRDefault="00C619E3" w:rsidP="00580184">
      <w:pPr>
        <w:pStyle w:val="Tekstpodstawowy"/>
        <w:numPr>
          <w:ilvl w:val="0"/>
          <w:numId w:val="23"/>
        </w:numPr>
        <w:rPr>
          <w:b/>
          <w:color w:val="548DD4" w:themeColor="text2" w:themeTint="99"/>
        </w:rPr>
      </w:pPr>
      <w:r w:rsidRPr="00A547A8">
        <w:t xml:space="preserve">Projektowane postanowienia umowy w sprawie zamówienia publicznego, określone </w:t>
      </w:r>
      <w:r w:rsidRPr="00ED48BF">
        <w:rPr>
          <w:color w:val="000000" w:themeColor="text1"/>
        </w:rPr>
        <w:t xml:space="preserve">zostały w </w:t>
      </w:r>
      <w:r w:rsidRPr="002878C0">
        <w:rPr>
          <w:b/>
          <w:color w:val="548DD4" w:themeColor="text2" w:themeTint="99"/>
        </w:rPr>
        <w:t>Załączniku nr</w:t>
      </w:r>
      <w:r w:rsidR="0012712A" w:rsidRPr="002878C0">
        <w:rPr>
          <w:b/>
          <w:color w:val="548DD4" w:themeColor="text2" w:themeTint="99"/>
        </w:rPr>
        <w:t xml:space="preserve"> 10</w:t>
      </w:r>
      <w:r w:rsidR="00647F01" w:rsidRPr="002878C0">
        <w:rPr>
          <w:b/>
          <w:color w:val="548DD4" w:themeColor="text2" w:themeTint="99"/>
        </w:rPr>
        <w:t xml:space="preserve"> </w:t>
      </w:r>
      <w:r w:rsidRPr="002878C0">
        <w:rPr>
          <w:b/>
          <w:color w:val="548DD4" w:themeColor="text2" w:themeTint="99"/>
        </w:rPr>
        <w:t>do SWZ.</w:t>
      </w:r>
    </w:p>
    <w:p w:rsidR="00673FFF" w:rsidRPr="00A547A8" w:rsidRDefault="00085295" w:rsidP="005D67C7">
      <w:pPr>
        <w:pStyle w:val="Nagwek1"/>
      </w:pPr>
      <w:bookmarkStart w:id="26" w:name="_Toc77833938"/>
      <w:r>
        <w:t xml:space="preserve">22.   </w:t>
      </w:r>
      <w:r w:rsidR="00C619E3" w:rsidRPr="00A547A8">
        <w:t>WYMAGANIA DOTYCZĄCE ZABEZPIECZENIA NALEŻYTEGO WYKONANIA</w:t>
      </w:r>
      <w:r w:rsidR="00C619E3" w:rsidRPr="00A547A8">
        <w:rPr>
          <w:spacing w:val="-8"/>
        </w:rPr>
        <w:t xml:space="preserve"> </w:t>
      </w:r>
      <w:r w:rsidR="00C619E3" w:rsidRPr="00A547A8">
        <w:t>UMOWY</w:t>
      </w:r>
      <w:bookmarkEnd w:id="26"/>
    </w:p>
    <w:p w:rsidR="009B1FFB" w:rsidRDefault="00192FEE" w:rsidP="00580184">
      <w:pPr>
        <w:pStyle w:val="Tekstpodstawowy"/>
        <w:numPr>
          <w:ilvl w:val="0"/>
          <w:numId w:val="24"/>
        </w:numPr>
      </w:pPr>
      <w:r w:rsidRPr="00A547A8">
        <w:t xml:space="preserve">Wykonawca, którego oferta zostanie wybrana, zobowiązany będzie do wniesienia zabezpieczenia należytego wykonania umowy </w:t>
      </w:r>
      <w:r w:rsidRPr="00ED48BF">
        <w:rPr>
          <w:b/>
        </w:rPr>
        <w:t xml:space="preserve">najpóźniej w dniu jej zawarcia, w wysokości </w:t>
      </w:r>
      <w:r w:rsidR="002878C0">
        <w:rPr>
          <w:b/>
        </w:rPr>
        <w:t>3</w:t>
      </w:r>
      <w:r w:rsidRPr="00ED48BF">
        <w:rPr>
          <w:b/>
        </w:rPr>
        <w:t>% ceny ofertowej brutto</w:t>
      </w:r>
      <w:r w:rsidRPr="00A547A8">
        <w:t xml:space="preserve"> podanej w ofercie.</w:t>
      </w:r>
    </w:p>
    <w:p w:rsidR="00192FEE" w:rsidRPr="00A547A8" w:rsidRDefault="00192FEE" w:rsidP="00580184">
      <w:pPr>
        <w:pStyle w:val="Tekstpodstawowy"/>
        <w:numPr>
          <w:ilvl w:val="0"/>
          <w:numId w:val="24"/>
        </w:numPr>
      </w:pPr>
      <w:r w:rsidRPr="00A547A8">
        <w:t>Zabezpieczenie może być wnoszone według wyboru Wykonawcy w jednej lub kilku następujących formach:</w:t>
      </w:r>
    </w:p>
    <w:p w:rsidR="002531C5" w:rsidRPr="00A547A8" w:rsidRDefault="0086197A" w:rsidP="00580184">
      <w:pPr>
        <w:pStyle w:val="Bezodstpw"/>
        <w:numPr>
          <w:ilvl w:val="1"/>
          <w:numId w:val="7"/>
        </w:numPr>
        <w:ind w:left="1134"/>
      </w:pPr>
      <w:r w:rsidRPr="00A547A8">
        <w:t>Pieniądzu,</w:t>
      </w:r>
    </w:p>
    <w:p w:rsidR="002531C5" w:rsidRPr="00A547A8" w:rsidRDefault="00192FEE" w:rsidP="00580184">
      <w:pPr>
        <w:pStyle w:val="Bezodstpw"/>
        <w:numPr>
          <w:ilvl w:val="1"/>
          <w:numId w:val="7"/>
        </w:numPr>
        <w:ind w:left="1134"/>
      </w:pPr>
      <w:r w:rsidRPr="00A547A8">
        <w:t>Poręczeniach bankowych lub poręczeniach spółdzielczej kasy oszczędnościowo – kredytowej, z tym że zobowiązanie kasy jest zawsze zobowiązaniem pieniężnym;</w:t>
      </w:r>
    </w:p>
    <w:p w:rsidR="002531C5" w:rsidRPr="00A547A8" w:rsidRDefault="00192FEE" w:rsidP="00580184">
      <w:pPr>
        <w:pStyle w:val="Bezodstpw"/>
        <w:numPr>
          <w:ilvl w:val="1"/>
          <w:numId w:val="7"/>
        </w:numPr>
        <w:ind w:left="1134"/>
      </w:pPr>
      <w:r w:rsidRPr="00A547A8">
        <w:t>Gwarancjach bankowych;</w:t>
      </w:r>
    </w:p>
    <w:p w:rsidR="002531C5" w:rsidRPr="00A547A8" w:rsidRDefault="00192FEE" w:rsidP="00580184">
      <w:pPr>
        <w:pStyle w:val="Bezodstpw"/>
        <w:numPr>
          <w:ilvl w:val="1"/>
          <w:numId w:val="7"/>
        </w:numPr>
        <w:ind w:left="1134"/>
      </w:pPr>
      <w:r w:rsidRPr="00A547A8">
        <w:t>Gwarancjach ubezpieczeniowych;</w:t>
      </w:r>
    </w:p>
    <w:p w:rsidR="00192FEE" w:rsidRPr="00A547A8" w:rsidRDefault="00192FEE" w:rsidP="00580184">
      <w:pPr>
        <w:pStyle w:val="Bezodstpw"/>
        <w:numPr>
          <w:ilvl w:val="1"/>
          <w:numId w:val="7"/>
        </w:numPr>
        <w:ind w:left="1134"/>
      </w:pPr>
      <w:r w:rsidRPr="00A547A8">
        <w:t>Poręczeniach udzielanych przez podmioty, o których mowa w art. 6b ust. 5 pkt 2 ustawy z dnia 9 listopada 2000 r. o utworzeniu Polskiej Agencji Rozwoju Przedsiębiorczości (Dz. U. z 20</w:t>
      </w:r>
      <w:r w:rsidR="00070A17" w:rsidRPr="00A547A8">
        <w:t>20</w:t>
      </w:r>
      <w:r w:rsidRPr="00A547A8">
        <w:t xml:space="preserve"> r., poz. </w:t>
      </w:r>
      <w:r w:rsidR="00070A17" w:rsidRPr="00A547A8">
        <w:t>299</w:t>
      </w:r>
      <w:r w:rsidRPr="00A547A8">
        <w:t>).</w:t>
      </w:r>
    </w:p>
    <w:p w:rsidR="002531C5" w:rsidRPr="009B1FFB" w:rsidRDefault="00192FEE" w:rsidP="00580184">
      <w:pPr>
        <w:pStyle w:val="Tekstpodstawowy"/>
        <w:numPr>
          <w:ilvl w:val="0"/>
          <w:numId w:val="7"/>
        </w:numPr>
      </w:pPr>
      <w:r w:rsidRPr="009B1FFB">
        <w:t xml:space="preserve">Zamawiający nie wyraża zgody na wniesienie zabezpieczenia w formach określonych w art. </w:t>
      </w:r>
      <w:r w:rsidR="002531C5" w:rsidRPr="009B1FFB">
        <w:t>450</w:t>
      </w:r>
      <w:r w:rsidRPr="009B1FFB">
        <w:t xml:space="preserve"> ust. </w:t>
      </w:r>
      <w:r w:rsidR="002531C5" w:rsidRPr="009B1FFB">
        <w:t>2 Ustawy.</w:t>
      </w:r>
    </w:p>
    <w:p w:rsidR="002531C5" w:rsidRPr="009B1FFB" w:rsidRDefault="00192FEE" w:rsidP="00580184">
      <w:pPr>
        <w:pStyle w:val="Tekstpodstawowy"/>
        <w:numPr>
          <w:ilvl w:val="0"/>
          <w:numId w:val="7"/>
        </w:numPr>
      </w:pPr>
      <w:r w:rsidRPr="009B1FFB">
        <w:t>W przypadku wniesienia zabezpieczenia w pieni</w:t>
      </w:r>
      <w:r w:rsidR="002531C5" w:rsidRPr="009B1FFB">
        <w:t xml:space="preserve">ądzu, </w:t>
      </w:r>
      <w:r w:rsidRPr="009B1FFB">
        <w:t>Zamawiający przechowa je na oprocentowanym rachunku bankowym.</w:t>
      </w:r>
    </w:p>
    <w:p w:rsidR="002531C5" w:rsidRPr="009B1FFB" w:rsidRDefault="00192FEE" w:rsidP="00580184">
      <w:pPr>
        <w:pStyle w:val="Tekstpodstawowy"/>
        <w:numPr>
          <w:ilvl w:val="0"/>
          <w:numId w:val="7"/>
        </w:numPr>
      </w:pPr>
      <w:r w:rsidRPr="009B1FFB">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2531C5" w:rsidRPr="00DD2467" w:rsidRDefault="00192FEE" w:rsidP="00DD2467">
      <w:pPr>
        <w:pStyle w:val="Tekstpodstawowy"/>
        <w:numPr>
          <w:ilvl w:val="0"/>
          <w:numId w:val="7"/>
        </w:numPr>
        <w:rPr>
          <w:b/>
        </w:rPr>
      </w:pPr>
      <w:r w:rsidRPr="00F41EFA">
        <w:rPr>
          <w:b/>
        </w:rPr>
        <w:t>Zabezpieczenie wnoszone w pieniądzu Wykonawca zobowiązany jest wpłacić prze</w:t>
      </w:r>
      <w:r w:rsidR="00F41EFA" w:rsidRPr="00F41EFA">
        <w:rPr>
          <w:b/>
        </w:rPr>
        <w:t>lewem na konto Zamawiającego nr 43 1020 5226 0000 6802 0546 2728</w:t>
      </w:r>
      <w:r w:rsidRPr="00F41EFA">
        <w:rPr>
          <w:b/>
        </w:rPr>
        <w:t xml:space="preserve"> Na przelewie należy umieścić informację: „</w:t>
      </w:r>
      <w:r w:rsidR="00E34F8B" w:rsidRPr="00F41EFA">
        <w:rPr>
          <w:b/>
        </w:rPr>
        <w:t>Zabezpieczenie</w:t>
      </w:r>
      <w:r w:rsidR="009B1FFB" w:rsidRPr="00F41EFA">
        <w:rPr>
          <w:b/>
        </w:rPr>
        <w:t xml:space="preserve"> </w:t>
      </w:r>
      <w:r w:rsidR="0064571C" w:rsidRPr="00F41EFA">
        <w:rPr>
          <w:b/>
        </w:rPr>
        <w:t>–</w:t>
      </w:r>
      <w:r w:rsidR="009B1FFB" w:rsidRPr="00F41EFA">
        <w:rPr>
          <w:b/>
        </w:rPr>
        <w:t xml:space="preserve"> </w:t>
      </w:r>
      <w:r w:rsidR="00BB0A68">
        <w:rPr>
          <w:b/>
        </w:rPr>
        <w:t xml:space="preserve">przebudowa </w:t>
      </w:r>
      <w:r w:rsidR="00CC0EC8" w:rsidRPr="00F41EFA">
        <w:rPr>
          <w:b/>
        </w:rPr>
        <w:t>drogi powiat</w:t>
      </w:r>
      <w:r w:rsidR="00CC7AFC">
        <w:rPr>
          <w:b/>
        </w:rPr>
        <w:t>owej nr 2500 Włodzice Małe-Kotliska</w:t>
      </w:r>
      <w:r w:rsidRPr="00DD2467">
        <w:rPr>
          <w:b/>
        </w:rPr>
        <w:t>”.</w:t>
      </w:r>
    </w:p>
    <w:p w:rsidR="00673FFF" w:rsidRDefault="00192FEE" w:rsidP="00580184">
      <w:pPr>
        <w:pStyle w:val="Tekstpodstawowy"/>
        <w:numPr>
          <w:ilvl w:val="0"/>
          <w:numId w:val="7"/>
        </w:numPr>
      </w:pPr>
      <w:r w:rsidRPr="00091D6C">
        <w:t>Termin ważności zabezpieczenia złożonego</w:t>
      </w:r>
      <w:r w:rsidRPr="00A547A8">
        <w:t xml:space="preserve"> w formie innej niż pieniężna nie może upłynąć przed wygaśnięciem zobowiązania, którego należyte wykonanie zabezpi</w:t>
      </w:r>
      <w:r w:rsidR="002531C5" w:rsidRPr="00A547A8">
        <w:t>ecza Wykonawca.</w:t>
      </w:r>
    </w:p>
    <w:p w:rsidR="00F56F6E" w:rsidRPr="00A547A8" w:rsidRDefault="00F56F6E" w:rsidP="00DD7CFD">
      <w:pPr>
        <w:pStyle w:val="Tekstpodstawowy"/>
        <w:numPr>
          <w:ilvl w:val="0"/>
          <w:numId w:val="0"/>
        </w:numPr>
        <w:ind w:left="786"/>
      </w:pPr>
    </w:p>
    <w:p w:rsidR="00673FFF" w:rsidRPr="00A547A8" w:rsidRDefault="00085295" w:rsidP="005D67C7">
      <w:pPr>
        <w:pStyle w:val="Nagwek1"/>
      </w:pPr>
      <w:bookmarkStart w:id="27" w:name="_Toc77833939"/>
      <w:r>
        <w:t xml:space="preserve">23. </w:t>
      </w:r>
      <w:r w:rsidR="00C619E3" w:rsidRPr="00A547A8">
        <w:t>INFORMACJE O FORMALNOŚCIACH, JAKIE MUSZĄ ZOSTAĆ DOPEŁNIONE PO WYBORZE OFERTY W CELU ZAWARCIA UMOWY W SPRAWIE ZAMÓWIENIA</w:t>
      </w:r>
      <w:r w:rsidR="00C619E3" w:rsidRPr="00A547A8">
        <w:rPr>
          <w:spacing w:val="-11"/>
        </w:rPr>
        <w:t xml:space="preserve"> </w:t>
      </w:r>
      <w:r w:rsidR="00C619E3" w:rsidRPr="00A547A8">
        <w:t>PUBLICZNEGO</w:t>
      </w:r>
      <w:bookmarkEnd w:id="27"/>
    </w:p>
    <w:p w:rsidR="00673FFF" w:rsidRPr="00A547A8" w:rsidRDefault="00C619E3" w:rsidP="00580184">
      <w:pPr>
        <w:pStyle w:val="Tekstpodstawowy"/>
        <w:numPr>
          <w:ilvl w:val="0"/>
          <w:numId w:val="25"/>
        </w:numPr>
      </w:pPr>
      <w:r w:rsidRPr="00A547A8">
        <w:t xml:space="preserve">Wykonawca ma obowiązek zawrzeć umowę w sprawie zamówienia na </w:t>
      </w:r>
      <w:r w:rsidR="000C3CAE">
        <w:t>0</w:t>
      </w:r>
      <w:r w:rsidRPr="00A547A8">
        <w:t xml:space="preserve">warunkach określonych </w:t>
      </w:r>
      <w:r w:rsidR="002879A1">
        <w:t xml:space="preserve">                                         </w:t>
      </w:r>
      <w:r w:rsidRPr="00A547A8">
        <w:t xml:space="preserve">w projektowanych postanowieniach umowy, które stanowią </w:t>
      </w:r>
      <w:r w:rsidRPr="00924DF4">
        <w:rPr>
          <w:b/>
          <w:color w:val="548DD4" w:themeColor="text2" w:themeTint="99"/>
        </w:rPr>
        <w:t xml:space="preserve">Załącznik nr </w:t>
      </w:r>
      <w:r w:rsidR="0012712A" w:rsidRPr="00924DF4">
        <w:rPr>
          <w:b/>
          <w:color w:val="548DD4" w:themeColor="text2" w:themeTint="99"/>
        </w:rPr>
        <w:t>10</w:t>
      </w:r>
      <w:r w:rsidRPr="00924DF4">
        <w:rPr>
          <w:b/>
          <w:color w:val="548DD4" w:themeColor="text2" w:themeTint="99"/>
        </w:rPr>
        <w:t xml:space="preserve"> do SWZ.</w:t>
      </w:r>
      <w:r w:rsidRPr="00A547A8">
        <w:t xml:space="preserve"> Umowa zostanie uzupełniona o zapisy wynikające ze złożonej</w:t>
      </w:r>
      <w:r w:rsidRPr="00ED48BF">
        <w:rPr>
          <w:spacing w:val="-6"/>
        </w:rPr>
        <w:t xml:space="preserve"> </w:t>
      </w:r>
      <w:r w:rsidRPr="00A547A8">
        <w:t>oferty.</w:t>
      </w:r>
    </w:p>
    <w:p w:rsidR="00673FFF" w:rsidRPr="00A547A8" w:rsidRDefault="00C619E3" w:rsidP="00580184">
      <w:pPr>
        <w:pStyle w:val="Tekstpodstawowy"/>
        <w:numPr>
          <w:ilvl w:val="0"/>
          <w:numId w:val="7"/>
        </w:numPr>
      </w:pPr>
      <w:r w:rsidRPr="00A547A8">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spacing w:val="-2"/>
        </w:rPr>
        <w:t xml:space="preserve"> </w:t>
      </w:r>
      <w:r w:rsidRPr="00A547A8">
        <w:t>podmiotów.</w:t>
      </w:r>
    </w:p>
    <w:p w:rsidR="006B0742" w:rsidRPr="00A547A8" w:rsidRDefault="006B0742" w:rsidP="00580184">
      <w:pPr>
        <w:pStyle w:val="Tekstpodstawowy"/>
        <w:numPr>
          <w:ilvl w:val="0"/>
          <w:numId w:val="7"/>
        </w:numPr>
      </w:pPr>
      <w:r w:rsidRPr="00A547A8">
        <w:t>Wykonawca, którego oferta zostanie uznana za najkorzystniejszą, będzie zobowiązany przed podpisaniem umowy do wniesienia zabezpieczenia należytego wykonania umowy w wysokości i fo</w:t>
      </w:r>
      <w:r w:rsidR="00CA7488">
        <w:t xml:space="preserve">rmie określonej </w:t>
      </w:r>
      <w:r w:rsidR="002879A1">
        <w:t xml:space="preserve">                                 </w:t>
      </w:r>
      <w:r w:rsidR="00CA7488">
        <w:t>w Rozdziale XXI</w:t>
      </w:r>
      <w:r w:rsidR="00540E59">
        <w:t>I</w:t>
      </w:r>
      <w:r w:rsidRPr="00A547A8">
        <w:t xml:space="preserve"> SWZ.</w:t>
      </w:r>
    </w:p>
    <w:p w:rsidR="00673FFF" w:rsidRPr="00A547A8" w:rsidRDefault="00C619E3" w:rsidP="00580184">
      <w:pPr>
        <w:pStyle w:val="Tekstpodstawowy"/>
        <w:numPr>
          <w:ilvl w:val="0"/>
          <w:numId w:val="7"/>
        </w:numPr>
      </w:pPr>
      <w:r w:rsidRPr="00A547A8">
        <w:t>Podpisanie umowy nastąpi w siedzibie</w:t>
      </w:r>
      <w:r w:rsidR="00647F01" w:rsidRPr="00A547A8">
        <w:t xml:space="preserve"> Zamawiającego: </w:t>
      </w:r>
      <w:r w:rsidR="00DD7CFD">
        <w:t>Zarząd Dróg Powiatowych w Lwówku Śląskim</w:t>
      </w:r>
      <w:r w:rsidR="00647F01" w:rsidRPr="00A547A8">
        <w:t xml:space="preserve">, </w:t>
      </w:r>
      <w:r w:rsidRPr="00A547A8">
        <w:t>5</w:t>
      </w:r>
      <w:r w:rsidR="00647F01" w:rsidRPr="00A547A8">
        <w:t>9-6</w:t>
      </w:r>
      <w:r w:rsidRPr="00A547A8">
        <w:t xml:space="preserve">00 </w:t>
      </w:r>
      <w:r w:rsidR="00647F01" w:rsidRPr="00A547A8">
        <w:t>Lwówek Śląski</w:t>
      </w:r>
      <w:r w:rsidRPr="00A547A8">
        <w:t>,</w:t>
      </w:r>
      <w:r w:rsidR="00647F01" w:rsidRPr="00A547A8">
        <w:t xml:space="preserve"> </w:t>
      </w:r>
      <w:r w:rsidR="008516B3">
        <w:t>ul. Szpitalna 4</w:t>
      </w:r>
      <w:r w:rsidR="00647F01" w:rsidRPr="00A547A8">
        <w:t>,</w:t>
      </w:r>
      <w:r w:rsidR="00EB7D4A" w:rsidRPr="00A547A8">
        <w:t xml:space="preserve"> lub w postaci elektronicznej opatrzonej kwalifikowanym podpisem elektronicznym, </w:t>
      </w:r>
      <w:r w:rsidRPr="00A547A8">
        <w:t>w terminie wyznaczonym przez</w:t>
      </w:r>
      <w:r w:rsidRPr="00A547A8">
        <w:rPr>
          <w:spacing w:val="-4"/>
        </w:rPr>
        <w:t xml:space="preserve"> </w:t>
      </w:r>
      <w:r w:rsidRPr="00A547A8">
        <w:t>Zamawiającego</w:t>
      </w:r>
      <w:r w:rsidR="00EB7D4A" w:rsidRPr="00A547A8">
        <w:t>.</w:t>
      </w:r>
    </w:p>
    <w:p w:rsidR="00673FFF" w:rsidRPr="00091D6C" w:rsidRDefault="00192FEE" w:rsidP="00580184">
      <w:pPr>
        <w:pStyle w:val="Tekstpodstawowy"/>
        <w:numPr>
          <w:ilvl w:val="0"/>
          <w:numId w:val="7"/>
        </w:numPr>
      </w:pPr>
      <w:r w:rsidRPr="00A547A8">
        <w:t xml:space="preserve">Wymaga się przedstawienia </w:t>
      </w:r>
      <w:r w:rsidRPr="00091D6C">
        <w:t>potwierdzonych za zgodność z oryginałem kopii decyzji o nadaniu uprawnień do sprawowania samodzielnych funkcji technicznych w budownictwie wraz z zaświadczeniami o przynależności do właściwych izb samorządu zawodowego dla kierownika budowy</w:t>
      </w:r>
      <w:r w:rsidR="00CA7488">
        <w:t>.</w:t>
      </w:r>
    </w:p>
    <w:p w:rsidR="00B9150B" w:rsidRPr="00A547A8" w:rsidRDefault="00B9150B" w:rsidP="00580184">
      <w:pPr>
        <w:pStyle w:val="Tekstpodstawowy"/>
        <w:numPr>
          <w:ilvl w:val="0"/>
          <w:numId w:val="7"/>
        </w:numPr>
      </w:pPr>
      <w:r w:rsidRPr="00091D6C">
        <w:lastRenderedPageBreak/>
        <w:t>Zamawiający wymaga aby dla zilustrowania ceny ryczałtowej wybrany Wykonawca przedłożył szczegółowy kosztorys ofertowy sporządzony zgodnie</w:t>
      </w:r>
      <w:r w:rsidRPr="00B10325">
        <w:t xml:space="preserve"> z </w:t>
      </w:r>
      <w:r w:rsidRPr="00B10325">
        <w:rPr>
          <w:rFonts w:cs="Verdana"/>
          <w:bCs/>
        </w:rPr>
        <w:t>Rozporządzeniem Ministra Infrastruktury</w:t>
      </w:r>
      <w:r w:rsidRPr="00B10325">
        <w:rPr>
          <w:rFonts w:cs="Verdana"/>
          <w:bCs/>
          <w:vertAlign w:val="superscript"/>
        </w:rPr>
        <w:t xml:space="preserve"> </w:t>
      </w:r>
      <w:r w:rsidRPr="00B10325">
        <w:rPr>
          <w:rFonts w:cs="Verdana"/>
        </w:rPr>
        <w:t>z dnia 18 maja 2004 R.</w:t>
      </w:r>
      <w:r w:rsidRPr="00B10325">
        <w:rPr>
          <w:rFonts w:cs="Verdana"/>
          <w:bCs/>
        </w:rPr>
        <w:t xml:space="preserve"> </w:t>
      </w:r>
      <w:r w:rsidR="002879A1">
        <w:rPr>
          <w:rFonts w:cs="Verdana"/>
          <w:bCs/>
        </w:rPr>
        <w:t xml:space="preserve">                          </w:t>
      </w:r>
      <w:r w:rsidRPr="00B10325">
        <w:rPr>
          <w:rFonts w:cs="Verdana"/>
          <w:bCs/>
        </w:rPr>
        <w:t xml:space="preserve">w sprawie określenia metod i podstaw sporządzania kosztorysu inwestorskiego, obliczania planowanych kosztów prac projektowych oraz planowanych kosztów robót budowlanych określonych w programie funkcjonalno-użytkowym </w:t>
      </w:r>
      <w:r w:rsidRPr="00B10325">
        <w:rPr>
          <w:rFonts w:cs="Verdana"/>
        </w:rPr>
        <w:t xml:space="preserve">(Dz. U. z dnia 8 czerwca 2004 r. ze zm.) w oparciu o załączoną dokumentację projektową.  Zamawiający wyjaśnia, że sporządzony kosztorys nie służy do powykonawczego rozliczenia robót. </w:t>
      </w:r>
      <w:r w:rsidRPr="00B10325">
        <w:rPr>
          <w:rFonts w:cs="Arial"/>
        </w:rPr>
        <w:t>Wycenę należy opracować w oparciu o</w:t>
      </w:r>
      <w:r>
        <w:rPr>
          <w:rFonts w:cs="Arial"/>
        </w:rPr>
        <w:t xml:space="preserve"> </w:t>
      </w:r>
      <w:r w:rsidRPr="00B10325">
        <w:rPr>
          <w:rFonts w:cs="Arial"/>
        </w:rPr>
        <w:t xml:space="preserve">załączone specyfikacje techniczne wykonania i odbioru robót  budowlanych, dokumentację projektową, </w:t>
      </w:r>
      <w:r w:rsidR="00A73DB4">
        <w:rPr>
          <w:rFonts w:cs="Arial"/>
        </w:rPr>
        <w:t>zał. do</w:t>
      </w:r>
      <w:r w:rsidRPr="00B10325">
        <w:rPr>
          <w:rFonts w:cs="Arial"/>
        </w:rPr>
        <w:t xml:space="preserve"> SWZ  „Przedmiot zamówienia” oraz zakres robót wynikający z własnej kalkulacji robót tymczasowych i prac towarzyszących nie objętych dokumentacją</w:t>
      </w:r>
      <w:r>
        <w:rPr>
          <w:rFonts w:cs="Arial"/>
        </w:rPr>
        <w:t>.</w:t>
      </w:r>
    </w:p>
    <w:p w:rsidR="00673FFF" w:rsidRPr="00A547A8" w:rsidRDefault="00085295" w:rsidP="005D67C7">
      <w:pPr>
        <w:pStyle w:val="Nagwek1"/>
      </w:pPr>
      <w:bookmarkStart w:id="28" w:name="_Toc77833940"/>
      <w:r>
        <w:t xml:space="preserve">24.   </w:t>
      </w:r>
      <w:r w:rsidR="00C619E3" w:rsidRPr="00A547A8">
        <w:t>POUCZENIE O ŚRODKACH OCHRONY PRAWNEJ PRZYSŁUGUJĄCYCH</w:t>
      </w:r>
      <w:r w:rsidR="00C619E3" w:rsidRPr="00A547A8">
        <w:rPr>
          <w:spacing w:val="-14"/>
        </w:rPr>
        <w:t xml:space="preserve"> </w:t>
      </w:r>
      <w:r w:rsidR="00C619E3" w:rsidRPr="00A547A8">
        <w:t>WYKONAWCY</w:t>
      </w:r>
      <w:bookmarkEnd w:id="28"/>
    </w:p>
    <w:p w:rsidR="00673FFF" w:rsidRPr="00A547A8" w:rsidRDefault="00C619E3" w:rsidP="00580184">
      <w:pPr>
        <w:pStyle w:val="Tekstpodstawowy"/>
        <w:numPr>
          <w:ilvl w:val="0"/>
          <w:numId w:val="26"/>
        </w:numPr>
      </w:pPr>
      <w:r w:rsidRPr="00A547A8">
        <w:t>Środki ochrony prawnej przysługują Wykonawcy, jeżeli ma lub miał interes w uzyskaniu zamówienia oraz poniósł lub może ponieść szkodę w wyniku naruszenia przez Zamawiającego przepisów</w:t>
      </w:r>
      <w:r w:rsidRPr="00ED48BF">
        <w:rPr>
          <w:spacing w:val="-12"/>
        </w:rPr>
        <w:t xml:space="preserve"> </w:t>
      </w:r>
      <w:r w:rsidRPr="00A547A8">
        <w:t>Ustawy.</w:t>
      </w:r>
    </w:p>
    <w:p w:rsidR="00673FFF" w:rsidRPr="00A547A8" w:rsidRDefault="00C619E3" w:rsidP="00580184">
      <w:pPr>
        <w:pStyle w:val="Tekstpodstawowy"/>
        <w:numPr>
          <w:ilvl w:val="0"/>
          <w:numId w:val="7"/>
        </w:numPr>
      </w:pPr>
      <w:r w:rsidRPr="00A547A8">
        <w:t>Odwołanie przysługuje</w:t>
      </w:r>
      <w:r w:rsidRPr="00A547A8">
        <w:rPr>
          <w:spacing w:val="-3"/>
        </w:rPr>
        <w:t xml:space="preserve"> </w:t>
      </w:r>
      <w:r w:rsidRPr="00A547A8">
        <w:t>na:</w:t>
      </w:r>
    </w:p>
    <w:p w:rsidR="00673FFF" w:rsidRPr="00A547A8" w:rsidRDefault="00C619E3" w:rsidP="00580184">
      <w:pPr>
        <w:pStyle w:val="Bezodstpw"/>
        <w:numPr>
          <w:ilvl w:val="1"/>
          <w:numId w:val="7"/>
        </w:numPr>
        <w:ind w:left="1134"/>
      </w:pPr>
      <w:r w:rsidRPr="00A547A8">
        <w:t>niezgodną z przepisami ustawy czynność Zamawiającego, podjętą w postępowaniu o udzielenie zamówienia, w tym na projektowane postanowienia</w:t>
      </w:r>
      <w:r w:rsidRPr="00A547A8">
        <w:rPr>
          <w:spacing w:val="-3"/>
        </w:rPr>
        <w:t xml:space="preserve"> </w:t>
      </w:r>
      <w:r w:rsidRPr="00A547A8">
        <w:t>umowy,</w:t>
      </w:r>
    </w:p>
    <w:p w:rsidR="00673FFF" w:rsidRPr="00A547A8" w:rsidRDefault="00C619E3" w:rsidP="00580184">
      <w:pPr>
        <w:pStyle w:val="Bezodstpw"/>
        <w:numPr>
          <w:ilvl w:val="1"/>
          <w:numId w:val="7"/>
        </w:numPr>
        <w:ind w:left="1134"/>
      </w:pPr>
      <w:r w:rsidRPr="00A547A8">
        <w:t>zaniechanie czynności w postępowaniu o udzielenie zamówienia, do której Zamawiający był obowiązany na podstawie Ustawy.</w:t>
      </w:r>
    </w:p>
    <w:p w:rsidR="00673FFF" w:rsidRPr="00A547A8" w:rsidRDefault="00C619E3" w:rsidP="00580184">
      <w:pPr>
        <w:pStyle w:val="Tekstpodstawowy"/>
        <w:numPr>
          <w:ilvl w:val="0"/>
          <w:numId w:val="7"/>
        </w:numPr>
      </w:pPr>
      <w:r w:rsidRPr="00A547A8">
        <w:t>Odwołanie wnosi się do Prezesa Krajowej Izby Odwoławczej w formie pisemnej albo w formie elektronicznej albo postaci elektronicznej opatrzonej podpisem</w:t>
      </w:r>
      <w:r w:rsidRPr="00A547A8">
        <w:rPr>
          <w:spacing w:val="-1"/>
        </w:rPr>
        <w:t xml:space="preserve"> </w:t>
      </w:r>
      <w:r w:rsidRPr="00A547A8">
        <w:t>zaufanym.</w:t>
      </w:r>
    </w:p>
    <w:p w:rsidR="00673FFF" w:rsidRPr="00A547A8" w:rsidRDefault="00C619E3" w:rsidP="00580184">
      <w:pPr>
        <w:pStyle w:val="Tekstpodstawowy"/>
        <w:numPr>
          <w:ilvl w:val="0"/>
          <w:numId w:val="7"/>
        </w:numPr>
      </w:pPr>
      <w:r w:rsidRPr="00A547A8">
        <w:t>Na</w:t>
      </w:r>
      <w:r w:rsidR="009E1279">
        <w:t xml:space="preserve"> </w:t>
      </w:r>
      <w:r w:rsidRPr="00A547A8">
        <w:t>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A547A8">
        <w:rPr>
          <w:spacing w:val="1"/>
        </w:rPr>
        <w:t xml:space="preserve"> </w:t>
      </w:r>
      <w:r w:rsidRPr="00A547A8">
        <w:t>Odwoławczej.</w:t>
      </w:r>
    </w:p>
    <w:p w:rsidR="00673FFF" w:rsidRPr="00F92239" w:rsidRDefault="00C619E3" w:rsidP="00580184">
      <w:pPr>
        <w:pStyle w:val="Tekstpodstawowy"/>
        <w:numPr>
          <w:ilvl w:val="0"/>
          <w:numId w:val="7"/>
        </w:numPr>
      </w:pPr>
      <w:r w:rsidRPr="00A547A8">
        <w:t>Szczegółowe informacje dotyczące środków ochrony prawnej określone są w Dziale IX „Środki ochrony prawnej” Ustawy.</w:t>
      </w:r>
    </w:p>
    <w:p w:rsidR="00673FFF" w:rsidRPr="00A547A8" w:rsidRDefault="00085295" w:rsidP="005D67C7">
      <w:pPr>
        <w:pStyle w:val="Nagwek1"/>
      </w:pPr>
      <w:bookmarkStart w:id="29" w:name="_Toc77833941"/>
      <w:r>
        <w:t xml:space="preserve">25.   </w:t>
      </w:r>
      <w:r w:rsidR="00C619E3" w:rsidRPr="00A547A8">
        <w:t>POZOSTAŁE</w:t>
      </w:r>
      <w:r w:rsidR="00C619E3" w:rsidRPr="00A547A8">
        <w:rPr>
          <w:spacing w:val="-2"/>
        </w:rPr>
        <w:t xml:space="preserve"> </w:t>
      </w:r>
      <w:r w:rsidR="00C619E3" w:rsidRPr="00A547A8">
        <w:t>INFORMACJE</w:t>
      </w:r>
      <w:bookmarkEnd w:id="29"/>
    </w:p>
    <w:p w:rsidR="00673FFF" w:rsidRPr="00A547A8" w:rsidRDefault="00C619E3" w:rsidP="00580184">
      <w:pPr>
        <w:pStyle w:val="Tekstpodstawowy"/>
        <w:numPr>
          <w:ilvl w:val="0"/>
          <w:numId w:val="27"/>
        </w:numPr>
      </w:pPr>
      <w:r w:rsidRPr="00A547A8">
        <w:t>Rozliczenia między Zamawiającym a Wykonawcą wyłonionym do wykonania zamówienia prowadzone będą wyłącznie w polskich złotych</w:t>
      </w:r>
      <w:r w:rsidRPr="00ED48BF">
        <w:rPr>
          <w:spacing w:val="-2"/>
        </w:rPr>
        <w:t xml:space="preserve"> </w:t>
      </w:r>
      <w:r w:rsidRPr="00A547A8">
        <w:t>(PLN).</w:t>
      </w:r>
    </w:p>
    <w:p w:rsidR="009C221D" w:rsidRDefault="00C619E3" w:rsidP="00580184">
      <w:pPr>
        <w:pStyle w:val="Tekstpodstawowy"/>
        <w:numPr>
          <w:ilvl w:val="0"/>
          <w:numId w:val="7"/>
        </w:numPr>
      </w:pPr>
      <w:r w:rsidRPr="00A547A8">
        <w:t xml:space="preserve">Zamawiający </w:t>
      </w:r>
      <w:r w:rsidR="009043C0">
        <w:t>zaleca przeprowadzenie wizji w terenie przed złożeniem oferty.</w:t>
      </w:r>
    </w:p>
    <w:p w:rsidR="009C221D" w:rsidRPr="009C221D" w:rsidRDefault="009C221D" w:rsidP="00580184">
      <w:pPr>
        <w:pStyle w:val="Tekstpodstawowy"/>
        <w:numPr>
          <w:ilvl w:val="0"/>
          <w:numId w:val="7"/>
        </w:numPr>
      </w:pPr>
      <w:r w:rsidRPr="009C221D">
        <w:t>Zamawiający nie przewiduje sprawdzenia przez Wykonawcę dokumentów niezbędnych do realizacji</w:t>
      </w:r>
      <w:r w:rsidRPr="009C221D">
        <w:rPr>
          <w:spacing w:val="-1"/>
        </w:rPr>
        <w:t xml:space="preserve"> </w:t>
      </w:r>
      <w:r w:rsidRPr="009C221D">
        <w:t>zamówienia.</w:t>
      </w:r>
    </w:p>
    <w:p w:rsidR="00673FFF" w:rsidRDefault="00C619E3" w:rsidP="00580184">
      <w:pPr>
        <w:pStyle w:val="Tekstpodstawowy"/>
        <w:numPr>
          <w:ilvl w:val="0"/>
          <w:numId w:val="7"/>
        </w:numPr>
      </w:pPr>
      <w:r w:rsidRPr="00A547A8">
        <w:t>Zamawiający nie przewiduje zwrotu kosztów udziału w niniejszym postępowaniu, z zastrzeżeniem przypadków, gdy przepisy Ustawy stanowią</w:t>
      </w:r>
      <w:r w:rsidRPr="00A547A8">
        <w:rPr>
          <w:spacing w:val="1"/>
        </w:rPr>
        <w:t xml:space="preserve"> </w:t>
      </w:r>
      <w:r w:rsidRPr="00A547A8">
        <w:t>inaczej.</w:t>
      </w:r>
    </w:p>
    <w:p w:rsidR="00673FFF" w:rsidRPr="00A547A8" w:rsidRDefault="00C619E3" w:rsidP="00580184">
      <w:pPr>
        <w:pStyle w:val="Tekstpodstawowy"/>
        <w:numPr>
          <w:ilvl w:val="0"/>
          <w:numId w:val="7"/>
        </w:numPr>
      </w:pPr>
      <w:r w:rsidRPr="009C221D">
        <w:t xml:space="preserve">Zamawiający </w:t>
      </w:r>
      <w:r w:rsidRPr="00A547A8">
        <w:t>nie zastrzega obowiązku osobistego wykonania przez Wykonawcę kluczowych</w:t>
      </w:r>
      <w:r w:rsidRPr="00A547A8">
        <w:rPr>
          <w:spacing w:val="-10"/>
        </w:rPr>
        <w:t xml:space="preserve"> </w:t>
      </w:r>
      <w:r w:rsidRPr="00A547A8">
        <w:t>zadań.</w:t>
      </w:r>
    </w:p>
    <w:p w:rsidR="005A2F32" w:rsidRPr="00F92239" w:rsidRDefault="00C619E3" w:rsidP="00580184">
      <w:pPr>
        <w:pStyle w:val="Tekstpodstawowy"/>
        <w:numPr>
          <w:ilvl w:val="0"/>
          <w:numId w:val="7"/>
        </w:numPr>
      </w:pPr>
      <w:r w:rsidRPr="00A547A8">
        <w:t>W sprawach nieuregulowanych stosuje się zapisy</w:t>
      </w:r>
      <w:r w:rsidRPr="00A547A8">
        <w:rPr>
          <w:spacing w:val="-1"/>
        </w:rPr>
        <w:t xml:space="preserve"> </w:t>
      </w:r>
      <w:r w:rsidR="009043C0">
        <w:t xml:space="preserve">Ustawy </w:t>
      </w:r>
      <w:proofErr w:type="spellStart"/>
      <w:r w:rsidR="009043C0">
        <w:t>Pzp</w:t>
      </w:r>
      <w:proofErr w:type="spellEnd"/>
      <w:r w:rsidR="009043C0">
        <w:t>.</w:t>
      </w:r>
    </w:p>
    <w:p w:rsidR="00673FFF" w:rsidRPr="00A547A8" w:rsidRDefault="00C619E3" w:rsidP="005D67C7">
      <w:pPr>
        <w:pStyle w:val="Nagwek1"/>
      </w:pPr>
      <w:bookmarkStart w:id="30" w:name="_Toc77833942"/>
      <w:r w:rsidRPr="00A547A8">
        <w:t>ZAŁĄCZNIKI DO</w:t>
      </w:r>
      <w:r w:rsidRPr="00A547A8">
        <w:rPr>
          <w:spacing w:val="-4"/>
        </w:rPr>
        <w:t xml:space="preserve"> </w:t>
      </w:r>
      <w:r w:rsidRPr="00A547A8">
        <w:t>SWZ</w:t>
      </w:r>
      <w:bookmarkEnd w:id="30"/>
    </w:p>
    <w:p w:rsidR="00673FFF" w:rsidRPr="00A547A8" w:rsidRDefault="00C619E3" w:rsidP="00580184">
      <w:pPr>
        <w:pStyle w:val="Tekstpodstawowy"/>
        <w:numPr>
          <w:ilvl w:val="0"/>
          <w:numId w:val="28"/>
        </w:numPr>
      </w:pPr>
      <w:r w:rsidRPr="00A547A8">
        <w:t xml:space="preserve">Załącznik nr 1 – </w:t>
      </w:r>
      <w:r w:rsidR="00FC4916">
        <w:t xml:space="preserve"> </w:t>
      </w:r>
      <w:r w:rsidRPr="00A547A8">
        <w:t>Formularz</w:t>
      </w:r>
      <w:r w:rsidRPr="00ED48BF">
        <w:rPr>
          <w:spacing w:val="-13"/>
        </w:rPr>
        <w:t xml:space="preserve"> </w:t>
      </w:r>
      <w:r w:rsidRPr="00A547A8">
        <w:t>oferty</w:t>
      </w:r>
    </w:p>
    <w:p w:rsidR="00673FFF" w:rsidRPr="00A547A8" w:rsidRDefault="00C619E3" w:rsidP="00580184">
      <w:pPr>
        <w:pStyle w:val="Tekstpodstawowy"/>
        <w:numPr>
          <w:ilvl w:val="0"/>
          <w:numId w:val="7"/>
        </w:numPr>
      </w:pPr>
      <w:r w:rsidRPr="00A547A8">
        <w:t xml:space="preserve">Załącznik nr 2 – </w:t>
      </w:r>
      <w:r w:rsidR="00816BDE">
        <w:t xml:space="preserve"> </w:t>
      </w:r>
      <w:r w:rsidRPr="00A547A8">
        <w:t>Oświadczenie o braku podstaw wykluczenia i spełnianiu warunków udziału w</w:t>
      </w:r>
      <w:r w:rsidRPr="00A547A8">
        <w:rPr>
          <w:spacing w:val="-2"/>
        </w:rPr>
        <w:t xml:space="preserve"> </w:t>
      </w:r>
      <w:r w:rsidRPr="00A547A8">
        <w:t>postępowaniu</w:t>
      </w:r>
    </w:p>
    <w:p w:rsidR="00673FFF" w:rsidRPr="00A547A8" w:rsidRDefault="00D56FD2" w:rsidP="00580184">
      <w:pPr>
        <w:pStyle w:val="Tekstpodstawowy"/>
        <w:numPr>
          <w:ilvl w:val="0"/>
          <w:numId w:val="7"/>
        </w:numPr>
      </w:pPr>
      <w:r>
        <w:t>Załącznik</w:t>
      </w:r>
      <w:r w:rsidR="00C619E3" w:rsidRPr="00A547A8">
        <w:t xml:space="preserve"> nr 3 – Oświadczenie wykonawców wspólnie ubiegających się o udzielenie</w:t>
      </w:r>
      <w:r w:rsidR="00C619E3" w:rsidRPr="00A547A8">
        <w:rPr>
          <w:spacing w:val="-15"/>
        </w:rPr>
        <w:t xml:space="preserve"> </w:t>
      </w:r>
      <w:r w:rsidR="00C619E3" w:rsidRPr="00A547A8">
        <w:t>zamówienia</w:t>
      </w:r>
    </w:p>
    <w:p w:rsidR="00673FFF" w:rsidRPr="00A547A8" w:rsidRDefault="00C619E3" w:rsidP="00580184">
      <w:pPr>
        <w:pStyle w:val="Tekstpodstawowy"/>
        <w:numPr>
          <w:ilvl w:val="0"/>
          <w:numId w:val="7"/>
        </w:numPr>
      </w:pPr>
      <w:r w:rsidRPr="00A547A8">
        <w:t xml:space="preserve">Załącznik nr 4– </w:t>
      </w:r>
      <w:r w:rsidR="00FC4916">
        <w:t xml:space="preserve">  </w:t>
      </w:r>
      <w:r w:rsidRPr="00A547A8">
        <w:rPr>
          <w:color w:val="000000" w:themeColor="text1"/>
        </w:rPr>
        <w:t xml:space="preserve">Zobowiązanie </w:t>
      </w:r>
      <w:r w:rsidR="00FA7983" w:rsidRPr="00A547A8">
        <w:rPr>
          <w:color w:val="000000" w:themeColor="text1"/>
        </w:rPr>
        <w:t xml:space="preserve">i oświadczenie </w:t>
      </w:r>
      <w:r w:rsidRPr="00A547A8">
        <w:rPr>
          <w:color w:val="000000" w:themeColor="text1"/>
        </w:rPr>
        <w:t xml:space="preserve">podmiotu </w:t>
      </w:r>
      <w:r w:rsidRPr="00A547A8">
        <w:t>udostępniającego</w:t>
      </w:r>
      <w:r w:rsidRPr="00A547A8">
        <w:rPr>
          <w:spacing w:val="-2"/>
        </w:rPr>
        <w:t xml:space="preserve"> </w:t>
      </w:r>
      <w:r w:rsidRPr="00A547A8">
        <w:t>zasoby</w:t>
      </w:r>
    </w:p>
    <w:p w:rsidR="00673FFF" w:rsidRPr="00A547A8" w:rsidRDefault="00C619E3" w:rsidP="00580184">
      <w:pPr>
        <w:pStyle w:val="Tekstpodstawowy"/>
        <w:numPr>
          <w:ilvl w:val="0"/>
          <w:numId w:val="7"/>
        </w:numPr>
      </w:pPr>
      <w:r w:rsidRPr="00A547A8">
        <w:t xml:space="preserve">Załącznik nr 5 – </w:t>
      </w:r>
      <w:r w:rsidR="00FC4916">
        <w:t xml:space="preserve"> </w:t>
      </w:r>
      <w:r w:rsidRPr="00A547A8">
        <w:t>Wykaz osób</w:t>
      </w:r>
    </w:p>
    <w:p w:rsidR="00D478D4" w:rsidRPr="00A547A8" w:rsidRDefault="00D478D4" w:rsidP="00580184">
      <w:pPr>
        <w:pStyle w:val="Tekstpodstawowy"/>
        <w:numPr>
          <w:ilvl w:val="0"/>
          <w:numId w:val="7"/>
        </w:numPr>
      </w:pPr>
      <w:r w:rsidRPr="00A547A8">
        <w:t xml:space="preserve">Załącznik nr 6 – </w:t>
      </w:r>
      <w:r w:rsidR="00FC4916">
        <w:t xml:space="preserve"> </w:t>
      </w:r>
      <w:r w:rsidRPr="00A547A8">
        <w:t>Wykaz robót</w:t>
      </w:r>
    </w:p>
    <w:p w:rsidR="00673FFF" w:rsidRPr="00A547A8" w:rsidRDefault="00C619E3" w:rsidP="00580184">
      <w:pPr>
        <w:pStyle w:val="Tekstpodstawowy"/>
        <w:numPr>
          <w:ilvl w:val="0"/>
          <w:numId w:val="7"/>
        </w:numPr>
      </w:pPr>
      <w:r w:rsidRPr="00A547A8">
        <w:t xml:space="preserve">Załącznik nr </w:t>
      </w:r>
      <w:r w:rsidR="00E2632C" w:rsidRPr="00A547A8">
        <w:t>7</w:t>
      </w:r>
      <w:r w:rsidRPr="00A547A8">
        <w:t xml:space="preserve"> – </w:t>
      </w:r>
      <w:r w:rsidR="00FC4916">
        <w:t xml:space="preserve"> </w:t>
      </w:r>
      <w:r w:rsidRPr="00A547A8">
        <w:t>Oświadczenie o aktualności</w:t>
      </w:r>
      <w:r w:rsidRPr="00A547A8">
        <w:rPr>
          <w:spacing w:val="-3"/>
        </w:rPr>
        <w:t xml:space="preserve"> </w:t>
      </w:r>
      <w:r w:rsidRPr="00A547A8">
        <w:t>informacji</w:t>
      </w:r>
    </w:p>
    <w:p w:rsidR="00E2632C" w:rsidRPr="00A547A8" w:rsidRDefault="00E2632C" w:rsidP="00580184">
      <w:pPr>
        <w:pStyle w:val="Tekstpodstawowy"/>
        <w:numPr>
          <w:ilvl w:val="0"/>
          <w:numId w:val="7"/>
        </w:numPr>
      </w:pPr>
      <w:r w:rsidRPr="00A547A8">
        <w:t xml:space="preserve">Załącznik nr 8 – </w:t>
      </w:r>
      <w:r w:rsidR="00FC4916">
        <w:t xml:space="preserve"> </w:t>
      </w:r>
      <w:r w:rsidRPr="00A547A8">
        <w:t>Oświadczenie o przynależności lub braku przynależności do tej samej grupy kapitałowej.</w:t>
      </w:r>
    </w:p>
    <w:p w:rsidR="00673FFF" w:rsidRPr="00A547A8" w:rsidRDefault="00C619E3" w:rsidP="00580184">
      <w:pPr>
        <w:pStyle w:val="Tekstpodstawowy"/>
        <w:numPr>
          <w:ilvl w:val="0"/>
          <w:numId w:val="7"/>
        </w:numPr>
      </w:pPr>
      <w:r w:rsidRPr="00A547A8">
        <w:t xml:space="preserve">Załącznik nr </w:t>
      </w:r>
      <w:r w:rsidR="00260D05" w:rsidRPr="00A547A8">
        <w:t>9</w:t>
      </w:r>
      <w:r w:rsidRPr="00A547A8">
        <w:t xml:space="preserve"> – </w:t>
      </w:r>
      <w:r w:rsidR="00FC4916">
        <w:t xml:space="preserve"> </w:t>
      </w:r>
      <w:r w:rsidRPr="00A547A8">
        <w:t>Opis przedmiotu</w:t>
      </w:r>
      <w:r w:rsidRPr="00A547A8">
        <w:rPr>
          <w:spacing w:val="-1"/>
        </w:rPr>
        <w:t xml:space="preserve"> </w:t>
      </w:r>
      <w:r w:rsidRPr="00A547A8">
        <w:t>zamówienia</w:t>
      </w:r>
    </w:p>
    <w:p w:rsidR="003A4E00" w:rsidRDefault="00260D05" w:rsidP="00580184">
      <w:pPr>
        <w:pStyle w:val="Tekstpodstawowy"/>
        <w:numPr>
          <w:ilvl w:val="0"/>
          <w:numId w:val="7"/>
        </w:numPr>
      </w:pPr>
      <w:r w:rsidRPr="00A547A8">
        <w:t>Załącznik nr 10</w:t>
      </w:r>
      <w:r w:rsidR="00C619E3" w:rsidRPr="00A547A8">
        <w:t xml:space="preserve"> – Projektowane postanowienia</w:t>
      </w:r>
      <w:r w:rsidR="00C619E3" w:rsidRPr="00A547A8">
        <w:rPr>
          <w:spacing w:val="-3"/>
        </w:rPr>
        <w:t xml:space="preserve"> </w:t>
      </w:r>
      <w:r w:rsidR="00C619E3" w:rsidRPr="00A547A8">
        <w:t>umow</w:t>
      </w:r>
      <w:r w:rsidR="003A4E00">
        <w:t>y</w:t>
      </w:r>
    </w:p>
    <w:p w:rsidR="00F45D23" w:rsidRPr="00D56FD2" w:rsidRDefault="00D56FD2" w:rsidP="00D56FD2">
      <w:pPr>
        <w:pStyle w:val="Tekstpodstawowy"/>
        <w:numPr>
          <w:ilvl w:val="0"/>
          <w:numId w:val="7"/>
        </w:numPr>
      </w:pPr>
      <w:r w:rsidRPr="00D56FD2">
        <w:rPr>
          <w:bCs/>
        </w:rPr>
        <w:t xml:space="preserve">Załącznik nr 11 – Oświadczenie o braku wpisu na listę osób i podmiotów , wobec których są stosowane środki o których mowa w art. 1 ustawy z dnia 13 kwietnia 2022 r. o szczególnych rozwiązaniach w zakresie przeciwdziałania wspieraniu agresji na Ukrainę oraz służących ochronie bezpieczeństwa narodowego </w:t>
      </w:r>
    </w:p>
    <w:p w:rsidR="00F45D23" w:rsidRPr="00D56FD2" w:rsidRDefault="00F45D23">
      <w:pPr>
        <w:rPr>
          <w:sz w:val="20"/>
          <w:szCs w:val="20"/>
        </w:rPr>
      </w:pPr>
    </w:p>
    <w:p w:rsidR="008516B3" w:rsidRDefault="008516B3" w:rsidP="00CF621C">
      <w:pPr>
        <w:shd w:val="clear" w:color="auto" w:fill="FFFFFF" w:themeFill="background1"/>
        <w:rPr>
          <w:b/>
          <w:sz w:val="20"/>
          <w:szCs w:val="20"/>
        </w:rPr>
      </w:pPr>
    </w:p>
    <w:p w:rsidR="00BB0A68" w:rsidRDefault="00BB0A68" w:rsidP="00CF621C">
      <w:pPr>
        <w:shd w:val="clear" w:color="auto" w:fill="FFFFFF" w:themeFill="background1"/>
        <w:rPr>
          <w:b/>
          <w:sz w:val="20"/>
          <w:szCs w:val="20"/>
        </w:rPr>
      </w:pPr>
    </w:p>
    <w:p w:rsidR="00BB0A68" w:rsidRDefault="00BB0A68" w:rsidP="00CF621C">
      <w:pPr>
        <w:shd w:val="clear" w:color="auto" w:fill="FFFFFF" w:themeFill="background1"/>
        <w:rPr>
          <w:b/>
          <w:sz w:val="20"/>
          <w:szCs w:val="20"/>
        </w:rPr>
      </w:pPr>
    </w:p>
    <w:p w:rsidR="00BB0A68" w:rsidRPr="00F45D23" w:rsidRDefault="00BB0A68" w:rsidP="00CF621C">
      <w:pPr>
        <w:shd w:val="clear" w:color="auto" w:fill="FFFFFF" w:themeFill="background1"/>
        <w:rPr>
          <w:b/>
          <w:sz w:val="20"/>
          <w:szCs w:val="20"/>
        </w:rPr>
      </w:pPr>
    </w:p>
    <w:p w:rsidR="009E1279" w:rsidRPr="009E1279" w:rsidRDefault="009E1279" w:rsidP="00B26E3F">
      <w:pPr>
        <w:rPr>
          <w:rStyle w:val="Wyrnienieintensywne"/>
          <w:i w:val="0"/>
          <w:iCs w:val="0"/>
          <w:color w:val="auto"/>
        </w:rPr>
      </w:pPr>
      <w:r w:rsidRPr="009E1279">
        <w:rPr>
          <w:rStyle w:val="Wyrnienieintensywne"/>
          <w:i w:val="0"/>
          <w:iCs w:val="0"/>
          <w:color w:val="auto"/>
        </w:rPr>
        <w:lastRenderedPageBreak/>
        <w:t>Załącznik nr 1 do SWZ</w:t>
      </w:r>
    </w:p>
    <w:p w:rsidR="009E1279" w:rsidRDefault="009E1279" w:rsidP="003A4E00">
      <w:pPr>
        <w:pStyle w:val="Nagwek2"/>
      </w:pPr>
      <w:bookmarkStart w:id="31" w:name="_Toc64892121"/>
      <w:bookmarkStart w:id="32" w:name="_Toc77833943"/>
      <w:r w:rsidRPr="009E1279">
        <w:t>Formularz oferty</w:t>
      </w:r>
      <w:bookmarkEnd w:id="31"/>
      <w:bookmarkEnd w:id="32"/>
    </w:p>
    <w:p w:rsidR="00E44CD2" w:rsidRPr="007921F0" w:rsidRDefault="00E44CD2" w:rsidP="003A4E00">
      <w:pPr>
        <w:pStyle w:val="Nagwek2"/>
      </w:pPr>
    </w:p>
    <w:p w:rsidR="00B26E3F" w:rsidRPr="00B26E3F" w:rsidRDefault="007921F0" w:rsidP="00B26E3F">
      <w:pPr>
        <w:widowControl/>
        <w:tabs>
          <w:tab w:val="right" w:pos="9070"/>
        </w:tabs>
        <w:autoSpaceDE/>
        <w:autoSpaceDN/>
        <w:spacing w:after="360"/>
        <w:jc w:val="center"/>
        <w:rPr>
          <w:rFonts w:asciiTheme="minorHAnsi" w:eastAsia="Times New Roman" w:hAnsiTheme="minorHAnsi" w:cstheme="minorHAnsi"/>
          <w:b/>
          <w:sz w:val="20"/>
          <w:szCs w:val="20"/>
          <w:lang w:eastAsia="pl-PL"/>
        </w:rPr>
      </w:pPr>
      <w:r w:rsidRPr="00F315D6">
        <w:rPr>
          <w:b/>
          <w:sz w:val="20"/>
          <w:szCs w:val="20"/>
        </w:rPr>
        <w:t xml:space="preserve">Postępowanie o udzielenie zamówienia publicznego pn.: </w:t>
      </w:r>
      <w:r w:rsidR="00B26E3F" w:rsidRPr="00B26E3F">
        <w:rPr>
          <w:rFonts w:asciiTheme="minorHAnsi" w:eastAsia="Times New Roman" w:hAnsiTheme="minorHAnsi" w:cstheme="minorHAnsi"/>
          <w:sz w:val="20"/>
          <w:szCs w:val="20"/>
          <w:lang w:eastAsia="pl-PL"/>
        </w:rPr>
        <w:t>„</w:t>
      </w:r>
      <w:r w:rsidR="00870964">
        <w:rPr>
          <w:rFonts w:asciiTheme="minorHAnsi" w:eastAsia="Times New Roman" w:hAnsiTheme="minorHAnsi" w:cstheme="minorHAnsi"/>
          <w:b/>
          <w:sz w:val="20"/>
          <w:szCs w:val="20"/>
          <w:lang w:eastAsia="pl-PL"/>
        </w:rPr>
        <w:t>Przebudowa drogi powiatowej nr 2500 Włodzice Małe-Kotliska</w:t>
      </w:r>
      <w:r w:rsidR="00F44188">
        <w:rPr>
          <w:rFonts w:asciiTheme="minorHAnsi" w:eastAsia="Times New Roman" w:hAnsiTheme="minorHAnsi" w:cstheme="minorHAnsi"/>
          <w:b/>
          <w:sz w:val="20"/>
          <w:szCs w:val="20"/>
          <w:lang w:eastAsia="pl-PL"/>
        </w:rPr>
        <w:t xml:space="preserve">  o dł. 0,316</w:t>
      </w:r>
      <w:r w:rsidR="00B26E3F" w:rsidRPr="00B26E3F">
        <w:rPr>
          <w:rFonts w:asciiTheme="minorHAnsi" w:eastAsia="Times New Roman" w:hAnsiTheme="minorHAnsi" w:cstheme="minorHAnsi"/>
          <w:b/>
          <w:sz w:val="20"/>
          <w:szCs w:val="20"/>
          <w:lang w:eastAsia="pl-PL"/>
        </w:rPr>
        <w:t xml:space="preserve"> km</w:t>
      </w:r>
      <w:r w:rsidR="00B26E3F">
        <w:rPr>
          <w:rFonts w:asciiTheme="minorHAnsi" w:eastAsia="Times New Roman" w:hAnsiTheme="minorHAnsi" w:cstheme="minorHAnsi"/>
          <w:b/>
          <w:sz w:val="20"/>
          <w:szCs w:val="20"/>
          <w:lang w:eastAsia="pl-PL"/>
        </w:rPr>
        <w:t xml:space="preserve">  </w:t>
      </w:r>
      <w:r w:rsidR="00F44188">
        <w:rPr>
          <w:rFonts w:asciiTheme="minorHAnsi" w:eastAsia="Times New Roman" w:hAnsiTheme="minorHAnsi" w:cstheme="minorHAnsi"/>
          <w:b/>
          <w:sz w:val="20"/>
          <w:szCs w:val="20"/>
          <w:lang w:eastAsia="pl-PL"/>
        </w:rPr>
        <w:t>(1+714-2+030</w:t>
      </w:r>
      <w:r w:rsidR="00B26E3F" w:rsidRPr="00B26E3F">
        <w:rPr>
          <w:rFonts w:asciiTheme="minorHAnsi" w:eastAsia="Times New Roman" w:hAnsiTheme="minorHAnsi" w:cstheme="minorHAnsi"/>
          <w:b/>
          <w:sz w:val="20"/>
          <w:szCs w:val="20"/>
          <w:lang w:eastAsia="pl-PL"/>
        </w:rPr>
        <w:t>)”</w:t>
      </w:r>
    </w:p>
    <w:p w:rsidR="00F315D6" w:rsidRPr="00F315D6" w:rsidRDefault="00F315D6" w:rsidP="00F315D6">
      <w:pPr>
        <w:widowControl/>
        <w:tabs>
          <w:tab w:val="right" w:pos="9070"/>
        </w:tabs>
        <w:autoSpaceDE/>
        <w:autoSpaceDN/>
        <w:spacing w:after="360"/>
        <w:jc w:val="center"/>
        <w:rPr>
          <w:rFonts w:asciiTheme="minorHAnsi" w:eastAsia="Times New Roman" w:hAnsiTheme="minorHAnsi" w:cstheme="minorHAnsi"/>
          <w:b/>
          <w:sz w:val="20"/>
          <w:szCs w:val="20"/>
          <w:lang w:eastAsia="pl-PL"/>
        </w:rPr>
      </w:pPr>
    </w:p>
    <w:p w:rsidR="00E44CD2" w:rsidRPr="00F315D6" w:rsidRDefault="00E44CD2" w:rsidP="00F315D6">
      <w:pPr>
        <w:pStyle w:val="Tekstpodstawowy"/>
        <w:numPr>
          <w:ilvl w:val="0"/>
          <w:numId w:val="0"/>
        </w:numPr>
        <w:ind w:left="786"/>
      </w:pPr>
    </w:p>
    <w:p w:rsidR="007921F0" w:rsidRPr="00F315D6" w:rsidRDefault="007921F0" w:rsidP="00580184">
      <w:pPr>
        <w:pStyle w:val="Tekstpodstawowy"/>
        <w:numPr>
          <w:ilvl w:val="0"/>
          <w:numId w:val="29"/>
        </w:numPr>
      </w:pPr>
      <w:r w:rsidRPr="00F315D6">
        <w:t>Zamawiający:</w:t>
      </w:r>
    </w:p>
    <w:p w:rsidR="00406002" w:rsidRPr="00F315D6" w:rsidRDefault="00C73798" w:rsidP="00C73798">
      <w:pPr>
        <w:ind w:left="786"/>
        <w:rPr>
          <w:sz w:val="20"/>
          <w:szCs w:val="20"/>
        </w:rPr>
      </w:pPr>
      <w:r>
        <w:rPr>
          <w:sz w:val="20"/>
          <w:szCs w:val="20"/>
        </w:rPr>
        <w:t>Zarząd Dróg Powiatowych w Lwówku Śląskim</w:t>
      </w:r>
    </w:p>
    <w:p w:rsidR="00406002" w:rsidRPr="00F315D6" w:rsidRDefault="00E44CD2" w:rsidP="00406002">
      <w:pPr>
        <w:ind w:left="709"/>
        <w:rPr>
          <w:sz w:val="20"/>
          <w:szCs w:val="20"/>
        </w:rPr>
      </w:pPr>
      <w:r w:rsidRPr="00F315D6">
        <w:rPr>
          <w:sz w:val="20"/>
          <w:szCs w:val="20"/>
        </w:rPr>
        <w:t xml:space="preserve">  </w:t>
      </w:r>
      <w:r w:rsidR="00406002" w:rsidRPr="00F315D6">
        <w:rPr>
          <w:sz w:val="20"/>
          <w:szCs w:val="20"/>
        </w:rPr>
        <w:t>ul. Szpitalna 4</w:t>
      </w:r>
    </w:p>
    <w:p w:rsidR="007921F0" w:rsidRPr="00F315D6" w:rsidRDefault="00E44CD2" w:rsidP="00406002">
      <w:pPr>
        <w:ind w:left="709"/>
        <w:rPr>
          <w:sz w:val="20"/>
          <w:szCs w:val="20"/>
        </w:rPr>
      </w:pPr>
      <w:r w:rsidRPr="00F315D6">
        <w:rPr>
          <w:sz w:val="20"/>
          <w:szCs w:val="20"/>
        </w:rPr>
        <w:t xml:space="preserve">  </w:t>
      </w:r>
      <w:r w:rsidR="007921F0" w:rsidRPr="00F315D6">
        <w:rPr>
          <w:sz w:val="20"/>
          <w:szCs w:val="20"/>
        </w:rPr>
        <w:t>59-600 Lwówek Śląski</w:t>
      </w:r>
    </w:p>
    <w:p w:rsidR="007921F0" w:rsidRPr="00F315D6" w:rsidRDefault="007921F0" w:rsidP="00580184">
      <w:pPr>
        <w:pStyle w:val="Tekstpodstawowy"/>
        <w:numPr>
          <w:ilvl w:val="0"/>
          <w:numId w:val="29"/>
        </w:numPr>
      </w:pPr>
      <w:r w:rsidRPr="00F315D6">
        <w:t>Oferta złożona</w:t>
      </w:r>
      <w:r w:rsidRPr="00F315D6">
        <w:rPr>
          <w:spacing w:val="-1"/>
        </w:rPr>
        <w:t xml:space="preserve"> </w:t>
      </w:r>
      <w:r w:rsidRPr="00F315D6">
        <w:t>przez:</w:t>
      </w:r>
    </w:p>
    <w:p w:rsidR="00673FFF" w:rsidRPr="00365CCC" w:rsidRDefault="00C619E3" w:rsidP="00794262">
      <w:pPr>
        <w:spacing w:before="240"/>
        <w:ind w:left="596"/>
        <w:jc w:val="both"/>
        <w:rPr>
          <w:sz w:val="20"/>
          <w:szCs w:val="20"/>
        </w:rPr>
      </w:pPr>
      <w:r w:rsidRPr="00365CCC">
        <w:rPr>
          <w:b/>
          <w:sz w:val="20"/>
          <w:szCs w:val="20"/>
        </w:rPr>
        <w:t>Zarejestrowana nazwa Wykonawcy</w:t>
      </w:r>
      <w:r w:rsidRPr="00365CCC">
        <w:rPr>
          <w:sz w:val="20"/>
          <w:szCs w:val="20"/>
        </w:rPr>
        <w:t>/</w:t>
      </w:r>
      <w:r w:rsidRPr="00365CCC">
        <w:rPr>
          <w:b/>
          <w:sz w:val="20"/>
          <w:szCs w:val="20"/>
        </w:rPr>
        <w:t>Pełnomocnika podmiotów występujących wspólnie</w:t>
      </w:r>
      <w:r w:rsidRPr="00365CCC">
        <w:rPr>
          <w:sz w:val="20"/>
          <w:szCs w:val="20"/>
        </w:rPr>
        <w:t>:</w:t>
      </w:r>
    </w:p>
    <w:tbl>
      <w:tblPr>
        <w:tblStyle w:val="Tabela-Siatka"/>
        <w:tblW w:w="10059" w:type="dxa"/>
        <w:tblLook w:val="04A0" w:firstRow="1" w:lastRow="0" w:firstColumn="1" w:lastColumn="0" w:noHBand="0" w:noVBand="1"/>
      </w:tblPr>
      <w:tblGrid>
        <w:gridCol w:w="10059"/>
      </w:tblGrid>
      <w:tr w:rsidR="00794262" w:rsidTr="00794262">
        <w:trPr>
          <w:trHeight w:val="487"/>
        </w:trPr>
        <w:tc>
          <w:tcPr>
            <w:tcW w:w="10059" w:type="dxa"/>
            <w:vAlign w:val="center"/>
          </w:tcPr>
          <w:p w:rsidR="00794262" w:rsidRDefault="00794262" w:rsidP="00794262">
            <w:pPr>
              <w:jc w:val="center"/>
              <w:rPr>
                <w:sz w:val="20"/>
                <w:szCs w:val="20"/>
              </w:rPr>
            </w:pPr>
          </w:p>
          <w:p w:rsidR="00F315D6" w:rsidRDefault="00F315D6" w:rsidP="00794262">
            <w:pPr>
              <w:jc w:val="center"/>
              <w:rPr>
                <w:sz w:val="20"/>
                <w:szCs w:val="20"/>
              </w:rPr>
            </w:pPr>
          </w:p>
          <w:p w:rsidR="00F315D6" w:rsidRDefault="00F315D6" w:rsidP="00794262">
            <w:pPr>
              <w:jc w:val="center"/>
              <w:rPr>
                <w:sz w:val="20"/>
                <w:szCs w:val="20"/>
              </w:rPr>
            </w:pPr>
          </w:p>
        </w:tc>
      </w:tr>
    </w:tbl>
    <w:p w:rsidR="00673FFF" w:rsidRPr="00365CCC" w:rsidRDefault="00C619E3" w:rsidP="00794262">
      <w:pPr>
        <w:pStyle w:val="Nagwek5"/>
        <w:spacing w:before="240"/>
        <w:jc w:val="both"/>
        <w:rPr>
          <w:b w:val="0"/>
        </w:rPr>
      </w:pPr>
      <w:r w:rsidRPr="00365CCC">
        <w:t>Zarejestrowany adres Wykonawcy</w:t>
      </w:r>
      <w:r w:rsidRPr="00365CCC">
        <w:rPr>
          <w:b w:val="0"/>
        </w:rPr>
        <w:t>/</w:t>
      </w:r>
      <w:r w:rsidRPr="00365CCC">
        <w:t>Pełnomocnika podmiotów występujących wspólnie</w:t>
      </w:r>
      <w:r w:rsidRPr="00365CCC">
        <w:rPr>
          <w:b w:val="0"/>
        </w:rPr>
        <w:t>:</w:t>
      </w:r>
    </w:p>
    <w:p w:rsidR="00794262" w:rsidRDefault="00794262" w:rsidP="00794262">
      <w:pPr>
        <w:spacing w:before="240"/>
        <w:jc w:val="both"/>
        <w:rPr>
          <w:spacing w:val="-13"/>
          <w:sz w:val="20"/>
          <w:szCs w:val="20"/>
        </w:rPr>
      </w:pPr>
      <w:r w:rsidRPr="00794262">
        <w:rPr>
          <w:sz w:val="20"/>
          <w:szCs w:val="20"/>
        </w:rPr>
        <w:t>(ulica i nr, miejscowość, kod pocztowy, województwo)</w:t>
      </w:r>
      <w:r w:rsidR="00C619E3" w:rsidRPr="00365CCC">
        <w:rPr>
          <w:sz w:val="20"/>
          <w:szCs w:val="20"/>
        </w:rPr>
        <w:t>:</w:t>
      </w:r>
      <w:r w:rsidR="00C619E3" w:rsidRPr="00365CCC">
        <w:rPr>
          <w:spacing w:val="-13"/>
          <w:sz w:val="20"/>
          <w:szCs w:val="20"/>
        </w:rPr>
        <w:t xml:space="preserve"> </w:t>
      </w:r>
    </w:p>
    <w:tbl>
      <w:tblPr>
        <w:tblStyle w:val="Tabela-Siatka"/>
        <w:tblW w:w="9971" w:type="dxa"/>
        <w:tblLook w:val="04A0" w:firstRow="1" w:lastRow="0" w:firstColumn="1" w:lastColumn="0" w:noHBand="0" w:noVBand="1"/>
      </w:tblPr>
      <w:tblGrid>
        <w:gridCol w:w="9971"/>
      </w:tblGrid>
      <w:tr w:rsidR="00794262" w:rsidTr="00794262">
        <w:trPr>
          <w:trHeight w:val="558"/>
        </w:trPr>
        <w:tc>
          <w:tcPr>
            <w:tcW w:w="9971" w:type="dxa"/>
            <w:vAlign w:val="center"/>
          </w:tcPr>
          <w:p w:rsidR="00794262" w:rsidRDefault="00794262" w:rsidP="00794262">
            <w:pPr>
              <w:jc w:val="center"/>
              <w:rPr>
                <w:sz w:val="20"/>
                <w:szCs w:val="20"/>
              </w:rPr>
            </w:pPr>
          </w:p>
        </w:tc>
      </w:tr>
    </w:tbl>
    <w:p w:rsidR="00794262" w:rsidRDefault="00C619E3" w:rsidP="00794262">
      <w:pPr>
        <w:spacing w:before="240"/>
        <w:jc w:val="both"/>
        <w:rPr>
          <w:w w:val="95"/>
          <w:sz w:val="20"/>
          <w:szCs w:val="20"/>
        </w:rPr>
      </w:pPr>
      <w:r w:rsidRPr="00365CCC">
        <w:rPr>
          <w:sz w:val="20"/>
          <w:szCs w:val="20"/>
        </w:rPr>
        <w:t>tel.</w:t>
      </w:r>
      <w:r w:rsidR="00794262">
        <w:rPr>
          <w:sz w:val="20"/>
          <w:szCs w:val="20"/>
        </w:rPr>
        <w:t xml:space="preserve">, </w:t>
      </w:r>
      <w:r w:rsidRPr="00365CCC">
        <w:rPr>
          <w:w w:val="95"/>
          <w:sz w:val="20"/>
          <w:szCs w:val="20"/>
        </w:rPr>
        <w:t>e-mail.</w:t>
      </w:r>
    </w:p>
    <w:tbl>
      <w:tblPr>
        <w:tblStyle w:val="Tabela-Siatka"/>
        <w:tblW w:w="9959" w:type="dxa"/>
        <w:tblLook w:val="04A0" w:firstRow="1" w:lastRow="0" w:firstColumn="1" w:lastColumn="0" w:noHBand="0" w:noVBand="1"/>
      </w:tblPr>
      <w:tblGrid>
        <w:gridCol w:w="9959"/>
      </w:tblGrid>
      <w:tr w:rsidR="00794262" w:rsidTr="00794262">
        <w:trPr>
          <w:trHeight w:val="583"/>
        </w:trPr>
        <w:tc>
          <w:tcPr>
            <w:tcW w:w="9959" w:type="dxa"/>
            <w:vAlign w:val="center"/>
          </w:tcPr>
          <w:p w:rsidR="00794262" w:rsidRDefault="00794262" w:rsidP="00794262">
            <w:pPr>
              <w:jc w:val="center"/>
              <w:rPr>
                <w:w w:val="95"/>
                <w:sz w:val="20"/>
                <w:szCs w:val="20"/>
              </w:rPr>
            </w:pPr>
          </w:p>
        </w:tc>
      </w:tr>
    </w:tbl>
    <w:p w:rsidR="00794262" w:rsidRDefault="00C619E3" w:rsidP="00794262">
      <w:pPr>
        <w:spacing w:before="240"/>
        <w:jc w:val="both"/>
        <w:rPr>
          <w:sz w:val="20"/>
          <w:szCs w:val="20"/>
        </w:rPr>
      </w:pPr>
      <w:r w:rsidRPr="00365CCC">
        <w:rPr>
          <w:sz w:val="20"/>
          <w:szCs w:val="20"/>
        </w:rPr>
        <w:t>NIP</w:t>
      </w:r>
      <w:r w:rsidR="00794262">
        <w:rPr>
          <w:sz w:val="20"/>
          <w:szCs w:val="20"/>
        </w:rPr>
        <w:t xml:space="preserve">, </w:t>
      </w:r>
      <w:r w:rsidRPr="00365CCC">
        <w:rPr>
          <w:sz w:val="20"/>
          <w:szCs w:val="20"/>
        </w:rPr>
        <w:t>REGON:</w:t>
      </w:r>
    </w:p>
    <w:tbl>
      <w:tblPr>
        <w:tblStyle w:val="Tabela-Siatka"/>
        <w:tblW w:w="10046" w:type="dxa"/>
        <w:tblLook w:val="04A0" w:firstRow="1" w:lastRow="0" w:firstColumn="1" w:lastColumn="0" w:noHBand="0" w:noVBand="1"/>
      </w:tblPr>
      <w:tblGrid>
        <w:gridCol w:w="10046"/>
      </w:tblGrid>
      <w:tr w:rsidR="00794262" w:rsidTr="00794262">
        <w:trPr>
          <w:trHeight w:val="510"/>
        </w:trPr>
        <w:tc>
          <w:tcPr>
            <w:tcW w:w="10046" w:type="dxa"/>
            <w:vAlign w:val="center"/>
          </w:tcPr>
          <w:p w:rsidR="00794262" w:rsidRDefault="00794262" w:rsidP="00794262">
            <w:pPr>
              <w:jc w:val="center"/>
              <w:rPr>
                <w:sz w:val="20"/>
                <w:szCs w:val="20"/>
              </w:rPr>
            </w:pPr>
          </w:p>
        </w:tc>
      </w:tr>
    </w:tbl>
    <w:p w:rsidR="00794262" w:rsidRDefault="00C619E3" w:rsidP="00794262">
      <w:pPr>
        <w:spacing w:before="240"/>
        <w:jc w:val="both"/>
        <w:rPr>
          <w:sz w:val="20"/>
          <w:szCs w:val="20"/>
        </w:rPr>
      </w:pPr>
      <w:r w:rsidRPr="00365CCC">
        <w:rPr>
          <w:sz w:val="20"/>
          <w:szCs w:val="20"/>
        </w:rPr>
        <w:t>Do kontaktów z Zamawiającym w czasie trwania postępowania o udzielenie zamówienia wyznaczamy: Pana/Panią</w:t>
      </w:r>
      <w:r w:rsidR="00794262">
        <w:rPr>
          <w:sz w:val="20"/>
          <w:szCs w:val="20"/>
        </w:rPr>
        <w:t xml:space="preserve"> (imię, Nazwisko, tel.</w:t>
      </w:r>
      <w:r w:rsidR="00064755">
        <w:rPr>
          <w:sz w:val="20"/>
          <w:szCs w:val="20"/>
        </w:rPr>
        <w:t>,</w:t>
      </w:r>
      <w:r w:rsidR="00794262">
        <w:rPr>
          <w:sz w:val="20"/>
          <w:szCs w:val="20"/>
        </w:rPr>
        <w:t xml:space="preserve"> e-mail:</w:t>
      </w:r>
    </w:p>
    <w:tbl>
      <w:tblPr>
        <w:tblStyle w:val="Tabela-Siatka"/>
        <w:tblW w:w="9984" w:type="dxa"/>
        <w:tblBorders>
          <w:insideH w:val="none" w:sz="0" w:space="0" w:color="auto"/>
          <w:insideV w:val="none" w:sz="0" w:space="0" w:color="auto"/>
        </w:tblBorders>
        <w:tblLook w:val="04A0" w:firstRow="1" w:lastRow="0" w:firstColumn="1" w:lastColumn="0" w:noHBand="0" w:noVBand="1"/>
      </w:tblPr>
      <w:tblGrid>
        <w:gridCol w:w="9984"/>
      </w:tblGrid>
      <w:tr w:rsidR="00794262" w:rsidTr="00F73E64">
        <w:trPr>
          <w:trHeight w:val="510"/>
        </w:trPr>
        <w:tc>
          <w:tcPr>
            <w:tcW w:w="9984" w:type="dxa"/>
            <w:vAlign w:val="center"/>
          </w:tcPr>
          <w:p w:rsidR="00794262" w:rsidRDefault="00794262" w:rsidP="00794262">
            <w:pPr>
              <w:jc w:val="center"/>
              <w:rPr>
                <w:spacing w:val="-6"/>
                <w:sz w:val="20"/>
                <w:szCs w:val="20"/>
              </w:rPr>
            </w:pPr>
          </w:p>
        </w:tc>
      </w:tr>
    </w:tbl>
    <w:p w:rsidR="00064755" w:rsidRDefault="00064755" w:rsidP="00064755">
      <w:pPr>
        <w:spacing w:before="240"/>
        <w:jc w:val="both"/>
        <w:rPr>
          <w:sz w:val="20"/>
          <w:szCs w:val="20"/>
        </w:rPr>
      </w:pPr>
      <w:r>
        <w:rPr>
          <w:sz w:val="20"/>
          <w:szCs w:val="20"/>
        </w:rPr>
        <w:t>Nr konta bankowego do zwrotu wadium w przypadku</w:t>
      </w:r>
      <w:r w:rsidR="005F1D00">
        <w:rPr>
          <w:sz w:val="20"/>
          <w:szCs w:val="20"/>
        </w:rPr>
        <w:t xml:space="preserve"> wadium wnoszonych w formie pieniądza:</w:t>
      </w:r>
    </w:p>
    <w:tbl>
      <w:tblPr>
        <w:tblStyle w:val="Tabela-Siatka"/>
        <w:tblW w:w="9984" w:type="dxa"/>
        <w:tblBorders>
          <w:insideH w:val="none" w:sz="0" w:space="0" w:color="auto"/>
          <w:insideV w:val="none" w:sz="0" w:space="0" w:color="auto"/>
        </w:tblBorders>
        <w:tblLook w:val="04A0" w:firstRow="1" w:lastRow="0" w:firstColumn="1" w:lastColumn="0" w:noHBand="0" w:noVBand="1"/>
      </w:tblPr>
      <w:tblGrid>
        <w:gridCol w:w="9984"/>
      </w:tblGrid>
      <w:tr w:rsidR="00064755" w:rsidTr="00530B2B">
        <w:trPr>
          <w:trHeight w:val="510"/>
        </w:trPr>
        <w:tc>
          <w:tcPr>
            <w:tcW w:w="9984" w:type="dxa"/>
            <w:vAlign w:val="center"/>
          </w:tcPr>
          <w:p w:rsidR="00064755" w:rsidRDefault="00064755" w:rsidP="00530B2B">
            <w:pPr>
              <w:jc w:val="center"/>
              <w:rPr>
                <w:spacing w:val="-6"/>
                <w:sz w:val="20"/>
                <w:szCs w:val="20"/>
              </w:rPr>
            </w:pPr>
          </w:p>
        </w:tc>
      </w:tr>
    </w:tbl>
    <w:p w:rsidR="00673FFF" w:rsidRPr="00365CCC" w:rsidRDefault="00C619E3" w:rsidP="00794262">
      <w:pPr>
        <w:pStyle w:val="Nagwek5"/>
        <w:spacing w:before="240"/>
        <w:jc w:val="both"/>
        <w:rPr>
          <w:b w:val="0"/>
        </w:rPr>
      </w:pPr>
      <w:r w:rsidRPr="00365CCC">
        <w:t>Zarejestrowana nazwa Partnera podmiotów występujących wspólnie</w:t>
      </w:r>
      <w:r w:rsidRPr="00365CCC">
        <w:rPr>
          <w:b w:val="0"/>
        </w:rPr>
        <w:t>:</w:t>
      </w:r>
    </w:p>
    <w:tbl>
      <w:tblPr>
        <w:tblStyle w:val="Tabela-Siatka"/>
        <w:tblW w:w="10009" w:type="dxa"/>
        <w:tblLook w:val="04A0" w:firstRow="1" w:lastRow="0" w:firstColumn="1" w:lastColumn="0" w:noHBand="0" w:noVBand="1"/>
      </w:tblPr>
      <w:tblGrid>
        <w:gridCol w:w="10009"/>
      </w:tblGrid>
      <w:tr w:rsidR="00794262" w:rsidTr="00794262">
        <w:trPr>
          <w:trHeight w:val="568"/>
        </w:trPr>
        <w:tc>
          <w:tcPr>
            <w:tcW w:w="10009" w:type="dxa"/>
            <w:vAlign w:val="center"/>
          </w:tcPr>
          <w:p w:rsidR="00794262" w:rsidRDefault="00794262" w:rsidP="00794262">
            <w:pPr>
              <w:jc w:val="center"/>
              <w:rPr>
                <w:sz w:val="20"/>
                <w:szCs w:val="20"/>
              </w:rPr>
            </w:pPr>
          </w:p>
        </w:tc>
      </w:tr>
    </w:tbl>
    <w:p w:rsidR="00794262" w:rsidRDefault="00C619E3" w:rsidP="00794262">
      <w:pPr>
        <w:spacing w:before="240"/>
        <w:jc w:val="both"/>
        <w:rPr>
          <w:spacing w:val="-13"/>
          <w:sz w:val="20"/>
          <w:szCs w:val="20"/>
        </w:rPr>
      </w:pPr>
      <w:r w:rsidRPr="00365CCC">
        <w:rPr>
          <w:sz w:val="20"/>
          <w:szCs w:val="20"/>
        </w:rPr>
        <w:t>Zarejestrowany adres Partnera podmiotów występujących wspólnie</w:t>
      </w:r>
      <w:r w:rsidR="00794262">
        <w:rPr>
          <w:sz w:val="20"/>
          <w:szCs w:val="20"/>
        </w:rPr>
        <w:t xml:space="preserve"> </w:t>
      </w:r>
      <w:r w:rsidR="00794262" w:rsidRPr="00794262">
        <w:rPr>
          <w:sz w:val="20"/>
          <w:szCs w:val="20"/>
        </w:rPr>
        <w:t>(ulica i nr, miejscowość, kod pocztowy, województwo)</w:t>
      </w:r>
      <w:r w:rsidR="00794262" w:rsidRPr="00365CCC">
        <w:rPr>
          <w:sz w:val="20"/>
          <w:szCs w:val="20"/>
        </w:rPr>
        <w:t>:</w:t>
      </w:r>
      <w:r w:rsidR="00794262" w:rsidRPr="00365CCC">
        <w:rPr>
          <w:spacing w:val="-13"/>
          <w:sz w:val="20"/>
          <w:szCs w:val="20"/>
        </w:rPr>
        <w:t xml:space="preserve"> </w:t>
      </w:r>
    </w:p>
    <w:tbl>
      <w:tblPr>
        <w:tblStyle w:val="Tabela-Siatka"/>
        <w:tblW w:w="10046" w:type="dxa"/>
        <w:tblLook w:val="04A0" w:firstRow="1" w:lastRow="0" w:firstColumn="1" w:lastColumn="0" w:noHBand="0" w:noVBand="1"/>
      </w:tblPr>
      <w:tblGrid>
        <w:gridCol w:w="10046"/>
      </w:tblGrid>
      <w:tr w:rsidR="00794262" w:rsidTr="00794262">
        <w:trPr>
          <w:trHeight w:val="605"/>
        </w:trPr>
        <w:tc>
          <w:tcPr>
            <w:tcW w:w="10046" w:type="dxa"/>
            <w:vAlign w:val="center"/>
          </w:tcPr>
          <w:p w:rsidR="00794262" w:rsidRDefault="00794262" w:rsidP="00794262">
            <w:pPr>
              <w:jc w:val="center"/>
              <w:rPr>
                <w:sz w:val="20"/>
                <w:szCs w:val="20"/>
              </w:rPr>
            </w:pPr>
          </w:p>
        </w:tc>
      </w:tr>
    </w:tbl>
    <w:p w:rsidR="00794262" w:rsidRDefault="00794262" w:rsidP="00794262">
      <w:pPr>
        <w:spacing w:before="240"/>
        <w:jc w:val="both"/>
        <w:rPr>
          <w:w w:val="95"/>
          <w:sz w:val="20"/>
          <w:szCs w:val="20"/>
        </w:rPr>
      </w:pPr>
      <w:r w:rsidRPr="00365CCC">
        <w:rPr>
          <w:sz w:val="20"/>
          <w:szCs w:val="20"/>
        </w:rPr>
        <w:t>tel.</w:t>
      </w:r>
      <w:r>
        <w:rPr>
          <w:sz w:val="20"/>
          <w:szCs w:val="20"/>
        </w:rPr>
        <w:t xml:space="preserve">, </w:t>
      </w:r>
      <w:r w:rsidRPr="00365CCC">
        <w:rPr>
          <w:w w:val="95"/>
          <w:sz w:val="20"/>
          <w:szCs w:val="20"/>
        </w:rPr>
        <w:t>e-mail.</w:t>
      </w:r>
    </w:p>
    <w:tbl>
      <w:tblPr>
        <w:tblStyle w:val="Tabela-Siatka"/>
        <w:tblW w:w="10084" w:type="dxa"/>
        <w:tblLook w:val="04A0" w:firstRow="1" w:lastRow="0" w:firstColumn="1" w:lastColumn="0" w:noHBand="0" w:noVBand="1"/>
      </w:tblPr>
      <w:tblGrid>
        <w:gridCol w:w="10084"/>
      </w:tblGrid>
      <w:tr w:rsidR="00794262" w:rsidTr="00794262">
        <w:trPr>
          <w:trHeight w:val="580"/>
        </w:trPr>
        <w:tc>
          <w:tcPr>
            <w:tcW w:w="10084" w:type="dxa"/>
            <w:vAlign w:val="center"/>
          </w:tcPr>
          <w:p w:rsidR="00794262" w:rsidRDefault="00794262" w:rsidP="0041704C">
            <w:pPr>
              <w:rPr>
                <w:w w:val="95"/>
                <w:sz w:val="20"/>
                <w:szCs w:val="20"/>
              </w:rPr>
            </w:pPr>
          </w:p>
        </w:tc>
      </w:tr>
    </w:tbl>
    <w:p w:rsidR="0041704C" w:rsidRDefault="0041704C" w:rsidP="00794262">
      <w:pPr>
        <w:spacing w:before="240"/>
        <w:jc w:val="both"/>
        <w:rPr>
          <w:sz w:val="20"/>
          <w:szCs w:val="20"/>
        </w:rPr>
      </w:pPr>
    </w:p>
    <w:p w:rsidR="00794262" w:rsidRDefault="00794262" w:rsidP="00794262">
      <w:pPr>
        <w:spacing w:before="240"/>
        <w:jc w:val="both"/>
        <w:rPr>
          <w:sz w:val="20"/>
          <w:szCs w:val="20"/>
        </w:rPr>
      </w:pPr>
      <w:r w:rsidRPr="00365CCC">
        <w:rPr>
          <w:sz w:val="20"/>
          <w:szCs w:val="20"/>
        </w:rPr>
        <w:t>NIP</w:t>
      </w:r>
      <w:r>
        <w:rPr>
          <w:sz w:val="20"/>
          <w:szCs w:val="20"/>
        </w:rPr>
        <w:t xml:space="preserve">, </w:t>
      </w:r>
      <w:r w:rsidRPr="00365CCC">
        <w:rPr>
          <w:sz w:val="20"/>
          <w:szCs w:val="20"/>
        </w:rPr>
        <w:t>REGON:</w:t>
      </w:r>
    </w:p>
    <w:tbl>
      <w:tblPr>
        <w:tblStyle w:val="Tabela-Siatka"/>
        <w:tblW w:w="10034" w:type="dxa"/>
        <w:tblLook w:val="04A0" w:firstRow="1" w:lastRow="0" w:firstColumn="1" w:lastColumn="0" w:noHBand="0" w:noVBand="1"/>
      </w:tblPr>
      <w:tblGrid>
        <w:gridCol w:w="10034"/>
      </w:tblGrid>
      <w:tr w:rsidR="00794262" w:rsidTr="00794262">
        <w:trPr>
          <w:trHeight w:val="523"/>
        </w:trPr>
        <w:tc>
          <w:tcPr>
            <w:tcW w:w="10034" w:type="dxa"/>
            <w:vAlign w:val="center"/>
          </w:tcPr>
          <w:p w:rsidR="00794262" w:rsidRDefault="00794262" w:rsidP="00794262">
            <w:pPr>
              <w:jc w:val="center"/>
              <w:rPr>
                <w:sz w:val="20"/>
                <w:szCs w:val="20"/>
              </w:rPr>
            </w:pPr>
          </w:p>
        </w:tc>
      </w:tr>
    </w:tbl>
    <w:p w:rsidR="00673FFF" w:rsidRDefault="00673FFF" w:rsidP="00794262">
      <w:pPr>
        <w:spacing w:before="240"/>
        <w:jc w:val="both"/>
        <w:rPr>
          <w:sz w:val="20"/>
          <w:szCs w:val="20"/>
          <w:lang w:val="en-US"/>
        </w:rPr>
      </w:pPr>
    </w:p>
    <w:p w:rsidR="0041704C" w:rsidRPr="00365CCC" w:rsidRDefault="0041704C" w:rsidP="0041704C">
      <w:pPr>
        <w:shd w:val="clear" w:color="auto" w:fill="FDE9D9" w:themeFill="accent6" w:themeFillTint="33"/>
        <w:spacing w:before="240"/>
        <w:jc w:val="both"/>
        <w:rPr>
          <w:sz w:val="20"/>
          <w:szCs w:val="20"/>
          <w:lang w:val="en-US"/>
        </w:rPr>
      </w:pPr>
    </w:p>
    <w:p w:rsidR="00673FFF" w:rsidRDefault="00C619E3" w:rsidP="00580184">
      <w:pPr>
        <w:pStyle w:val="Tekstpodstawowy"/>
        <w:numPr>
          <w:ilvl w:val="0"/>
          <w:numId w:val="7"/>
        </w:numPr>
        <w:shd w:val="clear" w:color="auto" w:fill="FDE9D9" w:themeFill="accent6" w:themeFillTint="33"/>
      </w:pPr>
      <w:r w:rsidRPr="00A547A8">
        <w:t xml:space="preserve">Oferujemy wykonanie </w:t>
      </w:r>
      <w:r w:rsidR="007271E7">
        <w:t xml:space="preserve">zamówienia opisanego </w:t>
      </w:r>
      <w:r w:rsidRPr="00A547A8">
        <w:t xml:space="preserve"> w Załączniku nr </w:t>
      </w:r>
      <w:r w:rsidR="0012712A" w:rsidRPr="00A547A8">
        <w:t>9</w:t>
      </w:r>
      <w:r w:rsidRPr="00A547A8">
        <w:t xml:space="preserve"> do SWZ za</w:t>
      </w:r>
      <w:r w:rsidRPr="00A547A8">
        <w:rPr>
          <w:spacing w:val="6"/>
        </w:rPr>
        <w:t xml:space="preserve"> </w:t>
      </w:r>
      <w:r w:rsidRPr="00A547A8">
        <w:t>cenę brutto:</w:t>
      </w:r>
    </w:p>
    <w:p w:rsidR="00DE7BAC" w:rsidRDefault="00DE7BAC" w:rsidP="0041704C">
      <w:pPr>
        <w:pStyle w:val="Tekstpodstawowy"/>
        <w:numPr>
          <w:ilvl w:val="0"/>
          <w:numId w:val="0"/>
        </w:numPr>
        <w:shd w:val="clear" w:color="auto" w:fill="FDE9D9" w:themeFill="accent6" w:themeFillTint="33"/>
        <w:ind w:left="786"/>
      </w:pPr>
    </w:p>
    <w:p w:rsidR="00794262" w:rsidRDefault="00794262" w:rsidP="0041704C">
      <w:pPr>
        <w:shd w:val="clear" w:color="auto" w:fill="FDE9D9" w:themeFill="accent6" w:themeFillTint="33"/>
        <w:ind w:left="709"/>
        <w:rPr>
          <w:b/>
          <w:bCs/>
          <w:sz w:val="20"/>
          <w:szCs w:val="20"/>
        </w:rPr>
      </w:pPr>
      <w:r w:rsidRPr="00794262">
        <w:rPr>
          <w:b/>
          <w:bCs/>
          <w:sz w:val="20"/>
          <w:szCs w:val="20"/>
        </w:rPr>
        <w:t>Cena brutto</w:t>
      </w:r>
      <w:r w:rsidR="00415441">
        <w:rPr>
          <w:b/>
          <w:bCs/>
          <w:sz w:val="20"/>
          <w:szCs w:val="20"/>
        </w:rPr>
        <w:t xml:space="preserve"> </w:t>
      </w:r>
      <w:r w:rsidR="00DE7BAC">
        <w:rPr>
          <w:b/>
          <w:bCs/>
          <w:sz w:val="20"/>
          <w:szCs w:val="20"/>
        </w:rPr>
        <w:t>……………………………………….</w:t>
      </w:r>
      <w:r w:rsidR="00415441">
        <w:rPr>
          <w:b/>
          <w:bCs/>
          <w:sz w:val="20"/>
          <w:szCs w:val="20"/>
        </w:rPr>
        <w:t>zł</w:t>
      </w:r>
      <w:r w:rsidR="00A57417">
        <w:rPr>
          <w:b/>
          <w:bCs/>
          <w:sz w:val="20"/>
          <w:szCs w:val="20"/>
        </w:rPr>
        <w:t xml:space="preserve"> </w:t>
      </w:r>
      <w:r w:rsidR="00DE7BAC">
        <w:rPr>
          <w:b/>
          <w:bCs/>
          <w:sz w:val="20"/>
          <w:szCs w:val="20"/>
        </w:rPr>
        <w:t>(słownie</w:t>
      </w:r>
      <w:r w:rsidR="00415441">
        <w:rPr>
          <w:b/>
          <w:bCs/>
          <w:sz w:val="20"/>
          <w:szCs w:val="20"/>
        </w:rPr>
        <w:t xml:space="preserve">: </w:t>
      </w:r>
      <w:r w:rsidR="00DE7BAC">
        <w:rPr>
          <w:b/>
          <w:bCs/>
          <w:sz w:val="20"/>
          <w:szCs w:val="20"/>
        </w:rPr>
        <w:t>…………..………………………………………………</w:t>
      </w:r>
      <w:r w:rsidR="00415441">
        <w:rPr>
          <w:b/>
          <w:bCs/>
          <w:sz w:val="20"/>
          <w:szCs w:val="20"/>
        </w:rPr>
        <w:t>………………………….</w:t>
      </w:r>
      <w:r w:rsidR="00DE7BAC">
        <w:rPr>
          <w:b/>
          <w:bCs/>
          <w:sz w:val="20"/>
          <w:szCs w:val="20"/>
        </w:rPr>
        <w:t xml:space="preserve"> </w:t>
      </w:r>
      <w:r w:rsidR="00415441">
        <w:rPr>
          <w:b/>
          <w:bCs/>
          <w:sz w:val="20"/>
          <w:szCs w:val="20"/>
        </w:rPr>
        <w:t xml:space="preserve">zł)  </w:t>
      </w:r>
    </w:p>
    <w:p w:rsidR="00415441" w:rsidRDefault="00415441" w:rsidP="0041704C">
      <w:pPr>
        <w:shd w:val="clear" w:color="auto" w:fill="FDE9D9" w:themeFill="accent6" w:themeFillTint="33"/>
        <w:ind w:left="709"/>
        <w:rPr>
          <w:b/>
          <w:bCs/>
          <w:sz w:val="20"/>
          <w:szCs w:val="20"/>
        </w:rPr>
      </w:pPr>
    </w:p>
    <w:p w:rsidR="00AD1DEE" w:rsidRDefault="00AD1DEE" w:rsidP="00247A3C">
      <w:pPr>
        <w:tabs>
          <w:tab w:val="left" w:pos="3158"/>
          <w:tab w:val="left" w:pos="3509"/>
          <w:tab w:val="left" w:pos="4488"/>
          <w:tab w:val="left" w:pos="9317"/>
        </w:tabs>
        <w:spacing w:before="120" w:line="360" w:lineRule="auto"/>
        <w:ind w:left="709" w:right="244"/>
        <w:rPr>
          <w:b/>
          <w:color w:val="000000" w:themeColor="text1"/>
          <w:spacing w:val="-4"/>
          <w:sz w:val="20"/>
        </w:rPr>
      </w:pPr>
    </w:p>
    <w:p w:rsidR="000B2A69" w:rsidRPr="00A547A8" w:rsidRDefault="00C619E3" w:rsidP="00247A3C">
      <w:pPr>
        <w:tabs>
          <w:tab w:val="left" w:pos="3158"/>
          <w:tab w:val="left" w:pos="3509"/>
          <w:tab w:val="left" w:pos="4488"/>
          <w:tab w:val="left" w:pos="9317"/>
        </w:tabs>
        <w:spacing w:before="120" w:line="360" w:lineRule="auto"/>
        <w:ind w:left="709" w:right="244"/>
        <w:rPr>
          <w:b/>
          <w:color w:val="000000" w:themeColor="text1"/>
          <w:sz w:val="20"/>
        </w:rPr>
      </w:pPr>
      <w:r w:rsidRPr="00A547A8">
        <w:rPr>
          <w:b/>
          <w:color w:val="000000" w:themeColor="text1"/>
          <w:spacing w:val="-4"/>
          <w:sz w:val="20"/>
        </w:rPr>
        <w:t xml:space="preserve">przy </w:t>
      </w:r>
      <w:r w:rsidRPr="00A547A8">
        <w:rPr>
          <w:b/>
          <w:color w:val="000000" w:themeColor="text1"/>
          <w:sz w:val="20"/>
        </w:rPr>
        <w:t>zastosowan</w:t>
      </w:r>
      <w:r w:rsidR="000B2A69">
        <w:rPr>
          <w:b/>
          <w:color w:val="000000" w:themeColor="text1"/>
          <w:sz w:val="20"/>
        </w:rPr>
        <w:t>iu stawki VAT (%)</w:t>
      </w:r>
    </w:p>
    <w:tbl>
      <w:tblPr>
        <w:tblStyle w:val="Tabela-Siatka"/>
        <w:tblW w:w="0" w:type="auto"/>
        <w:tblInd w:w="709" w:type="dxa"/>
        <w:tblLook w:val="04A0" w:firstRow="1" w:lastRow="0" w:firstColumn="1" w:lastColumn="0" w:noHBand="0" w:noVBand="1"/>
      </w:tblPr>
      <w:tblGrid>
        <w:gridCol w:w="9427"/>
      </w:tblGrid>
      <w:tr w:rsidR="000B2A69" w:rsidTr="000B2A69">
        <w:tc>
          <w:tcPr>
            <w:tcW w:w="9910" w:type="dxa"/>
            <w:vAlign w:val="center"/>
          </w:tcPr>
          <w:p w:rsidR="000B2A69" w:rsidRDefault="000B2A69" w:rsidP="000B2A69">
            <w:pPr>
              <w:tabs>
                <w:tab w:val="left" w:pos="3158"/>
                <w:tab w:val="left" w:pos="3509"/>
                <w:tab w:val="left" w:pos="4488"/>
                <w:tab w:val="left" w:pos="9317"/>
              </w:tabs>
              <w:spacing w:before="120" w:line="360" w:lineRule="auto"/>
              <w:ind w:right="244"/>
              <w:jc w:val="center"/>
              <w:rPr>
                <w:b/>
                <w:color w:val="000000" w:themeColor="text1"/>
                <w:sz w:val="20"/>
              </w:rPr>
            </w:pPr>
          </w:p>
        </w:tc>
      </w:tr>
    </w:tbl>
    <w:p w:rsidR="00673FFF" w:rsidRPr="00A547A8" w:rsidRDefault="00C619E3" w:rsidP="00580184">
      <w:pPr>
        <w:pStyle w:val="Tekstpodstawowy"/>
        <w:numPr>
          <w:ilvl w:val="0"/>
          <w:numId w:val="7"/>
        </w:numPr>
        <w:rPr>
          <w:b/>
        </w:rPr>
      </w:pPr>
      <w:r w:rsidRPr="00A547A8">
        <w:t>Oświadczamy, że przyjmujemy termin realizacji zamówienia</w:t>
      </w:r>
      <w:r w:rsidR="00764D6F">
        <w:t xml:space="preserve"> zgodny z SWZ</w:t>
      </w:r>
      <w:r w:rsidRPr="00A547A8">
        <w:rPr>
          <w:b/>
        </w:rPr>
        <w:t>.</w:t>
      </w:r>
    </w:p>
    <w:p w:rsidR="00673FFF" w:rsidRPr="00A547A8" w:rsidRDefault="00C619E3" w:rsidP="00580184">
      <w:pPr>
        <w:pStyle w:val="Tekstpodstawowy"/>
        <w:numPr>
          <w:ilvl w:val="0"/>
          <w:numId w:val="7"/>
        </w:numPr>
      </w:pPr>
      <w:r w:rsidRPr="00A547A8">
        <w:t>Oświadczamy, że na wykonane i odebrane roboty budowlane udzielamy gwarancji</w:t>
      </w:r>
      <w:r w:rsidRPr="00A547A8">
        <w:rPr>
          <w:spacing w:val="-12"/>
        </w:rPr>
        <w:t xml:space="preserve"> </w:t>
      </w:r>
      <w:r w:rsidRPr="00A547A8">
        <w:t>wynoszącej:</w:t>
      </w:r>
    </w:p>
    <w:p w:rsidR="00673FFF" w:rsidRDefault="00A95CD2" w:rsidP="00AF6921">
      <w:pPr>
        <w:pStyle w:val="Akapitzlist"/>
      </w:pPr>
      <w:r>
        <w:fldChar w:fldCharType="begin">
          <w:ffData>
            <w:name w:val="Wybór1"/>
            <w:enabled/>
            <w:calcOnExit w:val="0"/>
            <w:checkBox>
              <w:size w:val="24"/>
              <w:default w:val="0"/>
            </w:checkBox>
          </w:ffData>
        </w:fldChar>
      </w:r>
      <w:bookmarkStart w:id="33" w:name="Wybór1"/>
      <w:r w:rsidR="000B2A69">
        <w:instrText xml:space="preserve"> FORMCHECKBOX </w:instrText>
      </w:r>
      <w:r w:rsidR="000D1302">
        <w:fldChar w:fldCharType="separate"/>
      </w:r>
      <w:r>
        <w:fldChar w:fldCharType="end"/>
      </w:r>
      <w:bookmarkEnd w:id="33"/>
      <w:r w:rsidR="008516B3" w:rsidRPr="008516B3">
        <w:t xml:space="preserve"> </w:t>
      </w:r>
      <w:r w:rsidR="00C619E3" w:rsidRPr="00365CCC">
        <w:rPr>
          <w:b/>
        </w:rPr>
        <w:t xml:space="preserve">36 miesięcy </w:t>
      </w:r>
      <w:r w:rsidR="00C619E3" w:rsidRPr="00365CCC">
        <w:t>(minimum) licząc od dnia odebrania przez Zamawiającego</w:t>
      </w:r>
      <w:r w:rsidR="00D12BFB" w:rsidRPr="00365CCC">
        <w:t xml:space="preserve"> robót budowlanych i podpisania </w:t>
      </w:r>
      <w:r w:rsidR="00C619E3" w:rsidRPr="00365CCC">
        <w:t>protokołu odbioru</w:t>
      </w:r>
      <w:r w:rsidR="00C619E3" w:rsidRPr="00365CCC">
        <w:rPr>
          <w:spacing w:val="-1"/>
        </w:rPr>
        <w:t xml:space="preserve"> </w:t>
      </w:r>
      <w:r w:rsidR="00C619E3" w:rsidRPr="00365CCC">
        <w:t>robót.</w:t>
      </w:r>
    </w:p>
    <w:p w:rsidR="008516B3" w:rsidRDefault="00A95CD2" w:rsidP="00AF6921">
      <w:pPr>
        <w:pStyle w:val="Akapitzlist"/>
      </w:pPr>
      <w:r>
        <w:fldChar w:fldCharType="begin">
          <w:ffData>
            <w:name w:val=""/>
            <w:enabled/>
            <w:calcOnExit w:val="0"/>
            <w:checkBox>
              <w:size w:val="24"/>
              <w:default w:val="0"/>
            </w:checkBox>
          </w:ffData>
        </w:fldChar>
      </w:r>
      <w:r w:rsidR="002D762A">
        <w:instrText xml:space="preserve"> FORMCHECKBOX </w:instrText>
      </w:r>
      <w:r w:rsidR="000D1302">
        <w:fldChar w:fldCharType="separate"/>
      </w:r>
      <w:r>
        <w:fldChar w:fldCharType="end"/>
      </w:r>
      <w:r w:rsidR="008516B3">
        <w:t xml:space="preserve"> </w:t>
      </w:r>
      <w:r w:rsidR="00C619E3" w:rsidRPr="008516B3">
        <w:rPr>
          <w:b/>
        </w:rPr>
        <w:t xml:space="preserve">42 miesiące </w:t>
      </w:r>
      <w:r w:rsidR="00C619E3" w:rsidRPr="00365CCC">
        <w:t>licząc od dnia odebrania przez Zamawiającego</w:t>
      </w:r>
      <w:r w:rsidR="00D12BFB" w:rsidRPr="00365CCC">
        <w:t xml:space="preserve"> robót budowlanych i podpisania</w:t>
      </w:r>
      <w:r w:rsidR="00C619E3" w:rsidRPr="00365CCC">
        <w:t xml:space="preserve"> protokołu odbioru</w:t>
      </w:r>
      <w:r w:rsidR="00C619E3" w:rsidRPr="008516B3">
        <w:rPr>
          <w:spacing w:val="1"/>
        </w:rPr>
        <w:t xml:space="preserve"> </w:t>
      </w:r>
      <w:r w:rsidR="00C619E3" w:rsidRPr="00365CCC">
        <w:t>robót.</w:t>
      </w:r>
    </w:p>
    <w:p w:rsidR="008516B3" w:rsidRDefault="00A95CD2" w:rsidP="00AF6921">
      <w:pPr>
        <w:pStyle w:val="Akapitzlist"/>
      </w:pPr>
      <w:r>
        <w:fldChar w:fldCharType="begin">
          <w:ffData>
            <w:name w:val="Wybór1"/>
            <w:enabled/>
            <w:calcOnExit w:val="0"/>
            <w:checkBox>
              <w:size w:val="24"/>
              <w:default w:val="0"/>
            </w:checkBox>
          </w:ffData>
        </w:fldChar>
      </w:r>
      <w:r w:rsidR="002D762A">
        <w:instrText xml:space="preserve"> FORMCHECKBOX </w:instrText>
      </w:r>
      <w:r w:rsidR="000D1302">
        <w:fldChar w:fldCharType="separate"/>
      </w:r>
      <w:r>
        <w:fldChar w:fldCharType="end"/>
      </w:r>
      <w:r w:rsidR="008516B3">
        <w:t xml:space="preserve"> </w:t>
      </w:r>
      <w:r w:rsidR="00C619E3" w:rsidRPr="00365CCC">
        <w:rPr>
          <w:b/>
        </w:rPr>
        <w:t xml:space="preserve">48 miesięcy </w:t>
      </w:r>
      <w:r w:rsidR="00C619E3" w:rsidRPr="00365CCC">
        <w:t>licząc od dnia odebrania przez Zamawiającego robót budowlanych i podpisania protokołu odbioru</w:t>
      </w:r>
      <w:r w:rsidR="00C619E3" w:rsidRPr="00365CCC">
        <w:rPr>
          <w:spacing w:val="1"/>
        </w:rPr>
        <w:t xml:space="preserve"> </w:t>
      </w:r>
      <w:r w:rsidR="00C619E3" w:rsidRPr="00365CCC">
        <w:t>robót.</w:t>
      </w:r>
    </w:p>
    <w:p w:rsidR="008516B3" w:rsidRDefault="00A95CD2" w:rsidP="00AF6921">
      <w:pPr>
        <w:pStyle w:val="Akapitzlist"/>
      </w:pPr>
      <w:r>
        <w:fldChar w:fldCharType="begin">
          <w:ffData>
            <w:name w:val=""/>
            <w:enabled/>
            <w:calcOnExit w:val="0"/>
            <w:checkBox>
              <w:size w:val="24"/>
              <w:default w:val="0"/>
            </w:checkBox>
          </w:ffData>
        </w:fldChar>
      </w:r>
      <w:r w:rsidR="002D762A">
        <w:instrText xml:space="preserve"> FORMCHECKBOX </w:instrText>
      </w:r>
      <w:r w:rsidR="000D1302">
        <w:fldChar w:fldCharType="separate"/>
      </w:r>
      <w:r>
        <w:fldChar w:fldCharType="end"/>
      </w:r>
      <w:r w:rsidR="008516B3">
        <w:t xml:space="preserve"> </w:t>
      </w:r>
      <w:r w:rsidR="00C619E3" w:rsidRPr="00365CCC">
        <w:rPr>
          <w:b/>
        </w:rPr>
        <w:t xml:space="preserve">54 miesiące </w:t>
      </w:r>
      <w:r w:rsidR="00C619E3" w:rsidRPr="00365CCC">
        <w:t>licząc od dnia odebrania przez Zamawiającego robót budowlanych i podpisania protokołu odbioru</w:t>
      </w:r>
      <w:r w:rsidR="00C619E3" w:rsidRPr="00365CCC">
        <w:rPr>
          <w:spacing w:val="1"/>
        </w:rPr>
        <w:t xml:space="preserve"> </w:t>
      </w:r>
      <w:r w:rsidR="00C619E3" w:rsidRPr="00365CCC">
        <w:t>robót.</w:t>
      </w:r>
    </w:p>
    <w:p w:rsidR="00673FFF" w:rsidRPr="00365CCC" w:rsidRDefault="00A95CD2" w:rsidP="00AF6921">
      <w:pPr>
        <w:pStyle w:val="Akapitzlist"/>
      </w:pPr>
      <w:r>
        <w:fldChar w:fldCharType="begin">
          <w:ffData>
            <w:name w:val="Wybór1"/>
            <w:enabled/>
            <w:calcOnExit w:val="0"/>
            <w:checkBox>
              <w:size w:val="24"/>
              <w:default w:val="0"/>
            </w:checkBox>
          </w:ffData>
        </w:fldChar>
      </w:r>
      <w:r w:rsidR="002D762A">
        <w:instrText xml:space="preserve"> FORMCHECKBOX </w:instrText>
      </w:r>
      <w:r w:rsidR="000D1302">
        <w:fldChar w:fldCharType="separate"/>
      </w:r>
      <w:r>
        <w:fldChar w:fldCharType="end"/>
      </w:r>
      <w:r w:rsidR="008516B3">
        <w:t xml:space="preserve"> </w:t>
      </w:r>
      <w:r w:rsidR="00C619E3" w:rsidRPr="00365CCC">
        <w:rPr>
          <w:b/>
        </w:rPr>
        <w:t xml:space="preserve">60 miesięcy </w:t>
      </w:r>
      <w:r w:rsidR="00C619E3" w:rsidRPr="00365CCC">
        <w:t>licząc od dnia odebrania przez Zamawiającego robót budowlanych i podpisania protokołu odbioru</w:t>
      </w:r>
      <w:r w:rsidR="00C619E3" w:rsidRPr="00365CCC">
        <w:rPr>
          <w:spacing w:val="1"/>
        </w:rPr>
        <w:t xml:space="preserve"> </w:t>
      </w:r>
      <w:r w:rsidR="00C619E3" w:rsidRPr="00365CCC">
        <w:t>robót.</w:t>
      </w:r>
    </w:p>
    <w:p w:rsidR="00673FFF" w:rsidRPr="00A547A8" w:rsidRDefault="00C619E3">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r w:rsidR="00F5284A">
        <w:rPr>
          <w:color w:val="000000" w:themeColor="text1"/>
          <w:sz w:val="16"/>
        </w:rPr>
        <w:t xml:space="preserve"> </w:t>
      </w:r>
      <w:r w:rsidR="00F5284A" w:rsidRPr="00EA7A97">
        <w:rPr>
          <w:sz w:val="16"/>
        </w:rPr>
        <w:t xml:space="preserve">lub </w:t>
      </w:r>
      <w:r w:rsidR="00F5284A">
        <w:rPr>
          <w:color w:val="000000" w:themeColor="text1"/>
          <w:sz w:val="16"/>
        </w:rPr>
        <w:t>niepotrzebne wykreślić</w:t>
      </w:r>
    </w:p>
    <w:p w:rsidR="00673FFF" w:rsidRPr="00A547A8" w:rsidRDefault="007271E7" w:rsidP="00580184">
      <w:pPr>
        <w:pStyle w:val="Tekstpodstawowy"/>
        <w:numPr>
          <w:ilvl w:val="0"/>
          <w:numId w:val="7"/>
        </w:numPr>
      </w:pPr>
      <w:r>
        <w:t>Oświadczamy, że przyjmujemy 30</w:t>
      </w:r>
      <w:r w:rsidR="00C619E3" w:rsidRPr="00A547A8">
        <w:t xml:space="preserve"> dniowy termin płatności faktury, licząc od dnia jej otrzymania przez Zamawiającego.</w:t>
      </w:r>
    </w:p>
    <w:p w:rsidR="000B2A69" w:rsidRPr="00840533" w:rsidRDefault="00C619E3" w:rsidP="00580184">
      <w:pPr>
        <w:pStyle w:val="Tekstpodstawowy"/>
        <w:numPr>
          <w:ilvl w:val="0"/>
          <w:numId w:val="7"/>
        </w:numPr>
      </w:pPr>
      <w:r w:rsidRPr="00A547A8">
        <w:t>Oświadczamy,</w:t>
      </w:r>
      <w:r w:rsidRPr="00A547A8">
        <w:rPr>
          <w:spacing w:val="-2"/>
        </w:rPr>
        <w:t xml:space="preserve"> </w:t>
      </w:r>
      <w:r w:rsidRPr="00A547A8">
        <w:t>że</w:t>
      </w:r>
      <w:r w:rsidR="000B2A69">
        <w:t xml:space="preserve"> przedmiot zamówienia wykonam </w:t>
      </w:r>
      <w:r w:rsidR="000B2A69" w:rsidRPr="000B2A69">
        <w:t>samodzielnie/przy pomocy podwykonawców. (niewłaściwe usunąć).</w:t>
      </w:r>
      <w:r w:rsidR="000B2A69">
        <w:t xml:space="preserve"> </w:t>
      </w:r>
      <w:r w:rsidR="000B2A69" w:rsidRPr="00840533">
        <w:t>W przypadku wyboru wykonania zamówienia przy pomocy podwykonawców należy wskazać część zamówienia, której wykonanie Wykonawca zamierza powierzyć podwykonawcom i podać nazwy ewentualnych podwykonawców, jeżeli są już znani:</w:t>
      </w:r>
    </w:p>
    <w:p w:rsidR="000B2A69" w:rsidRDefault="000B2A69" w:rsidP="00034243">
      <w:pPr>
        <w:spacing w:before="120"/>
        <w:ind w:left="709"/>
        <w:rPr>
          <w:sz w:val="20"/>
          <w:szCs w:val="20"/>
        </w:rPr>
      </w:pPr>
      <w:r>
        <w:rPr>
          <w:sz w:val="20"/>
          <w:szCs w:val="20"/>
        </w:rPr>
        <w:t>Firma podwykonawcy (nazwa, adres)</w:t>
      </w:r>
    </w:p>
    <w:tbl>
      <w:tblPr>
        <w:tblStyle w:val="Tabela-Siatka"/>
        <w:tblW w:w="9312" w:type="dxa"/>
        <w:tblInd w:w="709" w:type="dxa"/>
        <w:tblLook w:val="04A0" w:firstRow="1" w:lastRow="0" w:firstColumn="1" w:lastColumn="0" w:noHBand="0" w:noVBand="1"/>
      </w:tblPr>
      <w:tblGrid>
        <w:gridCol w:w="9312"/>
      </w:tblGrid>
      <w:tr w:rsidR="000B2A69" w:rsidTr="000908E5">
        <w:trPr>
          <w:trHeight w:val="486"/>
        </w:trPr>
        <w:tc>
          <w:tcPr>
            <w:tcW w:w="9312" w:type="dxa"/>
            <w:vAlign w:val="center"/>
          </w:tcPr>
          <w:p w:rsidR="000B2A69" w:rsidRDefault="000B2A69" w:rsidP="000908E5">
            <w:pPr>
              <w:jc w:val="center"/>
              <w:rPr>
                <w:sz w:val="20"/>
                <w:szCs w:val="20"/>
              </w:rPr>
            </w:pPr>
          </w:p>
        </w:tc>
      </w:tr>
    </w:tbl>
    <w:p w:rsidR="000B2A69" w:rsidRDefault="000B2A69" w:rsidP="00034243">
      <w:pPr>
        <w:spacing w:before="120"/>
        <w:ind w:left="709"/>
        <w:rPr>
          <w:sz w:val="20"/>
          <w:szCs w:val="20"/>
        </w:rPr>
      </w:pPr>
      <w:r>
        <w:rPr>
          <w:sz w:val="20"/>
          <w:szCs w:val="20"/>
        </w:rPr>
        <w:t>Opis części zamówienia przewidzianej do wyk</w:t>
      </w:r>
      <w:r w:rsidR="00034243">
        <w:rPr>
          <w:sz w:val="20"/>
          <w:szCs w:val="20"/>
        </w:rPr>
        <w:t>o</w:t>
      </w:r>
      <w:r>
        <w:rPr>
          <w:sz w:val="20"/>
          <w:szCs w:val="20"/>
        </w:rPr>
        <w:t>nania przez Podwykonawcę:</w:t>
      </w:r>
    </w:p>
    <w:tbl>
      <w:tblPr>
        <w:tblStyle w:val="Tabela-Siatka"/>
        <w:tblW w:w="9237" w:type="dxa"/>
        <w:tblInd w:w="709" w:type="dxa"/>
        <w:tblLook w:val="04A0" w:firstRow="1" w:lastRow="0" w:firstColumn="1" w:lastColumn="0" w:noHBand="0" w:noVBand="1"/>
      </w:tblPr>
      <w:tblGrid>
        <w:gridCol w:w="9237"/>
      </w:tblGrid>
      <w:tr w:rsidR="000B2A69" w:rsidTr="000908E5">
        <w:trPr>
          <w:trHeight w:val="474"/>
        </w:trPr>
        <w:tc>
          <w:tcPr>
            <w:tcW w:w="9237" w:type="dxa"/>
            <w:vAlign w:val="center"/>
          </w:tcPr>
          <w:p w:rsidR="000B2A69" w:rsidRDefault="000B2A69" w:rsidP="000908E5">
            <w:pPr>
              <w:jc w:val="center"/>
              <w:rPr>
                <w:sz w:val="20"/>
                <w:szCs w:val="20"/>
              </w:rPr>
            </w:pPr>
          </w:p>
        </w:tc>
      </w:tr>
    </w:tbl>
    <w:p w:rsidR="00034243" w:rsidRDefault="00034243" w:rsidP="00034243">
      <w:pPr>
        <w:spacing w:before="120"/>
        <w:ind w:left="709"/>
        <w:rPr>
          <w:sz w:val="20"/>
          <w:szCs w:val="20"/>
        </w:rPr>
      </w:pPr>
      <w:r>
        <w:rPr>
          <w:sz w:val="20"/>
          <w:szCs w:val="20"/>
        </w:rPr>
        <w:t>Firma podwykonawcy 2 (nazwa, adres)</w:t>
      </w:r>
    </w:p>
    <w:tbl>
      <w:tblPr>
        <w:tblStyle w:val="Tabela-Siatka"/>
        <w:tblW w:w="9312" w:type="dxa"/>
        <w:tblInd w:w="709" w:type="dxa"/>
        <w:tblLook w:val="04A0" w:firstRow="1" w:lastRow="0" w:firstColumn="1" w:lastColumn="0" w:noHBand="0" w:noVBand="1"/>
      </w:tblPr>
      <w:tblGrid>
        <w:gridCol w:w="9312"/>
      </w:tblGrid>
      <w:tr w:rsidR="00034243" w:rsidTr="000908E5">
        <w:trPr>
          <w:trHeight w:val="486"/>
        </w:trPr>
        <w:tc>
          <w:tcPr>
            <w:tcW w:w="9312" w:type="dxa"/>
            <w:vAlign w:val="center"/>
          </w:tcPr>
          <w:p w:rsidR="00034243" w:rsidRDefault="00034243" w:rsidP="000908E5">
            <w:pPr>
              <w:jc w:val="center"/>
              <w:rPr>
                <w:sz w:val="20"/>
                <w:szCs w:val="20"/>
              </w:rPr>
            </w:pPr>
          </w:p>
        </w:tc>
      </w:tr>
    </w:tbl>
    <w:p w:rsidR="00034243" w:rsidRDefault="00034243" w:rsidP="00034243">
      <w:pPr>
        <w:spacing w:before="120"/>
        <w:ind w:left="709"/>
        <w:rPr>
          <w:sz w:val="20"/>
          <w:szCs w:val="20"/>
        </w:rPr>
      </w:pPr>
      <w:r>
        <w:rPr>
          <w:sz w:val="20"/>
          <w:szCs w:val="20"/>
        </w:rPr>
        <w:t>Opis części zamówienia przewidzianej do wykonania przez Podwykonawcę:</w:t>
      </w:r>
    </w:p>
    <w:tbl>
      <w:tblPr>
        <w:tblStyle w:val="Tabela-Siatka"/>
        <w:tblW w:w="9237" w:type="dxa"/>
        <w:tblInd w:w="709" w:type="dxa"/>
        <w:tblLook w:val="04A0" w:firstRow="1" w:lastRow="0" w:firstColumn="1" w:lastColumn="0" w:noHBand="0" w:noVBand="1"/>
      </w:tblPr>
      <w:tblGrid>
        <w:gridCol w:w="9237"/>
      </w:tblGrid>
      <w:tr w:rsidR="00034243" w:rsidTr="000908E5">
        <w:trPr>
          <w:trHeight w:val="474"/>
        </w:trPr>
        <w:tc>
          <w:tcPr>
            <w:tcW w:w="9237" w:type="dxa"/>
            <w:vAlign w:val="center"/>
          </w:tcPr>
          <w:p w:rsidR="00034243" w:rsidRDefault="00034243" w:rsidP="000908E5">
            <w:pPr>
              <w:jc w:val="center"/>
              <w:rPr>
                <w:sz w:val="20"/>
                <w:szCs w:val="20"/>
              </w:rPr>
            </w:pPr>
          </w:p>
        </w:tc>
      </w:tr>
    </w:tbl>
    <w:p w:rsidR="00034243" w:rsidRPr="00365CCC" w:rsidRDefault="00C619E3" w:rsidP="00034243">
      <w:pPr>
        <w:spacing w:before="120"/>
        <w:ind w:left="709"/>
        <w:rPr>
          <w:sz w:val="20"/>
          <w:szCs w:val="20"/>
        </w:rPr>
      </w:pPr>
      <w:r w:rsidRPr="00365CCC">
        <w:rPr>
          <w:sz w:val="20"/>
          <w:szCs w:val="20"/>
        </w:rPr>
        <w:t>Wartość lub procentowa część zamówienia, jaka zostanie powierzona podwykonawcy lub podwykonawcom</w:t>
      </w:r>
      <w:r w:rsidRPr="00365CCC">
        <w:rPr>
          <w:spacing w:val="-2"/>
          <w:sz w:val="20"/>
          <w:szCs w:val="20"/>
        </w:rPr>
        <w:t xml:space="preserve"> </w:t>
      </w:r>
    </w:p>
    <w:tbl>
      <w:tblPr>
        <w:tblStyle w:val="Tabela-Siatka"/>
        <w:tblW w:w="9300" w:type="dxa"/>
        <w:tblInd w:w="709" w:type="dxa"/>
        <w:tblLook w:val="04A0" w:firstRow="1" w:lastRow="0" w:firstColumn="1" w:lastColumn="0" w:noHBand="0" w:noVBand="1"/>
      </w:tblPr>
      <w:tblGrid>
        <w:gridCol w:w="9300"/>
      </w:tblGrid>
      <w:tr w:rsidR="00034243" w:rsidTr="000908E5">
        <w:trPr>
          <w:trHeight w:val="451"/>
        </w:trPr>
        <w:tc>
          <w:tcPr>
            <w:tcW w:w="9300" w:type="dxa"/>
            <w:vAlign w:val="center"/>
          </w:tcPr>
          <w:p w:rsidR="00034243" w:rsidRDefault="00034243" w:rsidP="000908E5">
            <w:pPr>
              <w:jc w:val="center"/>
              <w:rPr>
                <w:sz w:val="20"/>
                <w:szCs w:val="20"/>
              </w:rPr>
            </w:pPr>
          </w:p>
        </w:tc>
      </w:tr>
    </w:tbl>
    <w:p w:rsidR="00673FFF" w:rsidRPr="00A547A8" w:rsidRDefault="00C619E3" w:rsidP="00580184">
      <w:pPr>
        <w:pStyle w:val="Tekstpodstawowy"/>
        <w:numPr>
          <w:ilvl w:val="0"/>
          <w:numId w:val="7"/>
        </w:numPr>
      </w:pPr>
      <w:r w:rsidRPr="00A547A8">
        <w:t>Oświadczamy,</w:t>
      </w:r>
      <w:r w:rsidRPr="00A547A8">
        <w:rPr>
          <w:spacing w:val="-2"/>
        </w:rPr>
        <w:t xml:space="preserve"> </w:t>
      </w:r>
      <w:r w:rsidRPr="00A547A8">
        <w:t>że:</w:t>
      </w:r>
    </w:p>
    <w:p w:rsidR="00673FFF" w:rsidRPr="00A547A8" w:rsidRDefault="00C619E3" w:rsidP="00580184">
      <w:pPr>
        <w:pStyle w:val="Bezodstpw"/>
        <w:numPr>
          <w:ilvl w:val="1"/>
          <w:numId w:val="7"/>
        </w:numPr>
        <w:ind w:left="1134"/>
      </w:pPr>
      <w:r w:rsidRPr="00A547A8">
        <w:t xml:space="preserve">Zapoznaliśmy się ze specyfikacją warunków zamówienia i akceptujemy bez zastrzeżeń i ograniczeń oraz w całości jej warunki, w tym „Projektowane postanowienia umowy” przedstawione w Załączniku nr </w:t>
      </w:r>
      <w:r w:rsidR="0012712A" w:rsidRPr="00A547A8">
        <w:t>10</w:t>
      </w:r>
      <w:r w:rsidRPr="00A547A8">
        <w:t xml:space="preserve"> do specyfikacji warunków</w:t>
      </w:r>
      <w:r w:rsidRPr="00A547A8">
        <w:rPr>
          <w:spacing w:val="-2"/>
        </w:rPr>
        <w:t xml:space="preserve"> </w:t>
      </w:r>
      <w:r w:rsidRPr="00A547A8">
        <w:t>zamówienia.</w:t>
      </w:r>
    </w:p>
    <w:p w:rsidR="00673FFF" w:rsidRPr="00A547A8" w:rsidRDefault="00C619E3" w:rsidP="00580184">
      <w:pPr>
        <w:pStyle w:val="Bezodstpw"/>
        <w:numPr>
          <w:ilvl w:val="1"/>
          <w:numId w:val="7"/>
        </w:numPr>
        <w:ind w:left="1134"/>
      </w:pPr>
      <w:r w:rsidRPr="00A547A8">
        <w:t>Uważamy się za związanych niniejszą ofertą na czas wskazany w specyfikacji warunków</w:t>
      </w:r>
      <w:r w:rsidRPr="00A547A8">
        <w:rPr>
          <w:spacing w:val="-20"/>
        </w:rPr>
        <w:t xml:space="preserve"> </w:t>
      </w:r>
      <w:r w:rsidRPr="00A547A8">
        <w:t>zamówienia.</w:t>
      </w:r>
    </w:p>
    <w:p w:rsidR="0088051E" w:rsidRPr="00A547A8" w:rsidRDefault="0088051E" w:rsidP="00580184">
      <w:pPr>
        <w:pStyle w:val="Bezodstpw"/>
        <w:numPr>
          <w:ilvl w:val="1"/>
          <w:numId w:val="7"/>
        </w:numPr>
        <w:ind w:left="1134"/>
      </w:pPr>
      <w:r w:rsidRPr="00A547A8">
        <w:t>W przypadku uznania naszej oferty za najkorzystniejszą zobowiązujemy się do wniesienia przed podpisaniem umowy zabezpieczenia należyteg</w:t>
      </w:r>
      <w:r w:rsidR="00287C24">
        <w:t>o wykonania umowy w wysokości 3</w:t>
      </w:r>
      <w:r w:rsidRPr="00A547A8">
        <w:t>% ceny ofertowej brutto.</w:t>
      </w:r>
    </w:p>
    <w:p w:rsidR="00673FFF" w:rsidRPr="00A547A8" w:rsidRDefault="00C619E3" w:rsidP="00580184">
      <w:pPr>
        <w:pStyle w:val="Bezodstpw"/>
        <w:numPr>
          <w:ilvl w:val="1"/>
          <w:numId w:val="7"/>
        </w:numPr>
        <w:ind w:left="1134"/>
      </w:pPr>
      <w:r w:rsidRPr="00A547A8">
        <w:t>W przypadku uznania naszej oferty za najkorzystniejszą umowę zobowiązujemy się zawrzeć w miejscu i terminie wskazanym przez Zamawiającego.</w:t>
      </w:r>
    </w:p>
    <w:p w:rsidR="00673FFF" w:rsidRPr="00A547A8" w:rsidRDefault="00C619E3" w:rsidP="00580184">
      <w:pPr>
        <w:pStyle w:val="Bezodstpw"/>
        <w:numPr>
          <w:ilvl w:val="1"/>
          <w:numId w:val="7"/>
        </w:numPr>
        <w:ind w:left="1134"/>
      </w:pPr>
      <w:r w:rsidRPr="00A547A8">
        <w:t>Rodzaj prowadzonej przez nas działalności gospodarczej to:</w:t>
      </w:r>
    </w:p>
    <w:p w:rsidR="00673FFF" w:rsidRPr="00A547A8" w:rsidRDefault="00A95CD2" w:rsidP="00365CCC">
      <w:pPr>
        <w:ind w:left="1276"/>
      </w:pPr>
      <w:r>
        <w:fldChar w:fldCharType="begin">
          <w:ffData>
            <w:name w:val="Wybór1"/>
            <w:enabled/>
            <w:calcOnExit w:val="0"/>
            <w:checkBox>
              <w:size w:val="24"/>
              <w:default w:val="0"/>
            </w:checkBox>
          </w:ffData>
        </w:fldChar>
      </w:r>
      <w:r w:rsidR="0011501A">
        <w:instrText xml:space="preserve"> FORMCHECKBOX </w:instrText>
      </w:r>
      <w:r w:rsidR="000D1302">
        <w:fldChar w:fldCharType="separate"/>
      </w:r>
      <w:r>
        <w:fldChar w:fldCharType="end"/>
      </w:r>
      <w:r w:rsidR="0011501A">
        <w:t xml:space="preserve"> </w:t>
      </w:r>
      <w:r w:rsidR="00C619E3" w:rsidRPr="00A547A8">
        <w:t>mikroprzedsiębiorstwo</w:t>
      </w:r>
    </w:p>
    <w:p w:rsidR="00673FFF" w:rsidRPr="00A547A8" w:rsidRDefault="00A95CD2" w:rsidP="00365CCC">
      <w:pPr>
        <w:ind w:left="1276"/>
      </w:pPr>
      <w:r>
        <w:fldChar w:fldCharType="begin">
          <w:ffData>
            <w:name w:val="Wybór1"/>
            <w:enabled/>
            <w:calcOnExit w:val="0"/>
            <w:checkBox>
              <w:size w:val="24"/>
              <w:default w:val="0"/>
            </w:checkBox>
          </w:ffData>
        </w:fldChar>
      </w:r>
      <w:r w:rsidR="0011501A">
        <w:instrText xml:space="preserve"> FORMCHECKBOX </w:instrText>
      </w:r>
      <w:r w:rsidR="000D1302">
        <w:fldChar w:fldCharType="separate"/>
      </w:r>
      <w:r>
        <w:fldChar w:fldCharType="end"/>
      </w:r>
      <w:r w:rsidR="0011501A">
        <w:t xml:space="preserve"> </w:t>
      </w:r>
      <w:r w:rsidR="00C619E3" w:rsidRPr="00A547A8">
        <w:t>małe przedsiębiorstw</w:t>
      </w:r>
      <w:r w:rsidR="006E61B4">
        <w:t>o</w:t>
      </w:r>
    </w:p>
    <w:p w:rsidR="00F73E64" w:rsidRPr="00F73E64" w:rsidRDefault="00A95CD2" w:rsidP="00F73E64">
      <w:pPr>
        <w:ind w:left="1276"/>
        <w:rPr>
          <w:vertAlign w:val="superscript"/>
        </w:rPr>
      </w:pPr>
      <w:r>
        <w:fldChar w:fldCharType="begin">
          <w:ffData>
            <w:name w:val="Wybór1"/>
            <w:enabled/>
            <w:calcOnExit w:val="0"/>
            <w:checkBox>
              <w:size w:val="24"/>
              <w:default w:val="0"/>
            </w:checkBox>
          </w:ffData>
        </w:fldChar>
      </w:r>
      <w:r w:rsidR="0011501A">
        <w:instrText xml:space="preserve"> FORMCHECKBOX </w:instrText>
      </w:r>
      <w:r w:rsidR="000D1302">
        <w:fldChar w:fldCharType="separate"/>
      </w:r>
      <w:r>
        <w:fldChar w:fldCharType="end"/>
      </w:r>
      <w:r w:rsidR="0011501A">
        <w:t xml:space="preserve"> </w:t>
      </w:r>
      <w:r w:rsidR="00C619E3" w:rsidRPr="00A547A8">
        <w:t>średnie przedsiębiorstw</w:t>
      </w:r>
      <w:r w:rsidR="006E61B4">
        <w:t>o</w:t>
      </w:r>
    </w:p>
    <w:p w:rsidR="00F73E64" w:rsidRDefault="00A95CD2" w:rsidP="00365CCC">
      <w:pPr>
        <w:ind w:left="1276"/>
      </w:pPr>
      <w:r>
        <w:fldChar w:fldCharType="begin">
          <w:ffData>
            <w:name w:val="Wybór1"/>
            <w:enabled/>
            <w:calcOnExit w:val="0"/>
            <w:checkBox>
              <w:size w:val="24"/>
              <w:default w:val="0"/>
            </w:checkBox>
          </w:ffData>
        </w:fldChar>
      </w:r>
      <w:r w:rsidR="0011501A">
        <w:instrText xml:space="preserve"> FORMCHECKBOX </w:instrText>
      </w:r>
      <w:r w:rsidR="000D1302">
        <w:fldChar w:fldCharType="separate"/>
      </w:r>
      <w:r>
        <w:fldChar w:fldCharType="end"/>
      </w:r>
      <w:r w:rsidR="00F73E64">
        <w:t xml:space="preserve"> duże przedsiębiorstwo</w:t>
      </w:r>
    </w:p>
    <w:p w:rsidR="00673FFF" w:rsidRPr="00A547A8" w:rsidRDefault="00A95CD2" w:rsidP="00365CCC">
      <w:pPr>
        <w:ind w:left="1276"/>
      </w:pPr>
      <w:r>
        <w:fldChar w:fldCharType="begin">
          <w:ffData>
            <w:name w:val="Wybór1"/>
            <w:enabled/>
            <w:calcOnExit w:val="0"/>
            <w:checkBox>
              <w:size w:val="24"/>
              <w:default w:val="0"/>
            </w:checkBox>
          </w:ffData>
        </w:fldChar>
      </w:r>
      <w:r w:rsidR="00F73E64">
        <w:instrText xml:space="preserve"> FORMCHECKBOX </w:instrText>
      </w:r>
      <w:r w:rsidR="000D1302">
        <w:fldChar w:fldCharType="separate"/>
      </w:r>
      <w:r>
        <w:fldChar w:fldCharType="end"/>
      </w:r>
      <w:r w:rsidR="00F73E64">
        <w:t xml:space="preserve"> </w:t>
      </w:r>
      <w:r w:rsidR="00C619E3" w:rsidRPr="00A547A8">
        <w:t>jednoosobowa działalność gospodarcz</w:t>
      </w:r>
      <w:r w:rsidR="006E61B4">
        <w:t>a</w:t>
      </w:r>
    </w:p>
    <w:p w:rsidR="00673FFF" w:rsidRPr="00A547A8" w:rsidRDefault="00A95CD2" w:rsidP="00365CCC">
      <w:pPr>
        <w:ind w:left="1276"/>
      </w:pPr>
      <w:r>
        <w:fldChar w:fldCharType="begin">
          <w:ffData>
            <w:name w:val="Wybór1"/>
            <w:enabled/>
            <w:calcOnExit w:val="0"/>
            <w:checkBox>
              <w:size w:val="24"/>
              <w:default w:val="0"/>
            </w:checkBox>
          </w:ffData>
        </w:fldChar>
      </w:r>
      <w:r w:rsidR="0011501A">
        <w:instrText xml:space="preserve"> FORMCHECKBOX </w:instrText>
      </w:r>
      <w:r w:rsidR="000D1302">
        <w:fldChar w:fldCharType="separate"/>
      </w:r>
      <w:r>
        <w:fldChar w:fldCharType="end"/>
      </w:r>
      <w:r w:rsidR="0011501A">
        <w:t xml:space="preserve"> </w:t>
      </w:r>
      <w:r w:rsidR="00C619E3" w:rsidRPr="00A547A8">
        <w:t>osoba fizyczna nieprowadząca działalności</w:t>
      </w:r>
      <w:r w:rsidR="00C619E3" w:rsidRPr="00A547A8">
        <w:rPr>
          <w:spacing w:val="-2"/>
        </w:rPr>
        <w:t xml:space="preserve"> </w:t>
      </w:r>
      <w:r w:rsidR="00C619E3" w:rsidRPr="00A547A8">
        <w:t>gospodarcze</w:t>
      </w:r>
      <w:r w:rsidR="006E61B4">
        <w:t>j</w:t>
      </w:r>
    </w:p>
    <w:p w:rsidR="00673FFF" w:rsidRDefault="00A95CD2" w:rsidP="00365CCC">
      <w:pPr>
        <w:ind w:left="1276"/>
      </w:pPr>
      <w:r>
        <w:fldChar w:fldCharType="begin">
          <w:ffData>
            <w:name w:val="Wybór1"/>
            <w:enabled/>
            <w:calcOnExit w:val="0"/>
            <w:checkBox>
              <w:size w:val="24"/>
              <w:default w:val="0"/>
            </w:checkBox>
          </w:ffData>
        </w:fldChar>
      </w:r>
      <w:r w:rsidR="0011501A">
        <w:instrText xml:space="preserve"> FORMCHECKBOX </w:instrText>
      </w:r>
      <w:r w:rsidR="000D1302">
        <w:fldChar w:fldCharType="separate"/>
      </w:r>
      <w:r>
        <w:fldChar w:fldCharType="end"/>
      </w:r>
      <w:r w:rsidR="0011501A">
        <w:t xml:space="preserve"> </w:t>
      </w:r>
      <w:r w:rsidR="00C619E3" w:rsidRPr="00A547A8">
        <w:t xml:space="preserve">inny </w:t>
      </w:r>
      <w:r w:rsidR="00C619E3" w:rsidRPr="0011501A">
        <w:t>rodzaj</w:t>
      </w:r>
      <w:r w:rsidR="007921F0" w:rsidRPr="0011501A">
        <w:t xml:space="preserve"> </w:t>
      </w:r>
      <w:r w:rsidR="00C619E3" w:rsidRPr="00A547A8">
        <w:t>(wskazać</w:t>
      </w:r>
      <w:r w:rsidR="00C619E3" w:rsidRPr="00A547A8">
        <w:rPr>
          <w:spacing w:val="-1"/>
        </w:rPr>
        <w:t xml:space="preserve"> </w:t>
      </w:r>
      <w:r w:rsidR="00C619E3" w:rsidRPr="00A547A8">
        <w:t>jaki)</w:t>
      </w:r>
    </w:p>
    <w:p w:rsidR="00F535B7" w:rsidRDefault="00F5284A" w:rsidP="00F535B7">
      <w:pPr>
        <w:spacing w:before="56"/>
        <w:ind w:left="1023"/>
        <w:rPr>
          <w:b/>
          <w:bCs/>
          <w:color w:val="000000" w:themeColor="text1"/>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r>
        <w:rPr>
          <w:color w:val="000000" w:themeColor="text1"/>
          <w:sz w:val="16"/>
        </w:rPr>
        <w:t xml:space="preserve"> </w:t>
      </w:r>
      <w:r w:rsidRPr="00EA7A97">
        <w:rPr>
          <w:sz w:val="16"/>
        </w:rPr>
        <w:t xml:space="preserve">lub </w:t>
      </w:r>
      <w:r>
        <w:rPr>
          <w:color w:val="000000" w:themeColor="text1"/>
          <w:sz w:val="16"/>
        </w:rPr>
        <w:t>niepotrzebne wykreślić</w:t>
      </w:r>
    </w:p>
    <w:p w:rsidR="0011501A" w:rsidRPr="00F73E64" w:rsidRDefault="00F73E64" w:rsidP="00F535B7">
      <w:pPr>
        <w:spacing w:before="56"/>
        <w:ind w:left="1023"/>
        <w:jc w:val="both"/>
        <w:rPr>
          <w:b/>
          <w:bCs/>
          <w:color w:val="000000" w:themeColor="text1"/>
        </w:rPr>
      </w:pPr>
      <w:r w:rsidRPr="00A547A8">
        <w:rPr>
          <w:i/>
          <w:sz w:val="14"/>
          <w:u w:val="single"/>
        </w:rPr>
        <w:t>mikroprzedsiębiorstwo</w:t>
      </w:r>
      <w:r w:rsidRPr="00A547A8">
        <w:rPr>
          <w:i/>
          <w:sz w:val="14"/>
        </w:rPr>
        <w:t xml:space="preserve"> zatrudnia mniej niż 10 pracowników oraz jego roczny obrót nie przekracza 2 mln euro lub roczna suma bilansowa nie przekracza  2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w:t>
      </w:r>
      <w:r w:rsidRPr="00F73E64">
        <w:rPr>
          <w:b/>
          <w:bCs/>
          <w:color w:val="000000" w:themeColor="text1"/>
        </w:rPr>
        <w:t xml:space="preserve"> </w:t>
      </w:r>
    </w:p>
    <w:p w:rsidR="00F535B7" w:rsidRPr="006E61B4" w:rsidRDefault="00C619E3" w:rsidP="00580184">
      <w:pPr>
        <w:pStyle w:val="Bezodstpw"/>
        <w:numPr>
          <w:ilvl w:val="1"/>
          <w:numId w:val="7"/>
        </w:numPr>
        <w:ind w:left="1134"/>
      </w:pPr>
      <w:r w:rsidRPr="006E61B4">
        <w:t>Informujemy, że</w:t>
      </w:r>
      <w:r w:rsidR="006E61B4" w:rsidRPr="006E61B4">
        <w:t xml:space="preserve"> w</w:t>
      </w:r>
      <w:r w:rsidRPr="006E61B4">
        <w:t xml:space="preserve">ybór oferty </w:t>
      </w:r>
      <w:r w:rsidRPr="006E61B4">
        <w:rPr>
          <w:b/>
        </w:rPr>
        <w:t>nie prowadzi</w:t>
      </w:r>
      <w:r w:rsidR="00F535B7" w:rsidRPr="006E61B4">
        <w:rPr>
          <w:b/>
        </w:rPr>
        <w:t xml:space="preserve"> / prowadzi (niewłaściwe usunąć)</w:t>
      </w:r>
      <w:r w:rsidRPr="006E61B4">
        <w:rPr>
          <w:b/>
        </w:rPr>
        <w:t xml:space="preserve"> </w:t>
      </w:r>
      <w:r w:rsidRPr="006E61B4">
        <w:t>do powstania u Zamawiającego obowiązku podatkowego zgodnie z przepisami o podatku od towarów i usług</w:t>
      </w:r>
      <w:r w:rsidR="00F535B7" w:rsidRPr="006E61B4">
        <w:t xml:space="preserve">. </w:t>
      </w:r>
    </w:p>
    <w:p w:rsidR="00673FFF" w:rsidRPr="006E61B4" w:rsidRDefault="00F535B7" w:rsidP="00F535B7">
      <w:pPr>
        <w:ind w:left="993"/>
        <w:jc w:val="both"/>
        <w:rPr>
          <w:sz w:val="20"/>
          <w:szCs w:val="20"/>
        </w:rPr>
      </w:pPr>
      <w:r w:rsidRPr="006E61B4">
        <w:rPr>
          <w:sz w:val="20"/>
          <w:szCs w:val="20"/>
        </w:rPr>
        <w:t xml:space="preserve">W przypadku, gdy wybór oferty prowadzi do powstania obowiązku podatkowego, należy wskazać: </w:t>
      </w:r>
      <w:r w:rsidR="00C619E3" w:rsidRPr="006E61B4">
        <w:rPr>
          <w:sz w:val="20"/>
          <w:szCs w:val="20"/>
        </w:rPr>
        <w:t>nazwę (rodzaj) towaru lub usługi, których dostawa lub świadczenie będzie prowadzić do jego powstania</w:t>
      </w:r>
      <w:r w:rsidRPr="006E61B4">
        <w:rPr>
          <w:sz w:val="20"/>
          <w:szCs w:val="20"/>
        </w:rPr>
        <w:t>:</w:t>
      </w:r>
    </w:p>
    <w:tbl>
      <w:tblPr>
        <w:tblStyle w:val="Tabela-Siatka"/>
        <w:tblW w:w="0" w:type="auto"/>
        <w:tblInd w:w="993" w:type="dxa"/>
        <w:tblLook w:val="04A0" w:firstRow="1" w:lastRow="0" w:firstColumn="1" w:lastColumn="0" w:noHBand="0" w:noVBand="1"/>
      </w:tblPr>
      <w:tblGrid>
        <w:gridCol w:w="8917"/>
      </w:tblGrid>
      <w:tr w:rsidR="00F535B7" w:rsidRPr="006E61B4" w:rsidTr="00EB670D">
        <w:trPr>
          <w:trHeight w:val="406"/>
        </w:trPr>
        <w:tc>
          <w:tcPr>
            <w:tcW w:w="8917" w:type="dxa"/>
            <w:vAlign w:val="center"/>
          </w:tcPr>
          <w:p w:rsidR="00F535B7" w:rsidRPr="006E61B4" w:rsidRDefault="00F535B7" w:rsidP="00F535B7">
            <w:pPr>
              <w:jc w:val="center"/>
              <w:rPr>
                <w:sz w:val="20"/>
                <w:szCs w:val="20"/>
              </w:rPr>
            </w:pPr>
          </w:p>
        </w:tc>
      </w:tr>
    </w:tbl>
    <w:p w:rsidR="00F535B7" w:rsidRPr="006E61B4" w:rsidRDefault="00F535B7" w:rsidP="00F535B7">
      <w:pPr>
        <w:spacing w:before="120"/>
        <w:ind w:left="992"/>
        <w:jc w:val="both"/>
        <w:rPr>
          <w:sz w:val="20"/>
          <w:szCs w:val="20"/>
        </w:rPr>
      </w:pPr>
      <w:r w:rsidRPr="006E61B4">
        <w:rPr>
          <w:sz w:val="20"/>
          <w:szCs w:val="20"/>
        </w:rPr>
        <w:t>Wartość bez kwoty podatku (zł)</w:t>
      </w:r>
    </w:p>
    <w:tbl>
      <w:tblPr>
        <w:tblStyle w:val="Tabela-Siatka"/>
        <w:tblW w:w="8986" w:type="dxa"/>
        <w:tblInd w:w="993" w:type="dxa"/>
        <w:tblLook w:val="04A0" w:firstRow="1" w:lastRow="0" w:firstColumn="1" w:lastColumn="0" w:noHBand="0" w:noVBand="1"/>
      </w:tblPr>
      <w:tblGrid>
        <w:gridCol w:w="8986"/>
      </w:tblGrid>
      <w:tr w:rsidR="00F535B7" w:rsidRPr="006E61B4" w:rsidTr="00EB670D">
        <w:trPr>
          <w:trHeight w:val="428"/>
        </w:trPr>
        <w:tc>
          <w:tcPr>
            <w:tcW w:w="8986" w:type="dxa"/>
            <w:vAlign w:val="center"/>
          </w:tcPr>
          <w:p w:rsidR="00F535B7" w:rsidRPr="006E61B4" w:rsidRDefault="00F535B7" w:rsidP="00F535B7">
            <w:pPr>
              <w:jc w:val="center"/>
              <w:rPr>
                <w:sz w:val="20"/>
                <w:szCs w:val="20"/>
              </w:rPr>
            </w:pPr>
          </w:p>
        </w:tc>
      </w:tr>
    </w:tbl>
    <w:p w:rsidR="00F535B7" w:rsidRPr="006E61B4" w:rsidRDefault="00F535B7" w:rsidP="00F535B7">
      <w:pPr>
        <w:spacing w:before="120"/>
        <w:ind w:left="992"/>
        <w:jc w:val="both"/>
        <w:rPr>
          <w:sz w:val="20"/>
          <w:szCs w:val="20"/>
        </w:rPr>
      </w:pPr>
      <w:r w:rsidRPr="006E61B4">
        <w:rPr>
          <w:sz w:val="20"/>
          <w:szCs w:val="20"/>
        </w:rPr>
        <w:t>Stawkę podatku od towarów i usług, zgodnie z wiedzą wykonawcy (%)</w:t>
      </w:r>
    </w:p>
    <w:tbl>
      <w:tblPr>
        <w:tblStyle w:val="Tabela-Siatka"/>
        <w:tblW w:w="8963" w:type="dxa"/>
        <w:tblInd w:w="993" w:type="dxa"/>
        <w:tblLook w:val="04A0" w:firstRow="1" w:lastRow="0" w:firstColumn="1" w:lastColumn="0" w:noHBand="0" w:noVBand="1"/>
      </w:tblPr>
      <w:tblGrid>
        <w:gridCol w:w="8963"/>
      </w:tblGrid>
      <w:tr w:rsidR="00F535B7" w:rsidRPr="006E61B4" w:rsidTr="00EB670D">
        <w:trPr>
          <w:trHeight w:val="416"/>
        </w:trPr>
        <w:tc>
          <w:tcPr>
            <w:tcW w:w="8963" w:type="dxa"/>
            <w:vAlign w:val="center"/>
          </w:tcPr>
          <w:p w:rsidR="00F535B7" w:rsidRPr="006E61B4" w:rsidRDefault="00F535B7" w:rsidP="00F535B7">
            <w:pPr>
              <w:jc w:val="center"/>
              <w:rPr>
                <w:sz w:val="20"/>
                <w:szCs w:val="20"/>
              </w:rPr>
            </w:pPr>
          </w:p>
        </w:tc>
      </w:tr>
    </w:tbl>
    <w:p w:rsidR="00F535B7" w:rsidRPr="006E61B4" w:rsidRDefault="00F535B7" w:rsidP="00F535B7">
      <w:pPr>
        <w:ind w:left="993"/>
        <w:jc w:val="both"/>
        <w:rPr>
          <w:sz w:val="20"/>
          <w:szCs w:val="20"/>
        </w:rPr>
      </w:pPr>
    </w:p>
    <w:p w:rsidR="00673FFF" w:rsidRPr="00A547A8" w:rsidRDefault="00C619E3" w:rsidP="00580184">
      <w:pPr>
        <w:pStyle w:val="Bezodstpw"/>
        <w:numPr>
          <w:ilvl w:val="1"/>
          <w:numId w:val="7"/>
        </w:numPr>
        <w:ind w:left="1134"/>
      </w:pPr>
      <w:r w:rsidRPr="00A547A8">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sidRPr="00A547A8">
        <w:rPr>
          <w:spacing w:val="-1"/>
        </w:rPr>
        <w:t xml:space="preserve"> </w:t>
      </w:r>
      <w:r w:rsidRPr="00A547A8">
        <w:t>winy.</w:t>
      </w:r>
    </w:p>
    <w:p w:rsidR="00673FFF" w:rsidRDefault="00C619E3" w:rsidP="00580184">
      <w:pPr>
        <w:pStyle w:val="Bezodstpw"/>
        <w:numPr>
          <w:ilvl w:val="1"/>
          <w:numId w:val="7"/>
        </w:numPr>
        <w:ind w:left="1134"/>
      </w:pPr>
      <w:r w:rsidRPr="00A547A8">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sidRPr="00A547A8">
        <w:rPr>
          <w:spacing w:val="-27"/>
        </w:rPr>
        <w:t xml:space="preserve"> </w:t>
      </w:r>
      <w:r w:rsidRPr="00A547A8">
        <w:t>postępowaniu:</w:t>
      </w:r>
      <w:r w:rsidR="00F73E64" w:rsidRPr="00F73E64">
        <w:t xml:space="preserve"> </w:t>
      </w:r>
      <w:r w:rsidR="00F73E64" w:rsidRPr="00F73E64">
        <w:rPr>
          <w:b/>
          <w:bCs/>
        </w:rPr>
        <w:t>TAK / NI</w:t>
      </w:r>
      <w:r w:rsidR="00F535B7">
        <w:rPr>
          <w:b/>
          <w:bCs/>
        </w:rPr>
        <w:t xml:space="preserve">E </w:t>
      </w:r>
      <w:r w:rsidR="00F535B7" w:rsidRPr="00F73E64">
        <w:rPr>
          <w:b/>
          <w:bCs/>
          <w:color w:val="000000" w:themeColor="text1"/>
          <w:sz w:val="22"/>
        </w:rPr>
        <w:t>(Niewłaściwe usunąć)</w:t>
      </w:r>
    </w:p>
    <w:p w:rsidR="00F73E64" w:rsidRDefault="00F73E64">
      <w:pPr>
        <w:spacing w:before="89"/>
        <w:ind w:left="953"/>
        <w:jc w:val="both"/>
        <w:rPr>
          <w:i/>
          <w:position w:val="4"/>
          <w:sz w:val="9"/>
        </w:rPr>
      </w:pPr>
    </w:p>
    <w:p w:rsidR="00673FFF" w:rsidRPr="00A547A8" w:rsidRDefault="00C619E3" w:rsidP="00580184">
      <w:pPr>
        <w:pStyle w:val="Tekstpodstawowy"/>
        <w:numPr>
          <w:ilvl w:val="0"/>
          <w:numId w:val="7"/>
        </w:numPr>
      </w:pPr>
      <w:r w:rsidRPr="00A547A8">
        <w:t xml:space="preserve">Wraz z ofertą </w:t>
      </w:r>
      <w:r w:rsidRPr="007921F0">
        <w:t>składamy</w:t>
      </w:r>
      <w:r w:rsidRPr="00A547A8">
        <w:t xml:space="preserve"> następujące załączniki:</w:t>
      </w:r>
    </w:p>
    <w:p w:rsidR="00FA504F" w:rsidRPr="00365CCC" w:rsidRDefault="00C619E3" w:rsidP="00365CCC">
      <w:pPr>
        <w:spacing w:line="480" w:lineRule="auto"/>
        <w:ind w:left="851"/>
        <w:rPr>
          <w:sz w:val="20"/>
          <w:szCs w:val="20"/>
        </w:rPr>
      </w:pPr>
      <w:r w:rsidRPr="00365CCC">
        <w:rPr>
          <w:sz w:val="20"/>
          <w:szCs w:val="20"/>
        </w:rPr>
        <w:t>…………………………………………………………………………………………</w:t>
      </w:r>
    </w:p>
    <w:p w:rsidR="00673FFF" w:rsidRPr="00365CCC" w:rsidRDefault="00FA504F" w:rsidP="00365CCC">
      <w:pPr>
        <w:spacing w:line="480" w:lineRule="auto"/>
        <w:ind w:left="851"/>
        <w:rPr>
          <w:sz w:val="20"/>
          <w:szCs w:val="20"/>
        </w:rPr>
      </w:pPr>
      <w:r w:rsidRPr="00365CCC">
        <w:rPr>
          <w:sz w:val="20"/>
          <w:szCs w:val="20"/>
        </w:rPr>
        <w:t>………</w:t>
      </w:r>
      <w:r w:rsidR="00C619E3" w:rsidRPr="00365CCC">
        <w:rPr>
          <w:sz w:val="20"/>
          <w:szCs w:val="20"/>
        </w:rPr>
        <w:t>…………………………………………………………………………………</w:t>
      </w:r>
    </w:p>
    <w:p w:rsidR="00FA504F" w:rsidRPr="00365CCC" w:rsidRDefault="00C619E3" w:rsidP="00365CCC">
      <w:pPr>
        <w:spacing w:line="480" w:lineRule="auto"/>
        <w:ind w:left="851"/>
        <w:rPr>
          <w:w w:val="95"/>
          <w:sz w:val="20"/>
          <w:szCs w:val="20"/>
        </w:rPr>
      </w:pPr>
      <w:r w:rsidRPr="00365CCC">
        <w:rPr>
          <w:w w:val="95"/>
          <w:sz w:val="20"/>
          <w:szCs w:val="20"/>
        </w:rPr>
        <w:lastRenderedPageBreak/>
        <w:t>………………………………………………………………………………………………</w:t>
      </w:r>
    </w:p>
    <w:p w:rsidR="00FA504F" w:rsidRPr="00365CCC" w:rsidRDefault="00C619E3" w:rsidP="00365CCC">
      <w:pPr>
        <w:spacing w:line="480" w:lineRule="auto"/>
        <w:ind w:left="851"/>
        <w:rPr>
          <w:w w:val="95"/>
          <w:sz w:val="20"/>
          <w:szCs w:val="20"/>
        </w:rPr>
      </w:pPr>
      <w:r w:rsidRPr="00365CCC">
        <w:rPr>
          <w:w w:val="95"/>
          <w:sz w:val="20"/>
          <w:szCs w:val="20"/>
        </w:rPr>
        <w:t>……………………………………………………………………………</w:t>
      </w:r>
      <w:r w:rsidR="00FA504F" w:rsidRPr="00365CCC">
        <w:rPr>
          <w:w w:val="95"/>
          <w:sz w:val="20"/>
          <w:szCs w:val="20"/>
        </w:rPr>
        <w:t>…………………</w:t>
      </w:r>
    </w:p>
    <w:p w:rsidR="005C752C" w:rsidRPr="00821F85" w:rsidRDefault="005C752C" w:rsidP="00091D6C">
      <w:pPr>
        <w:spacing w:before="960" w:line="276" w:lineRule="auto"/>
        <w:jc w:val="both"/>
        <w:rPr>
          <w:rFonts w:eastAsia="Times New Roman" w:cs="Times New Roman"/>
          <w:b/>
        </w:rPr>
      </w:pPr>
      <w:r w:rsidRPr="00821F85">
        <w:rPr>
          <w:rFonts w:eastAsia="Times New Roman" w:cs="Times New Roman"/>
          <w:b/>
        </w:rPr>
        <w:t xml:space="preserve">Niniejszy dokument należy opatrzyć </w:t>
      </w:r>
      <w:hyperlink r:id="rId16" w:history="1">
        <w:r w:rsidR="00B65113" w:rsidRPr="00821F85">
          <w:rPr>
            <w:rStyle w:val="Hipercze"/>
            <w:rFonts w:cs="Arial"/>
            <w:b/>
            <w:bCs/>
          </w:rPr>
          <w:t>kwalifikowanym podpisem elektronicznym</w:t>
        </w:r>
      </w:hyperlink>
      <w:r w:rsidR="00B65113" w:rsidRPr="00821F85">
        <w:t xml:space="preserve"> </w:t>
      </w:r>
      <w:r w:rsidR="00B65113" w:rsidRPr="00821F85">
        <w:rPr>
          <w:rFonts w:eastAsia="Times New Roman" w:cs="Times New Roman"/>
          <w:b/>
        </w:rPr>
        <w:t>lub</w:t>
      </w:r>
      <w:r w:rsidRPr="00821F85">
        <w:rPr>
          <w:rFonts w:eastAsia="Times New Roman" w:cs="Times New Roman"/>
          <w:b/>
        </w:rPr>
        <w:t xml:space="preserve"> </w:t>
      </w:r>
      <w:r w:rsidR="00B65113" w:rsidRPr="00821F85">
        <w:rPr>
          <w:rFonts w:eastAsia="Times New Roman" w:cs="Times New Roman"/>
          <w:b/>
        </w:rPr>
        <w:t xml:space="preserve">elektronicznym </w:t>
      </w:r>
      <w:hyperlink r:id="rId17" w:history="1">
        <w:r w:rsidR="00B65113" w:rsidRPr="00821F85">
          <w:rPr>
            <w:rStyle w:val="Hipercze"/>
            <w:rFonts w:cs="Arial"/>
            <w:b/>
            <w:bCs/>
          </w:rPr>
          <w:t>podpisem zaufanym</w:t>
        </w:r>
      </w:hyperlink>
      <w:r w:rsidR="00B65113" w:rsidRPr="00821F85">
        <w:t xml:space="preserve"> </w:t>
      </w:r>
      <w:r w:rsidRPr="00821F85">
        <w:rPr>
          <w:rFonts w:eastAsia="Times New Roman" w:cs="Times New Roman"/>
          <w:b/>
        </w:rPr>
        <w:t>lub</w:t>
      </w:r>
      <w:r w:rsidR="00B65113" w:rsidRPr="00821F85">
        <w:rPr>
          <w:rFonts w:eastAsia="Times New Roman" w:cs="Times New Roman"/>
          <w:b/>
        </w:rPr>
        <w:t xml:space="preserve"> elektronicznym </w:t>
      </w:r>
      <w:hyperlink r:id="rId18" w:history="1">
        <w:r w:rsidR="00B65113" w:rsidRPr="00821F85">
          <w:rPr>
            <w:rStyle w:val="Hipercze"/>
            <w:rFonts w:cs="Arial"/>
            <w:b/>
            <w:bCs/>
          </w:rPr>
          <w:t>podpisem osobistym</w:t>
        </w:r>
      </w:hyperlink>
      <w:r w:rsidRPr="00821F85">
        <w:rPr>
          <w:rFonts w:eastAsia="Times New Roman" w:cs="Times New Roman"/>
          <w:bCs/>
        </w:rPr>
        <w:t>.</w:t>
      </w:r>
      <w:r w:rsidR="00B65113" w:rsidRPr="00821F85">
        <w:rPr>
          <w:rFonts w:eastAsia="Times New Roman" w:cs="Times New Roman"/>
          <w:b/>
        </w:rPr>
        <w:t xml:space="preserve"> </w:t>
      </w:r>
      <w:r w:rsidR="00B65113" w:rsidRPr="00821F85">
        <w:rPr>
          <w:rStyle w:val="chat-content-message"/>
        </w:rPr>
        <w:t>Podpis odręczny opatrzony pieczątka nie jest podpisem osobistym. Podpis osobisty to podpis składany przy użyciu dowodu osobistego z warstwą elektroniczną</w:t>
      </w:r>
      <w:r w:rsidR="00821F85">
        <w:rPr>
          <w:rStyle w:val="chat-content-message"/>
        </w:rPr>
        <w:t>.</w:t>
      </w:r>
    </w:p>
    <w:p w:rsidR="00091D6C" w:rsidRDefault="005C752C" w:rsidP="00091D6C">
      <w:pPr>
        <w:spacing w:line="276" w:lineRule="auto"/>
        <w:jc w:val="both"/>
        <w:rPr>
          <w:rFonts w:eastAsia="Times New Roman" w:cs="Times New Roman"/>
          <w:b/>
          <w:color w:val="FF0000"/>
          <w:u w:val="single"/>
        </w:rPr>
      </w:pPr>
      <w:r w:rsidRPr="00821F85">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sidR="00B65113" w:rsidRPr="00821F85">
        <w:rPr>
          <w:rFonts w:eastAsia="Times New Roman" w:cs="Times New Roman"/>
          <w:b/>
          <w:color w:val="FF0000"/>
          <w:u w:val="single"/>
        </w:rPr>
        <w:t>.</w:t>
      </w:r>
    </w:p>
    <w:p w:rsidR="0011501A" w:rsidRPr="00091D6C" w:rsidRDefault="007F02F7" w:rsidP="00091D6C">
      <w:pPr>
        <w:spacing w:line="276" w:lineRule="auto"/>
        <w:jc w:val="both"/>
        <w:rPr>
          <w:rFonts w:eastAsia="Times New Roman" w:cs="Times New Roman"/>
          <w:b/>
          <w:color w:val="FF0000"/>
          <w:u w:val="single"/>
        </w:rPr>
      </w:pPr>
      <w:r w:rsidRPr="00091D6C">
        <w:rPr>
          <w:rStyle w:val="chat-content-message"/>
        </w:rPr>
        <w:t>Zamawiający zwraca uwagę na ograniczenia wielkości plików podpisywanych profilem zaufanym, który wynosi maksymalnie 10MB (dotyczy pliku wynikowego)</w:t>
      </w:r>
      <w:r w:rsidR="0011501A" w:rsidRPr="00B65113">
        <w:rPr>
          <w:sz w:val="14"/>
        </w:rPr>
        <w:br w:type="page"/>
      </w:r>
    </w:p>
    <w:p w:rsidR="00673FFF" w:rsidRDefault="00C619E3" w:rsidP="00E424ED">
      <w:pPr>
        <w:spacing w:before="48" w:after="100" w:afterAutospacing="1"/>
        <w:ind w:right="255"/>
        <w:jc w:val="right"/>
        <w:rPr>
          <w:b/>
          <w:i/>
          <w:sz w:val="20"/>
        </w:rPr>
      </w:pPr>
      <w:r w:rsidRPr="00A547A8">
        <w:rPr>
          <w:b/>
          <w:i/>
          <w:sz w:val="20"/>
        </w:rPr>
        <w:lastRenderedPageBreak/>
        <w:t>Załącznik nr 2 do SWZ</w:t>
      </w:r>
    </w:p>
    <w:tbl>
      <w:tblPr>
        <w:tblStyle w:val="Tabela-Siatka"/>
        <w:tblW w:w="0" w:type="auto"/>
        <w:tblInd w:w="709" w:type="dxa"/>
        <w:tblLook w:val="04A0" w:firstRow="1" w:lastRow="0" w:firstColumn="1" w:lastColumn="0" w:noHBand="0" w:noVBand="1"/>
      </w:tblPr>
      <w:tblGrid>
        <w:gridCol w:w="9201"/>
      </w:tblGrid>
      <w:tr w:rsidR="00E424ED" w:rsidTr="00E424ED">
        <w:tc>
          <w:tcPr>
            <w:tcW w:w="9201" w:type="dxa"/>
          </w:tcPr>
          <w:p w:rsidR="00E424ED" w:rsidRDefault="00E424ED" w:rsidP="00E424ED">
            <w:pPr>
              <w:pStyle w:val="Nagwek2"/>
              <w:outlineLvl w:val="1"/>
              <w:rPr>
                <w:sz w:val="16"/>
              </w:rPr>
            </w:pPr>
            <w:bookmarkStart w:id="34" w:name="_Toc77833944"/>
            <w:r>
              <w:t>OŚWIADCZENIE WYKONAWCY O BRAKU PODSTAW WYKLUCZENIA I SPEŁNIANIU WARUNKÓW UDZIAŁU W</w:t>
            </w:r>
            <w:r>
              <w:rPr>
                <w:spacing w:val="56"/>
              </w:rPr>
              <w:t xml:space="preserve"> </w:t>
            </w:r>
            <w:r>
              <w:t>POSTĘPOWANIU</w:t>
            </w:r>
            <w:bookmarkEnd w:id="34"/>
          </w:p>
        </w:tc>
      </w:tr>
    </w:tbl>
    <w:p w:rsidR="004470F0" w:rsidRDefault="004470F0" w:rsidP="004470F0">
      <w:pPr>
        <w:widowControl/>
        <w:tabs>
          <w:tab w:val="right" w:pos="9070"/>
        </w:tabs>
        <w:autoSpaceDE/>
        <w:autoSpaceDN/>
        <w:spacing w:after="360"/>
        <w:rPr>
          <w:b/>
          <w:sz w:val="24"/>
        </w:rPr>
      </w:pPr>
    </w:p>
    <w:p w:rsidR="00870964" w:rsidRPr="00B26E3F" w:rsidRDefault="00B26E3F" w:rsidP="00870964">
      <w:pPr>
        <w:widowControl/>
        <w:tabs>
          <w:tab w:val="right" w:pos="9070"/>
        </w:tabs>
        <w:autoSpaceDE/>
        <w:autoSpaceDN/>
        <w:spacing w:after="360"/>
        <w:jc w:val="center"/>
        <w:rPr>
          <w:rFonts w:asciiTheme="minorHAnsi" w:eastAsia="Times New Roman" w:hAnsiTheme="minorHAnsi" w:cstheme="minorHAnsi"/>
          <w:b/>
          <w:sz w:val="20"/>
          <w:szCs w:val="20"/>
          <w:lang w:eastAsia="pl-PL"/>
        </w:rPr>
      </w:pPr>
      <w:r w:rsidRPr="00F315D6">
        <w:rPr>
          <w:b/>
          <w:sz w:val="20"/>
          <w:szCs w:val="20"/>
        </w:rPr>
        <w:t xml:space="preserve">Postępowanie o udzielenie zamówienia publicznego pn.: </w:t>
      </w:r>
      <w:r w:rsidR="00870964" w:rsidRPr="00F315D6">
        <w:rPr>
          <w:b/>
          <w:sz w:val="20"/>
          <w:szCs w:val="20"/>
        </w:rPr>
        <w:t xml:space="preserve"> </w:t>
      </w:r>
      <w:r w:rsidR="00870964" w:rsidRPr="00B26E3F">
        <w:rPr>
          <w:rFonts w:asciiTheme="minorHAnsi" w:eastAsia="Times New Roman" w:hAnsiTheme="minorHAnsi" w:cstheme="minorHAnsi"/>
          <w:sz w:val="20"/>
          <w:szCs w:val="20"/>
          <w:lang w:eastAsia="pl-PL"/>
        </w:rPr>
        <w:t>„</w:t>
      </w:r>
      <w:r w:rsidR="00870964">
        <w:rPr>
          <w:rFonts w:asciiTheme="minorHAnsi" w:eastAsia="Times New Roman" w:hAnsiTheme="minorHAnsi" w:cstheme="minorHAnsi"/>
          <w:b/>
          <w:sz w:val="20"/>
          <w:szCs w:val="20"/>
          <w:lang w:eastAsia="pl-PL"/>
        </w:rPr>
        <w:t>Przebudowa drogi powiatowej nr 2500 Wło</w:t>
      </w:r>
      <w:r w:rsidR="00F44188">
        <w:rPr>
          <w:rFonts w:asciiTheme="minorHAnsi" w:eastAsia="Times New Roman" w:hAnsiTheme="minorHAnsi" w:cstheme="minorHAnsi"/>
          <w:b/>
          <w:sz w:val="20"/>
          <w:szCs w:val="20"/>
          <w:lang w:eastAsia="pl-PL"/>
        </w:rPr>
        <w:t>dzice Małe-Kotliska  o dł. 0,316</w:t>
      </w:r>
      <w:r w:rsidR="00870964" w:rsidRPr="00B26E3F">
        <w:rPr>
          <w:rFonts w:asciiTheme="minorHAnsi" w:eastAsia="Times New Roman" w:hAnsiTheme="minorHAnsi" w:cstheme="minorHAnsi"/>
          <w:b/>
          <w:sz w:val="20"/>
          <w:szCs w:val="20"/>
          <w:lang w:eastAsia="pl-PL"/>
        </w:rPr>
        <w:t xml:space="preserve"> km</w:t>
      </w:r>
      <w:r w:rsidR="00F44188">
        <w:rPr>
          <w:rFonts w:asciiTheme="minorHAnsi" w:eastAsia="Times New Roman" w:hAnsiTheme="minorHAnsi" w:cstheme="minorHAnsi"/>
          <w:b/>
          <w:sz w:val="20"/>
          <w:szCs w:val="20"/>
          <w:lang w:eastAsia="pl-PL"/>
        </w:rPr>
        <w:t xml:space="preserve">  (1+714-2+030</w:t>
      </w:r>
      <w:r w:rsidR="00870964" w:rsidRPr="00B26E3F">
        <w:rPr>
          <w:rFonts w:asciiTheme="minorHAnsi" w:eastAsia="Times New Roman" w:hAnsiTheme="minorHAnsi" w:cstheme="minorHAnsi"/>
          <w:b/>
          <w:sz w:val="20"/>
          <w:szCs w:val="20"/>
          <w:lang w:eastAsia="pl-PL"/>
        </w:rPr>
        <w:t>)”</w:t>
      </w:r>
    </w:p>
    <w:p w:rsidR="00B26E3F" w:rsidRPr="00B26E3F" w:rsidRDefault="00B26E3F" w:rsidP="00B26E3F">
      <w:pPr>
        <w:widowControl/>
        <w:tabs>
          <w:tab w:val="right" w:pos="9070"/>
        </w:tabs>
        <w:autoSpaceDE/>
        <w:autoSpaceDN/>
        <w:spacing w:after="360"/>
        <w:jc w:val="center"/>
        <w:rPr>
          <w:rFonts w:asciiTheme="minorHAnsi" w:eastAsia="Times New Roman" w:hAnsiTheme="minorHAnsi" w:cstheme="minorHAnsi"/>
          <w:b/>
          <w:sz w:val="20"/>
          <w:szCs w:val="20"/>
          <w:lang w:eastAsia="pl-PL"/>
        </w:rPr>
      </w:pPr>
    </w:p>
    <w:p w:rsidR="00673FFF" w:rsidRPr="004470F0" w:rsidRDefault="00673FFF" w:rsidP="004470F0">
      <w:pPr>
        <w:widowControl/>
        <w:tabs>
          <w:tab w:val="right" w:pos="9070"/>
        </w:tabs>
        <w:autoSpaceDE/>
        <w:autoSpaceDN/>
        <w:spacing w:after="360"/>
        <w:jc w:val="center"/>
        <w:rPr>
          <w:rFonts w:asciiTheme="minorHAnsi" w:eastAsia="Times New Roman" w:hAnsiTheme="minorHAnsi" w:cstheme="minorHAnsi"/>
          <w:b/>
          <w:lang w:eastAsia="pl-PL"/>
        </w:rPr>
      </w:pPr>
    </w:p>
    <w:tbl>
      <w:tblPr>
        <w:tblStyle w:val="Tabela-Siatka"/>
        <w:tblW w:w="0" w:type="auto"/>
        <w:tblInd w:w="567" w:type="dxa"/>
        <w:tblLook w:val="04A0" w:firstRow="1" w:lastRow="0" w:firstColumn="1" w:lastColumn="0" w:noHBand="0" w:noVBand="1"/>
      </w:tblPr>
      <w:tblGrid>
        <w:gridCol w:w="9148"/>
      </w:tblGrid>
      <w:tr w:rsidR="008D2129" w:rsidTr="008D2129">
        <w:trPr>
          <w:trHeight w:val="1254"/>
        </w:trPr>
        <w:tc>
          <w:tcPr>
            <w:tcW w:w="9148" w:type="dxa"/>
            <w:vAlign w:val="center"/>
          </w:tcPr>
          <w:p w:rsidR="006536BC" w:rsidRDefault="006536BC" w:rsidP="00A423DC">
            <w:pPr>
              <w:spacing w:line="276" w:lineRule="auto"/>
            </w:pPr>
          </w:p>
        </w:tc>
      </w:tr>
    </w:tbl>
    <w:p w:rsidR="00673FFF" w:rsidRPr="00E424ED" w:rsidRDefault="00C619E3" w:rsidP="00E424ED">
      <w:pPr>
        <w:jc w:val="center"/>
        <w:rPr>
          <w:sz w:val="16"/>
          <w:szCs w:val="16"/>
        </w:rPr>
      </w:pPr>
      <w:r w:rsidRPr="00E424ED">
        <w:rPr>
          <w:sz w:val="16"/>
          <w:szCs w:val="16"/>
        </w:rPr>
        <w:t xml:space="preserve">nazwa i adres </w:t>
      </w:r>
      <w:r w:rsidRPr="00E424ED">
        <w:rPr>
          <w:rStyle w:val="Uwydatnienie"/>
          <w:i w:val="0"/>
          <w:iCs w:val="0"/>
          <w:sz w:val="16"/>
          <w:szCs w:val="16"/>
        </w:rPr>
        <w:t>Wykonawcy</w:t>
      </w:r>
    </w:p>
    <w:p w:rsidR="00673FFF" w:rsidRPr="00E424ED" w:rsidRDefault="00C619E3" w:rsidP="00E424ED">
      <w:pPr>
        <w:spacing w:before="240" w:after="120"/>
        <w:jc w:val="center"/>
        <w:rPr>
          <w:b/>
          <w:bCs/>
          <w:sz w:val="24"/>
        </w:rPr>
      </w:pPr>
      <w:r w:rsidRPr="00E424ED">
        <w:rPr>
          <w:b/>
          <w:bCs/>
          <w:sz w:val="24"/>
        </w:rPr>
        <w:t>OŚWIADCZAM, ŻE NA DZIEŃ SKŁADANIA</w:t>
      </w:r>
      <w:r w:rsidRPr="00E424ED">
        <w:rPr>
          <w:b/>
          <w:bCs/>
          <w:spacing w:val="-12"/>
          <w:sz w:val="24"/>
        </w:rPr>
        <w:t xml:space="preserve"> </w:t>
      </w:r>
      <w:r w:rsidRPr="00E424ED">
        <w:rPr>
          <w:b/>
          <w:bCs/>
          <w:sz w:val="24"/>
        </w:rPr>
        <w:t>OFERT:</w:t>
      </w:r>
    </w:p>
    <w:p w:rsidR="00673FFF" w:rsidRPr="00E424ED" w:rsidRDefault="00C619E3" w:rsidP="00F9750A">
      <w:pPr>
        <w:pStyle w:val="Nagwek5"/>
        <w:numPr>
          <w:ilvl w:val="0"/>
          <w:numId w:val="1"/>
        </w:numPr>
        <w:tabs>
          <w:tab w:val="left" w:pos="880"/>
        </w:tabs>
        <w:spacing w:before="0" w:after="240"/>
        <w:ind w:right="249"/>
        <w:jc w:val="both"/>
      </w:pPr>
      <w:r w:rsidRPr="00E424ED">
        <w:t xml:space="preserve">nie </w:t>
      </w:r>
      <w:r w:rsidRPr="002C0C1F">
        <w:t>podlegam wykluczeniu na podstawie przesłanek określonych w art. 108 ust. 1 oraz art. 109 ust. 1 pkt 4</w:t>
      </w:r>
      <w:r w:rsidR="00B40DCB" w:rsidRPr="002C0C1F">
        <w:t xml:space="preserve">, 5, 7 </w:t>
      </w:r>
      <w:r w:rsidRPr="002C0C1F">
        <w:t>ustawy z dnia</w:t>
      </w:r>
      <w:r w:rsidRPr="00E424ED">
        <w:t xml:space="preserve"> 11 września 2019 roku Prawo zamówień</w:t>
      </w:r>
      <w:r w:rsidRPr="00E424ED">
        <w:rPr>
          <w:spacing w:val="-4"/>
        </w:rPr>
        <w:t xml:space="preserve"> </w:t>
      </w:r>
      <w:r w:rsidRPr="00E424ED">
        <w:t>publicznych</w:t>
      </w:r>
      <w:r w:rsidRPr="00E424ED">
        <w:rPr>
          <w:vertAlign w:val="superscript"/>
        </w:rPr>
        <w:t>1)</w:t>
      </w:r>
    </w:p>
    <w:p w:rsidR="00673FFF" w:rsidRPr="00E424ED" w:rsidRDefault="00C619E3" w:rsidP="00AF6921">
      <w:pPr>
        <w:pStyle w:val="Akapitzlist"/>
        <w:rPr>
          <w:b/>
          <w:i/>
          <w:sz w:val="14"/>
        </w:rPr>
      </w:pPr>
      <w:r w:rsidRPr="00E424ED">
        <w:t>zachodzą</w:t>
      </w:r>
      <w:r w:rsidRPr="00E424ED">
        <w:rPr>
          <w:spacing w:val="19"/>
        </w:rPr>
        <w:t xml:space="preserve"> </w:t>
      </w:r>
      <w:r w:rsidRPr="00E424ED">
        <w:t>w</w:t>
      </w:r>
      <w:r w:rsidRPr="00E424ED">
        <w:rPr>
          <w:spacing w:val="19"/>
        </w:rPr>
        <w:t xml:space="preserve"> </w:t>
      </w:r>
      <w:r w:rsidRPr="00E424ED">
        <w:t>stosunku</w:t>
      </w:r>
      <w:r w:rsidRPr="00E424ED">
        <w:rPr>
          <w:spacing w:val="20"/>
        </w:rPr>
        <w:t xml:space="preserve"> </w:t>
      </w:r>
      <w:r w:rsidRPr="00E424ED">
        <w:t>do</w:t>
      </w:r>
      <w:r w:rsidRPr="00E424ED">
        <w:rPr>
          <w:spacing w:val="20"/>
        </w:rPr>
        <w:t xml:space="preserve"> </w:t>
      </w:r>
      <w:r w:rsidRPr="00E424ED">
        <w:t>mnie</w:t>
      </w:r>
      <w:r w:rsidRPr="00E424ED">
        <w:rPr>
          <w:spacing w:val="19"/>
        </w:rPr>
        <w:t xml:space="preserve"> </w:t>
      </w:r>
      <w:r w:rsidRPr="00E424ED">
        <w:t>podstawy</w:t>
      </w:r>
      <w:r w:rsidRPr="00E424ED">
        <w:rPr>
          <w:spacing w:val="18"/>
        </w:rPr>
        <w:t xml:space="preserve"> </w:t>
      </w:r>
      <w:r w:rsidRPr="00E424ED">
        <w:t>wykluczenia</w:t>
      </w:r>
      <w:r w:rsidRPr="00E424ED">
        <w:rPr>
          <w:spacing w:val="19"/>
        </w:rPr>
        <w:t xml:space="preserve"> </w:t>
      </w:r>
      <w:r w:rsidRPr="00E424ED">
        <w:t>z</w:t>
      </w:r>
      <w:r w:rsidRPr="00E424ED">
        <w:rPr>
          <w:spacing w:val="20"/>
        </w:rPr>
        <w:t xml:space="preserve"> </w:t>
      </w:r>
      <w:r w:rsidRPr="00E424ED">
        <w:t>postępowania</w:t>
      </w:r>
      <w:r w:rsidRPr="00E424ED">
        <w:rPr>
          <w:spacing w:val="19"/>
        </w:rPr>
        <w:t xml:space="preserve"> </w:t>
      </w:r>
      <w:r w:rsidRPr="00E424ED">
        <w:t>na</w:t>
      </w:r>
      <w:r w:rsidRPr="00E424ED">
        <w:rPr>
          <w:spacing w:val="19"/>
        </w:rPr>
        <w:t xml:space="preserve"> </w:t>
      </w:r>
      <w:r w:rsidRPr="00E424ED">
        <w:t>podstawie</w:t>
      </w:r>
      <w:r w:rsidRPr="00E424ED">
        <w:rPr>
          <w:spacing w:val="19"/>
        </w:rPr>
        <w:t xml:space="preserve"> </w:t>
      </w:r>
      <w:r w:rsidR="00E424ED" w:rsidRPr="00E424ED">
        <w:t xml:space="preserve">art. ……… </w:t>
      </w:r>
      <w:r w:rsidRPr="00E424ED">
        <w:t>ustawy</w:t>
      </w:r>
      <w:r w:rsidR="00E424ED" w:rsidRPr="00E424ED">
        <w:t xml:space="preserve"> </w:t>
      </w:r>
      <w:r w:rsidRPr="00E424ED">
        <w:rPr>
          <w:b/>
        </w:rPr>
        <w:t xml:space="preserve">z dnia 11 września 2019 roku Prawo zamówień publicznych </w:t>
      </w:r>
      <w:r w:rsidRPr="00BC7A70">
        <w:rPr>
          <w:i/>
        </w:rPr>
        <w:t>(należy podać podstawę wykluczenia spośród wymienionych w art. 108 ust. 1 oraz art. 109 ust. 1 pkt. 4</w:t>
      </w:r>
      <w:r w:rsidR="00083389" w:rsidRPr="002C0C1F">
        <w:rPr>
          <w:i/>
        </w:rPr>
        <w:t>, 5, 7</w:t>
      </w:r>
      <w:r w:rsidRPr="002C0C1F">
        <w:rPr>
          <w:i/>
        </w:rPr>
        <w:t>)</w:t>
      </w:r>
      <w:r w:rsidR="00BC7A70" w:rsidRPr="002C0C1F">
        <w:rPr>
          <w:i/>
          <w:vertAlign w:val="superscript"/>
        </w:rPr>
        <w:t>1)</w:t>
      </w:r>
    </w:p>
    <w:p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rsidR="00673FFF" w:rsidRPr="00A547A8" w:rsidRDefault="00C619E3">
      <w:pPr>
        <w:spacing w:before="121" w:line="219" w:lineRule="exact"/>
        <w:ind w:left="879"/>
        <w:rPr>
          <w:sz w:val="18"/>
        </w:rPr>
      </w:pPr>
      <w:r w:rsidRPr="00A547A8">
        <w:rPr>
          <w:color w:val="212121"/>
          <w:sz w:val="18"/>
        </w:rPr>
        <w:t>………………………………………………………………………………………………………………………………………………………………………………………….</w:t>
      </w:r>
    </w:p>
    <w:p w:rsidR="00673FFF" w:rsidRPr="00A547A8" w:rsidRDefault="00C619E3">
      <w:pPr>
        <w:spacing w:line="218" w:lineRule="exact"/>
        <w:ind w:left="879"/>
        <w:rPr>
          <w:sz w:val="18"/>
        </w:rPr>
      </w:pPr>
      <w:r w:rsidRPr="00A547A8">
        <w:rPr>
          <w:color w:val="212121"/>
          <w:sz w:val="18"/>
        </w:rPr>
        <w:t>………………………………………………………………………………………………………………………………………………………………………………………….</w:t>
      </w:r>
    </w:p>
    <w:p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rsidR="00673FFF" w:rsidRPr="00A547A8" w:rsidRDefault="00C619E3" w:rsidP="00F9750A">
      <w:pPr>
        <w:pStyle w:val="Nagwek5"/>
        <w:numPr>
          <w:ilvl w:val="0"/>
          <w:numId w:val="1"/>
        </w:numPr>
        <w:tabs>
          <w:tab w:val="left" w:pos="880"/>
        </w:tabs>
        <w:spacing w:before="100" w:beforeAutospacing="1"/>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rsidR="00BC7A70" w:rsidRPr="00BC7A70" w:rsidRDefault="00C619E3" w:rsidP="00AF6921">
      <w:pPr>
        <w:pStyle w:val="Akapitzlist"/>
      </w:pPr>
      <w:r w:rsidRPr="00BC7A70">
        <w:t>zdolności do występowania w obrocie</w:t>
      </w:r>
      <w:r w:rsidRPr="00BC7A70">
        <w:rPr>
          <w:spacing w:val="-2"/>
        </w:rPr>
        <w:t xml:space="preserve"> </w:t>
      </w:r>
      <w:r w:rsidRPr="00BC7A70">
        <w:t>gospodarczym;</w:t>
      </w:r>
    </w:p>
    <w:p w:rsidR="00BC7A70" w:rsidRPr="00BC7A70" w:rsidRDefault="00C619E3" w:rsidP="00AF6921">
      <w:pPr>
        <w:pStyle w:val="Akapitzlist"/>
      </w:pPr>
      <w:r w:rsidRPr="00BC7A70">
        <w:t>uprawnień do prowadzenia określonej działalności gospodarczej lub zawodowej, o ile wynika to z odrębnych</w:t>
      </w:r>
      <w:r w:rsidRPr="00BC7A70">
        <w:rPr>
          <w:spacing w:val="1"/>
        </w:rPr>
        <w:t xml:space="preserve"> </w:t>
      </w:r>
      <w:r w:rsidRPr="00BC7A70">
        <w:t>przepisów;</w:t>
      </w:r>
    </w:p>
    <w:p w:rsidR="00BC7A70" w:rsidRPr="00BC7A70" w:rsidRDefault="00C619E3" w:rsidP="00AF6921">
      <w:pPr>
        <w:pStyle w:val="Akapitzlist"/>
      </w:pPr>
      <w:r w:rsidRPr="00BC7A70">
        <w:t>sytuacji ekonomicznej lub</w:t>
      </w:r>
      <w:r w:rsidRPr="00BC7A70">
        <w:rPr>
          <w:spacing w:val="-15"/>
        </w:rPr>
        <w:t xml:space="preserve"> </w:t>
      </w:r>
      <w:r w:rsidRPr="00BC7A70">
        <w:t>finansowej;</w:t>
      </w:r>
    </w:p>
    <w:p w:rsidR="00673FFF" w:rsidRPr="00BC7A70" w:rsidRDefault="00C619E3" w:rsidP="00AF6921">
      <w:pPr>
        <w:pStyle w:val="Akapitzlist"/>
      </w:pPr>
      <w:r w:rsidRPr="00BC7A70">
        <w:t>zdolności technicznej lub</w:t>
      </w:r>
      <w:r w:rsidRPr="00BC7A70">
        <w:rPr>
          <w:spacing w:val="-16"/>
        </w:rPr>
        <w:t xml:space="preserve"> </w:t>
      </w:r>
      <w:r w:rsidRPr="00BC7A70">
        <w:t>zawodowej.</w:t>
      </w:r>
    </w:p>
    <w:p w:rsidR="00673FFF" w:rsidRPr="00D24CB6" w:rsidRDefault="00C619E3" w:rsidP="00D24CB6">
      <w:pPr>
        <w:spacing w:before="100" w:beforeAutospacing="1" w:after="120"/>
        <w:ind w:left="567"/>
        <w:jc w:val="both"/>
        <w:rPr>
          <w:sz w:val="20"/>
          <w:szCs w:val="20"/>
        </w:rPr>
      </w:pPr>
      <w:r w:rsidRPr="00D24CB6">
        <w:rPr>
          <w:sz w:val="20"/>
          <w:szCs w:val="20"/>
        </w:rPr>
        <w:t>Oświadczam, że w celu wykazania spełniania warunków udziału w postępowaniu, określonych przez Zamawiającego w Specyfikacji Warunków Zamówienia, polegam na zasobach następującego/</w:t>
      </w:r>
      <w:proofErr w:type="spellStart"/>
      <w:r w:rsidRPr="00D24CB6">
        <w:rPr>
          <w:sz w:val="20"/>
          <w:szCs w:val="20"/>
        </w:rPr>
        <w:t>ych</w:t>
      </w:r>
      <w:proofErr w:type="spellEnd"/>
      <w:r w:rsidRPr="00D24CB6">
        <w:rPr>
          <w:sz w:val="20"/>
          <w:szCs w:val="20"/>
        </w:rPr>
        <w:t xml:space="preserve"> podmiotu/ów</w:t>
      </w:r>
      <w:r w:rsidRPr="00D24CB6">
        <w:rPr>
          <w:sz w:val="20"/>
          <w:szCs w:val="20"/>
          <w:vertAlign w:val="superscript"/>
        </w:rPr>
        <w:t>2)</w:t>
      </w:r>
      <w:r w:rsidRPr="00D24CB6">
        <w:rPr>
          <w:sz w:val="20"/>
          <w:szCs w:val="20"/>
        </w:rPr>
        <w:t>:</w:t>
      </w:r>
    </w:p>
    <w:p w:rsidR="00673FFF" w:rsidRPr="00D24CB6" w:rsidRDefault="00C619E3" w:rsidP="00AF6921">
      <w:pPr>
        <w:pStyle w:val="Akapitzlist"/>
      </w:pPr>
      <w:r w:rsidRPr="00D24CB6">
        <w:t>………………………………………………………………………………………………………………………………………………………</w:t>
      </w:r>
      <w:r w:rsidR="00D24CB6">
        <w:t>…….</w:t>
      </w:r>
      <w:r w:rsidR="00E31ADF" w:rsidRPr="00D24CB6">
        <w:t xml:space="preserve"> </w:t>
      </w:r>
      <w:r w:rsidRPr="00D24CB6">
        <w:t>w zakresie</w:t>
      </w:r>
      <w:r w:rsidRPr="00D24CB6">
        <w:rPr>
          <w:spacing w:val="-36"/>
        </w:rPr>
        <w:t xml:space="preserve"> </w:t>
      </w:r>
      <w:r w:rsidRPr="00D24CB6">
        <w:t>………………………………………………………………………………………………………………………………………</w:t>
      </w:r>
      <w:r w:rsidR="00D24CB6">
        <w:t>………</w:t>
      </w:r>
    </w:p>
    <w:p w:rsidR="00673FFF" w:rsidRPr="00D24CB6" w:rsidRDefault="00C619E3" w:rsidP="00AF6921">
      <w:pPr>
        <w:pStyle w:val="Akapitzlist"/>
      </w:pPr>
      <w:r w:rsidRPr="00D24CB6">
        <w:t>..……………………………………………………………………….…………………………..………………….……………………………</w:t>
      </w:r>
      <w:r w:rsidR="00D24CB6">
        <w:t>……</w:t>
      </w:r>
      <w:r w:rsidRPr="00D24CB6">
        <w:t xml:space="preserve"> w zakresie</w:t>
      </w:r>
      <w:r w:rsidRPr="00D24CB6">
        <w:rPr>
          <w:spacing w:val="-36"/>
        </w:rPr>
        <w:t xml:space="preserve"> </w:t>
      </w:r>
      <w:r w:rsidRPr="00D24CB6">
        <w:t>………………………………………………………………………………………………………………………………………</w:t>
      </w:r>
      <w:r w:rsidR="00D24CB6">
        <w:t>………</w:t>
      </w:r>
    </w:p>
    <w:p w:rsidR="00673FFF" w:rsidRPr="00D24CB6" w:rsidRDefault="00C619E3" w:rsidP="00D24CB6">
      <w:pPr>
        <w:ind w:left="1023" w:hanging="144"/>
        <w:jc w:val="both"/>
        <w:rPr>
          <w:sz w:val="20"/>
          <w:szCs w:val="20"/>
        </w:rPr>
      </w:pPr>
      <w:r w:rsidRPr="00D24CB6">
        <w:rPr>
          <w:i/>
          <w:color w:val="212121"/>
          <w:sz w:val="20"/>
          <w:szCs w:val="20"/>
          <w:vertAlign w:val="superscript"/>
        </w:rPr>
        <w:t>2)</w:t>
      </w:r>
      <w:r w:rsidRPr="00D24CB6">
        <w:rPr>
          <w:i/>
          <w:color w:val="212121"/>
          <w:sz w:val="20"/>
          <w:szCs w:val="20"/>
        </w:rPr>
        <w:t xml:space="preserve">uzupełnić, jeżeli dotyczy. Wykonawca zobowiązany jest do złożenia wraz z ofertą zobowiązania podmiotu udostępniającego zasoby do oddania mu niezbędnych zasobów na potrzeby </w:t>
      </w:r>
      <w:r w:rsidRPr="00D24CB6">
        <w:rPr>
          <w:i/>
          <w:color w:val="000000" w:themeColor="text1"/>
          <w:sz w:val="20"/>
          <w:szCs w:val="20"/>
        </w:rPr>
        <w:t xml:space="preserve">realizacji zamówienia </w:t>
      </w:r>
      <w:r w:rsidR="00FA7983" w:rsidRPr="00D24CB6">
        <w:rPr>
          <w:i/>
          <w:color w:val="000000" w:themeColor="text1"/>
          <w:sz w:val="20"/>
          <w:szCs w:val="20"/>
        </w:rPr>
        <w:t xml:space="preserve">oraz Oświadczenie podmiotu udostępniającego zasoby o braku podstaw wykluczenia </w:t>
      </w:r>
      <w:r w:rsidRPr="00D24CB6">
        <w:rPr>
          <w:i/>
          <w:color w:val="000000" w:themeColor="text1"/>
          <w:sz w:val="20"/>
          <w:szCs w:val="20"/>
        </w:rPr>
        <w:t xml:space="preserve">wg wzoru </w:t>
      </w:r>
      <w:r w:rsidRPr="00D24CB6">
        <w:rPr>
          <w:i/>
          <w:color w:val="212121"/>
          <w:sz w:val="20"/>
          <w:szCs w:val="20"/>
        </w:rPr>
        <w:t xml:space="preserve">Załącznik nr </w:t>
      </w:r>
      <w:r w:rsidR="00F20FBA" w:rsidRPr="00D24CB6">
        <w:rPr>
          <w:color w:val="212121"/>
          <w:sz w:val="20"/>
          <w:szCs w:val="20"/>
        </w:rPr>
        <w:t>4</w:t>
      </w:r>
    </w:p>
    <w:p w:rsidR="00673FFF" w:rsidRPr="008D2129" w:rsidRDefault="00C619E3" w:rsidP="00D24CB6">
      <w:pPr>
        <w:spacing w:before="100" w:beforeAutospacing="1" w:after="100" w:afterAutospacing="1"/>
        <w:rPr>
          <w:sz w:val="20"/>
          <w:szCs w:val="20"/>
        </w:rPr>
      </w:pPr>
      <w:r w:rsidRPr="00D24CB6">
        <w:rPr>
          <w:sz w:val="20"/>
          <w:szCs w:val="20"/>
        </w:rPr>
        <w:lastRenderedPageBreak/>
        <w:t xml:space="preserve">Oświadczam, że wszystkie </w:t>
      </w:r>
      <w:r w:rsidRPr="008D2129">
        <w:rPr>
          <w:sz w:val="20"/>
          <w:szCs w:val="20"/>
        </w:rPr>
        <w:t>informacje podane w powyższych oświadczeniach są aktualne i zgodne z prawdą oraz zostały przedstawione z pełną świadomością konsekwencji wprowadzenia Zamawiającego w błąd przy ich przedstawianiu.</w:t>
      </w:r>
    </w:p>
    <w:p w:rsidR="00165F14" w:rsidRDefault="00165F14" w:rsidP="00AE3574">
      <w:pPr>
        <w:spacing w:line="276" w:lineRule="auto"/>
        <w:jc w:val="both"/>
        <w:rPr>
          <w:rFonts w:eastAsia="Times New Roman" w:cs="Times New Roman"/>
          <w:b/>
        </w:rPr>
      </w:pPr>
    </w:p>
    <w:p w:rsidR="00B57061" w:rsidRPr="00821F85" w:rsidRDefault="00B57061" w:rsidP="00AE3574">
      <w:pPr>
        <w:spacing w:line="276" w:lineRule="auto"/>
        <w:jc w:val="both"/>
        <w:rPr>
          <w:rFonts w:eastAsia="Times New Roman" w:cs="Times New Roman"/>
          <w:b/>
        </w:rPr>
      </w:pPr>
      <w:r w:rsidRPr="00821F85">
        <w:rPr>
          <w:rFonts w:eastAsia="Times New Roman" w:cs="Times New Roman"/>
          <w:b/>
        </w:rPr>
        <w:t xml:space="preserve">Niniejszy dokument należy opatrzyć </w:t>
      </w:r>
      <w:hyperlink r:id="rId19" w:history="1">
        <w:r w:rsidRPr="00821F85">
          <w:rPr>
            <w:rStyle w:val="Hipercze"/>
            <w:rFonts w:cs="Arial"/>
            <w:b/>
            <w:bCs/>
          </w:rPr>
          <w:t>kwalifikowanym podpisem elektronicznym</w:t>
        </w:r>
      </w:hyperlink>
      <w:r w:rsidRPr="00821F85">
        <w:t xml:space="preserve"> </w:t>
      </w:r>
      <w:r w:rsidRPr="00821F85">
        <w:rPr>
          <w:rFonts w:eastAsia="Times New Roman" w:cs="Times New Roman"/>
          <w:b/>
        </w:rPr>
        <w:t xml:space="preserve">lub elektronicznym </w:t>
      </w:r>
      <w:hyperlink r:id="rId20" w:history="1">
        <w:r w:rsidRPr="00821F85">
          <w:rPr>
            <w:rStyle w:val="Hipercze"/>
            <w:rFonts w:cs="Arial"/>
            <w:b/>
            <w:bCs/>
          </w:rPr>
          <w:t>podpisem zaufanym</w:t>
        </w:r>
      </w:hyperlink>
      <w:r w:rsidRPr="00821F85">
        <w:t xml:space="preserve"> </w:t>
      </w:r>
      <w:r w:rsidRPr="00821F85">
        <w:rPr>
          <w:rFonts w:eastAsia="Times New Roman" w:cs="Times New Roman"/>
          <w:b/>
        </w:rPr>
        <w:t xml:space="preserve">lub elektronicznym </w:t>
      </w:r>
      <w:hyperlink r:id="rId21" w:history="1">
        <w:r w:rsidRPr="00821F85">
          <w:rPr>
            <w:rStyle w:val="Hipercze"/>
            <w:rFonts w:cs="Arial"/>
            <w:b/>
            <w:bCs/>
          </w:rPr>
          <w:t>podpisem osobistym</w:t>
        </w:r>
      </w:hyperlink>
      <w:r w:rsidRPr="00821F85">
        <w:rPr>
          <w:rFonts w:eastAsia="Times New Roman" w:cs="Times New Roman"/>
          <w:bCs/>
        </w:rPr>
        <w:t>.</w:t>
      </w:r>
      <w:r w:rsidRPr="00821F85">
        <w:rPr>
          <w:rFonts w:eastAsia="Times New Roman" w:cs="Times New Roman"/>
          <w:b/>
        </w:rPr>
        <w:t xml:space="preserve"> </w:t>
      </w:r>
      <w:r w:rsidRPr="00821F85">
        <w:rPr>
          <w:rStyle w:val="chat-content-message"/>
        </w:rPr>
        <w:t>Podpis odręczny opatrzony pieczątka nie jest podpisem osobistym. Podpis osobisty to podpis składany przy użyciu dowodu osobistego z warstwą elektroniczną</w:t>
      </w:r>
      <w:r>
        <w:rPr>
          <w:rStyle w:val="chat-content-message"/>
        </w:rPr>
        <w:t>.</w:t>
      </w:r>
    </w:p>
    <w:p w:rsidR="00D24CB6" w:rsidRDefault="00B57061" w:rsidP="00AE3574">
      <w:pPr>
        <w:spacing w:line="276" w:lineRule="auto"/>
        <w:jc w:val="both"/>
        <w:rPr>
          <w:b/>
          <w:i/>
          <w:sz w:val="20"/>
        </w:rPr>
      </w:pPr>
      <w:r w:rsidRPr="00821F85">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sidR="00D24CB6">
        <w:rPr>
          <w:b/>
          <w:i/>
          <w:sz w:val="20"/>
        </w:rPr>
        <w:br w:type="page"/>
      </w:r>
    </w:p>
    <w:p w:rsidR="00673FFF" w:rsidRPr="00A547A8" w:rsidRDefault="00C619E3">
      <w:pPr>
        <w:spacing w:before="62"/>
        <w:ind w:right="253"/>
        <w:jc w:val="right"/>
        <w:rPr>
          <w:b/>
          <w:i/>
          <w:sz w:val="20"/>
        </w:rPr>
      </w:pPr>
      <w:r w:rsidRPr="00A547A8">
        <w:rPr>
          <w:b/>
          <w:i/>
          <w:sz w:val="20"/>
        </w:rPr>
        <w:lastRenderedPageBreak/>
        <w:t>Załącznik nr 3 do SWZ</w:t>
      </w:r>
    </w:p>
    <w:p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rsidR="00673FFF" w:rsidRPr="00A547A8" w:rsidRDefault="00C619E3">
      <w:pPr>
        <w:spacing w:before="120"/>
        <w:ind w:left="595"/>
        <w:rPr>
          <w:b/>
          <w:sz w:val="20"/>
        </w:rPr>
      </w:pPr>
      <w:r w:rsidRPr="00A547A8">
        <w:rPr>
          <w:b/>
          <w:color w:val="212121"/>
          <w:sz w:val="20"/>
        </w:rPr>
        <w:t>………………………………………………………………………</w:t>
      </w:r>
    </w:p>
    <w:p w:rsidR="00673FFF" w:rsidRPr="00A547A8" w:rsidRDefault="00C619E3">
      <w:pPr>
        <w:spacing w:before="123"/>
        <w:ind w:left="595"/>
        <w:rPr>
          <w:b/>
          <w:sz w:val="20"/>
        </w:rPr>
      </w:pPr>
      <w:r w:rsidRPr="00A547A8">
        <w:rPr>
          <w:b/>
          <w:color w:val="212121"/>
          <w:sz w:val="20"/>
        </w:rPr>
        <w:t>………………………………………………………………………</w:t>
      </w:r>
    </w:p>
    <w:p w:rsidR="00673FFF" w:rsidRPr="00A547A8" w:rsidRDefault="00C619E3">
      <w:pPr>
        <w:spacing w:before="121"/>
        <w:ind w:left="595"/>
        <w:rPr>
          <w:b/>
          <w:sz w:val="20"/>
        </w:rPr>
      </w:pPr>
      <w:r w:rsidRPr="00A547A8">
        <w:rPr>
          <w:b/>
          <w:color w:val="212121"/>
          <w:sz w:val="20"/>
        </w:rPr>
        <w:t>………………………………………………………………………</w:t>
      </w:r>
    </w:p>
    <w:p w:rsidR="00E27298" w:rsidRDefault="00C619E3" w:rsidP="00E27298">
      <w:pPr>
        <w:spacing w:before="122" w:after="100" w:afterAutospacing="1"/>
        <w:ind w:left="595"/>
        <w:rPr>
          <w:i/>
          <w:color w:val="212121"/>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tbl>
      <w:tblPr>
        <w:tblStyle w:val="Tabela-Siatka"/>
        <w:tblW w:w="0" w:type="auto"/>
        <w:tblInd w:w="595" w:type="dxa"/>
        <w:tblLook w:val="04A0" w:firstRow="1" w:lastRow="0" w:firstColumn="1" w:lastColumn="0" w:noHBand="0" w:noVBand="1"/>
      </w:tblPr>
      <w:tblGrid>
        <w:gridCol w:w="9315"/>
      </w:tblGrid>
      <w:tr w:rsidR="00E27298" w:rsidTr="00E27298">
        <w:tc>
          <w:tcPr>
            <w:tcW w:w="9315" w:type="dxa"/>
          </w:tcPr>
          <w:p w:rsidR="00E27298" w:rsidRDefault="00E27298" w:rsidP="00E27298">
            <w:pPr>
              <w:pStyle w:val="Nagwek2"/>
              <w:outlineLvl w:val="1"/>
            </w:pPr>
            <w:bookmarkStart w:id="35" w:name="_Toc77833945"/>
            <w:r>
              <w:rPr>
                <w:u w:color="212121"/>
              </w:rPr>
              <w:t>OŚWIADCZENIE WYKONAWCÓW WSPÓLNIE UBIEGAJĄCYCH SIĘ O UDZIELENIE</w:t>
            </w:r>
            <w:r>
              <w:t xml:space="preserve"> </w:t>
            </w:r>
            <w:r>
              <w:rPr>
                <w:u w:color="212121"/>
              </w:rPr>
              <w:t>ZAMÓWIENIA</w:t>
            </w:r>
            <w:bookmarkEnd w:id="35"/>
          </w:p>
          <w:p w:rsidR="00E27298" w:rsidRDefault="00E27298" w:rsidP="00E27298">
            <w:pPr>
              <w:jc w:val="center"/>
            </w:pPr>
            <w:r>
              <w:t>składane na podstawie art. 117 ust. 4 ustawy z dnia 11 września 2019 roku Prawo zamówień publicznych</w:t>
            </w:r>
          </w:p>
          <w:p w:rsidR="00E27298" w:rsidRPr="00E27298" w:rsidRDefault="00E27298" w:rsidP="00E27298">
            <w:pPr>
              <w:jc w:val="center"/>
            </w:pPr>
            <w:r>
              <w:rPr>
                <w:u w:val="single" w:color="212121"/>
              </w:rPr>
              <w:t>DOTYCZĄCE DOSTAW, USŁUG LUB ROBÓT BUDOWLANYCH, KTÓRE WYKONAJĄ</w:t>
            </w:r>
            <w:r>
              <w:t xml:space="preserve"> </w:t>
            </w:r>
            <w:r>
              <w:rPr>
                <w:u w:val="single" w:color="212121"/>
              </w:rPr>
              <w:t>POSZCZEGÓLNI WYKONAWCY</w:t>
            </w:r>
          </w:p>
        </w:tc>
      </w:tr>
    </w:tbl>
    <w:p w:rsidR="00B26E3F" w:rsidRDefault="00B26E3F" w:rsidP="00B26E3F">
      <w:pPr>
        <w:widowControl/>
        <w:tabs>
          <w:tab w:val="right" w:pos="9070"/>
        </w:tabs>
        <w:autoSpaceDE/>
        <w:autoSpaceDN/>
        <w:spacing w:after="360"/>
        <w:jc w:val="center"/>
        <w:rPr>
          <w:b/>
          <w:sz w:val="20"/>
          <w:szCs w:val="20"/>
        </w:rPr>
      </w:pPr>
    </w:p>
    <w:p w:rsidR="00855373" w:rsidRPr="00B26E3F" w:rsidRDefault="00B26E3F" w:rsidP="00855373">
      <w:pPr>
        <w:widowControl/>
        <w:tabs>
          <w:tab w:val="right" w:pos="9070"/>
        </w:tabs>
        <w:autoSpaceDE/>
        <w:autoSpaceDN/>
        <w:spacing w:after="360"/>
        <w:jc w:val="center"/>
        <w:rPr>
          <w:rFonts w:asciiTheme="minorHAnsi" w:eastAsia="Times New Roman" w:hAnsiTheme="minorHAnsi" w:cstheme="minorHAnsi"/>
          <w:b/>
          <w:sz w:val="20"/>
          <w:szCs w:val="20"/>
          <w:lang w:eastAsia="pl-PL"/>
        </w:rPr>
      </w:pPr>
      <w:r w:rsidRPr="00F315D6">
        <w:rPr>
          <w:b/>
          <w:sz w:val="20"/>
          <w:szCs w:val="20"/>
        </w:rPr>
        <w:t xml:space="preserve">Postępowanie o udzielenie zamówienia publicznego pn.: </w:t>
      </w:r>
      <w:r w:rsidR="00855373" w:rsidRPr="00F315D6">
        <w:rPr>
          <w:b/>
          <w:sz w:val="20"/>
          <w:szCs w:val="20"/>
        </w:rPr>
        <w:t xml:space="preserve"> </w:t>
      </w:r>
      <w:r w:rsidR="00855373" w:rsidRPr="00B26E3F">
        <w:rPr>
          <w:rFonts w:asciiTheme="minorHAnsi" w:eastAsia="Times New Roman" w:hAnsiTheme="minorHAnsi" w:cstheme="minorHAnsi"/>
          <w:sz w:val="20"/>
          <w:szCs w:val="20"/>
          <w:lang w:eastAsia="pl-PL"/>
        </w:rPr>
        <w:t>„</w:t>
      </w:r>
      <w:r w:rsidR="00855373">
        <w:rPr>
          <w:rFonts w:asciiTheme="minorHAnsi" w:eastAsia="Times New Roman" w:hAnsiTheme="minorHAnsi" w:cstheme="minorHAnsi"/>
          <w:b/>
          <w:sz w:val="20"/>
          <w:szCs w:val="20"/>
          <w:lang w:eastAsia="pl-PL"/>
        </w:rPr>
        <w:t xml:space="preserve">Przebudowa drogi powiatowej nr 2500 Włodzice Małe-Kotliska  </w:t>
      </w:r>
      <w:r w:rsidR="00F71998">
        <w:rPr>
          <w:rFonts w:asciiTheme="minorHAnsi" w:eastAsia="Times New Roman" w:hAnsiTheme="minorHAnsi" w:cstheme="minorHAnsi"/>
          <w:b/>
          <w:sz w:val="20"/>
          <w:szCs w:val="20"/>
          <w:lang w:eastAsia="pl-PL"/>
        </w:rPr>
        <w:t>o dł. 0,316</w:t>
      </w:r>
      <w:r w:rsidR="00855373" w:rsidRPr="00B26E3F">
        <w:rPr>
          <w:rFonts w:asciiTheme="minorHAnsi" w:eastAsia="Times New Roman" w:hAnsiTheme="minorHAnsi" w:cstheme="minorHAnsi"/>
          <w:b/>
          <w:sz w:val="20"/>
          <w:szCs w:val="20"/>
          <w:lang w:eastAsia="pl-PL"/>
        </w:rPr>
        <w:t xml:space="preserve"> km</w:t>
      </w:r>
      <w:r w:rsidR="00F71998">
        <w:rPr>
          <w:rFonts w:asciiTheme="minorHAnsi" w:eastAsia="Times New Roman" w:hAnsiTheme="minorHAnsi" w:cstheme="minorHAnsi"/>
          <w:b/>
          <w:sz w:val="20"/>
          <w:szCs w:val="20"/>
          <w:lang w:eastAsia="pl-PL"/>
        </w:rPr>
        <w:t xml:space="preserve">  (1+714-2+030</w:t>
      </w:r>
      <w:r w:rsidR="00855373" w:rsidRPr="00B26E3F">
        <w:rPr>
          <w:rFonts w:asciiTheme="minorHAnsi" w:eastAsia="Times New Roman" w:hAnsiTheme="minorHAnsi" w:cstheme="minorHAnsi"/>
          <w:b/>
          <w:sz w:val="20"/>
          <w:szCs w:val="20"/>
          <w:lang w:eastAsia="pl-PL"/>
        </w:rPr>
        <w:t>)”</w:t>
      </w:r>
    </w:p>
    <w:p w:rsidR="00B26E3F" w:rsidRPr="00287C24" w:rsidRDefault="00B26E3F" w:rsidP="00287C24">
      <w:pPr>
        <w:widowControl/>
        <w:tabs>
          <w:tab w:val="right" w:pos="9070"/>
        </w:tabs>
        <w:autoSpaceDE/>
        <w:autoSpaceDN/>
        <w:spacing w:after="360"/>
        <w:jc w:val="center"/>
        <w:rPr>
          <w:rFonts w:asciiTheme="minorHAnsi" w:eastAsia="Times New Roman" w:hAnsiTheme="minorHAnsi" w:cstheme="minorHAnsi"/>
          <w:b/>
          <w:sz w:val="20"/>
          <w:szCs w:val="20"/>
          <w:lang w:eastAsia="pl-PL"/>
        </w:rPr>
      </w:pPr>
    </w:p>
    <w:p w:rsidR="00673FFF" w:rsidRPr="00A547A8" w:rsidRDefault="00C619E3" w:rsidP="00E27298">
      <w:pPr>
        <w:spacing w:before="100" w:beforeAutospacing="1" w:after="100" w:afterAutospacing="1"/>
        <w:ind w:left="595" w:right="249"/>
        <w:jc w:val="both"/>
        <w:rPr>
          <w:sz w:val="20"/>
        </w:rPr>
      </w:pPr>
      <w:r w:rsidRPr="00AE3574">
        <w:rPr>
          <w:sz w:val="20"/>
          <w:szCs w:val="20"/>
        </w:rPr>
        <w:t>pro</w:t>
      </w:r>
      <w:r w:rsidRPr="009350E4">
        <w:rPr>
          <w:sz w:val="20"/>
          <w:szCs w:val="20"/>
        </w:rPr>
        <w:t>wadzonego</w:t>
      </w:r>
      <w:r w:rsidRPr="00A547A8">
        <w:rPr>
          <w:sz w:val="20"/>
        </w:rPr>
        <w:t xml:space="preserve"> przez </w:t>
      </w:r>
      <w:r w:rsidR="00B26E3F">
        <w:rPr>
          <w:sz w:val="20"/>
        </w:rPr>
        <w:t>Zarząd Dróg powiatowych w Lwówku Śląskim</w:t>
      </w:r>
      <w:r w:rsidRPr="00A547A8">
        <w:rPr>
          <w:sz w:val="20"/>
        </w:rPr>
        <w:t xml:space="preserve"> oświadczam, że:</w:t>
      </w:r>
    </w:p>
    <w:p w:rsidR="00E27298" w:rsidRDefault="00C619E3" w:rsidP="00AF6921">
      <w:pPr>
        <w:pStyle w:val="Akapitzlist"/>
      </w:pPr>
      <w:r w:rsidRPr="00A547A8">
        <w:t>Wykonawca</w:t>
      </w:r>
      <w:r w:rsidRPr="0008659D">
        <w:rPr>
          <w:vertAlign w:val="superscript"/>
        </w:rPr>
        <w:t>1</w:t>
      </w:r>
      <w:r w:rsidR="00E27298">
        <w:t xml:space="preserve"> …………………………………………………………………………………………………………………. </w:t>
      </w:r>
      <w:r w:rsidRPr="0008659D">
        <w:rPr>
          <w:i/>
          <w:sz w:val="16"/>
        </w:rPr>
        <w:t xml:space="preserve">(nazwa i adres Wykonawcy) </w:t>
      </w:r>
      <w:r w:rsidRPr="00A547A8">
        <w:t>zrealizuje</w:t>
      </w:r>
      <w:r w:rsidRPr="0008659D">
        <w:rPr>
          <w:spacing w:val="8"/>
        </w:rPr>
        <w:t xml:space="preserve"> </w:t>
      </w:r>
      <w:r w:rsidRPr="00A547A8">
        <w:t>następujące</w:t>
      </w:r>
      <w:r w:rsidR="00E27298">
        <w:t xml:space="preserve"> </w:t>
      </w:r>
      <w:r w:rsidRPr="00A547A8">
        <w:t>dostawy, usługi lub roboty budowlane:</w:t>
      </w:r>
    </w:p>
    <w:p w:rsidR="00673FFF" w:rsidRPr="00A547A8" w:rsidRDefault="00C619E3" w:rsidP="0008659D">
      <w:pPr>
        <w:spacing w:after="100" w:afterAutospacing="1"/>
        <w:ind w:left="992"/>
        <w:jc w:val="both"/>
      </w:pPr>
      <w:r w:rsidRPr="00A547A8">
        <w:t>………………</w:t>
      </w:r>
      <w:r w:rsidRPr="0008659D">
        <w:t>…………………………………………………………………………………………………………………………………………………………………………………………………………</w:t>
      </w:r>
      <w:r w:rsidRPr="00A547A8">
        <w:t>……………………………………………………………………………………………………………………</w:t>
      </w:r>
      <w:r w:rsidR="00E27298">
        <w:t>……</w:t>
      </w:r>
      <w:r w:rsidR="0008659D">
        <w:t>………………………………………………………………………………………………………………………….</w:t>
      </w:r>
    </w:p>
    <w:p w:rsidR="00E27298" w:rsidRDefault="00C619E3" w:rsidP="00AF6921">
      <w:pPr>
        <w:pStyle w:val="Akapitzlist"/>
      </w:pPr>
      <w:r w:rsidRPr="00A547A8">
        <w:t>Wykonawca</w:t>
      </w:r>
      <w:r w:rsidRPr="00A547A8">
        <w:rPr>
          <w:vertAlign w:val="superscript"/>
        </w:rPr>
        <w:t>1</w:t>
      </w:r>
      <w:r w:rsidR="0008659D">
        <w:t xml:space="preserve"> </w:t>
      </w:r>
      <w:r w:rsidR="00E27298">
        <w:t>………………………………………………………………………………………………………………….</w:t>
      </w:r>
      <w:r w:rsidRPr="00A547A8">
        <w:rPr>
          <w:i/>
          <w:sz w:val="16"/>
        </w:rPr>
        <w:t xml:space="preserve">(nazwa i adres Wykonawcy) </w:t>
      </w:r>
      <w:r w:rsidRPr="00A547A8">
        <w:t>zrealizuje</w:t>
      </w:r>
      <w:r w:rsidRPr="00A547A8">
        <w:rPr>
          <w:spacing w:val="8"/>
        </w:rPr>
        <w:t xml:space="preserve"> </w:t>
      </w:r>
      <w:r w:rsidRPr="00A547A8">
        <w:t>następujące</w:t>
      </w:r>
      <w:r w:rsidR="00E27298">
        <w:t xml:space="preserve"> </w:t>
      </w:r>
      <w:r w:rsidRPr="00A547A8">
        <w:t>dostawy, usługi lub roboty budowlane:</w:t>
      </w:r>
    </w:p>
    <w:p w:rsidR="0008659D" w:rsidRPr="00A547A8" w:rsidRDefault="0008659D" w:rsidP="0008659D">
      <w:pPr>
        <w:spacing w:after="100" w:afterAutospacing="1"/>
        <w:ind w:left="992"/>
      </w:pPr>
      <w:r w:rsidRPr="00A547A8">
        <w:t>………………</w:t>
      </w:r>
      <w:r w:rsidRPr="0008659D">
        <w:t>…………………………………………………………………………………………………………………………………………………………………………………………………………</w:t>
      </w:r>
      <w:r w:rsidRPr="00A547A8">
        <w:t>……………………………………………………………………………………………………………………</w:t>
      </w:r>
      <w:r>
        <w:t>……………………………………………………………………………………………………………………………….</w:t>
      </w:r>
    </w:p>
    <w:p w:rsidR="00E27298" w:rsidRDefault="00C619E3" w:rsidP="00AF6921">
      <w:pPr>
        <w:pStyle w:val="Akapitzlist"/>
      </w:pPr>
      <w:r w:rsidRPr="00A547A8">
        <w:t>Wykonawca</w:t>
      </w:r>
      <w:r w:rsidRPr="00A547A8">
        <w:rPr>
          <w:vertAlign w:val="superscript"/>
        </w:rPr>
        <w:t>1</w:t>
      </w:r>
      <w:r w:rsidR="00E27298">
        <w:t xml:space="preserve"> …………………………………………………………………………………………………………………. </w:t>
      </w:r>
      <w:r w:rsidRPr="00A547A8">
        <w:rPr>
          <w:i/>
          <w:sz w:val="16"/>
        </w:rPr>
        <w:t xml:space="preserve">(nazwa i adres Wykonawcy) </w:t>
      </w:r>
      <w:r w:rsidRPr="00A547A8">
        <w:t>zrealizuje</w:t>
      </w:r>
      <w:r w:rsidRPr="00A547A8">
        <w:rPr>
          <w:spacing w:val="8"/>
        </w:rPr>
        <w:t xml:space="preserve"> </w:t>
      </w:r>
      <w:r w:rsidRPr="00A547A8">
        <w:t>następujące</w:t>
      </w:r>
      <w:r w:rsidR="00E27298">
        <w:t xml:space="preserve"> d</w:t>
      </w:r>
      <w:r w:rsidRPr="00A547A8">
        <w:t>ostawy, usługi lub roboty budowlane:</w:t>
      </w:r>
    </w:p>
    <w:p w:rsidR="0008659D" w:rsidRPr="00A547A8" w:rsidRDefault="0008659D" w:rsidP="0008659D">
      <w:pPr>
        <w:ind w:left="993"/>
      </w:pPr>
      <w:r w:rsidRPr="00A547A8">
        <w:t>………………</w:t>
      </w:r>
      <w:r w:rsidRPr="0008659D">
        <w:t>…………………………………………………………………………………………………………………………………………………………………………………………………………</w:t>
      </w:r>
      <w:r w:rsidRPr="00A547A8">
        <w:t>……………………………………………………………………………………………………………………</w:t>
      </w:r>
      <w:r>
        <w:t>……………………………………………………………………………………………………………………………….</w:t>
      </w:r>
    </w:p>
    <w:p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rsidR="00B57061" w:rsidRPr="00821F85" w:rsidRDefault="00B57061" w:rsidP="00B57061">
      <w:pPr>
        <w:spacing w:before="1200" w:line="360" w:lineRule="auto"/>
        <w:jc w:val="both"/>
        <w:rPr>
          <w:rFonts w:eastAsia="Times New Roman" w:cs="Times New Roman"/>
          <w:b/>
        </w:rPr>
      </w:pPr>
      <w:r w:rsidRPr="00821F85">
        <w:rPr>
          <w:rFonts w:eastAsia="Times New Roman" w:cs="Times New Roman"/>
          <w:b/>
        </w:rPr>
        <w:t xml:space="preserve">Niniejszy dokument należy opatrzyć </w:t>
      </w:r>
      <w:hyperlink r:id="rId22" w:history="1">
        <w:r w:rsidRPr="00821F85">
          <w:rPr>
            <w:rStyle w:val="Hipercze"/>
            <w:rFonts w:cs="Arial"/>
            <w:b/>
            <w:bCs/>
          </w:rPr>
          <w:t>kwalifikowanym podpisem elektronicznym</w:t>
        </w:r>
      </w:hyperlink>
      <w:r w:rsidRPr="00821F85">
        <w:t xml:space="preserve"> </w:t>
      </w:r>
      <w:r w:rsidRPr="00821F85">
        <w:rPr>
          <w:rFonts w:eastAsia="Times New Roman" w:cs="Times New Roman"/>
          <w:b/>
        </w:rPr>
        <w:t xml:space="preserve">lub elektronicznym </w:t>
      </w:r>
      <w:hyperlink r:id="rId23" w:history="1">
        <w:r w:rsidRPr="00821F85">
          <w:rPr>
            <w:rStyle w:val="Hipercze"/>
            <w:rFonts w:cs="Arial"/>
            <w:b/>
            <w:bCs/>
          </w:rPr>
          <w:t>podpisem zaufanym</w:t>
        </w:r>
      </w:hyperlink>
      <w:r w:rsidRPr="00821F85">
        <w:t xml:space="preserve"> </w:t>
      </w:r>
      <w:r w:rsidRPr="00821F85">
        <w:rPr>
          <w:rFonts w:eastAsia="Times New Roman" w:cs="Times New Roman"/>
          <w:b/>
        </w:rPr>
        <w:t xml:space="preserve">lub elektronicznym </w:t>
      </w:r>
      <w:hyperlink r:id="rId24" w:history="1">
        <w:r w:rsidRPr="00821F85">
          <w:rPr>
            <w:rStyle w:val="Hipercze"/>
            <w:rFonts w:cs="Arial"/>
            <w:b/>
            <w:bCs/>
          </w:rPr>
          <w:t>podpisem osobistym</w:t>
        </w:r>
      </w:hyperlink>
      <w:r w:rsidRPr="00821F85">
        <w:rPr>
          <w:rFonts w:eastAsia="Times New Roman" w:cs="Times New Roman"/>
          <w:bCs/>
        </w:rPr>
        <w:t>.</w:t>
      </w:r>
      <w:r w:rsidRPr="00821F85">
        <w:rPr>
          <w:rFonts w:eastAsia="Times New Roman" w:cs="Times New Roman"/>
          <w:b/>
        </w:rPr>
        <w:t xml:space="preserve"> </w:t>
      </w:r>
      <w:r w:rsidRPr="00821F85">
        <w:rPr>
          <w:rStyle w:val="chat-content-message"/>
        </w:rPr>
        <w:t>Podpis odręczny opatrzony pieczątka nie jest podpisem osobistym. Podpis osobisty to podpis składany przy użyciu dowodu osobistego z warstwą elektroniczną</w:t>
      </w:r>
      <w:r>
        <w:rPr>
          <w:rStyle w:val="chat-content-message"/>
        </w:rPr>
        <w:t>.</w:t>
      </w:r>
    </w:p>
    <w:p w:rsidR="00247A3C" w:rsidRDefault="00B57061" w:rsidP="00B57061">
      <w:pPr>
        <w:jc w:val="both"/>
        <w:rPr>
          <w:b/>
          <w:i/>
          <w:sz w:val="20"/>
        </w:rPr>
      </w:pPr>
      <w:r w:rsidRPr="00821F85">
        <w:rPr>
          <w:rFonts w:eastAsia="Times New Roman" w:cs="Times New Roman"/>
          <w:b/>
          <w:color w:val="FF0000"/>
          <w:u w:val="single"/>
        </w:rPr>
        <w:lastRenderedPageBreak/>
        <w:t>Uwaga! Nanoszenie jakichkolwiek zmian w treści dokumentu po opatrzeniu ww. podpisem może skutkować naruszeniem integralności podpisu, a w konsekwencji skutkować odrzuceniem oferty.</w:t>
      </w:r>
      <w:r w:rsidR="00247A3C">
        <w:rPr>
          <w:b/>
          <w:i/>
          <w:sz w:val="20"/>
        </w:rPr>
        <w:br w:type="page"/>
      </w:r>
    </w:p>
    <w:p w:rsidR="00673FFF" w:rsidRPr="00A547A8" w:rsidRDefault="00C619E3" w:rsidP="0008659D">
      <w:pPr>
        <w:spacing w:before="62" w:after="100" w:afterAutospacing="1"/>
        <w:ind w:right="255"/>
        <w:jc w:val="right"/>
        <w:rPr>
          <w:b/>
          <w:i/>
          <w:sz w:val="20"/>
        </w:rPr>
      </w:pPr>
      <w:r w:rsidRPr="00A547A8">
        <w:rPr>
          <w:b/>
          <w:i/>
          <w:sz w:val="20"/>
        </w:rPr>
        <w:lastRenderedPageBreak/>
        <w:t>Załącznik nr 4 do SWZ</w:t>
      </w:r>
    </w:p>
    <w:tbl>
      <w:tblPr>
        <w:tblStyle w:val="Tabela-Siatka"/>
        <w:tblW w:w="10083" w:type="dxa"/>
        <w:tblLook w:val="04A0" w:firstRow="1" w:lastRow="0" w:firstColumn="1" w:lastColumn="0" w:noHBand="0" w:noVBand="1"/>
      </w:tblPr>
      <w:tblGrid>
        <w:gridCol w:w="10083"/>
      </w:tblGrid>
      <w:tr w:rsidR="0008659D" w:rsidTr="004930AC">
        <w:trPr>
          <w:trHeight w:val="866"/>
        </w:trPr>
        <w:tc>
          <w:tcPr>
            <w:tcW w:w="10083" w:type="dxa"/>
            <w:vAlign w:val="center"/>
          </w:tcPr>
          <w:p w:rsidR="0008659D" w:rsidRDefault="0008659D" w:rsidP="0008659D">
            <w:pPr>
              <w:pStyle w:val="Nagwek2"/>
              <w:outlineLvl w:val="1"/>
            </w:pPr>
            <w:bookmarkStart w:id="36" w:name="_Toc77833946"/>
            <w:r>
              <w:t>ZOBOWIĄZANIE PODMIOTU UDOSTĘPNIAJĄCEGO ZASOBY</w:t>
            </w:r>
            <w:bookmarkEnd w:id="36"/>
          </w:p>
          <w:p w:rsidR="0008659D" w:rsidRPr="0008659D" w:rsidRDefault="0008659D" w:rsidP="0008659D">
            <w:pPr>
              <w:jc w:val="center"/>
              <w:rPr>
                <w:b/>
                <w:bCs/>
              </w:rPr>
            </w:pPr>
            <w:r w:rsidRPr="0008659D">
              <w:rPr>
                <w:b/>
                <w:bCs/>
              </w:rPr>
              <w:t>do oddania do dyspozycji Wykonawcy niezbędnych zasobów na potrzeby realizacji zamówienia</w:t>
            </w:r>
          </w:p>
        </w:tc>
      </w:tr>
    </w:tbl>
    <w:p w:rsidR="00673FFF" w:rsidRPr="004930AC" w:rsidRDefault="00C619E3" w:rsidP="0008659D">
      <w:pPr>
        <w:spacing w:before="360"/>
        <w:jc w:val="both"/>
        <w:rPr>
          <w:sz w:val="20"/>
          <w:szCs w:val="20"/>
        </w:rPr>
      </w:pPr>
      <w:r w:rsidRPr="004930AC">
        <w:rPr>
          <w:sz w:val="20"/>
          <w:szCs w:val="20"/>
        </w:rPr>
        <w:t>Naz</w:t>
      </w:r>
      <w:r w:rsidR="00F277E9" w:rsidRPr="004930AC">
        <w:rPr>
          <w:sz w:val="20"/>
          <w:szCs w:val="20"/>
        </w:rPr>
        <w:t>wa i adres podmiotu udostępniają</w:t>
      </w:r>
      <w:r w:rsidRPr="004930AC">
        <w:rPr>
          <w:sz w:val="20"/>
          <w:szCs w:val="20"/>
        </w:rPr>
        <w:t>cego zasoby:</w:t>
      </w:r>
    </w:p>
    <w:tbl>
      <w:tblPr>
        <w:tblStyle w:val="Tabela-Siatka"/>
        <w:tblW w:w="10047" w:type="dxa"/>
        <w:tblLook w:val="04A0" w:firstRow="1" w:lastRow="0" w:firstColumn="1" w:lastColumn="0" w:noHBand="0" w:noVBand="1"/>
      </w:tblPr>
      <w:tblGrid>
        <w:gridCol w:w="10047"/>
      </w:tblGrid>
      <w:tr w:rsidR="00E1548E" w:rsidTr="00E1548E">
        <w:trPr>
          <w:trHeight w:val="770"/>
        </w:trPr>
        <w:tc>
          <w:tcPr>
            <w:tcW w:w="10047" w:type="dxa"/>
            <w:vAlign w:val="center"/>
          </w:tcPr>
          <w:p w:rsidR="00E1548E" w:rsidRDefault="00E1548E" w:rsidP="00E1548E">
            <w:pPr>
              <w:jc w:val="center"/>
            </w:pPr>
          </w:p>
        </w:tc>
      </w:tr>
    </w:tbl>
    <w:p w:rsidR="00673FFF" w:rsidRPr="004930AC" w:rsidRDefault="00C619E3" w:rsidP="00E1548E">
      <w:pPr>
        <w:spacing w:before="120"/>
        <w:rPr>
          <w:sz w:val="20"/>
          <w:szCs w:val="20"/>
        </w:rPr>
      </w:pPr>
      <w:r w:rsidRPr="004930AC">
        <w:rPr>
          <w:sz w:val="20"/>
          <w:szCs w:val="20"/>
        </w:rPr>
        <w:t>Zobowiązuję się do oddania swoich zasobów do dyspozycji Wykonawcy:</w:t>
      </w:r>
    </w:p>
    <w:tbl>
      <w:tblPr>
        <w:tblStyle w:val="Tabela-Siatka"/>
        <w:tblW w:w="9955" w:type="dxa"/>
        <w:tblLook w:val="04A0" w:firstRow="1" w:lastRow="0" w:firstColumn="1" w:lastColumn="0" w:noHBand="0" w:noVBand="1"/>
      </w:tblPr>
      <w:tblGrid>
        <w:gridCol w:w="9955"/>
      </w:tblGrid>
      <w:tr w:rsidR="00E1548E" w:rsidTr="00E1548E">
        <w:trPr>
          <w:trHeight w:val="758"/>
        </w:trPr>
        <w:tc>
          <w:tcPr>
            <w:tcW w:w="9955" w:type="dxa"/>
            <w:vAlign w:val="center"/>
          </w:tcPr>
          <w:p w:rsidR="00E1548E" w:rsidRDefault="00E1548E" w:rsidP="00E1548E">
            <w:pPr>
              <w:jc w:val="center"/>
            </w:pPr>
          </w:p>
        </w:tc>
      </w:tr>
    </w:tbl>
    <w:p w:rsidR="001A5A13" w:rsidRDefault="00C619E3" w:rsidP="007C102C">
      <w:pPr>
        <w:jc w:val="center"/>
        <w:rPr>
          <w:sz w:val="18"/>
          <w:szCs w:val="18"/>
        </w:rPr>
      </w:pPr>
      <w:r w:rsidRPr="0008659D">
        <w:rPr>
          <w:sz w:val="18"/>
          <w:szCs w:val="18"/>
        </w:rPr>
        <w:t>(nazwa Wykonawcy)</w:t>
      </w:r>
    </w:p>
    <w:p w:rsidR="007C102C" w:rsidRPr="007C102C" w:rsidRDefault="007C102C" w:rsidP="007C102C">
      <w:pPr>
        <w:jc w:val="center"/>
        <w:rPr>
          <w:sz w:val="18"/>
          <w:szCs w:val="18"/>
        </w:rPr>
      </w:pPr>
    </w:p>
    <w:p w:rsidR="00855373" w:rsidRPr="00B26E3F" w:rsidRDefault="00C619E3" w:rsidP="00855373">
      <w:pPr>
        <w:widowControl/>
        <w:tabs>
          <w:tab w:val="right" w:pos="9070"/>
        </w:tabs>
        <w:autoSpaceDE/>
        <w:autoSpaceDN/>
        <w:spacing w:after="360"/>
        <w:jc w:val="center"/>
        <w:rPr>
          <w:rFonts w:asciiTheme="minorHAnsi" w:eastAsia="Times New Roman" w:hAnsiTheme="minorHAnsi" w:cstheme="minorHAnsi"/>
          <w:b/>
          <w:sz w:val="20"/>
          <w:szCs w:val="20"/>
          <w:lang w:eastAsia="pl-PL"/>
        </w:rPr>
      </w:pPr>
      <w:r w:rsidRPr="00A547A8">
        <w:rPr>
          <w:spacing w:val="-2"/>
          <w:sz w:val="20"/>
        </w:rPr>
        <w:t xml:space="preserve">Na potrzeby realizacji zamówienia pod </w:t>
      </w:r>
      <w:r w:rsidRPr="009350E4">
        <w:rPr>
          <w:spacing w:val="-2"/>
          <w:sz w:val="20"/>
          <w:szCs w:val="20"/>
        </w:rPr>
        <w:t>nazwą:</w:t>
      </w:r>
      <w:r w:rsidR="007C102C" w:rsidRPr="007C102C">
        <w:rPr>
          <w:b/>
        </w:rPr>
        <w:t xml:space="preserve"> </w:t>
      </w:r>
      <w:r w:rsidR="007C102C" w:rsidRPr="004470F0">
        <w:rPr>
          <w:b/>
        </w:rPr>
        <w:t xml:space="preserve">.: </w:t>
      </w:r>
      <w:r w:rsidR="00B26E3F" w:rsidRPr="00F315D6">
        <w:rPr>
          <w:b/>
          <w:sz w:val="20"/>
          <w:szCs w:val="20"/>
        </w:rPr>
        <w:t xml:space="preserve">Postępowanie o udzielenie zamówienia publicznego pn.: </w:t>
      </w:r>
      <w:r w:rsidR="00855373" w:rsidRPr="00F315D6">
        <w:rPr>
          <w:b/>
          <w:sz w:val="20"/>
          <w:szCs w:val="20"/>
        </w:rPr>
        <w:t xml:space="preserve">.: </w:t>
      </w:r>
      <w:r w:rsidR="00855373" w:rsidRPr="00B26E3F">
        <w:rPr>
          <w:rFonts w:asciiTheme="minorHAnsi" w:eastAsia="Times New Roman" w:hAnsiTheme="minorHAnsi" w:cstheme="minorHAnsi"/>
          <w:sz w:val="20"/>
          <w:szCs w:val="20"/>
          <w:lang w:eastAsia="pl-PL"/>
        </w:rPr>
        <w:t>„</w:t>
      </w:r>
      <w:r w:rsidR="00855373">
        <w:rPr>
          <w:rFonts w:asciiTheme="minorHAnsi" w:eastAsia="Times New Roman" w:hAnsiTheme="minorHAnsi" w:cstheme="minorHAnsi"/>
          <w:b/>
          <w:sz w:val="20"/>
          <w:szCs w:val="20"/>
          <w:lang w:eastAsia="pl-PL"/>
        </w:rPr>
        <w:t>Przebudowa drogi powiatowej nr 2500 Wło</w:t>
      </w:r>
      <w:r w:rsidR="00F71998">
        <w:rPr>
          <w:rFonts w:asciiTheme="minorHAnsi" w:eastAsia="Times New Roman" w:hAnsiTheme="minorHAnsi" w:cstheme="minorHAnsi"/>
          <w:b/>
          <w:sz w:val="20"/>
          <w:szCs w:val="20"/>
          <w:lang w:eastAsia="pl-PL"/>
        </w:rPr>
        <w:t>dzice Małe-Kotliska  o dł. 0,316</w:t>
      </w:r>
      <w:r w:rsidR="00855373" w:rsidRPr="00B26E3F">
        <w:rPr>
          <w:rFonts w:asciiTheme="minorHAnsi" w:eastAsia="Times New Roman" w:hAnsiTheme="minorHAnsi" w:cstheme="minorHAnsi"/>
          <w:b/>
          <w:sz w:val="20"/>
          <w:szCs w:val="20"/>
          <w:lang w:eastAsia="pl-PL"/>
        </w:rPr>
        <w:t xml:space="preserve"> km</w:t>
      </w:r>
      <w:r w:rsidR="00F71998">
        <w:rPr>
          <w:rFonts w:asciiTheme="minorHAnsi" w:eastAsia="Times New Roman" w:hAnsiTheme="minorHAnsi" w:cstheme="minorHAnsi"/>
          <w:b/>
          <w:sz w:val="20"/>
          <w:szCs w:val="20"/>
          <w:lang w:eastAsia="pl-PL"/>
        </w:rPr>
        <w:t xml:space="preserve">  (1+714-2+030</w:t>
      </w:r>
      <w:r w:rsidR="00855373" w:rsidRPr="00B26E3F">
        <w:rPr>
          <w:rFonts w:asciiTheme="minorHAnsi" w:eastAsia="Times New Roman" w:hAnsiTheme="minorHAnsi" w:cstheme="minorHAnsi"/>
          <w:b/>
          <w:sz w:val="20"/>
          <w:szCs w:val="20"/>
          <w:lang w:eastAsia="pl-PL"/>
        </w:rPr>
        <w:t>)”</w:t>
      </w:r>
    </w:p>
    <w:p w:rsidR="001A5A13" w:rsidRPr="002F6920" w:rsidRDefault="001A5A13" w:rsidP="002F6920">
      <w:pPr>
        <w:widowControl/>
        <w:tabs>
          <w:tab w:val="right" w:pos="9070"/>
        </w:tabs>
        <w:autoSpaceDE/>
        <w:autoSpaceDN/>
        <w:spacing w:after="360"/>
        <w:jc w:val="center"/>
        <w:rPr>
          <w:rFonts w:asciiTheme="minorHAnsi" w:eastAsia="Times New Roman" w:hAnsiTheme="minorHAnsi" w:cstheme="minorHAnsi"/>
          <w:b/>
          <w:sz w:val="20"/>
          <w:szCs w:val="20"/>
          <w:lang w:eastAsia="pl-PL"/>
        </w:rPr>
      </w:pPr>
    </w:p>
    <w:p w:rsidR="00673FFF" w:rsidRPr="001A5A13" w:rsidRDefault="001A5A13" w:rsidP="001A5A13">
      <w:pPr>
        <w:spacing w:before="360"/>
        <w:rPr>
          <w:b/>
          <w:spacing w:val="-2"/>
          <w:sz w:val="20"/>
          <w:szCs w:val="20"/>
        </w:rPr>
      </w:pPr>
      <w:r>
        <w:rPr>
          <w:sz w:val="20"/>
          <w:szCs w:val="20"/>
        </w:rPr>
        <w:t>Oświadczam, że</w:t>
      </w:r>
    </w:p>
    <w:p w:rsidR="00673FFF" w:rsidRPr="00A547A8" w:rsidRDefault="00C619E3" w:rsidP="00AF6921">
      <w:pPr>
        <w:pStyle w:val="Akapitzlist"/>
      </w:pPr>
      <w:r w:rsidRPr="00A547A8">
        <w:t>udostępniam Wykonawcy swoje zasoby, w następującym</w:t>
      </w:r>
      <w:r w:rsidRPr="0008659D">
        <w:rPr>
          <w:spacing w:val="-5"/>
        </w:rPr>
        <w:t xml:space="preserve"> </w:t>
      </w:r>
      <w:r w:rsidRPr="00A547A8">
        <w:t>zakresie:</w:t>
      </w:r>
    </w:p>
    <w:tbl>
      <w:tblPr>
        <w:tblStyle w:val="Tabela-Siatka"/>
        <w:tblW w:w="0" w:type="auto"/>
        <w:tblInd w:w="851" w:type="dxa"/>
        <w:tblLook w:val="04A0" w:firstRow="1" w:lastRow="0" w:firstColumn="1" w:lastColumn="0" w:noHBand="0" w:noVBand="1"/>
      </w:tblPr>
      <w:tblGrid>
        <w:gridCol w:w="8990"/>
      </w:tblGrid>
      <w:tr w:rsidR="00E1548E" w:rsidTr="00E1548E">
        <w:trPr>
          <w:trHeight w:val="764"/>
        </w:trPr>
        <w:tc>
          <w:tcPr>
            <w:tcW w:w="8990" w:type="dxa"/>
            <w:vAlign w:val="center"/>
          </w:tcPr>
          <w:p w:rsidR="00E1548E" w:rsidRDefault="00E1548E" w:rsidP="00E1548E">
            <w:pPr>
              <w:spacing w:after="100" w:afterAutospacing="1"/>
              <w:jc w:val="center"/>
            </w:pPr>
          </w:p>
        </w:tc>
      </w:tr>
    </w:tbl>
    <w:p w:rsidR="00673FFF" w:rsidRPr="00A547A8" w:rsidRDefault="00C619E3" w:rsidP="00AF6921">
      <w:pPr>
        <w:pStyle w:val="Akapitzlist"/>
      </w:pPr>
      <w:r w:rsidRPr="00A547A8">
        <w:t>sposób i okres udostępnienia Wykonawcy i wykorzystania przez niego zasobów będzie</w:t>
      </w:r>
      <w:r w:rsidRPr="00A547A8">
        <w:rPr>
          <w:spacing w:val="-15"/>
        </w:rPr>
        <w:t xml:space="preserve"> </w:t>
      </w:r>
      <w:r w:rsidRPr="00A547A8">
        <w:t>następujący:</w:t>
      </w:r>
    </w:p>
    <w:tbl>
      <w:tblPr>
        <w:tblStyle w:val="Tabela-Siatka"/>
        <w:tblW w:w="0" w:type="auto"/>
        <w:tblInd w:w="851" w:type="dxa"/>
        <w:tblLook w:val="04A0" w:firstRow="1" w:lastRow="0" w:firstColumn="1" w:lastColumn="0" w:noHBand="0" w:noVBand="1"/>
      </w:tblPr>
      <w:tblGrid>
        <w:gridCol w:w="9001"/>
      </w:tblGrid>
      <w:tr w:rsidR="00E1548E" w:rsidTr="00E1548E">
        <w:trPr>
          <w:trHeight w:val="549"/>
        </w:trPr>
        <w:tc>
          <w:tcPr>
            <w:tcW w:w="9001" w:type="dxa"/>
            <w:vAlign w:val="center"/>
          </w:tcPr>
          <w:p w:rsidR="00E1548E" w:rsidRDefault="00E1548E" w:rsidP="00E1548E">
            <w:pPr>
              <w:spacing w:after="100" w:afterAutospacing="1"/>
              <w:jc w:val="center"/>
            </w:pPr>
          </w:p>
        </w:tc>
      </w:tr>
    </w:tbl>
    <w:p w:rsidR="00673FFF" w:rsidRPr="00A547A8" w:rsidRDefault="00C619E3" w:rsidP="00AF6921">
      <w:pPr>
        <w:pStyle w:val="Akapitzlist"/>
      </w:pPr>
      <w:r w:rsidRPr="00A547A8">
        <w:t>zakres mojego udziału przy wykonywaniu zamówienia będzie następujący:</w:t>
      </w:r>
    </w:p>
    <w:tbl>
      <w:tblPr>
        <w:tblStyle w:val="Tabela-Siatka"/>
        <w:tblW w:w="9000" w:type="dxa"/>
        <w:tblInd w:w="851" w:type="dxa"/>
        <w:tblLook w:val="04A0" w:firstRow="1" w:lastRow="0" w:firstColumn="1" w:lastColumn="0" w:noHBand="0" w:noVBand="1"/>
      </w:tblPr>
      <w:tblGrid>
        <w:gridCol w:w="9000"/>
      </w:tblGrid>
      <w:tr w:rsidR="00E1548E" w:rsidTr="00E1548E">
        <w:trPr>
          <w:trHeight w:val="515"/>
        </w:trPr>
        <w:tc>
          <w:tcPr>
            <w:tcW w:w="9000" w:type="dxa"/>
            <w:vAlign w:val="center"/>
          </w:tcPr>
          <w:p w:rsidR="00E1548E" w:rsidRDefault="00E1548E" w:rsidP="00E1548E">
            <w:pPr>
              <w:spacing w:after="100" w:afterAutospacing="1"/>
              <w:jc w:val="center"/>
            </w:pPr>
          </w:p>
        </w:tc>
      </w:tr>
    </w:tbl>
    <w:p w:rsidR="00673FFF" w:rsidRPr="00A547A8" w:rsidRDefault="00C619E3" w:rsidP="00AF6921">
      <w:pPr>
        <w:pStyle w:val="Akapitzlist"/>
      </w:pPr>
      <w:r w:rsidRPr="00E1548E">
        <w:rPr>
          <w:b/>
          <w:bCs/>
        </w:rPr>
        <w:t>zrealizuję/nie zrealizuję</w:t>
      </w:r>
      <w:r w:rsidR="00E1548E">
        <w:rPr>
          <w:b/>
          <w:bCs/>
        </w:rPr>
        <w:t xml:space="preserve"> </w:t>
      </w:r>
      <w:r w:rsidR="00E1548E">
        <w:t xml:space="preserve">(niewłaściwe usunąć) </w:t>
      </w:r>
      <w:r w:rsidRPr="00A547A8">
        <w:t>prace, których wskazane zdolności</w:t>
      </w:r>
      <w:r w:rsidRPr="00A547A8">
        <w:rPr>
          <w:spacing w:val="-7"/>
        </w:rPr>
        <w:t xml:space="preserve"> </w:t>
      </w:r>
      <w:r w:rsidRPr="00A547A8">
        <w:t>dotyczą:</w:t>
      </w:r>
    </w:p>
    <w:tbl>
      <w:tblPr>
        <w:tblStyle w:val="Tabela-Siatka"/>
        <w:tblW w:w="0" w:type="auto"/>
        <w:tblInd w:w="851" w:type="dxa"/>
        <w:tblLook w:val="04A0" w:firstRow="1" w:lastRow="0" w:firstColumn="1" w:lastColumn="0" w:noHBand="0" w:noVBand="1"/>
      </w:tblPr>
      <w:tblGrid>
        <w:gridCol w:w="8955"/>
      </w:tblGrid>
      <w:tr w:rsidR="00E1548E" w:rsidTr="00E1548E">
        <w:trPr>
          <w:trHeight w:val="544"/>
        </w:trPr>
        <w:tc>
          <w:tcPr>
            <w:tcW w:w="8955" w:type="dxa"/>
            <w:vAlign w:val="center"/>
          </w:tcPr>
          <w:p w:rsidR="00E1548E" w:rsidRDefault="00E1548E" w:rsidP="00E1548E">
            <w:pPr>
              <w:spacing w:after="100" w:afterAutospacing="1"/>
              <w:jc w:val="center"/>
            </w:pPr>
          </w:p>
        </w:tc>
      </w:tr>
    </w:tbl>
    <w:p w:rsidR="004930AC" w:rsidRPr="00AE3574" w:rsidRDefault="004930AC" w:rsidP="00AE3574">
      <w:pPr>
        <w:ind w:left="851"/>
        <w:rPr>
          <w:sz w:val="4"/>
          <w:szCs w:val="4"/>
        </w:rPr>
      </w:pPr>
    </w:p>
    <w:tbl>
      <w:tblPr>
        <w:tblStyle w:val="Tabela-Siatka"/>
        <w:tblW w:w="0" w:type="auto"/>
        <w:tblInd w:w="817" w:type="dxa"/>
        <w:tblLook w:val="04A0" w:firstRow="1" w:lastRow="0" w:firstColumn="1" w:lastColumn="0" w:noHBand="0" w:noVBand="1"/>
      </w:tblPr>
      <w:tblGrid>
        <w:gridCol w:w="9093"/>
      </w:tblGrid>
      <w:tr w:rsidR="004930AC" w:rsidTr="002F6920">
        <w:tc>
          <w:tcPr>
            <w:tcW w:w="9093" w:type="dxa"/>
          </w:tcPr>
          <w:p w:rsidR="004930AC" w:rsidRDefault="004930AC" w:rsidP="004930AC">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rsidR="004930AC" w:rsidRPr="004930AC" w:rsidRDefault="004930AC" w:rsidP="004930AC">
            <w:pPr>
              <w:ind w:left="544" w:right="543"/>
              <w:jc w:val="center"/>
              <w:rPr>
                <w:b/>
                <w:color w:val="212121"/>
                <w:sz w:val="24"/>
              </w:rPr>
            </w:pPr>
            <w:r>
              <w:rPr>
                <w:b/>
                <w:color w:val="212121"/>
                <w:sz w:val="24"/>
              </w:rPr>
              <w:t>o braku podstaw wykluczenia</w:t>
            </w:r>
          </w:p>
        </w:tc>
      </w:tr>
    </w:tbl>
    <w:p w:rsidR="00024E72" w:rsidRPr="00A547A8" w:rsidRDefault="00AC77D7" w:rsidP="004930AC">
      <w:pPr>
        <w:spacing w:before="100" w:beforeAutospacing="1"/>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 xml:space="preserve">Zobowiązując się do oddania swoich zasobów do dyspozycji Wykonawcy przystępującemu do udziału w postępowaniu o udzielenie zamówienia pod nazwą: </w:t>
      </w:r>
      <w:r w:rsidR="0017335C">
        <w:rPr>
          <w:rFonts w:asciiTheme="minorHAnsi" w:hAnsiTheme="minorHAnsi" w:cstheme="minorHAnsi"/>
          <w:color w:val="000000" w:themeColor="text1"/>
          <w:sz w:val="20"/>
          <w:szCs w:val="20"/>
        </w:rPr>
        <w:t xml:space="preserve"> „ </w:t>
      </w:r>
      <w:r w:rsidR="00C533D5">
        <w:rPr>
          <w:rFonts w:asciiTheme="minorHAnsi" w:hAnsiTheme="minorHAnsi" w:cstheme="minorHAnsi"/>
          <w:color w:val="000000" w:themeColor="text1"/>
          <w:sz w:val="20"/>
          <w:szCs w:val="20"/>
        </w:rPr>
        <w:t xml:space="preserve">Remont drogi powiatowej nr 2533D </w:t>
      </w:r>
      <w:proofErr w:type="spellStart"/>
      <w:r w:rsidR="00C533D5">
        <w:rPr>
          <w:rFonts w:asciiTheme="minorHAnsi" w:hAnsiTheme="minorHAnsi" w:cstheme="minorHAnsi"/>
          <w:color w:val="000000" w:themeColor="text1"/>
          <w:sz w:val="20"/>
          <w:szCs w:val="20"/>
        </w:rPr>
        <w:t>Pławna-Ma</w:t>
      </w:r>
      <w:r w:rsidR="00F71998">
        <w:rPr>
          <w:rFonts w:asciiTheme="minorHAnsi" w:hAnsiTheme="minorHAnsi" w:cstheme="minorHAnsi"/>
          <w:color w:val="000000" w:themeColor="text1"/>
          <w:sz w:val="20"/>
          <w:szCs w:val="20"/>
        </w:rPr>
        <w:t>rczów-Przeździedza</w:t>
      </w:r>
      <w:proofErr w:type="spellEnd"/>
      <w:r w:rsidR="00F71998">
        <w:rPr>
          <w:rFonts w:asciiTheme="minorHAnsi" w:hAnsiTheme="minorHAnsi" w:cstheme="minorHAnsi"/>
          <w:color w:val="000000" w:themeColor="text1"/>
          <w:sz w:val="20"/>
          <w:szCs w:val="20"/>
        </w:rPr>
        <w:t xml:space="preserve"> w km 1+714-2+030</w:t>
      </w:r>
    </w:p>
    <w:p w:rsidR="008C6931" w:rsidRPr="00A547A8" w:rsidRDefault="00AC77D7" w:rsidP="004930AC">
      <w:pPr>
        <w:spacing w:before="100" w:beforeAutospacing="1" w:after="120"/>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rsidR="00AC77D7" w:rsidRPr="00A547A8" w:rsidRDefault="00AC77D7" w:rsidP="004930AC">
      <w:pPr>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 udzielenie zamówienia.</w:t>
      </w:r>
    </w:p>
    <w:p w:rsidR="00B57061" w:rsidRPr="00821F85" w:rsidRDefault="00B57061" w:rsidP="00AE3574">
      <w:pPr>
        <w:spacing w:before="240" w:line="276" w:lineRule="auto"/>
        <w:jc w:val="both"/>
        <w:rPr>
          <w:rFonts w:eastAsia="Times New Roman" w:cs="Times New Roman"/>
          <w:b/>
        </w:rPr>
      </w:pPr>
      <w:r w:rsidRPr="00821F85">
        <w:rPr>
          <w:rFonts w:eastAsia="Times New Roman" w:cs="Times New Roman"/>
          <w:b/>
        </w:rPr>
        <w:t xml:space="preserve">Niniejszy dokument należy opatrzyć </w:t>
      </w:r>
      <w:hyperlink r:id="rId25" w:history="1">
        <w:r w:rsidRPr="00821F85">
          <w:rPr>
            <w:rStyle w:val="Hipercze"/>
            <w:rFonts w:cs="Arial"/>
            <w:b/>
            <w:bCs/>
          </w:rPr>
          <w:t>kwalifikowanym podpisem elektronicznym</w:t>
        </w:r>
      </w:hyperlink>
      <w:r w:rsidRPr="00821F85">
        <w:t xml:space="preserve"> </w:t>
      </w:r>
      <w:r w:rsidRPr="00821F85">
        <w:rPr>
          <w:rFonts w:eastAsia="Times New Roman" w:cs="Times New Roman"/>
          <w:b/>
        </w:rPr>
        <w:t xml:space="preserve">lub elektronicznym </w:t>
      </w:r>
      <w:hyperlink r:id="rId26" w:history="1">
        <w:r w:rsidRPr="00821F85">
          <w:rPr>
            <w:rStyle w:val="Hipercze"/>
            <w:rFonts w:cs="Arial"/>
            <w:b/>
            <w:bCs/>
          </w:rPr>
          <w:t>podpisem zaufanym</w:t>
        </w:r>
      </w:hyperlink>
      <w:r w:rsidRPr="00821F85">
        <w:t xml:space="preserve"> </w:t>
      </w:r>
      <w:r w:rsidRPr="00821F85">
        <w:rPr>
          <w:rFonts w:eastAsia="Times New Roman" w:cs="Times New Roman"/>
          <w:b/>
        </w:rPr>
        <w:t xml:space="preserve">lub elektronicznym </w:t>
      </w:r>
      <w:hyperlink r:id="rId27" w:history="1">
        <w:r w:rsidRPr="00821F85">
          <w:rPr>
            <w:rStyle w:val="Hipercze"/>
            <w:rFonts w:cs="Arial"/>
            <w:b/>
            <w:bCs/>
          </w:rPr>
          <w:t>podpisem osobistym</w:t>
        </w:r>
      </w:hyperlink>
      <w:r w:rsidRPr="00821F85">
        <w:rPr>
          <w:rFonts w:eastAsia="Times New Roman" w:cs="Times New Roman"/>
          <w:bCs/>
        </w:rPr>
        <w:t>.</w:t>
      </w:r>
      <w:r w:rsidRPr="00821F85">
        <w:rPr>
          <w:rFonts w:eastAsia="Times New Roman" w:cs="Times New Roman"/>
          <w:b/>
        </w:rPr>
        <w:t xml:space="preserve"> </w:t>
      </w:r>
      <w:r w:rsidRPr="00821F85">
        <w:rPr>
          <w:rStyle w:val="chat-content-message"/>
        </w:rPr>
        <w:t>Podpis odręczny opatrzony pieczątka nie jest podpisem osobistym. Podpis osobisty to podpis składany przy użyciu dowodu osobistego z warstwą elektroniczną</w:t>
      </w:r>
      <w:r>
        <w:rPr>
          <w:rStyle w:val="chat-content-message"/>
        </w:rPr>
        <w:t>.</w:t>
      </w:r>
    </w:p>
    <w:p w:rsidR="0008659D" w:rsidRPr="00405493" w:rsidRDefault="00B57061" w:rsidP="00AE3574">
      <w:pPr>
        <w:spacing w:line="276" w:lineRule="auto"/>
        <w:jc w:val="both"/>
        <w:rPr>
          <w:rFonts w:ascii="Times New Roman" w:eastAsia="Times New Roman" w:hAnsi="Times New Roman" w:cs="Times New Roman"/>
          <w:b/>
          <w:color w:val="FF0000"/>
          <w:sz w:val="24"/>
          <w:szCs w:val="24"/>
          <w:u w:val="single"/>
        </w:rPr>
      </w:pPr>
      <w:r w:rsidRPr="00821F85">
        <w:rPr>
          <w:rFonts w:eastAsia="Times New Roman" w:cs="Times New Roman"/>
          <w:b/>
          <w:color w:val="FF0000"/>
          <w:u w:val="single"/>
        </w:rPr>
        <w:lastRenderedPageBreak/>
        <w:t>Uwaga! Nanoszenie jakichkolwiek zmian w treści dokumentu po opatrzeniu ww. podpisem może skutkować naruszeniem integralności podpisu, a w konsekwencji skutkować odrzuceniem oferty.</w:t>
      </w:r>
      <w:r w:rsidR="0008659D">
        <w:rPr>
          <w:b/>
          <w:i/>
          <w:sz w:val="20"/>
        </w:rPr>
        <w:br w:type="page"/>
      </w:r>
    </w:p>
    <w:p w:rsidR="00673FFF" w:rsidRPr="00A547A8" w:rsidRDefault="00C619E3">
      <w:pPr>
        <w:spacing w:before="37" w:line="243" w:lineRule="exact"/>
        <w:ind w:right="253"/>
        <w:jc w:val="right"/>
        <w:rPr>
          <w:b/>
          <w:i/>
          <w:sz w:val="20"/>
        </w:rPr>
      </w:pPr>
      <w:r w:rsidRPr="00A547A8">
        <w:rPr>
          <w:b/>
          <w:i/>
          <w:sz w:val="20"/>
        </w:rPr>
        <w:lastRenderedPageBreak/>
        <w:t>Załącznik nr 5 do SWZ</w:t>
      </w:r>
    </w:p>
    <w:tbl>
      <w:tblPr>
        <w:tblStyle w:val="Tabela-Siatka"/>
        <w:tblW w:w="0" w:type="auto"/>
        <w:tblInd w:w="631" w:type="dxa"/>
        <w:tblLook w:val="04A0" w:firstRow="1" w:lastRow="0" w:firstColumn="1" w:lastColumn="0" w:noHBand="0" w:noVBand="1"/>
      </w:tblPr>
      <w:tblGrid>
        <w:gridCol w:w="9279"/>
      </w:tblGrid>
      <w:tr w:rsidR="004930AC" w:rsidTr="00192385">
        <w:tc>
          <w:tcPr>
            <w:tcW w:w="9279" w:type="dxa"/>
            <w:vAlign w:val="center"/>
          </w:tcPr>
          <w:p w:rsidR="004930AC" w:rsidRDefault="004930AC" w:rsidP="00192385">
            <w:pPr>
              <w:spacing w:before="2"/>
              <w:jc w:val="center"/>
              <w:rPr>
                <w:sz w:val="16"/>
              </w:rPr>
            </w:pPr>
            <w:r>
              <w:rPr>
                <w:b/>
                <w:color w:val="212121"/>
                <w:sz w:val="24"/>
              </w:rPr>
              <w:t>WYKAZ OSÓB SKIEROWANYCH DO REALIZACJI ZAMÓWIENIA</w:t>
            </w:r>
          </w:p>
        </w:tc>
      </w:tr>
    </w:tbl>
    <w:p w:rsidR="00192385" w:rsidRPr="00192385" w:rsidRDefault="00192385" w:rsidP="00192385">
      <w:pPr>
        <w:spacing w:before="120"/>
        <w:jc w:val="center"/>
        <w:rPr>
          <w:sz w:val="16"/>
          <w:szCs w:val="16"/>
        </w:rPr>
      </w:pPr>
      <w:bookmarkStart w:id="37" w:name="_Toc64892122"/>
    </w:p>
    <w:tbl>
      <w:tblPr>
        <w:tblStyle w:val="Tabela-Siatka"/>
        <w:tblW w:w="9414" w:type="dxa"/>
        <w:tblInd w:w="595" w:type="dxa"/>
        <w:tblLook w:val="04A0" w:firstRow="1" w:lastRow="0" w:firstColumn="1" w:lastColumn="0" w:noHBand="0" w:noVBand="1"/>
      </w:tblPr>
      <w:tblGrid>
        <w:gridCol w:w="9414"/>
      </w:tblGrid>
      <w:tr w:rsidR="00192385" w:rsidTr="00192385">
        <w:trPr>
          <w:trHeight w:val="433"/>
        </w:trPr>
        <w:tc>
          <w:tcPr>
            <w:tcW w:w="9414" w:type="dxa"/>
            <w:vAlign w:val="center"/>
          </w:tcPr>
          <w:p w:rsidR="00192385" w:rsidRDefault="00192385" w:rsidP="00192385">
            <w:pPr>
              <w:spacing w:line="194" w:lineRule="exact"/>
              <w:jc w:val="center"/>
              <w:rPr>
                <w:sz w:val="16"/>
              </w:rPr>
            </w:pPr>
          </w:p>
        </w:tc>
      </w:tr>
    </w:tbl>
    <w:p w:rsidR="00192385" w:rsidRDefault="00192385" w:rsidP="00192385">
      <w:pPr>
        <w:jc w:val="center"/>
      </w:pPr>
      <w:r w:rsidRPr="00A547A8">
        <w:rPr>
          <w:sz w:val="16"/>
        </w:rPr>
        <w:t>Nazwa i adres Wykonawcy</w:t>
      </w:r>
    </w:p>
    <w:p w:rsidR="001A5A13" w:rsidRPr="00A547A8" w:rsidRDefault="00C619E3" w:rsidP="001A5A13">
      <w:pPr>
        <w:spacing w:before="360"/>
        <w:jc w:val="center"/>
      </w:pPr>
      <w:r w:rsidRPr="00A547A8">
        <w:t>Składając ofertę w postępowaniu o zamówienie publiczne w trybie podstawowym na:</w:t>
      </w:r>
      <w:bookmarkEnd w:id="37"/>
    </w:p>
    <w:p w:rsidR="00855373" w:rsidRPr="00B26E3F" w:rsidRDefault="00B26E3F" w:rsidP="00855373">
      <w:pPr>
        <w:widowControl/>
        <w:tabs>
          <w:tab w:val="right" w:pos="9070"/>
        </w:tabs>
        <w:autoSpaceDE/>
        <w:autoSpaceDN/>
        <w:spacing w:after="360"/>
        <w:jc w:val="center"/>
        <w:rPr>
          <w:rFonts w:asciiTheme="minorHAnsi" w:eastAsia="Times New Roman" w:hAnsiTheme="minorHAnsi" w:cstheme="minorHAnsi"/>
          <w:b/>
          <w:sz w:val="20"/>
          <w:szCs w:val="20"/>
          <w:lang w:eastAsia="pl-PL"/>
        </w:rPr>
      </w:pPr>
      <w:bookmarkStart w:id="38" w:name="_Toc64892123"/>
      <w:r w:rsidRPr="00F315D6">
        <w:rPr>
          <w:b/>
          <w:sz w:val="20"/>
          <w:szCs w:val="20"/>
        </w:rPr>
        <w:t xml:space="preserve">Postępowanie o udzielenie zamówienia publicznego pn.: </w:t>
      </w:r>
      <w:r w:rsidR="00855373" w:rsidRPr="00F315D6">
        <w:rPr>
          <w:b/>
          <w:sz w:val="20"/>
          <w:szCs w:val="20"/>
        </w:rPr>
        <w:t xml:space="preserve"> </w:t>
      </w:r>
      <w:r w:rsidR="00855373" w:rsidRPr="00B26E3F">
        <w:rPr>
          <w:rFonts w:asciiTheme="minorHAnsi" w:eastAsia="Times New Roman" w:hAnsiTheme="minorHAnsi" w:cstheme="minorHAnsi"/>
          <w:sz w:val="20"/>
          <w:szCs w:val="20"/>
          <w:lang w:eastAsia="pl-PL"/>
        </w:rPr>
        <w:t>„</w:t>
      </w:r>
      <w:r w:rsidR="00855373">
        <w:rPr>
          <w:rFonts w:asciiTheme="minorHAnsi" w:eastAsia="Times New Roman" w:hAnsiTheme="minorHAnsi" w:cstheme="minorHAnsi"/>
          <w:b/>
          <w:sz w:val="20"/>
          <w:szCs w:val="20"/>
          <w:lang w:eastAsia="pl-PL"/>
        </w:rPr>
        <w:t>Przebudowa drogi powiatowej nr 2500 Wło</w:t>
      </w:r>
      <w:r w:rsidR="004A1A01">
        <w:rPr>
          <w:rFonts w:asciiTheme="minorHAnsi" w:eastAsia="Times New Roman" w:hAnsiTheme="minorHAnsi" w:cstheme="minorHAnsi"/>
          <w:b/>
          <w:sz w:val="20"/>
          <w:szCs w:val="20"/>
          <w:lang w:eastAsia="pl-PL"/>
        </w:rPr>
        <w:t>dzice Małe-Kotliska  o dł. 0,316</w:t>
      </w:r>
      <w:r w:rsidR="00855373" w:rsidRPr="00B26E3F">
        <w:rPr>
          <w:rFonts w:asciiTheme="minorHAnsi" w:eastAsia="Times New Roman" w:hAnsiTheme="minorHAnsi" w:cstheme="minorHAnsi"/>
          <w:b/>
          <w:sz w:val="20"/>
          <w:szCs w:val="20"/>
          <w:lang w:eastAsia="pl-PL"/>
        </w:rPr>
        <w:t xml:space="preserve"> km</w:t>
      </w:r>
      <w:r w:rsidR="004A1A01">
        <w:rPr>
          <w:rFonts w:asciiTheme="minorHAnsi" w:eastAsia="Times New Roman" w:hAnsiTheme="minorHAnsi" w:cstheme="minorHAnsi"/>
          <w:b/>
          <w:sz w:val="20"/>
          <w:szCs w:val="20"/>
          <w:lang w:eastAsia="pl-PL"/>
        </w:rPr>
        <w:t xml:space="preserve">  (1+714-2+030</w:t>
      </w:r>
      <w:r w:rsidR="00855373" w:rsidRPr="00B26E3F">
        <w:rPr>
          <w:rFonts w:asciiTheme="minorHAnsi" w:eastAsia="Times New Roman" w:hAnsiTheme="minorHAnsi" w:cstheme="minorHAnsi"/>
          <w:b/>
          <w:sz w:val="20"/>
          <w:szCs w:val="20"/>
          <w:lang w:eastAsia="pl-PL"/>
        </w:rPr>
        <w:t xml:space="preserve"> )”</w:t>
      </w:r>
    </w:p>
    <w:p w:rsidR="00B26E3F" w:rsidRPr="00B26E3F" w:rsidRDefault="00B26E3F" w:rsidP="00B26E3F">
      <w:pPr>
        <w:widowControl/>
        <w:tabs>
          <w:tab w:val="right" w:pos="9070"/>
        </w:tabs>
        <w:autoSpaceDE/>
        <w:autoSpaceDN/>
        <w:spacing w:after="360"/>
        <w:jc w:val="center"/>
        <w:rPr>
          <w:rFonts w:asciiTheme="minorHAnsi" w:eastAsia="Times New Roman" w:hAnsiTheme="minorHAnsi" w:cstheme="minorHAnsi"/>
          <w:b/>
          <w:sz w:val="20"/>
          <w:szCs w:val="20"/>
          <w:lang w:eastAsia="pl-PL"/>
        </w:rPr>
      </w:pPr>
    </w:p>
    <w:p w:rsidR="001A5A13" w:rsidRPr="001A5A13" w:rsidRDefault="001A5A13" w:rsidP="001A5A13">
      <w:pPr>
        <w:widowControl/>
        <w:tabs>
          <w:tab w:val="right" w:pos="9070"/>
        </w:tabs>
        <w:autoSpaceDE/>
        <w:autoSpaceDN/>
        <w:spacing w:after="360"/>
        <w:jc w:val="center"/>
        <w:rPr>
          <w:rFonts w:asciiTheme="minorHAnsi" w:eastAsia="Times New Roman" w:hAnsiTheme="minorHAnsi" w:cstheme="minorHAnsi"/>
          <w:b/>
          <w:lang w:eastAsia="pl-PL"/>
        </w:rPr>
      </w:pPr>
    </w:p>
    <w:p w:rsidR="00673FFF" w:rsidRPr="004930AC" w:rsidRDefault="00C619E3" w:rsidP="004930AC">
      <w:pPr>
        <w:spacing w:before="100" w:beforeAutospacing="1" w:after="100" w:afterAutospacing="1"/>
        <w:jc w:val="center"/>
        <w:rPr>
          <w:b/>
          <w:bCs/>
        </w:rPr>
      </w:pPr>
      <w:r w:rsidRPr="004930AC">
        <w:rPr>
          <w:b/>
          <w:bCs/>
        </w:rPr>
        <w:t>OŚWIADCZAM, ŻE:</w:t>
      </w:r>
      <w:bookmarkEnd w:id="38"/>
    </w:p>
    <w:p w:rsidR="00673FFF" w:rsidRPr="004930AC" w:rsidRDefault="00C619E3" w:rsidP="004930AC">
      <w:pPr>
        <w:rPr>
          <w:sz w:val="20"/>
          <w:szCs w:val="20"/>
        </w:rPr>
      </w:pPr>
      <w:r w:rsidRPr="004930AC">
        <w:rPr>
          <w:sz w:val="20"/>
          <w:szCs w:val="20"/>
        </w:rPr>
        <w:t>Przy wykonaniu zamówienia uczestniczyć będą następujące osoby:</w:t>
      </w: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2915"/>
        <w:gridCol w:w="3923"/>
        <w:gridCol w:w="3165"/>
      </w:tblGrid>
      <w:tr w:rsidR="00B43E52" w:rsidRPr="004930AC" w:rsidTr="0052474F">
        <w:trPr>
          <w:trHeight w:val="782"/>
        </w:trPr>
        <w:tc>
          <w:tcPr>
            <w:tcW w:w="629" w:type="dxa"/>
            <w:vAlign w:val="center"/>
          </w:tcPr>
          <w:p w:rsidR="00B43E52" w:rsidRPr="004930AC" w:rsidRDefault="00B43E52" w:rsidP="004372C3">
            <w:pPr>
              <w:jc w:val="center"/>
              <w:rPr>
                <w:sz w:val="20"/>
                <w:szCs w:val="20"/>
              </w:rPr>
            </w:pPr>
            <w:r w:rsidRPr="004930AC">
              <w:rPr>
                <w:w w:val="95"/>
                <w:sz w:val="20"/>
                <w:szCs w:val="20"/>
              </w:rPr>
              <w:t>Lp.</w:t>
            </w:r>
          </w:p>
        </w:tc>
        <w:tc>
          <w:tcPr>
            <w:tcW w:w="2915" w:type="dxa"/>
            <w:vAlign w:val="center"/>
          </w:tcPr>
          <w:p w:rsidR="00B43E52" w:rsidRPr="004930AC" w:rsidRDefault="00B43E52" w:rsidP="004372C3">
            <w:pPr>
              <w:jc w:val="center"/>
              <w:rPr>
                <w:sz w:val="20"/>
                <w:szCs w:val="20"/>
              </w:rPr>
            </w:pPr>
            <w:r w:rsidRPr="004930AC">
              <w:rPr>
                <w:sz w:val="20"/>
                <w:szCs w:val="20"/>
              </w:rPr>
              <w:t>Imię i nazwisko</w:t>
            </w:r>
          </w:p>
        </w:tc>
        <w:tc>
          <w:tcPr>
            <w:tcW w:w="3923" w:type="dxa"/>
            <w:vAlign w:val="center"/>
          </w:tcPr>
          <w:p w:rsidR="00B43E52" w:rsidRPr="004930AC" w:rsidRDefault="00B43E52" w:rsidP="004372C3">
            <w:pPr>
              <w:jc w:val="center"/>
              <w:rPr>
                <w:sz w:val="20"/>
                <w:szCs w:val="20"/>
              </w:rPr>
            </w:pPr>
            <w:r w:rsidRPr="004930AC">
              <w:rPr>
                <w:sz w:val="20"/>
                <w:szCs w:val="20"/>
              </w:rPr>
              <w:t>Kwalifikacje zawodowe/ uprawnienia</w:t>
            </w:r>
          </w:p>
        </w:tc>
        <w:tc>
          <w:tcPr>
            <w:tcW w:w="3165" w:type="dxa"/>
            <w:vAlign w:val="center"/>
          </w:tcPr>
          <w:p w:rsidR="00B43E52" w:rsidRPr="004930AC" w:rsidRDefault="00B43E52" w:rsidP="004372C3">
            <w:pPr>
              <w:jc w:val="center"/>
              <w:rPr>
                <w:sz w:val="20"/>
                <w:szCs w:val="20"/>
              </w:rPr>
            </w:pPr>
            <w:r w:rsidRPr="004930AC">
              <w:rPr>
                <w:sz w:val="20"/>
                <w:szCs w:val="20"/>
              </w:rPr>
              <w:t>Informacja o podstawie dysponowania osobą (np. umowa o pracę, umowa zlecenie, umowa o dzieło)</w:t>
            </w:r>
          </w:p>
        </w:tc>
      </w:tr>
      <w:tr w:rsidR="000C44F3" w:rsidRPr="004930AC" w:rsidTr="0052474F">
        <w:trPr>
          <w:trHeight w:val="3165"/>
        </w:trPr>
        <w:tc>
          <w:tcPr>
            <w:tcW w:w="629" w:type="dxa"/>
            <w:vAlign w:val="center"/>
          </w:tcPr>
          <w:p w:rsidR="000C44F3" w:rsidRPr="004930AC" w:rsidRDefault="000C44F3" w:rsidP="00BB435B">
            <w:pPr>
              <w:jc w:val="center"/>
              <w:rPr>
                <w:sz w:val="20"/>
                <w:szCs w:val="20"/>
              </w:rPr>
            </w:pPr>
            <w:r w:rsidRPr="004930AC">
              <w:rPr>
                <w:w w:val="99"/>
                <w:sz w:val="20"/>
                <w:szCs w:val="20"/>
              </w:rPr>
              <w:t>1</w:t>
            </w:r>
          </w:p>
        </w:tc>
        <w:tc>
          <w:tcPr>
            <w:tcW w:w="2915" w:type="dxa"/>
            <w:vAlign w:val="center"/>
          </w:tcPr>
          <w:tbl>
            <w:tblPr>
              <w:tblStyle w:val="Tabela-Siatka"/>
              <w:tblW w:w="0" w:type="auto"/>
              <w:tblLayout w:type="fixed"/>
              <w:tblLook w:val="04A0" w:firstRow="1" w:lastRow="0" w:firstColumn="1" w:lastColumn="0" w:noHBand="0" w:noVBand="1"/>
            </w:tblPr>
            <w:tblGrid>
              <w:gridCol w:w="2997"/>
            </w:tblGrid>
            <w:tr w:rsidR="00BB435B" w:rsidTr="00BB435B">
              <w:trPr>
                <w:trHeight w:val="723"/>
              </w:trPr>
              <w:tc>
                <w:tcPr>
                  <w:tcW w:w="2997" w:type="dxa"/>
                  <w:vAlign w:val="center"/>
                </w:tcPr>
                <w:p w:rsidR="00BB435B" w:rsidRDefault="00BB435B" w:rsidP="00BB435B">
                  <w:pPr>
                    <w:jc w:val="center"/>
                    <w:rPr>
                      <w:sz w:val="20"/>
                      <w:szCs w:val="20"/>
                    </w:rPr>
                  </w:pPr>
                </w:p>
              </w:tc>
            </w:tr>
          </w:tbl>
          <w:p w:rsidR="000C44F3" w:rsidRPr="004372C3" w:rsidRDefault="000C44F3" w:rsidP="00BB435B">
            <w:pPr>
              <w:jc w:val="center"/>
              <w:rPr>
                <w:sz w:val="16"/>
                <w:szCs w:val="16"/>
              </w:rPr>
            </w:pPr>
            <w:r w:rsidRPr="004372C3">
              <w:rPr>
                <w:sz w:val="16"/>
                <w:szCs w:val="16"/>
              </w:rPr>
              <w:t>(kierownik budowy)</w:t>
            </w:r>
          </w:p>
        </w:tc>
        <w:tc>
          <w:tcPr>
            <w:tcW w:w="3923" w:type="dxa"/>
            <w:vAlign w:val="center"/>
          </w:tcPr>
          <w:p w:rsidR="00641A41" w:rsidRPr="004930AC" w:rsidRDefault="000C44F3" w:rsidP="00BB435B">
            <w:pPr>
              <w:rPr>
                <w:sz w:val="20"/>
                <w:szCs w:val="20"/>
              </w:rPr>
            </w:pPr>
            <w:r w:rsidRPr="004930AC">
              <w:rPr>
                <w:sz w:val="20"/>
                <w:szCs w:val="20"/>
              </w:rPr>
              <w:t xml:space="preserve">Uprawnienia nr </w:t>
            </w:r>
            <w:r w:rsidR="00FD431E">
              <w:rPr>
                <w:sz w:val="20"/>
                <w:szCs w:val="20"/>
              </w:rPr>
              <w:t>z dnia:</w:t>
            </w:r>
          </w:p>
          <w:tbl>
            <w:tblPr>
              <w:tblStyle w:val="Tabela-Siatka"/>
              <w:tblW w:w="0" w:type="auto"/>
              <w:tblLayout w:type="fixed"/>
              <w:tblLook w:val="04A0" w:firstRow="1" w:lastRow="0" w:firstColumn="1" w:lastColumn="0" w:noHBand="0" w:noVBand="1"/>
            </w:tblPr>
            <w:tblGrid>
              <w:gridCol w:w="3775"/>
            </w:tblGrid>
            <w:tr w:rsidR="00641A41" w:rsidTr="00BB435B">
              <w:trPr>
                <w:trHeight w:val="369"/>
              </w:trPr>
              <w:tc>
                <w:tcPr>
                  <w:tcW w:w="3775" w:type="dxa"/>
                  <w:vAlign w:val="center"/>
                </w:tcPr>
                <w:p w:rsidR="00641A41" w:rsidRDefault="00641A41" w:rsidP="00BB435B">
                  <w:pPr>
                    <w:jc w:val="center"/>
                    <w:rPr>
                      <w:sz w:val="20"/>
                      <w:szCs w:val="20"/>
                    </w:rPr>
                  </w:pPr>
                </w:p>
              </w:tc>
            </w:tr>
          </w:tbl>
          <w:p w:rsidR="00641A41" w:rsidRPr="004930AC" w:rsidRDefault="000C44F3" w:rsidP="00BB435B">
            <w:pPr>
              <w:rPr>
                <w:sz w:val="20"/>
                <w:szCs w:val="20"/>
              </w:rPr>
            </w:pPr>
            <w:r w:rsidRPr="004930AC">
              <w:rPr>
                <w:sz w:val="20"/>
                <w:szCs w:val="20"/>
              </w:rPr>
              <w:t>w specjalności</w:t>
            </w:r>
            <w:r w:rsidR="004372C3">
              <w:rPr>
                <w:sz w:val="20"/>
                <w:szCs w:val="20"/>
              </w:rPr>
              <w:t xml:space="preserve"> </w:t>
            </w:r>
          </w:p>
          <w:tbl>
            <w:tblPr>
              <w:tblStyle w:val="Tabela-Siatka"/>
              <w:tblW w:w="0" w:type="auto"/>
              <w:tblLayout w:type="fixed"/>
              <w:tblLook w:val="04A0" w:firstRow="1" w:lastRow="0" w:firstColumn="1" w:lastColumn="0" w:noHBand="0" w:noVBand="1"/>
            </w:tblPr>
            <w:tblGrid>
              <w:gridCol w:w="3751"/>
            </w:tblGrid>
            <w:tr w:rsidR="00641A41" w:rsidTr="00BB435B">
              <w:trPr>
                <w:trHeight w:val="402"/>
              </w:trPr>
              <w:tc>
                <w:tcPr>
                  <w:tcW w:w="3751" w:type="dxa"/>
                  <w:vAlign w:val="center"/>
                </w:tcPr>
                <w:p w:rsidR="00641A41" w:rsidRDefault="00641A41" w:rsidP="00BB435B">
                  <w:pPr>
                    <w:jc w:val="center"/>
                    <w:rPr>
                      <w:sz w:val="20"/>
                      <w:szCs w:val="20"/>
                    </w:rPr>
                  </w:pPr>
                </w:p>
              </w:tc>
            </w:tr>
          </w:tbl>
          <w:p w:rsidR="00BB435B" w:rsidRPr="004930AC" w:rsidRDefault="000C44F3" w:rsidP="00BB435B">
            <w:pPr>
              <w:rPr>
                <w:sz w:val="20"/>
                <w:szCs w:val="20"/>
              </w:rPr>
            </w:pPr>
            <w:r w:rsidRPr="004930AC">
              <w:rPr>
                <w:sz w:val="20"/>
                <w:szCs w:val="20"/>
              </w:rPr>
              <w:t>W zakresie:</w:t>
            </w:r>
            <w:r w:rsidR="004372C3">
              <w:rPr>
                <w:sz w:val="20"/>
                <w:szCs w:val="20"/>
              </w:rPr>
              <w:t xml:space="preserve"> </w:t>
            </w:r>
          </w:p>
          <w:tbl>
            <w:tblPr>
              <w:tblStyle w:val="Tabela-Siatka"/>
              <w:tblW w:w="0" w:type="auto"/>
              <w:tblLayout w:type="fixed"/>
              <w:tblLook w:val="04A0" w:firstRow="1" w:lastRow="0" w:firstColumn="1" w:lastColumn="0" w:noHBand="0" w:noVBand="1"/>
            </w:tblPr>
            <w:tblGrid>
              <w:gridCol w:w="3695"/>
            </w:tblGrid>
            <w:tr w:rsidR="00BB435B" w:rsidTr="00BB435B">
              <w:trPr>
                <w:trHeight w:val="296"/>
              </w:trPr>
              <w:tc>
                <w:tcPr>
                  <w:tcW w:w="3695" w:type="dxa"/>
                  <w:vAlign w:val="center"/>
                </w:tcPr>
                <w:p w:rsidR="00BB435B" w:rsidRDefault="00BB435B" w:rsidP="00BB435B">
                  <w:pPr>
                    <w:jc w:val="center"/>
                    <w:rPr>
                      <w:sz w:val="20"/>
                      <w:szCs w:val="20"/>
                    </w:rPr>
                  </w:pPr>
                </w:p>
              </w:tc>
            </w:tr>
          </w:tbl>
          <w:p w:rsidR="00BB435B" w:rsidRPr="004930AC" w:rsidRDefault="00FD431E" w:rsidP="00BB435B">
            <w:pPr>
              <w:rPr>
                <w:sz w:val="20"/>
                <w:szCs w:val="20"/>
              </w:rPr>
            </w:pPr>
            <w:r>
              <w:rPr>
                <w:sz w:val="20"/>
                <w:szCs w:val="20"/>
              </w:rPr>
              <w:t>Wydane przez</w:t>
            </w:r>
            <w:r w:rsidR="000C44F3" w:rsidRPr="004930AC">
              <w:rPr>
                <w:sz w:val="20"/>
                <w:szCs w:val="20"/>
              </w:rPr>
              <w:t>:</w:t>
            </w:r>
            <w:r w:rsidR="004372C3">
              <w:rPr>
                <w:sz w:val="20"/>
                <w:szCs w:val="20"/>
              </w:rPr>
              <w:t xml:space="preserve"> </w:t>
            </w:r>
          </w:p>
          <w:tbl>
            <w:tblPr>
              <w:tblStyle w:val="Tabela-Siatka"/>
              <w:tblW w:w="0" w:type="auto"/>
              <w:tblLayout w:type="fixed"/>
              <w:tblLook w:val="04A0" w:firstRow="1" w:lastRow="0" w:firstColumn="1" w:lastColumn="0" w:noHBand="0" w:noVBand="1"/>
            </w:tblPr>
            <w:tblGrid>
              <w:gridCol w:w="3683"/>
            </w:tblGrid>
            <w:tr w:rsidR="00BB435B" w:rsidTr="00BB435B">
              <w:trPr>
                <w:trHeight w:val="296"/>
              </w:trPr>
              <w:tc>
                <w:tcPr>
                  <w:tcW w:w="3683" w:type="dxa"/>
                  <w:vAlign w:val="center"/>
                </w:tcPr>
                <w:p w:rsidR="00BB435B" w:rsidRDefault="00BB435B" w:rsidP="00BB435B">
                  <w:pPr>
                    <w:jc w:val="center"/>
                    <w:rPr>
                      <w:sz w:val="20"/>
                      <w:szCs w:val="20"/>
                    </w:rPr>
                  </w:pPr>
                </w:p>
              </w:tc>
            </w:tr>
          </w:tbl>
          <w:p w:rsidR="00BB435B" w:rsidRPr="004930AC" w:rsidRDefault="00745ECD" w:rsidP="00BB435B">
            <w:pPr>
              <w:rPr>
                <w:sz w:val="20"/>
                <w:szCs w:val="20"/>
              </w:rPr>
            </w:pPr>
            <w:r>
              <w:rPr>
                <w:sz w:val="20"/>
                <w:szCs w:val="20"/>
              </w:rPr>
              <w:t xml:space="preserve">Przynależność do </w:t>
            </w:r>
            <w:r w:rsidR="000C44F3" w:rsidRPr="004930AC">
              <w:rPr>
                <w:sz w:val="20"/>
                <w:szCs w:val="20"/>
              </w:rPr>
              <w:t>Izb</w:t>
            </w:r>
            <w:r>
              <w:rPr>
                <w:sz w:val="20"/>
                <w:szCs w:val="20"/>
              </w:rPr>
              <w:t>y</w:t>
            </w:r>
            <w:r w:rsidR="000C44F3" w:rsidRPr="004930AC">
              <w:rPr>
                <w:sz w:val="20"/>
                <w:szCs w:val="20"/>
              </w:rPr>
              <w:t xml:space="preserve"> </w:t>
            </w:r>
            <w:r w:rsidR="008B4B32">
              <w:rPr>
                <w:sz w:val="20"/>
                <w:szCs w:val="20"/>
              </w:rPr>
              <w:t>I</w:t>
            </w:r>
            <w:r w:rsidR="000C44F3" w:rsidRPr="004930AC">
              <w:rPr>
                <w:sz w:val="20"/>
                <w:szCs w:val="20"/>
              </w:rPr>
              <w:t>nżynierów Budownictwa:</w:t>
            </w:r>
            <w:r w:rsidR="004372C3">
              <w:rPr>
                <w:sz w:val="20"/>
                <w:szCs w:val="20"/>
              </w:rPr>
              <w:t xml:space="preserve"> </w:t>
            </w:r>
          </w:p>
          <w:tbl>
            <w:tblPr>
              <w:tblStyle w:val="Tabela-Siatka"/>
              <w:tblW w:w="0" w:type="auto"/>
              <w:tblLayout w:type="fixed"/>
              <w:tblLook w:val="04A0" w:firstRow="1" w:lastRow="0" w:firstColumn="1" w:lastColumn="0" w:noHBand="0" w:noVBand="1"/>
            </w:tblPr>
            <w:tblGrid>
              <w:gridCol w:w="3695"/>
            </w:tblGrid>
            <w:tr w:rsidR="00BB435B" w:rsidTr="00745ECD">
              <w:trPr>
                <w:trHeight w:val="329"/>
              </w:trPr>
              <w:tc>
                <w:tcPr>
                  <w:tcW w:w="3695" w:type="dxa"/>
                  <w:tcBorders>
                    <w:top w:val="single" w:sz="4" w:space="0" w:color="auto"/>
                    <w:left w:val="single" w:sz="4" w:space="0" w:color="auto"/>
                    <w:bottom w:val="single" w:sz="4" w:space="0" w:color="auto"/>
                    <w:right w:val="single" w:sz="4" w:space="0" w:color="auto"/>
                  </w:tcBorders>
                  <w:vAlign w:val="center"/>
                </w:tcPr>
                <w:p w:rsidR="00BB435B" w:rsidRDefault="00BB435B" w:rsidP="00BB435B">
                  <w:pPr>
                    <w:jc w:val="center"/>
                    <w:rPr>
                      <w:sz w:val="20"/>
                      <w:szCs w:val="20"/>
                    </w:rPr>
                  </w:pPr>
                </w:p>
              </w:tc>
            </w:tr>
          </w:tbl>
          <w:p w:rsidR="000C44F3" w:rsidRPr="004930AC" w:rsidRDefault="000C44F3" w:rsidP="00BB435B">
            <w:pPr>
              <w:rPr>
                <w:sz w:val="20"/>
                <w:szCs w:val="20"/>
              </w:rPr>
            </w:pPr>
          </w:p>
        </w:tc>
        <w:tc>
          <w:tcPr>
            <w:tcW w:w="3165" w:type="dxa"/>
            <w:vAlign w:val="center"/>
          </w:tcPr>
          <w:p w:rsidR="000C44F3" w:rsidRPr="00BB435B" w:rsidRDefault="000C44F3" w:rsidP="00745ECD">
            <w:pPr>
              <w:ind w:left="5"/>
              <w:jc w:val="center"/>
              <w:rPr>
                <w:b/>
                <w:bCs/>
                <w:sz w:val="20"/>
                <w:szCs w:val="20"/>
              </w:rPr>
            </w:pPr>
            <w:r w:rsidRPr="00BB435B">
              <w:rPr>
                <w:b/>
                <w:bCs/>
                <w:sz w:val="20"/>
                <w:szCs w:val="20"/>
              </w:rPr>
              <w:t>dysponuję</w:t>
            </w:r>
          </w:p>
          <w:p w:rsidR="00BB435B" w:rsidRPr="00BB435B" w:rsidRDefault="000C44F3" w:rsidP="00BB435B">
            <w:pPr>
              <w:jc w:val="center"/>
              <w:rPr>
                <w:sz w:val="16"/>
                <w:szCs w:val="16"/>
              </w:rPr>
            </w:pPr>
            <w:r w:rsidRPr="004372C3">
              <w:rPr>
                <w:sz w:val="16"/>
                <w:szCs w:val="16"/>
              </w:rPr>
              <w:t>(Wykonawca winien podać podstawę</w:t>
            </w:r>
            <w:r w:rsidR="004372C3" w:rsidRPr="004372C3">
              <w:rPr>
                <w:sz w:val="16"/>
                <w:szCs w:val="16"/>
              </w:rPr>
              <w:t xml:space="preserve"> </w:t>
            </w:r>
            <w:r w:rsidRPr="004372C3">
              <w:rPr>
                <w:sz w:val="16"/>
                <w:szCs w:val="16"/>
              </w:rPr>
              <w:t>dysponowania)</w:t>
            </w:r>
          </w:p>
          <w:tbl>
            <w:tblPr>
              <w:tblStyle w:val="Tabela-Siatka"/>
              <w:tblW w:w="2402" w:type="dxa"/>
              <w:tblInd w:w="141" w:type="dxa"/>
              <w:tblLayout w:type="fixed"/>
              <w:tblLook w:val="04A0" w:firstRow="1" w:lastRow="0" w:firstColumn="1" w:lastColumn="0" w:noHBand="0" w:noVBand="1"/>
            </w:tblPr>
            <w:tblGrid>
              <w:gridCol w:w="2402"/>
            </w:tblGrid>
            <w:tr w:rsidR="00BB435B" w:rsidTr="00745ECD">
              <w:trPr>
                <w:trHeight w:val="335"/>
              </w:trPr>
              <w:tc>
                <w:tcPr>
                  <w:tcW w:w="2402" w:type="dxa"/>
                  <w:tcBorders>
                    <w:top w:val="single" w:sz="4" w:space="0" w:color="auto"/>
                    <w:left w:val="single" w:sz="4" w:space="0" w:color="auto"/>
                    <w:bottom w:val="single" w:sz="4" w:space="0" w:color="auto"/>
                    <w:right w:val="single" w:sz="4" w:space="0" w:color="auto"/>
                  </w:tcBorders>
                  <w:vAlign w:val="center"/>
                </w:tcPr>
                <w:p w:rsidR="00BB435B" w:rsidRDefault="00BB435B" w:rsidP="00745ECD">
                  <w:pPr>
                    <w:ind w:left="33"/>
                    <w:jc w:val="center"/>
                    <w:rPr>
                      <w:sz w:val="20"/>
                      <w:szCs w:val="20"/>
                    </w:rPr>
                  </w:pPr>
                </w:p>
              </w:tc>
            </w:tr>
          </w:tbl>
          <w:p w:rsidR="000C44F3" w:rsidRPr="004372C3" w:rsidRDefault="000C44F3" w:rsidP="00BB435B">
            <w:pPr>
              <w:jc w:val="center"/>
              <w:rPr>
                <w:sz w:val="16"/>
                <w:szCs w:val="16"/>
              </w:rPr>
            </w:pPr>
            <w:r w:rsidRPr="004372C3">
              <w:rPr>
                <w:sz w:val="16"/>
                <w:szCs w:val="16"/>
              </w:rPr>
              <w:t>(np. umowa o pracę, umowa zlecenie, umowa o dzieło)</w:t>
            </w:r>
          </w:p>
          <w:p w:rsidR="000C44F3" w:rsidRPr="004930AC" w:rsidRDefault="000C44F3" w:rsidP="00BB435B">
            <w:pPr>
              <w:jc w:val="center"/>
              <w:rPr>
                <w:sz w:val="20"/>
                <w:szCs w:val="20"/>
              </w:rPr>
            </w:pPr>
            <w:r w:rsidRPr="004930AC">
              <w:rPr>
                <w:sz w:val="20"/>
                <w:szCs w:val="20"/>
              </w:rPr>
              <w:t>lub</w:t>
            </w:r>
          </w:p>
          <w:p w:rsidR="000C44F3" w:rsidRPr="00BB435B" w:rsidRDefault="000C44F3" w:rsidP="00BB435B">
            <w:pPr>
              <w:jc w:val="center"/>
              <w:rPr>
                <w:b/>
                <w:bCs/>
                <w:sz w:val="20"/>
                <w:szCs w:val="20"/>
              </w:rPr>
            </w:pPr>
            <w:r w:rsidRPr="00BB435B">
              <w:rPr>
                <w:b/>
                <w:bCs/>
                <w:sz w:val="20"/>
                <w:szCs w:val="20"/>
              </w:rPr>
              <w:t>będę dysponował</w:t>
            </w:r>
          </w:p>
          <w:p w:rsidR="000C44F3" w:rsidRDefault="000C44F3" w:rsidP="00BB435B">
            <w:pPr>
              <w:jc w:val="center"/>
              <w:rPr>
                <w:sz w:val="16"/>
                <w:szCs w:val="16"/>
              </w:rPr>
            </w:pPr>
            <w:r w:rsidRPr="004372C3">
              <w:rPr>
                <w:sz w:val="16"/>
                <w:szCs w:val="16"/>
              </w:rPr>
              <w:t>(Wykonawca winien załączyć pisemne zobowiązani</w:t>
            </w:r>
            <w:r w:rsidR="009C221D">
              <w:rPr>
                <w:sz w:val="16"/>
                <w:szCs w:val="16"/>
              </w:rPr>
              <w:t xml:space="preserve">e </w:t>
            </w:r>
            <w:r w:rsidRPr="004372C3">
              <w:rPr>
                <w:sz w:val="16"/>
                <w:szCs w:val="16"/>
              </w:rPr>
              <w:t>podmiotu udostępniającego)</w:t>
            </w:r>
          </w:p>
          <w:p w:rsidR="00BB435B" w:rsidRPr="00BB435B" w:rsidRDefault="00BB435B" w:rsidP="00BB435B">
            <w:pPr>
              <w:jc w:val="center"/>
              <w:rPr>
                <w:b/>
                <w:bCs/>
                <w:sz w:val="20"/>
                <w:szCs w:val="20"/>
              </w:rPr>
            </w:pPr>
            <w:r w:rsidRPr="00BB435B">
              <w:rPr>
                <w:b/>
                <w:bCs/>
                <w:sz w:val="20"/>
                <w:szCs w:val="20"/>
              </w:rPr>
              <w:t>(niewłaściwe usunąć)</w:t>
            </w:r>
          </w:p>
        </w:tc>
      </w:tr>
    </w:tbl>
    <w:p w:rsidR="00B57061" w:rsidRPr="00821F85" w:rsidRDefault="00B57061" w:rsidP="0052474F">
      <w:pPr>
        <w:spacing w:before="840" w:line="360" w:lineRule="auto"/>
        <w:jc w:val="both"/>
        <w:rPr>
          <w:rFonts w:eastAsia="Times New Roman" w:cs="Times New Roman"/>
          <w:b/>
        </w:rPr>
      </w:pPr>
      <w:r w:rsidRPr="00821F85">
        <w:rPr>
          <w:rFonts w:eastAsia="Times New Roman" w:cs="Times New Roman"/>
          <w:b/>
        </w:rPr>
        <w:t xml:space="preserve">Niniejszy dokument należy opatrzyć </w:t>
      </w:r>
      <w:hyperlink r:id="rId28" w:history="1">
        <w:r w:rsidRPr="00821F85">
          <w:rPr>
            <w:rStyle w:val="Hipercze"/>
            <w:rFonts w:cs="Arial"/>
            <w:b/>
            <w:bCs/>
          </w:rPr>
          <w:t>kwalifikowanym podpisem elektronicznym</w:t>
        </w:r>
      </w:hyperlink>
      <w:r w:rsidRPr="00821F85">
        <w:t xml:space="preserve"> </w:t>
      </w:r>
      <w:r w:rsidRPr="00821F85">
        <w:rPr>
          <w:rFonts w:eastAsia="Times New Roman" w:cs="Times New Roman"/>
          <w:b/>
        </w:rPr>
        <w:t xml:space="preserve">lub elektronicznym </w:t>
      </w:r>
      <w:hyperlink r:id="rId29" w:history="1">
        <w:r w:rsidRPr="00821F85">
          <w:rPr>
            <w:rStyle w:val="Hipercze"/>
            <w:rFonts w:cs="Arial"/>
            <w:b/>
            <w:bCs/>
          </w:rPr>
          <w:t>podpisem zaufanym</w:t>
        </w:r>
      </w:hyperlink>
      <w:r w:rsidRPr="00821F85">
        <w:t xml:space="preserve"> </w:t>
      </w:r>
      <w:r w:rsidRPr="00821F85">
        <w:rPr>
          <w:rFonts w:eastAsia="Times New Roman" w:cs="Times New Roman"/>
          <w:b/>
        </w:rPr>
        <w:t xml:space="preserve">lub elektronicznym </w:t>
      </w:r>
      <w:hyperlink r:id="rId30" w:history="1">
        <w:r w:rsidRPr="00821F85">
          <w:rPr>
            <w:rStyle w:val="Hipercze"/>
            <w:rFonts w:cs="Arial"/>
            <w:b/>
            <w:bCs/>
          </w:rPr>
          <w:t>podpisem osobistym</w:t>
        </w:r>
      </w:hyperlink>
      <w:r w:rsidRPr="00821F85">
        <w:rPr>
          <w:rFonts w:eastAsia="Times New Roman" w:cs="Times New Roman"/>
          <w:bCs/>
        </w:rPr>
        <w:t>.</w:t>
      </w:r>
      <w:r w:rsidRPr="00821F85">
        <w:rPr>
          <w:rFonts w:eastAsia="Times New Roman" w:cs="Times New Roman"/>
          <w:b/>
        </w:rPr>
        <w:t xml:space="preserve"> </w:t>
      </w:r>
      <w:r w:rsidRPr="00821F85">
        <w:rPr>
          <w:rStyle w:val="chat-content-message"/>
        </w:rPr>
        <w:t>Podpis odręczny opatrzony pieczątka nie jest podpisem osobistym. Podpis osobisty to podpis składany przy użyciu dowodu osobistego z warstwą elektroniczną</w:t>
      </w:r>
      <w:r>
        <w:rPr>
          <w:rStyle w:val="chat-content-message"/>
        </w:rPr>
        <w:t>.</w:t>
      </w:r>
    </w:p>
    <w:p w:rsidR="0011501A" w:rsidRPr="00405493" w:rsidRDefault="00B57061" w:rsidP="00B57061">
      <w:pPr>
        <w:spacing w:line="360" w:lineRule="auto"/>
        <w:jc w:val="both"/>
        <w:rPr>
          <w:rFonts w:ascii="Times New Roman" w:eastAsia="Times New Roman" w:hAnsi="Times New Roman" w:cs="Times New Roman"/>
          <w:b/>
          <w:color w:val="FF0000"/>
          <w:sz w:val="24"/>
          <w:szCs w:val="24"/>
          <w:u w:val="single"/>
        </w:rPr>
      </w:pPr>
      <w:r w:rsidRPr="00821F85">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sidR="0011501A">
        <w:rPr>
          <w:color w:val="212121"/>
          <w:sz w:val="16"/>
          <w:szCs w:val="16"/>
        </w:rPr>
        <w:br w:type="page"/>
      </w:r>
    </w:p>
    <w:p w:rsidR="00734C43" w:rsidRPr="00A547A8" w:rsidRDefault="00734C43">
      <w:pPr>
        <w:spacing w:before="37"/>
        <w:ind w:right="253"/>
        <w:jc w:val="right"/>
        <w:rPr>
          <w:b/>
          <w:i/>
          <w:sz w:val="20"/>
        </w:rPr>
      </w:pPr>
      <w:r w:rsidRPr="00A547A8">
        <w:rPr>
          <w:b/>
          <w:i/>
          <w:sz w:val="20"/>
        </w:rPr>
        <w:lastRenderedPageBreak/>
        <w:t>Załącznik nr 6 do SWZ</w:t>
      </w:r>
    </w:p>
    <w:tbl>
      <w:tblPr>
        <w:tblStyle w:val="Tabela-Siatka"/>
        <w:tblW w:w="0" w:type="auto"/>
        <w:tblInd w:w="284" w:type="dxa"/>
        <w:tblLook w:val="04A0" w:firstRow="1" w:lastRow="0" w:firstColumn="1" w:lastColumn="0" w:noHBand="0" w:noVBand="1"/>
      </w:tblPr>
      <w:tblGrid>
        <w:gridCol w:w="9626"/>
      </w:tblGrid>
      <w:tr w:rsidR="004372C3" w:rsidTr="00F36919">
        <w:tc>
          <w:tcPr>
            <w:tcW w:w="9626" w:type="dxa"/>
          </w:tcPr>
          <w:p w:rsidR="004372C3" w:rsidRDefault="004372C3" w:rsidP="004372C3">
            <w:pPr>
              <w:pStyle w:val="Nagwek2"/>
              <w:outlineLvl w:val="1"/>
              <w:rPr>
                <w:sz w:val="20"/>
                <w:szCs w:val="20"/>
              </w:rPr>
            </w:pPr>
            <w:bookmarkStart w:id="39" w:name="_Toc77833947"/>
            <w:r w:rsidRPr="00A547A8">
              <w:t>WYKAZ ROBÓT BUDOWLANYCH WYKONANYCH W OKRESIE OSTATNICH 5 LAT PRZED UPŁYWEM TERMINU SKŁADANIA OFERT</w:t>
            </w:r>
            <w:bookmarkEnd w:id="39"/>
          </w:p>
        </w:tc>
      </w:tr>
    </w:tbl>
    <w:p w:rsidR="00192385" w:rsidRPr="00192385" w:rsidRDefault="00192385" w:rsidP="00192385">
      <w:pPr>
        <w:spacing w:before="120"/>
        <w:jc w:val="center"/>
        <w:rPr>
          <w:sz w:val="16"/>
          <w:szCs w:val="16"/>
        </w:rPr>
      </w:pPr>
    </w:p>
    <w:tbl>
      <w:tblPr>
        <w:tblStyle w:val="Tabela-Siatka"/>
        <w:tblW w:w="9414" w:type="dxa"/>
        <w:tblInd w:w="595" w:type="dxa"/>
        <w:tblLook w:val="04A0" w:firstRow="1" w:lastRow="0" w:firstColumn="1" w:lastColumn="0" w:noHBand="0" w:noVBand="1"/>
      </w:tblPr>
      <w:tblGrid>
        <w:gridCol w:w="9414"/>
      </w:tblGrid>
      <w:tr w:rsidR="00192385" w:rsidTr="00530B2B">
        <w:trPr>
          <w:trHeight w:val="433"/>
        </w:trPr>
        <w:tc>
          <w:tcPr>
            <w:tcW w:w="9414" w:type="dxa"/>
            <w:vAlign w:val="center"/>
          </w:tcPr>
          <w:p w:rsidR="00192385" w:rsidRDefault="00192385" w:rsidP="00530B2B">
            <w:pPr>
              <w:spacing w:line="194" w:lineRule="exact"/>
              <w:jc w:val="center"/>
              <w:rPr>
                <w:sz w:val="16"/>
              </w:rPr>
            </w:pPr>
          </w:p>
        </w:tc>
      </w:tr>
    </w:tbl>
    <w:p w:rsidR="00192385" w:rsidRDefault="00192385" w:rsidP="00192385">
      <w:pPr>
        <w:jc w:val="center"/>
      </w:pPr>
      <w:r w:rsidRPr="00A547A8">
        <w:rPr>
          <w:sz w:val="16"/>
        </w:rPr>
        <w:t>Nazwa i adres Wykonawcy</w:t>
      </w:r>
    </w:p>
    <w:p w:rsidR="00F36919" w:rsidRDefault="00F36919" w:rsidP="00F36919">
      <w:pPr>
        <w:spacing w:before="360"/>
        <w:jc w:val="center"/>
      </w:pPr>
      <w:r w:rsidRPr="00A547A8">
        <w:t>Składając ofertę w postępowaniu o zamówienie publiczne w trybie podstawowym na:</w:t>
      </w:r>
    </w:p>
    <w:p w:rsidR="00B26E3F" w:rsidRDefault="00B26E3F" w:rsidP="00F36919">
      <w:pPr>
        <w:spacing w:before="360"/>
        <w:jc w:val="center"/>
      </w:pPr>
    </w:p>
    <w:p w:rsidR="00855373" w:rsidRPr="00B26E3F" w:rsidRDefault="00B26E3F" w:rsidP="00855373">
      <w:pPr>
        <w:widowControl/>
        <w:tabs>
          <w:tab w:val="right" w:pos="9070"/>
        </w:tabs>
        <w:autoSpaceDE/>
        <w:autoSpaceDN/>
        <w:spacing w:after="360"/>
        <w:jc w:val="center"/>
        <w:rPr>
          <w:rFonts w:asciiTheme="minorHAnsi" w:eastAsia="Times New Roman" w:hAnsiTheme="minorHAnsi" w:cstheme="minorHAnsi"/>
          <w:b/>
          <w:sz w:val="20"/>
          <w:szCs w:val="20"/>
          <w:lang w:eastAsia="pl-PL"/>
        </w:rPr>
      </w:pPr>
      <w:r w:rsidRPr="00F315D6">
        <w:rPr>
          <w:b/>
          <w:sz w:val="20"/>
          <w:szCs w:val="20"/>
        </w:rPr>
        <w:t>Postępowanie o udzielenie zamówienia publicznego pn</w:t>
      </w:r>
      <w:r w:rsidR="00855373">
        <w:rPr>
          <w:b/>
          <w:sz w:val="20"/>
          <w:szCs w:val="20"/>
        </w:rPr>
        <w:t>.:</w:t>
      </w:r>
      <w:r w:rsidR="00855373" w:rsidRPr="00F315D6">
        <w:rPr>
          <w:b/>
          <w:sz w:val="20"/>
          <w:szCs w:val="20"/>
        </w:rPr>
        <w:t xml:space="preserve"> </w:t>
      </w:r>
      <w:r w:rsidR="00855373" w:rsidRPr="00B26E3F">
        <w:rPr>
          <w:rFonts w:asciiTheme="minorHAnsi" w:eastAsia="Times New Roman" w:hAnsiTheme="minorHAnsi" w:cstheme="minorHAnsi"/>
          <w:sz w:val="20"/>
          <w:szCs w:val="20"/>
          <w:lang w:eastAsia="pl-PL"/>
        </w:rPr>
        <w:t>„</w:t>
      </w:r>
      <w:r w:rsidR="00855373">
        <w:rPr>
          <w:rFonts w:asciiTheme="minorHAnsi" w:eastAsia="Times New Roman" w:hAnsiTheme="minorHAnsi" w:cstheme="minorHAnsi"/>
          <w:b/>
          <w:sz w:val="20"/>
          <w:szCs w:val="20"/>
          <w:lang w:eastAsia="pl-PL"/>
        </w:rPr>
        <w:t>Przebudowa drogi powiatowej nr 2500 Włodzice Ma</w:t>
      </w:r>
      <w:r w:rsidR="004A1A01">
        <w:rPr>
          <w:rFonts w:asciiTheme="minorHAnsi" w:eastAsia="Times New Roman" w:hAnsiTheme="minorHAnsi" w:cstheme="minorHAnsi"/>
          <w:b/>
          <w:sz w:val="20"/>
          <w:szCs w:val="20"/>
          <w:lang w:eastAsia="pl-PL"/>
        </w:rPr>
        <w:t>łe-Kotliska  o dł. 0,316</w:t>
      </w:r>
      <w:r w:rsidR="00855373" w:rsidRPr="00B26E3F">
        <w:rPr>
          <w:rFonts w:asciiTheme="minorHAnsi" w:eastAsia="Times New Roman" w:hAnsiTheme="minorHAnsi" w:cstheme="minorHAnsi"/>
          <w:b/>
          <w:sz w:val="20"/>
          <w:szCs w:val="20"/>
          <w:lang w:eastAsia="pl-PL"/>
        </w:rPr>
        <w:t xml:space="preserve"> km</w:t>
      </w:r>
      <w:r w:rsidR="004A1A01">
        <w:rPr>
          <w:rFonts w:asciiTheme="minorHAnsi" w:eastAsia="Times New Roman" w:hAnsiTheme="minorHAnsi" w:cstheme="minorHAnsi"/>
          <w:b/>
          <w:sz w:val="20"/>
          <w:szCs w:val="20"/>
          <w:lang w:eastAsia="pl-PL"/>
        </w:rPr>
        <w:t xml:space="preserve">  (1+714-2+030</w:t>
      </w:r>
      <w:r w:rsidR="00855373" w:rsidRPr="00B26E3F">
        <w:rPr>
          <w:rFonts w:asciiTheme="minorHAnsi" w:eastAsia="Times New Roman" w:hAnsiTheme="minorHAnsi" w:cstheme="minorHAnsi"/>
          <w:b/>
          <w:sz w:val="20"/>
          <w:szCs w:val="20"/>
          <w:lang w:eastAsia="pl-PL"/>
        </w:rPr>
        <w:t>)”</w:t>
      </w:r>
    </w:p>
    <w:p w:rsidR="00830C11" w:rsidRPr="00B26E3F" w:rsidRDefault="00830C11" w:rsidP="00B26E3F">
      <w:pPr>
        <w:widowControl/>
        <w:tabs>
          <w:tab w:val="right" w:pos="9070"/>
        </w:tabs>
        <w:autoSpaceDE/>
        <w:autoSpaceDN/>
        <w:spacing w:after="360"/>
        <w:jc w:val="center"/>
        <w:rPr>
          <w:rFonts w:asciiTheme="minorHAnsi" w:eastAsia="Times New Roman" w:hAnsiTheme="minorHAnsi" w:cstheme="minorHAnsi"/>
          <w:b/>
          <w:sz w:val="20"/>
          <w:szCs w:val="20"/>
          <w:lang w:eastAsia="pl-PL"/>
        </w:rPr>
      </w:pPr>
    </w:p>
    <w:p w:rsidR="00F36919" w:rsidRPr="004930AC" w:rsidRDefault="00F36919" w:rsidP="00F36919">
      <w:pPr>
        <w:spacing w:before="100" w:beforeAutospacing="1" w:after="100" w:afterAutospacing="1"/>
        <w:jc w:val="center"/>
        <w:rPr>
          <w:b/>
          <w:bCs/>
        </w:rPr>
      </w:pPr>
      <w:r w:rsidRPr="00D72A38">
        <w:rPr>
          <w:b/>
          <w:bCs/>
        </w:rPr>
        <w:t>OŚWIADCZAM, ŻE:</w:t>
      </w:r>
    </w:p>
    <w:p w:rsidR="00DB64D9" w:rsidRPr="00A547A8" w:rsidRDefault="00DB64D9" w:rsidP="0011501A">
      <w:pPr>
        <w:spacing w:after="240"/>
        <w:ind w:left="284"/>
        <w:jc w:val="center"/>
        <w:rPr>
          <w:b/>
          <w:sz w:val="20"/>
          <w:szCs w:val="20"/>
        </w:rPr>
      </w:pPr>
      <w:r w:rsidRPr="00A547A8">
        <w:rPr>
          <w:bCs/>
          <w:sz w:val="20"/>
          <w:szCs w:val="20"/>
        </w:rPr>
        <w:t>w okresie ostatnich 5 lat (</w:t>
      </w:r>
      <w:r w:rsidRPr="00A547A8">
        <w:rPr>
          <w:sz w:val="20"/>
          <w:szCs w:val="20"/>
        </w:rPr>
        <w:t>a jeżeli okres prowadzenia działalności jest krótszy – w tym okresie</w:t>
      </w:r>
      <w:r w:rsidRPr="00A547A8">
        <w:rPr>
          <w:bCs/>
          <w:sz w:val="20"/>
          <w:szCs w:val="20"/>
        </w:rPr>
        <w:t>) wykonałem następujące roboty budowlane zgodne z wymogiem SWZ</w:t>
      </w:r>
    </w:p>
    <w:tbl>
      <w:tblPr>
        <w:tblW w:w="8977"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2410"/>
        <w:gridCol w:w="1606"/>
      </w:tblGrid>
      <w:tr w:rsidR="00DB64D9" w:rsidRPr="00F36919" w:rsidTr="00F36919">
        <w:trPr>
          <w:cantSplit/>
          <w:trHeight w:val="1230"/>
        </w:trPr>
        <w:tc>
          <w:tcPr>
            <w:tcW w:w="567" w:type="dxa"/>
            <w:tcBorders>
              <w:top w:val="single" w:sz="4" w:space="0" w:color="auto"/>
              <w:left w:val="single" w:sz="4" w:space="0" w:color="auto"/>
              <w:bottom w:val="single" w:sz="4" w:space="0" w:color="000000"/>
            </w:tcBorders>
            <w:vAlign w:val="center"/>
          </w:tcPr>
          <w:p w:rsidR="00DB64D9" w:rsidRPr="00F36919" w:rsidRDefault="00DB64D9" w:rsidP="00F36919">
            <w:pPr>
              <w:jc w:val="center"/>
              <w:rPr>
                <w:sz w:val="20"/>
                <w:szCs w:val="20"/>
              </w:rPr>
            </w:pPr>
            <w:r w:rsidRPr="00F36919">
              <w:rPr>
                <w:sz w:val="20"/>
                <w:szCs w:val="20"/>
              </w:rPr>
              <w:t>Lp.</w:t>
            </w:r>
          </w:p>
        </w:tc>
        <w:tc>
          <w:tcPr>
            <w:tcW w:w="2835" w:type="dxa"/>
            <w:tcBorders>
              <w:top w:val="single" w:sz="4" w:space="0" w:color="auto"/>
              <w:left w:val="single" w:sz="4" w:space="0" w:color="000000"/>
              <w:right w:val="single" w:sz="4" w:space="0" w:color="000000"/>
            </w:tcBorders>
            <w:vAlign w:val="center"/>
          </w:tcPr>
          <w:p w:rsidR="00DB64D9" w:rsidRPr="00F36919" w:rsidRDefault="00DB64D9" w:rsidP="00F36919">
            <w:pPr>
              <w:jc w:val="center"/>
              <w:rPr>
                <w:sz w:val="20"/>
                <w:szCs w:val="20"/>
              </w:rPr>
            </w:pPr>
            <w:r w:rsidRPr="00F36919">
              <w:rPr>
                <w:sz w:val="20"/>
                <w:szCs w:val="20"/>
              </w:rPr>
              <w:t>Przedmiot zamówienia (</w:t>
            </w:r>
            <w:r w:rsidR="0058523E">
              <w:rPr>
                <w:sz w:val="20"/>
                <w:szCs w:val="20"/>
              </w:rPr>
              <w:t>opisać parametry dźwigu</w:t>
            </w:r>
            <w:r w:rsidR="0058523E">
              <w:rPr>
                <w:rStyle w:val="Odwoaniedokomentarza"/>
              </w:rPr>
              <w:t>)</w:t>
            </w:r>
            <w:r w:rsidRPr="00F36919">
              <w:rPr>
                <w:sz w:val="20"/>
                <w:szCs w:val="20"/>
              </w:rPr>
              <w:t>, miejsce wykonania zamówienia</w:t>
            </w:r>
          </w:p>
        </w:tc>
        <w:tc>
          <w:tcPr>
            <w:tcW w:w="1559" w:type="dxa"/>
            <w:tcBorders>
              <w:top w:val="single" w:sz="4" w:space="0" w:color="auto"/>
              <w:left w:val="single" w:sz="4" w:space="0" w:color="000000"/>
            </w:tcBorders>
            <w:vAlign w:val="center"/>
          </w:tcPr>
          <w:p w:rsidR="00DB64D9" w:rsidRPr="00F36919" w:rsidRDefault="00DB64D9" w:rsidP="00F36919">
            <w:pPr>
              <w:jc w:val="center"/>
              <w:rPr>
                <w:sz w:val="20"/>
                <w:szCs w:val="20"/>
              </w:rPr>
            </w:pPr>
            <w:r w:rsidRPr="00F36919">
              <w:rPr>
                <w:sz w:val="20"/>
                <w:szCs w:val="20"/>
              </w:rPr>
              <w:t>Data wykonania:</w:t>
            </w:r>
          </w:p>
          <w:p w:rsidR="00DB64D9" w:rsidRPr="00F36919" w:rsidRDefault="00DB64D9" w:rsidP="00F36919">
            <w:pPr>
              <w:jc w:val="center"/>
              <w:rPr>
                <w:sz w:val="20"/>
                <w:szCs w:val="20"/>
              </w:rPr>
            </w:pPr>
            <w:r w:rsidRPr="00F36919">
              <w:rPr>
                <w:sz w:val="20"/>
                <w:szCs w:val="20"/>
              </w:rPr>
              <w:t>początek (data) koniec (data)</w:t>
            </w:r>
          </w:p>
        </w:tc>
        <w:tc>
          <w:tcPr>
            <w:tcW w:w="2410" w:type="dxa"/>
            <w:tcBorders>
              <w:top w:val="single" w:sz="4" w:space="0" w:color="auto"/>
              <w:left w:val="single" w:sz="4" w:space="0" w:color="000000"/>
              <w:bottom w:val="single" w:sz="4" w:space="0" w:color="000000"/>
              <w:right w:val="single" w:sz="4" w:space="0" w:color="auto"/>
            </w:tcBorders>
            <w:vAlign w:val="center"/>
          </w:tcPr>
          <w:p w:rsidR="00DB64D9" w:rsidRPr="00F36919" w:rsidRDefault="00DB64D9" w:rsidP="00F36919">
            <w:pPr>
              <w:jc w:val="center"/>
              <w:rPr>
                <w:sz w:val="20"/>
                <w:szCs w:val="20"/>
              </w:rPr>
            </w:pPr>
            <w:r w:rsidRPr="00F36919">
              <w:rPr>
                <w:sz w:val="20"/>
                <w:szCs w:val="20"/>
              </w:rPr>
              <w:t>Podmiot na rzecz, którego zamówienie wykonano (nazwa, adres)</w:t>
            </w:r>
          </w:p>
        </w:tc>
        <w:tc>
          <w:tcPr>
            <w:tcW w:w="1606" w:type="dxa"/>
            <w:tcBorders>
              <w:top w:val="single" w:sz="4" w:space="0" w:color="auto"/>
              <w:bottom w:val="single" w:sz="4" w:space="0" w:color="auto"/>
              <w:right w:val="single" w:sz="4" w:space="0" w:color="auto"/>
            </w:tcBorders>
            <w:shd w:val="clear" w:color="auto" w:fill="auto"/>
            <w:vAlign w:val="center"/>
          </w:tcPr>
          <w:p w:rsidR="00DB64D9" w:rsidRPr="00F36919" w:rsidRDefault="00DB64D9" w:rsidP="00F36919">
            <w:pPr>
              <w:jc w:val="center"/>
              <w:rPr>
                <w:sz w:val="20"/>
                <w:szCs w:val="20"/>
              </w:rPr>
            </w:pPr>
            <w:r w:rsidRPr="00F36919">
              <w:rPr>
                <w:sz w:val="20"/>
                <w:szCs w:val="20"/>
              </w:rPr>
              <w:t>Wartość robót</w:t>
            </w:r>
          </w:p>
          <w:p w:rsidR="00DB64D9" w:rsidRPr="00F36919" w:rsidRDefault="00DB64D9" w:rsidP="00F36919">
            <w:pPr>
              <w:jc w:val="center"/>
              <w:rPr>
                <w:sz w:val="20"/>
                <w:szCs w:val="20"/>
              </w:rPr>
            </w:pPr>
            <w:r w:rsidRPr="00F36919">
              <w:rPr>
                <w:sz w:val="20"/>
                <w:szCs w:val="20"/>
              </w:rPr>
              <w:t>(w zł brutto)</w:t>
            </w:r>
          </w:p>
        </w:tc>
      </w:tr>
      <w:tr w:rsidR="00DB64D9" w:rsidRPr="00F36919" w:rsidTr="00F36919">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F36919" w:rsidRDefault="00DB64D9" w:rsidP="00F36919">
            <w:pPr>
              <w:jc w:val="center"/>
              <w:rPr>
                <w:sz w:val="20"/>
                <w:szCs w:val="20"/>
              </w:rPr>
            </w:pPr>
            <w:r w:rsidRPr="00F36919">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36919" w:rsidRDefault="00DB64D9" w:rsidP="00F36919">
            <w:pPr>
              <w:jc w:val="center"/>
              <w:rPr>
                <w:b/>
                <w:sz w:val="20"/>
                <w:szCs w:val="20"/>
              </w:rPr>
            </w:pPr>
          </w:p>
        </w:tc>
        <w:tc>
          <w:tcPr>
            <w:tcW w:w="1559" w:type="dxa"/>
            <w:tcBorders>
              <w:top w:val="single" w:sz="4" w:space="0" w:color="000000"/>
              <w:left w:val="single" w:sz="4" w:space="0" w:color="000000"/>
              <w:bottom w:val="single" w:sz="4" w:space="0" w:color="000000"/>
            </w:tcBorders>
            <w:vAlign w:val="center"/>
          </w:tcPr>
          <w:p w:rsidR="00DB64D9" w:rsidRPr="00F36919" w:rsidRDefault="00DB64D9" w:rsidP="00F36919">
            <w:pPr>
              <w:jc w:val="center"/>
              <w:rPr>
                <w:b/>
                <w:sz w:val="20"/>
                <w:szCs w:val="20"/>
              </w:rPr>
            </w:pPr>
          </w:p>
        </w:tc>
        <w:tc>
          <w:tcPr>
            <w:tcW w:w="2410" w:type="dxa"/>
            <w:tcBorders>
              <w:top w:val="single" w:sz="4" w:space="0" w:color="000000"/>
              <w:left w:val="single" w:sz="4" w:space="0" w:color="000000"/>
              <w:bottom w:val="single" w:sz="4" w:space="0" w:color="000000"/>
              <w:right w:val="single" w:sz="4" w:space="0" w:color="auto"/>
            </w:tcBorders>
            <w:vAlign w:val="center"/>
          </w:tcPr>
          <w:p w:rsidR="00DB64D9" w:rsidRPr="00F36919" w:rsidRDefault="00DB64D9" w:rsidP="00F36919">
            <w:pPr>
              <w:jc w:val="center"/>
              <w:rPr>
                <w:b/>
                <w:sz w:val="20"/>
                <w:szCs w:val="20"/>
              </w:rPr>
            </w:pPr>
          </w:p>
        </w:tc>
        <w:tc>
          <w:tcPr>
            <w:tcW w:w="1606" w:type="dxa"/>
            <w:tcBorders>
              <w:top w:val="single" w:sz="4" w:space="0" w:color="auto"/>
              <w:bottom w:val="single" w:sz="4" w:space="0" w:color="auto"/>
              <w:right w:val="single" w:sz="4" w:space="0" w:color="auto"/>
            </w:tcBorders>
            <w:shd w:val="clear" w:color="auto" w:fill="auto"/>
            <w:vAlign w:val="center"/>
          </w:tcPr>
          <w:p w:rsidR="00DB64D9" w:rsidRPr="00F36919" w:rsidRDefault="00DB64D9" w:rsidP="00F36919">
            <w:pPr>
              <w:jc w:val="center"/>
              <w:rPr>
                <w:sz w:val="20"/>
                <w:szCs w:val="20"/>
              </w:rPr>
            </w:pPr>
          </w:p>
        </w:tc>
      </w:tr>
      <w:tr w:rsidR="00DB64D9" w:rsidRPr="00F36919" w:rsidTr="00F36919">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F36919" w:rsidRDefault="00DB64D9" w:rsidP="00F36919">
            <w:pPr>
              <w:jc w:val="center"/>
              <w:rPr>
                <w:sz w:val="20"/>
                <w:szCs w:val="20"/>
              </w:rPr>
            </w:pPr>
            <w:r w:rsidRPr="00F36919">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36919" w:rsidRDefault="00DB64D9" w:rsidP="00F36919">
            <w:pPr>
              <w:jc w:val="center"/>
              <w:rPr>
                <w:b/>
                <w:sz w:val="20"/>
                <w:szCs w:val="20"/>
              </w:rPr>
            </w:pPr>
          </w:p>
        </w:tc>
        <w:tc>
          <w:tcPr>
            <w:tcW w:w="1559" w:type="dxa"/>
            <w:tcBorders>
              <w:top w:val="single" w:sz="4" w:space="0" w:color="000000"/>
              <w:left w:val="single" w:sz="4" w:space="0" w:color="000000"/>
              <w:bottom w:val="single" w:sz="4" w:space="0" w:color="000000"/>
            </w:tcBorders>
            <w:vAlign w:val="center"/>
          </w:tcPr>
          <w:p w:rsidR="00DB64D9" w:rsidRPr="00F36919" w:rsidRDefault="00DB64D9" w:rsidP="00F36919">
            <w:pPr>
              <w:jc w:val="center"/>
              <w:rPr>
                <w:b/>
                <w:sz w:val="20"/>
                <w:szCs w:val="20"/>
              </w:rPr>
            </w:pPr>
          </w:p>
        </w:tc>
        <w:tc>
          <w:tcPr>
            <w:tcW w:w="2410" w:type="dxa"/>
            <w:tcBorders>
              <w:top w:val="single" w:sz="4" w:space="0" w:color="000000"/>
              <w:left w:val="single" w:sz="4" w:space="0" w:color="000000"/>
              <w:bottom w:val="single" w:sz="4" w:space="0" w:color="000000"/>
              <w:right w:val="single" w:sz="4" w:space="0" w:color="auto"/>
            </w:tcBorders>
            <w:vAlign w:val="center"/>
          </w:tcPr>
          <w:p w:rsidR="00DB64D9" w:rsidRPr="00F36919" w:rsidRDefault="00DB64D9" w:rsidP="00F36919">
            <w:pPr>
              <w:jc w:val="center"/>
              <w:rPr>
                <w:b/>
                <w:sz w:val="20"/>
                <w:szCs w:val="20"/>
              </w:rPr>
            </w:pPr>
          </w:p>
        </w:tc>
        <w:tc>
          <w:tcPr>
            <w:tcW w:w="1606" w:type="dxa"/>
            <w:tcBorders>
              <w:top w:val="single" w:sz="4" w:space="0" w:color="auto"/>
              <w:bottom w:val="single" w:sz="4" w:space="0" w:color="auto"/>
              <w:right w:val="single" w:sz="4" w:space="0" w:color="auto"/>
            </w:tcBorders>
            <w:shd w:val="clear" w:color="auto" w:fill="auto"/>
            <w:vAlign w:val="center"/>
          </w:tcPr>
          <w:p w:rsidR="00DB64D9" w:rsidRPr="00F36919" w:rsidRDefault="00DB64D9" w:rsidP="00F36919">
            <w:pPr>
              <w:jc w:val="center"/>
              <w:rPr>
                <w:sz w:val="20"/>
                <w:szCs w:val="20"/>
              </w:rPr>
            </w:pPr>
          </w:p>
        </w:tc>
      </w:tr>
      <w:tr w:rsidR="00DB64D9" w:rsidRPr="00F36919" w:rsidTr="00F36919">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F36919" w:rsidRDefault="00DB64D9" w:rsidP="00F36919">
            <w:pPr>
              <w:jc w:val="center"/>
              <w:rPr>
                <w:sz w:val="20"/>
                <w:szCs w:val="20"/>
              </w:rPr>
            </w:pPr>
            <w:r w:rsidRPr="00F36919">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36919" w:rsidRDefault="00DB64D9" w:rsidP="00F36919">
            <w:pPr>
              <w:jc w:val="center"/>
              <w:rPr>
                <w:b/>
                <w:sz w:val="20"/>
                <w:szCs w:val="20"/>
              </w:rPr>
            </w:pPr>
          </w:p>
        </w:tc>
        <w:tc>
          <w:tcPr>
            <w:tcW w:w="1559" w:type="dxa"/>
            <w:tcBorders>
              <w:top w:val="single" w:sz="4" w:space="0" w:color="000000"/>
              <w:left w:val="single" w:sz="4" w:space="0" w:color="000000"/>
              <w:bottom w:val="single" w:sz="4" w:space="0" w:color="000000"/>
            </w:tcBorders>
            <w:vAlign w:val="center"/>
          </w:tcPr>
          <w:p w:rsidR="00DB64D9" w:rsidRPr="00F36919" w:rsidRDefault="00DB64D9" w:rsidP="00F36919">
            <w:pPr>
              <w:jc w:val="center"/>
              <w:rPr>
                <w:b/>
                <w:sz w:val="20"/>
                <w:szCs w:val="20"/>
              </w:rPr>
            </w:pPr>
          </w:p>
        </w:tc>
        <w:tc>
          <w:tcPr>
            <w:tcW w:w="2410" w:type="dxa"/>
            <w:tcBorders>
              <w:top w:val="single" w:sz="4" w:space="0" w:color="000000"/>
              <w:left w:val="single" w:sz="4" w:space="0" w:color="000000"/>
              <w:bottom w:val="single" w:sz="4" w:space="0" w:color="000000"/>
              <w:right w:val="single" w:sz="4" w:space="0" w:color="auto"/>
            </w:tcBorders>
            <w:vAlign w:val="center"/>
          </w:tcPr>
          <w:p w:rsidR="00DB64D9" w:rsidRPr="00F36919" w:rsidRDefault="00DB64D9" w:rsidP="00F36919">
            <w:pPr>
              <w:jc w:val="center"/>
              <w:rPr>
                <w:b/>
                <w:sz w:val="20"/>
                <w:szCs w:val="20"/>
              </w:rPr>
            </w:pPr>
          </w:p>
        </w:tc>
        <w:tc>
          <w:tcPr>
            <w:tcW w:w="1606" w:type="dxa"/>
            <w:tcBorders>
              <w:top w:val="single" w:sz="4" w:space="0" w:color="auto"/>
              <w:bottom w:val="single" w:sz="4" w:space="0" w:color="auto"/>
              <w:right w:val="single" w:sz="4" w:space="0" w:color="auto"/>
            </w:tcBorders>
            <w:shd w:val="clear" w:color="auto" w:fill="auto"/>
            <w:vAlign w:val="center"/>
          </w:tcPr>
          <w:p w:rsidR="00DB64D9" w:rsidRPr="00F36919" w:rsidRDefault="00DB64D9" w:rsidP="00F36919">
            <w:pPr>
              <w:jc w:val="center"/>
              <w:rPr>
                <w:sz w:val="20"/>
                <w:szCs w:val="20"/>
              </w:rPr>
            </w:pPr>
          </w:p>
        </w:tc>
      </w:tr>
    </w:tbl>
    <w:p w:rsidR="00DB64D9" w:rsidRPr="00F36919" w:rsidRDefault="00DB64D9" w:rsidP="00F36919">
      <w:pPr>
        <w:spacing w:before="100" w:beforeAutospacing="1"/>
        <w:ind w:left="425"/>
        <w:jc w:val="both"/>
        <w:rPr>
          <w:sz w:val="20"/>
          <w:szCs w:val="20"/>
        </w:rPr>
      </w:pPr>
      <w:r w:rsidRPr="00F36919">
        <w:rPr>
          <w:sz w:val="20"/>
          <w:szCs w:val="20"/>
        </w:rPr>
        <w:t>Do wykazu załączam dowody określające, że wykonane roboty budowlane zostały wykonane należycie, w szczególności że zostały wykonane zgodnie z przepisami prawa budowlanego i prawidłowo ukończone, wystawione przez:</w:t>
      </w:r>
    </w:p>
    <w:p w:rsidR="00DB64D9" w:rsidRPr="00F36919" w:rsidRDefault="00DB64D9" w:rsidP="00F36919">
      <w:pPr>
        <w:spacing w:line="360" w:lineRule="auto"/>
        <w:ind w:left="426"/>
        <w:jc w:val="both"/>
        <w:rPr>
          <w:sz w:val="20"/>
          <w:szCs w:val="20"/>
        </w:rPr>
      </w:pPr>
      <w:r w:rsidRPr="00F36919">
        <w:rPr>
          <w:sz w:val="20"/>
          <w:szCs w:val="20"/>
        </w:rPr>
        <w:t>……………………………………………………………………………………………………………………………………………</w:t>
      </w:r>
    </w:p>
    <w:p w:rsidR="00DB64D9" w:rsidRPr="00F36919" w:rsidRDefault="00DB64D9" w:rsidP="00F36919">
      <w:pPr>
        <w:spacing w:line="360" w:lineRule="auto"/>
        <w:ind w:left="426"/>
        <w:jc w:val="both"/>
        <w:rPr>
          <w:sz w:val="20"/>
          <w:szCs w:val="20"/>
        </w:rPr>
      </w:pPr>
      <w:r w:rsidRPr="00F36919">
        <w:rPr>
          <w:sz w:val="20"/>
          <w:szCs w:val="20"/>
        </w:rPr>
        <w:t>……………………………………………………………………………………………………………………………………………</w:t>
      </w:r>
    </w:p>
    <w:p w:rsidR="001A5A13" w:rsidRDefault="00DB64D9" w:rsidP="001A5A13">
      <w:pPr>
        <w:spacing w:line="360" w:lineRule="auto"/>
        <w:ind w:left="426"/>
        <w:jc w:val="both"/>
        <w:rPr>
          <w:sz w:val="20"/>
          <w:szCs w:val="20"/>
        </w:rPr>
      </w:pPr>
      <w:r w:rsidRPr="00F36919">
        <w:rPr>
          <w:sz w:val="20"/>
          <w:szCs w:val="20"/>
        </w:rPr>
        <w:t>……………………………………………………………………………………………………………………………………………</w:t>
      </w:r>
    </w:p>
    <w:p w:rsidR="00B57061" w:rsidRPr="001A5A13" w:rsidRDefault="00B57061" w:rsidP="001A5A13">
      <w:pPr>
        <w:spacing w:line="360" w:lineRule="auto"/>
        <w:ind w:left="426"/>
        <w:jc w:val="both"/>
        <w:rPr>
          <w:sz w:val="20"/>
          <w:szCs w:val="20"/>
        </w:rPr>
      </w:pPr>
      <w:r w:rsidRPr="00821F85">
        <w:rPr>
          <w:rFonts w:eastAsia="Times New Roman" w:cs="Times New Roman"/>
          <w:b/>
        </w:rPr>
        <w:t xml:space="preserve">Niniejszy dokument należy opatrzyć </w:t>
      </w:r>
      <w:hyperlink r:id="rId31" w:history="1">
        <w:r w:rsidRPr="00821F85">
          <w:rPr>
            <w:rStyle w:val="Hipercze"/>
            <w:rFonts w:cs="Arial"/>
            <w:b/>
            <w:bCs/>
          </w:rPr>
          <w:t>kwalifikowanym podpisem elektronicznym</w:t>
        </w:r>
      </w:hyperlink>
      <w:r w:rsidRPr="00821F85">
        <w:t xml:space="preserve"> </w:t>
      </w:r>
      <w:r w:rsidRPr="00821F85">
        <w:rPr>
          <w:rFonts w:eastAsia="Times New Roman" w:cs="Times New Roman"/>
          <w:b/>
        </w:rPr>
        <w:t xml:space="preserve">lub elektronicznym </w:t>
      </w:r>
      <w:hyperlink r:id="rId32" w:history="1">
        <w:r w:rsidRPr="00821F85">
          <w:rPr>
            <w:rStyle w:val="Hipercze"/>
            <w:rFonts w:cs="Arial"/>
            <w:b/>
            <w:bCs/>
          </w:rPr>
          <w:t>podpisem zaufanym</w:t>
        </w:r>
      </w:hyperlink>
      <w:r w:rsidRPr="00821F85">
        <w:t xml:space="preserve"> </w:t>
      </w:r>
      <w:r w:rsidRPr="00821F85">
        <w:rPr>
          <w:rFonts w:eastAsia="Times New Roman" w:cs="Times New Roman"/>
          <w:b/>
        </w:rPr>
        <w:t xml:space="preserve">lub elektronicznym </w:t>
      </w:r>
      <w:hyperlink r:id="rId33" w:history="1">
        <w:r w:rsidRPr="00821F85">
          <w:rPr>
            <w:rStyle w:val="Hipercze"/>
            <w:rFonts w:cs="Arial"/>
            <w:b/>
            <w:bCs/>
          </w:rPr>
          <w:t>podpisem osobistym</w:t>
        </w:r>
      </w:hyperlink>
      <w:r w:rsidRPr="00821F85">
        <w:rPr>
          <w:rFonts w:eastAsia="Times New Roman" w:cs="Times New Roman"/>
          <w:bCs/>
        </w:rPr>
        <w:t>.</w:t>
      </w:r>
      <w:r w:rsidRPr="00821F85">
        <w:rPr>
          <w:rFonts w:eastAsia="Times New Roman" w:cs="Times New Roman"/>
          <w:b/>
        </w:rPr>
        <w:t xml:space="preserve"> </w:t>
      </w:r>
      <w:r w:rsidRPr="00821F85">
        <w:rPr>
          <w:rStyle w:val="chat-content-message"/>
        </w:rPr>
        <w:t>Podpis odręczny opatrzony pieczątka nie jest podpisem osobistym. Podpis osobisty to podpis składany przy użyciu dowodu osobistego z warstwą elektroniczną</w:t>
      </w:r>
      <w:r>
        <w:rPr>
          <w:rStyle w:val="chat-content-message"/>
        </w:rPr>
        <w:t>.</w:t>
      </w:r>
    </w:p>
    <w:p w:rsidR="00F36919" w:rsidRPr="00405493" w:rsidRDefault="00B57061" w:rsidP="00B57061">
      <w:pPr>
        <w:spacing w:line="360" w:lineRule="auto"/>
        <w:jc w:val="both"/>
        <w:rPr>
          <w:rFonts w:ascii="Times New Roman" w:eastAsia="Times New Roman" w:hAnsi="Times New Roman" w:cs="Times New Roman"/>
          <w:b/>
          <w:color w:val="FF0000"/>
          <w:sz w:val="24"/>
          <w:szCs w:val="24"/>
          <w:u w:val="single"/>
        </w:rPr>
      </w:pPr>
      <w:r w:rsidRPr="00821F85">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sidR="00F36919">
        <w:rPr>
          <w:b/>
          <w:i/>
          <w:sz w:val="20"/>
        </w:rPr>
        <w:br w:type="page"/>
      </w:r>
    </w:p>
    <w:p w:rsidR="00673FFF" w:rsidRDefault="00C619E3" w:rsidP="00855498">
      <w:pPr>
        <w:spacing w:before="37" w:after="100" w:afterAutospacing="1"/>
        <w:ind w:right="255"/>
        <w:jc w:val="right"/>
        <w:rPr>
          <w:b/>
          <w:i/>
          <w:sz w:val="20"/>
        </w:rPr>
      </w:pPr>
      <w:r w:rsidRPr="00A547A8">
        <w:rPr>
          <w:b/>
          <w:i/>
          <w:sz w:val="20"/>
        </w:rPr>
        <w:lastRenderedPageBreak/>
        <w:t xml:space="preserve">Załącznik nr </w:t>
      </w:r>
      <w:r w:rsidR="00734C43" w:rsidRPr="00A547A8">
        <w:rPr>
          <w:b/>
          <w:i/>
          <w:sz w:val="20"/>
        </w:rPr>
        <w:t>7</w:t>
      </w:r>
      <w:r w:rsidRPr="00A547A8">
        <w:rPr>
          <w:b/>
          <w:i/>
          <w:sz w:val="20"/>
        </w:rPr>
        <w:t xml:space="preserve"> do SWZ</w:t>
      </w:r>
    </w:p>
    <w:tbl>
      <w:tblPr>
        <w:tblStyle w:val="Tabela-Siatka"/>
        <w:tblW w:w="0" w:type="auto"/>
        <w:tblLook w:val="04A0" w:firstRow="1" w:lastRow="0" w:firstColumn="1" w:lastColumn="0" w:noHBand="0" w:noVBand="1"/>
      </w:tblPr>
      <w:tblGrid>
        <w:gridCol w:w="9910"/>
      </w:tblGrid>
      <w:tr w:rsidR="00F36919" w:rsidTr="00F36919">
        <w:tc>
          <w:tcPr>
            <w:tcW w:w="9910" w:type="dxa"/>
          </w:tcPr>
          <w:p w:rsidR="00F36919" w:rsidRDefault="00F36919" w:rsidP="00F36919">
            <w:pPr>
              <w:pStyle w:val="Nagwek2"/>
              <w:outlineLvl w:val="1"/>
            </w:pPr>
            <w:bookmarkStart w:id="40" w:name="_Toc77833948"/>
            <w:r>
              <w:t>OŚWIADCZENIE O AKTUALNOŚCI INFORMACJI ZAWARTYCH W OŚWIADCZENIU O BRAKU PODSTAW WYKLUCZENIA I SPEŁNIANIU WARUNKÓW UDZIAŁU W</w:t>
            </w:r>
            <w:r>
              <w:rPr>
                <w:spacing w:val="53"/>
              </w:rPr>
              <w:t xml:space="preserve"> </w:t>
            </w:r>
            <w:r>
              <w:t>POSTĘPOWANIU</w:t>
            </w:r>
            <w:bookmarkEnd w:id="40"/>
          </w:p>
        </w:tc>
      </w:tr>
    </w:tbl>
    <w:p w:rsidR="001A5A13" w:rsidRDefault="001A5A13" w:rsidP="001A5A13">
      <w:pPr>
        <w:widowControl/>
        <w:tabs>
          <w:tab w:val="right" w:pos="9070"/>
        </w:tabs>
        <w:autoSpaceDE/>
        <w:autoSpaceDN/>
        <w:spacing w:after="360"/>
        <w:jc w:val="center"/>
        <w:rPr>
          <w:b/>
          <w:sz w:val="24"/>
        </w:rPr>
      </w:pPr>
    </w:p>
    <w:p w:rsidR="00855373" w:rsidRPr="00B26E3F" w:rsidRDefault="00B26E3F" w:rsidP="00855373">
      <w:pPr>
        <w:widowControl/>
        <w:tabs>
          <w:tab w:val="right" w:pos="9070"/>
        </w:tabs>
        <w:autoSpaceDE/>
        <w:autoSpaceDN/>
        <w:spacing w:after="360"/>
        <w:jc w:val="center"/>
        <w:rPr>
          <w:rFonts w:asciiTheme="minorHAnsi" w:eastAsia="Times New Roman" w:hAnsiTheme="minorHAnsi" w:cstheme="minorHAnsi"/>
          <w:b/>
          <w:sz w:val="20"/>
          <w:szCs w:val="20"/>
          <w:lang w:eastAsia="pl-PL"/>
        </w:rPr>
      </w:pPr>
      <w:r w:rsidRPr="00F315D6">
        <w:rPr>
          <w:b/>
          <w:sz w:val="20"/>
          <w:szCs w:val="20"/>
        </w:rPr>
        <w:t xml:space="preserve">Postępowanie o udzielenie zamówienia publicznego pn.: </w:t>
      </w:r>
      <w:r w:rsidR="00855373" w:rsidRPr="00F315D6">
        <w:rPr>
          <w:b/>
          <w:sz w:val="20"/>
          <w:szCs w:val="20"/>
        </w:rPr>
        <w:t xml:space="preserve"> </w:t>
      </w:r>
      <w:r w:rsidR="00855373" w:rsidRPr="00B26E3F">
        <w:rPr>
          <w:rFonts w:asciiTheme="minorHAnsi" w:eastAsia="Times New Roman" w:hAnsiTheme="minorHAnsi" w:cstheme="minorHAnsi"/>
          <w:sz w:val="20"/>
          <w:szCs w:val="20"/>
          <w:lang w:eastAsia="pl-PL"/>
        </w:rPr>
        <w:t>„</w:t>
      </w:r>
      <w:r w:rsidR="00855373">
        <w:rPr>
          <w:rFonts w:asciiTheme="minorHAnsi" w:eastAsia="Times New Roman" w:hAnsiTheme="minorHAnsi" w:cstheme="minorHAnsi"/>
          <w:b/>
          <w:sz w:val="20"/>
          <w:szCs w:val="20"/>
          <w:lang w:eastAsia="pl-PL"/>
        </w:rPr>
        <w:t>Przebudowa drogi powiatowej nr 2500 Wło</w:t>
      </w:r>
      <w:r w:rsidR="004A1A01">
        <w:rPr>
          <w:rFonts w:asciiTheme="minorHAnsi" w:eastAsia="Times New Roman" w:hAnsiTheme="minorHAnsi" w:cstheme="minorHAnsi"/>
          <w:b/>
          <w:sz w:val="20"/>
          <w:szCs w:val="20"/>
          <w:lang w:eastAsia="pl-PL"/>
        </w:rPr>
        <w:t>dzice Małe-Kotliska  o dł. 0,316</w:t>
      </w:r>
      <w:r w:rsidR="00855373" w:rsidRPr="00B26E3F">
        <w:rPr>
          <w:rFonts w:asciiTheme="minorHAnsi" w:eastAsia="Times New Roman" w:hAnsiTheme="minorHAnsi" w:cstheme="minorHAnsi"/>
          <w:b/>
          <w:sz w:val="20"/>
          <w:szCs w:val="20"/>
          <w:lang w:eastAsia="pl-PL"/>
        </w:rPr>
        <w:t xml:space="preserve"> km</w:t>
      </w:r>
      <w:r w:rsidR="004A1A01">
        <w:rPr>
          <w:rFonts w:asciiTheme="minorHAnsi" w:eastAsia="Times New Roman" w:hAnsiTheme="minorHAnsi" w:cstheme="minorHAnsi"/>
          <w:b/>
          <w:sz w:val="20"/>
          <w:szCs w:val="20"/>
          <w:lang w:eastAsia="pl-PL"/>
        </w:rPr>
        <w:t xml:space="preserve">  (1+714-2+030</w:t>
      </w:r>
      <w:r w:rsidR="00855373" w:rsidRPr="00B26E3F">
        <w:rPr>
          <w:rFonts w:asciiTheme="minorHAnsi" w:eastAsia="Times New Roman" w:hAnsiTheme="minorHAnsi" w:cstheme="minorHAnsi"/>
          <w:b/>
          <w:sz w:val="20"/>
          <w:szCs w:val="20"/>
          <w:lang w:eastAsia="pl-PL"/>
        </w:rPr>
        <w:t>)”</w:t>
      </w:r>
    </w:p>
    <w:p w:rsidR="00B26E3F" w:rsidRPr="00B26E3F" w:rsidRDefault="00B26E3F" w:rsidP="00B26E3F">
      <w:pPr>
        <w:widowControl/>
        <w:tabs>
          <w:tab w:val="right" w:pos="9070"/>
        </w:tabs>
        <w:autoSpaceDE/>
        <w:autoSpaceDN/>
        <w:spacing w:after="360"/>
        <w:jc w:val="center"/>
        <w:rPr>
          <w:rFonts w:asciiTheme="minorHAnsi" w:eastAsia="Times New Roman" w:hAnsiTheme="minorHAnsi" w:cstheme="minorHAnsi"/>
          <w:b/>
          <w:sz w:val="20"/>
          <w:szCs w:val="20"/>
          <w:lang w:eastAsia="pl-PL"/>
        </w:rPr>
      </w:pPr>
    </w:p>
    <w:p w:rsidR="00192385" w:rsidRPr="00192385" w:rsidRDefault="00192385" w:rsidP="00192385">
      <w:pPr>
        <w:spacing w:before="120"/>
        <w:jc w:val="center"/>
        <w:rPr>
          <w:sz w:val="16"/>
          <w:szCs w:val="16"/>
        </w:rPr>
      </w:pPr>
    </w:p>
    <w:tbl>
      <w:tblPr>
        <w:tblStyle w:val="Tabela-Siatka"/>
        <w:tblW w:w="9414" w:type="dxa"/>
        <w:tblInd w:w="595" w:type="dxa"/>
        <w:tblLook w:val="04A0" w:firstRow="1" w:lastRow="0" w:firstColumn="1" w:lastColumn="0" w:noHBand="0" w:noVBand="1"/>
      </w:tblPr>
      <w:tblGrid>
        <w:gridCol w:w="9414"/>
      </w:tblGrid>
      <w:tr w:rsidR="00192385" w:rsidTr="00530B2B">
        <w:trPr>
          <w:trHeight w:val="433"/>
        </w:trPr>
        <w:tc>
          <w:tcPr>
            <w:tcW w:w="9414" w:type="dxa"/>
            <w:vAlign w:val="center"/>
          </w:tcPr>
          <w:p w:rsidR="00192385" w:rsidRDefault="00192385" w:rsidP="00530B2B">
            <w:pPr>
              <w:spacing w:line="194" w:lineRule="exact"/>
              <w:jc w:val="center"/>
              <w:rPr>
                <w:sz w:val="16"/>
              </w:rPr>
            </w:pPr>
          </w:p>
        </w:tc>
      </w:tr>
    </w:tbl>
    <w:p w:rsidR="00192385" w:rsidRDefault="00192385" w:rsidP="00192385">
      <w:pPr>
        <w:jc w:val="center"/>
      </w:pPr>
      <w:r w:rsidRPr="00A547A8">
        <w:rPr>
          <w:sz w:val="16"/>
        </w:rPr>
        <w:t>Nazwa i adres Wykonawcy</w:t>
      </w:r>
    </w:p>
    <w:p w:rsidR="00192385" w:rsidRPr="00855498" w:rsidRDefault="00192385" w:rsidP="00855498">
      <w:pPr>
        <w:spacing w:line="480" w:lineRule="auto"/>
        <w:jc w:val="center"/>
        <w:rPr>
          <w:bCs/>
          <w:sz w:val="16"/>
        </w:rPr>
      </w:pPr>
    </w:p>
    <w:p w:rsidR="00673FFF" w:rsidRPr="00855498" w:rsidRDefault="00C619E3" w:rsidP="00855498">
      <w:pPr>
        <w:spacing w:before="100" w:beforeAutospacing="1" w:after="100" w:afterAutospacing="1"/>
        <w:jc w:val="center"/>
        <w:rPr>
          <w:b/>
          <w:bCs/>
        </w:rPr>
      </w:pPr>
      <w:bookmarkStart w:id="41" w:name="_Toc64892124"/>
      <w:r w:rsidRPr="00855498">
        <w:rPr>
          <w:b/>
          <w:bCs/>
        </w:rPr>
        <w:t>OŚWIADCZAM, ŻE:</w:t>
      </w:r>
      <w:bookmarkEnd w:id="41"/>
    </w:p>
    <w:p w:rsidR="00673FFF" w:rsidRPr="00A547A8" w:rsidRDefault="00C619E3" w:rsidP="00855498">
      <w:pPr>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rsidR="00B57061" w:rsidRPr="00821F85" w:rsidRDefault="00B57061" w:rsidP="00B57061">
      <w:pPr>
        <w:spacing w:before="1200" w:line="360" w:lineRule="auto"/>
        <w:jc w:val="both"/>
        <w:rPr>
          <w:rFonts w:eastAsia="Times New Roman" w:cs="Times New Roman"/>
          <w:b/>
        </w:rPr>
      </w:pPr>
      <w:r w:rsidRPr="00821F85">
        <w:rPr>
          <w:rFonts w:eastAsia="Times New Roman" w:cs="Times New Roman"/>
          <w:b/>
        </w:rPr>
        <w:t xml:space="preserve">Niniejszy dokument należy opatrzyć </w:t>
      </w:r>
      <w:hyperlink r:id="rId34" w:history="1">
        <w:r w:rsidRPr="00821F85">
          <w:rPr>
            <w:rStyle w:val="Hipercze"/>
            <w:rFonts w:cs="Arial"/>
            <w:b/>
            <w:bCs/>
          </w:rPr>
          <w:t>kwalifikowanym podpisem elektronicznym</w:t>
        </w:r>
      </w:hyperlink>
      <w:r w:rsidRPr="00821F85">
        <w:t xml:space="preserve"> </w:t>
      </w:r>
      <w:r w:rsidRPr="00821F85">
        <w:rPr>
          <w:rFonts w:eastAsia="Times New Roman" w:cs="Times New Roman"/>
          <w:b/>
        </w:rPr>
        <w:t xml:space="preserve">lub elektronicznym </w:t>
      </w:r>
      <w:hyperlink r:id="rId35" w:history="1">
        <w:r w:rsidRPr="00821F85">
          <w:rPr>
            <w:rStyle w:val="Hipercze"/>
            <w:rFonts w:cs="Arial"/>
            <w:b/>
            <w:bCs/>
          </w:rPr>
          <w:t>podpisem zaufanym</w:t>
        </w:r>
      </w:hyperlink>
      <w:r w:rsidRPr="00821F85">
        <w:t xml:space="preserve"> </w:t>
      </w:r>
      <w:r w:rsidRPr="00821F85">
        <w:rPr>
          <w:rFonts w:eastAsia="Times New Roman" w:cs="Times New Roman"/>
          <w:b/>
        </w:rPr>
        <w:t xml:space="preserve">lub elektronicznym </w:t>
      </w:r>
      <w:hyperlink r:id="rId36" w:history="1">
        <w:r w:rsidRPr="00821F85">
          <w:rPr>
            <w:rStyle w:val="Hipercze"/>
            <w:rFonts w:cs="Arial"/>
            <w:b/>
            <w:bCs/>
          </w:rPr>
          <w:t>podpisem osobistym</w:t>
        </w:r>
      </w:hyperlink>
      <w:r w:rsidRPr="00821F85">
        <w:rPr>
          <w:rFonts w:eastAsia="Times New Roman" w:cs="Times New Roman"/>
          <w:bCs/>
        </w:rPr>
        <w:t>.</w:t>
      </w:r>
      <w:r w:rsidRPr="00821F85">
        <w:rPr>
          <w:rFonts w:eastAsia="Times New Roman" w:cs="Times New Roman"/>
          <w:b/>
        </w:rPr>
        <w:t xml:space="preserve"> </w:t>
      </w:r>
      <w:r w:rsidRPr="00821F85">
        <w:rPr>
          <w:rStyle w:val="chat-content-message"/>
        </w:rPr>
        <w:t>Podpis odręczny opatrzony pieczątka nie jest podpisem osobistym. Podpis osobisty to podpis składany przy użyciu dowodu osobistego z warstwą elektroniczną</w:t>
      </w:r>
      <w:r>
        <w:rPr>
          <w:rStyle w:val="chat-content-message"/>
        </w:rPr>
        <w:t>.</w:t>
      </w:r>
    </w:p>
    <w:p w:rsidR="0011501A" w:rsidRPr="00405493" w:rsidRDefault="00B57061" w:rsidP="00B57061">
      <w:pPr>
        <w:spacing w:line="360" w:lineRule="auto"/>
        <w:jc w:val="both"/>
        <w:rPr>
          <w:rFonts w:ascii="Times New Roman" w:eastAsia="Times New Roman" w:hAnsi="Times New Roman" w:cs="Times New Roman"/>
          <w:b/>
          <w:color w:val="FF0000"/>
          <w:sz w:val="24"/>
          <w:szCs w:val="24"/>
          <w:u w:val="single"/>
        </w:rPr>
      </w:pPr>
      <w:r w:rsidRPr="00821F85">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sidR="0011501A">
        <w:rPr>
          <w:color w:val="212121"/>
          <w:sz w:val="16"/>
          <w:szCs w:val="16"/>
        </w:rPr>
        <w:br w:type="page"/>
      </w:r>
    </w:p>
    <w:p w:rsidR="00E31D54" w:rsidRPr="00A547A8" w:rsidRDefault="00E31D54" w:rsidP="00E31D54">
      <w:pPr>
        <w:spacing w:before="37" w:line="244" w:lineRule="exact"/>
        <w:ind w:right="253"/>
        <w:jc w:val="right"/>
        <w:rPr>
          <w:b/>
          <w:i/>
          <w:sz w:val="20"/>
        </w:rPr>
      </w:pPr>
      <w:r w:rsidRPr="00A547A8">
        <w:rPr>
          <w:b/>
          <w:i/>
          <w:sz w:val="20"/>
        </w:rPr>
        <w:lastRenderedPageBreak/>
        <w:t>Załącznik nr 8 do SWZ</w:t>
      </w:r>
    </w:p>
    <w:tbl>
      <w:tblPr>
        <w:tblStyle w:val="Tabela-Siatka"/>
        <w:tblW w:w="9923" w:type="dxa"/>
        <w:tblInd w:w="-5" w:type="dxa"/>
        <w:tblLook w:val="04A0" w:firstRow="1" w:lastRow="0" w:firstColumn="1" w:lastColumn="0" w:noHBand="0" w:noVBand="1"/>
      </w:tblPr>
      <w:tblGrid>
        <w:gridCol w:w="9923"/>
      </w:tblGrid>
      <w:tr w:rsidR="00855498" w:rsidTr="00192385">
        <w:trPr>
          <w:trHeight w:val="940"/>
        </w:trPr>
        <w:tc>
          <w:tcPr>
            <w:tcW w:w="9923" w:type="dxa"/>
            <w:vAlign w:val="center"/>
          </w:tcPr>
          <w:p w:rsidR="00855498" w:rsidRDefault="00855498" w:rsidP="00855498">
            <w:pPr>
              <w:pStyle w:val="Nagwek2"/>
              <w:outlineLvl w:val="1"/>
              <w:rPr>
                <w:sz w:val="20"/>
                <w:szCs w:val="20"/>
              </w:rPr>
            </w:pPr>
            <w:bookmarkStart w:id="42" w:name="_Toc77833949"/>
            <w:r w:rsidRPr="00A547A8">
              <w:t>OŚWIADCZENIE DOTYCZĄCE PRZYNALEŻNOŚCI DO TEJ SAMEJ GRUPY KAPITAŁOWEJ</w:t>
            </w:r>
            <w:bookmarkEnd w:id="42"/>
          </w:p>
        </w:tc>
      </w:tr>
    </w:tbl>
    <w:p w:rsidR="00E31D54" w:rsidRDefault="00E31D54" w:rsidP="00ED30AE">
      <w:pPr>
        <w:spacing w:before="240"/>
        <w:jc w:val="center"/>
      </w:pPr>
      <w:r w:rsidRPr="00A547A8">
        <w:t>Składając ofertę w postępowaniu o zamówienie publiczne w trybie podstawowym na:</w:t>
      </w:r>
    </w:p>
    <w:p w:rsidR="00B26E3F" w:rsidRDefault="00B26E3F" w:rsidP="00ED30AE">
      <w:pPr>
        <w:spacing w:before="240"/>
        <w:jc w:val="center"/>
      </w:pPr>
    </w:p>
    <w:p w:rsidR="00855373" w:rsidRPr="00B26E3F" w:rsidRDefault="00B26E3F" w:rsidP="00855373">
      <w:pPr>
        <w:widowControl/>
        <w:tabs>
          <w:tab w:val="right" w:pos="9070"/>
        </w:tabs>
        <w:autoSpaceDE/>
        <w:autoSpaceDN/>
        <w:spacing w:after="360"/>
        <w:jc w:val="center"/>
        <w:rPr>
          <w:rFonts w:asciiTheme="minorHAnsi" w:eastAsia="Times New Roman" w:hAnsiTheme="minorHAnsi" w:cstheme="minorHAnsi"/>
          <w:b/>
          <w:sz w:val="20"/>
          <w:szCs w:val="20"/>
          <w:lang w:eastAsia="pl-PL"/>
        </w:rPr>
      </w:pPr>
      <w:r w:rsidRPr="00F315D6">
        <w:rPr>
          <w:b/>
          <w:sz w:val="20"/>
          <w:szCs w:val="20"/>
        </w:rPr>
        <w:t xml:space="preserve">Postępowanie o udzielenie zamówienia publicznego pn.: </w:t>
      </w:r>
      <w:r w:rsidR="00855373" w:rsidRPr="00F315D6">
        <w:rPr>
          <w:b/>
          <w:sz w:val="20"/>
          <w:szCs w:val="20"/>
        </w:rPr>
        <w:t xml:space="preserve"> </w:t>
      </w:r>
      <w:r w:rsidR="00855373" w:rsidRPr="00B26E3F">
        <w:rPr>
          <w:rFonts w:asciiTheme="minorHAnsi" w:eastAsia="Times New Roman" w:hAnsiTheme="minorHAnsi" w:cstheme="minorHAnsi"/>
          <w:sz w:val="20"/>
          <w:szCs w:val="20"/>
          <w:lang w:eastAsia="pl-PL"/>
        </w:rPr>
        <w:t>„</w:t>
      </w:r>
      <w:r w:rsidR="00855373">
        <w:rPr>
          <w:rFonts w:asciiTheme="minorHAnsi" w:eastAsia="Times New Roman" w:hAnsiTheme="minorHAnsi" w:cstheme="minorHAnsi"/>
          <w:b/>
          <w:sz w:val="20"/>
          <w:szCs w:val="20"/>
          <w:lang w:eastAsia="pl-PL"/>
        </w:rPr>
        <w:t>Przebudowa drogi powiatowej nr 2500 Wło</w:t>
      </w:r>
      <w:r w:rsidR="004A1A01">
        <w:rPr>
          <w:rFonts w:asciiTheme="minorHAnsi" w:eastAsia="Times New Roman" w:hAnsiTheme="minorHAnsi" w:cstheme="minorHAnsi"/>
          <w:b/>
          <w:sz w:val="20"/>
          <w:szCs w:val="20"/>
          <w:lang w:eastAsia="pl-PL"/>
        </w:rPr>
        <w:t>dzice Małe-Kotliska  o dł. 0</w:t>
      </w:r>
      <w:r w:rsidR="001E3E08">
        <w:rPr>
          <w:rFonts w:asciiTheme="minorHAnsi" w:eastAsia="Times New Roman" w:hAnsiTheme="minorHAnsi" w:cstheme="minorHAnsi"/>
          <w:b/>
          <w:sz w:val="20"/>
          <w:szCs w:val="20"/>
          <w:lang w:eastAsia="pl-PL"/>
        </w:rPr>
        <w:t>,316</w:t>
      </w:r>
      <w:r w:rsidR="00855373" w:rsidRPr="00B26E3F">
        <w:rPr>
          <w:rFonts w:asciiTheme="minorHAnsi" w:eastAsia="Times New Roman" w:hAnsiTheme="minorHAnsi" w:cstheme="minorHAnsi"/>
          <w:b/>
          <w:sz w:val="20"/>
          <w:szCs w:val="20"/>
          <w:lang w:eastAsia="pl-PL"/>
        </w:rPr>
        <w:t xml:space="preserve"> km</w:t>
      </w:r>
      <w:r w:rsidR="001E3E08">
        <w:rPr>
          <w:rFonts w:asciiTheme="minorHAnsi" w:eastAsia="Times New Roman" w:hAnsiTheme="minorHAnsi" w:cstheme="minorHAnsi"/>
          <w:b/>
          <w:sz w:val="20"/>
          <w:szCs w:val="20"/>
          <w:lang w:eastAsia="pl-PL"/>
        </w:rPr>
        <w:t xml:space="preserve">  (1+714-2+030</w:t>
      </w:r>
      <w:r w:rsidR="00855373" w:rsidRPr="00B26E3F">
        <w:rPr>
          <w:rFonts w:asciiTheme="minorHAnsi" w:eastAsia="Times New Roman" w:hAnsiTheme="minorHAnsi" w:cstheme="minorHAnsi"/>
          <w:b/>
          <w:sz w:val="20"/>
          <w:szCs w:val="20"/>
          <w:lang w:eastAsia="pl-PL"/>
        </w:rPr>
        <w:t>)”</w:t>
      </w:r>
    </w:p>
    <w:p w:rsidR="00B26E3F" w:rsidRPr="00B26E3F" w:rsidRDefault="00B26E3F" w:rsidP="00B26E3F">
      <w:pPr>
        <w:widowControl/>
        <w:tabs>
          <w:tab w:val="right" w:pos="9070"/>
        </w:tabs>
        <w:autoSpaceDE/>
        <w:autoSpaceDN/>
        <w:spacing w:after="360"/>
        <w:jc w:val="center"/>
        <w:rPr>
          <w:rFonts w:asciiTheme="minorHAnsi" w:eastAsia="Times New Roman" w:hAnsiTheme="minorHAnsi" w:cstheme="minorHAnsi"/>
          <w:b/>
          <w:sz w:val="20"/>
          <w:szCs w:val="20"/>
          <w:lang w:eastAsia="pl-PL"/>
        </w:rPr>
      </w:pPr>
    </w:p>
    <w:p w:rsidR="00855498" w:rsidRPr="00855498" w:rsidRDefault="00855498" w:rsidP="00855498">
      <w:pPr>
        <w:spacing w:before="100" w:beforeAutospacing="1" w:after="100" w:afterAutospacing="1"/>
        <w:jc w:val="center"/>
        <w:rPr>
          <w:b/>
          <w:bCs/>
        </w:rPr>
      </w:pPr>
      <w:r w:rsidRPr="00D72A38">
        <w:rPr>
          <w:b/>
          <w:bCs/>
        </w:rPr>
        <w:t>OŚWIADCZAM, ŻE:</w:t>
      </w:r>
    </w:p>
    <w:tbl>
      <w:tblPr>
        <w:tblStyle w:val="Tabela-Siatka"/>
        <w:tblW w:w="0" w:type="auto"/>
        <w:tblLook w:val="04A0" w:firstRow="1" w:lastRow="0" w:firstColumn="1" w:lastColumn="0" w:noHBand="0" w:noVBand="1"/>
      </w:tblPr>
      <w:tblGrid>
        <w:gridCol w:w="9910"/>
      </w:tblGrid>
      <w:tr w:rsidR="006536BC" w:rsidTr="006536BC">
        <w:tc>
          <w:tcPr>
            <w:tcW w:w="9910" w:type="dxa"/>
            <w:vAlign w:val="center"/>
          </w:tcPr>
          <w:p w:rsidR="006536BC" w:rsidRDefault="006536BC" w:rsidP="006536BC">
            <w:pPr>
              <w:spacing w:before="240"/>
              <w:jc w:val="center"/>
              <w:rPr>
                <w:sz w:val="20"/>
                <w:szCs w:val="20"/>
              </w:rPr>
            </w:pPr>
          </w:p>
        </w:tc>
      </w:tr>
    </w:tbl>
    <w:p w:rsidR="00E31D54" w:rsidRPr="00A547A8" w:rsidRDefault="00E31D54" w:rsidP="00D64D85">
      <w:pPr>
        <w:jc w:val="center"/>
        <w:rPr>
          <w:i/>
          <w:sz w:val="20"/>
          <w:szCs w:val="20"/>
        </w:rPr>
      </w:pPr>
      <w:r w:rsidRPr="00A547A8">
        <w:rPr>
          <w:i/>
          <w:sz w:val="20"/>
          <w:szCs w:val="20"/>
        </w:rPr>
        <w:t>(nazwa podmiotu)</w:t>
      </w:r>
    </w:p>
    <w:p w:rsidR="00E31D54" w:rsidRDefault="00E31D54" w:rsidP="00ED30AE">
      <w:pPr>
        <w:spacing w:before="240" w:after="240"/>
        <w:jc w:val="both"/>
        <w:rPr>
          <w:sz w:val="20"/>
          <w:szCs w:val="20"/>
        </w:rPr>
      </w:pPr>
      <w:r w:rsidRPr="00A547A8">
        <w:rPr>
          <w:bCs/>
          <w:sz w:val="20"/>
          <w:szCs w:val="20"/>
        </w:rPr>
        <w:t xml:space="preserve">– </w:t>
      </w:r>
      <w:r w:rsidRPr="00A547A8">
        <w:rPr>
          <w:b/>
          <w:sz w:val="20"/>
          <w:szCs w:val="20"/>
        </w:rPr>
        <w:t xml:space="preserve">należy do grupy kapitałowej </w:t>
      </w:r>
      <w:r w:rsidRPr="00A547A8">
        <w:rPr>
          <w:sz w:val="20"/>
          <w:szCs w:val="20"/>
        </w:rPr>
        <w:t>w rozumieniu ustawy z dnia 16 lutego 2007 r. o ochronie konkurencji</w:t>
      </w:r>
      <w:r w:rsidR="00D64D85">
        <w:rPr>
          <w:sz w:val="20"/>
          <w:szCs w:val="20"/>
        </w:rPr>
        <w:t xml:space="preserve"> </w:t>
      </w:r>
      <w:r w:rsidRPr="00A547A8">
        <w:rPr>
          <w:sz w:val="20"/>
          <w:szCs w:val="20"/>
        </w:rPr>
        <w:t xml:space="preserve">i konsumentów (Dz.U.2021.275 </w:t>
      </w:r>
      <w:proofErr w:type="spellStart"/>
      <w:r w:rsidRPr="00A547A8">
        <w:rPr>
          <w:sz w:val="20"/>
          <w:szCs w:val="20"/>
        </w:rPr>
        <w:t>t.j</w:t>
      </w:r>
      <w:proofErr w:type="spellEnd"/>
      <w:r w:rsidRPr="00A547A8">
        <w:rPr>
          <w:sz w:val="20"/>
          <w:szCs w:val="20"/>
        </w:rPr>
        <w:t>.), w skład której wchodzą następujące podmioty</w:t>
      </w:r>
      <w:r w:rsidRPr="00A547A8">
        <w:rPr>
          <w:b/>
          <w:sz w:val="20"/>
          <w:szCs w:val="20"/>
        </w:rPr>
        <w:t>*</w:t>
      </w:r>
      <w:r w:rsidRPr="00A547A8">
        <w:rPr>
          <w:sz w:val="20"/>
          <w:szCs w:val="20"/>
        </w:rPr>
        <w:t>:</w:t>
      </w:r>
    </w:p>
    <w:tbl>
      <w:tblPr>
        <w:tblStyle w:val="Tabela-Siatka"/>
        <w:tblW w:w="9832" w:type="dxa"/>
        <w:tblLook w:val="04A0" w:firstRow="1" w:lastRow="0" w:firstColumn="1" w:lastColumn="0" w:noHBand="0" w:noVBand="1"/>
      </w:tblPr>
      <w:tblGrid>
        <w:gridCol w:w="552"/>
        <w:gridCol w:w="9280"/>
      </w:tblGrid>
      <w:tr w:rsidR="006536BC" w:rsidTr="006536BC">
        <w:trPr>
          <w:trHeight w:val="404"/>
        </w:trPr>
        <w:tc>
          <w:tcPr>
            <w:tcW w:w="552" w:type="dxa"/>
            <w:vAlign w:val="center"/>
          </w:tcPr>
          <w:p w:rsidR="006536BC" w:rsidRDefault="006536BC" w:rsidP="006536BC">
            <w:pPr>
              <w:jc w:val="center"/>
              <w:rPr>
                <w:sz w:val="20"/>
                <w:szCs w:val="20"/>
              </w:rPr>
            </w:pPr>
            <w:r>
              <w:rPr>
                <w:sz w:val="20"/>
                <w:szCs w:val="20"/>
              </w:rPr>
              <w:t>L.p.</w:t>
            </w:r>
          </w:p>
        </w:tc>
        <w:tc>
          <w:tcPr>
            <w:tcW w:w="9280" w:type="dxa"/>
            <w:vAlign w:val="center"/>
          </w:tcPr>
          <w:p w:rsidR="006536BC" w:rsidRDefault="006536BC" w:rsidP="006536BC">
            <w:pPr>
              <w:jc w:val="center"/>
              <w:rPr>
                <w:sz w:val="20"/>
                <w:szCs w:val="20"/>
              </w:rPr>
            </w:pPr>
            <w:r>
              <w:rPr>
                <w:sz w:val="20"/>
                <w:szCs w:val="20"/>
              </w:rPr>
              <w:t>Nazwa, adres</w:t>
            </w:r>
          </w:p>
        </w:tc>
      </w:tr>
      <w:tr w:rsidR="006536BC" w:rsidTr="006536BC">
        <w:trPr>
          <w:trHeight w:val="412"/>
        </w:trPr>
        <w:tc>
          <w:tcPr>
            <w:tcW w:w="552" w:type="dxa"/>
            <w:vAlign w:val="center"/>
          </w:tcPr>
          <w:p w:rsidR="006536BC" w:rsidRDefault="006536BC" w:rsidP="006536BC">
            <w:pPr>
              <w:jc w:val="center"/>
              <w:rPr>
                <w:sz w:val="20"/>
                <w:szCs w:val="20"/>
              </w:rPr>
            </w:pPr>
            <w:r>
              <w:rPr>
                <w:sz w:val="20"/>
                <w:szCs w:val="20"/>
              </w:rPr>
              <w:t>1</w:t>
            </w:r>
          </w:p>
        </w:tc>
        <w:tc>
          <w:tcPr>
            <w:tcW w:w="9280" w:type="dxa"/>
            <w:vAlign w:val="center"/>
          </w:tcPr>
          <w:p w:rsidR="006536BC" w:rsidRDefault="006536BC" w:rsidP="006536BC">
            <w:pPr>
              <w:jc w:val="center"/>
              <w:rPr>
                <w:sz w:val="20"/>
                <w:szCs w:val="20"/>
              </w:rPr>
            </w:pPr>
          </w:p>
        </w:tc>
      </w:tr>
      <w:tr w:rsidR="006536BC" w:rsidTr="006536BC">
        <w:trPr>
          <w:trHeight w:val="421"/>
        </w:trPr>
        <w:tc>
          <w:tcPr>
            <w:tcW w:w="552" w:type="dxa"/>
            <w:vAlign w:val="center"/>
          </w:tcPr>
          <w:p w:rsidR="006536BC" w:rsidRDefault="006536BC" w:rsidP="006536BC">
            <w:pPr>
              <w:jc w:val="center"/>
              <w:rPr>
                <w:sz w:val="20"/>
                <w:szCs w:val="20"/>
              </w:rPr>
            </w:pPr>
            <w:r>
              <w:rPr>
                <w:sz w:val="20"/>
                <w:szCs w:val="20"/>
              </w:rPr>
              <w:t>2</w:t>
            </w:r>
          </w:p>
        </w:tc>
        <w:tc>
          <w:tcPr>
            <w:tcW w:w="9280" w:type="dxa"/>
            <w:vAlign w:val="center"/>
          </w:tcPr>
          <w:p w:rsidR="006536BC" w:rsidRDefault="006536BC" w:rsidP="006536BC">
            <w:pPr>
              <w:jc w:val="center"/>
              <w:rPr>
                <w:sz w:val="20"/>
                <w:szCs w:val="20"/>
              </w:rPr>
            </w:pPr>
          </w:p>
        </w:tc>
      </w:tr>
      <w:tr w:rsidR="006536BC" w:rsidTr="006536BC">
        <w:trPr>
          <w:trHeight w:val="429"/>
        </w:trPr>
        <w:tc>
          <w:tcPr>
            <w:tcW w:w="552" w:type="dxa"/>
            <w:vAlign w:val="center"/>
          </w:tcPr>
          <w:p w:rsidR="006536BC" w:rsidRDefault="006536BC" w:rsidP="006536BC">
            <w:pPr>
              <w:jc w:val="center"/>
              <w:rPr>
                <w:sz w:val="20"/>
                <w:szCs w:val="20"/>
              </w:rPr>
            </w:pPr>
            <w:r>
              <w:rPr>
                <w:sz w:val="20"/>
                <w:szCs w:val="20"/>
              </w:rPr>
              <w:t>3</w:t>
            </w:r>
          </w:p>
        </w:tc>
        <w:tc>
          <w:tcPr>
            <w:tcW w:w="9280" w:type="dxa"/>
            <w:vAlign w:val="center"/>
          </w:tcPr>
          <w:p w:rsidR="006536BC" w:rsidRDefault="006536BC" w:rsidP="006536BC">
            <w:pPr>
              <w:jc w:val="center"/>
              <w:rPr>
                <w:sz w:val="20"/>
                <w:szCs w:val="20"/>
              </w:rPr>
            </w:pPr>
          </w:p>
        </w:tc>
      </w:tr>
      <w:tr w:rsidR="006536BC" w:rsidTr="006536BC">
        <w:trPr>
          <w:trHeight w:val="375"/>
        </w:trPr>
        <w:tc>
          <w:tcPr>
            <w:tcW w:w="552" w:type="dxa"/>
            <w:vAlign w:val="center"/>
          </w:tcPr>
          <w:p w:rsidR="006536BC" w:rsidRDefault="006536BC" w:rsidP="006536BC">
            <w:pPr>
              <w:jc w:val="center"/>
              <w:rPr>
                <w:sz w:val="20"/>
                <w:szCs w:val="20"/>
              </w:rPr>
            </w:pPr>
            <w:r>
              <w:rPr>
                <w:sz w:val="20"/>
                <w:szCs w:val="20"/>
              </w:rPr>
              <w:t>…</w:t>
            </w:r>
          </w:p>
        </w:tc>
        <w:tc>
          <w:tcPr>
            <w:tcW w:w="9280" w:type="dxa"/>
            <w:vAlign w:val="center"/>
          </w:tcPr>
          <w:p w:rsidR="006536BC" w:rsidRDefault="006536BC" w:rsidP="006536BC">
            <w:pPr>
              <w:jc w:val="center"/>
              <w:rPr>
                <w:sz w:val="20"/>
                <w:szCs w:val="20"/>
              </w:rPr>
            </w:pPr>
          </w:p>
        </w:tc>
      </w:tr>
    </w:tbl>
    <w:p w:rsidR="006536BC" w:rsidRDefault="006536BC" w:rsidP="00855498">
      <w:pPr>
        <w:rPr>
          <w:bCs/>
          <w:sz w:val="20"/>
          <w:szCs w:val="20"/>
        </w:rPr>
      </w:pPr>
    </w:p>
    <w:p w:rsidR="00E31D54" w:rsidRPr="00A547A8" w:rsidRDefault="006F5124" w:rsidP="00855498">
      <w:pPr>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E31D54" w:rsidRPr="00A547A8">
        <w:rPr>
          <w:bCs/>
          <w:sz w:val="20"/>
          <w:szCs w:val="20"/>
        </w:rPr>
        <w:t>.</w:t>
      </w:r>
    </w:p>
    <w:p w:rsidR="00E31D54" w:rsidRPr="00A547A8" w:rsidRDefault="00E31D54" w:rsidP="00855498">
      <w:pPr>
        <w:rPr>
          <w:i/>
          <w:sz w:val="20"/>
          <w:szCs w:val="20"/>
        </w:rPr>
      </w:pPr>
      <w:r w:rsidRPr="00A547A8">
        <w:rPr>
          <w:b/>
          <w:sz w:val="20"/>
          <w:szCs w:val="20"/>
        </w:rPr>
        <w:t xml:space="preserve">* </w:t>
      </w:r>
      <w:r w:rsidRPr="00A547A8">
        <w:rPr>
          <w:i/>
          <w:sz w:val="20"/>
          <w:szCs w:val="20"/>
        </w:rPr>
        <w:t>niepotrzebne skreślić</w:t>
      </w:r>
      <w:r w:rsidR="006536BC">
        <w:rPr>
          <w:i/>
          <w:sz w:val="20"/>
          <w:szCs w:val="20"/>
        </w:rPr>
        <w:t>/usunąć</w:t>
      </w:r>
    </w:p>
    <w:p w:rsidR="00B57061" w:rsidRPr="00821F85" w:rsidRDefault="00B57061" w:rsidP="00B57061">
      <w:pPr>
        <w:spacing w:before="1200" w:line="360" w:lineRule="auto"/>
        <w:jc w:val="both"/>
        <w:rPr>
          <w:rFonts w:eastAsia="Times New Roman" w:cs="Times New Roman"/>
          <w:b/>
        </w:rPr>
      </w:pPr>
      <w:r w:rsidRPr="00821F85">
        <w:rPr>
          <w:rFonts w:eastAsia="Times New Roman" w:cs="Times New Roman"/>
          <w:b/>
        </w:rPr>
        <w:t xml:space="preserve">Niniejszy dokument należy opatrzyć </w:t>
      </w:r>
      <w:hyperlink r:id="rId37" w:history="1">
        <w:r w:rsidRPr="00821F85">
          <w:rPr>
            <w:rStyle w:val="Hipercze"/>
            <w:rFonts w:cs="Arial"/>
            <w:b/>
            <w:bCs/>
          </w:rPr>
          <w:t>kwalifikowanym podpisem elektronicznym</w:t>
        </w:r>
      </w:hyperlink>
      <w:r w:rsidRPr="00821F85">
        <w:t xml:space="preserve"> </w:t>
      </w:r>
      <w:r w:rsidRPr="00821F85">
        <w:rPr>
          <w:rFonts w:eastAsia="Times New Roman" w:cs="Times New Roman"/>
          <w:b/>
        </w:rPr>
        <w:t xml:space="preserve">lub elektronicznym </w:t>
      </w:r>
      <w:hyperlink r:id="rId38" w:history="1">
        <w:r w:rsidRPr="00821F85">
          <w:rPr>
            <w:rStyle w:val="Hipercze"/>
            <w:rFonts w:cs="Arial"/>
            <w:b/>
            <w:bCs/>
          </w:rPr>
          <w:t>podpisem zaufanym</w:t>
        </w:r>
      </w:hyperlink>
      <w:r w:rsidRPr="00821F85">
        <w:t xml:space="preserve"> </w:t>
      </w:r>
      <w:r w:rsidRPr="00821F85">
        <w:rPr>
          <w:rFonts w:eastAsia="Times New Roman" w:cs="Times New Roman"/>
          <w:b/>
        </w:rPr>
        <w:t xml:space="preserve">lub elektronicznym </w:t>
      </w:r>
      <w:hyperlink r:id="rId39" w:history="1">
        <w:r w:rsidRPr="00821F85">
          <w:rPr>
            <w:rStyle w:val="Hipercze"/>
            <w:rFonts w:cs="Arial"/>
            <w:b/>
            <w:bCs/>
          </w:rPr>
          <w:t>podpisem osobistym</w:t>
        </w:r>
      </w:hyperlink>
      <w:r w:rsidRPr="00821F85">
        <w:rPr>
          <w:rFonts w:eastAsia="Times New Roman" w:cs="Times New Roman"/>
          <w:bCs/>
        </w:rPr>
        <w:t>.</w:t>
      </w:r>
      <w:r w:rsidRPr="00821F85">
        <w:rPr>
          <w:rFonts w:eastAsia="Times New Roman" w:cs="Times New Roman"/>
          <w:b/>
        </w:rPr>
        <w:t xml:space="preserve"> </w:t>
      </w:r>
      <w:r w:rsidRPr="00821F85">
        <w:rPr>
          <w:rStyle w:val="chat-content-message"/>
        </w:rPr>
        <w:t>Podpis odręczny opatrzony pieczątka nie jest podpisem osobistym. Podpis osobisty to podpis składany przy użyciu dowodu osobistego z warstwą elektroniczną</w:t>
      </w:r>
      <w:r>
        <w:rPr>
          <w:rStyle w:val="chat-content-message"/>
        </w:rPr>
        <w:t>.</w:t>
      </w:r>
    </w:p>
    <w:p w:rsidR="00D64D85" w:rsidRPr="00405493" w:rsidRDefault="00B57061" w:rsidP="00B57061">
      <w:pPr>
        <w:spacing w:line="360" w:lineRule="auto"/>
        <w:jc w:val="both"/>
        <w:rPr>
          <w:rFonts w:ascii="Times New Roman" w:eastAsia="Times New Roman" w:hAnsi="Times New Roman" w:cs="Times New Roman"/>
          <w:b/>
          <w:color w:val="FF0000"/>
          <w:sz w:val="24"/>
          <w:szCs w:val="24"/>
          <w:u w:val="single"/>
        </w:rPr>
      </w:pPr>
      <w:r w:rsidRPr="00821F85">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sidR="00D64D85">
        <w:rPr>
          <w:b/>
          <w:i/>
          <w:sz w:val="20"/>
        </w:rPr>
        <w:br w:type="page"/>
      </w:r>
    </w:p>
    <w:p w:rsidR="00673FFF" w:rsidRPr="00A547A8" w:rsidRDefault="00C619E3" w:rsidP="00247A3C">
      <w:pPr>
        <w:spacing w:after="100" w:afterAutospacing="1" w:line="244" w:lineRule="exact"/>
        <w:ind w:right="255"/>
        <w:jc w:val="right"/>
        <w:rPr>
          <w:b/>
          <w:i/>
          <w:sz w:val="20"/>
        </w:rPr>
      </w:pPr>
      <w:r w:rsidRPr="00A547A8">
        <w:rPr>
          <w:b/>
          <w:i/>
          <w:sz w:val="20"/>
        </w:rPr>
        <w:lastRenderedPageBreak/>
        <w:t xml:space="preserve">Załącznik nr </w:t>
      </w:r>
      <w:r w:rsidR="00E31D54" w:rsidRPr="00A547A8">
        <w:rPr>
          <w:b/>
          <w:i/>
          <w:sz w:val="20"/>
        </w:rPr>
        <w:t>9</w:t>
      </w:r>
      <w:r w:rsidRPr="00A547A8">
        <w:rPr>
          <w:b/>
          <w:i/>
          <w:sz w:val="20"/>
        </w:rPr>
        <w:t xml:space="preserve"> do SWZ</w:t>
      </w:r>
    </w:p>
    <w:p w:rsidR="00870DF7" w:rsidRPr="00870DF7" w:rsidRDefault="00C619E3" w:rsidP="00870DF7">
      <w:pPr>
        <w:pStyle w:val="Nagwek2"/>
        <w:rPr>
          <w:rStyle w:val="markedcontent"/>
        </w:rPr>
      </w:pPr>
      <w:bookmarkStart w:id="43" w:name="_Toc77833950"/>
      <w:bookmarkStart w:id="44" w:name="_Hlk77682920"/>
      <w:r w:rsidRPr="00A547A8">
        <w:t>OPIS PRZEDMIOTU ZAMÓWIENIA</w:t>
      </w:r>
      <w:bookmarkEnd w:id="43"/>
    </w:p>
    <w:p w:rsidR="00870DF7" w:rsidRPr="00E4484C" w:rsidRDefault="00870DF7" w:rsidP="00870DF7">
      <w:pPr>
        <w:rPr>
          <w:rStyle w:val="markedcontent"/>
        </w:rPr>
      </w:pPr>
    </w:p>
    <w:p w:rsidR="00841DF7" w:rsidRDefault="00841DF7" w:rsidP="00841DF7">
      <w:pPr>
        <w:pStyle w:val="Nagwek2"/>
        <w:ind w:left="0"/>
        <w:jc w:val="left"/>
        <w:rPr>
          <w:rStyle w:val="markedcontent"/>
          <w:rFonts w:asciiTheme="minorHAnsi" w:hAnsiTheme="minorHAnsi" w:cstheme="minorHAnsi"/>
          <w:b w:val="0"/>
          <w:sz w:val="20"/>
          <w:szCs w:val="20"/>
        </w:rPr>
      </w:pPr>
    </w:p>
    <w:p w:rsidR="001B167D" w:rsidRDefault="001B167D" w:rsidP="001B167D">
      <w:pPr>
        <w:pStyle w:val="Tekstpodstawowy"/>
        <w:numPr>
          <w:ilvl w:val="0"/>
          <w:numId w:val="0"/>
        </w:numPr>
        <w:ind w:left="786"/>
      </w:pPr>
      <w:r>
        <w:t xml:space="preserve">Celem opracowania jest zaprojektowanie przebudowy drogi powiatowej nr 2500D w ramach której przewiduje się: </w:t>
      </w:r>
    </w:p>
    <w:p w:rsidR="001B167D" w:rsidRDefault="001B167D" w:rsidP="001B167D">
      <w:pPr>
        <w:pStyle w:val="Tekstpodstawowy"/>
        <w:numPr>
          <w:ilvl w:val="0"/>
          <w:numId w:val="0"/>
        </w:numPr>
        <w:ind w:left="786"/>
      </w:pPr>
      <w:r>
        <w:t xml:space="preserve">− roboty rozbiórkowe </w:t>
      </w:r>
    </w:p>
    <w:p w:rsidR="001B167D" w:rsidRDefault="001B167D" w:rsidP="001B167D">
      <w:pPr>
        <w:pStyle w:val="Tekstpodstawowy"/>
        <w:numPr>
          <w:ilvl w:val="0"/>
          <w:numId w:val="0"/>
        </w:numPr>
        <w:ind w:left="786"/>
      </w:pPr>
      <w:r>
        <w:t xml:space="preserve">− ścinka zawyżonych poboczy </w:t>
      </w:r>
    </w:p>
    <w:p w:rsidR="001B167D" w:rsidRDefault="001B167D" w:rsidP="001B167D">
      <w:pPr>
        <w:pStyle w:val="Tekstpodstawowy"/>
        <w:numPr>
          <w:ilvl w:val="0"/>
          <w:numId w:val="0"/>
        </w:numPr>
        <w:ind w:left="786"/>
      </w:pPr>
      <w:r>
        <w:t xml:space="preserve">− wycinkę odrostów i samosiewów znajdujących się w pasie drogowym </w:t>
      </w:r>
    </w:p>
    <w:p w:rsidR="001B167D" w:rsidRDefault="001B167D" w:rsidP="001B167D">
      <w:pPr>
        <w:pStyle w:val="Tekstpodstawowy"/>
        <w:numPr>
          <w:ilvl w:val="0"/>
          <w:numId w:val="0"/>
        </w:numPr>
        <w:ind w:left="786"/>
      </w:pPr>
      <w:r>
        <w:t>-  wykonanie kanału technologicznego</w:t>
      </w:r>
    </w:p>
    <w:p w:rsidR="001B167D" w:rsidRDefault="001B167D" w:rsidP="001B167D">
      <w:pPr>
        <w:pStyle w:val="Tekstpodstawowy"/>
        <w:numPr>
          <w:ilvl w:val="0"/>
          <w:numId w:val="0"/>
        </w:numPr>
        <w:ind w:left="786"/>
      </w:pPr>
      <w:r>
        <w:t>-  wykonanie nowej konstrukcji jezdni</w:t>
      </w:r>
    </w:p>
    <w:p w:rsidR="001B167D" w:rsidRDefault="001B167D" w:rsidP="001B167D">
      <w:pPr>
        <w:pStyle w:val="Tekstpodstawowy"/>
        <w:numPr>
          <w:ilvl w:val="0"/>
          <w:numId w:val="0"/>
        </w:numPr>
        <w:ind w:left="786"/>
      </w:pPr>
      <w:r>
        <w:t>-  wykonanie mijanek o nawierzchni bitumicznej</w:t>
      </w:r>
    </w:p>
    <w:p w:rsidR="001B167D" w:rsidRDefault="001B167D" w:rsidP="001B167D">
      <w:pPr>
        <w:pStyle w:val="Tekstpodstawowy"/>
        <w:numPr>
          <w:ilvl w:val="0"/>
          <w:numId w:val="0"/>
        </w:numPr>
        <w:ind w:left="786"/>
      </w:pPr>
      <w:r>
        <w:t xml:space="preserve">− wykonanie nawierzchni zjazdów o nawierzchni bitumicznej </w:t>
      </w:r>
    </w:p>
    <w:p w:rsidR="001B167D" w:rsidRDefault="001B167D" w:rsidP="001B167D">
      <w:pPr>
        <w:pStyle w:val="Tekstpodstawowy"/>
        <w:numPr>
          <w:ilvl w:val="0"/>
          <w:numId w:val="0"/>
        </w:numPr>
        <w:ind w:left="786"/>
      </w:pPr>
      <w:r>
        <w:t xml:space="preserve">− uzupełnienie poboczy z kruszywa łamanego </w:t>
      </w:r>
    </w:p>
    <w:p w:rsidR="001B167D" w:rsidRDefault="001B167D" w:rsidP="001B167D">
      <w:pPr>
        <w:pStyle w:val="Tekstpodstawowy"/>
        <w:numPr>
          <w:ilvl w:val="0"/>
          <w:numId w:val="0"/>
        </w:numPr>
        <w:ind w:left="786"/>
      </w:pPr>
    </w:p>
    <w:p w:rsidR="001B167D" w:rsidRDefault="001B167D" w:rsidP="001B167D">
      <w:pPr>
        <w:pStyle w:val="Tekstpodstawowy"/>
        <w:numPr>
          <w:ilvl w:val="0"/>
          <w:numId w:val="0"/>
        </w:numPr>
        <w:ind w:left="786"/>
      </w:pPr>
      <w:r>
        <w:t>Opracowanie ma na celu zaprojektowanie remontu drogi, która poprawi warunki ruchu oraz poprawi poziom bezpieczeństwa na omawianej drodze, poprzez wykonanie konstrukcji jezdni o nawierzchni bitumicznej.</w:t>
      </w:r>
    </w:p>
    <w:p w:rsidR="001B167D" w:rsidRDefault="001B167D" w:rsidP="001B167D">
      <w:pPr>
        <w:pStyle w:val="Tekstpodstawowy"/>
        <w:numPr>
          <w:ilvl w:val="0"/>
          <w:numId w:val="0"/>
        </w:numPr>
        <w:ind w:left="786"/>
      </w:pPr>
      <w:r>
        <w:t xml:space="preserve">Poza tym przedmiotowa inwestycja poprzez wykonanie nowej konstrukcji jezdni będzie miała pozytywny wpływ na obniżenie poziomu hałasu i zanieczyszczeń do środowiska (płynny przejazd pojazdów, bez gwałtownych hamowań i ruszania po nowej nawierzchni przyczyni się do ograniczenia emisji hałasu i zanieczyszczeń do środowiska). </w:t>
      </w:r>
    </w:p>
    <w:p w:rsidR="001B167D" w:rsidRDefault="001B167D" w:rsidP="001B167D">
      <w:pPr>
        <w:pStyle w:val="Tekstpodstawowy"/>
        <w:numPr>
          <w:ilvl w:val="0"/>
          <w:numId w:val="0"/>
        </w:numPr>
        <w:ind w:left="786"/>
      </w:pPr>
    </w:p>
    <w:p w:rsidR="001B167D" w:rsidRDefault="001B167D" w:rsidP="001B167D">
      <w:pPr>
        <w:pStyle w:val="Tekstpodstawowy"/>
        <w:numPr>
          <w:ilvl w:val="0"/>
          <w:numId w:val="0"/>
        </w:numPr>
        <w:ind w:left="786"/>
      </w:pPr>
      <w:r>
        <w:t xml:space="preserve">Zakres opracowania dotyczy pasa drogowego drogi powiatowej nr 2500D zlokalizowanego na działkach: </w:t>
      </w:r>
    </w:p>
    <w:p w:rsidR="001B167D" w:rsidRDefault="001B167D" w:rsidP="001B167D">
      <w:pPr>
        <w:pStyle w:val="Tekstpodstawowy"/>
        <w:numPr>
          <w:ilvl w:val="0"/>
          <w:numId w:val="0"/>
        </w:numPr>
        <w:ind w:left="786"/>
      </w:pPr>
      <w:r>
        <w:t>dz. nr 437  obręb 0026 Włodzice Małe, jednostka ewidencyjna 021203_5 Lwówek Śląski – obszar wiejski</w:t>
      </w:r>
    </w:p>
    <w:p w:rsidR="00743FC8" w:rsidRDefault="00743FC8" w:rsidP="00841DF7">
      <w:pPr>
        <w:pStyle w:val="Nagwek2"/>
        <w:ind w:left="0"/>
        <w:jc w:val="left"/>
        <w:rPr>
          <w:rStyle w:val="markedcontent"/>
          <w:rFonts w:asciiTheme="minorHAnsi" w:hAnsiTheme="minorHAnsi" w:cstheme="minorHAnsi"/>
          <w:b w:val="0"/>
          <w:sz w:val="20"/>
          <w:szCs w:val="20"/>
        </w:rPr>
      </w:pPr>
    </w:p>
    <w:p w:rsidR="00743FC8" w:rsidRDefault="00743FC8" w:rsidP="00841DF7">
      <w:pPr>
        <w:pStyle w:val="Nagwek2"/>
        <w:ind w:left="0"/>
        <w:jc w:val="left"/>
        <w:rPr>
          <w:rStyle w:val="markedcontent"/>
          <w:rFonts w:asciiTheme="minorHAnsi" w:hAnsiTheme="minorHAnsi" w:cstheme="minorHAnsi"/>
          <w:b w:val="0"/>
          <w:sz w:val="20"/>
          <w:szCs w:val="20"/>
        </w:rPr>
      </w:pPr>
    </w:p>
    <w:p w:rsidR="00743FC8" w:rsidRDefault="00743FC8" w:rsidP="00841DF7">
      <w:pPr>
        <w:pStyle w:val="Nagwek2"/>
        <w:ind w:left="0"/>
        <w:jc w:val="left"/>
        <w:rPr>
          <w:rStyle w:val="markedcontent"/>
          <w:rFonts w:asciiTheme="minorHAnsi" w:hAnsiTheme="minorHAnsi" w:cstheme="minorHAnsi"/>
          <w:b w:val="0"/>
          <w:sz w:val="20"/>
          <w:szCs w:val="20"/>
        </w:rPr>
      </w:pPr>
    </w:p>
    <w:p w:rsidR="00743FC8" w:rsidRDefault="00743FC8" w:rsidP="00841DF7">
      <w:pPr>
        <w:pStyle w:val="Nagwek2"/>
        <w:ind w:left="0"/>
        <w:jc w:val="left"/>
        <w:rPr>
          <w:rStyle w:val="markedcontent"/>
          <w:rFonts w:asciiTheme="minorHAnsi" w:hAnsiTheme="minorHAnsi" w:cstheme="minorHAnsi"/>
          <w:b w:val="0"/>
          <w:sz w:val="20"/>
          <w:szCs w:val="20"/>
        </w:rPr>
      </w:pPr>
    </w:p>
    <w:p w:rsidR="00743FC8" w:rsidRDefault="00743FC8" w:rsidP="00841DF7">
      <w:pPr>
        <w:pStyle w:val="Nagwek2"/>
        <w:ind w:left="0"/>
        <w:jc w:val="left"/>
        <w:rPr>
          <w:rStyle w:val="markedcontent"/>
          <w:rFonts w:asciiTheme="minorHAnsi" w:hAnsiTheme="minorHAnsi" w:cstheme="minorHAnsi"/>
          <w:b w:val="0"/>
          <w:sz w:val="20"/>
          <w:szCs w:val="20"/>
        </w:rPr>
      </w:pPr>
    </w:p>
    <w:p w:rsidR="00743FC8" w:rsidRDefault="00743FC8" w:rsidP="00841DF7">
      <w:pPr>
        <w:pStyle w:val="Nagwek2"/>
        <w:ind w:left="0"/>
        <w:jc w:val="left"/>
        <w:rPr>
          <w:rStyle w:val="markedcontent"/>
          <w:rFonts w:asciiTheme="minorHAnsi" w:hAnsiTheme="minorHAnsi" w:cstheme="minorHAnsi"/>
          <w:b w:val="0"/>
          <w:sz w:val="20"/>
          <w:szCs w:val="20"/>
        </w:rPr>
      </w:pPr>
    </w:p>
    <w:p w:rsidR="00743FC8" w:rsidRDefault="00743FC8" w:rsidP="00841DF7">
      <w:pPr>
        <w:pStyle w:val="Nagwek2"/>
        <w:ind w:left="0"/>
        <w:jc w:val="left"/>
        <w:rPr>
          <w:rStyle w:val="markedcontent"/>
          <w:rFonts w:asciiTheme="minorHAnsi" w:hAnsiTheme="minorHAnsi" w:cstheme="minorHAnsi"/>
          <w:b w:val="0"/>
          <w:sz w:val="20"/>
          <w:szCs w:val="20"/>
        </w:rPr>
      </w:pPr>
    </w:p>
    <w:p w:rsidR="00743FC8" w:rsidRDefault="00743FC8" w:rsidP="00841DF7">
      <w:pPr>
        <w:pStyle w:val="Nagwek2"/>
        <w:ind w:left="0"/>
        <w:jc w:val="left"/>
        <w:rPr>
          <w:rStyle w:val="markedcontent"/>
          <w:rFonts w:asciiTheme="minorHAnsi" w:hAnsiTheme="minorHAnsi" w:cstheme="minorHAnsi"/>
          <w:b w:val="0"/>
          <w:sz w:val="20"/>
          <w:szCs w:val="20"/>
        </w:rPr>
      </w:pPr>
    </w:p>
    <w:p w:rsidR="00B26E3F" w:rsidRDefault="00B26E3F" w:rsidP="00841DF7">
      <w:pPr>
        <w:pStyle w:val="Nagwek2"/>
        <w:ind w:left="0"/>
        <w:jc w:val="left"/>
      </w:pPr>
    </w:p>
    <w:p w:rsidR="00094099" w:rsidRDefault="00094099" w:rsidP="00841DF7">
      <w:pPr>
        <w:pStyle w:val="Nagwek2"/>
        <w:ind w:left="0"/>
        <w:jc w:val="left"/>
      </w:pPr>
    </w:p>
    <w:p w:rsidR="00094099" w:rsidRDefault="00094099" w:rsidP="00841DF7">
      <w:pPr>
        <w:pStyle w:val="Nagwek2"/>
        <w:ind w:left="0"/>
        <w:jc w:val="left"/>
      </w:pPr>
    </w:p>
    <w:p w:rsidR="00094099" w:rsidRDefault="00094099" w:rsidP="00841DF7">
      <w:pPr>
        <w:pStyle w:val="Nagwek2"/>
        <w:ind w:left="0"/>
        <w:jc w:val="left"/>
      </w:pPr>
    </w:p>
    <w:p w:rsidR="00094099" w:rsidRDefault="00094099" w:rsidP="00841DF7">
      <w:pPr>
        <w:pStyle w:val="Nagwek2"/>
        <w:ind w:left="0"/>
        <w:jc w:val="left"/>
      </w:pPr>
    </w:p>
    <w:p w:rsidR="00094099" w:rsidRDefault="00094099" w:rsidP="00841DF7">
      <w:pPr>
        <w:pStyle w:val="Nagwek2"/>
        <w:ind w:left="0"/>
        <w:jc w:val="left"/>
      </w:pPr>
    </w:p>
    <w:p w:rsidR="00094099" w:rsidRDefault="00094099" w:rsidP="00841DF7">
      <w:pPr>
        <w:pStyle w:val="Nagwek2"/>
        <w:ind w:left="0"/>
        <w:jc w:val="left"/>
      </w:pPr>
    </w:p>
    <w:p w:rsidR="00094099" w:rsidRDefault="00094099" w:rsidP="00841DF7">
      <w:pPr>
        <w:pStyle w:val="Nagwek2"/>
        <w:ind w:left="0"/>
        <w:jc w:val="left"/>
      </w:pPr>
    </w:p>
    <w:p w:rsidR="00094099" w:rsidRDefault="00094099" w:rsidP="00841DF7">
      <w:pPr>
        <w:pStyle w:val="Nagwek2"/>
        <w:ind w:left="0"/>
        <w:jc w:val="left"/>
      </w:pPr>
    </w:p>
    <w:p w:rsidR="00094099" w:rsidRDefault="00094099" w:rsidP="00841DF7">
      <w:pPr>
        <w:pStyle w:val="Nagwek2"/>
        <w:ind w:left="0"/>
        <w:jc w:val="left"/>
      </w:pPr>
    </w:p>
    <w:p w:rsidR="00094099" w:rsidRDefault="00094099" w:rsidP="00841DF7">
      <w:pPr>
        <w:pStyle w:val="Nagwek2"/>
        <w:ind w:left="0"/>
        <w:jc w:val="left"/>
      </w:pPr>
    </w:p>
    <w:p w:rsidR="00094099" w:rsidRDefault="00094099" w:rsidP="00841DF7">
      <w:pPr>
        <w:pStyle w:val="Nagwek2"/>
        <w:ind w:left="0"/>
        <w:jc w:val="left"/>
      </w:pPr>
    </w:p>
    <w:p w:rsidR="00094099" w:rsidRDefault="00094099" w:rsidP="00841DF7">
      <w:pPr>
        <w:pStyle w:val="Nagwek2"/>
        <w:ind w:left="0"/>
        <w:jc w:val="left"/>
      </w:pPr>
    </w:p>
    <w:p w:rsidR="00094099" w:rsidRDefault="00094099" w:rsidP="00841DF7">
      <w:pPr>
        <w:pStyle w:val="Nagwek2"/>
        <w:ind w:left="0"/>
        <w:jc w:val="left"/>
      </w:pPr>
    </w:p>
    <w:p w:rsidR="00094099" w:rsidRDefault="00094099" w:rsidP="00841DF7">
      <w:pPr>
        <w:pStyle w:val="Nagwek2"/>
        <w:ind w:left="0"/>
        <w:jc w:val="left"/>
      </w:pPr>
    </w:p>
    <w:p w:rsidR="00094099" w:rsidRDefault="00094099" w:rsidP="00841DF7">
      <w:pPr>
        <w:pStyle w:val="Nagwek2"/>
        <w:ind w:left="0"/>
        <w:jc w:val="left"/>
      </w:pPr>
    </w:p>
    <w:p w:rsidR="00094099" w:rsidRDefault="00094099" w:rsidP="00841DF7">
      <w:pPr>
        <w:pStyle w:val="Nagwek2"/>
        <w:ind w:left="0"/>
        <w:jc w:val="left"/>
      </w:pPr>
    </w:p>
    <w:p w:rsidR="00094099" w:rsidRDefault="00094099" w:rsidP="00841DF7">
      <w:pPr>
        <w:pStyle w:val="Nagwek2"/>
        <w:ind w:left="0"/>
        <w:jc w:val="left"/>
      </w:pPr>
    </w:p>
    <w:p w:rsidR="001E3E08" w:rsidRDefault="001E3E08" w:rsidP="00841DF7">
      <w:pPr>
        <w:pStyle w:val="Nagwek2"/>
        <w:ind w:left="0"/>
        <w:jc w:val="left"/>
      </w:pPr>
    </w:p>
    <w:p w:rsidR="001E3E08" w:rsidRDefault="001E3E08" w:rsidP="00841DF7">
      <w:pPr>
        <w:pStyle w:val="Nagwek2"/>
        <w:ind w:left="0"/>
        <w:jc w:val="left"/>
      </w:pPr>
    </w:p>
    <w:p w:rsidR="00094099" w:rsidRDefault="00094099" w:rsidP="00841DF7">
      <w:pPr>
        <w:pStyle w:val="Nagwek2"/>
        <w:ind w:left="0"/>
        <w:jc w:val="left"/>
      </w:pPr>
    </w:p>
    <w:p w:rsidR="00B26E3F" w:rsidRPr="00854AB2" w:rsidRDefault="00B26E3F" w:rsidP="00841DF7">
      <w:pPr>
        <w:pStyle w:val="Nagwek2"/>
        <w:ind w:left="0"/>
        <w:jc w:val="left"/>
      </w:pPr>
    </w:p>
    <w:p w:rsidR="00841DF7" w:rsidRPr="00841DF7" w:rsidRDefault="00841DF7" w:rsidP="00841DF7">
      <w:pPr>
        <w:pStyle w:val="Tekstpodstawowy"/>
        <w:numPr>
          <w:ilvl w:val="0"/>
          <w:numId w:val="0"/>
        </w:numPr>
        <w:ind w:left="786"/>
        <w:rPr>
          <w:rFonts w:asciiTheme="minorHAnsi" w:hAnsiTheme="minorHAnsi" w:cstheme="minorHAnsi"/>
          <w:b/>
          <w:i/>
        </w:rPr>
      </w:pPr>
      <w:r>
        <w:rPr>
          <w:rFonts w:asciiTheme="minorHAnsi" w:hAnsiTheme="minorHAnsi" w:cstheme="minorHAnsi"/>
        </w:rPr>
        <w:t xml:space="preserve">                                                                            </w:t>
      </w:r>
      <w:r>
        <w:rPr>
          <w:rFonts w:asciiTheme="minorHAnsi" w:hAnsiTheme="minorHAnsi" w:cstheme="minorHAnsi"/>
          <w:b/>
          <w:i/>
        </w:rPr>
        <w:t xml:space="preserve">                                                                          </w:t>
      </w:r>
      <w:r w:rsidRPr="00841DF7">
        <w:rPr>
          <w:rFonts w:asciiTheme="minorHAnsi" w:hAnsiTheme="minorHAnsi" w:cstheme="minorHAnsi"/>
          <w:b/>
          <w:i/>
        </w:rPr>
        <w:t>Załącznik nr 10 do SWZ</w:t>
      </w:r>
    </w:p>
    <w:p w:rsidR="00841DF7" w:rsidRDefault="00841DF7" w:rsidP="00841DF7">
      <w:pPr>
        <w:pStyle w:val="Tekstpodstawowy"/>
        <w:numPr>
          <w:ilvl w:val="0"/>
          <w:numId w:val="0"/>
        </w:numPr>
        <w:ind w:left="786"/>
        <w:rPr>
          <w:rFonts w:asciiTheme="minorHAnsi" w:hAnsiTheme="minorHAnsi" w:cstheme="minorHAnsi"/>
        </w:rPr>
      </w:pPr>
    </w:p>
    <w:p w:rsidR="00841DF7" w:rsidRDefault="00841DF7" w:rsidP="00841DF7">
      <w:pPr>
        <w:pStyle w:val="Tekstpodstawowy"/>
        <w:numPr>
          <w:ilvl w:val="0"/>
          <w:numId w:val="0"/>
        </w:numPr>
        <w:ind w:left="786"/>
        <w:rPr>
          <w:rFonts w:asciiTheme="minorHAnsi" w:hAnsiTheme="minorHAnsi" w:cstheme="minorHAnsi"/>
        </w:rPr>
      </w:pPr>
      <w:r>
        <w:rPr>
          <w:rFonts w:asciiTheme="minorHAnsi" w:hAnsiTheme="minorHAnsi" w:cstheme="minorHAnsi"/>
        </w:rPr>
        <w:t xml:space="preserve">                                                                           </w:t>
      </w:r>
    </w:p>
    <w:p w:rsidR="00340C1F" w:rsidRPr="005D7D8A" w:rsidRDefault="00841DF7" w:rsidP="00841DF7">
      <w:pPr>
        <w:pStyle w:val="Tekstpodstawowy"/>
        <w:numPr>
          <w:ilvl w:val="0"/>
          <w:numId w:val="0"/>
        </w:numPr>
        <w:ind w:left="786"/>
        <w:rPr>
          <w:rFonts w:asciiTheme="minorHAnsi" w:hAnsiTheme="minorHAnsi" w:cstheme="minorHAnsi"/>
        </w:rPr>
      </w:pPr>
      <w:r>
        <w:rPr>
          <w:rFonts w:asciiTheme="minorHAnsi" w:hAnsiTheme="minorHAnsi" w:cstheme="minorHAnsi"/>
        </w:rPr>
        <w:t xml:space="preserve">                                                                      </w:t>
      </w:r>
      <w:r w:rsidR="00340C1F" w:rsidRPr="005D7D8A">
        <w:rPr>
          <w:rFonts w:asciiTheme="minorHAnsi" w:hAnsiTheme="minorHAnsi" w:cstheme="minorHAnsi"/>
        </w:rPr>
        <w:t>UMOWA Nr …………………</w:t>
      </w:r>
    </w:p>
    <w:p w:rsidR="00340C1F" w:rsidRPr="005D7D8A" w:rsidRDefault="00340C1F" w:rsidP="00841DF7">
      <w:pPr>
        <w:pStyle w:val="Tekstpodstawowy"/>
        <w:numPr>
          <w:ilvl w:val="0"/>
          <w:numId w:val="0"/>
        </w:numPr>
        <w:ind w:left="426"/>
        <w:rPr>
          <w:rFonts w:asciiTheme="minorHAnsi" w:hAnsiTheme="minorHAnsi" w:cstheme="minorHAnsi"/>
          <w:b/>
        </w:rPr>
      </w:pPr>
    </w:p>
    <w:p w:rsidR="00340C1F" w:rsidRPr="005D7D8A" w:rsidRDefault="00340C1F" w:rsidP="00340C1F">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W </w:t>
      </w:r>
      <w:r w:rsidR="00B26E3F">
        <w:rPr>
          <w:rFonts w:asciiTheme="minorHAnsi" w:hAnsiTheme="minorHAnsi" w:cstheme="minorHAnsi"/>
          <w:sz w:val="20"/>
          <w:szCs w:val="20"/>
        </w:rPr>
        <w:t>dniu ...................... 2022</w:t>
      </w:r>
      <w:r w:rsidRPr="005D7D8A">
        <w:rPr>
          <w:rFonts w:asciiTheme="minorHAnsi" w:hAnsiTheme="minorHAnsi" w:cstheme="minorHAnsi"/>
          <w:sz w:val="20"/>
          <w:szCs w:val="20"/>
        </w:rPr>
        <w:t xml:space="preserve"> r. w Lwówku Śląskim, pomiędzy:</w:t>
      </w:r>
      <w:r w:rsidRPr="005D7D8A">
        <w:rPr>
          <w:rFonts w:asciiTheme="minorHAnsi" w:hAnsiTheme="minorHAnsi" w:cstheme="minorHAnsi"/>
          <w:sz w:val="20"/>
          <w:szCs w:val="20"/>
        </w:rPr>
        <w:tab/>
      </w:r>
    </w:p>
    <w:p w:rsidR="00340C1F" w:rsidRPr="005D7D8A" w:rsidRDefault="00340C1F" w:rsidP="00340C1F">
      <w:pPr>
        <w:spacing w:before="120" w:line="120" w:lineRule="atLeast"/>
        <w:rPr>
          <w:rFonts w:asciiTheme="minorHAnsi" w:hAnsiTheme="minorHAnsi" w:cstheme="minorHAnsi"/>
          <w:sz w:val="20"/>
          <w:szCs w:val="20"/>
        </w:rPr>
      </w:pPr>
      <w:r w:rsidRPr="005D7D8A">
        <w:rPr>
          <w:rFonts w:asciiTheme="minorHAnsi" w:hAnsiTheme="minorHAnsi" w:cstheme="minorHAnsi"/>
          <w:b/>
          <w:sz w:val="20"/>
          <w:szCs w:val="20"/>
        </w:rPr>
        <w:t>Powiatem Lwóweckim reprezentowanym przez Zarząd Dróg Powiatowych w Lwówku Śląskim</w:t>
      </w:r>
      <w:r w:rsidRPr="005D7D8A">
        <w:rPr>
          <w:rFonts w:asciiTheme="minorHAnsi" w:hAnsiTheme="minorHAnsi" w:cstheme="minorHAnsi"/>
          <w:sz w:val="20"/>
          <w:szCs w:val="20"/>
        </w:rPr>
        <w:t>,                                                          z siedzibą: ul. Szpitalna 4, 59-600 Lwówek Śląski,  NIP: 616-14-10-172</w:t>
      </w:r>
    </w:p>
    <w:p w:rsidR="00340C1F" w:rsidRPr="005D7D8A" w:rsidRDefault="00340C1F" w:rsidP="00340C1F">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w imieniu którego występuje:</w:t>
      </w:r>
    </w:p>
    <w:p w:rsidR="00340C1F" w:rsidRPr="005D7D8A" w:rsidRDefault="00340C1F" w:rsidP="00340C1F">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w:t>
      </w:r>
    </w:p>
    <w:p w:rsidR="00340C1F" w:rsidRPr="005D7D8A" w:rsidRDefault="00340C1F" w:rsidP="00340C1F">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przy kontrasygnacie ……………………..…………………………………….</w:t>
      </w:r>
    </w:p>
    <w:p w:rsidR="00340C1F" w:rsidRPr="005D7D8A" w:rsidRDefault="00340C1F" w:rsidP="00340C1F">
      <w:pPr>
        <w:spacing w:line="120" w:lineRule="atLeast"/>
        <w:jc w:val="both"/>
        <w:rPr>
          <w:rFonts w:asciiTheme="minorHAnsi" w:hAnsiTheme="minorHAnsi" w:cstheme="minorHAnsi"/>
          <w:sz w:val="20"/>
          <w:szCs w:val="20"/>
        </w:rPr>
      </w:pPr>
    </w:p>
    <w:p w:rsidR="00340C1F" w:rsidRPr="005D7D8A" w:rsidRDefault="00340C1F" w:rsidP="00340C1F">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zwanym w dalszej części umowy </w:t>
      </w:r>
      <w:r w:rsidRPr="005D7D8A">
        <w:rPr>
          <w:rFonts w:asciiTheme="minorHAnsi" w:hAnsiTheme="minorHAnsi" w:cstheme="minorHAnsi"/>
          <w:b/>
          <w:sz w:val="20"/>
          <w:szCs w:val="20"/>
        </w:rPr>
        <w:t>Zamawiającym</w:t>
      </w:r>
    </w:p>
    <w:p w:rsidR="00340C1F" w:rsidRDefault="00340C1F" w:rsidP="00340C1F">
      <w:pPr>
        <w:spacing w:line="120" w:lineRule="atLeast"/>
        <w:jc w:val="both"/>
        <w:rPr>
          <w:rFonts w:asciiTheme="minorHAnsi" w:hAnsiTheme="minorHAnsi" w:cstheme="minorHAnsi"/>
          <w:b/>
          <w:sz w:val="20"/>
          <w:szCs w:val="20"/>
        </w:rPr>
      </w:pPr>
      <w:r w:rsidRPr="005D7D8A">
        <w:rPr>
          <w:rFonts w:asciiTheme="minorHAnsi" w:hAnsiTheme="minorHAnsi" w:cstheme="minorHAnsi"/>
          <w:sz w:val="20"/>
          <w:szCs w:val="20"/>
        </w:rPr>
        <w:t xml:space="preserve">a </w:t>
      </w:r>
    </w:p>
    <w:p w:rsidR="00340C1F" w:rsidRPr="00520C52" w:rsidRDefault="00340C1F" w:rsidP="00340C1F">
      <w:pPr>
        <w:spacing w:line="120" w:lineRule="atLeast"/>
        <w:jc w:val="both"/>
        <w:rPr>
          <w:rFonts w:asciiTheme="minorHAnsi" w:hAnsiTheme="minorHAnsi" w:cstheme="minorHAnsi"/>
          <w:b/>
          <w:sz w:val="20"/>
          <w:szCs w:val="20"/>
        </w:rPr>
      </w:pPr>
    </w:p>
    <w:p w:rsidR="00340C1F" w:rsidRPr="00DC0DF0" w:rsidRDefault="00340C1F" w:rsidP="00340C1F">
      <w:pPr>
        <w:spacing w:line="120" w:lineRule="atLeast"/>
        <w:jc w:val="both"/>
        <w:rPr>
          <w:sz w:val="20"/>
          <w:szCs w:val="20"/>
        </w:rPr>
      </w:pPr>
      <w:r w:rsidRPr="00DC0DF0">
        <w:rPr>
          <w:sz w:val="20"/>
          <w:szCs w:val="20"/>
        </w:rPr>
        <w:t xml:space="preserve">zwanym w dalszej części umowy </w:t>
      </w:r>
      <w:r w:rsidRPr="00DC0DF0">
        <w:rPr>
          <w:b/>
          <w:sz w:val="20"/>
          <w:szCs w:val="20"/>
        </w:rPr>
        <w:t>Wykonawcą</w:t>
      </w:r>
      <w:r w:rsidRPr="00DC0DF0">
        <w:rPr>
          <w:sz w:val="20"/>
          <w:szCs w:val="20"/>
        </w:rPr>
        <w:t xml:space="preserve">, </w:t>
      </w:r>
    </w:p>
    <w:p w:rsidR="00340C1F" w:rsidRPr="005D7D8A" w:rsidRDefault="00340C1F" w:rsidP="00340C1F">
      <w:pPr>
        <w:spacing w:before="120" w:line="120" w:lineRule="atLeast"/>
        <w:jc w:val="both"/>
        <w:rPr>
          <w:rFonts w:asciiTheme="minorHAnsi" w:hAnsiTheme="minorHAnsi" w:cstheme="minorHAnsi"/>
          <w:sz w:val="20"/>
          <w:szCs w:val="20"/>
        </w:rPr>
      </w:pPr>
      <w:r w:rsidRPr="005D7D8A">
        <w:rPr>
          <w:rFonts w:asciiTheme="minorHAnsi" w:hAnsiTheme="minorHAnsi" w:cstheme="minorHAnsi"/>
          <w:sz w:val="20"/>
          <w:szCs w:val="20"/>
        </w:rPr>
        <w:t>w rezultacie dokonania wyboru oferty w przetargu nieogr</w:t>
      </w:r>
      <w:r>
        <w:rPr>
          <w:rFonts w:asciiTheme="minorHAnsi" w:hAnsiTheme="minorHAnsi" w:cstheme="minorHAnsi"/>
          <w:sz w:val="20"/>
          <w:szCs w:val="20"/>
        </w:rPr>
        <w:t>aniczo</w:t>
      </w:r>
      <w:r w:rsidR="002F49C8">
        <w:rPr>
          <w:rFonts w:asciiTheme="minorHAnsi" w:hAnsiTheme="minorHAnsi" w:cstheme="minorHAnsi"/>
          <w:sz w:val="20"/>
          <w:szCs w:val="20"/>
        </w:rPr>
        <w:t>nym (numer sprawy SI.222-…../22</w:t>
      </w:r>
      <w:r w:rsidRPr="005D7D8A">
        <w:rPr>
          <w:rFonts w:asciiTheme="minorHAnsi" w:hAnsiTheme="minorHAnsi" w:cstheme="minorHAnsi"/>
          <w:sz w:val="20"/>
          <w:szCs w:val="20"/>
        </w:rPr>
        <w:t>), została zawarta umowa o następującej treści:</w:t>
      </w:r>
    </w:p>
    <w:p w:rsidR="00340C1F" w:rsidRPr="005D7D8A" w:rsidRDefault="00340C1F" w:rsidP="00340C1F">
      <w:pPr>
        <w:spacing w:line="120" w:lineRule="atLeast"/>
        <w:jc w:val="both"/>
        <w:rPr>
          <w:rFonts w:asciiTheme="minorHAnsi" w:hAnsiTheme="minorHAnsi" w:cstheme="minorHAnsi"/>
          <w:sz w:val="20"/>
          <w:szCs w:val="20"/>
        </w:rPr>
      </w:pPr>
    </w:p>
    <w:p w:rsidR="00340C1F" w:rsidRPr="005D7D8A" w:rsidRDefault="00340C1F" w:rsidP="00340C1F">
      <w:pPr>
        <w:tabs>
          <w:tab w:val="left" w:pos="709"/>
        </w:tabs>
        <w:jc w:val="center"/>
        <w:rPr>
          <w:rFonts w:asciiTheme="minorHAnsi" w:hAnsiTheme="minorHAnsi" w:cstheme="minorHAnsi"/>
          <w:b/>
          <w:bCs/>
          <w:sz w:val="20"/>
          <w:szCs w:val="20"/>
        </w:rPr>
      </w:pPr>
      <w:r w:rsidRPr="005D7D8A">
        <w:rPr>
          <w:rFonts w:asciiTheme="minorHAnsi" w:hAnsiTheme="minorHAnsi" w:cstheme="minorHAnsi"/>
          <w:b/>
          <w:bCs/>
          <w:sz w:val="20"/>
          <w:szCs w:val="20"/>
        </w:rPr>
        <w:t>§ 1</w:t>
      </w:r>
    </w:p>
    <w:p w:rsidR="00340C1F" w:rsidRPr="005B5CBF" w:rsidRDefault="00340C1F" w:rsidP="00580184">
      <w:pPr>
        <w:pStyle w:val="Akapitzlist"/>
        <w:numPr>
          <w:ilvl w:val="0"/>
          <w:numId w:val="39"/>
        </w:numPr>
        <w:suppressAutoHyphens/>
        <w:autoSpaceDN w:val="0"/>
        <w:spacing w:before="0" w:line="240" w:lineRule="auto"/>
        <w:rPr>
          <w:b/>
        </w:rPr>
      </w:pPr>
      <w:r w:rsidRPr="005D7D8A">
        <w:t>Przedmiotem umowy jest wykonanie robót budowlanych dla zadania pn.</w:t>
      </w:r>
      <w:r>
        <w:t xml:space="preserve"> </w:t>
      </w:r>
      <w:r w:rsidR="002F49C8">
        <w:rPr>
          <w:b/>
        </w:rPr>
        <w:t>„……………………………..</w:t>
      </w:r>
      <w:r w:rsidRPr="005B5CBF">
        <w:rPr>
          <w:b/>
        </w:rPr>
        <w:t>”.</w:t>
      </w:r>
    </w:p>
    <w:p w:rsidR="00340C1F" w:rsidRPr="005D7D8A" w:rsidRDefault="00340C1F" w:rsidP="00580184">
      <w:pPr>
        <w:widowControl/>
        <w:numPr>
          <w:ilvl w:val="0"/>
          <w:numId w:val="39"/>
        </w:numPr>
        <w:tabs>
          <w:tab w:val="left" w:pos="-1876"/>
          <w:tab w:val="left" w:pos="-1800"/>
        </w:tabs>
        <w:jc w:val="both"/>
        <w:rPr>
          <w:rFonts w:asciiTheme="minorHAnsi" w:hAnsiTheme="minorHAnsi" w:cstheme="minorHAnsi"/>
          <w:sz w:val="20"/>
          <w:szCs w:val="20"/>
        </w:rPr>
      </w:pPr>
      <w:r w:rsidRPr="005D7D8A">
        <w:rPr>
          <w:rFonts w:asciiTheme="minorHAnsi" w:hAnsiTheme="minorHAnsi" w:cstheme="minorHAnsi"/>
          <w:sz w:val="20"/>
          <w:szCs w:val="20"/>
        </w:rPr>
        <w:t xml:space="preserve"> Przedmiot umowy na etapie wykonania robót budowlanych wynika z przedmiaru robót </w:t>
      </w:r>
      <w:r>
        <w:rPr>
          <w:rFonts w:asciiTheme="minorHAnsi" w:hAnsiTheme="minorHAnsi" w:cstheme="minorHAnsi"/>
          <w:sz w:val="20"/>
          <w:szCs w:val="20"/>
        </w:rPr>
        <w:t xml:space="preserve">oraz </w:t>
      </w:r>
      <w:proofErr w:type="spellStart"/>
      <w:r>
        <w:rPr>
          <w:rFonts w:asciiTheme="minorHAnsi" w:hAnsiTheme="minorHAnsi" w:cstheme="minorHAnsi"/>
          <w:sz w:val="20"/>
          <w:szCs w:val="20"/>
        </w:rPr>
        <w:t>SSTWiORB</w:t>
      </w:r>
      <w:proofErr w:type="spellEnd"/>
    </w:p>
    <w:p w:rsidR="00340C1F" w:rsidRPr="005D7D8A" w:rsidRDefault="00340C1F" w:rsidP="00580184">
      <w:pPr>
        <w:widowControl/>
        <w:numPr>
          <w:ilvl w:val="0"/>
          <w:numId w:val="39"/>
        </w:numPr>
        <w:tabs>
          <w:tab w:val="left" w:pos="-1876"/>
          <w:tab w:val="left" w:pos="-1800"/>
        </w:tabs>
        <w:jc w:val="both"/>
        <w:rPr>
          <w:rFonts w:asciiTheme="minorHAnsi" w:hAnsiTheme="minorHAnsi" w:cstheme="minorHAnsi"/>
          <w:sz w:val="20"/>
          <w:szCs w:val="20"/>
        </w:rPr>
      </w:pPr>
      <w:r w:rsidRPr="005D7D8A">
        <w:rPr>
          <w:rFonts w:asciiTheme="minorHAnsi" w:hAnsiTheme="minorHAnsi" w:cstheme="minorHAnsi"/>
          <w:sz w:val="20"/>
          <w:szCs w:val="20"/>
        </w:rPr>
        <w:t xml:space="preserve"> Wykonawca oświadcza, że zapoznał się z SWZ, a także z zakresem rzeczowym robót.</w:t>
      </w:r>
    </w:p>
    <w:p w:rsidR="00340C1F" w:rsidRPr="005D7D8A" w:rsidRDefault="00340C1F" w:rsidP="00580184">
      <w:pPr>
        <w:widowControl/>
        <w:numPr>
          <w:ilvl w:val="0"/>
          <w:numId w:val="39"/>
        </w:numPr>
        <w:jc w:val="both"/>
        <w:rPr>
          <w:rFonts w:asciiTheme="minorHAnsi" w:hAnsiTheme="minorHAnsi" w:cstheme="minorHAnsi"/>
          <w:sz w:val="20"/>
          <w:szCs w:val="20"/>
        </w:rPr>
      </w:pPr>
      <w:r w:rsidRPr="005D7D8A">
        <w:rPr>
          <w:rFonts w:asciiTheme="minorHAnsi" w:hAnsiTheme="minorHAnsi" w:cstheme="minorHAnsi"/>
          <w:sz w:val="20"/>
          <w:szCs w:val="20"/>
        </w:rPr>
        <w:t>Wykonawca zobowiązuje się do wykonania przedmiotu niniejszej Umowy z zachowaniem wysokiej jakości, zgodnie z wytycznymi Zamawiającego, SWZ oraz złożoną ofertą i zasadami współczesnej wiedzy technicznej.</w:t>
      </w:r>
    </w:p>
    <w:p w:rsidR="00340C1F" w:rsidRPr="005D7D8A" w:rsidRDefault="00340C1F" w:rsidP="00580184">
      <w:pPr>
        <w:widowControl/>
        <w:numPr>
          <w:ilvl w:val="0"/>
          <w:numId w:val="39"/>
        </w:numPr>
        <w:jc w:val="both"/>
        <w:rPr>
          <w:rFonts w:asciiTheme="minorHAnsi" w:hAnsiTheme="minorHAnsi" w:cstheme="minorHAnsi"/>
          <w:sz w:val="20"/>
          <w:szCs w:val="20"/>
        </w:rPr>
      </w:pPr>
      <w:r w:rsidRPr="005D7D8A">
        <w:rPr>
          <w:rFonts w:asciiTheme="minorHAnsi" w:eastAsia="SimSun" w:hAnsiTheme="minorHAnsi" w:cstheme="minorHAnsi"/>
          <w:sz w:val="20"/>
          <w:szCs w:val="20"/>
        </w:rPr>
        <w:t xml:space="preserve">Podczas wykonywania przedmiotu niniejszej Umowy, Wykonawca uwzględni </w:t>
      </w:r>
      <w:r w:rsidRPr="005D7D8A">
        <w:rPr>
          <w:rFonts w:asciiTheme="minorHAnsi" w:hAnsiTheme="minorHAnsi" w:cstheme="minorHAnsi"/>
          <w:sz w:val="20"/>
          <w:szCs w:val="20"/>
        </w:rPr>
        <w:t xml:space="preserve">wskazania nadzoru inwestorskiego ustanowionego przez Zamawiającego. </w:t>
      </w:r>
    </w:p>
    <w:p w:rsidR="00340C1F" w:rsidRPr="005D7D8A" w:rsidRDefault="00340C1F" w:rsidP="00580184">
      <w:pPr>
        <w:widowControl/>
        <w:numPr>
          <w:ilvl w:val="0"/>
          <w:numId w:val="39"/>
        </w:numPr>
        <w:jc w:val="both"/>
        <w:rPr>
          <w:rFonts w:asciiTheme="minorHAnsi" w:hAnsiTheme="minorHAnsi" w:cstheme="minorHAnsi"/>
          <w:sz w:val="20"/>
          <w:szCs w:val="20"/>
        </w:rPr>
      </w:pPr>
      <w:r w:rsidRPr="005D7D8A">
        <w:rPr>
          <w:rFonts w:asciiTheme="minorHAnsi" w:eastAsia="SimSun" w:hAnsiTheme="minorHAnsi" w:cstheme="minorHAnsi"/>
          <w:sz w:val="20"/>
          <w:szCs w:val="20"/>
        </w:rPr>
        <w:t xml:space="preserve">W razie różnicy w treści dokumentów, o których mowa w ust. 2, przyjmuje się, że Wykonawca uwzględnił w cenie oferty </w:t>
      </w:r>
      <w:r w:rsidRPr="005D7D8A">
        <w:rPr>
          <w:rFonts w:asciiTheme="minorHAnsi" w:hAnsiTheme="minorHAnsi" w:cstheme="minorHAnsi"/>
          <w:sz w:val="20"/>
          <w:szCs w:val="20"/>
        </w:rPr>
        <w:t xml:space="preserve">wszystkie posiadane informacje o przedmiocie zamówienia, a w razie sprzeczności pomiędzy dokumentami, co do zakresu zamówienia </w:t>
      </w:r>
      <w:r w:rsidRPr="005D7D8A">
        <w:rPr>
          <w:rFonts w:asciiTheme="minorHAnsi" w:eastAsia="SimSun" w:hAnsiTheme="minorHAnsi" w:cstheme="minorHAnsi"/>
          <w:sz w:val="20"/>
          <w:szCs w:val="20"/>
        </w:rPr>
        <w:t>przyjmuje się, że Wykonawca uwzględnił w cenie oferty najszerszy możliwy zakres wynikający z jakiegokolwiek udostępnionego dokumentu, w tym odpowiedzi na pytania i zmian treści wskazanych wyżej dokumentów.</w:t>
      </w:r>
    </w:p>
    <w:p w:rsidR="00340C1F" w:rsidRPr="005D7D8A" w:rsidRDefault="00340C1F" w:rsidP="00580184">
      <w:pPr>
        <w:widowControl/>
        <w:numPr>
          <w:ilvl w:val="0"/>
          <w:numId w:val="39"/>
        </w:numPr>
        <w:jc w:val="both"/>
        <w:rPr>
          <w:rFonts w:asciiTheme="minorHAnsi" w:hAnsiTheme="minorHAnsi" w:cstheme="minorHAnsi"/>
          <w:sz w:val="20"/>
          <w:szCs w:val="20"/>
        </w:rPr>
      </w:pPr>
      <w:r w:rsidRPr="005D7D8A">
        <w:rPr>
          <w:rFonts w:asciiTheme="minorHAnsi" w:hAnsiTheme="minorHAnsi" w:cstheme="minorHAnsi"/>
          <w:sz w:val="20"/>
          <w:szCs w:val="20"/>
        </w:rPr>
        <w:t xml:space="preserve">W cenie oferty Wykonawca uwzględnił koszt ochrony przekazanego placu budowy, zaplecza sanitarnego i WC, wywozu śmieci i nieczystości komunalnych oraz koszty związane z energią elektryczną, wodą i odprowadzeniem ścieków. Śmieci i odpady po robotach własnych, Wykonawca usuwa na własny koszt, każdego dnia po zakończeniu prac. </w:t>
      </w:r>
    </w:p>
    <w:p w:rsidR="00340C1F" w:rsidRPr="005D7D8A" w:rsidRDefault="00340C1F" w:rsidP="00580184">
      <w:pPr>
        <w:widowControl/>
        <w:numPr>
          <w:ilvl w:val="0"/>
          <w:numId w:val="39"/>
        </w:numPr>
        <w:jc w:val="both"/>
        <w:rPr>
          <w:rFonts w:asciiTheme="minorHAnsi" w:hAnsiTheme="minorHAnsi" w:cstheme="minorHAnsi"/>
          <w:sz w:val="20"/>
          <w:szCs w:val="20"/>
        </w:rPr>
      </w:pPr>
      <w:r w:rsidRPr="005D7D8A">
        <w:rPr>
          <w:rFonts w:asciiTheme="minorHAnsi" w:hAnsiTheme="minorHAnsi" w:cstheme="minorHAnsi"/>
          <w:sz w:val="20"/>
          <w:szCs w:val="20"/>
        </w:rPr>
        <w:t>Wykonawca oświadcza że:</w:t>
      </w:r>
    </w:p>
    <w:p w:rsidR="00340C1F" w:rsidRPr="005D7D8A" w:rsidRDefault="00340C1F" w:rsidP="00580184">
      <w:pPr>
        <w:pStyle w:val="Akapitzlist"/>
        <w:numPr>
          <w:ilvl w:val="1"/>
          <w:numId w:val="40"/>
        </w:numPr>
        <w:autoSpaceDN w:val="0"/>
        <w:spacing w:before="0" w:line="240" w:lineRule="auto"/>
      </w:pPr>
      <w:r w:rsidRPr="005D7D8A">
        <w:t>posiada stosowne doświadczenie i wiedzę w zakresie robót budowlanych, które stanowią przedmiot niniejszej umowy, a także dysponuje wykwalifikowanym personelem, niezbędnym sprawnym sprzętem  i urządzeniami, co pozwoli mu na terminowe wywiązywanie się ze wszelkich obowiązków przewidzianych umową;</w:t>
      </w:r>
    </w:p>
    <w:p w:rsidR="00340C1F" w:rsidRPr="005D7D8A" w:rsidRDefault="00340C1F" w:rsidP="00580184">
      <w:pPr>
        <w:pStyle w:val="Akapitzlist"/>
        <w:numPr>
          <w:ilvl w:val="1"/>
          <w:numId w:val="40"/>
        </w:numPr>
        <w:autoSpaceDN w:val="0"/>
        <w:spacing w:before="0" w:line="240" w:lineRule="auto"/>
      </w:pPr>
      <w:r w:rsidRPr="005D7D8A">
        <w:t xml:space="preserve">wszystkie osoby, które będą uczestniczyły ze strony Wykonawcy, jak również ze strony jego współpracowników lub kontrahentów (podwykonawców) w wykonaniu czynności </w:t>
      </w:r>
      <w:r w:rsidR="002F49C8">
        <w:t xml:space="preserve">przewidzianych    </w:t>
      </w:r>
      <w:r w:rsidRPr="005D7D8A">
        <w:t>w niniejszej umowie posiadają niezbędną wiedzę, doświadczenie, kwalifikacje i uprawnienia pozwalające na wykonanie robót budowlanych będących jej przedmiotem;</w:t>
      </w:r>
    </w:p>
    <w:p w:rsidR="00340C1F" w:rsidRPr="005D7D8A" w:rsidRDefault="00340C1F" w:rsidP="00580184">
      <w:pPr>
        <w:pStyle w:val="Akapitzlist"/>
        <w:numPr>
          <w:ilvl w:val="1"/>
          <w:numId w:val="40"/>
        </w:numPr>
        <w:autoSpaceDN w:val="0"/>
        <w:spacing w:before="0" w:line="240" w:lineRule="auto"/>
      </w:pPr>
      <w:r w:rsidRPr="005D7D8A">
        <w:t>jakość sprzętu oraz urządzeń, z których będzie korzystał przy realizacji niniejszej umowy spełnia wymogi techniczne określone odrębnymi przepisami;</w:t>
      </w:r>
    </w:p>
    <w:p w:rsidR="00340C1F" w:rsidRPr="005D7D8A" w:rsidRDefault="00340C1F" w:rsidP="00580184">
      <w:pPr>
        <w:pStyle w:val="Akapitzlist"/>
        <w:numPr>
          <w:ilvl w:val="1"/>
          <w:numId w:val="40"/>
        </w:numPr>
        <w:autoSpaceDN w:val="0"/>
        <w:spacing w:before="0" w:line="240" w:lineRule="auto"/>
      </w:pPr>
      <w:r w:rsidRPr="005D7D8A">
        <w:t>nie istnieją żadne umowy lub porozumienia zawarte z osobami trzecimi ograniczające lub uniemożliwiające mu wykonanie postanowień niniejszej umowy;</w:t>
      </w:r>
    </w:p>
    <w:p w:rsidR="00340C1F" w:rsidRPr="005D7D8A" w:rsidRDefault="00340C1F" w:rsidP="00580184">
      <w:pPr>
        <w:pStyle w:val="Akapitzlist"/>
        <w:numPr>
          <w:ilvl w:val="1"/>
          <w:numId w:val="40"/>
        </w:numPr>
        <w:autoSpaceDN w:val="0"/>
        <w:spacing w:before="0" w:line="240" w:lineRule="auto"/>
      </w:pPr>
      <w:r w:rsidRPr="005D7D8A">
        <w:t xml:space="preserve">znany jest mu teren budowy z wszelkimi ograniczeniami i utrudnieniami związanymi z realizacją zamówienia; </w:t>
      </w:r>
    </w:p>
    <w:p w:rsidR="00340C1F" w:rsidRPr="005D7D8A" w:rsidRDefault="00340C1F" w:rsidP="00580184">
      <w:pPr>
        <w:pStyle w:val="Akapitzlist"/>
        <w:numPr>
          <w:ilvl w:val="1"/>
          <w:numId w:val="40"/>
        </w:numPr>
        <w:autoSpaceDN w:val="0"/>
        <w:spacing w:before="0" w:line="240" w:lineRule="auto"/>
      </w:pPr>
      <w:r w:rsidRPr="005D7D8A">
        <w:t>terminowo wykona i przekaże Zamawiającemu zarówno cały przedmiot umowy jak i poszczególne etapy robót;</w:t>
      </w:r>
    </w:p>
    <w:p w:rsidR="00340C1F" w:rsidRPr="005D7D8A" w:rsidRDefault="00340C1F" w:rsidP="00580184">
      <w:pPr>
        <w:pStyle w:val="Akapitzlist"/>
        <w:numPr>
          <w:ilvl w:val="1"/>
          <w:numId w:val="40"/>
        </w:numPr>
        <w:autoSpaceDN w:val="0"/>
        <w:spacing w:before="0" w:line="240" w:lineRule="auto"/>
      </w:pPr>
      <w:r w:rsidRPr="005D7D8A">
        <w:t>zabezpieczy wykonane roboty i bierze za nie całkowitą odpowiedzialność do dnia pozytywnego odbioru całości prac przez Zamawiającego.</w:t>
      </w:r>
    </w:p>
    <w:p w:rsidR="00340C1F" w:rsidRPr="005D7D8A" w:rsidRDefault="00340C1F" w:rsidP="00340C1F">
      <w:pPr>
        <w:jc w:val="center"/>
        <w:rPr>
          <w:rFonts w:asciiTheme="minorHAnsi" w:hAnsiTheme="minorHAnsi" w:cstheme="minorHAnsi"/>
          <w:b/>
          <w:bCs/>
          <w:i/>
          <w:sz w:val="20"/>
          <w:szCs w:val="20"/>
        </w:rPr>
      </w:pPr>
    </w:p>
    <w:p w:rsidR="00340C1F" w:rsidRPr="005D7D8A" w:rsidRDefault="00340C1F" w:rsidP="00340C1F">
      <w:pPr>
        <w:jc w:val="center"/>
        <w:rPr>
          <w:rFonts w:asciiTheme="minorHAnsi" w:hAnsiTheme="minorHAnsi" w:cstheme="minorHAnsi"/>
          <w:b/>
          <w:bCs/>
          <w:sz w:val="20"/>
          <w:szCs w:val="20"/>
        </w:rPr>
      </w:pPr>
      <w:r w:rsidRPr="005D7D8A">
        <w:rPr>
          <w:rFonts w:asciiTheme="minorHAnsi" w:hAnsiTheme="minorHAnsi" w:cstheme="minorHAnsi"/>
          <w:b/>
          <w:bCs/>
          <w:sz w:val="20"/>
          <w:szCs w:val="20"/>
        </w:rPr>
        <w:t>§ 2</w:t>
      </w:r>
    </w:p>
    <w:p w:rsidR="00340C1F" w:rsidRDefault="00340C1F" w:rsidP="00580184">
      <w:pPr>
        <w:widowControl/>
        <w:numPr>
          <w:ilvl w:val="0"/>
          <w:numId w:val="41"/>
        </w:numPr>
        <w:jc w:val="both"/>
        <w:rPr>
          <w:rFonts w:asciiTheme="minorHAnsi" w:hAnsiTheme="minorHAnsi" w:cstheme="minorHAnsi"/>
          <w:sz w:val="20"/>
          <w:szCs w:val="20"/>
        </w:rPr>
      </w:pPr>
      <w:r w:rsidRPr="00183850">
        <w:rPr>
          <w:rFonts w:asciiTheme="minorHAnsi" w:hAnsiTheme="minorHAnsi" w:cstheme="minorHAnsi"/>
          <w:sz w:val="20"/>
          <w:szCs w:val="20"/>
        </w:rPr>
        <w:t>Zamawiający przekaże Wykonawcy plac budowy w te</w:t>
      </w:r>
      <w:r>
        <w:rPr>
          <w:rFonts w:asciiTheme="minorHAnsi" w:hAnsiTheme="minorHAnsi" w:cstheme="minorHAnsi"/>
          <w:sz w:val="20"/>
          <w:szCs w:val="20"/>
        </w:rPr>
        <w:t>rminie uzgodnionym przez strony.</w:t>
      </w:r>
    </w:p>
    <w:p w:rsidR="00340C1F" w:rsidRPr="00183850" w:rsidRDefault="00340C1F" w:rsidP="00580184">
      <w:pPr>
        <w:widowControl/>
        <w:numPr>
          <w:ilvl w:val="0"/>
          <w:numId w:val="41"/>
        </w:numPr>
        <w:jc w:val="both"/>
        <w:rPr>
          <w:rFonts w:asciiTheme="minorHAnsi" w:hAnsiTheme="minorHAnsi" w:cstheme="minorHAnsi"/>
          <w:sz w:val="20"/>
          <w:szCs w:val="20"/>
        </w:rPr>
      </w:pPr>
      <w:r w:rsidRPr="00183850">
        <w:rPr>
          <w:rFonts w:asciiTheme="minorHAnsi" w:hAnsiTheme="minorHAnsi" w:cstheme="minorHAnsi"/>
          <w:sz w:val="20"/>
          <w:szCs w:val="20"/>
        </w:rPr>
        <w:t>Wykonawca zobowiązuje się do:</w:t>
      </w:r>
    </w:p>
    <w:p w:rsidR="00340C1F" w:rsidRPr="005D7D8A" w:rsidRDefault="00340C1F" w:rsidP="00580184">
      <w:pPr>
        <w:widowControl/>
        <w:numPr>
          <w:ilvl w:val="1"/>
          <w:numId w:val="41"/>
        </w:numPr>
        <w:tabs>
          <w:tab w:val="left" w:pos="-3334"/>
        </w:tabs>
        <w:autoSpaceDE/>
        <w:jc w:val="both"/>
        <w:rPr>
          <w:rFonts w:asciiTheme="minorHAnsi" w:hAnsiTheme="minorHAnsi" w:cstheme="minorHAnsi"/>
          <w:sz w:val="20"/>
          <w:szCs w:val="20"/>
        </w:rPr>
      </w:pPr>
      <w:r w:rsidRPr="005D7D8A">
        <w:rPr>
          <w:rFonts w:asciiTheme="minorHAnsi" w:eastAsia="SimSun" w:hAnsiTheme="minorHAnsi" w:cstheme="minorHAnsi"/>
          <w:sz w:val="20"/>
          <w:szCs w:val="20"/>
        </w:rPr>
        <w:lastRenderedPageBreak/>
        <w:t xml:space="preserve">przejęcia frontu robót i </w:t>
      </w:r>
      <w:r w:rsidRPr="005D7D8A">
        <w:rPr>
          <w:rFonts w:asciiTheme="minorHAnsi" w:hAnsiTheme="minorHAnsi" w:cstheme="minorHAnsi"/>
          <w:sz w:val="20"/>
          <w:szCs w:val="20"/>
        </w:rPr>
        <w:t>koordynacji robót własnych;</w:t>
      </w:r>
    </w:p>
    <w:p w:rsidR="00340C1F" w:rsidRPr="005D7D8A" w:rsidRDefault="00340C1F" w:rsidP="00580184">
      <w:pPr>
        <w:widowControl/>
        <w:numPr>
          <w:ilvl w:val="1"/>
          <w:numId w:val="41"/>
        </w:numPr>
        <w:tabs>
          <w:tab w:val="left" w:pos="1418"/>
        </w:tabs>
        <w:autoSpaceDE/>
        <w:ind w:left="567" w:hanging="207"/>
        <w:jc w:val="both"/>
        <w:rPr>
          <w:rFonts w:asciiTheme="minorHAnsi" w:hAnsiTheme="minorHAnsi" w:cstheme="minorHAnsi"/>
          <w:sz w:val="20"/>
          <w:szCs w:val="20"/>
        </w:rPr>
      </w:pPr>
      <w:r w:rsidRPr="005D7D8A">
        <w:rPr>
          <w:rFonts w:asciiTheme="minorHAnsi" w:hAnsiTheme="minorHAnsi" w:cstheme="minorHAnsi"/>
          <w:sz w:val="20"/>
          <w:szCs w:val="20"/>
        </w:rPr>
        <w:t>wyznaczenia kierownika budowy i robót (jeżeli dotyczy),</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którzy posiadają wymagane uprawnienia budowlane, wiedzę i doświadczenie</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340C1F" w:rsidRPr="005D7D8A" w:rsidRDefault="00340C1F" w:rsidP="00580184">
      <w:pPr>
        <w:widowControl/>
        <w:numPr>
          <w:ilvl w:val="1"/>
          <w:numId w:val="41"/>
        </w:numPr>
        <w:tabs>
          <w:tab w:val="left" w:pos="1418"/>
        </w:tabs>
        <w:autoSpaceDE/>
        <w:ind w:left="567" w:hanging="207"/>
        <w:jc w:val="both"/>
        <w:rPr>
          <w:rFonts w:asciiTheme="minorHAnsi" w:hAnsiTheme="minorHAnsi" w:cstheme="minorHAnsi"/>
          <w:sz w:val="20"/>
          <w:szCs w:val="20"/>
        </w:rPr>
      </w:pPr>
      <w:r w:rsidRPr="005D7D8A">
        <w:rPr>
          <w:rFonts w:asciiTheme="minorHAnsi" w:hAnsiTheme="minorHAnsi" w:cstheme="minorHAnsi"/>
          <w:sz w:val="20"/>
          <w:szCs w:val="20"/>
        </w:rPr>
        <w:t>zapewnienia wykwalifikowanego personelu (łącznie z nadzorem bezpośrednim) wyposażonego w sprzęt ochrony osobistej i podstawowe narzędzia niezbędne do prawidłowej realizacji Przedmiotu umowy;</w:t>
      </w:r>
    </w:p>
    <w:p w:rsidR="00340C1F" w:rsidRPr="005D7D8A" w:rsidRDefault="00340C1F" w:rsidP="00580184">
      <w:pPr>
        <w:widowControl/>
        <w:numPr>
          <w:ilvl w:val="1"/>
          <w:numId w:val="41"/>
        </w:numPr>
        <w:tabs>
          <w:tab w:val="left" w:pos="1418"/>
        </w:tabs>
        <w:autoSpaceDE/>
        <w:ind w:left="567" w:hanging="207"/>
        <w:jc w:val="both"/>
        <w:rPr>
          <w:rFonts w:asciiTheme="minorHAnsi" w:hAnsiTheme="minorHAnsi" w:cstheme="minorHAnsi"/>
          <w:sz w:val="20"/>
          <w:szCs w:val="20"/>
        </w:rPr>
      </w:pPr>
      <w:r w:rsidRPr="005D7D8A">
        <w:rPr>
          <w:rFonts w:asciiTheme="minorHAnsi" w:hAnsiTheme="minorHAnsi" w:cstheme="minorHAnsi"/>
          <w:sz w:val="20"/>
          <w:szCs w:val="20"/>
        </w:rPr>
        <w:t>korzystania wyłącznie ze sprawnych techniczne maszyn i urządzeń. Na każde żądanie nadzoru inwestorskiego Wykonawca przedstawi wszelkie dokumenty wymagane dla dopuszczenia do eksploatacji używanych maszyn  i urządzeń. Dotyczy to także maszyn i urządzeń kontrahentów, podwykonawców;</w:t>
      </w:r>
    </w:p>
    <w:p w:rsidR="00340C1F" w:rsidRPr="005D7D8A" w:rsidRDefault="00340C1F" w:rsidP="00580184">
      <w:pPr>
        <w:widowControl/>
        <w:numPr>
          <w:ilvl w:val="1"/>
          <w:numId w:val="41"/>
        </w:numPr>
        <w:tabs>
          <w:tab w:val="left" w:pos="-3334"/>
        </w:tabs>
        <w:autoSpaceDE/>
        <w:jc w:val="both"/>
        <w:rPr>
          <w:rFonts w:asciiTheme="minorHAnsi" w:hAnsiTheme="minorHAnsi" w:cstheme="minorHAnsi"/>
          <w:sz w:val="20"/>
          <w:szCs w:val="20"/>
        </w:rPr>
      </w:pPr>
      <w:r w:rsidRPr="005D7D8A">
        <w:rPr>
          <w:rFonts w:asciiTheme="minorHAnsi" w:hAnsiTheme="minorHAnsi" w:cstheme="minorHAnsi"/>
          <w:sz w:val="20"/>
          <w:szCs w:val="20"/>
        </w:rPr>
        <w:t>zabezpieczenia materiałów i środków produkcji niezbędnych do prawidłowego wykonania robót;</w:t>
      </w:r>
    </w:p>
    <w:p w:rsidR="00340C1F" w:rsidRPr="005D7D8A" w:rsidRDefault="00340C1F" w:rsidP="00580184">
      <w:pPr>
        <w:widowControl/>
        <w:numPr>
          <w:ilvl w:val="1"/>
          <w:numId w:val="41"/>
        </w:numPr>
        <w:tabs>
          <w:tab w:val="left" w:pos="-3334"/>
        </w:tabs>
        <w:autoSpaceDE/>
        <w:jc w:val="both"/>
        <w:rPr>
          <w:rFonts w:asciiTheme="minorHAnsi" w:hAnsiTheme="minorHAnsi" w:cstheme="minorHAnsi"/>
          <w:sz w:val="20"/>
          <w:szCs w:val="20"/>
        </w:rPr>
      </w:pPr>
      <w:r w:rsidRPr="005D7D8A">
        <w:rPr>
          <w:rFonts w:asciiTheme="minorHAnsi" w:hAnsiTheme="minorHAnsi" w:cstheme="minorHAnsi"/>
          <w:sz w:val="20"/>
          <w:szCs w:val="20"/>
        </w:rPr>
        <w:t>prowadzenia niezbędnej dokumentacji procesu budowlanego;</w:t>
      </w:r>
    </w:p>
    <w:p w:rsidR="00340C1F" w:rsidRPr="005D7D8A" w:rsidRDefault="00340C1F" w:rsidP="00580184">
      <w:pPr>
        <w:widowControl/>
        <w:numPr>
          <w:ilvl w:val="1"/>
          <w:numId w:val="41"/>
        </w:numPr>
        <w:tabs>
          <w:tab w:val="left" w:pos="-3334"/>
        </w:tabs>
        <w:autoSpaceDE/>
        <w:jc w:val="both"/>
        <w:rPr>
          <w:rFonts w:asciiTheme="minorHAnsi" w:hAnsiTheme="minorHAnsi" w:cstheme="minorHAnsi"/>
          <w:sz w:val="20"/>
          <w:szCs w:val="20"/>
        </w:rPr>
      </w:pPr>
      <w:r w:rsidRPr="005D7D8A">
        <w:rPr>
          <w:rFonts w:asciiTheme="minorHAnsi" w:hAnsiTheme="minorHAnsi" w:cstheme="minorHAnsi"/>
          <w:sz w:val="20"/>
          <w:szCs w:val="20"/>
        </w:rPr>
        <w:t>uczestniczenia w naradach koordynacyjnych, na każdorazowe żądanie Zamawiającego;</w:t>
      </w:r>
    </w:p>
    <w:p w:rsidR="00340C1F" w:rsidRPr="005D7D8A" w:rsidRDefault="00340C1F" w:rsidP="00580184">
      <w:pPr>
        <w:widowControl/>
        <w:numPr>
          <w:ilvl w:val="1"/>
          <w:numId w:val="41"/>
        </w:numPr>
        <w:tabs>
          <w:tab w:val="left" w:pos="1418"/>
        </w:tabs>
        <w:autoSpaceDE/>
        <w:ind w:left="567" w:hanging="207"/>
        <w:jc w:val="both"/>
        <w:rPr>
          <w:rFonts w:asciiTheme="minorHAnsi" w:hAnsiTheme="minorHAnsi" w:cstheme="minorHAnsi"/>
          <w:sz w:val="20"/>
          <w:szCs w:val="20"/>
        </w:rPr>
      </w:pPr>
      <w:r w:rsidRPr="005D7D8A">
        <w:rPr>
          <w:rFonts w:asciiTheme="minorHAnsi" w:hAnsiTheme="minorHAnsi" w:cstheme="minorHAnsi"/>
          <w:sz w:val="20"/>
          <w:szCs w:val="20"/>
        </w:rPr>
        <w:t>wykonywania poleceń nadzoru inwestorskiego, w tym w szczególności co do wykonywania robót stanowiących wykonanie przedmiotu niniejszej Umowy w godzinach uzgodnionych z nadzorem inwestorskim;</w:t>
      </w:r>
    </w:p>
    <w:p w:rsidR="00340C1F" w:rsidRPr="005D7D8A" w:rsidRDefault="00340C1F" w:rsidP="00580184">
      <w:pPr>
        <w:widowControl/>
        <w:numPr>
          <w:ilvl w:val="1"/>
          <w:numId w:val="41"/>
        </w:numPr>
        <w:tabs>
          <w:tab w:val="left" w:pos="1418"/>
        </w:tabs>
        <w:autoSpaceDE/>
        <w:ind w:left="567" w:hanging="207"/>
        <w:jc w:val="both"/>
        <w:rPr>
          <w:rFonts w:asciiTheme="minorHAnsi" w:hAnsiTheme="minorHAnsi" w:cstheme="minorHAnsi"/>
          <w:sz w:val="20"/>
          <w:szCs w:val="20"/>
        </w:rPr>
      </w:pPr>
      <w:r w:rsidRPr="005D7D8A">
        <w:rPr>
          <w:rFonts w:asciiTheme="minorHAnsi" w:hAnsiTheme="minorHAnsi" w:cstheme="minorHAnsi"/>
          <w:sz w:val="20"/>
          <w:szCs w:val="20"/>
        </w:rPr>
        <w:t>utrzymania ładu i porządku w czasie realizacji przedmiotu umowy pod rygorem wykonania prac porządkowych przez Zamawiającego na koszt Wykonawcy, po uprzednim jednokrotnym wezwaniu do utrzymania ładu   i porządku;</w:t>
      </w:r>
    </w:p>
    <w:p w:rsidR="00340C1F" w:rsidRPr="005D7D8A" w:rsidRDefault="00340C1F" w:rsidP="00580184">
      <w:pPr>
        <w:widowControl/>
        <w:numPr>
          <w:ilvl w:val="1"/>
          <w:numId w:val="41"/>
        </w:numPr>
        <w:tabs>
          <w:tab w:val="left" w:pos="1418"/>
        </w:tabs>
        <w:autoSpaceDE/>
        <w:ind w:left="709" w:hanging="349"/>
        <w:jc w:val="both"/>
        <w:rPr>
          <w:rFonts w:asciiTheme="minorHAnsi" w:hAnsiTheme="minorHAnsi" w:cstheme="minorHAnsi"/>
          <w:sz w:val="20"/>
          <w:szCs w:val="20"/>
        </w:rPr>
      </w:pPr>
      <w:r w:rsidRPr="005D7D8A">
        <w:rPr>
          <w:rFonts w:asciiTheme="minorHAnsi" w:hAnsiTheme="minorHAnsi" w:cstheme="minorHAnsi"/>
          <w:sz w:val="20"/>
          <w:szCs w:val="20"/>
        </w:rPr>
        <w:t>utrzymania terenu robót w należytym stanie i usuwanie na bieżąco zbędnych odpadów (</w:t>
      </w:r>
      <w:proofErr w:type="spellStart"/>
      <w:r w:rsidRPr="005D7D8A">
        <w:rPr>
          <w:rFonts w:asciiTheme="minorHAnsi" w:hAnsiTheme="minorHAnsi" w:cstheme="minorHAnsi"/>
          <w:sz w:val="20"/>
          <w:szCs w:val="20"/>
        </w:rPr>
        <w:t>frezowina</w:t>
      </w:r>
      <w:proofErr w:type="spellEnd"/>
      <w:r w:rsidRPr="005D7D8A">
        <w:rPr>
          <w:rFonts w:asciiTheme="minorHAnsi" w:hAnsiTheme="minorHAnsi" w:cstheme="minorHAnsi"/>
          <w:sz w:val="20"/>
          <w:szCs w:val="20"/>
        </w:rPr>
        <w:t>), śmieci na swój koszt, w tym dokumentowania sposobu gospodarowania odpadami (kopie dokumentów potwierdzających sposób gospodarki odpadami Wykonawca będzie zobowiązany dołączać do dokumentacji odbiorowej);</w:t>
      </w:r>
    </w:p>
    <w:p w:rsidR="00340C1F" w:rsidRPr="005D7D8A" w:rsidRDefault="00340C1F" w:rsidP="00580184">
      <w:pPr>
        <w:widowControl/>
        <w:numPr>
          <w:ilvl w:val="1"/>
          <w:numId w:val="41"/>
        </w:numPr>
        <w:tabs>
          <w:tab w:val="left" w:pos="1418"/>
        </w:tabs>
        <w:autoSpaceDE/>
        <w:ind w:left="709" w:hanging="349"/>
        <w:jc w:val="both"/>
        <w:rPr>
          <w:rFonts w:asciiTheme="minorHAnsi" w:hAnsiTheme="minorHAnsi" w:cstheme="minorHAnsi"/>
          <w:sz w:val="20"/>
          <w:szCs w:val="20"/>
        </w:rPr>
      </w:pPr>
      <w:r w:rsidRPr="005D7D8A">
        <w:rPr>
          <w:rFonts w:asciiTheme="minorHAnsi" w:hAnsiTheme="minorHAnsi" w:cstheme="minorHAnsi"/>
          <w:sz w:val="20"/>
          <w:szCs w:val="20"/>
        </w:rPr>
        <w:t>wyniesienia w teren i zapewnienia należytej eksploatacji oznakowania tymczasowego stanowiącego zabezpieczenie robót przez cały okres realizacji robót;</w:t>
      </w:r>
    </w:p>
    <w:p w:rsidR="00340C1F" w:rsidRPr="005D7D8A" w:rsidRDefault="00340C1F" w:rsidP="00580184">
      <w:pPr>
        <w:widowControl/>
        <w:numPr>
          <w:ilvl w:val="1"/>
          <w:numId w:val="41"/>
        </w:numPr>
        <w:tabs>
          <w:tab w:val="left" w:pos="1418"/>
        </w:tabs>
        <w:autoSpaceDE/>
        <w:ind w:left="709" w:hanging="349"/>
        <w:jc w:val="both"/>
        <w:rPr>
          <w:rFonts w:asciiTheme="minorHAnsi" w:hAnsiTheme="minorHAnsi" w:cstheme="minorHAnsi"/>
          <w:sz w:val="20"/>
          <w:szCs w:val="20"/>
        </w:rPr>
      </w:pPr>
      <w:r w:rsidRPr="005D7D8A">
        <w:rPr>
          <w:rFonts w:asciiTheme="minorHAnsi" w:hAnsiTheme="minorHAnsi" w:cstheme="minorHAnsi"/>
          <w:sz w:val="20"/>
          <w:szCs w:val="20"/>
        </w:rPr>
        <w:t>zapewnienia ciągłego bezpiecznego dojazdu i dojścia do posesji znajdujących się na odcinku prowadzonych robót;</w:t>
      </w:r>
    </w:p>
    <w:p w:rsidR="00340C1F" w:rsidRPr="005D7D8A" w:rsidRDefault="00340C1F" w:rsidP="00580184">
      <w:pPr>
        <w:widowControl/>
        <w:numPr>
          <w:ilvl w:val="1"/>
          <w:numId w:val="41"/>
        </w:numPr>
        <w:tabs>
          <w:tab w:val="left" w:pos="1418"/>
        </w:tabs>
        <w:autoSpaceDE/>
        <w:ind w:left="709" w:hanging="349"/>
        <w:jc w:val="both"/>
        <w:rPr>
          <w:rFonts w:asciiTheme="minorHAnsi" w:hAnsiTheme="minorHAnsi" w:cstheme="minorHAnsi"/>
          <w:sz w:val="20"/>
          <w:szCs w:val="20"/>
        </w:rPr>
      </w:pPr>
      <w:r w:rsidRPr="005D7D8A">
        <w:rPr>
          <w:rFonts w:asciiTheme="minorHAnsi" w:hAnsiTheme="minorHAnsi" w:cstheme="minorHAnsi"/>
          <w:sz w:val="20"/>
          <w:szCs w:val="20"/>
        </w:rPr>
        <w:t>prowadzenia robót w sposób zapewniający uniknięcie zanieczyszczenia odpadami stałymi jak i ciekłymi w tym nie dopuszczenia do zanieczyszczenia środowiska gruntowo – wodnego;</w:t>
      </w:r>
    </w:p>
    <w:p w:rsidR="00340C1F" w:rsidRPr="005D7D8A" w:rsidRDefault="00340C1F" w:rsidP="00580184">
      <w:pPr>
        <w:widowControl/>
        <w:numPr>
          <w:ilvl w:val="1"/>
          <w:numId w:val="41"/>
        </w:numPr>
        <w:tabs>
          <w:tab w:val="left" w:pos="1418"/>
        </w:tabs>
        <w:autoSpaceDE/>
        <w:ind w:left="709" w:hanging="349"/>
        <w:jc w:val="both"/>
        <w:rPr>
          <w:rFonts w:asciiTheme="minorHAnsi" w:hAnsiTheme="minorHAnsi" w:cstheme="minorHAnsi"/>
          <w:sz w:val="20"/>
          <w:szCs w:val="20"/>
        </w:rPr>
      </w:pPr>
      <w:r w:rsidRPr="005D7D8A">
        <w:rPr>
          <w:rFonts w:asciiTheme="minorHAnsi" w:hAnsiTheme="minorHAnsi" w:cstheme="minorHAnsi"/>
          <w:sz w:val="20"/>
          <w:szCs w:val="20"/>
        </w:rPr>
        <w:t>zabezpieczenia i ochrony przed uszkodzeniem, zniszczeniem wykonanych prac do czasu ich odbioru przez Zamawiającego;</w:t>
      </w:r>
    </w:p>
    <w:p w:rsidR="00340C1F" w:rsidRPr="005D7D8A" w:rsidRDefault="00340C1F" w:rsidP="00580184">
      <w:pPr>
        <w:widowControl/>
        <w:numPr>
          <w:ilvl w:val="1"/>
          <w:numId w:val="41"/>
        </w:numPr>
        <w:tabs>
          <w:tab w:val="left" w:pos="1418"/>
        </w:tabs>
        <w:autoSpaceDE/>
        <w:ind w:left="709" w:hanging="349"/>
        <w:jc w:val="both"/>
        <w:rPr>
          <w:rFonts w:asciiTheme="minorHAnsi" w:hAnsiTheme="minorHAnsi" w:cstheme="minorHAnsi"/>
          <w:sz w:val="20"/>
          <w:szCs w:val="20"/>
        </w:rPr>
      </w:pPr>
      <w:r w:rsidRPr="005D7D8A">
        <w:rPr>
          <w:rFonts w:asciiTheme="minorHAnsi" w:hAnsiTheme="minorHAnsi" w:cstheme="minorHAnsi"/>
          <w:sz w:val="20"/>
          <w:szCs w:val="20"/>
        </w:rPr>
        <w:t>zgłaszania do odbioru robót zanikających lub ulegających zakryciu – pod rygorem nie dokonania ich odbioru przez Zamawiającego;</w:t>
      </w:r>
    </w:p>
    <w:p w:rsidR="00340C1F" w:rsidRPr="005D7D8A" w:rsidRDefault="00340C1F" w:rsidP="00580184">
      <w:pPr>
        <w:widowControl/>
        <w:numPr>
          <w:ilvl w:val="1"/>
          <w:numId w:val="41"/>
        </w:numPr>
        <w:tabs>
          <w:tab w:val="left" w:pos="1418"/>
        </w:tabs>
        <w:autoSpaceDE/>
        <w:ind w:left="709" w:hanging="349"/>
        <w:jc w:val="both"/>
        <w:rPr>
          <w:rFonts w:asciiTheme="minorHAnsi" w:hAnsiTheme="minorHAnsi" w:cstheme="minorHAnsi"/>
          <w:sz w:val="20"/>
          <w:szCs w:val="20"/>
        </w:rPr>
      </w:pPr>
      <w:r w:rsidRPr="005D7D8A">
        <w:rPr>
          <w:rFonts w:asciiTheme="minorHAnsi" w:hAnsiTheme="minorHAnsi" w:cstheme="minorHAns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sidRPr="005D7D8A">
        <w:rPr>
          <w:rFonts w:asciiTheme="minorHAnsi" w:hAnsiTheme="minorHAnsi" w:cstheme="minorHAnsi"/>
          <w:sz w:val="20"/>
          <w:szCs w:val="20"/>
        </w:rPr>
        <w:t>t.j</w:t>
      </w:r>
      <w:proofErr w:type="spellEnd"/>
      <w:r w:rsidRPr="005D7D8A">
        <w:rPr>
          <w:rFonts w:asciiTheme="minorHAnsi" w:hAnsiTheme="minorHAnsi" w:cstheme="minorHAnsi"/>
          <w:sz w:val="20"/>
          <w:szCs w:val="20"/>
        </w:rPr>
        <w:t>. Dz. U. z 2019 r., poz.1186 ze zm.) oraz dokumentacją opisującą przedmiot umowy;</w:t>
      </w:r>
    </w:p>
    <w:p w:rsidR="00340C1F" w:rsidRPr="005D7D8A" w:rsidRDefault="00340C1F" w:rsidP="00580184">
      <w:pPr>
        <w:widowControl/>
        <w:numPr>
          <w:ilvl w:val="1"/>
          <w:numId w:val="41"/>
        </w:numPr>
        <w:tabs>
          <w:tab w:val="left" w:pos="1418"/>
        </w:tabs>
        <w:autoSpaceDE/>
        <w:ind w:left="709" w:hanging="349"/>
        <w:jc w:val="both"/>
        <w:rPr>
          <w:rFonts w:asciiTheme="minorHAnsi" w:hAnsiTheme="minorHAnsi" w:cstheme="minorHAnsi"/>
          <w:sz w:val="20"/>
          <w:szCs w:val="20"/>
        </w:rPr>
      </w:pPr>
      <w:r w:rsidRPr="005D7D8A">
        <w:rPr>
          <w:rFonts w:asciiTheme="minorHAnsi" w:hAnsiTheme="minorHAnsi" w:cstheme="minorHAnsi"/>
          <w:sz w:val="20"/>
          <w:szCs w:val="20"/>
        </w:rPr>
        <w:t xml:space="preserve">wykonania przedmiotu umowy z materiałów własnych, zgodnych z </w:t>
      </w:r>
      <w:proofErr w:type="spellStart"/>
      <w:r w:rsidRPr="005D7D8A">
        <w:rPr>
          <w:rFonts w:asciiTheme="minorHAnsi" w:eastAsia="SimSun" w:hAnsiTheme="minorHAnsi" w:cstheme="minorHAnsi"/>
          <w:sz w:val="20"/>
          <w:szCs w:val="20"/>
        </w:rPr>
        <w:t>STWiORB</w:t>
      </w:r>
      <w:proofErr w:type="spellEnd"/>
      <w:r w:rsidRPr="005D7D8A">
        <w:rPr>
          <w:rFonts w:asciiTheme="minorHAnsi" w:hAnsiTheme="minorHAnsi" w:cstheme="minorHAnsi"/>
          <w:sz w:val="20"/>
          <w:szCs w:val="20"/>
        </w:rPr>
        <w:t>. Wszelkie zmiany materiałów wymagają pisemnej zgody i akceptacji Zamawiającego;</w:t>
      </w:r>
    </w:p>
    <w:p w:rsidR="00340C1F" w:rsidRPr="005D7D8A" w:rsidRDefault="00340C1F" w:rsidP="00580184">
      <w:pPr>
        <w:widowControl/>
        <w:numPr>
          <w:ilvl w:val="1"/>
          <w:numId w:val="41"/>
        </w:numPr>
        <w:tabs>
          <w:tab w:val="left" w:pos="1418"/>
        </w:tabs>
        <w:autoSpaceDE/>
        <w:ind w:left="709" w:hanging="349"/>
        <w:jc w:val="both"/>
        <w:rPr>
          <w:rFonts w:asciiTheme="minorHAnsi" w:hAnsiTheme="minorHAnsi" w:cstheme="minorHAnsi"/>
          <w:sz w:val="20"/>
          <w:szCs w:val="20"/>
        </w:rPr>
      </w:pPr>
      <w:r w:rsidRPr="005D7D8A">
        <w:rPr>
          <w:rFonts w:asciiTheme="minorHAnsi" w:hAnsiTheme="minorHAnsi" w:cstheme="minorHAnsi"/>
          <w:sz w:val="20"/>
          <w:szCs w:val="20"/>
        </w:rPr>
        <w:t>uporządkowania placu budowy poprzez usunięcie własnych urządzeń zagospodarowania placu budowy, zaplecza technologicznego i innych środków produkcji, nieczystości oraz zagwarantowanie opuszczenia terenu budowy przez załogę Wykonawcy (w tym podwykonawców, kontrahentów, itp.) najpóźniej w terminie 7 dni od daty spisania protokołu odbioru końcowego robót;</w:t>
      </w:r>
    </w:p>
    <w:p w:rsidR="00340C1F" w:rsidRPr="005D7D8A" w:rsidRDefault="00340C1F" w:rsidP="00580184">
      <w:pPr>
        <w:widowControl/>
        <w:numPr>
          <w:ilvl w:val="1"/>
          <w:numId w:val="41"/>
        </w:numPr>
        <w:tabs>
          <w:tab w:val="left" w:pos="1418"/>
        </w:tabs>
        <w:autoSpaceDE/>
        <w:ind w:left="709" w:hanging="349"/>
        <w:jc w:val="both"/>
        <w:rPr>
          <w:rFonts w:asciiTheme="minorHAnsi" w:hAnsiTheme="minorHAnsi" w:cstheme="minorHAnsi"/>
          <w:sz w:val="20"/>
          <w:szCs w:val="20"/>
        </w:rPr>
      </w:pPr>
      <w:r w:rsidRPr="005D7D8A">
        <w:rPr>
          <w:rFonts w:asciiTheme="minorHAnsi" w:hAnsiTheme="minorHAnsi" w:cstheme="minorHAnsi"/>
          <w:sz w:val="20"/>
          <w:szCs w:val="20"/>
        </w:rPr>
        <w:t>usuwania w sposób terminowy i na jego wyłączny koszt wad</w:t>
      </w:r>
      <w:r w:rsidRPr="005D7D8A">
        <w:rPr>
          <w:rFonts w:asciiTheme="minorHAnsi" w:hAnsiTheme="minorHAnsi" w:cstheme="minorHAnsi"/>
          <w:color w:val="FF0000"/>
          <w:sz w:val="20"/>
          <w:szCs w:val="20"/>
        </w:rPr>
        <w:t xml:space="preserve"> </w:t>
      </w:r>
      <w:r w:rsidRPr="005D7D8A">
        <w:rPr>
          <w:rFonts w:asciiTheme="minorHAnsi" w:hAnsiTheme="minorHAnsi" w:cstheme="minorHAnsi"/>
          <w:sz w:val="20"/>
          <w:szCs w:val="20"/>
        </w:rPr>
        <w:t>stwierdzonych przez nadzór inwestorski w czasie trwania robót, po ich zakończeniu, a także w okresie gwarancji i rękojmi. Powyższe dotyczy także uszkodzenia konstrukcji, instalacji lub sieci podziemnych;</w:t>
      </w:r>
    </w:p>
    <w:p w:rsidR="00340C1F" w:rsidRPr="005D7D8A" w:rsidRDefault="00340C1F" w:rsidP="00580184">
      <w:pPr>
        <w:widowControl/>
        <w:numPr>
          <w:ilvl w:val="1"/>
          <w:numId w:val="41"/>
        </w:numPr>
        <w:tabs>
          <w:tab w:val="left" w:pos="1418"/>
        </w:tabs>
        <w:autoSpaceDE/>
        <w:ind w:left="709" w:hanging="349"/>
        <w:jc w:val="both"/>
        <w:rPr>
          <w:rFonts w:asciiTheme="minorHAnsi" w:hAnsiTheme="minorHAnsi" w:cstheme="minorHAnsi"/>
          <w:sz w:val="20"/>
          <w:szCs w:val="20"/>
        </w:rPr>
      </w:pPr>
      <w:r w:rsidRPr="005D7D8A">
        <w:rPr>
          <w:rFonts w:asciiTheme="minorHAnsi" w:hAnsiTheme="minorHAnsi" w:cstheme="minorHAns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340C1F" w:rsidRPr="005D7D8A" w:rsidRDefault="00340C1F" w:rsidP="00580184">
      <w:pPr>
        <w:widowControl/>
        <w:numPr>
          <w:ilvl w:val="1"/>
          <w:numId w:val="41"/>
        </w:numPr>
        <w:tabs>
          <w:tab w:val="left" w:pos="1418"/>
        </w:tabs>
        <w:autoSpaceDE/>
        <w:ind w:left="709" w:hanging="349"/>
        <w:jc w:val="both"/>
        <w:rPr>
          <w:rFonts w:asciiTheme="minorHAnsi" w:hAnsiTheme="minorHAnsi" w:cstheme="minorHAnsi"/>
          <w:sz w:val="20"/>
          <w:szCs w:val="20"/>
        </w:rPr>
      </w:pPr>
      <w:r w:rsidRPr="005D7D8A">
        <w:rPr>
          <w:rFonts w:asciiTheme="minorHAnsi" w:hAnsiTheme="minorHAnsi" w:cstheme="minorHAnsi"/>
          <w:sz w:val="20"/>
          <w:szCs w:val="20"/>
        </w:rPr>
        <w:t>prowadzenia robót zgodnie z przepisami bezpieczeństwa i higieny pracy oraz przeciwpożarowymi i spełnienia wymagań ochrony środowiska, a po zakończeniu robót przywrócenie stałej organizacji ruchu.</w:t>
      </w:r>
    </w:p>
    <w:p w:rsidR="00340C1F" w:rsidRPr="005D7D8A" w:rsidRDefault="00340C1F" w:rsidP="00580184">
      <w:pPr>
        <w:widowControl/>
        <w:numPr>
          <w:ilvl w:val="0"/>
          <w:numId w:val="41"/>
        </w:numPr>
        <w:jc w:val="both"/>
        <w:rPr>
          <w:rFonts w:asciiTheme="minorHAnsi" w:hAnsiTheme="minorHAnsi" w:cstheme="minorHAnsi"/>
          <w:sz w:val="20"/>
          <w:szCs w:val="20"/>
        </w:rPr>
      </w:pPr>
      <w:r w:rsidRPr="005D7D8A">
        <w:rPr>
          <w:rFonts w:asciiTheme="minorHAnsi" w:hAnsiTheme="minorHAnsi" w:cstheme="minorHAnsi"/>
          <w:sz w:val="20"/>
          <w:szCs w:val="20"/>
        </w:rPr>
        <w:t>Wykonawca ponosi pełną odpowiedzialność za plac budowy od momentu jego przejęcia.</w:t>
      </w:r>
    </w:p>
    <w:p w:rsidR="00340C1F" w:rsidRPr="005D7D8A" w:rsidRDefault="00340C1F" w:rsidP="00580184">
      <w:pPr>
        <w:widowControl/>
        <w:numPr>
          <w:ilvl w:val="0"/>
          <w:numId w:val="41"/>
        </w:numPr>
        <w:jc w:val="both"/>
        <w:rPr>
          <w:rFonts w:asciiTheme="minorHAnsi" w:hAnsiTheme="minorHAnsi" w:cstheme="minorHAnsi"/>
          <w:sz w:val="20"/>
          <w:szCs w:val="20"/>
        </w:rPr>
      </w:pPr>
      <w:r w:rsidRPr="005D7D8A">
        <w:rPr>
          <w:rFonts w:asciiTheme="minorHAnsi" w:hAnsiTheme="minorHAnsi" w:cstheme="minorHAnsi"/>
          <w:sz w:val="20"/>
          <w:szCs w:val="20"/>
        </w:rPr>
        <w:t xml:space="preserve">Wykonawca zobowiązany będzie do organizacji placu budowy i miejsc składowania materiałów, ich oznakowania i zabezpieczenia, zgodnie z wymogami prawa budowlanego, na koszt własny, w uzgodnieniu z Inspektorem nadzoru. </w:t>
      </w:r>
    </w:p>
    <w:p w:rsidR="00340C1F" w:rsidRPr="005D7D8A" w:rsidRDefault="00340C1F" w:rsidP="00580184">
      <w:pPr>
        <w:widowControl/>
        <w:numPr>
          <w:ilvl w:val="0"/>
          <w:numId w:val="41"/>
        </w:numPr>
        <w:jc w:val="both"/>
        <w:rPr>
          <w:rFonts w:asciiTheme="minorHAnsi" w:hAnsiTheme="minorHAnsi" w:cstheme="minorHAnsi"/>
          <w:sz w:val="20"/>
          <w:szCs w:val="20"/>
        </w:rPr>
      </w:pPr>
      <w:r w:rsidRPr="005D7D8A">
        <w:rPr>
          <w:rFonts w:asciiTheme="minorHAnsi" w:hAnsiTheme="minorHAnsi" w:cstheme="minorHAnsi"/>
          <w:sz w:val="20"/>
          <w:szCs w:val="20"/>
        </w:rPr>
        <w:t>Wykonawca ponosi wszelkie koszty zużycia energii, wody i innych mediów.</w:t>
      </w:r>
    </w:p>
    <w:p w:rsidR="00340C1F" w:rsidRPr="005D7D8A" w:rsidRDefault="00340C1F" w:rsidP="00340C1F">
      <w:pPr>
        <w:jc w:val="both"/>
        <w:rPr>
          <w:rFonts w:asciiTheme="minorHAnsi" w:hAnsiTheme="minorHAnsi" w:cstheme="minorHAnsi"/>
          <w:sz w:val="20"/>
          <w:szCs w:val="20"/>
        </w:rPr>
      </w:pPr>
    </w:p>
    <w:p w:rsidR="00340C1F" w:rsidRPr="005D7D8A" w:rsidRDefault="00340C1F" w:rsidP="00340C1F">
      <w:pPr>
        <w:jc w:val="center"/>
        <w:rPr>
          <w:rFonts w:asciiTheme="minorHAnsi" w:hAnsiTheme="minorHAnsi" w:cstheme="minorHAnsi"/>
          <w:b/>
          <w:bCs/>
          <w:sz w:val="20"/>
          <w:szCs w:val="20"/>
        </w:rPr>
      </w:pPr>
      <w:r w:rsidRPr="005D7D8A">
        <w:rPr>
          <w:rFonts w:asciiTheme="minorHAnsi" w:hAnsiTheme="minorHAnsi" w:cstheme="minorHAnsi"/>
          <w:b/>
          <w:bCs/>
          <w:sz w:val="20"/>
          <w:szCs w:val="20"/>
        </w:rPr>
        <w:t>§ 3</w:t>
      </w:r>
    </w:p>
    <w:p w:rsidR="00340C1F" w:rsidRPr="005D7D8A" w:rsidRDefault="00340C1F" w:rsidP="00580184">
      <w:pPr>
        <w:widowControl/>
        <w:numPr>
          <w:ilvl w:val="6"/>
          <w:numId w:val="42"/>
        </w:numPr>
        <w:tabs>
          <w:tab w:val="left" w:pos="284"/>
        </w:tabs>
        <w:autoSpaceDE/>
        <w:ind w:left="284" w:hanging="284"/>
        <w:jc w:val="both"/>
        <w:rPr>
          <w:rFonts w:asciiTheme="minorHAnsi" w:hAnsiTheme="minorHAnsi" w:cstheme="minorHAnsi"/>
          <w:sz w:val="20"/>
          <w:szCs w:val="20"/>
        </w:rPr>
      </w:pPr>
      <w:r w:rsidRPr="005D7D8A">
        <w:rPr>
          <w:rFonts w:asciiTheme="minorHAnsi" w:hAnsiTheme="minorHAnsi" w:cstheme="minorHAnsi"/>
          <w:sz w:val="20"/>
          <w:szCs w:val="20"/>
        </w:rPr>
        <w:t xml:space="preserve">Roboty budowlane Wykonawca prowadzić będzie w oparciu o </w:t>
      </w:r>
      <w:proofErr w:type="spellStart"/>
      <w:r w:rsidRPr="005D7D8A">
        <w:rPr>
          <w:rFonts w:asciiTheme="minorHAnsi" w:hAnsiTheme="minorHAnsi" w:cstheme="minorHAnsi"/>
          <w:sz w:val="20"/>
          <w:szCs w:val="20"/>
        </w:rPr>
        <w:t>SSTWiORB</w:t>
      </w:r>
      <w:proofErr w:type="spellEnd"/>
      <w:r w:rsidRPr="005D7D8A">
        <w:rPr>
          <w:rFonts w:asciiTheme="minorHAnsi" w:hAnsiTheme="minorHAnsi" w:cstheme="minorHAnsi"/>
          <w:sz w:val="20"/>
          <w:szCs w:val="20"/>
        </w:rPr>
        <w:t>, zgodnie z niniejszą Umową, oraz zgodnie z obowiązującymi przepisami prawa i zasadami wiedzy technicznej, a także zaleceniami inspektora nadzoru inwestorskiego.</w:t>
      </w:r>
    </w:p>
    <w:p w:rsidR="00340C1F" w:rsidRPr="005D7D8A" w:rsidRDefault="00340C1F" w:rsidP="00340C1F">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lastRenderedPageBreak/>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340C1F" w:rsidRPr="005D7D8A" w:rsidRDefault="00340C1F" w:rsidP="00340C1F">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3. Wykonawca będzie odpowiedzialny za stosowność, stabilność i bezpieczeństwo wszystkich działań prowadzonych na placu budowy i wszystkich metod budowy.</w:t>
      </w:r>
    </w:p>
    <w:p w:rsidR="00340C1F" w:rsidRPr="005D7D8A" w:rsidRDefault="00340C1F" w:rsidP="00340C1F">
      <w:pPr>
        <w:tabs>
          <w:tab w:val="left" w:pos="284"/>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 xml:space="preserve">5. </w:t>
      </w:r>
      <w:r w:rsidRPr="005D7D8A">
        <w:rPr>
          <w:rFonts w:asciiTheme="minorHAnsi" w:hAnsiTheme="minorHAnsi" w:cstheme="minorHAns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340C1F" w:rsidRPr="005D7D8A" w:rsidRDefault="00340C1F" w:rsidP="00580184">
      <w:pPr>
        <w:widowControl/>
        <w:numPr>
          <w:ilvl w:val="0"/>
          <w:numId w:val="42"/>
        </w:numPr>
        <w:tabs>
          <w:tab w:val="left" w:pos="284"/>
          <w:tab w:val="left" w:pos="567"/>
        </w:tabs>
        <w:ind w:left="426" w:hanging="426"/>
        <w:rPr>
          <w:rFonts w:asciiTheme="minorHAnsi" w:hAnsiTheme="minorHAnsi" w:cstheme="minorHAnsi"/>
          <w:sz w:val="20"/>
          <w:szCs w:val="20"/>
        </w:rPr>
      </w:pPr>
      <w:r w:rsidRPr="005D7D8A">
        <w:rPr>
          <w:rFonts w:asciiTheme="minorHAnsi" w:hAnsiTheme="minorHAnsi" w:cstheme="minorHAnsi"/>
          <w:sz w:val="20"/>
          <w:szCs w:val="20"/>
        </w:rPr>
        <w:t>Zamawiający zobowiązuje się do:</w:t>
      </w:r>
    </w:p>
    <w:p w:rsidR="00340C1F" w:rsidRPr="005D7D8A" w:rsidRDefault="00340C1F" w:rsidP="00580184">
      <w:pPr>
        <w:widowControl/>
        <w:numPr>
          <w:ilvl w:val="0"/>
          <w:numId w:val="43"/>
        </w:numPr>
        <w:tabs>
          <w:tab w:val="left" w:pos="851"/>
        </w:tabs>
        <w:autoSpaceDE/>
        <w:ind w:left="851" w:hanging="284"/>
        <w:jc w:val="both"/>
        <w:rPr>
          <w:rFonts w:asciiTheme="minorHAnsi" w:hAnsiTheme="minorHAnsi" w:cstheme="minorHAnsi"/>
          <w:sz w:val="20"/>
          <w:szCs w:val="20"/>
        </w:rPr>
      </w:pPr>
      <w:r w:rsidRPr="005D7D8A">
        <w:rPr>
          <w:rFonts w:asciiTheme="minorHAnsi" w:hAnsiTheme="minorHAnsi" w:cstheme="minorHAnsi"/>
          <w:sz w:val="20"/>
          <w:szCs w:val="20"/>
        </w:rPr>
        <w:t>przekazania</w:t>
      </w:r>
      <w:r w:rsidRPr="005D7D8A">
        <w:rPr>
          <w:rFonts w:asciiTheme="minorHAnsi" w:eastAsia="SimSun" w:hAnsiTheme="minorHAnsi" w:cstheme="minorHAnsi"/>
          <w:sz w:val="20"/>
          <w:szCs w:val="20"/>
        </w:rPr>
        <w:t xml:space="preserve"> placu budowy protokołem</w:t>
      </w:r>
      <w:r w:rsidRPr="005D7D8A">
        <w:rPr>
          <w:rFonts w:asciiTheme="minorHAnsi" w:hAnsiTheme="minorHAnsi" w:cstheme="minorHAnsi"/>
          <w:sz w:val="20"/>
          <w:szCs w:val="20"/>
        </w:rPr>
        <w:t>,</w:t>
      </w:r>
    </w:p>
    <w:p w:rsidR="00340C1F" w:rsidRPr="005D7D8A" w:rsidRDefault="00340C1F" w:rsidP="00580184">
      <w:pPr>
        <w:widowControl/>
        <w:numPr>
          <w:ilvl w:val="0"/>
          <w:numId w:val="43"/>
        </w:numPr>
        <w:tabs>
          <w:tab w:val="left" w:pos="851"/>
          <w:tab w:val="left" w:pos="1418"/>
        </w:tabs>
        <w:autoSpaceDE/>
        <w:ind w:left="851" w:hanging="284"/>
        <w:jc w:val="both"/>
        <w:rPr>
          <w:rFonts w:asciiTheme="minorHAnsi" w:hAnsiTheme="minorHAnsi" w:cstheme="minorHAnsi"/>
          <w:sz w:val="20"/>
          <w:szCs w:val="20"/>
        </w:rPr>
      </w:pPr>
      <w:r w:rsidRPr="005D7D8A">
        <w:rPr>
          <w:rFonts w:asciiTheme="minorHAnsi" w:hAnsiTheme="minorHAnsi" w:cstheme="minorHAnsi"/>
          <w:sz w:val="20"/>
          <w:szCs w:val="20"/>
        </w:rPr>
        <w:t>zapewnienia nadzoru inwestorskiego,</w:t>
      </w:r>
    </w:p>
    <w:p w:rsidR="00340C1F" w:rsidRPr="005D7D8A" w:rsidRDefault="00340C1F" w:rsidP="00580184">
      <w:pPr>
        <w:widowControl/>
        <w:numPr>
          <w:ilvl w:val="0"/>
          <w:numId w:val="43"/>
        </w:numPr>
        <w:tabs>
          <w:tab w:val="left" w:pos="851"/>
        </w:tabs>
        <w:autoSpaceDE/>
        <w:ind w:left="851" w:hanging="284"/>
        <w:jc w:val="both"/>
        <w:rPr>
          <w:rFonts w:asciiTheme="minorHAnsi" w:hAnsiTheme="minorHAnsi" w:cstheme="minorHAnsi"/>
          <w:sz w:val="20"/>
          <w:szCs w:val="20"/>
        </w:rPr>
      </w:pPr>
      <w:r w:rsidRPr="005D7D8A">
        <w:rPr>
          <w:rFonts w:asciiTheme="minorHAnsi" w:hAnsiTheme="minorHAnsi" w:cstheme="minorHAnsi"/>
          <w:sz w:val="20"/>
          <w:szCs w:val="20"/>
        </w:rPr>
        <w:t>dokonywania odbioru robót,</w:t>
      </w:r>
    </w:p>
    <w:p w:rsidR="00340C1F" w:rsidRPr="005D7D8A" w:rsidRDefault="00340C1F" w:rsidP="00580184">
      <w:pPr>
        <w:widowControl/>
        <w:numPr>
          <w:ilvl w:val="0"/>
          <w:numId w:val="43"/>
        </w:numPr>
        <w:tabs>
          <w:tab w:val="left" w:pos="851"/>
        </w:tabs>
        <w:autoSpaceDE/>
        <w:ind w:left="851" w:hanging="284"/>
        <w:jc w:val="both"/>
        <w:rPr>
          <w:rFonts w:asciiTheme="minorHAnsi" w:hAnsiTheme="minorHAnsi" w:cstheme="minorHAnsi"/>
          <w:sz w:val="20"/>
          <w:szCs w:val="20"/>
        </w:rPr>
      </w:pPr>
      <w:r w:rsidRPr="005D7D8A">
        <w:rPr>
          <w:rFonts w:asciiTheme="minorHAnsi" w:hAnsiTheme="minorHAnsi" w:cstheme="minorHAnsi"/>
          <w:sz w:val="20"/>
          <w:szCs w:val="20"/>
        </w:rPr>
        <w:t>zapłaty wynagrodzenia</w:t>
      </w:r>
      <w:r w:rsidRPr="005D7D8A">
        <w:rPr>
          <w:rFonts w:asciiTheme="minorHAnsi" w:eastAsia="SimSun" w:hAnsiTheme="minorHAnsi" w:cstheme="minorHAnsi"/>
          <w:sz w:val="20"/>
          <w:szCs w:val="20"/>
        </w:rPr>
        <w:t>.</w:t>
      </w:r>
    </w:p>
    <w:p w:rsidR="00340C1F" w:rsidRPr="005D7D8A" w:rsidRDefault="00340C1F" w:rsidP="00580184">
      <w:pPr>
        <w:widowControl/>
        <w:numPr>
          <w:ilvl w:val="0"/>
          <w:numId w:val="42"/>
        </w:numPr>
        <w:tabs>
          <w:tab w:val="left" w:pos="-1876"/>
        </w:tabs>
        <w:autoSpaceDE/>
        <w:jc w:val="both"/>
        <w:rPr>
          <w:rFonts w:asciiTheme="minorHAnsi" w:hAnsiTheme="minorHAnsi" w:cstheme="minorHAnsi"/>
          <w:sz w:val="20"/>
          <w:szCs w:val="20"/>
        </w:rPr>
      </w:pPr>
      <w:r w:rsidRPr="005D7D8A">
        <w:rPr>
          <w:rFonts w:asciiTheme="minorHAnsi" w:hAnsiTheme="minorHAnsi" w:cstheme="minorHAnsi"/>
          <w:sz w:val="20"/>
          <w:szCs w:val="20"/>
        </w:rPr>
        <w:t>Zamawiający ma prawo żądania zmiany kierownika budowy w razie nieprawidłowego wykonywania obowiązków przez dotychczasowego kierownika budowy.</w:t>
      </w:r>
    </w:p>
    <w:p w:rsidR="00340C1F" w:rsidRPr="005D7D8A" w:rsidRDefault="00340C1F" w:rsidP="00580184">
      <w:pPr>
        <w:widowControl/>
        <w:numPr>
          <w:ilvl w:val="0"/>
          <w:numId w:val="42"/>
        </w:numPr>
        <w:tabs>
          <w:tab w:val="left" w:pos="-1876"/>
        </w:tabs>
        <w:jc w:val="both"/>
        <w:rPr>
          <w:rFonts w:asciiTheme="minorHAnsi" w:hAnsiTheme="minorHAnsi" w:cstheme="minorHAnsi"/>
          <w:sz w:val="20"/>
          <w:szCs w:val="20"/>
        </w:rPr>
      </w:pPr>
      <w:r w:rsidRPr="005D7D8A">
        <w:rPr>
          <w:rFonts w:asciiTheme="minorHAnsi" w:hAnsiTheme="minorHAnsi" w:cstheme="minorHAnsi"/>
          <w:sz w:val="20"/>
          <w:szCs w:val="20"/>
        </w:rPr>
        <w:t xml:space="preserve">W imieniu Zamawiającego  funkcję inspektora nadzoru pełnić będzie ………………………………… </w:t>
      </w:r>
    </w:p>
    <w:p w:rsidR="00340C1F" w:rsidRPr="005D7D8A" w:rsidRDefault="00340C1F" w:rsidP="00580184">
      <w:pPr>
        <w:widowControl/>
        <w:numPr>
          <w:ilvl w:val="0"/>
          <w:numId w:val="42"/>
        </w:numPr>
        <w:tabs>
          <w:tab w:val="left" w:pos="-1876"/>
        </w:tabs>
        <w:jc w:val="both"/>
        <w:rPr>
          <w:rFonts w:asciiTheme="minorHAnsi" w:hAnsiTheme="minorHAnsi" w:cstheme="minorHAnsi"/>
          <w:sz w:val="20"/>
          <w:szCs w:val="20"/>
        </w:rPr>
      </w:pPr>
      <w:r w:rsidRPr="005D7D8A">
        <w:rPr>
          <w:rFonts w:asciiTheme="minorHAnsi" w:hAnsiTheme="minorHAnsi" w:cstheme="minorHAnsi"/>
          <w:sz w:val="20"/>
          <w:szCs w:val="20"/>
        </w:rPr>
        <w:t>W imieniu Wykonawcy funkcję kierownika budowy pełnić będzie ...............................................</w:t>
      </w:r>
    </w:p>
    <w:p w:rsidR="00340C1F" w:rsidRPr="005D7D8A" w:rsidRDefault="00340C1F" w:rsidP="00580184">
      <w:pPr>
        <w:widowControl/>
        <w:numPr>
          <w:ilvl w:val="0"/>
          <w:numId w:val="42"/>
        </w:numPr>
        <w:tabs>
          <w:tab w:val="left" w:pos="-1876"/>
        </w:tabs>
        <w:jc w:val="both"/>
        <w:rPr>
          <w:rFonts w:asciiTheme="minorHAnsi" w:hAnsiTheme="minorHAnsi" w:cstheme="minorHAnsi"/>
          <w:sz w:val="20"/>
          <w:szCs w:val="20"/>
        </w:rPr>
      </w:pPr>
      <w:r w:rsidRPr="005D7D8A">
        <w:rPr>
          <w:rFonts w:asciiTheme="minorHAnsi" w:hAnsiTheme="minorHAnsi" w:cstheme="minorHAnsi"/>
          <w:sz w:val="20"/>
          <w:szCs w:val="20"/>
        </w:rPr>
        <w:t>Wykonawca jest zobowiązany bezzwłocznie zawiadomić Zamawiającego o zmianie osoby pełniącej funkcję kierownika budowy.</w:t>
      </w:r>
    </w:p>
    <w:p w:rsidR="00340C1F" w:rsidRPr="005D7D8A" w:rsidRDefault="00340C1F" w:rsidP="00580184">
      <w:pPr>
        <w:widowControl/>
        <w:numPr>
          <w:ilvl w:val="0"/>
          <w:numId w:val="42"/>
        </w:numPr>
        <w:tabs>
          <w:tab w:val="left" w:pos="-1876"/>
        </w:tabs>
        <w:jc w:val="both"/>
        <w:rPr>
          <w:rFonts w:asciiTheme="minorHAnsi" w:hAnsiTheme="minorHAnsi" w:cstheme="minorHAnsi"/>
          <w:sz w:val="20"/>
          <w:szCs w:val="20"/>
        </w:rPr>
      </w:pPr>
      <w:r w:rsidRPr="005D7D8A">
        <w:rPr>
          <w:rFonts w:asciiTheme="minorHAnsi" w:hAnsiTheme="minorHAnsi" w:cstheme="minorHAns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340C1F" w:rsidRPr="005D7D8A" w:rsidRDefault="00340C1F" w:rsidP="00340C1F">
      <w:pPr>
        <w:jc w:val="both"/>
        <w:rPr>
          <w:rFonts w:asciiTheme="minorHAnsi" w:hAnsiTheme="minorHAnsi" w:cstheme="minorHAnsi"/>
          <w:sz w:val="20"/>
          <w:szCs w:val="20"/>
        </w:rPr>
      </w:pPr>
    </w:p>
    <w:p w:rsidR="00340C1F" w:rsidRPr="005D7D8A" w:rsidRDefault="00340C1F" w:rsidP="00340C1F">
      <w:pPr>
        <w:jc w:val="center"/>
        <w:rPr>
          <w:rFonts w:asciiTheme="minorHAnsi" w:hAnsiTheme="minorHAnsi" w:cstheme="minorHAnsi"/>
          <w:b/>
          <w:bCs/>
          <w:sz w:val="20"/>
          <w:szCs w:val="20"/>
        </w:rPr>
      </w:pPr>
      <w:r w:rsidRPr="005D7D8A">
        <w:rPr>
          <w:rFonts w:asciiTheme="minorHAnsi" w:hAnsiTheme="minorHAnsi" w:cstheme="minorHAnsi"/>
          <w:b/>
          <w:bCs/>
          <w:sz w:val="20"/>
          <w:szCs w:val="20"/>
        </w:rPr>
        <w:t>§4</w:t>
      </w:r>
    </w:p>
    <w:p w:rsidR="00340C1F" w:rsidRPr="005D7D8A" w:rsidRDefault="00340C1F" w:rsidP="00340C1F">
      <w:pPr>
        <w:jc w:val="both"/>
        <w:rPr>
          <w:rFonts w:asciiTheme="minorHAnsi" w:hAnsiTheme="minorHAnsi" w:cstheme="minorHAnsi"/>
          <w:sz w:val="20"/>
          <w:szCs w:val="20"/>
        </w:rPr>
      </w:pPr>
      <w:r w:rsidRPr="005D7D8A">
        <w:rPr>
          <w:rFonts w:asciiTheme="minorHAnsi" w:hAnsiTheme="minorHAnsi" w:cstheme="minorHAnsi"/>
          <w:sz w:val="20"/>
          <w:szCs w:val="20"/>
        </w:rPr>
        <w:t>Strony ustalają termin wykonania przedmiotu umowy:</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 xml:space="preserve"> (wykonanie i zgłoszenie  do odbioru końcowego robót budowlanych).</w:t>
      </w:r>
    </w:p>
    <w:p w:rsidR="00340C1F" w:rsidRPr="005D7D8A" w:rsidRDefault="00340C1F" w:rsidP="00340C1F">
      <w:pPr>
        <w:jc w:val="center"/>
        <w:rPr>
          <w:rFonts w:asciiTheme="minorHAnsi" w:hAnsiTheme="minorHAnsi" w:cstheme="minorHAnsi"/>
          <w:b/>
          <w:bCs/>
          <w:sz w:val="20"/>
          <w:szCs w:val="20"/>
        </w:rPr>
      </w:pPr>
    </w:p>
    <w:p w:rsidR="00340C1F" w:rsidRPr="005D7D8A" w:rsidRDefault="00340C1F" w:rsidP="00340C1F">
      <w:pPr>
        <w:jc w:val="center"/>
        <w:rPr>
          <w:rFonts w:asciiTheme="minorHAnsi" w:hAnsiTheme="minorHAnsi" w:cstheme="minorHAnsi"/>
          <w:b/>
          <w:bCs/>
          <w:sz w:val="20"/>
          <w:szCs w:val="20"/>
        </w:rPr>
      </w:pPr>
      <w:r w:rsidRPr="005D7D8A">
        <w:rPr>
          <w:rFonts w:asciiTheme="minorHAnsi" w:hAnsiTheme="minorHAnsi" w:cstheme="minorHAnsi"/>
          <w:b/>
          <w:bCs/>
          <w:sz w:val="20"/>
          <w:szCs w:val="20"/>
        </w:rPr>
        <w:t>§ 5</w:t>
      </w:r>
    </w:p>
    <w:p w:rsidR="00340C1F" w:rsidRPr="005D7D8A" w:rsidRDefault="00340C1F" w:rsidP="00580184">
      <w:pPr>
        <w:widowControl/>
        <w:numPr>
          <w:ilvl w:val="2"/>
          <w:numId w:val="44"/>
        </w:numPr>
        <w:autoSpaceDE/>
        <w:jc w:val="both"/>
        <w:rPr>
          <w:rFonts w:asciiTheme="minorHAnsi" w:hAnsiTheme="minorHAnsi" w:cstheme="minorHAnsi"/>
          <w:color w:val="000000"/>
          <w:sz w:val="20"/>
          <w:szCs w:val="20"/>
        </w:rPr>
      </w:pPr>
      <w:r w:rsidRPr="005D7D8A">
        <w:rPr>
          <w:rFonts w:asciiTheme="minorHAnsi" w:hAnsiTheme="minorHAnsi" w:cstheme="minorHAnsi"/>
          <w:color w:val="000000"/>
          <w:sz w:val="20"/>
          <w:szCs w:val="20"/>
        </w:rPr>
        <w:t>Strony postanawiają, że przedmiotem odbioru końcowego będzie przedmiot umowy, o którym mowa w §1 ust.1.</w:t>
      </w:r>
    </w:p>
    <w:p w:rsidR="00340C1F" w:rsidRPr="005D7D8A" w:rsidRDefault="00340C1F" w:rsidP="00580184">
      <w:pPr>
        <w:widowControl/>
        <w:numPr>
          <w:ilvl w:val="2"/>
          <w:numId w:val="44"/>
        </w:numPr>
        <w:autoSpaceDE/>
        <w:jc w:val="both"/>
        <w:rPr>
          <w:rFonts w:asciiTheme="minorHAnsi" w:hAnsiTheme="minorHAnsi" w:cstheme="minorHAnsi"/>
          <w:sz w:val="20"/>
          <w:szCs w:val="20"/>
        </w:rPr>
      </w:pPr>
      <w:r w:rsidRPr="005D7D8A">
        <w:rPr>
          <w:rFonts w:asciiTheme="minorHAnsi" w:hAnsiTheme="minorHAnsi" w:cstheme="minorHAnsi"/>
          <w:color w:val="000000"/>
          <w:sz w:val="20"/>
          <w:szCs w:val="20"/>
        </w:rPr>
        <w:t>Wykonawca zgłosi Zamawiającemu gotowość do odbioru końcowego pismem skierowanym do Zamawiającego w terminie przewidzianym w § 4 umowy.</w:t>
      </w:r>
    </w:p>
    <w:p w:rsidR="00340C1F" w:rsidRPr="005D7D8A" w:rsidRDefault="00340C1F" w:rsidP="00580184">
      <w:pPr>
        <w:widowControl/>
        <w:numPr>
          <w:ilvl w:val="2"/>
          <w:numId w:val="44"/>
        </w:numPr>
        <w:autoSpaceDE/>
        <w:jc w:val="both"/>
        <w:rPr>
          <w:rFonts w:asciiTheme="minorHAnsi" w:hAnsiTheme="minorHAnsi" w:cstheme="minorHAnsi"/>
          <w:sz w:val="20"/>
          <w:szCs w:val="20"/>
        </w:rPr>
      </w:pPr>
      <w:r w:rsidRPr="005D7D8A">
        <w:rPr>
          <w:rFonts w:asciiTheme="minorHAnsi" w:hAnsiTheme="minorHAnsi" w:cstheme="minorHAnsi"/>
          <w:sz w:val="20"/>
          <w:szCs w:val="20"/>
        </w:rPr>
        <w:t>Niezwłocznie po otrzymaniu od Wykonawcy zawiadomienia o osiągnięciu gotowości do odbioru Zamawiający wyznaczy termin i rozpocznie odbiór przedmiotu umowy, zawiadamiając o tym Wykonawcę.</w:t>
      </w:r>
    </w:p>
    <w:p w:rsidR="00340C1F" w:rsidRPr="005D7D8A" w:rsidRDefault="00340C1F" w:rsidP="00580184">
      <w:pPr>
        <w:widowControl/>
        <w:numPr>
          <w:ilvl w:val="2"/>
          <w:numId w:val="44"/>
        </w:numPr>
        <w:autoSpaceDE/>
        <w:jc w:val="both"/>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 toku czynności odbioru zostaną stwierdzone wady, Zamawiającemu przysługują następujące uprawnienia:</w:t>
      </w:r>
    </w:p>
    <w:p w:rsidR="00340C1F" w:rsidRPr="005D7D8A" w:rsidRDefault="00340C1F" w:rsidP="00580184">
      <w:pPr>
        <w:widowControl/>
        <w:numPr>
          <w:ilvl w:val="0"/>
          <w:numId w:val="45"/>
        </w:numPr>
        <w:autoSpaceDE/>
        <w:jc w:val="both"/>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nadają się do usunięcia może odmówić odbioru do czasu usunięcia wad,</w:t>
      </w:r>
    </w:p>
    <w:p w:rsidR="00340C1F" w:rsidRPr="005D7D8A" w:rsidRDefault="00340C1F" w:rsidP="00580184">
      <w:pPr>
        <w:widowControl/>
        <w:numPr>
          <w:ilvl w:val="0"/>
          <w:numId w:val="45"/>
        </w:numPr>
        <w:autoSpaceDE/>
        <w:jc w:val="both"/>
        <w:rPr>
          <w:rFonts w:asciiTheme="minorHAnsi" w:hAnsiTheme="minorHAnsi" w:cstheme="minorHAnsi"/>
          <w:color w:val="000000"/>
          <w:sz w:val="20"/>
          <w:szCs w:val="20"/>
        </w:rPr>
      </w:pPr>
      <w:r w:rsidRPr="005D7D8A">
        <w:rPr>
          <w:rFonts w:asciiTheme="minorHAnsi" w:hAnsiTheme="minorHAnsi" w:cstheme="minorHAnsi"/>
          <w:color w:val="000000"/>
          <w:sz w:val="20"/>
          <w:szCs w:val="20"/>
        </w:rPr>
        <w:t xml:space="preserve">jeżeli wady nie nadają się do usunięcia to: </w:t>
      </w:r>
    </w:p>
    <w:p w:rsidR="00340C1F" w:rsidRPr="005D7D8A" w:rsidRDefault="00340C1F" w:rsidP="00580184">
      <w:pPr>
        <w:widowControl/>
        <w:numPr>
          <w:ilvl w:val="0"/>
          <w:numId w:val="46"/>
        </w:numPr>
        <w:autoSpaceDE/>
        <w:jc w:val="both"/>
        <w:rPr>
          <w:rFonts w:asciiTheme="minorHAnsi" w:hAnsiTheme="minorHAnsi" w:cstheme="minorHAnsi"/>
          <w:sz w:val="20"/>
          <w:szCs w:val="20"/>
        </w:rPr>
      </w:pPr>
      <w:r w:rsidRPr="005D7D8A">
        <w:rPr>
          <w:rFonts w:asciiTheme="minorHAnsi" w:hAnsiTheme="minorHAnsi" w:cstheme="minorHAnsi"/>
          <w:color w:val="000000"/>
          <w:sz w:val="20"/>
          <w:szCs w:val="20"/>
        </w:rPr>
        <w:t>jeżeli nie uniemożliwiają one użytkowanie przedmiotu odbioru zgodnie z przeznaczeniem Zamawiający może obniżyć odpowiednio wynagrodzenie,</w:t>
      </w:r>
    </w:p>
    <w:p w:rsidR="00340C1F" w:rsidRPr="005D7D8A" w:rsidRDefault="00340C1F" w:rsidP="00580184">
      <w:pPr>
        <w:widowControl/>
        <w:numPr>
          <w:ilvl w:val="0"/>
          <w:numId w:val="46"/>
        </w:numPr>
        <w:autoSpaceDE/>
        <w:jc w:val="both"/>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uniemożliwiają użytkowanie zgodnie z przeznaczeniem, Zamawiający może odstąpić od umowy lub żądać wykonania przedmiotu odbioru po raz drugi.</w:t>
      </w:r>
    </w:p>
    <w:p w:rsidR="00340C1F" w:rsidRPr="005D7D8A" w:rsidRDefault="00340C1F" w:rsidP="00580184">
      <w:pPr>
        <w:widowControl/>
        <w:numPr>
          <w:ilvl w:val="2"/>
          <w:numId w:val="44"/>
        </w:numPr>
        <w:autoSpaceDE/>
        <w:jc w:val="both"/>
        <w:rPr>
          <w:rFonts w:asciiTheme="minorHAnsi" w:hAnsiTheme="minorHAnsi" w:cstheme="minorHAnsi"/>
          <w:sz w:val="20"/>
          <w:szCs w:val="20"/>
        </w:rPr>
      </w:pPr>
      <w:r w:rsidRPr="005D7D8A">
        <w:rPr>
          <w:rFonts w:asciiTheme="minorHAnsi" w:hAnsiTheme="minorHAnsi" w:cstheme="minorHAnsi"/>
          <w:sz w:val="20"/>
          <w:szCs w:val="20"/>
        </w:rPr>
        <w:t>Strony postanawiają, że z czynności odbioru będzie spisany protokół zawierający wszelkie ustalenia dokonane w toku odbioru, jak też terminy wyznaczone na usunięcie stwierdzonych przy odbiorze wad.</w:t>
      </w:r>
    </w:p>
    <w:p w:rsidR="00340C1F" w:rsidRPr="005D7D8A" w:rsidRDefault="00340C1F" w:rsidP="00580184">
      <w:pPr>
        <w:widowControl/>
        <w:numPr>
          <w:ilvl w:val="2"/>
          <w:numId w:val="44"/>
        </w:numPr>
        <w:autoSpaceDE/>
        <w:jc w:val="both"/>
        <w:rPr>
          <w:rFonts w:asciiTheme="minorHAnsi" w:hAnsiTheme="minorHAnsi" w:cstheme="minorHAnsi"/>
          <w:sz w:val="20"/>
          <w:szCs w:val="20"/>
        </w:rPr>
      </w:pPr>
      <w:r w:rsidRPr="005D7D8A">
        <w:rPr>
          <w:rFonts w:asciiTheme="minorHAnsi" w:hAnsiTheme="minorHAnsi" w:cstheme="minorHAnsi"/>
          <w:bCs/>
          <w:sz w:val="20"/>
          <w:szCs w:val="20"/>
        </w:rPr>
        <w:t xml:space="preserve">Wykonawca zobowiązany jest do zawiadomienia Zamawiającego o usunięciu wad oraz do żądania wyznaczenia terminu na odbiór zakwestionowanych uprzednio robót jako wadliwych. </w:t>
      </w:r>
    </w:p>
    <w:p w:rsidR="00340C1F" w:rsidRPr="005D7D8A" w:rsidRDefault="00340C1F" w:rsidP="00580184">
      <w:pPr>
        <w:widowControl/>
        <w:numPr>
          <w:ilvl w:val="2"/>
          <w:numId w:val="44"/>
        </w:numPr>
        <w:autoSpaceDE/>
        <w:jc w:val="both"/>
        <w:rPr>
          <w:rFonts w:asciiTheme="minorHAnsi" w:hAnsiTheme="minorHAnsi" w:cstheme="minorHAnsi"/>
          <w:sz w:val="20"/>
          <w:szCs w:val="20"/>
        </w:rPr>
      </w:pPr>
      <w:r w:rsidRPr="005D7D8A">
        <w:rPr>
          <w:rFonts w:asciiTheme="minorHAnsi" w:hAnsiTheme="minorHAnsi" w:cstheme="minorHAnsi"/>
          <w:color w:val="000000"/>
          <w:sz w:val="20"/>
          <w:szCs w:val="20"/>
        </w:rPr>
        <w:t>Zamawiający może podjąć decyzję o przerwaniu odbioru, jeżeli w czasie tych czynności ujawniono istnienie takich wad, które uniemożliwiają użytkowanie przedmiotu umowy zgodnie z przeznaczeniem -  aż do czasu usunięcia tych wad.</w:t>
      </w:r>
    </w:p>
    <w:p w:rsidR="00340C1F" w:rsidRPr="005D7D8A" w:rsidRDefault="00340C1F" w:rsidP="00340C1F">
      <w:pPr>
        <w:ind w:left="357"/>
        <w:jc w:val="both"/>
        <w:rPr>
          <w:rFonts w:asciiTheme="minorHAnsi" w:hAnsiTheme="minorHAnsi" w:cstheme="minorHAnsi"/>
          <w:sz w:val="20"/>
          <w:szCs w:val="20"/>
        </w:rPr>
      </w:pPr>
    </w:p>
    <w:p w:rsidR="00340C1F" w:rsidRPr="005D7D8A" w:rsidRDefault="00340C1F" w:rsidP="00340C1F">
      <w:pPr>
        <w:jc w:val="center"/>
        <w:rPr>
          <w:rFonts w:asciiTheme="minorHAnsi" w:hAnsiTheme="minorHAnsi" w:cstheme="minorHAnsi"/>
          <w:b/>
          <w:bCs/>
          <w:sz w:val="20"/>
          <w:szCs w:val="20"/>
        </w:rPr>
      </w:pPr>
      <w:r w:rsidRPr="005D7D8A">
        <w:rPr>
          <w:rFonts w:asciiTheme="minorHAnsi" w:hAnsiTheme="minorHAnsi" w:cstheme="minorHAnsi"/>
          <w:b/>
          <w:bCs/>
          <w:sz w:val="20"/>
          <w:szCs w:val="20"/>
        </w:rPr>
        <w:t>§ 6</w:t>
      </w:r>
    </w:p>
    <w:p w:rsidR="00340C1F" w:rsidRPr="005D7D8A" w:rsidRDefault="00340C1F" w:rsidP="00580184">
      <w:pPr>
        <w:pStyle w:val="Tekstpodstawowy"/>
        <w:widowControl/>
        <w:numPr>
          <w:ilvl w:val="0"/>
          <w:numId w:val="47"/>
        </w:numPr>
        <w:tabs>
          <w:tab w:val="clear" w:pos="426"/>
        </w:tabs>
        <w:autoSpaceDE/>
        <w:rPr>
          <w:rFonts w:asciiTheme="minorHAnsi" w:hAnsiTheme="minorHAnsi" w:cstheme="minorHAnsi"/>
        </w:rPr>
      </w:pPr>
      <w:r w:rsidRPr="005D7D8A">
        <w:rPr>
          <w:rFonts w:asciiTheme="minorHAnsi" w:hAnsiTheme="minorHAnsi" w:cstheme="minorHAnsi"/>
        </w:rPr>
        <w:t>Zamawiający wyraża zgodę, aby część robót została wykonana przez podwykonawców, w zakresie wskazanym   w ofercie, pod warunkiem, że posiadają oni uprawnienia i kwalifikacje do ich wykonania.</w:t>
      </w:r>
    </w:p>
    <w:p w:rsidR="00340C1F" w:rsidRPr="005D7D8A" w:rsidRDefault="00340C1F" w:rsidP="00580184">
      <w:pPr>
        <w:widowControl/>
        <w:numPr>
          <w:ilvl w:val="0"/>
          <w:numId w:val="47"/>
        </w:numPr>
        <w:tabs>
          <w:tab w:val="left" w:pos="-1985"/>
          <w:tab w:val="left" w:pos="-1956"/>
        </w:tabs>
        <w:suppressAutoHyphens/>
        <w:autoSpaceDE/>
        <w:jc w:val="both"/>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korzystania przy wykonywaniu części przedmiotu umowy z udziału podwykonawców, Wykonawca, podwykonawca lub dalszy podwykonawca zobowiązany jest na piśmie zawrzeć umowę o podwykonawstwo.</w:t>
      </w:r>
    </w:p>
    <w:p w:rsidR="00340C1F" w:rsidRPr="005D7D8A" w:rsidRDefault="00340C1F" w:rsidP="00580184">
      <w:pPr>
        <w:widowControl/>
        <w:numPr>
          <w:ilvl w:val="0"/>
          <w:numId w:val="47"/>
        </w:numPr>
        <w:tabs>
          <w:tab w:val="left" w:pos="-1985"/>
          <w:tab w:val="left" w:pos="-1956"/>
        </w:tabs>
        <w:suppressAutoHyphens/>
        <w:autoSpaceDE/>
        <w:jc w:val="both"/>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w:t>
      </w:r>
      <w:r w:rsidRPr="005D7D8A">
        <w:rPr>
          <w:rFonts w:asciiTheme="minorHAnsi" w:hAnsiTheme="minorHAnsi" w:cstheme="minorHAnsi"/>
          <w:bCs/>
          <w:color w:val="000000"/>
          <w:sz w:val="20"/>
          <w:szCs w:val="20"/>
        </w:rPr>
        <w:lastRenderedPageBreak/>
        <w:t>podwykonawca lub dalszy podwykonawca jest obowiązany dołączyć zgodę Wykonawcy na za</w:t>
      </w:r>
      <w:r>
        <w:rPr>
          <w:rFonts w:asciiTheme="minorHAnsi" w:hAnsiTheme="minorHAnsi" w:cstheme="minorHAnsi"/>
          <w:bCs/>
          <w:color w:val="000000"/>
          <w:sz w:val="20"/>
          <w:szCs w:val="20"/>
        </w:rPr>
        <w:t xml:space="preserve">warcie umowy </w:t>
      </w:r>
      <w:r w:rsidRPr="005D7D8A">
        <w:rPr>
          <w:rFonts w:asciiTheme="minorHAnsi" w:hAnsiTheme="minorHAnsi" w:cstheme="minorHAnsi"/>
          <w:bCs/>
          <w:color w:val="000000"/>
          <w:sz w:val="20"/>
          <w:szCs w:val="20"/>
        </w:rPr>
        <w:t xml:space="preserve"> o podwykonawstwo o treści zgodnej z projektem umowy. </w:t>
      </w:r>
    </w:p>
    <w:p w:rsidR="00340C1F" w:rsidRPr="005D7D8A" w:rsidRDefault="00340C1F" w:rsidP="00580184">
      <w:pPr>
        <w:numPr>
          <w:ilvl w:val="0"/>
          <w:numId w:val="47"/>
        </w:numPr>
        <w:jc w:val="both"/>
        <w:rPr>
          <w:rFonts w:asciiTheme="minorHAnsi" w:hAnsiTheme="minorHAnsi" w:cstheme="minorHAnsi"/>
          <w:sz w:val="20"/>
          <w:szCs w:val="20"/>
        </w:rPr>
      </w:pPr>
      <w:r w:rsidRPr="005D7D8A">
        <w:rPr>
          <w:rFonts w:asciiTheme="minorHAnsi" w:hAnsiTheme="minorHAnsi" w:cstheme="minorHAnsi"/>
          <w:bCs/>
          <w:sz w:val="20"/>
          <w:szCs w:val="20"/>
        </w:rPr>
        <w:t xml:space="preserve">Zamawiający w terminie </w:t>
      </w:r>
      <w:r w:rsidRPr="005D7D8A">
        <w:rPr>
          <w:rFonts w:asciiTheme="minorHAnsi" w:hAnsiTheme="minorHAnsi" w:cstheme="minorHAnsi"/>
          <w:b/>
          <w:bCs/>
          <w:sz w:val="20"/>
          <w:szCs w:val="20"/>
        </w:rPr>
        <w:t>do 21 dni</w:t>
      </w:r>
      <w:r w:rsidRPr="005D7D8A">
        <w:rPr>
          <w:rFonts w:asciiTheme="minorHAnsi" w:hAnsiTheme="minorHAnsi" w:cstheme="minorHAnsi"/>
          <w:bCs/>
          <w:sz w:val="20"/>
          <w:szCs w:val="20"/>
        </w:rPr>
        <w:t xml:space="preserve"> zgłasza zastrzeżenia do projektu umowy o podwykonawstwo, i do projektu jej zmian lub sprzeciwu do umowy o podwykonawstwo.</w:t>
      </w:r>
    </w:p>
    <w:p w:rsidR="00340C1F" w:rsidRPr="005D7D8A" w:rsidRDefault="00340C1F" w:rsidP="00580184">
      <w:pPr>
        <w:numPr>
          <w:ilvl w:val="0"/>
          <w:numId w:val="47"/>
        </w:numPr>
        <w:jc w:val="both"/>
        <w:rPr>
          <w:rFonts w:asciiTheme="minorHAnsi" w:hAnsiTheme="minorHAnsi" w:cstheme="minorHAnsi"/>
          <w:sz w:val="20"/>
          <w:szCs w:val="20"/>
        </w:rPr>
      </w:pPr>
      <w:r w:rsidRPr="005D7D8A">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poprzedzającym, uważa się za akceptację projektu umowy lub jej zmian lub umowy, przez Zamawiającego.</w:t>
      </w:r>
    </w:p>
    <w:p w:rsidR="00340C1F" w:rsidRPr="005D7D8A" w:rsidRDefault="00340C1F" w:rsidP="00580184">
      <w:pPr>
        <w:widowControl/>
        <w:numPr>
          <w:ilvl w:val="0"/>
          <w:numId w:val="47"/>
        </w:numPr>
        <w:suppressAutoHyphens/>
        <w:autoSpaceDE/>
        <w:jc w:val="both"/>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40C1F" w:rsidRPr="005D7D8A" w:rsidRDefault="00340C1F" w:rsidP="00580184">
      <w:pPr>
        <w:widowControl/>
        <w:numPr>
          <w:ilvl w:val="0"/>
          <w:numId w:val="47"/>
        </w:numPr>
        <w:suppressAutoHyphens/>
        <w:autoSpaceDE/>
        <w:jc w:val="both"/>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40C1F" w:rsidRPr="005D7D8A" w:rsidRDefault="00340C1F" w:rsidP="00580184">
      <w:pPr>
        <w:widowControl/>
        <w:numPr>
          <w:ilvl w:val="0"/>
          <w:numId w:val="47"/>
        </w:numPr>
        <w:suppressAutoHyphens/>
        <w:autoSpaceDE/>
        <w:jc w:val="both"/>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340C1F" w:rsidRPr="005D7D8A" w:rsidRDefault="00340C1F" w:rsidP="00580184">
      <w:pPr>
        <w:widowControl/>
        <w:numPr>
          <w:ilvl w:val="0"/>
          <w:numId w:val="47"/>
        </w:numPr>
        <w:suppressAutoHyphens/>
        <w:autoSpaceDE/>
        <w:jc w:val="both"/>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340C1F" w:rsidRPr="005D7D8A" w:rsidRDefault="00340C1F" w:rsidP="00580184">
      <w:pPr>
        <w:widowControl/>
        <w:numPr>
          <w:ilvl w:val="0"/>
          <w:numId w:val="47"/>
        </w:numPr>
        <w:suppressAutoHyphens/>
        <w:autoSpaceDE/>
        <w:jc w:val="both"/>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Postanowienia ust. 2 - 9 stosuje się odpowiednio do zmian umów o podwykonawstwo.</w:t>
      </w:r>
    </w:p>
    <w:p w:rsidR="00340C1F" w:rsidRPr="005D7D8A" w:rsidRDefault="00340C1F" w:rsidP="00580184">
      <w:pPr>
        <w:pStyle w:val="Tekstpodstawowy"/>
        <w:widowControl/>
        <w:numPr>
          <w:ilvl w:val="0"/>
          <w:numId w:val="47"/>
        </w:numPr>
        <w:tabs>
          <w:tab w:val="clear" w:pos="426"/>
        </w:tabs>
        <w:autoSpaceDE/>
        <w:rPr>
          <w:rFonts w:asciiTheme="minorHAnsi" w:hAnsiTheme="minorHAnsi" w:cstheme="minorHAnsi"/>
        </w:rPr>
      </w:pPr>
      <w:r w:rsidRPr="005D7D8A">
        <w:rPr>
          <w:rFonts w:asciiTheme="minorHAnsi" w:hAnsiTheme="minorHAnsi" w:cstheme="minorHAnsi"/>
          <w:color w:val="00000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340C1F" w:rsidRPr="005D7D8A" w:rsidRDefault="00340C1F" w:rsidP="00580184">
      <w:pPr>
        <w:pStyle w:val="Tekstpodstawowy"/>
        <w:widowControl/>
        <w:numPr>
          <w:ilvl w:val="0"/>
          <w:numId w:val="47"/>
        </w:numPr>
        <w:tabs>
          <w:tab w:val="clear" w:pos="426"/>
        </w:tabs>
        <w:autoSpaceDE/>
        <w:rPr>
          <w:rFonts w:asciiTheme="minorHAnsi" w:hAnsiTheme="minorHAnsi" w:cstheme="minorHAnsi"/>
          <w:b/>
          <w:i/>
        </w:rPr>
      </w:pPr>
      <w:r w:rsidRPr="005D7D8A">
        <w:rPr>
          <w:rFonts w:asciiTheme="minorHAnsi" w:hAnsiTheme="minorHAnsi" w:cstheme="minorHAnsi"/>
        </w:rPr>
        <w:t>Wykonawca ponosi pełną odpowiedzialność za jakość i terminowość robót budowlanych wykonywanych przez podwykonawców (dalszych podwykonawców).</w:t>
      </w:r>
    </w:p>
    <w:p w:rsidR="00340C1F" w:rsidRPr="005D7D8A" w:rsidRDefault="00340C1F" w:rsidP="00580184">
      <w:pPr>
        <w:pStyle w:val="Tekstpodstawowy"/>
        <w:widowControl/>
        <w:numPr>
          <w:ilvl w:val="0"/>
          <w:numId w:val="47"/>
        </w:numPr>
        <w:tabs>
          <w:tab w:val="clear" w:pos="426"/>
        </w:tabs>
        <w:autoSpaceDE/>
        <w:rPr>
          <w:rFonts w:asciiTheme="minorHAnsi" w:hAnsiTheme="minorHAnsi" w:cstheme="minorHAnsi"/>
        </w:rPr>
      </w:pPr>
      <w:r w:rsidRPr="005D7D8A">
        <w:rPr>
          <w:rFonts w:asciiTheme="minorHAnsi" w:hAnsiTheme="minorHAnsi" w:cstheme="minorHAnsi"/>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340C1F" w:rsidRPr="005D7D8A" w:rsidRDefault="00340C1F" w:rsidP="00580184">
      <w:pPr>
        <w:pStyle w:val="Tekstpodstawowy"/>
        <w:widowControl/>
        <w:numPr>
          <w:ilvl w:val="0"/>
          <w:numId w:val="47"/>
        </w:numPr>
        <w:tabs>
          <w:tab w:val="clear" w:pos="426"/>
        </w:tabs>
        <w:autoSpaceDE/>
        <w:rPr>
          <w:rFonts w:asciiTheme="minorHAnsi" w:hAnsiTheme="minorHAnsi" w:cstheme="minorHAnsi"/>
        </w:rPr>
      </w:pPr>
      <w:r w:rsidRPr="005D7D8A">
        <w:rPr>
          <w:rFonts w:asciiTheme="minorHAnsi" w:hAnsiTheme="minorHAnsi" w:cstheme="minorHAnsi"/>
        </w:rPr>
        <w:t xml:space="preserve">Zamawiający, na wniosek Wykonawcy, dopuszcza również </w:t>
      </w:r>
      <w:r w:rsidRPr="005D7D8A">
        <w:rPr>
          <w:rFonts w:asciiTheme="minorHAnsi" w:hAnsiTheme="minorHAnsi" w:cstheme="minorHAnsi"/>
          <w:color w:val="000000"/>
          <w:kern w:val="3"/>
        </w:rPr>
        <w:t>powierzenie wykonania części zamówienia podwykonawcy w trakcie realizacji zadania, jeżeli Wykonawca nie zakładał wykonania zamówienia przy pomocy podwykonawcy(</w:t>
      </w:r>
      <w:proofErr w:type="spellStart"/>
      <w:r w:rsidRPr="005D7D8A">
        <w:rPr>
          <w:rFonts w:asciiTheme="minorHAnsi" w:hAnsiTheme="minorHAnsi" w:cstheme="minorHAnsi"/>
          <w:color w:val="000000"/>
          <w:kern w:val="3"/>
        </w:rPr>
        <w:t>ców</w:t>
      </w:r>
      <w:proofErr w:type="spellEnd"/>
      <w:r w:rsidRPr="005D7D8A">
        <w:rPr>
          <w:rFonts w:asciiTheme="minorHAnsi" w:hAnsiTheme="minorHAnsi" w:cstheme="minorHAnsi"/>
          <w:color w:val="000000"/>
          <w:kern w:val="3"/>
        </w:rPr>
        <w:t>) na etapie złożenia oferty lub rozszerzenie podwykonawstwa w porównaniu do wskazanego w ofercie Wykonawcy, w szczególności, gdy posłużenie się podwykonawcą doprowadzi do skrócenia terminu wykonania przedmiotu umowy.</w:t>
      </w:r>
    </w:p>
    <w:p w:rsidR="00340C1F" w:rsidRPr="005D7D8A" w:rsidRDefault="00340C1F" w:rsidP="00580184">
      <w:pPr>
        <w:pStyle w:val="Tekstpodstawowy"/>
        <w:widowControl/>
        <w:numPr>
          <w:ilvl w:val="0"/>
          <w:numId w:val="47"/>
        </w:numPr>
        <w:tabs>
          <w:tab w:val="clear" w:pos="426"/>
        </w:tabs>
        <w:autoSpaceDE/>
        <w:rPr>
          <w:rFonts w:asciiTheme="minorHAnsi" w:hAnsiTheme="minorHAnsi" w:cstheme="minorHAnsi"/>
        </w:rPr>
      </w:pPr>
      <w:r w:rsidRPr="005D7D8A">
        <w:rPr>
          <w:rFonts w:asciiTheme="minorHAnsi" w:hAnsiTheme="minorHAnsi" w:cstheme="minorHAnsi"/>
          <w:color w:val="000000"/>
        </w:rPr>
        <w:t xml:space="preserve">W przypadku określonym w ust. 13 i 14 Wykonawca na żądanie zamawiającego przedstawi oświadczenie, o którym mowa w art. 25a ust. 1 ustawy Prawo zamówień publicznych potwierdzające brak podstaw wykluczenia wobec tego podwykonawcy. </w:t>
      </w:r>
    </w:p>
    <w:p w:rsidR="00340C1F" w:rsidRPr="005D7D8A" w:rsidRDefault="00340C1F" w:rsidP="00580184">
      <w:pPr>
        <w:widowControl/>
        <w:numPr>
          <w:ilvl w:val="0"/>
          <w:numId w:val="47"/>
        </w:numPr>
        <w:autoSpaceDE/>
        <w:jc w:val="both"/>
        <w:rPr>
          <w:rFonts w:asciiTheme="minorHAnsi" w:hAnsiTheme="minorHAnsi" w:cstheme="minorHAnsi"/>
          <w:sz w:val="20"/>
          <w:szCs w:val="20"/>
        </w:rPr>
      </w:pPr>
      <w:r w:rsidRPr="005D7D8A">
        <w:rPr>
          <w:rFonts w:asciiTheme="minorHAnsi" w:hAnsiTheme="minorHAnsi" w:cstheme="minorHAnsi"/>
          <w:color w:val="000000"/>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340C1F" w:rsidRPr="005D7D8A" w:rsidRDefault="00340C1F" w:rsidP="00580184">
      <w:pPr>
        <w:widowControl/>
        <w:numPr>
          <w:ilvl w:val="0"/>
          <w:numId w:val="47"/>
        </w:numPr>
        <w:autoSpaceDE/>
        <w:jc w:val="both"/>
        <w:rPr>
          <w:rFonts w:asciiTheme="minorHAnsi" w:hAnsiTheme="minorHAnsi" w:cstheme="minorHAnsi"/>
          <w:sz w:val="20"/>
          <w:szCs w:val="20"/>
        </w:rPr>
      </w:pPr>
      <w:r w:rsidRPr="005D7D8A">
        <w:rPr>
          <w:rFonts w:asciiTheme="minorHAnsi" w:hAnsiTheme="minorHAnsi" w:cstheme="minorHAnsi"/>
          <w:color w:val="000000"/>
          <w:sz w:val="20"/>
          <w:szCs w:val="20"/>
        </w:rPr>
        <w:t>Przepisy ust. 15 i 16 stosuje się wobec dalszych podwykonawców.</w:t>
      </w:r>
    </w:p>
    <w:p w:rsidR="00340C1F" w:rsidRPr="005D7D8A" w:rsidRDefault="00340C1F" w:rsidP="00580184">
      <w:pPr>
        <w:widowControl/>
        <w:numPr>
          <w:ilvl w:val="0"/>
          <w:numId w:val="47"/>
        </w:numPr>
        <w:autoSpaceDE/>
        <w:jc w:val="both"/>
        <w:rPr>
          <w:rFonts w:asciiTheme="minorHAnsi" w:hAnsiTheme="minorHAnsi" w:cstheme="minorHAnsi"/>
          <w:sz w:val="20"/>
          <w:szCs w:val="20"/>
        </w:rPr>
      </w:pPr>
      <w:r w:rsidRPr="005D7D8A">
        <w:rPr>
          <w:rFonts w:asciiTheme="minorHAnsi" w:hAnsiTheme="minorHAnsi" w:cstheme="minorHAnsi"/>
          <w:color w:val="000000"/>
          <w:sz w:val="20"/>
          <w:szCs w:val="20"/>
        </w:rPr>
        <w:t xml:space="preserve">W sytuacji określonej w ust. 13-17, </w:t>
      </w:r>
      <w:r w:rsidRPr="005D7D8A">
        <w:rPr>
          <w:rFonts w:asciiTheme="minorHAnsi" w:hAnsiTheme="minorHAnsi" w:cstheme="minorHAnsi"/>
          <w:bCs/>
          <w:color w:val="000000"/>
          <w:sz w:val="20"/>
          <w:szCs w:val="20"/>
        </w:rPr>
        <w:t>postanowienia ust. 2 - 9 stosuje się odpowiednio.</w:t>
      </w:r>
    </w:p>
    <w:p w:rsidR="00340C1F" w:rsidRPr="005D7D8A" w:rsidRDefault="00340C1F" w:rsidP="00580184">
      <w:pPr>
        <w:pStyle w:val="Akapitzlist"/>
        <w:numPr>
          <w:ilvl w:val="0"/>
          <w:numId w:val="47"/>
        </w:numPr>
        <w:tabs>
          <w:tab w:val="left" w:pos="2335"/>
          <w:tab w:val="left" w:pos="2364"/>
        </w:tabs>
        <w:suppressAutoHyphens/>
        <w:autoSpaceDE w:val="0"/>
        <w:autoSpaceDN w:val="0"/>
        <w:spacing w:before="0" w:line="240" w:lineRule="auto"/>
      </w:pPr>
      <w:r w:rsidRPr="005D7D8A">
        <w:t xml:space="preserve">Na roboty wykonane przez podwykonawców (i dalszych podwykonawców) gwarancji i rękojmi udziela Wykonawca. </w:t>
      </w:r>
    </w:p>
    <w:p w:rsidR="00340C1F" w:rsidRPr="005D7D8A" w:rsidRDefault="00340C1F" w:rsidP="00340C1F">
      <w:pPr>
        <w:pStyle w:val="Akapitzlist"/>
        <w:tabs>
          <w:tab w:val="left" w:pos="426"/>
        </w:tabs>
        <w:autoSpaceDE w:val="0"/>
        <w:ind w:left="397"/>
        <w:rPr>
          <w:bCs/>
        </w:rPr>
      </w:pPr>
    </w:p>
    <w:p w:rsidR="00340C1F" w:rsidRPr="005D7D8A" w:rsidRDefault="00340C1F" w:rsidP="00340C1F">
      <w:pPr>
        <w:jc w:val="center"/>
        <w:rPr>
          <w:rFonts w:asciiTheme="minorHAnsi" w:hAnsiTheme="minorHAnsi" w:cstheme="minorHAnsi"/>
          <w:b/>
          <w:bCs/>
          <w:sz w:val="20"/>
          <w:szCs w:val="20"/>
        </w:rPr>
      </w:pPr>
      <w:r w:rsidRPr="005D7D8A">
        <w:rPr>
          <w:rFonts w:asciiTheme="minorHAnsi" w:hAnsiTheme="minorHAnsi" w:cstheme="minorHAnsi"/>
          <w:b/>
          <w:bCs/>
          <w:sz w:val="20"/>
          <w:szCs w:val="20"/>
        </w:rPr>
        <w:t>§ 7</w:t>
      </w:r>
    </w:p>
    <w:p w:rsidR="00340C1F" w:rsidRPr="005D7D8A" w:rsidRDefault="00340C1F" w:rsidP="00580184">
      <w:pPr>
        <w:widowControl/>
        <w:numPr>
          <w:ilvl w:val="0"/>
          <w:numId w:val="48"/>
        </w:numPr>
        <w:jc w:val="both"/>
        <w:rPr>
          <w:rFonts w:asciiTheme="minorHAnsi" w:hAnsiTheme="minorHAnsi" w:cstheme="minorHAnsi"/>
          <w:sz w:val="20"/>
          <w:szCs w:val="20"/>
        </w:rPr>
      </w:pPr>
      <w:r w:rsidRPr="005D7D8A">
        <w:rPr>
          <w:rFonts w:asciiTheme="minorHAnsi" w:hAnsiTheme="minorHAnsi" w:cstheme="minorHAnsi"/>
          <w:sz w:val="20"/>
          <w:szCs w:val="20"/>
        </w:rPr>
        <w:t>Za wykonanie przedmiotu Umowy Wykonawca otrzyma ryczałtowe wynagrodzenie brutto w kwocie: …………………………. zł (słownie zł: ……………………….……………), w tym wartość netto  ……………… zł oraz ……. % podatku VAT.</w:t>
      </w:r>
    </w:p>
    <w:p w:rsidR="00340C1F" w:rsidRPr="005D7D8A" w:rsidRDefault="00340C1F" w:rsidP="00580184">
      <w:pPr>
        <w:widowControl/>
        <w:numPr>
          <w:ilvl w:val="0"/>
          <w:numId w:val="48"/>
        </w:numPr>
        <w:tabs>
          <w:tab w:val="left" w:pos="-1800"/>
          <w:tab w:val="left" w:pos="-1734"/>
        </w:tabs>
        <w:suppressAutoHyphens/>
        <w:autoSpaceDE/>
        <w:jc w:val="both"/>
        <w:rPr>
          <w:rFonts w:asciiTheme="minorHAnsi" w:hAnsiTheme="minorHAnsi" w:cstheme="minorHAnsi"/>
          <w:sz w:val="20"/>
          <w:szCs w:val="20"/>
        </w:rPr>
      </w:pPr>
      <w:r w:rsidRPr="005D7D8A">
        <w:rPr>
          <w:rFonts w:asciiTheme="minorHAnsi" w:hAnsiTheme="minorHAnsi" w:cstheme="minorHAns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340C1F" w:rsidRPr="005D7D8A" w:rsidRDefault="00340C1F" w:rsidP="00580184">
      <w:pPr>
        <w:widowControl/>
        <w:numPr>
          <w:ilvl w:val="0"/>
          <w:numId w:val="48"/>
        </w:numPr>
        <w:tabs>
          <w:tab w:val="left" w:pos="-1800"/>
          <w:tab w:val="left" w:pos="-1734"/>
        </w:tabs>
        <w:suppressAutoHyphens/>
        <w:autoSpaceDE/>
        <w:jc w:val="both"/>
        <w:rPr>
          <w:rFonts w:asciiTheme="minorHAnsi" w:hAnsiTheme="minorHAnsi" w:cstheme="minorHAnsi"/>
          <w:sz w:val="20"/>
          <w:szCs w:val="20"/>
        </w:rPr>
      </w:pPr>
      <w:r w:rsidRPr="005D7D8A">
        <w:rPr>
          <w:rFonts w:asciiTheme="minorHAnsi" w:hAnsiTheme="minorHAnsi" w:cstheme="minorHAns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340C1F" w:rsidRPr="005D7D8A" w:rsidRDefault="00340C1F" w:rsidP="00580184">
      <w:pPr>
        <w:pStyle w:val="Akapitzlist"/>
        <w:numPr>
          <w:ilvl w:val="0"/>
          <w:numId w:val="48"/>
        </w:numPr>
        <w:autoSpaceDE w:val="0"/>
        <w:autoSpaceDN w:val="0"/>
        <w:spacing w:before="0" w:line="276" w:lineRule="auto"/>
      </w:pPr>
      <w:r w:rsidRPr="005D7D8A">
        <w:t>Rozliczenie Wykonawcy nastąpi na podstawie faktury końcowej.</w:t>
      </w:r>
    </w:p>
    <w:p w:rsidR="00340C1F" w:rsidRPr="005D7D8A" w:rsidRDefault="00340C1F" w:rsidP="00580184">
      <w:pPr>
        <w:pStyle w:val="Akapitzlist"/>
        <w:numPr>
          <w:ilvl w:val="0"/>
          <w:numId w:val="48"/>
        </w:numPr>
        <w:autoSpaceDE w:val="0"/>
        <w:autoSpaceDN w:val="0"/>
        <w:spacing w:before="0" w:line="240" w:lineRule="auto"/>
      </w:pPr>
      <w:r w:rsidRPr="005D7D8A">
        <w:t xml:space="preserve">Faktura zostanie wystawiona w sposób następujący: POWIAT LWÓWECKI – Zarząd Dróg Powiatowych w Lwówku Śląskim </w:t>
      </w:r>
      <w:proofErr w:type="spellStart"/>
      <w:r w:rsidRPr="005D7D8A">
        <w:t>ul.Szpitalna</w:t>
      </w:r>
      <w:proofErr w:type="spellEnd"/>
      <w:r w:rsidRPr="005D7D8A">
        <w:t xml:space="preserve"> 4, 59-600 Lwówek Śląski NIP 616-14-10-172.</w:t>
      </w:r>
    </w:p>
    <w:p w:rsidR="00340C1F" w:rsidRPr="005D7D8A" w:rsidRDefault="00340C1F" w:rsidP="00580184">
      <w:pPr>
        <w:pStyle w:val="Akapitzlist"/>
        <w:numPr>
          <w:ilvl w:val="0"/>
          <w:numId w:val="48"/>
        </w:numPr>
        <w:autoSpaceDE w:val="0"/>
        <w:autoSpaceDN w:val="0"/>
        <w:spacing w:before="0" w:line="276" w:lineRule="auto"/>
      </w:pPr>
      <w:r w:rsidRPr="005D7D8A">
        <w:lastRenderedPageBreak/>
        <w:t xml:space="preserve">Podstawą wystawienia faktury za wykonany przedmiot umowy będzie protokół odbioru końcowego robót budowlanych. </w:t>
      </w:r>
    </w:p>
    <w:p w:rsidR="00340C1F" w:rsidRPr="005D7D8A" w:rsidRDefault="00340C1F" w:rsidP="00580184">
      <w:pPr>
        <w:widowControl/>
        <w:numPr>
          <w:ilvl w:val="0"/>
          <w:numId w:val="48"/>
        </w:numPr>
        <w:autoSpaceDE/>
        <w:spacing w:line="276" w:lineRule="auto"/>
        <w:jc w:val="both"/>
        <w:rPr>
          <w:rFonts w:asciiTheme="minorHAnsi" w:hAnsiTheme="minorHAnsi" w:cstheme="minorHAnsi"/>
          <w:sz w:val="20"/>
          <w:szCs w:val="20"/>
        </w:rPr>
      </w:pPr>
      <w:r w:rsidRPr="005D7D8A">
        <w:rPr>
          <w:rFonts w:asciiTheme="minorHAnsi" w:hAnsiTheme="minorHAnsi" w:cstheme="minorHAnsi"/>
          <w:sz w:val="20"/>
          <w:szCs w:val="20"/>
        </w:rPr>
        <w:t xml:space="preserve">Zamawiający jest obowiązany do zapłacenia Wykonawcy kwoty prawidłowo wystawionej faktury przelewem w ciągu 30 dni od daty jej otrzymania, na rachunek bankowy Wykonawcy nr ……………………………………………….. </w:t>
      </w:r>
    </w:p>
    <w:p w:rsidR="00340C1F" w:rsidRPr="005D7D8A" w:rsidRDefault="00340C1F" w:rsidP="00580184">
      <w:pPr>
        <w:widowControl/>
        <w:numPr>
          <w:ilvl w:val="0"/>
          <w:numId w:val="48"/>
        </w:numPr>
        <w:tabs>
          <w:tab w:val="left" w:pos="-1800"/>
          <w:tab w:val="left" w:pos="-1734"/>
        </w:tabs>
        <w:autoSpaceDE/>
        <w:spacing w:after="120" w:line="276" w:lineRule="auto"/>
        <w:jc w:val="both"/>
        <w:rPr>
          <w:rFonts w:asciiTheme="minorHAnsi" w:hAnsiTheme="minorHAnsi" w:cstheme="minorHAnsi"/>
          <w:sz w:val="20"/>
          <w:szCs w:val="20"/>
        </w:rPr>
      </w:pPr>
      <w:r w:rsidRPr="005D7D8A">
        <w:rPr>
          <w:rFonts w:asciiTheme="minorHAnsi" w:hAnsiTheme="minorHAnsi" w:cstheme="minorHAnsi"/>
          <w:sz w:val="20"/>
          <w:szCs w:val="20"/>
        </w:rPr>
        <w:t xml:space="preserve">W przypadku zmiany numeru rachunku bankowego Wykonawca obowiązany jest poinformować Zamawiającego  o zmianie numeru rachunku bankowego, w przeciwnym razie konsekwencje wynikające z braku informacji  o zmianie rachunku bankowego obciążają Wykonawcę. Zgodnie z przepisami o podatku od towarów i usług Zamawiający korzysta z dokonywania rozliczeń z zastosowaniem mechanizmu podzielonej płatności -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termin zapłaty zostanie zachowany, a płatność nastąpi w dacie zwrotu przelewu bez użycia metody podzielonej płatności.</w:t>
      </w:r>
    </w:p>
    <w:p w:rsidR="00340C1F" w:rsidRPr="005D7D8A" w:rsidRDefault="00340C1F" w:rsidP="00580184">
      <w:pPr>
        <w:widowControl/>
        <w:numPr>
          <w:ilvl w:val="0"/>
          <w:numId w:val="48"/>
        </w:numPr>
        <w:autoSpaceDE/>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Jako dzień zapłaty uznaje się dzień obciążenia rachunku bankowego Zamawiającego.</w:t>
      </w:r>
    </w:p>
    <w:p w:rsidR="00340C1F" w:rsidRPr="005D7D8A" w:rsidRDefault="00340C1F" w:rsidP="00580184">
      <w:pPr>
        <w:widowControl/>
        <w:numPr>
          <w:ilvl w:val="0"/>
          <w:numId w:val="48"/>
        </w:numPr>
        <w:autoSpaceDE/>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rsidR="00340C1F" w:rsidRPr="005D7D8A" w:rsidRDefault="00340C1F" w:rsidP="00580184">
      <w:pPr>
        <w:widowControl/>
        <w:numPr>
          <w:ilvl w:val="0"/>
          <w:numId w:val="48"/>
        </w:numPr>
        <w:jc w:val="both"/>
        <w:rPr>
          <w:rFonts w:asciiTheme="minorHAnsi" w:hAnsiTheme="minorHAnsi" w:cstheme="minorHAnsi"/>
          <w:sz w:val="20"/>
          <w:szCs w:val="20"/>
        </w:rPr>
      </w:pPr>
      <w:r w:rsidRPr="005D7D8A">
        <w:rPr>
          <w:rFonts w:asciiTheme="minorHAnsi" w:hAnsiTheme="minorHAnsi" w:cstheme="minorHAnsi"/>
          <w:sz w:val="20"/>
          <w:szCs w:val="20"/>
        </w:rPr>
        <w:t>W razie zwłoki w płatności faktur przysługują ustawowe odsetki od Zamawiającego.</w:t>
      </w:r>
    </w:p>
    <w:p w:rsidR="00340C1F" w:rsidRPr="005D7D8A" w:rsidRDefault="00340C1F" w:rsidP="00580184">
      <w:pPr>
        <w:widowControl/>
        <w:numPr>
          <w:ilvl w:val="0"/>
          <w:numId w:val="48"/>
        </w:numPr>
        <w:jc w:val="both"/>
        <w:rPr>
          <w:rFonts w:asciiTheme="minorHAnsi" w:hAnsiTheme="minorHAnsi" w:cstheme="minorHAnsi"/>
          <w:sz w:val="20"/>
          <w:szCs w:val="20"/>
        </w:rPr>
      </w:pPr>
      <w:r w:rsidRPr="005D7D8A">
        <w:rPr>
          <w:rFonts w:asciiTheme="minorHAnsi" w:hAnsiTheme="minorHAnsi" w:cstheme="minorHAnsi"/>
          <w:sz w:val="20"/>
          <w:szCs w:val="20"/>
        </w:rPr>
        <w:t xml:space="preserve">Do obowiązków Zamawiającego należy także terminowe uregulowanie należności Wykonawcy lub podwykonawcy (dalszego podwykonawcy). </w:t>
      </w:r>
    </w:p>
    <w:p w:rsidR="00340C1F" w:rsidRPr="005D7D8A" w:rsidRDefault="00340C1F" w:rsidP="00580184">
      <w:pPr>
        <w:widowControl/>
        <w:numPr>
          <w:ilvl w:val="0"/>
          <w:numId w:val="48"/>
        </w:numPr>
        <w:jc w:val="both"/>
        <w:rPr>
          <w:rFonts w:asciiTheme="minorHAnsi" w:hAnsiTheme="minorHAnsi" w:cstheme="minorHAnsi"/>
          <w:sz w:val="20"/>
          <w:szCs w:val="20"/>
        </w:rPr>
      </w:pPr>
      <w:r w:rsidRPr="005D7D8A">
        <w:rPr>
          <w:rFonts w:asciiTheme="minorHAnsi" w:hAnsiTheme="minorHAnsi" w:cstheme="minorHAnsi"/>
          <w:sz w:val="20"/>
          <w:szCs w:val="20"/>
        </w:rPr>
        <w:t xml:space="preserve">Wykonawca jest/nie jest* płatnikiem VAT. </w:t>
      </w:r>
      <w:r w:rsidRPr="005D7D8A">
        <w:rPr>
          <w:rFonts w:asciiTheme="minorHAnsi" w:hAnsiTheme="minorHAnsi" w:cstheme="minorHAnsi"/>
          <w:color w:val="FF0000"/>
          <w:sz w:val="20"/>
          <w:szCs w:val="20"/>
        </w:rPr>
        <w:t>*</w:t>
      </w:r>
      <w:r w:rsidRPr="005D7D8A">
        <w:rPr>
          <w:rFonts w:asciiTheme="minorHAnsi" w:hAnsiTheme="minorHAnsi" w:cstheme="minorHAnsi"/>
          <w:i/>
          <w:color w:val="FF0000"/>
          <w:sz w:val="20"/>
          <w:szCs w:val="20"/>
        </w:rPr>
        <w:t>niepotrzebne skreślić</w:t>
      </w:r>
    </w:p>
    <w:p w:rsidR="00340C1F" w:rsidRPr="005D7D8A" w:rsidRDefault="00340C1F" w:rsidP="00580184">
      <w:pPr>
        <w:widowControl/>
        <w:numPr>
          <w:ilvl w:val="0"/>
          <w:numId w:val="48"/>
        </w:numPr>
        <w:jc w:val="both"/>
        <w:rPr>
          <w:rFonts w:asciiTheme="minorHAnsi" w:hAnsiTheme="minorHAnsi" w:cstheme="minorHAnsi"/>
          <w:sz w:val="20"/>
          <w:szCs w:val="20"/>
        </w:rPr>
      </w:pPr>
      <w:r w:rsidRPr="005D7D8A">
        <w:rPr>
          <w:rFonts w:asciiTheme="minorHAnsi" w:hAnsiTheme="minorHAnsi" w:cstheme="minorHAnsi"/>
          <w:sz w:val="20"/>
          <w:szCs w:val="20"/>
        </w:rPr>
        <w:t>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340C1F" w:rsidRPr="005D7D8A" w:rsidRDefault="00340C1F" w:rsidP="00580184">
      <w:pPr>
        <w:widowControl/>
        <w:numPr>
          <w:ilvl w:val="0"/>
          <w:numId w:val="48"/>
        </w:numPr>
        <w:jc w:val="both"/>
        <w:rPr>
          <w:rFonts w:asciiTheme="minorHAnsi" w:hAnsiTheme="minorHAnsi" w:cstheme="minorHAnsi"/>
          <w:sz w:val="20"/>
          <w:szCs w:val="20"/>
        </w:rPr>
      </w:pPr>
      <w:r w:rsidRPr="005D7D8A">
        <w:rPr>
          <w:rFonts w:asciiTheme="minorHAnsi" w:hAnsiTheme="minorHAnsi" w:cstheme="minorHAnsi"/>
          <w:sz w:val="20"/>
          <w:szCs w:val="20"/>
        </w:rPr>
        <w:t>W przypadku nieprzedstawienia przez Wykonawcę wszystkich dowodów zapłaty, o których mowa powyżej, wstrzymuje się wypłatę należnego Wykonawcy wynagrodzenia za odebrane roboty budowlane.</w:t>
      </w:r>
    </w:p>
    <w:p w:rsidR="00340C1F" w:rsidRPr="005D7D8A" w:rsidRDefault="00340C1F" w:rsidP="00340C1F">
      <w:pPr>
        <w:rPr>
          <w:rFonts w:asciiTheme="minorHAnsi" w:hAnsiTheme="minorHAnsi" w:cstheme="minorHAnsi"/>
          <w:b/>
          <w:bCs/>
          <w:sz w:val="20"/>
          <w:szCs w:val="20"/>
        </w:rPr>
      </w:pPr>
    </w:p>
    <w:p w:rsidR="00340C1F" w:rsidRPr="005D7D8A" w:rsidRDefault="00340C1F" w:rsidP="00340C1F">
      <w:pPr>
        <w:jc w:val="center"/>
        <w:rPr>
          <w:rFonts w:asciiTheme="minorHAnsi" w:hAnsiTheme="minorHAnsi" w:cstheme="minorHAnsi"/>
          <w:b/>
          <w:bCs/>
          <w:sz w:val="20"/>
          <w:szCs w:val="20"/>
        </w:rPr>
      </w:pPr>
      <w:r w:rsidRPr="005D7D8A">
        <w:rPr>
          <w:rFonts w:asciiTheme="minorHAnsi" w:hAnsiTheme="minorHAnsi" w:cstheme="minorHAnsi"/>
          <w:b/>
          <w:bCs/>
          <w:sz w:val="20"/>
          <w:szCs w:val="20"/>
        </w:rPr>
        <w:t>§ 8</w:t>
      </w:r>
    </w:p>
    <w:p w:rsidR="00340C1F" w:rsidRPr="005D7D8A" w:rsidRDefault="00340C1F" w:rsidP="00580184">
      <w:pPr>
        <w:numPr>
          <w:ilvl w:val="3"/>
          <w:numId w:val="49"/>
        </w:numPr>
        <w:suppressAutoHyphens/>
        <w:ind w:left="426" w:hanging="426"/>
        <w:jc w:val="both"/>
        <w:rPr>
          <w:rFonts w:asciiTheme="minorHAnsi" w:hAnsiTheme="minorHAnsi" w:cstheme="minorHAnsi"/>
          <w:color w:val="000000"/>
          <w:sz w:val="20"/>
          <w:szCs w:val="20"/>
        </w:rPr>
      </w:pPr>
      <w:r w:rsidRPr="005D7D8A">
        <w:rPr>
          <w:rFonts w:asciiTheme="minorHAnsi" w:hAnsiTheme="minorHAnsi" w:cstheme="minorHAns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340C1F" w:rsidRPr="005D7D8A" w:rsidRDefault="00340C1F" w:rsidP="00580184">
      <w:pPr>
        <w:numPr>
          <w:ilvl w:val="3"/>
          <w:numId w:val="49"/>
        </w:numPr>
        <w:suppressAutoHyphens/>
        <w:ind w:left="426" w:hanging="426"/>
        <w:jc w:val="both"/>
        <w:rPr>
          <w:rFonts w:asciiTheme="minorHAnsi" w:hAnsiTheme="minorHAnsi" w:cstheme="minorHAnsi"/>
          <w:color w:val="000000"/>
          <w:sz w:val="20"/>
          <w:szCs w:val="20"/>
        </w:rPr>
      </w:pPr>
      <w:r w:rsidRPr="005D7D8A">
        <w:rPr>
          <w:rFonts w:asciiTheme="minorHAnsi" w:hAnsiTheme="minorHAnsi" w:cstheme="minorHAns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40C1F" w:rsidRPr="005D7D8A" w:rsidRDefault="00340C1F" w:rsidP="00580184">
      <w:pPr>
        <w:numPr>
          <w:ilvl w:val="3"/>
          <w:numId w:val="49"/>
        </w:numPr>
        <w:suppressAutoHyphens/>
        <w:ind w:left="426" w:hanging="426"/>
        <w:jc w:val="both"/>
        <w:rPr>
          <w:rFonts w:asciiTheme="minorHAnsi" w:hAnsiTheme="minorHAnsi" w:cstheme="minorHAnsi"/>
          <w:color w:val="000000"/>
          <w:sz w:val="20"/>
          <w:szCs w:val="20"/>
        </w:rPr>
      </w:pPr>
      <w:r w:rsidRPr="005D7D8A">
        <w:rPr>
          <w:rFonts w:asciiTheme="minorHAnsi" w:hAnsiTheme="minorHAnsi" w:cstheme="minorHAnsi"/>
          <w:color w:val="000000"/>
          <w:sz w:val="20"/>
          <w:szCs w:val="20"/>
        </w:rPr>
        <w:t>Bezpośrednia zapłata obejmuje wyłącznie należne wynagrodzenie, bez odsetek, należnych podwykonawcy lub dalszemu podwykonawcy.</w:t>
      </w:r>
    </w:p>
    <w:p w:rsidR="00340C1F" w:rsidRPr="005D7D8A" w:rsidRDefault="00340C1F" w:rsidP="00580184">
      <w:pPr>
        <w:numPr>
          <w:ilvl w:val="3"/>
          <w:numId w:val="49"/>
        </w:numPr>
        <w:suppressAutoHyphens/>
        <w:ind w:left="426" w:hanging="426"/>
        <w:jc w:val="both"/>
        <w:rPr>
          <w:rFonts w:asciiTheme="minorHAnsi" w:hAnsiTheme="minorHAnsi" w:cstheme="minorHAnsi"/>
          <w:color w:val="000000"/>
          <w:sz w:val="20"/>
          <w:szCs w:val="20"/>
        </w:rPr>
      </w:pPr>
      <w:r w:rsidRPr="005D7D8A">
        <w:rPr>
          <w:rFonts w:asciiTheme="minorHAnsi" w:hAnsiTheme="minorHAnsi" w:cstheme="minorHAns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340C1F" w:rsidRPr="005D7D8A" w:rsidRDefault="00340C1F" w:rsidP="00580184">
      <w:pPr>
        <w:numPr>
          <w:ilvl w:val="3"/>
          <w:numId w:val="49"/>
        </w:numPr>
        <w:suppressAutoHyphens/>
        <w:ind w:left="426" w:hanging="426"/>
        <w:jc w:val="both"/>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zgłoszenia uwag, o których mowa w ust. 4, w terminie wskazanym przez Zamawiającego, Zamawiający może:</w:t>
      </w:r>
    </w:p>
    <w:p w:rsidR="00340C1F" w:rsidRPr="005D7D8A" w:rsidRDefault="00340C1F" w:rsidP="00580184">
      <w:pPr>
        <w:numPr>
          <w:ilvl w:val="0"/>
          <w:numId w:val="50"/>
        </w:numPr>
        <w:suppressAutoHyphens/>
        <w:ind w:left="709" w:hanging="283"/>
        <w:jc w:val="both"/>
        <w:rPr>
          <w:rFonts w:asciiTheme="minorHAnsi" w:hAnsiTheme="minorHAnsi" w:cstheme="minorHAnsi"/>
          <w:color w:val="000000"/>
          <w:sz w:val="20"/>
          <w:szCs w:val="20"/>
        </w:rPr>
      </w:pPr>
      <w:r w:rsidRPr="005D7D8A">
        <w:rPr>
          <w:rFonts w:asciiTheme="minorHAnsi" w:hAnsiTheme="minorHAnsi" w:cstheme="minorHAnsi"/>
          <w:color w:val="000000"/>
          <w:sz w:val="20"/>
          <w:szCs w:val="20"/>
        </w:rPr>
        <w:t>nie dokonać bezpośredniej zapłaty wynagrodzenia podwykonawcy lub dalszemu podwykonawcy, jeżeli Wykonawca wykaże niezasadność takiej zapłaty albo</w:t>
      </w:r>
    </w:p>
    <w:p w:rsidR="00340C1F" w:rsidRPr="005D7D8A" w:rsidRDefault="00340C1F" w:rsidP="00580184">
      <w:pPr>
        <w:numPr>
          <w:ilvl w:val="0"/>
          <w:numId w:val="50"/>
        </w:numPr>
        <w:suppressAutoHyphens/>
        <w:ind w:left="709" w:hanging="283"/>
        <w:jc w:val="both"/>
        <w:rPr>
          <w:rFonts w:asciiTheme="minorHAnsi" w:hAnsiTheme="minorHAnsi" w:cstheme="minorHAnsi"/>
          <w:color w:val="000000"/>
          <w:sz w:val="20"/>
          <w:szCs w:val="20"/>
        </w:rPr>
      </w:pPr>
      <w:r w:rsidRPr="005D7D8A">
        <w:rPr>
          <w:rFonts w:asciiTheme="minorHAnsi" w:hAnsiTheme="minorHAnsi" w:cstheme="minorHAns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40C1F" w:rsidRPr="005D7D8A" w:rsidRDefault="00340C1F" w:rsidP="00580184">
      <w:pPr>
        <w:numPr>
          <w:ilvl w:val="0"/>
          <w:numId w:val="50"/>
        </w:numPr>
        <w:suppressAutoHyphens/>
        <w:ind w:left="709" w:hanging="283"/>
        <w:jc w:val="both"/>
        <w:rPr>
          <w:rFonts w:asciiTheme="minorHAnsi" w:hAnsiTheme="minorHAnsi" w:cstheme="minorHAnsi"/>
          <w:color w:val="000000"/>
          <w:sz w:val="20"/>
          <w:szCs w:val="20"/>
        </w:rPr>
      </w:pPr>
      <w:r w:rsidRPr="005D7D8A">
        <w:rPr>
          <w:rFonts w:asciiTheme="minorHAnsi" w:hAnsiTheme="minorHAnsi" w:cstheme="minorHAnsi"/>
          <w:color w:val="000000"/>
          <w:sz w:val="20"/>
          <w:szCs w:val="20"/>
        </w:rPr>
        <w:t>dokonać bezpośredniej zapłaty wynagrodzenia podwykonawcy lub dalszemu podwykonawcy, jeżeli podwykonawca lub dalszy podwykonawca wykaże zasadność takiej zapłaty.</w:t>
      </w:r>
    </w:p>
    <w:p w:rsidR="00340C1F" w:rsidRPr="005D7D8A" w:rsidRDefault="00340C1F" w:rsidP="00580184">
      <w:pPr>
        <w:numPr>
          <w:ilvl w:val="3"/>
          <w:numId w:val="49"/>
        </w:numPr>
        <w:suppressAutoHyphens/>
        <w:ind w:left="426" w:hanging="426"/>
        <w:jc w:val="both"/>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dokonania bezpośredniej zapłaty podwykonawcy lub dalszemu podwykonawcy, o których mowa w ust. 1, Zamawiający potrąca kwotę wypłaconego wynagrodzenia z wynagrodzenia należnego wykonawcy.</w:t>
      </w:r>
    </w:p>
    <w:p w:rsidR="00340C1F" w:rsidRPr="005D7D8A" w:rsidRDefault="00340C1F" w:rsidP="00580184">
      <w:pPr>
        <w:numPr>
          <w:ilvl w:val="3"/>
          <w:numId w:val="49"/>
        </w:numPr>
        <w:suppressAutoHyphens/>
        <w:ind w:left="426" w:hanging="426"/>
        <w:jc w:val="both"/>
        <w:rPr>
          <w:rFonts w:asciiTheme="minorHAnsi" w:hAnsiTheme="minorHAnsi" w:cstheme="minorHAnsi"/>
          <w:sz w:val="20"/>
          <w:szCs w:val="20"/>
        </w:rPr>
      </w:pPr>
      <w:r w:rsidRPr="005D7D8A">
        <w:rPr>
          <w:rFonts w:asciiTheme="minorHAnsi" w:hAnsiTheme="minorHAnsi" w:cstheme="minorHAnsi"/>
          <w:color w:val="000000"/>
          <w:sz w:val="20"/>
          <w:szCs w:val="20"/>
        </w:rPr>
        <w:t xml:space="preserve">Postanowienia </w:t>
      </w:r>
      <w:r w:rsidRPr="005D7D8A">
        <w:rPr>
          <w:rFonts w:asciiTheme="minorHAnsi" w:hAnsiTheme="minorHAnsi" w:cstheme="minorHAnsi"/>
          <w:sz w:val="20"/>
          <w:szCs w:val="20"/>
        </w:rPr>
        <w:t xml:space="preserve">§6 i </w:t>
      </w:r>
      <w:r w:rsidRPr="005D7D8A">
        <w:rPr>
          <w:rFonts w:asciiTheme="minorHAnsi" w:hAnsiTheme="minorHAnsi" w:cstheme="minorHAnsi"/>
          <w:color w:val="000000"/>
          <w:sz w:val="20"/>
          <w:szCs w:val="20"/>
        </w:rPr>
        <w:t xml:space="preserve">§8 umowy nie naruszają praw i obowiązków Zamawiającego, Wykonawcy, podwykonawcy i </w:t>
      </w:r>
      <w:r w:rsidRPr="005D7D8A">
        <w:rPr>
          <w:rFonts w:asciiTheme="minorHAnsi" w:hAnsiTheme="minorHAnsi" w:cstheme="minorHAnsi"/>
          <w:color w:val="000000"/>
          <w:sz w:val="20"/>
          <w:szCs w:val="20"/>
        </w:rPr>
        <w:lastRenderedPageBreak/>
        <w:t>dalszego podwykonawcy wynikających z przepisów art. 647</w:t>
      </w:r>
      <w:r w:rsidRPr="005D7D8A">
        <w:rPr>
          <w:rFonts w:asciiTheme="minorHAnsi" w:hAnsiTheme="minorHAnsi" w:cstheme="minorHAnsi"/>
          <w:color w:val="000000"/>
          <w:sz w:val="20"/>
          <w:szCs w:val="20"/>
          <w:vertAlign w:val="superscript"/>
        </w:rPr>
        <w:t>1</w:t>
      </w:r>
      <w:r w:rsidRPr="005D7D8A">
        <w:rPr>
          <w:rFonts w:asciiTheme="minorHAnsi" w:hAnsiTheme="minorHAnsi" w:cstheme="minorHAnsi"/>
          <w:color w:val="000000"/>
          <w:sz w:val="20"/>
          <w:szCs w:val="20"/>
        </w:rPr>
        <w:t xml:space="preserve"> ustawy z dnia 23 kwietnia 1964 r. – Kodeks cywilny.</w:t>
      </w:r>
    </w:p>
    <w:p w:rsidR="00340C1F" w:rsidRPr="005D7D8A" w:rsidRDefault="00340C1F" w:rsidP="00340C1F">
      <w:pPr>
        <w:rPr>
          <w:rFonts w:asciiTheme="minorHAnsi" w:hAnsiTheme="minorHAnsi" w:cstheme="minorHAnsi"/>
          <w:b/>
          <w:bCs/>
          <w:sz w:val="20"/>
          <w:szCs w:val="20"/>
        </w:rPr>
      </w:pPr>
    </w:p>
    <w:p w:rsidR="00340C1F" w:rsidRPr="005D7D8A" w:rsidRDefault="00340C1F" w:rsidP="00340C1F">
      <w:pPr>
        <w:jc w:val="center"/>
        <w:rPr>
          <w:rFonts w:asciiTheme="minorHAnsi" w:hAnsiTheme="minorHAnsi" w:cstheme="minorHAnsi"/>
          <w:b/>
          <w:bCs/>
          <w:sz w:val="20"/>
          <w:szCs w:val="20"/>
        </w:rPr>
      </w:pPr>
      <w:r w:rsidRPr="005D7D8A">
        <w:rPr>
          <w:rFonts w:asciiTheme="minorHAnsi" w:hAnsiTheme="minorHAnsi" w:cstheme="minorHAnsi"/>
          <w:b/>
          <w:bCs/>
          <w:sz w:val="20"/>
          <w:szCs w:val="20"/>
        </w:rPr>
        <w:t>§ 9</w:t>
      </w:r>
    </w:p>
    <w:p w:rsidR="00340C1F" w:rsidRPr="005D7D8A" w:rsidRDefault="00340C1F" w:rsidP="00580184">
      <w:pPr>
        <w:widowControl/>
        <w:numPr>
          <w:ilvl w:val="0"/>
          <w:numId w:val="51"/>
        </w:numPr>
        <w:autoSpaceDE/>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Wykonawca ponosi odpowiedzialność z tytułu gwarancji za wady fizyczne zmniejszające wartość użytkową i techniczną wykonanych robót.</w:t>
      </w:r>
    </w:p>
    <w:p w:rsidR="00340C1F" w:rsidRPr="005D7D8A" w:rsidRDefault="00340C1F" w:rsidP="00580184">
      <w:pPr>
        <w:widowControl/>
        <w:numPr>
          <w:ilvl w:val="0"/>
          <w:numId w:val="51"/>
        </w:numPr>
        <w:autoSpaceDE/>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Wykonawca udziela </w:t>
      </w:r>
      <w:r w:rsidRPr="005D7D8A">
        <w:rPr>
          <w:rFonts w:asciiTheme="minorHAnsi" w:hAnsiTheme="minorHAnsi" w:cstheme="minorHAnsi"/>
          <w:b/>
          <w:sz w:val="20"/>
          <w:szCs w:val="20"/>
        </w:rPr>
        <w:t>…….. miesięcznej</w:t>
      </w:r>
      <w:r w:rsidRPr="005D7D8A">
        <w:rPr>
          <w:rFonts w:asciiTheme="minorHAnsi" w:hAnsiTheme="minorHAnsi" w:cstheme="minorHAnsi"/>
          <w:sz w:val="20"/>
          <w:szCs w:val="20"/>
        </w:rPr>
        <w:t xml:space="preserve"> gwarancji na wykonane roboty budowlane.</w:t>
      </w:r>
    </w:p>
    <w:p w:rsidR="00340C1F" w:rsidRPr="005D7D8A" w:rsidRDefault="00340C1F" w:rsidP="00580184">
      <w:pPr>
        <w:widowControl/>
        <w:numPr>
          <w:ilvl w:val="0"/>
          <w:numId w:val="51"/>
        </w:numPr>
        <w:autoSpaceDE/>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Okres gwarancji liczony jest od daty podpisania protokołu odbioru końcowego robót budowlanych.</w:t>
      </w:r>
    </w:p>
    <w:p w:rsidR="00340C1F" w:rsidRPr="005D7D8A" w:rsidRDefault="00340C1F" w:rsidP="00580184">
      <w:pPr>
        <w:widowControl/>
        <w:numPr>
          <w:ilvl w:val="0"/>
          <w:numId w:val="52"/>
        </w:numPr>
        <w:autoSpaceDE/>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 termin.</w:t>
      </w:r>
    </w:p>
    <w:p w:rsidR="00340C1F" w:rsidRPr="005D7D8A" w:rsidRDefault="00340C1F" w:rsidP="00580184">
      <w:pPr>
        <w:widowControl/>
        <w:numPr>
          <w:ilvl w:val="0"/>
          <w:numId w:val="52"/>
        </w:numPr>
        <w:autoSpaceDE/>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340C1F" w:rsidRPr="005D7D8A" w:rsidRDefault="00340C1F" w:rsidP="00580184">
      <w:pPr>
        <w:widowControl/>
        <w:numPr>
          <w:ilvl w:val="0"/>
          <w:numId w:val="52"/>
        </w:numPr>
        <w:jc w:val="both"/>
        <w:rPr>
          <w:rFonts w:asciiTheme="minorHAnsi" w:hAnsiTheme="minorHAnsi" w:cstheme="minorHAnsi"/>
          <w:sz w:val="20"/>
          <w:szCs w:val="20"/>
        </w:rPr>
      </w:pPr>
      <w:r w:rsidRPr="005D7D8A">
        <w:rPr>
          <w:rFonts w:asciiTheme="minorHAnsi" w:hAnsiTheme="minorHAnsi" w:cstheme="minorHAnsi"/>
          <w:sz w:val="20"/>
          <w:szCs w:val="20"/>
        </w:rPr>
        <w:t>Uprawnienia z tytułu rękojmi za wady, o których mowa w ust. 1, wygasają po upływie okresu gwarancji.</w:t>
      </w:r>
    </w:p>
    <w:p w:rsidR="00340C1F" w:rsidRPr="005D7D8A" w:rsidRDefault="00340C1F" w:rsidP="00340C1F">
      <w:pPr>
        <w:ind w:left="360"/>
        <w:jc w:val="both"/>
        <w:rPr>
          <w:rFonts w:asciiTheme="minorHAnsi" w:hAnsiTheme="minorHAnsi" w:cstheme="minorHAnsi"/>
          <w:sz w:val="20"/>
          <w:szCs w:val="20"/>
        </w:rPr>
      </w:pPr>
    </w:p>
    <w:p w:rsidR="00340C1F" w:rsidRPr="005D7D8A" w:rsidRDefault="00340C1F" w:rsidP="00340C1F">
      <w:pPr>
        <w:jc w:val="center"/>
        <w:rPr>
          <w:rFonts w:asciiTheme="minorHAnsi" w:hAnsiTheme="minorHAnsi" w:cstheme="minorHAnsi"/>
          <w:b/>
          <w:bCs/>
          <w:sz w:val="20"/>
          <w:szCs w:val="20"/>
        </w:rPr>
      </w:pPr>
      <w:r w:rsidRPr="005D7D8A">
        <w:rPr>
          <w:rFonts w:asciiTheme="minorHAnsi" w:hAnsiTheme="minorHAnsi" w:cstheme="minorHAnsi"/>
          <w:b/>
          <w:bCs/>
          <w:sz w:val="20"/>
          <w:szCs w:val="20"/>
        </w:rPr>
        <w:t>§ 10</w:t>
      </w:r>
    </w:p>
    <w:p w:rsidR="00340C1F" w:rsidRPr="005D7D8A" w:rsidRDefault="00340C1F" w:rsidP="00580184">
      <w:pPr>
        <w:widowControl/>
        <w:numPr>
          <w:ilvl w:val="0"/>
          <w:numId w:val="53"/>
        </w:numPr>
        <w:autoSpaceDE/>
        <w:jc w:val="both"/>
        <w:rPr>
          <w:rFonts w:asciiTheme="minorHAnsi" w:hAnsiTheme="minorHAnsi" w:cstheme="minorHAnsi"/>
          <w:sz w:val="20"/>
          <w:szCs w:val="20"/>
        </w:rPr>
      </w:pPr>
      <w:r w:rsidRPr="005D7D8A">
        <w:rPr>
          <w:rFonts w:asciiTheme="minorHAnsi" w:hAnsiTheme="minorHAnsi" w:cstheme="minorHAnsi"/>
          <w:sz w:val="20"/>
          <w:szCs w:val="20"/>
        </w:rPr>
        <w:t>Wykonawca wniósł zabezpieczenie należytego wykonania umowy w wysokości 3 % ceny całkowitej podanej                    w ofercie, co stanowi kwotę …………………….. zł (słownie: ……………………………).</w:t>
      </w:r>
    </w:p>
    <w:p w:rsidR="00340C1F" w:rsidRPr="005D7D8A" w:rsidRDefault="00340C1F" w:rsidP="00580184">
      <w:pPr>
        <w:widowControl/>
        <w:numPr>
          <w:ilvl w:val="0"/>
          <w:numId w:val="53"/>
        </w:numPr>
        <w:autoSpaceDE/>
        <w:jc w:val="both"/>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zostało wniesione w formie ……………………………………………… .</w:t>
      </w:r>
    </w:p>
    <w:p w:rsidR="00340C1F" w:rsidRPr="005D7D8A" w:rsidRDefault="00340C1F" w:rsidP="00580184">
      <w:pPr>
        <w:widowControl/>
        <w:numPr>
          <w:ilvl w:val="0"/>
          <w:numId w:val="53"/>
        </w:numPr>
        <w:autoSpaceDE/>
        <w:jc w:val="both"/>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340C1F" w:rsidRPr="005D7D8A" w:rsidRDefault="00340C1F" w:rsidP="00580184">
      <w:pPr>
        <w:widowControl/>
        <w:numPr>
          <w:ilvl w:val="0"/>
          <w:numId w:val="53"/>
        </w:numPr>
        <w:autoSpaceDE/>
        <w:jc w:val="both"/>
        <w:rPr>
          <w:rFonts w:asciiTheme="minorHAnsi" w:hAnsiTheme="minorHAnsi" w:cstheme="minorHAnsi"/>
          <w:sz w:val="20"/>
          <w:szCs w:val="20"/>
        </w:rPr>
      </w:pPr>
      <w:r w:rsidRPr="005D7D8A">
        <w:rPr>
          <w:rFonts w:asciiTheme="minorHAnsi" w:hAnsiTheme="minorHAnsi" w:cstheme="minorHAnsi"/>
          <w:sz w:val="20"/>
          <w:szCs w:val="20"/>
        </w:rPr>
        <w:t>Strony postanawiają, że 30 % wniesionego zabezpieczenia należytego wykonania umowy jest przeznaczone na zabezpieczenie roszczeń z tytułu rękojmi, zaś 70 % przeznacza się, na gwarancję zgodnego z umową wykonania robót.</w:t>
      </w:r>
    </w:p>
    <w:p w:rsidR="00340C1F" w:rsidRPr="005D7D8A" w:rsidRDefault="00340C1F" w:rsidP="00580184">
      <w:pPr>
        <w:widowControl/>
        <w:numPr>
          <w:ilvl w:val="0"/>
          <w:numId w:val="53"/>
        </w:numPr>
        <w:autoSpaceDE/>
        <w:jc w:val="both"/>
        <w:rPr>
          <w:rFonts w:asciiTheme="minorHAnsi" w:hAnsiTheme="minorHAnsi" w:cstheme="minorHAnsi"/>
          <w:sz w:val="20"/>
          <w:szCs w:val="20"/>
        </w:rPr>
      </w:pPr>
      <w:r w:rsidRPr="005D7D8A">
        <w:rPr>
          <w:rFonts w:asciiTheme="minorHAnsi" w:hAnsiTheme="minorHAnsi" w:cstheme="minorHAnsi"/>
          <w:sz w:val="20"/>
          <w:szCs w:val="20"/>
        </w:rPr>
        <w:t>Zamawiający zobowiązuje się umieścić zabezpieczenie wniesione w formie pieniężnej na rachunku bankowym.</w:t>
      </w:r>
    </w:p>
    <w:p w:rsidR="00340C1F" w:rsidRPr="005D7D8A" w:rsidRDefault="00340C1F" w:rsidP="00580184">
      <w:pPr>
        <w:widowControl/>
        <w:numPr>
          <w:ilvl w:val="0"/>
          <w:numId w:val="53"/>
        </w:numPr>
        <w:autoSpaceDE/>
        <w:jc w:val="both"/>
        <w:rPr>
          <w:rFonts w:asciiTheme="minorHAnsi" w:hAnsiTheme="minorHAnsi" w:cstheme="minorHAnsi"/>
          <w:sz w:val="20"/>
          <w:szCs w:val="20"/>
        </w:rPr>
      </w:pPr>
      <w:r w:rsidRPr="005D7D8A">
        <w:rPr>
          <w:rFonts w:asciiTheme="minorHAnsi" w:hAnsiTheme="minorHAnsi" w:cstheme="minorHAnsi"/>
          <w:sz w:val="20"/>
          <w:szCs w:val="20"/>
        </w:rPr>
        <w:t>Część zabezpieczenia, wynoszącą 70 % wartości określonej w ust. 1, Zamawiający zwróci Wykonawcy w ciągu 30 dni od dnia wykonania zamówienia i uznania go przez Zamawiającego za należycie wykonane.</w:t>
      </w:r>
    </w:p>
    <w:p w:rsidR="00340C1F" w:rsidRPr="005D7D8A" w:rsidRDefault="00340C1F" w:rsidP="00580184">
      <w:pPr>
        <w:widowControl/>
        <w:numPr>
          <w:ilvl w:val="0"/>
          <w:numId w:val="53"/>
        </w:numPr>
        <w:autoSpaceDE/>
        <w:jc w:val="both"/>
        <w:rPr>
          <w:rFonts w:asciiTheme="minorHAnsi" w:hAnsiTheme="minorHAnsi" w:cstheme="minorHAnsi"/>
          <w:sz w:val="20"/>
          <w:szCs w:val="20"/>
        </w:rPr>
      </w:pPr>
      <w:r w:rsidRPr="005D7D8A">
        <w:rPr>
          <w:rFonts w:asciiTheme="minorHAnsi" w:hAnsiTheme="minorHAnsi" w:cstheme="minorHAnsi"/>
          <w:sz w:val="20"/>
          <w:szCs w:val="20"/>
        </w:rPr>
        <w:t>Pozostałą część zabezpieczenia Zamawiający zwróci Wykonawcy w ciągu 15 dni od daty wygaśnięcia uprawnień z tytułu rękojmi.</w:t>
      </w:r>
    </w:p>
    <w:p w:rsidR="00340C1F" w:rsidRPr="005D7D8A" w:rsidRDefault="00340C1F" w:rsidP="00580184">
      <w:pPr>
        <w:widowControl/>
        <w:numPr>
          <w:ilvl w:val="0"/>
          <w:numId w:val="53"/>
        </w:numPr>
        <w:autoSpaceDE/>
        <w:jc w:val="both"/>
        <w:rPr>
          <w:rFonts w:asciiTheme="minorHAnsi" w:hAnsiTheme="minorHAnsi" w:cstheme="minorHAnsi"/>
          <w:sz w:val="20"/>
          <w:szCs w:val="20"/>
        </w:rPr>
      </w:pPr>
      <w:r w:rsidRPr="005D7D8A">
        <w:rPr>
          <w:rFonts w:asciiTheme="minorHAnsi" w:hAnsiTheme="minorHAnsi" w:cstheme="minorHAns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340C1F" w:rsidRPr="005D7D8A" w:rsidRDefault="00340C1F" w:rsidP="00580184">
      <w:pPr>
        <w:widowControl/>
        <w:numPr>
          <w:ilvl w:val="0"/>
          <w:numId w:val="53"/>
        </w:numPr>
        <w:autoSpaceDE/>
        <w:jc w:val="both"/>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pozostaje w dyspozycji Zamawiającego i zachowuje swoją ważność na czas określony w Umowie.</w:t>
      </w:r>
    </w:p>
    <w:p w:rsidR="00340C1F" w:rsidRPr="005D7D8A" w:rsidRDefault="00340C1F" w:rsidP="00580184">
      <w:pPr>
        <w:widowControl/>
        <w:numPr>
          <w:ilvl w:val="0"/>
          <w:numId w:val="53"/>
        </w:numPr>
        <w:autoSpaceDE/>
        <w:jc w:val="both"/>
        <w:rPr>
          <w:rFonts w:asciiTheme="minorHAnsi" w:hAnsiTheme="minorHAnsi" w:cstheme="minorHAnsi"/>
          <w:sz w:val="20"/>
          <w:szCs w:val="20"/>
        </w:rPr>
      </w:pPr>
      <w:r w:rsidRPr="005D7D8A">
        <w:rPr>
          <w:rFonts w:asciiTheme="minorHAnsi" w:hAnsiTheme="minorHAnsi" w:cstheme="minorHAns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340C1F" w:rsidRPr="005D7D8A" w:rsidRDefault="00340C1F" w:rsidP="00580184">
      <w:pPr>
        <w:widowControl/>
        <w:numPr>
          <w:ilvl w:val="0"/>
          <w:numId w:val="53"/>
        </w:numPr>
        <w:autoSpaceDE/>
        <w:jc w:val="both"/>
        <w:rPr>
          <w:rFonts w:asciiTheme="minorHAnsi" w:hAnsiTheme="minorHAnsi" w:cstheme="minorHAnsi"/>
          <w:sz w:val="20"/>
          <w:szCs w:val="20"/>
        </w:rPr>
      </w:pPr>
      <w:r w:rsidRPr="005D7D8A">
        <w:rPr>
          <w:rFonts w:asciiTheme="minorHAnsi" w:hAnsiTheme="minorHAnsi" w:cstheme="minorHAns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340C1F" w:rsidRPr="005D7D8A" w:rsidRDefault="00340C1F" w:rsidP="00580184">
      <w:pPr>
        <w:widowControl/>
        <w:numPr>
          <w:ilvl w:val="0"/>
          <w:numId w:val="53"/>
        </w:numPr>
        <w:autoSpaceDE/>
        <w:jc w:val="both"/>
        <w:rPr>
          <w:rFonts w:asciiTheme="minorHAnsi" w:hAnsiTheme="minorHAnsi" w:cstheme="minorHAnsi"/>
          <w:sz w:val="20"/>
          <w:szCs w:val="20"/>
        </w:rPr>
      </w:pPr>
      <w:r w:rsidRPr="005D7D8A">
        <w:rPr>
          <w:rFonts w:asciiTheme="minorHAnsi" w:hAnsiTheme="minorHAnsi" w:cstheme="minorHAns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340C1F" w:rsidRPr="005D7D8A" w:rsidRDefault="00340C1F" w:rsidP="00580184">
      <w:pPr>
        <w:widowControl/>
        <w:numPr>
          <w:ilvl w:val="0"/>
          <w:numId w:val="53"/>
        </w:numPr>
        <w:autoSpaceDE/>
        <w:jc w:val="both"/>
        <w:rPr>
          <w:rFonts w:asciiTheme="minorHAnsi" w:hAnsiTheme="minorHAnsi" w:cstheme="minorHAnsi"/>
          <w:sz w:val="20"/>
          <w:szCs w:val="20"/>
        </w:rPr>
      </w:pPr>
      <w:r w:rsidRPr="005D7D8A">
        <w:rPr>
          <w:rFonts w:asciiTheme="minorHAnsi" w:hAnsiTheme="minorHAnsi" w:cstheme="minorHAns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340C1F" w:rsidRPr="005D7D8A" w:rsidRDefault="00340C1F" w:rsidP="00580184">
      <w:pPr>
        <w:widowControl/>
        <w:numPr>
          <w:ilvl w:val="0"/>
          <w:numId w:val="53"/>
        </w:numPr>
        <w:autoSpaceDE/>
        <w:jc w:val="both"/>
        <w:rPr>
          <w:rFonts w:asciiTheme="minorHAnsi" w:hAnsiTheme="minorHAnsi" w:cstheme="minorHAnsi"/>
          <w:sz w:val="20"/>
          <w:szCs w:val="20"/>
        </w:rPr>
      </w:pPr>
      <w:r w:rsidRPr="005D7D8A">
        <w:rPr>
          <w:rFonts w:asciiTheme="minorHAnsi" w:hAnsiTheme="minorHAnsi" w:cstheme="minorHAns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340C1F" w:rsidRPr="005D7D8A" w:rsidRDefault="00340C1F" w:rsidP="00340C1F">
      <w:pPr>
        <w:spacing w:line="276" w:lineRule="auto"/>
        <w:jc w:val="center"/>
        <w:rPr>
          <w:rFonts w:asciiTheme="minorHAnsi" w:hAnsiTheme="minorHAnsi" w:cstheme="minorHAnsi"/>
          <w:b/>
          <w:bCs/>
          <w:sz w:val="20"/>
          <w:szCs w:val="20"/>
        </w:rPr>
      </w:pPr>
      <w:r w:rsidRPr="005D7D8A">
        <w:rPr>
          <w:rFonts w:asciiTheme="minorHAnsi" w:hAnsiTheme="minorHAnsi" w:cstheme="minorHAnsi"/>
          <w:b/>
          <w:bCs/>
          <w:sz w:val="20"/>
          <w:szCs w:val="20"/>
        </w:rPr>
        <w:t>§11</w:t>
      </w:r>
    </w:p>
    <w:p w:rsidR="00340C1F" w:rsidRPr="005D7D8A" w:rsidRDefault="00340C1F" w:rsidP="00340C1F">
      <w:pPr>
        <w:jc w:val="both"/>
        <w:rPr>
          <w:rFonts w:asciiTheme="minorHAnsi" w:hAnsiTheme="minorHAnsi" w:cstheme="minorHAnsi"/>
          <w:sz w:val="20"/>
          <w:szCs w:val="20"/>
        </w:rPr>
      </w:pPr>
      <w:r w:rsidRPr="005D7D8A">
        <w:rPr>
          <w:rFonts w:asciiTheme="minorHAnsi" w:hAnsiTheme="minorHAnsi" w:cstheme="minorHAnsi"/>
          <w:sz w:val="20"/>
          <w:szCs w:val="20"/>
        </w:rPr>
        <w:t>Strony postanawiają, że obowiązującą formą odszkodowania z tytułu niewykonania lub nienależytego wykonania umowy są kary umowne</w:t>
      </w:r>
      <w:r w:rsidRPr="005D7D8A">
        <w:rPr>
          <w:rFonts w:asciiTheme="minorHAnsi" w:hAnsiTheme="minorHAnsi" w:cstheme="minorHAnsi"/>
          <w:color w:val="FF0000"/>
          <w:sz w:val="20"/>
          <w:szCs w:val="20"/>
        </w:rPr>
        <w:t>.</w:t>
      </w:r>
    </w:p>
    <w:p w:rsidR="00340C1F" w:rsidRPr="005D7D8A" w:rsidRDefault="00340C1F" w:rsidP="00580184">
      <w:pPr>
        <w:widowControl/>
        <w:numPr>
          <w:ilvl w:val="0"/>
          <w:numId w:val="54"/>
        </w:numPr>
        <w:tabs>
          <w:tab w:val="left" w:pos="360"/>
        </w:tabs>
        <w:suppressAutoHyphens/>
        <w:autoSpaceDE/>
        <w:ind w:left="0" w:firstLine="0"/>
        <w:jc w:val="both"/>
        <w:rPr>
          <w:rFonts w:asciiTheme="minorHAnsi" w:hAnsiTheme="minorHAnsi" w:cstheme="minorHAnsi"/>
          <w:sz w:val="20"/>
          <w:szCs w:val="20"/>
        </w:rPr>
      </w:pPr>
      <w:r w:rsidRPr="005D7D8A">
        <w:rPr>
          <w:rFonts w:asciiTheme="minorHAnsi" w:hAnsiTheme="minorHAnsi" w:cstheme="minorHAnsi"/>
          <w:sz w:val="20"/>
          <w:szCs w:val="20"/>
        </w:rPr>
        <w:t>Wykonawca zapłaci Zamawiającemu kary umowne:</w:t>
      </w:r>
    </w:p>
    <w:p w:rsidR="00340C1F" w:rsidRPr="005D7D8A" w:rsidRDefault="00340C1F" w:rsidP="00580184">
      <w:pPr>
        <w:pStyle w:val="Akapitzlist"/>
        <w:numPr>
          <w:ilvl w:val="1"/>
          <w:numId w:val="54"/>
        </w:numPr>
        <w:suppressAutoHyphens/>
        <w:autoSpaceDN w:val="0"/>
        <w:spacing w:before="0" w:line="240" w:lineRule="auto"/>
      </w:pPr>
      <w:r w:rsidRPr="005D7D8A">
        <w:lastRenderedPageBreak/>
        <w:t>za każdy dzień opóźnienia w wykonaniu robót budowlanych w stosunku do terminu określonego                               w §4 w wysokości 0,05% wynagrodzenia umownego brutto za każdy dzień opóźnienia, liczonego od wynagrodzenia umownego brutto, wskazanego w § 7 ust.1 Umowy;</w:t>
      </w:r>
    </w:p>
    <w:p w:rsidR="00340C1F" w:rsidRPr="005D7D8A" w:rsidRDefault="00340C1F" w:rsidP="00580184">
      <w:pPr>
        <w:pStyle w:val="Akapitzlist"/>
        <w:numPr>
          <w:ilvl w:val="1"/>
          <w:numId w:val="54"/>
        </w:numPr>
        <w:suppressAutoHyphens/>
        <w:autoSpaceDN w:val="0"/>
        <w:spacing w:before="0" w:line="240" w:lineRule="auto"/>
      </w:pPr>
      <w:r w:rsidRPr="005D7D8A">
        <w:t>za opóźnienie w usunięciu wad stwierdzonych przy odbiorze robót budowlanych i w okresie gwarancji – 0,05% wynagrodzenia umownego brutto, wskazanego w § 7 ust.1 Umowy, za każdy dzień opóźnienia;</w:t>
      </w:r>
    </w:p>
    <w:p w:rsidR="00340C1F" w:rsidRPr="005D7D8A" w:rsidRDefault="00340C1F" w:rsidP="00580184">
      <w:pPr>
        <w:pStyle w:val="Akapitzlist"/>
        <w:numPr>
          <w:ilvl w:val="1"/>
          <w:numId w:val="54"/>
        </w:numPr>
        <w:suppressAutoHyphens/>
        <w:autoSpaceDN w:val="0"/>
        <w:spacing w:before="0" w:line="240" w:lineRule="auto"/>
      </w:pPr>
      <w:r w:rsidRPr="005D7D8A">
        <w:t>w przypadku odstąpienia od umowy z przyczyn leżących po stronie Wykonawcy – w wysokości 20% wynagrodzenia umownego brutto, wskazanego w § 7 ust.1 Umowy;</w:t>
      </w:r>
    </w:p>
    <w:p w:rsidR="00340C1F" w:rsidRPr="005D7D8A" w:rsidRDefault="00340C1F" w:rsidP="00580184">
      <w:pPr>
        <w:pStyle w:val="Akapitzlist"/>
        <w:numPr>
          <w:ilvl w:val="1"/>
          <w:numId w:val="54"/>
        </w:numPr>
        <w:suppressAutoHyphens/>
        <w:autoSpaceDN w:val="0"/>
        <w:spacing w:before="0" w:line="240" w:lineRule="auto"/>
      </w:pPr>
      <w:r w:rsidRPr="005D7D8A">
        <w:t>za wprowadzenie na plac budowy Podwykonawcy, który nie został zgłoszony Zamawiającemu zgodnie   z zapisami § 6 Umowy, w wysokości 5.000,00 zł za każde zdarzenie;</w:t>
      </w:r>
    </w:p>
    <w:p w:rsidR="00340C1F" w:rsidRPr="005D7D8A" w:rsidRDefault="00340C1F" w:rsidP="00580184">
      <w:pPr>
        <w:pStyle w:val="Akapitzlist"/>
        <w:numPr>
          <w:ilvl w:val="1"/>
          <w:numId w:val="54"/>
        </w:numPr>
        <w:suppressAutoHyphens/>
        <w:autoSpaceDN w:val="0"/>
        <w:spacing w:before="0" w:line="240" w:lineRule="auto"/>
      </w:pPr>
      <w:r w:rsidRPr="005D7D8A">
        <w:t>w przypadku braku lub nieterminowej zapłaty wynagrodzenia należnego podwykonawcom lub dalszym podwykonawcom w wysokości 3.000,00 zł za każde zdarzenie;</w:t>
      </w:r>
    </w:p>
    <w:p w:rsidR="00340C1F" w:rsidRPr="005D7D8A" w:rsidRDefault="00340C1F" w:rsidP="00580184">
      <w:pPr>
        <w:pStyle w:val="Akapitzlist"/>
        <w:numPr>
          <w:ilvl w:val="1"/>
          <w:numId w:val="54"/>
        </w:numPr>
        <w:suppressAutoHyphens/>
        <w:autoSpaceDN w:val="0"/>
        <w:spacing w:before="0" w:line="240" w:lineRule="auto"/>
      </w:pPr>
      <w:r w:rsidRPr="005D7D8A">
        <w:t xml:space="preserve">w przypadku nieprzedłożenia do zaakceptowania projektu umowy o podwykonawstwo, której przedmiotem są roboty budowlane, dostawy lub usługi lub projektu jej zmiany w wysokości 3.000,00 zł za każde zdarzenie; </w:t>
      </w:r>
    </w:p>
    <w:p w:rsidR="00340C1F" w:rsidRPr="005D7D8A" w:rsidRDefault="00340C1F" w:rsidP="00580184">
      <w:pPr>
        <w:pStyle w:val="Akapitzlist"/>
        <w:numPr>
          <w:ilvl w:val="1"/>
          <w:numId w:val="54"/>
        </w:numPr>
        <w:suppressAutoHyphens/>
        <w:autoSpaceDN w:val="0"/>
        <w:spacing w:before="0" w:line="240" w:lineRule="auto"/>
      </w:pPr>
      <w:r w:rsidRPr="005D7D8A">
        <w:t>w przypadku nieprzedłożenia poświadczonej za zgodność z oryginałem kopii umowy o podwykonawstwo lub jej zmiany, w wysokości 3.000,00 zł za każde zdarzenie;</w:t>
      </w:r>
    </w:p>
    <w:p w:rsidR="00340C1F" w:rsidRPr="005D7D8A" w:rsidRDefault="00340C1F" w:rsidP="00580184">
      <w:pPr>
        <w:pStyle w:val="Akapitzlist"/>
        <w:numPr>
          <w:ilvl w:val="1"/>
          <w:numId w:val="54"/>
        </w:numPr>
        <w:suppressAutoHyphens/>
        <w:autoSpaceDN w:val="0"/>
        <w:spacing w:before="0" w:line="240" w:lineRule="auto"/>
      </w:pPr>
      <w:r w:rsidRPr="005D7D8A">
        <w:t>w przypadku braku zmiany umowy o podwykonawstwo w zakresie terminu zapłaty w wysokości 3.000,00 zł za każde zdarzenie.</w:t>
      </w:r>
    </w:p>
    <w:p w:rsidR="00340C1F" w:rsidRPr="005D7D8A" w:rsidRDefault="00340C1F" w:rsidP="00580184">
      <w:pPr>
        <w:pStyle w:val="Akapitzlist"/>
        <w:numPr>
          <w:ilvl w:val="0"/>
          <w:numId w:val="54"/>
        </w:numPr>
        <w:suppressAutoHyphens/>
        <w:autoSpaceDN w:val="0"/>
        <w:spacing w:before="0" w:line="240" w:lineRule="auto"/>
      </w:pPr>
      <w:r w:rsidRPr="005D7D8A">
        <w:t>Zamawiający zapłaci Wykonawcy kary umowne w przypadku odstąpienia od umowy z przyczyn leżących po stronie Zamawiającego –  w wysokości 20% wynagrodzenia umownego brutto, wskazanego w § 7 ust.1 Umowy.</w:t>
      </w:r>
    </w:p>
    <w:p w:rsidR="00340C1F" w:rsidRPr="005D7D8A" w:rsidRDefault="00340C1F" w:rsidP="00580184">
      <w:pPr>
        <w:pStyle w:val="Akapitzlist"/>
        <w:numPr>
          <w:ilvl w:val="0"/>
          <w:numId w:val="54"/>
        </w:numPr>
        <w:tabs>
          <w:tab w:val="left" w:pos="360"/>
        </w:tabs>
        <w:suppressAutoHyphens/>
        <w:autoSpaceDN w:val="0"/>
        <w:spacing w:before="0" w:line="240" w:lineRule="auto"/>
        <w:ind w:left="357" w:hanging="357"/>
      </w:pPr>
      <w:r w:rsidRPr="005D7D8A">
        <w:t>Stronom przysługuje prawo dochodzenia odszkodowania uzupełniającego na zasadach ogólnych prawa cywilnego, jeżeli poniesiona szkoda przekroczy wysokość zastrzeżonych kar umownych.</w:t>
      </w:r>
    </w:p>
    <w:p w:rsidR="00340C1F" w:rsidRPr="005D7D8A" w:rsidRDefault="00340C1F" w:rsidP="00580184">
      <w:pPr>
        <w:pStyle w:val="Akapitzlist"/>
        <w:numPr>
          <w:ilvl w:val="0"/>
          <w:numId w:val="54"/>
        </w:numPr>
        <w:tabs>
          <w:tab w:val="left" w:pos="360"/>
        </w:tabs>
        <w:suppressAutoHyphens/>
        <w:autoSpaceDN w:val="0"/>
        <w:spacing w:before="0" w:line="240" w:lineRule="auto"/>
        <w:ind w:left="357" w:hanging="357"/>
      </w:pPr>
      <w:r w:rsidRPr="005D7D8A">
        <w:t>Wykonawca wyraża zgodę na potrącenie kar umownych z jego wynagrodzenia.</w:t>
      </w:r>
    </w:p>
    <w:p w:rsidR="00340C1F" w:rsidRPr="005D7D8A" w:rsidRDefault="00340C1F" w:rsidP="00580184">
      <w:pPr>
        <w:pStyle w:val="Akapitzlist"/>
        <w:numPr>
          <w:ilvl w:val="0"/>
          <w:numId w:val="54"/>
        </w:numPr>
        <w:tabs>
          <w:tab w:val="left" w:pos="360"/>
        </w:tabs>
        <w:suppressAutoHyphens/>
        <w:autoSpaceDN w:val="0"/>
        <w:spacing w:before="0" w:line="240" w:lineRule="auto"/>
        <w:ind w:left="357" w:hanging="357"/>
      </w:pPr>
      <w:r w:rsidRPr="005D7D8A">
        <w:t>Za zwłokę w zapłacie wynagrodzenia Wykonawca może żądać od Zamawiającego zapłaty odsetek ustawowych.</w:t>
      </w:r>
    </w:p>
    <w:p w:rsidR="00340C1F" w:rsidRPr="005D7D8A" w:rsidRDefault="00340C1F" w:rsidP="00580184">
      <w:pPr>
        <w:pStyle w:val="Akapitzlist"/>
        <w:numPr>
          <w:ilvl w:val="0"/>
          <w:numId w:val="54"/>
        </w:numPr>
        <w:tabs>
          <w:tab w:val="left" w:pos="360"/>
        </w:tabs>
        <w:suppressAutoHyphens/>
        <w:autoSpaceDN w:val="0"/>
        <w:spacing w:before="0" w:line="240" w:lineRule="auto"/>
        <w:ind w:left="357" w:hanging="357"/>
      </w:pPr>
      <w:r w:rsidRPr="005D7D8A">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340C1F" w:rsidRPr="005D7D8A" w:rsidRDefault="00340C1F" w:rsidP="00340C1F">
      <w:pPr>
        <w:pStyle w:val="Akapitzlist"/>
        <w:autoSpaceDE w:val="0"/>
        <w:ind w:left="360"/>
        <w:jc w:val="center"/>
        <w:rPr>
          <w:b/>
          <w:bCs/>
        </w:rPr>
      </w:pPr>
    </w:p>
    <w:p w:rsidR="00340C1F" w:rsidRPr="005D7D8A" w:rsidRDefault="00340C1F" w:rsidP="00340C1F">
      <w:pPr>
        <w:pStyle w:val="Akapitzlist"/>
        <w:autoSpaceDE w:val="0"/>
        <w:ind w:left="360"/>
        <w:jc w:val="center"/>
        <w:rPr>
          <w:b/>
          <w:bCs/>
        </w:rPr>
      </w:pPr>
      <w:r w:rsidRPr="005D7D8A">
        <w:rPr>
          <w:b/>
          <w:bCs/>
        </w:rPr>
        <w:t>§12</w:t>
      </w:r>
    </w:p>
    <w:p w:rsidR="00340C1F" w:rsidRPr="005D7D8A" w:rsidRDefault="00340C1F" w:rsidP="00580184">
      <w:pPr>
        <w:pStyle w:val="Tekstpodstawowy"/>
        <w:widowControl/>
        <w:numPr>
          <w:ilvl w:val="0"/>
          <w:numId w:val="55"/>
        </w:numPr>
        <w:tabs>
          <w:tab w:val="clear" w:pos="426"/>
        </w:tabs>
        <w:autoSpaceDE/>
        <w:rPr>
          <w:rFonts w:asciiTheme="minorHAnsi" w:hAnsiTheme="minorHAnsi" w:cstheme="minorHAnsi"/>
        </w:rPr>
      </w:pPr>
      <w:r w:rsidRPr="005D7D8A">
        <w:rPr>
          <w:rFonts w:asciiTheme="minorHAnsi" w:hAnsiTheme="minorHAnsi" w:cstheme="minorHAnsi"/>
        </w:rPr>
        <w:t>Stronom przysługuje prawo odstąpienia od umowy w ciągu 30 dni od wystąpienia następujących sytuacji:</w:t>
      </w:r>
    </w:p>
    <w:p w:rsidR="00340C1F" w:rsidRPr="005D7D8A" w:rsidRDefault="00340C1F" w:rsidP="00580184">
      <w:pPr>
        <w:pStyle w:val="Tekstpodstawowy"/>
        <w:widowControl/>
        <w:numPr>
          <w:ilvl w:val="1"/>
          <w:numId w:val="56"/>
        </w:numPr>
        <w:tabs>
          <w:tab w:val="clear" w:pos="426"/>
        </w:tabs>
        <w:autoSpaceDE/>
        <w:ind w:left="714" w:hanging="357"/>
        <w:rPr>
          <w:rFonts w:asciiTheme="minorHAnsi" w:hAnsiTheme="minorHAnsi" w:cstheme="minorHAnsi"/>
        </w:rPr>
      </w:pPr>
      <w:r w:rsidRPr="005D7D8A">
        <w:rPr>
          <w:rFonts w:asciiTheme="minorHAnsi" w:hAnsiTheme="minorHAnsi" w:cstheme="minorHAnsi"/>
        </w:rPr>
        <w:t>Zamawiającemu przysługuje prawo do odstąpienia od umowy, jeżeli:</w:t>
      </w:r>
    </w:p>
    <w:p w:rsidR="00340C1F" w:rsidRPr="005D7D8A" w:rsidRDefault="00340C1F" w:rsidP="00580184">
      <w:pPr>
        <w:widowControl/>
        <w:numPr>
          <w:ilvl w:val="1"/>
          <w:numId w:val="57"/>
        </w:numPr>
        <w:suppressAutoHyphens/>
        <w:autoSpaceDE/>
        <w:ind w:left="993" w:hanging="284"/>
        <w:jc w:val="both"/>
        <w:rPr>
          <w:rFonts w:asciiTheme="minorHAnsi" w:hAnsiTheme="minorHAnsi" w:cstheme="minorHAnsi"/>
          <w:sz w:val="20"/>
          <w:szCs w:val="20"/>
        </w:rPr>
      </w:pPr>
      <w:r w:rsidRPr="005D7D8A">
        <w:rPr>
          <w:rFonts w:asciiTheme="minorHAnsi" w:hAnsiTheme="minorHAnsi" w:cstheme="minorHAnsi"/>
          <w:sz w:val="20"/>
          <w:szCs w:val="20"/>
        </w:rPr>
        <w:t>Wykonawca przerwał realizację robót bez uzasadnienia przyczyn i przerwa ta trwa dłużej niż 7 dni roboczych;</w:t>
      </w:r>
    </w:p>
    <w:p w:rsidR="00340C1F" w:rsidRPr="005D7D8A" w:rsidRDefault="00340C1F" w:rsidP="00580184">
      <w:pPr>
        <w:widowControl/>
        <w:numPr>
          <w:ilvl w:val="1"/>
          <w:numId w:val="57"/>
        </w:numPr>
        <w:suppressAutoHyphens/>
        <w:autoSpaceDE/>
        <w:ind w:left="993" w:hanging="284"/>
        <w:jc w:val="both"/>
        <w:rPr>
          <w:rFonts w:asciiTheme="minorHAnsi" w:hAnsiTheme="minorHAnsi" w:cstheme="minorHAnsi"/>
          <w:sz w:val="20"/>
          <w:szCs w:val="20"/>
        </w:rPr>
      </w:pPr>
      <w:r w:rsidRPr="005D7D8A">
        <w:rPr>
          <w:rFonts w:asciiTheme="minorHAnsi" w:hAnsiTheme="minorHAnsi" w:cstheme="minorHAnsi"/>
          <w:sz w:val="20"/>
          <w:szCs w:val="20"/>
        </w:rPr>
        <w:t>Wykonawca realizuje roboty przewidziane niniejszą umową w sposób niezgodny z niniejszą umową, dokumentacją techniczną, specyfikacjami technicznymi lub wskazaniami Zamawiającego;</w:t>
      </w:r>
    </w:p>
    <w:p w:rsidR="00340C1F" w:rsidRPr="005D7D8A" w:rsidRDefault="00340C1F" w:rsidP="00580184">
      <w:pPr>
        <w:widowControl/>
        <w:numPr>
          <w:ilvl w:val="1"/>
          <w:numId w:val="57"/>
        </w:numPr>
        <w:suppressAutoHyphens/>
        <w:autoSpaceDE/>
        <w:ind w:left="993" w:hanging="284"/>
        <w:jc w:val="both"/>
        <w:rPr>
          <w:rFonts w:asciiTheme="minorHAnsi" w:hAnsiTheme="minorHAnsi" w:cstheme="minorHAnsi"/>
          <w:sz w:val="20"/>
          <w:szCs w:val="20"/>
        </w:rPr>
      </w:pPr>
      <w:r w:rsidRPr="005D7D8A">
        <w:rPr>
          <w:rFonts w:asciiTheme="minorHAnsi" w:hAnsiTheme="minorHAnsi" w:cstheme="minorHAnsi"/>
          <w:sz w:val="20"/>
          <w:szCs w:val="20"/>
        </w:rPr>
        <w:t>Zostanie ogłoszona upadłość lub rozwiązanie firmy Wykonawcy;</w:t>
      </w:r>
    </w:p>
    <w:p w:rsidR="00340C1F" w:rsidRPr="005D7D8A" w:rsidRDefault="00340C1F" w:rsidP="00580184">
      <w:pPr>
        <w:widowControl/>
        <w:numPr>
          <w:ilvl w:val="1"/>
          <w:numId w:val="57"/>
        </w:numPr>
        <w:suppressAutoHyphens/>
        <w:autoSpaceDE/>
        <w:ind w:left="993" w:hanging="284"/>
        <w:jc w:val="both"/>
        <w:rPr>
          <w:rFonts w:asciiTheme="minorHAnsi" w:hAnsiTheme="minorHAnsi" w:cstheme="minorHAnsi"/>
          <w:sz w:val="20"/>
          <w:szCs w:val="20"/>
        </w:rPr>
      </w:pPr>
      <w:r w:rsidRPr="005D7D8A">
        <w:rPr>
          <w:rFonts w:asciiTheme="minorHAnsi" w:hAnsiTheme="minorHAnsi" w:cstheme="minorHAnsi"/>
          <w:sz w:val="20"/>
          <w:szCs w:val="20"/>
        </w:rPr>
        <w:t>Zostanie wydany przez komornika nakaz zajęcia składników majątku Wykonawcy;</w:t>
      </w:r>
    </w:p>
    <w:p w:rsidR="00340C1F" w:rsidRPr="005D7D8A" w:rsidRDefault="00340C1F" w:rsidP="00580184">
      <w:pPr>
        <w:pStyle w:val="Tekstpodstawowy"/>
        <w:widowControl/>
        <w:numPr>
          <w:ilvl w:val="1"/>
          <w:numId w:val="57"/>
        </w:numPr>
        <w:tabs>
          <w:tab w:val="clear" w:pos="426"/>
        </w:tabs>
        <w:autoSpaceDE/>
        <w:ind w:left="993" w:hanging="284"/>
        <w:rPr>
          <w:rFonts w:asciiTheme="minorHAnsi" w:hAnsiTheme="minorHAnsi" w:cstheme="minorHAnsi"/>
        </w:rPr>
      </w:pPr>
      <w:r w:rsidRPr="005D7D8A">
        <w:rPr>
          <w:rFonts w:asciiTheme="minorHAnsi" w:hAnsiTheme="minorHAnsi" w:cstheme="minorHAnsi"/>
          <w:kern w:val="3"/>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340C1F" w:rsidRPr="005D7D8A" w:rsidRDefault="00340C1F" w:rsidP="00580184">
      <w:pPr>
        <w:pStyle w:val="Tekstpodstawowy"/>
        <w:widowControl/>
        <w:numPr>
          <w:ilvl w:val="1"/>
          <w:numId w:val="56"/>
        </w:numPr>
        <w:tabs>
          <w:tab w:val="clear" w:pos="426"/>
        </w:tabs>
        <w:autoSpaceDE/>
        <w:ind w:left="714" w:hanging="357"/>
        <w:rPr>
          <w:rFonts w:asciiTheme="minorHAnsi" w:hAnsiTheme="minorHAnsi" w:cstheme="minorHAnsi"/>
        </w:rPr>
      </w:pPr>
      <w:r w:rsidRPr="005D7D8A">
        <w:rPr>
          <w:rFonts w:asciiTheme="minorHAnsi" w:hAnsiTheme="minorHAnsi" w:cstheme="minorHAnsi"/>
        </w:rPr>
        <w:t>Wykonawcy przysługuje prawo odstąpienia od umowy, jeżeli Zamawiający nie wywiązuje się z obowiązku zapłaty faktur mimo dodatkowego wezwania w terminie 30 dni od upływu terminu zapłaty, określonego    w niniejszej umowie.</w:t>
      </w:r>
    </w:p>
    <w:p w:rsidR="00340C1F" w:rsidRPr="005D7D8A" w:rsidRDefault="00340C1F" w:rsidP="00580184">
      <w:pPr>
        <w:pStyle w:val="Akapitzlist"/>
        <w:numPr>
          <w:ilvl w:val="0"/>
          <w:numId w:val="56"/>
        </w:numPr>
        <w:suppressAutoHyphens/>
        <w:autoSpaceDN w:val="0"/>
        <w:spacing w:before="0" w:line="240" w:lineRule="auto"/>
        <w:rPr>
          <w:lang w:eastAsia="pl-PL"/>
        </w:rPr>
      </w:pPr>
      <w:r w:rsidRPr="005D7D8A">
        <w:rPr>
          <w:lang w:eastAsia="pl-PL"/>
        </w:rPr>
        <w:t>Odstąpienie od umowy powinno nastąpić w formie pisemnej pod rygorem nieważności takiego oświadczenia  i powinno zawierać uzasadnienie.</w:t>
      </w:r>
    </w:p>
    <w:p w:rsidR="00340C1F" w:rsidRPr="005D7D8A" w:rsidRDefault="00340C1F" w:rsidP="00580184">
      <w:pPr>
        <w:widowControl/>
        <w:numPr>
          <w:ilvl w:val="0"/>
          <w:numId w:val="56"/>
        </w:numPr>
        <w:suppressAutoHyphens/>
        <w:autoSpaceDE/>
        <w:jc w:val="both"/>
        <w:rPr>
          <w:rFonts w:asciiTheme="minorHAnsi" w:hAnsiTheme="minorHAnsi" w:cstheme="minorHAnsi"/>
          <w:sz w:val="20"/>
          <w:szCs w:val="20"/>
        </w:rPr>
      </w:pPr>
      <w:r w:rsidRPr="005D7D8A">
        <w:rPr>
          <w:rFonts w:asciiTheme="minorHAnsi" w:hAnsiTheme="minorHAnsi" w:cstheme="minorHAnsi"/>
          <w:sz w:val="20"/>
          <w:szCs w:val="20"/>
        </w:rPr>
        <w:t>W przypadku odstąpienia od umowy Wykonawcę oraz Zamawiającego obciążają następujące obowiązki:</w:t>
      </w:r>
    </w:p>
    <w:p w:rsidR="00340C1F" w:rsidRPr="005D7D8A" w:rsidRDefault="00340C1F" w:rsidP="00580184">
      <w:pPr>
        <w:widowControl/>
        <w:numPr>
          <w:ilvl w:val="1"/>
          <w:numId w:val="56"/>
        </w:numPr>
        <w:suppressAutoHyphens/>
        <w:autoSpaceDE/>
        <w:jc w:val="both"/>
        <w:rPr>
          <w:rFonts w:asciiTheme="minorHAnsi" w:hAnsiTheme="minorHAnsi" w:cstheme="minorHAnsi"/>
          <w:sz w:val="20"/>
          <w:szCs w:val="20"/>
        </w:rPr>
      </w:pPr>
      <w:r w:rsidRPr="005D7D8A">
        <w:rPr>
          <w:rFonts w:asciiTheme="minorHAnsi" w:hAnsiTheme="minorHAnsi" w:cstheme="minorHAnsi"/>
          <w:sz w:val="20"/>
          <w:szCs w:val="20"/>
        </w:rPr>
        <w:t>Wykonawca zabezpieczy przerwane roboty w zakresie obustronnie uzgodnionym na koszt tej strony, z której to winy nastąpiło odstąpienie od umowy;</w:t>
      </w:r>
    </w:p>
    <w:p w:rsidR="00340C1F" w:rsidRPr="005D7D8A" w:rsidRDefault="00340C1F" w:rsidP="00580184">
      <w:pPr>
        <w:widowControl/>
        <w:numPr>
          <w:ilvl w:val="1"/>
          <w:numId w:val="56"/>
        </w:numPr>
        <w:suppressAutoHyphens/>
        <w:autoSpaceDE/>
        <w:jc w:val="both"/>
        <w:rPr>
          <w:rFonts w:asciiTheme="minorHAnsi" w:hAnsiTheme="minorHAnsi" w:cstheme="minorHAnsi"/>
          <w:sz w:val="20"/>
          <w:szCs w:val="20"/>
        </w:rPr>
      </w:pPr>
      <w:r w:rsidRPr="005D7D8A">
        <w:rPr>
          <w:rFonts w:asciiTheme="minorHAnsi" w:hAnsiTheme="minorHAnsi" w:cstheme="minorHAnsi"/>
          <w:sz w:val="20"/>
          <w:szCs w:val="20"/>
        </w:rPr>
        <w:t>Wykonawca zgłosi do dokonania przez Zamawiającego odbioru robót przerwanych, jeżeli odstąpienie od umowy nastąpiło z przyczyn, za które Wykonawca nie odpowiada;</w:t>
      </w:r>
    </w:p>
    <w:p w:rsidR="00340C1F" w:rsidRPr="005D7D8A" w:rsidRDefault="00340C1F" w:rsidP="00580184">
      <w:pPr>
        <w:widowControl/>
        <w:numPr>
          <w:ilvl w:val="1"/>
          <w:numId w:val="56"/>
        </w:numPr>
        <w:suppressAutoHyphens/>
        <w:autoSpaceDE/>
        <w:jc w:val="both"/>
        <w:rPr>
          <w:rFonts w:asciiTheme="minorHAnsi" w:hAnsiTheme="minorHAnsi" w:cstheme="minorHAnsi"/>
          <w:sz w:val="20"/>
          <w:szCs w:val="20"/>
        </w:rPr>
      </w:pPr>
      <w:r w:rsidRPr="005D7D8A">
        <w:rPr>
          <w:rFonts w:asciiTheme="minorHAnsi" w:hAnsiTheme="minorHAnsi" w:cstheme="minorHAnsi"/>
          <w:sz w:val="20"/>
          <w:szCs w:val="20"/>
        </w:rPr>
        <w:t xml:space="preserve">W terminie 10 dni od daty zgłoszenia, o którym mowa w pkt. 3.2. niniejszego paragrafu, Wykonawca przy udziale Zamawiającego sporządzi szczegółowy protokół inwentaryzacji robót w toku wraz z zestawieniem wartości </w:t>
      </w:r>
      <w:r w:rsidRPr="005D7D8A">
        <w:rPr>
          <w:rFonts w:asciiTheme="minorHAnsi" w:hAnsiTheme="minorHAnsi" w:cstheme="minorHAnsi"/>
          <w:sz w:val="20"/>
          <w:szCs w:val="20"/>
        </w:rPr>
        <w:lastRenderedPageBreak/>
        <w:t>wykonanych robót według stanu na dzień odstąpienia; protokół inwentaryzacji robót w toku stanowić będzie podstawę do wystawienia faktury VAT przez Wykonawcę;</w:t>
      </w:r>
    </w:p>
    <w:p w:rsidR="00340C1F" w:rsidRPr="005D7D8A" w:rsidRDefault="00340C1F" w:rsidP="00580184">
      <w:pPr>
        <w:widowControl/>
        <w:numPr>
          <w:ilvl w:val="1"/>
          <w:numId w:val="56"/>
        </w:numPr>
        <w:suppressAutoHyphens/>
        <w:autoSpaceDE/>
        <w:jc w:val="both"/>
        <w:rPr>
          <w:rFonts w:asciiTheme="minorHAnsi" w:hAnsiTheme="minorHAnsi" w:cstheme="minorHAnsi"/>
          <w:sz w:val="20"/>
          <w:szCs w:val="20"/>
        </w:rPr>
      </w:pPr>
      <w:r w:rsidRPr="005D7D8A">
        <w:rPr>
          <w:rFonts w:asciiTheme="minorHAnsi" w:hAnsiTheme="minorHAnsi" w:cstheme="minorHAns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340C1F" w:rsidRPr="005D7D8A" w:rsidRDefault="00340C1F" w:rsidP="00580184">
      <w:pPr>
        <w:pStyle w:val="Tekstpodstawowy"/>
        <w:widowControl/>
        <w:numPr>
          <w:ilvl w:val="0"/>
          <w:numId w:val="56"/>
        </w:numPr>
        <w:tabs>
          <w:tab w:val="clear" w:pos="426"/>
        </w:tabs>
        <w:autoSpaceDE/>
        <w:rPr>
          <w:rFonts w:asciiTheme="minorHAnsi" w:hAnsiTheme="minorHAnsi" w:cstheme="minorHAnsi"/>
        </w:rPr>
      </w:pPr>
      <w:r w:rsidRPr="005D7D8A">
        <w:rPr>
          <w:rFonts w:asciiTheme="minorHAnsi" w:hAnsiTheme="minorHAnsi" w:cstheme="minorHAnsi"/>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40C1F" w:rsidRPr="005D7D8A" w:rsidRDefault="00340C1F" w:rsidP="00340C1F">
      <w:pPr>
        <w:jc w:val="both"/>
        <w:rPr>
          <w:rFonts w:asciiTheme="minorHAnsi" w:hAnsiTheme="minorHAnsi" w:cstheme="minorHAnsi"/>
          <w:sz w:val="20"/>
          <w:szCs w:val="20"/>
        </w:rPr>
      </w:pPr>
    </w:p>
    <w:p w:rsidR="00340C1F" w:rsidRPr="005D7D8A" w:rsidRDefault="00340C1F" w:rsidP="00340C1F">
      <w:pPr>
        <w:jc w:val="center"/>
        <w:rPr>
          <w:rFonts w:asciiTheme="minorHAnsi" w:hAnsiTheme="minorHAnsi" w:cstheme="minorHAnsi"/>
          <w:b/>
          <w:bCs/>
          <w:sz w:val="20"/>
          <w:szCs w:val="20"/>
        </w:rPr>
      </w:pPr>
      <w:r w:rsidRPr="005D7D8A">
        <w:rPr>
          <w:rFonts w:asciiTheme="minorHAnsi" w:hAnsiTheme="minorHAnsi" w:cstheme="minorHAnsi"/>
          <w:b/>
          <w:bCs/>
          <w:sz w:val="20"/>
          <w:szCs w:val="20"/>
        </w:rPr>
        <w:t>§ 13</w:t>
      </w:r>
    </w:p>
    <w:p w:rsidR="00340C1F" w:rsidRPr="005D7D8A" w:rsidRDefault="00340C1F" w:rsidP="00340C1F">
      <w:pPr>
        <w:jc w:val="both"/>
        <w:rPr>
          <w:rFonts w:asciiTheme="minorHAnsi" w:hAnsiTheme="minorHAnsi" w:cstheme="minorHAnsi"/>
          <w:sz w:val="20"/>
          <w:szCs w:val="20"/>
        </w:rPr>
      </w:pPr>
      <w:r w:rsidRPr="005D7D8A">
        <w:rPr>
          <w:rFonts w:asciiTheme="minorHAnsi" w:hAnsiTheme="minorHAnsi" w:cstheme="minorHAnsi"/>
          <w:sz w:val="20"/>
          <w:szCs w:val="20"/>
        </w:rPr>
        <w:t>Na Umowę składają się, w kolejności pierwszeństwa dla celów interpretacyjnych:</w:t>
      </w:r>
    </w:p>
    <w:p w:rsidR="00340C1F" w:rsidRPr="005D7D8A" w:rsidRDefault="00340C1F" w:rsidP="00580184">
      <w:pPr>
        <w:widowControl/>
        <w:numPr>
          <w:ilvl w:val="2"/>
          <w:numId w:val="58"/>
        </w:numPr>
        <w:jc w:val="both"/>
        <w:rPr>
          <w:rFonts w:asciiTheme="minorHAnsi" w:hAnsiTheme="minorHAnsi" w:cstheme="minorHAnsi"/>
          <w:sz w:val="20"/>
          <w:szCs w:val="20"/>
        </w:rPr>
      </w:pPr>
      <w:r w:rsidRPr="005D7D8A">
        <w:rPr>
          <w:rFonts w:asciiTheme="minorHAnsi" w:hAnsiTheme="minorHAnsi" w:cstheme="minorHAnsi"/>
          <w:sz w:val="20"/>
          <w:szCs w:val="20"/>
        </w:rPr>
        <w:t>niniejsza Umowa,</w:t>
      </w:r>
    </w:p>
    <w:p w:rsidR="00340C1F" w:rsidRPr="005D7D8A" w:rsidRDefault="00340C1F" w:rsidP="00580184">
      <w:pPr>
        <w:widowControl/>
        <w:numPr>
          <w:ilvl w:val="2"/>
          <w:numId w:val="58"/>
        </w:numPr>
        <w:jc w:val="both"/>
        <w:rPr>
          <w:rFonts w:asciiTheme="minorHAnsi" w:hAnsiTheme="minorHAnsi" w:cstheme="minorHAnsi"/>
          <w:sz w:val="20"/>
          <w:szCs w:val="20"/>
        </w:rPr>
      </w:pPr>
      <w:r>
        <w:rPr>
          <w:rFonts w:asciiTheme="minorHAnsi" w:hAnsiTheme="minorHAnsi" w:cstheme="minorHAnsi"/>
          <w:sz w:val="20"/>
          <w:szCs w:val="20"/>
        </w:rPr>
        <w:t xml:space="preserve">Specyfikacja </w:t>
      </w:r>
      <w:r w:rsidRPr="005D7D8A">
        <w:rPr>
          <w:rFonts w:asciiTheme="minorHAnsi" w:hAnsiTheme="minorHAnsi" w:cstheme="minorHAnsi"/>
          <w:sz w:val="20"/>
          <w:szCs w:val="20"/>
        </w:rPr>
        <w:t xml:space="preserve"> Warunków Zamówienia,</w:t>
      </w:r>
    </w:p>
    <w:p w:rsidR="00340C1F" w:rsidRPr="005D7D8A" w:rsidRDefault="00340C1F" w:rsidP="00580184">
      <w:pPr>
        <w:widowControl/>
        <w:numPr>
          <w:ilvl w:val="2"/>
          <w:numId w:val="58"/>
        </w:numPr>
        <w:jc w:val="both"/>
        <w:rPr>
          <w:rFonts w:asciiTheme="minorHAnsi" w:hAnsiTheme="minorHAnsi" w:cstheme="minorHAnsi"/>
          <w:sz w:val="20"/>
          <w:szCs w:val="20"/>
        </w:rPr>
      </w:pPr>
      <w:r w:rsidRPr="005D7D8A">
        <w:rPr>
          <w:rFonts w:asciiTheme="minorHAnsi" w:hAnsiTheme="minorHAnsi" w:cstheme="minorHAnsi"/>
          <w:sz w:val="20"/>
          <w:szCs w:val="20"/>
        </w:rPr>
        <w:t>Przedmiar robót,</w:t>
      </w:r>
    </w:p>
    <w:p w:rsidR="00340C1F" w:rsidRPr="005D7D8A" w:rsidRDefault="00340C1F" w:rsidP="00580184">
      <w:pPr>
        <w:widowControl/>
        <w:numPr>
          <w:ilvl w:val="2"/>
          <w:numId w:val="58"/>
        </w:numPr>
        <w:jc w:val="both"/>
        <w:rPr>
          <w:rFonts w:asciiTheme="minorHAnsi" w:hAnsiTheme="minorHAnsi" w:cstheme="minorHAnsi"/>
          <w:sz w:val="20"/>
          <w:szCs w:val="20"/>
        </w:rPr>
      </w:pPr>
      <w:proofErr w:type="spellStart"/>
      <w:r w:rsidRPr="005D7D8A">
        <w:rPr>
          <w:rFonts w:asciiTheme="minorHAnsi" w:hAnsiTheme="minorHAnsi" w:cstheme="minorHAnsi"/>
          <w:sz w:val="20"/>
          <w:szCs w:val="20"/>
        </w:rPr>
        <w:t>SSTWiORB</w:t>
      </w:r>
      <w:proofErr w:type="spellEnd"/>
      <w:r w:rsidRPr="005D7D8A">
        <w:rPr>
          <w:rFonts w:asciiTheme="minorHAnsi" w:hAnsiTheme="minorHAnsi" w:cstheme="minorHAnsi"/>
          <w:sz w:val="20"/>
          <w:szCs w:val="20"/>
        </w:rPr>
        <w:t>,</w:t>
      </w:r>
    </w:p>
    <w:p w:rsidR="00340C1F" w:rsidRPr="005D7D8A" w:rsidRDefault="00340C1F" w:rsidP="00580184">
      <w:pPr>
        <w:widowControl/>
        <w:numPr>
          <w:ilvl w:val="2"/>
          <w:numId w:val="58"/>
        </w:numPr>
        <w:jc w:val="both"/>
        <w:rPr>
          <w:rFonts w:asciiTheme="minorHAnsi" w:hAnsiTheme="minorHAnsi" w:cstheme="minorHAnsi"/>
          <w:sz w:val="20"/>
          <w:szCs w:val="20"/>
        </w:rPr>
      </w:pPr>
      <w:r w:rsidRPr="005D7D8A">
        <w:rPr>
          <w:rFonts w:asciiTheme="minorHAnsi" w:hAnsiTheme="minorHAnsi" w:cstheme="minorHAnsi"/>
          <w:sz w:val="20"/>
          <w:szCs w:val="20"/>
        </w:rPr>
        <w:t>oferta Wykonawcy wraz z załącznikami.</w:t>
      </w:r>
    </w:p>
    <w:p w:rsidR="00340C1F" w:rsidRPr="005D7D8A" w:rsidRDefault="00340C1F" w:rsidP="00340C1F">
      <w:pPr>
        <w:rPr>
          <w:rFonts w:asciiTheme="minorHAnsi" w:hAnsiTheme="minorHAnsi" w:cstheme="minorHAnsi"/>
          <w:b/>
          <w:sz w:val="20"/>
          <w:szCs w:val="20"/>
        </w:rPr>
      </w:pPr>
    </w:p>
    <w:p w:rsidR="00340C1F" w:rsidRPr="005D7D8A" w:rsidRDefault="00340C1F" w:rsidP="00340C1F">
      <w:pPr>
        <w:jc w:val="center"/>
        <w:rPr>
          <w:rFonts w:asciiTheme="minorHAnsi" w:hAnsiTheme="minorHAnsi" w:cstheme="minorHAnsi"/>
          <w:b/>
          <w:sz w:val="20"/>
          <w:szCs w:val="20"/>
        </w:rPr>
      </w:pPr>
      <w:r w:rsidRPr="005D7D8A">
        <w:rPr>
          <w:rFonts w:asciiTheme="minorHAnsi" w:hAnsiTheme="minorHAnsi" w:cstheme="minorHAnsi"/>
          <w:b/>
          <w:sz w:val="20"/>
          <w:szCs w:val="20"/>
        </w:rPr>
        <w:t>§ 14</w:t>
      </w:r>
    </w:p>
    <w:p w:rsidR="00340C1F" w:rsidRPr="005D7D8A" w:rsidRDefault="00421655" w:rsidP="00580184">
      <w:pPr>
        <w:widowControl/>
        <w:numPr>
          <w:ilvl w:val="0"/>
          <w:numId w:val="59"/>
        </w:numPr>
        <w:jc w:val="both"/>
        <w:rPr>
          <w:rFonts w:asciiTheme="minorHAnsi" w:hAnsiTheme="minorHAnsi" w:cstheme="minorHAnsi"/>
          <w:sz w:val="20"/>
          <w:szCs w:val="20"/>
        </w:rPr>
      </w:pPr>
      <w:r>
        <w:rPr>
          <w:rFonts w:asciiTheme="minorHAnsi" w:hAnsiTheme="minorHAnsi" w:cstheme="minorHAnsi"/>
          <w:sz w:val="20"/>
          <w:szCs w:val="20"/>
        </w:rPr>
        <w:t xml:space="preserve">Zgodnie z </w:t>
      </w:r>
      <w:r w:rsidR="00340C1F" w:rsidRPr="005D7D8A">
        <w:rPr>
          <w:rFonts w:asciiTheme="minorHAnsi" w:hAnsiTheme="minorHAnsi" w:cstheme="minorHAnsi"/>
          <w:sz w:val="20"/>
          <w:szCs w:val="20"/>
        </w:rPr>
        <w:t>ust</w:t>
      </w:r>
      <w:r>
        <w:rPr>
          <w:rFonts w:asciiTheme="minorHAnsi" w:hAnsiTheme="minorHAnsi" w:cstheme="minorHAnsi"/>
          <w:sz w:val="20"/>
          <w:szCs w:val="20"/>
        </w:rPr>
        <w:t>awą</w:t>
      </w:r>
      <w:r w:rsidR="00340C1F" w:rsidRPr="005D7D8A">
        <w:rPr>
          <w:rFonts w:asciiTheme="minorHAnsi" w:hAnsiTheme="minorHAnsi" w:cstheme="minorHAnsi"/>
          <w:sz w:val="20"/>
          <w:szCs w:val="20"/>
        </w:rPr>
        <w:t xml:space="preserve"> </w:t>
      </w:r>
      <w:proofErr w:type="spellStart"/>
      <w:r w:rsidR="00340C1F" w:rsidRPr="005D7D8A">
        <w:rPr>
          <w:rFonts w:asciiTheme="minorHAnsi" w:hAnsiTheme="minorHAnsi" w:cstheme="minorHAnsi"/>
          <w:sz w:val="20"/>
          <w:szCs w:val="20"/>
        </w:rPr>
        <w:t>Pzp</w:t>
      </w:r>
      <w:proofErr w:type="spellEnd"/>
      <w:r w:rsidR="00340C1F" w:rsidRPr="005D7D8A">
        <w:rPr>
          <w:rFonts w:asciiTheme="minorHAnsi" w:hAnsiTheme="minorHAnsi" w:cstheme="minorHAnsi"/>
          <w:sz w:val="20"/>
          <w:szCs w:val="20"/>
        </w:rPr>
        <w:t xml:space="preserve"> Zamawiający przewiduje możliwość dokonania istotnych zmian postanowień zawartej umowy w stosunku do treści oferty, na podstawie której dokonano wyboru Wykonawcy.</w:t>
      </w:r>
    </w:p>
    <w:p w:rsidR="00340C1F" w:rsidRPr="005D7D8A" w:rsidRDefault="00340C1F" w:rsidP="00580184">
      <w:pPr>
        <w:widowControl/>
        <w:numPr>
          <w:ilvl w:val="0"/>
          <w:numId w:val="59"/>
        </w:numPr>
        <w:autoSpaceDE/>
        <w:jc w:val="both"/>
        <w:rPr>
          <w:rFonts w:asciiTheme="minorHAnsi" w:hAnsiTheme="minorHAnsi" w:cstheme="minorHAnsi"/>
          <w:sz w:val="20"/>
          <w:szCs w:val="20"/>
        </w:rPr>
      </w:pPr>
      <w:r w:rsidRPr="005D7D8A">
        <w:rPr>
          <w:rFonts w:asciiTheme="minorHAnsi" w:hAnsiTheme="minorHAnsi" w:cstheme="minorHAnsi"/>
          <w:sz w:val="20"/>
          <w:szCs w:val="20"/>
        </w:rPr>
        <w:t>Wszelkie zmiany i uzupełnienia treści umowy, wymagają aneksu sporządzonego z zachowaniem formy pisemnej pod rygorem nieważności.</w:t>
      </w:r>
    </w:p>
    <w:p w:rsidR="00340C1F" w:rsidRPr="005D7D8A" w:rsidRDefault="00340C1F" w:rsidP="00580184">
      <w:pPr>
        <w:widowControl/>
        <w:numPr>
          <w:ilvl w:val="0"/>
          <w:numId w:val="59"/>
        </w:numPr>
        <w:autoSpaceDE/>
        <w:jc w:val="both"/>
        <w:rPr>
          <w:rFonts w:asciiTheme="minorHAnsi" w:hAnsiTheme="minorHAnsi" w:cstheme="minorHAnsi"/>
          <w:sz w:val="20"/>
          <w:szCs w:val="20"/>
        </w:rPr>
      </w:pPr>
      <w:r w:rsidRPr="005D7D8A">
        <w:rPr>
          <w:rFonts w:asciiTheme="minorHAnsi" w:hAnsiTheme="minorHAnsi" w:cstheme="minorHAnsi"/>
          <w:sz w:val="20"/>
          <w:szCs w:val="20"/>
        </w:rPr>
        <w:t>Zamawiający przewiduje możliwość wprowadzenia istotnych zmian do umowy w przypadkach:</w:t>
      </w:r>
    </w:p>
    <w:p w:rsidR="00340C1F" w:rsidRPr="005D7D8A" w:rsidRDefault="00340C1F" w:rsidP="00580184">
      <w:pPr>
        <w:pStyle w:val="Akapitzlist"/>
        <w:numPr>
          <w:ilvl w:val="2"/>
          <w:numId w:val="59"/>
        </w:numPr>
        <w:autoSpaceDN w:val="0"/>
        <w:spacing w:before="0" w:line="240" w:lineRule="auto"/>
      </w:pPr>
      <w:r w:rsidRPr="005D7D8A">
        <w:rPr>
          <w:bCs/>
          <w:color w:val="000000"/>
          <w:kern w:val="3"/>
        </w:rPr>
        <w:t>konieczność zlecenia zamówień dodatkowych, w trybie zgodnym z przepisami prawa,</w:t>
      </w:r>
    </w:p>
    <w:p w:rsidR="00340C1F" w:rsidRPr="005D7D8A" w:rsidRDefault="00340C1F" w:rsidP="00580184">
      <w:pPr>
        <w:pStyle w:val="Akapitzlist"/>
        <w:numPr>
          <w:ilvl w:val="2"/>
          <w:numId w:val="59"/>
        </w:numPr>
        <w:autoSpaceDN w:val="0"/>
        <w:spacing w:before="0" w:line="240" w:lineRule="auto"/>
      </w:pPr>
      <w:r w:rsidRPr="005D7D8A">
        <w:t>wystąpienia warunków pogodowych, klęsk żywiołowych powodujących zniszczenia wykonanych wcześniej robót lub uniemożliwiających prowadzenie robót budowlanych zgodnie z technologią, przeprowadzanie prób i sprawdzeń, dokonywanie odbiorów;</w:t>
      </w:r>
    </w:p>
    <w:p w:rsidR="00340C1F" w:rsidRPr="005D7D8A" w:rsidRDefault="00340C1F" w:rsidP="00580184">
      <w:pPr>
        <w:pStyle w:val="Akapitzlist"/>
        <w:numPr>
          <w:ilvl w:val="2"/>
          <w:numId w:val="59"/>
        </w:numPr>
        <w:autoSpaceDN w:val="0"/>
        <w:spacing w:before="0" w:line="240" w:lineRule="auto"/>
      </w:pPr>
      <w:r w:rsidRPr="005D7D8A">
        <w:t xml:space="preserve">konieczności wykonania badań archeologicznych; </w:t>
      </w:r>
    </w:p>
    <w:p w:rsidR="00340C1F" w:rsidRPr="005D7D8A" w:rsidRDefault="00340C1F" w:rsidP="00580184">
      <w:pPr>
        <w:pStyle w:val="Akapitzlist"/>
        <w:numPr>
          <w:ilvl w:val="2"/>
          <w:numId w:val="59"/>
        </w:numPr>
        <w:autoSpaceDN w:val="0"/>
        <w:spacing w:before="0" w:line="240" w:lineRule="auto"/>
      </w:pPr>
      <w:r w:rsidRPr="005D7D8A">
        <w:t>konieczności usunięcia kolizji z urządzeniami infrastruktury podziemnej nie zinwentaryzowanej geodezyjnie;</w:t>
      </w:r>
    </w:p>
    <w:p w:rsidR="00340C1F" w:rsidRPr="005D7D8A" w:rsidRDefault="00340C1F" w:rsidP="00580184">
      <w:pPr>
        <w:pStyle w:val="Akapitzlist"/>
        <w:numPr>
          <w:ilvl w:val="2"/>
          <w:numId w:val="59"/>
        </w:numPr>
        <w:autoSpaceDN w:val="0"/>
        <w:spacing w:before="0" w:line="240" w:lineRule="auto"/>
      </w:pPr>
      <w:r w:rsidRPr="005D7D8A">
        <w:t>istotnego wpływu przedsięwzięć realizowanych przez gestorów mediów dotyczących terenu objętego przedmiotowym zamówieniem;</w:t>
      </w:r>
    </w:p>
    <w:p w:rsidR="00340C1F" w:rsidRPr="005D7D8A" w:rsidRDefault="00340C1F" w:rsidP="00580184">
      <w:pPr>
        <w:pStyle w:val="Akapitzlist"/>
        <w:numPr>
          <w:ilvl w:val="2"/>
          <w:numId w:val="59"/>
        </w:numPr>
        <w:autoSpaceDN w:val="0"/>
        <w:spacing w:before="0" w:line="240" w:lineRule="auto"/>
      </w:pPr>
      <w:r w:rsidRPr="005D7D8A">
        <w:t>braku możliwości udostępnienia obiektu w celu prowadzenia robót, wynikająca z obiektywnych, nieprzewidzianych i niezależnych od Wykonawcy okoliczności;</w:t>
      </w:r>
    </w:p>
    <w:p w:rsidR="00340C1F" w:rsidRPr="005D7D8A" w:rsidRDefault="00340C1F" w:rsidP="00580184">
      <w:pPr>
        <w:pStyle w:val="Akapitzlist"/>
        <w:numPr>
          <w:ilvl w:val="2"/>
          <w:numId w:val="59"/>
        </w:numPr>
        <w:autoSpaceDN w:val="0"/>
        <w:spacing w:before="0" w:line="240" w:lineRule="auto"/>
      </w:pPr>
      <w:r w:rsidRPr="005D7D8A">
        <w:t>zmiany osób wykonujących umowę po stronie Wykonawcy, przy czym zmiany w tym zakresie mogą być dokonane wyłącznie pod warunkiem zagwarantowania wykonania przedmiotu umowy przez osoby zapewniające należyte jej wykonanie, w szczególności posiadające kwalifikacje i doświadczenie wymagane przez Zamawiającego w SIWZ;</w:t>
      </w:r>
    </w:p>
    <w:p w:rsidR="00340C1F" w:rsidRPr="005D7D8A" w:rsidRDefault="00340C1F" w:rsidP="00580184">
      <w:pPr>
        <w:pStyle w:val="Akapitzlist"/>
        <w:numPr>
          <w:ilvl w:val="2"/>
          <w:numId w:val="59"/>
        </w:numPr>
        <w:autoSpaceDN w:val="0"/>
        <w:spacing w:before="0" w:line="240" w:lineRule="auto"/>
      </w:pPr>
      <w:r w:rsidRPr="005D7D8A">
        <w:t>wstrzymania robót przez Zamawiającego.</w:t>
      </w:r>
    </w:p>
    <w:p w:rsidR="00340C1F" w:rsidRPr="005D7D8A" w:rsidRDefault="00340C1F" w:rsidP="00580184">
      <w:pPr>
        <w:pStyle w:val="Akapitzlist"/>
        <w:numPr>
          <w:ilvl w:val="0"/>
          <w:numId w:val="59"/>
        </w:numPr>
        <w:autoSpaceDN w:val="0"/>
        <w:spacing w:before="0" w:line="240" w:lineRule="auto"/>
      </w:pPr>
      <w:r w:rsidRPr="005D7D8A">
        <w:t>Strony mogą wprowadzić zmiany umowy jeżeli zachodzi co najmniej jedna z o</w:t>
      </w:r>
      <w:r w:rsidR="00421655">
        <w:t xml:space="preserve">koliczności wymienionych w Ustawie </w:t>
      </w:r>
      <w:proofErr w:type="spellStart"/>
      <w:r w:rsidR="00421655">
        <w:t>Pzp</w:t>
      </w:r>
      <w:proofErr w:type="spellEnd"/>
      <w:r w:rsidR="00421655">
        <w:t>.</w:t>
      </w:r>
    </w:p>
    <w:p w:rsidR="00340C1F" w:rsidRPr="005D7D8A" w:rsidRDefault="00340C1F" w:rsidP="00580184">
      <w:pPr>
        <w:pStyle w:val="Akapitzlist"/>
        <w:numPr>
          <w:ilvl w:val="0"/>
          <w:numId w:val="59"/>
        </w:numPr>
        <w:suppressAutoHyphens/>
        <w:autoSpaceDN w:val="0"/>
        <w:spacing w:before="0" w:line="240" w:lineRule="auto"/>
      </w:pPr>
      <w:r w:rsidRPr="005D7D8A">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340C1F" w:rsidRPr="005D7D8A" w:rsidRDefault="00340C1F" w:rsidP="00580184">
      <w:pPr>
        <w:pStyle w:val="Akapitzlist"/>
        <w:numPr>
          <w:ilvl w:val="0"/>
          <w:numId w:val="59"/>
        </w:numPr>
        <w:suppressAutoHyphens/>
        <w:autoSpaceDN w:val="0"/>
        <w:spacing w:before="60" w:line="240" w:lineRule="auto"/>
      </w:pPr>
      <w:r w:rsidRPr="005D7D8A">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340C1F" w:rsidRPr="005D7D8A" w:rsidRDefault="00340C1F" w:rsidP="00580184">
      <w:pPr>
        <w:pStyle w:val="Akapitzlist"/>
        <w:numPr>
          <w:ilvl w:val="0"/>
          <w:numId w:val="59"/>
        </w:numPr>
        <w:suppressAutoHyphens/>
        <w:autoSpaceDN w:val="0"/>
        <w:spacing w:before="60" w:line="240" w:lineRule="auto"/>
      </w:pPr>
      <w:r w:rsidRPr="005D7D8A">
        <w:t>W przypadku zmiany powszechnie obowiązujących przepisów prawa w zakresie mającym wpływ na realizację przedmiotu zamówienia - odpowiednie zapisy umowy zostaną dostosowane do obowiązującego stanu prawnego.</w:t>
      </w:r>
    </w:p>
    <w:p w:rsidR="00340C1F" w:rsidRPr="005D7D8A" w:rsidRDefault="00340C1F" w:rsidP="00580184">
      <w:pPr>
        <w:pStyle w:val="Akapitzlist"/>
        <w:numPr>
          <w:ilvl w:val="0"/>
          <w:numId w:val="59"/>
        </w:numPr>
        <w:suppressAutoHyphens/>
        <w:autoSpaceDN w:val="0"/>
        <w:spacing w:before="0" w:line="240" w:lineRule="auto"/>
      </w:pPr>
      <w:r w:rsidRPr="005D7D8A">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340C1F" w:rsidRPr="005D7D8A" w:rsidRDefault="00340C1F" w:rsidP="00340C1F">
      <w:pPr>
        <w:ind w:left="360"/>
        <w:jc w:val="both"/>
        <w:rPr>
          <w:rFonts w:asciiTheme="minorHAnsi" w:hAnsiTheme="minorHAnsi" w:cstheme="minorHAnsi"/>
          <w:sz w:val="20"/>
          <w:szCs w:val="20"/>
        </w:rPr>
      </w:pPr>
      <w:r w:rsidRPr="005D7D8A">
        <w:rPr>
          <w:rFonts w:asciiTheme="minorHAnsi" w:hAnsiTheme="minorHAnsi" w:cstheme="minorHAns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340C1F" w:rsidRPr="005D7D8A" w:rsidRDefault="00340C1F" w:rsidP="00580184">
      <w:pPr>
        <w:pStyle w:val="Akapitzlist"/>
        <w:widowControl w:val="0"/>
        <w:numPr>
          <w:ilvl w:val="0"/>
          <w:numId w:val="60"/>
        </w:numPr>
        <w:autoSpaceDE w:val="0"/>
        <w:autoSpaceDN w:val="0"/>
        <w:spacing w:before="0" w:line="240" w:lineRule="auto"/>
      </w:pPr>
      <w:r w:rsidRPr="005D7D8A">
        <w:t xml:space="preserve">stawka roboczogodziny „R” – minimalna dla województwa dolnośląskiego wg publikacji </w:t>
      </w:r>
      <w:proofErr w:type="spellStart"/>
      <w:r w:rsidRPr="005D7D8A">
        <w:t>Sekocenbud</w:t>
      </w:r>
      <w:proofErr w:type="spellEnd"/>
      <w:r w:rsidRPr="005D7D8A">
        <w:t xml:space="preserve"> aktualnego </w:t>
      </w:r>
      <w:r w:rsidRPr="005D7D8A">
        <w:lastRenderedPageBreak/>
        <w:t>na dzień sporządzenia kosztorysu,</w:t>
      </w:r>
    </w:p>
    <w:p w:rsidR="00340C1F" w:rsidRPr="005D7D8A" w:rsidRDefault="00340C1F" w:rsidP="00580184">
      <w:pPr>
        <w:pStyle w:val="Akapitzlist"/>
        <w:widowControl w:val="0"/>
        <w:numPr>
          <w:ilvl w:val="0"/>
          <w:numId w:val="60"/>
        </w:numPr>
        <w:autoSpaceDE w:val="0"/>
        <w:autoSpaceDN w:val="0"/>
        <w:spacing w:before="0" w:line="240" w:lineRule="auto"/>
      </w:pPr>
      <w:r w:rsidRPr="005D7D8A">
        <w:t>koszty pośrednie „</w:t>
      </w:r>
      <w:proofErr w:type="spellStart"/>
      <w:r w:rsidRPr="005D7D8A">
        <w:t>Kp</w:t>
      </w:r>
      <w:proofErr w:type="spellEnd"/>
      <w:r w:rsidRPr="005D7D8A">
        <w:t xml:space="preserve">” (R+S) – minimalne wg publikacji </w:t>
      </w:r>
      <w:proofErr w:type="spellStart"/>
      <w:r w:rsidRPr="005D7D8A">
        <w:t>Sekocenbud</w:t>
      </w:r>
      <w:proofErr w:type="spellEnd"/>
      <w:r w:rsidRPr="005D7D8A">
        <w:t xml:space="preserve"> aktualnego na dzień sporządzenia kosztorysu,</w:t>
      </w:r>
    </w:p>
    <w:p w:rsidR="00340C1F" w:rsidRPr="005D7D8A" w:rsidRDefault="00340C1F" w:rsidP="00580184">
      <w:pPr>
        <w:pStyle w:val="Akapitzlist"/>
        <w:widowControl w:val="0"/>
        <w:numPr>
          <w:ilvl w:val="0"/>
          <w:numId w:val="60"/>
        </w:numPr>
        <w:autoSpaceDE w:val="0"/>
        <w:autoSpaceDN w:val="0"/>
        <w:spacing w:before="0" w:line="240" w:lineRule="auto"/>
      </w:pPr>
      <w:r w:rsidRPr="005D7D8A">
        <w:t>zysk Kalkulacyjny „Z” (</w:t>
      </w:r>
      <w:proofErr w:type="spellStart"/>
      <w:r w:rsidRPr="005D7D8A">
        <w:t>R+S+Kp</w:t>
      </w:r>
      <w:proofErr w:type="spellEnd"/>
      <w:r w:rsidRPr="005D7D8A">
        <w:t xml:space="preserve">) – minimalny wg publikacji </w:t>
      </w:r>
      <w:proofErr w:type="spellStart"/>
      <w:r w:rsidRPr="005D7D8A">
        <w:t>Sekocenbud</w:t>
      </w:r>
      <w:proofErr w:type="spellEnd"/>
      <w:r w:rsidRPr="005D7D8A">
        <w:t xml:space="preserve"> aktualnego na dzień sporządzenia kosztorysu,</w:t>
      </w:r>
    </w:p>
    <w:p w:rsidR="00340C1F" w:rsidRPr="005D7D8A" w:rsidRDefault="00340C1F" w:rsidP="00580184">
      <w:pPr>
        <w:pStyle w:val="Akapitzlist"/>
        <w:widowControl w:val="0"/>
        <w:numPr>
          <w:ilvl w:val="0"/>
          <w:numId w:val="60"/>
        </w:numPr>
        <w:autoSpaceDE w:val="0"/>
        <w:autoSpaceDN w:val="0"/>
        <w:spacing w:before="0" w:line="240" w:lineRule="auto"/>
      </w:pPr>
      <w:r w:rsidRPr="005D7D8A">
        <w:t xml:space="preserve">ceny jednostkowe sprzętu i materiałów (łącznie z kosztami zakupu) będą przyjmowane według średnich cen rynkowych zawartych w publikacji </w:t>
      </w:r>
      <w:proofErr w:type="spellStart"/>
      <w:r w:rsidRPr="005D7D8A">
        <w:t>Sekocenbud</w:t>
      </w:r>
      <w:proofErr w:type="spellEnd"/>
      <w:r w:rsidRPr="005D7D8A">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340C1F" w:rsidRPr="005D7D8A" w:rsidRDefault="00340C1F" w:rsidP="00580184">
      <w:pPr>
        <w:pStyle w:val="Akapitzlist"/>
        <w:widowControl w:val="0"/>
        <w:numPr>
          <w:ilvl w:val="0"/>
          <w:numId w:val="60"/>
        </w:numPr>
        <w:autoSpaceDE w:val="0"/>
        <w:autoSpaceDN w:val="0"/>
        <w:spacing w:before="0" w:line="240" w:lineRule="auto"/>
      </w:pPr>
      <w:r w:rsidRPr="005D7D8A">
        <w:t>nakłady rzeczowe – w oparciu o Katalogi Nakładów Rzeczowych KNR.</w:t>
      </w:r>
    </w:p>
    <w:p w:rsidR="00340C1F" w:rsidRPr="005D7D8A" w:rsidRDefault="00340C1F" w:rsidP="00580184">
      <w:pPr>
        <w:widowControl/>
        <w:numPr>
          <w:ilvl w:val="0"/>
          <w:numId w:val="59"/>
        </w:numPr>
        <w:jc w:val="both"/>
        <w:rPr>
          <w:rFonts w:asciiTheme="minorHAnsi" w:hAnsiTheme="minorHAnsi" w:cstheme="minorHAnsi"/>
          <w:sz w:val="20"/>
          <w:szCs w:val="20"/>
        </w:rPr>
      </w:pPr>
      <w:r w:rsidRPr="005D7D8A">
        <w:rPr>
          <w:rFonts w:asciiTheme="minorHAnsi" w:hAnsiTheme="minorHAnsi" w:cstheme="minorHAnsi"/>
          <w:sz w:val="20"/>
          <w:szCs w:val="20"/>
        </w:rPr>
        <w:t>Wszystkie powyższe postanowienia stanowią katalog zmian, na które Zamawiający może wyrazić zgodę.                            Nie stanowią jednocześnie zobowiązania do wyrażenia takiej zgody.</w:t>
      </w:r>
    </w:p>
    <w:p w:rsidR="00340C1F" w:rsidRPr="005D7D8A" w:rsidRDefault="00340C1F" w:rsidP="00580184">
      <w:pPr>
        <w:widowControl/>
        <w:numPr>
          <w:ilvl w:val="0"/>
          <w:numId w:val="59"/>
        </w:numPr>
        <w:jc w:val="both"/>
        <w:rPr>
          <w:rFonts w:asciiTheme="minorHAnsi" w:hAnsiTheme="minorHAnsi" w:cstheme="minorHAnsi"/>
          <w:sz w:val="20"/>
          <w:szCs w:val="20"/>
        </w:rPr>
      </w:pPr>
      <w:r w:rsidRPr="005D7D8A">
        <w:rPr>
          <w:rFonts w:asciiTheme="minorHAnsi" w:hAnsiTheme="minorHAnsi" w:cstheme="minorHAnsi"/>
          <w:sz w:val="20"/>
          <w:szCs w:val="20"/>
        </w:rPr>
        <w:t>Nie stanowi istotnej zmiany umowy w rozumieniu art. 144 Ustawy:</w:t>
      </w:r>
    </w:p>
    <w:p w:rsidR="00340C1F" w:rsidRPr="005D7D8A" w:rsidRDefault="00340C1F" w:rsidP="00580184">
      <w:pPr>
        <w:widowControl/>
        <w:numPr>
          <w:ilvl w:val="2"/>
          <w:numId w:val="59"/>
        </w:numPr>
        <w:tabs>
          <w:tab w:val="left" w:pos="993"/>
        </w:tabs>
        <w:ind w:left="993" w:hanging="273"/>
        <w:jc w:val="both"/>
        <w:rPr>
          <w:rFonts w:asciiTheme="minorHAnsi" w:hAnsiTheme="minorHAnsi" w:cstheme="minorHAnsi"/>
          <w:sz w:val="20"/>
          <w:szCs w:val="20"/>
        </w:rPr>
      </w:pPr>
      <w:r w:rsidRPr="005D7D8A">
        <w:rPr>
          <w:rFonts w:asciiTheme="minorHAnsi" w:hAnsiTheme="minorHAnsi" w:cstheme="minorHAnsi"/>
          <w:sz w:val="20"/>
          <w:szCs w:val="20"/>
        </w:rPr>
        <w:t>zmiana danych związanych z obsługą administracyjno-organizacyjną umowy (np. zmiana nr rachunku bankowego),</w:t>
      </w:r>
    </w:p>
    <w:p w:rsidR="00340C1F" w:rsidRPr="005D7D8A" w:rsidRDefault="00340C1F" w:rsidP="00580184">
      <w:pPr>
        <w:widowControl/>
        <w:numPr>
          <w:ilvl w:val="2"/>
          <w:numId w:val="59"/>
        </w:numPr>
        <w:tabs>
          <w:tab w:val="left" w:pos="993"/>
        </w:tabs>
        <w:ind w:left="993" w:hanging="273"/>
        <w:jc w:val="both"/>
        <w:rPr>
          <w:rFonts w:asciiTheme="minorHAnsi" w:hAnsiTheme="minorHAnsi" w:cstheme="minorHAnsi"/>
          <w:sz w:val="20"/>
          <w:szCs w:val="20"/>
        </w:rPr>
      </w:pPr>
      <w:r w:rsidRPr="005D7D8A">
        <w:rPr>
          <w:rFonts w:asciiTheme="minorHAnsi" w:hAnsiTheme="minorHAnsi" w:cstheme="minorHAnsi"/>
          <w:sz w:val="20"/>
          <w:szCs w:val="20"/>
        </w:rPr>
        <w:t>zmiany danych teleadresowych, zmiany osób po stronie Zamawiającego wskazanych w umowie.</w:t>
      </w:r>
    </w:p>
    <w:p w:rsidR="00340C1F" w:rsidRPr="005D7D8A" w:rsidRDefault="00340C1F" w:rsidP="00580184">
      <w:pPr>
        <w:widowControl/>
        <w:numPr>
          <w:ilvl w:val="0"/>
          <w:numId w:val="59"/>
        </w:numPr>
        <w:tabs>
          <w:tab w:val="left" w:pos="-1800"/>
          <w:tab w:val="left" w:pos="-1734"/>
        </w:tabs>
        <w:autoSpaceDE/>
        <w:jc w:val="both"/>
        <w:rPr>
          <w:rFonts w:asciiTheme="minorHAnsi" w:hAnsiTheme="minorHAnsi" w:cstheme="minorHAnsi"/>
          <w:sz w:val="20"/>
          <w:szCs w:val="20"/>
        </w:rPr>
      </w:pPr>
      <w:r w:rsidRPr="005D7D8A">
        <w:rPr>
          <w:rFonts w:asciiTheme="minorHAnsi" w:hAnsiTheme="minorHAnsi" w:cstheme="minorHAnsi"/>
          <w:sz w:val="20"/>
          <w:szCs w:val="20"/>
        </w:rPr>
        <w:t>W przypadku żądania przez Wykonawcę zmiany umowy dotyczącej realizacji dodatkowyc</w:t>
      </w:r>
      <w:r w:rsidR="00D14C7E">
        <w:rPr>
          <w:rFonts w:asciiTheme="minorHAnsi" w:hAnsiTheme="minorHAnsi" w:cstheme="minorHAnsi"/>
          <w:sz w:val="20"/>
          <w:szCs w:val="20"/>
        </w:rPr>
        <w:t xml:space="preserve">h robót budowlanych, </w:t>
      </w:r>
      <w:r w:rsidRPr="005D7D8A">
        <w:rPr>
          <w:rFonts w:asciiTheme="minorHAnsi" w:hAnsiTheme="minorHAnsi" w:cstheme="minorHAnsi"/>
          <w:sz w:val="20"/>
          <w:szCs w:val="20"/>
        </w:rPr>
        <w:t xml:space="preserve"> Wykonawca przedstawia Zamawiającemu uzasadnienie faktyczne  i prawne takiej zmiany, w szczególności, że dodatkowe roboty nie są objęte zamówieniem podstawowym,  są niezbędne do prawidłowego wykonania robót budowlanych, a zmiana wykonawcy nie może zostać dokonana  z powodów ekonomicznych lub technicznych, w szczególności dotyczących zamienności lub interoperacyjności sprzętu, usług lub instalacji, zamówionych w ramach zamówienia podstawowego, oraz że zmiana Wykonawcy spowodowałaby istotną niedogodność lub znaczne zwiększenie kosztów dla Zamawiającego oraz wartość zmiany.</w:t>
      </w:r>
    </w:p>
    <w:p w:rsidR="00340C1F" w:rsidRPr="005D7D8A" w:rsidRDefault="00340C1F" w:rsidP="00340C1F">
      <w:pPr>
        <w:jc w:val="both"/>
        <w:rPr>
          <w:rFonts w:asciiTheme="minorHAnsi" w:hAnsiTheme="minorHAnsi" w:cstheme="minorHAnsi"/>
          <w:sz w:val="20"/>
          <w:szCs w:val="20"/>
        </w:rPr>
      </w:pPr>
    </w:p>
    <w:p w:rsidR="00340C1F" w:rsidRPr="005D7D8A" w:rsidRDefault="00340C1F" w:rsidP="00340C1F">
      <w:pPr>
        <w:rPr>
          <w:rFonts w:asciiTheme="minorHAnsi" w:hAnsiTheme="minorHAnsi" w:cstheme="minorHAnsi"/>
          <w:b/>
          <w:bCs/>
          <w:sz w:val="20"/>
          <w:szCs w:val="20"/>
        </w:rPr>
      </w:pPr>
    </w:p>
    <w:p w:rsidR="00340C1F" w:rsidRPr="005D7D8A" w:rsidRDefault="00340C1F" w:rsidP="00340C1F">
      <w:pPr>
        <w:jc w:val="center"/>
        <w:rPr>
          <w:rFonts w:asciiTheme="minorHAnsi" w:hAnsiTheme="minorHAnsi" w:cstheme="minorHAnsi"/>
          <w:b/>
          <w:bCs/>
          <w:sz w:val="20"/>
          <w:szCs w:val="20"/>
        </w:rPr>
      </w:pPr>
      <w:r w:rsidRPr="005D7D8A">
        <w:rPr>
          <w:rFonts w:asciiTheme="minorHAnsi" w:hAnsiTheme="minorHAnsi" w:cstheme="minorHAnsi"/>
          <w:b/>
          <w:bCs/>
          <w:sz w:val="20"/>
          <w:szCs w:val="20"/>
        </w:rPr>
        <w:t>§ 15</w:t>
      </w:r>
    </w:p>
    <w:p w:rsidR="00340C1F" w:rsidRPr="005D7D8A" w:rsidRDefault="00340C1F" w:rsidP="00580184">
      <w:pPr>
        <w:pStyle w:val="Akapitzlist"/>
        <w:numPr>
          <w:ilvl w:val="3"/>
          <w:numId w:val="53"/>
        </w:numPr>
        <w:suppressAutoHyphens/>
        <w:autoSpaceDE w:val="0"/>
        <w:autoSpaceDN w:val="0"/>
        <w:spacing w:before="0" w:line="240" w:lineRule="auto"/>
        <w:ind w:left="357" w:hanging="357"/>
      </w:pPr>
      <w:r w:rsidRPr="005D7D8A">
        <w:t xml:space="preserve">W związku z realizacją umowy Wykonawca jest obowiązany przestrzegać przepisów ustawy z dnia 10 maja 2018 r. o ochronie danych osobowych (Dz.U. z 2018 r. poz. 1000, z </w:t>
      </w:r>
      <w:proofErr w:type="spellStart"/>
      <w:r w:rsidRPr="005D7D8A">
        <w:t>późn</w:t>
      </w:r>
      <w:proofErr w:type="spellEnd"/>
      <w:r w:rsidRPr="005D7D8A">
        <w:t>.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40C1F" w:rsidRPr="005D7D8A" w:rsidRDefault="00340C1F" w:rsidP="00580184">
      <w:pPr>
        <w:pStyle w:val="Akapitzlist"/>
        <w:numPr>
          <w:ilvl w:val="3"/>
          <w:numId w:val="53"/>
        </w:numPr>
        <w:suppressAutoHyphens/>
        <w:autoSpaceDE w:val="0"/>
        <w:autoSpaceDN w:val="0"/>
        <w:spacing w:before="0" w:line="240" w:lineRule="auto"/>
        <w:ind w:left="357" w:hanging="357"/>
      </w:pPr>
      <w:r w:rsidRPr="005D7D8A">
        <w:t>W sprawach nieuregulowanych niniejszą umową mają zastosowanie obowiązujące przepisy prawa,                                      a w szczególności: przepisy ustawy z dnia 11.09.2021r. Prawo zamówień publicznych (zwanej w treści umowy Ustawą); przepisy ustawy z dnia 7 lipca 1994r. Prawo budowlane wraz z przepisami wykonawczymi oraz przepisy Kodeksu Cywilnego.</w:t>
      </w:r>
    </w:p>
    <w:p w:rsidR="00340C1F" w:rsidRPr="005D7D8A" w:rsidRDefault="00340C1F" w:rsidP="00580184">
      <w:pPr>
        <w:pStyle w:val="Akapitzlist"/>
        <w:numPr>
          <w:ilvl w:val="3"/>
          <w:numId w:val="53"/>
        </w:numPr>
        <w:suppressAutoHyphens/>
        <w:autoSpaceDE w:val="0"/>
        <w:autoSpaceDN w:val="0"/>
        <w:spacing w:before="0" w:line="240" w:lineRule="auto"/>
        <w:ind w:left="357" w:hanging="357"/>
      </w:pPr>
      <w:r w:rsidRPr="005D7D8A">
        <w:t>Umowę sporządzono w trzech jednobrzmiących egzemplarzach, z czego dwa egzemplarze otrzymuje Zamawiający a jeden Wykonawca.</w:t>
      </w:r>
    </w:p>
    <w:p w:rsidR="00340C1F" w:rsidRPr="005D7D8A" w:rsidRDefault="00340C1F" w:rsidP="00340C1F">
      <w:pPr>
        <w:spacing w:line="120" w:lineRule="atLeast"/>
        <w:jc w:val="both"/>
        <w:rPr>
          <w:rFonts w:asciiTheme="minorHAnsi" w:hAnsiTheme="minorHAnsi" w:cstheme="minorHAnsi"/>
          <w:sz w:val="20"/>
          <w:szCs w:val="20"/>
        </w:rPr>
      </w:pPr>
    </w:p>
    <w:p w:rsidR="00340C1F" w:rsidRPr="005D7D8A" w:rsidRDefault="00340C1F" w:rsidP="00340C1F">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Integralną część umowy stanowią załączniki:</w:t>
      </w:r>
    </w:p>
    <w:p w:rsidR="00340C1F" w:rsidRPr="005D7D8A" w:rsidRDefault="00340C1F" w:rsidP="00580184">
      <w:pPr>
        <w:widowControl/>
        <w:numPr>
          <w:ilvl w:val="1"/>
          <w:numId w:val="62"/>
        </w:numPr>
        <w:autoSpaceDE/>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Oferta Wykonawcy,</w:t>
      </w:r>
    </w:p>
    <w:p w:rsidR="00340C1F" w:rsidRPr="005D7D8A" w:rsidRDefault="00340C1F" w:rsidP="00580184">
      <w:pPr>
        <w:widowControl/>
        <w:numPr>
          <w:ilvl w:val="1"/>
          <w:numId w:val="61"/>
        </w:numPr>
        <w:autoSpaceDE/>
        <w:jc w:val="both"/>
        <w:rPr>
          <w:rFonts w:asciiTheme="minorHAnsi" w:hAnsiTheme="minorHAnsi" w:cstheme="minorHAnsi"/>
          <w:bCs/>
          <w:sz w:val="20"/>
          <w:szCs w:val="20"/>
        </w:rPr>
      </w:pPr>
      <w:r w:rsidRPr="005D7D8A">
        <w:rPr>
          <w:rFonts w:asciiTheme="minorHAnsi" w:hAnsiTheme="minorHAnsi" w:cstheme="minorHAnsi"/>
          <w:bCs/>
          <w:sz w:val="20"/>
          <w:szCs w:val="20"/>
        </w:rPr>
        <w:t>Spe</w:t>
      </w:r>
      <w:r>
        <w:rPr>
          <w:rFonts w:asciiTheme="minorHAnsi" w:hAnsiTheme="minorHAnsi" w:cstheme="minorHAnsi"/>
          <w:bCs/>
          <w:sz w:val="20"/>
          <w:szCs w:val="20"/>
        </w:rPr>
        <w:t xml:space="preserve">cyfikacja </w:t>
      </w:r>
      <w:r w:rsidRPr="005D7D8A">
        <w:rPr>
          <w:rFonts w:asciiTheme="minorHAnsi" w:hAnsiTheme="minorHAnsi" w:cstheme="minorHAnsi"/>
          <w:bCs/>
          <w:sz w:val="20"/>
          <w:szCs w:val="20"/>
        </w:rPr>
        <w:t xml:space="preserve"> warunków zamówienia.</w:t>
      </w:r>
    </w:p>
    <w:p w:rsidR="00340C1F" w:rsidRPr="005D7D8A" w:rsidRDefault="00340C1F" w:rsidP="00340C1F">
      <w:pPr>
        <w:spacing w:line="276" w:lineRule="auto"/>
        <w:rPr>
          <w:rFonts w:asciiTheme="minorHAnsi" w:hAnsiTheme="minorHAnsi" w:cstheme="minorHAnsi"/>
          <w:b/>
          <w:sz w:val="20"/>
          <w:szCs w:val="20"/>
        </w:rPr>
      </w:pPr>
    </w:p>
    <w:p w:rsidR="00340C1F" w:rsidRPr="005D7D8A" w:rsidRDefault="00340C1F" w:rsidP="00340C1F">
      <w:pPr>
        <w:spacing w:line="276" w:lineRule="auto"/>
        <w:rPr>
          <w:rFonts w:asciiTheme="minorHAnsi" w:hAnsiTheme="minorHAnsi" w:cstheme="minorHAnsi"/>
          <w:b/>
          <w:sz w:val="20"/>
          <w:szCs w:val="20"/>
        </w:rPr>
      </w:pPr>
    </w:p>
    <w:p w:rsidR="00340C1F" w:rsidRPr="005D7D8A" w:rsidRDefault="00340C1F" w:rsidP="00340C1F">
      <w:pPr>
        <w:spacing w:line="276" w:lineRule="auto"/>
        <w:rPr>
          <w:rFonts w:asciiTheme="minorHAnsi" w:hAnsiTheme="minorHAnsi" w:cstheme="minorHAnsi"/>
          <w:b/>
          <w:sz w:val="20"/>
          <w:szCs w:val="20"/>
        </w:rPr>
      </w:pPr>
    </w:p>
    <w:p w:rsidR="00340C1F" w:rsidRPr="005D7D8A" w:rsidRDefault="00340C1F" w:rsidP="00340C1F">
      <w:pPr>
        <w:spacing w:line="276" w:lineRule="auto"/>
        <w:rPr>
          <w:rFonts w:asciiTheme="minorHAnsi" w:hAnsiTheme="minorHAnsi" w:cstheme="minorHAnsi"/>
          <w:b/>
          <w:sz w:val="20"/>
          <w:szCs w:val="20"/>
        </w:rPr>
      </w:pPr>
    </w:p>
    <w:p w:rsidR="00340C1F" w:rsidRPr="005D7D8A" w:rsidRDefault="00340C1F" w:rsidP="00340C1F">
      <w:pPr>
        <w:ind w:firstLine="360"/>
        <w:rPr>
          <w:rFonts w:asciiTheme="minorHAnsi" w:hAnsiTheme="minorHAnsi" w:cstheme="minorHAnsi"/>
          <w:sz w:val="20"/>
          <w:szCs w:val="20"/>
        </w:rPr>
      </w:pPr>
      <w:r w:rsidRPr="005D7D8A">
        <w:rPr>
          <w:rFonts w:asciiTheme="minorHAnsi" w:hAnsiTheme="minorHAnsi" w:cstheme="minorHAnsi"/>
          <w:sz w:val="20"/>
          <w:szCs w:val="20"/>
        </w:rPr>
        <w:t>…………………………………………</w:t>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t>…………………………………………</w:t>
      </w:r>
    </w:p>
    <w:p w:rsidR="00340C1F" w:rsidRPr="005D7D8A" w:rsidRDefault="00340C1F" w:rsidP="00340C1F">
      <w:pPr>
        <w:ind w:firstLine="360"/>
        <w:rPr>
          <w:rFonts w:asciiTheme="minorHAnsi" w:hAnsiTheme="minorHAnsi" w:cstheme="minorHAnsi"/>
          <w:sz w:val="20"/>
          <w:szCs w:val="20"/>
        </w:rPr>
      </w:pPr>
      <w:r w:rsidRPr="005D7D8A">
        <w:rPr>
          <w:rFonts w:asciiTheme="minorHAnsi" w:hAnsiTheme="minorHAnsi" w:cstheme="minorHAnsi"/>
          <w:sz w:val="20"/>
          <w:szCs w:val="20"/>
        </w:rPr>
        <w:t xml:space="preserve">Zamawiający </w:t>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t xml:space="preserve">                     Wykonawca</w:t>
      </w:r>
    </w:p>
    <w:p w:rsidR="00340C1F" w:rsidRPr="005D7D8A" w:rsidRDefault="00340C1F" w:rsidP="00340C1F">
      <w:pPr>
        <w:rPr>
          <w:rFonts w:asciiTheme="minorHAnsi" w:hAnsiTheme="minorHAnsi" w:cstheme="minorHAnsi"/>
          <w:sz w:val="20"/>
          <w:szCs w:val="20"/>
        </w:rPr>
      </w:pPr>
    </w:p>
    <w:p w:rsidR="00340C1F" w:rsidRPr="005D7D8A" w:rsidRDefault="00340C1F" w:rsidP="00340C1F">
      <w:pPr>
        <w:rPr>
          <w:rFonts w:asciiTheme="minorHAnsi" w:hAnsiTheme="minorHAnsi" w:cstheme="minorHAnsi"/>
          <w:sz w:val="20"/>
          <w:szCs w:val="20"/>
        </w:rPr>
      </w:pPr>
    </w:p>
    <w:p w:rsidR="00340C1F" w:rsidRPr="005D7D8A" w:rsidRDefault="00340C1F" w:rsidP="00340C1F">
      <w:pPr>
        <w:rPr>
          <w:rFonts w:asciiTheme="minorHAnsi" w:hAnsiTheme="minorHAnsi" w:cstheme="minorHAnsi"/>
          <w:sz w:val="20"/>
          <w:szCs w:val="20"/>
        </w:rPr>
      </w:pPr>
    </w:p>
    <w:p w:rsidR="00340C1F" w:rsidRPr="005D7D8A" w:rsidRDefault="00340C1F" w:rsidP="00340C1F">
      <w:pPr>
        <w:rPr>
          <w:rFonts w:asciiTheme="minorHAnsi" w:hAnsiTheme="minorHAnsi" w:cstheme="minorHAnsi"/>
          <w:sz w:val="20"/>
          <w:szCs w:val="20"/>
        </w:rPr>
      </w:pPr>
    </w:p>
    <w:p w:rsidR="00340C1F" w:rsidRPr="005D7D8A" w:rsidRDefault="00340C1F" w:rsidP="00340C1F">
      <w:pPr>
        <w:ind w:firstLine="360"/>
        <w:rPr>
          <w:rFonts w:asciiTheme="minorHAnsi" w:hAnsiTheme="minorHAnsi" w:cstheme="minorHAnsi"/>
          <w:sz w:val="20"/>
          <w:szCs w:val="20"/>
        </w:rPr>
      </w:pPr>
      <w:r w:rsidRPr="005D7D8A">
        <w:rPr>
          <w:rFonts w:asciiTheme="minorHAnsi" w:hAnsiTheme="minorHAnsi" w:cstheme="minorHAnsi"/>
          <w:sz w:val="20"/>
          <w:szCs w:val="20"/>
        </w:rPr>
        <w:t>…………………………………………</w:t>
      </w:r>
    </w:p>
    <w:p w:rsidR="00340C1F" w:rsidRPr="005D7D8A" w:rsidRDefault="00340C1F" w:rsidP="00340C1F">
      <w:pPr>
        <w:ind w:firstLine="360"/>
        <w:rPr>
          <w:rFonts w:asciiTheme="minorHAnsi" w:hAnsiTheme="minorHAnsi" w:cstheme="minorHAnsi"/>
          <w:sz w:val="20"/>
          <w:szCs w:val="20"/>
        </w:rPr>
      </w:pPr>
      <w:r w:rsidRPr="005D7D8A">
        <w:rPr>
          <w:rFonts w:asciiTheme="minorHAnsi" w:hAnsiTheme="minorHAnsi" w:cstheme="minorHAnsi"/>
          <w:sz w:val="20"/>
          <w:szCs w:val="20"/>
        </w:rPr>
        <w:t xml:space="preserve">Kontrasygnata </w:t>
      </w:r>
    </w:p>
    <w:p w:rsidR="00340C1F" w:rsidRPr="005D7D8A" w:rsidRDefault="00340C1F" w:rsidP="00340C1F">
      <w:pPr>
        <w:ind w:firstLine="360"/>
        <w:rPr>
          <w:rFonts w:asciiTheme="minorHAnsi" w:hAnsiTheme="minorHAnsi" w:cstheme="minorHAnsi"/>
          <w:sz w:val="20"/>
          <w:szCs w:val="20"/>
        </w:rPr>
      </w:pPr>
      <w:r w:rsidRPr="005D7D8A">
        <w:rPr>
          <w:rFonts w:asciiTheme="minorHAnsi" w:hAnsiTheme="minorHAnsi" w:cstheme="minorHAnsi"/>
          <w:sz w:val="20"/>
          <w:szCs w:val="20"/>
        </w:rPr>
        <w:t>Głównego Księgowego</w:t>
      </w:r>
    </w:p>
    <w:p w:rsidR="00830C11" w:rsidRDefault="00830C11" w:rsidP="00247A3C">
      <w:pPr>
        <w:pStyle w:val="Nagwek2"/>
      </w:pPr>
    </w:p>
    <w:p w:rsidR="00830C11" w:rsidRDefault="00830C11" w:rsidP="00247A3C">
      <w:pPr>
        <w:pStyle w:val="Nagwek2"/>
      </w:pPr>
    </w:p>
    <w:p w:rsidR="00830C11" w:rsidRDefault="00830C11" w:rsidP="00247A3C">
      <w:pPr>
        <w:pStyle w:val="Nagwek2"/>
      </w:pPr>
    </w:p>
    <w:p w:rsidR="00D56FD2" w:rsidRDefault="00D56FD2" w:rsidP="00247A3C">
      <w:pPr>
        <w:pStyle w:val="Nagwek2"/>
      </w:pPr>
    </w:p>
    <w:p w:rsidR="00D56FD2" w:rsidRPr="00743FC8" w:rsidRDefault="00D56FD2" w:rsidP="00D56FD2">
      <w:pPr>
        <w:jc w:val="center"/>
        <w:rPr>
          <w:b/>
          <w:bCs/>
          <w:sz w:val="24"/>
          <w:szCs w:val="24"/>
        </w:rPr>
      </w:pPr>
      <w:r w:rsidRPr="00743FC8">
        <w:rPr>
          <w:b/>
          <w:bCs/>
          <w:sz w:val="24"/>
          <w:szCs w:val="24"/>
        </w:rPr>
        <w:lastRenderedPageBreak/>
        <w:t xml:space="preserve">                                                                                                               </w:t>
      </w:r>
      <w:r>
        <w:rPr>
          <w:b/>
          <w:bCs/>
          <w:sz w:val="24"/>
          <w:szCs w:val="24"/>
        </w:rPr>
        <w:t xml:space="preserve">                 Załącznik nr 11</w:t>
      </w:r>
      <w:r w:rsidRPr="00743FC8">
        <w:rPr>
          <w:b/>
          <w:bCs/>
          <w:sz w:val="24"/>
          <w:szCs w:val="24"/>
        </w:rPr>
        <w:t xml:space="preserve"> do SWZ</w:t>
      </w:r>
    </w:p>
    <w:p w:rsidR="00D56FD2" w:rsidRPr="00743FC8" w:rsidRDefault="00D56FD2" w:rsidP="00D56FD2">
      <w:pPr>
        <w:jc w:val="center"/>
        <w:rPr>
          <w:b/>
          <w:bCs/>
          <w:sz w:val="24"/>
          <w:szCs w:val="24"/>
        </w:rPr>
      </w:pPr>
    </w:p>
    <w:p w:rsidR="00D56FD2" w:rsidRPr="00743FC8" w:rsidRDefault="00D56FD2" w:rsidP="00D56FD2">
      <w:pPr>
        <w:jc w:val="center"/>
        <w:rPr>
          <w:b/>
          <w:bCs/>
          <w:sz w:val="24"/>
          <w:szCs w:val="24"/>
        </w:rPr>
      </w:pPr>
      <w:r w:rsidRPr="00743FC8">
        <w:rPr>
          <w:b/>
          <w:bCs/>
          <w:sz w:val="24"/>
          <w:szCs w:val="24"/>
        </w:rPr>
        <w:t>OŚWIADCZENIE O BRAKU WPISU NA LISTĘ OSÓB I PODMIOTÓW, WOBEC KTÓRYCH SĄ STOSOWANE ŚRODKI, O KTÓRYCH MOWA W ART. 1 USTAWY Z DNIA 13 KWIETNIA 2022 ROKU O SZCZEGÓLNYCH ROZWIĄZANIACH W ZAKRESIE PRZECIWDZIAŁANIA WSPIERANIU AGRESJI NA UKRAINĘ ORAZ SŁUŻĄCYCH OCHRONIE BEZPIECZEŃSTWA NARODOWEGO (DZ.U. z  2022 r., POZ. 835)</w:t>
      </w:r>
    </w:p>
    <w:p w:rsidR="00D56FD2" w:rsidRPr="00743FC8" w:rsidRDefault="00D56FD2" w:rsidP="00D56FD2">
      <w:pPr>
        <w:jc w:val="both"/>
        <w:rPr>
          <w:b/>
          <w:bCs/>
        </w:rPr>
      </w:pPr>
    </w:p>
    <w:p w:rsidR="00D56FD2" w:rsidRPr="00743FC8" w:rsidRDefault="00D56FD2" w:rsidP="00D56FD2">
      <w:pPr>
        <w:jc w:val="both"/>
        <w:rPr>
          <w:b/>
          <w:bCs/>
        </w:rPr>
      </w:pPr>
      <w:r w:rsidRPr="00743FC8">
        <w:rPr>
          <w:b/>
          <w:bCs/>
        </w:rPr>
        <w:t>Działając w imieniu podmiotu:</w:t>
      </w:r>
    </w:p>
    <w:p w:rsidR="00D56FD2" w:rsidRPr="00743FC8" w:rsidRDefault="00D56FD2" w:rsidP="00D56FD2">
      <w:pPr>
        <w:rPr>
          <w:b/>
          <w:bCs/>
        </w:rPr>
      </w:pPr>
    </w:p>
    <w:p w:rsidR="00D56FD2" w:rsidRPr="00743FC8" w:rsidRDefault="00D56FD2" w:rsidP="00D56FD2">
      <w:pPr>
        <w:rPr>
          <w:b/>
          <w:bCs/>
        </w:rPr>
      </w:pPr>
      <w:r w:rsidRPr="00743FC8">
        <w:rPr>
          <w:b/>
          <w:bCs/>
        </w:rPr>
        <w:t xml:space="preserve"> ……………………………………………………………………………………….. </w:t>
      </w:r>
    </w:p>
    <w:p w:rsidR="00D56FD2" w:rsidRPr="00743FC8" w:rsidRDefault="00D56FD2" w:rsidP="00D56FD2">
      <w:pPr>
        <w:rPr>
          <w:rFonts w:cs="Arial"/>
          <w:sz w:val="20"/>
          <w:szCs w:val="20"/>
        </w:rPr>
      </w:pPr>
      <w:r w:rsidRPr="00743FC8">
        <w:rPr>
          <w:rFonts w:cs="Arial"/>
          <w:sz w:val="20"/>
          <w:szCs w:val="20"/>
        </w:rPr>
        <w:t>(pieczęć Wykonawcy lub wpisana pełna nazwa Wykonawcy)</w:t>
      </w:r>
    </w:p>
    <w:p w:rsidR="00D56FD2" w:rsidRPr="00743FC8" w:rsidRDefault="00D56FD2" w:rsidP="00D56FD2">
      <w:pPr>
        <w:jc w:val="both"/>
        <w:rPr>
          <w:b/>
          <w:bCs/>
        </w:rPr>
      </w:pPr>
    </w:p>
    <w:p w:rsidR="00D56FD2" w:rsidRPr="00743FC8" w:rsidRDefault="00D56FD2" w:rsidP="00D56FD2">
      <w:pPr>
        <w:jc w:val="both"/>
        <w:rPr>
          <w:b/>
          <w:bCs/>
        </w:rPr>
      </w:pPr>
      <w:r w:rsidRPr="00743FC8">
        <w:rPr>
          <w:b/>
          <w:bCs/>
        </w:rPr>
        <w:t>oświadczam, że podmiot składający ofertę nie podlega wykluczeniu z postępowania na podstawie art. 7 ustawy z dnia 13 kwietnia 2022 r. o szczególnych rozwiązaniach w zakresie przeciwdziałania wspieraniu agresji na Ukrainę oraz służących ochronie bezpieczeństwa, zgodnie z którym:</w:t>
      </w:r>
    </w:p>
    <w:p w:rsidR="00D56FD2" w:rsidRPr="00743FC8" w:rsidRDefault="00D56FD2" w:rsidP="00D56FD2">
      <w:pPr>
        <w:widowControl/>
        <w:adjustRightInd w:val="0"/>
        <w:jc w:val="both"/>
        <w:rPr>
          <w:rFonts w:asciiTheme="minorHAnsi" w:eastAsiaTheme="minorHAnsi" w:hAnsiTheme="minorHAnsi" w:cstheme="minorHAnsi"/>
          <w:color w:val="000000"/>
        </w:rPr>
      </w:pPr>
      <w:r w:rsidRPr="00743FC8">
        <w:rPr>
          <w:rFonts w:asciiTheme="minorHAnsi" w:eastAsiaTheme="minorHAnsi" w:hAnsiTheme="minorHAnsi" w:cstheme="minorHAnsi"/>
          <w:color w:val="000000"/>
        </w:rPr>
        <w:t xml:space="preserve">Z postępowania o udzielenie zamówienia wyklucza się: </w:t>
      </w:r>
    </w:p>
    <w:p w:rsidR="00D56FD2" w:rsidRPr="00743FC8" w:rsidRDefault="00D56FD2" w:rsidP="00D56FD2">
      <w:pPr>
        <w:widowControl/>
        <w:numPr>
          <w:ilvl w:val="0"/>
          <w:numId w:val="65"/>
        </w:numPr>
        <w:adjustRightInd w:val="0"/>
        <w:ind w:left="426" w:hanging="426"/>
        <w:jc w:val="both"/>
        <w:rPr>
          <w:rFonts w:asciiTheme="minorHAnsi" w:eastAsiaTheme="minorHAnsi" w:hAnsiTheme="minorHAnsi" w:cstheme="minorHAnsi"/>
          <w:color w:val="000000"/>
        </w:rPr>
      </w:pPr>
      <w:r w:rsidRPr="00743FC8">
        <w:rPr>
          <w:rFonts w:asciiTheme="minorHAnsi" w:eastAsiaTheme="minorHAnsi" w:hAnsiTheme="minorHAnsi" w:cstheme="minorHAnsi"/>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D56FD2" w:rsidRPr="00743FC8" w:rsidRDefault="00D56FD2" w:rsidP="00D56FD2">
      <w:pPr>
        <w:widowControl/>
        <w:numPr>
          <w:ilvl w:val="0"/>
          <w:numId w:val="65"/>
        </w:numPr>
        <w:adjustRightInd w:val="0"/>
        <w:ind w:left="426" w:hanging="426"/>
        <w:jc w:val="both"/>
        <w:rPr>
          <w:rFonts w:asciiTheme="minorHAnsi" w:eastAsiaTheme="minorHAnsi" w:hAnsiTheme="minorHAnsi" w:cstheme="minorHAnsi"/>
          <w:color w:val="000000"/>
        </w:rPr>
      </w:pPr>
      <w:r w:rsidRPr="00743FC8">
        <w:rPr>
          <w:rFonts w:asciiTheme="minorHAnsi" w:eastAsiaTheme="minorHAnsi" w:hAnsiTheme="minorHAnsi" w:cstheme="minorHAnsi"/>
          <w:color w:val="00000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D56FD2" w:rsidRPr="00743FC8" w:rsidRDefault="00D56FD2" w:rsidP="00D56FD2">
      <w:pPr>
        <w:widowControl/>
        <w:numPr>
          <w:ilvl w:val="0"/>
          <w:numId w:val="65"/>
        </w:numPr>
        <w:autoSpaceDE/>
        <w:autoSpaceDN/>
        <w:spacing w:after="160" w:line="259" w:lineRule="auto"/>
        <w:ind w:left="426" w:hanging="426"/>
        <w:contextualSpacing/>
        <w:jc w:val="both"/>
        <w:rPr>
          <w:rFonts w:asciiTheme="minorHAnsi" w:hAnsiTheme="minorHAnsi" w:cstheme="minorHAnsi"/>
          <w:sz w:val="20"/>
          <w:szCs w:val="20"/>
        </w:rPr>
      </w:pPr>
      <w:r w:rsidRPr="00743FC8">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D56FD2" w:rsidRPr="00743FC8" w:rsidRDefault="00D56FD2" w:rsidP="00D56FD2">
      <w:pPr>
        <w:jc w:val="both"/>
        <w:rPr>
          <w:b/>
          <w:bCs/>
        </w:rPr>
      </w:pPr>
    </w:p>
    <w:p w:rsidR="00D56FD2" w:rsidRPr="00743FC8" w:rsidRDefault="00D56FD2" w:rsidP="00D56FD2">
      <w:pPr>
        <w:jc w:val="both"/>
        <w:rPr>
          <w:b/>
          <w:bCs/>
        </w:rPr>
      </w:pPr>
      <w:r w:rsidRPr="00743FC8">
        <w:rPr>
          <w:b/>
          <w:bCs/>
        </w:rPr>
        <w:t>W przypadku wpisania na listę</w:t>
      </w:r>
      <w:r w:rsidRPr="00743FC8">
        <w:t xml:space="preserve"> </w:t>
      </w:r>
      <w:r w:rsidRPr="00743FC8">
        <w:rPr>
          <w:b/>
          <w:bCs/>
        </w:rPr>
        <w:t xml:space="preserve">o której mowa w art. 2 </w:t>
      </w:r>
      <w:bookmarkStart w:id="45" w:name="_Hlk101265157"/>
      <w:r w:rsidRPr="00743FC8">
        <w:rPr>
          <w:b/>
          <w:bCs/>
        </w:rPr>
        <w:t xml:space="preserve">ustawy z dnia 13 kwietnia 2022 r. o szczególnych rozwiązaniach w zakresie przeciwdziałania wspieraniu agresji na Ukrainę oraz służących ochronie bezpieczeństwa </w:t>
      </w:r>
      <w:bookmarkEnd w:id="45"/>
      <w:r w:rsidRPr="00743FC8">
        <w:rPr>
          <w:b/>
          <w:bCs/>
        </w:rPr>
        <w:t>narodowego zobowiązuje się do poinformowania Zamawiającego niezwłocznie, nie później niż w terminie 2 dni od dnia dokonania wpisu.</w:t>
      </w:r>
    </w:p>
    <w:p w:rsidR="00D56FD2" w:rsidRPr="00743FC8" w:rsidRDefault="00D56FD2" w:rsidP="00D56FD2">
      <w:pPr>
        <w:jc w:val="both"/>
        <w:rPr>
          <w:rFonts w:cstheme="minorHAnsi"/>
        </w:rPr>
      </w:pPr>
    </w:p>
    <w:p w:rsidR="00D56FD2" w:rsidRPr="00743FC8" w:rsidRDefault="00D56FD2" w:rsidP="00D56FD2">
      <w:pPr>
        <w:jc w:val="both"/>
        <w:rPr>
          <w:rFonts w:cstheme="minorHAnsi"/>
        </w:rPr>
      </w:pPr>
    </w:p>
    <w:p w:rsidR="00D56FD2" w:rsidRPr="00743FC8" w:rsidRDefault="00D56FD2" w:rsidP="00D56FD2">
      <w:pPr>
        <w:jc w:val="both"/>
        <w:rPr>
          <w:rFonts w:cstheme="minorHAnsi"/>
        </w:rPr>
      </w:pPr>
      <w:r w:rsidRPr="00743FC8">
        <w:rPr>
          <w:rFonts w:cstheme="minorHAnsi"/>
        </w:rPr>
        <w:t>…………………………………………………………………………………………………………………………………………………………….</w:t>
      </w:r>
    </w:p>
    <w:p w:rsidR="00D56FD2" w:rsidRPr="00743FC8" w:rsidRDefault="00D56FD2" w:rsidP="00D56FD2">
      <w:pPr>
        <w:jc w:val="both"/>
        <w:rPr>
          <w:rFonts w:cstheme="minorHAnsi"/>
        </w:rPr>
      </w:pPr>
      <w:r w:rsidRPr="00743FC8">
        <w:rPr>
          <w:rFonts w:cstheme="minorHAnsi"/>
          <w:sz w:val="16"/>
          <w:szCs w:val="16"/>
        </w:rPr>
        <w:t>Miejscowość, data                                                                                                 Podpis osoby upoważnionej do reprezentowania Wykonawcy</w:t>
      </w:r>
    </w:p>
    <w:p w:rsidR="00D56FD2" w:rsidRPr="00743FC8" w:rsidRDefault="00D56FD2" w:rsidP="0029552D">
      <w:pPr>
        <w:tabs>
          <w:tab w:val="left" w:pos="426"/>
        </w:tabs>
        <w:jc w:val="both"/>
        <w:rPr>
          <w:rFonts w:asciiTheme="minorHAnsi" w:hAnsiTheme="minorHAnsi" w:cstheme="minorHAnsi"/>
          <w:sz w:val="20"/>
          <w:szCs w:val="20"/>
        </w:rPr>
      </w:pPr>
    </w:p>
    <w:p w:rsidR="00D56FD2" w:rsidRDefault="00D56FD2" w:rsidP="00D56FD2">
      <w:pPr>
        <w:pStyle w:val="Nagwek2"/>
        <w:ind w:left="0"/>
        <w:jc w:val="left"/>
      </w:pPr>
    </w:p>
    <w:p w:rsidR="00D56FD2" w:rsidRDefault="00D56FD2" w:rsidP="00D56FD2">
      <w:pPr>
        <w:pStyle w:val="Nagwek2"/>
        <w:ind w:left="0"/>
        <w:jc w:val="left"/>
      </w:pPr>
    </w:p>
    <w:p w:rsidR="00D56FD2" w:rsidRDefault="00D56FD2" w:rsidP="00D56FD2">
      <w:pPr>
        <w:pStyle w:val="Nagwek2"/>
        <w:ind w:left="0"/>
        <w:jc w:val="left"/>
      </w:pPr>
    </w:p>
    <w:p w:rsidR="00D56FD2" w:rsidRDefault="00D56FD2" w:rsidP="00247A3C">
      <w:pPr>
        <w:pStyle w:val="Nagwek2"/>
      </w:pPr>
    </w:p>
    <w:p w:rsidR="00830C11" w:rsidRDefault="00830C11" w:rsidP="00247A3C">
      <w:pPr>
        <w:pStyle w:val="Nagwek2"/>
      </w:pPr>
    </w:p>
    <w:p w:rsidR="00830C11" w:rsidRDefault="00830C11" w:rsidP="00247A3C">
      <w:pPr>
        <w:pStyle w:val="Nagwek2"/>
      </w:pPr>
    </w:p>
    <w:p w:rsidR="00BF6313" w:rsidRDefault="00BF6313" w:rsidP="00247A3C">
      <w:pPr>
        <w:pStyle w:val="Nagwek2"/>
      </w:pPr>
    </w:p>
    <w:p w:rsidR="00BF6313" w:rsidRDefault="00BF6313" w:rsidP="00247A3C">
      <w:pPr>
        <w:pStyle w:val="Nagwek2"/>
      </w:pPr>
    </w:p>
    <w:p w:rsidR="00BF6313" w:rsidRDefault="00BF6313" w:rsidP="00247A3C">
      <w:pPr>
        <w:pStyle w:val="Nagwek2"/>
      </w:pPr>
    </w:p>
    <w:p w:rsidR="00BF6313" w:rsidRDefault="00BF6313" w:rsidP="00247A3C">
      <w:pPr>
        <w:pStyle w:val="Nagwek2"/>
      </w:pPr>
    </w:p>
    <w:p w:rsidR="00BF6313" w:rsidRPr="00A547A8" w:rsidRDefault="00BF6313" w:rsidP="00247A3C">
      <w:pPr>
        <w:pStyle w:val="Nagwek2"/>
      </w:pPr>
    </w:p>
    <w:p w:rsidR="00C755F2" w:rsidRPr="00C755F2" w:rsidRDefault="00C755F2" w:rsidP="00BF6313">
      <w:pPr>
        <w:spacing w:before="59"/>
        <w:ind w:right="250"/>
        <w:jc w:val="right"/>
        <w:rPr>
          <w:rFonts w:asciiTheme="minorHAnsi" w:hAnsiTheme="minorHAnsi" w:cstheme="minorHAnsi"/>
          <w:b/>
          <w:i/>
        </w:rPr>
      </w:pPr>
      <w:bookmarkStart w:id="46" w:name="_Hlk83709134"/>
      <w:bookmarkEnd w:id="44"/>
      <w:bookmarkEnd w:id="46"/>
    </w:p>
    <w:sectPr w:rsidR="00C755F2" w:rsidRPr="00C755F2" w:rsidSect="00930614">
      <w:footerReference w:type="default" r:id="rId40"/>
      <w:pgSz w:w="11900" w:h="16840"/>
      <w:pgMar w:top="1276" w:right="1160" w:bottom="709" w:left="820" w:header="0" w:footer="9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02" w:rsidRDefault="000D1302">
      <w:r>
        <w:separator/>
      </w:r>
    </w:p>
  </w:endnote>
  <w:endnote w:type="continuationSeparator" w:id="0">
    <w:p w:rsidR="000D1302" w:rsidRDefault="000D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18"/>
        <w:szCs w:val="18"/>
      </w:rPr>
      <w:id w:val="-1714267424"/>
      <w:docPartObj>
        <w:docPartGallery w:val="Page Numbers (Bottom of Page)"/>
        <w:docPartUnique/>
      </w:docPartObj>
    </w:sdtPr>
    <w:sdtEndPr/>
    <w:sdtContent>
      <w:p w:rsidR="00BD4866" w:rsidRPr="00256A45" w:rsidRDefault="00BD4866" w:rsidP="00256A45">
        <w:pPr>
          <w:pStyle w:val="Stopka"/>
          <w:jc w:val="right"/>
          <w:rPr>
            <w:rFonts w:eastAsiaTheme="majorEastAsia" w:cstheme="majorBidi"/>
            <w:sz w:val="18"/>
            <w:szCs w:val="18"/>
          </w:rPr>
        </w:pPr>
        <w:r w:rsidRPr="00256A45">
          <w:rPr>
            <w:rFonts w:eastAsiaTheme="majorEastAsia" w:cstheme="majorBidi"/>
            <w:sz w:val="18"/>
            <w:szCs w:val="18"/>
          </w:rPr>
          <w:t xml:space="preserve">str. </w:t>
        </w:r>
        <w:r w:rsidRPr="00256A45">
          <w:rPr>
            <w:rFonts w:eastAsiaTheme="minorEastAsia" w:cs="Times New Roman"/>
            <w:sz w:val="18"/>
            <w:szCs w:val="18"/>
          </w:rPr>
          <w:fldChar w:fldCharType="begin"/>
        </w:r>
        <w:r w:rsidRPr="00256A45">
          <w:rPr>
            <w:sz w:val="18"/>
            <w:szCs w:val="18"/>
          </w:rPr>
          <w:instrText>PAGE    \* MERGEFORMAT</w:instrText>
        </w:r>
        <w:r w:rsidRPr="00256A45">
          <w:rPr>
            <w:rFonts w:eastAsiaTheme="minorEastAsia" w:cs="Times New Roman"/>
            <w:sz w:val="18"/>
            <w:szCs w:val="18"/>
          </w:rPr>
          <w:fldChar w:fldCharType="separate"/>
        </w:r>
        <w:r w:rsidR="0054709B" w:rsidRPr="0054709B">
          <w:rPr>
            <w:rFonts w:eastAsiaTheme="majorEastAsia" w:cstheme="majorBidi"/>
            <w:noProof/>
            <w:sz w:val="18"/>
            <w:szCs w:val="18"/>
          </w:rPr>
          <w:t>43</w:t>
        </w:r>
        <w:r w:rsidRPr="00256A45">
          <w:rPr>
            <w:rFonts w:eastAsiaTheme="majorEastAsia" w:cstheme="majorBid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02" w:rsidRDefault="000D1302">
      <w:r>
        <w:separator/>
      </w:r>
    </w:p>
  </w:footnote>
  <w:footnote w:type="continuationSeparator" w:id="0">
    <w:p w:rsidR="000D1302" w:rsidRDefault="000D1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nsid w:val="00000015"/>
    <w:multiLevelType w:val="singleLevel"/>
    <w:tmpl w:val="00000015"/>
    <w:name w:val="WW8Num23"/>
    <w:lvl w:ilvl="0">
      <w:start w:val="1"/>
      <w:numFmt w:val="lowerLetter"/>
      <w:lvlText w:val="%1)"/>
      <w:lvlJc w:val="left"/>
      <w:pPr>
        <w:tabs>
          <w:tab w:val="num" w:pos="720"/>
        </w:tabs>
      </w:pPr>
    </w:lvl>
  </w:abstractNum>
  <w:abstractNum w:abstractNumId="2">
    <w:nsid w:val="00000016"/>
    <w:multiLevelType w:val="singleLevel"/>
    <w:tmpl w:val="00000016"/>
    <w:name w:val="WW8Num24"/>
    <w:lvl w:ilvl="0">
      <w:start w:val="1"/>
      <w:numFmt w:val="lowerLetter"/>
      <w:lvlText w:val="%1)"/>
      <w:lvlJc w:val="left"/>
      <w:pPr>
        <w:tabs>
          <w:tab w:val="num" w:pos="720"/>
        </w:tabs>
      </w:pPr>
    </w:lvl>
  </w:abstractNum>
  <w:abstractNum w:abstractNumId="3">
    <w:nsid w:val="00000018"/>
    <w:multiLevelType w:val="singleLevel"/>
    <w:tmpl w:val="00000018"/>
    <w:name w:val="WW8Num26"/>
    <w:lvl w:ilvl="0">
      <w:start w:val="1"/>
      <w:numFmt w:val="lowerLetter"/>
      <w:lvlText w:val="%1)"/>
      <w:lvlJc w:val="left"/>
      <w:pPr>
        <w:tabs>
          <w:tab w:val="num" w:pos="720"/>
        </w:tabs>
      </w:pPr>
    </w:lvl>
  </w:abstractNum>
  <w:abstractNum w:abstractNumId="4">
    <w:nsid w:val="0000001B"/>
    <w:multiLevelType w:val="singleLevel"/>
    <w:tmpl w:val="0000001B"/>
    <w:name w:val="WW8Num29"/>
    <w:lvl w:ilvl="0">
      <w:start w:val="1"/>
      <w:numFmt w:val="lowerLetter"/>
      <w:lvlText w:val="%1)"/>
      <w:lvlJc w:val="left"/>
      <w:pPr>
        <w:tabs>
          <w:tab w:val="num" w:pos="720"/>
        </w:tabs>
      </w:pPr>
    </w:lvl>
  </w:abstractNum>
  <w:abstractNum w:abstractNumId="5">
    <w:nsid w:val="003348A6"/>
    <w:multiLevelType w:val="hybridMultilevel"/>
    <w:tmpl w:val="580E95AA"/>
    <w:lvl w:ilvl="0" w:tplc="2004C2BA">
      <w:start w:val="1"/>
      <w:numFmt w:val="lowerLetter"/>
      <w:suff w:val="space"/>
      <w:lvlText w:val="%1)"/>
      <w:lvlJc w:val="left"/>
      <w:pPr>
        <w:ind w:left="786" w:hanging="360"/>
      </w:pPr>
      <w:rPr>
        <w:rFonts w:ascii="Tahoma" w:eastAsia="Calibri" w:hAnsi="Tahoma" w:cs="Tahoma"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058716A"/>
    <w:multiLevelType w:val="multilevel"/>
    <w:tmpl w:val="6EC267E0"/>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768495D"/>
    <w:multiLevelType w:val="multilevel"/>
    <w:tmpl w:val="6BE829F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7CB1E75"/>
    <w:multiLevelType w:val="hybridMultilevel"/>
    <w:tmpl w:val="0F64C0D6"/>
    <w:lvl w:ilvl="0" w:tplc="069027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F65D4"/>
    <w:multiLevelType w:val="multilevel"/>
    <w:tmpl w:val="A78C5450"/>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E7067ED"/>
    <w:multiLevelType w:val="hybridMultilevel"/>
    <w:tmpl w:val="86C4A5CC"/>
    <w:lvl w:ilvl="0" w:tplc="1F9C2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257051"/>
    <w:multiLevelType w:val="multilevel"/>
    <w:tmpl w:val="2ADED2E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2531004D"/>
    <w:multiLevelType w:val="hybridMultilevel"/>
    <w:tmpl w:val="A9ACD7C6"/>
    <w:lvl w:ilvl="0" w:tplc="FC9479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E367DB5"/>
    <w:multiLevelType w:val="hybridMultilevel"/>
    <w:tmpl w:val="2512AA1A"/>
    <w:lvl w:ilvl="0" w:tplc="C1BCFE08">
      <w:start w:val="1"/>
      <w:numFmt w:val="low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15">
    <w:nsid w:val="2EAC2AEF"/>
    <w:multiLevelType w:val="hybridMultilevel"/>
    <w:tmpl w:val="827C3058"/>
    <w:lvl w:ilvl="0" w:tplc="F522AE8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31D572FC"/>
    <w:multiLevelType w:val="multilevel"/>
    <w:tmpl w:val="DADE157E"/>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C5794C"/>
    <w:multiLevelType w:val="multilevel"/>
    <w:tmpl w:val="3FB0D09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9647F29"/>
    <w:multiLevelType w:val="multilevel"/>
    <w:tmpl w:val="53A8DF40"/>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9">
    <w:nsid w:val="41504FE8"/>
    <w:multiLevelType w:val="multilevel"/>
    <w:tmpl w:val="9B4A1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48FA5264"/>
    <w:multiLevelType w:val="multilevel"/>
    <w:tmpl w:val="0E1A6FB2"/>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E51317A"/>
    <w:multiLevelType w:val="multilevel"/>
    <w:tmpl w:val="874E6124"/>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0D7158D"/>
    <w:multiLevelType w:val="multilevel"/>
    <w:tmpl w:val="01B491FA"/>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5380812"/>
    <w:multiLevelType w:val="multilevel"/>
    <w:tmpl w:val="A7946A8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56E2DB5"/>
    <w:multiLevelType w:val="hybridMultilevel"/>
    <w:tmpl w:val="B10495F4"/>
    <w:lvl w:ilvl="0" w:tplc="C9764D6C">
      <w:start w:val="1"/>
      <w:numFmt w:val="decimal"/>
      <w:lvlText w:val="%1."/>
      <w:lvlJc w:val="left"/>
      <w:pPr>
        <w:ind w:left="70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25">
    <w:nsid w:val="5644341D"/>
    <w:multiLevelType w:val="multilevel"/>
    <w:tmpl w:val="E4FA04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B5D42EB"/>
    <w:multiLevelType w:val="hybridMultilevel"/>
    <w:tmpl w:val="880EECE4"/>
    <w:lvl w:ilvl="0" w:tplc="9AA2BEFC">
      <w:start w:val="1"/>
      <w:numFmt w:val="lowerLetter"/>
      <w:pStyle w:val="aliterka"/>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8">
    <w:nsid w:val="5BAA410F"/>
    <w:multiLevelType w:val="multilevel"/>
    <w:tmpl w:val="617094D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BCF4D65"/>
    <w:multiLevelType w:val="multilevel"/>
    <w:tmpl w:val="B082D8E2"/>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1AA0A1D"/>
    <w:multiLevelType w:val="multilevel"/>
    <w:tmpl w:val="778CB0D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61D56C4F"/>
    <w:multiLevelType w:val="multilevel"/>
    <w:tmpl w:val="E286D0E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E63243B"/>
    <w:multiLevelType w:val="multilevel"/>
    <w:tmpl w:val="62389DC0"/>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083280F"/>
    <w:multiLevelType w:val="multilevel"/>
    <w:tmpl w:val="0A56F9B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4194601"/>
    <w:multiLevelType w:val="multilevel"/>
    <w:tmpl w:val="B80C583C"/>
    <w:lvl w:ilvl="0">
      <w:start w:val="1"/>
      <w:numFmt w:val="decimal"/>
      <w:pStyle w:val="Tekstpodstawowy"/>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Bezodstpw"/>
      <w:isLgl/>
      <w:lvlText w:val="%1.%2."/>
      <w:lvlJc w:val="left"/>
      <w:pPr>
        <w:ind w:left="2411" w:hanging="360"/>
      </w:pPr>
      <w:rPr>
        <w:rFonts w:hint="default"/>
        <w:b w:val="0"/>
        <w:bCs w:val="0"/>
        <w:i w:val="0"/>
        <w:iCs/>
      </w:rPr>
    </w:lvl>
    <w:lvl w:ilvl="2">
      <w:start w:val="1"/>
      <w:numFmt w:val="decimal"/>
      <w:isLgl/>
      <w:lvlText w:val="%1.%2.%3."/>
      <w:lvlJc w:val="left"/>
      <w:pPr>
        <w:ind w:left="1560"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541"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315" w:hanging="1440"/>
      </w:pPr>
      <w:rPr>
        <w:rFonts w:hint="default"/>
      </w:rPr>
    </w:lvl>
    <w:lvl w:ilvl="8">
      <w:start w:val="1"/>
      <w:numFmt w:val="decimal"/>
      <w:isLgl/>
      <w:lvlText w:val="%1.%2.%3.%4.%5.%6.%7.%8.%9."/>
      <w:lvlJc w:val="left"/>
      <w:pPr>
        <w:ind w:left="3882" w:hanging="1800"/>
      </w:pPr>
      <w:rPr>
        <w:rFonts w:hint="default"/>
      </w:rPr>
    </w:lvl>
  </w:abstractNum>
  <w:abstractNum w:abstractNumId="35">
    <w:nsid w:val="74D73417"/>
    <w:multiLevelType w:val="hybridMultilevel"/>
    <w:tmpl w:val="0882D9AE"/>
    <w:lvl w:ilvl="0" w:tplc="E4E81EDC">
      <w:start w:val="1"/>
      <w:numFmt w:val="bullet"/>
      <w:lvlText w:val=""/>
      <w:lvlJc w:val="left"/>
      <w:pPr>
        <w:ind w:left="720" w:hanging="360"/>
      </w:pPr>
      <w:rPr>
        <w:rFonts w:ascii="Symbol" w:hAnsi="Symbol" w:hint="default"/>
      </w:rPr>
    </w:lvl>
    <w:lvl w:ilvl="1" w:tplc="246CB422" w:tentative="1">
      <w:start w:val="1"/>
      <w:numFmt w:val="bullet"/>
      <w:lvlText w:val="o"/>
      <w:lvlJc w:val="left"/>
      <w:pPr>
        <w:ind w:left="1440" w:hanging="360"/>
      </w:pPr>
      <w:rPr>
        <w:rFonts w:ascii="Courier New" w:hAnsi="Courier New" w:cs="Courier New" w:hint="default"/>
      </w:rPr>
    </w:lvl>
    <w:lvl w:ilvl="2" w:tplc="F97CA3D0" w:tentative="1">
      <w:start w:val="1"/>
      <w:numFmt w:val="bullet"/>
      <w:lvlText w:val=""/>
      <w:lvlJc w:val="left"/>
      <w:pPr>
        <w:ind w:left="2160" w:hanging="360"/>
      </w:pPr>
      <w:rPr>
        <w:rFonts w:ascii="Wingdings" w:hAnsi="Wingdings" w:hint="default"/>
      </w:rPr>
    </w:lvl>
    <w:lvl w:ilvl="3" w:tplc="DB82B078" w:tentative="1">
      <w:start w:val="1"/>
      <w:numFmt w:val="bullet"/>
      <w:lvlText w:val=""/>
      <w:lvlJc w:val="left"/>
      <w:pPr>
        <w:ind w:left="2880" w:hanging="360"/>
      </w:pPr>
      <w:rPr>
        <w:rFonts w:ascii="Symbol" w:hAnsi="Symbol" w:hint="default"/>
      </w:rPr>
    </w:lvl>
    <w:lvl w:ilvl="4" w:tplc="92CABF98" w:tentative="1">
      <w:start w:val="1"/>
      <w:numFmt w:val="bullet"/>
      <w:lvlText w:val="o"/>
      <w:lvlJc w:val="left"/>
      <w:pPr>
        <w:ind w:left="3600" w:hanging="360"/>
      </w:pPr>
      <w:rPr>
        <w:rFonts w:ascii="Courier New" w:hAnsi="Courier New" w:cs="Courier New" w:hint="default"/>
      </w:rPr>
    </w:lvl>
    <w:lvl w:ilvl="5" w:tplc="C3D8E226" w:tentative="1">
      <w:start w:val="1"/>
      <w:numFmt w:val="bullet"/>
      <w:lvlText w:val=""/>
      <w:lvlJc w:val="left"/>
      <w:pPr>
        <w:ind w:left="4320" w:hanging="360"/>
      </w:pPr>
      <w:rPr>
        <w:rFonts w:ascii="Wingdings" w:hAnsi="Wingdings" w:hint="default"/>
      </w:rPr>
    </w:lvl>
    <w:lvl w:ilvl="6" w:tplc="877655BC" w:tentative="1">
      <w:start w:val="1"/>
      <w:numFmt w:val="bullet"/>
      <w:lvlText w:val=""/>
      <w:lvlJc w:val="left"/>
      <w:pPr>
        <w:ind w:left="5040" w:hanging="360"/>
      </w:pPr>
      <w:rPr>
        <w:rFonts w:ascii="Symbol" w:hAnsi="Symbol" w:hint="default"/>
      </w:rPr>
    </w:lvl>
    <w:lvl w:ilvl="7" w:tplc="64B01428" w:tentative="1">
      <w:start w:val="1"/>
      <w:numFmt w:val="bullet"/>
      <w:lvlText w:val="o"/>
      <w:lvlJc w:val="left"/>
      <w:pPr>
        <w:ind w:left="5760" w:hanging="360"/>
      </w:pPr>
      <w:rPr>
        <w:rFonts w:ascii="Courier New" w:hAnsi="Courier New" w:cs="Courier New" w:hint="default"/>
      </w:rPr>
    </w:lvl>
    <w:lvl w:ilvl="8" w:tplc="9182CE84" w:tentative="1">
      <w:start w:val="1"/>
      <w:numFmt w:val="bullet"/>
      <w:lvlText w:val=""/>
      <w:lvlJc w:val="left"/>
      <w:pPr>
        <w:ind w:left="6480" w:hanging="360"/>
      </w:pPr>
      <w:rPr>
        <w:rFonts w:ascii="Wingdings" w:hAnsi="Wingdings" w:hint="default"/>
      </w:rPr>
    </w:lvl>
  </w:abstractNum>
  <w:abstractNum w:abstractNumId="36">
    <w:nsid w:val="75146459"/>
    <w:multiLevelType w:val="multilevel"/>
    <w:tmpl w:val="04E62DB8"/>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7EF67D1"/>
    <w:multiLevelType w:val="multilevel"/>
    <w:tmpl w:val="09A42F2A"/>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9102BCB"/>
    <w:multiLevelType w:val="multilevel"/>
    <w:tmpl w:val="9F6C8918"/>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7A3B0A45"/>
    <w:multiLevelType w:val="hybridMultilevel"/>
    <w:tmpl w:val="C930EFBE"/>
    <w:lvl w:ilvl="0" w:tplc="04150001">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04150003">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04150005">
      <w:numFmt w:val="bullet"/>
      <w:lvlText w:val="•"/>
      <w:lvlJc w:val="left"/>
      <w:pPr>
        <w:ind w:left="2204" w:hanging="360"/>
      </w:pPr>
      <w:rPr>
        <w:rFonts w:hint="default"/>
        <w:lang w:val="pl-PL" w:eastAsia="en-US" w:bidi="ar-SA"/>
      </w:rPr>
    </w:lvl>
    <w:lvl w:ilvl="3" w:tplc="04150001">
      <w:numFmt w:val="bullet"/>
      <w:lvlText w:val="•"/>
      <w:lvlJc w:val="left"/>
      <w:pPr>
        <w:ind w:left="3168" w:hanging="360"/>
      </w:pPr>
      <w:rPr>
        <w:rFonts w:hint="default"/>
        <w:lang w:val="pl-PL" w:eastAsia="en-US" w:bidi="ar-SA"/>
      </w:rPr>
    </w:lvl>
    <w:lvl w:ilvl="4" w:tplc="04150003">
      <w:numFmt w:val="bullet"/>
      <w:lvlText w:val="•"/>
      <w:lvlJc w:val="left"/>
      <w:pPr>
        <w:ind w:left="4133" w:hanging="360"/>
      </w:pPr>
      <w:rPr>
        <w:rFonts w:hint="default"/>
        <w:lang w:val="pl-PL" w:eastAsia="en-US" w:bidi="ar-SA"/>
      </w:rPr>
    </w:lvl>
    <w:lvl w:ilvl="5" w:tplc="04150005">
      <w:numFmt w:val="bullet"/>
      <w:lvlText w:val="•"/>
      <w:lvlJc w:val="left"/>
      <w:pPr>
        <w:ind w:left="5097" w:hanging="360"/>
      </w:pPr>
      <w:rPr>
        <w:rFonts w:hint="default"/>
        <w:lang w:val="pl-PL" w:eastAsia="en-US" w:bidi="ar-SA"/>
      </w:rPr>
    </w:lvl>
    <w:lvl w:ilvl="6" w:tplc="04150001">
      <w:numFmt w:val="bullet"/>
      <w:lvlText w:val="•"/>
      <w:lvlJc w:val="left"/>
      <w:pPr>
        <w:ind w:left="6062" w:hanging="360"/>
      </w:pPr>
      <w:rPr>
        <w:rFonts w:hint="default"/>
        <w:lang w:val="pl-PL" w:eastAsia="en-US" w:bidi="ar-SA"/>
      </w:rPr>
    </w:lvl>
    <w:lvl w:ilvl="7" w:tplc="04150003">
      <w:numFmt w:val="bullet"/>
      <w:lvlText w:val="•"/>
      <w:lvlJc w:val="left"/>
      <w:pPr>
        <w:ind w:left="7026" w:hanging="360"/>
      </w:pPr>
      <w:rPr>
        <w:rFonts w:hint="default"/>
        <w:lang w:val="pl-PL" w:eastAsia="en-US" w:bidi="ar-SA"/>
      </w:rPr>
    </w:lvl>
    <w:lvl w:ilvl="8" w:tplc="04150005">
      <w:numFmt w:val="bullet"/>
      <w:lvlText w:val="•"/>
      <w:lvlJc w:val="left"/>
      <w:pPr>
        <w:ind w:left="7991" w:hanging="360"/>
      </w:pPr>
      <w:rPr>
        <w:rFonts w:hint="default"/>
        <w:lang w:val="pl-PL" w:eastAsia="en-US" w:bidi="ar-SA"/>
      </w:rPr>
    </w:lvl>
  </w:abstractNum>
  <w:abstractNum w:abstractNumId="40">
    <w:nsid w:val="7BA670A8"/>
    <w:multiLevelType w:val="multilevel"/>
    <w:tmpl w:val="3D986A1A"/>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41">
    <w:nsid w:val="7EF41F28"/>
    <w:multiLevelType w:val="hybridMultilevel"/>
    <w:tmpl w:val="6EEE0F3E"/>
    <w:lvl w:ilvl="0" w:tplc="0415000F">
      <w:start w:val="4"/>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0"/>
  </w:num>
  <w:num w:numId="3">
    <w:abstractNumId w:val="11"/>
  </w:num>
  <w:num w:numId="4">
    <w:abstractNumId w:val="26"/>
  </w:num>
  <w:num w:numId="5">
    <w:abstractNumId w:val="35"/>
  </w:num>
  <w:num w:numId="6">
    <w:abstractNumId w:val="34"/>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num>
  <w:num w:numId="34">
    <w:abstractNumId w:val="27"/>
    <w:lvlOverride w:ilvl="0">
      <w:startOverride w:val="1"/>
    </w:lvlOverride>
  </w:num>
  <w:num w:numId="35">
    <w:abstractNumId w:val="27"/>
    <w:lvlOverride w:ilvl="0">
      <w:startOverride w:val="1"/>
    </w:lvlOverride>
  </w:num>
  <w:num w:numId="36">
    <w:abstractNumId w:val="41"/>
  </w:num>
  <w:num w:numId="37">
    <w:abstractNumId w:val="13"/>
  </w:num>
  <w:num w:numId="38">
    <w:abstractNumId w:val="24"/>
  </w:num>
  <w:num w:numId="39">
    <w:abstractNumId w:val="29"/>
  </w:num>
  <w:num w:numId="40">
    <w:abstractNumId w:val="37"/>
  </w:num>
  <w:num w:numId="41">
    <w:abstractNumId w:val="28"/>
  </w:num>
  <w:num w:numId="42">
    <w:abstractNumId w:val="23"/>
  </w:num>
  <w:num w:numId="43">
    <w:abstractNumId w:val="31"/>
  </w:num>
  <w:num w:numId="44">
    <w:abstractNumId w:val="22"/>
  </w:num>
  <w:num w:numId="45">
    <w:abstractNumId w:val="30"/>
  </w:num>
  <w:num w:numId="46">
    <w:abstractNumId w:val="25"/>
  </w:num>
  <w:num w:numId="47">
    <w:abstractNumId w:val="20"/>
  </w:num>
  <w:num w:numId="48">
    <w:abstractNumId w:val="21"/>
  </w:num>
  <w:num w:numId="49">
    <w:abstractNumId w:val="7"/>
  </w:num>
  <w:num w:numId="50">
    <w:abstractNumId w:val="17"/>
  </w:num>
  <w:num w:numId="51">
    <w:abstractNumId w:val="32"/>
  </w:num>
  <w:num w:numId="52">
    <w:abstractNumId w:val="18"/>
  </w:num>
  <w:num w:numId="53">
    <w:abstractNumId w:val="12"/>
  </w:num>
  <w:num w:numId="54">
    <w:abstractNumId w:val="9"/>
  </w:num>
  <w:num w:numId="55">
    <w:abstractNumId w:val="6"/>
  </w:num>
  <w:num w:numId="56">
    <w:abstractNumId w:val="19"/>
  </w:num>
  <w:num w:numId="57">
    <w:abstractNumId w:val="40"/>
  </w:num>
  <w:num w:numId="58">
    <w:abstractNumId w:val="36"/>
  </w:num>
  <w:num w:numId="59">
    <w:abstractNumId w:val="16"/>
  </w:num>
  <w:num w:numId="60">
    <w:abstractNumId w:val="38"/>
  </w:num>
  <w:num w:numId="61">
    <w:abstractNumId w:val="33"/>
  </w:num>
  <w:num w:numId="62">
    <w:abstractNumId w:val="33"/>
    <w:lvlOverride w:ilvl="0">
      <w:startOverride w:val="1"/>
    </w:lvlOverride>
    <w:lvlOverride w:ilvl="1">
      <w:startOverride w:val="1"/>
    </w:lvlOverride>
  </w:num>
  <w:num w:numId="63">
    <w:abstractNumId w:val="14"/>
  </w:num>
  <w:num w:numId="64">
    <w:abstractNumId w:val="5"/>
  </w:num>
  <w:num w:numId="65">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673FFF"/>
    <w:rsid w:val="0000259F"/>
    <w:rsid w:val="0000615F"/>
    <w:rsid w:val="000079B5"/>
    <w:rsid w:val="00007B0A"/>
    <w:rsid w:val="00007E4C"/>
    <w:rsid w:val="00012FE6"/>
    <w:rsid w:val="00016062"/>
    <w:rsid w:val="0001707B"/>
    <w:rsid w:val="000176C9"/>
    <w:rsid w:val="00017978"/>
    <w:rsid w:val="00021B00"/>
    <w:rsid w:val="00021C38"/>
    <w:rsid w:val="00024999"/>
    <w:rsid w:val="00024E72"/>
    <w:rsid w:val="00025C6E"/>
    <w:rsid w:val="00027C5E"/>
    <w:rsid w:val="00030112"/>
    <w:rsid w:val="000318AC"/>
    <w:rsid w:val="00031DC6"/>
    <w:rsid w:val="000333A2"/>
    <w:rsid w:val="000340AC"/>
    <w:rsid w:val="00034243"/>
    <w:rsid w:val="00037B09"/>
    <w:rsid w:val="00043DD7"/>
    <w:rsid w:val="00052492"/>
    <w:rsid w:val="000532CA"/>
    <w:rsid w:val="00054C9C"/>
    <w:rsid w:val="00056F4F"/>
    <w:rsid w:val="00057541"/>
    <w:rsid w:val="00057B60"/>
    <w:rsid w:val="00060C09"/>
    <w:rsid w:val="00064755"/>
    <w:rsid w:val="00065241"/>
    <w:rsid w:val="0006585F"/>
    <w:rsid w:val="00070037"/>
    <w:rsid w:val="00070A17"/>
    <w:rsid w:val="00070EC0"/>
    <w:rsid w:val="0007118D"/>
    <w:rsid w:val="0007486F"/>
    <w:rsid w:val="000759DE"/>
    <w:rsid w:val="000765C2"/>
    <w:rsid w:val="00076BC7"/>
    <w:rsid w:val="00077275"/>
    <w:rsid w:val="000809B2"/>
    <w:rsid w:val="00083389"/>
    <w:rsid w:val="0008445B"/>
    <w:rsid w:val="00085295"/>
    <w:rsid w:val="0008659D"/>
    <w:rsid w:val="000872F3"/>
    <w:rsid w:val="000908E5"/>
    <w:rsid w:val="00091D6C"/>
    <w:rsid w:val="00093890"/>
    <w:rsid w:val="00094099"/>
    <w:rsid w:val="00094397"/>
    <w:rsid w:val="000A0409"/>
    <w:rsid w:val="000A31FC"/>
    <w:rsid w:val="000A4874"/>
    <w:rsid w:val="000A4EEA"/>
    <w:rsid w:val="000A5E5F"/>
    <w:rsid w:val="000B151F"/>
    <w:rsid w:val="000B1830"/>
    <w:rsid w:val="000B28C2"/>
    <w:rsid w:val="000B2A69"/>
    <w:rsid w:val="000B33EB"/>
    <w:rsid w:val="000B3B9E"/>
    <w:rsid w:val="000B59E7"/>
    <w:rsid w:val="000B6291"/>
    <w:rsid w:val="000C09F6"/>
    <w:rsid w:val="000C3CAE"/>
    <w:rsid w:val="000C44F3"/>
    <w:rsid w:val="000C5AEA"/>
    <w:rsid w:val="000C6E39"/>
    <w:rsid w:val="000C7D40"/>
    <w:rsid w:val="000D0B30"/>
    <w:rsid w:val="000D1302"/>
    <w:rsid w:val="000D3031"/>
    <w:rsid w:val="000E1FAE"/>
    <w:rsid w:val="000E31E8"/>
    <w:rsid w:val="000E4D56"/>
    <w:rsid w:val="000E4F86"/>
    <w:rsid w:val="000E7623"/>
    <w:rsid w:val="000F0421"/>
    <w:rsid w:val="000F3770"/>
    <w:rsid w:val="000F3B5C"/>
    <w:rsid w:val="000F5F0D"/>
    <w:rsid w:val="00101632"/>
    <w:rsid w:val="001055EA"/>
    <w:rsid w:val="0010677A"/>
    <w:rsid w:val="00106BA9"/>
    <w:rsid w:val="001071B3"/>
    <w:rsid w:val="00112074"/>
    <w:rsid w:val="0011269B"/>
    <w:rsid w:val="00113220"/>
    <w:rsid w:val="00113CCB"/>
    <w:rsid w:val="00114347"/>
    <w:rsid w:val="0011501A"/>
    <w:rsid w:val="00115F90"/>
    <w:rsid w:val="00116C1B"/>
    <w:rsid w:val="00120E8C"/>
    <w:rsid w:val="00125B06"/>
    <w:rsid w:val="00126CBB"/>
    <w:rsid w:val="0012712A"/>
    <w:rsid w:val="00127DB4"/>
    <w:rsid w:val="00134470"/>
    <w:rsid w:val="00134C4E"/>
    <w:rsid w:val="00135757"/>
    <w:rsid w:val="001363A3"/>
    <w:rsid w:val="00143075"/>
    <w:rsid w:val="001448B6"/>
    <w:rsid w:val="00150526"/>
    <w:rsid w:val="00151EDE"/>
    <w:rsid w:val="001522A0"/>
    <w:rsid w:val="0016014E"/>
    <w:rsid w:val="001629AC"/>
    <w:rsid w:val="00164315"/>
    <w:rsid w:val="00165F14"/>
    <w:rsid w:val="00166504"/>
    <w:rsid w:val="0017335C"/>
    <w:rsid w:val="00175003"/>
    <w:rsid w:val="00175553"/>
    <w:rsid w:val="00176438"/>
    <w:rsid w:val="00185221"/>
    <w:rsid w:val="00185962"/>
    <w:rsid w:val="001909B3"/>
    <w:rsid w:val="00192385"/>
    <w:rsid w:val="00192FEE"/>
    <w:rsid w:val="00194363"/>
    <w:rsid w:val="001946F3"/>
    <w:rsid w:val="00197157"/>
    <w:rsid w:val="001A0352"/>
    <w:rsid w:val="001A1AD1"/>
    <w:rsid w:val="001A2297"/>
    <w:rsid w:val="001A4938"/>
    <w:rsid w:val="001A5A13"/>
    <w:rsid w:val="001B095C"/>
    <w:rsid w:val="001B0F3C"/>
    <w:rsid w:val="001B167D"/>
    <w:rsid w:val="001B1AD8"/>
    <w:rsid w:val="001B5E08"/>
    <w:rsid w:val="001B7B7A"/>
    <w:rsid w:val="001C4548"/>
    <w:rsid w:val="001C4619"/>
    <w:rsid w:val="001C6A03"/>
    <w:rsid w:val="001C76DF"/>
    <w:rsid w:val="001C78FE"/>
    <w:rsid w:val="001C7C0C"/>
    <w:rsid w:val="001D3B66"/>
    <w:rsid w:val="001D6643"/>
    <w:rsid w:val="001E0103"/>
    <w:rsid w:val="001E250D"/>
    <w:rsid w:val="001E3E08"/>
    <w:rsid w:val="001E3FA0"/>
    <w:rsid w:val="001E53C9"/>
    <w:rsid w:val="001E663D"/>
    <w:rsid w:val="001F0992"/>
    <w:rsid w:val="001F0B5E"/>
    <w:rsid w:val="001F2432"/>
    <w:rsid w:val="001F2726"/>
    <w:rsid w:val="00200F61"/>
    <w:rsid w:val="0020456B"/>
    <w:rsid w:val="00204A0D"/>
    <w:rsid w:val="002053E8"/>
    <w:rsid w:val="00205637"/>
    <w:rsid w:val="00207460"/>
    <w:rsid w:val="00210B2D"/>
    <w:rsid w:val="00215CA8"/>
    <w:rsid w:val="00216893"/>
    <w:rsid w:val="002202B0"/>
    <w:rsid w:val="0022588D"/>
    <w:rsid w:val="002274A6"/>
    <w:rsid w:val="00234474"/>
    <w:rsid w:val="00234E4C"/>
    <w:rsid w:val="002366E6"/>
    <w:rsid w:val="002402D1"/>
    <w:rsid w:val="002454CB"/>
    <w:rsid w:val="00245FE3"/>
    <w:rsid w:val="00246AEE"/>
    <w:rsid w:val="002479F9"/>
    <w:rsid w:val="00247A3C"/>
    <w:rsid w:val="002504BB"/>
    <w:rsid w:val="002531C5"/>
    <w:rsid w:val="00256A45"/>
    <w:rsid w:val="00256B5E"/>
    <w:rsid w:val="00260D05"/>
    <w:rsid w:val="00262CC4"/>
    <w:rsid w:val="002647C9"/>
    <w:rsid w:val="0026503B"/>
    <w:rsid w:val="002653FE"/>
    <w:rsid w:val="00270974"/>
    <w:rsid w:val="00272BF9"/>
    <w:rsid w:val="00273122"/>
    <w:rsid w:val="002742FA"/>
    <w:rsid w:val="00275508"/>
    <w:rsid w:val="00280CB5"/>
    <w:rsid w:val="00281151"/>
    <w:rsid w:val="00282EAA"/>
    <w:rsid w:val="00282FF3"/>
    <w:rsid w:val="002837B3"/>
    <w:rsid w:val="00284448"/>
    <w:rsid w:val="002857CC"/>
    <w:rsid w:val="002863C9"/>
    <w:rsid w:val="00286FD1"/>
    <w:rsid w:val="0028741B"/>
    <w:rsid w:val="002878C0"/>
    <w:rsid w:val="002879A1"/>
    <w:rsid w:val="00287C24"/>
    <w:rsid w:val="002912EF"/>
    <w:rsid w:val="0029552D"/>
    <w:rsid w:val="0029566F"/>
    <w:rsid w:val="00296CA6"/>
    <w:rsid w:val="002A02DD"/>
    <w:rsid w:val="002A0DD3"/>
    <w:rsid w:val="002A298B"/>
    <w:rsid w:val="002A6161"/>
    <w:rsid w:val="002B0D61"/>
    <w:rsid w:val="002B25B3"/>
    <w:rsid w:val="002B42C8"/>
    <w:rsid w:val="002B5707"/>
    <w:rsid w:val="002B60A3"/>
    <w:rsid w:val="002B61D8"/>
    <w:rsid w:val="002B7B0D"/>
    <w:rsid w:val="002C006B"/>
    <w:rsid w:val="002C0C1F"/>
    <w:rsid w:val="002C1CFE"/>
    <w:rsid w:val="002C2CA2"/>
    <w:rsid w:val="002C4719"/>
    <w:rsid w:val="002C509B"/>
    <w:rsid w:val="002C53B4"/>
    <w:rsid w:val="002C6B0F"/>
    <w:rsid w:val="002D2935"/>
    <w:rsid w:val="002D2ECE"/>
    <w:rsid w:val="002D4821"/>
    <w:rsid w:val="002D762A"/>
    <w:rsid w:val="002E7A1D"/>
    <w:rsid w:val="002F0294"/>
    <w:rsid w:val="002F0520"/>
    <w:rsid w:val="002F2598"/>
    <w:rsid w:val="002F2EC2"/>
    <w:rsid w:val="002F3479"/>
    <w:rsid w:val="002F3E15"/>
    <w:rsid w:val="002F41C5"/>
    <w:rsid w:val="002F46C9"/>
    <w:rsid w:val="002F49C8"/>
    <w:rsid w:val="002F6424"/>
    <w:rsid w:val="002F6920"/>
    <w:rsid w:val="0030356A"/>
    <w:rsid w:val="00303583"/>
    <w:rsid w:val="00304701"/>
    <w:rsid w:val="00305C45"/>
    <w:rsid w:val="0030717D"/>
    <w:rsid w:val="00310722"/>
    <w:rsid w:val="00312D3A"/>
    <w:rsid w:val="003150AC"/>
    <w:rsid w:val="00316C57"/>
    <w:rsid w:val="00317254"/>
    <w:rsid w:val="003178C4"/>
    <w:rsid w:val="00322EC3"/>
    <w:rsid w:val="00325BA2"/>
    <w:rsid w:val="00326172"/>
    <w:rsid w:val="00326EAF"/>
    <w:rsid w:val="00331F9A"/>
    <w:rsid w:val="003336F0"/>
    <w:rsid w:val="003358CA"/>
    <w:rsid w:val="00340C1F"/>
    <w:rsid w:val="003421DA"/>
    <w:rsid w:val="003428B0"/>
    <w:rsid w:val="00343528"/>
    <w:rsid w:val="00343BB5"/>
    <w:rsid w:val="00344546"/>
    <w:rsid w:val="00346B7A"/>
    <w:rsid w:val="0035023A"/>
    <w:rsid w:val="00353E89"/>
    <w:rsid w:val="0035689A"/>
    <w:rsid w:val="003577D0"/>
    <w:rsid w:val="00362C04"/>
    <w:rsid w:val="00363B83"/>
    <w:rsid w:val="00365CCC"/>
    <w:rsid w:val="00370843"/>
    <w:rsid w:val="00372239"/>
    <w:rsid w:val="00372964"/>
    <w:rsid w:val="0037456E"/>
    <w:rsid w:val="00375F15"/>
    <w:rsid w:val="00376E5E"/>
    <w:rsid w:val="003809F2"/>
    <w:rsid w:val="00381A37"/>
    <w:rsid w:val="00383B00"/>
    <w:rsid w:val="0039239E"/>
    <w:rsid w:val="00392DCF"/>
    <w:rsid w:val="0039640B"/>
    <w:rsid w:val="003A1CA1"/>
    <w:rsid w:val="003A4B06"/>
    <w:rsid w:val="003A4E00"/>
    <w:rsid w:val="003B39ED"/>
    <w:rsid w:val="003B4A0F"/>
    <w:rsid w:val="003B5C50"/>
    <w:rsid w:val="003B6771"/>
    <w:rsid w:val="003C14AD"/>
    <w:rsid w:val="003C42F4"/>
    <w:rsid w:val="003D0288"/>
    <w:rsid w:val="003D0441"/>
    <w:rsid w:val="003D1789"/>
    <w:rsid w:val="003D37C8"/>
    <w:rsid w:val="003D5DBF"/>
    <w:rsid w:val="003D6007"/>
    <w:rsid w:val="003D63F1"/>
    <w:rsid w:val="003D6D9A"/>
    <w:rsid w:val="003D7FA2"/>
    <w:rsid w:val="003E2C1B"/>
    <w:rsid w:val="003E36B6"/>
    <w:rsid w:val="003E3ABA"/>
    <w:rsid w:val="003E6A25"/>
    <w:rsid w:val="003E6D0E"/>
    <w:rsid w:val="003F1282"/>
    <w:rsid w:val="003F1B2A"/>
    <w:rsid w:val="003F1CE3"/>
    <w:rsid w:val="003F2659"/>
    <w:rsid w:val="003F5577"/>
    <w:rsid w:val="003F6249"/>
    <w:rsid w:val="00400CB1"/>
    <w:rsid w:val="00401A6B"/>
    <w:rsid w:val="00404488"/>
    <w:rsid w:val="0040459F"/>
    <w:rsid w:val="00404FEF"/>
    <w:rsid w:val="00405493"/>
    <w:rsid w:val="00406002"/>
    <w:rsid w:val="004064C8"/>
    <w:rsid w:val="00412BDD"/>
    <w:rsid w:val="004139E8"/>
    <w:rsid w:val="00415441"/>
    <w:rsid w:val="0041621F"/>
    <w:rsid w:val="00416D53"/>
    <w:rsid w:val="0041704C"/>
    <w:rsid w:val="004177C3"/>
    <w:rsid w:val="00421655"/>
    <w:rsid w:val="0042165F"/>
    <w:rsid w:val="00422A0D"/>
    <w:rsid w:val="004248E5"/>
    <w:rsid w:val="004267B9"/>
    <w:rsid w:val="00426E3C"/>
    <w:rsid w:val="00431C01"/>
    <w:rsid w:val="004372C3"/>
    <w:rsid w:val="004409CD"/>
    <w:rsid w:val="00443769"/>
    <w:rsid w:val="004439CB"/>
    <w:rsid w:val="00443FCB"/>
    <w:rsid w:val="004441CF"/>
    <w:rsid w:val="00446383"/>
    <w:rsid w:val="004470F0"/>
    <w:rsid w:val="004503DA"/>
    <w:rsid w:val="004522B5"/>
    <w:rsid w:val="00455CC9"/>
    <w:rsid w:val="0045616D"/>
    <w:rsid w:val="0045708B"/>
    <w:rsid w:val="0045759B"/>
    <w:rsid w:val="00465AA7"/>
    <w:rsid w:val="004701A8"/>
    <w:rsid w:val="0047059E"/>
    <w:rsid w:val="004747CA"/>
    <w:rsid w:val="00477D71"/>
    <w:rsid w:val="00480957"/>
    <w:rsid w:val="00482EEF"/>
    <w:rsid w:val="004848BA"/>
    <w:rsid w:val="004855DB"/>
    <w:rsid w:val="004878A2"/>
    <w:rsid w:val="004930AC"/>
    <w:rsid w:val="00494AA9"/>
    <w:rsid w:val="004964AA"/>
    <w:rsid w:val="004A1A01"/>
    <w:rsid w:val="004A1F2F"/>
    <w:rsid w:val="004A3653"/>
    <w:rsid w:val="004A4621"/>
    <w:rsid w:val="004A5928"/>
    <w:rsid w:val="004A7338"/>
    <w:rsid w:val="004A79FC"/>
    <w:rsid w:val="004B1D35"/>
    <w:rsid w:val="004B55C5"/>
    <w:rsid w:val="004B5E7A"/>
    <w:rsid w:val="004B6FB7"/>
    <w:rsid w:val="004B7558"/>
    <w:rsid w:val="004C0C61"/>
    <w:rsid w:val="004C2806"/>
    <w:rsid w:val="004C3398"/>
    <w:rsid w:val="004C3DA7"/>
    <w:rsid w:val="004D13A3"/>
    <w:rsid w:val="004D2D21"/>
    <w:rsid w:val="004D7410"/>
    <w:rsid w:val="004E4080"/>
    <w:rsid w:val="004E71A1"/>
    <w:rsid w:val="004F0B1A"/>
    <w:rsid w:val="004F1BE0"/>
    <w:rsid w:val="004F3586"/>
    <w:rsid w:val="0050240F"/>
    <w:rsid w:val="00502CE3"/>
    <w:rsid w:val="00510581"/>
    <w:rsid w:val="0051176B"/>
    <w:rsid w:val="005120FF"/>
    <w:rsid w:val="005160A0"/>
    <w:rsid w:val="00517598"/>
    <w:rsid w:val="005213AA"/>
    <w:rsid w:val="00521F45"/>
    <w:rsid w:val="00522045"/>
    <w:rsid w:val="0052280D"/>
    <w:rsid w:val="005241A6"/>
    <w:rsid w:val="00524347"/>
    <w:rsid w:val="0052474F"/>
    <w:rsid w:val="00524B93"/>
    <w:rsid w:val="00525AD0"/>
    <w:rsid w:val="00530B2B"/>
    <w:rsid w:val="00531996"/>
    <w:rsid w:val="00532A6C"/>
    <w:rsid w:val="00532F5C"/>
    <w:rsid w:val="00540C07"/>
    <w:rsid w:val="00540E59"/>
    <w:rsid w:val="0054114F"/>
    <w:rsid w:val="005427DA"/>
    <w:rsid w:val="005434EE"/>
    <w:rsid w:val="00544360"/>
    <w:rsid w:val="00546238"/>
    <w:rsid w:val="0054709B"/>
    <w:rsid w:val="00547A34"/>
    <w:rsid w:val="00551867"/>
    <w:rsid w:val="00552B83"/>
    <w:rsid w:val="00552FEF"/>
    <w:rsid w:val="00555638"/>
    <w:rsid w:val="0056181B"/>
    <w:rsid w:val="00562210"/>
    <w:rsid w:val="0056228A"/>
    <w:rsid w:val="00562CAA"/>
    <w:rsid w:val="005650E9"/>
    <w:rsid w:val="005653FC"/>
    <w:rsid w:val="00565DE6"/>
    <w:rsid w:val="00570A50"/>
    <w:rsid w:val="00580184"/>
    <w:rsid w:val="0058523E"/>
    <w:rsid w:val="00585E5D"/>
    <w:rsid w:val="00586E16"/>
    <w:rsid w:val="00586E54"/>
    <w:rsid w:val="00591153"/>
    <w:rsid w:val="00591CC8"/>
    <w:rsid w:val="005931AC"/>
    <w:rsid w:val="0059463B"/>
    <w:rsid w:val="00594CC6"/>
    <w:rsid w:val="005952A3"/>
    <w:rsid w:val="005A0834"/>
    <w:rsid w:val="005A0A39"/>
    <w:rsid w:val="005A16FF"/>
    <w:rsid w:val="005A2F32"/>
    <w:rsid w:val="005A4A35"/>
    <w:rsid w:val="005A6569"/>
    <w:rsid w:val="005B1E94"/>
    <w:rsid w:val="005B38CB"/>
    <w:rsid w:val="005B45DE"/>
    <w:rsid w:val="005B53F6"/>
    <w:rsid w:val="005B5D40"/>
    <w:rsid w:val="005B7A84"/>
    <w:rsid w:val="005C1536"/>
    <w:rsid w:val="005C1D59"/>
    <w:rsid w:val="005C61DC"/>
    <w:rsid w:val="005C752C"/>
    <w:rsid w:val="005C76D0"/>
    <w:rsid w:val="005C7B4F"/>
    <w:rsid w:val="005D20CF"/>
    <w:rsid w:val="005D4304"/>
    <w:rsid w:val="005D5B46"/>
    <w:rsid w:val="005D67C7"/>
    <w:rsid w:val="005E5F54"/>
    <w:rsid w:val="005E7D63"/>
    <w:rsid w:val="005E7EF1"/>
    <w:rsid w:val="005F0C6A"/>
    <w:rsid w:val="005F1D00"/>
    <w:rsid w:val="005F221B"/>
    <w:rsid w:val="005F66D6"/>
    <w:rsid w:val="005F7BFB"/>
    <w:rsid w:val="0060442F"/>
    <w:rsid w:val="00605063"/>
    <w:rsid w:val="0060580D"/>
    <w:rsid w:val="0061095A"/>
    <w:rsid w:val="0061179C"/>
    <w:rsid w:val="00611E33"/>
    <w:rsid w:val="0061560B"/>
    <w:rsid w:val="00615618"/>
    <w:rsid w:val="00616DFE"/>
    <w:rsid w:val="00617FBC"/>
    <w:rsid w:val="00625F4F"/>
    <w:rsid w:val="00626961"/>
    <w:rsid w:val="006307E7"/>
    <w:rsid w:val="00630B73"/>
    <w:rsid w:val="00630FFD"/>
    <w:rsid w:val="0063464E"/>
    <w:rsid w:val="00636F34"/>
    <w:rsid w:val="006408A2"/>
    <w:rsid w:val="00641A41"/>
    <w:rsid w:val="0064207D"/>
    <w:rsid w:val="00642C62"/>
    <w:rsid w:val="0064571C"/>
    <w:rsid w:val="00646686"/>
    <w:rsid w:val="006473C4"/>
    <w:rsid w:val="00647F01"/>
    <w:rsid w:val="00650163"/>
    <w:rsid w:val="00652724"/>
    <w:rsid w:val="006536BC"/>
    <w:rsid w:val="00653DAE"/>
    <w:rsid w:val="00655413"/>
    <w:rsid w:val="0066091F"/>
    <w:rsid w:val="00666D7B"/>
    <w:rsid w:val="00666E89"/>
    <w:rsid w:val="00666F5C"/>
    <w:rsid w:val="00667294"/>
    <w:rsid w:val="006708D2"/>
    <w:rsid w:val="00671E70"/>
    <w:rsid w:val="00672B3F"/>
    <w:rsid w:val="00673FFF"/>
    <w:rsid w:val="00674274"/>
    <w:rsid w:val="00677094"/>
    <w:rsid w:val="00680878"/>
    <w:rsid w:val="00680D06"/>
    <w:rsid w:val="006829D2"/>
    <w:rsid w:val="00685426"/>
    <w:rsid w:val="00687D7A"/>
    <w:rsid w:val="00691880"/>
    <w:rsid w:val="0069410C"/>
    <w:rsid w:val="006948EE"/>
    <w:rsid w:val="00694E98"/>
    <w:rsid w:val="00695A85"/>
    <w:rsid w:val="006A4DAC"/>
    <w:rsid w:val="006A4DB9"/>
    <w:rsid w:val="006A5076"/>
    <w:rsid w:val="006A5588"/>
    <w:rsid w:val="006A5770"/>
    <w:rsid w:val="006B0742"/>
    <w:rsid w:val="006C1F2D"/>
    <w:rsid w:val="006C37D1"/>
    <w:rsid w:val="006C40B4"/>
    <w:rsid w:val="006C445B"/>
    <w:rsid w:val="006D795B"/>
    <w:rsid w:val="006E0974"/>
    <w:rsid w:val="006E0C7F"/>
    <w:rsid w:val="006E0DC1"/>
    <w:rsid w:val="006E3F00"/>
    <w:rsid w:val="006E4A04"/>
    <w:rsid w:val="006E61B4"/>
    <w:rsid w:val="006E66FB"/>
    <w:rsid w:val="006F08FA"/>
    <w:rsid w:val="006F3B39"/>
    <w:rsid w:val="006F5124"/>
    <w:rsid w:val="006F5716"/>
    <w:rsid w:val="00701400"/>
    <w:rsid w:val="007020C2"/>
    <w:rsid w:val="00702405"/>
    <w:rsid w:val="0070284E"/>
    <w:rsid w:val="007032CB"/>
    <w:rsid w:val="00707946"/>
    <w:rsid w:val="00707A45"/>
    <w:rsid w:val="007136C9"/>
    <w:rsid w:val="00722889"/>
    <w:rsid w:val="00723D87"/>
    <w:rsid w:val="007265F9"/>
    <w:rsid w:val="007271E7"/>
    <w:rsid w:val="00727F24"/>
    <w:rsid w:val="00734C43"/>
    <w:rsid w:val="00736599"/>
    <w:rsid w:val="00737E2E"/>
    <w:rsid w:val="00740F61"/>
    <w:rsid w:val="0074150D"/>
    <w:rsid w:val="007418B8"/>
    <w:rsid w:val="00743FC8"/>
    <w:rsid w:val="0074440E"/>
    <w:rsid w:val="00745571"/>
    <w:rsid w:val="007457C1"/>
    <w:rsid w:val="00745ECD"/>
    <w:rsid w:val="00746C1D"/>
    <w:rsid w:val="00747044"/>
    <w:rsid w:val="00747141"/>
    <w:rsid w:val="007476FE"/>
    <w:rsid w:val="00751C0A"/>
    <w:rsid w:val="007529C2"/>
    <w:rsid w:val="00755E2A"/>
    <w:rsid w:val="00757C07"/>
    <w:rsid w:val="00764D6F"/>
    <w:rsid w:val="00765285"/>
    <w:rsid w:val="00765C0F"/>
    <w:rsid w:val="00767CDC"/>
    <w:rsid w:val="00770469"/>
    <w:rsid w:val="00770C01"/>
    <w:rsid w:val="007739B3"/>
    <w:rsid w:val="00774309"/>
    <w:rsid w:val="00775AB3"/>
    <w:rsid w:val="007765DA"/>
    <w:rsid w:val="00781EBB"/>
    <w:rsid w:val="00782A22"/>
    <w:rsid w:val="00784ACE"/>
    <w:rsid w:val="007859AD"/>
    <w:rsid w:val="007904AB"/>
    <w:rsid w:val="007921F0"/>
    <w:rsid w:val="00792CFA"/>
    <w:rsid w:val="007932B1"/>
    <w:rsid w:val="00794262"/>
    <w:rsid w:val="00795203"/>
    <w:rsid w:val="00796585"/>
    <w:rsid w:val="00796EDF"/>
    <w:rsid w:val="0079771F"/>
    <w:rsid w:val="00797BA4"/>
    <w:rsid w:val="007A537E"/>
    <w:rsid w:val="007A5418"/>
    <w:rsid w:val="007A5483"/>
    <w:rsid w:val="007A651A"/>
    <w:rsid w:val="007A7E07"/>
    <w:rsid w:val="007B040B"/>
    <w:rsid w:val="007B0CDE"/>
    <w:rsid w:val="007B1957"/>
    <w:rsid w:val="007B3CCA"/>
    <w:rsid w:val="007B545A"/>
    <w:rsid w:val="007B55DB"/>
    <w:rsid w:val="007B65D6"/>
    <w:rsid w:val="007C102C"/>
    <w:rsid w:val="007C3370"/>
    <w:rsid w:val="007C5923"/>
    <w:rsid w:val="007D2139"/>
    <w:rsid w:val="007D3B86"/>
    <w:rsid w:val="007D3EEA"/>
    <w:rsid w:val="007D575F"/>
    <w:rsid w:val="007D5E03"/>
    <w:rsid w:val="007E1B1A"/>
    <w:rsid w:val="007E2ECE"/>
    <w:rsid w:val="007E37EB"/>
    <w:rsid w:val="007E4A68"/>
    <w:rsid w:val="007E62B2"/>
    <w:rsid w:val="007F005C"/>
    <w:rsid w:val="007F02F7"/>
    <w:rsid w:val="007F22C6"/>
    <w:rsid w:val="007F28B4"/>
    <w:rsid w:val="007F36AC"/>
    <w:rsid w:val="007F4A65"/>
    <w:rsid w:val="00800A7E"/>
    <w:rsid w:val="008021F3"/>
    <w:rsid w:val="008035B3"/>
    <w:rsid w:val="00803BD6"/>
    <w:rsid w:val="00804D79"/>
    <w:rsid w:val="0080647B"/>
    <w:rsid w:val="00806E69"/>
    <w:rsid w:val="00811BDB"/>
    <w:rsid w:val="00814A43"/>
    <w:rsid w:val="00816BDE"/>
    <w:rsid w:val="00816C24"/>
    <w:rsid w:val="008203E9"/>
    <w:rsid w:val="00821F85"/>
    <w:rsid w:val="0082374B"/>
    <w:rsid w:val="00825201"/>
    <w:rsid w:val="00830C11"/>
    <w:rsid w:val="00831919"/>
    <w:rsid w:val="00832431"/>
    <w:rsid w:val="008329A5"/>
    <w:rsid w:val="00833C4E"/>
    <w:rsid w:val="00834788"/>
    <w:rsid w:val="00836891"/>
    <w:rsid w:val="00836DAE"/>
    <w:rsid w:val="00837FBC"/>
    <w:rsid w:val="00840533"/>
    <w:rsid w:val="00841DF7"/>
    <w:rsid w:val="008423FD"/>
    <w:rsid w:val="008442DE"/>
    <w:rsid w:val="008459A6"/>
    <w:rsid w:val="00851222"/>
    <w:rsid w:val="008516B3"/>
    <w:rsid w:val="00852430"/>
    <w:rsid w:val="00854432"/>
    <w:rsid w:val="00854AB2"/>
    <w:rsid w:val="00855373"/>
    <w:rsid w:val="00855498"/>
    <w:rsid w:val="0086197A"/>
    <w:rsid w:val="008630FE"/>
    <w:rsid w:val="00866683"/>
    <w:rsid w:val="00870964"/>
    <w:rsid w:val="00870DF7"/>
    <w:rsid w:val="008757E4"/>
    <w:rsid w:val="00876AFD"/>
    <w:rsid w:val="0088051E"/>
    <w:rsid w:val="00880C96"/>
    <w:rsid w:val="0088472F"/>
    <w:rsid w:val="00886584"/>
    <w:rsid w:val="0088683F"/>
    <w:rsid w:val="0089040C"/>
    <w:rsid w:val="00894055"/>
    <w:rsid w:val="0089665F"/>
    <w:rsid w:val="0089699B"/>
    <w:rsid w:val="008A3F71"/>
    <w:rsid w:val="008A52F4"/>
    <w:rsid w:val="008A5FE3"/>
    <w:rsid w:val="008A7707"/>
    <w:rsid w:val="008B218D"/>
    <w:rsid w:val="008B4B32"/>
    <w:rsid w:val="008B4C40"/>
    <w:rsid w:val="008B76C9"/>
    <w:rsid w:val="008B7D21"/>
    <w:rsid w:val="008C01EA"/>
    <w:rsid w:val="008C5BD0"/>
    <w:rsid w:val="008C6931"/>
    <w:rsid w:val="008C7F95"/>
    <w:rsid w:val="008D2129"/>
    <w:rsid w:val="008D39F7"/>
    <w:rsid w:val="008D5617"/>
    <w:rsid w:val="008D5DB0"/>
    <w:rsid w:val="008E4200"/>
    <w:rsid w:val="008F100B"/>
    <w:rsid w:val="008F5A6B"/>
    <w:rsid w:val="008F6126"/>
    <w:rsid w:val="008F7E2E"/>
    <w:rsid w:val="00901374"/>
    <w:rsid w:val="0090325D"/>
    <w:rsid w:val="009033CA"/>
    <w:rsid w:val="009043C0"/>
    <w:rsid w:val="009047DE"/>
    <w:rsid w:val="00906CD4"/>
    <w:rsid w:val="00910536"/>
    <w:rsid w:val="00910C76"/>
    <w:rsid w:val="009123CC"/>
    <w:rsid w:val="00912CEC"/>
    <w:rsid w:val="0091341A"/>
    <w:rsid w:val="00914009"/>
    <w:rsid w:val="0091584E"/>
    <w:rsid w:val="00916350"/>
    <w:rsid w:val="00923B84"/>
    <w:rsid w:val="00923FC6"/>
    <w:rsid w:val="00924DF4"/>
    <w:rsid w:val="0092682A"/>
    <w:rsid w:val="00926E00"/>
    <w:rsid w:val="00930614"/>
    <w:rsid w:val="00932D01"/>
    <w:rsid w:val="009350E4"/>
    <w:rsid w:val="0094238C"/>
    <w:rsid w:val="00942F16"/>
    <w:rsid w:val="009456C8"/>
    <w:rsid w:val="00945CF6"/>
    <w:rsid w:val="009471F5"/>
    <w:rsid w:val="009509AE"/>
    <w:rsid w:val="009529FE"/>
    <w:rsid w:val="009533F3"/>
    <w:rsid w:val="00955840"/>
    <w:rsid w:val="009567E4"/>
    <w:rsid w:val="00956B23"/>
    <w:rsid w:val="00961117"/>
    <w:rsid w:val="00961C8D"/>
    <w:rsid w:val="0096407C"/>
    <w:rsid w:val="00964736"/>
    <w:rsid w:val="0096686A"/>
    <w:rsid w:val="00966D8D"/>
    <w:rsid w:val="00972C7B"/>
    <w:rsid w:val="00973790"/>
    <w:rsid w:val="00975BBC"/>
    <w:rsid w:val="0097759F"/>
    <w:rsid w:val="00977B17"/>
    <w:rsid w:val="009826E7"/>
    <w:rsid w:val="00983BE5"/>
    <w:rsid w:val="00984FD8"/>
    <w:rsid w:val="00985347"/>
    <w:rsid w:val="00985B37"/>
    <w:rsid w:val="009868CD"/>
    <w:rsid w:val="00987239"/>
    <w:rsid w:val="00994B18"/>
    <w:rsid w:val="00995C12"/>
    <w:rsid w:val="00997053"/>
    <w:rsid w:val="0099757F"/>
    <w:rsid w:val="009A097D"/>
    <w:rsid w:val="009A13CB"/>
    <w:rsid w:val="009A2120"/>
    <w:rsid w:val="009A32D7"/>
    <w:rsid w:val="009A7EA6"/>
    <w:rsid w:val="009B0E28"/>
    <w:rsid w:val="009B1F4D"/>
    <w:rsid w:val="009B1FFB"/>
    <w:rsid w:val="009B297D"/>
    <w:rsid w:val="009B5880"/>
    <w:rsid w:val="009B6E0A"/>
    <w:rsid w:val="009C1D51"/>
    <w:rsid w:val="009C221D"/>
    <w:rsid w:val="009C44DD"/>
    <w:rsid w:val="009C4663"/>
    <w:rsid w:val="009C5602"/>
    <w:rsid w:val="009C568A"/>
    <w:rsid w:val="009D059B"/>
    <w:rsid w:val="009D309B"/>
    <w:rsid w:val="009D47C9"/>
    <w:rsid w:val="009D4B3B"/>
    <w:rsid w:val="009D5BB1"/>
    <w:rsid w:val="009E1279"/>
    <w:rsid w:val="009E16CA"/>
    <w:rsid w:val="009E1B7A"/>
    <w:rsid w:val="009E53B5"/>
    <w:rsid w:val="009E776D"/>
    <w:rsid w:val="009E78A8"/>
    <w:rsid w:val="009F098E"/>
    <w:rsid w:val="009F5288"/>
    <w:rsid w:val="00A01996"/>
    <w:rsid w:val="00A02F7A"/>
    <w:rsid w:val="00A05640"/>
    <w:rsid w:val="00A05F82"/>
    <w:rsid w:val="00A0795B"/>
    <w:rsid w:val="00A12929"/>
    <w:rsid w:val="00A12ABC"/>
    <w:rsid w:val="00A12D6A"/>
    <w:rsid w:val="00A14666"/>
    <w:rsid w:val="00A158CA"/>
    <w:rsid w:val="00A16141"/>
    <w:rsid w:val="00A1651F"/>
    <w:rsid w:val="00A20336"/>
    <w:rsid w:val="00A24AF5"/>
    <w:rsid w:val="00A31D55"/>
    <w:rsid w:val="00A35B64"/>
    <w:rsid w:val="00A3773A"/>
    <w:rsid w:val="00A37F6D"/>
    <w:rsid w:val="00A418D6"/>
    <w:rsid w:val="00A423DC"/>
    <w:rsid w:val="00A47539"/>
    <w:rsid w:val="00A50446"/>
    <w:rsid w:val="00A50C95"/>
    <w:rsid w:val="00A511F0"/>
    <w:rsid w:val="00A547A8"/>
    <w:rsid w:val="00A552DC"/>
    <w:rsid w:val="00A565C6"/>
    <w:rsid w:val="00A56FE6"/>
    <w:rsid w:val="00A57417"/>
    <w:rsid w:val="00A62CFB"/>
    <w:rsid w:val="00A639B1"/>
    <w:rsid w:val="00A64A8A"/>
    <w:rsid w:val="00A64E51"/>
    <w:rsid w:val="00A65777"/>
    <w:rsid w:val="00A65BFD"/>
    <w:rsid w:val="00A66156"/>
    <w:rsid w:val="00A667EA"/>
    <w:rsid w:val="00A670CA"/>
    <w:rsid w:val="00A72E39"/>
    <w:rsid w:val="00A73DB4"/>
    <w:rsid w:val="00A7439D"/>
    <w:rsid w:val="00A74AAB"/>
    <w:rsid w:val="00A74AE7"/>
    <w:rsid w:val="00A74C32"/>
    <w:rsid w:val="00A76A69"/>
    <w:rsid w:val="00A771F7"/>
    <w:rsid w:val="00A80016"/>
    <w:rsid w:val="00A806E0"/>
    <w:rsid w:val="00A80FB3"/>
    <w:rsid w:val="00A85300"/>
    <w:rsid w:val="00A85711"/>
    <w:rsid w:val="00A85B4A"/>
    <w:rsid w:val="00A8779D"/>
    <w:rsid w:val="00A93301"/>
    <w:rsid w:val="00A95CD2"/>
    <w:rsid w:val="00A97716"/>
    <w:rsid w:val="00AA1939"/>
    <w:rsid w:val="00AA59A9"/>
    <w:rsid w:val="00AB0608"/>
    <w:rsid w:val="00AB2395"/>
    <w:rsid w:val="00AB675B"/>
    <w:rsid w:val="00AC093B"/>
    <w:rsid w:val="00AC2828"/>
    <w:rsid w:val="00AC295D"/>
    <w:rsid w:val="00AC30B7"/>
    <w:rsid w:val="00AC481E"/>
    <w:rsid w:val="00AC77D7"/>
    <w:rsid w:val="00AD1DEE"/>
    <w:rsid w:val="00AD2AF0"/>
    <w:rsid w:val="00AD3C80"/>
    <w:rsid w:val="00AD5127"/>
    <w:rsid w:val="00AD57C7"/>
    <w:rsid w:val="00AD64D4"/>
    <w:rsid w:val="00AE3574"/>
    <w:rsid w:val="00AE4B96"/>
    <w:rsid w:val="00AE501D"/>
    <w:rsid w:val="00AE7F30"/>
    <w:rsid w:val="00AF18AC"/>
    <w:rsid w:val="00AF21F3"/>
    <w:rsid w:val="00AF3974"/>
    <w:rsid w:val="00AF6921"/>
    <w:rsid w:val="00AF7A33"/>
    <w:rsid w:val="00AF7AF5"/>
    <w:rsid w:val="00B00600"/>
    <w:rsid w:val="00B10C15"/>
    <w:rsid w:val="00B116DE"/>
    <w:rsid w:val="00B12326"/>
    <w:rsid w:val="00B131B3"/>
    <w:rsid w:val="00B14BDA"/>
    <w:rsid w:val="00B16716"/>
    <w:rsid w:val="00B16ACB"/>
    <w:rsid w:val="00B17A46"/>
    <w:rsid w:val="00B203FE"/>
    <w:rsid w:val="00B20E49"/>
    <w:rsid w:val="00B255D8"/>
    <w:rsid w:val="00B262DD"/>
    <w:rsid w:val="00B2649E"/>
    <w:rsid w:val="00B26E3F"/>
    <w:rsid w:val="00B30C97"/>
    <w:rsid w:val="00B32884"/>
    <w:rsid w:val="00B32E4D"/>
    <w:rsid w:val="00B33FAB"/>
    <w:rsid w:val="00B40125"/>
    <w:rsid w:val="00B40BEC"/>
    <w:rsid w:val="00B40DCB"/>
    <w:rsid w:val="00B4147F"/>
    <w:rsid w:val="00B419A5"/>
    <w:rsid w:val="00B41C35"/>
    <w:rsid w:val="00B42E1D"/>
    <w:rsid w:val="00B4322A"/>
    <w:rsid w:val="00B43E52"/>
    <w:rsid w:val="00B45D05"/>
    <w:rsid w:val="00B4642E"/>
    <w:rsid w:val="00B4717A"/>
    <w:rsid w:val="00B47AF8"/>
    <w:rsid w:val="00B5120F"/>
    <w:rsid w:val="00B513D3"/>
    <w:rsid w:val="00B52F7F"/>
    <w:rsid w:val="00B53434"/>
    <w:rsid w:val="00B54E93"/>
    <w:rsid w:val="00B55805"/>
    <w:rsid w:val="00B55EB7"/>
    <w:rsid w:val="00B57035"/>
    <w:rsid w:val="00B57061"/>
    <w:rsid w:val="00B62EF3"/>
    <w:rsid w:val="00B63537"/>
    <w:rsid w:val="00B6364F"/>
    <w:rsid w:val="00B65113"/>
    <w:rsid w:val="00B65795"/>
    <w:rsid w:val="00B6599C"/>
    <w:rsid w:val="00B6695F"/>
    <w:rsid w:val="00B6725D"/>
    <w:rsid w:val="00B70C18"/>
    <w:rsid w:val="00B7112F"/>
    <w:rsid w:val="00B721FF"/>
    <w:rsid w:val="00B74E6A"/>
    <w:rsid w:val="00B7625D"/>
    <w:rsid w:val="00B764F6"/>
    <w:rsid w:val="00B7751E"/>
    <w:rsid w:val="00B80CA1"/>
    <w:rsid w:val="00B858D6"/>
    <w:rsid w:val="00B860D7"/>
    <w:rsid w:val="00B87887"/>
    <w:rsid w:val="00B91419"/>
    <w:rsid w:val="00B9150B"/>
    <w:rsid w:val="00B916FE"/>
    <w:rsid w:val="00B92924"/>
    <w:rsid w:val="00B92C93"/>
    <w:rsid w:val="00B97D77"/>
    <w:rsid w:val="00BA0043"/>
    <w:rsid w:val="00BA153A"/>
    <w:rsid w:val="00BA18E1"/>
    <w:rsid w:val="00BA2667"/>
    <w:rsid w:val="00BA6A6C"/>
    <w:rsid w:val="00BA799D"/>
    <w:rsid w:val="00BA7EA3"/>
    <w:rsid w:val="00BB06D9"/>
    <w:rsid w:val="00BB0A68"/>
    <w:rsid w:val="00BB211C"/>
    <w:rsid w:val="00BB2D00"/>
    <w:rsid w:val="00BB3921"/>
    <w:rsid w:val="00BB3FE2"/>
    <w:rsid w:val="00BB435B"/>
    <w:rsid w:val="00BB5ED6"/>
    <w:rsid w:val="00BB5F4B"/>
    <w:rsid w:val="00BB71BE"/>
    <w:rsid w:val="00BC0AE0"/>
    <w:rsid w:val="00BC3CE9"/>
    <w:rsid w:val="00BC6AA9"/>
    <w:rsid w:val="00BC6E03"/>
    <w:rsid w:val="00BC7A70"/>
    <w:rsid w:val="00BD05D6"/>
    <w:rsid w:val="00BD0CCB"/>
    <w:rsid w:val="00BD125B"/>
    <w:rsid w:val="00BD1B4C"/>
    <w:rsid w:val="00BD1BB8"/>
    <w:rsid w:val="00BD2EB8"/>
    <w:rsid w:val="00BD328F"/>
    <w:rsid w:val="00BD33BC"/>
    <w:rsid w:val="00BD41BB"/>
    <w:rsid w:val="00BD4866"/>
    <w:rsid w:val="00BD4CC6"/>
    <w:rsid w:val="00BD663A"/>
    <w:rsid w:val="00BE4997"/>
    <w:rsid w:val="00BE5077"/>
    <w:rsid w:val="00BE783A"/>
    <w:rsid w:val="00BF1545"/>
    <w:rsid w:val="00BF4714"/>
    <w:rsid w:val="00BF6313"/>
    <w:rsid w:val="00BF6479"/>
    <w:rsid w:val="00BF7BFB"/>
    <w:rsid w:val="00C027FE"/>
    <w:rsid w:val="00C04D36"/>
    <w:rsid w:val="00C04ED1"/>
    <w:rsid w:val="00C04FBC"/>
    <w:rsid w:val="00C0504A"/>
    <w:rsid w:val="00C06822"/>
    <w:rsid w:val="00C068D8"/>
    <w:rsid w:val="00C073B5"/>
    <w:rsid w:val="00C213B2"/>
    <w:rsid w:val="00C24F72"/>
    <w:rsid w:val="00C258B6"/>
    <w:rsid w:val="00C25C76"/>
    <w:rsid w:val="00C338B1"/>
    <w:rsid w:val="00C338E7"/>
    <w:rsid w:val="00C33A05"/>
    <w:rsid w:val="00C3667A"/>
    <w:rsid w:val="00C45C8C"/>
    <w:rsid w:val="00C50C85"/>
    <w:rsid w:val="00C52FE8"/>
    <w:rsid w:val="00C533D5"/>
    <w:rsid w:val="00C543E4"/>
    <w:rsid w:val="00C54F4C"/>
    <w:rsid w:val="00C56E44"/>
    <w:rsid w:val="00C56FCA"/>
    <w:rsid w:val="00C619E3"/>
    <w:rsid w:val="00C61A85"/>
    <w:rsid w:val="00C6287D"/>
    <w:rsid w:val="00C62D1D"/>
    <w:rsid w:val="00C63D0A"/>
    <w:rsid w:val="00C64C51"/>
    <w:rsid w:val="00C67FA8"/>
    <w:rsid w:val="00C72DAC"/>
    <w:rsid w:val="00C73303"/>
    <w:rsid w:val="00C73798"/>
    <w:rsid w:val="00C74926"/>
    <w:rsid w:val="00C74D83"/>
    <w:rsid w:val="00C755F2"/>
    <w:rsid w:val="00C825D2"/>
    <w:rsid w:val="00C85520"/>
    <w:rsid w:val="00C85B42"/>
    <w:rsid w:val="00C8627A"/>
    <w:rsid w:val="00C8787B"/>
    <w:rsid w:val="00C87EA3"/>
    <w:rsid w:val="00C922F4"/>
    <w:rsid w:val="00C924A9"/>
    <w:rsid w:val="00C943C4"/>
    <w:rsid w:val="00CA4EC9"/>
    <w:rsid w:val="00CA5389"/>
    <w:rsid w:val="00CA5FBD"/>
    <w:rsid w:val="00CA7488"/>
    <w:rsid w:val="00CA7896"/>
    <w:rsid w:val="00CB408C"/>
    <w:rsid w:val="00CB628F"/>
    <w:rsid w:val="00CB7E8F"/>
    <w:rsid w:val="00CC0EC8"/>
    <w:rsid w:val="00CC2762"/>
    <w:rsid w:val="00CC3808"/>
    <w:rsid w:val="00CC4011"/>
    <w:rsid w:val="00CC5E9E"/>
    <w:rsid w:val="00CC6C7C"/>
    <w:rsid w:val="00CC7AFC"/>
    <w:rsid w:val="00CD0A70"/>
    <w:rsid w:val="00CD2EF2"/>
    <w:rsid w:val="00CE06DC"/>
    <w:rsid w:val="00CE324D"/>
    <w:rsid w:val="00CE4F55"/>
    <w:rsid w:val="00CF44A6"/>
    <w:rsid w:val="00CF621C"/>
    <w:rsid w:val="00CF74DD"/>
    <w:rsid w:val="00D006C7"/>
    <w:rsid w:val="00D01D2B"/>
    <w:rsid w:val="00D02519"/>
    <w:rsid w:val="00D036DD"/>
    <w:rsid w:val="00D053EB"/>
    <w:rsid w:val="00D10B62"/>
    <w:rsid w:val="00D12BFB"/>
    <w:rsid w:val="00D12C5E"/>
    <w:rsid w:val="00D14A7A"/>
    <w:rsid w:val="00D14C7E"/>
    <w:rsid w:val="00D162B5"/>
    <w:rsid w:val="00D1739B"/>
    <w:rsid w:val="00D17D2C"/>
    <w:rsid w:val="00D205AC"/>
    <w:rsid w:val="00D21C9E"/>
    <w:rsid w:val="00D241D4"/>
    <w:rsid w:val="00D24CB6"/>
    <w:rsid w:val="00D25280"/>
    <w:rsid w:val="00D2629A"/>
    <w:rsid w:val="00D31388"/>
    <w:rsid w:val="00D32005"/>
    <w:rsid w:val="00D34465"/>
    <w:rsid w:val="00D34D92"/>
    <w:rsid w:val="00D3563C"/>
    <w:rsid w:val="00D36B3F"/>
    <w:rsid w:val="00D37CAD"/>
    <w:rsid w:val="00D4082D"/>
    <w:rsid w:val="00D4358B"/>
    <w:rsid w:val="00D47741"/>
    <w:rsid w:val="00D47853"/>
    <w:rsid w:val="00D478D4"/>
    <w:rsid w:val="00D53C2F"/>
    <w:rsid w:val="00D5423F"/>
    <w:rsid w:val="00D5449D"/>
    <w:rsid w:val="00D555FE"/>
    <w:rsid w:val="00D56FD2"/>
    <w:rsid w:val="00D61318"/>
    <w:rsid w:val="00D618EB"/>
    <w:rsid w:val="00D64D85"/>
    <w:rsid w:val="00D66AF1"/>
    <w:rsid w:val="00D70561"/>
    <w:rsid w:val="00D705B3"/>
    <w:rsid w:val="00D7131C"/>
    <w:rsid w:val="00D71FE9"/>
    <w:rsid w:val="00D72274"/>
    <w:rsid w:val="00D72A38"/>
    <w:rsid w:val="00D74638"/>
    <w:rsid w:val="00D7529C"/>
    <w:rsid w:val="00D75849"/>
    <w:rsid w:val="00D762CC"/>
    <w:rsid w:val="00D76F56"/>
    <w:rsid w:val="00D80D67"/>
    <w:rsid w:val="00D85DD8"/>
    <w:rsid w:val="00D86ECD"/>
    <w:rsid w:val="00D964DE"/>
    <w:rsid w:val="00DA184F"/>
    <w:rsid w:val="00DA3A73"/>
    <w:rsid w:val="00DA7345"/>
    <w:rsid w:val="00DA747C"/>
    <w:rsid w:val="00DB1959"/>
    <w:rsid w:val="00DB212E"/>
    <w:rsid w:val="00DB2FA2"/>
    <w:rsid w:val="00DB54DF"/>
    <w:rsid w:val="00DB5802"/>
    <w:rsid w:val="00DB64D9"/>
    <w:rsid w:val="00DC2620"/>
    <w:rsid w:val="00DC3588"/>
    <w:rsid w:val="00DC6944"/>
    <w:rsid w:val="00DC707E"/>
    <w:rsid w:val="00DD0A0F"/>
    <w:rsid w:val="00DD1793"/>
    <w:rsid w:val="00DD1C91"/>
    <w:rsid w:val="00DD1F8B"/>
    <w:rsid w:val="00DD2467"/>
    <w:rsid w:val="00DD482F"/>
    <w:rsid w:val="00DD76A5"/>
    <w:rsid w:val="00DD7CFD"/>
    <w:rsid w:val="00DE0D49"/>
    <w:rsid w:val="00DE3C05"/>
    <w:rsid w:val="00DE5998"/>
    <w:rsid w:val="00DE7BAC"/>
    <w:rsid w:val="00DF0094"/>
    <w:rsid w:val="00DF450E"/>
    <w:rsid w:val="00DF5426"/>
    <w:rsid w:val="00DF7D6F"/>
    <w:rsid w:val="00E007B6"/>
    <w:rsid w:val="00E01479"/>
    <w:rsid w:val="00E01598"/>
    <w:rsid w:val="00E016A5"/>
    <w:rsid w:val="00E020B2"/>
    <w:rsid w:val="00E034E2"/>
    <w:rsid w:val="00E135AA"/>
    <w:rsid w:val="00E144DA"/>
    <w:rsid w:val="00E1548E"/>
    <w:rsid w:val="00E15C18"/>
    <w:rsid w:val="00E203D5"/>
    <w:rsid w:val="00E20B03"/>
    <w:rsid w:val="00E21E68"/>
    <w:rsid w:val="00E22E87"/>
    <w:rsid w:val="00E23D9D"/>
    <w:rsid w:val="00E2632C"/>
    <w:rsid w:val="00E26E06"/>
    <w:rsid w:val="00E27298"/>
    <w:rsid w:val="00E3028A"/>
    <w:rsid w:val="00E30653"/>
    <w:rsid w:val="00E315E9"/>
    <w:rsid w:val="00E31A6D"/>
    <w:rsid w:val="00E31ADF"/>
    <w:rsid w:val="00E31D54"/>
    <w:rsid w:val="00E34212"/>
    <w:rsid w:val="00E34A36"/>
    <w:rsid w:val="00E34F8B"/>
    <w:rsid w:val="00E359B3"/>
    <w:rsid w:val="00E35ABF"/>
    <w:rsid w:val="00E36204"/>
    <w:rsid w:val="00E3737A"/>
    <w:rsid w:val="00E37AFF"/>
    <w:rsid w:val="00E4109F"/>
    <w:rsid w:val="00E424ED"/>
    <w:rsid w:val="00E42AA4"/>
    <w:rsid w:val="00E4484C"/>
    <w:rsid w:val="00E44CD2"/>
    <w:rsid w:val="00E4506B"/>
    <w:rsid w:val="00E47D00"/>
    <w:rsid w:val="00E51D14"/>
    <w:rsid w:val="00E52E5D"/>
    <w:rsid w:val="00E56C5E"/>
    <w:rsid w:val="00E63A11"/>
    <w:rsid w:val="00E67344"/>
    <w:rsid w:val="00E70141"/>
    <w:rsid w:val="00E74A8E"/>
    <w:rsid w:val="00E76CA8"/>
    <w:rsid w:val="00E77E4C"/>
    <w:rsid w:val="00E853F3"/>
    <w:rsid w:val="00E87B83"/>
    <w:rsid w:val="00E94B9B"/>
    <w:rsid w:val="00E95228"/>
    <w:rsid w:val="00E96705"/>
    <w:rsid w:val="00E97304"/>
    <w:rsid w:val="00EA2374"/>
    <w:rsid w:val="00EA2392"/>
    <w:rsid w:val="00EA4848"/>
    <w:rsid w:val="00EA4DC8"/>
    <w:rsid w:val="00EA7B0F"/>
    <w:rsid w:val="00EB07D3"/>
    <w:rsid w:val="00EB670D"/>
    <w:rsid w:val="00EB7A6C"/>
    <w:rsid w:val="00EB7D4A"/>
    <w:rsid w:val="00EC0F35"/>
    <w:rsid w:val="00EC44C5"/>
    <w:rsid w:val="00EC4EB8"/>
    <w:rsid w:val="00EC577D"/>
    <w:rsid w:val="00EC6B8A"/>
    <w:rsid w:val="00ED1957"/>
    <w:rsid w:val="00ED2389"/>
    <w:rsid w:val="00ED2BAF"/>
    <w:rsid w:val="00ED30AE"/>
    <w:rsid w:val="00ED42ED"/>
    <w:rsid w:val="00ED46E7"/>
    <w:rsid w:val="00ED48BF"/>
    <w:rsid w:val="00ED4E5A"/>
    <w:rsid w:val="00ED66C9"/>
    <w:rsid w:val="00EE61F2"/>
    <w:rsid w:val="00EE624E"/>
    <w:rsid w:val="00EE6826"/>
    <w:rsid w:val="00EF7780"/>
    <w:rsid w:val="00F00315"/>
    <w:rsid w:val="00F0220B"/>
    <w:rsid w:val="00F04B2D"/>
    <w:rsid w:val="00F06F09"/>
    <w:rsid w:val="00F1429F"/>
    <w:rsid w:val="00F144E7"/>
    <w:rsid w:val="00F15C94"/>
    <w:rsid w:val="00F169FC"/>
    <w:rsid w:val="00F201CC"/>
    <w:rsid w:val="00F20FBA"/>
    <w:rsid w:val="00F237E9"/>
    <w:rsid w:val="00F25624"/>
    <w:rsid w:val="00F277E9"/>
    <w:rsid w:val="00F3009C"/>
    <w:rsid w:val="00F300F2"/>
    <w:rsid w:val="00F30FDD"/>
    <w:rsid w:val="00F31211"/>
    <w:rsid w:val="00F315D6"/>
    <w:rsid w:val="00F3619C"/>
    <w:rsid w:val="00F36919"/>
    <w:rsid w:val="00F37DA1"/>
    <w:rsid w:val="00F4139B"/>
    <w:rsid w:val="00F41EFA"/>
    <w:rsid w:val="00F44188"/>
    <w:rsid w:val="00F45D23"/>
    <w:rsid w:val="00F465CE"/>
    <w:rsid w:val="00F46AE2"/>
    <w:rsid w:val="00F4709B"/>
    <w:rsid w:val="00F51487"/>
    <w:rsid w:val="00F5284A"/>
    <w:rsid w:val="00F5291B"/>
    <w:rsid w:val="00F52C11"/>
    <w:rsid w:val="00F535B7"/>
    <w:rsid w:val="00F55E92"/>
    <w:rsid w:val="00F56F6E"/>
    <w:rsid w:val="00F574E8"/>
    <w:rsid w:val="00F60B7B"/>
    <w:rsid w:val="00F612AA"/>
    <w:rsid w:val="00F624A0"/>
    <w:rsid w:val="00F62F0F"/>
    <w:rsid w:val="00F648F1"/>
    <w:rsid w:val="00F65818"/>
    <w:rsid w:val="00F65ED4"/>
    <w:rsid w:val="00F71608"/>
    <w:rsid w:val="00F71998"/>
    <w:rsid w:val="00F72403"/>
    <w:rsid w:val="00F72EBB"/>
    <w:rsid w:val="00F73E64"/>
    <w:rsid w:val="00F76143"/>
    <w:rsid w:val="00F76CC3"/>
    <w:rsid w:val="00F80697"/>
    <w:rsid w:val="00F80E60"/>
    <w:rsid w:val="00F8328C"/>
    <w:rsid w:val="00F84F01"/>
    <w:rsid w:val="00F8721F"/>
    <w:rsid w:val="00F90D50"/>
    <w:rsid w:val="00F92239"/>
    <w:rsid w:val="00F922D7"/>
    <w:rsid w:val="00F92720"/>
    <w:rsid w:val="00F94FAF"/>
    <w:rsid w:val="00F9750A"/>
    <w:rsid w:val="00FA14D1"/>
    <w:rsid w:val="00FA2291"/>
    <w:rsid w:val="00FA3D36"/>
    <w:rsid w:val="00FA504F"/>
    <w:rsid w:val="00FA52B0"/>
    <w:rsid w:val="00FA7983"/>
    <w:rsid w:val="00FB024C"/>
    <w:rsid w:val="00FB222E"/>
    <w:rsid w:val="00FB36D6"/>
    <w:rsid w:val="00FB6A5E"/>
    <w:rsid w:val="00FB6B37"/>
    <w:rsid w:val="00FC143B"/>
    <w:rsid w:val="00FC1A76"/>
    <w:rsid w:val="00FC401E"/>
    <w:rsid w:val="00FC4916"/>
    <w:rsid w:val="00FC62D0"/>
    <w:rsid w:val="00FC7913"/>
    <w:rsid w:val="00FC7E45"/>
    <w:rsid w:val="00FD0338"/>
    <w:rsid w:val="00FD0C98"/>
    <w:rsid w:val="00FD1F09"/>
    <w:rsid w:val="00FD3914"/>
    <w:rsid w:val="00FD431E"/>
    <w:rsid w:val="00FE1260"/>
    <w:rsid w:val="00FE27E8"/>
    <w:rsid w:val="00FE4F66"/>
    <w:rsid w:val="00FE7A78"/>
    <w:rsid w:val="00FE7ED6"/>
    <w:rsid w:val="00FF0CEB"/>
    <w:rsid w:val="00FF3782"/>
    <w:rsid w:val="00FF3876"/>
    <w:rsid w:val="00FF4D8C"/>
    <w:rsid w:val="00FF6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uiPriority w:val="1"/>
    <w:qFormat/>
    <w:rsid w:val="00E31D54"/>
    <w:rPr>
      <w:rFonts w:ascii="Calibri" w:eastAsia="Calibri" w:hAnsi="Calibri" w:cs="Calibri"/>
      <w:lang w:val="pl-PL"/>
    </w:rPr>
  </w:style>
  <w:style w:type="paragraph" w:styleId="Nagwek1">
    <w:name w:val="heading 1"/>
    <w:basedOn w:val="Normalny"/>
    <w:autoRedefine/>
    <w:uiPriority w:val="1"/>
    <w:qFormat/>
    <w:rsid w:val="005D67C7"/>
    <w:pPr>
      <w:spacing w:before="240"/>
      <w:ind w:left="284"/>
      <w:jc w:val="both"/>
      <w:outlineLvl w:val="0"/>
    </w:pPr>
    <w:rPr>
      <w:b/>
      <w:bCs/>
      <w:sz w:val="26"/>
      <w:szCs w:val="28"/>
    </w:rPr>
  </w:style>
  <w:style w:type="paragraph" w:styleId="Nagwek2">
    <w:name w:val="heading 2"/>
    <w:basedOn w:val="Normalny"/>
    <w:link w:val="Nagwek2Znak"/>
    <w:uiPriority w:val="1"/>
    <w:qFormat/>
    <w:rsid w:val="00BE5077"/>
    <w:pPr>
      <w:ind w:left="614" w:right="543"/>
      <w:jc w:val="center"/>
      <w:outlineLvl w:val="1"/>
    </w:pPr>
    <w:rPr>
      <w:b/>
      <w:bCs/>
      <w:sz w:val="24"/>
      <w:szCs w:val="24"/>
    </w:rPr>
  </w:style>
  <w:style w:type="paragraph" w:styleId="Nagwek3">
    <w:name w:val="heading 3"/>
    <w:basedOn w:val="Normalny"/>
    <w:link w:val="Nagwek3Znak"/>
    <w:uiPriority w:val="1"/>
    <w:rsid w:val="00BE5077"/>
    <w:pPr>
      <w:ind w:left="1162" w:hanging="1057"/>
      <w:outlineLvl w:val="2"/>
    </w:pPr>
    <w:rPr>
      <w:b/>
      <w:bCs/>
    </w:rPr>
  </w:style>
  <w:style w:type="paragraph" w:styleId="Nagwek4">
    <w:name w:val="heading 4"/>
    <w:basedOn w:val="Normalny"/>
    <w:uiPriority w:val="1"/>
    <w:rsid w:val="00BE5077"/>
    <w:pPr>
      <w:ind w:left="616" w:right="272"/>
      <w:jc w:val="center"/>
      <w:outlineLvl w:val="3"/>
    </w:pPr>
    <w:rPr>
      <w:b/>
      <w:bCs/>
      <w:i/>
    </w:rPr>
  </w:style>
  <w:style w:type="paragraph" w:styleId="Nagwek5">
    <w:name w:val="heading 5"/>
    <w:basedOn w:val="Normalny"/>
    <w:uiPriority w:val="1"/>
    <w:rsid w:val="00BE5077"/>
    <w:pPr>
      <w:spacing w:before="121"/>
      <w:ind w:left="595"/>
      <w:outlineLvl w:val="4"/>
    </w:pPr>
    <w:rPr>
      <w:b/>
      <w:bCs/>
      <w:sz w:val="20"/>
      <w:szCs w:val="20"/>
    </w:rPr>
  </w:style>
  <w:style w:type="paragraph" w:styleId="Nagwek6">
    <w:name w:val="heading 6"/>
    <w:basedOn w:val="Normalny"/>
    <w:next w:val="Normalny"/>
    <w:link w:val="Nagwek6Znak"/>
    <w:uiPriority w:val="9"/>
    <w:unhideWhenUsed/>
    <w:qFormat/>
    <w:rsid w:val="00A1614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E5077"/>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autoRedefine/>
    <w:uiPriority w:val="1"/>
    <w:qFormat/>
    <w:rsid w:val="00ED48BF"/>
    <w:pPr>
      <w:numPr>
        <w:numId w:val="6"/>
      </w:numPr>
      <w:tabs>
        <w:tab w:val="left" w:pos="426"/>
      </w:tabs>
      <w:jc w:val="both"/>
    </w:pPr>
    <w:rPr>
      <w:sz w:val="20"/>
      <w:szCs w:val="20"/>
    </w:rPr>
  </w:style>
  <w:style w:type="paragraph" w:styleId="Tytu">
    <w:name w:val="Title"/>
    <w:basedOn w:val="Normalny"/>
    <w:uiPriority w:val="1"/>
    <w:rsid w:val="00BE5077"/>
    <w:pPr>
      <w:spacing w:before="218"/>
      <w:ind w:left="3269" w:right="551" w:hanging="1928"/>
    </w:pPr>
    <w:rPr>
      <w:b/>
      <w:bCs/>
      <w:sz w:val="30"/>
      <w:szCs w:val="30"/>
    </w:rPr>
  </w:style>
  <w:style w:type="paragraph" w:styleId="Akapitzlist">
    <w:name w:val="List Paragraph"/>
    <w:aliases w:val="Wypunktowanie,L1,Numerowanie,2 heading,A_wyliczenie,K-P_odwolanie,Akapit z listą5,maz_wyliczenie,opis dzialania,wypunktowanie,CW_Lista,normalny tekst"/>
    <w:basedOn w:val="Normalny"/>
    <w:link w:val="AkapitzlistZnak"/>
    <w:autoRedefine/>
    <w:uiPriority w:val="34"/>
    <w:qFormat/>
    <w:rsid w:val="00AF6921"/>
    <w:pPr>
      <w:widowControl/>
      <w:autoSpaceDE/>
      <w:autoSpaceDN/>
      <w:spacing w:before="26" w:line="312" w:lineRule="auto"/>
      <w:ind w:left="720"/>
      <w:jc w:val="both"/>
    </w:pPr>
    <w:rPr>
      <w:rFonts w:asciiTheme="minorHAnsi" w:hAnsiTheme="minorHAnsi" w:cstheme="minorHAnsi"/>
      <w:sz w:val="20"/>
      <w:szCs w:val="20"/>
    </w:rPr>
  </w:style>
  <w:style w:type="paragraph" w:customStyle="1" w:styleId="aliterka">
    <w:name w:val="a) literka"/>
    <w:autoRedefine/>
    <w:uiPriority w:val="1"/>
    <w:qFormat/>
    <w:rsid w:val="00CC4011"/>
    <w:pPr>
      <w:numPr>
        <w:numId w:val="32"/>
      </w:numPr>
      <w:jc w:val="both"/>
    </w:pPr>
    <w:rPr>
      <w:rFonts w:ascii="Calibri" w:eastAsia="Calibri" w:hAnsi="Calibri" w:cs="Calibri"/>
      <w:sz w:val="20"/>
      <w:lang w:val="pl-PL"/>
    </w:rPr>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0B59E7"/>
    <w:pPr>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uiPriority w:val="99"/>
    <w:qFormat/>
    <w:locked/>
    <w:rsid w:val="00AF6921"/>
    <w:rPr>
      <w:rFonts w:eastAsia="Calibri" w:cstheme="minorHAnsi"/>
      <w:sz w:val="20"/>
      <w:szCs w:val="20"/>
      <w:lang w:val="pl-PL"/>
    </w:rPr>
  </w:style>
  <w:style w:type="character" w:customStyle="1" w:styleId="TekstpodstawowyZnak">
    <w:name w:val="Tekst podstawowy Znak"/>
    <w:aliases w:val="1. pkt Znak"/>
    <w:basedOn w:val="Domylnaczcionkaakapitu"/>
    <w:link w:val="Tekstpodstawowy"/>
    <w:uiPriority w:val="1"/>
    <w:rsid w:val="00ED48BF"/>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character" w:customStyle="1" w:styleId="UnresolvedMention">
    <w:name w:val="Unresolved Mention"/>
    <w:basedOn w:val="Domylnaczcionkaakapitu"/>
    <w:uiPriority w:val="99"/>
    <w:semiHidden/>
    <w:unhideWhenUsed/>
    <w:rsid w:val="00134470"/>
    <w:rPr>
      <w:color w:val="605E5C"/>
      <w:shd w:val="clear" w:color="auto" w:fill="E1DFDD"/>
    </w:rPr>
  </w:style>
  <w:style w:type="paragraph" w:styleId="Bezodstpw">
    <w:name w:val="No Spacing"/>
    <w:aliases w:val="1.1. ppkt"/>
    <w:autoRedefine/>
    <w:uiPriority w:val="1"/>
    <w:qFormat/>
    <w:rsid w:val="00BB3FE2"/>
    <w:pPr>
      <w:widowControl/>
      <w:numPr>
        <w:ilvl w:val="1"/>
        <w:numId w:val="6"/>
      </w:numPr>
      <w:suppressAutoHyphens/>
      <w:ind w:left="1134"/>
      <w:jc w:val="both"/>
    </w:pPr>
    <w:rPr>
      <w:rFonts w:ascii="Calibri" w:eastAsia="Calibri" w:hAnsi="Calibri" w:cs="Calibri"/>
      <w:sz w:val="20"/>
      <w:lang w:val="pl-PL"/>
    </w:rPr>
  </w:style>
  <w:style w:type="character" w:styleId="Wyrnienieintensywne">
    <w:name w:val="Intense Emphasis"/>
    <w:basedOn w:val="Domylnaczcionkaakapitu"/>
    <w:uiPriority w:val="21"/>
    <w:qFormat/>
    <w:rsid w:val="009E1279"/>
    <w:rPr>
      <w:i/>
      <w:iCs/>
      <w:color w:val="4F81BD" w:themeColor="accent1"/>
    </w:rPr>
  </w:style>
  <w:style w:type="character" w:styleId="Uwydatnienie">
    <w:name w:val="Emphasis"/>
    <w:basedOn w:val="Domylnaczcionkaakapitu"/>
    <w:uiPriority w:val="20"/>
    <w:qFormat/>
    <w:rsid w:val="00FA504F"/>
    <w:rPr>
      <w:i/>
      <w:iCs/>
    </w:rPr>
  </w:style>
  <w:style w:type="character" w:customStyle="1" w:styleId="chat-content-message">
    <w:name w:val="chat-content-message"/>
    <w:basedOn w:val="Domylnaczcionkaakapitu"/>
    <w:rsid w:val="00B65113"/>
  </w:style>
  <w:style w:type="character" w:styleId="UyteHipercze">
    <w:name w:val="FollowedHyperlink"/>
    <w:basedOn w:val="Domylnaczcionkaakapitu"/>
    <w:uiPriority w:val="99"/>
    <w:semiHidden/>
    <w:unhideWhenUsed/>
    <w:rsid w:val="0052474F"/>
    <w:rPr>
      <w:color w:val="800080" w:themeColor="followedHyperlink"/>
      <w:u w:val="single"/>
    </w:rPr>
  </w:style>
  <w:style w:type="character" w:customStyle="1" w:styleId="WW-Absatz-Standardschriftart">
    <w:name w:val="WW-Absatz-Standardschriftart"/>
    <w:rsid w:val="00280CB5"/>
  </w:style>
  <w:style w:type="character" w:customStyle="1" w:styleId="highlight">
    <w:name w:val="highlight"/>
    <w:basedOn w:val="Domylnaczcionkaakapitu"/>
    <w:rsid w:val="00280CB5"/>
  </w:style>
  <w:style w:type="paragraph" w:customStyle="1" w:styleId="mb-0">
    <w:name w:val="mb-0"/>
    <w:basedOn w:val="Normalny"/>
    <w:rsid w:val="006708D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6708D2"/>
  </w:style>
  <w:style w:type="character" w:customStyle="1" w:styleId="Nagwek3Znak">
    <w:name w:val="Nagłówek 3 Znak"/>
    <w:basedOn w:val="Domylnaczcionkaakapitu"/>
    <w:link w:val="Nagwek3"/>
    <w:uiPriority w:val="1"/>
    <w:rsid w:val="00C213B2"/>
    <w:rPr>
      <w:rFonts w:ascii="Calibri" w:eastAsia="Calibri" w:hAnsi="Calibri" w:cs="Calibri"/>
      <w:b/>
      <w:bCs/>
      <w:lang w:val="pl-PL"/>
    </w:rPr>
  </w:style>
  <w:style w:type="paragraph" w:customStyle="1" w:styleId="Standard">
    <w:name w:val="Standard"/>
    <w:rsid w:val="007D3EEA"/>
    <w:pPr>
      <w:widowControl/>
      <w:suppressAutoHyphens/>
      <w:autoSpaceDE/>
      <w:textAlignment w:val="baseline"/>
    </w:pPr>
    <w:rPr>
      <w:rFonts w:ascii="Times New Roman" w:eastAsia="SimSun" w:hAnsi="Times New Roman" w:cs="Mangal"/>
      <w:kern w:val="3"/>
      <w:sz w:val="24"/>
      <w:szCs w:val="24"/>
      <w:lang w:val="pl-PL" w:eastAsia="zh-CN" w:bidi="hi-IN"/>
    </w:rPr>
  </w:style>
  <w:style w:type="paragraph" w:styleId="NormalnyWeb">
    <w:name w:val="Normal (Web)"/>
    <w:basedOn w:val="Normalny"/>
    <w:unhideWhenUsed/>
    <w:rsid w:val="00C0504A"/>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0504A"/>
    <w:rPr>
      <w:b/>
      <w:bCs/>
    </w:rPr>
  </w:style>
  <w:style w:type="character" w:styleId="Odwoanieprzypisudolnego">
    <w:name w:val="footnote reference"/>
    <w:basedOn w:val="Domylnaczcionkaakapitu"/>
    <w:rsid w:val="00C0504A"/>
    <w:rPr>
      <w:sz w:val="20"/>
      <w:vertAlign w:val="superscript"/>
    </w:rPr>
  </w:style>
  <w:style w:type="paragraph" w:customStyle="1" w:styleId="ust">
    <w:name w:val="ust"/>
    <w:rsid w:val="00C0504A"/>
    <w:pPr>
      <w:widowControl/>
      <w:autoSpaceDE/>
      <w:autoSpaceDN/>
      <w:spacing w:before="60" w:after="60"/>
      <w:ind w:left="426" w:hanging="284"/>
      <w:jc w:val="both"/>
    </w:pPr>
    <w:rPr>
      <w:rFonts w:ascii="Times New Roman" w:eastAsia="Times New Roman" w:hAnsi="Times New Roman" w:cs="Times New Roman"/>
      <w:sz w:val="24"/>
      <w:szCs w:val="24"/>
      <w:lang w:val="pl-PL" w:eastAsia="pl-PL"/>
    </w:rPr>
  </w:style>
  <w:style w:type="paragraph" w:customStyle="1" w:styleId="text">
    <w:name w:val="text"/>
    <w:rsid w:val="00C0504A"/>
    <w:pPr>
      <w:autoSpaceDE/>
      <w:autoSpaceDN/>
      <w:snapToGrid w:val="0"/>
      <w:spacing w:before="240" w:line="240" w:lineRule="atLeast"/>
      <w:jc w:val="both"/>
    </w:pPr>
    <w:rPr>
      <w:rFonts w:ascii="Arial" w:eastAsia="Times New Roman" w:hAnsi="Arial" w:cs="Times New Roman"/>
      <w:sz w:val="24"/>
      <w:szCs w:val="20"/>
      <w:lang w:val="cs-CZ" w:eastAsia="pl-PL"/>
    </w:rPr>
  </w:style>
  <w:style w:type="character" w:customStyle="1" w:styleId="markedcontent">
    <w:name w:val="markedcontent"/>
    <w:basedOn w:val="Domylnaczcionkaakapitu"/>
    <w:rsid w:val="00870DF7"/>
  </w:style>
  <w:style w:type="character" w:customStyle="1" w:styleId="Nagwek6Znak">
    <w:name w:val="Nagłówek 6 Znak"/>
    <w:basedOn w:val="Domylnaczcionkaakapitu"/>
    <w:link w:val="Nagwek6"/>
    <w:uiPriority w:val="9"/>
    <w:rsid w:val="00A16141"/>
    <w:rPr>
      <w:rFonts w:asciiTheme="majorHAnsi" w:eastAsiaTheme="majorEastAsia" w:hAnsiTheme="majorHAnsi" w:cstheme="majorBidi"/>
      <w:i/>
      <w:iCs/>
      <w:color w:val="243F60" w:themeColor="accent1" w:themeShade="7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3782">
      <w:bodyDiv w:val="1"/>
      <w:marLeft w:val="0"/>
      <w:marRight w:val="0"/>
      <w:marTop w:val="0"/>
      <w:marBottom w:val="0"/>
      <w:divBdr>
        <w:top w:val="none" w:sz="0" w:space="0" w:color="auto"/>
        <w:left w:val="none" w:sz="0" w:space="0" w:color="auto"/>
        <w:bottom w:val="none" w:sz="0" w:space="0" w:color="auto"/>
        <w:right w:val="none" w:sz="0" w:space="0" w:color="auto"/>
      </w:divBdr>
      <w:divsChild>
        <w:div w:id="716582995">
          <w:marLeft w:val="0"/>
          <w:marRight w:val="0"/>
          <w:marTop w:val="0"/>
          <w:marBottom w:val="0"/>
          <w:divBdr>
            <w:top w:val="none" w:sz="0" w:space="0" w:color="auto"/>
            <w:left w:val="none" w:sz="0" w:space="0" w:color="auto"/>
            <w:bottom w:val="none" w:sz="0" w:space="0" w:color="auto"/>
            <w:right w:val="none" w:sz="0" w:space="0" w:color="auto"/>
          </w:divBdr>
          <w:divsChild>
            <w:div w:id="1089960689">
              <w:marLeft w:val="0"/>
              <w:marRight w:val="0"/>
              <w:marTop w:val="0"/>
              <w:marBottom w:val="0"/>
              <w:divBdr>
                <w:top w:val="none" w:sz="0" w:space="0" w:color="auto"/>
                <w:left w:val="none" w:sz="0" w:space="0" w:color="auto"/>
                <w:bottom w:val="none" w:sz="0" w:space="0" w:color="auto"/>
                <w:right w:val="none" w:sz="0" w:space="0" w:color="auto"/>
              </w:divBdr>
              <w:divsChild>
                <w:div w:id="1516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693">
      <w:bodyDiv w:val="1"/>
      <w:marLeft w:val="0"/>
      <w:marRight w:val="0"/>
      <w:marTop w:val="0"/>
      <w:marBottom w:val="0"/>
      <w:divBdr>
        <w:top w:val="none" w:sz="0" w:space="0" w:color="auto"/>
        <w:left w:val="none" w:sz="0" w:space="0" w:color="auto"/>
        <w:bottom w:val="none" w:sz="0" w:space="0" w:color="auto"/>
        <w:right w:val="none" w:sz="0" w:space="0" w:color="auto"/>
      </w:divBdr>
    </w:div>
    <w:div w:id="264968804">
      <w:bodyDiv w:val="1"/>
      <w:marLeft w:val="0"/>
      <w:marRight w:val="0"/>
      <w:marTop w:val="0"/>
      <w:marBottom w:val="0"/>
      <w:divBdr>
        <w:top w:val="none" w:sz="0" w:space="0" w:color="auto"/>
        <w:left w:val="none" w:sz="0" w:space="0" w:color="auto"/>
        <w:bottom w:val="none" w:sz="0" w:space="0" w:color="auto"/>
        <w:right w:val="none" w:sz="0" w:space="0" w:color="auto"/>
      </w:divBdr>
    </w:div>
    <w:div w:id="734088177">
      <w:bodyDiv w:val="1"/>
      <w:marLeft w:val="0"/>
      <w:marRight w:val="0"/>
      <w:marTop w:val="0"/>
      <w:marBottom w:val="0"/>
      <w:divBdr>
        <w:top w:val="none" w:sz="0" w:space="0" w:color="auto"/>
        <w:left w:val="none" w:sz="0" w:space="0" w:color="auto"/>
        <w:bottom w:val="none" w:sz="0" w:space="0" w:color="auto"/>
        <w:right w:val="none" w:sz="0" w:space="0" w:color="auto"/>
      </w:divBdr>
    </w:div>
    <w:div w:id="769549939">
      <w:bodyDiv w:val="1"/>
      <w:marLeft w:val="0"/>
      <w:marRight w:val="0"/>
      <w:marTop w:val="0"/>
      <w:marBottom w:val="0"/>
      <w:divBdr>
        <w:top w:val="none" w:sz="0" w:space="0" w:color="auto"/>
        <w:left w:val="none" w:sz="0" w:space="0" w:color="auto"/>
        <w:bottom w:val="none" w:sz="0" w:space="0" w:color="auto"/>
        <w:right w:val="none" w:sz="0" w:space="0" w:color="auto"/>
      </w:divBdr>
    </w:div>
    <w:div w:id="1220629660">
      <w:bodyDiv w:val="1"/>
      <w:marLeft w:val="0"/>
      <w:marRight w:val="0"/>
      <w:marTop w:val="0"/>
      <w:marBottom w:val="0"/>
      <w:divBdr>
        <w:top w:val="none" w:sz="0" w:space="0" w:color="auto"/>
        <w:left w:val="none" w:sz="0" w:space="0" w:color="auto"/>
        <w:bottom w:val="none" w:sz="0" w:space="0" w:color="auto"/>
        <w:right w:val="none" w:sz="0" w:space="0" w:color="auto"/>
      </w:divBdr>
    </w:div>
    <w:div w:id="1610892722">
      <w:bodyDiv w:val="1"/>
      <w:marLeft w:val="0"/>
      <w:marRight w:val="0"/>
      <w:marTop w:val="0"/>
      <w:marBottom w:val="0"/>
      <w:divBdr>
        <w:top w:val="none" w:sz="0" w:space="0" w:color="auto"/>
        <w:left w:val="none" w:sz="0" w:space="0" w:color="auto"/>
        <w:bottom w:val="none" w:sz="0" w:space="0" w:color="auto"/>
        <w:right w:val="none" w:sz="0" w:space="0" w:color="auto"/>
      </w:divBdr>
    </w:div>
    <w:div w:id="1719546544">
      <w:bodyDiv w:val="1"/>
      <w:marLeft w:val="0"/>
      <w:marRight w:val="0"/>
      <w:marTop w:val="0"/>
      <w:marBottom w:val="0"/>
      <w:divBdr>
        <w:top w:val="none" w:sz="0" w:space="0" w:color="auto"/>
        <w:left w:val="none" w:sz="0" w:space="0" w:color="auto"/>
        <w:bottom w:val="none" w:sz="0" w:space="0" w:color="auto"/>
        <w:right w:val="none" w:sz="0" w:space="0" w:color="auto"/>
      </w:divBdr>
    </w:div>
    <w:div w:id="2045323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www.gov.pl/web/mswia/oprogramowanie-do-pobrania" TargetMode="External"/><Relationship Id="rId26" Type="http://schemas.openxmlformats.org/officeDocument/2006/relationships/hyperlink" Target="https://moj.gov.pl/nforms/signer/upload?xFormsAppName=SIGNER" TargetMode="External"/><Relationship Id="rId39"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www.gov.pl/web/mswia/oprogramowanie-do-pobrania" TargetMode="External"/><Relationship Id="rId34" Type="http://schemas.openxmlformats.org/officeDocument/2006/relationships/hyperlink" Target="https://www.nccert.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moj.gov.pl/nforms/signer/upload?xFormsAppName=SIGNER" TargetMode="External"/><Relationship Id="rId25" Type="http://schemas.openxmlformats.org/officeDocument/2006/relationships/hyperlink" Target="https://www.nccert.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moj.gov.pl/nforms/signer/upload?xFormsAppName=SIGNER"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www.nccert.p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www.nccert.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sp_lwowekslaski" TargetMode="External"/><Relationship Id="rId19" Type="http://schemas.openxmlformats.org/officeDocument/2006/relationships/hyperlink" Target="https://www.nccert.pl/" TargetMode="External"/><Relationship Id="rId31" Type="http://schemas.openxmlformats.org/officeDocument/2006/relationships/hyperlink" Target="https://www.nccert.pl/" TargetMode="External"/><Relationship Id="rId4" Type="http://schemas.microsoft.com/office/2007/relationships/stylesWithEffects" Target="stylesWithEffects.xml"/><Relationship Id="rId9" Type="http://schemas.openxmlformats.org/officeDocument/2006/relationships/hyperlink" Target="https://platformazakupowa.pl/pn/sp_lwowekslaski" TargetMode="External"/><Relationship Id="rId14" Type="http://schemas.openxmlformats.org/officeDocument/2006/relationships/hyperlink" Target="https://platformazakupowa.pl/pn/sp_lwowekslaski" TargetMode="External"/><Relationship Id="rId22" Type="http://schemas.openxmlformats.org/officeDocument/2006/relationships/hyperlink" Target="https://www.nccert.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moj.gov.pl/nforms/signer/upload?xFormsAppName=SIG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804E1-413A-4FEE-B1A9-BA9980C9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2782</TotalTime>
  <Pages>1</Pages>
  <Words>18605</Words>
  <Characters>111632</Characters>
  <Application>Microsoft Office Word</Application>
  <DocSecurity>0</DocSecurity>
  <Lines>930</Lines>
  <Paragraphs>259</Paragraphs>
  <ScaleCrop>false</ScaleCrop>
  <HeadingPairs>
    <vt:vector size="2" baseType="variant">
      <vt:variant>
        <vt:lpstr>Tytuł</vt:lpstr>
      </vt:variant>
      <vt:variant>
        <vt:i4>1</vt:i4>
      </vt:variant>
    </vt:vector>
  </HeadingPairs>
  <TitlesOfParts>
    <vt:vector size="1" baseType="lpstr">
      <vt:lpstr>SWZ budowa windy Starostwo</vt:lpstr>
    </vt:vector>
  </TitlesOfParts>
  <Company/>
  <LinksUpToDate>false</LinksUpToDate>
  <CharactersWithSpaces>129978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budowa windy Starostwo</dc:title>
  <dc:creator>Wojciech Różycki</dc:creator>
  <cp:lastModifiedBy>user</cp:lastModifiedBy>
  <cp:revision>121</cp:revision>
  <cp:lastPrinted>2022-07-08T11:51:00Z</cp:lastPrinted>
  <dcterms:created xsi:type="dcterms:W3CDTF">2021-10-01T07:59:00Z</dcterms:created>
  <dcterms:modified xsi:type="dcterms:W3CDTF">2022-08-11T19:10:00Z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