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F775" w14:textId="6D625A02" w:rsidR="00C62ED6" w:rsidRPr="008E6D42" w:rsidRDefault="0028399D" w:rsidP="00B5224E">
      <w:pPr>
        <w:pStyle w:val="DefaultText"/>
        <w:pageBreakBefore/>
        <w:tabs>
          <w:tab w:val="left" w:pos="993"/>
        </w:tabs>
        <w:spacing w:after="240" w:line="360" w:lineRule="auto"/>
        <w:ind w:hanging="284"/>
        <w:jc w:val="center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Umowa Nr ……..</w:t>
      </w:r>
    </w:p>
    <w:p w14:paraId="7F466DDF" w14:textId="4515B8B6" w:rsidR="00C62ED6" w:rsidRPr="008E6D42" w:rsidRDefault="0028399D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lang w:val="pl-PL"/>
        </w:rPr>
        <w:t xml:space="preserve">zawarta w dniu ........................................ </w:t>
      </w:r>
      <w:r w:rsidR="005C3764">
        <w:rPr>
          <w:rFonts w:ascii="Arial" w:hAnsi="Arial" w:cs="Arial"/>
          <w:b/>
          <w:lang w:val="pl-PL"/>
        </w:rPr>
        <w:t>2024</w:t>
      </w:r>
      <w:r w:rsidRPr="008E6D42">
        <w:rPr>
          <w:rFonts w:ascii="Arial" w:hAnsi="Arial" w:cs="Arial"/>
          <w:b/>
          <w:lang w:val="pl-PL"/>
        </w:rPr>
        <w:t>roku pomiędzy:</w:t>
      </w:r>
    </w:p>
    <w:p w14:paraId="4BF21080" w14:textId="6AB6AFDD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Miastem Poznań, Wydział</w:t>
      </w:r>
      <w:r w:rsidR="00CF6C4F">
        <w:rPr>
          <w:rFonts w:ascii="Arial" w:hAnsi="Arial" w:cs="Arial"/>
          <w:b/>
          <w:bCs/>
          <w:lang w:val="pl-PL"/>
        </w:rPr>
        <w:t>em</w:t>
      </w:r>
      <w:r w:rsidRPr="008E6D42">
        <w:rPr>
          <w:rFonts w:ascii="Arial" w:hAnsi="Arial" w:cs="Arial"/>
          <w:b/>
          <w:bCs/>
          <w:lang w:val="pl-PL"/>
        </w:rPr>
        <w:t xml:space="preserve"> Obsługi Urzędu,</w:t>
      </w:r>
    </w:p>
    <w:p w14:paraId="206FEE85" w14:textId="77777777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plac Kolegiacki 17, 61-841 Poznań</w:t>
      </w:r>
    </w:p>
    <w:p w14:paraId="011E2D00" w14:textId="77777777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NIP 209 000 14 40,</w:t>
      </w:r>
    </w:p>
    <w:p w14:paraId="7DB113D1" w14:textId="77777777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reprezentowanym przez:</w:t>
      </w:r>
      <w:r w:rsidRPr="008E6D42">
        <w:rPr>
          <w:rFonts w:ascii="Arial" w:hAnsi="Arial" w:cs="Arial"/>
          <w:b/>
          <w:bCs/>
          <w:lang w:val="pl-PL"/>
        </w:rPr>
        <w:tab/>
      </w:r>
      <w:r w:rsidR="00EF5382" w:rsidRPr="008E6D42">
        <w:rPr>
          <w:rFonts w:ascii="Arial" w:hAnsi="Arial" w:cs="Arial"/>
          <w:b/>
          <w:bCs/>
          <w:lang w:val="pl-PL"/>
        </w:rPr>
        <w:t>……………………………………..</w:t>
      </w:r>
    </w:p>
    <w:p w14:paraId="0D522953" w14:textId="77777777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zwanym dalej Zamawiającym,</w:t>
      </w:r>
    </w:p>
    <w:p w14:paraId="2407FF7D" w14:textId="77777777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a</w:t>
      </w:r>
    </w:p>
    <w:p w14:paraId="61E129F0" w14:textId="77777777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….......................................................................................</w:t>
      </w:r>
    </w:p>
    <w:p w14:paraId="1612B9A0" w14:textId="6F337599" w:rsidR="00C62ED6" w:rsidRPr="008E6D42" w:rsidRDefault="008130FC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R</w:t>
      </w:r>
      <w:r w:rsidR="00FA0DEB" w:rsidRPr="008E6D42">
        <w:rPr>
          <w:rFonts w:ascii="Arial" w:hAnsi="Arial" w:cs="Arial"/>
          <w:b/>
          <w:bCs/>
          <w:lang w:val="pl-PL"/>
        </w:rPr>
        <w:t>eprezentowaną</w:t>
      </w:r>
      <w:r>
        <w:rPr>
          <w:rFonts w:ascii="Arial" w:hAnsi="Arial" w:cs="Arial"/>
          <w:b/>
          <w:bCs/>
          <w:lang w:val="pl-PL"/>
        </w:rPr>
        <w:t>/-</w:t>
      </w:r>
      <w:proofErr w:type="spellStart"/>
      <w:r>
        <w:rPr>
          <w:rFonts w:ascii="Arial" w:hAnsi="Arial" w:cs="Arial"/>
          <w:b/>
          <w:bCs/>
          <w:lang w:val="pl-PL"/>
        </w:rPr>
        <w:t>ym</w:t>
      </w:r>
      <w:proofErr w:type="spellEnd"/>
      <w:r w:rsidR="00FA0DEB" w:rsidRPr="008E6D42">
        <w:rPr>
          <w:rFonts w:ascii="Arial" w:hAnsi="Arial" w:cs="Arial"/>
          <w:b/>
          <w:bCs/>
          <w:lang w:val="pl-PL"/>
        </w:rPr>
        <w:t xml:space="preserve"> przez:</w:t>
      </w:r>
    </w:p>
    <w:p w14:paraId="6767F601" w14:textId="77777777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…...............................................................................</w:t>
      </w:r>
    </w:p>
    <w:p w14:paraId="1A557E20" w14:textId="02DB22D7" w:rsidR="009945D5" w:rsidRPr="008E6D42" w:rsidRDefault="008130FC" w:rsidP="00B5224E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zwaną/-</w:t>
      </w:r>
      <w:proofErr w:type="spellStart"/>
      <w:r>
        <w:rPr>
          <w:rFonts w:ascii="Arial" w:hAnsi="Arial" w:cs="Arial"/>
          <w:b/>
          <w:bCs/>
          <w:lang w:val="pl-PL"/>
        </w:rPr>
        <w:t>ym</w:t>
      </w:r>
      <w:proofErr w:type="spellEnd"/>
      <w:r w:rsidR="009945D5" w:rsidRPr="008E6D42">
        <w:rPr>
          <w:rFonts w:ascii="Arial" w:hAnsi="Arial" w:cs="Arial"/>
          <w:b/>
          <w:bCs/>
          <w:lang w:val="pl-PL"/>
        </w:rPr>
        <w:t xml:space="preserve"> dalej Wykonawcą</w:t>
      </w:r>
    </w:p>
    <w:p w14:paraId="2CEC6EB2" w14:textId="2E8C60F1" w:rsidR="00156811" w:rsidRPr="008E6D42" w:rsidRDefault="008130FC" w:rsidP="00B5224E">
      <w:pPr>
        <w:pStyle w:val="DefaultText"/>
        <w:tabs>
          <w:tab w:val="left" w:pos="993"/>
        </w:tabs>
        <w:spacing w:before="240" w:after="240" w:line="36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dalszej części Stronami a każdą z osobna S</w:t>
      </w:r>
      <w:r w:rsidR="00156811" w:rsidRPr="008E6D42">
        <w:rPr>
          <w:rFonts w:ascii="Arial" w:hAnsi="Arial" w:cs="Arial"/>
          <w:b/>
          <w:bCs/>
          <w:lang w:val="pl-PL"/>
        </w:rPr>
        <w:t>troną.</w:t>
      </w:r>
    </w:p>
    <w:p w14:paraId="41138658" w14:textId="7F000F01" w:rsidR="009945D5" w:rsidRPr="008E6D42" w:rsidRDefault="009945D5" w:rsidP="00B5224E">
      <w:pPr>
        <w:pStyle w:val="Bezodstpw"/>
        <w:spacing w:after="240" w:line="360" w:lineRule="auto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 xml:space="preserve">Umowa została </w:t>
      </w:r>
      <w:r w:rsidR="0028399D" w:rsidRPr="008E6D42">
        <w:rPr>
          <w:rFonts w:ascii="Arial" w:hAnsi="Arial" w:cs="Arial"/>
          <w:lang w:val="pl-PL"/>
        </w:rPr>
        <w:t xml:space="preserve">zawarta </w:t>
      </w:r>
      <w:r w:rsidR="00842021" w:rsidRPr="008E6D42">
        <w:rPr>
          <w:rFonts w:ascii="Arial" w:hAnsi="Arial" w:cs="Arial"/>
          <w:lang w:val="pl-PL"/>
        </w:rPr>
        <w:t xml:space="preserve">na podstawie dokonanego przez Zamawiającego wyboru oferty Wykonawcy w postępowaniu o udzielenie zamówienia publicznego nr ………………. przeprowadzonym w trybie </w:t>
      </w:r>
      <w:r w:rsidR="008830EF" w:rsidRPr="008E6D42">
        <w:rPr>
          <w:rFonts w:ascii="Arial" w:hAnsi="Arial" w:cs="Arial"/>
          <w:lang w:val="pl-PL"/>
        </w:rPr>
        <w:t>podstawowym z możliwością negocjacji</w:t>
      </w:r>
      <w:r w:rsidR="00842021" w:rsidRPr="008E6D42">
        <w:rPr>
          <w:rFonts w:ascii="Arial" w:hAnsi="Arial" w:cs="Arial"/>
          <w:lang w:val="pl-PL"/>
        </w:rPr>
        <w:t>, na podstawie art. 275 pkt 2), zgodnie z przepisami ustawy z dnia 11 września 2019 roku Prawo Zamówień Publicznych</w:t>
      </w:r>
      <w:r w:rsidR="00615423">
        <w:rPr>
          <w:rFonts w:ascii="Arial" w:hAnsi="Arial" w:cs="Arial"/>
          <w:lang w:val="pl-PL"/>
        </w:rPr>
        <w:t xml:space="preserve"> – dalej </w:t>
      </w:r>
      <w:r w:rsidR="00B5224E">
        <w:rPr>
          <w:rFonts w:ascii="Arial" w:hAnsi="Arial" w:cs="Arial"/>
          <w:lang w:val="pl-PL"/>
        </w:rPr>
        <w:t>„</w:t>
      </w:r>
      <w:r w:rsidR="00615423">
        <w:rPr>
          <w:rFonts w:ascii="Arial" w:hAnsi="Arial" w:cs="Arial"/>
          <w:lang w:val="pl-PL"/>
        </w:rPr>
        <w:t>ustawa PZP”.</w:t>
      </w:r>
    </w:p>
    <w:p w14:paraId="4C3F3D1F" w14:textId="77777777" w:rsidR="00C62ED6" w:rsidRPr="008E6D42" w:rsidRDefault="00FA0DEB" w:rsidP="00B5224E">
      <w:pPr>
        <w:pStyle w:val="DefaultText"/>
        <w:tabs>
          <w:tab w:val="left" w:pos="993"/>
        </w:tabs>
        <w:spacing w:line="360" w:lineRule="auto"/>
        <w:ind w:left="284" w:hanging="283"/>
        <w:jc w:val="center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§1 Przedmiot umowy</w:t>
      </w:r>
    </w:p>
    <w:p w14:paraId="3118B4EA" w14:textId="5565A5F2" w:rsidR="004B2422" w:rsidRPr="008E6D42" w:rsidRDefault="00A8711E" w:rsidP="001D40F5">
      <w:pPr>
        <w:pStyle w:val="western"/>
        <w:keepNext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851"/>
          <w:tab w:val="left" w:pos="993"/>
        </w:tabs>
        <w:suppressAutoHyphens w:val="0"/>
        <w:spacing w:before="0" w:after="0" w:line="360" w:lineRule="auto"/>
        <w:ind w:left="284" w:hanging="283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Przedmiotem umowy jest wykonanie</w:t>
      </w:r>
      <w:r w:rsidRPr="008E6D42">
        <w:rPr>
          <w:rFonts w:ascii="Arial" w:hAnsi="Arial" w:cs="Arial"/>
          <w:b/>
        </w:rPr>
        <w:t xml:space="preserve"> </w:t>
      </w:r>
      <w:r w:rsidR="00E2269E">
        <w:rPr>
          <w:rFonts w:ascii="Arial" w:hAnsi="Arial" w:cs="Arial"/>
          <w:b/>
        </w:rPr>
        <w:t>modernizacji</w:t>
      </w:r>
      <w:r w:rsidR="00404694" w:rsidRPr="008E6D42">
        <w:rPr>
          <w:rFonts w:ascii="Arial" w:hAnsi="Arial" w:cs="Arial"/>
          <w:b/>
        </w:rPr>
        <w:t xml:space="preserve"> pomieszczeń kuchennych oraz WC wraz z ich adaptacją do funkcji toalet przystosowanych dla osób</w:t>
      </w:r>
      <w:r w:rsidR="00883897">
        <w:rPr>
          <w:rFonts w:ascii="Arial" w:hAnsi="Arial" w:cs="Arial"/>
          <w:b/>
        </w:rPr>
        <w:br/>
      </w:r>
      <w:r w:rsidR="00480706">
        <w:rPr>
          <w:rFonts w:ascii="Arial" w:hAnsi="Arial" w:cs="Arial"/>
          <w:b/>
        </w:rPr>
        <w:t xml:space="preserve">z </w:t>
      </w:r>
      <w:r w:rsidR="00404694" w:rsidRPr="008E6D42">
        <w:rPr>
          <w:rFonts w:ascii="Arial" w:hAnsi="Arial" w:cs="Arial"/>
          <w:b/>
        </w:rPr>
        <w:t>niepełnosprawn</w:t>
      </w:r>
      <w:r w:rsidR="00480706">
        <w:rPr>
          <w:rFonts w:ascii="Arial" w:hAnsi="Arial" w:cs="Arial"/>
          <w:b/>
        </w:rPr>
        <w:t>ości</w:t>
      </w:r>
      <w:r w:rsidR="00883897">
        <w:rPr>
          <w:rFonts w:ascii="Arial" w:hAnsi="Arial" w:cs="Arial"/>
          <w:b/>
        </w:rPr>
        <w:t>ami</w:t>
      </w:r>
      <w:r w:rsidR="00480706">
        <w:rPr>
          <w:rFonts w:ascii="Arial" w:hAnsi="Arial" w:cs="Arial"/>
          <w:b/>
        </w:rPr>
        <w:t xml:space="preserve"> </w:t>
      </w:r>
      <w:r w:rsidR="00404694" w:rsidRPr="008E6D42">
        <w:rPr>
          <w:rFonts w:ascii="Arial" w:hAnsi="Arial" w:cs="Arial"/>
          <w:b/>
        </w:rPr>
        <w:t>w budynku Urzędu Miasta Poznania - Waga Miejska.</w:t>
      </w:r>
      <w:r w:rsidR="004B2422" w:rsidRPr="008E6D42">
        <w:rPr>
          <w:rFonts w:ascii="Arial" w:hAnsi="Arial" w:cs="Arial"/>
          <w:b/>
        </w:rPr>
        <w:t xml:space="preserve"> </w:t>
      </w:r>
    </w:p>
    <w:p w14:paraId="2CBA7698" w14:textId="77777777" w:rsidR="00410B39" w:rsidRPr="008E6D42" w:rsidRDefault="008D31B3" w:rsidP="001D40F5">
      <w:pPr>
        <w:pStyle w:val="Akapitzlist"/>
        <w:keepNext w:val="0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8E6D42">
        <w:rPr>
          <w:rFonts w:ascii="Arial" w:hAnsi="Arial" w:cs="Arial"/>
          <w:lang w:val="pl-PL"/>
        </w:rPr>
        <w:t>Wykonawca zobowiązuje się do wykonania przedmiotu umowy zgodnie z</w:t>
      </w:r>
      <w:r w:rsidR="00410B39" w:rsidRPr="008E6D42">
        <w:rPr>
          <w:rFonts w:ascii="Arial" w:eastAsia="Times New Roman" w:hAnsi="Arial" w:cs="Arial"/>
          <w:lang w:val="pl-PL" w:eastAsia="pl-PL" w:bidi="ar-SA"/>
        </w:rPr>
        <w:t>:</w:t>
      </w:r>
    </w:p>
    <w:p w14:paraId="086466C9" w14:textId="262DDFCB" w:rsidR="008D31B3" w:rsidRPr="008E6D42" w:rsidRDefault="00410B39" w:rsidP="001D40F5">
      <w:pPr>
        <w:pStyle w:val="Akapitzlist"/>
        <w:keepNext w:val="0"/>
        <w:widowControl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709" w:hanging="425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8E6D42">
        <w:rPr>
          <w:rFonts w:ascii="Arial" w:eastAsia="Times New Roman" w:hAnsi="Arial" w:cs="Arial"/>
          <w:lang w:val="pl-PL" w:eastAsia="pl-PL" w:bidi="ar-SA"/>
        </w:rPr>
        <w:t>dokumentacj</w:t>
      </w:r>
      <w:r w:rsidR="008D31B3" w:rsidRPr="008E6D42">
        <w:rPr>
          <w:rFonts w:ascii="Arial" w:eastAsia="Times New Roman" w:hAnsi="Arial" w:cs="Arial"/>
          <w:lang w:val="pl-PL" w:eastAsia="pl-PL" w:bidi="ar-SA"/>
        </w:rPr>
        <w:t>ą</w:t>
      </w:r>
      <w:r w:rsidRPr="008E6D42">
        <w:rPr>
          <w:rFonts w:ascii="Arial" w:eastAsia="Times New Roman" w:hAnsi="Arial" w:cs="Arial"/>
          <w:lang w:val="pl-PL" w:eastAsia="pl-PL" w:bidi="ar-SA"/>
        </w:rPr>
        <w:t xml:space="preserve"> projektow</w:t>
      </w:r>
      <w:r w:rsidR="008D31B3" w:rsidRPr="008E6D42">
        <w:rPr>
          <w:rFonts w:ascii="Arial" w:eastAsia="Times New Roman" w:hAnsi="Arial" w:cs="Arial"/>
          <w:lang w:val="pl-PL" w:eastAsia="pl-PL" w:bidi="ar-SA"/>
        </w:rPr>
        <w:t>ą</w:t>
      </w:r>
      <w:r w:rsidR="00B213C6" w:rsidRPr="008E6D42">
        <w:rPr>
          <w:rFonts w:ascii="Arial" w:eastAsia="Times New Roman" w:hAnsi="Arial" w:cs="Arial"/>
          <w:lang w:val="pl-PL" w:eastAsia="pl-PL" w:bidi="ar-SA"/>
        </w:rPr>
        <w:t xml:space="preserve"> „Projekt </w:t>
      </w:r>
      <w:r w:rsidR="00404694" w:rsidRPr="008E6D42">
        <w:rPr>
          <w:rFonts w:ascii="Arial" w:eastAsia="Times New Roman" w:hAnsi="Arial" w:cs="Arial"/>
          <w:lang w:val="pl-PL" w:eastAsia="pl-PL" w:bidi="ar-SA"/>
        </w:rPr>
        <w:t>budowlano-wykonawczy</w:t>
      </w:r>
      <w:r w:rsidR="00C07122" w:rsidRPr="008E6D42">
        <w:rPr>
          <w:rFonts w:ascii="Arial" w:eastAsia="Times New Roman" w:hAnsi="Arial" w:cs="Arial"/>
          <w:lang w:val="pl-PL" w:eastAsia="pl-PL" w:bidi="ar-SA"/>
        </w:rPr>
        <w:t>.</w:t>
      </w:r>
      <w:r w:rsidR="00B213C6" w:rsidRPr="008E6D42">
        <w:rPr>
          <w:rFonts w:ascii="Arial" w:eastAsia="Times New Roman" w:hAnsi="Arial" w:cs="Arial"/>
          <w:lang w:val="pl-PL" w:eastAsia="pl-PL" w:bidi="ar-SA"/>
        </w:rPr>
        <w:t xml:space="preserve"> </w:t>
      </w:r>
      <w:r w:rsidR="00404694" w:rsidRPr="008E6D42">
        <w:rPr>
          <w:rFonts w:ascii="Arial" w:eastAsia="Times New Roman" w:hAnsi="Arial" w:cs="Arial"/>
          <w:lang w:val="pl-PL" w:eastAsia="pl-PL" w:bidi="ar-SA"/>
        </w:rPr>
        <w:t>Przebudowa pomieszczeń kuchennych oraz WC wraz z ich adaptacją do funkcji toalet przystosowanych dla osób niepełnosprawnych w budynku Urzędu Miasta Poznania - Waga Miejska.</w:t>
      </w:r>
      <w:r w:rsidR="00E05734" w:rsidRPr="008E6D42">
        <w:rPr>
          <w:rFonts w:ascii="Arial" w:eastAsia="Times New Roman" w:hAnsi="Arial" w:cs="Arial"/>
          <w:lang w:val="pl-PL" w:eastAsia="pl-PL" w:bidi="ar-SA"/>
        </w:rPr>
        <w:t>”</w:t>
      </w:r>
      <w:r w:rsidR="00E2269E">
        <w:rPr>
          <w:rFonts w:ascii="Arial" w:eastAsia="Times New Roman" w:hAnsi="Arial" w:cs="Arial"/>
          <w:lang w:val="pl-PL" w:eastAsia="pl-PL" w:bidi="ar-SA"/>
        </w:rPr>
        <w:t xml:space="preserve"> </w:t>
      </w:r>
      <w:r w:rsidR="002545BD" w:rsidRPr="008E6D42">
        <w:rPr>
          <w:rFonts w:ascii="Arial" w:eastAsia="Times New Roman" w:hAnsi="Arial" w:cs="Arial"/>
          <w:b/>
          <w:lang w:val="pl-PL" w:eastAsia="pl-PL" w:bidi="ar-SA"/>
        </w:rPr>
        <w:t>(załączni</w:t>
      </w:r>
      <w:r w:rsidR="0050686A" w:rsidRPr="008E6D42">
        <w:rPr>
          <w:rFonts w:ascii="Arial" w:eastAsia="Times New Roman" w:hAnsi="Arial" w:cs="Arial"/>
          <w:b/>
          <w:lang w:val="pl-PL" w:eastAsia="pl-PL" w:bidi="ar-SA"/>
        </w:rPr>
        <w:t>k nr 2);</w:t>
      </w:r>
      <w:r w:rsidR="002545BD" w:rsidRPr="008E6D42">
        <w:rPr>
          <w:rFonts w:ascii="Arial" w:eastAsia="Times New Roman" w:hAnsi="Arial" w:cs="Arial"/>
          <w:lang w:val="pl-PL" w:eastAsia="pl-PL" w:bidi="ar-SA"/>
        </w:rPr>
        <w:t xml:space="preserve"> </w:t>
      </w:r>
    </w:p>
    <w:p w14:paraId="0EC7DE07" w14:textId="1239FF08" w:rsidR="008D31B3" w:rsidRPr="008E6D42" w:rsidRDefault="002545BD" w:rsidP="001D40F5">
      <w:pPr>
        <w:pStyle w:val="Akapitzlist"/>
        <w:keepNext w:val="0"/>
        <w:widowControl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  <w:tab w:val="num" w:pos="851"/>
          <w:tab w:val="left" w:pos="993"/>
        </w:tabs>
        <w:suppressAutoHyphens w:val="0"/>
        <w:spacing w:line="360" w:lineRule="auto"/>
        <w:ind w:left="709" w:hanging="425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8E6D42">
        <w:rPr>
          <w:rFonts w:ascii="Arial" w:eastAsia="Times New Roman" w:hAnsi="Arial" w:cs="Arial"/>
          <w:lang w:val="pl-PL" w:eastAsia="pl-PL" w:bidi="ar-SA"/>
        </w:rPr>
        <w:t xml:space="preserve">decyzją nr </w:t>
      </w:r>
      <w:r w:rsidR="00FC695B" w:rsidRPr="008E6D42">
        <w:rPr>
          <w:rFonts w:ascii="Arial" w:eastAsia="Times New Roman" w:hAnsi="Arial" w:cs="Arial"/>
          <w:lang w:val="pl-PL" w:eastAsia="pl-PL" w:bidi="ar-SA"/>
        </w:rPr>
        <w:t>2321</w:t>
      </w:r>
      <w:r w:rsidRPr="008E6D42">
        <w:rPr>
          <w:rFonts w:ascii="Arial" w:eastAsia="Times New Roman" w:hAnsi="Arial" w:cs="Arial"/>
          <w:lang w:val="pl-PL" w:eastAsia="pl-PL" w:bidi="ar-SA"/>
        </w:rPr>
        <w:t>/20</w:t>
      </w:r>
      <w:r w:rsidR="0028399D" w:rsidRPr="008E6D42">
        <w:rPr>
          <w:rFonts w:ascii="Arial" w:eastAsia="Times New Roman" w:hAnsi="Arial" w:cs="Arial"/>
          <w:lang w:val="pl-PL" w:eastAsia="pl-PL" w:bidi="ar-SA"/>
        </w:rPr>
        <w:t>19</w:t>
      </w:r>
      <w:r w:rsidR="008130FC">
        <w:rPr>
          <w:rFonts w:ascii="Arial" w:eastAsia="Times New Roman" w:hAnsi="Arial" w:cs="Arial"/>
          <w:lang w:val="pl-PL" w:eastAsia="pl-PL" w:bidi="ar-SA"/>
        </w:rPr>
        <w:t xml:space="preserve"> </w:t>
      </w:r>
      <w:r w:rsidR="00B213C6" w:rsidRPr="008E6D42">
        <w:rPr>
          <w:rFonts w:ascii="Arial" w:eastAsia="Times New Roman" w:hAnsi="Arial" w:cs="Arial"/>
          <w:lang w:val="pl-PL" w:eastAsia="pl-PL" w:bidi="ar-SA"/>
        </w:rPr>
        <w:t xml:space="preserve">pozwolenia na budowę z </w:t>
      </w:r>
      <w:r w:rsidRPr="008E6D42">
        <w:rPr>
          <w:rFonts w:ascii="Arial" w:eastAsia="Times New Roman" w:hAnsi="Arial" w:cs="Arial"/>
          <w:lang w:val="pl-PL" w:eastAsia="pl-PL" w:bidi="ar-SA"/>
        </w:rPr>
        <w:t xml:space="preserve">dnia </w:t>
      </w:r>
      <w:r w:rsidR="00FC695B" w:rsidRPr="008E6D42">
        <w:rPr>
          <w:rFonts w:ascii="Arial" w:eastAsia="Times New Roman" w:hAnsi="Arial" w:cs="Arial"/>
          <w:lang w:val="pl-PL" w:eastAsia="pl-PL" w:bidi="ar-SA"/>
        </w:rPr>
        <w:t>05</w:t>
      </w:r>
      <w:r w:rsidRPr="008E6D42">
        <w:rPr>
          <w:rFonts w:ascii="Arial" w:eastAsia="Times New Roman" w:hAnsi="Arial" w:cs="Arial"/>
          <w:lang w:val="pl-PL" w:eastAsia="pl-PL" w:bidi="ar-SA"/>
        </w:rPr>
        <w:t>.</w:t>
      </w:r>
      <w:r w:rsidR="00FC695B" w:rsidRPr="008E6D42">
        <w:rPr>
          <w:rFonts w:ascii="Arial" w:eastAsia="Times New Roman" w:hAnsi="Arial" w:cs="Arial"/>
          <w:lang w:val="pl-PL" w:eastAsia="pl-PL" w:bidi="ar-SA"/>
        </w:rPr>
        <w:t>11</w:t>
      </w:r>
      <w:r w:rsidRPr="008E6D42">
        <w:rPr>
          <w:rFonts w:ascii="Arial" w:eastAsia="Times New Roman" w:hAnsi="Arial" w:cs="Arial"/>
          <w:lang w:val="pl-PL" w:eastAsia="pl-PL" w:bidi="ar-SA"/>
        </w:rPr>
        <w:t>.20</w:t>
      </w:r>
      <w:r w:rsidR="00FC695B" w:rsidRPr="008E6D42">
        <w:rPr>
          <w:rFonts w:ascii="Arial" w:eastAsia="Times New Roman" w:hAnsi="Arial" w:cs="Arial"/>
          <w:lang w:val="pl-PL" w:eastAsia="pl-PL" w:bidi="ar-SA"/>
        </w:rPr>
        <w:t>19</w:t>
      </w:r>
      <w:r w:rsidR="008130FC">
        <w:rPr>
          <w:rFonts w:ascii="Arial" w:eastAsia="Times New Roman" w:hAnsi="Arial" w:cs="Arial"/>
          <w:lang w:val="pl-PL" w:eastAsia="pl-PL" w:bidi="ar-SA"/>
        </w:rPr>
        <w:t xml:space="preserve"> r., sygn.:</w:t>
      </w:r>
      <w:r w:rsidR="008130FC">
        <w:rPr>
          <w:rFonts w:ascii="Arial" w:eastAsia="Times New Roman" w:hAnsi="Arial" w:cs="Arial"/>
          <w:lang w:val="pl-PL" w:eastAsia="pl-PL" w:bidi="ar-SA"/>
        </w:rPr>
        <w:br/>
      </w:r>
      <w:r w:rsidRPr="008E6D42">
        <w:rPr>
          <w:rFonts w:ascii="Arial" w:eastAsia="Times New Roman" w:hAnsi="Arial" w:cs="Arial"/>
          <w:lang w:val="pl-PL" w:eastAsia="pl-PL" w:bidi="ar-SA"/>
        </w:rPr>
        <w:t>UA-V.6740.</w:t>
      </w:r>
      <w:r w:rsidR="00FC695B" w:rsidRPr="008E6D42">
        <w:rPr>
          <w:rFonts w:ascii="Arial" w:eastAsia="Times New Roman" w:hAnsi="Arial" w:cs="Arial"/>
          <w:lang w:val="pl-PL" w:eastAsia="pl-PL" w:bidi="ar-SA"/>
        </w:rPr>
        <w:t>2252</w:t>
      </w:r>
      <w:r w:rsidRPr="008E6D42">
        <w:rPr>
          <w:rFonts w:ascii="Arial" w:eastAsia="Times New Roman" w:hAnsi="Arial" w:cs="Arial"/>
          <w:lang w:val="pl-PL" w:eastAsia="pl-PL" w:bidi="ar-SA"/>
        </w:rPr>
        <w:t>.20</w:t>
      </w:r>
      <w:r w:rsidR="00FC695B" w:rsidRPr="008E6D42">
        <w:rPr>
          <w:rFonts w:ascii="Arial" w:eastAsia="Times New Roman" w:hAnsi="Arial" w:cs="Arial"/>
          <w:lang w:val="pl-PL" w:eastAsia="pl-PL" w:bidi="ar-SA"/>
        </w:rPr>
        <w:t>19</w:t>
      </w:r>
      <w:r w:rsidR="00B213C6" w:rsidRPr="008E6D42">
        <w:rPr>
          <w:rFonts w:ascii="Arial" w:eastAsia="Times New Roman" w:hAnsi="Arial" w:cs="Arial"/>
          <w:lang w:val="pl-PL" w:eastAsia="pl-PL" w:bidi="ar-SA"/>
        </w:rPr>
        <w:t xml:space="preserve"> wydaną przez Prezy</w:t>
      </w:r>
      <w:r w:rsidR="0050686A" w:rsidRPr="008E6D42">
        <w:rPr>
          <w:rFonts w:ascii="Arial" w:eastAsia="Times New Roman" w:hAnsi="Arial" w:cs="Arial"/>
          <w:lang w:val="pl-PL" w:eastAsia="pl-PL" w:bidi="ar-SA"/>
        </w:rPr>
        <w:t>denta Miasta Poznania</w:t>
      </w:r>
      <w:r w:rsidR="004A76FB">
        <w:rPr>
          <w:rFonts w:ascii="Arial" w:eastAsia="Times New Roman" w:hAnsi="Arial" w:cs="Arial"/>
          <w:lang w:val="pl-PL" w:eastAsia="pl-PL" w:bidi="ar-SA"/>
        </w:rPr>
        <w:t>.</w:t>
      </w:r>
      <w:r w:rsidR="00410B39" w:rsidRPr="008E6D42">
        <w:rPr>
          <w:rFonts w:ascii="Arial" w:eastAsia="Times New Roman" w:hAnsi="Arial" w:cs="Arial"/>
          <w:lang w:val="pl-PL" w:eastAsia="pl-PL" w:bidi="ar-SA"/>
        </w:rPr>
        <w:t xml:space="preserve"> </w:t>
      </w:r>
    </w:p>
    <w:p w14:paraId="442EED32" w14:textId="196D1F90" w:rsidR="00C62ED6" w:rsidRDefault="00FA0DEB" w:rsidP="001D40F5">
      <w:pPr>
        <w:pStyle w:val="DefaultText"/>
        <w:numPr>
          <w:ilvl w:val="0"/>
          <w:numId w:val="25"/>
        </w:numPr>
        <w:tabs>
          <w:tab w:val="clear" w:pos="720"/>
          <w:tab w:val="num" w:pos="851"/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 xml:space="preserve">Wykonawca oświadcza, że posiada umiejętności i wiedzę pozwalającą na </w:t>
      </w:r>
      <w:r w:rsidRPr="008E6D42">
        <w:rPr>
          <w:rFonts w:ascii="Arial" w:hAnsi="Arial" w:cs="Arial"/>
          <w:lang w:val="pl-PL"/>
        </w:rPr>
        <w:lastRenderedPageBreak/>
        <w:t xml:space="preserve">wykonanie przedmiotu umowy oraz, że zobowiązuje się do wykonania </w:t>
      </w:r>
      <w:r w:rsidR="00E05734" w:rsidRPr="008E6D42">
        <w:rPr>
          <w:rFonts w:ascii="Arial" w:hAnsi="Arial" w:cs="Arial"/>
          <w:lang w:val="pl-PL"/>
        </w:rPr>
        <w:t xml:space="preserve">przedmiotu umowy </w:t>
      </w:r>
      <w:r w:rsidRPr="008E6D42">
        <w:rPr>
          <w:rFonts w:ascii="Arial" w:hAnsi="Arial" w:cs="Arial"/>
          <w:lang w:val="pl-PL"/>
        </w:rPr>
        <w:t>zgodnie z zasadami współczesnej wiedzy technicznej, obowiązującymi przepisami, na warunkach określonych w postanowieniach niniejszej umowy.</w:t>
      </w:r>
    </w:p>
    <w:p w14:paraId="36E1203A" w14:textId="77777777" w:rsidR="00C26EE0" w:rsidRPr="00D34147" w:rsidRDefault="00C26EE0" w:rsidP="001D40F5">
      <w:pPr>
        <w:pStyle w:val="DefaultText"/>
        <w:numPr>
          <w:ilvl w:val="0"/>
          <w:numId w:val="25"/>
        </w:numPr>
        <w:tabs>
          <w:tab w:val="clear" w:pos="720"/>
          <w:tab w:val="left" w:pos="993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D34147">
        <w:rPr>
          <w:rFonts w:ascii="Arial" w:hAnsi="Arial" w:cs="Arial"/>
          <w:lang w:val="pl-PL"/>
        </w:rPr>
        <w:t xml:space="preserve">Ograniczenie wartości zamówienia nie przekroczy </w:t>
      </w:r>
      <w:r>
        <w:rPr>
          <w:rFonts w:ascii="Arial" w:hAnsi="Arial" w:cs="Arial"/>
          <w:lang w:val="pl-PL"/>
        </w:rPr>
        <w:t>40</w:t>
      </w:r>
      <w:r w:rsidRPr="00D34147">
        <w:rPr>
          <w:rFonts w:ascii="Arial" w:hAnsi="Arial" w:cs="Arial"/>
          <w:lang w:val="pl-PL"/>
        </w:rPr>
        <w:t xml:space="preserve"> % wartości wynagrodzenia Wykonawcy brutto, o którym mowa w § 11 ust. 1 lit c umowy. Wykonawcy nie przysługują z tego tytułu żadne roszczenia finansowe względem Zamawiającego.</w:t>
      </w:r>
    </w:p>
    <w:p w14:paraId="7979EC34" w14:textId="77777777" w:rsidR="00C62ED6" w:rsidRPr="008E6D42" w:rsidRDefault="00124707" w:rsidP="00B5224E">
      <w:pPr>
        <w:pStyle w:val="DefaultText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§2</w:t>
      </w:r>
      <w:r w:rsidR="00FA0DEB" w:rsidRPr="008E6D42">
        <w:rPr>
          <w:rFonts w:ascii="Arial" w:hAnsi="Arial" w:cs="Arial"/>
          <w:b/>
          <w:bCs/>
          <w:lang w:val="pl-PL"/>
        </w:rPr>
        <w:t xml:space="preserve"> Termin realizacji</w:t>
      </w:r>
    </w:p>
    <w:p w14:paraId="723D3C75" w14:textId="4AB253E7" w:rsidR="00860CE8" w:rsidRPr="00C33B7D" w:rsidRDefault="00FA0DEB">
      <w:pPr>
        <w:pStyle w:val="DefaultText"/>
        <w:numPr>
          <w:ilvl w:val="0"/>
          <w:numId w:val="2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Wykonawca zobowiązuje się do wykonania przedmiotu umowy opisanego</w:t>
      </w:r>
      <w:r w:rsidR="00D7742E" w:rsidRPr="008E6D42">
        <w:rPr>
          <w:rFonts w:ascii="Arial" w:hAnsi="Arial" w:cs="Arial"/>
          <w:lang w:val="pl-PL"/>
        </w:rPr>
        <w:t xml:space="preserve"> </w:t>
      </w:r>
      <w:r w:rsidR="00C015C9">
        <w:rPr>
          <w:rFonts w:ascii="Arial" w:hAnsi="Arial" w:cs="Arial"/>
          <w:lang w:val="pl-PL"/>
        </w:rPr>
        <w:br/>
      </w:r>
      <w:r w:rsidR="00D7742E" w:rsidRPr="008E6D42">
        <w:rPr>
          <w:rFonts w:ascii="Arial" w:hAnsi="Arial" w:cs="Arial"/>
          <w:lang w:val="pl-PL"/>
        </w:rPr>
        <w:t>w</w:t>
      </w:r>
      <w:r w:rsidR="00C015C9">
        <w:rPr>
          <w:rFonts w:ascii="Arial" w:hAnsi="Arial" w:cs="Arial"/>
          <w:lang w:val="pl-PL"/>
        </w:rPr>
        <w:t xml:space="preserve"> </w:t>
      </w:r>
      <w:r w:rsidR="00D7742E" w:rsidRPr="008E6D42">
        <w:rPr>
          <w:rFonts w:ascii="Arial" w:hAnsi="Arial" w:cs="Arial"/>
          <w:b/>
          <w:lang w:val="pl-PL"/>
        </w:rPr>
        <w:t>§ 1 ust. 1 i 2</w:t>
      </w:r>
      <w:r w:rsidR="00011A53" w:rsidRPr="008E6D42">
        <w:rPr>
          <w:rFonts w:ascii="Arial" w:hAnsi="Arial" w:cs="Arial"/>
          <w:lang w:val="pl-PL"/>
        </w:rPr>
        <w:t xml:space="preserve"> </w:t>
      </w:r>
      <w:r w:rsidR="00BC4D37" w:rsidRPr="008E6D42">
        <w:rPr>
          <w:rFonts w:ascii="Arial" w:hAnsi="Arial" w:cs="Arial"/>
          <w:lang w:val="pl-PL"/>
        </w:rPr>
        <w:t xml:space="preserve">do </w:t>
      </w:r>
      <w:r w:rsidR="003E13A7" w:rsidRPr="00675F6D">
        <w:rPr>
          <w:rFonts w:ascii="Arial" w:hAnsi="Arial" w:cs="Arial"/>
          <w:b/>
          <w:lang w:val="pl-PL"/>
        </w:rPr>
        <w:t>4</w:t>
      </w:r>
      <w:r w:rsidR="004C3CBA" w:rsidRPr="00675F6D">
        <w:rPr>
          <w:rFonts w:ascii="Arial" w:hAnsi="Arial" w:cs="Arial"/>
          <w:b/>
          <w:lang w:val="pl-PL"/>
        </w:rPr>
        <w:t xml:space="preserve"> </w:t>
      </w:r>
      <w:r w:rsidR="002D0ABD" w:rsidRPr="00675F6D">
        <w:rPr>
          <w:rFonts w:ascii="Arial" w:hAnsi="Arial" w:cs="Arial"/>
          <w:b/>
          <w:lang w:val="pl-PL"/>
        </w:rPr>
        <w:t>miesięcy</w:t>
      </w:r>
      <w:r w:rsidR="002D0ABD" w:rsidRPr="008E6D42">
        <w:rPr>
          <w:rFonts w:ascii="Arial" w:hAnsi="Arial" w:cs="Arial"/>
          <w:lang w:val="pl-PL"/>
        </w:rPr>
        <w:t xml:space="preserve"> </w:t>
      </w:r>
      <w:r w:rsidR="003927CC" w:rsidRPr="008E6D42">
        <w:rPr>
          <w:rFonts w:ascii="Arial" w:hAnsi="Arial" w:cs="Arial"/>
          <w:b/>
          <w:lang w:val="pl-PL"/>
        </w:rPr>
        <w:t>od dnia</w:t>
      </w:r>
      <w:r w:rsidR="00AF4C35" w:rsidRPr="008E6D42">
        <w:rPr>
          <w:rFonts w:ascii="Arial" w:hAnsi="Arial" w:cs="Arial"/>
          <w:b/>
          <w:lang w:val="pl-PL"/>
        </w:rPr>
        <w:t xml:space="preserve"> </w:t>
      </w:r>
      <w:r w:rsidR="00E25FE0">
        <w:rPr>
          <w:rFonts w:ascii="Arial" w:hAnsi="Arial" w:cs="Arial"/>
          <w:b/>
          <w:lang w:val="pl-PL"/>
        </w:rPr>
        <w:t>zawarcia umowy</w:t>
      </w:r>
      <w:r w:rsidR="00AF4C35" w:rsidRPr="008E6D42">
        <w:rPr>
          <w:rFonts w:ascii="Arial" w:hAnsi="Arial" w:cs="Arial"/>
          <w:b/>
          <w:lang w:val="pl-PL"/>
        </w:rPr>
        <w:t xml:space="preserve">. </w:t>
      </w:r>
    </w:p>
    <w:p w14:paraId="42AE4F34" w14:textId="44252A13" w:rsidR="0026314D" w:rsidRPr="00C33B7D" w:rsidRDefault="00FA0DEB" w:rsidP="004C3CBA">
      <w:pPr>
        <w:pStyle w:val="DefaultText"/>
        <w:numPr>
          <w:ilvl w:val="0"/>
          <w:numId w:val="2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Wykonawca zobowiązuje się najpóźniej</w:t>
      </w:r>
      <w:r w:rsidR="00E25394" w:rsidRPr="00C33B7D">
        <w:rPr>
          <w:rFonts w:ascii="Arial" w:hAnsi="Arial" w:cs="Arial"/>
          <w:lang w:val="pl-PL"/>
        </w:rPr>
        <w:t xml:space="preserve"> w ciągu 7 dni od podpisania umowy</w:t>
      </w:r>
      <w:r w:rsidRPr="00C33B7D">
        <w:rPr>
          <w:rFonts w:ascii="Arial" w:hAnsi="Arial" w:cs="Arial"/>
          <w:lang w:val="pl-PL"/>
        </w:rPr>
        <w:t xml:space="preserve"> </w:t>
      </w:r>
      <w:r w:rsidR="002D0ABD" w:rsidRPr="00C33B7D">
        <w:rPr>
          <w:rFonts w:ascii="Arial" w:hAnsi="Arial" w:cs="Arial"/>
          <w:lang w:val="pl-PL"/>
        </w:rPr>
        <w:t>uzgodnić z</w:t>
      </w:r>
      <w:r w:rsidR="00B5224E">
        <w:rPr>
          <w:rFonts w:ascii="Arial" w:hAnsi="Arial" w:cs="Arial"/>
          <w:lang w:val="pl-PL"/>
        </w:rPr>
        <w:t xml:space="preserve"> </w:t>
      </w:r>
      <w:r w:rsidR="00C133A1" w:rsidRPr="00C33B7D">
        <w:rPr>
          <w:rFonts w:ascii="Arial" w:hAnsi="Arial" w:cs="Arial"/>
          <w:lang w:val="pl-PL"/>
        </w:rPr>
        <w:t xml:space="preserve">Zamawiającym i przedłożyć </w:t>
      </w:r>
      <w:r w:rsidR="007A2CD8" w:rsidRPr="00C33B7D">
        <w:rPr>
          <w:rFonts w:ascii="Arial" w:hAnsi="Arial" w:cs="Arial"/>
          <w:lang w:val="pl-PL"/>
        </w:rPr>
        <w:t>z</w:t>
      </w:r>
      <w:r w:rsidR="00710D52" w:rsidRPr="00C33B7D">
        <w:rPr>
          <w:rFonts w:ascii="Arial" w:hAnsi="Arial" w:cs="Arial"/>
          <w:lang w:val="pl-PL"/>
        </w:rPr>
        <w:t>aakceptowany przez Zamawiającego</w:t>
      </w:r>
      <w:r w:rsidR="00E25394" w:rsidRPr="00C33B7D">
        <w:rPr>
          <w:rFonts w:ascii="Arial" w:hAnsi="Arial" w:cs="Arial"/>
          <w:lang w:val="pl-PL"/>
        </w:rPr>
        <w:t xml:space="preserve"> </w:t>
      </w:r>
      <w:r w:rsidRPr="00C33B7D">
        <w:rPr>
          <w:rFonts w:ascii="Arial" w:hAnsi="Arial" w:cs="Arial"/>
          <w:lang w:val="pl-PL"/>
        </w:rPr>
        <w:t>harmonogram</w:t>
      </w:r>
      <w:r w:rsidR="00AD10B7" w:rsidRPr="00C33B7D">
        <w:rPr>
          <w:rFonts w:ascii="Arial" w:hAnsi="Arial" w:cs="Arial"/>
          <w:lang w:val="pl-PL"/>
        </w:rPr>
        <w:t xml:space="preserve"> robót</w:t>
      </w:r>
      <w:r w:rsidRPr="00C33B7D">
        <w:rPr>
          <w:rFonts w:ascii="Arial" w:hAnsi="Arial" w:cs="Arial"/>
          <w:lang w:val="pl-PL"/>
        </w:rPr>
        <w:t>.</w:t>
      </w:r>
      <w:r w:rsidR="00B56344" w:rsidRPr="00C33B7D">
        <w:rPr>
          <w:rFonts w:ascii="Arial" w:hAnsi="Arial" w:cs="Arial"/>
          <w:lang w:val="pl-PL"/>
        </w:rPr>
        <w:t xml:space="preserve"> </w:t>
      </w:r>
      <w:r w:rsidR="0026314D" w:rsidRPr="00C33B7D">
        <w:rPr>
          <w:rFonts w:ascii="Arial" w:hAnsi="Arial" w:cs="Arial"/>
          <w:lang w:val="pl-PL"/>
        </w:rPr>
        <w:t>W przypadku nieprzedłożenia harmonogram</w:t>
      </w:r>
      <w:r w:rsidR="00E05734" w:rsidRPr="00C33B7D">
        <w:rPr>
          <w:rFonts w:ascii="Arial" w:hAnsi="Arial" w:cs="Arial"/>
          <w:lang w:val="pl-PL"/>
        </w:rPr>
        <w:t>u</w:t>
      </w:r>
      <w:r w:rsidR="0026314D" w:rsidRPr="00C33B7D">
        <w:rPr>
          <w:rFonts w:ascii="Arial" w:hAnsi="Arial" w:cs="Arial"/>
          <w:lang w:val="pl-PL"/>
        </w:rPr>
        <w:t xml:space="preserve"> </w:t>
      </w:r>
      <w:r w:rsidR="00E05734" w:rsidRPr="00C33B7D">
        <w:rPr>
          <w:rFonts w:ascii="Arial" w:hAnsi="Arial" w:cs="Arial"/>
          <w:lang w:val="pl-PL"/>
        </w:rPr>
        <w:t>we wskazanym terminie</w:t>
      </w:r>
      <w:r w:rsidR="0026314D" w:rsidRPr="00C33B7D">
        <w:rPr>
          <w:rFonts w:ascii="Arial" w:hAnsi="Arial" w:cs="Arial"/>
          <w:lang w:val="pl-PL"/>
        </w:rPr>
        <w:t xml:space="preserve"> Zamawiający ma prawo do naliczeni</w:t>
      </w:r>
      <w:r w:rsidR="00011A53" w:rsidRPr="00C33B7D">
        <w:rPr>
          <w:rFonts w:ascii="Arial" w:hAnsi="Arial" w:cs="Arial"/>
          <w:lang w:val="pl-PL"/>
        </w:rPr>
        <w:t xml:space="preserve">a kar umownych określonych </w:t>
      </w:r>
      <w:r w:rsidR="004C3CBA">
        <w:rPr>
          <w:rFonts w:ascii="Arial" w:hAnsi="Arial" w:cs="Arial"/>
          <w:lang w:val="pl-PL"/>
        </w:rPr>
        <w:br/>
      </w:r>
      <w:r w:rsidR="00011A53" w:rsidRPr="00C33B7D">
        <w:rPr>
          <w:rFonts w:ascii="Arial" w:hAnsi="Arial" w:cs="Arial"/>
          <w:lang w:val="pl-PL"/>
        </w:rPr>
        <w:t>w</w:t>
      </w:r>
      <w:r w:rsidR="00B5224E">
        <w:rPr>
          <w:rFonts w:ascii="Arial" w:hAnsi="Arial" w:cs="Arial"/>
          <w:lang w:val="pl-PL"/>
        </w:rPr>
        <w:t xml:space="preserve"> </w:t>
      </w:r>
      <w:r w:rsidR="0000619D" w:rsidRPr="00C33B7D">
        <w:rPr>
          <w:rFonts w:ascii="Arial" w:hAnsi="Arial" w:cs="Arial"/>
          <w:b/>
          <w:lang w:val="pl-PL"/>
        </w:rPr>
        <w:t>§</w:t>
      </w:r>
      <w:r w:rsidR="00E05734" w:rsidRPr="00C33B7D">
        <w:rPr>
          <w:rFonts w:ascii="Arial" w:hAnsi="Arial" w:cs="Arial"/>
          <w:b/>
          <w:lang w:val="pl-PL"/>
        </w:rPr>
        <w:t xml:space="preserve"> </w:t>
      </w:r>
      <w:r w:rsidR="0000619D" w:rsidRPr="00C33B7D">
        <w:rPr>
          <w:rFonts w:ascii="Arial" w:hAnsi="Arial" w:cs="Arial"/>
          <w:b/>
          <w:lang w:val="pl-PL"/>
        </w:rPr>
        <w:t>1</w:t>
      </w:r>
      <w:r w:rsidR="00213A86" w:rsidRPr="00C33B7D">
        <w:rPr>
          <w:rFonts w:ascii="Arial" w:hAnsi="Arial" w:cs="Arial"/>
          <w:b/>
          <w:lang w:val="pl-PL"/>
        </w:rPr>
        <w:t>4</w:t>
      </w:r>
      <w:r w:rsidR="0000619D" w:rsidRPr="00C33B7D">
        <w:rPr>
          <w:rFonts w:ascii="Arial" w:hAnsi="Arial" w:cs="Arial"/>
          <w:b/>
          <w:lang w:val="pl-PL"/>
        </w:rPr>
        <w:t xml:space="preserve"> ust.1</w:t>
      </w:r>
      <w:r w:rsidR="00451399" w:rsidRPr="00C33B7D">
        <w:rPr>
          <w:rFonts w:ascii="Arial" w:hAnsi="Arial" w:cs="Arial"/>
          <w:b/>
          <w:lang w:val="pl-PL"/>
        </w:rPr>
        <w:t xml:space="preserve"> </w:t>
      </w:r>
      <w:r w:rsidR="0000619D" w:rsidRPr="00C33B7D">
        <w:rPr>
          <w:rFonts w:ascii="Arial" w:hAnsi="Arial" w:cs="Arial"/>
          <w:b/>
          <w:lang w:val="pl-PL"/>
        </w:rPr>
        <w:t>lit. o</w:t>
      </w:r>
      <w:r w:rsidR="0026314D" w:rsidRPr="00C33B7D">
        <w:rPr>
          <w:rFonts w:ascii="Arial" w:hAnsi="Arial" w:cs="Arial"/>
          <w:lang w:val="pl-PL"/>
        </w:rPr>
        <w:t xml:space="preserve">. </w:t>
      </w:r>
    </w:p>
    <w:p w14:paraId="173D359A" w14:textId="77777777" w:rsidR="00C62ED6" w:rsidRPr="00C33B7D" w:rsidRDefault="00124707" w:rsidP="00B5224E">
      <w:pPr>
        <w:pStyle w:val="DefaultText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C33B7D">
        <w:rPr>
          <w:rFonts w:ascii="Arial" w:hAnsi="Arial" w:cs="Arial"/>
          <w:b/>
          <w:bCs/>
          <w:lang w:val="pl-PL"/>
        </w:rPr>
        <w:t>§3</w:t>
      </w:r>
      <w:r w:rsidR="00FA0DEB" w:rsidRPr="00C33B7D">
        <w:rPr>
          <w:rFonts w:ascii="Arial" w:hAnsi="Arial" w:cs="Arial"/>
          <w:b/>
          <w:bCs/>
          <w:lang w:val="pl-PL"/>
        </w:rPr>
        <w:t xml:space="preserve"> Wykonanie robót</w:t>
      </w:r>
    </w:p>
    <w:p w14:paraId="1F8B488A" w14:textId="1C014934" w:rsidR="003A3D4B" w:rsidRPr="00C33B7D" w:rsidRDefault="00E81029" w:rsidP="001D40F5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Przed</w:t>
      </w:r>
      <w:r w:rsidRPr="00C33B7D">
        <w:rPr>
          <w:rFonts w:ascii="Arial" w:eastAsia="Times New Roman" w:hAnsi="Arial" w:cs="Arial"/>
          <w:lang w:val="pl-PL" w:eastAsia="pl-PL" w:bidi="ar-SA"/>
        </w:rPr>
        <w:t xml:space="preserve"> przystąpieniem do realizacji przedmiotu umowy</w:t>
      </w:r>
      <w:r w:rsidR="00553C5F" w:rsidRPr="00C33B7D">
        <w:rPr>
          <w:rFonts w:ascii="Arial" w:eastAsia="Times New Roman" w:hAnsi="Arial" w:cs="Arial"/>
          <w:lang w:val="pl-PL" w:eastAsia="pl-PL" w:bidi="ar-SA"/>
        </w:rPr>
        <w:t xml:space="preserve"> </w:t>
      </w:r>
      <w:r w:rsidR="00D46326" w:rsidRPr="00C33B7D">
        <w:rPr>
          <w:rFonts w:ascii="Arial" w:eastAsia="Times New Roman" w:hAnsi="Arial" w:cs="Arial"/>
          <w:lang w:val="pl-PL" w:eastAsia="pl-PL" w:bidi="ar-SA"/>
        </w:rPr>
        <w:t xml:space="preserve">Wykonawca zobowiązany </w:t>
      </w:r>
      <w:r w:rsidR="008530FE" w:rsidRPr="00C33B7D">
        <w:rPr>
          <w:rFonts w:ascii="Arial" w:eastAsia="Times New Roman" w:hAnsi="Arial" w:cs="Arial"/>
          <w:lang w:val="pl-PL" w:eastAsia="pl-PL" w:bidi="ar-SA"/>
        </w:rPr>
        <w:t xml:space="preserve">jest </w:t>
      </w:r>
      <w:r w:rsidR="003A3D4B" w:rsidRPr="00C33B7D">
        <w:rPr>
          <w:rFonts w:ascii="Arial" w:eastAsia="Times New Roman" w:hAnsi="Arial" w:cs="Arial"/>
          <w:lang w:val="pl-PL" w:eastAsia="pl-PL" w:bidi="ar-SA"/>
        </w:rPr>
        <w:t xml:space="preserve">do zgłoszenia rozpoczęcia </w:t>
      </w:r>
      <w:r w:rsidR="008530FE" w:rsidRPr="00C33B7D">
        <w:rPr>
          <w:rFonts w:ascii="Arial" w:eastAsia="Times New Roman" w:hAnsi="Arial" w:cs="Arial"/>
          <w:lang w:val="pl-PL" w:eastAsia="pl-PL" w:bidi="ar-SA"/>
        </w:rPr>
        <w:t>robót</w:t>
      </w:r>
      <w:r w:rsidR="003A3D4B" w:rsidRPr="00C33B7D">
        <w:rPr>
          <w:rFonts w:ascii="Arial" w:eastAsia="Times New Roman" w:hAnsi="Arial" w:cs="Arial"/>
          <w:lang w:val="pl-PL" w:eastAsia="pl-PL" w:bidi="ar-SA"/>
        </w:rPr>
        <w:t xml:space="preserve"> do Powiatowego Inspektora Nadzoru </w:t>
      </w:r>
      <w:r w:rsidR="00C07122" w:rsidRPr="00C33B7D">
        <w:rPr>
          <w:rFonts w:ascii="Arial" w:eastAsia="Times New Roman" w:hAnsi="Arial" w:cs="Arial"/>
          <w:lang w:val="pl-PL" w:eastAsia="pl-PL" w:bidi="ar-SA"/>
        </w:rPr>
        <w:t>Budowlanego</w:t>
      </w:r>
      <w:r w:rsidR="00FC695B" w:rsidRPr="00C33B7D">
        <w:rPr>
          <w:rFonts w:ascii="Arial" w:eastAsia="Times New Roman" w:hAnsi="Arial" w:cs="Arial"/>
          <w:lang w:val="pl-PL" w:eastAsia="pl-PL" w:bidi="ar-SA"/>
        </w:rPr>
        <w:t xml:space="preserve">. </w:t>
      </w:r>
      <w:r w:rsidR="003A3D4B" w:rsidRPr="00C33B7D">
        <w:rPr>
          <w:rFonts w:ascii="Arial" w:hAnsi="Arial" w:cs="Arial"/>
          <w:lang w:val="pl-PL"/>
        </w:rPr>
        <w:t>Wykonawca dostarczy do Zamawiającego oryginał potwierdzenia z</w:t>
      </w:r>
      <w:r w:rsidR="00A37DAD" w:rsidRPr="00C33B7D">
        <w:rPr>
          <w:rFonts w:ascii="Arial" w:hAnsi="Arial" w:cs="Arial"/>
          <w:lang w:val="pl-PL"/>
        </w:rPr>
        <w:t xml:space="preserve">łożenia zgłoszeń rozpoczęcia </w:t>
      </w:r>
      <w:r w:rsidR="008530FE" w:rsidRPr="00C33B7D">
        <w:rPr>
          <w:rFonts w:ascii="Arial" w:hAnsi="Arial" w:cs="Arial"/>
          <w:lang w:val="pl-PL"/>
        </w:rPr>
        <w:t>robót</w:t>
      </w:r>
      <w:r w:rsidR="00A37DAD" w:rsidRPr="00C33B7D">
        <w:rPr>
          <w:rFonts w:ascii="Arial" w:hAnsi="Arial" w:cs="Arial"/>
          <w:lang w:val="pl-PL"/>
        </w:rPr>
        <w:t>.</w:t>
      </w:r>
    </w:p>
    <w:p w14:paraId="05A2AAAF" w14:textId="44CB96CE" w:rsidR="00FA5CD3" w:rsidRPr="00C33B7D" w:rsidRDefault="008530FE" w:rsidP="001D40F5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C33B7D">
        <w:rPr>
          <w:rFonts w:ascii="Arial" w:hAnsi="Arial" w:cs="Arial"/>
          <w:lang w:val="pl-PL"/>
        </w:rPr>
        <w:t xml:space="preserve">Przedmiot </w:t>
      </w:r>
      <w:r w:rsidRPr="008A4B35">
        <w:rPr>
          <w:rFonts w:ascii="Arial" w:hAnsi="Arial" w:cs="Arial"/>
          <w:color w:val="auto"/>
          <w:lang w:val="pl-PL"/>
        </w:rPr>
        <w:t>umowy wykonywany będzie</w:t>
      </w:r>
      <w:r w:rsidR="00FA0DEB" w:rsidRPr="008A4B35">
        <w:rPr>
          <w:rFonts w:ascii="Arial" w:hAnsi="Arial" w:cs="Arial"/>
          <w:color w:val="auto"/>
          <w:lang w:val="pl-PL"/>
        </w:rPr>
        <w:t xml:space="preserve"> w obiekcie będącym w ciągłym użytkowaniu</w:t>
      </w:r>
      <w:r w:rsidR="007D7A78" w:rsidRPr="008A4B35">
        <w:rPr>
          <w:rFonts w:ascii="Arial" w:hAnsi="Arial" w:cs="Arial"/>
          <w:color w:val="auto"/>
          <w:lang w:val="pl-PL"/>
        </w:rPr>
        <w:t xml:space="preserve">. </w:t>
      </w:r>
      <w:r w:rsidR="00EE2944" w:rsidRPr="008A4B35">
        <w:rPr>
          <w:rFonts w:ascii="Arial" w:hAnsi="Arial" w:cs="Arial"/>
          <w:color w:val="auto"/>
          <w:lang w:val="pl-PL"/>
        </w:rPr>
        <w:t>Zamawiający</w:t>
      </w:r>
      <w:r w:rsidR="00CD76D4" w:rsidRPr="008A4B35">
        <w:rPr>
          <w:rFonts w:ascii="Arial" w:hAnsi="Arial" w:cs="Arial"/>
          <w:color w:val="auto"/>
          <w:lang w:val="pl-PL"/>
        </w:rPr>
        <w:t xml:space="preserve"> </w:t>
      </w:r>
      <w:r w:rsidR="00190E4B" w:rsidRPr="008A4B35">
        <w:rPr>
          <w:rFonts w:ascii="Arial" w:hAnsi="Arial" w:cs="Arial"/>
          <w:color w:val="auto"/>
          <w:lang w:val="pl-PL"/>
        </w:rPr>
        <w:t xml:space="preserve">nie </w:t>
      </w:r>
      <w:r w:rsidR="00CD76D4" w:rsidRPr="008A4B35">
        <w:rPr>
          <w:rFonts w:ascii="Arial" w:hAnsi="Arial" w:cs="Arial"/>
          <w:color w:val="auto"/>
          <w:lang w:val="pl-PL"/>
        </w:rPr>
        <w:t>zapewni</w:t>
      </w:r>
      <w:r w:rsidR="00190E4B" w:rsidRPr="008A4B35">
        <w:rPr>
          <w:rFonts w:ascii="Arial" w:hAnsi="Arial" w:cs="Arial"/>
          <w:color w:val="auto"/>
          <w:lang w:val="pl-PL"/>
        </w:rPr>
        <w:t>a</w:t>
      </w:r>
      <w:r w:rsidR="00CD76D4" w:rsidRPr="008A4B35">
        <w:rPr>
          <w:rFonts w:ascii="Arial" w:hAnsi="Arial" w:cs="Arial"/>
          <w:color w:val="auto"/>
          <w:lang w:val="pl-PL"/>
        </w:rPr>
        <w:t xml:space="preserve"> prac</w:t>
      </w:r>
      <w:r w:rsidR="00190E4B" w:rsidRPr="008A4B35">
        <w:rPr>
          <w:rFonts w:ascii="Arial" w:hAnsi="Arial" w:cs="Arial"/>
          <w:color w:val="auto"/>
          <w:lang w:val="pl-PL"/>
        </w:rPr>
        <w:t>y</w:t>
      </w:r>
      <w:r w:rsidR="00CD76D4" w:rsidRPr="008A4B35">
        <w:rPr>
          <w:rFonts w:ascii="Arial" w:hAnsi="Arial" w:cs="Arial"/>
          <w:color w:val="auto"/>
          <w:lang w:val="pl-PL"/>
        </w:rPr>
        <w:t xml:space="preserve"> w soboty, niedziele, święta jak również w godzinach nocnych. </w:t>
      </w:r>
      <w:r w:rsidR="00FA0DEB" w:rsidRPr="008A4B35">
        <w:rPr>
          <w:rFonts w:ascii="Arial" w:hAnsi="Arial" w:cs="Arial"/>
          <w:color w:val="auto"/>
          <w:lang w:val="pl-PL"/>
        </w:rPr>
        <w:t xml:space="preserve">Wykonawca </w:t>
      </w:r>
      <w:r w:rsidR="00FA0DEB" w:rsidRPr="00C33B7D">
        <w:rPr>
          <w:rFonts w:ascii="Arial" w:hAnsi="Arial" w:cs="Arial"/>
          <w:lang w:val="pl-PL"/>
        </w:rPr>
        <w:t xml:space="preserve">zobowiązuje się zorganizować roboty w sposób nienarażający użytkowników </w:t>
      </w:r>
      <w:r w:rsidR="00B00A41" w:rsidRPr="00C33B7D">
        <w:rPr>
          <w:rFonts w:ascii="Arial" w:hAnsi="Arial" w:cs="Arial"/>
          <w:lang w:val="pl-PL"/>
        </w:rPr>
        <w:t xml:space="preserve">obiektu na niebezpieczeństwa </w:t>
      </w:r>
      <w:r w:rsidR="004C3CBA">
        <w:rPr>
          <w:rFonts w:ascii="Arial" w:hAnsi="Arial" w:cs="Arial"/>
          <w:lang w:val="pl-PL"/>
        </w:rPr>
        <w:br/>
      </w:r>
      <w:r w:rsidR="00B00A41" w:rsidRPr="00C33B7D">
        <w:rPr>
          <w:rFonts w:ascii="Arial" w:hAnsi="Arial" w:cs="Arial"/>
          <w:lang w:val="pl-PL"/>
        </w:rPr>
        <w:t>i</w:t>
      </w:r>
      <w:r w:rsidR="004C3CBA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>uciążliwości wynikające z prowadzonych robót, nieutrudniające prow</w:t>
      </w:r>
      <w:r w:rsidR="002D0ABD" w:rsidRPr="00C33B7D">
        <w:rPr>
          <w:rFonts w:ascii="Arial" w:hAnsi="Arial" w:cs="Arial"/>
          <w:lang w:val="pl-PL"/>
        </w:rPr>
        <w:t>adzenia bieżącej działalności z</w:t>
      </w:r>
      <w:r w:rsidR="004C3CBA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>jednoczesnym zastosowaniem szczególnych środk</w:t>
      </w:r>
      <w:r w:rsidR="00DC3122" w:rsidRPr="00C33B7D">
        <w:rPr>
          <w:rFonts w:ascii="Arial" w:hAnsi="Arial" w:cs="Arial"/>
          <w:lang w:val="pl-PL"/>
        </w:rPr>
        <w:t>ów ostrożności. Roboty</w:t>
      </w:r>
      <w:r w:rsidR="00FA0DEB" w:rsidRPr="00C33B7D">
        <w:rPr>
          <w:rFonts w:ascii="Arial" w:hAnsi="Arial" w:cs="Arial"/>
          <w:lang w:val="pl-PL"/>
        </w:rPr>
        <w:t xml:space="preserve"> nale</w:t>
      </w:r>
      <w:r w:rsidR="00351A32" w:rsidRPr="00C33B7D">
        <w:rPr>
          <w:rFonts w:ascii="Arial" w:hAnsi="Arial" w:cs="Arial"/>
          <w:lang w:val="pl-PL"/>
        </w:rPr>
        <w:t>ży prowadzić etapami</w:t>
      </w:r>
      <w:r w:rsidR="00FA0DEB" w:rsidRPr="00C33B7D">
        <w:rPr>
          <w:rFonts w:ascii="Arial" w:hAnsi="Arial" w:cs="Arial"/>
          <w:lang w:val="pl-PL"/>
        </w:rPr>
        <w:t>, zgodnie z ustalonym harmonogramem</w:t>
      </w:r>
      <w:r w:rsidR="005E435C" w:rsidRPr="00C33B7D">
        <w:rPr>
          <w:rFonts w:ascii="Arial" w:hAnsi="Arial" w:cs="Arial"/>
          <w:lang w:val="pl-PL"/>
        </w:rPr>
        <w:t>, o którym mowa w</w:t>
      </w:r>
      <w:r w:rsidR="00B5224E">
        <w:rPr>
          <w:rFonts w:ascii="Arial" w:hAnsi="Arial" w:cs="Arial"/>
          <w:lang w:val="pl-PL"/>
        </w:rPr>
        <w:t xml:space="preserve"> </w:t>
      </w:r>
      <w:r w:rsidR="005E435C" w:rsidRPr="00C33B7D">
        <w:rPr>
          <w:rFonts w:ascii="Arial" w:hAnsi="Arial" w:cs="Arial"/>
          <w:b/>
          <w:bCs/>
          <w:lang w:val="pl-PL"/>
        </w:rPr>
        <w:t>§</w:t>
      </w:r>
      <w:r w:rsidR="000F3691">
        <w:rPr>
          <w:rFonts w:ascii="Arial" w:hAnsi="Arial" w:cs="Arial"/>
          <w:b/>
          <w:bCs/>
          <w:lang w:val="pl-PL"/>
        </w:rPr>
        <w:t xml:space="preserve"> </w:t>
      </w:r>
      <w:r w:rsidR="005E435C" w:rsidRPr="00C33B7D">
        <w:rPr>
          <w:rFonts w:ascii="Arial" w:hAnsi="Arial" w:cs="Arial"/>
          <w:b/>
          <w:bCs/>
          <w:lang w:val="pl-PL"/>
        </w:rPr>
        <w:t>2</w:t>
      </w:r>
      <w:r w:rsidR="00B5224E">
        <w:rPr>
          <w:rFonts w:ascii="Arial" w:hAnsi="Arial" w:cs="Arial"/>
          <w:b/>
          <w:bCs/>
          <w:lang w:val="pl-PL"/>
        </w:rPr>
        <w:t xml:space="preserve"> </w:t>
      </w:r>
      <w:r w:rsidR="00DF0230" w:rsidRPr="00C33B7D">
        <w:rPr>
          <w:rFonts w:ascii="Arial" w:hAnsi="Arial" w:cs="Arial"/>
          <w:b/>
          <w:bCs/>
          <w:lang w:val="pl-PL"/>
        </w:rPr>
        <w:t xml:space="preserve">ust. </w:t>
      </w:r>
      <w:r w:rsidR="00C07122" w:rsidRPr="00C33B7D">
        <w:rPr>
          <w:rFonts w:ascii="Arial" w:hAnsi="Arial" w:cs="Arial"/>
          <w:b/>
          <w:bCs/>
          <w:lang w:val="pl-PL"/>
        </w:rPr>
        <w:t>2.</w:t>
      </w:r>
    </w:p>
    <w:p w14:paraId="12ACA919" w14:textId="77312838" w:rsidR="00FA5CD3" w:rsidRPr="00C33B7D" w:rsidRDefault="00A37DAD" w:rsidP="001D40F5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C33B7D">
        <w:rPr>
          <w:rFonts w:ascii="Arial" w:hAnsi="Arial" w:cs="Arial"/>
          <w:lang w:val="pl-PL"/>
        </w:rPr>
        <w:t>Wykonawca zobowiązany jest do wykonywania robót powodujących nadmierne wytworzenie hałasu, utrudnienia oraz zagrażających zdrowiu użytkowników  (użycie farb, lakierów i innych materiałów po</w:t>
      </w:r>
      <w:r w:rsidR="000F3691">
        <w:rPr>
          <w:rFonts w:ascii="Arial" w:hAnsi="Arial" w:cs="Arial"/>
          <w:lang w:val="pl-PL"/>
        </w:rPr>
        <w:t>wodujących nieprzyjemny zapach)</w:t>
      </w:r>
      <w:r w:rsidR="000F3691">
        <w:rPr>
          <w:rFonts w:ascii="Arial" w:hAnsi="Arial" w:cs="Arial"/>
          <w:lang w:val="pl-PL"/>
        </w:rPr>
        <w:br/>
      </w:r>
      <w:r w:rsidR="008757B7" w:rsidRPr="00C33B7D">
        <w:rPr>
          <w:rFonts w:ascii="Arial" w:hAnsi="Arial" w:cs="Arial"/>
          <w:lang w:val="pl-PL"/>
        </w:rPr>
        <w:t>w</w:t>
      </w:r>
      <w:r w:rsidRPr="00C33B7D">
        <w:rPr>
          <w:rFonts w:ascii="Arial" w:hAnsi="Arial" w:cs="Arial"/>
          <w:lang w:val="pl-PL"/>
        </w:rPr>
        <w:t xml:space="preserve"> godzina</w:t>
      </w:r>
      <w:r w:rsidR="000F3691">
        <w:rPr>
          <w:rFonts w:ascii="Arial" w:hAnsi="Arial" w:cs="Arial"/>
          <w:lang w:val="pl-PL"/>
        </w:rPr>
        <w:t xml:space="preserve">ch ustalonych z Zamawiającym- </w:t>
      </w:r>
      <w:r w:rsidR="000F3691" w:rsidRPr="00611029">
        <w:rPr>
          <w:rFonts w:ascii="Arial" w:hAnsi="Arial" w:cs="Arial"/>
          <w:lang w:val="pl-PL"/>
        </w:rPr>
        <w:t>p</w:t>
      </w:r>
      <w:r w:rsidRPr="00611029">
        <w:rPr>
          <w:rFonts w:ascii="Arial" w:hAnsi="Arial" w:cs="Arial"/>
          <w:lang w:val="pl-PL"/>
        </w:rPr>
        <w:t>o</w:t>
      </w:r>
      <w:r w:rsidR="004C3CBA">
        <w:rPr>
          <w:rFonts w:ascii="Arial" w:hAnsi="Arial" w:cs="Arial"/>
          <w:lang w:val="pl-PL"/>
        </w:rPr>
        <w:t xml:space="preserve"> </w:t>
      </w:r>
      <w:r w:rsidRPr="00611029">
        <w:rPr>
          <w:rFonts w:ascii="Arial" w:hAnsi="Arial" w:cs="Arial"/>
          <w:lang w:val="pl-PL"/>
        </w:rPr>
        <w:t xml:space="preserve">wcześniejszym zgłoszeniu z min. </w:t>
      </w:r>
      <w:r w:rsidR="004C3CBA">
        <w:rPr>
          <w:rFonts w:ascii="Arial" w:hAnsi="Arial" w:cs="Arial"/>
          <w:lang w:val="pl-PL"/>
        </w:rPr>
        <w:br/>
      </w:r>
      <w:r w:rsidRPr="00611029">
        <w:rPr>
          <w:rFonts w:ascii="Arial" w:hAnsi="Arial" w:cs="Arial"/>
          <w:lang w:val="pl-PL"/>
        </w:rPr>
        <w:t>3</w:t>
      </w:r>
      <w:r w:rsidR="004C3CBA">
        <w:rPr>
          <w:rFonts w:ascii="Arial" w:hAnsi="Arial" w:cs="Arial"/>
          <w:lang w:val="pl-PL"/>
        </w:rPr>
        <w:t>-</w:t>
      </w:r>
      <w:r w:rsidRPr="00611029">
        <w:rPr>
          <w:rFonts w:ascii="Arial" w:hAnsi="Arial" w:cs="Arial"/>
          <w:lang w:val="pl-PL"/>
        </w:rPr>
        <w:t>dniowym wyprzedzeniem.</w:t>
      </w:r>
      <w:r w:rsidRPr="00C33B7D">
        <w:rPr>
          <w:rFonts w:ascii="Arial" w:hAnsi="Arial" w:cs="Arial"/>
          <w:lang w:val="pl-PL"/>
        </w:rPr>
        <w:t xml:space="preserve"> W przypadku naruszenia powyższego nakazu przez </w:t>
      </w:r>
      <w:r w:rsidRPr="00C33B7D">
        <w:rPr>
          <w:rFonts w:ascii="Arial" w:hAnsi="Arial" w:cs="Arial"/>
          <w:lang w:val="pl-PL"/>
        </w:rPr>
        <w:lastRenderedPageBreak/>
        <w:t xml:space="preserve">Wykonawcę, w tym przez osoby wykonujące umowę, Zamawiający jest uprawniony, po uprzednim komisyjnym stwierdzeniu i sporządzeniu z podjętych czynności notatki, </w:t>
      </w:r>
      <w:r w:rsidR="00FA5CD3" w:rsidRPr="00C33B7D">
        <w:rPr>
          <w:rFonts w:ascii="Arial" w:eastAsia="Arial" w:hAnsi="Arial" w:cs="Arial"/>
          <w:lang w:val="pl-PL" w:eastAsia="ar-SA"/>
        </w:rPr>
        <w:t xml:space="preserve">do naliczenia kar </w:t>
      </w:r>
      <w:r w:rsidR="00FA5CD3" w:rsidRPr="00C33B7D">
        <w:rPr>
          <w:rFonts w:ascii="Arial" w:hAnsi="Arial" w:cs="Arial"/>
          <w:lang w:val="pl-PL"/>
        </w:rPr>
        <w:t xml:space="preserve">umownych </w:t>
      </w:r>
      <w:r w:rsidR="005577BC" w:rsidRPr="00C33B7D">
        <w:rPr>
          <w:rFonts w:ascii="Arial" w:hAnsi="Arial" w:cs="Arial"/>
          <w:lang w:val="pl-PL"/>
        </w:rPr>
        <w:t xml:space="preserve">określonych w </w:t>
      </w:r>
      <w:r w:rsidR="00FA5CD3" w:rsidRPr="00C33B7D">
        <w:rPr>
          <w:rFonts w:ascii="Arial" w:hAnsi="Arial" w:cs="Arial"/>
          <w:b/>
          <w:lang w:val="pl-PL"/>
        </w:rPr>
        <w:t xml:space="preserve">§14 </w:t>
      </w:r>
      <w:r w:rsidR="00B37FAA" w:rsidRPr="00C33B7D">
        <w:rPr>
          <w:rFonts w:ascii="Arial" w:hAnsi="Arial" w:cs="Arial"/>
          <w:b/>
          <w:lang w:val="pl-PL"/>
        </w:rPr>
        <w:t>ust.</w:t>
      </w:r>
      <w:r w:rsidR="00FA5CD3" w:rsidRPr="00C33B7D">
        <w:rPr>
          <w:rFonts w:ascii="Arial" w:hAnsi="Arial" w:cs="Arial"/>
          <w:b/>
          <w:lang w:val="pl-PL"/>
        </w:rPr>
        <w:t xml:space="preserve"> 1 lit. </w:t>
      </w:r>
      <w:r w:rsidR="004207EE" w:rsidRPr="00C33B7D">
        <w:rPr>
          <w:rFonts w:ascii="Arial" w:hAnsi="Arial" w:cs="Arial"/>
          <w:b/>
          <w:lang w:val="pl-PL"/>
        </w:rPr>
        <w:t>s</w:t>
      </w:r>
      <w:r w:rsidR="00B37FAA" w:rsidRPr="00C33B7D">
        <w:rPr>
          <w:rFonts w:ascii="Arial" w:hAnsi="Arial" w:cs="Arial"/>
          <w:b/>
          <w:lang w:val="pl-PL"/>
        </w:rPr>
        <w:t>.</w:t>
      </w:r>
    </w:p>
    <w:p w14:paraId="30094BFD" w14:textId="15798613" w:rsidR="00FA5CD3" w:rsidRPr="00C33B7D" w:rsidRDefault="00CD76D4" w:rsidP="001D40F5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C33B7D">
        <w:rPr>
          <w:rFonts w:ascii="Arial" w:hAnsi="Arial" w:cs="Arial"/>
          <w:lang w:val="pl-PL"/>
        </w:rPr>
        <w:t>Po codziennym wykonaniu robót Wykonawca zobowiązany jest każdorazowo do sprzątnięcia wszystkich pomieszczeń i korytarzy zanieczyszczonych</w:t>
      </w:r>
      <w:r w:rsidR="002D0ABD" w:rsidRPr="00C33B7D">
        <w:rPr>
          <w:rFonts w:ascii="Arial" w:hAnsi="Arial" w:cs="Arial"/>
          <w:lang w:val="pl-PL"/>
        </w:rPr>
        <w:t xml:space="preserve"> w wyniku prowadzonych robót. W</w:t>
      </w:r>
      <w:r w:rsidR="004C3CBA">
        <w:rPr>
          <w:rFonts w:ascii="Arial" w:hAnsi="Arial" w:cs="Arial"/>
          <w:lang w:val="pl-PL"/>
        </w:rPr>
        <w:t xml:space="preserve"> </w:t>
      </w:r>
      <w:r w:rsidRPr="00C33B7D">
        <w:rPr>
          <w:rFonts w:ascii="Arial" w:hAnsi="Arial" w:cs="Arial"/>
          <w:lang w:val="pl-PL"/>
        </w:rPr>
        <w:t>przypadku naruszenia</w:t>
      </w:r>
      <w:r w:rsidR="000F3691">
        <w:rPr>
          <w:rFonts w:ascii="Arial" w:hAnsi="Arial" w:cs="Arial"/>
          <w:lang w:val="pl-PL"/>
        </w:rPr>
        <w:t xml:space="preserve"> tego nakazu przez Wykonawcę,</w:t>
      </w:r>
      <w:r w:rsidR="000F3691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w tym przez osoby wykonujące umowę, Zamawiający jest uprawniony, po uprzednim komisyjny</w:t>
      </w:r>
      <w:r w:rsidR="002D0ABD" w:rsidRPr="00C33B7D">
        <w:rPr>
          <w:rFonts w:ascii="Arial" w:hAnsi="Arial" w:cs="Arial"/>
          <w:lang w:val="pl-PL"/>
        </w:rPr>
        <w:t>m stwierdzeniu i sporządzeniu z </w:t>
      </w:r>
      <w:r w:rsidRPr="00C33B7D">
        <w:rPr>
          <w:rFonts w:ascii="Arial" w:hAnsi="Arial" w:cs="Arial"/>
          <w:lang w:val="pl-PL"/>
        </w:rPr>
        <w:t>podjętych czynności protokołu</w:t>
      </w:r>
      <w:r w:rsidR="000F3691">
        <w:rPr>
          <w:rFonts w:ascii="Arial" w:hAnsi="Arial" w:cs="Arial"/>
          <w:lang w:val="pl-PL"/>
        </w:rPr>
        <w:t>,</w:t>
      </w:r>
      <w:r w:rsidRPr="00C33B7D">
        <w:rPr>
          <w:rFonts w:ascii="Arial" w:hAnsi="Arial" w:cs="Arial"/>
          <w:lang w:val="pl-PL"/>
        </w:rPr>
        <w:t xml:space="preserve"> do wystosowania pisemnego wezwania i wyznaczenia </w:t>
      </w:r>
      <w:r w:rsidR="00B37FAA" w:rsidRPr="00C33B7D">
        <w:rPr>
          <w:rFonts w:ascii="Arial" w:hAnsi="Arial" w:cs="Arial"/>
          <w:lang w:val="pl-PL"/>
        </w:rPr>
        <w:t xml:space="preserve">dodatkowego </w:t>
      </w:r>
      <w:r w:rsidRPr="00C33B7D">
        <w:rPr>
          <w:rFonts w:ascii="Arial" w:hAnsi="Arial" w:cs="Arial"/>
          <w:lang w:val="pl-PL"/>
        </w:rPr>
        <w:t>terminu</w:t>
      </w:r>
      <w:r w:rsidR="00B37FAA" w:rsidRPr="00C33B7D">
        <w:rPr>
          <w:rFonts w:ascii="Arial" w:hAnsi="Arial" w:cs="Arial"/>
          <w:lang w:val="pl-PL"/>
        </w:rPr>
        <w:t xml:space="preserve"> do sprzątnięcia pomieszczeń i korytarzy</w:t>
      </w:r>
      <w:r w:rsidRPr="00C33B7D">
        <w:rPr>
          <w:rFonts w:ascii="Arial" w:hAnsi="Arial" w:cs="Arial"/>
          <w:lang w:val="pl-PL"/>
        </w:rPr>
        <w:t xml:space="preserve">. Niedotrzymanie przez Wykonawcę wyznaczonego dodatkowego terminu </w:t>
      </w:r>
      <w:r w:rsidR="00B620D7">
        <w:rPr>
          <w:rFonts w:ascii="Arial" w:hAnsi="Arial" w:cs="Arial"/>
          <w:lang w:val="pl-PL"/>
        </w:rPr>
        <w:t>upraw</w:t>
      </w:r>
      <w:r w:rsidR="003D1CB1">
        <w:rPr>
          <w:rFonts w:ascii="Arial" w:hAnsi="Arial" w:cs="Arial"/>
          <w:lang w:val="pl-PL"/>
        </w:rPr>
        <w:t>n</w:t>
      </w:r>
      <w:r w:rsidR="00B620D7">
        <w:rPr>
          <w:rFonts w:ascii="Arial" w:hAnsi="Arial" w:cs="Arial"/>
          <w:lang w:val="pl-PL"/>
        </w:rPr>
        <w:t xml:space="preserve">ia Zamawiającego do wykonania zastępczego samodzielnie lub poprzez </w:t>
      </w:r>
      <w:r w:rsidRPr="00C33B7D">
        <w:rPr>
          <w:rFonts w:ascii="Arial" w:hAnsi="Arial" w:cs="Arial"/>
          <w:lang w:val="pl-PL"/>
        </w:rPr>
        <w:t xml:space="preserve">zleceniem sprzątania osobie trzeciej </w:t>
      </w:r>
      <w:r w:rsidR="00B620D7">
        <w:rPr>
          <w:rFonts w:ascii="Arial" w:hAnsi="Arial" w:cs="Arial"/>
          <w:lang w:val="pl-PL"/>
        </w:rPr>
        <w:t>wraz z obciążeniem Wykonawcy kosztami</w:t>
      </w:r>
      <w:r w:rsidR="00077099">
        <w:rPr>
          <w:rFonts w:ascii="Arial" w:hAnsi="Arial" w:cs="Arial"/>
          <w:lang w:val="pl-PL"/>
        </w:rPr>
        <w:t>, jakie poniósł Zamawiający</w:t>
      </w:r>
      <w:r w:rsidR="00077099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w związku z powyższym zleceniem</w:t>
      </w:r>
      <w:r w:rsidR="00B620D7">
        <w:rPr>
          <w:rFonts w:ascii="Arial" w:hAnsi="Arial" w:cs="Arial"/>
          <w:lang w:val="pl-PL"/>
        </w:rPr>
        <w:t xml:space="preserve"> (poprzez w</w:t>
      </w:r>
      <w:r w:rsidR="00B620D7" w:rsidRPr="00C33B7D">
        <w:rPr>
          <w:rFonts w:ascii="Arial" w:hAnsi="Arial" w:cs="Arial"/>
          <w:lang w:val="pl-PL"/>
        </w:rPr>
        <w:t>ystawi</w:t>
      </w:r>
      <w:r w:rsidR="00B620D7">
        <w:rPr>
          <w:rFonts w:ascii="Arial" w:hAnsi="Arial" w:cs="Arial"/>
          <w:lang w:val="pl-PL"/>
        </w:rPr>
        <w:t>enie</w:t>
      </w:r>
      <w:r w:rsidR="00B620D7" w:rsidRPr="00C33B7D">
        <w:rPr>
          <w:rFonts w:ascii="Arial" w:hAnsi="Arial" w:cs="Arial"/>
          <w:lang w:val="pl-PL"/>
        </w:rPr>
        <w:t xml:space="preserve"> faktur</w:t>
      </w:r>
      <w:r w:rsidR="00B620D7">
        <w:rPr>
          <w:rFonts w:ascii="Arial" w:hAnsi="Arial" w:cs="Arial"/>
          <w:lang w:val="pl-PL"/>
        </w:rPr>
        <w:t>y</w:t>
      </w:r>
      <w:r w:rsidR="00B620D7" w:rsidRPr="00C33B7D">
        <w:rPr>
          <w:rFonts w:ascii="Arial" w:hAnsi="Arial" w:cs="Arial"/>
          <w:lang w:val="pl-PL"/>
        </w:rPr>
        <w:t xml:space="preserve"> obciążając</w:t>
      </w:r>
      <w:r w:rsidR="00B620D7">
        <w:rPr>
          <w:rFonts w:ascii="Arial" w:hAnsi="Arial" w:cs="Arial"/>
          <w:lang w:val="pl-PL"/>
        </w:rPr>
        <w:t>ej</w:t>
      </w:r>
      <w:r w:rsidR="00B620D7" w:rsidRPr="00C33B7D">
        <w:rPr>
          <w:rFonts w:ascii="Arial" w:hAnsi="Arial" w:cs="Arial"/>
          <w:lang w:val="pl-PL"/>
        </w:rPr>
        <w:t xml:space="preserve"> Wykonawcę</w:t>
      </w:r>
      <w:r w:rsidR="00B620D7">
        <w:rPr>
          <w:rFonts w:ascii="Arial" w:hAnsi="Arial" w:cs="Arial"/>
          <w:lang w:val="pl-PL"/>
        </w:rPr>
        <w:t>).</w:t>
      </w:r>
      <w:r w:rsidRPr="00C33B7D">
        <w:rPr>
          <w:rFonts w:ascii="Arial" w:hAnsi="Arial" w:cs="Arial"/>
          <w:lang w:val="pl-PL"/>
        </w:rPr>
        <w:t xml:space="preserve"> Bez względu na powyższe, Zamawiający jest uprawniony do naliczenia kary umownej określonej w </w:t>
      </w:r>
      <w:r w:rsidRPr="00C33B7D">
        <w:rPr>
          <w:rFonts w:ascii="Arial" w:hAnsi="Arial" w:cs="Arial"/>
          <w:b/>
          <w:lang w:val="pl-PL"/>
        </w:rPr>
        <w:t>§1</w:t>
      </w:r>
      <w:r w:rsidR="00FA5CD3" w:rsidRPr="00C33B7D">
        <w:rPr>
          <w:rFonts w:ascii="Arial" w:hAnsi="Arial" w:cs="Arial"/>
          <w:b/>
          <w:lang w:val="pl-PL"/>
        </w:rPr>
        <w:t>4</w:t>
      </w:r>
      <w:r w:rsidRPr="00C33B7D">
        <w:rPr>
          <w:rFonts w:ascii="Arial" w:hAnsi="Arial" w:cs="Arial"/>
          <w:b/>
          <w:lang w:val="pl-PL"/>
        </w:rPr>
        <w:t xml:space="preserve"> ust.1 lit.</w:t>
      </w:r>
      <w:r w:rsidR="004C3CBA">
        <w:rPr>
          <w:rFonts w:ascii="Arial" w:hAnsi="Arial" w:cs="Arial"/>
          <w:b/>
          <w:lang w:val="pl-PL"/>
        </w:rPr>
        <w:t xml:space="preserve"> </w:t>
      </w:r>
      <w:r w:rsidR="00061E6C" w:rsidRPr="00C33B7D">
        <w:rPr>
          <w:rFonts w:ascii="Arial" w:hAnsi="Arial" w:cs="Arial"/>
          <w:b/>
          <w:lang w:val="pl-PL"/>
        </w:rPr>
        <w:t>k</w:t>
      </w:r>
      <w:r w:rsidRPr="00C33B7D">
        <w:rPr>
          <w:rFonts w:ascii="Arial" w:hAnsi="Arial" w:cs="Arial"/>
          <w:b/>
          <w:lang w:val="pl-PL"/>
        </w:rPr>
        <w:t>.</w:t>
      </w:r>
    </w:p>
    <w:p w14:paraId="1DF0C842" w14:textId="2B2E406E" w:rsidR="00FA5CD3" w:rsidRPr="00C33B7D" w:rsidRDefault="00FA0DEB" w:rsidP="001D40F5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C33B7D">
        <w:rPr>
          <w:rFonts w:ascii="Arial" w:hAnsi="Arial" w:cs="Arial"/>
          <w:lang w:val="pl-PL"/>
        </w:rPr>
        <w:t>Wykonawca oświadcza,</w:t>
      </w:r>
      <w:r w:rsidR="004639CC" w:rsidRPr="00C33B7D">
        <w:rPr>
          <w:rFonts w:ascii="Arial" w:hAnsi="Arial" w:cs="Arial"/>
          <w:lang w:val="pl-PL"/>
        </w:rPr>
        <w:t xml:space="preserve"> że</w:t>
      </w:r>
      <w:r w:rsidRPr="00C33B7D">
        <w:rPr>
          <w:rFonts w:ascii="Arial" w:hAnsi="Arial" w:cs="Arial"/>
          <w:lang w:val="pl-PL"/>
        </w:rPr>
        <w:t xml:space="preserve"> znane są mu wszelkie uwarunkowani</w:t>
      </w:r>
      <w:r w:rsidR="000F3691">
        <w:rPr>
          <w:rFonts w:ascii="Arial" w:hAnsi="Arial" w:cs="Arial"/>
          <w:lang w:val="pl-PL"/>
        </w:rPr>
        <w:t>a faktyczne</w:t>
      </w:r>
      <w:r w:rsidR="000F3691">
        <w:rPr>
          <w:rFonts w:ascii="Arial" w:hAnsi="Arial" w:cs="Arial"/>
          <w:lang w:val="pl-PL"/>
        </w:rPr>
        <w:br/>
      </w:r>
      <w:r w:rsidR="00D83488" w:rsidRPr="00C33B7D">
        <w:rPr>
          <w:rFonts w:ascii="Arial" w:hAnsi="Arial" w:cs="Arial"/>
          <w:lang w:val="pl-PL"/>
        </w:rPr>
        <w:t>i prawne związane z</w:t>
      </w:r>
      <w:r w:rsidR="004C3CBA">
        <w:rPr>
          <w:rFonts w:ascii="Arial" w:hAnsi="Arial" w:cs="Arial"/>
          <w:lang w:val="pl-PL"/>
        </w:rPr>
        <w:t xml:space="preserve"> </w:t>
      </w:r>
      <w:r w:rsidRPr="00C33B7D">
        <w:rPr>
          <w:rFonts w:ascii="Arial" w:hAnsi="Arial" w:cs="Arial"/>
          <w:lang w:val="pl-PL"/>
        </w:rPr>
        <w:t>wykonaniem przedmiotu umowy, w szczególności zaś oświa</w:t>
      </w:r>
      <w:r w:rsidR="00D83488" w:rsidRPr="00C33B7D">
        <w:rPr>
          <w:rFonts w:ascii="Arial" w:hAnsi="Arial" w:cs="Arial"/>
          <w:lang w:val="pl-PL"/>
        </w:rPr>
        <w:t>dcza, iż znany mu jest sposób i</w:t>
      </w:r>
      <w:r w:rsidR="004C3CBA">
        <w:rPr>
          <w:rFonts w:ascii="Arial" w:hAnsi="Arial" w:cs="Arial"/>
          <w:lang w:val="pl-PL"/>
        </w:rPr>
        <w:t xml:space="preserve"> </w:t>
      </w:r>
      <w:r w:rsidRPr="00C33B7D">
        <w:rPr>
          <w:rFonts w:ascii="Arial" w:hAnsi="Arial" w:cs="Arial"/>
          <w:lang w:val="pl-PL"/>
        </w:rPr>
        <w:t>waru</w:t>
      </w:r>
      <w:r w:rsidR="000F3691">
        <w:rPr>
          <w:rFonts w:ascii="Arial" w:hAnsi="Arial" w:cs="Arial"/>
          <w:lang w:val="pl-PL"/>
        </w:rPr>
        <w:t>nki dostępu do obiektu a także,</w:t>
      </w:r>
      <w:r w:rsidR="000F3691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że zbadał obiekt oraz jego otoczenie oraz</w:t>
      </w:r>
      <w:r w:rsidR="00DC3122" w:rsidRPr="00C33B7D">
        <w:rPr>
          <w:rFonts w:ascii="Arial" w:hAnsi="Arial" w:cs="Arial"/>
          <w:lang w:val="pl-PL"/>
        </w:rPr>
        <w:t>,</w:t>
      </w:r>
      <w:r w:rsidRPr="00C33B7D">
        <w:rPr>
          <w:rFonts w:ascii="Arial" w:hAnsi="Arial" w:cs="Arial"/>
          <w:lang w:val="pl-PL"/>
        </w:rPr>
        <w:t xml:space="preserve"> że u</w:t>
      </w:r>
      <w:r w:rsidR="000F3691">
        <w:rPr>
          <w:rFonts w:ascii="Arial" w:hAnsi="Arial" w:cs="Arial"/>
          <w:lang w:val="pl-PL"/>
        </w:rPr>
        <w:t>zyskał wszelkie informacje tak,</w:t>
      </w:r>
      <w:r w:rsidR="000F3691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aby mieć pełną wiedzę o nich. Zamawiający</w:t>
      </w:r>
      <w:r w:rsidR="00D83488" w:rsidRPr="00C33B7D">
        <w:rPr>
          <w:rFonts w:ascii="Arial" w:hAnsi="Arial" w:cs="Arial"/>
          <w:lang w:val="pl-PL"/>
        </w:rPr>
        <w:t xml:space="preserve"> wymaga szczególnej staranności przy wykonywaniu </w:t>
      </w:r>
      <w:r w:rsidRPr="00C33B7D">
        <w:rPr>
          <w:rFonts w:ascii="Arial" w:hAnsi="Arial" w:cs="Arial"/>
          <w:lang w:val="pl-PL"/>
        </w:rPr>
        <w:t>rob</w:t>
      </w:r>
      <w:r w:rsidR="00D83488" w:rsidRPr="00C33B7D">
        <w:rPr>
          <w:rFonts w:ascii="Arial" w:hAnsi="Arial" w:cs="Arial"/>
          <w:lang w:val="pl-PL"/>
        </w:rPr>
        <w:t xml:space="preserve">ót </w:t>
      </w:r>
      <w:r w:rsidRPr="00C33B7D">
        <w:rPr>
          <w:rFonts w:ascii="Arial" w:hAnsi="Arial" w:cs="Arial"/>
          <w:lang w:val="pl-PL"/>
        </w:rPr>
        <w:t xml:space="preserve">z uwzględnieniem faktu, iż </w:t>
      </w:r>
      <w:r w:rsidR="00D46326" w:rsidRPr="00C33B7D">
        <w:rPr>
          <w:rFonts w:ascii="Arial" w:hAnsi="Arial" w:cs="Arial"/>
          <w:lang w:val="pl-PL"/>
        </w:rPr>
        <w:t xml:space="preserve">obiekt </w:t>
      </w:r>
      <w:r w:rsidRPr="00C33B7D">
        <w:rPr>
          <w:rFonts w:ascii="Arial" w:hAnsi="Arial" w:cs="Arial"/>
          <w:lang w:val="pl-PL"/>
        </w:rPr>
        <w:t xml:space="preserve">jest w ciągłym użytkowaniu. </w:t>
      </w:r>
    </w:p>
    <w:p w14:paraId="637148FF" w14:textId="286A7F8C" w:rsidR="00FA5CD3" w:rsidRPr="00C33B7D" w:rsidRDefault="00351A32" w:rsidP="001D40F5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C33B7D">
        <w:rPr>
          <w:rFonts w:ascii="Arial" w:eastAsia="Arial" w:hAnsi="Arial" w:cs="Arial"/>
          <w:lang w:val="pl-PL" w:eastAsia="ar-SA"/>
        </w:rPr>
        <w:t>Zamawiający informuje</w:t>
      </w:r>
      <w:r w:rsidR="00924E0D" w:rsidRPr="00C33B7D">
        <w:rPr>
          <w:rFonts w:ascii="Arial" w:eastAsia="Arial" w:hAnsi="Arial" w:cs="Arial"/>
          <w:lang w:val="pl-PL" w:eastAsia="ar-SA"/>
        </w:rPr>
        <w:t xml:space="preserve">, że w </w:t>
      </w:r>
      <w:r w:rsidR="00D46326" w:rsidRPr="00C33B7D">
        <w:rPr>
          <w:rFonts w:ascii="Arial" w:eastAsia="Arial" w:hAnsi="Arial" w:cs="Arial"/>
          <w:lang w:val="pl-PL" w:eastAsia="ar-SA"/>
        </w:rPr>
        <w:t>obiekcie</w:t>
      </w:r>
      <w:r w:rsidR="00924E0D" w:rsidRPr="00C33B7D">
        <w:rPr>
          <w:rFonts w:ascii="Arial" w:eastAsia="Arial" w:hAnsi="Arial" w:cs="Arial"/>
          <w:lang w:val="pl-PL" w:eastAsia="ar-SA"/>
        </w:rPr>
        <w:t>, w którym wykonywane będą roboty objęte umową obowiązuje całkowity zakaz palenia tytoniu. W przypadku naruszenia tego zakazu przez Wykonawcę, w tym przez osoby wykonujące umowę, Zamawiający jest uprawniony, po uprzednim komisyjnym stwierdzeniu i sporządze</w:t>
      </w:r>
      <w:r w:rsidR="000F3691">
        <w:rPr>
          <w:rFonts w:ascii="Arial" w:eastAsia="Arial" w:hAnsi="Arial" w:cs="Arial"/>
          <w:lang w:val="pl-PL" w:eastAsia="ar-SA"/>
        </w:rPr>
        <w:t>niu</w:t>
      </w:r>
      <w:r w:rsidR="000F3691">
        <w:rPr>
          <w:rFonts w:ascii="Arial" w:eastAsia="Arial" w:hAnsi="Arial" w:cs="Arial"/>
          <w:lang w:val="pl-PL" w:eastAsia="ar-SA"/>
        </w:rPr>
        <w:br/>
      </w:r>
      <w:r w:rsidR="00924E0D" w:rsidRPr="00C33B7D">
        <w:rPr>
          <w:rFonts w:ascii="Arial" w:eastAsia="Arial" w:hAnsi="Arial" w:cs="Arial"/>
          <w:lang w:val="pl-PL" w:eastAsia="ar-SA"/>
        </w:rPr>
        <w:t xml:space="preserve">z podjętych czynności protokołu do naliczenia kary umownej określonej </w:t>
      </w:r>
      <w:r w:rsidR="004C3CBA">
        <w:rPr>
          <w:rFonts w:ascii="Arial" w:eastAsia="Arial" w:hAnsi="Arial" w:cs="Arial"/>
          <w:lang w:val="pl-PL" w:eastAsia="ar-SA"/>
        </w:rPr>
        <w:br/>
      </w:r>
      <w:r w:rsidR="00924E0D" w:rsidRPr="00C33B7D">
        <w:rPr>
          <w:rFonts w:ascii="Arial" w:eastAsia="Arial" w:hAnsi="Arial" w:cs="Arial"/>
          <w:lang w:val="pl-PL" w:eastAsia="ar-SA"/>
        </w:rPr>
        <w:t xml:space="preserve">w </w:t>
      </w:r>
      <w:r w:rsidR="00924E0D" w:rsidRPr="00C33B7D">
        <w:rPr>
          <w:rFonts w:ascii="Arial" w:eastAsia="Arial" w:hAnsi="Arial" w:cs="Arial"/>
          <w:b/>
          <w:lang w:val="pl-PL" w:eastAsia="ar-SA"/>
        </w:rPr>
        <w:t>§ 1</w:t>
      </w:r>
      <w:r w:rsidR="00213A86" w:rsidRPr="00C33B7D">
        <w:rPr>
          <w:rFonts w:ascii="Arial" w:eastAsia="Arial" w:hAnsi="Arial" w:cs="Arial"/>
          <w:b/>
          <w:lang w:val="pl-PL" w:eastAsia="ar-SA"/>
        </w:rPr>
        <w:t>4</w:t>
      </w:r>
      <w:r w:rsidR="00FD55B6" w:rsidRPr="00C33B7D">
        <w:rPr>
          <w:rFonts w:ascii="Arial" w:eastAsia="Arial" w:hAnsi="Arial" w:cs="Arial"/>
          <w:b/>
          <w:lang w:val="pl-PL" w:eastAsia="ar-SA"/>
        </w:rPr>
        <w:t xml:space="preserve"> ust.1 lit. j</w:t>
      </w:r>
      <w:r w:rsidR="00924E0D" w:rsidRPr="00C33B7D">
        <w:rPr>
          <w:rFonts w:ascii="Arial" w:eastAsia="Arial" w:hAnsi="Arial" w:cs="Arial"/>
          <w:b/>
          <w:lang w:val="pl-PL" w:eastAsia="ar-SA"/>
        </w:rPr>
        <w:t>.</w:t>
      </w:r>
    </w:p>
    <w:p w14:paraId="6A8A4D84" w14:textId="6BF2EF9B" w:rsidR="00FA5CD3" w:rsidRPr="00C33B7D" w:rsidRDefault="006E56C2" w:rsidP="001D40F5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C33B7D">
        <w:rPr>
          <w:rFonts w:ascii="Arial" w:eastAsia="Arial" w:hAnsi="Arial" w:cs="Arial"/>
          <w:lang w:val="pl-PL" w:eastAsia="ar-SA"/>
        </w:rPr>
        <w:t>Zamawiający w związku z realizacją przedmiotu umowy nie zapewnia miejsc parkingowych dla samochodów Wykonawcy, pomie</w:t>
      </w:r>
      <w:r w:rsidR="005E435C" w:rsidRPr="00C33B7D">
        <w:rPr>
          <w:rFonts w:ascii="Arial" w:hAnsi="Arial" w:cs="Arial"/>
          <w:lang w:val="pl-PL"/>
        </w:rPr>
        <w:t>szczenia socjalnego dla</w:t>
      </w:r>
      <w:r w:rsidR="004C3CBA">
        <w:rPr>
          <w:rFonts w:ascii="Arial" w:hAnsi="Arial" w:cs="Arial"/>
          <w:lang w:val="pl-PL"/>
        </w:rPr>
        <w:t xml:space="preserve"> </w:t>
      </w:r>
      <w:r w:rsidR="00C03024">
        <w:rPr>
          <w:rFonts w:ascii="Arial" w:hAnsi="Arial" w:cs="Arial"/>
          <w:lang w:val="pl-PL"/>
        </w:rPr>
        <w:t xml:space="preserve">osób wykonujących czynności objęte umową </w:t>
      </w:r>
      <w:r w:rsidRPr="00C33B7D">
        <w:rPr>
          <w:rFonts w:ascii="Arial" w:hAnsi="Arial" w:cs="Arial"/>
          <w:lang w:val="pl-PL"/>
        </w:rPr>
        <w:t>oraz pomieszczeń do przechowywania materiałów i urządzeń.</w:t>
      </w:r>
    </w:p>
    <w:p w14:paraId="1F9A747D" w14:textId="47873DA6" w:rsidR="00924E0D" w:rsidRPr="00C33B7D" w:rsidRDefault="008F2BE9" w:rsidP="001D40F5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C33B7D">
        <w:rPr>
          <w:rFonts w:ascii="Arial" w:hAnsi="Arial" w:cs="Arial"/>
          <w:lang w:val="pl-PL"/>
        </w:rPr>
        <w:lastRenderedPageBreak/>
        <w:t>Wykonawca zobowiązany jest do uzgodnienia z Zamawiającym</w:t>
      </w:r>
      <w:r w:rsidR="009958E9" w:rsidRPr="00C33B7D">
        <w:rPr>
          <w:rFonts w:ascii="Arial" w:hAnsi="Arial" w:cs="Arial"/>
          <w:lang w:val="pl-PL"/>
        </w:rPr>
        <w:t xml:space="preserve"> oraz Głównym Wykonawcą płyty </w:t>
      </w:r>
      <w:r w:rsidR="00135BAC" w:rsidRPr="00C33B7D">
        <w:rPr>
          <w:rFonts w:ascii="Arial" w:hAnsi="Arial" w:cs="Arial"/>
          <w:lang w:val="pl-PL"/>
        </w:rPr>
        <w:t xml:space="preserve">Starego Rynku </w:t>
      </w:r>
      <w:r w:rsidR="00765770" w:rsidRPr="00C33B7D">
        <w:rPr>
          <w:rFonts w:ascii="Arial" w:hAnsi="Arial" w:cs="Arial"/>
          <w:lang w:val="pl-PL"/>
        </w:rPr>
        <w:t>dojazdu do obiektu</w:t>
      </w:r>
      <w:r w:rsidR="00DB6A5F" w:rsidRPr="00C33B7D">
        <w:rPr>
          <w:rFonts w:ascii="Arial" w:hAnsi="Arial" w:cs="Arial"/>
          <w:lang w:val="pl-PL"/>
        </w:rPr>
        <w:t>, transportu materiałów</w:t>
      </w:r>
      <w:r w:rsidR="009958E9" w:rsidRPr="00C33B7D">
        <w:rPr>
          <w:rFonts w:ascii="Arial" w:hAnsi="Arial" w:cs="Arial"/>
          <w:lang w:val="pl-PL"/>
        </w:rPr>
        <w:t>,</w:t>
      </w:r>
      <w:r w:rsidRPr="00C33B7D">
        <w:rPr>
          <w:rFonts w:ascii="Arial" w:hAnsi="Arial" w:cs="Arial"/>
          <w:lang w:val="pl-PL"/>
        </w:rPr>
        <w:t xml:space="preserve"> miejsca ustawienia</w:t>
      </w:r>
      <w:r w:rsidR="008A37F4" w:rsidRPr="00C33B7D">
        <w:rPr>
          <w:rFonts w:ascii="Arial" w:hAnsi="Arial" w:cs="Arial"/>
          <w:lang w:val="pl-PL"/>
        </w:rPr>
        <w:t xml:space="preserve"> zaplecza socjalnego</w:t>
      </w:r>
      <w:r w:rsidR="00765770" w:rsidRPr="00C33B7D">
        <w:rPr>
          <w:rFonts w:ascii="Arial" w:hAnsi="Arial" w:cs="Arial"/>
          <w:lang w:val="pl-PL"/>
        </w:rPr>
        <w:t xml:space="preserve"> </w:t>
      </w:r>
      <w:r w:rsidR="008A37F4" w:rsidRPr="00C33B7D">
        <w:rPr>
          <w:rFonts w:ascii="Arial" w:hAnsi="Arial" w:cs="Arial"/>
          <w:lang w:val="pl-PL"/>
        </w:rPr>
        <w:t>oraz</w:t>
      </w:r>
      <w:r w:rsidR="000F3691">
        <w:rPr>
          <w:rFonts w:ascii="Arial" w:hAnsi="Arial" w:cs="Arial"/>
          <w:lang w:val="pl-PL"/>
        </w:rPr>
        <w:t xml:space="preserve"> kontenera na odpady powstałe</w:t>
      </w:r>
      <w:r w:rsidR="000F3691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w wyniku prowadzonych prac</w:t>
      </w:r>
      <w:r w:rsidR="008757B7" w:rsidRPr="00C33B7D">
        <w:rPr>
          <w:rFonts w:ascii="Arial" w:hAnsi="Arial" w:cs="Arial"/>
          <w:lang w:val="pl-PL"/>
        </w:rPr>
        <w:t>.</w:t>
      </w:r>
    </w:p>
    <w:p w14:paraId="04835862" w14:textId="77777777" w:rsidR="00924E0D" w:rsidRPr="00C33B7D" w:rsidRDefault="00E171D0" w:rsidP="00B5224E">
      <w:pPr>
        <w:pStyle w:val="DefaultText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b/>
          <w:bCs/>
          <w:lang w:val="pl-PL"/>
        </w:rPr>
        <w:t>§ 4</w:t>
      </w:r>
      <w:r w:rsidR="00924E0D" w:rsidRPr="00C33B7D">
        <w:rPr>
          <w:rFonts w:ascii="Arial" w:hAnsi="Arial" w:cs="Arial"/>
          <w:b/>
          <w:bCs/>
          <w:lang w:val="pl-PL"/>
        </w:rPr>
        <w:t xml:space="preserve"> Obowiązki Wykonawcy</w:t>
      </w:r>
    </w:p>
    <w:p w14:paraId="65ABDE31" w14:textId="5A71391D" w:rsidR="009035FC" w:rsidRPr="008E6D42" w:rsidRDefault="009035FC" w:rsidP="001D40F5">
      <w:pPr>
        <w:pStyle w:val="DefaultText"/>
        <w:numPr>
          <w:ilvl w:val="0"/>
          <w:numId w:val="43"/>
        </w:numPr>
        <w:tabs>
          <w:tab w:val="left" w:pos="993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Wykonawca, po konsultacji z konserwatorami niżej wymienionych systemów, zobowiązany jest je zabezpieczyć</w:t>
      </w:r>
      <w:r w:rsidR="00B66E16" w:rsidRPr="00B66E16">
        <w:t xml:space="preserve"> </w:t>
      </w:r>
      <w:r w:rsidR="00B66E16" w:rsidRPr="00B66E16">
        <w:rPr>
          <w:rFonts w:ascii="Arial" w:hAnsi="Arial" w:cs="Arial"/>
          <w:lang w:val="pl-PL"/>
        </w:rPr>
        <w:t>w taki sposób</w:t>
      </w:r>
      <w:r w:rsidRPr="008E6D42">
        <w:rPr>
          <w:rFonts w:ascii="Arial" w:hAnsi="Arial" w:cs="Arial"/>
          <w:lang w:val="pl-PL"/>
        </w:rPr>
        <w:t>, by podczas realizacji przedmiotu umowy nie uległy one uszkodzeniu. Systemy działające w obiektach:</w:t>
      </w:r>
    </w:p>
    <w:p w14:paraId="2A4F14A4" w14:textId="472C9C7E" w:rsidR="009035FC" w:rsidRPr="00C33B7D" w:rsidRDefault="009035FC" w:rsidP="001D40F5">
      <w:pPr>
        <w:pStyle w:val="DefaultText"/>
        <w:numPr>
          <w:ilvl w:val="0"/>
          <w:numId w:val="42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 w:bidi="ar-SA"/>
        </w:rPr>
        <w:t>instalacja hydrantowa;</w:t>
      </w:r>
    </w:p>
    <w:p w14:paraId="5CFAEC7A" w14:textId="265F85D4" w:rsidR="009035FC" w:rsidRPr="00C33B7D" w:rsidRDefault="009035FC" w:rsidP="001D40F5">
      <w:pPr>
        <w:pStyle w:val="DefaultText"/>
        <w:numPr>
          <w:ilvl w:val="0"/>
          <w:numId w:val="42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 w:bidi="ar-SA"/>
        </w:rPr>
        <w:t>sieć elektryczna;</w:t>
      </w:r>
    </w:p>
    <w:p w14:paraId="5F57219D" w14:textId="77777777" w:rsidR="00B5224E" w:rsidRDefault="009035FC" w:rsidP="001D40F5">
      <w:pPr>
        <w:pStyle w:val="DefaultText"/>
        <w:numPr>
          <w:ilvl w:val="0"/>
          <w:numId w:val="42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 w:bidi="ar-SA"/>
        </w:rPr>
        <w:t>sieć telekomunikacyjna;</w:t>
      </w:r>
    </w:p>
    <w:p w14:paraId="1C6096E2" w14:textId="27220644" w:rsidR="009035FC" w:rsidRPr="00B5224E" w:rsidRDefault="009035FC" w:rsidP="001D40F5">
      <w:pPr>
        <w:pStyle w:val="DefaultText"/>
        <w:numPr>
          <w:ilvl w:val="0"/>
          <w:numId w:val="42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B5224E">
        <w:rPr>
          <w:rFonts w:ascii="Arial" w:hAnsi="Arial" w:cs="Arial"/>
          <w:lang w:val="pl-PL" w:bidi="ar-SA"/>
        </w:rPr>
        <w:t xml:space="preserve">sieć </w:t>
      </w:r>
      <w:r w:rsidR="00EC16B4" w:rsidRPr="00B5224E">
        <w:rPr>
          <w:rFonts w:ascii="Arial" w:hAnsi="Arial" w:cs="Arial"/>
          <w:lang w:val="pl-PL" w:bidi="ar-SA"/>
        </w:rPr>
        <w:t>teleinformatyczna</w:t>
      </w:r>
      <w:r w:rsidRPr="00B5224E">
        <w:rPr>
          <w:rFonts w:ascii="Arial" w:hAnsi="Arial" w:cs="Arial"/>
          <w:lang w:val="pl-PL" w:bidi="ar-SA"/>
        </w:rPr>
        <w:t>;</w:t>
      </w:r>
    </w:p>
    <w:p w14:paraId="054EA0C4" w14:textId="3621EFDE" w:rsidR="009035FC" w:rsidRPr="00C33B7D" w:rsidRDefault="005052A6" w:rsidP="000F3691">
      <w:pPr>
        <w:pStyle w:val="DefaultText"/>
        <w:tabs>
          <w:tab w:val="left" w:pos="993"/>
        </w:tabs>
        <w:spacing w:line="360" w:lineRule="auto"/>
        <w:ind w:left="284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 przypadku nie</w:t>
      </w:r>
      <w:r w:rsidR="009035FC" w:rsidRPr="00C33B7D">
        <w:rPr>
          <w:rFonts w:ascii="Arial" w:hAnsi="Arial" w:cs="Arial"/>
          <w:lang w:val="pl-PL"/>
        </w:rPr>
        <w:t xml:space="preserve">wywiązania się ze zobowiązania, które </w:t>
      </w:r>
      <w:r w:rsidR="0071445A">
        <w:rPr>
          <w:rFonts w:ascii="Arial" w:hAnsi="Arial" w:cs="Arial"/>
          <w:lang w:val="pl-PL"/>
        </w:rPr>
        <w:t xml:space="preserve">może lub </w:t>
      </w:r>
      <w:r w:rsidR="0071445A" w:rsidRPr="00C33B7D">
        <w:rPr>
          <w:rFonts w:ascii="Arial" w:hAnsi="Arial" w:cs="Arial"/>
          <w:lang w:val="pl-PL"/>
        </w:rPr>
        <w:t xml:space="preserve">będzie </w:t>
      </w:r>
      <w:r w:rsidR="009035FC" w:rsidRPr="00C33B7D">
        <w:rPr>
          <w:rFonts w:ascii="Arial" w:hAnsi="Arial" w:cs="Arial"/>
          <w:lang w:val="pl-PL"/>
        </w:rPr>
        <w:t>skutkować uszkodzeniem wymienionych wyżej systemów, Zamawiający</w:t>
      </w:r>
      <w:r w:rsidR="00B620D7">
        <w:rPr>
          <w:rFonts w:ascii="Arial" w:hAnsi="Arial" w:cs="Arial"/>
          <w:lang w:val="pl-PL"/>
        </w:rPr>
        <w:t xml:space="preserve"> jest uprawiony do wykonania zastępczego zabezpieczenia lub naprawy</w:t>
      </w:r>
      <w:r w:rsidR="0071445A">
        <w:rPr>
          <w:rFonts w:ascii="Arial" w:hAnsi="Arial" w:cs="Arial"/>
          <w:lang w:val="pl-PL"/>
        </w:rPr>
        <w:t>,</w:t>
      </w:r>
      <w:r w:rsidR="00B620D7">
        <w:rPr>
          <w:rFonts w:ascii="Arial" w:hAnsi="Arial" w:cs="Arial"/>
          <w:lang w:val="pl-PL"/>
        </w:rPr>
        <w:t xml:space="preserve"> samodzielnie lub poprzez </w:t>
      </w:r>
      <w:r w:rsidR="00B620D7" w:rsidRPr="00C33B7D">
        <w:rPr>
          <w:rFonts w:ascii="Arial" w:hAnsi="Arial" w:cs="Arial"/>
          <w:lang w:val="pl-PL"/>
        </w:rPr>
        <w:t xml:space="preserve">zlecenie </w:t>
      </w:r>
      <w:r w:rsidR="009035FC" w:rsidRPr="00C33B7D">
        <w:rPr>
          <w:rFonts w:ascii="Arial" w:hAnsi="Arial" w:cs="Arial"/>
          <w:lang w:val="pl-PL"/>
        </w:rPr>
        <w:t>osobie trzeciej</w:t>
      </w:r>
      <w:r w:rsidR="00B620D7">
        <w:rPr>
          <w:rFonts w:ascii="Arial" w:hAnsi="Arial" w:cs="Arial"/>
          <w:lang w:val="pl-PL"/>
        </w:rPr>
        <w:t xml:space="preserve"> wraz z obciążeniem Wykonawcy kosztami jakie poniósł (poprzez w</w:t>
      </w:r>
      <w:r w:rsidR="009035FC" w:rsidRPr="00C33B7D">
        <w:rPr>
          <w:rFonts w:ascii="Arial" w:hAnsi="Arial" w:cs="Arial"/>
          <w:lang w:val="pl-PL"/>
        </w:rPr>
        <w:t>ystawi</w:t>
      </w:r>
      <w:r w:rsidR="00B620D7">
        <w:rPr>
          <w:rFonts w:ascii="Arial" w:hAnsi="Arial" w:cs="Arial"/>
          <w:lang w:val="pl-PL"/>
        </w:rPr>
        <w:t>eni</w:t>
      </w:r>
      <w:r w:rsidR="003D1CB1">
        <w:rPr>
          <w:rFonts w:ascii="Arial" w:hAnsi="Arial" w:cs="Arial"/>
          <w:lang w:val="pl-PL"/>
        </w:rPr>
        <w:t>a</w:t>
      </w:r>
      <w:r w:rsidR="009035FC" w:rsidRPr="00C33B7D">
        <w:rPr>
          <w:rFonts w:ascii="Arial" w:hAnsi="Arial" w:cs="Arial"/>
          <w:lang w:val="pl-PL"/>
        </w:rPr>
        <w:t xml:space="preserve"> faktur</w:t>
      </w:r>
      <w:r w:rsidR="00B620D7">
        <w:rPr>
          <w:rFonts w:ascii="Arial" w:hAnsi="Arial" w:cs="Arial"/>
          <w:lang w:val="pl-PL"/>
        </w:rPr>
        <w:t>y</w:t>
      </w:r>
      <w:r w:rsidR="009035FC" w:rsidRPr="00C33B7D">
        <w:rPr>
          <w:rFonts w:ascii="Arial" w:hAnsi="Arial" w:cs="Arial"/>
          <w:lang w:val="pl-PL"/>
        </w:rPr>
        <w:t xml:space="preserve"> obciążając</w:t>
      </w:r>
      <w:r w:rsidR="00B620D7">
        <w:rPr>
          <w:rFonts w:ascii="Arial" w:hAnsi="Arial" w:cs="Arial"/>
          <w:lang w:val="pl-PL"/>
        </w:rPr>
        <w:t>ej</w:t>
      </w:r>
      <w:r w:rsidR="009035FC" w:rsidRPr="00C33B7D">
        <w:rPr>
          <w:rFonts w:ascii="Arial" w:hAnsi="Arial" w:cs="Arial"/>
          <w:lang w:val="pl-PL"/>
        </w:rPr>
        <w:t xml:space="preserve"> Wykonawcę</w:t>
      </w:r>
      <w:r w:rsidR="00B620D7">
        <w:rPr>
          <w:rFonts w:ascii="Arial" w:hAnsi="Arial" w:cs="Arial"/>
          <w:lang w:val="pl-PL"/>
        </w:rPr>
        <w:t>).</w:t>
      </w:r>
      <w:r w:rsidR="009035FC" w:rsidRPr="00C33B7D">
        <w:rPr>
          <w:rFonts w:ascii="Arial" w:hAnsi="Arial" w:cs="Arial"/>
          <w:lang w:val="pl-PL"/>
        </w:rPr>
        <w:t xml:space="preserve"> </w:t>
      </w:r>
    </w:p>
    <w:p w14:paraId="3DE2498B" w14:textId="1C604B65" w:rsidR="00C62ED6" w:rsidRPr="00C33B7D" w:rsidRDefault="009035FC" w:rsidP="000F3691">
      <w:pPr>
        <w:pStyle w:val="DefaultText"/>
        <w:tabs>
          <w:tab w:val="left" w:pos="993"/>
        </w:tabs>
        <w:spacing w:line="360" w:lineRule="auto"/>
        <w:ind w:left="284"/>
        <w:rPr>
          <w:rFonts w:ascii="Arial" w:hAnsi="Arial" w:cs="Arial"/>
          <w:b/>
          <w:lang w:val="pl-PL"/>
        </w:rPr>
      </w:pPr>
      <w:r w:rsidRPr="00C33B7D">
        <w:rPr>
          <w:rFonts w:ascii="Arial" w:hAnsi="Arial" w:cs="Arial"/>
          <w:lang w:val="pl-PL"/>
        </w:rPr>
        <w:t>Bez względu na powyższe, Zamawiający jest uprawniony do naliczenia kary umownej określonej w</w:t>
      </w:r>
      <w:r w:rsidR="00FA0DEB" w:rsidRPr="00C33B7D">
        <w:rPr>
          <w:rFonts w:ascii="Arial" w:hAnsi="Arial" w:cs="Arial"/>
          <w:lang w:val="pl-PL"/>
        </w:rPr>
        <w:t xml:space="preserve"> </w:t>
      </w:r>
      <w:r w:rsidR="00CD188D" w:rsidRPr="00C33B7D">
        <w:rPr>
          <w:rFonts w:ascii="Arial" w:hAnsi="Arial" w:cs="Arial"/>
          <w:b/>
          <w:lang w:val="pl-PL"/>
        </w:rPr>
        <w:t>§ 1</w:t>
      </w:r>
      <w:r w:rsidR="00E111DB" w:rsidRPr="00C33B7D">
        <w:rPr>
          <w:rFonts w:ascii="Arial" w:hAnsi="Arial" w:cs="Arial"/>
          <w:b/>
          <w:lang w:val="pl-PL"/>
        </w:rPr>
        <w:t>4</w:t>
      </w:r>
      <w:r w:rsidR="00FA0DEB" w:rsidRPr="00C33B7D">
        <w:rPr>
          <w:rFonts w:ascii="Arial" w:hAnsi="Arial" w:cs="Arial"/>
          <w:b/>
          <w:lang w:val="pl-PL"/>
        </w:rPr>
        <w:t xml:space="preserve"> ust.1 lit. </w:t>
      </w:r>
      <w:r w:rsidR="00222625" w:rsidRPr="00C33B7D">
        <w:rPr>
          <w:rFonts w:ascii="Arial" w:hAnsi="Arial" w:cs="Arial"/>
          <w:b/>
          <w:lang w:val="pl-PL"/>
        </w:rPr>
        <w:t>l</w:t>
      </w:r>
      <w:r w:rsidR="00FA0DEB" w:rsidRPr="00C33B7D">
        <w:rPr>
          <w:rFonts w:ascii="Arial" w:hAnsi="Arial" w:cs="Arial"/>
          <w:b/>
          <w:lang w:val="pl-PL"/>
        </w:rPr>
        <w:t>.</w:t>
      </w:r>
    </w:p>
    <w:p w14:paraId="2026D5FF" w14:textId="76CB280F" w:rsidR="009035FC" w:rsidRPr="008E6D42" w:rsidRDefault="009035FC" w:rsidP="000F3691">
      <w:pPr>
        <w:pStyle w:val="DefaultText"/>
        <w:tabs>
          <w:tab w:val="left" w:pos="993"/>
        </w:tabs>
        <w:spacing w:line="360" w:lineRule="auto"/>
        <w:ind w:left="284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 w:bidi="ar-SA"/>
        </w:rPr>
        <w:t xml:space="preserve">W trakcie realizacji </w:t>
      </w:r>
      <w:r w:rsidR="00B66E16">
        <w:rPr>
          <w:rFonts w:ascii="Arial" w:hAnsi="Arial" w:cs="Arial"/>
          <w:lang w:val="pl-PL" w:bidi="ar-SA"/>
        </w:rPr>
        <w:t xml:space="preserve">przedmiotu umowy </w:t>
      </w:r>
      <w:r w:rsidRPr="008E6D42">
        <w:rPr>
          <w:rFonts w:ascii="Arial" w:hAnsi="Arial" w:cs="Arial"/>
          <w:lang w:val="pl-PL" w:bidi="ar-SA"/>
        </w:rPr>
        <w:t>Wykonawca jest zobowiązany do współpracy z konserwatorami poszczególnych systemów.</w:t>
      </w:r>
    </w:p>
    <w:p w14:paraId="2D2C3E34" w14:textId="25B84462" w:rsidR="00C62ED6" w:rsidRPr="007F41DA" w:rsidRDefault="00FA0DEB" w:rsidP="001D40F5">
      <w:pPr>
        <w:pStyle w:val="DefaultText"/>
        <w:numPr>
          <w:ilvl w:val="0"/>
          <w:numId w:val="43"/>
        </w:numPr>
        <w:tabs>
          <w:tab w:val="center" w:pos="-3600"/>
          <w:tab w:val="left" w:pos="993"/>
          <w:tab w:val="right" w:pos="5341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7F41DA">
        <w:rPr>
          <w:rFonts w:ascii="Arial" w:hAnsi="Arial" w:cs="Arial"/>
          <w:lang w:val="pl-PL"/>
        </w:rPr>
        <w:t xml:space="preserve">W zakresie obowiązujących </w:t>
      </w:r>
      <w:r w:rsidR="009E1DD9" w:rsidRPr="007F41DA">
        <w:rPr>
          <w:rFonts w:ascii="Arial" w:hAnsi="Arial" w:cs="Arial"/>
          <w:lang w:val="pl-PL"/>
        </w:rPr>
        <w:t>przepisów</w:t>
      </w:r>
      <w:r w:rsidR="004C3CBA" w:rsidRPr="007F41DA">
        <w:rPr>
          <w:rFonts w:ascii="Arial" w:hAnsi="Arial" w:cs="Arial"/>
          <w:lang w:val="pl-PL"/>
        </w:rPr>
        <w:t>,</w:t>
      </w:r>
      <w:r w:rsidR="009E1DD9" w:rsidRPr="007F41DA">
        <w:rPr>
          <w:rFonts w:ascii="Arial" w:hAnsi="Arial" w:cs="Arial"/>
          <w:lang w:val="pl-PL"/>
        </w:rPr>
        <w:t xml:space="preserve"> </w:t>
      </w:r>
      <w:r w:rsidRPr="007F41DA">
        <w:rPr>
          <w:rFonts w:ascii="Arial" w:hAnsi="Arial" w:cs="Arial"/>
          <w:lang w:val="pl-PL"/>
        </w:rPr>
        <w:t>Wykonawc</w:t>
      </w:r>
      <w:r w:rsidR="00B66E16" w:rsidRPr="007F41DA">
        <w:rPr>
          <w:rFonts w:ascii="Arial" w:hAnsi="Arial" w:cs="Arial"/>
          <w:lang w:val="pl-PL"/>
        </w:rPr>
        <w:t>a</w:t>
      </w:r>
      <w:r w:rsidRPr="007F41DA">
        <w:rPr>
          <w:rFonts w:ascii="Arial" w:hAnsi="Arial" w:cs="Arial"/>
          <w:lang w:val="pl-PL"/>
        </w:rPr>
        <w:t xml:space="preserve"> </w:t>
      </w:r>
      <w:r w:rsidR="00B66E16" w:rsidRPr="007F41DA">
        <w:rPr>
          <w:rFonts w:ascii="Arial" w:hAnsi="Arial" w:cs="Arial"/>
          <w:lang w:val="pl-PL"/>
        </w:rPr>
        <w:t>oznacz</w:t>
      </w:r>
      <w:r w:rsidR="008E6D42" w:rsidRPr="007F41DA">
        <w:rPr>
          <w:rFonts w:ascii="Arial" w:hAnsi="Arial" w:cs="Arial"/>
          <w:lang w:val="pl-PL"/>
        </w:rPr>
        <w:t>y</w:t>
      </w:r>
      <w:r w:rsidR="00B66E16" w:rsidRPr="007F41DA">
        <w:rPr>
          <w:rFonts w:ascii="Arial" w:hAnsi="Arial" w:cs="Arial"/>
          <w:lang w:val="pl-PL"/>
        </w:rPr>
        <w:t xml:space="preserve"> znakiem bezpieczeństwa materiały </w:t>
      </w:r>
      <w:r w:rsidRPr="007F41DA">
        <w:rPr>
          <w:rFonts w:ascii="Arial" w:hAnsi="Arial" w:cs="Arial"/>
          <w:lang w:val="pl-PL"/>
        </w:rPr>
        <w:t xml:space="preserve">używane do wykonania przedmiotu </w:t>
      </w:r>
      <w:r w:rsidR="008E6D42" w:rsidRPr="007F41DA">
        <w:rPr>
          <w:rFonts w:ascii="Arial" w:hAnsi="Arial" w:cs="Arial"/>
          <w:lang w:val="pl-PL"/>
        </w:rPr>
        <w:t>umowy</w:t>
      </w:r>
      <w:r w:rsidRPr="007F41DA">
        <w:rPr>
          <w:rFonts w:ascii="Arial" w:hAnsi="Arial" w:cs="Arial"/>
          <w:lang w:val="pl-PL"/>
        </w:rPr>
        <w:t>. Zamawiający ma prawo żądać</w:t>
      </w:r>
      <w:r w:rsidR="008E6D42" w:rsidRPr="007F41DA">
        <w:rPr>
          <w:rFonts w:ascii="Arial" w:hAnsi="Arial" w:cs="Arial"/>
          <w:lang w:val="pl-PL"/>
        </w:rPr>
        <w:t xml:space="preserve"> od Wykonawcy</w:t>
      </w:r>
      <w:r w:rsidRPr="007F41DA">
        <w:rPr>
          <w:rFonts w:ascii="Arial" w:hAnsi="Arial" w:cs="Arial"/>
          <w:lang w:val="pl-PL"/>
        </w:rPr>
        <w:t xml:space="preserve"> sprawdzenia jakości materi</w:t>
      </w:r>
      <w:r w:rsidR="00DC3122" w:rsidRPr="007F41DA">
        <w:rPr>
          <w:rFonts w:ascii="Arial" w:hAnsi="Arial" w:cs="Arial"/>
          <w:lang w:val="pl-PL"/>
        </w:rPr>
        <w:t>ałów używanych do wykonania robót</w:t>
      </w:r>
      <w:r w:rsidRPr="007F41DA">
        <w:rPr>
          <w:rFonts w:ascii="Arial" w:hAnsi="Arial" w:cs="Arial"/>
          <w:lang w:val="pl-PL"/>
        </w:rPr>
        <w:t>, jak również przedstawienia wyników tych badań na koszt Wykonawcy.</w:t>
      </w:r>
    </w:p>
    <w:p w14:paraId="1CDEB16D" w14:textId="77777777" w:rsidR="000F3691" w:rsidRDefault="00FA0DEB" w:rsidP="001D40F5">
      <w:pPr>
        <w:pStyle w:val="DefaultText"/>
        <w:numPr>
          <w:ilvl w:val="0"/>
          <w:numId w:val="43"/>
        </w:numPr>
        <w:tabs>
          <w:tab w:val="left" w:pos="-3600"/>
          <w:tab w:val="left" w:pos="993"/>
          <w:tab w:val="right" w:pos="5341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 xml:space="preserve">Jeżeli </w:t>
      </w:r>
      <w:r w:rsidR="001C100D" w:rsidRPr="008E6D42">
        <w:rPr>
          <w:rFonts w:ascii="Arial" w:hAnsi="Arial" w:cs="Arial"/>
          <w:lang w:val="pl-PL"/>
        </w:rPr>
        <w:t>wymagane są instrukcje</w:t>
      </w:r>
      <w:r w:rsidRPr="008E6D42">
        <w:rPr>
          <w:rFonts w:ascii="Arial" w:hAnsi="Arial" w:cs="Arial"/>
          <w:lang w:val="pl-PL"/>
        </w:rPr>
        <w:t xml:space="preserve"> konserwacji do rzeczy wykonanych w ramach przedmiotu umowy, Wykonawca ma obowiązek dostarczyć </w:t>
      </w:r>
      <w:r w:rsidRPr="008E6D42">
        <w:rPr>
          <w:rFonts w:ascii="Arial" w:hAnsi="Arial" w:cs="Arial"/>
          <w:color w:val="000000" w:themeColor="text1"/>
          <w:lang w:val="pl-PL"/>
        </w:rPr>
        <w:t>przedmiotowe</w:t>
      </w:r>
      <w:r w:rsidRPr="008E6D42">
        <w:rPr>
          <w:rFonts w:ascii="Arial" w:hAnsi="Arial" w:cs="Arial"/>
          <w:color w:val="FF0000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>instrukcje najpóźniej w dniu odbioru</w:t>
      </w:r>
      <w:r w:rsidR="00B66E16">
        <w:rPr>
          <w:rFonts w:ascii="Arial" w:hAnsi="Arial" w:cs="Arial"/>
          <w:lang w:val="pl-PL"/>
        </w:rPr>
        <w:t xml:space="preserve"> przedmiotu umowy</w:t>
      </w:r>
      <w:r w:rsidRPr="008E6D42">
        <w:rPr>
          <w:rFonts w:ascii="Arial" w:hAnsi="Arial" w:cs="Arial"/>
          <w:lang w:val="pl-PL"/>
        </w:rPr>
        <w:t>.</w:t>
      </w:r>
    </w:p>
    <w:p w14:paraId="6F950CA1" w14:textId="4DEA2B3A" w:rsidR="000F3691" w:rsidRDefault="00FA0DEB" w:rsidP="001D40F5">
      <w:pPr>
        <w:pStyle w:val="DefaultText"/>
        <w:numPr>
          <w:ilvl w:val="0"/>
          <w:numId w:val="43"/>
        </w:numPr>
        <w:tabs>
          <w:tab w:val="left" w:pos="-3600"/>
          <w:tab w:val="left" w:pos="993"/>
          <w:tab w:val="right" w:pos="5341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0F3691">
        <w:rPr>
          <w:rFonts w:ascii="Arial" w:hAnsi="Arial" w:cs="Arial"/>
          <w:lang w:val="pl-PL"/>
        </w:rPr>
        <w:t>W przypadku, gdy dokumentacja projektowa nie podaje w</w:t>
      </w:r>
      <w:r w:rsidR="004C3CBA">
        <w:rPr>
          <w:rFonts w:ascii="Arial" w:hAnsi="Arial" w:cs="Arial"/>
          <w:lang w:val="pl-PL"/>
        </w:rPr>
        <w:t xml:space="preserve"> </w:t>
      </w:r>
      <w:r w:rsidRPr="000F3691">
        <w:rPr>
          <w:rFonts w:ascii="Arial" w:hAnsi="Arial" w:cs="Arial"/>
          <w:lang w:val="pl-PL"/>
        </w:rPr>
        <w:t>sposób szczegółowy technologii wykonywania robót lub wykonania określonego elementu przedmiotu umowy, bąd</w:t>
      </w:r>
      <w:r w:rsidR="00FD7D25" w:rsidRPr="000F3691">
        <w:rPr>
          <w:rFonts w:ascii="Arial" w:hAnsi="Arial" w:cs="Arial"/>
          <w:lang w:val="pl-PL"/>
        </w:rPr>
        <w:t>ź też nie precyzuje dostatecznie</w:t>
      </w:r>
      <w:r w:rsidRPr="000F3691">
        <w:rPr>
          <w:rFonts w:ascii="Arial" w:hAnsi="Arial" w:cs="Arial"/>
          <w:lang w:val="pl-PL"/>
        </w:rPr>
        <w:t xml:space="preserve"> rodzaju i s</w:t>
      </w:r>
      <w:r w:rsidR="009E1DD9" w:rsidRPr="000F3691">
        <w:rPr>
          <w:rFonts w:ascii="Arial" w:hAnsi="Arial" w:cs="Arial"/>
          <w:lang w:val="pl-PL"/>
        </w:rPr>
        <w:t>tandardu materiałów</w:t>
      </w:r>
      <w:r w:rsidRPr="000F3691">
        <w:rPr>
          <w:rFonts w:ascii="Arial" w:hAnsi="Arial" w:cs="Arial"/>
          <w:lang w:val="pl-PL"/>
        </w:rPr>
        <w:t xml:space="preserve">, Wykonawca zobowiązany jest do każdorazowego wcześniejszego uzyskania </w:t>
      </w:r>
      <w:r w:rsidR="00363EFE" w:rsidRPr="000F3691">
        <w:rPr>
          <w:rFonts w:ascii="Arial" w:hAnsi="Arial" w:cs="Arial"/>
          <w:lang w:val="pl-PL"/>
        </w:rPr>
        <w:t xml:space="preserve">pisemnej </w:t>
      </w:r>
      <w:r w:rsidRPr="000F3691">
        <w:rPr>
          <w:rFonts w:ascii="Arial" w:hAnsi="Arial" w:cs="Arial"/>
          <w:lang w:val="pl-PL"/>
        </w:rPr>
        <w:t>decyzji w</w:t>
      </w:r>
      <w:r w:rsidR="004C3CBA">
        <w:rPr>
          <w:rFonts w:ascii="Arial" w:hAnsi="Arial" w:cs="Arial"/>
          <w:lang w:val="pl-PL"/>
        </w:rPr>
        <w:t xml:space="preserve"> </w:t>
      </w:r>
      <w:r w:rsidRPr="000F3691">
        <w:rPr>
          <w:rFonts w:ascii="Arial" w:hAnsi="Arial" w:cs="Arial"/>
          <w:lang w:val="pl-PL"/>
        </w:rPr>
        <w:t xml:space="preserve">tym zakresie od Zamawiającego. </w:t>
      </w:r>
      <w:r w:rsidR="0028399D" w:rsidRPr="000F3691">
        <w:rPr>
          <w:rFonts w:ascii="Arial" w:hAnsi="Arial" w:cs="Arial"/>
          <w:lang w:val="pl-PL"/>
        </w:rPr>
        <w:t>Zamawiający dopuszcza zastosowanie, innych materiałów pod w</w:t>
      </w:r>
      <w:r w:rsidR="000F3691">
        <w:rPr>
          <w:rFonts w:ascii="Arial" w:hAnsi="Arial" w:cs="Arial"/>
          <w:lang w:val="pl-PL"/>
        </w:rPr>
        <w:t>arunkiem zapewnienia materiałów</w:t>
      </w:r>
      <w:r w:rsidR="000F3691">
        <w:rPr>
          <w:rFonts w:ascii="Arial" w:hAnsi="Arial" w:cs="Arial"/>
          <w:lang w:val="pl-PL"/>
        </w:rPr>
        <w:br/>
      </w:r>
      <w:r w:rsidR="0028399D" w:rsidRPr="000F3691">
        <w:rPr>
          <w:rFonts w:ascii="Arial" w:hAnsi="Arial" w:cs="Arial"/>
          <w:lang w:val="pl-PL"/>
        </w:rPr>
        <w:t>o parametrach nie gorszych niż określone w załącznikach do umowy.</w:t>
      </w:r>
    </w:p>
    <w:p w14:paraId="607B538B" w14:textId="330999C3" w:rsidR="00C62ED6" w:rsidRPr="000F3691" w:rsidRDefault="0028399D" w:rsidP="001D40F5">
      <w:pPr>
        <w:pStyle w:val="DefaultText"/>
        <w:numPr>
          <w:ilvl w:val="0"/>
          <w:numId w:val="43"/>
        </w:numPr>
        <w:tabs>
          <w:tab w:val="left" w:pos="-3600"/>
          <w:tab w:val="left" w:pos="993"/>
          <w:tab w:val="right" w:pos="5341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0F3691">
        <w:rPr>
          <w:rFonts w:ascii="Arial" w:hAnsi="Arial" w:cs="Arial"/>
          <w:lang w:val="pl-PL"/>
        </w:rPr>
        <w:t>.</w:t>
      </w:r>
      <w:r w:rsidR="0000499A" w:rsidRPr="000F3691">
        <w:rPr>
          <w:rFonts w:ascii="Arial" w:hAnsi="Arial" w:cs="Arial"/>
          <w:lang w:val="pl-PL"/>
        </w:rPr>
        <w:t xml:space="preserve">Zamawiający dopuszcza zmianę materiałów w toku prowadzenia robót na zasadach określonych w </w:t>
      </w:r>
      <w:r w:rsidR="00FC7453" w:rsidRPr="000F3691">
        <w:rPr>
          <w:rFonts w:ascii="Arial" w:hAnsi="Arial" w:cs="Arial"/>
          <w:b/>
          <w:lang w:val="pl-PL"/>
        </w:rPr>
        <w:t xml:space="preserve">§15 </w:t>
      </w:r>
      <w:r w:rsidR="0092512E" w:rsidRPr="000F3691">
        <w:rPr>
          <w:rFonts w:ascii="Arial" w:hAnsi="Arial" w:cs="Arial"/>
          <w:b/>
          <w:lang w:val="pl-PL"/>
        </w:rPr>
        <w:t xml:space="preserve">ust. 1 pkt 3 </w:t>
      </w:r>
      <w:r w:rsidR="0035573F" w:rsidRPr="000F3691">
        <w:rPr>
          <w:rFonts w:ascii="Arial" w:hAnsi="Arial" w:cs="Arial"/>
          <w:b/>
          <w:lang w:val="pl-PL"/>
        </w:rPr>
        <w:t>lit a, b</w:t>
      </w:r>
      <w:r w:rsidR="0092512E" w:rsidRPr="000F3691">
        <w:rPr>
          <w:rFonts w:ascii="Arial" w:hAnsi="Arial" w:cs="Arial"/>
          <w:b/>
          <w:lang w:val="pl-PL"/>
        </w:rPr>
        <w:t>.</w:t>
      </w:r>
    </w:p>
    <w:p w14:paraId="7640D9AE" w14:textId="6DEDE59C" w:rsidR="00C62ED6" w:rsidRPr="00C33B7D" w:rsidRDefault="00B039B0" w:rsidP="001D40F5">
      <w:pPr>
        <w:pStyle w:val="DefaultText"/>
        <w:numPr>
          <w:ilvl w:val="0"/>
          <w:numId w:val="43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color w:val="000000" w:themeColor="text1"/>
          <w:lang w:val="pl-PL"/>
        </w:rPr>
      </w:pPr>
      <w:r w:rsidRPr="00815F02">
        <w:rPr>
          <w:rFonts w:ascii="Arial" w:hAnsi="Arial" w:cs="Arial"/>
          <w:color w:val="000000" w:themeColor="text1"/>
          <w:lang w:val="pl-PL"/>
        </w:rPr>
        <w:t xml:space="preserve">W związku z realizacją </w:t>
      </w:r>
      <w:r w:rsidR="0035573F" w:rsidRPr="00815F02">
        <w:rPr>
          <w:rFonts w:ascii="Arial" w:hAnsi="Arial" w:cs="Arial"/>
          <w:color w:val="000000" w:themeColor="text1"/>
          <w:lang w:val="pl-PL"/>
        </w:rPr>
        <w:t>przedmiotu umowy</w:t>
      </w:r>
      <w:r w:rsidRPr="00815F02">
        <w:rPr>
          <w:rFonts w:ascii="Arial" w:hAnsi="Arial" w:cs="Arial"/>
          <w:color w:val="000000" w:themeColor="text1"/>
          <w:lang w:val="pl-PL"/>
        </w:rPr>
        <w:t xml:space="preserve"> w budynku będącym w strefie ochrony konserwatorskiej</w:t>
      </w:r>
      <w:r w:rsidRPr="00C33B7D">
        <w:rPr>
          <w:rFonts w:ascii="Arial" w:hAnsi="Arial" w:cs="Arial"/>
          <w:color w:val="000000" w:themeColor="text1"/>
          <w:lang w:val="pl-PL"/>
        </w:rPr>
        <w:t>, Wykonawca zobowiązany jest zawiadomić Miejski</w:t>
      </w:r>
      <w:r w:rsidR="000F3691">
        <w:rPr>
          <w:rFonts w:ascii="Arial" w:hAnsi="Arial" w:cs="Arial"/>
          <w:color w:val="000000" w:themeColor="text1"/>
          <w:lang w:val="pl-PL"/>
        </w:rPr>
        <w:t xml:space="preserve">ego Konserwatora Zabytków oraz </w:t>
      </w:r>
      <w:r w:rsidRPr="00C33B7D">
        <w:rPr>
          <w:rFonts w:ascii="Arial" w:hAnsi="Arial" w:cs="Arial"/>
          <w:color w:val="000000" w:themeColor="text1"/>
          <w:lang w:val="pl-PL"/>
        </w:rPr>
        <w:t xml:space="preserve">Zamawiającego o zagrożeniach lub nowych okolicznościach ujawnionych w trakcie prowadzenia </w:t>
      </w:r>
      <w:r w:rsidR="0035573F" w:rsidRPr="00C33B7D">
        <w:rPr>
          <w:rFonts w:ascii="Arial" w:hAnsi="Arial" w:cs="Arial"/>
          <w:color w:val="000000" w:themeColor="text1"/>
          <w:lang w:val="pl-PL"/>
        </w:rPr>
        <w:t>robót</w:t>
      </w:r>
      <w:r w:rsidR="0069673D" w:rsidRPr="00C33B7D">
        <w:rPr>
          <w:rFonts w:ascii="Arial" w:hAnsi="Arial" w:cs="Arial"/>
          <w:color w:val="000000" w:themeColor="text1"/>
          <w:lang w:val="pl-PL"/>
        </w:rPr>
        <w:t>.</w:t>
      </w:r>
    </w:p>
    <w:p w14:paraId="30EBCE6A" w14:textId="246E503A" w:rsidR="00C62ED6" w:rsidRPr="00C33B7D" w:rsidRDefault="00FA0DEB" w:rsidP="001D40F5">
      <w:pPr>
        <w:pStyle w:val="DefaultText"/>
        <w:numPr>
          <w:ilvl w:val="0"/>
          <w:numId w:val="43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Wykonawca zobowiązany jest do dostarczenia do budy</w:t>
      </w:r>
      <w:r w:rsidR="000A47C2" w:rsidRPr="00C33B7D">
        <w:rPr>
          <w:rFonts w:ascii="Arial" w:hAnsi="Arial" w:cs="Arial"/>
          <w:lang w:val="pl-PL"/>
        </w:rPr>
        <w:t xml:space="preserve">nku </w:t>
      </w:r>
      <w:r w:rsidR="005E6A78" w:rsidRPr="00C33B7D">
        <w:rPr>
          <w:rFonts w:ascii="Arial" w:hAnsi="Arial" w:cs="Arial"/>
          <w:lang w:val="pl-PL"/>
        </w:rPr>
        <w:t xml:space="preserve">Urzędu Miasta Poznania przy ulicy </w:t>
      </w:r>
      <w:r w:rsidR="008F0EA6" w:rsidRPr="00C33B7D">
        <w:rPr>
          <w:rFonts w:ascii="Arial" w:hAnsi="Arial" w:cs="Arial"/>
          <w:lang w:val="pl-PL"/>
        </w:rPr>
        <w:t>Stary Rynek 2</w:t>
      </w:r>
      <w:r w:rsidRPr="00C33B7D">
        <w:rPr>
          <w:rFonts w:ascii="Arial" w:hAnsi="Arial" w:cs="Arial"/>
          <w:lang w:val="pl-PL"/>
        </w:rPr>
        <w:t>, na własny koszt, wszystkich materiałów niezbędnych do wykonania przedmiotu umowy.</w:t>
      </w:r>
    </w:p>
    <w:p w14:paraId="4848A24F" w14:textId="205C5EFF" w:rsidR="005032D7" w:rsidRPr="008E6D42" w:rsidRDefault="00FA0DEB" w:rsidP="001D40F5">
      <w:pPr>
        <w:pStyle w:val="DefaultText"/>
        <w:numPr>
          <w:ilvl w:val="0"/>
          <w:numId w:val="43"/>
        </w:numPr>
        <w:tabs>
          <w:tab w:val="left" w:pos="-345"/>
          <w:tab w:val="left" w:pos="-225"/>
          <w:tab w:val="left" w:pos="15"/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Wykonawca zobowiązany jest do </w:t>
      </w:r>
      <w:r w:rsidRPr="00C33B7D">
        <w:rPr>
          <w:rFonts w:ascii="Arial" w:hAnsi="Arial" w:cs="Arial"/>
          <w:color w:val="000000" w:themeColor="text1"/>
          <w:lang w:val="pl-PL"/>
        </w:rPr>
        <w:t>odgrodzenia strefy roboczej</w:t>
      </w:r>
      <w:r w:rsidR="00D83488" w:rsidRPr="00C33B7D">
        <w:rPr>
          <w:rFonts w:ascii="Arial" w:hAnsi="Arial" w:cs="Arial"/>
          <w:lang w:val="pl-PL"/>
        </w:rPr>
        <w:t xml:space="preserve"> przed dostępem osób trzecich i</w:t>
      </w:r>
      <w:r w:rsidR="004C3CBA">
        <w:rPr>
          <w:rFonts w:ascii="Arial" w:hAnsi="Arial" w:cs="Arial"/>
          <w:lang w:val="pl-PL"/>
        </w:rPr>
        <w:t xml:space="preserve"> </w:t>
      </w:r>
      <w:r w:rsidRPr="00C33B7D">
        <w:rPr>
          <w:rFonts w:ascii="Arial" w:hAnsi="Arial" w:cs="Arial"/>
          <w:lang w:val="pl-PL"/>
        </w:rPr>
        <w:t>właściwego jej oznakowania oraz odizolow</w:t>
      </w:r>
      <w:r w:rsidR="005E435C" w:rsidRPr="00C33B7D">
        <w:rPr>
          <w:rFonts w:ascii="Arial" w:hAnsi="Arial" w:cs="Arial"/>
          <w:lang w:val="pl-PL"/>
        </w:rPr>
        <w:t xml:space="preserve">ania czynnej strefy </w:t>
      </w:r>
      <w:r w:rsidR="005E435C" w:rsidRPr="008E6D42">
        <w:rPr>
          <w:rFonts w:ascii="Arial" w:hAnsi="Arial" w:cs="Arial"/>
          <w:lang w:val="pl-PL"/>
        </w:rPr>
        <w:t>roboczej od </w:t>
      </w:r>
      <w:r w:rsidR="00D83488" w:rsidRPr="008E6D42">
        <w:rPr>
          <w:rFonts w:ascii="Arial" w:hAnsi="Arial" w:cs="Arial"/>
          <w:lang w:val="pl-PL"/>
        </w:rPr>
        <w:t>pomieszczeń, w</w:t>
      </w:r>
      <w:r w:rsidR="004C3CBA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 xml:space="preserve">których przebywają użytkownicy budynku, w taki sposób by </w:t>
      </w:r>
      <w:r w:rsidR="00D83488" w:rsidRPr="008E6D42">
        <w:rPr>
          <w:rFonts w:ascii="Arial" w:hAnsi="Arial" w:cs="Arial"/>
          <w:lang w:val="pl-PL"/>
        </w:rPr>
        <w:t>nie przedostawał się tam kurz i </w:t>
      </w:r>
      <w:r w:rsidRPr="008E6D42">
        <w:rPr>
          <w:rFonts w:ascii="Arial" w:hAnsi="Arial" w:cs="Arial"/>
          <w:lang w:val="pl-PL"/>
        </w:rPr>
        <w:t>pył z budowy.</w:t>
      </w:r>
      <w:r w:rsidR="00EE2944" w:rsidRPr="008E6D42">
        <w:rPr>
          <w:rFonts w:ascii="Arial" w:hAnsi="Arial" w:cs="Arial"/>
          <w:lang w:val="pl-PL"/>
        </w:rPr>
        <w:t xml:space="preserve"> Zewnętrzną strefę robocz</w:t>
      </w:r>
      <w:r w:rsidR="0038368D">
        <w:rPr>
          <w:rFonts w:ascii="Arial" w:hAnsi="Arial" w:cs="Arial"/>
          <w:lang w:val="pl-PL"/>
        </w:rPr>
        <w:t>ą</w:t>
      </w:r>
      <w:r w:rsidR="000F3691">
        <w:rPr>
          <w:rFonts w:ascii="Arial" w:hAnsi="Arial" w:cs="Arial"/>
          <w:lang w:val="pl-PL"/>
        </w:rPr>
        <w:t xml:space="preserve"> należy uzgodnić z G</w:t>
      </w:r>
      <w:r w:rsidR="00EE2944" w:rsidRPr="008E6D42">
        <w:rPr>
          <w:rFonts w:ascii="Arial" w:hAnsi="Arial" w:cs="Arial"/>
          <w:lang w:val="pl-PL"/>
        </w:rPr>
        <w:t>łównym Wykonawcą płyty Starego Rynku.</w:t>
      </w:r>
    </w:p>
    <w:p w14:paraId="4AC336F4" w14:textId="41BCC1A1" w:rsidR="000F3691" w:rsidRDefault="00FA0DEB" w:rsidP="001D40F5">
      <w:pPr>
        <w:pStyle w:val="DefaultText"/>
        <w:numPr>
          <w:ilvl w:val="0"/>
          <w:numId w:val="43"/>
        </w:numPr>
        <w:tabs>
          <w:tab w:val="left" w:pos="-270"/>
          <w:tab w:val="left" w:pos="-150"/>
          <w:tab w:val="left" w:pos="60"/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W przypadku zniszczenia lub uszkodzenia pomieszczeń</w:t>
      </w:r>
      <w:r w:rsidR="00A177F6" w:rsidRPr="008E6D42">
        <w:rPr>
          <w:rFonts w:ascii="Arial" w:hAnsi="Arial" w:cs="Arial"/>
          <w:lang w:val="pl-PL"/>
        </w:rPr>
        <w:t xml:space="preserve"> w budynku</w:t>
      </w:r>
      <w:r w:rsidR="006D691E" w:rsidRPr="008E6D42">
        <w:rPr>
          <w:rFonts w:ascii="Arial" w:hAnsi="Arial" w:cs="Arial"/>
          <w:lang w:val="pl-PL"/>
        </w:rPr>
        <w:t>, elewacji, klatek schodowych</w:t>
      </w:r>
      <w:r w:rsidR="00A177F6" w:rsidRPr="008E6D42">
        <w:rPr>
          <w:rFonts w:ascii="Arial" w:hAnsi="Arial" w:cs="Arial"/>
          <w:lang w:val="pl-PL"/>
        </w:rPr>
        <w:t xml:space="preserve"> lub jego otoczenia i</w:t>
      </w:r>
      <w:r w:rsidR="004C3CBA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>wyposażenia</w:t>
      </w:r>
      <w:r w:rsidR="005021BC" w:rsidRPr="008E6D42">
        <w:rPr>
          <w:rFonts w:ascii="Arial" w:hAnsi="Arial" w:cs="Arial"/>
          <w:lang w:val="pl-PL"/>
        </w:rPr>
        <w:t>,</w:t>
      </w:r>
      <w:r w:rsidRPr="008E6D42">
        <w:rPr>
          <w:rFonts w:ascii="Arial" w:hAnsi="Arial" w:cs="Arial"/>
          <w:lang w:val="pl-PL"/>
        </w:rPr>
        <w:t xml:space="preserve"> Wykonawca zobowiązany jest do ich naprawienia i</w:t>
      </w:r>
      <w:r w:rsidR="004C3CBA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>doprowadzenia do stanu pierwotnego na własny ko</w:t>
      </w:r>
      <w:r w:rsidR="00C03ED1" w:rsidRPr="008E6D42">
        <w:rPr>
          <w:rFonts w:ascii="Arial" w:hAnsi="Arial" w:cs="Arial"/>
          <w:lang w:val="pl-PL"/>
        </w:rPr>
        <w:t xml:space="preserve">szt bez wezwania. </w:t>
      </w:r>
      <w:r w:rsidR="000F3691">
        <w:rPr>
          <w:rFonts w:ascii="Arial" w:hAnsi="Arial" w:cs="Arial"/>
          <w:lang w:val="pl-PL"/>
        </w:rPr>
        <w:t>W przypadku nie</w:t>
      </w:r>
      <w:r w:rsidRPr="008E6D42">
        <w:rPr>
          <w:rFonts w:ascii="Arial" w:hAnsi="Arial" w:cs="Arial"/>
          <w:lang w:val="pl-PL"/>
        </w:rPr>
        <w:t>wykonania tego obowiązku</w:t>
      </w:r>
      <w:r w:rsidR="005021BC" w:rsidRPr="008E6D42">
        <w:rPr>
          <w:rFonts w:ascii="Arial" w:hAnsi="Arial" w:cs="Arial"/>
          <w:lang w:val="pl-PL"/>
        </w:rPr>
        <w:t>,</w:t>
      </w:r>
      <w:r w:rsidRPr="008E6D42">
        <w:rPr>
          <w:rFonts w:ascii="Arial" w:hAnsi="Arial" w:cs="Arial"/>
          <w:lang w:val="pl-PL"/>
        </w:rPr>
        <w:t xml:space="preserve"> Wykonawca zostanie wezwany do jego realizacji, a w przypadku bezskutecznego upływu terminu wyznaczonego w wezwaniu</w:t>
      </w:r>
      <w:r w:rsidR="005021BC" w:rsidRPr="008E6D42">
        <w:rPr>
          <w:rFonts w:ascii="Arial" w:hAnsi="Arial" w:cs="Arial"/>
          <w:lang w:val="pl-PL"/>
        </w:rPr>
        <w:t>,</w:t>
      </w:r>
      <w:r w:rsidRPr="008E6D42">
        <w:rPr>
          <w:rFonts w:ascii="Arial" w:hAnsi="Arial" w:cs="Arial"/>
          <w:lang w:val="pl-PL"/>
        </w:rPr>
        <w:t xml:space="preserve"> Zamawiający</w:t>
      </w:r>
      <w:r w:rsidR="00B620D7">
        <w:rPr>
          <w:rFonts w:ascii="Arial" w:hAnsi="Arial" w:cs="Arial"/>
          <w:lang w:val="pl-PL"/>
        </w:rPr>
        <w:t xml:space="preserve"> jest uprawiony do wykonania zastępczego samodzielnie lub poprzez </w:t>
      </w:r>
      <w:r w:rsidR="00B620D7" w:rsidRPr="00C33B7D">
        <w:rPr>
          <w:rFonts w:ascii="Arial" w:hAnsi="Arial" w:cs="Arial"/>
          <w:lang w:val="pl-PL"/>
        </w:rPr>
        <w:t xml:space="preserve"> zleceniem osobie trzeciej</w:t>
      </w:r>
      <w:r w:rsidR="00B620D7">
        <w:rPr>
          <w:rFonts w:ascii="Arial" w:hAnsi="Arial" w:cs="Arial"/>
          <w:lang w:val="pl-PL"/>
        </w:rPr>
        <w:t xml:space="preserve"> wraz z obciążeniem Wykonawcy kosztami jakie poniósł (poprzez w</w:t>
      </w:r>
      <w:r w:rsidR="00B620D7" w:rsidRPr="00C33B7D">
        <w:rPr>
          <w:rFonts w:ascii="Arial" w:hAnsi="Arial" w:cs="Arial"/>
          <w:lang w:val="pl-PL"/>
        </w:rPr>
        <w:t>ystawi</w:t>
      </w:r>
      <w:r w:rsidR="00B620D7">
        <w:rPr>
          <w:rFonts w:ascii="Arial" w:hAnsi="Arial" w:cs="Arial"/>
          <w:lang w:val="pl-PL"/>
        </w:rPr>
        <w:t>enie</w:t>
      </w:r>
      <w:r w:rsidR="00B620D7" w:rsidRPr="00C33B7D">
        <w:rPr>
          <w:rFonts w:ascii="Arial" w:hAnsi="Arial" w:cs="Arial"/>
          <w:lang w:val="pl-PL"/>
        </w:rPr>
        <w:t xml:space="preserve"> faktur</w:t>
      </w:r>
      <w:r w:rsidR="00B620D7">
        <w:rPr>
          <w:rFonts w:ascii="Arial" w:hAnsi="Arial" w:cs="Arial"/>
          <w:lang w:val="pl-PL"/>
        </w:rPr>
        <w:t>y</w:t>
      </w:r>
      <w:r w:rsidR="00B620D7" w:rsidRPr="00C33B7D">
        <w:rPr>
          <w:rFonts w:ascii="Arial" w:hAnsi="Arial" w:cs="Arial"/>
          <w:lang w:val="pl-PL"/>
        </w:rPr>
        <w:t xml:space="preserve"> obciążając</w:t>
      </w:r>
      <w:r w:rsidR="00B620D7">
        <w:rPr>
          <w:rFonts w:ascii="Arial" w:hAnsi="Arial" w:cs="Arial"/>
          <w:lang w:val="pl-PL"/>
        </w:rPr>
        <w:t>ej</w:t>
      </w:r>
      <w:r w:rsidR="00B620D7" w:rsidRPr="00C33B7D">
        <w:rPr>
          <w:rFonts w:ascii="Arial" w:hAnsi="Arial" w:cs="Arial"/>
          <w:lang w:val="pl-PL"/>
        </w:rPr>
        <w:t xml:space="preserve"> Wykonawcę</w:t>
      </w:r>
      <w:r w:rsidR="00B620D7">
        <w:rPr>
          <w:rFonts w:ascii="Arial" w:hAnsi="Arial" w:cs="Arial"/>
          <w:lang w:val="pl-PL"/>
        </w:rPr>
        <w:t>).</w:t>
      </w:r>
      <w:r w:rsidR="00B620D7" w:rsidRPr="00C33B7D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 xml:space="preserve"> </w:t>
      </w:r>
    </w:p>
    <w:p w14:paraId="07AC04F6" w14:textId="48A04024" w:rsidR="006D691E" w:rsidRPr="000F3691" w:rsidRDefault="00765770" w:rsidP="001D40F5">
      <w:pPr>
        <w:pStyle w:val="DefaultText"/>
        <w:numPr>
          <w:ilvl w:val="0"/>
          <w:numId w:val="43"/>
        </w:numPr>
        <w:tabs>
          <w:tab w:val="left" w:pos="-270"/>
          <w:tab w:val="left" w:pos="-150"/>
          <w:tab w:val="left" w:pos="60"/>
        </w:tabs>
        <w:spacing w:line="360" w:lineRule="auto"/>
        <w:ind w:left="284" w:hanging="426"/>
        <w:rPr>
          <w:rFonts w:ascii="Arial" w:hAnsi="Arial" w:cs="Arial"/>
          <w:lang w:val="pl-PL"/>
        </w:rPr>
      </w:pPr>
      <w:r w:rsidRPr="000F3691">
        <w:rPr>
          <w:rFonts w:ascii="Arial" w:hAnsi="Arial" w:cs="Arial"/>
          <w:lang w:val="pl-PL"/>
        </w:rPr>
        <w:t>Wykonawca zobowiązany jest do stosowania uzgodnień</w:t>
      </w:r>
      <w:r w:rsidR="0038368D" w:rsidRPr="000F3691">
        <w:rPr>
          <w:rFonts w:ascii="Arial" w:hAnsi="Arial" w:cs="Arial"/>
          <w:lang w:val="pl-PL"/>
        </w:rPr>
        <w:t>,</w:t>
      </w:r>
      <w:r w:rsidRPr="000F3691">
        <w:rPr>
          <w:rFonts w:ascii="Arial" w:hAnsi="Arial" w:cs="Arial"/>
          <w:lang w:val="pl-PL"/>
        </w:rPr>
        <w:t xml:space="preserve"> o których mowa w </w:t>
      </w:r>
      <w:r w:rsidRPr="000F3691">
        <w:rPr>
          <w:rFonts w:ascii="Arial" w:hAnsi="Arial" w:cs="Arial"/>
          <w:b/>
          <w:lang w:val="pl-PL"/>
        </w:rPr>
        <w:t>§3 ust. 8</w:t>
      </w:r>
      <w:r w:rsidR="00C81F5E">
        <w:rPr>
          <w:rFonts w:ascii="Arial" w:hAnsi="Arial" w:cs="Arial"/>
          <w:b/>
          <w:lang w:val="pl-PL"/>
        </w:rPr>
        <w:t>.</w:t>
      </w:r>
      <w:r w:rsidRPr="000F3691">
        <w:rPr>
          <w:rFonts w:ascii="Arial" w:hAnsi="Arial" w:cs="Arial"/>
          <w:lang w:val="pl-PL"/>
        </w:rPr>
        <w:t xml:space="preserve"> </w:t>
      </w:r>
      <w:bookmarkStart w:id="0" w:name="_Hlk86926197"/>
      <w:r w:rsidR="00C81F5E">
        <w:rPr>
          <w:rFonts w:ascii="Arial" w:hAnsi="Arial" w:cs="Arial"/>
          <w:lang w:val="pl-PL"/>
        </w:rPr>
        <w:t>Z</w:t>
      </w:r>
      <w:r w:rsidR="006D691E" w:rsidRPr="000F3691">
        <w:rPr>
          <w:rFonts w:ascii="Arial" w:hAnsi="Arial" w:cs="Arial"/>
          <w:lang w:val="pl-PL"/>
        </w:rPr>
        <w:t xml:space="preserve">a każde </w:t>
      </w:r>
      <w:r w:rsidR="00DB6A5F" w:rsidRPr="000F3691">
        <w:rPr>
          <w:rFonts w:ascii="Arial" w:hAnsi="Arial" w:cs="Arial"/>
          <w:lang w:val="pl-PL"/>
        </w:rPr>
        <w:t>stwierdzenie</w:t>
      </w:r>
      <w:r w:rsidR="006D691E" w:rsidRPr="000F3691">
        <w:rPr>
          <w:rFonts w:ascii="Arial" w:hAnsi="Arial" w:cs="Arial"/>
          <w:lang w:val="pl-PL"/>
        </w:rPr>
        <w:t xml:space="preserve"> </w:t>
      </w:r>
      <w:r w:rsidR="00EE2944" w:rsidRPr="000F3691">
        <w:rPr>
          <w:rFonts w:ascii="Arial" w:hAnsi="Arial" w:cs="Arial"/>
          <w:lang w:val="pl-PL"/>
        </w:rPr>
        <w:t>niezrealizowanie</w:t>
      </w:r>
      <w:r w:rsidRPr="000F3691">
        <w:rPr>
          <w:rFonts w:ascii="Arial" w:hAnsi="Arial" w:cs="Arial"/>
          <w:lang w:val="pl-PL"/>
        </w:rPr>
        <w:t xml:space="preserve"> uzgodnionych zasad, </w:t>
      </w:r>
      <w:r w:rsidR="006D691E" w:rsidRPr="000F3691">
        <w:rPr>
          <w:rFonts w:ascii="Arial" w:hAnsi="Arial" w:cs="Arial"/>
          <w:lang w:val="pl-PL"/>
        </w:rPr>
        <w:t xml:space="preserve">Zamawiający ma prawo do naliczenia kar umownych </w:t>
      </w:r>
      <w:r w:rsidR="006D691E" w:rsidRPr="000F3691">
        <w:rPr>
          <w:rFonts w:ascii="Arial" w:hAnsi="Arial" w:cs="Arial"/>
          <w:b/>
          <w:lang w:val="pl-PL"/>
        </w:rPr>
        <w:t xml:space="preserve">§14 </w:t>
      </w:r>
      <w:r w:rsidR="0035573F" w:rsidRPr="000F3691">
        <w:rPr>
          <w:rFonts w:ascii="Arial" w:hAnsi="Arial" w:cs="Arial"/>
          <w:b/>
          <w:lang w:val="pl-PL"/>
        </w:rPr>
        <w:t>ust.</w:t>
      </w:r>
      <w:r w:rsidR="006D691E" w:rsidRPr="000F3691">
        <w:rPr>
          <w:rFonts w:ascii="Arial" w:hAnsi="Arial" w:cs="Arial"/>
          <w:b/>
          <w:lang w:val="pl-PL"/>
        </w:rPr>
        <w:t xml:space="preserve"> 1 lit. </w:t>
      </w:r>
      <w:r w:rsidR="00123FCD" w:rsidRPr="000F3691">
        <w:rPr>
          <w:rFonts w:ascii="Arial" w:hAnsi="Arial" w:cs="Arial"/>
          <w:b/>
          <w:lang w:val="pl-PL"/>
        </w:rPr>
        <w:t>i</w:t>
      </w:r>
      <w:r w:rsidR="0035573F" w:rsidRPr="000F3691">
        <w:rPr>
          <w:rFonts w:ascii="Arial" w:hAnsi="Arial" w:cs="Arial"/>
          <w:b/>
          <w:lang w:val="pl-PL"/>
        </w:rPr>
        <w:t>.</w:t>
      </w:r>
    </w:p>
    <w:bookmarkEnd w:id="0"/>
    <w:p w14:paraId="31ABC632" w14:textId="3AE753E8" w:rsidR="006E56C2" w:rsidRPr="008E6D42" w:rsidRDefault="006E56C2" w:rsidP="001D40F5">
      <w:pPr>
        <w:pStyle w:val="DefaultText"/>
        <w:numPr>
          <w:ilvl w:val="0"/>
          <w:numId w:val="43"/>
        </w:numPr>
        <w:tabs>
          <w:tab w:val="left" w:pos="15"/>
          <w:tab w:val="left" w:pos="284"/>
        </w:tabs>
        <w:spacing w:line="360" w:lineRule="auto"/>
        <w:ind w:left="284" w:hanging="426"/>
        <w:rPr>
          <w:rFonts w:ascii="Arial" w:eastAsia="Arial" w:hAnsi="Arial" w:cs="Arial"/>
          <w:lang w:val="pl-PL" w:eastAsia="ar-SA"/>
        </w:rPr>
      </w:pPr>
      <w:r w:rsidRPr="008E6D42">
        <w:rPr>
          <w:rFonts w:ascii="Arial" w:eastAsia="Arial" w:hAnsi="Arial" w:cs="Arial"/>
          <w:lang w:val="pl-PL" w:eastAsia="ar-SA"/>
        </w:rPr>
        <w:t>Wykonawca w terminie 7 dni od podpisania umowy sporządzi plan BIOZ i w tym terminie przekaże go Zamawiającemu.</w:t>
      </w:r>
      <w:r w:rsidR="00962B27" w:rsidRPr="008E6D42">
        <w:rPr>
          <w:rFonts w:ascii="Arial" w:eastAsia="Arial" w:hAnsi="Arial" w:cs="Arial"/>
          <w:lang w:val="pl-PL" w:eastAsia="ar-SA"/>
        </w:rPr>
        <w:t xml:space="preserve"> Za brak dostarczenia</w:t>
      </w:r>
      <w:r w:rsidR="005032D7" w:rsidRPr="008E6D42">
        <w:rPr>
          <w:rFonts w:ascii="Arial" w:eastAsia="Arial" w:hAnsi="Arial" w:cs="Arial"/>
          <w:lang w:val="pl-PL" w:eastAsia="ar-SA"/>
        </w:rPr>
        <w:t xml:space="preserve"> planu BIOZ Zamawiający ma prawo do naliczenia kar </w:t>
      </w:r>
      <w:r w:rsidR="005032D7" w:rsidRPr="008E6D42">
        <w:rPr>
          <w:rFonts w:ascii="Arial" w:hAnsi="Arial" w:cs="Arial"/>
          <w:lang w:val="pl-PL"/>
        </w:rPr>
        <w:t xml:space="preserve">umownych </w:t>
      </w:r>
      <w:r w:rsidR="005032D7" w:rsidRPr="008E6D42">
        <w:rPr>
          <w:rFonts w:ascii="Arial" w:hAnsi="Arial" w:cs="Arial"/>
          <w:b/>
          <w:lang w:val="pl-PL"/>
        </w:rPr>
        <w:t xml:space="preserve">§14 </w:t>
      </w:r>
      <w:r w:rsidR="00962B27" w:rsidRPr="008E6D42">
        <w:rPr>
          <w:rFonts w:ascii="Arial" w:hAnsi="Arial" w:cs="Arial"/>
          <w:b/>
          <w:lang w:val="pl-PL"/>
        </w:rPr>
        <w:t>ust.</w:t>
      </w:r>
      <w:r w:rsidR="005032D7" w:rsidRPr="008E6D42">
        <w:rPr>
          <w:rFonts w:ascii="Arial" w:hAnsi="Arial" w:cs="Arial"/>
          <w:b/>
          <w:lang w:val="pl-PL"/>
        </w:rPr>
        <w:t xml:space="preserve"> 1 lit. </w:t>
      </w:r>
      <w:r w:rsidR="00680D76" w:rsidRPr="008E6D42">
        <w:rPr>
          <w:rFonts w:ascii="Arial" w:hAnsi="Arial" w:cs="Arial"/>
          <w:b/>
          <w:lang w:val="pl-PL"/>
        </w:rPr>
        <w:t>r</w:t>
      </w:r>
      <w:r w:rsidR="00962B27" w:rsidRPr="008E6D42">
        <w:rPr>
          <w:rFonts w:ascii="Arial" w:hAnsi="Arial" w:cs="Arial"/>
          <w:b/>
          <w:lang w:val="pl-PL"/>
        </w:rPr>
        <w:t>.</w:t>
      </w:r>
    </w:p>
    <w:p w14:paraId="25DF469B" w14:textId="791FD2F1" w:rsidR="00924E0D" w:rsidRPr="008E6D42" w:rsidRDefault="006E56C2" w:rsidP="001D40F5">
      <w:pPr>
        <w:pStyle w:val="DefaultText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284" w:hanging="426"/>
        <w:rPr>
          <w:rFonts w:ascii="Arial" w:eastAsia="Arial" w:hAnsi="Arial" w:cs="Arial"/>
          <w:lang w:val="pl-PL" w:eastAsia="ar-SA"/>
        </w:rPr>
      </w:pPr>
      <w:r w:rsidRPr="008E6D42">
        <w:rPr>
          <w:rFonts w:ascii="Arial" w:eastAsia="Arial" w:hAnsi="Arial" w:cs="Arial"/>
          <w:lang w:val="pl-PL" w:eastAsia="ar-SA"/>
        </w:rPr>
        <w:t xml:space="preserve">Wykonawca przed wbudowaniem materiału w konstrukcję przedstawi Zamawiającemu aprobaty techniczne, certyfikaty, deklaracje zgodności świadczące o dopuszczeniu do obrotu i powszechnego </w:t>
      </w:r>
      <w:r w:rsidR="00351A32" w:rsidRPr="008E6D42">
        <w:rPr>
          <w:rFonts w:ascii="Arial" w:eastAsia="Arial" w:hAnsi="Arial" w:cs="Arial"/>
          <w:lang w:val="pl-PL" w:eastAsia="ar-SA"/>
        </w:rPr>
        <w:t>stosowania materiałów</w:t>
      </w:r>
      <w:r w:rsidR="006923D4" w:rsidRPr="008E6D42">
        <w:rPr>
          <w:rFonts w:ascii="Arial" w:eastAsia="Arial" w:hAnsi="Arial" w:cs="Arial"/>
          <w:lang w:val="pl-PL" w:eastAsia="ar-SA"/>
        </w:rPr>
        <w:t>, zgodnie z Prawem</w:t>
      </w:r>
      <w:r w:rsidRPr="008E6D42">
        <w:rPr>
          <w:rFonts w:ascii="Arial" w:eastAsia="Arial" w:hAnsi="Arial" w:cs="Arial"/>
          <w:lang w:val="pl-PL" w:eastAsia="ar-SA"/>
        </w:rPr>
        <w:t xml:space="preserve"> </w:t>
      </w:r>
      <w:r w:rsidR="006923D4" w:rsidRPr="008E6D42">
        <w:rPr>
          <w:rFonts w:ascii="Arial" w:eastAsia="Arial" w:hAnsi="Arial" w:cs="Arial"/>
          <w:lang w:val="pl-PL" w:eastAsia="ar-SA"/>
        </w:rPr>
        <w:t>Budowlanym</w:t>
      </w:r>
      <w:r w:rsidRPr="008E6D42">
        <w:rPr>
          <w:rFonts w:ascii="Arial" w:eastAsia="Arial" w:hAnsi="Arial" w:cs="Arial"/>
          <w:lang w:val="pl-PL" w:eastAsia="ar-SA"/>
        </w:rPr>
        <w:t>.</w:t>
      </w:r>
    </w:p>
    <w:p w14:paraId="01A46501" w14:textId="5A749541" w:rsidR="00924E0D" w:rsidRPr="008E6D42" w:rsidRDefault="00E171D0" w:rsidP="00B5224E">
      <w:pPr>
        <w:pStyle w:val="DefaultText"/>
        <w:tabs>
          <w:tab w:val="left" w:pos="-270"/>
          <w:tab w:val="left" w:pos="-150"/>
          <w:tab w:val="left" w:pos="60"/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b/>
          <w:lang w:val="pl-PL"/>
        </w:rPr>
        <w:t>§ 5</w:t>
      </w:r>
      <w:r w:rsidR="00924E0D" w:rsidRPr="008E6D42">
        <w:rPr>
          <w:rFonts w:ascii="Arial" w:hAnsi="Arial" w:cs="Arial"/>
          <w:b/>
          <w:lang w:val="pl-PL"/>
        </w:rPr>
        <w:t xml:space="preserve"> </w:t>
      </w:r>
      <w:r w:rsidR="000307E2" w:rsidRPr="008E6D42">
        <w:rPr>
          <w:rFonts w:ascii="Arial" w:hAnsi="Arial" w:cs="Arial"/>
          <w:b/>
          <w:lang w:val="pl-PL"/>
        </w:rPr>
        <w:t>Gospodarowanie Odpadami</w:t>
      </w:r>
    </w:p>
    <w:p w14:paraId="1AC38FC9" w14:textId="77777777" w:rsidR="00C62ED6" w:rsidRPr="008E6D42" w:rsidRDefault="00FA0DEB" w:rsidP="001D40F5">
      <w:pPr>
        <w:pStyle w:val="DefaultText"/>
        <w:numPr>
          <w:ilvl w:val="0"/>
          <w:numId w:val="21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Wykonawca zobowiązuje się do stosowania i przestrzegania norm prawa powszechnego i prawa miejscowego z zakresu ochrony środowiska. Wykonawca oświadcza, że zapoznał się z Polityką Systemu Zarządzania oraz Wykazem Znaczących Aspektów Środowiskowych (</w:t>
      </w:r>
      <w:hyperlink r:id="rId8" w:tgtFrame="_top">
        <w:r w:rsidRPr="008E6D42">
          <w:rPr>
            <w:rStyle w:val="czeinternetowe"/>
            <w:rFonts w:ascii="Arial" w:hAnsi="Arial" w:cs="Arial"/>
            <w:lang w:val="pl-PL"/>
          </w:rPr>
          <w:t>http://bip.poznan.pl/bip/system-zarzadzania,doc,737/</w:t>
        </w:r>
      </w:hyperlink>
      <w:r w:rsidRPr="008E6D42">
        <w:rPr>
          <w:rFonts w:ascii="Arial" w:hAnsi="Arial" w:cs="Arial"/>
          <w:lang w:val="pl-PL"/>
        </w:rPr>
        <w:t>.) i zobowiązuje się do uwzględnienia treści tych zapisów przy realizacji przedmiotu umowy. Zamawiający zastrzega sobie prawo przeprowadzania kontroli w tym zakresie przy realizacji przedmiotu umowy.</w:t>
      </w:r>
    </w:p>
    <w:p w14:paraId="5B6FE33E" w14:textId="20030868" w:rsidR="00C62ED6" w:rsidRPr="008E6D42" w:rsidRDefault="00FA0DEB" w:rsidP="001D40F5">
      <w:pPr>
        <w:pStyle w:val="DefaultText"/>
        <w:numPr>
          <w:ilvl w:val="0"/>
          <w:numId w:val="21"/>
        </w:numPr>
        <w:tabs>
          <w:tab w:val="left" w:pos="75"/>
          <w:tab w:val="left" w:pos="567"/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Wykonawca zobowiązany jest do zapewnienia właściwego gospodarowania odpadami wytwarzanymi w czasie budo</w:t>
      </w:r>
      <w:r w:rsidR="00675F6D">
        <w:rPr>
          <w:rFonts w:ascii="Arial" w:hAnsi="Arial" w:cs="Arial"/>
          <w:lang w:val="pl-PL"/>
        </w:rPr>
        <w:t xml:space="preserve">wy, minimalizowania ich ilości, </w:t>
      </w:r>
      <w:r w:rsidRPr="008E6D42">
        <w:rPr>
          <w:rFonts w:ascii="Arial" w:hAnsi="Arial" w:cs="Arial"/>
          <w:lang w:val="pl-PL"/>
        </w:rPr>
        <w:t>gromadzenia ich w sposób selekt</w:t>
      </w:r>
      <w:r w:rsidR="00C81F5E">
        <w:rPr>
          <w:rFonts w:ascii="Arial" w:hAnsi="Arial" w:cs="Arial"/>
          <w:lang w:val="pl-PL"/>
        </w:rPr>
        <w:t>ywny w wydzielonych przez siebie</w:t>
      </w:r>
      <w:r w:rsidR="00C81F5E">
        <w:rPr>
          <w:rFonts w:ascii="Arial" w:hAnsi="Arial" w:cs="Arial"/>
          <w:lang w:val="pl-PL"/>
        </w:rPr>
        <w:br/>
      </w:r>
      <w:r w:rsidRPr="008E6D42">
        <w:rPr>
          <w:rFonts w:ascii="Arial" w:hAnsi="Arial" w:cs="Arial"/>
          <w:lang w:val="pl-PL"/>
        </w:rPr>
        <w:t>i przys</w:t>
      </w:r>
      <w:r w:rsidR="00A177F6" w:rsidRPr="008E6D42">
        <w:rPr>
          <w:rFonts w:ascii="Arial" w:hAnsi="Arial" w:cs="Arial"/>
          <w:lang w:val="pl-PL"/>
        </w:rPr>
        <w:t>tosowanych do tego miejscach, w </w:t>
      </w:r>
      <w:r w:rsidRPr="008E6D42">
        <w:rPr>
          <w:rFonts w:ascii="Arial" w:hAnsi="Arial" w:cs="Arial"/>
          <w:lang w:val="pl-PL"/>
        </w:rPr>
        <w:t>warunkach zabezpieczających przedostanie się do środowiska substancji szkodliwych oraz zapewnienia ich sprawnego odbioru lub ponownego wykorzystania. Jeżeli w trakcie prowadzonych robót powstaną odpady niebezpiecz</w:t>
      </w:r>
      <w:r w:rsidR="00675F6D">
        <w:rPr>
          <w:rFonts w:ascii="Arial" w:hAnsi="Arial" w:cs="Arial"/>
          <w:lang w:val="pl-PL"/>
        </w:rPr>
        <w:t xml:space="preserve">ne, to Wykonawca oddzieli je od </w:t>
      </w:r>
      <w:r w:rsidRPr="008E6D42">
        <w:rPr>
          <w:rFonts w:ascii="Arial" w:hAnsi="Arial" w:cs="Arial"/>
          <w:lang w:val="pl-PL"/>
        </w:rPr>
        <w:t>odpadów obojętnych i przekaże je do firm specjalistycznych zajmujących się ich unieszkodliwieniem. Wszelkie konsekwencje niedopełnienia powyższego obowiązku będą obciążały Wykonawcę. Wykonawca na każde żądanie Zamawiającego zobowiązany jest przedłożyć do</w:t>
      </w:r>
      <w:r w:rsidR="00D83488" w:rsidRPr="008E6D42">
        <w:rPr>
          <w:rFonts w:ascii="Arial" w:hAnsi="Arial" w:cs="Arial"/>
          <w:lang w:val="pl-PL"/>
        </w:rPr>
        <w:t>kumenty potwierdzające zgodne</w:t>
      </w:r>
      <w:r w:rsidR="00675F6D">
        <w:rPr>
          <w:rFonts w:ascii="Arial" w:hAnsi="Arial" w:cs="Arial"/>
          <w:lang w:val="pl-PL"/>
        </w:rPr>
        <w:br/>
        <w:t xml:space="preserve"> z </w:t>
      </w:r>
      <w:r w:rsidRPr="008E6D42">
        <w:rPr>
          <w:rFonts w:ascii="Arial" w:hAnsi="Arial" w:cs="Arial"/>
          <w:lang w:val="pl-PL"/>
        </w:rPr>
        <w:t>przepisami wykonanie obowiązków w zakresie gospodarki odpadami.</w:t>
      </w:r>
    </w:p>
    <w:p w14:paraId="4324816B" w14:textId="60ADA25D" w:rsidR="00B25E65" w:rsidRPr="005C3764" w:rsidRDefault="005C3764" w:rsidP="001D40F5">
      <w:pPr>
        <w:pStyle w:val="DefaultText"/>
        <w:numPr>
          <w:ilvl w:val="0"/>
          <w:numId w:val="21"/>
        </w:numPr>
        <w:tabs>
          <w:tab w:val="left" w:pos="75"/>
          <w:tab w:val="left" w:pos="567"/>
          <w:tab w:val="left" w:pos="993"/>
        </w:tabs>
        <w:spacing w:line="360" w:lineRule="auto"/>
        <w:ind w:left="284" w:hanging="283"/>
        <w:rPr>
          <w:rFonts w:ascii="Arial" w:hAnsi="Arial" w:cs="Arial"/>
          <w:strike/>
          <w:lang w:val="pl-PL"/>
        </w:rPr>
      </w:pPr>
      <w:r w:rsidRPr="005C3764">
        <w:rPr>
          <w:rFonts w:ascii="Arial" w:hAnsi="Arial" w:cs="Arial"/>
          <w:lang w:val="pl-PL"/>
        </w:rPr>
        <w:t>Wykonawca oświadcza, że Wykonawca/ Podwykonawca (nazwa…………., adres…………)*, jest zarejestrowany w Bazie Danych o Odpadach pod numerem</w:t>
      </w:r>
      <w:r w:rsidR="00675F6D">
        <w:rPr>
          <w:rFonts w:cs="Calibri"/>
          <w:bCs/>
        </w:rPr>
        <w:t xml:space="preserve"> ……………….</w:t>
      </w:r>
      <w:r w:rsidRPr="007B4BEF">
        <w:rPr>
          <w:rFonts w:cs="Calibri"/>
          <w:bCs/>
        </w:rPr>
        <w:t>.</w:t>
      </w:r>
    </w:p>
    <w:p w14:paraId="7F11D35D" w14:textId="77777777" w:rsidR="00924E0D" w:rsidRPr="008E6D42" w:rsidRDefault="00E171D0" w:rsidP="00B5224E">
      <w:pPr>
        <w:pStyle w:val="DefaultText"/>
        <w:tabs>
          <w:tab w:val="left" w:pos="567"/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b/>
          <w:lang w:val="pl-PL"/>
        </w:rPr>
        <w:t>§ 6</w:t>
      </w:r>
      <w:r w:rsidR="00924E0D" w:rsidRPr="008E6D42">
        <w:rPr>
          <w:rFonts w:ascii="Arial" w:hAnsi="Arial" w:cs="Arial"/>
          <w:b/>
          <w:lang w:val="pl-PL"/>
        </w:rPr>
        <w:t xml:space="preserve"> Zatrudnienie na podstawie umowy o pracę</w:t>
      </w:r>
    </w:p>
    <w:p w14:paraId="69E69DE1" w14:textId="2266ABF4" w:rsidR="00953DC1" w:rsidRPr="008E6D42" w:rsidRDefault="00953DC1" w:rsidP="001D40F5">
      <w:pPr>
        <w:pStyle w:val="western"/>
        <w:keepNext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284" w:hanging="284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 xml:space="preserve">Stosownie do </w:t>
      </w:r>
      <w:r w:rsidRPr="008E6D42">
        <w:rPr>
          <w:rFonts w:ascii="Arial" w:hAnsi="Arial" w:cs="Arial"/>
          <w:color w:val="auto"/>
        </w:rPr>
        <w:t xml:space="preserve">treści art. 95 </w:t>
      </w:r>
      <w:r w:rsidR="003759BE" w:rsidRPr="008E6D42">
        <w:rPr>
          <w:rFonts w:ascii="Arial" w:hAnsi="Arial" w:cs="Arial"/>
          <w:color w:val="auto"/>
        </w:rPr>
        <w:t xml:space="preserve">ust. 1 </w:t>
      </w:r>
      <w:r w:rsidRPr="008E6D42">
        <w:rPr>
          <w:rFonts w:ascii="Arial" w:hAnsi="Arial" w:cs="Arial"/>
          <w:color w:val="auto"/>
        </w:rPr>
        <w:t xml:space="preserve">ustawy PZP </w:t>
      </w:r>
      <w:r w:rsidRPr="008E6D42">
        <w:rPr>
          <w:rFonts w:ascii="Arial" w:hAnsi="Arial" w:cs="Arial"/>
        </w:rPr>
        <w:t xml:space="preserve">Zamawiający wymaga zatrudnienia przez Wykonawcę </w:t>
      </w:r>
      <w:r w:rsidR="00814CAD">
        <w:rPr>
          <w:rFonts w:ascii="Arial" w:hAnsi="Arial" w:cs="Arial"/>
        </w:rPr>
        <w:t>i/</w:t>
      </w:r>
      <w:r w:rsidRPr="008E6D42">
        <w:rPr>
          <w:rFonts w:ascii="Arial" w:hAnsi="Arial" w:cs="Arial"/>
        </w:rPr>
        <w:t>lub Podwykonawcę na podstawie stosunku pracy, osób wykonujących wskazane poniżej czynności w trakcie realizacji przedmiotu umowy:</w:t>
      </w:r>
    </w:p>
    <w:p w14:paraId="6CED90B9" w14:textId="77777777" w:rsidR="008F0EA6" w:rsidRPr="008E6D42" w:rsidRDefault="008F0EA6" w:rsidP="001D40F5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roboty rozbiórkowe,</w:t>
      </w:r>
    </w:p>
    <w:p w14:paraId="124128D1" w14:textId="77777777" w:rsidR="008F0EA6" w:rsidRPr="008E6D42" w:rsidRDefault="008F0EA6" w:rsidP="001D40F5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roboty tynkarskie,</w:t>
      </w:r>
    </w:p>
    <w:p w14:paraId="344A90A3" w14:textId="77777777" w:rsidR="008F0EA6" w:rsidRPr="008E6D42" w:rsidRDefault="008F0EA6" w:rsidP="001D40F5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roboty malarskie i wykończeniowe,</w:t>
      </w:r>
    </w:p>
    <w:p w14:paraId="380AD504" w14:textId="77777777" w:rsidR="008F0EA6" w:rsidRPr="008E6D42" w:rsidRDefault="008F0EA6" w:rsidP="001D40F5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roboty ogólnobudowlane,</w:t>
      </w:r>
    </w:p>
    <w:p w14:paraId="370F8042" w14:textId="77777777" w:rsidR="00C81F5E" w:rsidRDefault="008F0EA6" w:rsidP="001D40F5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roboty elektryczne,</w:t>
      </w:r>
    </w:p>
    <w:p w14:paraId="6152A60C" w14:textId="38D0A324" w:rsidR="008F0EA6" w:rsidRPr="00C81F5E" w:rsidRDefault="008F0EA6" w:rsidP="001D40F5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C81F5E">
        <w:rPr>
          <w:rFonts w:ascii="Arial" w:hAnsi="Arial" w:cs="Arial"/>
        </w:rPr>
        <w:t>roboty instalacyjne</w:t>
      </w:r>
      <w:r w:rsidR="002D6A1C" w:rsidRPr="00C81F5E">
        <w:rPr>
          <w:rFonts w:ascii="Arial" w:hAnsi="Arial" w:cs="Arial"/>
        </w:rPr>
        <w:t>.</w:t>
      </w:r>
    </w:p>
    <w:p w14:paraId="52A20C5C" w14:textId="34795311" w:rsidR="000307E2" w:rsidRPr="008E6D42" w:rsidRDefault="00953DC1" w:rsidP="001D40F5">
      <w:pPr>
        <w:pStyle w:val="western"/>
        <w:keepNext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284" w:hanging="218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 xml:space="preserve">W trakcie realizacji umowy Zamawiający uprawniony jest do wykonywania czynności kontrolnych wobec Wykonawcy odnośnie spełniania przez Wykonawcę lub Podwykonawcę wymogu zatrudnienia na </w:t>
      </w:r>
      <w:r w:rsidRPr="008E6D42">
        <w:rPr>
          <w:rFonts w:ascii="Arial" w:hAnsi="Arial" w:cs="Arial"/>
          <w:color w:val="auto"/>
        </w:rPr>
        <w:t xml:space="preserve">podstawie </w:t>
      </w:r>
      <w:r w:rsidR="00814CAD">
        <w:rPr>
          <w:rFonts w:ascii="Arial" w:hAnsi="Arial" w:cs="Arial"/>
          <w:color w:val="auto"/>
        </w:rPr>
        <w:t>u</w:t>
      </w:r>
      <w:r w:rsidR="005D57C4" w:rsidRPr="008E6D42">
        <w:rPr>
          <w:rFonts w:ascii="Arial" w:hAnsi="Arial" w:cs="Arial"/>
          <w:color w:val="auto"/>
        </w:rPr>
        <w:t xml:space="preserve">mowy o pracę </w:t>
      </w:r>
      <w:r w:rsidRPr="008E6D42">
        <w:rPr>
          <w:rFonts w:ascii="Arial" w:hAnsi="Arial" w:cs="Arial"/>
        </w:rPr>
        <w:t>osób wykonujących wskazane w ust. 1 czynnoś</w:t>
      </w:r>
      <w:r w:rsidR="00D83488" w:rsidRPr="008E6D42">
        <w:rPr>
          <w:rFonts w:ascii="Arial" w:hAnsi="Arial" w:cs="Arial"/>
        </w:rPr>
        <w:t>ci</w:t>
      </w:r>
      <w:r w:rsidR="002D59D3" w:rsidRPr="008E6D42">
        <w:rPr>
          <w:rFonts w:ascii="Arial" w:hAnsi="Arial" w:cs="Arial"/>
        </w:rPr>
        <w:t>.</w:t>
      </w:r>
      <w:r w:rsidR="000307E2" w:rsidRPr="008E6D42">
        <w:rPr>
          <w:rFonts w:ascii="Arial" w:hAnsi="Arial" w:cs="Arial"/>
        </w:rPr>
        <w:t xml:space="preserve"> Zamawiający może żądać w celu weryfikacji zatrudnienia </w:t>
      </w:r>
      <w:r w:rsidR="00F076E6" w:rsidRPr="008E6D42">
        <w:rPr>
          <w:rFonts w:ascii="Arial" w:hAnsi="Arial" w:cs="Arial"/>
        </w:rPr>
        <w:t>między innymi</w:t>
      </w:r>
      <w:r w:rsidR="000307E2" w:rsidRPr="008E6D42">
        <w:rPr>
          <w:rFonts w:ascii="Arial" w:hAnsi="Arial" w:cs="Arial"/>
        </w:rPr>
        <w:t>:</w:t>
      </w:r>
    </w:p>
    <w:p w14:paraId="2DC107E1" w14:textId="4932B69B" w:rsidR="000307E2" w:rsidRPr="008E6D42" w:rsidRDefault="000307E2" w:rsidP="001D40F5">
      <w:pPr>
        <w:pStyle w:val="Tekstkomentarza"/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8E6D42">
        <w:rPr>
          <w:rFonts w:ascii="Arial" w:hAnsi="Arial" w:cs="Arial"/>
          <w:sz w:val="24"/>
          <w:szCs w:val="24"/>
        </w:rPr>
        <w:t xml:space="preserve">oświadczenia zatrudnionego pracownika, </w:t>
      </w:r>
    </w:p>
    <w:p w14:paraId="61581023" w14:textId="79414912" w:rsidR="000307E2" w:rsidRPr="008E6D42" w:rsidRDefault="000307E2" w:rsidP="001D40F5">
      <w:pPr>
        <w:pStyle w:val="Tekstkomentarza"/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8E6D42">
        <w:rPr>
          <w:rFonts w:ascii="Arial" w:hAnsi="Arial" w:cs="Arial"/>
          <w:sz w:val="24"/>
          <w:szCs w:val="24"/>
        </w:rPr>
        <w:t xml:space="preserve">oświadczenia wykonawcy lub podwykonawcy o zatrudnieniu pracownika na podstawie </w:t>
      </w:r>
      <w:r w:rsidR="005D57C4" w:rsidRPr="008E6D42">
        <w:rPr>
          <w:rFonts w:ascii="Arial" w:hAnsi="Arial" w:cs="Arial"/>
          <w:sz w:val="24"/>
          <w:szCs w:val="24"/>
        </w:rPr>
        <w:t>Umowy o pracę</w:t>
      </w:r>
      <w:r w:rsidRPr="008E6D42">
        <w:rPr>
          <w:rFonts w:ascii="Arial" w:hAnsi="Arial" w:cs="Arial"/>
          <w:sz w:val="24"/>
          <w:szCs w:val="24"/>
        </w:rPr>
        <w:t xml:space="preserve">, </w:t>
      </w:r>
    </w:p>
    <w:p w14:paraId="0A7000E9" w14:textId="23D2B698" w:rsidR="000307E2" w:rsidRPr="008E6D42" w:rsidRDefault="000307E2" w:rsidP="001D40F5">
      <w:pPr>
        <w:pStyle w:val="Tekstkomentarza"/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8E6D42">
        <w:rPr>
          <w:rFonts w:ascii="Arial" w:hAnsi="Arial" w:cs="Arial"/>
          <w:sz w:val="24"/>
          <w:szCs w:val="24"/>
        </w:rPr>
        <w:t xml:space="preserve">poświadczonej za zgodność z oryginałem kopii umowy o pracę zatrudnionego pracownika, </w:t>
      </w:r>
    </w:p>
    <w:p w14:paraId="087ACDB3" w14:textId="00C858BD" w:rsidR="006F3603" w:rsidRPr="00611029" w:rsidRDefault="006F3603" w:rsidP="001D40F5">
      <w:pPr>
        <w:pStyle w:val="Tekstkomentarza"/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11029">
        <w:rPr>
          <w:rFonts w:ascii="Arial" w:hAnsi="Arial" w:cs="Arial"/>
          <w:sz w:val="24"/>
          <w:szCs w:val="24"/>
        </w:rPr>
        <w:t>wyjaśnień w przypadku wątpliwości w zakresie potwierdzenia spełniania ww. wymogów.</w:t>
      </w:r>
    </w:p>
    <w:p w14:paraId="2100F84B" w14:textId="2D74750A" w:rsidR="00A5774D" w:rsidRPr="008E6D42" w:rsidRDefault="00A5774D">
      <w:pPr>
        <w:pStyle w:val="Tekstkomentarza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8E6D42">
        <w:rPr>
          <w:rFonts w:ascii="Arial" w:hAnsi="Arial" w:cs="Arial"/>
          <w:sz w:val="24"/>
          <w:szCs w:val="24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</w:t>
      </w:r>
      <w:r w:rsidR="00814CAD">
        <w:rPr>
          <w:rFonts w:ascii="Arial" w:hAnsi="Arial" w:cs="Arial"/>
          <w:sz w:val="24"/>
          <w:szCs w:val="24"/>
        </w:rPr>
        <w:br/>
      </w:r>
      <w:r w:rsidRPr="008E6D42">
        <w:rPr>
          <w:rFonts w:ascii="Arial" w:hAnsi="Arial" w:cs="Arial"/>
          <w:sz w:val="24"/>
          <w:szCs w:val="24"/>
        </w:rPr>
        <w:t>i zakres obowiązków pracownika</w:t>
      </w:r>
      <w:r w:rsidR="002D6A1C">
        <w:rPr>
          <w:rFonts w:ascii="Arial" w:hAnsi="Arial" w:cs="Arial"/>
          <w:sz w:val="24"/>
          <w:szCs w:val="24"/>
        </w:rPr>
        <w:t>.</w:t>
      </w:r>
    </w:p>
    <w:p w14:paraId="060C22FF" w14:textId="1164208C" w:rsidR="00D4616F" w:rsidRPr="008E6D42" w:rsidRDefault="002D59D3" w:rsidP="001D40F5">
      <w:pPr>
        <w:pStyle w:val="western"/>
        <w:keepNext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284" w:hanging="284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 xml:space="preserve">W trakcie  </w:t>
      </w:r>
      <w:r w:rsidR="00D4616F" w:rsidRPr="008E6D42">
        <w:rPr>
          <w:rFonts w:ascii="Arial" w:hAnsi="Arial" w:cs="Arial"/>
        </w:rPr>
        <w:t>realizacji umowy w celu potwierdzenia spełnienia wy</w:t>
      </w:r>
      <w:r w:rsidR="001619D0" w:rsidRPr="008E6D42">
        <w:rPr>
          <w:rFonts w:ascii="Arial" w:hAnsi="Arial" w:cs="Arial"/>
        </w:rPr>
        <w:t xml:space="preserve">mogu zatrudnienia na podstawie </w:t>
      </w:r>
      <w:r w:rsidR="005D57C4" w:rsidRPr="008E6D42">
        <w:rPr>
          <w:rFonts w:ascii="Arial" w:hAnsi="Arial" w:cs="Arial"/>
        </w:rPr>
        <w:t xml:space="preserve">umowy o </w:t>
      </w:r>
      <w:r w:rsidR="00B63D3C" w:rsidRPr="008E6D42">
        <w:rPr>
          <w:rFonts w:ascii="Arial" w:hAnsi="Arial" w:cs="Arial"/>
        </w:rPr>
        <w:t>pracę</w:t>
      </w:r>
      <w:r w:rsidR="008E6D42">
        <w:rPr>
          <w:rFonts w:ascii="Arial" w:hAnsi="Arial" w:cs="Arial"/>
        </w:rPr>
        <w:t xml:space="preserve"> </w:t>
      </w:r>
      <w:r w:rsidR="00D4616F" w:rsidRPr="008E6D42">
        <w:rPr>
          <w:rFonts w:ascii="Arial" w:hAnsi="Arial" w:cs="Arial"/>
        </w:rPr>
        <w:t>przez Wykonawcę lub Podwykonawcę, osób wykonujących wskazane w ust.1 czynności, Zamawiający może wezwać, nie więcej niż raz</w:t>
      </w:r>
      <w:r w:rsidR="00224CC6">
        <w:rPr>
          <w:rFonts w:ascii="Arial" w:hAnsi="Arial" w:cs="Arial"/>
        </w:rPr>
        <w:t xml:space="preserve"> na dwa tygodnie</w:t>
      </w:r>
      <w:r w:rsidR="00D4616F" w:rsidRPr="008E6D42">
        <w:rPr>
          <w:rFonts w:ascii="Arial" w:hAnsi="Arial" w:cs="Arial"/>
        </w:rPr>
        <w:t xml:space="preserve"> Wykonawcę w wyznaczonym w tym wezwaniu terminie do złożenia dokumentu/ dokumentów, o których mowa w ust. 2.</w:t>
      </w:r>
    </w:p>
    <w:p w14:paraId="3292119E" w14:textId="77777777" w:rsidR="00FE7FB0" w:rsidRDefault="00953DC1" w:rsidP="00FE7FB0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284"/>
        <w:textAlignment w:val="auto"/>
        <w:rPr>
          <w:rFonts w:ascii="Arial" w:eastAsia="Arial" w:hAnsi="Arial" w:cs="Arial"/>
          <w:lang w:eastAsia="ar-SA"/>
        </w:rPr>
      </w:pPr>
      <w:r w:rsidRPr="008E6D42">
        <w:rPr>
          <w:rFonts w:ascii="Arial" w:hAnsi="Arial" w:cs="Arial"/>
        </w:rPr>
        <w:t xml:space="preserve">W przypadku niespełnienia przez Wykonawcę lub Podwykonawcę wymogu </w:t>
      </w:r>
      <w:r w:rsidR="005D1622" w:rsidRPr="008E6D42">
        <w:rPr>
          <w:rFonts w:ascii="Arial" w:hAnsi="Arial" w:cs="Arial"/>
        </w:rPr>
        <w:t>przedłożenia dokumentu/dokumentów</w:t>
      </w:r>
      <w:r w:rsidRPr="008E6D42">
        <w:rPr>
          <w:rFonts w:ascii="Arial" w:hAnsi="Arial" w:cs="Arial"/>
        </w:rPr>
        <w:t xml:space="preserve"> Zamawiający przewiduje sankcję w postaci obowiązku zapłaty przez Wykonawcę kary umownej określonej w </w:t>
      </w:r>
      <w:r w:rsidRPr="008E6D42">
        <w:rPr>
          <w:rFonts w:ascii="Arial" w:eastAsia="Arial" w:hAnsi="Arial" w:cs="Arial"/>
          <w:b/>
          <w:lang w:eastAsia="ar-SA"/>
        </w:rPr>
        <w:t>§14 ust.1 lit. m</w:t>
      </w:r>
      <w:r w:rsidRPr="008E6D42">
        <w:rPr>
          <w:rFonts w:ascii="Arial" w:eastAsia="Arial" w:hAnsi="Arial" w:cs="Arial"/>
          <w:lang w:eastAsia="ar-SA"/>
        </w:rPr>
        <w:t>.</w:t>
      </w:r>
    </w:p>
    <w:p w14:paraId="72F5CAAE" w14:textId="0EBAE28E" w:rsidR="00953DC1" w:rsidRPr="00FE7FB0" w:rsidRDefault="00953DC1" w:rsidP="001D40F5">
      <w:pPr>
        <w:pStyle w:val="western"/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284" w:hanging="284"/>
        <w:textAlignment w:val="auto"/>
        <w:rPr>
          <w:rFonts w:ascii="Arial" w:hAnsi="Arial" w:cs="Arial"/>
        </w:rPr>
      </w:pPr>
      <w:r w:rsidRPr="00FE7FB0">
        <w:rPr>
          <w:rFonts w:ascii="Arial" w:hAnsi="Arial" w:cs="Arial"/>
        </w:rPr>
        <w:t>W przypadku uzasadnionych wątpliwości, co do przestrzegania przepisów Prawa Pracy przez Wykonawcę lub Podwykonawc</w:t>
      </w:r>
      <w:r w:rsidR="00FC7A3E" w:rsidRPr="00FE7FB0">
        <w:rPr>
          <w:rFonts w:ascii="Arial" w:hAnsi="Arial" w:cs="Arial"/>
        </w:rPr>
        <w:t>ę, Zamawiający może zwrócić się</w:t>
      </w:r>
      <w:r w:rsidR="00FC7A3E" w:rsidRPr="00FE7FB0">
        <w:rPr>
          <w:rFonts w:ascii="Arial" w:hAnsi="Arial" w:cs="Arial"/>
        </w:rPr>
        <w:br/>
      </w:r>
      <w:r w:rsidRPr="00FE7FB0">
        <w:rPr>
          <w:rFonts w:ascii="Arial" w:hAnsi="Arial" w:cs="Arial"/>
        </w:rPr>
        <w:t>o przeprowadzenie kontroli przez Państwową Inspekcję Pracy.</w:t>
      </w:r>
    </w:p>
    <w:p w14:paraId="33470061" w14:textId="77777777" w:rsidR="00C62ED6" w:rsidRPr="00C33B7D" w:rsidRDefault="00E171D0" w:rsidP="00B5224E">
      <w:pPr>
        <w:pStyle w:val="DefaultText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C33B7D">
        <w:rPr>
          <w:rFonts w:ascii="Arial" w:hAnsi="Arial" w:cs="Arial"/>
          <w:b/>
          <w:bCs/>
          <w:lang w:val="pl-PL"/>
        </w:rPr>
        <w:t>§7</w:t>
      </w:r>
      <w:r w:rsidR="00FA0DEB" w:rsidRPr="00C33B7D">
        <w:rPr>
          <w:rFonts w:ascii="Arial" w:hAnsi="Arial" w:cs="Arial"/>
          <w:b/>
          <w:bCs/>
          <w:lang w:val="pl-PL"/>
        </w:rPr>
        <w:t xml:space="preserve"> Odbiór </w:t>
      </w:r>
      <w:r w:rsidR="009E732A" w:rsidRPr="00C33B7D">
        <w:rPr>
          <w:rFonts w:ascii="Arial" w:hAnsi="Arial" w:cs="Arial"/>
          <w:b/>
          <w:bCs/>
          <w:lang w:val="pl-PL"/>
        </w:rPr>
        <w:t>robó</w:t>
      </w:r>
      <w:r w:rsidR="005F201C" w:rsidRPr="00C33B7D">
        <w:rPr>
          <w:rFonts w:ascii="Arial" w:hAnsi="Arial" w:cs="Arial"/>
          <w:b/>
          <w:bCs/>
          <w:lang w:val="pl-PL"/>
        </w:rPr>
        <w:t>t</w:t>
      </w:r>
    </w:p>
    <w:p w14:paraId="45E64C60" w14:textId="77777777" w:rsidR="005F201C" w:rsidRPr="00C33B7D" w:rsidRDefault="005F201C" w:rsidP="001D40F5">
      <w:pPr>
        <w:pStyle w:val="DefaultText"/>
        <w:numPr>
          <w:ilvl w:val="0"/>
          <w:numId w:val="16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bCs/>
          <w:lang w:val="pl-PL"/>
        </w:rPr>
      </w:pPr>
      <w:r w:rsidRPr="00C33B7D">
        <w:rPr>
          <w:rFonts w:ascii="Arial" w:hAnsi="Arial" w:cs="Arial"/>
          <w:bCs/>
          <w:lang w:val="pl-PL"/>
        </w:rPr>
        <w:t>Odbiór częściowy:</w:t>
      </w:r>
    </w:p>
    <w:p w14:paraId="2F0CCF20" w14:textId="543C3F5A" w:rsidR="00C62ED6" w:rsidRPr="00C33B7D" w:rsidRDefault="00EC16B4" w:rsidP="001D40F5">
      <w:pPr>
        <w:pStyle w:val="DefaultText"/>
        <w:numPr>
          <w:ilvl w:val="1"/>
          <w:numId w:val="16"/>
        </w:numPr>
        <w:tabs>
          <w:tab w:val="left" w:pos="11"/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odbiorom </w:t>
      </w:r>
      <w:r w:rsidR="00FA0DEB" w:rsidRPr="00C33B7D">
        <w:rPr>
          <w:rFonts w:ascii="Arial" w:hAnsi="Arial" w:cs="Arial"/>
          <w:lang w:val="pl-PL"/>
        </w:rPr>
        <w:t>częściowym będą podlegały roboty zanikające i</w:t>
      </w:r>
      <w:r w:rsidR="00814CAD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 xml:space="preserve">ulegające zakryciu. Wykonawca zawiadomi Zamawiającego oraz </w:t>
      </w:r>
      <w:r w:rsidR="005339A2" w:rsidRPr="00C33B7D">
        <w:rPr>
          <w:rFonts w:ascii="Arial" w:hAnsi="Arial" w:cs="Arial"/>
          <w:lang w:val="pl-PL"/>
        </w:rPr>
        <w:t>i</w:t>
      </w:r>
      <w:r w:rsidR="00FA0DEB" w:rsidRPr="00C33B7D">
        <w:rPr>
          <w:rFonts w:ascii="Arial" w:hAnsi="Arial" w:cs="Arial"/>
          <w:lang w:val="pl-PL"/>
        </w:rPr>
        <w:t xml:space="preserve">nspektora </w:t>
      </w:r>
      <w:r w:rsidR="005339A2" w:rsidRPr="00C33B7D">
        <w:rPr>
          <w:rFonts w:ascii="Arial" w:hAnsi="Arial" w:cs="Arial"/>
          <w:lang w:val="pl-PL"/>
        </w:rPr>
        <w:t>n</w:t>
      </w:r>
      <w:r w:rsidR="00FA0DEB" w:rsidRPr="00C33B7D">
        <w:rPr>
          <w:rFonts w:ascii="Arial" w:hAnsi="Arial" w:cs="Arial"/>
          <w:lang w:val="pl-PL"/>
        </w:rPr>
        <w:t>adzoru o</w:t>
      </w:r>
      <w:r w:rsidR="00814CAD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 xml:space="preserve">wykonaniu robót zanikających lub ulegających zakryciu </w:t>
      </w:r>
      <w:r w:rsidR="005021BC" w:rsidRPr="00C33B7D">
        <w:rPr>
          <w:rFonts w:ascii="Arial" w:hAnsi="Arial" w:cs="Arial"/>
          <w:lang w:val="pl-PL"/>
        </w:rPr>
        <w:t>z</w:t>
      </w:r>
      <w:r w:rsidR="00814CAD">
        <w:rPr>
          <w:rFonts w:ascii="Arial" w:hAnsi="Arial" w:cs="Arial"/>
          <w:lang w:val="pl-PL"/>
        </w:rPr>
        <w:t xml:space="preserve"> </w:t>
      </w:r>
      <w:r w:rsidR="005021BC" w:rsidRPr="00C33B7D">
        <w:rPr>
          <w:rFonts w:ascii="Arial" w:hAnsi="Arial" w:cs="Arial"/>
          <w:lang w:val="pl-PL"/>
        </w:rPr>
        <w:t>wyprzedzeniem 3 dni roboczych,</w:t>
      </w:r>
    </w:p>
    <w:p w14:paraId="1972C6B5" w14:textId="398010F1" w:rsidR="00C62ED6" w:rsidRPr="00C33B7D" w:rsidRDefault="00EC16B4" w:rsidP="001D40F5">
      <w:pPr>
        <w:pStyle w:val="DefaultText"/>
        <w:numPr>
          <w:ilvl w:val="1"/>
          <w:numId w:val="16"/>
        </w:numPr>
        <w:tabs>
          <w:tab w:val="left" w:pos="11"/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roboty </w:t>
      </w:r>
      <w:r w:rsidR="00F65E55" w:rsidRPr="00C33B7D">
        <w:rPr>
          <w:rFonts w:ascii="Arial" w:hAnsi="Arial" w:cs="Arial"/>
          <w:lang w:val="pl-PL"/>
        </w:rPr>
        <w:t>budowlane</w:t>
      </w:r>
      <w:r w:rsidR="00FA0DEB" w:rsidRPr="00C33B7D">
        <w:rPr>
          <w:rFonts w:ascii="Arial" w:hAnsi="Arial" w:cs="Arial"/>
          <w:lang w:val="pl-PL"/>
        </w:rPr>
        <w:t>, dla których niezbędne są odbiory częściowe, Wykonawca każdorazowo zgłosi wpisem do Dziennika Bu</w:t>
      </w:r>
      <w:r w:rsidR="00FC7A3E">
        <w:rPr>
          <w:rFonts w:ascii="Arial" w:hAnsi="Arial" w:cs="Arial"/>
          <w:lang w:val="pl-PL"/>
        </w:rPr>
        <w:t>dowy i zawiadomi Zamawiającego,</w:t>
      </w:r>
      <w:r w:rsidR="00B5224E" w:rsidRPr="00C33B7D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 xml:space="preserve">a odbiór robót przez </w:t>
      </w:r>
      <w:r w:rsidR="00351A32" w:rsidRPr="00C33B7D">
        <w:rPr>
          <w:rFonts w:ascii="Arial" w:hAnsi="Arial" w:cs="Arial"/>
          <w:lang w:val="pl-PL"/>
        </w:rPr>
        <w:t>I</w:t>
      </w:r>
      <w:r w:rsidR="00FA0DEB" w:rsidRPr="00C33B7D">
        <w:rPr>
          <w:rFonts w:ascii="Arial" w:hAnsi="Arial" w:cs="Arial"/>
          <w:lang w:val="pl-PL"/>
        </w:rPr>
        <w:t xml:space="preserve">nspektora </w:t>
      </w:r>
      <w:r w:rsidR="00351A32" w:rsidRPr="00C33B7D">
        <w:rPr>
          <w:rFonts w:ascii="Arial" w:hAnsi="Arial" w:cs="Arial"/>
          <w:lang w:val="pl-PL"/>
        </w:rPr>
        <w:t>N</w:t>
      </w:r>
      <w:r w:rsidR="00FA0DEB" w:rsidRPr="00C33B7D">
        <w:rPr>
          <w:rFonts w:ascii="Arial" w:hAnsi="Arial" w:cs="Arial"/>
          <w:lang w:val="pl-PL"/>
        </w:rPr>
        <w:t>adzoru nastąpi bezzwłocznie po zgłoszeniu przez Wykonawcę, jednak w terminie nie dłuższym niż 3 dni robocze</w:t>
      </w:r>
      <w:r w:rsidR="006E56C2" w:rsidRPr="00C33B7D">
        <w:rPr>
          <w:rFonts w:ascii="Arial" w:hAnsi="Arial" w:cs="Arial"/>
          <w:lang w:val="pl-PL"/>
        </w:rPr>
        <w:t xml:space="preserve"> od ich zgłoszenia</w:t>
      </w:r>
      <w:r w:rsidR="00FA0DEB" w:rsidRPr="00C33B7D">
        <w:rPr>
          <w:rFonts w:ascii="Arial" w:hAnsi="Arial" w:cs="Arial"/>
          <w:lang w:val="pl-PL"/>
        </w:rPr>
        <w:t xml:space="preserve">. Dla dokonania odbioru częściowego Wykonawca przedłoży </w:t>
      </w:r>
      <w:r w:rsidR="0026236B" w:rsidRPr="00C33B7D">
        <w:rPr>
          <w:rFonts w:ascii="Arial" w:hAnsi="Arial" w:cs="Arial"/>
          <w:lang w:val="pl-PL"/>
        </w:rPr>
        <w:t>I</w:t>
      </w:r>
      <w:r w:rsidR="00FA0DEB" w:rsidRPr="00C33B7D">
        <w:rPr>
          <w:rFonts w:ascii="Arial" w:hAnsi="Arial" w:cs="Arial"/>
          <w:lang w:val="pl-PL"/>
        </w:rPr>
        <w:t xml:space="preserve">nspektorowi </w:t>
      </w:r>
      <w:r w:rsidR="0026236B" w:rsidRPr="00C33B7D">
        <w:rPr>
          <w:rFonts w:ascii="Arial" w:hAnsi="Arial" w:cs="Arial"/>
          <w:lang w:val="pl-PL"/>
        </w:rPr>
        <w:t>N</w:t>
      </w:r>
      <w:r w:rsidR="00FA0DEB" w:rsidRPr="00C33B7D">
        <w:rPr>
          <w:rFonts w:ascii="Arial" w:hAnsi="Arial" w:cs="Arial"/>
          <w:lang w:val="pl-PL"/>
        </w:rPr>
        <w:t>adzoru niezbędne dokumenty, w</w:t>
      </w:r>
      <w:r w:rsidR="00B5224E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>szczególności</w:t>
      </w:r>
      <w:r w:rsidR="005032D7" w:rsidRPr="00C33B7D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 xml:space="preserve">świadectwa jakości, certyfikaty, </w:t>
      </w:r>
      <w:r w:rsidR="00351A32" w:rsidRPr="00C33B7D">
        <w:rPr>
          <w:rFonts w:ascii="Arial" w:hAnsi="Arial" w:cs="Arial"/>
          <w:lang w:val="pl-PL"/>
        </w:rPr>
        <w:t>protokoły</w:t>
      </w:r>
      <w:r w:rsidR="005032D7" w:rsidRPr="00C33B7D">
        <w:rPr>
          <w:rFonts w:ascii="Arial" w:hAnsi="Arial" w:cs="Arial"/>
          <w:lang w:val="pl-PL"/>
        </w:rPr>
        <w:t xml:space="preserve"> </w:t>
      </w:r>
      <w:r w:rsidR="00B5224E">
        <w:rPr>
          <w:rFonts w:ascii="Arial" w:hAnsi="Arial" w:cs="Arial"/>
          <w:lang w:val="pl-PL"/>
        </w:rPr>
        <w:br/>
      </w:r>
      <w:r w:rsidR="00351A32" w:rsidRPr="00C33B7D">
        <w:rPr>
          <w:rFonts w:ascii="Arial" w:hAnsi="Arial" w:cs="Arial"/>
          <w:lang w:val="pl-PL"/>
        </w:rPr>
        <w:t>z</w:t>
      </w:r>
      <w:r w:rsidR="00B87C68" w:rsidRPr="00C33B7D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>wykonanych prób i atesty, dotyczące</w:t>
      </w:r>
      <w:r w:rsidR="00EF6E1C" w:rsidRPr="00C33B7D">
        <w:rPr>
          <w:rFonts w:ascii="Arial" w:hAnsi="Arial" w:cs="Arial"/>
          <w:lang w:val="pl-PL"/>
        </w:rPr>
        <w:t xml:space="preserve"> odbieranego elementu robót,</w:t>
      </w:r>
    </w:p>
    <w:p w14:paraId="633DDD8D" w14:textId="0664695C" w:rsidR="005F201C" w:rsidRPr="00C33B7D" w:rsidRDefault="00EC16B4" w:rsidP="001D40F5">
      <w:pPr>
        <w:pStyle w:val="DefaultText"/>
        <w:numPr>
          <w:ilvl w:val="1"/>
          <w:numId w:val="16"/>
        </w:numPr>
        <w:tabs>
          <w:tab w:val="left" w:pos="11"/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fakt </w:t>
      </w:r>
      <w:r w:rsidR="005F201C" w:rsidRPr="00C33B7D">
        <w:rPr>
          <w:rFonts w:ascii="Arial" w:hAnsi="Arial" w:cs="Arial"/>
          <w:lang w:val="pl-PL"/>
        </w:rPr>
        <w:t>dokonania odbioru częściowego będzie potwierd</w:t>
      </w:r>
      <w:r w:rsidR="00D32A81" w:rsidRPr="00C33B7D">
        <w:rPr>
          <w:rFonts w:ascii="Arial" w:hAnsi="Arial" w:cs="Arial"/>
          <w:lang w:val="pl-PL"/>
        </w:rPr>
        <w:t xml:space="preserve">zony </w:t>
      </w:r>
      <w:r w:rsidR="005F201C" w:rsidRPr="00C33B7D">
        <w:rPr>
          <w:rFonts w:ascii="Arial" w:hAnsi="Arial" w:cs="Arial"/>
          <w:lang w:val="pl-PL"/>
        </w:rPr>
        <w:t>wpisem w Dziennik</w:t>
      </w:r>
      <w:r w:rsidR="005402BC" w:rsidRPr="00C33B7D">
        <w:rPr>
          <w:rFonts w:ascii="Arial" w:hAnsi="Arial" w:cs="Arial"/>
          <w:lang w:val="pl-PL"/>
        </w:rPr>
        <w:t>u</w:t>
      </w:r>
      <w:r w:rsidR="005F201C" w:rsidRPr="00C33B7D">
        <w:rPr>
          <w:rFonts w:ascii="Arial" w:hAnsi="Arial" w:cs="Arial"/>
          <w:lang w:val="pl-PL"/>
        </w:rPr>
        <w:t xml:space="preserve"> Budowy.</w:t>
      </w:r>
    </w:p>
    <w:p w14:paraId="7EF72DDD" w14:textId="77777777" w:rsidR="00C62ED6" w:rsidRPr="00C33B7D" w:rsidRDefault="00FA0DEB" w:rsidP="001D40F5">
      <w:pPr>
        <w:pStyle w:val="DefaultText"/>
        <w:numPr>
          <w:ilvl w:val="0"/>
          <w:numId w:val="16"/>
        </w:numPr>
        <w:tabs>
          <w:tab w:val="left" w:pos="360"/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Odbiór końcowy:</w:t>
      </w:r>
    </w:p>
    <w:p w14:paraId="6BA78665" w14:textId="1C1790BD" w:rsidR="005F201C" w:rsidRPr="00C33B7D" w:rsidRDefault="00007345">
      <w:pPr>
        <w:pStyle w:val="TextBodySingle"/>
        <w:tabs>
          <w:tab w:val="left" w:pos="-2349"/>
          <w:tab w:val="left" w:pos="709"/>
          <w:tab w:val="left" w:pos="993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ab/>
      </w:r>
      <w:r w:rsidR="00FA0DEB" w:rsidRPr="00C33B7D">
        <w:rPr>
          <w:b w:val="0"/>
          <w:bCs w:val="0"/>
          <w:lang w:val="pl-PL"/>
        </w:rPr>
        <w:t xml:space="preserve">Zamawiający dokona protokolarnego odbioru końcowego robót. Rozpoczęcie czynności odbiorowych nastąpi w terminie do </w:t>
      </w:r>
      <w:r w:rsidR="00FA0DEB" w:rsidRPr="00C33B7D">
        <w:rPr>
          <w:lang w:val="pl-PL"/>
        </w:rPr>
        <w:t>7 dni</w:t>
      </w:r>
      <w:r w:rsidR="00FA0DEB" w:rsidRPr="00C33B7D">
        <w:rPr>
          <w:b w:val="0"/>
          <w:bCs w:val="0"/>
          <w:lang w:val="pl-PL"/>
        </w:rPr>
        <w:t xml:space="preserve"> licząc od daty dostarczenia </w:t>
      </w:r>
      <w:r w:rsidR="005F201C" w:rsidRPr="00C33B7D">
        <w:rPr>
          <w:b w:val="0"/>
          <w:bCs w:val="0"/>
          <w:lang w:val="pl-PL"/>
        </w:rPr>
        <w:t xml:space="preserve">Zamawiającemu </w:t>
      </w:r>
      <w:r w:rsidR="00FA0DEB" w:rsidRPr="00C33B7D">
        <w:rPr>
          <w:b w:val="0"/>
          <w:bCs w:val="0"/>
          <w:lang w:val="pl-PL"/>
        </w:rPr>
        <w:t>przez Wykonawcę</w:t>
      </w:r>
      <w:r w:rsidR="00363EFE" w:rsidRPr="00C33B7D">
        <w:rPr>
          <w:b w:val="0"/>
          <w:bCs w:val="0"/>
          <w:lang w:val="pl-PL"/>
        </w:rPr>
        <w:t xml:space="preserve"> </w:t>
      </w:r>
      <w:r w:rsidR="00FA0DEB" w:rsidRPr="00C33B7D">
        <w:rPr>
          <w:bCs w:val="0"/>
          <w:color w:val="000000" w:themeColor="text1"/>
          <w:lang w:val="pl-PL"/>
        </w:rPr>
        <w:t>pisemnego zgłoszenia zakończenia robót</w:t>
      </w:r>
      <w:r w:rsidR="00D32A81" w:rsidRPr="00C33B7D">
        <w:rPr>
          <w:bCs w:val="0"/>
          <w:color w:val="000000" w:themeColor="text1"/>
          <w:lang w:val="pl-PL"/>
        </w:rPr>
        <w:t xml:space="preserve"> </w:t>
      </w:r>
      <w:r w:rsidR="00B5224E">
        <w:rPr>
          <w:bCs w:val="0"/>
          <w:color w:val="000000" w:themeColor="text1"/>
          <w:lang w:val="pl-PL"/>
        </w:rPr>
        <w:br/>
      </w:r>
      <w:r w:rsidR="00D32A81" w:rsidRPr="00C33B7D">
        <w:rPr>
          <w:bCs w:val="0"/>
          <w:color w:val="000000" w:themeColor="text1"/>
          <w:lang w:val="pl-PL"/>
        </w:rPr>
        <w:t xml:space="preserve">z </w:t>
      </w:r>
      <w:r w:rsidR="00FA0DEB" w:rsidRPr="00C33B7D">
        <w:rPr>
          <w:bCs w:val="0"/>
          <w:lang w:val="pl-PL"/>
        </w:rPr>
        <w:t>gotowości</w:t>
      </w:r>
      <w:r w:rsidR="00D32A81" w:rsidRPr="00C33B7D">
        <w:rPr>
          <w:bCs w:val="0"/>
          <w:lang w:val="pl-PL"/>
        </w:rPr>
        <w:t>ą</w:t>
      </w:r>
      <w:r w:rsidR="00FA0DEB" w:rsidRPr="00C33B7D">
        <w:rPr>
          <w:bCs w:val="0"/>
          <w:lang w:val="pl-PL"/>
        </w:rPr>
        <w:t xml:space="preserve"> do odbioru</w:t>
      </w:r>
      <w:r w:rsidR="00E5734D" w:rsidRPr="00C33B7D">
        <w:rPr>
          <w:b w:val="0"/>
          <w:bCs w:val="0"/>
          <w:lang w:val="pl-PL"/>
        </w:rPr>
        <w:t xml:space="preserve"> </w:t>
      </w:r>
      <w:r w:rsidR="00814CAD">
        <w:rPr>
          <w:b w:val="0"/>
          <w:bCs w:val="0"/>
          <w:lang w:val="pl-PL"/>
        </w:rPr>
        <w:t>w</w:t>
      </w:r>
      <w:r w:rsidR="00E5734D" w:rsidRPr="00C33B7D">
        <w:rPr>
          <w:b w:val="0"/>
          <w:bCs w:val="0"/>
          <w:lang w:val="pl-PL"/>
        </w:rPr>
        <w:t>raz</w:t>
      </w:r>
      <w:r w:rsidR="00814CAD">
        <w:rPr>
          <w:b w:val="0"/>
          <w:bCs w:val="0"/>
          <w:lang w:val="pl-PL"/>
        </w:rPr>
        <w:t xml:space="preserve"> z</w:t>
      </w:r>
      <w:r w:rsidR="00C71607" w:rsidRPr="00C33B7D">
        <w:rPr>
          <w:b w:val="0"/>
          <w:bCs w:val="0"/>
          <w:lang w:val="pl-PL"/>
        </w:rPr>
        <w:t xml:space="preserve"> </w:t>
      </w:r>
      <w:r w:rsidR="005402BC" w:rsidRPr="00C33B7D">
        <w:rPr>
          <w:b w:val="0"/>
          <w:bCs w:val="0"/>
          <w:lang w:val="pl-PL"/>
        </w:rPr>
        <w:t xml:space="preserve">dokumentacją pozwalającą na ocenę prawidłowości </w:t>
      </w:r>
      <w:r w:rsidR="0083681A" w:rsidRPr="00C33B7D">
        <w:rPr>
          <w:b w:val="0"/>
          <w:bCs w:val="0"/>
          <w:lang w:val="pl-PL"/>
        </w:rPr>
        <w:t>wykonania przedmiotu odbioru</w:t>
      </w:r>
      <w:r w:rsidR="005F201C" w:rsidRPr="00C33B7D">
        <w:rPr>
          <w:b w:val="0"/>
          <w:bCs w:val="0"/>
          <w:lang w:val="pl-PL"/>
        </w:rPr>
        <w:t>,</w:t>
      </w:r>
      <w:r w:rsidR="0083681A" w:rsidRPr="00C33B7D">
        <w:rPr>
          <w:b w:val="0"/>
          <w:bCs w:val="0"/>
          <w:lang w:val="pl-PL"/>
        </w:rPr>
        <w:t xml:space="preserve"> w tym:</w:t>
      </w:r>
    </w:p>
    <w:p w14:paraId="14DBCE80" w14:textId="6E52C739" w:rsidR="0083681A" w:rsidRPr="00C33B7D" w:rsidRDefault="001608BB" w:rsidP="001D40F5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>dokumentacją powykonawczą</w:t>
      </w:r>
      <w:r w:rsidR="000A1DA4" w:rsidRPr="00C33B7D">
        <w:rPr>
          <w:b w:val="0"/>
          <w:bCs w:val="0"/>
          <w:lang w:val="pl-PL"/>
        </w:rPr>
        <w:t xml:space="preserve"> –</w:t>
      </w:r>
      <w:r w:rsidR="00814CAD">
        <w:rPr>
          <w:b w:val="0"/>
          <w:bCs w:val="0"/>
          <w:lang w:val="pl-PL"/>
        </w:rPr>
        <w:t xml:space="preserve"> </w:t>
      </w:r>
      <w:r w:rsidR="00EC16B4" w:rsidRPr="00C33B7D">
        <w:rPr>
          <w:b w:val="0"/>
          <w:bCs w:val="0"/>
          <w:lang w:val="pl-PL"/>
        </w:rPr>
        <w:t xml:space="preserve">3 </w:t>
      </w:r>
      <w:r w:rsidR="0083681A" w:rsidRPr="00C33B7D">
        <w:rPr>
          <w:b w:val="0"/>
          <w:bCs w:val="0"/>
          <w:lang w:val="pl-PL"/>
        </w:rPr>
        <w:t xml:space="preserve">egz. </w:t>
      </w:r>
      <w:r w:rsidR="00814CAD">
        <w:rPr>
          <w:b w:val="0"/>
          <w:bCs w:val="0"/>
          <w:lang w:val="pl-PL"/>
        </w:rPr>
        <w:t xml:space="preserve">w </w:t>
      </w:r>
      <w:r w:rsidR="0083681A" w:rsidRPr="00C33B7D">
        <w:rPr>
          <w:b w:val="0"/>
          <w:bCs w:val="0"/>
          <w:lang w:val="pl-PL"/>
        </w:rPr>
        <w:t>wersji papierowej oraz 2 egz. wersji elektronicznej w</w:t>
      </w:r>
      <w:r w:rsidR="00814CAD">
        <w:rPr>
          <w:b w:val="0"/>
          <w:bCs w:val="0"/>
          <w:lang w:val="pl-PL"/>
        </w:rPr>
        <w:t xml:space="preserve"> </w:t>
      </w:r>
      <w:r w:rsidR="0083681A" w:rsidRPr="00C33B7D">
        <w:rPr>
          <w:b w:val="0"/>
          <w:bCs w:val="0"/>
          <w:lang w:val="pl-PL"/>
        </w:rPr>
        <w:t xml:space="preserve">formacie PDF, </w:t>
      </w:r>
      <w:proofErr w:type="spellStart"/>
      <w:r w:rsidR="0083681A" w:rsidRPr="00C33B7D">
        <w:rPr>
          <w:b w:val="0"/>
          <w:bCs w:val="0"/>
          <w:lang w:val="pl-PL"/>
        </w:rPr>
        <w:t>dwg</w:t>
      </w:r>
      <w:proofErr w:type="spellEnd"/>
      <w:r w:rsidR="0083681A" w:rsidRPr="00C33B7D">
        <w:rPr>
          <w:b w:val="0"/>
          <w:bCs w:val="0"/>
          <w:lang w:val="pl-PL"/>
        </w:rPr>
        <w:t>., jpg;</w:t>
      </w:r>
    </w:p>
    <w:p w14:paraId="0AB5450C" w14:textId="3376EE65" w:rsidR="0083681A" w:rsidRPr="00C33B7D" w:rsidRDefault="0083681A" w:rsidP="001D40F5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>oryginał</w:t>
      </w:r>
      <w:r w:rsidR="001608BB" w:rsidRPr="00C33B7D">
        <w:rPr>
          <w:b w:val="0"/>
          <w:bCs w:val="0"/>
          <w:lang w:val="pl-PL"/>
        </w:rPr>
        <w:t>em</w:t>
      </w:r>
      <w:r w:rsidRPr="00C33B7D">
        <w:rPr>
          <w:b w:val="0"/>
          <w:bCs w:val="0"/>
          <w:lang w:val="pl-PL"/>
        </w:rPr>
        <w:t xml:space="preserve"> Dziennika Budowy;</w:t>
      </w:r>
    </w:p>
    <w:p w14:paraId="67269B79" w14:textId="62D29780" w:rsidR="00301AE5" w:rsidRPr="00C33B7D" w:rsidRDefault="001608BB" w:rsidP="001D40F5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>dokumentacją o zakończeniu robót wymaganą</w:t>
      </w:r>
      <w:r w:rsidR="00301AE5" w:rsidRPr="00C33B7D">
        <w:rPr>
          <w:b w:val="0"/>
          <w:bCs w:val="0"/>
          <w:lang w:val="pl-PL"/>
        </w:rPr>
        <w:t xml:space="preserve"> prze</w:t>
      </w:r>
      <w:r w:rsidR="004D1DF7" w:rsidRPr="00C33B7D">
        <w:rPr>
          <w:b w:val="0"/>
          <w:bCs w:val="0"/>
          <w:lang w:val="pl-PL"/>
        </w:rPr>
        <w:t>z</w:t>
      </w:r>
      <w:r w:rsidR="00B87C68" w:rsidRPr="00C33B7D">
        <w:rPr>
          <w:b w:val="0"/>
          <w:bCs w:val="0"/>
          <w:lang w:val="pl-PL"/>
        </w:rPr>
        <w:t xml:space="preserve"> PINB w białej wiązanej teczce</w:t>
      </w:r>
      <w:r w:rsidR="00B40CF2" w:rsidRPr="00C33B7D">
        <w:rPr>
          <w:b w:val="0"/>
          <w:bCs w:val="0"/>
          <w:lang w:val="pl-PL"/>
        </w:rPr>
        <w:t>;</w:t>
      </w:r>
    </w:p>
    <w:p w14:paraId="322F1CCD" w14:textId="0FC80E03" w:rsidR="0083629E" w:rsidRPr="00C33B7D" w:rsidRDefault="001608BB" w:rsidP="001D40F5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>instrukcjami</w:t>
      </w:r>
      <w:r w:rsidR="001C100D" w:rsidRPr="00C33B7D">
        <w:rPr>
          <w:b w:val="0"/>
          <w:bCs w:val="0"/>
          <w:lang w:val="pl-PL"/>
        </w:rPr>
        <w:t xml:space="preserve"> obsługi, eksploatacji </w:t>
      </w:r>
      <w:r w:rsidR="0026236B" w:rsidRPr="00C33B7D">
        <w:rPr>
          <w:b w:val="0"/>
          <w:bCs w:val="0"/>
          <w:lang w:val="pl-PL"/>
        </w:rPr>
        <w:t>i</w:t>
      </w:r>
      <w:r w:rsidR="00814CAD">
        <w:rPr>
          <w:b w:val="0"/>
          <w:bCs w:val="0"/>
          <w:lang w:val="pl-PL"/>
        </w:rPr>
        <w:t xml:space="preserve"> </w:t>
      </w:r>
      <w:r w:rsidR="0026236B" w:rsidRPr="00C33B7D">
        <w:rPr>
          <w:b w:val="0"/>
          <w:bCs w:val="0"/>
          <w:lang w:val="pl-PL"/>
        </w:rPr>
        <w:t>konserwacji dla</w:t>
      </w:r>
      <w:r w:rsidR="0083681A" w:rsidRPr="00C33B7D">
        <w:rPr>
          <w:b w:val="0"/>
          <w:bCs w:val="0"/>
          <w:lang w:val="pl-PL"/>
        </w:rPr>
        <w:t xml:space="preserve"> rzeczy wykonanych </w:t>
      </w:r>
      <w:r w:rsidR="00B5224E">
        <w:rPr>
          <w:b w:val="0"/>
          <w:bCs w:val="0"/>
          <w:lang w:val="pl-PL"/>
        </w:rPr>
        <w:br/>
      </w:r>
      <w:r w:rsidR="0083681A" w:rsidRPr="00C33B7D">
        <w:rPr>
          <w:b w:val="0"/>
          <w:bCs w:val="0"/>
          <w:lang w:val="pl-PL"/>
        </w:rPr>
        <w:t>w</w:t>
      </w:r>
      <w:r w:rsidR="00B5224E">
        <w:rPr>
          <w:b w:val="0"/>
          <w:bCs w:val="0"/>
          <w:lang w:val="pl-PL"/>
        </w:rPr>
        <w:t xml:space="preserve"> </w:t>
      </w:r>
      <w:r w:rsidR="0083681A" w:rsidRPr="00C33B7D">
        <w:rPr>
          <w:b w:val="0"/>
          <w:bCs w:val="0"/>
          <w:lang w:val="pl-PL"/>
        </w:rPr>
        <w:t>ramach p</w:t>
      </w:r>
      <w:r w:rsidR="0069673D" w:rsidRPr="00C33B7D">
        <w:rPr>
          <w:b w:val="0"/>
          <w:bCs w:val="0"/>
          <w:lang w:val="pl-PL"/>
        </w:rPr>
        <w:t>rzedmiotu umowy</w:t>
      </w:r>
      <w:r w:rsidR="00EC16B4" w:rsidRPr="00C33B7D">
        <w:rPr>
          <w:b w:val="0"/>
          <w:bCs w:val="0"/>
          <w:lang w:val="pl-PL"/>
        </w:rPr>
        <w:t xml:space="preserve"> -  2 egz. </w:t>
      </w:r>
      <w:r w:rsidR="00814CAD" w:rsidRPr="00C33B7D">
        <w:rPr>
          <w:b w:val="0"/>
          <w:bCs w:val="0"/>
          <w:lang w:val="pl-PL"/>
        </w:rPr>
        <w:t>W</w:t>
      </w:r>
      <w:r w:rsidR="00814CAD">
        <w:rPr>
          <w:b w:val="0"/>
          <w:bCs w:val="0"/>
          <w:lang w:val="pl-PL"/>
        </w:rPr>
        <w:t xml:space="preserve"> </w:t>
      </w:r>
      <w:r w:rsidR="00EC16B4" w:rsidRPr="00C33B7D">
        <w:rPr>
          <w:b w:val="0"/>
          <w:bCs w:val="0"/>
          <w:lang w:val="pl-PL"/>
        </w:rPr>
        <w:t>wersji papierowej oraz 1 egz. wersji elektronicznej w</w:t>
      </w:r>
      <w:r w:rsidR="00814CAD">
        <w:rPr>
          <w:b w:val="0"/>
          <w:bCs w:val="0"/>
          <w:lang w:val="pl-PL"/>
        </w:rPr>
        <w:t xml:space="preserve"> </w:t>
      </w:r>
      <w:r w:rsidR="00EC16B4" w:rsidRPr="00C33B7D">
        <w:rPr>
          <w:b w:val="0"/>
          <w:bCs w:val="0"/>
          <w:lang w:val="pl-PL"/>
        </w:rPr>
        <w:t xml:space="preserve">formacie PDF, </w:t>
      </w:r>
      <w:proofErr w:type="spellStart"/>
      <w:r w:rsidR="00EC16B4" w:rsidRPr="00C33B7D">
        <w:rPr>
          <w:b w:val="0"/>
          <w:bCs w:val="0"/>
          <w:lang w:val="pl-PL"/>
        </w:rPr>
        <w:t>dwg</w:t>
      </w:r>
      <w:proofErr w:type="spellEnd"/>
      <w:r w:rsidR="00EC16B4" w:rsidRPr="00C33B7D">
        <w:rPr>
          <w:b w:val="0"/>
          <w:bCs w:val="0"/>
          <w:lang w:val="pl-PL"/>
        </w:rPr>
        <w:t>., jpg;</w:t>
      </w:r>
    </w:p>
    <w:p w14:paraId="4F159972" w14:textId="5397D566" w:rsidR="0083629E" w:rsidRPr="00C33B7D" w:rsidRDefault="00D32A81" w:rsidP="001D40F5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color w:val="000000" w:themeColor="text1"/>
          <w:lang w:val="pl-PL"/>
        </w:rPr>
        <w:t>k</w:t>
      </w:r>
      <w:r w:rsidR="001608BB" w:rsidRPr="00C33B7D">
        <w:rPr>
          <w:b w:val="0"/>
          <w:bCs w:val="0"/>
          <w:color w:val="000000" w:themeColor="text1"/>
          <w:lang w:val="pl-PL"/>
        </w:rPr>
        <w:t>artą</w:t>
      </w:r>
      <w:r w:rsidR="00EF6E1C" w:rsidRPr="00C33B7D">
        <w:rPr>
          <w:b w:val="0"/>
          <w:bCs w:val="0"/>
          <w:color w:val="000000" w:themeColor="text1"/>
          <w:lang w:val="pl-PL"/>
        </w:rPr>
        <w:t xml:space="preserve"> przekazania odpadów;</w:t>
      </w:r>
    </w:p>
    <w:p w14:paraId="37CBBC93" w14:textId="3AF1B7DC" w:rsidR="00351A32" w:rsidRPr="00C33B7D" w:rsidRDefault="001608BB" w:rsidP="001D40F5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color w:val="000000" w:themeColor="text1"/>
          <w:lang w:val="pl-PL"/>
        </w:rPr>
        <w:t>certyfikatami</w:t>
      </w:r>
      <w:r w:rsidR="00816381" w:rsidRPr="00C33B7D">
        <w:rPr>
          <w:b w:val="0"/>
          <w:bCs w:val="0"/>
          <w:color w:val="000000" w:themeColor="text1"/>
          <w:lang w:val="pl-PL"/>
        </w:rPr>
        <w:t xml:space="preserve"> i </w:t>
      </w:r>
      <w:r w:rsidRPr="00C33B7D">
        <w:rPr>
          <w:b w:val="0"/>
          <w:bCs w:val="0"/>
          <w:color w:val="000000" w:themeColor="text1"/>
          <w:lang w:val="pl-PL"/>
        </w:rPr>
        <w:t>atestami</w:t>
      </w:r>
      <w:r w:rsidR="00430B33" w:rsidRPr="00C33B7D">
        <w:rPr>
          <w:b w:val="0"/>
          <w:bCs w:val="0"/>
          <w:color w:val="000000" w:themeColor="text1"/>
          <w:lang w:val="pl-PL"/>
        </w:rPr>
        <w:t xml:space="preserve"> materiałów budowlanych</w:t>
      </w:r>
      <w:r w:rsidR="00883BF2" w:rsidRPr="00C33B7D">
        <w:rPr>
          <w:b w:val="0"/>
          <w:bCs w:val="0"/>
          <w:color w:val="000000" w:themeColor="text1"/>
          <w:lang w:val="pl-PL"/>
        </w:rPr>
        <w:t>.</w:t>
      </w:r>
    </w:p>
    <w:p w14:paraId="1E0E1DCF" w14:textId="173524F8" w:rsidR="00C62ED6" w:rsidRPr="00C33B7D" w:rsidRDefault="00226399" w:rsidP="001D40F5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Brak przedłożenia Zamawiającemu wraz ze zgłoszeniem gotowości </w:t>
      </w:r>
      <w:r w:rsidR="00E90ACA" w:rsidRPr="00C33B7D">
        <w:rPr>
          <w:rFonts w:ascii="Arial" w:hAnsi="Arial" w:cs="Arial"/>
          <w:lang w:val="pl-PL"/>
        </w:rPr>
        <w:t xml:space="preserve">do odbioru </w:t>
      </w:r>
      <w:r w:rsidRPr="00C33B7D">
        <w:rPr>
          <w:rFonts w:ascii="Arial" w:hAnsi="Arial" w:cs="Arial"/>
          <w:lang w:val="pl-PL"/>
        </w:rPr>
        <w:t>dokumentów wymienionyc</w:t>
      </w:r>
      <w:r w:rsidR="00502EFD" w:rsidRPr="00C33B7D">
        <w:rPr>
          <w:rFonts w:ascii="Arial" w:hAnsi="Arial" w:cs="Arial"/>
          <w:lang w:val="pl-PL"/>
        </w:rPr>
        <w:t xml:space="preserve">h w </w:t>
      </w:r>
      <w:r w:rsidR="00DF0230" w:rsidRPr="00C33B7D">
        <w:rPr>
          <w:rFonts w:ascii="Arial" w:hAnsi="Arial" w:cs="Arial"/>
          <w:b/>
          <w:lang w:val="pl-PL"/>
        </w:rPr>
        <w:t>ust. 2 pkt a-</w:t>
      </w:r>
      <w:r w:rsidR="0083629E" w:rsidRPr="00C33B7D">
        <w:rPr>
          <w:rFonts w:ascii="Arial" w:hAnsi="Arial" w:cs="Arial"/>
          <w:b/>
          <w:lang w:val="pl-PL"/>
        </w:rPr>
        <w:t>f</w:t>
      </w:r>
      <w:r w:rsidR="009B6127" w:rsidRPr="00C33B7D">
        <w:rPr>
          <w:rFonts w:ascii="Arial" w:hAnsi="Arial" w:cs="Arial"/>
          <w:b/>
          <w:lang w:val="pl-PL"/>
        </w:rPr>
        <w:t>,</w:t>
      </w:r>
      <w:r w:rsidRPr="00C33B7D">
        <w:rPr>
          <w:rFonts w:ascii="Arial" w:hAnsi="Arial" w:cs="Arial"/>
          <w:lang w:val="pl-PL"/>
        </w:rPr>
        <w:t xml:space="preserve"> </w:t>
      </w:r>
      <w:r w:rsidR="00816381" w:rsidRPr="00C33B7D">
        <w:rPr>
          <w:rFonts w:ascii="Arial" w:hAnsi="Arial" w:cs="Arial"/>
          <w:lang w:val="pl-PL"/>
        </w:rPr>
        <w:t>jest równoznaczny</w:t>
      </w:r>
      <w:r w:rsidR="00301AE5" w:rsidRPr="00C33B7D">
        <w:rPr>
          <w:rFonts w:ascii="Arial" w:hAnsi="Arial" w:cs="Arial"/>
          <w:lang w:val="pl-PL"/>
        </w:rPr>
        <w:t xml:space="preserve"> z brakiem gotowości Wykonawcy do odbioru.</w:t>
      </w:r>
    </w:p>
    <w:p w14:paraId="1E9A4FD7" w14:textId="063E6183" w:rsidR="00226399" w:rsidRPr="00C33B7D" w:rsidRDefault="00226399" w:rsidP="001D40F5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Zamawiający dokona weryfikacji przedłożonej dokumentacji w terminie </w:t>
      </w:r>
      <w:r w:rsidRPr="00C33B7D">
        <w:rPr>
          <w:rFonts w:ascii="Arial" w:hAnsi="Arial" w:cs="Arial"/>
          <w:b/>
          <w:lang w:val="pl-PL"/>
        </w:rPr>
        <w:t>7 dni</w:t>
      </w:r>
      <w:r w:rsidRPr="00C33B7D">
        <w:rPr>
          <w:rFonts w:ascii="Arial" w:hAnsi="Arial" w:cs="Arial"/>
          <w:lang w:val="pl-PL"/>
        </w:rPr>
        <w:t xml:space="preserve"> licząc od dnia przekazania. W przypadku braków lub wad dokumentacji Wykonawca zobowiązany jest do ich usunięcia w terminie 7 dni od daty przesłania informacji przez Zamawiającego.</w:t>
      </w:r>
    </w:p>
    <w:p w14:paraId="20F5A314" w14:textId="6CD662BF" w:rsidR="002009B5" w:rsidRPr="00C33B7D" w:rsidRDefault="006E56C2" w:rsidP="001D40F5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Jeżeli w toku odbioru zostaną stwierdzone </w:t>
      </w:r>
      <w:r w:rsidRPr="00C33B7D">
        <w:rPr>
          <w:rFonts w:ascii="Arial" w:hAnsi="Arial" w:cs="Arial"/>
          <w:b/>
          <w:lang w:val="pl-PL"/>
        </w:rPr>
        <w:t>nieistotne wady i usterki</w:t>
      </w:r>
      <w:r w:rsidRPr="00C33B7D">
        <w:rPr>
          <w:rFonts w:ascii="Arial" w:hAnsi="Arial" w:cs="Arial"/>
          <w:lang w:val="pl-PL"/>
        </w:rPr>
        <w:t xml:space="preserve">, Zamawiający dokona odbioru, wyznaczając jednocześnie Wykonawcy </w:t>
      </w:r>
      <w:r w:rsidR="00B87C68" w:rsidRPr="00C33B7D">
        <w:rPr>
          <w:rFonts w:ascii="Arial" w:hAnsi="Arial" w:cs="Arial"/>
          <w:lang w:val="pl-PL"/>
        </w:rPr>
        <w:t>termin ich usunięcia. Za wady i</w:t>
      </w:r>
      <w:r w:rsidR="00814CAD">
        <w:rPr>
          <w:rFonts w:ascii="Arial" w:hAnsi="Arial" w:cs="Arial"/>
          <w:lang w:val="pl-PL"/>
        </w:rPr>
        <w:t xml:space="preserve"> </w:t>
      </w:r>
      <w:r w:rsidRPr="00C33B7D">
        <w:rPr>
          <w:rFonts w:ascii="Arial" w:hAnsi="Arial" w:cs="Arial"/>
          <w:lang w:val="pl-PL"/>
        </w:rPr>
        <w:t>usterki nieistotne uważa</w:t>
      </w:r>
      <w:r w:rsidR="00FC7A3E">
        <w:rPr>
          <w:rFonts w:ascii="Arial" w:hAnsi="Arial" w:cs="Arial"/>
          <w:lang w:val="pl-PL"/>
        </w:rPr>
        <w:t xml:space="preserve"> się takie, które nie powodują,</w:t>
      </w:r>
      <w:r w:rsidR="00FC7A3E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że przedmiot umowy jest niezdatny do określonego w umowie użytku.</w:t>
      </w:r>
    </w:p>
    <w:p w14:paraId="0A7E040B" w14:textId="7FD1044A" w:rsidR="00D9021F" w:rsidRPr="00C33B7D" w:rsidRDefault="002009B5" w:rsidP="001D40F5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color w:val="auto"/>
          <w:lang w:val="pl-PL"/>
        </w:rPr>
        <w:t xml:space="preserve">Jeżeli w toku odbioru zostaną stwierdzone </w:t>
      </w:r>
      <w:r w:rsidRPr="00C33B7D">
        <w:rPr>
          <w:rFonts w:ascii="Arial" w:hAnsi="Arial" w:cs="Arial"/>
          <w:b/>
          <w:color w:val="auto"/>
          <w:lang w:val="pl-PL"/>
        </w:rPr>
        <w:t>wady istotne nadające się do usunięcia</w:t>
      </w:r>
      <w:r w:rsidRPr="00C33B7D">
        <w:rPr>
          <w:rFonts w:ascii="Arial" w:hAnsi="Arial" w:cs="Arial"/>
          <w:color w:val="auto"/>
          <w:lang w:val="pl-PL"/>
        </w:rPr>
        <w:t>, Zamawiający odmawia odbioru, wyznaczając zarazem Wykonawcy termin usunięcia wad.</w:t>
      </w:r>
    </w:p>
    <w:p w14:paraId="1F6DE24E" w14:textId="77777777" w:rsidR="00D9021F" w:rsidRPr="00C33B7D" w:rsidRDefault="00D9021F" w:rsidP="001D40F5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Jeżeli w toku odbioru zostaną stwierdzone wady nienadające się do usunięcia, </w:t>
      </w:r>
      <w:r w:rsidR="00C8601A" w:rsidRPr="00C33B7D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 xml:space="preserve">to </w:t>
      </w:r>
      <w:r w:rsidR="00AA4152" w:rsidRPr="00C33B7D">
        <w:rPr>
          <w:rFonts w:ascii="Arial" w:hAnsi="Arial" w:cs="Arial"/>
          <w:lang w:val="pl-PL"/>
        </w:rPr>
        <w:t>Z</w:t>
      </w:r>
      <w:r w:rsidRPr="00C33B7D">
        <w:rPr>
          <w:rFonts w:ascii="Arial" w:hAnsi="Arial" w:cs="Arial"/>
          <w:lang w:val="pl-PL"/>
        </w:rPr>
        <w:t>amawiający może:</w:t>
      </w:r>
    </w:p>
    <w:p w14:paraId="558F88AD" w14:textId="77777777" w:rsidR="00C62ED6" w:rsidRPr="00C33B7D" w:rsidRDefault="00FA0DEB" w:rsidP="001C4329">
      <w:pPr>
        <w:pStyle w:val="TextBodySingle"/>
        <w:tabs>
          <w:tab w:val="center" w:pos="-3754"/>
          <w:tab w:val="left" w:pos="851"/>
          <w:tab w:val="left" w:pos="993"/>
          <w:tab w:val="right" w:pos="4564"/>
        </w:tabs>
        <w:overflowPunct w:val="0"/>
        <w:spacing w:after="0"/>
        <w:ind w:left="567" w:hanging="284"/>
        <w:jc w:val="left"/>
        <w:rPr>
          <w:b w:val="0"/>
          <w:bCs w:val="0"/>
          <w:color w:val="000000" w:themeColor="text1"/>
          <w:lang w:val="pl-PL"/>
        </w:rPr>
      </w:pPr>
      <w:r w:rsidRPr="00C33B7D">
        <w:rPr>
          <w:b w:val="0"/>
          <w:bCs w:val="0"/>
          <w:color w:val="000000" w:themeColor="text1"/>
          <w:lang w:val="pl-PL"/>
        </w:rPr>
        <w:t xml:space="preserve">a) jeżeli </w:t>
      </w:r>
      <w:r w:rsidRPr="00C33B7D">
        <w:rPr>
          <w:bCs w:val="0"/>
          <w:color w:val="000000" w:themeColor="text1"/>
          <w:lang w:val="pl-PL"/>
        </w:rPr>
        <w:t>wady umożliwiają użytkowanie</w:t>
      </w:r>
      <w:r w:rsidRPr="00C33B7D">
        <w:rPr>
          <w:b w:val="0"/>
          <w:bCs w:val="0"/>
          <w:color w:val="000000" w:themeColor="text1"/>
          <w:lang w:val="pl-PL"/>
        </w:rPr>
        <w:t xml:space="preserve"> zgodnie z przeznaczeniem - żądać obniżenia wynagrodzenia Wykonawcy po wycenie wadliwie wykonanych robót;</w:t>
      </w:r>
    </w:p>
    <w:p w14:paraId="7E7B337B" w14:textId="40B29C2B" w:rsidR="00C62ED6" w:rsidRPr="00C33B7D" w:rsidRDefault="00FA0DEB" w:rsidP="001C4329">
      <w:pPr>
        <w:pStyle w:val="TextBodySingle"/>
        <w:tabs>
          <w:tab w:val="left" w:pos="0"/>
          <w:tab w:val="center" w:pos="28"/>
          <w:tab w:val="left" w:pos="993"/>
          <w:tab w:val="right" w:pos="4564"/>
        </w:tabs>
        <w:overflowPunct w:val="0"/>
        <w:spacing w:after="0"/>
        <w:ind w:left="567" w:hanging="284"/>
        <w:jc w:val="left"/>
        <w:rPr>
          <w:b w:val="0"/>
          <w:bCs w:val="0"/>
          <w:color w:val="000000" w:themeColor="text1"/>
          <w:lang w:val="pl-PL"/>
        </w:rPr>
      </w:pPr>
      <w:r w:rsidRPr="00C33B7D">
        <w:rPr>
          <w:b w:val="0"/>
          <w:bCs w:val="0"/>
          <w:color w:val="000000" w:themeColor="text1"/>
          <w:lang w:val="pl-PL"/>
        </w:rPr>
        <w:t xml:space="preserve">b) jeżeli </w:t>
      </w:r>
      <w:r w:rsidRPr="00C33B7D">
        <w:rPr>
          <w:bCs w:val="0"/>
          <w:color w:val="000000" w:themeColor="text1"/>
          <w:lang w:val="pl-PL"/>
        </w:rPr>
        <w:t>wady uniemożliwiają użytkowanie</w:t>
      </w:r>
      <w:r w:rsidRPr="00C33B7D">
        <w:rPr>
          <w:b w:val="0"/>
          <w:bCs w:val="0"/>
          <w:color w:val="000000" w:themeColor="text1"/>
          <w:lang w:val="pl-PL"/>
        </w:rPr>
        <w:t xml:space="preserve"> zgodnie z przeznaczeniem, odstąpić od odbioru i</w:t>
      </w:r>
      <w:r w:rsidR="00223324">
        <w:rPr>
          <w:b w:val="0"/>
          <w:bCs w:val="0"/>
          <w:color w:val="000000" w:themeColor="text1"/>
          <w:lang w:val="pl-PL"/>
        </w:rPr>
        <w:t xml:space="preserve"> </w:t>
      </w:r>
      <w:r w:rsidRPr="00C33B7D">
        <w:rPr>
          <w:b w:val="0"/>
          <w:bCs w:val="0"/>
          <w:color w:val="000000" w:themeColor="text1"/>
          <w:lang w:val="pl-PL"/>
        </w:rPr>
        <w:t>zażądać wykonania wskazanego zakresu przedmiotu umowy po raz drugi wyznaczając ostateczny termin ich realizacji. W przypadku niewykonania w</w:t>
      </w:r>
      <w:r w:rsidR="00223324">
        <w:rPr>
          <w:b w:val="0"/>
          <w:bCs w:val="0"/>
          <w:color w:val="000000" w:themeColor="text1"/>
          <w:lang w:val="pl-PL"/>
        </w:rPr>
        <w:t xml:space="preserve"> </w:t>
      </w:r>
      <w:r w:rsidRPr="00C33B7D">
        <w:rPr>
          <w:b w:val="0"/>
          <w:bCs w:val="0"/>
          <w:color w:val="000000" w:themeColor="text1"/>
          <w:lang w:val="pl-PL"/>
        </w:rPr>
        <w:t>ustalonym terminie przedmiotu umowy po raz drugi, Zamawiający może odstąpi</w:t>
      </w:r>
      <w:r w:rsidR="00D83488" w:rsidRPr="00C33B7D">
        <w:rPr>
          <w:b w:val="0"/>
          <w:bCs w:val="0"/>
          <w:color w:val="000000" w:themeColor="text1"/>
          <w:lang w:val="pl-PL"/>
        </w:rPr>
        <w:t xml:space="preserve">ć od umowy, zachowując prawo do </w:t>
      </w:r>
      <w:r w:rsidRPr="00C33B7D">
        <w:rPr>
          <w:b w:val="0"/>
          <w:bCs w:val="0"/>
          <w:color w:val="000000" w:themeColor="text1"/>
          <w:lang w:val="pl-PL"/>
        </w:rPr>
        <w:t>na</w:t>
      </w:r>
      <w:r w:rsidR="00DF0230" w:rsidRPr="00C33B7D">
        <w:rPr>
          <w:b w:val="0"/>
          <w:bCs w:val="0"/>
          <w:color w:val="000000" w:themeColor="text1"/>
          <w:lang w:val="pl-PL"/>
        </w:rPr>
        <w:t>liczenia Wykonawcy</w:t>
      </w:r>
      <w:r w:rsidRPr="00C33B7D">
        <w:rPr>
          <w:b w:val="0"/>
          <w:bCs w:val="0"/>
          <w:color w:val="000000" w:themeColor="text1"/>
          <w:lang w:val="pl-PL"/>
        </w:rPr>
        <w:t xml:space="preserve"> kar</w:t>
      </w:r>
      <w:r w:rsidR="00DF0230" w:rsidRPr="00C33B7D">
        <w:rPr>
          <w:b w:val="0"/>
          <w:bCs w:val="0"/>
          <w:color w:val="000000" w:themeColor="text1"/>
          <w:lang w:val="pl-PL"/>
        </w:rPr>
        <w:t xml:space="preserve">y umownej określonej w </w:t>
      </w:r>
      <w:r w:rsidR="00DF0230" w:rsidRPr="00C33B7D">
        <w:rPr>
          <w:bCs w:val="0"/>
          <w:color w:val="000000" w:themeColor="text1"/>
          <w:lang w:val="pl-PL"/>
        </w:rPr>
        <w:t>§</w:t>
      </w:r>
      <w:r w:rsidR="00611029">
        <w:rPr>
          <w:bCs w:val="0"/>
          <w:color w:val="000000" w:themeColor="text1"/>
          <w:lang w:val="pl-PL"/>
        </w:rPr>
        <w:t xml:space="preserve"> </w:t>
      </w:r>
      <w:r w:rsidR="00DF0230" w:rsidRPr="00C33B7D">
        <w:rPr>
          <w:bCs w:val="0"/>
          <w:color w:val="000000" w:themeColor="text1"/>
          <w:lang w:val="pl-PL"/>
        </w:rPr>
        <w:t>14 ust. 1 lit. c</w:t>
      </w:r>
      <w:r w:rsidR="00DF0230" w:rsidRPr="00C33B7D">
        <w:rPr>
          <w:b w:val="0"/>
          <w:bCs w:val="0"/>
          <w:color w:val="000000" w:themeColor="text1"/>
          <w:lang w:val="pl-PL"/>
        </w:rPr>
        <w:t xml:space="preserve"> i</w:t>
      </w:r>
      <w:r w:rsidR="00814CAD">
        <w:rPr>
          <w:b w:val="0"/>
          <w:bCs w:val="0"/>
          <w:color w:val="000000" w:themeColor="text1"/>
          <w:lang w:val="pl-PL"/>
        </w:rPr>
        <w:t xml:space="preserve"> </w:t>
      </w:r>
      <w:r w:rsidR="00DF0230" w:rsidRPr="00C33B7D">
        <w:rPr>
          <w:b w:val="0"/>
          <w:bCs w:val="0"/>
          <w:color w:val="000000" w:themeColor="text1"/>
          <w:lang w:val="pl-PL"/>
        </w:rPr>
        <w:t>odszkodowania</w:t>
      </w:r>
      <w:r w:rsidRPr="00C33B7D">
        <w:rPr>
          <w:b w:val="0"/>
          <w:bCs w:val="0"/>
          <w:color w:val="000000" w:themeColor="text1"/>
          <w:lang w:val="pl-PL"/>
        </w:rPr>
        <w:t xml:space="preserve"> na zasadach </w:t>
      </w:r>
      <w:r w:rsidR="00DF0230" w:rsidRPr="00C33B7D">
        <w:rPr>
          <w:b w:val="0"/>
          <w:bCs w:val="0"/>
          <w:color w:val="000000" w:themeColor="text1"/>
          <w:lang w:val="pl-PL"/>
        </w:rPr>
        <w:t>ogólnych</w:t>
      </w:r>
      <w:r w:rsidR="00C17150" w:rsidRPr="00C33B7D">
        <w:rPr>
          <w:b w:val="0"/>
          <w:bCs w:val="0"/>
          <w:color w:val="000000" w:themeColor="text1"/>
          <w:lang w:val="pl-PL"/>
        </w:rPr>
        <w:t xml:space="preserve"> </w:t>
      </w:r>
      <w:r w:rsidR="00FC7A3E">
        <w:rPr>
          <w:b w:val="0"/>
          <w:lang w:val="pl-PL"/>
        </w:rPr>
        <w:t>określonych przepisami K</w:t>
      </w:r>
      <w:r w:rsidR="00C17150" w:rsidRPr="00C33B7D">
        <w:rPr>
          <w:b w:val="0"/>
          <w:lang w:val="pl-PL"/>
        </w:rPr>
        <w:t>odeksu cywilnego,</w:t>
      </w:r>
      <w:r w:rsidR="00DF0230" w:rsidRPr="00C33B7D">
        <w:rPr>
          <w:b w:val="0"/>
          <w:bCs w:val="0"/>
          <w:color w:val="000000" w:themeColor="text1"/>
          <w:lang w:val="pl-PL"/>
        </w:rPr>
        <w:t xml:space="preserve"> zgodnie z</w:t>
      </w:r>
      <w:r w:rsidR="00814CAD">
        <w:rPr>
          <w:b w:val="0"/>
          <w:bCs w:val="0"/>
          <w:color w:val="000000" w:themeColor="text1"/>
          <w:lang w:val="pl-PL"/>
        </w:rPr>
        <w:t xml:space="preserve"> </w:t>
      </w:r>
      <w:r w:rsidR="002C0A14" w:rsidRPr="00C33B7D">
        <w:rPr>
          <w:bCs w:val="0"/>
          <w:color w:val="000000" w:themeColor="text1"/>
          <w:lang w:val="pl-PL"/>
        </w:rPr>
        <w:t>§</w:t>
      </w:r>
      <w:r w:rsidR="00611029">
        <w:rPr>
          <w:bCs w:val="0"/>
          <w:color w:val="000000" w:themeColor="text1"/>
          <w:lang w:val="pl-PL"/>
        </w:rPr>
        <w:t xml:space="preserve"> </w:t>
      </w:r>
      <w:r w:rsidR="002C0A14" w:rsidRPr="00C33B7D">
        <w:rPr>
          <w:bCs w:val="0"/>
          <w:color w:val="000000" w:themeColor="text1"/>
          <w:lang w:val="pl-PL"/>
        </w:rPr>
        <w:t>14</w:t>
      </w:r>
      <w:r w:rsidRPr="00C33B7D">
        <w:rPr>
          <w:b w:val="0"/>
          <w:bCs w:val="0"/>
          <w:color w:val="000000" w:themeColor="text1"/>
          <w:lang w:val="pl-PL"/>
        </w:rPr>
        <w:t xml:space="preserve"> </w:t>
      </w:r>
      <w:r w:rsidR="00DF0230" w:rsidRPr="00C33B7D">
        <w:rPr>
          <w:bCs w:val="0"/>
          <w:color w:val="000000" w:themeColor="text1"/>
          <w:lang w:val="pl-PL"/>
        </w:rPr>
        <w:t>ust. 4</w:t>
      </w:r>
      <w:r w:rsidRPr="00C33B7D">
        <w:rPr>
          <w:b w:val="0"/>
          <w:bCs w:val="0"/>
          <w:color w:val="000000" w:themeColor="text1"/>
          <w:lang w:val="pl-PL"/>
        </w:rPr>
        <w:t>. Termin na złożenie oświadczenia o</w:t>
      </w:r>
      <w:r w:rsidR="00223324">
        <w:rPr>
          <w:b w:val="0"/>
          <w:bCs w:val="0"/>
          <w:color w:val="000000" w:themeColor="text1"/>
          <w:lang w:val="pl-PL"/>
        </w:rPr>
        <w:t xml:space="preserve"> </w:t>
      </w:r>
      <w:r w:rsidRPr="00C33B7D">
        <w:rPr>
          <w:b w:val="0"/>
          <w:bCs w:val="0"/>
          <w:color w:val="000000" w:themeColor="text1"/>
          <w:lang w:val="pl-PL"/>
        </w:rPr>
        <w:t xml:space="preserve">odstąpieniu od umowy wynosi </w:t>
      </w:r>
      <w:r w:rsidR="00422B36" w:rsidRPr="00C33B7D">
        <w:rPr>
          <w:b w:val="0"/>
          <w:bCs w:val="0"/>
          <w:color w:val="000000" w:themeColor="text1"/>
          <w:lang w:val="pl-PL"/>
        </w:rPr>
        <w:t>30</w:t>
      </w:r>
      <w:r w:rsidRPr="00C33B7D">
        <w:rPr>
          <w:b w:val="0"/>
          <w:bCs w:val="0"/>
          <w:color w:val="000000" w:themeColor="text1"/>
          <w:lang w:val="pl-PL"/>
        </w:rPr>
        <w:t xml:space="preserve"> dni od powzięcia wiadomości o</w:t>
      </w:r>
      <w:r w:rsidR="00223324">
        <w:rPr>
          <w:b w:val="0"/>
          <w:bCs w:val="0"/>
          <w:color w:val="000000" w:themeColor="text1"/>
          <w:lang w:val="pl-PL"/>
        </w:rPr>
        <w:t xml:space="preserve"> </w:t>
      </w:r>
      <w:r w:rsidRPr="00C33B7D">
        <w:rPr>
          <w:b w:val="0"/>
          <w:bCs w:val="0"/>
          <w:color w:val="000000" w:themeColor="text1"/>
          <w:lang w:val="pl-PL"/>
        </w:rPr>
        <w:t>okolicznościach uprawniających do odstąpienia od umowy.</w:t>
      </w:r>
    </w:p>
    <w:p w14:paraId="5772DF55" w14:textId="77777777" w:rsidR="002009B5" w:rsidRPr="00C33B7D" w:rsidRDefault="002009B5" w:rsidP="001D40F5">
      <w:pPr>
        <w:pStyle w:val="TextBodySingle"/>
        <w:numPr>
          <w:ilvl w:val="0"/>
          <w:numId w:val="3"/>
        </w:numPr>
        <w:tabs>
          <w:tab w:val="center" w:pos="120"/>
          <w:tab w:val="left" w:pos="993"/>
          <w:tab w:val="right" w:pos="9755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 w:rsidRPr="00C33B7D">
        <w:rPr>
          <w:b w:val="0"/>
          <w:color w:val="auto"/>
          <w:lang w:val="pl-PL"/>
        </w:rPr>
        <w:t>Wykonawca zgłasza Zamawiającemu gotowość do dokonania odbioru po usunięciu wad. Zamawiający przystąpi ponownie do czynności odbioru przedmiotu umowy. W takim przypadku za termin zgłoszenia do odbioru przedmiotu umowy uznany zostaje termin zgłoszenia Zamawiającemu usunięcia wad przez Wykonawcę.</w:t>
      </w:r>
    </w:p>
    <w:p w14:paraId="73791FF2" w14:textId="4EA1B482" w:rsidR="00C03024" w:rsidRPr="00224CC6" w:rsidRDefault="00FA0DEB" w:rsidP="0071445A">
      <w:pPr>
        <w:pStyle w:val="Akapitzlist"/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line="360" w:lineRule="auto"/>
        <w:textAlignment w:val="auto"/>
        <w:rPr>
          <w:rFonts w:ascii="Arial" w:eastAsia="Lucida Sans Unicode" w:hAnsi="Arial" w:cs="Arial"/>
          <w:color w:val="auto"/>
          <w:kern w:val="2"/>
          <w:sz w:val="22"/>
          <w:szCs w:val="22"/>
          <w:lang w:val="pl-PL" w:eastAsia="zh-CN" w:bidi="ar-SA"/>
        </w:rPr>
      </w:pPr>
      <w:r w:rsidRPr="00224CC6">
        <w:rPr>
          <w:rFonts w:ascii="Arial" w:hAnsi="Arial" w:cs="Arial"/>
          <w:bCs/>
          <w:lang w:val="pl-PL"/>
        </w:rPr>
        <w:t>Wykonawca nie może odmówić usunięcia wad bez względu na wysokość związanych z</w:t>
      </w:r>
      <w:r w:rsidR="00223324" w:rsidRPr="00224CC6">
        <w:rPr>
          <w:rFonts w:ascii="Arial" w:hAnsi="Arial" w:cs="Arial"/>
          <w:bCs/>
          <w:lang w:val="pl-PL"/>
        </w:rPr>
        <w:t xml:space="preserve"> </w:t>
      </w:r>
      <w:r w:rsidRPr="00224CC6">
        <w:rPr>
          <w:rFonts w:ascii="Arial" w:hAnsi="Arial" w:cs="Arial"/>
          <w:bCs/>
          <w:lang w:val="pl-PL"/>
        </w:rPr>
        <w:t xml:space="preserve">tym kosztów. </w:t>
      </w:r>
      <w:r w:rsidR="000D5FBF" w:rsidRPr="00224CC6">
        <w:rPr>
          <w:rFonts w:ascii="Arial" w:hAnsi="Arial" w:cs="Arial"/>
          <w:bCs/>
          <w:lang w:val="pl-PL"/>
        </w:rPr>
        <w:t>W przypa</w:t>
      </w:r>
      <w:r w:rsidR="00FC7A3E" w:rsidRPr="00224CC6">
        <w:rPr>
          <w:rFonts w:ascii="Arial" w:hAnsi="Arial" w:cs="Arial"/>
          <w:bCs/>
          <w:lang w:val="pl-PL"/>
        </w:rPr>
        <w:t>dku niewywiązania się Wykonawcy</w:t>
      </w:r>
      <w:r w:rsidR="00FC7A3E" w:rsidRPr="00224CC6">
        <w:rPr>
          <w:rFonts w:ascii="Arial" w:hAnsi="Arial" w:cs="Arial"/>
          <w:bCs/>
          <w:lang w:val="pl-PL"/>
        </w:rPr>
        <w:br/>
      </w:r>
      <w:r w:rsidR="000D5FBF" w:rsidRPr="00224CC6">
        <w:rPr>
          <w:rFonts w:ascii="Arial" w:hAnsi="Arial" w:cs="Arial"/>
          <w:bCs/>
          <w:lang w:val="pl-PL"/>
        </w:rPr>
        <w:t xml:space="preserve">z </w:t>
      </w:r>
      <w:r w:rsidR="00BF3955" w:rsidRPr="00224CC6">
        <w:rPr>
          <w:rFonts w:ascii="Arial" w:hAnsi="Arial" w:cs="Arial"/>
          <w:bCs/>
          <w:lang w:val="pl-PL"/>
        </w:rPr>
        <w:t xml:space="preserve">obowiązku </w:t>
      </w:r>
      <w:r w:rsidR="000D5FBF" w:rsidRPr="00224CC6">
        <w:rPr>
          <w:rFonts w:ascii="Arial" w:hAnsi="Arial" w:cs="Arial"/>
          <w:bCs/>
          <w:lang w:val="pl-PL"/>
        </w:rPr>
        <w:t xml:space="preserve">usunięcia wad, </w:t>
      </w:r>
      <w:r w:rsidR="006318FB" w:rsidRPr="00224CC6">
        <w:rPr>
          <w:rFonts w:ascii="Arial" w:eastAsia="Arial" w:hAnsi="Arial" w:cs="Arial"/>
          <w:bCs/>
          <w:color w:val="auto"/>
          <w:lang w:val="pl-PL"/>
        </w:rPr>
        <w:t>Zamawiający ma prawo</w:t>
      </w:r>
      <w:r w:rsidR="0071445A" w:rsidRPr="00224CC6">
        <w:rPr>
          <w:rFonts w:ascii="Arial" w:eastAsia="Arial" w:hAnsi="Arial" w:cs="Arial"/>
          <w:bCs/>
          <w:color w:val="auto"/>
          <w:lang w:val="pl-PL"/>
        </w:rPr>
        <w:t xml:space="preserve"> do wykonania zastępczego samodzielnie lub poprzez</w:t>
      </w:r>
      <w:r w:rsidR="006318FB" w:rsidRPr="00224CC6">
        <w:rPr>
          <w:rFonts w:ascii="Arial" w:eastAsia="Arial" w:hAnsi="Arial" w:cs="Arial"/>
          <w:bCs/>
          <w:color w:val="auto"/>
          <w:lang w:val="pl-PL"/>
        </w:rPr>
        <w:t xml:space="preserve"> </w:t>
      </w:r>
      <w:r w:rsidR="0071445A" w:rsidRPr="00224CC6">
        <w:rPr>
          <w:rFonts w:ascii="Arial" w:eastAsia="Arial" w:hAnsi="Arial" w:cs="Arial"/>
          <w:bCs/>
          <w:color w:val="auto"/>
          <w:lang w:val="pl-PL"/>
        </w:rPr>
        <w:t xml:space="preserve">powierzenie usunięcia </w:t>
      </w:r>
      <w:r w:rsidR="006318FB" w:rsidRPr="00224CC6">
        <w:rPr>
          <w:rFonts w:ascii="Arial" w:eastAsia="Arial" w:hAnsi="Arial" w:cs="Arial"/>
          <w:bCs/>
          <w:color w:val="auto"/>
          <w:lang w:val="pl-PL"/>
        </w:rPr>
        <w:t>wad osobie trzeciej</w:t>
      </w:r>
      <w:r w:rsidR="0071445A" w:rsidRPr="00224CC6">
        <w:rPr>
          <w:rFonts w:ascii="Arial" w:eastAsia="Arial" w:hAnsi="Arial" w:cs="Arial"/>
          <w:bCs/>
          <w:color w:val="auto"/>
          <w:lang w:val="pl-PL"/>
        </w:rPr>
        <w:t>,</w:t>
      </w:r>
      <w:r w:rsidR="006318FB" w:rsidRPr="00224CC6">
        <w:rPr>
          <w:rFonts w:ascii="Arial" w:eastAsia="Arial" w:hAnsi="Arial" w:cs="Arial"/>
          <w:bCs/>
          <w:color w:val="auto"/>
          <w:lang w:val="pl-PL"/>
        </w:rPr>
        <w:t xml:space="preserve"> na koszt</w:t>
      </w:r>
      <w:r w:rsidR="00883897">
        <w:rPr>
          <w:rFonts w:ascii="Arial" w:eastAsia="Arial" w:hAnsi="Arial" w:cs="Arial"/>
          <w:bCs/>
          <w:color w:val="auto"/>
          <w:lang w:val="pl-PL"/>
        </w:rPr>
        <w:br/>
      </w:r>
      <w:r w:rsidR="006318FB" w:rsidRPr="00224CC6">
        <w:rPr>
          <w:rFonts w:ascii="Arial" w:eastAsia="Arial" w:hAnsi="Arial" w:cs="Arial"/>
          <w:bCs/>
          <w:color w:val="auto"/>
          <w:lang w:val="pl-PL"/>
        </w:rPr>
        <w:t>i ryzyko Wykonawcy, zachowując jednocześnie uprawnienia z udzielonej gwarancji, bez wyznaczania Wykonawcy dodatkowego terminu</w:t>
      </w:r>
      <w:r w:rsidR="00C03024" w:rsidRPr="00224CC6">
        <w:rPr>
          <w:rFonts w:ascii="Arial" w:eastAsia="Arial" w:hAnsi="Arial" w:cs="Arial"/>
          <w:bCs/>
          <w:color w:val="auto"/>
          <w:lang w:val="pl-PL"/>
        </w:rPr>
        <w:t xml:space="preserve">. </w:t>
      </w:r>
    </w:p>
    <w:p w14:paraId="33989997" w14:textId="2DB98DAD" w:rsidR="006318FB" w:rsidRPr="00224CC6" w:rsidRDefault="00C03024" w:rsidP="00883897">
      <w:pPr>
        <w:pStyle w:val="Akapitzlist"/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line="360" w:lineRule="auto"/>
        <w:textAlignment w:val="auto"/>
        <w:rPr>
          <w:rFonts w:ascii="Arial" w:eastAsia="Lucida Sans Unicode" w:hAnsi="Arial" w:cs="Arial"/>
          <w:color w:val="auto"/>
          <w:kern w:val="2"/>
          <w:sz w:val="22"/>
          <w:szCs w:val="22"/>
          <w:lang w:val="pl-PL" w:eastAsia="zh-CN" w:bidi="ar-SA"/>
        </w:rPr>
      </w:pPr>
      <w:r w:rsidRPr="00224CC6">
        <w:rPr>
          <w:rFonts w:ascii="Arial" w:eastAsia="Arial" w:hAnsi="Arial" w:cs="Arial"/>
          <w:bCs/>
          <w:color w:val="auto"/>
          <w:lang w:val="pl-PL"/>
        </w:rPr>
        <w:t>Ilekroć niniejsza umowa przew</w:t>
      </w:r>
      <w:r w:rsidR="009E0972" w:rsidRPr="00224CC6">
        <w:rPr>
          <w:rFonts w:ascii="Arial" w:eastAsia="Arial" w:hAnsi="Arial" w:cs="Arial"/>
          <w:bCs/>
          <w:color w:val="auto"/>
          <w:lang w:val="pl-PL"/>
        </w:rPr>
        <w:t xml:space="preserve">iduje uprawnienie </w:t>
      </w:r>
      <w:r w:rsidR="00614EFA" w:rsidRPr="00614EFA">
        <w:rPr>
          <w:rFonts w:ascii="Arial" w:eastAsia="Arial" w:hAnsi="Arial" w:cs="Arial"/>
          <w:bCs/>
          <w:color w:val="auto"/>
          <w:lang w:val="pl-PL"/>
        </w:rPr>
        <w:t>Zamawiającego</w:t>
      </w:r>
      <w:r w:rsidR="009E0972" w:rsidRPr="00224CC6">
        <w:rPr>
          <w:rFonts w:ascii="Arial" w:eastAsia="Arial" w:hAnsi="Arial" w:cs="Arial"/>
          <w:bCs/>
          <w:color w:val="auto"/>
          <w:lang w:val="pl-PL"/>
        </w:rPr>
        <w:t xml:space="preserve"> </w:t>
      </w:r>
      <w:r w:rsidR="00883897">
        <w:rPr>
          <w:rFonts w:ascii="Arial" w:eastAsia="Arial" w:hAnsi="Arial" w:cs="Arial"/>
          <w:bCs/>
          <w:color w:val="auto"/>
          <w:lang w:val="pl-PL"/>
        </w:rPr>
        <w:t xml:space="preserve">do </w:t>
      </w:r>
      <w:r w:rsidR="009E0972" w:rsidRPr="00224CC6">
        <w:rPr>
          <w:rFonts w:ascii="Arial" w:eastAsia="Arial" w:hAnsi="Arial" w:cs="Arial"/>
          <w:bCs/>
          <w:color w:val="auto"/>
          <w:lang w:val="pl-PL"/>
        </w:rPr>
        <w:t xml:space="preserve">zastępczego wykonania obowiązków </w:t>
      </w:r>
      <w:r w:rsidR="00614EFA" w:rsidRPr="00614EFA">
        <w:rPr>
          <w:rFonts w:ascii="Arial" w:eastAsia="Arial" w:hAnsi="Arial" w:cs="Arial"/>
          <w:bCs/>
          <w:color w:val="auto"/>
          <w:lang w:val="pl-PL"/>
        </w:rPr>
        <w:t>obciążających</w:t>
      </w:r>
      <w:r w:rsidR="009E0972" w:rsidRPr="00224CC6">
        <w:rPr>
          <w:rFonts w:ascii="Arial" w:eastAsia="Arial" w:hAnsi="Arial" w:cs="Arial"/>
          <w:bCs/>
          <w:color w:val="auto"/>
          <w:lang w:val="pl-PL"/>
        </w:rPr>
        <w:t xml:space="preserve"> Wykonawcę wraz z obciążeniem go kosztami, Zamawiający wykonuje bądź zleca wykonanie zastępcze bez konieczności </w:t>
      </w:r>
      <w:r w:rsidR="006318FB" w:rsidRPr="00224CC6">
        <w:rPr>
          <w:rFonts w:ascii="Arial" w:eastAsia="Arial" w:hAnsi="Arial" w:cs="Arial"/>
          <w:bCs/>
          <w:color w:val="auto"/>
          <w:lang w:val="pl-PL"/>
        </w:rPr>
        <w:t>uzyskiwania zgody sądu na zastępcze wykonanie zobowiązania. Celem uniknięcia wątpliwości interpretacyjnych Strony wskazują, iż niniejsze postanowienie umowne wyłącza regulację z art. 480 § 1 Kodeksu cywilnego</w:t>
      </w:r>
      <w:r w:rsidR="00883897">
        <w:rPr>
          <w:rFonts w:ascii="Arial" w:eastAsia="Arial" w:hAnsi="Arial" w:cs="Arial"/>
          <w:bCs/>
          <w:color w:val="auto"/>
          <w:lang w:val="pl-PL"/>
        </w:rPr>
        <w:br/>
      </w:r>
      <w:r w:rsidR="006318FB" w:rsidRPr="00224CC6">
        <w:rPr>
          <w:rFonts w:ascii="Arial" w:eastAsia="Arial" w:hAnsi="Arial" w:cs="Arial"/>
          <w:bCs/>
          <w:color w:val="auto"/>
          <w:lang w:val="pl-PL"/>
        </w:rPr>
        <w:t>w zakresie obowiązku uzyskania zgody sądu na wykonanie zastępcze. Skorzystanie przez Zamawiającego z procedury wykonania zastępczego, nie stoi na przeszkodzie w dochodzeniu przez Zamawiającego od Wykonawcy kar umownych określonych w niniejszej umowie oraz roszczeń odszkodowawczych na zasadach ogólnych</w:t>
      </w:r>
      <w:r w:rsidR="006318FB" w:rsidRPr="00224CC6">
        <w:rPr>
          <w:rFonts w:eastAsia="Lucida Sans Unicode" w:cs="Calibri"/>
          <w:color w:val="auto"/>
          <w:kern w:val="2"/>
          <w:lang w:val="pl-PL" w:bidi="ar-SA"/>
        </w:rPr>
        <w:t>.</w:t>
      </w:r>
    </w:p>
    <w:p w14:paraId="2570E7EF" w14:textId="0F362785" w:rsidR="00C62ED6" w:rsidRPr="008E6D42" w:rsidRDefault="00E171D0" w:rsidP="00B5224E">
      <w:pPr>
        <w:tabs>
          <w:tab w:val="left" w:pos="993"/>
        </w:tabs>
        <w:suppressAutoHyphens w:val="0"/>
        <w:spacing w:before="240" w:line="360" w:lineRule="auto"/>
        <w:ind w:left="284" w:hanging="284"/>
        <w:jc w:val="center"/>
        <w:rPr>
          <w:rFonts w:ascii="Arial" w:hAnsi="Arial" w:cs="Arial"/>
          <w:b/>
        </w:rPr>
      </w:pPr>
      <w:r w:rsidRPr="008E6D42">
        <w:rPr>
          <w:rFonts w:ascii="Arial" w:hAnsi="Arial" w:cs="Arial"/>
          <w:b/>
        </w:rPr>
        <w:t>§</w:t>
      </w:r>
      <w:r w:rsidR="000D6DF1" w:rsidRPr="008E6D42">
        <w:rPr>
          <w:rFonts w:ascii="Arial" w:hAnsi="Arial" w:cs="Arial"/>
          <w:b/>
        </w:rPr>
        <w:t>8</w:t>
      </w:r>
      <w:r w:rsidR="00FA0DEB" w:rsidRPr="008E6D42">
        <w:rPr>
          <w:rFonts w:ascii="Arial" w:hAnsi="Arial" w:cs="Arial"/>
          <w:b/>
        </w:rPr>
        <w:t xml:space="preserve"> Gwarancja i rękojmia</w:t>
      </w:r>
    </w:p>
    <w:p w14:paraId="777E8819" w14:textId="77777777" w:rsidR="00FA0DEB" w:rsidRPr="00C33B7D" w:rsidRDefault="00FA0DEB" w:rsidP="001D40F5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>Wykonawca jest odpowiedzialny względem Zamawiającego za prawidłowe wykonanie robót będących przedmiotem umowy.</w:t>
      </w:r>
    </w:p>
    <w:p w14:paraId="4C3823D6" w14:textId="0A45776C" w:rsidR="00FA0DEB" w:rsidRPr="00C33B7D" w:rsidRDefault="00FF7362" w:rsidP="001D40F5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 xml:space="preserve">Wykonawca udziela </w:t>
      </w:r>
      <w:r w:rsidRPr="00C33B7D">
        <w:rPr>
          <w:b w:val="0"/>
          <w:lang w:val="pl-PL"/>
        </w:rPr>
        <w:t>gwarancji na okres ……………………………………………………..</w:t>
      </w:r>
      <w:r w:rsidR="004C0FC8" w:rsidRPr="00C33B7D">
        <w:rPr>
          <w:b w:val="0"/>
          <w:lang w:val="pl-PL"/>
        </w:rPr>
        <w:t xml:space="preserve"> </w:t>
      </w:r>
      <w:r w:rsidR="00AF2AD0" w:rsidRPr="00C33B7D">
        <w:rPr>
          <w:b w:val="0"/>
          <w:lang w:val="pl-PL"/>
        </w:rPr>
        <w:t>(zgodnie z ofertą)</w:t>
      </w:r>
      <w:r w:rsidR="00C8601A" w:rsidRPr="00C33B7D">
        <w:rPr>
          <w:b w:val="0"/>
          <w:bCs w:val="0"/>
          <w:lang w:val="pl-PL"/>
        </w:rPr>
        <w:br/>
      </w:r>
      <w:r w:rsidR="00FA0DEB" w:rsidRPr="00C33B7D">
        <w:rPr>
          <w:b w:val="0"/>
          <w:bCs w:val="0"/>
          <w:lang w:val="pl-PL"/>
        </w:rPr>
        <w:t xml:space="preserve">na roboty będące przedmiotem umowy oraz dostarczony materiał licząc od dnia </w:t>
      </w:r>
      <w:r w:rsidR="008038C5" w:rsidRPr="00C33B7D">
        <w:rPr>
          <w:b w:val="0"/>
          <w:bCs w:val="0"/>
          <w:lang w:val="pl-PL"/>
        </w:rPr>
        <w:t xml:space="preserve">końcowego </w:t>
      </w:r>
      <w:r w:rsidR="00FA0DEB" w:rsidRPr="00C33B7D">
        <w:rPr>
          <w:b w:val="0"/>
          <w:bCs w:val="0"/>
          <w:lang w:val="pl-PL"/>
        </w:rPr>
        <w:t>odbioru robót</w:t>
      </w:r>
      <w:r w:rsidR="008038C5" w:rsidRPr="00C33B7D">
        <w:rPr>
          <w:b w:val="0"/>
          <w:bCs w:val="0"/>
          <w:lang w:val="pl-PL"/>
        </w:rPr>
        <w:t xml:space="preserve"> bez usterek</w:t>
      </w:r>
      <w:r w:rsidR="006E56C2" w:rsidRPr="00C33B7D">
        <w:rPr>
          <w:b w:val="0"/>
          <w:bCs w:val="0"/>
          <w:lang w:val="pl-PL"/>
        </w:rPr>
        <w:t>/wad</w:t>
      </w:r>
      <w:r w:rsidR="00FA0DEB" w:rsidRPr="00C33B7D">
        <w:rPr>
          <w:b w:val="0"/>
          <w:bCs w:val="0"/>
          <w:lang w:val="pl-PL"/>
        </w:rPr>
        <w:t>.</w:t>
      </w:r>
      <w:r w:rsidR="00396D71" w:rsidRPr="00C33B7D">
        <w:rPr>
          <w:b w:val="0"/>
          <w:bCs w:val="0"/>
          <w:lang w:val="pl-PL"/>
        </w:rPr>
        <w:t xml:space="preserve"> </w:t>
      </w:r>
    </w:p>
    <w:p w14:paraId="20C3B338" w14:textId="6F144F2B" w:rsidR="00FA0DEB" w:rsidRPr="00C33B7D" w:rsidRDefault="00FA0DEB" w:rsidP="001D40F5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 xml:space="preserve">W przypadku uzyskania przez Wykonawcę dłuższych okresów obowiązywania gwarancji bądź rękojmi </w:t>
      </w:r>
      <w:r w:rsidR="006A6AA7" w:rsidRPr="00C33B7D">
        <w:rPr>
          <w:b w:val="0"/>
          <w:bCs w:val="0"/>
          <w:lang w:val="pl-PL"/>
        </w:rPr>
        <w:t xml:space="preserve">na dane materiały, wykonane </w:t>
      </w:r>
      <w:r w:rsidR="001608BB" w:rsidRPr="00C33B7D">
        <w:rPr>
          <w:b w:val="0"/>
          <w:bCs w:val="0"/>
          <w:lang w:val="pl-PL"/>
        </w:rPr>
        <w:t>roboty</w:t>
      </w:r>
      <w:r w:rsidR="006A6AA7" w:rsidRPr="00C33B7D">
        <w:rPr>
          <w:b w:val="0"/>
          <w:bCs w:val="0"/>
          <w:lang w:val="pl-PL"/>
        </w:rPr>
        <w:t xml:space="preserve">, </w:t>
      </w:r>
      <w:r w:rsidRPr="00C33B7D">
        <w:rPr>
          <w:b w:val="0"/>
          <w:bCs w:val="0"/>
          <w:lang w:val="pl-PL"/>
        </w:rPr>
        <w:t>od okresu, o którym mowa w ust. 2, zastosowanie będą miały okresy dłuższe.</w:t>
      </w:r>
    </w:p>
    <w:p w14:paraId="0EBF2318" w14:textId="77777777" w:rsidR="00FA0DEB" w:rsidRPr="00C33B7D" w:rsidRDefault="00FA0DEB" w:rsidP="001D40F5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 xml:space="preserve">Wykonawca zobowiązany jest do realizacji obowiązków wynikających z rękojmi </w:t>
      </w:r>
      <w:r w:rsidR="00C8601A" w:rsidRPr="00C33B7D">
        <w:rPr>
          <w:b w:val="0"/>
          <w:bCs w:val="0"/>
          <w:lang w:val="pl-PL"/>
        </w:rPr>
        <w:br/>
      </w:r>
      <w:r w:rsidRPr="00C33B7D">
        <w:rPr>
          <w:b w:val="0"/>
          <w:bCs w:val="0"/>
          <w:lang w:val="pl-PL"/>
        </w:rPr>
        <w:t>i gwarancji w następujących terminach:</w:t>
      </w:r>
    </w:p>
    <w:p w14:paraId="55B20897" w14:textId="5A24B17A" w:rsidR="00FA0DEB" w:rsidRPr="00C33B7D" w:rsidRDefault="00FA0DEB" w:rsidP="001C4329">
      <w:pPr>
        <w:pStyle w:val="TextBodySingle"/>
        <w:tabs>
          <w:tab w:val="center" w:pos="120"/>
          <w:tab w:val="left" w:pos="993"/>
          <w:tab w:val="right" w:pos="9755"/>
        </w:tabs>
        <w:overflowPunct w:val="0"/>
        <w:spacing w:after="0"/>
        <w:ind w:left="567" w:hanging="284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 xml:space="preserve">a) w przypadku </w:t>
      </w:r>
      <w:r w:rsidRPr="00C33B7D">
        <w:rPr>
          <w:b w:val="0"/>
          <w:bCs w:val="0"/>
          <w:color w:val="000000" w:themeColor="text1"/>
          <w:lang w:val="pl-PL"/>
        </w:rPr>
        <w:t>awari</w:t>
      </w:r>
      <w:r w:rsidR="008E1EB6" w:rsidRPr="00C33B7D">
        <w:rPr>
          <w:b w:val="0"/>
          <w:bCs w:val="0"/>
          <w:color w:val="000000" w:themeColor="text1"/>
          <w:lang w:val="pl-PL"/>
        </w:rPr>
        <w:t>i</w:t>
      </w:r>
      <w:r w:rsidR="009B6127" w:rsidRPr="00C33B7D">
        <w:rPr>
          <w:b w:val="0"/>
          <w:bCs w:val="0"/>
          <w:lang w:val="pl-PL"/>
        </w:rPr>
        <w:t xml:space="preserve"> Wykonawca jest zobowiązany do przystąpienia do</w:t>
      </w:r>
      <w:r w:rsidR="001D058F" w:rsidRPr="00C33B7D">
        <w:rPr>
          <w:b w:val="0"/>
          <w:bCs w:val="0"/>
          <w:lang w:val="pl-PL"/>
        </w:rPr>
        <w:t xml:space="preserve"> usunięcia </w:t>
      </w:r>
      <w:r w:rsidR="009B6127" w:rsidRPr="00C33B7D">
        <w:rPr>
          <w:b w:val="0"/>
          <w:bCs w:val="0"/>
          <w:lang w:val="pl-PL"/>
        </w:rPr>
        <w:t xml:space="preserve">awarii </w:t>
      </w:r>
      <w:r w:rsidR="00D83488" w:rsidRPr="00C33B7D">
        <w:rPr>
          <w:b w:val="0"/>
          <w:bCs w:val="0"/>
          <w:lang w:val="pl-PL"/>
        </w:rPr>
        <w:t>w</w:t>
      </w:r>
      <w:r w:rsidR="00223324">
        <w:rPr>
          <w:b w:val="0"/>
          <w:bCs w:val="0"/>
          <w:lang w:val="pl-PL"/>
        </w:rPr>
        <w:t xml:space="preserve"> </w:t>
      </w:r>
      <w:r w:rsidR="001D058F" w:rsidRPr="00C33B7D">
        <w:rPr>
          <w:b w:val="0"/>
          <w:bCs w:val="0"/>
          <w:lang w:val="pl-PL"/>
        </w:rPr>
        <w:t xml:space="preserve">terminie </w:t>
      </w:r>
      <w:r w:rsidR="00FC3E71" w:rsidRPr="00C33B7D">
        <w:rPr>
          <w:bCs w:val="0"/>
          <w:color w:val="000000" w:themeColor="text1"/>
          <w:lang w:val="pl-PL"/>
        </w:rPr>
        <w:t>2 dni roboczych</w:t>
      </w:r>
      <w:r w:rsidRPr="00C33B7D">
        <w:rPr>
          <w:b w:val="0"/>
          <w:bCs w:val="0"/>
          <w:lang w:val="pl-PL"/>
        </w:rPr>
        <w:t xml:space="preserve"> od zawiadomienia o wystąpieniu awarii. Zawiadomienie Wykonawcy będzie następować drogą telefoniczną lub pocztą elektroniczną na adres wskazany w </w:t>
      </w:r>
      <w:r w:rsidR="00D40F0A" w:rsidRPr="00C33B7D">
        <w:rPr>
          <w:bCs w:val="0"/>
          <w:lang w:val="pl-PL"/>
        </w:rPr>
        <w:t>§1</w:t>
      </w:r>
      <w:r w:rsidR="000D6DF1" w:rsidRPr="00C33B7D">
        <w:rPr>
          <w:bCs w:val="0"/>
          <w:lang w:val="pl-PL"/>
        </w:rPr>
        <w:t>0</w:t>
      </w:r>
      <w:r w:rsidR="00D40F0A" w:rsidRPr="00C33B7D">
        <w:rPr>
          <w:bCs w:val="0"/>
          <w:lang w:val="pl-PL"/>
        </w:rPr>
        <w:t xml:space="preserve"> ust </w:t>
      </w:r>
      <w:r w:rsidR="00E2505E" w:rsidRPr="00C33B7D">
        <w:rPr>
          <w:bCs w:val="0"/>
          <w:lang w:val="pl-PL"/>
        </w:rPr>
        <w:t>2</w:t>
      </w:r>
      <w:r w:rsidR="003A6D9F" w:rsidRPr="00C33B7D">
        <w:rPr>
          <w:bCs w:val="0"/>
          <w:lang w:val="pl-PL"/>
        </w:rPr>
        <w:t>;</w:t>
      </w:r>
      <w:r w:rsidRPr="00C33B7D">
        <w:rPr>
          <w:b w:val="0"/>
          <w:bCs w:val="0"/>
          <w:lang w:val="pl-PL"/>
        </w:rPr>
        <w:t xml:space="preserve"> </w:t>
      </w:r>
    </w:p>
    <w:p w14:paraId="2A005D87" w14:textId="77777777" w:rsidR="00FA0DEB" w:rsidRPr="00C33B7D" w:rsidRDefault="00FA0DEB" w:rsidP="001C4329">
      <w:pPr>
        <w:pStyle w:val="TextBodySingle"/>
        <w:tabs>
          <w:tab w:val="center" w:pos="120"/>
          <w:tab w:val="left" w:pos="993"/>
          <w:tab w:val="right" w:pos="9755"/>
        </w:tabs>
        <w:overflowPunct w:val="0"/>
        <w:spacing w:after="0"/>
        <w:ind w:left="567" w:hanging="284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 xml:space="preserve">b) w przypadku wystąpienia </w:t>
      </w:r>
      <w:r w:rsidRPr="00C33B7D">
        <w:rPr>
          <w:b w:val="0"/>
          <w:bCs w:val="0"/>
          <w:color w:val="000000" w:themeColor="text1"/>
          <w:lang w:val="pl-PL"/>
        </w:rPr>
        <w:t xml:space="preserve">wad lub usterek </w:t>
      </w:r>
      <w:r w:rsidRPr="00C33B7D">
        <w:rPr>
          <w:b w:val="0"/>
          <w:bCs w:val="0"/>
          <w:lang w:val="pl-PL"/>
        </w:rPr>
        <w:t>Wykonawca zobowiązany</w:t>
      </w:r>
      <w:r w:rsidR="008038C5" w:rsidRPr="00C33B7D">
        <w:rPr>
          <w:b w:val="0"/>
          <w:bCs w:val="0"/>
          <w:lang w:val="pl-PL"/>
        </w:rPr>
        <w:t xml:space="preserve"> jest do </w:t>
      </w:r>
      <w:r w:rsidR="003667E9" w:rsidRPr="00C33B7D">
        <w:rPr>
          <w:b w:val="0"/>
          <w:bCs w:val="0"/>
          <w:lang w:val="pl-PL"/>
        </w:rPr>
        <w:t xml:space="preserve">przystąpienia do </w:t>
      </w:r>
      <w:r w:rsidR="008038C5" w:rsidRPr="00C33B7D">
        <w:rPr>
          <w:b w:val="0"/>
          <w:bCs w:val="0"/>
          <w:lang w:val="pl-PL"/>
        </w:rPr>
        <w:t xml:space="preserve">ich usunięcia w ciągu </w:t>
      </w:r>
      <w:r w:rsidR="008038C5" w:rsidRPr="00C33B7D">
        <w:rPr>
          <w:bCs w:val="0"/>
          <w:lang w:val="pl-PL"/>
        </w:rPr>
        <w:t>5</w:t>
      </w:r>
      <w:r w:rsidRPr="00C33B7D">
        <w:rPr>
          <w:bCs w:val="0"/>
          <w:lang w:val="pl-PL"/>
        </w:rPr>
        <w:t xml:space="preserve"> dni</w:t>
      </w:r>
      <w:r w:rsidRPr="00C33B7D">
        <w:rPr>
          <w:b w:val="0"/>
          <w:bCs w:val="0"/>
          <w:lang w:val="pl-PL"/>
        </w:rPr>
        <w:t xml:space="preserve"> </w:t>
      </w:r>
      <w:r w:rsidR="00301AE5" w:rsidRPr="00C33B7D">
        <w:rPr>
          <w:bCs w:val="0"/>
          <w:lang w:val="pl-PL"/>
        </w:rPr>
        <w:t>roboczych</w:t>
      </w:r>
      <w:r w:rsidR="00301AE5" w:rsidRPr="00C33B7D">
        <w:rPr>
          <w:b w:val="0"/>
          <w:bCs w:val="0"/>
          <w:lang w:val="pl-PL"/>
        </w:rPr>
        <w:t xml:space="preserve"> </w:t>
      </w:r>
      <w:r w:rsidRPr="00C33B7D">
        <w:rPr>
          <w:b w:val="0"/>
          <w:bCs w:val="0"/>
          <w:lang w:val="pl-PL"/>
        </w:rPr>
        <w:t xml:space="preserve">od zgłoszenia. Zamawiający uprawniony jest do wyznaczenia sposobu usunięcia wady lub usterki, a Wykonawca zobowiązany jest ją usunąć niezależnie od wysokości kosztów z tym związanych. </w:t>
      </w:r>
    </w:p>
    <w:p w14:paraId="038D7A7E" w14:textId="39B3ACB7" w:rsidR="0071445A" w:rsidRDefault="0071445A" w:rsidP="001D40F5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Wykonawcę obciążają wszelkie koszty realizacji</w:t>
      </w:r>
      <w:r w:rsidR="00406374">
        <w:rPr>
          <w:b w:val="0"/>
          <w:bCs w:val="0"/>
          <w:lang w:val="pl-PL"/>
        </w:rPr>
        <w:t xml:space="preserve"> obowiązków </w:t>
      </w:r>
      <w:r>
        <w:rPr>
          <w:b w:val="0"/>
          <w:bCs w:val="0"/>
          <w:lang w:val="pl-PL"/>
        </w:rPr>
        <w:t>gwarancyjnych, w tym koszty dojazdu, robocizny, materiałów.</w:t>
      </w:r>
    </w:p>
    <w:p w14:paraId="6B10C142" w14:textId="79507D0C" w:rsidR="00C62ED6" w:rsidRPr="00C33B7D" w:rsidRDefault="004C0FC8" w:rsidP="001D40F5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 w:rsidRPr="00C33B7D">
        <w:rPr>
          <w:b w:val="0"/>
          <w:bCs w:val="0"/>
          <w:lang w:val="pl-PL"/>
        </w:rPr>
        <w:t>W przypadku nie</w:t>
      </w:r>
      <w:r w:rsidR="00FA0DEB" w:rsidRPr="00C33B7D">
        <w:rPr>
          <w:b w:val="0"/>
          <w:bCs w:val="0"/>
          <w:lang w:val="pl-PL"/>
        </w:rPr>
        <w:t xml:space="preserve">wywiązania się Wykonawcy ze zobowiązań określonych w </w:t>
      </w:r>
      <w:r w:rsidR="00FA0DEB" w:rsidRPr="00C33B7D">
        <w:rPr>
          <w:bCs w:val="0"/>
          <w:lang w:val="pl-PL"/>
        </w:rPr>
        <w:t xml:space="preserve">ust. 4 </w:t>
      </w:r>
      <w:r w:rsidR="00FC3E71" w:rsidRPr="00C33B7D">
        <w:rPr>
          <w:bCs w:val="0"/>
          <w:lang w:val="pl-PL"/>
        </w:rPr>
        <w:t>lit. a,</w:t>
      </w:r>
      <w:r w:rsidR="002B5C7A" w:rsidRPr="00C33B7D">
        <w:rPr>
          <w:bCs w:val="0"/>
          <w:lang w:val="pl-PL"/>
        </w:rPr>
        <w:t xml:space="preserve"> </w:t>
      </w:r>
      <w:r w:rsidR="00FC3E71" w:rsidRPr="00C33B7D">
        <w:rPr>
          <w:bCs w:val="0"/>
          <w:lang w:val="pl-PL"/>
        </w:rPr>
        <w:t>b</w:t>
      </w:r>
      <w:r w:rsidR="00FC3E71" w:rsidRPr="00C33B7D">
        <w:rPr>
          <w:b w:val="0"/>
          <w:bCs w:val="0"/>
          <w:lang w:val="pl-PL"/>
        </w:rPr>
        <w:t xml:space="preserve"> </w:t>
      </w:r>
      <w:r w:rsidR="00FA0DEB" w:rsidRPr="00C33B7D">
        <w:rPr>
          <w:b w:val="0"/>
          <w:bCs w:val="0"/>
          <w:lang w:val="pl-PL"/>
        </w:rPr>
        <w:t xml:space="preserve">Zamawiający ma prawo </w:t>
      </w:r>
      <w:r w:rsidR="00FA0DEB" w:rsidRPr="00821185">
        <w:rPr>
          <w:b w:val="0"/>
          <w:bCs w:val="0"/>
          <w:lang w:val="pl-PL"/>
        </w:rPr>
        <w:t>powierzyć usunięcie awarii, wady lub usterki osobie trzec</w:t>
      </w:r>
      <w:r w:rsidR="00D83488" w:rsidRPr="00821185">
        <w:rPr>
          <w:b w:val="0"/>
          <w:bCs w:val="0"/>
          <w:lang w:val="pl-PL"/>
        </w:rPr>
        <w:t>iej na koszt i</w:t>
      </w:r>
      <w:r w:rsidR="00223324" w:rsidRPr="00821185">
        <w:rPr>
          <w:b w:val="0"/>
          <w:bCs w:val="0"/>
          <w:lang w:val="pl-PL"/>
        </w:rPr>
        <w:t xml:space="preserve"> </w:t>
      </w:r>
      <w:r w:rsidR="008038C5" w:rsidRPr="00821185">
        <w:rPr>
          <w:b w:val="0"/>
          <w:bCs w:val="0"/>
          <w:lang w:val="pl-PL"/>
        </w:rPr>
        <w:t>ryzyko</w:t>
      </w:r>
      <w:r w:rsidR="00FA0DEB" w:rsidRPr="00821185">
        <w:rPr>
          <w:b w:val="0"/>
          <w:bCs w:val="0"/>
          <w:lang w:val="pl-PL"/>
        </w:rPr>
        <w:t xml:space="preserve"> Wykonawcy</w:t>
      </w:r>
      <w:r w:rsidR="006318FB" w:rsidRPr="006318FB">
        <w:rPr>
          <w:rFonts w:ascii="Calibri" w:hAnsi="Calibri" w:cs="Calibri"/>
        </w:rPr>
        <w:t xml:space="preserve"> </w:t>
      </w:r>
      <w:r w:rsidR="006318FB" w:rsidRPr="006318FB">
        <w:rPr>
          <w:b w:val="0"/>
          <w:bCs w:val="0"/>
          <w:lang w:val="pl-PL"/>
        </w:rPr>
        <w:t xml:space="preserve">na zasadach określonych w § </w:t>
      </w:r>
      <w:r w:rsidR="0071445A">
        <w:rPr>
          <w:b w:val="0"/>
          <w:bCs w:val="0"/>
          <w:lang w:val="pl-PL"/>
        </w:rPr>
        <w:t>8</w:t>
      </w:r>
      <w:r w:rsidR="0071445A" w:rsidRPr="006318FB">
        <w:rPr>
          <w:b w:val="0"/>
          <w:bCs w:val="0"/>
          <w:lang w:val="pl-PL"/>
        </w:rPr>
        <w:t xml:space="preserve"> </w:t>
      </w:r>
      <w:r w:rsidR="006318FB" w:rsidRPr="006318FB">
        <w:rPr>
          <w:b w:val="0"/>
          <w:bCs w:val="0"/>
          <w:lang w:val="pl-PL"/>
        </w:rPr>
        <w:t>ust.9 Umowy</w:t>
      </w:r>
      <w:r w:rsidR="00FA0DEB" w:rsidRPr="00C33B7D">
        <w:rPr>
          <w:b w:val="0"/>
          <w:bCs w:val="0"/>
          <w:lang w:val="pl-PL"/>
        </w:rPr>
        <w:t>, zachowując jednocześnie upr</w:t>
      </w:r>
      <w:r w:rsidR="00B75F3B" w:rsidRPr="00C33B7D">
        <w:rPr>
          <w:b w:val="0"/>
          <w:bCs w:val="0"/>
          <w:lang w:val="pl-PL"/>
        </w:rPr>
        <w:t>awnienia z udzielonej gwarancji, na co Wykonawca wyraża zgodę. Wykonanie zastępcze nie zwalnia Wykonawcy</w:t>
      </w:r>
      <w:r w:rsidR="00FA0DEB" w:rsidRPr="00C33B7D">
        <w:rPr>
          <w:b w:val="0"/>
          <w:bCs w:val="0"/>
          <w:lang w:val="pl-PL"/>
        </w:rPr>
        <w:t xml:space="preserve"> od obowiązku uiszczenia kar umownych. </w:t>
      </w:r>
    </w:p>
    <w:p w14:paraId="426E9B16" w14:textId="05BF295D" w:rsidR="00C62ED6" w:rsidRPr="00C33B7D" w:rsidRDefault="00E171D0" w:rsidP="00B5224E">
      <w:pPr>
        <w:tabs>
          <w:tab w:val="left" w:pos="993"/>
        </w:tabs>
        <w:suppressAutoHyphens w:val="0"/>
        <w:spacing w:before="240" w:line="360" w:lineRule="auto"/>
        <w:ind w:left="120"/>
        <w:jc w:val="center"/>
        <w:rPr>
          <w:rFonts w:ascii="Arial" w:hAnsi="Arial" w:cs="Arial"/>
          <w:b/>
          <w:bCs/>
        </w:rPr>
      </w:pPr>
      <w:r w:rsidRPr="00C33B7D">
        <w:rPr>
          <w:rFonts w:ascii="Arial" w:hAnsi="Arial" w:cs="Arial"/>
          <w:b/>
          <w:bCs/>
        </w:rPr>
        <w:t xml:space="preserve">§ </w:t>
      </w:r>
      <w:r w:rsidR="000D6DF1" w:rsidRPr="00C33B7D">
        <w:rPr>
          <w:rFonts w:ascii="Arial" w:hAnsi="Arial" w:cs="Arial"/>
          <w:b/>
          <w:bCs/>
        </w:rPr>
        <w:t>9</w:t>
      </w:r>
      <w:r w:rsidR="00FA0DEB" w:rsidRPr="00C33B7D">
        <w:rPr>
          <w:rFonts w:ascii="Arial" w:hAnsi="Arial" w:cs="Arial"/>
          <w:b/>
          <w:bCs/>
        </w:rPr>
        <w:t xml:space="preserve"> Ubezpieczenie</w:t>
      </w:r>
    </w:p>
    <w:p w14:paraId="284073A2" w14:textId="64B87FA3" w:rsidR="00C62ED6" w:rsidRPr="00C33B7D" w:rsidRDefault="00FA0DEB">
      <w:pPr>
        <w:pStyle w:val="DefaultText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284" w:hanging="283"/>
        <w:rPr>
          <w:rFonts w:ascii="Arial" w:hAnsi="Arial" w:cs="Arial"/>
          <w:bCs/>
          <w:lang w:val="pl-PL"/>
        </w:rPr>
      </w:pPr>
      <w:r w:rsidRPr="00C33B7D">
        <w:rPr>
          <w:rFonts w:ascii="Arial" w:hAnsi="Arial" w:cs="Arial"/>
          <w:bCs/>
          <w:lang w:val="pl-PL"/>
        </w:rPr>
        <w:t>Wykonawca oświadcza, że posiada polisę ubezpieczeniową z tytułu odpowiedzialności cywilnej w</w:t>
      </w:r>
      <w:r w:rsidR="00223324">
        <w:rPr>
          <w:rFonts w:ascii="Arial" w:hAnsi="Arial" w:cs="Arial"/>
          <w:bCs/>
          <w:lang w:val="pl-PL"/>
        </w:rPr>
        <w:t xml:space="preserve"> </w:t>
      </w:r>
      <w:r w:rsidRPr="00C33B7D">
        <w:rPr>
          <w:rFonts w:ascii="Arial" w:hAnsi="Arial" w:cs="Arial"/>
          <w:bCs/>
          <w:lang w:val="pl-PL"/>
        </w:rPr>
        <w:t>zakresie prowadzonej przez Wykonawcę działalności gospodarczej</w:t>
      </w:r>
      <w:r w:rsidR="00D4616F" w:rsidRPr="00C33B7D">
        <w:rPr>
          <w:rFonts w:ascii="Arial" w:hAnsi="Arial" w:cs="Arial"/>
          <w:bCs/>
          <w:lang w:val="pl-PL"/>
        </w:rPr>
        <w:t xml:space="preserve"> związanej z przedmiotem </w:t>
      </w:r>
      <w:r w:rsidR="001608BB" w:rsidRPr="00C33B7D">
        <w:rPr>
          <w:rFonts w:ascii="Arial" w:hAnsi="Arial" w:cs="Arial"/>
          <w:bCs/>
          <w:lang w:val="pl-PL"/>
        </w:rPr>
        <w:t>umowy.</w:t>
      </w:r>
    </w:p>
    <w:p w14:paraId="4BA0E31F" w14:textId="77777777" w:rsidR="008038C5" w:rsidRPr="00C33B7D" w:rsidRDefault="00685F1C">
      <w:pPr>
        <w:pStyle w:val="DefaultText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284" w:hanging="283"/>
        <w:rPr>
          <w:rFonts w:ascii="Arial" w:hAnsi="Arial" w:cs="Arial"/>
          <w:bCs/>
          <w:lang w:val="pl-PL"/>
        </w:rPr>
      </w:pPr>
      <w:r w:rsidRPr="00C33B7D">
        <w:rPr>
          <w:rFonts w:ascii="Arial" w:hAnsi="Arial" w:cs="Arial"/>
          <w:bCs/>
          <w:lang w:val="pl-PL"/>
        </w:rPr>
        <w:t xml:space="preserve">Warunkiem </w:t>
      </w:r>
      <w:r w:rsidR="00FC3E71" w:rsidRPr="00C33B7D">
        <w:rPr>
          <w:rFonts w:ascii="Arial" w:hAnsi="Arial" w:cs="Arial"/>
          <w:bCs/>
          <w:lang w:val="pl-PL"/>
        </w:rPr>
        <w:t>zawarcia</w:t>
      </w:r>
      <w:r w:rsidRPr="00C33B7D">
        <w:rPr>
          <w:rFonts w:ascii="Arial" w:hAnsi="Arial" w:cs="Arial"/>
          <w:bCs/>
          <w:lang w:val="pl-PL"/>
        </w:rPr>
        <w:t xml:space="preserve"> umowy jest przedłożenie Zamawiającemu polisy ube</w:t>
      </w:r>
      <w:r w:rsidR="00ED6051" w:rsidRPr="00C33B7D">
        <w:rPr>
          <w:rFonts w:ascii="Arial" w:hAnsi="Arial" w:cs="Arial"/>
          <w:bCs/>
          <w:lang w:val="pl-PL"/>
        </w:rPr>
        <w:t xml:space="preserve">zpieczeniowej opisanej w </w:t>
      </w:r>
      <w:r w:rsidR="00ED6051" w:rsidRPr="00C33B7D">
        <w:rPr>
          <w:rFonts w:ascii="Arial" w:hAnsi="Arial" w:cs="Arial"/>
          <w:b/>
          <w:bCs/>
          <w:lang w:val="pl-PL"/>
        </w:rPr>
        <w:t>ust. 1</w:t>
      </w:r>
      <w:r w:rsidR="00ED6051" w:rsidRPr="00C33B7D">
        <w:rPr>
          <w:rFonts w:ascii="Arial" w:hAnsi="Arial" w:cs="Arial"/>
          <w:bCs/>
          <w:lang w:val="pl-PL"/>
        </w:rPr>
        <w:t>, najpóźniej w dniu podpisania umowy.</w:t>
      </w:r>
    </w:p>
    <w:p w14:paraId="7635EADC" w14:textId="08AAB441" w:rsidR="00C62ED6" w:rsidRPr="00C33B7D" w:rsidRDefault="00FA0DEB">
      <w:pPr>
        <w:pStyle w:val="DefaultText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284" w:hanging="283"/>
        <w:rPr>
          <w:rFonts w:ascii="Arial" w:hAnsi="Arial" w:cs="Arial"/>
          <w:bCs/>
          <w:lang w:val="pl-PL"/>
        </w:rPr>
      </w:pPr>
      <w:r w:rsidRPr="00C33B7D">
        <w:rPr>
          <w:rFonts w:ascii="Arial" w:hAnsi="Arial" w:cs="Arial"/>
          <w:bCs/>
          <w:lang w:val="pl-PL"/>
        </w:rPr>
        <w:t>Suma ubezpieczenia nie może być niższa niż wartość wynagrodzenia brutto określonego w</w:t>
      </w:r>
      <w:r w:rsidR="00223324">
        <w:rPr>
          <w:rFonts w:ascii="Arial" w:hAnsi="Arial" w:cs="Arial"/>
          <w:bCs/>
          <w:lang w:val="pl-PL"/>
        </w:rPr>
        <w:t xml:space="preserve"> </w:t>
      </w:r>
      <w:r w:rsidR="00D40F0A" w:rsidRPr="00C33B7D">
        <w:rPr>
          <w:rFonts w:ascii="Arial" w:hAnsi="Arial" w:cs="Arial"/>
          <w:b/>
          <w:bCs/>
          <w:lang w:val="pl-PL"/>
        </w:rPr>
        <w:t>§ 1</w:t>
      </w:r>
      <w:r w:rsidR="000D6DF1" w:rsidRPr="00C33B7D">
        <w:rPr>
          <w:rFonts w:ascii="Arial" w:hAnsi="Arial" w:cs="Arial"/>
          <w:b/>
          <w:bCs/>
          <w:lang w:val="pl-PL"/>
        </w:rPr>
        <w:t>1</w:t>
      </w:r>
      <w:r w:rsidR="00DC6126" w:rsidRPr="00C33B7D">
        <w:rPr>
          <w:rFonts w:ascii="Arial" w:hAnsi="Arial" w:cs="Arial"/>
          <w:b/>
          <w:bCs/>
          <w:lang w:val="pl-PL"/>
        </w:rPr>
        <w:t xml:space="preserve"> </w:t>
      </w:r>
      <w:r w:rsidR="00D1113C" w:rsidRPr="00C33B7D">
        <w:rPr>
          <w:rFonts w:ascii="Arial" w:hAnsi="Arial" w:cs="Arial"/>
          <w:b/>
          <w:bCs/>
          <w:lang w:val="pl-PL"/>
        </w:rPr>
        <w:t>ust. 1</w:t>
      </w:r>
      <w:r w:rsidRPr="00C33B7D">
        <w:rPr>
          <w:rFonts w:ascii="Arial" w:hAnsi="Arial" w:cs="Arial"/>
          <w:bCs/>
          <w:lang w:val="pl-PL"/>
        </w:rPr>
        <w:t xml:space="preserve"> niniejszej umowy.</w:t>
      </w:r>
    </w:p>
    <w:p w14:paraId="0D7FE885" w14:textId="39DA1BFE" w:rsidR="00053D61" w:rsidRPr="00C33B7D" w:rsidRDefault="0083681A">
      <w:pPr>
        <w:pStyle w:val="Akapitzlist"/>
        <w:keepNext w:val="0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Times New Roman" w:hAnsi="Arial" w:cs="Arial"/>
          <w:b/>
          <w:lang w:val="pl-PL" w:eastAsia="pl-PL" w:bidi="ar-SA"/>
        </w:rPr>
      </w:pPr>
      <w:r w:rsidRPr="00C33B7D">
        <w:rPr>
          <w:rFonts w:ascii="Arial" w:eastAsia="Times New Roman" w:hAnsi="Arial" w:cs="Arial"/>
          <w:lang w:val="pl-PL" w:eastAsia="pl-PL" w:bidi="ar-SA"/>
        </w:rPr>
        <w:t>W razie zbliżania się terminu upływu ważności polisy, na 10 dni kalendarzowych przed upływem tego terminu, Wykonawca dostarczy Zamawiającemu aktu</w:t>
      </w:r>
      <w:r w:rsidR="00FC3E71" w:rsidRPr="00C33B7D">
        <w:rPr>
          <w:rFonts w:ascii="Arial" w:eastAsia="Times New Roman" w:hAnsi="Arial" w:cs="Arial"/>
          <w:lang w:val="pl-PL" w:eastAsia="pl-PL" w:bidi="ar-SA"/>
        </w:rPr>
        <w:t>alną polisę. W przypadku braku przed</w:t>
      </w:r>
      <w:r w:rsidRPr="00C33B7D">
        <w:rPr>
          <w:rFonts w:ascii="Arial" w:eastAsia="Times New Roman" w:hAnsi="Arial" w:cs="Arial"/>
          <w:lang w:val="pl-PL" w:eastAsia="pl-PL" w:bidi="ar-SA"/>
        </w:rPr>
        <w:t xml:space="preserve">łożenia, w wyżej wymienionym terminie, ważnej polisy, Zamawiający uprawiony jest do naliczenia kary umownej opisanej w </w:t>
      </w:r>
      <w:r w:rsidR="00D40F0A" w:rsidRPr="00C33B7D">
        <w:rPr>
          <w:rFonts w:ascii="Arial" w:eastAsia="Times New Roman" w:hAnsi="Arial" w:cs="Arial"/>
          <w:b/>
          <w:lang w:val="pl-PL" w:eastAsia="pl-PL" w:bidi="ar-SA"/>
        </w:rPr>
        <w:t>§1</w:t>
      </w:r>
      <w:r w:rsidR="000D6DF1" w:rsidRPr="00C33B7D">
        <w:rPr>
          <w:rFonts w:ascii="Arial" w:eastAsia="Times New Roman" w:hAnsi="Arial" w:cs="Arial"/>
          <w:b/>
          <w:lang w:val="pl-PL" w:eastAsia="pl-PL" w:bidi="ar-SA"/>
        </w:rPr>
        <w:t xml:space="preserve">4 </w:t>
      </w:r>
      <w:r w:rsidR="003667E9" w:rsidRPr="00C33B7D">
        <w:rPr>
          <w:rFonts w:ascii="Arial" w:eastAsia="Times New Roman" w:hAnsi="Arial" w:cs="Arial"/>
          <w:b/>
          <w:lang w:val="pl-PL" w:eastAsia="pl-PL" w:bidi="ar-SA"/>
        </w:rPr>
        <w:t>ust. 1 lit. n</w:t>
      </w:r>
      <w:r w:rsidR="00D1113C" w:rsidRPr="00C33B7D">
        <w:rPr>
          <w:rFonts w:ascii="Arial" w:eastAsia="Times New Roman" w:hAnsi="Arial" w:cs="Arial"/>
          <w:b/>
          <w:lang w:val="pl-PL" w:eastAsia="pl-PL" w:bidi="ar-SA"/>
        </w:rPr>
        <w:t>.</w:t>
      </w:r>
    </w:p>
    <w:p w14:paraId="6E365BB1" w14:textId="0BBF4B7F" w:rsidR="006A6AA7" w:rsidRPr="00C33B7D" w:rsidRDefault="006A6AA7">
      <w:pPr>
        <w:pStyle w:val="Akapitzlist"/>
        <w:keepNext w:val="0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Times New Roman" w:hAnsi="Arial" w:cs="Arial"/>
          <w:b/>
          <w:lang w:val="pl-PL" w:eastAsia="pl-PL" w:bidi="ar-SA"/>
        </w:rPr>
      </w:pPr>
      <w:r w:rsidRPr="00C33B7D">
        <w:rPr>
          <w:rFonts w:ascii="Arial" w:hAnsi="Arial" w:cs="Arial"/>
          <w:bCs/>
          <w:lang w:val="pl-PL"/>
        </w:rPr>
        <w:t>W przypadku jeśli kwota uzyskana z ubezpieczenia nie wystarczy na pokrycie szkód w pełnej wysokości, Wykonawca zobowiązuje się do zapłaty brakującej kwoty.</w:t>
      </w:r>
    </w:p>
    <w:p w14:paraId="61D26EEC" w14:textId="77777777" w:rsidR="00C62ED6" w:rsidRPr="008E6D42" w:rsidRDefault="00FA0DEB" w:rsidP="00B5224E">
      <w:pPr>
        <w:pStyle w:val="DefaultText"/>
        <w:tabs>
          <w:tab w:val="left" w:pos="993"/>
        </w:tabs>
        <w:spacing w:before="240" w:line="360" w:lineRule="auto"/>
        <w:ind w:left="284" w:hanging="283"/>
        <w:jc w:val="center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§</w:t>
      </w:r>
      <w:r w:rsidR="006E56C2" w:rsidRPr="008E6D42">
        <w:rPr>
          <w:rFonts w:ascii="Arial" w:hAnsi="Arial" w:cs="Arial"/>
          <w:b/>
          <w:bCs/>
          <w:lang w:val="pl-PL"/>
        </w:rPr>
        <w:t>1</w:t>
      </w:r>
      <w:r w:rsidR="000D6DF1" w:rsidRPr="008E6D42">
        <w:rPr>
          <w:rFonts w:ascii="Arial" w:hAnsi="Arial" w:cs="Arial"/>
          <w:b/>
          <w:bCs/>
          <w:lang w:val="pl-PL"/>
        </w:rPr>
        <w:t xml:space="preserve">0 </w:t>
      </w:r>
      <w:r w:rsidRPr="008E6D42">
        <w:rPr>
          <w:rFonts w:ascii="Arial" w:hAnsi="Arial" w:cs="Arial"/>
          <w:b/>
          <w:bCs/>
          <w:lang w:val="pl-PL"/>
        </w:rPr>
        <w:t>Nadzór</w:t>
      </w:r>
    </w:p>
    <w:p w14:paraId="60F64D44" w14:textId="77777777" w:rsidR="00C62ED6" w:rsidRPr="008E6D42" w:rsidRDefault="00FA0DEB" w:rsidP="001D40F5">
      <w:pPr>
        <w:pStyle w:val="DefaultText"/>
        <w:numPr>
          <w:ilvl w:val="0"/>
          <w:numId w:val="4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Nadzór nad realizacją umowy ze strony Zamawiającego pełnić będą:</w:t>
      </w:r>
    </w:p>
    <w:p w14:paraId="63FF1B5E" w14:textId="1BBE063E" w:rsidR="00DE3B1A" w:rsidRPr="008E6D42" w:rsidRDefault="00DE3B1A" w:rsidP="001D40F5">
      <w:pPr>
        <w:pStyle w:val="western"/>
        <w:keepNext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 xml:space="preserve">Anna </w:t>
      </w:r>
      <w:proofErr w:type="spellStart"/>
      <w:r w:rsidRPr="008E6D42">
        <w:rPr>
          <w:rFonts w:ascii="Arial" w:hAnsi="Arial" w:cs="Arial"/>
        </w:rPr>
        <w:t>Atmanowicz</w:t>
      </w:r>
      <w:proofErr w:type="spellEnd"/>
      <w:r w:rsidRPr="008E6D42">
        <w:rPr>
          <w:rFonts w:ascii="Arial" w:hAnsi="Arial" w:cs="Arial"/>
        </w:rPr>
        <w:t xml:space="preserve"> – Kierownik Oddziału Inwestycji i Remontów</w:t>
      </w:r>
      <w:r w:rsidR="002D6A1C">
        <w:rPr>
          <w:rFonts w:ascii="Arial" w:hAnsi="Arial" w:cs="Arial"/>
        </w:rPr>
        <w:t>,</w:t>
      </w:r>
      <w:r w:rsidRPr="008E6D42">
        <w:rPr>
          <w:rFonts w:ascii="Arial" w:hAnsi="Arial" w:cs="Arial"/>
        </w:rPr>
        <w:t xml:space="preserve"> </w:t>
      </w:r>
    </w:p>
    <w:p w14:paraId="4CC9D40B" w14:textId="30A785F0" w:rsidR="00DE3B1A" w:rsidRPr="008E6D42" w:rsidRDefault="00DE3B1A" w:rsidP="00B5224E">
      <w:pPr>
        <w:pStyle w:val="western"/>
        <w:tabs>
          <w:tab w:val="left" w:pos="709"/>
        </w:tabs>
        <w:suppressAutoHyphens w:val="0"/>
        <w:spacing w:before="0" w:after="0" w:line="360" w:lineRule="auto"/>
        <w:ind w:left="709"/>
        <w:rPr>
          <w:rFonts w:ascii="Arial" w:hAnsi="Arial" w:cs="Arial"/>
          <w:color w:val="auto"/>
        </w:rPr>
      </w:pPr>
      <w:r w:rsidRPr="008E6D42">
        <w:rPr>
          <w:rFonts w:ascii="Arial" w:hAnsi="Arial" w:cs="Arial"/>
        </w:rPr>
        <w:t>tel.</w:t>
      </w:r>
      <w:r w:rsidR="00223324">
        <w:rPr>
          <w:rFonts w:ascii="Arial" w:hAnsi="Arial" w:cs="Arial"/>
        </w:rPr>
        <w:t xml:space="preserve"> </w:t>
      </w:r>
      <w:r w:rsidRPr="00135D91">
        <w:rPr>
          <w:rFonts w:ascii="Arial" w:hAnsi="Arial" w:cs="Arial"/>
        </w:rPr>
        <w:t>61</w:t>
      </w:r>
      <w:r w:rsidR="007F41DA" w:rsidRPr="00135D91">
        <w:rPr>
          <w:rFonts w:ascii="Arial" w:hAnsi="Arial" w:cs="Arial"/>
        </w:rPr>
        <w:t xml:space="preserve"> </w:t>
      </w:r>
      <w:r w:rsidRPr="00135D91">
        <w:rPr>
          <w:rFonts w:ascii="Arial" w:hAnsi="Arial" w:cs="Arial"/>
        </w:rPr>
        <w:t>878</w:t>
      </w:r>
      <w:r w:rsidR="00987C63" w:rsidRPr="00135D91">
        <w:rPr>
          <w:rFonts w:ascii="Arial" w:hAnsi="Arial" w:cs="Arial"/>
        </w:rPr>
        <w:t xml:space="preserve"> </w:t>
      </w:r>
      <w:r w:rsidRPr="00135D91">
        <w:rPr>
          <w:rFonts w:ascii="Arial" w:hAnsi="Arial" w:cs="Arial"/>
        </w:rPr>
        <w:t>58</w:t>
      </w:r>
      <w:r w:rsidR="00987C63" w:rsidRPr="00135D91">
        <w:rPr>
          <w:rFonts w:ascii="Arial" w:hAnsi="Arial" w:cs="Arial"/>
        </w:rPr>
        <w:t xml:space="preserve"> </w:t>
      </w:r>
      <w:r w:rsidRPr="00135D91">
        <w:rPr>
          <w:rFonts w:ascii="Arial" w:hAnsi="Arial" w:cs="Arial"/>
        </w:rPr>
        <w:t xml:space="preserve">96, tel. kom. </w:t>
      </w:r>
      <w:r w:rsidRPr="00135D91">
        <w:rPr>
          <w:rFonts w:ascii="Arial" w:hAnsi="Arial" w:cs="Arial"/>
          <w:lang w:eastAsia="pl-PL"/>
        </w:rPr>
        <w:t>723</w:t>
      </w:r>
      <w:r w:rsidR="00223324" w:rsidRPr="00135D91">
        <w:rPr>
          <w:rFonts w:ascii="Arial" w:hAnsi="Arial" w:cs="Arial"/>
          <w:lang w:eastAsia="pl-PL"/>
        </w:rPr>
        <w:t xml:space="preserve"> </w:t>
      </w:r>
      <w:r w:rsidRPr="00135D91">
        <w:rPr>
          <w:rFonts w:ascii="Arial" w:hAnsi="Arial" w:cs="Arial"/>
          <w:lang w:eastAsia="pl-PL"/>
        </w:rPr>
        <w:t>001 864</w:t>
      </w:r>
      <w:r w:rsidRPr="00135D91">
        <w:rPr>
          <w:rFonts w:ascii="Arial" w:hAnsi="Arial" w:cs="Arial"/>
        </w:rPr>
        <w:t xml:space="preserve">, e-mail: </w:t>
      </w:r>
      <w:hyperlink r:id="rId9" w:history="1">
        <w:r w:rsidRPr="00135D91">
          <w:rPr>
            <w:rStyle w:val="Hipercze"/>
            <w:rFonts w:ascii="Arial" w:hAnsi="Arial" w:cs="Arial"/>
            <w:color w:val="auto"/>
            <w:u w:val="none"/>
          </w:rPr>
          <w:t>anna_atmanowicz@um.poznan.pl</w:t>
        </w:r>
      </w:hyperlink>
      <w:r w:rsidR="002D6A1C" w:rsidRPr="00135D91">
        <w:rPr>
          <w:rStyle w:val="Hipercze"/>
          <w:rFonts w:ascii="Arial" w:hAnsi="Arial" w:cs="Arial"/>
          <w:color w:val="auto"/>
          <w:u w:val="none"/>
        </w:rPr>
        <w:t>;</w:t>
      </w:r>
      <w:r w:rsidRPr="008E6D42">
        <w:rPr>
          <w:rFonts w:ascii="Arial" w:hAnsi="Arial" w:cs="Arial"/>
          <w:color w:val="auto"/>
        </w:rPr>
        <w:t xml:space="preserve"> </w:t>
      </w:r>
    </w:p>
    <w:p w14:paraId="75D87D3D" w14:textId="0345FA0F" w:rsidR="003667E9" w:rsidRPr="008E6D42" w:rsidRDefault="003667E9" w:rsidP="001D40F5">
      <w:pPr>
        <w:pStyle w:val="western"/>
        <w:keepNext w:val="0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Sylwia Budzyńska-</w:t>
      </w:r>
      <w:proofErr w:type="spellStart"/>
      <w:r w:rsidRPr="008E6D42">
        <w:rPr>
          <w:rFonts w:ascii="Arial" w:hAnsi="Arial" w:cs="Arial"/>
        </w:rPr>
        <w:t>Łojko</w:t>
      </w:r>
      <w:proofErr w:type="spellEnd"/>
      <w:r w:rsidRPr="008E6D42">
        <w:rPr>
          <w:rFonts w:ascii="Arial" w:hAnsi="Arial" w:cs="Arial"/>
        </w:rPr>
        <w:t xml:space="preserve"> – inspektor nadzoru branża budowlana;</w:t>
      </w:r>
    </w:p>
    <w:p w14:paraId="0D4985CC" w14:textId="79DE1A13" w:rsidR="003667E9" w:rsidRPr="008E6D42" w:rsidRDefault="003667E9" w:rsidP="00B5224E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/>
        <w:textAlignment w:val="auto"/>
        <w:rPr>
          <w:rStyle w:val="Hipercze"/>
          <w:rFonts w:ascii="Arial" w:hAnsi="Arial" w:cs="Arial"/>
          <w:color w:val="auto"/>
          <w:u w:val="none"/>
        </w:rPr>
      </w:pPr>
      <w:r w:rsidRPr="008E6D42">
        <w:rPr>
          <w:rFonts w:ascii="Arial" w:hAnsi="Arial" w:cs="Arial"/>
        </w:rPr>
        <w:t>tel.</w:t>
      </w:r>
      <w:r w:rsidR="00223324">
        <w:rPr>
          <w:rFonts w:ascii="Arial" w:hAnsi="Arial" w:cs="Arial"/>
        </w:rPr>
        <w:t xml:space="preserve"> </w:t>
      </w:r>
      <w:r w:rsidRPr="008E6D42">
        <w:rPr>
          <w:rFonts w:ascii="Arial" w:hAnsi="Arial" w:cs="Arial"/>
        </w:rPr>
        <w:t>61</w:t>
      </w:r>
      <w:r w:rsidR="00223324">
        <w:rPr>
          <w:rFonts w:ascii="Arial" w:hAnsi="Arial" w:cs="Arial"/>
        </w:rPr>
        <w:t xml:space="preserve"> </w:t>
      </w:r>
      <w:r w:rsidRPr="008E6D42">
        <w:rPr>
          <w:rFonts w:ascii="Arial" w:hAnsi="Arial" w:cs="Arial"/>
        </w:rPr>
        <w:t>878</w:t>
      </w:r>
      <w:r w:rsidR="00987C63" w:rsidRPr="008E6D42">
        <w:rPr>
          <w:rFonts w:ascii="Arial" w:hAnsi="Arial" w:cs="Arial"/>
        </w:rPr>
        <w:t xml:space="preserve"> </w:t>
      </w:r>
      <w:r w:rsidRPr="008E6D42">
        <w:rPr>
          <w:rFonts w:ascii="Arial" w:hAnsi="Arial" w:cs="Arial"/>
        </w:rPr>
        <w:t>52</w:t>
      </w:r>
      <w:r w:rsidR="00987C63" w:rsidRPr="008E6D42">
        <w:rPr>
          <w:rFonts w:ascii="Arial" w:hAnsi="Arial" w:cs="Arial"/>
        </w:rPr>
        <w:t xml:space="preserve"> </w:t>
      </w:r>
      <w:r w:rsidRPr="008E6D42">
        <w:rPr>
          <w:rFonts w:ascii="Arial" w:hAnsi="Arial" w:cs="Arial"/>
        </w:rPr>
        <w:t>49, tel. kom. 502 458 237, e-mail:</w:t>
      </w:r>
      <w:r w:rsidRPr="008E6D42">
        <w:rPr>
          <w:rFonts w:ascii="Arial" w:hAnsi="Arial" w:cs="Arial"/>
          <w:color w:val="auto"/>
        </w:rPr>
        <w:t xml:space="preserve"> </w:t>
      </w:r>
      <w:hyperlink r:id="rId10" w:history="1">
        <w:r w:rsidRPr="008E6D42">
          <w:rPr>
            <w:rStyle w:val="Hipercze"/>
            <w:rFonts w:ascii="Arial" w:hAnsi="Arial" w:cs="Arial"/>
            <w:color w:val="auto"/>
            <w:u w:val="none"/>
          </w:rPr>
          <w:t>sylwia_budzynska@um.poznan.pl</w:t>
        </w:r>
      </w:hyperlink>
      <w:r w:rsidR="002D6A1C">
        <w:rPr>
          <w:rStyle w:val="Hipercze"/>
          <w:rFonts w:ascii="Arial" w:hAnsi="Arial" w:cs="Arial"/>
          <w:color w:val="auto"/>
          <w:u w:val="none"/>
        </w:rPr>
        <w:t>;</w:t>
      </w:r>
    </w:p>
    <w:p w14:paraId="6CF769EF" w14:textId="77777777" w:rsidR="00E07A8A" w:rsidRDefault="00987C63" w:rsidP="001D40F5">
      <w:pPr>
        <w:pStyle w:val="western"/>
        <w:keepNext w:val="0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 xml:space="preserve">Andrzej </w:t>
      </w:r>
      <w:proofErr w:type="spellStart"/>
      <w:r w:rsidRPr="008E6D42">
        <w:rPr>
          <w:rFonts w:ascii="Arial" w:hAnsi="Arial" w:cs="Arial"/>
        </w:rPr>
        <w:t>Oleksiuk</w:t>
      </w:r>
      <w:proofErr w:type="spellEnd"/>
      <w:r w:rsidRPr="008E6D42">
        <w:rPr>
          <w:rFonts w:ascii="Arial" w:hAnsi="Arial" w:cs="Arial"/>
        </w:rPr>
        <w:t xml:space="preserve"> – inspektor nadzoru branża budowlana</w:t>
      </w:r>
      <w:r w:rsidR="002D6A1C">
        <w:rPr>
          <w:rFonts w:ascii="Arial" w:hAnsi="Arial" w:cs="Arial"/>
        </w:rPr>
        <w:t>,</w:t>
      </w:r>
    </w:p>
    <w:p w14:paraId="11FB1388" w14:textId="350AF3F1" w:rsidR="00E07A8A" w:rsidRPr="00E07A8A" w:rsidRDefault="00987C63" w:rsidP="00E07A8A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/>
        <w:textAlignment w:val="auto"/>
        <w:rPr>
          <w:rFonts w:ascii="Arial" w:hAnsi="Arial" w:cs="Arial"/>
          <w:color w:val="auto"/>
        </w:rPr>
      </w:pPr>
      <w:r w:rsidRPr="00E07A8A">
        <w:rPr>
          <w:rFonts w:ascii="Arial" w:hAnsi="Arial" w:cs="Arial"/>
        </w:rPr>
        <w:t>tel.</w:t>
      </w:r>
      <w:r w:rsidR="00223324">
        <w:rPr>
          <w:rFonts w:ascii="Arial" w:hAnsi="Arial" w:cs="Arial"/>
        </w:rPr>
        <w:t xml:space="preserve"> </w:t>
      </w:r>
      <w:r w:rsidRPr="00E07A8A">
        <w:rPr>
          <w:rFonts w:ascii="Arial" w:hAnsi="Arial" w:cs="Arial"/>
        </w:rPr>
        <w:t>61</w:t>
      </w:r>
      <w:r w:rsidR="00223324">
        <w:rPr>
          <w:rFonts w:ascii="Arial" w:hAnsi="Arial" w:cs="Arial"/>
        </w:rPr>
        <w:t xml:space="preserve"> </w:t>
      </w:r>
      <w:r w:rsidRPr="00E07A8A">
        <w:rPr>
          <w:rFonts w:ascii="Arial" w:hAnsi="Arial" w:cs="Arial"/>
        </w:rPr>
        <w:t>878 58 38, tel. kom. 885 992 568, e-mail:</w:t>
      </w:r>
      <w:r w:rsidR="00E07A8A">
        <w:rPr>
          <w:rFonts w:ascii="Arial" w:hAnsi="Arial" w:cs="Arial"/>
        </w:rPr>
        <w:t xml:space="preserve"> </w:t>
      </w:r>
      <w:hyperlink r:id="rId11" w:history="1">
        <w:r w:rsidR="00E07A8A" w:rsidRPr="00E07A8A">
          <w:rPr>
            <w:rStyle w:val="Hipercze"/>
            <w:rFonts w:ascii="Arial" w:hAnsi="Arial" w:cs="Arial"/>
            <w:color w:val="auto"/>
            <w:u w:val="none"/>
          </w:rPr>
          <w:t>andrzej_oleksiuk@um.poznan.pl</w:t>
        </w:r>
      </w:hyperlink>
      <w:r w:rsidR="002D6A1C" w:rsidRPr="00E07A8A">
        <w:rPr>
          <w:rFonts w:ascii="Arial" w:hAnsi="Arial" w:cs="Arial"/>
          <w:color w:val="auto"/>
        </w:rPr>
        <w:t>;</w:t>
      </w:r>
    </w:p>
    <w:p w14:paraId="66D15DA5" w14:textId="51E50DA0" w:rsidR="00E07A8A" w:rsidRDefault="00E07A8A" w:rsidP="001D40F5">
      <w:pPr>
        <w:pStyle w:val="western"/>
        <w:keepNext w:val="0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E07A8A">
        <w:rPr>
          <w:rFonts w:ascii="Arial" w:hAnsi="Arial" w:cs="Arial"/>
        </w:rPr>
        <w:t>Grzegorz Józefowski</w:t>
      </w:r>
      <w:r>
        <w:rPr>
          <w:rFonts w:ascii="Arial" w:hAnsi="Arial" w:cs="Arial"/>
        </w:rPr>
        <w:t xml:space="preserve"> – inspektor branża elektryczna, tel. </w:t>
      </w:r>
      <w:r w:rsidR="007F41DA">
        <w:rPr>
          <w:rFonts w:ascii="Arial" w:hAnsi="Arial" w:cs="Arial"/>
        </w:rPr>
        <w:t>k</w:t>
      </w:r>
      <w:r>
        <w:rPr>
          <w:rFonts w:ascii="Arial" w:hAnsi="Arial" w:cs="Arial"/>
        </w:rPr>
        <w:t>om. 601</w:t>
      </w:r>
      <w:r w:rsidR="00223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700</w:t>
      </w:r>
      <w:r w:rsidR="00223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739</w:t>
      </w:r>
    </w:p>
    <w:p w14:paraId="400D9E7F" w14:textId="07F3C998" w:rsidR="00E07A8A" w:rsidRPr="00E07A8A" w:rsidRDefault="00E07A8A" w:rsidP="00E07A8A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e-mail: biuro@zes.strefa.pl</w:t>
      </w:r>
    </w:p>
    <w:p w14:paraId="59932CAD" w14:textId="7B1F216D" w:rsidR="00C62ED6" w:rsidRPr="008E6D42" w:rsidRDefault="00FA0DEB" w:rsidP="001D40F5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Nadzór nad realizacją umowy ze strony Wykonawcy pełnić będą:</w:t>
      </w:r>
    </w:p>
    <w:p w14:paraId="7E25D5B7" w14:textId="77777777" w:rsidR="00C62ED6" w:rsidRPr="008E6D42" w:rsidRDefault="00AF4C68" w:rsidP="001D40F5">
      <w:pPr>
        <w:pStyle w:val="DefaultText"/>
        <w:numPr>
          <w:ilvl w:val="0"/>
          <w:numId w:val="17"/>
        </w:numPr>
        <w:tabs>
          <w:tab w:val="left" w:pos="709"/>
        </w:tabs>
        <w:spacing w:line="360" w:lineRule="auto"/>
        <w:ind w:left="284" w:firstLine="0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Kierownik B</w:t>
      </w:r>
      <w:r w:rsidR="001D058F" w:rsidRPr="008E6D42">
        <w:rPr>
          <w:rFonts w:ascii="Arial" w:hAnsi="Arial" w:cs="Arial"/>
          <w:lang w:val="pl-PL"/>
        </w:rPr>
        <w:t>udowy:………………………….</w:t>
      </w:r>
    </w:p>
    <w:p w14:paraId="5D63694A" w14:textId="77777777" w:rsidR="00C62ED6" w:rsidRPr="008E6D42" w:rsidRDefault="00FA0DEB" w:rsidP="001D40F5">
      <w:pPr>
        <w:pStyle w:val="DefaultText"/>
        <w:numPr>
          <w:ilvl w:val="0"/>
          <w:numId w:val="17"/>
        </w:numPr>
        <w:tabs>
          <w:tab w:val="left" w:pos="709"/>
        </w:tabs>
        <w:spacing w:line="360" w:lineRule="auto"/>
        <w:ind w:left="284" w:firstLine="0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…...........................................................................</w:t>
      </w:r>
      <w:r w:rsidR="00D83488" w:rsidRPr="008E6D42">
        <w:rPr>
          <w:rFonts w:ascii="Arial" w:hAnsi="Arial" w:cs="Arial"/>
          <w:lang w:val="pl-PL"/>
        </w:rPr>
        <w:t>............................</w:t>
      </w:r>
    </w:p>
    <w:p w14:paraId="49CB1C8A" w14:textId="4BC403B3" w:rsidR="00E76528" w:rsidRPr="008E6D42" w:rsidRDefault="00E76528" w:rsidP="001D40F5">
      <w:pPr>
        <w:pStyle w:val="DefaultText"/>
        <w:numPr>
          <w:ilvl w:val="0"/>
          <w:numId w:val="17"/>
        </w:numPr>
        <w:tabs>
          <w:tab w:val="left" w:pos="709"/>
        </w:tabs>
        <w:spacing w:line="360" w:lineRule="auto"/>
        <w:ind w:left="284" w:firstLine="0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Osoba do kontaktu:</w:t>
      </w:r>
      <w:r w:rsidR="00994379" w:rsidRPr="008E6D42">
        <w:rPr>
          <w:rFonts w:ascii="Arial" w:hAnsi="Arial" w:cs="Arial"/>
          <w:lang w:val="pl-PL"/>
        </w:rPr>
        <w:t xml:space="preserve"> </w:t>
      </w:r>
    </w:p>
    <w:p w14:paraId="1012C01D" w14:textId="77777777" w:rsidR="00E76528" w:rsidRPr="008E6D42" w:rsidRDefault="00E76528">
      <w:pPr>
        <w:pStyle w:val="DefaultText"/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…………………………………</w:t>
      </w:r>
      <w:proofErr w:type="spellStart"/>
      <w:r w:rsidRPr="008E6D42">
        <w:rPr>
          <w:rFonts w:ascii="Arial" w:hAnsi="Arial" w:cs="Arial"/>
          <w:lang w:val="pl-PL"/>
        </w:rPr>
        <w:t>tel</w:t>
      </w:r>
      <w:proofErr w:type="spellEnd"/>
      <w:r w:rsidRPr="008E6D42">
        <w:rPr>
          <w:rFonts w:ascii="Arial" w:hAnsi="Arial" w:cs="Arial"/>
          <w:lang w:val="pl-PL"/>
        </w:rPr>
        <w:t>……………………….mail…………………</w:t>
      </w:r>
    </w:p>
    <w:p w14:paraId="3A60D42E" w14:textId="07C70EE2" w:rsidR="00C62ED6" w:rsidRPr="00611029" w:rsidRDefault="00FA0DEB" w:rsidP="001D40F5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611029">
        <w:rPr>
          <w:rFonts w:ascii="Arial" w:hAnsi="Arial" w:cs="Arial"/>
          <w:lang w:val="pl-PL"/>
        </w:rPr>
        <w:t xml:space="preserve">Strony mają prawo zmiany osób wymienionych w </w:t>
      </w:r>
      <w:r w:rsidRPr="00611029">
        <w:rPr>
          <w:rFonts w:ascii="Arial" w:hAnsi="Arial" w:cs="Arial"/>
          <w:b/>
          <w:lang w:val="pl-PL"/>
        </w:rPr>
        <w:t>ust.1 i 2</w:t>
      </w:r>
      <w:r w:rsidR="0093298D" w:rsidRPr="00611029">
        <w:rPr>
          <w:rFonts w:ascii="Arial" w:hAnsi="Arial" w:cs="Arial"/>
          <w:b/>
          <w:lang w:val="pl-PL"/>
        </w:rPr>
        <w:t xml:space="preserve"> pkt </w:t>
      </w:r>
      <w:r w:rsidR="00AF2AD0" w:rsidRPr="00611029">
        <w:rPr>
          <w:rFonts w:ascii="Arial" w:hAnsi="Arial" w:cs="Arial"/>
          <w:b/>
          <w:lang w:val="pl-PL"/>
        </w:rPr>
        <w:t>2</w:t>
      </w:r>
      <w:r w:rsidR="0093298D" w:rsidRPr="00611029">
        <w:rPr>
          <w:rFonts w:ascii="Arial" w:hAnsi="Arial" w:cs="Arial"/>
          <w:b/>
          <w:lang w:val="pl-PL"/>
        </w:rPr>
        <w:t xml:space="preserve"> i </w:t>
      </w:r>
      <w:r w:rsidR="00AF2AD0" w:rsidRPr="00611029">
        <w:rPr>
          <w:rFonts w:ascii="Arial" w:hAnsi="Arial" w:cs="Arial"/>
          <w:b/>
          <w:lang w:val="pl-PL"/>
        </w:rPr>
        <w:t>3</w:t>
      </w:r>
      <w:r w:rsidR="00FC7A3E" w:rsidRPr="00611029">
        <w:rPr>
          <w:rFonts w:ascii="Arial" w:hAnsi="Arial" w:cs="Arial"/>
          <w:lang w:val="pl-PL"/>
        </w:rPr>
        <w:t>, bez uzyskania zgody, drugiej S</w:t>
      </w:r>
      <w:r w:rsidR="0093298D" w:rsidRPr="00611029">
        <w:rPr>
          <w:rFonts w:ascii="Arial" w:hAnsi="Arial" w:cs="Arial"/>
          <w:lang w:val="pl-PL"/>
        </w:rPr>
        <w:t xml:space="preserve">trony. Strony mają obowiązek powiadomić o tym fakcie </w:t>
      </w:r>
      <w:r w:rsidRPr="00611029">
        <w:rPr>
          <w:rFonts w:ascii="Arial" w:hAnsi="Arial" w:cs="Arial"/>
          <w:lang w:val="pl-PL"/>
        </w:rPr>
        <w:t>pisemnie</w:t>
      </w:r>
      <w:r w:rsidR="00DD07F6" w:rsidRPr="00611029">
        <w:rPr>
          <w:rFonts w:ascii="Arial" w:hAnsi="Arial" w:cs="Arial"/>
          <w:lang w:val="pl-PL"/>
        </w:rPr>
        <w:t xml:space="preserve"> drugą stronę</w:t>
      </w:r>
      <w:r w:rsidR="005E61FA" w:rsidRPr="00611029">
        <w:rPr>
          <w:rFonts w:ascii="Arial" w:hAnsi="Arial" w:cs="Arial"/>
          <w:lang w:val="pl-PL"/>
        </w:rPr>
        <w:t>. Zmiana nie wymaga</w:t>
      </w:r>
      <w:r w:rsidR="0038299D" w:rsidRPr="00611029">
        <w:rPr>
          <w:rFonts w:ascii="Arial" w:hAnsi="Arial" w:cs="Arial"/>
          <w:lang w:val="pl-PL"/>
        </w:rPr>
        <w:t xml:space="preserve"> </w:t>
      </w:r>
      <w:r w:rsidRPr="00611029">
        <w:rPr>
          <w:rFonts w:ascii="Arial" w:hAnsi="Arial" w:cs="Arial"/>
          <w:lang w:val="pl-PL"/>
        </w:rPr>
        <w:t>aneksu do niniejszej umowy.</w:t>
      </w:r>
      <w:r w:rsidR="0038299D" w:rsidRPr="00611029">
        <w:rPr>
          <w:rFonts w:ascii="Arial" w:hAnsi="Arial" w:cs="Arial"/>
          <w:lang w:val="pl-PL"/>
        </w:rPr>
        <w:t xml:space="preserve"> </w:t>
      </w:r>
      <w:r w:rsidR="00223324">
        <w:rPr>
          <w:rFonts w:ascii="Arial" w:hAnsi="Arial" w:cs="Arial"/>
          <w:lang w:val="pl-PL"/>
        </w:rPr>
        <w:br/>
      </w:r>
      <w:r w:rsidR="0038299D" w:rsidRPr="00611029">
        <w:rPr>
          <w:rFonts w:ascii="Arial" w:hAnsi="Arial" w:cs="Arial"/>
          <w:lang w:val="pl-PL"/>
        </w:rPr>
        <w:t>W przypadku braku powiadomienia kontakt na wskazany w umowie adres zostaje uznany jako skuteczny.</w:t>
      </w:r>
    </w:p>
    <w:p w14:paraId="2FB8B2AB" w14:textId="7FA1CEBB" w:rsidR="00C62ED6" w:rsidRPr="008E6D42" w:rsidRDefault="00E171D0" w:rsidP="00E07A8A">
      <w:pPr>
        <w:pStyle w:val="DefaultText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135D91">
        <w:rPr>
          <w:rFonts w:ascii="Arial" w:hAnsi="Arial" w:cs="Arial"/>
          <w:b/>
          <w:bCs/>
          <w:lang w:val="pl-PL"/>
        </w:rPr>
        <w:t>§1</w:t>
      </w:r>
      <w:r w:rsidR="000D6DF1" w:rsidRPr="00135D91">
        <w:rPr>
          <w:rFonts w:ascii="Arial" w:hAnsi="Arial" w:cs="Arial"/>
          <w:b/>
          <w:bCs/>
          <w:lang w:val="pl-PL"/>
        </w:rPr>
        <w:t>1</w:t>
      </w:r>
      <w:r w:rsidR="00FA0DEB" w:rsidRPr="00135D91">
        <w:rPr>
          <w:rFonts w:ascii="Arial" w:hAnsi="Arial" w:cs="Arial"/>
          <w:b/>
          <w:bCs/>
          <w:lang w:val="pl-PL"/>
        </w:rPr>
        <w:t xml:space="preserve"> Wynagrodzenie</w:t>
      </w:r>
    </w:p>
    <w:p w14:paraId="5BAB084F" w14:textId="65CF3A79" w:rsidR="000D6DF1" w:rsidRPr="008E6D42" w:rsidRDefault="00357784" w:rsidP="001D40F5">
      <w:pPr>
        <w:pStyle w:val="DefaultText"/>
        <w:numPr>
          <w:ilvl w:val="0"/>
          <w:numId w:val="7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Z tytułu wykonanych i odebranych robót będących przedmiotem umowy</w:t>
      </w:r>
      <w:r w:rsidR="00223324">
        <w:rPr>
          <w:rFonts w:ascii="Arial" w:hAnsi="Arial" w:cs="Arial"/>
          <w:lang w:val="pl-PL"/>
        </w:rPr>
        <w:t>,</w:t>
      </w:r>
      <w:r w:rsidRPr="008E6D42">
        <w:rPr>
          <w:rFonts w:ascii="Arial" w:hAnsi="Arial" w:cs="Arial"/>
          <w:lang w:val="pl-PL"/>
        </w:rPr>
        <w:t xml:space="preserve"> Zamawiający zapłaci Wykonawcy </w:t>
      </w:r>
      <w:r w:rsidR="00367538">
        <w:rPr>
          <w:rFonts w:ascii="Arial" w:hAnsi="Arial" w:cs="Arial"/>
          <w:lang w:val="pl-PL"/>
        </w:rPr>
        <w:t>kosztorysowe</w:t>
      </w:r>
      <w:r w:rsidRPr="008E6D42">
        <w:rPr>
          <w:rFonts w:ascii="Arial" w:hAnsi="Arial" w:cs="Arial"/>
          <w:lang w:val="pl-PL"/>
        </w:rPr>
        <w:t xml:space="preserve"> wynagrodzenie brutto </w:t>
      </w:r>
      <w:r w:rsidR="00223324">
        <w:rPr>
          <w:rFonts w:ascii="Arial" w:hAnsi="Arial" w:cs="Arial"/>
          <w:lang w:val="pl-PL"/>
        </w:rPr>
        <w:br/>
      </w:r>
      <w:r w:rsidRPr="008E6D42">
        <w:rPr>
          <w:rFonts w:ascii="Arial" w:hAnsi="Arial" w:cs="Arial"/>
          <w:lang w:val="pl-PL"/>
        </w:rPr>
        <w:t>w wysokości</w:t>
      </w:r>
      <w:r w:rsidR="000D6DF1" w:rsidRPr="008E6D42">
        <w:rPr>
          <w:rFonts w:ascii="Arial" w:hAnsi="Arial" w:cs="Arial"/>
          <w:lang w:val="pl-PL"/>
        </w:rPr>
        <w:t>:</w:t>
      </w:r>
    </w:p>
    <w:p w14:paraId="11CC3C1C" w14:textId="4BE12ED3" w:rsidR="0034020C" w:rsidRPr="008E6D42" w:rsidRDefault="0034020C" w:rsidP="009F79D9">
      <w:pPr>
        <w:pStyle w:val="DefaultText"/>
        <w:tabs>
          <w:tab w:val="left" w:pos="709"/>
        </w:tabs>
        <w:spacing w:line="360" w:lineRule="auto"/>
        <w:ind w:left="284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a)</w:t>
      </w:r>
      <w:r w:rsidRPr="008E6D42">
        <w:rPr>
          <w:rFonts w:ascii="Arial" w:hAnsi="Arial" w:cs="Arial"/>
          <w:lang w:val="pl-PL"/>
        </w:rPr>
        <w:tab/>
        <w:t>kwot</w:t>
      </w:r>
      <w:r w:rsidR="009F79D9">
        <w:rPr>
          <w:rFonts w:ascii="Arial" w:hAnsi="Arial" w:cs="Arial"/>
          <w:lang w:val="pl-PL"/>
        </w:rPr>
        <w:t>a</w:t>
      </w:r>
      <w:r w:rsidRPr="008E6D42">
        <w:rPr>
          <w:rFonts w:ascii="Arial" w:hAnsi="Arial" w:cs="Arial"/>
          <w:lang w:val="pl-PL"/>
        </w:rPr>
        <w:t xml:space="preserve"> netto: </w:t>
      </w:r>
      <w:r w:rsidR="00A16CBB" w:rsidRPr="008E6D42">
        <w:rPr>
          <w:rFonts w:ascii="Arial" w:hAnsi="Arial" w:cs="Arial"/>
          <w:lang w:val="pl-PL"/>
        </w:rPr>
        <w:t>…………………………</w:t>
      </w:r>
      <w:r w:rsidR="009F79D9">
        <w:rPr>
          <w:rFonts w:ascii="Arial" w:hAnsi="Arial" w:cs="Arial"/>
          <w:lang w:val="pl-PL"/>
        </w:rPr>
        <w:t>…………</w:t>
      </w:r>
      <w:r w:rsidR="00A16CBB" w:rsidRPr="008E6D42">
        <w:rPr>
          <w:rFonts w:ascii="Arial" w:hAnsi="Arial" w:cs="Arial"/>
          <w:lang w:val="pl-PL"/>
        </w:rPr>
        <w:t>.</w:t>
      </w:r>
      <w:r w:rsidRPr="008E6D42">
        <w:rPr>
          <w:rFonts w:ascii="Arial" w:hAnsi="Arial" w:cs="Arial"/>
          <w:lang w:val="pl-PL"/>
        </w:rPr>
        <w:t>zł (słownie: zł)</w:t>
      </w:r>
      <w:r w:rsidR="002D6A1C">
        <w:rPr>
          <w:rFonts w:ascii="Arial" w:hAnsi="Arial" w:cs="Arial"/>
          <w:lang w:val="pl-PL"/>
        </w:rPr>
        <w:t>,</w:t>
      </w:r>
    </w:p>
    <w:p w14:paraId="632AC0EE" w14:textId="17EEEFF7" w:rsidR="0034020C" w:rsidRPr="008E6D42" w:rsidRDefault="0034020C" w:rsidP="009F79D9">
      <w:pPr>
        <w:pStyle w:val="DefaultText"/>
        <w:tabs>
          <w:tab w:val="left" w:pos="709"/>
        </w:tabs>
        <w:spacing w:line="360" w:lineRule="auto"/>
        <w:ind w:left="284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b)</w:t>
      </w:r>
      <w:r w:rsidRPr="008E6D42">
        <w:rPr>
          <w:rFonts w:ascii="Arial" w:hAnsi="Arial" w:cs="Arial"/>
          <w:lang w:val="pl-PL"/>
        </w:rPr>
        <w:tab/>
      </w:r>
      <w:r w:rsidR="009F79D9">
        <w:rPr>
          <w:rFonts w:ascii="Arial" w:hAnsi="Arial" w:cs="Arial"/>
          <w:lang w:val="pl-PL"/>
        </w:rPr>
        <w:t xml:space="preserve">wartość </w:t>
      </w:r>
      <w:r w:rsidRPr="008E6D42">
        <w:rPr>
          <w:rFonts w:ascii="Arial" w:hAnsi="Arial" w:cs="Arial"/>
          <w:lang w:val="pl-PL"/>
        </w:rPr>
        <w:t xml:space="preserve">VAT: </w:t>
      </w:r>
      <w:r w:rsidR="00A16CBB" w:rsidRPr="008E6D42">
        <w:rPr>
          <w:rFonts w:ascii="Arial" w:hAnsi="Arial" w:cs="Arial"/>
          <w:lang w:val="pl-PL"/>
        </w:rPr>
        <w:t>…………………………………..</w:t>
      </w:r>
      <w:r w:rsidRPr="008E6D42">
        <w:rPr>
          <w:rFonts w:ascii="Arial" w:hAnsi="Arial" w:cs="Arial"/>
          <w:lang w:val="pl-PL"/>
        </w:rPr>
        <w:t>zł (słownie: zł)</w:t>
      </w:r>
      <w:r w:rsidR="002D6A1C">
        <w:rPr>
          <w:rFonts w:ascii="Arial" w:hAnsi="Arial" w:cs="Arial"/>
          <w:lang w:val="pl-PL"/>
        </w:rPr>
        <w:t>,</w:t>
      </w:r>
    </w:p>
    <w:p w14:paraId="756E4D47" w14:textId="3AB1D43D" w:rsidR="0034020C" w:rsidRPr="008E6D42" w:rsidRDefault="0034020C" w:rsidP="009F79D9">
      <w:pPr>
        <w:pStyle w:val="DefaultText"/>
        <w:tabs>
          <w:tab w:val="left" w:pos="709"/>
        </w:tabs>
        <w:spacing w:line="360" w:lineRule="auto"/>
        <w:ind w:left="284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c)</w:t>
      </w:r>
      <w:r w:rsidRPr="008E6D42">
        <w:rPr>
          <w:rFonts w:ascii="Arial" w:hAnsi="Arial" w:cs="Arial"/>
          <w:lang w:val="pl-PL"/>
        </w:rPr>
        <w:tab/>
        <w:t>kwot</w:t>
      </w:r>
      <w:r w:rsidR="009F79D9">
        <w:rPr>
          <w:rFonts w:ascii="Arial" w:hAnsi="Arial" w:cs="Arial"/>
          <w:lang w:val="pl-PL"/>
        </w:rPr>
        <w:t>a</w:t>
      </w:r>
      <w:r w:rsidRPr="008E6D42">
        <w:rPr>
          <w:rFonts w:ascii="Arial" w:hAnsi="Arial" w:cs="Arial"/>
          <w:lang w:val="pl-PL"/>
        </w:rPr>
        <w:t xml:space="preserve"> brutto: </w:t>
      </w:r>
      <w:r w:rsidR="00A16CBB" w:rsidRPr="008E6D42">
        <w:rPr>
          <w:rFonts w:ascii="Arial" w:hAnsi="Arial" w:cs="Arial"/>
          <w:lang w:val="pl-PL"/>
        </w:rPr>
        <w:t>…………………………………</w:t>
      </w:r>
      <w:r w:rsidR="009F79D9">
        <w:rPr>
          <w:rFonts w:ascii="Arial" w:hAnsi="Arial" w:cs="Arial"/>
          <w:lang w:val="pl-PL"/>
        </w:rPr>
        <w:t>..</w:t>
      </w:r>
      <w:r w:rsidR="00A16CBB" w:rsidRPr="008E6D42">
        <w:rPr>
          <w:rFonts w:ascii="Arial" w:hAnsi="Arial" w:cs="Arial"/>
          <w:lang w:val="pl-PL"/>
        </w:rPr>
        <w:t>.</w:t>
      </w:r>
      <w:r w:rsidRPr="008E6D42">
        <w:rPr>
          <w:rFonts w:ascii="Arial" w:hAnsi="Arial" w:cs="Arial"/>
          <w:lang w:val="pl-PL"/>
        </w:rPr>
        <w:t>zł (słownie: zł).</w:t>
      </w:r>
    </w:p>
    <w:p w14:paraId="4E6E3560" w14:textId="5AC3B410" w:rsidR="00357784" w:rsidRPr="008E6D42" w:rsidRDefault="00357784" w:rsidP="001D40F5">
      <w:pPr>
        <w:pStyle w:val="DefaultText"/>
        <w:numPr>
          <w:ilvl w:val="0"/>
          <w:numId w:val="7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 xml:space="preserve">Wykonawca wystawi fakturę </w:t>
      </w:r>
      <w:r w:rsidR="00367538">
        <w:rPr>
          <w:rFonts w:ascii="Arial" w:hAnsi="Arial" w:cs="Arial"/>
          <w:lang w:val="pl-PL"/>
        </w:rPr>
        <w:t>na podstawie</w:t>
      </w:r>
      <w:r w:rsidR="002244E7">
        <w:rPr>
          <w:rFonts w:ascii="Arial" w:hAnsi="Arial" w:cs="Arial"/>
          <w:lang w:val="pl-PL"/>
        </w:rPr>
        <w:t xml:space="preserve"> zatwierdzonego</w:t>
      </w:r>
      <w:r w:rsidR="00367538">
        <w:rPr>
          <w:rFonts w:ascii="Arial" w:hAnsi="Arial" w:cs="Arial"/>
          <w:lang w:val="pl-PL"/>
        </w:rPr>
        <w:t xml:space="preserve"> kosztorysu </w:t>
      </w:r>
      <w:r w:rsidR="006318FB" w:rsidRPr="006318FB">
        <w:rPr>
          <w:rFonts w:ascii="Arial" w:hAnsi="Arial" w:cs="Arial"/>
          <w:lang w:val="pl-PL"/>
        </w:rPr>
        <w:t xml:space="preserve">powykonawczego </w:t>
      </w:r>
      <w:r w:rsidR="00367538">
        <w:rPr>
          <w:rFonts w:ascii="Arial" w:hAnsi="Arial" w:cs="Arial"/>
          <w:lang w:val="pl-PL"/>
        </w:rPr>
        <w:t xml:space="preserve">oraz </w:t>
      </w:r>
      <w:r w:rsidRPr="008E6D42">
        <w:rPr>
          <w:rFonts w:ascii="Arial" w:hAnsi="Arial" w:cs="Arial"/>
          <w:lang w:val="pl-PL"/>
        </w:rPr>
        <w:t>po podpisaniu</w:t>
      </w:r>
      <w:r w:rsidR="000D6DF1" w:rsidRPr="008E6D42">
        <w:rPr>
          <w:rFonts w:ascii="Arial" w:hAnsi="Arial" w:cs="Arial"/>
          <w:lang w:val="pl-PL"/>
        </w:rPr>
        <w:t xml:space="preserve"> p</w:t>
      </w:r>
      <w:r w:rsidRPr="008E6D42">
        <w:rPr>
          <w:rFonts w:ascii="Arial" w:hAnsi="Arial" w:cs="Arial"/>
          <w:lang w:val="pl-PL"/>
        </w:rPr>
        <w:t>rotokołu</w:t>
      </w:r>
      <w:r w:rsidR="00AF2AD0" w:rsidRPr="008E6D42">
        <w:rPr>
          <w:rFonts w:ascii="Arial" w:hAnsi="Arial" w:cs="Arial"/>
          <w:lang w:val="pl-PL"/>
        </w:rPr>
        <w:t xml:space="preserve"> </w:t>
      </w:r>
      <w:r w:rsidR="00406374">
        <w:rPr>
          <w:rFonts w:ascii="Arial" w:hAnsi="Arial" w:cs="Arial"/>
          <w:lang w:val="pl-PL"/>
        </w:rPr>
        <w:t>o</w:t>
      </w:r>
      <w:r w:rsidR="00AF2AD0" w:rsidRPr="008E6D42">
        <w:rPr>
          <w:rFonts w:ascii="Arial" w:hAnsi="Arial" w:cs="Arial"/>
          <w:lang w:val="pl-PL"/>
        </w:rPr>
        <w:t>dbioru</w:t>
      </w:r>
      <w:r w:rsidRPr="008E6D42">
        <w:rPr>
          <w:rFonts w:ascii="Arial" w:hAnsi="Arial" w:cs="Arial"/>
          <w:lang w:val="pl-PL"/>
        </w:rPr>
        <w:t xml:space="preserve"> </w:t>
      </w:r>
      <w:r w:rsidR="00406374">
        <w:rPr>
          <w:rFonts w:ascii="Arial" w:hAnsi="Arial" w:cs="Arial"/>
          <w:lang w:val="pl-PL"/>
        </w:rPr>
        <w:t>k</w:t>
      </w:r>
      <w:r w:rsidRPr="008E6D42">
        <w:rPr>
          <w:rFonts w:ascii="Arial" w:hAnsi="Arial" w:cs="Arial"/>
          <w:lang w:val="pl-PL"/>
        </w:rPr>
        <w:t>ońcowego</w:t>
      </w:r>
      <w:r w:rsidR="00AF2AD0" w:rsidRPr="008E6D42">
        <w:rPr>
          <w:rFonts w:ascii="Arial" w:hAnsi="Arial" w:cs="Arial"/>
          <w:lang w:val="pl-PL"/>
        </w:rPr>
        <w:t xml:space="preserve"> bez wad</w:t>
      </w:r>
      <w:r w:rsidR="00BB4CB7" w:rsidRPr="008E6D42">
        <w:rPr>
          <w:rFonts w:ascii="Arial" w:hAnsi="Arial" w:cs="Arial"/>
          <w:lang w:val="pl-PL"/>
        </w:rPr>
        <w:t>.</w:t>
      </w:r>
    </w:p>
    <w:p w14:paraId="75027744" w14:textId="7326EE14" w:rsidR="00C62ED6" w:rsidRPr="008E6D42" w:rsidRDefault="00FA0DEB" w:rsidP="001D40F5">
      <w:pPr>
        <w:pStyle w:val="DefaultText"/>
        <w:numPr>
          <w:ilvl w:val="0"/>
          <w:numId w:val="7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Za wykonanie przedmiotu umowy Wykonawca wystaw</w:t>
      </w:r>
      <w:r w:rsidR="0015134F">
        <w:rPr>
          <w:rFonts w:ascii="Arial" w:hAnsi="Arial" w:cs="Arial"/>
          <w:lang w:val="pl-PL"/>
        </w:rPr>
        <w:t>i fakturę na rzecz Miasta Poznania</w:t>
      </w:r>
      <w:r w:rsidRPr="008E6D42">
        <w:rPr>
          <w:rFonts w:ascii="Arial" w:hAnsi="Arial" w:cs="Arial"/>
          <w:lang w:val="pl-PL"/>
        </w:rPr>
        <w:t xml:space="preserve">, Wydział Obsługi Urzędu, pl. Kolegiacki 17, 61-841 Poznań, </w:t>
      </w:r>
      <w:r w:rsidR="009F79D9">
        <w:rPr>
          <w:rFonts w:ascii="Arial" w:hAnsi="Arial" w:cs="Arial"/>
          <w:lang w:val="pl-PL"/>
        </w:rPr>
        <w:br/>
      </w:r>
      <w:r w:rsidRPr="008E6D42">
        <w:rPr>
          <w:rFonts w:ascii="Arial" w:hAnsi="Arial" w:cs="Arial"/>
          <w:lang w:val="pl-PL"/>
        </w:rPr>
        <w:t>NIP:</w:t>
      </w:r>
      <w:r w:rsidR="009F79D9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>209-000-14-40.</w:t>
      </w:r>
    </w:p>
    <w:p w14:paraId="7AA67245" w14:textId="74E3BDF7" w:rsidR="00C62ED6" w:rsidRDefault="00FA0DEB" w:rsidP="001D40F5">
      <w:pPr>
        <w:pStyle w:val="DefaultText"/>
        <w:numPr>
          <w:ilvl w:val="0"/>
          <w:numId w:val="7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Wynagrodzenie płatne będzie w terminie do 21 dni od daty przedłożenia Zamawiającemu prawidłowo wystawionej faktury VAT, przelewem na rachunek bankowy Wykonawcy wskazany w treści faktury.</w:t>
      </w:r>
    </w:p>
    <w:p w14:paraId="5FFBB21A" w14:textId="064880CA" w:rsidR="00E263D2" w:rsidRPr="008E6D42" w:rsidRDefault="00E263D2" w:rsidP="001D40F5">
      <w:pPr>
        <w:pStyle w:val="DefaultText"/>
        <w:numPr>
          <w:ilvl w:val="0"/>
          <w:numId w:val="7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9F01D8">
        <w:rPr>
          <w:rFonts w:ascii="Arial" w:hAnsi="Arial" w:cs="Arial"/>
          <w:lang w:val="pl-PL"/>
        </w:rPr>
        <w:t>Zapłatę uznaje się za dokonaną z chwilą obciążenia rachunku bankowego Zamawiającego.</w:t>
      </w:r>
    </w:p>
    <w:p w14:paraId="27A2B6D0" w14:textId="6E9083C6" w:rsidR="00037DB5" w:rsidRPr="008E6D42" w:rsidRDefault="009C2A85" w:rsidP="001D40F5">
      <w:pPr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284" w:hanging="283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 xml:space="preserve"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</w:t>
      </w:r>
      <w:r w:rsidR="00FC3E71" w:rsidRPr="008E6D42">
        <w:rPr>
          <w:rFonts w:ascii="Arial" w:hAnsi="Arial" w:cs="Arial"/>
        </w:rPr>
        <w:t xml:space="preserve">publiczno-prywatnym </w:t>
      </w:r>
      <w:r w:rsidRPr="008E6D42">
        <w:rPr>
          <w:rFonts w:ascii="Arial" w:hAnsi="Arial" w:cs="Arial"/>
        </w:rPr>
        <w:t xml:space="preserve">Zamawiający upoważnia do odbioru faktury elektronicznej wystawionej zgodnie z niniejszą umową, następującą jednostkę organizacyjną </w:t>
      </w:r>
      <w:r w:rsidRPr="008E6D42">
        <w:rPr>
          <w:rFonts w:ascii="Arial" w:hAnsi="Arial" w:cs="Arial"/>
          <w:b/>
        </w:rPr>
        <w:t>Wydział Obsługi Urzędu Miasta Poznania.</w:t>
      </w:r>
      <w:r w:rsidR="00866C33" w:rsidRPr="008E6D42">
        <w:rPr>
          <w:rFonts w:ascii="Arial" w:hAnsi="Arial" w:cs="Arial"/>
        </w:rPr>
        <w:t xml:space="preserve"> </w:t>
      </w:r>
      <w:r w:rsidRPr="008E6D42">
        <w:rPr>
          <w:rFonts w:ascii="Arial" w:hAnsi="Arial" w:cs="Arial"/>
        </w:rPr>
        <w:t>Faktura elektroniczna powinna zawierać następujące dane</w:t>
      </w:r>
      <w:r w:rsidR="002D6A1C">
        <w:rPr>
          <w:rFonts w:ascii="Arial" w:hAnsi="Arial" w:cs="Arial"/>
        </w:rPr>
        <w:t>:</w:t>
      </w:r>
    </w:p>
    <w:p w14:paraId="284C183D" w14:textId="77777777" w:rsidR="00037DB5" w:rsidRPr="008E6D42" w:rsidRDefault="009C2A8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26"/>
        <w:textAlignment w:val="auto"/>
        <w:rPr>
          <w:rFonts w:ascii="Arial" w:hAnsi="Arial" w:cs="Arial"/>
          <w:u w:val="single" w:color="000000"/>
        </w:rPr>
      </w:pPr>
      <w:r w:rsidRPr="008E6D42">
        <w:rPr>
          <w:rFonts w:ascii="Arial" w:hAnsi="Arial" w:cs="Arial"/>
          <w:u w:val="single" w:color="000000"/>
        </w:rPr>
        <w:t>NABYWCA;</w:t>
      </w:r>
    </w:p>
    <w:p w14:paraId="0A4AAB5D" w14:textId="77777777" w:rsidR="00037DB5" w:rsidRPr="008E6D42" w:rsidRDefault="009C2A8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26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Miasto Poznań</w:t>
      </w:r>
    </w:p>
    <w:p w14:paraId="6D9CC209" w14:textId="77777777" w:rsidR="00037DB5" w:rsidRPr="008E6D42" w:rsidRDefault="009C2A8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26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pl. Kolegiacki 17</w:t>
      </w:r>
    </w:p>
    <w:p w14:paraId="31CCB667" w14:textId="77777777" w:rsidR="00037DB5" w:rsidRPr="008E6D42" w:rsidRDefault="009C2A8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26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61-841 Poznań</w:t>
      </w:r>
    </w:p>
    <w:p w14:paraId="157E4CE3" w14:textId="77777777" w:rsidR="00037DB5" w:rsidRPr="008E6D42" w:rsidRDefault="009C2A8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26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NIP : 2090001440</w:t>
      </w:r>
    </w:p>
    <w:p w14:paraId="29584E2C" w14:textId="77777777" w:rsidR="00037DB5" w:rsidRPr="008E6D42" w:rsidRDefault="009C2A8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26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  <w:u w:val="single" w:color="000000"/>
        </w:rPr>
        <w:t>ODBIORCA;</w:t>
      </w:r>
    </w:p>
    <w:p w14:paraId="3BBBC02E" w14:textId="2E1A3654" w:rsidR="00037DB5" w:rsidRPr="008E6D42" w:rsidRDefault="009C2A8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26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Wydział Obsługi Urzędu Miasta Poznania</w:t>
      </w:r>
    </w:p>
    <w:p w14:paraId="2CC88884" w14:textId="77777777" w:rsidR="009C2A85" w:rsidRPr="008E6D42" w:rsidRDefault="009C2A8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426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>pl. Kolegiacki 17, 61-841 Poznań</w:t>
      </w:r>
    </w:p>
    <w:p w14:paraId="242A07B2" w14:textId="77777777" w:rsidR="009C2A85" w:rsidRPr="008E6D42" w:rsidRDefault="009C2A85">
      <w:pPr>
        <w:tabs>
          <w:tab w:val="left" w:pos="993"/>
        </w:tabs>
        <w:spacing w:line="360" w:lineRule="auto"/>
        <w:ind w:firstLine="426"/>
        <w:rPr>
          <w:rFonts w:ascii="Arial" w:hAnsi="Arial" w:cs="Arial"/>
        </w:rPr>
      </w:pPr>
      <w:r w:rsidRPr="008E6D42">
        <w:rPr>
          <w:rFonts w:ascii="Arial" w:hAnsi="Arial" w:cs="Arial"/>
          <w:b/>
        </w:rPr>
        <w:t>GLN 5907459620061</w:t>
      </w:r>
    </w:p>
    <w:p w14:paraId="7B760609" w14:textId="067D0C09" w:rsidR="009C2A85" w:rsidRPr="008E6D42" w:rsidRDefault="009C2A85" w:rsidP="0015134F">
      <w:pPr>
        <w:tabs>
          <w:tab w:val="left" w:pos="993"/>
        </w:tabs>
        <w:spacing w:line="360" w:lineRule="auto"/>
        <w:ind w:left="426"/>
        <w:rPr>
          <w:rFonts w:ascii="Arial" w:hAnsi="Arial" w:cs="Arial"/>
        </w:rPr>
      </w:pPr>
      <w:r w:rsidRPr="008E6D42">
        <w:rPr>
          <w:rFonts w:ascii="Arial" w:hAnsi="Arial" w:cs="Arial"/>
        </w:rPr>
        <w:t>Numer GLN identyfikuje jednostkę organizacyj</w:t>
      </w:r>
      <w:r w:rsidR="000D6DF1" w:rsidRPr="008E6D42">
        <w:rPr>
          <w:rFonts w:ascii="Arial" w:hAnsi="Arial" w:cs="Arial"/>
        </w:rPr>
        <w:t>ną zamawiającego upoważnioną do</w:t>
      </w:r>
      <w:r w:rsidR="009F79D9">
        <w:rPr>
          <w:rFonts w:ascii="Arial" w:hAnsi="Arial" w:cs="Arial"/>
        </w:rPr>
        <w:t xml:space="preserve"> </w:t>
      </w:r>
      <w:r w:rsidRPr="008E6D42">
        <w:rPr>
          <w:rFonts w:ascii="Arial" w:hAnsi="Arial" w:cs="Arial"/>
        </w:rPr>
        <w:t>odbioru faktury.</w:t>
      </w:r>
    </w:p>
    <w:p w14:paraId="79D28752" w14:textId="2925BDEC" w:rsidR="009C2A85" w:rsidRPr="0015134F" w:rsidRDefault="009C2A85" w:rsidP="001D40F5">
      <w:pPr>
        <w:pStyle w:val="Akapitzlist"/>
        <w:numPr>
          <w:ilvl w:val="1"/>
          <w:numId w:val="22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strike/>
          <w:color w:val="FF0000"/>
          <w:lang w:val="pl-PL"/>
        </w:rPr>
      </w:pPr>
      <w:r w:rsidRPr="008E6D42">
        <w:rPr>
          <w:rFonts w:ascii="Arial" w:hAnsi="Arial" w:cs="Arial"/>
          <w:lang w:val="pl-PL"/>
        </w:rPr>
        <w:t>Zamawiający nie wyraża zgody na otrzymywanie faktur elektronicznych na innych zasadach niż określone w ustaw</w:t>
      </w:r>
      <w:r w:rsidR="0015134F">
        <w:rPr>
          <w:rFonts w:ascii="Arial" w:hAnsi="Arial" w:cs="Arial"/>
          <w:lang w:val="pl-PL"/>
        </w:rPr>
        <w:t>ie z dnia 9 listopada 2018 roku</w:t>
      </w:r>
      <w:r w:rsidR="0015134F">
        <w:rPr>
          <w:rFonts w:ascii="Arial" w:hAnsi="Arial" w:cs="Arial"/>
          <w:lang w:val="pl-PL"/>
        </w:rPr>
        <w:br/>
      </w:r>
      <w:r w:rsidR="00422B36" w:rsidRPr="008E6D42">
        <w:rPr>
          <w:rFonts w:ascii="Arial" w:hAnsi="Arial" w:cs="Arial"/>
          <w:lang w:val="pl-PL"/>
        </w:rPr>
        <w:t>o elektronicznym fakturowaniu w </w:t>
      </w:r>
      <w:r w:rsidRPr="008E6D42">
        <w:rPr>
          <w:rFonts w:ascii="Arial" w:hAnsi="Arial" w:cs="Arial"/>
          <w:lang w:val="pl-PL"/>
        </w:rPr>
        <w:t>zamówieniach publicznych, koncesjach na roboty budowlane lub usługi oraz partnerstwie publiczno-prywatnym</w:t>
      </w:r>
      <w:r w:rsidR="00406374">
        <w:rPr>
          <w:rFonts w:ascii="Arial" w:hAnsi="Arial" w:cs="Arial"/>
          <w:lang w:val="pl-PL"/>
        </w:rPr>
        <w:t>.</w:t>
      </w:r>
      <w:r w:rsidRPr="008E6D42">
        <w:rPr>
          <w:rFonts w:ascii="Arial" w:hAnsi="Arial" w:cs="Arial"/>
          <w:lang w:val="pl-PL"/>
        </w:rPr>
        <w:t xml:space="preserve"> </w:t>
      </w:r>
    </w:p>
    <w:p w14:paraId="1C9E3EF7" w14:textId="162CA369" w:rsidR="009C2A85" w:rsidRPr="008E6D42" w:rsidRDefault="009C2A85" w:rsidP="001D40F5">
      <w:pPr>
        <w:pStyle w:val="Akapitzlist"/>
        <w:numPr>
          <w:ilvl w:val="1"/>
          <w:numId w:val="22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Zamawiaj</w:t>
      </w:r>
      <w:r w:rsidR="000D6DF1" w:rsidRPr="008E6D42">
        <w:rPr>
          <w:rFonts w:ascii="Arial" w:hAnsi="Arial" w:cs="Arial"/>
          <w:lang w:val="pl-PL"/>
        </w:rPr>
        <w:t>ący dokona zapłaty za</w:t>
      </w:r>
      <w:r w:rsidR="00B63D3C" w:rsidRPr="008E6D42">
        <w:rPr>
          <w:rFonts w:ascii="Arial" w:hAnsi="Arial" w:cs="Arial"/>
          <w:lang w:val="pl-PL"/>
        </w:rPr>
        <w:t xml:space="preserve"> </w:t>
      </w:r>
      <w:r w:rsidR="000D6DF1" w:rsidRPr="008E6D42">
        <w:rPr>
          <w:rFonts w:ascii="Arial" w:hAnsi="Arial" w:cs="Arial"/>
          <w:lang w:val="pl-PL"/>
        </w:rPr>
        <w:t xml:space="preserve">roboty budowlane objęte umową </w:t>
      </w:r>
      <w:r w:rsidR="009F79D9">
        <w:rPr>
          <w:rFonts w:ascii="Arial" w:hAnsi="Arial" w:cs="Arial"/>
          <w:lang w:val="pl-PL"/>
        </w:rPr>
        <w:br/>
      </w:r>
      <w:r w:rsidR="000D6DF1" w:rsidRPr="008E6D42">
        <w:rPr>
          <w:rFonts w:ascii="Arial" w:hAnsi="Arial" w:cs="Arial"/>
          <w:lang w:val="pl-PL"/>
        </w:rPr>
        <w:t>z</w:t>
      </w:r>
      <w:r w:rsidR="009F79D9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>zastosowaniem mechanizmu podzielonej płatności na rachunek rozliczeniowy Wykonawcy</w:t>
      </w:r>
      <w:r w:rsidR="00A95E41" w:rsidRPr="008E6D42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>nr …………………………………..…………. Wykonawca oświadcza</w:t>
      </w:r>
      <w:r w:rsidR="00A95E41" w:rsidRPr="008E6D42">
        <w:rPr>
          <w:rFonts w:ascii="Arial" w:hAnsi="Arial" w:cs="Arial"/>
          <w:lang w:val="pl-PL"/>
        </w:rPr>
        <w:t>,</w:t>
      </w:r>
      <w:r w:rsidRPr="008E6D42">
        <w:rPr>
          <w:rFonts w:ascii="Arial" w:hAnsi="Arial" w:cs="Arial"/>
          <w:lang w:val="pl-PL"/>
        </w:rPr>
        <w:t xml:space="preserve"> że wskazany w umowie oraz na fakturze rachunek rozliczeniowy jest umieszczony na białej liście podatników podatku VAT i umożliwia dokonanie płatności z zastosowaniem mechanizmu podzielonej płatności. Jeżeli wskazany przez Wykonawcę na fakturze rachunek bankowy nie będzie rachunkiem rozliczeniowym i nie został umieszczony na białej liście podatników VAT, Za</w:t>
      </w:r>
      <w:r w:rsidR="00422B36" w:rsidRPr="008E6D42">
        <w:rPr>
          <w:rFonts w:ascii="Arial" w:hAnsi="Arial" w:cs="Arial"/>
          <w:lang w:val="pl-PL"/>
        </w:rPr>
        <w:t>mawiający informuje Wykonawcę o</w:t>
      </w:r>
      <w:r w:rsidR="009F79D9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 xml:space="preserve">wstrzymaniu płatności do czasu przedłożenia prawidłowego numeru rachunku rozliczeniowego. </w:t>
      </w:r>
    </w:p>
    <w:p w14:paraId="11A19852" w14:textId="124F5FFD" w:rsidR="00765770" w:rsidRPr="008E6D42" w:rsidRDefault="009C2A85" w:rsidP="001D40F5">
      <w:pPr>
        <w:pStyle w:val="Akapitzlist"/>
        <w:numPr>
          <w:ilvl w:val="2"/>
          <w:numId w:val="30"/>
        </w:numPr>
        <w:tabs>
          <w:tab w:val="left" w:pos="851"/>
        </w:tabs>
        <w:spacing w:line="360" w:lineRule="auto"/>
        <w:ind w:left="426" w:hanging="426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 xml:space="preserve">Zamawiający nie ponosi odpowiedzialności za płatność po terminie określonym </w:t>
      </w:r>
      <w:r w:rsidR="00C8601A" w:rsidRPr="008E6D42">
        <w:rPr>
          <w:rFonts w:ascii="Arial" w:hAnsi="Arial" w:cs="Arial"/>
          <w:lang w:val="pl-PL"/>
        </w:rPr>
        <w:br/>
      </w:r>
      <w:r w:rsidRPr="008E6D42">
        <w:rPr>
          <w:rFonts w:ascii="Arial" w:hAnsi="Arial" w:cs="Arial"/>
          <w:lang w:val="pl-PL"/>
        </w:rPr>
        <w:t>w umowie spowodowaną brakiem</w:t>
      </w:r>
      <w:r w:rsidR="0015134F">
        <w:rPr>
          <w:rFonts w:ascii="Arial" w:hAnsi="Arial" w:cs="Arial"/>
          <w:lang w:val="pl-PL"/>
        </w:rPr>
        <w:t xml:space="preserve"> możliwości dokonania płatności</w:t>
      </w:r>
      <w:r w:rsidR="0015134F">
        <w:rPr>
          <w:rFonts w:ascii="Arial" w:hAnsi="Arial" w:cs="Arial"/>
          <w:lang w:val="pl-PL"/>
        </w:rPr>
        <w:br/>
      </w:r>
      <w:r w:rsidRPr="008E6D42">
        <w:rPr>
          <w:rFonts w:ascii="Arial" w:hAnsi="Arial" w:cs="Arial"/>
          <w:lang w:val="pl-PL"/>
        </w:rPr>
        <w:t xml:space="preserve">z zastosowaniem mechanizmu podzielonej płatności w szczególności związanym z brakiem właściwego rachunku rozliczeniowego na fakturze.  Właściwy dla Wykonawcy Urząd Skarbowy </w:t>
      </w:r>
      <w:r w:rsidR="00C8601A" w:rsidRPr="008E6D42">
        <w:rPr>
          <w:rFonts w:ascii="Arial" w:hAnsi="Arial" w:cs="Arial"/>
          <w:lang w:val="pl-PL"/>
        </w:rPr>
        <w:br/>
      </w:r>
      <w:r w:rsidRPr="008E6D42">
        <w:rPr>
          <w:rFonts w:ascii="Arial" w:hAnsi="Arial" w:cs="Arial"/>
          <w:lang w:val="pl-PL"/>
        </w:rPr>
        <w:t>to .............…………………………………………………………………………………</w:t>
      </w:r>
    </w:p>
    <w:p w14:paraId="19F9FB6B" w14:textId="64C6E854" w:rsidR="00765770" w:rsidRDefault="00765770" w:rsidP="001D40F5">
      <w:pPr>
        <w:pStyle w:val="Akapitzlist"/>
        <w:numPr>
          <w:ilvl w:val="2"/>
          <w:numId w:val="30"/>
        </w:numPr>
        <w:tabs>
          <w:tab w:val="left" w:pos="851"/>
        </w:tabs>
        <w:spacing w:line="360" w:lineRule="auto"/>
        <w:ind w:left="426" w:hanging="426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Wykonawca oświadcza, że nie podlega wykluczeniu z postępowania na podstawie art. 7 ust. 1 ustawy z dnia 13 kwietnia 2022 roku o szczególnych rozwiązaniach w zakresie przeciwdziałania wspieraniu agresji na Ukrainę oraz służących ochronie bezpieczeństwa narodowego</w:t>
      </w:r>
      <w:r w:rsidR="00406374">
        <w:rPr>
          <w:rFonts w:ascii="Arial" w:hAnsi="Arial" w:cs="Arial"/>
          <w:lang w:val="pl-PL"/>
        </w:rPr>
        <w:t>.</w:t>
      </w:r>
      <w:r w:rsidRPr="008E6D42">
        <w:rPr>
          <w:rFonts w:ascii="Arial" w:hAnsi="Arial" w:cs="Arial"/>
          <w:lang w:val="pl-PL"/>
        </w:rPr>
        <w:t xml:space="preserve"> </w:t>
      </w:r>
    </w:p>
    <w:p w14:paraId="2B381ED4" w14:textId="3EE367CF" w:rsidR="003D1CB1" w:rsidRPr="00224CC6" w:rsidRDefault="003D1CB1" w:rsidP="00B6711C">
      <w:pPr>
        <w:pStyle w:val="Akapitzlist"/>
        <w:keepNext w:val="0"/>
        <w:widowControl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000000" w:themeColor="text1"/>
          <w:lang w:val="pl-PL"/>
        </w:rPr>
      </w:pPr>
      <w:r w:rsidRPr="00224CC6">
        <w:rPr>
          <w:rFonts w:ascii="Arial" w:hAnsi="Arial" w:cs="Arial"/>
          <w:color w:val="000000" w:themeColor="text1"/>
          <w:lang w:val="pl-PL"/>
        </w:rPr>
        <w:t>Od dnia wejścia w życie zapisów ustawy z dnia 16 czerwca 2023 r. o zmianie ustawy o</w:t>
      </w:r>
      <w:r w:rsidR="00883897">
        <w:rPr>
          <w:rFonts w:ascii="Arial" w:hAnsi="Arial" w:cs="Arial"/>
          <w:color w:val="000000" w:themeColor="text1"/>
          <w:lang w:val="pl-PL"/>
        </w:rPr>
        <w:t xml:space="preserve"> </w:t>
      </w:r>
      <w:r w:rsidRPr="00224CC6">
        <w:rPr>
          <w:rFonts w:ascii="Arial" w:hAnsi="Arial" w:cs="Arial"/>
          <w:color w:val="000000" w:themeColor="text1"/>
          <w:lang w:val="pl-PL"/>
        </w:rPr>
        <w:t>podatku od towarów i usług oraz niektórych innych ustaw (</w:t>
      </w:r>
      <w:r w:rsidRPr="00224CC6">
        <w:rPr>
          <w:rFonts w:ascii="Arial" w:hAnsi="Arial" w:cs="Arial"/>
          <w:lang w:val="pl-PL"/>
        </w:rPr>
        <w:t>Dz. U. 2023 poz. 1598)</w:t>
      </w:r>
      <w:r w:rsidRPr="00224CC6">
        <w:rPr>
          <w:rFonts w:ascii="Arial" w:hAnsi="Arial" w:cs="Arial"/>
          <w:color w:val="000000" w:themeColor="text1"/>
          <w:lang w:val="pl-PL"/>
        </w:rPr>
        <w:t xml:space="preserve">, wprowadzającej termin obligatoryjnego obowiązku wystawiania faktur wyłącznie drogą elektroniczną </w:t>
      </w:r>
      <w:r w:rsidRPr="00224CC6">
        <w:rPr>
          <w:rFonts w:ascii="Arial" w:hAnsi="Arial" w:cs="Arial"/>
          <w:lang w:val="pl-PL"/>
        </w:rPr>
        <w:t>przy użyciu Krajowego Systemu e-Faktur (dalej „</w:t>
      </w:r>
      <w:proofErr w:type="spellStart"/>
      <w:r w:rsidRPr="00224CC6">
        <w:rPr>
          <w:rFonts w:ascii="Arial" w:hAnsi="Arial" w:cs="Arial"/>
          <w:lang w:val="pl-PL"/>
        </w:rPr>
        <w:t>KSeF</w:t>
      </w:r>
      <w:proofErr w:type="spellEnd"/>
      <w:r w:rsidRPr="00224CC6">
        <w:rPr>
          <w:rFonts w:ascii="Arial" w:hAnsi="Arial" w:cs="Arial"/>
          <w:lang w:val="pl-PL"/>
        </w:rPr>
        <w:t>”), w</w:t>
      </w:r>
      <w:r w:rsidR="00883897">
        <w:rPr>
          <w:rFonts w:ascii="Arial" w:hAnsi="Arial" w:cs="Arial"/>
          <w:lang w:val="pl-PL"/>
        </w:rPr>
        <w:t xml:space="preserve"> </w:t>
      </w:r>
      <w:r w:rsidRPr="00224CC6">
        <w:rPr>
          <w:rFonts w:ascii="Arial" w:hAnsi="Arial" w:cs="Arial"/>
          <w:lang w:val="pl-PL"/>
        </w:rPr>
        <w:t xml:space="preserve">miejsce zapisów </w:t>
      </w:r>
      <w:r w:rsidR="00E263D2" w:rsidRPr="00224CC6">
        <w:rPr>
          <w:rFonts w:ascii="Arial" w:hAnsi="Arial" w:cs="Arial"/>
          <w:lang w:val="pl-PL"/>
        </w:rPr>
        <w:t>ust.</w:t>
      </w:r>
      <w:r w:rsidRPr="00224CC6">
        <w:rPr>
          <w:rFonts w:ascii="Arial" w:hAnsi="Arial" w:cs="Arial"/>
          <w:lang w:val="pl-PL"/>
        </w:rPr>
        <w:t xml:space="preserve"> </w:t>
      </w:r>
      <w:r w:rsidR="00E263D2" w:rsidRPr="00883897">
        <w:rPr>
          <w:rFonts w:ascii="Arial" w:hAnsi="Arial" w:cs="Arial"/>
          <w:lang w:val="pl-PL"/>
        </w:rPr>
        <w:t>4-9</w:t>
      </w:r>
      <w:r w:rsidRPr="00883897">
        <w:rPr>
          <w:rFonts w:ascii="Arial" w:hAnsi="Arial" w:cs="Arial"/>
          <w:lang w:val="pl-PL"/>
        </w:rPr>
        <w:t xml:space="preserve"> Umowy,</w:t>
      </w:r>
      <w:r w:rsidRPr="00224CC6">
        <w:rPr>
          <w:rFonts w:ascii="Arial" w:hAnsi="Arial" w:cs="Arial"/>
          <w:lang w:val="pl-PL"/>
        </w:rPr>
        <w:t xml:space="preserve"> stosuje się poniższe postanowienia.</w:t>
      </w:r>
    </w:p>
    <w:p w14:paraId="5962D359" w14:textId="7F3F4ACA" w:rsidR="003D1CB1" w:rsidRPr="00224CC6" w:rsidRDefault="003D1CB1" w:rsidP="003D1CB1">
      <w:pPr>
        <w:pStyle w:val="Akapitzlist"/>
        <w:keepNext w:val="0"/>
        <w:widowControl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000000" w:themeColor="text1"/>
          <w:lang w:val="pl-PL"/>
        </w:rPr>
      </w:pPr>
      <w:r w:rsidRPr="00224CC6">
        <w:rPr>
          <w:rFonts w:ascii="Arial" w:hAnsi="Arial" w:cs="Arial"/>
          <w:lang w:val="pl-PL"/>
        </w:rPr>
        <w:t xml:space="preserve">Faktura ustrukturyzowana w postaci elektronicznej wystawiona przy użyciu </w:t>
      </w:r>
      <w:proofErr w:type="spellStart"/>
      <w:r w:rsidRPr="00224CC6">
        <w:rPr>
          <w:rFonts w:ascii="Arial" w:hAnsi="Arial" w:cs="Arial"/>
          <w:lang w:val="pl-PL"/>
        </w:rPr>
        <w:t>KSeF</w:t>
      </w:r>
      <w:proofErr w:type="spellEnd"/>
      <w:r w:rsidRPr="00224CC6">
        <w:rPr>
          <w:rFonts w:ascii="Arial" w:hAnsi="Arial" w:cs="Arial"/>
          <w:lang w:val="pl-PL"/>
        </w:rPr>
        <w:t xml:space="preserve"> musi zawierać następujące dane </w:t>
      </w:r>
      <w:r w:rsidR="00883897">
        <w:rPr>
          <w:rFonts w:ascii="Arial" w:hAnsi="Arial" w:cs="Arial"/>
          <w:lang w:val="pl-PL"/>
        </w:rPr>
        <w:t>Z</w:t>
      </w:r>
      <w:r w:rsidRPr="00224CC6">
        <w:rPr>
          <w:rFonts w:ascii="Arial" w:hAnsi="Arial" w:cs="Arial"/>
          <w:lang w:val="pl-PL"/>
        </w:rPr>
        <w:t>amawiającego</w:t>
      </w:r>
      <w:r w:rsidR="00883897">
        <w:rPr>
          <w:rFonts w:ascii="Arial" w:hAnsi="Arial" w:cs="Arial"/>
          <w:lang w:val="pl-PL"/>
        </w:rPr>
        <w:br/>
      </w:r>
      <w:r w:rsidRPr="00224CC6">
        <w:rPr>
          <w:rFonts w:ascii="Arial" w:hAnsi="Arial" w:cs="Arial"/>
          <w:lang w:val="pl-PL"/>
        </w:rPr>
        <w:t>w strukturze logicznej XSD (schemat FA-2):</w:t>
      </w:r>
    </w:p>
    <w:p w14:paraId="3F52F48B" w14:textId="2BDA9ED3" w:rsidR="003D1CB1" w:rsidRPr="00224CC6" w:rsidRDefault="003D1CB1" w:rsidP="00675F6D">
      <w:pPr>
        <w:pStyle w:val="Akapitzlist"/>
        <w:spacing w:line="360" w:lineRule="auto"/>
        <w:rPr>
          <w:rFonts w:ascii="Arial" w:hAnsi="Arial" w:cs="Arial"/>
          <w:lang w:val="pl-PL"/>
        </w:rPr>
      </w:pPr>
      <w:r w:rsidRPr="00224CC6">
        <w:rPr>
          <w:rFonts w:ascii="Arial" w:hAnsi="Arial" w:cs="Arial"/>
          <w:lang w:val="pl-PL"/>
        </w:rPr>
        <w:t xml:space="preserve">- Podmiot 2 jako Zamawiający: </w:t>
      </w:r>
      <w:r w:rsidR="00883897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>Miasto Poznań</w:t>
      </w:r>
    </w:p>
    <w:p w14:paraId="6C7C51F5" w14:textId="03CB5DD0" w:rsidR="003D1CB1" w:rsidRPr="00224CC6" w:rsidRDefault="003D1CB1" w:rsidP="00675F6D">
      <w:pPr>
        <w:pStyle w:val="Akapitzlist"/>
        <w:spacing w:line="360" w:lineRule="auto"/>
        <w:rPr>
          <w:rFonts w:ascii="Arial" w:hAnsi="Arial" w:cs="Arial"/>
          <w:lang w:val="pl-PL"/>
        </w:rPr>
      </w:pP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  <w:t xml:space="preserve">  </w:t>
      </w:r>
      <w:r w:rsidR="00883897">
        <w:rPr>
          <w:rFonts w:ascii="Arial" w:hAnsi="Arial" w:cs="Arial"/>
          <w:lang w:val="pl-PL"/>
        </w:rPr>
        <w:tab/>
      </w:r>
      <w:r w:rsidR="00883897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>plac Kolegiacki 17</w:t>
      </w:r>
    </w:p>
    <w:p w14:paraId="78611F8F" w14:textId="4832FE2C" w:rsidR="003D1CB1" w:rsidRPr="00224CC6" w:rsidRDefault="003D1CB1" w:rsidP="00675F6D">
      <w:pPr>
        <w:pStyle w:val="Akapitzlist"/>
        <w:spacing w:line="360" w:lineRule="auto"/>
        <w:rPr>
          <w:rFonts w:ascii="Arial" w:hAnsi="Arial" w:cs="Arial"/>
          <w:lang w:val="pl-PL"/>
        </w:rPr>
      </w:pP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  <w:t xml:space="preserve">  </w:t>
      </w:r>
      <w:r w:rsidR="00883897">
        <w:rPr>
          <w:rFonts w:ascii="Arial" w:hAnsi="Arial" w:cs="Arial"/>
          <w:lang w:val="pl-PL"/>
        </w:rPr>
        <w:tab/>
      </w:r>
      <w:r w:rsidR="00883897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>61-841 Poznań</w:t>
      </w:r>
    </w:p>
    <w:p w14:paraId="41049F05" w14:textId="2E71CA38" w:rsidR="003D1CB1" w:rsidRPr="00224CC6" w:rsidRDefault="003D1CB1" w:rsidP="00675F6D">
      <w:pPr>
        <w:pStyle w:val="Akapitzlist"/>
        <w:spacing w:line="360" w:lineRule="auto"/>
        <w:rPr>
          <w:rFonts w:ascii="Arial" w:hAnsi="Arial" w:cs="Arial"/>
          <w:lang w:val="pl-PL"/>
        </w:rPr>
      </w:pP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ab/>
        <w:t xml:space="preserve">  </w:t>
      </w:r>
      <w:r w:rsidR="00883897">
        <w:rPr>
          <w:rFonts w:ascii="Arial" w:hAnsi="Arial" w:cs="Arial"/>
          <w:lang w:val="pl-PL"/>
        </w:rPr>
        <w:tab/>
      </w:r>
      <w:r w:rsidR="00883897">
        <w:rPr>
          <w:rFonts w:ascii="Arial" w:hAnsi="Arial" w:cs="Arial"/>
          <w:lang w:val="pl-PL"/>
        </w:rPr>
        <w:tab/>
      </w:r>
      <w:r w:rsidRPr="00224CC6">
        <w:rPr>
          <w:rFonts w:ascii="Arial" w:hAnsi="Arial" w:cs="Arial"/>
          <w:lang w:val="pl-PL"/>
        </w:rPr>
        <w:t>NIP: 2090001440</w:t>
      </w:r>
    </w:p>
    <w:p w14:paraId="6CF2C22E" w14:textId="5E678C8D" w:rsidR="003D1CB1" w:rsidRPr="00224CC6" w:rsidRDefault="003D1CB1" w:rsidP="00675F6D">
      <w:pPr>
        <w:pStyle w:val="Akapitzlist"/>
        <w:spacing w:before="240" w:line="360" w:lineRule="auto"/>
        <w:ind w:left="709"/>
        <w:rPr>
          <w:rFonts w:ascii="Arial" w:hAnsi="Arial" w:cs="Arial"/>
          <w:bCs/>
          <w:lang w:val="pl-PL"/>
        </w:rPr>
      </w:pPr>
      <w:r w:rsidRPr="00224CC6">
        <w:rPr>
          <w:rFonts w:ascii="Arial" w:hAnsi="Arial" w:cs="Arial"/>
          <w:color w:val="000000" w:themeColor="text1"/>
          <w:lang w:val="pl-PL"/>
        </w:rPr>
        <w:t xml:space="preserve">- Podmiot 3 jako Odbiorca: </w:t>
      </w:r>
      <w:r w:rsidR="00883897">
        <w:rPr>
          <w:rFonts w:ascii="Arial" w:hAnsi="Arial" w:cs="Arial"/>
          <w:color w:val="000000" w:themeColor="text1"/>
          <w:lang w:val="pl-PL"/>
        </w:rPr>
        <w:tab/>
      </w:r>
      <w:r w:rsidRPr="00224CC6">
        <w:rPr>
          <w:rFonts w:ascii="Arial" w:hAnsi="Arial" w:cs="Arial"/>
          <w:bCs/>
          <w:lang w:val="pl-PL"/>
        </w:rPr>
        <w:t xml:space="preserve">Wydział Obsługi Urzędu </w:t>
      </w:r>
    </w:p>
    <w:p w14:paraId="38105972" w14:textId="13374B1B" w:rsidR="003D1CB1" w:rsidRPr="00224CC6" w:rsidRDefault="003D1CB1" w:rsidP="00675F6D">
      <w:pPr>
        <w:pStyle w:val="Akapitzlist"/>
        <w:spacing w:line="360" w:lineRule="auto"/>
        <w:rPr>
          <w:rFonts w:ascii="Arial" w:hAnsi="Arial" w:cs="Arial"/>
          <w:bCs/>
          <w:lang w:val="pl-PL"/>
        </w:rPr>
      </w:pPr>
      <w:r w:rsidRPr="00224CC6">
        <w:rPr>
          <w:rFonts w:ascii="Arial" w:hAnsi="Arial" w:cs="Arial"/>
          <w:bCs/>
          <w:lang w:val="pl-PL"/>
        </w:rPr>
        <w:t xml:space="preserve">                                            </w:t>
      </w:r>
      <w:r w:rsidR="00883897">
        <w:rPr>
          <w:rFonts w:ascii="Arial" w:hAnsi="Arial" w:cs="Arial"/>
          <w:bCs/>
          <w:lang w:val="pl-PL"/>
        </w:rPr>
        <w:tab/>
      </w:r>
      <w:r w:rsidRPr="00224CC6">
        <w:rPr>
          <w:rFonts w:ascii="Arial" w:hAnsi="Arial" w:cs="Arial"/>
          <w:bCs/>
          <w:lang w:val="pl-PL"/>
        </w:rPr>
        <w:t>Miasta Poznania</w:t>
      </w:r>
      <w:r w:rsidRPr="00224CC6">
        <w:rPr>
          <w:rFonts w:ascii="Arial" w:hAnsi="Arial" w:cs="Arial"/>
          <w:bCs/>
          <w:lang w:val="pl-PL"/>
        </w:rPr>
        <w:br/>
        <w:t xml:space="preserve">                                           </w:t>
      </w:r>
      <w:r w:rsidR="00883897">
        <w:rPr>
          <w:rFonts w:ascii="Arial" w:hAnsi="Arial" w:cs="Arial"/>
          <w:bCs/>
          <w:lang w:val="pl-PL"/>
        </w:rPr>
        <w:tab/>
      </w:r>
      <w:r w:rsidR="00883897">
        <w:rPr>
          <w:rFonts w:ascii="Arial" w:hAnsi="Arial" w:cs="Arial"/>
          <w:bCs/>
          <w:lang w:val="pl-PL"/>
        </w:rPr>
        <w:tab/>
      </w:r>
      <w:r w:rsidRPr="00224CC6">
        <w:rPr>
          <w:rFonts w:ascii="Arial" w:hAnsi="Arial" w:cs="Arial"/>
          <w:bCs/>
          <w:lang w:val="pl-PL"/>
        </w:rPr>
        <w:t>pl. Kolegiacki 17</w:t>
      </w:r>
    </w:p>
    <w:p w14:paraId="66443245" w14:textId="1B0DF598" w:rsidR="003D1CB1" w:rsidRPr="00883897" w:rsidRDefault="00883897" w:rsidP="00675F6D">
      <w:pPr>
        <w:pStyle w:val="Akapitzlist"/>
        <w:keepNext w:val="0"/>
        <w:widowControl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color w:val="000000" w:themeColor="text1"/>
        </w:rPr>
      </w:pPr>
      <w:r>
        <w:rPr>
          <w:rFonts w:ascii="Arial" w:hAnsi="Arial" w:cs="Arial"/>
          <w:bCs/>
        </w:rPr>
        <w:t xml:space="preserve"> </w:t>
      </w:r>
      <w:proofErr w:type="spellStart"/>
      <w:r w:rsidR="003D1CB1" w:rsidRPr="00883897">
        <w:rPr>
          <w:rFonts w:ascii="Arial" w:hAnsi="Arial" w:cs="Arial"/>
          <w:bCs/>
        </w:rPr>
        <w:t>Poznań</w:t>
      </w:r>
      <w:proofErr w:type="spellEnd"/>
    </w:p>
    <w:p w14:paraId="61496252" w14:textId="2B170BC9" w:rsidR="003D1CB1" w:rsidRPr="00224CC6" w:rsidRDefault="003D1CB1" w:rsidP="00675F6D">
      <w:pPr>
        <w:spacing w:line="360" w:lineRule="auto"/>
        <w:ind w:left="3465" w:hanging="204"/>
        <w:rPr>
          <w:color w:val="000000" w:themeColor="text1"/>
          <w:sz w:val="22"/>
          <w:szCs w:val="22"/>
        </w:rPr>
      </w:pPr>
      <w:r w:rsidRPr="00224CC6">
        <w:rPr>
          <w:rFonts w:ascii="Arial" w:hAnsi="Arial" w:cs="Arial"/>
          <w:sz w:val="22"/>
          <w:szCs w:val="22"/>
        </w:rPr>
        <w:t xml:space="preserve">  </w:t>
      </w:r>
      <w:r w:rsidR="00883897">
        <w:rPr>
          <w:rFonts w:ascii="Arial" w:hAnsi="Arial" w:cs="Arial"/>
          <w:sz w:val="22"/>
          <w:szCs w:val="22"/>
        </w:rPr>
        <w:tab/>
      </w:r>
      <w:r w:rsidR="00883897">
        <w:rPr>
          <w:rFonts w:ascii="Arial" w:hAnsi="Arial" w:cs="Arial"/>
          <w:sz w:val="22"/>
          <w:szCs w:val="22"/>
        </w:rPr>
        <w:tab/>
      </w:r>
      <w:r w:rsidR="00883897">
        <w:rPr>
          <w:rFonts w:ascii="Arial" w:hAnsi="Arial" w:cs="Arial"/>
          <w:sz w:val="22"/>
          <w:szCs w:val="22"/>
        </w:rPr>
        <w:tab/>
      </w:r>
      <w:r w:rsidRPr="00224CC6">
        <w:rPr>
          <w:rFonts w:ascii="Arial" w:hAnsi="Arial" w:cs="Arial"/>
          <w:sz w:val="22"/>
          <w:szCs w:val="22"/>
        </w:rPr>
        <w:t>NIP: 2090001440</w:t>
      </w:r>
    </w:p>
    <w:p w14:paraId="1F5C4635" w14:textId="6CEBCDA3" w:rsidR="003D1CB1" w:rsidRPr="00224CC6" w:rsidRDefault="003D1CB1" w:rsidP="00883897">
      <w:pPr>
        <w:pStyle w:val="Akapitzlist"/>
        <w:keepNext w:val="0"/>
        <w:widowControl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after="160" w:line="360" w:lineRule="auto"/>
        <w:ind w:left="1196" w:hanging="357"/>
        <w:contextualSpacing/>
        <w:textAlignment w:val="auto"/>
        <w:rPr>
          <w:rFonts w:ascii="Arial" w:hAnsi="Arial" w:cs="Arial"/>
          <w:color w:val="000000" w:themeColor="text1"/>
          <w:lang w:val="pl-PL"/>
        </w:rPr>
      </w:pPr>
      <w:r w:rsidRPr="00224CC6">
        <w:rPr>
          <w:rFonts w:ascii="Arial" w:hAnsi="Arial" w:cs="Arial"/>
          <w:lang w:val="pl-PL"/>
        </w:rPr>
        <w:t>Zamawiający nie wyraża zgody na otrzymywanie wizualizacji faktury ustrukturyzowanej drogą mailową, skanem, faxem lub innym komunikatorem za</w:t>
      </w:r>
      <w:r w:rsidR="00883897">
        <w:rPr>
          <w:rFonts w:ascii="Arial" w:hAnsi="Arial" w:cs="Arial"/>
          <w:lang w:val="pl-PL"/>
        </w:rPr>
        <w:t xml:space="preserve"> </w:t>
      </w:r>
      <w:r w:rsidRPr="00224CC6">
        <w:rPr>
          <w:rFonts w:ascii="Arial" w:hAnsi="Arial" w:cs="Arial"/>
          <w:lang w:val="pl-PL"/>
        </w:rPr>
        <w:t xml:space="preserve">wyjątkiem niedostępności lub awarii </w:t>
      </w:r>
      <w:proofErr w:type="spellStart"/>
      <w:r w:rsidRPr="00224CC6">
        <w:rPr>
          <w:rFonts w:ascii="Arial" w:hAnsi="Arial" w:cs="Arial"/>
          <w:lang w:val="pl-PL"/>
        </w:rPr>
        <w:t>KSeF</w:t>
      </w:r>
      <w:proofErr w:type="spellEnd"/>
      <w:r w:rsidRPr="00224CC6">
        <w:rPr>
          <w:rFonts w:ascii="Arial" w:hAnsi="Arial" w:cs="Arial"/>
          <w:lang w:val="pl-PL"/>
        </w:rPr>
        <w:t>, zgodnie</w:t>
      </w:r>
      <w:r w:rsidR="00883897">
        <w:rPr>
          <w:rFonts w:ascii="Arial" w:hAnsi="Arial" w:cs="Arial"/>
          <w:lang w:val="pl-PL"/>
        </w:rPr>
        <w:br/>
      </w:r>
      <w:r w:rsidRPr="00224CC6">
        <w:rPr>
          <w:rFonts w:ascii="Arial" w:hAnsi="Arial" w:cs="Arial"/>
          <w:lang w:val="pl-PL"/>
        </w:rPr>
        <w:t xml:space="preserve">z art. 106 </w:t>
      </w:r>
      <w:proofErr w:type="spellStart"/>
      <w:r w:rsidRPr="00224CC6">
        <w:rPr>
          <w:rFonts w:ascii="Arial" w:hAnsi="Arial" w:cs="Arial"/>
          <w:lang w:val="pl-PL"/>
        </w:rPr>
        <w:t>ne</w:t>
      </w:r>
      <w:proofErr w:type="spellEnd"/>
      <w:r w:rsidRPr="00224CC6">
        <w:rPr>
          <w:rFonts w:ascii="Arial" w:hAnsi="Arial" w:cs="Arial"/>
          <w:lang w:val="pl-PL"/>
        </w:rPr>
        <w:t xml:space="preserve"> ust. 1 i 4 ustawy o podatku od towarów i usług oraz</w:t>
      </w:r>
      <w:r w:rsidR="00883897">
        <w:rPr>
          <w:rFonts w:ascii="Arial" w:hAnsi="Arial" w:cs="Arial"/>
          <w:lang w:val="pl-PL"/>
        </w:rPr>
        <w:br/>
      </w:r>
      <w:r w:rsidRPr="00224CC6">
        <w:rPr>
          <w:rFonts w:ascii="Arial" w:hAnsi="Arial" w:cs="Arial"/>
          <w:lang w:val="pl-PL"/>
        </w:rPr>
        <w:t>w przypadku wskazanym w ust. 6) poniżej.</w:t>
      </w:r>
    </w:p>
    <w:p w14:paraId="31FE27A3" w14:textId="77777777" w:rsidR="003D1CB1" w:rsidRPr="00224CC6" w:rsidRDefault="003D1CB1" w:rsidP="003D1CB1">
      <w:pPr>
        <w:pStyle w:val="Akapitzlist"/>
        <w:keepNext w:val="0"/>
        <w:widowControl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360" w:lineRule="auto"/>
        <w:contextualSpacing/>
        <w:textAlignment w:val="auto"/>
        <w:rPr>
          <w:rFonts w:ascii="Arial" w:hAnsi="Arial" w:cs="Arial"/>
          <w:lang w:val="pl-PL"/>
        </w:rPr>
      </w:pPr>
      <w:r w:rsidRPr="00224CC6">
        <w:rPr>
          <w:rFonts w:ascii="Arial" w:hAnsi="Arial" w:cs="Arial"/>
          <w:lang w:val="pl-PL"/>
        </w:rPr>
        <w:t xml:space="preserve">W sytuacji wymienionej w pkt. 3) wizualizację faktury ustrukturyzowanej wraz z kodem QR oraz numerem identyfikacyjnym </w:t>
      </w:r>
      <w:proofErr w:type="spellStart"/>
      <w:r w:rsidRPr="00224CC6">
        <w:rPr>
          <w:rFonts w:ascii="Arial" w:hAnsi="Arial" w:cs="Arial"/>
          <w:lang w:val="pl-PL"/>
        </w:rPr>
        <w:t>KSeF</w:t>
      </w:r>
      <w:proofErr w:type="spellEnd"/>
      <w:r w:rsidRPr="00224CC6">
        <w:rPr>
          <w:rFonts w:ascii="Arial" w:hAnsi="Arial" w:cs="Arial"/>
          <w:lang w:val="pl-PL"/>
        </w:rPr>
        <w:t xml:space="preserve"> należy przesłać na adres mailowy: </w:t>
      </w:r>
      <w:hyperlink r:id="rId12" w:history="1">
        <w:r w:rsidRPr="00224CC6">
          <w:rPr>
            <w:rStyle w:val="Hipercze"/>
            <w:rFonts w:cs="Arial"/>
            <w:lang w:val="pl-PL"/>
          </w:rPr>
          <w:t>Our@um.poznan.pl</w:t>
        </w:r>
      </w:hyperlink>
      <w:r w:rsidRPr="00224CC6">
        <w:rPr>
          <w:rFonts w:ascii="Arial" w:hAnsi="Arial" w:cs="Arial"/>
          <w:color w:val="FF0000"/>
          <w:lang w:val="pl-PL"/>
        </w:rPr>
        <w:t xml:space="preserve"> </w:t>
      </w:r>
      <w:r w:rsidRPr="00224CC6">
        <w:rPr>
          <w:rFonts w:ascii="Arial" w:hAnsi="Arial" w:cs="Arial"/>
          <w:lang w:val="pl-PL"/>
        </w:rPr>
        <w:t xml:space="preserve">niezwłocznie, jednakże nie później niż 3 dni po ustaniu niedostępności lub usunięciu awarii </w:t>
      </w:r>
      <w:proofErr w:type="spellStart"/>
      <w:r w:rsidRPr="00224CC6">
        <w:rPr>
          <w:rFonts w:ascii="Arial" w:hAnsi="Arial" w:cs="Arial"/>
          <w:lang w:val="pl-PL"/>
        </w:rPr>
        <w:t>KSeF</w:t>
      </w:r>
      <w:proofErr w:type="spellEnd"/>
      <w:r w:rsidRPr="00224CC6">
        <w:rPr>
          <w:rFonts w:ascii="Arial" w:hAnsi="Arial" w:cs="Arial"/>
          <w:lang w:val="pl-PL"/>
        </w:rPr>
        <w:t>.</w:t>
      </w:r>
    </w:p>
    <w:p w14:paraId="7E435D85" w14:textId="36082C77" w:rsidR="003D1CB1" w:rsidRPr="00224CC6" w:rsidRDefault="003D1CB1" w:rsidP="003D1CB1">
      <w:pPr>
        <w:pStyle w:val="Akapitzlist"/>
        <w:keepNext w:val="0"/>
        <w:widowControl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360" w:lineRule="auto"/>
        <w:contextualSpacing/>
        <w:textAlignment w:val="auto"/>
        <w:rPr>
          <w:rFonts w:ascii="Arial" w:hAnsi="Arial" w:cs="Arial"/>
          <w:color w:val="000000" w:themeColor="text1"/>
          <w:lang w:val="pl-PL"/>
        </w:rPr>
      </w:pPr>
      <w:r w:rsidRPr="00224CC6">
        <w:rPr>
          <w:rFonts w:ascii="Arial" w:hAnsi="Arial" w:cs="Arial"/>
          <w:lang w:val="pl-PL"/>
        </w:rPr>
        <w:t xml:space="preserve">Wymagane umową wszelkie załączniki do faktury ustrukturyzowanej należy przesłać w dacie wpływu faktury do </w:t>
      </w:r>
      <w:proofErr w:type="spellStart"/>
      <w:r w:rsidRPr="00224CC6">
        <w:rPr>
          <w:rFonts w:ascii="Arial" w:hAnsi="Arial" w:cs="Arial"/>
          <w:lang w:val="pl-PL"/>
        </w:rPr>
        <w:t>KSeF</w:t>
      </w:r>
      <w:proofErr w:type="spellEnd"/>
      <w:r w:rsidRPr="00224CC6">
        <w:rPr>
          <w:rFonts w:ascii="Arial" w:hAnsi="Arial" w:cs="Arial"/>
          <w:lang w:val="pl-PL"/>
        </w:rPr>
        <w:t xml:space="preserve"> i nadania numeru identyfikacyjnego </w:t>
      </w:r>
      <w:proofErr w:type="spellStart"/>
      <w:r w:rsidRPr="00224CC6">
        <w:rPr>
          <w:rFonts w:ascii="Arial" w:hAnsi="Arial" w:cs="Arial"/>
          <w:lang w:val="pl-PL"/>
        </w:rPr>
        <w:t>KSeF</w:t>
      </w:r>
      <w:proofErr w:type="spellEnd"/>
      <w:r w:rsidRPr="00224CC6">
        <w:rPr>
          <w:rFonts w:ascii="Arial" w:hAnsi="Arial" w:cs="Arial"/>
          <w:lang w:val="pl-PL"/>
        </w:rPr>
        <w:t xml:space="preserve"> na adres mailowy </w:t>
      </w:r>
      <w:hyperlink r:id="rId13" w:history="1">
        <w:r w:rsidRPr="00224CC6">
          <w:rPr>
            <w:rStyle w:val="Hipercze"/>
            <w:rFonts w:cs="Arial"/>
            <w:lang w:val="pl-PL"/>
          </w:rPr>
          <w:t>Our@um.poznan.pl</w:t>
        </w:r>
      </w:hyperlink>
      <w:r w:rsidRPr="00224CC6">
        <w:rPr>
          <w:rFonts w:ascii="Arial" w:hAnsi="Arial" w:cs="Arial"/>
          <w:lang w:val="pl-PL"/>
        </w:rPr>
        <w:t xml:space="preserve"> </w:t>
      </w:r>
      <w:r w:rsidR="00883897">
        <w:rPr>
          <w:rFonts w:ascii="Arial" w:hAnsi="Arial" w:cs="Arial"/>
          <w:lang w:val="pl-PL"/>
        </w:rPr>
        <w:br/>
      </w:r>
      <w:r w:rsidRPr="00224CC6">
        <w:rPr>
          <w:rFonts w:ascii="Arial" w:hAnsi="Arial" w:cs="Arial"/>
          <w:lang w:val="pl-PL"/>
        </w:rPr>
        <w:t xml:space="preserve">wraz z wizualizacją faktury ustrukturyzowanej posiadającej kod QR. </w:t>
      </w:r>
    </w:p>
    <w:p w14:paraId="12F01754" w14:textId="090CE7C0" w:rsidR="00406374" w:rsidRPr="00224CC6" w:rsidRDefault="003D1CB1" w:rsidP="00B6711C">
      <w:pPr>
        <w:pStyle w:val="Akapitzlist"/>
        <w:keepNext w:val="0"/>
        <w:widowControl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360" w:lineRule="auto"/>
        <w:contextualSpacing/>
        <w:textAlignment w:val="auto"/>
        <w:rPr>
          <w:rFonts w:ascii="Arial" w:hAnsi="Arial" w:cs="Arial"/>
          <w:lang w:val="pl-PL"/>
        </w:rPr>
      </w:pPr>
      <w:r w:rsidRPr="00224CC6">
        <w:rPr>
          <w:rFonts w:ascii="Arial" w:hAnsi="Arial" w:cs="Arial"/>
          <w:lang w:val="pl-PL"/>
        </w:rPr>
        <w:t>Wynagrodzenie, o którym mowa w ust. 1 płatne będzie przelewem</w:t>
      </w:r>
      <w:r w:rsidR="00883897">
        <w:rPr>
          <w:rFonts w:ascii="Arial" w:hAnsi="Arial" w:cs="Arial"/>
          <w:lang w:val="pl-PL"/>
        </w:rPr>
        <w:br/>
      </w:r>
      <w:r w:rsidRPr="00224CC6">
        <w:rPr>
          <w:rFonts w:ascii="Arial" w:hAnsi="Arial" w:cs="Arial"/>
          <w:lang w:val="pl-PL"/>
        </w:rPr>
        <w:t>w terminie do 21</w:t>
      </w:r>
      <w:r w:rsidRPr="00224CC6">
        <w:rPr>
          <w:rFonts w:ascii="Arial" w:hAnsi="Arial" w:cs="Arial"/>
          <w:color w:val="00B050"/>
          <w:lang w:val="pl-PL"/>
        </w:rPr>
        <w:t xml:space="preserve"> </w:t>
      </w:r>
      <w:r w:rsidRPr="00224CC6">
        <w:rPr>
          <w:rFonts w:ascii="Arial" w:hAnsi="Arial" w:cs="Arial"/>
          <w:lang w:val="pl-PL"/>
        </w:rPr>
        <w:t>dni licząc od dnia następnego po dacie wystawienia faktury ustrukturyzowanej w</w:t>
      </w:r>
      <w:r w:rsidR="00883897">
        <w:rPr>
          <w:rFonts w:ascii="Arial" w:hAnsi="Arial" w:cs="Arial"/>
          <w:lang w:val="pl-PL"/>
        </w:rPr>
        <w:t xml:space="preserve"> </w:t>
      </w:r>
      <w:r w:rsidRPr="00224CC6">
        <w:rPr>
          <w:rFonts w:ascii="Arial" w:hAnsi="Arial" w:cs="Arial"/>
          <w:lang w:val="pl-PL"/>
        </w:rPr>
        <w:t xml:space="preserve">systemie </w:t>
      </w:r>
      <w:proofErr w:type="spellStart"/>
      <w:r w:rsidRPr="00224CC6">
        <w:rPr>
          <w:rFonts w:ascii="Arial" w:hAnsi="Arial" w:cs="Arial"/>
          <w:lang w:val="pl-PL"/>
        </w:rPr>
        <w:t>KSeF</w:t>
      </w:r>
      <w:proofErr w:type="spellEnd"/>
      <w:r w:rsidRPr="00224CC6">
        <w:rPr>
          <w:rFonts w:ascii="Arial" w:hAnsi="Arial" w:cs="Arial"/>
          <w:lang w:val="pl-PL"/>
        </w:rPr>
        <w:t xml:space="preserve"> na</w:t>
      </w:r>
      <w:r w:rsidR="00883897">
        <w:rPr>
          <w:rFonts w:ascii="Arial" w:hAnsi="Arial" w:cs="Arial"/>
          <w:lang w:val="pl-PL"/>
        </w:rPr>
        <w:t xml:space="preserve"> </w:t>
      </w:r>
      <w:r w:rsidRPr="00224CC6">
        <w:rPr>
          <w:rFonts w:ascii="Arial" w:hAnsi="Arial" w:cs="Arial"/>
          <w:lang w:val="pl-PL"/>
        </w:rPr>
        <w:t>rachunek bankowy nr……</w:t>
      </w:r>
      <w:r w:rsidR="00883897">
        <w:rPr>
          <w:rFonts w:ascii="Arial" w:hAnsi="Arial" w:cs="Arial"/>
          <w:lang w:val="pl-PL"/>
        </w:rPr>
        <w:t>………………………………………………………………………..</w:t>
      </w:r>
      <w:r w:rsidRPr="00224CC6">
        <w:rPr>
          <w:rFonts w:ascii="Arial" w:hAnsi="Arial" w:cs="Arial"/>
          <w:lang w:val="pl-PL"/>
        </w:rPr>
        <w:t>, który znajduje się w prowadzonym przez Szefa Krajowej Administracji Skarbowej w wykazie podatników VAT (tzw. białej liście podatników VAT)</w:t>
      </w:r>
      <w:r w:rsidR="00406374" w:rsidRPr="00224CC6">
        <w:rPr>
          <w:rFonts w:ascii="Arial" w:hAnsi="Arial" w:cs="Arial"/>
          <w:lang w:val="pl-PL"/>
        </w:rPr>
        <w:t>. Zapłatę uznaje się za dokonaną z chwilą obciążenia rachunku bankowego Zamawiającego.</w:t>
      </w:r>
    </w:p>
    <w:p w14:paraId="08CDA489" w14:textId="1AE8A0D5" w:rsidR="00406374" w:rsidRPr="00224CC6" w:rsidRDefault="00406374" w:rsidP="00406374">
      <w:pPr>
        <w:pStyle w:val="Akapitzlist"/>
        <w:keepNext w:val="0"/>
        <w:widowControl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360" w:lineRule="auto"/>
        <w:contextualSpacing/>
        <w:textAlignment w:val="auto"/>
        <w:rPr>
          <w:rFonts w:ascii="Arial" w:hAnsi="Arial" w:cs="Arial"/>
          <w:lang w:val="pl-PL"/>
        </w:rPr>
      </w:pPr>
      <w:r w:rsidRPr="00224CC6">
        <w:rPr>
          <w:rFonts w:ascii="Arial" w:hAnsi="Arial" w:cs="Arial"/>
          <w:lang w:val="pl-PL"/>
        </w:rPr>
        <w:t>Zamawiający dokona zapłaty wynagrodzenia należnego Wykonawcy mechanizmem podzielonej płatności w sytuacji przewidzianych zapisami ustawy o podatku od</w:t>
      </w:r>
      <w:r w:rsidR="00883897">
        <w:rPr>
          <w:rFonts w:ascii="Arial" w:hAnsi="Arial" w:cs="Arial"/>
          <w:lang w:val="pl-PL"/>
        </w:rPr>
        <w:t xml:space="preserve"> </w:t>
      </w:r>
      <w:r w:rsidRPr="00224CC6">
        <w:rPr>
          <w:rFonts w:ascii="Arial" w:hAnsi="Arial" w:cs="Arial"/>
          <w:lang w:val="pl-PL"/>
        </w:rPr>
        <w:t>towarów i usług”.</w:t>
      </w:r>
    </w:p>
    <w:p w14:paraId="31A7A2D7" w14:textId="77777777" w:rsidR="00C62ED6" w:rsidRPr="008E6D42" w:rsidRDefault="00E171D0" w:rsidP="00E07A8A">
      <w:pPr>
        <w:pStyle w:val="DefaultText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8E6D42">
        <w:rPr>
          <w:rFonts w:ascii="Arial" w:hAnsi="Arial" w:cs="Arial"/>
          <w:b/>
          <w:bCs/>
          <w:lang w:val="pl-PL"/>
        </w:rPr>
        <w:t>§1</w:t>
      </w:r>
      <w:r w:rsidR="00A95E41" w:rsidRPr="008E6D42">
        <w:rPr>
          <w:rFonts w:ascii="Arial" w:hAnsi="Arial" w:cs="Arial"/>
          <w:b/>
          <w:bCs/>
          <w:lang w:val="pl-PL"/>
        </w:rPr>
        <w:t>2</w:t>
      </w:r>
      <w:r w:rsidR="00FA0DEB" w:rsidRPr="008E6D42">
        <w:rPr>
          <w:rFonts w:ascii="Arial" w:hAnsi="Arial" w:cs="Arial"/>
          <w:b/>
          <w:bCs/>
          <w:lang w:val="pl-PL"/>
        </w:rPr>
        <w:t xml:space="preserve"> Zabezpieczenie należytego wykonania umowy</w:t>
      </w:r>
    </w:p>
    <w:p w14:paraId="071EDDDD" w14:textId="5D174CBA" w:rsidR="00C62ED6" w:rsidRPr="008E6D42" w:rsidRDefault="00FA0DEB" w:rsidP="001D40F5">
      <w:pPr>
        <w:pStyle w:val="DefaultText"/>
        <w:numPr>
          <w:ilvl w:val="0"/>
          <w:numId w:val="8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8E6D42">
        <w:rPr>
          <w:rFonts w:ascii="Arial" w:hAnsi="Arial" w:cs="Arial"/>
          <w:lang w:val="pl-PL"/>
        </w:rPr>
        <w:t>Zabezpieczenie należyte</w:t>
      </w:r>
      <w:r w:rsidR="00221DBB" w:rsidRPr="008E6D42">
        <w:rPr>
          <w:rFonts w:ascii="Arial" w:hAnsi="Arial" w:cs="Arial"/>
          <w:lang w:val="pl-PL"/>
        </w:rPr>
        <w:t xml:space="preserve">go wykonania umowy w wysokości </w:t>
      </w:r>
      <w:r w:rsidR="00A95E41" w:rsidRPr="008E6D42">
        <w:rPr>
          <w:rFonts w:ascii="Arial" w:hAnsi="Arial" w:cs="Arial"/>
          <w:lang w:val="pl-PL"/>
        </w:rPr>
        <w:t>5</w:t>
      </w:r>
      <w:r w:rsidR="00D83488" w:rsidRPr="008E6D42">
        <w:rPr>
          <w:rFonts w:ascii="Arial" w:hAnsi="Arial" w:cs="Arial"/>
          <w:lang w:val="pl-PL"/>
        </w:rPr>
        <w:t>% wynagrodzenia określonego w</w:t>
      </w:r>
      <w:r w:rsidR="00EA0BF0">
        <w:rPr>
          <w:rFonts w:ascii="Arial" w:hAnsi="Arial" w:cs="Arial"/>
          <w:lang w:val="pl-PL"/>
        </w:rPr>
        <w:t xml:space="preserve"> </w:t>
      </w:r>
      <w:r w:rsidR="00D83488" w:rsidRPr="008E6D42">
        <w:rPr>
          <w:rFonts w:ascii="Arial" w:hAnsi="Arial" w:cs="Arial"/>
          <w:b/>
          <w:lang w:val="pl-PL"/>
        </w:rPr>
        <w:t>§</w:t>
      </w:r>
      <w:r w:rsidR="00EA0BF0">
        <w:rPr>
          <w:rFonts w:ascii="Arial" w:hAnsi="Arial" w:cs="Arial"/>
          <w:b/>
          <w:lang w:val="pl-PL"/>
        </w:rPr>
        <w:t xml:space="preserve"> </w:t>
      </w:r>
      <w:r w:rsidR="00221DBB" w:rsidRPr="008E6D42">
        <w:rPr>
          <w:rFonts w:ascii="Arial" w:hAnsi="Arial" w:cs="Arial"/>
          <w:b/>
          <w:lang w:val="pl-PL"/>
        </w:rPr>
        <w:t>1</w:t>
      </w:r>
      <w:r w:rsidR="003A33D0" w:rsidRPr="008E6D42">
        <w:rPr>
          <w:rFonts w:ascii="Arial" w:hAnsi="Arial" w:cs="Arial"/>
          <w:b/>
          <w:lang w:val="pl-PL"/>
        </w:rPr>
        <w:t>1</w:t>
      </w:r>
      <w:r w:rsidRPr="008E6D42">
        <w:rPr>
          <w:rFonts w:ascii="Arial" w:hAnsi="Arial" w:cs="Arial"/>
          <w:b/>
          <w:lang w:val="pl-PL"/>
        </w:rPr>
        <w:t xml:space="preserve"> ust. </w:t>
      </w:r>
      <w:r w:rsidR="003A33D0" w:rsidRPr="008E6D42">
        <w:rPr>
          <w:rFonts w:ascii="Arial" w:hAnsi="Arial" w:cs="Arial"/>
          <w:b/>
          <w:lang w:val="pl-PL"/>
        </w:rPr>
        <w:t>1</w:t>
      </w:r>
      <w:r w:rsidR="00FA423B" w:rsidRPr="008E6D42">
        <w:rPr>
          <w:rFonts w:ascii="Arial" w:hAnsi="Arial" w:cs="Arial"/>
          <w:b/>
          <w:lang w:val="pl-PL"/>
        </w:rPr>
        <w:t xml:space="preserve"> lit</w:t>
      </w:r>
      <w:r w:rsidR="00A230E4" w:rsidRPr="008E6D42">
        <w:rPr>
          <w:rFonts w:ascii="Arial" w:hAnsi="Arial" w:cs="Arial"/>
          <w:b/>
          <w:lang w:val="pl-PL"/>
        </w:rPr>
        <w:t xml:space="preserve"> </w:t>
      </w:r>
      <w:r w:rsidR="003A33D0" w:rsidRPr="008E6D42">
        <w:rPr>
          <w:rFonts w:ascii="Arial" w:hAnsi="Arial" w:cs="Arial"/>
          <w:b/>
          <w:lang w:val="pl-PL"/>
        </w:rPr>
        <w:t>c</w:t>
      </w:r>
      <w:r w:rsidR="00A95E41" w:rsidRPr="008E6D42">
        <w:rPr>
          <w:rFonts w:ascii="Arial" w:hAnsi="Arial" w:cs="Arial"/>
          <w:b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 xml:space="preserve">na kwotę </w:t>
      </w:r>
      <w:r w:rsidR="009C2A85" w:rsidRPr="008E6D42">
        <w:rPr>
          <w:rFonts w:ascii="Arial" w:hAnsi="Arial" w:cs="Arial"/>
          <w:b/>
          <w:bCs/>
          <w:lang w:val="pl-PL"/>
        </w:rPr>
        <w:t>…………….</w:t>
      </w:r>
      <w:r w:rsidRPr="008E6D42">
        <w:rPr>
          <w:rFonts w:ascii="Arial" w:hAnsi="Arial" w:cs="Arial"/>
          <w:b/>
          <w:bCs/>
          <w:lang w:val="pl-PL"/>
        </w:rPr>
        <w:t xml:space="preserve"> zł </w:t>
      </w:r>
      <w:r w:rsidRPr="008E6D42">
        <w:rPr>
          <w:rFonts w:ascii="Arial" w:hAnsi="Arial" w:cs="Arial"/>
          <w:lang w:val="pl-PL"/>
        </w:rPr>
        <w:t xml:space="preserve">(słownie: </w:t>
      </w:r>
      <w:r w:rsidR="009C2A85" w:rsidRPr="008E6D42">
        <w:rPr>
          <w:rFonts w:ascii="Arial" w:hAnsi="Arial" w:cs="Arial"/>
          <w:lang w:val="pl-PL"/>
        </w:rPr>
        <w:t xml:space="preserve">……………… zł </w:t>
      </w:r>
      <w:r w:rsidRPr="008E6D42">
        <w:rPr>
          <w:rFonts w:ascii="Arial" w:hAnsi="Arial" w:cs="Arial"/>
          <w:lang w:val="pl-PL"/>
        </w:rPr>
        <w:t>/100) Wykonawca złożył</w:t>
      </w:r>
      <w:r w:rsidR="0044654A" w:rsidRPr="008E6D42">
        <w:rPr>
          <w:rFonts w:ascii="Arial" w:hAnsi="Arial" w:cs="Arial"/>
          <w:lang w:val="pl-PL"/>
        </w:rPr>
        <w:t xml:space="preserve"> zgodnie z art. 450 ust. 1 ustawy P</w:t>
      </w:r>
      <w:r w:rsidR="00615423">
        <w:rPr>
          <w:rFonts w:ascii="Arial" w:hAnsi="Arial" w:cs="Arial"/>
          <w:lang w:val="pl-PL"/>
        </w:rPr>
        <w:t>ZP</w:t>
      </w:r>
      <w:r w:rsidR="00585747" w:rsidRPr="008E6D42">
        <w:rPr>
          <w:rFonts w:ascii="Arial" w:hAnsi="Arial" w:cs="Arial"/>
          <w:lang w:val="pl-PL"/>
        </w:rPr>
        <w:t xml:space="preserve"> </w:t>
      </w:r>
      <w:r w:rsidRPr="008E6D42">
        <w:rPr>
          <w:rFonts w:ascii="Arial" w:hAnsi="Arial" w:cs="Arial"/>
          <w:lang w:val="pl-PL"/>
        </w:rPr>
        <w:t>przed podpisaniem umowy.</w:t>
      </w:r>
    </w:p>
    <w:p w14:paraId="46320CE6" w14:textId="0FA2A1C5" w:rsidR="000D6DF1" w:rsidRPr="00C33B7D" w:rsidRDefault="000D6DF1" w:rsidP="001D40F5">
      <w:pPr>
        <w:pStyle w:val="western"/>
        <w:keepNext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284"/>
        <w:textAlignment w:val="auto"/>
        <w:rPr>
          <w:rFonts w:ascii="Arial" w:hAnsi="Arial" w:cs="Arial"/>
          <w:color w:val="auto"/>
        </w:rPr>
      </w:pPr>
      <w:r w:rsidRPr="00C33B7D">
        <w:rPr>
          <w:rFonts w:ascii="Arial" w:hAnsi="Arial" w:cs="Arial"/>
        </w:rPr>
        <w:t>70% zabezpieczenia należytego wykonania umowy zwrócone lub zwolnione zostanie w</w:t>
      </w:r>
      <w:r w:rsidR="00EA0BF0">
        <w:rPr>
          <w:rFonts w:ascii="Arial" w:hAnsi="Arial" w:cs="Arial"/>
        </w:rPr>
        <w:t xml:space="preserve"> </w:t>
      </w:r>
      <w:r w:rsidRPr="00C33B7D">
        <w:rPr>
          <w:rFonts w:ascii="Arial" w:hAnsi="Arial" w:cs="Arial"/>
        </w:rPr>
        <w:t xml:space="preserve">ciągu 30 dni od daty odbioru robót objętych niniejszą umową, </w:t>
      </w:r>
      <w:r w:rsidR="00EA0BF0">
        <w:rPr>
          <w:rFonts w:ascii="Arial" w:hAnsi="Arial" w:cs="Arial"/>
        </w:rPr>
        <w:br/>
      </w:r>
      <w:r w:rsidRPr="00C33B7D">
        <w:rPr>
          <w:rFonts w:ascii="Arial" w:hAnsi="Arial" w:cs="Arial"/>
          <w:color w:val="auto"/>
        </w:rPr>
        <w:t xml:space="preserve">lub w </w:t>
      </w:r>
      <w:r w:rsidRPr="00815F02">
        <w:rPr>
          <w:rFonts w:ascii="Arial" w:hAnsi="Arial" w:cs="Arial"/>
          <w:color w:val="auto"/>
        </w:rPr>
        <w:t xml:space="preserve">przypadku stwierdzenia wad, których usunięcie będzie trwało dłużej </w:t>
      </w:r>
      <w:r w:rsidR="00EA0BF0">
        <w:rPr>
          <w:rFonts w:ascii="Arial" w:hAnsi="Arial" w:cs="Arial"/>
          <w:color w:val="auto"/>
        </w:rPr>
        <w:br/>
      </w:r>
      <w:r w:rsidRPr="00815F02">
        <w:rPr>
          <w:rFonts w:ascii="Arial" w:hAnsi="Arial" w:cs="Arial"/>
          <w:color w:val="auto"/>
        </w:rPr>
        <w:t>ni</w:t>
      </w:r>
      <w:r w:rsidR="006355C0" w:rsidRPr="00815F02">
        <w:rPr>
          <w:rFonts w:ascii="Arial" w:hAnsi="Arial" w:cs="Arial"/>
          <w:color w:val="auto"/>
        </w:rPr>
        <w:t>ż 30 dni, po usunięciu tych wad.</w:t>
      </w:r>
    </w:p>
    <w:p w14:paraId="0925B471" w14:textId="40443D42" w:rsidR="00C62ED6" w:rsidRPr="00C33B7D" w:rsidRDefault="006355C0" w:rsidP="001D40F5">
      <w:pPr>
        <w:pStyle w:val="DefaultText"/>
        <w:numPr>
          <w:ilvl w:val="0"/>
          <w:numId w:val="8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C33B7D">
        <w:rPr>
          <w:rFonts w:ascii="Arial" w:hAnsi="Arial" w:cs="Arial"/>
          <w:lang w:val="pl-PL"/>
        </w:rPr>
        <w:t>30</w:t>
      </w:r>
      <w:r w:rsidR="00FA0DEB" w:rsidRPr="00C33B7D">
        <w:rPr>
          <w:rFonts w:ascii="Arial" w:hAnsi="Arial" w:cs="Arial"/>
          <w:lang w:val="pl-PL"/>
        </w:rPr>
        <w:t>% zabezpieczenia przeznaczone jest na zabezpieczenie roszczeń Zamawiającego z tytułu rękojmi</w:t>
      </w:r>
      <w:r w:rsidRPr="00C33B7D">
        <w:rPr>
          <w:rFonts w:ascii="Arial" w:hAnsi="Arial" w:cs="Arial"/>
          <w:lang w:val="pl-PL"/>
        </w:rPr>
        <w:t xml:space="preserve"> </w:t>
      </w:r>
      <w:r w:rsidR="0028111C">
        <w:rPr>
          <w:rFonts w:ascii="Arial" w:hAnsi="Arial" w:cs="Arial"/>
          <w:lang w:val="pl-PL"/>
        </w:rPr>
        <w:t xml:space="preserve">za wady lub gwarancji </w:t>
      </w:r>
      <w:r w:rsidR="00FA0DEB" w:rsidRPr="00C33B7D">
        <w:rPr>
          <w:rFonts w:ascii="Arial" w:hAnsi="Arial" w:cs="Arial"/>
          <w:lang w:val="pl-PL"/>
        </w:rPr>
        <w:t xml:space="preserve">zostanie zwrócone </w:t>
      </w:r>
      <w:r w:rsidR="00BB33F2" w:rsidRPr="00C33B7D">
        <w:rPr>
          <w:rFonts w:ascii="Arial" w:hAnsi="Arial" w:cs="Arial"/>
          <w:color w:val="auto"/>
          <w:lang w:val="pl-PL"/>
        </w:rPr>
        <w:t>nie później niż</w:t>
      </w:r>
      <w:r w:rsidR="00BB33F2" w:rsidRPr="008F73FD">
        <w:rPr>
          <w:rFonts w:ascii="Arial" w:hAnsi="Arial" w:cs="Arial"/>
          <w:color w:val="auto"/>
          <w:lang w:val="pl-PL"/>
        </w:rPr>
        <w:t xml:space="preserve"> </w:t>
      </w:r>
      <w:r w:rsidR="00FA0DEB" w:rsidRPr="00C33B7D">
        <w:rPr>
          <w:rFonts w:ascii="Arial" w:hAnsi="Arial" w:cs="Arial"/>
          <w:color w:val="auto"/>
          <w:lang w:val="pl-PL"/>
        </w:rPr>
        <w:t>15 dni po upływie okresu rękojmi</w:t>
      </w:r>
      <w:r w:rsidR="00BB33F2" w:rsidRPr="00C33B7D">
        <w:rPr>
          <w:rFonts w:ascii="Arial" w:hAnsi="Arial" w:cs="Arial"/>
          <w:color w:val="auto"/>
          <w:lang w:val="pl-PL"/>
        </w:rPr>
        <w:t xml:space="preserve"> za wady lub gwarancji</w:t>
      </w:r>
      <w:r w:rsidR="00FA0DEB" w:rsidRPr="00C33B7D">
        <w:rPr>
          <w:rFonts w:ascii="Arial" w:hAnsi="Arial" w:cs="Arial"/>
          <w:color w:val="auto"/>
          <w:lang w:val="pl-PL"/>
        </w:rPr>
        <w:t>.</w:t>
      </w:r>
    </w:p>
    <w:p w14:paraId="06880136" w14:textId="35D5A53F" w:rsidR="00C62ED6" w:rsidRPr="00C33B7D" w:rsidRDefault="00FA0DEB" w:rsidP="001D40F5">
      <w:pPr>
        <w:pStyle w:val="DefaultText"/>
        <w:numPr>
          <w:ilvl w:val="0"/>
          <w:numId w:val="8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W przypadku wniesienia zabezpieczenia należytego wykonania umowy w formie poręczenia lub gwarancji, gwarant </w:t>
      </w:r>
      <w:r w:rsidR="00BB4CB7" w:rsidRPr="00C33B7D">
        <w:rPr>
          <w:rFonts w:ascii="Arial" w:hAnsi="Arial" w:cs="Arial"/>
          <w:lang w:val="pl-PL"/>
        </w:rPr>
        <w:t>zapewnia</w:t>
      </w:r>
      <w:r w:rsidRPr="00C33B7D">
        <w:rPr>
          <w:rFonts w:ascii="Arial" w:hAnsi="Arial" w:cs="Arial"/>
          <w:lang w:val="pl-PL"/>
        </w:rPr>
        <w:t xml:space="preserve"> bezwarunkową zapłatę kwoty poręczenia (gwarancji) na pierwsze żądanie Zamawiającego, właściwie podpisane, zawierające oświadczenie Zamawiającego, że Wykonawca </w:t>
      </w:r>
      <w:r w:rsidR="00EA0BF0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 xml:space="preserve">nie wykonał lub nienależycie wykonał umowę bądź nie usunął wad ujawnionych </w:t>
      </w:r>
      <w:r w:rsidR="00EA0BF0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w okresie rękojmi.</w:t>
      </w:r>
    </w:p>
    <w:p w14:paraId="69EEFFCD" w14:textId="3802BA3A" w:rsidR="009341D3" w:rsidRPr="00E07A8A" w:rsidRDefault="00FA0DEB" w:rsidP="001D40F5">
      <w:pPr>
        <w:pStyle w:val="DefaultText"/>
        <w:numPr>
          <w:ilvl w:val="0"/>
          <w:numId w:val="8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E07A8A">
        <w:rPr>
          <w:rFonts w:ascii="Arial" w:hAnsi="Arial" w:cs="Arial"/>
          <w:lang w:val="pl-PL"/>
        </w:rPr>
        <w:t>Zamawiający nie dopuszcza żądania przez wystawcę poręczenia lub gwarancji dodatkowych dokumentów warunkujących zapłatę. G</w:t>
      </w:r>
      <w:r w:rsidR="00A95E41" w:rsidRPr="00E07A8A">
        <w:rPr>
          <w:rFonts w:ascii="Arial" w:hAnsi="Arial" w:cs="Arial"/>
          <w:lang w:val="pl-PL"/>
        </w:rPr>
        <w:t>warant winien zobowiązać się do</w:t>
      </w:r>
      <w:r w:rsidR="00EA0BF0">
        <w:rPr>
          <w:rFonts w:ascii="Arial" w:hAnsi="Arial" w:cs="Arial"/>
          <w:lang w:val="pl-PL"/>
        </w:rPr>
        <w:t xml:space="preserve"> </w:t>
      </w:r>
      <w:r w:rsidRPr="00E07A8A">
        <w:rPr>
          <w:rFonts w:ascii="Arial" w:hAnsi="Arial" w:cs="Arial"/>
          <w:lang w:val="pl-PL"/>
        </w:rPr>
        <w:t>wypłaty kwoty poręczenia (gwarancji) w terminie 15 dni od otrzymania żądania zapłaty</w:t>
      </w:r>
      <w:r w:rsidR="009341D3" w:rsidRPr="00E07A8A">
        <w:rPr>
          <w:rFonts w:ascii="Arial" w:hAnsi="Arial" w:cs="Arial"/>
          <w:lang w:val="pl-PL"/>
        </w:rPr>
        <w:t>.</w:t>
      </w:r>
      <w:r w:rsidR="0028111C">
        <w:rPr>
          <w:rFonts w:ascii="Arial" w:hAnsi="Arial" w:cs="Arial"/>
          <w:lang w:val="pl-PL"/>
        </w:rPr>
        <w:t xml:space="preserve"> Dokument gwarancji musi przewidywać, iż sądem właściwym miejscowo do rozpoznania roszczeń z niej wynikających jest sąd właściwy dla siedziby Zamawiającego (beneficjenta gwarancji).</w:t>
      </w:r>
    </w:p>
    <w:p w14:paraId="070995D8" w14:textId="77777777" w:rsidR="00C62ED6" w:rsidRPr="00C33B7D" w:rsidRDefault="00E171D0" w:rsidP="00E07A8A">
      <w:pPr>
        <w:pStyle w:val="DefaultText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C33B7D">
        <w:rPr>
          <w:rFonts w:ascii="Arial" w:hAnsi="Arial" w:cs="Arial"/>
          <w:b/>
          <w:bCs/>
          <w:lang w:val="pl-PL"/>
        </w:rPr>
        <w:t>§1</w:t>
      </w:r>
      <w:r w:rsidR="00A95E41" w:rsidRPr="00C33B7D">
        <w:rPr>
          <w:rFonts w:ascii="Arial" w:hAnsi="Arial" w:cs="Arial"/>
          <w:b/>
          <w:bCs/>
          <w:lang w:val="pl-PL"/>
        </w:rPr>
        <w:t>3</w:t>
      </w:r>
      <w:r w:rsidR="00FA0DEB" w:rsidRPr="00C33B7D">
        <w:rPr>
          <w:rFonts w:ascii="Arial" w:hAnsi="Arial" w:cs="Arial"/>
          <w:b/>
          <w:bCs/>
          <w:lang w:val="pl-PL"/>
        </w:rPr>
        <w:t xml:space="preserve"> Podwykonawcy</w:t>
      </w:r>
    </w:p>
    <w:p w14:paraId="15C638B8" w14:textId="166C3536" w:rsidR="00A95E41" w:rsidRPr="00C33B7D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eastAsia="Arial" w:hAnsi="Arial" w:cs="Arial"/>
        </w:rPr>
      </w:pPr>
      <w:r w:rsidRPr="00C33B7D">
        <w:rPr>
          <w:rFonts w:ascii="Arial" w:hAnsi="Arial" w:cs="Arial"/>
        </w:rPr>
        <w:t>Wykonawca zamierza powierzyć podwykonawcom wykonanie następujących części zamówienia:</w:t>
      </w:r>
    </w:p>
    <w:p w14:paraId="707A95A0" w14:textId="77777777" w:rsidR="00A95E41" w:rsidRPr="00C33B7D" w:rsidRDefault="00A95E41" w:rsidP="001D40F5">
      <w:pPr>
        <w:pStyle w:val="western"/>
        <w:keepNext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993" w:hanging="426"/>
        <w:textAlignment w:val="auto"/>
        <w:rPr>
          <w:rFonts w:ascii="Arial" w:eastAsia="Arial" w:hAnsi="Arial" w:cs="Arial"/>
        </w:rPr>
      </w:pPr>
      <w:r w:rsidRPr="00C33B7D">
        <w:rPr>
          <w:rFonts w:ascii="Arial" w:eastAsia="Arial" w:hAnsi="Arial" w:cs="Arial"/>
        </w:rPr>
        <w:t>…</w:t>
      </w:r>
      <w:r w:rsidRPr="00C33B7D">
        <w:rPr>
          <w:rFonts w:ascii="Arial" w:hAnsi="Arial" w:cs="Arial"/>
        </w:rPr>
        <w:t>.................................................</w:t>
      </w:r>
    </w:p>
    <w:p w14:paraId="29CB1077" w14:textId="77777777" w:rsidR="00A95E41" w:rsidRPr="00C33B7D" w:rsidRDefault="00A95E41" w:rsidP="001D40F5">
      <w:pPr>
        <w:pStyle w:val="western"/>
        <w:keepNext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993" w:hanging="426"/>
        <w:textAlignment w:val="auto"/>
        <w:rPr>
          <w:rFonts w:ascii="Arial" w:hAnsi="Arial" w:cs="Arial"/>
        </w:rPr>
      </w:pPr>
      <w:r w:rsidRPr="00C33B7D">
        <w:rPr>
          <w:rFonts w:ascii="Arial" w:eastAsia="Arial" w:hAnsi="Arial" w:cs="Arial"/>
        </w:rPr>
        <w:t>…</w:t>
      </w:r>
      <w:r w:rsidRPr="00C33B7D">
        <w:rPr>
          <w:rFonts w:ascii="Arial" w:hAnsi="Arial" w:cs="Arial"/>
        </w:rPr>
        <w:t>.................................................</w:t>
      </w:r>
    </w:p>
    <w:p w14:paraId="6E436A16" w14:textId="0CE7D1F5" w:rsidR="00A95E41" w:rsidRPr="00C33B7D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W przypadku powierzenia wykonania części zamówienia podwykonawcom, Wykonawca zobowiązuje się do koordynacji robót wykonanych przez te podmioty i ponosi przed Zamawiającym odpowiedzialność za należyte ich wykonanie jak również za dokonanie rozliczenia z tymi podmiotami oraz odpowiada za jakość </w:t>
      </w:r>
      <w:r w:rsidR="008F73FD">
        <w:rPr>
          <w:rFonts w:ascii="Arial" w:hAnsi="Arial" w:cs="Arial"/>
        </w:rPr>
        <w:br/>
      </w:r>
      <w:r w:rsidRPr="00C33B7D">
        <w:rPr>
          <w:rFonts w:ascii="Arial" w:hAnsi="Arial" w:cs="Arial"/>
        </w:rPr>
        <w:t>i terminowość robót przez nich wykonanych, tak jak za działania własne.</w:t>
      </w:r>
    </w:p>
    <w:p w14:paraId="2B49CB6C" w14:textId="77777777" w:rsidR="00A95E41" w:rsidRPr="00C33B7D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>Wykonawca może:</w:t>
      </w:r>
    </w:p>
    <w:p w14:paraId="490DCAC5" w14:textId="37FC235E" w:rsidR="00A95E41" w:rsidRPr="00C33B7D" w:rsidRDefault="00A95E41" w:rsidP="001D40F5">
      <w:pPr>
        <w:pStyle w:val="western"/>
        <w:keepNext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>powierzyć realizację części zamówienia podw</w:t>
      </w:r>
      <w:r w:rsidR="008F73FD">
        <w:rPr>
          <w:rFonts w:ascii="Arial" w:hAnsi="Arial" w:cs="Arial"/>
        </w:rPr>
        <w:t>ykonawcom, mimo nie</w:t>
      </w:r>
      <w:r w:rsidR="00D83488" w:rsidRPr="00C33B7D">
        <w:rPr>
          <w:rFonts w:ascii="Arial" w:hAnsi="Arial" w:cs="Arial"/>
        </w:rPr>
        <w:t>wskazania w</w:t>
      </w:r>
      <w:r w:rsidR="00E07A8A">
        <w:rPr>
          <w:rFonts w:ascii="Arial" w:hAnsi="Arial" w:cs="Arial"/>
        </w:rPr>
        <w:t xml:space="preserve"> </w:t>
      </w:r>
      <w:r w:rsidRPr="00C33B7D">
        <w:rPr>
          <w:rFonts w:ascii="Arial" w:hAnsi="Arial" w:cs="Arial"/>
        </w:rPr>
        <w:t>ofercie takiej części do powierzenia podwykonawcom,</w:t>
      </w:r>
    </w:p>
    <w:p w14:paraId="3128CDEB" w14:textId="77777777" w:rsidR="00A95E41" w:rsidRPr="00C33B7D" w:rsidRDefault="00A95E41" w:rsidP="001D40F5">
      <w:pPr>
        <w:pStyle w:val="western"/>
        <w:keepNext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>wskazać inny zakres podwykonawstwa niż w ofercie,</w:t>
      </w:r>
    </w:p>
    <w:p w14:paraId="05708EDC" w14:textId="77777777" w:rsidR="00A95E41" w:rsidRPr="00C33B7D" w:rsidRDefault="00A95E41" w:rsidP="001D40F5">
      <w:pPr>
        <w:pStyle w:val="western"/>
        <w:keepNext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>wskazać innych podwykonawców niż przedstawieni w ofercie,</w:t>
      </w:r>
    </w:p>
    <w:p w14:paraId="4A254345" w14:textId="77777777" w:rsidR="00A95E41" w:rsidRPr="00C33B7D" w:rsidRDefault="00A95E41" w:rsidP="001D40F5">
      <w:pPr>
        <w:pStyle w:val="western"/>
        <w:keepNext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>zrezygnować z podwykonawstwa.</w:t>
      </w:r>
    </w:p>
    <w:p w14:paraId="1292947F" w14:textId="5744885A" w:rsidR="00A95E41" w:rsidRPr="008E6D42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8E6D42">
        <w:rPr>
          <w:rFonts w:ascii="Arial" w:hAnsi="Arial" w:cs="Arial"/>
        </w:rPr>
        <w:t xml:space="preserve">W przypadku, gdy zmiana lub rezygnacja z podwykonawcy, dotyczy podmiotu na zasoby, którego Wykonawca powoływał się na zasadach określonych </w:t>
      </w:r>
      <w:r w:rsidR="00EA0BF0">
        <w:rPr>
          <w:rFonts w:ascii="Arial" w:hAnsi="Arial" w:cs="Arial"/>
        </w:rPr>
        <w:br/>
      </w:r>
      <w:r w:rsidRPr="008E6D42">
        <w:rPr>
          <w:rFonts w:ascii="Arial" w:hAnsi="Arial" w:cs="Arial"/>
        </w:rPr>
        <w:t xml:space="preserve">w </w:t>
      </w:r>
      <w:bookmarkStart w:id="1" w:name="_Hlk63909478"/>
      <w:r w:rsidRPr="008E6D42">
        <w:rPr>
          <w:rFonts w:ascii="Arial" w:hAnsi="Arial" w:cs="Arial"/>
        </w:rPr>
        <w:t>art. 118 ust. 1 ustawy PZP</w:t>
      </w:r>
      <w:bookmarkEnd w:id="1"/>
      <w:r w:rsidRPr="008E6D42">
        <w:rPr>
          <w:rFonts w:ascii="Arial" w:hAnsi="Arial" w:cs="Arial"/>
        </w:rPr>
        <w:t xml:space="preserve">, w celu wykazania spełniania warunków udziału </w:t>
      </w:r>
      <w:r w:rsidR="00EA0BF0">
        <w:rPr>
          <w:rFonts w:ascii="Arial" w:hAnsi="Arial" w:cs="Arial"/>
        </w:rPr>
        <w:br/>
      </w:r>
      <w:r w:rsidRPr="008E6D42">
        <w:rPr>
          <w:rFonts w:ascii="Arial" w:hAnsi="Arial" w:cs="Arial"/>
        </w:rPr>
        <w:t xml:space="preserve">w postępowaniu, Wykonawca zobowiązany jest wskazać Zamawiającemu, </w:t>
      </w:r>
      <w:r w:rsidR="00EA0BF0">
        <w:rPr>
          <w:rFonts w:ascii="Arial" w:hAnsi="Arial" w:cs="Arial"/>
        </w:rPr>
        <w:br/>
      </w:r>
      <w:r w:rsidRPr="008E6D42">
        <w:rPr>
          <w:rFonts w:ascii="Arial" w:hAnsi="Arial" w:cs="Arial"/>
        </w:rPr>
        <w:t xml:space="preserve">iż proponowany inny </w:t>
      </w:r>
      <w:r w:rsidRPr="008E6D42">
        <w:rPr>
          <w:rFonts w:ascii="Arial" w:hAnsi="Arial" w:cs="Arial"/>
          <w:color w:val="auto"/>
        </w:rPr>
        <w:t>podwykonawca</w:t>
      </w:r>
      <w:r w:rsidR="00086D8B" w:rsidRPr="008E6D42">
        <w:rPr>
          <w:rFonts w:ascii="Arial" w:hAnsi="Arial" w:cs="Arial"/>
          <w:color w:val="auto"/>
        </w:rPr>
        <w:t xml:space="preserve"> lub Wykonawca</w:t>
      </w:r>
      <w:r w:rsidRPr="008E6D42">
        <w:rPr>
          <w:rFonts w:ascii="Arial" w:hAnsi="Arial" w:cs="Arial"/>
          <w:color w:val="auto"/>
        </w:rPr>
        <w:t xml:space="preserve"> samodzielnie </w:t>
      </w:r>
      <w:r w:rsidR="00D83488" w:rsidRPr="008E6D42">
        <w:rPr>
          <w:rFonts w:ascii="Arial" w:hAnsi="Arial" w:cs="Arial"/>
          <w:color w:val="auto"/>
        </w:rPr>
        <w:t>spełni je w </w:t>
      </w:r>
      <w:r w:rsidRPr="008E6D42">
        <w:rPr>
          <w:rFonts w:ascii="Arial" w:hAnsi="Arial" w:cs="Arial"/>
          <w:color w:val="auto"/>
        </w:rPr>
        <w:t>stopniu nie mniejszym niż</w:t>
      </w:r>
      <w:r w:rsidR="00086D8B" w:rsidRPr="008E6D42">
        <w:rPr>
          <w:rFonts w:ascii="Arial" w:hAnsi="Arial" w:cs="Arial"/>
          <w:color w:val="auto"/>
        </w:rPr>
        <w:t xml:space="preserve"> podwykonawca, na którego zasoby wykonawca powołał się w trakcie postępowania o udzielenie zamówienia</w:t>
      </w:r>
      <w:r w:rsidR="00742C4E" w:rsidRPr="008E6D42">
        <w:rPr>
          <w:rFonts w:ascii="Arial" w:hAnsi="Arial" w:cs="Arial"/>
          <w:color w:val="auto"/>
        </w:rPr>
        <w:t>.</w:t>
      </w:r>
      <w:r w:rsidR="009A4F9D" w:rsidRPr="008E6D42">
        <w:rPr>
          <w:rFonts w:ascii="Arial" w:hAnsi="Arial" w:cs="Arial"/>
          <w:color w:val="auto"/>
        </w:rPr>
        <w:t xml:space="preserve"> </w:t>
      </w:r>
      <w:r w:rsidR="009A4F9D" w:rsidRPr="008E6D42">
        <w:rPr>
          <w:rFonts w:ascii="Arial" w:hAnsi="Arial" w:cs="Arial"/>
        </w:rPr>
        <w:t>Przepisy art. 122 ustawy P</w:t>
      </w:r>
      <w:r w:rsidR="00EA0BF0">
        <w:rPr>
          <w:rFonts w:ascii="Arial" w:hAnsi="Arial" w:cs="Arial"/>
        </w:rPr>
        <w:t>ZP</w:t>
      </w:r>
      <w:r w:rsidR="009A4F9D" w:rsidRPr="008E6D42">
        <w:rPr>
          <w:rFonts w:ascii="Arial" w:hAnsi="Arial" w:cs="Arial"/>
        </w:rPr>
        <w:t xml:space="preserve"> stosuje się odpowiednio.</w:t>
      </w:r>
    </w:p>
    <w:p w14:paraId="1C578B3B" w14:textId="028C1ED1" w:rsidR="00A95E41" w:rsidRPr="008E6D42" w:rsidRDefault="00990166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  <w:color w:val="auto"/>
        </w:rPr>
      </w:pPr>
      <w:r w:rsidRPr="008E6D42">
        <w:rPr>
          <w:rFonts w:ascii="Arial" w:hAnsi="Arial" w:cs="Arial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658507A9" w14:textId="32F0A997" w:rsidR="00A95E41" w:rsidRPr="008E6D42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611029">
        <w:rPr>
          <w:rFonts w:ascii="Arial" w:hAnsi="Arial" w:cs="Arial"/>
        </w:rPr>
        <w:t xml:space="preserve">Termin zapłaty wynagrodzenia podwykonawcy lub dalszemu podwykonawcy </w:t>
      </w:r>
      <w:r w:rsidR="00EA0BF0">
        <w:rPr>
          <w:rFonts w:ascii="Arial" w:hAnsi="Arial" w:cs="Arial"/>
        </w:rPr>
        <w:br/>
      </w:r>
      <w:r w:rsidRPr="00611029">
        <w:rPr>
          <w:rFonts w:ascii="Arial" w:hAnsi="Arial" w:cs="Arial"/>
        </w:rPr>
        <w:t xml:space="preserve">nie może być dłuższy niż </w:t>
      </w:r>
      <w:r w:rsidR="006318FB">
        <w:rPr>
          <w:rFonts w:ascii="Arial" w:hAnsi="Arial" w:cs="Arial"/>
        </w:rPr>
        <w:t>21</w:t>
      </w:r>
      <w:r w:rsidRPr="00611029">
        <w:rPr>
          <w:rFonts w:ascii="Arial" w:hAnsi="Arial" w:cs="Arial"/>
        </w:rPr>
        <w:t>dni od dnia doręczenia Wykonawcy, podwykonawcy lub dalszemu podwykonawcy faktury lub rachunku, potwierdzających wykonanie</w:t>
      </w:r>
      <w:r w:rsidRPr="008E6D42">
        <w:rPr>
          <w:rFonts w:ascii="Arial" w:hAnsi="Arial" w:cs="Arial"/>
        </w:rPr>
        <w:t xml:space="preserve"> zleconej podwykonawcy lub dalszemu podwykonawcy roboty budowlanej, dostawy lub usługi</w:t>
      </w:r>
      <w:r w:rsidR="00A125A8" w:rsidRPr="008E6D42">
        <w:rPr>
          <w:rFonts w:ascii="Arial" w:hAnsi="Arial" w:cs="Arial"/>
        </w:rPr>
        <w:t xml:space="preserve">, pod rygorem wystąpienia o zapłatę kary umownej określonej </w:t>
      </w:r>
      <w:r w:rsidR="00A125A8" w:rsidRPr="008E6D42">
        <w:rPr>
          <w:rFonts w:ascii="Arial" w:hAnsi="Arial" w:cs="Arial"/>
          <w:b/>
          <w:color w:val="auto"/>
        </w:rPr>
        <w:t>w § 14 ust. 1 lit. t.</w:t>
      </w:r>
    </w:p>
    <w:p w14:paraId="268F5639" w14:textId="232DDBF1" w:rsidR="006128ED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>Zamawiający w terminie 7 dni od dnia doręczenia projektu umowy</w:t>
      </w:r>
      <w:r w:rsidR="008B29E8" w:rsidRPr="00120C77">
        <w:rPr>
          <w:rFonts w:ascii="Arial" w:hAnsi="Arial" w:cs="Arial"/>
        </w:rPr>
        <w:t>,</w:t>
      </w:r>
      <w:r w:rsidRPr="00120C77">
        <w:rPr>
          <w:rFonts w:ascii="Arial" w:hAnsi="Arial" w:cs="Arial"/>
        </w:rPr>
        <w:t xml:space="preserve"> o którym mowa w ust. 5 zgłasza pisemne zastrzeżenie</w:t>
      </w:r>
      <w:r w:rsidR="00960FE3" w:rsidRPr="00120C77">
        <w:rPr>
          <w:rFonts w:ascii="Arial" w:hAnsi="Arial" w:cs="Arial"/>
        </w:rPr>
        <w:t xml:space="preserve"> do projektu umowy </w:t>
      </w:r>
      <w:r w:rsidR="00EA0BF0">
        <w:rPr>
          <w:rFonts w:ascii="Arial" w:hAnsi="Arial" w:cs="Arial"/>
        </w:rPr>
        <w:br/>
      </w:r>
      <w:r w:rsidR="00960FE3" w:rsidRPr="00120C77">
        <w:rPr>
          <w:rFonts w:ascii="Arial" w:hAnsi="Arial" w:cs="Arial"/>
        </w:rPr>
        <w:t xml:space="preserve">o podwykonawstwo, której przedmiotem są roboty budowlane, </w:t>
      </w:r>
      <w:r w:rsidRPr="00120C77">
        <w:rPr>
          <w:rFonts w:ascii="Arial" w:hAnsi="Arial" w:cs="Arial"/>
        </w:rPr>
        <w:t>w następującym zakresie</w:t>
      </w:r>
      <w:r w:rsidR="006128ED" w:rsidRPr="00120C77">
        <w:rPr>
          <w:rFonts w:ascii="Arial" w:hAnsi="Arial" w:cs="Arial"/>
        </w:rPr>
        <w:t>:</w:t>
      </w:r>
    </w:p>
    <w:p w14:paraId="4930F118" w14:textId="6F5A85A0" w:rsidR="00A95E41" w:rsidRPr="00120C77" w:rsidRDefault="00207FF4" w:rsidP="001D40F5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>n</w:t>
      </w:r>
      <w:r w:rsidR="00A95E41" w:rsidRPr="00120C77">
        <w:rPr>
          <w:rFonts w:ascii="Arial" w:hAnsi="Arial" w:cs="Arial"/>
        </w:rPr>
        <w:t>ie</w:t>
      </w:r>
      <w:r w:rsidRPr="00120C77">
        <w:rPr>
          <w:rFonts w:ascii="Arial" w:hAnsi="Arial" w:cs="Arial"/>
        </w:rPr>
        <w:t xml:space="preserve"> </w:t>
      </w:r>
      <w:r w:rsidR="00A95E41" w:rsidRPr="00120C77">
        <w:rPr>
          <w:rFonts w:ascii="Arial" w:hAnsi="Arial" w:cs="Arial"/>
        </w:rPr>
        <w:t xml:space="preserve">spełnienia wymagań </w:t>
      </w:r>
      <w:r w:rsidR="00BC7664" w:rsidRPr="00120C77">
        <w:rPr>
          <w:rFonts w:ascii="Arial" w:hAnsi="Arial" w:cs="Arial"/>
        </w:rPr>
        <w:t>określonych w dokumentach zamówienia</w:t>
      </w:r>
      <w:r w:rsidR="002D6A1C">
        <w:rPr>
          <w:rFonts w:ascii="Arial" w:hAnsi="Arial" w:cs="Arial"/>
        </w:rPr>
        <w:t>,</w:t>
      </w:r>
      <w:r w:rsidR="00A95E41" w:rsidRPr="00120C77">
        <w:rPr>
          <w:rFonts w:ascii="Arial" w:hAnsi="Arial" w:cs="Arial"/>
        </w:rPr>
        <w:t xml:space="preserve"> </w:t>
      </w:r>
    </w:p>
    <w:p w14:paraId="759E0F11" w14:textId="20380F0A" w:rsidR="00A95E41" w:rsidRPr="00C33B7D" w:rsidRDefault="00A95E41" w:rsidP="001D40F5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C33B7D">
        <w:rPr>
          <w:rFonts w:ascii="Arial" w:hAnsi="Arial" w:cs="Arial"/>
          <w:color w:val="auto"/>
        </w:rPr>
        <w:t>gdy przewiduje termin zapłaty wynagrodzenia dłuższy niż określony w ust. 6</w:t>
      </w:r>
      <w:r w:rsidR="002D6A1C">
        <w:rPr>
          <w:rFonts w:ascii="Arial" w:hAnsi="Arial" w:cs="Arial"/>
          <w:color w:val="auto"/>
        </w:rPr>
        <w:t>,</w:t>
      </w:r>
    </w:p>
    <w:p w14:paraId="40824E9C" w14:textId="50E0A5D8" w:rsidR="00887CEE" w:rsidRPr="00C33B7D" w:rsidRDefault="00FC5E6B" w:rsidP="001D40F5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  <w:color w:val="FF0000"/>
        </w:rPr>
      </w:pPr>
      <w:r w:rsidRPr="00C33B7D">
        <w:rPr>
          <w:rFonts w:ascii="Arial" w:hAnsi="Arial" w:cs="Arial"/>
          <w:color w:val="auto"/>
        </w:rPr>
        <w:t xml:space="preserve">gdy </w:t>
      </w:r>
      <w:r w:rsidR="00887CEE" w:rsidRPr="00C33B7D">
        <w:rPr>
          <w:rFonts w:ascii="Arial" w:hAnsi="Arial" w:cs="Arial"/>
          <w:color w:val="auto"/>
        </w:rPr>
        <w:t>zawiera postanowi</w:t>
      </w:r>
      <w:r w:rsidRPr="00C33B7D">
        <w:rPr>
          <w:rFonts w:ascii="Arial" w:hAnsi="Arial" w:cs="Arial"/>
          <w:color w:val="auto"/>
        </w:rPr>
        <w:t>enia</w:t>
      </w:r>
      <w:r w:rsidR="00BC7664" w:rsidRPr="00C33B7D">
        <w:rPr>
          <w:rFonts w:ascii="Arial" w:hAnsi="Arial" w:cs="Arial"/>
          <w:color w:val="auto"/>
        </w:rPr>
        <w:t xml:space="preserve"> kształtujące prawa i obowiązki podwykonawcy, </w:t>
      </w:r>
      <w:r w:rsidR="00EA0BF0">
        <w:rPr>
          <w:rFonts w:ascii="Arial" w:hAnsi="Arial" w:cs="Arial"/>
          <w:color w:val="auto"/>
        </w:rPr>
        <w:br/>
      </w:r>
      <w:r w:rsidR="00BC7664" w:rsidRPr="00C33B7D">
        <w:rPr>
          <w:rFonts w:ascii="Arial" w:hAnsi="Arial" w:cs="Arial"/>
          <w:color w:val="auto"/>
        </w:rPr>
        <w:t xml:space="preserve">w zakresie kar umownych oraz postanowień dotyczących warunków wypłaty wynagrodzenia, w sposób dla niego mniej </w:t>
      </w:r>
      <w:r w:rsidR="00BC7664" w:rsidRPr="00C33B7D">
        <w:rPr>
          <w:rFonts w:ascii="Arial" w:hAnsi="Arial" w:cs="Arial"/>
        </w:rPr>
        <w:t>korzystny niż prawa i obowiązki wykonawcy, ukształtowane postanowieniami umowy zawartej między zamawiającym a wykonawcą.</w:t>
      </w:r>
    </w:p>
    <w:p w14:paraId="4BB4E7DA" w14:textId="483C8127" w:rsidR="00A95E41" w:rsidRPr="00C33B7D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Niezgłoszenie </w:t>
      </w:r>
      <w:r w:rsidRPr="00C33B7D">
        <w:rPr>
          <w:rFonts w:ascii="Arial" w:hAnsi="Arial" w:cs="Arial"/>
          <w:color w:val="auto"/>
        </w:rPr>
        <w:t xml:space="preserve">pisemnych zastrzeżeń </w:t>
      </w:r>
      <w:r w:rsidRPr="00C33B7D">
        <w:rPr>
          <w:rFonts w:ascii="Arial" w:hAnsi="Arial" w:cs="Arial"/>
        </w:rPr>
        <w:t xml:space="preserve">do przedłożonego projektu umowy </w:t>
      </w:r>
      <w:r w:rsidR="003F75D6">
        <w:rPr>
          <w:rFonts w:ascii="Arial" w:hAnsi="Arial" w:cs="Arial"/>
        </w:rPr>
        <w:br/>
      </w:r>
      <w:r w:rsidRPr="00C33B7D">
        <w:rPr>
          <w:rFonts w:ascii="Arial" w:hAnsi="Arial" w:cs="Arial"/>
        </w:rPr>
        <w:t>o podwykonawstwo, której przedmiotem są roboty budowlane w terminie określonym w us</w:t>
      </w:r>
      <w:r w:rsidR="00422B36" w:rsidRPr="00C33B7D">
        <w:rPr>
          <w:rFonts w:ascii="Arial" w:hAnsi="Arial" w:cs="Arial"/>
        </w:rPr>
        <w:t>t. 7 uważa się za</w:t>
      </w:r>
      <w:r w:rsidR="003F75D6">
        <w:rPr>
          <w:rFonts w:ascii="Arial" w:hAnsi="Arial" w:cs="Arial"/>
        </w:rPr>
        <w:t xml:space="preserve"> </w:t>
      </w:r>
      <w:r w:rsidRPr="00C33B7D">
        <w:rPr>
          <w:rFonts w:ascii="Arial" w:hAnsi="Arial" w:cs="Arial"/>
        </w:rPr>
        <w:t>akceptację projektu umowy przez Zamawiającego.</w:t>
      </w:r>
    </w:p>
    <w:p w14:paraId="762F6697" w14:textId="14AF3A2A" w:rsidR="00A95E41" w:rsidRPr="00C33B7D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Wykonawca, podwykonawca lub dalszy podwykonawca przedkłada Zamawiającemu poświadczoną za zgodność z oryginałem kopię zawartej umowy o podwykonawstwo, której przedmiotem są roboty budowlane w terminie 7 dni </w:t>
      </w:r>
      <w:r w:rsidR="003F75D6">
        <w:rPr>
          <w:rFonts w:ascii="Arial" w:hAnsi="Arial" w:cs="Arial"/>
        </w:rPr>
        <w:br/>
      </w:r>
      <w:r w:rsidRPr="00C33B7D">
        <w:rPr>
          <w:rFonts w:ascii="Arial" w:hAnsi="Arial" w:cs="Arial"/>
        </w:rPr>
        <w:t>od daty zawarcia.</w:t>
      </w:r>
    </w:p>
    <w:p w14:paraId="137FAB3D" w14:textId="26ECEE28" w:rsidR="00A95E41" w:rsidRPr="00C33B7D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  <w:color w:val="auto"/>
        </w:rPr>
      </w:pPr>
      <w:r w:rsidRPr="00C33B7D">
        <w:rPr>
          <w:rFonts w:ascii="Arial" w:hAnsi="Arial" w:cs="Arial"/>
        </w:rPr>
        <w:t xml:space="preserve">Zamawiający w terminie 7 dni od dnia przekazania kopii umowy zgłasza </w:t>
      </w:r>
      <w:r w:rsidR="001F461C" w:rsidRPr="00C33B7D">
        <w:rPr>
          <w:rFonts w:ascii="Arial" w:hAnsi="Arial" w:cs="Arial"/>
          <w:color w:val="auto"/>
        </w:rPr>
        <w:t>w formie pisemnej sprzeciw</w:t>
      </w:r>
      <w:r w:rsidR="001F461C" w:rsidRPr="00C33B7D">
        <w:rPr>
          <w:rFonts w:ascii="Arial" w:hAnsi="Arial" w:cs="Arial"/>
          <w:color w:val="FF0000"/>
        </w:rPr>
        <w:t xml:space="preserve"> </w:t>
      </w:r>
      <w:r w:rsidRPr="00C33B7D">
        <w:rPr>
          <w:rFonts w:ascii="Arial" w:hAnsi="Arial" w:cs="Arial"/>
        </w:rPr>
        <w:t>do umowy o podwykonawstwo, której przedmiotem są roboty budowlane, w</w:t>
      </w:r>
      <w:r w:rsidR="003F75D6">
        <w:rPr>
          <w:rFonts w:ascii="Arial" w:hAnsi="Arial" w:cs="Arial"/>
        </w:rPr>
        <w:t xml:space="preserve"> </w:t>
      </w:r>
      <w:r w:rsidRPr="00C33B7D">
        <w:rPr>
          <w:rFonts w:ascii="Arial" w:hAnsi="Arial" w:cs="Arial"/>
        </w:rPr>
        <w:t>przypadkach</w:t>
      </w:r>
      <w:r w:rsidRPr="00C33B7D">
        <w:rPr>
          <w:rFonts w:ascii="Arial" w:hAnsi="Arial" w:cs="Arial"/>
          <w:color w:val="auto"/>
        </w:rPr>
        <w:t>,</w:t>
      </w:r>
      <w:r w:rsidR="00D83488" w:rsidRPr="00C33B7D">
        <w:rPr>
          <w:rFonts w:ascii="Arial" w:hAnsi="Arial" w:cs="Arial"/>
          <w:color w:val="auto"/>
        </w:rPr>
        <w:t xml:space="preserve"> o </w:t>
      </w:r>
      <w:r w:rsidRPr="00C33B7D">
        <w:rPr>
          <w:rFonts w:ascii="Arial" w:hAnsi="Arial" w:cs="Arial"/>
          <w:color w:val="auto"/>
        </w:rPr>
        <w:t>których mowa w ust 7.</w:t>
      </w:r>
    </w:p>
    <w:p w14:paraId="23D90AB8" w14:textId="3810B9CC" w:rsidR="00A95E41" w:rsidRPr="00C33B7D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  <w:color w:val="auto"/>
        </w:rPr>
        <w:t>Niezgłoszenie</w:t>
      </w:r>
      <w:r w:rsidR="001F461C" w:rsidRPr="00C33B7D">
        <w:rPr>
          <w:rFonts w:ascii="Arial" w:eastAsia="Segoe UI" w:hAnsi="Arial" w:cs="Arial"/>
          <w:color w:val="auto"/>
          <w:lang w:eastAsia="en-US" w:bidi="en-US"/>
        </w:rPr>
        <w:t xml:space="preserve"> </w:t>
      </w:r>
      <w:r w:rsidR="001F461C" w:rsidRPr="00C33B7D">
        <w:rPr>
          <w:rFonts w:ascii="Arial" w:hAnsi="Arial" w:cs="Arial"/>
          <w:color w:val="auto"/>
          <w:lang w:bidi="en-US"/>
        </w:rPr>
        <w:t>sprzeciwu</w:t>
      </w:r>
      <w:r w:rsidRPr="00C33B7D">
        <w:rPr>
          <w:rFonts w:ascii="Arial" w:hAnsi="Arial" w:cs="Arial"/>
          <w:color w:val="auto"/>
        </w:rPr>
        <w:t xml:space="preserve">  </w:t>
      </w:r>
      <w:r w:rsidRPr="00C33B7D">
        <w:rPr>
          <w:rFonts w:ascii="Arial" w:hAnsi="Arial" w:cs="Arial"/>
        </w:rPr>
        <w:t>do przedłożonej umowy o podwykonawstwo, której przedmiotem są roboty budowlane w terminie określonym w ust. 10 uważa się za akceptację umowy przez Zamawiającego.</w:t>
      </w:r>
    </w:p>
    <w:p w14:paraId="3EF294BD" w14:textId="0F4EBBEA" w:rsidR="00BC7664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Wykonawca, podwykonawca lub dalszy podwykonawca przedkłada </w:t>
      </w:r>
      <w:r w:rsidRPr="00120C77">
        <w:rPr>
          <w:rFonts w:ascii="Arial" w:hAnsi="Arial" w:cs="Arial"/>
        </w:rPr>
        <w:t>Zamawiającemu poświadczoną za zgodność z oryginałem kopię zawartej umowy o podwykonawstwo, której przedmiotem są dostawy lub usługi w terminie 7 dni od daty jej zawarcia, z</w:t>
      </w:r>
      <w:r w:rsidR="003F75D6">
        <w:rPr>
          <w:rFonts w:ascii="Arial" w:hAnsi="Arial" w:cs="Arial"/>
        </w:rPr>
        <w:t xml:space="preserve"> </w:t>
      </w:r>
      <w:r w:rsidRPr="00120C77">
        <w:rPr>
          <w:rFonts w:ascii="Arial" w:hAnsi="Arial" w:cs="Arial"/>
        </w:rPr>
        <w:t>wyłączeniem umowy o podwykonawstwo o wartości mniejszej niż 0,5% wartości niniejszej umowy. tj. ……….. złotych</w:t>
      </w:r>
      <w:r w:rsidR="00BC7664" w:rsidRPr="00120C77">
        <w:rPr>
          <w:rFonts w:ascii="Arial" w:hAnsi="Arial" w:cs="Arial"/>
        </w:rPr>
        <w:t xml:space="preserve"> oraz umów </w:t>
      </w:r>
      <w:r w:rsidR="003F75D6">
        <w:rPr>
          <w:rFonts w:ascii="Arial" w:hAnsi="Arial" w:cs="Arial"/>
        </w:rPr>
        <w:br/>
      </w:r>
      <w:r w:rsidR="00BC7664" w:rsidRPr="00120C77">
        <w:rPr>
          <w:rFonts w:ascii="Arial" w:hAnsi="Arial" w:cs="Arial"/>
        </w:rPr>
        <w:t xml:space="preserve">o podwykonawstwo, których przedmiot został wskazany przez zamawiającego </w:t>
      </w:r>
      <w:r w:rsidR="003F75D6">
        <w:rPr>
          <w:rFonts w:ascii="Arial" w:hAnsi="Arial" w:cs="Arial"/>
        </w:rPr>
        <w:br/>
      </w:r>
      <w:r w:rsidR="00BC7664" w:rsidRPr="00120C77">
        <w:rPr>
          <w:rFonts w:ascii="Arial" w:hAnsi="Arial" w:cs="Arial"/>
        </w:rPr>
        <w:t xml:space="preserve">w dokumentach zamówienia. Wyłączenie, o którym mowa w zdaniu pierwszym, nie dotyczy umów o podwykonawstwo o wartości większej niż 50 000 złotych. </w:t>
      </w:r>
      <w:r w:rsidR="005D3A82" w:rsidRPr="00120C77">
        <w:rPr>
          <w:rFonts w:ascii="Arial" w:hAnsi="Arial" w:cs="Arial"/>
        </w:rPr>
        <w:t xml:space="preserve"> </w:t>
      </w:r>
    </w:p>
    <w:p w14:paraId="2F387834" w14:textId="3936599B" w:rsidR="00960FE3" w:rsidRPr="00120C77" w:rsidRDefault="00960FE3" w:rsidP="001D40F5">
      <w:pPr>
        <w:pStyle w:val="Tekstkomentarza"/>
        <w:numPr>
          <w:ilvl w:val="0"/>
          <w:numId w:val="33"/>
        </w:numPr>
        <w:spacing w:line="360" w:lineRule="auto"/>
        <w:ind w:left="426"/>
        <w:rPr>
          <w:rFonts w:ascii="Arial" w:eastAsia="Liberation Serif" w:hAnsi="Arial" w:cs="Arial"/>
          <w:sz w:val="24"/>
          <w:szCs w:val="24"/>
          <w:lang w:eastAsia="hi-IN" w:bidi="hi-IN"/>
        </w:rPr>
      </w:pPr>
      <w:r w:rsidRPr="00120C77">
        <w:rPr>
          <w:rFonts w:ascii="Arial" w:eastAsia="Liberation Serif" w:hAnsi="Arial" w:cs="Arial"/>
          <w:sz w:val="24"/>
          <w:szCs w:val="24"/>
          <w:lang w:eastAsia="hi-IN" w:bidi="hi-IN"/>
        </w:rPr>
        <w:t>W przypadku, o którym mowa w ust. 12, podwykonawca lub dalszy podwykonawca, przedkłada poświadczoną za zgodność z oryginałem kopię umowy również wykonawcy</w:t>
      </w:r>
      <w:r w:rsidR="00645C61" w:rsidRPr="00120C77">
        <w:rPr>
          <w:rFonts w:ascii="Arial" w:eastAsia="Liberation Serif" w:hAnsi="Arial" w:cs="Arial"/>
          <w:sz w:val="24"/>
          <w:szCs w:val="24"/>
          <w:lang w:eastAsia="hi-IN" w:bidi="hi-IN"/>
        </w:rPr>
        <w:t>.</w:t>
      </w:r>
    </w:p>
    <w:p w14:paraId="4D98648D" w14:textId="56691069" w:rsidR="00A95E41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>W przypadku, o którym mowa w ust. 12, jeżeli termin zapłaty wynagrodzenia jest dłuższy niż określony w ust. 6 Zamawiający informuje o tym Wykonawcę i wzywa go do doprowadzenia do zmiany tej umowy</w:t>
      </w:r>
      <w:r w:rsidR="00373939" w:rsidRPr="00120C77">
        <w:rPr>
          <w:rFonts w:ascii="Arial" w:hAnsi="Arial" w:cs="Arial"/>
        </w:rPr>
        <w:t>,</w:t>
      </w:r>
      <w:r w:rsidRPr="00120C77">
        <w:rPr>
          <w:rFonts w:ascii="Arial" w:hAnsi="Arial" w:cs="Arial"/>
        </w:rPr>
        <w:t xml:space="preserve"> pod rygorem wystąpienia o zapłatę kary umownej określonej </w:t>
      </w:r>
      <w:r w:rsidRPr="00120C77">
        <w:rPr>
          <w:rFonts w:ascii="Arial" w:hAnsi="Arial" w:cs="Arial"/>
          <w:b/>
          <w:color w:val="auto"/>
        </w:rPr>
        <w:t>w § 1</w:t>
      </w:r>
      <w:r w:rsidR="00C651B7" w:rsidRPr="00120C77">
        <w:rPr>
          <w:rFonts w:ascii="Arial" w:hAnsi="Arial" w:cs="Arial"/>
          <w:b/>
          <w:color w:val="auto"/>
        </w:rPr>
        <w:t>4</w:t>
      </w:r>
      <w:r w:rsidRPr="00120C77">
        <w:rPr>
          <w:rFonts w:ascii="Arial" w:hAnsi="Arial" w:cs="Arial"/>
          <w:b/>
          <w:color w:val="auto"/>
        </w:rPr>
        <w:t xml:space="preserve"> ust. 1 lit. </w:t>
      </w:r>
      <w:r w:rsidR="00C651B7" w:rsidRPr="00120C77">
        <w:rPr>
          <w:rFonts w:ascii="Arial" w:hAnsi="Arial" w:cs="Arial"/>
          <w:b/>
          <w:color w:val="auto"/>
        </w:rPr>
        <w:t>p</w:t>
      </w:r>
      <w:r w:rsidRPr="00120C77">
        <w:rPr>
          <w:rFonts w:ascii="Arial" w:hAnsi="Arial" w:cs="Arial"/>
          <w:b/>
          <w:color w:val="auto"/>
        </w:rPr>
        <w:t>.</w:t>
      </w:r>
    </w:p>
    <w:p w14:paraId="6A565B1F" w14:textId="29F84DD8" w:rsidR="00A95E41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 xml:space="preserve">Zapisy ust. </w:t>
      </w:r>
      <w:r w:rsidR="00C651B7" w:rsidRPr="00120C77">
        <w:rPr>
          <w:rFonts w:ascii="Arial" w:hAnsi="Arial" w:cs="Arial"/>
          <w:color w:val="auto"/>
        </w:rPr>
        <w:t>3</w:t>
      </w:r>
      <w:r w:rsidRPr="00120C77">
        <w:rPr>
          <w:rFonts w:ascii="Arial" w:hAnsi="Arial" w:cs="Arial"/>
          <w:color w:val="auto"/>
        </w:rPr>
        <w:t>-1</w:t>
      </w:r>
      <w:r w:rsidR="003A5D26" w:rsidRPr="00120C77">
        <w:rPr>
          <w:rFonts w:ascii="Arial" w:hAnsi="Arial" w:cs="Arial"/>
          <w:color w:val="auto"/>
        </w:rPr>
        <w:t>4</w:t>
      </w:r>
      <w:r w:rsidRPr="00120C77">
        <w:rPr>
          <w:rFonts w:ascii="Arial" w:hAnsi="Arial" w:cs="Arial"/>
          <w:color w:val="auto"/>
        </w:rPr>
        <w:t xml:space="preserve"> </w:t>
      </w:r>
      <w:r w:rsidRPr="00120C77">
        <w:rPr>
          <w:rFonts w:ascii="Arial" w:hAnsi="Arial" w:cs="Arial"/>
        </w:rPr>
        <w:t>stosuje się odpowiednio do zmiany umowy o podwykonawstwo. Wykonawca jest zobowiązany przedłożyć do faktury wraz z innymi dokumentami wymaganymi przedmiotową umową również potwierdzenie wykonania przelewu bankowego na kwotę należną podwykonawcy lub dalszemu podwykonawcy. Wynagrodzenie podwykonawcy nie może być wyższe od wynagrodzenia Wykonawcy za wykonane prace.</w:t>
      </w:r>
    </w:p>
    <w:p w14:paraId="0DF2B5AB" w14:textId="5A8BBD13" w:rsidR="00A95E41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</w:t>
      </w:r>
      <w:r w:rsidR="003F75D6">
        <w:rPr>
          <w:rFonts w:ascii="Arial" w:hAnsi="Arial" w:cs="Arial"/>
        </w:rPr>
        <w:br/>
      </w:r>
      <w:r w:rsidRPr="00120C77">
        <w:rPr>
          <w:rFonts w:ascii="Arial" w:hAnsi="Arial" w:cs="Arial"/>
        </w:rPr>
        <w:t>w przypadku uchylania się od obowiązku zapłaty odpowiednio przez wykonawcę, podwykonawcę lub dalszego podwykonawcę.</w:t>
      </w:r>
    </w:p>
    <w:p w14:paraId="333008D6" w14:textId="5F846A29" w:rsidR="00A95E41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>Wynagr</w:t>
      </w:r>
      <w:r w:rsidR="00BB4CB7" w:rsidRPr="00120C77">
        <w:rPr>
          <w:rFonts w:ascii="Arial" w:hAnsi="Arial" w:cs="Arial"/>
        </w:rPr>
        <w:t>odzenie, o którym mowa w ust. 16</w:t>
      </w:r>
      <w:r w:rsidRPr="00120C77">
        <w:rPr>
          <w:rFonts w:ascii="Arial" w:hAnsi="Arial" w:cs="Arial"/>
        </w:rPr>
        <w:t xml:space="preserve"> dotyczy wyłącznie należności powstałych po zaakceptowaniu przez Zamawiającego umowy </w:t>
      </w:r>
      <w:r w:rsidR="003F75D6">
        <w:rPr>
          <w:rFonts w:ascii="Arial" w:hAnsi="Arial" w:cs="Arial"/>
        </w:rPr>
        <w:br/>
      </w:r>
      <w:r w:rsidRPr="00120C77">
        <w:rPr>
          <w:rFonts w:ascii="Arial" w:hAnsi="Arial" w:cs="Arial"/>
        </w:rPr>
        <w:t xml:space="preserve">o podwykonawstwo, której przedmiotem są roboty budowlane </w:t>
      </w:r>
      <w:r w:rsidR="003F75D6">
        <w:rPr>
          <w:rFonts w:ascii="Arial" w:hAnsi="Arial" w:cs="Arial"/>
        </w:rPr>
        <w:br/>
      </w:r>
      <w:r w:rsidRPr="00120C77">
        <w:rPr>
          <w:rFonts w:ascii="Arial" w:hAnsi="Arial" w:cs="Arial"/>
        </w:rPr>
        <w:t>lub po przedłożeniu Zamawiającemu poświadc</w:t>
      </w:r>
      <w:r w:rsidR="00D83488" w:rsidRPr="00120C77">
        <w:rPr>
          <w:rFonts w:ascii="Arial" w:hAnsi="Arial" w:cs="Arial"/>
        </w:rPr>
        <w:t>zonej za zgodność z</w:t>
      </w:r>
      <w:r w:rsidR="003F75D6">
        <w:rPr>
          <w:rFonts w:ascii="Arial" w:hAnsi="Arial" w:cs="Arial"/>
        </w:rPr>
        <w:t xml:space="preserve"> </w:t>
      </w:r>
      <w:r w:rsidRPr="00120C77">
        <w:rPr>
          <w:rFonts w:ascii="Arial" w:hAnsi="Arial" w:cs="Arial"/>
        </w:rPr>
        <w:t>oryginałem kopii umowy o podwykonawstwo, której przedmiotem są dostawy lub usługi.</w:t>
      </w:r>
    </w:p>
    <w:p w14:paraId="54CFB78F" w14:textId="77777777" w:rsidR="00A95E41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 xml:space="preserve">Bezpośrednia zapłata obejmuje wyłącznie należne wynagrodzenie bez odsetek należnych podwykonawcy lub dalszemu podwykonawcy. </w:t>
      </w:r>
    </w:p>
    <w:p w14:paraId="3FC1BD2B" w14:textId="1F186321" w:rsidR="00A95E41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>Przed dokonaniem bezpośredniej zapłaty Wykonawca w terminie 7 dni zgłasza</w:t>
      </w:r>
      <w:r w:rsidR="00FF3389" w:rsidRPr="00120C77">
        <w:rPr>
          <w:rFonts w:ascii="Arial" w:hAnsi="Arial" w:cs="Arial"/>
        </w:rPr>
        <w:t xml:space="preserve"> </w:t>
      </w:r>
      <w:r w:rsidR="00FF3389" w:rsidRPr="00120C77">
        <w:rPr>
          <w:rFonts w:ascii="Arial" w:hAnsi="Arial" w:cs="Arial"/>
          <w:color w:val="auto"/>
        </w:rPr>
        <w:t>Zamawiającemu</w:t>
      </w:r>
      <w:r w:rsidRPr="00120C77">
        <w:rPr>
          <w:rFonts w:ascii="Arial" w:hAnsi="Arial" w:cs="Arial"/>
        </w:rPr>
        <w:t xml:space="preserve"> pisemne uwagi dotyczące zasadności bezpośredniej zapłaty. </w:t>
      </w:r>
      <w:r w:rsidR="003F75D6">
        <w:rPr>
          <w:rFonts w:ascii="Arial" w:hAnsi="Arial" w:cs="Arial"/>
        </w:rPr>
        <w:br/>
      </w:r>
      <w:r w:rsidRPr="00120C77">
        <w:rPr>
          <w:rFonts w:ascii="Arial" w:hAnsi="Arial" w:cs="Arial"/>
        </w:rPr>
        <w:t xml:space="preserve">W przypadku zgłoszenia uwag Zamawiający w terminie 21 dni może: </w:t>
      </w:r>
    </w:p>
    <w:p w14:paraId="0682FAC2" w14:textId="77777777" w:rsidR="00A95E41" w:rsidRPr="00120C77" w:rsidRDefault="00A95E41" w:rsidP="001D40F5">
      <w:pPr>
        <w:pStyle w:val="western"/>
        <w:keepNext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uppressAutoHyphens w:val="0"/>
        <w:spacing w:before="0" w:after="0" w:line="360" w:lineRule="auto"/>
        <w:ind w:left="851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 xml:space="preserve">nie dokonać bezpośredniej zapłaty wynagrodzenia podwykonawcy lub dalszemu podwykonawcy, jeżeli Wykonawca wskaże niezasadność takiej zapłaty albo </w:t>
      </w:r>
    </w:p>
    <w:p w14:paraId="69DA99AC" w14:textId="77777777" w:rsidR="00A95E41" w:rsidRPr="00120C77" w:rsidRDefault="00A95E41" w:rsidP="001D40F5">
      <w:pPr>
        <w:pStyle w:val="western"/>
        <w:keepNext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uppressAutoHyphens w:val="0"/>
        <w:spacing w:before="0" w:after="0" w:line="360" w:lineRule="auto"/>
        <w:ind w:left="851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 xml:space="preserve">złożyć do depozytu sądowego kwotę potrzebną na pokrycie wynagrodzenia podwykonawcy lub dalszemu podwykonawcy w przypadku istnienia uzasadnionej wątpliwości Zamawiającego co do wysokości należnej zapłaty lub podmiotu, któremu płatność się należy albo </w:t>
      </w:r>
    </w:p>
    <w:p w14:paraId="02465A58" w14:textId="77777777" w:rsidR="00A95E41" w:rsidRPr="00120C77" w:rsidRDefault="00A95E41" w:rsidP="001D40F5">
      <w:pPr>
        <w:pStyle w:val="western"/>
        <w:keepNext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uppressAutoHyphens w:val="0"/>
        <w:spacing w:before="0" w:after="0" w:line="360" w:lineRule="auto"/>
        <w:ind w:left="851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 xml:space="preserve">dokonać bezpośredniej zapłaty wynagrodzenia podwykonawcy lub dalszemu podwykonawcy, jeżeli podwykonawca lub dalszy podwykonawca wykaże zasadność takiej zapłaty. </w:t>
      </w:r>
    </w:p>
    <w:p w14:paraId="600482F0" w14:textId="57E90B66" w:rsidR="00A95E41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>W przypadku dokonania przez Zamawiającego bezpośredniej zapłaty podwykonawcy lub dalszemu podwykonawcy Zamawiający potrąca kw</w:t>
      </w:r>
      <w:r w:rsidR="00D83488" w:rsidRPr="00120C77">
        <w:rPr>
          <w:rFonts w:ascii="Arial" w:hAnsi="Arial" w:cs="Arial"/>
        </w:rPr>
        <w:t>otę wypłaconego wynagrodzenia z</w:t>
      </w:r>
      <w:r w:rsidR="003F75D6">
        <w:rPr>
          <w:rFonts w:ascii="Arial" w:hAnsi="Arial" w:cs="Arial"/>
        </w:rPr>
        <w:t xml:space="preserve"> </w:t>
      </w:r>
      <w:r w:rsidRPr="00120C77">
        <w:rPr>
          <w:rFonts w:ascii="Arial" w:hAnsi="Arial" w:cs="Arial"/>
        </w:rPr>
        <w:t>wynagrodzenia należnego Wykonawcy.</w:t>
      </w:r>
    </w:p>
    <w:p w14:paraId="28200809" w14:textId="7A27F3BD" w:rsidR="00A95E41" w:rsidRPr="00120C77" w:rsidRDefault="00A95E41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</w:rPr>
      </w:pPr>
      <w:r w:rsidRPr="00120C77">
        <w:rPr>
          <w:rFonts w:ascii="Arial" w:hAnsi="Arial" w:cs="Arial"/>
        </w:rPr>
        <w:t xml:space="preserve">Dokonanie trzykrotnej bezpośredniej zapłaty należnego wynagrodzenia podwykonawcy lub dalszemu podwykonawcy w przypadku, o którym mowa </w:t>
      </w:r>
      <w:r w:rsidR="003F75D6">
        <w:rPr>
          <w:rFonts w:ascii="Arial" w:hAnsi="Arial" w:cs="Arial"/>
        </w:rPr>
        <w:br/>
      </w:r>
      <w:r w:rsidRPr="00120C77">
        <w:rPr>
          <w:rFonts w:ascii="Arial" w:hAnsi="Arial" w:cs="Arial"/>
        </w:rPr>
        <w:t>w ust. 1</w:t>
      </w:r>
      <w:r w:rsidR="00BB4CB7" w:rsidRPr="00120C77">
        <w:rPr>
          <w:rFonts w:ascii="Arial" w:hAnsi="Arial" w:cs="Arial"/>
        </w:rPr>
        <w:t>6</w:t>
      </w:r>
      <w:r w:rsidRPr="00120C77">
        <w:rPr>
          <w:rFonts w:ascii="Arial" w:hAnsi="Arial" w:cs="Arial"/>
        </w:rPr>
        <w:t>, lub dokonanie bezpośrednich zapłat na sumę większą niż 5% wartości wskazanej w</w:t>
      </w:r>
      <w:r w:rsidR="003F75D6">
        <w:rPr>
          <w:rFonts w:ascii="Arial" w:hAnsi="Arial" w:cs="Arial"/>
        </w:rPr>
        <w:t xml:space="preserve"> </w:t>
      </w:r>
      <w:r w:rsidRPr="00120C77">
        <w:rPr>
          <w:rFonts w:ascii="Arial" w:hAnsi="Arial" w:cs="Arial"/>
          <w:b/>
        </w:rPr>
        <w:t>§</w:t>
      </w:r>
      <w:r w:rsidR="003F75D6">
        <w:rPr>
          <w:rFonts w:ascii="Arial" w:hAnsi="Arial" w:cs="Arial"/>
          <w:b/>
        </w:rPr>
        <w:t xml:space="preserve"> </w:t>
      </w:r>
      <w:r w:rsidRPr="00120C77">
        <w:rPr>
          <w:rFonts w:ascii="Arial" w:hAnsi="Arial" w:cs="Arial"/>
          <w:b/>
        </w:rPr>
        <w:t>11 ust. 1</w:t>
      </w:r>
      <w:r w:rsidR="00BB4CB7" w:rsidRPr="00120C77">
        <w:rPr>
          <w:rFonts w:ascii="Arial" w:hAnsi="Arial" w:cs="Arial"/>
          <w:b/>
        </w:rPr>
        <w:t xml:space="preserve"> lit. c</w:t>
      </w:r>
      <w:r w:rsidRPr="00120C77">
        <w:rPr>
          <w:rFonts w:ascii="Arial" w:hAnsi="Arial" w:cs="Arial"/>
        </w:rPr>
        <w:t xml:space="preserve"> umowy stanowi podstawę do odstąpienia </w:t>
      </w:r>
      <w:r w:rsidR="003F75D6">
        <w:rPr>
          <w:rFonts w:ascii="Arial" w:hAnsi="Arial" w:cs="Arial"/>
        </w:rPr>
        <w:br/>
      </w:r>
      <w:r w:rsidRPr="00120C77">
        <w:rPr>
          <w:rFonts w:ascii="Arial" w:hAnsi="Arial" w:cs="Arial"/>
        </w:rPr>
        <w:t xml:space="preserve">od umowy przez Zamawiającego z przyczyn leżących po stronie Wykonawcy. </w:t>
      </w:r>
    </w:p>
    <w:p w14:paraId="755AD40A" w14:textId="4E4FD9FB" w:rsidR="00F61642" w:rsidRPr="00120C77" w:rsidRDefault="00F61642" w:rsidP="001D40F5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hAnsi="Arial" w:cs="Arial"/>
          <w:color w:val="FF0000"/>
        </w:rPr>
      </w:pPr>
      <w:r w:rsidRPr="00120C77">
        <w:rPr>
          <w:rFonts w:ascii="Arial" w:hAnsi="Arial" w:cs="Arial"/>
          <w:color w:val="auto"/>
        </w:rPr>
        <w:t xml:space="preserve">Umowy o podwykonawstwo z dalszymi podwykonawcami </w:t>
      </w:r>
      <w:r w:rsidRPr="00120C77">
        <w:rPr>
          <w:rFonts w:ascii="Arial" w:hAnsi="Arial" w:cs="Arial"/>
          <w:color w:val="auto"/>
          <w:lang w:bidi="en-US"/>
        </w:rPr>
        <w:t xml:space="preserve">będą zawierane </w:t>
      </w:r>
      <w:r w:rsidR="003F75D6">
        <w:rPr>
          <w:rFonts w:ascii="Arial" w:hAnsi="Arial" w:cs="Arial"/>
          <w:color w:val="auto"/>
          <w:lang w:bidi="en-US"/>
        </w:rPr>
        <w:br/>
      </w:r>
      <w:r w:rsidRPr="00120C77">
        <w:rPr>
          <w:rFonts w:ascii="Arial" w:hAnsi="Arial" w:cs="Arial"/>
          <w:color w:val="auto"/>
        </w:rPr>
        <w:t>na t</w:t>
      </w:r>
      <w:r w:rsidR="00214842">
        <w:rPr>
          <w:rFonts w:ascii="Arial" w:hAnsi="Arial" w:cs="Arial"/>
          <w:color w:val="auto"/>
        </w:rPr>
        <w:t xml:space="preserve">akich samych zasadach co umowy </w:t>
      </w:r>
      <w:r w:rsidRPr="00120C77">
        <w:rPr>
          <w:rFonts w:ascii="Arial" w:hAnsi="Arial" w:cs="Arial"/>
          <w:color w:val="auto"/>
        </w:rPr>
        <w:t>z podwykonawcami.</w:t>
      </w:r>
      <w:r w:rsidR="00BB5D42" w:rsidRPr="00120C77">
        <w:rPr>
          <w:rFonts w:ascii="Arial" w:hAnsi="Arial" w:cs="Arial"/>
          <w:color w:val="auto"/>
        </w:rPr>
        <w:t xml:space="preserve"> Z zastrzeżeniem </w:t>
      </w:r>
      <w:r w:rsidR="003F75D6">
        <w:rPr>
          <w:rFonts w:ascii="Arial" w:hAnsi="Arial" w:cs="Arial"/>
          <w:color w:val="auto"/>
        </w:rPr>
        <w:br/>
      </w:r>
      <w:r w:rsidR="00BB5D42" w:rsidRPr="00120C77">
        <w:rPr>
          <w:rFonts w:ascii="Arial" w:hAnsi="Arial" w:cs="Arial"/>
          <w:color w:val="auto"/>
        </w:rPr>
        <w:t xml:space="preserve">że umowy z dalszymi </w:t>
      </w:r>
      <w:r w:rsidR="00764732" w:rsidRPr="00120C77">
        <w:rPr>
          <w:rFonts w:ascii="Arial" w:hAnsi="Arial" w:cs="Arial"/>
          <w:color w:val="auto"/>
        </w:rPr>
        <w:t>pod</w:t>
      </w:r>
      <w:r w:rsidR="00BB5D42" w:rsidRPr="00120C77">
        <w:rPr>
          <w:rFonts w:ascii="Arial" w:hAnsi="Arial" w:cs="Arial"/>
          <w:color w:val="auto"/>
        </w:rPr>
        <w:t>wykonawcami będą zawierać zapisy dotyczące podwykonawców tożsame z zapisami z umowy z Wykonawcą</w:t>
      </w:r>
      <w:r w:rsidR="00D27B7F" w:rsidRPr="00120C77">
        <w:rPr>
          <w:rFonts w:ascii="Arial" w:hAnsi="Arial" w:cs="Arial"/>
          <w:color w:val="auto"/>
        </w:rPr>
        <w:t>.</w:t>
      </w:r>
    </w:p>
    <w:p w14:paraId="24CC4D0B" w14:textId="77777777" w:rsidR="00C62ED6" w:rsidRPr="00C33B7D" w:rsidRDefault="00E171D0" w:rsidP="00E07A8A">
      <w:pPr>
        <w:pStyle w:val="DefaultText"/>
        <w:tabs>
          <w:tab w:val="left" w:pos="993"/>
        </w:tabs>
        <w:spacing w:before="240" w:line="360" w:lineRule="auto"/>
        <w:ind w:left="426" w:hanging="284"/>
        <w:jc w:val="center"/>
        <w:rPr>
          <w:rFonts w:ascii="Arial" w:hAnsi="Arial" w:cs="Arial"/>
          <w:b/>
          <w:bCs/>
          <w:lang w:val="pl-PL"/>
        </w:rPr>
      </w:pPr>
      <w:r w:rsidRPr="00C33B7D">
        <w:rPr>
          <w:rFonts w:ascii="Arial" w:hAnsi="Arial" w:cs="Arial"/>
          <w:b/>
          <w:bCs/>
          <w:lang w:val="pl-PL"/>
        </w:rPr>
        <w:t>§ 1</w:t>
      </w:r>
      <w:r w:rsidR="00A95E41" w:rsidRPr="00C33B7D">
        <w:rPr>
          <w:rFonts w:ascii="Arial" w:hAnsi="Arial" w:cs="Arial"/>
          <w:b/>
          <w:bCs/>
          <w:lang w:val="pl-PL"/>
        </w:rPr>
        <w:t>4</w:t>
      </w:r>
      <w:r w:rsidR="00FA0DEB" w:rsidRPr="00C33B7D">
        <w:rPr>
          <w:rFonts w:ascii="Arial" w:hAnsi="Arial" w:cs="Arial"/>
          <w:b/>
          <w:bCs/>
          <w:lang w:val="pl-PL"/>
        </w:rPr>
        <w:t xml:space="preserve"> Kary umowne</w:t>
      </w:r>
    </w:p>
    <w:p w14:paraId="4CB45F0F" w14:textId="77777777" w:rsidR="00C62ED6" w:rsidRPr="00C33B7D" w:rsidRDefault="00FA0DEB">
      <w:pPr>
        <w:pStyle w:val="DefaultText"/>
        <w:tabs>
          <w:tab w:val="left" w:pos="993"/>
        </w:tabs>
        <w:spacing w:line="360" w:lineRule="auto"/>
        <w:ind w:left="426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1. Zamawiający uprawniony jest do naliczenia kar umownych w następujących przypadkach:</w:t>
      </w:r>
    </w:p>
    <w:p w14:paraId="3EAFA7E7" w14:textId="22EF3321" w:rsidR="00C62ED6" w:rsidRPr="00C33B7D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za niedotrzym</w:t>
      </w:r>
      <w:r w:rsidR="00915DD4" w:rsidRPr="00C33B7D">
        <w:rPr>
          <w:rFonts w:ascii="Arial" w:hAnsi="Arial" w:cs="Arial"/>
          <w:lang w:val="pl-PL"/>
        </w:rPr>
        <w:t xml:space="preserve">anie terminu, o którym mowa w </w:t>
      </w:r>
      <w:r w:rsidR="00915DD4" w:rsidRPr="00C33B7D">
        <w:rPr>
          <w:rFonts w:ascii="Arial" w:hAnsi="Arial" w:cs="Arial"/>
          <w:b/>
          <w:lang w:val="pl-PL"/>
        </w:rPr>
        <w:t>§</w:t>
      </w:r>
      <w:r w:rsidR="00214842">
        <w:rPr>
          <w:rFonts w:ascii="Arial" w:hAnsi="Arial" w:cs="Arial"/>
          <w:b/>
          <w:lang w:val="pl-PL"/>
        </w:rPr>
        <w:t xml:space="preserve"> </w:t>
      </w:r>
      <w:r w:rsidR="00915DD4" w:rsidRPr="00C33B7D">
        <w:rPr>
          <w:rFonts w:ascii="Arial" w:hAnsi="Arial" w:cs="Arial"/>
          <w:b/>
          <w:lang w:val="pl-PL"/>
        </w:rPr>
        <w:t>2</w:t>
      </w:r>
      <w:r w:rsidRPr="00C33B7D">
        <w:rPr>
          <w:rFonts w:ascii="Arial" w:hAnsi="Arial" w:cs="Arial"/>
          <w:b/>
          <w:lang w:val="pl-PL"/>
        </w:rPr>
        <w:t xml:space="preserve"> ust. 1</w:t>
      </w:r>
      <w:r w:rsidRPr="00C33B7D">
        <w:rPr>
          <w:rFonts w:ascii="Arial" w:hAnsi="Arial" w:cs="Arial"/>
          <w:lang w:val="pl-PL"/>
        </w:rPr>
        <w:t xml:space="preserve"> umowy - w wysokości </w:t>
      </w:r>
      <w:r w:rsidR="009341D3" w:rsidRPr="00C33B7D">
        <w:rPr>
          <w:rFonts w:ascii="Arial" w:hAnsi="Arial" w:cs="Arial"/>
          <w:lang w:val="pl-PL"/>
        </w:rPr>
        <w:t>1</w:t>
      </w:r>
      <w:r w:rsidR="003F75D6">
        <w:rPr>
          <w:rFonts w:ascii="Arial" w:hAnsi="Arial" w:cs="Arial"/>
          <w:lang w:val="pl-PL"/>
        </w:rPr>
        <w:t xml:space="preserve"> </w:t>
      </w:r>
      <w:r w:rsidR="009341D3" w:rsidRPr="00C33B7D">
        <w:rPr>
          <w:rFonts w:ascii="Arial" w:hAnsi="Arial" w:cs="Arial"/>
          <w:lang w:val="pl-PL"/>
        </w:rPr>
        <w:t>500,00</w:t>
      </w:r>
      <w:r w:rsidRPr="00C33B7D">
        <w:rPr>
          <w:rFonts w:ascii="Arial" w:hAnsi="Arial" w:cs="Arial"/>
          <w:lang w:val="pl-PL"/>
        </w:rPr>
        <w:t xml:space="preserve"> wynagrodzenia umo</w:t>
      </w:r>
      <w:r w:rsidR="00915DD4" w:rsidRPr="00C33B7D">
        <w:rPr>
          <w:rFonts w:ascii="Arial" w:hAnsi="Arial" w:cs="Arial"/>
          <w:lang w:val="pl-PL"/>
        </w:rPr>
        <w:t xml:space="preserve">wnego brutto, o którym mowa w </w:t>
      </w:r>
      <w:r w:rsidR="00A41517" w:rsidRPr="00C33B7D">
        <w:rPr>
          <w:rFonts w:ascii="Arial" w:hAnsi="Arial" w:cs="Arial"/>
          <w:b/>
          <w:lang w:val="pl-PL"/>
        </w:rPr>
        <w:t>§</w:t>
      </w:r>
      <w:r w:rsidR="00A95E41" w:rsidRPr="00C33B7D">
        <w:rPr>
          <w:rFonts w:ascii="Arial" w:hAnsi="Arial" w:cs="Arial"/>
          <w:b/>
          <w:lang w:val="pl-PL"/>
        </w:rPr>
        <w:t>11</w:t>
      </w:r>
      <w:r w:rsidRPr="00C33B7D">
        <w:rPr>
          <w:rFonts w:ascii="Arial" w:hAnsi="Arial" w:cs="Arial"/>
          <w:b/>
          <w:lang w:val="pl-PL"/>
        </w:rPr>
        <w:t xml:space="preserve"> ust. 1</w:t>
      </w:r>
      <w:r w:rsidR="00BB4CB7" w:rsidRPr="00C33B7D">
        <w:rPr>
          <w:rFonts w:ascii="Arial" w:hAnsi="Arial" w:cs="Arial"/>
          <w:b/>
          <w:lang w:val="pl-PL"/>
        </w:rPr>
        <w:t xml:space="preserve"> lit. c</w:t>
      </w:r>
      <w:r w:rsidRPr="00C33B7D">
        <w:rPr>
          <w:rFonts w:ascii="Arial" w:hAnsi="Arial" w:cs="Arial"/>
          <w:lang w:val="pl-PL"/>
        </w:rPr>
        <w:t xml:space="preserve"> za k</w:t>
      </w:r>
      <w:r w:rsidR="00915DD4" w:rsidRPr="00C33B7D">
        <w:rPr>
          <w:rFonts w:ascii="Arial" w:hAnsi="Arial" w:cs="Arial"/>
          <w:lang w:val="pl-PL"/>
        </w:rPr>
        <w:t>ażdy rozpoczęty dzień zwłoki</w:t>
      </w:r>
      <w:r w:rsidRPr="00C33B7D">
        <w:rPr>
          <w:rFonts w:ascii="Arial" w:hAnsi="Arial" w:cs="Arial"/>
          <w:lang w:val="pl-PL"/>
        </w:rPr>
        <w:t>;</w:t>
      </w:r>
    </w:p>
    <w:p w14:paraId="73C92082" w14:textId="543D8DF5" w:rsidR="00C62ED6" w:rsidRPr="00C33B7D" w:rsidRDefault="00915DD4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za zwłokę</w:t>
      </w:r>
      <w:r w:rsidR="00FA0DEB" w:rsidRPr="00C33B7D">
        <w:rPr>
          <w:rFonts w:ascii="Arial" w:hAnsi="Arial" w:cs="Arial"/>
          <w:lang w:val="pl-PL"/>
        </w:rPr>
        <w:t xml:space="preserve"> w usunięciu wad i usterek stwierdzonych przy odbiorze i w okresie gwarancji i</w:t>
      </w:r>
      <w:r w:rsidR="003F75D6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>rękojmi - w wysokości 500,00 zł za każdy rozpoczęty dzień zwłoki;</w:t>
      </w:r>
    </w:p>
    <w:p w14:paraId="05F10208" w14:textId="707C0AE6" w:rsidR="00C62ED6" w:rsidRPr="00C33B7D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b/>
          <w:lang w:val="pl-PL"/>
        </w:rPr>
      </w:pPr>
      <w:r w:rsidRPr="00C33B7D">
        <w:rPr>
          <w:rFonts w:ascii="Arial" w:hAnsi="Arial" w:cs="Arial"/>
          <w:lang w:val="pl-PL"/>
        </w:rPr>
        <w:t xml:space="preserve">za odstąpienie </w:t>
      </w:r>
      <w:r w:rsidR="00214842">
        <w:rPr>
          <w:rFonts w:ascii="Arial" w:hAnsi="Arial" w:cs="Arial"/>
          <w:lang w:val="pl-PL"/>
        </w:rPr>
        <w:t>od umowy przez którąkolwiek ze S</w:t>
      </w:r>
      <w:r w:rsidRPr="00C33B7D">
        <w:rPr>
          <w:rFonts w:ascii="Arial" w:hAnsi="Arial" w:cs="Arial"/>
          <w:lang w:val="pl-PL"/>
        </w:rPr>
        <w:t xml:space="preserve">tron z przyczyn leżących </w:t>
      </w:r>
      <w:r w:rsidR="003F75D6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 xml:space="preserve">po stronie Wykonawcy - w wysokości </w:t>
      </w:r>
      <w:r w:rsidR="00E20157" w:rsidRPr="00C33B7D">
        <w:rPr>
          <w:rFonts w:ascii="Arial" w:hAnsi="Arial" w:cs="Arial"/>
          <w:b/>
          <w:lang w:val="pl-PL"/>
        </w:rPr>
        <w:t>2</w:t>
      </w:r>
      <w:r w:rsidRPr="00C33B7D">
        <w:rPr>
          <w:rFonts w:ascii="Arial" w:hAnsi="Arial" w:cs="Arial"/>
          <w:b/>
          <w:lang w:val="pl-PL"/>
        </w:rPr>
        <w:t>0%</w:t>
      </w:r>
      <w:r w:rsidRPr="00C33B7D">
        <w:rPr>
          <w:rFonts w:ascii="Arial" w:hAnsi="Arial" w:cs="Arial"/>
          <w:lang w:val="pl-PL"/>
        </w:rPr>
        <w:t xml:space="preserve"> wynagrodze</w:t>
      </w:r>
      <w:r w:rsidR="00A95E41" w:rsidRPr="00C33B7D">
        <w:rPr>
          <w:rFonts w:ascii="Arial" w:hAnsi="Arial" w:cs="Arial"/>
          <w:lang w:val="pl-PL"/>
        </w:rPr>
        <w:t xml:space="preserve">nia umownego, </w:t>
      </w:r>
      <w:r w:rsidR="003F75D6">
        <w:rPr>
          <w:rFonts w:ascii="Arial" w:hAnsi="Arial" w:cs="Arial"/>
          <w:lang w:val="pl-PL"/>
        </w:rPr>
        <w:br/>
      </w:r>
      <w:r w:rsidR="00A95E41" w:rsidRPr="00C33B7D">
        <w:rPr>
          <w:rFonts w:ascii="Arial" w:hAnsi="Arial" w:cs="Arial"/>
          <w:lang w:val="pl-PL"/>
        </w:rPr>
        <w:t>o którym mowa w</w:t>
      </w:r>
      <w:r w:rsidR="003F75D6">
        <w:rPr>
          <w:rFonts w:ascii="Arial" w:hAnsi="Arial" w:cs="Arial"/>
          <w:lang w:val="pl-PL"/>
        </w:rPr>
        <w:t xml:space="preserve"> </w:t>
      </w:r>
      <w:r w:rsidR="00A41517" w:rsidRPr="00C33B7D">
        <w:rPr>
          <w:rFonts w:ascii="Arial" w:hAnsi="Arial" w:cs="Arial"/>
          <w:b/>
          <w:lang w:val="pl-PL"/>
        </w:rPr>
        <w:t>§</w:t>
      </w:r>
      <w:r w:rsidR="00214842">
        <w:rPr>
          <w:rFonts w:ascii="Arial" w:hAnsi="Arial" w:cs="Arial"/>
          <w:b/>
          <w:lang w:val="pl-PL"/>
        </w:rPr>
        <w:t xml:space="preserve"> </w:t>
      </w:r>
      <w:r w:rsidR="00A95E41" w:rsidRPr="00C33B7D">
        <w:rPr>
          <w:rFonts w:ascii="Arial" w:hAnsi="Arial" w:cs="Arial"/>
          <w:b/>
          <w:lang w:val="pl-PL"/>
        </w:rPr>
        <w:t>11</w:t>
      </w:r>
      <w:r w:rsidR="003F75D6">
        <w:rPr>
          <w:rFonts w:ascii="Arial" w:hAnsi="Arial" w:cs="Arial"/>
          <w:b/>
          <w:lang w:val="pl-PL"/>
        </w:rPr>
        <w:t xml:space="preserve"> </w:t>
      </w:r>
      <w:r w:rsidR="00BB4CB7" w:rsidRPr="00C33B7D">
        <w:rPr>
          <w:rFonts w:ascii="Arial" w:hAnsi="Arial" w:cs="Arial"/>
          <w:b/>
          <w:lang w:val="pl-PL"/>
        </w:rPr>
        <w:t>ust.1 lit. c</w:t>
      </w:r>
      <w:r w:rsidRPr="00C33B7D">
        <w:rPr>
          <w:rFonts w:ascii="Arial" w:hAnsi="Arial" w:cs="Arial"/>
          <w:b/>
          <w:lang w:val="pl-PL"/>
        </w:rPr>
        <w:t>;</w:t>
      </w:r>
    </w:p>
    <w:p w14:paraId="09E7A87A" w14:textId="6919A5CA" w:rsidR="00C62ED6" w:rsidRPr="00C33B7D" w:rsidRDefault="00E02F1A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za zwłokę</w:t>
      </w:r>
      <w:r w:rsidR="00FA0DEB" w:rsidRPr="00C33B7D">
        <w:rPr>
          <w:rFonts w:ascii="Arial" w:hAnsi="Arial" w:cs="Arial"/>
          <w:lang w:val="pl-PL"/>
        </w:rPr>
        <w:t xml:space="preserve"> w przekazaniu dokumentacji</w:t>
      </w:r>
      <w:r w:rsidR="007C6D18" w:rsidRPr="00C33B7D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>powyko</w:t>
      </w:r>
      <w:r w:rsidR="00B8391D" w:rsidRPr="00C33B7D">
        <w:rPr>
          <w:rFonts w:ascii="Arial" w:hAnsi="Arial" w:cs="Arial"/>
          <w:lang w:val="pl-PL"/>
        </w:rPr>
        <w:t>nawczej</w:t>
      </w:r>
      <w:r w:rsidR="007C6D18" w:rsidRPr="00C33B7D">
        <w:rPr>
          <w:rFonts w:ascii="Arial" w:hAnsi="Arial" w:cs="Arial"/>
          <w:lang w:val="pl-PL"/>
        </w:rPr>
        <w:t xml:space="preserve">, </w:t>
      </w:r>
      <w:r w:rsidR="007C6D18" w:rsidRPr="00C33B7D">
        <w:rPr>
          <w:rFonts w:ascii="Arial" w:hAnsi="Arial" w:cs="Arial"/>
          <w:color w:val="auto"/>
          <w:lang w:val="pl-PL"/>
        </w:rPr>
        <w:t xml:space="preserve">o której mowa w </w:t>
      </w:r>
      <w:r w:rsidR="007C6D18" w:rsidRPr="00C33B7D">
        <w:rPr>
          <w:rFonts w:ascii="Arial" w:hAnsi="Arial" w:cs="Arial"/>
          <w:b/>
          <w:color w:val="auto"/>
          <w:lang w:val="pl-PL"/>
        </w:rPr>
        <w:t xml:space="preserve">§ 7 ust. </w:t>
      </w:r>
      <w:r w:rsidR="00BB4CB7" w:rsidRPr="00C33B7D">
        <w:rPr>
          <w:rFonts w:ascii="Arial" w:hAnsi="Arial" w:cs="Arial"/>
          <w:b/>
          <w:color w:val="auto"/>
          <w:lang w:val="pl-PL"/>
        </w:rPr>
        <w:t>2 lit. a</w:t>
      </w:r>
      <w:r w:rsidR="007C6D18" w:rsidRPr="00C33B7D">
        <w:rPr>
          <w:rFonts w:ascii="Arial" w:hAnsi="Arial" w:cs="Arial"/>
          <w:color w:val="auto"/>
          <w:lang w:val="pl-PL"/>
        </w:rPr>
        <w:t xml:space="preserve"> </w:t>
      </w:r>
      <w:r w:rsidR="00B8391D" w:rsidRPr="00C33B7D">
        <w:rPr>
          <w:rFonts w:ascii="Arial" w:hAnsi="Arial" w:cs="Arial"/>
          <w:lang w:val="pl-PL"/>
        </w:rPr>
        <w:t>oraz za nieusunięcie</w:t>
      </w:r>
      <w:r w:rsidR="00A95E41" w:rsidRPr="00C33B7D">
        <w:rPr>
          <w:rFonts w:ascii="Arial" w:hAnsi="Arial" w:cs="Arial"/>
          <w:lang w:val="pl-PL"/>
        </w:rPr>
        <w:t xml:space="preserve"> wad w</w:t>
      </w:r>
      <w:r w:rsidR="003F75D6">
        <w:rPr>
          <w:rFonts w:ascii="Arial" w:hAnsi="Arial" w:cs="Arial"/>
          <w:lang w:val="pl-PL"/>
        </w:rPr>
        <w:t xml:space="preserve"> </w:t>
      </w:r>
      <w:r w:rsidR="00FA0DEB" w:rsidRPr="00C33B7D">
        <w:rPr>
          <w:rFonts w:ascii="Arial" w:hAnsi="Arial" w:cs="Arial"/>
          <w:lang w:val="pl-PL"/>
        </w:rPr>
        <w:t xml:space="preserve">terminie wskazanym w </w:t>
      </w:r>
      <w:r w:rsidR="0072449C" w:rsidRPr="00C33B7D">
        <w:rPr>
          <w:rFonts w:ascii="Arial" w:hAnsi="Arial" w:cs="Arial"/>
          <w:b/>
          <w:lang w:val="pl-PL"/>
        </w:rPr>
        <w:t>§</w:t>
      </w:r>
      <w:r w:rsidR="00D83488" w:rsidRPr="00C33B7D">
        <w:rPr>
          <w:rFonts w:ascii="Arial" w:hAnsi="Arial" w:cs="Arial"/>
          <w:b/>
          <w:lang w:val="pl-PL"/>
        </w:rPr>
        <w:t xml:space="preserve"> </w:t>
      </w:r>
      <w:r w:rsidR="00A95E41" w:rsidRPr="00C33B7D">
        <w:rPr>
          <w:rFonts w:ascii="Arial" w:hAnsi="Arial" w:cs="Arial"/>
          <w:b/>
          <w:lang w:val="pl-PL"/>
        </w:rPr>
        <w:t>8</w:t>
      </w:r>
      <w:r w:rsidR="001D458B" w:rsidRPr="00C33B7D">
        <w:rPr>
          <w:rFonts w:ascii="Arial" w:hAnsi="Arial" w:cs="Arial"/>
          <w:b/>
          <w:lang w:val="pl-PL"/>
        </w:rPr>
        <w:t xml:space="preserve"> ust. 4</w:t>
      </w:r>
      <w:r w:rsidR="00214842">
        <w:rPr>
          <w:rFonts w:ascii="Arial" w:hAnsi="Arial" w:cs="Arial"/>
          <w:lang w:val="pl-PL"/>
        </w:rPr>
        <w:t xml:space="preserve"> -</w:t>
      </w:r>
      <w:r w:rsidR="00214842">
        <w:rPr>
          <w:rFonts w:ascii="Arial" w:hAnsi="Arial" w:cs="Arial"/>
          <w:lang w:val="pl-PL"/>
        </w:rPr>
        <w:br/>
      </w:r>
      <w:r w:rsidR="00FA0DEB" w:rsidRPr="00C33B7D">
        <w:rPr>
          <w:rFonts w:ascii="Arial" w:hAnsi="Arial" w:cs="Arial"/>
          <w:lang w:val="pl-PL"/>
        </w:rPr>
        <w:t>w wysokości 200,00 zł z</w:t>
      </w:r>
      <w:r w:rsidR="008C7BF8" w:rsidRPr="00C33B7D">
        <w:rPr>
          <w:rFonts w:ascii="Arial" w:hAnsi="Arial" w:cs="Arial"/>
          <w:lang w:val="pl-PL"/>
        </w:rPr>
        <w:t>a każdy rozpoczęty dzień zwłoki;</w:t>
      </w:r>
    </w:p>
    <w:p w14:paraId="1737134F" w14:textId="17FA305E" w:rsidR="00C62ED6" w:rsidRPr="00C33B7D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b/>
          <w:color w:val="000000" w:themeColor="text1"/>
          <w:lang w:val="pl-PL"/>
        </w:rPr>
      </w:pPr>
      <w:r w:rsidRPr="00C33B7D">
        <w:rPr>
          <w:rFonts w:ascii="Arial" w:hAnsi="Arial" w:cs="Arial"/>
          <w:lang w:val="pl-PL"/>
        </w:rPr>
        <w:t xml:space="preserve">za każdorazowy brak zapłaty wynagrodzenia należnego Podwykonawcom </w:t>
      </w:r>
      <w:r w:rsidR="003F75D6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lub dalsz</w:t>
      </w:r>
      <w:r w:rsidR="003879BC" w:rsidRPr="00C33B7D">
        <w:rPr>
          <w:rFonts w:ascii="Arial" w:hAnsi="Arial" w:cs="Arial"/>
          <w:lang w:val="pl-PL"/>
        </w:rPr>
        <w:t xml:space="preserve">ym Podwykonawcom - w wysokości </w:t>
      </w:r>
      <w:r w:rsidR="009341D3" w:rsidRPr="00C33B7D">
        <w:rPr>
          <w:rFonts w:ascii="Arial" w:hAnsi="Arial" w:cs="Arial"/>
          <w:lang w:val="pl-PL"/>
        </w:rPr>
        <w:t>500,00 zł</w:t>
      </w:r>
      <w:r w:rsidRPr="00C33B7D">
        <w:rPr>
          <w:rFonts w:ascii="Arial" w:hAnsi="Arial" w:cs="Arial"/>
          <w:lang w:val="pl-PL"/>
        </w:rPr>
        <w:t xml:space="preserve"> wynagrodzenia określonego </w:t>
      </w:r>
      <w:r w:rsidR="00915DD4" w:rsidRPr="00C33B7D">
        <w:rPr>
          <w:rFonts w:ascii="Arial" w:hAnsi="Arial" w:cs="Arial"/>
          <w:b/>
          <w:lang w:val="pl-PL"/>
        </w:rPr>
        <w:t xml:space="preserve">w </w:t>
      </w:r>
      <w:r w:rsidR="00A41517" w:rsidRPr="00C33B7D">
        <w:rPr>
          <w:rFonts w:ascii="Arial" w:hAnsi="Arial" w:cs="Arial"/>
          <w:b/>
          <w:color w:val="000000" w:themeColor="text1"/>
          <w:lang w:val="pl-PL"/>
        </w:rPr>
        <w:t>§</w:t>
      </w:r>
      <w:r w:rsidR="00D83488" w:rsidRPr="00C33B7D">
        <w:rPr>
          <w:rFonts w:ascii="Arial" w:hAnsi="Arial" w:cs="Arial"/>
          <w:b/>
          <w:color w:val="000000" w:themeColor="text1"/>
          <w:lang w:val="pl-PL"/>
        </w:rPr>
        <w:t xml:space="preserve"> </w:t>
      </w:r>
      <w:r w:rsidR="00A41517" w:rsidRPr="00C33B7D">
        <w:rPr>
          <w:rFonts w:ascii="Arial" w:hAnsi="Arial" w:cs="Arial"/>
          <w:b/>
          <w:color w:val="000000" w:themeColor="text1"/>
          <w:lang w:val="pl-PL"/>
        </w:rPr>
        <w:t>1</w:t>
      </w:r>
      <w:r w:rsidR="00A95E41" w:rsidRPr="00C33B7D">
        <w:rPr>
          <w:rFonts w:ascii="Arial" w:hAnsi="Arial" w:cs="Arial"/>
          <w:b/>
          <w:color w:val="000000" w:themeColor="text1"/>
          <w:lang w:val="pl-PL"/>
        </w:rPr>
        <w:t>1</w:t>
      </w:r>
      <w:r w:rsidR="00DC6126" w:rsidRPr="00C33B7D">
        <w:rPr>
          <w:rFonts w:ascii="Arial" w:hAnsi="Arial" w:cs="Arial"/>
          <w:b/>
          <w:color w:val="000000" w:themeColor="text1"/>
          <w:lang w:val="pl-PL"/>
        </w:rPr>
        <w:t xml:space="preserve"> </w:t>
      </w:r>
      <w:r w:rsidR="008C7BF8" w:rsidRPr="00C33B7D">
        <w:rPr>
          <w:rFonts w:ascii="Arial" w:hAnsi="Arial" w:cs="Arial"/>
          <w:b/>
          <w:color w:val="000000" w:themeColor="text1"/>
          <w:lang w:val="pl-PL"/>
        </w:rPr>
        <w:t>ust. 1</w:t>
      </w:r>
      <w:r w:rsidR="00BB4CB7" w:rsidRPr="00C33B7D">
        <w:rPr>
          <w:rFonts w:ascii="Arial" w:hAnsi="Arial" w:cs="Arial"/>
          <w:b/>
          <w:color w:val="000000" w:themeColor="text1"/>
          <w:lang w:val="pl-PL"/>
        </w:rPr>
        <w:t xml:space="preserve"> lit. c</w:t>
      </w:r>
      <w:r w:rsidR="008C7BF8" w:rsidRPr="00C33B7D">
        <w:rPr>
          <w:rFonts w:ascii="Arial" w:hAnsi="Arial" w:cs="Arial"/>
          <w:b/>
          <w:color w:val="000000" w:themeColor="text1"/>
          <w:lang w:val="pl-PL"/>
        </w:rPr>
        <w:t>;</w:t>
      </w:r>
    </w:p>
    <w:p w14:paraId="36EC8003" w14:textId="11603FA1" w:rsidR="00C62ED6" w:rsidRPr="00C33B7D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za nieterminową zapłatę wynagrodzenia należnego Podwykonawcom lub dalszym Podwykonawcom - w wysokości </w:t>
      </w:r>
      <w:r w:rsidR="009341D3" w:rsidRPr="00C33B7D">
        <w:rPr>
          <w:rFonts w:ascii="Arial" w:hAnsi="Arial" w:cs="Arial"/>
          <w:lang w:val="pl-PL"/>
        </w:rPr>
        <w:t xml:space="preserve">500,00 zł </w:t>
      </w:r>
      <w:r w:rsidRPr="00C33B7D">
        <w:rPr>
          <w:rFonts w:ascii="Arial" w:hAnsi="Arial" w:cs="Arial"/>
          <w:lang w:val="pl-PL"/>
        </w:rPr>
        <w:t xml:space="preserve">wynagrodzenia określonego w </w:t>
      </w:r>
      <w:r w:rsidRPr="00C33B7D">
        <w:rPr>
          <w:rFonts w:ascii="Arial" w:hAnsi="Arial" w:cs="Arial"/>
          <w:b/>
          <w:lang w:val="pl-PL"/>
        </w:rPr>
        <w:t>§</w:t>
      </w:r>
      <w:r w:rsidR="00A41517" w:rsidRPr="00C33B7D">
        <w:rPr>
          <w:rFonts w:ascii="Arial" w:hAnsi="Arial" w:cs="Arial"/>
          <w:b/>
          <w:lang w:val="pl-PL"/>
        </w:rPr>
        <w:t>1</w:t>
      </w:r>
      <w:r w:rsidR="00A95E41" w:rsidRPr="00C33B7D">
        <w:rPr>
          <w:rFonts w:ascii="Arial" w:hAnsi="Arial" w:cs="Arial"/>
          <w:b/>
          <w:lang w:val="pl-PL"/>
        </w:rPr>
        <w:t>1</w:t>
      </w:r>
      <w:r w:rsidRPr="00C33B7D">
        <w:rPr>
          <w:rFonts w:ascii="Arial" w:hAnsi="Arial" w:cs="Arial"/>
          <w:b/>
          <w:lang w:val="pl-PL"/>
        </w:rPr>
        <w:t xml:space="preserve"> ust. 1</w:t>
      </w:r>
      <w:r w:rsidR="00BB4CB7" w:rsidRPr="00C33B7D">
        <w:rPr>
          <w:rFonts w:ascii="Arial" w:hAnsi="Arial" w:cs="Arial"/>
          <w:b/>
          <w:lang w:val="pl-PL"/>
        </w:rPr>
        <w:t xml:space="preserve"> lit. c</w:t>
      </w:r>
      <w:r w:rsidRPr="00C33B7D">
        <w:rPr>
          <w:rFonts w:ascii="Arial" w:hAnsi="Arial" w:cs="Arial"/>
          <w:lang w:val="pl-PL"/>
        </w:rPr>
        <w:t xml:space="preserve"> z</w:t>
      </w:r>
      <w:r w:rsidR="008C7BF8" w:rsidRPr="00C33B7D">
        <w:rPr>
          <w:rFonts w:ascii="Arial" w:hAnsi="Arial" w:cs="Arial"/>
          <w:lang w:val="pl-PL"/>
        </w:rPr>
        <w:t>a każdy rozpoczęty dzień zwłoki;</w:t>
      </w:r>
    </w:p>
    <w:p w14:paraId="29F7C36A" w14:textId="5268907B" w:rsidR="003879BC" w:rsidRPr="00120C77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za </w:t>
      </w:r>
      <w:r w:rsidR="009E71F7" w:rsidRPr="00C33B7D">
        <w:rPr>
          <w:rFonts w:ascii="Arial" w:hAnsi="Arial" w:cs="Arial"/>
          <w:lang w:val="pl-PL"/>
        </w:rPr>
        <w:t xml:space="preserve">nie zgłoszenie podwykonawcy i </w:t>
      </w:r>
      <w:r w:rsidRPr="00C33B7D">
        <w:rPr>
          <w:rFonts w:ascii="Arial" w:hAnsi="Arial" w:cs="Arial"/>
          <w:lang w:val="pl-PL"/>
        </w:rPr>
        <w:t>nieprzedłożenie do akceptacji projektu umowy o podwykonawstwo, której przedmiotem są roboty budowlane lub pr</w:t>
      </w:r>
      <w:r w:rsidR="00D83488" w:rsidRPr="00C33B7D">
        <w:rPr>
          <w:rFonts w:ascii="Arial" w:hAnsi="Arial" w:cs="Arial"/>
          <w:lang w:val="pl-PL"/>
        </w:rPr>
        <w:t xml:space="preserve">ojektu jej </w:t>
      </w:r>
      <w:r w:rsidR="00D83488" w:rsidRPr="00120C77">
        <w:rPr>
          <w:rFonts w:ascii="Arial" w:hAnsi="Arial" w:cs="Arial"/>
          <w:lang w:val="pl-PL"/>
        </w:rPr>
        <w:t>zmian – w</w:t>
      </w:r>
      <w:r w:rsidR="003F75D6">
        <w:rPr>
          <w:rFonts w:ascii="Arial" w:hAnsi="Arial" w:cs="Arial"/>
          <w:lang w:val="pl-PL"/>
        </w:rPr>
        <w:t xml:space="preserve"> </w:t>
      </w:r>
      <w:r w:rsidR="000E3565" w:rsidRPr="00120C77">
        <w:rPr>
          <w:rFonts w:ascii="Arial" w:hAnsi="Arial" w:cs="Arial"/>
          <w:lang w:val="pl-PL"/>
        </w:rPr>
        <w:t>wysokości 1</w:t>
      </w:r>
      <w:r w:rsidR="003F75D6">
        <w:rPr>
          <w:rFonts w:ascii="Arial" w:hAnsi="Arial" w:cs="Arial"/>
          <w:lang w:val="pl-PL"/>
        </w:rPr>
        <w:t xml:space="preserve"> </w:t>
      </w:r>
      <w:r w:rsidR="003879BC" w:rsidRPr="00120C77">
        <w:rPr>
          <w:rFonts w:ascii="Arial" w:hAnsi="Arial" w:cs="Arial"/>
          <w:lang w:val="pl-PL"/>
        </w:rPr>
        <w:t>000</w:t>
      </w:r>
      <w:r w:rsidR="00AA790E" w:rsidRPr="00120C77">
        <w:rPr>
          <w:rFonts w:ascii="Arial" w:hAnsi="Arial" w:cs="Arial"/>
          <w:lang w:val="pl-PL"/>
        </w:rPr>
        <w:t xml:space="preserve">,00 </w:t>
      </w:r>
      <w:r w:rsidR="00A95E41" w:rsidRPr="00120C77">
        <w:rPr>
          <w:rFonts w:ascii="Arial" w:hAnsi="Arial" w:cs="Arial"/>
          <w:lang w:val="pl-PL"/>
        </w:rPr>
        <w:t>zł</w:t>
      </w:r>
      <w:r w:rsidR="009E71F7" w:rsidRPr="00120C77">
        <w:rPr>
          <w:rFonts w:ascii="Arial" w:hAnsi="Arial" w:cs="Arial"/>
          <w:lang w:val="pl-PL"/>
        </w:rPr>
        <w:t xml:space="preserve"> za każdego podwykonawcę</w:t>
      </w:r>
      <w:r w:rsidR="008C7BF8" w:rsidRPr="00120C77">
        <w:rPr>
          <w:rFonts w:ascii="Arial" w:hAnsi="Arial" w:cs="Arial"/>
          <w:lang w:val="pl-PL"/>
        </w:rPr>
        <w:t>;</w:t>
      </w:r>
    </w:p>
    <w:p w14:paraId="2110888F" w14:textId="67312545" w:rsidR="00C62ED6" w:rsidRPr="00120C77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 xml:space="preserve">za nieprzedłożenie poświadczonej za zgodność z oryginałem kopii umowy </w:t>
      </w:r>
      <w:r w:rsidR="00C8601A" w:rsidRPr="00120C77">
        <w:rPr>
          <w:rFonts w:ascii="Arial" w:hAnsi="Arial" w:cs="Arial"/>
          <w:lang w:val="pl-PL"/>
        </w:rPr>
        <w:br/>
      </w:r>
      <w:r w:rsidRPr="00120C77">
        <w:rPr>
          <w:rFonts w:ascii="Arial" w:hAnsi="Arial" w:cs="Arial"/>
          <w:lang w:val="pl-PL"/>
        </w:rPr>
        <w:t xml:space="preserve">o podwykonawstwo lub jej zmian - w wysokości </w:t>
      </w:r>
      <w:r w:rsidR="000E3565" w:rsidRPr="00120C77">
        <w:rPr>
          <w:rFonts w:ascii="Arial" w:hAnsi="Arial" w:cs="Arial"/>
          <w:lang w:val="pl-PL"/>
        </w:rPr>
        <w:t>1</w:t>
      </w:r>
      <w:r w:rsidR="003F75D6">
        <w:rPr>
          <w:rFonts w:ascii="Arial" w:hAnsi="Arial" w:cs="Arial"/>
          <w:lang w:val="pl-PL"/>
        </w:rPr>
        <w:t xml:space="preserve"> </w:t>
      </w:r>
      <w:r w:rsidR="003879BC" w:rsidRPr="00120C77">
        <w:rPr>
          <w:rFonts w:ascii="Arial" w:hAnsi="Arial" w:cs="Arial"/>
          <w:lang w:val="pl-PL"/>
        </w:rPr>
        <w:t>000</w:t>
      </w:r>
      <w:r w:rsidR="008C7BF8" w:rsidRPr="00120C77">
        <w:rPr>
          <w:rFonts w:ascii="Arial" w:hAnsi="Arial" w:cs="Arial"/>
          <w:lang w:val="pl-PL"/>
        </w:rPr>
        <w:t xml:space="preserve">,00 </w:t>
      </w:r>
      <w:r w:rsidR="00A95E41" w:rsidRPr="00120C77">
        <w:rPr>
          <w:rFonts w:ascii="Arial" w:hAnsi="Arial" w:cs="Arial"/>
          <w:lang w:val="pl-PL"/>
        </w:rPr>
        <w:t>zł</w:t>
      </w:r>
      <w:r w:rsidR="008C7BF8" w:rsidRPr="00120C77">
        <w:rPr>
          <w:rFonts w:ascii="Arial" w:hAnsi="Arial" w:cs="Arial"/>
          <w:lang w:val="pl-PL"/>
        </w:rPr>
        <w:t>;</w:t>
      </w:r>
    </w:p>
    <w:p w14:paraId="1253A1A1" w14:textId="34D189AD" w:rsidR="00C62ED6" w:rsidRPr="00120C77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>za każdy</w:t>
      </w:r>
      <w:r w:rsidR="00123FCD" w:rsidRPr="00120C77">
        <w:rPr>
          <w:rFonts w:ascii="Arial" w:hAnsi="Arial" w:cs="Arial"/>
          <w:lang w:val="pl-PL"/>
        </w:rPr>
        <w:t xml:space="preserve"> stwierdzony</w:t>
      </w:r>
      <w:r w:rsidRPr="00120C77">
        <w:rPr>
          <w:rFonts w:ascii="Arial" w:hAnsi="Arial" w:cs="Arial"/>
          <w:lang w:val="pl-PL"/>
        </w:rPr>
        <w:t xml:space="preserve"> przypadek </w:t>
      </w:r>
      <w:r w:rsidR="007D7A78" w:rsidRPr="00120C77">
        <w:rPr>
          <w:rFonts w:ascii="Arial" w:hAnsi="Arial" w:cs="Arial"/>
          <w:lang w:val="pl-PL"/>
        </w:rPr>
        <w:t>niestosowania uzgodnionych zasad</w:t>
      </w:r>
      <w:r w:rsidR="00D017E4">
        <w:rPr>
          <w:rFonts w:ascii="Arial" w:hAnsi="Arial" w:cs="Arial"/>
          <w:lang w:val="pl-PL"/>
        </w:rPr>
        <w:t>,</w:t>
      </w:r>
      <w:r w:rsidR="00214842">
        <w:rPr>
          <w:rFonts w:ascii="Arial" w:hAnsi="Arial" w:cs="Arial"/>
          <w:lang w:val="pl-PL"/>
        </w:rPr>
        <w:br/>
      </w:r>
      <w:r w:rsidR="00EF6365" w:rsidRPr="00120C77">
        <w:rPr>
          <w:rFonts w:ascii="Arial" w:hAnsi="Arial" w:cs="Arial"/>
          <w:lang w:val="pl-PL"/>
        </w:rPr>
        <w:t xml:space="preserve">o </w:t>
      </w:r>
      <w:r w:rsidR="007D7A78" w:rsidRPr="00120C77">
        <w:rPr>
          <w:rFonts w:ascii="Arial" w:hAnsi="Arial" w:cs="Arial"/>
          <w:lang w:val="pl-PL"/>
        </w:rPr>
        <w:t>których</w:t>
      </w:r>
      <w:r w:rsidR="00EF6365" w:rsidRPr="00120C77">
        <w:rPr>
          <w:rFonts w:ascii="Arial" w:hAnsi="Arial" w:cs="Arial"/>
          <w:lang w:val="pl-PL"/>
        </w:rPr>
        <w:t xml:space="preserve"> mowa </w:t>
      </w:r>
      <w:r w:rsidR="00D83488" w:rsidRPr="00120C77">
        <w:rPr>
          <w:rFonts w:ascii="Arial" w:hAnsi="Arial" w:cs="Arial"/>
          <w:lang w:val="pl-PL"/>
        </w:rPr>
        <w:t>w</w:t>
      </w:r>
      <w:r w:rsidR="003F75D6">
        <w:rPr>
          <w:rFonts w:ascii="Arial" w:hAnsi="Arial" w:cs="Arial"/>
          <w:lang w:val="pl-PL"/>
        </w:rPr>
        <w:t xml:space="preserve"> </w:t>
      </w:r>
      <w:r w:rsidR="0072449C" w:rsidRPr="00120C77">
        <w:rPr>
          <w:rFonts w:ascii="Arial" w:hAnsi="Arial" w:cs="Arial"/>
          <w:b/>
          <w:lang w:val="pl-PL"/>
        </w:rPr>
        <w:t>§</w:t>
      </w:r>
      <w:r w:rsidR="003F75D6">
        <w:rPr>
          <w:rFonts w:ascii="Arial" w:hAnsi="Arial" w:cs="Arial"/>
          <w:b/>
          <w:lang w:val="pl-PL"/>
        </w:rPr>
        <w:t xml:space="preserve"> </w:t>
      </w:r>
      <w:r w:rsidR="00E111DB" w:rsidRPr="00120C77">
        <w:rPr>
          <w:rFonts w:ascii="Arial" w:hAnsi="Arial" w:cs="Arial"/>
          <w:b/>
          <w:lang w:val="pl-PL"/>
        </w:rPr>
        <w:t>4</w:t>
      </w:r>
      <w:r w:rsidR="003F75D6">
        <w:rPr>
          <w:rFonts w:ascii="Arial" w:hAnsi="Arial" w:cs="Arial"/>
          <w:b/>
          <w:lang w:val="pl-PL"/>
        </w:rPr>
        <w:t xml:space="preserve"> </w:t>
      </w:r>
      <w:r w:rsidR="00D83488" w:rsidRPr="00120C77">
        <w:rPr>
          <w:rFonts w:ascii="Arial" w:hAnsi="Arial" w:cs="Arial"/>
          <w:b/>
          <w:lang w:val="pl-PL"/>
        </w:rPr>
        <w:t>ust.</w:t>
      </w:r>
      <w:r w:rsidR="00214842">
        <w:rPr>
          <w:rFonts w:ascii="Arial" w:hAnsi="Arial" w:cs="Arial"/>
          <w:b/>
          <w:lang w:val="pl-PL"/>
        </w:rPr>
        <w:t xml:space="preserve"> </w:t>
      </w:r>
      <w:r w:rsidR="00D017E4">
        <w:rPr>
          <w:rFonts w:ascii="Arial" w:hAnsi="Arial" w:cs="Arial"/>
          <w:b/>
          <w:lang w:val="pl-PL"/>
        </w:rPr>
        <w:t>8</w:t>
      </w:r>
      <w:r w:rsidRPr="00120C77">
        <w:rPr>
          <w:rFonts w:ascii="Arial" w:hAnsi="Arial" w:cs="Arial"/>
          <w:lang w:val="pl-PL"/>
        </w:rPr>
        <w:t xml:space="preserve"> w wysokości 500,00 zł</w:t>
      </w:r>
      <w:r w:rsidR="00123FCD" w:rsidRPr="00120C77">
        <w:rPr>
          <w:rFonts w:ascii="Arial" w:hAnsi="Arial" w:cs="Arial"/>
          <w:lang w:val="pl-PL"/>
        </w:rPr>
        <w:t>;</w:t>
      </w:r>
    </w:p>
    <w:p w14:paraId="2D6C6280" w14:textId="17F7D6E4" w:rsidR="00C62ED6" w:rsidRPr="00120C77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>za naruszenia zakazu pal</w:t>
      </w:r>
      <w:r w:rsidR="007A35AA" w:rsidRPr="00120C77">
        <w:rPr>
          <w:rFonts w:ascii="Arial" w:hAnsi="Arial" w:cs="Arial"/>
          <w:lang w:val="pl-PL"/>
        </w:rPr>
        <w:t xml:space="preserve">enia tytoniu, o którym mowa w </w:t>
      </w:r>
      <w:r w:rsidR="007A35AA" w:rsidRPr="00120C77">
        <w:rPr>
          <w:rFonts w:ascii="Arial" w:hAnsi="Arial" w:cs="Arial"/>
          <w:b/>
          <w:lang w:val="pl-PL"/>
        </w:rPr>
        <w:t>§</w:t>
      </w:r>
      <w:r w:rsidR="00214842">
        <w:rPr>
          <w:rFonts w:ascii="Arial" w:hAnsi="Arial" w:cs="Arial"/>
          <w:b/>
          <w:lang w:val="pl-PL"/>
        </w:rPr>
        <w:t xml:space="preserve"> </w:t>
      </w:r>
      <w:r w:rsidR="007A35AA" w:rsidRPr="00120C77">
        <w:rPr>
          <w:rFonts w:ascii="Arial" w:hAnsi="Arial" w:cs="Arial"/>
          <w:b/>
          <w:lang w:val="pl-PL"/>
        </w:rPr>
        <w:t>3</w:t>
      </w:r>
      <w:r w:rsidR="00E171D0" w:rsidRPr="00120C77">
        <w:rPr>
          <w:rFonts w:ascii="Arial" w:hAnsi="Arial" w:cs="Arial"/>
          <w:b/>
          <w:lang w:val="pl-PL"/>
        </w:rPr>
        <w:t xml:space="preserve"> ust. 6</w:t>
      </w:r>
      <w:r w:rsidR="00214842">
        <w:rPr>
          <w:rFonts w:ascii="Arial" w:hAnsi="Arial" w:cs="Arial"/>
          <w:lang w:val="pl-PL"/>
        </w:rPr>
        <w:br/>
      </w:r>
      <w:r w:rsidR="00D83488" w:rsidRPr="00120C77">
        <w:rPr>
          <w:rFonts w:ascii="Arial" w:hAnsi="Arial" w:cs="Arial"/>
          <w:lang w:val="pl-PL"/>
        </w:rPr>
        <w:t>w wysokości 500,00 zł za</w:t>
      </w:r>
      <w:r w:rsidR="003F75D6">
        <w:rPr>
          <w:rFonts w:ascii="Arial" w:hAnsi="Arial" w:cs="Arial"/>
          <w:lang w:val="pl-PL"/>
        </w:rPr>
        <w:t xml:space="preserve"> </w:t>
      </w:r>
      <w:r w:rsidR="00FD55B6" w:rsidRPr="00120C77">
        <w:rPr>
          <w:rFonts w:ascii="Arial" w:hAnsi="Arial" w:cs="Arial"/>
          <w:lang w:val="pl-PL"/>
        </w:rPr>
        <w:t>każdorazowy potwierdzony</w:t>
      </w:r>
      <w:r w:rsidRPr="00120C77">
        <w:rPr>
          <w:rFonts w:ascii="Arial" w:hAnsi="Arial" w:cs="Arial"/>
          <w:lang w:val="pl-PL"/>
        </w:rPr>
        <w:t xml:space="preserve"> </w:t>
      </w:r>
      <w:r w:rsidR="00214842">
        <w:rPr>
          <w:rFonts w:ascii="Arial" w:hAnsi="Arial" w:cs="Arial"/>
          <w:lang w:val="pl-PL"/>
        </w:rPr>
        <w:t>protokołem przypadek</w:t>
      </w:r>
      <w:r w:rsidR="00214842">
        <w:rPr>
          <w:rFonts w:ascii="Arial" w:hAnsi="Arial" w:cs="Arial"/>
          <w:lang w:val="pl-PL"/>
        </w:rPr>
        <w:br/>
      </w:r>
      <w:r w:rsidRPr="00120C77">
        <w:rPr>
          <w:rFonts w:ascii="Arial" w:hAnsi="Arial" w:cs="Arial"/>
          <w:lang w:val="pl-PL"/>
        </w:rPr>
        <w:t>w odniesieniu do każdego pracownika;</w:t>
      </w:r>
    </w:p>
    <w:p w14:paraId="320B8724" w14:textId="7E13601F" w:rsidR="00C62ED6" w:rsidRPr="00120C77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 xml:space="preserve">za niewykonanie obowiązku codziennego sprzątania </w:t>
      </w:r>
      <w:r w:rsidR="00581100" w:rsidRPr="00120C77">
        <w:rPr>
          <w:rFonts w:ascii="Arial" w:hAnsi="Arial" w:cs="Arial"/>
          <w:lang w:val="pl-PL"/>
        </w:rPr>
        <w:t xml:space="preserve">po robotach, o którym mowa </w:t>
      </w:r>
      <w:r w:rsidR="00C8601A" w:rsidRPr="00120C77">
        <w:rPr>
          <w:rFonts w:ascii="Arial" w:hAnsi="Arial" w:cs="Arial"/>
          <w:lang w:val="pl-PL"/>
        </w:rPr>
        <w:t xml:space="preserve">w </w:t>
      </w:r>
      <w:r w:rsidR="00B92733" w:rsidRPr="00120C77">
        <w:rPr>
          <w:rFonts w:ascii="Arial" w:hAnsi="Arial" w:cs="Arial"/>
          <w:b/>
          <w:lang w:val="pl-PL"/>
        </w:rPr>
        <w:t>§</w:t>
      </w:r>
      <w:r w:rsidR="00214842">
        <w:rPr>
          <w:rFonts w:ascii="Arial" w:hAnsi="Arial" w:cs="Arial"/>
          <w:b/>
          <w:lang w:val="pl-PL"/>
        </w:rPr>
        <w:t xml:space="preserve"> </w:t>
      </w:r>
      <w:r w:rsidR="00B85A0C" w:rsidRPr="00120C77">
        <w:rPr>
          <w:rFonts w:ascii="Arial" w:hAnsi="Arial" w:cs="Arial"/>
          <w:b/>
          <w:lang w:val="pl-PL"/>
        </w:rPr>
        <w:t>3</w:t>
      </w:r>
      <w:r w:rsidR="00A41517" w:rsidRPr="00120C77">
        <w:rPr>
          <w:rFonts w:ascii="Arial" w:hAnsi="Arial" w:cs="Arial"/>
          <w:b/>
          <w:lang w:val="pl-PL"/>
        </w:rPr>
        <w:t xml:space="preserve"> ust. </w:t>
      </w:r>
      <w:r w:rsidR="00B85A0C" w:rsidRPr="00120C77">
        <w:rPr>
          <w:rFonts w:ascii="Arial" w:hAnsi="Arial" w:cs="Arial"/>
          <w:b/>
          <w:lang w:val="pl-PL"/>
        </w:rPr>
        <w:t>4</w:t>
      </w:r>
      <w:r w:rsidRPr="00120C77">
        <w:rPr>
          <w:rFonts w:ascii="Arial" w:hAnsi="Arial" w:cs="Arial"/>
          <w:lang w:val="pl-PL"/>
        </w:rPr>
        <w:t xml:space="preserve">, w wysokości 500,00 zł za każdorazowy potwierdzony </w:t>
      </w:r>
      <w:r w:rsidR="00080274" w:rsidRPr="00120C77">
        <w:rPr>
          <w:rFonts w:ascii="Arial" w:hAnsi="Arial" w:cs="Arial"/>
          <w:lang w:val="pl-PL"/>
        </w:rPr>
        <w:t xml:space="preserve">protokołem </w:t>
      </w:r>
      <w:r w:rsidRPr="00120C77">
        <w:rPr>
          <w:rFonts w:ascii="Arial" w:hAnsi="Arial" w:cs="Arial"/>
          <w:lang w:val="pl-PL"/>
        </w:rPr>
        <w:t>przypadek;</w:t>
      </w:r>
    </w:p>
    <w:p w14:paraId="7F4C4438" w14:textId="6C7A7F7A" w:rsidR="00C62ED6" w:rsidRPr="00120C77" w:rsidRDefault="00FA0DE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 xml:space="preserve">za każdy </w:t>
      </w:r>
      <w:r w:rsidR="00D017E4">
        <w:rPr>
          <w:rFonts w:ascii="Arial" w:hAnsi="Arial" w:cs="Arial"/>
          <w:lang w:val="pl-PL"/>
        </w:rPr>
        <w:t xml:space="preserve">komisyjnie  stwierdzony </w:t>
      </w:r>
      <w:r w:rsidRPr="00120C77">
        <w:rPr>
          <w:rFonts w:ascii="Arial" w:hAnsi="Arial" w:cs="Arial"/>
          <w:lang w:val="pl-PL"/>
        </w:rPr>
        <w:t xml:space="preserve">przypadek </w:t>
      </w:r>
      <w:r w:rsidR="00D017E4">
        <w:rPr>
          <w:rFonts w:ascii="Arial" w:hAnsi="Arial" w:cs="Arial"/>
          <w:lang w:val="pl-PL"/>
        </w:rPr>
        <w:t>niewywiązania się z obowiązku zabezpieczenia systemu skutkujący jego uszkodzeniem o czym mowa w</w:t>
      </w:r>
      <w:r w:rsidR="00581100" w:rsidRPr="00120C77">
        <w:rPr>
          <w:rFonts w:ascii="Arial" w:hAnsi="Arial" w:cs="Arial"/>
          <w:lang w:val="pl-PL"/>
        </w:rPr>
        <w:t xml:space="preserve"> </w:t>
      </w:r>
      <w:r w:rsidR="00793B1F" w:rsidRPr="00120C77">
        <w:rPr>
          <w:rFonts w:ascii="Arial" w:hAnsi="Arial" w:cs="Arial"/>
          <w:b/>
          <w:lang w:val="pl-PL"/>
        </w:rPr>
        <w:t>§</w:t>
      </w:r>
      <w:r w:rsidR="0035573F" w:rsidRPr="00120C77">
        <w:rPr>
          <w:rFonts w:ascii="Arial" w:hAnsi="Arial" w:cs="Arial"/>
          <w:b/>
          <w:lang w:val="pl-PL"/>
        </w:rPr>
        <w:t xml:space="preserve"> </w:t>
      </w:r>
      <w:r w:rsidR="00222625" w:rsidRPr="00120C77">
        <w:rPr>
          <w:rFonts w:ascii="Arial" w:hAnsi="Arial" w:cs="Arial"/>
          <w:b/>
          <w:lang w:val="pl-PL"/>
        </w:rPr>
        <w:t>4</w:t>
      </w:r>
      <w:r w:rsidR="00860154" w:rsidRPr="00120C77">
        <w:rPr>
          <w:rFonts w:ascii="Arial" w:hAnsi="Arial" w:cs="Arial"/>
          <w:b/>
          <w:lang w:val="pl-PL"/>
        </w:rPr>
        <w:t xml:space="preserve"> ust. </w:t>
      </w:r>
      <w:r w:rsidR="00222625" w:rsidRPr="00120C77">
        <w:rPr>
          <w:rFonts w:ascii="Arial" w:hAnsi="Arial" w:cs="Arial"/>
          <w:b/>
          <w:lang w:val="pl-PL"/>
        </w:rPr>
        <w:t>1</w:t>
      </w:r>
      <w:r w:rsidR="00B85A0C" w:rsidRPr="00120C77">
        <w:rPr>
          <w:rFonts w:ascii="Arial" w:hAnsi="Arial" w:cs="Arial"/>
          <w:lang w:val="pl-PL"/>
        </w:rPr>
        <w:t xml:space="preserve"> </w:t>
      </w:r>
      <w:r w:rsidR="000E3565" w:rsidRPr="00120C77">
        <w:rPr>
          <w:rFonts w:ascii="Arial" w:hAnsi="Arial" w:cs="Arial"/>
          <w:lang w:val="pl-PL"/>
        </w:rPr>
        <w:t xml:space="preserve">- w wysokości </w:t>
      </w:r>
      <w:r w:rsidR="00222625" w:rsidRPr="00120C77">
        <w:rPr>
          <w:rFonts w:ascii="Arial" w:hAnsi="Arial" w:cs="Arial"/>
          <w:lang w:val="pl-PL"/>
        </w:rPr>
        <w:t>500</w:t>
      </w:r>
      <w:r w:rsidRPr="00120C77">
        <w:rPr>
          <w:rFonts w:ascii="Arial" w:hAnsi="Arial" w:cs="Arial"/>
          <w:lang w:val="pl-PL"/>
        </w:rPr>
        <w:t>,00 zł</w:t>
      </w:r>
      <w:r w:rsidR="00F8270B">
        <w:rPr>
          <w:rFonts w:ascii="Arial" w:hAnsi="Arial" w:cs="Arial"/>
          <w:lang w:val="pl-PL"/>
        </w:rPr>
        <w:t>;</w:t>
      </w:r>
    </w:p>
    <w:p w14:paraId="2BE217E0" w14:textId="75F44037" w:rsidR="00C62ED6" w:rsidRPr="00120C77" w:rsidRDefault="00214842" w:rsidP="001D40F5">
      <w:pPr>
        <w:pStyle w:val="western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hanging="284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</w:t>
      </w:r>
      <w:r w:rsidR="00FA0DEB" w:rsidRPr="00120C77">
        <w:rPr>
          <w:rFonts w:ascii="Arial" w:hAnsi="Arial" w:cs="Arial"/>
        </w:rPr>
        <w:t>za każdorazowe niewywiązan</w:t>
      </w:r>
      <w:r>
        <w:rPr>
          <w:rFonts w:ascii="Arial" w:hAnsi="Arial" w:cs="Arial"/>
        </w:rPr>
        <w:t xml:space="preserve">ie się z obowiązku przedłożenia </w:t>
      </w:r>
      <w:r w:rsidR="005D1622" w:rsidRPr="00120C77">
        <w:rPr>
          <w:rFonts w:ascii="Arial" w:hAnsi="Arial" w:cs="Arial"/>
        </w:rPr>
        <w:t>dokumentu/dokumentów</w:t>
      </w:r>
      <w:r w:rsidR="00581100" w:rsidRPr="00120C77">
        <w:rPr>
          <w:rFonts w:ascii="Arial" w:hAnsi="Arial" w:cs="Arial"/>
        </w:rPr>
        <w:t>, o</w:t>
      </w:r>
      <w:r w:rsidR="00AA232F" w:rsidRPr="00120C77">
        <w:rPr>
          <w:rFonts w:ascii="Arial" w:hAnsi="Arial" w:cs="Arial"/>
        </w:rPr>
        <w:t> </w:t>
      </w:r>
      <w:r w:rsidR="00581100" w:rsidRPr="00120C77">
        <w:rPr>
          <w:rFonts w:ascii="Arial" w:hAnsi="Arial" w:cs="Arial"/>
        </w:rPr>
        <w:t>który</w:t>
      </w:r>
      <w:r w:rsidR="005D1622" w:rsidRPr="00120C77">
        <w:rPr>
          <w:rFonts w:ascii="Arial" w:hAnsi="Arial" w:cs="Arial"/>
        </w:rPr>
        <w:t>ch</w:t>
      </w:r>
      <w:r w:rsidR="00581100" w:rsidRPr="00120C77">
        <w:rPr>
          <w:rFonts w:ascii="Arial" w:hAnsi="Arial" w:cs="Arial"/>
        </w:rPr>
        <w:t xml:space="preserve"> mowa </w:t>
      </w:r>
      <w:r w:rsidR="00581100" w:rsidRPr="00120C77">
        <w:rPr>
          <w:rFonts w:ascii="Arial" w:hAnsi="Arial" w:cs="Arial"/>
          <w:color w:val="auto"/>
        </w:rPr>
        <w:t xml:space="preserve">w </w:t>
      </w:r>
      <w:r w:rsidR="00A41517" w:rsidRPr="00120C77">
        <w:rPr>
          <w:rFonts w:ascii="Arial" w:hAnsi="Arial" w:cs="Arial"/>
          <w:b/>
          <w:color w:val="auto"/>
        </w:rPr>
        <w:t>§</w:t>
      </w:r>
      <w:r w:rsidR="00D83488" w:rsidRPr="00120C77">
        <w:rPr>
          <w:rFonts w:ascii="Arial" w:hAnsi="Arial" w:cs="Arial"/>
          <w:b/>
          <w:color w:val="auto"/>
        </w:rPr>
        <w:t xml:space="preserve"> 6</w:t>
      </w:r>
      <w:r w:rsidR="0072449C" w:rsidRPr="00120C77">
        <w:rPr>
          <w:rFonts w:ascii="Arial" w:hAnsi="Arial" w:cs="Arial"/>
          <w:b/>
          <w:color w:val="auto"/>
        </w:rPr>
        <w:t xml:space="preserve"> ust. </w:t>
      </w:r>
      <w:r w:rsidR="009341D3" w:rsidRPr="00120C77">
        <w:rPr>
          <w:rFonts w:ascii="Arial" w:hAnsi="Arial" w:cs="Arial"/>
          <w:b/>
          <w:color w:val="auto"/>
        </w:rPr>
        <w:t>2</w:t>
      </w:r>
      <w:r w:rsidR="00FA0DEB" w:rsidRPr="00120C77">
        <w:rPr>
          <w:rFonts w:ascii="Arial" w:hAnsi="Arial" w:cs="Arial"/>
          <w:color w:val="auto"/>
        </w:rPr>
        <w:t xml:space="preserve"> </w:t>
      </w:r>
      <w:r w:rsidR="00FA0DEB" w:rsidRPr="00120C77">
        <w:rPr>
          <w:rFonts w:ascii="Arial" w:hAnsi="Arial" w:cs="Arial"/>
        </w:rPr>
        <w:t xml:space="preserve">w wysokości </w:t>
      </w:r>
      <w:r w:rsidR="009341D3" w:rsidRPr="00120C77">
        <w:rPr>
          <w:rFonts w:ascii="Arial" w:hAnsi="Arial" w:cs="Arial"/>
        </w:rPr>
        <w:t>500,00 zł</w:t>
      </w:r>
      <w:r w:rsidR="00F8270B">
        <w:rPr>
          <w:rFonts w:ascii="Arial" w:hAnsi="Arial" w:cs="Arial"/>
        </w:rPr>
        <w:t>;</w:t>
      </w:r>
      <w:r w:rsidR="00FA0DEB" w:rsidRPr="00120C77">
        <w:rPr>
          <w:rFonts w:ascii="Arial" w:hAnsi="Arial" w:cs="Arial"/>
        </w:rPr>
        <w:t xml:space="preserve"> </w:t>
      </w:r>
    </w:p>
    <w:p w14:paraId="1BBAA5D9" w14:textId="2E291E13" w:rsidR="00055EEF" w:rsidRPr="00C33B7D" w:rsidRDefault="0083681A" w:rsidP="001D40F5">
      <w:pPr>
        <w:pStyle w:val="western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hanging="284"/>
        <w:rPr>
          <w:rFonts w:ascii="Arial" w:hAnsi="Arial" w:cs="Arial"/>
          <w:color w:val="auto"/>
        </w:rPr>
      </w:pPr>
      <w:r w:rsidRPr="00C33B7D">
        <w:rPr>
          <w:rFonts w:ascii="Arial" w:hAnsi="Arial" w:cs="Arial"/>
          <w:color w:val="auto"/>
        </w:rPr>
        <w:t xml:space="preserve">w przypadku nieprzedłożenia </w:t>
      </w:r>
      <w:r w:rsidR="00B8391D" w:rsidRPr="00C33B7D">
        <w:rPr>
          <w:rFonts w:ascii="Arial" w:hAnsi="Arial" w:cs="Arial"/>
          <w:color w:val="auto"/>
        </w:rPr>
        <w:t xml:space="preserve">przez Wykonawcę </w:t>
      </w:r>
      <w:r w:rsidRPr="00C33B7D">
        <w:rPr>
          <w:rFonts w:ascii="Arial" w:hAnsi="Arial" w:cs="Arial"/>
          <w:color w:val="auto"/>
        </w:rPr>
        <w:t xml:space="preserve">zgodnie z warunkami umowy </w:t>
      </w:r>
      <w:r w:rsidR="00B8391D" w:rsidRPr="00C33B7D">
        <w:rPr>
          <w:rFonts w:ascii="Arial" w:hAnsi="Arial" w:cs="Arial"/>
          <w:color w:val="auto"/>
        </w:rPr>
        <w:t>aktualnej polisy w terminie</w:t>
      </w:r>
      <w:r w:rsidRPr="00C33B7D">
        <w:rPr>
          <w:rFonts w:ascii="Arial" w:hAnsi="Arial" w:cs="Arial"/>
          <w:color w:val="auto"/>
        </w:rPr>
        <w:t xml:space="preserve">, o którym mowa w </w:t>
      </w:r>
      <w:r w:rsidR="00D40F0A" w:rsidRPr="00C33B7D">
        <w:rPr>
          <w:rFonts w:ascii="Arial" w:hAnsi="Arial" w:cs="Arial"/>
          <w:b/>
          <w:color w:val="auto"/>
        </w:rPr>
        <w:t>§</w:t>
      </w:r>
      <w:r w:rsidR="00F415A2" w:rsidRPr="00C33B7D">
        <w:rPr>
          <w:rFonts w:ascii="Arial" w:hAnsi="Arial" w:cs="Arial"/>
          <w:b/>
          <w:color w:val="auto"/>
        </w:rPr>
        <w:t xml:space="preserve"> </w:t>
      </w:r>
      <w:r w:rsidR="00A95E41" w:rsidRPr="00C33B7D">
        <w:rPr>
          <w:rFonts w:ascii="Arial" w:hAnsi="Arial" w:cs="Arial"/>
          <w:b/>
          <w:color w:val="auto"/>
        </w:rPr>
        <w:t>9</w:t>
      </w:r>
      <w:r w:rsidR="00DC6126" w:rsidRPr="00C33B7D">
        <w:rPr>
          <w:rFonts w:ascii="Arial" w:hAnsi="Arial" w:cs="Arial"/>
          <w:b/>
          <w:color w:val="auto"/>
        </w:rPr>
        <w:t xml:space="preserve"> </w:t>
      </w:r>
      <w:r w:rsidR="00D1113C" w:rsidRPr="00C33B7D">
        <w:rPr>
          <w:rFonts w:ascii="Arial" w:hAnsi="Arial" w:cs="Arial"/>
          <w:b/>
          <w:color w:val="auto"/>
        </w:rPr>
        <w:t xml:space="preserve">ust. </w:t>
      </w:r>
      <w:r w:rsidR="00BB5D42" w:rsidRPr="00C33B7D">
        <w:rPr>
          <w:rFonts w:ascii="Arial" w:hAnsi="Arial" w:cs="Arial"/>
          <w:b/>
          <w:color w:val="auto"/>
        </w:rPr>
        <w:t>4</w:t>
      </w:r>
      <w:r w:rsidRPr="00C33B7D">
        <w:rPr>
          <w:rFonts w:ascii="Arial" w:hAnsi="Arial" w:cs="Arial"/>
          <w:color w:val="auto"/>
        </w:rPr>
        <w:t xml:space="preserve"> umowy - </w:t>
      </w:r>
      <w:r w:rsidR="00D1113C" w:rsidRPr="00C33B7D">
        <w:rPr>
          <w:rFonts w:ascii="Arial" w:hAnsi="Arial" w:cs="Arial"/>
          <w:color w:val="auto"/>
        </w:rPr>
        <w:t>w wysokości 500</w:t>
      </w:r>
      <w:r w:rsidRPr="00C33B7D">
        <w:rPr>
          <w:rFonts w:ascii="Arial" w:hAnsi="Arial" w:cs="Arial"/>
          <w:color w:val="auto"/>
        </w:rPr>
        <w:t>,</w:t>
      </w:r>
      <w:r w:rsidR="00E76528" w:rsidRPr="00C33B7D">
        <w:rPr>
          <w:rFonts w:ascii="Arial" w:hAnsi="Arial" w:cs="Arial"/>
          <w:color w:val="auto"/>
        </w:rPr>
        <w:t>00 zł, za każdy dzień zwłoki</w:t>
      </w:r>
      <w:r w:rsidR="00B8391D" w:rsidRPr="00C33B7D">
        <w:rPr>
          <w:rFonts w:ascii="Arial" w:hAnsi="Arial" w:cs="Arial"/>
          <w:color w:val="auto"/>
        </w:rPr>
        <w:t>;</w:t>
      </w:r>
    </w:p>
    <w:p w14:paraId="62793585" w14:textId="4189D713" w:rsidR="0026314D" w:rsidRPr="00C33B7D" w:rsidRDefault="0026314D" w:rsidP="001D40F5">
      <w:pPr>
        <w:pStyle w:val="Akapitzlist"/>
        <w:keepNext w:val="0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709" w:hanging="284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C33B7D">
        <w:rPr>
          <w:rFonts w:ascii="Arial" w:eastAsia="Times New Roman" w:hAnsi="Arial" w:cs="Arial"/>
          <w:color w:val="auto"/>
          <w:lang w:val="pl-PL" w:eastAsia="pl-PL" w:bidi="ar-SA"/>
        </w:rPr>
        <w:t>za niewywiązanie się z obowiązk</w:t>
      </w:r>
      <w:r w:rsidR="007E6AD8" w:rsidRPr="00C33B7D">
        <w:rPr>
          <w:rFonts w:ascii="Arial" w:eastAsia="Times New Roman" w:hAnsi="Arial" w:cs="Arial"/>
          <w:color w:val="auto"/>
          <w:lang w:val="pl-PL" w:eastAsia="pl-PL" w:bidi="ar-SA"/>
        </w:rPr>
        <w:t>u przedłożenia we wskazany</w:t>
      </w:r>
      <w:r w:rsidR="00E05734" w:rsidRPr="00C33B7D">
        <w:rPr>
          <w:rFonts w:ascii="Arial" w:eastAsia="Times New Roman" w:hAnsi="Arial" w:cs="Arial"/>
          <w:color w:val="auto"/>
          <w:lang w:val="pl-PL" w:eastAsia="pl-PL" w:bidi="ar-SA"/>
        </w:rPr>
        <w:t>m</w:t>
      </w:r>
      <w:r w:rsidR="007E6AD8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 w </w:t>
      </w:r>
      <w:r w:rsidR="00710717" w:rsidRPr="00C33B7D">
        <w:rPr>
          <w:rFonts w:ascii="Arial" w:eastAsia="Times New Roman" w:hAnsi="Arial" w:cs="Arial"/>
          <w:b/>
          <w:color w:val="auto"/>
          <w:lang w:val="pl-PL" w:eastAsia="pl-PL" w:bidi="ar-SA"/>
        </w:rPr>
        <w:t>§</w:t>
      </w:r>
      <w:r w:rsidR="00F415A2" w:rsidRPr="00C33B7D">
        <w:rPr>
          <w:rFonts w:ascii="Arial" w:eastAsia="Times New Roman" w:hAnsi="Arial" w:cs="Arial"/>
          <w:b/>
          <w:color w:val="auto"/>
          <w:lang w:val="pl-PL" w:eastAsia="pl-PL" w:bidi="ar-SA"/>
        </w:rPr>
        <w:t xml:space="preserve"> </w:t>
      </w:r>
      <w:r w:rsidR="00710717" w:rsidRPr="00C33B7D">
        <w:rPr>
          <w:rFonts w:ascii="Arial" w:eastAsia="Times New Roman" w:hAnsi="Arial" w:cs="Arial"/>
          <w:b/>
          <w:color w:val="auto"/>
          <w:lang w:val="pl-PL" w:eastAsia="pl-PL" w:bidi="ar-SA"/>
        </w:rPr>
        <w:t xml:space="preserve">2 ust. </w:t>
      </w:r>
      <w:r w:rsidR="00AA232F" w:rsidRPr="00C33B7D">
        <w:rPr>
          <w:rFonts w:ascii="Arial" w:eastAsia="Times New Roman" w:hAnsi="Arial" w:cs="Arial"/>
          <w:b/>
          <w:color w:val="auto"/>
          <w:lang w:val="pl-PL" w:eastAsia="pl-PL" w:bidi="ar-SA"/>
        </w:rPr>
        <w:t>2</w:t>
      </w:r>
      <w:r w:rsidR="00AA232F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Pr="00C33B7D">
        <w:rPr>
          <w:rFonts w:ascii="Arial" w:eastAsia="Times New Roman" w:hAnsi="Arial" w:cs="Arial"/>
          <w:color w:val="auto"/>
          <w:lang w:val="pl-PL" w:eastAsia="pl-PL" w:bidi="ar-SA"/>
        </w:rPr>
        <w:t>termin</w:t>
      </w:r>
      <w:r w:rsidR="00E05734" w:rsidRPr="00C33B7D">
        <w:rPr>
          <w:rFonts w:ascii="Arial" w:eastAsia="Times New Roman" w:hAnsi="Arial" w:cs="Arial"/>
          <w:color w:val="auto"/>
          <w:lang w:val="pl-PL" w:eastAsia="pl-PL" w:bidi="ar-SA"/>
        </w:rPr>
        <w:t>ie</w:t>
      </w:r>
      <w:r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 harmonogram</w:t>
      </w:r>
      <w:r w:rsidR="00E05734" w:rsidRPr="00C33B7D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 robót w wysokości </w:t>
      </w:r>
      <w:r w:rsidR="00E05734" w:rsidRPr="00C33B7D">
        <w:rPr>
          <w:rFonts w:ascii="Arial" w:eastAsia="Times New Roman" w:hAnsi="Arial" w:cs="Arial"/>
          <w:color w:val="auto"/>
          <w:lang w:val="pl-PL" w:eastAsia="pl-PL" w:bidi="ar-SA"/>
        </w:rPr>
        <w:t>500,00 zł za każdy dzień zwłoki;</w:t>
      </w:r>
    </w:p>
    <w:p w14:paraId="7F9C9B5B" w14:textId="33D55D74" w:rsidR="00C651B7" w:rsidRPr="00C33B7D" w:rsidRDefault="00BB4CB7" w:rsidP="001D40F5">
      <w:pPr>
        <w:pStyle w:val="Akapitzlist"/>
        <w:keepNext w:val="0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709" w:hanging="284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C33B7D">
        <w:rPr>
          <w:rFonts w:ascii="Arial" w:hAnsi="Arial" w:cs="Arial"/>
          <w:color w:val="auto"/>
          <w:lang w:val="pl-PL"/>
        </w:rPr>
        <w:t>w</w:t>
      </w:r>
      <w:r w:rsidR="00C651B7" w:rsidRPr="00C33B7D">
        <w:rPr>
          <w:rFonts w:ascii="Arial" w:hAnsi="Arial" w:cs="Arial"/>
          <w:color w:val="auto"/>
          <w:lang w:val="pl-PL"/>
        </w:rPr>
        <w:t xml:space="preserve"> przypadku braku zmiany umowy o podwykonawstwo o którym mowa w </w:t>
      </w:r>
      <w:r w:rsidR="00C651B7" w:rsidRPr="00C33B7D">
        <w:rPr>
          <w:rFonts w:ascii="Arial" w:hAnsi="Arial" w:cs="Arial"/>
          <w:b/>
          <w:color w:val="auto"/>
          <w:lang w:val="pl-PL"/>
        </w:rPr>
        <w:t>§</w:t>
      </w:r>
      <w:r w:rsidR="00214842">
        <w:rPr>
          <w:rFonts w:ascii="Arial" w:hAnsi="Arial" w:cs="Arial"/>
          <w:b/>
          <w:color w:val="auto"/>
          <w:lang w:val="pl-PL"/>
        </w:rPr>
        <w:t xml:space="preserve"> </w:t>
      </w:r>
      <w:r w:rsidR="00C651B7" w:rsidRPr="00C33B7D">
        <w:rPr>
          <w:rFonts w:ascii="Arial" w:hAnsi="Arial" w:cs="Arial"/>
          <w:b/>
          <w:color w:val="auto"/>
          <w:lang w:val="pl-PL"/>
        </w:rPr>
        <w:t>13 ust. 1</w:t>
      </w:r>
      <w:r w:rsidR="00960FE3" w:rsidRPr="00C33B7D">
        <w:rPr>
          <w:rFonts w:ascii="Arial" w:hAnsi="Arial" w:cs="Arial"/>
          <w:b/>
          <w:color w:val="auto"/>
          <w:lang w:val="pl-PL"/>
        </w:rPr>
        <w:t>4</w:t>
      </w:r>
      <w:r w:rsidR="00B85A0C" w:rsidRPr="00C33B7D">
        <w:rPr>
          <w:rFonts w:ascii="Arial" w:hAnsi="Arial" w:cs="Arial"/>
          <w:lang w:val="pl-PL"/>
        </w:rPr>
        <w:t xml:space="preserve"> </w:t>
      </w:r>
      <w:r w:rsidR="00B85A0C" w:rsidRPr="00C33B7D">
        <w:rPr>
          <w:rFonts w:ascii="Arial" w:hAnsi="Arial" w:cs="Arial"/>
          <w:b/>
          <w:color w:val="auto"/>
          <w:lang w:val="pl-PL"/>
        </w:rPr>
        <w:t xml:space="preserve">w </w:t>
      </w:r>
      <w:r w:rsidR="00B85A0C" w:rsidRPr="00C33B7D">
        <w:rPr>
          <w:rFonts w:ascii="Arial" w:hAnsi="Arial" w:cs="Arial"/>
          <w:color w:val="auto"/>
          <w:lang w:val="pl-PL"/>
        </w:rPr>
        <w:t>wysokości 200,00 zł za każdy dzień zwłoki</w:t>
      </w:r>
      <w:r w:rsidR="00615423">
        <w:rPr>
          <w:rFonts w:ascii="Arial" w:hAnsi="Arial" w:cs="Arial"/>
          <w:color w:val="auto"/>
          <w:lang w:val="pl-PL"/>
        </w:rPr>
        <w:t>;</w:t>
      </w:r>
    </w:p>
    <w:p w14:paraId="049FD8AF" w14:textId="5AB910EA" w:rsidR="00E975A1" w:rsidRPr="00120C77" w:rsidRDefault="00FD7D25" w:rsidP="001D40F5">
      <w:pPr>
        <w:pStyle w:val="Akapitzlist"/>
        <w:keepNext w:val="0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709" w:hanging="284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C33B7D">
        <w:rPr>
          <w:rFonts w:ascii="Arial" w:hAnsi="Arial" w:cs="Arial"/>
          <w:lang w:val="pl-PL"/>
        </w:rPr>
        <w:t>z</w:t>
      </w:r>
      <w:r w:rsidR="00E975A1" w:rsidRPr="00C33B7D">
        <w:rPr>
          <w:rFonts w:ascii="Arial" w:hAnsi="Arial" w:cs="Arial"/>
          <w:lang w:val="pl-PL"/>
        </w:rPr>
        <w:t xml:space="preserve">a </w:t>
      </w:r>
      <w:r w:rsidR="00E975A1" w:rsidRPr="00120C77">
        <w:rPr>
          <w:rFonts w:ascii="Arial" w:hAnsi="Arial" w:cs="Arial"/>
          <w:lang w:val="pl-PL"/>
        </w:rPr>
        <w:t xml:space="preserve">niewywiązanie się z obowiązku zmiany wynagrodzenia podwykonawcy związanego ze zmianą wynagrodzenia Wykonawcy o której mowa w </w:t>
      </w:r>
      <w:r w:rsidR="00E975A1" w:rsidRPr="00120C77">
        <w:rPr>
          <w:rFonts w:ascii="Arial" w:hAnsi="Arial" w:cs="Arial"/>
          <w:b/>
          <w:lang w:val="pl-PL"/>
        </w:rPr>
        <w:t>§</w:t>
      </w:r>
      <w:r w:rsidR="004F2011">
        <w:rPr>
          <w:rFonts w:ascii="Arial" w:hAnsi="Arial" w:cs="Arial"/>
          <w:b/>
          <w:lang w:val="pl-PL"/>
        </w:rPr>
        <w:t xml:space="preserve"> </w:t>
      </w:r>
      <w:r w:rsidR="00E975A1" w:rsidRPr="00120C77">
        <w:rPr>
          <w:rFonts w:ascii="Arial" w:hAnsi="Arial" w:cs="Arial"/>
          <w:b/>
          <w:lang w:val="pl-PL"/>
        </w:rPr>
        <w:t>15</w:t>
      </w:r>
      <w:r w:rsidR="00222625" w:rsidRPr="00120C77">
        <w:rPr>
          <w:rFonts w:ascii="Arial" w:hAnsi="Arial" w:cs="Arial"/>
          <w:b/>
          <w:lang w:val="pl-PL"/>
        </w:rPr>
        <w:t xml:space="preserve"> </w:t>
      </w:r>
      <w:r w:rsidR="0069067C" w:rsidRPr="00120C77">
        <w:rPr>
          <w:rFonts w:ascii="Arial" w:hAnsi="Arial" w:cs="Arial"/>
          <w:b/>
          <w:lang w:val="pl-PL"/>
        </w:rPr>
        <w:t>ust.</w:t>
      </w:r>
      <w:r w:rsidR="00E975A1" w:rsidRPr="00120C77">
        <w:rPr>
          <w:rFonts w:ascii="Arial" w:hAnsi="Arial" w:cs="Arial"/>
          <w:b/>
          <w:lang w:val="pl-PL"/>
        </w:rPr>
        <w:t xml:space="preserve"> 1</w:t>
      </w:r>
      <w:r w:rsidR="004F2011">
        <w:rPr>
          <w:rFonts w:ascii="Arial" w:hAnsi="Arial" w:cs="Arial"/>
          <w:b/>
          <w:lang w:val="pl-PL"/>
        </w:rPr>
        <w:t xml:space="preserve"> </w:t>
      </w:r>
      <w:r w:rsidR="0069067C" w:rsidRPr="00120C77">
        <w:rPr>
          <w:rFonts w:ascii="Arial" w:hAnsi="Arial" w:cs="Arial"/>
          <w:b/>
          <w:lang w:val="pl-PL"/>
        </w:rPr>
        <w:t xml:space="preserve">pkt. </w:t>
      </w:r>
      <w:r w:rsidR="00E975A1" w:rsidRPr="00120C77">
        <w:rPr>
          <w:rFonts w:ascii="Arial" w:hAnsi="Arial" w:cs="Arial"/>
          <w:b/>
          <w:lang w:val="pl-PL"/>
        </w:rPr>
        <w:t>2</w:t>
      </w:r>
      <w:r w:rsidR="00A125A8" w:rsidRPr="00120C77">
        <w:rPr>
          <w:rFonts w:ascii="Arial" w:hAnsi="Arial" w:cs="Arial"/>
          <w:b/>
          <w:lang w:val="pl-PL"/>
        </w:rPr>
        <w:t xml:space="preserve">, </w:t>
      </w:r>
      <w:r w:rsidR="00E975A1" w:rsidRPr="00120C77">
        <w:rPr>
          <w:rFonts w:ascii="Arial" w:hAnsi="Arial" w:cs="Arial"/>
          <w:lang w:val="pl-PL"/>
        </w:rPr>
        <w:t>200 zł za każdy dzień zwłoki</w:t>
      </w:r>
      <w:r w:rsidR="00615423">
        <w:rPr>
          <w:rFonts w:ascii="Arial" w:hAnsi="Arial" w:cs="Arial"/>
          <w:lang w:val="pl-PL"/>
        </w:rPr>
        <w:t>;</w:t>
      </w:r>
    </w:p>
    <w:p w14:paraId="59A5F692" w14:textId="7597D703" w:rsidR="00123FCD" w:rsidRPr="00120C77" w:rsidRDefault="00123FCD" w:rsidP="001D40F5">
      <w:pPr>
        <w:pStyle w:val="Akapitzlist"/>
        <w:keepNext w:val="0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709" w:hanging="284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120C77">
        <w:rPr>
          <w:rFonts w:ascii="Arial" w:hAnsi="Arial" w:cs="Arial"/>
          <w:lang w:val="pl-PL"/>
        </w:rPr>
        <w:t>za zwłokę w przekazaniu Planu BIOZ</w:t>
      </w:r>
      <w:r w:rsidR="00F8270B">
        <w:rPr>
          <w:rFonts w:ascii="Arial" w:hAnsi="Arial" w:cs="Arial"/>
          <w:lang w:val="pl-PL"/>
        </w:rPr>
        <w:t xml:space="preserve"> w terminie, o którym</w:t>
      </w:r>
      <w:r w:rsidRPr="00120C77">
        <w:rPr>
          <w:rFonts w:ascii="Arial" w:hAnsi="Arial" w:cs="Arial"/>
          <w:color w:val="auto"/>
          <w:lang w:val="pl-PL"/>
        </w:rPr>
        <w:t xml:space="preserve"> mowa w </w:t>
      </w:r>
      <w:r w:rsidRPr="00120C77">
        <w:rPr>
          <w:rFonts w:ascii="Arial" w:hAnsi="Arial" w:cs="Arial"/>
          <w:b/>
          <w:color w:val="auto"/>
          <w:lang w:val="pl-PL"/>
        </w:rPr>
        <w:t xml:space="preserve">§ </w:t>
      </w:r>
      <w:r w:rsidR="00680D76" w:rsidRPr="00120C77">
        <w:rPr>
          <w:rFonts w:ascii="Arial" w:hAnsi="Arial" w:cs="Arial"/>
          <w:b/>
          <w:color w:val="auto"/>
          <w:lang w:val="pl-PL"/>
        </w:rPr>
        <w:t xml:space="preserve">4 </w:t>
      </w:r>
      <w:r w:rsidRPr="00120C77">
        <w:rPr>
          <w:rFonts w:ascii="Arial" w:hAnsi="Arial" w:cs="Arial"/>
          <w:b/>
          <w:color w:val="auto"/>
          <w:lang w:val="pl-PL"/>
        </w:rPr>
        <w:t xml:space="preserve">ust. </w:t>
      </w:r>
      <w:r w:rsidR="00680D76" w:rsidRPr="00120C77">
        <w:rPr>
          <w:rFonts w:ascii="Arial" w:hAnsi="Arial" w:cs="Arial"/>
          <w:b/>
          <w:color w:val="auto"/>
          <w:lang w:val="pl-PL"/>
        </w:rPr>
        <w:t>1</w:t>
      </w:r>
      <w:r w:rsidR="00F8270B">
        <w:rPr>
          <w:rFonts w:ascii="Arial" w:hAnsi="Arial" w:cs="Arial"/>
          <w:b/>
          <w:color w:val="auto"/>
          <w:lang w:val="pl-PL"/>
        </w:rPr>
        <w:t>1</w:t>
      </w:r>
      <w:r w:rsidRPr="00120C77">
        <w:rPr>
          <w:rFonts w:ascii="Arial" w:hAnsi="Arial" w:cs="Arial"/>
          <w:color w:val="auto"/>
          <w:lang w:val="pl-PL"/>
        </w:rPr>
        <w:t xml:space="preserve">  </w:t>
      </w:r>
      <w:r w:rsidRPr="00120C77">
        <w:rPr>
          <w:rFonts w:ascii="Arial" w:hAnsi="Arial" w:cs="Arial"/>
          <w:lang w:val="pl-PL"/>
        </w:rPr>
        <w:t xml:space="preserve">- w wysokości </w:t>
      </w:r>
      <w:r w:rsidR="00680D76" w:rsidRPr="00120C77">
        <w:rPr>
          <w:rFonts w:ascii="Arial" w:hAnsi="Arial" w:cs="Arial"/>
          <w:lang w:val="pl-PL"/>
        </w:rPr>
        <w:t>100</w:t>
      </w:r>
      <w:r w:rsidRPr="00120C77">
        <w:rPr>
          <w:rFonts w:ascii="Arial" w:hAnsi="Arial" w:cs="Arial"/>
          <w:lang w:val="pl-PL"/>
        </w:rPr>
        <w:t>,00 zł za każdy rozpoczęty dzień zwłoki</w:t>
      </w:r>
      <w:r w:rsidR="00615423">
        <w:rPr>
          <w:rFonts w:ascii="Arial" w:hAnsi="Arial" w:cs="Arial"/>
          <w:lang w:val="pl-PL"/>
        </w:rPr>
        <w:t>;</w:t>
      </w:r>
    </w:p>
    <w:p w14:paraId="4E9ECF04" w14:textId="4CF427A8" w:rsidR="00A81210" w:rsidRPr="00120C77" w:rsidRDefault="00F7775B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>za każdy stwierdzony przypadek wykonywania robót powodujących nadmierne wytworzenie hałasu, utrudnienia i ograniczenia na drogach komunikacyjnych oraz zagrażających zdrowiu użytkowników, o czym mowa w</w:t>
      </w:r>
      <w:r w:rsidR="00883897">
        <w:rPr>
          <w:rFonts w:ascii="Arial" w:hAnsi="Arial" w:cs="Arial"/>
          <w:lang w:val="pl-PL"/>
        </w:rPr>
        <w:t xml:space="preserve"> </w:t>
      </w:r>
      <w:r w:rsidRPr="00120C77">
        <w:rPr>
          <w:rFonts w:ascii="Arial" w:hAnsi="Arial" w:cs="Arial"/>
          <w:b/>
          <w:lang w:val="pl-PL"/>
        </w:rPr>
        <w:t>§</w:t>
      </w:r>
      <w:r w:rsidR="00883897">
        <w:rPr>
          <w:rFonts w:ascii="Arial" w:hAnsi="Arial" w:cs="Arial"/>
          <w:b/>
          <w:lang w:val="pl-PL"/>
        </w:rPr>
        <w:t xml:space="preserve"> </w:t>
      </w:r>
      <w:r w:rsidRPr="00120C77">
        <w:rPr>
          <w:rFonts w:ascii="Arial" w:hAnsi="Arial" w:cs="Arial"/>
          <w:b/>
          <w:lang w:val="pl-PL"/>
        </w:rPr>
        <w:t>3</w:t>
      </w:r>
      <w:r w:rsidR="00883897">
        <w:rPr>
          <w:rFonts w:ascii="Arial" w:hAnsi="Arial" w:cs="Arial"/>
          <w:b/>
          <w:lang w:val="pl-PL"/>
        </w:rPr>
        <w:t xml:space="preserve"> </w:t>
      </w:r>
      <w:r w:rsidRPr="00120C77">
        <w:rPr>
          <w:rFonts w:ascii="Arial" w:hAnsi="Arial" w:cs="Arial"/>
          <w:b/>
          <w:lang w:val="pl-PL"/>
        </w:rPr>
        <w:t xml:space="preserve">ust. </w:t>
      </w:r>
      <w:r w:rsidR="00222625" w:rsidRPr="00120C77">
        <w:rPr>
          <w:rFonts w:ascii="Arial" w:hAnsi="Arial" w:cs="Arial"/>
          <w:b/>
          <w:lang w:val="pl-PL"/>
        </w:rPr>
        <w:t>3</w:t>
      </w:r>
      <w:r w:rsidR="004F2011">
        <w:rPr>
          <w:rFonts w:ascii="Arial" w:hAnsi="Arial" w:cs="Arial"/>
          <w:lang w:val="pl-PL"/>
        </w:rPr>
        <w:br/>
      </w:r>
      <w:r w:rsidRPr="00120C77">
        <w:rPr>
          <w:rFonts w:ascii="Arial" w:hAnsi="Arial" w:cs="Arial"/>
          <w:lang w:val="pl-PL"/>
        </w:rPr>
        <w:t>w wysokości 500,00 zł</w:t>
      </w:r>
      <w:r w:rsidR="00615423">
        <w:rPr>
          <w:rFonts w:ascii="Arial" w:hAnsi="Arial" w:cs="Arial"/>
          <w:lang w:val="pl-PL"/>
        </w:rPr>
        <w:t>;</w:t>
      </w:r>
    </w:p>
    <w:p w14:paraId="7AD8ACBF" w14:textId="27ABA35D" w:rsidR="005D5A73" w:rsidRPr="00120C77" w:rsidRDefault="008270D5" w:rsidP="001D40F5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>za</w:t>
      </w:r>
      <w:r w:rsidR="00A81210" w:rsidRPr="00120C77">
        <w:rPr>
          <w:rFonts w:ascii="Arial" w:hAnsi="Arial" w:cs="Arial"/>
          <w:lang w:val="pl-PL"/>
        </w:rPr>
        <w:t xml:space="preserve"> brak zapłaty podwykonawcom </w:t>
      </w:r>
      <w:r w:rsidRPr="00120C77">
        <w:rPr>
          <w:rFonts w:ascii="Arial" w:hAnsi="Arial" w:cs="Arial"/>
          <w:lang w:val="pl-PL"/>
        </w:rPr>
        <w:t xml:space="preserve">w terminie </w:t>
      </w:r>
      <w:r w:rsidR="00A81210" w:rsidRPr="00120C77">
        <w:rPr>
          <w:rFonts w:ascii="Arial" w:hAnsi="Arial" w:cs="Arial"/>
          <w:lang w:val="pl-PL"/>
        </w:rPr>
        <w:t xml:space="preserve">o którym mowa w </w:t>
      </w:r>
      <w:r w:rsidR="00A81210" w:rsidRPr="00120C77">
        <w:rPr>
          <w:rFonts w:ascii="Arial" w:hAnsi="Arial" w:cs="Arial"/>
          <w:b/>
          <w:lang w:val="pl-PL"/>
        </w:rPr>
        <w:t>§13 ust. 6</w:t>
      </w:r>
      <w:r w:rsidR="004F2011">
        <w:rPr>
          <w:rFonts w:ascii="Arial" w:hAnsi="Arial" w:cs="Arial"/>
          <w:lang w:val="pl-PL"/>
        </w:rPr>
        <w:br/>
      </w:r>
      <w:r w:rsidR="00A81210" w:rsidRPr="00120C77">
        <w:rPr>
          <w:rFonts w:ascii="Arial" w:hAnsi="Arial" w:cs="Arial"/>
          <w:lang w:val="pl-PL"/>
        </w:rPr>
        <w:t>w wysokości 200,00 zł za każdy dzień zwłoki</w:t>
      </w:r>
      <w:r w:rsidR="00615423">
        <w:rPr>
          <w:rFonts w:ascii="Arial" w:hAnsi="Arial" w:cs="Arial"/>
          <w:lang w:val="pl-PL"/>
        </w:rPr>
        <w:t>;</w:t>
      </w:r>
    </w:p>
    <w:p w14:paraId="5F07184A" w14:textId="4ECB08DE" w:rsidR="00055EEF" w:rsidRPr="00C33B7D" w:rsidRDefault="00FA0DEB" w:rsidP="001D40F5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 xml:space="preserve">Naliczoną przez Zamawiającego </w:t>
      </w:r>
      <w:r w:rsidRPr="00C33B7D">
        <w:rPr>
          <w:rFonts w:ascii="Arial" w:hAnsi="Arial" w:cs="Arial"/>
          <w:lang w:val="pl-PL"/>
        </w:rPr>
        <w:t>karę umowną Wykonawca zobowiązuje się zapłacić w terminie 14 dni od otrzymani</w:t>
      </w:r>
      <w:r w:rsidR="00E975A1" w:rsidRPr="00C33B7D">
        <w:rPr>
          <w:rFonts w:ascii="Arial" w:hAnsi="Arial" w:cs="Arial"/>
          <w:lang w:val="pl-PL"/>
        </w:rPr>
        <w:t>a stosownego pisemnego wezwania</w:t>
      </w:r>
      <w:r w:rsidR="00AA232F" w:rsidRPr="00C33B7D">
        <w:rPr>
          <w:rFonts w:ascii="Arial" w:hAnsi="Arial" w:cs="Arial"/>
          <w:lang w:val="pl-PL"/>
        </w:rPr>
        <w:t>.</w:t>
      </w:r>
      <w:r w:rsidR="00E975A1" w:rsidRPr="00C33B7D">
        <w:rPr>
          <w:rFonts w:ascii="Arial" w:hAnsi="Arial" w:cs="Arial"/>
          <w:lang w:val="pl-PL"/>
        </w:rPr>
        <w:t xml:space="preserve"> </w:t>
      </w:r>
    </w:p>
    <w:p w14:paraId="2E3BBB15" w14:textId="19FBBA6D" w:rsidR="00055EEF" w:rsidRPr="00C33B7D" w:rsidRDefault="00FA0DEB" w:rsidP="001D40F5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C33B7D">
        <w:rPr>
          <w:rFonts w:ascii="Arial" w:hAnsi="Arial" w:cs="Arial"/>
          <w:color w:val="auto"/>
          <w:lang w:val="pl-PL"/>
        </w:rPr>
        <w:t>Należność z tytułu kar umownych może zostać potrącona przez Zamawiającego z wynagrodzenia przysługującego Wykonawcy.</w:t>
      </w:r>
      <w:r w:rsidR="004F2011">
        <w:rPr>
          <w:rFonts w:ascii="Arial" w:hAnsi="Arial" w:cs="Arial"/>
          <w:color w:val="auto"/>
          <w:lang w:val="pl-PL"/>
        </w:rPr>
        <w:t xml:space="preserve"> Uprawnienia Zamawiającego</w:t>
      </w:r>
      <w:r w:rsidR="004F2011">
        <w:rPr>
          <w:rFonts w:ascii="Arial" w:hAnsi="Arial" w:cs="Arial"/>
          <w:color w:val="auto"/>
          <w:lang w:val="pl-PL"/>
        </w:rPr>
        <w:br/>
      </w:r>
      <w:r w:rsidR="00BE1CFE" w:rsidRPr="00C33B7D">
        <w:rPr>
          <w:rFonts w:ascii="Arial" w:hAnsi="Arial" w:cs="Arial"/>
          <w:color w:val="auto"/>
          <w:lang w:val="pl-PL"/>
        </w:rPr>
        <w:t xml:space="preserve">z </w:t>
      </w:r>
      <w:r w:rsidR="0069067C" w:rsidRPr="00C33B7D">
        <w:rPr>
          <w:rFonts w:ascii="Arial" w:hAnsi="Arial" w:cs="Arial"/>
          <w:color w:val="auto"/>
          <w:lang w:val="pl-PL"/>
        </w:rPr>
        <w:t xml:space="preserve">ust. </w:t>
      </w:r>
      <w:r w:rsidR="00BE1CFE" w:rsidRPr="00C33B7D">
        <w:rPr>
          <w:rFonts w:ascii="Arial" w:hAnsi="Arial" w:cs="Arial"/>
          <w:color w:val="auto"/>
          <w:lang w:val="pl-PL"/>
        </w:rPr>
        <w:t>2 i 3 stosuje się zamiennie</w:t>
      </w:r>
      <w:r w:rsidR="00AA232F" w:rsidRPr="00C33B7D">
        <w:rPr>
          <w:rFonts w:ascii="Arial" w:hAnsi="Arial" w:cs="Arial"/>
          <w:color w:val="auto"/>
          <w:lang w:val="pl-PL"/>
        </w:rPr>
        <w:t>.</w:t>
      </w:r>
    </w:p>
    <w:p w14:paraId="4484D332" w14:textId="30D9981E" w:rsidR="00C000C4" w:rsidRPr="00120C77" w:rsidRDefault="00FA0DEB" w:rsidP="001D40F5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C33B7D">
        <w:rPr>
          <w:rFonts w:ascii="Arial" w:hAnsi="Arial" w:cs="Arial"/>
          <w:lang w:val="pl-PL"/>
        </w:rPr>
        <w:t xml:space="preserve">Zamawiającemu przysługuje prawo dochodzenia odszkodowania w pełnej wysokości </w:t>
      </w:r>
      <w:r w:rsidR="00FF7090" w:rsidRPr="00C33B7D">
        <w:rPr>
          <w:rFonts w:ascii="Arial" w:hAnsi="Arial" w:cs="Arial"/>
          <w:lang w:val="pl-PL"/>
        </w:rPr>
        <w:t xml:space="preserve">przewyższającej wartość </w:t>
      </w:r>
      <w:r w:rsidR="00FE5CFD" w:rsidRPr="00C33B7D">
        <w:rPr>
          <w:rFonts w:ascii="Arial" w:hAnsi="Arial" w:cs="Arial"/>
          <w:lang w:val="pl-PL"/>
        </w:rPr>
        <w:t xml:space="preserve">zastrzeżonych kar umownych </w:t>
      </w:r>
      <w:r w:rsidRPr="00C33B7D">
        <w:rPr>
          <w:rFonts w:ascii="Arial" w:hAnsi="Arial" w:cs="Arial"/>
          <w:lang w:val="pl-PL"/>
        </w:rPr>
        <w:t>na zasadach o</w:t>
      </w:r>
      <w:r w:rsidR="004F2011">
        <w:rPr>
          <w:rFonts w:ascii="Arial" w:hAnsi="Arial" w:cs="Arial"/>
          <w:lang w:val="pl-PL"/>
        </w:rPr>
        <w:t>gólnych określonych przepisami K</w:t>
      </w:r>
      <w:r w:rsidRPr="00C33B7D">
        <w:rPr>
          <w:rFonts w:ascii="Arial" w:hAnsi="Arial" w:cs="Arial"/>
          <w:lang w:val="pl-PL"/>
        </w:rPr>
        <w:t xml:space="preserve">odeksu cywilnego. Zapłata kary umownej nie wyklucza </w:t>
      </w:r>
      <w:r w:rsidRPr="00120C77">
        <w:rPr>
          <w:rFonts w:ascii="Arial" w:hAnsi="Arial" w:cs="Arial"/>
          <w:lang w:val="pl-PL"/>
        </w:rPr>
        <w:t>dochodzenia przez Zamawiającego</w:t>
      </w:r>
      <w:r w:rsidR="004F2011">
        <w:rPr>
          <w:rFonts w:ascii="Arial" w:hAnsi="Arial" w:cs="Arial"/>
          <w:lang w:val="pl-PL"/>
        </w:rPr>
        <w:t xml:space="preserve"> wykonania zobowiązań zgodnie</w:t>
      </w:r>
      <w:r w:rsidR="004F2011">
        <w:rPr>
          <w:rFonts w:ascii="Arial" w:hAnsi="Arial" w:cs="Arial"/>
          <w:lang w:val="pl-PL"/>
        </w:rPr>
        <w:br/>
        <w:t xml:space="preserve">z </w:t>
      </w:r>
      <w:r w:rsidRPr="00120C77">
        <w:rPr>
          <w:rFonts w:ascii="Arial" w:hAnsi="Arial" w:cs="Arial"/>
          <w:lang w:val="pl-PL"/>
        </w:rPr>
        <w:t>postanowieniami umowy.</w:t>
      </w:r>
    </w:p>
    <w:p w14:paraId="36A6F257" w14:textId="612F6E65" w:rsidR="00C62ED6" w:rsidRPr="00611029" w:rsidRDefault="00FA0DEB" w:rsidP="001D40F5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611029">
        <w:rPr>
          <w:rFonts w:ascii="Arial" w:hAnsi="Arial" w:cs="Arial"/>
          <w:lang w:val="pl-PL"/>
        </w:rPr>
        <w:t>Łączna wysokość kar umownych przysługujących Zamaw</w:t>
      </w:r>
      <w:r w:rsidR="00091E57" w:rsidRPr="00611029">
        <w:rPr>
          <w:rFonts w:ascii="Arial" w:hAnsi="Arial" w:cs="Arial"/>
          <w:lang w:val="pl-PL"/>
        </w:rPr>
        <w:t>iającemu</w:t>
      </w:r>
      <w:r w:rsidR="004F2011" w:rsidRPr="00611029">
        <w:rPr>
          <w:rFonts w:ascii="Arial" w:hAnsi="Arial" w:cs="Arial"/>
          <w:lang w:val="pl-PL"/>
        </w:rPr>
        <w:t xml:space="preserve"> z tytułów</w:t>
      </w:r>
      <w:r w:rsidR="004F2011" w:rsidRPr="00611029">
        <w:rPr>
          <w:rFonts w:ascii="Arial" w:hAnsi="Arial" w:cs="Arial"/>
          <w:lang w:val="pl-PL"/>
        </w:rPr>
        <w:br/>
      </w:r>
      <w:r w:rsidR="00D83488" w:rsidRPr="00611029">
        <w:rPr>
          <w:rFonts w:ascii="Arial" w:hAnsi="Arial" w:cs="Arial"/>
          <w:lang w:val="pl-PL"/>
        </w:rPr>
        <w:t>o których mowa w</w:t>
      </w:r>
      <w:r w:rsidR="003F75D6">
        <w:rPr>
          <w:rFonts w:ascii="Arial" w:hAnsi="Arial" w:cs="Arial"/>
          <w:lang w:val="pl-PL"/>
        </w:rPr>
        <w:t xml:space="preserve"> </w:t>
      </w:r>
      <w:r w:rsidR="00B8391D" w:rsidRPr="00611029">
        <w:rPr>
          <w:rFonts w:ascii="Arial" w:hAnsi="Arial" w:cs="Arial"/>
          <w:b/>
          <w:lang w:val="pl-PL"/>
        </w:rPr>
        <w:t>ust. 1 lit.: a-b, d-</w:t>
      </w:r>
      <w:r w:rsidR="00EA0F0A">
        <w:rPr>
          <w:rFonts w:ascii="Arial" w:hAnsi="Arial" w:cs="Arial"/>
          <w:b/>
          <w:lang w:val="pl-PL"/>
        </w:rPr>
        <w:t>t</w:t>
      </w:r>
      <w:r w:rsidR="00B8391D" w:rsidRPr="00611029">
        <w:rPr>
          <w:rFonts w:ascii="Arial" w:hAnsi="Arial" w:cs="Arial"/>
          <w:lang w:val="pl-PL"/>
        </w:rPr>
        <w:t xml:space="preserve"> nie może przekroczyć</w:t>
      </w:r>
      <w:r w:rsidR="008D6B7F">
        <w:rPr>
          <w:rFonts w:ascii="Arial" w:hAnsi="Arial" w:cs="Arial"/>
          <w:lang w:val="pl-PL"/>
        </w:rPr>
        <w:t xml:space="preserve"> 20 %</w:t>
      </w:r>
      <w:r w:rsidR="00B8391D" w:rsidRPr="00611029">
        <w:rPr>
          <w:rFonts w:ascii="Arial" w:hAnsi="Arial" w:cs="Arial"/>
          <w:lang w:val="pl-PL"/>
        </w:rPr>
        <w:t xml:space="preserve"> </w:t>
      </w:r>
      <w:r w:rsidRPr="00611029">
        <w:rPr>
          <w:rFonts w:ascii="Arial" w:hAnsi="Arial" w:cs="Arial"/>
          <w:lang w:val="pl-PL"/>
        </w:rPr>
        <w:t>wartości cał</w:t>
      </w:r>
      <w:r w:rsidR="00D83488" w:rsidRPr="00611029">
        <w:rPr>
          <w:rFonts w:ascii="Arial" w:hAnsi="Arial" w:cs="Arial"/>
          <w:lang w:val="pl-PL"/>
        </w:rPr>
        <w:t>kowitej wynagrodzenia brutto, o</w:t>
      </w:r>
      <w:r w:rsidR="00883897">
        <w:rPr>
          <w:rFonts w:ascii="Arial" w:hAnsi="Arial" w:cs="Arial"/>
          <w:lang w:val="pl-PL"/>
        </w:rPr>
        <w:t xml:space="preserve"> </w:t>
      </w:r>
      <w:r w:rsidRPr="00611029">
        <w:rPr>
          <w:rFonts w:ascii="Arial" w:hAnsi="Arial" w:cs="Arial"/>
          <w:lang w:val="pl-PL"/>
        </w:rPr>
        <w:t xml:space="preserve">której mowa w </w:t>
      </w:r>
      <w:r w:rsidR="005D655B" w:rsidRPr="00611029">
        <w:rPr>
          <w:rFonts w:ascii="Arial" w:hAnsi="Arial" w:cs="Arial"/>
          <w:b/>
          <w:lang w:val="pl-PL"/>
        </w:rPr>
        <w:t>§</w:t>
      </w:r>
      <w:r w:rsidR="00A95E41" w:rsidRPr="00611029">
        <w:rPr>
          <w:rFonts w:ascii="Arial" w:hAnsi="Arial" w:cs="Arial"/>
          <w:b/>
          <w:lang w:val="pl-PL"/>
        </w:rPr>
        <w:t>11</w:t>
      </w:r>
      <w:r w:rsidRPr="00611029">
        <w:rPr>
          <w:rFonts w:ascii="Arial" w:hAnsi="Arial" w:cs="Arial"/>
          <w:b/>
          <w:lang w:val="pl-PL"/>
        </w:rPr>
        <w:t xml:space="preserve"> ust. </w:t>
      </w:r>
      <w:r w:rsidR="00BB4CB7" w:rsidRPr="00611029">
        <w:rPr>
          <w:rFonts w:ascii="Arial" w:hAnsi="Arial" w:cs="Arial"/>
          <w:b/>
          <w:lang w:val="pl-PL"/>
        </w:rPr>
        <w:t>1 lit.</w:t>
      </w:r>
      <w:r w:rsidR="00FD7D25" w:rsidRPr="00611029">
        <w:rPr>
          <w:rFonts w:ascii="Arial" w:hAnsi="Arial" w:cs="Arial"/>
          <w:b/>
          <w:lang w:val="pl-PL"/>
        </w:rPr>
        <w:t xml:space="preserve"> </w:t>
      </w:r>
      <w:r w:rsidR="00BB4CB7" w:rsidRPr="00611029">
        <w:rPr>
          <w:rFonts w:ascii="Arial" w:hAnsi="Arial" w:cs="Arial"/>
          <w:b/>
          <w:lang w:val="pl-PL"/>
        </w:rPr>
        <w:t>c</w:t>
      </w:r>
      <w:r w:rsidR="00AA232F" w:rsidRPr="00611029">
        <w:rPr>
          <w:rFonts w:ascii="Arial" w:hAnsi="Arial" w:cs="Arial"/>
          <w:b/>
          <w:lang w:val="pl-PL"/>
        </w:rPr>
        <w:t>.</w:t>
      </w:r>
    </w:p>
    <w:p w14:paraId="3DABD0E4" w14:textId="7600ACAB" w:rsidR="00B8391D" w:rsidRPr="00120C77" w:rsidRDefault="00B8391D" w:rsidP="001D40F5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120C77">
        <w:rPr>
          <w:rFonts w:ascii="Arial" w:hAnsi="Arial" w:cs="Arial"/>
          <w:lang w:val="pl-PL"/>
        </w:rPr>
        <w:t>W przypadku, kiedy łączna wysokość kar umownych przekroczy</w:t>
      </w:r>
      <w:r w:rsidR="00C74DA8">
        <w:rPr>
          <w:rFonts w:ascii="Arial" w:hAnsi="Arial" w:cs="Arial"/>
          <w:lang w:val="pl-PL"/>
        </w:rPr>
        <w:t xml:space="preserve"> </w:t>
      </w:r>
      <w:r w:rsidR="00291723">
        <w:rPr>
          <w:rFonts w:ascii="Arial" w:hAnsi="Arial" w:cs="Arial"/>
          <w:lang w:val="pl-PL"/>
        </w:rPr>
        <w:t xml:space="preserve">15 % </w:t>
      </w:r>
      <w:r w:rsidRPr="00120C77">
        <w:rPr>
          <w:rFonts w:ascii="Arial" w:hAnsi="Arial" w:cs="Arial"/>
          <w:lang w:val="pl-PL"/>
        </w:rPr>
        <w:t xml:space="preserve">wartości całkowitej wynagrodzenia brutto, Zamawiający ma prawo odstąpić </w:t>
      </w:r>
      <w:r w:rsidR="00803CD5" w:rsidRPr="00120C77">
        <w:rPr>
          <w:rFonts w:ascii="Arial" w:hAnsi="Arial" w:cs="Arial"/>
          <w:lang w:val="pl-PL"/>
        </w:rPr>
        <w:t xml:space="preserve">od umowy </w:t>
      </w:r>
      <w:r w:rsidR="003F75D6">
        <w:rPr>
          <w:rFonts w:ascii="Arial" w:hAnsi="Arial" w:cs="Arial"/>
          <w:lang w:val="pl-PL"/>
        </w:rPr>
        <w:br/>
      </w:r>
      <w:r w:rsidR="00803CD5" w:rsidRPr="00120C77">
        <w:rPr>
          <w:rFonts w:ascii="Arial" w:hAnsi="Arial" w:cs="Arial"/>
          <w:lang w:val="pl-PL"/>
        </w:rPr>
        <w:t xml:space="preserve">i naliczyć karę umowną określoną w </w:t>
      </w:r>
      <w:r w:rsidR="00803CD5" w:rsidRPr="00120C77">
        <w:rPr>
          <w:rFonts w:ascii="Arial" w:hAnsi="Arial" w:cs="Arial"/>
          <w:b/>
          <w:lang w:val="pl-PL"/>
        </w:rPr>
        <w:t>ust. 1 lit. c</w:t>
      </w:r>
      <w:r w:rsidR="00803CD5" w:rsidRPr="00120C77">
        <w:rPr>
          <w:rFonts w:ascii="Arial" w:hAnsi="Arial" w:cs="Arial"/>
          <w:lang w:val="pl-PL"/>
        </w:rPr>
        <w:t xml:space="preserve">. </w:t>
      </w:r>
    </w:p>
    <w:p w14:paraId="39939902" w14:textId="59801664" w:rsidR="009341D3" w:rsidRPr="00120C77" w:rsidRDefault="009341D3" w:rsidP="001D40F5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120C77">
        <w:rPr>
          <w:rFonts w:ascii="Arial" w:eastAsia="Times New Roman" w:hAnsi="Arial" w:cs="Arial"/>
          <w:lang w:val="pl-PL" w:eastAsia="pl-PL" w:bidi="ar-SA"/>
        </w:rPr>
        <w:t>Naliczenie kar nie zwalnia Wykonawcy z</w:t>
      </w:r>
      <w:r w:rsidR="007E6DCA" w:rsidRPr="00120C77">
        <w:rPr>
          <w:rFonts w:ascii="Arial" w:eastAsia="Times New Roman" w:hAnsi="Arial" w:cs="Arial"/>
          <w:lang w:val="pl-PL" w:eastAsia="pl-PL" w:bidi="ar-SA"/>
        </w:rPr>
        <w:t>e zobowiązań wynikających z Umowy.</w:t>
      </w:r>
    </w:p>
    <w:p w14:paraId="21E7D31F" w14:textId="4AA907EF" w:rsidR="007E6DCA" w:rsidRPr="00120C77" w:rsidRDefault="007E6DCA" w:rsidP="001D40F5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120C77">
        <w:rPr>
          <w:rFonts w:ascii="Arial" w:eastAsia="Times New Roman" w:hAnsi="Arial" w:cs="Arial"/>
          <w:lang w:val="pl-PL" w:eastAsia="pl-PL" w:bidi="ar-SA"/>
        </w:rPr>
        <w:t xml:space="preserve">Zapłata kar umownych nie wyklucza dochodzenia przez Zamawiającego odszkodowania na zasadach ogólnych Kodeksu </w:t>
      </w:r>
      <w:r w:rsidR="00615423">
        <w:rPr>
          <w:rFonts w:ascii="Arial" w:eastAsia="Times New Roman" w:hAnsi="Arial" w:cs="Arial"/>
          <w:lang w:val="pl-PL" w:eastAsia="pl-PL" w:bidi="ar-SA"/>
        </w:rPr>
        <w:t>c</w:t>
      </w:r>
      <w:r w:rsidRPr="00120C77">
        <w:rPr>
          <w:rFonts w:ascii="Arial" w:eastAsia="Times New Roman" w:hAnsi="Arial" w:cs="Arial"/>
          <w:lang w:val="pl-PL" w:eastAsia="pl-PL" w:bidi="ar-SA"/>
        </w:rPr>
        <w:t>ywilnego.</w:t>
      </w:r>
    </w:p>
    <w:p w14:paraId="03799A24" w14:textId="07A540C3" w:rsidR="00C62ED6" w:rsidRPr="00120C77" w:rsidRDefault="00E171D0" w:rsidP="00E07A8A">
      <w:pPr>
        <w:pStyle w:val="DefaultText"/>
        <w:tabs>
          <w:tab w:val="left" w:pos="993"/>
        </w:tabs>
        <w:spacing w:before="240" w:line="360" w:lineRule="auto"/>
        <w:ind w:left="426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381514">
        <w:rPr>
          <w:rFonts w:ascii="Arial" w:hAnsi="Arial" w:cs="Arial"/>
          <w:b/>
          <w:bCs/>
          <w:color w:val="auto"/>
          <w:lang w:val="pl-PL"/>
        </w:rPr>
        <w:t>§1</w:t>
      </w:r>
      <w:r w:rsidR="00A95E41" w:rsidRPr="00381514">
        <w:rPr>
          <w:rFonts w:ascii="Arial" w:hAnsi="Arial" w:cs="Arial"/>
          <w:b/>
          <w:bCs/>
          <w:color w:val="auto"/>
          <w:lang w:val="pl-PL"/>
        </w:rPr>
        <w:t>5</w:t>
      </w:r>
      <w:r w:rsidR="00DC6126" w:rsidRPr="00381514">
        <w:rPr>
          <w:rFonts w:ascii="Arial" w:hAnsi="Arial" w:cs="Arial"/>
          <w:b/>
          <w:bCs/>
          <w:color w:val="auto"/>
          <w:lang w:val="pl-PL"/>
        </w:rPr>
        <w:t xml:space="preserve"> </w:t>
      </w:r>
      <w:r w:rsidR="00FA0DEB" w:rsidRPr="00381514">
        <w:rPr>
          <w:rFonts w:ascii="Arial" w:hAnsi="Arial" w:cs="Arial"/>
          <w:b/>
          <w:bCs/>
          <w:color w:val="auto"/>
          <w:lang w:val="pl-PL"/>
        </w:rPr>
        <w:t>Zmiana umowy</w:t>
      </w:r>
    </w:p>
    <w:p w14:paraId="6B1B0C5A" w14:textId="51A236B6" w:rsidR="006916A8" w:rsidRPr="00C33B7D" w:rsidRDefault="006916A8" w:rsidP="003F75D6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284" w:hanging="284"/>
        <w:textAlignment w:val="auto"/>
        <w:rPr>
          <w:rFonts w:ascii="Arial" w:eastAsia="Times New Roman" w:hAnsi="Arial" w:cs="Arial"/>
          <w:color w:val="auto"/>
          <w:lang w:eastAsia="pl-PL" w:bidi="ar-SA"/>
        </w:rPr>
      </w:pPr>
      <w:r w:rsidRPr="00120C77">
        <w:rPr>
          <w:rFonts w:ascii="Arial" w:eastAsia="Times New Roman" w:hAnsi="Arial" w:cs="Arial"/>
          <w:color w:val="auto"/>
          <w:lang w:eastAsia="pl-PL" w:bidi="ar-SA"/>
        </w:rPr>
        <w:t>1. Strony przewidują możliwość wprowadzenia zmian</w:t>
      </w:r>
      <w:r w:rsidR="00FF7090" w:rsidRPr="00120C77">
        <w:rPr>
          <w:rFonts w:ascii="Arial" w:eastAsia="Times New Roman" w:hAnsi="Arial" w:cs="Arial"/>
          <w:color w:val="auto"/>
          <w:lang w:eastAsia="pl-PL" w:bidi="ar-SA"/>
        </w:rPr>
        <w:t xml:space="preserve"> postanowień zawartej umowy</w:t>
      </w:r>
      <w:r w:rsidR="009A4F9D" w:rsidRPr="00120C77">
        <w:rPr>
          <w:rFonts w:ascii="Arial" w:eastAsia="Times New Roman" w:hAnsi="Arial" w:cs="Arial"/>
          <w:color w:val="auto"/>
          <w:lang w:eastAsia="pl-PL" w:bidi="ar-SA"/>
        </w:rPr>
        <w:t xml:space="preserve"> zgodnie z </w:t>
      </w:r>
      <w:r w:rsidRPr="00120C77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9A4F9D" w:rsidRPr="00120C77">
        <w:rPr>
          <w:rFonts w:ascii="Arial" w:eastAsia="Times New Roman" w:hAnsi="Arial" w:cs="Arial"/>
          <w:color w:val="auto"/>
          <w:lang w:eastAsia="pl-PL" w:bidi="ar-SA"/>
        </w:rPr>
        <w:t>art. 455 ust. 1 pkt 1) ustawy P</w:t>
      </w:r>
      <w:r w:rsidR="00615423">
        <w:rPr>
          <w:rFonts w:ascii="Arial" w:eastAsia="Times New Roman" w:hAnsi="Arial" w:cs="Arial"/>
          <w:color w:val="auto"/>
          <w:lang w:eastAsia="pl-PL" w:bidi="ar-SA"/>
        </w:rPr>
        <w:t>ZP</w:t>
      </w:r>
      <w:r w:rsidR="009A4F9D" w:rsidRPr="00120C77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Pr="00120C77">
        <w:rPr>
          <w:rFonts w:ascii="Arial" w:eastAsia="Times New Roman" w:hAnsi="Arial" w:cs="Arial"/>
          <w:color w:val="auto"/>
          <w:lang w:eastAsia="pl-PL" w:bidi="ar-SA"/>
        </w:rPr>
        <w:t>w stosunku do treści oferty, na podstawie której dokonano wyboru Wykonawcy, w przypadku wystąpienia</w:t>
      </w:r>
      <w:r w:rsidR="003509DB" w:rsidRPr="00120C77">
        <w:rPr>
          <w:rFonts w:ascii="Arial" w:eastAsia="Times New Roman" w:hAnsi="Arial" w:cs="Arial"/>
          <w:color w:val="auto"/>
          <w:lang w:eastAsia="pl-PL" w:bidi="ar-SA"/>
        </w:rPr>
        <w:t xml:space="preserve"> niżej określonych okoliczności</w:t>
      </w:r>
      <w:r w:rsidRPr="00120C77">
        <w:rPr>
          <w:rFonts w:ascii="Arial" w:eastAsia="Times New Roman" w:hAnsi="Arial" w:cs="Arial"/>
          <w:color w:val="auto"/>
          <w:lang w:eastAsia="pl-PL" w:bidi="ar-SA"/>
        </w:rPr>
        <w:t xml:space="preserve">: </w:t>
      </w:r>
    </w:p>
    <w:p w14:paraId="07B5B828" w14:textId="77777777" w:rsidR="006916A8" w:rsidRPr="003C70D1" w:rsidRDefault="006916A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eastAsia="Times New Roman" w:hAnsi="Arial" w:cs="Arial"/>
          <w:b/>
          <w:color w:val="auto"/>
          <w:lang w:eastAsia="pl-PL" w:bidi="ar-SA"/>
        </w:rPr>
      </w:pPr>
      <w:r w:rsidRPr="001C4329">
        <w:rPr>
          <w:rFonts w:ascii="Arial" w:eastAsia="Times New Roman" w:hAnsi="Arial" w:cs="Arial"/>
          <w:b/>
          <w:bCs/>
          <w:color w:val="auto"/>
          <w:lang w:eastAsia="pl-PL" w:bidi="ar-SA"/>
        </w:rPr>
        <w:t>1)</w:t>
      </w:r>
      <w:r w:rsidR="001D3E95" w:rsidRPr="003C70D1">
        <w:rPr>
          <w:rFonts w:ascii="Arial" w:eastAsia="Times New Roman" w:hAnsi="Arial" w:cs="Arial"/>
          <w:b/>
          <w:bCs/>
          <w:color w:val="auto"/>
          <w:lang w:eastAsia="pl-PL" w:bidi="ar-SA"/>
        </w:rPr>
        <w:t xml:space="preserve"> </w:t>
      </w:r>
      <w:r w:rsidR="001D3E95" w:rsidRPr="001C4329">
        <w:rPr>
          <w:rFonts w:ascii="Arial" w:eastAsia="Times New Roman" w:hAnsi="Arial" w:cs="Arial"/>
          <w:b/>
          <w:bCs/>
          <w:color w:val="auto"/>
          <w:lang w:eastAsia="pl-PL" w:bidi="ar-SA"/>
        </w:rPr>
        <w:t>Z</w:t>
      </w:r>
      <w:r w:rsidRPr="001C4329">
        <w:rPr>
          <w:rFonts w:ascii="Arial" w:eastAsia="Times New Roman" w:hAnsi="Arial" w:cs="Arial"/>
          <w:b/>
          <w:bCs/>
          <w:color w:val="auto"/>
          <w:lang w:eastAsia="pl-PL" w:bidi="ar-SA"/>
        </w:rPr>
        <w:t>miana terminów realizacji umowy w następujących przypadkach:</w:t>
      </w:r>
    </w:p>
    <w:p w14:paraId="382AA4FB" w14:textId="1C8D1A78" w:rsidR="00091E57" w:rsidRPr="00C33B7D" w:rsidRDefault="006916A8" w:rsidP="001D40F5">
      <w:pPr>
        <w:pStyle w:val="Akapitzlist"/>
        <w:keepNext w:val="0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konieczności realizacji robót zamiennych w stosunku </w:t>
      </w:r>
      <w:r w:rsidR="005D3A82" w:rsidRPr="00C33B7D">
        <w:rPr>
          <w:rFonts w:ascii="Arial" w:eastAsia="Times New Roman" w:hAnsi="Arial" w:cs="Arial"/>
          <w:color w:val="auto"/>
          <w:lang w:val="pl-PL" w:eastAsia="pl-PL" w:bidi="ar-SA"/>
        </w:rPr>
        <w:t>do robót będących przedmiotem umowy</w:t>
      </w:r>
      <w:r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, jeżeli ich realizacja ma wpływ na termin wykonania zamówienia podstawowego. W tym przypadku Zamawiający może wydłużyć termin realizacji </w:t>
      </w:r>
      <w:r w:rsidR="00EF3833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przedmiotu umowy </w:t>
      </w:r>
      <w:r w:rsidRPr="00C33B7D">
        <w:rPr>
          <w:rFonts w:ascii="Arial" w:eastAsia="Times New Roman" w:hAnsi="Arial" w:cs="Arial"/>
          <w:color w:val="auto"/>
          <w:lang w:val="pl-PL" w:eastAsia="pl-PL" w:bidi="ar-SA"/>
        </w:rPr>
        <w:t>o ilość dni niezbędnych, ze względów technologicznych, na wyk</w:t>
      </w:r>
      <w:r w:rsidR="00AA790E" w:rsidRPr="00C33B7D">
        <w:rPr>
          <w:rFonts w:ascii="Arial" w:eastAsia="Times New Roman" w:hAnsi="Arial" w:cs="Arial"/>
          <w:color w:val="auto"/>
          <w:lang w:val="pl-PL" w:eastAsia="pl-PL" w:bidi="ar-SA"/>
        </w:rPr>
        <w:t>onanie zamówienia podstawowego;</w:t>
      </w:r>
    </w:p>
    <w:p w14:paraId="57081343" w14:textId="08F92849" w:rsidR="006916A8" w:rsidRDefault="004F2011" w:rsidP="001D40F5">
      <w:pPr>
        <w:pStyle w:val="Akapitzlist"/>
        <w:keepNext w:val="0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>
        <w:rPr>
          <w:rFonts w:ascii="Arial" w:eastAsia="Times New Roman" w:hAnsi="Arial" w:cs="Arial"/>
          <w:color w:val="auto"/>
          <w:lang w:val="pl-PL" w:eastAsia="pl-PL" w:bidi="ar-SA"/>
        </w:rPr>
        <w:t>wystąpienia awarii niezawinionej czynnościami lub nie</w:t>
      </w:r>
      <w:r w:rsidR="006916A8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wynikającej </w:t>
      </w:r>
      <w:r w:rsidR="005F1BDD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="006916A8" w:rsidRPr="00C33B7D">
        <w:rPr>
          <w:rFonts w:ascii="Arial" w:eastAsia="Times New Roman" w:hAnsi="Arial" w:cs="Arial"/>
          <w:color w:val="auto"/>
          <w:lang w:val="pl-PL" w:eastAsia="pl-PL" w:bidi="ar-SA"/>
        </w:rPr>
        <w:t>z zaniechania czynności, do</w:t>
      </w:r>
      <w:r w:rsidR="005F1BDD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="006916A8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których Wykonawca był zobowiązany </w:t>
      </w:r>
      <w:r w:rsidR="005F1BDD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="006916A8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w przypadku, jeżeli usunięcie awarii ma wpływ na wykonywanie części </w:t>
      </w:r>
      <w:r w:rsidR="005F1BDD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="006916A8" w:rsidRPr="00C33B7D">
        <w:rPr>
          <w:rFonts w:ascii="Arial" w:eastAsia="Times New Roman" w:hAnsi="Arial" w:cs="Arial"/>
          <w:color w:val="auto"/>
          <w:lang w:val="pl-PL" w:eastAsia="pl-PL" w:bidi="ar-SA"/>
        </w:rPr>
        <w:t>lub całości zamówienia</w:t>
      </w:r>
      <w:r w:rsidR="008D6B7F">
        <w:rPr>
          <w:rFonts w:ascii="Arial" w:eastAsia="Times New Roman" w:hAnsi="Arial" w:cs="Arial"/>
          <w:color w:val="auto"/>
          <w:lang w:val="pl-PL" w:eastAsia="pl-PL" w:bidi="ar-SA"/>
        </w:rPr>
        <w:t>.</w:t>
      </w:r>
      <w:r w:rsidR="00614EFA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="006916A8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W tym przypadku Zamawiający może wydłużyć termin realizacji </w:t>
      </w:r>
      <w:r w:rsidR="00EF3833" w:rsidRPr="00C33B7D">
        <w:rPr>
          <w:rFonts w:ascii="Arial" w:eastAsia="Times New Roman" w:hAnsi="Arial" w:cs="Arial"/>
          <w:color w:val="auto"/>
          <w:lang w:val="pl-PL" w:eastAsia="pl-PL" w:bidi="ar-SA"/>
        </w:rPr>
        <w:t>przedmiotu umowy</w:t>
      </w:r>
      <w:r w:rsidR="006916A8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 o ilość dni nie</w:t>
      </w:r>
      <w:r w:rsidR="00AA790E" w:rsidRPr="00C33B7D">
        <w:rPr>
          <w:rFonts w:ascii="Arial" w:eastAsia="Times New Roman" w:hAnsi="Arial" w:cs="Arial"/>
          <w:color w:val="auto"/>
          <w:lang w:val="pl-PL" w:eastAsia="pl-PL" w:bidi="ar-SA"/>
        </w:rPr>
        <w:t>zbędnych do usunięcia awarii;</w:t>
      </w:r>
      <w:r w:rsidR="006916A8"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</w:p>
    <w:p w14:paraId="4F42F1BB" w14:textId="10B19D9F" w:rsidR="00E263D2" w:rsidRPr="00C33B7D" w:rsidRDefault="00E263D2" w:rsidP="00E263D2">
      <w:pPr>
        <w:pStyle w:val="Akapitzlist"/>
        <w:keepNext w:val="0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>
        <w:rPr>
          <w:rFonts w:ascii="Arial" w:eastAsia="Times New Roman" w:hAnsi="Arial" w:cs="Arial"/>
          <w:color w:val="auto"/>
          <w:lang w:val="pl-PL" w:eastAsia="pl-PL" w:bidi="ar-SA"/>
        </w:rPr>
        <w:t xml:space="preserve">czasowej </w:t>
      </w:r>
      <w:r w:rsidRPr="002558DD">
        <w:rPr>
          <w:rFonts w:cs="Calibri"/>
        </w:rPr>
        <w:t xml:space="preserve"> </w:t>
      </w:r>
      <w:r w:rsidRPr="002558DD">
        <w:rPr>
          <w:rFonts w:ascii="Arial" w:eastAsia="Times New Roman" w:hAnsi="Arial" w:cs="Arial"/>
          <w:color w:val="auto"/>
          <w:lang w:val="pl-PL" w:eastAsia="pl-PL" w:bidi="ar-SA"/>
        </w:rPr>
        <w:t>niedostępności materiałów. W tym przypadku. Zamawiający może wyrazić zgodę na wydłużenie realizacji przedmiotu umowy o czas niezbędny do ich pozyskania</w:t>
      </w:r>
      <w:r>
        <w:rPr>
          <w:rFonts w:ascii="Arial" w:eastAsia="Times New Roman" w:hAnsi="Arial" w:cs="Arial"/>
          <w:color w:val="auto"/>
          <w:lang w:val="pl-PL" w:eastAsia="pl-PL" w:bidi="ar-SA"/>
        </w:rPr>
        <w:t>;</w:t>
      </w:r>
    </w:p>
    <w:p w14:paraId="72695F32" w14:textId="77777777" w:rsidR="00E263D2" w:rsidRPr="00C33B7D" w:rsidRDefault="00E263D2" w:rsidP="00E263D2">
      <w:pPr>
        <w:pStyle w:val="Akapitzlist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</w:p>
    <w:p w14:paraId="5504228F" w14:textId="09AB0F05" w:rsidR="00737A8A" w:rsidRPr="00120C77" w:rsidRDefault="006916A8" w:rsidP="001D40F5">
      <w:pPr>
        <w:pStyle w:val="Akapitzlist"/>
        <w:keepNext w:val="0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działań osób/podmiotów trzecich lub organów władzy publicznej, które spowodują przerwanie lub czasowe zawieszenie realizacji zamówienia. </w:t>
      </w:r>
      <w:r w:rsidR="005F1BDD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Pr="00C33B7D">
        <w:rPr>
          <w:rFonts w:ascii="Arial" w:eastAsia="Times New Roman" w:hAnsi="Arial" w:cs="Arial"/>
          <w:color w:val="auto"/>
          <w:lang w:val="pl-PL" w:eastAsia="pl-PL" w:bidi="ar-SA"/>
        </w:rPr>
        <w:t xml:space="preserve">W tym przypadku Zamawiający przedłuży termin wykonania </w:t>
      </w:r>
      <w:r w:rsidR="004F2011">
        <w:rPr>
          <w:rFonts w:ascii="Arial" w:eastAsia="Times New Roman" w:hAnsi="Arial" w:cs="Arial"/>
          <w:color w:val="auto"/>
          <w:lang w:val="pl-PL" w:eastAsia="pl-PL" w:bidi="ar-SA"/>
        </w:rPr>
        <w:t>umowy o taką ilość dni</w:t>
      </w:r>
      <w:r w:rsidR="003F75D6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Pr="00120C77">
        <w:rPr>
          <w:rFonts w:ascii="Arial" w:eastAsia="Times New Roman" w:hAnsi="Arial" w:cs="Arial"/>
          <w:color w:val="auto"/>
          <w:lang w:val="pl-PL" w:eastAsia="pl-PL" w:bidi="ar-SA"/>
        </w:rPr>
        <w:t>o jaką trwały działania osób/ podmiotów trzecich lub organów władzy publicznej, mające wpływ na termin real</w:t>
      </w:r>
      <w:r w:rsidR="00737A8A" w:rsidRPr="00120C77">
        <w:rPr>
          <w:rFonts w:ascii="Arial" w:eastAsia="Times New Roman" w:hAnsi="Arial" w:cs="Arial"/>
          <w:color w:val="auto"/>
          <w:lang w:val="pl-PL" w:eastAsia="pl-PL" w:bidi="ar-SA"/>
        </w:rPr>
        <w:t xml:space="preserve">izacji </w:t>
      </w:r>
      <w:r w:rsidR="00EF3833" w:rsidRPr="00120C77">
        <w:rPr>
          <w:rFonts w:ascii="Arial" w:eastAsia="Times New Roman" w:hAnsi="Arial" w:cs="Arial"/>
          <w:color w:val="auto"/>
          <w:lang w:val="pl-PL" w:eastAsia="pl-PL" w:bidi="ar-SA"/>
        </w:rPr>
        <w:t>przedmiotu umowy</w:t>
      </w:r>
      <w:r w:rsidR="00737A8A" w:rsidRPr="00120C77">
        <w:rPr>
          <w:rFonts w:ascii="Arial" w:eastAsia="Times New Roman" w:hAnsi="Arial" w:cs="Arial"/>
          <w:color w:val="auto"/>
          <w:lang w:val="pl-PL" w:eastAsia="pl-PL" w:bidi="ar-SA"/>
        </w:rPr>
        <w:t>;</w:t>
      </w:r>
    </w:p>
    <w:p w14:paraId="65B673B4" w14:textId="5719CA9E" w:rsidR="00A52D9D" w:rsidRPr="00120C77" w:rsidRDefault="00A52D9D" w:rsidP="001D40F5">
      <w:pPr>
        <w:pStyle w:val="Akapitzlist"/>
        <w:keepNext w:val="0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120C77">
        <w:rPr>
          <w:rFonts w:ascii="Arial" w:eastAsia="Times New Roman" w:hAnsi="Arial" w:cs="Arial"/>
          <w:color w:val="auto"/>
          <w:lang w:val="pl-PL" w:eastAsia="pl-PL" w:bidi="ar-SA"/>
        </w:rPr>
        <w:t>niezawinionego przez Wykonawcę wstrzymania prac przez Użytkownika budynku w którym będą realizowane roboty o okres wstrzymania</w:t>
      </w:r>
      <w:r w:rsidR="00615423">
        <w:rPr>
          <w:rFonts w:ascii="Arial" w:eastAsia="Times New Roman" w:hAnsi="Arial" w:cs="Arial"/>
          <w:color w:val="auto"/>
          <w:lang w:val="pl-PL" w:eastAsia="pl-PL" w:bidi="ar-SA"/>
        </w:rPr>
        <w:t>;</w:t>
      </w:r>
    </w:p>
    <w:p w14:paraId="441878F9" w14:textId="77777777" w:rsidR="008269BD" w:rsidRPr="00BA2143" w:rsidRDefault="008269BD" w:rsidP="008269BD">
      <w:pPr>
        <w:pStyle w:val="Akapitzlist"/>
        <w:keepNext w:val="0"/>
        <w:widowControl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 w:val="0"/>
        <w:spacing w:line="360" w:lineRule="auto"/>
        <w:ind w:hanging="1080"/>
        <w:textAlignment w:val="auto"/>
        <w:rPr>
          <w:rFonts w:ascii="Arial" w:eastAsia="Times New Roman" w:hAnsi="Arial" w:cs="Arial"/>
          <w:b/>
          <w:bCs/>
          <w:color w:val="auto"/>
          <w:lang w:val="pl-PL" w:eastAsia="pl-PL" w:bidi="ar-SA"/>
        </w:rPr>
      </w:pPr>
      <w:r w:rsidRPr="00BA2143">
        <w:rPr>
          <w:rFonts w:ascii="Arial" w:eastAsia="Times New Roman" w:hAnsi="Arial" w:cs="Arial"/>
          <w:b/>
          <w:bCs/>
          <w:color w:val="auto"/>
          <w:lang w:val="pl-PL" w:eastAsia="pl-PL" w:bidi="ar-SA"/>
        </w:rPr>
        <w:t>Zmiana wysokości wynagrodzenia umownego w przypadku:</w:t>
      </w:r>
    </w:p>
    <w:p w14:paraId="79E5CF1B" w14:textId="77777777" w:rsidR="008269BD" w:rsidRPr="00BA2143" w:rsidRDefault="008269BD" w:rsidP="008269BD">
      <w:pPr>
        <w:pStyle w:val="Akapitzlist"/>
        <w:keepNext w:val="0"/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  <w:tab w:val="left" w:pos="851"/>
        </w:tabs>
        <w:suppressAutoHyphens w:val="0"/>
        <w:spacing w:line="360" w:lineRule="auto"/>
        <w:ind w:left="709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B26333">
        <w:rPr>
          <w:rFonts w:ascii="Arial" w:eastAsia="Times New Roman" w:hAnsi="Arial" w:cs="Arial"/>
          <w:b/>
          <w:bCs/>
          <w:color w:val="auto"/>
          <w:lang w:eastAsia="pl-PL" w:bidi="ar-SA"/>
        </w:rPr>
        <w:t xml:space="preserve"> </w:t>
      </w:r>
      <w:r w:rsidRPr="001D493B">
        <w:rPr>
          <w:rFonts w:ascii="Arial" w:eastAsia="Times New Roman" w:hAnsi="Arial" w:cs="Arial"/>
          <w:color w:val="auto"/>
          <w:lang w:val="pl-PL" w:eastAsia="pl-PL" w:bidi="ar-SA"/>
        </w:rPr>
        <w:t>konieczności i/lub potrzeby wykonania zamiennych robót budowlanych, w stosunku do robót będących przedmiotem umowy. W tym przypadku Zamawiający dokona odpowiedniej zmiany przedmiotu umowy w zakresie zmiany jego wielkości, ilości lub zakresu wynikającego z konieczności lub potrzeby dostosowania do podstawowego zakresu przedmiotu umowy. Zamawiający przewiduje odpowiednią do zmiany przedmiotu</w:t>
      </w:r>
      <w:r w:rsidRPr="00B26333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Pr="00BA2143">
        <w:rPr>
          <w:rFonts w:ascii="Arial" w:eastAsia="Times New Roman" w:hAnsi="Arial" w:cs="Arial"/>
          <w:color w:val="auto"/>
          <w:lang w:val="pl-PL" w:eastAsia="pl-PL" w:bidi="ar-SA"/>
        </w:rPr>
        <w:t>umowy zmianę Wynagrodzenia Wykonawcy</w:t>
      </w:r>
      <w:r>
        <w:rPr>
          <w:rFonts w:ascii="Arial" w:eastAsia="Times New Roman" w:hAnsi="Arial" w:cs="Arial"/>
          <w:color w:val="auto"/>
          <w:lang w:val="pl-PL" w:eastAsia="pl-PL" w:bidi="ar-SA"/>
        </w:rPr>
        <w:t>,</w:t>
      </w:r>
    </w:p>
    <w:p w14:paraId="0047392C" w14:textId="77777777" w:rsidR="008269BD" w:rsidRDefault="008269BD" w:rsidP="008269BD">
      <w:pPr>
        <w:pStyle w:val="Akapitzlist"/>
        <w:keepNext w:val="0"/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  <w:tab w:val="left" w:pos="851"/>
        </w:tabs>
        <w:suppressAutoHyphens w:val="0"/>
        <w:spacing w:line="360" w:lineRule="auto"/>
        <w:ind w:left="709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BA2143">
        <w:rPr>
          <w:rFonts w:ascii="Arial" w:eastAsia="Times New Roman" w:hAnsi="Arial" w:cs="Arial"/>
          <w:color w:val="auto"/>
          <w:lang w:val="pl-PL" w:eastAsia="pl-PL" w:bidi="ar-SA"/>
        </w:rPr>
        <w:t>Nastąpił</w:t>
      </w:r>
      <w:r>
        <w:rPr>
          <w:rFonts w:ascii="Arial" w:eastAsia="Times New Roman" w:hAnsi="Arial" w:cs="Arial"/>
          <w:color w:val="auto"/>
          <w:lang w:val="pl-PL" w:eastAsia="pl-PL" w:bidi="ar-SA"/>
        </w:rPr>
        <w:t>a zmiana kosztów wywołana zmianą materiałów  lub technologii na zasadach określonych pkt 3) b) – d),</w:t>
      </w:r>
    </w:p>
    <w:p w14:paraId="4768F1ED" w14:textId="77777777" w:rsidR="008269BD" w:rsidRPr="00393F46" w:rsidRDefault="008269BD" w:rsidP="008269BD">
      <w:pPr>
        <w:pStyle w:val="Akapitzlist"/>
        <w:keepNext w:val="0"/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  <w:tab w:val="left" w:pos="851"/>
        </w:tabs>
        <w:suppressAutoHyphens w:val="0"/>
        <w:spacing w:line="360" w:lineRule="auto"/>
        <w:ind w:left="709" w:hanging="283"/>
        <w:textAlignment w:val="auto"/>
        <w:rPr>
          <w:rStyle w:val="Teksttreci"/>
          <w:rFonts w:ascii="Arial" w:eastAsia="Times New Roman" w:hAnsi="Arial" w:cs="Arial"/>
          <w:color w:val="auto"/>
          <w:spacing w:val="0"/>
          <w:sz w:val="24"/>
          <w:szCs w:val="24"/>
          <w:shd w:val="clear" w:color="auto" w:fill="auto"/>
          <w:lang w:val="pl-PL" w:eastAsia="pl-PL" w:bidi="ar-SA"/>
        </w:rPr>
      </w:pPr>
      <w:r>
        <w:rPr>
          <w:rStyle w:val="Teksttreci"/>
          <w:rFonts w:ascii="Arial" w:eastAsia="Times New Roman" w:hAnsi="Arial" w:cs="Arial"/>
          <w:color w:val="auto"/>
          <w:spacing w:val="0"/>
          <w:sz w:val="24"/>
          <w:szCs w:val="24"/>
          <w:shd w:val="clear" w:color="auto" w:fill="auto"/>
          <w:lang w:val="pl-PL" w:eastAsia="pl-PL" w:bidi="ar-SA"/>
        </w:rPr>
        <w:t>Zmiany ceny wynikające ze złożonego przez Wykonawcę kosztorysu powykonawczego.</w:t>
      </w:r>
    </w:p>
    <w:p w14:paraId="2015D9A2" w14:textId="77777777" w:rsidR="008269BD" w:rsidRPr="00120C77" w:rsidRDefault="008269BD" w:rsidP="008269BD">
      <w:pPr>
        <w:pStyle w:val="Teksttreci1"/>
        <w:numPr>
          <w:ilvl w:val="1"/>
          <w:numId w:val="38"/>
        </w:numPr>
        <w:shd w:val="clear" w:color="auto" w:fill="auto"/>
        <w:spacing w:before="0" w:line="360" w:lineRule="auto"/>
        <w:ind w:left="567" w:hanging="567"/>
        <w:jc w:val="left"/>
        <w:rPr>
          <w:rStyle w:val="Teksttreci"/>
          <w:rFonts w:ascii="Arial" w:hAnsi="Arial" w:cs="Arial"/>
          <w:color w:val="auto"/>
          <w:sz w:val="24"/>
          <w:szCs w:val="24"/>
        </w:rPr>
      </w:pPr>
      <w:r>
        <w:rPr>
          <w:rStyle w:val="Teksttreci"/>
          <w:rFonts w:ascii="Arial" w:hAnsi="Arial" w:cs="Arial"/>
          <w:b/>
          <w:color w:val="auto"/>
          <w:sz w:val="24"/>
          <w:szCs w:val="24"/>
        </w:rPr>
        <w:t>Inne zmiany nie</w:t>
      </w:r>
      <w:r w:rsidRPr="00120C77">
        <w:rPr>
          <w:rStyle w:val="Teksttreci"/>
          <w:rFonts w:ascii="Arial" w:hAnsi="Arial" w:cs="Arial"/>
          <w:b/>
          <w:color w:val="auto"/>
          <w:sz w:val="24"/>
          <w:szCs w:val="24"/>
        </w:rPr>
        <w:t>wymagające aneksu do niniejszej umowy:</w:t>
      </w:r>
    </w:p>
    <w:p w14:paraId="014AD720" w14:textId="77777777" w:rsidR="008269BD" w:rsidRPr="00BA2143" w:rsidRDefault="008269BD" w:rsidP="008269BD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20C77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Zmiana </w:t>
      </w:r>
      <w:r w:rsidRPr="00202FC6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osoby wykazanej</w:t>
      </w:r>
      <w:r w:rsidRPr="00120C77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 w </w:t>
      </w:r>
      <w:r w:rsidRPr="00120C77">
        <w:rPr>
          <w:rFonts w:ascii="Arial" w:hAnsi="Arial" w:cs="Arial"/>
          <w:b/>
          <w:bCs/>
          <w:color w:val="auto"/>
          <w:sz w:val="24"/>
          <w:szCs w:val="24"/>
        </w:rPr>
        <w:t>§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120C77">
        <w:rPr>
          <w:rFonts w:ascii="Arial" w:hAnsi="Arial" w:cs="Arial"/>
          <w:b/>
          <w:bCs/>
          <w:color w:val="auto"/>
          <w:sz w:val="24"/>
          <w:szCs w:val="24"/>
        </w:rPr>
        <w:t xml:space="preserve">10 ust. 2 pkt. 1 </w:t>
      </w:r>
      <w:r w:rsidRPr="00120C77">
        <w:rPr>
          <w:rFonts w:ascii="Arial" w:hAnsi="Arial" w:cs="Arial"/>
          <w:bCs/>
          <w:color w:val="auto"/>
          <w:sz w:val="24"/>
          <w:szCs w:val="24"/>
        </w:rPr>
        <w:t xml:space="preserve">pod warunkiem, że Wykonawca wykaże, że kwalifikacje proponowanej osoby będą takie same lub wyższe od kwalifikacji osoby wskazanej  w trakcie postępowania o udzielenie zamówienia zgodnie z załącznikiem do umowy </w:t>
      </w:r>
      <w:r w:rsidRPr="00120C77">
        <w:rPr>
          <w:rFonts w:ascii="Arial" w:hAnsi="Arial" w:cs="Arial"/>
          <w:b/>
          <w:bCs/>
          <w:color w:val="auto"/>
          <w:sz w:val="24"/>
          <w:szCs w:val="24"/>
        </w:rPr>
        <w:t>nr 7</w:t>
      </w:r>
      <w:r w:rsidRPr="00120C77">
        <w:rPr>
          <w:rFonts w:ascii="Arial" w:hAnsi="Arial" w:cs="Arial"/>
          <w:bCs/>
          <w:color w:val="auto"/>
          <w:sz w:val="24"/>
          <w:szCs w:val="24"/>
        </w:rPr>
        <w:t xml:space="preserve"> - wykaz osób. Warunkiem zmiany osoby wskazanej w </w:t>
      </w:r>
      <w:r w:rsidRPr="00120C77">
        <w:rPr>
          <w:rFonts w:ascii="Arial" w:hAnsi="Arial" w:cs="Arial"/>
          <w:b/>
          <w:bCs/>
          <w:color w:val="auto"/>
          <w:sz w:val="24"/>
          <w:szCs w:val="24"/>
        </w:rPr>
        <w:t>§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120C77">
        <w:rPr>
          <w:rFonts w:ascii="Arial" w:hAnsi="Arial" w:cs="Arial"/>
          <w:b/>
          <w:bCs/>
          <w:color w:val="auto"/>
          <w:sz w:val="24"/>
          <w:szCs w:val="24"/>
        </w:rPr>
        <w:t xml:space="preserve">10 ust. 2 </w:t>
      </w:r>
      <w:r>
        <w:rPr>
          <w:rFonts w:ascii="Arial" w:hAnsi="Arial" w:cs="Arial"/>
          <w:b/>
          <w:bCs/>
          <w:color w:val="auto"/>
          <w:sz w:val="24"/>
          <w:szCs w:val="24"/>
        </w:rPr>
        <w:t>pkt</w:t>
      </w:r>
      <w:r w:rsidRPr="00120C77">
        <w:rPr>
          <w:rFonts w:ascii="Arial" w:hAnsi="Arial" w:cs="Arial"/>
          <w:b/>
          <w:bCs/>
          <w:color w:val="auto"/>
          <w:sz w:val="24"/>
          <w:szCs w:val="24"/>
        </w:rPr>
        <w:t xml:space="preserve"> 1 </w:t>
      </w:r>
      <w:r w:rsidRPr="00120C77">
        <w:rPr>
          <w:rFonts w:ascii="Arial" w:hAnsi="Arial" w:cs="Arial"/>
          <w:bCs/>
          <w:color w:val="auto"/>
          <w:sz w:val="24"/>
          <w:szCs w:val="24"/>
        </w:rPr>
        <w:t>jest również powiadomienie o zmianie Nadzoru Budowlanego i MKZ</w:t>
      </w:r>
      <w:r>
        <w:rPr>
          <w:rFonts w:ascii="Arial" w:hAnsi="Arial" w:cs="Arial"/>
          <w:bCs/>
          <w:color w:val="auto"/>
          <w:sz w:val="24"/>
          <w:szCs w:val="24"/>
        </w:rPr>
        <w:t>,</w:t>
      </w:r>
    </w:p>
    <w:p w14:paraId="2F2B8DBD" w14:textId="77777777" w:rsidR="008269BD" w:rsidRDefault="008269BD" w:rsidP="008269BD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 w:hanging="284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E0751">
        <w:rPr>
          <w:rStyle w:val="Teksttreci"/>
          <w:rFonts w:ascii="Arial" w:hAnsi="Arial" w:cs="Arial"/>
          <w:color w:val="auto"/>
          <w:sz w:val="24"/>
          <w:szCs w:val="24"/>
        </w:rPr>
        <w:t>Zmiana</w:t>
      </w:r>
      <w:r w:rsidRPr="00120C77">
        <w:rPr>
          <w:rStyle w:val="Teksttreci"/>
          <w:rFonts w:ascii="Arial" w:hAnsi="Arial" w:cs="Arial"/>
          <w:color w:val="auto"/>
          <w:sz w:val="24"/>
          <w:szCs w:val="24"/>
        </w:rPr>
        <w:t xml:space="preserve"> materiałów lub urządzeń wskazanych w dokumentacji w przypadku </w:t>
      </w:r>
      <w:r w:rsidRPr="00120C77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niedostępności na rynku spowodowanej zaprzestaniem produkcji lub wycofaniem z rynku tych materiałów lub </w:t>
      </w:r>
      <w:r w:rsidRPr="00CE0751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urządzeń pod warunkiem</w:t>
      </w:r>
      <w:r w:rsidRPr="00120C77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 zastosowania materiałów o parametrach nie</w:t>
      </w:r>
      <w:r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 </w:t>
      </w:r>
      <w:r w:rsidRPr="00120C77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gorszych niż zapro</w:t>
      </w:r>
      <w:r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ponowane</w:t>
      </w:r>
      <w:r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br/>
      </w:r>
      <w:r w:rsidRPr="00120C77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w ofercie</w:t>
      </w:r>
      <w:r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.</w:t>
      </w:r>
      <w:r w:rsidRPr="001D493B">
        <w:rPr>
          <w:rFonts w:ascii="Arial" w:hAnsi="Arial" w:cs="Arial"/>
          <w:color w:val="FF0000"/>
          <w:lang w:bidi="ar-SA"/>
        </w:rPr>
        <w:t xml:space="preserve"> </w:t>
      </w:r>
      <w:r w:rsidRPr="001D493B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Na potwierdzenie powyższego Wykonawca zobowiązany jest do przedłożenia Zamawiającemu stosownych dokumentów potwierdzających niedostępność materiałów lub urządzeń.</w:t>
      </w:r>
    </w:p>
    <w:p w14:paraId="34E95E75" w14:textId="77777777" w:rsidR="008269BD" w:rsidRPr="00911E4E" w:rsidRDefault="008269BD" w:rsidP="008269BD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 w:hanging="284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BA2143">
        <w:rPr>
          <w:rFonts w:ascii="Arial" w:eastAsia="Times New Roman" w:hAnsi="Arial" w:cs="Arial"/>
          <w:color w:val="000000" w:themeColor="text1"/>
          <w:sz w:val="24"/>
          <w:szCs w:val="24"/>
          <w:lang w:eastAsia="pl-PL" w:bidi="ar-SA"/>
        </w:rPr>
        <w:t>Z</w:t>
      </w:r>
      <w:r w:rsidRPr="00911E4E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miana materiałów lub technologii wskazanych w dokumentacji, wynikająca z powstałych nowych lub nieprzewidzianych okoliczności</w:t>
      </w:r>
      <w:r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,</w:t>
      </w:r>
      <w:r w:rsidRPr="00911E4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</w:p>
    <w:p w14:paraId="77D988D4" w14:textId="77777777" w:rsidR="008269BD" w:rsidRPr="00CE0751" w:rsidRDefault="008269BD" w:rsidP="008269BD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 w:hanging="284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15423">
        <w:rPr>
          <w:rStyle w:val="Teksttreci"/>
          <w:rFonts w:ascii="Arial" w:hAnsi="Arial" w:cs="Arial"/>
          <w:color w:val="auto"/>
          <w:sz w:val="24"/>
          <w:szCs w:val="24"/>
        </w:rPr>
        <w:t xml:space="preserve">Zastosowanie </w:t>
      </w:r>
      <w:r w:rsidRPr="0078281D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innych rozwiązań technicznych/technologicznych niż wskazane w dokumentacji projektowej w sytuacji, gdyby zastosowanie przewidzianych rozwiązań groziło niewykonaniem lub wadliwym wykonaniem przedmiotu umowy</w:t>
      </w:r>
      <w:r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,</w:t>
      </w:r>
    </w:p>
    <w:p w14:paraId="6F6318CC" w14:textId="77777777" w:rsidR="008269BD" w:rsidRDefault="008269BD" w:rsidP="008269BD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Zmiany wskazane w podpunktach b)-d) wymagają uzgodnienia na Naradach Budowlanych oraz Zgody Zamawiającego.</w:t>
      </w:r>
    </w:p>
    <w:p w14:paraId="47BB425F" w14:textId="77777777" w:rsidR="008269BD" w:rsidRPr="00120C77" w:rsidRDefault="008269BD" w:rsidP="008269BD">
      <w:pPr>
        <w:pStyle w:val="Teksttreci1"/>
        <w:numPr>
          <w:ilvl w:val="0"/>
          <w:numId w:val="38"/>
        </w:numPr>
        <w:shd w:val="clear" w:color="auto" w:fill="auto"/>
        <w:spacing w:before="0" w:line="360" w:lineRule="auto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BA2143">
        <w:rPr>
          <w:rStyle w:val="Teksttreci"/>
          <w:rFonts w:ascii="Arial" w:hAnsi="Arial" w:cs="Arial"/>
          <w:color w:val="auto"/>
          <w:sz w:val="24"/>
          <w:szCs w:val="24"/>
        </w:rPr>
        <w:t xml:space="preserve">Zmiany, o których mowa w ust. 1, </w:t>
      </w:r>
      <w:r>
        <w:rPr>
          <w:rStyle w:val="Teksttreci"/>
          <w:rFonts w:ascii="Arial" w:hAnsi="Arial" w:cs="Arial"/>
          <w:color w:val="auto"/>
          <w:sz w:val="24"/>
          <w:szCs w:val="24"/>
        </w:rPr>
        <w:t xml:space="preserve">pkt 1) i 2) </w:t>
      </w:r>
      <w:r w:rsidRPr="00BA2143">
        <w:rPr>
          <w:rStyle w:val="Teksttreci"/>
          <w:rFonts w:ascii="Arial" w:hAnsi="Arial" w:cs="Arial"/>
          <w:color w:val="auto"/>
          <w:sz w:val="24"/>
          <w:szCs w:val="24"/>
        </w:rPr>
        <w:t xml:space="preserve">wymagają złożenia przez Wykonawcę wniosku (nie później niż </w:t>
      </w:r>
      <w:r>
        <w:rPr>
          <w:rStyle w:val="Teksttreci"/>
          <w:rFonts w:ascii="Arial" w:hAnsi="Arial" w:cs="Arial"/>
          <w:color w:val="auto"/>
          <w:sz w:val="24"/>
          <w:szCs w:val="24"/>
        </w:rPr>
        <w:t xml:space="preserve">14 dni roboczych </w:t>
      </w:r>
      <w:r w:rsidRPr="00BA2143">
        <w:rPr>
          <w:rStyle w:val="Teksttreci"/>
          <w:rFonts w:ascii="Arial" w:hAnsi="Arial" w:cs="Arial"/>
          <w:color w:val="auto"/>
          <w:sz w:val="24"/>
          <w:szCs w:val="24"/>
        </w:rPr>
        <w:t xml:space="preserve">przed </w:t>
      </w:r>
      <w:r>
        <w:rPr>
          <w:rStyle w:val="Teksttreci"/>
          <w:rFonts w:ascii="Arial" w:hAnsi="Arial" w:cs="Arial"/>
          <w:color w:val="auto"/>
          <w:sz w:val="24"/>
          <w:szCs w:val="24"/>
        </w:rPr>
        <w:t xml:space="preserve">pływem </w:t>
      </w:r>
      <w:r w:rsidRPr="00BA2143">
        <w:rPr>
          <w:rStyle w:val="Teksttreci"/>
          <w:rFonts w:ascii="Arial" w:hAnsi="Arial" w:cs="Arial"/>
          <w:color w:val="auto"/>
          <w:sz w:val="24"/>
          <w:szCs w:val="24"/>
        </w:rPr>
        <w:t>termin</w:t>
      </w:r>
      <w:r>
        <w:rPr>
          <w:rStyle w:val="Teksttreci"/>
          <w:rFonts w:ascii="Arial" w:hAnsi="Arial" w:cs="Arial"/>
          <w:color w:val="auto"/>
          <w:sz w:val="24"/>
          <w:szCs w:val="24"/>
        </w:rPr>
        <w:t xml:space="preserve">u </w:t>
      </w:r>
      <w:r w:rsidRPr="00BA2143">
        <w:rPr>
          <w:rStyle w:val="Teksttreci"/>
          <w:rFonts w:ascii="Arial" w:hAnsi="Arial" w:cs="Arial"/>
          <w:color w:val="auto"/>
          <w:sz w:val="24"/>
          <w:szCs w:val="24"/>
        </w:rPr>
        <w:t>realizacji Umowy, o którym mowa w § 2 ust. 1 Umowy), wraz</w:t>
      </w:r>
      <w:r w:rsidRPr="00911E4E">
        <w:rPr>
          <w:rStyle w:val="Teksttreci"/>
          <w:rFonts w:ascii="Arial" w:hAnsi="Arial" w:cs="Arial"/>
          <w:color w:val="auto"/>
          <w:sz w:val="24"/>
          <w:szCs w:val="24"/>
        </w:rPr>
        <w:t xml:space="preserve"> z dokumentami potwierdzającymi okoliczności </w:t>
      </w:r>
      <w:r>
        <w:rPr>
          <w:rStyle w:val="Teksttreci"/>
          <w:rFonts w:ascii="Arial" w:hAnsi="Arial" w:cs="Arial"/>
          <w:color w:val="auto"/>
          <w:sz w:val="24"/>
          <w:szCs w:val="24"/>
        </w:rPr>
        <w:t>uzasadniające wprowadzenie</w:t>
      </w:r>
      <w:r w:rsidRPr="00911E4E">
        <w:rPr>
          <w:rStyle w:val="Teksttreci"/>
          <w:rFonts w:ascii="Arial" w:hAnsi="Arial" w:cs="Arial"/>
          <w:color w:val="auto"/>
          <w:sz w:val="24"/>
          <w:szCs w:val="24"/>
        </w:rPr>
        <w:t xml:space="preserve"> zmian Umowy i jeżeli dotyczy, dokumentów uwiarygodniających równoważność parametrów materiałów innych niż wskazane w ofercie oraz uzyskania zgody Zamawiającego. W przypadku zaakceptowania wniosku Zamawiający wyznacza datę podpisania aneksu do umowy</w:t>
      </w:r>
    </w:p>
    <w:p w14:paraId="75EDFE84" w14:textId="77777777" w:rsidR="008269BD" w:rsidRPr="00120C77" w:rsidRDefault="008269BD" w:rsidP="008269BD">
      <w:pPr>
        <w:pStyle w:val="Teksttreci1"/>
        <w:numPr>
          <w:ilvl w:val="0"/>
          <w:numId w:val="38"/>
        </w:numPr>
        <w:shd w:val="clear" w:color="auto" w:fill="auto"/>
        <w:spacing w:before="0" w:line="360" w:lineRule="auto"/>
        <w:jc w:val="left"/>
        <w:rPr>
          <w:rStyle w:val="Teksttreci"/>
          <w:rFonts w:ascii="Arial" w:hAnsi="Arial" w:cs="Arial"/>
          <w:color w:val="auto"/>
          <w:sz w:val="24"/>
          <w:szCs w:val="24"/>
          <w:shd w:val="clear" w:color="auto" w:fill="auto"/>
        </w:rPr>
      </w:pPr>
      <w:r w:rsidRPr="00120C77">
        <w:rPr>
          <w:rStyle w:val="Teksttreci"/>
          <w:rFonts w:ascii="Arial" w:hAnsi="Arial" w:cs="Arial"/>
          <w:color w:val="auto"/>
          <w:sz w:val="24"/>
          <w:szCs w:val="24"/>
        </w:rPr>
        <w:t>Wszystkie powyższe postanowienia stanowią katalog zmian, na które Zamawiający może wyrazić zgodę. Nie stanowią jednocześnie zobowiązania Zamawiającego do</w:t>
      </w:r>
      <w:r>
        <w:rPr>
          <w:rStyle w:val="Teksttreci"/>
          <w:rFonts w:ascii="Arial" w:hAnsi="Arial" w:cs="Arial"/>
          <w:color w:val="auto"/>
          <w:sz w:val="24"/>
          <w:szCs w:val="24"/>
        </w:rPr>
        <w:t xml:space="preserve"> </w:t>
      </w:r>
      <w:r w:rsidRPr="00120C77">
        <w:rPr>
          <w:rStyle w:val="Teksttreci"/>
          <w:rFonts w:ascii="Arial" w:hAnsi="Arial" w:cs="Arial"/>
          <w:color w:val="auto"/>
          <w:sz w:val="24"/>
          <w:szCs w:val="24"/>
        </w:rPr>
        <w:t>wyrażenia takiej zgody.</w:t>
      </w:r>
    </w:p>
    <w:p w14:paraId="55C47878" w14:textId="77777777" w:rsidR="008269BD" w:rsidRPr="00120C77" w:rsidRDefault="008269BD" w:rsidP="004533D6">
      <w:pPr>
        <w:pStyle w:val="Teksttreci1"/>
        <w:shd w:val="clear" w:color="auto" w:fill="auto"/>
        <w:spacing w:before="0" w:line="360" w:lineRule="auto"/>
        <w:ind w:left="1980" w:firstLine="0"/>
        <w:jc w:val="left"/>
        <w:rPr>
          <w:rStyle w:val="Teksttreci"/>
          <w:rFonts w:ascii="Arial" w:hAnsi="Arial" w:cs="Arial"/>
          <w:color w:val="auto"/>
          <w:sz w:val="24"/>
          <w:szCs w:val="24"/>
          <w:shd w:val="clear" w:color="auto" w:fill="auto"/>
        </w:rPr>
      </w:pPr>
    </w:p>
    <w:p w14:paraId="7111C764" w14:textId="77777777" w:rsidR="00C62ED6" w:rsidRPr="00120C77" w:rsidRDefault="00E171D0" w:rsidP="00E07A8A">
      <w:pPr>
        <w:pStyle w:val="DefaultText"/>
        <w:tabs>
          <w:tab w:val="left" w:pos="993"/>
        </w:tabs>
        <w:spacing w:before="240" w:line="360" w:lineRule="auto"/>
        <w:ind w:left="426" w:hanging="284"/>
        <w:jc w:val="center"/>
        <w:rPr>
          <w:rFonts w:ascii="Arial" w:hAnsi="Arial" w:cs="Arial"/>
          <w:b/>
          <w:bCs/>
          <w:lang w:val="pl-PL"/>
        </w:rPr>
      </w:pPr>
      <w:r w:rsidRPr="00120C77">
        <w:rPr>
          <w:rFonts w:ascii="Arial" w:hAnsi="Arial" w:cs="Arial"/>
          <w:b/>
          <w:bCs/>
          <w:lang w:val="pl-PL"/>
        </w:rPr>
        <w:t>§1</w:t>
      </w:r>
      <w:r w:rsidR="00B470FE" w:rsidRPr="00120C77">
        <w:rPr>
          <w:rFonts w:ascii="Arial" w:hAnsi="Arial" w:cs="Arial"/>
          <w:b/>
          <w:bCs/>
          <w:lang w:val="pl-PL"/>
        </w:rPr>
        <w:t>6</w:t>
      </w:r>
      <w:r w:rsidR="00FA0DEB" w:rsidRPr="00120C77">
        <w:rPr>
          <w:rFonts w:ascii="Arial" w:hAnsi="Arial" w:cs="Arial"/>
          <w:b/>
          <w:bCs/>
          <w:lang w:val="pl-PL"/>
        </w:rPr>
        <w:t xml:space="preserve"> Odstąpienie od umowy</w:t>
      </w:r>
    </w:p>
    <w:p w14:paraId="521B31BA" w14:textId="1AF032CD" w:rsidR="00C62ED6" w:rsidRPr="00120C77" w:rsidRDefault="00FA0DEB" w:rsidP="001D40F5">
      <w:pPr>
        <w:pStyle w:val="DefaultText"/>
        <w:numPr>
          <w:ilvl w:val="0"/>
          <w:numId w:val="10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 xml:space="preserve">Zamawiającemu przysługuje prawo odstąpienia od umowy </w:t>
      </w:r>
      <w:r w:rsidR="00E20157" w:rsidRPr="00120C77">
        <w:rPr>
          <w:rFonts w:ascii="Arial" w:hAnsi="Arial" w:cs="Arial"/>
          <w:lang w:val="pl-PL"/>
        </w:rPr>
        <w:t>w przypadkach wskazanych w niniejszej umowie</w:t>
      </w:r>
      <w:r w:rsidR="00F8270B">
        <w:rPr>
          <w:rFonts w:ascii="Arial" w:hAnsi="Arial" w:cs="Arial"/>
          <w:lang w:val="pl-PL"/>
        </w:rPr>
        <w:t>, a w szczególności we</w:t>
      </w:r>
      <w:r w:rsidR="00120C77">
        <w:rPr>
          <w:rFonts w:ascii="Arial" w:hAnsi="Arial" w:cs="Arial"/>
          <w:lang w:val="pl-PL"/>
        </w:rPr>
        <w:t xml:space="preserve"> </w:t>
      </w:r>
      <w:r w:rsidR="00E20157" w:rsidRPr="00120C77">
        <w:rPr>
          <w:rFonts w:ascii="Arial" w:hAnsi="Arial" w:cs="Arial"/>
          <w:lang w:val="pl-PL"/>
        </w:rPr>
        <w:t>wskazanych w lit. a-</w:t>
      </w:r>
      <w:r w:rsidR="000F4DCD" w:rsidRPr="00120C77">
        <w:rPr>
          <w:rFonts w:ascii="Arial" w:hAnsi="Arial" w:cs="Arial"/>
          <w:lang w:val="pl-PL"/>
        </w:rPr>
        <w:t>d</w:t>
      </w:r>
      <w:r w:rsidR="00E20157" w:rsidRPr="00120C77">
        <w:rPr>
          <w:rFonts w:ascii="Arial" w:hAnsi="Arial" w:cs="Arial"/>
          <w:lang w:val="pl-PL"/>
        </w:rPr>
        <w:t xml:space="preserve"> poniżej:</w:t>
      </w:r>
    </w:p>
    <w:p w14:paraId="784F83B5" w14:textId="4D082C61" w:rsidR="00C62ED6" w:rsidRPr="00C33B7D" w:rsidRDefault="00FA0DEB" w:rsidP="001D40F5">
      <w:pPr>
        <w:pStyle w:val="DefaultText"/>
        <w:numPr>
          <w:ilvl w:val="0"/>
          <w:numId w:val="11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120C77">
        <w:rPr>
          <w:rFonts w:ascii="Arial" w:hAnsi="Arial" w:cs="Arial"/>
          <w:lang w:val="pl-PL"/>
        </w:rPr>
        <w:t>gdy Wykonawca przerwał realizację robót bez uzasadnionej przyc</w:t>
      </w:r>
      <w:r w:rsidR="004F2011">
        <w:rPr>
          <w:rFonts w:ascii="Arial" w:hAnsi="Arial" w:cs="Arial"/>
          <w:lang w:val="pl-PL"/>
        </w:rPr>
        <w:t>zyny</w:t>
      </w:r>
      <w:r w:rsidR="004F2011">
        <w:rPr>
          <w:rFonts w:ascii="Arial" w:hAnsi="Arial" w:cs="Arial"/>
          <w:lang w:val="pl-PL"/>
        </w:rPr>
        <w:br/>
      </w:r>
      <w:r w:rsidR="001A7BB4" w:rsidRPr="00120C77">
        <w:rPr>
          <w:rFonts w:ascii="Arial" w:hAnsi="Arial" w:cs="Arial"/>
          <w:lang w:val="pl-PL"/>
        </w:rPr>
        <w:t xml:space="preserve">i przerwa </w:t>
      </w:r>
      <w:r w:rsidR="001A7BB4" w:rsidRPr="00C33B7D">
        <w:rPr>
          <w:rFonts w:ascii="Arial" w:hAnsi="Arial" w:cs="Arial"/>
          <w:lang w:val="pl-PL"/>
        </w:rPr>
        <w:t>trwa dłużej niż 5</w:t>
      </w:r>
      <w:r w:rsidRPr="00C33B7D">
        <w:rPr>
          <w:rFonts w:ascii="Arial" w:hAnsi="Arial" w:cs="Arial"/>
          <w:lang w:val="pl-PL"/>
        </w:rPr>
        <w:t xml:space="preserve"> dni</w:t>
      </w:r>
      <w:r w:rsidR="000E3565" w:rsidRPr="00C33B7D">
        <w:rPr>
          <w:rFonts w:ascii="Arial" w:hAnsi="Arial" w:cs="Arial"/>
          <w:lang w:val="pl-PL"/>
        </w:rPr>
        <w:t xml:space="preserve"> roboczych</w:t>
      </w:r>
      <w:r w:rsidRPr="00C33B7D">
        <w:rPr>
          <w:rFonts w:ascii="Arial" w:hAnsi="Arial" w:cs="Arial"/>
          <w:lang w:val="pl-PL"/>
        </w:rPr>
        <w:t>;</w:t>
      </w:r>
    </w:p>
    <w:p w14:paraId="1D7CC079" w14:textId="60CDDFA8" w:rsidR="00C62ED6" w:rsidRPr="00C33B7D" w:rsidRDefault="00FA0DEB" w:rsidP="001D40F5">
      <w:pPr>
        <w:pStyle w:val="DefaultText"/>
        <w:numPr>
          <w:ilvl w:val="0"/>
          <w:numId w:val="11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gdy Wykonawca realizuje przedmiot umowy niezgodnie z postanowieniami umowy</w:t>
      </w:r>
      <w:r w:rsidR="00FE5CFD" w:rsidRPr="00C33B7D">
        <w:rPr>
          <w:rFonts w:ascii="Arial" w:hAnsi="Arial" w:cs="Arial"/>
          <w:lang w:val="pl-PL"/>
        </w:rPr>
        <w:t xml:space="preserve">, w tym w przypadku, </w:t>
      </w:r>
      <w:r w:rsidR="0076692E" w:rsidRPr="00C33B7D">
        <w:rPr>
          <w:rFonts w:ascii="Arial" w:hAnsi="Arial" w:cs="Arial"/>
          <w:lang w:val="pl-PL"/>
        </w:rPr>
        <w:t>w którym</w:t>
      </w:r>
      <w:r w:rsidR="00FE5CFD" w:rsidRPr="00C33B7D">
        <w:rPr>
          <w:rFonts w:ascii="Arial" w:hAnsi="Arial" w:cs="Arial"/>
          <w:lang w:val="pl-PL"/>
        </w:rPr>
        <w:t xml:space="preserve"> wartość naliczonych kar umownych przekracza wysokość wskazaną w </w:t>
      </w:r>
      <w:r w:rsidR="005D655B" w:rsidRPr="00C33B7D">
        <w:rPr>
          <w:rFonts w:ascii="Arial" w:hAnsi="Arial" w:cs="Arial"/>
          <w:b/>
          <w:bCs/>
          <w:lang w:val="pl-PL"/>
        </w:rPr>
        <w:t>§1</w:t>
      </w:r>
      <w:r w:rsidR="003C067E" w:rsidRPr="00C33B7D">
        <w:rPr>
          <w:rFonts w:ascii="Arial" w:hAnsi="Arial" w:cs="Arial"/>
          <w:b/>
          <w:bCs/>
          <w:lang w:val="pl-PL"/>
        </w:rPr>
        <w:t>4</w:t>
      </w:r>
      <w:r w:rsidR="00EF3833" w:rsidRPr="00C33B7D">
        <w:rPr>
          <w:rFonts w:ascii="Arial" w:hAnsi="Arial" w:cs="Arial"/>
          <w:b/>
          <w:bCs/>
          <w:lang w:val="pl-PL"/>
        </w:rPr>
        <w:t xml:space="preserve"> ust.</w:t>
      </w:r>
      <w:r w:rsidR="00FE5CFD" w:rsidRPr="00C33B7D">
        <w:rPr>
          <w:rFonts w:ascii="Arial" w:hAnsi="Arial" w:cs="Arial"/>
          <w:b/>
          <w:bCs/>
          <w:lang w:val="pl-PL"/>
        </w:rPr>
        <w:t xml:space="preserve"> </w:t>
      </w:r>
      <w:r w:rsidR="00B6711C">
        <w:rPr>
          <w:rFonts w:ascii="Arial" w:hAnsi="Arial" w:cs="Arial"/>
          <w:b/>
          <w:bCs/>
          <w:lang w:val="pl-PL"/>
        </w:rPr>
        <w:t>6</w:t>
      </w:r>
      <w:r w:rsidRPr="00C33B7D">
        <w:rPr>
          <w:rFonts w:ascii="Arial" w:hAnsi="Arial" w:cs="Arial"/>
          <w:lang w:val="pl-PL"/>
        </w:rPr>
        <w:t>;</w:t>
      </w:r>
    </w:p>
    <w:p w14:paraId="55F0B666" w14:textId="77777777" w:rsidR="00C62ED6" w:rsidRPr="00C33B7D" w:rsidRDefault="00FA0DEB" w:rsidP="001D40F5">
      <w:pPr>
        <w:pStyle w:val="DefaultText"/>
        <w:numPr>
          <w:ilvl w:val="0"/>
          <w:numId w:val="11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 przypadku wydania nakazu zajęcia majątku Wykonawcy lub zrzeczenia się przez Wykonawcę majątku na rzecz wierzycieli;</w:t>
      </w:r>
    </w:p>
    <w:p w14:paraId="0E925C19" w14:textId="2D669840" w:rsidR="00C62ED6" w:rsidRPr="00C33B7D" w:rsidRDefault="00FA0DEB" w:rsidP="001D40F5">
      <w:pPr>
        <w:pStyle w:val="DefaultText"/>
        <w:numPr>
          <w:ilvl w:val="0"/>
          <w:numId w:val="11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b/>
          <w:lang w:val="pl-PL"/>
        </w:rPr>
      </w:pPr>
      <w:r w:rsidRPr="00C33B7D">
        <w:rPr>
          <w:rFonts w:ascii="Arial" w:hAnsi="Arial" w:cs="Arial"/>
          <w:lang w:val="pl-PL"/>
        </w:rPr>
        <w:t xml:space="preserve">w przypadku, o którym mowa w </w:t>
      </w:r>
      <w:r w:rsidR="005D655B" w:rsidRPr="00C33B7D">
        <w:rPr>
          <w:rFonts w:ascii="Arial" w:hAnsi="Arial" w:cs="Arial"/>
          <w:b/>
          <w:lang w:val="pl-PL"/>
        </w:rPr>
        <w:t>§ 1</w:t>
      </w:r>
      <w:r w:rsidR="003C067E" w:rsidRPr="00C33B7D">
        <w:rPr>
          <w:rFonts w:ascii="Arial" w:hAnsi="Arial" w:cs="Arial"/>
          <w:b/>
          <w:lang w:val="pl-PL"/>
        </w:rPr>
        <w:t>3</w:t>
      </w:r>
      <w:r w:rsidR="00DC6126" w:rsidRPr="00C33B7D">
        <w:rPr>
          <w:rFonts w:ascii="Arial" w:hAnsi="Arial" w:cs="Arial"/>
          <w:b/>
          <w:lang w:val="pl-PL"/>
        </w:rPr>
        <w:t xml:space="preserve"> </w:t>
      </w:r>
      <w:r w:rsidR="00432849" w:rsidRPr="00C33B7D">
        <w:rPr>
          <w:rFonts w:ascii="Arial" w:hAnsi="Arial" w:cs="Arial"/>
          <w:b/>
          <w:lang w:val="pl-PL"/>
        </w:rPr>
        <w:t xml:space="preserve">ust. </w:t>
      </w:r>
      <w:r w:rsidR="00E83DF6" w:rsidRPr="00C33B7D">
        <w:rPr>
          <w:rFonts w:ascii="Arial" w:hAnsi="Arial" w:cs="Arial"/>
          <w:b/>
          <w:lang w:val="pl-PL"/>
        </w:rPr>
        <w:t>21;</w:t>
      </w:r>
    </w:p>
    <w:p w14:paraId="1FE3D3EC" w14:textId="77777777" w:rsidR="00C62ED6" w:rsidRPr="00C33B7D" w:rsidRDefault="00FA0DEB" w:rsidP="001D40F5">
      <w:pPr>
        <w:pStyle w:val="DefaultText"/>
        <w:numPr>
          <w:ilvl w:val="0"/>
          <w:numId w:val="12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Odstąpienie od umowy wymaga formy pisemnej pod rygorem nieważności.</w:t>
      </w:r>
    </w:p>
    <w:p w14:paraId="0245B7FD" w14:textId="62BDF896" w:rsidR="00C62ED6" w:rsidRPr="00C33B7D" w:rsidRDefault="00FA0DEB" w:rsidP="001D40F5">
      <w:pPr>
        <w:pStyle w:val="DefaultText"/>
        <w:numPr>
          <w:ilvl w:val="0"/>
          <w:numId w:val="12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 xml:space="preserve">Oświadczenie o odstąpieniu winno zostać złożone w terminie 30 dni </w:t>
      </w:r>
      <w:r w:rsidR="005F1BDD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od powzięcia wiadomości o przyczynie odstąpienia.</w:t>
      </w:r>
    </w:p>
    <w:p w14:paraId="47B021AD" w14:textId="77777777" w:rsidR="00C62ED6" w:rsidRPr="00C33B7D" w:rsidRDefault="00FA0DEB" w:rsidP="001D40F5">
      <w:pPr>
        <w:pStyle w:val="DefaultText"/>
        <w:numPr>
          <w:ilvl w:val="0"/>
          <w:numId w:val="12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 przypadku odstąpienia od umowy Wykonawcę oraz Zamawiającego obciążają następujące obowiązki szczegółowe:</w:t>
      </w:r>
    </w:p>
    <w:p w14:paraId="4B08CF9A" w14:textId="77777777" w:rsidR="00C62ED6" w:rsidRPr="00C33B7D" w:rsidRDefault="00FA0DEB" w:rsidP="001D40F5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Wykonawca zabezpieczy przerwane roboty;</w:t>
      </w:r>
    </w:p>
    <w:p w14:paraId="2C112B0D" w14:textId="77777777" w:rsidR="00C62ED6" w:rsidRPr="00C33B7D" w:rsidRDefault="00FA0DEB" w:rsidP="001D40F5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Zamawiający w terminie 7 dni dokona protokolarnego odbioru robót według stanu na dzień odstąpienia od umowy;</w:t>
      </w:r>
    </w:p>
    <w:p w14:paraId="29AD5EFA" w14:textId="77777777" w:rsidR="00C62ED6" w:rsidRPr="00C33B7D" w:rsidRDefault="00FA0DEB" w:rsidP="001D40F5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Wykonawca przedłoży Zamawiającemu do zatwierdzenia szczegółowy protokół inwentaryzacji robót w toku według stanu na dzień odstąpienia od umowy;</w:t>
      </w:r>
    </w:p>
    <w:p w14:paraId="7B215AB5" w14:textId="09BFCFD7" w:rsidR="00C62ED6" w:rsidRPr="00C33B7D" w:rsidRDefault="00FA0DEB" w:rsidP="001D40F5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Zamawiający ustosunkuje się do przedłożonego przez Wykonawcę pro</w:t>
      </w:r>
      <w:r w:rsidR="00363F8F" w:rsidRPr="00C33B7D">
        <w:rPr>
          <w:rFonts w:ascii="Arial" w:hAnsi="Arial" w:cs="Arial"/>
          <w:lang w:val="pl-PL"/>
        </w:rPr>
        <w:t>tokołu w</w:t>
      </w:r>
      <w:r w:rsidR="005F1BDD">
        <w:rPr>
          <w:rFonts w:ascii="Arial" w:hAnsi="Arial" w:cs="Arial"/>
          <w:lang w:val="pl-PL"/>
        </w:rPr>
        <w:t xml:space="preserve"> </w:t>
      </w:r>
      <w:r w:rsidR="00363F8F" w:rsidRPr="00C33B7D">
        <w:rPr>
          <w:rFonts w:ascii="Arial" w:hAnsi="Arial" w:cs="Arial"/>
          <w:lang w:val="pl-PL"/>
        </w:rPr>
        <w:t>t</w:t>
      </w:r>
      <w:r w:rsidRPr="00C33B7D">
        <w:rPr>
          <w:rFonts w:ascii="Arial" w:hAnsi="Arial" w:cs="Arial"/>
          <w:lang w:val="pl-PL"/>
        </w:rPr>
        <w:t>erminie 7 dni, a w przypadku, gdy protokół nie został sporządzony prawidłowo, Zamawiający zawi</w:t>
      </w:r>
      <w:r w:rsidR="004F2011">
        <w:rPr>
          <w:rFonts w:ascii="Arial" w:hAnsi="Arial" w:cs="Arial"/>
          <w:lang w:val="pl-PL"/>
        </w:rPr>
        <w:t>adomi Wykonawcę w tym terminie,</w:t>
      </w:r>
      <w:r w:rsidR="004F2011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a Wykonawca zobowiązany jest do jego poprawienia w terminie 3 dni od daty powiadomienia;</w:t>
      </w:r>
    </w:p>
    <w:p w14:paraId="49A1D34E" w14:textId="04B8E803" w:rsidR="00C62ED6" w:rsidRPr="00C33B7D" w:rsidRDefault="00FA0DEB" w:rsidP="001D40F5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lang w:val="pl-PL"/>
        </w:rPr>
      </w:pPr>
      <w:r w:rsidRPr="00C33B7D">
        <w:rPr>
          <w:rFonts w:ascii="Arial" w:hAnsi="Arial" w:cs="Arial"/>
          <w:lang w:val="pl-PL"/>
        </w:rPr>
        <w:t>Wykonawca przekaże Zamawiającemu wykonane roboty, atesty, gwarancje oraz wszelkie dokumenty związane z realizacją umowy</w:t>
      </w:r>
      <w:r w:rsidR="00065B04" w:rsidRPr="00C33B7D">
        <w:rPr>
          <w:rFonts w:ascii="Arial" w:hAnsi="Arial" w:cs="Arial"/>
          <w:lang w:val="pl-PL"/>
        </w:rPr>
        <w:t xml:space="preserve"> </w:t>
      </w:r>
      <w:r w:rsidR="00065B04" w:rsidRPr="00C33B7D">
        <w:rPr>
          <w:rFonts w:ascii="Arial" w:hAnsi="Arial" w:cs="Arial"/>
          <w:color w:val="auto"/>
          <w:lang w:val="pl-PL"/>
        </w:rPr>
        <w:t>w</w:t>
      </w:r>
      <w:r w:rsidR="00432849" w:rsidRPr="00C33B7D">
        <w:rPr>
          <w:rFonts w:ascii="Arial" w:hAnsi="Arial" w:cs="Arial"/>
          <w:lang w:val="pl-PL"/>
        </w:rPr>
        <w:t xml:space="preserve"> terminie wskazanym w ust. </w:t>
      </w:r>
      <w:r w:rsidR="00432849" w:rsidRPr="00C33B7D">
        <w:rPr>
          <w:rFonts w:ascii="Arial" w:hAnsi="Arial" w:cs="Arial"/>
          <w:b/>
          <w:lang w:val="pl-PL"/>
        </w:rPr>
        <w:t>4 lit. b)</w:t>
      </w:r>
      <w:r w:rsidRPr="00C33B7D">
        <w:rPr>
          <w:rFonts w:ascii="Arial" w:hAnsi="Arial" w:cs="Arial"/>
          <w:b/>
          <w:lang w:val="pl-PL"/>
        </w:rPr>
        <w:t>;</w:t>
      </w:r>
    </w:p>
    <w:p w14:paraId="6034336C" w14:textId="77777777" w:rsidR="00C62ED6" w:rsidRPr="00C33B7D" w:rsidRDefault="00FA0DEB" w:rsidP="001D40F5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Wykonawca niezwłocznie, najpóźniej w terminie 3 dni uporządkuje teren robót oraz usunie dostarczone lub wniesione materiały i urządzenia.</w:t>
      </w:r>
    </w:p>
    <w:p w14:paraId="4DA59924" w14:textId="0EE1A778" w:rsidR="00C62ED6" w:rsidRPr="00C33B7D" w:rsidRDefault="00FA0DEB" w:rsidP="001D40F5">
      <w:pPr>
        <w:pStyle w:val="DefaultText"/>
        <w:numPr>
          <w:ilvl w:val="0"/>
          <w:numId w:val="12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b/>
          <w:lang w:val="pl-PL"/>
        </w:rPr>
      </w:pPr>
      <w:r w:rsidRPr="00C33B7D">
        <w:rPr>
          <w:rFonts w:ascii="Arial" w:hAnsi="Arial" w:cs="Arial"/>
          <w:lang w:val="pl-PL"/>
        </w:rPr>
        <w:t>W przypadku odstąpienia od umowy, na podstawie zatwierdzon</w:t>
      </w:r>
      <w:r w:rsidR="00363F8F" w:rsidRPr="00C33B7D">
        <w:rPr>
          <w:rFonts w:ascii="Arial" w:hAnsi="Arial" w:cs="Arial"/>
          <w:lang w:val="pl-PL"/>
        </w:rPr>
        <w:t>ego protokołu inwentaryzacji, o</w:t>
      </w:r>
      <w:r w:rsidR="005F1BDD">
        <w:rPr>
          <w:rFonts w:ascii="Arial" w:hAnsi="Arial" w:cs="Arial"/>
          <w:lang w:val="pl-PL"/>
        </w:rPr>
        <w:t xml:space="preserve"> </w:t>
      </w:r>
      <w:r w:rsidRPr="00C33B7D">
        <w:rPr>
          <w:rFonts w:ascii="Arial" w:hAnsi="Arial" w:cs="Arial"/>
          <w:lang w:val="pl-PL"/>
        </w:rPr>
        <w:t xml:space="preserve">którym mowa w ust. </w:t>
      </w:r>
      <w:r w:rsidRPr="00C33B7D">
        <w:rPr>
          <w:rFonts w:ascii="Arial" w:hAnsi="Arial" w:cs="Arial"/>
          <w:b/>
          <w:lang w:val="pl-PL"/>
        </w:rPr>
        <w:t xml:space="preserve">4 </w:t>
      </w:r>
      <w:r w:rsidR="00432849" w:rsidRPr="00C33B7D">
        <w:rPr>
          <w:rFonts w:ascii="Arial" w:hAnsi="Arial" w:cs="Arial"/>
          <w:b/>
          <w:lang w:val="pl-PL"/>
        </w:rPr>
        <w:t xml:space="preserve">lit. </w:t>
      </w:r>
      <w:r w:rsidRPr="00C33B7D">
        <w:rPr>
          <w:rFonts w:ascii="Arial" w:hAnsi="Arial" w:cs="Arial"/>
          <w:b/>
          <w:lang w:val="pl-PL"/>
        </w:rPr>
        <w:t>c</w:t>
      </w:r>
      <w:r w:rsidRPr="00C33B7D">
        <w:rPr>
          <w:rFonts w:ascii="Arial" w:hAnsi="Arial" w:cs="Arial"/>
          <w:lang w:val="pl-PL"/>
        </w:rPr>
        <w:t>, Wykonawca sporządzi kos</w:t>
      </w:r>
      <w:r w:rsidR="00363F8F" w:rsidRPr="00C33B7D">
        <w:rPr>
          <w:rFonts w:ascii="Arial" w:hAnsi="Arial" w:cs="Arial"/>
          <w:lang w:val="pl-PL"/>
        </w:rPr>
        <w:t>ztorys powykonawczy w oparciu o</w:t>
      </w:r>
      <w:r w:rsidR="005F1BDD">
        <w:rPr>
          <w:rFonts w:ascii="Arial" w:hAnsi="Arial" w:cs="Arial"/>
          <w:lang w:val="pl-PL"/>
        </w:rPr>
        <w:t xml:space="preserve"> </w:t>
      </w:r>
      <w:r w:rsidRPr="00C33B7D">
        <w:rPr>
          <w:rFonts w:ascii="Arial" w:hAnsi="Arial" w:cs="Arial"/>
          <w:lang w:val="pl-PL"/>
        </w:rPr>
        <w:t>obmiary wykonanych robót i ceny jednostkowe oraz narzu</w:t>
      </w:r>
      <w:r w:rsidR="001A7BB4" w:rsidRPr="00C33B7D">
        <w:rPr>
          <w:rFonts w:ascii="Arial" w:hAnsi="Arial" w:cs="Arial"/>
          <w:lang w:val="pl-PL"/>
        </w:rPr>
        <w:t>ty obow</w:t>
      </w:r>
      <w:r w:rsidR="000E3565" w:rsidRPr="00C33B7D">
        <w:rPr>
          <w:rFonts w:ascii="Arial" w:hAnsi="Arial" w:cs="Arial"/>
          <w:lang w:val="pl-PL"/>
        </w:rPr>
        <w:t>iązujące na dzień</w:t>
      </w:r>
      <w:r w:rsidR="000E3565" w:rsidRPr="00020108">
        <w:rPr>
          <w:rFonts w:ascii="Arial" w:hAnsi="Arial" w:cs="Arial"/>
          <w:strike/>
          <w:lang w:val="pl-PL"/>
        </w:rPr>
        <w:t xml:space="preserve"> </w:t>
      </w:r>
      <w:r w:rsidR="00020108">
        <w:rPr>
          <w:rFonts w:ascii="Arial" w:hAnsi="Arial" w:cs="Arial"/>
          <w:lang w:val="pl-PL"/>
        </w:rPr>
        <w:t xml:space="preserve">zawarcia </w:t>
      </w:r>
      <w:r w:rsidR="001A7BB4" w:rsidRPr="00C33B7D">
        <w:rPr>
          <w:rFonts w:ascii="Arial" w:hAnsi="Arial" w:cs="Arial"/>
          <w:lang w:val="pl-PL"/>
        </w:rPr>
        <w:t>umowy</w:t>
      </w:r>
      <w:r w:rsidRPr="00C33B7D">
        <w:rPr>
          <w:rFonts w:ascii="Arial" w:hAnsi="Arial" w:cs="Arial"/>
          <w:lang w:val="pl-PL"/>
        </w:rPr>
        <w:t>. Termin ustosunkowania się przez Zamawiającego do przedłożonych kosztorysów powyko</w:t>
      </w:r>
      <w:r w:rsidR="004F2011">
        <w:rPr>
          <w:rFonts w:ascii="Arial" w:hAnsi="Arial" w:cs="Arial"/>
          <w:lang w:val="pl-PL"/>
        </w:rPr>
        <w:t>nawczych wynosi</w:t>
      </w:r>
      <w:r w:rsidR="004F2011">
        <w:rPr>
          <w:rFonts w:ascii="Arial" w:hAnsi="Arial" w:cs="Arial"/>
          <w:lang w:val="pl-PL"/>
        </w:rPr>
        <w:br/>
      </w:r>
      <w:r w:rsidR="003C067E" w:rsidRPr="00C33B7D">
        <w:rPr>
          <w:rFonts w:ascii="Arial" w:hAnsi="Arial" w:cs="Arial"/>
          <w:lang w:val="pl-PL"/>
        </w:rPr>
        <w:t>7 dni licząc od </w:t>
      </w:r>
      <w:r w:rsidRPr="00C33B7D">
        <w:rPr>
          <w:rFonts w:ascii="Arial" w:hAnsi="Arial" w:cs="Arial"/>
          <w:lang w:val="pl-PL"/>
        </w:rPr>
        <w:t xml:space="preserve">daty przedłożenia go przez Wykonawcę. W przypadku, gdy kosztorysy nie zostały sporządzone prawidłowo, Zamawiający powiadomi Wykonawcę w tym terminie, a Wykonawca zobowiązany jest do jego poprawienia w terminie 3 dni od daty powiadomienia. Zatwierdzone przez Zamawiającego kosztorysy powykonawcze będą stanowić podstawę wystawienia faktury przez Wykonawcę, a Zamawiający dokona zapłaty za wykonane i odebrane roboty na zasadach określonych w </w:t>
      </w:r>
      <w:r w:rsidRPr="00C33B7D">
        <w:rPr>
          <w:rFonts w:ascii="Arial" w:hAnsi="Arial" w:cs="Arial"/>
          <w:b/>
          <w:lang w:val="pl-PL"/>
        </w:rPr>
        <w:t>§</w:t>
      </w:r>
      <w:r w:rsidR="00615423">
        <w:rPr>
          <w:rFonts w:ascii="Arial" w:hAnsi="Arial" w:cs="Arial"/>
          <w:b/>
          <w:lang w:val="pl-PL"/>
        </w:rPr>
        <w:t xml:space="preserve"> </w:t>
      </w:r>
      <w:r w:rsidR="005D655B" w:rsidRPr="00C33B7D">
        <w:rPr>
          <w:rFonts w:ascii="Arial" w:hAnsi="Arial" w:cs="Arial"/>
          <w:b/>
          <w:lang w:val="pl-PL"/>
        </w:rPr>
        <w:t>1</w:t>
      </w:r>
      <w:r w:rsidR="003C067E" w:rsidRPr="00C33B7D">
        <w:rPr>
          <w:rFonts w:ascii="Arial" w:hAnsi="Arial" w:cs="Arial"/>
          <w:b/>
          <w:lang w:val="pl-PL"/>
        </w:rPr>
        <w:t xml:space="preserve">1 </w:t>
      </w:r>
      <w:r w:rsidR="00745AA9" w:rsidRPr="00C33B7D">
        <w:rPr>
          <w:rFonts w:ascii="Arial" w:hAnsi="Arial" w:cs="Arial"/>
          <w:b/>
          <w:lang w:val="pl-PL"/>
        </w:rPr>
        <w:t>ust. 4, 5, 6,</w:t>
      </w:r>
      <w:r w:rsidR="005F1BDD">
        <w:rPr>
          <w:rFonts w:ascii="Arial" w:hAnsi="Arial" w:cs="Arial"/>
          <w:b/>
          <w:lang w:val="pl-PL"/>
        </w:rPr>
        <w:t xml:space="preserve"> </w:t>
      </w:r>
      <w:r w:rsidR="00745AA9" w:rsidRPr="00C33B7D">
        <w:rPr>
          <w:rFonts w:ascii="Arial" w:hAnsi="Arial" w:cs="Arial"/>
          <w:b/>
          <w:lang w:val="pl-PL"/>
        </w:rPr>
        <w:t>7,</w:t>
      </w:r>
      <w:r w:rsidR="005F1BDD">
        <w:rPr>
          <w:rFonts w:ascii="Arial" w:hAnsi="Arial" w:cs="Arial"/>
          <w:b/>
          <w:lang w:val="pl-PL"/>
        </w:rPr>
        <w:t xml:space="preserve"> </w:t>
      </w:r>
      <w:r w:rsidR="00745AA9" w:rsidRPr="00C33B7D">
        <w:rPr>
          <w:rFonts w:ascii="Arial" w:hAnsi="Arial" w:cs="Arial"/>
          <w:b/>
          <w:lang w:val="pl-PL"/>
        </w:rPr>
        <w:t>8</w:t>
      </w:r>
      <w:r w:rsidR="00E83DF6" w:rsidRPr="00C33B7D">
        <w:rPr>
          <w:rFonts w:ascii="Arial" w:hAnsi="Arial" w:cs="Arial"/>
          <w:b/>
          <w:lang w:val="pl-PL"/>
        </w:rPr>
        <w:t>,</w:t>
      </w:r>
      <w:r w:rsidR="005F1BDD">
        <w:rPr>
          <w:rFonts w:ascii="Arial" w:hAnsi="Arial" w:cs="Arial"/>
          <w:b/>
          <w:lang w:val="pl-PL"/>
        </w:rPr>
        <w:t xml:space="preserve"> </w:t>
      </w:r>
      <w:r w:rsidR="00E83DF6" w:rsidRPr="00C33B7D">
        <w:rPr>
          <w:rFonts w:ascii="Arial" w:hAnsi="Arial" w:cs="Arial"/>
          <w:b/>
          <w:lang w:val="pl-PL"/>
        </w:rPr>
        <w:t>9.</w:t>
      </w:r>
    </w:p>
    <w:p w14:paraId="64F0CAEC" w14:textId="722F8700" w:rsidR="00E20157" w:rsidRPr="00C33B7D" w:rsidRDefault="00E20157" w:rsidP="001D40F5">
      <w:pPr>
        <w:pStyle w:val="DefaultText"/>
        <w:numPr>
          <w:ilvl w:val="0"/>
          <w:numId w:val="12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b/>
          <w:lang w:val="pl-PL"/>
        </w:rPr>
      </w:pPr>
      <w:r w:rsidRPr="00C33B7D">
        <w:rPr>
          <w:rFonts w:ascii="Arial" w:hAnsi="Arial" w:cs="Arial"/>
          <w:lang w:val="pl-PL"/>
        </w:rPr>
        <w:t>Na roboty objęte fakturą wskazaną w ust. 5 Wyk</w:t>
      </w:r>
      <w:r w:rsidR="004F2011">
        <w:rPr>
          <w:rFonts w:ascii="Arial" w:hAnsi="Arial" w:cs="Arial"/>
          <w:lang w:val="pl-PL"/>
        </w:rPr>
        <w:t>onawca udziela gwarancji</w:t>
      </w:r>
      <w:r w:rsidR="004F2011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 xml:space="preserve">i rękojmi na zasadach określonych w </w:t>
      </w:r>
      <w:r w:rsidR="005D655B" w:rsidRPr="00C33B7D">
        <w:rPr>
          <w:rFonts w:ascii="Arial" w:hAnsi="Arial" w:cs="Arial"/>
          <w:b/>
          <w:bCs/>
          <w:color w:val="000000" w:themeColor="text1"/>
          <w:lang w:val="pl-PL"/>
        </w:rPr>
        <w:t>§</w:t>
      </w:r>
      <w:r w:rsidR="00615423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3C067E" w:rsidRPr="00C33B7D">
        <w:rPr>
          <w:rFonts w:ascii="Arial" w:hAnsi="Arial" w:cs="Arial"/>
          <w:b/>
          <w:bCs/>
          <w:color w:val="000000" w:themeColor="text1"/>
          <w:lang w:val="pl-PL"/>
        </w:rPr>
        <w:t>8</w:t>
      </w:r>
      <w:r w:rsidR="00615423">
        <w:rPr>
          <w:rFonts w:ascii="Arial" w:hAnsi="Arial" w:cs="Arial"/>
          <w:b/>
          <w:bCs/>
          <w:color w:val="000000" w:themeColor="text1"/>
          <w:lang w:val="pl-PL"/>
        </w:rPr>
        <w:t>.</w:t>
      </w:r>
    </w:p>
    <w:p w14:paraId="65B2CC81" w14:textId="0F88BC35" w:rsidR="00C62ED6" w:rsidRPr="00C33B7D" w:rsidRDefault="00E171D0" w:rsidP="00E07A8A">
      <w:pPr>
        <w:pStyle w:val="DefaultText"/>
        <w:tabs>
          <w:tab w:val="left" w:pos="993"/>
        </w:tabs>
        <w:spacing w:before="240" w:line="360" w:lineRule="auto"/>
        <w:ind w:left="426" w:hanging="284"/>
        <w:jc w:val="center"/>
        <w:rPr>
          <w:rFonts w:ascii="Arial" w:hAnsi="Arial" w:cs="Arial"/>
          <w:b/>
          <w:bCs/>
          <w:color w:val="000000" w:themeColor="text1"/>
          <w:lang w:val="pl-PL"/>
        </w:rPr>
      </w:pPr>
      <w:r w:rsidRPr="00C33B7D">
        <w:rPr>
          <w:rFonts w:ascii="Arial" w:hAnsi="Arial" w:cs="Arial"/>
          <w:b/>
          <w:bCs/>
          <w:color w:val="000000" w:themeColor="text1"/>
          <w:lang w:val="pl-PL"/>
        </w:rPr>
        <w:t>§1</w:t>
      </w:r>
      <w:r w:rsidR="003C067E" w:rsidRPr="00C33B7D">
        <w:rPr>
          <w:rFonts w:ascii="Arial" w:hAnsi="Arial" w:cs="Arial"/>
          <w:b/>
          <w:bCs/>
          <w:color w:val="000000" w:themeColor="text1"/>
          <w:lang w:val="pl-PL"/>
        </w:rPr>
        <w:t>7</w:t>
      </w:r>
      <w:r w:rsidR="00FA0DEB" w:rsidRPr="00C33B7D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7E6DCA" w:rsidRPr="00C33B7D">
        <w:rPr>
          <w:rFonts w:ascii="Arial" w:hAnsi="Arial" w:cs="Arial"/>
          <w:b/>
          <w:bCs/>
          <w:color w:val="000000" w:themeColor="text1"/>
          <w:lang w:val="pl-PL"/>
        </w:rPr>
        <w:t>Roboty</w:t>
      </w:r>
      <w:r w:rsidR="00FA0DEB" w:rsidRPr="00C33B7D">
        <w:rPr>
          <w:rFonts w:ascii="Arial" w:hAnsi="Arial" w:cs="Arial"/>
          <w:b/>
          <w:bCs/>
          <w:color w:val="000000" w:themeColor="text1"/>
          <w:lang w:val="pl-PL"/>
        </w:rPr>
        <w:t xml:space="preserve"> dodatkowe</w:t>
      </w:r>
    </w:p>
    <w:p w14:paraId="175C5EDC" w14:textId="266E45B3" w:rsidR="00C62ED6" w:rsidRPr="00120C77" w:rsidRDefault="00FA0DEB" w:rsidP="001D40F5">
      <w:pPr>
        <w:pStyle w:val="DefaultText"/>
        <w:numPr>
          <w:ilvl w:val="0"/>
          <w:numId w:val="23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color w:val="000000" w:themeColor="text1"/>
          <w:lang w:val="pl-PL"/>
        </w:rPr>
        <w:t xml:space="preserve">Wykonawca jest </w:t>
      </w:r>
      <w:r w:rsidRPr="00120C77">
        <w:rPr>
          <w:rFonts w:ascii="Arial" w:hAnsi="Arial" w:cs="Arial"/>
          <w:color w:val="000000" w:themeColor="text1"/>
          <w:lang w:val="pl-PL"/>
        </w:rPr>
        <w:t>zobowiązany niezwłocznie zawiadomi</w:t>
      </w:r>
      <w:r w:rsidR="004F2011">
        <w:rPr>
          <w:rFonts w:ascii="Arial" w:hAnsi="Arial" w:cs="Arial"/>
          <w:color w:val="000000" w:themeColor="text1"/>
          <w:lang w:val="pl-PL"/>
        </w:rPr>
        <w:t>ć Zamawiającego</w:t>
      </w:r>
      <w:r w:rsidR="004F2011">
        <w:rPr>
          <w:rFonts w:ascii="Arial" w:hAnsi="Arial" w:cs="Arial"/>
          <w:color w:val="000000" w:themeColor="text1"/>
          <w:lang w:val="pl-PL"/>
        </w:rPr>
        <w:br/>
      </w:r>
      <w:r w:rsidR="00DC6126" w:rsidRPr="00120C77">
        <w:rPr>
          <w:rFonts w:ascii="Arial" w:hAnsi="Arial" w:cs="Arial"/>
          <w:color w:val="000000" w:themeColor="text1"/>
          <w:lang w:val="pl-PL"/>
        </w:rPr>
        <w:t>o zaistnieniu w</w:t>
      </w:r>
      <w:r w:rsidR="005F1BDD">
        <w:rPr>
          <w:rFonts w:ascii="Arial" w:hAnsi="Arial" w:cs="Arial"/>
          <w:color w:val="000000" w:themeColor="text1"/>
          <w:lang w:val="pl-PL"/>
        </w:rPr>
        <w:t xml:space="preserve"> </w:t>
      </w:r>
      <w:r w:rsidRPr="00120C77">
        <w:rPr>
          <w:rFonts w:ascii="Arial" w:hAnsi="Arial" w:cs="Arial"/>
          <w:color w:val="000000" w:themeColor="text1"/>
          <w:lang w:val="pl-PL"/>
        </w:rPr>
        <w:t xml:space="preserve">czasie realizacji Umowy </w:t>
      </w:r>
      <w:r w:rsidR="00432849" w:rsidRPr="00120C77">
        <w:rPr>
          <w:rFonts w:ascii="Arial" w:hAnsi="Arial" w:cs="Arial"/>
          <w:color w:val="000000" w:themeColor="text1"/>
          <w:lang w:val="pl-PL"/>
        </w:rPr>
        <w:t xml:space="preserve">konieczności wykonania </w:t>
      </w:r>
      <w:r w:rsidR="007E6DCA" w:rsidRPr="00120C77">
        <w:rPr>
          <w:rFonts w:ascii="Arial" w:hAnsi="Arial" w:cs="Arial"/>
          <w:color w:val="000000" w:themeColor="text1"/>
          <w:lang w:val="pl-PL"/>
        </w:rPr>
        <w:t>robót</w:t>
      </w:r>
      <w:r w:rsidRPr="00120C77">
        <w:rPr>
          <w:rFonts w:ascii="Arial" w:hAnsi="Arial" w:cs="Arial"/>
          <w:color w:val="000000" w:themeColor="text1"/>
          <w:lang w:val="pl-PL"/>
        </w:rPr>
        <w:t xml:space="preserve"> dodatkowy</w:t>
      </w:r>
      <w:r w:rsidR="00FE5CFD" w:rsidRPr="00120C77">
        <w:rPr>
          <w:rFonts w:ascii="Arial" w:hAnsi="Arial" w:cs="Arial"/>
          <w:color w:val="000000" w:themeColor="text1"/>
          <w:lang w:val="pl-PL"/>
        </w:rPr>
        <w:t xml:space="preserve">ch, o których mowa w </w:t>
      </w:r>
      <w:r w:rsidR="00432849" w:rsidRPr="00120C77">
        <w:rPr>
          <w:rFonts w:ascii="Arial" w:hAnsi="Arial" w:cs="Arial"/>
          <w:color w:val="000000" w:themeColor="text1"/>
          <w:lang w:val="pl-PL"/>
        </w:rPr>
        <w:t>PZP</w:t>
      </w:r>
      <w:r w:rsidRPr="00120C77">
        <w:rPr>
          <w:rFonts w:ascii="Arial" w:hAnsi="Arial" w:cs="Arial"/>
          <w:color w:val="000000" w:themeColor="text1"/>
          <w:lang w:val="pl-PL"/>
        </w:rPr>
        <w:t>, licząc od dnia powzięcia wiadomości przez Wykonawcę o zaistniałej sytuacji.</w:t>
      </w:r>
    </w:p>
    <w:p w14:paraId="4DAFEA46" w14:textId="5AF6BDC6" w:rsidR="00C62ED6" w:rsidRPr="00120C77" w:rsidRDefault="00FA0DEB" w:rsidP="001D40F5">
      <w:pPr>
        <w:pStyle w:val="DefaultText"/>
        <w:numPr>
          <w:ilvl w:val="0"/>
          <w:numId w:val="23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color w:val="000000" w:themeColor="text1"/>
          <w:lang w:val="pl-PL"/>
        </w:rPr>
      </w:pPr>
      <w:r w:rsidRPr="00120C77">
        <w:rPr>
          <w:rFonts w:ascii="Arial" w:hAnsi="Arial" w:cs="Arial"/>
          <w:color w:val="000000" w:themeColor="text1"/>
          <w:lang w:val="pl-PL"/>
        </w:rPr>
        <w:t>W przypadku</w:t>
      </w:r>
      <w:r w:rsidR="00432849" w:rsidRPr="00120C77">
        <w:rPr>
          <w:rFonts w:ascii="Arial" w:hAnsi="Arial" w:cs="Arial"/>
          <w:color w:val="000000" w:themeColor="text1"/>
          <w:lang w:val="pl-PL"/>
        </w:rPr>
        <w:t>, o którym</w:t>
      </w:r>
      <w:r w:rsidRPr="00120C77">
        <w:rPr>
          <w:rFonts w:ascii="Arial" w:hAnsi="Arial" w:cs="Arial"/>
          <w:color w:val="000000" w:themeColor="text1"/>
          <w:lang w:val="pl-PL"/>
        </w:rPr>
        <w:t xml:space="preserve"> mowa w </w:t>
      </w:r>
      <w:r w:rsidRPr="00120C77">
        <w:rPr>
          <w:rFonts w:ascii="Arial" w:hAnsi="Arial" w:cs="Arial"/>
          <w:b/>
          <w:color w:val="000000" w:themeColor="text1"/>
          <w:lang w:val="pl-PL"/>
        </w:rPr>
        <w:t>ust. 1</w:t>
      </w:r>
      <w:r w:rsidRPr="00120C77">
        <w:rPr>
          <w:rFonts w:ascii="Arial" w:hAnsi="Arial" w:cs="Arial"/>
          <w:color w:val="000000" w:themeColor="text1"/>
          <w:lang w:val="pl-PL"/>
        </w:rPr>
        <w:t xml:space="preserve"> Wykonawca zobowiązuje się n</w:t>
      </w:r>
      <w:r w:rsidR="00432849" w:rsidRPr="00120C77">
        <w:rPr>
          <w:rFonts w:ascii="Arial" w:hAnsi="Arial" w:cs="Arial"/>
          <w:color w:val="000000" w:themeColor="text1"/>
          <w:lang w:val="pl-PL"/>
        </w:rPr>
        <w:t>ie wykonywać zamówień dodatkowych</w:t>
      </w:r>
      <w:r w:rsidRPr="00120C77">
        <w:rPr>
          <w:rFonts w:ascii="Arial" w:hAnsi="Arial" w:cs="Arial"/>
          <w:color w:val="000000" w:themeColor="text1"/>
          <w:lang w:val="pl-PL"/>
        </w:rPr>
        <w:t xml:space="preserve"> </w:t>
      </w:r>
      <w:r w:rsidR="00DB0AEE" w:rsidRPr="00120C77">
        <w:rPr>
          <w:rFonts w:ascii="Arial" w:hAnsi="Arial" w:cs="Arial"/>
          <w:lang w:val="pl-PL"/>
        </w:rPr>
        <w:t>przed zawarciem aneksu do umowy</w:t>
      </w:r>
      <w:r w:rsidR="00DB0AEE" w:rsidRPr="00120C77">
        <w:rPr>
          <w:rFonts w:ascii="Arial" w:hAnsi="Arial" w:cs="Arial"/>
          <w:color w:val="000000" w:themeColor="text1"/>
          <w:lang w:val="pl-PL"/>
        </w:rPr>
        <w:t xml:space="preserve"> </w:t>
      </w:r>
      <w:r w:rsidRPr="00120C77">
        <w:rPr>
          <w:rFonts w:ascii="Arial" w:hAnsi="Arial" w:cs="Arial"/>
          <w:color w:val="000000" w:themeColor="text1"/>
          <w:lang w:val="pl-PL"/>
        </w:rPr>
        <w:t>na ich wykonanie, pod rygorem braku zapłaty wynagrodzenia za ich wykonanie.</w:t>
      </w:r>
    </w:p>
    <w:p w14:paraId="70BB5CCA" w14:textId="6CDD88D6" w:rsidR="00C62ED6" w:rsidRPr="00120C77" w:rsidRDefault="00FA0DEB" w:rsidP="001D40F5">
      <w:pPr>
        <w:pStyle w:val="DefaultText"/>
        <w:numPr>
          <w:ilvl w:val="0"/>
          <w:numId w:val="23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color w:val="000000" w:themeColor="text1"/>
          <w:lang w:val="pl-PL"/>
        </w:rPr>
      </w:pPr>
      <w:r w:rsidRPr="00120C77">
        <w:rPr>
          <w:rFonts w:ascii="Arial" w:hAnsi="Arial" w:cs="Arial"/>
          <w:color w:val="000000" w:themeColor="text1"/>
          <w:lang w:val="pl-PL"/>
        </w:rPr>
        <w:t xml:space="preserve">Wykonawca ma obowiązek kontynuować realizację pozostałego zakresu umowy, o ile </w:t>
      </w:r>
      <w:r w:rsidR="00A1180C">
        <w:rPr>
          <w:rFonts w:ascii="Arial" w:hAnsi="Arial" w:cs="Arial"/>
          <w:color w:val="000000" w:themeColor="text1"/>
          <w:lang w:val="pl-PL"/>
        </w:rPr>
        <w:t>nie</w:t>
      </w:r>
      <w:r w:rsidR="00432849" w:rsidRPr="00120C77">
        <w:rPr>
          <w:rFonts w:ascii="Arial" w:hAnsi="Arial" w:cs="Arial"/>
          <w:color w:val="000000" w:themeColor="text1"/>
          <w:lang w:val="pl-PL"/>
        </w:rPr>
        <w:t>wykonanie zamówienia</w:t>
      </w:r>
      <w:r w:rsidRPr="00120C77">
        <w:rPr>
          <w:rFonts w:ascii="Arial" w:hAnsi="Arial" w:cs="Arial"/>
          <w:color w:val="000000" w:themeColor="text1"/>
          <w:lang w:val="pl-PL"/>
        </w:rPr>
        <w:t xml:space="preserve"> dodatkowe</w:t>
      </w:r>
      <w:r w:rsidR="00432849" w:rsidRPr="00120C77">
        <w:rPr>
          <w:rFonts w:ascii="Arial" w:hAnsi="Arial" w:cs="Arial"/>
          <w:color w:val="000000" w:themeColor="text1"/>
          <w:lang w:val="pl-PL"/>
        </w:rPr>
        <w:t>go nie przeszkadza</w:t>
      </w:r>
      <w:r w:rsidRPr="00120C77">
        <w:rPr>
          <w:rFonts w:ascii="Arial" w:hAnsi="Arial" w:cs="Arial"/>
          <w:color w:val="000000" w:themeColor="text1"/>
          <w:lang w:val="pl-PL"/>
        </w:rPr>
        <w:t xml:space="preserve"> w jego prawidłowej realizacji.</w:t>
      </w:r>
    </w:p>
    <w:p w14:paraId="5EE397A9" w14:textId="490F85D7" w:rsidR="00C62ED6" w:rsidRPr="00C33B7D" w:rsidRDefault="00FA0DEB" w:rsidP="001D40F5">
      <w:pPr>
        <w:pStyle w:val="DefaultText"/>
        <w:numPr>
          <w:ilvl w:val="0"/>
          <w:numId w:val="23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color w:val="000000" w:themeColor="text1"/>
          <w:lang w:val="pl-PL"/>
        </w:rPr>
      </w:pPr>
      <w:r w:rsidRPr="00C33B7D">
        <w:rPr>
          <w:rFonts w:ascii="Arial" w:hAnsi="Arial" w:cs="Arial"/>
          <w:color w:val="000000" w:themeColor="text1"/>
          <w:lang w:val="pl-PL"/>
        </w:rPr>
        <w:t>Wykonawca w terminie 7 dni od powzięcia informacji o konieczności wykonania zamówień dodatkowych, przedstawia szczegółowy opis tego zamó</w:t>
      </w:r>
      <w:r w:rsidR="00A1180C">
        <w:rPr>
          <w:rFonts w:ascii="Arial" w:hAnsi="Arial" w:cs="Arial"/>
          <w:color w:val="000000" w:themeColor="text1"/>
          <w:lang w:val="pl-PL"/>
        </w:rPr>
        <w:t>wienia</w:t>
      </w:r>
      <w:r w:rsidR="00A1180C">
        <w:rPr>
          <w:rFonts w:ascii="Arial" w:hAnsi="Arial" w:cs="Arial"/>
          <w:color w:val="000000" w:themeColor="text1"/>
          <w:lang w:val="pl-PL"/>
        </w:rPr>
        <w:br/>
      </w:r>
      <w:r w:rsidR="00363F8F" w:rsidRPr="00C33B7D">
        <w:rPr>
          <w:rFonts w:ascii="Arial" w:hAnsi="Arial" w:cs="Arial"/>
          <w:color w:val="000000" w:themeColor="text1"/>
          <w:lang w:val="pl-PL"/>
        </w:rPr>
        <w:t>w protokole konieczności wraz z</w:t>
      </w:r>
      <w:r w:rsidR="005F1BDD">
        <w:rPr>
          <w:rFonts w:ascii="Arial" w:hAnsi="Arial" w:cs="Arial"/>
          <w:color w:val="000000" w:themeColor="text1"/>
          <w:lang w:val="pl-PL"/>
        </w:rPr>
        <w:t xml:space="preserve"> </w:t>
      </w:r>
      <w:r w:rsidR="001A7BB4" w:rsidRPr="00C33B7D">
        <w:rPr>
          <w:rFonts w:ascii="Arial" w:hAnsi="Arial" w:cs="Arial"/>
          <w:color w:val="000000" w:themeColor="text1"/>
          <w:lang w:val="pl-PL"/>
        </w:rPr>
        <w:t>kosztorysem robót dodatkowych.</w:t>
      </w:r>
    </w:p>
    <w:p w14:paraId="5C3E05FC" w14:textId="690F2E01" w:rsidR="00671931" w:rsidRPr="00C33B7D" w:rsidRDefault="00E171D0" w:rsidP="00E07A8A">
      <w:pPr>
        <w:tabs>
          <w:tab w:val="left" w:pos="993"/>
        </w:tabs>
        <w:suppressAutoHyphens w:val="0"/>
        <w:spacing w:before="240" w:line="360" w:lineRule="auto"/>
        <w:ind w:left="426" w:hanging="283"/>
        <w:jc w:val="center"/>
        <w:rPr>
          <w:rFonts w:ascii="Arial" w:hAnsi="Arial" w:cs="Arial"/>
          <w:lang w:eastAsia="pl-PL"/>
        </w:rPr>
      </w:pPr>
      <w:r w:rsidRPr="00C33B7D">
        <w:rPr>
          <w:rFonts w:ascii="Arial" w:hAnsi="Arial" w:cs="Arial"/>
          <w:b/>
          <w:bCs/>
          <w:lang w:eastAsia="pl-PL"/>
        </w:rPr>
        <w:t>§1</w:t>
      </w:r>
      <w:r w:rsidR="003C067E" w:rsidRPr="00C33B7D">
        <w:rPr>
          <w:rFonts w:ascii="Arial" w:hAnsi="Arial" w:cs="Arial"/>
          <w:b/>
          <w:bCs/>
          <w:lang w:eastAsia="pl-PL"/>
        </w:rPr>
        <w:t>8</w:t>
      </w:r>
      <w:r w:rsidR="00432849" w:rsidRPr="00C33B7D">
        <w:rPr>
          <w:rFonts w:ascii="Arial" w:hAnsi="Arial" w:cs="Arial"/>
          <w:b/>
          <w:bCs/>
          <w:lang w:eastAsia="pl-PL"/>
        </w:rPr>
        <w:t xml:space="preserve"> Narady budowlane</w:t>
      </w:r>
    </w:p>
    <w:p w14:paraId="52787B59" w14:textId="44A97F46" w:rsidR="00671931" w:rsidRPr="00C33B7D" w:rsidRDefault="00671931" w:rsidP="001D40F5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line="360" w:lineRule="auto"/>
        <w:ind w:left="426" w:hanging="283"/>
        <w:rPr>
          <w:rFonts w:ascii="Arial" w:hAnsi="Arial" w:cs="Arial"/>
          <w:lang w:val="pl-PL" w:eastAsia="pl-PL"/>
        </w:rPr>
      </w:pPr>
      <w:r w:rsidRPr="00C33B7D">
        <w:rPr>
          <w:rFonts w:ascii="Arial" w:hAnsi="Arial" w:cs="Arial"/>
          <w:lang w:val="pl-PL" w:eastAsia="pl-PL"/>
        </w:rPr>
        <w:t>Zamawiający jest uprawniony do zwoływania narad koordynacyjnych</w:t>
      </w:r>
      <w:r w:rsidR="00615423">
        <w:rPr>
          <w:rFonts w:ascii="Arial" w:hAnsi="Arial" w:cs="Arial"/>
          <w:lang w:val="pl-PL" w:eastAsia="pl-PL"/>
        </w:rPr>
        <w:t xml:space="preserve"> </w:t>
      </w:r>
      <w:r w:rsidRPr="00C33B7D">
        <w:rPr>
          <w:rFonts w:ascii="Arial" w:hAnsi="Arial" w:cs="Arial"/>
          <w:lang w:val="pl-PL" w:eastAsia="pl-PL"/>
        </w:rPr>
        <w:t>z udziałem przedstawicieli Wykonawcy, Zamawiającego</w:t>
      </w:r>
      <w:r w:rsidR="00686D49" w:rsidRPr="00C33B7D">
        <w:rPr>
          <w:rFonts w:ascii="Arial" w:hAnsi="Arial" w:cs="Arial"/>
          <w:lang w:val="pl-PL" w:eastAsia="pl-PL"/>
        </w:rPr>
        <w:t>, Projektanta</w:t>
      </w:r>
      <w:r w:rsidRPr="00C33B7D">
        <w:rPr>
          <w:rFonts w:ascii="Arial" w:hAnsi="Arial" w:cs="Arial"/>
          <w:lang w:val="pl-PL" w:eastAsia="pl-PL"/>
        </w:rPr>
        <w:t xml:space="preserve"> i inspektorów nadzoru oraz innych zaproszonych osób. Ustala się następującą częstotliwość oraz problematykę narad koordynacyjnych:</w:t>
      </w:r>
    </w:p>
    <w:p w14:paraId="7320E743" w14:textId="3802A757" w:rsidR="00671931" w:rsidRPr="00C33B7D" w:rsidRDefault="00671931" w:rsidP="001D40F5">
      <w:pPr>
        <w:pStyle w:val="Akapitzlist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ind w:left="709" w:hanging="283"/>
        <w:rPr>
          <w:rFonts w:ascii="Arial" w:hAnsi="Arial" w:cs="Arial"/>
          <w:lang w:val="pl-PL" w:eastAsia="pl-PL"/>
        </w:rPr>
      </w:pPr>
      <w:r w:rsidRPr="00C33B7D">
        <w:rPr>
          <w:rFonts w:ascii="Arial" w:hAnsi="Arial" w:cs="Arial"/>
          <w:lang w:val="pl-PL" w:eastAsia="pl-PL"/>
        </w:rPr>
        <w:t>Wykonawca zobowiązany jest do uczestniczenia w naradach koordynacyjnych w</w:t>
      </w:r>
      <w:r w:rsidR="000E3565" w:rsidRPr="00C33B7D">
        <w:rPr>
          <w:rFonts w:ascii="Arial" w:hAnsi="Arial" w:cs="Arial"/>
          <w:lang w:val="pl-PL" w:eastAsia="pl-PL"/>
        </w:rPr>
        <w:t xml:space="preserve"> siedzibie Zamawiającego</w:t>
      </w:r>
      <w:r w:rsidRPr="00C33B7D">
        <w:rPr>
          <w:rFonts w:ascii="Arial" w:hAnsi="Arial" w:cs="Arial"/>
          <w:lang w:val="pl-PL" w:eastAsia="pl-PL"/>
        </w:rPr>
        <w:t xml:space="preserve"> jeden raz na tydzień oraz na każde wezwanie Zamawiającego, nie częściej jednak niż 2 razy w tygodniu</w:t>
      </w:r>
      <w:r w:rsidR="00615423">
        <w:rPr>
          <w:rFonts w:ascii="Arial" w:hAnsi="Arial" w:cs="Arial"/>
          <w:lang w:val="pl-PL" w:eastAsia="pl-PL"/>
        </w:rPr>
        <w:t>;</w:t>
      </w:r>
    </w:p>
    <w:p w14:paraId="5054DEB0" w14:textId="77777777" w:rsidR="00671931" w:rsidRPr="00C33B7D" w:rsidRDefault="00671931" w:rsidP="001D40F5">
      <w:pPr>
        <w:pStyle w:val="Akapitzlist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ind w:left="709" w:hanging="283"/>
        <w:rPr>
          <w:rFonts w:ascii="Arial" w:hAnsi="Arial" w:cs="Arial"/>
          <w:lang w:val="pl-PL" w:eastAsia="pl-PL"/>
        </w:rPr>
      </w:pPr>
      <w:r w:rsidRPr="00C33B7D">
        <w:rPr>
          <w:rFonts w:ascii="Arial" w:hAnsi="Arial" w:cs="Arial"/>
          <w:lang w:val="pl-PL" w:eastAsia="pl-PL"/>
        </w:rPr>
        <w:t>celem narad koordynacyjnych jest omawianie lub wyjaśnianie bieżących spraw dotyczących wykonania i zaawansowania robót, w szczególności dotyczących postępu prac albo nieprawidłowości w wykonywaniu robót lub zagrożenia terminowego wykonania umowy.</w:t>
      </w:r>
    </w:p>
    <w:p w14:paraId="62EFEEC3" w14:textId="58DA89A6" w:rsidR="00671931" w:rsidRPr="00C33B7D" w:rsidRDefault="00671931" w:rsidP="001D40F5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line="360" w:lineRule="auto"/>
        <w:ind w:left="426" w:hanging="283"/>
        <w:rPr>
          <w:rFonts w:ascii="Arial" w:hAnsi="Arial" w:cs="Arial"/>
          <w:lang w:val="pl-PL" w:eastAsia="pl-PL"/>
        </w:rPr>
      </w:pPr>
      <w:r w:rsidRPr="00C33B7D">
        <w:rPr>
          <w:rFonts w:ascii="Arial" w:hAnsi="Arial" w:cs="Arial"/>
          <w:lang w:val="pl-PL" w:eastAsia="pl-PL"/>
        </w:rPr>
        <w:t>Kierownik budowy oraz odpowiedni kierownicy robót są zobowiązani uczestniczyć w naradach k</w:t>
      </w:r>
      <w:r w:rsidR="00432849" w:rsidRPr="00C33B7D">
        <w:rPr>
          <w:rFonts w:ascii="Arial" w:hAnsi="Arial" w:cs="Arial"/>
          <w:lang w:val="pl-PL" w:eastAsia="pl-PL"/>
        </w:rPr>
        <w:t>oordynacyjnych zgodnie z</w:t>
      </w:r>
      <w:r w:rsidRPr="00C33B7D">
        <w:rPr>
          <w:rFonts w:ascii="Arial" w:hAnsi="Arial" w:cs="Arial"/>
          <w:lang w:val="pl-PL" w:eastAsia="pl-PL"/>
        </w:rPr>
        <w:t xml:space="preserve"> </w:t>
      </w:r>
      <w:r w:rsidRPr="00C33B7D">
        <w:rPr>
          <w:rFonts w:ascii="Arial" w:hAnsi="Arial" w:cs="Arial"/>
          <w:b/>
          <w:lang w:val="pl-PL" w:eastAsia="pl-PL"/>
        </w:rPr>
        <w:t>ust. 1</w:t>
      </w:r>
      <w:r w:rsidRPr="00C33B7D">
        <w:rPr>
          <w:rFonts w:ascii="Arial" w:hAnsi="Arial" w:cs="Arial"/>
          <w:lang w:val="pl-PL" w:eastAsia="pl-PL"/>
        </w:rPr>
        <w:t>.</w:t>
      </w:r>
    </w:p>
    <w:p w14:paraId="29A78D1A" w14:textId="3956E580" w:rsidR="00671931" w:rsidRPr="00C33B7D" w:rsidRDefault="00671931" w:rsidP="001D40F5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line="360" w:lineRule="auto"/>
        <w:ind w:left="426" w:hanging="283"/>
        <w:rPr>
          <w:rFonts w:ascii="Arial" w:hAnsi="Arial" w:cs="Arial"/>
          <w:lang w:val="pl-PL" w:eastAsia="pl-PL"/>
        </w:rPr>
      </w:pPr>
      <w:r w:rsidRPr="00C33B7D">
        <w:rPr>
          <w:rFonts w:ascii="Arial" w:hAnsi="Arial" w:cs="Arial"/>
          <w:lang w:val="pl-PL" w:eastAsia="pl-PL"/>
        </w:rPr>
        <w:t>Zamawiający informuje Wykonawcę o terminie i miejscu pierwszej narady koordynacyjnej</w:t>
      </w:r>
      <w:r w:rsidR="00432849" w:rsidRPr="00C33B7D">
        <w:rPr>
          <w:rFonts w:ascii="Arial" w:hAnsi="Arial" w:cs="Arial"/>
          <w:lang w:val="pl-PL" w:eastAsia="pl-PL"/>
        </w:rPr>
        <w:t xml:space="preserve"> na</w:t>
      </w:r>
      <w:r w:rsidRPr="00C33B7D">
        <w:rPr>
          <w:rFonts w:ascii="Arial" w:hAnsi="Arial" w:cs="Arial"/>
          <w:lang w:val="pl-PL" w:eastAsia="pl-PL"/>
        </w:rPr>
        <w:t xml:space="preserve"> minimum 5 dni kalendarzowych przed wyznaczoną naradą. Informacja o kolejnych terminach narad podawana b</w:t>
      </w:r>
      <w:r w:rsidR="00A1180C">
        <w:rPr>
          <w:rFonts w:ascii="Arial" w:hAnsi="Arial" w:cs="Arial"/>
          <w:lang w:val="pl-PL" w:eastAsia="pl-PL"/>
        </w:rPr>
        <w:t>ędzie każdorazowo</w:t>
      </w:r>
      <w:r w:rsidR="00A1180C">
        <w:rPr>
          <w:rFonts w:ascii="Arial" w:hAnsi="Arial" w:cs="Arial"/>
          <w:lang w:val="pl-PL" w:eastAsia="pl-PL"/>
        </w:rPr>
        <w:br/>
      </w:r>
      <w:r w:rsidR="003C067E" w:rsidRPr="00C33B7D">
        <w:rPr>
          <w:rFonts w:ascii="Arial" w:hAnsi="Arial" w:cs="Arial"/>
          <w:lang w:val="pl-PL" w:eastAsia="pl-PL"/>
        </w:rPr>
        <w:t>w protokole z</w:t>
      </w:r>
      <w:r w:rsidR="005F1BDD">
        <w:rPr>
          <w:rFonts w:ascii="Arial" w:hAnsi="Arial" w:cs="Arial"/>
          <w:lang w:val="pl-PL" w:eastAsia="pl-PL"/>
        </w:rPr>
        <w:t xml:space="preserve"> </w:t>
      </w:r>
      <w:r w:rsidRPr="00C33B7D">
        <w:rPr>
          <w:rFonts w:ascii="Arial" w:hAnsi="Arial" w:cs="Arial"/>
          <w:lang w:val="pl-PL" w:eastAsia="pl-PL"/>
        </w:rPr>
        <w:t>narady, który zostanie przesłany Wykonawcy za pomocą poczty elektronicznej.</w:t>
      </w:r>
    </w:p>
    <w:p w14:paraId="1BDCE541" w14:textId="3BF8AA25" w:rsidR="00671931" w:rsidRPr="00C33B7D" w:rsidRDefault="00671931" w:rsidP="001D40F5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line="360" w:lineRule="auto"/>
        <w:ind w:left="426" w:hanging="283"/>
        <w:rPr>
          <w:rFonts w:ascii="Arial" w:hAnsi="Arial" w:cs="Arial"/>
          <w:lang w:val="pl-PL" w:eastAsia="pl-PL"/>
        </w:rPr>
      </w:pPr>
      <w:r w:rsidRPr="00C33B7D">
        <w:rPr>
          <w:rFonts w:ascii="Arial" w:hAnsi="Arial" w:cs="Arial"/>
          <w:lang w:val="pl-PL" w:eastAsia="pl-PL"/>
        </w:rPr>
        <w:t>Do ustaleń zapisanych w protokole narady koordynacyjnej,</w:t>
      </w:r>
      <w:r w:rsidR="00363F8F" w:rsidRPr="00C33B7D">
        <w:rPr>
          <w:rFonts w:ascii="Arial" w:hAnsi="Arial" w:cs="Arial"/>
          <w:lang w:val="pl-PL" w:eastAsia="pl-PL"/>
        </w:rPr>
        <w:t xml:space="preserve"> uczestnicy mogą wnieść uwagi w</w:t>
      </w:r>
      <w:r w:rsidR="005F1BDD">
        <w:rPr>
          <w:rFonts w:ascii="Arial" w:hAnsi="Arial" w:cs="Arial"/>
          <w:lang w:val="pl-PL" w:eastAsia="pl-PL"/>
        </w:rPr>
        <w:t xml:space="preserve"> </w:t>
      </w:r>
      <w:r w:rsidRPr="00C33B7D">
        <w:rPr>
          <w:rFonts w:ascii="Arial" w:hAnsi="Arial" w:cs="Arial"/>
          <w:lang w:val="pl-PL" w:eastAsia="pl-PL"/>
        </w:rPr>
        <w:t>ciągu 3 dni kalendarzowych, licząc od dnia otrzymania protokołu. Po tym terminie ustalenia uważa się za wiążące.</w:t>
      </w:r>
    </w:p>
    <w:p w14:paraId="0453BB0B" w14:textId="77777777" w:rsidR="00671931" w:rsidRPr="00C33B7D" w:rsidRDefault="00671931" w:rsidP="001D40F5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line="360" w:lineRule="auto"/>
        <w:ind w:left="426" w:hanging="283"/>
        <w:rPr>
          <w:rFonts w:ascii="Arial" w:hAnsi="Arial" w:cs="Arial"/>
          <w:lang w:val="pl-PL" w:eastAsia="pl-PL"/>
        </w:rPr>
      </w:pPr>
      <w:r w:rsidRPr="00C33B7D">
        <w:rPr>
          <w:rFonts w:ascii="Arial" w:hAnsi="Arial" w:cs="Arial"/>
          <w:lang w:val="pl-PL" w:eastAsia="pl-PL"/>
        </w:rPr>
        <w:t>Wykonawca, w przypadku pytań, zobowiązany jest do ich przesłania Zamawiającemu, za pomocą poczty elektronicznej, na minimum 3 dni kalendarzowe przed zaplanowaną naradą koordynacyjną.</w:t>
      </w:r>
    </w:p>
    <w:p w14:paraId="4A3C3D41" w14:textId="3FBD2C7D" w:rsidR="00F847E5" w:rsidRPr="00120C77" w:rsidRDefault="00055C66" w:rsidP="00E07A8A">
      <w:pPr>
        <w:pStyle w:val="DefaultText"/>
        <w:tabs>
          <w:tab w:val="left" w:pos="993"/>
        </w:tabs>
        <w:spacing w:before="240" w:line="360" w:lineRule="auto"/>
        <w:jc w:val="center"/>
        <w:rPr>
          <w:rFonts w:ascii="Arial" w:hAnsi="Arial" w:cs="Arial"/>
          <w:color w:val="auto"/>
          <w:lang w:val="pl-PL"/>
        </w:rPr>
      </w:pPr>
      <w:r w:rsidRPr="00120C77">
        <w:rPr>
          <w:rFonts w:ascii="Arial" w:eastAsia="Arial" w:hAnsi="Arial" w:cs="Arial"/>
          <w:b/>
          <w:lang w:val="pl-PL"/>
        </w:rPr>
        <w:t>§</w:t>
      </w:r>
      <w:r w:rsidR="007E6DCA" w:rsidRPr="00120C77">
        <w:rPr>
          <w:rFonts w:ascii="Arial" w:eastAsia="Arial" w:hAnsi="Arial" w:cs="Arial"/>
          <w:b/>
          <w:lang w:val="pl-PL"/>
        </w:rPr>
        <w:t>19</w:t>
      </w:r>
      <w:r w:rsidRPr="00120C77">
        <w:rPr>
          <w:rFonts w:ascii="Arial" w:eastAsia="Arial" w:hAnsi="Arial" w:cs="Arial"/>
          <w:b/>
          <w:lang w:val="pl-PL"/>
        </w:rPr>
        <w:t xml:space="preserve"> </w:t>
      </w:r>
      <w:proofErr w:type="spellStart"/>
      <w:r w:rsidRPr="00120C77">
        <w:rPr>
          <w:rFonts w:ascii="Arial" w:eastAsia="Arial" w:hAnsi="Arial" w:cs="Arial"/>
          <w:b/>
          <w:lang w:val="pl-PL"/>
        </w:rPr>
        <w:t>Elektromobilność</w:t>
      </w:r>
      <w:proofErr w:type="spellEnd"/>
    </w:p>
    <w:p w14:paraId="08882A5D" w14:textId="4016C1FF" w:rsidR="00DB0AEE" w:rsidRPr="00E07A8A" w:rsidRDefault="00DB0AEE">
      <w:pPr>
        <w:pStyle w:val="Akapitzlist"/>
        <w:spacing w:line="360" w:lineRule="auto"/>
        <w:ind w:left="284" w:hanging="284"/>
        <w:rPr>
          <w:rFonts w:ascii="Arial" w:hAnsi="Arial" w:cs="Arial"/>
          <w:lang w:val="pl-PL"/>
        </w:rPr>
      </w:pPr>
      <w:r w:rsidRPr="00120C77">
        <w:rPr>
          <w:rFonts w:ascii="Arial" w:hAnsi="Arial" w:cs="Arial"/>
        </w:rPr>
        <w:t>1.</w:t>
      </w:r>
      <w:r w:rsidRPr="00120C77">
        <w:rPr>
          <w:rFonts w:ascii="Arial" w:hAnsi="Arial" w:cs="Arial"/>
        </w:rPr>
        <w:tab/>
      </w:r>
      <w:r w:rsidRPr="00E07A8A">
        <w:rPr>
          <w:rFonts w:ascii="Arial" w:hAnsi="Arial" w:cs="Arial"/>
          <w:lang w:val="pl-PL"/>
        </w:rPr>
        <w:t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</w:t>
      </w:r>
      <w:r w:rsidR="00A1180C" w:rsidRPr="00E07A8A">
        <w:rPr>
          <w:rFonts w:ascii="Arial" w:hAnsi="Arial" w:cs="Arial"/>
          <w:lang w:val="pl-PL"/>
        </w:rPr>
        <w:t xml:space="preserve">nia 2018 r. o </w:t>
      </w:r>
      <w:proofErr w:type="spellStart"/>
      <w:r w:rsidR="00A1180C" w:rsidRPr="00E07A8A">
        <w:rPr>
          <w:rFonts w:ascii="Arial" w:hAnsi="Arial" w:cs="Arial"/>
          <w:lang w:val="pl-PL"/>
        </w:rPr>
        <w:t>elektromobilności</w:t>
      </w:r>
      <w:proofErr w:type="spellEnd"/>
      <w:r w:rsidR="00A1180C" w:rsidRPr="00E07A8A">
        <w:rPr>
          <w:rFonts w:ascii="Arial" w:hAnsi="Arial" w:cs="Arial"/>
          <w:lang w:val="pl-PL"/>
        </w:rPr>
        <w:br/>
      </w:r>
      <w:r w:rsidRPr="00E07A8A">
        <w:rPr>
          <w:rFonts w:ascii="Arial" w:hAnsi="Arial" w:cs="Arial"/>
          <w:lang w:val="pl-PL"/>
        </w:rPr>
        <w:t>i paliwach alternatywnych –</w:t>
      </w:r>
      <w:r w:rsidRPr="00E07A8A">
        <w:rPr>
          <w:rFonts w:ascii="Arial" w:hAnsi="Arial" w:cs="Arial"/>
          <w:color w:val="FF0000"/>
          <w:lang w:val="pl-PL"/>
        </w:rPr>
        <w:t xml:space="preserve"> </w:t>
      </w:r>
      <w:r w:rsidRPr="00E07A8A">
        <w:rPr>
          <w:rFonts w:ascii="Arial" w:hAnsi="Arial" w:cs="Arial"/>
          <w:lang w:val="pl-PL"/>
        </w:rPr>
        <w:t>(dot. udziałów pojazdów elektrycznych lub napędzanych gazem ziemnym, w rozumieniu art. 2 pkt 12 i 14 ww. ustawy,</w:t>
      </w:r>
      <w:r w:rsidR="008514B1">
        <w:rPr>
          <w:rFonts w:ascii="Arial" w:hAnsi="Arial" w:cs="Arial"/>
          <w:lang w:val="pl-PL"/>
        </w:rPr>
        <w:br/>
      </w:r>
      <w:r w:rsidRPr="00E07A8A">
        <w:rPr>
          <w:rFonts w:ascii="Arial" w:hAnsi="Arial" w:cs="Arial"/>
          <w:lang w:val="pl-PL"/>
        </w:rPr>
        <w:t>w ramach wykonywania zadań publicznych zlecanych przez jednostkę samorządu terytorialnego), o ile wykonanie zadania publicznego wymaga dysponowania pojazdami samochodowymi</w:t>
      </w:r>
      <w:r w:rsidR="00B6711C">
        <w:rPr>
          <w:rFonts w:ascii="Arial" w:hAnsi="Arial" w:cs="Arial"/>
          <w:lang w:val="pl-PL"/>
        </w:rPr>
        <w:t>.</w:t>
      </w:r>
      <w:r w:rsidRPr="00E07A8A">
        <w:rPr>
          <w:rFonts w:ascii="Arial" w:hAnsi="Arial" w:cs="Arial"/>
          <w:color w:val="FF0000"/>
          <w:lang w:val="pl-PL"/>
        </w:rPr>
        <w:t xml:space="preserve"> </w:t>
      </w:r>
    </w:p>
    <w:p w14:paraId="7DB5FCE1" w14:textId="6B15A8A8" w:rsidR="00DB0AEE" w:rsidRPr="00E07A8A" w:rsidRDefault="00DB0AEE" w:rsidP="001D40F5">
      <w:pPr>
        <w:pStyle w:val="Akapitzlist"/>
        <w:numPr>
          <w:ilvl w:val="0"/>
          <w:numId w:val="10"/>
        </w:numPr>
        <w:spacing w:line="360" w:lineRule="auto"/>
        <w:ind w:left="284"/>
        <w:rPr>
          <w:rFonts w:ascii="Arial" w:eastAsia="Arial" w:hAnsi="Arial" w:cs="Arial"/>
          <w:b/>
          <w:lang w:val="pl-PL"/>
        </w:rPr>
      </w:pPr>
      <w:r w:rsidRPr="00E07A8A">
        <w:rPr>
          <w:rFonts w:ascii="Arial" w:hAnsi="Arial" w:cs="Arial"/>
          <w:lang w:val="pl-PL"/>
        </w:rPr>
        <w:t>Wykonawca oświadcza, iż wykonywanie Przedmiotu Umowy wymaga/nie wymaga</w:t>
      </w:r>
      <w:r w:rsidR="00A1180C" w:rsidRPr="00E07A8A">
        <w:rPr>
          <w:rStyle w:val="Odwoanieprzypisudolnego"/>
          <w:rFonts w:ascii="Arial" w:hAnsi="Arial" w:cs="Arial"/>
          <w:lang w:val="pl-PL"/>
        </w:rPr>
        <w:footnoteReference w:id="1"/>
      </w:r>
      <w:r w:rsidRPr="00E07A8A">
        <w:rPr>
          <w:rFonts w:ascii="Arial" w:hAnsi="Arial" w:cs="Arial"/>
          <w:lang w:val="pl-PL"/>
        </w:rPr>
        <w:t xml:space="preserve">  od niego dysponowania pojazdami samochodowymi w rozumieniu</w:t>
      </w:r>
      <w:r w:rsidR="00A1180C" w:rsidRPr="00E07A8A">
        <w:rPr>
          <w:rFonts w:ascii="Arial" w:hAnsi="Arial" w:cs="Arial"/>
          <w:lang w:val="pl-PL"/>
        </w:rPr>
        <w:t xml:space="preserve"> wskazanym</w:t>
      </w:r>
      <w:r w:rsidR="00E07A8A">
        <w:rPr>
          <w:rFonts w:ascii="Arial" w:hAnsi="Arial" w:cs="Arial"/>
          <w:lang w:val="pl-PL"/>
        </w:rPr>
        <w:t xml:space="preserve"> </w:t>
      </w:r>
      <w:r w:rsidRPr="00E07A8A">
        <w:rPr>
          <w:rFonts w:ascii="Arial" w:hAnsi="Arial" w:cs="Arial"/>
          <w:lang w:val="pl-PL"/>
        </w:rPr>
        <w:t>w ust. 1 powyżej i do realizacji zadania będzie się posługiwać następującą liczbą pojazdów samochodowych _____, z czego _____ to pojazdy samochodowe elektryczne lub napędzane gazem ziemnym,  w tym  _____ samochód/y elektryczne oraz _____ samochód/y napędzane gazem ziemnym.</w:t>
      </w:r>
    </w:p>
    <w:p w14:paraId="5C282CCC" w14:textId="430C5B55" w:rsidR="000405EA" w:rsidRPr="00E07A8A" w:rsidRDefault="000405EA" w:rsidP="001D40F5">
      <w:pPr>
        <w:pStyle w:val="Akapitzlist"/>
        <w:numPr>
          <w:ilvl w:val="0"/>
          <w:numId w:val="10"/>
        </w:numPr>
        <w:spacing w:line="360" w:lineRule="auto"/>
        <w:ind w:left="284"/>
        <w:rPr>
          <w:rFonts w:ascii="Arial" w:hAnsi="Arial" w:cs="Arial"/>
          <w:lang w:val="pl-PL"/>
        </w:rPr>
      </w:pPr>
      <w:r w:rsidRPr="00E07A8A">
        <w:rPr>
          <w:rFonts w:ascii="Arial" w:hAnsi="Arial" w:cs="Arial"/>
          <w:lang w:val="pl-PL"/>
        </w:rPr>
        <w:t>Wykonawca zobowiązany jest do niezwłocznego poinformowania Zamawiającego w drodze pisemnej lub wiadomości elektronicznej w przypadku zmiany stanu faktycznego w zakresie informacji, o której mowa w ust. 2.</w:t>
      </w:r>
    </w:p>
    <w:p w14:paraId="61B581D6" w14:textId="2BDF9662" w:rsidR="00C62ED6" w:rsidRPr="00C33B7D" w:rsidRDefault="00E171D0" w:rsidP="00E07A8A">
      <w:pPr>
        <w:pStyle w:val="DefaultText"/>
        <w:tabs>
          <w:tab w:val="left" w:pos="993"/>
        </w:tabs>
        <w:snapToGrid w:val="0"/>
        <w:spacing w:before="240" w:line="360" w:lineRule="auto"/>
        <w:ind w:left="284" w:hanging="284"/>
        <w:jc w:val="center"/>
        <w:textAlignment w:val="auto"/>
        <w:rPr>
          <w:rFonts w:ascii="Arial" w:eastAsia="Arial" w:hAnsi="Arial" w:cs="Arial"/>
          <w:b/>
          <w:lang w:val="pl-PL"/>
        </w:rPr>
      </w:pPr>
      <w:r w:rsidRPr="00C33B7D">
        <w:rPr>
          <w:rFonts w:ascii="Arial" w:eastAsia="Arial" w:hAnsi="Arial" w:cs="Arial"/>
          <w:b/>
          <w:lang w:val="pl-PL"/>
        </w:rPr>
        <w:t>§2</w:t>
      </w:r>
      <w:r w:rsidR="007E6DCA" w:rsidRPr="00C33B7D">
        <w:rPr>
          <w:rFonts w:ascii="Arial" w:eastAsia="Arial" w:hAnsi="Arial" w:cs="Arial"/>
          <w:b/>
          <w:lang w:val="pl-PL"/>
        </w:rPr>
        <w:t>0</w:t>
      </w:r>
      <w:r w:rsidR="003672BF" w:rsidRPr="00C33B7D">
        <w:rPr>
          <w:rFonts w:ascii="Arial" w:eastAsia="Arial" w:hAnsi="Arial" w:cs="Arial"/>
          <w:b/>
          <w:lang w:val="pl-PL"/>
        </w:rPr>
        <w:t xml:space="preserve"> </w:t>
      </w:r>
      <w:r w:rsidR="00FA0DEB" w:rsidRPr="00C33B7D">
        <w:rPr>
          <w:rFonts w:ascii="Arial" w:eastAsia="Arial" w:hAnsi="Arial" w:cs="Arial"/>
          <w:b/>
          <w:lang w:val="pl-PL"/>
        </w:rPr>
        <w:t>Przetwarzanie danych osobowych</w:t>
      </w:r>
    </w:p>
    <w:p w14:paraId="0B42C750" w14:textId="77777777" w:rsidR="00FE6532" w:rsidRPr="00C33B7D" w:rsidRDefault="00FE6532" w:rsidP="001D40F5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284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Dane osobowe reprezentantów Stron będą przetwarzane w celu wykonania Umowy. </w:t>
      </w:r>
    </w:p>
    <w:p w14:paraId="1BE4F000" w14:textId="77777777" w:rsidR="00FE6532" w:rsidRPr="00C33B7D" w:rsidRDefault="00FE6532" w:rsidP="001D40F5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284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>Każda ze Stron oświadcza, że jest administratorem danych osobowych osób dedykowanych do realizacji Umowy i zobowiązuje się udostępnić je Stronom Umowy, wyłącznie w celu i zakresie niezbędnym do jej  realizacji, w tym dla zapewniania sprawnej komunikacji pomiędzy Stronami.</w:t>
      </w:r>
    </w:p>
    <w:p w14:paraId="38D802B9" w14:textId="77777777" w:rsidR="00FE6532" w:rsidRPr="00C33B7D" w:rsidRDefault="00FE6532" w:rsidP="001D40F5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284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51ED3B10" w14:textId="15EC7B6A" w:rsidR="00FE6532" w:rsidRPr="00C33B7D" w:rsidRDefault="00FE6532" w:rsidP="001D40F5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284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Każda ze Stron zobowiązuje się zrealizować tzw. obowiązek informacyjny administratora wobec ww. osób, których dane udostępnione zostały Stronom </w:t>
      </w:r>
      <w:r w:rsidR="00202FC6">
        <w:rPr>
          <w:rFonts w:ascii="Arial" w:hAnsi="Arial" w:cs="Arial"/>
        </w:rPr>
        <w:br/>
      </w:r>
      <w:r w:rsidRPr="00C33B7D">
        <w:rPr>
          <w:rFonts w:ascii="Arial" w:hAnsi="Arial" w:cs="Arial"/>
        </w:rPr>
        <w:t xml:space="preserve">w celu realizacji Umowy, poprzez zapoznanie ich z informacjami, o których mowa w art. 14 RODO (tzw. ogólne rozporządzenie o ochronie danych). </w:t>
      </w:r>
    </w:p>
    <w:p w14:paraId="14FFB613" w14:textId="1288390A" w:rsidR="00FE6532" w:rsidRPr="00C33B7D" w:rsidRDefault="00FE6532" w:rsidP="001D40F5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284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Informacje na temat przetwarzania danych osobowych przez Zamawiającego znajdują się pod adresem: </w:t>
      </w:r>
      <w:hyperlink r:id="rId14" w:tgtFrame="_blank" w:history="1">
        <w:r w:rsidRPr="00C33B7D">
          <w:rPr>
            <w:rStyle w:val="Hipercze"/>
            <w:rFonts w:ascii="Arial" w:hAnsi="Arial" w:cs="Arial"/>
          </w:rPr>
          <w:t>https://www.poznan.pl/klauzuladlakontrahenta/</w:t>
        </w:r>
      </w:hyperlink>
      <w:r w:rsidR="00615423">
        <w:rPr>
          <w:rStyle w:val="Hipercze"/>
          <w:rFonts w:ascii="Arial" w:hAnsi="Arial" w:cs="Arial"/>
        </w:rPr>
        <w:t>.</w:t>
      </w:r>
    </w:p>
    <w:p w14:paraId="30F8A18A" w14:textId="354A3D11" w:rsidR="00FE6532" w:rsidRPr="00911E4E" w:rsidRDefault="00FE6532" w:rsidP="001D40F5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284"/>
        <w:textAlignment w:val="auto"/>
        <w:rPr>
          <w:rFonts w:ascii="Arial" w:hAnsi="Arial" w:cs="Arial"/>
        </w:rPr>
      </w:pPr>
      <w:r w:rsidRPr="00911E4E">
        <w:rPr>
          <w:rFonts w:ascii="Arial" w:hAnsi="Arial" w:cs="Arial"/>
        </w:rPr>
        <w:t>Informacje na temat przetwarzania danych osobowych przez Wykonawcę zawarto w</w:t>
      </w:r>
      <w:r w:rsidR="004D40FD" w:rsidRPr="00911E4E">
        <w:rPr>
          <w:rFonts w:ascii="Arial" w:hAnsi="Arial" w:cs="Arial"/>
        </w:rPr>
        <w:t xml:space="preserve"> </w:t>
      </w:r>
      <w:r w:rsidRPr="00911E4E">
        <w:rPr>
          <w:rFonts w:ascii="Arial" w:hAnsi="Arial" w:cs="Arial"/>
          <w:b/>
        </w:rPr>
        <w:t xml:space="preserve">załączniku nr </w:t>
      </w:r>
      <w:r w:rsidR="000C5434" w:rsidRPr="00911E4E">
        <w:rPr>
          <w:rFonts w:ascii="Arial" w:hAnsi="Arial" w:cs="Arial"/>
          <w:b/>
        </w:rPr>
        <w:t>5</w:t>
      </w:r>
      <w:r w:rsidR="00615423" w:rsidRPr="00911E4E">
        <w:rPr>
          <w:rFonts w:ascii="Arial" w:hAnsi="Arial" w:cs="Arial"/>
          <w:b/>
        </w:rPr>
        <w:t>.</w:t>
      </w:r>
      <w:r w:rsidR="00070E2D">
        <w:rPr>
          <w:rFonts w:ascii="Arial" w:hAnsi="Arial" w:cs="Arial"/>
        </w:rPr>
        <w:t xml:space="preserve"> </w:t>
      </w:r>
      <w:r w:rsidR="00AF4C0D">
        <w:rPr>
          <w:rFonts w:ascii="Arial" w:hAnsi="Arial" w:cs="Arial"/>
        </w:rPr>
        <w:t>………………..</w:t>
      </w:r>
    </w:p>
    <w:p w14:paraId="0DC620F0" w14:textId="78776EF4" w:rsidR="00C62ED6" w:rsidRPr="00C33B7D" w:rsidRDefault="00E171D0" w:rsidP="00E07A8A">
      <w:pPr>
        <w:pStyle w:val="DefaultText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C33B7D">
        <w:rPr>
          <w:rFonts w:ascii="Arial" w:hAnsi="Arial" w:cs="Arial"/>
          <w:b/>
          <w:bCs/>
          <w:lang w:val="pl-PL"/>
        </w:rPr>
        <w:t>§2</w:t>
      </w:r>
      <w:r w:rsidR="007E6DCA" w:rsidRPr="00C33B7D">
        <w:rPr>
          <w:rFonts w:ascii="Arial" w:hAnsi="Arial" w:cs="Arial"/>
          <w:b/>
          <w:bCs/>
          <w:lang w:val="pl-PL"/>
        </w:rPr>
        <w:t>1</w:t>
      </w:r>
      <w:r w:rsidR="00FA0DEB" w:rsidRPr="00C33B7D">
        <w:rPr>
          <w:rFonts w:ascii="Arial" w:hAnsi="Arial" w:cs="Arial"/>
          <w:b/>
          <w:bCs/>
          <w:lang w:val="pl-PL"/>
        </w:rPr>
        <w:t xml:space="preserve"> Postanowienia końcowe</w:t>
      </w:r>
    </w:p>
    <w:p w14:paraId="04EA5F92" w14:textId="2770DD70" w:rsidR="00C62ED6" w:rsidRPr="00C33B7D" w:rsidRDefault="00FA0DEB" w:rsidP="001D40F5">
      <w:pPr>
        <w:pStyle w:val="DefaultText"/>
        <w:numPr>
          <w:ilvl w:val="0"/>
          <w:numId w:val="14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 sprawach nieuregulowanych niniejszą um</w:t>
      </w:r>
      <w:r w:rsidR="00A1180C">
        <w:rPr>
          <w:rFonts w:ascii="Arial" w:hAnsi="Arial" w:cs="Arial"/>
          <w:lang w:val="pl-PL"/>
        </w:rPr>
        <w:t>ową mają zastosowanie przepisy P</w:t>
      </w:r>
      <w:r w:rsidRPr="00C33B7D">
        <w:rPr>
          <w:rFonts w:ascii="Arial" w:hAnsi="Arial" w:cs="Arial"/>
          <w:lang w:val="pl-PL"/>
        </w:rPr>
        <w:t xml:space="preserve">rawa zamówień publicznych, </w:t>
      </w:r>
      <w:r w:rsidR="00A1180C">
        <w:rPr>
          <w:rFonts w:ascii="Arial" w:hAnsi="Arial" w:cs="Arial"/>
          <w:lang w:val="pl-PL"/>
        </w:rPr>
        <w:t>K</w:t>
      </w:r>
      <w:r w:rsidR="00E83DF6" w:rsidRPr="00C33B7D">
        <w:rPr>
          <w:rFonts w:ascii="Arial" w:hAnsi="Arial" w:cs="Arial"/>
          <w:lang w:val="pl-PL"/>
        </w:rPr>
        <w:t xml:space="preserve">odeksu cywilnego, </w:t>
      </w:r>
      <w:r w:rsidR="00A1180C">
        <w:rPr>
          <w:rFonts w:ascii="Arial" w:hAnsi="Arial" w:cs="Arial"/>
          <w:lang w:val="pl-PL"/>
        </w:rPr>
        <w:t>P</w:t>
      </w:r>
      <w:r w:rsidRPr="00C33B7D">
        <w:rPr>
          <w:rFonts w:ascii="Arial" w:hAnsi="Arial" w:cs="Arial"/>
          <w:lang w:val="pl-PL"/>
        </w:rPr>
        <w:t>rawa budowlanego oraz inne właściwe przepisy.</w:t>
      </w:r>
    </w:p>
    <w:p w14:paraId="2E612959" w14:textId="7F8E16B0" w:rsidR="00C62ED6" w:rsidRPr="00C33B7D" w:rsidRDefault="00FA0DEB" w:rsidP="001D40F5">
      <w:pPr>
        <w:pStyle w:val="DefaultText"/>
        <w:numPr>
          <w:ilvl w:val="0"/>
          <w:numId w:val="14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Wszelkie zmiany niniejszej umowy wyma</w:t>
      </w:r>
      <w:r w:rsidR="00A1180C">
        <w:rPr>
          <w:rFonts w:ascii="Arial" w:hAnsi="Arial" w:cs="Arial"/>
          <w:lang w:val="pl-PL"/>
        </w:rPr>
        <w:t>gają formy aneksu sporządzonego</w:t>
      </w:r>
      <w:r w:rsidR="00A1180C">
        <w:rPr>
          <w:rFonts w:ascii="Arial" w:hAnsi="Arial" w:cs="Arial"/>
          <w:lang w:val="pl-PL"/>
        </w:rPr>
        <w:br/>
      </w:r>
      <w:r w:rsidRPr="00C33B7D">
        <w:rPr>
          <w:rFonts w:ascii="Arial" w:hAnsi="Arial" w:cs="Arial"/>
          <w:lang w:val="pl-PL"/>
        </w:rPr>
        <w:t>w formie pisemnej pod rygorem nieważności.</w:t>
      </w:r>
    </w:p>
    <w:p w14:paraId="607C15D8" w14:textId="77777777" w:rsidR="00C62ED6" w:rsidRPr="00C33B7D" w:rsidRDefault="00FA0DEB" w:rsidP="001D40F5">
      <w:pPr>
        <w:pStyle w:val="DefaultText"/>
        <w:numPr>
          <w:ilvl w:val="0"/>
          <w:numId w:val="14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C33B7D">
        <w:rPr>
          <w:rFonts w:ascii="Arial" w:hAnsi="Arial" w:cs="Arial"/>
          <w:lang w:val="pl-PL"/>
        </w:rPr>
        <w:t>Umowa została sporządzona w dwóch jednobrzmiących egzemplarzach, jeden egzemplarz dla Zamawiającego i jeden egzemplarz dla Wykonawcy.</w:t>
      </w:r>
    </w:p>
    <w:p w14:paraId="6B320933" w14:textId="1163AE79" w:rsidR="00105C6C" w:rsidRPr="00291723" w:rsidRDefault="00FA0DEB" w:rsidP="001D40F5">
      <w:pPr>
        <w:pStyle w:val="DefaultText"/>
        <w:numPr>
          <w:ilvl w:val="0"/>
          <w:numId w:val="14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291723">
        <w:rPr>
          <w:rFonts w:ascii="Arial" w:hAnsi="Arial" w:cs="Arial"/>
          <w:lang w:val="pl-PL"/>
        </w:rPr>
        <w:t>Załączniki do umowy stanowią jej integralną część.</w:t>
      </w:r>
      <w:r w:rsidR="00476221" w:rsidRPr="00291723">
        <w:rPr>
          <w:rFonts w:ascii="Arial" w:hAnsi="Arial" w:cs="Arial"/>
          <w:lang w:val="pl-PL"/>
        </w:rPr>
        <w:t xml:space="preserve"> </w:t>
      </w:r>
    </w:p>
    <w:p w14:paraId="3829200A" w14:textId="3257D810" w:rsidR="00B6711C" w:rsidRPr="00291723" w:rsidRDefault="00B6711C" w:rsidP="001D40F5">
      <w:pPr>
        <w:pStyle w:val="DefaultText"/>
        <w:numPr>
          <w:ilvl w:val="0"/>
          <w:numId w:val="14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291723">
        <w:rPr>
          <w:rFonts w:ascii="Arial" w:hAnsi="Arial" w:cs="Arial"/>
          <w:lang w:val="pl-PL"/>
        </w:rPr>
        <w:t>Wszelkie spory wynikające z niniejszej umowy strony poddają pod rozstrzygnięcie sądu właściwego miejscowo dla siedziby Zamawiającego. W przypadku ewentualnych sporów, Strony przed ich skierowaniem na drogę sądową będą dążyć do ich ugodowego rozwiązywania.</w:t>
      </w:r>
    </w:p>
    <w:p w14:paraId="694DDDF0" w14:textId="77777777" w:rsidR="00B020C3" w:rsidRPr="00C33B7D" w:rsidRDefault="00B020C3">
      <w:pPr>
        <w:pStyle w:val="DefaultText"/>
        <w:tabs>
          <w:tab w:val="left" w:pos="993"/>
        </w:tabs>
        <w:spacing w:line="360" w:lineRule="auto"/>
        <w:ind w:left="426"/>
        <w:rPr>
          <w:rFonts w:ascii="Arial" w:hAnsi="Arial" w:cs="Arial"/>
          <w:lang w:val="pl-PL"/>
        </w:rPr>
      </w:pPr>
    </w:p>
    <w:p w14:paraId="2C71CF39" w14:textId="77777777" w:rsidR="00C8601A" w:rsidRPr="00C33B7D" w:rsidRDefault="002E30B6">
      <w:pPr>
        <w:pStyle w:val="western"/>
        <w:tabs>
          <w:tab w:val="left" w:pos="993"/>
        </w:tabs>
        <w:suppressAutoHyphens w:val="0"/>
        <w:spacing w:before="0" w:after="0" w:line="360" w:lineRule="auto"/>
        <w:ind w:left="426" w:hanging="283"/>
        <w:rPr>
          <w:rFonts w:ascii="Arial" w:hAnsi="Arial" w:cs="Arial"/>
          <w:u w:val="single"/>
        </w:rPr>
      </w:pPr>
      <w:r w:rsidRPr="00C33B7D">
        <w:rPr>
          <w:rFonts w:ascii="Arial" w:hAnsi="Arial" w:cs="Arial"/>
          <w:u w:val="single"/>
        </w:rPr>
        <w:t>Załączniki do umowy:</w:t>
      </w:r>
    </w:p>
    <w:p w14:paraId="4F904C0D" w14:textId="00D0BFA2" w:rsidR="00AA460C" w:rsidRPr="00C33B7D" w:rsidRDefault="00AA460C" w:rsidP="001D40F5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>Z</w:t>
      </w:r>
      <w:r w:rsidR="00C85143" w:rsidRPr="00C33B7D">
        <w:rPr>
          <w:rFonts w:ascii="Arial" w:hAnsi="Arial" w:cs="Arial"/>
        </w:rPr>
        <w:t>ałącznik nr 1 - Formularz ofertowy Wykonawcy,</w:t>
      </w:r>
    </w:p>
    <w:p w14:paraId="08C32176" w14:textId="3096272C" w:rsidR="00AA460C" w:rsidRPr="00C33B7D" w:rsidRDefault="00AA460C" w:rsidP="001D40F5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>Z</w:t>
      </w:r>
      <w:r w:rsidR="006F3969" w:rsidRPr="00C33B7D">
        <w:rPr>
          <w:rFonts w:ascii="Arial" w:hAnsi="Arial" w:cs="Arial"/>
        </w:rPr>
        <w:t>ałącznik nr 2</w:t>
      </w:r>
      <w:r w:rsidR="004A266C" w:rsidRPr="00C33B7D">
        <w:rPr>
          <w:rFonts w:ascii="Arial" w:hAnsi="Arial" w:cs="Arial"/>
        </w:rPr>
        <w:t xml:space="preserve"> – Dokumentacja projektowa</w:t>
      </w:r>
      <w:r w:rsidR="008B2FE4" w:rsidRPr="00C33B7D">
        <w:rPr>
          <w:rFonts w:ascii="Arial" w:hAnsi="Arial" w:cs="Arial"/>
        </w:rPr>
        <w:t>,</w:t>
      </w:r>
    </w:p>
    <w:p w14:paraId="5E365F8D" w14:textId="3A1FFE98" w:rsidR="00BC34EA" w:rsidRPr="00C33B7D" w:rsidRDefault="002E30B6" w:rsidP="001D40F5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Pozwolenie na budowę </w:t>
      </w:r>
      <w:r w:rsidR="009958E9" w:rsidRPr="00C33B7D">
        <w:rPr>
          <w:rFonts w:ascii="Arial" w:eastAsia="Times New Roman" w:hAnsi="Arial" w:cs="Arial"/>
          <w:lang w:eastAsia="pl-PL" w:bidi="ar-SA"/>
        </w:rPr>
        <w:t>2321</w:t>
      </w:r>
      <w:r w:rsidR="00AA460C" w:rsidRPr="00C33B7D">
        <w:rPr>
          <w:rFonts w:ascii="Arial" w:eastAsia="Times New Roman" w:hAnsi="Arial" w:cs="Arial"/>
          <w:lang w:eastAsia="pl-PL" w:bidi="ar-SA"/>
        </w:rPr>
        <w:t>/20</w:t>
      </w:r>
      <w:r w:rsidR="00476221" w:rsidRPr="00C33B7D">
        <w:rPr>
          <w:rFonts w:ascii="Arial" w:eastAsia="Times New Roman" w:hAnsi="Arial" w:cs="Arial"/>
          <w:lang w:eastAsia="pl-PL" w:bidi="ar-SA"/>
        </w:rPr>
        <w:t>19</w:t>
      </w:r>
      <w:r w:rsidR="003C70D1">
        <w:rPr>
          <w:rFonts w:ascii="Arial" w:eastAsia="Times New Roman" w:hAnsi="Arial" w:cs="Arial"/>
          <w:lang w:eastAsia="pl-PL" w:bidi="ar-SA"/>
        </w:rPr>
        <w:t xml:space="preserve"> </w:t>
      </w:r>
      <w:r w:rsidR="00AA460C" w:rsidRPr="00C33B7D">
        <w:rPr>
          <w:rFonts w:ascii="Arial" w:eastAsia="Times New Roman" w:hAnsi="Arial" w:cs="Arial"/>
          <w:lang w:eastAsia="pl-PL" w:bidi="ar-SA"/>
        </w:rPr>
        <w:t>z dnia 05.</w:t>
      </w:r>
      <w:r w:rsidR="009958E9" w:rsidRPr="00C33B7D">
        <w:rPr>
          <w:rFonts w:ascii="Arial" w:eastAsia="Times New Roman" w:hAnsi="Arial" w:cs="Arial"/>
          <w:lang w:eastAsia="pl-PL" w:bidi="ar-SA"/>
        </w:rPr>
        <w:t>11</w:t>
      </w:r>
      <w:r w:rsidR="00AA460C" w:rsidRPr="00C33B7D">
        <w:rPr>
          <w:rFonts w:ascii="Arial" w:eastAsia="Times New Roman" w:hAnsi="Arial" w:cs="Arial"/>
          <w:lang w:eastAsia="pl-PL" w:bidi="ar-SA"/>
        </w:rPr>
        <w:t>.20</w:t>
      </w:r>
      <w:r w:rsidR="009958E9" w:rsidRPr="00C33B7D">
        <w:rPr>
          <w:rFonts w:ascii="Arial" w:eastAsia="Times New Roman" w:hAnsi="Arial" w:cs="Arial"/>
          <w:lang w:eastAsia="pl-PL" w:bidi="ar-SA"/>
        </w:rPr>
        <w:t>19</w:t>
      </w:r>
      <w:r w:rsidR="00AA460C" w:rsidRPr="00C33B7D">
        <w:rPr>
          <w:rFonts w:ascii="Arial" w:eastAsia="Times New Roman" w:hAnsi="Arial" w:cs="Arial"/>
          <w:lang w:eastAsia="pl-PL" w:bidi="ar-SA"/>
        </w:rPr>
        <w:t xml:space="preserve"> r.</w:t>
      </w:r>
      <w:r w:rsidR="00C90990">
        <w:rPr>
          <w:rFonts w:ascii="Arial" w:eastAsia="Times New Roman" w:hAnsi="Arial" w:cs="Arial"/>
          <w:lang w:eastAsia="pl-PL" w:bidi="ar-SA"/>
        </w:rPr>
        <w:t>,</w:t>
      </w:r>
      <w:r w:rsidR="009958E9" w:rsidRPr="00C33B7D">
        <w:rPr>
          <w:rFonts w:ascii="Arial" w:eastAsia="Times New Roman" w:hAnsi="Arial" w:cs="Arial"/>
          <w:lang w:eastAsia="pl-PL" w:bidi="ar-SA"/>
        </w:rPr>
        <w:t xml:space="preserve"> </w:t>
      </w:r>
      <w:r w:rsidR="000E47C0" w:rsidRPr="00C33B7D">
        <w:rPr>
          <w:rFonts w:ascii="Arial" w:hAnsi="Arial" w:cs="Arial"/>
        </w:rPr>
        <w:t xml:space="preserve"> </w:t>
      </w:r>
    </w:p>
    <w:p w14:paraId="66FC7A9D" w14:textId="3AA85F3F" w:rsidR="00952766" w:rsidRPr="00C33B7D" w:rsidRDefault="006F3969" w:rsidP="001D40F5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Załącznik nr </w:t>
      </w:r>
      <w:r w:rsidR="000C5434" w:rsidRPr="00C33B7D">
        <w:rPr>
          <w:rFonts w:ascii="Arial" w:hAnsi="Arial" w:cs="Arial"/>
        </w:rPr>
        <w:t xml:space="preserve">3 </w:t>
      </w:r>
      <w:r w:rsidR="000F421C" w:rsidRPr="00C33B7D">
        <w:rPr>
          <w:rFonts w:ascii="Arial" w:hAnsi="Arial" w:cs="Arial"/>
        </w:rPr>
        <w:t>–</w:t>
      </w:r>
      <w:r w:rsidR="00554EF1" w:rsidRPr="00C33B7D">
        <w:rPr>
          <w:rFonts w:ascii="Arial" w:hAnsi="Arial" w:cs="Arial"/>
        </w:rPr>
        <w:t xml:space="preserve"> </w:t>
      </w:r>
      <w:r w:rsidR="00CE3930">
        <w:rPr>
          <w:rFonts w:ascii="Arial" w:hAnsi="Arial" w:cs="Arial"/>
        </w:rPr>
        <w:t>P</w:t>
      </w:r>
      <w:r w:rsidR="000C3014" w:rsidRPr="00C33B7D">
        <w:rPr>
          <w:rFonts w:ascii="Arial" w:hAnsi="Arial" w:cs="Arial"/>
        </w:rPr>
        <w:t>rzedmia</w:t>
      </w:r>
      <w:r w:rsidR="00CE3930">
        <w:rPr>
          <w:rFonts w:ascii="Arial" w:hAnsi="Arial" w:cs="Arial"/>
        </w:rPr>
        <w:t>r</w:t>
      </w:r>
      <w:r w:rsidR="00C90990">
        <w:rPr>
          <w:rFonts w:ascii="Arial" w:hAnsi="Arial" w:cs="Arial"/>
        </w:rPr>
        <w:t>,</w:t>
      </w:r>
    </w:p>
    <w:p w14:paraId="73F9A39A" w14:textId="5B691486" w:rsidR="00A11105" w:rsidRPr="00C33B7D" w:rsidRDefault="000C3014" w:rsidP="001D40F5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</w:rPr>
      </w:pPr>
      <w:r w:rsidRPr="00C33B7D">
        <w:rPr>
          <w:rFonts w:ascii="Arial" w:hAnsi="Arial" w:cs="Arial"/>
        </w:rPr>
        <w:t xml:space="preserve">Załącznik nr </w:t>
      </w:r>
      <w:r w:rsidR="000C5434" w:rsidRPr="00C33B7D">
        <w:rPr>
          <w:rFonts w:ascii="Arial" w:hAnsi="Arial" w:cs="Arial"/>
        </w:rPr>
        <w:t xml:space="preserve">4 </w:t>
      </w:r>
      <w:r w:rsidR="00CE3930">
        <w:rPr>
          <w:rFonts w:ascii="Arial" w:hAnsi="Arial" w:cs="Arial"/>
        </w:rPr>
        <w:t>– W</w:t>
      </w:r>
      <w:r w:rsidRPr="00C33B7D">
        <w:rPr>
          <w:rFonts w:ascii="Arial" w:hAnsi="Arial" w:cs="Arial"/>
        </w:rPr>
        <w:t>ykaz osób</w:t>
      </w:r>
      <w:r w:rsidR="00C90990">
        <w:rPr>
          <w:rFonts w:ascii="Arial" w:hAnsi="Arial" w:cs="Arial"/>
        </w:rPr>
        <w:t>,</w:t>
      </w:r>
    </w:p>
    <w:p w14:paraId="04CA20E9" w14:textId="65E7DE59" w:rsidR="00C4795D" w:rsidRPr="00224CC6" w:rsidRDefault="000C3014" w:rsidP="001D40F5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 w:rsidRPr="00224CC6">
        <w:rPr>
          <w:rFonts w:ascii="Arial" w:hAnsi="Arial" w:cs="Arial"/>
          <w:color w:val="auto"/>
        </w:rPr>
        <w:t xml:space="preserve">Załącznik </w:t>
      </w:r>
      <w:r w:rsidR="00A11105" w:rsidRPr="00224CC6">
        <w:rPr>
          <w:rFonts w:ascii="Arial" w:hAnsi="Arial" w:cs="Arial"/>
          <w:color w:val="auto"/>
        </w:rPr>
        <w:t xml:space="preserve">nr </w:t>
      </w:r>
      <w:r w:rsidR="000C5434" w:rsidRPr="00224CC6">
        <w:rPr>
          <w:rFonts w:ascii="Arial" w:hAnsi="Arial" w:cs="Arial"/>
          <w:color w:val="auto"/>
        </w:rPr>
        <w:t xml:space="preserve">5 </w:t>
      </w:r>
      <w:r w:rsidR="00CE3930">
        <w:rPr>
          <w:rFonts w:ascii="Arial" w:hAnsi="Arial" w:cs="Arial"/>
          <w:color w:val="auto"/>
        </w:rPr>
        <w:t>– Z</w:t>
      </w:r>
      <w:bookmarkStart w:id="2" w:name="_GoBack"/>
      <w:bookmarkEnd w:id="2"/>
      <w:r w:rsidRPr="00224CC6">
        <w:rPr>
          <w:rFonts w:ascii="Arial" w:hAnsi="Arial" w:cs="Arial"/>
          <w:color w:val="auto"/>
        </w:rPr>
        <w:t>asady przetwarzania danych osobowych przez Wykonawcę</w:t>
      </w:r>
      <w:r w:rsidR="00C90990" w:rsidRPr="00224CC6">
        <w:rPr>
          <w:rFonts w:ascii="Arial" w:hAnsi="Arial" w:cs="Arial"/>
          <w:color w:val="auto"/>
        </w:rPr>
        <w:t>.</w:t>
      </w:r>
    </w:p>
    <w:p w14:paraId="0BBC474F" w14:textId="4FC6D261" w:rsidR="007E6DCA" w:rsidRPr="00C33B7D" w:rsidRDefault="007E6DCA" w:rsidP="00E07A8A">
      <w:pPr>
        <w:pStyle w:val="DefaultText"/>
        <w:tabs>
          <w:tab w:val="left" w:pos="993"/>
        </w:tabs>
        <w:spacing w:before="960" w:line="360" w:lineRule="auto"/>
        <w:ind w:left="357"/>
        <w:rPr>
          <w:rFonts w:ascii="Arial" w:hAnsi="Arial" w:cs="Arial"/>
          <w:b/>
          <w:lang w:val="pl-PL"/>
        </w:rPr>
      </w:pPr>
      <w:r w:rsidRPr="00C33B7D">
        <w:rPr>
          <w:rFonts w:ascii="Arial" w:hAnsi="Arial" w:cs="Arial"/>
          <w:b/>
          <w:lang w:val="pl-PL"/>
        </w:rPr>
        <w:t>Wykonawca</w:t>
      </w:r>
      <w:r w:rsidRPr="00C33B7D">
        <w:rPr>
          <w:rFonts w:ascii="Arial" w:hAnsi="Arial" w:cs="Arial"/>
          <w:b/>
          <w:lang w:val="pl-PL"/>
        </w:rPr>
        <w:tab/>
      </w:r>
      <w:r w:rsidRPr="00C33B7D">
        <w:rPr>
          <w:rFonts w:ascii="Arial" w:hAnsi="Arial" w:cs="Arial"/>
          <w:b/>
          <w:lang w:val="pl-PL"/>
        </w:rPr>
        <w:tab/>
      </w:r>
      <w:r w:rsidRPr="00C33B7D">
        <w:rPr>
          <w:rFonts w:ascii="Arial" w:hAnsi="Arial" w:cs="Arial"/>
          <w:b/>
          <w:lang w:val="pl-PL"/>
        </w:rPr>
        <w:tab/>
      </w:r>
      <w:r w:rsidRPr="00C33B7D">
        <w:rPr>
          <w:rFonts w:ascii="Arial" w:hAnsi="Arial" w:cs="Arial"/>
          <w:b/>
          <w:lang w:val="pl-PL"/>
        </w:rPr>
        <w:tab/>
        <w:t xml:space="preserve">                                      Zamawiający</w:t>
      </w:r>
    </w:p>
    <w:sectPr w:rsidR="007E6DCA" w:rsidRPr="00C33B7D" w:rsidSect="005D3557">
      <w:headerReference w:type="default" r:id="rId15"/>
      <w:footerReference w:type="default" r:id="rId16"/>
      <w:pgSz w:w="11906" w:h="16838"/>
      <w:pgMar w:top="1701" w:right="1417" w:bottom="1418" w:left="1417" w:header="360" w:footer="33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54CF" w14:textId="77777777" w:rsidR="005D3557" w:rsidRDefault="005D3557">
      <w:r>
        <w:separator/>
      </w:r>
    </w:p>
  </w:endnote>
  <w:endnote w:type="continuationSeparator" w:id="0">
    <w:p w14:paraId="7E6CA2BF" w14:textId="77777777" w:rsidR="005D3557" w:rsidRDefault="005D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5C6D" w14:textId="1FAFFCF2" w:rsidR="00614EFA" w:rsidRPr="002009B5" w:rsidRDefault="00614EFA">
    <w:pPr>
      <w:pStyle w:val="Stopka"/>
      <w:jc w:val="center"/>
      <w:rPr>
        <w:rFonts w:asciiTheme="minorHAnsi" w:hAnsiTheme="minorHAnsi" w:cstheme="minorHAnsi"/>
        <w:lang w:val="pl-PL"/>
      </w:rPr>
    </w:pPr>
    <w:r w:rsidRPr="002009B5">
      <w:rPr>
        <w:rFonts w:asciiTheme="minorHAnsi" w:hAnsiTheme="minorHAnsi" w:cstheme="minorHAnsi"/>
        <w:lang w:val="pl-PL"/>
      </w:rPr>
      <w:fldChar w:fldCharType="begin"/>
    </w:r>
    <w:r w:rsidRPr="002009B5">
      <w:rPr>
        <w:rFonts w:asciiTheme="minorHAnsi" w:hAnsiTheme="minorHAnsi" w:cstheme="minorHAnsi"/>
      </w:rPr>
      <w:instrText>PAGE</w:instrText>
    </w:r>
    <w:r w:rsidRPr="002009B5">
      <w:rPr>
        <w:rFonts w:asciiTheme="minorHAnsi" w:hAnsiTheme="minorHAnsi" w:cstheme="minorHAnsi"/>
      </w:rPr>
      <w:fldChar w:fldCharType="separate"/>
    </w:r>
    <w:r w:rsidR="00CE3930">
      <w:rPr>
        <w:rFonts w:asciiTheme="minorHAnsi" w:hAnsiTheme="minorHAnsi" w:cstheme="minorHAnsi"/>
        <w:noProof/>
      </w:rPr>
      <w:t>28</w:t>
    </w:r>
    <w:r w:rsidRPr="002009B5">
      <w:rPr>
        <w:rFonts w:asciiTheme="minorHAnsi" w:hAnsiTheme="minorHAnsi" w:cstheme="minorHAnsi"/>
      </w:rPr>
      <w:fldChar w:fldCharType="end"/>
    </w:r>
  </w:p>
  <w:p w14:paraId="592C8D6D" w14:textId="77777777" w:rsidR="00614EFA" w:rsidRPr="002009B5" w:rsidRDefault="00614EFA">
    <w:pPr>
      <w:pStyle w:val="Stopka"/>
      <w:jc w:val="right"/>
      <w:textAlignment w:val="auto"/>
      <w:rPr>
        <w:rFonts w:asciiTheme="minorHAnsi" w:eastAsia="Arial" w:hAnsiTheme="minorHAnsi" w:cstheme="minorHAnsi"/>
        <w:i/>
        <w:iCs/>
        <w:sz w:val="18"/>
        <w:szCs w:val="18"/>
        <w:lang w:val="pl-PL" w:eastAsia="hi-IN" w:bidi="ar-SA"/>
      </w:rPr>
    </w:pPr>
    <w:r w:rsidRPr="002009B5">
      <w:rPr>
        <w:rFonts w:asciiTheme="minorHAnsi" w:eastAsia="Arial" w:hAnsiTheme="minorHAnsi" w:cstheme="minorHAnsi"/>
        <w:i/>
        <w:iCs/>
        <w:sz w:val="18"/>
        <w:szCs w:val="18"/>
        <w:lang w:val="pl-PL" w:eastAsia="hi-IN" w:bidi="ar-SA"/>
      </w:rPr>
      <w:t>Projekt umowy zaakceptowany przez Radcę Prawnego w dniu ……..</w:t>
    </w:r>
  </w:p>
  <w:p w14:paraId="1D3A618C" w14:textId="29583DF2" w:rsidR="00614EFA" w:rsidRPr="002009B5" w:rsidRDefault="00614EFA">
    <w:pPr>
      <w:pStyle w:val="Stopka"/>
      <w:jc w:val="right"/>
      <w:textAlignment w:val="auto"/>
      <w:rPr>
        <w:rFonts w:asciiTheme="minorHAnsi" w:eastAsia="Arial" w:hAnsiTheme="minorHAnsi" w:cstheme="minorHAnsi"/>
        <w:b/>
        <w:bCs/>
        <w:i/>
        <w:iCs/>
        <w:sz w:val="20"/>
        <w:szCs w:val="20"/>
        <w:lang w:val="pl-PL" w:eastAsia="hi-IN" w:bidi="ar-SA"/>
      </w:rPr>
    </w:pPr>
    <w:r w:rsidRPr="002009B5">
      <w:rPr>
        <w:rFonts w:asciiTheme="minorHAnsi" w:eastAsia="Arial" w:hAnsiTheme="minorHAnsi" w:cstheme="minorHAnsi"/>
        <w:i/>
        <w:iCs/>
        <w:sz w:val="18"/>
        <w:szCs w:val="18"/>
        <w:lang w:val="pl-PL" w:eastAsia="hi-IN" w:bidi="ar-SA"/>
      </w:rPr>
      <w:t>Pozycja Pla</w:t>
    </w:r>
    <w:r>
      <w:rPr>
        <w:rFonts w:asciiTheme="minorHAnsi" w:eastAsia="Arial" w:hAnsiTheme="minorHAnsi" w:cstheme="minorHAnsi"/>
        <w:i/>
        <w:iCs/>
        <w:sz w:val="18"/>
        <w:szCs w:val="18"/>
        <w:lang w:val="pl-PL" w:eastAsia="hi-IN" w:bidi="ar-SA"/>
      </w:rPr>
      <w:t>nu Zamówień Publicznych ……./2024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974A" w14:textId="77777777" w:rsidR="005D3557" w:rsidRDefault="005D3557">
      <w:r>
        <w:separator/>
      </w:r>
    </w:p>
  </w:footnote>
  <w:footnote w:type="continuationSeparator" w:id="0">
    <w:p w14:paraId="6F30618F" w14:textId="77777777" w:rsidR="005D3557" w:rsidRDefault="005D3557">
      <w:r>
        <w:continuationSeparator/>
      </w:r>
    </w:p>
  </w:footnote>
  <w:footnote w:id="1">
    <w:p w14:paraId="179C963D" w14:textId="61558FE3" w:rsidR="00614EFA" w:rsidRDefault="00614EF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F5DA" w14:textId="27FEAE7D" w:rsidR="00614EFA" w:rsidRPr="002009B5" w:rsidRDefault="00614EFA">
    <w:pPr>
      <w:pStyle w:val="Gwka"/>
      <w:jc w:val="right"/>
      <w:rPr>
        <w:rFonts w:asciiTheme="minorHAnsi" w:eastAsia="Liberation Serif" w:hAnsiTheme="minorHAnsi" w:cstheme="minorHAnsi"/>
        <w:b/>
        <w:bCs/>
        <w:sz w:val="18"/>
        <w:szCs w:val="18"/>
        <w:lang w:val="pl-PL" w:eastAsia="zh-CN" w:bidi="ar-SA"/>
      </w:rPr>
    </w:pPr>
    <w:r>
      <w:rPr>
        <w:rFonts w:asciiTheme="minorHAnsi" w:eastAsia="Liberation Serif" w:hAnsiTheme="minorHAnsi" w:cstheme="minorHAnsi"/>
        <w:b/>
        <w:bCs/>
        <w:sz w:val="18"/>
        <w:szCs w:val="18"/>
        <w:lang w:val="pl-PL" w:eastAsia="zh-CN" w:bidi="ar-SA"/>
      </w:rPr>
      <w:t>Wniosek    ......./IR/2024</w:t>
    </w:r>
  </w:p>
  <w:p w14:paraId="34F966DD" w14:textId="03475B2D" w:rsidR="00614EFA" w:rsidRDefault="00614EFA">
    <w:pPr>
      <w:pStyle w:val="Gwka"/>
      <w:jc w:val="right"/>
      <w:rPr>
        <w:rFonts w:asciiTheme="minorHAnsi" w:eastAsia="Liberation Serif" w:hAnsiTheme="minorHAnsi" w:cstheme="minorHAnsi"/>
        <w:b/>
        <w:bCs/>
        <w:sz w:val="18"/>
        <w:szCs w:val="18"/>
        <w:lang w:val="pl-PL" w:eastAsia="zh-CN" w:bidi="hi-IN"/>
      </w:rPr>
    </w:pPr>
    <w:r>
      <w:rPr>
        <w:rFonts w:asciiTheme="minorHAnsi" w:eastAsia="Liberation Serif" w:hAnsiTheme="minorHAnsi" w:cstheme="minorHAnsi"/>
        <w:b/>
        <w:bCs/>
        <w:sz w:val="18"/>
        <w:szCs w:val="18"/>
        <w:lang w:val="pl-PL" w:eastAsia="zh-CN" w:bidi="hi-IN"/>
      </w:rPr>
      <w:t>Umowa  …....../</w:t>
    </w:r>
    <w:proofErr w:type="spellStart"/>
    <w:r>
      <w:rPr>
        <w:rFonts w:asciiTheme="minorHAnsi" w:eastAsia="Liberation Serif" w:hAnsiTheme="minorHAnsi" w:cstheme="minorHAnsi"/>
        <w:b/>
        <w:bCs/>
        <w:sz w:val="18"/>
        <w:szCs w:val="18"/>
        <w:lang w:val="pl-PL" w:eastAsia="zh-CN" w:bidi="hi-IN"/>
      </w:rPr>
      <w:t>OUr</w:t>
    </w:r>
    <w:proofErr w:type="spellEnd"/>
    <w:r>
      <w:rPr>
        <w:rFonts w:asciiTheme="minorHAnsi" w:eastAsia="Liberation Serif" w:hAnsiTheme="minorHAnsi" w:cstheme="minorHAnsi"/>
        <w:b/>
        <w:bCs/>
        <w:sz w:val="18"/>
        <w:szCs w:val="18"/>
        <w:lang w:val="pl-PL" w:eastAsia="zh-CN" w:bidi="hi-IN"/>
      </w:rPr>
      <w:t>/2024</w:t>
    </w:r>
  </w:p>
  <w:p w14:paraId="2F2F1976" w14:textId="70FEEA2A" w:rsidR="00614EFA" w:rsidRPr="00447ABE" w:rsidRDefault="00614EFA" w:rsidP="00447ABE">
    <w:pPr>
      <w:pStyle w:val="Gwka"/>
      <w:rPr>
        <w:rFonts w:ascii="Arial" w:eastAsia="Liberation Serif" w:hAnsi="Arial" w:cs="Arial"/>
        <w:b/>
        <w:bCs/>
        <w:sz w:val="22"/>
        <w:szCs w:val="22"/>
        <w:lang w:val="pl-PL" w:eastAsia="zh-CN" w:bidi="hi-IN"/>
      </w:rPr>
    </w:pPr>
    <w:r>
      <w:rPr>
        <w:rFonts w:ascii="Arial" w:eastAsia="Liberation Serif" w:hAnsi="Arial" w:cs="Arial"/>
        <w:b/>
        <w:bCs/>
        <w:sz w:val="22"/>
        <w:szCs w:val="22"/>
        <w:lang w:val="pl-PL" w:eastAsia="zh-CN" w:bidi="hi-IN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6CBE1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D54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D6D2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7FD6D0F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D3CF67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19"/>
        </w:tabs>
        <w:ind w:left="141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  <w:lang w:eastAsia="ar-SA"/>
      </w:rPr>
    </w:lvl>
  </w:abstractNum>
  <w:abstractNum w:abstractNumId="8" w15:restartNumberingAfterBreak="0">
    <w:nsid w:val="00000016"/>
    <w:multiLevelType w:val="singleLevel"/>
    <w:tmpl w:val="84D67D5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2EC3C19"/>
    <w:multiLevelType w:val="hybridMultilevel"/>
    <w:tmpl w:val="729422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81E23F9"/>
    <w:multiLevelType w:val="multilevel"/>
    <w:tmpl w:val="A552A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hint="default"/>
      </w:rPr>
    </w:lvl>
  </w:abstractNum>
  <w:abstractNum w:abstractNumId="12" w15:restartNumberingAfterBreak="0">
    <w:nsid w:val="0A505E5F"/>
    <w:multiLevelType w:val="multilevel"/>
    <w:tmpl w:val="1854CD3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2.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5A7968"/>
    <w:multiLevelType w:val="multilevel"/>
    <w:tmpl w:val="E88830EA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11222F"/>
    <w:multiLevelType w:val="hybridMultilevel"/>
    <w:tmpl w:val="40F0B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DA2F40"/>
    <w:multiLevelType w:val="multilevel"/>
    <w:tmpl w:val="FE860BB6"/>
    <w:lvl w:ilvl="0">
      <w:start w:val="61"/>
      <w:numFmt w:val="decimal"/>
      <w:lvlText w:val="%1"/>
      <w:lvlJc w:val="left"/>
      <w:pPr>
        <w:ind w:left="675" w:hanging="675"/>
      </w:pPr>
      <w:rPr>
        <w:rFonts w:ascii="Arial" w:hAnsi="Arial" w:cs="Arial" w:hint="default"/>
        <w:color w:val="FF0000"/>
      </w:rPr>
    </w:lvl>
    <w:lvl w:ilvl="1">
      <w:start w:val="841"/>
      <w:numFmt w:val="decimal"/>
      <w:lvlText w:val="%1-%2"/>
      <w:lvlJc w:val="left"/>
      <w:pPr>
        <w:ind w:left="4140" w:hanging="67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-%2.%3"/>
      <w:lvlJc w:val="left"/>
      <w:pPr>
        <w:ind w:left="7650" w:hanging="720"/>
      </w:pPr>
      <w:rPr>
        <w:rFonts w:ascii="Arial" w:hAnsi="Arial" w:cs="Arial" w:hint="default"/>
        <w:color w:val="FF0000"/>
      </w:rPr>
    </w:lvl>
    <w:lvl w:ilvl="3">
      <w:start w:val="1"/>
      <w:numFmt w:val="decimal"/>
      <w:lvlText w:val="%1-%2.%3.%4"/>
      <w:lvlJc w:val="left"/>
      <w:pPr>
        <w:ind w:left="11475" w:hanging="1080"/>
      </w:pPr>
      <w:rPr>
        <w:rFonts w:ascii="Arial" w:hAnsi="Arial" w:cs="Arial" w:hint="default"/>
        <w:color w:val="FF0000"/>
      </w:rPr>
    </w:lvl>
    <w:lvl w:ilvl="4">
      <w:start w:val="1"/>
      <w:numFmt w:val="decimal"/>
      <w:lvlText w:val="%1-%2.%3.%4.%5"/>
      <w:lvlJc w:val="left"/>
      <w:pPr>
        <w:ind w:left="14940" w:hanging="1080"/>
      </w:pPr>
      <w:rPr>
        <w:rFonts w:ascii="Arial" w:hAnsi="Arial" w:cs="Arial" w:hint="default"/>
        <w:color w:val="FF0000"/>
      </w:rPr>
    </w:lvl>
    <w:lvl w:ilvl="5">
      <w:start w:val="1"/>
      <w:numFmt w:val="decimal"/>
      <w:lvlText w:val="%1-%2.%3.%4.%5.%6"/>
      <w:lvlJc w:val="left"/>
      <w:pPr>
        <w:ind w:left="18765" w:hanging="1440"/>
      </w:pPr>
      <w:rPr>
        <w:rFonts w:ascii="Arial" w:hAnsi="Arial" w:cs="Arial"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22230" w:hanging="1440"/>
      </w:pPr>
      <w:rPr>
        <w:rFonts w:ascii="Arial" w:hAnsi="Arial" w:cs="Arial"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26055" w:hanging="1800"/>
      </w:pPr>
      <w:rPr>
        <w:rFonts w:ascii="Arial" w:hAnsi="Arial" w:cs="Arial"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29520" w:hanging="1800"/>
      </w:pPr>
      <w:rPr>
        <w:rFonts w:ascii="Arial" w:hAnsi="Arial" w:cs="Arial" w:hint="default"/>
        <w:color w:val="FF0000"/>
      </w:rPr>
    </w:lvl>
  </w:abstractNum>
  <w:abstractNum w:abstractNumId="16" w15:restartNumberingAfterBreak="0">
    <w:nsid w:val="1D114305"/>
    <w:multiLevelType w:val="multilevel"/>
    <w:tmpl w:val="AE0A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DDE156B"/>
    <w:multiLevelType w:val="multilevel"/>
    <w:tmpl w:val="3B1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FF82AFB"/>
    <w:multiLevelType w:val="multilevel"/>
    <w:tmpl w:val="144E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6C75737"/>
    <w:multiLevelType w:val="multilevel"/>
    <w:tmpl w:val="6F1050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274F36B7"/>
    <w:multiLevelType w:val="multilevel"/>
    <w:tmpl w:val="A8983A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D862A4F"/>
    <w:multiLevelType w:val="hybridMultilevel"/>
    <w:tmpl w:val="AEE62D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06F93"/>
    <w:multiLevelType w:val="multilevel"/>
    <w:tmpl w:val="CB06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CB81382"/>
    <w:multiLevelType w:val="hybridMultilevel"/>
    <w:tmpl w:val="1D12A070"/>
    <w:lvl w:ilvl="0" w:tplc="D7AA0E4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32C86"/>
    <w:multiLevelType w:val="multilevel"/>
    <w:tmpl w:val="59BABF1E"/>
    <w:lvl w:ilvl="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42" w:hanging="360"/>
      </w:pPr>
      <w:rPr>
        <w:rFonts w:hint="default"/>
      </w:rPr>
    </w:lvl>
  </w:abstractNum>
  <w:abstractNum w:abstractNumId="25" w15:restartNumberingAfterBreak="0">
    <w:nsid w:val="3F0F560B"/>
    <w:multiLevelType w:val="multilevel"/>
    <w:tmpl w:val="5E50BFC4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0FC4964"/>
    <w:multiLevelType w:val="multilevel"/>
    <w:tmpl w:val="58320DC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17912ED"/>
    <w:multiLevelType w:val="hybridMultilevel"/>
    <w:tmpl w:val="8C88B7AA"/>
    <w:lvl w:ilvl="0" w:tplc="69B22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A27CF"/>
    <w:multiLevelType w:val="multilevel"/>
    <w:tmpl w:val="D096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AF56D37"/>
    <w:multiLevelType w:val="hybridMultilevel"/>
    <w:tmpl w:val="BDE6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34E65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6B0F"/>
    <w:multiLevelType w:val="hybridMultilevel"/>
    <w:tmpl w:val="8DB03AEC"/>
    <w:lvl w:ilvl="0" w:tplc="7CFA008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541570"/>
    <w:multiLevelType w:val="hybridMultilevel"/>
    <w:tmpl w:val="BD3A0368"/>
    <w:lvl w:ilvl="0" w:tplc="F484F17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160770"/>
    <w:multiLevelType w:val="multilevel"/>
    <w:tmpl w:val="E88830EA"/>
    <w:lvl w:ilvl="0">
      <w:start w:val="1"/>
      <w:numFmt w:val="decimal"/>
      <w:lvlText w:val="%1."/>
      <w:lvlJc w:val="left"/>
      <w:pPr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573A19CF"/>
    <w:multiLevelType w:val="hybridMultilevel"/>
    <w:tmpl w:val="8DB03AEC"/>
    <w:lvl w:ilvl="0" w:tplc="7CFA0088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1C3EC0"/>
    <w:multiLevelType w:val="multilevel"/>
    <w:tmpl w:val="A514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A3B6268"/>
    <w:multiLevelType w:val="multilevel"/>
    <w:tmpl w:val="3C58695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2702FF1"/>
    <w:multiLevelType w:val="multilevel"/>
    <w:tmpl w:val="F6024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68A055D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6F04DA0"/>
    <w:multiLevelType w:val="multilevel"/>
    <w:tmpl w:val="039A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6AF34D9A"/>
    <w:multiLevelType w:val="multilevel"/>
    <w:tmpl w:val="1106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3D5D01"/>
    <w:multiLevelType w:val="hybridMultilevel"/>
    <w:tmpl w:val="7E981868"/>
    <w:lvl w:ilvl="0" w:tplc="3FF0679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5FEC"/>
    <w:multiLevelType w:val="multilevel"/>
    <w:tmpl w:val="D8CCA1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B991EEE"/>
    <w:multiLevelType w:val="multilevel"/>
    <w:tmpl w:val="0D08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08E4A29"/>
    <w:multiLevelType w:val="multilevel"/>
    <w:tmpl w:val="D8D271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0E84D1D"/>
    <w:multiLevelType w:val="hybridMultilevel"/>
    <w:tmpl w:val="E70C669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65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0F420AB"/>
    <w:multiLevelType w:val="multilevel"/>
    <w:tmpl w:val="0010A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2EB69F8"/>
    <w:multiLevelType w:val="multilevel"/>
    <w:tmpl w:val="585E77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7530A03"/>
    <w:multiLevelType w:val="hybridMultilevel"/>
    <w:tmpl w:val="8B6C11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76B2693"/>
    <w:multiLevelType w:val="multilevel"/>
    <w:tmpl w:val="6F04891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8B17927"/>
    <w:multiLevelType w:val="hybridMultilevel"/>
    <w:tmpl w:val="4DECEE78"/>
    <w:lvl w:ilvl="0" w:tplc="0A804D98">
      <w:start w:val="5"/>
      <w:numFmt w:val="decimal"/>
      <w:lvlText w:val="%1."/>
      <w:lvlJc w:val="left"/>
      <w:pPr>
        <w:ind w:left="720" w:hanging="360"/>
      </w:pPr>
      <w:rPr>
        <w:rFonts w:eastAsia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664A1"/>
    <w:multiLevelType w:val="multilevel"/>
    <w:tmpl w:val="A1B06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F5D60CE"/>
    <w:multiLevelType w:val="multilevel"/>
    <w:tmpl w:val="11A65D78"/>
    <w:lvl w:ilvl="0">
      <w:start w:val="61"/>
      <w:numFmt w:val="decimal"/>
      <w:lvlText w:val="%1"/>
      <w:lvlJc w:val="left"/>
      <w:pPr>
        <w:ind w:left="750" w:hanging="750"/>
      </w:pPr>
      <w:rPr>
        <w:rFonts w:ascii="Arial" w:hAnsi="Arial" w:cs="Arial" w:hint="default"/>
        <w:color w:val="000000"/>
      </w:rPr>
    </w:lvl>
    <w:lvl w:ilvl="1">
      <w:start w:val="841"/>
      <w:numFmt w:val="decimal"/>
      <w:lvlText w:val="%1-%2"/>
      <w:lvlJc w:val="left"/>
      <w:pPr>
        <w:ind w:left="5070" w:hanging="75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9390" w:hanging="75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13710" w:hanging="75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1836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226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736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168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-29176" w:hanging="1800"/>
      </w:pPr>
      <w:rPr>
        <w:rFonts w:ascii="Arial" w:hAnsi="Arial" w:cs="Arial" w:hint="default"/>
        <w:color w:val="000000"/>
      </w:rPr>
    </w:lvl>
  </w:abstractNum>
  <w:num w:numId="1">
    <w:abstractNumId w:val="32"/>
  </w:num>
  <w:num w:numId="2">
    <w:abstractNumId w:val="28"/>
  </w:num>
  <w:num w:numId="3">
    <w:abstractNumId w:val="11"/>
  </w:num>
  <w:num w:numId="4">
    <w:abstractNumId w:val="22"/>
  </w:num>
  <w:num w:numId="5">
    <w:abstractNumId w:val="46"/>
  </w:num>
  <w:num w:numId="6">
    <w:abstractNumId w:val="20"/>
  </w:num>
  <w:num w:numId="7">
    <w:abstractNumId w:val="38"/>
  </w:num>
  <w:num w:numId="8">
    <w:abstractNumId w:val="45"/>
  </w:num>
  <w:num w:numId="9">
    <w:abstractNumId w:val="36"/>
  </w:num>
  <w:num w:numId="10">
    <w:abstractNumId w:val="43"/>
  </w:num>
  <w:num w:numId="11">
    <w:abstractNumId w:val="35"/>
  </w:num>
  <w:num w:numId="12">
    <w:abstractNumId w:val="37"/>
  </w:num>
  <w:num w:numId="13">
    <w:abstractNumId w:val="26"/>
  </w:num>
  <w:num w:numId="14">
    <w:abstractNumId w:val="50"/>
  </w:num>
  <w:num w:numId="15">
    <w:abstractNumId w:val="18"/>
  </w:num>
  <w:num w:numId="16">
    <w:abstractNumId w:val="13"/>
  </w:num>
  <w:num w:numId="17">
    <w:abstractNumId w:val="47"/>
  </w:num>
  <w:num w:numId="18">
    <w:abstractNumId w:val="41"/>
  </w:num>
  <w:num w:numId="19">
    <w:abstractNumId w:val="25"/>
  </w:num>
  <w:num w:numId="20">
    <w:abstractNumId w:val="30"/>
  </w:num>
  <w:num w:numId="21">
    <w:abstractNumId w:val="31"/>
  </w:num>
  <w:num w:numId="22">
    <w:abstractNumId w:val="12"/>
  </w:num>
  <w:num w:numId="23">
    <w:abstractNumId w:val="17"/>
  </w:num>
  <w:num w:numId="24">
    <w:abstractNumId w:val="44"/>
  </w:num>
  <w:num w:numId="25">
    <w:abstractNumId w:val="2"/>
  </w:num>
  <w:num w:numId="26">
    <w:abstractNumId w:val="16"/>
  </w:num>
  <w:num w:numId="27">
    <w:abstractNumId w:val="1"/>
  </w:num>
  <w:num w:numId="28">
    <w:abstractNumId w:val="34"/>
  </w:num>
  <w:num w:numId="29">
    <w:abstractNumId w:val="39"/>
  </w:num>
  <w:num w:numId="30">
    <w:abstractNumId w:val="48"/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2"/>
  </w:num>
  <w:num w:numId="39">
    <w:abstractNumId w:val="10"/>
  </w:num>
  <w:num w:numId="40">
    <w:abstractNumId w:val="29"/>
  </w:num>
  <w:num w:numId="41">
    <w:abstractNumId w:val="24"/>
  </w:num>
  <w:num w:numId="42">
    <w:abstractNumId w:val="14"/>
  </w:num>
  <w:num w:numId="43">
    <w:abstractNumId w:val="33"/>
  </w:num>
  <w:num w:numId="44">
    <w:abstractNumId w:val="49"/>
  </w:num>
  <w:num w:numId="45">
    <w:abstractNumId w:val="21"/>
  </w:num>
  <w:num w:numId="46">
    <w:abstractNumId w:val="19"/>
  </w:num>
  <w:num w:numId="47">
    <w:abstractNumId w:val="23"/>
  </w:num>
  <w:num w:numId="48">
    <w:abstractNumId w:val="15"/>
  </w:num>
  <w:num w:numId="49">
    <w:abstractNumId w:val="40"/>
  </w:num>
  <w:num w:numId="50">
    <w:abstractNumId w:val="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D6"/>
    <w:rsid w:val="0000499A"/>
    <w:rsid w:val="0000619D"/>
    <w:rsid w:val="00007345"/>
    <w:rsid w:val="00011A53"/>
    <w:rsid w:val="00020108"/>
    <w:rsid w:val="000307E2"/>
    <w:rsid w:val="00030A4B"/>
    <w:rsid w:val="00037DB5"/>
    <w:rsid w:val="000405EA"/>
    <w:rsid w:val="00044181"/>
    <w:rsid w:val="00044F03"/>
    <w:rsid w:val="00046E8A"/>
    <w:rsid w:val="00052093"/>
    <w:rsid w:val="00053D61"/>
    <w:rsid w:val="00055C66"/>
    <w:rsid w:val="00055EEF"/>
    <w:rsid w:val="00061E6C"/>
    <w:rsid w:val="00061FB6"/>
    <w:rsid w:val="00063CAE"/>
    <w:rsid w:val="000657A5"/>
    <w:rsid w:val="00065B04"/>
    <w:rsid w:val="00070558"/>
    <w:rsid w:val="00070E2D"/>
    <w:rsid w:val="00073E38"/>
    <w:rsid w:val="00076571"/>
    <w:rsid w:val="00077099"/>
    <w:rsid w:val="00080274"/>
    <w:rsid w:val="00080A03"/>
    <w:rsid w:val="00081046"/>
    <w:rsid w:val="00086D8B"/>
    <w:rsid w:val="00091E57"/>
    <w:rsid w:val="000950F6"/>
    <w:rsid w:val="000A048F"/>
    <w:rsid w:val="000A1DA4"/>
    <w:rsid w:val="000A47C2"/>
    <w:rsid w:val="000B2BE8"/>
    <w:rsid w:val="000C3014"/>
    <w:rsid w:val="000C5434"/>
    <w:rsid w:val="000C701E"/>
    <w:rsid w:val="000D5FBF"/>
    <w:rsid w:val="000D6491"/>
    <w:rsid w:val="000D6D3C"/>
    <w:rsid w:val="000D6DF1"/>
    <w:rsid w:val="000E2AE0"/>
    <w:rsid w:val="000E3565"/>
    <w:rsid w:val="000E3D70"/>
    <w:rsid w:val="000E47C0"/>
    <w:rsid w:val="000E6CFF"/>
    <w:rsid w:val="000F3691"/>
    <w:rsid w:val="000F421C"/>
    <w:rsid w:val="000F4DCD"/>
    <w:rsid w:val="00105C6C"/>
    <w:rsid w:val="001111E9"/>
    <w:rsid w:val="001118E4"/>
    <w:rsid w:val="00117262"/>
    <w:rsid w:val="00120C77"/>
    <w:rsid w:val="00123FCD"/>
    <w:rsid w:val="00124707"/>
    <w:rsid w:val="00124EA7"/>
    <w:rsid w:val="00125B77"/>
    <w:rsid w:val="00125F96"/>
    <w:rsid w:val="00126E81"/>
    <w:rsid w:val="00127C2E"/>
    <w:rsid w:val="00135BAC"/>
    <w:rsid w:val="00135D91"/>
    <w:rsid w:val="00141743"/>
    <w:rsid w:val="00150664"/>
    <w:rsid w:val="0015134F"/>
    <w:rsid w:val="001523C3"/>
    <w:rsid w:val="00154AC4"/>
    <w:rsid w:val="00155B68"/>
    <w:rsid w:val="00156811"/>
    <w:rsid w:val="001577DE"/>
    <w:rsid w:val="00157915"/>
    <w:rsid w:val="001608BB"/>
    <w:rsid w:val="001619D0"/>
    <w:rsid w:val="001633C2"/>
    <w:rsid w:val="00167058"/>
    <w:rsid w:val="00167D43"/>
    <w:rsid w:val="00187CBA"/>
    <w:rsid w:val="00190E4B"/>
    <w:rsid w:val="00192004"/>
    <w:rsid w:val="001A5469"/>
    <w:rsid w:val="001A7BB4"/>
    <w:rsid w:val="001B3967"/>
    <w:rsid w:val="001C100D"/>
    <w:rsid w:val="001C1A60"/>
    <w:rsid w:val="001C4329"/>
    <w:rsid w:val="001C674A"/>
    <w:rsid w:val="001D058F"/>
    <w:rsid w:val="001D3E95"/>
    <w:rsid w:val="001D40F5"/>
    <w:rsid w:val="001D458B"/>
    <w:rsid w:val="001D5133"/>
    <w:rsid w:val="001E0386"/>
    <w:rsid w:val="001E0B42"/>
    <w:rsid w:val="001E284F"/>
    <w:rsid w:val="001E37D3"/>
    <w:rsid w:val="001F189F"/>
    <w:rsid w:val="001F461C"/>
    <w:rsid w:val="001F586B"/>
    <w:rsid w:val="002009B5"/>
    <w:rsid w:val="00202FC6"/>
    <w:rsid w:val="00207FF4"/>
    <w:rsid w:val="0021042E"/>
    <w:rsid w:val="00210C6E"/>
    <w:rsid w:val="00213A86"/>
    <w:rsid w:val="00214842"/>
    <w:rsid w:val="00214A59"/>
    <w:rsid w:val="00221529"/>
    <w:rsid w:val="00221DBB"/>
    <w:rsid w:val="00222625"/>
    <w:rsid w:val="00223324"/>
    <w:rsid w:val="002244E7"/>
    <w:rsid w:val="00224CC6"/>
    <w:rsid w:val="00224D41"/>
    <w:rsid w:val="00226399"/>
    <w:rsid w:val="00226A5D"/>
    <w:rsid w:val="002520E9"/>
    <w:rsid w:val="002545BD"/>
    <w:rsid w:val="002558DD"/>
    <w:rsid w:val="0026236B"/>
    <w:rsid w:val="00262CBC"/>
    <w:rsid w:val="0026314D"/>
    <w:rsid w:val="00263AA0"/>
    <w:rsid w:val="00264E3B"/>
    <w:rsid w:val="002700BB"/>
    <w:rsid w:val="0028111C"/>
    <w:rsid w:val="00282EBA"/>
    <w:rsid w:val="0028399D"/>
    <w:rsid w:val="00283EE8"/>
    <w:rsid w:val="0028659E"/>
    <w:rsid w:val="002873D1"/>
    <w:rsid w:val="00291723"/>
    <w:rsid w:val="00292A37"/>
    <w:rsid w:val="0029574D"/>
    <w:rsid w:val="002A141A"/>
    <w:rsid w:val="002A6B96"/>
    <w:rsid w:val="002B5C7A"/>
    <w:rsid w:val="002B6177"/>
    <w:rsid w:val="002C0A14"/>
    <w:rsid w:val="002C27C9"/>
    <w:rsid w:val="002C3CA0"/>
    <w:rsid w:val="002D0ABD"/>
    <w:rsid w:val="002D3EFF"/>
    <w:rsid w:val="002D59D3"/>
    <w:rsid w:val="002D6A1C"/>
    <w:rsid w:val="002D6DB7"/>
    <w:rsid w:val="002E0460"/>
    <w:rsid w:val="002E0B4D"/>
    <w:rsid w:val="002E1B88"/>
    <w:rsid w:val="002E30B6"/>
    <w:rsid w:val="002E786F"/>
    <w:rsid w:val="002F16FE"/>
    <w:rsid w:val="002F6A46"/>
    <w:rsid w:val="00301AE5"/>
    <w:rsid w:val="0030343D"/>
    <w:rsid w:val="00303A44"/>
    <w:rsid w:val="003107DF"/>
    <w:rsid w:val="0031178D"/>
    <w:rsid w:val="00311B0D"/>
    <w:rsid w:val="00335E5F"/>
    <w:rsid w:val="00337B92"/>
    <w:rsid w:val="0034020C"/>
    <w:rsid w:val="00340F4C"/>
    <w:rsid w:val="00341BE5"/>
    <w:rsid w:val="003454B4"/>
    <w:rsid w:val="003470E9"/>
    <w:rsid w:val="003509DB"/>
    <w:rsid w:val="00351A32"/>
    <w:rsid w:val="0035573F"/>
    <w:rsid w:val="00357784"/>
    <w:rsid w:val="00363EFE"/>
    <w:rsid w:val="00363F8F"/>
    <w:rsid w:val="0036444C"/>
    <w:rsid w:val="003667E9"/>
    <w:rsid w:val="003672BF"/>
    <w:rsid w:val="00367538"/>
    <w:rsid w:val="003732BC"/>
    <w:rsid w:val="00373939"/>
    <w:rsid w:val="0037510F"/>
    <w:rsid w:val="003759BE"/>
    <w:rsid w:val="00381514"/>
    <w:rsid w:val="0038299D"/>
    <w:rsid w:val="0038368D"/>
    <w:rsid w:val="003879BC"/>
    <w:rsid w:val="003916E3"/>
    <w:rsid w:val="00391799"/>
    <w:rsid w:val="003927CC"/>
    <w:rsid w:val="00396365"/>
    <w:rsid w:val="00396D71"/>
    <w:rsid w:val="0039739B"/>
    <w:rsid w:val="003A21FD"/>
    <w:rsid w:val="003A33D0"/>
    <w:rsid w:val="003A3D4B"/>
    <w:rsid w:val="003A4CBC"/>
    <w:rsid w:val="003A5D26"/>
    <w:rsid w:val="003A66C4"/>
    <w:rsid w:val="003A6D9F"/>
    <w:rsid w:val="003C067E"/>
    <w:rsid w:val="003C5B4C"/>
    <w:rsid w:val="003C70D1"/>
    <w:rsid w:val="003D1CB1"/>
    <w:rsid w:val="003D21F3"/>
    <w:rsid w:val="003D53E3"/>
    <w:rsid w:val="003D740F"/>
    <w:rsid w:val="003E13A7"/>
    <w:rsid w:val="003E233F"/>
    <w:rsid w:val="003E62E9"/>
    <w:rsid w:val="003F5FD9"/>
    <w:rsid w:val="003F75D6"/>
    <w:rsid w:val="004001CB"/>
    <w:rsid w:val="00402061"/>
    <w:rsid w:val="00404694"/>
    <w:rsid w:val="004050C7"/>
    <w:rsid w:val="0040577F"/>
    <w:rsid w:val="00406374"/>
    <w:rsid w:val="004079C9"/>
    <w:rsid w:val="00410B39"/>
    <w:rsid w:val="004127EE"/>
    <w:rsid w:val="004152AF"/>
    <w:rsid w:val="004207EE"/>
    <w:rsid w:val="00421657"/>
    <w:rsid w:val="00421D51"/>
    <w:rsid w:val="00422B36"/>
    <w:rsid w:val="00430B33"/>
    <w:rsid w:val="00431392"/>
    <w:rsid w:val="00431C46"/>
    <w:rsid w:val="00432849"/>
    <w:rsid w:val="00432F5F"/>
    <w:rsid w:val="004353D0"/>
    <w:rsid w:val="004371C9"/>
    <w:rsid w:val="004438F9"/>
    <w:rsid w:val="00444306"/>
    <w:rsid w:val="00444FCD"/>
    <w:rsid w:val="0044654A"/>
    <w:rsid w:val="00446810"/>
    <w:rsid w:val="00447ABE"/>
    <w:rsid w:val="00451399"/>
    <w:rsid w:val="004533D6"/>
    <w:rsid w:val="004568A9"/>
    <w:rsid w:val="004639CC"/>
    <w:rsid w:val="00465DAC"/>
    <w:rsid w:val="00471A3D"/>
    <w:rsid w:val="00471B8F"/>
    <w:rsid w:val="00471DAE"/>
    <w:rsid w:val="00471E98"/>
    <w:rsid w:val="00476221"/>
    <w:rsid w:val="00477DEA"/>
    <w:rsid w:val="00480706"/>
    <w:rsid w:val="00482228"/>
    <w:rsid w:val="00483074"/>
    <w:rsid w:val="004866D7"/>
    <w:rsid w:val="004A266C"/>
    <w:rsid w:val="004A33F8"/>
    <w:rsid w:val="004A6483"/>
    <w:rsid w:val="004A731C"/>
    <w:rsid w:val="004A76FB"/>
    <w:rsid w:val="004B12ED"/>
    <w:rsid w:val="004B2422"/>
    <w:rsid w:val="004B2F64"/>
    <w:rsid w:val="004B72F5"/>
    <w:rsid w:val="004C0545"/>
    <w:rsid w:val="004C0AA1"/>
    <w:rsid w:val="004C0FC8"/>
    <w:rsid w:val="004C3CBA"/>
    <w:rsid w:val="004D1DD0"/>
    <w:rsid w:val="004D1DF7"/>
    <w:rsid w:val="004D2144"/>
    <w:rsid w:val="004D2819"/>
    <w:rsid w:val="004D31D8"/>
    <w:rsid w:val="004D40FD"/>
    <w:rsid w:val="004D4C9E"/>
    <w:rsid w:val="004D7E38"/>
    <w:rsid w:val="004E0C98"/>
    <w:rsid w:val="004E350B"/>
    <w:rsid w:val="004E4B89"/>
    <w:rsid w:val="004E5DDF"/>
    <w:rsid w:val="004F2011"/>
    <w:rsid w:val="004F24E0"/>
    <w:rsid w:val="004F50AC"/>
    <w:rsid w:val="005021BC"/>
    <w:rsid w:val="00502603"/>
    <w:rsid w:val="00502EFD"/>
    <w:rsid w:val="005032D7"/>
    <w:rsid w:val="005052A6"/>
    <w:rsid w:val="0050621D"/>
    <w:rsid w:val="0050686A"/>
    <w:rsid w:val="005113FB"/>
    <w:rsid w:val="00515F09"/>
    <w:rsid w:val="005230D1"/>
    <w:rsid w:val="00523B33"/>
    <w:rsid w:val="005247B5"/>
    <w:rsid w:val="0053190A"/>
    <w:rsid w:val="00532D1F"/>
    <w:rsid w:val="005339A2"/>
    <w:rsid w:val="00534BCE"/>
    <w:rsid w:val="005402BC"/>
    <w:rsid w:val="00544610"/>
    <w:rsid w:val="00547BF8"/>
    <w:rsid w:val="00550083"/>
    <w:rsid w:val="00553C5F"/>
    <w:rsid w:val="00554EF1"/>
    <w:rsid w:val="005577BC"/>
    <w:rsid w:val="005602F5"/>
    <w:rsid w:val="00560A39"/>
    <w:rsid w:val="00562FD3"/>
    <w:rsid w:val="005702DC"/>
    <w:rsid w:val="00573B28"/>
    <w:rsid w:val="0057794E"/>
    <w:rsid w:val="00580120"/>
    <w:rsid w:val="00581100"/>
    <w:rsid w:val="00585747"/>
    <w:rsid w:val="00592940"/>
    <w:rsid w:val="00594831"/>
    <w:rsid w:val="005A4D66"/>
    <w:rsid w:val="005B2469"/>
    <w:rsid w:val="005C1FBB"/>
    <w:rsid w:val="005C3764"/>
    <w:rsid w:val="005C3CB5"/>
    <w:rsid w:val="005C76F5"/>
    <w:rsid w:val="005D0B0A"/>
    <w:rsid w:val="005D1622"/>
    <w:rsid w:val="005D3557"/>
    <w:rsid w:val="005D3A82"/>
    <w:rsid w:val="005D4CD4"/>
    <w:rsid w:val="005D57C4"/>
    <w:rsid w:val="005D5A73"/>
    <w:rsid w:val="005D655B"/>
    <w:rsid w:val="005E33AD"/>
    <w:rsid w:val="005E435C"/>
    <w:rsid w:val="005E61FA"/>
    <w:rsid w:val="005E6A78"/>
    <w:rsid w:val="005F1674"/>
    <w:rsid w:val="005F1BDD"/>
    <w:rsid w:val="005F201C"/>
    <w:rsid w:val="00604CCD"/>
    <w:rsid w:val="00605686"/>
    <w:rsid w:val="00606F84"/>
    <w:rsid w:val="00611029"/>
    <w:rsid w:val="0061116A"/>
    <w:rsid w:val="006128ED"/>
    <w:rsid w:val="00614EFA"/>
    <w:rsid w:val="00615423"/>
    <w:rsid w:val="006318FB"/>
    <w:rsid w:val="006340DB"/>
    <w:rsid w:val="006355C0"/>
    <w:rsid w:val="0064032A"/>
    <w:rsid w:val="00642FFF"/>
    <w:rsid w:val="00645C61"/>
    <w:rsid w:val="006475B9"/>
    <w:rsid w:val="006531AF"/>
    <w:rsid w:val="006565D4"/>
    <w:rsid w:val="00666194"/>
    <w:rsid w:val="0066646B"/>
    <w:rsid w:val="00671931"/>
    <w:rsid w:val="00674CB6"/>
    <w:rsid w:val="00675F6D"/>
    <w:rsid w:val="00680D76"/>
    <w:rsid w:val="00682D0B"/>
    <w:rsid w:val="00685F1C"/>
    <w:rsid w:val="00686001"/>
    <w:rsid w:val="00686382"/>
    <w:rsid w:val="006865CA"/>
    <w:rsid w:val="00686D49"/>
    <w:rsid w:val="00687694"/>
    <w:rsid w:val="0069035A"/>
    <w:rsid w:val="0069067C"/>
    <w:rsid w:val="006916A8"/>
    <w:rsid w:val="006923D4"/>
    <w:rsid w:val="0069673D"/>
    <w:rsid w:val="006A6AA7"/>
    <w:rsid w:val="006C53FF"/>
    <w:rsid w:val="006D4232"/>
    <w:rsid w:val="006D691E"/>
    <w:rsid w:val="006D6D19"/>
    <w:rsid w:val="006E1130"/>
    <w:rsid w:val="006E18F7"/>
    <w:rsid w:val="006E2142"/>
    <w:rsid w:val="006E56C2"/>
    <w:rsid w:val="006E75CF"/>
    <w:rsid w:val="006F3603"/>
    <w:rsid w:val="006F3969"/>
    <w:rsid w:val="006F6B22"/>
    <w:rsid w:val="006F795B"/>
    <w:rsid w:val="00705731"/>
    <w:rsid w:val="00710717"/>
    <w:rsid w:val="00710D52"/>
    <w:rsid w:val="0071445A"/>
    <w:rsid w:val="00721214"/>
    <w:rsid w:val="007221E9"/>
    <w:rsid w:val="0072449C"/>
    <w:rsid w:val="00737A8A"/>
    <w:rsid w:val="00742C4E"/>
    <w:rsid w:val="00745AA9"/>
    <w:rsid w:val="00753562"/>
    <w:rsid w:val="00753A0E"/>
    <w:rsid w:val="00756A4F"/>
    <w:rsid w:val="00764732"/>
    <w:rsid w:val="00765770"/>
    <w:rsid w:val="0076692E"/>
    <w:rsid w:val="00771539"/>
    <w:rsid w:val="0078281D"/>
    <w:rsid w:val="00784541"/>
    <w:rsid w:val="00785B93"/>
    <w:rsid w:val="0079338A"/>
    <w:rsid w:val="00793B1F"/>
    <w:rsid w:val="007964F3"/>
    <w:rsid w:val="007A2CD8"/>
    <w:rsid w:val="007A35AA"/>
    <w:rsid w:val="007B09DE"/>
    <w:rsid w:val="007B4BEF"/>
    <w:rsid w:val="007C04BE"/>
    <w:rsid w:val="007C6D18"/>
    <w:rsid w:val="007C799B"/>
    <w:rsid w:val="007D0D51"/>
    <w:rsid w:val="007D5B8C"/>
    <w:rsid w:val="007D7A78"/>
    <w:rsid w:val="007E1853"/>
    <w:rsid w:val="007E6AD8"/>
    <w:rsid w:val="007E6DCA"/>
    <w:rsid w:val="007E7F63"/>
    <w:rsid w:val="007F4036"/>
    <w:rsid w:val="007F41DA"/>
    <w:rsid w:val="008038C5"/>
    <w:rsid w:val="00803CD5"/>
    <w:rsid w:val="00805A27"/>
    <w:rsid w:val="00807B82"/>
    <w:rsid w:val="008107C3"/>
    <w:rsid w:val="008130FC"/>
    <w:rsid w:val="00814CAD"/>
    <w:rsid w:val="00815B97"/>
    <w:rsid w:val="00815F02"/>
    <w:rsid w:val="00816381"/>
    <w:rsid w:val="00821185"/>
    <w:rsid w:val="008269BD"/>
    <w:rsid w:val="00826B12"/>
    <w:rsid w:val="008270D5"/>
    <w:rsid w:val="00833B2B"/>
    <w:rsid w:val="0083629E"/>
    <w:rsid w:val="0083681A"/>
    <w:rsid w:val="00842021"/>
    <w:rsid w:val="00846183"/>
    <w:rsid w:val="008514B1"/>
    <w:rsid w:val="008530FE"/>
    <w:rsid w:val="008574C6"/>
    <w:rsid w:val="00860154"/>
    <w:rsid w:val="00860CE8"/>
    <w:rsid w:val="00862BF3"/>
    <w:rsid w:val="008651E6"/>
    <w:rsid w:val="0086574C"/>
    <w:rsid w:val="00865D0B"/>
    <w:rsid w:val="00866C33"/>
    <w:rsid w:val="008674FB"/>
    <w:rsid w:val="008706DB"/>
    <w:rsid w:val="008716BF"/>
    <w:rsid w:val="008757B7"/>
    <w:rsid w:val="00880AB8"/>
    <w:rsid w:val="0088141B"/>
    <w:rsid w:val="008830EF"/>
    <w:rsid w:val="00883897"/>
    <w:rsid w:val="00883BF2"/>
    <w:rsid w:val="00887CEE"/>
    <w:rsid w:val="008906F3"/>
    <w:rsid w:val="008A2C1F"/>
    <w:rsid w:val="008A37F4"/>
    <w:rsid w:val="008A4B35"/>
    <w:rsid w:val="008A5736"/>
    <w:rsid w:val="008B23D4"/>
    <w:rsid w:val="008B29E8"/>
    <w:rsid w:val="008B2CA8"/>
    <w:rsid w:val="008B2FE4"/>
    <w:rsid w:val="008B4A35"/>
    <w:rsid w:val="008C3BBE"/>
    <w:rsid w:val="008C4ED6"/>
    <w:rsid w:val="008C5BD3"/>
    <w:rsid w:val="008C7BF8"/>
    <w:rsid w:val="008D1538"/>
    <w:rsid w:val="008D31B3"/>
    <w:rsid w:val="008D6B7F"/>
    <w:rsid w:val="008E1EB6"/>
    <w:rsid w:val="008E2294"/>
    <w:rsid w:val="008E4225"/>
    <w:rsid w:val="008E4F16"/>
    <w:rsid w:val="008E6D42"/>
    <w:rsid w:val="008F0EA6"/>
    <w:rsid w:val="008F2230"/>
    <w:rsid w:val="008F2BE9"/>
    <w:rsid w:val="008F45C8"/>
    <w:rsid w:val="008F5DEF"/>
    <w:rsid w:val="008F73FD"/>
    <w:rsid w:val="009035FC"/>
    <w:rsid w:val="00904031"/>
    <w:rsid w:val="00911E4E"/>
    <w:rsid w:val="00911FBC"/>
    <w:rsid w:val="00915DD4"/>
    <w:rsid w:val="00924E0D"/>
    <w:rsid w:val="0092512E"/>
    <w:rsid w:val="0093298D"/>
    <w:rsid w:val="009341D3"/>
    <w:rsid w:val="00936F9A"/>
    <w:rsid w:val="00937996"/>
    <w:rsid w:val="00941945"/>
    <w:rsid w:val="0094469C"/>
    <w:rsid w:val="00952766"/>
    <w:rsid w:val="00953529"/>
    <w:rsid w:val="00953DC1"/>
    <w:rsid w:val="00960FE3"/>
    <w:rsid w:val="009624ED"/>
    <w:rsid w:val="00962B27"/>
    <w:rsid w:val="00963D9B"/>
    <w:rsid w:val="0097658C"/>
    <w:rsid w:val="00977765"/>
    <w:rsid w:val="009861D8"/>
    <w:rsid w:val="0098649D"/>
    <w:rsid w:val="00987C63"/>
    <w:rsid w:val="00990166"/>
    <w:rsid w:val="0099424A"/>
    <w:rsid w:val="00994379"/>
    <w:rsid w:val="009945D5"/>
    <w:rsid w:val="009958E9"/>
    <w:rsid w:val="009A4F9D"/>
    <w:rsid w:val="009A5288"/>
    <w:rsid w:val="009A70B4"/>
    <w:rsid w:val="009B45A0"/>
    <w:rsid w:val="009B6127"/>
    <w:rsid w:val="009C2A85"/>
    <w:rsid w:val="009C2E8C"/>
    <w:rsid w:val="009D0648"/>
    <w:rsid w:val="009D60EA"/>
    <w:rsid w:val="009E0972"/>
    <w:rsid w:val="009E1DD9"/>
    <w:rsid w:val="009E3C66"/>
    <w:rsid w:val="009E4104"/>
    <w:rsid w:val="009E5219"/>
    <w:rsid w:val="009E5B9E"/>
    <w:rsid w:val="009E71F7"/>
    <w:rsid w:val="009E732A"/>
    <w:rsid w:val="009E7719"/>
    <w:rsid w:val="009F285D"/>
    <w:rsid w:val="009F709C"/>
    <w:rsid w:val="009F79D9"/>
    <w:rsid w:val="00A0014D"/>
    <w:rsid w:val="00A03658"/>
    <w:rsid w:val="00A11105"/>
    <w:rsid w:val="00A1180C"/>
    <w:rsid w:val="00A125A8"/>
    <w:rsid w:val="00A13DCA"/>
    <w:rsid w:val="00A16908"/>
    <w:rsid w:val="00A16CBB"/>
    <w:rsid w:val="00A17403"/>
    <w:rsid w:val="00A177F6"/>
    <w:rsid w:val="00A17F6C"/>
    <w:rsid w:val="00A230E4"/>
    <w:rsid w:val="00A23BAE"/>
    <w:rsid w:val="00A30F80"/>
    <w:rsid w:val="00A32FC8"/>
    <w:rsid w:val="00A33392"/>
    <w:rsid w:val="00A37DAD"/>
    <w:rsid w:val="00A37E99"/>
    <w:rsid w:val="00A41517"/>
    <w:rsid w:val="00A450D0"/>
    <w:rsid w:val="00A52D9D"/>
    <w:rsid w:val="00A5774D"/>
    <w:rsid w:val="00A60B2B"/>
    <w:rsid w:val="00A67AE5"/>
    <w:rsid w:val="00A75F1D"/>
    <w:rsid w:val="00A81210"/>
    <w:rsid w:val="00A81288"/>
    <w:rsid w:val="00A86ED1"/>
    <w:rsid w:val="00A8711E"/>
    <w:rsid w:val="00A91E68"/>
    <w:rsid w:val="00A93038"/>
    <w:rsid w:val="00A95E41"/>
    <w:rsid w:val="00AA232F"/>
    <w:rsid w:val="00AA4152"/>
    <w:rsid w:val="00AA460C"/>
    <w:rsid w:val="00AA790E"/>
    <w:rsid w:val="00AB1743"/>
    <w:rsid w:val="00AB25B8"/>
    <w:rsid w:val="00AC0C71"/>
    <w:rsid w:val="00AC2C76"/>
    <w:rsid w:val="00AC5D4C"/>
    <w:rsid w:val="00AD10B7"/>
    <w:rsid w:val="00AD154B"/>
    <w:rsid w:val="00AD328D"/>
    <w:rsid w:val="00AD52FA"/>
    <w:rsid w:val="00AD5FB6"/>
    <w:rsid w:val="00AE6D87"/>
    <w:rsid w:val="00AE6E3C"/>
    <w:rsid w:val="00AE7CE5"/>
    <w:rsid w:val="00AF2AD0"/>
    <w:rsid w:val="00AF4C0D"/>
    <w:rsid w:val="00AF4C35"/>
    <w:rsid w:val="00AF4C68"/>
    <w:rsid w:val="00AF5DAE"/>
    <w:rsid w:val="00B00A41"/>
    <w:rsid w:val="00B00FD3"/>
    <w:rsid w:val="00B015FB"/>
    <w:rsid w:val="00B020C3"/>
    <w:rsid w:val="00B039B0"/>
    <w:rsid w:val="00B07E8B"/>
    <w:rsid w:val="00B213C6"/>
    <w:rsid w:val="00B24C8A"/>
    <w:rsid w:val="00B25E65"/>
    <w:rsid w:val="00B30C40"/>
    <w:rsid w:val="00B3220D"/>
    <w:rsid w:val="00B34E01"/>
    <w:rsid w:val="00B361D5"/>
    <w:rsid w:val="00B37AF6"/>
    <w:rsid w:val="00B37FAA"/>
    <w:rsid w:val="00B40CF2"/>
    <w:rsid w:val="00B470FE"/>
    <w:rsid w:val="00B511F6"/>
    <w:rsid w:val="00B5224E"/>
    <w:rsid w:val="00B54C65"/>
    <w:rsid w:val="00B56344"/>
    <w:rsid w:val="00B57F91"/>
    <w:rsid w:val="00B605A4"/>
    <w:rsid w:val="00B608FF"/>
    <w:rsid w:val="00B620D7"/>
    <w:rsid w:val="00B63015"/>
    <w:rsid w:val="00B63D3C"/>
    <w:rsid w:val="00B6466A"/>
    <w:rsid w:val="00B66E16"/>
    <w:rsid w:val="00B6711C"/>
    <w:rsid w:val="00B675F8"/>
    <w:rsid w:val="00B70C81"/>
    <w:rsid w:val="00B75F3B"/>
    <w:rsid w:val="00B8391D"/>
    <w:rsid w:val="00B83E51"/>
    <w:rsid w:val="00B84939"/>
    <w:rsid w:val="00B85A0C"/>
    <w:rsid w:val="00B87C68"/>
    <w:rsid w:val="00B92733"/>
    <w:rsid w:val="00B957FA"/>
    <w:rsid w:val="00B95D73"/>
    <w:rsid w:val="00B967DC"/>
    <w:rsid w:val="00BA3341"/>
    <w:rsid w:val="00BA496F"/>
    <w:rsid w:val="00BA6DF9"/>
    <w:rsid w:val="00BB33F2"/>
    <w:rsid w:val="00BB4CB7"/>
    <w:rsid w:val="00BB5D42"/>
    <w:rsid w:val="00BC34D6"/>
    <w:rsid w:val="00BC34EA"/>
    <w:rsid w:val="00BC4D37"/>
    <w:rsid w:val="00BC6332"/>
    <w:rsid w:val="00BC7664"/>
    <w:rsid w:val="00BD4A10"/>
    <w:rsid w:val="00BD6676"/>
    <w:rsid w:val="00BE0339"/>
    <w:rsid w:val="00BE1CFE"/>
    <w:rsid w:val="00BE4FB9"/>
    <w:rsid w:val="00BF3955"/>
    <w:rsid w:val="00BF5234"/>
    <w:rsid w:val="00C000C4"/>
    <w:rsid w:val="00C015C9"/>
    <w:rsid w:val="00C03024"/>
    <w:rsid w:val="00C03BF8"/>
    <w:rsid w:val="00C03ED1"/>
    <w:rsid w:val="00C06E7C"/>
    <w:rsid w:val="00C07122"/>
    <w:rsid w:val="00C133A1"/>
    <w:rsid w:val="00C13538"/>
    <w:rsid w:val="00C1383D"/>
    <w:rsid w:val="00C16DBC"/>
    <w:rsid w:val="00C1704C"/>
    <w:rsid w:val="00C17150"/>
    <w:rsid w:val="00C17BA5"/>
    <w:rsid w:val="00C2018D"/>
    <w:rsid w:val="00C203E7"/>
    <w:rsid w:val="00C209DC"/>
    <w:rsid w:val="00C26EE0"/>
    <w:rsid w:val="00C30C86"/>
    <w:rsid w:val="00C33B7D"/>
    <w:rsid w:val="00C41844"/>
    <w:rsid w:val="00C420E6"/>
    <w:rsid w:val="00C4795D"/>
    <w:rsid w:val="00C5410A"/>
    <w:rsid w:val="00C5774D"/>
    <w:rsid w:val="00C624C2"/>
    <w:rsid w:val="00C62D61"/>
    <w:rsid w:val="00C62ED6"/>
    <w:rsid w:val="00C651B7"/>
    <w:rsid w:val="00C65BF8"/>
    <w:rsid w:val="00C7118E"/>
    <w:rsid w:val="00C71607"/>
    <w:rsid w:val="00C739C2"/>
    <w:rsid w:val="00C74DA8"/>
    <w:rsid w:val="00C80BFF"/>
    <w:rsid w:val="00C81F5E"/>
    <w:rsid w:val="00C85143"/>
    <w:rsid w:val="00C8601A"/>
    <w:rsid w:val="00C90990"/>
    <w:rsid w:val="00C95067"/>
    <w:rsid w:val="00C95928"/>
    <w:rsid w:val="00CA33F7"/>
    <w:rsid w:val="00CB3DEB"/>
    <w:rsid w:val="00CC64F0"/>
    <w:rsid w:val="00CD0517"/>
    <w:rsid w:val="00CD188D"/>
    <w:rsid w:val="00CD4A0A"/>
    <w:rsid w:val="00CD76D4"/>
    <w:rsid w:val="00CE0751"/>
    <w:rsid w:val="00CE3930"/>
    <w:rsid w:val="00CE4F91"/>
    <w:rsid w:val="00CF11A8"/>
    <w:rsid w:val="00CF6C4F"/>
    <w:rsid w:val="00D0121A"/>
    <w:rsid w:val="00D017E4"/>
    <w:rsid w:val="00D04B93"/>
    <w:rsid w:val="00D050E1"/>
    <w:rsid w:val="00D1113C"/>
    <w:rsid w:val="00D119FC"/>
    <w:rsid w:val="00D12717"/>
    <w:rsid w:val="00D207E8"/>
    <w:rsid w:val="00D22EDC"/>
    <w:rsid w:val="00D27B7F"/>
    <w:rsid w:val="00D30E9E"/>
    <w:rsid w:val="00D31A92"/>
    <w:rsid w:val="00D32A81"/>
    <w:rsid w:val="00D340A6"/>
    <w:rsid w:val="00D34147"/>
    <w:rsid w:val="00D35CA4"/>
    <w:rsid w:val="00D40F0A"/>
    <w:rsid w:val="00D4616F"/>
    <w:rsid w:val="00D46326"/>
    <w:rsid w:val="00D47079"/>
    <w:rsid w:val="00D5126A"/>
    <w:rsid w:val="00D7742E"/>
    <w:rsid w:val="00D83488"/>
    <w:rsid w:val="00D8522A"/>
    <w:rsid w:val="00D852C4"/>
    <w:rsid w:val="00D85DE0"/>
    <w:rsid w:val="00D86AC0"/>
    <w:rsid w:val="00D9021F"/>
    <w:rsid w:val="00D90769"/>
    <w:rsid w:val="00D94453"/>
    <w:rsid w:val="00D96890"/>
    <w:rsid w:val="00DA6071"/>
    <w:rsid w:val="00DA6ED8"/>
    <w:rsid w:val="00DB0AEE"/>
    <w:rsid w:val="00DB319D"/>
    <w:rsid w:val="00DB4351"/>
    <w:rsid w:val="00DB6A5F"/>
    <w:rsid w:val="00DC3122"/>
    <w:rsid w:val="00DC6126"/>
    <w:rsid w:val="00DD01FB"/>
    <w:rsid w:val="00DD07F6"/>
    <w:rsid w:val="00DD18EB"/>
    <w:rsid w:val="00DD4075"/>
    <w:rsid w:val="00DD4672"/>
    <w:rsid w:val="00DD789F"/>
    <w:rsid w:val="00DE3B1A"/>
    <w:rsid w:val="00DF0230"/>
    <w:rsid w:val="00DF1711"/>
    <w:rsid w:val="00DF3A68"/>
    <w:rsid w:val="00E02F1A"/>
    <w:rsid w:val="00E03685"/>
    <w:rsid w:val="00E0393D"/>
    <w:rsid w:val="00E04007"/>
    <w:rsid w:val="00E05668"/>
    <w:rsid w:val="00E05734"/>
    <w:rsid w:val="00E07A8A"/>
    <w:rsid w:val="00E07B55"/>
    <w:rsid w:val="00E103E7"/>
    <w:rsid w:val="00E111DB"/>
    <w:rsid w:val="00E12742"/>
    <w:rsid w:val="00E151E7"/>
    <w:rsid w:val="00E171D0"/>
    <w:rsid w:val="00E20157"/>
    <w:rsid w:val="00E205CE"/>
    <w:rsid w:val="00E20A08"/>
    <w:rsid w:val="00E21252"/>
    <w:rsid w:val="00E2269E"/>
    <w:rsid w:val="00E2505E"/>
    <w:rsid w:val="00E25394"/>
    <w:rsid w:val="00E25FE0"/>
    <w:rsid w:val="00E263D2"/>
    <w:rsid w:val="00E3080C"/>
    <w:rsid w:val="00E41DB6"/>
    <w:rsid w:val="00E47D93"/>
    <w:rsid w:val="00E50C4A"/>
    <w:rsid w:val="00E570D2"/>
    <w:rsid w:val="00E5734D"/>
    <w:rsid w:val="00E6118E"/>
    <w:rsid w:val="00E64C64"/>
    <w:rsid w:val="00E704D9"/>
    <w:rsid w:val="00E73B3B"/>
    <w:rsid w:val="00E76528"/>
    <w:rsid w:val="00E7782E"/>
    <w:rsid w:val="00E81029"/>
    <w:rsid w:val="00E815A5"/>
    <w:rsid w:val="00E83752"/>
    <w:rsid w:val="00E83DF6"/>
    <w:rsid w:val="00E85F0B"/>
    <w:rsid w:val="00E90ACA"/>
    <w:rsid w:val="00E975A1"/>
    <w:rsid w:val="00EA0BF0"/>
    <w:rsid w:val="00EA0F0A"/>
    <w:rsid w:val="00EA1B85"/>
    <w:rsid w:val="00EA38D4"/>
    <w:rsid w:val="00EA48E8"/>
    <w:rsid w:val="00EC1204"/>
    <w:rsid w:val="00EC16B4"/>
    <w:rsid w:val="00EC1EA4"/>
    <w:rsid w:val="00EC587F"/>
    <w:rsid w:val="00ED070E"/>
    <w:rsid w:val="00ED347A"/>
    <w:rsid w:val="00ED6020"/>
    <w:rsid w:val="00ED6051"/>
    <w:rsid w:val="00EE0428"/>
    <w:rsid w:val="00EE2944"/>
    <w:rsid w:val="00EE6398"/>
    <w:rsid w:val="00EF0DFC"/>
    <w:rsid w:val="00EF3833"/>
    <w:rsid w:val="00EF5382"/>
    <w:rsid w:val="00EF6365"/>
    <w:rsid w:val="00EF6E1C"/>
    <w:rsid w:val="00F0154E"/>
    <w:rsid w:val="00F04037"/>
    <w:rsid w:val="00F076E6"/>
    <w:rsid w:val="00F100DB"/>
    <w:rsid w:val="00F1114D"/>
    <w:rsid w:val="00F12BBE"/>
    <w:rsid w:val="00F15BFF"/>
    <w:rsid w:val="00F212D3"/>
    <w:rsid w:val="00F2471B"/>
    <w:rsid w:val="00F26E2A"/>
    <w:rsid w:val="00F34B6B"/>
    <w:rsid w:val="00F415A2"/>
    <w:rsid w:val="00F4290A"/>
    <w:rsid w:val="00F432F4"/>
    <w:rsid w:val="00F47904"/>
    <w:rsid w:val="00F505DA"/>
    <w:rsid w:val="00F515FB"/>
    <w:rsid w:val="00F55460"/>
    <w:rsid w:val="00F56262"/>
    <w:rsid w:val="00F56AEB"/>
    <w:rsid w:val="00F572C8"/>
    <w:rsid w:val="00F61642"/>
    <w:rsid w:val="00F64B22"/>
    <w:rsid w:val="00F65E55"/>
    <w:rsid w:val="00F7775B"/>
    <w:rsid w:val="00F82027"/>
    <w:rsid w:val="00F8270B"/>
    <w:rsid w:val="00F847E5"/>
    <w:rsid w:val="00F91211"/>
    <w:rsid w:val="00F97939"/>
    <w:rsid w:val="00FA0DEB"/>
    <w:rsid w:val="00FA11C5"/>
    <w:rsid w:val="00FA418F"/>
    <w:rsid w:val="00FA423B"/>
    <w:rsid w:val="00FA5CD3"/>
    <w:rsid w:val="00FB0222"/>
    <w:rsid w:val="00FC1BA5"/>
    <w:rsid w:val="00FC3E71"/>
    <w:rsid w:val="00FC5E6B"/>
    <w:rsid w:val="00FC695B"/>
    <w:rsid w:val="00FC7453"/>
    <w:rsid w:val="00FC7A3E"/>
    <w:rsid w:val="00FD0492"/>
    <w:rsid w:val="00FD3190"/>
    <w:rsid w:val="00FD55B6"/>
    <w:rsid w:val="00FD7D25"/>
    <w:rsid w:val="00FE2014"/>
    <w:rsid w:val="00FE4473"/>
    <w:rsid w:val="00FE4542"/>
    <w:rsid w:val="00FE5BAF"/>
    <w:rsid w:val="00FE5CFD"/>
    <w:rsid w:val="00FE6532"/>
    <w:rsid w:val="00FE6C80"/>
    <w:rsid w:val="00FE6EE7"/>
    <w:rsid w:val="00FE7BD3"/>
    <w:rsid w:val="00FE7FB0"/>
    <w:rsid w:val="00FF0C8E"/>
    <w:rsid w:val="00FF3389"/>
    <w:rsid w:val="00FF3C80"/>
    <w:rsid w:val="00FF540F"/>
    <w:rsid w:val="00FF7090"/>
    <w:rsid w:val="00FF7362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B3C30"/>
  <w15:docId w15:val="{AD5D0A9C-AC6B-43F1-98C2-5568B68E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rFonts w:ascii="Arial" w:eastAsia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">
    <w:name w:val="ListLabel 12"/>
    <w:rPr>
      <w:b w:val="0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1">
    <w:name w:val="ListLabel 11"/>
    <w:rPr>
      <w:b w:val="0"/>
      <w:i w:val="0"/>
      <w:sz w:val="24"/>
      <w:szCs w:val="24"/>
    </w:rPr>
  </w:style>
  <w:style w:type="character" w:customStyle="1" w:styleId="ListLabel35">
    <w:name w:val="ListLabel 35"/>
    <w:rPr>
      <w:rFonts w:ascii="Arial" w:eastAsia="Times New Roman" w:hAnsi="Arial" w:cs="Arial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WW8Num1z0">
    <w:name w:val="WW8Num1z0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Pr>
      <w:b w:val="0"/>
    </w:rPr>
  </w:style>
  <w:style w:type="character" w:customStyle="1" w:styleId="WWCharLFO9LVL1">
    <w:name w:val="WW_CharLFO9LVL1"/>
    <w:rPr>
      <w:rFonts w:ascii="Times New Roman" w:hAnsi="Times New Roman" w:cs="Symbol"/>
    </w:rPr>
  </w:style>
  <w:style w:type="character" w:customStyle="1" w:styleId="WWCharLFO9LVL2">
    <w:name w:val="WW_CharLFO9LVL2"/>
    <w:rPr>
      <w:rFonts w:ascii="Times New Roman" w:hAnsi="Times New Roman" w:cs="Courier New"/>
    </w:rPr>
  </w:style>
  <w:style w:type="character" w:customStyle="1" w:styleId="WWCharLFO9LVL3">
    <w:name w:val="WW_CharLFO9LVL3"/>
    <w:rPr>
      <w:rFonts w:ascii="Times New Roman" w:hAnsi="Times New Roman" w:cs="Wingdings"/>
    </w:rPr>
  </w:style>
  <w:style w:type="character" w:customStyle="1" w:styleId="WWCharLFO9LVL4">
    <w:name w:val="WW_CharLFO9LVL4"/>
    <w:rPr>
      <w:rFonts w:ascii="Times New Roman" w:hAnsi="Times New Roman" w:cs="Symbol"/>
    </w:rPr>
  </w:style>
  <w:style w:type="character" w:customStyle="1" w:styleId="WWCharLFO9LVL5">
    <w:name w:val="WW_CharLFO9LVL5"/>
    <w:rPr>
      <w:rFonts w:ascii="Times New Roman" w:hAnsi="Times New Roman" w:cs="Courier New"/>
    </w:rPr>
  </w:style>
  <w:style w:type="character" w:customStyle="1" w:styleId="WWCharLFO9LVL6">
    <w:name w:val="WW_CharLFO9LVL6"/>
    <w:rPr>
      <w:rFonts w:ascii="Times New Roman" w:hAnsi="Times New Roman" w:cs="Wingdings"/>
    </w:rPr>
  </w:style>
  <w:style w:type="character" w:customStyle="1" w:styleId="WWCharLFO9LVL7">
    <w:name w:val="WW_CharLFO9LVL7"/>
    <w:rPr>
      <w:rFonts w:ascii="Times New Roman" w:hAnsi="Times New Roman" w:cs="Symbol"/>
    </w:rPr>
  </w:style>
  <w:style w:type="character" w:customStyle="1" w:styleId="WWCharLFO9LVL8">
    <w:name w:val="WW_CharLFO9LVL8"/>
    <w:rPr>
      <w:rFonts w:ascii="Times New Roman" w:hAnsi="Times New Roman" w:cs="Courier New"/>
    </w:rPr>
  </w:style>
  <w:style w:type="character" w:customStyle="1" w:styleId="WWCharLFO9LVL9">
    <w:name w:val="WW_CharLFO9LVL9"/>
    <w:rPr>
      <w:rFonts w:ascii="Times New Roman" w:hAnsi="Times New Roman" w:cs="Wingdings"/>
    </w:rPr>
  </w:style>
  <w:style w:type="character" w:customStyle="1" w:styleId="WWCharLFO10LVL1">
    <w:name w:val="WW_CharLFO10LVL1"/>
    <w:rPr>
      <w:b w:val="0"/>
      <w:i w:val="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Symbol"/>
    </w:rPr>
  </w:style>
  <w:style w:type="character" w:customStyle="1" w:styleId="WWCharLFO11LVL2">
    <w:name w:val="WW_CharLFO11LVL2"/>
    <w:rPr>
      <w:rFonts w:ascii="Times New Roman" w:hAnsi="Times New Roman" w:cs="Courier New"/>
    </w:rPr>
  </w:style>
  <w:style w:type="character" w:customStyle="1" w:styleId="WWCharLFO11LVL3">
    <w:name w:val="WW_CharLFO11LVL3"/>
    <w:rPr>
      <w:rFonts w:ascii="Times New Roman" w:hAnsi="Times New Roman" w:cs="Wingdings"/>
    </w:rPr>
  </w:style>
  <w:style w:type="character" w:customStyle="1" w:styleId="WWCharLFO11LVL4">
    <w:name w:val="WW_CharLFO11LVL4"/>
    <w:rPr>
      <w:rFonts w:ascii="Times New Roman" w:hAnsi="Times New Roman" w:cs="Symbol"/>
    </w:rPr>
  </w:style>
  <w:style w:type="character" w:customStyle="1" w:styleId="WWCharLFO11LVL5">
    <w:name w:val="WW_CharLFO11LVL5"/>
    <w:rPr>
      <w:rFonts w:ascii="Times New Roman" w:hAnsi="Times New Roman" w:cs="Courier New"/>
    </w:rPr>
  </w:style>
  <w:style w:type="character" w:customStyle="1" w:styleId="WWCharLFO11LVL6">
    <w:name w:val="WW_CharLFO11LVL6"/>
    <w:rPr>
      <w:rFonts w:ascii="Times New Roman" w:hAnsi="Times New Roman" w:cs="Wingdings"/>
    </w:rPr>
  </w:style>
  <w:style w:type="character" w:customStyle="1" w:styleId="WWCharLFO11LVL7">
    <w:name w:val="WW_CharLFO11LVL7"/>
    <w:rPr>
      <w:rFonts w:ascii="Times New Roman" w:hAnsi="Times New Roman" w:cs="Symbol"/>
    </w:rPr>
  </w:style>
  <w:style w:type="character" w:customStyle="1" w:styleId="WWCharLFO11LVL8">
    <w:name w:val="WW_CharLFO11LVL8"/>
    <w:rPr>
      <w:rFonts w:ascii="Times New Roman" w:hAnsi="Times New Roman" w:cs="Courier New"/>
    </w:rPr>
  </w:style>
  <w:style w:type="character" w:customStyle="1" w:styleId="WWCharLFO11LVL9">
    <w:name w:val="WW_CharLFO11LVL9"/>
    <w:rPr>
      <w:rFonts w:ascii="Times New Roman" w:hAnsi="Times New Roman" w:cs="Wingdings"/>
    </w:rPr>
  </w:style>
  <w:style w:type="character" w:customStyle="1" w:styleId="WWCharLFO12LVL1">
    <w:name w:val="WW_CharLFO12LVL1"/>
    <w:rPr>
      <w:rFonts w:ascii="Arial" w:eastAsia="Times New Roman" w:hAnsi="Arial"/>
    </w:rPr>
  </w:style>
  <w:style w:type="character" w:customStyle="1" w:styleId="WWCharLFO12LVL2">
    <w:name w:val="WW_CharLFO12LVL2"/>
    <w:rPr>
      <w:rFonts w:ascii="Arial" w:eastAsia="Times New Roman" w:hAnsi="Arial"/>
    </w:rPr>
  </w:style>
  <w:style w:type="character" w:customStyle="1" w:styleId="WWCharLFO12LVL3">
    <w:name w:val="WW_CharLFO12LVL3"/>
    <w:rPr>
      <w:rFonts w:ascii="Arial" w:eastAsia="Times New Roman" w:hAnsi="Arial"/>
    </w:rPr>
  </w:style>
  <w:style w:type="character" w:customStyle="1" w:styleId="WWCharLFO12LVL4">
    <w:name w:val="WW_CharLFO12LVL4"/>
    <w:rPr>
      <w:rFonts w:ascii="Arial" w:eastAsia="Times New Roman" w:hAnsi="Arial"/>
    </w:rPr>
  </w:style>
  <w:style w:type="character" w:customStyle="1" w:styleId="WWCharLFO12LVL5">
    <w:name w:val="WW_CharLFO12LVL5"/>
    <w:rPr>
      <w:rFonts w:ascii="Arial" w:eastAsia="Times New Roman" w:hAnsi="Arial"/>
    </w:rPr>
  </w:style>
  <w:style w:type="character" w:customStyle="1" w:styleId="WWCharLFO12LVL6">
    <w:name w:val="WW_CharLFO12LVL6"/>
    <w:rPr>
      <w:rFonts w:ascii="Arial" w:eastAsia="Times New Roman" w:hAnsi="Arial"/>
    </w:rPr>
  </w:style>
  <w:style w:type="character" w:customStyle="1" w:styleId="WWCharLFO12LVL7">
    <w:name w:val="WW_CharLFO12LVL7"/>
    <w:rPr>
      <w:rFonts w:ascii="Arial" w:eastAsia="Times New Roman" w:hAnsi="Arial"/>
    </w:rPr>
  </w:style>
  <w:style w:type="character" w:customStyle="1" w:styleId="WWCharLFO12LVL8">
    <w:name w:val="WW_CharLFO12LVL8"/>
    <w:rPr>
      <w:rFonts w:ascii="Arial" w:eastAsia="Times New Roman" w:hAnsi="Arial"/>
    </w:rPr>
  </w:style>
  <w:style w:type="character" w:customStyle="1" w:styleId="WWCharLFO12LVL9">
    <w:name w:val="WW_CharLFO12LVL9"/>
    <w:rPr>
      <w:rFonts w:ascii="Arial" w:eastAsia="Times New Roman" w:hAnsi="Arial"/>
    </w:rPr>
  </w:style>
  <w:style w:type="character" w:customStyle="1" w:styleId="WWCharLFO13LVL1">
    <w:name w:val="WW_CharLFO13LVL1"/>
    <w:rPr>
      <w:rFonts w:ascii="Arial" w:hAnsi="Arial"/>
    </w:rPr>
  </w:style>
  <w:style w:type="character" w:customStyle="1" w:styleId="WWCharLFO13LVL2">
    <w:name w:val="WW_CharLFO13LVL2"/>
    <w:rPr>
      <w:rFonts w:ascii="Arial" w:hAnsi="Arial"/>
    </w:rPr>
  </w:style>
  <w:style w:type="character" w:customStyle="1" w:styleId="WWCharLFO13LVL3">
    <w:name w:val="WW_CharLFO13LVL3"/>
    <w:rPr>
      <w:rFonts w:ascii="Arial" w:hAnsi="Arial"/>
    </w:rPr>
  </w:style>
  <w:style w:type="character" w:customStyle="1" w:styleId="WWCharLFO13LVL4">
    <w:name w:val="WW_CharLFO13LVL4"/>
    <w:rPr>
      <w:rFonts w:ascii="Arial" w:hAnsi="Arial"/>
    </w:rPr>
  </w:style>
  <w:style w:type="character" w:customStyle="1" w:styleId="WWCharLFO13LVL5">
    <w:name w:val="WW_CharLFO13LVL5"/>
    <w:rPr>
      <w:rFonts w:ascii="Arial" w:hAnsi="Arial"/>
    </w:rPr>
  </w:style>
  <w:style w:type="character" w:customStyle="1" w:styleId="WWCharLFO13LVL6">
    <w:name w:val="WW_CharLFO13LVL6"/>
    <w:rPr>
      <w:rFonts w:ascii="Arial" w:hAnsi="Arial"/>
    </w:rPr>
  </w:style>
  <w:style w:type="character" w:customStyle="1" w:styleId="WWCharLFO13LVL7">
    <w:name w:val="WW_CharLFO13LVL7"/>
    <w:rPr>
      <w:rFonts w:ascii="Arial" w:hAnsi="Arial"/>
    </w:rPr>
  </w:style>
  <w:style w:type="character" w:customStyle="1" w:styleId="WWCharLFO13LVL8">
    <w:name w:val="WW_CharLFO13LVL8"/>
    <w:rPr>
      <w:rFonts w:ascii="Arial" w:hAnsi="Arial"/>
    </w:rPr>
  </w:style>
  <w:style w:type="character" w:customStyle="1" w:styleId="WWCharLFO13LVL9">
    <w:name w:val="WW_CharLFO13LVL9"/>
    <w:rPr>
      <w:rFonts w:ascii="Arial" w:hAnsi="Arial"/>
    </w:rPr>
  </w:style>
  <w:style w:type="character" w:customStyle="1" w:styleId="WWCharLFO14LVL2">
    <w:name w:val="WW_CharLFO14LVL2"/>
    <w:rPr>
      <w:rFonts w:ascii="Arial" w:hAnsi="Arial"/>
    </w:rPr>
  </w:style>
  <w:style w:type="character" w:customStyle="1" w:styleId="WWCharLFO14LVL3">
    <w:name w:val="WW_CharLFO14LVL3"/>
    <w:rPr>
      <w:rFonts w:ascii="Arial" w:hAnsi="Arial"/>
    </w:rPr>
  </w:style>
  <w:style w:type="character" w:customStyle="1" w:styleId="WWCharLFO14LVL4">
    <w:name w:val="WW_CharLFO14LVL4"/>
    <w:rPr>
      <w:rFonts w:ascii="Arial" w:hAnsi="Arial"/>
    </w:rPr>
  </w:style>
  <w:style w:type="character" w:customStyle="1" w:styleId="WWCharLFO14LVL5">
    <w:name w:val="WW_CharLFO14LVL5"/>
    <w:rPr>
      <w:rFonts w:ascii="Arial" w:hAnsi="Arial"/>
    </w:rPr>
  </w:style>
  <w:style w:type="character" w:customStyle="1" w:styleId="WWCharLFO14LVL6">
    <w:name w:val="WW_CharLFO14LVL6"/>
    <w:rPr>
      <w:rFonts w:ascii="Arial" w:hAnsi="Arial"/>
    </w:rPr>
  </w:style>
  <w:style w:type="character" w:customStyle="1" w:styleId="WWCharLFO14LVL7">
    <w:name w:val="WW_CharLFO14LVL7"/>
    <w:rPr>
      <w:rFonts w:ascii="Arial" w:hAnsi="Arial"/>
    </w:rPr>
  </w:style>
  <w:style w:type="character" w:customStyle="1" w:styleId="WWCharLFO14LVL8">
    <w:name w:val="WW_CharLFO14LVL8"/>
    <w:rPr>
      <w:rFonts w:ascii="Arial" w:hAnsi="Arial"/>
    </w:rPr>
  </w:style>
  <w:style w:type="character" w:customStyle="1" w:styleId="WWCharLFO14LVL9">
    <w:name w:val="WW_CharLFO14LVL9"/>
    <w:rPr>
      <w:rFonts w:ascii="Arial" w:hAnsi="Arial"/>
    </w:rPr>
  </w:style>
  <w:style w:type="character" w:customStyle="1" w:styleId="WWCharLFO15LVL1">
    <w:name w:val="WW_CharLFO15LVL1"/>
    <w:rPr>
      <w:rFonts w:ascii="Arial" w:hAnsi="Arial"/>
    </w:rPr>
  </w:style>
  <w:style w:type="character" w:customStyle="1" w:styleId="WWCharLFO15LVL2">
    <w:name w:val="WW_CharLFO15LVL2"/>
    <w:rPr>
      <w:rFonts w:ascii="Arial" w:hAnsi="Arial"/>
    </w:rPr>
  </w:style>
  <w:style w:type="character" w:customStyle="1" w:styleId="WWCharLFO15LVL3">
    <w:name w:val="WW_CharLFO15LVL3"/>
    <w:rPr>
      <w:rFonts w:ascii="Arial" w:hAnsi="Arial"/>
    </w:rPr>
  </w:style>
  <w:style w:type="character" w:customStyle="1" w:styleId="WWCharLFO15LVL4">
    <w:name w:val="WW_CharLFO15LVL4"/>
    <w:rPr>
      <w:rFonts w:ascii="Arial" w:hAnsi="Arial"/>
    </w:rPr>
  </w:style>
  <w:style w:type="character" w:customStyle="1" w:styleId="WWCharLFO15LVL5">
    <w:name w:val="WW_CharLFO15LVL5"/>
    <w:rPr>
      <w:rFonts w:ascii="Arial" w:hAnsi="Arial"/>
    </w:rPr>
  </w:style>
  <w:style w:type="character" w:customStyle="1" w:styleId="WWCharLFO15LVL6">
    <w:name w:val="WW_CharLFO15LVL6"/>
    <w:rPr>
      <w:rFonts w:ascii="Arial" w:hAnsi="Arial"/>
    </w:rPr>
  </w:style>
  <w:style w:type="character" w:customStyle="1" w:styleId="WWCharLFO15LVL7">
    <w:name w:val="WW_CharLFO15LVL7"/>
    <w:rPr>
      <w:rFonts w:ascii="Arial" w:hAnsi="Arial"/>
    </w:rPr>
  </w:style>
  <w:style w:type="character" w:customStyle="1" w:styleId="WWCharLFO15LVL8">
    <w:name w:val="WW_CharLFO15LVL8"/>
    <w:rPr>
      <w:rFonts w:ascii="Arial" w:hAnsi="Arial"/>
    </w:rPr>
  </w:style>
  <w:style w:type="character" w:customStyle="1" w:styleId="WWCharLFO15LVL9">
    <w:name w:val="WW_CharLFO15LVL9"/>
    <w:rPr>
      <w:rFonts w:ascii="Arial" w:hAnsi="Arial"/>
    </w:rPr>
  </w:style>
  <w:style w:type="character" w:customStyle="1" w:styleId="WWCharLFO16LVL2">
    <w:name w:val="WW_CharLFO16LVL2"/>
    <w:rPr>
      <w:rFonts w:ascii="Arial" w:hAnsi="Arial"/>
    </w:rPr>
  </w:style>
  <w:style w:type="character" w:customStyle="1" w:styleId="WWCharLFO16LVL3">
    <w:name w:val="WW_CharLFO16LVL3"/>
    <w:rPr>
      <w:rFonts w:ascii="Arial" w:hAnsi="Arial"/>
    </w:rPr>
  </w:style>
  <w:style w:type="character" w:customStyle="1" w:styleId="WWCharLFO16LVL4">
    <w:name w:val="WW_CharLFO16LVL4"/>
    <w:rPr>
      <w:rFonts w:ascii="Arial" w:hAnsi="Arial"/>
    </w:rPr>
  </w:style>
  <w:style w:type="character" w:customStyle="1" w:styleId="WWCharLFO16LVL5">
    <w:name w:val="WW_CharLFO16LVL5"/>
    <w:rPr>
      <w:rFonts w:ascii="Arial" w:hAnsi="Arial"/>
    </w:rPr>
  </w:style>
  <w:style w:type="character" w:customStyle="1" w:styleId="WWCharLFO16LVL6">
    <w:name w:val="WW_CharLFO16LVL6"/>
    <w:rPr>
      <w:rFonts w:ascii="Arial" w:hAnsi="Arial"/>
    </w:rPr>
  </w:style>
  <w:style w:type="character" w:customStyle="1" w:styleId="WWCharLFO16LVL7">
    <w:name w:val="WW_CharLFO16LVL7"/>
    <w:rPr>
      <w:rFonts w:ascii="Arial" w:hAnsi="Arial"/>
    </w:rPr>
  </w:style>
  <w:style w:type="character" w:customStyle="1" w:styleId="WWCharLFO16LVL8">
    <w:name w:val="WW_CharLFO16LVL8"/>
    <w:rPr>
      <w:rFonts w:ascii="Arial" w:hAnsi="Arial"/>
    </w:rPr>
  </w:style>
  <w:style w:type="character" w:customStyle="1" w:styleId="WWCharLFO16LVL9">
    <w:name w:val="WW_CharLFO16LVL9"/>
    <w:rPr>
      <w:rFonts w:ascii="Arial" w:hAnsi="Arial"/>
    </w:rPr>
  </w:style>
  <w:style w:type="character" w:customStyle="1" w:styleId="WWCharLFO18LVL2">
    <w:name w:val="WW_CharLFO18LVL2"/>
    <w:rPr>
      <w:rFonts w:ascii="Arial" w:hAnsi="Arial"/>
    </w:rPr>
  </w:style>
  <w:style w:type="character" w:customStyle="1" w:styleId="WWCharLFO18LVL3">
    <w:name w:val="WW_CharLFO18LVL3"/>
    <w:rPr>
      <w:rFonts w:ascii="Arial" w:hAnsi="Arial"/>
    </w:rPr>
  </w:style>
  <w:style w:type="character" w:customStyle="1" w:styleId="WWCharLFO18LVL4">
    <w:name w:val="WW_CharLFO18LVL4"/>
    <w:rPr>
      <w:rFonts w:ascii="Arial" w:hAnsi="Arial"/>
    </w:rPr>
  </w:style>
  <w:style w:type="character" w:customStyle="1" w:styleId="WWCharLFO18LVL5">
    <w:name w:val="WW_CharLFO18LVL5"/>
    <w:rPr>
      <w:rFonts w:ascii="Arial" w:hAnsi="Arial"/>
    </w:rPr>
  </w:style>
  <w:style w:type="character" w:customStyle="1" w:styleId="WWCharLFO18LVL6">
    <w:name w:val="WW_CharLFO18LVL6"/>
    <w:rPr>
      <w:rFonts w:ascii="Arial" w:hAnsi="Arial"/>
    </w:rPr>
  </w:style>
  <w:style w:type="character" w:customStyle="1" w:styleId="WWCharLFO18LVL7">
    <w:name w:val="WW_CharLFO18LVL7"/>
    <w:rPr>
      <w:rFonts w:ascii="Arial" w:hAnsi="Arial"/>
    </w:rPr>
  </w:style>
  <w:style w:type="character" w:customStyle="1" w:styleId="WWCharLFO18LVL8">
    <w:name w:val="WW_CharLFO18LVL8"/>
    <w:rPr>
      <w:rFonts w:ascii="Arial" w:hAnsi="Arial"/>
    </w:rPr>
  </w:style>
  <w:style w:type="character" w:customStyle="1" w:styleId="WWCharLFO18LVL9">
    <w:name w:val="WW_CharLFO18LVL9"/>
    <w:rPr>
      <w:rFonts w:ascii="Arial" w:hAnsi="Arial"/>
    </w:rPr>
  </w:style>
  <w:style w:type="character" w:customStyle="1" w:styleId="WWCharLFO19LVL2">
    <w:name w:val="WW_CharLFO19LVL2"/>
    <w:rPr>
      <w:rFonts w:ascii="Arial" w:hAnsi="Arial"/>
    </w:rPr>
  </w:style>
  <w:style w:type="character" w:customStyle="1" w:styleId="WWCharLFO19LVL3">
    <w:name w:val="WW_CharLFO19LVL3"/>
    <w:rPr>
      <w:rFonts w:ascii="Arial" w:hAnsi="Arial"/>
    </w:rPr>
  </w:style>
  <w:style w:type="character" w:customStyle="1" w:styleId="WWCharLFO19LVL4">
    <w:name w:val="WW_CharLFO19LVL4"/>
    <w:rPr>
      <w:rFonts w:ascii="Arial" w:hAnsi="Arial"/>
    </w:rPr>
  </w:style>
  <w:style w:type="character" w:customStyle="1" w:styleId="WWCharLFO19LVL5">
    <w:name w:val="WW_CharLFO19LVL5"/>
    <w:rPr>
      <w:rFonts w:ascii="Arial" w:hAnsi="Arial"/>
    </w:rPr>
  </w:style>
  <w:style w:type="character" w:customStyle="1" w:styleId="WWCharLFO19LVL6">
    <w:name w:val="WW_CharLFO19LVL6"/>
    <w:rPr>
      <w:rFonts w:ascii="Arial" w:hAnsi="Arial"/>
    </w:rPr>
  </w:style>
  <w:style w:type="character" w:customStyle="1" w:styleId="WWCharLFO19LVL7">
    <w:name w:val="WW_CharLFO19LVL7"/>
    <w:rPr>
      <w:rFonts w:ascii="Arial" w:hAnsi="Arial"/>
    </w:rPr>
  </w:style>
  <w:style w:type="character" w:customStyle="1" w:styleId="WWCharLFO19LVL8">
    <w:name w:val="WW_CharLFO19LVL8"/>
    <w:rPr>
      <w:rFonts w:ascii="Arial" w:hAnsi="Arial"/>
    </w:rPr>
  </w:style>
  <w:style w:type="character" w:customStyle="1" w:styleId="WWCharLFO19LVL9">
    <w:name w:val="WW_CharLFO19LVL9"/>
    <w:rPr>
      <w:rFonts w:ascii="Arial" w:hAnsi="Arial"/>
    </w:rPr>
  </w:style>
  <w:style w:type="character" w:customStyle="1" w:styleId="WWCharLFO20LVL2">
    <w:name w:val="WW_CharLFO20LVL2"/>
    <w:rPr>
      <w:rFonts w:ascii="Arial" w:hAnsi="Arial"/>
    </w:rPr>
  </w:style>
  <w:style w:type="character" w:customStyle="1" w:styleId="WWCharLFO20LVL3">
    <w:name w:val="WW_CharLFO20LVL3"/>
    <w:rPr>
      <w:rFonts w:ascii="Arial" w:hAnsi="Arial"/>
    </w:rPr>
  </w:style>
  <w:style w:type="character" w:customStyle="1" w:styleId="WWCharLFO20LVL4">
    <w:name w:val="WW_CharLFO20LVL4"/>
    <w:rPr>
      <w:rFonts w:ascii="Arial" w:hAnsi="Arial"/>
    </w:rPr>
  </w:style>
  <w:style w:type="character" w:customStyle="1" w:styleId="WWCharLFO20LVL5">
    <w:name w:val="WW_CharLFO20LVL5"/>
    <w:rPr>
      <w:rFonts w:ascii="Arial" w:hAnsi="Arial"/>
    </w:rPr>
  </w:style>
  <w:style w:type="character" w:customStyle="1" w:styleId="WWCharLFO20LVL6">
    <w:name w:val="WW_CharLFO20LVL6"/>
    <w:rPr>
      <w:rFonts w:ascii="Arial" w:hAnsi="Arial"/>
    </w:rPr>
  </w:style>
  <w:style w:type="character" w:customStyle="1" w:styleId="WWCharLFO20LVL7">
    <w:name w:val="WW_CharLFO20LVL7"/>
    <w:rPr>
      <w:rFonts w:ascii="Arial" w:hAnsi="Arial"/>
    </w:rPr>
  </w:style>
  <w:style w:type="character" w:customStyle="1" w:styleId="WWCharLFO20LVL8">
    <w:name w:val="WW_CharLFO20LVL8"/>
    <w:rPr>
      <w:rFonts w:ascii="Arial" w:hAnsi="Arial"/>
    </w:rPr>
  </w:style>
  <w:style w:type="character" w:customStyle="1" w:styleId="WWCharLFO20LVL9">
    <w:name w:val="WW_CharLFO20LVL9"/>
    <w:rPr>
      <w:rFonts w:ascii="Arial" w:hAnsi="Arial"/>
    </w:rPr>
  </w:style>
  <w:style w:type="character" w:customStyle="1" w:styleId="WWCharLFO21LVL1">
    <w:name w:val="WW_CharLFO21LVL1"/>
    <w:rPr>
      <w:rFonts w:ascii="Arial" w:hAnsi="Arial"/>
      <w:b w:val="0"/>
      <w:bCs w:val="0"/>
    </w:rPr>
  </w:style>
  <w:style w:type="character" w:customStyle="1" w:styleId="WWCharLFO21LVL2">
    <w:name w:val="WW_CharLFO21LVL2"/>
    <w:rPr>
      <w:rFonts w:ascii="Arial" w:hAnsi="Arial"/>
    </w:rPr>
  </w:style>
  <w:style w:type="character" w:customStyle="1" w:styleId="WWCharLFO21LVL3">
    <w:name w:val="WW_CharLFO21LVL3"/>
    <w:rPr>
      <w:rFonts w:ascii="Arial" w:hAnsi="Arial"/>
    </w:rPr>
  </w:style>
  <w:style w:type="character" w:customStyle="1" w:styleId="WWCharLFO21LVL4">
    <w:name w:val="WW_CharLFO21LVL4"/>
    <w:rPr>
      <w:rFonts w:ascii="Arial" w:hAnsi="Arial"/>
    </w:rPr>
  </w:style>
  <w:style w:type="character" w:customStyle="1" w:styleId="WWCharLFO21LVL5">
    <w:name w:val="WW_CharLFO21LVL5"/>
    <w:rPr>
      <w:rFonts w:ascii="Arial" w:hAnsi="Arial"/>
    </w:rPr>
  </w:style>
  <w:style w:type="character" w:customStyle="1" w:styleId="WWCharLFO21LVL6">
    <w:name w:val="WW_CharLFO21LVL6"/>
    <w:rPr>
      <w:rFonts w:ascii="Arial" w:hAnsi="Arial"/>
    </w:rPr>
  </w:style>
  <w:style w:type="character" w:customStyle="1" w:styleId="WWCharLFO21LVL7">
    <w:name w:val="WW_CharLFO21LVL7"/>
    <w:rPr>
      <w:rFonts w:ascii="Arial" w:hAnsi="Arial"/>
    </w:rPr>
  </w:style>
  <w:style w:type="character" w:customStyle="1" w:styleId="WWCharLFO21LVL8">
    <w:name w:val="WW_CharLFO21LVL8"/>
    <w:rPr>
      <w:rFonts w:ascii="Arial" w:hAnsi="Arial"/>
    </w:rPr>
  </w:style>
  <w:style w:type="character" w:customStyle="1" w:styleId="WWCharLFO21LVL9">
    <w:name w:val="WW_CharLFO21LVL9"/>
    <w:rPr>
      <w:rFonts w:ascii="Arial" w:hAnsi="Arial"/>
    </w:rPr>
  </w:style>
  <w:style w:type="character" w:customStyle="1" w:styleId="WWCharLFO22LVL2">
    <w:name w:val="WW_CharLFO22LVL2"/>
    <w:rPr>
      <w:rFonts w:ascii="Arial" w:hAnsi="Arial"/>
    </w:rPr>
  </w:style>
  <w:style w:type="character" w:customStyle="1" w:styleId="WWCharLFO22LVL3">
    <w:name w:val="WW_CharLFO22LVL3"/>
    <w:rPr>
      <w:rFonts w:ascii="Arial" w:hAnsi="Arial"/>
    </w:rPr>
  </w:style>
  <w:style w:type="character" w:customStyle="1" w:styleId="WWCharLFO22LVL4">
    <w:name w:val="WW_CharLFO22LVL4"/>
    <w:rPr>
      <w:rFonts w:ascii="Arial" w:hAnsi="Arial"/>
    </w:rPr>
  </w:style>
  <w:style w:type="character" w:customStyle="1" w:styleId="WWCharLFO22LVL5">
    <w:name w:val="WW_CharLFO22LVL5"/>
    <w:rPr>
      <w:rFonts w:ascii="Arial" w:hAnsi="Arial"/>
    </w:rPr>
  </w:style>
  <w:style w:type="character" w:customStyle="1" w:styleId="WWCharLFO22LVL6">
    <w:name w:val="WW_CharLFO22LVL6"/>
    <w:rPr>
      <w:rFonts w:ascii="Arial" w:hAnsi="Arial"/>
    </w:rPr>
  </w:style>
  <w:style w:type="character" w:customStyle="1" w:styleId="WWCharLFO22LVL7">
    <w:name w:val="WW_CharLFO22LVL7"/>
    <w:rPr>
      <w:rFonts w:ascii="Arial" w:hAnsi="Arial"/>
    </w:rPr>
  </w:style>
  <w:style w:type="character" w:customStyle="1" w:styleId="WWCharLFO22LVL8">
    <w:name w:val="WW_CharLFO22LVL8"/>
    <w:rPr>
      <w:rFonts w:ascii="Arial" w:hAnsi="Arial"/>
    </w:rPr>
  </w:style>
  <w:style w:type="character" w:customStyle="1" w:styleId="WWCharLFO22LVL9">
    <w:name w:val="WW_CharLFO22LVL9"/>
    <w:rPr>
      <w:rFonts w:ascii="Arial" w:hAnsi="Arial"/>
    </w:rPr>
  </w:style>
  <w:style w:type="character" w:customStyle="1" w:styleId="WWCharLFO23LVL2">
    <w:name w:val="WW_CharLFO23LVL2"/>
    <w:rPr>
      <w:rFonts w:ascii="Arial" w:hAnsi="Arial"/>
    </w:rPr>
  </w:style>
  <w:style w:type="character" w:customStyle="1" w:styleId="WWCharLFO23LVL3">
    <w:name w:val="WW_CharLFO23LVL3"/>
    <w:rPr>
      <w:rFonts w:ascii="Arial" w:hAnsi="Arial"/>
    </w:rPr>
  </w:style>
  <w:style w:type="character" w:customStyle="1" w:styleId="WWCharLFO23LVL4">
    <w:name w:val="WW_CharLFO23LVL4"/>
    <w:rPr>
      <w:rFonts w:ascii="Arial" w:hAnsi="Arial"/>
    </w:rPr>
  </w:style>
  <w:style w:type="character" w:customStyle="1" w:styleId="WWCharLFO23LVL5">
    <w:name w:val="WW_CharLFO23LVL5"/>
    <w:rPr>
      <w:rFonts w:ascii="Arial" w:hAnsi="Arial"/>
    </w:rPr>
  </w:style>
  <w:style w:type="character" w:customStyle="1" w:styleId="WWCharLFO23LVL6">
    <w:name w:val="WW_CharLFO23LVL6"/>
    <w:rPr>
      <w:rFonts w:ascii="Arial" w:hAnsi="Arial"/>
    </w:rPr>
  </w:style>
  <w:style w:type="character" w:customStyle="1" w:styleId="WWCharLFO23LVL7">
    <w:name w:val="WW_CharLFO23LVL7"/>
    <w:rPr>
      <w:rFonts w:ascii="Arial" w:hAnsi="Arial"/>
    </w:rPr>
  </w:style>
  <w:style w:type="character" w:customStyle="1" w:styleId="WWCharLFO23LVL8">
    <w:name w:val="WW_CharLFO23LVL8"/>
    <w:rPr>
      <w:rFonts w:ascii="Arial" w:hAnsi="Arial"/>
    </w:rPr>
  </w:style>
  <w:style w:type="character" w:customStyle="1" w:styleId="WWCharLFO23LVL9">
    <w:name w:val="WW_CharLFO23LVL9"/>
    <w:rPr>
      <w:rFonts w:ascii="Arial" w:hAnsi="Arial"/>
    </w:rPr>
  </w:style>
  <w:style w:type="character" w:customStyle="1" w:styleId="WWCharLFO24LVL1">
    <w:name w:val="WW_CharLFO24LVL1"/>
    <w:rPr>
      <w:rFonts w:ascii="Arial" w:hAnsi="Arial"/>
    </w:rPr>
  </w:style>
  <w:style w:type="character" w:customStyle="1" w:styleId="WWCharLFO24LVL2">
    <w:name w:val="WW_CharLFO24LVL2"/>
    <w:rPr>
      <w:rFonts w:ascii="Arial" w:hAnsi="Arial"/>
    </w:rPr>
  </w:style>
  <w:style w:type="character" w:customStyle="1" w:styleId="WWCharLFO24LVL3">
    <w:name w:val="WW_CharLFO24LVL3"/>
    <w:rPr>
      <w:rFonts w:ascii="Arial" w:hAnsi="Arial"/>
    </w:rPr>
  </w:style>
  <w:style w:type="character" w:customStyle="1" w:styleId="WWCharLFO24LVL4">
    <w:name w:val="WW_CharLFO24LVL4"/>
    <w:rPr>
      <w:rFonts w:ascii="Arial" w:hAnsi="Arial"/>
    </w:rPr>
  </w:style>
  <w:style w:type="character" w:customStyle="1" w:styleId="WWCharLFO24LVL5">
    <w:name w:val="WW_CharLFO24LVL5"/>
    <w:rPr>
      <w:rFonts w:ascii="Arial" w:hAnsi="Arial"/>
    </w:rPr>
  </w:style>
  <w:style w:type="character" w:customStyle="1" w:styleId="WWCharLFO24LVL6">
    <w:name w:val="WW_CharLFO24LVL6"/>
    <w:rPr>
      <w:rFonts w:ascii="Arial" w:hAnsi="Arial"/>
    </w:rPr>
  </w:style>
  <w:style w:type="character" w:customStyle="1" w:styleId="WWCharLFO24LVL7">
    <w:name w:val="WW_CharLFO24LVL7"/>
    <w:rPr>
      <w:rFonts w:ascii="Arial" w:hAnsi="Arial"/>
    </w:rPr>
  </w:style>
  <w:style w:type="character" w:customStyle="1" w:styleId="WWCharLFO24LVL8">
    <w:name w:val="WW_CharLFO24LVL8"/>
    <w:rPr>
      <w:rFonts w:ascii="Arial" w:hAnsi="Arial"/>
    </w:rPr>
  </w:style>
  <w:style w:type="character" w:customStyle="1" w:styleId="WWCharLFO24LVL9">
    <w:name w:val="WW_CharLFO24LVL9"/>
    <w:rPr>
      <w:rFonts w:ascii="Arial" w:hAnsi="Arial"/>
    </w:rPr>
  </w:style>
  <w:style w:type="character" w:customStyle="1" w:styleId="WWCharLFO25LVL2">
    <w:name w:val="WW_CharLFO25LVL2"/>
    <w:rPr>
      <w:rFonts w:ascii="Arial" w:hAnsi="Arial"/>
    </w:rPr>
  </w:style>
  <w:style w:type="character" w:customStyle="1" w:styleId="WWCharLFO25LVL3">
    <w:name w:val="WW_CharLFO25LVL3"/>
    <w:rPr>
      <w:rFonts w:ascii="Arial" w:hAnsi="Arial"/>
    </w:rPr>
  </w:style>
  <w:style w:type="character" w:customStyle="1" w:styleId="WWCharLFO25LVL4">
    <w:name w:val="WW_CharLFO25LVL4"/>
    <w:rPr>
      <w:rFonts w:ascii="Arial" w:hAnsi="Arial"/>
    </w:rPr>
  </w:style>
  <w:style w:type="character" w:customStyle="1" w:styleId="WWCharLFO25LVL5">
    <w:name w:val="WW_CharLFO25LVL5"/>
    <w:rPr>
      <w:rFonts w:ascii="Arial" w:hAnsi="Arial"/>
    </w:rPr>
  </w:style>
  <w:style w:type="character" w:customStyle="1" w:styleId="WWCharLFO25LVL6">
    <w:name w:val="WW_CharLFO25LVL6"/>
    <w:rPr>
      <w:rFonts w:ascii="Arial" w:hAnsi="Arial"/>
    </w:rPr>
  </w:style>
  <w:style w:type="character" w:customStyle="1" w:styleId="WWCharLFO25LVL7">
    <w:name w:val="WW_CharLFO25LVL7"/>
    <w:rPr>
      <w:rFonts w:ascii="Arial" w:hAnsi="Arial"/>
    </w:rPr>
  </w:style>
  <w:style w:type="character" w:customStyle="1" w:styleId="WWCharLFO25LVL8">
    <w:name w:val="WW_CharLFO25LVL8"/>
    <w:rPr>
      <w:rFonts w:ascii="Arial" w:hAnsi="Arial"/>
    </w:rPr>
  </w:style>
  <w:style w:type="character" w:customStyle="1" w:styleId="WWCharLFO25LVL9">
    <w:name w:val="WW_CharLFO25LVL9"/>
    <w:rPr>
      <w:rFonts w:ascii="Arial" w:hAnsi="Arial"/>
    </w:rPr>
  </w:style>
  <w:style w:type="character" w:customStyle="1" w:styleId="WWCharLFO26LVL1">
    <w:name w:val="WW_CharLFO26LVL1"/>
    <w:rPr>
      <w:rFonts w:ascii="Arial" w:hAnsi="Arial"/>
    </w:rPr>
  </w:style>
  <w:style w:type="character" w:customStyle="1" w:styleId="WWCharLFO26LVL2">
    <w:name w:val="WW_CharLFO26LVL2"/>
    <w:rPr>
      <w:rFonts w:ascii="Arial" w:hAnsi="Arial"/>
    </w:rPr>
  </w:style>
  <w:style w:type="character" w:customStyle="1" w:styleId="WWCharLFO26LVL3">
    <w:name w:val="WW_CharLFO26LVL3"/>
    <w:rPr>
      <w:rFonts w:ascii="Arial" w:hAnsi="Arial"/>
    </w:rPr>
  </w:style>
  <w:style w:type="character" w:customStyle="1" w:styleId="WWCharLFO26LVL4">
    <w:name w:val="WW_CharLFO26LVL4"/>
    <w:rPr>
      <w:rFonts w:ascii="Arial" w:hAnsi="Arial"/>
    </w:rPr>
  </w:style>
  <w:style w:type="character" w:customStyle="1" w:styleId="WWCharLFO26LVL5">
    <w:name w:val="WW_CharLFO26LVL5"/>
    <w:rPr>
      <w:rFonts w:ascii="Arial" w:hAnsi="Arial"/>
    </w:rPr>
  </w:style>
  <w:style w:type="character" w:customStyle="1" w:styleId="WWCharLFO26LVL6">
    <w:name w:val="WW_CharLFO26LVL6"/>
    <w:rPr>
      <w:rFonts w:ascii="Arial" w:hAnsi="Arial"/>
    </w:rPr>
  </w:style>
  <w:style w:type="character" w:customStyle="1" w:styleId="WWCharLFO26LVL7">
    <w:name w:val="WW_CharLFO26LVL7"/>
    <w:rPr>
      <w:rFonts w:ascii="Arial" w:hAnsi="Arial"/>
    </w:rPr>
  </w:style>
  <w:style w:type="character" w:customStyle="1" w:styleId="WWCharLFO26LVL8">
    <w:name w:val="WW_CharLFO26LVL8"/>
    <w:rPr>
      <w:rFonts w:ascii="Arial" w:hAnsi="Arial"/>
    </w:rPr>
  </w:style>
  <w:style w:type="character" w:customStyle="1" w:styleId="WWCharLFO26LVL9">
    <w:name w:val="WW_CharLFO26LVL9"/>
    <w:rPr>
      <w:rFonts w:ascii="Arial" w:hAnsi="Arial"/>
    </w:rPr>
  </w:style>
  <w:style w:type="character" w:customStyle="1" w:styleId="WWCharLFO27LVL1">
    <w:name w:val="WW_CharLFO27LVL1"/>
    <w:rPr>
      <w:rFonts w:ascii="OpenSymbol" w:eastAsia="OpenSymbol" w:hAnsi="OpenSymbol" w:cs="OpenSymbol"/>
    </w:rPr>
  </w:style>
  <w:style w:type="character" w:customStyle="1" w:styleId="WWCharLFO27LVL2">
    <w:name w:val="WW_CharLFO27LVL2"/>
    <w:rPr>
      <w:rFonts w:ascii="OpenSymbol" w:eastAsia="OpenSymbol" w:hAnsi="OpenSymbol" w:cs="OpenSymbol"/>
    </w:rPr>
  </w:style>
  <w:style w:type="character" w:customStyle="1" w:styleId="WWCharLFO27LVL3">
    <w:name w:val="WW_CharLFO27LVL3"/>
    <w:rPr>
      <w:rFonts w:ascii="OpenSymbol" w:eastAsia="OpenSymbol" w:hAnsi="OpenSymbol" w:cs="OpenSymbol"/>
    </w:rPr>
  </w:style>
  <w:style w:type="character" w:customStyle="1" w:styleId="WWCharLFO27LVL4">
    <w:name w:val="WW_CharLFO27LVL4"/>
    <w:rPr>
      <w:rFonts w:ascii="OpenSymbol" w:eastAsia="OpenSymbol" w:hAnsi="OpenSymbol" w:cs="OpenSymbol"/>
    </w:rPr>
  </w:style>
  <w:style w:type="character" w:customStyle="1" w:styleId="WWCharLFO27LVL5">
    <w:name w:val="WW_CharLFO27LVL5"/>
    <w:rPr>
      <w:rFonts w:ascii="OpenSymbol" w:eastAsia="OpenSymbol" w:hAnsi="OpenSymbol" w:cs="OpenSymbol"/>
    </w:rPr>
  </w:style>
  <w:style w:type="character" w:customStyle="1" w:styleId="WWCharLFO27LVL6">
    <w:name w:val="WW_CharLFO27LVL6"/>
    <w:rPr>
      <w:rFonts w:ascii="OpenSymbol" w:eastAsia="OpenSymbol" w:hAnsi="OpenSymbol" w:cs="OpenSymbol"/>
    </w:rPr>
  </w:style>
  <w:style w:type="character" w:customStyle="1" w:styleId="WWCharLFO27LVL7">
    <w:name w:val="WW_CharLFO27LVL7"/>
    <w:rPr>
      <w:rFonts w:ascii="OpenSymbol" w:eastAsia="OpenSymbol" w:hAnsi="OpenSymbol" w:cs="OpenSymbol"/>
    </w:rPr>
  </w:style>
  <w:style w:type="character" w:customStyle="1" w:styleId="WWCharLFO27LVL8">
    <w:name w:val="WW_CharLFO27LVL8"/>
    <w:rPr>
      <w:rFonts w:ascii="OpenSymbol" w:eastAsia="OpenSymbol" w:hAnsi="OpenSymbol" w:cs="OpenSymbol"/>
    </w:rPr>
  </w:style>
  <w:style w:type="character" w:customStyle="1" w:styleId="WWCharLFO27LVL9">
    <w:name w:val="WW_CharLFO27LVL9"/>
    <w:rPr>
      <w:rFonts w:ascii="OpenSymbol" w:eastAsia="OpenSymbol" w:hAnsi="OpenSymbol" w:cs="OpenSymbol"/>
    </w:rPr>
  </w:style>
  <w:style w:type="character" w:customStyle="1" w:styleId="WWCharLFO28LVL2">
    <w:name w:val="WW_CharLFO28LVL2"/>
    <w:rPr>
      <w:rFonts w:ascii="Arial" w:hAnsi="Arial"/>
    </w:rPr>
  </w:style>
  <w:style w:type="character" w:customStyle="1" w:styleId="WWCharLFO28LVL3">
    <w:name w:val="WW_CharLFO28LVL3"/>
    <w:rPr>
      <w:rFonts w:ascii="Arial" w:hAnsi="Arial"/>
    </w:rPr>
  </w:style>
  <w:style w:type="character" w:customStyle="1" w:styleId="WWCharLFO28LVL4">
    <w:name w:val="WW_CharLFO28LVL4"/>
    <w:rPr>
      <w:rFonts w:ascii="Arial" w:hAnsi="Arial"/>
    </w:rPr>
  </w:style>
  <w:style w:type="character" w:customStyle="1" w:styleId="WWCharLFO28LVL5">
    <w:name w:val="WW_CharLFO28LVL5"/>
    <w:rPr>
      <w:rFonts w:ascii="Arial" w:hAnsi="Arial"/>
    </w:rPr>
  </w:style>
  <w:style w:type="character" w:customStyle="1" w:styleId="WWCharLFO28LVL6">
    <w:name w:val="WW_CharLFO28LVL6"/>
    <w:rPr>
      <w:rFonts w:ascii="Arial" w:hAnsi="Arial"/>
    </w:rPr>
  </w:style>
  <w:style w:type="character" w:customStyle="1" w:styleId="WWCharLFO28LVL7">
    <w:name w:val="WW_CharLFO28LVL7"/>
    <w:rPr>
      <w:rFonts w:ascii="Arial" w:hAnsi="Arial"/>
    </w:rPr>
  </w:style>
  <w:style w:type="character" w:customStyle="1" w:styleId="WWCharLFO28LVL8">
    <w:name w:val="WW_CharLFO28LVL8"/>
    <w:rPr>
      <w:rFonts w:ascii="Arial" w:hAnsi="Arial"/>
    </w:rPr>
  </w:style>
  <w:style w:type="character" w:customStyle="1" w:styleId="WWCharLFO28LVL9">
    <w:name w:val="WW_CharLFO28LVL9"/>
    <w:rPr>
      <w:rFonts w:ascii="Arial" w:hAnsi="Arial"/>
    </w:rPr>
  </w:style>
  <w:style w:type="character" w:customStyle="1" w:styleId="WWCharLFO29LVL1">
    <w:name w:val="WW_CharLFO29LVL1"/>
    <w:rPr>
      <w:rFonts w:ascii="OpenSymbol" w:eastAsia="OpenSymbol" w:hAnsi="OpenSymbol" w:cs="OpenSymbol"/>
    </w:rPr>
  </w:style>
  <w:style w:type="character" w:customStyle="1" w:styleId="WWCharLFO29LVL2">
    <w:name w:val="WW_CharLFO29LVL2"/>
    <w:rPr>
      <w:rFonts w:ascii="OpenSymbol" w:eastAsia="OpenSymbol" w:hAnsi="OpenSymbol" w:cs="OpenSymbol"/>
    </w:rPr>
  </w:style>
  <w:style w:type="character" w:customStyle="1" w:styleId="WWCharLFO29LVL3">
    <w:name w:val="WW_CharLFO29LVL3"/>
    <w:rPr>
      <w:rFonts w:ascii="OpenSymbol" w:eastAsia="OpenSymbol" w:hAnsi="OpenSymbol" w:cs="OpenSymbol"/>
    </w:rPr>
  </w:style>
  <w:style w:type="character" w:customStyle="1" w:styleId="WWCharLFO29LVL4">
    <w:name w:val="WW_CharLFO29LVL4"/>
    <w:rPr>
      <w:rFonts w:ascii="OpenSymbol" w:eastAsia="OpenSymbol" w:hAnsi="OpenSymbol" w:cs="OpenSymbol"/>
    </w:rPr>
  </w:style>
  <w:style w:type="character" w:customStyle="1" w:styleId="WWCharLFO29LVL5">
    <w:name w:val="WW_CharLFO29LVL5"/>
    <w:rPr>
      <w:rFonts w:ascii="OpenSymbol" w:eastAsia="OpenSymbol" w:hAnsi="OpenSymbol" w:cs="OpenSymbol"/>
    </w:rPr>
  </w:style>
  <w:style w:type="character" w:customStyle="1" w:styleId="WWCharLFO29LVL6">
    <w:name w:val="WW_CharLFO29LVL6"/>
    <w:rPr>
      <w:rFonts w:ascii="OpenSymbol" w:eastAsia="OpenSymbol" w:hAnsi="OpenSymbol" w:cs="OpenSymbol"/>
    </w:rPr>
  </w:style>
  <w:style w:type="character" w:customStyle="1" w:styleId="WWCharLFO29LVL7">
    <w:name w:val="WW_CharLFO29LVL7"/>
    <w:rPr>
      <w:rFonts w:ascii="OpenSymbol" w:eastAsia="OpenSymbol" w:hAnsi="OpenSymbol" w:cs="OpenSymbol"/>
    </w:rPr>
  </w:style>
  <w:style w:type="character" w:customStyle="1" w:styleId="WWCharLFO29LVL8">
    <w:name w:val="WW_CharLFO29LVL8"/>
    <w:rPr>
      <w:rFonts w:ascii="OpenSymbol" w:eastAsia="OpenSymbol" w:hAnsi="OpenSymbol" w:cs="OpenSymbol"/>
    </w:rPr>
  </w:style>
  <w:style w:type="character" w:customStyle="1" w:styleId="WWCharLFO29LVL9">
    <w:name w:val="WW_CharLFO29LVL9"/>
    <w:rPr>
      <w:rFonts w:ascii="OpenSymbol" w:eastAsia="OpenSymbol" w:hAnsi="OpenSymbol" w:cs="OpenSymbol"/>
    </w:rPr>
  </w:style>
  <w:style w:type="character" w:customStyle="1" w:styleId="WWCharLFO30LVL1">
    <w:name w:val="WW_CharLFO30LVL1"/>
    <w:rPr>
      <w:rFonts w:ascii="Arial" w:hAnsi="Arial"/>
    </w:rPr>
  </w:style>
  <w:style w:type="character" w:customStyle="1" w:styleId="WWCharLFO30LVL2">
    <w:name w:val="WW_CharLFO30LVL2"/>
    <w:rPr>
      <w:rFonts w:ascii="Arial" w:hAnsi="Arial"/>
    </w:rPr>
  </w:style>
  <w:style w:type="character" w:customStyle="1" w:styleId="WWCharLFO30LVL3">
    <w:name w:val="WW_CharLFO30LVL3"/>
    <w:rPr>
      <w:rFonts w:ascii="Arial" w:hAnsi="Arial"/>
    </w:rPr>
  </w:style>
  <w:style w:type="character" w:customStyle="1" w:styleId="WWCharLFO30LVL4">
    <w:name w:val="WW_CharLFO30LVL4"/>
    <w:rPr>
      <w:rFonts w:ascii="Arial" w:hAnsi="Arial"/>
    </w:rPr>
  </w:style>
  <w:style w:type="character" w:customStyle="1" w:styleId="WWCharLFO30LVL5">
    <w:name w:val="WW_CharLFO30LVL5"/>
    <w:rPr>
      <w:rFonts w:ascii="Arial" w:hAnsi="Arial"/>
    </w:rPr>
  </w:style>
  <w:style w:type="character" w:customStyle="1" w:styleId="WWCharLFO30LVL6">
    <w:name w:val="WW_CharLFO30LVL6"/>
    <w:rPr>
      <w:rFonts w:ascii="Arial" w:hAnsi="Arial"/>
    </w:rPr>
  </w:style>
  <w:style w:type="character" w:customStyle="1" w:styleId="WWCharLFO30LVL7">
    <w:name w:val="WW_CharLFO30LVL7"/>
    <w:rPr>
      <w:rFonts w:ascii="Arial" w:hAnsi="Arial"/>
    </w:rPr>
  </w:style>
  <w:style w:type="character" w:customStyle="1" w:styleId="WWCharLFO30LVL8">
    <w:name w:val="WW_CharLFO30LVL8"/>
    <w:rPr>
      <w:rFonts w:ascii="Arial" w:hAnsi="Arial"/>
    </w:rPr>
  </w:style>
  <w:style w:type="character" w:customStyle="1" w:styleId="WWCharLFO30LVL9">
    <w:name w:val="WW_CharLFO30LVL9"/>
    <w:rPr>
      <w:rFonts w:ascii="Arial" w:hAnsi="Arial"/>
    </w:rPr>
  </w:style>
  <w:style w:type="character" w:customStyle="1" w:styleId="WWCharLFO31LVL1">
    <w:name w:val="WW_CharLFO31LVL1"/>
    <w:rPr>
      <w:rFonts w:ascii="Arial" w:hAnsi="Arial"/>
      <w:b w:val="0"/>
      <w:bCs w:val="0"/>
    </w:rPr>
  </w:style>
  <w:style w:type="character" w:customStyle="1" w:styleId="WWCharLFO31LVL2">
    <w:name w:val="WW_CharLFO31LVL2"/>
    <w:rPr>
      <w:rFonts w:ascii="Arial" w:hAnsi="Arial"/>
    </w:rPr>
  </w:style>
  <w:style w:type="character" w:customStyle="1" w:styleId="WWCharLFO31LVL3">
    <w:name w:val="WW_CharLFO31LVL3"/>
    <w:rPr>
      <w:rFonts w:ascii="Arial" w:hAnsi="Arial"/>
    </w:rPr>
  </w:style>
  <w:style w:type="character" w:customStyle="1" w:styleId="WWCharLFO31LVL4">
    <w:name w:val="WW_CharLFO31LVL4"/>
    <w:rPr>
      <w:rFonts w:ascii="Arial" w:hAnsi="Arial"/>
    </w:rPr>
  </w:style>
  <w:style w:type="character" w:customStyle="1" w:styleId="WWCharLFO31LVL5">
    <w:name w:val="WW_CharLFO31LVL5"/>
    <w:rPr>
      <w:rFonts w:ascii="Arial" w:hAnsi="Arial"/>
    </w:rPr>
  </w:style>
  <w:style w:type="character" w:customStyle="1" w:styleId="WWCharLFO31LVL6">
    <w:name w:val="WW_CharLFO31LVL6"/>
    <w:rPr>
      <w:rFonts w:ascii="Arial" w:hAnsi="Arial"/>
    </w:rPr>
  </w:style>
  <w:style w:type="character" w:customStyle="1" w:styleId="WWCharLFO31LVL7">
    <w:name w:val="WW_CharLFO31LVL7"/>
    <w:rPr>
      <w:rFonts w:ascii="Arial" w:hAnsi="Arial"/>
    </w:rPr>
  </w:style>
  <w:style w:type="character" w:customStyle="1" w:styleId="WWCharLFO31LVL8">
    <w:name w:val="WW_CharLFO31LVL8"/>
    <w:rPr>
      <w:rFonts w:ascii="Arial" w:hAnsi="Arial"/>
    </w:rPr>
  </w:style>
  <w:style w:type="character" w:customStyle="1" w:styleId="WWCharLFO31LVL9">
    <w:name w:val="WW_CharLFO31LVL9"/>
    <w:rPr>
      <w:rFonts w:ascii="Arial" w:hAnsi="Arial"/>
    </w:rPr>
  </w:style>
  <w:style w:type="character" w:customStyle="1" w:styleId="WWCharLFO32LVL1">
    <w:name w:val="WW_CharLFO32LVL1"/>
    <w:rPr>
      <w:rFonts w:ascii="Arial" w:hAnsi="Arial"/>
    </w:rPr>
  </w:style>
  <w:style w:type="character" w:customStyle="1" w:styleId="WWCharLFO32LVL2">
    <w:name w:val="WW_CharLFO32LVL2"/>
    <w:rPr>
      <w:rFonts w:ascii="Arial" w:hAnsi="Arial"/>
    </w:rPr>
  </w:style>
  <w:style w:type="character" w:customStyle="1" w:styleId="WWCharLFO32LVL3">
    <w:name w:val="WW_CharLFO32LVL3"/>
    <w:rPr>
      <w:rFonts w:ascii="Arial" w:hAnsi="Arial"/>
    </w:rPr>
  </w:style>
  <w:style w:type="character" w:customStyle="1" w:styleId="WWCharLFO32LVL4">
    <w:name w:val="WW_CharLFO32LVL4"/>
    <w:rPr>
      <w:rFonts w:ascii="Arial" w:hAnsi="Arial"/>
    </w:rPr>
  </w:style>
  <w:style w:type="character" w:customStyle="1" w:styleId="WWCharLFO32LVL5">
    <w:name w:val="WW_CharLFO32LVL5"/>
    <w:rPr>
      <w:rFonts w:ascii="Arial" w:hAnsi="Arial"/>
    </w:rPr>
  </w:style>
  <w:style w:type="character" w:customStyle="1" w:styleId="WWCharLFO32LVL6">
    <w:name w:val="WW_CharLFO32LVL6"/>
    <w:rPr>
      <w:rFonts w:ascii="Arial" w:hAnsi="Arial"/>
    </w:rPr>
  </w:style>
  <w:style w:type="character" w:customStyle="1" w:styleId="WWCharLFO32LVL7">
    <w:name w:val="WW_CharLFO32LVL7"/>
    <w:rPr>
      <w:rFonts w:ascii="Arial" w:hAnsi="Arial"/>
    </w:rPr>
  </w:style>
  <w:style w:type="character" w:customStyle="1" w:styleId="WWCharLFO32LVL8">
    <w:name w:val="WW_CharLFO32LVL8"/>
    <w:rPr>
      <w:rFonts w:ascii="Arial" w:hAnsi="Arial"/>
    </w:rPr>
  </w:style>
  <w:style w:type="character" w:customStyle="1" w:styleId="WWCharLFO32LVL9">
    <w:name w:val="WW_CharLFO32LVL9"/>
    <w:rPr>
      <w:rFonts w:ascii="Arial" w:hAnsi="Arial"/>
    </w:rPr>
  </w:style>
  <w:style w:type="character" w:customStyle="1" w:styleId="WWCharLFO33LVL2">
    <w:name w:val="WW_CharLFO33LVL2"/>
    <w:rPr>
      <w:rFonts w:ascii="Arial" w:hAnsi="Arial"/>
    </w:rPr>
  </w:style>
  <w:style w:type="character" w:customStyle="1" w:styleId="WWCharLFO33LVL3">
    <w:name w:val="WW_CharLFO33LVL3"/>
    <w:rPr>
      <w:rFonts w:ascii="Arial" w:hAnsi="Arial"/>
    </w:rPr>
  </w:style>
  <w:style w:type="character" w:customStyle="1" w:styleId="WWCharLFO33LVL4">
    <w:name w:val="WW_CharLFO33LVL4"/>
    <w:rPr>
      <w:rFonts w:ascii="Arial" w:hAnsi="Arial"/>
    </w:rPr>
  </w:style>
  <w:style w:type="character" w:customStyle="1" w:styleId="WWCharLFO33LVL5">
    <w:name w:val="WW_CharLFO33LVL5"/>
    <w:rPr>
      <w:rFonts w:ascii="Arial" w:hAnsi="Arial"/>
    </w:rPr>
  </w:style>
  <w:style w:type="character" w:customStyle="1" w:styleId="WWCharLFO33LVL6">
    <w:name w:val="WW_CharLFO33LVL6"/>
    <w:rPr>
      <w:rFonts w:ascii="Arial" w:hAnsi="Arial"/>
    </w:rPr>
  </w:style>
  <w:style w:type="character" w:customStyle="1" w:styleId="WWCharLFO33LVL7">
    <w:name w:val="WW_CharLFO33LVL7"/>
    <w:rPr>
      <w:rFonts w:ascii="Arial" w:hAnsi="Arial"/>
    </w:rPr>
  </w:style>
  <w:style w:type="character" w:customStyle="1" w:styleId="WWCharLFO33LVL8">
    <w:name w:val="WW_CharLFO33LVL8"/>
    <w:rPr>
      <w:rFonts w:ascii="Arial" w:hAnsi="Arial"/>
    </w:rPr>
  </w:style>
  <w:style w:type="character" w:customStyle="1" w:styleId="WWCharLFO33LVL9">
    <w:name w:val="WW_CharLFO33LVL9"/>
    <w:rPr>
      <w:rFonts w:ascii="Arial" w:hAnsi="Arial"/>
    </w:rPr>
  </w:style>
  <w:style w:type="character" w:customStyle="1" w:styleId="WWCharLFO34LVL1">
    <w:name w:val="WW_CharLFO34LVL1"/>
    <w:rPr>
      <w:rFonts w:ascii="OpenSymbol" w:eastAsia="OpenSymbol" w:hAnsi="OpenSymbol" w:cs="OpenSymbol"/>
    </w:rPr>
  </w:style>
  <w:style w:type="character" w:customStyle="1" w:styleId="WWCharLFO34LVL2">
    <w:name w:val="WW_CharLFO34LVL2"/>
    <w:rPr>
      <w:rFonts w:ascii="OpenSymbol" w:eastAsia="OpenSymbol" w:hAnsi="OpenSymbol" w:cs="OpenSymbol"/>
    </w:rPr>
  </w:style>
  <w:style w:type="character" w:customStyle="1" w:styleId="WWCharLFO34LVL3">
    <w:name w:val="WW_CharLFO34LVL3"/>
    <w:rPr>
      <w:rFonts w:ascii="OpenSymbol" w:eastAsia="OpenSymbol" w:hAnsi="OpenSymbol" w:cs="OpenSymbol"/>
    </w:rPr>
  </w:style>
  <w:style w:type="character" w:customStyle="1" w:styleId="WWCharLFO34LVL4">
    <w:name w:val="WW_CharLFO34LVL4"/>
    <w:rPr>
      <w:rFonts w:ascii="OpenSymbol" w:eastAsia="OpenSymbol" w:hAnsi="OpenSymbol" w:cs="OpenSymbol"/>
    </w:rPr>
  </w:style>
  <w:style w:type="character" w:customStyle="1" w:styleId="WWCharLFO34LVL5">
    <w:name w:val="WW_CharLFO34LVL5"/>
    <w:rPr>
      <w:rFonts w:ascii="OpenSymbol" w:eastAsia="OpenSymbol" w:hAnsi="OpenSymbol" w:cs="OpenSymbol"/>
    </w:rPr>
  </w:style>
  <w:style w:type="character" w:customStyle="1" w:styleId="WWCharLFO34LVL6">
    <w:name w:val="WW_CharLFO34LVL6"/>
    <w:rPr>
      <w:rFonts w:ascii="OpenSymbol" w:eastAsia="OpenSymbol" w:hAnsi="OpenSymbol" w:cs="OpenSymbol"/>
    </w:rPr>
  </w:style>
  <w:style w:type="character" w:customStyle="1" w:styleId="WWCharLFO34LVL7">
    <w:name w:val="WW_CharLFO34LVL7"/>
    <w:rPr>
      <w:rFonts w:ascii="OpenSymbol" w:eastAsia="OpenSymbol" w:hAnsi="OpenSymbol" w:cs="OpenSymbol"/>
    </w:rPr>
  </w:style>
  <w:style w:type="character" w:customStyle="1" w:styleId="WWCharLFO34LVL8">
    <w:name w:val="WW_CharLFO34LVL8"/>
    <w:rPr>
      <w:rFonts w:ascii="OpenSymbol" w:eastAsia="OpenSymbol" w:hAnsi="OpenSymbol" w:cs="OpenSymbol"/>
    </w:rPr>
  </w:style>
  <w:style w:type="character" w:customStyle="1" w:styleId="WWCharLFO34LVL9">
    <w:name w:val="WW_CharLFO34LVL9"/>
    <w:rPr>
      <w:rFonts w:ascii="OpenSymbol" w:eastAsia="OpenSymbol" w:hAnsi="OpenSymbol" w:cs="OpenSymbol"/>
    </w:rPr>
  </w:style>
  <w:style w:type="character" w:customStyle="1" w:styleId="WWCharLFO35LVL1">
    <w:name w:val="WW_CharLFO35LVL1"/>
    <w:rPr>
      <w:rFonts w:ascii="OpenSymbol" w:eastAsia="OpenSymbol" w:hAnsi="OpenSymbol" w:cs="OpenSymbol"/>
    </w:rPr>
  </w:style>
  <w:style w:type="character" w:customStyle="1" w:styleId="WWCharLFO35LVL2">
    <w:name w:val="WW_CharLFO35LVL2"/>
    <w:rPr>
      <w:rFonts w:ascii="OpenSymbol" w:eastAsia="OpenSymbol" w:hAnsi="OpenSymbol" w:cs="OpenSymbol"/>
    </w:rPr>
  </w:style>
  <w:style w:type="character" w:customStyle="1" w:styleId="WWCharLFO35LVL3">
    <w:name w:val="WW_CharLFO35LVL3"/>
    <w:rPr>
      <w:rFonts w:ascii="OpenSymbol" w:eastAsia="OpenSymbol" w:hAnsi="OpenSymbol" w:cs="OpenSymbol"/>
    </w:rPr>
  </w:style>
  <w:style w:type="character" w:customStyle="1" w:styleId="WWCharLFO35LVL4">
    <w:name w:val="WW_CharLFO35LVL4"/>
    <w:rPr>
      <w:rFonts w:ascii="OpenSymbol" w:eastAsia="OpenSymbol" w:hAnsi="OpenSymbol" w:cs="OpenSymbol"/>
    </w:rPr>
  </w:style>
  <w:style w:type="character" w:customStyle="1" w:styleId="WWCharLFO35LVL5">
    <w:name w:val="WW_CharLFO35LVL5"/>
    <w:rPr>
      <w:rFonts w:ascii="OpenSymbol" w:eastAsia="OpenSymbol" w:hAnsi="OpenSymbol" w:cs="OpenSymbol"/>
    </w:rPr>
  </w:style>
  <w:style w:type="character" w:customStyle="1" w:styleId="WWCharLFO35LVL6">
    <w:name w:val="WW_CharLFO35LVL6"/>
    <w:rPr>
      <w:rFonts w:ascii="OpenSymbol" w:eastAsia="OpenSymbol" w:hAnsi="OpenSymbol" w:cs="OpenSymbol"/>
    </w:rPr>
  </w:style>
  <w:style w:type="character" w:customStyle="1" w:styleId="WWCharLFO35LVL7">
    <w:name w:val="WW_CharLFO35LVL7"/>
    <w:rPr>
      <w:rFonts w:ascii="OpenSymbol" w:eastAsia="OpenSymbol" w:hAnsi="OpenSymbol" w:cs="OpenSymbol"/>
    </w:rPr>
  </w:style>
  <w:style w:type="character" w:customStyle="1" w:styleId="WWCharLFO35LVL8">
    <w:name w:val="WW_CharLFO35LVL8"/>
    <w:rPr>
      <w:rFonts w:ascii="OpenSymbol" w:eastAsia="OpenSymbol" w:hAnsi="OpenSymbol" w:cs="OpenSymbol"/>
    </w:rPr>
  </w:style>
  <w:style w:type="character" w:customStyle="1" w:styleId="WWCharLFO35LVL9">
    <w:name w:val="WW_CharLFO35LVL9"/>
    <w:rPr>
      <w:rFonts w:ascii="OpenSymbol" w:eastAsia="OpenSymbol" w:hAnsi="OpenSymbol" w:cs="OpenSymbol"/>
    </w:rPr>
  </w:style>
  <w:style w:type="character" w:customStyle="1" w:styleId="WWCharLFO36LVL2">
    <w:name w:val="WW_CharLFO36LVL2"/>
    <w:rPr>
      <w:rFonts w:ascii="Arial" w:hAnsi="Arial"/>
    </w:rPr>
  </w:style>
  <w:style w:type="character" w:customStyle="1" w:styleId="WWCharLFO36LVL3">
    <w:name w:val="WW_CharLFO36LVL3"/>
    <w:rPr>
      <w:rFonts w:ascii="Arial" w:hAnsi="Arial"/>
    </w:rPr>
  </w:style>
  <w:style w:type="character" w:customStyle="1" w:styleId="WWCharLFO36LVL4">
    <w:name w:val="WW_CharLFO36LVL4"/>
    <w:rPr>
      <w:rFonts w:ascii="Arial" w:hAnsi="Arial"/>
    </w:rPr>
  </w:style>
  <w:style w:type="character" w:customStyle="1" w:styleId="WWCharLFO36LVL5">
    <w:name w:val="WW_CharLFO36LVL5"/>
    <w:rPr>
      <w:rFonts w:ascii="Arial" w:hAnsi="Arial"/>
    </w:rPr>
  </w:style>
  <w:style w:type="character" w:customStyle="1" w:styleId="WWCharLFO36LVL6">
    <w:name w:val="WW_CharLFO36LVL6"/>
    <w:rPr>
      <w:rFonts w:ascii="Arial" w:hAnsi="Arial"/>
    </w:rPr>
  </w:style>
  <w:style w:type="character" w:customStyle="1" w:styleId="WWCharLFO36LVL7">
    <w:name w:val="WW_CharLFO36LVL7"/>
    <w:rPr>
      <w:rFonts w:ascii="Arial" w:hAnsi="Arial"/>
    </w:rPr>
  </w:style>
  <w:style w:type="character" w:customStyle="1" w:styleId="WWCharLFO36LVL8">
    <w:name w:val="WW_CharLFO36LVL8"/>
    <w:rPr>
      <w:rFonts w:ascii="Arial" w:hAnsi="Arial"/>
    </w:rPr>
  </w:style>
  <w:style w:type="character" w:customStyle="1" w:styleId="WWCharLFO36LVL9">
    <w:name w:val="WW_CharLFO36LVL9"/>
    <w:rPr>
      <w:rFonts w:ascii="Arial" w:hAnsi="Arial"/>
    </w:rPr>
  </w:style>
  <w:style w:type="character" w:customStyle="1" w:styleId="WWCharLFO37LVL2">
    <w:name w:val="WW_CharLFO37LVL2"/>
    <w:rPr>
      <w:rFonts w:ascii="Arial" w:hAnsi="Arial"/>
    </w:rPr>
  </w:style>
  <w:style w:type="character" w:customStyle="1" w:styleId="WWCharLFO37LVL3">
    <w:name w:val="WW_CharLFO37LVL3"/>
    <w:rPr>
      <w:rFonts w:ascii="Arial" w:hAnsi="Arial"/>
    </w:rPr>
  </w:style>
  <w:style w:type="character" w:customStyle="1" w:styleId="WWCharLFO37LVL4">
    <w:name w:val="WW_CharLFO37LVL4"/>
    <w:rPr>
      <w:rFonts w:ascii="Arial" w:hAnsi="Arial"/>
    </w:rPr>
  </w:style>
  <w:style w:type="character" w:customStyle="1" w:styleId="WWCharLFO37LVL5">
    <w:name w:val="WW_CharLFO37LVL5"/>
    <w:rPr>
      <w:rFonts w:ascii="Arial" w:hAnsi="Arial"/>
    </w:rPr>
  </w:style>
  <w:style w:type="character" w:customStyle="1" w:styleId="WWCharLFO37LVL6">
    <w:name w:val="WW_CharLFO37LVL6"/>
    <w:rPr>
      <w:rFonts w:ascii="Arial" w:hAnsi="Arial"/>
    </w:rPr>
  </w:style>
  <w:style w:type="character" w:customStyle="1" w:styleId="WWCharLFO37LVL7">
    <w:name w:val="WW_CharLFO37LVL7"/>
    <w:rPr>
      <w:rFonts w:ascii="Arial" w:hAnsi="Arial"/>
    </w:rPr>
  </w:style>
  <w:style w:type="character" w:customStyle="1" w:styleId="WWCharLFO37LVL8">
    <w:name w:val="WW_CharLFO37LVL8"/>
    <w:rPr>
      <w:rFonts w:ascii="Arial" w:hAnsi="Arial"/>
    </w:rPr>
  </w:style>
  <w:style w:type="character" w:customStyle="1" w:styleId="WWCharLFO37LVL9">
    <w:name w:val="WW_CharLFO37LVL9"/>
    <w:rPr>
      <w:rFonts w:ascii="Arial" w:hAnsi="Arial"/>
    </w:rPr>
  </w:style>
  <w:style w:type="character" w:customStyle="1" w:styleId="WWCharLFO38LVL2">
    <w:name w:val="WW_CharLFO38LVL2"/>
    <w:rPr>
      <w:rFonts w:ascii="Arial" w:hAnsi="Arial"/>
    </w:rPr>
  </w:style>
  <w:style w:type="character" w:customStyle="1" w:styleId="WWCharLFO38LVL3">
    <w:name w:val="WW_CharLFO38LVL3"/>
    <w:rPr>
      <w:rFonts w:ascii="Arial" w:hAnsi="Arial"/>
    </w:rPr>
  </w:style>
  <w:style w:type="character" w:customStyle="1" w:styleId="WWCharLFO38LVL4">
    <w:name w:val="WW_CharLFO38LVL4"/>
    <w:rPr>
      <w:rFonts w:ascii="Arial" w:hAnsi="Arial"/>
    </w:rPr>
  </w:style>
  <w:style w:type="character" w:customStyle="1" w:styleId="WWCharLFO38LVL5">
    <w:name w:val="WW_CharLFO38LVL5"/>
    <w:rPr>
      <w:rFonts w:ascii="Arial" w:hAnsi="Arial"/>
    </w:rPr>
  </w:style>
  <w:style w:type="character" w:customStyle="1" w:styleId="WWCharLFO38LVL6">
    <w:name w:val="WW_CharLFO38LVL6"/>
    <w:rPr>
      <w:rFonts w:ascii="Arial" w:hAnsi="Arial"/>
    </w:rPr>
  </w:style>
  <w:style w:type="character" w:customStyle="1" w:styleId="WWCharLFO38LVL7">
    <w:name w:val="WW_CharLFO38LVL7"/>
    <w:rPr>
      <w:rFonts w:ascii="Arial" w:hAnsi="Arial"/>
    </w:rPr>
  </w:style>
  <w:style w:type="character" w:customStyle="1" w:styleId="WWCharLFO38LVL8">
    <w:name w:val="WW_CharLFO38LVL8"/>
    <w:rPr>
      <w:rFonts w:ascii="Arial" w:hAnsi="Arial"/>
    </w:rPr>
  </w:style>
  <w:style w:type="character" w:customStyle="1" w:styleId="WWCharLFO38LVL9">
    <w:name w:val="WW_CharLFO38LVL9"/>
    <w:rPr>
      <w:rFonts w:ascii="Arial" w:hAnsi="Arial"/>
    </w:rPr>
  </w:style>
  <w:style w:type="character" w:customStyle="1" w:styleId="WWCharLFO39LVL2">
    <w:name w:val="WW_CharLFO39LVL2"/>
    <w:rPr>
      <w:rFonts w:ascii="Arial" w:hAnsi="Arial"/>
    </w:rPr>
  </w:style>
  <w:style w:type="character" w:customStyle="1" w:styleId="WWCharLFO39LVL3">
    <w:name w:val="WW_CharLFO39LVL3"/>
    <w:rPr>
      <w:rFonts w:ascii="Arial" w:hAnsi="Arial"/>
    </w:rPr>
  </w:style>
  <w:style w:type="character" w:customStyle="1" w:styleId="WWCharLFO39LVL4">
    <w:name w:val="WW_CharLFO39LVL4"/>
    <w:rPr>
      <w:rFonts w:ascii="Arial" w:hAnsi="Arial"/>
    </w:rPr>
  </w:style>
  <w:style w:type="character" w:customStyle="1" w:styleId="WWCharLFO39LVL5">
    <w:name w:val="WW_CharLFO39LVL5"/>
    <w:rPr>
      <w:rFonts w:ascii="Arial" w:hAnsi="Arial"/>
    </w:rPr>
  </w:style>
  <w:style w:type="character" w:customStyle="1" w:styleId="WWCharLFO39LVL6">
    <w:name w:val="WW_CharLFO39LVL6"/>
    <w:rPr>
      <w:rFonts w:ascii="Arial" w:hAnsi="Arial"/>
    </w:rPr>
  </w:style>
  <w:style w:type="character" w:customStyle="1" w:styleId="WWCharLFO39LVL7">
    <w:name w:val="WW_CharLFO39LVL7"/>
    <w:rPr>
      <w:rFonts w:ascii="Arial" w:hAnsi="Arial"/>
    </w:rPr>
  </w:style>
  <w:style w:type="character" w:customStyle="1" w:styleId="WWCharLFO39LVL8">
    <w:name w:val="WW_CharLFO39LVL8"/>
    <w:rPr>
      <w:rFonts w:ascii="Arial" w:hAnsi="Arial"/>
    </w:rPr>
  </w:style>
  <w:style w:type="character" w:customStyle="1" w:styleId="WWCharLFO39LVL9">
    <w:name w:val="WW_CharLFO39LVL9"/>
    <w:rPr>
      <w:rFonts w:ascii="Arial" w:hAnsi="Arial"/>
    </w:rPr>
  </w:style>
  <w:style w:type="character" w:customStyle="1" w:styleId="WWCharLFO40LVL2">
    <w:name w:val="WW_CharLFO40LVL2"/>
    <w:rPr>
      <w:rFonts w:ascii="Arial" w:hAnsi="Arial"/>
    </w:rPr>
  </w:style>
  <w:style w:type="character" w:customStyle="1" w:styleId="WWCharLFO40LVL3">
    <w:name w:val="WW_CharLFO40LVL3"/>
    <w:rPr>
      <w:rFonts w:ascii="Arial" w:hAnsi="Arial"/>
    </w:rPr>
  </w:style>
  <w:style w:type="character" w:customStyle="1" w:styleId="WWCharLFO40LVL4">
    <w:name w:val="WW_CharLFO40LVL4"/>
    <w:rPr>
      <w:rFonts w:ascii="Arial" w:hAnsi="Arial"/>
    </w:rPr>
  </w:style>
  <w:style w:type="character" w:customStyle="1" w:styleId="WWCharLFO40LVL5">
    <w:name w:val="WW_CharLFO40LVL5"/>
    <w:rPr>
      <w:rFonts w:ascii="Arial" w:hAnsi="Arial"/>
    </w:rPr>
  </w:style>
  <w:style w:type="character" w:customStyle="1" w:styleId="WWCharLFO40LVL6">
    <w:name w:val="WW_CharLFO40LVL6"/>
    <w:rPr>
      <w:rFonts w:ascii="Arial" w:hAnsi="Arial"/>
    </w:rPr>
  </w:style>
  <w:style w:type="character" w:customStyle="1" w:styleId="WWCharLFO40LVL7">
    <w:name w:val="WW_CharLFO40LVL7"/>
    <w:rPr>
      <w:rFonts w:ascii="Arial" w:hAnsi="Arial"/>
    </w:rPr>
  </w:style>
  <w:style w:type="character" w:customStyle="1" w:styleId="WWCharLFO40LVL8">
    <w:name w:val="WW_CharLFO40LVL8"/>
    <w:rPr>
      <w:rFonts w:ascii="Arial" w:hAnsi="Arial"/>
    </w:rPr>
  </w:style>
  <w:style w:type="character" w:customStyle="1" w:styleId="WWCharLFO40LVL9">
    <w:name w:val="WW_CharLFO40LVL9"/>
    <w:rPr>
      <w:rFonts w:ascii="Arial" w:hAnsi="Arial"/>
    </w:rPr>
  </w:style>
  <w:style w:type="character" w:customStyle="1" w:styleId="WWCharLFO41LVL2">
    <w:name w:val="WW_CharLFO41LVL2"/>
    <w:rPr>
      <w:rFonts w:ascii="Arial" w:hAnsi="Arial"/>
    </w:rPr>
  </w:style>
  <w:style w:type="character" w:customStyle="1" w:styleId="WWCharLFO41LVL3">
    <w:name w:val="WW_CharLFO41LVL3"/>
    <w:rPr>
      <w:rFonts w:ascii="Arial" w:hAnsi="Arial"/>
    </w:rPr>
  </w:style>
  <w:style w:type="character" w:customStyle="1" w:styleId="WWCharLFO41LVL4">
    <w:name w:val="WW_CharLFO41LVL4"/>
    <w:rPr>
      <w:rFonts w:ascii="Arial" w:hAnsi="Arial"/>
    </w:rPr>
  </w:style>
  <w:style w:type="character" w:customStyle="1" w:styleId="WWCharLFO41LVL5">
    <w:name w:val="WW_CharLFO41LVL5"/>
    <w:rPr>
      <w:rFonts w:ascii="Arial" w:hAnsi="Arial"/>
    </w:rPr>
  </w:style>
  <w:style w:type="character" w:customStyle="1" w:styleId="WWCharLFO41LVL6">
    <w:name w:val="WW_CharLFO41LVL6"/>
    <w:rPr>
      <w:rFonts w:ascii="Arial" w:hAnsi="Arial"/>
    </w:rPr>
  </w:style>
  <w:style w:type="character" w:customStyle="1" w:styleId="WWCharLFO41LVL7">
    <w:name w:val="WW_CharLFO41LVL7"/>
    <w:rPr>
      <w:rFonts w:ascii="Arial" w:hAnsi="Arial"/>
    </w:rPr>
  </w:style>
  <w:style w:type="character" w:customStyle="1" w:styleId="WWCharLFO41LVL8">
    <w:name w:val="WW_CharLFO41LVL8"/>
    <w:rPr>
      <w:rFonts w:ascii="Arial" w:hAnsi="Arial"/>
    </w:rPr>
  </w:style>
  <w:style w:type="character" w:customStyle="1" w:styleId="WWCharLFO41LVL9">
    <w:name w:val="WW_CharLFO41LVL9"/>
    <w:rPr>
      <w:rFonts w:ascii="Arial" w:hAnsi="Arial"/>
    </w:rPr>
  </w:style>
  <w:style w:type="character" w:customStyle="1" w:styleId="WWCharLFO42LVL2">
    <w:name w:val="WW_CharLFO42LVL2"/>
    <w:rPr>
      <w:rFonts w:ascii="Arial" w:hAnsi="Arial"/>
    </w:rPr>
  </w:style>
  <w:style w:type="character" w:customStyle="1" w:styleId="WWCharLFO42LVL3">
    <w:name w:val="WW_CharLFO42LVL3"/>
    <w:rPr>
      <w:rFonts w:ascii="Arial" w:hAnsi="Arial"/>
    </w:rPr>
  </w:style>
  <w:style w:type="character" w:customStyle="1" w:styleId="WWCharLFO42LVL4">
    <w:name w:val="WW_CharLFO42LVL4"/>
    <w:rPr>
      <w:rFonts w:ascii="Arial" w:hAnsi="Arial"/>
    </w:rPr>
  </w:style>
  <w:style w:type="character" w:customStyle="1" w:styleId="WWCharLFO42LVL5">
    <w:name w:val="WW_CharLFO42LVL5"/>
    <w:rPr>
      <w:rFonts w:ascii="Arial" w:hAnsi="Arial"/>
    </w:rPr>
  </w:style>
  <w:style w:type="character" w:customStyle="1" w:styleId="WWCharLFO42LVL6">
    <w:name w:val="WW_CharLFO42LVL6"/>
    <w:rPr>
      <w:rFonts w:ascii="Arial" w:hAnsi="Arial"/>
    </w:rPr>
  </w:style>
  <w:style w:type="character" w:customStyle="1" w:styleId="WWCharLFO42LVL7">
    <w:name w:val="WW_CharLFO42LVL7"/>
    <w:rPr>
      <w:rFonts w:ascii="Arial" w:hAnsi="Arial"/>
    </w:rPr>
  </w:style>
  <w:style w:type="character" w:customStyle="1" w:styleId="WWCharLFO42LVL8">
    <w:name w:val="WW_CharLFO42LVL8"/>
    <w:rPr>
      <w:rFonts w:ascii="Arial" w:hAnsi="Arial"/>
    </w:rPr>
  </w:style>
  <w:style w:type="character" w:customStyle="1" w:styleId="WWCharLFO42LVL9">
    <w:name w:val="WW_CharLFO42LVL9"/>
    <w:rPr>
      <w:rFonts w:ascii="Arial" w:hAnsi="Arial"/>
    </w:rPr>
  </w:style>
  <w:style w:type="character" w:customStyle="1" w:styleId="WWCharLFO43LVL1">
    <w:name w:val="WW_CharLFO43LVL1"/>
    <w:rPr>
      <w:rFonts w:ascii="Arial" w:hAnsi="Arial"/>
    </w:rPr>
  </w:style>
  <w:style w:type="character" w:customStyle="1" w:styleId="WWCharLFO43LVL2">
    <w:name w:val="WW_CharLFO43LVL2"/>
    <w:rPr>
      <w:rFonts w:ascii="Arial" w:hAnsi="Arial"/>
    </w:rPr>
  </w:style>
  <w:style w:type="character" w:customStyle="1" w:styleId="WWCharLFO43LVL3">
    <w:name w:val="WW_CharLFO43LVL3"/>
    <w:rPr>
      <w:rFonts w:ascii="Arial" w:hAnsi="Arial"/>
    </w:rPr>
  </w:style>
  <w:style w:type="character" w:customStyle="1" w:styleId="WWCharLFO43LVL4">
    <w:name w:val="WW_CharLFO43LVL4"/>
    <w:rPr>
      <w:rFonts w:ascii="Arial" w:hAnsi="Arial"/>
    </w:rPr>
  </w:style>
  <w:style w:type="character" w:customStyle="1" w:styleId="WWCharLFO43LVL5">
    <w:name w:val="WW_CharLFO43LVL5"/>
    <w:rPr>
      <w:rFonts w:ascii="Arial" w:hAnsi="Arial"/>
    </w:rPr>
  </w:style>
  <w:style w:type="character" w:customStyle="1" w:styleId="WWCharLFO43LVL6">
    <w:name w:val="WW_CharLFO43LVL6"/>
    <w:rPr>
      <w:rFonts w:ascii="Arial" w:hAnsi="Arial"/>
    </w:rPr>
  </w:style>
  <w:style w:type="character" w:customStyle="1" w:styleId="WWCharLFO43LVL7">
    <w:name w:val="WW_CharLFO43LVL7"/>
    <w:rPr>
      <w:rFonts w:ascii="Arial" w:hAnsi="Arial"/>
    </w:rPr>
  </w:style>
  <w:style w:type="character" w:customStyle="1" w:styleId="WWCharLFO43LVL8">
    <w:name w:val="WW_CharLFO43LVL8"/>
    <w:rPr>
      <w:rFonts w:ascii="Arial" w:hAnsi="Arial"/>
    </w:rPr>
  </w:style>
  <w:style w:type="character" w:customStyle="1" w:styleId="WWCharLFO43LVL9">
    <w:name w:val="WW_CharLFO43LVL9"/>
    <w:rPr>
      <w:rFonts w:ascii="Arial" w:hAnsi="Arial"/>
    </w:rPr>
  </w:style>
  <w:style w:type="character" w:customStyle="1" w:styleId="WWCharLFO44LVL2">
    <w:name w:val="WW_CharLFO44LVL2"/>
    <w:rPr>
      <w:rFonts w:ascii="Arial" w:hAnsi="Arial"/>
    </w:rPr>
  </w:style>
  <w:style w:type="character" w:customStyle="1" w:styleId="WWCharLFO44LVL3">
    <w:name w:val="WW_CharLFO44LVL3"/>
    <w:rPr>
      <w:rFonts w:ascii="Arial" w:hAnsi="Arial"/>
    </w:rPr>
  </w:style>
  <w:style w:type="character" w:customStyle="1" w:styleId="WWCharLFO44LVL4">
    <w:name w:val="WW_CharLFO44LVL4"/>
    <w:rPr>
      <w:rFonts w:ascii="Arial" w:hAnsi="Arial"/>
    </w:rPr>
  </w:style>
  <w:style w:type="character" w:customStyle="1" w:styleId="WWCharLFO44LVL5">
    <w:name w:val="WW_CharLFO44LVL5"/>
    <w:rPr>
      <w:rFonts w:ascii="Arial" w:hAnsi="Arial"/>
    </w:rPr>
  </w:style>
  <w:style w:type="character" w:customStyle="1" w:styleId="WWCharLFO44LVL6">
    <w:name w:val="WW_CharLFO44LVL6"/>
    <w:rPr>
      <w:rFonts w:ascii="Arial" w:hAnsi="Arial"/>
    </w:rPr>
  </w:style>
  <w:style w:type="character" w:customStyle="1" w:styleId="WWCharLFO44LVL7">
    <w:name w:val="WW_CharLFO44LVL7"/>
    <w:rPr>
      <w:rFonts w:ascii="Arial" w:hAnsi="Arial"/>
    </w:rPr>
  </w:style>
  <w:style w:type="character" w:customStyle="1" w:styleId="WWCharLFO44LVL8">
    <w:name w:val="WW_CharLFO44LVL8"/>
    <w:rPr>
      <w:rFonts w:ascii="Arial" w:hAnsi="Arial"/>
    </w:rPr>
  </w:style>
  <w:style w:type="character" w:customStyle="1" w:styleId="WWCharLFO44LVL9">
    <w:name w:val="WW_CharLFO44LVL9"/>
    <w:rPr>
      <w:rFonts w:ascii="Arial" w:hAnsi="Arial"/>
    </w:rPr>
  </w:style>
  <w:style w:type="character" w:customStyle="1" w:styleId="WWCharLFO45LVL1">
    <w:name w:val="WW_CharLFO45LVL1"/>
    <w:rPr>
      <w:rFonts w:ascii="Arial" w:hAnsi="Arial"/>
    </w:rPr>
  </w:style>
  <w:style w:type="character" w:customStyle="1" w:styleId="WWCharLFO45LVL2">
    <w:name w:val="WW_CharLFO45LVL2"/>
    <w:rPr>
      <w:rFonts w:ascii="Arial" w:hAnsi="Arial"/>
    </w:rPr>
  </w:style>
  <w:style w:type="character" w:customStyle="1" w:styleId="WWCharLFO45LVL3">
    <w:name w:val="WW_CharLFO45LVL3"/>
    <w:rPr>
      <w:rFonts w:ascii="Arial" w:hAnsi="Arial"/>
    </w:rPr>
  </w:style>
  <w:style w:type="character" w:customStyle="1" w:styleId="WWCharLFO45LVL4">
    <w:name w:val="WW_CharLFO45LVL4"/>
    <w:rPr>
      <w:rFonts w:ascii="Arial" w:hAnsi="Arial"/>
    </w:rPr>
  </w:style>
  <w:style w:type="character" w:customStyle="1" w:styleId="WWCharLFO45LVL5">
    <w:name w:val="WW_CharLFO45LVL5"/>
    <w:rPr>
      <w:rFonts w:ascii="Arial" w:hAnsi="Arial"/>
    </w:rPr>
  </w:style>
  <w:style w:type="character" w:customStyle="1" w:styleId="WWCharLFO45LVL6">
    <w:name w:val="WW_CharLFO45LVL6"/>
    <w:rPr>
      <w:rFonts w:ascii="Arial" w:hAnsi="Arial"/>
    </w:rPr>
  </w:style>
  <w:style w:type="character" w:customStyle="1" w:styleId="WWCharLFO45LVL7">
    <w:name w:val="WW_CharLFO45LVL7"/>
    <w:rPr>
      <w:rFonts w:ascii="Arial" w:hAnsi="Arial"/>
    </w:rPr>
  </w:style>
  <w:style w:type="character" w:customStyle="1" w:styleId="WWCharLFO45LVL8">
    <w:name w:val="WW_CharLFO45LVL8"/>
    <w:rPr>
      <w:rFonts w:ascii="Arial" w:hAnsi="Arial"/>
    </w:rPr>
  </w:style>
  <w:style w:type="character" w:customStyle="1" w:styleId="WWCharLFO45LVL9">
    <w:name w:val="WW_CharLFO45LVL9"/>
    <w:rPr>
      <w:rFonts w:ascii="Arial" w:hAnsi="Arial"/>
    </w:rPr>
  </w:style>
  <w:style w:type="character" w:customStyle="1" w:styleId="WWCharLFO46LVL2">
    <w:name w:val="WW_CharLFO46LVL2"/>
    <w:rPr>
      <w:rFonts w:ascii="Arial" w:hAnsi="Arial"/>
    </w:rPr>
  </w:style>
  <w:style w:type="character" w:customStyle="1" w:styleId="WWCharLFO46LVL3">
    <w:name w:val="WW_CharLFO46LVL3"/>
    <w:rPr>
      <w:rFonts w:ascii="Arial" w:hAnsi="Arial"/>
    </w:rPr>
  </w:style>
  <w:style w:type="character" w:customStyle="1" w:styleId="WWCharLFO46LVL4">
    <w:name w:val="WW_CharLFO46LVL4"/>
    <w:rPr>
      <w:rFonts w:ascii="Arial" w:hAnsi="Arial"/>
    </w:rPr>
  </w:style>
  <w:style w:type="character" w:customStyle="1" w:styleId="WWCharLFO46LVL5">
    <w:name w:val="WW_CharLFO46LVL5"/>
    <w:rPr>
      <w:rFonts w:ascii="Arial" w:hAnsi="Arial"/>
    </w:rPr>
  </w:style>
  <w:style w:type="character" w:customStyle="1" w:styleId="WWCharLFO46LVL6">
    <w:name w:val="WW_CharLFO46LVL6"/>
    <w:rPr>
      <w:rFonts w:ascii="Arial" w:hAnsi="Arial"/>
    </w:rPr>
  </w:style>
  <w:style w:type="character" w:customStyle="1" w:styleId="WWCharLFO46LVL7">
    <w:name w:val="WW_CharLFO46LVL7"/>
    <w:rPr>
      <w:rFonts w:ascii="Arial" w:hAnsi="Arial"/>
    </w:rPr>
  </w:style>
  <w:style w:type="character" w:customStyle="1" w:styleId="WWCharLFO46LVL8">
    <w:name w:val="WW_CharLFO46LVL8"/>
    <w:rPr>
      <w:rFonts w:ascii="Arial" w:hAnsi="Arial"/>
    </w:rPr>
  </w:style>
  <w:style w:type="character" w:customStyle="1" w:styleId="WWCharLFO46LVL9">
    <w:name w:val="WW_CharLFO46LVL9"/>
    <w:rPr>
      <w:rFonts w:ascii="Arial" w:hAnsi="Arial"/>
    </w:rPr>
  </w:style>
  <w:style w:type="character" w:customStyle="1" w:styleId="WWCharLFO47LVL1">
    <w:name w:val="WW_CharLFO47LVL1"/>
    <w:rPr>
      <w:rFonts w:ascii="Arial" w:hAnsi="Arial"/>
    </w:rPr>
  </w:style>
  <w:style w:type="character" w:customStyle="1" w:styleId="WWCharLFO47LVL2">
    <w:name w:val="WW_CharLFO47LVL2"/>
    <w:rPr>
      <w:rFonts w:ascii="Arial" w:hAnsi="Arial"/>
    </w:rPr>
  </w:style>
  <w:style w:type="character" w:customStyle="1" w:styleId="WWCharLFO47LVL3">
    <w:name w:val="WW_CharLFO47LVL3"/>
    <w:rPr>
      <w:rFonts w:ascii="Arial" w:hAnsi="Arial"/>
    </w:rPr>
  </w:style>
  <w:style w:type="character" w:customStyle="1" w:styleId="WWCharLFO47LVL4">
    <w:name w:val="WW_CharLFO47LVL4"/>
    <w:rPr>
      <w:rFonts w:ascii="Arial" w:hAnsi="Arial"/>
    </w:rPr>
  </w:style>
  <w:style w:type="character" w:customStyle="1" w:styleId="WWCharLFO47LVL5">
    <w:name w:val="WW_CharLFO47LVL5"/>
    <w:rPr>
      <w:rFonts w:ascii="Arial" w:hAnsi="Arial"/>
    </w:rPr>
  </w:style>
  <w:style w:type="character" w:customStyle="1" w:styleId="WWCharLFO47LVL6">
    <w:name w:val="WW_CharLFO47LVL6"/>
    <w:rPr>
      <w:rFonts w:ascii="Arial" w:hAnsi="Arial"/>
    </w:rPr>
  </w:style>
  <w:style w:type="character" w:customStyle="1" w:styleId="WWCharLFO47LVL7">
    <w:name w:val="WW_CharLFO47LVL7"/>
    <w:rPr>
      <w:rFonts w:ascii="Arial" w:hAnsi="Arial"/>
    </w:rPr>
  </w:style>
  <w:style w:type="character" w:customStyle="1" w:styleId="WWCharLFO47LVL8">
    <w:name w:val="WW_CharLFO47LVL8"/>
    <w:rPr>
      <w:rFonts w:ascii="Arial" w:hAnsi="Arial"/>
    </w:rPr>
  </w:style>
  <w:style w:type="character" w:customStyle="1" w:styleId="WWCharLFO47LVL9">
    <w:name w:val="WW_CharLFO47LVL9"/>
    <w:rPr>
      <w:rFonts w:ascii="Arial" w:hAnsi="Arial"/>
    </w:rPr>
  </w:style>
  <w:style w:type="character" w:customStyle="1" w:styleId="WWCharLFO48LVL2">
    <w:name w:val="WW_CharLFO48LVL2"/>
    <w:rPr>
      <w:rFonts w:ascii="Arial" w:hAnsi="Arial"/>
    </w:rPr>
  </w:style>
  <w:style w:type="character" w:customStyle="1" w:styleId="WWCharLFO48LVL3">
    <w:name w:val="WW_CharLFO48LVL3"/>
    <w:rPr>
      <w:rFonts w:ascii="Arial" w:hAnsi="Arial"/>
    </w:rPr>
  </w:style>
  <w:style w:type="character" w:customStyle="1" w:styleId="WWCharLFO48LVL4">
    <w:name w:val="WW_CharLFO48LVL4"/>
    <w:rPr>
      <w:rFonts w:ascii="Arial" w:hAnsi="Arial"/>
    </w:rPr>
  </w:style>
  <w:style w:type="character" w:customStyle="1" w:styleId="WWCharLFO48LVL5">
    <w:name w:val="WW_CharLFO48LVL5"/>
    <w:rPr>
      <w:rFonts w:ascii="Arial" w:hAnsi="Arial"/>
    </w:rPr>
  </w:style>
  <w:style w:type="character" w:customStyle="1" w:styleId="WWCharLFO48LVL6">
    <w:name w:val="WW_CharLFO48LVL6"/>
    <w:rPr>
      <w:rFonts w:ascii="Arial" w:hAnsi="Arial"/>
    </w:rPr>
  </w:style>
  <w:style w:type="character" w:customStyle="1" w:styleId="WWCharLFO48LVL7">
    <w:name w:val="WW_CharLFO48LVL7"/>
    <w:rPr>
      <w:rFonts w:ascii="Arial" w:hAnsi="Arial"/>
    </w:rPr>
  </w:style>
  <w:style w:type="character" w:customStyle="1" w:styleId="WWCharLFO48LVL8">
    <w:name w:val="WW_CharLFO48LVL8"/>
    <w:rPr>
      <w:rFonts w:ascii="Arial" w:hAnsi="Arial"/>
    </w:rPr>
  </w:style>
  <w:style w:type="character" w:customStyle="1" w:styleId="WWCharLFO48LVL9">
    <w:name w:val="WW_CharLFO48LVL9"/>
    <w:rPr>
      <w:rFonts w:ascii="Arial" w:hAnsi="Arial"/>
    </w:rPr>
  </w:style>
  <w:style w:type="character" w:customStyle="1" w:styleId="WWCharLFO49LVL1">
    <w:name w:val="WW_CharLFO49LVL1"/>
    <w:rPr>
      <w:rFonts w:ascii="Arial" w:hAnsi="Arial"/>
    </w:rPr>
  </w:style>
  <w:style w:type="character" w:customStyle="1" w:styleId="WWCharLFO49LVL2">
    <w:name w:val="WW_CharLFO49LVL2"/>
    <w:rPr>
      <w:rFonts w:ascii="Arial" w:hAnsi="Arial"/>
    </w:rPr>
  </w:style>
  <w:style w:type="character" w:customStyle="1" w:styleId="WWCharLFO49LVL3">
    <w:name w:val="WW_CharLFO49LVL3"/>
    <w:rPr>
      <w:rFonts w:ascii="Arial" w:hAnsi="Arial"/>
    </w:rPr>
  </w:style>
  <w:style w:type="character" w:customStyle="1" w:styleId="WWCharLFO49LVL4">
    <w:name w:val="WW_CharLFO49LVL4"/>
    <w:rPr>
      <w:rFonts w:ascii="Arial" w:hAnsi="Arial"/>
    </w:rPr>
  </w:style>
  <w:style w:type="character" w:customStyle="1" w:styleId="WWCharLFO49LVL5">
    <w:name w:val="WW_CharLFO49LVL5"/>
    <w:rPr>
      <w:rFonts w:ascii="Arial" w:hAnsi="Arial"/>
    </w:rPr>
  </w:style>
  <w:style w:type="character" w:customStyle="1" w:styleId="WWCharLFO49LVL6">
    <w:name w:val="WW_CharLFO49LVL6"/>
    <w:rPr>
      <w:rFonts w:ascii="Arial" w:hAnsi="Arial"/>
    </w:rPr>
  </w:style>
  <w:style w:type="character" w:customStyle="1" w:styleId="WWCharLFO49LVL7">
    <w:name w:val="WW_CharLFO49LVL7"/>
    <w:rPr>
      <w:rFonts w:ascii="Arial" w:hAnsi="Arial"/>
    </w:rPr>
  </w:style>
  <w:style w:type="character" w:customStyle="1" w:styleId="WWCharLFO49LVL8">
    <w:name w:val="WW_CharLFO49LVL8"/>
    <w:rPr>
      <w:rFonts w:ascii="Arial" w:hAnsi="Arial"/>
    </w:rPr>
  </w:style>
  <w:style w:type="character" w:customStyle="1" w:styleId="WWCharLFO49LVL9">
    <w:name w:val="WW_CharLFO49LVL9"/>
    <w:rPr>
      <w:rFonts w:ascii="Arial" w:hAnsi="Arial"/>
    </w:rPr>
  </w:style>
  <w:style w:type="character" w:customStyle="1" w:styleId="WWCharLFO50LVL1">
    <w:name w:val="WW_CharLFO50LVL1"/>
    <w:rPr>
      <w:rFonts w:ascii="Arial" w:hAnsi="Arial"/>
    </w:rPr>
  </w:style>
  <w:style w:type="character" w:customStyle="1" w:styleId="WWCharLFO50LVL2">
    <w:name w:val="WW_CharLFO50LVL2"/>
    <w:rPr>
      <w:rFonts w:ascii="Arial" w:hAnsi="Arial"/>
    </w:rPr>
  </w:style>
  <w:style w:type="character" w:customStyle="1" w:styleId="WWCharLFO50LVL3">
    <w:name w:val="WW_CharLFO50LVL3"/>
    <w:rPr>
      <w:rFonts w:ascii="Arial" w:hAnsi="Arial"/>
    </w:rPr>
  </w:style>
  <w:style w:type="character" w:customStyle="1" w:styleId="WWCharLFO50LVL4">
    <w:name w:val="WW_CharLFO50LVL4"/>
    <w:rPr>
      <w:rFonts w:ascii="Arial" w:hAnsi="Arial"/>
    </w:rPr>
  </w:style>
  <w:style w:type="character" w:customStyle="1" w:styleId="WWCharLFO50LVL5">
    <w:name w:val="WW_CharLFO50LVL5"/>
    <w:rPr>
      <w:rFonts w:ascii="Arial" w:hAnsi="Arial"/>
    </w:rPr>
  </w:style>
  <w:style w:type="character" w:customStyle="1" w:styleId="WWCharLFO50LVL6">
    <w:name w:val="WW_CharLFO50LVL6"/>
    <w:rPr>
      <w:rFonts w:ascii="Arial" w:hAnsi="Arial"/>
    </w:rPr>
  </w:style>
  <w:style w:type="character" w:customStyle="1" w:styleId="WWCharLFO50LVL7">
    <w:name w:val="WW_CharLFO50LVL7"/>
    <w:rPr>
      <w:rFonts w:ascii="Arial" w:hAnsi="Arial"/>
    </w:rPr>
  </w:style>
  <w:style w:type="character" w:customStyle="1" w:styleId="WWCharLFO50LVL8">
    <w:name w:val="WW_CharLFO50LVL8"/>
    <w:rPr>
      <w:rFonts w:ascii="Arial" w:hAnsi="Arial"/>
    </w:rPr>
  </w:style>
  <w:style w:type="character" w:customStyle="1" w:styleId="WWCharLFO50LVL9">
    <w:name w:val="WW_CharLFO50LVL9"/>
    <w:rPr>
      <w:rFonts w:ascii="Arial" w:hAnsi="Arial"/>
    </w:rPr>
  </w:style>
  <w:style w:type="character" w:customStyle="1" w:styleId="WWCharLFO51LVL1">
    <w:name w:val="WW_CharLFO51LVL1"/>
    <w:rPr>
      <w:rFonts w:ascii="Symbol" w:hAnsi="Symbol"/>
    </w:rPr>
  </w:style>
  <w:style w:type="character" w:customStyle="1" w:styleId="WWCharLFO51LVL2">
    <w:name w:val="WW_CharLFO51LVL2"/>
    <w:rPr>
      <w:rFonts w:ascii="OpenSymbol" w:eastAsia="OpenSymbol" w:hAnsi="OpenSymbol" w:cs="OpenSymbol"/>
    </w:rPr>
  </w:style>
  <w:style w:type="character" w:customStyle="1" w:styleId="WWCharLFO51LVL3">
    <w:name w:val="WW_CharLFO51LVL3"/>
    <w:rPr>
      <w:rFonts w:ascii="OpenSymbol" w:eastAsia="OpenSymbol" w:hAnsi="OpenSymbol" w:cs="OpenSymbol"/>
    </w:rPr>
  </w:style>
  <w:style w:type="character" w:customStyle="1" w:styleId="WWCharLFO51LVL4">
    <w:name w:val="WW_CharLFO51LVL4"/>
    <w:rPr>
      <w:rFonts w:ascii="OpenSymbol" w:eastAsia="OpenSymbol" w:hAnsi="OpenSymbol" w:cs="OpenSymbol"/>
    </w:rPr>
  </w:style>
  <w:style w:type="character" w:customStyle="1" w:styleId="WWCharLFO51LVL5">
    <w:name w:val="WW_CharLFO51LVL5"/>
    <w:rPr>
      <w:rFonts w:ascii="OpenSymbol" w:eastAsia="OpenSymbol" w:hAnsi="OpenSymbol" w:cs="OpenSymbol"/>
    </w:rPr>
  </w:style>
  <w:style w:type="character" w:customStyle="1" w:styleId="WWCharLFO51LVL6">
    <w:name w:val="WW_CharLFO51LVL6"/>
    <w:rPr>
      <w:rFonts w:ascii="OpenSymbol" w:eastAsia="OpenSymbol" w:hAnsi="OpenSymbol" w:cs="OpenSymbol"/>
    </w:rPr>
  </w:style>
  <w:style w:type="character" w:customStyle="1" w:styleId="WWCharLFO51LVL7">
    <w:name w:val="WW_CharLFO51LVL7"/>
    <w:rPr>
      <w:rFonts w:ascii="OpenSymbol" w:eastAsia="OpenSymbol" w:hAnsi="OpenSymbol" w:cs="OpenSymbol"/>
    </w:rPr>
  </w:style>
  <w:style w:type="character" w:customStyle="1" w:styleId="WWCharLFO51LVL8">
    <w:name w:val="WW_CharLFO51LVL8"/>
    <w:rPr>
      <w:rFonts w:ascii="OpenSymbol" w:eastAsia="OpenSymbol" w:hAnsi="OpenSymbol" w:cs="OpenSymbol"/>
    </w:rPr>
  </w:style>
  <w:style w:type="character" w:customStyle="1" w:styleId="WWCharLFO51LVL9">
    <w:name w:val="WW_CharLFO51LVL9"/>
    <w:rPr>
      <w:rFonts w:ascii="OpenSymbol" w:eastAsia="OpenSymbol" w:hAnsi="OpenSymbol" w:cs="OpenSymbol"/>
    </w:rPr>
  </w:style>
  <w:style w:type="character" w:customStyle="1" w:styleId="WWCharLFO52LVL2">
    <w:name w:val="WW_CharLFO52LVL2"/>
    <w:rPr>
      <w:rFonts w:ascii="OpenSymbol" w:eastAsia="OpenSymbol" w:hAnsi="OpenSymbol" w:cs="OpenSymbol"/>
    </w:rPr>
  </w:style>
  <w:style w:type="character" w:customStyle="1" w:styleId="WWCharLFO52LVL3">
    <w:name w:val="WW_CharLFO52LVL3"/>
    <w:rPr>
      <w:rFonts w:ascii="OpenSymbol" w:eastAsia="OpenSymbol" w:hAnsi="OpenSymbol" w:cs="OpenSymbol"/>
    </w:rPr>
  </w:style>
  <w:style w:type="character" w:customStyle="1" w:styleId="WWCharLFO52LVL4">
    <w:name w:val="WW_CharLFO52LVL4"/>
    <w:rPr>
      <w:rFonts w:ascii="OpenSymbol" w:eastAsia="OpenSymbol" w:hAnsi="OpenSymbol" w:cs="OpenSymbol"/>
    </w:rPr>
  </w:style>
  <w:style w:type="character" w:customStyle="1" w:styleId="WWCharLFO52LVL5">
    <w:name w:val="WW_CharLFO52LVL5"/>
    <w:rPr>
      <w:rFonts w:ascii="OpenSymbol" w:eastAsia="OpenSymbol" w:hAnsi="OpenSymbol" w:cs="OpenSymbol"/>
    </w:rPr>
  </w:style>
  <w:style w:type="character" w:customStyle="1" w:styleId="WWCharLFO52LVL6">
    <w:name w:val="WW_CharLFO52LVL6"/>
    <w:rPr>
      <w:rFonts w:ascii="OpenSymbol" w:eastAsia="OpenSymbol" w:hAnsi="OpenSymbol" w:cs="OpenSymbol"/>
    </w:rPr>
  </w:style>
  <w:style w:type="character" w:customStyle="1" w:styleId="WWCharLFO52LVL7">
    <w:name w:val="WW_CharLFO52LVL7"/>
    <w:rPr>
      <w:rFonts w:ascii="OpenSymbol" w:eastAsia="OpenSymbol" w:hAnsi="OpenSymbol" w:cs="OpenSymbol"/>
    </w:rPr>
  </w:style>
  <w:style w:type="character" w:customStyle="1" w:styleId="WWCharLFO52LVL8">
    <w:name w:val="WW_CharLFO52LVL8"/>
    <w:rPr>
      <w:rFonts w:ascii="OpenSymbol" w:eastAsia="OpenSymbol" w:hAnsi="OpenSymbol" w:cs="OpenSymbol"/>
    </w:rPr>
  </w:style>
  <w:style w:type="character" w:customStyle="1" w:styleId="WWCharLFO52LVL9">
    <w:name w:val="WW_CharLFO52LVL9"/>
    <w:rPr>
      <w:rFonts w:ascii="OpenSymbol" w:eastAsia="OpenSymbol" w:hAnsi="OpenSymbol" w:cs="OpenSymbol"/>
    </w:rPr>
  </w:style>
  <w:style w:type="character" w:customStyle="1" w:styleId="WWCharLFO53LVL2">
    <w:name w:val="WW_CharLFO53LVL2"/>
    <w:rPr>
      <w:rFonts w:ascii="OpenSymbol" w:eastAsia="OpenSymbol" w:hAnsi="OpenSymbol" w:cs="OpenSymbol"/>
    </w:rPr>
  </w:style>
  <w:style w:type="character" w:customStyle="1" w:styleId="WWCharLFO53LVL3">
    <w:name w:val="WW_CharLFO53LVL3"/>
    <w:rPr>
      <w:rFonts w:ascii="OpenSymbol" w:eastAsia="OpenSymbol" w:hAnsi="OpenSymbol" w:cs="OpenSymbol"/>
    </w:rPr>
  </w:style>
  <w:style w:type="character" w:customStyle="1" w:styleId="WWCharLFO53LVL4">
    <w:name w:val="WW_CharLFO53LVL4"/>
    <w:rPr>
      <w:rFonts w:ascii="OpenSymbol" w:eastAsia="OpenSymbol" w:hAnsi="OpenSymbol" w:cs="OpenSymbol"/>
    </w:rPr>
  </w:style>
  <w:style w:type="character" w:customStyle="1" w:styleId="WWCharLFO53LVL5">
    <w:name w:val="WW_CharLFO53LVL5"/>
    <w:rPr>
      <w:rFonts w:ascii="OpenSymbol" w:eastAsia="OpenSymbol" w:hAnsi="OpenSymbol" w:cs="OpenSymbol"/>
    </w:rPr>
  </w:style>
  <w:style w:type="character" w:customStyle="1" w:styleId="WWCharLFO53LVL6">
    <w:name w:val="WW_CharLFO53LVL6"/>
    <w:rPr>
      <w:rFonts w:ascii="OpenSymbol" w:eastAsia="OpenSymbol" w:hAnsi="OpenSymbol" w:cs="OpenSymbol"/>
    </w:rPr>
  </w:style>
  <w:style w:type="character" w:customStyle="1" w:styleId="WWCharLFO53LVL7">
    <w:name w:val="WW_CharLFO53LVL7"/>
    <w:rPr>
      <w:rFonts w:ascii="OpenSymbol" w:eastAsia="OpenSymbol" w:hAnsi="OpenSymbol" w:cs="OpenSymbol"/>
    </w:rPr>
  </w:style>
  <w:style w:type="character" w:customStyle="1" w:styleId="WWCharLFO53LVL8">
    <w:name w:val="WW_CharLFO53LVL8"/>
    <w:rPr>
      <w:rFonts w:ascii="OpenSymbol" w:eastAsia="OpenSymbol" w:hAnsi="OpenSymbol" w:cs="OpenSymbol"/>
    </w:rPr>
  </w:style>
  <w:style w:type="character" w:customStyle="1" w:styleId="WWCharLFO53LVL9">
    <w:name w:val="WW_CharLFO53LVL9"/>
    <w:rPr>
      <w:rFonts w:ascii="OpenSymbol" w:eastAsia="OpenSymbol" w:hAnsi="OpenSymbol" w:cs="OpenSymbol"/>
    </w:rPr>
  </w:style>
  <w:style w:type="paragraph" w:customStyle="1" w:styleId="DefaultText">
    <w:name w:val="Default Text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customStyle="1" w:styleId="TextBodySingle">
    <w:name w:val="Text Body Single"/>
    <w:basedOn w:val="DefaultText"/>
    <w:pPr>
      <w:spacing w:after="140" w:line="360" w:lineRule="auto"/>
      <w:jc w:val="center"/>
    </w:pPr>
    <w:rPr>
      <w:rFonts w:ascii="Arial" w:eastAsia="Arial" w:hAnsi="Arial" w:cs="Arial"/>
      <w:b/>
      <w:bCs/>
    </w:rPr>
  </w:style>
  <w:style w:type="paragraph" w:customStyle="1" w:styleId="Gwka">
    <w:name w:val="Główka"/>
    <w:basedOn w:val="DefaultText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efaultText"/>
    <w:uiPriority w:val="99"/>
  </w:style>
  <w:style w:type="paragraph" w:styleId="Akapitzlist">
    <w:name w:val="List Paragraph"/>
    <w:basedOn w:val="DefaultText"/>
    <w:uiPriority w:val="34"/>
    <w:qFormat/>
    <w:pPr>
      <w:ind w:left="708"/>
    </w:pPr>
  </w:style>
  <w:style w:type="paragraph" w:customStyle="1" w:styleId="western">
    <w:name w:val="western"/>
    <w:basedOn w:val="DefaultText"/>
    <w:pPr>
      <w:spacing w:before="280" w:after="142" w:line="288" w:lineRule="auto"/>
    </w:pPr>
    <w:rPr>
      <w:rFonts w:ascii="Liberation Serif" w:eastAsia="Liberation Serif" w:hAnsi="Liberation Serif" w:cs="Liberation Serif"/>
      <w:lang w:val="pl-PL" w:eastAsia="hi-I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079C9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AD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FA"/>
  </w:style>
  <w:style w:type="character" w:styleId="Wyrnieniedelikatne">
    <w:name w:val="Subtle Emphasis"/>
    <w:basedOn w:val="Domylnaczcionkaakapitu"/>
    <w:uiPriority w:val="19"/>
    <w:qFormat/>
    <w:rsid w:val="004E350B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4E350B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styleId="Hipercze">
    <w:name w:val="Hyperlink"/>
    <w:basedOn w:val="Domylnaczcionkaakapitu"/>
    <w:uiPriority w:val="99"/>
    <w:unhideWhenUsed/>
    <w:rsid w:val="002E786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15F09"/>
    <w:rPr>
      <w:rFonts w:ascii="Verdana" w:hAnsi="Verdana" w:cs="Verdana"/>
      <w:spacing w:val="3"/>
      <w:sz w:val="17"/>
      <w:szCs w:val="17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515F09"/>
    <w:rPr>
      <w:rFonts w:ascii="Verdana" w:hAnsi="Verdana" w:cs="Verdana"/>
      <w:spacing w:val="2"/>
      <w:sz w:val="17"/>
      <w:szCs w:val="17"/>
      <w:shd w:val="clear" w:color="auto" w:fill="FFFFFF"/>
    </w:rPr>
  </w:style>
  <w:style w:type="character" w:customStyle="1" w:styleId="NagweklubstopkaOdstpy0pt1">
    <w:name w:val="Nagłówek lub stopka + Odstępy 0 pt1"/>
    <w:basedOn w:val="Nagweklubstopka"/>
    <w:uiPriority w:val="99"/>
    <w:rsid w:val="00515F09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15F0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60" w:line="278" w:lineRule="exact"/>
      <w:ind w:hanging="600"/>
      <w:jc w:val="both"/>
      <w:textAlignment w:val="auto"/>
    </w:pPr>
    <w:rPr>
      <w:rFonts w:ascii="Verdana" w:hAnsi="Verdana" w:cs="Verdana"/>
      <w:spacing w:val="3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uiPriority w:val="99"/>
    <w:rsid w:val="00515F0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line="240" w:lineRule="atLeast"/>
      <w:jc w:val="right"/>
      <w:textAlignment w:val="auto"/>
    </w:pPr>
    <w:rPr>
      <w:rFonts w:ascii="Verdana" w:hAnsi="Verdana" w:cs="Verdana"/>
      <w:spacing w:val="2"/>
      <w:sz w:val="17"/>
      <w:szCs w:val="17"/>
    </w:rPr>
  </w:style>
  <w:style w:type="character" w:styleId="Odwoaniedokomentarza">
    <w:name w:val="annotation reference"/>
    <w:basedOn w:val="Domylnaczcionkaakapitu"/>
    <w:unhideWhenUsed/>
    <w:qFormat/>
    <w:rsid w:val="00515F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5F0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F09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C33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C33"/>
    <w:rPr>
      <w:rFonts w:ascii="Courier New" w:eastAsia="Times New Roman" w:hAnsi="Courier New" w:cs="Courier New"/>
      <w:b/>
      <w:bCs/>
      <w:sz w:val="20"/>
      <w:szCs w:val="20"/>
      <w:lang w:val="pl-PL" w:eastAsia="pl-PL" w:bidi="ar-SA"/>
    </w:rPr>
  </w:style>
  <w:style w:type="paragraph" w:styleId="Poprawka">
    <w:name w:val="Revision"/>
    <w:hidden/>
    <w:uiPriority w:val="99"/>
    <w:semiHidden/>
    <w:rsid w:val="0094469C"/>
    <w:pPr>
      <w:textAlignment w:val="auto"/>
    </w:pPr>
  </w:style>
  <w:style w:type="paragraph" w:customStyle="1" w:styleId="Teksttreci0">
    <w:name w:val="Tekst treści"/>
    <w:basedOn w:val="Normalny"/>
    <w:uiPriority w:val="99"/>
    <w:rsid w:val="00E975A1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80" w:line="254" w:lineRule="auto"/>
      <w:jc w:val="both"/>
      <w:textAlignment w:val="auto"/>
    </w:pPr>
    <w:rPr>
      <w:rFonts w:ascii="Arial" w:eastAsiaTheme="minorHAnsi" w:hAnsi="Arial" w:cs="Arial"/>
      <w:color w:val="auto"/>
      <w:sz w:val="14"/>
      <w:szCs w:val="14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C63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0C3014"/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1B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2FE4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8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80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80C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7A8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11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znan.pl/bip/system-zarzadzania,doc,737/" TargetMode="External"/><Relationship Id="rId13" Type="http://schemas.openxmlformats.org/officeDocument/2006/relationships/hyperlink" Target="mailto:Our@um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r@um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_oleksiuk@um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ylwia_budzynska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_atmanowicz@um.poznan.pl" TargetMode="External"/><Relationship Id="rId14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5E49-F15F-4A48-977B-2E1CB454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7936</Words>
  <Characters>47616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Atmanowicz</dc:creator>
  <cp:lastModifiedBy>Sergiusz Adamczewski</cp:lastModifiedBy>
  <cp:revision>9</cp:revision>
  <cp:lastPrinted>2024-01-09T15:54:00Z</cp:lastPrinted>
  <dcterms:created xsi:type="dcterms:W3CDTF">2024-01-10T12:23:00Z</dcterms:created>
  <dcterms:modified xsi:type="dcterms:W3CDTF">2024-01-22T13:50:00Z</dcterms:modified>
  <dc:language>en-US</dc:language>
</cp:coreProperties>
</file>