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411C" w14:textId="77777777" w:rsidR="001934B0" w:rsidRPr="000C2D8C" w:rsidRDefault="001934B0" w:rsidP="001934B0">
      <w:pPr>
        <w:rPr>
          <w:rFonts w:cs="Calibri"/>
          <w:sz w:val="24"/>
          <w:szCs w:val="24"/>
        </w:rPr>
      </w:pPr>
      <w:r w:rsidRPr="000C2D8C">
        <w:rPr>
          <w:rFonts w:cs="Calibri"/>
          <w:sz w:val="24"/>
          <w:szCs w:val="24"/>
        </w:rPr>
        <w:t>Wskazać podmiot składający oświadczenie:</w:t>
      </w:r>
    </w:p>
    <w:p w14:paraId="4C057F20" w14:textId="77777777" w:rsidR="001934B0" w:rsidRPr="000C2D8C" w:rsidRDefault="001934B0" w:rsidP="001934B0">
      <w:pPr>
        <w:rPr>
          <w:rFonts w:cs="Calibri"/>
          <w:b/>
          <w:sz w:val="24"/>
          <w:szCs w:val="24"/>
        </w:rPr>
      </w:pPr>
      <w:r w:rsidRPr="000C2D8C">
        <w:rPr>
          <w:rFonts w:cs="Calibri"/>
          <w:sz w:val="24"/>
          <w:szCs w:val="24"/>
        </w:rPr>
        <w:sym w:font="Symbol" w:char="F07F"/>
      </w:r>
      <w:r w:rsidRPr="000C2D8C">
        <w:rPr>
          <w:rFonts w:cs="Calibri"/>
          <w:sz w:val="24"/>
          <w:szCs w:val="24"/>
        </w:rPr>
        <w:t xml:space="preserve"> </w:t>
      </w:r>
      <w:r w:rsidRPr="000C2D8C">
        <w:rPr>
          <w:rFonts w:cs="Calibri"/>
          <w:b/>
          <w:sz w:val="24"/>
          <w:szCs w:val="24"/>
        </w:rPr>
        <w:t>Wykonawca</w:t>
      </w:r>
    </w:p>
    <w:p w14:paraId="09EAD210" w14:textId="77777777" w:rsidR="001934B0" w:rsidRPr="000C2D8C" w:rsidRDefault="001934B0" w:rsidP="001934B0">
      <w:pPr>
        <w:rPr>
          <w:rFonts w:cs="Calibri"/>
          <w:b/>
          <w:sz w:val="24"/>
          <w:szCs w:val="24"/>
        </w:rPr>
      </w:pPr>
      <w:r w:rsidRPr="000C2D8C">
        <w:rPr>
          <w:rFonts w:cs="Calibri"/>
          <w:sz w:val="24"/>
          <w:szCs w:val="24"/>
        </w:rPr>
        <w:sym w:font="Symbol" w:char="F07F"/>
      </w:r>
      <w:r w:rsidRPr="000C2D8C">
        <w:rPr>
          <w:rFonts w:cs="Calibri"/>
          <w:sz w:val="24"/>
          <w:szCs w:val="24"/>
        </w:rPr>
        <w:t xml:space="preserve"> </w:t>
      </w:r>
      <w:r w:rsidRPr="000C2D8C">
        <w:rPr>
          <w:rFonts w:cs="Calibri"/>
          <w:b/>
          <w:sz w:val="24"/>
          <w:szCs w:val="24"/>
        </w:rPr>
        <w:t>Wykonawca wspólnie ubiegający się o udzielenie zamówienia</w:t>
      </w:r>
      <w:bookmarkStart w:id="0" w:name="_GoBack"/>
      <w:bookmarkEnd w:id="0"/>
    </w:p>
    <w:p w14:paraId="1089555B" w14:textId="77777777" w:rsidR="001934B0" w:rsidRPr="000C2D8C" w:rsidRDefault="001934B0" w:rsidP="001934B0">
      <w:pPr>
        <w:rPr>
          <w:rFonts w:cs="Calibri"/>
          <w:b/>
          <w:sz w:val="24"/>
          <w:szCs w:val="24"/>
        </w:rPr>
      </w:pPr>
      <w:r w:rsidRPr="000C2D8C">
        <w:rPr>
          <w:rFonts w:cs="Calibri"/>
          <w:sz w:val="24"/>
          <w:szCs w:val="24"/>
        </w:rPr>
        <w:sym w:font="Symbol" w:char="F07F"/>
      </w:r>
      <w:r w:rsidRPr="000C2D8C">
        <w:rPr>
          <w:rFonts w:cs="Calibri"/>
          <w:sz w:val="24"/>
          <w:szCs w:val="24"/>
        </w:rPr>
        <w:t xml:space="preserve"> </w:t>
      </w:r>
      <w:r w:rsidRPr="000C2D8C">
        <w:rPr>
          <w:rFonts w:cs="Calibri"/>
          <w:b/>
          <w:sz w:val="24"/>
          <w:szCs w:val="24"/>
        </w:rPr>
        <w:t>podmiot udostępniający zasoby:</w:t>
      </w:r>
    </w:p>
    <w:p w14:paraId="18E986AB" w14:textId="77777777" w:rsidR="001934B0" w:rsidRDefault="001934B0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3AA8210D" w14:textId="75034135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796CF417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905A78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515A0F8B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905A78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66D3AABB" w14:textId="77777777" w:rsidR="00284312" w:rsidRPr="00CE484D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CE484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ZOBOWIĄZANIE PODMIOTU UDOSTĘPNIAJĄCEGO ZASOBY</w:t>
      </w:r>
    </w:p>
    <w:p w14:paraId="6C47AF11" w14:textId="26E9C398" w:rsidR="00E539DD" w:rsidRDefault="00284312" w:rsidP="001934B0">
      <w:pPr>
        <w:spacing w:before="120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CE484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O KTÓRYM MOWA W ART. 118 UST. 3 USTAWY PRAWO ZAMÓWIEŃ PUBLICZNYCH</w:t>
      </w:r>
    </w:p>
    <w:p w14:paraId="6D4B2A38" w14:textId="77777777" w:rsidR="00284312" w:rsidRDefault="00284312" w:rsidP="00284312">
      <w:pPr>
        <w:pStyle w:val="PPKT0"/>
      </w:pPr>
    </w:p>
    <w:p w14:paraId="5DA492F3" w14:textId="77777777" w:rsidR="00284312" w:rsidRPr="007B26E6" w:rsidRDefault="00284312" w:rsidP="00284312">
      <w:pPr>
        <w:pStyle w:val="PUNKT"/>
      </w:pPr>
      <w:r w:rsidRPr="007B26E6">
        <w:t xml:space="preserve">Nazwa i adres Wykonawcy: </w:t>
      </w:r>
      <w:r w:rsidRPr="007B26E6">
        <w:tab/>
      </w:r>
    </w:p>
    <w:p w14:paraId="0DA6632D" w14:textId="3411C27E" w:rsidR="00284312" w:rsidRPr="007B26E6" w:rsidRDefault="00284312" w:rsidP="001934B0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……………..</w:t>
      </w:r>
    </w:p>
    <w:p w14:paraId="4337623B" w14:textId="77777777" w:rsidR="00284312" w:rsidRPr="007B26E6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14:paraId="70F23B29" w14:textId="77777777" w:rsidR="00284312" w:rsidRPr="007B26E6" w:rsidRDefault="00284312" w:rsidP="00284312">
      <w:pPr>
        <w:pStyle w:val="PUNKT"/>
      </w:pPr>
      <w:r w:rsidRPr="007B26E6">
        <w:t>Nazwa i adres podmiotu udostępniającego zasoby:</w:t>
      </w:r>
    </w:p>
    <w:p w14:paraId="17D48DE1" w14:textId="02A0EABA" w:rsidR="00284312" w:rsidRPr="007B26E6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053BF7D" w14:textId="77777777" w:rsidR="00284312" w:rsidRPr="007B26E6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14:paraId="37E5F494" w14:textId="77777777" w:rsidR="00284312" w:rsidRPr="007B26E6" w:rsidRDefault="00284312" w:rsidP="00284312">
      <w:pPr>
        <w:pStyle w:val="PUNKT"/>
      </w:pPr>
      <w:r w:rsidRPr="007B26E6">
        <w:t xml:space="preserve">Będąc należycie upoważnionym do reprezentowania podmiotu składającego zobowiązanie </w:t>
      </w:r>
      <w:r w:rsidRPr="00284312">
        <w:t>oświadczam</w:t>
      </w:r>
      <w:r w:rsidRPr="007B26E6">
        <w:t xml:space="preserve">/y, że oddaje/my do dyspozycji Wykonawcy dostępne zasoby, </w:t>
      </w:r>
      <w:r w:rsidRPr="00932AB3">
        <w:rPr>
          <w:b/>
        </w:rPr>
        <w:t>w zakresie wykazania spełniania warunku udziału dotyczącego</w:t>
      </w:r>
      <w:r w:rsidRPr="007B26E6">
        <w:t xml:space="preserve">: </w:t>
      </w:r>
    </w:p>
    <w:p w14:paraId="0BE4A743" w14:textId="30185238" w:rsidR="00284312" w:rsidRPr="00524FD0" w:rsidRDefault="00284312" w:rsidP="001934B0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DF1727B" w14:textId="77777777" w:rsidR="00284312" w:rsidRPr="00A81881" w:rsidRDefault="00284312" w:rsidP="00284312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18"/>
          <w:szCs w:val="18"/>
        </w:rPr>
      </w:pPr>
      <w:r w:rsidRPr="00A81881">
        <w:rPr>
          <w:rFonts w:asciiTheme="minorHAnsi" w:hAnsiTheme="minorHAnsi" w:cs="Arial"/>
          <w:i/>
          <w:sz w:val="18"/>
          <w:szCs w:val="18"/>
        </w:rPr>
        <w:t xml:space="preserve"> (wskazać warunek udziału w postępowaniu)</w:t>
      </w:r>
    </w:p>
    <w:p w14:paraId="12C1BAEB" w14:textId="77777777" w:rsidR="00284312" w:rsidRDefault="00284312" w:rsidP="00284312">
      <w:pPr>
        <w:autoSpaceDE w:val="0"/>
        <w:autoSpaceDN w:val="0"/>
        <w:adjustRightInd w:val="0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2D2C81DE" w14:textId="77777777" w:rsidR="00284312" w:rsidRDefault="00284312" w:rsidP="00284312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1F7EF9D7" w14:textId="77777777" w:rsidR="00284312" w:rsidRPr="007B26E6" w:rsidRDefault="00284312" w:rsidP="00284312">
      <w:pPr>
        <w:pStyle w:val="PUNKT"/>
      </w:pPr>
      <w:r w:rsidRPr="00932AB3">
        <w:rPr>
          <w:b/>
        </w:rPr>
        <w:t>Sposób i okres udostępnienia Wykonawcy</w:t>
      </w:r>
      <w:r w:rsidRPr="007B26E6">
        <w:t xml:space="preserve"> i wykorzystania przez niego zasobów podmiotu udostępniającego te zasoby przy wykonywaniu zamówienia będzie następujący:</w:t>
      </w:r>
    </w:p>
    <w:p w14:paraId="65437EED" w14:textId="04709E0D" w:rsidR="00284312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39C6D3C9" w14:textId="5C069B32" w:rsidR="00284312" w:rsidRPr="00110599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kern w:val="22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1BB7A40F" w14:textId="09841578" w:rsidR="00284312" w:rsidRDefault="0010507D" w:rsidP="00284312">
      <w:pPr>
        <w:pStyle w:val="PUNKT"/>
      </w:pPr>
      <w:r>
        <w:rPr>
          <w:b/>
        </w:rPr>
        <w:lastRenderedPageBreak/>
        <w:t>C</w:t>
      </w:r>
      <w:r w:rsidR="00284312" w:rsidRPr="00932AB3">
        <w:rPr>
          <w:b/>
        </w:rPr>
        <w:t>zy i w jakim zakresie</w:t>
      </w:r>
      <w:r w:rsidR="00284312" w:rsidRPr="003B0CBB">
        <w:t xml:space="preserve"> podmiot udostępniający zasoby, na zdolnościach którego Wykonawca polega w odniesieniu do warunków udziału w postępo</w:t>
      </w:r>
      <w:r w:rsidR="00284312">
        <w:t>waniu dotyczących wykształcenia,</w:t>
      </w:r>
      <w:r w:rsidR="00284312" w:rsidRPr="003B0CBB">
        <w:t xml:space="preserve"> kwalifikac</w:t>
      </w:r>
      <w:r w:rsidR="008E71F7">
        <w:t xml:space="preserve">ji zawodowych lub doświadczenia </w:t>
      </w:r>
      <w:r w:rsidR="00284312" w:rsidRPr="000C2D8C">
        <w:rPr>
          <w:b/>
        </w:rPr>
        <w:t xml:space="preserve">zrealizuje </w:t>
      </w:r>
      <w:r w:rsidR="00AD6224" w:rsidRPr="000C2D8C">
        <w:rPr>
          <w:b/>
        </w:rPr>
        <w:t>roboty budowlane</w:t>
      </w:r>
      <w:r w:rsidR="00284312" w:rsidRPr="00932AB3">
        <w:rPr>
          <w:b/>
        </w:rPr>
        <w:t>, których wskazane zdolności dotyczą</w:t>
      </w:r>
      <w:r w:rsidR="00460A23">
        <w:rPr>
          <w:b/>
        </w:rPr>
        <w:t>:</w:t>
      </w:r>
    </w:p>
    <w:p w14:paraId="6F1D8559" w14:textId="2B2DC379" w:rsidR="00284312" w:rsidRDefault="00284312" w:rsidP="001934B0">
      <w:pPr>
        <w:autoSpaceDE w:val="0"/>
        <w:autoSpaceDN w:val="0"/>
        <w:adjustRightInd w:val="0"/>
        <w:spacing w:line="480" w:lineRule="auto"/>
        <w:rPr>
          <w:rFonts w:ascii="Trebuchet MS" w:hAnsi="Trebuchet MS" w:cs="Arial"/>
          <w:sz w:val="18"/>
          <w:szCs w:val="18"/>
        </w:rPr>
      </w:pPr>
      <w:r w:rsidRPr="007B26E6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…………….</w:t>
      </w:r>
    </w:p>
    <w:p w14:paraId="5A91A67C" w14:textId="7B1A900A" w:rsidR="00284312" w:rsidRDefault="00284312" w:rsidP="001934B0">
      <w:pPr>
        <w:pStyle w:val="Standardowy0"/>
        <w:spacing w:line="480" w:lineRule="auto"/>
        <w:rPr>
          <w:rFonts w:ascii="Trebuchet MS" w:hAnsi="Trebuchet MS"/>
          <w:sz w:val="18"/>
          <w:szCs w:val="18"/>
        </w:rPr>
      </w:pPr>
      <w:r w:rsidRPr="007B26E6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18"/>
          <w:szCs w:val="18"/>
        </w:rPr>
        <w:t>…………….</w:t>
      </w:r>
    </w:p>
    <w:p w14:paraId="20ACC654" w14:textId="77777777" w:rsidR="00284312" w:rsidRDefault="00284312" w:rsidP="00284312">
      <w:pPr>
        <w:pStyle w:val="Standardowy0"/>
        <w:rPr>
          <w:rFonts w:ascii="Trebuchet MS" w:hAnsi="Trebuchet MS"/>
          <w:sz w:val="18"/>
          <w:szCs w:val="18"/>
        </w:rPr>
      </w:pPr>
    </w:p>
    <w:p w14:paraId="1F4151D8" w14:textId="77777777" w:rsidR="00284312" w:rsidRPr="007B26E6" w:rsidRDefault="00284312" w:rsidP="00284312">
      <w:pPr>
        <w:pStyle w:val="Standardowy0"/>
        <w:rPr>
          <w:rFonts w:ascii="Trebuchet MS" w:hAnsi="Trebuchet MS"/>
          <w:sz w:val="18"/>
          <w:szCs w:val="18"/>
        </w:rPr>
      </w:pPr>
    </w:p>
    <w:p w14:paraId="27ED9054" w14:textId="6B10C159" w:rsidR="00284312" w:rsidRDefault="00284312" w:rsidP="00284312">
      <w:pPr>
        <w:pStyle w:val="PUNKT"/>
      </w:pPr>
      <w:r w:rsidRPr="007B26E6">
        <w:t>Wszystkie informacje podane powyżej są aktualne i zgodne z prawdą oraz zostały przedstawione z pełną świadomością konsekwencji wprowadzenia Zamawiającego w błąd przy przedstawianiu informacji.</w:t>
      </w:r>
    </w:p>
    <w:p w14:paraId="4660CB74" w14:textId="77777777" w:rsidR="00110599" w:rsidRPr="000C2D8C" w:rsidRDefault="00110599" w:rsidP="00110599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C2D8C">
        <w:rPr>
          <w:rFonts w:asciiTheme="minorHAnsi" w:hAnsiTheme="minorHAnsi" w:cstheme="minorHAnsi"/>
          <w:sz w:val="24"/>
          <w:szCs w:val="24"/>
          <w:lang w:eastAsia="ar-SA"/>
        </w:rPr>
        <w:t xml:space="preserve">Do zobowiązania dołączam </w:t>
      </w:r>
      <w:r w:rsidRPr="000C2D8C">
        <w:rPr>
          <w:rFonts w:asciiTheme="minorHAnsi" w:hAnsiTheme="minorHAnsi" w:cstheme="minorHAnsi"/>
          <w:sz w:val="24"/>
          <w:szCs w:val="24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0A69F4B0" w14:textId="77777777" w:rsidR="00110599" w:rsidRPr="000C2D8C" w:rsidRDefault="00110599" w:rsidP="00110599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C2D8C">
        <w:rPr>
          <w:rFonts w:asciiTheme="minorHAnsi" w:hAnsiTheme="minorHAnsi" w:cstheme="minorHAnsi"/>
          <w:sz w:val="24"/>
          <w:szCs w:val="24"/>
        </w:rPr>
        <w:t xml:space="preserve">Informuję, że dokumenty potwierdzające uprawnienie do podpisania zobowiązania Zamawiający może uzyskać </w:t>
      </w:r>
      <w:r w:rsidRPr="000C2D8C">
        <w:rPr>
          <w:rFonts w:asciiTheme="minorHAnsi" w:hAnsiTheme="minorHAnsi" w:cstheme="minorHAnsi"/>
          <w:sz w:val="24"/>
          <w:szCs w:val="24"/>
          <w:lang w:eastAsia="ar-SA"/>
        </w:rPr>
        <w:t xml:space="preserve">pod niżej wymienionym adresem internetowym ogólnodostępnej i bezpłatnej bazy danych:** 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34"/>
        <w:gridCol w:w="2835"/>
      </w:tblGrid>
      <w:tr w:rsidR="00110599" w:rsidRPr="00110599" w14:paraId="7CEE879E" w14:textId="77777777" w:rsidTr="008E71F7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CBB9" w14:textId="77777777" w:rsidR="00110599" w:rsidRPr="00110599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02C22" w14:textId="77777777" w:rsidR="00110599" w:rsidRPr="00110599" w:rsidRDefault="009B487D" w:rsidP="004E1C2E">
            <w:pPr>
              <w:pStyle w:val="Akapitzlist"/>
              <w:ind w:left="0" w:right="2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110599" w:rsidRPr="00110599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https://ems.ms.gov.pl/krs/wyszukiwaniepodmiotu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229E978" w14:textId="77777777" w:rsidR="00110599" w:rsidRPr="00110599" w:rsidRDefault="00110599" w:rsidP="004E1C2E">
            <w:pPr>
              <w:pStyle w:val="Akapitzlist"/>
              <w:ind w:left="0" w:right="28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0C2D8C">
              <w:rPr>
                <w:rFonts w:asciiTheme="minorHAnsi" w:hAnsiTheme="minorHAnsi" w:cstheme="minorHAnsi"/>
                <w:sz w:val="24"/>
                <w:szCs w:val="24"/>
              </w:rPr>
              <w:t>dotyczy podmiotów wpisanych do [KRS]</w:t>
            </w:r>
          </w:p>
        </w:tc>
      </w:tr>
      <w:tr w:rsidR="00110599" w:rsidRPr="00110599" w14:paraId="6AC9D10B" w14:textId="77777777" w:rsidTr="008E71F7">
        <w:trPr>
          <w:trHeight w:val="39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5AF3C" w14:textId="77777777" w:rsidR="00110599" w:rsidRPr="00110599" w:rsidRDefault="00110599" w:rsidP="004E1C2E">
            <w:pPr>
              <w:pStyle w:val="Akapitzlist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B06DEF" w14:textId="77777777" w:rsidR="00110599" w:rsidRPr="00110599" w:rsidRDefault="009B487D" w:rsidP="004E1C2E">
            <w:pPr>
              <w:pStyle w:val="Akapitzlist"/>
              <w:ind w:right="28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110599" w:rsidRPr="00110599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78763B31" w14:textId="77777777" w:rsidR="00110599" w:rsidRPr="00110599" w:rsidRDefault="00110599" w:rsidP="004E1C2E">
            <w:pPr>
              <w:rPr>
                <w:rFonts w:asciiTheme="minorHAnsi" w:eastAsia="Verdana" w:hAnsiTheme="minorHAnsi" w:cstheme="minorHAnsi"/>
                <w:color w:val="0070C0"/>
                <w:sz w:val="24"/>
                <w:szCs w:val="24"/>
                <w:lang w:eastAsia="pl-PL" w:bidi="pl-PL"/>
              </w:rPr>
            </w:pPr>
            <w:r w:rsidRPr="000C2D8C">
              <w:rPr>
                <w:rFonts w:asciiTheme="minorHAnsi" w:eastAsia="Verdana" w:hAnsiTheme="minorHAnsi" w:cstheme="minorHAnsi"/>
                <w:sz w:val="24"/>
                <w:szCs w:val="24"/>
                <w:lang w:eastAsia="pl-PL" w:bidi="pl-PL"/>
              </w:rPr>
              <w:t>dotyczy podmiotów wpisanych do [CEIDG]</w:t>
            </w:r>
          </w:p>
        </w:tc>
      </w:tr>
    </w:tbl>
    <w:p w14:paraId="524A8C61" w14:textId="77777777" w:rsidR="001934B0" w:rsidRDefault="001934B0" w:rsidP="00110599">
      <w:pPr>
        <w:pStyle w:val="Tekstprzypisudolnego"/>
        <w:rPr>
          <w:rFonts w:cstheme="minorHAnsi"/>
          <w:bCs/>
          <w:i/>
          <w:color w:val="0070C0"/>
          <w:sz w:val="18"/>
          <w:szCs w:val="18"/>
        </w:rPr>
      </w:pPr>
    </w:p>
    <w:p w14:paraId="1AD84416" w14:textId="1A5F3A41" w:rsidR="00110599" w:rsidRPr="000C2D8C" w:rsidRDefault="00110599" w:rsidP="00110599">
      <w:pPr>
        <w:pStyle w:val="Tekstprzypisudolnego"/>
        <w:rPr>
          <w:rFonts w:cstheme="minorHAnsi"/>
          <w:bCs/>
          <w:i/>
          <w:sz w:val="18"/>
          <w:szCs w:val="18"/>
        </w:rPr>
      </w:pPr>
      <w:r w:rsidRPr="000C2D8C">
        <w:rPr>
          <w:rFonts w:cstheme="minorHAnsi"/>
          <w:bCs/>
          <w:i/>
          <w:sz w:val="18"/>
          <w:szCs w:val="18"/>
        </w:rPr>
        <w:t>*niepotrzebne skreślić</w:t>
      </w:r>
    </w:p>
    <w:p w14:paraId="5DCAD6F4" w14:textId="140EE79E" w:rsidR="00110599" w:rsidRPr="000C2D8C" w:rsidRDefault="00110599" w:rsidP="00110599">
      <w:pPr>
        <w:pStyle w:val="Tekstprzypisudolnego"/>
        <w:rPr>
          <w:rFonts w:cstheme="minorHAnsi"/>
          <w:bCs/>
          <w:i/>
          <w:sz w:val="18"/>
          <w:szCs w:val="18"/>
        </w:rPr>
      </w:pPr>
      <w:r w:rsidRPr="000C2D8C">
        <w:rPr>
          <w:rFonts w:cstheme="minorHAnsi"/>
          <w:bCs/>
          <w:i/>
          <w:sz w:val="18"/>
          <w:szCs w:val="18"/>
        </w:rPr>
        <w:t>** Wybrać właściwe poprzez zaznaczenie odpowiedniego pola symbolem X</w:t>
      </w:r>
    </w:p>
    <w:p w14:paraId="7CD65AA8" w14:textId="77777777" w:rsidR="00110599" w:rsidRPr="007B26E6" w:rsidRDefault="00110599" w:rsidP="00284312">
      <w:pPr>
        <w:pStyle w:val="PUNKT"/>
      </w:pPr>
    </w:p>
    <w:p w14:paraId="04160657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5BFDDB0C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34C931FA" w14:textId="77777777" w:rsidR="00284312" w:rsidRPr="00267D03" w:rsidRDefault="00284312" w:rsidP="00284312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14:paraId="258F1CC3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7E4F2F9D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3EE2A4E1" w14:textId="77777777" w:rsidR="00284312" w:rsidRPr="00267D03" w:rsidRDefault="00284312" w:rsidP="00284312">
      <w:pPr>
        <w:autoSpaceDN w:val="0"/>
        <w:adjustRightInd w:val="0"/>
        <w:rPr>
          <w:rFonts w:asciiTheme="minorHAnsi" w:hAnsiTheme="minorHAnsi" w:cstheme="minorHAnsi"/>
        </w:rPr>
      </w:pPr>
    </w:p>
    <w:p w14:paraId="652E9104" w14:textId="77777777" w:rsidR="00C04836" w:rsidRDefault="00C04836" w:rsidP="00C04836">
      <w:pPr>
        <w:jc w:val="both"/>
        <w:rPr>
          <w:rFonts w:asciiTheme="minorHAnsi" w:hAnsiTheme="minorHAnsi" w:cstheme="minorHAnsi"/>
        </w:rPr>
      </w:pPr>
    </w:p>
    <w:p w14:paraId="1DD6E1DE" w14:textId="4BA41F91" w:rsidR="00E539DD" w:rsidRDefault="00E539DD" w:rsidP="00E539DD">
      <w:pPr>
        <w:autoSpaceDN w:val="0"/>
        <w:adjustRightInd w:val="0"/>
        <w:rPr>
          <w:rFonts w:cs="Calibri"/>
        </w:rPr>
      </w:pP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784B03C7" w14:textId="77777777" w:rsidR="005A01D7" w:rsidRPr="00254114" w:rsidRDefault="005A01D7" w:rsidP="00E539DD">
      <w:pPr>
        <w:autoSpaceDN w:val="0"/>
        <w:adjustRightInd w:val="0"/>
        <w:rPr>
          <w:rFonts w:cs="Calibri"/>
        </w:rPr>
      </w:pPr>
    </w:p>
    <w:p w14:paraId="62D3EE7C" w14:textId="7F685E37" w:rsidR="00BB2243" w:rsidRDefault="00BB2243" w:rsidP="00BB2243">
      <w:pPr>
        <w:jc w:val="both"/>
        <w:rPr>
          <w:rFonts w:cs="Calibri"/>
          <w:b/>
          <w:sz w:val="18"/>
          <w:szCs w:val="18"/>
        </w:rPr>
      </w:pPr>
      <w:r w:rsidRPr="00116545">
        <w:rPr>
          <w:rFonts w:cs="Calibri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elektronicznym</w:t>
      </w:r>
      <w:r w:rsidR="008E034E" w:rsidRPr="00116545">
        <w:rPr>
          <w:rFonts w:cs="Calibri"/>
          <w:b/>
          <w:sz w:val="18"/>
          <w:szCs w:val="18"/>
        </w:rPr>
        <w:t xml:space="preserve"> w formacie </w:t>
      </w:r>
      <w:proofErr w:type="spellStart"/>
      <w:r w:rsidR="008E034E" w:rsidRPr="00116545">
        <w:rPr>
          <w:rFonts w:cs="Calibri"/>
          <w:b/>
          <w:sz w:val="18"/>
          <w:szCs w:val="18"/>
        </w:rPr>
        <w:t>PAdES</w:t>
      </w:r>
      <w:proofErr w:type="spellEnd"/>
      <w:r w:rsidRPr="00116545">
        <w:rPr>
          <w:rFonts w:cs="Calibri"/>
          <w:b/>
          <w:sz w:val="18"/>
          <w:szCs w:val="18"/>
        </w:rPr>
        <w:t xml:space="preserve"> </w:t>
      </w:r>
      <w:r w:rsidRPr="00116545">
        <w:rPr>
          <w:b/>
          <w:sz w:val="18"/>
          <w:szCs w:val="18"/>
        </w:rPr>
        <w:t>lub podpisem zaufanym lub podpisem osobistym</w:t>
      </w:r>
      <w:r w:rsidRPr="00116545">
        <w:rPr>
          <w:rFonts w:cs="Calibri"/>
          <w:b/>
          <w:sz w:val="18"/>
          <w:szCs w:val="18"/>
        </w:rPr>
        <w:t>. Zamawiający  dopuszcza inne formaty plików i podpisów zgodnie z zapisami SWZ.</w:t>
      </w:r>
      <w:r>
        <w:rPr>
          <w:rFonts w:cs="Calibri"/>
          <w:b/>
          <w:sz w:val="18"/>
          <w:szCs w:val="18"/>
        </w:rPr>
        <w:t xml:space="preserve"> </w:t>
      </w:r>
    </w:p>
    <w:p w14:paraId="3E8ADCBF" w14:textId="77777777" w:rsidR="00E539DD" w:rsidRDefault="00E539DD" w:rsidP="00E539DD">
      <w:pPr>
        <w:autoSpaceDE w:val="0"/>
        <w:autoSpaceDN w:val="0"/>
        <w:adjustRightInd w:val="0"/>
        <w:rPr>
          <w:rFonts w:cs="Calibri"/>
          <w:sz w:val="18"/>
          <w:szCs w:val="18"/>
        </w:rPr>
      </w:pPr>
    </w:p>
    <w:sectPr w:rsidR="00E539DD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5CEB" w14:textId="77777777" w:rsidR="00FB487B" w:rsidRDefault="00FB487B" w:rsidP="00C91E3A">
      <w:r>
        <w:separator/>
      </w:r>
    </w:p>
  </w:endnote>
  <w:endnote w:type="continuationSeparator" w:id="0">
    <w:p w14:paraId="192EC169" w14:textId="77777777" w:rsidR="00FB487B" w:rsidRDefault="00FB487B" w:rsidP="00C91E3A">
      <w:r>
        <w:continuationSeparator/>
      </w:r>
    </w:p>
  </w:endnote>
  <w:endnote w:type="continuationNotice" w:id="1">
    <w:p w14:paraId="75B56679" w14:textId="77777777" w:rsidR="00FB487B" w:rsidRDefault="00FB4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6B846678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9B487D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9B487D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FD08" w14:textId="77777777" w:rsidR="00FB487B" w:rsidRDefault="00FB487B" w:rsidP="00C91E3A">
      <w:r>
        <w:separator/>
      </w:r>
    </w:p>
  </w:footnote>
  <w:footnote w:type="continuationSeparator" w:id="0">
    <w:p w14:paraId="2C9C16E7" w14:textId="77777777" w:rsidR="00FB487B" w:rsidRDefault="00FB487B" w:rsidP="00C91E3A">
      <w:r>
        <w:continuationSeparator/>
      </w:r>
    </w:p>
  </w:footnote>
  <w:footnote w:type="continuationNotice" w:id="1">
    <w:p w14:paraId="30960AEA" w14:textId="77777777" w:rsidR="00FB487B" w:rsidRDefault="00FB4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1DC32738" w:rsidR="008745DB" w:rsidRPr="000C2D8C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0C2D8C">
      <w:rPr>
        <w:rFonts w:asciiTheme="minorHAnsi" w:hAnsiTheme="minorHAnsi" w:cstheme="minorHAnsi"/>
      </w:rPr>
      <w:t xml:space="preserve">Załącznik Nr </w:t>
    </w:r>
    <w:r w:rsidR="00A56B77">
      <w:rPr>
        <w:rFonts w:asciiTheme="minorHAnsi" w:hAnsiTheme="minorHAnsi" w:cstheme="minorHAnsi"/>
      </w:rPr>
      <w:t>7</w:t>
    </w:r>
    <w:r w:rsidRPr="000C2D8C">
      <w:rPr>
        <w:rFonts w:asciiTheme="minorHAnsi" w:hAnsiTheme="minorHAnsi" w:cstheme="minorHAnsi"/>
      </w:rPr>
      <w:t xml:space="preserve"> </w:t>
    </w:r>
    <w:r w:rsidR="002D4B69" w:rsidRPr="000C2D8C">
      <w:rPr>
        <w:rFonts w:asciiTheme="minorHAnsi" w:hAnsiTheme="minorHAnsi" w:cstheme="minorHAnsi"/>
      </w:rPr>
      <w:t>do SWZ nr 0</w:t>
    </w:r>
    <w:r w:rsidR="009B487D">
      <w:rPr>
        <w:rFonts w:asciiTheme="minorHAnsi" w:hAnsiTheme="minorHAnsi" w:cstheme="minorHAnsi"/>
      </w:rPr>
      <w:t>2</w:t>
    </w:r>
    <w:r w:rsidR="002D4B69" w:rsidRPr="000C2D8C">
      <w:rPr>
        <w:rFonts w:asciiTheme="minorHAnsi" w:hAnsiTheme="minorHAnsi" w:cstheme="minorHAnsi"/>
      </w:rPr>
      <w:t>/SIR/2</w:t>
    </w:r>
    <w:r w:rsidR="009B487D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D8C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07D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599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545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2E08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4B0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312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B69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0C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0A23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67A76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34E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1F7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A78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81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D5E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87D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B77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224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1B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546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243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84D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487B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84312"/>
    <w:p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</w:style>
  <w:style w:type="character" w:customStyle="1" w:styleId="PUNKTZnak">
    <w:name w:val="PUNKT Znak"/>
    <w:link w:val="PUNKT"/>
    <w:rsid w:val="00284312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L1,Numerowanie,Akapit z listą5,CW_Lista,2 heading,A_wyliczenie,K-P_odwolanie,maz_wyliczenie,opis dzialania,ISCG Numerowanie,lp1,Akapit z listą 1,Table of contents numbered,BulletC,Wyliczanie,Obiek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,L1 Znak,Numerowanie Znak,Akapit z listą5 Znak,CW_Lista Znak,2 heading Znak,A_wyliczenie Znak,K-P_odwolanie Znak,maz_wyliczenie Znak,opis dzialania Znak,ISCG Numerowanie Znak,lp1 Znak,BulletC Znak"/>
    <w:link w:val="Akapitzlist"/>
    <w:qFormat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284312"/>
    <w:pPr>
      <w:autoSpaceDE w:val="0"/>
      <w:autoSpaceDN w:val="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31A5-5008-4009-8153-313E7BEB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3502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2023-04-18T10:03:00Z</dcterms:created>
  <dcterms:modified xsi:type="dcterms:W3CDTF">2024-07-29T10:00:00Z</dcterms:modified>
</cp:coreProperties>
</file>