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</w:t>
      </w:r>
      <w:r w:rsidRPr="00CA6895">
        <w:rPr>
          <w:rFonts w:ascii="Arial" w:hAnsi="Arial" w:cs="Arial"/>
          <w:b/>
          <w:sz w:val="20"/>
          <w:szCs w:val="20"/>
          <w:highlight w:val="yellow"/>
        </w:rPr>
        <w:t>[], data [], strona [],</w:t>
      </w:r>
      <w:r w:rsidRPr="00682DD7">
        <w:rPr>
          <w:rFonts w:ascii="Arial" w:hAnsi="Arial" w:cs="Arial"/>
          <w:b/>
          <w:sz w:val="20"/>
          <w:szCs w:val="20"/>
        </w:rPr>
        <w:t xml:space="preserve">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Pr="00CA6895">
        <w:rPr>
          <w:rFonts w:ascii="Arial" w:hAnsi="Arial" w:cs="Arial"/>
          <w:b/>
          <w:sz w:val="20"/>
          <w:szCs w:val="20"/>
          <w:highlight w:val="yellow"/>
        </w:rPr>
        <w:t>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4889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9A061D" w:rsidRPr="009A061D" w:rsidRDefault="009A061D" w:rsidP="009A061D">
            <w:pPr>
              <w:autoSpaceDE w:val="0"/>
              <w:autoSpaceDN w:val="0"/>
              <w:adjustRightInd w:val="0"/>
              <w:spacing w:before="0" w:after="0" w:line="280" w:lineRule="atLeast"/>
              <w:jc w:val="left"/>
              <w:rPr>
                <w:rFonts w:ascii="Calibri" w:eastAsia="TT69o00" w:hAnsi="Calibri" w:cs="Calibri"/>
                <w:sz w:val="20"/>
                <w:szCs w:val="20"/>
                <w:lang w:eastAsia="pl-PL"/>
              </w:rPr>
            </w:pPr>
          </w:p>
          <w:p w:rsidR="00C32B1F" w:rsidRPr="00C32B1F" w:rsidRDefault="00C32B1F" w:rsidP="00C32B1F">
            <w:p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Zamawiający, </w:t>
            </w:r>
            <w:r w:rsidRPr="00C32B1F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1)</w:t>
            </w: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r w:rsidRPr="00C32B1F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Gmina Miasta Brodnicy </w:t>
            </w: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t>w niniejszym postępowaniu działa w imieniu własnym i jednostek organizacyjnych Miasta oraz w imieniu i na rzecz nw. podmiotów i instytucji:</w:t>
            </w:r>
          </w:p>
          <w:p w:rsidR="00C32B1F" w:rsidRPr="00C32B1F" w:rsidRDefault="00C32B1F" w:rsidP="00C4535E">
            <w:pPr>
              <w:numPr>
                <w:ilvl w:val="1"/>
                <w:numId w:val="8"/>
              </w:num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t>Muzeum w Brodnicy, ul. Św. Jakuba 1, 87 – 300 Brodnica</w:t>
            </w:r>
          </w:p>
          <w:p w:rsidR="00C32B1F" w:rsidRPr="00C32B1F" w:rsidRDefault="00C32B1F" w:rsidP="00C4535E">
            <w:pPr>
              <w:numPr>
                <w:ilvl w:val="1"/>
                <w:numId w:val="8"/>
              </w:num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t>Brodnicki Dom Kultury, ul. Przykop 43, 87 – 300 Brodnica</w:t>
            </w:r>
          </w:p>
          <w:p w:rsidR="00C32B1F" w:rsidRPr="00C32B1F" w:rsidRDefault="00C32B1F" w:rsidP="00C4535E">
            <w:pPr>
              <w:numPr>
                <w:ilvl w:val="1"/>
                <w:numId w:val="8"/>
              </w:num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t>Miejska i Powiatowa Biblioteka Publiczna w Brodnicy, ul. Zamkowa 1, 87 – 300 Brodnica</w:t>
            </w:r>
          </w:p>
          <w:p w:rsidR="00C32B1F" w:rsidRPr="00C32B1F" w:rsidRDefault="00C32B1F" w:rsidP="00C4535E">
            <w:pPr>
              <w:numPr>
                <w:ilvl w:val="1"/>
                <w:numId w:val="8"/>
              </w:num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t>Przedsiębiorstwo Gospodarki Komunalnej Sp. z o.o. w Brodnicy, ul. Gajdy 13, 87 – 300 Brodnica</w:t>
            </w:r>
          </w:p>
          <w:p w:rsidR="00C32B1F" w:rsidRPr="00C32B1F" w:rsidRDefault="00C32B1F" w:rsidP="00C32B1F">
            <w:p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oraz </w:t>
            </w:r>
          </w:p>
          <w:p w:rsidR="00C32B1F" w:rsidRPr="00C32B1F" w:rsidRDefault="00C32B1F" w:rsidP="00C32B1F">
            <w:p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oparciu o udzielone Pełnomocnictwo, w imieniu i na rzecz nw. zamawiających występujących w imieniu </w:t>
            </w: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lastRenderedPageBreak/>
              <w:t>własnym i jednostek organizacyjnych oraz instytucji kultury i podmiotów:</w:t>
            </w:r>
          </w:p>
          <w:p w:rsidR="00C32B1F" w:rsidRPr="00C32B1F" w:rsidRDefault="00C32B1F" w:rsidP="00C4535E">
            <w:pPr>
              <w:numPr>
                <w:ilvl w:val="0"/>
                <w:numId w:val="7"/>
              </w:num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32B1F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Gmina Bartniczka</w:t>
            </w: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, numer NIP 874-17-39-091, adres Urząd Gminy Bartniczka, ul. Brodnicka 8, </w:t>
            </w: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br/>
              <w:t>87-321 Bartniczka, działająca w imieniu własnym i jednostek organizacyjnych Gminy oraz nw. instytucji:</w:t>
            </w:r>
          </w:p>
          <w:p w:rsidR="00C32B1F" w:rsidRPr="00C32B1F" w:rsidRDefault="00C32B1F" w:rsidP="00C4535E">
            <w:pPr>
              <w:numPr>
                <w:ilvl w:val="0"/>
                <w:numId w:val="9"/>
              </w:num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t>Gminna Biblioteka Publiczna, ul. Łąkowa 1, 87-321 Bartniczka</w:t>
            </w:r>
          </w:p>
          <w:p w:rsidR="00C32B1F" w:rsidRPr="00C32B1F" w:rsidRDefault="00C32B1F" w:rsidP="00C4535E">
            <w:pPr>
              <w:numPr>
                <w:ilvl w:val="0"/>
                <w:numId w:val="7"/>
              </w:num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32B1F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Gmina Bobrowo</w:t>
            </w: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, numer NIP 874-16-83-605, adres Urząd Gminy Bobrowo, </w:t>
            </w: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br/>
              <w:t>Bobrowo 27, 87-327 Bobrowo, działająca w imieniu własnym i jednostek organizacyjnych Gminy.</w:t>
            </w:r>
          </w:p>
          <w:p w:rsidR="00C32B1F" w:rsidRPr="00C32B1F" w:rsidRDefault="00C32B1F" w:rsidP="00C4535E">
            <w:pPr>
              <w:numPr>
                <w:ilvl w:val="0"/>
                <w:numId w:val="7"/>
              </w:num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32B1F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Gmina Brodnica</w:t>
            </w: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t>, numer NIP 874-16-83-634, adres Urząd Gminy Brodnica, ul. Mazurska 13, 87-300 Brodnica, działająca w imieniu własnym i jednostek organizacyjnych Gminy oraz nw. instytucji:</w:t>
            </w:r>
          </w:p>
          <w:p w:rsidR="00C32B1F" w:rsidRPr="00C32B1F" w:rsidRDefault="00C32B1F" w:rsidP="00C4535E">
            <w:pPr>
              <w:numPr>
                <w:ilvl w:val="0"/>
                <w:numId w:val="10"/>
              </w:num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t>Gminna Biblioteka Publiczna, Szczuka 34, 87-300 Brodnica</w:t>
            </w:r>
          </w:p>
          <w:p w:rsidR="00C32B1F" w:rsidRPr="00C32B1F" w:rsidRDefault="00C32B1F" w:rsidP="00C4535E">
            <w:pPr>
              <w:numPr>
                <w:ilvl w:val="0"/>
                <w:numId w:val="7"/>
              </w:num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32B1F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Powiat Brodnicki</w:t>
            </w: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t>, numer NIP 874-17-39-961, adres Starostwo Powiatowe w Brodnicy, ul. Kamionka 18, 87-300 Brodnica, działający w imieniu własnym i jednostek organizacyjnych Powiatu oraz nw. instytucji:</w:t>
            </w:r>
          </w:p>
          <w:p w:rsidR="00C32B1F" w:rsidRPr="00C32B1F" w:rsidRDefault="00C32B1F" w:rsidP="00C4535E">
            <w:pPr>
              <w:numPr>
                <w:ilvl w:val="0"/>
                <w:numId w:val="11"/>
              </w:num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t>Powiatowy Urząd Pracy, ul. Żwirki i Wigury 3, 87-300 Brodnica</w:t>
            </w:r>
          </w:p>
          <w:p w:rsidR="00C32B1F" w:rsidRPr="00C32B1F" w:rsidRDefault="00C32B1F" w:rsidP="00C4535E">
            <w:pPr>
              <w:numPr>
                <w:ilvl w:val="0"/>
                <w:numId w:val="11"/>
              </w:num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t>Zespół Opieki Zdrowotnej, ul. Wiejska 9, 87-300 Brodnica</w:t>
            </w:r>
          </w:p>
          <w:p w:rsidR="00C32B1F" w:rsidRPr="00C32B1F" w:rsidRDefault="00C32B1F" w:rsidP="00C4535E">
            <w:pPr>
              <w:numPr>
                <w:ilvl w:val="0"/>
                <w:numId w:val="7"/>
              </w:num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32B1F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Miejskie Przedsiębiorstwo Wodociągów i Kanalizacji Sp. z o.o.</w:t>
            </w: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t>, numer NIP 874-14-77-225, siedziba Ustronie 2A, 87-300 Brodnica, wpisane do rejestru przedsiębiorców prowadzonego przez Sąd Rejonowy w Toruniu, VII Wydział Gospodarczy Krajowego Rejestru Sądowego pod numerem KRS 0000052019.</w:t>
            </w:r>
          </w:p>
          <w:p w:rsidR="00C32B1F" w:rsidRPr="00C32B1F" w:rsidRDefault="00C32B1F" w:rsidP="00C4535E">
            <w:pPr>
              <w:numPr>
                <w:ilvl w:val="0"/>
                <w:numId w:val="7"/>
              </w:num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32B1F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Gmina Brzozie</w:t>
            </w: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t>, numer NIP 874-16-84-639, adres Urząd Gminy Brzozie, Brzozie 50, 87-313 Brzozie, działająca w imieniu własnym i jednostek organizacyjnych Gminy.</w:t>
            </w:r>
          </w:p>
          <w:p w:rsidR="00C32B1F" w:rsidRPr="00C32B1F" w:rsidRDefault="00C32B1F" w:rsidP="00C4535E">
            <w:pPr>
              <w:numPr>
                <w:ilvl w:val="0"/>
                <w:numId w:val="7"/>
              </w:num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32B1F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Gminna Biblioteka Publiczna</w:t>
            </w: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t>, numer NIP 874-16-91-674, Brzozie 51, 87-313 Brzozie.</w:t>
            </w:r>
          </w:p>
          <w:p w:rsidR="00C32B1F" w:rsidRPr="00C32B1F" w:rsidRDefault="00C32B1F" w:rsidP="00C4535E">
            <w:pPr>
              <w:numPr>
                <w:ilvl w:val="0"/>
                <w:numId w:val="7"/>
              </w:num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32B1F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Gmina Golub-Dobrzyń</w:t>
            </w: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t>, numer NIP 503-00-37-022, adres Urząd Gminy Golub-Dobrzyń, Plac Tysiąclecia 25, 87-400 Golub-Dobrzyń, działająca w imieniu własnym i jednostek organizacyjnych Gminy.</w:t>
            </w:r>
          </w:p>
          <w:p w:rsidR="00C32B1F" w:rsidRPr="00C32B1F" w:rsidRDefault="00C32B1F" w:rsidP="00C4535E">
            <w:pPr>
              <w:numPr>
                <w:ilvl w:val="0"/>
                <w:numId w:val="7"/>
              </w:num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32B1F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Miasto i Gmina Górzno</w:t>
            </w: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t>, numer NIP 874-16-83-611, adres Urząd Miasta i Gminy Górzno, ul. Rynek 1, 87-320 Górzno, działające w imieniu własnym i jednostek organizacyjnych Gminy</w:t>
            </w:r>
          </w:p>
          <w:p w:rsidR="00C32B1F" w:rsidRPr="00C32B1F" w:rsidRDefault="00C32B1F" w:rsidP="00C32B1F">
            <w:p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:rsidR="00C32B1F" w:rsidRPr="00C32B1F" w:rsidRDefault="00C32B1F" w:rsidP="00C4535E">
            <w:pPr>
              <w:numPr>
                <w:ilvl w:val="0"/>
                <w:numId w:val="7"/>
              </w:num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32B1F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lastRenderedPageBreak/>
              <w:t>Miasto i Gmina Jabłonowo Pomorskie</w:t>
            </w: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t>, numer NIP 874-17-64-775, adres Urząd Miasta i Gminy w Jabłonowie Pomorskim, ul. Główna 28, 87-330 Jabłonowo Pomorskie, działająca w imieniu własnym i jednostek organizacyjnych Gminy oraz nw.:</w:t>
            </w:r>
          </w:p>
          <w:p w:rsidR="00C32B1F" w:rsidRPr="00C32B1F" w:rsidRDefault="00C32B1F" w:rsidP="00C4535E">
            <w:pPr>
              <w:numPr>
                <w:ilvl w:val="1"/>
                <w:numId w:val="9"/>
              </w:num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t>Centrum Kultury i Sportu, ul. Rynek 9, 87-330 Jabłonowo Pomorskie</w:t>
            </w:r>
          </w:p>
          <w:p w:rsidR="00C32B1F" w:rsidRPr="00C32B1F" w:rsidRDefault="00C32B1F" w:rsidP="00C4535E">
            <w:pPr>
              <w:numPr>
                <w:ilvl w:val="0"/>
                <w:numId w:val="7"/>
              </w:num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32B1F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Gmina Kowalewo Pomorskie</w:t>
            </w: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t>, numer NIP 503-00-22-196, adres Urząd Miejski w Kowalewie Pomorskim, Konopnickiej 13, 87-410 Kowalewo Pomorskie, działająca w imieniu własnym i jednostek organizacyjnych Gminy oraz nw. instytucji i podmiotów:</w:t>
            </w:r>
          </w:p>
          <w:p w:rsidR="00C32B1F" w:rsidRPr="00C32B1F" w:rsidRDefault="00C32B1F" w:rsidP="00C4535E">
            <w:pPr>
              <w:numPr>
                <w:ilvl w:val="0"/>
                <w:numId w:val="12"/>
              </w:num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t>Miejsko-Gminny Ośrodek Kultury w Kowalewie Pomorskim, Plac Wolności 13, 87-410 Kowalewo Pomorskie.</w:t>
            </w:r>
          </w:p>
          <w:p w:rsidR="00C32B1F" w:rsidRPr="00C32B1F" w:rsidRDefault="00C32B1F" w:rsidP="00C4535E">
            <w:pPr>
              <w:numPr>
                <w:ilvl w:val="0"/>
                <w:numId w:val="12"/>
              </w:num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t>Zakład Gospodarki Komunalnej i Mieszkaniowej Sp. z o.o., ul. Brodnicka 1, 87-410 Kowalewo Pomorskie</w:t>
            </w:r>
          </w:p>
          <w:p w:rsidR="00C32B1F" w:rsidRPr="00C32B1F" w:rsidRDefault="00C32B1F" w:rsidP="00C4535E">
            <w:pPr>
              <w:numPr>
                <w:ilvl w:val="0"/>
                <w:numId w:val="12"/>
              </w:num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t>Wspólnota Mieszkaniowa Frydrychowo 5, Frydrychowo 5, 87-410 Kowalewo Pomorskie</w:t>
            </w:r>
          </w:p>
          <w:p w:rsidR="00C32B1F" w:rsidRPr="00C32B1F" w:rsidRDefault="00C32B1F" w:rsidP="00C4535E">
            <w:pPr>
              <w:numPr>
                <w:ilvl w:val="0"/>
                <w:numId w:val="12"/>
              </w:num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Wspólnota Mieszkaniowa Frydrychowo 7, ul. Brodnicka 1, 87-410 Kowalewo Pomorskie </w:t>
            </w:r>
          </w:p>
          <w:p w:rsidR="00C32B1F" w:rsidRPr="00C32B1F" w:rsidRDefault="00C32B1F" w:rsidP="00C4535E">
            <w:pPr>
              <w:numPr>
                <w:ilvl w:val="0"/>
                <w:numId w:val="12"/>
              </w:num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Wspólnota Mieszkaniowa Plac 700-lecia 1A, Pl. 700-lecia 1A, 87-410 Kowalewo Pomorskie </w:t>
            </w:r>
          </w:p>
          <w:p w:rsidR="00C32B1F" w:rsidRPr="00C32B1F" w:rsidRDefault="00C32B1F" w:rsidP="00C4535E">
            <w:pPr>
              <w:numPr>
                <w:ilvl w:val="0"/>
                <w:numId w:val="12"/>
              </w:num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Wspólnota Mieszkaniowa Batalionów Chłopskich 16, ul. Batalionów Chłopskich 16, 87-410 Kowalewo Pomorskie </w:t>
            </w:r>
          </w:p>
          <w:p w:rsidR="00C32B1F" w:rsidRPr="00C32B1F" w:rsidRDefault="00C32B1F" w:rsidP="00C4535E">
            <w:pPr>
              <w:numPr>
                <w:ilvl w:val="0"/>
                <w:numId w:val="12"/>
              </w:num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Wspólnota Mieszkaniowa Chopina 3, ul. Chopina 3, 87-410 Kowalewo Pomorskie </w:t>
            </w:r>
          </w:p>
          <w:p w:rsidR="00C32B1F" w:rsidRPr="00C32B1F" w:rsidRDefault="00C32B1F" w:rsidP="00C4535E">
            <w:pPr>
              <w:numPr>
                <w:ilvl w:val="0"/>
                <w:numId w:val="12"/>
              </w:num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Wspólnota Mieszkaniowa Chopina 5, ul. Chopina 5, 87-410 Kowalewo Pomorskie </w:t>
            </w:r>
          </w:p>
          <w:p w:rsidR="00C32B1F" w:rsidRPr="00C32B1F" w:rsidRDefault="00C32B1F" w:rsidP="00C4535E">
            <w:pPr>
              <w:numPr>
                <w:ilvl w:val="0"/>
                <w:numId w:val="12"/>
              </w:num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Wspólnota Mieszkaniowa 1 Maja 4, ul. 1 Maja 4, 87-410 Kowalewo Pomorskie </w:t>
            </w:r>
          </w:p>
          <w:p w:rsidR="00C32B1F" w:rsidRPr="00C32B1F" w:rsidRDefault="00C32B1F" w:rsidP="00C4535E">
            <w:pPr>
              <w:numPr>
                <w:ilvl w:val="0"/>
                <w:numId w:val="12"/>
              </w:num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Wspólnota Mieszkaniowa Pluskowęsy 77, Pluskowęsy 77, 87-410 Kowalewo Pomorskie </w:t>
            </w:r>
          </w:p>
          <w:p w:rsidR="00C32B1F" w:rsidRPr="00C32B1F" w:rsidRDefault="00C32B1F" w:rsidP="00C4535E">
            <w:pPr>
              <w:numPr>
                <w:ilvl w:val="0"/>
                <w:numId w:val="12"/>
              </w:num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t>Wspólnota Mieszkaniowa 1 Stycznia 15, ul. 1 Stycznia 15, 87-410 Kowalewo Pomorskie</w:t>
            </w:r>
          </w:p>
          <w:p w:rsidR="00C32B1F" w:rsidRPr="00C32B1F" w:rsidRDefault="00C32B1F" w:rsidP="00C4535E">
            <w:pPr>
              <w:numPr>
                <w:ilvl w:val="0"/>
                <w:numId w:val="7"/>
              </w:num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32B1F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Gmina Książki</w:t>
            </w: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t>, numer NIP 878-17-51-833, adres Urząd Gminy Książki, ul. Bankowa 4, 87-222 Książki, działająca w imieniu własnym i jednostek organizacyjnych Gminy oraz nw. instytucji i podmiotów:</w:t>
            </w:r>
          </w:p>
          <w:p w:rsidR="00C32B1F" w:rsidRPr="00C32B1F" w:rsidRDefault="00C32B1F" w:rsidP="00C4535E">
            <w:pPr>
              <w:numPr>
                <w:ilvl w:val="0"/>
                <w:numId w:val="13"/>
              </w:num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t>Gminna Biblioteka Publiczna w Książkach, ul. Szkolna 2,  87-222  Książki</w:t>
            </w:r>
          </w:p>
          <w:p w:rsidR="00C32B1F" w:rsidRPr="00C32B1F" w:rsidRDefault="00C32B1F" w:rsidP="00C4535E">
            <w:pPr>
              <w:numPr>
                <w:ilvl w:val="0"/>
                <w:numId w:val="13"/>
              </w:num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lastRenderedPageBreak/>
              <w:t>Samodzielny Gminny Zakład Opieki Zdrowotnej w Książkach, ul. Ks. Kujawskiego 8,  87-222 Książki</w:t>
            </w:r>
          </w:p>
          <w:p w:rsidR="00C32B1F" w:rsidRPr="00C32B1F" w:rsidRDefault="00C32B1F" w:rsidP="00C4535E">
            <w:pPr>
              <w:numPr>
                <w:ilvl w:val="0"/>
                <w:numId w:val="13"/>
              </w:num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t>Gminny Ośrodek Kultury w Książkach, ul. Szkolna 4,  87-222 Książki</w:t>
            </w:r>
          </w:p>
          <w:p w:rsidR="00C32B1F" w:rsidRPr="00C32B1F" w:rsidRDefault="00C32B1F" w:rsidP="00C4535E">
            <w:pPr>
              <w:numPr>
                <w:ilvl w:val="0"/>
                <w:numId w:val="7"/>
              </w:num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32B1F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Gmina Lisewo</w:t>
            </w: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t>, numer NIP 875-14-88-360, adres Urząd Gminy w Lisewie, ul. Chełmińska 2, 86-230 Lisewo, działająca w imieniu własnym i jednostek organizacyjnych Gminy.</w:t>
            </w:r>
          </w:p>
          <w:p w:rsidR="00C32B1F" w:rsidRPr="00C32B1F" w:rsidRDefault="00C32B1F" w:rsidP="00C4535E">
            <w:pPr>
              <w:numPr>
                <w:ilvl w:val="0"/>
                <w:numId w:val="7"/>
              </w:num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32B1F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Gmina Miejska Nowe Miasto Lubawskie</w:t>
            </w: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t>, numer NIP 877-14-62-731, adres Urząd Miejski w Nowym Mieście Lubawskim, ul. Rynek 1, 13-300 Nowe Miasto Lubawskie, działająca w imieniu własnym i jednostek organizacyjnych Gminy oraz nw.:</w:t>
            </w:r>
          </w:p>
          <w:p w:rsidR="00C32B1F" w:rsidRPr="00C32B1F" w:rsidRDefault="00C32B1F" w:rsidP="00C4535E">
            <w:pPr>
              <w:numPr>
                <w:ilvl w:val="0"/>
                <w:numId w:val="14"/>
              </w:num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t>Miejskie Centrum Kultury w Nowym Mieście Lubawskim, ul. 19-Stycznia 17A, 13-300 Nowe Miasto Lubawskie.</w:t>
            </w:r>
          </w:p>
          <w:p w:rsidR="00C32B1F" w:rsidRPr="00C32B1F" w:rsidRDefault="00C32B1F" w:rsidP="00C4535E">
            <w:pPr>
              <w:numPr>
                <w:ilvl w:val="0"/>
                <w:numId w:val="14"/>
              </w:num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t>Miejska Biblioteka Publiczna im. Marii Bogusławskiej, ul. Działyńskich 2A, 13-300 Nowe Miasto Lubawskie</w:t>
            </w:r>
          </w:p>
          <w:p w:rsidR="00C32B1F" w:rsidRPr="00C32B1F" w:rsidRDefault="00C32B1F" w:rsidP="00C4535E">
            <w:pPr>
              <w:numPr>
                <w:ilvl w:val="0"/>
                <w:numId w:val="7"/>
              </w:num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32B1F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Gmina Osiek</w:t>
            </w: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t>, numer NIP 874-16-87-632, adres Urząd Gminy w Osieku, Osiek 85, 87-340 Osiek, działająca w imieniu własnym i jednostek organizacyjnych Gminy oraz nw.:</w:t>
            </w:r>
          </w:p>
          <w:p w:rsidR="00C32B1F" w:rsidRPr="00C32B1F" w:rsidRDefault="00C32B1F" w:rsidP="00C4535E">
            <w:pPr>
              <w:numPr>
                <w:ilvl w:val="0"/>
                <w:numId w:val="15"/>
              </w:num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t>Centrum Kultury i Sportu, Osiek 81, 87-340 Osiek.</w:t>
            </w:r>
          </w:p>
          <w:p w:rsidR="00C32B1F" w:rsidRPr="00C32B1F" w:rsidRDefault="00C32B1F" w:rsidP="00C4535E">
            <w:pPr>
              <w:numPr>
                <w:ilvl w:val="0"/>
                <w:numId w:val="7"/>
              </w:num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32B1F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Gmina Radomin</w:t>
            </w: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t>, numer NIP 503-00-23-899, adres Urząd Gminy Radomin, Radomin 1A, 87-404 Radomin, działająca w imieniu własnym i jednostek organizacyjnych Gminy.</w:t>
            </w:r>
          </w:p>
          <w:p w:rsidR="00C32B1F" w:rsidRPr="00C32B1F" w:rsidRDefault="00C32B1F" w:rsidP="00C4535E">
            <w:pPr>
              <w:numPr>
                <w:ilvl w:val="0"/>
                <w:numId w:val="7"/>
              </w:num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32B1F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Gmina Miasto Wąbrzeźno</w:t>
            </w: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t>, numer NIP 878-17-94-185, adres Urząd Miasta Wąbrzeźno, ul. Wolności 18, 87-200 Wąbrzeźno, działająca w imieniu własnym i jednostek organizacyjnych Gminy oraz nw. instytucji i podmiotów:</w:t>
            </w:r>
          </w:p>
          <w:p w:rsidR="00C32B1F" w:rsidRPr="00C32B1F" w:rsidRDefault="00C32B1F" w:rsidP="00C4535E">
            <w:pPr>
              <w:numPr>
                <w:ilvl w:val="0"/>
                <w:numId w:val="16"/>
              </w:num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t>Miejska i Powiatowa Biblioteka Publiczna im. Witalisa Szlachcikowskiego, ul. Matejki 11 B, 87-200 Wąbrzeźno</w:t>
            </w:r>
          </w:p>
          <w:p w:rsidR="00C32B1F" w:rsidRPr="00C32B1F" w:rsidRDefault="00C32B1F" w:rsidP="00C4535E">
            <w:pPr>
              <w:numPr>
                <w:ilvl w:val="0"/>
                <w:numId w:val="16"/>
              </w:num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t>Wąbrzeski Dom Kultury, ul. Wolności 47, 87-200 Wąbrzeźno</w:t>
            </w:r>
          </w:p>
          <w:p w:rsidR="00C32B1F" w:rsidRPr="00C32B1F" w:rsidRDefault="00C32B1F" w:rsidP="00C4535E">
            <w:pPr>
              <w:numPr>
                <w:ilvl w:val="0"/>
                <w:numId w:val="16"/>
              </w:num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t>Regionalne Wąbrzeskie Towarzystwo Budownictwa Społecznego Sp. z o.o., ul. Kętrzyńskiego 121 A, 87-200 Wąbrzeźno</w:t>
            </w:r>
          </w:p>
          <w:p w:rsidR="00C32B1F" w:rsidRPr="00C32B1F" w:rsidRDefault="00C32B1F" w:rsidP="00C4535E">
            <w:pPr>
              <w:numPr>
                <w:ilvl w:val="0"/>
                <w:numId w:val="7"/>
              </w:num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32B1F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Powiat Wąbrzeski</w:t>
            </w: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t>, numer NIP 878-17-36-265, adres Starostwo Powiatowe w Wąbrzeźnie, ul. Wolności 44, 87-200 Wąbrzeźno, działający w imieniu własnym i jednostek organizacyjnych Powiatu.</w:t>
            </w:r>
          </w:p>
          <w:p w:rsidR="00C32B1F" w:rsidRPr="00C32B1F" w:rsidRDefault="00C32B1F" w:rsidP="00C4535E">
            <w:pPr>
              <w:numPr>
                <w:ilvl w:val="0"/>
                <w:numId w:val="7"/>
              </w:num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32B1F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Gmina Zbiczno</w:t>
            </w: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, numer NIP 874-16-83-628, adres Urząd Gminy w Zbicznie, ul. Szosa Brodnicka 53, 87-305 Zbiczno, działająca w imieniu własnym i </w:t>
            </w: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lastRenderedPageBreak/>
              <w:t>jednostek organizacyjnych Gminy oraz nw.:</w:t>
            </w:r>
          </w:p>
          <w:p w:rsidR="00C32B1F" w:rsidRPr="00C32B1F" w:rsidRDefault="00C32B1F" w:rsidP="00C4535E">
            <w:pPr>
              <w:numPr>
                <w:ilvl w:val="0"/>
                <w:numId w:val="17"/>
              </w:num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t>Gminny Ośrodek Kultury, Sportu i Rekreacji, ul. Młyńska 6, 87-305 Zbiczno</w:t>
            </w:r>
          </w:p>
          <w:p w:rsidR="00E5206D" w:rsidRPr="0056648E" w:rsidRDefault="00C32B1F" w:rsidP="00C4535E">
            <w:pPr>
              <w:numPr>
                <w:ilvl w:val="0"/>
                <w:numId w:val="7"/>
              </w:num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32B1F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Gmina Zbójno</w:t>
            </w:r>
            <w:r w:rsidRPr="00C32B1F">
              <w:rPr>
                <w:rFonts w:ascii="Calibri" w:hAnsi="Calibri" w:cs="Calibri"/>
                <w:sz w:val="20"/>
                <w:szCs w:val="20"/>
                <w:lang w:eastAsia="ar-SA"/>
              </w:rPr>
              <w:t>, numer NIP 503-00-40-165, Urząd Gminy Zbójno, Zbójno 178A, 87-645 Zbójno, działająca w imieniu własnym i jednostek organizacyjnych Gminy.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1F79E3" w:rsidRDefault="00112527" w:rsidP="007C71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2527">
              <w:rPr>
                <w:rFonts w:ascii="Arial" w:hAnsi="Arial" w:cs="Arial"/>
                <w:bCs/>
                <w:sz w:val="20"/>
                <w:szCs w:val="20"/>
              </w:rPr>
              <w:t>Brodnicka</w:t>
            </w:r>
            <w:r w:rsidR="0079742B" w:rsidRPr="0079742B">
              <w:rPr>
                <w:rFonts w:ascii="Arial" w:hAnsi="Arial" w:cs="Arial"/>
                <w:bCs/>
                <w:sz w:val="20"/>
                <w:szCs w:val="20"/>
              </w:rPr>
              <w:t xml:space="preserve"> Grupa Zakupowa</w:t>
            </w:r>
            <w:r w:rsidR="00EE7A92" w:rsidRPr="00EE7A92">
              <w:rPr>
                <w:rFonts w:ascii="Arial" w:hAnsi="Arial" w:cs="Arial"/>
                <w:bCs/>
                <w:sz w:val="20"/>
                <w:szCs w:val="20"/>
              </w:rPr>
              <w:t>. Dostawa energii elektry</w:t>
            </w:r>
            <w:r w:rsidR="00206438">
              <w:rPr>
                <w:rFonts w:ascii="Arial" w:hAnsi="Arial" w:cs="Arial"/>
                <w:bCs/>
                <w:sz w:val="20"/>
                <w:szCs w:val="20"/>
              </w:rPr>
              <w:t xml:space="preserve">cznej w okresie od 01.01.2023r. </w:t>
            </w:r>
            <w:r w:rsidR="00EE7A92" w:rsidRPr="00EE7A92">
              <w:rPr>
                <w:rFonts w:ascii="Arial" w:hAnsi="Arial" w:cs="Arial"/>
                <w:bCs/>
                <w:sz w:val="20"/>
                <w:szCs w:val="20"/>
              </w:rPr>
              <w:t>do 31.12.2023r.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824B04" w:rsidRPr="00824B04">
              <w:rPr>
                <w:rFonts w:ascii="Arial" w:hAnsi="Arial" w:cs="Arial"/>
                <w:sz w:val="20"/>
                <w:szCs w:val="20"/>
                <w:highlight w:val="yellow"/>
              </w:rPr>
              <w:t>____________</w:t>
            </w:r>
            <w:r w:rsidR="00824B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BC754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BC7541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BC7541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BC754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C30D4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C30D47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244557">
        <w:trPr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244557">
        <w:trPr>
          <w:trHeight w:val="303"/>
        </w:trPr>
        <w:tc>
          <w:tcPr>
            <w:tcW w:w="4644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244557"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244557">
        <w:trPr>
          <w:trHeight w:val="1316"/>
        </w:trPr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244557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244557"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C30D47">
        <w:trPr>
          <w:trHeight w:val="931"/>
        </w:trPr>
        <w:tc>
          <w:tcPr>
            <w:tcW w:w="4644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C30D4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/>
    <w:p w:rsidR="0024499D" w:rsidRDefault="0024499D" w:rsidP="00EC3B3D"/>
    <w:p w:rsidR="0024499D" w:rsidRDefault="0024499D" w:rsidP="00EC3B3D"/>
    <w:p w:rsidR="0024499D" w:rsidRDefault="0024499D" w:rsidP="00EC3B3D"/>
    <w:p w:rsidR="005B3AC7" w:rsidRDefault="005B3AC7" w:rsidP="00EC3B3D"/>
    <w:p w:rsidR="005B3AC7" w:rsidRDefault="005B3AC7" w:rsidP="00EC3B3D"/>
    <w:p w:rsidR="005B3AC7" w:rsidRDefault="005B3AC7" w:rsidP="00EC3B3D"/>
    <w:p w:rsidR="005B3AC7" w:rsidRDefault="005B3AC7" w:rsidP="00EC3B3D"/>
    <w:p w:rsidR="005B3AC7" w:rsidRDefault="005B3AC7" w:rsidP="00EC3B3D"/>
    <w:p w:rsidR="005B3AC7" w:rsidRDefault="005B3AC7" w:rsidP="00EC3B3D"/>
    <w:p w:rsidR="005B3AC7" w:rsidRDefault="005B3AC7" w:rsidP="00EC3B3D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244557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244557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D1686A" w:rsidRDefault="00E5206D" w:rsidP="00E5206D">
      <w:pPr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wyraża(-ją) zgodę na to, aby [</w:t>
      </w:r>
      <w:r w:rsidR="00D32AC0" w:rsidRPr="00D32AC0">
        <w:rPr>
          <w:rFonts w:ascii="Arial" w:hAnsi="Arial" w:cs="Arial"/>
          <w:b/>
          <w:bCs/>
          <w:i/>
          <w:sz w:val="20"/>
          <w:szCs w:val="20"/>
        </w:rPr>
        <w:t xml:space="preserve">Gmina </w:t>
      </w:r>
      <w:r w:rsidR="00112527" w:rsidRPr="00112527">
        <w:rPr>
          <w:rFonts w:ascii="Arial" w:hAnsi="Arial" w:cs="Arial"/>
          <w:b/>
          <w:bCs/>
          <w:i/>
          <w:sz w:val="20"/>
          <w:szCs w:val="20"/>
        </w:rPr>
        <w:t>Miasta Brodnicy</w:t>
      </w:r>
      <w:r w:rsidR="00D32AC0" w:rsidRPr="00D32AC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82DD7">
        <w:rPr>
          <w:rFonts w:ascii="Arial" w:hAnsi="Arial" w:cs="Arial"/>
          <w:i/>
          <w:sz w:val="20"/>
          <w:szCs w:val="20"/>
        </w:rPr>
        <w:t xml:space="preserve">uzyskał(-a)(-o) dostęp do dokumentów potwierdzających informacje, które zostały przedstawione w [wskazać część/sekcję/punkt(-y), których to dotyczy] niniejszego jednolitego europejskiego dokumentu zamówienia, na potrzeby </w:t>
      </w:r>
      <w:r w:rsidR="00D1686A">
        <w:rPr>
          <w:rFonts w:ascii="Arial" w:hAnsi="Arial" w:cs="Arial"/>
          <w:i/>
          <w:sz w:val="20"/>
          <w:szCs w:val="20"/>
        </w:rPr>
        <w:t xml:space="preserve">[postępowania pn.: </w:t>
      </w:r>
      <w:r w:rsidR="00112527" w:rsidRPr="00112527">
        <w:rPr>
          <w:rFonts w:ascii="Arial" w:hAnsi="Arial" w:cs="Arial"/>
          <w:b/>
          <w:bCs/>
          <w:sz w:val="20"/>
          <w:szCs w:val="20"/>
        </w:rPr>
        <w:t xml:space="preserve">Brodnicka </w:t>
      </w:r>
      <w:r w:rsidR="002A2E30" w:rsidRPr="002A2E30">
        <w:rPr>
          <w:rFonts w:ascii="Arial" w:hAnsi="Arial" w:cs="Arial"/>
          <w:b/>
          <w:bCs/>
          <w:sz w:val="20"/>
          <w:szCs w:val="20"/>
        </w:rPr>
        <w:t>Grupa Zakupowa</w:t>
      </w:r>
      <w:r w:rsidR="00A85C9E" w:rsidRPr="00A85C9E">
        <w:rPr>
          <w:rFonts w:ascii="Arial" w:hAnsi="Arial" w:cs="Arial"/>
          <w:b/>
          <w:bCs/>
          <w:sz w:val="20"/>
          <w:szCs w:val="20"/>
        </w:rPr>
        <w:t>. Dostawa energii elektrycznej w okresie od 01.01.2023r. do 31.12.2023r.</w:t>
      </w:r>
      <w:r w:rsidR="00A85C9E">
        <w:rPr>
          <w:rFonts w:ascii="Arial" w:hAnsi="Arial" w:cs="Arial"/>
          <w:sz w:val="20"/>
          <w:szCs w:val="20"/>
        </w:rPr>
        <w:t xml:space="preserve">, </w:t>
      </w:r>
      <w:r w:rsidRPr="00682DD7">
        <w:rPr>
          <w:rFonts w:ascii="Arial" w:hAnsi="Arial" w:cs="Arial"/>
          <w:sz w:val="20"/>
          <w:szCs w:val="20"/>
        </w:rPr>
        <w:t xml:space="preserve">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</w:t>
      </w:r>
      <w:r w:rsidR="00244557">
        <w:rPr>
          <w:rFonts w:ascii="Arial" w:hAnsi="Arial" w:cs="Arial"/>
          <w:sz w:val="20"/>
          <w:szCs w:val="20"/>
        </w:rPr>
        <w:t xml:space="preserve"> </w:t>
      </w:r>
      <w:r w:rsidR="00244557" w:rsidRPr="00244557">
        <w:rPr>
          <w:rFonts w:ascii="Arial" w:hAnsi="Arial" w:cs="Arial"/>
          <w:sz w:val="20"/>
          <w:szCs w:val="20"/>
          <w:highlight w:val="yellow"/>
        </w:rPr>
        <w:t>________________</w:t>
      </w:r>
      <w:r w:rsidRPr="00244557">
        <w:rPr>
          <w:rFonts w:ascii="Arial" w:hAnsi="Arial" w:cs="Arial"/>
          <w:sz w:val="20"/>
          <w:szCs w:val="20"/>
          <w:highlight w:val="yellow"/>
        </w:rPr>
        <w:t>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p w:rsidR="00CC3CF3" w:rsidRDefault="00CC3CF3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CC3CF3" w:rsidRPr="00CA6895" w:rsidRDefault="00CC3CF3" w:rsidP="00CA6895">
      <w:pPr>
        <w:tabs>
          <w:tab w:val="left" w:pos="5387"/>
        </w:tabs>
        <w:spacing w:before="0" w:after="0"/>
        <w:ind w:firstLine="3828"/>
        <w:jc w:val="center"/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</w:pPr>
      <w:r w:rsidRPr="00CA6895"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  <w:t>Wykonawca/ właściwie umocowany przedstawiciel</w:t>
      </w:r>
    </w:p>
    <w:p w:rsidR="00CC3CF3" w:rsidRPr="00CA6895" w:rsidRDefault="00CC3CF3" w:rsidP="00CA6895">
      <w:pPr>
        <w:tabs>
          <w:tab w:val="left" w:pos="5387"/>
        </w:tabs>
        <w:spacing w:before="0" w:after="0"/>
        <w:ind w:firstLine="3828"/>
        <w:jc w:val="center"/>
        <w:rPr>
          <w:rFonts w:ascii="Calibri" w:hAnsi="Calibri" w:cs="Tahoma"/>
          <w:sz w:val="20"/>
          <w:szCs w:val="20"/>
          <w:lang w:eastAsia="en-US"/>
        </w:rPr>
      </w:pPr>
      <w:r w:rsidRPr="00CA6895"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  <w:t>podpisuje dokument  kwalifikowanym podpisem elektronicznym</w:t>
      </w:r>
    </w:p>
    <w:p w:rsidR="00CC3CF3" w:rsidRPr="00CA6895" w:rsidRDefault="00CC3CF3" w:rsidP="00CA6895">
      <w:pPr>
        <w:spacing w:before="240" w:after="0"/>
        <w:ind w:firstLine="3828"/>
        <w:jc w:val="center"/>
        <w:rPr>
          <w:rFonts w:ascii="Arial" w:hAnsi="Arial" w:cs="Arial"/>
          <w:sz w:val="20"/>
          <w:szCs w:val="20"/>
        </w:rPr>
      </w:pPr>
    </w:p>
    <w:sectPr w:rsidR="00CC3CF3" w:rsidRPr="00CA6895" w:rsidSect="00192942">
      <w:footerReference w:type="default" r:id="rId8"/>
      <w:headerReference w:type="first" r:id="rId9"/>
      <w:pgSz w:w="11907" w:h="16839"/>
      <w:pgMar w:top="1134" w:right="1417" w:bottom="1134" w:left="1417" w:header="56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35E" w:rsidRDefault="00C4535E" w:rsidP="00E5206D">
      <w:pPr>
        <w:spacing w:before="0" w:after="0"/>
      </w:pPr>
      <w:r>
        <w:separator/>
      </w:r>
    </w:p>
  </w:endnote>
  <w:endnote w:type="continuationSeparator" w:id="0">
    <w:p w:rsidR="00C4535E" w:rsidRDefault="00C4535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69o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5B3AC7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35E" w:rsidRDefault="00C4535E" w:rsidP="00E5206D">
      <w:pPr>
        <w:spacing w:before="0" w:after="0"/>
      </w:pPr>
      <w:r>
        <w:separator/>
      </w:r>
    </w:p>
  </w:footnote>
  <w:footnote w:type="continuationSeparator" w:id="0">
    <w:p w:rsidR="00C4535E" w:rsidRDefault="00C4535E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819" w:rsidRPr="00617819" w:rsidRDefault="00253A56" w:rsidP="00617819">
    <w:pPr>
      <w:tabs>
        <w:tab w:val="center" w:pos="4536"/>
        <w:tab w:val="right" w:pos="9072"/>
      </w:tabs>
      <w:spacing w:before="0" w:after="0"/>
      <w:jc w:val="center"/>
      <w:rPr>
        <w:rFonts w:ascii="Calibri" w:hAnsi="Calibri" w:cs="Calibri"/>
        <w:color w:val="1F497D"/>
        <w:sz w:val="18"/>
        <w:szCs w:val="18"/>
        <w:lang w:eastAsia="en-US"/>
      </w:rPr>
    </w:pPr>
    <w:r w:rsidRPr="00253A56">
      <w:rPr>
        <w:rFonts w:ascii="Calibri" w:hAnsi="Calibri" w:cs="Calibri"/>
        <w:color w:val="1F497D"/>
        <w:sz w:val="18"/>
        <w:szCs w:val="18"/>
        <w:lang w:eastAsia="en-US"/>
      </w:rPr>
      <w:t xml:space="preserve">Brodnicka </w:t>
    </w:r>
    <w:r w:rsidR="00617819" w:rsidRPr="00617819">
      <w:rPr>
        <w:rFonts w:ascii="Calibri" w:hAnsi="Calibri" w:cs="Calibri"/>
        <w:color w:val="1F497D"/>
        <w:sz w:val="18"/>
        <w:szCs w:val="18"/>
        <w:lang w:eastAsia="en-US"/>
      </w:rPr>
      <w:t>Grupa Zakupowa. Dostawa energii elektrycznej w okresie od 01.01.2023r. do 31.12.2023r.</w:t>
    </w:r>
  </w:p>
  <w:p w:rsidR="004E6AC7" w:rsidRPr="00FC7C4F" w:rsidRDefault="004E6AC7" w:rsidP="00192942">
    <w:pPr>
      <w:pStyle w:val="Nagwek"/>
      <w:jc w:val="right"/>
      <w:rPr>
        <w:rFonts w:ascii="Calibri" w:hAnsi="Calibri" w:cs="Calibri"/>
        <w:b/>
        <w:bCs/>
        <w:sz w:val="20"/>
        <w:szCs w:val="20"/>
      </w:rPr>
    </w:pPr>
    <w:r w:rsidRPr="00FC7C4F">
      <w:rPr>
        <w:rFonts w:ascii="Calibri" w:hAnsi="Calibri" w:cs="Calibri"/>
        <w:b/>
        <w:bCs/>
        <w:sz w:val="20"/>
        <w:szCs w:val="20"/>
      </w:rPr>
      <w:t>Załą</w:t>
    </w:r>
    <w:r w:rsidR="00B3078B">
      <w:rPr>
        <w:rFonts w:ascii="Calibri" w:hAnsi="Calibri" w:cs="Calibri"/>
        <w:b/>
        <w:bCs/>
        <w:sz w:val="20"/>
        <w:szCs w:val="20"/>
      </w:rPr>
      <w:t xml:space="preserve">cznik </w:t>
    </w:r>
    <w:r w:rsidRPr="00FC7C4F">
      <w:rPr>
        <w:rFonts w:ascii="Calibri" w:hAnsi="Calibri" w:cs="Calibri"/>
        <w:b/>
        <w:bCs/>
        <w:sz w:val="20"/>
        <w:szCs w:val="20"/>
      </w:rPr>
      <w:t>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9CDD1E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5"/>
        </w:tabs>
        <w:ind w:left="112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5"/>
        </w:tabs>
        <w:ind w:left="148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5"/>
        </w:tabs>
        <w:ind w:left="220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6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5"/>
        </w:tabs>
        <w:ind w:left="328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5"/>
        </w:tabs>
        <w:ind w:left="3645" w:hanging="360"/>
      </w:pPr>
      <w:rPr>
        <w:rFonts w:ascii="OpenSymbol" w:hAnsi="OpenSymbol" w:cs="OpenSymbol"/>
      </w:rPr>
    </w:lvl>
  </w:abstractNum>
  <w:abstractNum w:abstractNumId="2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A"/>
    <w:multiLevelType w:val="multilevel"/>
    <w:tmpl w:val="10B8CC30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3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4" w15:restartNumberingAfterBreak="0">
    <w:nsid w:val="0000003B"/>
    <w:multiLevelType w:val="multi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5" w15:restartNumberingAfterBreak="0">
    <w:nsid w:val="0000003C"/>
    <w:multiLevelType w:val="multi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3D"/>
    <w:multiLevelType w:val="multi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/>
      </w:rPr>
    </w:lvl>
  </w:abstractNum>
  <w:abstractNum w:abstractNumId="18" w15:restartNumberingAfterBreak="0">
    <w:nsid w:val="00000040"/>
    <w:multiLevelType w:val="multi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9" w15:restartNumberingAfterBreak="0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44"/>
    <w:multiLevelType w:val="multi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45"/>
    <w:multiLevelType w:val="multi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18011322"/>
    <w:multiLevelType w:val="hybridMultilevel"/>
    <w:tmpl w:val="FE9658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432BAC"/>
    <w:multiLevelType w:val="hybridMultilevel"/>
    <w:tmpl w:val="A9E2D710"/>
    <w:lvl w:ilvl="0" w:tplc="C71615A4">
      <w:start w:val="2"/>
      <w:numFmt w:val="decimal"/>
      <w:lvlText w:val="%1)"/>
      <w:lvlJc w:val="left"/>
      <w:pPr>
        <w:ind w:left="502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6265FF"/>
    <w:multiLevelType w:val="hybridMultilevel"/>
    <w:tmpl w:val="31CCC292"/>
    <w:lvl w:ilvl="0" w:tplc="230E40E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FE57EAC"/>
    <w:multiLevelType w:val="hybridMultilevel"/>
    <w:tmpl w:val="81ECDBEE"/>
    <w:lvl w:ilvl="0" w:tplc="1628575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5A036E35"/>
    <w:multiLevelType w:val="hybridMultilevel"/>
    <w:tmpl w:val="4364A2C8"/>
    <w:lvl w:ilvl="0" w:tplc="AAD09130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E10A4D"/>
    <w:multiLevelType w:val="hybridMultilevel"/>
    <w:tmpl w:val="38EE7A60"/>
    <w:lvl w:ilvl="0" w:tplc="78CEE6FC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C570EE22">
      <w:start w:val="1"/>
      <w:numFmt w:val="lowerLetter"/>
      <w:lvlText w:val="%3)"/>
      <w:lvlJc w:val="left"/>
      <w:pPr>
        <w:ind w:left="3060" w:hanging="360"/>
      </w:pPr>
    </w:lvl>
    <w:lvl w:ilvl="3" w:tplc="9134127E">
      <w:start w:val="2"/>
      <w:numFmt w:val="decimal"/>
      <w:lvlText w:val="%4)"/>
      <w:lvlJc w:val="left"/>
      <w:pPr>
        <w:ind w:left="3600" w:hanging="360"/>
      </w:pPr>
      <w:rPr>
        <w:b w:val="0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5D097CC5"/>
    <w:multiLevelType w:val="hybridMultilevel"/>
    <w:tmpl w:val="60A87764"/>
    <w:lvl w:ilvl="0" w:tplc="3482CFC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0170C0"/>
    <w:multiLevelType w:val="multilevel"/>
    <w:tmpl w:val="A754D4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3" w15:restartNumberingAfterBreak="0">
    <w:nsid w:val="797010E6"/>
    <w:multiLevelType w:val="hybridMultilevel"/>
    <w:tmpl w:val="8DDE154A"/>
    <w:lvl w:ilvl="0" w:tplc="2564D8E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D109FF"/>
    <w:multiLevelType w:val="hybridMultilevel"/>
    <w:tmpl w:val="81ECDBEE"/>
    <w:lvl w:ilvl="0" w:tplc="1628575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212587"/>
    <w:multiLevelType w:val="hybridMultilevel"/>
    <w:tmpl w:val="E88CF536"/>
    <w:lvl w:ilvl="0" w:tplc="C23850FA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  <w:lvlOverride w:ilvl="0">
      <w:startOverride w:val="1"/>
    </w:lvlOverride>
  </w:num>
  <w:num w:numId="2">
    <w:abstractNumId w:val="27"/>
    <w:lvlOverride w:ilvl="0">
      <w:startOverride w:val="1"/>
    </w:lvlOverride>
  </w:num>
  <w:num w:numId="3">
    <w:abstractNumId w:val="30"/>
  </w:num>
  <w:num w:numId="4">
    <w:abstractNumId w:val="27"/>
  </w:num>
  <w:num w:numId="5">
    <w:abstractNumId w:val="25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1211A"/>
    <w:rsid w:val="00032275"/>
    <w:rsid w:val="000342FD"/>
    <w:rsid w:val="00047987"/>
    <w:rsid w:val="00066E5F"/>
    <w:rsid w:val="00077F2D"/>
    <w:rsid w:val="00080AB0"/>
    <w:rsid w:val="00083E89"/>
    <w:rsid w:val="00085838"/>
    <w:rsid w:val="00094DA6"/>
    <w:rsid w:val="000C6A38"/>
    <w:rsid w:val="000D79C9"/>
    <w:rsid w:val="000E6D3C"/>
    <w:rsid w:val="000F60CF"/>
    <w:rsid w:val="00103127"/>
    <w:rsid w:val="001122F5"/>
    <w:rsid w:val="00112466"/>
    <w:rsid w:val="00112527"/>
    <w:rsid w:val="00115001"/>
    <w:rsid w:val="00115C9A"/>
    <w:rsid w:val="00117204"/>
    <w:rsid w:val="00117C0B"/>
    <w:rsid w:val="001219D0"/>
    <w:rsid w:val="00173B27"/>
    <w:rsid w:val="001746AE"/>
    <w:rsid w:val="00176048"/>
    <w:rsid w:val="00190BE6"/>
    <w:rsid w:val="00192942"/>
    <w:rsid w:val="0019732B"/>
    <w:rsid w:val="001A09B3"/>
    <w:rsid w:val="001C06ED"/>
    <w:rsid w:val="001D5F0F"/>
    <w:rsid w:val="001E5960"/>
    <w:rsid w:val="001E5B56"/>
    <w:rsid w:val="001F2995"/>
    <w:rsid w:val="001F5D67"/>
    <w:rsid w:val="001F79E3"/>
    <w:rsid w:val="00206438"/>
    <w:rsid w:val="00215BD8"/>
    <w:rsid w:val="00217D80"/>
    <w:rsid w:val="002368E4"/>
    <w:rsid w:val="00244557"/>
    <w:rsid w:val="0024499D"/>
    <w:rsid w:val="002475C5"/>
    <w:rsid w:val="00252C39"/>
    <w:rsid w:val="00253A56"/>
    <w:rsid w:val="00275DB7"/>
    <w:rsid w:val="00276319"/>
    <w:rsid w:val="002810A9"/>
    <w:rsid w:val="002A2E30"/>
    <w:rsid w:val="002B110B"/>
    <w:rsid w:val="002E5708"/>
    <w:rsid w:val="00330C13"/>
    <w:rsid w:val="003339C2"/>
    <w:rsid w:val="00336B05"/>
    <w:rsid w:val="00342BED"/>
    <w:rsid w:val="003479FF"/>
    <w:rsid w:val="00354084"/>
    <w:rsid w:val="00354782"/>
    <w:rsid w:val="00356BE3"/>
    <w:rsid w:val="003612D0"/>
    <w:rsid w:val="00362640"/>
    <w:rsid w:val="00371276"/>
    <w:rsid w:val="0039199F"/>
    <w:rsid w:val="00394F71"/>
    <w:rsid w:val="003A26D3"/>
    <w:rsid w:val="003A4956"/>
    <w:rsid w:val="003B6373"/>
    <w:rsid w:val="003C33CD"/>
    <w:rsid w:val="003E28B2"/>
    <w:rsid w:val="003E357A"/>
    <w:rsid w:val="003E3F40"/>
    <w:rsid w:val="003F009E"/>
    <w:rsid w:val="003F1D8B"/>
    <w:rsid w:val="003F48B0"/>
    <w:rsid w:val="00411C8C"/>
    <w:rsid w:val="0042134B"/>
    <w:rsid w:val="00445619"/>
    <w:rsid w:val="00454E8F"/>
    <w:rsid w:val="00497CD0"/>
    <w:rsid w:val="004A66DA"/>
    <w:rsid w:val="004C14D7"/>
    <w:rsid w:val="004C181F"/>
    <w:rsid w:val="004D37D8"/>
    <w:rsid w:val="004E6AC7"/>
    <w:rsid w:val="00531BAF"/>
    <w:rsid w:val="00541484"/>
    <w:rsid w:val="005633A3"/>
    <w:rsid w:val="0056648E"/>
    <w:rsid w:val="00566DC5"/>
    <w:rsid w:val="00581FDD"/>
    <w:rsid w:val="005B24B0"/>
    <w:rsid w:val="005B3AC7"/>
    <w:rsid w:val="005C17E9"/>
    <w:rsid w:val="005C2CA5"/>
    <w:rsid w:val="005E1FB7"/>
    <w:rsid w:val="005E5220"/>
    <w:rsid w:val="00615ABE"/>
    <w:rsid w:val="006177D1"/>
    <w:rsid w:val="00617819"/>
    <w:rsid w:val="00682981"/>
    <w:rsid w:val="00682DD7"/>
    <w:rsid w:val="006A3AFB"/>
    <w:rsid w:val="006D0FDA"/>
    <w:rsid w:val="006D2BFB"/>
    <w:rsid w:val="006F3A34"/>
    <w:rsid w:val="006F3B4F"/>
    <w:rsid w:val="00727D3C"/>
    <w:rsid w:val="00730794"/>
    <w:rsid w:val="0073161C"/>
    <w:rsid w:val="0073508A"/>
    <w:rsid w:val="00744D19"/>
    <w:rsid w:val="007545B1"/>
    <w:rsid w:val="007955B3"/>
    <w:rsid w:val="0079742B"/>
    <w:rsid w:val="007A3C7E"/>
    <w:rsid w:val="007C050C"/>
    <w:rsid w:val="007C1E4B"/>
    <w:rsid w:val="007C7179"/>
    <w:rsid w:val="007D7A97"/>
    <w:rsid w:val="007F08A3"/>
    <w:rsid w:val="00805D41"/>
    <w:rsid w:val="00810D3A"/>
    <w:rsid w:val="00817F61"/>
    <w:rsid w:val="00824B04"/>
    <w:rsid w:val="008406D1"/>
    <w:rsid w:val="00856034"/>
    <w:rsid w:val="0086125E"/>
    <w:rsid w:val="00872ED1"/>
    <w:rsid w:val="008739C8"/>
    <w:rsid w:val="0088434F"/>
    <w:rsid w:val="008873F0"/>
    <w:rsid w:val="00892F25"/>
    <w:rsid w:val="00893149"/>
    <w:rsid w:val="008A293B"/>
    <w:rsid w:val="00933B0C"/>
    <w:rsid w:val="009522CA"/>
    <w:rsid w:val="00955E51"/>
    <w:rsid w:val="0095714E"/>
    <w:rsid w:val="00962F0C"/>
    <w:rsid w:val="0096744D"/>
    <w:rsid w:val="00972FDC"/>
    <w:rsid w:val="00977A27"/>
    <w:rsid w:val="009977A9"/>
    <w:rsid w:val="009A061D"/>
    <w:rsid w:val="009B7CD4"/>
    <w:rsid w:val="009C0C15"/>
    <w:rsid w:val="009D29FB"/>
    <w:rsid w:val="009E32EF"/>
    <w:rsid w:val="009F0462"/>
    <w:rsid w:val="00A10B22"/>
    <w:rsid w:val="00A16B7C"/>
    <w:rsid w:val="00A23C02"/>
    <w:rsid w:val="00A25C75"/>
    <w:rsid w:val="00A85000"/>
    <w:rsid w:val="00A85C9E"/>
    <w:rsid w:val="00A92CF8"/>
    <w:rsid w:val="00AA052A"/>
    <w:rsid w:val="00AD4EFC"/>
    <w:rsid w:val="00AE4108"/>
    <w:rsid w:val="00AF4166"/>
    <w:rsid w:val="00B3078B"/>
    <w:rsid w:val="00B44123"/>
    <w:rsid w:val="00B46A6E"/>
    <w:rsid w:val="00B71CB8"/>
    <w:rsid w:val="00B92FF2"/>
    <w:rsid w:val="00B9391B"/>
    <w:rsid w:val="00BB762E"/>
    <w:rsid w:val="00BC7541"/>
    <w:rsid w:val="00BE19D4"/>
    <w:rsid w:val="00BE579C"/>
    <w:rsid w:val="00BE5F1F"/>
    <w:rsid w:val="00C30D0A"/>
    <w:rsid w:val="00C30D47"/>
    <w:rsid w:val="00C32B1F"/>
    <w:rsid w:val="00C4535E"/>
    <w:rsid w:val="00C46662"/>
    <w:rsid w:val="00C52B99"/>
    <w:rsid w:val="00C64934"/>
    <w:rsid w:val="00CA6895"/>
    <w:rsid w:val="00CB016A"/>
    <w:rsid w:val="00CC2C04"/>
    <w:rsid w:val="00CC3CF3"/>
    <w:rsid w:val="00CC5E6C"/>
    <w:rsid w:val="00CC7318"/>
    <w:rsid w:val="00CE47E3"/>
    <w:rsid w:val="00D00A4C"/>
    <w:rsid w:val="00D1354E"/>
    <w:rsid w:val="00D1686A"/>
    <w:rsid w:val="00D32AC0"/>
    <w:rsid w:val="00D9055D"/>
    <w:rsid w:val="00DA196B"/>
    <w:rsid w:val="00DB646B"/>
    <w:rsid w:val="00DC5266"/>
    <w:rsid w:val="00DD0214"/>
    <w:rsid w:val="00DD38FC"/>
    <w:rsid w:val="00DE4E8F"/>
    <w:rsid w:val="00DE58C3"/>
    <w:rsid w:val="00DF6BC3"/>
    <w:rsid w:val="00E049CF"/>
    <w:rsid w:val="00E20244"/>
    <w:rsid w:val="00E41DF5"/>
    <w:rsid w:val="00E5206D"/>
    <w:rsid w:val="00E650C1"/>
    <w:rsid w:val="00E80B53"/>
    <w:rsid w:val="00E81F4A"/>
    <w:rsid w:val="00EC3625"/>
    <w:rsid w:val="00EC3B3D"/>
    <w:rsid w:val="00ED160B"/>
    <w:rsid w:val="00EE0B21"/>
    <w:rsid w:val="00EE7A92"/>
    <w:rsid w:val="00F04DE8"/>
    <w:rsid w:val="00F17001"/>
    <w:rsid w:val="00F23DCE"/>
    <w:rsid w:val="00F6446C"/>
    <w:rsid w:val="00FC7C4F"/>
    <w:rsid w:val="00F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315F7E6-1112-4D42-BF5A-BB9A2A9A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WW8Num5z0">
    <w:name w:val="WW8Num5z0"/>
    <w:rsid w:val="00EE0B21"/>
    <w:rPr>
      <w:rFonts w:ascii="Symbol" w:hAnsi="Symbol" w:cs="OpenSymbo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D21DF-1E32-4612-BC41-AA6C53E6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5417</Words>
  <Characters>32502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Remigiusz Otremba</cp:lastModifiedBy>
  <cp:revision>2</cp:revision>
  <cp:lastPrinted>2022-02-21T08:57:00Z</cp:lastPrinted>
  <dcterms:created xsi:type="dcterms:W3CDTF">2022-08-04T07:34:00Z</dcterms:created>
  <dcterms:modified xsi:type="dcterms:W3CDTF">2022-08-04T07:34:00Z</dcterms:modified>
</cp:coreProperties>
</file>