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0F24FC">
        <w:rPr>
          <w:rFonts w:eastAsia="Arial" w:cs="Times New Roman"/>
          <w:b/>
          <w:kern w:val="1"/>
          <w:szCs w:val="20"/>
          <w:lang w:eastAsia="zh-CN" w:bidi="hi-IN"/>
        </w:rPr>
        <w:t>u.16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E12215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zobowiązujem</w:t>
      </w:r>
      <w:r w:rsidR="00C8207E"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 się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3651CB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b/>
          <w:szCs w:val="20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B224C" w:rsidRPr="00562B02">
        <w:rPr>
          <w:rFonts w:eastAsia="Times New Roman" w:cs="Times New Roman"/>
          <w:szCs w:val="20"/>
        </w:rPr>
        <w:t>„</w:t>
      </w:r>
      <w:r w:rsidR="00FB224C" w:rsidRPr="00562B02">
        <w:rPr>
          <w:szCs w:val="20"/>
        </w:rPr>
        <w:t>Przepr</w:t>
      </w:r>
      <w:r w:rsidR="000F24FC" w:rsidRPr="00562B02">
        <w:rPr>
          <w:szCs w:val="20"/>
        </w:rPr>
        <w:t>owadzenie:</w:t>
      </w:r>
      <w:r w:rsidR="00D86371" w:rsidRPr="00562B02">
        <w:rPr>
          <w:szCs w:val="20"/>
        </w:rPr>
        <w:t xml:space="preserve"> </w:t>
      </w:r>
      <w:r w:rsidR="00B046B5" w:rsidRPr="00562B02">
        <w:rPr>
          <w:szCs w:val="20"/>
        </w:rPr>
        <w:t>…………………………………………………………………. (</w:t>
      </w:r>
      <w:r w:rsidR="00B046B5" w:rsidRPr="00562B02">
        <w:rPr>
          <w:b/>
          <w:szCs w:val="20"/>
        </w:rPr>
        <w:t>wykona</w:t>
      </w:r>
      <w:r w:rsidR="000F24FC" w:rsidRPr="00562B02">
        <w:rPr>
          <w:b/>
          <w:szCs w:val="20"/>
        </w:rPr>
        <w:t>wca wpisuje właściwą nazwę szkolenia</w:t>
      </w:r>
      <w:r w:rsidR="00B046B5" w:rsidRPr="00562B02">
        <w:rPr>
          <w:szCs w:val="20"/>
        </w:rPr>
        <w:t>)</w:t>
      </w:r>
      <w:r w:rsidR="003651CB" w:rsidRPr="00562B02">
        <w:rPr>
          <w:szCs w:val="20"/>
        </w:rPr>
        <w:t>,</w:t>
      </w:r>
      <w:r w:rsidR="00B046B5" w:rsidRPr="00562B02">
        <w:rPr>
          <w:szCs w:val="20"/>
        </w:rPr>
        <w:t xml:space="preserve"> dla nauczycieli</w:t>
      </w:r>
      <w:r w:rsidR="003651CB" w:rsidRPr="00562B02">
        <w:rPr>
          <w:szCs w:val="20"/>
        </w:rPr>
        <w:t xml:space="preserve"> Zespołu Szkół w Nowym Dworze Gdańskim, projekt „Warszawska – czas zawodowców”, współfinansowanego przez Unię Europejską w ramach Europejskiego Funduszu Społecznego, RPPM.03.03.01-22-0018-16-0</w:t>
      </w:r>
      <w:r w:rsidR="00E00EC6" w:rsidRPr="00562B02">
        <w:rPr>
          <w:szCs w:val="20"/>
        </w:rPr>
        <w:t>1</w:t>
      </w:r>
      <w:r w:rsidR="00FB224C" w:rsidRPr="00562B02">
        <w:rPr>
          <w:rFonts w:cs="Times New Roman"/>
          <w:szCs w:val="20"/>
        </w:rPr>
        <w:t>”</w:t>
      </w:r>
      <w:r w:rsidR="00932ED1" w:rsidRPr="00562B02">
        <w:rPr>
          <w:rFonts w:eastAsia="Times New Roman" w:cs="Times New Roman"/>
          <w:szCs w:val="20"/>
          <w:lang w:eastAsia="pl-PL"/>
        </w:rPr>
        <w:t>,</w:t>
      </w:r>
      <w:r w:rsidR="00932ED1" w:rsidRPr="00E12215">
        <w:rPr>
          <w:rFonts w:eastAsia="Times New Roman" w:cs="Times New Roman"/>
          <w:szCs w:val="20"/>
          <w:lang w:eastAsia="pl-PL"/>
        </w:rPr>
        <w:t xml:space="preserve">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E12215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E12215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należy wypełnić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– niepotrzebne skreślić</w:t>
      </w:r>
    </w:p>
    <w:p w:rsidR="00EE4798" w:rsidRPr="00E12215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57D30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57D30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B9" w:rsidRDefault="00FA44B9">
      <w:pPr>
        <w:spacing w:after="0" w:line="240" w:lineRule="auto"/>
      </w:pPr>
      <w:r>
        <w:separator/>
      </w:r>
    </w:p>
  </w:endnote>
  <w:endnote w:type="continuationSeparator" w:id="0">
    <w:p w:rsidR="00FA44B9" w:rsidRDefault="00FA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1F58F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62B02">
      <w:rPr>
        <w:szCs w:val="20"/>
      </w:rPr>
      <w:instrText xml:space="preserve"> PAGE </w:instrText>
    </w:r>
    <w:r>
      <w:rPr>
        <w:szCs w:val="20"/>
      </w:rPr>
      <w:fldChar w:fldCharType="separate"/>
    </w:r>
    <w:r w:rsidR="00C07AC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B9" w:rsidRDefault="00FA44B9">
      <w:pPr>
        <w:spacing w:after="0" w:line="240" w:lineRule="auto"/>
      </w:pPr>
      <w:r>
        <w:separator/>
      </w:r>
    </w:p>
  </w:footnote>
  <w:footnote w:type="continuationSeparator" w:id="0">
    <w:p w:rsidR="00FA44B9" w:rsidRDefault="00FA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2" w:rsidRDefault="00562B0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7E7933"/>
    <w:multiLevelType w:val="hybridMultilevel"/>
    <w:tmpl w:val="DC7AD99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02E07D09"/>
    <w:multiLevelType w:val="hybridMultilevel"/>
    <w:tmpl w:val="267E1F7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05843D7A"/>
    <w:multiLevelType w:val="hybridMultilevel"/>
    <w:tmpl w:val="5DE0DEA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D91B2F"/>
    <w:multiLevelType w:val="hybridMultilevel"/>
    <w:tmpl w:val="E5EC3048"/>
    <w:lvl w:ilvl="0" w:tplc="E94A4546">
      <w:start w:val="1"/>
      <w:numFmt w:val="upperRoman"/>
      <w:lvlText w:val="%1."/>
      <w:lvlJc w:val="left"/>
      <w:pPr>
        <w:ind w:left="1125" w:hanging="274"/>
      </w:pPr>
      <w:rPr>
        <w:rFonts w:ascii="Times New Roman" w:hAnsi="Times New Roman" w:cs="Times New Roman" w:hint="default"/>
        <w:b/>
        <w:bCs/>
        <w:w w:val="99"/>
        <w:sz w:val="20"/>
        <w:szCs w:val="24"/>
        <w:lang w:val="pl-PL" w:eastAsia="pl-PL" w:bidi="pl-PL"/>
      </w:rPr>
    </w:lvl>
    <w:lvl w:ilvl="1" w:tplc="F0E6696C">
      <w:start w:val="1"/>
      <w:numFmt w:val="decimal"/>
      <w:lvlText w:val="%2."/>
      <w:lvlJc w:val="left"/>
      <w:pPr>
        <w:ind w:left="1118" w:hanging="360"/>
      </w:pPr>
      <w:rPr>
        <w:rFonts w:hint="default"/>
        <w:w w:val="100"/>
        <w:lang w:val="pl-PL" w:eastAsia="pl-PL" w:bidi="pl-PL"/>
      </w:rPr>
    </w:lvl>
    <w:lvl w:ilvl="2" w:tplc="BB5C5476">
      <w:start w:val="1"/>
      <w:numFmt w:val="decimal"/>
      <w:lvlText w:val="%3)"/>
      <w:lvlJc w:val="left"/>
      <w:pPr>
        <w:ind w:left="1826" w:hanging="360"/>
      </w:pPr>
      <w:rPr>
        <w:rFonts w:hint="default"/>
        <w:w w:val="100"/>
        <w:lang w:val="pl-PL" w:eastAsia="pl-PL" w:bidi="pl-PL"/>
      </w:rPr>
    </w:lvl>
    <w:lvl w:ilvl="3" w:tplc="9E98C2CC">
      <w:start w:val="1"/>
      <w:numFmt w:val="lowerLetter"/>
      <w:lvlText w:val="%4)"/>
      <w:lvlJc w:val="left"/>
      <w:pPr>
        <w:ind w:left="2558" w:hanging="360"/>
      </w:pPr>
      <w:rPr>
        <w:rFonts w:hint="default"/>
        <w:spacing w:val="-6"/>
        <w:w w:val="99"/>
        <w:lang w:val="pl-PL" w:eastAsia="pl-PL" w:bidi="pl-PL"/>
      </w:rPr>
    </w:lvl>
    <w:lvl w:ilvl="4" w:tplc="8DA2FB2C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5" w:tplc="86EEF3B4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6" w:tplc="CCE89788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7" w:tplc="B3961536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8" w:tplc="F5B0EBBE">
      <w:numFmt w:val="bullet"/>
      <w:lvlText w:val="•"/>
      <w:lvlJc w:val="left"/>
      <w:pPr>
        <w:ind w:left="2560" w:hanging="360"/>
      </w:pPr>
      <w:rPr>
        <w:rFonts w:hint="default"/>
        <w:lang w:val="pl-PL" w:eastAsia="pl-PL" w:bidi="pl-PL"/>
      </w:rPr>
    </w:lvl>
  </w:abstractNum>
  <w:abstractNum w:abstractNumId="44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442683"/>
    <w:multiLevelType w:val="hybridMultilevel"/>
    <w:tmpl w:val="325677EE"/>
    <w:lvl w:ilvl="0" w:tplc="64662950">
      <w:start w:val="3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EA64F9"/>
    <w:multiLevelType w:val="hybridMultilevel"/>
    <w:tmpl w:val="DF54144C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212ADC"/>
    <w:multiLevelType w:val="hybridMultilevel"/>
    <w:tmpl w:val="CB0ABD72"/>
    <w:lvl w:ilvl="0" w:tplc="86620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BB7582"/>
    <w:multiLevelType w:val="hybridMultilevel"/>
    <w:tmpl w:val="B810E0C6"/>
    <w:lvl w:ilvl="0" w:tplc="26E21468">
      <w:start w:val="4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463121"/>
    <w:multiLevelType w:val="hybridMultilevel"/>
    <w:tmpl w:val="E994518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23C3371A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101694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6E02A83"/>
    <w:multiLevelType w:val="hybridMultilevel"/>
    <w:tmpl w:val="5D1C5DC0"/>
    <w:lvl w:ilvl="0" w:tplc="D98677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CEE6C69"/>
    <w:multiLevelType w:val="hybridMultilevel"/>
    <w:tmpl w:val="856ACB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0217A6"/>
    <w:multiLevelType w:val="hybridMultilevel"/>
    <w:tmpl w:val="30E04A4A"/>
    <w:lvl w:ilvl="0" w:tplc="82B027C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A0935F9"/>
    <w:multiLevelType w:val="hybridMultilevel"/>
    <w:tmpl w:val="897278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B4A5726"/>
    <w:multiLevelType w:val="hybridMultilevel"/>
    <w:tmpl w:val="17509A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BEE4A0B"/>
    <w:multiLevelType w:val="hybridMultilevel"/>
    <w:tmpl w:val="93CC9338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6">
    <w:nsid w:val="3F345C9E"/>
    <w:multiLevelType w:val="hybridMultilevel"/>
    <w:tmpl w:val="DB46CD6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7">
    <w:nsid w:val="40D727A9"/>
    <w:multiLevelType w:val="hybridMultilevel"/>
    <w:tmpl w:val="B2DC1C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4C6A1E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3A1B0A"/>
    <w:multiLevelType w:val="hybridMultilevel"/>
    <w:tmpl w:val="290C3BFA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2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3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1">
    <w:nsid w:val="58B273E5"/>
    <w:multiLevelType w:val="hybridMultilevel"/>
    <w:tmpl w:val="DE68D1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0A2C6C"/>
    <w:multiLevelType w:val="hybridMultilevel"/>
    <w:tmpl w:val="856844E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4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C15DF"/>
    <w:multiLevelType w:val="hybridMultilevel"/>
    <w:tmpl w:val="5E9A99E4"/>
    <w:lvl w:ilvl="0" w:tplc="2F18226A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9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3A1E9F"/>
    <w:multiLevelType w:val="hybridMultilevel"/>
    <w:tmpl w:val="85DA5DB2"/>
    <w:lvl w:ilvl="0" w:tplc="4E5EE06A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EBF02A0"/>
    <w:multiLevelType w:val="hybridMultilevel"/>
    <w:tmpl w:val="B4A016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>
    <w:nsid w:val="5ED902A8"/>
    <w:multiLevelType w:val="hybridMultilevel"/>
    <w:tmpl w:val="B4C8D4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4954DB"/>
    <w:multiLevelType w:val="hybridMultilevel"/>
    <w:tmpl w:val="171A87F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9">
    <w:nsid w:val="62B870E6"/>
    <w:multiLevelType w:val="hybridMultilevel"/>
    <w:tmpl w:val="EBCEC31C"/>
    <w:lvl w:ilvl="0" w:tplc="DE4816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6454069"/>
    <w:multiLevelType w:val="hybridMultilevel"/>
    <w:tmpl w:val="887ED0BA"/>
    <w:lvl w:ilvl="0" w:tplc="60202F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DB1BF9"/>
    <w:multiLevelType w:val="hybridMultilevel"/>
    <w:tmpl w:val="8C5E60C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679759C7"/>
    <w:multiLevelType w:val="hybridMultilevel"/>
    <w:tmpl w:val="4B9400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2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53">
    <w:nsid w:val="74DD1A07"/>
    <w:multiLevelType w:val="hybridMultilevel"/>
    <w:tmpl w:val="55ECC4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4">
    <w:nsid w:val="75905974"/>
    <w:multiLevelType w:val="hybridMultilevel"/>
    <w:tmpl w:val="EE909C72"/>
    <w:lvl w:ilvl="0" w:tplc="4E5EE06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5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9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7EA67BCB"/>
    <w:multiLevelType w:val="hybridMultilevel"/>
    <w:tmpl w:val="FDD682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67"/>
  </w:num>
  <w:num w:numId="3">
    <w:abstractNumId w:val="93"/>
  </w:num>
  <w:num w:numId="4">
    <w:abstractNumId w:val="59"/>
  </w:num>
  <w:num w:numId="5">
    <w:abstractNumId w:val="65"/>
  </w:num>
  <w:num w:numId="6">
    <w:abstractNumId w:val="117"/>
  </w:num>
  <w:num w:numId="7">
    <w:abstractNumId w:val="151"/>
  </w:num>
  <w:num w:numId="8">
    <w:abstractNumId w:val="114"/>
  </w:num>
  <w:num w:numId="9">
    <w:abstractNumId w:val="70"/>
  </w:num>
  <w:num w:numId="10">
    <w:abstractNumId w:val="143"/>
  </w:num>
  <w:num w:numId="11">
    <w:abstractNumId w:val="110"/>
  </w:num>
  <w:num w:numId="12">
    <w:abstractNumId w:val="161"/>
  </w:num>
  <w:num w:numId="13">
    <w:abstractNumId w:val="163"/>
  </w:num>
  <w:num w:numId="14">
    <w:abstractNumId w:val="116"/>
  </w:num>
  <w:num w:numId="15">
    <w:abstractNumId w:val="126"/>
  </w:num>
  <w:num w:numId="16">
    <w:abstractNumId w:val="60"/>
  </w:num>
  <w:num w:numId="17">
    <w:abstractNumId w:val="7"/>
  </w:num>
  <w:num w:numId="18">
    <w:abstractNumId w:val="147"/>
  </w:num>
  <w:num w:numId="19">
    <w:abstractNumId w:val="162"/>
  </w:num>
  <w:num w:numId="20">
    <w:abstractNumId w:val="107"/>
  </w:num>
  <w:num w:numId="21">
    <w:abstractNumId w:val="76"/>
  </w:num>
  <w:num w:numId="22">
    <w:abstractNumId w:val="166"/>
  </w:num>
  <w:num w:numId="23">
    <w:abstractNumId w:val="141"/>
  </w:num>
  <w:num w:numId="24">
    <w:abstractNumId w:val="105"/>
  </w:num>
  <w:num w:numId="25">
    <w:abstractNumId w:val="164"/>
  </w:num>
  <w:num w:numId="26">
    <w:abstractNumId w:val="115"/>
  </w:num>
  <w:num w:numId="27">
    <w:abstractNumId w:val="130"/>
  </w:num>
  <w:num w:numId="28">
    <w:abstractNumId w:val="140"/>
  </w:num>
  <w:num w:numId="29">
    <w:abstractNumId w:val="100"/>
  </w:num>
  <w:num w:numId="30">
    <w:abstractNumId w:val="94"/>
  </w:num>
  <w:num w:numId="31">
    <w:abstractNumId w:val="48"/>
  </w:num>
  <w:num w:numId="32">
    <w:abstractNumId w:val="41"/>
  </w:num>
  <w:num w:numId="33">
    <w:abstractNumId w:val="106"/>
  </w:num>
  <w:num w:numId="34">
    <w:abstractNumId w:val="122"/>
  </w:num>
  <w:num w:numId="35">
    <w:abstractNumId w:val="92"/>
  </w:num>
  <w:num w:numId="36">
    <w:abstractNumId w:val="42"/>
  </w:num>
  <w:num w:numId="37">
    <w:abstractNumId w:val="51"/>
  </w:num>
  <w:num w:numId="38">
    <w:abstractNumId w:val="49"/>
  </w:num>
  <w:num w:numId="39">
    <w:abstractNumId w:val="72"/>
  </w:num>
  <w:num w:numId="40">
    <w:abstractNumId w:val="85"/>
  </w:num>
  <w:num w:numId="41">
    <w:abstractNumId w:val="80"/>
  </w:num>
  <w:num w:numId="42">
    <w:abstractNumId w:val="113"/>
  </w:num>
  <w:num w:numId="43">
    <w:abstractNumId w:val="90"/>
  </w:num>
  <w:num w:numId="44">
    <w:abstractNumId w:val="47"/>
  </w:num>
  <w:num w:numId="45">
    <w:abstractNumId w:val="37"/>
  </w:num>
  <w:num w:numId="46">
    <w:abstractNumId w:val="87"/>
  </w:num>
  <w:num w:numId="47">
    <w:abstractNumId w:val="63"/>
  </w:num>
  <w:num w:numId="48">
    <w:abstractNumId w:val="82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7"/>
  </w:num>
  <w:num w:numId="51">
    <w:abstractNumId w:val="150"/>
  </w:num>
  <w:num w:numId="52">
    <w:abstractNumId w:val="157"/>
  </w:num>
  <w:num w:numId="53">
    <w:abstractNumId w:val="149"/>
  </w:num>
  <w:num w:numId="54">
    <w:abstractNumId w:val="58"/>
  </w:num>
  <w:num w:numId="55">
    <w:abstractNumId w:val="44"/>
  </w:num>
  <w:num w:numId="56">
    <w:abstractNumId w:val="108"/>
  </w:num>
  <w:num w:numId="57">
    <w:abstractNumId w:val="88"/>
  </w:num>
  <w:num w:numId="58">
    <w:abstractNumId w:val="145"/>
  </w:num>
  <w:num w:numId="59">
    <w:abstractNumId w:val="118"/>
  </w:num>
  <w:num w:numId="60">
    <w:abstractNumId w:val="78"/>
  </w:num>
  <w:num w:numId="61">
    <w:abstractNumId w:val="155"/>
  </w:num>
  <w:num w:numId="62">
    <w:abstractNumId w:val="26"/>
  </w:num>
  <w:num w:numId="63">
    <w:abstractNumId w:val="160"/>
  </w:num>
  <w:num w:numId="64">
    <w:abstractNumId w:val="31"/>
  </w:num>
  <w:num w:numId="65">
    <w:abstractNumId w:val="156"/>
  </w:num>
  <w:num w:numId="66">
    <w:abstractNumId w:val="33"/>
  </w:num>
  <w:num w:numId="67">
    <w:abstractNumId w:val="109"/>
  </w:num>
  <w:num w:numId="68">
    <w:abstractNumId w:val="134"/>
  </w:num>
  <w:num w:numId="69">
    <w:abstractNumId w:val="83"/>
  </w:num>
  <w:num w:numId="70">
    <w:abstractNumId w:val="120"/>
  </w:num>
  <w:num w:numId="71">
    <w:abstractNumId w:val="74"/>
  </w:num>
  <w:num w:numId="72">
    <w:abstractNumId w:val="135"/>
  </w:num>
  <w:num w:numId="73">
    <w:abstractNumId w:val="129"/>
  </w:num>
  <w:num w:numId="74">
    <w:abstractNumId w:val="95"/>
  </w:num>
  <w:num w:numId="75">
    <w:abstractNumId w:val="112"/>
  </w:num>
  <w:num w:numId="76">
    <w:abstractNumId w:val="39"/>
  </w:num>
  <w:num w:numId="77">
    <w:abstractNumId w:val="98"/>
  </w:num>
  <w:num w:numId="78">
    <w:abstractNumId w:val="103"/>
  </w:num>
  <w:num w:numId="79">
    <w:abstractNumId w:val="53"/>
  </w:num>
  <w:num w:numId="80">
    <w:abstractNumId w:val="29"/>
  </w:num>
  <w:num w:numId="81">
    <w:abstractNumId w:val="152"/>
  </w:num>
  <w:num w:numId="82">
    <w:abstractNumId w:val="54"/>
  </w:num>
  <w:num w:numId="83">
    <w:abstractNumId w:val="111"/>
  </w:num>
  <w:num w:numId="84">
    <w:abstractNumId w:val="159"/>
  </w:num>
  <w:num w:numId="85">
    <w:abstractNumId w:val="25"/>
  </w:num>
  <w:num w:numId="86">
    <w:abstractNumId w:val="28"/>
  </w:num>
  <w:num w:numId="87">
    <w:abstractNumId w:val="124"/>
  </w:num>
  <w:num w:numId="88">
    <w:abstractNumId w:val="148"/>
  </w:num>
  <w:num w:numId="89">
    <w:abstractNumId w:val="69"/>
  </w:num>
  <w:num w:numId="90">
    <w:abstractNumId w:val="43"/>
  </w:num>
  <w:num w:numId="91">
    <w:abstractNumId w:val="27"/>
  </w:num>
  <w:num w:numId="92">
    <w:abstractNumId w:val="125"/>
  </w:num>
  <w:num w:numId="93">
    <w:abstractNumId w:val="50"/>
  </w:num>
  <w:num w:numId="94">
    <w:abstractNumId w:val="81"/>
  </w:num>
  <w:num w:numId="95">
    <w:abstractNumId w:val="99"/>
  </w:num>
  <w:num w:numId="96">
    <w:abstractNumId w:val="142"/>
  </w:num>
  <w:num w:numId="97">
    <w:abstractNumId w:val="154"/>
  </w:num>
  <w:num w:numId="98">
    <w:abstractNumId w:val="68"/>
  </w:num>
  <w:num w:numId="99">
    <w:abstractNumId w:val="57"/>
  </w:num>
  <w:num w:numId="100">
    <w:abstractNumId w:val="131"/>
  </w:num>
  <w:num w:numId="101">
    <w:abstractNumId w:val="133"/>
  </w:num>
  <w:num w:numId="102">
    <w:abstractNumId w:val="132"/>
  </w:num>
  <w:num w:numId="103">
    <w:abstractNumId w:val="52"/>
  </w:num>
  <w:num w:numId="104">
    <w:abstractNumId w:val="86"/>
  </w:num>
  <w:num w:numId="105">
    <w:abstractNumId w:val="165"/>
  </w:num>
  <w:num w:numId="106">
    <w:abstractNumId w:val="64"/>
  </w:num>
  <w:num w:numId="107">
    <w:abstractNumId w:val="61"/>
  </w:num>
  <w:num w:numId="108">
    <w:abstractNumId w:val="158"/>
  </w:num>
  <w:num w:numId="109">
    <w:abstractNumId w:val="36"/>
  </w:num>
  <w:num w:numId="110">
    <w:abstractNumId w:val="34"/>
  </w:num>
  <w:num w:numId="111">
    <w:abstractNumId w:val="62"/>
  </w:num>
  <w:num w:numId="112">
    <w:abstractNumId w:val="73"/>
  </w:num>
  <w:num w:numId="113">
    <w:abstractNumId w:val="153"/>
  </w:num>
  <w:num w:numId="114">
    <w:abstractNumId w:val="46"/>
  </w:num>
  <w:num w:numId="115">
    <w:abstractNumId w:val="55"/>
  </w:num>
  <w:num w:numId="116">
    <w:abstractNumId w:val="139"/>
  </w:num>
  <w:num w:numId="117">
    <w:abstractNumId w:val="101"/>
  </w:num>
  <w:num w:numId="118">
    <w:abstractNumId w:val="89"/>
  </w:num>
  <w:num w:numId="119">
    <w:abstractNumId w:val="35"/>
  </w:num>
  <w:num w:numId="120">
    <w:abstractNumId w:val="138"/>
  </w:num>
  <w:num w:numId="121">
    <w:abstractNumId w:val="56"/>
  </w:num>
  <w:num w:numId="122">
    <w:abstractNumId w:val="144"/>
  </w:num>
  <w:num w:numId="123">
    <w:abstractNumId w:val="91"/>
  </w:num>
  <w:num w:numId="124">
    <w:abstractNumId w:val="30"/>
  </w:num>
  <w:num w:numId="125">
    <w:abstractNumId w:val="96"/>
  </w:num>
  <w:num w:numId="126">
    <w:abstractNumId w:val="128"/>
  </w:num>
  <w:num w:numId="127">
    <w:abstractNumId w:val="102"/>
  </w:num>
  <w:num w:numId="128">
    <w:abstractNumId w:val="71"/>
  </w:num>
  <w:num w:numId="129">
    <w:abstractNumId w:val="38"/>
  </w:num>
  <w:num w:numId="130">
    <w:abstractNumId w:val="75"/>
  </w:num>
  <w:num w:numId="131">
    <w:abstractNumId w:val="97"/>
  </w:num>
  <w:num w:numId="132">
    <w:abstractNumId w:val="146"/>
  </w:num>
  <w:num w:numId="133">
    <w:abstractNumId w:val="123"/>
  </w:num>
  <w:num w:numId="134">
    <w:abstractNumId w:val="121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D7F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58F7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02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7B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4C5"/>
    <w:rsid w:val="00814774"/>
    <w:rsid w:val="00816039"/>
    <w:rsid w:val="008167AF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07AC9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18B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10D3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44B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FC8AB-2E51-40FA-A2F5-C1F9EB29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2021-06-30T08:46:00Z</cp:lastPrinted>
  <dcterms:created xsi:type="dcterms:W3CDTF">2021-08-03T10:31:00Z</dcterms:created>
  <dcterms:modified xsi:type="dcterms:W3CDTF">2021-08-19T09:53:00Z</dcterms:modified>
</cp:coreProperties>
</file>