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592F" w14:textId="77777777" w:rsidR="00DA509A" w:rsidRPr="00C544B1" w:rsidRDefault="007E31DD" w:rsidP="007957FA">
      <w:pPr>
        <w:jc w:val="right"/>
        <w:rPr>
          <w:sz w:val="20"/>
          <w:szCs w:val="20"/>
        </w:rPr>
      </w:pPr>
      <w:r w:rsidRPr="00C544B1">
        <w:rPr>
          <w:b/>
          <w:sz w:val="20"/>
          <w:szCs w:val="20"/>
        </w:rPr>
        <w:tab/>
      </w:r>
      <w:r w:rsidR="00DA509A" w:rsidRPr="00C544B1">
        <w:rPr>
          <w:sz w:val="20"/>
          <w:szCs w:val="20"/>
        </w:rPr>
        <w:t xml:space="preserve">                </w:t>
      </w:r>
      <w:r w:rsidR="009D515A" w:rsidRPr="00C544B1">
        <w:rPr>
          <w:sz w:val="20"/>
          <w:szCs w:val="20"/>
        </w:rPr>
        <w:tab/>
      </w:r>
      <w:r w:rsidR="009D515A" w:rsidRPr="00C544B1">
        <w:rPr>
          <w:sz w:val="20"/>
          <w:szCs w:val="20"/>
        </w:rPr>
        <w:tab/>
      </w:r>
      <w:r w:rsidR="009D515A" w:rsidRPr="00C544B1">
        <w:rPr>
          <w:sz w:val="20"/>
          <w:szCs w:val="20"/>
        </w:rPr>
        <w:tab/>
      </w:r>
      <w:r w:rsidR="009D515A" w:rsidRPr="00C544B1">
        <w:rPr>
          <w:sz w:val="20"/>
          <w:szCs w:val="20"/>
        </w:rPr>
        <w:tab/>
      </w:r>
      <w:r w:rsidR="00E41735" w:rsidRPr="00C544B1">
        <w:rPr>
          <w:sz w:val="20"/>
          <w:szCs w:val="20"/>
        </w:rPr>
        <w:t xml:space="preserve">               </w:t>
      </w:r>
      <w:r w:rsidR="00867323" w:rsidRPr="00C544B1">
        <w:rPr>
          <w:sz w:val="20"/>
          <w:szCs w:val="20"/>
        </w:rPr>
        <w:t xml:space="preserve"> </w:t>
      </w:r>
      <w:r w:rsidR="00D37E9A" w:rsidRPr="00C544B1">
        <w:rPr>
          <w:sz w:val="20"/>
          <w:szCs w:val="20"/>
        </w:rPr>
        <w:t>Z</w:t>
      </w:r>
      <w:r w:rsidR="00983423" w:rsidRPr="00C544B1">
        <w:rPr>
          <w:sz w:val="20"/>
          <w:szCs w:val="20"/>
        </w:rPr>
        <w:t>ałącznik</w:t>
      </w:r>
      <w:r w:rsidR="009D515A" w:rsidRPr="00C544B1">
        <w:rPr>
          <w:sz w:val="20"/>
          <w:szCs w:val="20"/>
        </w:rPr>
        <w:t xml:space="preserve"> nr </w:t>
      </w:r>
      <w:r w:rsidR="00867323" w:rsidRPr="00C544B1">
        <w:rPr>
          <w:sz w:val="20"/>
          <w:szCs w:val="20"/>
        </w:rPr>
        <w:t>1</w:t>
      </w:r>
      <w:r w:rsidR="00D952B3" w:rsidRPr="00C544B1">
        <w:rPr>
          <w:sz w:val="20"/>
          <w:szCs w:val="20"/>
        </w:rPr>
        <w:t xml:space="preserve"> do S</w:t>
      </w:r>
      <w:r w:rsidR="00D62E51" w:rsidRPr="00C544B1">
        <w:rPr>
          <w:sz w:val="20"/>
          <w:szCs w:val="20"/>
        </w:rPr>
        <w:t>WZ</w:t>
      </w:r>
    </w:p>
    <w:p w14:paraId="49531D4A" w14:textId="77777777" w:rsidR="001A5A8A" w:rsidRPr="00C544B1" w:rsidRDefault="001A5A8A" w:rsidP="007957FA">
      <w:pPr>
        <w:jc w:val="right"/>
        <w:rPr>
          <w:sz w:val="20"/>
          <w:szCs w:val="20"/>
        </w:rPr>
      </w:pPr>
    </w:p>
    <w:p w14:paraId="14978916" w14:textId="77777777" w:rsidR="00DA509A" w:rsidRPr="00C544B1" w:rsidRDefault="00DA509A" w:rsidP="00DA509A">
      <w:pPr>
        <w:jc w:val="right"/>
        <w:rPr>
          <w:sz w:val="20"/>
          <w:szCs w:val="20"/>
        </w:rPr>
      </w:pPr>
      <w:r w:rsidRPr="00C544B1">
        <w:rPr>
          <w:sz w:val="20"/>
          <w:szCs w:val="20"/>
        </w:rPr>
        <w:t xml:space="preserve">                            </w:t>
      </w:r>
    </w:p>
    <w:p w14:paraId="1472C55F" w14:textId="77777777" w:rsidR="00DA509A" w:rsidRPr="00C544B1" w:rsidRDefault="00DA509A" w:rsidP="00DA509A">
      <w:pPr>
        <w:ind w:left="4248"/>
        <w:jc w:val="right"/>
        <w:rPr>
          <w:sz w:val="20"/>
          <w:szCs w:val="20"/>
        </w:rPr>
      </w:pPr>
      <w:r w:rsidRPr="00C544B1">
        <w:rPr>
          <w:sz w:val="20"/>
          <w:szCs w:val="20"/>
        </w:rPr>
        <w:t>Miejscowość i data…………………………………….</w:t>
      </w:r>
    </w:p>
    <w:p w14:paraId="120A7FB8" w14:textId="77777777" w:rsidR="00DA509A" w:rsidRPr="00C544B1" w:rsidRDefault="00DA509A" w:rsidP="00DA509A">
      <w:pPr>
        <w:jc w:val="right"/>
        <w:rPr>
          <w:sz w:val="20"/>
          <w:szCs w:val="20"/>
        </w:rPr>
      </w:pPr>
    </w:p>
    <w:p w14:paraId="37D25DC8" w14:textId="77777777" w:rsidR="00DA509A" w:rsidRPr="00C544B1" w:rsidRDefault="00644AF6" w:rsidP="00DA509A">
      <w:pPr>
        <w:rPr>
          <w:sz w:val="20"/>
          <w:szCs w:val="20"/>
        </w:rPr>
      </w:pPr>
      <w:r w:rsidRPr="00C544B1">
        <w:rPr>
          <w:sz w:val="20"/>
          <w:szCs w:val="20"/>
        </w:rPr>
        <w:t xml:space="preserve">     </w:t>
      </w:r>
      <w:r w:rsidR="00DA509A" w:rsidRPr="00C544B1">
        <w:rPr>
          <w:sz w:val="20"/>
          <w:szCs w:val="20"/>
        </w:rPr>
        <w:t>................................................</w:t>
      </w:r>
    </w:p>
    <w:p w14:paraId="1C649461" w14:textId="77777777" w:rsidR="00CA3EEB" w:rsidRPr="00C544B1" w:rsidRDefault="00235B00" w:rsidP="00CA3EEB">
      <w:pPr>
        <w:rPr>
          <w:sz w:val="20"/>
          <w:szCs w:val="20"/>
        </w:rPr>
      </w:pPr>
      <w:r w:rsidRPr="00C544B1">
        <w:rPr>
          <w:sz w:val="20"/>
          <w:szCs w:val="20"/>
        </w:rPr>
        <w:t>(Nazwa i adres W</w:t>
      </w:r>
      <w:r w:rsidR="006C262E" w:rsidRPr="00C544B1">
        <w:rPr>
          <w:sz w:val="20"/>
          <w:szCs w:val="20"/>
        </w:rPr>
        <w:t xml:space="preserve">ykonawcy)  </w:t>
      </w:r>
    </w:p>
    <w:p w14:paraId="599D1518" w14:textId="77777777" w:rsidR="00D952B3" w:rsidRPr="00C544B1" w:rsidRDefault="00D952B3" w:rsidP="00CA3EEB">
      <w:pPr>
        <w:jc w:val="center"/>
        <w:rPr>
          <w:b/>
          <w:i/>
          <w:iCs/>
          <w:sz w:val="20"/>
          <w:szCs w:val="20"/>
        </w:rPr>
      </w:pPr>
    </w:p>
    <w:p w14:paraId="7A3F1AF9" w14:textId="77777777" w:rsidR="00DA509A" w:rsidRPr="00C544B1" w:rsidRDefault="00983423" w:rsidP="00CA3EEB">
      <w:pPr>
        <w:jc w:val="center"/>
        <w:rPr>
          <w:b/>
          <w:i/>
          <w:iCs/>
          <w:sz w:val="20"/>
          <w:szCs w:val="20"/>
        </w:rPr>
      </w:pPr>
      <w:r w:rsidRPr="00C544B1">
        <w:rPr>
          <w:b/>
          <w:i/>
          <w:iCs/>
          <w:sz w:val="20"/>
          <w:szCs w:val="20"/>
        </w:rPr>
        <w:t>O</w:t>
      </w:r>
      <w:r w:rsidR="00DA509A" w:rsidRPr="00C544B1">
        <w:rPr>
          <w:b/>
          <w:i/>
          <w:iCs/>
          <w:sz w:val="20"/>
          <w:szCs w:val="20"/>
        </w:rPr>
        <w:t xml:space="preserve"> F E R T A  C E N O W A</w:t>
      </w:r>
      <w:r w:rsidR="008A2853" w:rsidRPr="00C544B1">
        <w:rPr>
          <w:b/>
          <w:i/>
          <w:iCs/>
          <w:sz w:val="20"/>
          <w:szCs w:val="20"/>
        </w:rPr>
        <w:t xml:space="preserve"> </w:t>
      </w:r>
    </w:p>
    <w:p w14:paraId="61FAB9D1" w14:textId="77777777" w:rsidR="00DA509A" w:rsidRPr="00C544B1" w:rsidRDefault="00DA509A" w:rsidP="00B91B3B">
      <w:pPr>
        <w:pStyle w:val="Tytu"/>
        <w:spacing w:before="120"/>
        <w:ind w:firstLine="360"/>
        <w:rPr>
          <w:rFonts w:ascii="Times New Roman" w:hAnsi="Times New Roman"/>
          <w:b w:val="0"/>
          <w:bCs w:val="0"/>
          <w:sz w:val="20"/>
          <w:szCs w:val="20"/>
        </w:rPr>
      </w:pPr>
      <w:r w:rsidRPr="00C544B1">
        <w:rPr>
          <w:rFonts w:ascii="Times New Roman" w:hAnsi="Times New Roman"/>
          <w:b w:val="0"/>
          <w:bCs w:val="0"/>
          <w:sz w:val="20"/>
          <w:szCs w:val="20"/>
        </w:rPr>
        <w:t xml:space="preserve">Nawiązując do zaproszenia złożenia oferty w </w:t>
      </w:r>
      <w:r w:rsidRPr="00C544B1">
        <w:rPr>
          <w:rFonts w:ascii="Times New Roman" w:hAnsi="Times New Roman"/>
          <w:b w:val="0"/>
          <w:sz w:val="20"/>
          <w:szCs w:val="20"/>
        </w:rPr>
        <w:t xml:space="preserve"> </w:t>
      </w:r>
      <w:r w:rsidR="00D952B3" w:rsidRPr="00C544B1">
        <w:rPr>
          <w:rFonts w:ascii="Times New Roman" w:hAnsi="Times New Roman"/>
          <w:b w:val="0"/>
          <w:sz w:val="20"/>
          <w:szCs w:val="20"/>
          <w:lang w:val="pl-PL"/>
        </w:rPr>
        <w:t>postępowaniu o udzielenie zamówienia publicznego na</w:t>
      </w:r>
      <w:r w:rsidRPr="00C544B1">
        <w:rPr>
          <w:rFonts w:ascii="Times New Roman" w:hAnsi="Times New Roman"/>
          <w:b w:val="0"/>
          <w:bCs w:val="0"/>
          <w:sz w:val="20"/>
          <w:szCs w:val="20"/>
        </w:rPr>
        <w:t>:</w:t>
      </w:r>
    </w:p>
    <w:p w14:paraId="6AB76E66" w14:textId="77777777" w:rsidR="009968D4" w:rsidRPr="00C544B1" w:rsidRDefault="009968D4" w:rsidP="00C544B1">
      <w:pPr>
        <w:spacing w:line="276" w:lineRule="auto"/>
        <w:jc w:val="center"/>
        <w:rPr>
          <w:b/>
          <w:sz w:val="20"/>
          <w:szCs w:val="20"/>
        </w:rPr>
      </w:pPr>
    </w:p>
    <w:p w14:paraId="1A133957" w14:textId="6BF0B3BC" w:rsidR="003D308F" w:rsidRPr="00C544B1" w:rsidRDefault="009571CE" w:rsidP="009571CE">
      <w:pPr>
        <w:spacing w:line="276" w:lineRule="auto"/>
        <w:jc w:val="center"/>
        <w:rPr>
          <w:b/>
          <w:bCs/>
          <w:sz w:val="20"/>
          <w:szCs w:val="20"/>
        </w:rPr>
      </w:pPr>
      <w:r>
        <w:rPr>
          <w:b/>
          <w:bCs/>
          <w:sz w:val="20"/>
          <w:szCs w:val="20"/>
        </w:rPr>
        <w:t xml:space="preserve">     </w:t>
      </w:r>
      <w:r w:rsidR="00891039" w:rsidRPr="00C544B1">
        <w:rPr>
          <w:b/>
          <w:bCs/>
          <w:sz w:val="20"/>
          <w:szCs w:val="20"/>
        </w:rPr>
        <w:t>„</w:t>
      </w:r>
      <w:bookmarkStart w:id="0" w:name="_Hlk97647706"/>
      <w:bookmarkStart w:id="1" w:name="_Hlk97643580"/>
      <w:bookmarkStart w:id="2" w:name="_Hlk97635337"/>
      <w:r w:rsidR="009B483E" w:rsidRPr="009B483E">
        <w:rPr>
          <w:b/>
          <w:bCs/>
          <w:sz w:val="20"/>
          <w:szCs w:val="20"/>
          <w:u w:val="single"/>
        </w:rPr>
        <w:t xml:space="preserve">Odbiór </w:t>
      </w:r>
      <w:bookmarkEnd w:id="0"/>
      <w:r w:rsidR="009B483E" w:rsidRPr="009B483E">
        <w:rPr>
          <w:b/>
          <w:bCs/>
          <w:sz w:val="20"/>
          <w:szCs w:val="20"/>
          <w:u w:val="single"/>
        </w:rPr>
        <w:t xml:space="preserve">odpadów komunalnych z nieruchomości zamieszkałych z terenu Gminy Zagnańsk oraz zagospodarowanie odebranych odpadów zgodnie z hierarchią postępowania z odpadami. Przedmiot zamówienia obejmuje również odbiór i zagospodarowanie odpadów komunalnych </w:t>
      </w:r>
      <w:bookmarkStart w:id="3" w:name="_Hlk97655903"/>
      <w:r w:rsidR="009B483E" w:rsidRPr="009B483E">
        <w:rPr>
          <w:b/>
          <w:bCs/>
          <w:sz w:val="20"/>
          <w:szCs w:val="20"/>
          <w:u w:val="single"/>
        </w:rPr>
        <w:t>zgromadzonych w Gminnym Punkcie Selektywnej Zbiórki Odpadów Komunalnych (GPSZOK) zlokalizowanego w miejscowości Kołomań zgodnie z hierarchią postępowania z odpadami (bez prowadzenia i obsługi GPSZOK)</w:t>
      </w:r>
      <w:bookmarkEnd w:id="1"/>
      <w:r w:rsidR="009B483E" w:rsidRPr="009B483E">
        <w:rPr>
          <w:b/>
          <w:bCs/>
          <w:sz w:val="20"/>
          <w:szCs w:val="20"/>
          <w:u w:val="single"/>
        </w:rPr>
        <w:t xml:space="preserve"> </w:t>
      </w:r>
      <w:bookmarkEnd w:id="3"/>
      <w:r w:rsidR="009B483E" w:rsidRPr="009B483E">
        <w:rPr>
          <w:b/>
          <w:bCs/>
          <w:sz w:val="20"/>
          <w:szCs w:val="20"/>
          <w:u w:val="single"/>
        </w:rPr>
        <w:t xml:space="preserve">oraz </w:t>
      </w:r>
      <w:bookmarkStart w:id="4" w:name="_Hlk97642953"/>
      <w:r w:rsidR="009B483E" w:rsidRPr="009B483E">
        <w:rPr>
          <w:b/>
          <w:bCs/>
          <w:sz w:val="20"/>
          <w:szCs w:val="20"/>
          <w:u w:val="single"/>
        </w:rPr>
        <w:t xml:space="preserve">zagospodarowanie odpadów komunalnych pochodzących z terenów niezamieszkałych na terenie Gminy Zagnańsk </w:t>
      </w:r>
      <w:bookmarkEnd w:id="4"/>
      <w:r w:rsidR="009B483E" w:rsidRPr="009B483E">
        <w:rPr>
          <w:b/>
          <w:bCs/>
          <w:sz w:val="20"/>
          <w:szCs w:val="20"/>
          <w:u w:val="single"/>
        </w:rPr>
        <w:t>w terminie 12 miesięcy począwszy od 1 lipca 2022 roku</w:t>
      </w:r>
      <w:bookmarkEnd w:id="2"/>
      <w:r w:rsidR="00891039" w:rsidRPr="00C544B1">
        <w:rPr>
          <w:b/>
          <w:bCs/>
          <w:sz w:val="20"/>
          <w:szCs w:val="20"/>
        </w:rPr>
        <w:t>”</w:t>
      </w:r>
      <w:r>
        <w:rPr>
          <w:b/>
          <w:bCs/>
          <w:sz w:val="20"/>
          <w:szCs w:val="20"/>
        </w:rPr>
        <w:t xml:space="preserve">    </w:t>
      </w:r>
    </w:p>
    <w:p w14:paraId="6E8B82DD" w14:textId="77777777" w:rsidR="00891039" w:rsidRPr="00C544B1" w:rsidRDefault="00891039" w:rsidP="00C544B1">
      <w:pPr>
        <w:spacing w:line="276" w:lineRule="auto"/>
        <w:jc w:val="center"/>
        <w:rPr>
          <w:b/>
          <w:sz w:val="20"/>
          <w:szCs w:val="20"/>
        </w:rPr>
      </w:pPr>
    </w:p>
    <w:p w14:paraId="79284454" w14:textId="77777777" w:rsidR="007E31DD" w:rsidRPr="00C544B1" w:rsidRDefault="007E31DD" w:rsidP="00B91B3B">
      <w:pPr>
        <w:pStyle w:val="Bezodstpw"/>
        <w:jc w:val="both"/>
        <w:rPr>
          <w:sz w:val="20"/>
          <w:szCs w:val="20"/>
        </w:rPr>
      </w:pPr>
      <w:r w:rsidRPr="00C544B1">
        <w:rPr>
          <w:sz w:val="20"/>
          <w:szCs w:val="20"/>
        </w:rPr>
        <w:t>zgodnie z wymaganiami określonymi w specyfikacji warunków zamówienia dla tego przetargu składamy niniejszą ofertę:</w:t>
      </w:r>
    </w:p>
    <w:p w14:paraId="0E0900F1" w14:textId="77777777" w:rsidR="0019211E" w:rsidRPr="00C544B1" w:rsidRDefault="0019211E" w:rsidP="009571CE">
      <w:pPr>
        <w:tabs>
          <w:tab w:val="left" w:pos="426"/>
        </w:tabs>
        <w:jc w:val="center"/>
        <w:rPr>
          <w:b/>
          <w:sz w:val="20"/>
          <w:szCs w:val="20"/>
        </w:rPr>
      </w:pPr>
    </w:p>
    <w:p w14:paraId="0C860F63" w14:textId="77777777" w:rsidR="0019211E" w:rsidRDefault="0019211E" w:rsidP="009571CE">
      <w:pPr>
        <w:tabs>
          <w:tab w:val="left" w:pos="426"/>
        </w:tabs>
        <w:ind w:left="426"/>
        <w:rPr>
          <w:b/>
          <w:sz w:val="20"/>
          <w:szCs w:val="20"/>
          <w:u w:val="single"/>
        </w:rPr>
      </w:pPr>
    </w:p>
    <w:p w14:paraId="211C63E9" w14:textId="77777777" w:rsidR="009571CE" w:rsidRPr="009E0409" w:rsidRDefault="009571CE" w:rsidP="009571CE">
      <w:pPr>
        <w:tabs>
          <w:tab w:val="left" w:pos="426"/>
        </w:tabs>
        <w:ind w:left="426"/>
        <w:rPr>
          <w:b/>
          <w:sz w:val="20"/>
          <w:szCs w:val="20"/>
          <w:u w:val="single"/>
        </w:rPr>
      </w:pPr>
      <w:r w:rsidRPr="009E0409">
        <w:rPr>
          <w:b/>
          <w:sz w:val="20"/>
          <w:szCs w:val="20"/>
          <w:u w:val="single"/>
        </w:rPr>
        <w:t>Część 1</w:t>
      </w:r>
    </w:p>
    <w:p w14:paraId="6B9B682A" w14:textId="77777777" w:rsidR="009E0409" w:rsidRPr="009E0409" w:rsidRDefault="009E0409" w:rsidP="009571CE">
      <w:pPr>
        <w:tabs>
          <w:tab w:val="left" w:pos="426"/>
        </w:tabs>
        <w:ind w:left="426"/>
        <w:rPr>
          <w:b/>
          <w:sz w:val="20"/>
          <w:szCs w:val="20"/>
          <w:u w:val="single"/>
        </w:rPr>
      </w:pPr>
    </w:p>
    <w:p w14:paraId="0D28793E" w14:textId="3B5F402E" w:rsidR="009E0409" w:rsidRPr="009E0409" w:rsidRDefault="009B483E" w:rsidP="009E0409">
      <w:pPr>
        <w:tabs>
          <w:tab w:val="left" w:pos="426"/>
        </w:tabs>
        <w:ind w:left="426"/>
        <w:jc w:val="both"/>
        <w:rPr>
          <w:bCs/>
          <w:sz w:val="20"/>
          <w:szCs w:val="20"/>
        </w:rPr>
      </w:pPr>
      <w:bookmarkStart w:id="5" w:name="_Hlk97647736"/>
      <w:r w:rsidRPr="009B483E">
        <w:rPr>
          <w:sz w:val="20"/>
          <w:szCs w:val="20"/>
        </w:rPr>
        <w:t xml:space="preserve">Odbiór i </w:t>
      </w:r>
      <w:bookmarkEnd w:id="5"/>
      <w:r w:rsidR="009571CE" w:rsidRPr="009B483E">
        <w:rPr>
          <w:sz w:val="20"/>
          <w:szCs w:val="20"/>
        </w:rPr>
        <w:t>Zagospodarowanie</w:t>
      </w:r>
      <w:r w:rsidR="009571CE" w:rsidRPr="009571CE">
        <w:rPr>
          <w:bCs/>
          <w:sz w:val="20"/>
          <w:szCs w:val="20"/>
        </w:rPr>
        <w:t xml:space="preserve"> odpadów komunalnych o kodzie 20 03 01 </w:t>
      </w:r>
      <w:r w:rsidR="009571CE" w:rsidRPr="00805069">
        <w:rPr>
          <w:b/>
          <w:bCs/>
          <w:sz w:val="20"/>
          <w:szCs w:val="20"/>
        </w:rPr>
        <w:t>Niesegregowane zmieszane odpady komunalne</w:t>
      </w:r>
      <w:r w:rsidR="00942A0C">
        <w:rPr>
          <w:b/>
          <w:bCs/>
          <w:sz w:val="20"/>
          <w:szCs w:val="20"/>
        </w:rPr>
        <w:t xml:space="preserve"> -</w:t>
      </w:r>
      <w:r w:rsidR="009571CE" w:rsidRPr="009571CE">
        <w:rPr>
          <w:bCs/>
          <w:sz w:val="20"/>
          <w:szCs w:val="20"/>
        </w:rPr>
        <w:t xml:space="preserve"> cena………… złotych brutto  ( słownie …………………złotych</w:t>
      </w:r>
      <w:r w:rsidR="009E0409">
        <w:rPr>
          <w:bCs/>
          <w:sz w:val="20"/>
          <w:szCs w:val="20"/>
        </w:rPr>
        <w:t>)</w:t>
      </w:r>
      <w:r w:rsidR="009E0409" w:rsidRPr="009E0409">
        <w:rPr>
          <w:bCs/>
          <w:sz w:val="20"/>
          <w:szCs w:val="20"/>
        </w:rPr>
        <w:t xml:space="preserve"> w tym VAT …..% w kwocie ………………… złotych .Cena…………….  złotych netto (słownie …………………. złotych)</w:t>
      </w:r>
      <w:r w:rsidR="00525EFB">
        <w:rPr>
          <w:bCs/>
          <w:sz w:val="20"/>
          <w:szCs w:val="20"/>
        </w:rPr>
        <w:t xml:space="preserve"> za 1 Mg</w:t>
      </w:r>
      <w:r w:rsidR="009E0409" w:rsidRPr="009E0409">
        <w:rPr>
          <w:bCs/>
          <w:sz w:val="20"/>
          <w:szCs w:val="20"/>
        </w:rPr>
        <w:t xml:space="preserve"> </w:t>
      </w:r>
    </w:p>
    <w:p w14:paraId="5E642E55" w14:textId="4705482F" w:rsidR="009571CE" w:rsidRDefault="009571CE" w:rsidP="009E0409">
      <w:pPr>
        <w:tabs>
          <w:tab w:val="left" w:pos="426"/>
        </w:tabs>
        <w:ind w:left="426"/>
        <w:jc w:val="both"/>
        <w:rPr>
          <w:bCs/>
          <w:sz w:val="20"/>
          <w:szCs w:val="20"/>
        </w:rPr>
      </w:pPr>
    </w:p>
    <w:p w14:paraId="40354CEE" w14:textId="77777777" w:rsidR="009E0409" w:rsidRDefault="009E0409" w:rsidP="009E0409">
      <w:pPr>
        <w:tabs>
          <w:tab w:val="left" w:pos="426"/>
        </w:tabs>
        <w:ind w:left="426"/>
        <w:jc w:val="both"/>
        <w:rPr>
          <w:bCs/>
          <w:sz w:val="20"/>
          <w:szCs w:val="20"/>
        </w:rPr>
      </w:pPr>
    </w:p>
    <w:p w14:paraId="57D51F2D" w14:textId="2619E90D" w:rsidR="009E0409" w:rsidRPr="009E0409" w:rsidRDefault="009E0409" w:rsidP="009571CE">
      <w:pPr>
        <w:tabs>
          <w:tab w:val="left" w:pos="426"/>
        </w:tabs>
        <w:ind w:left="426"/>
        <w:rPr>
          <w:b/>
          <w:bCs/>
          <w:sz w:val="20"/>
          <w:szCs w:val="20"/>
          <w:u w:val="single"/>
        </w:rPr>
      </w:pPr>
      <w:r w:rsidRPr="009E0409">
        <w:rPr>
          <w:b/>
          <w:bCs/>
          <w:sz w:val="20"/>
          <w:szCs w:val="20"/>
          <w:u w:val="single"/>
        </w:rPr>
        <w:t>Część 2</w:t>
      </w:r>
    </w:p>
    <w:p w14:paraId="4641F687" w14:textId="77777777" w:rsidR="009E0409" w:rsidRPr="009E0409" w:rsidRDefault="009E0409" w:rsidP="009571CE">
      <w:pPr>
        <w:tabs>
          <w:tab w:val="left" w:pos="426"/>
        </w:tabs>
        <w:ind w:left="426"/>
        <w:rPr>
          <w:b/>
          <w:bCs/>
          <w:sz w:val="20"/>
          <w:szCs w:val="20"/>
        </w:rPr>
      </w:pPr>
    </w:p>
    <w:p w14:paraId="33BBE452" w14:textId="47133BCB" w:rsidR="009E0409" w:rsidRPr="009E0409" w:rsidRDefault="009B483E" w:rsidP="009E0409">
      <w:pPr>
        <w:tabs>
          <w:tab w:val="left" w:pos="426"/>
        </w:tabs>
        <w:ind w:left="426"/>
        <w:jc w:val="both"/>
        <w:rPr>
          <w:bCs/>
          <w:sz w:val="20"/>
          <w:szCs w:val="20"/>
        </w:rPr>
      </w:pPr>
      <w:r w:rsidRPr="009B483E">
        <w:rPr>
          <w:bCs/>
          <w:sz w:val="20"/>
          <w:szCs w:val="20"/>
        </w:rPr>
        <w:t xml:space="preserve">Odbiór i </w:t>
      </w:r>
      <w:r w:rsidR="009E0409" w:rsidRPr="009E0409">
        <w:rPr>
          <w:bCs/>
          <w:sz w:val="20"/>
          <w:szCs w:val="20"/>
        </w:rPr>
        <w:t>Zagospodarowanie odpadów komunalnych o kodzie</w:t>
      </w:r>
      <w:r w:rsidR="009E0409">
        <w:rPr>
          <w:bCs/>
          <w:sz w:val="20"/>
          <w:szCs w:val="20"/>
        </w:rPr>
        <w:t xml:space="preserve"> 20 02 01 </w:t>
      </w:r>
      <w:r w:rsidR="009E0409" w:rsidRPr="00805069">
        <w:rPr>
          <w:b/>
          <w:bCs/>
          <w:sz w:val="20"/>
          <w:szCs w:val="20"/>
        </w:rPr>
        <w:t>Odpady ulegające biodegradacji</w:t>
      </w:r>
      <w:r w:rsidR="009E0409" w:rsidRPr="009E0409">
        <w:rPr>
          <w:bCs/>
          <w:sz w:val="20"/>
          <w:szCs w:val="20"/>
        </w:rPr>
        <w:t xml:space="preserve"> </w:t>
      </w:r>
      <w:r w:rsidR="00942A0C">
        <w:rPr>
          <w:bCs/>
          <w:sz w:val="20"/>
          <w:szCs w:val="20"/>
        </w:rPr>
        <w:t xml:space="preserve">- </w:t>
      </w:r>
      <w:r w:rsidR="009E0409" w:rsidRPr="009E0409">
        <w:rPr>
          <w:bCs/>
          <w:sz w:val="20"/>
          <w:szCs w:val="20"/>
        </w:rPr>
        <w:t>cena………… złotych brutto  ( słownie …………………złotych</w:t>
      </w:r>
      <w:r w:rsidR="009E0409">
        <w:rPr>
          <w:bCs/>
          <w:sz w:val="20"/>
          <w:szCs w:val="20"/>
        </w:rPr>
        <w:t xml:space="preserve">) w tym VAT …..% w kwocie ………………… złotych .Cena…………….  złotych netto (słownie …………………. złotych) </w:t>
      </w:r>
      <w:r w:rsidR="00525EFB" w:rsidRPr="00525EFB">
        <w:rPr>
          <w:bCs/>
          <w:sz w:val="20"/>
          <w:szCs w:val="20"/>
        </w:rPr>
        <w:t>za 1 Mg</w:t>
      </w:r>
    </w:p>
    <w:p w14:paraId="6ADC3426" w14:textId="77777777" w:rsidR="009E0409" w:rsidRPr="009571CE" w:rsidRDefault="009E0409" w:rsidP="009E0409">
      <w:pPr>
        <w:tabs>
          <w:tab w:val="left" w:pos="426"/>
        </w:tabs>
        <w:ind w:left="426"/>
        <w:jc w:val="both"/>
        <w:rPr>
          <w:sz w:val="20"/>
          <w:szCs w:val="20"/>
        </w:rPr>
      </w:pPr>
    </w:p>
    <w:p w14:paraId="1086B420" w14:textId="77777777" w:rsidR="009E0409" w:rsidRPr="009E0409" w:rsidRDefault="009E0409" w:rsidP="009E0409">
      <w:pPr>
        <w:tabs>
          <w:tab w:val="left" w:pos="426"/>
        </w:tabs>
        <w:ind w:left="425"/>
        <w:rPr>
          <w:b/>
          <w:sz w:val="20"/>
          <w:szCs w:val="20"/>
        </w:rPr>
      </w:pPr>
    </w:p>
    <w:p w14:paraId="1AB8DFF5" w14:textId="1B9B5D46" w:rsidR="009E0409" w:rsidRPr="009E0409" w:rsidRDefault="009E0409" w:rsidP="009E0409">
      <w:pPr>
        <w:tabs>
          <w:tab w:val="left" w:pos="426"/>
        </w:tabs>
        <w:ind w:left="425"/>
        <w:rPr>
          <w:b/>
          <w:sz w:val="20"/>
          <w:szCs w:val="20"/>
          <w:u w:val="single"/>
        </w:rPr>
      </w:pPr>
      <w:r>
        <w:rPr>
          <w:b/>
          <w:sz w:val="20"/>
          <w:szCs w:val="20"/>
          <w:u w:val="single"/>
        </w:rPr>
        <w:t>Część 3</w:t>
      </w:r>
    </w:p>
    <w:p w14:paraId="4174738D" w14:textId="77777777" w:rsidR="009E0409" w:rsidRPr="009E0409" w:rsidRDefault="009E0409" w:rsidP="009E0409">
      <w:pPr>
        <w:tabs>
          <w:tab w:val="left" w:pos="426"/>
        </w:tabs>
        <w:ind w:left="425"/>
        <w:rPr>
          <w:b/>
          <w:sz w:val="20"/>
          <w:szCs w:val="20"/>
          <w:u w:val="single"/>
        </w:rPr>
      </w:pPr>
    </w:p>
    <w:p w14:paraId="2B81AEE2" w14:textId="4FB5E808" w:rsidR="009E0409" w:rsidRPr="009E0409" w:rsidRDefault="00A16850" w:rsidP="009E0409">
      <w:pPr>
        <w:tabs>
          <w:tab w:val="left" w:pos="426"/>
        </w:tabs>
        <w:ind w:left="425"/>
        <w:jc w:val="both"/>
        <w:rPr>
          <w:bCs/>
          <w:sz w:val="20"/>
          <w:szCs w:val="20"/>
        </w:rPr>
      </w:pPr>
      <w:r>
        <w:rPr>
          <w:bCs/>
          <w:sz w:val="20"/>
          <w:szCs w:val="20"/>
        </w:rPr>
        <w:t xml:space="preserve">Odbiór i </w:t>
      </w:r>
      <w:r w:rsidR="009E0409" w:rsidRPr="009E0409">
        <w:rPr>
          <w:bCs/>
          <w:sz w:val="20"/>
          <w:szCs w:val="20"/>
        </w:rPr>
        <w:t>Zagospodarowanie odpadów komunalnych o kodzie</w:t>
      </w:r>
      <w:r w:rsidR="00805069">
        <w:rPr>
          <w:bCs/>
          <w:sz w:val="20"/>
          <w:szCs w:val="20"/>
        </w:rPr>
        <w:t xml:space="preserve"> </w:t>
      </w:r>
      <w:r w:rsidR="00805069" w:rsidRPr="00805069">
        <w:rPr>
          <w:bCs/>
          <w:sz w:val="20"/>
          <w:szCs w:val="20"/>
        </w:rPr>
        <w:t>15 01 06</w:t>
      </w:r>
      <w:r w:rsidR="00805069">
        <w:rPr>
          <w:bCs/>
          <w:sz w:val="20"/>
          <w:szCs w:val="20"/>
        </w:rPr>
        <w:t xml:space="preserve"> </w:t>
      </w:r>
      <w:r w:rsidR="00805069" w:rsidRPr="00805069">
        <w:rPr>
          <w:b/>
          <w:bCs/>
          <w:sz w:val="20"/>
          <w:szCs w:val="20"/>
        </w:rPr>
        <w:t>Zmieszane odpady opakowaniowe</w:t>
      </w:r>
      <w:r w:rsidR="009E0409" w:rsidRPr="00805069">
        <w:rPr>
          <w:b/>
          <w:bCs/>
          <w:sz w:val="20"/>
          <w:szCs w:val="20"/>
        </w:rPr>
        <w:t xml:space="preserve"> </w:t>
      </w:r>
      <w:r w:rsidR="00942A0C">
        <w:rPr>
          <w:b/>
          <w:bCs/>
          <w:sz w:val="20"/>
          <w:szCs w:val="20"/>
        </w:rPr>
        <w:t xml:space="preserve"> -</w:t>
      </w:r>
      <w:r w:rsidR="009E0409" w:rsidRPr="009E0409">
        <w:rPr>
          <w:bCs/>
          <w:sz w:val="20"/>
          <w:szCs w:val="20"/>
        </w:rPr>
        <w:t xml:space="preserve">cena………… złotych brutto  ( słownie …………………złotych) w tym VAT …..% w kwocie ………………… złotych .Cena…………….  złotych netto (słownie …………………. złotych) </w:t>
      </w:r>
      <w:r w:rsidR="00525EFB" w:rsidRPr="00525EFB">
        <w:rPr>
          <w:bCs/>
          <w:sz w:val="20"/>
          <w:szCs w:val="20"/>
        </w:rPr>
        <w:t>za 1 Mg</w:t>
      </w:r>
    </w:p>
    <w:p w14:paraId="291ED298" w14:textId="77777777" w:rsidR="009E0409" w:rsidRPr="009E0409" w:rsidRDefault="009E0409" w:rsidP="009E0409">
      <w:pPr>
        <w:tabs>
          <w:tab w:val="left" w:pos="426"/>
        </w:tabs>
        <w:ind w:left="425"/>
        <w:jc w:val="both"/>
        <w:rPr>
          <w:bCs/>
          <w:sz w:val="20"/>
          <w:szCs w:val="20"/>
        </w:rPr>
      </w:pPr>
    </w:p>
    <w:p w14:paraId="1E81D76E" w14:textId="77777777" w:rsidR="009E0409" w:rsidRPr="009E0409" w:rsidRDefault="009E0409" w:rsidP="009E0409">
      <w:pPr>
        <w:tabs>
          <w:tab w:val="left" w:pos="426"/>
        </w:tabs>
        <w:ind w:left="425"/>
        <w:rPr>
          <w:bCs/>
          <w:sz w:val="20"/>
          <w:szCs w:val="20"/>
        </w:rPr>
      </w:pPr>
    </w:p>
    <w:p w14:paraId="76325200" w14:textId="2581F83D" w:rsidR="009E0409" w:rsidRPr="009E0409" w:rsidRDefault="009E0409" w:rsidP="009E0409">
      <w:pPr>
        <w:tabs>
          <w:tab w:val="left" w:pos="426"/>
        </w:tabs>
        <w:ind w:left="425"/>
        <w:rPr>
          <w:b/>
          <w:bCs/>
          <w:sz w:val="20"/>
          <w:szCs w:val="20"/>
          <w:u w:val="single"/>
        </w:rPr>
      </w:pPr>
      <w:r>
        <w:rPr>
          <w:b/>
          <w:bCs/>
          <w:sz w:val="20"/>
          <w:szCs w:val="20"/>
          <w:u w:val="single"/>
        </w:rPr>
        <w:t>Część 4</w:t>
      </w:r>
    </w:p>
    <w:p w14:paraId="0380CF4D" w14:textId="77777777" w:rsidR="009E0409" w:rsidRPr="009E0409" w:rsidRDefault="009E0409" w:rsidP="009E0409">
      <w:pPr>
        <w:tabs>
          <w:tab w:val="left" w:pos="426"/>
        </w:tabs>
        <w:ind w:left="425"/>
        <w:rPr>
          <w:b/>
          <w:bCs/>
          <w:sz w:val="20"/>
          <w:szCs w:val="20"/>
        </w:rPr>
      </w:pPr>
    </w:p>
    <w:p w14:paraId="7F9D75D7" w14:textId="207D114A" w:rsidR="009E0409" w:rsidRDefault="009B483E" w:rsidP="009E0409">
      <w:pPr>
        <w:tabs>
          <w:tab w:val="left" w:pos="426"/>
        </w:tabs>
        <w:ind w:left="425"/>
        <w:jc w:val="both"/>
        <w:rPr>
          <w:bCs/>
          <w:sz w:val="20"/>
          <w:szCs w:val="20"/>
        </w:rPr>
      </w:pPr>
      <w:r w:rsidRPr="009B483E">
        <w:rPr>
          <w:bCs/>
          <w:sz w:val="20"/>
          <w:szCs w:val="20"/>
        </w:rPr>
        <w:t xml:space="preserve">Odbiór i </w:t>
      </w:r>
      <w:r w:rsidR="009E0409" w:rsidRPr="009E0409">
        <w:rPr>
          <w:bCs/>
          <w:sz w:val="20"/>
          <w:szCs w:val="20"/>
        </w:rPr>
        <w:t>Zagospodarowanie odpadów komunalnych o</w:t>
      </w:r>
      <w:r w:rsidR="00805069">
        <w:rPr>
          <w:bCs/>
          <w:sz w:val="20"/>
          <w:szCs w:val="20"/>
        </w:rPr>
        <w:t xml:space="preserve"> kodzie  </w:t>
      </w:r>
      <w:r w:rsidR="00805069" w:rsidRPr="00805069">
        <w:rPr>
          <w:bCs/>
          <w:sz w:val="20"/>
          <w:szCs w:val="20"/>
        </w:rPr>
        <w:t>15 01 01</w:t>
      </w:r>
      <w:r w:rsidR="00805069">
        <w:rPr>
          <w:bCs/>
          <w:sz w:val="20"/>
          <w:szCs w:val="20"/>
        </w:rPr>
        <w:t xml:space="preserve"> </w:t>
      </w:r>
      <w:r w:rsidR="00805069" w:rsidRPr="00805069">
        <w:rPr>
          <w:b/>
          <w:bCs/>
          <w:sz w:val="20"/>
          <w:szCs w:val="20"/>
        </w:rPr>
        <w:t>Papier i tektura</w:t>
      </w:r>
      <w:r w:rsidR="00942A0C">
        <w:rPr>
          <w:b/>
          <w:bCs/>
          <w:sz w:val="20"/>
          <w:szCs w:val="20"/>
        </w:rPr>
        <w:t xml:space="preserve"> -</w:t>
      </w:r>
      <w:r w:rsidR="009E0409" w:rsidRPr="009E0409">
        <w:rPr>
          <w:bCs/>
          <w:sz w:val="20"/>
          <w:szCs w:val="20"/>
        </w:rPr>
        <w:t xml:space="preserve"> cena………… złotych brutto ( słownie …………………złotych) w tym VAT …..% w kwocie ………………… złotych .Cena…………….  złotych netto (słownie …………………. złotych) </w:t>
      </w:r>
      <w:r w:rsidR="00525EFB" w:rsidRPr="00525EFB">
        <w:rPr>
          <w:bCs/>
          <w:sz w:val="20"/>
          <w:szCs w:val="20"/>
        </w:rPr>
        <w:t>za 1 Mg</w:t>
      </w:r>
    </w:p>
    <w:p w14:paraId="205E43AA" w14:textId="77777777" w:rsidR="009E0409" w:rsidRDefault="009E0409" w:rsidP="009E0409">
      <w:pPr>
        <w:tabs>
          <w:tab w:val="left" w:pos="426"/>
        </w:tabs>
        <w:ind w:left="425"/>
        <w:jc w:val="both"/>
        <w:rPr>
          <w:bCs/>
          <w:sz w:val="20"/>
          <w:szCs w:val="20"/>
        </w:rPr>
      </w:pPr>
    </w:p>
    <w:p w14:paraId="5B568AD3" w14:textId="77777777" w:rsidR="009E0409" w:rsidRDefault="009E0409" w:rsidP="009E0409">
      <w:pPr>
        <w:tabs>
          <w:tab w:val="left" w:pos="426"/>
        </w:tabs>
        <w:ind w:left="425"/>
        <w:jc w:val="both"/>
        <w:rPr>
          <w:bCs/>
          <w:sz w:val="20"/>
          <w:szCs w:val="20"/>
        </w:rPr>
      </w:pPr>
    </w:p>
    <w:p w14:paraId="50F2514A" w14:textId="1C1B9A84" w:rsidR="009E0409" w:rsidRPr="009E0409" w:rsidRDefault="009E0409" w:rsidP="009E0409">
      <w:pPr>
        <w:tabs>
          <w:tab w:val="left" w:pos="426"/>
        </w:tabs>
        <w:ind w:left="425"/>
        <w:jc w:val="both"/>
        <w:rPr>
          <w:b/>
          <w:bCs/>
          <w:sz w:val="20"/>
          <w:szCs w:val="20"/>
          <w:u w:val="single"/>
        </w:rPr>
      </w:pPr>
      <w:r>
        <w:rPr>
          <w:b/>
          <w:bCs/>
          <w:sz w:val="20"/>
          <w:szCs w:val="20"/>
          <w:u w:val="single"/>
        </w:rPr>
        <w:t>Część 5</w:t>
      </w:r>
    </w:p>
    <w:p w14:paraId="7B25601E" w14:textId="77777777" w:rsidR="009E0409" w:rsidRPr="009E0409" w:rsidRDefault="009E0409" w:rsidP="009E0409">
      <w:pPr>
        <w:tabs>
          <w:tab w:val="left" w:pos="426"/>
        </w:tabs>
        <w:ind w:left="425"/>
        <w:jc w:val="both"/>
        <w:rPr>
          <w:b/>
          <w:bCs/>
          <w:sz w:val="20"/>
          <w:szCs w:val="20"/>
          <w:u w:val="single"/>
        </w:rPr>
      </w:pPr>
    </w:p>
    <w:p w14:paraId="63E54FBD" w14:textId="380B0CD0" w:rsidR="009E0409" w:rsidRPr="009E0409" w:rsidRDefault="009B483E" w:rsidP="009E0409">
      <w:pPr>
        <w:tabs>
          <w:tab w:val="left" w:pos="426"/>
        </w:tabs>
        <w:ind w:left="425"/>
        <w:jc w:val="both"/>
        <w:rPr>
          <w:bCs/>
          <w:sz w:val="20"/>
          <w:szCs w:val="20"/>
        </w:rPr>
      </w:pPr>
      <w:r w:rsidRPr="009B483E">
        <w:rPr>
          <w:bCs/>
          <w:sz w:val="20"/>
          <w:szCs w:val="20"/>
        </w:rPr>
        <w:t xml:space="preserve">Odbiór i </w:t>
      </w:r>
      <w:r w:rsidR="009E0409" w:rsidRPr="009E0409">
        <w:rPr>
          <w:bCs/>
          <w:sz w:val="20"/>
          <w:szCs w:val="20"/>
        </w:rPr>
        <w:t>Zagospodarowanie odpadów komunalnych o kodzie</w:t>
      </w:r>
      <w:r w:rsidR="00805069">
        <w:rPr>
          <w:bCs/>
          <w:sz w:val="20"/>
          <w:szCs w:val="20"/>
        </w:rPr>
        <w:t xml:space="preserve"> 15 01 07 </w:t>
      </w:r>
      <w:r w:rsidR="00805069" w:rsidRPr="00805069">
        <w:rPr>
          <w:b/>
          <w:bCs/>
          <w:sz w:val="20"/>
          <w:szCs w:val="20"/>
        </w:rPr>
        <w:t>Opakowania ze szkła</w:t>
      </w:r>
      <w:r w:rsidR="00942A0C">
        <w:rPr>
          <w:b/>
          <w:bCs/>
          <w:sz w:val="20"/>
          <w:szCs w:val="20"/>
        </w:rPr>
        <w:t xml:space="preserve"> -</w:t>
      </w:r>
      <w:r w:rsidR="009E0409" w:rsidRPr="009E0409">
        <w:rPr>
          <w:bCs/>
          <w:sz w:val="20"/>
          <w:szCs w:val="20"/>
        </w:rPr>
        <w:t xml:space="preserve"> cena………… złotych brutto  ( słownie …………………złotych) w tym VAT …..% w kwocie ………………… złotych .Cena…………….  złotych netto (słownie …………………. złotych) </w:t>
      </w:r>
      <w:r w:rsidR="00525EFB" w:rsidRPr="00525EFB">
        <w:rPr>
          <w:bCs/>
          <w:sz w:val="20"/>
          <w:szCs w:val="20"/>
        </w:rPr>
        <w:t>za 1 Mg</w:t>
      </w:r>
    </w:p>
    <w:p w14:paraId="6F30F4C7" w14:textId="77777777" w:rsidR="009E0409" w:rsidRDefault="009E0409" w:rsidP="009E0409">
      <w:pPr>
        <w:tabs>
          <w:tab w:val="left" w:pos="426"/>
        </w:tabs>
        <w:ind w:left="425"/>
        <w:jc w:val="both"/>
        <w:rPr>
          <w:bCs/>
          <w:sz w:val="20"/>
          <w:szCs w:val="20"/>
        </w:rPr>
      </w:pPr>
    </w:p>
    <w:p w14:paraId="442B5E72" w14:textId="77777777" w:rsidR="009E0409" w:rsidRPr="009E0409" w:rsidRDefault="009E0409" w:rsidP="009B483E">
      <w:pPr>
        <w:tabs>
          <w:tab w:val="left" w:pos="426"/>
        </w:tabs>
        <w:jc w:val="both"/>
        <w:rPr>
          <w:bCs/>
          <w:sz w:val="20"/>
          <w:szCs w:val="20"/>
        </w:rPr>
      </w:pPr>
    </w:p>
    <w:p w14:paraId="4ED30179" w14:textId="6696954A" w:rsidR="009E0409" w:rsidRPr="009E0409" w:rsidRDefault="009E0409" w:rsidP="009E0409">
      <w:pPr>
        <w:tabs>
          <w:tab w:val="left" w:pos="426"/>
        </w:tabs>
        <w:ind w:left="425"/>
        <w:jc w:val="both"/>
        <w:rPr>
          <w:b/>
          <w:bCs/>
          <w:sz w:val="20"/>
          <w:szCs w:val="20"/>
          <w:u w:val="single"/>
        </w:rPr>
      </w:pPr>
      <w:r>
        <w:rPr>
          <w:b/>
          <w:bCs/>
          <w:sz w:val="20"/>
          <w:szCs w:val="20"/>
          <w:u w:val="single"/>
        </w:rPr>
        <w:t>Część 6</w:t>
      </w:r>
    </w:p>
    <w:p w14:paraId="0FEC526E" w14:textId="77777777" w:rsidR="009E0409" w:rsidRPr="009E0409" w:rsidRDefault="009E0409" w:rsidP="009E0409">
      <w:pPr>
        <w:tabs>
          <w:tab w:val="left" w:pos="426"/>
        </w:tabs>
        <w:ind w:left="425"/>
        <w:jc w:val="both"/>
        <w:rPr>
          <w:b/>
          <w:bCs/>
          <w:sz w:val="20"/>
          <w:szCs w:val="20"/>
        </w:rPr>
      </w:pPr>
    </w:p>
    <w:p w14:paraId="782306C5" w14:textId="6175DAA6" w:rsidR="009E0409" w:rsidRPr="009E0409" w:rsidRDefault="009B483E" w:rsidP="009E0409">
      <w:pPr>
        <w:tabs>
          <w:tab w:val="left" w:pos="426"/>
        </w:tabs>
        <w:ind w:left="425"/>
        <w:jc w:val="both"/>
        <w:rPr>
          <w:bCs/>
          <w:sz w:val="20"/>
          <w:szCs w:val="20"/>
        </w:rPr>
      </w:pPr>
      <w:r w:rsidRPr="009B483E">
        <w:rPr>
          <w:bCs/>
          <w:sz w:val="20"/>
          <w:szCs w:val="20"/>
        </w:rPr>
        <w:t xml:space="preserve">Odbiór i </w:t>
      </w:r>
      <w:r w:rsidR="009E0409" w:rsidRPr="009E0409">
        <w:rPr>
          <w:bCs/>
          <w:sz w:val="20"/>
          <w:szCs w:val="20"/>
        </w:rPr>
        <w:t xml:space="preserve">Zagospodarowanie odpadów komunalnych </w:t>
      </w:r>
      <w:r w:rsidR="009E0409">
        <w:rPr>
          <w:bCs/>
          <w:sz w:val="20"/>
          <w:szCs w:val="20"/>
        </w:rPr>
        <w:t xml:space="preserve"> o kodzie  </w:t>
      </w:r>
      <w:r w:rsidR="00942A0C">
        <w:rPr>
          <w:bCs/>
          <w:sz w:val="20"/>
          <w:szCs w:val="20"/>
        </w:rPr>
        <w:t xml:space="preserve">17 01 02 </w:t>
      </w:r>
      <w:r w:rsidR="00942A0C">
        <w:rPr>
          <w:bCs/>
          <w:sz w:val="20"/>
          <w:szCs w:val="20"/>
        </w:rPr>
        <w:tab/>
      </w:r>
      <w:r w:rsidR="00942A0C" w:rsidRPr="00942A0C">
        <w:rPr>
          <w:b/>
          <w:bCs/>
          <w:sz w:val="20"/>
          <w:szCs w:val="20"/>
        </w:rPr>
        <w:t>Gruz ceglana</w:t>
      </w:r>
      <w:r w:rsidR="00942A0C">
        <w:rPr>
          <w:b/>
          <w:bCs/>
          <w:sz w:val="20"/>
          <w:szCs w:val="20"/>
        </w:rPr>
        <w:t xml:space="preserve">, </w:t>
      </w:r>
      <w:r w:rsidR="00942A0C" w:rsidRPr="00942A0C">
        <w:rPr>
          <w:b/>
          <w:bCs/>
          <w:sz w:val="20"/>
          <w:szCs w:val="20"/>
        </w:rPr>
        <w:t>17 01 07  Zmieszane odpady z betonu, gruzu ceglanego, odpadowych materiałów ceramicznych i elementów wyposażenia inne niż wymienione w 17 01 06,  o kodzie 17 03 80 Papa , o kodzie 17 06 04 Styropian budowlany, 17 09 04 Odpady z prac budowlanych  - bez gruzu</w:t>
      </w:r>
      <w:r w:rsidR="00942A0C">
        <w:rPr>
          <w:b/>
          <w:bCs/>
          <w:sz w:val="20"/>
          <w:szCs w:val="20"/>
        </w:rPr>
        <w:t xml:space="preserve"> -</w:t>
      </w:r>
      <w:r w:rsidR="009E0409">
        <w:rPr>
          <w:bCs/>
          <w:sz w:val="20"/>
          <w:szCs w:val="20"/>
        </w:rPr>
        <w:t xml:space="preserve"> </w:t>
      </w:r>
      <w:r w:rsidR="009E0409" w:rsidRPr="009E0409">
        <w:rPr>
          <w:bCs/>
          <w:sz w:val="20"/>
          <w:szCs w:val="20"/>
        </w:rPr>
        <w:t xml:space="preserve">cena………… złotych brutto  ( słownie …………………złotych) w tym VAT …..% w kwocie ………………… złotych .Cena…………….  złotych netto (słownie …………………. złotych) </w:t>
      </w:r>
      <w:r w:rsidR="00525EFB" w:rsidRPr="00525EFB">
        <w:rPr>
          <w:bCs/>
          <w:sz w:val="20"/>
          <w:szCs w:val="20"/>
        </w:rPr>
        <w:t>za 1 Mg</w:t>
      </w:r>
    </w:p>
    <w:p w14:paraId="72C7B856" w14:textId="77777777" w:rsidR="009E0409" w:rsidRPr="009E0409" w:rsidRDefault="009E0409" w:rsidP="009E0409">
      <w:pPr>
        <w:tabs>
          <w:tab w:val="left" w:pos="426"/>
        </w:tabs>
        <w:ind w:left="425"/>
        <w:jc w:val="both"/>
        <w:rPr>
          <w:bCs/>
          <w:sz w:val="20"/>
          <w:szCs w:val="20"/>
        </w:rPr>
      </w:pPr>
    </w:p>
    <w:p w14:paraId="72F7B659" w14:textId="77777777" w:rsidR="009E0409" w:rsidRPr="009E0409" w:rsidRDefault="009E0409" w:rsidP="009E0409">
      <w:pPr>
        <w:tabs>
          <w:tab w:val="left" w:pos="426"/>
        </w:tabs>
        <w:ind w:left="425"/>
        <w:jc w:val="both"/>
        <w:rPr>
          <w:b/>
          <w:bCs/>
          <w:sz w:val="20"/>
          <w:szCs w:val="20"/>
        </w:rPr>
      </w:pPr>
    </w:p>
    <w:p w14:paraId="241B5EF5" w14:textId="1E5A104B" w:rsidR="009E0409" w:rsidRPr="009E0409" w:rsidRDefault="009E0409" w:rsidP="009E0409">
      <w:pPr>
        <w:tabs>
          <w:tab w:val="left" w:pos="426"/>
        </w:tabs>
        <w:ind w:left="425"/>
        <w:jc w:val="both"/>
        <w:rPr>
          <w:b/>
          <w:bCs/>
          <w:sz w:val="20"/>
          <w:szCs w:val="20"/>
          <w:u w:val="single"/>
        </w:rPr>
      </w:pPr>
      <w:r>
        <w:rPr>
          <w:b/>
          <w:bCs/>
          <w:sz w:val="20"/>
          <w:szCs w:val="20"/>
          <w:u w:val="single"/>
        </w:rPr>
        <w:t>Część 7</w:t>
      </w:r>
    </w:p>
    <w:p w14:paraId="4916A2C3" w14:textId="77777777" w:rsidR="009E0409" w:rsidRPr="009E0409" w:rsidRDefault="009E0409" w:rsidP="009E0409">
      <w:pPr>
        <w:tabs>
          <w:tab w:val="left" w:pos="426"/>
        </w:tabs>
        <w:ind w:left="425"/>
        <w:jc w:val="both"/>
        <w:rPr>
          <w:b/>
          <w:bCs/>
          <w:sz w:val="20"/>
          <w:szCs w:val="20"/>
          <w:u w:val="single"/>
        </w:rPr>
      </w:pPr>
    </w:p>
    <w:p w14:paraId="046EF0CE" w14:textId="0BC2FE4A" w:rsidR="009E0409" w:rsidRPr="009E0409" w:rsidRDefault="009B483E" w:rsidP="00942A0C">
      <w:pPr>
        <w:tabs>
          <w:tab w:val="left" w:pos="426"/>
        </w:tabs>
        <w:ind w:left="425"/>
        <w:jc w:val="both"/>
        <w:rPr>
          <w:bCs/>
          <w:sz w:val="20"/>
          <w:szCs w:val="20"/>
        </w:rPr>
      </w:pPr>
      <w:r w:rsidRPr="009B483E">
        <w:rPr>
          <w:bCs/>
          <w:sz w:val="20"/>
          <w:szCs w:val="20"/>
        </w:rPr>
        <w:t xml:space="preserve">Odbiór i </w:t>
      </w:r>
      <w:r w:rsidR="009E0409" w:rsidRPr="009E0409">
        <w:rPr>
          <w:bCs/>
          <w:sz w:val="20"/>
          <w:szCs w:val="20"/>
        </w:rPr>
        <w:t xml:space="preserve">Zagospodarowanie odpadów komunalnych </w:t>
      </w:r>
      <w:r w:rsidR="009E0409" w:rsidRPr="00A310EB">
        <w:rPr>
          <w:bCs/>
          <w:sz w:val="20"/>
          <w:szCs w:val="20"/>
        </w:rPr>
        <w:t>o kodzie</w:t>
      </w:r>
      <w:r w:rsidR="00942A0C" w:rsidRPr="00A310EB">
        <w:rPr>
          <w:bCs/>
          <w:sz w:val="20"/>
          <w:szCs w:val="20"/>
        </w:rPr>
        <w:t xml:space="preserve"> 20 03 07</w:t>
      </w:r>
      <w:r w:rsidR="00942A0C" w:rsidRPr="00A310EB">
        <w:rPr>
          <w:b/>
          <w:bCs/>
          <w:sz w:val="20"/>
          <w:szCs w:val="20"/>
        </w:rPr>
        <w:t xml:space="preserve"> Odpady wielkogabarytowe</w:t>
      </w:r>
      <w:r w:rsidR="00942A0C" w:rsidRPr="00942A0C">
        <w:rPr>
          <w:b/>
          <w:bCs/>
          <w:sz w:val="20"/>
          <w:szCs w:val="20"/>
        </w:rPr>
        <w:t>,</w:t>
      </w:r>
      <w:r w:rsidR="00942A0C">
        <w:rPr>
          <w:b/>
          <w:bCs/>
          <w:sz w:val="20"/>
          <w:szCs w:val="20"/>
        </w:rPr>
        <w:t xml:space="preserve"> - </w:t>
      </w:r>
      <w:r w:rsidR="009E0409" w:rsidRPr="009E0409">
        <w:rPr>
          <w:bCs/>
          <w:sz w:val="20"/>
          <w:szCs w:val="20"/>
        </w:rPr>
        <w:t xml:space="preserve">cena… złotych brutto  ( słownie …………………złotych) w tym VAT …..% w kwocie ………………… złotych .Cena…………….  złotych netto (słownie …………………. złotych) </w:t>
      </w:r>
      <w:r w:rsidR="00525EFB" w:rsidRPr="00525EFB">
        <w:rPr>
          <w:bCs/>
          <w:sz w:val="20"/>
          <w:szCs w:val="20"/>
        </w:rPr>
        <w:t>za 1 Mg</w:t>
      </w:r>
    </w:p>
    <w:p w14:paraId="2F18B9C5" w14:textId="77777777" w:rsidR="009E0409" w:rsidRPr="009E0409" w:rsidRDefault="009E0409" w:rsidP="009E0409">
      <w:pPr>
        <w:tabs>
          <w:tab w:val="left" w:pos="426"/>
        </w:tabs>
        <w:ind w:left="425"/>
        <w:jc w:val="both"/>
        <w:rPr>
          <w:bCs/>
          <w:sz w:val="20"/>
          <w:szCs w:val="20"/>
        </w:rPr>
      </w:pPr>
    </w:p>
    <w:p w14:paraId="629B977A" w14:textId="77777777" w:rsidR="009E0409" w:rsidRPr="009E0409" w:rsidRDefault="009E0409" w:rsidP="009E0409">
      <w:pPr>
        <w:tabs>
          <w:tab w:val="left" w:pos="426"/>
        </w:tabs>
        <w:ind w:left="425"/>
        <w:jc w:val="both"/>
        <w:rPr>
          <w:bCs/>
          <w:sz w:val="20"/>
          <w:szCs w:val="20"/>
        </w:rPr>
      </w:pPr>
    </w:p>
    <w:p w14:paraId="060F0628" w14:textId="54677054" w:rsidR="009E0409" w:rsidRPr="009E0409" w:rsidRDefault="009E0409" w:rsidP="009E0409">
      <w:pPr>
        <w:tabs>
          <w:tab w:val="left" w:pos="426"/>
        </w:tabs>
        <w:ind w:left="425"/>
        <w:jc w:val="both"/>
        <w:rPr>
          <w:b/>
          <w:bCs/>
          <w:sz w:val="20"/>
          <w:szCs w:val="20"/>
          <w:u w:val="single"/>
        </w:rPr>
      </w:pPr>
      <w:r>
        <w:rPr>
          <w:b/>
          <w:bCs/>
          <w:sz w:val="20"/>
          <w:szCs w:val="20"/>
          <w:u w:val="single"/>
        </w:rPr>
        <w:t>Część 8</w:t>
      </w:r>
    </w:p>
    <w:p w14:paraId="096BD00D" w14:textId="77777777" w:rsidR="009E0409" w:rsidRPr="009E0409" w:rsidRDefault="009E0409" w:rsidP="009E0409">
      <w:pPr>
        <w:tabs>
          <w:tab w:val="left" w:pos="426"/>
        </w:tabs>
        <w:ind w:left="425"/>
        <w:jc w:val="both"/>
        <w:rPr>
          <w:b/>
          <w:bCs/>
          <w:sz w:val="20"/>
          <w:szCs w:val="20"/>
        </w:rPr>
      </w:pPr>
    </w:p>
    <w:p w14:paraId="081939F3" w14:textId="1A86BBF5" w:rsidR="009E0409" w:rsidRDefault="009B483E" w:rsidP="009E0409">
      <w:pPr>
        <w:tabs>
          <w:tab w:val="left" w:pos="426"/>
        </w:tabs>
        <w:ind w:left="425"/>
        <w:jc w:val="both"/>
        <w:rPr>
          <w:bCs/>
          <w:sz w:val="20"/>
          <w:szCs w:val="20"/>
        </w:rPr>
      </w:pPr>
      <w:bookmarkStart w:id="6" w:name="_Hlk97655832"/>
      <w:r w:rsidRPr="009B483E">
        <w:rPr>
          <w:bCs/>
          <w:sz w:val="20"/>
          <w:szCs w:val="20"/>
        </w:rPr>
        <w:t xml:space="preserve">Odbiór i </w:t>
      </w:r>
      <w:r w:rsidR="009E0409" w:rsidRPr="009E0409">
        <w:rPr>
          <w:bCs/>
          <w:sz w:val="20"/>
          <w:szCs w:val="20"/>
        </w:rPr>
        <w:t xml:space="preserve">Zagospodarowanie odpadów komunalnych </w:t>
      </w:r>
      <w:bookmarkEnd w:id="6"/>
      <w:r w:rsidR="009E0409" w:rsidRPr="009E0409">
        <w:rPr>
          <w:bCs/>
          <w:sz w:val="20"/>
          <w:szCs w:val="20"/>
        </w:rPr>
        <w:t>o kodzie</w:t>
      </w:r>
      <w:r w:rsidR="00A310EB">
        <w:rPr>
          <w:bCs/>
          <w:sz w:val="20"/>
          <w:szCs w:val="20"/>
        </w:rPr>
        <w:t xml:space="preserve"> </w:t>
      </w:r>
      <w:r w:rsidR="00A310EB" w:rsidRPr="00A310EB">
        <w:rPr>
          <w:bCs/>
          <w:sz w:val="20"/>
          <w:szCs w:val="20"/>
        </w:rPr>
        <w:t xml:space="preserve">20 03 99 </w:t>
      </w:r>
      <w:r w:rsidR="00A310EB">
        <w:rPr>
          <w:b/>
          <w:bCs/>
          <w:sz w:val="20"/>
          <w:szCs w:val="20"/>
        </w:rPr>
        <w:t xml:space="preserve">( w tym popiół ) </w:t>
      </w:r>
      <w:r w:rsidR="00A310EB" w:rsidRPr="00A310EB">
        <w:rPr>
          <w:b/>
          <w:bCs/>
          <w:sz w:val="20"/>
          <w:szCs w:val="20"/>
        </w:rPr>
        <w:t>Odpady komunalne nie wymienione w innych podgrupach</w:t>
      </w:r>
      <w:r w:rsidR="009E0409" w:rsidRPr="009E0409">
        <w:rPr>
          <w:bCs/>
          <w:sz w:val="20"/>
          <w:szCs w:val="20"/>
        </w:rPr>
        <w:t xml:space="preserve"> </w:t>
      </w:r>
      <w:bookmarkStart w:id="7" w:name="_Hlk97655954"/>
      <w:r w:rsidR="009E0409" w:rsidRPr="009E0409">
        <w:rPr>
          <w:bCs/>
          <w:sz w:val="20"/>
          <w:szCs w:val="20"/>
        </w:rPr>
        <w:t>cena………… złotych brutto  ( słownie …………………złotych) w tym VAT …..% w kwocie ………………… złot</w:t>
      </w:r>
      <w:r w:rsidR="00A310EB">
        <w:rPr>
          <w:bCs/>
          <w:sz w:val="20"/>
          <w:szCs w:val="20"/>
        </w:rPr>
        <w:t xml:space="preserve">ych </w:t>
      </w:r>
      <w:r w:rsidR="009E0409" w:rsidRPr="009E0409">
        <w:rPr>
          <w:bCs/>
          <w:sz w:val="20"/>
          <w:szCs w:val="20"/>
        </w:rPr>
        <w:t xml:space="preserve">Cena…………….  złotych netto (słownie …………………. złotych) </w:t>
      </w:r>
      <w:r w:rsidR="00525EFB" w:rsidRPr="00525EFB">
        <w:rPr>
          <w:bCs/>
          <w:sz w:val="20"/>
          <w:szCs w:val="20"/>
        </w:rPr>
        <w:t>za 1 Mg</w:t>
      </w:r>
    </w:p>
    <w:bookmarkEnd w:id="7"/>
    <w:p w14:paraId="3DE56385" w14:textId="2427C407" w:rsidR="00D03871" w:rsidRDefault="00D03871" w:rsidP="009E0409">
      <w:pPr>
        <w:tabs>
          <w:tab w:val="left" w:pos="426"/>
        </w:tabs>
        <w:ind w:left="425"/>
        <w:jc w:val="both"/>
        <w:rPr>
          <w:bCs/>
          <w:sz w:val="20"/>
          <w:szCs w:val="20"/>
        </w:rPr>
      </w:pPr>
    </w:p>
    <w:p w14:paraId="24980ACD" w14:textId="44D229B4" w:rsidR="00D03871" w:rsidRDefault="00D03871" w:rsidP="009E0409">
      <w:pPr>
        <w:tabs>
          <w:tab w:val="left" w:pos="426"/>
        </w:tabs>
        <w:ind w:left="425"/>
        <w:jc w:val="both"/>
        <w:rPr>
          <w:bCs/>
          <w:sz w:val="20"/>
          <w:szCs w:val="20"/>
          <w:u w:val="single"/>
        </w:rPr>
      </w:pPr>
      <w:r w:rsidRPr="00D03871">
        <w:rPr>
          <w:bCs/>
          <w:sz w:val="20"/>
          <w:szCs w:val="20"/>
          <w:u w:val="single"/>
        </w:rPr>
        <w:t>Część 9</w:t>
      </w:r>
    </w:p>
    <w:p w14:paraId="4D96AFE9" w14:textId="77777777" w:rsidR="00D03871" w:rsidRPr="00D03871" w:rsidRDefault="00D03871" w:rsidP="009E0409">
      <w:pPr>
        <w:tabs>
          <w:tab w:val="left" w:pos="426"/>
        </w:tabs>
        <w:ind w:left="425"/>
        <w:jc w:val="both"/>
        <w:rPr>
          <w:bCs/>
          <w:sz w:val="20"/>
          <w:szCs w:val="20"/>
          <w:u w:val="single"/>
        </w:rPr>
      </w:pPr>
    </w:p>
    <w:p w14:paraId="11E2A4DE" w14:textId="56DEB97B" w:rsidR="00D03871" w:rsidRPr="00D03871" w:rsidRDefault="00D03871" w:rsidP="00D03871">
      <w:pPr>
        <w:tabs>
          <w:tab w:val="left" w:pos="426"/>
        </w:tabs>
        <w:ind w:left="425"/>
        <w:jc w:val="both"/>
        <w:rPr>
          <w:bCs/>
          <w:sz w:val="20"/>
          <w:szCs w:val="20"/>
        </w:rPr>
      </w:pPr>
      <w:bookmarkStart w:id="8" w:name="_Hlk97656112"/>
      <w:r w:rsidRPr="00D03871">
        <w:rPr>
          <w:bCs/>
          <w:sz w:val="20"/>
          <w:szCs w:val="20"/>
        </w:rPr>
        <w:t>Odbiór i Zagospodarowanie odpadów komunalnych zgromadzonych w Gminnym Punkcie Selektywnej Zbiórki Odpadów Komunalnych</w:t>
      </w:r>
      <w:r>
        <w:rPr>
          <w:bCs/>
          <w:sz w:val="20"/>
          <w:szCs w:val="20"/>
        </w:rPr>
        <w:t xml:space="preserve"> o</w:t>
      </w:r>
      <w:r w:rsidRPr="003F6602">
        <w:rPr>
          <w:bCs/>
          <w:sz w:val="20"/>
          <w:szCs w:val="20"/>
        </w:rPr>
        <w:t xml:space="preserve"> </w:t>
      </w:r>
      <w:r w:rsidR="003F6602" w:rsidRPr="003F6602">
        <w:rPr>
          <w:bCs/>
          <w:sz w:val="20"/>
          <w:szCs w:val="20"/>
        </w:rPr>
        <w:t>kodach</w:t>
      </w:r>
      <w:r w:rsidR="003F6602">
        <w:rPr>
          <w:bCs/>
          <w:sz w:val="20"/>
          <w:szCs w:val="20"/>
        </w:rPr>
        <w:t xml:space="preserve"> 20 02 01, 15 01 06, 15 01 01, 15 01 07, 17 01 02, 17 01 07, 17 06 04, 17 09 04, 20 03 07, </w:t>
      </w:r>
      <w:r w:rsidR="003F6602" w:rsidRPr="003F6602">
        <w:rPr>
          <w:bCs/>
          <w:sz w:val="20"/>
          <w:szCs w:val="20"/>
        </w:rPr>
        <w:t>ex 20 01 99</w:t>
      </w:r>
      <w:r w:rsidR="003F6602">
        <w:rPr>
          <w:bCs/>
          <w:sz w:val="20"/>
          <w:szCs w:val="20"/>
        </w:rPr>
        <w:t xml:space="preserve"> </w:t>
      </w:r>
      <w:r w:rsidRPr="00D03871">
        <w:rPr>
          <w:bCs/>
          <w:sz w:val="20"/>
          <w:szCs w:val="20"/>
        </w:rPr>
        <w:t>(GPSZOK) zlokalizowanego w miejscowości Kołomań zgodnie z hierarchią postępowania z odpadami (bez prowadzenia i obsługi GPSZOK)</w:t>
      </w:r>
      <w:bookmarkEnd w:id="8"/>
      <w:r w:rsidRPr="00D03871">
        <w:rPr>
          <w:bCs/>
          <w:sz w:val="20"/>
          <w:szCs w:val="20"/>
        </w:rPr>
        <w:t xml:space="preserve"> cena………… złotych brutto  ( słownie …………………złotych) w tym VAT …..% w kwocie ………………… złotych Cena…………….  złotych netto (słownie …………………. złotych) za 1 Mg</w:t>
      </w:r>
    </w:p>
    <w:p w14:paraId="533A49E8" w14:textId="3EDB84C8" w:rsidR="0019211E" w:rsidRPr="00D03871" w:rsidRDefault="0019211E" w:rsidP="009E0409">
      <w:pPr>
        <w:tabs>
          <w:tab w:val="left" w:pos="426"/>
        </w:tabs>
        <w:ind w:left="425"/>
        <w:jc w:val="both"/>
        <w:rPr>
          <w:bCs/>
          <w:sz w:val="20"/>
          <w:szCs w:val="20"/>
        </w:rPr>
      </w:pPr>
    </w:p>
    <w:p w14:paraId="5E6904E9" w14:textId="77777777" w:rsidR="00D03871" w:rsidRPr="00D03871" w:rsidRDefault="00D03871" w:rsidP="009E0409">
      <w:pPr>
        <w:tabs>
          <w:tab w:val="left" w:pos="426"/>
        </w:tabs>
        <w:ind w:left="425"/>
        <w:jc w:val="both"/>
        <w:rPr>
          <w:b/>
          <w:sz w:val="20"/>
          <w:szCs w:val="20"/>
          <w:u w:val="single"/>
        </w:rPr>
      </w:pPr>
    </w:p>
    <w:p w14:paraId="37897841" w14:textId="77777777" w:rsidR="00D03871" w:rsidRDefault="00D03871" w:rsidP="009E0409">
      <w:pPr>
        <w:tabs>
          <w:tab w:val="left" w:pos="426"/>
        </w:tabs>
        <w:ind w:left="425"/>
        <w:jc w:val="both"/>
        <w:rPr>
          <w:b/>
          <w:bCs/>
          <w:sz w:val="20"/>
          <w:szCs w:val="20"/>
          <w:u w:val="single"/>
        </w:rPr>
      </w:pPr>
    </w:p>
    <w:p w14:paraId="5CA9A313" w14:textId="7DEE3C3A" w:rsidR="0019211E" w:rsidRDefault="0019211E" w:rsidP="009E0409">
      <w:pPr>
        <w:tabs>
          <w:tab w:val="left" w:pos="426"/>
        </w:tabs>
        <w:ind w:left="425"/>
        <w:jc w:val="both"/>
        <w:rPr>
          <w:b/>
          <w:bCs/>
          <w:sz w:val="20"/>
          <w:szCs w:val="20"/>
          <w:u w:val="single"/>
        </w:rPr>
      </w:pPr>
      <w:r w:rsidRPr="0019211E">
        <w:rPr>
          <w:b/>
          <w:bCs/>
          <w:sz w:val="20"/>
          <w:szCs w:val="20"/>
          <w:u w:val="single"/>
        </w:rPr>
        <w:t xml:space="preserve">Część </w:t>
      </w:r>
      <w:r w:rsidR="00D03871">
        <w:rPr>
          <w:b/>
          <w:bCs/>
          <w:sz w:val="20"/>
          <w:szCs w:val="20"/>
          <w:u w:val="single"/>
        </w:rPr>
        <w:t>10</w:t>
      </w:r>
      <w:r w:rsidRPr="0019211E">
        <w:rPr>
          <w:b/>
          <w:bCs/>
          <w:sz w:val="20"/>
          <w:szCs w:val="20"/>
          <w:u w:val="single"/>
        </w:rPr>
        <w:t xml:space="preserve"> </w:t>
      </w:r>
      <w:r>
        <w:rPr>
          <w:b/>
          <w:bCs/>
          <w:sz w:val="20"/>
          <w:szCs w:val="20"/>
          <w:u w:val="single"/>
        </w:rPr>
        <w:t xml:space="preserve"> - miejsca niezamieszkałe</w:t>
      </w:r>
    </w:p>
    <w:p w14:paraId="3EC93612" w14:textId="482C1E51" w:rsidR="0019211E" w:rsidRDefault="0019211E" w:rsidP="009E0409">
      <w:pPr>
        <w:tabs>
          <w:tab w:val="left" w:pos="426"/>
        </w:tabs>
        <w:ind w:left="425"/>
        <w:jc w:val="both"/>
        <w:rPr>
          <w:b/>
          <w:bCs/>
          <w:sz w:val="20"/>
          <w:szCs w:val="20"/>
          <w:u w:val="single"/>
        </w:rPr>
      </w:pPr>
      <w:r>
        <w:rPr>
          <w:b/>
          <w:bCs/>
          <w:sz w:val="20"/>
          <w:szCs w:val="20"/>
          <w:u w:val="single"/>
        </w:rPr>
        <w:t xml:space="preserve"> </w:t>
      </w:r>
    </w:p>
    <w:p w14:paraId="2820678B" w14:textId="1C839C61" w:rsidR="0019211E" w:rsidRPr="0019211E" w:rsidRDefault="0019211E" w:rsidP="0019211E">
      <w:pPr>
        <w:tabs>
          <w:tab w:val="left" w:pos="426"/>
        </w:tabs>
        <w:ind w:left="425"/>
        <w:jc w:val="both"/>
        <w:rPr>
          <w:bCs/>
          <w:sz w:val="20"/>
          <w:szCs w:val="20"/>
        </w:rPr>
      </w:pPr>
      <w:r>
        <w:rPr>
          <w:bCs/>
          <w:sz w:val="20"/>
          <w:szCs w:val="20"/>
        </w:rPr>
        <w:t xml:space="preserve">Zagospodarowanie odpadów z miejsc niezamieszkałych (odbiór  o kodach </w:t>
      </w:r>
      <w:r w:rsidRPr="0019211E">
        <w:rPr>
          <w:bCs/>
          <w:sz w:val="20"/>
          <w:szCs w:val="20"/>
        </w:rPr>
        <w:t>20 03 01</w:t>
      </w:r>
      <w:r>
        <w:rPr>
          <w:bCs/>
          <w:sz w:val="20"/>
          <w:szCs w:val="20"/>
        </w:rPr>
        <w:t xml:space="preserve"> - </w:t>
      </w:r>
      <w:r w:rsidRPr="0019211E">
        <w:rPr>
          <w:b/>
          <w:bCs/>
          <w:sz w:val="20"/>
          <w:szCs w:val="20"/>
        </w:rPr>
        <w:t>Niesegregowane zmieszane odpady komunalne</w:t>
      </w:r>
      <w:r w:rsidRPr="0019211E">
        <w:rPr>
          <w:bCs/>
          <w:sz w:val="20"/>
          <w:szCs w:val="20"/>
        </w:rPr>
        <w:t xml:space="preserve">  20 02 01 - </w:t>
      </w:r>
      <w:r w:rsidRPr="0019211E">
        <w:rPr>
          <w:b/>
          <w:bCs/>
          <w:sz w:val="20"/>
          <w:szCs w:val="20"/>
        </w:rPr>
        <w:t>Odpady ulegające biodegradacji</w:t>
      </w:r>
      <w:r w:rsidRPr="0019211E">
        <w:rPr>
          <w:bCs/>
          <w:sz w:val="20"/>
          <w:szCs w:val="20"/>
        </w:rPr>
        <w:t xml:space="preserve"> cena………… złotych brutto  </w:t>
      </w:r>
      <w:r>
        <w:rPr>
          <w:bCs/>
          <w:sz w:val="20"/>
          <w:szCs w:val="20"/>
        </w:rPr>
        <w:t>(</w:t>
      </w:r>
      <w:r w:rsidRPr="0019211E">
        <w:rPr>
          <w:bCs/>
          <w:sz w:val="20"/>
          <w:szCs w:val="20"/>
        </w:rPr>
        <w:t>słownie …………………złotych) w tym VAT …..% w kwocie ………………… złotych Cena…………….  złotych netto (słownie …………………. złotych) za 1 Mg</w:t>
      </w:r>
    </w:p>
    <w:p w14:paraId="7E3111D7" w14:textId="77777777" w:rsidR="0019211E" w:rsidRPr="0019211E" w:rsidRDefault="0019211E" w:rsidP="0019211E">
      <w:pPr>
        <w:tabs>
          <w:tab w:val="left" w:pos="426"/>
        </w:tabs>
        <w:ind w:left="425"/>
        <w:jc w:val="both"/>
        <w:rPr>
          <w:bCs/>
          <w:sz w:val="20"/>
          <w:szCs w:val="20"/>
        </w:rPr>
      </w:pPr>
    </w:p>
    <w:p w14:paraId="5F93D1BB" w14:textId="5B6B01D0" w:rsidR="0019211E" w:rsidRPr="0019211E" w:rsidRDefault="0019211E" w:rsidP="0019211E">
      <w:pPr>
        <w:tabs>
          <w:tab w:val="left" w:pos="426"/>
        </w:tabs>
        <w:ind w:left="425"/>
        <w:jc w:val="both"/>
        <w:rPr>
          <w:bCs/>
          <w:sz w:val="20"/>
          <w:szCs w:val="20"/>
        </w:rPr>
      </w:pPr>
    </w:p>
    <w:p w14:paraId="17B54D81" w14:textId="1B3C9126" w:rsidR="009571CE" w:rsidRPr="003F6602" w:rsidRDefault="009571CE" w:rsidP="003F6602">
      <w:pPr>
        <w:widowControl w:val="0"/>
        <w:tabs>
          <w:tab w:val="left" w:pos="762"/>
        </w:tabs>
        <w:suppressAutoHyphens/>
        <w:spacing w:after="180"/>
        <w:ind w:right="200"/>
      </w:pPr>
    </w:p>
    <w:p w14:paraId="4390A0BE" w14:textId="6D414B0B" w:rsidR="00C544B1" w:rsidRPr="00C544B1" w:rsidRDefault="00007C56" w:rsidP="004B1507">
      <w:pPr>
        <w:widowControl w:val="0"/>
        <w:autoSpaceDE w:val="0"/>
        <w:ind w:firstLine="425"/>
        <w:rPr>
          <w:b/>
          <w:bCs/>
          <w:color w:val="000000"/>
          <w:sz w:val="20"/>
          <w:szCs w:val="20"/>
        </w:rPr>
      </w:pPr>
      <w:r>
        <w:rPr>
          <w:b/>
          <w:bCs/>
          <w:color w:val="000000"/>
          <w:sz w:val="20"/>
          <w:szCs w:val="20"/>
        </w:rPr>
        <w:t>Kryterium oceny ofert</w:t>
      </w:r>
      <w:r w:rsidR="00E835BD">
        <w:rPr>
          <w:b/>
          <w:bCs/>
          <w:color w:val="000000"/>
          <w:sz w:val="20"/>
          <w:szCs w:val="20"/>
        </w:rPr>
        <w:t xml:space="preserve"> </w:t>
      </w:r>
    </w:p>
    <w:p w14:paraId="1E7379E8" w14:textId="77777777" w:rsidR="00C544B1" w:rsidRPr="00C544B1" w:rsidRDefault="00C544B1" w:rsidP="00C544B1">
      <w:pPr>
        <w:widowControl w:val="0"/>
        <w:autoSpaceDE w:val="0"/>
        <w:rPr>
          <w:b/>
          <w:bCs/>
          <w:color w:val="000000"/>
          <w:sz w:val="20"/>
          <w:szCs w:val="20"/>
        </w:rPr>
      </w:pPr>
    </w:p>
    <w:p w14:paraId="23DD30EE" w14:textId="7D991593" w:rsidR="007503B4" w:rsidRDefault="007503B4" w:rsidP="004B1507">
      <w:pPr>
        <w:widowControl w:val="0"/>
        <w:autoSpaceDE w:val="0"/>
        <w:spacing w:line="360" w:lineRule="auto"/>
        <w:ind w:firstLine="708"/>
        <w:rPr>
          <w:b/>
          <w:bCs/>
          <w:color w:val="000000"/>
          <w:sz w:val="20"/>
          <w:szCs w:val="20"/>
        </w:rPr>
      </w:pPr>
      <w:r w:rsidRPr="007503B4">
        <w:rPr>
          <w:b/>
          <w:bCs/>
          <w:color w:val="000000"/>
          <w:sz w:val="20"/>
          <w:szCs w:val="20"/>
        </w:rPr>
        <w:t>Kryterium środowiskowe (</w:t>
      </w:r>
      <w:proofErr w:type="spellStart"/>
      <w:r w:rsidRPr="007503B4">
        <w:rPr>
          <w:b/>
          <w:bCs/>
          <w:color w:val="000000"/>
          <w:sz w:val="20"/>
          <w:szCs w:val="20"/>
        </w:rPr>
        <w:t>Ks</w:t>
      </w:r>
      <w:proofErr w:type="spellEnd"/>
      <w:r w:rsidRPr="007503B4">
        <w:rPr>
          <w:b/>
          <w:bCs/>
          <w:color w:val="000000"/>
          <w:sz w:val="20"/>
          <w:szCs w:val="20"/>
        </w:rPr>
        <w:t xml:space="preserve">) </w:t>
      </w:r>
      <w:r>
        <w:rPr>
          <w:b/>
          <w:bCs/>
          <w:color w:val="000000"/>
          <w:sz w:val="20"/>
          <w:szCs w:val="20"/>
        </w:rPr>
        <w:t xml:space="preserve">waga </w:t>
      </w:r>
      <w:r w:rsidR="00A310EB" w:rsidRPr="00A310EB">
        <w:rPr>
          <w:b/>
          <w:bCs/>
          <w:color w:val="000000"/>
          <w:sz w:val="20"/>
          <w:szCs w:val="20"/>
        </w:rPr>
        <w:t>(40%):</w:t>
      </w:r>
    </w:p>
    <w:p w14:paraId="49785B5B" w14:textId="149499CB" w:rsidR="007503B4" w:rsidRPr="007503B4" w:rsidRDefault="007503B4" w:rsidP="003F6602">
      <w:pPr>
        <w:widowControl w:val="0"/>
        <w:tabs>
          <w:tab w:val="left" w:pos="762"/>
        </w:tabs>
        <w:suppressAutoHyphens/>
        <w:spacing w:after="180"/>
        <w:ind w:left="426" w:right="200"/>
      </w:pPr>
      <w:r w:rsidRPr="007503B4">
        <w:t>Kryterium środowiskowe (</w:t>
      </w:r>
      <w:proofErr w:type="spellStart"/>
      <w:r w:rsidRPr="007503B4">
        <w:t>Ks</w:t>
      </w:r>
      <w:proofErr w:type="spellEnd"/>
      <w:r w:rsidRPr="007503B4">
        <w:t>) Wykonawca może otrzymać maksymalnie 40 pkt.</w:t>
      </w:r>
      <w:r w:rsidRPr="007503B4">
        <w:br/>
        <w:t xml:space="preserve">Dla ustalenia oceny punktowej w zakresie Kryterium środowiskowe </w:t>
      </w:r>
      <w:r>
        <w:t>(</w:t>
      </w:r>
      <w:proofErr w:type="spellStart"/>
      <w:r>
        <w:t>Ks</w:t>
      </w:r>
      <w:proofErr w:type="spellEnd"/>
      <w:r>
        <w:t xml:space="preserve">) Zamawiający zsumuje punkty </w:t>
      </w:r>
      <w:r w:rsidRPr="007503B4">
        <w:t>przyznane poszczególnym pojazdom.</w:t>
      </w:r>
      <w:r w:rsidRPr="007503B4">
        <w:br/>
        <w:t>S = (S1 + S2)</w:t>
      </w:r>
      <w:r w:rsidRPr="007503B4">
        <w:br/>
        <w:t>S – liczba punktów uzyskanych w kryterium środowiskowym,– kolejne pojazdy zadeklarowane przez Wykonawcę.</w:t>
      </w:r>
      <w:r w:rsidRPr="007503B4">
        <w:br/>
        <w:t>Wszystkie zadeklarowane przez Wykonawcę pojazdy muszą spełniać normę em</w:t>
      </w:r>
      <w:r w:rsidR="00D76418">
        <w:t xml:space="preserve">isji spalin </w:t>
      </w:r>
      <w:r>
        <w:t>co najmniej Euro 5.</w:t>
      </w:r>
      <w:r w:rsidRPr="007503B4">
        <w:t>Za każdy zadeklarowany przez Wykonawcę pojazd wskazany Formularzu ofertowym:</w:t>
      </w:r>
      <w:r w:rsidRPr="007503B4">
        <w:br/>
      </w:r>
      <w:r w:rsidRPr="007503B4">
        <w:rPr>
          <w:rFonts w:ascii="Symbol" w:eastAsia="Symbol" w:hAnsi="Symbol" w:cs="Symbol"/>
        </w:rPr>
        <w:lastRenderedPageBreak/>
        <w:t></w:t>
      </w:r>
      <w:r w:rsidRPr="007503B4">
        <w:t xml:space="preserve"> z emisją spalin Euro 5 zostanie przyznanych 0 punktów;</w:t>
      </w:r>
      <w:r w:rsidRPr="007503B4">
        <w:br/>
      </w:r>
      <w:r w:rsidRPr="007503B4">
        <w:rPr>
          <w:rFonts w:ascii="Symbol" w:eastAsia="Symbol" w:hAnsi="Symbol" w:cs="Symbol"/>
        </w:rPr>
        <w:t></w:t>
      </w:r>
      <w:r w:rsidRPr="007503B4">
        <w:t xml:space="preserve"> z emisją spalin Euro 6 lub wyżej zostanie przyznanych 20 punktów.</w:t>
      </w:r>
      <w:r w:rsidRPr="007503B4">
        <w:br/>
        <w:t>Wykonawca w przedmiotowym kryterium może otrzymać maksymalnie 40 punktów.</w:t>
      </w:r>
    </w:p>
    <w:p w14:paraId="4F188DCD" w14:textId="12BC5376" w:rsidR="00C544B1" w:rsidRDefault="00A310EB" w:rsidP="007503B4">
      <w:pPr>
        <w:widowControl w:val="0"/>
        <w:autoSpaceDE w:val="0"/>
        <w:spacing w:line="360" w:lineRule="auto"/>
        <w:jc w:val="both"/>
        <w:rPr>
          <w:b/>
          <w:bCs/>
          <w:color w:val="000000"/>
          <w:sz w:val="20"/>
          <w:szCs w:val="20"/>
        </w:rPr>
      </w:pPr>
      <w:r w:rsidRPr="00A310EB">
        <w:rPr>
          <w:b/>
          <w:bCs/>
          <w:color w:val="000000"/>
          <w:sz w:val="20"/>
          <w:szCs w:val="20"/>
        </w:rPr>
        <w:br/>
      </w:r>
      <w:r w:rsidR="007503B4">
        <w:rPr>
          <w:b/>
          <w:bCs/>
          <w:color w:val="000000"/>
          <w:sz w:val="20"/>
          <w:szCs w:val="20"/>
        </w:rPr>
        <w:t>Część 1</w:t>
      </w:r>
      <w:r w:rsidR="003F6602">
        <w:rPr>
          <w:b/>
          <w:bCs/>
          <w:color w:val="000000"/>
          <w:sz w:val="20"/>
          <w:szCs w:val="20"/>
        </w:rPr>
        <w:t xml:space="preserve"> - </w:t>
      </w:r>
      <w:r w:rsidR="003F6602" w:rsidRPr="003F6602">
        <w:rPr>
          <w:b/>
          <w:bCs/>
          <w:color w:val="000000"/>
          <w:sz w:val="20"/>
          <w:szCs w:val="20"/>
        </w:rPr>
        <w:t>Odbiór i Zagospodarowanie odpadów komunalnych o kodzie 20 03 01 Niesegregowane zmieszane odpady komunalne</w:t>
      </w:r>
    </w:p>
    <w:tbl>
      <w:tblPr>
        <w:tblStyle w:val="Tabela-Siatka"/>
        <w:tblW w:w="0" w:type="auto"/>
        <w:tblLook w:val="04A0" w:firstRow="1" w:lastRow="0" w:firstColumn="1" w:lastColumn="0" w:noHBand="0" w:noVBand="1"/>
      </w:tblPr>
      <w:tblGrid>
        <w:gridCol w:w="675"/>
        <w:gridCol w:w="5465"/>
        <w:gridCol w:w="3070"/>
      </w:tblGrid>
      <w:tr w:rsidR="00007C56" w14:paraId="51194610" w14:textId="77777777" w:rsidTr="00007C56">
        <w:tc>
          <w:tcPr>
            <w:tcW w:w="675" w:type="dxa"/>
          </w:tcPr>
          <w:p w14:paraId="68C34B5E" w14:textId="6756E0EA" w:rsidR="00007C56" w:rsidRDefault="00007C56" w:rsidP="007503B4">
            <w:pPr>
              <w:widowControl w:val="0"/>
              <w:autoSpaceDE w:val="0"/>
              <w:spacing w:line="360" w:lineRule="auto"/>
              <w:jc w:val="both"/>
              <w:rPr>
                <w:b/>
                <w:bCs/>
                <w:color w:val="000000"/>
                <w:sz w:val="20"/>
                <w:szCs w:val="20"/>
              </w:rPr>
            </w:pPr>
            <w:r>
              <w:rPr>
                <w:b/>
                <w:bCs/>
                <w:color w:val="000000"/>
                <w:sz w:val="20"/>
                <w:szCs w:val="20"/>
              </w:rPr>
              <w:t>Lp.</w:t>
            </w:r>
          </w:p>
        </w:tc>
        <w:tc>
          <w:tcPr>
            <w:tcW w:w="5465" w:type="dxa"/>
          </w:tcPr>
          <w:p w14:paraId="272F4AB6" w14:textId="20FB64CD" w:rsidR="00007C56" w:rsidRDefault="00007C56" w:rsidP="007503B4">
            <w:pPr>
              <w:widowControl w:val="0"/>
              <w:autoSpaceDE w:val="0"/>
              <w:spacing w:line="360" w:lineRule="auto"/>
              <w:jc w:val="both"/>
              <w:rPr>
                <w:b/>
                <w:bCs/>
                <w:color w:val="000000"/>
                <w:sz w:val="20"/>
                <w:szCs w:val="20"/>
              </w:rPr>
            </w:pPr>
            <w:r>
              <w:rPr>
                <w:b/>
                <w:bCs/>
                <w:color w:val="000000"/>
                <w:sz w:val="20"/>
                <w:szCs w:val="20"/>
              </w:rPr>
              <w:t>Rodzaj pojazdu</w:t>
            </w:r>
          </w:p>
        </w:tc>
        <w:tc>
          <w:tcPr>
            <w:tcW w:w="3070" w:type="dxa"/>
          </w:tcPr>
          <w:p w14:paraId="5C5201BB" w14:textId="09B3F373" w:rsidR="00007C56" w:rsidRDefault="00007C56" w:rsidP="007503B4">
            <w:pPr>
              <w:widowControl w:val="0"/>
              <w:autoSpaceDE w:val="0"/>
              <w:spacing w:line="360" w:lineRule="auto"/>
              <w:jc w:val="both"/>
              <w:rPr>
                <w:b/>
                <w:bCs/>
                <w:color w:val="000000"/>
                <w:sz w:val="20"/>
                <w:szCs w:val="20"/>
              </w:rPr>
            </w:pPr>
            <w:r>
              <w:rPr>
                <w:b/>
                <w:bCs/>
                <w:color w:val="000000"/>
                <w:sz w:val="20"/>
                <w:szCs w:val="20"/>
              </w:rPr>
              <w:t xml:space="preserve">Emisja spalin </w:t>
            </w:r>
          </w:p>
        </w:tc>
      </w:tr>
      <w:tr w:rsidR="00007C56" w14:paraId="3F0AE81A" w14:textId="77777777" w:rsidTr="00007C56">
        <w:tc>
          <w:tcPr>
            <w:tcW w:w="675" w:type="dxa"/>
          </w:tcPr>
          <w:p w14:paraId="51A1B990" w14:textId="0ACD0DCB" w:rsidR="00007C56" w:rsidRDefault="00007C56" w:rsidP="007503B4">
            <w:pPr>
              <w:widowControl w:val="0"/>
              <w:autoSpaceDE w:val="0"/>
              <w:spacing w:line="360" w:lineRule="auto"/>
              <w:jc w:val="both"/>
              <w:rPr>
                <w:b/>
                <w:bCs/>
                <w:color w:val="000000"/>
                <w:sz w:val="20"/>
                <w:szCs w:val="20"/>
              </w:rPr>
            </w:pPr>
            <w:r>
              <w:rPr>
                <w:b/>
                <w:bCs/>
                <w:color w:val="000000"/>
                <w:sz w:val="20"/>
                <w:szCs w:val="20"/>
              </w:rPr>
              <w:t>1</w:t>
            </w:r>
          </w:p>
        </w:tc>
        <w:tc>
          <w:tcPr>
            <w:tcW w:w="5465" w:type="dxa"/>
          </w:tcPr>
          <w:p w14:paraId="4458BCC7" w14:textId="77777777" w:rsidR="00007C56" w:rsidRDefault="00007C56" w:rsidP="007503B4">
            <w:pPr>
              <w:widowControl w:val="0"/>
              <w:autoSpaceDE w:val="0"/>
              <w:spacing w:line="360" w:lineRule="auto"/>
              <w:jc w:val="both"/>
              <w:rPr>
                <w:b/>
                <w:bCs/>
                <w:color w:val="000000"/>
                <w:sz w:val="20"/>
                <w:szCs w:val="20"/>
              </w:rPr>
            </w:pPr>
          </w:p>
        </w:tc>
        <w:tc>
          <w:tcPr>
            <w:tcW w:w="3070" w:type="dxa"/>
          </w:tcPr>
          <w:p w14:paraId="1B4EF49D" w14:textId="2FCD508D" w:rsidR="00007C56" w:rsidRPr="00007C56" w:rsidRDefault="00007C56" w:rsidP="007503B4">
            <w:pPr>
              <w:widowControl w:val="0"/>
              <w:autoSpaceDE w:val="0"/>
              <w:spacing w:line="360" w:lineRule="auto"/>
              <w:jc w:val="both"/>
              <w:rPr>
                <w:b/>
                <w:bCs/>
                <w:color w:val="000000"/>
                <w:sz w:val="20"/>
                <w:szCs w:val="20"/>
                <w:vertAlign w:val="superscript"/>
              </w:rPr>
            </w:pPr>
            <w:r>
              <w:rPr>
                <w:b/>
                <w:bCs/>
                <w:color w:val="000000"/>
                <w:sz w:val="20"/>
                <w:szCs w:val="20"/>
              </w:rPr>
              <w:t>Euro 5/ Euro 6 lub wyżej</w:t>
            </w:r>
            <w:r>
              <w:rPr>
                <w:rFonts w:ascii="Vrinda" w:hAnsi="Vrinda" w:cs="Vrinda"/>
                <w:b/>
                <w:bCs/>
                <w:color w:val="000000"/>
                <w:sz w:val="20"/>
                <w:szCs w:val="20"/>
                <w:vertAlign w:val="superscript"/>
              </w:rPr>
              <w:t>*</w:t>
            </w:r>
          </w:p>
        </w:tc>
      </w:tr>
      <w:tr w:rsidR="00007C56" w14:paraId="22065BE1" w14:textId="77777777" w:rsidTr="00007C56">
        <w:tc>
          <w:tcPr>
            <w:tcW w:w="675" w:type="dxa"/>
          </w:tcPr>
          <w:p w14:paraId="207708B6" w14:textId="7796E57B" w:rsidR="00007C56" w:rsidRDefault="00007C56" w:rsidP="007503B4">
            <w:pPr>
              <w:widowControl w:val="0"/>
              <w:autoSpaceDE w:val="0"/>
              <w:spacing w:line="360" w:lineRule="auto"/>
              <w:jc w:val="both"/>
              <w:rPr>
                <w:b/>
                <w:bCs/>
                <w:color w:val="000000"/>
                <w:sz w:val="20"/>
                <w:szCs w:val="20"/>
              </w:rPr>
            </w:pPr>
            <w:r>
              <w:rPr>
                <w:b/>
                <w:bCs/>
                <w:color w:val="000000"/>
                <w:sz w:val="20"/>
                <w:szCs w:val="20"/>
              </w:rPr>
              <w:t>2</w:t>
            </w:r>
          </w:p>
        </w:tc>
        <w:tc>
          <w:tcPr>
            <w:tcW w:w="5465" w:type="dxa"/>
          </w:tcPr>
          <w:p w14:paraId="1195EABD" w14:textId="77777777" w:rsidR="00007C56" w:rsidRDefault="00007C56" w:rsidP="007503B4">
            <w:pPr>
              <w:widowControl w:val="0"/>
              <w:autoSpaceDE w:val="0"/>
              <w:spacing w:line="360" w:lineRule="auto"/>
              <w:jc w:val="both"/>
              <w:rPr>
                <w:b/>
                <w:bCs/>
                <w:color w:val="000000"/>
                <w:sz w:val="20"/>
                <w:szCs w:val="20"/>
              </w:rPr>
            </w:pPr>
          </w:p>
        </w:tc>
        <w:tc>
          <w:tcPr>
            <w:tcW w:w="3070" w:type="dxa"/>
          </w:tcPr>
          <w:p w14:paraId="3F5B061D" w14:textId="4E1F78CC" w:rsidR="00007C56" w:rsidRPr="00007C56" w:rsidRDefault="00007C56" w:rsidP="007503B4">
            <w:pPr>
              <w:widowControl w:val="0"/>
              <w:autoSpaceDE w:val="0"/>
              <w:spacing w:line="360" w:lineRule="auto"/>
              <w:jc w:val="both"/>
              <w:rPr>
                <w:b/>
                <w:bCs/>
                <w:color w:val="000000"/>
                <w:sz w:val="20"/>
                <w:szCs w:val="20"/>
                <w:vertAlign w:val="superscript"/>
              </w:rPr>
            </w:pPr>
            <w:r w:rsidRPr="00007C56">
              <w:rPr>
                <w:b/>
                <w:bCs/>
                <w:color w:val="000000"/>
                <w:sz w:val="20"/>
                <w:szCs w:val="20"/>
              </w:rPr>
              <w:t>Euro 5/ Euro 6 lub wyżej</w:t>
            </w:r>
            <w:r>
              <w:rPr>
                <w:rFonts w:ascii="Vrinda" w:hAnsi="Vrinda" w:cs="Vrinda"/>
                <w:b/>
                <w:bCs/>
                <w:color w:val="000000"/>
                <w:sz w:val="20"/>
                <w:szCs w:val="20"/>
                <w:vertAlign w:val="superscript"/>
              </w:rPr>
              <w:t>*</w:t>
            </w:r>
          </w:p>
        </w:tc>
      </w:tr>
    </w:tbl>
    <w:p w14:paraId="7D789CD0" w14:textId="77777777" w:rsidR="007503B4" w:rsidRDefault="007503B4" w:rsidP="007503B4">
      <w:pPr>
        <w:widowControl w:val="0"/>
        <w:autoSpaceDE w:val="0"/>
        <w:spacing w:line="360" w:lineRule="auto"/>
        <w:jc w:val="both"/>
        <w:rPr>
          <w:b/>
          <w:bCs/>
          <w:color w:val="000000"/>
          <w:sz w:val="20"/>
          <w:szCs w:val="20"/>
        </w:rPr>
      </w:pPr>
    </w:p>
    <w:p w14:paraId="286A0A9E" w14:textId="640923B6" w:rsidR="00007C56" w:rsidRDefault="00007C56" w:rsidP="007503B4">
      <w:pPr>
        <w:widowControl w:val="0"/>
        <w:autoSpaceDE w:val="0"/>
        <w:spacing w:line="360" w:lineRule="auto"/>
        <w:jc w:val="both"/>
        <w:rPr>
          <w:b/>
          <w:bCs/>
          <w:color w:val="000000"/>
          <w:sz w:val="20"/>
          <w:szCs w:val="20"/>
        </w:rPr>
      </w:pPr>
      <w:r>
        <w:rPr>
          <w:b/>
          <w:bCs/>
          <w:color w:val="000000"/>
          <w:sz w:val="20"/>
          <w:szCs w:val="20"/>
        </w:rPr>
        <w:t>Część 2</w:t>
      </w:r>
      <w:r w:rsidR="003F6602">
        <w:rPr>
          <w:b/>
          <w:bCs/>
          <w:color w:val="000000"/>
          <w:sz w:val="20"/>
          <w:szCs w:val="20"/>
        </w:rPr>
        <w:t xml:space="preserve"> -</w:t>
      </w:r>
      <w:r w:rsidR="003F6602" w:rsidRPr="003F6602">
        <w:rPr>
          <w:bCs/>
          <w:sz w:val="20"/>
          <w:szCs w:val="20"/>
        </w:rPr>
        <w:t xml:space="preserve"> </w:t>
      </w:r>
      <w:r w:rsidR="003F6602" w:rsidRPr="003F6602">
        <w:rPr>
          <w:b/>
          <w:bCs/>
          <w:color w:val="000000"/>
          <w:sz w:val="20"/>
          <w:szCs w:val="20"/>
        </w:rPr>
        <w:t>Odbiór i Zagospodarowanie odpadów komunalnych o kodzie 20 02 01 Odpady ulegające biodegradacji</w:t>
      </w:r>
    </w:p>
    <w:tbl>
      <w:tblPr>
        <w:tblStyle w:val="Tabela-Siatka"/>
        <w:tblW w:w="0" w:type="auto"/>
        <w:tblLook w:val="04A0" w:firstRow="1" w:lastRow="0" w:firstColumn="1" w:lastColumn="0" w:noHBand="0" w:noVBand="1"/>
      </w:tblPr>
      <w:tblGrid>
        <w:gridCol w:w="675"/>
        <w:gridCol w:w="5465"/>
        <w:gridCol w:w="3070"/>
      </w:tblGrid>
      <w:tr w:rsidR="00007C56" w:rsidRPr="00007C56" w14:paraId="24B03D66" w14:textId="77777777" w:rsidTr="00CA7EAB">
        <w:tc>
          <w:tcPr>
            <w:tcW w:w="675" w:type="dxa"/>
          </w:tcPr>
          <w:p w14:paraId="20AFAC05"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Lp.</w:t>
            </w:r>
          </w:p>
        </w:tc>
        <w:tc>
          <w:tcPr>
            <w:tcW w:w="5465" w:type="dxa"/>
          </w:tcPr>
          <w:p w14:paraId="0E670579"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Rodzaj pojazdu</w:t>
            </w:r>
          </w:p>
        </w:tc>
        <w:tc>
          <w:tcPr>
            <w:tcW w:w="3070" w:type="dxa"/>
          </w:tcPr>
          <w:p w14:paraId="2149BBA4"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 xml:space="preserve">Emisja spalin </w:t>
            </w:r>
          </w:p>
        </w:tc>
      </w:tr>
      <w:tr w:rsidR="00007C56" w:rsidRPr="00007C56" w14:paraId="1C42844B" w14:textId="77777777" w:rsidTr="00CA7EAB">
        <w:tc>
          <w:tcPr>
            <w:tcW w:w="675" w:type="dxa"/>
          </w:tcPr>
          <w:p w14:paraId="18303C16"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1</w:t>
            </w:r>
          </w:p>
        </w:tc>
        <w:tc>
          <w:tcPr>
            <w:tcW w:w="5465" w:type="dxa"/>
          </w:tcPr>
          <w:p w14:paraId="0D7DDD28" w14:textId="77777777" w:rsidR="00007C56" w:rsidRPr="00007C56" w:rsidRDefault="00007C56" w:rsidP="00007C56">
            <w:pPr>
              <w:widowControl w:val="0"/>
              <w:autoSpaceDE w:val="0"/>
              <w:spacing w:line="360" w:lineRule="auto"/>
              <w:jc w:val="both"/>
              <w:rPr>
                <w:b/>
                <w:bCs/>
                <w:color w:val="000000"/>
                <w:sz w:val="20"/>
                <w:szCs w:val="20"/>
              </w:rPr>
            </w:pPr>
          </w:p>
        </w:tc>
        <w:tc>
          <w:tcPr>
            <w:tcW w:w="3070" w:type="dxa"/>
          </w:tcPr>
          <w:p w14:paraId="3099EDBF" w14:textId="77777777" w:rsidR="00007C56" w:rsidRPr="00007C56" w:rsidRDefault="00007C56" w:rsidP="00007C56">
            <w:pPr>
              <w:widowControl w:val="0"/>
              <w:autoSpaceDE w:val="0"/>
              <w:spacing w:line="360" w:lineRule="auto"/>
              <w:jc w:val="both"/>
              <w:rPr>
                <w:b/>
                <w:bCs/>
                <w:color w:val="000000"/>
                <w:sz w:val="20"/>
                <w:szCs w:val="20"/>
                <w:vertAlign w:val="superscript"/>
              </w:rPr>
            </w:pPr>
            <w:r w:rsidRPr="00007C56">
              <w:rPr>
                <w:b/>
                <w:bCs/>
                <w:color w:val="000000"/>
                <w:sz w:val="20"/>
                <w:szCs w:val="20"/>
              </w:rPr>
              <w:t>Euro 5/ Euro 6 lub wyżej</w:t>
            </w:r>
            <w:r w:rsidRPr="00007C56">
              <w:rPr>
                <w:b/>
                <w:bCs/>
                <w:color w:val="000000"/>
                <w:sz w:val="20"/>
                <w:szCs w:val="20"/>
                <w:vertAlign w:val="superscript"/>
              </w:rPr>
              <w:t>*</w:t>
            </w:r>
          </w:p>
        </w:tc>
      </w:tr>
      <w:tr w:rsidR="00007C56" w:rsidRPr="00007C56" w14:paraId="7EE68B6A" w14:textId="77777777" w:rsidTr="00CA7EAB">
        <w:tc>
          <w:tcPr>
            <w:tcW w:w="675" w:type="dxa"/>
          </w:tcPr>
          <w:p w14:paraId="3ED9E4CC"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2</w:t>
            </w:r>
          </w:p>
        </w:tc>
        <w:tc>
          <w:tcPr>
            <w:tcW w:w="5465" w:type="dxa"/>
          </w:tcPr>
          <w:p w14:paraId="482B3EC0" w14:textId="77777777" w:rsidR="00007C56" w:rsidRPr="00007C56" w:rsidRDefault="00007C56" w:rsidP="00007C56">
            <w:pPr>
              <w:widowControl w:val="0"/>
              <w:autoSpaceDE w:val="0"/>
              <w:spacing w:line="360" w:lineRule="auto"/>
              <w:jc w:val="both"/>
              <w:rPr>
                <w:b/>
                <w:bCs/>
                <w:color w:val="000000"/>
                <w:sz w:val="20"/>
                <w:szCs w:val="20"/>
              </w:rPr>
            </w:pPr>
          </w:p>
        </w:tc>
        <w:tc>
          <w:tcPr>
            <w:tcW w:w="3070" w:type="dxa"/>
          </w:tcPr>
          <w:p w14:paraId="3E132105" w14:textId="77777777" w:rsidR="00007C56" w:rsidRPr="00007C56" w:rsidRDefault="00007C56" w:rsidP="00007C56">
            <w:pPr>
              <w:widowControl w:val="0"/>
              <w:autoSpaceDE w:val="0"/>
              <w:spacing w:line="360" w:lineRule="auto"/>
              <w:jc w:val="both"/>
              <w:rPr>
                <w:b/>
                <w:bCs/>
                <w:color w:val="000000"/>
                <w:sz w:val="20"/>
                <w:szCs w:val="20"/>
                <w:vertAlign w:val="superscript"/>
              </w:rPr>
            </w:pPr>
            <w:r w:rsidRPr="00007C56">
              <w:rPr>
                <w:b/>
                <w:bCs/>
                <w:color w:val="000000"/>
                <w:sz w:val="20"/>
                <w:szCs w:val="20"/>
              </w:rPr>
              <w:t>Euro 5/ Euro 6 lub wyżej</w:t>
            </w:r>
            <w:r w:rsidRPr="00007C56">
              <w:rPr>
                <w:b/>
                <w:bCs/>
                <w:color w:val="000000"/>
                <w:sz w:val="20"/>
                <w:szCs w:val="20"/>
                <w:vertAlign w:val="superscript"/>
              </w:rPr>
              <w:t>*</w:t>
            </w:r>
          </w:p>
        </w:tc>
      </w:tr>
    </w:tbl>
    <w:p w14:paraId="07262771" w14:textId="77777777" w:rsidR="00007C56" w:rsidRDefault="00007C56" w:rsidP="007503B4">
      <w:pPr>
        <w:widowControl w:val="0"/>
        <w:autoSpaceDE w:val="0"/>
        <w:spacing w:line="360" w:lineRule="auto"/>
        <w:jc w:val="both"/>
        <w:rPr>
          <w:b/>
          <w:bCs/>
          <w:color w:val="000000"/>
          <w:sz w:val="20"/>
          <w:szCs w:val="20"/>
        </w:rPr>
      </w:pPr>
    </w:p>
    <w:p w14:paraId="1CA1E5D4" w14:textId="2A93D8B2" w:rsidR="00007C56" w:rsidRDefault="00007C56" w:rsidP="007503B4">
      <w:pPr>
        <w:widowControl w:val="0"/>
        <w:autoSpaceDE w:val="0"/>
        <w:spacing w:line="360" w:lineRule="auto"/>
        <w:jc w:val="both"/>
        <w:rPr>
          <w:b/>
          <w:bCs/>
          <w:color w:val="000000"/>
          <w:sz w:val="20"/>
          <w:szCs w:val="20"/>
        </w:rPr>
      </w:pPr>
      <w:r>
        <w:rPr>
          <w:b/>
          <w:bCs/>
          <w:color w:val="000000"/>
          <w:sz w:val="20"/>
          <w:szCs w:val="20"/>
        </w:rPr>
        <w:t>Część 3</w:t>
      </w:r>
      <w:r w:rsidR="003F6602">
        <w:rPr>
          <w:b/>
          <w:bCs/>
          <w:color w:val="000000"/>
          <w:sz w:val="20"/>
          <w:szCs w:val="20"/>
        </w:rPr>
        <w:t xml:space="preserve"> - </w:t>
      </w:r>
      <w:r w:rsidR="003F6602" w:rsidRPr="003F6602">
        <w:rPr>
          <w:b/>
          <w:bCs/>
          <w:color w:val="000000"/>
          <w:sz w:val="20"/>
          <w:szCs w:val="20"/>
        </w:rPr>
        <w:t>Odbiór i Zagospodarowanie odpadów komunalnych o kodzie 15 01 06 Zmieszane odpady opakowaniowe</w:t>
      </w:r>
    </w:p>
    <w:tbl>
      <w:tblPr>
        <w:tblStyle w:val="Tabela-Siatka"/>
        <w:tblW w:w="0" w:type="auto"/>
        <w:tblLook w:val="04A0" w:firstRow="1" w:lastRow="0" w:firstColumn="1" w:lastColumn="0" w:noHBand="0" w:noVBand="1"/>
      </w:tblPr>
      <w:tblGrid>
        <w:gridCol w:w="675"/>
        <w:gridCol w:w="5465"/>
        <w:gridCol w:w="3070"/>
      </w:tblGrid>
      <w:tr w:rsidR="00007C56" w:rsidRPr="00007C56" w14:paraId="6C36556C" w14:textId="77777777" w:rsidTr="00CA7EAB">
        <w:tc>
          <w:tcPr>
            <w:tcW w:w="675" w:type="dxa"/>
          </w:tcPr>
          <w:p w14:paraId="2326141A"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Lp.</w:t>
            </w:r>
          </w:p>
        </w:tc>
        <w:tc>
          <w:tcPr>
            <w:tcW w:w="5465" w:type="dxa"/>
          </w:tcPr>
          <w:p w14:paraId="06DDE2EB"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Rodzaj pojazdu</w:t>
            </w:r>
          </w:p>
        </w:tc>
        <w:tc>
          <w:tcPr>
            <w:tcW w:w="3070" w:type="dxa"/>
          </w:tcPr>
          <w:p w14:paraId="09571110"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 xml:space="preserve">Emisja spalin </w:t>
            </w:r>
          </w:p>
        </w:tc>
      </w:tr>
      <w:tr w:rsidR="00007C56" w:rsidRPr="00007C56" w14:paraId="68184784" w14:textId="77777777" w:rsidTr="00CA7EAB">
        <w:tc>
          <w:tcPr>
            <w:tcW w:w="675" w:type="dxa"/>
          </w:tcPr>
          <w:p w14:paraId="7B77FC6D"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1</w:t>
            </w:r>
          </w:p>
        </w:tc>
        <w:tc>
          <w:tcPr>
            <w:tcW w:w="5465" w:type="dxa"/>
          </w:tcPr>
          <w:p w14:paraId="451BECE4" w14:textId="77777777" w:rsidR="00007C56" w:rsidRPr="00007C56" w:rsidRDefault="00007C56" w:rsidP="00007C56">
            <w:pPr>
              <w:widowControl w:val="0"/>
              <w:autoSpaceDE w:val="0"/>
              <w:spacing w:line="360" w:lineRule="auto"/>
              <w:jc w:val="both"/>
              <w:rPr>
                <w:b/>
                <w:bCs/>
                <w:color w:val="000000"/>
                <w:sz w:val="20"/>
                <w:szCs w:val="20"/>
              </w:rPr>
            </w:pPr>
          </w:p>
        </w:tc>
        <w:tc>
          <w:tcPr>
            <w:tcW w:w="3070" w:type="dxa"/>
          </w:tcPr>
          <w:p w14:paraId="5B5BB414" w14:textId="77777777" w:rsidR="00007C56" w:rsidRPr="00007C56" w:rsidRDefault="00007C56" w:rsidP="00007C56">
            <w:pPr>
              <w:widowControl w:val="0"/>
              <w:autoSpaceDE w:val="0"/>
              <w:spacing w:line="360" w:lineRule="auto"/>
              <w:jc w:val="both"/>
              <w:rPr>
                <w:b/>
                <w:bCs/>
                <w:color w:val="000000"/>
                <w:sz w:val="20"/>
                <w:szCs w:val="20"/>
                <w:vertAlign w:val="superscript"/>
              </w:rPr>
            </w:pPr>
            <w:r w:rsidRPr="00007C56">
              <w:rPr>
                <w:b/>
                <w:bCs/>
                <w:color w:val="000000"/>
                <w:sz w:val="20"/>
                <w:szCs w:val="20"/>
              </w:rPr>
              <w:t>Euro 5/ Euro 6 lub wyżej</w:t>
            </w:r>
            <w:r w:rsidRPr="00007C56">
              <w:rPr>
                <w:b/>
                <w:bCs/>
                <w:color w:val="000000"/>
                <w:sz w:val="20"/>
                <w:szCs w:val="20"/>
                <w:vertAlign w:val="superscript"/>
              </w:rPr>
              <w:t>*</w:t>
            </w:r>
          </w:p>
        </w:tc>
      </w:tr>
      <w:tr w:rsidR="00007C56" w:rsidRPr="00007C56" w14:paraId="2EE8FF1C" w14:textId="77777777" w:rsidTr="00CA7EAB">
        <w:tc>
          <w:tcPr>
            <w:tcW w:w="675" w:type="dxa"/>
          </w:tcPr>
          <w:p w14:paraId="067C9482" w14:textId="77777777" w:rsidR="00007C56" w:rsidRPr="00007C56" w:rsidRDefault="00007C56" w:rsidP="00007C56">
            <w:pPr>
              <w:widowControl w:val="0"/>
              <w:autoSpaceDE w:val="0"/>
              <w:spacing w:line="360" w:lineRule="auto"/>
              <w:jc w:val="both"/>
              <w:rPr>
                <w:b/>
                <w:bCs/>
                <w:color w:val="000000"/>
                <w:sz w:val="20"/>
                <w:szCs w:val="20"/>
              </w:rPr>
            </w:pPr>
            <w:r w:rsidRPr="00007C56">
              <w:rPr>
                <w:b/>
                <w:bCs/>
                <w:color w:val="000000"/>
                <w:sz w:val="20"/>
                <w:szCs w:val="20"/>
              </w:rPr>
              <w:t>2</w:t>
            </w:r>
          </w:p>
        </w:tc>
        <w:tc>
          <w:tcPr>
            <w:tcW w:w="5465" w:type="dxa"/>
          </w:tcPr>
          <w:p w14:paraId="7459F4DF" w14:textId="77777777" w:rsidR="00007C56" w:rsidRPr="00007C56" w:rsidRDefault="00007C56" w:rsidP="00007C56">
            <w:pPr>
              <w:widowControl w:val="0"/>
              <w:autoSpaceDE w:val="0"/>
              <w:spacing w:line="360" w:lineRule="auto"/>
              <w:jc w:val="both"/>
              <w:rPr>
                <w:b/>
                <w:bCs/>
                <w:color w:val="000000"/>
                <w:sz w:val="20"/>
                <w:szCs w:val="20"/>
              </w:rPr>
            </w:pPr>
          </w:p>
        </w:tc>
        <w:tc>
          <w:tcPr>
            <w:tcW w:w="3070" w:type="dxa"/>
          </w:tcPr>
          <w:p w14:paraId="3A141150" w14:textId="77777777" w:rsidR="00007C56" w:rsidRPr="00007C56" w:rsidRDefault="00007C56" w:rsidP="00007C56">
            <w:pPr>
              <w:widowControl w:val="0"/>
              <w:autoSpaceDE w:val="0"/>
              <w:spacing w:line="360" w:lineRule="auto"/>
              <w:jc w:val="both"/>
              <w:rPr>
                <w:b/>
                <w:bCs/>
                <w:color w:val="000000"/>
                <w:sz w:val="20"/>
                <w:szCs w:val="20"/>
                <w:vertAlign w:val="superscript"/>
              </w:rPr>
            </w:pPr>
            <w:r w:rsidRPr="00007C56">
              <w:rPr>
                <w:b/>
                <w:bCs/>
                <w:color w:val="000000"/>
                <w:sz w:val="20"/>
                <w:szCs w:val="20"/>
              </w:rPr>
              <w:t>Euro 5/ Euro 6 lub wyżej</w:t>
            </w:r>
            <w:r w:rsidRPr="00007C56">
              <w:rPr>
                <w:b/>
                <w:bCs/>
                <w:color w:val="000000"/>
                <w:sz w:val="20"/>
                <w:szCs w:val="20"/>
                <w:vertAlign w:val="superscript"/>
              </w:rPr>
              <w:t>*</w:t>
            </w:r>
          </w:p>
        </w:tc>
      </w:tr>
    </w:tbl>
    <w:p w14:paraId="1BD610D9" w14:textId="77777777" w:rsidR="003F6602" w:rsidRDefault="003F6602" w:rsidP="003F6602">
      <w:pPr>
        <w:widowControl w:val="0"/>
        <w:autoSpaceDE w:val="0"/>
        <w:spacing w:line="360" w:lineRule="auto"/>
        <w:jc w:val="both"/>
        <w:rPr>
          <w:b/>
          <w:bCs/>
          <w:color w:val="000000"/>
          <w:sz w:val="20"/>
          <w:szCs w:val="20"/>
        </w:rPr>
      </w:pPr>
    </w:p>
    <w:p w14:paraId="1E355BA5" w14:textId="2EBF7EFD" w:rsidR="003F6602" w:rsidRPr="003F6602" w:rsidRDefault="003F6602" w:rsidP="003F6602">
      <w:pPr>
        <w:widowControl w:val="0"/>
        <w:autoSpaceDE w:val="0"/>
        <w:spacing w:line="360" w:lineRule="auto"/>
        <w:jc w:val="both"/>
        <w:rPr>
          <w:b/>
          <w:bCs/>
          <w:color w:val="000000"/>
          <w:sz w:val="20"/>
          <w:szCs w:val="20"/>
        </w:rPr>
      </w:pPr>
      <w:r>
        <w:rPr>
          <w:b/>
          <w:bCs/>
          <w:color w:val="000000"/>
          <w:sz w:val="20"/>
          <w:szCs w:val="20"/>
        </w:rPr>
        <w:t xml:space="preserve">Część 4 - </w:t>
      </w:r>
      <w:r w:rsidRPr="003F6602">
        <w:rPr>
          <w:b/>
          <w:bCs/>
          <w:color w:val="000000"/>
          <w:sz w:val="20"/>
          <w:szCs w:val="20"/>
        </w:rPr>
        <w:t>Odbiór i Zagospodarowanie odpadów komunalnych o kodzie  15 01 01 Papier i tektura</w:t>
      </w:r>
    </w:p>
    <w:tbl>
      <w:tblPr>
        <w:tblStyle w:val="Tabela-Siatka"/>
        <w:tblW w:w="0" w:type="auto"/>
        <w:tblLook w:val="04A0" w:firstRow="1" w:lastRow="0" w:firstColumn="1" w:lastColumn="0" w:noHBand="0" w:noVBand="1"/>
      </w:tblPr>
      <w:tblGrid>
        <w:gridCol w:w="675"/>
        <w:gridCol w:w="5465"/>
        <w:gridCol w:w="3070"/>
      </w:tblGrid>
      <w:tr w:rsidR="003F6602" w:rsidRPr="003F6602" w14:paraId="41C49DF7" w14:textId="77777777" w:rsidTr="00CA7EAB">
        <w:tc>
          <w:tcPr>
            <w:tcW w:w="675" w:type="dxa"/>
          </w:tcPr>
          <w:p w14:paraId="000987BC"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Lp.</w:t>
            </w:r>
          </w:p>
        </w:tc>
        <w:tc>
          <w:tcPr>
            <w:tcW w:w="5465" w:type="dxa"/>
          </w:tcPr>
          <w:p w14:paraId="08A8F305"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Rodzaj pojazdu</w:t>
            </w:r>
          </w:p>
        </w:tc>
        <w:tc>
          <w:tcPr>
            <w:tcW w:w="3070" w:type="dxa"/>
          </w:tcPr>
          <w:p w14:paraId="547FB160"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 xml:space="preserve">Emisja spalin </w:t>
            </w:r>
          </w:p>
        </w:tc>
      </w:tr>
      <w:tr w:rsidR="003F6602" w:rsidRPr="003F6602" w14:paraId="3E09A585" w14:textId="77777777" w:rsidTr="00CA7EAB">
        <w:tc>
          <w:tcPr>
            <w:tcW w:w="675" w:type="dxa"/>
          </w:tcPr>
          <w:p w14:paraId="2EECD82F"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1</w:t>
            </w:r>
          </w:p>
        </w:tc>
        <w:tc>
          <w:tcPr>
            <w:tcW w:w="5465" w:type="dxa"/>
          </w:tcPr>
          <w:p w14:paraId="4F2E598A"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402DF480"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r w:rsidR="003F6602" w:rsidRPr="003F6602" w14:paraId="2DC47426" w14:textId="77777777" w:rsidTr="00CA7EAB">
        <w:tc>
          <w:tcPr>
            <w:tcW w:w="675" w:type="dxa"/>
          </w:tcPr>
          <w:p w14:paraId="131FC30D"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2</w:t>
            </w:r>
          </w:p>
        </w:tc>
        <w:tc>
          <w:tcPr>
            <w:tcW w:w="5465" w:type="dxa"/>
          </w:tcPr>
          <w:p w14:paraId="448A7422"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0E960EDA"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bl>
    <w:p w14:paraId="64A89D0F" w14:textId="77777777" w:rsidR="003F6602" w:rsidRPr="003F6602" w:rsidRDefault="003F6602" w:rsidP="003F6602">
      <w:pPr>
        <w:widowControl w:val="0"/>
        <w:autoSpaceDE w:val="0"/>
        <w:spacing w:line="360" w:lineRule="auto"/>
        <w:jc w:val="both"/>
        <w:rPr>
          <w:b/>
          <w:bCs/>
          <w:color w:val="000000"/>
          <w:sz w:val="20"/>
          <w:szCs w:val="20"/>
        </w:rPr>
      </w:pPr>
    </w:p>
    <w:p w14:paraId="339E3EB0" w14:textId="72AE4F3F" w:rsidR="003F6602" w:rsidRPr="003F6602" w:rsidRDefault="003F6602" w:rsidP="003F6602">
      <w:pPr>
        <w:widowControl w:val="0"/>
        <w:autoSpaceDE w:val="0"/>
        <w:spacing w:line="360" w:lineRule="auto"/>
        <w:jc w:val="both"/>
        <w:rPr>
          <w:b/>
          <w:bCs/>
          <w:color w:val="000000"/>
          <w:sz w:val="20"/>
          <w:szCs w:val="20"/>
        </w:rPr>
      </w:pPr>
      <w:r>
        <w:rPr>
          <w:b/>
          <w:bCs/>
          <w:color w:val="000000"/>
          <w:sz w:val="20"/>
          <w:szCs w:val="20"/>
        </w:rPr>
        <w:t>Część 5 -</w:t>
      </w:r>
      <w:r w:rsidRPr="003F6602">
        <w:rPr>
          <w:bCs/>
          <w:sz w:val="20"/>
          <w:szCs w:val="20"/>
        </w:rPr>
        <w:t xml:space="preserve"> </w:t>
      </w:r>
      <w:r w:rsidRPr="003F6602">
        <w:rPr>
          <w:b/>
          <w:bCs/>
          <w:color w:val="000000"/>
          <w:sz w:val="20"/>
          <w:szCs w:val="20"/>
        </w:rPr>
        <w:t>Odbiór i Zagospodarowanie odpadów komunalnych o kodzie 15 01 07 Opakowania ze szkła</w:t>
      </w:r>
    </w:p>
    <w:tbl>
      <w:tblPr>
        <w:tblStyle w:val="Tabela-Siatka"/>
        <w:tblW w:w="0" w:type="auto"/>
        <w:tblLook w:val="04A0" w:firstRow="1" w:lastRow="0" w:firstColumn="1" w:lastColumn="0" w:noHBand="0" w:noVBand="1"/>
      </w:tblPr>
      <w:tblGrid>
        <w:gridCol w:w="675"/>
        <w:gridCol w:w="5465"/>
        <w:gridCol w:w="3070"/>
      </w:tblGrid>
      <w:tr w:rsidR="003F6602" w:rsidRPr="003F6602" w14:paraId="1298EBF7" w14:textId="77777777" w:rsidTr="00CA7EAB">
        <w:tc>
          <w:tcPr>
            <w:tcW w:w="675" w:type="dxa"/>
          </w:tcPr>
          <w:p w14:paraId="58D7B18A"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Lp.</w:t>
            </w:r>
          </w:p>
        </w:tc>
        <w:tc>
          <w:tcPr>
            <w:tcW w:w="5465" w:type="dxa"/>
          </w:tcPr>
          <w:p w14:paraId="65C2DF89"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Rodzaj pojazdu</w:t>
            </w:r>
          </w:p>
        </w:tc>
        <w:tc>
          <w:tcPr>
            <w:tcW w:w="3070" w:type="dxa"/>
          </w:tcPr>
          <w:p w14:paraId="000673E6"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 xml:space="preserve">Emisja spalin </w:t>
            </w:r>
          </w:p>
        </w:tc>
      </w:tr>
      <w:tr w:rsidR="003F6602" w:rsidRPr="003F6602" w14:paraId="464FDCE5" w14:textId="77777777" w:rsidTr="00CA7EAB">
        <w:tc>
          <w:tcPr>
            <w:tcW w:w="675" w:type="dxa"/>
          </w:tcPr>
          <w:p w14:paraId="0FA1190F"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1</w:t>
            </w:r>
          </w:p>
        </w:tc>
        <w:tc>
          <w:tcPr>
            <w:tcW w:w="5465" w:type="dxa"/>
          </w:tcPr>
          <w:p w14:paraId="324B09AB"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03BEB5C4"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r w:rsidR="003F6602" w:rsidRPr="003F6602" w14:paraId="71B2A79A" w14:textId="77777777" w:rsidTr="00CA7EAB">
        <w:tc>
          <w:tcPr>
            <w:tcW w:w="675" w:type="dxa"/>
          </w:tcPr>
          <w:p w14:paraId="00DA1BFB"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2</w:t>
            </w:r>
          </w:p>
        </w:tc>
        <w:tc>
          <w:tcPr>
            <w:tcW w:w="5465" w:type="dxa"/>
          </w:tcPr>
          <w:p w14:paraId="4A70170B"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4930D6F1"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bl>
    <w:p w14:paraId="6DD4A6CB" w14:textId="77777777" w:rsidR="003F6602" w:rsidRPr="003F6602" w:rsidRDefault="003F6602" w:rsidP="003F6602">
      <w:pPr>
        <w:widowControl w:val="0"/>
        <w:autoSpaceDE w:val="0"/>
        <w:spacing w:line="360" w:lineRule="auto"/>
        <w:jc w:val="both"/>
        <w:rPr>
          <w:b/>
          <w:bCs/>
          <w:color w:val="000000"/>
          <w:sz w:val="20"/>
          <w:szCs w:val="20"/>
        </w:rPr>
      </w:pPr>
    </w:p>
    <w:p w14:paraId="120FB0A9" w14:textId="0D20F026" w:rsidR="003F6602" w:rsidRPr="003F6602" w:rsidRDefault="003F6602" w:rsidP="003F6602">
      <w:pPr>
        <w:widowControl w:val="0"/>
        <w:autoSpaceDE w:val="0"/>
        <w:spacing w:line="360" w:lineRule="auto"/>
        <w:jc w:val="both"/>
        <w:rPr>
          <w:b/>
          <w:bCs/>
          <w:color w:val="000000"/>
          <w:sz w:val="20"/>
          <w:szCs w:val="20"/>
        </w:rPr>
      </w:pPr>
      <w:r>
        <w:rPr>
          <w:b/>
          <w:bCs/>
          <w:color w:val="000000"/>
          <w:sz w:val="20"/>
          <w:szCs w:val="20"/>
        </w:rPr>
        <w:t xml:space="preserve">Część 6 - </w:t>
      </w:r>
      <w:r w:rsidRPr="003F6602">
        <w:rPr>
          <w:b/>
          <w:bCs/>
          <w:color w:val="000000"/>
          <w:sz w:val="20"/>
          <w:szCs w:val="20"/>
        </w:rPr>
        <w:t xml:space="preserve">Odbiór i Zagospodarowanie odpadów komunalnych  o kodzie  17 01 02 </w:t>
      </w:r>
      <w:r w:rsidRPr="003F6602">
        <w:rPr>
          <w:b/>
          <w:bCs/>
          <w:color w:val="000000"/>
          <w:sz w:val="20"/>
          <w:szCs w:val="20"/>
        </w:rPr>
        <w:tab/>
        <w:t>Gruz ceglana, 17 01 07  Zmieszane odpady z betonu, gruzu ceglanego, odpadowych materiałów ceramicznych i elementów wyposażenia inne niż wymienione w 17 01 06,  o kodzie 17 03 80 Papa , o kodzie 17 06 04 Styropian budowlany, 17 09 04 Odpady z prac budowlanych  - bez gruzu</w:t>
      </w:r>
    </w:p>
    <w:tbl>
      <w:tblPr>
        <w:tblStyle w:val="Tabela-Siatka"/>
        <w:tblW w:w="0" w:type="auto"/>
        <w:tblLook w:val="04A0" w:firstRow="1" w:lastRow="0" w:firstColumn="1" w:lastColumn="0" w:noHBand="0" w:noVBand="1"/>
      </w:tblPr>
      <w:tblGrid>
        <w:gridCol w:w="675"/>
        <w:gridCol w:w="5465"/>
        <w:gridCol w:w="3070"/>
      </w:tblGrid>
      <w:tr w:rsidR="003F6602" w:rsidRPr="003F6602" w14:paraId="0045A147" w14:textId="77777777" w:rsidTr="00CA7EAB">
        <w:tc>
          <w:tcPr>
            <w:tcW w:w="675" w:type="dxa"/>
          </w:tcPr>
          <w:p w14:paraId="7EF9010F"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Lp.</w:t>
            </w:r>
          </w:p>
        </w:tc>
        <w:tc>
          <w:tcPr>
            <w:tcW w:w="5465" w:type="dxa"/>
          </w:tcPr>
          <w:p w14:paraId="31AA8919"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Rodzaj pojazdu</w:t>
            </w:r>
          </w:p>
        </w:tc>
        <w:tc>
          <w:tcPr>
            <w:tcW w:w="3070" w:type="dxa"/>
          </w:tcPr>
          <w:p w14:paraId="765A463E"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 xml:space="preserve">Emisja spalin </w:t>
            </w:r>
          </w:p>
        </w:tc>
      </w:tr>
      <w:tr w:rsidR="003F6602" w:rsidRPr="003F6602" w14:paraId="38EBCDA8" w14:textId="77777777" w:rsidTr="00CA7EAB">
        <w:tc>
          <w:tcPr>
            <w:tcW w:w="675" w:type="dxa"/>
          </w:tcPr>
          <w:p w14:paraId="0A48D1E0"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1</w:t>
            </w:r>
          </w:p>
        </w:tc>
        <w:tc>
          <w:tcPr>
            <w:tcW w:w="5465" w:type="dxa"/>
          </w:tcPr>
          <w:p w14:paraId="26A830E1"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1D67F9ED"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r w:rsidR="003F6602" w:rsidRPr="003F6602" w14:paraId="464B902D" w14:textId="77777777" w:rsidTr="00CA7EAB">
        <w:tc>
          <w:tcPr>
            <w:tcW w:w="675" w:type="dxa"/>
          </w:tcPr>
          <w:p w14:paraId="493D6BFA"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2</w:t>
            </w:r>
          </w:p>
        </w:tc>
        <w:tc>
          <w:tcPr>
            <w:tcW w:w="5465" w:type="dxa"/>
          </w:tcPr>
          <w:p w14:paraId="546431FB"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22DE540F"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bl>
    <w:p w14:paraId="0643BCA0" w14:textId="77777777" w:rsidR="003F6602" w:rsidRDefault="003F6602" w:rsidP="003F6602">
      <w:pPr>
        <w:widowControl w:val="0"/>
        <w:autoSpaceDE w:val="0"/>
        <w:spacing w:line="360" w:lineRule="auto"/>
        <w:jc w:val="both"/>
        <w:rPr>
          <w:b/>
          <w:bCs/>
          <w:color w:val="000000"/>
          <w:sz w:val="20"/>
          <w:szCs w:val="20"/>
        </w:rPr>
      </w:pPr>
    </w:p>
    <w:p w14:paraId="32B676C8" w14:textId="13302BBA" w:rsidR="003F6602" w:rsidRDefault="003F6602" w:rsidP="003F6602">
      <w:pPr>
        <w:widowControl w:val="0"/>
        <w:autoSpaceDE w:val="0"/>
        <w:spacing w:line="360" w:lineRule="auto"/>
        <w:jc w:val="both"/>
        <w:rPr>
          <w:b/>
          <w:bCs/>
          <w:color w:val="000000"/>
          <w:sz w:val="20"/>
          <w:szCs w:val="20"/>
        </w:rPr>
      </w:pPr>
      <w:r>
        <w:rPr>
          <w:b/>
          <w:bCs/>
          <w:color w:val="000000"/>
          <w:sz w:val="20"/>
          <w:szCs w:val="20"/>
        </w:rPr>
        <w:t>Część 7 -</w:t>
      </w:r>
      <w:r w:rsidRPr="003F6602">
        <w:rPr>
          <w:bCs/>
          <w:sz w:val="20"/>
          <w:szCs w:val="20"/>
        </w:rPr>
        <w:t xml:space="preserve"> </w:t>
      </w:r>
      <w:r w:rsidRPr="003F6602">
        <w:rPr>
          <w:b/>
          <w:bCs/>
          <w:color w:val="000000"/>
          <w:sz w:val="20"/>
          <w:szCs w:val="20"/>
        </w:rPr>
        <w:t>Odbiór i Zagospodarowanie odpadów komunalnych o kodzie 20 03 07 Odpady wielkogabarytowe</w:t>
      </w:r>
    </w:p>
    <w:p w14:paraId="512FD86D" w14:textId="77777777" w:rsidR="003F6602" w:rsidRPr="003F6602" w:rsidRDefault="003F6602" w:rsidP="003F6602">
      <w:pPr>
        <w:widowControl w:val="0"/>
        <w:autoSpaceDE w:val="0"/>
        <w:spacing w:line="360" w:lineRule="auto"/>
        <w:jc w:val="both"/>
        <w:rPr>
          <w:b/>
          <w:bCs/>
          <w:color w:val="000000"/>
          <w:sz w:val="20"/>
          <w:szCs w:val="20"/>
        </w:rPr>
      </w:pPr>
    </w:p>
    <w:tbl>
      <w:tblPr>
        <w:tblStyle w:val="Tabela-Siatka"/>
        <w:tblW w:w="0" w:type="auto"/>
        <w:tblLook w:val="04A0" w:firstRow="1" w:lastRow="0" w:firstColumn="1" w:lastColumn="0" w:noHBand="0" w:noVBand="1"/>
      </w:tblPr>
      <w:tblGrid>
        <w:gridCol w:w="675"/>
        <w:gridCol w:w="5465"/>
        <w:gridCol w:w="3070"/>
      </w:tblGrid>
      <w:tr w:rsidR="003F6602" w:rsidRPr="003F6602" w14:paraId="7D52E12C" w14:textId="77777777" w:rsidTr="00CA7EAB">
        <w:tc>
          <w:tcPr>
            <w:tcW w:w="675" w:type="dxa"/>
          </w:tcPr>
          <w:p w14:paraId="1CF7A2DC"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Lp.</w:t>
            </w:r>
          </w:p>
        </w:tc>
        <w:tc>
          <w:tcPr>
            <w:tcW w:w="5465" w:type="dxa"/>
          </w:tcPr>
          <w:p w14:paraId="632FA158"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Rodzaj pojazdu</w:t>
            </w:r>
          </w:p>
        </w:tc>
        <w:tc>
          <w:tcPr>
            <w:tcW w:w="3070" w:type="dxa"/>
          </w:tcPr>
          <w:p w14:paraId="354D9B7D"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 xml:space="preserve">Emisja spalin </w:t>
            </w:r>
          </w:p>
        </w:tc>
      </w:tr>
      <w:tr w:rsidR="003F6602" w:rsidRPr="003F6602" w14:paraId="515D3294" w14:textId="77777777" w:rsidTr="00CA7EAB">
        <w:tc>
          <w:tcPr>
            <w:tcW w:w="675" w:type="dxa"/>
          </w:tcPr>
          <w:p w14:paraId="6F956239"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1</w:t>
            </w:r>
          </w:p>
        </w:tc>
        <w:tc>
          <w:tcPr>
            <w:tcW w:w="5465" w:type="dxa"/>
          </w:tcPr>
          <w:p w14:paraId="50E60DAE"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24A7B87C"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r w:rsidR="003F6602" w:rsidRPr="003F6602" w14:paraId="26A245C4" w14:textId="77777777" w:rsidTr="00CA7EAB">
        <w:tc>
          <w:tcPr>
            <w:tcW w:w="675" w:type="dxa"/>
          </w:tcPr>
          <w:p w14:paraId="7F6A472E"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2</w:t>
            </w:r>
          </w:p>
        </w:tc>
        <w:tc>
          <w:tcPr>
            <w:tcW w:w="5465" w:type="dxa"/>
          </w:tcPr>
          <w:p w14:paraId="2B39B3BC"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5FB10F3B"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bl>
    <w:p w14:paraId="3A5B494B" w14:textId="77777777" w:rsidR="003F6602" w:rsidRPr="003F6602" w:rsidRDefault="003F6602" w:rsidP="003F6602">
      <w:pPr>
        <w:widowControl w:val="0"/>
        <w:autoSpaceDE w:val="0"/>
        <w:spacing w:line="360" w:lineRule="auto"/>
        <w:jc w:val="both"/>
        <w:rPr>
          <w:b/>
          <w:bCs/>
          <w:color w:val="000000"/>
          <w:sz w:val="20"/>
          <w:szCs w:val="20"/>
        </w:rPr>
      </w:pPr>
    </w:p>
    <w:p w14:paraId="5B179AF6" w14:textId="0D2D73FC" w:rsidR="003F6602" w:rsidRPr="003F6602" w:rsidRDefault="003F6602" w:rsidP="003F6602">
      <w:pPr>
        <w:widowControl w:val="0"/>
        <w:autoSpaceDE w:val="0"/>
        <w:spacing w:line="360" w:lineRule="auto"/>
        <w:jc w:val="both"/>
        <w:rPr>
          <w:b/>
          <w:bCs/>
          <w:color w:val="000000"/>
          <w:sz w:val="20"/>
          <w:szCs w:val="20"/>
        </w:rPr>
      </w:pPr>
      <w:r>
        <w:rPr>
          <w:b/>
          <w:bCs/>
          <w:color w:val="000000"/>
          <w:sz w:val="20"/>
          <w:szCs w:val="20"/>
        </w:rPr>
        <w:t>Część 8 -</w:t>
      </w:r>
      <w:r w:rsidRPr="003F6602">
        <w:rPr>
          <w:bCs/>
          <w:sz w:val="20"/>
          <w:szCs w:val="20"/>
        </w:rPr>
        <w:t xml:space="preserve"> </w:t>
      </w:r>
      <w:r w:rsidRPr="003F6602">
        <w:rPr>
          <w:b/>
          <w:bCs/>
          <w:color w:val="000000"/>
          <w:sz w:val="20"/>
          <w:szCs w:val="20"/>
        </w:rPr>
        <w:t>Odbiór i Zagospodarowanie odpadów komunalnych o kodzie 20 03 99 ( w tym popiół ) Odpady komunalne nie wymienione w innych podgrupach</w:t>
      </w:r>
    </w:p>
    <w:tbl>
      <w:tblPr>
        <w:tblStyle w:val="Tabela-Siatka"/>
        <w:tblW w:w="0" w:type="auto"/>
        <w:tblLook w:val="04A0" w:firstRow="1" w:lastRow="0" w:firstColumn="1" w:lastColumn="0" w:noHBand="0" w:noVBand="1"/>
      </w:tblPr>
      <w:tblGrid>
        <w:gridCol w:w="675"/>
        <w:gridCol w:w="5465"/>
        <w:gridCol w:w="3070"/>
      </w:tblGrid>
      <w:tr w:rsidR="003F6602" w:rsidRPr="003F6602" w14:paraId="38BAF820" w14:textId="77777777" w:rsidTr="00CA7EAB">
        <w:tc>
          <w:tcPr>
            <w:tcW w:w="675" w:type="dxa"/>
          </w:tcPr>
          <w:p w14:paraId="33A0AB9B"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Lp.</w:t>
            </w:r>
          </w:p>
        </w:tc>
        <w:tc>
          <w:tcPr>
            <w:tcW w:w="5465" w:type="dxa"/>
          </w:tcPr>
          <w:p w14:paraId="35E423CA"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Rodzaj pojazdu</w:t>
            </w:r>
          </w:p>
        </w:tc>
        <w:tc>
          <w:tcPr>
            <w:tcW w:w="3070" w:type="dxa"/>
          </w:tcPr>
          <w:p w14:paraId="0C3DC4FE"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 xml:space="preserve">Emisja spalin </w:t>
            </w:r>
          </w:p>
        </w:tc>
      </w:tr>
      <w:tr w:rsidR="003F6602" w:rsidRPr="003F6602" w14:paraId="23D0C709" w14:textId="77777777" w:rsidTr="00CA7EAB">
        <w:tc>
          <w:tcPr>
            <w:tcW w:w="675" w:type="dxa"/>
          </w:tcPr>
          <w:p w14:paraId="77CDB1C6"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1</w:t>
            </w:r>
          </w:p>
        </w:tc>
        <w:tc>
          <w:tcPr>
            <w:tcW w:w="5465" w:type="dxa"/>
          </w:tcPr>
          <w:p w14:paraId="2929E414"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471FA384"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r w:rsidR="003F6602" w:rsidRPr="003F6602" w14:paraId="490796FA" w14:textId="77777777" w:rsidTr="00CA7EAB">
        <w:tc>
          <w:tcPr>
            <w:tcW w:w="675" w:type="dxa"/>
          </w:tcPr>
          <w:p w14:paraId="1B707412"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2</w:t>
            </w:r>
          </w:p>
        </w:tc>
        <w:tc>
          <w:tcPr>
            <w:tcW w:w="5465" w:type="dxa"/>
          </w:tcPr>
          <w:p w14:paraId="44219B2C"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584ACF82"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bl>
    <w:p w14:paraId="4337CC1D" w14:textId="77777777" w:rsidR="003F6602" w:rsidRPr="003F6602" w:rsidRDefault="003F6602" w:rsidP="003F6602">
      <w:pPr>
        <w:widowControl w:val="0"/>
        <w:autoSpaceDE w:val="0"/>
        <w:spacing w:line="360" w:lineRule="auto"/>
        <w:jc w:val="both"/>
        <w:rPr>
          <w:b/>
          <w:bCs/>
          <w:color w:val="000000"/>
          <w:sz w:val="20"/>
          <w:szCs w:val="20"/>
        </w:rPr>
      </w:pPr>
    </w:p>
    <w:p w14:paraId="4E9E3F76" w14:textId="66B9B48F" w:rsidR="003F6602" w:rsidRPr="003F6602" w:rsidRDefault="003F6602" w:rsidP="003F6602">
      <w:pPr>
        <w:widowControl w:val="0"/>
        <w:autoSpaceDE w:val="0"/>
        <w:spacing w:line="360" w:lineRule="auto"/>
        <w:jc w:val="both"/>
        <w:rPr>
          <w:b/>
          <w:bCs/>
          <w:color w:val="000000"/>
          <w:sz w:val="20"/>
          <w:szCs w:val="20"/>
        </w:rPr>
      </w:pPr>
      <w:r>
        <w:rPr>
          <w:b/>
          <w:bCs/>
          <w:color w:val="000000"/>
          <w:sz w:val="20"/>
          <w:szCs w:val="20"/>
        </w:rPr>
        <w:t>Część 9 -</w:t>
      </w:r>
      <w:r w:rsidRPr="003F6602">
        <w:rPr>
          <w:bCs/>
          <w:sz w:val="20"/>
          <w:szCs w:val="20"/>
        </w:rPr>
        <w:t xml:space="preserve"> </w:t>
      </w:r>
      <w:r w:rsidRPr="003F6602">
        <w:rPr>
          <w:b/>
          <w:bCs/>
          <w:color w:val="000000"/>
          <w:sz w:val="20"/>
          <w:szCs w:val="20"/>
        </w:rPr>
        <w:t>Odbiór i Zagospodarowanie odpadów komunalnych zgromadzonych w Gminnym Punkcie Selektywnej Zbiórki Odpadów Komunalnych o kodach 20 02 01, 15 01 06, 15 01 01, 15 01 07, 17 01 02, 17 01 07, 17 06 04, 17 09 04, 20 03 07, ex 20 01 99 (GPSZOK) zlokalizowanego w miejscowości Kołomań zgodnie z hierarchią postępowania z odpadami (bez prowadzenia i obsługi GPSZOK)</w:t>
      </w:r>
    </w:p>
    <w:tbl>
      <w:tblPr>
        <w:tblStyle w:val="Tabela-Siatka"/>
        <w:tblW w:w="0" w:type="auto"/>
        <w:tblLook w:val="04A0" w:firstRow="1" w:lastRow="0" w:firstColumn="1" w:lastColumn="0" w:noHBand="0" w:noVBand="1"/>
      </w:tblPr>
      <w:tblGrid>
        <w:gridCol w:w="675"/>
        <w:gridCol w:w="5465"/>
        <w:gridCol w:w="3070"/>
      </w:tblGrid>
      <w:tr w:rsidR="003F6602" w:rsidRPr="003F6602" w14:paraId="561380A4" w14:textId="77777777" w:rsidTr="00CA7EAB">
        <w:tc>
          <w:tcPr>
            <w:tcW w:w="675" w:type="dxa"/>
          </w:tcPr>
          <w:p w14:paraId="27F58449"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Lp.</w:t>
            </w:r>
          </w:p>
        </w:tc>
        <w:tc>
          <w:tcPr>
            <w:tcW w:w="5465" w:type="dxa"/>
          </w:tcPr>
          <w:p w14:paraId="10E0A603"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Rodzaj pojazdu</w:t>
            </w:r>
          </w:p>
        </w:tc>
        <w:tc>
          <w:tcPr>
            <w:tcW w:w="3070" w:type="dxa"/>
          </w:tcPr>
          <w:p w14:paraId="154D6B21"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 xml:space="preserve">Emisja spalin </w:t>
            </w:r>
          </w:p>
        </w:tc>
      </w:tr>
      <w:tr w:rsidR="003F6602" w:rsidRPr="003F6602" w14:paraId="60E46D08" w14:textId="77777777" w:rsidTr="00CA7EAB">
        <w:tc>
          <w:tcPr>
            <w:tcW w:w="675" w:type="dxa"/>
          </w:tcPr>
          <w:p w14:paraId="453B017F"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1</w:t>
            </w:r>
          </w:p>
        </w:tc>
        <w:tc>
          <w:tcPr>
            <w:tcW w:w="5465" w:type="dxa"/>
          </w:tcPr>
          <w:p w14:paraId="03B550E3"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5DECCF95"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r w:rsidR="003F6602" w:rsidRPr="003F6602" w14:paraId="23F2B394" w14:textId="77777777" w:rsidTr="00CA7EAB">
        <w:tc>
          <w:tcPr>
            <w:tcW w:w="675" w:type="dxa"/>
          </w:tcPr>
          <w:p w14:paraId="3637A6F2"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2</w:t>
            </w:r>
          </w:p>
        </w:tc>
        <w:tc>
          <w:tcPr>
            <w:tcW w:w="5465" w:type="dxa"/>
          </w:tcPr>
          <w:p w14:paraId="100C5FFE"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45CB5117"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bl>
    <w:p w14:paraId="09FAC405" w14:textId="77777777" w:rsidR="00007C56" w:rsidRDefault="00007C56" w:rsidP="007503B4">
      <w:pPr>
        <w:widowControl w:val="0"/>
        <w:autoSpaceDE w:val="0"/>
        <w:spacing w:line="360" w:lineRule="auto"/>
        <w:jc w:val="both"/>
        <w:rPr>
          <w:b/>
          <w:bCs/>
          <w:color w:val="000000"/>
          <w:sz w:val="20"/>
          <w:szCs w:val="20"/>
        </w:rPr>
      </w:pPr>
    </w:p>
    <w:p w14:paraId="3274136E" w14:textId="59CBF3FC" w:rsidR="003F6602" w:rsidRPr="003C5458" w:rsidRDefault="003F6602" w:rsidP="003C5458">
      <w:pPr>
        <w:widowControl w:val="0"/>
        <w:autoSpaceDE w:val="0"/>
        <w:spacing w:line="360" w:lineRule="auto"/>
        <w:jc w:val="both"/>
        <w:rPr>
          <w:b/>
          <w:bCs/>
          <w:color w:val="000000"/>
          <w:sz w:val="20"/>
          <w:szCs w:val="20"/>
          <w:u w:val="single"/>
        </w:rPr>
      </w:pPr>
      <w:r w:rsidRPr="003F6602">
        <w:rPr>
          <w:b/>
          <w:bCs/>
          <w:color w:val="000000"/>
          <w:sz w:val="20"/>
          <w:szCs w:val="20"/>
        </w:rPr>
        <w:t>Część 1</w:t>
      </w:r>
      <w:r>
        <w:rPr>
          <w:b/>
          <w:bCs/>
          <w:color w:val="000000"/>
          <w:sz w:val="20"/>
          <w:szCs w:val="20"/>
        </w:rPr>
        <w:t>0 -</w:t>
      </w:r>
      <w:r w:rsidR="003C5458">
        <w:rPr>
          <w:b/>
          <w:bCs/>
          <w:color w:val="000000"/>
          <w:sz w:val="20"/>
          <w:szCs w:val="20"/>
        </w:rPr>
        <w:t xml:space="preserve"> </w:t>
      </w:r>
      <w:r w:rsidR="003C5458" w:rsidRPr="003C5458">
        <w:rPr>
          <w:b/>
          <w:bCs/>
          <w:color w:val="000000"/>
          <w:sz w:val="20"/>
          <w:szCs w:val="20"/>
        </w:rPr>
        <w:t>Miejsca niezamieszkałe Zagospodarowanie odpadów z m</w:t>
      </w:r>
      <w:r w:rsidR="003C5458">
        <w:rPr>
          <w:b/>
          <w:bCs/>
          <w:color w:val="000000"/>
          <w:sz w:val="20"/>
          <w:szCs w:val="20"/>
        </w:rPr>
        <w:t xml:space="preserve">iejsc niezamieszkałych (odbiór </w:t>
      </w:r>
      <w:r w:rsidR="003C5458" w:rsidRPr="003C5458">
        <w:rPr>
          <w:b/>
          <w:bCs/>
          <w:color w:val="000000"/>
          <w:sz w:val="20"/>
          <w:szCs w:val="20"/>
        </w:rPr>
        <w:t>o kodach 20 03 01 - Niesegregowane zmieszane odpady komunalne  20 02 01 - Odpady ulegające biodegradacji</w:t>
      </w:r>
    </w:p>
    <w:tbl>
      <w:tblPr>
        <w:tblStyle w:val="Tabela-Siatka"/>
        <w:tblW w:w="0" w:type="auto"/>
        <w:tblLook w:val="04A0" w:firstRow="1" w:lastRow="0" w:firstColumn="1" w:lastColumn="0" w:noHBand="0" w:noVBand="1"/>
      </w:tblPr>
      <w:tblGrid>
        <w:gridCol w:w="675"/>
        <w:gridCol w:w="5465"/>
        <w:gridCol w:w="3070"/>
      </w:tblGrid>
      <w:tr w:rsidR="003F6602" w:rsidRPr="003F6602" w14:paraId="2C62905C" w14:textId="77777777" w:rsidTr="00CA7EAB">
        <w:tc>
          <w:tcPr>
            <w:tcW w:w="675" w:type="dxa"/>
          </w:tcPr>
          <w:p w14:paraId="2A1A3B9A"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Lp.</w:t>
            </w:r>
          </w:p>
        </w:tc>
        <w:tc>
          <w:tcPr>
            <w:tcW w:w="5465" w:type="dxa"/>
          </w:tcPr>
          <w:p w14:paraId="4B6D5837"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Rodzaj pojazdu</w:t>
            </w:r>
          </w:p>
        </w:tc>
        <w:tc>
          <w:tcPr>
            <w:tcW w:w="3070" w:type="dxa"/>
          </w:tcPr>
          <w:p w14:paraId="3CDE0495"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 xml:space="preserve">Emisja spalin </w:t>
            </w:r>
          </w:p>
        </w:tc>
      </w:tr>
      <w:tr w:rsidR="003F6602" w:rsidRPr="003F6602" w14:paraId="715F9E86" w14:textId="77777777" w:rsidTr="00CA7EAB">
        <w:tc>
          <w:tcPr>
            <w:tcW w:w="675" w:type="dxa"/>
          </w:tcPr>
          <w:p w14:paraId="5C48F728"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1</w:t>
            </w:r>
          </w:p>
        </w:tc>
        <w:tc>
          <w:tcPr>
            <w:tcW w:w="5465" w:type="dxa"/>
          </w:tcPr>
          <w:p w14:paraId="763E9C49"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5AFE85CB"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r w:rsidR="003F6602" w:rsidRPr="003F6602" w14:paraId="1150A625" w14:textId="77777777" w:rsidTr="00CA7EAB">
        <w:tc>
          <w:tcPr>
            <w:tcW w:w="675" w:type="dxa"/>
          </w:tcPr>
          <w:p w14:paraId="7C517C74" w14:textId="77777777" w:rsidR="003F6602" w:rsidRPr="003F6602" w:rsidRDefault="003F6602" w:rsidP="003F6602">
            <w:pPr>
              <w:widowControl w:val="0"/>
              <w:autoSpaceDE w:val="0"/>
              <w:spacing w:line="360" w:lineRule="auto"/>
              <w:jc w:val="both"/>
              <w:rPr>
                <w:b/>
                <w:bCs/>
                <w:color w:val="000000"/>
                <w:sz w:val="20"/>
                <w:szCs w:val="20"/>
              </w:rPr>
            </w:pPr>
            <w:r w:rsidRPr="003F6602">
              <w:rPr>
                <w:b/>
                <w:bCs/>
                <w:color w:val="000000"/>
                <w:sz w:val="20"/>
                <w:szCs w:val="20"/>
              </w:rPr>
              <w:t>2</w:t>
            </w:r>
          </w:p>
        </w:tc>
        <w:tc>
          <w:tcPr>
            <w:tcW w:w="5465" w:type="dxa"/>
          </w:tcPr>
          <w:p w14:paraId="5D205F0E" w14:textId="77777777" w:rsidR="003F6602" w:rsidRPr="003F6602" w:rsidRDefault="003F6602" w:rsidP="003F6602">
            <w:pPr>
              <w:widowControl w:val="0"/>
              <w:autoSpaceDE w:val="0"/>
              <w:spacing w:line="360" w:lineRule="auto"/>
              <w:jc w:val="both"/>
              <w:rPr>
                <w:b/>
                <w:bCs/>
                <w:color w:val="000000"/>
                <w:sz w:val="20"/>
                <w:szCs w:val="20"/>
              </w:rPr>
            </w:pPr>
          </w:p>
        </w:tc>
        <w:tc>
          <w:tcPr>
            <w:tcW w:w="3070" w:type="dxa"/>
          </w:tcPr>
          <w:p w14:paraId="3DEB9219" w14:textId="77777777" w:rsidR="003F6602" w:rsidRPr="003F6602" w:rsidRDefault="003F6602" w:rsidP="003F6602">
            <w:pPr>
              <w:widowControl w:val="0"/>
              <w:autoSpaceDE w:val="0"/>
              <w:spacing w:line="360" w:lineRule="auto"/>
              <w:jc w:val="both"/>
              <w:rPr>
                <w:b/>
                <w:bCs/>
                <w:color w:val="000000"/>
                <w:sz w:val="20"/>
                <w:szCs w:val="20"/>
                <w:vertAlign w:val="superscript"/>
              </w:rPr>
            </w:pPr>
            <w:r w:rsidRPr="003F6602">
              <w:rPr>
                <w:b/>
                <w:bCs/>
                <w:color w:val="000000"/>
                <w:sz w:val="20"/>
                <w:szCs w:val="20"/>
              </w:rPr>
              <w:t>Euro 5/ Euro 6 lub wyżej</w:t>
            </w:r>
            <w:r w:rsidRPr="003F6602">
              <w:rPr>
                <w:b/>
                <w:bCs/>
                <w:color w:val="000000"/>
                <w:sz w:val="20"/>
                <w:szCs w:val="20"/>
                <w:vertAlign w:val="superscript"/>
              </w:rPr>
              <w:t>*</w:t>
            </w:r>
          </w:p>
        </w:tc>
      </w:tr>
    </w:tbl>
    <w:p w14:paraId="5B74FF54" w14:textId="77777777" w:rsidR="003F6602" w:rsidRPr="00C544B1" w:rsidRDefault="003F6602" w:rsidP="007503B4">
      <w:pPr>
        <w:widowControl w:val="0"/>
        <w:autoSpaceDE w:val="0"/>
        <w:spacing w:line="360" w:lineRule="auto"/>
        <w:jc w:val="both"/>
        <w:rPr>
          <w:b/>
          <w:bCs/>
          <w:color w:val="000000"/>
          <w:sz w:val="20"/>
          <w:szCs w:val="20"/>
        </w:rPr>
      </w:pPr>
    </w:p>
    <w:p w14:paraId="09A36904" w14:textId="77777777" w:rsidR="00C544B1" w:rsidRPr="00C544B1" w:rsidRDefault="00C544B1" w:rsidP="00C544B1">
      <w:pPr>
        <w:widowControl w:val="0"/>
        <w:autoSpaceDE w:val="0"/>
        <w:rPr>
          <w:b/>
          <w:bCs/>
          <w:color w:val="000000"/>
          <w:sz w:val="20"/>
          <w:szCs w:val="20"/>
        </w:rPr>
      </w:pPr>
      <w:r w:rsidRPr="00C544B1">
        <w:rPr>
          <w:b/>
          <w:bCs/>
          <w:color w:val="000000"/>
          <w:sz w:val="20"/>
          <w:szCs w:val="20"/>
        </w:rPr>
        <w:tab/>
        <w:t xml:space="preserve">* niepotrzebne skreślić </w:t>
      </w:r>
    </w:p>
    <w:p w14:paraId="5D006AF6" w14:textId="77777777" w:rsidR="00C544B1" w:rsidRPr="00C544B1" w:rsidRDefault="00C544B1" w:rsidP="00C544B1">
      <w:pPr>
        <w:widowControl w:val="0"/>
        <w:autoSpaceDE w:val="0"/>
        <w:rPr>
          <w:b/>
          <w:bCs/>
          <w:color w:val="000000"/>
          <w:sz w:val="20"/>
          <w:szCs w:val="20"/>
        </w:rPr>
      </w:pPr>
    </w:p>
    <w:p w14:paraId="12E6ABE6" w14:textId="77777777" w:rsidR="00A310EB" w:rsidRPr="00C544B1" w:rsidRDefault="00A310EB" w:rsidP="009968D4">
      <w:pPr>
        <w:tabs>
          <w:tab w:val="left" w:pos="426"/>
        </w:tabs>
        <w:spacing w:line="276" w:lineRule="auto"/>
        <w:jc w:val="both"/>
        <w:rPr>
          <w:rFonts w:eastAsia="Arial Unicode MS"/>
          <w:b/>
          <w:sz w:val="20"/>
          <w:szCs w:val="20"/>
        </w:rPr>
      </w:pPr>
    </w:p>
    <w:p w14:paraId="2039B016" w14:textId="77777777" w:rsidR="007E31DD" w:rsidRPr="00C544B1" w:rsidRDefault="007E31DD" w:rsidP="00B91B3B">
      <w:pPr>
        <w:pBdr>
          <w:top w:val="single" w:sz="4" w:space="0" w:color="auto" w:shadow="1"/>
          <w:left w:val="single" w:sz="4" w:space="4" w:color="auto" w:shadow="1"/>
          <w:bottom w:val="single" w:sz="4" w:space="0" w:color="auto" w:shadow="1"/>
          <w:right w:val="single" w:sz="4" w:space="4" w:color="auto" w:shadow="1"/>
        </w:pBdr>
        <w:ind w:left="1276" w:right="282" w:hanging="992"/>
        <w:rPr>
          <w:rFonts w:eastAsia="Arial Unicode MS"/>
          <w:b/>
          <w:sz w:val="20"/>
          <w:szCs w:val="20"/>
        </w:rPr>
      </w:pPr>
      <w:r w:rsidRPr="00C544B1">
        <w:rPr>
          <w:rFonts w:eastAsia="Arial Unicode MS"/>
          <w:b/>
          <w:sz w:val="20"/>
          <w:szCs w:val="20"/>
        </w:rPr>
        <w:t>UWAGA!</w:t>
      </w:r>
    </w:p>
    <w:p w14:paraId="6025118F" w14:textId="68FF59A2" w:rsidR="007E31DD" w:rsidRPr="00C544B1" w:rsidRDefault="009041A0" w:rsidP="00B91B3B">
      <w:pPr>
        <w:pBdr>
          <w:top w:val="single" w:sz="4" w:space="0" w:color="auto" w:shadow="1"/>
          <w:left w:val="single" w:sz="4" w:space="4" w:color="auto" w:shadow="1"/>
          <w:bottom w:val="single" w:sz="4" w:space="0" w:color="auto" w:shadow="1"/>
          <w:right w:val="single" w:sz="4" w:space="4" w:color="auto" w:shadow="1"/>
        </w:pBdr>
        <w:ind w:left="284" w:right="282"/>
        <w:jc w:val="both"/>
        <w:rPr>
          <w:b/>
          <w:color w:val="000000"/>
          <w:sz w:val="20"/>
          <w:szCs w:val="20"/>
        </w:rPr>
      </w:pPr>
      <w:r w:rsidRPr="00C544B1">
        <w:rPr>
          <w:rFonts w:eastAsia="Arial Unicode MS"/>
          <w:b/>
          <w:sz w:val="20"/>
          <w:szCs w:val="20"/>
        </w:rPr>
        <w:t xml:space="preserve">W </w:t>
      </w:r>
      <w:r w:rsidR="00D952B3" w:rsidRPr="00C544B1">
        <w:rPr>
          <w:rFonts w:eastAsia="Arial Unicode MS"/>
          <w:b/>
          <w:sz w:val="20"/>
          <w:szCs w:val="20"/>
        </w:rPr>
        <w:t>rozdziale X</w:t>
      </w:r>
      <w:r w:rsidR="00C544B1" w:rsidRPr="00C544B1">
        <w:rPr>
          <w:rFonts w:eastAsia="Arial Unicode MS"/>
          <w:b/>
          <w:sz w:val="20"/>
          <w:szCs w:val="20"/>
        </w:rPr>
        <w:t>I</w:t>
      </w:r>
      <w:r w:rsidR="00D952B3" w:rsidRPr="00C544B1">
        <w:rPr>
          <w:rFonts w:eastAsia="Arial Unicode MS"/>
          <w:b/>
          <w:sz w:val="20"/>
          <w:szCs w:val="20"/>
        </w:rPr>
        <w:t xml:space="preserve">V ust. </w:t>
      </w:r>
      <w:r w:rsidR="003C5458">
        <w:rPr>
          <w:rFonts w:eastAsia="Arial Unicode MS"/>
          <w:b/>
          <w:sz w:val="20"/>
          <w:szCs w:val="20"/>
        </w:rPr>
        <w:t>7</w:t>
      </w:r>
      <w:r w:rsidR="007E31DD" w:rsidRPr="00C544B1">
        <w:rPr>
          <w:rFonts w:eastAsia="Arial Unicode MS"/>
          <w:b/>
          <w:sz w:val="20"/>
          <w:szCs w:val="20"/>
        </w:rPr>
        <w:t xml:space="preserve"> SWZ Zamawiający wymaga złożenia wraz z ofertą informacji o </w:t>
      </w:r>
      <w:r w:rsidR="007E31DD" w:rsidRPr="00C544B1">
        <w:rPr>
          <w:b/>
          <w:sz w:val="20"/>
          <w:szCs w:val="20"/>
        </w:rPr>
        <w:t xml:space="preserve">powstaniu </w:t>
      </w:r>
      <w:r w:rsidR="00FC641B" w:rsidRPr="00C544B1">
        <w:rPr>
          <w:b/>
          <w:sz w:val="20"/>
          <w:szCs w:val="20"/>
        </w:rPr>
        <w:t xml:space="preserve">u </w:t>
      </w:r>
      <w:r w:rsidR="00946484" w:rsidRPr="00C544B1">
        <w:rPr>
          <w:b/>
          <w:sz w:val="20"/>
          <w:szCs w:val="20"/>
        </w:rPr>
        <w:t>Z</w:t>
      </w:r>
      <w:r w:rsidR="007E31DD" w:rsidRPr="00C544B1">
        <w:rPr>
          <w:b/>
          <w:sz w:val="20"/>
          <w:szCs w:val="20"/>
        </w:rPr>
        <w:t xml:space="preserve">amawiającego </w:t>
      </w:r>
      <w:r w:rsidR="007E31DD" w:rsidRPr="00C544B1">
        <w:rPr>
          <w:b/>
          <w:color w:val="000000"/>
          <w:sz w:val="20"/>
          <w:szCs w:val="20"/>
        </w:rPr>
        <w:t>obowiązku podatkowego zgodnie z przepisami o podatku od towarów i usług (VAT) wskazując nazwę (rodzaj) towaru lub usługi, których dostawa lub świadczenie będzie prowadzić do jego powstania, oraz wskazując ich wartość bez kwoty podatku.</w:t>
      </w:r>
    </w:p>
    <w:p w14:paraId="091F856D" w14:textId="77777777" w:rsidR="007E31DD" w:rsidRPr="00C544B1" w:rsidRDefault="007E31DD" w:rsidP="00B91B3B">
      <w:pPr>
        <w:pBdr>
          <w:top w:val="single" w:sz="4" w:space="0" w:color="auto" w:shadow="1"/>
          <w:left w:val="single" w:sz="4" w:space="4" w:color="auto" w:shadow="1"/>
          <w:bottom w:val="single" w:sz="4" w:space="0" w:color="auto" w:shadow="1"/>
          <w:right w:val="single" w:sz="4" w:space="4" w:color="auto" w:shadow="1"/>
        </w:pBdr>
        <w:ind w:left="284" w:right="282"/>
        <w:jc w:val="both"/>
        <w:rPr>
          <w:rFonts w:eastAsia="Arial Unicode MS"/>
          <w:b/>
          <w:sz w:val="20"/>
          <w:szCs w:val="20"/>
        </w:rPr>
      </w:pPr>
      <w:r w:rsidRPr="00C544B1">
        <w:rPr>
          <w:rFonts w:eastAsia="Arial Unicode MS"/>
          <w:b/>
          <w:sz w:val="20"/>
          <w:szCs w:val="20"/>
        </w:rPr>
        <w:t xml:space="preserve">Niezłożenie przez Wykonawcę informacji będzie oznaczało, że taki obowiązek nie powstaje. </w:t>
      </w:r>
    </w:p>
    <w:p w14:paraId="194E5E59" w14:textId="77777777" w:rsidR="00E30686" w:rsidRPr="00C544B1" w:rsidRDefault="00E30686" w:rsidP="00E30686">
      <w:pPr>
        <w:tabs>
          <w:tab w:val="left" w:pos="426"/>
        </w:tabs>
        <w:spacing w:before="120" w:line="480" w:lineRule="auto"/>
        <w:ind w:left="567"/>
        <w:jc w:val="both"/>
        <w:rPr>
          <w:sz w:val="20"/>
          <w:szCs w:val="20"/>
          <w:u w:val="single"/>
        </w:rPr>
      </w:pPr>
      <w:r w:rsidRPr="00C544B1">
        <w:rPr>
          <w:b/>
          <w:sz w:val="20"/>
          <w:szCs w:val="20"/>
          <w:u w:val="single"/>
        </w:rPr>
        <w:t>Dane dotyczące Wykonawcy:</w:t>
      </w:r>
    </w:p>
    <w:p w14:paraId="6E863533" w14:textId="77777777" w:rsidR="00E30686" w:rsidRPr="00C544B1" w:rsidRDefault="00E30686" w:rsidP="00E30686">
      <w:pPr>
        <w:tabs>
          <w:tab w:val="left" w:pos="426"/>
        </w:tabs>
        <w:spacing w:after="120"/>
        <w:ind w:left="567"/>
        <w:rPr>
          <w:sz w:val="20"/>
          <w:szCs w:val="20"/>
        </w:rPr>
      </w:pPr>
      <w:r w:rsidRPr="00C544B1">
        <w:rPr>
          <w:sz w:val="20"/>
          <w:szCs w:val="20"/>
        </w:rPr>
        <w:t xml:space="preserve">Imię Nazwisko osoby (osób) upoważnionych do podpisania umowy: </w:t>
      </w:r>
    </w:p>
    <w:p w14:paraId="2DB3E090" w14:textId="77777777" w:rsidR="00E30686" w:rsidRPr="00C544B1" w:rsidRDefault="00E30686" w:rsidP="00E30686">
      <w:pPr>
        <w:tabs>
          <w:tab w:val="left" w:pos="426"/>
        </w:tabs>
        <w:spacing w:after="120"/>
        <w:ind w:left="567"/>
        <w:rPr>
          <w:sz w:val="20"/>
          <w:szCs w:val="20"/>
          <w:lang w:val="de-DE"/>
        </w:rPr>
      </w:pPr>
      <w:r w:rsidRPr="00C544B1">
        <w:rPr>
          <w:sz w:val="20"/>
          <w:szCs w:val="20"/>
          <w:lang w:val="de-DE"/>
        </w:rPr>
        <w:t>……………………………………………………………………………………………………………………………………………………</w:t>
      </w:r>
    </w:p>
    <w:p w14:paraId="68BAB1AD" w14:textId="77777777" w:rsidR="00E30686" w:rsidRPr="00C544B1" w:rsidRDefault="00E30686" w:rsidP="00E30686">
      <w:pPr>
        <w:tabs>
          <w:tab w:val="left" w:pos="426"/>
        </w:tabs>
        <w:spacing w:after="120"/>
        <w:ind w:left="567"/>
        <w:rPr>
          <w:sz w:val="20"/>
          <w:szCs w:val="20"/>
        </w:rPr>
      </w:pPr>
      <w:r w:rsidRPr="00C544B1">
        <w:rPr>
          <w:sz w:val="20"/>
          <w:szCs w:val="20"/>
        </w:rPr>
        <w:lastRenderedPageBreak/>
        <w:t>Numer telefonu</w:t>
      </w:r>
      <w:r w:rsidR="003141AB" w:rsidRPr="00C544B1">
        <w:rPr>
          <w:sz w:val="20"/>
          <w:szCs w:val="20"/>
        </w:rPr>
        <w:t>/faksu</w:t>
      </w:r>
      <w:r w:rsidRPr="00C544B1">
        <w:rPr>
          <w:sz w:val="20"/>
          <w:szCs w:val="20"/>
        </w:rPr>
        <w:t>:</w:t>
      </w:r>
      <w:r w:rsidRPr="00C544B1">
        <w:rPr>
          <w:sz w:val="20"/>
          <w:szCs w:val="20"/>
        </w:rPr>
        <w:tab/>
        <w:t>.…/ ……………………</w:t>
      </w:r>
    </w:p>
    <w:p w14:paraId="5D3F30FB" w14:textId="77777777" w:rsidR="00E30686" w:rsidRPr="00C544B1" w:rsidRDefault="00E30686" w:rsidP="00E30686">
      <w:pPr>
        <w:tabs>
          <w:tab w:val="left" w:pos="426"/>
        </w:tabs>
        <w:spacing w:after="120"/>
        <w:ind w:left="567"/>
        <w:rPr>
          <w:sz w:val="20"/>
          <w:szCs w:val="20"/>
        </w:rPr>
      </w:pPr>
      <w:r w:rsidRPr="00C544B1">
        <w:rPr>
          <w:sz w:val="20"/>
          <w:szCs w:val="20"/>
        </w:rPr>
        <w:t>Numer REGON:</w:t>
      </w:r>
      <w:r w:rsidRPr="00C544B1">
        <w:rPr>
          <w:sz w:val="20"/>
          <w:szCs w:val="20"/>
        </w:rPr>
        <w:tab/>
        <w:t>..........................................   Numer NIP: ..........................................</w:t>
      </w:r>
    </w:p>
    <w:p w14:paraId="5C47060B" w14:textId="77777777" w:rsidR="00E30686" w:rsidRPr="00C544B1" w:rsidRDefault="00E30686" w:rsidP="00E30686">
      <w:pPr>
        <w:tabs>
          <w:tab w:val="left" w:pos="426"/>
        </w:tabs>
        <w:spacing w:after="120"/>
        <w:ind w:left="567"/>
        <w:rPr>
          <w:sz w:val="20"/>
          <w:szCs w:val="20"/>
        </w:rPr>
      </w:pPr>
      <w:r w:rsidRPr="00C544B1">
        <w:rPr>
          <w:sz w:val="20"/>
          <w:szCs w:val="20"/>
        </w:rPr>
        <w:t>Adres kontaktowy email: ……………………………………………………………</w:t>
      </w:r>
    </w:p>
    <w:p w14:paraId="2BBFAD50" w14:textId="3009D182" w:rsidR="00E5242A" w:rsidRDefault="00E5242A" w:rsidP="00E5242A">
      <w:pPr>
        <w:tabs>
          <w:tab w:val="left" w:pos="709"/>
          <w:tab w:val="left" w:pos="1418"/>
        </w:tabs>
        <w:spacing w:after="120"/>
        <w:ind w:left="567"/>
        <w:jc w:val="both"/>
        <w:rPr>
          <w:sz w:val="20"/>
          <w:szCs w:val="20"/>
        </w:rPr>
      </w:pPr>
      <w:r w:rsidRPr="00C544B1">
        <w:rPr>
          <w:sz w:val="20"/>
          <w:szCs w:val="20"/>
        </w:rPr>
        <w:t xml:space="preserve">Adres e-mail Gwaranta do zwrotu wadium: ………………………………………………… (wypełnić </w:t>
      </w:r>
      <w:r w:rsidRPr="00C544B1">
        <w:rPr>
          <w:sz w:val="20"/>
          <w:szCs w:val="20"/>
        </w:rPr>
        <w:br/>
        <w:t>w przypadku wnoszenia wadium w formie gwarancji)</w:t>
      </w:r>
    </w:p>
    <w:p w14:paraId="03B727FF" w14:textId="7D061627" w:rsidR="000B07E2" w:rsidRDefault="000B07E2" w:rsidP="00E5242A">
      <w:pPr>
        <w:tabs>
          <w:tab w:val="left" w:pos="709"/>
          <w:tab w:val="left" w:pos="1418"/>
        </w:tabs>
        <w:spacing w:after="120"/>
        <w:ind w:left="567"/>
        <w:jc w:val="both"/>
        <w:rPr>
          <w:sz w:val="20"/>
          <w:szCs w:val="20"/>
        </w:rPr>
      </w:pPr>
      <w:r>
        <w:rPr>
          <w:sz w:val="20"/>
          <w:szCs w:val="20"/>
        </w:rPr>
        <w:t>Wadium</w:t>
      </w:r>
    </w:p>
    <w:p w14:paraId="26651F6E" w14:textId="21EB92A8" w:rsidR="000B07E2" w:rsidRPr="000B07E2" w:rsidRDefault="000B07E2" w:rsidP="000B07E2">
      <w:pPr>
        <w:tabs>
          <w:tab w:val="left" w:pos="709"/>
          <w:tab w:val="left" w:pos="1418"/>
        </w:tabs>
        <w:spacing w:after="120"/>
        <w:ind w:left="567"/>
        <w:jc w:val="both"/>
        <w:rPr>
          <w:bCs/>
          <w:sz w:val="20"/>
          <w:szCs w:val="20"/>
        </w:rPr>
      </w:pPr>
      <w:bookmarkStart w:id="9" w:name="_GoBack"/>
      <w:r w:rsidRPr="000B07E2">
        <w:rPr>
          <w:sz w:val="20"/>
          <w:szCs w:val="20"/>
        </w:rPr>
        <w:t xml:space="preserve">Część 1 </w:t>
      </w:r>
      <w:r w:rsidR="00221BAF">
        <w:rPr>
          <w:sz w:val="20"/>
          <w:szCs w:val="20"/>
        </w:rPr>
        <w:t>–</w:t>
      </w:r>
      <w:r w:rsidRPr="000B07E2">
        <w:rPr>
          <w:sz w:val="20"/>
          <w:szCs w:val="20"/>
        </w:rPr>
        <w:t xml:space="preserve"> </w:t>
      </w:r>
      <w:r w:rsidRPr="000B07E2">
        <w:rPr>
          <w:bCs/>
          <w:sz w:val="20"/>
          <w:szCs w:val="20"/>
        </w:rPr>
        <w:t>Zagospodarowanie</w:t>
      </w:r>
      <w:r w:rsidR="00221BAF">
        <w:rPr>
          <w:bCs/>
          <w:sz w:val="20"/>
          <w:szCs w:val="20"/>
        </w:rPr>
        <w:t xml:space="preserve"> i odbiór</w:t>
      </w:r>
      <w:r w:rsidRPr="000B07E2">
        <w:rPr>
          <w:bCs/>
          <w:sz w:val="20"/>
          <w:szCs w:val="20"/>
        </w:rPr>
        <w:t xml:space="preserve"> odpadów komunalnych o kodzie 20 03 01 </w:t>
      </w:r>
      <w:r w:rsidRPr="000B07E2">
        <w:rPr>
          <w:b/>
          <w:bCs/>
          <w:sz w:val="20"/>
          <w:szCs w:val="20"/>
        </w:rPr>
        <w:t>Niesegregowane zmieszane odpady komunalne –</w:t>
      </w:r>
      <w:r w:rsidR="00221BAF">
        <w:rPr>
          <w:bCs/>
          <w:sz w:val="20"/>
          <w:szCs w:val="20"/>
        </w:rPr>
        <w:t xml:space="preserve"> kwota 10000</w:t>
      </w:r>
      <w:r w:rsidRPr="000B07E2">
        <w:rPr>
          <w:bCs/>
          <w:sz w:val="20"/>
          <w:szCs w:val="20"/>
        </w:rPr>
        <w:t xml:space="preserve"> z</w:t>
      </w:r>
      <w:r w:rsidR="00221BAF">
        <w:rPr>
          <w:bCs/>
          <w:sz w:val="20"/>
          <w:szCs w:val="20"/>
        </w:rPr>
        <w:t xml:space="preserve">łotych brutto ( słownie dziesięć tysięcy </w:t>
      </w:r>
      <w:r w:rsidRPr="000B07E2">
        <w:rPr>
          <w:bCs/>
          <w:sz w:val="20"/>
          <w:szCs w:val="20"/>
        </w:rPr>
        <w:t>złotych),</w:t>
      </w:r>
    </w:p>
    <w:p w14:paraId="107383C0" w14:textId="77777777" w:rsidR="000B07E2" w:rsidRPr="000B07E2" w:rsidRDefault="000B07E2" w:rsidP="000B07E2">
      <w:pPr>
        <w:tabs>
          <w:tab w:val="left" w:pos="709"/>
          <w:tab w:val="left" w:pos="1418"/>
        </w:tabs>
        <w:spacing w:after="120"/>
        <w:ind w:left="567"/>
        <w:jc w:val="both"/>
        <w:rPr>
          <w:b/>
          <w:sz w:val="20"/>
          <w:szCs w:val="20"/>
          <w:u w:val="single"/>
        </w:rPr>
      </w:pPr>
      <w:r w:rsidRPr="000B07E2">
        <w:rPr>
          <w:bCs/>
          <w:sz w:val="20"/>
          <w:szCs w:val="20"/>
        </w:rPr>
        <w:t xml:space="preserve"> </w:t>
      </w:r>
    </w:p>
    <w:p w14:paraId="3A92067C" w14:textId="07F39691" w:rsidR="000B07E2" w:rsidRPr="000B07E2" w:rsidRDefault="000B07E2" w:rsidP="000B07E2">
      <w:pPr>
        <w:tabs>
          <w:tab w:val="left" w:pos="709"/>
          <w:tab w:val="left" w:pos="1418"/>
        </w:tabs>
        <w:spacing w:after="120"/>
        <w:ind w:left="567"/>
        <w:jc w:val="both"/>
        <w:rPr>
          <w:bCs/>
          <w:sz w:val="20"/>
          <w:szCs w:val="20"/>
        </w:rPr>
      </w:pPr>
      <w:r w:rsidRPr="000B07E2">
        <w:rPr>
          <w:bCs/>
          <w:sz w:val="20"/>
          <w:szCs w:val="20"/>
        </w:rPr>
        <w:t xml:space="preserve">Część 2 </w:t>
      </w:r>
      <w:r w:rsidR="00221BAF">
        <w:rPr>
          <w:bCs/>
          <w:sz w:val="20"/>
          <w:szCs w:val="20"/>
        </w:rPr>
        <w:t>–</w:t>
      </w:r>
      <w:r w:rsidRPr="000B07E2">
        <w:rPr>
          <w:bCs/>
          <w:sz w:val="20"/>
          <w:szCs w:val="20"/>
        </w:rPr>
        <w:t xml:space="preserve"> Zagospodarowanie</w:t>
      </w:r>
      <w:r w:rsidR="00221BAF">
        <w:rPr>
          <w:bCs/>
          <w:sz w:val="20"/>
          <w:szCs w:val="20"/>
        </w:rPr>
        <w:t xml:space="preserve"> i odbiór</w:t>
      </w:r>
      <w:r w:rsidRPr="000B07E2">
        <w:rPr>
          <w:bCs/>
          <w:sz w:val="20"/>
          <w:szCs w:val="20"/>
        </w:rPr>
        <w:t xml:space="preserve"> odpadów komunalnych o kodzie 20 02 01 </w:t>
      </w:r>
      <w:r w:rsidRPr="000B07E2">
        <w:rPr>
          <w:b/>
          <w:bCs/>
          <w:sz w:val="20"/>
          <w:szCs w:val="20"/>
        </w:rPr>
        <w:t>Odpady ulegające biodegradacji</w:t>
      </w:r>
      <w:r w:rsidR="00221BAF">
        <w:rPr>
          <w:bCs/>
          <w:sz w:val="20"/>
          <w:szCs w:val="20"/>
        </w:rPr>
        <w:t xml:space="preserve"> – kwota 2</w:t>
      </w:r>
      <w:r w:rsidRPr="000B07E2">
        <w:rPr>
          <w:bCs/>
          <w:sz w:val="20"/>
          <w:szCs w:val="20"/>
        </w:rPr>
        <w:t xml:space="preserve">000 </w:t>
      </w:r>
      <w:r w:rsidR="00221BAF">
        <w:rPr>
          <w:bCs/>
          <w:sz w:val="20"/>
          <w:szCs w:val="20"/>
        </w:rPr>
        <w:t xml:space="preserve">złotych brutto  ( słownie dwa tysiące </w:t>
      </w:r>
      <w:r w:rsidRPr="000B07E2">
        <w:rPr>
          <w:bCs/>
          <w:sz w:val="20"/>
          <w:szCs w:val="20"/>
        </w:rPr>
        <w:t>złotych),</w:t>
      </w:r>
    </w:p>
    <w:p w14:paraId="0F0FA38F" w14:textId="77777777" w:rsidR="000B07E2" w:rsidRPr="000B07E2" w:rsidRDefault="000B07E2" w:rsidP="000B07E2">
      <w:pPr>
        <w:tabs>
          <w:tab w:val="left" w:pos="709"/>
          <w:tab w:val="left" w:pos="1418"/>
        </w:tabs>
        <w:spacing w:after="120"/>
        <w:ind w:left="567"/>
        <w:jc w:val="both"/>
        <w:rPr>
          <w:b/>
          <w:sz w:val="20"/>
          <w:szCs w:val="20"/>
        </w:rPr>
      </w:pPr>
    </w:p>
    <w:p w14:paraId="660256A0" w14:textId="77F4FBA6" w:rsidR="000B07E2" w:rsidRPr="000B07E2" w:rsidRDefault="000B07E2" w:rsidP="000B07E2">
      <w:pPr>
        <w:tabs>
          <w:tab w:val="left" w:pos="709"/>
          <w:tab w:val="left" w:pos="1418"/>
        </w:tabs>
        <w:spacing w:after="120"/>
        <w:ind w:left="567"/>
        <w:jc w:val="both"/>
        <w:rPr>
          <w:sz w:val="20"/>
          <w:szCs w:val="20"/>
        </w:rPr>
      </w:pPr>
      <w:r w:rsidRPr="000B07E2">
        <w:rPr>
          <w:sz w:val="20"/>
          <w:szCs w:val="20"/>
        </w:rPr>
        <w:t xml:space="preserve">Część 3 - </w:t>
      </w:r>
      <w:r w:rsidRPr="000B07E2">
        <w:rPr>
          <w:bCs/>
          <w:sz w:val="20"/>
          <w:szCs w:val="20"/>
        </w:rPr>
        <w:t xml:space="preserve">Zagospodarowanie odpadów komunalnych o kodzie 15 01 06 </w:t>
      </w:r>
      <w:r w:rsidR="000055E4">
        <w:rPr>
          <w:b/>
          <w:bCs/>
          <w:sz w:val="20"/>
          <w:szCs w:val="20"/>
        </w:rPr>
        <w:t xml:space="preserve">Zmieszane odpady opakowaniowe </w:t>
      </w:r>
      <w:r w:rsidRPr="000B07E2">
        <w:rPr>
          <w:b/>
          <w:bCs/>
          <w:sz w:val="20"/>
          <w:szCs w:val="20"/>
        </w:rPr>
        <w:t xml:space="preserve">- </w:t>
      </w:r>
      <w:r w:rsidR="00221BAF">
        <w:rPr>
          <w:bCs/>
          <w:sz w:val="20"/>
          <w:szCs w:val="20"/>
        </w:rPr>
        <w:t>kwota 2</w:t>
      </w:r>
      <w:r w:rsidRPr="000B07E2">
        <w:rPr>
          <w:bCs/>
          <w:sz w:val="20"/>
          <w:szCs w:val="20"/>
        </w:rPr>
        <w:t>000 złotych brutto  ( słownie</w:t>
      </w:r>
      <w:r w:rsidR="00221BAF">
        <w:rPr>
          <w:bCs/>
          <w:sz w:val="20"/>
          <w:szCs w:val="20"/>
        </w:rPr>
        <w:t xml:space="preserve"> dwa tysiące</w:t>
      </w:r>
      <w:r w:rsidRPr="000B07E2">
        <w:rPr>
          <w:bCs/>
          <w:sz w:val="20"/>
          <w:szCs w:val="20"/>
        </w:rPr>
        <w:t xml:space="preserve"> złotych), </w:t>
      </w:r>
    </w:p>
    <w:p w14:paraId="02C22261" w14:textId="77777777" w:rsidR="000B07E2" w:rsidRPr="000B07E2" w:rsidRDefault="000B07E2" w:rsidP="000B07E2">
      <w:pPr>
        <w:tabs>
          <w:tab w:val="left" w:pos="709"/>
          <w:tab w:val="left" w:pos="1418"/>
        </w:tabs>
        <w:spacing w:after="120"/>
        <w:ind w:left="567"/>
        <w:jc w:val="both"/>
        <w:rPr>
          <w:bCs/>
          <w:sz w:val="20"/>
          <w:szCs w:val="20"/>
        </w:rPr>
      </w:pPr>
    </w:p>
    <w:p w14:paraId="6CAD8614" w14:textId="01D74780" w:rsidR="000B07E2" w:rsidRPr="000B07E2" w:rsidRDefault="000B07E2" w:rsidP="000B07E2">
      <w:pPr>
        <w:tabs>
          <w:tab w:val="left" w:pos="709"/>
          <w:tab w:val="left" w:pos="1418"/>
        </w:tabs>
        <w:spacing w:after="120"/>
        <w:ind w:left="567"/>
        <w:jc w:val="both"/>
        <w:rPr>
          <w:bCs/>
          <w:sz w:val="20"/>
          <w:szCs w:val="20"/>
        </w:rPr>
      </w:pPr>
      <w:r w:rsidRPr="000B07E2">
        <w:rPr>
          <w:bCs/>
          <w:sz w:val="20"/>
          <w:szCs w:val="20"/>
        </w:rPr>
        <w:t xml:space="preserve">Część 4 - Zagospodarowanie odpadów komunalnych o kodzie  15 01 01 </w:t>
      </w:r>
      <w:r w:rsidRPr="000B07E2">
        <w:rPr>
          <w:b/>
          <w:bCs/>
          <w:sz w:val="20"/>
          <w:szCs w:val="20"/>
        </w:rPr>
        <w:t>Papier i tektura –</w:t>
      </w:r>
      <w:r w:rsidRPr="000B07E2">
        <w:rPr>
          <w:bCs/>
          <w:sz w:val="20"/>
          <w:szCs w:val="20"/>
        </w:rPr>
        <w:t xml:space="preserve"> </w:t>
      </w:r>
      <w:r w:rsidR="00221BAF">
        <w:rPr>
          <w:bCs/>
          <w:sz w:val="20"/>
          <w:szCs w:val="20"/>
        </w:rPr>
        <w:t>kwota 500</w:t>
      </w:r>
      <w:r w:rsidR="00221BAF" w:rsidRPr="00221BAF">
        <w:rPr>
          <w:bCs/>
          <w:sz w:val="20"/>
          <w:szCs w:val="20"/>
        </w:rPr>
        <w:t xml:space="preserve"> złotych brutto  ( słownie</w:t>
      </w:r>
      <w:r w:rsidR="00221BAF">
        <w:rPr>
          <w:bCs/>
          <w:sz w:val="20"/>
          <w:szCs w:val="20"/>
        </w:rPr>
        <w:t xml:space="preserve"> pięćset</w:t>
      </w:r>
      <w:r w:rsidR="00221BAF" w:rsidRPr="00221BAF">
        <w:rPr>
          <w:bCs/>
          <w:sz w:val="20"/>
          <w:szCs w:val="20"/>
        </w:rPr>
        <w:t xml:space="preserve"> złotych),</w:t>
      </w:r>
    </w:p>
    <w:p w14:paraId="36DE40E9" w14:textId="77777777" w:rsidR="000B07E2" w:rsidRPr="000B07E2" w:rsidRDefault="000B07E2" w:rsidP="000B07E2">
      <w:pPr>
        <w:tabs>
          <w:tab w:val="left" w:pos="709"/>
          <w:tab w:val="left" w:pos="1418"/>
        </w:tabs>
        <w:spacing w:after="120"/>
        <w:ind w:left="567"/>
        <w:jc w:val="both"/>
        <w:rPr>
          <w:bCs/>
          <w:sz w:val="20"/>
          <w:szCs w:val="20"/>
        </w:rPr>
      </w:pPr>
    </w:p>
    <w:p w14:paraId="076CF055" w14:textId="67972DBC" w:rsidR="000B07E2" w:rsidRPr="000B07E2" w:rsidRDefault="000B07E2" w:rsidP="000B07E2">
      <w:pPr>
        <w:tabs>
          <w:tab w:val="left" w:pos="709"/>
          <w:tab w:val="left" w:pos="1418"/>
        </w:tabs>
        <w:spacing w:after="120"/>
        <w:ind w:left="567"/>
        <w:jc w:val="both"/>
        <w:rPr>
          <w:bCs/>
          <w:sz w:val="20"/>
          <w:szCs w:val="20"/>
          <w:u w:val="single"/>
        </w:rPr>
      </w:pPr>
      <w:r w:rsidRPr="000B07E2">
        <w:rPr>
          <w:bCs/>
          <w:sz w:val="20"/>
          <w:szCs w:val="20"/>
        </w:rPr>
        <w:t xml:space="preserve">Część 5 - Zagospodarowanie odpadów komunalnych o kodzie 15 01 07 </w:t>
      </w:r>
      <w:r w:rsidRPr="000B07E2">
        <w:rPr>
          <w:b/>
          <w:bCs/>
          <w:sz w:val="20"/>
          <w:szCs w:val="20"/>
        </w:rPr>
        <w:t>Opakowania ze szkła –</w:t>
      </w:r>
      <w:r w:rsidR="00221BAF">
        <w:rPr>
          <w:bCs/>
          <w:sz w:val="20"/>
          <w:szCs w:val="20"/>
        </w:rPr>
        <w:t xml:space="preserve"> kwota 1000</w:t>
      </w:r>
      <w:r w:rsidRPr="000B07E2">
        <w:rPr>
          <w:bCs/>
          <w:sz w:val="20"/>
          <w:szCs w:val="20"/>
        </w:rPr>
        <w:t xml:space="preserve"> zł</w:t>
      </w:r>
      <w:r w:rsidR="00221BAF">
        <w:rPr>
          <w:bCs/>
          <w:sz w:val="20"/>
          <w:szCs w:val="20"/>
        </w:rPr>
        <w:t xml:space="preserve">otych brutto </w:t>
      </w:r>
      <w:r w:rsidR="000055E4">
        <w:rPr>
          <w:bCs/>
          <w:sz w:val="20"/>
          <w:szCs w:val="20"/>
        </w:rPr>
        <w:t xml:space="preserve"> ( słownie </w:t>
      </w:r>
      <w:r w:rsidR="00221BAF">
        <w:rPr>
          <w:bCs/>
          <w:sz w:val="20"/>
          <w:szCs w:val="20"/>
        </w:rPr>
        <w:t>tysiąc</w:t>
      </w:r>
      <w:r w:rsidRPr="000B07E2">
        <w:rPr>
          <w:bCs/>
          <w:sz w:val="20"/>
          <w:szCs w:val="20"/>
        </w:rPr>
        <w:t xml:space="preserve"> złotych) </w:t>
      </w:r>
    </w:p>
    <w:p w14:paraId="794C9D81" w14:textId="77777777" w:rsidR="000B07E2" w:rsidRPr="000B07E2" w:rsidRDefault="000B07E2" w:rsidP="000B07E2">
      <w:pPr>
        <w:tabs>
          <w:tab w:val="left" w:pos="709"/>
          <w:tab w:val="left" w:pos="1418"/>
        </w:tabs>
        <w:spacing w:after="120"/>
        <w:ind w:left="567"/>
        <w:jc w:val="both"/>
        <w:rPr>
          <w:b/>
          <w:bCs/>
          <w:sz w:val="20"/>
          <w:szCs w:val="20"/>
        </w:rPr>
      </w:pPr>
    </w:p>
    <w:p w14:paraId="0B4359A6" w14:textId="77777777" w:rsidR="000B07E2" w:rsidRPr="000B07E2" w:rsidRDefault="000B07E2" w:rsidP="000B07E2">
      <w:pPr>
        <w:tabs>
          <w:tab w:val="left" w:pos="709"/>
          <w:tab w:val="left" w:pos="1418"/>
        </w:tabs>
        <w:spacing w:after="120"/>
        <w:ind w:left="567"/>
        <w:jc w:val="both"/>
        <w:rPr>
          <w:b/>
          <w:bCs/>
          <w:sz w:val="20"/>
          <w:szCs w:val="20"/>
        </w:rPr>
      </w:pPr>
      <w:r w:rsidRPr="000B07E2">
        <w:rPr>
          <w:bCs/>
          <w:sz w:val="20"/>
          <w:szCs w:val="20"/>
        </w:rPr>
        <w:t xml:space="preserve">Część 6 - Zagospodarowanie odpadów komunalnych  o kodzie  17 01 02 </w:t>
      </w:r>
      <w:r w:rsidRPr="000B07E2">
        <w:rPr>
          <w:bCs/>
          <w:sz w:val="20"/>
          <w:szCs w:val="20"/>
        </w:rPr>
        <w:tab/>
      </w:r>
      <w:r w:rsidRPr="000B07E2">
        <w:rPr>
          <w:b/>
          <w:bCs/>
          <w:sz w:val="20"/>
          <w:szCs w:val="20"/>
        </w:rPr>
        <w:t>Gruz ceglana, 17 01 07  Zmieszane odpady z betonu, gruzu ceglanego, odpadowych materiałów ceramicznych i elementów wyposażenia inne niż wymienione w 17 01 06,  o kodzie 17 03 80 Papa, o kodzie 17 06 04 Styropian budowlany, 17 09 04 Odpady z prac budowlanych  - bez gruzu –</w:t>
      </w:r>
      <w:r w:rsidRPr="000B07E2">
        <w:rPr>
          <w:bCs/>
          <w:sz w:val="20"/>
          <w:szCs w:val="20"/>
        </w:rPr>
        <w:t xml:space="preserve"> </w:t>
      </w:r>
      <w:r w:rsidRPr="000B07E2">
        <w:rPr>
          <w:b/>
          <w:bCs/>
          <w:sz w:val="20"/>
          <w:szCs w:val="20"/>
        </w:rPr>
        <w:t>Zamawiający nie wymaga wadium w tej części.</w:t>
      </w:r>
    </w:p>
    <w:p w14:paraId="31D2EB7B" w14:textId="77777777" w:rsidR="000B07E2" w:rsidRPr="000B07E2" w:rsidRDefault="000B07E2" w:rsidP="000B07E2">
      <w:pPr>
        <w:tabs>
          <w:tab w:val="left" w:pos="709"/>
          <w:tab w:val="left" w:pos="1418"/>
        </w:tabs>
        <w:spacing w:after="120"/>
        <w:ind w:left="567"/>
        <w:jc w:val="both"/>
        <w:rPr>
          <w:bCs/>
          <w:sz w:val="20"/>
          <w:szCs w:val="20"/>
        </w:rPr>
      </w:pPr>
    </w:p>
    <w:p w14:paraId="70C86495" w14:textId="596CF8F6" w:rsidR="00221BAF" w:rsidRPr="00221BAF" w:rsidRDefault="000B07E2" w:rsidP="00221BAF">
      <w:pPr>
        <w:tabs>
          <w:tab w:val="left" w:pos="709"/>
          <w:tab w:val="left" w:pos="1418"/>
        </w:tabs>
        <w:spacing w:after="120"/>
        <w:ind w:left="567"/>
        <w:jc w:val="both"/>
        <w:rPr>
          <w:b/>
          <w:bCs/>
          <w:sz w:val="20"/>
          <w:szCs w:val="20"/>
        </w:rPr>
      </w:pPr>
      <w:r w:rsidRPr="000B07E2">
        <w:rPr>
          <w:bCs/>
          <w:sz w:val="20"/>
          <w:szCs w:val="20"/>
        </w:rPr>
        <w:t>Część 7 - Zagospodarowanie odpadów komunalnych o kodzie 20 03 07</w:t>
      </w:r>
      <w:r w:rsidRPr="000B07E2">
        <w:rPr>
          <w:b/>
          <w:bCs/>
          <w:sz w:val="20"/>
          <w:szCs w:val="20"/>
        </w:rPr>
        <w:t xml:space="preserve"> Odpady wielkogabarytowe -</w:t>
      </w:r>
      <w:r w:rsidRPr="000B07E2">
        <w:rPr>
          <w:bCs/>
          <w:sz w:val="20"/>
          <w:szCs w:val="20"/>
        </w:rPr>
        <w:t xml:space="preserve"> </w:t>
      </w:r>
      <w:r w:rsidR="00221BAF" w:rsidRPr="00221BAF">
        <w:rPr>
          <w:b/>
          <w:bCs/>
          <w:sz w:val="20"/>
          <w:szCs w:val="20"/>
        </w:rPr>
        <w:t>Zamawiający nie wymaga wadium w tej części.</w:t>
      </w:r>
    </w:p>
    <w:p w14:paraId="03A08DAD" w14:textId="5C2021F5" w:rsidR="000B07E2" w:rsidRPr="000B07E2" w:rsidRDefault="000B07E2" w:rsidP="000B07E2">
      <w:pPr>
        <w:tabs>
          <w:tab w:val="left" w:pos="709"/>
          <w:tab w:val="left" w:pos="1418"/>
        </w:tabs>
        <w:spacing w:after="120"/>
        <w:ind w:left="567"/>
        <w:jc w:val="both"/>
        <w:rPr>
          <w:bCs/>
          <w:sz w:val="20"/>
          <w:szCs w:val="20"/>
        </w:rPr>
      </w:pPr>
    </w:p>
    <w:p w14:paraId="4167DDF8" w14:textId="77777777" w:rsidR="000B07E2" w:rsidRPr="000B07E2" w:rsidRDefault="000B07E2" w:rsidP="000B07E2">
      <w:pPr>
        <w:tabs>
          <w:tab w:val="left" w:pos="709"/>
          <w:tab w:val="left" w:pos="1418"/>
        </w:tabs>
        <w:spacing w:after="120"/>
        <w:ind w:left="567"/>
        <w:jc w:val="both"/>
        <w:rPr>
          <w:bCs/>
          <w:sz w:val="20"/>
          <w:szCs w:val="20"/>
          <w:u w:val="single"/>
        </w:rPr>
      </w:pPr>
    </w:p>
    <w:p w14:paraId="48BB4ECE" w14:textId="4ED1C110" w:rsidR="000B07E2" w:rsidRPr="000B07E2" w:rsidRDefault="000B07E2" w:rsidP="000B07E2">
      <w:pPr>
        <w:tabs>
          <w:tab w:val="left" w:pos="709"/>
          <w:tab w:val="left" w:pos="1418"/>
        </w:tabs>
        <w:spacing w:after="120"/>
        <w:ind w:left="567"/>
        <w:jc w:val="both"/>
        <w:rPr>
          <w:bCs/>
          <w:sz w:val="20"/>
          <w:szCs w:val="20"/>
        </w:rPr>
      </w:pPr>
      <w:r w:rsidRPr="000B07E2">
        <w:rPr>
          <w:bCs/>
          <w:sz w:val="20"/>
          <w:szCs w:val="20"/>
        </w:rPr>
        <w:t xml:space="preserve">Część 8 - Zagospodarowanie odpadów komunalnych o kodzie 20 03 99 </w:t>
      </w:r>
      <w:r w:rsidRPr="000B07E2">
        <w:rPr>
          <w:b/>
          <w:bCs/>
          <w:sz w:val="20"/>
          <w:szCs w:val="20"/>
        </w:rPr>
        <w:t>( w tym popiół ) Odpady komunalne nie wymienione w innych podgrupach</w:t>
      </w:r>
      <w:r w:rsidR="00221BAF">
        <w:rPr>
          <w:bCs/>
          <w:sz w:val="20"/>
          <w:szCs w:val="20"/>
        </w:rPr>
        <w:t xml:space="preserve"> – kwota 12</w:t>
      </w:r>
      <w:r w:rsidRPr="000B07E2">
        <w:rPr>
          <w:bCs/>
          <w:sz w:val="20"/>
          <w:szCs w:val="20"/>
        </w:rPr>
        <w:t>00 z</w:t>
      </w:r>
      <w:r w:rsidR="00221BAF">
        <w:rPr>
          <w:bCs/>
          <w:sz w:val="20"/>
          <w:szCs w:val="20"/>
        </w:rPr>
        <w:t xml:space="preserve">łotych brutto </w:t>
      </w:r>
      <w:r w:rsidR="000055E4">
        <w:rPr>
          <w:bCs/>
          <w:sz w:val="20"/>
          <w:szCs w:val="20"/>
        </w:rPr>
        <w:t xml:space="preserve"> (</w:t>
      </w:r>
      <w:r w:rsidR="00221BAF">
        <w:rPr>
          <w:bCs/>
          <w:sz w:val="20"/>
          <w:szCs w:val="20"/>
        </w:rPr>
        <w:t>słownie tysiąc</w:t>
      </w:r>
      <w:r w:rsidR="000055E4">
        <w:rPr>
          <w:bCs/>
          <w:sz w:val="20"/>
          <w:szCs w:val="20"/>
        </w:rPr>
        <w:t xml:space="preserve"> dwieście</w:t>
      </w:r>
      <w:r w:rsidR="00221BAF">
        <w:rPr>
          <w:bCs/>
          <w:sz w:val="20"/>
          <w:szCs w:val="20"/>
        </w:rPr>
        <w:t xml:space="preserve"> </w:t>
      </w:r>
      <w:r w:rsidRPr="000B07E2">
        <w:rPr>
          <w:bCs/>
          <w:sz w:val="20"/>
          <w:szCs w:val="20"/>
        </w:rPr>
        <w:t xml:space="preserve">złotych) </w:t>
      </w:r>
    </w:p>
    <w:p w14:paraId="54CB1B43" w14:textId="77777777" w:rsidR="000B07E2" w:rsidRPr="000B07E2" w:rsidRDefault="000B07E2" w:rsidP="000B07E2">
      <w:pPr>
        <w:tabs>
          <w:tab w:val="left" w:pos="709"/>
          <w:tab w:val="left" w:pos="1418"/>
        </w:tabs>
        <w:spacing w:after="120"/>
        <w:ind w:left="567"/>
        <w:jc w:val="both"/>
        <w:rPr>
          <w:bCs/>
          <w:sz w:val="20"/>
          <w:szCs w:val="20"/>
        </w:rPr>
      </w:pPr>
    </w:p>
    <w:p w14:paraId="18BD26CD" w14:textId="178E9372" w:rsidR="003C5458" w:rsidRPr="003C5458" w:rsidRDefault="003C5458" w:rsidP="003C5458">
      <w:pPr>
        <w:tabs>
          <w:tab w:val="left" w:pos="709"/>
          <w:tab w:val="left" w:pos="1418"/>
        </w:tabs>
        <w:spacing w:after="120"/>
        <w:ind w:left="567"/>
        <w:jc w:val="both"/>
        <w:rPr>
          <w:bCs/>
          <w:sz w:val="20"/>
          <w:szCs w:val="20"/>
        </w:rPr>
      </w:pPr>
      <w:r>
        <w:rPr>
          <w:bCs/>
          <w:sz w:val="20"/>
          <w:szCs w:val="20"/>
        </w:rPr>
        <w:t xml:space="preserve">Część </w:t>
      </w:r>
      <w:r w:rsidRPr="003C5458">
        <w:rPr>
          <w:bCs/>
          <w:sz w:val="20"/>
          <w:szCs w:val="20"/>
        </w:rPr>
        <w:t>9</w:t>
      </w:r>
      <w:r>
        <w:rPr>
          <w:b/>
          <w:bCs/>
          <w:sz w:val="20"/>
          <w:szCs w:val="20"/>
        </w:rPr>
        <w:t xml:space="preserve"> - </w:t>
      </w:r>
      <w:r w:rsidRPr="003C5458">
        <w:rPr>
          <w:bCs/>
          <w:sz w:val="20"/>
          <w:szCs w:val="20"/>
        </w:rPr>
        <w:t>Odbiór i Zagospodarowanie odpadów komunalnych zgromadzonych w Gminnym Punkcie Selektywnej Zbiórki Odpadów Komunalnych o kodach 20 02 01, 15 01 06, 15 01 01, 15 01 07, 17 01 02, 17 01 07, 17 06 04, 17 09 04, 20 03 07, ex 20 01 99 (GPSZOK) zlokalizowanego w miejscowości Kołomań zgodnie z hierarchią postępowania z odpadami (bez prowadzenia i obsługi GPSZOK)</w:t>
      </w:r>
      <w:r>
        <w:rPr>
          <w:bCs/>
          <w:sz w:val="20"/>
          <w:szCs w:val="20"/>
        </w:rPr>
        <w:t xml:space="preserve"> </w:t>
      </w:r>
      <w:r w:rsidRPr="003C5458">
        <w:rPr>
          <w:b/>
          <w:bCs/>
          <w:sz w:val="20"/>
          <w:szCs w:val="20"/>
        </w:rPr>
        <w:t>podgrupach</w:t>
      </w:r>
      <w:r w:rsidRPr="003C5458">
        <w:rPr>
          <w:bCs/>
          <w:sz w:val="20"/>
          <w:szCs w:val="20"/>
        </w:rPr>
        <w:t xml:space="preserve"> – kwo</w:t>
      </w:r>
      <w:r w:rsidR="000055E4">
        <w:rPr>
          <w:bCs/>
          <w:sz w:val="20"/>
          <w:szCs w:val="20"/>
        </w:rPr>
        <w:t xml:space="preserve">ta 3000 </w:t>
      </w:r>
      <w:r w:rsidRPr="003C5458">
        <w:rPr>
          <w:bCs/>
          <w:sz w:val="20"/>
          <w:szCs w:val="20"/>
        </w:rPr>
        <w:t>z</w:t>
      </w:r>
      <w:r w:rsidR="000055E4">
        <w:rPr>
          <w:bCs/>
          <w:sz w:val="20"/>
          <w:szCs w:val="20"/>
        </w:rPr>
        <w:t xml:space="preserve">łotych brutto ( słownie trzy tysiące </w:t>
      </w:r>
      <w:r w:rsidRPr="003C5458">
        <w:rPr>
          <w:bCs/>
          <w:sz w:val="20"/>
          <w:szCs w:val="20"/>
        </w:rPr>
        <w:t xml:space="preserve">złotych) </w:t>
      </w:r>
    </w:p>
    <w:p w14:paraId="7EB85F67" w14:textId="3B7657B6" w:rsidR="003C5458" w:rsidRPr="003C5458" w:rsidRDefault="003C5458" w:rsidP="003C5458">
      <w:pPr>
        <w:tabs>
          <w:tab w:val="left" w:pos="709"/>
          <w:tab w:val="left" w:pos="1418"/>
        </w:tabs>
        <w:spacing w:after="120"/>
        <w:ind w:left="567"/>
        <w:jc w:val="both"/>
        <w:rPr>
          <w:bCs/>
          <w:sz w:val="20"/>
          <w:szCs w:val="20"/>
        </w:rPr>
      </w:pPr>
      <w:r w:rsidRPr="003C5458">
        <w:rPr>
          <w:bCs/>
          <w:sz w:val="20"/>
          <w:szCs w:val="20"/>
        </w:rPr>
        <w:t xml:space="preserve"> Część 10 - Miejsca niezamieszkałe Zagospodarowanie odpadów z miejsc niezamieszkałych (odbiór o kodach 20 03 01 - Niesegregowane zmieszane odpady komunalne  20 02 01 - Odpady ulegające biodegradacji – </w:t>
      </w:r>
      <w:r w:rsidR="000055E4" w:rsidRPr="000055E4">
        <w:rPr>
          <w:b/>
          <w:bCs/>
          <w:sz w:val="20"/>
          <w:szCs w:val="20"/>
        </w:rPr>
        <w:t>Zamawiający nie wymaga wadium w tej części</w:t>
      </w:r>
    </w:p>
    <w:p w14:paraId="226F9AA9" w14:textId="0B7410E2" w:rsidR="003C5458" w:rsidRPr="003C5458" w:rsidRDefault="003C5458" w:rsidP="003C5458">
      <w:pPr>
        <w:tabs>
          <w:tab w:val="left" w:pos="709"/>
          <w:tab w:val="left" w:pos="1418"/>
        </w:tabs>
        <w:spacing w:after="120"/>
        <w:ind w:left="567"/>
        <w:jc w:val="both"/>
        <w:rPr>
          <w:b/>
          <w:bCs/>
          <w:sz w:val="20"/>
          <w:szCs w:val="20"/>
          <w:u w:val="single"/>
        </w:rPr>
      </w:pPr>
    </w:p>
    <w:p w14:paraId="685C5E0D" w14:textId="57477280" w:rsidR="003C5458" w:rsidRDefault="003C5458" w:rsidP="000B07E2">
      <w:pPr>
        <w:tabs>
          <w:tab w:val="left" w:pos="709"/>
          <w:tab w:val="left" w:pos="1418"/>
        </w:tabs>
        <w:spacing w:after="120"/>
        <w:ind w:left="567"/>
        <w:jc w:val="both"/>
        <w:rPr>
          <w:bCs/>
          <w:sz w:val="20"/>
          <w:szCs w:val="20"/>
        </w:rPr>
      </w:pPr>
    </w:p>
    <w:p w14:paraId="005BEE95" w14:textId="77777777" w:rsidR="003C5458" w:rsidRPr="003C5458" w:rsidRDefault="003C5458" w:rsidP="000B07E2">
      <w:pPr>
        <w:tabs>
          <w:tab w:val="left" w:pos="709"/>
          <w:tab w:val="left" w:pos="1418"/>
        </w:tabs>
        <w:spacing w:after="120"/>
        <w:ind w:left="567"/>
        <w:jc w:val="both"/>
        <w:rPr>
          <w:bCs/>
          <w:sz w:val="20"/>
          <w:szCs w:val="20"/>
        </w:rPr>
      </w:pPr>
    </w:p>
    <w:p w14:paraId="05614957" w14:textId="77777777" w:rsidR="000B07E2" w:rsidRPr="000B07E2" w:rsidRDefault="000B07E2" w:rsidP="000B07E2">
      <w:pPr>
        <w:tabs>
          <w:tab w:val="left" w:pos="709"/>
          <w:tab w:val="left" w:pos="1418"/>
        </w:tabs>
        <w:spacing w:after="120"/>
        <w:ind w:left="567"/>
        <w:jc w:val="both"/>
        <w:rPr>
          <w:bCs/>
          <w:sz w:val="20"/>
          <w:szCs w:val="20"/>
        </w:rPr>
      </w:pPr>
    </w:p>
    <w:p w14:paraId="00474F0C" w14:textId="2EDDA049" w:rsidR="000B07E2" w:rsidRPr="000B07E2" w:rsidRDefault="000B07E2" w:rsidP="000B07E2">
      <w:pPr>
        <w:tabs>
          <w:tab w:val="left" w:pos="709"/>
          <w:tab w:val="left" w:pos="1418"/>
        </w:tabs>
        <w:spacing w:after="120"/>
        <w:ind w:left="567"/>
        <w:jc w:val="both"/>
        <w:rPr>
          <w:b/>
          <w:bCs/>
          <w:sz w:val="20"/>
          <w:szCs w:val="20"/>
          <w:u w:val="single"/>
        </w:rPr>
      </w:pPr>
      <w:r w:rsidRPr="000B07E2">
        <w:rPr>
          <w:bCs/>
          <w:sz w:val="20"/>
          <w:szCs w:val="20"/>
        </w:rPr>
        <w:t xml:space="preserve">Łączna </w:t>
      </w:r>
      <w:r w:rsidR="000055E4">
        <w:rPr>
          <w:bCs/>
          <w:sz w:val="20"/>
          <w:szCs w:val="20"/>
        </w:rPr>
        <w:t>kwota wadium na części 1,2,3,4,5</w:t>
      </w:r>
      <w:r w:rsidRPr="000B07E2">
        <w:rPr>
          <w:bCs/>
          <w:sz w:val="20"/>
          <w:szCs w:val="20"/>
        </w:rPr>
        <w:t>,8</w:t>
      </w:r>
      <w:r w:rsidR="000055E4">
        <w:rPr>
          <w:bCs/>
          <w:sz w:val="20"/>
          <w:szCs w:val="20"/>
        </w:rPr>
        <w:t>,9</w:t>
      </w:r>
      <w:r w:rsidRPr="000B07E2">
        <w:rPr>
          <w:bCs/>
          <w:sz w:val="20"/>
          <w:szCs w:val="20"/>
        </w:rPr>
        <w:t xml:space="preserve"> wynosi </w:t>
      </w:r>
      <w:r w:rsidR="000055E4">
        <w:rPr>
          <w:bCs/>
          <w:sz w:val="20"/>
          <w:szCs w:val="20"/>
        </w:rPr>
        <w:t>1</w:t>
      </w:r>
      <w:r w:rsidR="000055E4">
        <w:rPr>
          <w:b/>
          <w:bCs/>
          <w:sz w:val="20"/>
          <w:szCs w:val="20"/>
        </w:rPr>
        <w:t>9 5</w:t>
      </w:r>
      <w:r w:rsidRPr="000B07E2">
        <w:rPr>
          <w:b/>
          <w:bCs/>
          <w:sz w:val="20"/>
          <w:szCs w:val="20"/>
        </w:rPr>
        <w:t>00 złotych brutto</w:t>
      </w:r>
      <w:r w:rsidRPr="000B07E2">
        <w:rPr>
          <w:bCs/>
          <w:sz w:val="20"/>
          <w:szCs w:val="20"/>
        </w:rPr>
        <w:t xml:space="preserve"> </w:t>
      </w:r>
    </w:p>
    <w:bookmarkEnd w:id="9"/>
    <w:p w14:paraId="599CD161" w14:textId="77777777" w:rsidR="000B07E2" w:rsidRPr="00C544B1" w:rsidRDefault="000B07E2" w:rsidP="00E5242A">
      <w:pPr>
        <w:tabs>
          <w:tab w:val="left" w:pos="709"/>
          <w:tab w:val="left" w:pos="1418"/>
        </w:tabs>
        <w:spacing w:after="120"/>
        <w:ind w:left="567"/>
        <w:jc w:val="both"/>
        <w:rPr>
          <w:sz w:val="20"/>
          <w:szCs w:val="20"/>
        </w:rPr>
      </w:pPr>
    </w:p>
    <w:p w14:paraId="73689D51" w14:textId="3BE60F1B" w:rsidR="00E5242A" w:rsidRPr="00C544B1" w:rsidRDefault="00E5242A" w:rsidP="00E5242A">
      <w:pPr>
        <w:tabs>
          <w:tab w:val="left" w:pos="709"/>
          <w:tab w:val="left" w:pos="1418"/>
        </w:tabs>
        <w:spacing w:after="120"/>
        <w:ind w:left="567"/>
        <w:jc w:val="both"/>
        <w:rPr>
          <w:sz w:val="20"/>
          <w:szCs w:val="20"/>
        </w:rPr>
      </w:pPr>
      <w:r w:rsidRPr="00C544B1">
        <w:rPr>
          <w:sz w:val="20"/>
          <w:szCs w:val="20"/>
        </w:rPr>
        <w:t>Nr rachunku bankowego na które należy dokonać zwrotu wadium wnoszonego w pieniądzu: ………………………………………………………………….............................................</w:t>
      </w:r>
      <w:r w:rsidR="004B1507">
        <w:rPr>
          <w:sz w:val="20"/>
          <w:szCs w:val="20"/>
        </w:rPr>
        <w:t xml:space="preserve"> </w:t>
      </w:r>
    </w:p>
    <w:p w14:paraId="0F6822AA" w14:textId="77777777" w:rsidR="005948C1" w:rsidRPr="00C544B1" w:rsidRDefault="005948C1" w:rsidP="005948C1">
      <w:pPr>
        <w:ind w:left="357"/>
        <w:jc w:val="both"/>
        <w:rPr>
          <w:b/>
          <w:sz w:val="20"/>
          <w:szCs w:val="20"/>
        </w:rPr>
      </w:pPr>
    </w:p>
    <w:p w14:paraId="29069F83" w14:textId="77777777" w:rsidR="001A6982" w:rsidRPr="00C544B1" w:rsidRDefault="00BA60F7" w:rsidP="00EA796B">
      <w:pPr>
        <w:numPr>
          <w:ilvl w:val="0"/>
          <w:numId w:val="9"/>
        </w:numPr>
        <w:tabs>
          <w:tab w:val="clear" w:pos="1068"/>
        </w:tabs>
        <w:spacing w:after="120"/>
        <w:ind w:hanging="501"/>
        <w:jc w:val="both"/>
        <w:rPr>
          <w:sz w:val="20"/>
          <w:szCs w:val="20"/>
        </w:rPr>
      </w:pPr>
      <w:r w:rsidRPr="00C544B1">
        <w:rPr>
          <w:snapToGrid w:val="0"/>
          <w:sz w:val="20"/>
          <w:szCs w:val="20"/>
        </w:rPr>
        <w:t>Termin wykonania</w:t>
      </w:r>
      <w:r w:rsidR="003141AB" w:rsidRPr="00C544B1">
        <w:rPr>
          <w:snapToGrid w:val="0"/>
          <w:sz w:val="20"/>
          <w:szCs w:val="20"/>
        </w:rPr>
        <w:t xml:space="preserve"> zamówienia </w:t>
      </w:r>
      <w:r w:rsidRPr="00C544B1">
        <w:rPr>
          <w:snapToGrid w:val="0"/>
          <w:sz w:val="20"/>
          <w:szCs w:val="20"/>
        </w:rPr>
        <w:t>zgodn</w:t>
      </w:r>
      <w:r w:rsidR="003141AB" w:rsidRPr="00C544B1">
        <w:rPr>
          <w:snapToGrid w:val="0"/>
          <w:sz w:val="20"/>
          <w:szCs w:val="20"/>
        </w:rPr>
        <w:t>y</w:t>
      </w:r>
      <w:r w:rsidRPr="00C544B1">
        <w:rPr>
          <w:snapToGrid w:val="0"/>
          <w:sz w:val="20"/>
          <w:szCs w:val="20"/>
        </w:rPr>
        <w:t xml:space="preserve"> z zapisami</w:t>
      </w:r>
      <w:r w:rsidR="00D952B3" w:rsidRPr="00C544B1">
        <w:rPr>
          <w:snapToGrid w:val="0"/>
          <w:sz w:val="20"/>
          <w:szCs w:val="20"/>
        </w:rPr>
        <w:t xml:space="preserve"> w S</w:t>
      </w:r>
      <w:r w:rsidRPr="00C544B1">
        <w:rPr>
          <w:snapToGrid w:val="0"/>
          <w:sz w:val="20"/>
          <w:szCs w:val="20"/>
        </w:rPr>
        <w:t>WZ</w:t>
      </w:r>
      <w:r w:rsidRPr="00C544B1">
        <w:rPr>
          <w:rFonts w:eastAsia="Times-Roman"/>
          <w:b/>
          <w:sz w:val="20"/>
          <w:szCs w:val="20"/>
        </w:rPr>
        <w:t>.</w:t>
      </w:r>
      <w:r w:rsidRPr="00C544B1">
        <w:rPr>
          <w:b/>
          <w:bCs/>
          <w:sz w:val="20"/>
          <w:szCs w:val="20"/>
        </w:rPr>
        <w:t xml:space="preserve"> </w:t>
      </w:r>
    </w:p>
    <w:p w14:paraId="48254E1C" w14:textId="77777777" w:rsidR="00880C2C" w:rsidRPr="00C544B1" w:rsidRDefault="00DA509A" w:rsidP="00EA796B">
      <w:pPr>
        <w:pStyle w:val="Tekstpodstawowywcity3"/>
        <w:numPr>
          <w:ilvl w:val="0"/>
          <w:numId w:val="9"/>
        </w:numPr>
        <w:tabs>
          <w:tab w:val="clear" w:pos="1068"/>
        </w:tabs>
        <w:ind w:right="201" w:hanging="501"/>
        <w:jc w:val="both"/>
        <w:rPr>
          <w:sz w:val="20"/>
          <w:szCs w:val="20"/>
        </w:rPr>
      </w:pPr>
      <w:r w:rsidRPr="00C544B1">
        <w:rPr>
          <w:sz w:val="20"/>
          <w:szCs w:val="20"/>
        </w:rPr>
        <w:t>oświadczamy, że cena brutto obejmuje wszystkie koszty realizacji przedmiotu zamówienia;</w:t>
      </w:r>
    </w:p>
    <w:p w14:paraId="58CBBB89" w14:textId="77777777" w:rsidR="00DA509A" w:rsidRPr="00C544B1" w:rsidRDefault="00DA509A" w:rsidP="00EA796B">
      <w:pPr>
        <w:pStyle w:val="Tekstpodstawowywcity3"/>
        <w:numPr>
          <w:ilvl w:val="0"/>
          <w:numId w:val="9"/>
        </w:numPr>
        <w:tabs>
          <w:tab w:val="clear" w:pos="1068"/>
        </w:tabs>
        <w:ind w:right="201" w:hanging="501"/>
        <w:jc w:val="both"/>
        <w:rPr>
          <w:sz w:val="20"/>
          <w:szCs w:val="20"/>
        </w:rPr>
      </w:pPr>
      <w:r w:rsidRPr="00C544B1">
        <w:rPr>
          <w:sz w:val="20"/>
          <w:szCs w:val="20"/>
        </w:rPr>
        <w:t>oświadczamy, że uzyskaliśmy od Zamawiającego wszelkie inf</w:t>
      </w:r>
      <w:r w:rsidR="007E31DD" w:rsidRPr="00C544B1">
        <w:rPr>
          <w:sz w:val="20"/>
          <w:szCs w:val="20"/>
        </w:rPr>
        <w:t>ormacje niezbędne do rzetelnego</w:t>
      </w:r>
      <w:r w:rsidR="00867323" w:rsidRPr="00C544B1">
        <w:rPr>
          <w:sz w:val="20"/>
          <w:szCs w:val="20"/>
          <w:lang w:val="pl-PL"/>
        </w:rPr>
        <w:t xml:space="preserve"> </w:t>
      </w:r>
      <w:r w:rsidRPr="00C544B1">
        <w:rPr>
          <w:sz w:val="20"/>
          <w:szCs w:val="20"/>
        </w:rPr>
        <w:t>sporządzenia niniejszej oferty zgo</w:t>
      </w:r>
      <w:r w:rsidR="00D952B3" w:rsidRPr="00C544B1">
        <w:rPr>
          <w:sz w:val="20"/>
          <w:szCs w:val="20"/>
        </w:rPr>
        <w:t>dnie z wymogami określonymi w S</w:t>
      </w:r>
      <w:r w:rsidRPr="00C544B1">
        <w:rPr>
          <w:sz w:val="20"/>
          <w:szCs w:val="20"/>
        </w:rPr>
        <w:t>WZ;</w:t>
      </w:r>
    </w:p>
    <w:p w14:paraId="1AE669F0" w14:textId="77777777" w:rsidR="00DA509A" w:rsidRPr="00C544B1" w:rsidRDefault="00DA509A" w:rsidP="00EA796B">
      <w:pPr>
        <w:pStyle w:val="Tekstpodstawowywcity3"/>
        <w:numPr>
          <w:ilvl w:val="0"/>
          <w:numId w:val="9"/>
        </w:numPr>
        <w:tabs>
          <w:tab w:val="clear" w:pos="1068"/>
        </w:tabs>
        <w:ind w:right="201" w:hanging="501"/>
        <w:jc w:val="both"/>
        <w:rPr>
          <w:sz w:val="20"/>
          <w:szCs w:val="20"/>
        </w:rPr>
      </w:pPr>
      <w:r w:rsidRPr="00C544B1">
        <w:rPr>
          <w:sz w:val="20"/>
          <w:szCs w:val="20"/>
        </w:rPr>
        <w:t>oświad</w:t>
      </w:r>
      <w:r w:rsidR="00D952B3" w:rsidRPr="00C544B1">
        <w:rPr>
          <w:sz w:val="20"/>
          <w:szCs w:val="20"/>
        </w:rPr>
        <w:t>czamy, że zapoznaliśmy się ze S</w:t>
      </w:r>
      <w:r w:rsidRPr="00C544B1">
        <w:rPr>
          <w:sz w:val="20"/>
          <w:szCs w:val="20"/>
        </w:rPr>
        <w:t xml:space="preserve">WZ i projektem umowy i nie wnosimy żadnych zastrzeżeń oraz uznajemy się za związanych określonymi w niej zasadami postępowania, przez okres </w:t>
      </w:r>
      <w:r w:rsidR="006C7199" w:rsidRPr="00C544B1">
        <w:rPr>
          <w:sz w:val="20"/>
          <w:szCs w:val="20"/>
          <w:lang w:val="pl-PL"/>
        </w:rPr>
        <w:t>9</w:t>
      </w:r>
      <w:r w:rsidRPr="00C544B1">
        <w:rPr>
          <w:sz w:val="20"/>
          <w:szCs w:val="20"/>
        </w:rPr>
        <w:t>0 dni od daty otwarcia ofert;</w:t>
      </w:r>
    </w:p>
    <w:p w14:paraId="147AD6A2" w14:textId="77777777" w:rsidR="00DA509A" w:rsidRPr="00C544B1" w:rsidRDefault="00DA509A" w:rsidP="00EA796B">
      <w:pPr>
        <w:pStyle w:val="Tekstpodstawowywcity3"/>
        <w:numPr>
          <w:ilvl w:val="0"/>
          <w:numId w:val="9"/>
        </w:numPr>
        <w:tabs>
          <w:tab w:val="clear" w:pos="1068"/>
        </w:tabs>
        <w:ind w:right="201" w:hanging="501"/>
        <w:jc w:val="both"/>
        <w:rPr>
          <w:sz w:val="20"/>
          <w:szCs w:val="20"/>
        </w:rPr>
      </w:pPr>
      <w:r w:rsidRPr="00C544B1">
        <w:rPr>
          <w:sz w:val="20"/>
          <w:szCs w:val="20"/>
        </w:rPr>
        <w:t xml:space="preserve">oświadczamy, że przedmiot zamówienia zostanie zrealizowany w </w:t>
      </w:r>
      <w:r w:rsidR="00D952B3" w:rsidRPr="00C544B1">
        <w:rPr>
          <w:sz w:val="20"/>
          <w:szCs w:val="20"/>
        </w:rPr>
        <w:t>oparciu o zapisy określone w  S</w:t>
      </w:r>
      <w:r w:rsidRPr="00C544B1">
        <w:rPr>
          <w:sz w:val="20"/>
          <w:szCs w:val="20"/>
        </w:rPr>
        <w:t>WZ;</w:t>
      </w:r>
    </w:p>
    <w:p w14:paraId="4788D267" w14:textId="77777777" w:rsidR="00C268C9" w:rsidRPr="00C544B1" w:rsidRDefault="00DA509A" w:rsidP="00EA796B">
      <w:pPr>
        <w:pStyle w:val="Tekstpodstawowywcity3"/>
        <w:numPr>
          <w:ilvl w:val="0"/>
          <w:numId w:val="9"/>
        </w:numPr>
        <w:tabs>
          <w:tab w:val="clear" w:pos="1068"/>
        </w:tabs>
        <w:ind w:right="201" w:hanging="501"/>
        <w:jc w:val="both"/>
        <w:rPr>
          <w:sz w:val="20"/>
          <w:szCs w:val="20"/>
        </w:rPr>
      </w:pPr>
      <w:r w:rsidRPr="00C544B1">
        <w:rPr>
          <w:sz w:val="20"/>
          <w:szCs w:val="20"/>
        </w:rPr>
        <w:t>oświadczamy, że zobowiązujemy się w przypadku wyboru naszej oferty do zawarcia umowy na warunkach, w miejscu i terminie określonych przez Zamawiającego;</w:t>
      </w:r>
    </w:p>
    <w:p w14:paraId="66FC932E" w14:textId="77777777" w:rsidR="00C268C9" w:rsidRPr="00C544B1" w:rsidRDefault="00C268C9" w:rsidP="00EA796B">
      <w:pPr>
        <w:pStyle w:val="Tekstpodstawowywcity3"/>
        <w:numPr>
          <w:ilvl w:val="0"/>
          <w:numId w:val="9"/>
        </w:numPr>
        <w:tabs>
          <w:tab w:val="clear" w:pos="1068"/>
        </w:tabs>
        <w:ind w:right="201" w:hanging="501"/>
        <w:jc w:val="both"/>
        <w:rPr>
          <w:sz w:val="20"/>
          <w:szCs w:val="20"/>
        </w:rPr>
      </w:pPr>
      <w:r w:rsidRPr="00C544B1">
        <w:rPr>
          <w:sz w:val="20"/>
          <w:szCs w:val="20"/>
        </w:rPr>
        <w:t>Oświadczam, że wypełniłem obowiązki informacyjne przewidziane w art. 13 lub art. 14 RODO</w:t>
      </w:r>
      <w:r w:rsidRPr="00C544B1">
        <w:rPr>
          <w:sz w:val="20"/>
          <w:szCs w:val="20"/>
          <w:vertAlign w:val="superscript"/>
        </w:rPr>
        <w:t>1)</w:t>
      </w:r>
      <w:r w:rsidRPr="00C544B1">
        <w:rPr>
          <w:sz w:val="20"/>
          <w:szCs w:val="20"/>
        </w:rPr>
        <w:t xml:space="preserve"> wobec osób fizycznych, od których dane osobowe bezpośrednio lub pośrednio pozyskałem w celu ubiegania się o udzielenie zamówienia publicznego w niniejszym postępowaniu.**</w:t>
      </w:r>
    </w:p>
    <w:p w14:paraId="02A73CC8" w14:textId="77777777" w:rsidR="00DA509A" w:rsidRPr="00C544B1" w:rsidRDefault="00DA509A" w:rsidP="00EA796B">
      <w:pPr>
        <w:pStyle w:val="Tekstpodstawowywcity3"/>
        <w:numPr>
          <w:ilvl w:val="0"/>
          <w:numId w:val="9"/>
        </w:numPr>
        <w:tabs>
          <w:tab w:val="clear" w:pos="1068"/>
        </w:tabs>
        <w:ind w:right="201" w:hanging="501"/>
        <w:jc w:val="both"/>
        <w:rPr>
          <w:sz w:val="20"/>
          <w:szCs w:val="20"/>
        </w:rPr>
      </w:pPr>
      <w:r w:rsidRPr="00C544B1">
        <w:rPr>
          <w:sz w:val="20"/>
          <w:szCs w:val="20"/>
        </w:rPr>
        <w:t xml:space="preserve">oświadczamy, </w:t>
      </w:r>
      <w:r w:rsidR="003141AB" w:rsidRPr="00C544B1">
        <w:rPr>
          <w:sz w:val="20"/>
          <w:szCs w:val="20"/>
          <w:lang w:val="pl-PL"/>
        </w:rPr>
        <w:t>że przedmiot zamówienia poza usługami kluczowymi zrealizujemy samodzielnie /z udziałem podwykonawcy…………………………….</w:t>
      </w:r>
      <w:r w:rsidRPr="00C544B1">
        <w:rPr>
          <w:sz w:val="20"/>
          <w:szCs w:val="20"/>
        </w:rPr>
        <w:t>.</w:t>
      </w:r>
      <w:r w:rsidR="003141AB" w:rsidRPr="00C544B1">
        <w:rPr>
          <w:sz w:val="20"/>
          <w:szCs w:val="20"/>
          <w:lang w:val="pl-PL"/>
        </w:rPr>
        <w:t>[należy wskazać nazwę]*</w:t>
      </w:r>
    </w:p>
    <w:p w14:paraId="20415BB1" w14:textId="77777777" w:rsidR="0010789A" w:rsidRPr="00C544B1" w:rsidRDefault="00356B3E" w:rsidP="00B91B3B">
      <w:pPr>
        <w:pStyle w:val="Tekstpodstawowywcity3"/>
        <w:spacing w:after="0"/>
        <w:ind w:left="709" w:right="201"/>
        <w:jc w:val="both"/>
        <w:rPr>
          <w:sz w:val="20"/>
          <w:szCs w:val="20"/>
          <w:lang w:val="pl-PL"/>
        </w:rPr>
      </w:pPr>
      <w:r w:rsidRPr="00C544B1">
        <w:rPr>
          <w:sz w:val="20"/>
          <w:szCs w:val="20"/>
        </w:rPr>
        <w:t>11.</w:t>
      </w:r>
      <w:r w:rsidRPr="00C544B1">
        <w:rPr>
          <w:sz w:val="20"/>
          <w:szCs w:val="20"/>
        </w:rPr>
        <w:tab/>
        <w:t xml:space="preserve">Oświadczam iż jestem* : mikroprzedsiębiorstwem / małym przedsiębiorstwem/ średnim przedsiębiorstwem/dużym przedsiębiorstwem </w:t>
      </w:r>
    </w:p>
    <w:p w14:paraId="06675538" w14:textId="77777777" w:rsidR="00B91B3B" w:rsidRPr="00C544B1" w:rsidRDefault="003141AB" w:rsidP="00B91B3B">
      <w:pPr>
        <w:pStyle w:val="Tekstpodstawowywcity3"/>
        <w:spacing w:after="0"/>
        <w:ind w:left="709" w:right="201"/>
        <w:jc w:val="both"/>
        <w:rPr>
          <w:sz w:val="20"/>
          <w:szCs w:val="20"/>
          <w:lang w:val="pl-PL"/>
        </w:rPr>
      </w:pPr>
      <w:r w:rsidRPr="00C544B1">
        <w:rPr>
          <w:sz w:val="20"/>
          <w:szCs w:val="20"/>
          <w:lang w:val="pl-PL"/>
        </w:rPr>
        <w:t>* niepotrzebne skreślić</w:t>
      </w:r>
    </w:p>
    <w:p w14:paraId="453CF67F" w14:textId="77777777" w:rsidR="00F36285" w:rsidRPr="00C544B1" w:rsidRDefault="00F36285" w:rsidP="00B91B3B">
      <w:pPr>
        <w:pStyle w:val="Tekstpodstawowywcity3"/>
        <w:spacing w:after="0"/>
        <w:ind w:left="709" w:right="201"/>
        <w:jc w:val="both"/>
        <w:rPr>
          <w:sz w:val="20"/>
          <w:szCs w:val="20"/>
          <w:lang w:val="pl-PL"/>
        </w:rPr>
      </w:pPr>
    </w:p>
    <w:p w14:paraId="4EC945F8" w14:textId="77777777" w:rsidR="00C268C9" w:rsidRPr="00C544B1" w:rsidRDefault="00C268C9" w:rsidP="00C268C9">
      <w:pPr>
        <w:pStyle w:val="Lista5"/>
        <w:ind w:left="993" w:hanging="284"/>
        <w:jc w:val="both"/>
        <w:rPr>
          <w:snapToGrid w:val="0"/>
          <w:sz w:val="20"/>
        </w:rPr>
      </w:pPr>
      <w:r w:rsidRPr="00C544B1">
        <w:rPr>
          <w:snapToGrid w:val="0"/>
          <w:sz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8E2126" w14:textId="77777777" w:rsidR="00C268C9" w:rsidRPr="00C544B1" w:rsidRDefault="00C268C9" w:rsidP="00C268C9">
      <w:pPr>
        <w:pStyle w:val="Lista5"/>
        <w:spacing w:line="276" w:lineRule="auto"/>
        <w:ind w:left="993" w:hanging="284"/>
        <w:jc w:val="both"/>
        <w:rPr>
          <w:sz w:val="20"/>
        </w:rPr>
      </w:pPr>
      <w:r w:rsidRPr="00C544B1">
        <w:rPr>
          <w:b/>
          <w:sz w:val="20"/>
          <w:vertAlign w:val="superscript"/>
        </w:rPr>
        <w:t>1)</w:t>
      </w:r>
      <w:r w:rsidRPr="00C544B1">
        <w:rPr>
          <w:sz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9A716A" w14:textId="77777777" w:rsidR="00C268C9" w:rsidRPr="00C544B1" w:rsidRDefault="00C268C9" w:rsidP="00B91B3B">
      <w:pPr>
        <w:pStyle w:val="Tekstpodstawowywcity3"/>
        <w:spacing w:after="0"/>
        <w:ind w:left="709" w:right="201"/>
        <w:jc w:val="both"/>
        <w:rPr>
          <w:sz w:val="20"/>
          <w:szCs w:val="20"/>
          <w:lang w:val="pl-PL"/>
        </w:rPr>
      </w:pPr>
    </w:p>
    <w:p w14:paraId="14FDDBB5" w14:textId="77777777" w:rsidR="005948C1" w:rsidRPr="00C544B1" w:rsidRDefault="005948C1" w:rsidP="00B91B3B">
      <w:pPr>
        <w:pStyle w:val="Tekstpodstawowywcity3"/>
        <w:spacing w:after="0"/>
        <w:ind w:left="709" w:right="201"/>
        <w:jc w:val="both"/>
        <w:rPr>
          <w:sz w:val="20"/>
          <w:szCs w:val="20"/>
          <w:lang w:val="pl-PL"/>
        </w:rPr>
      </w:pPr>
    </w:p>
    <w:p w14:paraId="69E26D51" w14:textId="77777777" w:rsidR="00DA509A" w:rsidRPr="00C544B1" w:rsidRDefault="00DA509A" w:rsidP="00B91B3B">
      <w:pPr>
        <w:pStyle w:val="Tekstpodstawowywcity3"/>
        <w:spacing w:line="276" w:lineRule="auto"/>
        <w:ind w:left="703" w:hanging="703"/>
        <w:rPr>
          <w:sz w:val="20"/>
          <w:szCs w:val="20"/>
          <w:u w:val="single"/>
          <w:lang w:val="pl-PL"/>
        </w:rPr>
      </w:pPr>
      <w:r w:rsidRPr="00C544B1">
        <w:rPr>
          <w:sz w:val="20"/>
          <w:szCs w:val="20"/>
          <w:u w:val="single"/>
        </w:rPr>
        <w:t>Załącznikami do niniejszej ofert</w:t>
      </w:r>
      <w:r w:rsidR="00D047F6" w:rsidRPr="00C544B1">
        <w:rPr>
          <w:sz w:val="20"/>
          <w:szCs w:val="20"/>
          <w:u w:val="single"/>
          <w:lang w:val="pl-PL"/>
        </w:rPr>
        <w:t>y</w:t>
      </w:r>
      <w:r w:rsidRPr="00C544B1">
        <w:rPr>
          <w:sz w:val="20"/>
          <w:szCs w:val="20"/>
          <w:u w:val="single"/>
        </w:rPr>
        <w:t xml:space="preserve"> są:</w:t>
      </w:r>
    </w:p>
    <w:p w14:paraId="2E88AFF7" w14:textId="77777777" w:rsidR="00DA509A" w:rsidRPr="00C544B1" w:rsidRDefault="00DA509A" w:rsidP="00867323">
      <w:pPr>
        <w:pStyle w:val="Tekstpodstawowywcity3"/>
        <w:ind w:hanging="283"/>
        <w:rPr>
          <w:sz w:val="20"/>
          <w:szCs w:val="20"/>
        </w:rPr>
      </w:pPr>
      <w:r w:rsidRPr="00C544B1">
        <w:rPr>
          <w:sz w:val="20"/>
          <w:szCs w:val="20"/>
        </w:rPr>
        <w:t>...........................................................................................</w:t>
      </w:r>
    </w:p>
    <w:p w14:paraId="4CD37404" w14:textId="77777777" w:rsidR="00DA509A" w:rsidRPr="00C544B1" w:rsidRDefault="00DA509A" w:rsidP="00867323">
      <w:pPr>
        <w:pStyle w:val="Tekstpodstawowywcity3"/>
        <w:ind w:hanging="283"/>
        <w:rPr>
          <w:sz w:val="20"/>
          <w:szCs w:val="20"/>
          <w:lang w:val="pl-PL"/>
        </w:rPr>
      </w:pPr>
      <w:r w:rsidRPr="00C544B1">
        <w:rPr>
          <w:sz w:val="20"/>
          <w:szCs w:val="20"/>
        </w:rPr>
        <w:t>...........................................................................................</w:t>
      </w:r>
    </w:p>
    <w:p w14:paraId="67169CC3" w14:textId="77777777" w:rsidR="00867323" w:rsidRPr="00C544B1" w:rsidRDefault="00867323" w:rsidP="00867323">
      <w:pPr>
        <w:pStyle w:val="Tekstpodstawowywcity3"/>
        <w:ind w:hanging="283"/>
        <w:rPr>
          <w:sz w:val="20"/>
          <w:szCs w:val="20"/>
          <w:lang w:val="pl-PL"/>
        </w:rPr>
      </w:pPr>
    </w:p>
    <w:p w14:paraId="6988C07A" w14:textId="77777777" w:rsidR="00816612" w:rsidRPr="00C544B1" w:rsidRDefault="00816612" w:rsidP="00867323">
      <w:pPr>
        <w:pStyle w:val="Tekstpodstawowywcity3"/>
        <w:ind w:hanging="283"/>
        <w:rPr>
          <w:sz w:val="20"/>
          <w:szCs w:val="20"/>
          <w:lang w:val="pl-PL"/>
        </w:rPr>
      </w:pPr>
    </w:p>
    <w:p w14:paraId="3E4CE7C8" w14:textId="77777777" w:rsidR="00DC067B" w:rsidRPr="00C544B1" w:rsidRDefault="00DC067B" w:rsidP="00115D22">
      <w:pPr>
        <w:tabs>
          <w:tab w:val="left" w:pos="5400"/>
        </w:tabs>
        <w:ind w:left="5400"/>
        <w:jc w:val="center"/>
        <w:rPr>
          <w:bCs/>
          <w:smallCaps/>
          <w:sz w:val="20"/>
          <w:szCs w:val="20"/>
        </w:rPr>
      </w:pPr>
    </w:p>
    <w:sectPr w:rsidR="00DC067B" w:rsidRPr="00C544B1" w:rsidSect="00816612">
      <w:headerReference w:type="default" r:id="rId8"/>
      <w:footerReference w:type="even" r:id="rId9"/>
      <w:footerReference w:type="default" r:id="rId10"/>
      <w:pgSz w:w="11906" w:h="16838"/>
      <w:pgMar w:top="1245" w:right="1418" w:bottom="1276" w:left="1418" w:header="709"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3EEE" w14:textId="77777777" w:rsidR="00194D75" w:rsidRDefault="00194D75">
      <w:r>
        <w:separator/>
      </w:r>
    </w:p>
  </w:endnote>
  <w:endnote w:type="continuationSeparator" w:id="0">
    <w:p w14:paraId="0C3E1AAC" w14:textId="77777777" w:rsidR="00194D75" w:rsidRDefault="0019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B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EE"/>
    <w:family w:val="swiss"/>
    <w:pitch w:val="variable"/>
    <w:sig w:usb0="E0000AFF" w:usb1="00007843" w:usb2="00000001" w:usb3="00000000" w:csb0="000001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8020504050902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C1A8" w14:textId="77777777" w:rsidR="001F6A8C" w:rsidRDefault="001F6A8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302585" w14:textId="77777777" w:rsidR="001F6A8C" w:rsidRDefault="001F6A8C"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7390" w14:textId="77777777" w:rsidR="009968D4" w:rsidRDefault="009968D4" w:rsidP="009968D4">
    <w:pPr>
      <w:tabs>
        <w:tab w:val="left" w:pos="5400"/>
      </w:tabs>
      <w:ind w:left="5400"/>
      <w:jc w:val="center"/>
      <w:rPr>
        <w:rFonts w:ascii="Cambria" w:hAnsi="Cambria" w:cs="Arial"/>
        <w:sz w:val="18"/>
        <w:szCs w:val="18"/>
      </w:rPr>
    </w:pPr>
  </w:p>
  <w:p w14:paraId="42800B6B" w14:textId="77777777" w:rsidR="009968D4" w:rsidRDefault="009968D4" w:rsidP="009968D4">
    <w:pPr>
      <w:tabs>
        <w:tab w:val="left" w:pos="5400"/>
      </w:tabs>
      <w:ind w:left="5400"/>
      <w:jc w:val="center"/>
      <w:rPr>
        <w:rFonts w:ascii="Cambria" w:hAnsi="Cambria" w:cs="Arial"/>
        <w:sz w:val="18"/>
        <w:szCs w:val="18"/>
      </w:rPr>
    </w:pPr>
  </w:p>
  <w:p w14:paraId="4542D2E0" w14:textId="77777777" w:rsidR="009968D4" w:rsidRDefault="009968D4" w:rsidP="009968D4">
    <w:pPr>
      <w:tabs>
        <w:tab w:val="left" w:pos="5400"/>
      </w:tabs>
      <w:ind w:left="5400"/>
      <w:jc w:val="center"/>
      <w:rPr>
        <w:rFonts w:ascii="Cambria" w:hAnsi="Cambria" w:cs="Arial"/>
        <w:sz w:val="18"/>
        <w:szCs w:val="18"/>
      </w:rPr>
    </w:pPr>
  </w:p>
  <w:p w14:paraId="2FA0AE66" w14:textId="77777777" w:rsidR="009968D4" w:rsidRDefault="009968D4" w:rsidP="009968D4">
    <w:pPr>
      <w:tabs>
        <w:tab w:val="left" w:pos="5400"/>
      </w:tabs>
      <w:ind w:left="5400"/>
      <w:jc w:val="center"/>
      <w:rPr>
        <w:rFonts w:ascii="Cambria" w:hAnsi="Cambria" w:cs="Arial"/>
        <w:sz w:val="18"/>
        <w:szCs w:val="18"/>
      </w:rPr>
    </w:pPr>
  </w:p>
  <w:p w14:paraId="74CDCC01" w14:textId="77777777" w:rsidR="001F6A8C" w:rsidRPr="00C544B1" w:rsidRDefault="00816612" w:rsidP="00C544B1">
    <w:pPr>
      <w:pStyle w:val="Nagwek"/>
      <w:jc w:val="center"/>
      <w:rPr>
        <w:rFonts w:ascii="Arial Narrow" w:hAnsi="Arial Narrow"/>
        <w:b/>
        <w:caps/>
        <w:w w:val="90"/>
      </w:rPr>
    </w:pPr>
    <w:r w:rsidRPr="00C544B1">
      <w:rPr>
        <w:rFonts w:ascii="Cambria" w:hAnsi="Cambria" w:cs="Arial"/>
        <w:i/>
        <w:sz w:val="20"/>
        <w:szCs w:val="20"/>
      </w:rPr>
      <w:t>Dokument musi być podpisany kwalifikowanym podpisem elektronicznym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2FF47" w14:textId="77777777" w:rsidR="00194D75" w:rsidRDefault="00194D75">
      <w:r>
        <w:separator/>
      </w:r>
    </w:p>
  </w:footnote>
  <w:footnote w:type="continuationSeparator" w:id="0">
    <w:p w14:paraId="37156CD4" w14:textId="77777777" w:rsidR="00194D75" w:rsidRDefault="0019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E5242A" w:rsidRPr="00D77D6D" w14:paraId="2EFF5D38" w14:textId="77777777" w:rsidTr="00F31D82">
      <w:tc>
        <w:tcPr>
          <w:tcW w:w="1843" w:type="dxa"/>
          <w:tcMar>
            <w:left w:w="0" w:type="dxa"/>
            <w:right w:w="0" w:type="dxa"/>
          </w:tcMar>
        </w:tcPr>
        <w:p w14:paraId="38DBE239" w14:textId="7DDC6172" w:rsidR="00E5242A" w:rsidRPr="00D77D6D" w:rsidRDefault="00E5242A" w:rsidP="00E5242A">
          <w:pPr>
            <w:rPr>
              <w:rFonts w:ascii="Calibri" w:hAnsi="Calibri"/>
              <w:noProof/>
            </w:rPr>
          </w:pPr>
          <w:bookmarkStart w:id="10" w:name="_Hlk530999824"/>
          <w:bookmarkStart w:id="11" w:name="_Hlk530999927"/>
          <w:bookmarkStart w:id="12" w:name="_Hlk530999928"/>
          <w:bookmarkStart w:id="13" w:name="_Hlk530999941"/>
          <w:bookmarkStart w:id="14" w:name="_Hlk530999942"/>
          <w:bookmarkStart w:id="15" w:name="_Hlk25055772"/>
          <w:bookmarkStart w:id="16" w:name="_Hlk25055773"/>
        </w:p>
      </w:tc>
      <w:tc>
        <w:tcPr>
          <w:tcW w:w="2693" w:type="dxa"/>
          <w:tcMar>
            <w:left w:w="0" w:type="dxa"/>
            <w:right w:w="0" w:type="dxa"/>
          </w:tcMar>
        </w:tcPr>
        <w:p w14:paraId="66827601" w14:textId="2F801804" w:rsidR="00E5242A" w:rsidRPr="00D77D6D" w:rsidRDefault="00E5242A" w:rsidP="00E5242A">
          <w:pPr>
            <w:ind w:left="48"/>
            <w:jc w:val="center"/>
            <w:rPr>
              <w:rFonts w:ascii="Calibri" w:hAnsi="Calibri"/>
              <w:noProof/>
            </w:rPr>
          </w:pPr>
        </w:p>
      </w:tc>
      <w:tc>
        <w:tcPr>
          <w:tcW w:w="2058" w:type="dxa"/>
          <w:tcMar>
            <w:left w:w="0" w:type="dxa"/>
            <w:right w:w="0" w:type="dxa"/>
          </w:tcMar>
        </w:tcPr>
        <w:p w14:paraId="35F5E146" w14:textId="0A933C24" w:rsidR="00E5242A" w:rsidRPr="00D77D6D" w:rsidRDefault="00E5242A" w:rsidP="00E5242A">
          <w:pPr>
            <w:ind w:left="-1"/>
            <w:jc w:val="center"/>
            <w:rPr>
              <w:rFonts w:ascii="Calibri" w:hAnsi="Calibri"/>
              <w:noProof/>
            </w:rPr>
          </w:pPr>
        </w:p>
      </w:tc>
      <w:tc>
        <w:tcPr>
          <w:tcW w:w="2478" w:type="dxa"/>
          <w:tcMar>
            <w:left w:w="0" w:type="dxa"/>
            <w:right w:w="0" w:type="dxa"/>
          </w:tcMar>
        </w:tcPr>
        <w:p w14:paraId="34D01D43" w14:textId="3A684132" w:rsidR="00E5242A" w:rsidRPr="00D77D6D" w:rsidRDefault="00E5242A" w:rsidP="00E5242A">
          <w:pPr>
            <w:ind w:right="-1"/>
            <w:jc w:val="right"/>
            <w:rPr>
              <w:rFonts w:ascii="Calibri" w:hAnsi="Calibri"/>
              <w:noProof/>
            </w:rPr>
          </w:pPr>
        </w:p>
      </w:tc>
    </w:tr>
  </w:tbl>
  <w:p w14:paraId="15A80AEF" w14:textId="77777777" w:rsidR="00E5242A" w:rsidRDefault="00E5242A" w:rsidP="00E5242A">
    <w:pPr>
      <w:pStyle w:val="Nagwek"/>
      <w:rPr>
        <w:rFonts w:ascii="Cambria" w:hAnsi="Cambria" w:cs="Cambria"/>
        <w:sz w:val="20"/>
        <w:szCs w:val="20"/>
      </w:rPr>
    </w:pPr>
  </w:p>
  <w:p w14:paraId="6AB82147" w14:textId="23A68F3F" w:rsidR="007957FA" w:rsidRPr="00767419" w:rsidRDefault="00767419" w:rsidP="00767419">
    <w:pPr>
      <w:pStyle w:val="Standard"/>
      <w:rPr>
        <w:rFonts w:ascii="Cambria" w:hAnsi="Cambria"/>
        <w:b/>
        <w:bCs/>
        <w:sz w:val="20"/>
        <w:szCs w:val="20"/>
      </w:rPr>
    </w:pPr>
    <w:bookmarkStart w:id="17" w:name="_Hlk9335319"/>
    <w:bookmarkEnd w:id="10"/>
    <w:bookmarkEnd w:id="11"/>
    <w:bookmarkEnd w:id="12"/>
    <w:bookmarkEnd w:id="13"/>
    <w:bookmarkEnd w:id="14"/>
    <w:bookmarkEnd w:id="15"/>
    <w:bookmarkEnd w:id="16"/>
    <w:r w:rsidRPr="0012405F">
      <w:rPr>
        <w:rFonts w:ascii="Cambria" w:hAnsi="Cambria"/>
        <w:sz w:val="20"/>
        <w:szCs w:val="20"/>
      </w:rPr>
      <w:t xml:space="preserve">Numer </w:t>
    </w:r>
    <w:r>
      <w:rPr>
        <w:rFonts w:ascii="Cambria" w:hAnsi="Cambria"/>
        <w:sz w:val="20"/>
        <w:szCs w:val="20"/>
      </w:rPr>
      <w:t>postępowania</w:t>
    </w:r>
    <w:r w:rsidRPr="0012405F">
      <w:rPr>
        <w:rFonts w:ascii="Cambria" w:hAnsi="Cambria"/>
        <w:sz w:val="20"/>
        <w:szCs w:val="20"/>
      </w:rPr>
      <w:t xml:space="preserve">: </w:t>
    </w:r>
    <w:bookmarkEnd w:id="17"/>
    <w:r w:rsidR="009571CE">
      <w:rPr>
        <w:rFonts w:ascii="Cambria" w:hAnsi="Cambria"/>
        <w:sz w:val="20"/>
        <w:szCs w:val="20"/>
      </w:rPr>
      <w:t>PZ.271.1.</w:t>
    </w:r>
    <w:r w:rsidR="009B483E">
      <w:rPr>
        <w:rFonts w:ascii="Cambria" w:hAnsi="Cambria"/>
        <w:sz w:val="20"/>
        <w:szCs w:val="20"/>
      </w:rPr>
      <w:t>6</w:t>
    </w:r>
    <w:r w:rsidR="008E6E0F">
      <w:rPr>
        <w:rFonts w:ascii="Cambria" w:hAnsi="Cambria"/>
        <w:sz w:val="20"/>
        <w:szCs w:val="20"/>
      </w:rPr>
      <w:t>.202</w:t>
    </w:r>
    <w:r w:rsidR="009571CE">
      <w:rPr>
        <w:rFonts w:ascii="Cambria" w:hAnsi="Cambria"/>
        <w:sz w:val="20"/>
        <w:szCs w:val="20"/>
      </w:rPr>
      <w:t>2.PZZ-PZZIS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00000009"/>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nsid w:val="00000021"/>
    <w:multiLevelType w:val="singleLevel"/>
    <w:tmpl w:val="00000021"/>
    <w:name w:val="WW8Num33"/>
    <w:lvl w:ilvl="0">
      <w:start w:val="2"/>
      <w:numFmt w:val="bullet"/>
      <w:lvlText w:val="-"/>
      <w:lvlJc w:val="left"/>
      <w:pPr>
        <w:tabs>
          <w:tab w:val="num" w:pos="0"/>
        </w:tabs>
        <w:ind w:left="2138" w:hanging="360"/>
      </w:pPr>
      <w:rPr>
        <w:rFonts w:ascii="Verdana" w:hAnsi="Verdana"/>
        <w:b/>
      </w:rPr>
    </w:lvl>
  </w:abstractNum>
  <w:abstractNum w:abstractNumId="9">
    <w:nsid w:val="00F32707"/>
    <w:multiLevelType w:val="hybridMultilevel"/>
    <w:tmpl w:val="D8FE4760"/>
    <w:lvl w:ilvl="0" w:tplc="93FEFD4A">
      <w:start w:val="1"/>
      <w:numFmt w:val="bullet"/>
      <w:lvlText w:val="•"/>
      <w:lvlJc w:val="left"/>
      <w:pPr>
        <w:tabs>
          <w:tab w:val="num" w:pos="720"/>
        </w:tabs>
        <w:ind w:left="720" w:hanging="360"/>
      </w:pPr>
      <w:rPr>
        <w:rFonts w:ascii="Times New Roman" w:hAnsi="Times New Roman" w:hint="default"/>
      </w:rPr>
    </w:lvl>
    <w:lvl w:ilvl="1" w:tplc="8A348D68" w:tentative="1">
      <w:start w:val="1"/>
      <w:numFmt w:val="bullet"/>
      <w:lvlText w:val="•"/>
      <w:lvlJc w:val="left"/>
      <w:pPr>
        <w:tabs>
          <w:tab w:val="num" w:pos="1440"/>
        </w:tabs>
        <w:ind w:left="1440" w:hanging="360"/>
      </w:pPr>
      <w:rPr>
        <w:rFonts w:ascii="Times New Roman" w:hAnsi="Times New Roman" w:hint="default"/>
      </w:rPr>
    </w:lvl>
    <w:lvl w:ilvl="2" w:tplc="50D0A16C" w:tentative="1">
      <w:start w:val="1"/>
      <w:numFmt w:val="bullet"/>
      <w:lvlText w:val="•"/>
      <w:lvlJc w:val="left"/>
      <w:pPr>
        <w:tabs>
          <w:tab w:val="num" w:pos="2160"/>
        </w:tabs>
        <w:ind w:left="2160" w:hanging="360"/>
      </w:pPr>
      <w:rPr>
        <w:rFonts w:ascii="Times New Roman" w:hAnsi="Times New Roman" w:hint="default"/>
      </w:rPr>
    </w:lvl>
    <w:lvl w:ilvl="3" w:tplc="1930AC10" w:tentative="1">
      <w:start w:val="1"/>
      <w:numFmt w:val="bullet"/>
      <w:lvlText w:val="•"/>
      <w:lvlJc w:val="left"/>
      <w:pPr>
        <w:tabs>
          <w:tab w:val="num" w:pos="2880"/>
        </w:tabs>
        <w:ind w:left="2880" w:hanging="360"/>
      </w:pPr>
      <w:rPr>
        <w:rFonts w:ascii="Times New Roman" w:hAnsi="Times New Roman" w:hint="default"/>
      </w:rPr>
    </w:lvl>
    <w:lvl w:ilvl="4" w:tplc="7466071A" w:tentative="1">
      <w:start w:val="1"/>
      <w:numFmt w:val="bullet"/>
      <w:lvlText w:val="•"/>
      <w:lvlJc w:val="left"/>
      <w:pPr>
        <w:tabs>
          <w:tab w:val="num" w:pos="3600"/>
        </w:tabs>
        <w:ind w:left="3600" w:hanging="360"/>
      </w:pPr>
      <w:rPr>
        <w:rFonts w:ascii="Times New Roman" w:hAnsi="Times New Roman" w:hint="default"/>
      </w:rPr>
    </w:lvl>
    <w:lvl w:ilvl="5" w:tplc="D8F01DD2" w:tentative="1">
      <w:start w:val="1"/>
      <w:numFmt w:val="bullet"/>
      <w:lvlText w:val="•"/>
      <w:lvlJc w:val="left"/>
      <w:pPr>
        <w:tabs>
          <w:tab w:val="num" w:pos="4320"/>
        </w:tabs>
        <w:ind w:left="4320" w:hanging="360"/>
      </w:pPr>
      <w:rPr>
        <w:rFonts w:ascii="Times New Roman" w:hAnsi="Times New Roman" w:hint="default"/>
      </w:rPr>
    </w:lvl>
    <w:lvl w:ilvl="6" w:tplc="65EEB10C" w:tentative="1">
      <w:start w:val="1"/>
      <w:numFmt w:val="bullet"/>
      <w:lvlText w:val="•"/>
      <w:lvlJc w:val="left"/>
      <w:pPr>
        <w:tabs>
          <w:tab w:val="num" w:pos="5040"/>
        </w:tabs>
        <w:ind w:left="5040" w:hanging="360"/>
      </w:pPr>
      <w:rPr>
        <w:rFonts w:ascii="Times New Roman" w:hAnsi="Times New Roman" w:hint="default"/>
      </w:rPr>
    </w:lvl>
    <w:lvl w:ilvl="7" w:tplc="A7B699A2" w:tentative="1">
      <w:start w:val="1"/>
      <w:numFmt w:val="bullet"/>
      <w:lvlText w:val="•"/>
      <w:lvlJc w:val="left"/>
      <w:pPr>
        <w:tabs>
          <w:tab w:val="num" w:pos="5760"/>
        </w:tabs>
        <w:ind w:left="5760" w:hanging="360"/>
      </w:pPr>
      <w:rPr>
        <w:rFonts w:ascii="Times New Roman" w:hAnsi="Times New Roman" w:hint="default"/>
      </w:rPr>
    </w:lvl>
    <w:lvl w:ilvl="8" w:tplc="5A8408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EF87894"/>
    <w:multiLevelType w:val="hybridMultilevel"/>
    <w:tmpl w:val="43628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F76409"/>
    <w:multiLevelType w:val="singleLevel"/>
    <w:tmpl w:val="F1A01B4C"/>
    <w:lvl w:ilvl="0">
      <w:start w:val="1"/>
      <w:numFmt w:val="lowerLetter"/>
      <w:lvlText w:val="%1)"/>
      <w:lvlJc w:val="left"/>
      <w:pPr>
        <w:tabs>
          <w:tab w:val="num" w:pos="840"/>
        </w:tabs>
        <w:ind w:left="840" w:hanging="420"/>
      </w:pPr>
      <w:rPr>
        <w:rFonts w:hint="default"/>
      </w:rPr>
    </w:lvl>
  </w:abstractNum>
  <w:abstractNum w:abstractNumId="12">
    <w:nsid w:val="17444E32"/>
    <w:multiLevelType w:val="hybridMultilevel"/>
    <w:tmpl w:val="30ACAB62"/>
    <w:lvl w:ilvl="0" w:tplc="61E63E52">
      <w:start w:val="1"/>
      <w:numFmt w:val="lowerLetter"/>
      <w:lvlText w:val="%1."/>
      <w:lvlJc w:val="left"/>
      <w:pPr>
        <w:tabs>
          <w:tab w:val="num" w:pos="1440"/>
        </w:tabs>
        <w:ind w:left="1440" w:hanging="360"/>
      </w:pPr>
      <w:rPr>
        <w:rFonts w:hint="default"/>
      </w:rPr>
    </w:lvl>
    <w:lvl w:ilvl="1" w:tplc="87705E0A">
      <w:start w:val="1"/>
      <w:numFmt w:val="decimal"/>
      <w:lvlText w:val="%2."/>
      <w:lvlJc w:val="left"/>
      <w:pPr>
        <w:tabs>
          <w:tab w:val="num" w:pos="1440"/>
        </w:tabs>
        <w:ind w:left="1440" w:hanging="360"/>
      </w:pPr>
      <w:rPr>
        <w:rFonts w:hint="default"/>
      </w:rPr>
    </w:lvl>
    <w:lvl w:ilvl="2" w:tplc="55900A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98615A"/>
    <w:multiLevelType w:val="hybridMultilevel"/>
    <w:tmpl w:val="597678A2"/>
    <w:lvl w:ilvl="0" w:tplc="3BC8D9AA">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5A6235"/>
    <w:multiLevelType w:val="hybridMultilevel"/>
    <w:tmpl w:val="C4CEA96C"/>
    <w:lvl w:ilvl="0" w:tplc="A80C5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B442B"/>
    <w:multiLevelType w:val="hybridMultilevel"/>
    <w:tmpl w:val="D4625B5C"/>
    <w:lvl w:ilvl="0" w:tplc="01F6854C">
      <w:start w:val="1"/>
      <w:numFmt w:val="lowerLetter"/>
      <w:lvlText w:val="%1)"/>
      <w:lvlJc w:val="left"/>
      <w:pPr>
        <w:tabs>
          <w:tab w:val="num" w:pos="1120"/>
        </w:tabs>
        <w:ind w:left="1120" w:hanging="360"/>
      </w:pPr>
      <w:rPr>
        <w:rFonts w:ascii="Tahoma" w:hAnsi="Tahoma" w:cs="Tahoma" w:hint="default"/>
        <w:b w:val="0"/>
        <w:i w:val="0"/>
        <w:sz w:val="20"/>
      </w:rPr>
    </w:lvl>
    <w:lvl w:ilvl="1" w:tplc="E084E6E8">
      <w:start w:val="1"/>
      <w:numFmt w:val="decimal"/>
      <w:lvlText w:val="%2."/>
      <w:lvlJc w:val="left"/>
      <w:pPr>
        <w:tabs>
          <w:tab w:val="num" w:pos="1840"/>
        </w:tabs>
        <w:ind w:left="1840" w:hanging="360"/>
      </w:pPr>
      <w:rPr>
        <w:rFonts w:ascii="Tahoma" w:hAnsi="Tahoma" w:cs="Tahoma" w:hint="default"/>
        <w:b w:val="0"/>
        <w:i w:val="0"/>
        <w:sz w:val="20"/>
        <w:szCs w:val="18"/>
      </w:rPr>
    </w:lvl>
    <w:lvl w:ilvl="2" w:tplc="CF06B0E0">
      <w:start w:val="1"/>
      <w:numFmt w:val="lowerLetter"/>
      <w:lvlText w:val="%3)"/>
      <w:lvlJc w:val="left"/>
      <w:pPr>
        <w:tabs>
          <w:tab w:val="num" w:pos="2740"/>
        </w:tabs>
        <w:ind w:left="2740" w:hanging="360"/>
      </w:pPr>
      <w:rPr>
        <w:rFonts w:ascii="Tahoma" w:hAnsi="Tahoma" w:cs="Tahoma" w:hint="default"/>
        <w:b w:val="0"/>
        <w:i w:val="0"/>
        <w:sz w:val="20"/>
        <w:szCs w:val="20"/>
      </w:rPr>
    </w:lvl>
    <w:lvl w:ilvl="3" w:tplc="577A4E7E">
      <w:start w:val="3"/>
      <w:numFmt w:val="decimal"/>
      <w:lvlText w:val="%4)"/>
      <w:lvlJc w:val="left"/>
      <w:pPr>
        <w:ind w:left="3280" w:hanging="360"/>
      </w:pPr>
      <w:rPr>
        <w:rFonts w:hint="default"/>
      </w:r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6">
    <w:nsid w:val="1A6F47D5"/>
    <w:multiLevelType w:val="hybridMultilevel"/>
    <w:tmpl w:val="D7D81FE6"/>
    <w:lvl w:ilvl="0" w:tplc="5950E3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5A5DD8"/>
    <w:multiLevelType w:val="hybridMultilevel"/>
    <w:tmpl w:val="DF401EE0"/>
    <w:lvl w:ilvl="0" w:tplc="CBAAB8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nsid w:val="1ED61D4B"/>
    <w:multiLevelType w:val="singleLevel"/>
    <w:tmpl w:val="CF4ADF1C"/>
    <w:lvl w:ilvl="0">
      <w:start w:val="2"/>
      <w:numFmt w:val="decimal"/>
      <w:lvlText w:val="%1)"/>
      <w:lvlJc w:val="left"/>
      <w:pPr>
        <w:tabs>
          <w:tab w:val="num" w:pos="360"/>
        </w:tabs>
        <w:ind w:left="360" w:hanging="360"/>
      </w:pPr>
      <w:rPr>
        <w:rFonts w:hint="default"/>
        <w:b w:val="0"/>
      </w:rPr>
    </w:lvl>
  </w:abstractNum>
  <w:abstractNum w:abstractNumId="20">
    <w:nsid w:val="23301CED"/>
    <w:multiLevelType w:val="multilevel"/>
    <w:tmpl w:val="81807406"/>
    <w:lvl w:ilvl="0">
      <w:start w:val="1"/>
      <w:numFmt w:val="decimal"/>
      <w:lvlText w:val="%1."/>
      <w:lvlJc w:val="left"/>
      <w:pPr>
        <w:ind w:left="720" w:hanging="360"/>
      </w:pPr>
      <w:rPr>
        <w:rFonts w:ascii="Tahoma" w:hAnsi="Tahoma" w:cs="Tahoma" w:hint="default"/>
        <w:b/>
        <w:color w:val="auto"/>
        <w:sz w:val="18"/>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nsid w:val="24BB5968"/>
    <w:multiLevelType w:val="singleLevel"/>
    <w:tmpl w:val="585ACDE2"/>
    <w:lvl w:ilvl="0">
      <w:start w:val="1"/>
      <w:numFmt w:val="decimal"/>
      <w:lvlText w:val="%1)"/>
      <w:lvlJc w:val="left"/>
      <w:pPr>
        <w:tabs>
          <w:tab w:val="num" w:pos="405"/>
        </w:tabs>
        <w:ind w:left="405" w:hanging="405"/>
      </w:pPr>
      <w:rPr>
        <w:rFonts w:hint="default"/>
      </w:rPr>
    </w:lvl>
  </w:abstractNum>
  <w:abstractNum w:abstractNumId="22">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E6525C6"/>
    <w:multiLevelType w:val="hybridMultilevel"/>
    <w:tmpl w:val="C734C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CC29BD"/>
    <w:multiLevelType w:val="singleLevel"/>
    <w:tmpl w:val="061E1074"/>
    <w:lvl w:ilvl="0">
      <w:start w:val="1"/>
      <w:numFmt w:val="lowerLetter"/>
      <w:lvlText w:val="%1)"/>
      <w:lvlJc w:val="left"/>
      <w:pPr>
        <w:tabs>
          <w:tab w:val="num" w:pos="900"/>
        </w:tabs>
        <w:ind w:left="900" w:hanging="540"/>
      </w:pPr>
      <w:rPr>
        <w:rFonts w:hint="default"/>
      </w:rPr>
    </w:lvl>
  </w:abstractNum>
  <w:abstractNum w:abstractNumId="26">
    <w:nsid w:val="3A520858"/>
    <w:multiLevelType w:val="hybridMultilevel"/>
    <w:tmpl w:val="7B60878A"/>
    <w:lvl w:ilvl="0" w:tplc="5FBE8A4E">
      <w:start w:val="1"/>
      <w:numFmt w:val="lowerLetter"/>
      <w:lvlText w:val="%1)"/>
      <w:lvlJc w:val="left"/>
      <w:pPr>
        <w:tabs>
          <w:tab w:val="num" w:pos="2340"/>
        </w:tabs>
        <w:ind w:left="2340" w:hanging="360"/>
      </w:pPr>
      <w:rPr>
        <w:rFonts w:hint="default"/>
        <w:b w:val="0"/>
        <w:i w:val="0"/>
        <w:sz w:val="18"/>
        <w:szCs w:val="18"/>
      </w:rPr>
    </w:lvl>
    <w:lvl w:ilvl="1" w:tplc="5114E2B8">
      <w:start w:val="1"/>
      <w:numFmt w:val="decimal"/>
      <w:lvlText w:val="%2."/>
      <w:lvlJc w:val="left"/>
      <w:pPr>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8">
    <w:nsid w:val="3E812E24"/>
    <w:multiLevelType w:val="hybridMultilevel"/>
    <w:tmpl w:val="AC585A7A"/>
    <w:lvl w:ilvl="0" w:tplc="FAA64062">
      <w:start w:val="2"/>
      <w:numFmt w:val="decimal"/>
      <w:lvlText w:val="9.2.%1."/>
      <w:lvlJc w:val="left"/>
      <w:pPr>
        <w:ind w:left="1211" w:hanging="360"/>
      </w:pPr>
      <w:rPr>
        <w:i w:val="0"/>
      </w:rPr>
    </w:lvl>
    <w:lvl w:ilvl="1" w:tplc="04150019">
      <w:start w:val="1"/>
      <w:numFmt w:val="lowerLetter"/>
      <w:lvlText w:val="%2."/>
      <w:lvlJc w:val="left"/>
      <w:pPr>
        <w:ind w:left="296" w:hanging="360"/>
      </w:pPr>
    </w:lvl>
    <w:lvl w:ilvl="2" w:tplc="0415001B">
      <w:start w:val="1"/>
      <w:numFmt w:val="lowerRoman"/>
      <w:lvlText w:val="%3."/>
      <w:lvlJc w:val="right"/>
      <w:pPr>
        <w:ind w:left="1016" w:hanging="180"/>
      </w:pPr>
    </w:lvl>
    <w:lvl w:ilvl="3" w:tplc="0415000F">
      <w:start w:val="1"/>
      <w:numFmt w:val="decimal"/>
      <w:lvlText w:val="%4."/>
      <w:lvlJc w:val="left"/>
      <w:pPr>
        <w:ind w:left="1736" w:hanging="360"/>
      </w:pPr>
    </w:lvl>
    <w:lvl w:ilvl="4" w:tplc="04150019">
      <w:start w:val="1"/>
      <w:numFmt w:val="lowerLetter"/>
      <w:lvlText w:val="%5."/>
      <w:lvlJc w:val="left"/>
      <w:pPr>
        <w:ind w:left="2456" w:hanging="360"/>
      </w:pPr>
    </w:lvl>
    <w:lvl w:ilvl="5" w:tplc="0415001B">
      <w:start w:val="1"/>
      <w:numFmt w:val="lowerRoman"/>
      <w:lvlText w:val="%6."/>
      <w:lvlJc w:val="right"/>
      <w:pPr>
        <w:ind w:left="3176" w:hanging="180"/>
      </w:pPr>
    </w:lvl>
    <w:lvl w:ilvl="6" w:tplc="0415000F">
      <w:start w:val="1"/>
      <w:numFmt w:val="decimal"/>
      <w:lvlText w:val="%7."/>
      <w:lvlJc w:val="left"/>
      <w:pPr>
        <w:ind w:left="3896" w:hanging="360"/>
      </w:pPr>
    </w:lvl>
    <w:lvl w:ilvl="7" w:tplc="04150019">
      <w:start w:val="1"/>
      <w:numFmt w:val="lowerLetter"/>
      <w:lvlText w:val="%8."/>
      <w:lvlJc w:val="left"/>
      <w:pPr>
        <w:ind w:left="4616" w:hanging="360"/>
      </w:pPr>
    </w:lvl>
    <w:lvl w:ilvl="8" w:tplc="0415001B">
      <w:start w:val="1"/>
      <w:numFmt w:val="lowerRoman"/>
      <w:lvlText w:val="%9."/>
      <w:lvlJc w:val="right"/>
      <w:pPr>
        <w:ind w:left="5336" w:hanging="180"/>
      </w:pPr>
    </w:lvl>
  </w:abstractNum>
  <w:abstractNum w:abstractNumId="29">
    <w:nsid w:val="453D7B6F"/>
    <w:multiLevelType w:val="singleLevel"/>
    <w:tmpl w:val="04150011"/>
    <w:lvl w:ilvl="0">
      <w:start w:val="1"/>
      <w:numFmt w:val="decimal"/>
      <w:lvlText w:val="%1)"/>
      <w:lvlJc w:val="left"/>
      <w:pPr>
        <w:tabs>
          <w:tab w:val="num" w:pos="360"/>
        </w:tabs>
        <w:ind w:left="360" w:hanging="360"/>
      </w:pPr>
      <w:rPr>
        <w:rFonts w:hint="default"/>
      </w:rPr>
    </w:lvl>
  </w:abstractNum>
  <w:abstractNum w:abstractNumId="30">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nsid w:val="47E73B49"/>
    <w:multiLevelType w:val="hybridMultilevel"/>
    <w:tmpl w:val="5DF03D08"/>
    <w:lvl w:ilvl="0" w:tplc="A11EAB12">
      <w:start w:val="16"/>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3">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nsid w:val="4D0F7FB5"/>
    <w:multiLevelType w:val="hybridMultilevel"/>
    <w:tmpl w:val="1C903B28"/>
    <w:lvl w:ilvl="0" w:tplc="36AA840C">
      <w:start w:val="1"/>
      <w:numFmt w:val="decimal"/>
      <w:lvlText w:val="%1."/>
      <w:lvlJc w:val="left"/>
      <w:pPr>
        <w:ind w:left="1138" w:hanging="570"/>
      </w:pPr>
      <w:rPr>
        <w:rFonts w:hint="default"/>
      </w:rPr>
    </w:lvl>
    <w:lvl w:ilvl="1" w:tplc="A54604F4">
      <w:start w:val="1"/>
      <w:numFmt w:val="bullet"/>
      <w:lvlText w:val=""/>
      <w:lvlJc w:val="left"/>
      <w:pPr>
        <w:tabs>
          <w:tab w:val="num" w:pos="2674"/>
        </w:tabs>
        <w:ind w:left="2674" w:hanging="1386"/>
      </w:pPr>
      <w:rPr>
        <w:rFonts w:ascii="Wingdings" w:hAnsi="Wingding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516140A9"/>
    <w:multiLevelType w:val="multilevel"/>
    <w:tmpl w:val="2D2085B6"/>
    <w:lvl w:ilvl="0">
      <w:start w:val="22"/>
      <w:numFmt w:val="decimal"/>
      <w:lvlText w:val="%1"/>
      <w:lvlJc w:val="left"/>
      <w:pPr>
        <w:ind w:left="420" w:hanging="420"/>
      </w:pPr>
      <w:rPr>
        <w:rFonts w:ascii="Times New Roman" w:hAnsi="Times New Roman" w:hint="default"/>
        <w:sz w:val="24"/>
      </w:rPr>
    </w:lvl>
    <w:lvl w:ilvl="1">
      <w:start w:val="4"/>
      <w:numFmt w:val="decimal"/>
      <w:lvlText w:val="%1.%2"/>
      <w:lvlJc w:val="left"/>
      <w:pPr>
        <w:ind w:left="420" w:hanging="420"/>
      </w:pPr>
      <w:rPr>
        <w:rFonts w:ascii="Verdana" w:hAnsi="Verdana" w:hint="default"/>
        <w:sz w:val="16"/>
        <w:szCs w:val="16"/>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6">
    <w:nsid w:val="516844D4"/>
    <w:multiLevelType w:val="hybridMultilevel"/>
    <w:tmpl w:val="9B08241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57AA4A3C"/>
    <w:multiLevelType w:val="hybridMultilevel"/>
    <w:tmpl w:val="428C6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39">
    <w:nsid w:val="5E9A05E7"/>
    <w:multiLevelType w:val="hybridMultilevel"/>
    <w:tmpl w:val="2E365512"/>
    <w:lvl w:ilvl="0" w:tplc="691CD6D2">
      <w:start w:val="8"/>
      <w:numFmt w:val="decimal"/>
      <w:lvlText w:val="9.%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1">
    <w:nsid w:val="5F0C2B23"/>
    <w:multiLevelType w:val="hybridMultilevel"/>
    <w:tmpl w:val="1680812A"/>
    <w:lvl w:ilvl="0" w:tplc="F6E42AFE">
      <w:start w:val="1"/>
      <w:numFmt w:val="decimal"/>
      <w:lvlText w:val="%1."/>
      <w:lvlJc w:val="left"/>
      <w:pPr>
        <w:tabs>
          <w:tab w:val="num" w:pos="360"/>
        </w:tabs>
        <w:ind w:left="360" w:hanging="360"/>
      </w:pPr>
      <w:rPr>
        <w:rFonts w:hint="default"/>
      </w:rPr>
    </w:lvl>
    <w:lvl w:ilvl="1" w:tplc="B308A662">
      <w:start w:val="1"/>
      <w:numFmt w:val="lowerLetter"/>
      <w:lvlText w:val="%2."/>
      <w:lvlJc w:val="left"/>
      <w:pPr>
        <w:tabs>
          <w:tab w:val="num" w:pos="1440"/>
        </w:tabs>
        <w:ind w:left="1440" w:hanging="360"/>
      </w:pPr>
      <w:rPr>
        <w:rFonts w:hint="default"/>
      </w:rPr>
    </w:lvl>
    <w:lvl w:ilvl="2" w:tplc="ECFC0EC6">
      <w:start w:val="3"/>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FE0610A"/>
    <w:multiLevelType w:val="multilevel"/>
    <w:tmpl w:val="FC060688"/>
    <w:lvl w:ilvl="0">
      <w:start w:val="2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lowerLetter"/>
      <w:lvlText w:val="%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62A64F36"/>
    <w:multiLevelType w:val="multilevel"/>
    <w:tmpl w:val="8342F140"/>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630469E3"/>
    <w:multiLevelType w:val="hybridMultilevel"/>
    <w:tmpl w:val="3E9082A4"/>
    <w:lvl w:ilvl="0" w:tplc="7C903C5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4E616F5"/>
    <w:multiLevelType w:val="multilevel"/>
    <w:tmpl w:val="B9E40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E266583"/>
    <w:multiLevelType w:val="multilevel"/>
    <w:tmpl w:val="211A5C92"/>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7">
    <w:nsid w:val="720444AC"/>
    <w:multiLevelType w:val="singleLevel"/>
    <w:tmpl w:val="0415000F"/>
    <w:lvl w:ilvl="0">
      <w:start w:val="1"/>
      <w:numFmt w:val="decimal"/>
      <w:lvlText w:val="%1."/>
      <w:lvlJc w:val="left"/>
      <w:pPr>
        <w:tabs>
          <w:tab w:val="num" w:pos="360"/>
        </w:tabs>
        <w:ind w:left="360" w:hanging="360"/>
      </w:pPr>
      <w:rPr>
        <w:rFonts w:hint="default"/>
      </w:rPr>
    </w:lvl>
  </w:abstractNum>
  <w:abstractNum w:abstractNumId="48">
    <w:nsid w:val="74036C60"/>
    <w:multiLevelType w:val="hybridMultilevel"/>
    <w:tmpl w:val="CB52C092"/>
    <w:lvl w:ilvl="0" w:tplc="B344E39E">
      <w:start w:val="25"/>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9">
    <w:nsid w:val="74CE50B1"/>
    <w:multiLevelType w:val="multilevel"/>
    <w:tmpl w:val="CFAA5EE6"/>
    <w:lvl w:ilvl="0">
      <w:start w:val="9"/>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0">
    <w:nsid w:val="75656E74"/>
    <w:multiLevelType w:val="hybridMultilevel"/>
    <w:tmpl w:val="07AEE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955756F"/>
    <w:multiLevelType w:val="singleLevel"/>
    <w:tmpl w:val="04150011"/>
    <w:lvl w:ilvl="0">
      <w:start w:val="1"/>
      <w:numFmt w:val="decimal"/>
      <w:lvlText w:val="%1)"/>
      <w:lvlJc w:val="left"/>
      <w:pPr>
        <w:tabs>
          <w:tab w:val="num" w:pos="360"/>
        </w:tabs>
        <w:ind w:left="360" w:hanging="360"/>
      </w:pPr>
      <w:rPr>
        <w:rFonts w:hint="default"/>
      </w:rPr>
    </w:lvl>
  </w:abstractNum>
  <w:abstractNum w:abstractNumId="52">
    <w:nsid w:val="7CD375D5"/>
    <w:multiLevelType w:val="singleLevel"/>
    <w:tmpl w:val="F888177C"/>
    <w:lvl w:ilvl="0">
      <w:start w:val="1"/>
      <w:numFmt w:val="decimal"/>
      <w:lvlText w:val="%1)"/>
      <w:lvlJc w:val="left"/>
      <w:pPr>
        <w:tabs>
          <w:tab w:val="num" w:pos="840"/>
        </w:tabs>
        <w:ind w:left="840" w:hanging="480"/>
      </w:pPr>
      <w:rPr>
        <w:rFonts w:hint="default"/>
        <w:b w:val="0"/>
      </w:rPr>
    </w:lvl>
  </w:abstractNum>
  <w:abstractNum w:abstractNumId="53">
    <w:nsid w:val="7F733B71"/>
    <w:multiLevelType w:val="multilevel"/>
    <w:tmpl w:val="39A01B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FAE02D2"/>
    <w:multiLevelType w:val="hybridMultilevel"/>
    <w:tmpl w:val="A89E4944"/>
    <w:lvl w:ilvl="0" w:tplc="00000004">
      <w:start w:val="1"/>
      <w:numFmt w:val="bullet"/>
      <w:lvlText w:val="−"/>
      <w:lvlJc w:val="left"/>
      <w:pPr>
        <w:ind w:left="142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3"/>
  </w:num>
  <w:num w:numId="2">
    <w:abstractNumId w:val="40"/>
  </w:num>
  <w:num w:numId="3">
    <w:abstractNumId w:val="27"/>
  </w:num>
  <w:num w:numId="4">
    <w:abstractNumId w:val="24"/>
  </w:num>
  <w:num w:numId="5">
    <w:abstractNumId w:val="18"/>
  </w:num>
  <w:num w:numId="6">
    <w:abstractNumId w:val="30"/>
  </w:num>
  <w:num w:numId="7">
    <w:abstractNumId w:val="35"/>
  </w:num>
  <w:num w:numId="8">
    <w:abstractNumId w:val="22"/>
  </w:num>
  <w:num w:numId="9">
    <w:abstractNumId w:val="48"/>
  </w:num>
  <w:num w:numId="10">
    <w:abstractNumId w:val="53"/>
  </w:num>
  <w:num w:numId="11">
    <w:abstractNumId w:val="19"/>
  </w:num>
  <w:num w:numId="12">
    <w:abstractNumId w:val="51"/>
  </w:num>
  <w:num w:numId="13">
    <w:abstractNumId w:val="52"/>
  </w:num>
  <w:num w:numId="14">
    <w:abstractNumId w:val="11"/>
  </w:num>
  <w:num w:numId="15">
    <w:abstractNumId w:val="25"/>
  </w:num>
  <w:num w:numId="16">
    <w:abstractNumId w:val="29"/>
  </w:num>
  <w:num w:numId="17">
    <w:abstractNumId w:val="47"/>
  </w:num>
  <w:num w:numId="18">
    <w:abstractNumId w:val="21"/>
  </w:num>
  <w:num w:numId="19">
    <w:abstractNumId w:val="12"/>
  </w:num>
  <w:num w:numId="20">
    <w:abstractNumId w:val="16"/>
  </w:num>
  <w:num w:numId="21">
    <w:abstractNumId w:val="41"/>
  </w:num>
  <w:num w:numId="22">
    <w:abstractNumId w:val="17"/>
  </w:num>
  <w:num w:numId="23">
    <w:abstractNumId w:val="46"/>
  </w:num>
  <w:num w:numId="24">
    <w:abstractNumId w:val="43"/>
  </w:num>
  <w:num w:numId="25">
    <w:abstractNumId w:val="20"/>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2"/>
  </w:num>
  <w:num w:numId="31">
    <w:abstractNumId w:val="39"/>
  </w:num>
  <w:num w:numId="32">
    <w:abstractNumId w:val="10"/>
  </w:num>
  <w:num w:numId="33">
    <w:abstractNumId w:val="26"/>
  </w:num>
  <w:num w:numId="34">
    <w:abstractNumId w:val="42"/>
  </w:num>
  <w:num w:numId="35">
    <w:abstractNumId w:val="15"/>
  </w:num>
  <w:num w:numId="36">
    <w:abstractNumId w:val="50"/>
  </w:num>
  <w:num w:numId="37">
    <w:abstractNumId w:val="13"/>
  </w:num>
  <w:num w:numId="38">
    <w:abstractNumId w:val="9"/>
  </w:num>
  <w:num w:numId="39">
    <w:abstractNumId w:val="23"/>
  </w:num>
  <w:num w:numId="40">
    <w:abstractNumId w:val="37"/>
  </w:num>
  <w:num w:numId="41">
    <w:abstractNumId w:val="3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6"/>
  </w:num>
  <w:num w:numId="45">
    <w:abstractNumId w:val="14"/>
  </w:num>
  <w:num w:numId="46">
    <w:abstractNumId w:val="54"/>
  </w:num>
  <w:num w:numId="47">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46E0"/>
    <w:rsid w:val="00005154"/>
    <w:rsid w:val="000055E4"/>
    <w:rsid w:val="000065EB"/>
    <w:rsid w:val="000066DD"/>
    <w:rsid w:val="00006898"/>
    <w:rsid w:val="00006D71"/>
    <w:rsid w:val="00007C56"/>
    <w:rsid w:val="000231AC"/>
    <w:rsid w:val="000239D4"/>
    <w:rsid w:val="00023F47"/>
    <w:rsid w:val="00025659"/>
    <w:rsid w:val="00026E3B"/>
    <w:rsid w:val="00027313"/>
    <w:rsid w:val="00027CE9"/>
    <w:rsid w:val="00032C0D"/>
    <w:rsid w:val="00033E37"/>
    <w:rsid w:val="00035C57"/>
    <w:rsid w:val="0003703F"/>
    <w:rsid w:val="000379F7"/>
    <w:rsid w:val="00040E8D"/>
    <w:rsid w:val="00041617"/>
    <w:rsid w:val="00042263"/>
    <w:rsid w:val="00042B17"/>
    <w:rsid w:val="00044B6B"/>
    <w:rsid w:val="00047EF2"/>
    <w:rsid w:val="00054BF5"/>
    <w:rsid w:val="00055851"/>
    <w:rsid w:val="00061F88"/>
    <w:rsid w:val="00063079"/>
    <w:rsid w:val="00063849"/>
    <w:rsid w:val="00064B50"/>
    <w:rsid w:val="000675E7"/>
    <w:rsid w:val="00070743"/>
    <w:rsid w:val="000726CE"/>
    <w:rsid w:val="00075847"/>
    <w:rsid w:val="00080D85"/>
    <w:rsid w:val="00084151"/>
    <w:rsid w:val="000858B3"/>
    <w:rsid w:val="00090A82"/>
    <w:rsid w:val="000970DD"/>
    <w:rsid w:val="000A0528"/>
    <w:rsid w:val="000A14D0"/>
    <w:rsid w:val="000A1940"/>
    <w:rsid w:val="000A1981"/>
    <w:rsid w:val="000A19AE"/>
    <w:rsid w:val="000A27ED"/>
    <w:rsid w:val="000A3BB7"/>
    <w:rsid w:val="000A660B"/>
    <w:rsid w:val="000B07E2"/>
    <w:rsid w:val="000B0B94"/>
    <w:rsid w:val="000B0FF6"/>
    <w:rsid w:val="000B2EE7"/>
    <w:rsid w:val="000B37AC"/>
    <w:rsid w:val="000C152C"/>
    <w:rsid w:val="000C1FE3"/>
    <w:rsid w:val="000C3585"/>
    <w:rsid w:val="000C3646"/>
    <w:rsid w:val="000D40FD"/>
    <w:rsid w:val="000E05B9"/>
    <w:rsid w:val="000E4E2A"/>
    <w:rsid w:val="000E6797"/>
    <w:rsid w:val="000E7F53"/>
    <w:rsid w:val="000F3A08"/>
    <w:rsid w:val="0010294D"/>
    <w:rsid w:val="00102A85"/>
    <w:rsid w:val="00102C0C"/>
    <w:rsid w:val="00103155"/>
    <w:rsid w:val="001044DB"/>
    <w:rsid w:val="001054D9"/>
    <w:rsid w:val="0010789A"/>
    <w:rsid w:val="00110F9F"/>
    <w:rsid w:val="00112698"/>
    <w:rsid w:val="00112B50"/>
    <w:rsid w:val="00114AAA"/>
    <w:rsid w:val="00114EE9"/>
    <w:rsid w:val="00115D22"/>
    <w:rsid w:val="001201D6"/>
    <w:rsid w:val="001218E1"/>
    <w:rsid w:val="00122276"/>
    <w:rsid w:val="00126E65"/>
    <w:rsid w:val="00131262"/>
    <w:rsid w:val="00134702"/>
    <w:rsid w:val="001357B0"/>
    <w:rsid w:val="00135BB5"/>
    <w:rsid w:val="00136D09"/>
    <w:rsid w:val="00137870"/>
    <w:rsid w:val="00137EBB"/>
    <w:rsid w:val="001405D1"/>
    <w:rsid w:val="00140DF0"/>
    <w:rsid w:val="00143610"/>
    <w:rsid w:val="0014366A"/>
    <w:rsid w:val="00145F79"/>
    <w:rsid w:val="0014707D"/>
    <w:rsid w:val="00154708"/>
    <w:rsid w:val="00155737"/>
    <w:rsid w:val="001568FB"/>
    <w:rsid w:val="00157704"/>
    <w:rsid w:val="001612AE"/>
    <w:rsid w:val="00162026"/>
    <w:rsid w:val="0016212F"/>
    <w:rsid w:val="00162505"/>
    <w:rsid w:val="00162560"/>
    <w:rsid w:val="001627AE"/>
    <w:rsid w:val="00164F38"/>
    <w:rsid w:val="00165196"/>
    <w:rsid w:val="00165D29"/>
    <w:rsid w:val="001720B9"/>
    <w:rsid w:val="0017416A"/>
    <w:rsid w:val="00174344"/>
    <w:rsid w:val="001816EE"/>
    <w:rsid w:val="001866AD"/>
    <w:rsid w:val="00186E0A"/>
    <w:rsid w:val="00191FF7"/>
    <w:rsid w:val="0019211E"/>
    <w:rsid w:val="00192C7B"/>
    <w:rsid w:val="00194CF3"/>
    <w:rsid w:val="00194D75"/>
    <w:rsid w:val="00195FFE"/>
    <w:rsid w:val="00197122"/>
    <w:rsid w:val="001979DB"/>
    <w:rsid w:val="001A1117"/>
    <w:rsid w:val="001A478F"/>
    <w:rsid w:val="001A4C70"/>
    <w:rsid w:val="001A5611"/>
    <w:rsid w:val="001A5A8A"/>
    <w:rsid w:val="001A6982"/>
    <w:rsid w:val="001B000A"/>
    <w:rsid w:val="001B3135"/>
    <w:rsid w:val="001B65FF"/>
    <w:rsid w:val="001C072B"/>
    <w:rsid w:val="001C12C8"/>
    <w:rsid w:val="001C256F"/>
    <w:rsid w:val="001C33AC"/>
    <w:rsid w:val="001C3C1E"/>
    <w:rsid w:val="001C4E52"/>
    <w:rsid w:val="001C5C93"/>
    <w:rsid w:val="001C67B4"/>
    <w:rsid w:val="001C67DA"/>
    <w:rsid w:val="001C7926"/>
    <w:rsid w:val="001C7C3F"/>
    <w:rsid w:val="001D6CF9"/>
    <w:rsid w:val="001D7A8F"/>
    <w:rsid w:val="001E319E"/>
    <w:rsid w:val="001E6C02"/>
    <w:rsid w:val="001E6E32"/>
    <w:rsid w:val="001E6F19"/>
    <w:rsid w:val="001F1C7C"/>
    <w:rsid w:val="001F3802"/>
    <w:rsid w:val="001F4FD3"/>
    <w:rsid w:val="001F516F"/>
    <w:rsid w:val="001F60E2"/>
    <w:rsid w:val="001F6A8C"/>
    <w:rsid w:val="001F6ECF"/>
    <w:rsid w:val="00201033"/>
    <w:rsid w:val="002013CA"/>
    <w:rsid w:val="0020206C"/>
    <w:rsid w:val="00204600"/>
    <w:rsid w:val="00205194"/>
    <w:rsid w:val="00211963"/>
    <w:rsid w:val="00211AFF"/>
    <w:rsid w:val="00211D44"/>
    <w:rsid w:val="00213968"/>
    <w:rsid w:val="002203A7"/>
    <w:rsid w:val="00221BAF"/>
    <w:rsid w:val="002232E2"/>
    <w:rsid w:val="00223750"/>
    <w:rsid w:val="002248A3"/>
    <w:rsid w:val="00224C77"/>
    <w:rsid w:val="00225324"/>
    <w:rsid w:val="00226348"/>
    <w:rsid w:val="00227E39"/>
    <w:rsid w:val="00233770"/>
    <w:rsid w:val="00235B00"/>
    <w:rsid w:val="00241C6C"/>
    <w:rsid w:val="002447F6"/>
    <w:rsid w:val="00245AA9"/>
    <w:rsid w:val="00246A11"/>
    <w:rsid w:val="00252051"/>
    <w:rsid w:val="00255734"/>
    <w:rsid w:val="00256EDD"/>
    <w:rsid w:val="00257369"/>
    <w:rsid w:val="00261B89"/>
    <w:rsid w:val="00261F64"/>
    <w:rsid w:val="0026568F"/>
    <w:rsid w:val="0026706B"/>
    <w:rsid w:val="002678AB"/>
    <w:rsid w:val="00271D38"/>
    <w:rsid w:val="00272E2B"/>
    <w:rsid w:val="002814D4"/>
    <w:rsid w:val="002837ED"/>
    <w:rsid w:val="002953C0"/>
    <w:rsid w:val="002A1B52"/>
    <w:rsid w:val="002A2237"/>
    <w:rsid w:val="002A2640"/>
    <w:rsid w:val="002A4CEF"/>
    <w:rsid w:val="002A5876"/>
    <w:rsid w:val="002A7F4E"/>
    <w:rsid w:val="002B0274"/>
    <w:rsid w:val="002B6740"/>
    <w:rsid w:val="002C49D9"/>
    <w:rsid w:val="002C6B65"/>
    <w:rsid w:val="002C75A5"/>
    <w:rsid w:val="002D201A"/>
    <w:rsid w:val="002D26EC"/>
    <w:rsid w:val="002D645D"/>
    <w:rsid w:val="002D67E0"/>
    <w:rsid w:val="002D6BEA"/>
    <w:rsid w:val="002D74BE"/>
    <w:rsid w:val="002D7AED"/>
    <w:rsid w:val="002E0A89"/>
    <w:rsid w:val="002F0291"/>
    <w:rsid w:val="002F16D6"/>
    <w:rsid w:val="002F26C4"/>
    <w:rsid w:val="002F79CA"/>
    <w:rsid w:val="00302515"/>
    <w:rsid w:val="00302B07"/>
    <w:rsid w:val="003062AC"/>
    <w:rsid w:val="00310A34"/>
    <w:rsid w:val="0031370D"/>
    <w:rsid w:val="00313888"/>
    <w:rsid w:val="003141AB"/>
    <w:rsid w:val="0031514C"/>
    <w:rsid w:val="00315240"/>
    <w:rsid w:val="00320DC8"/>
    <w:rsid w:val="00325720"/>
    <w:rsid w:val="00327CC4"/>
    <w:rsid w:val="00330A77"/>
    <w:rsid w:val="00331D6C"/>
    <w:rsid w:val="0033364D"/>
    <w:rsid w:val="00333E3F"/>
    <w:rsid w:val="00333F61"/>
    <w:rsid w:val="00334999"/>
    <w:rsid w:val="00341028"/>
    <w:rsid w:val="003429D7"/>
    <w:rsid w:val="00350282"/>
    <w:rsid w:val="00351E47"/>
    <w:rsid w:val="00353E34"/>
    <w:rsid w:val="00354735"/>
    <w:rsid w:val="00356B3E"/>
    <w:rsid w:val="00357836"/>
    <w:rsid w:val="003600E2"/>
    <w:rsid w:val="00362C90"/>
    <w:rsid w:val="00364AEE"/>
    <w:rsid w:val="00365834"/>
    <w:rsid w:val="00365F03"/>
    <w:rsid w:val="00366630"/>
    <w:rsid w:val="00367880"/>
    <w:rsid w:val="00367A44"/>
    <w:rsid w:val="003726C7"/>
    <w:rsid w:val="0037733B"/>
    <w:rsid w:val="003809D8"/>
    <w:rsid w:val="00382285"/>
    <w:rsid w:val="00382504"/>
    <w:rsid w:val="00383D3C"/>
    <w:rsid w:val="00386C8E"/>
    <w:rsid w:val="00387243"/>
    <w:rsid w:val="00392B0F"/>
    <w:rsid w:val="00392B43"/>
    <w:rsid w:val="00392F4F"/>
    <w:rsid w:val="00394CB7"/>
    <w:rsid w:val="00396AE5"/>
    <w:rsid w:val="003A1A6D"/>
    <w:rsid w:val="003A21AC"/>
    <w:rsid w:val="003A2551"/>
    <w:rsid w:val="003A41B1"/>
    <w:rsid w:val="003A4DC1"/>
    <w:rsid w:val="003A508F"/>
    <w:rsid w:val="003A5A9D"/>
    <w:rsid w:val="003A5E55"/>
    <w:rsid w:val="003B13A9"/>
    <w:rsid w:val="003B343F"/>
    <w:rsid w:val="003B6F73"/>
    <w:rsid w:val="003C48F1"/>
    <w:rsid w:val="003C4B19"/>
    <w:rsid w:val="003C5458"/>
    <w:rsid w:val="003C5628"/>
    <w:rsid w:val="003C659A"/>
    <w:rsid w:val="003C7514"/>
    <w:rsid w:val="003D1ED1"/>
    <w:rsid w:val="003D308F"/>
    <w:rsid w:val="003D4FCB"/>
    <w:rsid w:val="003D611A"/>
    <w:rsid w:val="003E464A"/>
    <w:rsid w:val="003E719D"/>
    <w:rsid w:val="003F0669"/>
    <w:rsid w:val="003F3E9E"/>
    <w:rsid w:val="003F49E2"/>
    <w:rsid w:val="003F503B"/>
    <w:rsid w:val="003F5826"/>
    <w:rsid w:val="003F60D2"/>
    <w:rsid w:val="003F6602"/>
    <w:rsid w:val="00400735"/>
    <w:rsid w:val="00401004"/>
    <w:rsid w:val="00404595"/>
    <w:rsid w:val="00405505"/>
    <w:rsid w:val="00410D38"/>
    <w:rsid w:val="0041331B"/>
    <w:rsid w:val="00414CF9"/>
    <w:rsid w:val="00417997"/>
    <w:rsid w:val="00420580"/>
    <w:rsid w:val="00422FC5"/>
    <w:rsid w:val="00423457"/>
    <w:rsid w:val="004245B7"/>
    <w:rsid w:val="00427A12"/>
    <w:rsid w:val="00436078"/>
    <w:rsid w:val="00436F25"/>
    <w:rsid w:val="0043761B"/>
    <w:rsid w:val="004409ED"/>
    <w:rsid w:val="00441E57"/>
    <w:rsid w:val="004430DD"/>
    <w:rsid w:val="0044374E"/>
    <w:rsid w:val="0044434A"/>
    <w:rsid w:val="00445639"/>
    <w:rsid w:val="00446E5C"/>
    <w:rsid w:val="004501D1"/>
    <w:rsid w:val="0045165D"/>
    <w:rsid w:val="004519E7"/>
    <w:rsid w:val="004538F2"/>
    <w:rsid w:val="00460E98"/>
    <w:rsid w:val="00460EBC"/>
    <w:rsid w:val="004617BB"/>
    <w:rsid w:val="00462A4F"/>
    <w:rsid w:val="004639B5"/>
    <w:rsid w:val="00467AA9"/>
    <w:rsid w:val="0047062C"/>
    <w:rsid w:val="00477ADD"/>
    <w:rsid w:val="00480774"/>
    <w:rsid w:val="004825FF"/>
    <w:rsid w:val="00483B12"/>
    <w:rsid w:val="00485B52"/>
    <w:rsid w:val="00487198"/>
    <w:rsid w:val="00490F36"/>
    <w:rsid w:val="00492C85"/>
    <w:rsid w:val="004934C5"/>
    <w:rsid w:val="00494A82"/>
    <w:rsid w:val="00494BF8"/>
    <w:rsid w:val="0049543B"/>
    <w:rsid w:val="004A1963"/>
    <w:rsid w:val="004A50BC"/>
    <w:rsid w:val="004A57A5"/>
    <w:rsid w:val="004A731F"/>
    <w:rsid w:val="004A76EB"/>
    <w:rsid w:val="004A7E36"/>
    <w:rsid w:val="004B0A6D"/>
    <w:rsid w:val="004B1507"/>
    <w:rsid w:val="004B50F0"/>
    <w:rsid w:val="004B5569"/>
    <w:rsid w:val="004C0C45"/>
    <w:rsid w:val="004C1036"/>
    <w:rsid w:val="004C10D6"/>
    <w:rsid w:val="004C2620"/>
    <w:rsid w:val="004C3F22"/>
    <w:rsid w:val="004C52C0"/>
    <w:rsid w:val="004C5DAE"/>
    <w:rsid w:val="004C6328"/>
    <w:rsid w:val="004C6EE4"/>
    <w:rsid w:val="004D4CCE"/>
    <w:rsid w:val="004D63E9"/>
    <w:rsid w:val="004E3410"/>
    <w:rsid w:val="004E4827"/>
    <w:rsid w:val="004E5DD6"/>
    <w:rsid w:val="004E6D1D"/>
    <w:rsid w:val="004E7F7A"/>
    <w:rsid w:val="004F1DB6"/>
    <w:rsid w:val="004F31B5"/>
    <w:rsid w:val="004F4AC8"/>
    <w:rsid w:val="005038D7"/>
    <w:rsid w:val="005040FE"/>
    <w:rsid w:val="00510327"/>
    <w:rsid w:val="00511D6F"/>
    <w:rsid w:val="005127C5"/>
    <w:rsid w:val="005128AA"/>
    <w:rsid w:val="005131C0"/>
    <w:rsid w:val="005140D4"/>
    <w:rsid w:val="00515E60"/>
    <w:rsid w:val="00516445"/>
    <w:rsid w:val="0051755C"/>
    <w:rsid w:val="00522BE4"/>
    <w:rsid w:val="00525EFB"/>
    <w:rsid w:val="005327E3"/>
    <w:rsid w:val="00532D41"/>
    <w:rsid w:val="00532DC9"/>
    <w:rsid w:val="00534E6E"/>
    <w:rsid w:val="00535B3B"/>
    <w:rsid w:val="0054161F"/>
    <w:rsid w:val="00541932"/>
    <w:rsid w:val="00545BD7"/>
    <w:rsid w:val="00546BDE"/>
    <w:rsid w:val="00546FE9"/>
    <w:rsid w:val="00551343"/>
    <w:rsid w:val="0055188B"/>
    <w:rsid w:val="005522C9"/>
    <w:rsid w:val="00552CB7"/>
    <w:rsid w:val="005578DF"/>
    <w:rsid w:val="00562ABE"/>
    <w:rsid w:val="00563C92"/>
    <w:rsid w:val="00564049"/>
    <w:rsid w:val="00564ED6"/>
    <w:rsid w:val="005724C6"/>
    <w:rsid w:val="0057348E"/>
    <w:rsid w:val="005748ED"/>
    <w:rsid w:val="00580539"/>
    <w:rsid w:val="00580642"/>
    <w:rsid w:val="00581CA3"/>
    <w:rsid w:val="00582873"/>
    <w:rsid w:val="00582D56"/>
    <w:rsid w:val="005841F4"/>
    <w:rsid w:val="005861B3"/>
    <w:rsid w:val="00586F80"/>
    <w:rsid w:val="00590EC3"/>
    <w:rsid w:val="005916C5"/>
    <w:rsid w:val="005921A0"/>
    <w:rsid w:val="00592FE4"/>
    <w:rsid w:val="00593ACF"/>
    <w:rsid w:val="005948C1"/>
    <w:rsid w:val="00595F14"/>
    <w:rsid w:val="00596C55"/>
    <w:rsid w:val="005A1915"/>
    <w:rsid w:val="005A3AF6"/>
    <w:rsid w:val="005A4EF6"/>
    <w:rsid w:val="005A53A4"/>
    <w:rsid w:val="005A7D9C"/>
    <w:rsid w:val="005B588A"/>
    <w:rsid w:val="005C02F8"/>
    <w:rsid w:val="005C13F5"/>
    <w:rsid w:val="005C1C2E"/>
    <w:rsid w:val="005C2B74"/>
    <w:rsid w:val="005C52B4"/>
    <w:rsid w:val="005C74D9"/>
    <w:rsid w:val="005D3855"/>
    <w:rsid w:val="005D3E53"/>
    <w:rsid w:val="005D49B2"/>
    <w:rsid w:val="005E109B"/>
    <w:rsid w:val="005E25BB"/>
    <w:rsid w:val="005F248D"/>
    <w:rsid w:val="005F3C52"/>
    <w:rsid w:val="005F51FC"/>
    <w:rsid w:val="005F53FF"/>
    <w:rsid w:val="00601FA4"/>
    <w:rsid w:val="006020B6"/>
    <w:rsid w:val="006042A2"/>
    <w:rsid w:val="00606915"/>
    <w:rsid w:val="00607163"/>
    <w:rsid w:val="00607529"/>
    <w:rsid w:val="00607E94"/>
    <w:rsid w:val="006137D8"/>
    <w:rsid w:val="006230E3"/>
    <w:rsid w:val="00625F95"/>
    <w:rsid w:val="00631F41"/>
    <w:rsid w:val="00633F9C"/>
    <w:rsid w:val="00642664"/>
    <w:rsid w:val="00644938"/>
    <w:rsid w:val="00644AF6"/>
    <w:rsid w:val="00645158"/>
    <w:rsid w:val="0064532E"/>
    <w:rsid w:val="006524E0"/>
    <w:rsid w:val="00652544"/>
    <w:rsid w:val="00652ADE"/>
    <w:rsid w:val="0065381F"/>
    <w:rsid w:val="006542AE"/>
    <w:rsid w:val="00657045"/>
    <w:rsid w:val="006575DF"/>
    <w:rsid w:val="006615B0"/>
    <w:rsid w:val="00661D7C"/>
    <w:rsid w:val="0066323E"/>
    <w:rsid w:val="00664AC0"/>
    <w:rsid w:val="00667F63"/>
    <w:rsid w:val="00670104"/>
    <w:rsid w:val="006701F1"/>
    <w:rsid w:val="00672FAA"/>
    <w:rsid w:val="0067561C"/>
    <w:rsid w:val="006800B9"/>
    <w:rsid w:val="00680380"/>
    <w:rsid w:val="00681012"/>
    <w:rsid w:val="00682577"/>
    <w:rsid w:val="00682CD1"/>
    <w:rsid w:val="00683021"/>
    <w:rsid w:val="00685194"/>
    <w:rsid w:val="00685535"/>
    <w:rsid w:val="00685B3C"/>
    <w:rsid w:val="00685B8D"/>
    <w:rsid w:val="0068677E"/>
    <w:rsid w:val="00690D58"/>
    <w:rsid w:val="006925C3"/>
    <w:rsid w:val="00694955"/>
    <w:rsid w:val="006952AC"/>
    <w:rsid w:val="00696298"/>
    <w:rsid w:val="00697CEE"/>
    <w:rsid w:val="006B004E"/>
    <w:rsid w:val="006B48EB"/>
    <w:rsid w:val="006B65EA"/>
    <w:rsid w:val="006B6BE5"/>
    <w:rsid w:val="006B6D15"/>
    <w:rsid w:val="006C0C80"/>
    <w:rsid w:val="006C1399"/>
    <w:rsid w:val="006C200F"/>
    <w:rsid w:val="006C262E"/>
    <w:rsid w:val="006C3D0A"/>
    <w:rsid w:val="006C3D86"/>
    <w:rsid w:val="006C5B73"/>
    <w:rsid w:val="006C7199"/>
    <w:rsid w:val="006D0804"/>
    <w:rsid w:val="006D2130"/>
    <w:rsid w:val="006D262F"/>
    <w:rsid w:val="006D2F13"/>
    <w:rsid w:val="006D3439"/>
    <w:rsid w:val="006D4C80"/>
    <w:rsid w:val="006D6B0D"/>
    <w:rsid w:val="006E2914"/>
    <w:rsid w:val="006E3411"/>
    <w:rsid w:val="006E500A"/>
    <w:rsid w:val="006E7876"/>
    <w:rsid w:val="006E797B"/>
    <w:rsid w:val="006E7DCE"/>
    <w:rsid w:val="006E7E6C"/>
    <w:rsid w:val="006F02D0"/>
    <w:rsid w:val="006F38A6"/>
    <w:rsid w:val="006F4070"/>
    <w:rsid w:val="006F4D47"/>
    <w:rsid w:val="006F5C85"/>
    <w:rsid w:val="007003FF"/>
    <w:rsid w:val="00703B58"/>
    <w:rsid w:val="00703CB8"/>
    <w:rsid w:val="00704EE2"/>
    <w:rsid w:val="0070555D"/>
    <w:rsid w:val="00706AFC"/>
    <w:rsid w:val="00706ED2"/>
    <w:rsid w:val="007105BD"/>
    <w:rsid w:val="00710D5F"/>
    <w:rsid w:val="00711A5E"/>
    <w:rsid w:val="00712405"/>
    <w:rsid w:val="007125C8"/>
    <w:rsid w:val="0072054C"/>
    <w:rsid w:val="00720FCE"/>
    <w:rsid w:val="00722E1D"/>
    <w:rsid w:val="007248D1"/>
    <w:rsid w:val="00725372"/>
    <w:rsid w:val="00727CAF"/>
    <w:rsid w:val="007308DE"/>
    <w:rsid w:val="00730CDE"/>
    <w:rsid w:val="00732C64"/>
    <w:rsid w:val="0073327C"/>
    <w:rsid w:val="00733CAF"/>
    <w:rsid w:val="00734D6E"/>
    <w:rsid w:val="007358E6"/>
    <w:rsid w:val="00736551"/>
    <w:rsid w:val="00737587"/>
    <w:rsid w:val="00741F11"/>
    <w:rsid w:val="00747171"/>
    <w:rsid w:val="00747E30"/>
    <w:rsid w:val="007503B4"/>
    <w:rsid w:val="00751817"/>
    <w:rsid w:val="0075289B"/>
    <w:rsid w:val="007548DB"/>
    <w:rsid w:val="0075499B"/>
    <w:rsid w:val="00755404"/>
    <w:rsid w:val="007556C9"/>
    <w:rsid w:val="007572CC"/>
    <w:rsid w:val="00760F63"/>
    <w:rsid w:val="00762138"/>
    <w:rsid w:val="00763840"/>
    <w:rsid w:val="007646D7"/>
    <w:rsid w:val="00767419"/>
    <w:rsid w:val="00767954"/>
    <w:rsid w:val="00767A53"/>
    <w:rsid w:val="00770C2E"/>
    <w:rsid w:val="007763E7"/>
    <w:rsid w:val="00777472"/>
    <w:rsid w:val="00780A2C"/>
    <w:rsid w:val="00784738"/>
    <w:rsid w:val="00784B3E"/>
    <w:rsid w:val="0078699A"/>
    <w:rsid w:val="007877E3"/>
    <w:rsid w:val="00787E16"/>
    <w:rsid w:val="00790524"/>
    <w:rsid w:val="00792EE6"/>
    <w:rsid w:val="00793775"/>
    <w:rsid w:val="0079444B"/>
    <w:rsid w:val="007957FA"/>
    <w:rsid w:val="007A0335"/>
    <w:rsid w:val="007A42C5"/>
    <w:rsid w:val="007A7C26"/>
    <w:rsid w:val="007B21B2"/>
    <w:rsid w:val="007C0CCF"/>
    <w:rsid w:val="007C4815"/>
    <w:rsid w:val="007C73C6"/>
    <w:rsid w:val="007D29F5"/>
    <w:rsid w:val="007D2EDC"/>
    <w:rsid w:val="007D465B"/>
    <w:rsid w:val="007D5D10"/>
    <w:rsid w:val="007E08D6"/>
    <w:rsid w:val="007E31DD"/>
    <w:rsid w:val="007E6310"/>
    <w:rsid w:val="007F1FA8"/>
    <w:rsid w:val="007F34EC"/>
    <w:rsid w:val="007F3FE7"/>
    <w:rsid w:val="007F4967"/>
    <w:rsid w:val="007F4FAE"/>
    <w:rsid w:val="007F76A1"/>
    <w:rsid w:val="007F7A95"/>
    <w:rsid w:val="00800550"/>
    <w:rsid w:val="00802C0B"/>
    <w:rsid w:val="00803828"/>
    <w:rsid w:val="00805069"/>
    <w:rsid w:val="008079C8"/>
    <w:rsid w:val="00807F68"/>
    <w:rsid w:val="00810A21"/>
    <w:rsid w:val="008115F9"/>
    <w:rsid w:val="00812831"/>
    <w:rsid w:val="00816612"/>
    <w:rsid w:val="008215CC"/>
    <w:rsid w:val="00822E62"/>
    <w:rsid w:val="00823981"/>
    <w:rsid w:val="00824F4A"/>
    <w:rsid w:val="00825EA0"/>
    <w:rsid w:val="00826C7F"/>
    <w:rsid w:val="008344A7"/>
    <w:rsid w:val="00834BD3"/>
    <w:rsid w:val="008353D7"/>
    <w:rsid w:val="008375EC"/>
    <w:rsid w:val="008409B8"/>
    <w:rsid w:val="00840E8D"/>
    <w:rsid w:val="008454AD"/>
    <w:rsid w:val="00845544"/>
    <w:rsid w:val="0084726E"/>
    <w:rsid w:val="00851265"/>
    <w:rsid w:val="00852689"/>
    <w:rsid w:val="00854866"/>
    <w:rsid w:val="00855696"/>
    <w:rsid w:val="00855CCF"/>
    <w:rsid w:val="0085612C"/>
    <w:rsid w:val="00857561"/>
    <w:rsid w:val="008575C7"/>
    <w:rsid w:val="00860A81"/>
    <w:rsid w:val="00860CA5"/>
    <w:rsid w:val="008620C2"/>
    <w:rsid w:val="00862263"/>
    <w:rsid w:val="00863213"/>
    <w:rsid w:val="00867323"/>
    <w:rsid w:val="008674E4"/>
    <w:rsid w:val="00870445"/>
    <w:rsid w:val="00872D84"/>
    <w:rsid w:val="00880C2C"/>
    <w:rsid w:val="00891039"/>
    <w:rsid w:val="00892186"/>
    <w:rsid w:val="00895F2E"/>
    <w:rsid w:val="00896C0F"/>
    <w:rsid w:val="008A0763"/>
    <w:rsid w:val="008A10C0"/>
    <w:rsid w:val="008A1345"/>
    <w:rsid w:val="008A2252"/>
    <w:rsid w:val="008A27B1"/>
    <w:rsid w:val="008A2853"/>
    <w:rsid w:val="008A41DF"/>
    <w:rsid w:val="008A455D"/>
    <w:rsid w:val="008B11F9"/>
    <w:rsid w:val="008B3B91"/>
    <w:rsid w:val="008B504A"/>
    <w:rsid w:val="008B5724"/>
    <w:rsid w:val="008C400B"/>
    <w:rsid w:val="008C5A0B"/>
    <w:rsid w:val="008C5EBB"/>
    <w:rsid w:val="008C6142"/>
    <w:rsid w:val="008C7516"/>
    <w:rsid w:val="008D1ABD"/>
    <w:rsid w:val="008D220B"/>
    <w:rsid w:val="008D38B4"/>
    <w:rsid w:val="008D5AC9"/>
    <w:rsid w:val="008D7041"/>
    <w:rsid w:val="008E5B27"/>
    <w:rsid w:val="008E6E0F"/>
    <w:rsid w:val="008F0BFB"/>
    <w:rsid w:val="008F0D60"/>
    <w:rsid w:val="008F21F2"/>
    <w:rsid w:val="008F2E6F"/>
    <w:rsid w:val="00901EC6"/>
    <w:rsid w:val="009023E2"/>
    <w:rsid w:val="00902957"/>
    <w:rsid w:val="009041A0"/>
    <w:rsid w:val="0090420C"/>
    <w:rsid w:val="0090440F"/>
    <w:rsid w:val="009062BC"/>
    <w:rsid w:val="0090750A"/>
    <w:rsid w:val="00910F57"/>
    <w:rsid w:val="0091104C"/>
    <w:rsid w:val="00911471"/>
    <w:rsid w:val="009120DE"/>
    <w:rsid w:val="009137CE"/>
    <w:rsid w:val="00917210"/>
    <w:rsid w:val="00917F68"/>
    <w:rsid w:val="0092033A"/>
    <w:rsid w:val="0092052A"/>
    <w:rsid w:val="009218A5"/>
    <w:rsid w:val="00921AA6"/>
    <w:rsid w:val="00921B5B"/>
    <w:rsid w:val="00922357"/>
    <w:rsid w:val="00925FAA"/>
    <w:rsid w:val="00926A77"/>
    <w:rsid w:val="00930CC4"/>
    <w:rsid w:val="00936437"/>
    <w:rsid w:val="00937018"/>
    <w:rsid w:val="009370DA"/>
    <w:rsid w:val="00937E37"/>
    <w:rsid w:val="009427CB"/>
    <w:rsid w:val="00942A0C"/>
    <w:rsid w:val="009433BE"/>
    <w:rsid w:val="00946484"/>
    <w:rsid w:val="00947C9D"/>
    <w:rsid w:val="009510D6"/>
    <w:rsid w:val="009516CD"/>
    <w:rsid w:val="00952F96"/>
    <w:rsid w:val="0095353E"/>
    <w:rsid w:val="00953976"/>
    <w:rsid w:val="009571CE"/>
    <w:rsid w:val="0095725E"/>
    <w:rsid w:val="009575DB"/>
    <w:rsid w:val="0096046C"/>
    <w:rsid w:val="00960760"/>
    <w:rsid w:val="00960BB2"/>
    <w:rsid w:val="0096108A"/>
    <w:rsid w:val="0096263A"/>
    <w:rsid w:val="00963663"/>
    <w:rsid w:val="009660DD"/>
    <w:rsid w:val="00966BB2"/>
    <w:rsid w:val="009749DE"/>
    <w:rsid w:val="009829D9"/>
    <w:rsid w:val="00983423"/>
    <w:rsid w:val="00983D87"/>
    <w:rsid w:val="0098603A"/>
    <w:rsid w:val="00990C28"/>
    <w:rsid w:val="009952C7"/>
    <w:rsid w:val="009968D4"/>
    <w:rsid w:val="009970AA"/>
    <w:rsid w:val="009A0530"/>
    <w:rsid w:val="009A410D"/>
    <w:rsid w:val="009A4C9A"/>
    <w:rsid w:val="009A5616"/>
    <w:rsid w:val="009A63E0"/>
    <w:rsid w:val="009B3F30"/>
    <w:rsid w:val="009B483E"/>
    <w:rsid w:val="009C0A20"/>
    <w:rsid w:val="009C390D"/>
    <w:rsid w:val="009C5089"/>
    <w:rsid w:val="009C58F9"/>
    <w:rsid w:val="009C6657"/>
    <w:rsid w:val="009C7250"/>
    <w:rsid w:val="009C7EB8"/>
    <w:rsid w:val="009D0427"/>
    <w:rsid w:val="009D0A67"/>
    <w:rsid w:val="009D0F39"/>
    <w:rsid w:val="009D4D28"/>
    <w:rsid w:val="009D515A"/>
    <w:rsid w:val="009D5F18"/>
    <w:rsid w:val="009D6C0A"/>
    <w:rsid w:val="009E0409"/>
    <w:rsid w:val="009E13F4"/>
    <w:rsid w:val="009E3C0C"/>
    <w:rsid w:val="009E6B1D"/>
    <w:rsid w:val="009F246A"/>
    <w:rsid w:val="009F2CBB"/>
    <w:rsid w:val="009F3788"/>
    <w:rsid w:val="009F41F4"/>
    <w:rsid w:val="009F7330"/>
    <w:rsid w:val="00A01864"/>
    <w:rsid w:val="00A0223C"/>
    <w:rsid w:val="00A05C0F"/>
    <w:rsid w:val="00A05C36"/>
    <w:rsid w:val="00A06B79"/>
    <w:rsid w:val="00A06C60"/>
    <w:rsid w:val="00A1134B"/>
    <w:rsid w:val="00A14EE6"/>
    <w:rsid w:val="00A16850"/>
    <w:rsid w:val="00A17D18"/>
    <w:rsid w:val="00A20B08"/>
    <w:rsid w:val="00A20E8F"/>
    <w:rsid w:val="00A2116D"/>
    <w:rsid w:val="00A21797"/>
    <w:rsid w:val="00A225EC"/>
    <w:rsid w:val="00A25019"/>
    <w:rsid w:val="00A266B8"/>
    <w:rsid w:val="00A30E35"/>
    <w:rsid w:val="00A310EB"/>
    <w:rsid w:val="00A3160B"/>
    <w:rsid w:val="00A31990"/>
    <w:rsid w:val="00A330D6"/>
    <w:rsid w:val="00A36B36"/>
    <w:rsid w:val="00A3787E"/>
    <w:rsid w:val="00A4101C"/>
    <w:rsid w:val="00A41BAE"/>
    <w:rsid w:val="00A431D6"/>
    <w:rsid w:val="00A45ED0"/>
    <w:rsid w:val="00A46A06"/>
    <w:rsid w:val="00A51E2D"/>
    <w:rsid w:val="00A54047"/>
    <w:rsid w:val="00A578F5"/>
    <w:rsid w:val="00A6013A"/>
    <w:rsid w:val="00A62E79"/>
    <w:rsid w:val="00A70ABC"/>
    <w:rsid w:val="00A71CB4"/>
    <w:rsid w:val="00A74A76"/>
    <w:rsid w:val="00A74B97"/>
    <w:rsid w:val="00A7645F"/>
    <w:rsid w:val="00A76540"/>
    <w:rsid w:val="00A765A1"/>
    <w:rsid w:val="00A8102D"/>
    <w:rsid w:val="00A81BE2"/>
    <w:rsid w:val="00A81FE9"/>
    <w:rsid w:val="00A85586"/>
    <w:rsid w:val="00A9175F"/>
    <w:rsid w:val="00A91FE0"/>
    <w:rsid w:val="00A966C8"/>
    <w:rsid w:val="00A97F70"/>
    <w:rsid w:val="00AA4266"/>
    <w:rsid w:val="00AB2527"/>
    <w:rsid w:val="00AB41A3"/>
    <w:rsid w:val="00AC2D83"/>
    <w:rsid w:val="00AC4555"/>
    <w:rsid w:val="00AC4C9D"/>
    <w:rsid w:val="00AC5669"/>
    <w:rsid w:val="00AC754C"/>
    <w:rsid w:val="00AC780F"/>
    <w:rsid w:val="00AD1A93"/>
    <w:rsid w:val="00AD1FFB"/>
    <w:rsid w:val="00AD34D0"/>
    <w:rsid w:val="00AD3D26"/>
    <w:rsid w:val="00AD55FC"/>
    <w:rsid w:val="00AD5B79"/>
    <w:rsid w:val="00AD61D2"/>
    <w:rsid w:val="00AD6B2A"/>
    <w:rsid w:val="00AE02C5"/>
    <w:rsid w:val="00AE1DEB"/>
    <w:rsid w:val="00AE25F5"/>
    <w:rsid w:val="00AE267D"/>
    <w:rsid w:val="00AE3179"/>
    <w:rsid w:val="00AE3430"/>
    <w:rsid w:val="00AE5AB8"/>
    <w:rsid w:val="00AE6279"/>
    <w:rsid w:val="00AE6EDA"/>
    <w:rsid w:val="00AE6FEB"/>
    <w:rsid w:val="00AF011C"/>
    <w:rsid w:val="00AF0521"/>
    <w:rsid w:val="00AF184F"/>
    <w:rsid w:val="00AF2E5E"/>
    <w:rsid w:val="00AF4F4E"/>
    <w:rsid w:val="00AF6582"/>
    <w:rsid w:val="00B01A2A"/>
    <w:rsid w:val="00B02E5B"/>
    <w:rsid w:val="00B0402C"/>
    <w:rsid w:val="00B04961"/>
    <w:rsid w:val="00B04E14"/>
    <w:rsid w:val="00B119CC"/>
    <w:rsid w:val="00B11C33"/>
    <w:rsid w:val="00B1499E"/>
    <w:rsid w:val="00B153AF"/>
    <w:rsid w:val="00B20941"/>
    <w:rsid w:val="00B20BCF"/>
    <w:rsid w:val="00B21D2F"/>
    <w:rsid w:val="00B21E12"/>
    <w:rsid w:val="00B24B09"/>
    <w:rsid w:val="00B2594C"/>
    <w:rsid w:val="00B2696B"/>
    <w:rsid w:val="00B26FE4"/>
    <w:rsid w:val="00B325D8"/>
    <w:rsid w:val="00B333E3"/>
    <w:rsid w:val="00B3383A"/>
    <w:rsid w:val="00B36246"/>
    <w:rsid w:val="00B4095C"/>
    <w:rsid w:val="00B47146"/>
    <w:rsid w:val="00B52161"/>
    <w:rsid w:val="00B5465B"/>
    <w:rsid w:val="00B55B34"/>
    <w:rsid w:val="00B57C21"/>
    <w:rsid w:val="00B604FC"/>
    <w:rsid w:val="00B6181B"/>
    <w:rsid w:val="00B64E61"/>
    <w:rsid w:val="00B65B58"/>
    <w:rsid w:val="00B66F2C"/>
    <w:rsid w:val="00B71B9B"/>
    <w:rsid w:val="00B72784"/>
    <w:rsid w:val="00B736C3"/>
    <w:rsid w:val="00B73CB3"/>
    <w:rsid w:val="00B73CE3"/>
    <w:rsid w:val="00B7769F"/>
    <w:rsid w:val="00B828B4"/>
    <w:rsid w:val="00B83427"/>
    <w:rsid w:val="00B84913"/>
    <w:rsid w:val="00B84DB4"/>
    <w:rsid w:val="00B8549E"/>
    <w:rsid w:val="00B85841"/>
    <w:rsid w:val="00B87C19"/>
    <w:rsid w:val="00B906F6"/>
    <w:rsid w:val="00B9124A"/>
    <w:rsid w:val="00B914B6"/>
    <w:rsid w:val="00B91B3B"/>
    <w:rsid w:val="00B94090"/>
    <w:rsid w:val="00B9651A"/>
    <w:rsid w:val="00B969EC"/>
    <w:rsid w:val="00BA1A68"/>
    <w:rsid w:val="00BA1A8D"/>
    <w:rsid w:val="00BA2601"/>
    <w:rsid w:val="00BA3337"/>
    <w:rsid w:val="00BA4BBD"/>
    <w:rsid w:val="00BA5C7E"/>
    <w:rsid w:val="00BA60F7"/>
    <w:rsid w:val="00BB19B8"/>
    <w:rsid w:val="00BB7015"/>
    <w:rsid w:val="00BB79A4"/>
    <w:rsid w:val="00BC077D"/>
    <w:rsid w:val="00BC4A55"/>
    <w:rsid w:val="00BC6ED5"/>
    <w:rsid w:val="00BD1112"/>
    <w:rsid w:val="00BD1B85"/>
    <w:rsid w:val="00BD2D8F"/>
    <w:rsid w:val="00BD4B7F"/>
    <w:rsid w:val="00BD7949"/>
    <w:rsid w:val="00BE087A"/>
    <w:rsid w:val="00BE0A7B"/>
    <w:rsid w:val="00BE1985"/>
    <w:rsid w:val="00BE28EE"/>
    <w:rsid w:val="00BE32AA"/>
    <w:rsid w:val="00BE38A8"/>
    <w:rsid w:val="00BF15F1"/>
    <w:rsid w:val="00BF1BAE"/>
    <w:rsid w:val="00BF2F81"/>
    <w:rsid w:val="00BF3244"/>
    <w:rsid w:val="00BF353D"/>
    <w:rsid w:val="00BF78FD"/>
    <w:rsid w:val="00C015A6"/>
    <w:rsid w:val="00C0164D"/>
    <w:rsid w:val="00C02FE9"/>
    <w:rsid w:val="00C10042"/>
    <w:rsid w:val="00C10C91"/>
    <w:rsid w:val="00C122A2"/>
    <w:rsid w:val="00C12D87"/>
    <w:rsid w:val="00C14458"/>
    <w:rsid w:val="00C153BB"/>
    <w:rsid w:val="00C22F62"/>
    <w:rsid w:val="00C24130"/>
    <w:rsid w:val="00C244CC"/>
    <w:rsid w:val="00C244E8"/>
    <w:rsid w:val="00C268C9"/>
    <w:rsid w:val="00C27669"/>
    <w:rsid w:val="00C27BFA"/>
    <w:rsid w:val="00C27FF6"/>
    <w:rsid w:val="00C30848"/>
    <w:rsid w:val="00C31DF3"/>
    <w:rsid w:val="00C31EC8"/>
    <w:rsid w:val="00C34684"/>
    <w:rsid w:val="00C34DE1"/>
    <w:rsid w:val="00C353CF"/>
    <w:rsid w:val="00C359DA"/>
    <w:rsid w:val="00C40499"/>
    <w:rsid w:val="00C4348A"/>
    <w:rsid w:val="00C451BB"/>
    <w:rsid w:val="00C51F8C"/>
    <w:rsid w:val="00C544B1"/>
    <w:rsid w:val="00C5533B"/>
    <w:rsid w:val="00C57F0E"/>
    <w:rsid w:val="00C6357F"/>
    <w:rsid w:val="00C64003"/>
    <w:rsid w:val="00C640EF"/>
    <w:rsid w:val="00C64880"/>
    <w:rsid w:val="00C652B5"/>
    <w:rsid w:val="00C67973"/>
    <w:rsid w:val="00C67F59"/>
    <w:rsid w:val="00C70026"/>
    <w:rsid w:val="00C7042E"/>
    <w:rsid w:val="00C71407"/>
    <w:rsid w:val="00C71DB7"/>
    <w:rsid w:val="00C734AB"/>
    <w:rsid w:val="00C74421"/>
    <w:rsid w:val="00C7577F"/>
    <w:rsid w:val="00C7601A"/>
    <w:rsid w:val="00C810D6"/>
    <w:rsid w:val="00C82D16"/>
    <w:rsid w:val="00C82F0B"/>
    <w:rsid w:val="00C9266C"/>
    <w:rsid w:val="00C959BB"/>
    <w:rsid w:val="00C97922"/>
    <w:rsid w:val="00C97C1D"/>
    <w:rsid w:val="00CA152F"/>
    <w:rsid w:val="00CA3EEB"/>
    <w:rsid w:val="00CA4619"/>
    <w:rsid w:val="00CB098D"/>
    <w:rsid w:val="00CB49E0"/>
    <w:rsid w:val="00CB6C60"/>
    <w:rsid w:val="00CC2C7F"/>
    <w:rsid w:val="00CC41E1"/>
    <w:rsid w:val="00CC43FF"/>
    <w:rsid w:val="00CC63D6"/>
    <w:rsid w:val="00CD09E7"/>
    <w:rsid w:val="00CD1B83"/>
    <w:rsid w:val="00CD267E"/>
    <w:rsid w:val="00CD3240"/>
    <w:rsid w:val="00CD3717"/>
    <w:rsid w:val="00CD4E49"/>
    <w:rsid w:val="00CD6773"/>
    <w:rsid w:val="00CE1BA2"/>
    <w:rsid w:val="00CE2168"/>
    <w:rsid w:val="00CE222D"/>
    <w:rsid w:val="00CE37D9"/>
    <w:rsid w:val="00CE4C9A"/>
    <w:rsid w:val="00CE5A77"/>
    <w:rsid w:val="00CE5B34"/>
    <w:rsid w:val="00CE5ED5"/>
    <w:rsid w:val="00CE7014"/>
    <w:rsid w:val="00CF04AF"/>
    <w:rsid w:val="00CF2B9E"/>
    <w:rsid w:val="00CF2E3A"/>
    <w:rsid w:val="00CF3E72"/>
    <w:rsid w:val="00CF7316"/>
    <w:rsid w:val="00D024C6"/>
    <w:rsid w:val="00D03871"/>
    <w:rsid w:val="00D04517"/>
    <w:rsid w:val="00D047F6"/>
    <w:rsid w:val="00D0511E"/>
    <w:rsid w:val="00D1025F"/>
    <w:rsid w:val="00D12DCC"/>
    <w:rsid w:val="00D14073"/>
    <w:rsid w:val="00D1415B"/>
    <w:rsid w:val="00D14DCB"/>
    <w:rsid w:val="00D16E6D"/>
    <w:rsid w:val="00D24228"/>
    <w:rsid w:val="00D25F02"/>
    <w:rsid w:val="00D323C0"/>
    <w:rsid w:val="00D32776"/>
    <w:rsid w:val="00D32BB1"/>
    <w:rsid w:val="00D34237"/>
    <w:rsid w:val="00D3459A"/>
    <w:rsid w:val="00D35DF6"/>
    <w:rsid w:val="00D36F1F"/>
    <w:rsid w:val="00D37E9A"/>
    <w:rsid w:val="00D40B46"/>
    <w:rsid w:val="00D4235E"/>
    <w:rsid w:val="00D43B7C"/>
    <w:rsid w:val="00D45251"/>
    <w:rsid w:val="00D45FA3"/>
    <w:rsid w:val="00D4687A"/>
    <w:rsid w:val="00D46968"/>
    <w:rsid w:val="00D52D85"/>
    <w:rsid w:val="00D53879"/>
    <w:rsid w:val="00D56446"/>
    <w:rsid w:val="00D6108E"/>
    <w:rsid w:val="00D61235"/>
    <w:rsid w:val="00D62C30"/>
    <w:rsid w:val="00D62E51"/>
    <w:rsid w:val="00D62FF6"/>
    <w:rsid w:val="00D64008"/>
    <w:rsid w:val="00D66C5E"/>
    <w:rsid w:val="00D67073"/>
    <w:rsid w:val="00D74199"/>
    <w:rsid w:val="00D744B1"/>
    <w:rsid w:val="00D75890"/>
    <w:rsid w:val="00D763BF"/>
    <w:rsid w:val="00D76418"/>
    <w:rsid w:val="00D7723B"/>
    <w:rsid w:val="00D77B5D"/>
    <w:rsid w:val="00D77E3D"/>
    <w:rsid w:val="00D80548"/>
    <w:rsid w:val="00D823C9"/>
    <w:rsid w:val="00D838D5"/>
    <w:rsid w:val="00D84681"/>
    <w:rsid w:val="00D87117"/>
    <w:rsid w:val="00D871CB"/>
    <w:rsid w:val="00D91670"/>
    <w:rsid w:val="00D93276"/>
    <w:rsid w:val="00D93CF7"/>
    <w:rsid w:val="00D952B3"/>
    <w:rsid w:val="00D96540"/>
    <w:rsid w:val="00DA3046"/>
    <w:rsid w:val="00DA509A"/>
    <w:rsid w:val="00DA7DDD"/>
    <w:rsid w:val="00DB17AA"/>
    <w:rsid w:val="00DB1FC3"/>
    <w:rsid w:val="00DB2AC9"/>
    <w:rsid w:val="00DB394F"/>
    <w:rsid w:val="00DB3C30"/>
    <w:rsid w:val="00DB4875"/>
    <w:rsid w:val="00DB4C14"/>
    <w:rsid w:val="00DB6B37"/>
    <w:rsid w:val="00DB7F36"/>
    <w:rsid w:val="00DC067B"/>
    <w:rsid w:val="00DC08B6"/>
    <w:rsid w:val="00DC2574"/>
    <w:rsid w:val="00DC2739"/>
    <w:rsid w:val="00DC3754"/>
    <w:rsid w:val="00DC3E39"/>
    <w:rsid w:val="00DC6FCE"/>
    <w:rsid w:val="00DD0167"/>
    <w:rsid w:val="00DD2EAB"/>
    <w:rsid w:val="00DD3005"/>
    <w:rsid w:val="00DD3AAC"/>
    <w:rsid w:val="00DE0673"/>
    <w:rsid w:val="00DE384D"/>
    <w:rsid w:val="00DE5733"/>
    <w:rsid w:val="00DE67E4"/>
    <w:rsid w:val="00DE75D3"/>
    <w:rsid w:val="00DE76CD"/>
    <w:rsid w:val="00DE7EFD"/>
    <w:rsid w:val="00DF01CD"/>
    <w:rsid w:val="00DF1AE3"/>
    <w:rsid w:val="00DF5D0D"/>
    <w:rsid w:val="00DF68C8"/>
    <w:rsid w:val="00E00090"/>
    <w:rsid w:val="00E110B9"/>
    <w:rsid w:val="00E11444"/>
    <w:rsid w:val="00E128BB"/>
    <w:rsid w:val="00E14616"/>
    <w:rsid w:val="00E176CD"/>
    <w:rsid w:val="00E21C70"/>
    <w:rsid w:val="00E2384B"/>
    <w:rsid w:val="00E23DFE"/>
    <w:rsid w:val="00E274B5"/>
    <w:rsid w:val="00E27D50"/>
    <w:rsid w:val="00E30686"/>
    <w:rsid w:val="00E306A1"/>
    <w:rsid w:val="00E306CF"/>
    <w:rsid w:val="00E315F1"/>
    <w:rsid w:val="00E31776"/>
    <w:rsid w:val="00E333F5"/>
    <w:rsid w:val="00E359BD"/>
    <w:rsid w:val="00E35D31"/>
    <w:rsid w:val="00E3633F"/>
    <w:rsid w:val="00E40BB6"/>
    <w:rsid w:val="00E41735"/>
    <w:rsid w:val="00E449A6"/>
    <w:rsid w:val="00E44E6C"/>
    <w:rsid w:val="00E45537"/>
    <w:rsid w:val="00E46519"/>
    <w:rsid w:val="00E4692C"/>
    <w:rsid w:val="00E46EB2"/>
    <w:rsid w:val="00E51A55"/>
    <w:rsid w:val="00E5242A"/>
    <w:rsid w:val="00E55C88"/>
    <w:rsid w:val="00E5600C"/>
    <w:rsid w:val="00E56746"/>
    <w:rsid w:val="00E56FDC"/>
    <w:rsid w:val="00E6178E"/>
    <w:rsid w:val="00E61DB6"/>
    <w:rsid w:val="00E6447A"/>
    <w:rsid w:val="00E70AC7"/>
    <w:rsid w:val="00E70BF5"/>
    <w:rsid w:val="00E73219"/>
    <w:rsid w:val="00E73A59"/>
    <w:rsid w:val="00E73DDD"/>
    <w:rsid w:val="00E76BC2"/>
    <w:rsid w:val="00E80EE3"/>
    <w:rsid w:val="00E81CE2"/>
    <w:rsid w:val="00E835BD"/>
    <w:rsid w:val="00E83F5C"/>
    <w:rsid w:val="00E84110"/>
    <w:rsid w:val="00E85655"/>
    <w:rsid w:val="00E8697B"/>
    <w:rsid w:val="00E87B49"/>
    <w:rsid w:val="00E87C3A"/>
    <w:rsid w:val="00E90116"/>
    <w:rsid w:val="00E90E8B"/>
    <w:rsid w:val="00E928B8"/>
    <w:rsid w:val="00E97562"/>
    <w:rsid w:val="00EA065A"/>
    <w:rsid w:val="00EA0715"/>
    <w:rsid w:val="00EA0ADA"/>
    <w:rsid w:val="00EA2BDF"/>
    <w:rsid w:val="00EA395D"/>
    <w:rsid w:val="00EA3FB0"/>
    <w:rsid w:val="00EA4C1A"/>
    <w:rsid w:val="00EA796B"/>
    <w:rsid w:val="00EA7EB0"/>
    <w:rsid w:val="00EB1584"/>
    <w:rsid w:val="00EB2157"/>
    <w:rsid w:val="00EB26BF"/>
    <w:rsid w:val="00EB43F5"/>
    <w:rsid w:val="00EB567B"/>
    <w:rsid w:val="00EB56F4"/>
    <w:rsid w:val="00EB5DC0"/>
    <w:rsid w:val="00EB6A66"/>
    <w:rsid w:val="00EB6F6F"/>
    <w:rsid w:val="00EB727C"/>
    <w:rsid w:val="00EC1621"/>
    <w:rsid w:val="00EC4352"/>
    <w:rsid w:val="00EC538A"/>
    <w:rsid w:val="00ED0C48"/>
    <w:rsid w:val="00ED22AE"/>
    <w:rsid w:val="00ED4C88"/>
    <w:rsid w:val="00EE318B"/>
    <w:rsid w:val="00EE3C74"/>
    <w:rsid w:val="00EE7A37"/>
    <w:rsid w:val="00EE7A93"/>
    <w:rsid w:val="00EE7C4C"/>
    <w:rsid w:val="00EF0428"/>
    <w:rsid w:val="00EF07E9"/>
    <w:rsid w:val="00EF0C90"/>
    <w:rsid w:val="00EF1B4A"/>
    <w:rsid w:val="00EF2963"/>
    <w:rsid w:val="00EF39FF"/>
    <w:rsid w:val="00EF72FE"/>
    <w:rsid w:val="00F0084C"/>
    <w:rsid w:val="00F042DF"/>
    <w:rsid w:val="00F05931"/>
    <w:rsid w:val="00F05BE3"/>
    <w:rsid w:val="00F05C67"/>
    <w:rsid w:val="00F11020"/>
    <w:rsid w:val="00F1323B"/>
    <w:rsid w:val="00F17875"/>
    <w:rsid w:val="00F2076F"/>
    <w:rsid w:val="00F21C6C"/>
    <w:rsid w:val="00F21EE8"/>
    <w:rsid w:val="00F226D3"/>
    <w:rsid w:val="00F237E1"/>
    <w:rsid w:val="00F26F8C"/>
    <w:rsid w:val="00F31D82"/>
    <w:rsid w:val="00F31F89"/>
    <w:rsid w:val="00F3327F"/>
    <w:rsid w:val="00F35450"/>
    <w:rsid w:val="00F36285"/>
    <w:rsid w:val="00F37CEB"/>
    <w:rsid w:val="00F4067B"/>
    <w:rsid w:val="00F41D8C"/>
    <w:rsid w:val="00F41DC5"/>
    <w:rsid w:val="00F41E2A"/>
    <w:rsid w:val="00F4462A"/>
    <w:rsid w:val="00F45126"/>
    <w:rsid w:val="00F455E4"/>
    <w:rsid w:val="00F4563B"/>
    <w:rsid w:val="00F45687"/>
    <w:rsid w:val="00F46165"/>
    <w:rsid w:val="00F53488"/>
    <w:rsid w:val="00F53E1F"/>
    <w:rsid w:val="00F54288"/>
    <w:rsid w:val="00F55344"/>
    <w:rsid w:val="00F55409"/>
    <w:rsid w:val="00F60FDC"/>
    <w:rsid w:val="00F6150A"/>
    <w:rsid w:val="00F642A5"/>
    <w:rsid w:val="00F64399"/>
    <w:rsid w:val="00F66BC0"/>
    <w:rsid w:val="00F713BE"/>
    <w:rsid w:val="00F722E1"/>
    <w:rsid w:val="00F72305"/>
    <w:rsid w:val="00F72671"/>
    <w:rsid w:val="00F728E0"/>
    <w:rsid w:val="00F7713A"/>
    <w:rsid w:val="00F80B9A"/>
    <w:rsid w:val="00F81D19"/>
    <w:rsid w:val="00F920EB"/>
    <w:rsid w:val="00F92BD6"/>
    <w:rsid w:val="00FA12D9"/>
    <w:rsid w:val="00FA1C7E"/>
    <w:rsid w:val="00FA239E"/>
    <w:rsid w:val="00FB1331"/>
    <w:rsid w:val="00FB2E1F"/>
    <w:rsid w:val="00FB7064"/>
    <w:rsid w:val="00FB7D36"/>
    <w:rsid w:val="00FC2BC9"/>
    <w:rsid w:val="00FC34CB"/>
    <w:rsid w:val="00FC51CC"/>
    <w:rsid w:val="00FC641B"/>
    <w:rsid w:val="00FD24DC"/>
    <w:rsid w:val="00FD2552"/>
    <w:rsid w:val="00FD27EC"/>
    <w:rsid w:val="00FD77B3"/>
    <w:rsid w:val="00FE2066"/>
    <w:rsid w:val="00FE39AD"/>
    <w:rsid w:val="00FE3D47"/>
    <w:rsid w:val="00FE4CFE"/>
    <w:rsid w:val="00FF1B19"/>
    <w:rsid w:val="00FF27A4"/>
    <w:rsid w:val="00FF4295"/>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E5242A"/>
    <w:rPr>
      <w:sz w:val="24"/>
      <w:szCs w:val="24"/>
    </w:rPr>
  </w:style>
  <w:style w:type="character" w:customStyle="1" w:styleId="Teksttreci">
    <w:name w:val="Tekst treści_"/>
    <w:basedOn w:val="Domylnaczcionkaakapitu"/>
    <w:link w:val="Teksttreci0"/>
    <w:rsid w:val="00C544B1"/>
    <w:rPr>
      <w:shd w:val="clear" w:color="auto" w:fill="FFFFFF"/>
    </w:rPr>
  </w:style>
  <w:style w:type="paragraph" w:customStyle="1" w:styleId="Teksttreci0">
    <w:name w:val="Tekst treści"/>
    <w:basedOn w:val="Normalny"/>
    <w:link w:val="Teksttreci"/>
    <w:rsid w:val="00C544B1"/>
    <w:pPr>
      <w:widowControl w:val="0"/>
      <w:shd w:val="clear" w:color="auto" w:fill="FFFFFF"/>
      <w:spacing w:line="276" w:lineRule="auto"/>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E5242A"/>
    <w:rPr>
      <w:sz w:val="24"/>
      <w:szCs w:val="24"/>
    </w:rPr>
  </w:style>
  <w:style w:type="character" w:customStyle="1" w:styleId="Teksttreci">
    <w:name w:val="Tekst treści_"/>
    <w:basedOn w:val="Domylnaczcionkaakapitu"/>
    <w:link w:val="Teksttreci0"/>
    <w:rsid w:val="00C544B1"/>
    <w:rPr>
      <w:shd w:val="clear" w:color="auto" w:fill="FFFFFF"/>
    </w:rPr>
  </w:style>
  <w:style w:type="paragraph" w:customStyle="1" w:styleId="Teksttreci0">
    <w:name w:val="Tekst treści"/>
    <w:basedOn w:val="Normalny"/>
    <w:link w:val="Teksttreci"/>
    <w:rsid w:val="00C544B1"/>
    <w:pPr>
      <w:widowControl w:val="0"/>
      <w:shd w:val="clear" w:color="auto" w:fill="FFFFFF"/>
      <w:spacing w:line="276"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6466">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1893</Words>
  <Characters>11363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Piotrowski-Wójcik</dc:creator>
  <cp:lastModifiedBy>Krzysztof Piotrowski-Wójcik</cp:lastModifiedBy>
  <cp:revision>4</cp:revision>
  <cp:lastPrinted>2013-04-03T06:33:00Z</cp:lastPrinted>
  <dcterms:created xsi:type="dcterms:W3CDTF">2022-03-08T17:27:00Z</dcterms:created>
  <dcterms:modified xsi:type="dcterms:W3CDTF">2022-03-16T11:09:00Z</dcterms:modified>
</cp:coreProperties>
</file>