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708D7B" w14:textId="551ACE10" w:rsidR="00B52828" w:rsidRPr="004E0459" w:rsidRDefault="00FF1EBE" w:rsidP="00540B08">
      <w:pPr>
        <w:jc w:val="right"/>
        <w:rPr>
          <w:b/>
        </w:rPr>
      </w:pPr>
      <w:bookmarkStart w:id="0" w:name="_GoBack"/>
      <w:bookmarkEnd w:id="0"/>
      <w:r>
        <w:rPr>
          <w:b/>
        </w:rPr>
        <w:t xml:space="preserve">Załącznik nr </w:t>
      </w:r>
      <w:r w:rsidR="00E44D7E">
        <w:rPr>
          <w:b/>
        </w:rPr>
        <w:t>5</w:t>
      </w:r>
      <w:r w:rsidR="004E0459" w:rsidRPr="004E0459">
        <w:rPr>
          <w:b/>
        </w:rPr>
        <w:t xml:space="preserve"> do S</w:t>
      </w:r>
      <w:r w:rsidR="003B374B">
        <w:rPr>
          <w:b/>
        </w:rPr>
        <w:t>W</w:t>
      </w:r>
      <w:r w:rsidR="004E0459" w:rsidRPr="004E0459">
        <w:rPr>
          <w:b/>
        </w:rPr>
        <w:t>Z</w:t>
      </w:r>
    </w:p>
    <w:p w14:paraId="0DF0723E" w14:textId="7A84B22E" w:rsidR="007936BD" w:rsidRPr="008042A2" w:rsidRDefault="007936BD" w:rsidP="008042A2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8042A2">
        <w:rPr>
          <w:rFonts w:ascii="Times New Roman" w:eastAsia="Times New Roman" w:hAnsi="Times New Roman" w:cs="Times New Roman"/>
          <w:b/>
          <w:lang w:eastAsia="pl-PL"/>
        </w:rPr>
        <w:t xml:space="preserve">ZOBOWIĄZANIE PODMIOTU </w:t>
      </w:r>
      <w:r w:rsidR="004A5C93">
        <w:rPr>
          <w:rFonts w:ascii="Times New Roman" w:eastAsia="Times New Roman" w:hAnsi="Times New Roman" w:cs="Times New Roman"/>
          <w:b/>
          <w:lang w:eastAsia="pl-PL"/>
        </w:rPr>
        <w:t xml:space="preserve">UDOSTĘPNIAJĄCEGO ZASOBY </w:t>
      </w:r>
      <w:r w:rsidRPr="008042A2">
        <w:rPr>
          <w:rFonts w:ascii="Times New Roman" w:eastAsia="Times New Roman" w:hAnsi="Times New Roman" w:cs="Times New Roman"/>
          <w:b/>
          <w:lang w:eastAsia="pl-PL"/>
        </w:rPr>
        <w:t xml:space="preserve">NA PODSTAWIE ART. </w:t>
      </w:r>
      <w:r w:rsidR="00802742" w:rsidRPr="008042A2">
        <w:rPr>
          <w:rFonts w:ascii="Times New Roman" w:eastAsia="Times New Roman" w:hAnsi="Times New Roman" w:cs="Times New Roman"/>
          <w:b/>
          <w:lang w:eastAsia="pl-PL"/>
        </w:rPr>
        <w:t>118</w:t>
      </w:r>
      <w:r w:rsidRPr="008042A2">
        <w:rPr>
          <w:rFonts w:ascii="Times New Roman" w:eastAsia="Times New Roman" w:hAnsi="Times New Roman" w:cs="Times New Roman"/>
          <w:b/>
          <w:lang w:eastAsia="pl-PL"/>
        </w:rPr>
        <w:t xml:space="preserve"> USTAWY PRAWO ZAMÓWIEŃ PUBLICZNYCH</w:t>
      </w:r>
      <w:r w:rsidR="004A5C93">
        <w:rPr>
          <w:rStyle w:val="Odwoanieprzypisudolnego"/>
          <w:rFonts w:ascii="Times New Roman" w:eastAsia="Times New Roman" w:hAnsi="Times New Roman" w:cs="Times New Roman"/>
          <w:b/>
          <w:lang w:eastAsia="pl-PL"/>
        </w:rPr>
        <w:footnoteReference w:id="1"/>
      </w:r>
    </w:p>
    <w:p w14:paraId="39690783" w14:textId="7185537A" w:rsidR="00536018" w:rsidRPr="00536018" w:rsidRDefault="00536018" w:rsidP="005360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u w:val="single"/>
          <w:lang w:eastAsia="pl-PL"/>
        </w:rPr>
      </w:pPr>
      <w:proofErr w:type="gramStart"/>
      <w:r w:rsidRPr="00536018">
        <w:rPr>
          <w:rFonts w:ascii="Times New Roman" w:eastAsia="Times New Roman" w:hAnsi="Times New Roman" w:cs="Times New Roman"/>
          <w:bCs/>
          <w:lang w:eastAsia="pl-PL"/>
        </w:rPr>
        <w:t>na</w:t>
      </w:r>
      <w:proofErr w:type="gramEnd"/>
      <w:r w:rsidRPr="00536018">
        <w:rPr>
          <w:rFonts w:ascii="Times New Roman" w:eastAsia="Times New Roman" w:hAnsi="Times New Roman" w:cs="Times New Roman"/>
          <w:bCs/>
          <w:lang w:eastAsia="pl-PL"/>
        </w:rPr>
        <w:t xml:space="preserve"> potrzeby postępowania o udzielenie zamówienia publicznego, realizowan</w:t>
      </w:r>
      <w:r w:rsidR="00D222FC">
        <w:rPr>
          <w:rFonts w:ascii="Times New Roman" w:eastAsia="Times New Roman" w:hAnsi="Times New Roman" w:cs="Times New Roman"/>
          <w:bCs/>
          <w:lang w:eastAsia="pl-PL"/>
        </w:rPr>
        <w:t>ego</w:t>
      </w:r>
      <w:r w:rsidRPr="00536018">
        <w:rPr>
          <w:rFonts w:ascii="Times New Roman" w:eastAsia="Times New Roman" w:hAnsi="Times New Roman" w:cs="Times New Roman"/>
          <w:bCs/>
          <w:lang w:eastAsia="pl-PL"/>
        </w:rPr>
        <w:t xml:space="preserve"> w trybie podstawowym bez negocjacji </w:t>
      </w:r>
      <w:bookmarkStart w:id="1" w:name="_Hlk11741589"/>
      <w:r w:rsidRPr="00536018">
        <w:rPr>
          <w:rFonts w:ascii="Times New Roman" w:eastAsia="Times New Roman" w:hAnsi="Times New Roman" w:cs="Times New Roman"/>
          <w:bCs/>
          <w:lang w:eastAsia="pl-PL"/>
        </w:rPr>
        <w:t xml:space="preserve">(art. 275 pkt 1 ustawy Pzp) na </w:t>
      </w:r>
      <w:bookmarkStart w:id="2" w:name="_Hlk10791084"/>
      <w:bookmarkStart w:id="3" w:name="_Hlk35345378"/>
      <w:r w:rsidRPr="00536018">
        <w:rPr>
          <w:rFonts w:ascii="Times New Roman" w:eastAsia="Times New Roman" w:hAnsi="Times New Roman" w:cs="Times New Roman"/>
          <w:bCs/>
          <w:lang w:eastAsia="pl-PL"/>
        </w:rPr>
        <w:t xml:space="preserve">wykonanie robót budowlanych pn. </w:t>
      </w:r>
      <w:bookmarkEnd w:id="1"/>
      <w:bookmarkEnd w:id="2"/>
      <w:bookmarkEnd w:id="3"/>
      <w:r w:rsidR="004D45C9">
        <w:rPr>
          <w:b/>
          <w:bCs/>
        </w:rPr>
        <w:t>„</w:t>
      </w:r>
      <w:r w:rsidR="004A0129">
        <w:rPr>
          <w:b/>
          <w:bCs/>
        </w:rPr>
        <w:t>Przebudowa drogi gminnej ulicy Bursztynowej w miejscowości Truskolasy</w:t>
      </w:r>
      <w:r w:rsidR="004D45C9">
        <w:rPr>
          <w:b/>
          <w:bCs/>
        </w:rPr>
        <w:t>”</w:t>
      </w:r>
    </w:p>
    <w:p w14:paraId="38CC3C8A" w14:textId="77777777" w:rsidR="00B322E6" w:rsidRPr="008042A2" w:rsidRDefault="00B322E6" w:rsidP="008042A2"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69B289DA" w14:textId="77777777" w:rsidR="007936BD" w:rsidRPr="008042A2" w:rsidRDefault="007936BD" w:rsidP="008042A2"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8042A2">
        <w:rPr>
          <w:rFonts w:ascii="Times New Roman" w:eastAsia="Times New Roman" w:hAnsi="Times New Roman" w:cs="Times New Roman"/>
          <w:lang w:eastAsia="pl-PL"/>
        </w:rPr>
        <w:t>Ja/My</w:t>
      </w:r>
      <w:r w:rsidRPr="008042A2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2"/>
      </w:r>
      <w:r w:rsidRPr="008042A2">
        <w:rPr>
          <w:rFonts w:ascii="Times New Roman" w:eastAsia="Times New Roman" w:hAnsi="Times New Roman" w:cs="Times New Roman"/>
          <w:lang w:eastAsia="pl-PL"/>
        </w:rPr>
        <w:t xml:space="preserve"> niżej podpisani </w:t>
      </w:r>
    </w:p>
    <w:p w14:paraId="015F57D3" w14:textId="15CA59F7" w:rsidR="007936BD" w:rsidRDefault="007936BD" w:rsidP="008042A2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042A2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</w:t>
      </w:r>
      <w:r w:rsidR="00380E50">
        <w:rPr>
          <w:rFonts w:ascii="Times New Roman" w:eastAsia="Times New Roman" w:hAnsi="Times New Roman" w:cs="Times New Roman"/>
          <w:lang w:eastAsia="pl-PL"/>
        </w:rPr>
        <w:t>.</w:t>
      </w:r>
      <w:r w:rsidRPr="008042A2">
        <w:rPr>
          <w:rFonts w:ascii="Times New Roman" w:eastAsia="Times New Roman" w:hAnsi="Times New Roman" w:cs="Times New Roman"/>
          <w:lang w:eastAsia="pl-PL"/>
        </w:rPr>
        <w:t>……</w:t>
      </w:r>
      <w:r w:rsidR="008042A2">
        <w:rPr>
          <w:rFonts w:ascii="Times New Roman" w:eastAsia="Times New Roman" w:hAnsi="Times New Roman" w:cs="Times New Roman"/>
          <w:lang w:eastAsia="pl-PL"/>
        </w:rPr>
        <w:t>………</w:t>
      </w:r>
      <w:r w:rsidRPr="008042A2">
        <w:rPr>
          <w:rFonts w:ascii="Times New Roman" w:eastAsia="Times New Roman" w:hAnsi="Times New Roman" w:cs="Times New Roman"/>
          <w:lang w:eastAsia="pl-PL"/>
        </w:rPr>
        <w:t>………</w:t>
      </w:r>
    </w:p>
    <w:p w14:paraId="5E214B60" w14:textId="714124D2" w:rsidR="008042A2" w:rsidRPr="00380E50" w:rsidRDefault="008042A2" w:rsidP="008042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8042A2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(Imię i nazwisko osoby upoważnionej do reprezentowania podmiotu.)</w:t>
      </w:r>
    </w:p>
    <w:p w14:paraId="41B8F525" w14:textId="77777777" w:rsidR="007936BD" w:rsidRPr="008042A2" w:rsidRDefault="007936BD" w:rsidP="008042A2"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6FA16ED2" w14:textId="77777777" w:rsidR="007936BD" w:rsidRPr="008042A2" w:rsidRDefault="007936BD" w:rsidP="008042A2"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8042A2">
        <w:rPr>
          <w:rFonts w:ascii="Times New Roman" w:eastAsia="Times New Roman" w:hAnsi="Times New Roman" w:cs="Times New Roman"/>
          <w:lang w:eastAsia="pl-PL"/>
        </w:rPr>
        <w:t>działając</w:t>
      </w:r>
      <w:proofErr w:type="gramEnd"/>
      <w:r w:rsidRPr="008042A2">
        <w:rPr>
          <w:rFonts w:ascii="Times New Roman" w:eastAsia="Times New Roman" w:hAnsi="Times New Roman" w:cs="Times New Roman"/>
          <w:lang w:eastAsia="pl-PL"/>
        </w:rPr>
        <w:t xml:space="preserve"> w imieniu i na rzecz </w:t>
      </w:r>
    </w:p>
    <w:p w14:paraId="1F25668D" w14:textId="779121CB" w:rsidR="007936BD" w:rsidRPr="008042A2" w:rsidRDefault="007936BD" w:rsidP="0054066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042A2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</w:t>
      </w:r>
      <w:r w:rsidR="00380E50">
        <w:rPr>
          <w:rFonts w:ascii="Times New Roman" w:eastAsia="Times New Roman" w:hAnsi="Times New Roman" w:cs="Times New Roman"/>
          <w:lang w:eastAsia="pl-PL"/>
        </w:rPr>
        <w:t>..</w:t>
      </w:r>
      <w:r w:rsidR="008042A2">
        <w:rPr>
          <w:rFonts w:ascii="Times New Roman" w:eastAsia="Times New Roman" w:hAnsi="Times New Roman" w:cs="Times New Roman"/>
          <w:lang w:eastAsia="pl-PL"/>
        </w:rPr>
        <w:t>…</w:t>
      </w:r>
      <w:r w:rsidRPr="008042A2">
        <w:rPr>
          <w:rFonts w:ascii="Times New Roman" w:eastAsia="Times New Roman" w:hAnsi="Times New Roman" w:cs="Times New Roman"/>
          <w:lang w:eastAsia="pl-PL"/>
        </w:rPr>
        <w:t>………</w:t>
      </w:r>
      <w:r w:rsidR="0054066D">
        <w:rPr>
          <w:rFonts w:ascii="Times New Roman" w:eastAsia="Times New Roman" w:hAnsi="Times New Roman" w:cs="Times New Roman"/>
          <w:lang w:eastAsia="pl-PL"/>
        </w:rPr>
        <w:t>…..</w:t>
      </w:r>
      <w:r w:rsidRPr="008042A2">
        <w:rPr>
          <w:rFonts w:ascii="Times New Roman" w:eastAsia="Times New Roman" w:hAnsi="Times New Roman" w:cs="Times New Roman"/>
          <w:lang w:eastAsia="pl-PL"/>
        </w:rPr>
        <w:t>…</w:t>
      </w:r>
    </w:p>
    <w:p w14:paraId="78DBF73A" w14:textId="6FF79DB1" w:rsidR="007936BD" w:rsidRPr="00380E50" w:rsidRDefault="007936BD" w:rsidP="008042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380E50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(nazwa (firma) i dokładny adres podmiotu oddającego Wykonawcy do dyspozycji zasoby na zasadach określonych w art. </w:t>
      </w:r>
      <w:r w:rsidR="00802742" w:rsidRPr="00380E50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118</w:t>
      </w:r>
      <w:r w:rsidRPr="00380E50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</w:t>
      </w:r>
      <w:r w:rsidR="008042A2" w:rsidRPr="00380E50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u</w:t>
      </w:r>
      <w:r w:rsidRPr="00380E50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stawy</w:t>
      </w:r>
      <w:r w:rsidR="007A5ADD" w:rsidRPr="00380E50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Pzp</w:t>
      </w:r>
      <w:r w:rsidRPr="00380E50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)</w:t>
      </w:r>
    </w:p>
    <w:p w14:paraId="29A85B44" w14:textId="77777777" w:rsidR="007936BD" w:rsidRPr="008042A2" w:rsidRDefault="007936BD" w:rsidP="008042A2"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3AC20876" w14:textId="536B28D1" w:rsidR="007936BD" w:rsidRPr="008042A2" w:rsidRDefault="007936BD" w:rsidP="0054066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proofErr w:type="gramStart"/>
      <w:r w:rsidRPr="008042A2">
        <w:rPr>
          <w:rFonts w:ascii="Times New Roman" w:eastAsia="Times New Roman" w:hAnsi="Times New Roman" w:cs="Times New Roman"/>
          <w:lang w:eastAsia="pl-PL"/>
        </w:rPr>
        <w:t>zobowiązuję</w:t>
      </w:r>
      <w:proofErr w:type="gramEnd"/>
      <w:r w:rsidRPr="008042A2">
        <w:rPr>
          <w:rFonts w:ascii="Times New Roman" w:eastAsia="Times New Roman" w:hAnsi="Times New Roman" w:cs="Times New Roman"/>
          <w:lang w:eastAsia="pl-PL"/>
        </w:rPr>
        <w:t>/my</w:t>
      </w:r>
      <w:r w:rsidRPr="008042A2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3"/>
      </w:r>
      <w:r w:rsidRPr="008042A2">
        <w:rPr>
          <w:rFonts w:ascii="Times New Roman" w:eastAsia="Times New Roman" w:hAnsi="Times New Roman" w:cs="Times New Roman"/>
          <w:lang w:eastAsia="pl-PL"/>
        </w:rPr>
        <w:t xml:space="preserve"> się oddać do dyspozycji Wykonawcy uczestniczącemu w niniejszym postępowaniu </w:t>
      </w:r>
      <w:r w:rsidR="00380E50">
        <w:rPr>
          <w:rFonts w:ascii="Times New Roman" w:eastAsia="Times New Roman" w:hAnsi="Times New Roman" w:cs="Times New Roman"/>
          <w:lang w:eastAsia="pl-PL"/>
        </w:rPr>
        <w:br/>
      </w:r>
      <w:r w:rsidRPr="008042A2">
        <w:rPr>
          <w:rFonts w:ascii="Times New Roman" w:eastAsia="Times New Roman" w:hAnsi="Times New Roman" w:cs="Times New Roman"/>
          <w:lang w:eastAsia="pl-PL"/>
        </w:rPr>
        <w:t>o udzielenie zamówienia publicznego tj.</w:t>
      </w:r>
    </w:p>
    <w:p w14:paraId="5414EAF0" w14:textId="15E415C4" w:rsidR="007936BD" w:rsidRPr="008042A2" w:rsidRDefault="007936BD" w:rsidP="0054066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042A2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</w:t>
      </w:r>
      <w:r w:rsidR="0054066D">
        <w:rPr>
          <w:rFonts w:ascii="Times New Roman" w:eastAsia="Times New Roman" w:hAnsi="Times New Roman" w:cs="Times New Roman"/>
          <w:lang w:eastAsia="pl-PL"/>
        </w:rPr>
        <w:t>……</w:t>
      </w:r>
      <w:r w:rsidR="00380E50">
        <w:rPr>
          <w:rFonts w:ascii="Times New Roman" w:eastAsia="Times New Roman" w:hAnsi="Times New Roman" w:cs="Times New Roman"/>
          <w:lang w:eastAsia="pl-PL"/>
        </w:rPr>
        <w:t>..</w:t>
      </w:r>
      <w:r w:rsidR="0054066D">
        <w:rPr>
          <w:rFonts w:ascii="Times New Roman" w:eastAsia="Times New Roman" w:hAnsi="Times New Roman" w:cs="Times New Roman"/>
          <w:lang w:eastAsia="pl-PL"/>
        </w:rPr>
        <w:t>.</w:t>
      </w:r>
      <w:r w:rsidRPr="008042A2">
        <w:rPr>
          <w:rFonts w:ascii="Times New Roman" w:eastAsia="Times New Roman" w:hAnsi="Times New Roman" w:cs="Times New Roman"/>
          <w:lang w:eastAsia="pl-PL"/>
        </w:rPr>
        <w:t>……</w:t>
      </w:r>
    </w:p>
    <w:p w14:paraId="4185E516" w14:textId="2832B7E8" w:rsidR="007936BD" w:rsidRPr="00380E50" w:rsidRDefault="007936BD" w:rsidP="005406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380E50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(nazwa (firma) i dokładny adres Wykonawcy, który polega na zasobach ww. podmiotu na zasadach</w:t>
      </w:r>
      <w:r w:rsidRPr="00380E50">
        <w:rPr>
          <w:rFonts w:ascii="Times New Roman" w:eastAsia="Times New Roman" w:hAnsi="Times New Roman" w:cs="Times New Roman"/>
          <w:i/>
          <w:iCs/>
          <w:sz w:val="16"/>
          <w:szCs w:val="16"/>
          <w:lang w:eastAsia="zh-CN"/>
        </w:rPr>
        <w:t xml:space="preserve"> </w:t>
      </w:r>
      <w:r w:rsidRPr="00380E50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określonych</w:t>
      </w:r>
      <w:r w:rsidR="0054066D" w:rsidRPr="00380E50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br/>
      </w:r>
      <w:r w:rsidRPr="00380E50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w art. </w:t>
      </w:r>
      <w:r w:rsidR="00802742" w:rsidRPr="00380E50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118</w:t>
      </w:r>
      <w:r w:rsidRPr="00380E50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Ustawy</w:t>
      </w:r>
      <w:r w:rsidR="002308D0" w:rsidRPr="00380E50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</w:t>
      </w:r>
      <w:proofErr w:type="gramStart"/>
      <w:r w:rsidR="002308D0" w:rsidRPr="00380E50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Pzp</w:t>
      </w:r>
      <w:r w:rsidRPr="00380E50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)</w:t>
      </w:r>
      <w:proofErr w:type="gramEnd"/>
    </w:p>
    <w:p w14:paraId="48B2460C" w14:textId="77777777" w:rsidR="007936BD" w:rsidRPr="008042A2" w:rsidRDefault="007936BD" w:rsidP="008042A2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7A361804" w14:textId="77777777" w:rsidR="007936BD" w:rsidRPr="008042A2" w:rsidRDefault="007936BD" w:rsidP="008042A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8042A2">
        <w:rPr>
          <w:rFonts w:ascii="Times New Roman" w:eastAsia="Times New Roman" w:hAnsi="Times New Roman" w:cs="Times New Roman"/>
          <w:lang w:eastAsia="pl-PL"/>
        </w:rPr>
        <w:t>następujące</w:t>
      </w:r>
      <w:proofErr w:type="gramEnd"/>
      <w:r w:rsidRPr="008042A2">
        <w:rPr>
          <w:rFonts w:ascii="Times New Roman" w:eastAsia="Times New Roman" w:hAnsi="Times New Roman" w:cs="Times New Roman"/>
          <w:lang w:eastAsia="pl-PL"/>
        </w:rPr>
        <w:t xml:space="preserve"> zasoby, na </w:t>
      </w:r>
      <w:r w:rsidR="00064117" w:rsidRPr="008042A2">
        <w:rPr>
          <w:rFonts w:ascii="Times New Roman" w:eastAsia="Times New Roman" w:hAnsi="Times New Roman" w:cs="Times New Roman"/>
          <w:lang w:eastAsia="pl-PL"/>
        </w:rPr>
        <w:t>potrzeby realizacji w</w:t>
      </w:r>
      <w:r w:rsidRPr="008042A2">
        <w:rPr>
          <w:rFonts w:ascii="Times New Roman" w:eastAsia="Times New Roman" w:hAnsi="Times New Roman" w:cs="Times New Roman"/>
          <w:lang w:eastAsia="pl-PL"/>
        </w:rPr>
        <w:t>w. zamówienia:</w:t>
      </w:r>
    </w:p>
    <w:p w14:paraId="46DC42C2" w14:textId="690F1F56" w:rsidR="0054066D" w:rsidRPr="00380E50" w:rsidRDefault="007936BD" w:rsidP="005406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8042A2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</w:t>
      </w:r>
      <w:r w:rsidR="00380E50">
        <w:rPr>
          <w:rFonts w:ascii="Times New Roman" w:eastAsia="Times New Roman" w:hAnsi="Times New Roman" w:cs="Times New Roman"/>
          <w:lang w:eastAsia="pl-PL"/>
        </w:rPr>
        <w:t xml:space="preserve"> </w:t>
      </w:r>
      <w:r w:rsidR="0054066D" w:rsidRPr="00380E50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(wskazać, jakich zasobów dotyczy zobowiązanie)</w:t>
      </w:r>
    </w:p>
    <w:p w14:paraId="4048286A" w14:textId="0AF9DB01" w:rsidR="007936BD" w:rsidRPr="008042A2" w:rsidRDefault="007936BD" w:rsidP="0054066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BDA9E76" w14:textId="77777777" w:rsidR="0054066D" w:rsidRPr="0054066D" w:rsidRDefault="0054066D" w:rsidP="00D222FC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4066D">
        <w:rPr>
          <w:rFonts w:ascii="Times New Roman" w:eastAsia="Times New Roman" w:hAnsi="Times New Roman" w:cs="Times New Roman"/>
          <w:lang w:eastAsia="pl-PL"/>
        </w:rPr>
        <w:t xml:space="preserve">Oświadczam, iż: </w:t>
      </w:r>
    </w:p>
    <w:p w14:paraId="7D4B969F" w14:textId="594687EB" w:rsidR="0054066D" w:rsidRPr="0054066D" w:rsidRDefault="0054066D" w:rsidP="00D222FC">
      <w:pPr>
        <w:numPr>
          <w:ilvl w:val="1"/>
          <w:numId w:val="85"/>
        </w:numPr>
        <w:suppressAutoHyphens/>
        <w:spacing w:after="0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54066D">
        <w:rPr>
          <w:rFonts w:ascii="Times New Roman" w:eastAsia="Times New Roman" w:hAnsi="Times New Roman" w:cs="Times New Roman"/>
          <w:lang w:eastAsia="pl-PL"/>
        </w:rPr>
        <w:t>Udostępniam Wykonawcy ww. zasoby, w następującym zakresie:</w:t>
      </w:r>
    </w:p>
    <w:p w14:paraId="09B243B0" w14:textId="4D2449AC" w:rsidR="0054066D" w:rsidRPr="0054066D" w:rsidRDefault="0054066D" w:rsidP="00D222FC">
      <w:pPr>
        <w:suppressAutoHyphens/>
        <w:spacing w:after="0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54066D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</w:t>
      </w:r>
    </w:p>
    <w:p w14:paraId="134CA928" w14:textId="3C5AFD40" w:rsidR="0054066D" w:rsidRPr="0054066D" w:rsidRDefault="0054066D" w:rsidP="00D222FC">
      <w:pPr>
        <w:pStyle w:val="Akapitzlist"/>
        <w:numPr>
          <w:ilvl w:val="1"/>
          <w:numId w:val="85"/>
        </w:numPr>
        <w:suppressAutoHyphens/>
        <w:spacing w:after="0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54066D">
        <w:rPr>
          <w:rFonts w:ascii="Times New Roman" w:eastAsia="Times New Roman" w:hAnsi="Times New Roman" w:cs="Times New Roman"/>
          <w:lang w:eastAsia="pl-PL"/>
        </w:rPr>
        <w:t>Sposób wykorzystania udostępnionych przeze mnie zasobów, przez Wykonawcę, przy wykonywaniu zamówienia publicznego będzie następujący:</w:t>
      </w:r>
    </w:p>
    <w:p w14:paraId="7F021D4C" w14:textId="042B1A8A" w:rsidR="0054066D" w:rsidRPr="0054066D" w:rsidRDefault="0054066D" w:rsidP="00D222FC">
      <w:pPr>
        <w:suppressAutoHyphens/>
        <w:spacing w:after="0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54066D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</w:t>
      </w:r>
    </w:p>
    <w:p w14:paraId="0F2AEE8A" w14:textId="77777777" w:rsidR="0054066D" w:rsidRPr="0054066D" w:rsidRDefault="0054066D" w:rsidP="00D222FC">
      <w:pPr>
        <w:numPr>
          <w:ilvl w:val="1"/>
          <w:numId w:val="85"/>
        </w:numPr>
        <w:suppressAutoHyphens/>
        <w:spacing w:after="0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54066D">
        <w:rPr>
          <w:rFonts w:ascii="Times New Roman" w:eastAsia="Times New Roman" w:hAnsi="Times New Roman" w:cs="Times New Roman"/>
          <w:lang w:eastAsia="pl-PL"/>
        </w:rPr>
        <w:t>Zakres mojego udziału przy wykonywaniu zamówienia publicznego będzie następujący:</w:t>
      </w:r>
    </w:p>
    <w:p w14:paraId="7D0DD668" w14:textId="04A5C573" w:rsidR="0054066D" w:rsidRPr="0054066D" w:rsidRDefault="0054066D" w:rsidP="00D222FC">
      <w:pPr>
        <w:suppressAutoHyphens/>
        <w:spacing w:after="0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54066D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</w:t>
      </w:r>
    </w:p>
    <w:p w14:paraId="16E74F6A" w14:textId="0A7C3FF7" w:rsidR="0054066D" w:rsidRDefault="0054066D" w:rsidP="00D222FC">
      <w:pPr>
        <w:numPr>
          <w:ilvl w:val="1"/>
          <w:numId w:val="85"/>
        </w:numPr>
        <w:suppressAutoHyphens/>
        <w:spacing w:after="0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54066D">
        <w:rPr>
          <w:rFonts w:ascii="Times New Roman" w:eastAsia="Times New Roman" w:hAnsi="Times New Roman" w:cs="Times New Roman"/>
          <w:lang w:eastAsia="pl-PL"/>
        </w:rPr>
        <w:t>Okres mojego udziału przy wykonywaniu zamówienia publicznego będzie następujący:</w:t>
      </w:r>
    </w:p>
    <w:p w14:paraId="42DE6442" w14:textId="669491C9" w:rsidR="0054066D" w:rsidRPr="0054066D" w:rsidRDefault="0054066D" w:rsidP="00D222FC">
      <w:pPr>
        <w:suppressAutoHyphens/>
        <w:spacing w:after="0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54066D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</w:t>
      </w:r>
    </w:p>
    <w:p w14:paraId="33BB6081" w14:textId="77777777" w:rsidR="00B202DF" w:rsidRDefault="00B202DF" w:rsidP="00B202DF">
      <w:pPr>
        <w:tabs>
          <w:tab w:val="left" w:pos="0"/>
        </w:tabs>
        <w:suppressAutoHyphens/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  <w:t xml:space="preserve">  </w:t>
      </w:r>
    </w:p>
    <w:p w14:paraId="712A1843" w14:textId="3671F72D" w:rsidR="00B202DF" w:rsidRDefault="00B202DF" w:rsidP="00B202DF">
      <w:pPr>
        <w:tabs>
          <w:tab w:val="left" w:pos="0"/>
        </w:tabs>
        <w:suppressAutoHyphens/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  <w:t xml:space="preserve">    ......................................                                                                         ……………………………………………...</w:t>
      </w:r>
    </w:p>
    <w:p w14:paraId="76F1C264" w14:textId="77777777" w:rsidR="00B202DF" w:rsidRDefault="00B202DF" w:rsidP="00B202DF">
      <w:pPr>
        <w:tabs>
          <w:tab w:val="left" w:pos="0"/>
        </w:tabs>
        <w:suppressAutoHyphens/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  <w:t xml:space="preserve">     (miejscowość, 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  <w:t xml:space="preserve">data)                                                 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  <w:t xml:space="preserve">                       (podpis uprawnionego przedstawiciela Wykonawcy)</w:t>
      </w:r>
    </w:p>
    <w:p w14:paraId="4021D4CE" w14:textId="77777777" w:rsidR="00D222FC" w:rsidRDefault="00D222FC" w:rsidP="00D222FC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FF3333"/>
          <w:sz w:val="20"/>
          <w:szCs w:val="20"/>
          <w:lang w:eastAsia="pl-PL"/>
        </w:rPr>
      </w:pPr>
    </w:p>
    <w:p w14:paraId="3ABAC743" w14:textId="3C37B4DA" w:rsidR="00D222FC" w:rsidRPr="00D222FC" w:rsidRDefault="00D222FC" w:rsidP="00D222FC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FF3333"/>
          <w:sz w:val="20"/>
          <w:szCs w:val="20"/>
          <w:lang w:eastAsia="pl-PL"/>
        </w:rPr>
      </w:pPr>
      <w:r w:rsidRPr="00D222FC">
        <w:rPr>
          <w:rFonts w:ascii="Times New Roman" w:eastAsia="Times New Roman" w:hAnsi="Times New Roman" w:cs="Times New Roman"/>
          <w:b/>
          <w:bCs/>
          <w:color w:val="FF3333"/>
          <w:sz w:val="20"/>
          <w:szCs w:val="20"/>
          <w:lang w:eastAsia="pl-PL"/>
        </w:rPr>
        <w:t>DOKUMENT NALEŻY OPATRZYĆ KWALIFIKOWANYM PODPISEM ELEKTRONICZNYM, PODPISEM ZAUFANYM LUB PODPISEM OSOBISTYM.</w:t>
      </w:r>
    </w:p>
    <w:p w14:paraId="55507461" w14:textId="2A7B201F" w:rsidR="0054066D" w:rsidRPr="00AB0C4E" w:rsidRDefault="00D222FC" w:rsidP="00D222FC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2FC">
        <w:rPr>
          <w:rFonts w:ascii="Times New Roman" w:eastAsia="Times New Roman" w:hAnsi="Times New Roman" w:cs="Times New Roman"/>
          <w:b/>
          <w:bCs/>
          <w:color w:val="FF3333"/>
          <w:sz w:val="20"/>
          <w:szCs w:val="20"/>
          <w:lang w:eastAsia="pl-PL"/>
        </w:rPr>
        <w:t>UWAGA! NANOSZENIE JAKICHKOLWIEK ZMIAN W TREŚCI DOKUMENTU PO OPATRZENIU WW. PODPISEM MOŻE SKUTKOWAĆ NARUSZENIEM INTEGRALNOŚCI PODPISU, A W KONSEKWENCJI SKUTKOWAĆ ODRZUCENIEM OFERTY.</w:t>
      </w:r>
    </w:p>
    <w:sectPr w:rsidR="0054066D" w:rsidRPr="00AB0C4E" w:rsidSect="0054066D">
      <w:footerReference w:type="default" r:id="rId9"/>
      <w:headerReference w:type="first" r:id="rId10"/>
      <w:footerReference w:type="first" r:id="rId11"/>
      <w:pgSz w:w="11906" w:h="16838"/>
      <w:pgMar w:top="851" w:right="1080" w:bottom="426" w:left="1080" w:header="426" w:footer="1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9FF90B" w14:textId="77777777" w:rsidR="00BA683B" w:rsidRDefault="00BA683B" w:rsidP="00597E0F">
      <w:pPr>
        <w:spacing w:after="0" w:line="240" w:lineRule="auto"/>
      </w:pPr>
      <w:r>
        <w:separator/>
      </w:r>
    </w:p>
  </w:endnote>
  <w:endnote w:type="continuationSeparator" w:id="0">
    <w:p w14:paraId="35E7ABCC" w14:textId="77777777" w:rsidR="00BA683B" w:rsidRDefault="00BA683B" w:rsidP="00597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214628877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756938300"/>
          <w:docPartObj>
            <w:docPartGallery w:val="Page Numbers (Top of Page)"/>
            <w:docPartUnique/>
          </w:docPartObj>
        </w:sdtPr>
        <w:sdtEndPr/>
        <w:sdtContent>
          <w:p w14:paraId="04A67E26" w14:textId="77777777" w:rsidR="00206104" w:rsidRPr="00F221CE" w:rsidRDefault="00206104" w:rsidP="005C7BB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14:paraId="024234BA" w14:textId="77777777" w:rsidR="00206104" w:rsidRPr="00D47DF8" w:rsidRDefault="00206104" w:rsidP="00D47DF8">
            <w:pPr>
              <w:pStyle w:val="Stopka"/>
              <w:jc w:val="right"/>
              <w:rPr>
                <w:sz w:val="18"/>
                <w:szCs w:val="18"/>
              </w:rPr>
            </w:pPr>
            <w:r w:rsidRPr="00377324">
              <w:rPr>
                <w:sz w:val="18"/>
                <w:szCs w:val="18"/>
              </w:rPr>
              <w:t xml:space="preserve">Strona </w:t>
            </w:r>
            <w:r w:rsidRPr="00377324">
              <w:rPr>
                <w:b/>
                <w:bCs/>
                <w:sz w:val="18"/>
                <w:szCs w:val="18"/>
              </w:rPr>
              <w:fldChar w:fldCharType="begin"/>
            </w:r>
            <w:r w:rsidRPr="00377324">
              <w:rPr>
                <w:b/>
                <w:bCs/>
                <w:sz w:val="18"/>
                <w:szCs w:val="18"/>
              </w:rPr>
              <w:instrText>PAGE</w:instrText>
            </w:r>
            <w:r w:rsidRPr="00377324">
              <w:rPr>
                <w:b/>
                <w:bCs/>
                <w:sz w:val="18"/>
                <w:szCs w:val="18"/>
              </w:rPr>
              <w:fldChar w:fldCharType="separate"/>
            </w:r>
            <w:r w:rsidR="00B202DF">
              <w:rPr>
                <w:b/>
                <w:bCs/>
                <w:noProof/>
                <w:sz w:val="18"/>
                <w:szCs w:val="18"/>
              </w:rPr>
              <w:t>2</w:t>
            </w:r>
            <w:r w:rsidRPr="00377324">
              <w:rPr>
                <w:b/>
                <w:bCs/>
                <w:sz w:val="18"/>
                <w:szCs w:val="18"/>
              </w:rPr>
              <w:fldChar w:fldCharType="end"/>
            </w:r>
            <w:r w:rsidRPr="00377324">
              <w:rPr>
                <w:sz w:val="18"/>
                <w:szCs w:val="18"/>
              </w:rPr>
              <w:t xml:space="preserve"> z </w:t>
            </w:r>
            <w:r w:rsidRPr="00377324">
              <w:rPr>
                <w:b/>
                <w:bCs/>
                <w:sz w:val="18"/>
                <w:szCs w:val="18"/>
              </w:rPr>
              <w:fldChar w:fldCharType="begin"/>
            </w:r>
            <w:r w:rsidRPr="00377324">
              <w:rPr>
                <w:b/>
                <w:bCs/>
                <w:sz w:val="18"/>
                <w:szCs w:val="18"/>
              </w:rPr>
              <w:instrText>NUMPAGES</w:instrText>
            </w:r>
            <w:r w:rsidRPr="00377324">
              <w:rPr>
                <w:b/>
                <w:bCs/>
                <w:sz w:val="18"/>
                <w:szCs w:val="18"/>
              </w:rPr>
              <w:fldChar w:fldCharType="separate"/>
            </w:r>
            <w:r w:rsidR="00285E83">
              <w:rPr>
                <w:b/>
                <w:bCs/>
                <w:noProof/>
                <w:sz w:val="18"/>
                <w:szCs w:val="18"/>
              </w:rPr>
              <w:t>1</w:t>
            </w:r>
            <w:r w:rsidRPr="00377324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823B45" w14:textId="21CB0947" w:rsidR="00AF3418" w:rsidRDefault="00AF3418">
    <w:pPr>
      <w:pStyle w:val="Stopka"/>
    </w:pPr>
    <w:r>
      <w:t xml:space="preserve">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B0A248" w14:textId="77777777" w:rsidR="00BA683B" w:rsidRDefault="00BA683B" w:rsidP="00597E0F">
      <w:pPr>
        <w:spacing w:after="0" w:line="240" w:lineRule="auto"/>
      </w:pPr>
      <w:r>
        <w:separator/>
      </w:r>
    </w:p>
  </w:footnote>
  <w:footnote w:type="continuationSeparator" w:id="0">
    <w:p w14:paraId="25C828D5" w14:textId="77777777" w:rsidR="00BA683B" w:rsidRDefault="00BA683B" w:rsidP="00597E0F">
      <w:pPr>
        <w:spacing w:after="0" w:line="240" w:lineRule="auto"/>
      </w:pPr>
      <w:r>
        <w:continuationSeparator/>
      </w:r>
    </w:p>
  </w:footnote>
  <w:footnote w:id="1">
    <w:p w14:paraId="4FB49B6D" w14:textId="5BD4DA1B" w:rsidR="004A5C93" w:rsidRPr="00AB0C4E" w:rsidRDefault="004A5C93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B0C4E">
        <w:rPr>
          <w:sz w:val="16"/>
          <w:szCs w:val="16"/>
        </w:rPr>
        <w:t>Wykonawca może złożyć inny podmiotowy środek dowodowy potwierdzający, że wykonawca realizując zamówienie, będzie dysponował niezbędnymi zasobami tych podmiotów</w:t>
      </w:r>
    </w:p>
  </w:footnote>
  <w:footnote w:id="2">
    <w:p w14:paraId="4D411770" w14:textId="23F8895F" w:rsidR="00206104" w:rsidRPr="000128CF" w:rsidRDefault="00206104" w:rsidP="0054066D">
      <w:pPr>
        <w:pStyle w:val="Tekstprzypisudolnego"/>
        <w:tabs>
          <w:tab w:val="center" w:pos="4873"/>
        </w:tabs>
        <w:rPr>
          <w:sz w:val="16"/>
          <w:szCs w:val="16"/>
        </w:rPr>
      </w:pPr>
      <w:r w:rsidRPr="000128CF">
        <w:rPr>
          <w:rStyle w:val="Odwoanieprzypisudolnego"/>
          <w:sz w:val="16"/>
          <w:szCs w:val="16"/>
        </w:rPr>
        <w:footnoteRef/>
      </w:r>
      <w:r w:rsidRPr="000128CF">
        <w:rPr>
          <w:sz w:val="16"/>
          <w:szCs w:val="16"/>
        </w:rPr>
        <w:t xml:space="preserve"> Niepotrzebne skreślić</w:t>
      </w:r>
      <w:r w:rsidR="0054066D">
        <w:rPr>
          <w:sz w:val="16"/>
          <w:szCs w:val="16"/>
        </w:rPr>
        <w:tab/>
      </w:r>
    </w:p>
  </w:footnote>
  <w:footnote w:id="3">
    <w:p w14:paraId="552CFF66" w14:textId="77777777" w:rsidR="00206104" w:rsidRPr="000128CF" w:rsidRDefault="00206104" w:rsidP="007936BD">
      <w:pPr>
        <w:pStyle w:val="Tekstprzypisudolnego"/>
        <w:rPr>
          <w:sz w:val="16"/>
          <w:szCs w:val="16"/>
        </w:rPr>
      </w:pPr>
      <w:r w:rsidRPr="000128CF">
        <w:rPr>
          <w:rStyle w:val="Odwoanieprzypisudolnego"/>
          <w:sz w:val="16"/>
          <w:szCs w:val="16"/>
        </w:rPr>
        <w:footnoteRef/>
      </w:r>
      <w:r w:rsidRPr="000128CF">
        <w:rPr>
          <w:sz w:val="16"/>
          <w:szCs w:val="16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D091C3" w14:textId="01C48227" w:rsidR="0030141E" w:rsidRPr="008042A2" w:rsidRDefault="00B368C3" w:rsidP="00E44D7E">
    <w:pPr>
      <w:pStyle w:val="Nagwek"/>
      <w:jc w:val="right"/>
      <w:rPr>
        <w:rFonts w:ascii="Times New Roman" w:hAnsi="Times New Roman" w:cs="Times New Roman"/>
        <w:bCs/>
        <w:sz w:val="20"/>
        <w:szCs w:val="20"/>
      </w:rPr>
    </w:pPr>
    <w:bookmarkStart w:id="4" w:name="_Hlk63341377"/>
    <w:bookmarkStart w:id="5" w:name="_Hlk63341378"/>
    <w:r>
      <w:rPr>
        <w:rFonts w:ascii="Times New Roman" w:hAnsi="Times New Roman" w:cs="Times New Roman"/>
        <w:bCs/>
        <w:sz w:val="20"/>
        <w:szCs w:val="20"/>
      </w:rPr>
      <w:t>NIP</w:t>
    </w:r>
    <w:r w:rsidR="00B322E6" w:rsidRPr="008042A2">
      <w:rPr>
        <w:rFonts w:ascii="Times New Roman" w:hAnsi="Times New Roman" w:cs="Times New Roman"/>
        <w:bCs/>
        <w:sz w:val="20"/>
        <w:szCs w:val="20"/>
      </w:rPr>
      <w:t>.2</w:t>
    </w:r>
    <w:r>
      <w:rPr>
        <w:rFonts w:ascii="Times New Roman" w:hAnsi="Times New Roman" w:cs="Times New Roman"/>
        <w:bCs/>
        <w:sz w:val="20"/>
        <w:szCs w:val="20"/>
      </w:rPr>
      <w:t>7</w:t>
    </w:r>
    <w:r w:rsidR="00B322E6" w:rsidRPr="008042A2">
      <w:rPr>
        <w:rFonts w:ascii="Times New Roman" w:hAnsi="Times New Roman" w:cs="Times New Roman"/>
        <w:bCs/>
        <w:sz w:val="20"/>
        <w:szCs w:val="20"/>
      </w:rPr>
      <w:t>1.1.</w:t>
    </w:r>
    <w:r w:rsidR="004A0129">
      <w:rPr>
        <w:rFonts w:ascii="Times New Roman" w:hAnsi="Times New Roman" w:cs="Times New Roman"/>
        <w:bCs/>
        <w:sz w:val="20"/>
        <w:szCs w:val="20"/>
      </w:rPr>
      <w:t>10</w:t>
    </w:r>
    <w:r w:rsidR="00F90AEE">
      <w:rPr>
        <w:rFonts w:ascii="Times New Roman" w:hAnsi="Times New Roman" w:cs="Times New Roman"/>
        <w:bCs/>
        <w:sz w:val="20"/>
        <w:szCs w:val="20"/>
      </w:rPr>
      <w:t>.</w:t>
    </w:r>
    <w:r w:rsidR="00B322E6" w:rsidRPr="008042A2">
      <w:rPr>
        <w:rFonts w:ascii="Times New Roman" w:hAnsi="Times New Roman" w:cs="Times New Roman"/>
        <w:bCs/>
        <w:sz w:val="20"/>
        <w:szCs w:val="20"/>
      </w:rPr>
      <w:t>2021.</w:t>
    </w:r>
    <w:r>
      <w:rPr>
        <w:rFonts w:ascii="Times New Roman" w:hAnsi="Times New Roman" w:cs="Times New Roman"/>
        <w:bCs/>
        <w:sz w:val="20"/>
        <w:szCs w:val="20"/>
      </w:rPr>
      <w:t>B</w:t>
    </w:r>
    <w:bookmarkEnd w:id="4"/>
    <w:bookmarkEnd w:id="5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2C76F7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  <w:sz w:val="22"/>
        <w:szCs w:val="22"/>
      </w:rPr>
    </w:lvl>
    <w:lvl w:ilvl="3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bCs w:val="0"/>
        <w:sz w:val="20"/>
        <w:szCs w:val="20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b w:val="0"/>
        <w:bCs w:val="0"/>
        <w:sz w:val="20"/>
        <w:szCs w:val="20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b w:val="0"/>
        <w:bCs w:val="0"/>
        <w:sz w:val="20"/>
        <w:szCs w:val="20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b w:val="0"/>
        <w:bCs w:val="0"/>
        <w:sz w:val="20"/>
        <w:szCs w:val="20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b w:val="0"/>
        <w:bCs w:val="0"/>
        <w:sz w:val="20"/>
        <w:szCs w:val="20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b w:val="0"/>
        <w:bCs w:val="0"/>
        <w:sz w:val="20"/>
        <w:szCs w:val="20"/>
      </w:rPr>
    </w:lvl>
  </w:abstractNum>
  <w:abstractNum w:abstractNumId="1">
    <w:nsid w:val="00000002"/>
    <w:multiLevelType w:val="multilevel"/>
    <w:tmpl w:val="B686C526"/>
    <w:name w:val="WW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00003"/>
    <w:multiLevelType w:val="multilevel"/>
    <w:tmpl w:val="803E32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0000004"/>
    <w:multiLevelType w:val="multilevel"/>
    <w:tmpl w:val="328EEAC8"/>
    <w:name w:val="WW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00000005"/>
    <w:multiLevelType w:val="multilevel"/>
    <w:tmpl w:val="771A9286"/>
    <w:name w:val="WW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00000006"/>
    <w:multiLevelType w:val="multilevel"/>
    <w:tmpl w:val="00000006"/>
    <w:name w:val="WW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6">
    <w:nsid w:val="00000007"/>
    <w:multiLevelType w:val="multilevel"/>
    <w:tmpl w:val="4F68A61A"/>
    <w:name w:val="WW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00000008"/>
    <w:multiLevelType w:val="multilevel"/>
    <w:tmpl w:val="63AAD0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00000009"/>
    <w:multiLevelType w:val="multilevel"/>
    <w:tmpl w:val="5F34B71C"/>
    <w:name w:val="WW8Num16"/>
    <w:lvl w:ilvl="0">
      <w:start w:val="1"/>
      <w:numFmt w:val="decimal"/>
      <w:lvlText w:val="%1."/>
      <w:lvlJc w:val="left"/>
      <w:pPr>
        <w:tabs>
          <w:tab w:val="num" w:pos="-5850"/>
        </w:tabs>
        <w:ind w:left="-5850" w:hanging="360"/>
      </w:pPr>
    </w:lvl>
    <w:lvl w:ilvl="1">
      <w:start w:val="1"/>
      <w:numFmt w:val="decimal"/>
      <w:lvlText w:val="%1.%2"/>
      <w:lvlJc w:val="left"/>
      <w:pPr>
        <w:tabs>
          <w:tab w:val="num" w:pos="-5790"/>
        </w:tabs>
        <w:ind w:left="-5790" w:hanging="420"/>
      </w:pPr>
    </w:lvl>
    <w:lvl w:ilvl="2">
      <w:start w:val="1"/>
      <w:numFmt w:val="decimal"/>
      <w:lvlText w:val="%1.%2.%3."/>
      <w:lvlJc w:val="left"/>
      <w:pPr>
        <w:tabs>
          <w:tab w:val="num" w:pos="-5746"/>
        </w:tabs>
        <w:ind w:left="-5746" w:hanging="360"/>
      </w:pPr>
    </w:lvl>
    <w:lvl w:ilvl="3">
      <w:start w:val="1"/>
      <w:numFmt w:val="decimal"/>
      <w:lvlText w:val="%1.%2.%3.%4."/>
      <w:lvlJc w:val="left"/>
      <w:pPr>
        <w:tabs>
          <w:tab w:val="num" w:pos="-5694"/>
        </w:tabs>
        <w:ind w:left="-5694" w:hanging="360"/>
      </w:pPr>
    </w:lvl>
    <w:lvl w:ilvl="4">
      <w:start w:val="1"/>
      <w:numFmt w:val="decimal"/>
      <w:lvlText w:val="%1.%2.%3.%4.%5."/>
      <w:lvlJc w:val="left"/>
      <w:pPr>
        <w:tabs>
          <w:tab w:val="num" w:pos="-5642"/>
        </w:tabs>
        <w:ind w:left="-5642" w:hanging="360"/>
      </w:pPr>
    </w:lvl>
    <w:lvl w:ilvl="5">
      <w:start w:val="1"/>
      <w:numFmt w:val="decimal"/>
      <w:lvlText w:val="%1.%2.%3.%4.%5.%6."/>
      <w:lvlJc w:val="left"/>
      <w:pPr>
        <w:tabs>
          <w:tab w:val="num" w:pos="-5590"/>
        </w:tabs>
        <w:ind w:left="-5590" w:hanging="360"/>
      </w:pPr>
    </w:lvl>
    <w:lvl w:ilvl="6">
      <w:start w:val="1"/>
      <w:numFmt w:val="decimal"/>
      <w:lvlText w:val="%1.%2.%3.%4.%5.%6.%7."/>
      <w:lvlJc w:val="left"/>
      <w:pPr>
        <w:tabs>
          <w:tab w:val="num" w:pos="-5538"/>
        </w:tabs>
        <w:ind w:left="-5538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-5486"/>
        </w:tabs>
        <w:ind w:left="-5486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-5434"/>
        </w:tabs>
        <w:ind w:left="-5434" w:hanging="360"/>
      </w:pPr>
    </w:lvl>
  </w:abstractNum>
  <w:abstractNum w:abstractNumId="9">
    <w:nsid w:val="0000000B"/>
    <w:multiLevelType w:val="multilevel"/>
    <w:tmpl w:val="E1EA8A84"/>
    <w:name w:val="WW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C"/>
    <w:multiLevelType w:val="multilevel"/>
    <w:tmpl w:val="0000000C"/>
    <w:name w:val="WW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000000D"/>
    <w:multiLevelType w:val="multilevel"/>
    <w:tmpl w:val="E6EA6092"/>
    <w:name w:val="WW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E"/>
    <w:multiLevelType w:val="multilevel"/>
    <w:tmpl w:val="0000000E"/>
    <w:name w:val="WW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0000000F"/>
    <w:multiLevelType w:val="multilevel"/>
    <w:tmpl w:val="E5687854"/>
    <w:name w:val="WWNum16"/>
    <w:lvl w:ilvl="0">
      <w:start w:val="1"/>
      <w:numFmt w:val="decimal"/>
      <w:lvlText w:val="%1."/>
      <w:lvlJc w:val="left"/>
      <w:pPr>
        <w:tabs>
          <w:tab w:val="num" w:pos="-5682"/>
        </w:tabs>
        <w:ind w:left="-5682" w:hanging="360"/>
      </w:pPr>
    </w:lvl>
    <w:lvl w:ilvl="1">
      <w:start w:val="1"/>
      <w:numFmt w:val="decimal"/>
      <w:lvlText w:val="%2."/>
      <w:lvlJc w:val="left"/>
      <w:pPr>
        <w:tabs>
          <w:tab w:val="num" w:pos="-5322"/>
        </w:tabs>
        <w:ind w:left="-5322" w:hanging="360"/>
      </w:pPr>
    </w:lvl>
    <w:lvl w:ilvl="2">
      <w:start w:val="1"/>
      <w:numFmt w:val="decimal"/>
      <w:lvlText w:val="%2.%3."/>
      <w:lvlJc w:val="left"/>
      <w:pPr>
        <w:tabs>
          <w:tab w:val="num" w:pos="-4962"/>
        </w:tabs>
        <w:ind w:left="-4962" w:hanging="360"/>
      </w:pPr>
    </w:lvl>
    <w:lvl w:ilvl="3">
      <w:start w:val="1"/>
      <w:numFmt w:val="decimal"/>
      <w:lvlText w:val="%2.%3.%4."/>
      <w:lvlJc w:val="left"/>
      <w:pPr>
        <w:tabs>
          <w:tab w:val="num" w:pos="-4602"/>
        </w:tabs>
        <w:ind w:left="-4602" w:hanging="360"/>
      </w:pPr>
    </w:lvl>
    <w:lvl w:ilvl="4">
      <w:start w:val="1"/>
      <w:numFmt w:val="decimal"/>
      <w:lvlText w:val="%2.%3.%4.%5."/>
      <w:lvlJc w:val="left"/>
      <w:pPr>
        <w:tabs>
          <w:tab w:val="num" w:pos="-4242"/>
        </w:tabs>
        <w:ind w:left="-4242" w:hanging="360"/>
      </w:pPr>
    </w:lvl>
    <w:lvl w:ilvl="5">
      <w:start w:val="1"/>
      <w:numFmt w:val="decimal"/>
      <w:lvlText w:val="%2.%3.%4.%5.%6."/>
      <w:lvlJc w:val="left"/>
      <w:pPr>
        <w:tabs>
          <w:tab w:val="num" w:pos="-3882"/>
        </w:tabs>
        <w:ind w:left="-3882" w:hanging="360"/>
      </w:pPr>
    </w:lvl>
    <w:lvl w:ilvl="6">
      <w:start w:val="1"/>
      <w:numFmt w:val="decimal"/>
      <w:lvlText w:val="%2.%3.%4.%5.%6.%7."/>
      <w:lvlJc w:val="left"/>
      <w:pPr>
        <w:tabs>
          <w:tab w:val="num" w:pos="-3522"/>
        </w:tabs>
        <w:ind w:left="-3522" w:hanging="360"/>
      </w:pPr>
    </w:lvl>
    <w:lvl w:ilvl="7">
      <w:start w:val="1"/>
      <w:numFmt w:val="decimal"/>
      <w:lvlText w:val="%2.%3.%4.%5.%6.%7.%8."/>
      <w:lvlJc w:val="left"/>
      <w:pPr>
        <w:tabs>
          <w:tab w:val="num" w:pos="-3162"/>
        </w:tabs>
        <w:ind w:left="-3162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-2802"/>
        </w:tabs>
        <w:ind w:left="-2802" w:hanging="360"/>
      </w:pPr>
    </w:lvl>
  </w:abstractNum>
  <w:abstractNum w:abstractNumId="14">
    <w:nsid w:val="00000010"/>
    <w:multiLevelType w:val="multilevel"/>
    <w:tmpl w:val="00000010"/>
    <w:name w:val="WW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1"/>
    <w:multiLevelType w:val="multilevel"/>
    <w:tmpl w:val="29B8BEA6"/>
    <w:name w:val="WWNum16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00000012"/>
    <w:multiLevelType w:val="multilevel"/>
    <w:tmpl w:val="BFAA5014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00000013"/>
    <w:multiLevelType w:val="multilevel"/>
    <w:tmpl w:val="B456C6AE"/>
    <w:name w:val="WW8Num2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00000014"/>
    <w:multiLevelType w:val="multilevel"/>
    <w:tmpl w:val="00000014"/>
    <w:name w:val="WWNum2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00000015"/>
    <w:multiLevelType w:val="multilevel"/>
    <w:tmpl w:val="56F4568C"/>
    <w:name w:val="WW8Num2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00000016"/>
    <w:multiLevelType w:val="multilevel"/>
    <w:tmpl w:val="9B3CCEBE"/>
    <w:name w:val="WW8Num3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00000017"/>
    <w:multiLevelType w:val="multi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00000018"/>
    <w:multiLevelType w:val="multilevel"/>
    <w:tmpl w:val="00000018"/>
    <w:lvl w:ilvl="0">
      <w:start w:val="1"/>
      <w:numFmt w:val="decimal"/>
      <w:lvlText w:val="%1)"/>
      <w:lvlJc w:val="left"/>
      <w:pPr>
        <w:tabs>
          <w:tab w:val="num" w:pos="723"/>
        </w:tabs>
        <w:ind w:left="723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23">
    <w:nsid w:val="00000019"/>
    <w:multiLevelType w:val="multilevel"/>
    <w:tmpl w:val="885000CE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0000001A"/>
    <w:multiLevelType w:val="multilevel"/>
    <w:tmpl w:val="A8903A3C"/>
    <w:name w:val="WW8Num42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decimal"/>
      <w:lvlText w:val="%5."/>
      <w:lvlJc w:val="left"/>
      <w:pPr>
        <w:tabs>
          <w:tab w:val="num" w:pos="1080"/>
        </w:tabs>
        <w:ind w:left="1080" w:hanging="360"/>
      </w:p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360"/>
      </w:p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>
      <w:start w:val="1"/>
      <w:numFmt w:val="decimal"/>
      <w:lvlText w:val="%8."/>
      <w:lvlJc w:val="left"/>
      <w:pPr>
        <w:tabs>
          <w:tab w:val="num" w:pos="2160"/>
        </w:tabs>
        <w:ind w:left="2160" w:hanging="360"/>
      </w:pPr>
    </w:lvl>
    <w:lvl w:ilvl="8">
      <w:start w:val="1"/>
      <w:numFmt w:val="decimal"/>
      <w:lvlText w:val="%9."/>
      <w:lvlJc w:val="left"/>
      <w:pPr>
        <w:tabs>
          <w:tab w:val="num" w:pos="2520"/>
        </w:tabs>
        <w:ind w:left="2520" w:hanging="360"/>
      </w:pPr>
    </w:lvl>
  </w:abstractNum>
  <w:abstractNum w:abstractNumId="25">
    <w:nsid w:val="0000001B"/>
    <w:multiLevelType w:val="multilevel"/>
    <w:tmpl w:val="0000001B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/>
        <w:position w:val="0"/>
        <w:sz w:val="19"/>
        <w:szCs w:val="15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6">
    <w:nsid w:val="0000001D"/>
    <w:multiLevelType w:val="multilevel"/>
    <w:tmpl w:val="94C48F46"/>
    <w:name w:val="WW8Num5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0000001E"/>
    <w:multiLevelType w:val="multilevel"/>
    <w:tmpl w:val="0000001E"/>
    <w:name w:val="WW8Num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0000001F"/>
    <w:multiLevelType w:val="multilevel"/>
    <w:tmpl w:val="0000001F"/>
    <w:name w:val="WW8Num6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00000020"/>
    <w:multiLevelType w:val="multilevel"/>
    <w:tmpl w:val="00000020"/>
    <w:name w:val="WW8Num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00000021"/>
    <w:multiLevelType w:val="multilevel"/>
    <w:tmpl w:val="00000021"/>
    <w:name w:val="WW8Num6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00000022"/>
    <w:multiLevelType w:val="multilevel"/>
    <w:tmpl w:val="00000022"/>
    <w:name w:val="WW8Num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>
    <w:nsid w:val="00000023"/>
    <w:multiLevelType w:val="multilevel"/>
    <w:tmpl w:val="00000023"/>
    <w:name w:val="WW8Num6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00000024"/>
    <w:multiLevelType w:val="multilevel"/>
    <w:tmpl w:val="00000024"/>
    <w:name w:val="WW8Num6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>
    <w:nsid w:val="00000025"/>
    <w:multiLevelType w:val="multilevel"/>
    <w:tmpl w:val="00000025"/>
    <w:name w:val="WW8Num6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>
    <w:nsid w:val="070C0402"/>
    <w:multiLevelType w:val="hybridMultilevel"/>
    <w:tmpl w:val="C86430C0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6">
    <w:nsid w:val="0BB96ACB"/>
    <w:multiLevelType w:val="hybridMultilevel"/>
    <w:tmpl w:val="9CEC8B26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7">
    <w:nsid w:val="0C3D3A4D"/>
    <w:multiLevelType w:val="hybridMultilevel"/>
    <w:tmpl w:val="AB94F8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0D8F67FF"/>
    <w:multiLevelType w:val="multilevel"/>
    <w:tmpl w:val="E6EEFFB0"/>
    <w:styleLink w:val="WWNum63"/>
    <w:lvl w:ilvl="0">
      <w:numFmt w:val="bullet"/>
      <w:lvlText w:val=""/>
      <w:lvlJc w:val="left"/>
      <w:pPr>
        <w:ind w:left="814" w:hanging="360"/>
      </w:pPr>
      <w:rPr>
        <w:rFonts w:ascii="Symbol" w:hAnsi="Symbol"/>
        <w:b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numFmt w:val="bullet"/>
      <w:lvlText w:val="o"/>
      <w:lvlJc w:val="left"/>
      <w:pPr>
        <w:ind w:left="153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5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7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9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1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3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5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74" w:hanging="360"/>
      </w:pPr>
      <w:rPr>
        <w:rFonts w:ascii="Wingdings" w:hAnsi="Wingdings"/>
      </w:rPr>
    </w:lvl>
  </w:abstractNum>
  <w:abstractNum w:abstractNumId="39">
    <w:nsid w:val="0DC1613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0E2D0DAF"/>
    <w:multiLevelType w:val="multilevel"/>
    <w:tmpl w:val="65BA2FF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1">
    <w:nsid w:val="0E551806"/>
    <w:multiLevelType w:val="hybridMultilevel"/>
    <w:tmpl w:val="CBE22B7A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2">
    <w:nsid w:val="104D0318"/>
    <w:multiLevelType w:val="hybridMultilevel"/>
    <w:tmpl w:val="4F247088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7">
      <w:start w:val="1"/>
      <w:numFmt w:val="lowerLetter"/>
      <w:lvlText w:val="%2)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3">
    <w:nsid w:val="10717936"/>
    <w:multiLevelType w:val="hybridMultilevel"/>
    <w:tmpl w:val="9D9E49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11080A23"/>
    <w:multiLevelType w:val="hybridMultilevel"/>
    <w:tmpl w:val="19CAC060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5">
    <w:nsid w:val="158F45F5"/>
    <w:multiLevelType w:val="multilevel"/>
    <w:tmpl w:val="33220278"/>
    <w:lvl w:ilvl="0">
      <w:start w:val="6"/>
      <w:numFmt w:val="decimal"/>
      <w:lvlText w:val="%1."/>
      <w:lvlJc w:val="left"/>
      <w:pPr>
        <w:ind w:left="672" w:hanging="67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72" w:hanging="672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>
    <w:nsid w:val="15AB7F92"/>
    <w:multiLevelType w:val="hybridMultilevel"/>
    <w:tmpl w:val="5AD4D89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7">
    <w:nsid w:val="16FD19AD"/>
    <w:multiLevelType w:val="hybridMultilevel"/>
    <w:tmpl w:val="962454F6"/>
    <w:lvl w:ilvl="0" w:tplc="B05C395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1D1E523C">
      <w:start w:val="1"/>
      <w:numFmt w:val="bullet"/>
      <w:lvlText w:val=""/>
      <w:lvlJc w:val="left"/>
      <w:pPr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1B7C2D64"/>
    <w:multiLevelType w:val="multilevel"/>
    <w:tmpl w:val="14CE9FA0"/>
    <w:styleLink w:val="WWNum61"/>
    <w:lvl w:ilvl="0">
      <w:start w:val="1"/>
      <w:numFmt w:val="decimal"/>
      <w:lvlText w:val="%1)"/>
      <w:lvlJc w:val="left"/>
      <w:pPr>
        <w:ind w:left="360" w:hanging="360"/>
      </w:pPr>
      <w:rPr>
        <w:rFonts w:cs="Calibri"/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cs="Calibri"/>
        <w:b/>
        <w:sz w:val="22"/>
        <w:szCs w:val="22"/>
      </w:rPr>
    </w:lvl>
    <w:lvl w:ilvl="2">
      <w:numFmt w:val="bullet"/>
      <w:lvlText w:val=""/>
      <w:lvlJc w:val="left"/>
      <w:pPr>
        <w:ind w:left="1800" w:hanging="360"/>
      </w:pPr>
      <w:rPr>
        <w:rFonts w:ascii="Symbol" w:hAnsi="Symbol"/>
        <w:color w:val="00000A"/>
      </w:r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decimal"/>
      <w:lvlText w:val="%1.%2.%3.%4.%5."/>
      <w:lvlJc w:val="left"/>
      <w:pPr>
        <w:ind w:left="3240" w:hanging="360"/>
      </w:pPr>
    </w:lvl>
    <w:lvl w:ilvl="5">
      <w:start w:val="1"/>
      <w:numFmt w:val="decimal"/>
      <w:lvlText w:val="%1.%2.%3.%4.%5.%6."/>
      <w:lvlJc w:val="left"/>
      <w:pPr>
        <w:ind w:left="3960" w:hanging="36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decimal"/>
      <w:lvlText w:val="%1.%2.%3.%4.%5.%6.%7.%8."/>
      <w:lvlJc w:val="left"/>
      <w:pPr>
        <w:ind w:left="5400" w:hanging="360"/>
      </w:pPr>
    </w:lvl>
    <w:lvl w:ilvl="8">
      <w:start w:val="1"/>
      <w:numFmt w:val="decimal"/>
      <w:lvlText w:val="%1.%2.%3.%4.%5.%6.%7.%8.%9."/>
      <w:lvlJc w:val="left"/>
      <w:pPr>
        <w:ind w:left="6120" w:hanging="360"/>
      </w:pPr>
    </w:lvl>
  </w:abstractNum>
  <w:abstractNum w:abstractNumId="49">
    <w:nsid w:val="1FE26A12"/>
    <w:multiLevelType w:val="hybridMultilevel"/>
    <w:tmpl w:val="21CCFCCA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50">
    <w:nsid w:val="23285D0C"/>
    <w:multiLevelType w:val="hybridMultilevel"/>
    <w:tmpl w:val="C2CA55F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25282C7F"/>
    <w:multiLevelType w:val="hybridMultilevel"/>
    <w:tmpl w:val="80ACB86E"/>
    <w:lvl w:ilvl="0" w:tplc="2D408038">
      <w:start w:val="1"/>
      <w:numFmt w:val="decimal"/>
      <w:lvlText w:val="%1.13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26C0434D"/>
    <w:multiLevelType w:val="hybridMultilevel"/>
    <w:tmpl w:val="F0EC1226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3">
    <w:nsid w:val="27325C8F"/>
    <w:multiLevelType w:val="hybridMultilevel"/>
    <w:tmpl w:val="1ABACCE0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>
    <w:nsid w:val="27731671"/>
    <w:multiLevelType w:val="hybridMultilevel"/>
    <w:tmpl w:val="3DE4B0E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5">
    <w:nsid w:val="27FA60D4"/>
    <w:multiLevelType w:val="hybridMultilevel"/>
    <w:tmpl w:val="D8F25B8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6E8265E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1DD4982C">
      <w:start w:val="1"/>
      <w:numFmt w:val="lowerLetter"/>
      <w:lvlText w:val="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>
    <w:nsid w:val="2B0B0086"/>
    <w:multiLevelType w:val="hybridMultilevel"/>
    <w:tmpl w:val="91785696"/>
    <w:lvl w:ilvl="0" w:tplc="04150017">
      <w:start w:val="1"/>
      <w:numFmt w:val="lowerLetter"/>
      <w:lvlText w:val="%1)"/>
      <w:lvlJc w:val="left"/>
      <w:pPr>
        <w:ind w:left="2868" w:hanging="360"/>
      </w:pPr>
    </w:lvl>
    <w:lvl w:ilvl="1" w:tplc="04150019" w:tentative="1">
      <w:start w:val="1"/>
      <w:numFmt w:val="lowerLetter"/>
      <w:lvlText w:val="%2."/>
      <w:lvlJc w:val="left"/>
      <w:pPr>
        <w:ind w:left="3588" w:hanging="360"/>
      </w:pPr>
    </w:lvl>
    <w:lvl w:ilvl="2" w:tplc="0415001B" w:tentative="1">
      <w:start w:val="1"/>
      <w:numFmt w:val="lowerRoman"/>
      <w:lvlText w:val="%3."/>
      <w:lvlJc w:val="right"/>
      <w:pPr>
        <w:ind w:left="4308" w:hanging="180"/>
      </w:pPr>
    </w:lvl>
    <w:lvl w:ilvl="3" w:tplc="0415000F" w:tentative="1">
      <w:start w:val="1"/>
      <w:numFmt w:val="decimal"/>
      <w:lvlText w:val="%4."/>
      <w:lvlJc w:val="left"/>
      <w:pPr>
        <w:ind w:left="5028" w:hanging="360"/>
      </w:pPr>
    </w:lvl>
    <w:lvl w:ilvl="4" w:tplc="04150019" w:tentative="1">
      <w:start w:val="1"/>
      <w:numFmt w:val="lowerLetter"/>
      <w:lvlText w:val="%5."/>
      <w:lvlJc w:val="left"/>
      <w:pPr>
        <w:ind w:left="5748" w:hanging="360"/>
      </w:pPr>
    </w:lvl>
    <w:lvl w:ilvl="5" w:tplc="0415001B" w:tentative="1">
      <w:start w:val="1"/>
      <w:numFmt w:val="lowerRoman"/>
      <w:lvlText w:val="%6."/>
      <w:lvlJc w:val="right"/>
      <w:pPr>
        <w:ind w:left="6468" w:hanging="180"/>
      </w:pPr>
    </w:lvl>
    <w:lvl w:ilvl="6" w:tplc="0415000F" w:tentative="1">
      <w:start w:val="1"/>
      <w:numFmt w:val="decimal"/>
      <w:lvlText w:val="%7."/>
      <w:lvlJc w:val="left"/>
      <w:pPr>
        <w:ind w:left="7188" w:hanging="360"/>
      </w:pPr>
    </w:lvl>
    <w:lvl w:ilvl="7" w:tplc="04150019" w:tentative="1">
      <w:start w:val="1"/>
      <w:numFmt w:val="lowerLetter"/>
      <w:lvlText w:val="%8."/>
      <w:lvlJc w:val="left"/>
      <w:pPr>
        <w:ind w:left="7908" w:hanging="360"/>
      </w:pPr>
    </w:lvl>
    <w:lvl w:ilvl="8" w:tplc="0415001B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57">
    <w:nsid w:val="2C4C1310"/>
    <w:multiLevelType w:val="hybridMultilevel"/>
    <w:tmpl w:val="045237EE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8">
    <w:nsid w:val="2CD64C30"/>
    <w:multiLevelType w:val="hybridMultilevel"/>
    <w:tmpl w:val="43B4AFCC"/>
    <w:lvl w:ilvl="0" w:tplc="971456B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CED4BFC"/>
    <w:multiLevelType w:val="hybridMultilevel"/>
    <w:tmpl w:val="9B327E38"/>
    <w:lvl w:ilvl="0" w:tplc="E9CAAC0E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2D207998">
      <w:start w:val="1"/>
      <w:numFmt w:val="decimal"/>
      <w:lvlText w:val="%3)"/>
      <w:lvlJc w:val="left"/>
      <w:pPr>
        <w:ind w:left="1800" w:hanging="180"/>
      </w:pPr>
      <w:rPr>
        <w:b w:val="0"/>
      </w:rPr>
    </w:lvl>
    <w:lvl w:ilvl="3" w:tplc="C07863E0">
      <w:start w:val="1"/>
      <w:numFmt w:val="lowerLetter"/>
      <w:lvlText w:val="%4)"/>
      <w:lvlJc w:val="left"/>
      <w:pPr>
        <w:ind w:left="2520" w:hanging="360"/>
      </w:pPr>
      <w:rPr>
        <w:b w:val="0"/>
        <w:bCs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2EAF34D1"/>
    <w:multiLevelType w:val="multilevel"/>
    <w:tmpl w:val="D3B2CE4C"/>
    <w:lvl w:ilvl="0">
      <w:start w:val="1"/>
      <w:numFmt w:val="lowerLetter"/>
      <w:lvlText w:val="%1)"/>
      <w:lvlJc w:val="left"/>
      <w:pPr>
        <w:ind w:left="1038" w:hanging="360"/>
      </w:pPr>
      <w:rPr>
        <w:rFonts w:ascii="Calibri" w:hAnsi="Calibri"/>
        <w:b/>
      </w:rPr>
    </w:lvl>
    <w:lvl w:ilvl="1">
      <w:start w:val="1"/>
      <w:numFmt w:val="lowerLetter"/>
      <w:lvlText w:val="%2."/>
      <w:lvlJc w:val="left"/>
      <w:pPr>
        <w:ind w:left="1758" w:hanging="360"/>
      </w:pPr>
    </w:lvl>
    <w:lvl w:ilvl="2">
      <w:start w:val="1"/>
      <w:numFmt w:val="lowerRoman"/>
      <w:lvlText w:val="%3."/>
      <w:lvlJc w:val="right"/>
      <w:pPr>
        <w:ind w:left="2478" w:hanging="180"/>
      </w:pPr>
    </w:lvl>
    <w:lvl w:ilvl="3">
      <w:start w:val="1"/>
      <w:numFmt w:val="decimal"/>
      <w:lvlText w:val="%4."/>
      <w:lvlJc w:val="left"/>
      <w:pPr>
        <w:ind w:left="3198" w:hanging="360"/>
      </w:pPr>
    </w:lvl>
    <w:lvl w:ilvl="4">
      <w:start w:val="1"/>
      <w:numFmt w:val="lowerLetter"/>
      <w:lvlText w:val="%5."/>
      <w:lvlJc w:val="left"/>
      <w:pPr>
        <w:ind w:left="3918" w:hanging="360"/>
      </w:pPr>
    </w:lvl>
    <w:lvl w:ilvl="5">
      <w:start w:val="1"/>
      <w:numFmt w:val="lowerRoman"/>
      <w:lvlText w:val="%6."/>
      <w:lvlJc w:val="right"/>
      <w:pPr>
        <w:ind w:left="4638" w:hanging="180"/>
      </w:pPr>
    </w:lvl>
    <w:lvl w:ilvl="6">
      <w:start w:val="1"/>
      <w:numFmt w:val="decimal"/>
      <w:lvlText w:val="%7."/>
      <w:lvlJc w:val="left"/>
      <w:pPr>
        <w:ind w:left="5358" w:hanging="360"/>
      </w:pPr>
    </w:lvl>
    <w:lvl w:ilvl="7">
      <w:start w:val="1"/>
      <w:numFmt w:val="lowerLetter"/>
      <w:lvlText w:val="%8."/>
      <w:lvlJc w:val="left"/>
      <w:pPr>
        <w:ind w:left="6078" w:hanging="360"/>
      </w:pPr>
    </w:lvl>
    <w:lvl w:ilvl="8">
      <w:start w:val="1"/>
      <w:numFmt w:val="lowerRoman"/>
      <w:lvlText w:val="%9."/>
      <w:lvlJc w:val="right"/>
      <w:pPr>
        <w:ind w:left="6798" w:hanging="180"/>
      </w:pPr>
    </w:lvl>
  </w:abstractNum>
  <w:abstractNum w:abstractNumId="61">
    <w:nsid w:val="2F2D117B"/>
    <w:multiLevelType w:val="hybridMultilevel"/>
    <w:tmpl w:val="7FDEDD10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2">
    <w:nsid w:val="30283C08"/>
    <w:multiLevelType w:val="hybridMultilevel"/>
    <w:tmpl w:val="8438C448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3">
    <w:nsid w:val="30544A1C"/>
    <w:multiLevelType w:val="hybridMultilevel"/>
    <w:tmpl w:val="8B081D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45D45466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0AF66AD"/>
    <w:multiLevelType w:val="hybridMultilevel"/>
    <w:tmpl w:val="9D6E159E"/>
    <w:lvl w:ilvl="0" w:tplc="04150011">
      <w:start w:val="1"/>
      <w:numFmt w:val="decimal"/>
      <w:lvlText w:val="%1)"/>
      <w:lvlJc w:val="left"/>
      <w:pPr>
        <w:ind w:left="1192" w:hanging="360"/>
      </w:pPr>
    </w:lvl>
    <w:lvl w:ilvl="1" w:tplc="04150019" w:tentative="1">
      <w:start w:val="1"/>
      <w:numFmt w:val="lowerLetter"/>
      <w:lvlText w:val="%2."/>
      <w:lvlJc w:val="left"/>
      <w:pPr>
        <w:ind w:left="1912" w:hanging="360"/>
      </w:pPr>
    </w:lvl>
    <w:lvl w:ilvl="2" w:tplc="0415001B" w:tentative="1">
      <w:start w:val="1"/>
      <w:numFmt w:val="lowerRoman"/>
      <w:lvlText w:val="%3."/>
      <w:lvlJc w:val="right"/>
      <w:pPr>
        <w:ind w:left="2632" w:hanging="180"/>
      </w:pPr>
    </w:lvl>
    <w:lvl w:ilvl="3" w:tplc="0415000F" w:tentative="1">
      <w:start w:val="1"/>
      <w:numFmt w:val="decimal"/>
      <w:lvlText w:val="%4."/>
      <w:lvlJc w:val="left"/>
      <w:pPr>
        <w:ind w:left="3352" w:hanging="360"/>
      </w:pPr>
    </w:lvl>
    <w:lvl w:ilvl="4" w:tplc="04150019" w:tentative="1">
      <w:start w:val="1"/>
      <w:numFmt w:val="lowerLetter"/>
      <w:lvlText w:val="%5."/>
      <w:lvlJc w:val="left"/>
      <w:pPr>
        <w:ind w:left="4072" w:hanging="360"/>
      </w:pPr>
    </w:lvl>
    <w:lvl w:ilvl="5" w:tplc="0415001B" w:tentative="1">
      <w:start w:val="1"/>
      <w:numFmt w:val="lowerRoman"/>
      <w:lvlText w:val="%6."/>
      <w:lvlJc w:val="right"/>
      <w:pPr>
        <w:ind w:left="4792" w:hanging="180"/>
      </w:pPr>
    </w:lvl>
    <w:lvl w:ilvl="6" w:tplc="0415000F" w:tentative="1">
      <w:start w:val="1"/>
      <w:numFmt w:val="decimal"/>
      <w:lvlText w:val="%7."/>
      <w:lvlJc w:val="left"/>
      <w:pPr>
        <w:ind w:left="5512" w:hanging="360"/>
      </w:pPr>
    </w:lvl>
    <w:lvl w:ilvl="7" w:tplc="04150019" w:tentative="1">
      <w:start w:val="1"/>
      <w:numFmt w:val="lowerLetter"/>
      <w:lvlText w:val="%8."/>
      <w:lvlJc w:val="left"/>
      <w:pPr>
        <w:ind w:left="6232" w:hanging="360"/>
      </w:pPr>
    </w:lvl>
    <w:lvl w:ilvl="8" w:tplc="0415001B" w:tentative="1">
      <w:start w:val="1"/>
      <w:numFmt w:val="lowerRoman"/>
      <w:lvlText w:val="%9."/>
      <w:lvlJc w:val="right"/>
      <w:pPr>
        <w:ind w:left="6952" w:hanging="180"/>
      </w:pPr>
    </w:lvl>
  </w:abstractNum>
  <w:abstractNum w:abstractNumId="65">
    <w:nsid w:val="33534673"/>
    <w:multiLevelType w:val="multilevel"/>
    <w:tmpl w:val="771A92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66">
    <w:nsid w:val="34473E46"/>
    <w:multiLevelType w:val="hybridMultilevel"/>
    <w:tmpl w:val="642A1BB2"/>
    <w:lvl w:ilvl="0" w:tplc="04150011">
      <w:start w:val="1"/>
      <w:numFmt w:val="decimal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67">
    <w:nsid w:val="36E4021D"/>
    <w:multiLevelType w:val="multilevel"/>
    <w:tmpl w:val="FDD4764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bullet"/>
      <w:lvlText w:val="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8">
    <w:nsid w:val="384E3FB3"/>
    <w:multiLevelType w:val="hybridMultilevel"/>
    <w:tmpl w:val="055AB326"/>
    <w:lvl w:ilvl="0" w:tplc="04150017">
      <w:start w:val="1"/>
      <w:numFmt w:val="lowerLetter"/>
      <w:lvlText w:val="%1)"/>
      <w:lvlJc w:val="left"/>
      <w:pPr>
        <w:ind w:left="2868" w:hanging="360"/>
      </w:pPr>
    </w:lvl>
    <w:lvl w:ilvl="1" w:tplc="04150019" w:tentative="1">
      <w:start w:val="1"/>
      <w:numFmt w:val="lowerLetter"/>
      <w:lvlText w:val="%2."/>
      <w:lvlJc w:val="left"/>
      <w:pPr>
        <w:ind w:left="3588" w:hanging="360"/>
      </w:pPr>
    </w:lvl>
    <w:lvl w:ilvl="2" w:tplc="0415001B" w:tentative="1">
      <w:start w:val="1"/>
      <w:numFmt w:val="lowerRoman"/>
      <w:lvlText w:val="%3."/>
      <w:lvlJc w:val="right"/>
      <w:pPr>
        <w:ind w:left="4308" w:hanging="180"/>
      </w:pPr>
    </w:lvl>
    <w:lvl w:ilvl="3" w:tplc="0415000F" w:tentative="1">
      <w:start w:val="1"/>
      <w:numFmt w:val="decimal"/>
      <w:lvlText w:val="%4."/>
      <w:lvlJc w:val="left"/>
      <w:pPr>
        <w:ind w:left="5028" w:hanging="360"/>
      </w:pPr>
    </w:lvl>
    <w:lvl w:ilvl="4" w:tplc="04150019" w:tentative="1">
      <w:start w:val="1"/>
      <w:numFmt w:val="lowerLetter"/>
      <w:lvlText w:val="%5."/>
      <w:lvlJc w:val="left"/>
      <w:pPr>
        <w:ind w:left="5748" w:hanging="360"/>
      </w:pPr>
    </w:lvl>
    <w:lvl w:ilvl="5" w:tplc="0415001B" w:tentative="1">
      <w:start w:val="1"/>
      <w:numFmt w:val="lowerRoman"/>
      <w:lvlText w:val="%6."/>
      <w:lvlJc w:val="right"/>
      <w:pPr>
        <w:ind w:left="6468" w:hanging="180"/>
      </w:pPr>
    </w:lvl>
    <w:lvl w:ilvl="6" w:tplc="0415000F" w:tentative="1">
      <w:start w:val="1"/>
      <w:numFmt w:val="decimal"/>
      <w:lvlText w:val="%7."/>
      <w:lvlJc w:val="left"/>
      <w:pPr>
        <w:ind w:left="7188" w:hanging="360"/>
      </w:pPr>
    </w:lvl>
    <w:lvl w:ilvl="7" w:tplc="04150019" w:tentative="1">
      <w:start w:val="1"/>
      <w:numFmt w:val="lowerLetter"/>
      <w:lvlText w:val="%8."/>
      <w:lvlJc w:val="left"/>
      <w:pPr>
        <w:ind w:left="7908" w:hanging="360"/>
      </w:pPr>
    </w:lvl>
    <w:lvl w:ilvl="8" w:tplc="0415001B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69">
    <w:nsid w:val="40426449"/>
    <w:multiLevelType w:val="hybridMultilevel"/>
    <w:tmpl w:val="C4D2473A"/>
    <w:lvl w:ilvl="0" w:tplc="3142F7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8" w:hanging="360"/>
      </w:pPr>
    </w:lvl>
    <w:lvl w:ilvl="2" w:tplc="0415001B" w:tentative="1">
      <w:start w:val="1"/>
      <w:numFmt w:val="lowerRoman"/>
      <w:lvlText w:val="%3."/>
      <w:lvlJc w:val="right"/>
      <w:pPr>
        <w:ind w:left="2048" w:hanging="180"/>
      </w:pPr>
    </w:lvl>
    <w:lvl w:ilvl="3" w:tplc="0415000F" w:tentative="1">
      <w:start w:val="1"/>
      <w:numFmt w:val="decimal"/>
      <w:lvlText w:val="%4."/>
      <w:lvlJc w:val="left"/>
      <w:pPr>
        <w:ind w:left="2768" w:hanging="360"/>
      </w:pPr>
    </w:lvl>
    <w:lvl w:ilvl="4" w:tplc="04150019" w:tentative="1">
      <w:start w:val="1"/>
      <w:numFmt w:val="lowerLetter"/>
      <w:lvlText w:val="%5."/>
      <w:lvlJc w:val="left"/>
      <w:pPr>
        <w:ind w:left="3488" w:hanging="360"/>
      </w:pPr>
    </w:lvl>
    <w:lvl w:ilvl="5" w:tplc="0415001B" w:tentative="1">
      <w:start w:val="1"/>
      <w:numFmt w:val="lowerRoman"/>
      <w:lvlText w:val="%6."/>
      <w:lvlJc w:val="right"/>
      <w:pPr>
        <w:ind w:left="4208" w:hanging="180"/>
      </w:pPr>
    </w:lvl>
    <w:lvl w:ilvl="6" w:tplc="0415000F" w:tentative="1">
      <w:start w:val="1"/>
      <w:numFmt w:val="decimal"/>
      <w:lvlText w:val="%7."/>
      <w:lvlJc w:val="left"/>
      <w:pPr>
        <w:ind w:left="4928" w:hanging="360"/>
      </w:pPr>
    </w:lvl>
    <w:lvl w:ilvl="7" w:tplc="04150019" w:tentative="1">
      <w:start w:val="1"/>
      <w:numFmt w:val="lowerLetter"/>
      <w:lvlText w:val="%8."/>
      <w:lvlJc w:val="left"/>
      <w:pPr>
        <w:ind w:left="5648" w:hanging="360"/>
      </w:pPr>
    </w:lvl>
    <w:lvl w:ilvl="8" w:tplc="0415001B" w:tentative="1">
      <w:start w:val="1"/>
      <w:numFmt w:val="lowerRoman"/>
      <w:lvlText w:val="%9."/>
      <w:lvlJc w:val="right"/>
      <w:pPr>
        <w:ind w:left="6368" w:hanging="180"/>
      </w:pPr>
    </w:lvl>
  </w:abstractNum>
  <w:abstractNum w:abstractNumId="70">
    <w:nsid w:val="404F4EF9"/>
    <w:multiLevelType w:val="hybridMultilevel"/>
    <w:tmpl w:val="DAD25A7E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1">
    <w:nsid w:val="44BB02E8"/>
    <w:multiLevelType w:val="hybridMultilevel"/>
    <w:tmpl w:val="6CB6DF0A"/>
    <w:lvl w:ilvl="0" w:tplc="45D45466">
      <w:start w:val="1"/>
      <w:numFmt w:val="bullet"/>
      <w:lvlText w:val=""/>
      <w:lvlJc w:val="left"/>
      <w:pPr>
        <w:ind w:left="156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72">
    <w:nsid w:val="4659129E"/>
    <w:multiLevelType w:val="multilevel"/>
    <w:tmpl w:val="E5D25E3C"/>
    <w:name w:val="WWNum162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3">
    <w:nsid w:val="46D93D74"/>
    <w:multiLevelType w:val="hybridMultilevel"/>
    <w:tmpl w:val="97F66362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7">
      <w:start w:val="1"/>
      <w:numFmt w:val="lowerLetter"/>
      <w:lvlText w:val="%2)"/>
      <w:lvlJc w:val="left"/>
      <w:pPr>
        <w:ind w:left="1872" w:hanging="360"/>
      </w:pPr>
    </w:lvl>
    <w:lvl w:ilvl="2" w:tplc="A1420C06">
      <w:start w:val="1"/>
      <w:numFmt w:val="bullet"/>
      <w:lvlText w:val=""/>
      <w:lvlJc w:val="left"/>
      <w:pPr>
        <w:ind w:left="2592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4">
    <w:nsid w:val="476D5492"/>
    <w:multiLevelType w:val="multilevel"/>
    <w:tmpl w:val="01E64D5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4CC72EFD"/>
    <w:multiLevelType w:val="hybridMultilevel"/>
    <w:tmpl w:val="8B48ADD8"/>
    <w:lvl w:ilvl="0" w:tplc="04150017">
      <w:start w:val="1"/>
      <w:numFmt w:val="lowerLetter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6">
    <w:nsid w:val="4D834FE7"/>
    <w:multiLevelType w:val="hybridMultilevel"/>
    <w:tmpl w:val="A9FA7F9C"/>
    <w:lvl w:ilvl="0" w:tplc="04150011">
      <w:start w:val="1"/>
      <w:numFmt w:val="decimal"/>
      <w:lvlText w:val="%1)"/>
      <w:lvlJc w:val="left"/>
      <w:pPr>
        <w:ind w:left="1437" w:hanging="360"/>
      </w:p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77">
    <w:nsid w:val="4EB70AC8"/>
    <w:multiLevelType w:val="hybridMultilevel"/>
    <w:tmpl w:val="6CDE1394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1D1E523C">
      <w:start w:val="1"/>
      <w:numFmt w:val="bullet"/>
      <w:lvlText w:val=""/>
      <w:lvlJc w:val="left"/>
      <w:pPr>
        <w:ind w:left="249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8">
    <w:nsid w:val="4F582A4B"/>
    <w:multiLevelType w:val="hybridMultilevel"/>
    <w:tmpl w:val="7F322444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9">
    <w:nsid w:val="51CA0590"/>
    <w:multiLevelType w:val="hybridMultilevel"/>
    <w:tmpl w:val="34F63986"/>
    <w:name w:val="WWNum123"/>
    <w:lvl w:ilvl="0" w:tplc="78A6E340">
      <w:start w:val="2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3552552"/>
    <w:multiLevelType w:val="hybridMultilevel"/>
    <w:tmpl w:val="D6B42FEA"/>
    <w:lvl w:ilvl="0" w:tplc="2214DD82">
      <w:start w:val="1"/>
      <w:numFmt w:val="decimal"/>
      <w:lvlText w:val="%1."/>
      <w:lvlJc w:val="left"/>
      <w:pPr>
        <w:ind w:left="472" w:hanging="360"/>
      </w:pPr>
      <w:rPr>
        <w:b w:val="0"/>
        <w:bCs w:val="0"/>
      </w:rPr>
    </w:lvl>
    <w:lvl w:ilvl="1" w:tplc="F1EA63E0">
      <w:start w:val="1"/>
      <w:numFmt w:val="decimal"/>
      <w:lvlText w:val="%2)"/>
      <w:lvlJc w:val="left"/>
      <w:pPr>
        <w:ind w:left="1192" w:hanging="360"/>
      </w:pPr>
      <w:rPr>
        <w:b w:val="0"/>
        <w:bCs w:val="0"/>
      </w:rPr>
    </w:lvl>
    <w:lvl w:ilvl="2" w:tplc="04150017">
      <w:start w:val="1"/>
      <w:numFmt w:val="lowerLetter"/>
      <w:lvlText w:val="%3)"/>
      <w:lvlJc w:val="left"/>
      <w:pPr>
        <w:ind w:left="1912" w:hanging="180"/>
      </w:pPr>
      <w:rPr>
        <w:b w:val="0"/>
        <w:bCs w:val="0"/>
      </w:rPr>
    </w:lvl>
    <w:lvl w:ilvl="3" w:tplc="0415000F" w:tentative="1">
      <w:start w:val="1"/>
      <w:numFmt w:val="decimal"/>
      <w:lvlText w:val="%4."/>
      <w:lvlJc w:val="left"/>
      <w:pPr>
        <w:ind w:left="2632" w:hanging="360"/>
      </w:pPr>
    </w:lvl>
    <w:lvl w:ilvl="4" w:tplc="04150019" w:tentative="1">
      <w:start w:val="1"/>
      <w:numFmt w:val="lowerLetter"/>
      <w:lvlText w:val="%5."/>
      <w:lvlJc w:val="left"/>
      <w:pPr>
        <w:ind w:left="3352" w:hanging="360"/>
      </w:pPr>
    </w:lvl>
    <w:lvl w:ilvl="5" w:tplc="0415001B" w:tentative="1">
      <w:start w:val="1"/>
      <w:numFmt w:val="lowerRoman"/>
      <w:lvlText w:val="%6."/>
      <w:lvlJc w:val="right"/>
      <w:pPr>
        <w:ind w:left="4072" w:hanging="180"/>
      </w:pPr>
    </w:lvl>
    <w:lvl w:ilvl="6" w:tplc="0415000F" w:tentative="1">
      <w:start w:val="1"/>
      <w:numFmt w:val="decimal"/>
      <w:lvlText w:val="%7."/>
      <w:lvlJc w:val="left"/>
      <w:pPr>
        <w:ind w:left="4792" w:hanging="360"/>
      </w:pPr>
    </w:lvl>
    <w:lvl w:ilvl="7" w:tplc="04150019" w:tentative="1">
      <w:start w:val="1"/>
      <w:numFmt w:val="lowerLetter"/>
      <w:lvlText w:val="%8."/>
      <w:lvlJc w:val="left"/>
      <w:pPr>
        <w:ind w:left="5512" w:hanging="360"/>
      </w:pPr>
    </w:lvl>
    <w:lvl w:ilvl="8" w:tplc="0415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81">
    <w:nsid w:val="53B80668"/>
    <w:multiLevelType w:val="hybridMultilevel"/>
    <w:tmpl w:val="A7D04642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2">
    <w:nsid w:val="554C0626"/>
    <w:multiLevelType w:val="hybridMultilevel"/>
    <w:tmpl w:val="57327D68"/>
    <w:lvl w:ilvl="0" w:tplc="75F4AB22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563D20C8"/>
    <w:multiLevelType w:val="hybridMultilevel"/>
    <w:tmpl w:val="B49C79A8"/>
    <w:lvl w:ilvl="0" w:tplc="82268D82">
      <w:start w:val="1"/>
      <w:numFmt w:val="decimal"/>
      <w:lvlText w:val="%1)"/>
      <w:lvlJc w:val="left"/>
      <w:pPr>
        <w:ind w:left="215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876" w:hanging="360"/>
      </w:pPr>
    </w:lvl>
    <w:lvl w:ilvl="2" w:tplc="0415001B" w:tentative="1">
      <w:start w:val="1"/>
      <w:numFmt w:val="lowerRoman"/>
      <w:lvlText w:val="%3."/>
      <w:lvlJc w:val="right"/>
      <w:pPr>
        <w:ind w:left="3596" w:hanging="180"/>
      </w:pPr>
    </w:lvl>
    <w:lvl w:ilvl="3" w:tplc="0415000F" w:tentative="1">
      <w:start w:val="1"/>
      <w:numFmt w:val="decimal"/>
      <w:lvlText w:val="%4."/>
      <w:lvlJc w:val="left"/>
      <w:pPr>
        <w:ind w:left="4316" w:hanging="360"/>
      </w:pPr>
    </w:lvl>
    <w:lvl w:ilvl="4" w:tplc="04150019" w:tentative="1">
      <w:start w:val="1"/>
      <w:numFmt w:val="lowerLetter"/>
      <w:lvlText w:val="%5."/>
      <w:lvlJc w:val="left"/>
      <w:pPr>
        <w:ind w:left="5036" w:hanging="360"/>
      </w:pPr>
    </w:lvl>
    <w:lvl w:ilvl="5" w:tplc="0415001B" w:tentative="1">
      <w:start w:val="1"/>
      <w:numFmt w:val="lowerRoman"/>
      <w:lvlText w:val="%6."/>
      <w:lvlJc w:val="right"/>
      <w:pPr>
        <w:ind w:left="5756" w:hanging="180"/>
      </w:pPr>
    </w:lvl>
    <w:lvl w:ilvl="6" w:tplc="0415000F" w:tentative="1">
      <w:start w:val="1"/>
      <w:numFmt w:val="decimal"/>
      <w:lvlText w:val="%7."/>
      <w:lvlJc w:val="left"/>
      <w:pPr>
        <w:ind w:left="6476" w:hanging="360"/>
      </w:pPr>
    </w:lvl>
    <w:lvl w:ilvl="7" w:tplc="04150019" w:tentative="1">
      <w:start w:val="1"/>
      <w:numFmt w:val="lowerLetter"/>
      <w:lvlText w:val="%8."/>
      <w:lvlJc w:val="left"/>
      <w:pPr>
        <w:ind w:left="7196" w:hanging="360"/>
      </w:pPr>
    </w:lvl>
    <w:lvl w:ilvl="8" w:tplc="0415001B" w:tentative="1">
      <w:start w:val="1"/>
      <w:numFmt w:val="lowerRoman"/>
      <w:lvlText w:val="%9."/>
      <w:lvlJc w:val="right"/>
      <w:pPr>
        <w:ind w:left="7916" w:hanging="180"/>
      </w:pPr>
    </w:lvl>
  </w:abstractNum>
  <w:abstractNum w:abstractNumId="84">
    <w:nsid w:val="5A70329C"/>
    <w:multiLevelType w:val="hybridMultilevel"/>
    <w:tmpl w:val="870C7264"/>
    <w:name w:val="WWNum1232"/>
    <w:lvl w:ilvl="0" w:tplc="04150017">
      <w:start w:val="1"/>
      <w:numFmt w:val="lowerLetter"/>
      <w:lvlText w:val="%1)"/>
      <w:lvlJc w:val="left"/>
      <w:pPr>
        <w:ind w:left="1443" w:hanging="360"/>
      </w:pPr>
    </w:lvl>
    <w:lvl w:ilvl="1" w:tplc="04150019" w:tentative="1">
      <w:start w:val="1"/>
      <w:numFmt w:val="lowerLetter"/>
      <w:lvlText w:val="%2."/>
      <w:lvlJc w:val="left"/>
      <w:pPr>
        <w:ind w:left="2163" w:hanging="360"/>
      </w:pPr>
    </w:lvl>
    <w:lvl w:ilvl="2" w:tplc="0415001B" w:tentative="1">
      <w:start w:val="1"/>
      <w:numFmt w:val="lowerRoman"/>
      <w:lvlText w:val="%3."/>
      <w:lvlJc w:val="right"/>
      <w:pPr>
        <w:ind w:left="2883" w:hanging="180"/>
      </w:pPr>
    </w:lvl>
    <w:lvl w:ilvl="3" w:tplc="0415000F" w:tentative="1">
      <w:start w:val="1"/>
      <w:numFmt w:val="decimal"/>
      <w:lvlText w:val="%4."/>
      <w:lvlJc w:val="left"/>
      <w:pPr>
        <w:ind w:left="3603" w:hanging="360"/>
      </w:pPr>
    </w:lvl>
    <w:lvl w:ilvl="4" w:tplc="04150019" w:tentative="1">
      <w:start w:val="1"/>
      <w:numFmt w:val="lowerLetter"/>
      <w:lvlText w:val="%5."/>
      <w:lvlJc w:val="left"/>
      <w:pPr>
        <w:ind w:left="4323" w:hanging="360"/>
      </w:pPr>
    </w:lvl>
    <w:lvl w:ilvl="5" w:tplc="0415001B" w:tentative="1">
      <w:start w:val="1"/>
      <w:numFmt w:val="lowerRoman"/>
      <w:lvlText w:val="%6."/>
      <w:lvlJc w:val="right"/>
      <w:pPr>
        <w:ind w:left="5043" w:hanging="180"/>
      </w:pPr>
    </w:lvl>
    <w:lvl w:ilvl="6" w:tplc="0415000F" w:tentative="1">
      <w:start w:val="1"/>
      <w:numFmt w:val="decimal"/>
      <w:lvlText w:val="%7."/>
      <w:lvlJc w:val="left"/>
      <w:pPr>
        <w:ind w:left="5763" w:hanging="360"/>
      </w:pPr>
    </w:lvl>
    <w:lvl w:ilvl="7" w:tplc="04150019" w:tentative="1">
      <w:start w:val="1"/>
      <w:numFmt w:val="lowerLetter"/>
      <w:lvlText w:val="%8."/>
      <w:lvlJc w:val="left"/>
      <w:pPr>
        <w:ind w:left="6483" w:hanging="360"/>
      </w:pPr>
    </w:lvl>
    <w:lvl w:ilvl="8" w:tplc="0415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85">
    <w:nsid w:val="5AB105D0"/>
    <w:multiLevelType w:val="hybridMultilevel"/>
    <w:tmpl w:val="48102578"/>
    <w:lvl w:ilvl="0" w:tplc="A1420C0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6">
    <w:nsid w:val="5D641E5D"/>
    <w:multiLevelType w:val="multilevel"/>
    <w:tmpl w:val="9A12383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b w:val="0"/>
        <w:i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b w:val="0"/>
        <w:color w:val="auto"/>
      </w:rPr>
    </w:lvl>
    <w:lvl w:ilvl="4">
      <w:start w:val="1"/>
      <w:numFmt w:val="bullet"/>
      <w:lvlText w:val="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736" w:hanging="936"/>
      </w:pPr>
      <w:rPr>
        <w:rFonts w:ascii="Wingdings" w:hAnsi="Wingdings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7">
    <w:nsid w:val="5D6A7F18"/>
    <w:multiLevelType w:val="hybridMultilevel"/>
    <w:tmpl w:val="12F23DA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8">
    <w:nsid w:val="61A83356"/>
    <w:multiLevelType w:val="hybridMultilevel"/>
    <w:tmpl w:val="43BCE2D2"/>
    <w:lvl w:ilvl="0" w:tplc="7C7AB0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>
    <w:nsid w:val="640428EB"/>
    <w:multiLevelType w:val="hybridMultilevel"/>
    <w:tmpl w:val="D8B40EF2"/>
    <w:lvl w:ilvl="0" w:tplc="5C78D66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43B0305"/>
    <w:multiLevelType w:val="hybridMultilevel"/>
    <w:tmpl w:val="2388828A"/>
    <w:lvl w:ilvl="0" w:tplc="04150017">
      <w:start w:val="1"/>
      <w:numFmt w:val="lowerLetter"/>
      <w:lvlText w:val="%1)"/>
      <w:lvlJc w:val="left"/>
      <w:pPr>
        <w:ind w:left="1872" w:hanging="360"/>
      </w:pPr>
    </w:lvl>
    <w:lvl w:ilvl="1" w:tplc="04150019" w:tentative="1">
      <w:start w:val="1"/>
      <w:numFmt w:val="lowerLetter"/>
      <w:lvlText w:val="%2."/>
      <w:lvlJc w:val="left"/>
      <w:pPr>
        <w:ind w:left="2592" w:hanging="360"/>
      </w:pPr>
    </w:lvl>
    <w:lvl w:ilvl="2" w:tplc="0415001B" w:tentative="1">
      <w:start w:val="1"/>
      <w:numFmt w:val="lowerRoman"/>
      <w:lvlText w:val="%3."/>
      <w:lvlJc w:val="right"/>
      <w:pPr>
        <w:ind w:left="3312" w:hanging="180"/>
      </w:pPr>
    </w:lvl>
    <w:lvl w:ilvl="3" w:tplc="0415000F" w:tentative="1">
      <w:start w:val="1"/>
      <w:numFmt w:val="decimal"/>
      <w:lvlText w:val="%4."/>
      <w:lvlJc w:val="left"/>
      <w:pPr>
        <w:ind w:left="4032" w:hanging="360"/>
      </w:pPr>
    </w:lvl>
    <w:lvl w:ilvl="4" w:tplc="04150019" w:tentative="1">
      <w:start w:val="1"/>
      <w:numFmt w:val="lowerLetter"/>
      <w:lvlText w:val="%5."/>
      <w:lvlJc w:val="left"/>
      <w:pPr>
        <w:ind w:left="4752" w:hanging="360"/>
      </w:pPr>
    </w:lvl>
    <w:lvl w:ilvl="5" w:tplc="0415001B" w:tentative="1">
      <w:start w:val="1"/>
      <w:numFmt w:val="lowerRoman"/>
      <w:lvlText w:val="%6."/>
      <w:lvlJc w:val="right"/>
      <w:pPr>
        <w:ind w:left="5472" w:hanging="180"/>
      </w:pPr>
    </w:lvl>
    <w:lvl w:ilvl="6" w:tplc="0415000F" w:tentative="1">
      <w:start w:val="1"/>
      <w:numFmt w:val="decimal"/>
      <w:lvlText w:val="%7."/>
      <w:lvlJc w:val="left"/>
      <w:pPr>
        <w:ind w:left="6192" w:hanging="360"/>
      </w:pPr>
    </w:lvl>
    <w:lvl w:ilvl="7" w:tplc="04150019" w:tentative="1">
      <w:start w:val="1"/>
      <w:numFmt w:val="lowerLetter"/>
      <w:lvlText w:val="%8."/>
      <w:lvlJc w:val="left"/>
      <w:pPr>
        <w:ind w:left="6912" w:hanging="360"/>
      </w:pPr>
    </w:lvl>
    <w:lvl w:ilvl="8" w:tplc="0415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91">
    <w:nsid w:val="65A239DD"/>
    <w:multiLevelType w:val="hybridMultilevel"/>
    <w:tmpl w:val="B704B06C"/>
    <w:lvl w:ilvl="0" w:tplc="04150017">
      <w:start w:val="1"/>
      <w:numFmt w:val="lowerLetter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2">
    <w:nsid w:val="6861222A"/>
    <w:multiLevelType w:val="hybridMultilevel"/>
    <w:tmpl w:val="B98811F2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3">
    <w:nsid w:val="6BF02D42"/>
    <w:multiLevelType w:val="hybridMultilevel"/>
    <w:tmpl w:val="0308A3EC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A1420C06">
      <w:start w:val="1"/>
      <w:numFmt w:val="bullet"/>
      <w:lvlText w:val=""/>
      <w:lvlJc w:val="left"/>
      <w:pPr>
        <w:ind w:left="187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4">
    <w:nsid w:val="6C6F3FB7"/>
    <w:multiLevelType w:val="hybridMultilevel"/>
    <w:tmpl w:val="E5F45B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D536653"/>
    <w:multiLevelType w:val="multilevel"/>
    <w:tmpl w:val="98DCBD24"/>
    <w:styleLink w:val="WWNum67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36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decimal"/>
      <w:lvlText w:val="%1.%2.%3.%4.%5."/>
      <w:lvlJc w:val="left"/>
      <w:pPr>
        <w:ind w:left="3240" w:hanging="360"/>
      </w:pPr>
    </w:lvl>
    <w:lvl w:ilvl="5">
      <w:start w:val="1"/>
      <w:numFmt w:val="decimal"/>
      <w:lvlText w:val="%1.%2.%3.%4.%5.%6."/>
      <w:lvlJc w:val="left"/>
      <w:pPr>
        <w:ind w:left="3960" w:hanging="36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decimal"/>
      <w:lvlText w:val="%1.%2.%3.%4.%5.%6.%7.%8."/>
      <w:lvlJc w:val="left"/>
      <w:pPr>
        <w:ind w:left="5400" w:hanging="360"/>
      </w:pPr>
    </w:lvl>
    <w:lvl w:ilvl="8">
      <w:start w:val="1"/>
      <w:numFmt w:val="decimal"/>
      <w:lvlText w:val="%1.%2.%3.%4.%5.%6.%7.%8.%9."/>
      <w:lvlJc w:val="left"/>
      <w:pPr>
        <w:ind w:left="6120" w:hanging="360"/>
      </w:pPr>
    </w:lvl>
  </w:abstractNum>
  <w:abstractNum w:abstractNumId="96">
    <w:nsid w:val="705D642A"/>
    <w:multiLevelType w:val="multilevel"/>
    <w:tmpl w:val="2C4A78F6"/>
    <w:name w:val="WWNum1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7">
    <w:nsid w:val="70C500F1"/>
    <w:multiLevelType w:val="hybridMultilevel"/>
    <w:tmpl w:val="A9A6B92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>
    <w:nsid w:val="731C371E"/>
    <w:multiLevelType w:val="hybridMultilevel"/>
    <w:tmpl w:val="D9A633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5627186"/>
    <w:multiLevelType w:val="hybridMultilevel"/>
    <w:tmpl w:val="F4527FE8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00">
    <w:nsid w:val="772C182A"/>
    <w:multiLevelType w:val="hybridMultilevel"/>
    <w:tmpl w:val="9BE668F6"/>
    <w:lvl w:ilvl="0" w:tplc="355C6A8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>
    <w:nsid w:val="79C954E7"/>
    <w:multiLevelType w:val="hybridMultilevel"/>
    <w:tmpl w:val="EEBC2C76"/>
    <w:lvl w:ilvl="0" w:tplc="5134C6BE">
      <w:start w:val="3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D1C6B0C"/>
    <w:multiLevelType w:val="hybridMultilevel"/>
    <w:tmpl w:val="F99EC456"/>
    <w:name w:val="WWNum122"/>
    <w:lvl w:ilvl="0" w:tplc="0C1249FE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FA3735E"/>
    <w:multiLevelType w:val="hybridMultilevel"/>
    <w:tmpl w:val="E984EA5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86"/>
  </w:num>
  <w:num w:numId="2">
    <w:abstractNumId w:val="42"/>
  </w:num>
  <w:num w:numId="3">
    <w:abstractNumId w:val="78"/>
  </w:num>
  <w:num w:numId="4">
    <w:abstractNumId w:val="57"/>
  </w:num>
  <w:num w:numId="5">
    <w:abstractNumId w:val="53"/>
  </w:num>
  <w:num w:numId="6">
    <w:abstractNumId w:val="93"/>
  </w:num>
  <w:num w:numId="7">
    <w:abstractNumId w:val="19"/>
  </w:num>
  <w:num w:numId="8">
    <w:abstractNumId w:val="61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7"/>
  </w:num>
  <w:num w:numId="15">
    <w:abstractNumId w:val="9"/>
  </w:num>
  <w:num w:numId="16">
    <w:abstractNumId w:val="10"/>
  </w:num>
  <w:num w:numId="17">
    <w:abstractNumId w:val="11"/>
  </w:num>
  <w:num w:numId="18">
    <w:abstractNumId w:val="12"/>
  </w:num>
  <w:num w:numId="19">
    <w:abstractNumId w:val="16"/>
  </w:num>
  <w:num w:numId="20">
    <w:abstractNumId w:val="17"/>
  </w:num>
  <w:num w:numId="21">
    <w:abstractNumId w:val="18"/>
  </w:num>
  <w:num w:numId="22">
    <w:abstractNumId w:val="20"/>
  </w:num>
  <w:num w:numId="23">
    <w:abstractNumId w:val="21"/>
  </w:num>
  <w:num w:numId="24">
    <w:abstractNumId w:val="22"/>
  </w:num>
  <w:num w:numId="25">
    <w:abstractNumId w:val="23"/>
  </w:num>
  <w:num w:numId="26">
    <w:abstractNumId w:val="24"/>
  </w:num>
  <w:num w:numId="27">
    <w:abstractNumId w:val="25"/>
  </w:num>
  <w:num w:numId="28">
    <w:abstractNumId w:val="59"/>
  </w:num>
  <w:num w:numId="29">
    <w:abstractNumId w:val="89"/>
  </w:num>
  <w:num w:numId="30">
    <w:abstractNumId w:val="70"/>
  </w:num>
  <w:num w:numId="31">
    <w:abstractNumId w:val="73"/>
  </w:num>
  <w:num w:numId="32">
    <w:abstractNumId w:val="35"/>
  </w:num>
  <w:num w:numId="33">
    <w:abstractNumId w:val="54"/>
  </w:num>
  <w:num w:numId="34">
    <w:abstractNumId w:val="87"/>
  </w:num>
  <w:num w:numId="35">
    <w:abstractNumId w:val="52"/>
  </w:num>
  <w:num w:numId="36">
    <w:abstractNumId w:val="99"/>
  </w:num>
  <w:num w:numId="37">
    <w:abstractNumId w:val="67"/>
  </w:num>
  <w:num w:numId="38">
    <w:abstractNumId w:val="43"/>
  </w:num>
  <w:num w:numId="39">
    <w:abstractNumId w:val="92"/>
  </w:num>
  <w:num w:numId="40">
    <w:abstractNumId w:val="83"/>
  </w:num>
  <w:num w:numId="41">
    <w:abstractNumId w:val="81"/>
  </w:num>
  <w:num w:numId="42">
    <w:abstractNumId w:val="37"/>
  </w:num>
  <w:num w:numId="43">
    <w:abstractNumId w:val="100"/>
  </w:num>
  <w:num w:numId="44">
    <w:abstractNumId w:val="95"/>
  </w:num>
  <w:num w:numId="45">
    <w:abstractNumId w:val="48"/>
  </w:num>
  <w:num w:numId="46">
    <w:abstractNumId w:val="38"/>
  </w:num>
  <w:num w:numId="47">
    <w:abstractNumId w:val="88"/>
  </w:num>
  <w:num w:numId="48">
    <w:abstractNumId w:val="80"/>
  </w:num>
  <w:num w:numId="49">
    <w:abstractNumId w:val="36"/>
  </w:num>
  <w:num w:numId="50">
    <w:abstractNumId w:val="65"/>
  </w:num>
  <w:num w:numId="51">
    <w:abstractNumId w:val="97"/>
  </w:num>
  <w:num w:numId="52">
    <w:abstractNumId w:val="69"/>
  </w:num>
  <w:num w:numId="53">
    <w:abstractNumId w:val="40"/>
  </w:num>
  <w:num w:numId="54">
    <w:abstractNumId w:val="58"/>
  </w:num>
  <w:num w:numId="55">
    <w:abstractNumId w:val="101"/>
  </w:num>
  <w:num w:numId="56">
    <w:abstractNumId w:val="85"/>
  </w:num>
  <w:num w:numId="57">
    <w:abstractNumId w:val="62"/>
  </w:num>
  <w:num w:numId="58">
    <w:abstractNumId w:val="77"/>
  </w:num>
  <w:num w:numId="59">
    <w:abstractNumId w:val="82"/>
  </w:num>
  <w:num w:numId="60">
    <w:abstractNumId w:val="75"/>
  </w:num>
  <w:num w:numId="61">
    <w:abstractNumId w:val="71"/>
  </w:num>
  <w:num w:numId="62">
    <w:abstractNumId w:val="46"/>
  </w:num>
  <w:num w:numId="63">
    <w:abstractNumId w:val="76"/>
  </w:num>
  <w:num w:numId="64">
    <w:abstractNumId w:val="56"/>
  </w:num>
  <w:num w:numId="65">
    <w:abstractNumId w:val="68"/>
  </w:num>
  <w:num w:numId="66">
    <w:abstractNumId w:val="66"/>
  </w:num>
  <w:num w:numId="67">
    <w:abstractNumId w:val="50"/>
  </w:num>
  <w:num w:numId="68">
    <w:abstractNumId w:val="64"/>
  </w:num>
  <w:num w:numId="69">
    <w:abstractNumId w:val="47"/>
  </w:num>
  <w:num w:numId="70">
    <w:abstractNumId w:val="41"/>
  </w:num>
  <w:num w:numId="71">
    <w:abstractNumId w:val="79"/>
  </w:num>
  <w:num w:numId="72">
    <w:abstractNumId w:val="98"/>
  </w:num>
  <w:num w:numId="73">
    <w:abstractNumId w:val="55"/>
  </w:num>
  <w:num w:numId="74">
    <w:abstractNumId w:val="84"/>
  </w:num>
  <w:num w:numId="75">
    <w:abstractNumId w:val="91"/>
  </w:num>
  <w:num w:numId="76">
    <w:abstractNumId w:val="44"/>
  </w:num>
  <w:num w:numId="77">
    <w:abstractNumId w:val="49"/>
  </w:num>
  <w:num w:numId="78">
    <w:abstractNumId w:val="90"/>
  </w:num>
  <w:num w:numId="79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51"/>
  </w:num>
  <w:num w:numId="81">
    <w:abstractNumId w:val="74"/>
  </w:num>
  <w:num w:numId="82">
    <w:abstractNumId w:val="39"/>
  </w:num>
  <w:num w:numId="83">
    <w:abstractNumId w:val="45"/>
  </w:num>
  <w:num w:numId="84">
    <w:abstractNumId w:val="63"/>
  </w:num>
  <w:num w:numId="85">
    <w:abstractNumId w:val="104"/>
  </w:num>
  <w:num w:numId="86">
    <w:abstractNumId w:val="94"/>
  </w:num>
  <w:num w:numId="87">
    <w:abstractNumId w:val="102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061"/>
    <w:rsid w:val="00002DFA"/>
    <w:rsid w:val="00003322"/>
    <w:rsid w:val="00003789"/>
    <w:rsid w:val="000047AE"/>
    <w:rsid w:val="00004A76"/>
    <w:rsid w:val="00004AC3"/>
    <w:rsid w:val="00006DD8"/>
    <w:rsid w:val="00006F78"/>
    <w:rsid w:val="00007072"/>
    <w:rsid w:val="00010029"/>
    <w:rsid w:val="00010CA4"/>
    <w:rsid w:val="00011CBC"/>
    <w:rsid w:val="00012562"/>
    <w:rsid w:val="00012F24"/>
    <w:rsid w:val="000134BA"/>
    <w:rsid w:val="000140E0"/>
    <w:rsid w:val="000149A2"/>
    <w:rsid w:val="00015414"/>
    <w:rsid w:val="000161E8"/>
    <w:rsid w:val="000168D1"/>
    <w:rsid w:val="00016961"/>
    <w:rsid w:val="00017D5C"/>
    <w:rsid w:val="000202FD"/>
    <w:rsid w:val="00020AF2"/>
    <w:rsid w:val="000217D1"/>
    <w:rsid w:val="000219B8"/>
    <w:rsid w:val="00021DC9"/>
    <w:rsid w:val="00021EF7"/>
    <w:rsid w:val="00022E15"/>
    <w:rsid w:val="00023546"/>
    <w:rsid w:val="000237D5"/>
    <w:rsid w:val="00023DAA"/>
    <w:rsid w:val="00024209"/>
    <w:rsid w:val="00025982"/>
    <w:rsid w:val="00025D28"/>
    <w:rsid w:val="0002614C"/>
    <w:rsid w:val="000265F3"/>
    <w:rsid w:val="00026A26"/>
    <w:rsid w:val="00026B79"/>
    <w:rsid w:val="0002770C"/>
    <w:rsid w:val="00027ECA"/>
    <w:rsid w:val="000306C6"/>
    <w:rsid w:val="0003096A"/>
    <w:rsid w:val="00030E45"/>
    <w:rsid w:val="00031919"/>
    <w:rsid w:val="0003212E"/>
    <w:rsid w:val="0003376C"/>
    <w:rsid w:val="000348E7"/>
    <w:rsid w:val="00034C8E"/>
    <w:rsid w:val="000350C2"/>
    <w:rsid w:val="00036ECB"/>
    <w:rsid w:val="000375BE"/>
    <w:rsid w:val="000378FD"/>
    <w:rsid w:val="0004051F"/>
    <w:rsid w:val="00040ADE"/>
    <w:rsid w:val="00041379"/>
    <w:rsid w:val="00042117"/>
    <w:rsid w:val="000434CA"/>
    <w:rsid w:val="00043593"/>
    <w:rsid w:val="00043C85"/>
    <w:rsid w:val="00045139"/>
    <w:rsid w:val="000451D1"/>
    <w:rsid w:val="0004535D"/>
    <w:rsid w:val="00045575"/>
    <w:rsid w:val="000457A5"/>
    <w:rsid w:val="0004662A"/>
    <w:rsid w:val="00046DAB"/>
    <w:rsid w:val="000472E8"/>
    <w:rsid w:val="00047617"/>
    <w:rsid w:val="00047CF2"/>
    <w:rsid w:val="00050121"/>
    <w:rsid w:val="00050776"/>
    <w:rsid w:val="000508EC"/>
    <w:rsid w:val="00050987"/>
    <w:rsid w:val="00051091"/>
    <w:rsid w:val="00051D35"/>
    <w:rsid w:val="00051D47"/>
    <w:rsid w:val="00052523"/>
    <w:rsid w:val="00052A34"/>
    <w:rsid w:val="00052FAC"/>
    <w:rsid w:val="000544EA"/>
    <w:rsid w:val="00054AA2"/>
    <w:rsid w:val="00055B00"/>
    <w:rsid w:val="00055E2C"/>
    <w:rsid w:val="00055E63"/>
    <w:rsid w:val="00055F03"/>
    <w:rsid w:val="00056A0C"/>
    <w:rsid w:val="00056A1F"/>
    <w:rsid w:val="000576F2"/>
    <w:rsid w:val="0006013E"/>
    <w:rsid w:val="0006030D"/>
    <w:rsid w:val="000609C7"/>
    <w:rsid w:val="00061820"/>
    <w:rsid w:val="00064117"/>
    <w:rsid w:val="00064DCA"/>
    <w:rsid w:val="000656E0"/>
    <w:rsid w:val="00065862"/>
    <w:rsid w:val="000679DB"/>
    <w:rsid w:val="00067A06"/>
    <w:rsid w:val="00067A26"/>
    <w:rsid w:val="00070491"/>
    <w:rsid w:val="000707BA"/>
    <w:rsid w:val="00070D35"/>
    <w:rsid w:val="0007108F"/>
    <w:rsid w:val="000711F9"/>
    <w:rsid w:val="0007132C"/>
    <w:rsid w:val="00071387"/>
    <w:rsid w:val="000729FC"/>
    <w:rsid w:val="00073EAF"/>
    <w:rsid w:val="00073FEA"/>
    <w:rsid w:val="000745E3"/>
    <w:rsid w:val="000749B0"/>
    <w:rsid w:val="00074F40"/>
    <w:rsid w:val="00075254"/>
    <w:rsid w:val="0007695E"/>
    <w:rsid w:val="00076D36"/>
    <w:rsid w:val="00077F55"/>
    <w:rsid w:val="000803F3"/>
    <w:rsid w:val="000804FF"/>
    <w:rsid w:val="00082489"/>
    <w:rsid w:val="000828B9"/>
    <w:rsid w:val="000828EF"/>
    <w:rsid w:val="000853D1"/>
    <w:rsid w:val="00085AE7"/>
    <w:rsid w:val="00085BEC"/>
    <w:rsid w:val="00086EDB"/>
    <w:rsid w:val="00087515"/>
    <w:rsid w:val="00090761"/>
    <w:rsid w:val="00092E0D"/>
    <w:rsid w:val="0009348E"/>
    <w:rsid w:val="0009352B"/>
    <w:rsid w:val="00094D9F"/>
    <w:rsid w:val="000952A8"/>
    <w:rsid w:val="000952F4"/>
    <w:rsid w:val="00096347"/>
    <w:rsid w:val="000964A5"/>
    <w:rsid w:val="000966D6"/>
    <w:rsid w:val="0009703A"/>
    <w:rsid w:val="00097DA7"/>
    <w:rsid w:val="000A023A"/>
    <w:rsid w:val="000A0717"/>
    <w:rsid w:val="000A07D4"/>
    <w:rsid w:val="000A113A"/>
    <w:rsid w:val="000A2468"/>
    <w:rsid w:val="000A2DCF"/>
    <w:rsid w:val="000A3299"/>
    <w:rsid w:val="000A3BB5"/>
    <w:rsid w:val="000A43DC"/>
    <w:rsid w:val="000A4D1B"/>
    <w:rsid w:val="000A6BB5"/>
    <w:rsid w:val="000A7396"/>
    <w:rsid w:val="000A73FB"/>
    <w:rsid w:val="000B0068"/>
    <w:rsid w:val="000B06F5"/>
    <w:rsid w:val="000B0B9E"/>
    <w:rsid w:val="000B0FAC"/>
    <w:rsid w:val="000B1A4C"/>
    <w:rsid w:val="000B2102"/>
    <w:rsid w:val="000B2F00"/>
    <w:rsid w:val="000B321F"/>
    <w:rsid w:val="000B34FB"/>
    <w:rsid w:val="000B3652"/>
    <w:rsid w:val="000B4714"/>
    <w:rsid w:val="000B4F5F"/>
    <w:rsid w:val="000B5725"/>
    <w:rsid w:val="000B5A98"/>
    <w:rsid w:val="000B5BCD"/>
    <w:rsid w:val="000B6A03"/>
    <w:rsid w:val="000B72CD"/>
    <w:rsid w:val="000B77DA"/>
    <w:rsid w:val="000B7FA2"/>
    <w:rsid w:val="000C0AD7"/>
    <w:rsid w:val="000C1380"/>
    <w:rsid w:val="000C3EFE"/>
    <w:rsid w:val="000C4672"/>
    <w:rsid w:val="000C46A8"/>
    <w:rsid w:val="000C4FDD"/>
    <w:rsid w:val="000C50DC"/>
    <w:rsid w:val="000C619A"/>
    <w:rsid w:val="000C7391"/>
    <w:rsid w:val="000C78C5"/>
    <w:rsid w:val="000D068C"/>
    <w:rsid w:val="000D0C88"/>
    <w:rsid w:val="000D0ED2"/>
    <w:rsid w:val="000D0FA4"/>
    <w:rsid w:val="000D1A17"/>
    <w:rsid w:val="000D2814"/>
    <w:rsid w:val="000D290D"/>
    <w:rsid w:val="000D2D89"/>
    <w:rsid w:val="000D4B8D"/>
    <w:rsid w:val="000D5EF2"/>
    <w:rsid w:val="000D63F5"/>
    <w:rsid w:val="000D66EB"/>
    <w:rsid w:val="000D6CE8"/>
    <w:rsid w:val="000D6E3A"/>
    <w:rsid w:val="000D7026"/>
    <w:rsid w:val="000D7569"/>
    <w:rsid w:val="000E0A47"/>
    <w:rsid w:val="000E1673"/>
    <w:rsid w:val="000E1DC5"/>
    <w:rsid w:val="000E2844"/>
    <w:rsid w:val="000E321F"/>
    <w:rsid w:val="000E3A21"/>
    <w:rsid w:val="000E3D0D"/>
    <w:rsid w:val="000E4B54"/>
    <w:rsid w:val="000E4D5D"/>
    <w:rsid w:val="000E5072"/>
    <w:rsid w:val="000E512C"/>
    <w:rsid w:val="000E555B"/>
    <w:rsid w:val="000E626F"/>
    <w:rsid w:val="000E63AE"/>
    <w:rsid w:val="000E68DF"/>
    <w:rsid w:val="000E695C"/>
    <w:rsid w:val="000E7535"/>
    <w:rsid w:val="000E795F"/>
    <w:rsid w:val="000E7D76"/>
    <w:rsid w:val="000E7F54"/>
    <w:rsid w:val="000F0C69"/>
    <w:rsid w:val="000F23D9"/>
    <w:rsid w:val="000F24D6"/>
    <w:rsid w:val="000F2880"/>
    <w:rsid w:val="000F39BF"/>
    <w:rsid w:val="000F5796"/>
    <w:rsid w:val="000F7857"/>
    <w:rsid w:val="000F7CB6"/>
    <w:rsid w:val="000F7D25"/>
    <w:rsid w:val="00100747"/>
    <w:rsid w:val="00100A96"/>
    <w:rsid w:val="00101EB4"/>
    <w:rsid w:val="00102FB7"/>
    <w:rsid w:val="00103416"/>
    <w:rsid w:val="00103792"/>
    <w:rsid w:val="00103B7F"/>
    <w:rsid w:val="00104C2A"/>
    <w:rsid w:val="0010567C"/>
    <w:rsid w:val="00105B28"/>
    <w:rsid w:val="001060C9"/>
    <w:rsid w:val="0010625A"/>
    <w:rsid w:val="00106B48"/>
    <w:rsid w:val="00107341"/>
    <w:rsid w:val="0010761D"/>
    <w:rsid w:val="00107EF8"/>
    <w:rsid w:val="00110F84"/>
    <w:rsid w:val="001112AE"/>
    <w:rsid w:val="00111986"/>
    <w:rsid w:val="001128B1"/>
    <w:rsid w:val="001142F8"/>
    <w:rsid w:val="00114D3F"/>
    <w:rsid w:val="00115213"/>
    <w:rsid w:val="00117410"/>
    <w:rsid w:val="00117498"/>
    <w:rsid w:val="0012103F"/>
    <w:rsid w:val="001219C9"/>
    <w:rsid w:val="00123830"/>
    <w:rsid w:val="00123AB2"/>
    <w:rsid w:val="00123D03"/>
    <w:rsid w:val="00125906"/>
    <w:rsid w:val="00125AAB"/>
    <w:rsid w:val="00125BA0"/>
    <w:rsid w:val="001261A3"/>
    <w:rsid w:val="001267FD"/>
    <w:rsid w:val="00126939"/>
    <w:rsid w:val="001269E5"/>
    <w:rsid w:val="001270C5"/>
    <w:rsid w:val="00127135"/>
    <w:rsid w:val="001273F9"/>
    <w:rsid w:val="00127899"/>
    <w:rsid w:val="00127ABA"/>
    <w:rsid w:val="00127C4C"/>
    <w:rsid w:val="00127F6E"/>
    <w:rsid w:val="0013048C"/>
    <w:rsid w:val="00130B76"/>
    <w:rsid w:val="00130DB0"/>
    <w:rsid w:val="00131890"/>
    <w:rsid w:val="00133035"/>
    <w:rsid w:val="001340A6"/>
    <w:rsid w:val="00135B53"/>
    <w:rsid w:val="00136BD9"/>
    <w:rsid w:val="001372F3"/>
    <w:rsid w:val="0013736D"/>
    <w:rsid w:val="0014008D"/>
    <w:rsid w:val="00141243"/>
    <w:rsid w:val="00141811"/>
    <w:rsid w:val="00141D91"/>
    <w:rsid w:val="00142C5B"/>
    <w:rsid w:val="00143584"/>
    <w:rsid w:val="00143B79"/>
    <w:rsid w:val="00143F74"/>
    <w:rsid w:val="00144C0E"/>
    <w:rsid w:val="0014656A"/>
    <w:rsid w:val="00147161"/>
    <w:rsid w:val="00147598"/>
    <w:rsid w:val="00147D31"/>
    <w:rsid w:val="001509ED"/>
    <w:rsid w:val="00150F9F"/>
    <w:rsid w:val="00150FA4"/>
    <w:rsid w:val="0015137E"/>
    <w:rsid w:val="0015141E"/>
    <w:rsid w:val="001520E2"/>
    <w:rsid w:val="0015249F"/>
    <w:rsid w:val="001526E6"/>
    <w:rsid w:val="0015296F"/>
    <w:rsid w:val="00153116"/>
    <w:rsid w:val="0015365A"/>
    <w:rsid w:val="001538B4"/>
    <w:rsid w:val="00155243"/>
    <w:rsid w:val="00155E6F"/>
    <w:rsid w:val="00156CE7"/>
    <w:rsid w:val="001570FB"/>
    <w:rsid w:val="00157232"/>
    <w:rsid w:val="00157BAB"/>
    <w:rsid w:val="00160509"/>
    <w:rsid w:val="00160CBA"/>
    <w:rsid w:val="0016256B"/>
    <w:rsid w:val="001635E8"/>
    <w:rsid w:val="0016433F"/>
    <w:rsid w:val="00164358"/>
    <w:rsid w:val="00164623"/>
    <w:rsid w:val="001670E2"/>
    <w:rsid w:val="00167263"/>
    <w:rsid w:val="00167A90"/>
    <w:rsid w:val="001702AF"/>
    <w:rsid w:val="00170465"/>
    <w:rsid w:val="00170855"/>
    <w:rsid w:val="0017101C"/>
    <w:rsid w:val="0017197C"/>
    <w:rsid w:val="001719BA"/>
    <w:rsid w:val="00171C73"/>
    <w:rsid w:val="00171E97"/>
    <w:rsid w:val="0017235C"/>
    <w:rsid w:val="0017254A"/>
    <w:rsid w:val="00172718"/>
    <w:rsid w:val="00172798"/>
    <w:rsid w:val="00173D8D"/>
    <w:rsid w:val="0017444E"/>
    <w:rsid w:val="00174914"/>
    <w:rsid w:val="0017497F"/>
    <w:rsid w:val="001759E8"/>
    <w:rsid w:val="001762B6"/>
    <w:rsid w:val="001770CF"/>
    <w:rsid w:val="0017715C"/>
    <w:rsid w:val="001778BC"/>
    <w:rsid w:val="00177AD1"/>
    <w:rsid w:val="0018072A"/>
    <w:rsid w:val="00180B3F"/>
    <w:rsid w:val="00180E76"/>
    <w:rsid w:val="00181624"/>
    <w:rsid w:val="001825AB"/>
    <w:rsid w:val="00182880"/>
    <w:rsid w:val="001830D0"/>
    <w:rsid w:val="00183470"/>
    <w:rsid w:val="00183493"/>
    <w:rsid w:val="00184D0B"/>
    <w:rsid w:val="00184D53"/>
    <w:rsid w:val="00184EFC"/>
    <w:rsid w:val="00185F94"/>
    <w:rsid w:val="00190708"/>
    <w:rsid w:val="001911E3"/>
    <w:rsid w:val="00191383"/>
    <w:rsid w:val="0019139F"/>
    <w:rsid w:val="0019183A"/>
    <w:rsid w:val="00192BE2"/>
    <w:rsid w:val="0019483B"/>
    <w:rsid w:val="00194846"/>
    <w:rsid w:val="001955D7"/>
    <w:rsid w:val="00196657"/>
    <w:rsid w:val="00196861"/>
    <w:rsid w:val="0019700F"/>
    <w:rsid w:val="001A02B1"/>
    <w:rsid w:val="001A0F05"/>
    <w:rsid w:val="001A1AC8"/>
    <w:rsid w:val="001A1DF7"/>
    <w:rsid w:val="001A2DC6"/>
    <w:rsid w:val="001A43F9"/>
    <w:rsid w:val="001A49D6"/>
    <w:rsid w:val="001A4B62"/>
    <w:rsid w:val="001A4CA0"/>
    <w:rsid w:val="001A4F5A"/>
    <w:rsid w:val="001A50F0"/>
    <w:rsid w:val="001A5605"/>
    <w:rsid w:val="001A5832"/>
    <w:rsid w:val="001A6129"/>
    <w:rsid w:val="001B02CC"/>
    <w:rsid w:val="001B04B4"/>
    <w:rsid w:val="001B1580"/>
    <w:rsid w:val="001B25AB"/>
    <w:rsid w:val="001B4A98"/>
    <w:rsid w:val="001B577D"/>
    <w:rsid w:val="001B5B85"/>
    <w:rsid w:val="001B64C0"/>
    <w:rsid w:val="001B6771"/>
    <w:rsid w:val="001B797F"/>
    <w:rsid w:val="001B7B48"/>
    <w:rsid w:val="001C107A"/>
    <w:rsid w:val="001C10B4"/>
    <w:rsid w:val="001C2573"/>
    <w:rsid w:val="001C2E64"/>
    <w:rsid w:val="001C3C51"/>
    <w:rsid w:val="001C4158"/>
    <w:rsid w:val="001C44A2"/>
    <w:rsid w:val="001C4A68"/>
    <w:rsid w:val="001C59DB"/>
    <w:rsid w:val="001C5EB2"/>
    <w:rsid w:val="001C683F"/>
    <w:rsid w:val="001C68C1"/>
    <w:rsid w:val="001C6A22"/>
    <w:rsid w:val="001C750E"/>
    <w:rsid w:val="001C7ACD"/>
    <w:rsid w:val="001C7C67"/>
    <w:rsid w:val="001C7D04"/>
    <w:rsid w:val="001D15F9"/>
    <w:rsid w:val="001D1B75"/>
    <w:rsid w:val="001D2F68"/>
    <w:rsid w:val="001D341D"/>
    <w:rsid w:val="001D3C99"/>
    <w:rsid w:val="001D425F"/>
    <w:rsid w:val="001D4A1F"/>
    <w:rsid w:val="001D5850"/>
    <w:rsid w:val="001D6C0A"/>
    <w:rsid w:val="001E04AE"/>
    <w:rsid w:val="001E0D2F"/>
    <w:rsid w:val="001E0F31"/>
    <w:rsid w:val="001E19C0"/>
    <w:rsid w:val="001E1A10"/>
    <w:rsid w:val="001E1A49"/>
    <w:rsid w:val="001E1FEE"/>
    <w:rsid w:val="001E208D"/>
    <w:rsid w:val="001E2603"/>
    <w:rsid w:val="001E2635"/>
    <w:rsid w:val="001E3307"/>
    <w:rsid w:val="001E3EDB"/>
    <w:rsid w:val="001E4238"/>
    <w:rsid w:val="001E5833"/>
    <w:rsid w:val="001E65A5"/>
    <w:rsid w:val="001E65CA"/>
    <w:rsid w:val="001E6ACA"/>
    <w:rsid w:val="001E6BBF"/>
    <w:rsid w:val="001E7F5C"/>
    <w:rsid w:val="001F0503"/>
    <w:rsid w:val="001F06EE"/>
    <w:rsid w:val="001F17B2"/>
    <w:rsid w:val="001F1AC6"/>
    <w:rsid w:val="001F22CB"/>
    <w:rsid w:val="001F22D8"/>
    <w:rsid w:val="001F2833"/>
    <w:rsid w:val="001F2E02"/>
    <w:rsid w:val="001F4003"/>
    <w:rsid w:val="001F4235"/>
    <w:rsid w:val="001F47F6"/>
    <w:rsid w:val="001F4D62"/>
    <w:rsid w:val="001F5D78"/>
    <w:rsid w:val="001F66F4"/>
    <w:rsid w:val="001F6874"/>
    <w:rsid w:val="001F778A"/>
    <w:rsid w:val="001F78B1"/>
    <w:rsid w:val="001F7CBC"/>
    <w:rsid w:val="002001A8"/>
    <w:rsid w:val="00200675"/>
    <w:rsid w:val="00200748"/>
    <w:rsid w:val="00200F22"/>
    <w:rsid w:val="0020181A"/>
    <w:rsid w:val="00201E14"/>
    <w:rsid w:val="002020DB"/>
    <w:rsid w:val="0020318E"/>
    <w:rsid w:val="00203510"/>
    <w:rsid w:val="002059F2"/>
    <w:rsid w:val="00205BDB"/>
    <w:rsid w:val="00206104"/>
    <w:rsid w:val="002067BD"/>
    <w:rsid w:val="0020699D"/>
    <w:rsid w:val="002069A4"/>
    <w:rsid w:val="002069A6"/>
    <w:rsid w:val="002069D9"/>
    <w:rsid w:val="00206DCF"/>
    <w:rsid w:val="0020753A"/>
    <w:rsid w:val="002109D6"/>
    <w:rsid w:val="00210FCD"/>
    <w:rsid w:val="0021181B"/>
    <w:rsid w:val="00212F4C"/>
    <w:rsid w:val="0021393D"/>
    <w:rsid w:val="00213F2B"/>
    <w:rsid w:val="00214106"/>
    <w:rsid w:val="002147EC"/>
    <w:rsid w:val="00216955"/>
    <w:rsid w:val="00216A79"/>
    <w:rsid w:val="00216C35"/>
    <w:rsid w:val="00217005"/>
    <w:rsid w:val="00217194"/>
    <w:rsid w:val="00217D3A"/>
    <w:rsid w:val="002201EF"/>
    <w:rsid w:val="0022082A"/>
    <w:rsid w:val="0022163C"/>
    <w:rsid w:val="00221F37"/>
    <w:rsid w:val="00222EFD"/>
    <w:rsid w:val="0022338C"/>
    <w:rsid w:val="00224848"/>
    <w:rsid w:val="00225A05"/>
    <w:rsid w:val="00225D45"/>
    <w:rsid w:val="00226B14"/>
    <w:rsid w:val="00226D77"/>
    <w:rsid w:val="002270E8"/>
    <w:rsid w:val="00227482"/>
    <w:rsid w:val="00227743"/>
    <w:rsid w:val="00227A39"/>
    <w:rsid w:val="0023006B"/>
    <w:rsid w:val="002302A1"/>
    <w:rsid w:val="002308D0"/>
    <w:rsid w:val="0023119F"/>
    <w:rsid w:val="002315C2"/>
    <w:rsid w:val="00231826"/>
    <w:rsid w:val="00232B9A"/>
    <w:rsid w:val="00232BB7"/>
    <w:rsid w:val="00232FF3"/>
    <w:rsid w:val="002330EA"/>
    <w:rsid w:val="002339AA"/>
    <w:rsid w:val="002342BC"/>
    <w:rsid w:val="00235D43"/>
    <w:rsid w:val="00236303"/>
    <w:rsid w:val="00236818"/>
    <w:rsid w:val="00236B3E"/>
    <w:rsid w:val="00236D82"/>
    <w:rsid w:val="00236DEF"/>
    <w:rsid w:val="002372A0"/>
    <w:rsid w:val="0023765E"/>
    <w:rsid w:val="0023767D"/>
    <w:rsid w:val="00237C3B"/>
    <w:rsid w:val="002400C0"/>
    <w:rsid w:val="00241F38"/>
    <w:rsid w:val="002425C3"/>
    <w:rsid w:val="00242680"/>
    <w:rsid w:val="00242986"/>
    <w:rsid w:val="00243D53"/>
    <w:rsid w:val="00243ECB"/>
    <w:rsid w:val="0024529B"/>
    <w:rsid w:val="002459C7"/>
    <w:rsid w:val="00245A0D"/>
    <w:rsid w:val="00245FE2"/>
    <w:rsid w:val="0024642A"/>
    <w:rsid w:val="00246473"/>
    <w:rsid w:val="0024747D"/>
    <w:rsid w:val="00250C4D"/>
    <w:rsid w:val="00250DA2"/>
    <w:rsid w:val="00251B5B"/>
    <w:rsid w:val="00252216"/>
    <w:rsid w:val="002528CD"/>
    <w:rsid w:val="00252C00"/>
    <w:rsid w:val="00252C26"/>
    <w:rsid w:val="00252E19"/>
    <w:rsid w:val="00252FDD"/>
    <w:rsid w:val="00253630"/>
    <w:rsid w:val="002536A2"/>
    <w:rsid w:val="00253CE2"/>
    <w:rsid w:val="00253D3E"/>
    <w:rsid w:val="0025489B"/>
    <w:rsid w:val="00254A6B"/>
    <w:rsid w:val="002571C8"/>
    <w:rsid w:val="00257345"/>
    <w:rsid w:val="0025743A"/>
    <w:rsid w:val="00257B62"/>
    <w:rsid w:val="00257F17"/>
    <w:rsid w:val="0026028F"/>
    <w:rsid w:val="00260827"/>
    <w:rsid w:val="00260985"/>
    <w:rsid w:val="002630C2"/>
    <w:rsid w:val="0026316E"/>
    <w:rsid w:val="00264930"/>
    <w:rsid w:val="0026566C"/>
    <w:rsid w:val="00265D58"/>
    <w:rsid w:val="00270A5D"/>
    <w:rsid w:val="00270F98"/>
    <w:rsid w:val="002712DE"/>
    <w:rsid w:val="00271A95"/>
    <w:rsid w:val="00271E4D"/>
    <w:rsid w:val="002727AB"/>
    <w:rsid w:val="002729AC"/>
    <w:rsid w:val="00272C32"/>
    <w:rsid w:val="00273D16"/>
    <w:rsid w:val="002745EE"/>
    <w:rsid w:val="0027474C"/>
    <w:rsid w:val="0027511C"/>
    <w:rsid w:val="00275FCF"/>
    <w:rsid w:val="0027789F"/>
    <w:rsid w:val="00277B91"/>
    <w:rsid w:val="00280996"/>
    <w:rsid w:val="002812A6"/>
    <w:rsid w:val="002812B8"/>
    <w:rsid w:val="00281BB3"/>
    <w:rsid w:val="00282410"/>
    <w:rsid w:val="00282482"/>
    <w:rsid w:val="00282C88"/>
    <w:rsid w:val="002838B0"/>
    <w:rsid w:val="00283C0C"/>
    <w:rsid w:val="00283E84"/>
    <w:rsid w:val="0028481C"/>
    <w:rsid w:val="002855A3"/>
    <w:rsid w:val="00285E83"/>
    <w:rsid w:val="002871BA"/>
    <w:rsid w:val="00287C14"/>
    <w:rsid w:val="002900E6"/>
    <w:rsid w:val="00290BD9"/>
    <w:rsid w:val="0029134A"/>
    <w:rsid w:val="002925D0"/>
    <w:rsid w:val="00292D6D"/>
    <w:rsid w:val="00293AFF"/>
    <w:rsid w:val="002945F0"/>
    <w:rsid w:val="00294D3E"/>
    <w:rsid w:val="00294F7D"/>
    <w:rsid w:val="00295BEC"/>
    <w:rsid w:val="00296335"/>
    <w:rsid w:val="002965FE"/>
    <w:rsid w:val="00296A55"/>
    <w:rsid w:val="00297E8A"/>
    <w:rsid w:val="002A0609"/>
    <w:rsid w:val="002A0BFE"/>
    <w:rsid w:val="002A1BC5"/>
    <w:rsid w:val="002A32A8"/>
    <w:rsid w:val="002A3CC0"/>
    <w:rsid w:val="002A3E9E"/>
    <w:rsid w:val="002A451E"/>
    <w:rsid w:val="002A4729"/>
    <w:rsid w:val="002A4FA9"/>
    <w:rsid w:val="002A5329"/>
    <w:rsid w:val="002A53C4"/>
    <w:rsid w:val="002A5F1A"/>
    <w:rsid w:val="002A6D63"/>
    <w:rsid w:val="002A6FA9"/>
    <w:rsid w:val="002A71D4"/>
    <w:rsid w:val="002A7348"/>
    <w:rsid w:val="002B0F43"/>
    <w:rsid w:val="002B1446"/>
    <w:rsid w:val="002B2737"/>
    <w:rsid w:val="002B3DDD"/>
    <w:rsid w:val="002B4256"/>
    <w:rsid w:val="002B42E5"/>
    <w:rsid w:val="002B4716"/>
    <w:rsid w:val="002B5122"/>
    <w:rsid w:val="002B5301"/>
    <w:rsid w:val="002B5594"/>
    <w:rsid w:val="002B5FF6"/>
    <w:rsid w:val="002B781B"/>
    <w:rsid w:val="002B7CB0"/>
    <w:rsid w:val="002B7EE8"/>
    <w:rsid w:val="002B7FBF"/>
    <w:rsid w:val="002C028B"/>
    <w:rsid w:val="002C073F"/>
    <w:rsid w:val="002C09C7"/>
    <w:rsid w:val="002C0D8E"/>
    <w:rsid w:val="002C1C5D"/>
    <w:rsid w:val="002C1F16"/>
    <w:rsid w:val="002C209D"/>
    <w:rsid w:val="002C212F"/>
    <w:rsid w:val="002C271D"/>
    <w:rsid w:val="002C2776"/>
    <w:rsid w:val="002C2BD0"/>
    <w:rsid w:val="002C34B6"/>
    <w:rsid w:val="002C39AE"/>
    <w:rsid w:val="002C3F8A"/>
    <w:rsid w:val="002C433E"/>
    <w:rsid w:val="002C450B"/>
    <w:rsid w:val="002C4B6E"/>
    <w:rsid w:val="002C4B97"/>
    <w:rsid w:val="002C4DFF"/>
    <w:rsid w:val="002C52CC"/>
    <w:rsid w:val="002C5853"/>
    <w:rsid w:val="002C5A22"/>
    <w:rsid w:val="002C5DE2"/>
    <w:rsid w:val="002C6921"/>
    <w:rsid w:val="002C760E"/>
    <w:rsid w:val="002C788F"/>
    <w:rsid w:val="002C7F3F"/>
    <w:rsid w:val="002D10C3"/>
    <w:rsid w:val="002D139E"/>
    <w:rsid w:val="002D1A75"/>
    <w:rsid w:val="002D1EFF"/>
    <w:rsid w:val="002D21D6"/>
    <w:rsid w:val="002D2D1A"/>
    <w:rsid w:val="002D2F6B"/>
    <w:rsid w:val="002D32BD"/>
    <w:rsid w:val="002D3E7C"/>
    <w:rsid w:val="002D438D"/>
    <w:rsid w:val="002D4705"/>
    <w:rsid w:val="002D507F"/>
    <w:rsid w:val="002D51B4"/>
    <w:rsid w:val="002D5532"/>
    <w:rsid w:val="002D5640"/>
    <w:rsid w:val="002D6366"/>
    <w:rsid w:val="002D67FC"/>
    <w:rsid w:val="002D691E"/>
    <w:rsid w:val="002D6B5E"/>
    <w:rsid w:val="002D6DF1"/>
    <w:rsid w:val="002D72DB"/>
    <w:rsid w:val="002D7508"/>
    <w:rsid w:val="002D7668"/>
    <w:rsid w:val="002E0783"/>
    <w:rsid w:val="002E0D6E"/>
    <w:rsid w:val="002E0EF3"/>
    <w:rsid w:val="002E1A4F"/>
    <w:rsid w:val="002E1CC8"/>
    <w:rsid w:val="002E1F94"/>
    <w:rsid w:val="002E2079"/>
    <w:rsid w:val="002E20E9"/>
    <w:rsid w:val="002E2B19"/>
    <w:rsid w:val="002E33C7"/>
    <w:rsid w:val="002E3D8C"/>
    <w:rsid w:val="002E534C"/>
    <w:rsid w:val="002E55CA"/>
    <w:rsid w:val="002E5B7A"/>
    <w:rsid w:val="002E6787"/>
    <w:rsid w:val="002E6F0B"/>
    <w:rsid w:val="002F0939"/>
    <w:rsid w:val="002F134F"/>
    <w:rsid w:val="002F1961"/>
    <w:rsid w:val="002F2BB9"/>
    <w:rsid w:val="002F3268"/>
    <w:rsid w:val="002F3BFF"/>
    <w:rsid w:val="002F3F1B"/>
    <w:rsid w:val="002F4510"/>
    <w:rsid w:val="002F477B"/>
    <w:rsid w:val="002F47B1"/>
    <w:rsid w:val="002F519D"/>
    <w:rsid w:val="002F555A"/>
    <w:rsid w:val="002F5CC5"/>
    <w:rsid w:val="002F74B0"/>
    <w:rsid w:val="003004A8"/>
    <w:rsid w:val="00300950"/>
    <w:rsid w:val="00300A88"/>
    <w:rsid w:val="003010E2"/>
    <w:rsid w:val="0030141E"/>
    <w:rsid w:val="00301817"/>
    <w:rsid w:val="003033A3"/>
    <w:rsid w:val="003037CF"/>
    <w:rsid w:val="003041F4"/>
    <w:rsid w:val="0030455D"/>
    <w:rsid w:val="003049DE"/>
    <w:rsid w:val="0030598C"/>
    <w:rsid w:val="00306023"/>
    <w:rsid w:val="00306457"/>
    <w:rsid w:val="0030652C"/>
    <w:rsid w:val="00306783"/>
    <w:rsid w:val="003079CD"/>
    <w:rsid w:val="0031034A"/>
    <w:rsid w:val="0031042D"/>
    <w:rsid w:val="003124DF"/>
    <w:rsid w:val="00313127"/>
    <w:rsid w:val="00314FBB"/>
    <w:rsid w:val="00315C4D"/>
    <w:rsid w:val="00315D9E"/>
    <w:rsid w:val="003161B3"/>
    <w:rsid w:val="003168D8"/>
    <w:rsid w:val="00317543"/>
    <w:rsid w:val="00317D84"/>
    <w:rsid w:val="00321286"/>
    <w:rsid w:val="003215ED"/>
    <w:rsid w:val="00321BD1"/>
    <w:rsid w:val="00322694"/>
    <w:rsid w:val="00323AA9"/>
    <w:rsid w:val="00323CB0"/>
    <w:rsid w:val="003243CA"/>
    <w:rsid w:val="00324804"/>
    <w:rsid w:val="0032744C"/>
    <w:rsid w:val="00327EF3"/>
    <w:rsid w:val="003300E4"/>
    <w:rsid w:val="003304F3"/>
    <w:rsid w:val="00331515"/>
    <w:rsid w:val="00332F91"/>
    <w:rsid w:val="00333CE5"/>
    <w:rsid w:val="00333EAD"/>
    <w:rsid w:val="0033595E"/>
    <w:rsid w:val="00335B26"/>
    <w:rsid w:val="00335B82"/>
    <w:rsid w:val="00335D54"/>
    <w:rsid w:val="00337155"/>
    <w:rsid w:val="00337366"/>
    <w:rsid w:val="00340258"/>
    <w:rsid w:val="00340810"/>
    <w:rsid w:val="00341998"/>
    <w:rsid w:val="00341ADC"/>
    <w:rsid w:val="00341F47"/>
    <w:rsid w:val="00342F70"/>
    <w:rsid w:val="00343428"/>
    <w:rsid w:val="00343F1D"/>
    <w:rsid w:val="00344EC1"/>
    <w:rsid w:val="00344F5D"/>
    <w:rsid w:val="0034544D"/>
    <w:rsid w:val="003458A9"/>
    <w:rsid w:val="0034693C"/>
    <w:rsid w:val="0034701E"/>
    <w:rsid w:val="0034764B"/>
    <w:rsid w:val="00347DA1"/>
    <w:rsid w:val="0035106A"/>
    <w:rsid w:val="00351B2E"/>
    <w:rsid w:val="00352603"/>
    <w:rsid w:val="00352C18"/>
    <w:rsid w:val="00352CF3"/>
    <w:rsid w:val="00353C11"/>
    <w:rsid w:val="00353F1F"/>
    <w:rsid w:val="00355093"/>
    <w:rsid w:val="003557AB"/>
    <w:rsid w:val="00355B9D"/>
    <w:rsid w:val="00355C63"/>
    <w:rsid w:val="00356135"/>
    <w:rsid w:val="00357D23"/>
    <w:rsid w:val="00361128"/>
    <w:rsid w:val="003611AD"/>
    <w:rsid w:val="00361D75"/>
    <w:rsid w:val="00361F76"/>
    <w:rsid w:val="00362638"/>
    <w:rsid w:val="003627D4"/>
    <w:rsid w:val="00362C7A"/>
    <w:rsid w:val="00362EC2"/>
    <w:rsid w:val="0036415A"/>
    <w:rsid w:val="00364570"/>
    <w:rsid w:val="00364688"/>
    <w:rsid w:val="00365105"/>
    <w:rsid w:val="003654F0"/>
    <w:rsid w:val="003661E4"/>
    <w:rsid w:val="0036645D"/>
    <w:rsid w:val="00366983"/>
    <w:rsid w:val="00367256"/>
    <w:rsid w:val="00367A9D"/>
    <w:rsid w:val="00367B8A"/>
    <w:rsid w:val="00367BB5"/>
    <w:rsid w:val="0037035B"/>
    <w:rsid w:val="00370822"/>
    <w:rsid w:val="00370AB4"/>
    <w:rsid w:val="00370E1E"/>
    <w:rsid w:val="00371130"/>
    <w:rsid w:val="003715A4"/>
    <w:rsid w:val="003715DF"/>
    <w:rsid w:val="00371B03"/>
    <w:rsid w:val="003721D9"/>
    <w:rsid w:val="00373193"/>
    <w:rsid w:val="00374591"/>
    <w:rsid w:val="00374A23"/>
    <w:rsid w:val="0037517A"/>
    <w:rsid w:val="003752BE"/>
    <w:rsid w:val="003754C1"/>
    <w:rsid w:val="003761CC"/>
    <w:rsid w:val="00376341"/>
    <w:rsid w:val="00376715"/>
    <w:rsid w:val="00376CC7"/>
    <w:rsid w:val="00377324"/>
    <w:rsid w:val="00377684"/>
    <w:rsid w:val="003776B4"/>
    <w:rsid w:val="00377C82"/>
    <w:rsid w:val="003803EE"/>
    <w:rsid w:val="003806AB"/>
    <w:rsid w:val="00380E50"/>
    <w:rsid w:val="00381359"/>
    <w:rsid w:val="0038172C"/>
    <w:rsid w:val="00382478"/>
    <w:rsid w:val="003826B4"/>
    <w:rsid w:val="003827A2"/>
    <w:rsid w:val="00383423"/>
    <w:rsid w:val="003838B0"/>
    <w:rsid w:val="003839E5"/>
    <w:rsid w:val="00383D3D"/>
    <w:rsid w:val="00383D5D"/>
    <w:rsid w:val="00383F43"/>
    <w:rsid w:val="0038440F"/>
    <w:rsid w:val="00384932"/>
    <w:rsid w:val="00384A4F"/>
    <w:rsid w:val="00384E0A"/>
    <w:rsid w:val="003877EB"/>
    <w:rsid w:val="003878D6"/>
    <w:rsid w:val="003900F4"/>
    <w:rsid w:val="003900FA"/>
    <w:rsid w:val="003910A0"/>
    <w:rsid w:val="00391629"/>
    <w:rsid w:val="00391B33"/>
    <w:rsid w:val="00391D91"/>
    <w:rsid w:val="0039215D"/>
    <w:rsid w:val="003934C9"/>
    <w:rsid w:val="00393686"/>
    <w:rsid w:val="003942F1"/>
    <w:rsid w:val="0039497F"/>
    <w:rsid w:val="00395220"/>
    <w:rsid w:val="003955D4"/>
    <w:rsid w:val="00397689"/>
    <w:rsid w:val="003A03B4"/>
    <w:rsid w:val="003A19A6"/>
    <w:rsid w:val="003A1B6E"/>
    <w:rsid w:val="003A24A5"/>
    <w:rsid w:val="003A2668"/>
    <w:rsid w:val="003A3A01"/>
    <w:rsid w:val="003A44F4"/>
    <w:rsid w:val="003A5940"/>
    <w:rsid w:val="003A5BCA"/>
    <w:rsid w:val="003A6514"/>
    <w:rsid w:val="003A78BF"/>
    <w:rsid w:val="003B02D9"/>
    <w:rsid w:val="003B037E"/>
    <w:rsid w:val="003B0441"/>
    <w:rsid w:val="003B0680"/>
    <w:rsid w:val="003B0C6C"/>
    <w:rsid w:val="003B2086"/>
    <w:rsid w:val="003B2B43"/>
    <w:rsid w:val="003B36C7"/>
    <w:rsid w:val="003B374B"/>
    <w:rsid w:val="003B39F6"/>
    <w:rsid w:val="003B3E4C"/>
    <w:rsid w:val="003B49C9"/>
    <w:rsid w:val="003B4E6E"/>
    <w:rsid w:val="003B50BF"/>
    <w:rsid w:val="003B5FC7"/>
    <w:rsid w:val="003B6289"/>
    <w:rsid w:val="003B62FF"/>
    <w:rsid w:val="003B64FA"/>
    <w:rsid w:val="003B74AB"/>
    <w:rsid w:val="003B762A"/>
    <w:rsid w:val="003B784D"/>
    <w:rsid w:val="003B78D4"/>
    <w:rsid w:val="003B7ED8"/>
    <w:rsid w:val="003B7FFB"/>
    <w:rsid w:val="003C0BB8"/>
    <w:rsid w:val="003C0EA5"/>
    <w:rsid w:val="003C0F2D"/>
    <w:rsid w:val="003C2635"/>
    <w:rsid w:val="003C2955"/>
    <w:rsid w:val="003C2A58"/>
    <w:rsid w:val="003C33CC"/>
    <w:rsid w:val="003C4D9D"/>
    <w:rsid w:val="003C502A"/>
    <w:rsid w:val="003C56AC"/>
    <w:rsid w:val="003C56BC"/>
    <w:rsid w:val="003C5D04"/>
    <w:rsid w:val="003C5FC5"/>
    <w:rsid w:val="003C61A7"/>
    <w:rsid w:val="003D035B"/>
    <w:rsid w:val="003D1BAE"/>
    <w:rsid w:val="003D29C6"/>
    <w:rsid w:val="003D31C7"/>
    <w:rsid w:val="003D402D"/>
    <w:rsid w:val="003D42AC"/>
    <w:rsid w:val="003D4487"/>
    <w:rsid w:val="003D455F"/>
    <w:rsid w:val="003D48E0"/>
    <w:rsid w:val="003D4B36"/>
    <w:rsid w:val="003D57E8"/>
    <w:rsid w:val="003D60B6"/>
    <w:rsid w:val="003D6B75"/>
    <w:rsid w:val="003D7590"/>
    <w:rsid w:val="003D77F1"/>
    <w:rsid w:val="003D7CA0"/>
    <w:rsid w:val="003E05E1"/>
    <w:rsid w:val="003E0E5D"/>
    <w:rsid w:val="003E103D"/>
    <w:rsid w:val="003E157A"/>
    <w:rsid w:val="003E1894"/>
    <w:rsid w:val="003E271C"/>
    <w:rsid w:val="003E323C"/>
    <w:rsid w:val="003E3635"/>
    <w:rsid w:val="003E49BB"/>
    <w:rsid w:val="003E4ED9"/>
    <w:rsid w:val="003E52C8"/>
    <w:rsid w:val="003E5EA9"/>
    <w:rsid w:val="003E608F"/>
    <w:rsid w:val="003E60AC"/>
    <w:rsid w:val="003E66DF"/>
    <w:rsid w:val="003E6853"/>
    <w:rsid w:val="003E7B46"/>
    <w:rsid w:val="003F076B"/>
    <w:rsid w:val="003F1D6A"/>
    <w:rsid w:val="003F2D5A"/>
    <w:rsid w:val="003F3222"/>
    <w:rsid w:val="003F384B"/>
    <w:rsid w:val="003F397D"/>
    <w:rsid w:val="003F3AFA"/>
    <w:rsid w:val="003F3F56"/>
    <w:rsid w:val="003F4151"/>
    <w:rsid w:val="003F41C9"/>
    <w:rsid w:val="003F4EBA"/>
    <w:rsid w:val="003F512D"/>
    <w:rsid w:val="003F5338"/>
    <w:rsid w:val="003F5526"/>
    <w:rsid w:val="003F5C27"/>
    <w:rsid w:val="003F5CB7"/>
    <w:rsid w:val="003F686A"/>
    <w:rsid w:val="003F74D5"/>
    <w:rsid w:val="003F7DB3"/>
    <w:rsid w:val="00400A9A"/>
    <w:rsid w:val="00401291"/>
    <w:rsid w:val="00401BA8"/>
    <w:rsid w:val="00401E45"/>
    <w:rsid w:val="00402ACC"/>
    <w:rsid w:val="0040334C"/>
    <w:rsid w:val="004040C7"/>
    <w:rsid w:val="00404367"/>
    <w:rsid w:val="0040439C"/>
    <w:rsid w:val="004044A2"/>
    <w:rsid w:val="00404F13"/>
    <w:rsid w:val="00405094"/>
    <w:rsid w:val="00405A00"/>
    <w:rsid w:val="00405BDC"/>
    <w:rsid w:val="004061BC"/>
    <w:rsid w:val="0040709F"/>
    <w:rsid w:val="0041050F"/>
    <w:rsid w:val="004105A2"/>
    <w:rsid w:val="004105A3"/>
    <w:rsid w:val="00411A17"/>
    <w:rsid w:val="00411C70"/>
    <w:rsid w:val="00411E00"/>
    <w:rsid w:val="00412A58"/>
    <w:rsid w:val="004139F2"/>
    <w:rsid w:val="0041408F"/>
    <w:rsid w:val="00414299"/>
    <w:rsid w:val="00415A08"/>
    <w:rsid w:val="00415A78"/>
    <w:rsid w:val="00415DB5"/>
    <w:rsid w:val="00416303"/>
    <w:rsid w:val="00416892"/>
    <w:rsid w:val="00416CCB"/>
    <w:rsid w:val="0042122E"/>
    <w:rsid w:val="004214B7"/>
    <w:rsid w:val="00421CED"/>
    <w:rsid w:val="00422716"/>
    <w:rsid w:val="00422D61"/>
    <w:rsid w:val="0042331B"/>
    <w:rsid w:val="0042435F"/>
    <w:rsid w:val="00424934"/>
    <w:rsid w:val="00424EAB"/>
    <w:rsid w:val="004259A9"/>
    <w:rsid w:val="00426231"/>
    <w:rsid w:val="00426BCC"/>
    <w:rsid w:val="004301FE"/>
    <w:rsid w:val="00430907"/>
    <w:rsid w:val="00430B7B"/>
    <w:rsid w:val="0043130B"/>
    <w:rsid w:val="0043198D"/>
    <w:rsid w:val="00431A18"/>
    <w:rsid w:val="00431CBA"/>
    <w:rsid w:val="00432A6A"/>
    <w:rsid w:val="00434030"/>
    <w:rsid w:val="0043423A"/>
    <w:rsid w:val="004376E3"/>
    <w:rsid w:val="00440853"/>
    <w:rsid w:val="0044103E"/>
    <w:rsid w:val="00441099"/>
    <w:rsid w:val="00441546"/>
    <w:rsid w:val="004417C4"/>
    <w:rsid w:val="00441888"/>
    <w:rsid w:val="00443A58"/>
    <w:rsid w:val="00443BA1"/>
    <w:rsid w:val="00444689"/>
    <w:rsid w:val="004452D0"/>
    <w:rsid w:val="00446BC0"/>
    <w:rsid w:val="00446BD5"/>
    <w:rsid w:val="00446C96"/>
    <w:rsid w:val="00447036"/>
    <w:rsid w:val="004478CC"/>
    <w:rsid w:val="00451356"/>
    <w:rsid w:val="00451686"/>
    <w:rsid w:val="004529E8"/>
    <w:rsid w:val="004543F6"/>
    <w:rsid w:val="004544FC"/>
    <w:rsid w:val="00454BFA"/>
    <w:rsid w:val="00454C55"/>
    <w:rsid w:val="00456260"/>
    <w:rsid w:val="004564CC"/>
    <w:rsid w:val="0045661A"/>
    <w:rsid w:val="00457DC6"/>
    <w:rsid w:val="00461A13"/>
    <w:rsid w:val="004624DB"/>
    <w:rsid w:val="004627E1"/>
    <w:rsid w:val="004628FA"/>
    <w:rsid w:val="0046314E"/>
    <w:rsid w:val="004632D3"/>
    <w:rsid w:val="004632D7"/>
    <w:rsid w:val="004639E0"/>
    <w:rsid w:val="00464ED0"/>
    <w:rsid w:val="004652F6"/>
    <w:rsid w:val="00465908"/>
    <w:rsid w:val="00466C08"/>
    <w:rsid w:val="0046735B"/>
    <w:rsid w:val="004677E8"/>
    <w:rsid w:val="004706E5"/>
    <w:rsid w:val="00470FC0"/>
    <w:rsid w:val="00472C6D"/>
    <w:rsid w:val="004737CB"/>
    <w:rsid w:val="00474275"/>
    <w:rsid w:val="004743B5"/>
    <w:rsid w:val="00474DBB"/>
    <w:rsid w:val="00476099"/>
    <w:rsid w:val="00476D06"/>
    <w:rsid w:val="004775FE"/>
    <w:rsid w:val="00477E7E"/>
    <w:rsid w:val="004807E2"/>
    <w:rsid w:val="00480A91"/>
    <w:rsid w:val="00481362"/>
    <w:rsid w:val="00481D3F"/>
    <w:rsid w:val="00481D66"/>
    <w:rsid w:val="0048293E"/>
    <w:rsid w:val="00482A28"/>
    <w:rsid w:val="00483285"/>
    <w:rsid w:val="00483E65"/>
    <w:rsid w:val="004862F7"/>
    <w:rsid w:val="00487AFF"/>
    <w:rsid w:val="00487FA7"/>
    <w:rsid w:val="0049121E"/>
    <w:rsid w:val="00491E43"/>
    <w:rsid w:val="00491F77"/>
    <w:rsid w:val="00493991"/>
    <w:rsid w:val="004962CF"/>
    <w:rsid w:val="0049635A"/>
    <w:rsid w:val="00496563"/>
    <w:rsid w:val="00496F82"/>
    <w:rsid w:val="004975DD"/>
    <w:rsid w:val="0049767F"/>
    <w:rsid w:val="00497DF4"/>
    <w:rsid w:val="004A0129"/>
    <w:rsid w:val="004A0351"/>
    <w:rsid w:val="004A1C5A"/>
    <w:rsid w:val="004A21E4"/>
    <w:rsid w:val="004A2D03"/>
    <w:rsid w:val="004A410F"/>
    <w:rsid w:val="004A4BEB"/>
    <w:rsid w:val="004A52AC"/>
    <w:rsid w:val="004A5C93"/>
    <w:rsid w:val="004A7141"/>
    <w:rsid w:val="004B0C95"/>
    <w:rsid w:val="004B23CC"/>
    <w:rsid w:val="004B2B36"/>
    <w:rsid w:val="004B3E50"/>
    <w:rsid w:val="004B417E"/>
    <w:rsid w:val="004B49D3"/>
    <w:rsid w:val="004B6F6C"/>
    <w:rsid w:val="004B7384"/>
    <w:rsid w:val="004B743C"/>
    <w:rsid w:val="004B7799"/>
    <w:rsid w:val="004C1044"/>
    <w:rsid w:val="004C1E41"/>
    <w:rsid w:val="004C3CF1"/>
    <w:rsid w:val="004C3FA2"/>
    <w:rsid w:val="004C43E1"/>
    <w:rsid w:val="004C465B"/>
    <w:rsid w:val="004C540B"/>
    <w:rsid w:val="004C5742"/>
    <w:rsid w:val="004C58DD"/>
    <w:rsid w:val="004C5CF3"/>
    <w:rsid w:val="004C65A7"/>
    <w:rsid w:val="004C6F19"/>
    <w:rsid w:val="004C762B"/>
    <w:rsid w:val="004C79D1"/>
    <w:rsid w:val="004C7E54"/>
    <w:rsid w:val="004C7ED3"/>
    <w:rsid w:val="004D0341"/>
    <w:rsid w:val="004D0DDC"/>
    <w:rsid w:val="004D112A"/>
    <w:rsid w:val="004D1653"/>
    <w:rsid w:val="004D2122"/>
    <w:rsid w:val="004D2F31"/>
    <w:rsid w:val="004D329F"/>
    <w:rsid w:val="004D3C00"/>
    <w:rsid w:val="004D4260"/>
    <w:rsid w:val="004D45C9"/>
    <w:rsid w:val="004D4761"/>
    <w:rsid w:val="004D524D"/>
    <w:rsid w:val="004D5D4D"/>
    <w:rsid w:val="004D5FFF"/>
    <w:rsid w:val="004D60E2"/>
    <w:rsid w:val="004D6726"/>
    <w:rsid w:val="004D6CAA"/>
    <w:rsid w:val="004D73EC"/>
    <w:rsid w:val="004D761B"/>
    <w:rsid w:val="004D7D72"/>
    <w:rsid w:val="004E0178"/>
    <w:rsid w:val="004E043C"/>
    <w:rsid w:val="004E0459"/>
    <w:rsid w:val="004E2417"/>
    <w:rsid w:val="004E4049"/>
    <w:rsid w:val="004E4717"/>
    <w:rsid w:val="004E5025"/>
    <w:rsid w:val="004E539B"/>
    <w:rsid w:val="004E5D09"/>
    <w:rsid w:val="004E78D8"/>
    <w:rsid w:val="004E7B73"/>
    <w:rsid w:val="004E7D72"/>
    <w:rsid w:val="004E7EB3"/>
    <w:rsid w:val="004F0AE5"/>
    <w:rsid w:val="004F0E57"/>
    <w:rsid w:val="004F0E60"/>
    <w:rsid w:val="004F0ECF"/>
    <w:rsid w:val="004F15AA"/>
    <w:rsid w:val="004F1C09"/>
    <w:rsid w:val="004F1E2C"/>
    <w:rsid w:val="004F2549"/>
    <w:rsid w:val="004F2FF6"/>
    <w:rsid w:val="004F4880"/>
    <w:rsid w:val="004F5F70"/>
    <w:rsid w:val="004F6423"/>
    <w:rsid w:val="004F7333"/>
    <w:rsid w:val="004F7572"/>
    <w:rsid w:val="004F76D1"/>
    <w:rsid w:val="00500006"/>
    <w:rsid w:val="005003DC"/>
    <w:rsid w:val="00500B06"/>
    <w:rsid w:val="005012CC"/>
    <w:rsid w:val="0050181C"/>
    <w:rsid w:val="00501D13"/>
    <w:rsid w:val="005026D4"/>
    <w:rsid w:val="00502B45"/>
    <w:rsid w:val="005038AD"/>
    <w:rsid w:val="005041A4"/>
    <w:rsid w:val="005058C8"/>
    <w:rsid w:val="00505904"/>
    <w:rsid w:val="00505A3B"/>
    <w:rsid w:val="00505AC6"/>
    <w:rsid w:val="00505B6A"/>
    <w:rsid w:val="00505D89"/>
    <w:rsid w:val="00506D05"/>
    <w:rsid w:val="00506D3F"/>
    <w:rsid w:val="0050733B"/>
    <w:rsid w:val="00507B06"/>
    <w:rsid w:val="00507E3D"/>
    <w:rsid w:val="00510C42"/>
    <w:rsid w:val="00511227"/>
    <w:rsid w:val="005118A9"/>
    <w:rsid w:val="00511A9A"/>
    <w:rsid w:val="00511B0A"/>
    <w:rsid w:val="00511D45"/>
    <w:rsid w:val="005127AC"/>
    <w:rsid w:val="00512C4A"/>
    <w:rsid w:val="00513539"/>
    <w:rsid w:val="005137D6"/>
    <w:rsid w:val="0051380A"/>
    <w:rsid w:val="00515A52"/>
    <w:rsid w:val="00515B8F"/>
    <w:rsid w:val="00516067"/>
    <w:rsid w:val="00517DC9"/>
    <w:rsid w:val="00520742"/>
    <w:rsid w:val="00521473"/>
    <w:rsid w:val="00522443"/>
    <w:rsid w:val="00522C04"/>
    <w:rsid w:val="00523512"/>
    <w:rsid w:val="00523F69"/>
    <w:rsid w:val="00524591"/>
    <w:rsid w:val="0052477A"/>
    <w:rsid w:val="00524E80"/>
    <w:rsid w:val="00525886"/>
    <w:rsid w:val="00526178"/>
    <w:rsid w:val="00526AB8"/>
    <w:rsid w:val="00530AC6"/>
    <w:rsid w:val="005322FE"/>
    <w:rsid w:val="00532480"/>
    <w:rsid w:val="00532CEE"/>
    <w:rsid w:val="0053319B"/>
    <w:rsid w:val="00533798"/>
    <w:rsid w:val="00533AD5"/>
    <w:rsid w:val="0053426A"/>
    <w:rsid w:val="00534E66"/>
    <w:rsid w:val="00535465"/>
    <w:rsid w:val="005359B6"/>
    <w:rsid w:val="00535FC7"/>
    <w:rsid w:val="00536018"/>
    <w:rsid w:val="0053753E"/>
    <w:rsid w:val="00537A2F"/>
    <w:rsid w:val="00537EC3"/>
    <w:rsid w:val="00537F9F"/>
    <w:rsid w:val="0054066D"/>
    <w:rsid w:val="00540945"/>
    <w:rsid w:val="00540B08"/>
    <w:rsid w:val="0054186A"/>
    <w:rsid w:val="00541C81"/>
    <w:rsid w:val="005435AC"/>
    <w:rsid w:val="00543853"/>
    <w:rsid w:val="005441E3"/>
    <w:rsid w:val="00544350"/>
    <w:rsid w:val="00544497"/>
    <w:rsid w:val="0054541D"/>
    <w:rsid w:val="00545849"/>
    <w:rsid w:val="00545AD8"/>
    <w:rsid w:val="00545F29"/>
    <w:rsid w:val="00545FB0"/>
    <w:rsid w:val="0054768B"/>
    <w:rsid w:val="00550910"/>
    <w:rsid w:val="0055217C"/>
    <w:rsid w:val="00552CFD"/>
    <w:rsid w:val="00552F11"/>
    <w:rsid w:val="00553121"/>
    <w:rsid w:val="00553352"/>
    <w:rsid w:val="005533C9"/>
    <w:rsid w:val="0055357F"/>
    <w:rsid w:val="00554535"/>
    <w:rsid w:val="00554C74"/>
    <w:rsid w:val="00554CDA"/>
    <w:rsid w:val="00554EBA"/>
    <w:rsid w:val="00555254"/>
    <w:rsid w:val="005559CE"/>
    <w:rsid w:val="00555AF9"/>
    <w:rsid w:val="00556A44"/>
    <w:rsid w:val="00557118"/>
    <w:rsid w:val="00557CBE"/>
    <w:rsid w:val="0056011B"/>
    <w:rsid w:val="00560BB5"/>
    <w:rsid w:val="00561606"/>
    <w:rsid w:val="005621CD"/>
    <w:rsid w:val="00562F8E"/>
    <w:rsid w:val="00563083"/>
    <w:rsid w:val="00564743"/>
    <w:rsid w:val="00564C7D"/>
    <w:rsid w:val="00565A54"/>
    <w:rsid w:val="00565D1D"/>
    <w:rsid w:val="005661B2"/>
    <w:rsid w:val="005661EB"/>
    <w:rsid w:val="0056628D"/>
    <w:rsid w:val="00566BCB"/>
    <w:rsid w:val="005670A5"/>
    <w:rsid w:val="005670AD"/>
    <w:rsid w:val="0056765A"/>
    <w:rsid w:val="00571702"/>
    <w:rsid w:val="0057195E"/>
    <w:rsid w:val="00571EAC"/>
    <w:rsid w:val="005729BE"/>
    <w:rsid w:val="00572AA9"/>
    <w:rsid w:val="00573DDE"/>
    <w:rsid w:val="005761AB"/>
    <w:rsid w:val="0057674A"/>
    <w:rsid w:val="005767E3"/>
    <w:rsid w:val="005769D1"/>
    <w:rsid w:val="00576EFB"/>
    <w:rsid w:val="0057774E"/>
    <w:rsid w:val="00580B97"/>
    <w:rsid w:val="00584E42"/>
    <w:rsid w:val="005864EB"/>
    <w:rsid w:val="00587DA6"/>
    <w:rsid w:val="00591E97"/>
    <w:rsid w:val="005927C7"/>
    <w:rsid w:val="00592E59"/>
    <w:rsid w:val="00594959"/>
    <w:rsid w:val="00595D8F"/>
    <w:rsid w:val="00595DF1"/>
    <w:rsid w:val="005966A7"/>
    <w:rsid w:val="00597437"/>
    <w:rsid w:val="00597E0F"/>
    <w:rsid w:val="005A0B95"/>
    <w:rsid w:val="005A0F32"/>
    <w:rsid w:val="005A1524"/>
    <w:rsid w:val="005A18B8"/>
    <w:rsid w:val="005A3699"/>
    <w:rsid w:val="005A3763"/>
    <w:rsid w:val="005A3C26"/>
    <w:rsid w:val="005A4ED9"/>
    <w:rsid w:val="005A5071"/>
    <w:rsid w:val="005A51F1"/>
    <w:rsid w:val="005A5A3E"/>
    <w:rsid w:val="005A5F4E"/>
    <w:rsid w:val="005A771F"/>
    <w:rsid w:val="005B130D"/>
    <w:rsid w:val="005B2350"/>
    <w:rsid w:val="005B268A"/>
    <w:rsid w:val="005B36B2"/>
    <w:rsid w:val="005B3C47"/>
    <w:rsid w:val="005B403F"/>
    <w:rsid w:val="005B40AE"/>
    <w:rsid w:val="005B47D2"/>
    <w:rsid w:val="005B4E33"/>
    <w:rsid w:val="005B5729"/>
    <w:rsid w:val="005B58DB"/>
    <w:rsid w:val="005B5A4A"/>
    <w:rsid w:val="005B5A65"/>
    <w:rsid w:val="005B6623"/>
    <w:rsid w:val="005B680E"/>
    <w:rsid w:val="005B7919"/>
    <w:rsid w:val="005B7EE0"/>
    <w:rsid w:val="005B7FC6"/>
    <w:rsid w:val="005C0328"/>
    <w:rsid w:val="005C0DB0"/>
    <w:rsid w:val="005C13AA"/>
    <w:rsid w:val="005C1D01"/>
    <w:rsid w:val="005C1E5E"/>
    <w:rsid w:val="005C2400"/>
    <w:rsid w:val="005C2552"/>
    <w:rsid w:val="005C292A"/>
    <w:rsid w:val="005C374B"/>
    <w:rsid w:val="005C3A55"/>
    <w:rsid w:val="005C3A75"/>
    <w:rsid w:val="005C3C25"/>
    <w:rsid w:val="005C52E2"/>
    <w:rsid w:val="005C5611"/>
    <w:rsid w:val="005C5BB9"/>
    <w:rsid w:val="005C6A47"/>
    <w:rsid w:val="005C7159"/>
    <w:rsid w:val="005C78B7"/>
    <w:rsid w:val="005C7BB8"/>
    <w:rsid w:val="005C7C83"/>
    <w:rsid w:val="005C7CA4"/>
    <w:rsid w:val="005C7FBE"/>
    <w:rsid w:val="005D0B30"/>
    <w:rsid w:val="005D0C61"/>
    <w:rsid w:val="005D0F9F"/>
    <w:rsid w:val="005D1620"/>
    <w:rsid w:val="005D32FD"/>
    <w:rsid w:val="005D487A"/>
    <w:rsid w:val="005D4B86"/>
    <w:rsid w:val="005D4E51"/>
    <w:rsid w:val="005D6652"/>
    <w:rsid w:val="005D6741"/>
    <w:rsid w:val="005D6EDA"/>
    <w:rsid w:val="005D7D3C"/>
    <w:rsid w:val="005E22E0"/>
    <w:rsid w:val="005E31FB"/>
    <w:rsid w:val="005E35AD"/>
    <w:rsid w:val="005E3917"/>
    <w:rsid w:val="005E3F6A"/>
    <w:rsid w:val="005E4217"/>
    <w:rsid w:val="005E43AE"/>
    <w:rsid w:val="005E624F"/>
    <w:rsid w:val="005E628A"/>
    <w:rsid w:val="005E6888"/>
    <w:rsid w:val="005F0574"/>
    <w:rsid w:val="005F14E3"/>
    <w:rsid w:val="005F17DC"/>
    <w:rsid w:val="005F18C3"/>
    <w:rsid w:val="005F1D39"/>
    <w:rsid w:val="005F27FB"/>
    <w:rsid w:val="005F2F5E"/>
    <w:rsid w:val="005F3432"/>
    <w:rsid w:val="005F41E0"/>
    <w:rsid w:val="005F43C2"/>
    <w:rsid w:val="005F49B8"/>
    <w:rsid w:val="005F4BBC"/>
    <w:rsid w:val="005F4DEA"/>
    <w:rsid w:val="005F53F4"/>
    <w:rsid w:val="005F56E7"/>
    <w:rsid w:val="005F5ACC"/>
    <w:rsid w:val="005F640B"/>
    <w:rsid w:val="005F652C"/>
    <w:rsid w:val="005F6F68"/>
    <w:rsid w:val="00600120"/>
    <w:rsid w:val="0060076B"/>
    <w:rsid w:val="00600D67"/>
    <w:rsid w:val="0060159C"/>
    <w:rsid w:val="00601F7F"/>
    <w:rsid w:val="0060223F"/>
    <w:rsid w:val="00603506"/>
    <w:rsid w:val="00603596"/>
    <w:rsid w:val="00603BCF"/>
    <w:rsid w:val="006040A7"/>
    <w:rsid w:val="006048C0"/>
    <w:rsid w:val="00604DEC"/>
    <w:rsid w:val="00605094"/>
    <w:rsid w:val="006062AE"/>
    <w:rsid w:val="00606EAD"/>
    <w:rsid w:val="006072EE"/>
    <w:rsid w:val="006074E4"/>
    <w:rsid w:val="0061000D"/>
    <w:rsid w:val="00610EB9"/>
    <w:rsid w:val="0061279B"/>
    <w:rsid w:val="0061435F"/>
    <w:rsid w:val="0061447D"/>
    <w:rsid w:val="006148D7"/>
    <w:rsid w:val="006153E1"/>
    <w:rsid w:val="006156EA"/>
    <w:rsid w:val="00615FE9"/>
    <w:rsid w:val="00616F1A"/>
    <w:rsid w:val="00617365"/>
    <w:rsid w:val="00620995"/>
    <w:rsid w:val="00620B3E"/>
    <w:rsid w:val="0062165C"/>
    <w:rsid w:val="0062193E"/>
    <w:rsid w:val="00621C57"/>
    <w:rsid w:val="00622F0F"/>
    <w:rsid w:val="006236D5"/>
    <w:rsid w:val="0062472E"/>
    <w:rsid w:val="00625336"/>
    <w:rsid w:val="00625A1D"/>
    <w:rsid w:val="00626CE2"/>
    <w:rsid w:val="00627D9C"/>
    <w:rsid w:val="00627EFA"/>
    <w:rsid w:val="00631F0A"/>
    <w:rsid w:val="00632388"/>
    <w:rsid w:val="00632EB1"/>
    <w:rsid w:val="006330D6"/>
    <w:rsid w:val="00633629"/>
    <w:rsid w:val="0063427F"/>
    <w:rsid w:val="0063653A"/>
    <w:rsid w:val="00636F96"/>
    <w:rsid w:val="0063721D"/>
    <w:rsid w:val="00637CEC"/>
    <w:rsid w:val="00637E51"/>
    <w:rsid w:val="00640B19"/>
    <w:rsid w:val="006424C8"/>
    <w:rsid w:val="0064351E"/>
    <w:rsid w:val="00643623"/>
    <w:rsid w:val="00643CA9"/>
    <w:rsid w:val="006440DA"/>
    <w:rsid w:val="0064544F"/>
    <w:rsid w:val="00646A9F"/>
    <w:rsid w:val="00646F94"/>
    <w:rsid w:val="006503D3"/>
    <w:rsid w:val="006504BB"/>
    <w:rsid w:val="00650B9B"/>
    <w:rsid w:val="0065120A"/>
    <w:rsid w:val="00651E60"/>
    <w:rsid w:val="00652180"/>
    <w:rsid w:val="0065234A"/>
    <w:rsid w:val="0065253C"/>
    <w:rsid w:val="0065269A"/>
    <w:rsid w:val="00653421"/>
    <w:rsid w:val="00653D75"/>
    <w:rsid w:val="00653DDF"/>
    <w:rsid w:val="006544BE"/>
    <w:rsid w:val="006547F6"/>
    <w:rsid w:val="00654980"/>
    <w:rsid w:val="0065617B"/>
    <w:rsid w:val="00656589"/>
    <w:rsid w:val="00656A16"/>
    <w:rsid w:val="00656BE0"/>
    <w:rsid w:val="0065760E"/>
    <w:rsid w:val="00660F7A"/>
    <w:rsid w:val="006619BE"/>
    <w:rsid w:val="00661A0D"/>
    <w:rsid w:val="00662495"/>
    <w:rsid w:val="00663279"/>
    <w:rsid w:val="00663A22"/>
    <w:rsid w:val="00665225"/>
    <w:rsid w:val="00665729"/>
    <w:rsid w:val="00666014"/>
    <w:rsid w:val="006660C1"/>
    <w:rsid w:val="00666D9D"/>
    <w:rsid w:val="00667A83"/>
    <w:rsid w:val="00670E9F"/>
    <w:rsid w:val="00671918"/>
    <w:rsid w:val="00671AC0"/>
    <w:rsid w:val="00672F59"/>
    <w:rsid w:val="00673A96"/>
    <w:rsid w:val="00674813"/>
    <w:rsid w:val="00674A3C"/>
    <w:rsid w:val="006751CB"/>
    <w:rsid w:val="006751D4"/>
    <w:rsid w:val="00675D57"/>
    <w:rsid w:val="00677B7F"/>
    <w:rsid w:val="00677FAB"/>
    <w:rsid w:val="00680096"/>
    <w:rsid w:val="006808E2"/>
    <w:rsid w:val="00680C06"/>
    <w:rsid w:val="00680C80"/>
    <w:rsid w:val="00681259"/>
    <w:rsid w:val="0068172E"/>
    <w:rsid w:val="0068196B"/>
    <w:rsid w:val="006832F2"/>
    <w:rsid w:val="00684A39"/>
    <w:rsid w:val="00684B30"/>
    <w:rsid w:val="00684DE9"/>
    <w:rsid w:val="00684FC4"/>
    <w:rsid w:val="00685742"/>
    <w:rsid w:val="00686380"/>
    <w:rsid w:val="00687093"/>
    <w:rsid w:val="00687C6C"/>
    <w:rsid w:val="00687E06"/>
    <w:rsid w:val="00690D6A"/>
    <w:rsid w:val="00691635"/>
    <w:rsid w:val="00692990"/>
    <w:rsid w:val="0069302C"/>
    <w:rsid w:val="00693345"/>
    <w:rsid w:val="006935A6"/>
    <w:rsid w:val="00693767"/>
    <w:rsid w:val="00694211"/>
    <w:rsid w:val="00694846"/>
    <w:rsid w:val="00694B98"/>
    <w:rsid w:val="006957DE"/>
    <w:rsid w:val="00696B3D"/>
    <w:rsid w:val="00696D21"/>
    <w:rsid w:val="00696FF0"/>
    <w:rsid w:val="006971B7"/>
    <w:rsid w:val="0069779E"/>
    <w:rsid w:val="00697F49"/>
    <w:rsid w:val="006A0E73"/>
    <w:rsid w:val="006A1E75"/>
    <w:rsid w:val="006A2F65"/>
    <w:rsid w:val="006A392E"/>
    <w:rsid w:val="006A441C"/>
    <w:rsid w:val="006A467B"/>
    <w:rsid w:val="006A4786"/>
    <w:rsid w:val="006A4DBC"/>
    <w:rsid w:val="006A5502"/>
    <w:rsid w:val="006A5E31"/>
    <w:rsid w:val="006A6AAD"/>
    <w:rsid w:val="006A6B39"/>
    <w:rsid w:val="006A6D2D"/>
    <w:rsid w:val="006A7386"/>
    <w:rsid w:val="006A7FE7"/>
    <w:rsid w:val="006B0259"/>
    <w:rsid w:val="006B0636"/>
    <w:rsid w:val="006B0F06"/>
    <w:rsid w:val="006B15BC"/>
    <w:rsid w:val="006B19DB"/>
    <w:rsid w:val="006B1B80"/>
    <w:rsid w:val="006B1BDD"/>
    <w:rsid w:val="006B2D17"/>
    <w:rsid w:val="006B3BCD"/>
    <w:rsid w:val="006B486D"/>
    <w:rsid w:val="006B589F"/>
    <w:rsid w:val="006B5FF3"/>
    <w:rsid w:val="006B6F5A"/>
    <w:rsid w:val="006C0271"/>
    <w:rsid w:val="006C031E"/>
    <w:rsid w:val="006C05A5"/>
    <w:rsid w:val="006C05C4"/>
    <w:rsid w:val="006C12E6"/>
    <w:rsid w:val="006C37CF"/>
    <w:rsid w:val="006C4279"/>
    <w:rsid w:val="006C5546"/>
    <w:rsid w:val="006C6242"/>
    <w:rsid w:val="006C638D"/>
    <w:rsid w:val="006C6704"/>
    <w:rsid w:val="006C6819"/>
    <w:rsid w:val="006C6CCD"/>
    <w:rsid w:val="006C6F68"/>
    <w:rsid w:val="006C7DBF"/>
    <w:rsid w:val="006D0BD3"/>
    <w:rsid w:val="006D12A6"/>
    <w:rsid w:val="006D1996"/>
    <w:rsid w:val="006D2161"/>
    <w:rsid w:val="006D371B"/>
    <w:rsid w:val="006D3CD5"/>
    <w:rsid w:val="006D4252"/>
    <w:rsid w:val="006D465D"/>
    <w:rsid w:val="006D495F"/>
    <w:rsid w:val="006D5161"/>
    <w:rsid w:val="006D5883"/>
    <w:rsid w:val="006D5AC3"/>
    <w:rsid w:val="006D5BD0"/>
    <w:rsid w:val="006D5E25"/>
    <w:rsid w:val="006D6677"/>
    <w:rsid w:val="006D6F03"/>
    <w:rsid w:val="006E17E6"/>
    <w:rsid w:val="006E249E"/>
    <w:rsid w:val="006E3631"/>
    <w:rsid w:val="006E3908"/>
    <w:rsid w:val="006E3BD5"/>
    <w:rsid w:val="006E4C65"/>
    <w:rsid w:val="006E50B0"/>
    <w:rsid w:val="006E5240"/>
    <w:rsid w:val="006E5F99"/>
    <w:rsid w:val="006E6932"/>
    <w:rsid w:val="006E752A"/>
    <w:rsid w:val="006E78C0"/>
    <w:rsid w:val="006E7C1E"/>
    <w:rsid w:val="006E7C8B"/>
    <w:rsid w:val="006F1272"/>
    <w:rsid w:val="006F138B"/>
    <w:rsid w:val="006F1C82"/>
    <w:rsid w:val="006F210A"/>
    <w:rsid w:val="006F38CF"/>
    <w:rsid w:val="006F3AD7"/>
    <w:rsid w:val="006F3B81"/>
    <w:rsid w:val="006F42EE"/>
    <w:rsid w:val="006F47C3"/>
    <w:rsid w:val="006F49BC"/>
    <w:rsid w:val="006F4BAF"/>
    <w:rsid w:val="006F4ECA"/>
    <w:rsid w:val="006F5DB5"/>
    <w:rsid w:val="006F6002"/>
    <w:rsid w:val="006F778F"/>
    <w:rsid w:val="006F7E02"/>
    <w:rsid w:val="00700678"/>
    <w:rsid w:val="007006DC"/>
    <w:rsid w:val="00700FB6"/>
    <w:rsid w:val="007016F5"/>
    <w:rsid w:val="00701ADB"/>
    <w:rsid w:val="00701BF2"/>
    <w:rsid w:val="00702DF1"/>
    <w:rsid w:val="00704791"/>
    <w:rsid w:val="00704B0C"/>
    <w:rsid w:val="00704D38"/>
    <w:rsid w:val="00705047"/>
    <w:rsid w:val="0070676C"/>
    <w:rsid w:val="00707F1A"/>
    <w:rsid w:val="0071036B"/>
    <w:rsid w:val="0071079D"/>
    <w:rsid w:val="00710F6A"/>
    <w:rsid w:val="00711547"/>
    <w:rsid w:val="00712C5A"/>
    <w:rsid w:val="007142D1"/>
    <w:rsid w:val="00714584"/>
    <w:rsid w:val="00715049"/>
    <w:rsid w:val="00715318"/>
    <w:rsid w:val="00715A91"/>
    <w:rsid w:val="00715DD9"/>
    <w:rsid w:val="00716942"/>
    <w:rsid w:val="00716C4F"/>
    <w:rsid w:val="0071728D"/>
    <w:rsid w:val="00720094"/>
    <w:rsid w:val="007202D6"/>
    <w:rsid w:val="007220AE"/>
    <w:rsid w:val="00722874"/>
    <w:rsid w:val="007229E6"/>
    <w:rsid w:val="007231F8"/>
    <w:rsid w:val="00723E92"/>
    <w:rsid w:val="00723FD2"/>
    <w:rsid w:val="00724D1A"/>
    <w:rsid w:val="00724F47"/>
    <w:rsid w:val="00725541"/>
    <w:rsid w:val="007263C4"/>
    <w:rsid w:val="007266E5"/>
    <w:rsid w:val="00726E83"/>
    <w:rsid w:val="00726F48"/>
    <w:rsid w:val="0072759E"/>
    <w:rsid w:val="00727724"/>
    <w:rsid w:val="007279BA"/>
    <w:rsid w:val="00727D32"/>
    <w:rsid w:val="00727D51"/>
    <w:rsid w:val="007301B6"/>
    <w:rsid w:val="007301BB"/>
    <w:rsid w:val="00730492"/>
    <w:rsid w:val="00731503"/>
    <w:rsid w:val="00731677"/>
    <w:rsid w:val="007319C1"/>
    <w:rsid w:val="00731BA3"/>
    <w:rsid w:val="0073308C"/>
    <w:rsid w:val="007334BD"/>
    <w:rsid w:val="00734455"/>
    <w:rsid w:val="007350A1"/>
    <w:rsid w:val="0073577B"/>
    <w:rsid w:val="00735BB0"/>
    <w:rsid w:val="007377B1"/>
    <w:rsid w:val="00737F1A"/>
    <w:rsid w:val="0074052C"/>
    <w:rsid w:val="00741867"/>
    <w:rsid w:val="007420AE"/>
    <w:rsid w:val="00743336"/>
    <w:rsid w:val="007440ED"/>
    <w:rsid w:val="007456D1"/>
    <w:rsid w:val="00745810"/>
    <w:rsid w:val="00745BA2"/>
    <w:rsid w:val="00746B40"/>
    <w:rsid w:val="00747B5D"/>
    <w:rsid w:val="00747BA8"/>
    <w:rsid w:val="00747BEF"/>
    <w:rsid w:val="00747F1C"/>
    <w:rsid w:val="0075032E"/>
    <w:rsid w:val="007512CD"/>
    <w:rsid w:val="00751472"/>
    <w:rsid w:val="007516EE"/>
    <w:rsid w:val="007524F5"/>
    <w:rsid w:val="007528A7"/>
    <w:rsid w:val="00753375"/>
    <w:rsid w:val="00753669"/>
    <w:rsid w:val="0075377B"/>
    <w:rsid w:val="00753A02"/>
    <w:rsid w:val="00753A10"/>
    <w:rsid w:val="00753AD9"/>
    <w:rsid w:val="0075488D"/>
    <w:rsid w:val="007549C4"/>
    <w:rsid w:val="00755D1F"/>
    <w:rsid w:val="0075696F"/>
    <w:rsid w:val="00756AEE"/>
    <w:rsid w:val="00757EB9"/>
    <w:rsid w:val="007610CF"/>
    <w:rsid w:val="007617A3"/>
    <w:rsid w:val="00761D8C"/>
    <w:rsid w:val="0076228C"/>
    <w:rsid w:val="007625DC"/>
    <w:rsid w:val="007629E3"/>
    <w:rsid w:val="0076373D"/>
    <w:rsid w:val="00766418"/>
    <w:rsid w:val="00766BA5"/>
    <w:rsid w:val="00766BB4"/>
    <w:rsid w:val="00767677"/>
    <w:rsid w:val="0076775D"/>
    <w:rsid w:val="00767842"/>
    <w:rsid w:val="00767C2E"/>
    <w:rsid w:val="0077166F"/>
    <w:rsid w:val="00771C5C"/>
    <w:rsid w:val="00771E40"/>
    <w:rsid w:val="00771FE0"/>
    <w:rsid w:val="00772090"/>
    <w:rsid w:val="00772534"/>
    <w:rsid w:val="00772A69"/>
    <w:rsid w:val="00772BE3"/>
    <w:rsid w:val="0077541C"/>
    <w:rsid w:val="007754FF"/>
    <w:rsid w:val="00776804"/>
    <w:rsid w:val="0077689A"/>
    <w:rsid w:val="007773FB"/>
    <w:rsid w:val="007777AF"/>
    <w:rsid w:val="0077794A"/>
    <w:rsid w:val="00777DEA"/>
    <w:rsid w:val="007805F0"/>
    <w:rsid w:val="007838A0"/>
    <w:rsid w:val="00783CA0"/>
    <w:rsid w:val="00783F1A"/>
    <w:rsid w:val="007849FA"/>
    <w:rsid w:val="00784D26"/>
    <w:rsid w:val="007855C4"/>
    <w:rsid w:val="00785A03"/>
    <w:rsid w:val="0078643D"/>
    <w:rsid w:val="00786B8E"/>
    <w:rsid w:val="007872E6"/>
    <w:rsid w:val="00787312"/>
    <w:rsid w:val="00787613"/>
    <w:rsid w:val="00790135"/>
    <w:rsid w:val="0079082E"/>
    <w:rsid w:val="00790A3F"/>
    <w:rsid w:val="0079147B"/>
    <w:rsid w:val="007918D4"/>
    <w:rsid w:val="00791908"/>
    <w:rsid w:val="00791CB9"/>
    <w:rsid w:val="00791CC9"/>
    <w:rsid w:val="00792188"/>
    <w:rsid w:val="00792A86"/>
    <w:rsid w:val="00792B06"/>
    <w:rsid w:val="00792BB6"/>
    <w:rsid w:val="007932A3"/>
    <w:rsid w:val="007936BD"/>
    <w:rsid w:val="00793B18"/>
    <w:rsid w:val="00793BC9"/>
    <w:rsid w:val="00794856"/>
    <w:rsid w:val="00795391"/>
    <w:rsid w:val="00795D01"/>
    <w:rsid w:val="00795F57"/>
    <w:rsid w:val="0079636D"/>
    <w:rsid w:val="0079655A"/>
    <w:rsid w:val="007A048C"/>
    <w:rsid w:val="007A0FC6"/>
    <w:rsid w:val="007A4523"/>
    <w:rsid w:val="007A51E8"/>
    <w:rsid w:val="007A577F"/>
    <w:rsid w:val="007A5994"/>
    <w:rsid w:val="007A5ADD"/>
    <w:rsid w:val="007A5E4D"/>
    <w:rsid w:val="007A5F72"/>
    <w:rsid w:val="007A5FB1"/>
    <w:rsid w:val="007A6CEB"/>
    <w:rsid w:val="007A6D38"/>
    <w:rsid w:val="007A7BF0"/>
    <w:rsid w:val="007B0B61"/>
    <w:rsid w:val="007B0D27"/>
    <w:rsid w:val="007B1CDC"/>
    <w:rsid w:val="007B1D24"/>
    <w:rsid w:val="007B2039"/>
    <w:rsid w:val="007B23C8"/>
    <w:rsid w:val="007B3678"/>
    <w:rsid w:val="007B3DAD"/>
    <w:rsid w:val="007B45C4"/>
    <w:rsid w:val="007B473E"/>
    <w:rsid w:val="007B4766"/>
    <w:rsid w:val="007B5336"/>
    <w:rsid w:val="007B58B8"/>
    <w:rsid w:val="007B6292"/>
    <w:rsid w:val="007B6398"/>
    <w:rsid w:val="007B6F31"/>
    <w:rsid w:val="007B7315"/>
    <w:rsid w:val="007B73F4"/>
    <w:rsid w:val="007B75AC"/>
    <w:rsid w:val="007B770F"/>
    <w:rsid w:val="007B7A39"/>
    <w:rsid w:val="007C09F1"/>
    <w:rsid w:val="007C15ED"/>
    <w:rsid w:val="007C1D2D"/>
    <w:rsid w:val="007C24B2"/>
    <w:rsid w:val="007C27C9"/>
    <w:rsid w:val="007C2A54"/>
    <w:rsid w:val="007C2FB7"/>
    <w:rsid w:val="007C3D58"/>
    <w:rsid w:val="007C4354"/>
    <w:rsid w:val="007C43B4"/>
    <w:rsid w:val="007C4803"/>
    <w:rsid w:val="007C4888"/>
    <w:rsid w:val="007C516B"/>
    <w:rsid w:val="007C5D9D"/>
    <w:rsid w:val="007C7175"/>
    <w:rsid w:val="007C72A3"/>
    <w:rsid w:val="007C7B7A"/>
    <w:rsid w:val="007C7FCE"/>
    <w:rsid w:val="007D0089"/>
    <w:rsid w:val="007D2351"/>
    <w:rsid w:val="007D2A2B"/>
    <w:rsid w:val="007D3753"/>
    <w:rsid w:val="007D38CA"/>
    <w:rsid w:val="007D4007"/>
    <w:rsid w:val="007D4502"/>
    <w:rsid w:val="007D48BC"/>
    <w:rsid w:val="007D49EC"/>
    <w:rsid w:val="007D4D25"/>
    <w:rsid w:val="007D4D2B"/>
    <w:rsid w:val="007D521E"/>
    <w:rsid w:val="007D607E"/>
    <w:rsid w:val="007D6683"/>
    <w:rsid w:val="007D6778"/>
    <w:rsid w:val="007D6A96"/>
    <w:rsid w:val="007D6DDA"/>
    <w:rsid w:val="007D73FC"/>
    <w:rsid w:val="007E0465"/>
    <w:rsid w:val="007E0C20"/>
    <w:rsid w:val="007E0F15"/>
    <w:rsid w:val="007E13D9"/>
    <w:rsid w:val="007E19ED"/>
    <w:rsid w:val="007E2010"/>
    <w:rsid w:val="007E257A"/>
    <w:rsid w:val="007E2882"/>
    <w:rsid w:val="007E2A6A"/>
    <w:rsid w:val="007E2CAA"/>
    <w:rsid w:val="007E2D9B"/>
    <w:rsid w:val="007E36A5"/>
    <w:rsid w:val="007E511A"/>
    <w:rsid w:val="007E5E23"/>
    <w:rsid w:val="007E67D3"/>
    <w:rsid w:val="007E6CE3"/>
    <w:rsid w:val="007E6D22"/>
    <w:rsid w:val="007E711E"/>
    <w:rsid w:val="007E7125"/>
    <w:rsid w:val="007F007D"/>
    <w:rsid w:val="007F0094"/>
    <w:rsid w:val="007F0430"/>
    <w:rsid w:val="007F088A"/>
    <w:rsid w:val="007F150C"/>
    <w:rsid w:val="007F1A15"/>
    <w:rsid w:val="007F1E62"/>
    <w:rsid w:val="007F2AA2"/>
    <w:rsid w:val="007F2CA6"/>
    <w:rsid w:val="007F2D8D"/>
    <w:rsid w:val="007F48B4"/>
    <w:rsid w:val="007F49FC"/>
    <w:rsid w:val="007F53DD"/>
    <w:rsid w:val="007F5B9F"/>
    <w:rsid w:val="007F76B1"/>
    <w:rsid w:val="00800DBE"/>
    <w:rsid w:val="0080130D"/>
    <w:rsid w:val="0080144D"/>
    <w:rsid w:val="00802085"/>
    <w:rsid w:val="008023F4"/>
    <w:rsid w:val="00802742"/>
    <w:rsid w:val="00803D78"/>
    <w:rsid w:val="00803E06"/>
    <w:rsid w:val="00803F9D"/>
    <w:rsid w:val="008042A2"/>
    <w:rsid w:val="008046C9"/>
    <w:rsid w:val="00804D32"/>
    <w:rsid w:val="008064A5"/>
    <w:rsid w:val="00807306"/>
    <w:rsid w:val="00807AEB"/>
    <w:rsid w:val="008106FD"/>
    <w:rsid w:val="008113F6"/>
    <w:rsid w:val="00813B07"/>
    <w:rsid w:val="008144F0"/>
    <w:rsid w:val="0081473A"/>
    <w:rsid w:val="008150BF"/>
    <w:rsid w:val="00817125"/>
    <w:rsid w:val="0081786F"/>
    <w:rsid w:val="00817EC6"/>
    <w:rsid w:val="0082077C"/>
    <w:rsid w:val="0082087D"/>
    <w:rsid w:val="00820E53"/>
    <w:rsid w:val="008211B1"/>
    <w:rsid w:val="008222AC"/>
    <w:rsid w:val="0082327B"/>
    <w:rsid w:val="00823538"/>
    <w:rsid w:val="008246DC"/>
    <w:rsid w:val="0082477A"/>
    <w:rsid w:val="00824FB0"/>
    <w:rsid w:val="00825ADF"/>
    <w:rsid w:val="008266EF"/>
    <w:rsid w:val="00826CB0"/>
    <w:rsid w:val="00827741"/>
    <w:rsid w:val="008314FD"/>
    <w:rsid w:val="008326D0"/>
    <w:rsid w:val="00832D89"/>
    <w:rsid w:val="00832F30"/>
    <w:rsid w:val="008341CF"/>
    <w:rsid w:val="008342A8"/>
    <w:rsid w:val="00834B0F"/>
    <w:rsid w:val="00834DC2"/>
    <w:rsid w:val="008358DD"/>
    <w:rsid w:val="008360DF"/>
    <w:rsid w:val="00836122"/>
    <w:rsid w:val="008364BE"/>
    <w:rsid w:val="00836A3C"/>
    <w:rsid w:val="00837501"/>
    <w:rsid w:val="00837B75"/>
    <w:rsid w:val="0084063C"/>
    <w:rsid w:val="00840A7E"/>
    <w:rsid w:val="00840E98"/>
    <w:rsid w:val="00841866"/>
    <w:rsid w:val="00841D10"/>
    <w:rsid w:val="008431BA"/>
    <w:rsid w:val="00843826"/>
    <w:rsid w:val="008438C3"/>
    <w:rsid w:val="008440CF"/>
    <w:rsid w:val="00845DD6"/>
    <w:rsid w:val="00845E1F"/>
    <w:rsid w:val="00846D6E"/>
    <w:rsid w:val="0084724C"/>
    <w:rsid w:val="00847B5A"/>
    <w:rsid w:val="00847C1C"/>
    <w:rsid w:val="008501EE"/>
    <w:rsid w:val="00850948"/>
    <w:rsid w:val="00850A7C"/>
    <w:rsid w:val="0085101B"/>
    <w:rsid w:val="00852311"/>
    <w:rsid w:val="0085254E"/>
    <w:rsid w:val="008537E7"/>
    <w:rsid w:val="008540F4"/>
    <w:rsid w:val="00854C30"/>
    <w:rsid w:val="00855515"/>
    <w:rsid w:val="008566EE"/>
    <w:rsid w:val="00856DDE"/>
    <w:rsid w:val="00856E49"/>
    <w:rsid w:val="00856F4B"/>
    <w:rsid w:val="008576A5"/>
    <w:rsid w:val="00857916"/>
    <w:rsid w:val="008604DA"/>
    <w:rsid w:val="00860F40"/>
    <w:rsid w:val="008611B7"/>
    <w:rsid w:val="00861270"/>
    <w:rsid w:val="008612A9"/>
    <w:rsid w:val="008612F3"/>
    <w:rsid w:val="00861DEC"/>
    <w:rsid w:val="00862114"/>
    <w:rsid w:val="008632B4"/>
    <w:rsid w:val="00863477"/>
    <w:rsid w:val="008640D3"/>
    <w:rsid w:val="00864160"/>
    <w:rsid w:val="00864253"/>
    <w:rsid w:val="008645A3"/>
    <w:rsid w:val="008645AE"/>
    <w:rsid w:val="00864990"/>
    <w:rsid w:val="008654E4"/>
    <w:rsid w:val="008658D4"/>
    <w:rsid w:val="00865EA3"/>
    <w:rsid w:val="0086638A"/>
    <w:rsid w:val="008667BD"/>
    <w:rsid w:val="00866C1C"/>
    <w:rsid w:val="0087007A"/>
    <w:rsid w:val="008716BE"/>
    <w:rsid w:val="00871C25"/>
    <w:rsid w:val="008720EA"/>
    <w:rsid w:val="0087351F"/>
    <w:rsid w:val="00874259"/>
    <w:rsid w:val="008756F9"/>
    <w:rsid w:val="00875875"/>
    <w:rsid w:val="00875A32"/>
    <w:rsid w:val="00876434"/>
    <w:rsid w:val="00877902"/>
    <w:rsid w:val="00877C88"/>
    <w:rsid w:val="00880561"/>
    <w:rsid w:val="0088078F"/>
    <w:rsid w:val="008814C5"/>
    <w:rsid w:val="008833FA"/>
    <w:rsid w:val="00884726"/>
    <w:rsid w:val="008854C2"/>
    <w:rsid w:val="00885C73"/>
    <w:rsid w:val="0088730A"/>
    <w:rsid w:val="008873F2"/>
    <w:rsid w:val="00887B8B"/>
    <w:rsid w:val="00887BEF"/>
    <w:rsid w:val="00890B90"/>
    <w:rsid w:val="00890FFB"/>
    <w:rsid w:val="008912D2"/>
    <w:rsid w:val="0089196C"/>
    <w:rsid w:val="00891EDE"/>
    <w:rsid w:val="00892768"/>
    <w:rsid w:val="00892995"/>
    <w:rsid w:val="00892C5E"/>
    <w:rsid w:val="00892ED2"/>
    <w:rsid w:val="00893D8A"/>
    <w:rsid w:val="00893E45"/>
    <w:rsid w:val="008943B9"/>
    <w:rsid w:val="0089575D"/>
    <w:rsid w:val="00896D54"/>
    <w:rsid w:val="00896D74"/>
    <w:rsid w:val="00896F50"/>
    <w:rsid w:val="00897609"/>
    <w:rsid w:val="008A10CD"/>
    <w:rsid w:val="008A1D8B"/>
    <w:rsid w:val="008A2353"/>
    <w:rsid w:val="008A29D6"/>
    <w:rsid w:val="008A2BDD"/>
    <w:rsid w:val="008A3962"/>
    <w:rsid w:val="008A3DAB"/>
    <w:rsid w:val="008A3E79"/>
    <w:rsid w:val="008A4815"/>
    <w:rsid w:val="008A4892"/>
    <w:rsid w:val="008A4C64"/>
    <w:rsid w:val="008A4CD2"/>
    <w:rsid w:val="008A5CC1"/>
    <w:rsid w:val="008A5E86"/>
    <w:rsid w:val="008A6459"/>
    <w:rsid w:val="008A6647"/>
    <w:rsid w:val="008A729D"/>
    <w:rsid w:val="008B0C86"/>
    <w:rsid w:val="008B0D12"/>
    <w:rsid w:val="008B1890"/>
    <w:rsid w:val="008B206B"/>
    <w:rsid w:val="008B239D"/>
    <w:rsid w:val="008B2EFB"/>
    <w:rsid w:val="008B312A"/>
    <w:rsid w:val="008B3BBE"/>
    <w:rsid w:val="008B40D1"/>
    <w:rsid w:val="008B5400"/>
    <w:rsid w:val="008C214F"/>
    <w:rsid w:val="008C2C34"/>
    <w:rsid w:val="008C4224"/>
    <w:rsid w:val="008C42FC"/>
    <w:rsid w:val="008C4A2F"/>
    <w:rsid w:val="008C4CEF"/>
    <w:rsid w:val="008C5327"/>
    <w:rsid w:val="008C7AB4"/>
    <w:rsid w:val="008C7DBE"/>
    <w:rsid w:val="008D0612"/>
    <w:rsid w:val="008D167C"/>
    <w:rsid w:val="008D1A7E"/>
    <w:rsid w:val="008D1EFE"/>
    <w:rsid w:val="008D2825"/>
    <w:rsid w:val="008D3E40"/>
    <w:rsid w:val="008D4074"/>
    <w:rsid w:val="008D420A"/>
    <w:rsid w:val="008D4230"/>
    <w:rsid w:val="008D5029"/>
    <w:rsid w:val="008D52D8"/>
    <w:rsid w:val="008D7948"/>
    <w:rsid w:val="008E06EA"/>
    <w:rsid w:val="008E0C45"/>
    <w:rsid w:val="008E0EF8"/>
    <w:rsid w:val="008E1097"/>
    <w:rsid w:val="008E2664"/>
    <w:rsid w:val="008E2BE1"/>
    <w:rsid w:val="008E30ED"/>
    <w:rsid w:val="008E39CD"/>
    <w:rsid w:val="008E4107"/>
    <w:rsid w:val="008E445D"/>
    <w:rsid w:val="008E472F"/>
    <w:rsid w:val="008E4853"/>
    <w:rsid w:val="008E5213"/>
    <w:rsid w:val="008E59B9"/>
    <w:rsid w:val="008E6753"/>
    <w:rsid w:val="008E6A25"/>
    <w:rsid w:val="008E6A5E"/>
    <w:rsid w:val="008E6C4B"/>
    <w:rsid w:val="008E763A"/>
    <w:rsid w:val="008E7ACF"/>
    <w:rsid w:val="008F012D"/>
    <w:rsid w:val="008F0439"/>
    <w:rsid w:val="008F05F6"/>
    <w:rsid w:val="008F0936"/>
    <w:rsid w:val="008F18E7"/>
    <w:rsid w:val="008F1F43"/>
    <w:rsid w:val="008F273F"/>
    <w:rsid w:val="008F2A09"/>
    <w:rsid w:val="008F2CC1"/>
    <w:rsid w:val="008F2CDA"/>
    <w:rsid w:val="008F2E32"/>
    <w:rsid w:val="008F32EB"/>
    <w:rsid w:val="008F3386"/>
    <w:rsid w:val="008F34F4"/>
    <w:rsid w:val="008F3686"/>
    <w:rsid w:val="008F5226"/>
    <w:rsid w:val="008F5E92"/>
    <w:rsid w:val="008F6AC8"/>
    <w:rsid w:val="008F6D49"/>
    <w:rsid w:val="008F6DD9"/>
    <w:rsid w:val="008F74AA"/>
    <w:rsid w:val="00900BB9"/>
    <w:rsid w:val="009024D1"/>
    <w:rsid w:val="00902C54"/>
    <w:rsid w:val="00904579"/>
    <w:rsid w:val="00905269"/>
    <w:rsid w:val="00905C15"/>
    <w:rsid w:val="00906845"/>
    <w:rsid w:val="00906C58"/>
    <w:rsid w:val="00907E11"/>
    <w:rsid w:val="00910939"/>
    <w:rsid w:val="00910C85"/>
    <w:rsid w:val="00910FC1"/>
    <w:rsid w:val="0091181B"/>
    <w:rsid w:val="00911CC9"/>
    <w:rsid w:val="0091431C"/>
    <w:rsid w:val="009143F0"/>
    <w:rsid w:val="009145AE"/>
    <w:rsid w:val="009148AE"/>
    <w:rsid w:val="00916484"/>
    <w:rsid w:val="0091798E"/>
    <w:rsid w:val="009201B2"/>
    <w:rsid w:val="00920664"/>
    <w:rsid w:val="009224C6"/>
    <w:rsid w:val="0092291D"/>
    <w:rsid w:val="00923EC5"/>
    <w:rsid w:val="00924178"/>
    <w:rsid w:val="00924BC9"/>
    <w:rsid w:val="00924DCE"/>
    <w:rsid w:val="00925785"/>
    <w:rsid w:val="00926066"/>
    <w:rsid w:val="009265F3"/>
    <w:rsid w:val="00926705"/>
    <w:rsid w:val="009275F1"/>
    <w:rsid w:val="00927B66"/>
    <w:rsid w:val="0093056F"/>
    <w:rsid w:val="00931347"/>
    <w:rsid w:val="009318EE"/>
    <w:rsid w:val="00931E9B"/>
    <w:rsid w:val="00931FE8"/>
    <w:rsid w:val="009321C3"/>
    <w:rsid w:val="009337ED"/>
    <w:rsid w:val="00933C21"/>
    <w:rsid w:val="009341A8"/>
    <w:rsid w:val="009345D4"/>
    <w:rsid w:val="00936930"/>
    <w:rsid w:val="00936EC0"/>
    <w:rsid w:val="00937C34"/>
    <w:rsid w:val="00941967"/>
    <w:rsid w:val="00941B7D"/>
    <w:rsid w:val="00941C9E"/>
    <w:rsid w:val="009421CF"/>
    <w:rsid w:val="0094307C"/>
    <w:rsid w:val="00943237"/>
    <w:rsid w:val="009440C4"/>
    <w:rsid w:val="0094477F"/>
    <w:rsid w:val="00944C19"/>
    <w:rsid w:val="00944FA6"/>
    <w:rsid w:val="0094557D"/>
    <w:rsid w:val="00946A61"/>
    <w:rsid w:val="0094703B"/>
    <w:rsid w:val="00947C40"/>
    <w:rsid w:val="00950032"/>
    <w:rsid w:val="00950052"/>
    <w:rsid w:val="0095116E"/>
    <w:rsid w:val="00951522"/>
    <w:rsid w:val="0095251C"/>
    <w:rsid w:val="00952BCC"/>
    <w:rsid w:val="00953741"/>
    <w:rsid w:val="00954224"/>
    <w:rsid w:val="00954323"/>
    <w:rsid w:val="00954C75"/>
    <w:rsid w:val="00954F3D"/>
    <w:rsid w:val="00955391"/>
    <w:rsid w:val="00955CB7"/>
    <w:rsid w:val="00955D8E"/>
    <w:rsid w:val="0095617C"/>
    <w:rsid w:val="0095624C"/>
    <w:rsid w:val="00956BED"/>
    <w:rsid w:val="00956EE6"/>
    <w:rsid w:val="00960E88"/>
    <w:rsid w:val="00961C41"/>
    <w:rsid w:val="00962775"/>
    <w:rsid w:val="009631B8"/>
    <w:rsid w:val="00964530"/>
    <w:rsid w:val="0096569F"/>
    <w:rsid w:val="0096585D"/>
    <w:rsid w:val="009660BF"/>
    <w:rsid w:val="00966F8F"/>
    <w:rsid w:val="00967060"/>
    <w:rsid w:val="009670DD"/>
    <w:rsid w:val="00967382"/>
    <w:rsid w:val="00970B3D"/>
    <w:rsid w:val="00970F2D"/>
    <w:rsid w:val="00970F54"/>
    <w:rsid w:val="0097161F"/>
    <w:rsid w:val="0097165D"/>
    <w:rsid w:val="009717DB"/>
    <w:rsid w:val="00971B13"/>
    <w:rsid w:val="00972AF0"/>
    <w:rsid w:val="009732A8"/>
    <w:rsid w:val="00973E11"/>
    <w:rsid w:val="00973EBF"/>
    <w:rsid w:val="0097407C"/>
    <w:rsid w:val="0097414F"/>
    <w:rsid w:val="0097453B"/>
    <w:rsid w:val="009757DD"/>
    <w:rsid w:val="00975DCA"/>
    <w:rsid w:val="00976D96"/>
    <w:rsid w:val="0097739A"/>
    <w:rsid w:val="0097777C"/>
    <w:rsid w:val="009806E0"/>
    <w:rsid w:val="00981AEA"/>
    <w:rsid w:val="00981BD0"/>
    <w:rsid w:val="00981BD2"/>
    <w:rsid w:val="0098372B"/>
    <w:rsid w:val="009839E1"/>
    <w:rsid w:val="00984230"/>
    <w:rsid w:val="00984CA1"/>
    <w:rsid w:val="009861B8"/>
    <w:rsid w:val="00986495"/>
    <w:rsid w:val="0098666B"/>
    <w:rsid w:val="00987761"/>
    <w:rsid w:val="00987EBB"/>
    <w:rsid w:val="009900E2"/>
    <w:rsid w:val="00991312"/>
    <w:rsid w:val="009920F3"/>
    <w:rsid w:val="009923DD"/>
    <w:rsid w:val="009926EB"/>
    <w:rsid w:val="009929D2"/>
    <w:rsid w:val="009935F8"/>
    <w:rsid w:val="009952FB"/>
    <w:rsid w:val="009963FE"/>
    <w:rsid w:val="00996573"/>
    <w:rsid w:val="009967D4"/>
    <w:rsid w:val="00997EFC"/>
    <w:rsid w:val="009A01E9"/>
    <w:rsid w:val="009A060C"/>
    <w:rsid w:val="009A07F4"/>
    <w:rsid w:val="009A0FCE"/>
    <w:rsid w:val="009A1552"/>
    <w:rsid w:val="009A1ABD"/>
    <w:rsid w:val="009A2AD3"/>
    <w:rsid w:val="009A2B05"/>
    <w:rsid w:val="009A408A"/>
    <w:rsid w:val="009A65EF"/>
    <w:rsid w:val="009A6662"/>
    <w:rsid w:val="009A6709"/>
    <w:rsid w:val="009A6F0C"/>
    <w:rsid w:val="009A77B2"/>
    <w:rsid w:val="009B03DB"/>
    <w:rsid w:val="009B0505"/>
    <w:rsid w:val="009B0F83"/>
    <w:rsid w:val="009B1354"/>
    <w:rsid w:val="009B23D2"/>
    <w:rsid w:val="009B2CA1"/>
    <w:rsid w:val="009B2D69"/>
    <w:rsid w:val="009B3034"/>
    <w:rsid w:val="009B32B0"/>
    <w:rsid w:val="009B3F31"/>
    <w:rsid w:val="009B46E2"/>
    <w:rsid w:val="009B56B1"/>
    <w:rsid w:val="009B5A03"/>
    <w:rsid w:val="009B680A"/>
    <w:rsid w:val="009B737C"/>
    <w:rsid w:val="009B7716"/>
    <w:rsid w:val="009B7CC9"/>
    <w:rsid w:val="009C1845"/>
    <w:rsid w:val="009C19E5"/>
    <w:rsid w:val="009C1A31"/>
    <w:rsid w:val="009C1BFE"/>
    <w:rsid w:val="009C1FC7"/>
    <w:rsid w:val="009C21F4"/>
    <w:rsid w:val="009C22AE"/>
    <w:rsid w:val="009C27F1"/>
    <w:rsid w:val="009C2892"/>
    <w:rsid w:val="009C2E6C"/>
    <w:rsid w:val="009C2EC1"/>
    <w:rsid w:val="009C34F2"/>
    <w:rsid w:val="009C4976"/>
    <w:rsid w:val="009C5B94"/>
    <w:rsid w:val="009C5ECC"/>
    <w:rsid w:val="009C6C60"/>
    <w:rsid w:val="009C7018"/>
    <w:rsid w:val="009C7D74"/>
    <w:rsid w:val="009D05D0"/>
    <w:rsid w:val="009D0C57"/>
    <w:rsid w:val="009D12FE"/>
    <w:rsid w:val="009D1C83"/>
    <w:rsid w:val="009D3177"/>
    <w:rsid w:val="009D46BD"/>
    <w:rsid w:val="009D4945"/>
    <w:rsid w:val="009D5966"/>
    <w:rsid w:val="009D5B63"/>
    <w:rsid w:val="009D5E00"/>
    <w:rsid w:val="009D6338"/>
    <w:rsid w:val="009D6739"/>
    <w:rsid w:val="009D74B9"/>
    <w:rsid w:val="009D7761"/>
    <w:rsid w:val="009D7AE4"/>
    <w:rsid w:val="009E0099"/>
    <w:rsid w:val="009E015D"/>
    <w:rsid w:val="009E06A8"/>
    <w:rsid w:val="009E11CC"/>
    <w:rsid w:val="009E1365"/>
    <w:rsid w:val="009E1DF3"/>
    <w:rsid w:val="009E288A"/>
    <w:rsid w:val="009E3692"/>
    <w:rsid w:val="009E3704"/>
    <w:rsid w:val="009E386F"/>
    <w:rsid w:val="009E4266"/>
    <w:rsid w:val="009E5834"/>
    <w:rsid w:val="009E58BF"/>
    <w:rsid w:val="009E594C"/>
    <w:rsid w:val="009E5F04"/>
    <w:rsid w:val="009E626D"/>
    <w:rsid w:val="009E749E"/>
    <w:rsid w:val="009E7829"/>
    <w:rsid w:val="009E7AAF"/>
    <w:rsid w:val="009E7ED8"/>
    <w:rsid w:val="009F0411"/>
    <w:rsid w:val="009F1BAE"/>
    <w:rsid w:val="009F35D4"/>
    <w:rsid w:val="009F415A"/>
    <w:rsid w:val="009F510E"/>
    <w:rsid w:val="009F5AB3"/>
    <w:rsid w:val="009F6EB1"/>
    <w:rsid w:val="009F79AC"/>
    <w:rsid w:val="00A01110"/>
    <w:rsid w:val="00A017A6"/>
    <w:rsid w:val="00A01C5C"/>
    <w:rsid w:val="00A0202D"/>
    <w:rsid w:val="00A025DB"/>
    <w:rsid w:val="00A02FF1"/>
    <w:rsid w:val="00A03025"/>
    <w:rsid w:val="00A0476D"/>
    <w:rsid w:val="00A04BEF"/>
    <w:rsid w:val="00A05973"/>
    <w:rsid w:val="00A05E4D"/>
    <w:rsid w:val="00A0636F"/>
    <w:rsid w:val="00A074A1"/>
    <w:rsid w:val="00A074E4"/>
    <w:rsid w:val="00A10530"/>
    <w:rsid w:val="00A1125A"/>
    <w:rsid w:val="00A11302"/>
    <w:rsid w:val="00A11442"/>
    <w:rsid w:val="00A11588"/>
    <w:rsid w:val="00A11632"/>
    <w:rsid w:val="00A11917"/>
    <w:rsid w:val="00A122F6"/>
    <w:rsid w:val="00A131E2"/>
    <w:rsid w:val="00A1386E"/>
    <w:rsid w:val="00A144F5"/>
    <w:rsid w:val="00A14C2D"/>
    <w:rsid w:val="00A14CC4"/>
    <w:rsid w:val="00A154AF"/>
    <w:rsid w:val="00A1562E"/>
    <w:rsid w:val="00A15FAF"/>
    <w:rsid w:val="00A15FCE"/>
    <w:rsid w:val="00A1609F"/>
    <w:rsid w:val="00A16673"/>
    <w:rsid w:val="00A17EEF"/>
    <w:rsid w:val="00A20C12"/>
    <w:rsid w:val="00A215B9"/>
    <w:rsid w:val="00A216CD"/>
    <w:rsid w:val="00A21998"/>
    <w:rsid w:val="00A21FC6"/>
    <w:rsid w:val="00A22308"/>
    <w:rsid w:val="00A23071"/>
    <w:rsid w:val="00A247CE"/>
    <w:rsid w:val="00A24A02"/>
    <w:rsid w:val="00A24EF6"/>
    <w:rsid w:val="00A2520A"/>
    <w:rsid w:val="00A25235"/>
    <w:rsid w:val="00A25747"/>
    <w:rsid w:val="00A2646C"/>
    <w:rsid w:val="00A26836"/>
    <w:rsid w:val="00A26EF1"/>
    <w:rsid w:val="00A27B37"/>
    <w:rsid w:val="00A30BF3"/>
    <w:rsid w:val="00A30D3F"/>
    <w:rsid w:val="00A3113B"/>
    <w:rsid w:val="00A31177"/>
    <w:rsid w:val="00A312F1"/>
    <w:rsid w:val="00A318D0"/>
    <w:rsid w:val="00A3296D"/>
    <w:rsid w:val="00A32CC0"/>
    <w:rsid w:val="00A332CC"/>
    <w:rsid w:val="00A34AD0"/>
    <w:rsid w:val="00A34FF0"/>
    <w:rsid w:val="00A35116"/>
    <w:rsid w:val="00A3539A"/>
    <w:rsid w:val="00A35BD9"/>
    <w:rsid w:val="00A35E2C"/>
    <w:rsid w:val="00A35E7F"/>
    <w:rsid w:val="00A36197"/>
    <w:rsid w:val="00A36831"/>
    <w:rsid w:val="00A36BCB"/>
    <w:rsid w:val="00A40833"/>
    <w:rsid w:val="00A40ECB"/>
    <w:rsid w:val="00A40F19"/>
    <w:rsid w:val="00A42AAC"/>
    <w:rsid w:val="00A42EC8"/>
    <w:rsid w:val="00A44E75"/>
    <w:rsid w:val="00A45AB7"/>
    <w:rsid w:val="00A47038"/>
    <w:rsid w:val="00A47686"/>
    <w:rsid w:val="00A47A33"/>
    <w:rsid w:val="00A50789"/>
    <w:rsid w:val="00A52D08"/>
    <w:rsid w:val="00A53D56"/>
    <w:rsid w:val="00A53F4E"/>
    <w:rsid w:val="00A54491"/>
    <w:rsid w:val="00A54AAF"/>
    <w:rsid w:val="00A54F17"/>
    <w:rsid w:val="00A55296"/>
    <w:rsid w:val="00A55756"/>
    <w:rsid w:val="00A55A32"/>
    <w:rsid w:val="00A56BBE"/>
    <w:rsid w:val="00A56DA4"/>
    <w:rsid w:val="00A574C0"/>
    <w:rsid w:val="00A575D0"/>
    <w:rsid w:val="00A579B3"/>
    <w:rsid w:val="00A57F20"/>
    <w:rsid w:val="00A60528"/>
    <w:rsid w:val="00A61786"/>
    <w:rsid w:val="00A619BC"/>
    <w:rsid w:val="00A620FC"/>
    <w:rsid w:val="00A648E3"/>
    <w:rsid w:val="00A64FD6"/>
    <w:rsid w:val="00A657DE"/>
    <w:rsid w:val="00A6636C"/>
    <w:rsid w:val="00A6643D"/>
    <w:rsid w:val="00A668E4"/>
    <w:rsid w:val="00A66A3C"/>
    <w:rsid w:val="00A67B70"/>
    <w:rsid w:val="00A70D4F"/>
    <w:rsid w:val="00A71B36"/>
    <w:rsid w:val="00A71DC2"/>
    <w:rsid w:val="00A72ABF"/>
    <w:rsid w:val="00A72D2F"/>
    <w:rsid w:val="00A73FAD"/>
    <w:rsid w:val="00A74582"/>
    <w:rsid w:val="00A748F5"/>
    <w:rsid w:val="00A74D3F"/>
    <w:rsid w:val="00A7551E"/>
    <w:rsid w:val="00A755FB"/>
    <w:rsid w:val="00A757A3"/>
    <w:rsid w:val="00A75FA0"/>
    <w:rsid w:val="00A76FDB"/>
    <w:rsid w:val="00A7731C"/>
    <w:rsid w:val="00A77918"/>
    <w:rsid w:val="00A77C6B"/>
    <w:rsid w:val="00A77E4A"/>
    <w:rsid w:val="00A807AB"/>
    <w:rsid w:val="00A810C2"/>
    <w:rsid w:val="00A819C3"/>
    <w:rsid w:val="00A81A58"/>
    <w:rsid w:val="00A8266F"/>
    <w:rsid w:val="00A8370A"/>
    <w:rsid w:val="00A844F5"/>
    <w:rsid w:val="00A84FF1"/>
    <w:rsid w:val="00A8553D"/>
    <w:rsid w:val="00A860CA"/>
    <w:rsid w:val="00A86384"/>
    <w:rsid w:val="00A8782D"/>
    <w:rsid w:val="00A87A27"/>
    <w:rsid w:val="00A900E4"/>
    <w:rsid w:val="00A90E0A"/>
    <w:rsid w:val="00A9388A"/>
    <w:rsid w:val="00A94280"/>
    <w:rsid w:val="00A95368"/>
    <w:rsid w:val="00A966DB"/>
    <w:rsid w:val="00A97872"/>
    <w:rsid w:val="00A9798A"/>
    <w:rsid w:val="00A979F3"/>
    <w:rsid w:val="00A97BAC"/>
    <w:rsid w:val="00A97C27"/>
    <w:rsid w:val="00AA0073"/>
    <w:rsid w:val="00AA09E3"/>
    <w:rsid w:val="00AA1FAE"/>
    <w:rsid w:val="00AA43C6"/>
    <w:rsid w:val="00AA4A44"/>
    <w:rsid w:val="00AB0C4E"/>
    <w:rsid w:val="00AB10AC"/>
    <w:rsid w:val="00AB285E"/>
    <w:rsid w:val="00AB2D21"/>
    <w:rsid w:val="00AB2E2A"/>
    <w:rsid w:val="00AB37D8"/>
    <w:rsid w:val="00AB3D0C"/>
    <w:rsid w:val="00AB47AE"/>
    <w:rsid w:val="00AB5264"/>
    <w:rsid w:val="00AB6261"/>
    <w:rsid w:val="00AB6C3C"/>
    <w:rsid w:val="00AB7003"/>
    <w:rsid w:val="00AC0BA4"/>
    <w:rsid w:val="00AC0F0F"/>
    <w:rsid w:val="00AC1F8E"/>
    <w:rsid w:val="00AC281A"/>
    <w:rsid w:val="00AC2E87"/>
    <w:rsid w:val="00AC363E"/>
    <w:rsid w:val="00AC38D0"/>
    <w:rsid w:val="00AC4F35"/>
    <w:rsid w:val="00AC53DA"/>
    <w:rsid w:val="00AC5439"/>
    <w:rsid w:val="00AC6B03"/>
    <w:rsid w:val="00AC7026"/>
    <w:rsid w:val="00AC72C2"/>
    <w:rsid w:val="00AD02B0"/>
    <w:rsid w:val="00AD0835"/>
    <w:rsid w:val="00AD16FE"/>
    <w:rsid w:val="00AD232B"/>
    <w:rsid w:val="00AD31DB"/>
    <w:rsid w:val="00AD3837"/>
    <w:rsid w:val="00AD3962"/>
    <w:rsid w:val="00AD3A3F"/>
    <w:rsid w:val="00AD3FE3"/>
    <w:rsid w:val="00AD40FF"/>
    <w:rsid w:val="00AD5507"/>
    <w:rsid w:val="00AD56BB"/>
    <w:rsid w:val="00AD7A9D"/>
    <w:rsid w:val="00AE0474"/>
    <w:rsid w:val="00AE062E"/>
    <w:rsid w:val="00AE0F62"/>
    <w:rsid w:val="00AE17C3"/>
    <w:rsid w:val="00AE18CB"/>
    <w:rsid w:val="00AE2529"/>
    <w:rsid w:val="00AE289D"/>
    <w:rsid w:val="00AE2A27"/>
    <w:rsid w:val="00AE364B"/>
    <w:rsid w:val="00AE3CD2"/>
    <w:rsid w:val="00AE3DA5"/>
    <w:rsid w:val="00AE3DBD"/>
    <w:rsid w:val="00AE4FD0"/>
    <w:rsid w:val="00AE516C"/>
    <w:rsid w:val="00AE658E"/>
    <w:rsid w:val="00AE67B5"/>
    <w:rsid w:val="00AE6C80"/>
    <w:rsid w:val="00AE7A40"/>
    <w:rsid w:val="00AE7BE3"/>
    <w:rsid w:val="00AF0915"/>
    <w:rsid w:val="00AF10E5"/>
    <w:rsid w:val="00AF1FFD"/>
    <w:rsid w:val="00AF2DE3"/>
    <w:rsid w:val="00AF3418"/>
    <w:rsid w:val="00AF37A4"/>
    <w:rsid w:val="00AF3D11"/>
    <w:rsid w:val="00AF40B8"/>
    <w:rsid w:val="00AF4633"/>
    <w:rsid w:val="00AF48C1"/>
    <w:rsid w:val="00AF4B6F"/>
    <w:rsid w:val="00AF5738"/>
    <w:rsid w:val="00AF69EF"/>
    <w:rsid w:val="00AF7116"/>
    <w:rsid w:val="00AF7E9A"/>
    <w:rsid w:val="00B000F6"/>
    <w:rsid w:val="00B0016B"/>
    <w:rsid w:val="00B0049C"/>
    <w:rsid w:val="00B016C2"/>
    <w:rsid w:val="00B01D37"/>
    <w:rsid w:val="00B03486"/>
    <w:rsid w:val="00B03AAA"/>
    <w:rsid w:val="00B051D8"/>
    <w:rsid w:val="00B053A3"/>
    <w:rsid w:val="00B068D5"/>
    <w:rsid w:val="00B1062A"/>
    <w:rsid w:val="00B12B47"/>
    <w:rsid w:val="00B12BDF"/>
    <w:rsid w:val="00B1327C"/>
    <w:rsid w:val="00B14726"/>
    <w:rsid w:val="00B15251"/>
    <w:rsid w:val="00B202DF"/>
    <w:rsid w:val="00B21481"/>
    <w:rsid w:val="00B2163E"/>
    <w:rsid w:val="00B21688"/>
    <w:rsid w:val="00B217D7"/>
    <w:rsid w:val="00B2205B"/>
    <w:rsid w:val="00B227F7"/>
    <w:rsid w:val="00B22B4C"/>
    <w:rsid w:val="00B2344C"/>
    <w:rsid w:val="00B243F2"/>
    <w:rsid w:val="00B2521E"/>
    <w:rsid w:val="00B25BC5"/>
    <w:rsid w:val="00B2605D"/>
    <w:rsid w:val="00B27B33"/>
    <w:rsid w:val="00B27B54"/>
    <w:rsid w:val="00B27BF1"/>
    <w:rsid w:val="00B30DCB"/>
    <w:rsid w:val="00B30E81"/>
    <w:rsid w:val="00B3117D"/>
    <w:rsid w:val="00B31FD2"/>
    <w:rsid w:val="00B31FD4"/>
    <w:rsid w:val="00B32110"/>
    <w:rsid w:val="00B322E6"/>
    <w:rsid w:val="00B32717"/>
    <w:rsid w:val="00B3338E"/>
    <w:rsid w:val="00B33614"/>
    <w:rsid w:val="00B3429D"/>
    <w:rsid w:val="00B346C3"/>
    <w:rsid w:val="00B3535C"/>
    <w:rsid w:val="00B35ADF"/>
    <w:rsid w:val="00B368C3"/>
    <w:rsid w:val="00B36AAD"/>
    <w:rsid w:val="00B375A5"/>
    <w:rsid w:val="00B37734"/>
    <w:rsid w:val="00B401EA"/>
    <w:rsid w:val="00B4062B"/>
    <w:rsid w:val="00B40C97"/>
    <w:rsid w:val="00B40EE6"/>
    <w:rsid w:val="00B4187F"/>
    <w:rsid w:val="00B423D2"/>
    <w:rsid w:val="00B4269B"/>
    <w:rsid w:val="00B42CC1"/>
    <w:rsid w:val="00B42F1C"/>
    <w:rsid w:val="00B432A7"/>
    <w:rsid w:val="00B43887"/>
    <w:rsid w:val="00B440BE"/>
    <w:rsid w:val="00B447A9"/>
    <w:rsid w:val="00B44B5F"/>
    <w:rsid w:val="00B4591F"/>
    <w:rsid w:val="00B45B70"/>
    <w:rsid w:val="00B46055"/>
    <w:rsid w:val="00B4680A"/>
    <w:rsid w:val="00B46DE0"/>
    <w:rsid w:val="00B46E6E"/>
    <w:rsid w:val="00B47010"/>
    <w:rsid w:val="00B4721C"/>
    <w:rsid w:val="00B475CF"/>
    <w:rsid w:val="00B47D3A"/>
    <w:rsid w:val="00B50144"/>
    <w:rsid w:val="00B502A7"/>
    <w:rsid w:val="00B50706"/>
    <w:rsid w:val="00B50C29"/>
    <w:rsid w:val="00B51701"/>
    <w:rsid w:val="00B51D95"/>
    <w:rsid w:val="00B52828"/>
    <w:rsid w:val="00B534D3"/>
    <w:rsid w:val="00B5438F"/>
    <w:rsid w:val="00B54CC9"/>
    <w:rsid w:val="00B551A6"/>
    <w:rsid w:val="00B55A4D"/>
    <w:rsid w:val="00B55D40"/>
    <w:rsid w:val="00B55DFD"/>
    <w:rsid w:val="00B55F3A"/>
    <w:rsid w:val="00B56BFE"/>
    <w:rsid w:val="00B57505"/>
    <w:rsid w:val="00B60A70"/>
    <w:rsid w:val="00B61273"/>
    <w:rsid w:val="00B61E5E"/>
    <w:rsid w:val="00B622A9"/>
    <w:rsid w:val="00B63CAC"/>
    <w:rsid w:val="00B64FF0"/>
    <w:rsid w:val="00B65B83"/>
    <w:rsid w:val="00B67241"/>
    <w:rsid w:val="00B675D8"/>
    <w:rsid w:val="00B700DA"/>
    <w:rsid w:val="00B701C0"/>
    <w:rsid w:val="00B70AF3"/>
    <w:rsid w:val="00B70C69"/>
    <w:rsid w:val="00B71425"/>
    <w:rsid w:val="00B716F1"/>
    <w:rsid w:val="00B71BDE"/>
    <w:rsid w:val="00B7288B"/>
    <w:rsid w:val="00B72D04"/>
    <w:rsid w:val="00B72D17"/>
    <w:rsid w:val="00B7306E"/>
    <w:rsid w:val="00B7332F"/>
    <w:rsid w:val="00B7373B"/>
    <w:rsid w:val="00B746F1"/>
    <w:rsid w:val="00B74B66"/>
    <w:rsid w:val="00B74D38"/>
    <w:rsid w:val="00B74D94"/>
    <w:rsid w:val="00B754D8"/>
    <w:rsid w:val="00B75D43"/>
    <w:rsid w:val="00B764D3"/>
    <w:rsid w:val="00B76EF1"/>
    <w:rsid w:val="00B7723E"/>
    <w:rsid w:val="00B77C31"/>
    <w:rsid w:val="00B803A0"/>
    <w:rsid w:val="00B80958"/>
    <w:rsid w:val="00B8095B"/>
    <w:rsid w:val="00B81355"/>
    <w:rsid w:val="00B814C1"/>
    <w:rsid w:val="00B8150A"/>
    <w:rsid w:val="00B818FD"/>
    <w:rsid w:val="00B81E70"/>
    <w:rsid w:val="00B822C5"/>
    <w:rsid w:val="00B823E6"/>
    <w:rsid w:val="00B82AD4"/>
    <w:rsid w:val="00B8402C"/>
    <w:rsid w:val="00B85BAC"/>
    <w:rsid w:val="00B85C5A"/>
    <w:rsid w:val="00B86729"/>
    <w:rsid w:val="00B86B04"/>
    <w:rsid w:val="00B86E50"/>
    <w:rsid w:val="00B874EE"/>
    <w:rsid w:val="00B87543"/>
    <w:rsid w:val="00B8795C"/>
    <w:rsid w:val="00B90FB3"/>
    <w:rsid w:val="00B914E0"/>
    <w:rsid w:val="00B914ED"/>
    <w:rsid w:val="00B9209E"/>
    <w:rsid w:val="00B9232D"/>
    <w:rsid w:val="00B92592"/>
    <w:rsid w:val="00B92715"/>
    <w:rsid w:val="00B92C91"/>
    <w:rsid w:val="00B92E00"/>
    <w:rsid w:val="00B935B6"/>
    <w:rsid w:val="00B93862"/>
    <w:rsid w:val="00B93B4B"/>
    <w:rsid w:val="00B93E05"/>
    <w:rsid w:val="00B9415E"/>
    <w:rsid w:val="00B95D2D"/>
    <w:rsid w:val="00BA0037"/>
    <w:rsid w:val="00BA0069"/>
    <w:rsid w:val="00BA050F"/>
    <w:rsid w:val="00BA1549"/>
    <w:rsid w:val="00BA258C"/>
    <w:rsid w:val="00BA32E0"/>
    <w:rsid w:val="00BA3603"/>
    <w:rsid w:val="00BA4471"/>
    <w:rsid w:val="00BA5519"/>
    <w:rsid w:val="00BA678B"/>
    <w:rsid w:val="00BA683B"/>
    <w:rsid w:val="00BA6B4A"/>
    <w:rsid w:val="00BB0218"/>
    <w:rsid w:val="00BB0E0F"/>
    <w:rsid w:val="00BB19CD"/>
    <w:rsid w:val="00BB2B3A"/>
    <w:rsid w:val="00BB3D60"/>
    <w:rsid w:val="00BB4B3B"/>
    <w:rsid w:val="00BB525A"/>
    <w:rsid w:val="00BB5C92"/>
    <w:rsid w:val="00BB67C0"/>
    <w:rsid w:val="00BB6CE2"/>
    <w:rsid w:val="00BB75B6"/>
    <w:rsid w:val="00BB77DC"/>
    <w:rsid w:val="00BC0007"/>
    <w:rsid w:val="00BC0871"/>
    <w:rsid w:val="00BC11DD"/>
    <w:rsid w:val="00BC2375"/>
    <w:rsid w:val="00BC2D8F"/>
    <w:rsid w:val="00BC31D9"/>
    <w:rsid w:val="00BC32EA"/>
    <w:rsid w:val="00BC3DB7"/>
    <w:rsid w:val="00BC4773"/>
    <w:rsid w:val="00BC5FBC"/>
    <w:rsid w:val="00BC6741"/>
    <w:rsid w:val="00BC67E7"/>
    <w:rsid w:val="00BC68D5"/>
    <w:rsid w:val="00BC69F1"/>
    <w:rsid w:val="00BC6A9E"/>
    <w:rsid w:val="00BC72B0"/>
    <w:rsid w:val="00BC74D0"/>
    <w:rsid w:val="00BC77B1"/>
    <w:rsid w:val="00BD03B4"/>
    <w:rsid w:val="00BD0D42"/>
    <w:rsid w:val="00BD0D7F"/>
    <w:rsid w:val="00BD10A0"/>
    <w:rsid w:val="00BD494C"/>
    <w:rsid w:val="00BD4D98"/>
    <w:rsid w:val="00BD667F"/>
    <w:rsid w:val="00BD6B49"/>
    <w:rsid w:val="00BD6E28"/>
    <w:rsid w:val="00BD7AC0"/>
    <w:rsid w:val="00BE05AA"/>
    <w:rsid w:val="00BE310D"/>
    <w:rsid w:val="00BE4538"/>
    <w:rsid w:val="00BE5549"/>
    <w:rsid w:val="00BE5E3E"/>
    <w:rsid w:val="00BE659B"/>
    <w:rsid w:val="00BE6917"/>
    <w:rsid w:val="00BE6F7F"/>
    <w:rsid w:val="00BE7167"/>
    <w:rsid w:val="00BF0B2D"/>
    <w:rsid w:val="00BF11A1"/>
    <w:rsid w:val="00BF122D"/>
    <w:rsid w:val="00BF35D7"/>
    <w:rsid w:val="00BF3933"/>
    <w:rsid w:val="00BF4132"/>
    <w:rsid w:val="00BF5317"/>
    <w:rsid w:val="00BF5BB3"/>
    <w:rsid w:val="00BF6715"/>
    <w:rsid w:val="00BF671E"/>
    <w:rsid w:val="00BF694D"/>
    <w:rsid w:val="00C00311"/>
    <w:rsid w:val="00C00887"/>
    <w:rsid w:val="00C014A0"/>
    <w:rsid w:val="00C01F41"/>
    <w:rsid w:val="00C02235"/>
    <w:rsid w:val="00C02C65"/>
    <w:rsid w:val="00C02ED5"/>
    <w:rsid w:val="00C02FA8"/>
    <w:rsid w:val="00C04D2A"/>
    <w:rsid w:val="00C0507F"/>
    <w:rsid w:val="00C055BF"/>
    <w:rsid w:val="00C05B2A"/>
    <w:rsid w:val="00C10318"/>
    <w:rsid w:val="00C10AFB"/>
    <w:rsid w:val="00C13F17"/>
    <w:rsid w:val="00C13FDD"/>
    <w:rsid w:val="00C140EA"/>
    <w:rsid w:val="00C141D6"/>
    <w:rsid w:val="00C14752"/>
    <w:rsid w:val="00C149DD"/>
    <w:rsid w:val="00C14E26"/>
    <w:rsid w:val="00C1501B"/>
    <w:rsid w:val="00C167A7"/>
    <w:rsid w:val="00C16AEB"/>
    <w:rsid w:val="00C17387"/>
    <w:rsid w:val="00C1798F"/>
    <w:rsid w:val="00C20210"/>
    <w:rsid w:val="00C209E4"/>
    <w:rsid w:val="00C23071"/>
    <w:rsid w:val="00C23BA2"/>
    <w:rsid w:val="00C248CA"/>
    <w:rsid w:val="00C25520"/>
    <w:rsid w:val="00C25B43"/>
    <w:rsid w:val="00C272BA"/>
    <w:rsid w:val="00C30B01"/>
    <w:rsid w:val="00C31AFB"/>
    <w:rsid w:val="00C3205E"/>
    <w:rsid w:val="00C33673"/>
    <w:rsid w:val="00C336BB"/>
    <w:rsid w:val="00C3376D"/>
    <w:rsid w:val="00C34131"/>
    <w:rsid w:val="00C34BAB"/>
    <w:rsid w:val="00C34D12"/>
    <w:rsid w:val="00C34DC3"/>
    <w:rsid w:val="00C36E80"/>
    <w:rsid w:val="00C3787F"/>
    <w:rsid w:val="00C412AB"/>
    <w:rsid w:val="00C42ACF"/>
    <w:rsid w:val="00C42E3F"/>
    <w:rsid w:val="00C43F2D"/>
    <w:rsid w:val="00C4478A"/>
    <w:rsid w:val="00C44D27"/>
    <w:rsid w:val="00C45FF9"/>
    <w:rsid w:val="00C46061"/>
    <w:rsid w:val="00C46424"/>
    <w:rsid w:val="00C46931"/>
    <w:rsid w:val="00C501CD"/>
    <w:rsid w:val="00C504BE"/>
    <w:rsid w:val="00C52204"/>
    <w:rsid w:val="00C527CA"/>
    <w:rsid w:val="00C52D7F"/>
    <w:rsid w:val="00C53076"/>
    <w:rsid w:val="00C5382D"/>
    <w:rsid w:val="00C54346"/>
    <w:rsid w:val="00C55399"/>
    <w:rsid w:val="00C55FC1"/>
    <w:rsid w:val="00C568E7"/>
    <w:rsid w:val="00C57A5D"/>
    <w:rsid w:val="00C57A97"/>
    <w:rsid w:val="00C60151"/>
    <w:rsid w:val="00C6034F"/>
    <w:rsid w:val="00C61259"/>
    <w:rsid w:val="00C61889"/>
    <w:rsid w:val="00C618D1"/>
    <w:rsid w:val="00C62ACF"/>
    <w:rsid w:val="00C62F14"/>
    <w:rsid w:val="00C62F91"/>
    <w:rsid w:val="00C632A9"/>
    <w:rsid w:val="00C6409D"/>
    <w:rsid w:val="00C64517"/>
    <w:rsid w:val="00C652BB"/>
    <w:rsid w:val="00C656E1"/>
    <w:rsid w:val="00C66156"/>
    <w:rsid w:val="00C676B5"/>
    <w:rsid w:val="00C67AE3"/>
    <w:rsid w:val="00C705E1"/>
    <w:rsid w:val="00C70937"/>
    <w:rsid w:val="00C70DC4"/>
    <w:rsid w:val="00C71219"/>
    <w:rsid w:val="00C7138A"/>
    <w:rsid w:val="00C72730"/>
    <w:rsid w:val="00C72885"/>
    <w:rsid w:val="00C72C3B"/>
    <w:rsid w:val="00C73045"/>
    <w:rsid w:val="00C73259"/>
    <w:rsid w:val="00C734BC"/>
    <w:rsid w:val="00C734F2"/>
    <w:rsid w:val="00C7352E"/>
    <w:rsid w:val="00C73631"/>
    <w:rsid w:val="00C7465B"/>
    <w:rsid w:val="00C76401"/>
    <w:rsid w:val="00C76D9B"/>
    <w:rsid w:val="00C77AA5"/>
    <w:rsid w:val="00C77BFB"/>
    <w:rsid w:val="00C8013D"/>
    <w:rsid w:val="00C80538"/>
    <w:rsid w:val="00C819A5"/>
    <w:rsid w:val="00C82707"/>
    <w:rsid w:val="00C8363A"/>
    <w:rsid w:val="00C84891"/>
    <w:rsid w:val="00C85000"/>
    <w:rsid w:val="00C85D0D"/>
    <w:rsid w:val="00C87535"/>
    <w:rsid w:val="00C87E29"/>
    <w:rsid w:val="00C90307"/>
    <w:rsid w:val="00C90711"/>
    <w:rsid w:val="00C90BDF"/>
    <w:rsid w:val="00C9178A"/>
    <w:rsid w:val="00C91A3E"/>
    <w:rsid w:val="00C92272"/>
    <w:rsid w:val="00C92699"/>
    <w:rsid w:val="00C92781"/>
    <w:rsid w:val="00C928F3"/>
    <w:rsid w:val="00C93B89"/>
    <w:rsid w:val="00C93CDF"/>
    <w:rsid w:val="00C940FF"/>
    <w:rsid w:val="00C948A6"/>
    <w:rsid w:val="00C95060"/>
    <w:rsid w:val="00C9629D"/>
    <w:rsid w:val="00C9636E"/>
    <w:rsid w:val="00C969AF"/>
    <w:rsid w:val="00C97D42"/>
    <w:rsid w:val="00CA0096"/>
    <w:rsid w:val="00CA0A5B"/>
    <w:rsid w:val="00CA12C0"/>
    <w:rsid w:val="00CA1758"/>
    <w:rsid w:val="00CA2544"/>
    <w:rsid w:val="00CA5B65"/>
    <w:rsid w:val="00CA5B9C"/>
    <w:rsid w:val="00CA6BF6"/>
    <w:rsid w:val="00CA7AAA"/>
    <w:rsid w:val="00CA7D26"/>
    <w:rsid w:val="00CA7D80"/>
    <w:rsid w:val="00CA7DDB"/>
    <w:rsid w:val="00CB06F3"/>
    <w:rsid w:val="00CB0F6C"/>
    <w:rsid w:val="00CB1227"/>
    <w:rsid w:val="00CB1AEF"/>
    <w:rsid w:val="00CB2E03"/>
    <w:rsid w:val="00CB306D"/>
    <w:rsid w:val="00CB3509"/>
    <w:rsid w:val="00CB36AB"/>
    <w:rsid w:val="00CB46AD"/>
    <w:rsid w:val="00CB4F78"/>
    <w:rsid w:val="00CB55EB"/>
    <w:rsid w:val="00CB6A6B"/>
    <w:rsid w:val="00CB722E"/>
    <w:rsid w:val="00CC0A42"/>
    <w:rsid w:val="00CC13B4"/>
    <w:rsid w:val="00CC154C"/>
    <w:rsid w:val="00CC2BE4"/>
    <w:rsid w:val="00CC2E75"/>
    <w:rsid w:val="00CC38EA"/>
    <w:rsid w:val="00CC39E7"/>
    <w:rsid w:val="00CC3BFC"/>
    <w:rsid w:val="00CC4168"/>
    <w:rsid w:val="00CC46C7"/>
    <w:rsid w:val="00CC49ED"/>
    <w:rsid w:val="00CC4CC3"/>
    <w:rsid w:val="00CC4DC6"/>
    <w:rsid w:val="00CC5046"/>
    <w:rsid w:val="00CC5514"/>
    <w:rsid w:val="00CC58F5"/>
    <w:rsid w:val="00CC5EAF"/>
    <w:rsid w:val="00CC5F1C"/>
    <w:rsid w:val="00CC7099"/>
    <w:rsid w:val="00CC79F7"/>
    <w:rsid w:val="00CC7A8F"/>
    <w:rsid w:val="00CC7FAA"/>
    <w:rsid w:val="00CD067D"/>
    <w:rsid w:val="00CD06A5"/>
    <w:rsid w:val="00CD09C4"/>
    <w:rsid w:val="00CD28F8"/>
    <w:rsid w:val="00CD2E79"/>
    <w:rsid w:val="00CD3312"/>
    <w:rsid w:val="00CD4DFD"/>
    <w:rsid w:val="00CD4E8B"/>
    <w:rsid w:val="00CD63C2"/>
    <w:rsid w:val="00CD6B01"/>
    <w:rsid w:val="00CD6E8B"/>
    <w:rsid w:val="00CD7B2B"/>
    <w:rsid w:val="00CD7CC3"/>
    <w:rsid w:val="00CE0819"/>
    <w:rsid w:val="00CE09C0"/>
    <w:rsid w:val="00CE20DE"/>
    <w:rsid w:val="00CE3320"/>
    <w:rsid w:val="00CE3A87"/>
    <w:rsid w:val="00CE47AF"/>
    <w:rsid w:val="00CE4EA9"/>
    <w:rsid w:val="00CE5291"/>
    <w:rsid w:val="00CE5E59"/>
    <w:rsid w:val="00CE6B4F"/>
    <w:rsid w:val="00CE7916"/>
    <w:rsid w:val="00CF054B"/>
    <w:rsid w:val="00CF0F5C"/>
    <w:rsid w:val="00CF11E7"/>
    <w:rsid w:val="00CF2678"/>
    <w:rsid w:val="00CF29B5"/>
    <w:rsid w:val="00CF33C9"/>
    <w:rsid w:val="00CF3635"/>
    <w:rsid w:val="00CF50B3"/>
    <w:rsid w:val="00CF5374"/>
    <w:rsid w:val="00CF5E1F"/>
    <w:rsid w:val="00CF692F"/>
    <w:rsid w:val="00CF6CAA"/>
    <w:rsid w:val="00CF7423"/>
    <w:rsid w:val="00CF7506"/>
    <w:rsid w:val="00CF777F"/>
    <w:rsid w:val="00CF7CB0"/>
    <w:rsid w:val="00D01C89"/>
    <w:rsid w:val="00D02258"/>
    <w:rsid w:val="00D02E72"/>
    <w:rsid w:val="00D03D80"/>
    <w:rsid w:val="00D0401A"/>
    <w:rsid w:val="00D0495A"/>
    <w:rsid w:val="00D05647"/>
    <w:rsid w:val="00D056AD"/>
    <w:rsid w:val="00D06414"/>
    <w:rsid w:val="00D077C9"/>
    <w:rsid w:val="00D07B88"/>
    <w:rsid w:val="00D10064"/>
    <w:rsid w:val="00D10105"/>
    <w:rsid w:val="00D10F03"/>
    <w:rsid w:val="00D1107B"/>
    <w:rsid w:val="00D11654"/>
    <w:rsid w:val="00D11BD4"/>
    <w:rsid w:val="00D12BF3"/>
    <w:rsid w:val="00D13244"/>
    <w:rsid w:val="00D133DB"/>
    <w:rsid w:val="00D1371D"/>
    <w:rsid w:val="00D14608"/>
    <w:rsid w:val="00D15B0B"/>
    <w:rsid w:val="00D16C31"/>
    <w:rsid w:val="00D16E32"/>
    <w:rsid w:val="00D2084D"/>
    <w:rsid w:val="00D20CB8"/>
    <w:rsid w:val="00D20E97"/>
    <w:rsid w:val="00D20F88"/>
    <w:rsid w:val="00D210C7"/>
    <w:rsid w:val="00D222FC"/>
    <w:rsid w:val="00D223C3"/>
    <w:rsid w:val="00D22514"/>
    <w:rsid w:val="00D23E6D"/>
    <w:rsid w:val="00D243C2"/>
    <w:rsid w:val="00D24D30"/>
    <w:rsid w:val="00D25293"/>
    <w:rsid w:val="00D25672"/>
    <w:rsid w:val="00D25A44"/>
    <w:rsid w:val="00D271B4"/>
    <w:rsid w:val="00D2782E"/>
    <w:rsid w:val="00D30170"/>
    <w:rsid w:val="00D319B6"/>
    <w:rsid w:val="00D33C48"/>
    <w:rsid w:val="00D35DFE"/>
    <w:rsid w:val="00D360C8"/>
    <w:rsid w:val="00D3660C"/>
    <w:rsid w:val="00D36F02"/>
    <w:rsid w:val="00D370F0"/>
    <w:rsid w:val="00D379F4"/>
    <w:rsid w:val="00D37E1A"/>
    <w:rsid w:val="00D4023F"/>
    <w:rsid w:val="00D40467"/>
    <w:rsid w:val="00D40668"/>
    <w:rsid w:val="00D4164A"/>
    <w:rsid w:val="00D41C90"/>
    <w:rsid w:val="00D4272A"/>
    <w:rsid w:val="00D43689"/>
    <w:rsid w:val="00D47691"/>
    <w:rsid w:val="00D4769B"/>
    <w:rsid w:val="00D47DF8"/>
    <w:rsid w:val="00D50183"/>
    <w:rsid w:val="00D5107D"/>
    <w:rsid w:val="00D51EBD"/>
    <w:rsid w:val="00D52945"/>
    <w:rsid w:val="00D52ADF"/>
    <w:rsid w:val="00D54E28"/>
    <w:rsid w:val="00D55B9F"/>
    <w:rsid w:val="00D56065"/>
    <w:rsid w:val="00D5612E"/>
    <w:rsid w:val="00D56251"/>
    <w:rsid w:val="00D56D57"/>
    <w:rsid w:val="00D5795C"/>
    <w:rsid w:val="00D6019F"/>
    <w:rsid w:val="00D60A81"/>
    <w:rsid w:val="00D60B84"/>
    <w:rsid w:val="00D60DB7"/>
    <w:rsid w:val="00D60E6C"/>
    <w:rsid w:val="00D61631"/>
    <w:rsid w:val="00D62405"/>
    <w:rsid w:val="00D6253B"/>
    <w:rsid w:val="00D62600"/>
    <w:rsid w:val="00D62D16"/>
    <w:rsid w:val="00D63039"/>
    <w:rsid w:val="00D63B61"/>
    <w:rsid w:val="00D65B21"/>
    <w:rsid w:val="00D66366"/>
    <w:rsid w:val="00D66736"/>
    <w:rsid w:val="00D668E1"/>
    <w:rsid w:val="00D67830"/>
    <w:rsid w:val="00D67E78"/>
    <w:rsid w:val="00D7025C"/>
    <w:rsid w:val="00D70CD2"/>
    <w:rsid w:val="00D716AA"/>
    <w:rsid w:val="00D731EE"/>
    <w:rsid w:val="00D73815"/>
    <w:rsid w:val="00D73C31"/>
    <w:rsid w:val="00D74A13"/>
    <w:rsid w:val="00D754E9"/>
    <w:rsid w:val="00D755D1"/>
    <w:rsid w:val="00D7566F"/>
    <w:rsid w:val="00D761A4"/>
    <w:rsid w:val="00D76AB2"/>
    <w:rsid w:val="00D76B48"/>
    <w:rsid w:val="00D76DF6"/>
    <w:rsid w:val="00D76E41"/>
    <w:rsid w:val="00D806B6"/>
    <w:rsid w:val="00D810BA"/>
    <w:rsid w:val="00D81C3F"/>
    <w:rsid w:val="00D826C5"/>
    <w:rsid w:val="00D82DFC"/>
    <w:rsid w:val="00D8338A"/>
    <w:rsid w:val="00D833F6"/>
    <w:rsid w:val="00D84A00"/>
    <w:rsid w:val="00D84D34"/>
    <w:rsid w:val="00D85783"/>
    <w:rsid w:val="00D85935"/>
    <w:rsid w:val="00D86165"/>
    <w:rsid w:val="00D86361"/>
    <w:rsid w:val="00D8691E"/>
    <w:rsid w:val="00D86EF4"/>
    <w:rsid w:val="00D87B3D"/>
    <w:rsid w:val="00D87BD8"/>
    <w:rsid w:val="00D87DF2"/>
    <w:rsid w:val="00D90204"/>
    <w:rsid w:val="00D909D6"/>
    <w:rsid w:val="00D912E5"/>
    <w:rsid w:val="00D91347"/>
    <w:rsid w:val="00D9145A"/>
    <w:rsid w:val="00D91AF0"/>
    <w:rsid w:val="00D91FBE"/>
    <w:rsid w:val="00D9337A"/>
    <w:rsid w:val="00D945CA"/>
    <w:rsid w:val="00D94C6E"/>
    <w:rsid w:val="00D94DD4"/>
    <w:rsid w:val="00D95063"/>
    <w:rsid w:val="00D95537"/>
    <w:rsid w:val="00D95E7C"/>
    <w:rsid w:val="00D961DE"/>
    <w:rsid w:val="00D9794C"/>
    <w:rsid w:val="00D97ED0"/>
    <w:rsid w:val="00DA11C5"/>
    <w:rsid w:val="00DA1D5B"/>
    <w:rsid w:val="00DA1EEA"/>
    <w:rsid w:val="00DA20E0"/>
    <w:rsid w:val="00DA2551"/>
    <w:rsid w:val="00DA2BC5"/>
    <w:rsid w:val="00DA3C1F"/>
    <w:rsid w:val="00DA3F54"/>
    <w:rsid w:val="00DA4318"/>
    <w:rsid w:val="00DA5A4F"/>
    <w:rsid w:val="00DA60D2"/>
    <w:rsid w:val="00DA6975"/>
    <w:rsid w:val="00DA6FB8"/>
    <w:rsid w:val="00DA799D"/>
    <w:rsid w:val="00DA7E36"/>
    <w:rsid w:val="00DB0D1B"/>
    <w:rsid w:val="00DB1F40"/>
    <w:rsid w:val="00DB2239"/>
    <w:rsid w:val="00DB2EC7"/>
    <w:rsid w:val="00DB4382"/>
    <w:rsid w:val="00DB55A2"/>
    <w:rsid w:val="00DB5E72"/>
    <w:rsid w:val="00DB6346"/>
    <w:rsid w:val="00DC05C4"/>
    <w:rsid w:val="00DC069B"/>
    <w:rsid w:val="00DC0B3C"/>
    <w:rsid w:val="00DC13AE"/>
    <w:rsid w:val="00DC2061"/>
    <w:rsid w:val="00DC28CC"/>
    <w:rsid w:val="00DC2BCB"/>
    <w:rsid w:val="00DC31AA"/>
    <w:rsid w:val="00DC3967"/>
    <w:rsid w:val="00DC4E17"/>
    <w:rsid w:val="00DC50D1"/>
    <w:rsid w:val="00DC6293"/>
    <w:rsid w:val="00DC69F5"/>
    <w:rsid w:val="00DC7A25"/>
    <w:rsid w:val="00DC7D17"/>
    <w:rsid w:val="00DC7EF7"/>
    <w:rsid w:val="00DD18B0"/>
    <w:rsid w:val="00DD1E40"/>
    <w:rsid w:val="00DD1F98"/>
    <w:rsid w:val="00DD29EF"/>
    <w:rsid w:val="00DD3F1E"/>
    <w:rsid w:val="00DD454D"/>
    <w:rsid w:val="00DD4650"/>
    <w:rsid w:val="00DD46C6"/>
    <w:rsid w:val="00DD4835"/>
    <w:rsid w:val="00DD4CD7"/>
    <w:rsid w:val="00DD52CD"/>
    <w:rsid w:val="00DD5B3E"/>
    <w:rsid w:val="00DD695A"/>
    <w:rsid w:val="00DD6B8E"/>
    <w:rsid w:val="00DD741C"/>
    <w:rsid w:val="00DD7DBD"/>
    <w:rsid w:val="00DE0DE8"/>
    <w:rsid w:val="00DE1034"/>
    <w:rsid w:val="00DE1712"/>
    <w:rsid w:val="00DE235B"/>
    <w:rsid w:val="00DE257E"/>
    <w:rsid w:val="00DE2DBA"/>
    <w:rsid w:val="00DE31DE"/>
    <w:rsid w:val="00DE4626"/>
    <w:rsid w:val="00DE4D6B"/>
    <w:rsid w:val="00DE5C9E"/>
    <w:rsid w:val="00DE5CDC"/>
    <w:rsid w:val="00DE5F00"/>
    <w:rsid w:val="00DE699A"/>
    <w:rsid w:val="00DE73AC"/>
    <w:rsid w:val="00DE79FA"/>
    <w:rsid w:val="00DE7BA2"/>
    <w:rsid w:val="00DF09A8"/>
    <w:rsid w:val="00DF16FA"/>
    <w:rsid w:val="00DF20E3"/>
    <w:rsid w:val="00DF3081"/>
    <w:rsid w:val="00DF3687"/>
    <w:rsid w:val="00DF3C49"/>
    <w:rsid w:val="00DF42E3"/>
    <w:rsid w:val="00DF544B"/>
    <w:rsid w:val="00DF5663"/>
    <w:rsid w:val="00DF6458"/>
    <w:rsid w:val="00DF6745"/>
    <w:rsid w:val="00DF6DAB"/>
    <w:rsid w:val="00DF6DE3"/>
    <w:rsid w:val="00DF70CA"/>
    <w:rsid w:val="00DF72EB"/>
    <w:rsid w:val="00DF7DE8"/>
    <w:rsid w:val="00E00674"/>
    <w:rsid w:val="00E0076E"/>
    <w:rsid w:val="00E01E00"/>
    <w:rsid w:val="00E020BB"/>
    <w:rsid w:val="00E02C5C"/>
    <w:rsid w:val="00E02D26"/>
    <w:rsid w:val="00E03491"/>
    <w:rsid w:val="00E0368F"/>
    <w:rsid w:val="00E039B7"/>
    <w:rsid w:val="00E03FCD"/>
    <w:rsid w:val="00E04A16"/>
    <w:rsid w:val="00E04A1B"/>
    <w:rsid w:val="00E0593A"/>
    <w:rsid w:val="00E066FB"/>
    <w:rsid w:val="00E06E3D"/>
    <w:rsid w:val="00E06F87"/>
    <w:rsid w:val="00E07D89"/>
    <w:rsid w:val="00E107CF"/>
    <w:rsid w:val="00E10ACC"/>
    <w:rsid w:val="00E10E44"/>
    <w:rsid w:val="00E11027"/>
    <w:rsid w:val="00E1407C"/>
    <w:rsid w:val="00E14990"/>
    <w:rsid w:val="00E163E9"/>
    <w:rsid w:val="00E16571"/>
    <w:rsid w:val="00E16891"/>
    <w:rsid w:val="00E16BA9"/>
    <w:rsid w:val="00E17A1E"/>
    <w:rsid w:val="00E17C2A"/>
    <w:rsid w:val="00E20392"/>
    <w:rsid w:val="00E203C5"/>
    <w:rsid w:val="00E20DFA"/>
    <w:rsid w:val="00E216E6"/>
    <w:rsid w:val="00E21BBE"/>
    <w:rsid w:val="00E21C90"/>
    <w:rsid w:val="00E22CD3"/>
    <w:rsid w:val="00E23353"/>
    <w:rsid w:val="00E237F2"/>
    <w:rsid w:val="00E238FB"/>
    <w:rsid w:val="00E23B92"/>
    <w:rsid w:val="00E23C48"/>
    <w:rsid w:val="00E245B0"/>
    <w:rsid w:val="00E254DE"/>
    <w:rsid w:val="00E3011A"/>
    <w:rsid w:val="00E30345"/>
    <w:rsid w:val="00E30660"/>
    <w:rsid w:val="00E3112C"/>
    <w:rsid w:val="00E31F18"/>
    <w:rsid w:val="00E31F5D"/>
    <w:rsid w:val="00E321D3"/>
    <w:rsid w:val="00E32E8D"/>
    <w:rsid w:val="00E32FBE"/>
    <w:rsid w:val="00E3473C"/>
    <w:rsid w:val="00E34B44"/>
    <w:rsid w:val="00E3559C"/>
    <w:rsid w:val="00E35783"/>
    <w:rsid w:val="00E35F8F"/>
    <w:rsid w:val="00E36F4B"/>
    <w:rsid w:val="00E37D36"/>
    <w:rsid w:val="00E40101"/>
    <w:rsid w:val="00E40327"/>
    <w:rsid w:val="00E40B7B"/>
    <w:rsid w:val="00E412BC"/>
    <w:rsid w:val="00E41951"/>
    <w:rsid w:val="00E42382"/>
    <w:rsid w:val="00E424D8"/>
    <w:rsid w:val="00E4347A"/>
    <w:rsid w:val="00E4372F"/>
    <w:rsid w:val="00E43E0B"/>
    <w:rsid w:val="00E44028"/>
    <w:rsid w:val="00E44D7E"/>
    <w:rsid w:val="00E44FAE"/>
    <w:rsid w:val="00E45216"/>
    <w:rsid w:val="00E46F61"/>
    <w:rsid w:val="00E470F3"/>
    <w:rsid w:val="00E47DCF"/>
    <w:rsid w:val="00E524C7"/>
    <w:rsid w:val="00E5391A"/>
    <w:rsid w:val="00E5448A"/>
    <w:rsid w:val="00E54601"/>
    <w:rsid w:val="00E548E4"/>
    <w:rsid w:val="00E561AE"/>
    <w:rsid w:val="00E56451"/>
    <w:rsid w:val="00E564DA"/>
    <w:rsid w:val="00E5652F"/>
    <w:rsid w:val="00E56581"/>
    <w:rsid w:val="00E565EC"/>
    <w:rsid w:val="00E5710C"/>
    <w:rsid w:val="00E57655"/>
    <w:rsid w:val="00E5789E"/>
    <w:rsid w:val="00E60DBE"/>
    <w:rsid w:val="00E60FF5"/>
    <w:rsid w:val="00E6142C"/>
    <w:rsid w:val="00E61F0C"/>
    <w:rsid w:val="00E633E6"/>
    <w:rsid w:val="00E6372E"/>
    <w:rsid w:val="00E6390F"/>
    <w:rsid w:val="00E63F04"/>
    <w:rsid w:val="00E66222"/>
    <w:rsid w:val="00E666F9"/>
    <w:rsid w:val="00E6775E"/>
    <w:rsid w:val="00E678B7"/>
    <w:rsid w:val="00E711CF"/>
    <w:rsid w:val="00E71684"/>
    <w:rsid w:val="00E71BCB"/>
    <w:rsid w:val="00E720EC"/>
    <w:rsid w:val="00E72F52"/>
    <w:rsid w:val="00E732E1"/>
    <w:rsid w:val="00E735C1"/>
    <w:rsid w:val="00E75E2F"/>
    <w:rsid w:val="00E7672B"/>
    <w:rsid w:val="00E767A0"/>
    <w:rsid w:val="00E774B3"/>
    <w:rsid w:val="00E77F8B"/>
    <w:rsid w:val="00E80A19"/>
    <w:rsid w:val="00E80FED"/>
    <w:rsid w:val="00E810E3"/>
    <w:rsid w:val="00E81170"/>
    <w:rsid w:val="00E815DE"/>
    <w:rsid w:val="00E8325A"/>
    <w:rsid w:val="00E840AB"/>
    <w:rsid w:val="00E84862"/>
    <w:rsid w:val="00E8532B"/>
    <w:rsid w:val="00E86F72"/>
    <w:rsid w:val="00E87B24"/>
    <w:rsid w:val="00E90A30"/>
    <w:rsid w:val="00E9133A"/>
    <w:rsid w:val="00E913D1"/>
    <w:rsid w:val="00E916BF"/>
    <w:rsid w:val="00E919B8"/>
    <w:rsid w:val="00E92B1A"/>
    <w:rsid w:val="00E92D81"/>
    <w:rsid w:val="00E93B7C"/>
    <w:rsid w:val="00E93D62"/>
    <w:rsid w:val="00E94017"/>
    <w:rsid w:val="00E942C3"/>
    <w:rsid w:val="00E94439"/>
    <w:rsid w:val="00E948D3"/>
    <w:rsid w:val="00E9595B"/>
    <w:rsid w:val="00E95C0D"/>
    <w:rsid w:val="00E97E24"/>
    <w:rsid w:val="00EA1AAD"/>
    <w:rsid w:val="00EA20C7"/>
    <w:rsid w:val="00EA21B7"/>
    <w:rsid w:val="00EA2377"/>
    <w:rsid w:val="00EA265A"/>
    <w:rsid w:val="00EA2F74"/>
    <w:rsid w:val="00EA312B"/>
    <w:rsid w:val="00EA350F"/>
    <w:rsid w:val="00EA3738"/>
    <w:rsid w:val="00EA3775"/>
    <w:rsid w:val="00EA3D2D"/>
    <w:rsid w:val="00EA4D22"/>
    <w:rsid w:val="00EA5611"/>
    <w:rsid w:val="00EA5A4B"/>
    <w:rsid w:val="00EA62EA"/>
    <w:rsid w:val="00EB0654"/>
    <w:rsid w:val="00EB0F10"/>
    <w:rsid w:val="00EB2CD9"/>
    <w:rsid w:val="00EB2F18"/>
    <w:rsid w:val="00EB31B9"/>
    <w:rsid w:val="00EB3522"/>
    <w:rsid w:val="00EB39C3"/>
    <w:rsid w:val="00EB3ABE"/>
    <w:rsid w:val="00EB40B9"/>
    <w:rsid w:val="00EB439E"/>
    <w:rsid w:val="00EB633A"/>
    <w:rsid w:val="00EB65DD"/>
    <w:rsid w:val="00EB7C48"/>
    <w:rsid w:val="00EB7DA5"/>
    <w:rsid w:val="00EB7DFD"/>
    <w:rsid w:val="00EC05F9"/>
    <w:rsid w:val="00EC0625"/>
    <w:rsid w:val="00EC0A75"/>
    <w:rsid w:val="00EC1929"/>
    <w:rsid w:val="00EC19B6"/>
    <w:rsid w:val="00EC1C1B"/>
    <w:rsid w:val="00EC3E93"/>
    <w:rsid w:val="00EC52FD"/>
    <w:rsid w:val="00EC5482"/>
    <w:rsid w:val="00EC5513"/>
    <w:rsid w:val="00EC5691"/>
    <w:rsid w:val="00EC66F9"/>
    <w:rsid w:val="00EC7778"/>
    <w:rsid w:val="00ED235B"/>
    <w:rsid w:val="00ED32F2"/>
    <w:rsid w:val="00ED34A2"/>
    <w:rsid w:val="00ED3D84"/>
    <w:rsid w:val="00ED3F74"/>
    <w:rsid w:val="00ED4BC8"/>
    <w:rsid w:val="00ED52B5"/>
    <w:rsid w:val="00ED5A93"/>
    <w:rsid w:val="00ED5BBC"/>
    <w:rsid w:val="00ED605E"/>
    <w:rsid w:val="00ED6C8A"/>
    <w:rsid w:val="00ED7504"/>
    <w:rsid w:val="00ED7F79"/>
    <w:rsid w:val="00EE2E70"/>
    <w:rsid w:val="00EE3016"/>
    <w:rsid w:val="00EE435F"/>
    <w:rsid w:val="00EE4792"/>
    <w:rsid w:val="00EE5CBC"/>
    <w:rsid w:val="00EE67C5"/>
    <w:rsid w:val="00EE6D12"/>
    <w:rsid w:val="00EE71F4"/>
    <w:rsid w:val="00EE7237"/>
    <w:rsid w:val="00EE77CD"/>
    <w:rsid w:val="00EE79C5"/>
    <w:rsid w:val="00EE7E5F"/>
    <w:rsid w:val="00EF0080"/>
    <w:rsid w:val="00EF0AA1"/>
    <w:rsid w:val="00EF0F7B"/>
    <w:rsid w:val="00EF11AE"/>
    <w:rsid w:val="00EF2094"/>
    <w:rsid w:val="00EF25E5"/>
    <w:rsid w:val="00EF2B0E"/>
    <w:rsid w:val="00EF2D55"/>
    <w:rsid w:val="00EF2EC1"/>
    <w:rsid w:val="00EF4387"/>
    <w:rsid w:val="00EF61A2"/>
    <w:rsid w:val="00EF7E25"/>
    <w:rsid w:val="00F000B7"/>
    <w:rsid w:val="00F0087A"/>
    <w:rsid w:val="00F01341"/>
    <w:rsid w:val="00F01A14"/>
    <w:rsid w:val="00F01A5D"/>
    <w:rsid w:val="00F01EE8"/>
    <w:rsid w:val="00F0246F"/>
    <w:rsid w:val="00F024FE"/>
    <w:rsid w:val="00F0459C"/>
    <w:rsid w:val="00F04E88"/>
    <w:rsid w:val="00F04F18"/>
    <w:rsid w:val="00F0603E"/>
    <w:rsid w:val="00F066B1"/>
    <w:rsid w:val="00F06D6C"/>
    <w:rsid w:val="00F075D9"/>
    <w:rsid w:val="00F10AE0"/>
    <w:rsid w:val="00F121BC"/>
    <w:rsid w:val="00F1315F"/>
    <w:rsid w:val="00F133B7"/>
    <w:rsid w:val="00F13BAA"/>
    <w:rsid w:val="00F166A2"/>
    <w:rsid w:val="00F167E0"/>
    <w:rsid w:val="00F16A3D"/>
    <w:rsid w:val="00F16E2C"/>
    <w:rsid w:val="00F17B8B"/>
    <w:rsid w:val="00F2082E"/>
    <w:rsid w:val="00F208AA"/>
    <w:rsid w:val="00F20D0A"/>
    <w:rsid w:val="00F2138C"/>
    <w:rsid w:val="00F21B72"/>
    <w:rsid w:val="00F21F48"/>
    <w:rsid w:val="00F221CE"/>
    <w:rsid w:val="00F22520"/>
    <w:rsid w:val="00F22B7B"/>
    <w:rsid w:val="00F23137"/>
    <w:rsid w:val="00F232F6"/>
    <w:rsid w:val="00F24D09"/>
    <w:rsid w:val="00F24FD6"/>
    <w:rsid w:val="00F262E1"/>
    <w:rsid w:val="00F26EB0"/>
    <w:rsid w:val="00F27485"/>
    <w:rsid w:val="00F27A20"/>
    <w:rsid w:val="00F30B5D"/>
    <w:rsid w:val="00F3162B"/>
    <w:rsid w:val="00F3205C"/>
    <w:rsid w:val="00F32DA0"/>
    <w:rsid w:val="00F33864"/>
    <w:rsid w:val="00F338E3"/>
    <w:rsid w:val="00F33D20"/>
    <w:rsid w:val="00F349FE"/>
    <w:rsid w:val="00F34E10"/>
    <w:rsid w:val="00F353C5"/>
    <w:rsid w:val="00F3576C"/>
    <w:rsid w:val="00F3627F"/>
    <w:rsid w:val="00F36425"/>
    <w:rsid w:val="00F36426"/>
    <w:rsid w:val="00F3685C"/>
    <w:rsid w:val="00F36974"/>
    <w:rsid w:val="00F36D15"/>
    <w:rsid w:val="00F37D86"/>
    <w:rsid w:val="00F40095"/>
    <w:rsid w:val="00F4029A"/>
    <w:rsid w:val="00F4041E"/>
    <w:rsid w:val="00F40B55"/>
    <w:rsid w:val="00F40E28"/>
    <w:rsid w:val="00F415BB"/>
    <w:rsid w:val="00F42CF1"/>
    <w:rsid w:val="00F42F3D"/>
    <w:rsid w:val="00F44F1A"/>
    <w:rsid w:val="00F45137"/>
    <w:rsid w:val="00F45CD9"/>
    <w:rsid w:val="00F46336"/>
    <w:rsid w:val="00F466B6"/>
    <w:rsid w:val="00F474EC"/>
    <w:rsid w:val="00F47FAD"/>
    <w:rsid w:val="00F50670"/>
    <w:rsid w:val="00F50E96"/>
    <w:rsid w:val="00F51703"/>
    <w:rsid w:val="00F518E5"/>
    <w:rsid w:val="00F53FCE"/>
    <w:rsid w:val="00F5490A"/>
    <w:rsid w:val="00F54E81"/>
    <w:rsid w:val="00F55444"/>
    <w:rsid w:val="00F55B2A"/>
    <w:rsid w:val="00F55D96"/>
    <w:rsid w:val="00F56782"/>
    <w:rsid w:val="00F57836"/>
    <w:rsid w:val="00F57CC6"/>
    <w:rsid w:val="00F57D8D"/>
    <w:rsid w:val="00F60800"/>
    <w:rsid w:val="00F610AD"/>
    <w:rsid w:val="00F61F62"/>
    <w:rsid w:val="00F62658"/>
    <w:rsid w:val="00F628D7"/>
    <w:rsid w:val="00F62E59"/>
    <w:rsid w:val="00F63407"/>
    <w:rsid w:val="00F63456"/>
    <w:rsid w:val="00F6412E"/>
    <w:rsid w:val="00F643AD"/>
    <w:rsid w:val="00F64E8C"/>
    <w:rsid w:val="00F64F5A"/>
    <w:rsid w:val="00F65865"/>
    <w:rsid w:val="00F65DE9"/>
    <w:rsid w:val="00F6618C"/>
    <w:rsid w:val="00F673C4"/>
    <w:rsid w:val="00F67A54"/>
    <w:rsid w:val="00F67F87"/>
    <w:rsid w:val="00F71391"/>
    <w:rsid w:val="00F71A45"/>
    <w:rsid w:val="00F723D0"/>
    <w:rsid w:val="00F73D57"/>
    <w:rsid w:val="00F73DAA"/>
    <w:rsid w:val="00F73FCD"/>
    <w:rsid w:val="00F74669"/>
    <w:rsid w:val="00F754C1"/>
    <w:rsid w:val="00F75DCE"/>
    <w:rsid w:val="00F80F2B"/>
    <w:rsid w:val="00F812B3"/>
    <w:rsid w:val="00F816FF"/>
    <w:rsid w:val="00F81ADB"/>
    <w:rsid w:val="00F81FD4"/>
    <w:rsid w:val="00F835A1"/>
    <w:rsid w:val="00F836E1"/>
    <w:rsid w:val="00F8375F"/>
    <w:rsid w:val="00F84598"/>
    <w:rsid w:val="00F84A70"/>
    <w:rsid w:val="00F85069"/>
    <w:rsid w:val="00F855AA"/>
    <w:rsid w:val="00F85A43"/>
    <w:rsid w:val="00F85B36"/>
    <w:rsid w:val="00F85CEB"/>
    <w:rsid w:val="00F85F9B"/>
    <w:rsid w:val="00F874D8"/>
    <w:rsid w:val="00F87BD5"/>
    <w:rsid w:val="00F87C6A"/>
    <w:rsid w:val="00F90AEE"/>
    <w:rsid w:val="00F90F00"/>
    <w:rsid w:val="00F921BC"/>
    <w:rsid w:val="00F9259E"/>
    <w:rsid w:val="00F92715"/>
    <w:rsid w:val="00F935C8"/>
    <w:rsid w:val="00F940A4"/>
    <w:rsid w:val="00F9435D"/>
    <w:rsid w:val="00F9474C"/>
    <w:rsid w:val="00F9475B"/>
    <w:rsid w:val="00F94D78"/>
    <w:rsid w:val="00F950A0"/>
    <w:rsid w:val="00F97210"/>
    <w:rsid w:val="00F973CE"/>
    <w:rsid w:val="00F97A4F"/>
    <w:rsid w:val="00FA0224"/>
    <w:rsid w:val="00FA03BD"/>
    <w:rsid w:val="00FA0C99"/>
    <w:rsid w:val="00FA0CC2"/>
    <w:rsid w:val="00FA1ADA"/>
    <w:rsid w:val="00FA1F6D"/>
    <w:rsid w:val="00FA292F"/>
    <w:rsid w:val="00FA3705"/>
    <w:rsid w:val="00FA42A2"/>
    <w:rsid w:val="00FA4459"/>
    <w:rsid w:val="00FA4FCF"/>
    <w:rsid w:val="00FA5FE1"/>
    <w:rsid w:val="00FA6578"/>
    <w:rsid w:val="00FA711C"/>
    <w:rsid w:val="00FA7245"/>
    <w:rsid w:val="00FA79EB"/>
    <w:rsid w:val="00FB0130"/>
    <w:rsid w:val="00FB015A"/>
    <w:rsid w:val="00FB01D6"/>
    <w:rsid w:val="00FB0F5B"/>
    <w:rsid w:val="00FB18EA"/>
    <w:rsid w:val="00FB3DE4"/>
    <w:rsid w:val="00FB4433"/>
    <w:rsid w:val="00FB54B6"/>
    <w:rsid w:val="00FB73CE"/>
    <w:rsid w:val="00FB7A8E"/>
    <w:rsid w:val="00FB7C56"/>
    <w:rsid w:val="00FC028E"/>
    <w:rsid w:val="00FC0600"/>
    <w:rsid w:val="00FC1080"/>
    <w:rsid w:val="00FC145E"/>
    <w:rsid w:val="00FC1857"/>
    <w:rsid w:val="00FC19AA"/>
    <w:rsid w:val="00FC2051"/>
    <w:rsid w:val="00FC23DC"/>
    <w:rsid w:val="00FC2B67"/>
    <w:rsid w:val="00FC2B90"/>
    <w:rsid w:val="00FC2BBE"/>
    <w:rsid w:val="00FC3F2A"/>
    <w:rsid w:val="00FC3F47"/>
    <w:rsid w:val="00FC43F2"/>
    <w:rsid w:val="00FC4D53"/>
    <w:rsid w:val="00FC5D60"/>
    <w:rsid w:val="00FC609D"/>
    <w:rsid w:val="00FC6979"/>
    <w:rsid w:val="00FC7D4E"/>
    <w:rsid w:val="00FD0168"/>
    <w:rsid w:val="00FD0760"/>
    <w:rsid w:val="00FD1E24"/>
    <w:rsid w:val="00FD217F"/>
    <w:rsid w:val="00FD2615"/>
    <w:rsid w:val="00FD2A04"/>
    <w:rsid w:val="00FD2AE0"/>
    <w:rsid w:val="00FD2CE5"/>
    <w:rsid w:val="00FD3027"/>
    <w:rsid w:val="00FD4AC9"/>
    <w:rsid w:val="00FD514E"/>
    <w:rsid w:val="00FD5BBE"/>
    <w:rsid w:val="00FD6A86"/>
    <w:rsid w:val="00FD6F08"/>
    <w:rsid w:val="00FE0561"/>
    <w:rsid w:val="00FE087E"/>
    <w:rsid w:val="00FE08CF"/>
    <w:rsid w:val="00FE1527"/>
    <w:rsid w:val="00FE1E49"/>
    <w:rsid w:val="00FE271D"/>
    <w:rsid w:val="00FE392E"/>
    <w:rsid w:val="00FE3BC7"/>
    <w:rsid w:val="00FE3D5A"/>
    <w:rsid w:val="00FE50F0"/>
    <w:rsid w:val="00FE556C"/>
    <w:rsid w:val="00FE7707"/>
    <w:rsid w:val="00FF0D1B"/>
    <w:rsid w:val="00FF0FD2"/>
    <w:rsid w:val="00FF1EBE"/>
    <w:rsid w:val="00FF222E"/>
    <w:rsid w:val="00FF2882"/>
    <w:rsid w:val="00FF2B22"/>
    <w:rsid w:val="00FF2F4E"/>
    <w:rsid w:val="00FF32D9"/>
    <w:rsid w:val="00FF42B2"/>
    <w:rsid w:val="00FF5AED"/>
    <w:rsid w:val="00FF5E5F"/>
    <w:rsid w:val="00FF6484"/>
    <w:rsid w:val="00FF695B"/>
    <w:rsid w:val="00FF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2D87C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39E7"/>
  </w:style>
  <w:style w:type="paragraph" w:styleId="Nagwek1">
    <w:name w:val="heading 1"/>
    <w:basedOn w:val="Normalny"/>
    <w:next w:val="Normalny"/>
    <w:link w:val="Nagwek1Znak"/>
    <w:uiPriority w:val="9"/>
    <w:qFormat/>
    <w:rsid w:val="00545A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719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C4606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4606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97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7E0F"/>
  </w:style>
  <w:style w:type="paragraph" w:styleId="Stopka">
    <w:name w:val="footer"/>
    <w:basedOn w:val="Normalny"/>
    <w:link w:val="StopkaZnak"/>
    <w:uiPriority w:val="99"/>
    <w:unhideWhenUsed/>
    <w:rsid w:val="00597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7E0F"/>
  </w:style>
  <w:style w:type="paragraph" w:styleId="Tekstdymka">
    <w:name w:val="Balloon Text"/>
    <w:basedOn w:val="Normalny"/>
    <w:link w:val="TekstdymkaZnak"/>
    <w:uiPriority w:val="99"/>
    <w:semiHidden/>
    <w:unhideWhenUsed/>
    <w:rsid w:val="00597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E0F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7F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7F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7FF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4BC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4BC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924BC9"/>
    <w:rPr>
      <w:vertAlign w:val="superscript"/>
    </w:rPr>
  </w:style>
  <w:style w:type="table" w:styleId="Tabela-Siatka">
    <w:name w:val="Table Grid"/>
    <w:basedOn w:val="Standardowy"/>
    <w:uiPriority w:val="59"/>
    <w:rsid w:val="008F7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2">
    <w:name w:val="List Bullet 2"/>
    <w:basedOn w:val="Normalny"/>
    <w:rsid w:val="00515B8F"/>
    <w:pPr>
      <w:suppressAutoHyphens/>
      <w:spacing w:after="0" w:line="240" w:lineRule="auto"/>
      <w:ind w:left="566" w:hanging="283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Normalny1">
    <w:name w:val="Normalny1"/>
    <w:basedOn w:val="Normalny"/>
    <w:rsid w:val="00515B8F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WW8Num1zfalse">
    <w:name w:val="WW8Num1zfalse"/>
    <w:rsid w:val="00E17C2A"/>
  </w:style>
  <w:style w:type="character" w:customStyle="1" w:styleId="Nagwek3Znak">
    <w:name w:val="Nagłówek 3 Znak"/>
    <w:basedOn w:val="Domylnaczcionkaakapitu"/>
    <w:link w:val="Nagwek3"/>
    <w:uiPriority w:val="9"/>
    <w:semiHidden/>
    <w:rsid w:val="0057195E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Tabela-Siatka1">
    <w:name w:val="Tabela - Siatka1"/>
    <w:basedOn w:val="Standardowy"/>
    <w:next w:val="Tabela-Siatka"/>
    <w:uiPriority w:val="59"/>
    <w:rsid w:val="00107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107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616F1A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57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57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57E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7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57E8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545A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ela-Siatka21">
    <w:name w:val="Tabela - Siatka21"/>
    <w:basedOn w:val="Standardowy"/>
    <w:uiPriority w:val="59"/>
    <w:rsid w:val="00AD55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uiPriority w:val="59"/>
    <w:rsid w:val="00AD55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uiPriority w:val="59"/>
    <w:rsid w:val="00AD55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C10B4"/>
    <w:pPr>
      <w:suppressAutoHyphens/>
      <w:autoSpaceDN w:val="0"/>
      <w:textAlignment w:val="baseline"/>
    </w:pPr>
    <w:rPr>
      <w:rFonts w:ascii="Times New Roman" w:eastAsia="SimSun" w:hAnsi="Times New Roman" w:cs="Mangal"/>
      <w:color w:val="00000A"/>
      <w:kern w:val="3"/>
      <w:szCs w:val="24"/>
      <w:lang w:eastAsia="zh-CN" w:bidi="hi-IN"/>
    </w:rPr>
  </w:style>
  <w:style w:type="character" w:styleId="Numerstrony">
    <w:name w:val="page number"/>
    <w:basedOn w:val="Domylnaczcionkaakapitu"/>
    <w:rsid w:val="001C10B4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E13D9"/>
    <w:rPr>
      <w:color w:val="605E5C"/>
      <w:shd w:val="clear" w:color="auto" w:fill="E1DFDD"/>
    </w:rPr>
  </w:style>
  <w:style w:type="numbering" w:customStyle="1" w:styleId="WWNum67">
    <w:name w:val="WWNum67"/>
    <w:basedOn w:val="Bezlisty"/>
    <w:rsid w:val="00477E7E"/>
    <w:pPr>
      <w:numPr>
        <w:numId w:val="44"/>
      </w:numPr>
    </w:pPr>
  </w:style>
  <w:style w:type="numbering" w:customStyle="1" w:styleId="WWNum61">
    <w:name w:val="WWNum61"/>
    <w:basedOn w:val="Bezlisty"/>
    <w:rsid w:val="00477E7E"/>
    <w:pPr>
      <w:numPr>
        <w:numId w:val="45"/>
      </w:numPr>
    </w:pPr>
  </w:style>
  <w:style w:type="numbering" w:customStyle="1" w:styleId="WWNum63">
    <w:name w:val="WWNum63"/>
    <w:basedOn w:val="Bezlisty"/>
    <w:rsid w:val="00477E7E"/>
    <w:pPr>
      <w:numPr>
        <w:numId w:val="46"/>
      </w:numPr>
    </w:p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341ADC"/>
  </w:style>
  <w:style w:type="paragraph" w:customStyle="1" w:styleId="Akapitzlist1">
    <w:name w:val="Akapit z listą1"/>
    <w:basedOn w:val="Standard"/>
    <w:rsid w:val="001E1A49"/>
    <w:pPr>
      <w:spacing w:after="0"/>
      <w:ind w:left="720"/>
      <w:jc w:val="both"/>
    </w:pPr>
    <w:rPr>
      <w:rFonts w:ascii="Calibri" w:eastAsia="Calibri" w:hAnsi="Calibri" w:cs="Calibri"/>
      <w:color w:val="auto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39E7"/>
  </w:style>
  <w:style w:type="paragraph" w:styleId="Nagwek1">
    <w:name w:val="heading 1"/>
    <w:basedOn w:val="Normalny"/>
    <w:next w:val="Normalny"/>
    <w:link w:val="Nagwek1Znak"/>
    <w:uiPriority w:val="9"/>
    <w:qFormat/>
    <w:rsid w:val="00545A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719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C4606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4606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97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7E0F"/>
  </w:style>
  <w:style w:type="paragraph" w:styleId="Stopka">
    <w:name w:val="footer"/>
    <w:basedOn w:val="Normalny"/>
    <w:link w:val="StopkaZnak"/>
    <w:uiPriority w:val="99"/>
    <w:unhideWhenUsed/>
    <w:rsid w:val="00597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7E0F"/>
  </w:style>
  <w:style w:type="paragraph" w:styleId="Tekstdymka">
    <w:name w:val="Balloon Text"/>
    <w:basedOn w:val="Normalny"/>
    <w:link w:val="TekstdymkaZnak"/>
    <w:uiPriority w:val="99"/>
    <w:semiHidden/>
    <w:unhideWhenUsed/>
    <w:rsid w:val="00597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E0F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7F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7F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7FF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4BC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4BC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924BC9"/>
    <w:rPr>
      <w:vertAlign w:val="superscript"/>
    </w:rPr>
  </w:style>
  <w:style w:type="table" w:styleId="Tabela-Siatka">
    <w:name w:val="Table Grid"/>
    <w:basedOn w:val="Standardowy"/>
    <w:uiPriority w:val="59"/>
    <w:rsid w:val="008F7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2">
    <w:name w:val="List Bullet 2"/>
    <w:basedOn w:val="Normalny"/>
    <w:rsid w:val="00515B8F"/>
    <w:pPr>
      <w:suppressAutoHyphens/>
      <w:spacing w:after="0" w:line="240" w:lineRule="auto"/>
      <w:ind w:left="566" w:hanging="283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Normalny1">
    <w:name w:val="Normalny1"/>
    <w:basedOn w:val="Normalny"/>
    <w:rsid w:val="00515B8F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WW8Num1zfalse">
    <w:name w:val="WW8Num1zfalse"/>
    <w:rsid w:val="00E17C2A"/>
  </w:style>
  <w:style w:type="character" w:customStyle="1" w:styleId="Nagwek3Znak">
    <w:name w:val="Nagłówek 3 Znak"/>
    <w:basedOn w:val="Domylnaczcionkaakapitu"/>
    <w:link w:val="Nagwek3"/>
    <w:uiPriority w:val="9"/>
    <w:semiHidden/>
    <w:rsid w:val="0057195E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Tabela-Siatka1">
    <w:name w:val="Tabela - Siatka1"/>
    <w:basedOn w:val="Standardowy"/>
    <w:next w:val="Tabela-Siatka"/>
    <w:uiPriority w:val="59"/>
    <w:rsid w:val="00107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107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616F1A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57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57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57E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7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57E8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545A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ela-Siatka21">
    <w:name w:val="Tabela - Siatka21"/>
    <w:basedOn w:val="Standardowy"/>
    <w:uiPriority w:val="59"/>
    <w:rsid w:val="00AD55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uiPriority w:val="59"/>
    <w:rsid w:val="00AD55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uiPriority w:val="59"/>
    <w:rsid w:val="00AD55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C10B4"/>
    <w:pPr>
      <w:suppressAutoHyphens/>
      <w:autoSpaceDN w:val="0"/>
      <w:textAlignment w:val="baseline"/>
    </w:pPr>
    <w:rPr>
      <w:rFonts w:ascii="Times New Roman" w:eastAsia="SimSun" w:hAnsi="Times New Roman" w:cs="Mangal"/>
      <w:color w:val="00000A"/>
      <w:kern w:val="3"/>
      <w:szCs w:val="24"/>
      <w:lang w:eastAsia="zh-CN" w:bidi="hi-IN"/>
    </w:rPr>
  </w:style>
  <w:style w:type="character" w:styleId="Numerstrony">
    <w:name w:val="page number"/>
    <w:basedOn w:val="Domylnaczcionkaakapitu"/>
    <w:rsid w:val="001C10B4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E13D9"/>
    <w:rPr>
      <w:color w:val="605E5C"/>
      <w:shd w:val="clear" w:color="auto" w:fill="E1DFDD"/>
    </w:rPr>
  </w:style>
  <w:style w:type="numbering" w:customStyle="1" w:styleId="WWNum67">
    <w:name w:val="WWNum67"/>
    <w:basedOn w:val="Bezlisty"/>
    <w:rsid w:val="00477E7E"/>
    <w:pPr>
      <w:numPr>
        <w:numId w:val="44"/>
      </w:numPr>
    </w:pPr>
  </w:style>
  <w:style w:type="numbering" w:customStyle="1" w:styleId="WWNum61">
    <w:name w:val="WWNum61"/>
    <w:basedOn w:val="Bezlisty"/>
    <w:rsid w:val="00477E7E"/>
    <w:pPr>
      <w:numPr>
        <w:numId w:val="45"/>
      </w:numPr>
    </w:pPr>
  </w:style>
  <w:style w:type="numbering" w:customStyle="1" w:styleId="WWNum63">
    <w:name w:val="WWNum63"/>
    <w:basedOn w:val="Bezlisty"/>
    <w:rsid w:val="00477E7E"/>
    <w:pPr>
      <w:numPr>
        <w:numId w:val="46"/>
      </w:numPr>
    </w:p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341ADC"/>
  </w:style>
  <w:style w:type="paragraph" w:customStyle="1" w:styleId="Akapitzlist1">
    <w:name w:val="Akapit z listą1"/>
    <w:basedOn w:val="Standard"/>
    <w:rsid w:val="001E1A49"/>
    <w:pPr>
      <w:spacing w:after="0"/>
      <w:ind w:left="720"/>
      <w:jc w:val="both"/>
    </w:pPr>
    <w:rPr>
      <w:rFonts w:ascii="Calibri" w:eastAsia="Calibri" w:hAnsi="Calibri" w:cs="Calibri"/>
      <w:color w:val="auto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7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6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1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6B3AA-25BF-4ABF-AF3C-D702B8C78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Lisiewicz</dc:creator>
  <cp:lastModifiedBy>Kora</cp:lastModifiedBy>
  <cp:revision>3</cp:revision>
  <cp:lastPrinted>2021-10-21T07:07:00Z</cp:lastPrinted>
  <dcterms:created xsi:type="dcterms:W3CDTF">2021-10-20T11:23:00Z</dcterms:created>
  <dcterms:modified xsi:type="dcterms:W3CDTF">2021-10-21T07:07:00Z</dcterms:modified>
</cp:coreProperties>
</file>