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15D4688" w:rsidR="00B2110F" w:rsidRPr="00D82A6C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 xml:space="preserve">Dostawa sprzętu laboratoryjnego </w:t>
            </w:r>
            <w:r w:rsidR="00C6729B"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na potrzeby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4D796E33" w:rsidR="00A5360C" w:rsidRPr="003E2CA1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20D8B7F7" w:rsid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3E2CA1">
        <w:rPr>
          <w:b/>
          <w:sz w:val="22"/>
          <w:szCs w:val="22"/>
        </w:rPr>
        <w:t>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 xml:space="preserve">dni </w:t>
      </w:r>
      <w:r w:rsidR="003E2CA1"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 w:rsidR="003E2CA1">
        <w:rPr>
          <w:i/>
          <w:iCs/>
          <w:sz w:val="22"/>
          <w:szCs w:val="22"/>
        </w:rPr>
        <w:t>14</w:t>
      </w:r>
      <w:r w:rsidR="003D2F16" w:rsidRPr="00C51F9D">
        <w:rPr>
          <w:i/>
          <w:iCs/>
          <w:sz w:val="22"/>
          <w:szCs w:val="22"/>
        </w:rPr>
        <w:t xml:space="preserve"> dni</w:t>
      </w:r>
      <w:r w:rsidRPr="00C51F9D">
        <w:rPr>
          <w:i/>
          <w:iCs/>
          <w:sz w:val="22"/>
          <w:szCs w:val="22"/>
        </w:rPr>
        <w:t xml:space="preserve"> i nie więcej niż </w:t>
      </w:r>
      <w:r w:rsidR="003E2CA1">
        <w:rPr>
          <w:i/>
          <w:iCs/>
          <w:sz w:val="22"/>
          <w:szCs w:val="22"/>
        </w:rPr>
        <w:t>21</w:t>
      </w:r>
      <w:r w:rsidR="003D2F16" w:rsidRPr="00C51F9D">
        <w:rPr>
          <w:i/>
          <w:iCs/>
          <w:sz w:val="22"/>
          <w:szCs w:val="22"/>
        </w:rPr>
        <w:t>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53E86DF2" w14:textId="16CECBA9" w:rsidR="003E2CA1" w:rsidRDefault="003E2CA1" w:rsidP="00857ADF">
      <w:pPr>
        <w:spacing w:line="276" w:lineRule="auto"/>
        <w:jc w:val="both"/>
        <w:rPr>
          <w:sz w:val="22"/>
          <w:szCs w:val="22"/>
        </w:rPr>
      </w:pPr>
    </w:p>
    <w:p w14:paraId="71BC8DFA" w14:textId="77777777" w:rsidR="003E2CA1" w:rsidRDefault="003E2CA1" w:rsidP="003E2CA1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3FD9" w14:textId="77777777" w:rsidR="0089749D" w:rsidRDefault="0089749D">
      <w:r>
        <w:separator/>
      </w:r>
    </w:p>
  </w:endnote>
  <w:endnote w:type="continuationSeparator" w:id="0">
    <w:p w14:paraId="34B7B284" w14:textId="77777777" w:rsidR="0089749D" w:rsidRDefault="008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7AD" w14:textId="77777777" w:rsidR="0089749D" w:rsidRDefault="0089749D">
      <w:r>
        <w:separator/>
      </w:r>
    </w:p>
  </w:footnote>
  <w:footnote w:type="continuationSeparator" w:id="0">
    <w:p w14:paraId="31C95A70" w14:textId="77777777" w:rsidR="0089749D" w:rsidRDefault="0089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2"/>
  </w:num>
  <w:num w:numId="5">
    <w:abstractNumId w:val="33"/>
  </w:num>
  <w:num w:numId="6">
    <w:abstractNumId w:val="55"/>
  </w:num>
  <w:num w:numId="7">
    <w:abstractNumId w:val="45"/>
  </w:num>
  <w:num w:numId="8">
    <w:abstractNumId w:val="39"/>
  </w:num>
  <w:num w:numId="9">
    <w:abstractNumId w:val="37"/>
  </w:num>
  <w:num w:numId="10">
    <w:abstractNumId w:val="40"/>
  </w:num>
  <w:num w:numId="11">
    <w:abstractNumId w:val="44"/>
  </w:num>
  <w:num w:numId="12">
    <w:abstractNumId w:val="46"/>
  </w:num>
  <w:num w:numId="13">
    <w:abstractNumId w:val="49"/>
  </w:num>
  <w:num w:numId="14">
    <w:abstractNumId w:val="53"/>
  </w:num>
  <w:num w:numId="15">
    <w:abstractNumId w:val="41"/>
  </w:num>
  <w:num w:numId="16">
    <w:abstractNumId w:val="34"/>
  </w:num>
  <w:num w:numId="17">
    <w:abstractNumId w:val="47"/>
  </w:num>
  <w:num w:numId="1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74</cp:revision>
  <cp:lastPrinted>2020-02-06T07:10:00Z</cp:lastPrinted>
  <dcterms:created xsi:type="dcterms:W3CDTF">2021-02-10T10:50:00Z</dcterms:created>
  <dcterms:modified xsi:type="dcterms:W3CDTF">2023-04-04T07:55:00Z</dcterms:modified>
</cp:coreProperties>
</file>