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75BD" w14:textId="0CC28840" w:rsidR="0095305C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671E98" wp14:editId="2D511DAF">
            <wp:simplePos x="0" y="0"/>
            <wp:positionH relativeFrom="page">
              <wp:posOffset>6024245</wp:posOffset>
            </wp:positionH>
            <wp:positionV relativeFrom="page">
              <wp:posOffset>245110</wp:posOffset>
            </wp:positionV>
            <wp:extent cx="1377950" cy="1428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FDAA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2F65AB71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93F0FF9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1CDEC3EB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79C8315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3F9F5697" w14:textId="77777777" w:rsidR="001A62D4" w:rsidRDefault="001A62D4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</w:p>
    <w:p w14:paraId="0F6994F7" w14:textId="0A5D7D5F" w:rsidR="00697A90" w:rsidRPr="002E3BD5" w:rsidRDefault="007B6505" w:rsidP="00697A90">
      <w:pPr>
        <w:pStyle w:val="Tekstpodstawowy3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formularz ofertowy</w:t>
      </w:r>
    </w:p>
    <w:p w14:paraId="6A8CC21D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5361840F" w14:textId="77777777" w:rsidR="001A62D4" w:rsidRDefault="001A62D4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7BA606CD" w14:textId="34FFC62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............................</w:t>
      </w:r>
      <w:r w:rsidR="00543D9C">
        <w:rPr>
          <w:rFonts w:ascii="Arial" w:hAnsi="Arial" w:cs="Arial"/>
          <w:sz w:val="20"/>
          <w:szCs w:val="20"/>
          <w:lang w:val="pl-PL"/>
        </w:rPr>
        <w:t>......................</w:t>
      </w:r>
      <w:r w:rsidRPr="002E3BD5">
        <w:rPr>
          <w:rFonts w:ascii="Arial" w:hAnsi="Arial" w:cs="Arial"/>
          <w:sz w:val="20"/>
          <w:szCs w:val="20"/>
          <w:lang w:val="pl-PL"/>
        </w:rPr>
        <w:t>..</w:t>
      </w:r>
    </w:p>
    <w:p w14:paraId="2B5FF36A" w14:textId="77777777" w:rsidR="00D4418F" w:rsidRPr="002E3BD5" w:rsidRDefault="00B03749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/pieczęć</w:t>
      </w:r>
      <w:r w:rsidR="00733CB2">
        <w:rPr>
          <w:rFonts w:ascii="Arial" w:hAnsi="Arial" w:cs="Arial"/>
          <w:sz w:val="20"/>
          <w:szCs w:val="20"/>
          <w:lang w:val="pl-PL"/>
        </w:rPr>
        <w:t xml:space="preserve"> lub nazwa</w:t>
      </w:r>
      <w:r w:rsidRPr="002E3BD5">
        <w:rPr>
          <w:rFonts w:ascii="Arial" w:hAnsi="Arial" w:cs="Arial"/>
          <w:sz w:val="20"/>
          <w:szCs w:val="20"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1B09F69D" w14:textId="77777777" w:rsidR="00723F1B" w:rsidRDefault="00723F1B" w:rsidP="00723F1B">
      <w:pPr>
        <w:pStyle w:val="Nagwek1"/>
        <w:spacing w:after="120"/>
        <w:ind w:left="0"/>
        <w:jc w:val="left"/>
        <w:rPr>
          <w:rFonts w:ascii="Arial" w:hAnsi="Arial" w:cs="Arial"/>
          <w:sz w:val="20"/>
        </w:rPr>
      </w:pPr>
    </w:p>
    <w:p w14:paraId="4D2B58DD" w14:textId="77777777" w:rsidR="00FA65D3" w:rsidRPr="00FA65D3" w:rsidRDefault="00FA65D3" w:rsidP="00FA65D3">
      <w:pPr>
        <w:rPr>
          <w:lang w:eastAsia="pl-PL"/>
        </w:rPr>
      </w:pPr>
    </w:p>
    <w:p w14:paraId="22117254" w14:textId="64C40C25" w:rsidR="008C265A" w:rsidRDefault="008C265A" w:rsidP="008C265A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>
        <w:rPr>
          <w:rFonts w:ascii="Arial" w:hAnsi="Arial" w:cs="Arial"/>
          <w:sz w:val="20"/>
          <w:u w:val="single"/>
        </w:rPr>
        <w:t xml:space="preserve"> WYKONAWCY</w:t>
      </w:r>
      <w:r w:rsidR="001F580E">
        <w:rPr>
          <w:rFonts w:ascii="Arial" w:hAnsi="Arial" w:cs="Arial"/>
          <w:sz w:val="20"/>
          <w:u w:val="single"/>
        </w:rPr>
        <w:t xml:space="preserve"> W RAMACH SZ</w:t>
      </w:r>
      <w:r w:rsidR="009C4ECF">
        <w:rPr>
          <w:rFonts w:ascii="Arial" w:hAnsi="Arial" w:cs="Arial"/>
          <w:sz w:val="20"/>
          <w:u w:val="single"/>
        </w:rPr>
        <w:t>A</w:t>
      </w:r>
      <w:r w:rsidR="001F580E">
        <w:rPr>
          <w:rFonts w:ascii="Arial" w:hAnsi="Arial" w:cs="Arial"/>
          <w:sz w:val="20"/>
          <w:u w:val="single"/>
        </w:rPr>
        <w:t>COWANIA WARTOŚCI ZAMÓWIENIA</w:t>
      </w:r>
    </w:p>
    <w:p w14:paraId="6DAA91DE" w14:textId="77777777" w:rsidR="00733CB2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 xml:space="preserve">Wykonawca </w:t>
      </w:r>
    </w:p>
    <w:p w14:paraId="43AAD4C7" w14:textId="77777777" w:rsidR="00723F1B" w:rsidRPr="00723F1B" w:rsidRDefault="00723F1B" w:rsidP="00723F1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</w:rPr>
      </w:pPr>
    </w:p>
    <w:p w14:paraId="0BB1BC20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Pełna nazwa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</w:t>
      </w:r>
      <w:proofErr w:type="gramEnd"/>
      <w:r w:rsidR="00086C32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3C8AC55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32C12014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.Kod, miejscowość: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5F85CB5" w14:textId="77777777" w:rsidR="009A5A3C" w:rsidRPr="009A5A3C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9A5A3C">
        <w:rPr>
          <w:rFonts w:ascii="Arial" w:eastAsia="Times New Roman" w:hAnsi="Arial" w:cs="Arial"/>
          <w:sz w:val="20"/>
          <w:szCs w:val="20"/>
          <w:lang w:eastAsia="pl-PL"/>
        </w:rPr>
        <w:t>telefonu:…</w:t>
      </w:r>
      <w:proofErr w:type="gramEnd"/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1C5814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</w:t>
      </w:r>
    </w:p>
    <w:p w14:paraId="1409637F" w14:textId="77777777" w:rsidR="009A5A3C" w:rsidRPr="006B024E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024E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gramStart"/>
      <w:r w:rsidRPr="006B024E">
        <w:rPr>
          <w:rFonts w:ascii="Arial" w:eastAsia="Times New Roman" w:hAnsi="Arial" w:cs="Arial"/>
          <w:sz w:val="20"/>
          <w:szCs w:val="20"/>
          <w:lang w:eastAsia="pl-PL"/>
        </w:rPr>
        <w:t xml:space="preserve">faksu:   </w:t>
      </w:r>
      <w:proofErr w:type="gramEnd"/>
      <w:r w:rsidRPr="006B024E">
        <w:rPr>
          <w:rFonts w:ascii="Arial" w:eastAsia="Times New Roman" w:hAnsi="Arial" w:cs="Arial"/>
          <w:sz w:val="20"/>
          <w:szCs w:val="20"/>
          <w:lang w:eastAsia="pl-PL"/>
        </w:rPr>
        <w:t xml:space="preserve">  ....................................................................................</w:t>
      </w:r>
      <w:r w:rsidR="001C5814" w:rsidRPr="006B024E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  <w:r w:rsidRPr="006B024E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14:paraId="473ACD83" w14:textId="77777777" w:rsidR="009A5A3C" w:rsidRPr="009C4ECF" w:rsidRDefault="009A5A3C" w:rsidP="00723F1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9C4ECF">
        <w:rPr>
          <w:rFonts w:ascii="Arial" w:eastAsia="Times New Roman" w:hAnsi="Arial" w:cs="Arial"/>
          <w:sz w:val="20"/>
          <w:szCs w:val="20"/>
          <w:lang w:eastAsia="pl-PL"/>
        </w:rPr>
        <w:t xml:space="preserve">E-mail:   </w:t>
      </w:r>
      <w:proofErr w:type="gramEnd"/>
      <w:r w:rsidRPr="009C4ECF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……………………………………….…………………………</w:t>
      </w:r>
      <w:r w:rsidR="001C5814" w:rsidRPr="009C4ECF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Pr="009C4ECF">
        <w:rPr>
          <w:rFonts w:ascii="Arial" w:eastAsia="Times New Roman" w:hAnsi="Arial" w:cs="Arial"/>
          <w:sz w:val="20"/>
          <w:szCs w:val="20"/>
          <w:lang w:eastAsia="pl-PL"/>
        </w:rPr>
        <w:t>………..…..…</w:t>
      </w:r>
    </w:p>
    <w:p w14:paraId="35EAF448" w14:textId="77777777" w:rsidR="009A5A3C" w:rsidRPr="009C4ECF" w:rsidRDefault="009A5A3C" w:rsidP="00723F1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EC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9C4EC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9C4ECF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9C4ECF">
        <w:rPr>
          <w:rFonts w:ascii="Arial" w:eastAsia="Times New Roman" w:hAnsi="Arial" w:cs="Arial"/>
          <w:sz w:val="20"/>
          <w:szCs w:val="20"/>
          <w:lang w:eastAsia="pl-PL"/>
        </w:rPr>
        <w:t xml:space="preserve"> ……</w:t>
      </w:r>
      <w:r w:rsidR="001C5814" w:rsidRPr="009C4ECF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6B12C0" w:rsidRPr="009C4ECF">
        <w:rPr>
          <w:rFonts w:ascii="Arial" w:eastAsia="Times New Roman" w:hAnsi="Arial" w:cs="Arial"/>
          <w:sz w:val="20"/>
          <w:szCs w:val="20"/>
          <w:lang w:eastAsia="pl-PL"/>
        </w:rPr>
        <w:t>…………………………….</w:t>
      </w:r>
    </w:p>
    <w:p w14:paraId="11AA31E5" w14:textId="184E8A68" w:rsidR="009A5A3C" w:rsidRDefault="009A5A3C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18207BF8" w14:textId="77777777" w:rsidR="00EB0E3E" w:rsidRDefault="00EB0E3E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0EE7D288" w14:textId="77777777" w:rsidR="00FA65D3" w:rsidRDefault="00FA65D3" w:rsidP="00723F1B">
      <w:pPr>
        <w:spacing w:after="120" w:line="240" w:lineRule="auto"/>
        <w:jc w:val="both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4948D976" w14:textId="59FE4BF7" w:rsidR="009801A2" w:rsidRDefault="00791106" w:rsidP="00723F1B">
      <w:pPr>
        <w:pStyle w:val="Normalny3"/>
        <w:spacing w:after="120"/>
        <w:jc w:val="both"/>
        <w:rPr>
          <w:rFonts w:ascii="Arial" w:hAnsi="Arial" w:cs="Arial"/>
          <w:b/>
          <w:bCs/>
          <w:i/>
          <w:iCs/>
          <w:sz w:val="20"/>
        </w:rPr>
      </w:pPr>
      <w:r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odpowiedzi na zaproszenie do złożenia oferty </w:t>
      </w:r>
      <w:r w:rsidR="001F580E" w:rsidRPr="001F580E">
        <w:rPr>
          <w:rFonts w:ascii="Arial" w:eastAsia="Times New Roman" w:hAnsi="Arial" w:cs="Arial"/>
          <w:b/>
          <w:bCs/>
          <w:i/>
          <w:iCs/>
          <w:sz w:val="20"/>
        </w:rPr>
        <w:t xml:space="preserve">w ramach szacowania wartości zamówienia </w:t>
      </w:r>
      <w:r w:rsidR="009801A2" w:rsidRPr="001F580E">
        <w:rPr>
          <w:rFonts w:ascii="Arial" w:hAnsi="Arial" w:cs="Arial"/>
          <w:b/>
          <w:bCs/>
          <w:i/>
          <w:iCs/>
          <w:sz w:val="20"/>
        </w:rPr>
        <w:t>na:</w:t>
      </w:r>
    </w:p>
    <w:p w14:paraId="38AF5845" w14:textId="77777777" w:rsidR="00FA65D3" w:rsidRPr="008754FB" w:rsidRDefault="00FA65D3" w:rsidP="00FA65D3">
      <w:pPr>
        <w:pStyle w:val="Akapitzlist"/>
        <w:ind w:left="0" w:right="-18"/>
        <w:contextualSpacing w:val="0"/>
        <w:jc w:val="both"/>
        <w:rPr>
          <w:rFonts w:ascii="Arial" w:hAnsi="Arial" w:cs="Arial"/>
          <w:bCs/>
          <w:sz w:val="20"/>
        </w:rPr>
      </w:pPr>
      <w:r w:rsidRPr="008754FB">
        <w:rPr>
          <w:rFonts w:ascii="Arial" w:hAnsi="Arial" w:cs="Arial"/>
          <w:bCs/>
          <w:sz w:val="20"/>
        </w:rPr>
        <w:t xml:space="preserve">sprawdzenie i weryfikację wielobranżowej dokumentacji projektowej związanej z wystąpieniem robót dodatkowych, zmian wprowadzonych przez Nadzór Autorski oraz zmian wynikłych z otrzymanych postanowień, decyzji </w:t>
      </w:r>
      <w:r w:rsidRPr="008754FB">
        <w:rPr>
          <w:rFonts w:ascii="Arial" w:hAnsi="Arial" w:cs="Arial"/>
          <w:sz w:val="20"/>
        </w:rPr>
        <w:t xml:space="preserve">lub innych rozstrzygnięć administracyjnych, </w:t>
      </w:r>
      <w:r w:rsidRPr="008754FB">
        <w:rPr>
          <w:rFonts w:ascii="Arial" w:hAnsi="Arial" w:cs="Arial"/>
          <w:bCs/>
          <w:sz w:val="20"/>
        </w:rPr>
        <w:t>podczas prowadzenia robót budowlanych pod kątem jej prawidłowości w odniesieniu do pierwotnej dokumentacji projektowej (branża drogowa, konstrukcyjna, architektoniczna, zieleni, elektryczna, teletechniczna, sanitarna) związanej z wykonaniem prac projektowych i robót budowlanych w formule „Zaprojektuj i Wybuduj” oraz wykonaniem robót budowlanych w formule „Wybuduj” dla zadania pn.: Kompleksowe zagospodarowanie tarasów oraz odbudowa skrzydła północnego Zamku Książąt Pomorskich w Szczecinie.</w:t>
      </w:r>
    </w:p>
    <w:p w14:paraId="34FC6FC4" w14:textId="77777777" w:rsidR="005E2ECF" w:rsidRDefault="005E2ECF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65CBC632" w14:textId="77777777" w:rsidR="00FA65D3" w:rsidRDefault="00FA65D3" w:rsidP="00ED1FA2">
      <w:pPr>
        <w:pStyle w:val="Bezodstpw"/>
        <w:ind w:left="0"/>
        <w:rPr>
          <w:rFonts w:ascii="Arial" w:hAnsi="Arial" w:cs="Arial"/>
          <w:b/>
          <w:sz w:val="20"/>
          <w:szCs w:val="20"/>
          <w:lang w:eastAsia="en-US"/>
        </w:rPr>
      </w:pPr>
    </w:p>
    <w:p w14:paraId="1DAD3AB7" w14:textId="5A830D6D" w:rsidR="001A62D4" w:rsidRPr="000708A7" w:rsidRDefault="005D35DE" w:rsidP="001A62D4">
      <w:pPr>
        <w:jc w:val="both"/>
        <w:rPr>
          <w:rFonts w:ascii="Arial" w:hAnsi="Arial" w:cs="Arial"/>
          <w:sz w:val="20"/>
          <w:szCs w:val="20"/>
        </w:rPr>
      </w:pPr>
      <w:r w:rsidRPr="006242A1">
        <w:rPr>
          <w:rFonts w:ascii="Arial" w:eastAsia="Times New Roman" w:hAnsi="Arial" w:cs="Arial"/>
          <w:sz w:val="20"/>
        </w:rPr>
        <w:t>o</w:t>
      </w:r>
      <w:r w:rsidR="00A21695" w:rsidRPr="006242A1">
        <w:rPr>
          <w:rFonts w:ascii="Arial" w:eastAsia="Times New Roman" w:hAnsi="Arial" w:cs="Arial"/>
          <w:sz w:val="20"/>
        </w:rPr>
        <w:t>ferujemy cenę za wykonanie przedmiotu zamówienia:</w:t>
      </w:r>
      <w:bookmarkStart w:id="0" w:name="_Hlk76376796"/>
      <w:bookmarkStart w:id="1" w:name="_Hlk23342116"/>
      <w:r w:rsidR="00456626">
        <w:rPr>
          <w:rFonts w:ascii="Arial" w:eastAsia="Times New Roman" w:hAnsi="Arial" w:cs="Arial"/>
          <w:sz w:val="20"/>
        </w:rPr>
        <w:t xml:space="preserve"> </w:t>
      </w:r>
      <w:bookmarkStart w:id="2" w:name="_Hlk97625363"/>
      <w:bookmarkEnd w:id="0"/>
      <w:bookmarkEnd w:id="1"/>
    </w:p>
    <w:bookmarkEnd w:id="2"/>
    <w:p w14:paraId="5DD90186" w14:textId="4B8BAFC6" w:rsidR="00FA65D3" w:rsidRPr="001C6505" w:rsidRDefault="00FA65D3" w:rsidP="00FA65D3">
      <w:pPr>
        <w:pStyle w:val="Akapitzlist"/>
        <w:widowControl/>
        <w:suppressAutoHyphens w:val="0"/>
        <w:spacing w:line="288" w:lineRule="auto"/>
        <w:ind w:left="284"/>
        <w:contextualSpacing w:val="0"/>
        <w:jc w:val="both"/>
        <w:rPr>
          <w:rFonts w:ascii="Arial" w:hAnsi="Arial" w:cs="Arial"/>
          <w:sz w:val="20"/>
        </w:rPr>
      </w:pPr>
      <w:r w:rsidRPr="00E356D7">
        <w:rPr>
          <w:rFonts w:ascii="Arial" w:hAnsi="Arial" w:cs="Arial"/>
          <w:sz w:val="20"/>
        </w:rPr>
        <w:t xml:space="preserve">w wysokości: </w:t>
      </w:r>
      <w:r w:rsidRPr="00E356D7">
        <w:rPr>
          <w:rFonts w:ascii="Arial" w:hAnsi="Arial" w:cs="Arial"/>
          <w:b/>
          <w:bCs/>
          <w:sz w:val="20"/>
        </w:rPr>
        <w:t>………</w:t>
      </w:r>
      <w:proofErr w:type="gramStart"/>
      <w:r w:rsidRPr="00E356D7">
        <w:rPr>
          <w:rFonts w:ascii="Arial" w:hAnsi="Arial" w:cs="Arial"/>
          <w:b/>
          <w:bCs/>
          <w:sz w:val="20"/>
        </w:rPr>
        <w:t>…….</w:t>
      </w:r>
      <w:proofErr w:type="gramEnd"/>
      <w:r w:rsidRPr="00E356D7">
        <w:rPr>
          <w:rFonts w:ascii="Arial" w:hAnsi="Arial" w:cs="Arial"/>
          <w:b/>
          <w:bCs/>
          <w:sz w:val="20"/>
        </w:rPr>
        <w:t xml:space="preserve">. </w:t>
      </w:r>
      <w:r w:rsidRPr="00E356D7">
        <w:rPr>
          <w:rFonts w:ascii="Arial" w:hAnsi="Arial" w:cs="Arial"/>
          <w:sz w:val="20"/>
        </w:rPr>
        <w:t>zł brutto (słownie: …………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 xml:space="preserve">.złotych 00/100), wartość netto: </w:t>
      </w:r>
      <w:r w:rsidRPr="00E356D7">
        <w:rPr>
          <w:rFonts w:ascii="Arial" w:hAnsi="Arial" w:cs="Arial"/>
          <w:b/>
          <w:bCs/>
          <w:sz w:val="20"/>
        </w:rPr>
        <w:t>………….</w:t>
      </w:r>
      <w:r w:rsidRPr="00E356D7">
        <w:rPr>
          <w:rFonts w:ascii="Arial" w:hAnsi="Arial" w:cs="Arial"/>
          <w:sz w:val="20"/>
        </w:rPr>
        <w:t xml:space="preserve"> zł (słownie: ……………. 00/100) podatek Vat w wysokości 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>. zł (słownie: …………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 xml:space="preserve">. złotych 00/100), składające się z następujących części: </w:t>
      </w:r>
    </w:p>
    <w:p w14:paraId="691C4A51" w14:textId="77777777" w:rsidR="00FA65D3" w:rsidRPr="00E356D7" w:rsidRDefault="00FA65D3" w:rsidP="00FA65D3">
      <w:pPr>
        <w:pStyle w:val="Akapitzlist"/>
        <w:widowControl/>
        <w:numPr>
          <w:ilvl w:val="0"/>
          <w:numId w:val="15"/>
        </w:numPr>
        <w:suppressAutoHyphens w:val="0"/>
        <w:spacing w:line="288" w:lineRule="auto"/>
        <w:contextualSpacing w:val="0"/>
        <w:jc w:val="both"/>
        <w:rPr>
          <w:rFonts w:ascii="Arial" w:hAnsi="Arial" w:cs="Arial"/>
          <w:sz w:val="20"/>
        </w:rPr>
      </w:pPr>
      <w:r w:rsidRPr="00E356D7">
        <w:rPr>
          <w:rFonts w:ascii="Arial" w:hAnsi="Arial" w:cs="Arial"/>
          <w:sz w:val="20"/>
        </w:rPr>
        <w:t xml:space="preserve">za wykonanie </w:t>
      </w:r>
      <w:r w:rsidRPr="00E356D7">
        <w:rPr>
          <w:rFonts w:ascii="Arial" w:hAnsi="Arial" w:cs="Arial"/>
          <w:kern w:val="32"/>
          <w:sz w:val="20"/>
        </w:rPr>
        <w:t xml:space="preserve">Zakresu 1 z </w:t>
      </w:r>
      <w:proofErr w:type="gramStart"/>
      <w:r w:rsidRPr="00E356D7">
        <w:rPr>
          <w:rFonts w:ascii="Arial" w:hAnsi="Arial" w:cs="Arial"/>
          <w:kern w:val="32"/>
          <w:sz w:val="20"/>
        </w:rPr>
        <w:t>Etapu  I</w:t>
      </w:r>
      <w:proofErr w:type="gramEnd"/>
      <w:r w:rsidRPr="00E356D7">
        <w:rPr>
          <w:rFonts w:ascii="Arial" w:hAnsi="Arial" w:cs="Arial"/>
          <w:kern w:val="32"/>
          <w:sz w:val="20"/>
        </w:rPr>
        <w:t xml:space="preserve"> – </w:t>
      </w:r>
      <w:r w:rsidRPr="00E356D7">
        <w:rPr>
          <w:rFonts w:ascii="Arial" w:hAnsi="Arial" w:cs="Arial"/>
          <w:sz w:val="20"/>
        </w:rPr>
        <w:t>wynagrodzenie brutto w wysokości…………. zł brutto (słownie: …………………. złotych 00/100), wartość netto: ………………. zł (słownie: 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>. 00/100), podatek Vat w wysokości: ………… zł (słownie: …………………. złotych 00/100);</w:t>
      </w:r>
    </w:p>
    <w:p w14:paraId="7D5C010E" w14:textId="77777777" w:rsidR="00FA65D3" w:rsidRPr="00E356D7" w:rsidRDefault="00FA65D3" w:rsidP="00FA65D3">
      <w:pPr>
        <w:pStyle w:val="Akapitzlist"/>
        <w:widowControl/>
        <w:numPr>
          <w:ilvl w:val="0"/>
          <w:numId w:val="15"/>
        </w:numPr>
        <w:suppressAutoHyphens w:val="0"/>
        <w:spacing w:line="288" w:lineRule="auto"/>
        <w:contextualSpacing w:val="0"/>
        <w:jc w:val="both"/>
        <w:rPr>
          <w:rFonts w:ascii="Arial" w:hAnsi="Arial" w:cs="Arial"/>
          <w:sz w:val="20"/>
        </w:rPr>
      </w:pPr>
      <w:r w:rsidRPr="00E356D7">
        <w:rPr>
          <w:rFonts w:ascii="Arial" w:hAnsi="Arial" w:cs="Arial"/>
          <w:sz w:val="20"/>
        </w:rPr>
        <w:t xml:space="preserve">za wykonanie </w:t>
      </w:r>
      <w:r w:rsidRPr="00E356D7">
        <w:rPr>
          <w:rFonts w:ascii="Arial" w:hAnsi="Arial" w:cs="Arial"/>
          <w:kern w:val="32"/>
          <w:sz w:val="20"/>
        </w:rPr>
        <w:t xml:space="preserve">Zakresu 2 z Etapu I – </w:t>
      </w:r>
      <w:r w:rsidRPr="00E356D7">
        <w:rPr>
          <w:rFonts w:ascii="Arial" w:hAnsi="Arial" w:cs="Arial"/>
          <w:sz w:val="20"/>
        </w:rPr>
        <w:t>wynagrodzenie brutto w wysokości…………. zł brutto (słownie: …………………. złotych 00/100), wartość netto: ………………. zł (słownie: 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>. 00/100), podatek Vat w wysokości: ………… zł (słownie: …………………. złotych 00/100);</w:t>
      </w:r>
    </w:p>
    <w:p w14:paraId="4DA16B0C" w14:textId="10F9A14F" w:rsidR="00FA65D3" w:rsidRPr="00E356D7" w:rsidRDefault="00FA65D3" w:rsidP="00FA65D3">
      <w:pPr>
        <w:pStyle w:val="Akapitzlist"/>
        <w:widowControl/>
        <w:numPr>
          <w:ilvl w:val="0"/>
          <w:numId w:val="15"/>
        </w:numPr>
        <w:suppressAutoHyphens w:val="0"/>
        <w:spacing w:line="288" w:lineRule="auto"/>
        <w:contextualSpacing w:val="0"/>
        <w:jc w:val="both"/>
        <w:rPr>
          <w:rFonts w:ascii="Arial" w:hAnsi="Arial" w:cs="Arial"/>
          <w:sz w:val="20"/>
        </w:rPr>
      </w:pPr>
      <w:r w:rsidRPr="00E356D7">
        <w:rPr>
          <w:rFonts w:ascii="Arial" w:hAnsi="Arial" w:cs="Arial"/>
          <w:sz w:val="20"/>
        </w:rPr>
        <w:t xml:space="preserve">za wykonanie </w:t>
      </w:r>
      <w:r w:rsidRPr="00E356D7">
        <w:rPr>
          <w:rFonts w:ascii="Arial" w:hAnsi="Arial" w:cs="Arial"/>
          <w:kern w:val="32"/>
          <w:sz w:val="20"/>
        </w:rPr>
        <w:t xml:space="preserve">Zakresu 1 z Etapu II – </w:t>
      </w:r>
      <w:r w:rsidRPr="00E356D7">
        <w:rPr>
          <w:rFonts w:ascii="Arial" w:hAnsi="Arial" w:cs="Arial"/>
          <w:sz w:val="20"/>
        </w:rPr>
        <w:t>wynagrodzenie brutto w wysokości…………. zł brutto (słownie: …………………. złotych 00/100), wartość netto: ………………. zł (słownie: 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>. 00/100), podatek Vat w wysokości: ………… zł (słownie: …………………. złotych 00/100);</w:t>
      </w:r>
    </w:p>
    <w:p w14:paraId="44949A07" w14:textId="77777777" w:rsidR="00FA65D3" w:rsidRPr="001C6505" w:rsidRDefault="00FA65D3" w:rsidP="00FA65D3">
      <w:pPr>
        <w:pStyle w:val="Akapitzlist"/>
        <w:widowControl/>
        <w:numPr>
          <w:ilvl w:val="0"/>
          <w:numId w:val="15"/>
        </w:numPr>
        <w:suppressAutoHyphens w:val="0"/>
        <w:spacing w:line="288" w:lineRule="auto"/>
        <w:contextualSpacing w:val="0"/>
        <w:jc w:val="both"/>
        <w:rPr>
          <w:rFonts w:ascii="Arial" w:hAnsi="Arial" w:cs="Arial"/>
          <w:sz w:val="20"/>
        </w:rPr>
      </w:pPr>
      <w:r w:rsidRPr="00E356D7">
        <w:rPr>
          <w:rFonts w:ascii="Arial" w:hAnsi="Arial" w:cs="Arial"/>
          <w:sz w:val="20"/>
        </w:rPr>
        <w:lastRenderedPageBreak/>
        <w:t xml:space="preserve">za wykonanie </w:t>
      </w:r>
      <w:r w:rsidRPr="00E356D7">
        <w:rPr>
          <w:rFonts w:ascii="Arial" w:hAnsi="Arial" w:cs="Arial"/>
          <w:kern w:val="32"/>
          <w:sz w:val="20"/>
        </w:rPr>
        <w:t xml:space="preserve">Zakresu 2 z Etapu II – </w:t>
      </w:r>
      <w:r w:rsidRPr="00E356D7">
        <w:rPr>
          <w:rFonts w:ascii="Arial" w:hAnsi="Arial" w:cs="Arial"/>
          <w:sz w:val="20"/>
        </w:rPr>
        <w:t>wynagrodzenie brutto w wysokości…………. zł brutto (słownie: …………………. złotych 00/100), wartość netto: ………………. zł (słownie: ……</w:t>
      </w:r>
      <w:proofErr w:type="gramStart"/>
      <w:r w:rsidRPr="00E356D7">
        <w:rPr>
          <w:rFonts w:ascii="Arial" w:hAnsi="Arial" w:cs="Arial"/>
          <w:sz w:val="20"/>
        </w:rPr>
        <w:t>…….</w:t>
      </w:r>
      <w:proofErr w:type="gramEnd"/>
      <w:r w:rsidRPr="00E356D7">
        <w:rPr>
          <w:rFonts w:ascii="Arial" w:hAnsi="Arial" w:cs="Arial"/>
          <w:sz w:val="20"/>
        </w:rPr>
        <w:t xml:space="preserve">. 00/100), podatek Vat w wysokości: ………… zł (słownie: …………………. złotych 00/100). </w:t>
      </w:r>
    </w:p>
    <w:p w14:paraId="335E2A6C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3E8E38F1" w14:textId="77777777" w:rsidR="000D14D8" w:rsidRDefault="000D14D8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712B48DE" w14:textId="77777777" w:rsid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24976C41" w14:textId="77777777" w:rsidR="00723F1B" w:rsidRPr="00723F1B" w:rsidRDefault="00723F1B" w:rsidP="00723F1B">
      <w:pPr>
        <w:pStyle w:val="Normalny1"/>
        <w:jc w:val="both"/>
        <w:rPr>
          <w:rFonts w:ascii="Arial" w:eastAsia="Times New Roman" w:hAnsi="Arial" w:cs="Arial"/>
          <w:sz w:val="20"/>
        </w:rPr>
      </w:pPr>
    </w:p>
    <w:p w14:paraId="6020B9FA" w14:textId="10A14C09" w:rsidR="00FB388B" w:rsidRPr="00723F1B" w:rsidRDefault="001A62D4" w:rsidP="001A62D4">
      <w:pPr>
        <w:pStyle w:val="Normalny1"/>
        <w:jc w:val="center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 w:rsidR="001F1B9F">
        <w:rPr>
          <w:rFonts w:ascii="Arial" w:eastAsia="Times New Roman" w:hAnsi="Arial" w:cs="Arial"/>
          <w:sz w:val="20"/>
        </w:rPr>
        <w:tab/>
      </w:r>
      <w:r w:rsidR="00FB388B" w:rsidRPr="00723F1B">
        <w:rPr>
          <w:rFonts w:ascii="Arial" w:eastAsia="Times New Roman" w:hAnsi="Arial" w:cs="Arial"/>
          <w:sz w:val="20"/>
        </w:rPr>
        <w:t>................................................................</w:t>
      </w:r>
    </w:p>
    <w:p w14:paraId="628B86C8" w14:textId="5059FD8C" w:rsidR="001D00C1" w:rsidRPr="001D00C1" w:rsidRDefault="0057170A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Pr="00723F1B">
        <w:rPr>
          <w:rFonts w:ascii="Arial" w:eastAsia="Times New Roman" w:hAnsi="Arial" w:cs="Arial"/>
          <w:sz w:val="14"/>
          <w:szCs w:val="14"/>
        </w:rPr>
        <w:tab/>
      </w:r>
      <w:r w:rsidR="001F1B9F">
        <w:rPr>
          <w:rFonts w:ascii="Arial" w:eastAsia="Times New Roman" w:hAnsi="Arial" w:cs="Arial"/>
          <w:sz w:val="14"/>
          <w:szCs w:val="14"/>
        </w:rPr>
        <w:tab/>
      </w:r>
      <w:r w:rsidR="001D00C1" w:rsidRPr="001D00C1">
        <w:rPr>
          <w:rFonts w:ascii="Arial" w:eastAsia="Times New Roman" w:hAnsi="Arial" w:cs="Arial"/>
          <w:sz w:val="14"/>
          <w:szCs w:val="14"/>
        </w:rPr>
        <w:t>(</w:t>
      </w:r>
      <w:r w:rsidR="001D00C1" w:rsidRPr="001D00C1">
        <w:rPr>
          <w:rFonts w:ascii="Arial" w:eastAsia="Times New Roman" w:hAnsi="Arial" w:cs="Arial"/>
          <w:sz w:val="16"/>
          <w:szCs w:val="16"/>
          <w:lang w:eastAsia="pl-PL"/>
        </w:rPr>
        <w:t>podpis osoby / osób wskazanych w dokumencie,</w:t>
      </w:r>
    </w:p>
    <w:p w14:paraId="1DBE9421" w14:textId="1BC7DCFC" w:rsidR="00723F1B" w:rsidRDefault="001D00C1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1B9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D00C1">
        <w:rPr>
          <w:rFonts w:ascii="Arial" w:eastAsia="Times New Roman" w:hAnsi="Arial" w:cs="Arial"/>
          <w:sz w:val="16"/>
          <w:szCs w:val="16"/>
          <w:lang w:eastAsia="pl-PL"/>
        </w:rPr>
        <w:t>uprawnionej / uprawnionych)</w:t>
      </w:r>
    </w:p>
    <w:p w14:paraId="5D757C46" w14:textId="7F2D634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61FBE" w14:textId="1C3C6F34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82D3B0" w14:textId="16FFF0D0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C62849" w14:textId="140478BA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9822F5" w14:textId="0981CB01" w:rsidR="00AB00F9" w:rsidRDefault="00AB00F9" w:rsidP="001D00C1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3C7385" w14:textId="13C2130F" w:rsidR="00AB00F9" w:rsidRPr="00AB00F9" w:rsidRDefault="00AB00F9" w:rsidP="00AB00F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AB00F9" w:rsidRPr="00AB00F9" w:rsidSect="00936275"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E92A" w14:textId="77777777" w:rsidR="00583102" w:rsidRDefault="00583102" w:rsidP="00210801">
      <w:pPr>
        <w:spacing w:after="0" w:line="240" w:lineRule="auto"/>
      </w:pPr>
      <w:r>
        <w:separator/>
      </w:r>
    </w:p>
  </w:endnote>
  <w:endnote w:type="continuationSeparator" w:id="0">
    <w:p w14:paraId="59A3FCFC" w14:textId="77777777" w:rsidR="00583102" w:rsidRDefault="00583102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E931" w14:textId="77777777" w:rsidR="00936275" w:rsidRPr="00936275" w:rsidRDefault="00936275" w:rsidP="00936275">
    <w:pPr>
      <w:pStyle w:val="Stopka"/>
      <w:spacing w:after="0" w:line="240" w:lineRule="auto"/>
      <w:jc w:val="right"/>
      <w:rPr>
        <w:rFonts w:ascii="Arial" w:hAnsi="Arial" w:cs="Arial"/>
        <w:sz w:val="20"/>
        <w:szCs w:val="20"/>
      </w:rPr>
    </w:pPr>
  </w:p>
  <w:p w14:paraId="2760E1A8" w14:textId="77777777" w:rsidR="006B0C1E" w:rsidRDefault="006B0C1E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17AA" w14:textId="77777777" w:rsidR="00583102" w:rsidRDefault="00583102" w:rsidP="00210801">
      <w:pPr>
        <w:spacing w:after="0" w:line="240" w:lineRule="auto"/>
      </w:pPr>
      <w:r>
        <w:separator/>
      </w:r>
    </w:p>
  </w:footnote>
  <w:footnote w:type="continuationSeparator" w:id="0">
    <w:p w14:paraId="21C64E75" w14:textId="77777777" w:rsidR="00583102" w:rsidRDefault="00583102" w:rsidP="0021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F124F7C"/>
    <w:multiLevelType w:val="hybridMultilevel"/>
    <w:tmpl w:val="A1B4ED70"/>
    <w:lvl w:ilvl="0" w:tplc="66065C70">
      <w:start w:val="1"/>
      <w:numFmt w:val="lowerLetter"/>
      <w:lvlText w:val="%1)"/>
      <w:lvlJc w:val="left"/>
      <w:pPr>
        <w:ind w:left="594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8DCFC">
      <w:start w:val="1"/>
      <w:numFmt w:val="lowerLetter"/>
      <w:lvlText w:val="%2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42C2">
      <w:start w:val="1"/>
      <w:numFmt w:val="lowerRoman"/>
      <w:lvlText w:val="%3"/>
      <w:lvlJc w:val="left"/>
      <w:pPr>
        <w:ind w:left="2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EB6FA">
      <w:start w:val="1"/>
      <w:numFmt w:val="decimal"/>
      <w:lvlText w:val="%4"/>
      <w:lvlJc w:val="left"/>
      <w:pPr>
        <w:ind w:left="28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C7D10">
      <w:start w:val="1"/>
      <w:numFmt w:val="lowerLetter"/>
      <w:lvlText w:val="%5"/>
      <w:lvlJc w:val="left"/>
      <w:pPr>
        <w:ind w:left="35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4934E">
      <w:start w:val="1"/>
      <w:numFmt w:val="lowerRoman"/>
      <w:lvlText w:val="%6"/>
      <w:lvlJc w:val="left"/>
      <w:pPr>
        <w:ind w:left="42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224C8">
      <w:start w:val="1"/>
      <w:numFmt w:val="decimal"/>
      <w:lvlText w:val="%7"/>
      <w:lvlJc w:val="left"/>
      <w:pPr>
        <w:ind w:left="49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4C32C">
      <w:start w:val="1"/>
      <w:numFmt w:val="lowerLetter"/>
      <w:lvlText w:val="%8"/>
      <w:lvlJc w:val="left"/>
      <w:pPr>
        <w:ind w:left="5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CA19C">
      <w:start w:val="1"/>
      <w:numFmt w:val="lowerRoman"/>
      <w:lvlText w:val="%9"/>
      <w:lvlJc w:val="left"/>
      <w:pPr>
        <w:ind w:left="6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995DC1"/>
    <w:multiLevelType w:val="hybridMultilevel"/>
    <w:tmpl w:val="34920B0E"/>
    <w:lvl w:ilvl="0" w:tplc="D44E2F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0F81D51"/>
    <w:multiLevelType w:val="hybridMultilevel"/>
    <w:tmpl w:val="E084A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1E97"/>
    <w:multiLevelType w:val="hybridMultilevel"/>
    <w:tmpl w:val="A9689D1E"/>
    <w:lvl w:ilvl="0" w:tplc="0F186E6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F3ACA906">
      <w:start w:val="1"/>
      <w:numFmt w:val="lowerLetter"/>
      <w:lvlText w:val="%3)"/>
      <w:lvlJc w:val="left"/>
      <w:pPr>
        <w:tabs>
          <w:tab w:val="num" w:pos="3758"/>
        </w:tabs>
        <w:ind w:left="3758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319EBFAC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b w:val="0"/>
        <w:bCs w:val="0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 w15:restartNumberingAfterBreak="0">
    <w:nsid w:val="26C75A0C"/>
    <w:multiLevelType w:val="hybridMultilevel"/>
    <w:tmpl w:val="4BE022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856A2E"/>
    <w:multiLevelType w:val="hybridMultilevel"/>
    <w:tmpl w:val="E97A8188"/>
    <w:lvl w:ilvl="0" w:tplc="0415000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DAACA95E">
      <w:start w:val="1"/>
      <w:numFmt w:val="decimal"/>
      <w:lvlText w:val="%2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C4F690C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46A56BC4"/>
    <w:multiLevelType w:val="hybridMultilevel"/>
    <w:tmpl w:val="F7784C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F9268B"/>
    <w:multiLevelType w:val="hybridMultilevel"/>
    <w:tmpl w:val="29CCD5DC"/>
    <w:lvl w:ilvl="0" w:tplc="FFFFFFFF">
      <w:start w:val="1"/>
      <w:numFmt w:val="decimal"/>
      <w:lvlText w:val="%1."/>
      <w:lvlJc w:val="left"/>
      <w:pPr>
        <w:ind w:left="2138" w:hanging="360"/>
      </w:pPr>
      <w:rPr>
        <w:rFonts w:eastAsia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58590B37"/>
    <w:multiLevelType w:val="hybridMultilevel"/>
    <w:tmpl w:val="82E02D9E"/>
    <w:lvl w:ilvl="0" w:tplc="8BC8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992855"/>
    <w:multiLevelType w:val="hybridMultilevel"/>
    <w:tmpl w:val="191817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0F714BB"/>
    <w:multiLevelType w:val="hybridMultilevel"/>
    <w:tmpl w:val="878A3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709B9"/>
    <w:multiLevelType w:val="hybridMultilevel"/>
    <w:tmpl w:val="71486DE4"/>
    <w:lvl w:ilvl="0" w:tplc="DAACA95E">
      <w:start w:val="1"/>
      <w:numFmt w:val="decimal"/>
      <w:lvlText w:val="%1)"/>
      <w:lvlJc w:val="left"/>
      <w:pPr>
        <w:ind w:left="2858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7AEF"/>
    <w:multiLevelType w:val="hybridMultilevel"/>
    <w:tmpl w:val="7A0C91E2"/>
    <w:lvl w:ilvl="0" w:tplc="C53ACB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4FCC"/>
    <w:multiLevelType w:val="hybridMultilevel"/>
    <w:tmpl w:val="A0C061CC"/>
    <w:lvl w:ilvl="0" w:tplc="64AA3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862CED5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534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2973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96302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928447">
    <w:abstractNumId w:val="25"/>
  </w:num>
  <w:num w:numId="5" w16cid:durableId="671569747">
    <w:abstractNumId w:val="17"/>
  </w:num>
  <w:num w:numId="6" w16cid:durableId="1211383142">
    <w:abstractNumId w:val="20"/>
  </w:num>
  <w:num w:numId="7" w16cid:durableId="580875177">
    <w:abstractNumId w:val="22"/>
  </w:num>
  <w:num w:numId="8" w16cid:durableId="1382635302">
    <w:abstractNumId w:val="15"/>
  </w:num>
  <w:num w:numId="9" w16cid:durableId="718895596">
    <w:abstractNumId w:val="10"/>
  </w:num>
  <w:num w:numId="10" w16cid:durableId="1417090107">
    <w:abstractNumId w:val="11"/>
  </w:num>
  <w:num w:numId="11" w16cid:durableId="893541164">
    <w:abstractNumId w:val="9"/>
  </w:num>
  <w:num w:numId="12" w16cid:durableId="1149712134">
    <w:abstractNumId w:val="13"/>
  </w:num>
  <w:num w:numId="13" w16cid:durableId="809442063">
    <w:abstractNumId w:val="18"/>
  </w:num>
  <w:num w:numId="14" w16cid:durableId="613829353">
    <w:abstractNumId w:val="14"/>
  </w:num>
  <w:num w:numId="15" w16cid:durableId="1444291">
    <w:abstractNumId w:val="24"/>
  </w:num>
  <w:num w:numId="16" w16cid:durableId="164367900">
    <w:abstractNumId w:val="23"/>
  </w:num>
  <w:num w:numId="17" w16cid:durableId="85126564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98"/>
    <w:rsid w:val="000027E2"/>
    <w:rsid w:val="00003D03"/>
    <w:rsid w:val="00011E90"/>
    <w:rsid w:val="00027D9B"/>
    <w:rsid w:val="00037BE9"/>
    <w:rsid w:val="000410C5"/>
    <w:rsid w:val="0004250F"/>
    <w:rsid w:val="00055EB0"/>
    <w:rsid w:val="000564C1"/>
    <w:rsid w:val="0005702F"/>
    <w:rsid w:val="000705F5"/>
    <w:rsid w:val="00073E93"/>
    <w:rsid w:val="00082A73"/>
    <w:rsid w:val="000834E8"/>
    <w:rsid w:val="00085E85"/>
    <w:rsid w:val="00086C32"/>
    <w:rsid w:val="00092B2F"/>
    <w:rsid w:val="000C1D4E"/>
    <w:rsid w:val="000D14D8"/>
    <w:rsid w:val="000D1BC6"/>
    <w:rsid w:val="000D4F0C"/>
    <w:rsid w:val="000E62D9"/>
    <w:rsid w:val="000E725F"/>
    <w:rsid w:val="000E7665"/>
    <w:rsid w:val="000F03C6"/>
    <w:rsid w:val="000F64BD"/>
    <w:rsid w:val="00100EDA"/>
    <w:rsid w:val="00105DE0"/>
    <w:rsid w:val="00126DFB"/>
    <w:rsid w:val="0012720F"/>
    <w:rsid w:val="00137B67"/>
    <w:rsid w:val="001438CA"/>
    <w:rsid w:val="00145151"/>
    <w:rsid w:val="00151A43"/>
    <w:rsid w:val="00157EAC"/>
    <w:rsid w:val="00160D6A"/>
    <w:rsid w:val="00166459"/>
    <w:rsid w:val="00170DCB"/>
    <w:rsid w:val="0017238A"/>
    <w:rsid w:val="00181395"/>
    <w:rsid w:val="001A24CF"/>
    <w:rsid w:val="001A62D4"/>
    <w:rsid w:val="001A643C"/>
    <w:rsid w:val="001C5814"/>
    <w:rsid w:val="001C5E50"/>
    <w:rsid w:val="001C6028"/>
    <w:rsid w:val="001D00C1"/>
    <w:rsid w:val="001D302E"/>
    <w:rsid w:val="001E139E"/>
    <w:rsid w:val="001E3835"/>
    <w:rsid w:val="001E55F3"/>
    <w:rsid w:val="001E7AF2"/>
    <w:rsid w:val="001F1B9F"/>
    <w:rsid w:val="001F580E"/>
    <w:rsid w:val="002007E8"/>
    <w:rsid w:val="00203A0B"/>
    <w:rsid w:val="00205519"/>
    <w:rsid w:val="00205AF2"/>
    <w:rsid w:val="00210801"/>
    <w:rsid w:val="00212739"/>
    <w:rsid w:val="002138FC"/>
    <w:rsid w:val="0022532C"/>
    <w:rsid w:val="00236D93"/>
    <w:rsid w:val="002429E8"/>
    <w:rsid w:val="00244E22"/>
    <w:rsid w:val="00270EBF"/>
    <w:rsid w:val="00296C4B"/>
    <w:rsid w:val="002B7B8A"/>
    <w:rsid w:val="002C5A51"/>
    <w:rsid w:val="002D42FF"/>
    <w:rsid w:val="002D65ED"/>
    <w:rsid w:val="002E15A2"/>
    <w:rsid w:val="002E3BD5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24518"/>
    <w:rsid w:val="00341ACC"/>
    <w:rsid w:val="0034223B"/>
    <w:rsid w:val="00342906"/>
    <w:rsid w:val="00350738"/>
    <w:rsid w:val="003554E4"/>
    <w:rsid w:val="003565AC"/>
    <w:rsid w:val="00357A49"/>
    <w:rsid w:val="00376635"/>
    <w:rsid w:val="00384657"/>
    <w:rsid w:val="0039676C"/>
    <w:rsid w:val="003A1D1B"/>
    <w:rsid w:val="003B43A1"/>
    <w:rsid w:val="003B5C54"/>
    <w:rsid w:val="003C072D"/>
    <w:rsid w:val="003C17C2"/>
    <w:rsid w:val="003C3FA2"/>
    <w:rsid w:val="003D1B05"/>
    <w:rsid w:val="003D5A6E"/>
    <w:rsid w:val="003D5FFC"/>
    <w:rsid w:val="003E19E9"/>
    <w:rsid w:val="003F2B54"/>
    <w:rsid w:val="00417517"/>
    <w:rsid w:val="004176C9"/>
    <w:rsid w:val="00420753"/>
    <w:rsid w:val="0043341D"/>
    <w:rsid w:val="00440106"/>
    <w:rsid w:val="00442ADF"/>
    <w:rsid w:val="00443CEE"/>
    <w:rsid w:val="00447652"/>
    <w:rsid w:val="004500B1"/>
    <w:rsid w:val="004521A0"/>
    <w:rsid w:val="004536D4"/>
    <w:rsid w:val="00456626"/>
    <w:rsid w:val="00457257"/>
    <w:rsid w:val="00457616"/>
    <w:rsid w:val="00466BBE"/>
    <w:rsid w:val="0046764C"/>
    <w:rsid w:val="0048276C"/>
    <w:rsid w:val="004B611F"/>
    <w:rsid w:val="004C0900"/>
    <w:rsid w:val="004C45FA"/>
    <w:rsid w:val="004C716A"/>
    <w:rsid w:val="004C7E4D"/>
    <w:rsid w:val="004D4BC4"/>
    <w:rsid w:val="004D4C05"/>
    <w:rsid w:val="004E129C"/>
    <w:rsid w:val="004E1D5B"/>
    <w:rsid w:val="004F4294"/>
    <w:rsid w:val="004F442F"/>
    <w:rsid w:val="004F6E3C"/>
    <w:rsid w:val="00503B05"/>
    <w:rsid w:val="00505672"/>
    <w:rsid w:val="00507D32"/>
    <w:rsid w:val="00507FDD"/>
    <w:rsid w:val="005133C3"/>
    <w:rsid w:val="00513B0C"/>
    <w:rsid w:val="00522C01"/>
    <w:rsid w:val="00526410"/>
    <w:rsid w:val="005304BE"/>
    <w:rsid w:val="00532C02"/>
    <w:rsid w:val="005377A6"/>
    <w:rsid w:val="00543D9C"/>
    <w:rsid w:val="00551982"/>
    <w:rsid w:val="0057170A"/>
    <w:rsid w:val="00581673"/>
    <w:rsid w:val="00583102"/>
    <w:rsid w:val="005832D5"/>
    <w:rsid w:val="00590EC6"/>
    <w:rsid w:val="005A16C7"/>
    <w:rsid w:val="005C62E7"/>
    <w:rsid w:val="005C64D2"/>
    <w:rsid w:val="005C70D0"/>
    <w:rsid w:val="005C79E0"/>
    <w:rsid w:val="005D054F"/>
    <w:rsid w:val="005D3123"/>
    <w:rsid w:val="005D35DE"/>
    <w:rsid w:val="005D5CE7"/>
    <w:rsid w:val="005D60D2"/>
    <w:rsid w:val="005D6599"/>
    <w:rsid w:val="005D74D7"/>
    <w:rsid w:val="005E0968"/>
    <w:rsid w:val="005E2B35"/>
    <w:rsid w:val="005E2ECF"/>
    <w:rsid w:val="005E560A"/>
    <w:rsid w:val="00606E33"/>
    <w:rsid w:val="0062066E"/>
    <w:rsid w:val="00621AA5"/>
    <w:rsid w:val="006242A1"/>
    <w:rsid w:val="0062643B"/>
    <w:rsid w:val="006303AA"/>
    <w:rsid w:val="006316F8"/>
    <w:rsid w:val="006430F3"/>
    <w:rsid w:val="00647398"/>
    <w:rsid w:val="006528D7"/>
    <w:rsid w:val="0065390E"/>
    <w:rsid w:val="006635F6"/>
    <w:rsid w:val="00663732"/>
    <w:rsid w:val="00674E6C"/>
    <w:rsid w:val="00682A24"/>
    <w:rsid w:val="00692EA4"/>
    <w:rsid w:val="006975FD"/>
    <w:rsid w:val="00697A90"/>
    <w:rsid w:val="006A14F6"/>
    <w:rsid w:val="006A2938"/>
    <w:rsid w:val="006A3B45"/>
    <w:rsid w:val="006A5DDE"/>
    <w:rsid w:val="006B024E"/>
    <w:rsid w:val="006B0C1E"/>
    <w:rsid w:val="006B12C0"/>
    <w:rsid w:val="006B6343"/>
    <w:rsid w:val="006B72A6"/>
    <w:rsid w:val="006C505E"/>
    <w:rsid w:val="006C6AC7"/>
    <w:rsid w:val="006C7232"/>
    <w:rsid w:val="006E3964"/>
    <w:rsid w:val="006E4200"/>
    <w:rsid w:val="006E5538"/>
    <w:rsid w:val="006F3D97"/>
    <w:rsid w:val="007035AF"/>
    <w:rsid w:val="00703867"/>
    <w:rsid w:val="00711606"/>
    <w:rsid w:val="0071529A"/>
    <w:rsid w:val="007163A6"/>
    <w:rsid w:val="00720616"/>
    <w:rsid w:val="00723D89"/>
    <w:rsid w:val="00723F1B"/>
    <w:rsid w:val="00733CB2"/>
    <w:rsid w:val="00737130"/>
    <w:rsid w:val="00743A32"/>
    <w:rsid w:val="007467CE"/>
    <w:rsid w:val="00751CB4"/>
    <w:rsid w:val="00755F71"/>
    <w:rsid w:val="00757E79"/>
    <w:rsid w:val="007629F2"/>
    <w:rsid w:val="00764CBC"/>
    <w:rsid w:val="00767900"/>
    <w:rsid w:val="00771C78"/>
    <w:rsid w:val="00773272"/>
    <w:rsid w:val="00781ABA"/>
    <w:rsid w:val="00785137"/>
    <w:rsid w:val="007864D1"/>
    <w:rsid w:val="007905B5"/>
    <w:rsid w:val="00790FBA"/>
    <w:rsid w:val="00791106"/>
    <w:rsid w:val="00793856"/>
    <w:rsid w:val="007B24B6"/>
    <w:rsid w:val="007B324D"/>
    <w:rsid w:val="007B64D9"/>
    <w:rsid w:val="007B6505"/>
    <w:rsid w:val="007C0338"/>
    <w:rsid w:val="007C4668"/>
    <w:rsid w:val="007C7DDA"/>
    <w:rsid w:val="007C7F34"/>
    <w:rsid w:val="007D3A7A"/>
    <w:rsid w:val="007D7FC4"/>
    <w:rsid w:val="007F194F"/>
    <w:rsid w:val="007F6AF1"/>
    <w:rsid w:val="008037D6"/>
    <w:rsid w:val="008115C3"/>
    <w:rsid w:val="008170A4"/>
    <w:rsid w:val="00820677"/>
    <w:rsid w:val="00823F99"/>
    <w:rsid w:val="008245A0"/>
    <w:rsid w:val="0083114D"/>
    <w:rsid w:val="00834FA6"/>
    <w:rsid w:val="008557F0"/>
    <w:rsid w:val="00861C06"/>
    <w:rsid w:val="00866119"/>
    <w:rsid w:val="00874FC1"/>
    <w:rsid w:val="0087724D"/>
    <w:rsid w:val="0088283C"/>
    <w:rsid w:val="00882B2C"/>
    <w:rsid w:val="00883523"/>
    <w:rsid w:val="00890A0E"/>
    <w:rsid w:val="00895499"/>
    <w:rsid w:val="00896B0E"/>
    <w:rsid w:val="008B4788"/>
    <w:rsid w:val="008B7077"/>
    <w:rsid w:val="008C1F6C"/>
    <w:rsid w:val="008C20C2"/>
    <w:rsid w:val="008C265A"/>
    <w:rsid w:val="008C45A5"/>
    <w:rsid w:val="009031AB"/>
    <w:rsid w:val="00911DA5"/>
    <w:rsid w:val="0091376A"/>
    <w:rsid w:val="0091594E"/>
    <w:rsid w:val="0092165F"/>
    <w:rsid w:val="00923996"/>
    <w:rsid w:val="00936275"/>
    <w:rsid w:val="0095305C"/>
    <w:rsid w:val="009548C4"/>
    <w:rsid w:val="0096435E"/>
    <w:rsid w:val="00964879"/>
    <w:rsid w:val="00971B05"/>
    <w:rsid w:val="00975FB9"/>
    <w:rsid w:val="009801A2"/>
    <w:rsid w:val="00983FEC"/>
    <w:rsid w:val="00987B31"/>
    <w:rsid w:val="009A1552"/>
    <w:rsid w:val="009A2CA4"/>
    <w:rsid w:val="009A5151"/>
    <w:rsid w:val="009A5A3C"/>
    <w:rsid w:val="009B263A"/>
    <w:rsid w:val="009B6B0B"/>
    <w:rsid w:val="009C3051"/>
    <w:rsid w:val="009C4ECF"/>
    <w:rsid w:val="009D0031"/>
    <w:rsid w:val="009F10AE"/>
    <w:rsid w:val="00A04D47"/>
    <w:rsid w:val="00A14503"/>
    <w:rsid w:val="00A15DC9"/>
    <w:rsid w:val="00A21667"/>
    <w:rsid w:val="00A21695"/>
    <w:rsid w:val="00A24560"/>
    <w:rsid w:val="00A24737"/>
    <w:rsid w:val="00A3245D"/>
    <w:rsid w:val="00A356FA"/>
    <w:rsid w:val="00A42C28"/>
    <w:rsid w:val="00A470FB"/>
    <w:rsid w:val="00A51C39"/>
    <w:rsid w:val="00A52007"/>
    <w:rsid w:val="00A54CC9"/>
    <w:rsid w:val="00A55A07"/>
    <w:rsid w:val="00A5629F"/>
    <w:rsid w:val="00A56DCF"/>
    <w:rsid w:val="00A5724E"/>
    <w:rsid w:val="00A575ED"/>
    <w:rsid w:val="00A60F4E"/>
    <w:rsid w:val="00A671F1"/>
    <w:rsid w:val="00A72F1F"/>
    <w:rsid w:val="00A8123B"/>
    <w:rsid w:val="00A94C6F"/>
    <w:rsid w:val="00A96DFA"/>
    <w:rsid w:val="00AA2B50"/>
    <w:rsid w:val="00AB00F9"/>
    <w:rsid w:val="00AB0D14"/>
    <w:rsid w:val="00AB1184"/>
    <w:rsid w:val="00AB1CD1"/>
    <w:rsid w:val="00AC0E01"/>
    <w:rsid w:val="00AE2AF9"/>
    <w:rsid w:val="00B02E27"/>
    <w:rsid w:val="00B03749"/>
    <w:rsid w:val="00B158E4"/>
    <w:rsid w:val="00B169E6"/>
    <w:rsid w:val="00B174A3"/>
    <w:rsid w:val="00B201DB"/>
    <w:rsid w:val="00B23D06"/>
    <w:rsid w:val="00B2584B"/>
    <w:rsid w:val="00B347EB"/>
    <w:rsid w:val="00B47D5A"/>
    <w:rsid w:val="00B51FC2"/>
    <w:rsid w:val="00B74DA0"/>
    <w:rsid w:val="00B9414D"/>
    <w:rsid w:val="00B960B1"/>
    <w:rsid w:val="00BA0C6A"/>
    <w:rsid w:val="00BA4CE1"/>
    <w:rsid w:val="00BA4D9C"/>
    <w:rsid w:val="00BA578A"/>
    <w:rsid w:val="00BB103A"/>
    <w:rsid w:val="00BC67A0"/>
    <w:rsid w:val="00BD3FA4"/>
    <w:rsid w:val="00BD57F0"/>
    <w:rsid w:val="00BD71F2"/>
    <w:rsid w:val="00BD7627"/>
    <w:rsid w:val="00BF52EC"/>
    <w:rsid w:val="00BF666A"/>
    <w:rsid w:val="00C01B51"/>
    <w:rsid w:val="00C0787E"/>
    <w:rsid w:val="00C1058B"/>
    <w:rsid w:val="00C13FD4"/>
    <w:rsid w:val="00C22A21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64D7"/>
    <w:rsid w:val="00C84278"/>
    <w:rsid w:val="00C869CE"/>
    <w:rsid w:val="00C87764"/>
    <w:rsid w:val="00C921ED"/>
    <w:rsid w:val="00C9443F"/>
    <w:rsid w:val="00CA1F26"/>
    <w:rsid w:val="00CF2B8E"/>
    <w:rsid w:val="00D01BE3"/>
    <w:rsid w:val="00D13781"/>
    <w:rsid w:val="00D1704E"/>
    <w:rsid w:val="00D25B7C"/>
    <w:rsid w:val="00D26437"/>
    <w:rsid w:val="00D30748"/>
    <w:rsid w:val="00D31CC8"/>
    <w:rsid w:val="00D33548"/>
    <w:rsid w:val="00D413F3"/>
    <w:rsid w:val="00D4418F"/>
    <w:rsid w:val="00D46457"/>
    <w:rsid w:val="00D507C7"/>
    <w:rsid w:val="00D60DF1"/>
    <w:rsid w:val="00D678C4"/>
    <w:rsid w:val="00D70C3D"/>
    <w:rsid w:val="00D81DC2"/>
    <w:rsid w:val="00D8317E"/>
    <w:rsid w:val="00D97CB5"/>
    <w:rsid w:val="00DA291D"/>
    <w:rsid w:val="00DA2AEF"/>
    <w:rsid w:val="00DA5AB4"/>
    <w:rsid w:val="00DA7637"/>
    <w:rsid w:val="00DB04FE"/>
    <w:rsid w:val="00DB4C42"/>
    <w:rsid w:val="00DC1799"/>
    <w:rsid w:val="00DC2D1E"/>
    <w:rsid w:val="00DD17E4"/>
    <w:rsid w:val="00DD4820"/>
    <w:rsid w:val="00DE2A91"/>
    <w:rsid w:val="00DE2B02"/>
    <w:rsid w:val="00DE5A1E"/>
    <w:rsid w:val="00DE5B49"/>
    <w:rsid w:val="00DE6F56"/>
    <w:rsid w:val="00DF5E94"/>
    <w:rsid w:val="00E02834"/>
    <w:rsid w:val="00E14BDC"/>
    <w:rsid w:val="00E43C2D"/>
    <w:rsid w:val="00E47EF7"/>
    <w:rsid w:val="00E47F0F"/>
    <w:rsid w:val="00E622FB"/>
    <w:rsid w:val="00E657F4"/>
    <w:rsid w:val="00E74DA9"/>
    <w:rsid w:val="00E7606E"/>
    <w:rsid w:val="00E76C99"/>
    <w:rsid w:val="00E81696"/>
    <w:rsid w:val="00E94B1F"/>
    <w:rsid w:val="00EA1713"/>
    <w:rsid w:val="00EA179C"/>
    <w:rsid w:val="00EA58BF"/>
    <w:rsid w:val="00EB0E3E"/>
    <w:rsid w:val="00EC33C6"/>
    <w:rsid w:val="00EC76F4"/>
    <w:rsid w:val="00ED1FA2"/>
    <w:rsid w:val="00ED4AA5"/>
    <w:rsid w:val="00ED7DAB"/>
    <w:rsid w:val="00EE0BD2"/>
    <w:rsid w:val="00EE4E81"/>
    <w:rsid w:val="00EF0034"/>
    <w:rsid w:val="00EF149C"/>
    <w:rsid w:val="00F00F48"/>
    <w:rsid w:val="00F03F61"/>
    <w:rsid w:val="00F06755"/>
    <w:rsid w:val="00F11039"/>
    <w:rsid w:val="00F201C7"/>
    <w:rsid w:val="00F22203"/>
    <w:rsid w:val="00F51CFF"/>
    <w:rsid w:val="00F712A7"/>
    <w:rsid w:val="00F72201"/>
    <w:rsid w:val="00F73D82"/>
    <w:rsid w:val="00F776BE"/>
    <w:rsid w:val="00F81F95"/>
    <w:rsid w:val="00F929CD"/>
    <w:rsid w:val="00FA2CD5"/>
    <w:rsid w:val="00FA65D3"/>
    <w:rsid w:val="00FB388B"/>
    <w:rsid w:val="00FB7506"/>
    <w:rsid w:val="00FC1C34"/>
    <w:rsid w:val="00FC6C0B"/>
    <w:rsid w:val="00FD23BD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76FB0"/>
  <w15:docId w15:val="{2E0E90D8-D71D-4B3A-A8E4-AE3871B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uiPriority w:val="99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unkt 1.1 Znak,lp1 Znak,Preambuła Znak,Bullet Number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L1,Numerowanie,List Paragraph,2 heading,A_wyliczenie,K-P_odwolanie,Akapit z listą5,maz_wyliczenie,opis dzialania,sw tekst,Punkt 1.1,lp1,Preambuła,Bullet Number,Body MS Bullet,List Paragraph1,List Paragraph2,ISCG Numerowanie,normalny tekst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32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0F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0F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0F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B77D-B298-45CE-B2B7-707D1B85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Joanna Kloc</cp:lastModifiedBy>
  <cp:revision>22</cp:revision>
  <cp:lastPrinted>2024-03-14T13:46:00Z</cp:lastPrinted>
  <dcterms:created xsi:type="dcterms:W3CDTF">2022-07-25T10:05:00Z</dcterms:created>
  <dcterms:modified xsi:type="dcterms:W3CDTF">2024-03-14T13:59:00Z</dcterms:modified>
</cp:coreProperties>
</file>