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4" w:rsidRPr="00EF2285" w:rsidRDefault="00953DF4" w:rsidP="00953DF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SR.272.u.37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b/>
          <w:kern w:val="1"/>
          <w:szCs w:val="20"/>
          <w:lang w:eastAsia="zh-CN" w:bidi="hi-IN"/>
        </w:rPr>
        <w:tab/>
        <w:t>Załącznik nr 3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953DF4" w:rsidRPr="00B4060D" w:rsidRDefault="00953DF4" w:rsidP="00953DF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953DF4" w:rsidRPr="00DA05CC" w:rsidRDefault="00953DF4" w:rsidP="00953DF4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953DF4" w:rsidRPr="00D05306" w:rsidRDefault="00953DF4" w:rsidP="00953DF4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953DF4" w:rsidRPr="00D05306" w:rsidRDefault="00953DF4" w:rsidP="00953DF4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953DF4" w:rsidRPr="00DA05CC" w:rsidRDefault="00953DF4" w:rsidP="00953DF4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:rsidR="00953DF4" w:rsidRPr="00F62FE0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953DF4" w:rsidRPr="00F62FE0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953DF4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6101A5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</w:t>
      </w:r>
      <w:r w:rsidRPr="0018131B">
        <w:rPr>
          <w:rFonts w:eastAsia="Arial" w:cs="Times New Roman"/>
          <w:kern w:val="1"/>
          <w:szCs w:val="20"/>
          <w:lang w:eastAsia="zh-CN" w:bidi="hi-IN"/>
        </w:rPr>
        <w:t>: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 SR.272.</w:t>
      </w:r>
      <w:r>
        <w:rPr>
          <w:rFonts w:eastAsia="Arial" w:cs="Times New Roman"/>
          <w:b/>
          <w:kern w:val="1"/>
          <w:szCs w:val="20"/>
          <w:lang w:eastAsia="zh-CN" w:bidi="hi-IN"/>
        </w:rPr>
        <w:t>u.37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953DF4" w:rsidRPr="009E35DF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953DF4" w:rsidRPr="00CC3527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(tj., Dz. U. z 202</w:t>
      </w:r>
      <w:r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>
        <w:rPr>
          <w:rFonts w:cs="Times New Roman"/>
          <w:szCs w:val="20"/>
        </w:rPr>
        <w:t>129</w:t>
      </w:r>
      <w:r w:rsidRPr="00CC3527">
        <w:rPr>
          <w:rFonts w:cs="Times New Roman"/>
          <w:szCs w:val="20"/>
        </w:rPr>
        <w:t>).</w:t>
      </w: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 xml:space="preserve">luczenia spośród wymienionych w 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Pr="006F5986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953DF4" w:rsidRPr="00DA05CC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DA05CC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953DF4" w:rsidRPr="003E0998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953DF4" w:rsidRPr="00410C59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53DF4" w:rsidRPr="00925D1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3DF4" w:rsidRPr="00D05306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53DF4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953DF4" w:rsidSect="001A2662">
      <w:headerReference w:type="default" r:id="rId8"/>
      <w:footerReference w:type="defaul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7D" w:rsidRDefault="008B637D">
      <w:pPr>
        <w:spacing w:after="0" w:line="240" w:lineRule="auto"/>
      </w:pPr>
      <w:r>
        <w:separator/>
      </w:r>
    </w:p>
  </w:endnote>
  <w:endnote w:type="continuationSeparator" w:id="0">
    <w:p w:rsidR="008B637D" w:rsidRDefault="008B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6" w:rsidRDefault="00152DA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77FC6">
      <w:rPr>
        <w:szCs w:val="20"/>
      </w:rPr>
      <w:instrText xml:space="preserve"> PAGE </w:instrText>
    </w:r>
    <w:r>
      <w:rPr>
        <w:szCs w:val="20"/>
      </w:rPr>
      <w:fldChar w:fldCharType="separate"/>
    </w:r>
    <w:r w:rsidR="00BD695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7D" w:rsidRDefault="008B637D">
      <w:pPr>
        <w:spacing w:after="0" w:line="240" w:lineRule="auto"/>
      </w:pPr>
      <w:r>
        <w:separator/>
      </w:r>
    </w:p>
  </w:footnote>
  <w:footnote w:type="continuationSeparator" w:id="0">
    <w:p w:rsidR="008B637D" w:rsidRDefault="008B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C6" w:rsidRPr="00243597" w:rsidRDefault="00077FC6" w:rsidP="00243597">
    <w:pPr>
      <w:rPr>
        <w:rFonts w:asciiTheme="minorHAnsi" w:hAnsiTheme="minorHAnsi"/>
        <w:kern w:val="2"/>
        <w:sz w:val="22"/>
      </w:rPr>
    </w:pPr>
    <w:r>
      <w:rPr>
        <w:rFonts w:asciiTheme="minorHAnsi" w:hAnsiTheme="minorHAnsi"/>
        <w:noProof/>
        <w:kern w:val="2"/>
        <w:sz w:val="22"/>
        <w:lang w:eastAsia="pl-PL"/>
      </w:rPr>
      <w:drawing>
        <wp:inline distT="0" distB="0" distL="0" distR="0">
          <wp:extent cx="5620385" cy="789940"/>
          <wp:effectExtent l="0" t="0" r="0" b="0"/>
          <wp:docPr id="257377146" name="Obraz 257377146" descr="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3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3E8104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550B5C"/>
    <w:multiLevelType w:val="hybridMultilevel"/>
    <w:tmpl w:val="D9CC2466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66F44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4947A0"/>
    <w:multiLevelType w:val="hybridMultilevel"/>
    <w:tmpl w:val="272AD676"/>
    <w:lvl w:ilvl="0" w:tplc="8CC00E58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0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1">
    <w:nsid w:val="1D28328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1A6D3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31EE"/>
    <w:multiLevelType w:val="multilevel"/>
    <w:tmpl w:val="4E3E2790"/>
    <w:lvl w:ilvl="0">
      <w:start w:val="1"/>
      <w:numFmt w:val="lowerLetter"/>
      <w:lvlText w:val="%1."/>
      <w:lvlJc w:val="left"/>
      <w:pPr>
        <w:ind w:left="720" w:hanging="360"/>
      </w:pPr>
      <w:rPr>
        <w:rFonts w:eastAsia="SimSun" w:cs="Times New Roman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DE62C4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E6653"/>
    <w:multiLevelType w:val="hybridMultilevel"/>
    <w:tmpl w:val="9D2E5302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CB60371"/>
    <w:multiLevelType w:val="hybridMultilevel"/>
    <w:tmpl w:val="8E3E7E3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A51D5D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6F70E7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417736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3820866"/>
    <w:multiLevelType w:val="hybridMultilevel"/>
    <w:tmpl w:val="B3A8AFF0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87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5D95BDC"/>
    <w:multiLevelType w:val="hybridMultilevel"/>
    <w:tmpl w:val="C08A19F4"/>
    <w:lvl w:ilvl="0" w:tplc="64D4B45C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9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5B7079D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DE2DB7"/>
    <w:multiLevelType w:val="hybridMultilevel"/>
    <w:tmpl w:val="167AC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3">
    <w:nsid w:val="6ADE05EB"/>
    <w:multiLevelType w:val="hybridMultilevel"/>
    <w:tmpl w:val="4D728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8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2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B230EA"/>
    <w:multiLevelType w:val="hybridMultilevel"/>
    <w:tmpl w:val="E4BC8FAC"/>
    <w:lvl w:ilvl="0" w:tplc="AF7CB1B4">
      <w:start w:val="1"/>
      <w:numFmt w:val="lowerLetter"/>
      <w:lvlText w:val="%1)"/>
      <w:lvlJc w:val="left"/>
      <w:pPr>
        <w:ind w:left="2138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46"/>
  </w:num>
  <w:num w:numId="3">
    <w:abstractNumId w:val="76"/>
  </w:num>
  <w:num w:numId="4">
    <w:abstractNumId w:val="135"/>
  </w:num>
  <w:num w:numId="5">
    <w:abstractNumId w:val="45"/>
  </w:num>
  <w:num w:numId="6">
    <w:abstractNumId w:val="49"/>
  </w:num>
  <w:num w:numId="7">
    <w:abstractNumId w:val="105"/>
  </w:num>
  <w:num w:numId="8">
    <w:abstractNumId w:val="130"/>
  </w:num>
  <w:num w:numId="9">
    <w:abstractNumId w:val="101"/>
  </w:num>
  <w:num w:numId="10">
    <w:abstractNumId w:val="54"/>
  </w:num>
  <w:num w:numId="11">
    <w:abstractNumId w:val="120"/>
  </w:num>
  <w:num w:numId="12">
    <w:abstractNumId w:val="98"/>
  </w:num>
  <w:num w:numId="13">
    <w:abstractNumId w:val="136"/>
  </w:num>
  <w:num w:numId="14">
    <w:abstractNumId w:val="139"/>
  </w:num>
  <w:num w:numId="15">
    <w:abstractNumId w:val="104"/>
  </w:num>
  <w:num w:numId="16">
    <w:abstractNumId w:val="111"/>
  </w:num>
  <w:num w:numId="17">
    <w:abstractNumId w:val="7"/>
  </w:num>
  <w:num w:numId="18">
    <w:abstractNumId w:val="121"/>
  </w:num>
  <w:num w:numId="19">
    <w:abstractNumId w:val="138"/>
  </w:num>
  <w:num w:numId="20">
    <w:abstractNumId w:val="97"/>
  </w:num>
  <w:num w:numId="21">
    <w:abstractNumId w:val="64"/>
  </w:num>
  <w:num w:numId="22">
    <w:abstractNumId w:val="125"/>
  </w:num>
  <w:num w:numId="23">
    <w:abstractNumId w:val="145"/>
  </w:num>
  <w:num w:numId="24">
    <w:abstractNumId w:val="119"/>
  </w:num>
  <w:num w:numId="25">
    <w:abstractNumId w:val="93"/>
  </w:num>
  <w:num w:numId="26">
    <w:abstractNumId w:val="109"/>
  </w:num>
  <w:num w:numId="27">
    <w:abstractNumId w:val="144"/>
  </w:num>
  <w:num w:numId="28">
    <w:abstractNumId w:val="102"/>
  </w:num>
  <w:num w:numId="29">
    <w:abstractNumId w:val="115"/>
  </w:num>
  <w:num w:numId="30">
    <w:abstractNumId w:val="118"/>
  </w:num>
  <w:num w:numId="31">
    <w:abstractNumId w:val="85"/>
  </w:num>
  <w:num w:numId="32">
    <w:abstractNumId w:val="77"/>
  </w:num>
  <w:num w:numId="33">
    <w:abstractNumId w:val="36"/>
  </w:num>
  <w:num w:numId="34">
    <w:abstractNumId w:val="31"/>
  </w:num>
  <w:num w:numId="35">
    <w:abstractNumId w:val="95"/>
  </w:num>
  <w:num w:numId="36">
    <w:abstractNumId w:val="100"/>
  </w:num>
  <w:num w:numId="37">
    <w:abstractNumId w:val="32"/>
  </w:num>
  <w:num w:numId="38">
    <w:abstractNumId w:val="58"/>
  </w:num>
  <w:num w:numId="39">
    <w:abstractNumId w:val="73"/>
  </w:num>
  <w:num w:numId="40">
    <w:abstractNumId w:val="142"/>
  </w:num>
  <w:num w:numId="41">
    <w:abstractNumId w:val="96"/>
  </w:num>
  <w:num w:numId="42">
    <w:abstractNumId w:val="70"/>
  </w:num>
  <w:num w:numId="43">
    <w:abstractNumId w:val="110"/>
  </w:num>
  <w:num w:numId="44">
    <w:abstractNumId w:val="117"/>
  </w:num>
  <w:num w:numId="45">
    <w:abstractNumId w:val="122"/>
  </w:num>
  <w:num w:numId="46">
    <w:abstractNumId w:val="53"/>
  </w:num>
  <w:num w:numId="4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61"/>
  </w:num>
  <w:num w:numId="50">
    <w:abstractNumId w:val="35"/>
  </w:num>
  <w:num w:numId="51">
    <w:abstractNumId w:val="60"/>
  </w:num>
  <w:num w:numId="52">
    <w:abstractNumId w:val="27"/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</w:num>
  <w:num w:numId="55">
    <w:abstractNumId w:val="108"/>
  </w:num>
  <w:num w:numId="56">
    <w:abstractNumId w:val="113"/>
  </w:num>
  <w:num w:numId="57">
    <w:abstractNumId w:val="134"/>
  </w:num>
  <w:num w:numId="58">
    <w:abstractNumId w:val="29"/>
  </w:num>
  <w:num w:numId="59">
    <w:abstractNumId w:val="74"/>
  </w:num>
  <w:num w:numId="60">
    <w:abstractNumId w:val="128"/>
  </w:num>
  <w:num w:numId="61">
    <w:abstractNumId w:val="94"/>
  </w:num>
  <w:num w:numId="62">
    <w:abstractNumId w:val="133"/>
  </w:num>
  <w:num w:numId="63">
    <w:abstractNumId w:val="126"/>
  </w:num>
  <w:num w:numId="64">
    <w:abstractNumId w:val="43"/>
  </w:num>
  <w:num w:numId="65">
    <w:abstractNumId w:val="137"/>
  </w:num>
  <w:num w:numId="66">
    <w:abstractNumId w:val="67"/>
  </w:num>
  <w:num w:numId="67">
    <w:abstractNumId w:val="79"/>
  </w:num>
  <w:num w:numId="68">
    <w:abstractNumId w:val="132"/>
  </w:num>
  <w:num w:numId="69">
    <w:abstractNumId w:val="38"/>
  </w:num>
  <w:num w:numId="70">
    <w:abstractNumId w:val="44"/>
  </w:num>
  <w:num w:numId="71">
    <w:abstractNumId w:val="68"/>
  </w:num>
  <w:num w:numId="72">
    <w:abstractNumId w:val="52"/>
  </w:num>
  <w:num w:numId="73">
    <w:abstractNumId w:val="48"/>
  </w:num>
  <w:num w:numId="74">
    <w:abstractNumId w:val="56"/>
  </w:num>
  <w:num w:numId="75">
    <w:abstractNumId w:val="62"/>
  </w:num>
  <w:num w:numId="76">
    <w:abstractNumId w:val="82"/>
  </w:num>
  <w:num w:numId="77">
    <w:abstractNumId w:val="131"/>
  </w:num>
  <w:num w:numId="78">
    <w:abstractNumId w:val="124"/>
  </w:num>
  <w:num w:numId="79">
    <w:abstractNumId w:val="91"/>
  </w:num>
  <w:num w:numId="80">
    <w:abstractNumId w:val="99"/>
  </w:num>
  <w:num w:numId="81">
    <w:abstractNumId w:val="87"/>
  </w:num>
  <w:num w:numId="82">
    <w:abstractNumId w:val="143"/>
  </w:num>
  <w:num w:numId="83">
    <w:abstractNumId w:val="89"/>
  </w:num>
  <w:num w:numId="84">
    <w:abstractNumId w:val="63"/>
  </w:num>
  <w:num w:numId="85">
    <w:abstractNumId w:val="81"/>
  </w:num>
  <w:num w:numId="86">
    <w:abstractNumId w:val="26"/>
  </w:num>
  <w:num w:numId="87">
    <w:abstractNumId w:val="42"/>
  </w:num>
  <w:num w:numId="88">
    <w:abstractNumId w:val="78"/>
  </w:num>
  <w:num w:numId="89">
    <w:abstractNumId w:val="33"/>
  </w:num>
  <w:num w:numId="90">
    <w:abstractNumId w:val="127"/>
  </w:num>
  <w:num w:numId="91">
    <w:abstractNumId w:val="107"/>
  </w:num>
  <w:num w:numId="92">
    <w:abstractNumId w:val="47"/>
  </w:num>
  <w:num w:numId="93">
    <w:abstractNumId w:val="69"/>
  </w:num>
  <w:num w:numId="94">
    <w:abstractNumId w:val="37"/>
  </w:num>
  <w:num w:numId="95">
    <w:abstractNumId w:val="41"/>
  </w:num>
  <w:num w:numId="96">
    <w:abstractNumId w:val="80"/>
  </w:num>
  <w:num w:numId="97">
    <w:abstractNumId w:val="39"/>
  </w:num>
  <w:num w:numId="98">
    <w:abstractNumId w:val="86"/>
  </w:num>
  <w:num w:numId="99">
    <w:abstractNumId w:val="46"/>
  </w:num>
  <w:num w:numId="100">
    <w:abstractNumId w:val="112"/>
  </w:num>
  <w:num w:numId="101">
    <w:abstractNumId w:val="123"/>
  </w:num>
  <w:num w:numId="102">
    <w:abstractNumId w:val="103"/>
  </w:num>
  <w:num w:numId="103">
    <w:abstractNumId w:val="84"/>
  </w:num>
  <w:num w:numId="104">
    <w:abstractNumId w:val="88"/>
  </w:num>
  <w:num w:numId="105">
    <w:abstractNumId w:val="55"/>
  </w:num>
  <w:num w:numId="106">
    <w:abstractNumId w:val="59"/>
  </w:num>
  <w:num w:numId="107">
    <w:abstractNumId w:val="25"/>
  </w:num>
  <w:num w:numId="108">
    <w:abstractNumId w:val="28"/>
  </w:num>
  <w:num w:numId="109">
    <w:abstractNumId w:val="75"/>
  </w:num>
  <w:num w:numId="110">
    <w:abstractNumId w:val="72"/>
  </w:num>
  <w:num w:numId="111">
    <w:abstractNumId w:val="140"/>
  </w:num>
  <w:num w:numId="112">
    <w:abstractNumId w:val="34"/>
  </w:num>
  <w:num w:numId="113">
    <w:abstractNumId w:val="90"/>
  </w:num>
  <w:num w:numId="114">
    <w:abstractNumId w:val="129"/>
  </w:num>
  <w:numIdMacAtCleanup w:val="10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efaultTabStop w:val="708"/>
  <w:hyphenationZone w:val="425"/>
  <w:characterSpacingControl w:val="doNotCompress"/>
  <w:hdrShapeDefaults>
    <o:shapedefaults v:ext="edit" spidmax="33997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2DA7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1D5"/>
    <w:rsid w:val="001F5852"/>
    <w:rsid w:val="001F65C8"/>
    <w:rsid w:val="001F66D9"/>
    <w:rsid w:val="001F6D62"/>
    <w:rsid w:val="001F72D4"/>
    <w:rsid w:val="0020028D"/>
    <w:rsid w:val="00202EA9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DAA"/>
    <w:rsid w:val="00373F4D"/>
    <w:rsid w:val="003754EE"/>
    <w:rsid w:val="00376761"/>
    <w:rsid w:val="00376C87"/>
    <w:rsid w:val="00376FF7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1B3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3855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B7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37D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3EA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193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D6950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4BE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35310-9569-4104-BF15-CF06ADBB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2023-08-28T05:53:00Z</cp:lastPrinted>
  <dcterms:created xsi:type="dcterms:W3CDTF">2023-08-21T09:10:00Z</dcterms:created>
  <dcterms:modified xsi:type="dcterms:W3CDTF">2023-08-28T06:03:00Z</dcterms:modified>
</cp:coreProperties>
</file>