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3EA7" w14:textId="77777777" w:rsidR="009427DE" w:rsidRDefault="009427DE" w:rsidP="009427DE">
      <w:pPr>
        <w:pStyle w:val="Nagwek2"/>
        <w:jc w:val="right"/>
      </w:pPr>
      <w:r>
        <w:rPr>
          <w:bCs/>
          <w:sz w:val="24"/>
        </w:rPr>
        <w:t>Załącznik Nr 1b</w:t>
      </w:r>
    </w:p>
    <w:p w14:paraId="6B708B98" w14:textId="77777777" w:rsidR="009427DE" w:rsidRDefault="009427DE" w:rsidP="009427DE">
      <w:pPr>
        <w:pStyle w:val="Nagwek2"/>
        <w:jc w:val="left"/>
        <w:rPr>
          <w:b w:val="0"/>
          <w:bCs/>
          <w:sz w:val="18"/>
          <w:szCs w:val="18"/>
        </w:rPr>
      </w:pPr>
    </w:p>
    <w:p w14:paraId="57A83B08" w14:textId="77777777" w:rsidR="009427DE" w:rsidRDefault="009427DE" w:rsidP="009427DE">
      <w:pPr>
        <w:pStyle w:val="Nagwek2"/>
        <w:rPr>
          <w:b w:val="0"/>
          <w:bCs/>
          <w:sz w:val="28"/>
          <w:szCs w:val="18"/>
          <w:u w:val="single"/>
        </w:rPr>
      </w:pPr>
    </w:p>
    <w:p w14:paraId="6BED82A3" w14:textId="77777777" w:rsidR="009427DE" w:rsidRDefault="009427DE" w:rsidP="009427DE">
      <w:pPr>
        <w:pStyle w:val="Nagwek2"/>
      </w:pPr>
      <w:r>
        <w:rPr>
          <w:sz w:val="28"/>
          <w:u w:val="single"/>
        </w:rPr>
        <w:t xml:space="preserve">FORMULARZ OFERTY </w:t>
      </w:r>
    </w:p>
    <w:p w14:paraId="11B9942A" w14:textId="77777777" w:rsidR="009427DE" w:rsidRDefault="009427DE" w:rsidP="009427DE">
      <w:pPr>
        <w:pStyle w:val="western"/>
        <w:spacing w:line="360" w:lineRule="auto"/>
        <w:ind w:right="28"/>
        <w:jc w:val="center"/>
      </w:pPr>
      <w:r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>
        <w:rPr>
          <w:b/>
          <w:bCs/>
          <w:color w:val="FF0000"/>
          <w:sz w:val="20"/>
          <w:szCs w:val="20"/>
          <w:u w:val="single"/>
        </w:rPr>
        <w:br/>
        <w:t>W POSTACI ELEKTRONICZNEJ</w:t>
      </w:r>
    </w:p>
    <w:p w14:paraId="1775C6EF" w14:textId="77777777" w:rsidR="009427DE" w:rsidRDefault="009427DE" w:rsidP="009427DE">
      <w:pPr>
        <w:rPr>
          <w:sz w:val="24"/>
        </w:rPr>
      </w:pPr>
    </w:p>
    <w:p w14:paraId="1C5D70BB" w14:textId="77777777" w:rsidR="009427DE" w:rsidRDefault="009427DE" w:rsidP="009427DE">
      <w:pPr>
        <w:jc w:val="both"/>
      </w:pPr>
      <w:r>
        <w:rPr>
          <w:sz w:val="24"/>
        </w:rPr>
        <w:t xml:space="preserve">1.Oferta złożona do postępowania o udzielenie zamówienia publicznego w trybie przetargu nieograniczonego pn.: </w:t>
      </w:r>
    </w:p>
    <w:p w14:paraId="47BA685C" w14:textId="77777777" w:rsidR="009427DE" w:rsidRDefault="009427DE" w:rsidP="009427DE">
      <w:r>
        <w:rPr>
          <w:b/>
          <w:bCs/>
          <w:iCs/>
          <w:sz w:val="24"/>
          <w:szCs w:val="24"/>
        </w:rPr>
        <w:t>Zadanie nr 1:</w:t>
      </w:r>
    </w:p>
    <w:p w14:paraId="554274A0" w14:textId="77777777" w:rsidR="009427DE" w:rsidRDefault="009427DE" w:rsidP="009427DE">
      <w:r>
        <w:rPr>
          <w:b/>
          <w:bCs/>
          <w:i/>
          <w:sz w:val="24"/>
          <w:szCs w:val="24"/>
        </w:rPr>
        <w:t xml:space="preserve"> „Przebudowa drogi powiatowej 4719 S – ul. Wiejska w Sarnowie” </w:t>
      </w:r>
    </w:p>
    <w:p w14:paraId="71810AD8" w14:textId="77777777" w:rsidR="009427DE" w:rsidRDefault="009427DE" w:rsidP="009427DE">
      <w:r>
        <w:rPr>
          <w:b/>
          <w:bCs/>
          <w:iCs/>
          <w:sz w:val="24"/>
          <w:szCs w:val="24"/>
        </w:rPr>
        <w:t>Zadanie nr 2:</w:t>
      </w:r>
    </w:p>
    <w:p w14:paraId="7E89EFCF" w14:textId="77777777" w:rsidR="009427DE" w:rsidRDefault="009427DE" w:rsidP="009427DE">
      <w:r>
        <w:rPr>
          <w:b/>
          <w:bCs/>
          <w:i/>
          <w:sz w:val="24"/>
          <w:szCs w:val="24"/>
        </w:rPr>
        <w:t>”</w:t>
      </w:r>
      <w:r>
        <w:rPr>
          <w:b/>
          <w:bCs/>
          <w:i/>
          <w:iCs/>
          <w:sz w:val="24"/>
          <w:szCs w:val="24"/>
        </w:rPr>
        <w:t>Budowa i przebudowa sieci wodociągowych i kanalizacyjnych na terenie gminy Psary oraz remont oczyszczalni ścieków w Malinowicach”</w:t>
      </w:r>
    </w:p>
    <w:p w14:paraId="0CC1D568" w14:textId="77777777" w:rsidR="009427DE" w:rsidRDefault="009427DE" w:rsidP="009427DE">
      <w:pPr>
        <w:rPr>
          <w:b/>
          <w:i/>
          <w:sz w:val="24"/>
          <w:szCs w:val="24"/>
        </w:rPr>
      </w:pPr>
    </w:p>
    <w:p w14:paraId="0324BE58" w14:textId="77777777" w:rsidR="009427DE" w:rsidRDefault="009427DE" w:rsidP="009427DE">
      <w:r>
        <w:rPr>
          <w:sz w:val="24"/>
        </w:rPr>
        <w:t>2. Nazwa i adres Wykonawcy</w:t>
      </w:r>
      <w:r>
        <w:rPr>
          <w:sz w:val="24"/>
          <w:vertAlign w:val="superscript"/>
        </w:rPr>
        <w:t>(1)</w:t>
      </w:r>
      <w:r>
        <w:rPr>
          <w:sz w:val="24"/>
        </w:rPr>
        <w:t>:</w:t>
      </w:r>
    </w:p>
    <w:p w14:paraId="33A6D4FD" w14:textId="77777777" w:rsidR="009427DE" w:rsidRDefault="009427DE" w:rsidP="009427DE">
      <w:pPr>
        <w:rPr>
          <w:sz w:val="24"/>
        </w:rPr>
      </w:pPr>
    </w:p>
    <w:p w14:paraId="2245CF65" w14:textId="77777777" w:rsidR="009427DE" w:rsidRDefault="009427DE" w:rsidP="009427DE">
      <w:r>
        <w:rPr>
          <w:sz w:val="24"/>
        </w:rPr>
        <w:t>Nazwa Wykonawcy......................................................................................................................</w:t>
      </w:r>
    </w:p>
    <w:p w14:paraId="6B322C3B" w14:textId="77777777" w:rsidR="009427DE" w:rsidRDefault="009427DE" w:rsidP="009427DE">
      <w:pPr>
        <w:rPr>
          <w:sz w:val="24"/>
        </w:rPr>
      </w:pPr>
    </w:p>
    <w:p w14:paraId="7ED7CBC4" w14:textId="77777777" w:rsidR="009427DE" w:rsidRDefault="009427DE" w:rsidP="009427DE">
      <w:proofErr w:type="spellStart"/>
      <w:r>
        <w:rPr>
          <w:sz w:val="24"/>
          <w:lang w:val="en-US"/>
        </w:rPr>
        <w:t>Adres</w:t>
      </w:r>
      <w:proofErr w:type="spellEnd"/>
      <w:r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37B1139E" w14:textId="77777777" w:rsidR="009427DE" w:rsidRDefault="009427DE" w:rsidP="009427DE">
      <w:pPr>
        <w:rPr>
          <w:sz w:val="24"/>
          <w:lang w:val="en-US"/>
        </w:rPr>
      </w:pPr>
    </w:p>
    <w:p w14:paraId="1F4A6027" w14:textId="77777777" w:rsidR="009427DE" w:rsidRDefault="009427DE" w:rsidP="009427DE">
      <w:r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03578426" w14:textId="77777777" w:rsidR="009427DE" w:rsidRDefault="009427DE" w:rsidP="009427DE">
      <w:pPr>
        <w:rPr>
          <w:sz w:val="24"/>
          <w:lang w:val="en-US"/>
        </w:rPr>
      </w:pPr>
    </w:p>
    <w:p w14:paraId="4F756053" w14:textId="77777777" w:rsidR="009427DE" w:rsidRDefault="009427DE" w:rsidP="009427DE">
      <w:r>
        <w:rPr>
          <w:sz w:val="24"/>
        </w:rPr>
        <w:t>REGON ..................... NIP.........................  e-mail......................................................................</w:t>
      </w:r>
    </w:p>
    <w:p w14:paraId="64FD24AB" w14:textId="77777777" w:rsidR="009427DE" w:rsidRDefault="009427DE" w:rsidP="009427DE">
      <w:pPr>
        <w:rPr>
          <w:sz w:val="24"/>
        </w:rPr>
      </w:pPr>
    </w:p>
    <w:p w14:paraId="5E74B020" w14:textId="77777777" w:rsidR="009427DE" w:rsidRDefault="009427DE" w:rsidP="009427DE">
      <w:pPr>
        <w:numPr>
          <w:ilvl w:val="0"/>
          <w:numId w:val="2"/>
        </w:numPr>
        <w:spacing w:line="360" w:lineRule="auto"/>
      </w:pPr>
      <w:r>
        <w:rPr>
          <w:b/>
          <w:sz w:val="24"/>
        </w:rPr>
        <w:t>Cena ofertowa zamówienia (podana cyfrowo i słownie):</w:t>
      </w:r>
    </w:p>
    <w:p w14:paraId="3D95AD11" w14:textId="77777777" w:rsidR="009427DE" w:rsidRDefault="009427DE" w:rsidP="009427DE">
      <w:r>
        <w:rPr>
          <w:bCs/>
          <w:sz w:val="24"/>
          <w:u w:val="single"/>
        </w:rPr>
        <w:t xml:space="preserve">3.1. cena za zadanie nr 1: </w:t>
      </w:r>
    </w:p>
    <w:p w14:paraId="321D3F2A" w14:textId="77777777" w:rsidR="009427DE" w:rsidRDefault="009427DE" w:rsidP="009427DE">
      <w:pPr>
        <w:jc w:val="both"/>
      </w:pPr>
      <w:r>
        <w:rPr>
          <w:sz w:val="24"/>
        </w:rPr>
        <w:t xml:space="preserve">Brutto: ................................................................................. zł </w:t>
      </w:r>
    </w:p>
    <w:p w14:paraId="270D0DDE" w14:textId="77777777" w:rsidR="009427DE" w:rsidRDefault="009427DE" w:rsidP="009427DE">
      <w:pPr>
        <w:jc w:val="both"/>
      </w:pPr>
      <w:r>
        <w:rPr>
          <w:sz w:val="24"/>
        </w:rPr>
        <w:t>słownie: .................................................................................................................................... zł</w:t>
      </w:r>
    </w:p>
    <w:p w14:paraId="3AD9CECC" w14:textId="77777777" w:rsidR="009427DE" w:rsidRDefault="009427DE" w:rsidP="009427DE">
      <w:pPr>
        <w:jc w:val="both"/>
      </w:pPr>
      <w:r>
        <w:rPr>
          <w:sz w:val="24"/>
        </w:rPr>
        <w:t>(w tym ……. % podatku VAT)</w:t>
      </w:r>
    </w:p>
    <w:p w14:paraId="50DF3715" w14:textId="77777777" w:rsidR="009427DE" w:rsidRDefault="009427DE" w:rsidP="009427DE">
      <w:pPr>
        <w:jc w:val="both"/>
        <w:rPr>
          <w:sz w:val="24"/>
          <w:u w:val="single"/>
        </w:rPr>
      </w:pPr>
    </w:p>
    <w:p w14:paraId="1E510BB4" w14:textId="77777777" w:rsidR="009427DE" w:rsidRDefault="009427DE" w:rsidP="009427DE">
      <w:r>
        <w:rPr>
          <w:bCs/>
          <w:sz w:val="24"/>
          <w:u w:val="single"/>
        </w:rPr>
        <w:t xml:space="preserve">3.2. cena za zadanie nr 2: </w:t>
      </w:r>
    </w:p>
    <w:p w14:paraId="263AC186" w14:textId="77777777" w:rsidR="009427DE" w:rsidRDefault="009427DE" w:rsidP="009427DE">
      <w:pPr>
        <w:jc w:val="both"/>
      </w:pPr>
      <w:r>
        <w:rPr>
          <w:sz w:val="24"/>
        </w:rPr>
        <w:t xml:space="preserve">Brutto: ................................................................................. zł </w:t>
      </w:r>
    </w:p>
    <w:p w14:paraId="371EEFF2" w14:textId="77777777" w:rsidR="009427DE" w:rsidRDefault="009427DE" w:rsidP="009427DE">
      <w:pPr>
        <w:jc w:val="both"/>
      </w:pPr>
      <w:r>
        <w:rPr>
          <w:sz w:val="24"/>
        </w:rPr>
        <w:t>słownie: .................................................................................................................................... zł</w:t>
      </w:r>
    </w:p>
    <w:p w14:paraId="38E7EE95" w14:textId="77777777" w:rsidR="009427DE" w:rsidRDefault="009427DE" w:rsidP="009427DE">
      <w:pPr>
        <w:jc w:val="both"/>
      </w:pPr>
      <w:r>
        <w:rPr>
          <w:sz w:val="24"/>
        </w:rPr>
        <w:t>(w tym ……. % podatku VAT)</w:t>
      </w:r>
    </w:p>
    <w:p w14:paraId="34B89189" w14:textId="77777777" w:rsidR="009427DE" w:rsidRDefault="009427DE" w:rsidP="009427DE">
      <w:pPr>
        <w:jc w:val="both"/>
        <w:rPr>
          <w:b/>
          <w:sz w:val="24"/>
          <w:u w:val="single"/>
        </w:rPr>
      </w:pPr>
    </w:p>
    <w:p w14:paraId="27B41295" w14:textId="77777777" w:rsidR="009427DE" w:rsidRDefault="009427DE" w:rsidP="009427DE">
      <w:pPr>
        <w:spacing w:line="360" w:lineRule="auto"/>
      </w:pPr>
      <w:r>
        <w:rPr>
          <w:b/>
          <w:sz w:val="24"/>
        </w:rPr>
        <w:t xml:space="preserve">3.3. cena ofertowa – suma pozycji 3.1 i 3.2: </w:t>
      </w:r>
    </w:p>
    <w:p w14:paraId="4239A17D" w14:textId="77777777" w:rsidR="009427DE" w:rsidRDefault="009427DE" w:rsidP="009427DE">
      <w:pPr>
        <w:jc w:val="both"/>
      </w:pPr>
      <w:r>
        <w:rPr>
          <w:sz w:val="24"/>
        </w:rPr>
        <w:t xml:space="preserve">Brutto: ................................................................................. zł </w:t>
      </w:r>
    </w:p>
    <w:p w14:paraId="37F51D90" w14:textId="77777777" w:rsidR="009427DE" w:rsidRDefault="009427DE" w:rsidP="009427DE">
      <w:pPr>
        <w:jc w:val="both"/>
      </w:pPr>
      <w:r>
        <w:rPr>
          <w:sz w:val="24"/>
        </w:rPr>
        <w:t>słownie: .................................................................................................................................... zł</w:t>
      </w:r>
    </w:p>
    <w:p w14:paraId="517BFF65" w14:textId="77777777" w:rsidR="009427DE" w:rsidRDefault="009427DE" w:rsidP="009427DE">
      <w:pPr>
        <w:jc w:val="both"/>
      </w:pPr>
      <w:r>
        <w:rPr>
          <w:sz w:val="24"/>
        </w:rPr>
        <w:t>(w tym ……. % podatku VAT)</w:t>
      </w:r>
    </w:p>
    <w:p w14:paraId="1D01969E" w14:textId="77777777" w:rsidR="009427DE" w:rsidRDefault="009427DE" w:rsidP="009427DE">
      <w:pPr>
        <w:jc w:val="both"/>
        <w:rPr>
          <w:sz w:val="24"/>
        </w:rPr>
      </w:pPr>
    </w:p>
    <w:p w14:paraId="60FBE577" w14:textId="77777777" w:rsidR="009427DE" w:rsidRDefault="009427DE" w:rsidP="009427DE">
      <w:pPr>
        <w:jc w:val="both"/>
      </w:pPr>
      <w:r>
        <w:rPr>
          <w:sz w:val="24"/>
        </w:rPr>
        <w:t xml:space="preserve">3.4. Wybór oferty prowadzić będzie do powstania u Zamawiającego obowiązku podatkowego </w:t>
      </w:r>
      <w:r>
        <w:rPr>
          <w:sz w:val="24"/>
        </w:rPr>
        <w:br/>
        <w:t>w zakresie następujących towarów/usług:……….…………………………………………</w:t>
      </w:r>
      <w:r>
        <w:rPr>
          <w:sz w:val="24"/>
          <w:vertAlign w:val="superscript"/>
        </w:rPr>
        <w:t xml:space="preserve"> (2)</w:t>
      </w:r>
    </w:p>
    <w:p w14:paraId="3A9EFDAB" w14:textId="77777777" w:rsidR="009427DE" w:rsidRDefault="009427DE" w:rsidP="009427DE">
      <w:pPr>
        <w:jc w:val="both"/>
      </w:pPr>
      <w:r>
        <w:rPr>
          <w:sz w:val="24"/>
        </w:rPr>
        <w:t>3.5. Wartość ww. towarów lub usług bez kwoty podatku wynosi: ………………………...</w:t>
      </w:r>
      <w:r>
        <w:rPr>
          <w:sz w:val="24"/>
          <w:vertAlign w:val="superscript"/>
        </w:rPr>
        <w:t>(2)</w:t>
      </w:r>
    </w:p>
    <w:p w14:paraId="00765122" w14:textId="77777777" w:rsidR="009427DE" w:rsidRDefault="009427DE" w:rsidP="009427DE">
      <w:pPr>
        <w:jc w:val="both"/>
        <w:rPr>
          <w:sz w:val="24"/>
        </w:rPr>
      </w:pPr>
    </w:p>
    <w:p w14:paraId="561327D1" w14:textId="77777777" w:rsidR="009427DE" w:rsidRDefault="009427DE" w:rsidP="009427DE">
      <w:pPr>
        <w:spacing w:line="360" w:lineRule="auto"/>
        <w:jc w:val="both"/>
      </w:pPr>
      <w:r>
        <w:rPr>
          <w:b/>
          <w:sz w:val="24"/>
          <w:szCs w:val="24"/>
        </w:rPr>
        <w:t xml:space="preserve">4. Okres udzielonej gwarancji na przedmiot zamówienia (w miesiącach): </w:t>
      </w:r>
      <w:r>
        <w:rPr>
          <w:bCs/>
          <w:sz w:val="24"/>
          <w:szCs w:val="24"/>
        </w:rPr>
        <w:t>……………</w:t>
      </w:r>
    </w:p>
    <w:p w14:paraId="37EB6C0C" w14:textId="77777777" w:rsidR="009427DE" w:rsidRDefault="009427DE" w:rsidP="009427DE">
      <w:pPr>
        <w:pStyle w:val="western"/>
        <w:spacing w:before="0" w:after="0"/>
        <w:ind w:right="28"/>
      </w:pPr>
      <w:r>
        <w:rPr>
          <w:i/>
          <w:iCs/>
          <w:sz w:val="16"/>
          <w:szCs w:val="16"/>
          <w:lang w:val="pl-PL"/>
        </w:rPr>
        <w:t>w przypadku braku zaznaczenia przyjmuje się deklarację minimalnego okresu gwarancji (60 miesięcy) i brak przyznanych punktów</w:t>
      </w:r>
    </w:p>
    <w:p w14:paraId="5D9CD59C" w14:textId="77777777" w:rsidR="009427DE" w:rsidRPr="00BA77FA" w:rsidRDefault="009427DE" w:rsidP="009427DE">
      <w:pPr>
        <w:jc w:val="both"/>
      </w:pPr>
      <w:r>
        <w:rPr>
          <w:sz w:val="24"/>
          <w:szCs w:val="24"/>
        </w:rPr>
        <w:lastRenderedPageBreak/>
        <w:t xml:space="preserve">5. Termin realizacji zamówienia: </w:t>
      </w:r>
      <w:r w:rsidRPr="00BA77FA">
        <w:rPr>
          <w:b/>
          <w:bCs/>
          <w:sz w:val="24"/>
          <w:szCs w:val="24"/>
        </w:rPr>
        <w:t>31.08.2021 r.</w:t>
      </w:r>
    </w:p>
    <w:p w14:paraId="64BBA5ED" w14:textId="77777777" w:rsidR="009427DE" w:rsidRDefault="009427DE" w:rsidP="009427DE">
      <w:pPr>
        <w:jc w:val="both"/>
      </w:pPr>
      <w:r>
        <w:rPr>
          <w:sz w:val="24"/>
          <w:szCs w:val="24"/>
        </w:rPr>
        <w:t xml:space="preserve">6. Warunki płatności: zgodnie ze wzorem umowy.   </w:t>
      </w:r>
      <w:r>
        <w:rPr>
          <w:sz w:val="24"/>
          <w:szCs w:val="24"/>
        </w:rPr>
        <w:tab/>
      </w:r>
    </w:p>
    <w:p w14:paraId="0DD9504A" w14:textId="77777777" w:rsidR="009427DE" w:rsidRDefault="009427DE" w:rsidP="009427DE">
      <w:pPr>
        <w:pStyle w:val="Tekstpodstawowy"/>
        <w:spacing w:line="360" w:lineRule="auto"/>
        <w:jc w:val="both"/>
      </w:pPr>
      <w:r>
        <w:rPr>
          <w:b/>
          <w:sz w:val="24"/>
          <w:szCs w:val="24"/>
        </w:rPr>
        <w:t>7. Rodzaj przedsiębiorstwa jakim jest Wykonawca (zaznaczyć właściwą opcję)</w:t>
      </w:r>
      <w:r>
        <w:rPr>
          <w:sz w:val="24"/>
          <w:vertAlign w:val="superscript"/>
        </w:rPr>
        <w:t xml:space="preserve"> (3)</w:t>
      </w:r>
    </w:p>
    <w:p w14:paraId="64E9DC88" w14:textId="77777777" w:rsidR="009427DE" w:rsidRDefault="009427DE" w:rsidP="009427DE">
      <w:pPr>
        <w:pStyle w:val="Tekstpodstawowy"/>
        <w:spacing w:line="360" w:lineRule="auto"/>
        <w:ind w:left="720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sz w:val="24"/>
          <w:szCs w:val="24"/>
        </w:rPr>
        <w:t xml:space="preserve"> Mikroprzedsiębiorstwo</w:t>
      </w:r>
    </w:p>
    <w:p w14:paraId="7ABE2957" w14:textId="77777777" w:rsidR="009427DE" w:rsidRDefault="009427DE" w:rsidP="009427DE">
      <w:pPr>
        <w:pStyle w:val="Tekstpodstawowy"/>
        <w:spacing w:line="360" w:lineRule="auto"/>
        <w:ind w:left="720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sz w:val="24"/>
          <w:szCs w:val="24"/>
        </w:rPr>
        <w:t xml:space="preserve"> Małe przedsiębiorstwo</w:t>
      </w:r>
    </w:p>
    <w:p w14:paraId="6C44E9EF" w14:textId="77777777" w:rsidR="009427DE" w:rsidRDefault="009427DE" w:rsidP="009427DE">
      <w:pPr>
        <w:pStyle w:val="Tekstpodstawowy"/>
        <w:spacing w:line="360" w:lineRule="auto"/>
        <w:ind w:left="720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sz w:val="24"/>
          <w:szCs w:val="24"/>
        </w:rPr>
        <w:t xml:space="preserve"> Średnie przedsiębiorstwo</w:t>
      </w:r>
    </w:p>
    <w:p w14:paraId="2ACF756E" w14:textId="77777777" w:rsidR="009427DE" w:rsidRDefault="009427DE" w:rsidP="009427DE">
      <w:pPr>
        <w:pStyle w:val="Tekstpodstawowy"/>
        <w:spacing w:line="360" w:lineRule="auto"/>
        <w:jc w:val="both"/>
      </w:pPr>
      <w:r>
        <w:rPr>
          <w:i/>
          <w:iCs/>
          <w:sz w:val="16"/>
          <w:szCs w:val="16"/>
        </w:rPr>
        <w:t>w przypadku wykonawców wspólnie składających ofertę (np. konsorcjum) należy podać status każdego z uczestników</w:t>
      </w:r>
    </w:p>
    <w:p w14:paraId="73D8BD52" w14:textId="77777777" w:rsidR="009427DE" w:rsidRDefault="009427DE" w:rsidP="009427DE">
      <w:pPr>
        <w:jc w:val="both"/>
      </w:pPr>
      <w:r>
        <w:rPr>
          <w:sz w:val="24"/>
          <w:szCs w:val="24"/>
        </w:rPr>
        <w:t>8. Niniejszym oświadczam, że:</w:t>
      </w:r>
    </w:p>
    <w:p w14:paraId="5CE3F41D" w14:textId="77777777" w:rsidR="009427DE" w:rsidRDefault="009427DE" w:rsidP="009427DE">
      <w:pPr>
        <w:jc w:val="both"/>
      </w:pPr>
      <w:r>
        <w:rPr>
          <w:sz w:val="24"/>
          <w:szCs w:val="24"/>
        </w:rPr>
        <w:t>- zapoznałem się z warunkami zamówienia i przyjmuję je bez zastrzeżeń,</w:t>
      </w:r>
    </w:p>
    <w:p w14:paraId="3018EA28" w14:textId="77777777" w:rsidR="009427DE" w:rsidRDefault="009427DE" w:rsidP="009427DE">
      <w:pPr>
        <w:jc w:val="both"/>
      </w:pPr>
      <w:r>
        <w:rPr>
          <w:sz w:val="24"/>
          <w:szCs w:val="24"/>
        </w:rPr>
        <w:t>- zapoznałem się z postanowieniami załączonego do SIWZ wzoru umowy i przyjmuję go bez zastrzeżeń,</w:t>
      </w:r>
    </w:p>
    <w:p w14:paraId="46DBD068" w14:textId="77777777" w:rsidR="009427DE" w:rsidRDefault="009427DE" w:rsidP="009427DE">
      <w:pPr>
        <w:jc w:val="both"/>
      </w:pPr>
      <w:r>
        <w:rPr>
          <w:sz w:val="24"/>
          <w:szCs w:val="24"/>
        </w:rPr>
        <w:t>- przedmiot oferty jest zgodny z przedmiotem zamówienia,</w:t>
      </w:r>
    </w:p>
    <w:p w14:paraId="79D6F161" w14:textId="77777777" w:rsidR="009427DE" w:rsidRDefault="009427DE" w:rsidP="009427DE">
      <w:pPr>
        <w:jc w:val="both"/>
      </w:pPr>
      <w:r>
        <w:rPr>
          <w:sz w:val="24"/>
          <w:szCs w:val="24"/>
        </w:rPr>
        <w:t xml:space="preserve">- jestem związany niniejszą ofertą przez okres 30 dni, licząc od dnia składania ofert, podanego w SIWZ, </w:t>
      </w:r>
    </w:p>
    <w:p w14:paraId="45F72101" w14:textId="77777777" w:rsidR="009427DE" w:rsidRDefault="009427DE" w:rsidP="009427DE">
      <w:pPr>
        <w:jc w:val="both"/>
      </w:pPr>
      <w:r>
        <w:rPr>
          <w:sz w:val="24"/>
          <w:szCs w:val="24"/>
        </w:rPr>
        <w:t>- oświadczam, że wypełniłem obowiązki informacyjne przewidziane w art. 13 lub art. 14 RODO</w:t>
      </w:r>
      <w:r>
        <w:rPr>
          <w:sz w:val="24"/>
          <w:szCs w:val="24"/>
          <w:vertAlign w:val="superscript"/>
        </w:rPr>
        <w:t>(4)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4BA0C7D" w14:textId="77777777" w:rsidR="009427DE" w:rsidRDefault="009427DE" w:rsidP="009427DE">
      <w:pPr>
        <w:jc w:val="both"/>
      </w:pPr>
      <w:r>
        <w:rPr>
          <w:sz w:val="24"/>
          <w:szCs w:val="24"/>
        </w:rPr>
        <w:t>9. Niżej podaną część/zakres zamówienia wykonywać będą w moim imieniu podwykonawcy:</w:t>
      </w:r>
    </w:p>
    <w:p w14:paraId="607DEB2E" w14:textId="77777777" w:rsidR="009427DE" w:rsidRDefault="009427DE" w:rsidP="009427DE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5"/>
        <w:gridCol w:w="4625"/>
      </w:tblGrid>
      <w:tr w:rsidR="009427DE" w14:paraId="69B7916D" w14:textId="77777777" w:rsidTr="00CE612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2065" w14:textId="77777777" w:rsidR="009427DE" w:rsidRDefault="009427DE" w:rsidP="00CE612C">
            <w:pPr>
              <w:jc w:val="both"/>
            </w:pPr>
            <w:r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B6FA" w14:textId="77777777" w:rsidR="009427DE" w:rsidRDefault="009427DE" w:rsidP="00CE612C">
            <w:pPr>
              <w:jc w:val="both"/>
            </w:pPr>
            <w:r>
              <w:rPr>
                <w:sz w:val="24"/>
                <w:szCs w:val="24"/>
              </w:rPr>
              <w:t>Nazwa (firma) podwykonawcy</w:t>
            </w:r>
          </w:p>
        </w:tc>
      </w:tr>
      <w:tr w:rsidR="009427DE" w14:paraId="3F1934E0" w14:textId="77777777" w:rsidTr="00CE612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DF22" w14:textId="77777777" w:rsidR="009427DE" w:rsidRDefault="009427DE" w:rsidP="00CE61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01B5" w14:textId="77777777" w:rsidR="009427DE" w:rsidRDefault="009427DE" w:rsidP="00CE61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427DE" w14:paraId="129D987F" w14:textId="77777777" w:rsidTr="00CE612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5117" w14:textId="77777777" w:rsidR="009427DE" w:rsidRDefault="009427DE" w:rsidP="00CE61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ADCE" w14:textId="77777777" w:rsidR="009427DE" w:rsidRDefault="009427DE" w:rsidP="00CE61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42EFFFC0" w14:textId="77777777" w:rsidR="009427DE" w:rsidRDefault="009427DE" w:rsidP="009427DE">
      <w:pPr>
        <w:jc w:val="both"/>
      </w:pPr>
      <w:r>
        <w:rPr>
          <w:sz w:val="24"/>
          <w:szCs w:val="24"/>
        </w:rPr>
        <w:t xml:space="preserve"> </w:t>
      </w:r>
    </w:p>
    <w:p w14:paraId="0C334AC2" w14:textId="77777777" w:rsidR="009427DE" w:rsidRDefault="009427DE" w:rsidP="009427DE">
      <w:pPr>
        <w:jc w:val="both"/>
      </w:pPr>
      <w:r>
        <w:rPr>
          <w:sz w:val="24"/>
          <w:szCs w:val="24"/>
        </w:rPr>
        <w:t>10. Oferta została złożona na ….…. zapisanych stronach (kolejno ponumerowanych).</w:t>
      </w:r>
    </w:p>
    <w:p w14:paraId="26C7BE6F" w14:textId="77777777" w:rsidR="009427DE" w:rsidRDefault="009427DE" w:rsidP="009427DE">
      <w:pPr>
        <w:jc w:val="both"/>
        <w:rPr>
          <w:sz w:val="24"/>
          <w:szCs w:val="24"/>
        </w:rPr>
      </w:pPr>
    </w:p>
    <w:p w14:paraId="57E16683" w14:textId="77777777" w:rsidR="009427DE" w:rsidRDefault="009427DE" w:rsidP="009427DE">
      <w:pPr>
        <w:jc w:val="both"/>
        <w:rPr>
          <w:sz w:val="24"/>
          <w:szCs w:val="24"/>
        </w:rPr>
      </w:pPr>
    </w:p>
    <w:p w14:paraId="7D26A6A6" w14:textId="77777777" w:rsidR="009427DE" w:rsidRDefault="009427DE" w:rsidP="009427DE">
      <w:pPr>
        <w:jc w:val="both"/>
      </w:pPr>
    </w:p>
    <w:p w14:paraId="4ED42032" w14:textId="77777777" w:rsidR="009427DE" w:rsidRDefault="009427DE" w:rsidP="009427DE">
      <w:pPr>
        <w:jc w:val="both"/>
      </w:pPr>
    </w:p>
    <w:p w14:paraId="3AE3FB9A" w14:textId="77777777" w:rsidR="009427DE" w:rsidRDefault="009427DE" w:rsidP="009427DE"/>
    <w:p w14:paraId="573809D4" w14:textId="77777777" w:rsidR="009427DE" w:rsidRDefault="009427DE" w:rsidP="009427DE">
      <w:pPr>
        <w:rPr>
          <w:b/>
          <w:sz w:val="24"/>
        </w:rPr>
      </w:pPr>
    </w:p>
    <w:p w14:paraId="1BDDDD6A" w14:textId="77777777" w:rsidR="009427DE" w:rsidRDefault="009427DE" w:rsidP="009427DE">
      <w:pPr>
        <w:jc w:val="both"/>
      </w:pPr>
      <w:r>
        <w:rPr>
          <w:b/>
          <w:sz w:val="24"/>
        </w:rPr>
        <w:t xml:space="preserve"> </w:t>
      </w:r>
    </w:p>
    <w:p w14:paraId="2983E55B" w14:textId="77777777" w:rsidR="009427DE" w:rsidRDefault="009427DE" w:rsidP="009427DE">
      <w:pPr>
        <w:jc w:val="both"/>
      </w:pPr>
      <w:r>
        <w:rPr>
          <w:rStyle w:val="Znakiprzypiswdolnych"/>
          <w:sz w:val="18"/>
          <w:szCs w:val="18"/>
        </w:rPr>
        <w:t>1</w:t>
      </w:r>
      <w:r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4402903A" w14:textId="77777777" w:rsidR="009427DE" w:rsidRDefault="009427DE" w:rsidP="009427DE">
      <w:pPr>
        <w:pStyle w:val="Tekstprzypisudolnego"/>
        <w:jc w:val="both"/>
      </w:pPr>
      <w:r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3163D571" w14:textId="77777777" w:rsidR="009427DE" w:rsidRDefault="009427DE" w:rsidP="009427DE">
      <w:pPr>
        <w:pStyle w:val="Tekstpodstawowy"/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5E0017C1" w14:textId="77777777" w:rsidR="009427DE" w:rsidRDefault="009427DE" w:rsidP="009427DE">
      <w:pPr>
        <w:pStyle w:val="Tekstprzypisudolnego"/>
        <w:ind w:hanging="12"/>
        <w:jc w:val="both"/>
      </w:pPr>
      <w:r>
        <w:rPr>
          <w:rStyle w:val="DeltaViewInsertion"/>
          <w:i w:val="0"/>
          <w:sz w:val="18"/>
          <w:szCs w:val="18"/>
        </w:rPr>
        <w:t>Mikroprzedsiębiorstwo</w:t>
      </w:r>
      <w:r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449C40CC" w14:textId="77777777" w:rsidR="009427DE" w:rsidRDefault="009427DE" w:rsidP="009427DE">
      <w:pPr>
        <w:pStyle w:val="Tekstprzypisudolnego"/>
        <w:ind w:hanging="12"/>
        <w:jc w:val="both"/>
      </w:pPr>
      <w:r>
        <w:rPr>
          <w:rStyle w:val="DeltaViewInsertion"/>
          <w:i w:val="0"/>
          <w:sz w:val="18"/>
          <w:szCs w:val="18"/>
        </w:rPr>
        <w:t>Małe przedsiębiorstwo</w:t>
      </w:r>
      <w:r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96EAB5A" w14:textId="77777777" w:rsidR="009427DE" w:rsidRDefault="009427DE" w:rsidP="009427DE">
      <w:pPr>
        <w:jc w:val="both"/>
      </w:pPr>
      <w:r>
        <w:rPr>
          <w:rStyle w:val="DeltaViewInsertion"/>
          <w:i w:val="0"/>
          <w:sz w:val="18"/>
          <w:szCs w:val="18"/>
        </w:rPr>
        <w:t>Średnie przedsiębiorstwa</w:t>
      </w:r>
      <w:r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>
        <w:rPr>
          <w:sz w:val="18"/>
          <w:szCs w:val="18"/>
        </w:rPr>
        <w:t xml:space="preserve"> i które zatrudniają mniej niż 250 osób i których roczny obrót nie przekracza 50 milionów EUR </w:t>
      </w:r>
      <w:r>
        <w:rPr>
          <w:i/>
          <w:sz w:val="18"/>
          <w:szCs w:val="18"/>
        </w:rPr>
        <w:t>lub</w:t>
      </w:r>
      <w:r>
        <w:rPr>
          <w:sz w:val="18"/>
          <w:szCs w:val="18"/>
        </w:rPr>
        <w:t xml:space="preserve"> roczna suma bilansowa nie przekracza 43 milionów EUR. </w:t>
      </w:r>
    </w:p>
    <w:p w14:paraId="65B05BFB" w14:textId="77777777" w:rsidR="009427DE" w:rsidRDefault="009427DE" w:rsidP="009427DE">
      <w:pPr>
        <w:pStyle w:val="NormalnyWeb"/>
        <w:spacing w:before="0" w:after="0"/>
        <w:jc w:val="both"/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>rozporządzenie Parlamentu Europejskiego i Rady (UE) 2016/679 z dnia 27 kwietnia 2016 r. w sprawie ochrony osób</w:t>
      </w:r>
      <w:r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39C5A68B" w14:textId="77777777" w:rsidR="009427DE" w:rsidRDefault="009427DE" w:rsidP="009427DE">
      <w:pPr>
        <w:jc w:val="both"/>
      </w:pPr>
      <w:r>
        <w:rPr>
          <w:iCs/>
          <w:color w:val="000000"/>
          <w:sz w:val="18"/>
          <w:szCs w:val="18"/>
        </w:rPr>
        <w:t xml:space="preserve">* W przypadku gdy wykonawca </w:t>
      </w:r>
      <w:r>
        <w:rPr>
          <w:iCs/>
          <w:sz w:val="18"/>
          <w:szCs w:val="18"/>
        </w:rPr>
        <w:t>nie przekazuje danych osobowych innych niż bezpośrednio jego dotyczących lub zachodzi</w:t>
      </w:r>
      <w:r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6E92EDB9" w14:textId="77777777" w:rsidR="009427DE" w:rsidRDefault="009427DE" w:rsidP="009427DE">
      <w:pPr>
        <w:jc w:val="right"/>
        <w:rPr>
          <w:b/>
          <w:sz w:val="24"/>
          <w:szCs w:val="18"/>
        </w:rPr>
      </w:pPr>
    </w:p>
    <w:p w14:paraId="15B6BA23" w14:textId="77777777" w:rsidR="009427DE" w:rsidRDefault="009427DE" w:rsidP="009427DE">
      <w:pPr>
        <w:jc w:val="right"/>
        <w:rPr>
          <w:b/>
          <w:sz w:val="24"/>
          <w:szCs w:val="18"/>
        </w:rPr>
      </w:pPr>
    </w:p>
    <w:p w14:paraId="1E0F81CC" w14:textId="77777777" w:rsidR="009427DE" w:rsidRDefault="009427DE" w:rsidP="009427DE">
      <w:pPr>
        <w:jc w:val="right"/>
        <w:rPr>
          <w:b/>
          <w:sz w:val="24"/>
        </w:rPr>
      </w:pPr>
    </w:p>
    <w:p w14:paraId="53F3219C" w14:textId="77777777" w:rsidR="009427DE" w:rsidRDefault="009427DE" w:rsidP="009427DE">
      <w:pPr>
        <w:jc w:val="right"/>
      </w:pPr>
      <w:r>
        <w:rPr>
          <w:b/>
          <w:sz w:val="24"/>
        </w:rPr>
        <w:lastRenderedPageBreak/>
        <w:t>Załącznik Nr 2b</w:t>
      </w:r>
    </w:p>
    <w:p w14:paraId="315D47D9" w14:textId="77777777" w:rsidR="009427DE" w:rsidRDefault="009427DE" w:rsidP="009427DE">
      <w:pPr>
        <w:jc w:val="both"/>
      </w:pPr>
      <w:r>
        <w:rPr>
          <w:i/>
        </w:rPr>
        <w:t xml:space="preserve"> </w:t>
      </w:r>
    </w:p>
    <w:p w14:paraId="629A1211" w14:textId="77777777" w:rsidR="009427DE" w:rsidRDefault="009427DE" w:rsidP="009427DE">
      <w:pPr>
        <w:ind w:left="5220"/>
      </w:pPr>
      <w:r>
        <w:rPr>
          <w:b/>
          <w:sz w:val="24"/>
          <w:szCs w:val="24"/>
        </w:rPr>
        <w:t>Zamawiający:</w:t>
      </w:r>
    </w:p>
    <w:p w14:paraId="4BB405E5" w14:textId="77777777" w:rsidR="009427DE" w:rsidRDefault="009427DE" w:rsidP="009427DE">
      <w:pPr>
        <w:ind w:left="5220"/>
      </w:pPr>
      <w:r>
        <w:rPr>
          <w:sz w:val="24"/>
          <w:szCs w:val="24"/>
        </w:rPr>
        <w:t xml:space="preserve">Powiatowy Zarząd Dróg w Będzinie </w:t>
      </w:r>
    </w:p>
    <w:p w14:paraId="5452F55C" w14:textId="77777777" w:rsidR="009427DE" w:rsidRDefault="009427DE" w:rsidP="009427DE">
      <w:pPr>
        <w:ind w:left="5220"/>
      </w:pPr>
      <w:r>
        <w:rPr>
          <w:sz w:val="24"/>
          <w:szCs w:val="24"/>
        </w:rPr>
        <w:t xml:space="preserve">z/s w Rogoźniku </w:t>
      </w:r>
    </w:p>
    <w:p w14:paraId="0D9BBC17" w14:textId="77777777" w:rsidR="009427DE" w:rsidRDefault="009427DE" w:rsidP="009427DE">
      <w:pPr>
        <w:ind w:left="5220"/>
      </w:pPr>
      <w:r>
        <w:rPr>
          <w:sz w:val="24"/>
          <w:szCs w:val="24"/>
        </w:rPr>
        <w:t>ul. Węgroda 59, 42-582 Rogoźnik</w:t>
      </w:r>
    </w:p>
    <w:p w14:paraId="2A8B86E3" w14:textId="77777777" w:rsidR="009427DE" w:rsidRDefault="009427DE" w:rsidP="009427DE">
      <w:pPr>
        <w:ind w:left="5954"/>
        <w:jc w:val="center"/>
        <w:rPr>
          <w:sz w:val="16"/>
          <w:szCs w:val="16"/>
        </w:rPr>
      </w:pPr>
    </w:p>
    <w:p w14:paraId="45C285B6" w14:textId="77777777" w:rsidR="009427DE" w:rsidRDefault="009427DE" w:rsidP="009427DE">
      <w:r>
        <w:rPr>
          <w:b/>
          <w:sz w:val="24"/>
          <w:szCs w:val="24"/>
        </w:rPr>
        <w:t>Wykonawca:</w:t>
      </w:r>
    </w:p>
    <w:p w14:paraId="52906963" w14:textId="77777777" w:rsidR="009427DE" w:rsidRDefault="009427DE" w:rsidP="009427DE">
      <w:pPr>
        <w:spacing w:line="480" w:lineRule="auto"/>
        <w:ind w:right="5954"/>
      </w:pPr>
      <w:r>
        <w:t>………………………………………………………………………………</w:t>
      </w:r>
    </w:p>
    <w:p w14:paraId="0927E5BE" w14:textId="77777777" w:rsidR="009427DE" w:rsidRDefault="009427DE" w:rsidP="009427DE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AA55747" w14:textId="77777777" w:rsidR="009427DE" w:rsidRDefault="009427DE" w:rsidP="009427DE">
      <w:r>
        <w:rPr>
          <w:u w:val="single"/>
        </w:rPr>
        <w:t>reprezentowany przez:</w:t>
      </w:r>
    </w:p>
    <w:p w14:paraId="141233E9" w14:textId="77777777" w:rsidR="009427DE" w:rsidRDefault="009427DE" w:rsidP="009427DE">
      <w:pPr>
        <w:spacing w:line="480" w:lineRule="auto"/>
        <w:ind w:right="5954"/>
      </w:pPr>
      <w:r>
        <w:t>………………………………………………………………………………</w:t>
      </w:r>
    </w:p>
    <w:p w14:paraId="195E2174" w14:textId="77777777" w:rsidR="009427DE" w:rsidRDefault="009427DE" w:rsidP="009427DE">
      <w:pPr>
        <w:ind w:right="5953"/>
      </w:pPr>
      <w:r>
        <w:rPr>
          <w:i/>
          <w:sz w:val="16"/>
          <w:szCs w:val="16"/>
        </w:rPr>
        <w:t>(imię, nazwisko, stanowisko/podstawa do reprezentacji)</w:t>
      </w:r>
    </w:p>
    <w:p w14:paraId="4B360E45" w14:textId="77777777" w:rsidR="009427DE" w:rsidRDefault="009427DE" w:rsidP="009427DE">
      <w:pPr>
        <w:rPr>
          <w:i/>
          <w:sz w:val="16"/>
          <w:szCs w:val="16"/>
        </w:rPr>
      </w:pPr>
    </w:p>
    <w:p w14:paraId="73CE5091" w14:textId="77777777" w:rsidR="009427DE" w:rsidRDefault="009427DE" w:rsidP="009427DE">
      <w:pPr>
        <w:rPr>
          <w:i/>
          <w:sz w:val="16"/>
          <w:szCs w:val="16"/>
        </w:rPr>
      </w:pPr>
    </w:p>
    <w:p w14:paraId="4CF5D345" w14:textId="77777777" w:rsidR="009427DE" w:rsidRDefault="009427DE" w:rsidP="009427DE">
      <w:pPr>
        <w:spacing w:after="120" w:line="360" w:lineRule="auto"/>
        <w:jc w:val="center"/>
      </w:pPr>
      <w:r>
        <w:rPr>
          <w:b/>
          <w:sz w:val="28"/>
          <w:szCs w:val="28"/>
          <w:u w:val="single"/>
        </w:rPr>
        <w:t xml:space="preserve">Oświadczenie wykonawcy </w:t>
      </w:r>
    </w:p>
    <w:p w14:paraId="0DB6DD01" w14:textId="77777777" w:rsidR="009427DE" w:rsidRDefault="009427DE" w:rsidP="009427DE">
      <w:pPr>
        <w:pStyle w:val="western"/>
        <w:spacing w:line="360" w:lineRule="auto"/>
        <w:ind w:right="28"/>
        <w:jc w:val="center"/>
      </w:pPr>
      <w:r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>
        <w:rPr>
          <w:b/>
          <w:bCs/>
          <w:color w:val="FF0000"/>
          <w:sz w:val="20"/>
          <w:szCs w:val="20"/>
          <w:u w:val="single"/>
        </w:rPr>
        <w:br/>
        <w:t>W POSTACI ELEKTRONICZNEJ</w:t>
      </w:r>
    </w:p>
    <w:p w14:paraId="3B492829" w14:textId="77777777" w:rsidR="009427DE" w:rsidRDefault="009427DE" w:rsidP="009427DE">
      <w:pPr>
        <w:spacing w:line="360" w:lineRule="auto"/>
        <w:jc w:val="center"/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14:paraId="00967A99" w14:textId="77777777" w:rsidR="009427DE" w:rsidRDefault="009427DE" w:rsidP="009427DE">
      <w:pPr>
        <w:spacing w:line="360" w:lineRule="auto"/>
        <w:jc w:val="center"/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14:paraId="27EA00EC" w14:textId="77777777" w:rsidR="009427DE" w:rsidRDefault="009427DE" w:rsidP="009427DE">
      <w:pPr>
        <w:spacing w:before="120" w:line="360" w:lineRule="auto"/>
        <w:jc w:val="center"/>
      </w:pPr>
      <w:r>
        <w:rPr>
          <w:b/>
          <w:sz w:val="24"/>
          <w:szCs w:val="24"/>
          <w:u w:val="single"/>
        </w:rPr>
        <w:t>DOTYCZĄCE PRZESŁANEK WYKLUCZENIA Z POSTĘPOWANIA</w:t>
      </w:r>
    </w:p>
    <w:p w14:paraId="57322032" w14:textId="77777777" w:rsidR="009427DE" w:rsidRDefault="009427DE" w:rsidP="009427DE">
      <w:pPr>
        <w:spacing w:line="360" w:lineRule="auto"/>
        <w:jc w:val="both"/>
        <w:rPr>
          <w:b/>
          <w:sz w:val="21"/>
          <w:szCs w:val="21"/>
          <w:u w:val="single"/>
        </w:rPr>
      </w:pPr>
    </w:p>
    <w:p w14:paraId="390A07ED" w14:textId="77777777" w:rsidR="009427DE" w:rsidRDefault="009427DE" w:rsidP="009427DE">
      <w:pPr>
        <w:spacing w:line="360" w:lineRule="auto"/>
        <w:jc w:val="both"/>
        <w:rPr>
          <w:b/>
          <w:sz w:val="21"/>
          <w:szCs w:val="21"/>
          <w:u w:val="single"/>
        </w:rPr>
      </w:pPr>
    </w:p>
    <w:p w14:paraId="50DEE484" w14:textId="77777777" w:rsidR="009427DE" w:rsidRDefault="009427DE" w:rsidP="009427DE"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</w:t>
      </w:r>
      <w:r>
        <w:rPr>
          <w:b/>
          <w:i/>
          <w:sz w:val="24"/>
          <w:szCs w:val="24"/>
        </w:rPr>
        <w:t xml:space="preserve"> </w:t>
      </w:r>
    </w:p>
    <w:p w14:paraId="11F1787E" w14:textId="77777777" w:rsidR="009427DE" w:rsidRDefault="009427DE" w:rsidP="009427DE">
      <w:r>
        <w:rPr>
          <w:b/>
          <w:bCs/>
          <w:iCs/>
          <w:sz w:val="24"/>
          <w:szCs w:val="24"/>
        </w:rPr>
        <w:t>Zadanie nr 1:</w:t>
      </w:r>
    </w:p>
    <w:p w14:paraId="77A839C2" w14:textId="77777777" w:rsidR="009427DE" w:rsidRDefault="009427DE" w:rsidP="009427DE">
      <w:r>
        <w:rPr>
          <w:b/>
          <w:bCs/>
          <w:i/>
          <w:sz w:val="24"/>
          <w:szCs w:val="24"/>
        </w:rPr>
        <w:t xml:space="preserve"> „Przebudowa drogi powiatowej 4719 S – ul. Wiejska w Sarnowie” </w:t>
      </w:r>
    </w:p>
    <w:p w14:paraId="0BBCCC54" w14:textId="77777777" w:rsidR="009427DE" w:rsidRDefault="009427DE" w:rsidP="009427DE">
      <w:r>
        <w:rPr>
          <w:b/>
          <w:bCs/>
          <w:iCs/>
          <w:sz w:val="24"/>
          <w:szCs w:val="24"/>
        </w:rPr>
        <w:t>Zadanie nr 2:</w:t>
      </w:r>
    </w:p>
    <w:p w14:paraId="64F767F0" w14:textId="77777777" w:rsidR="009427DE" w:rsidRDefault="009427DE" w:rsidP="009427DE">
      <w:r>
        <w:rPr>
          <w:b/>
          <w:bCs/>
          <w:i/>
          <w:sz w:val="24"/>
          <w:szCs w:val="24"/>
        </w:rPr>
        <w:t>”</w:t>
      </w:r>
      <w:r>
        <w:rPr>
          <w:b/>
          <w:bCs/>
          <w:i/>
          <w:iCs/>
          <w:sz w:val="24"/>
          <w:szCs w:val="24"/>
        </w:rPr>
        <w:t>Budowa i przebudowa sieci wodociągowych i kanalizacyjnych na terenie gminy Psary oraz remont oczyszczalni ścieków w Malinowicach”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14:paraId="025B4F96" w14:textId="77777777" w:rsidR="009427DE" w:rsidRDefault="009427DE" w:rsidP="009427DE">
      <w:r>
        <w:rPr>
          <w:sz w:val="24"/>
          <w:szCs w:val="24"/>
        </w:rPr>
        <w:t>prowadzonego przez pełnomocnika Zamawiającego - Powiatowy Zarząd Dróg w Będzinie z/s w Rogoźniku, ul. Węgroda 59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14:paraId="0408E877" w14:textId="77777777" w:rsidR="009427DE" w:rsidRDefault="009427DE" w:rsidP="009427DE">
      <w:pPr>
        <w:spacing w:line="360" w:lineRule="auto"/>
        <w:jc w:val="both"/>
        <w:rPr>
          <w:sz w:val="24"/>
          <w:szCs w:val="24"/>
        </w:rPr>
      </w:pPr>
    </w:p>
    <w:p w14:paraId="64CACED5" w14:textId="77777777" w:rsidR="009427DE" w:rsidRDefault="009427DE" w:rsidP="009427DE">
      <w:pPr>
        <w:shd w:val="clear" w:color="auto" w:fill="BFBFBF"/>
        <w:spacing w:line="360" w:lineRule="auto"/>
      </w:pPr>
      <w:r>
        <w:rPr>
          <w:b/>
          <w:sz w:val="21"/>
          <w:szCs w:val="21"/>
        </w:rPr>
        <w:t>OŚWIADCZENIA DOTYCZĄCE WYKONAWCY:</w:t>
      </w:r>
    </w:p>
    <w:p w14:paraId="536DBBA7" w14:textId="77777777" w:rsidR="009427DE" w:rsidRDefault="009427DE" w:rsidP="009427DE">
      <w:pPr>
        <w:pStyle w:val="ListParagraph"/>
        <w:spacing w:line="360" w:lineRule="auto"/>
        <w:jc w:val="both"/>
        <w:rPr>
          <w:b/>
          <w:sz w:val="21"/>
          <w:szCs w:val="21"/>
        </w:rPr>
      </w:pPr>
    </w:p>
    <w:p w14:paraId="33C4D102" w14:textId="77777777" w:rsidR="009427DE" w:rsidRDefault="009427DE" w:rsidP="009427DE">
      <w:pPr>
        <w:pStyle w:val="ListParagraph"/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br/>
        <w:t xml:space="preserve">art. 24 ust 1 pkt 12-22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2092FD50" w14:textId="77777777" w:rsidR="009427DE" w:rsidRDefault="009427DE" w:rsidP="009427DE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420CB9C2" w14:textId="77777777" w:rsidR="009427DE" w:rsidRDefault="009427DE" w:rsidP="009427DE">
      <w:pPr>
        <w:spacing w:line="360" w:lineRule="auto"/>
        <w:jc w:val="both"/>
        <w:rPr>
          <w:i/>
          <w:sz w:val="24"/>
          <w:szCs w:val="24"/>
        </w:rPr>
      </w:pPr>
    </w:p>
    <w:p w14:paraId="7D3F1D31" w14:textId="77777777" w:rsidR="009427DE" w:rsidRDefault="009427DE" w:rsidP="009427DE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794FD935" w14:textId="77777777" w:rsidR="009427DE" w:rsidRDefault="009427DE" w:rsidP="009427DE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074CC290" w14:textId="77777777" w:rsidR="009427DE" w:rsidRDefault="009427DE" w:rsidP="009427DE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26D0CEFA" w14:textId="77777777" w:rsidR="009427DE" w:rsidRDefault="009427DE" w:rsidP="009427DE">
      <w:pPr>
        <w:jc w:val="both"/>
      </w:pPr>
      <w:r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t xml:space="preserve"> </w:t>
      </w:r>
      <w:r>
        <w:rPr>
          <w:i/>
        </w:rPr>
        <w:t>(podać mającą zastosowanie podstawę wykluczenia spośród wymienionych w art. 24 ust. 1 pkt 13-14, 16-20)</w:t>
      </w:r>
      <w:r>
        <w:rPr>
          <w:i/>
          <w:sz w:val="16"/>
          <w:szCs w:val="16"/>
        </w:rPr>
        <w:t>.</w:t>
      </w:r>
      <w:r>
        <w:t xml:space="preserve"> </w:t>
      </w:r>
      <w:r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33A11D4B" w14:textId="77777777" w:rsidR="009427DE" w:rsidRDefault="009427DE" w:rsidP="009427DE">
      <w:pPr>
        <w:spacing w:line="360" w:lineRule="auto"/>
        <w:jc w:val="both"/>
        <w:rPr>
          <w:sz w:val="21"/>
          <w:szCs w:val="21"/>
        </w:rPr>
      </w:pPr>
    </w:p>
    <w:p w14:paraId="46EDA33B" w14:textId="77777777" w:rsidR="009427DE" w:rsidRDefault="009427DE" w:rsidP="009427DE">
      <w:pPr>
        <w:spacing w:line="360" w:lineRule="auto"/>
        <w:jc w:val="both"/>
        <w:rPr>
          <w:i/>
          <w:sz w:val="21"/>
          <w:szCs w:val="21"/>
        </w:rPr>
      </w:pPr>
    </w:p>
    <w:p w14:paraId="259BF83C" w14:textId="77777777" w:rsidR="009427DE" w:rsidRDefault="009427DE" w:rsidP="009427DE">
      <w:pPr>
        <w:spacing w:line="360" w:lineRule="auto"/>
        <w:jc w:val="both"/>
        <w:rPr>
          <w:i/>
        </w:rPr>
      </w:pPr>
    </w:p>
    <w:p w14:paraId="6B8EDB8E" w14:textId="77777777" w:rsidR="009427DE" w:rsidRDefault="009427DE" w:rsidP="009427DE">
      <w:pPr>
        <w:spacing w:line="360" w:lineRule="auto"/>
        <w:jc w:val="both"/>
        <w:rPr>
          <w:i/>
        </w:rPr>
      </w:pPr>
    </w:p>
    <w:p w14:paraId="6289B48B" w14:textId="77777777" w:rsidR="009427DE" w:rsidRDefault="009427DE" w:rsidP="009427DE">
      <w:pPr>
        <w:shd w:val="clear" w:color="auto" w:fill="BFBFBF"/>
        <w:spacing w:line="360" w:lineRule="auto"/>
        <w:jc w:val="both"/>
      </w:pPr>
      <w:r>
        <w:rPr>
          <w:b/>
          <w:sz w:val="21"/>
          <w:szCs w:val="21"/>
        </w:rPr>
        <w:t>OŚWIADCZENIE DOTYCZĄCE PODMIOTU, NA KTÓREGO ZASOBY POWOŁUJE SIĘ WYKONAWCA:</w:t>
      </w:r>
    </w:p>
    <w:p w14:paraId="57E0304E" w14:textId="77777777" w:rsidR="009427DE" w:rsidRDefault="009427DE" w:rsidP="009427DE">
      <w:pPr>
        <w:jc w:val="both"/>
        <w:rPr>
          <w:b/>
          <w:sz w:val="21"/>
          <w:szCs w:val="21"/>
        </w:rPr>
      </w:pPr>
    </w:p>
    <w:p w14:paraId="4EAA0B2F" w14:textId="77777777" w:rsidR="009427DE" w:rsidRDefault="009427DE" w:rsidP="009427DE">
      <w:pPr>
        <w:jc w:val="both"/>
      </w:pPr>
      <w:r>
        <w:rPr>
          <w:sz w:val="24"/>
          <w:szCs w:val="24"/>
        </w:rPr>
        <w:t>Oświadczam, że w stosunku do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</w:t>
      </w:r>
      <w:proofErr w:type="spellStart"/>
      <w:r>
        <w:rPr>
          <w:sz w:val="24"/>
          <w:szCs w:val="24"/>
        </w:rPr>
        <w:t>tów</w:t>
      </w:r>
      <w:proofErr w:type="spellEnd"/>
      <w:r>
        <w:rPr>
          <w:sz w:val="24"/>
          <w:szCs w:val="24"/>
        </w:rPr>
        <w:t>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nie zachodzą podstawy wykluczenia z postępowania o udzielenie zamówienia.</w:t>
      </w:r>
    </w:p>
    <w:p w14:paraId="6C7BE4A9" w14:textId="77777777" w:rsidR="009427DE" w:rsidRDefault="009427DE" w:rsidP="009427DE">
      <w:pPr>
        <w:spacing w:line="360" w:lineRule="auto"/>
        <w:jc w:val="both"/>
        <w:rPr>
          <w:sz w:val="24"/>
          <w:szCs w:val="24"/>
        </w:rPr>
      </w:pPr>
    </w:p>
    <w:p w14:paraId="68001862" w14:textId="77777777" w:rsidR="009427DE" w:rsidRDefault="009427DE" w:rsidP="009427DE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66B46481" w14:textId="77777777" w:rsidR="009427DE" w:rsidRDefault="009427DE" w:rsidP="009427DE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3180A133" w14:textId="77777777" w:rsidR="009427DE" w:rsidRDefault="009427DE" w:rsidP="009427DE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2EB4F06E" w14:textId="77777777" w:rsidR="009427DE" w:rsidRDefault="009427DE" w:rsidP="009427DE">
      <w:pPr>
        <w:spacing w:line="360" w:lineRule="auto"/>
        <w:jc w:val="both"/>
        <w:rPr>
          <w:i/>
          <w:sz w:val="16"/>
          <w:szCs w:val="16"/>
        </w:rPr>
      </w:pPr>
    </w:p>
    <w:p w14:paraId="6E7869B3" w14:textId="77777777" w:rsidR="009427DE" w:rsidRDefault="009427DE" w:rsidP="009427DE">
      <w:pPr>
        <w:spacing w:line="360" w:lineRule="auto"/>
        <w:jc w:val="both"/>
        <w:rPr>
          <w:i/>
          <w:sz w:val="16"/>
          <w:szCs w:val="16"/>
        </w:rPr>
      </w:pPr>
    </w:p>
    <w:p w14:paraId="1C7BEBA5" w14:textId="77777777" w:rsidR="009427DE" w:rsidRDefault="009427DE" w:rsidP="009427DE">
      <w:pPr>
        <w:shd w:val="clear" w:color="auto" w:fill="BFBFBF"/>
        <w:spacing w:line="360" w:lineRule="auto"/>
        <w:jc w:val="both"/>
      </w:pPr>
      <w:r>
        <w:rPr>
          <w:b/>
          <w:sz w:val="21"/>
          <w:szCs w:val="21"/>
        </w:rPr>
        <w:t>OŚWIADCZENIE DOTYCZĄCE PODANYCH INFORMACJI:</w:t>
      </w:r>
    </w:p>
    <w:p w14:paraId="590BD6E8" w14:textId="77777777" w:rsidR="009427DE" w:rsidRDefault="009427DE" w:rsidP="009427DE">
      <w:pPr>
        <w:spacing w:line="360" w:lineRule="auto"/>
        <w:jc w:val="both"/>
        <w:rPr>
          <w:b/>
          <w:sz w:val="21"/>
          <w:szCs w:val="21"/>
        </w:rPr>
      </w:pPr>
    </w:p>
    <w:p w14:paraId="36406470" w14:textId="77777777" w:rsidR="009427DE" w:rsidRDefault="009427DE" w:rsidP="009427DE">
      <w:pPr>
        <w:jc w:val="both"/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F59F494" w14:textId="77777777" w:rsidR="009427DE" w:rsidRDefault="009427DE" w:rsidP="009427DE">
      <w:pPr>
        <w:spacing w:line="360" w:lineRule="auto"/>
        <w:jc w:val="both"/>
        <w:rPr>
          <w:sz w:val="24"/>
          <w:szCs w:val="24"/>
        </w:rPr>
      </w:pPr>
    </w:p>
    <w:p w14:paraId="1908AE14" w14:textId="77777777" w:rsidR="009427DE" w:rsidRDefault="009427DE" w:rsidP="009427DE">
      <w:pPr>
        <w:spacing w:line="360" w:lineRule="auto"/>
        <w:jc w:val="both"/>
        <w:rPr>
          <w:sz w:val="24"/>
          <w:szCs w:val="24"/>
        </w:rPr>
      </w:pPr>
    </w:p>
    <w:p w14:paraId="7D0B06B6" w14:textId="77777777" w:rsidR="009427DE" w:rsidRDefault="009427DE" w:rsidP="009427DE">
      <w:pPr>
        <w:jc w:val="right"/>
        <w:rPr>
          <w:b/>
          <w:sz w:val="24"/>
        </w:rPr>
      </w:pPr>
    </w:p>
    <w:p w14:paraId="2B0D5EF7" w14:textId="77777777" w:rsidR="009427DE" w:rsidRDefault="009427DE" w:rsidP="009427DE">
      <w:pPr>
        <w:jc w:val="right"/>
        <w:rPr>
          <w:b/>
          <w:sz w:val="24"/>
        </w:rPr>
      </w:pPr>
    </w:p>
    <w:p w14:paraId="3B010478" w14:textId="77777777" w:rsidR="009427DE" w:rsidRDefault="009427DE" w:rsidP="009427DE">
      <w:pPr>
        <w:jc w:val="right"/>
        <w:rPr>
          <w:b/>
          <w:sz w:val="24"/>
        </w:rPr>
      </w:pPr>
    </w:p>
    <w:p w14:paraId="31154829" w14:textId="77777777" w:rsidR="009427DE" w:rsidRDefault="009427DE" w:rsidP="009427DE">
      <w:pPr>
        <w:jc w:val="right"/>
        <w:rPr>
          <w:b/>
          <w:sz w:val="24"/>
        </w:rPr>
      </w:pPr>
    </w:p>
    <w:p w14:paraId="187E1B33" w14:textId="77777777" w:rsidR="009427DE" w:rsidRDefault="009427DE" w:rsidP="009427DE">
      <w:pPr>
        <w:jc w:val="right"/>
        <w:rPr>
          <w:b/>
          <w:sz w:val="24"/>
        </w:rPr>
      </w:pPr>
    </w:p>
    <w:p w14:paraId="38E61FE3" w14:textId="77777777" w:rsidR="009427DE" w:rsidRDefault="009427DE" w:rsidP="009427DE">
      <w:pPr>
        <w:jc w:val="right"/>
        <w:rPr>
          <w:b/>
          <w:sz w:val="24"/>
        </w:rPr>
      </w:pPr>
    </w:p>
    <w:p w14:paraId="6F620F52" w14:textId="77777777" w:rsidR="009427DE" w:rsidRDefault="009427DE" w:rsidP="009427DE">
      <w:pPr>
        <w:jc w:val="right"/>
        <w:rPr>
          <w:b/>
          <w:sz w:val="24"/>
        </w:rPr>
      </w:pPr>
    </w:p>
    <w:p w14:paraId="1FF29E0C" w14:textId="77777777" w:rsidR="009427DE" w:rsidRDefault="009427DE" w:rsidP="009427DE">
      <w:pPr>
        <w:jc w:val="right"/>
        <w:rPr>
          <w:b/>
          <w:sz w:val="24"/>
        </w:rPr>
      </w:pPr>
    </w:p>
    <w:p w14:paraId="39A60382" w14:textId="77777777" w:rsidR="009427DE" w:rsidRDefault="009427DE" w:rsidP="009427DE">
      <w:pPr>
        <w:jc w:val="right"/>
        <w:rPr>
          <w:b/>
          <w:sz w:val="24"/>
        </w:rPr>
      </w:pPr>
    </w:p>
    <w:p w14:paraId="30E16134" w14:textId="77777777" w:rsidR="009427DE" w:rsidRDefault="009427DE" w:rsidP="009427DE">
      <w:pPr>
        <w:jc w:val="right"/>
        <w:rPr>
          <w:b/>
          <w:sz w:val="24"/>
        </w:rPr>
      </w:pPr>
    </w:p>
    <w:p w14:paraId="515ACC99" w14:textId="77777777" w:rsidR="009427DE" w:rsidRDefault="009427DE" w:rsidP="009427DE">
      <w:pPr>
        <w:jc w:val="right"/>
        <w:rPr>
          <w:b/>
          <w:sz w:val="24"/>
        </w:rPr>
      </w:pPr>
    </w:p>
    <w:p w14:paraId="2367F914" w14:textId="77777777" w:rsidR="009427DE" w:rsidRDefault="009427DE" w:rsidP="009427DE">
      <w:pPr>
        <w:jc w:val="right"/>
        <w:rPr>
          <w:b/>
          <w:sz w:val="24"/>
        </w:rPr>
      </w:pPr>
    </w:p>
    <w:p w14:paraId="66CB3287" w14:textId="77777777" w:rsidR="009427DE" w:rsidRDefault="009427DE" w:rsidP="009427DE">
      <w:pPr>
        <w:jc w:val="right"/>
      </w:pPr>
      <w:r>
        <w:rPr>
          <w:b/>
          <w:sz w:val="24"/>
        </w:rPr>
        <w:t>Załącznik Nr 3b</w:t>
      </w:r>
    </w:p>
    <w:p w14:paraId="1C5E6313" w14:textId="77777777" w:rsidR="009427DE" w:rsidRDefault="009427DE" w:rsidP="009427DE">
      <w:pPr>
        <w:jc w:val="both"/>
        <w:rPr>
          <w:bCs/>
          <w:i/>
          <w:iCs/>
          <w:sz w:val="18"/>
        </w:rPr>
      </w:pPr>
    </w:p>
    <w:p w14:paraId="6C0B974F" w14:textId="77777777" w:rsidR="009427DE" w:rsidRDefault="009427DE" w:rsidP="009427DE">
      <w:pPr>
        <w:ind w:left="5220"/>
      </w:pPr>
      <w:r>
        <w:rPr>
          <w:b/>
          <w:sz w:val="24"/>
          <w:szCs w:val="24"/>
        </w:rPr>
        <w:t>Zamawiający:</w:t>
      </w:r>
    </w:p>
    <w:p w14:paraId="13B88F83" w14:textId="77777777" w:rsidR="009427DE" w:rsidRDefault="009427DE" w:rsidP="009427DE">
      <w:pPr>
        <w:ind w:left="5220"/>
      </w:pPr>
      <w:r>
        <w:rPr>
          <w:sz w:val="24"/>
          <w:szCs w:val="24"/>
        </w:rPr>
        <w:t xml:space="preserve">Powiatowy Zarząd Dróg w Będzinie </w:t>
      </w:r>
    </w:p>
    <w:p w14:paraId="2A6657F4" w14:textId="77777777" w:rsidR="009427DE" w:rsidRDefault="009427DE" w:rsidP="009427DE">
      <w:pPr>
        <w:ind w:left="5220"/>
      </w:pPr>
      <w:r>
        <w:rPr>
          <w:sz w:val="24"/>
          <w:szCs w:val="24"/>
        </w:rPr>
        <w:t xml:space="preserve">z/s w Rogoźniku </w:t>
      </w:r>
    </w:p>
    <w:p w14:paraId="3348EA6E" w14:textId="77777777" w:rsidR="009427DE" w:rsidRDefault="009427DE" w:rsidP="009427DE">
      <w:pPr>
        <w:ind w:left="5220"/>
      </w:pPr>
      <w:r>
        <w:rPr>
          <w:sz w:val="24"/>
          <w:szCs w:val="24"/>
        </w:rPr>
        <w:t>ul. Węgroda 59, 42-582 Rogoźnik</w:t>
      </w:r>
    </w:p>
    <w:p w14:paraId="0F56600C" w14:textId="77777777" w:rsidR="009427DE" w:rsidRDefault="009427DE" w:rsidP="009427DE">
      <w:pPr>
        <w:ind w:left="5220"/>
      </w:pPr>
      <w:r>
        <w:rPr>
          <w:sz w:val="24"/>
          <w:szCs w:val="24"/>
        </w:rPr>
        <w:t xml:space="preserve"> </w:t>
      </w:r>
    </w:p>
    <w:p w14:paraId="7FAF56EA" w14:textId="77777777" w:rsidR="009427DE" w:rsidRDefault="009427DE" w:rsidP="009427DE">
      <w:pPr>
        <w:spacing w:line="480" w:lineRule="auto"/>
      </w:pPr>
      <w:r>
        <w:rPr>
          <w:b/>
          <w:sz w:val="24"/>
          <w:szCs w:val="24"/>
        </w:rPr>
        <w:t>Wykonawca:</w:t>
      </w:r>
    </w:p>
    <w:p w14:paraId="04A655CF" w14:textId="77777777" w:rsidR="009427DE" w:rsidRDefault="009427DE" w:rsidP="009427DE">
      <w:pPr>
        <w:spacing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14:paraId="7C3690FB" w14:textId="77777777" w:rsidR="009427DE" w:rsidRDefault="009427DE" w:rsidP="009427DE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464E285" w14:textId="77777777" w:rsidR="009427DE" w:rsidRDefault="009427DE" w:rsidP="009427DE">
      <w:pPr>
        <w:spacing w:line="480" w:lineRule="auto"/>
      </w:pPr>
      <w:r>
        <w:rPr>
          <w:sz w:val="21"/>
          <w:szCs w:val="21"/>
          <w:u w:val="single"/>
        </w:rPr>
        <w:t>reprezentowany przez:</w:t>
      </w:r>
    </w:p>
    <w:p w14:paraId="3D52F38A" w14:textId="77777777" w:rsidR="009427DE" w:rsidRDefault="009427DE" w:rsidP="009427DE">
      <w:pPr>
        <w:spacing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14:paraId="3255CC33" w14:textId="77777777" w:rsidR="009427DE" w:rsidRDefault="009427DE" w:rsidP="009427DE">
      <w:pPr>
        <w:ind w:right="5953"/>
      </w:pPr>
      <w:r>
        <w:rPr>
          <w:i/>
          <w:sz w:val="16"/>
          <w:szCs w:val="16"/>
        </w:rPr>
        <w:t>(imię, nazwisko, stanowisko/podstawa do  reprezentacji)</w:t>
      </w:r>
    </w:p>
    <w:p w14:paraId="20879CEB" w14:textId="77777777" w:rsidR="009427DE" w:rsidRDefault="009427DE" w:rsidP="009427DE">
      <w:pPr>
        <w:rPr>
          <w:i/>
          <w:sz w:val="21"/>
          <w:szCs w:val="21"/>
        </w:rPr>
      </w:pPr>
    </w:p>
    <w:p w14:paraId="0D9B956D" w14:textId="77777777" w:rsidR="009427DE" w:rsidRDefault="009427DE" w:rsidP="009427DE">
      <w:pPr>
        <w:spacing w:after="120" w:line="360" w:lineRule="auto"/>
        <w:jc w:val="center"/>
      </w:pPr>
      <w:r>
        <w:rPr>
          <w:b/>
          <w:sz w:val="28"/>
          <w:szCs w:val="28"/>
          <w:u w:val="single"/>
        </w:rPr>
        <w:t xml:space="preserve">Oświadczenie wykonawcy </w:t>
      </w:r>
    </w:p>
    <w:p w14:paraId="24C036F7" w14:textId="77777777" w:rsidR="009427DE" w:rsidRDefault="009427DE" w:rsidP="009427DE">
      <w:pPr>
        <w:pStyle w:val="western"/>
        <w:spacing w:line="360" w:lineRule="auto"/>
        <w:ind w:right="28"/>
        <w:jc w:val="center"/>
      </w:pPr>
      <w:r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>
        <w:rPr>
          <w:b/>
          <w:bCs/>
          <w:color w:val="FF0000"/>
          <w:sz w:val="20"/>
          <w:szCs w:val="20"/>
          <w:u w:val="single"/>
        </w:rPr>
        <w:br/>
        <w:t>W POSTACI ELEKTRONICZNEJ</w:t>
      </w:r>
    </w:p>
    <w:p w14:paraId="7D095654" w14:textId="77777777" w:rsidR="009427DE" w:rsidRDefault="009427DE" w:rsidP="009427DE">
      <w:pPr>
        <w:spacing w:line="360" w:lineRule="auto"/>
        <w:jc w:val="center"/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14:paraId="6A41C1FC" w14:textId="77777777" w:rsidR="009427DE" w:rsidRDefault="009427DE" w:rsidP="009427DE">
      <w:pPr>
        <w:spacing w:line="360" w:lineRule="auto"/>
        <w:jc w:val="center"/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14:paraId="77BBC8EB" w14:textId="77777777" w:rsidR="009427DE" w:rsidRDefault="009427DE" w:rsidP="009427DE">
      <w:pPr>
        <w:spacing w:before="120" w:line="360" w:lineRule="auto"/>
        <w:jc w:val="center"/>
      </w:pPr>
      <w:r>
        <w:rPr>
          <w:b/>
          <w:sz w:val="24"/>
          <w:szCs w:val="24"/>
          <w:u w:val="single"/>
        </w:rPr>
        <w:t>DOTYCZĄCE SPEŁNIANIA WARUNKÓW UDZIAŁU W POSTĘPOWANIU</w:t>
      </w:r>
      <w:r>
        <w:rPr>
          <w:b/>
          <w:sz w:val="24"/>
          <w:szCs w:val="24"/>
          <w:u w:val="single"/>
        </w:rPr>
        <w:br/>
      </w:r>
    </w:p>
    <w:p w14:paraId="7A17E08B" w14:textId="77777777" w:rsidR="009427DE" w:rsidRDefault="009427DE" w:rsidP="009427DE">
      <w:pPr>
        <w:jc w:val="both"/>
        <w:rPr>
          <w:sz w:val="21"/>
          <w:szCs w:val="21"/>
        </w:rPr>
      </w:pPr>
    </w:p>
    <w:p w14:paraId="010E3A66" w14:textId="77777777" w:rsidR="009427DE" w:rsidRDefault="009427DE" w:rsidP="009427DE"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</w:t>
      </w:r>
      <w:r>
        <w:rPr>
          <w:b/>
          <w:i/>
          <w:sz w:val="24"/>
          <w:szCs w:val="24"/>
        </w:rPr>
        <w:t xml:space="preserve"> </w:t>
      </w:r>
    </w:p>
    <w:p w14:paraId="19E2FEF3" w14:textId="77777777" w:rsidR="009427DE" w:rsidRDefault="009427DE" w:rsidP="009427DE">
      <w:r>
        <w:rPr>
          <w:b/>
          <w:bCs/>
          <w:iCs/>
          <w:sz w:val="24"/>
          <w:szCs w:val="24"/>
        </w:rPr>
        <w:t>Zadanie nr 1:</w:t>
      </w:r>
    </w:p>
    <w:p w14:paraId="345B63FB" w14:textId="77777777" w:rsidR="009427DE" w:rsidRDefault="009427DE" w:rsidP="009427DE">
      <w:r>
        <w:rPr>
          <w:b/>
          <w:bCs/>
          <w:i/>
          <w:sz w:val="24"/>
          <w:szCs w:val="24"/>
        </w:rPr>
        <w:t xml:space="preserve"> „Przebudowa drogi powiatowej 4719 S – ul. Wiejska w Sarnowie” </w:t>
      </w:r>
    </w:p>
    <w:p w14:paraId="31175FE6" w14:textId="77777777" w:rsidR="009427DE" w:rsidRDefault="009427DE" w:rsidP="009427DE">
      <w:r>
        <w:rPr>
          <w:b/>
          <w:bCs/>
          <w:iCs/>
          <w:sz w:val="24"/>
          <w:szCs w:val="24"/>
        </w:rPr>
        <w:t>Zadanie nr 2:</w:t>
      </w:r>
    </w:p>
    <w:p w14:paraId="68C6D63A" w14:textId="77777777" w:rsidR="009427DE" w:rsidRDefault="009427DE" w:rsidP="009427DE">
      <w:pPr>
        <w:jc w:val="both"/>
      </w:pPr>
      <w:r>
        <w:rPr>
          <w:b/>
          <w:bCs/>
          <w:i/>
          <w:sz w:val="24"/>
          <w:szCs w:val="24"/>
        </w:rPr>
        <w:t>”</w:t>
      </w:r>
      <w:r>
        <w:rPr>
          <w:b/>
          <w:bCs/>
          <w:i/>
          <w:iCs/>
          <w:sz w:val="24"/>
          <w:szCs w:val="24"/>
        </w:rPr>
        <w:t xml:space="preserve">Budowa i przebudowa sieci wodociągowych i kanalizacyjnych na terenie gminy Psary oraz remont oczyszczalni ścieków w Malinowicach” </w:t>
      </w:r>
    </w:p>
    <w:p w14:paraId="2F156532" w14:textId="77777777" w:rsidR="009427DE" w:rsidRDefault="009427DE" w:rsidP="009427DE">
      <w:pPr>
        <w:jc w:val="both"/>
      </w:pPr>
      <w:r>
        <w:rPr>
          <w:sz w:val="24"/>
          <w:szCs w:val="24"/>
        </w:rPr>
        <w:t>prowadzonego przez pełnomocnika Zamawiającego - Powiatowy Zarząd Dróg w Będzinie z/s w Rogoźniku, ul. Węgroda 59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14:paraId="62D80388" w14:textId="77777777" w:rsidR="009427DE" w:rsidRDefault="009427DE" w:rsidP="009427DE">
      <w:pPr>
        <w:spacing w:line="360" w:lineRule="auto"/>
        <w:ind w:firstLine="709"/>
        <w:jc w:val="both"/>
        <w:rPr>
          <w:sz w:val="21"/>
          <w:szCs w:val="21"/>
        </w:rPr>
      </w:pPr>
    </w:p>
    <w:p w14:paraId="140C667B" w14:textId="77777777" w:rsidR="009427DE" w:rsidRDefault="009427DE" w:rsidP="009427DE">
      <w:pPr>
        <w:spacing w:line="360" w:lineRule="auto"/>
        <w:ind w:firstLine="709"/>
        <w:jc w:val="both"/>
        <w:rPr>
          <w:sz w:val="21"/>
          <w:szCs w:val="21"/>
        </w:rPr>
      </w:pPr>
    </w:p>
    <w:p w14:paraId="3AC429A4" w14:textId="77777777" w:rsidR="009427DE" w:rsidRDefault="009427DE" w:rsidP="009427DE">
      <w:pPr>
        <w:shd w:val="clear" w:color="auto" w:fill="BFBFBF"/>
        <w:spacing w:line="360" w:lineRule="auto"/>
        <w:jc w:val="both"/>
      </w:pPr>
      <w:r>
        <w:rPr>
          <w:b/>
          <w:sz w:val="21"/>
          <w:szCs w:val="21"/>
        </w:rPr>
        <w:t>INFORMACJA DOTYCZĄCA WYKONAWCY:</w:t>
      </w:r>
    </w:p>
    <w:p w14:paraId="127E51D2" w14:textId="77777777" w:rsidR="009427DE" w:rsidRDefault="009427DE" w:rsidP="009427DE">
      <w:pPr>
        <w:spacing w:line="360" w:lineRule="auto"/>
        <w:jc w:val="both"/>
        <w:rPr>
          <w:b/>
          <w:sz w:val="21"/>
          <w:szCs w:val="21"/>
        </w:rPr>
      </w:pPr>
    </w:p>
    <w:p w14:paraId="1315A595" w14:textId="77777777" w:rsidR="009427DE" w:rsidRDefault="009427DE" w:rsidP="009427DE">
      <w:pPr>
        <w:jc w:val="both"/>
      </w:pPr>
      <w:r>
        <w:rPr>
          <w:sz w:val="24"/>
          <w:szCs w:val="24"/>
        </w:rPr>
        <w:lastRenderedPageBreak/>
        <w:t>Oświadczam, że spełniam warunki udziału w postępowaniu określone przez zamawiającego w ogłoszeniu o zamówieniu oraz w pkt 3 rozdziału XII Specyfikacji Istotnych Warunków Zamówienia.</w:t>
      </w:r>
    </w:p>
    <w:p w14:paraId="407DF2C3" w14:textId="77777777" w:rsidR="009427DE" w:rsidRDefault="009427DE" w:rsidP="009427D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AD6EE12" w14:textId="77777777" w:rsidR="009427DE" w:rsidRDefault="009427DE" w:rsidP="009427DE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6277EA19" w14:textId="77777777" w:rsidR="009427DE" w:rsidRDefault="009427DE" w:rsidP="009427DE">
      <w:pPr>
        <w:shd w:val="clear" w:color="auto" w:fill="BFBFBF"/>
        <w:spacing w:line="360" w:lineRule="auto"/>
        <w:jc w:val="both"/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14:paraId="2D5CBED0" w14:textId="77777777" w:rsidR="009427DE" w:rsidRDefault="009427DE" w:rsidP="009427DE">
      <w:pPr>
        <w:jc w:val="both"/>
      </w:pPr>
      <w:r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podmiotu/ów:…..…………………………..……………………………………………………………………………………………………………….…………………………………….., w następującym zakresie:……………………………………………….……………………</w:t>
      </w:r>
    </w:p>
    <w:p w14:paraId="5A110375" w14:textId="77777777" w:rsidR="009427DE" w:rsidRDefault="009427DE" w:rsidP="009427DE">
      <w:pPr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…………………………………………………………………………………………………... </w:t>
      </w:r>
      <w:r>
        <w:rPr>
          <w:i/>
        </w:rPr>
        <w:t>(wskazać podmiot i określić odpowiedni zakres dla wskazanego podmiotu)</w:t>
      </w:r>
      <w:r>
        <w:rPr>
          <w:i/>
          <w:sz w:val="24"/>
          <w:szCs w:val="24"/>
        </w:rPr>
        <w:t xml:space="preserve">. </w:t>
      </w:r>
    </w:p>
    <w:p w14:paraId="59BE8DCC" w14:textId="77777777" w:rsidR="009427DE" w:rsidRDefault="009427DE" w:rsidP="009427DE">
      <w:pPr>
        <w:spacing w:line="360" w:lineRule="auto"/>
        <w:jc w:val="both"/>
        <w:rPr>
          <w:i/>
          <w:sz w:val="21"/>
          <w:szCs w:val="21"/>
        </w:rPr>
      </w:pPr>
    </w:p>
    <w:p w14:paraId="7E52B355" w14:textId="77777777" w:rsidR="009427DE" w:rsidRDefault="009427DE" w:rsidP="009427DE">
      <w:pPr>
        <w:spacing w:line="360" w:lineRule="auto"/>
        <w:jc w:val="both"/>
        <w:rPr>
          <w:i/>
          <w:sz w:val="21"/>
          <w:szCs w:val="21"/>
        </w:rPr>
      </w:pPr>
    </w:p>
    <w:p w14:paraId="45B6B71E" w14:textId="77777777" w:rsidR="009427DE" w:rsidRDefault="009427DE" w:rsidP="009427DE">
      <w:pPr>
        <w:spacing w:line="360" w:lineRule="auto"/>
        <w:jc w:val="both"/>
        <w:rPr>
          <w:sz w:val="21"/>
          <w:szCs w:val="21"/>
        </w:rPr>
      </w:pPr>
    </w:p>
    <w:p w14:paraId="0D9BE1D4" w14:textId="77777777" w:rsidR="009427DE" w:rsidRDefault="009427DE" w:rsidP="009427DE">
      <w:pPr>
        <w:spacing w:line="360" w:lineRule="auto"/>
        <w:jc w:val="both"/>
        <w:rPr>
          <w:sz w:val="21"/>
          <w:szCs w:val="21"/>
        </w:rPr>
      </w:pPr>
    </w:p>
    <w:p w14:paraId="30333305" w14:textId="77777777" w:rsidR="009427DE" w:rsidRDefault="009427DE" w:rsidP="009427DE">
      <w:pPr>
        <w:spacing w:line="360" w:lineRule="auto"/>
        <w:jc w:val="both"/>
        <w:rPr>
          <w:sz w:val="21"/>
          <w:szCs w:val="21"/>
        </w:rPr>
      </w:pPr>
    </w:p>
    <w:p w14:paraId="373918B7" w14:textId="77777777" w:rsidR="009427DE" w:rsidRDefault="009427DE" w:rsidP="009427D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475EC6A" w14:textId="77777777" w:rsidR="009427DE" w:rsidRDefault="009427DE" w:rsidP="009427D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AFB605E" w14:textId="77777777" w:rsidR="009427DE" w:rsidRDefault="009427DE" w:rsidP="009427DE">
      <w:pPr>
        <w:shd w:val="clear" w:color="auto" w:fill="BFBFBF"/>
        <w:spacing w:line="360" w:lineRule="auto"/>
        <w:jc w:val="both"/>
      </w:pPr>
      <w:r>
        <w:rPr>
          <w:b/>
          <w:sz w:val="21"/>
          <w:szCs w:val="21"/>
        </w:rPr>
        <w:t>OŚWIADCZENIE DOTYCZĄCE PODANYCH INFORMACJI:</w:t>
      </w:r>
    </w:p>
    <w:p w14:paraId="78ACE963" w14:textId="77777777" w:rsidR="009427DE" w:rsidRDefault="009427DE" w:rsidP="009427DE">
      <w:pPr>
        <w:spacing w:line="360" w:lineRule="auto"/>
        <w:jc w:val="both"/>
        <w:rPr>
          <w:b/>
          <w:sz w:val="21"/>
          <w:szCs w:val="21"/>
        </w:rPr>
      </w:pPr>
    </w:p>
    <w:p w14:paraId="1C8262BE" w14:textId="77777777" w:rsidR="009427DE" w:rsidRDefault="009427DE" w:rsidP="009427DE">
      <w:pPr>
        <w:jc w:val="both"/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12DC87" w14:textId="77777777" w:rsidR="009427DE" w:rsidRDefault="009427DE" w:rsidP="009427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A30826" w14:textId="77777777" w:rsidR="009427DE" w:rsidRDefault="009427DE" w:rsidP="009427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7C833B" w14:textId="77777777" w:rsidR="009427DE" w:rsidRDefault="009427DE" w:rsidP="009427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C337B6" w14:textId="77777777" w:rsidR="009427DE" w:rsidRDefault="009427DE" w:rsidP="009427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3D33B0" w14:textId="77777777" w:rsidR="009427DE" w:rsidRDefault="009427DE" w:rsidP="009427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F49013" w14:textId="77777777" w:rsidR="009427DE" w:rsidRDefault="009427DE" w:rsidP="009427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47F807" w14:textId="77777777" w:rsidR="009427DE" w:rsidRDefault="009427DE" w:rsidP="009427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02F731" w14:textId="77777777" w:rsidR="009427DE" w:rsidRDefault="009427DE" w:rsidP="009427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D1D3B0" w14:textId="77777777" w:rsidR="009427DE" w:rsidRDefault="009427DE" w:rsidP="009427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B2EC52" w14:textId="77777777" w:rsidR="009427DE" w:rsidRDefault="009427DE" w:rsidP="009427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20B00D" w14:textId="77777777" w:rsidR="009427DE" w:rsidRDefault="009427DE" w:rsidP="009427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0EA749" w14:textId="77777777" w:rsidR="009427DE" w:rsidRDefault="009427DE" w:rsidP="009427DE">
      <w:pPr>
        <w:jc w:val="right"/>
        <w:rPr>
          <w:rFonts w:ascii="Arial" w:hAnsi="Arial" w:cs="Arial"/>
          <w:b/>
          <w:sz w:val="24"/>
          <w:szCs w:val="21"/>
        </w:rPr>
      </w:pPr>
    </w:p>
    <w:p w14:paraId="4B3456B6" w14:textId="77777777" w:rsidR="009427DE" w:rsidRDefault="009427DE" w:rsidP="009427DE">
      <w:pPr>
        <w:jc w:val="right"/>
        <w:rPr>
          <w:rFonts w:ascii="Arial" w:hAnsi="Arial" w:cs="Arial"/>
          <w:b/>
          <w:sz w:val="24"/>
          <w:szCs w:val="21"/>
        </w:rPr>
      </w:pPr>
    </w:p>
    <w:p w14:paraId="31EF70FD" w14:textId="77777777" w:rsidR="009427DE" w:rsidRDefault="009427DE" w:rsidP="009427DE">
      <w:pPr>
        <w:jc w:val="right"/>
        <w:rPr>
          <w:b/>
          <w:sz w:val="24"/>
        </w:rPr>
      </w:pPr>
    </w:p>
    <w:p w14:paraId="49CE70D4" w14:textId="77777777" w:rsidR="009427DE" w:rsidRDefault="009427DE" w:rsidP="009427DE">
      <w:pPr>
        <w:jc w:val="right"/>
        <w:rPr>
          <w:b/>
          <w:sz w:val="24"/>
        </w:rPr>
      </w:pPr>
    </w:p>
    <w:p w14:paraId="0FCB4378" w14:textId="77777777" w:rsidR="009427DE" w:rsidRDefault="009427DE" w:rsidP="009427DE">
      <w:pPr>
        <w:jc w:val="right"/>
        <w:rPr>
          <w:b/>
          <w:sz w:val="24"/>
        </w:rPr>
      </w:pPr>
    </w:p>
    <w:p w14:paraId="03E80CE4" w14:textId="77777777" w:rsidR="009427DE" w:rsidRDefault="009427DE" w:rsidP="009427DE">
      <w:pPr>
        <w:jc w:val="right"/>
      </w:pPr>
      <w:r>
        <w:rPr>
          <w:b/>
          <w:sz w:val="24"/>
        </w:rPr>
        <w:lastRenderedPageBreak/>
        <w:t>Załącznik Nr 4b</w:t>
      </w:r>
    </w:p>
    <w:p w14:paraId="78434670" w14:textId="77777777" w:rsidR="009427DE" w:rsidRDefault="009427DE" w:rsidP="009427DE">
      <w:pPr>
        <w:ind w:left="6372"/>
        <w:jc w:val="right"/>
      </w:pPr>
      <w:r>
        <w:rPr>
          <w:iCs/>
        </w:rPr>
        <w:t xml:space="preserve">  </w:t>
      </w:r>
    </w:p>
    <w:p w14:paraId="47F23F0F" w14:textId="77777777" w:rsidR="009427DE" w:rsidRDefault="009427DE" w:rsidP="009427DE">
      <w:r>
        <w:t xml:space="preserve">   </w:t>
      </w:r>
    </w:p>
    <w:p w14:paraId="3369EC68" w14:textId="77777777" w:rsidR="009427DE" w:rsidRDefault="009427DE" w:rsidP="009427DE">
      <w:pPr>
        <w:spacing w:line="340" w:lineRule="atLeast"/>
        <w:rPr>
          <w:iCs/>
        </w:rPr>
      </w:pPr>
    </w:p>
    <w:p w14:paraId="019F0FFA" w14:textId="77777777" w:rsidR="009427DE" w:rsidRDefault="009427DE" w:rsidP="009427DE">
      <w:pPr>
        <w:jc w:val="center"/>
        <w:rPr>
          <w:b/>
          <w:iCs/>
          <w:sz w:val="24"/>
          <w:szCs w:val="24"/>
        </w:rPr>
      </w:pPr>
    </w:p>
    <w:p w14:paraId="4E349427" w14:textId="77777777" w:rsidR="009427DE" w:rsidRDefault="009427DE" w:rsidP="009427DE">
      <w:pPr>
        <w:jc w:val="center"/>
        <w:rPr>
          <w:b/>
          <w:sz w:val="24"/>
          <w:szCs w:val="24"/>
        </w:rPr>
      </w:pPr>
    </w:p>
    <w:p w14:paraId="52248E0F" w14:textId="77777777" w:rsidR="009427DE" w:rsidRDefault="009427DE" w:rsidP="009427DE">
      <w:pPr>
        <w:jc w:val="center"/>
      </w:pPr>
      <w:r>
        <w:rPr>
          <w:b/>
          <w:bCs/>
          <w:color w:val="FF0000"/>
          <w:u w:val="single"/>
        </w:rPr>
        <w:t>DLA WYKONAWCY SKŁADAJACEGO OFERTĘ W FORMIE PISEMNEJ</w:t>
      </w:r>
      <w:r>
        <w:rPr>
          <w:b/>
          <w:bCs/>
          <w:color w:val="FF0000"/>
          <w:u w:val="single"/>
        </w:rPr>
        <w:br/>
        <w:t>W POSTACI ELEKTRONICZNEJ</w:t>
      </w:r>
    </w:p>
    <w:p w14:paraId="5F6ABE59" w14:textId="77777777" w:rsidR="009427DE" w:rsidRDefault="009427DE" w:rsidP="009427DE">
      <w:pPr>
        <w:jc w:val="center"/>
        <w:rPr>
          <w:b/>
          <w:sz w:val="24"/>
          <w:szCs w:val="24"/>
        </w:rPr>
      </w:pPr>
    </w:p>
    <w:p w14:paraId="1D154190" w14:textId="77777777" w:rsidR="009427DE" w:rsidRDefault="009427DE" w:rsidP="009427DE">
      <w:pPr>
        <w:jc w:val="center"/>
      </w:pPr>
      <w:r>
        <w:rPr>
          <w:b/>
          <w:sz w:val="28"/>
          <w:szCs w:val="28"/>
        </w:rPr>
        <w:t>Oświadczenie w sprawie grupy kapitałowej</w:t>
      </w:r>
    </w:p>
    <w:p w14:paraId="5380F3FF" w14:textId="77777777" w:rsidR="009427DE" w:rsidRDefault="009427DE" w:rsidP="009427DE">
      <w:pPr>
        <w:jc w:val="center"/>
        <w:rPr>
          <w:b/>
          <w:sz w:val="28"/>
          <w:szCs w:val="28"/>
        </w:rPr>
      </w:pPr>
    </w:p>
    <w:p w14:paraId="151D70CE" w14:textId="77777777" w:rsidR="009427DE" w:rsidRDefault="009427DE" w:rsidP="009427DE">
      <w:pPr>
        <w:jc w:val="both"/>
        <w:rPr>
          <w:b/>
          <w:sz w:val="24"/>
          <w:szCs w:val="24"/>
        </w:rPr>
      </w:pPr>
    </w:p>
    <w:p w14:paraId="257D4948" w14:textId="77777777" w:rsidR="009427DE" w:rsidRDefault="009427DE" w:rsidP="009427DE">
      <w:pPr>
        <w:jc w:val="both"/>
      </w:pPr>
      <w:r>
        <w:rPr>
          <w:sz w:val="24"/>
          <w:szCs w:val="24"/>
        </w:rPr>
        <w:t>Składając ofertę w postępowaniu o udzielenie zamówienia publicznego na:</w:t>
      </w:r>
    </w:p>
    <w:p w14:paraId="52711CB5" w14:textId="77777777" w:rsidR="009427DE" w:rsidRDefault="009427DE" w:rsidP="009427DE">
      <w:r>
        <w:rPr>
          <w:b/>
          <w:bCs/>
          <w:iCs/>
          <w:sz w:val="24"/>
          <w:szCs w:val="24"/>
        </w:rPr>
        <w:t>Zadanie nr 1:</w:t>
      </w:r>
    </w:p>
    <w:p w14:paraId="58672584" w14:textId="77777777" w:rsidR="009427DE" w:rsidRDefault="009427DE" w:rsidP="009427DE">
      <w:r>
        <w:rPr>
          <w:b/>
          <w:bCs/>
          <w:i/>
          <w:sz w:val="24"/>
          <w:szCs w:val="24"/>
        </w:rPr>
        <w:t xml:space="preserve"> „Przebudowa drogi powiatowej 4719 S – ul. Wiejska w Sarnowie” </w:t>
      </w:r>
    </w:p>
    <w:p w14:paraId="08172A06" w14:textId="77777777" w:rsidR="009427DE" w:rsidRDefault="009427DE" w:rsidP="009427DE">
      <w:r>
        <w:rPr>
          <w:b/>
          <w:bCs/>
          <w:iCs/>
          <w:sz w:val="24"/>
          <w:szCs w:val="24"/>
        </w:rPr>
        <w:t>Zadanie nr 2:</w:t>
      </w:r>
    </w:p>
    <w:p w14:paraId="7BB3DF53" w14:textId="77777777" w:rsidR="009427DE" w:rsidRDefault="009427DE" w:rsidP="009427DE">
      <w:r>
        <w:rPr>
          <w:b/>
          <w:bCs/>
          <w:i/>
          <w:sz w:val="24"/>
          <w:szCs w:val="24"/>
        </w:rPr>
        <w:t>”</w:t>
      </w:r>
      <w:r>
        <w:rPr>
          <w:b/>
          <w:bCs/>
          <w:i/>
          <w:iCs/>
          <w:sz w:val="24"/>
          <w:szCs w:val="24"/>
        </w:rPr>
        <w:t>Budowa i przebudowa sieci wodociągowych i kanalizacyjnych na terenie gminy Psary oraz remont oczyszczalni ścieków w Malinowicach”</w:t>
      </w:r>
    </w:p>
    <w:p w14:paraId="3E8B675E" w14:textId="77777777" w:rsidR="009427DE" w:rsidRDefault="009427DE" w:rsidP="009427DE">
      <w:pPr>
        <w:jc w:val="center"/>
      </w:pPr>
      <w:r>
        <w:rPr>
          <w:b/>
          <w:i/>
          <w:sz w:val="24"/>
          <w:szCs w:val="24"/>
        </w:rPr>
        <w:t xml:space="preserve"> </w:t>
      </w:r>
    </w:p>
    <w:p w14:paraId="05095080" w14:textId="77777777" w:rsidR="009427DE" w:rsidRDefault="009427DE" w:rsidP="009427DE">
      <w:pPr>
        <w:jc w:val="center"/>
        <w:rPr>
          <w:i/>
          <w:sz w:val="24"/>
          <w:szCs w:val="24"/>
        </w:rPr>
      </w:pPr>
    </w:p>
    <w:p w14:paraId="5161FFB0" w14:textId="77777777" w:rsidR="009427DE" w:rsidRDefault="009427DE" w:rsidP="009427DE">
      <w:pPr>
        <w:jc w:val="both"/>
        <w:rPr>
          <w:i/>
          <w:sz w:val="24"/>
          <w:szCs w:val="24"/>
        </w:rPr>
      </w:pPr>
    </w:p>
    <w:p w14:paraId="379ADDD4" w14:textId="77777777" w:rsidR="009427DE" w:rsidRDefault="009427DE" w:rsidP="009427DE">
      <w:pPr>
        <w:jc w:val="both"/>
      </w:pPr>
      <w:r>
        <w:rPr>
          <w:sz w:val="24"/>
          <w:szCs w:val="24"/>
        </w:rPr>
        <w:t>oświadczam/y, że:</w:t>
      </w:r>
    </w:p>
    <w:p w14:paraId="4B3CCE27" w14:textId="77777777" w:rsidR="009427DE" w:rsidRDefault="009427DE" w:rsidP="009427DE">
      <w:pPr>
        <w:jc w:val="both"/>
      </w:pPr>
      <w:r>
        <w:rPr>
          <w:sz w:val="24"/>
          <w:szCs w:val="24"/>
        </w:rPr>
        <w:t xml:space="preserve">- z żadnym z Wykonawców, którzy złożyli oferty w niniejszym postępowaniu  </w:t>
      </w:r>
      <w:r>
        <w:rPr>
          <w:b/>
          <w:sz w:val="24"/>
          <w:szCs w:val="24"/>
        </w:rPr>
        <w:t>nie należę/nie należymy</w:t>
      </w:r>
      <w:r>
        <w:rPr>
          <w:sz w:val="24"/>
          <w:szCs w:val="24"/>
        </w:rPr>
        <w:t xml:space="preserve"> do tej samej grupy kapitałowej w rozumieniu ustawy z dnia 16.02.2007 r. </w:t>
      </w:r>
      <w:r>
        <w:rPr>
          <w:sz w:val="24"/>
          <w:szCs w:val="24"/>
        </w:rPr>
        <w:br/>
        <w:t>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z 2018 r. poz. 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zm.)*:</w:t>
      </w:r>
    </w:p>
    <w:p w14:paraId="76BD9A96" w14:textId="77777777" w:rsidR="009427DE" w:rsidRDefault="009427DE" w:rsidP="009427DE">
      <w:pPr>
        <w:jc w:val="both"/>
        <w:rPr>
          <w:sz w:val="24"/>
          <w:szCs w:val="24"/>
        </w:rPr>
      </w:pPr>
    </w:p>
    <w:p w14:paraId="62E06653" w14:textId="77777777" w:rsidR="009427DE" w:rsidRDefault="009427DE" w:rsidP="009427DE">
      <w:pPr>
        <w:jc w:val="both"/>
      </w:pPr>
      <w:r>
        <w:rPr>
          <w:sz w:val="24"/>
          <w:szCs w:val="24"/>
        </w:rPr>
        <w:t>- wspólnie z ………………………………………………………………</w:t>
      </w:r>
      <w:r>
        <w:rPr>
          <w:b/>
          <w:sz w:val="24"/>
          <w:szCs w:val="24"/>
        </w:rPr>
        <w:t>należę/należymy</w:t>
      </w:r>
      <w:r>
        <w:rPr>
          <w:sz w:val="24"/>
          <w:szCs w:val="24"/>
        </w:rPr>
        <w:t xml:space="preserve"> do tej samej  grupy kapitałowej w rozumieniu ustawy z dnia 16.02.2007 r. o 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z 2018 r. poz. 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55C2657A" w14:textId="77777777" w:rsidR="009427DE" w:rsidRDefault="009427DE" w:rsidP="009427DE">
      <w:pPr>
        <w:jc w:val="both"/>
        <w:rPr>
          <w:sz w:val="24"/>
          <w:szCs w:val="24"/>
        </w:rPr>
      </w:pPr>
    </w:p>
    <w:p w14:paraId="1DBBE5AB" w14:textId="77777777" w:rsidR="009427DE" w:rsidRDefault="009427DE" w:rsidP="009427DE">
      <w:pPr>
        <w:numPr>
          <w:ilvl w:val="0"/>
          <w:numId w:val="3"/>
        </w:numPr>
        <w:jc w:val="both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4C669D9F" w14:textId="77777777" w:rsidR="009427DE" w:rsidRDefault="009427DE" w:rsidP="009427DE">
      <w:pPr>
        <w:numPr>
          <w:ilvl w:val="0"/>
          <w:numId w:val="3"/>
        </w:numPr>
        <w:jc w:val="both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17B9C810" w14:textId="77777777" w:rsidR="009427DE" w:rsidRDefault="009427DE" w:rsidP="009427DE">
      <w:pPr>
        <w:numPr>
          <w:ilvl w:val="0"/>
          <w:numId w:val="3"/>
        </w:numPr>
        <w:jc w:val="both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4D3CC57C" w14:textId="77777777" w:rsidR="009427DE" w:rsidRDefault="009427DE" w:rsidP="009427DE">
      <w:pPr>
        <w:numPr>
          <w:ilvl w:val="0"/>
          <w:numId w:val="3"/>
        </w:numPr>
        <w:jc w:val="both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2F70FE50" w14:textId="77777777" w:rsidR="009427DE" w:rsidRDefault="009427DE" w:rsidP="009427DE">
      <w:pPr>
        <w:jc w:val="both"/>
        <w:rPr>
          <w:sz w:val="24"/>
          <w:szCs w:val="24"/>
        </w:rPr>
      </w:pPr>
    </w:p>
    <w:p w14:paraId="1CD91BDB" w14:textId="77777777" w:rsidR="009427DE" w:rsidRDefault="009427DE" w:rsidP="009427DE">
      <w:pPr>
        <w:jc w:val="both"/>
        <w:rPr>
          <w:sz w:val="24"/>
          <w:szCs w:val="24"/>
        </w:rPr>
      </w:pPr>
    </w:p>
    <w:p w14:paraId="500E5D66" w14:textId="77777777" w:rsidR="009427DE" w:rsidRDefault="009427DE" w:rsidP="009427DE">
      <w:pPr>
        <w:jc w:val="both"/>
        <w:rPr>
          <w:b/>
          <w:sz w:val="24"/>
          <w:szCs w:val="24"/>
        </w:rPr>
      </w:pPr>
    </w:p>
    <w:p w14:paraId="5221FEC6" w14:textId="77777777" w:rsidR="009427DE" w:rsidRDefault="009427DE" w:rsidP="009427DE">
      <w:pPr>
        <w:jc w:val="both"/>
      </w:pPr>
      <w:r>
        <w:t xml:space="preserve">* niepotrzebne skreślić </w:t>
      </w:r>
    </w:p>
    <w:p w14:paraId="7D37E145" w14:textId="77777777" w:rsidR="009427DE" w:rsidRDefault="009427DE" w:rsidP="009427DE">
      <w:pPr>
        <w:jc w:val="both"/>
        <w:rPr>
          <w:b/>
        </w:rPr>
      </w:pPr>
    </w:p>
    <w:p w14:paraId="63CA111F" w14:textId="77777777" w:rsidR="009427DE" w:rsidRDefault="009427DE" w:rsidP="009427DE">
      <w:pPr>
        <w:jc w:val="both"/>
        <w:rPr>
          <w:b/>
        </w:rPr>
      </w:pPr>
    </w:p>
    <w:p w14:paraId="59FFB23E" w14:textId="77777777" w:rsidR="009427DE" w:rsidRDefault="009427DE" w:rsidP="009427DE">
      <w:pPr>
        <w:jc w:val="both"/>
        <w:rPr>
          <w:b/>
        </w:rPr>
      </w:pPr>
    </w:p>
    <w:p w14:paraId="4165E883" w14:textId="77777777" w:rsidR="009427DE" w:rsidRDefault="009427DE" w:rsidP="009427DE">
      <w:pPr>
        <w:jc w:val="both"/>
        <w:rPr>
          <w:b/>
        </w:rPr>
      </w:pPr>
    </w:p>
    <w:p w14:paraId="7D95CA52" w14:textId="77777777" w:rsidR="009427DE" w:rsidRDefault="009427DE" w:rsidP="009427DE">
      <w:pPr>
        <w:jc w:val="both"/>
        <w:rPr>
          <w:b/>
        </w:rPr>
      </w:pPr>
    </w:p>
    <w:p w14:paraId="767F98BB" w14:textId="77777777" w:rsidR="009427DE" w:rsidRDefault="009427DE" w:rsidP="009427DE">
      <w:pPr>
        <w:jc w:val="both"/>
        <w:rPr>
          <w:b/>
        </w:rPr>
      </w:pPr>
    </w:p>
    <w:p w14:paraId="18134256" w14:textId="77777777" w:rsidR="009427DE" w:rsidRDefault="009427DE" w:rsidP="009427DE">
      <w:pPr>
        <w:jc w:val="both"/>
        <w:rPr>
          <w:b/>
        </w:rPr>
      </w:pPr>
    </w:p>
    <w:p w14:paraId="35E48F38" w14:textId="77777777" w:rsidR="009427DE" w:rsidRDefault="009427DE" w:rsidP="009427DE">
      <w:pPr>
        <w:jc w:val="both"/>
        <w:rPr>
          <w:b/>
        </w:rPr>
      </w:pPr>
    </w:p>
    <w:p w14:paraId="388074B1" w14:textId="77777777" w:rsidR="009D2DC4" w:rsidRDefault="009D2DC4"/>
    <w:sectPr w:rsidR="009D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DE"/>
    <w:rsid w:val="009427DE"/>
    <w:rsid w:val="009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2171"/>
  <w15:chartTrackingRefBased/>
  <w15:docId w15:val="{B714883D-5121-42BB-BC52-52E0C1F4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DE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427DE"/>
    <w:rPr>
      <w:vertAlign w:val="superscript"/>
    </w:rPr>
  </w:style>
  <w:style w:type="character" w:customStyle="1" w:styleId="DeltaViewInsertion">
    <w:name w:val="DeltaView Insertion"/>
    <w:rsid w:val="009427DE"/>
    <w:rPr>
      <w:b/>
      <w:i/>
      <w:spacing w:val="0"/>
    </w:rPr>
  </w:style>
  <w:style w:type="paragraph" w:customStyle="1" w:styleId="Nagwek2">
    <w:name w:val="Nagłówek2"/>
    <w:basedOn w:val="Normalny"/>
    <w:next w:val="Tekstpodstawowy"/>
    <w:rsid w:val="009427DE"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rsid w:val="009427D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427DE"/>
    <w:rPr>
      <w:rFonts w:eastAsia="Times New Roman" w:cs="Times New Roman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427DE"/>
  </w:style>
  <w:style w:type="character" w:customStyle="1" w:styleId="TekstprzypisudolnegoZnak">
    <w:name w:val="Tekst przypisu dolnego Znak"/>
    <w:basedOn w:val="Domylnaczcionkaakapitu"/>
    <w:link w:val="Tekstprzypisudolnego"/>
    <w:rsid w:val="009427DE"/>
    <w:rPr>
      <w:rFonts w:eastAsia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9427DE"/>
    <w:pPr>
      <w:spacing w:before="280" w:after="280"/>
    </w:pPr>
    <w:rPr>
      <w:sz w:val="24"/>
      <w:szCs w:val="24"/>
    </w:rPr>
  </w:style>
  <w:style w:type="paragraph" w:customStyle="1" w:styleId="ListParagraph">
    <w:name w:val="List Paragraph"/>
    <w:basedOn w:val="Normalny"/>
    <w:rsid w:val="009427DE"/>
    <w:pPr>
      <w:ind w:left="708"/>
    </w:pPr>
  </w:style>
  <w:style w:type="paragraph" w:customStyle="1" w:styleId="western">
    <w:name w:val="western"/>
    <w:basedOn w:val="Normalny"/>
    <w:rsid w:val="009427DE"/>
    <w:pPr>
      <w:widowControl w:val="0"/>
      <w:suppressAutoHyphens w:val="0"/>
      <w:spacing w:before="280" w:after="119"/>
      <w:textAlignment w:val="baseline"/>
    </w:pPr>
    <w:rPr>
      <w:rFonts w:eastAsia="Andale Sans UI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2020-12-21T11:48:00Z</dcterms:created>
  <dcterms:modified xsi:type="dcterms:W3CDTF">2020-12-21T11:48:00Z</dcterms:modified>
</cp:coreProperties>
</file>