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09BF1" w14:textId="75259943" w:rsidR="00625945" w:rsidRPr="007054BE" w:rsidRDefault="00625945" w:rsidP="00625945">
      <w:pPr>
        <w:pStyle w:val="Standard"/>
        <w:spacing w:after="0"/>
        <w:jc w:val="center"/>
        <w:rPr>
          <w:sz w:val="24"/>
          <w:szCs w:val="24"/>
        </w:rPr>
      </w:pPr>
      <w:r w:rsidRPr="007054BE">
        <w:rPr>
          <w:sz w:val="24"/>
          <w:szCs w:val="24"/>
        </w:rPr>
        <w:t xml:space="preserve">Umowa nr MKUO </w:t>
      </w:r>
      <w:proofErr w:type="spellStart"/>
      <w:r w:rsidRPr="007054BE">
        <w:rPr>
          <w:sz w:val="24"/>
          <w:szCs w:val="24"/>
        </w:rPr>
        <w:t>ProNatura</w:t>
      </w:r>
      <w:proofErr w:type="spellEnd"/>
      <w:r w:rsidRPr="007054BE">
        <w:rPr>
          <w:sz w:val="24"/>
          <w:szCs w:val="24"/>
        </w:rPr>
        <w:t xml:space="preserve"> ZO/</w:t>
      </w:r>
      <w:r w:rsidR="00D767F2">
        <w:rPr>
          <w:sz w:val="24"/>
          <w:szCs w:val="24"/>
        </w:rPr>
        <w:t>71</w:t>
      </w:r>
      <w:r w:rsidRPr="007054BE">
        <w:rPr>
          <w:sz w:val="24"/>
          <w:szCs w:val="24"/>
        </w:rPr>
        <w:t>/2</w:t>
      </w:r>
      <w:r w:rsidR="0098602A">
        <w:rPr>
          <w:sz w:val="24"/>
          <w:szCs w:val="24"/>
        </w:rPr>
        <w:t>4</w:t>
      </w:r>
    </w:p>
    <w:p w14:paraId="154B29FF" w14:textId="0991530D" w:rsidR="00625945" w:rsidRPr="007054BE" w:rsidRDefault="00625945" w:rsidP="00625945">
      <w:pPr>
        <w:pStyle w:val="Standard"/>
        <w:jc w:val="center"/>
        <w:rPr>
          <w:sz w:val="24"/>
          <w:szCs w:val="24"/>
        </w:rPr>
      </w:pPr>
      <w:r w:rsidRPr="007054BE">
        <w:rPr>
          <w:sz w:val="24"/>
          <w:szCs w:val="24"/>
        </w:rPr>
        <w:t xml:space="preserve">zawarta w dniu </w:t>
      </w:r>
      <w:r w:rsidR="00D767F2">
        <w:rPr>
          <w:sz w:val="24"/>
          <w:szCs w:val="24"/>
        </w:rPr>
        <w:t xml:space="preserve"> </w:t>
      </w:r>
      <w:r w:rsidR="00315E59">
        <w:rPr>
          <w:sz w:val="24"/>
          <w:szCs w:val="24"/>
        </w:rPr>
        <w:t xml:space="preserve">  </w:t>
      </w:r>
      <w:r w:rsidR="00D767F2">
        <w:rPr>
          <w:sz w:val="24"/>
          <w:szCs w:val="24"/>
        </w:rPr>
        <w:t xml:space="preserve"> czerwca </w:t>
      </w:r>
      <w:r w:rsidRPr="007054BE">
        <w:rPr>
          <w:sz w:val="24"/>
          <w:szCs w:val="24"/>
        </w:rPr>
        <w:t>202</w:t>
      </w:r>
      <w:r w:rsidR="0098602A">
        <w:rPr>
          <w:sz w:val="24"/>
          <w:szCs w:val="24"/>
        </w:rPr>
        <w:t>4</w:t>
      </w:r>
      <w:r w:rsidRPr="007054BE">
        <w:rPr>
          <w:sz w:val="24"/>
          <w:szCs w:val="24"/>
        </w:rPr>
        <w:t xml:space="preserve"> roku pomiędzy:</w:t>
      </w:r>
    </w:p>
    <w:p w14:paraId="52C12A26" w14:textId="1445E539" w:rsidR="006E2F3D" w:rsidRPr="00F84DEA" w:rsidRDefault="006E2F3D" w:rsidP="00B66B7F">
      <w:pPr>
        <w:widowControl/>
        <w:spacing w:line="360" w:lineRule="auto"/>
        <w:jc w:val="both"/>
        <w:rPr>
          <w:rFonts w:ascii="Calibri" w:eastAsia="Times New Roman" w:hAnsi="Calibri" w:cs="Calibri"/>
          <w:kern w:val="0"/>
          <w:lang w:eastAsia="ar-SA" w:bidi="ar-SA"/>
        </w:rPr>
      </w:pPr>
      <w:r w:rsidRPr="006E2F3D">
        <w:rPr>
          <w:rFonts w:ascii="Calibri" w:eastAsia="Times New Roman" w:hAnsi="Calibri" w:cs="Calibri"/>
          <w:b/>
          <w:bCs/>
          <w:kern w:val="0"/>
          <w:lang w:eastAsia="ar-SA" w:bidi="ar-SA"/>
        </w:rPr>
        <w:t xml:space="preserve">Międzygminnym Kompleksem Unieszkodliwiania Odpadów </w:t>
      </w:r>
      <w:proofErr w:type="spellStart"/>
      <w:r w:rsidRPr="006E2F3D">
        <w:rPr>
          <w:rFonts w:ascii="Calibri" w:eastAsia="Times New Roman" w:hAnsi="Calibri" w:cs="Calibri"/>
          <w:b/>
          <w:bCs/>
          <w:kern w:val="0"/>
          <w:lang w:eastAsia="ar-SA" w:bidi="ar-SA"/>
        </w:rPr>
        <w:t>ProNatura</w:t>
      </w:r>
      <w:proofErr w:type="spellEnd"/>
      <w:r w:rsidRPr="006E2F3D">
        <w:rPr>
          <w:rFonts w:ascii="Calibri" w:eastAsia="Times New Roman" w:hAnsi="Calibri" w:cs="Calibri"/>
          <w:b/>
          <w:bCs/>
          <w:kern w:val="0"/>
          <w:lang w:eastAsia="ar-SA" w:bidi="ar-SA"/>
        </w:rPr>
        <w:t xml:space="preserve"> spółką z ograniczoną odpowiedzialnością</w:t>
      </w:r>
      <w:r w:rsidRPr="006E2F3D">
        <w:rPr>
          <w:rFonts w:ascii="Calibri" w:eastAsia="Times New Roman" w:hAnsi="Calibri" w:cs="Calibri"/>
          <w:kern w:val="0"/>
          <w:lang w:eastAsia="ar-SA" w:bidi="ar-SA"/>
        </w:rPr>
        <w:t xml:space="preserve"> z siedzibą w Bydgoszczy </w:t>
      </w:r>
      <w:r w:rsidR="00A3104D" w:rsidRPr="00E86BB6">
        <w:rPr>
          <w:rFonts w:ascii="Calibri" w:eastAsia="Times New Roman" w:hAnsi="Calibri" w:cs="Calibri"/>
          <w:sz w:val="22"/>
          <w:szCs w:val="22"/>
          <w:lang w:eastAsia="ar-SA" w:bidi="ar-SA"/>
        </w:rPr>
        <w:t xml:space="preserve">(85-862) </w:t>
      </w:r>
      <w:r w:rsidRPr="006E2F3D">
        <w:rPr>
          <w:rFonts w:ascii="Calibri" w:eastAsia="Times New Roman" w:hAnsi="Calibri" w:cs="Calibri"/>
          <w:kern w:val="0"/>
          <w:lang w:eastAsia="ar-SA" w:bidi="ar-SA"/>
        </w:rPr>
        <w:t xml:space="preserve">przy ul. E. Petersona 22, zarejestrowaną </w:t>
      </w:r>
      <w:r>
        <w:rPr>
          <w:rFonts w:ascii="Calibri" w:eastAsia="Times New Roman" w:hAnsi="Calibri" w:cs="Calibri"/>
          <w:kern w:val="0"/>
          <w:lang w:eastAsia="ar-SA" w:bidi="ar-SA"/>
        </w:rPr>
        <w:br/>
      </w:r>
      <w:r w:rsidRPr="006E2F3D">
        <w:rPr>
          <w:rFonts w:ascii="Calibri" w:eastAsia="Times New Roman" w:hAnsi="Calibri" w:cs="Calibri"/>
          <w:kern w:val="0"/>
          <w:lang w:eastAsia="ar-SA" w:bidi="ar-SA"/>
        </w:rPr>
        <w:t>w rejestrze przedsiębiorców prowadzonym przez Sąd Rejonowy w Bydgoszczy, XIII Wydział Gospodarczy Krajowego Rejestru Sądowego pod nr KRS 0000296965, zidentyfikowaną dla celów podatkowych pod numerem NIP: 953-255-97-41, zaś dla celów statystycznych pod numerem REGON: 340378577,</w:t>
      </w:r>
      <w:r w:rsidR="00F84DEA">
        <w:rPr>
          <w:rFonts w:ascii="Calibri" w:eastAsia="Times New Roman" w:hAnsi="Calibri" w:cs="Calibri"/>
          <w:kern w:val="0"/>
          <w:lang w:eastAsia="ar-SA" w:bidi="ar-SA"/>
        </w:rPr>
        <w:t xml:space="preserve"> </w:t>
      </w:r>
      <w:r w:rsidRPr="006E2F3D">
        <w:rPr>
          <w:rFonts w:ascii="Calibri" w:eastAsia="Times New Roman" w:hAnsi="Calibri" w:cs="Calibri"/>
          <w:kern w:val="0"/>
          <w:lang w:eastAsia="ar-SA" w:bidi="ar-SA"/>
        </w:rPr>
        <w:t xml:space="preserve">Nr BDO 000010322 o kapitale zakładowym w wysokości 29.997.000,00 zł, wniesionym w całości przez Miasto Bydgoszcz, </w:t>
      </w:r>
    </w:p>
    <w:p w14:paraId="5743EF32" w14:textId="648B657C" w:rsidR="00625945" w:rsidRPr="007054BE" w:rsidRDefault="00625945" w:rsidP="00B66B7F">
      <w:pPr>
        <w:widowControl/>
        <w:spacing w:line="360" w:lineRule="auto"/>
        <w:jc w:val="both"/>
        <w:rPr>
          <w:rFonts w:ascii="Calibri" w:eastAsia="Times New Roman" w:hAnsi="Calibri" w:cs="Calibri"/>
          <w:kern w:val="0"/>
          <w:lang w:eastAsia="ar-SA" w:bidi="ar-SA"/>
        </w:rPr>
      </w:pPr>
      <w:r w:rsidRPr="007054BE">
        <w:rPr>
          <w:rFonts w:ascii="Calibri" w:eastAsia="Times New Roman" w:hAnsi="Calibri" w:cs="Calibri"/>
          <w:kern w:val="0"/>
          <w:lang w:eastAsia="ar-SA" w:bidi="ar-SA"/>
        </w:rPr>
        <w:t>reprezentowaną przez:</w:t>
      </w:r>
    </w:p>
    <w:p w14:paraId="643C2E00" w14:textId="77777777" w:rsidR="00625945" w:rsidRPr="007054BE" w:rsidRDefault="00625945" w:rsidP="00B66B7F">
      <w:pPr>
        <w:widowControl/>
        <w:spacing w:line="360" w:lineRule="auto"/>
        <w:rPr>
          <w:rFonts w:ascii="Calibri" w:eastAsia="Times New Roman" w:hAnsi="Calibri" w:cs="Calibri"/>
          <w:kern w:val="0"/>
          <w:lang w:eastAsia="ar-SA" w:bidi="ar-SA"/>
        </w:rPr>
      </w:pPr>
      <w:r w:rsidRPr="007054BE">
        <w:rPr>
          <w:rFonts w:ascii="Calibri" w:eastAsia="Times New Roman" w:hAnsi="Calibri" w:cs="Calibri"/>
          <w:kern w:val="0"/>
          <w:lang w:eastAsia="ar-SA" w:bidi="ar-SA"/>
        </w:rPr>
        <w:t xml:space="preserve">Prezesa Zarządu -  Konrada Mikołajskiego, </w:t>
      </w:r>
    </w:p>
    <w:p w14:paraId="73BD91DC" w14:textId="77777777" w:rsidR="00625945" w:rsidRPr="007054BE" w:rsidRDefault="00625945" w:rsidP="00B66B7F">
      <w:pPr>
        <w:widowControl/>
        <w:spacing w:line="360" w:lineRule="auto"/>
        <w:rPr>
          <w:rFonts w:ascii="Calibri" w:eastAsia="Times New Roman" w:hAnsi="Calibri" w:cs="Calibri"/>
          <w:kern w:val="0"/>
          <w:lang w:eastAsia="ar-SA" w:bidi="ar-SA"/>
        </w:rPr>
      </w:pPr>
      <w:r w:rsidRPr="007054BE">
        <w:rPr>
          <w:rFonts w:ascii="Calibri" w:eastAsia="Times New Roman" w:hAnsi="Calibri" w:cs="Calibri"/>
          <w:kern w:val="0"/>
          <w:lang w:eastAsia="ar-SA" w:bidi="ar-SA"/>
        </w:rPr>
        <w:t>Wiceprezesa Zarządu – Jarosława Bańkowskiego</w:t>
      </w:r>
    </w:p>
    <w:p w14:paraId="4A919949" w14:textId="77777777" w:rsidR="00625945" w:rsidRPr="007054BE" w:rsidRDefault="00625945" w:rsidP="00B66B7F">
      <w:pPr>
        <w:widowControl/>
        <w:shd w:val="clear" w:color="auto" w:fill="FFFFFF"/>
        <w:spacing w:line="360" w:lineRule="auto"/>
        <w:rPr>
          <w:rFonts w:ascii="Calibri" w:eastAsia="Times New Roman" w:hAnsi="Calibri" w:cs="Calibri"/>
          <w:kern w:val="0"/>
          <w:lang w:eastAsia="ar-SA" w:bidi="ar-SA"/>
        </w:rPr>
      </w:pPr>
      <w:r w:rsidRPr="007054BE">
        <w:rPr>
          <w:rFonts w:ascii="Calibri" w:eastAsia="Times New Roman" w:hAnsi="Calibri" w:cs="Calibri"/>
          <w:kern w:val="0"/>
          <w:lang w:eastAsia="ar-SA" w:bidi="ar-SA"/>
        </w:rPr>
        <w:t>zwaną dalej „</w:t>
      </w:r>
      <w:r w:rsidRPr="007054BE">
        <w:rPr>
          <w:rFonts w:ascii="Calibri" w:eastAsia="Times New Roman" w:hAnsi="Calibri" w:cs="Calibri"/>
          <w:b/>
          <w:kern w:val="0"/>
          <w:lang w:eastAsia="ar-SA" w:bidi="ar-SA"/>
        </w:rPr>
        <w:t>Zamawiającym</w:t>
      </w:r>
      <w:r w:rsidRPr="007054BE">
        <w:rPr>
          <w:rFonts w:ascii="Calibri" w:eastAsia="Times New Roman" w:hAnsi="Calibri" w:cs="Calibri"/>
          <w:kern w:val="0"/>
          <w:lang w:eastAsia="ar-SA" w:bidi="ar-SA"/>
        </w:rPr>
        <w:t>”,</w:t>
      </w:r>
    </w:p>
    <w:p w14:paraId="4EB262CE" w14:textId="77777777" w:rsidR="00625945" w:rsidRPr="007054BE" w:rsidRDefault="00625945" w:rsidP="00B66B7F">
      <w:pPr>
        <w:widowControl/>
        <w:spacing w:before="240" w:after="120" w:line="360" w:lineRule="auto"/>
        <w:ind w:left="284" w:hanging="284"/>
        <w:rPr>
          <w:rFonts w:ascii="Calibri" w:eastAsia="Times New Roman" w:hAnsi="Calibri" w:cs="Calibri"/>
          <w:kern w:val="0"/>
          <w:lang w:eastAsia="ar-SA" w:bidi="ar-SA"/>
        </w:rPr>
      </w:pPr>
      <w:r w:rsidRPr="007054BE">
        <w:rPr>
          <w:rFonts w:ascii="Calibri" w:eastAsia="Times New Roman" w:hAnsi="Calibri" w:cs="Calibri"/>
          <w:kern w:val="0"/>
          <w:lang w:eastAsia="ar-SA" w:bidi="ar-SA"/>
        </w:rPr>
        <w:t>oraz</w:t>
      </w:r>
    </w:p>
    <w:p w14:paraId="656DD2DF" w14:textId="5202DD82" w:rsidR="00625945" w:rsidRPr="007054BE" w:rsidRDefault="00A97771" w:rsidP="00B66B7F">
      <w:pPr>
        <w:widowControl/>
        <w:shd w:val="clear" w:color="auto" w:fill="FFFFFF"/>
        <w:spacing w:line="360" w:lineRule="auto"/>
        <w:rPr>
          <w:rFonts w:ascii="Calibri" w:eastAsia="Times New Roman" w:hAnsi="Calibri" w:cs="Calibri"/>
          <w:kern w:val="0"/>
          <w:lang w:eastAsia="ar-SA" w:bidi="ar-SA"/>
        </w:rPr>
      </w:pPr>
      <w:r w:rsidRPr="00A97771">
        <w:rPr>
          <w:rFonts w:ascii="Calibri" w:eastAsia="Times New Roman" w:hAnsi="Calibri" w:cs="Calibri"/>
          <w:kern w:val="0"/>
          <w:lang w:eastAsia="ar-SA" w:bidi="ar-SA"/>
        </w:rPr>
        <w:t xml:space="preserve">zwanym dalej </w:t>
      </w:r>
      <w:r w:rsidRPr="00A97771">
        <w:rPr>
          <w:rFonts w:ascii="Calibri" w:eastAsia="Times New Roman" w:hAnsi="Calibri" w:cs="Calibri" w:hint="eastAsia"/>
          <w:b/>
          <w:bCs/>
          <w:kern w:val="0"/>
          <w:lang w:eastAsia="ar-SA" w:bidi="ar-SA"/>
        </w:rPr>
        <w:t>„</w:t>
      </w:r>
      <w:r w:rsidRPr="00A97771">
        <w:rPr>
          <w:rFonts w:ascii="Calibri" w:eastAsia="Times New Roman" w:hAnsi="Calibri" w:cs="Calibri"/>
          <w:b/>
          <w:bCs/>
          <w:kern w:val="0"/>
          <w:lang w:eastAsia="ar-SA" w:bidi="ar-SA"/>
        </w:rPr>
        <w:t>Wykonawc</w:t>
      </w:r>
      <w:r w:rsidRPr="00A97771">
        <w:rPr>
          <w:rFonts w:ascii="Calibri" w:eastAsia="Times New Roman" w:hAnsi="Calibri" w:cs="Calibri" w:hint="cs"/>
          <w:b/>
          <w:bCs/>
          <w:kern w:val="0"/>
          <w:lang w:eastAsia="ar-SA" w:bidi="ar-SA"/>
        </w:rPr>
        <w:t>ą</w:t>
      </w:r>
      <w:r w:rsidRPr="00A97771">
        <w:rPr>
          <w:rFonts w:ascii="Calibri" w:eastAsia="Times New Roman" w:hAnsi="Calibri" w:cs="Calibri" w:hint="eastAsia"/>
          <w:b/>
          <w:bCs/>
          <w:kern w:val="0"/>
          <w:lang w:eastAsia="ar-SA" w:bidi="ar-SA"/>
        </w:rPr>
        <w:t>”</w:t>
      </w:r>
    </w:p>
    <w:p w14:paraId="413F9F56" w14:textId="77777777" w:rsidR="00625945" w:rsidRPr="007054BE" w:rsidRDefault="00625945" w:rsidP="00B66B7F">
      <w:pPr>
        <w:widowControl/>
        <w:shd w:val="clear" w:color="auto" w:fill="FFFFFF"/>
        <w:spacing w:line="360" w:lineRule="auto"/>
        <w:rPr>
          <w:rFonts w:ascii="Calibri" w:eastAsia="Times New Roman" w:hAnsi="Calibri" w:cs="Calibri"/>
          <w:b/>
          <w:kern w:val="0"/>
          <w:lang w:eastAsia="ar-SA" w:bidi="ar-SA"/>
        </w:rPr>
      </w:pPr>
      <w:r w:rsidRPr="007054BE">
        <w:rPr>
          <w:rFonts w:ascii="Calibri" w:eastAsia="Times New Roman" w:hAnsi="Calibri" w:cs="Calibri"/>
          <w:kern w:val="0"/>
          <w:lang w:eastAsia="ar-SA" w:bidi="ar-SA"/>
        </w:rPr>
        <w:t xml:space="preserve">zwanymi dalej osobno </w:t>
      </w:r>
      <w:r w:rsidRPr="007054BE">
        <w:rPr>
          <w:rFonts w:ascii="Calibri" w:eastAsia="Times New Roman" w:hAnsi="Calibri" w:cs="Calibri"/>
          <w:b/>
          <w:kern w:val="0"/>
          <w:lang w:eastAsia="ar-SA" w:bidi="ar-SA"/>
        </w:rPr>
        <w:t>„Stroną”</w:t>
      </w:r>
      <w:r w:rsidRPr="007054BE">
        <w:rPr>
          <w:rFonts w:ascii="Calibri" w:eastAsia="Times New Roman" w:hAnsi="Calibri" w:cs="Calibri"/>
          <w:kern w:val="0"/>
          <w:lang w:eastAsia="ar-SA" w:bidi="ar-SA"/>
        </w:rPr>
        <w:t xml:space="preserve"> a łącznie </w:t>
      </w:r>
      <w:r w:rsidRPr="007054BE">
        <w:rPr>
          <w:rFonts w:ascii="Calibri" w:eastAsia="Times New Roman" w:hAnsi="Calibri" w:cs="Calibri"/>
          <w:b/>
          <w:kern w:val="0"/>
          <w:lang w:eastAsia="ar-SA" w:bidi="ar-SA"/>
        </w:rPr>
        <w:t>„Stronami”.</w:t>
      </w:r>
    </w:p>
    <w:p w14:paraId="40D0766A" w14:textId="77777777" w:rsidR="00625945" w:rsidRPr="007054BE" w:rsidRDefault="00625945" w:rsidP="00625945">
      <w:pPr>
        <w:pStyle w:val="NormalnyWeb"/>
        <w:spacing w:before="0" w:after="0" w:line="360" w:lineRule="auto"/>
        <w:jc w:val="center"/>
      </w:pPr>
    </w:p>
    <w:p w14:paraId="0F484278" w14:textId="43FE1BC0" w:rsidR="00625945" w:rsidRDefault="00195780" w:rsidP="00625945">
      <w:pPr>
        <w:pStyle w:val="Standard"/>
        <w:spacing w:after="0" w:line="360" w:lineRule="auto"/>
        <w:jc w:val="both"/>
        <w:rPr>
          <w:i/>
          <w:sz w:val="24"/>
          <w:szCs w:val="24"/>
        </w:rPr>
      </w:pPr>
      <w:r w:rsidRPr="00195780">
        <w:rPr>
          <w:i/>
          <w:sz w:val="24"/>
          <w:szCs w:val="24"/>
        </w:rPr>
        <w:t>Reprezentanci Stron o</w:t>
      </w:r>
      <w:r w:rsidRPr="00195780">
        <w:rPr>
          <w:rFonts w:hint="cs"/>
          <w:i/>
          <w:sz w:val="24"/>
          <w:szCs w:val="24"/>
        </w:rPr>
        <w:t>ś</w:t>
      </w:r>
      <w:r w:rsidRPr="00195780">
        <w:rPr>
          <w:i/>
          <w:sz w:val="24"/>
          <w:szCs w:val="24"/>
        </w:rPr>
        <w:t>wiadczaj</w:t>
      </w:r>
      <w:r w:rsidRPr="00195780">
        <w:rPr>
          <w:rFonts w:hint="cs"/>
          <w:i/>
          <w:sz w:val="24"/>
          <w:szCs w:val="24"/>
        </w:rPr>
        <w:t>ą</w:t>
      </w:r>
      <w:r w:rsidRPr="00195780">
        <w:rPr>
          <w:i/>
          <w:sz w:val="24"/>
          <w:szCs w:val="24"/>
        </w:rPr>
        <w:t xml:space="preserve">, </w:t>
      </w:r>
      <w:r w:rsidRPr="00195780">
        <w:rPr>
          <w:rFonts w:hint="cs"/>
          <w:i/>
          <w:sz w:val="24"/>
          <w:szCs w:val="24"/>
        </w:rPr>
        <w:t>ż</w:t>
      </w:r>
      <w:r w:rsidRPr="00195780">
        <w:rPr>
          <w:i/>
          <w:sz w:val="24"/>
          <w:szCs w:val="24"/>
        </w:rPr>
        <w:t>e s</w:t>
      </w:r>
      <w:r w:rsidRPr="00195780">
        <w:rPr>
          <w:rFonts w:hint="cs"/>
          <w:i/>
          <w:sz w:val="24"/>
          <w:szCs w:val="24"/>
        </w:rPr>
        <w:t>ą</w:t>
      </w:r>
      <w:r w:rsidRPr="00195780">
        <w:rPr>
          <w:i/>
          <w:sz w:val="24"/>
          <w:szCs w:val="24"/>
        </w:rPr>
        <w:t xml:space="preserve"> w pe</w:t>
      </w:r>
      <w:r w:rsidRPr="00195780">
        <w:rPr>
          <w:rFonts w:hint="cs"/>
          <w:i/>
          <w:sz w:val="24"/>
          <w:szCs w:val="24"/>
        </w:rPr>
        <w:t>ł</w:t>
      </w:r>
      <w:r w:rsidRPr="00195780">
        <w:rPr>
          <w:i/>
          <w:sz w:val="24"/>
          <w:szCs w:val="24"/>
        </w:rPr>
        <w:t>ni uprawnieni do zawarcia niniejszej Umowy</w:t>
      </w:r>
      <w:r w:rsidR="00A3104D">
        <w:rPr>
          <w:i/>
          <w:sz w:val="24"/>
          <w:szCs w:val="24"/>
        </w:rPr>
        <w:t>,</w:t>
      </w:r>
      <w:r w:rsidR="00A3104D" w:rsidRPr="00A3104D">
        <w:t xml:space="preserve"> </w:t>
      </w:r>
      <w:r w:rsidR="00A3104D" w:rsidRPr="00A3104D">
        <w:rPr>
          <w:i/>
          <w:sz w:val="24"/>
          <w:szCs w:val="24"/>
        </w:rPr>
        <w:t>kt</w:t>
      </w:r>
      <w:r w:rsidR="00A3104D">
        <w:rPr>
          <w:i/>
          <w:sz w:val="24"/>
          <w:szCs w:val="24"/>
        </w:rPr>
        <w:t>ó</w:t>
      </w:r>
      <w:r w:rsidR="00A3104D" w:rsidRPr="00A3104D">
        <w:rPr>
          <w:i/>
          <w:sz w:val="24"/>
          <w:szCs w:val="24"/>
        </w:rPr>
        <w:t>rej wa</w:t>
      </w:r>
      <w:r w:rsidR="00A3104D" w:rsidRPr="00A3104D">
        <w:rPr>
          <w:rFonts w:hint="cs"/>
          <w:i/>
          <w:sz w:val="24"/>
          <w:szCs w:val="24"/>
        </w:rPr>
        <w:t>ż</w:t>
      </w:r>
      <w:r w:rsidR="00A3104D" w:rsidRPr="00A3104D">
        <w:rPr>
          <w:i/>
          <w:sz w:val="24"/>
          <w:szCs w:val="24"/>
        </w:rPr>
        <w:t>no</w:t>
      </w:r>
      <w:r w:rsidR="00A3104D" w:rsidRPr="00A3104D">
        <w:rPr>
          <w:rFonts w:hint="cs"/>
          <w:i/>
          <w:sz w:val="24"/>
          <w:szCs w:val="24"/>
        </w:rPr>
        <w:t>ść</w:t>
      </w:r>
      <w:r w:rsidR="00A3104D" w:rsidRPr="00A3104D">
        <w:rPr>
          <w:i/>
          <w:sz w:val="24"/>
          <w:szCs w:val="24"/>
        </w:rPr>
        <w:t xml:space="preserve"> nie zale</w:t>
      </w:r>
      <w:r w:rsidR="00A3104D" w:rsidRPr="00A3104D">
        <w:rPr>
          <w:rFonts w:hint="cs"/>
          <w:i/>
          <w:sz w:val="24"/>
          <w:szCs w:val="24"/>
        </w:rPr>
        <w:t>ż</w:t>
      </w:r>
      <w:r w:rsidR="00A3104D" w:rsidRPr="00A3104D">
        <w:rPr>
          <w:i/>
          <w:sz w:val="24"/>
          <w:szCs w:val="24"/>
        </w:rPr>
        <w:t xml:space="preserve">y od jej potwierdzenia przez jakikolwiek inny podmiot lub organ drugiej Strony, </w:t>
      </w:r>
      <w:r w:rsidRPr="00195780">
        <w:rPr>
          <w:i/>
          <w:sz w:val="24"/>
          <w:szCs w:val="24"/>
        </w:rPr>
        <w:t xml:space="preserve">oraz </w:t>
      </w:r>
      <w:r w:rsidRPr="00195780">
        <w:rPr>
          <w:rFonts w:hint="cs"/>
          <w:i/>
          <w:sz w:val="24"/>
          <w:szCs w:val="24"/>
        </w:rPr>
        <w:t>ż</w:t>
      </w:r>
      <w:r w:rsidRPr="00195780">
        <w:rPr>
          <w:i/>
          <w:sz w:val="24"/>
          <w:szCs w:val="24"/>
        </w:rPr>
        <w:t>e ich umocowania nie wygas</w:t>
      </w:r>
      <w:r w:rsidRPr="00195780">
        <w:rPr>
          <w:rFonts w:hint="cs"/>
          <w:i/>
          <w:sz w:val="24"/>
          <w:szCs w:val="24"/>
        </w:rPr>
        <w:t>ł</w:t>
      </w:r>
      <w:r w:rsidRPr="00195780">
        <w:rPr>
          <w:i/>
          <w:sz w:val="24"/>
          <w:szCs w:val="24"/>
        </w:rPr>
        <w:t>y ani nie zosta</w:t>
      </w:r>
      <w:r w:rsidRPr="00195780">
        <w:rPr>
          <w:rFonts w:hint="cs"/>
          <w:i/>
          <w:sz w:val="24"/>
          <w:szCs w:val="24"/>
        </w:rPr>
        <w:t>ł</w:t>
      </w:r>
      <w:r w:rsidRPr="00195780">
        <w:rPr>
          <w:i/>
          <w:sz w:val="24"/>
          <w:szCs w:val="24"/>
        </w:rPr>
        <w:t>y ograniczone.</w:t>
      </w:r>
    </w:p>
    <w:p w14:paraId="0BAD2CD7" w14:textId="77777777" w:rsidR="00203A67" w:rsidRDefault="00203A67" w:rsidP="00625945">
      <w:pPr>
        <w:pStyle w:val="Standard"/>
        <w:spacing w:after="0" w:line="360" w:lineRule="auto"/>
        <w:jc w:val="both"/>
        <w:rPr>
          <w:i/>
          <w:sz w:val="24"/>
          <w:szCs w:val="24"/>
        </w:rPr>
      </w:pPr>
    </w:p>
    <w:p w14:paraId="55E247A6" w14:textId="5DDD7656" w:rsidR="00195780" w:rsidRPr="00203A67" w:rsidRDefault="00203A67" w:rsidP="00625945">
      <w:pPr>
        <w:pStyle w:val="Standard"/>
        <w:spacing w:after="0" w:line="360" w:lineRule="auto"/>
        <w:jc w:val="both"/>
        <w:rPr>
          <w:iCs/>
          <w:sz w:val="24"/>
          <w:szCs w:val="24"/>
        </w:rPr>
      </w:pPr>
      <w:r w:rsidRPr="00203A67">
        <w:rPr>
          <w:iCs/>
          <w:sz w:val="24"/>
          <w:szCs w:val="24"/>
        </w:rPr>
        <w:t>Strony na podstawie z</w:t>
      </w:r>
      <w:r w:rsidRPr="00203A67">
        <w:rPr>
          <w:rFonts w:hint="cs"/>
          <w:iCs/>
          <w:sz w:val="24"/>
          <w:szCs w:val="24"/>
        </w:rPr>
        <w:t>ł</w:t>
      </w:r>
      <w:r w:rsidRPr="00203A67">
        <w:rPr>
          <w:iCs/>
          <w:sz w:val="24"/>
          <w:szCs w:val="24"/>
        </w:rPr>
        <w:t>o</w:t>
      </w:r>
      <w:r w:rsidRPr="00203A67">
        <w:rPr>
          <w:rFonts w:hint="cs"/>
          <w:iCs/>
          <w:sz w:val="24"/>
          <w:szCs w:val="24"/>
        </w:rPr>
        <w:t>ż</w:t>
      </w:r>
      <w:r w:rsidRPr="00203A67">
        <w:rPr>
          <w:iCs/>
          <w:sz w:val="24"/>
          <w:szCs w:val="24"/>
        </w:rPr>
        <w:t>onego przez Zamawiaj</w:t>
      </w:r>
      <w:r w:rsidRPr="00203A67">
        <w:rPr>
          <w:rFonts w:hint="cs"/>
          <w:iCs/>
          <w:sz w:val="24"/>
          <w:szCs w:val="24"/>
        </w:rPr>
        <w:t>ą</w:t>
      </w:r>
      <w:r w:rsidRPr="00203A67">
        <w:rPr>
          <w:iCs/>
          <w:sz w:val="24"/>
          <w:szCs w:val="24"/>
        </w:rPr>
        <w:t>cego zapytania ofertowego  (zgodnie z art. 2 ust. 1 pkt 1 ustawy  z dnia 11 wrze</w:t>
      </w:r>
      <w:r w:rsidRPr="00203A67">
        <w:rPr>
          <w:rFonts w:hint="cs"/>
          <w:iCs/>
          <w:sz w:val="24"/>
          <w:szCs w:val="24"/>
        </w:rPr>
        <w:t>ś</w:t>
      </w:r>
      <w:r w:rsidRPr="00203A67">
        <w:rPr>
          <w:iCs/>
          <w:sz w:val="24"/>
          <w:szCs w:val="24"/>
        </w:rPr>
        <w:t>nia 2019r. Prawo zam</w:t>
      </w:r>
      <w:r>
        <w:rPr>
          <w:iCs/>
          <w:sz w:val="24"/>
          <w:szCs w:val="24"/>
        </w:rPr>
        <w:t>ó</w:t>
      </w:r>
      <w:r w:rsidRPr="00203A67">
        <w:rPr>
          <w:iCs/>
          <w:sz w:val="24"/>
          <w:szCs w:val="24"/>
        </w:rPr>
        <w:t>wień publicznych- t. jedn. Dz. U. z 2023 r. poz. 1605 ze zm., dalej PZP; do niniejszej umowy nie stosuje si</w:t>
      </w:r>
      <w:r w:rsidRPr="00203A67">
        <w:rPr>
          <w:rFonts w:hint="cs"/>
          <w:iCs/>
          <w:sz w:val="24"/>
          <w:szCs w:val="24"/>
        </w:rPr>
        <w:t>ę</w:t>
      </w:r>
      <w:r w:rsidRPr="00203A67">
        <w:rPr>
          <w:iCs/>
          <w:sz w:val="24"/>
          <w:szCs w:val="24"/>
        </w:rPr>
        <w:t xml:space="preserve"> przepi</w:t>
      </w:r>
      <w:r>
        <w:rPr>
          <w:iCs/>
          <w:sz w:val="24"/>
          <w:szCs w:val="24"/>
        </w:rPr>
        <w:t>só</w:t>
      </w:r>
      <w:r w:rsidRPr="00203A67">
        <w:rPr>
          <w:iCs/>
          <w:sz w:val="24"/>
          <w:szCs w:val="24"/>
        </w:rPr>
        <w:t>w tej ustawy) i wyboru oferty Wykonawcy zawieraj</w:t>
      </w:r>
      <w:r w:rsidRPr="00203A67">
        <w:rPr>
          <w:rFonts w:hint="cs"/>
          <w:iCs/>
          <w:sz w:val="24"/>
          <w:szCs w:val="24"/>
        </w:rPr>
        <w:t>ą</w:t>
      </w:r>
      <w:r w:rsidRPr="00203A67">
        <w:rPr>
          <w:iCs/>
          <w:sz w:val="24"/>
          <w:szCs w:val="24"/>
        </w:rPr>
        <w:t xml:space="preserve"> umow</w:t>
      </w:r>
      <w:r w:rsidRPr="00203A67">
        <w:rPr>
          <w:rFonts w:hint="cs"/>
          <w:iCs/>
          <w:sz w:val="24"/>
          <w:szCs w:val="24"/>
        </w:rPr>
        <w:t>ę</w:t>
      </w:r>
      <w:r w:rsidRPr="00203A67">
        <w:rPr>
          <w:iCs/>
          <w:sz w:val="24"/>
          <w:szCs w:val="24"/>
        </w:rPr>
        <w:t xml:space="preserve"> o nast</w:t>
      </w:r>
      <w:r w:rsidRPr="00203A67">
        <w:rPr>
          <w:rFonts w:hint="cs"/>
          <w:iCs/>
          <w:sz w:val="24"/>
          <w:szCs w:val="24"/>
        </w:rPr>
        <w:t>ę</w:t>
      </w:r>
      <w:r w:rsidRPr="00203A67">
        <w:rPr>
          <w:iCs/>
          <w:sz w:val="24"/>
          <w:szCs w:val="24"/>
        </w:rPr>
        <w:t>puj</w:t>
      </w:r>
      <w:r w:rsidRPr="00203A67">
        <w:rPr>
          <w:rFonts w:hint="cs"/>
          <w:iCs/>
          <w:sz w:val="24"/>
          <w:szCs w:val="24"/>
        </w:rPr>
        <w:t>ą</w:t>
      </w:r>
      <w:r w:rsidRPr="00203A67">
        <w:rPr>
          <w:iCs/>
          <w:sz w:val="24"/>
          <w:szCs w:val="24"/>
        </w:rPr>
        <w:t>cej tre</w:t>
      </w:r>
      <w:r w:rsidRPr="00203A67">
        <w:rPr>
          <w:rFonts w:hint="cs"/>
          <w:iCs/>
          <w:sz w:val="24"/>
          <w:szCs w:val="24"/>
        </w:rPr>
        <w:t>ś</w:t>
      </w:r>
      <w:r w:rsidRPr="00203A67">
        <w:rPr>
          <w:iCs/>
          <w:sz w:val="24"/>
          <w:szCs w:val="24"/>
        </w:rPr>
        <w:t>ci:</w:t>
      </w:r>
    </w:p>
    <w:p w14:paraId="1C28CC3F" w14:textId="77777777" w:rsidR="00625945" w:rsidRPr="007054BE" w:rsidRDefault="00625945" w:rsidP="00625945">
      <w:pPr>
        <w:pStyle w:val="NormalnyWeb"/>
        <w:spacing w:before="0" w:after="0" w:line="360" w:lineRule="auto"/>
        <w:jc w:val="center"/>
        <w:rPr>
          <w:rFonts w:ascii="Calibri" w:hAnsi="Calibri" w:cs="Calibri"/>
        </w:rPr>
      </w:pPr>
      <w:r w:rsidRPr="007054BE">
        <w:rPr>
          <w:rStyle w:val="StrongEmphasis"/>
          <w:rFonts w:ascii="Calibri" w:hAnsi="Calibri" w:cs="Calibri"/>
        </w:rPr>
        <w:t>§ 1</w:t>
      </w:r>
    </w:p>
    <w:p w14:paraId="64303D83" w14:textId="6622392B" w:rsidR="00625945" w:rsidRPr="007054BE" w:rsidRDefault="00625945" w:rsidP="00625945">
      <w:pPr>
        <w:pStyle w:val="NormalnyWeb"/>
        <w:numPr>
          <w:ilvl w:val="0"/>
          <w:numId w:val="1"/>
        </w:numPr>
        <w:spacing w:before="0" w:after="0" w:line="360" w:lineRule="auto"/>
        <w:ind w:left="0" w:hanging="426"/>
        <w:jc w:val="both"/>
        <w:rPr>
          <w:rFonts w:ascii="Calibri" w:hAnsi="Calibri" w:cs="Calibri"/>
        </w:rPr>
      </w:pPr>
      <w:r w:rsidRPr="007054BE">
        <w:rPr>
          <w:rFonts w:ascii="Calibri" w:hAnsi="Calibri" w:cs="Calibri"/>
        </w:rPr>
        <w:t xml:space="preserve">Zgodnie z zapytaniem ofertowym Zamawiającego z </w:t>
      </w:r>
      <w:r w:rsidR="003142BD">
        <w:rPr>
          <w:rFonts w:ascii="Calibri" w:hAnsi="Calibri" w:cs="Calibri"/>
        </w:rPr>
        <w:t>dni</w:t>
      </w:r>
      <w:r w:rsidR="00E64D58">
        <w:rPr>
          <w:rFonts w:ascii="Calibri" w:hAnsi="Calibri" w:cs="Calibri"/>
        </w:rPr>
        <w:t>a</w:t>
      </w:r>
      <w:r w:rsidR="003142BD">
        <w:rPr>
          <w:rFonts w:ascii="Calibri" w:hAnsi="Calibri" w:cs="Calibri"/>
        </w:rPr>
        <w:t xml:space="preserve">    2024 </w:t>
      </w:r>
      <w:r w:rsidRPr="007054BE">
        <w:rPr>
          <w:rFonts w:ascii="Calibri" w:hAnsi="Calibri" w:cs="Calibri"/>
        </w:rPr>
        <w:t xml:space="preserve">r. oraz ofertą Wykonawcy z dnia </w:t>
      </w:r>
      <w:r w:rsidR="003142BD">
        <w:rPr>
          <w:rFonts w:ascii="Calibri" w:hAnsi="Calibri" w:cs="Calibri"/>
        </w:rPr>
        <w:t xml:space="preserve">     2024 r. </w:t>
      </w:r>
      <w:r w:rsidRPr="007054BE">
        <w:rPr>
          <w:rFonts w:ascii="Calibri" w:hAnsi="Calibri" w:cs="Calibri"/>
        </w:rPr>
        <w:t>Zamawiający zleca, a Wykonawca przyjmuje do wykonania modernizacj</w:t>
      </w:r>
      <w:r w:rsidR="003142BD">
        <w:rPr>
          <w:rFonts w:ascii="Calibri" w:hAnsi="Calibri" w:cs="Calibri"/>
        </w:rPr>
        <w:t>e</w:t>
      </w:r>
      <w:r w:rsidRPr="007054BE">
        <w:rPr>
          <w:rFonts w:ascii="Calibri" w:hAnsi="Calibri" w:cs="Calibri"/>
        </w:rPr>
        <w:t xml:space="preserve"> </w:t>
      </w:r>
      <w:r w:rsidR="0098602A">
        <w:rPr>
          <w:rFonts w:ascii="Calibri" w:hAnsi="Calibri" w:cs="Calibri"/>
        </w:rPr>
        <w:t>cel filtra workowego L2</w:t>
      </w:r>
      <w:r w:rsidRPr="007054BE">
        <w:rPr>
          <w:rFonts w:ascii="Calibri" w:hAnsi="Calibri" w:cs="Calibri"/>
        </w:rPr>
        <w:t xml:space="preserve"> w Zakładzie Termicznego Przekształcania Odpadów Komunalnych w Bydgoszczy przy ul. Ernsta Petersona 22.</w:t>
      </w:r>
    </w:p>
    <w:p w14:paraId="29B4C660" w14:textId="77777777" w:rsidR="00625945" w:rsidRPr="007054BE" w:rsidRDefault="00625945" w:rsidP="00625945">
      <w:pPr>
        <w:pStyle w:val="NormalnyWeb"/>
        <w:numPr>
          <w:ilvl w:val="0"/>
          <w:numId w:val="1"/>
        </w:numPr>
        <w:spacing w:before="0" w:after="0" w:line="360" w:lineRule="auto"/>
        <w:ind w:left="0" w:hanging="426"/>
        <w:jc w:val="both"/>
        <w:rPr>
          <w:rFonts w:ascii="Calibri" w:hAnsi="Calibri" w:cs="Calibri"/>
        </w:rPr>
      </w:pPr>
      <w:r w:rsidRPr="007054BE">
        <w:rPr>
          <w:rFonts w:ascii="Calibri" w:hAnsi="Calibri" w:cs="Calibri"/>
        </w:rPr>
        <w:lastRenderedPageBreak/>
        <w:t>Szczegółowy zakres Prac określony został w zapytaniu ofertowym oraz ofercie Wykonawcy stanowiących integralną część Umowy jako załączniki  - odpowiednio numer 1 i 2.</w:t>
      </w:r>
    </w:p>
    <w:p w14:paraId="172B070D" w14:textId="1C9F3E83" w:rsidR="00625945" w:rsidRPr="007054BE" w:rsidRDefault="00625945" w:rsidP="00625945">
      <w:pPr>
        <w:pStyle w:val="NormalnyWeb"/>
        <w:numPr>
          <w:ilvl w:val="0"/>
          <w:numId w:val="1"/>
        </w:numPr>
        <w:spacing w:before="0" w:after="0" w:line="360" w:lineRule="auto"/>
        <w:ind w:left="0" w:hanging="426"/>
        <w:jc w:val="both"/>
        <w:rPr>
          <w:rFonts w:ascii="Calibri" w:hAnsi="Calibri" w:cs="Calibri"/>
        </w:rPr>
      </w:pPr>
      <w:r w:rsidRPr="007054BE">
        <w:rPr>
          <w:rFonts w:ascii="Calibri" w:hAnsi="Calibri" w:cs="Calibri"/>
        </w:rPr>
        <w:t xml:space="preserve">Wykonawca zobowiązany jest do wykonywania Prac zgodnie z obowiązującymi na dzień wykonywania Umowy przepisami powszechnie obowiązującego prawa, </w:t>
      </w:r>
      <w:r w:rsidR="00583F52">
        <w:rPr>
          <w:rFonts w:ascii="Calibri" w:hAnsi="Calibri" w:cs="Calibri"/>
        </w:rPr>
        <w:t>obowiązującymi normami</w:t>
      </w:r>
      <w:r w:rsidRPr="007054BE">
        <w:rPr>
          <w:rFonts w:ascii="Calibri" w:hAnsi="Calibri" w:cs="Calibri"/>
        </w:rPr>
        <w:t>, wewnętrznymi procedurami i wskazówkami Zamawiającego oraz przy zachowaniu najwyższej staranności wynikającej z zawodowego charakteru prowadzonej przez niego działalności.</w:t>
      </w:r>
    </w:p>
    <w:p w14:paraId="68BA3DB6" w14:textId="4F18AE55" w:rsidR="00625945" w:rsidRDefault="00625945" w:rsidP="00625945">
      <w:pPr>
        <w:pStyle w:val="NormalnyWeb"/>
        <w:numPr>
          <w:ilvl w:val="0"/>
          <w:numId w:val="1"/>
        </w:numPr>
        <w:spacing w:before="0" w:after="0" w:line="360" w:lineRule="auto"/>
        <w:ind w:left="0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</w:rPr>
        <w:t>Wykonawca oświadcza, iż ma niezbędne doświadczenie i wiedzę do wykonania Prac objętych  niniejszą umową</w:t>
      </w:r>
      <w:r w:rsidR="00E477C1">
        <w:rPr>
          <w:rFonts w:ascii="Calibri" w:hAnsi="Calibri" w:cs="Calibri"/>
        </w:rPr>
        <w:t xml:space="preserve"> </w:t>
      </w:r>
      <w:r w:rsidR="00E477C1" w:rsidRPr="00E477C1">
        <w:rPr>
          <w:rFonts w:ascii="Calibri" w:hAnsi="Calibri" w:cs="Calibri"/>
        </w:rPr>
        <w:t xml:space="preserve">oraz, </w:t>
      </w:r>
      <w:r w:rsidR="00E477C1" w:rsidRPr="00E477C1">
        <w:rPr>
          <w:rFonts w:ascii="Calibri" w:hAnsi="Calibri" w:cs="Calibri" w:hint="cs"/>
        </w:rPr>
        <w:t>ż</w:t>
      </w:r>
      <w:r w:rsidR="00E477C1" w:rsidRPr="00E477C1">
        <w:rPr>
          <w:rFonts w:ascii="Calibri" w:hAnsi="Calibri" w:cs="Calibri"/>
        </w:rPr>
        <w:t>e personel posiada wszelkie niezb</w:t>
      </w:r>
      <w:r w:rsidR="00E477C1" w:rsidRPr="00E477C1">
        <w:rPr>
          <w:rFonts w:ascii="Calibri" w:hAnsi="Calibri" w:cs="Calibri" w:hint="cs"/>
        </w:rPr>
        <w:t>ę</w:t>
      </w:r>
      <w:r w:rsidR="00E477C1" w:rsidRPr="00E477C1">
        <w:rPr>
          <w:rFonts w:ascii="Calibri" w:hAnsi="Calibri" w:cs="Calibri"/>
        </w:rPr>
        <w:t>dne kwalifikacje.</w:t>
      </w:r>
    </w:p>
    <w:p w14:paraId="069D9B4F" w14:textId="77777777" w:rsidR="00156CC6" w:rsidRPr="00156CC6" w:rsidRDefault="00625945" w:rsidP="00156CC6">
      <w:pPr>
        <w:pStyle w:val="NormalnyWeb"/>
        <w:numPr>
          <w:ilvl w:val="0"/>
          <w:numId w:val="1"/>
        </w:numPr>
        <w:spacing w:before="0" w:after="0" w:line="360" w:lineRule="auto"/>
        <w:ind w:left="0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</w:rPr>
        <w:t>Wykonawca zapewnia, że wszystkie osoby wyznaczone przez niego do realizacji niniejszej Umowy posiadają odpowiednie kwalifikacje oraz przeszkolenie i uprawnienia wymagane przepisami prawa a w szczególności przepisami BHP oraz że stan ten będzie utrzymywał się przez cały okres realizacji Umowy. Wykonawca zobowiązany jest przestrzegać obowiązujących przepisów w trakcie wykonywania Prac, w tym w szczególności przepisów dotyczących: bezpieczeństwa i higieny pracy przepisów przeciwpożarowych, ochrony środowiska i do zapewnienia ich przestrzegania przez wszystkie osoby, realizujące obowiązki objęte niniejszą Umową w jego mieniu lub na jego rzecz, niezależnie od łączącego go z nimi stosunku prawnego (w tym działających bez zlecenia). Powyższe obejmuje obowiązek przestrzegania wewnętrznych regulacji Zamawiającego obowiązujących na jego terenie w zakresie BHP i p-</w:t>
      </w:r>
      <w:proofErr w:type="spellStart"/>
      <w:r>
        <w:rPr>
          <w:rFonts w:ascii="Calibri" w:hAnsi="Calibri" w:cs="Calibri"/>
        </w:rPr>
        <w:t>poż</w:t>
      </w:r>
      <w:proofErr w:type="spellEnd"/>
      <w:r>
        <w:rPr>
          <w:rFonts w:ascii="Calibri" w:hAnsi="Calibri" w:cs="Calibri"/>
        </w:rPr>
        <w:t>. Wykonawca ponosi całkowitą odpowiedzialność za jakiekolwiek naruszenie obowiązków zawartych w niniejszym ustępie.</w:t>
      </w:r>
    </w:p>
    <w:p w14:paraId="2A53E8A9" w14:textId="4CB8CF59" w:rsidR="00625945" w:rsidRPr="00156CC6" w:rsidRDefault="00625945" w:rsidP="00156CC6">
      <w:pPr>
        <w:pStyle w:val="NormalnyWeb"/>
        <w:numPr>
          <w:ilvl w:val="0"/>
          <w:numId w:val="1"/>
        </w:numPr>
        <w:spacing w:before="0" w:after="0" w:line="360" w:lineRule="auto"/>
        <w:ind w:left="0" w:hanging="426"/>
        <w:jc w:val="both"/>
        <w:rPr>
          <w:rFonts w:ascii="Calibri" w:hAnsi="Calibri" w:cs="Calibri"/>
        </w:rPr>
      </w:pPr>
      <w:r w:rsidRPr="00156CC6">
        <w:rPr>
          <w:rFonts w:ascii="Calibri" w:hAnsi="Calibri" w:cs="Calibri"/>
        </w:rPr>
        <w:t>Wykonawca oświadcza, że zapoznał się ze wszystkimi warunkami i okolicznościami, które są lub mogą okazać się niezbędne do wykonania niniejszej Umowy, a w szczególności warunkami technicznymi wykonawstwa Prac i nie składa w związku z tym żadnych zastrzeżeń</w:t>
      </w:r>
      <w:r w:rsidR="00B44991" w:rsidRPr="00156CC6">
        <w:rPr>
          <w:rFonts w:ascii="Calibri" w:hAnsi="Calibri" w:cs="Calibri"/>
        </w:rPr>
        <w:t xml:space="preserve"> oraz uwzględnił je przy kalkulacji oferty. </w:t>
      </w:r>
    </w:p>
    <w:p w14:paraId="70115B75" w14:textId="2BB43A4B" w:rsidR="00625945" w:rsidRDefault="00625945" w:rsidP="00625945">
      <w:pPr>
        <w:pStyle w:val="NormalnyWeb"/>
        <w:numPr>
          <w:ilvl w:val="0"/>
          <w:numId w:val="1"/>
        </w:numPr>
        <w:spacing w:before="0" w:after="0" w:line="360" w:lineRule="auto"/>
        <w:ind w:left="0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Za stan techniczny urządzeń i </w:t>
      </w:r>
      <w:r w:rsidR="00B53677">
        <w:rPr>
          <w:rFonts w:ascii="Calibri" w:hAnsi="Calibri" w:cs="Calibri"/>
        </w:rPr>
        <w:t>materiałów</w:t>
      </w:r>
      <w:r>
        <w:rPr>
          <w:rFonts w:ascii="Calibri" w:hAnsi="Calibri" w:cs="Calibri"/>
        </w:rPr>
        <w:t xml:space="preserve"> niezbędnych do wykonania Prac odpowiada Wykonawca, który oświadcza, że posiada własny sprzęt i zasoby ludzkie niezbędne do wykonania umowy.</w:t>
      </w:r>
    </w:p>
    <w:p w14:paraId="64EE7CF4" w14:textId="77777777" w:rsidR="00625945" w:rsidRDefault="00625945" w:rsidP="00625945">
      <w:pPr>
        <w:pStyle w:val="NormalnyWeb"/>
        <w:numPr>
          <w:ilvl w:val="0"/>
          <w:numId w:val="1"/>
        </w:numPr>
        <w:spacing w:before="0" w:after="0" w:line="360" w:lineRule="auto"/>
        <w:ind w:left="0" w:hanging="426"/>
        <w:jc w:val="both"/>
        <w:rPr>
          <w:rFonts w:asciiTheme="minorHAnsi" w:eastAsia="Calibri" w:hAnsiTheme="minorHAnsi" w:cstheme="minorHAnsi"/>
        </w:rPr>
      </w:pPr>
      <w:r w:rsidRPr="007054BE">
        <w:rPr>
          <w:rFonts w:asciiTheme="minorHAnsi" w:eastAsia="Calibri" w:hAnsiTheme="minorHAnsi" w:cstheme="minorHAnsi"/>
        </w:rPr>
        <w:t>Własność materiałów użytych do wykonania Prac przechodzi na Zamawiającego z chwilą ich wmontowania i zapłaty za wykonane Prace.</w:t>
      </w:r>
    </w:p>
    <w:p w14:paraId="178C0926" w14:textId="4EB04199" w:rsidR="00C672B0" w:rsidRPr="00C672B0" w:rsidRDefault="00C672B0" w:rsidP="000627B1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C672B0">
        <w:rPr>
          <w:rFonts w:asciiTheme="minorHAnsi" w:hAnsiTheme="minorHAnsi" w:cstheme="minorHAnsi"/>
          <w:sz w:val="24"/>
          <w:szCs w:val="24"/>
        </w:rPr>
        <w:t>Wykonawca przy wykonywaniu niniejszej umowy mo</w:t>
      </w:r>
      <w:r w:rsidRPr="00C672B0">
        <w:rPr>
          <w:rFonts w:asciiTheme="minorHAnsi" w:hAnsiTheme="minorHAnsi" w:cstheme="minorHAnsi" w:hint="cs"/>
          <w:sz w:val="24"/>
          <w:szCs w:val="24"/>
        </w:rPr>
        <w:t>ż</w:t>
      </w:r>
      <w:r w:rsidRPr="00C672B0">
        <w:rPr>
          <w:rFonts w:asciiTheme="minorHAnsi" w:hAnsiTheme="minorHAnsi" w:cstheme="minorHAnsi"/>
          <w:sz w:val="24"/>
          <w:szCs w:val="24"/>
        </w:rPr>
        <w:t>e pos</w:t>
      </w:r>
      <w:r w:rsidRPr="00C672B0">
        <w:rPr>
          <w:rFonts w:asciiTheme="minorHAnsi" w:hAnsiTheme="minorHAnsi" w:cstheme="minorHAnsi" w:hint="cs"/>
          <w:sz w:val="24"/>
          <w:szCs w:val="24"/>
        </w:rPr>
        <w:t>ł</w:t>
      </w:r>
      <w:r w:rsidRPr="00C672B0">
        <w:rPr>
          <w:rFonts w:asciiTheme="minorHAnsi" w:hAnsiTheme="minorHAnsi" w:cstheme="minorHAnsi"/>
          <w:sz w:val="24"/>
          <w:szCs w:val="24"/>
        </w:rPr>
        <w:t>ugiwa</w:t>
      </w:r>
      <w:r w:rsidRPr="00C672B0">
        <w:rPr>
          <w:rFonts w:asciiTheme="minorHAnsi" w:hAnsiTheme="minorHAnsi" w:cstheme="minorHAnsi" w:hint="cs"/>
          <w:sz w:val="24"/>
          <w:szCs w:val="24"/>
        </w:rPr>
        <w:t>ć</w:t>
      </w:r>
      <w:r w:rsidRPr="00C672B0">
        <w:rPr>
          <w:rFonts w:asciiTheme="minorHAnsi" w:hAnsiTheme="minorHAnsi" w:cstheme="minorHAnsi"/>
          <w:sz w:val="24"/>
          <w:szCs w:val="24"/>
        </w:rPr>
        <w:t xml:space="preserve"> si</w:t>
      </w:r>
      <w:r w:rsidRPr="00C672B0">
        <w:rPr>
          <w:rFonts w:asciiTheme="minorHAnsi" w:hAnsiTheme="minorHAnsi" w:cstheme="minorHAnsi" w:hint="cs"/>
          <w:sz w:val="24"/>
          <w:szCs w:val="24"/>
        </w:rPr>
        <w:t>ę</w:t>
      </w:r>
      <w:r w:rsidRPr="00C672B0">
        <w:rPr>
          <w:rFonts w:asciiTheme="minorHAnsi" w:hAnsiTheme="minorHAnsi" w:cstheme="minorHAnsi"/>
          <w:sz w:val="24"/>
          <w:szCs w:val="24"/>
        </w:rPr>
        <w:t xml:space="preserve"> innymi podmiotami i podwykonawcami wy</w:t>
      </w:r>
      <w:r w:rsidRPr="00C672B0">
        <w:rPr>
          <w:rFonts w:asciiTheme="minorHAnsi" w:hAnsiTheme="minorHAnsi" w:cstheme="minorHAnsi" w:hint="cs"/>
          <w:sz w:val="24"/>
          <w:szCs w:val="24"/>
        </w:rPr>
        <w:t>łą</w:t>
      </w:r>
      <w:r w:rsidRPr="00C672B0">
        <w:rPr>
          <w:rFonts w:asciiTheme="minorHAnsi" w:hAnsiTheme="minorHAnsi" w:cstheme="minorHAnsi"/>
          <w:sz w:val="24"/>
          <w:szCs w:val="24"/>
        </w:rPr>
        <w:t>cznie za uprzedni</w:t>
      </w:r>
      <w:r w:rsidRPr="00C672B0">
        <w:rPr>
          <w:rFonts w:asciiTheme="minorHAnsi" w:hAnsiTheme="minorHAnsi" w:cstheme="minorHAnsi" w:hint="cs"/>
          <w:sz w:val="24"/>
          <w:szCs w:val="24"/>
        </w:rPr>
        <w:t>ą</w:t>
      </w:r>
      <w:r w:rsidRPr="00C672B0">
        <w:rPr>
          <w:rFonts w:asciiTheme="minorHAnsi" w:hAnsiTheme="minorHAnsi" w:cstheme="minorHAnsi"/>
          <w:sz w:val="24"/>
          <w:szCs w:val="24"/>
        </w:rPr>
        <w:t>, pisemn</w:t>
      </w:r>
      <w:r w:rsidRPr="00C672B0">
        <w:rPr>
          <w:rFonts w:asciiTheme="minorHAnsi" w:hAnsiTheme="minorHAnsi" w:cstheme="minorHAnsi" w:hint="cs"/>
          <w:sz w:val="24"/>
          <w:szCs w:val="24"/>
        </w:rPr>
        <w:t>ą</w:t>
      </w:r>
      <w:r w:rsidRPr="00C672B0">
        <w:rPr>
          <w:rFonts w:asciiTheme="minorHAnsi" w:hAnsiTheme="minorHAnsi" w:cstheme="minorHAnsi"/>
          <w:sz w:val="24"/>
          <w:szCs w:val="24"/>
        </w:rPr>
        <w:t xml:space="preserve"> zgod</w:t>
      </w:r>
      <w:r w:rsidRPr="00C672B0">
        <w:rPr>
          <w:rFonts w:asciiTheme="minorHAnsi" w:hAnsiTheme="minorHAnsi" w:cstheme="minorHAnsi" w:hint="cs"/>
          <w:sz w:val="24"/>
          <w:szCs w:val="24"/>
        </w:rPr>
        <w:t>ą</w:t>
      </w:r>
      <w:r w:rsidRPr="00C672B0">
        <w:rPr>
          <w:rFonts w:asciiTheme="minorHAnsi" w:hAnsiTheme="minorHAnsi" w:cstheme="minorHAnsi"/>
          <w:sz w:val="24"/>
          <w:szCs w:val="24"/>
        </w:rPr>
        <w:t xml:space="preserve"> Zamawiaj</w:t>
      </w:r>
      <w:r w:rsidRPr="00C672B0">
        <w:rPr>
          <w:rFonts w:asciiTheme="minorHAnsi" w:hAnsiTheme="minorHAnsi" w:cstheme="minorHAnsi" w:hint="cs"/>
          <w:sz w:val="24"/>
          <w:szCs w:val="24"/>
        </w:rPr>
        <w:t>ą</w:t>
      </w:r>
      <w:r w:rsidRPr="00C672B0">
        <w:rPr>
          <w:rFonts w:asciiTheme="minorHAnsi" w:hAnsiTheme="minorHAnsi" w:cstheme="minorHAnsi"/>
          <w:sz w:val="24"/>
          <w:szCs w:val="24"/>
        </w:rPr>
        <w:t>cego.</w:t>
      </w:r>
    </w:p>
    <w:p w14:paraId="7BA4E869" w14:textId="7403ED3C" w:rsidR="00625945" w:rsidRPr="00D65475" w:rsidRDefault="00D2346C" w:rsidP="00AE614C">
      <w:pPr>
        <w:pStyle w:val="Akapitzlist"/>
        <w:numPr>
          <w:ilvl w:val="0"/>
          <w:numId w:val="1"/>
        </w:numPr>
        <w:ind w:left="0" w:hanging="426"/>
        <w:jc w:val="both"/>
        <w:rPr>
          <w:rStyle w:val="StrongEmphasis"/>
          <w:rFonts w:asciiTheme="minorHAnsi" w:hAnsiTheme="minorHAnsi" w:cstheme="minorHAnsi"/>
          <w:b w:val="0"/>
          <w:bCs w:val="0"/>
          <w:sz w:val="24"/>
          <w:szCs w:val="24"/>
        </w:rPr>
      </w:pPr>
      <w:r w:rsidRPr="00D2346C">
        <w:rPr>
          <w:rFonts w:asciiTheme="minorHAnsi" w:hAnsiTheme="minorHAnsi" w:cstheme="minorHAnsi"/>
          <w:sz w:val="24"/>
          <w:szCs w:val="24"/>
        </w:rPr>
        <w:lastRenderedPageBreak/>
        <w:t>Wykonawca, w przypadku powierzenia realizacji cz</w:t>
      </w:r>
      <w:r w:rsidRPr="00D2346C">
        <w:rPr>
          <w:rFonts w:asciiTheme="minorHAnsi" w:hAnsiTheme="minorHAnsi" w:cstheme="minorHAnsi" w:hint="cs"/>
          <w:sz w:val="24"/>
          <w:szCs w:val="24"/>
        </w:rPr>
        <w:t>ęś</w:t>
      </w:r>
      <w:r w:rsidRPr="00D2346C">
        <w:rPr>
          <w:rFonts w:asciiTheme="minorHAnsi" w:hAnsiTheme="minorHAnsi" w:cstheme="minorHAnsi"/>
          <w:sz w:val="24"/>
          <w:szCs w:val="24"/>
        </w:rPr>
        <w:t>ci umowy podwykonawcy ponosi odpowiedzialno</w:t>
      </w:r>
      <w:r w:rsidRPr="00D2346C">
        <w:rPr>
          <w:rFonts w:asciiTheme="minorHAnsi" w:hAnsiTheme="minorHAnsi" w:cstheme="minorHAnsi" w:hint="cs"/>
          <w:sz w:val="24"/>
          <w:szCs w:val="24"/>
        </w:rPr>
        <w:t>ść</w:t>
      </w:r>
      <w:r w:rsidRPr="00D2346C">
        <w:rPr>
          <w:rFonts w:asciiTheme="minorHAnsi" w:hAnsiTheme="minorHAnsi" w:cstheme="minorHAnsi"/>
          <w:sz w:val="24"/>
          <w:szCs w:val="24"/>
        </w:rPr>
        <w:t xml:space="preserve"> za jego dzia</w:t>
      </w:r>
      <w:r w:rsidRPr="00D2346C">
        <w:rPr>
          <w:rFonts w:asciiTheme="minorHAnsi" w:hAnsiTheme="minorHAnsi" w:cstheme="minorHAnsi" w:hint="cs"/>
          <w:sz w:val="24"/>
          <w:szCs w:val="24"/>
        </w:rPr>
        <w:t>ł</w:t>
      </w:r>
      <w:r w:rsidRPr="00D2346C">
        <w:rPr>
          <w:rFonts w:asciiTheme="minorHAnsi" w:hAnsiTheme="minorHAnsi" w:cstheme="minorHAnsi"/>
          <w:sz w:val="24"/>
          <w:szCs w:val="24"/>
        </w:rPr>
        <w:t>ania jak za dzia</w:t>
      </w:r>
      <w:r w:rsidRPr="00D2346C">
        <w:rPr>
          <w:rFonts w:asciiTheme="minorHAnsi" w:hAnsiTheme="minorHAnsi" w:cstheme="minorHAnsi" w:hint="cs"/>
          <w:sz w:val="24"/>
          <w:szCs w:val="24"/>
        </w:rPr>
        <w:t>ł</w:t>
      </w:r>
      <w:r w:rsidRPr="00D2346C">
        <w:rPr>
          <w:rFonts w:asciiTheme="minorHAnsi" w:hAnsiTheme="minorHAnsi" w:cstheme="minorHAnsi"/>
          <w:sz w:val="24"/>
          <w:szCs w:val="24"/>
        </w:rPr>
        <w:t xml:space="preserve">ania </w:t>
      </w:r>
      <w:r w:rsidR="00C672B0">
        <w:rPr>
          <w:rFonts w:asciiTheme="minorHAnsi" w:hAnsiTheme="minorHAnsi" w:cstheme="minorHAnsi"/>
          <w:sz w:val="24"/>
          <w:szCs w:val="24"/>
        </w:rPr>
        <w:t xml:space="preserve">i zaniechania </w:t>
      </w:r>
      <w:r w:rsidRPr="00D2346C">
        <w:rPr>
          <w:rFonts w:asciiTheme="minorHAnsi" w:hAnsiTheme="minorHAnsi" w:cstheme="minorHAnsi"/>
          <w:sz w:val="24"/>
          <w:szCs w:val="24"/>
        </w:rPr>
        <w:t>w</w:t>
      </w:r>
      <w:r w:rsidRPr="00D2346C">
        <w:rPr>
          <w:rFonts w:asciiTheme="minorHAnsi" w:hAnsiTheme="minorHAnsi" w:cstheme="minorHAnsi" w:hint="cs"/>
          <w:sz w:val="24"/>
          <w:szCs w:val="24"/>
        </w:rPr>
        <w:t>ł</w:t>
      </w:r>
      <w:r w:rsidRPr="00D2346C">
        <w:rPr>
          <w:rFonts w:asciiTheme="minorHAnsi" w:hAnsiTheme="minorHAnsi" w:cstheme="minorHAnsi"/>
          <w:sz w:val="24"/>
          <w:szCs w:val="24"/>
        </w:rPr>
        <w:t>asne.</w:t>
      </w:r>
    </w:p>
    <w:p w14:paraId="2C3C9ABF" w14:textId="14FE5238" w:rsidR="00625945" w:rsidRPr="007054BE" w:rsidRDefault="00625945" w:rsidP="00625945">
      <w:pPr>
        <w:pStyle w:val="NormalnyWeb"/>
        <w:spacing w:before="0" w:after="0" w:line="360" w:lineRule="auto"/>
        <w:jc w:val="center"/>
        <w:rPr>
          <w:rFonts w:asciiTheme="minorHAnsi" w:hAnsiTheme="minorHAnsi" w:cstheme="minorHAnsi"/>
        </w:rPr>
      </w:pPr>
      <w:r w:rsidRPr="007054BE">
        <w:rPr>
          <w:rStyle w:val="StrongEmphasis"/>
          <w:rFonts w:asciiTheme="minorHAnsi" w:hAnsiTheme="minorHAnsi" w:cstheme="minorHAnsi"/>
        </w:rPr>
        <w:t>§ 2</w:t>
      </w:r>
    </w:p>
    <w:p w14:paraId="0474EF8B" w14:textId="78F23A8D" w:rsidR="001144E1" w:rsidRPr="001144E1" w:rsidRDefault="001144E1" w:rsidP="00362240">
      <w:pPr>
        <w:pStyle w:val="NormalnyWeb"/>
        <w:spacing w:before="0" w:after="0" w:line="360" w:lineRule="auto"/>
        <w:jc w:val="both"/>
        <w:rPr>
          <w:rFonts w:ascii="Calibri" w:hAnsi="Calibri"/>
        </w:rPr>
      </w:pPr>
      <w:r w:rsidRPr="00D65475">
        <w:rPr>
          <w:rFonts w:ascii="Calibri" w:hAnsi="Calibri"/>
        </w:rPr>
        <w:t>Prace związane z wykonaniem przedmiotu umowy będą wykonywane w miejscach wskazanych w § 1 ust. 1 Umowy oraz dokumentacji postepowania. Ewentualny transport części zamiennych lub urządzeń i preparatów niezbędnych do realizacji Umowy dokona Wykonawca na własny koszt i ryzyko. Prace zostaną wykonane przez Wykonawcę w okresie planowanego przestoju instalacji Zamawiaj</w:t>
      </w:r>
      <w:r w:rsidRPr="00D65475">
        <w:rPr>
          <w:rFonts w:ascii="Calibri" w:hAnsi="Calibri" w:hint="cs"/>
        </w:rPr>
        <w:t>ą</w:t>
      </w:r>
      <w:r w:rsidRPr="00D65475">
        <w:rPr>
          <w:rFonts w:ascii="Calibri" w:hAnsi="Calibri"/>
        </w:rPr>
        <w:t>cego i nie mo</w:t>
      </w:r>
      <w:r w:rsidRPr="00D65475">
        <w:rPr>
          <w:rFonts w:ascii="Calibri" w:hAnsi="Calibri" w:hint="cs"/>
        </w:rPr>
        <w:t>ż</w:t>
      </w:r>
      <w:r w:rsidRPr="00D65475">
        <w:rPr>
          <w:rFonts w:ascii="Calibri" w:hAnsi="Calibri"/>
        </w:rPr>
        <w:t>e trwa</w:t>
      </w:r>
      <w:r w:rsidRPr="00D65475">
        <w:rPr>
          <w:rFonts w:ascii="Calibri" w:hAnsi="Calibri" w:hint="cs"/>
        </w:rPr>
        <w:t>ć</w:t>
      </w:r>
      <w:r w:rsidRPr="00D65475">
        <w:rPr>
          <w:rFonts w:ascii="Calibri" w:hAnsi="Calibri"/>
        </w:rPr>
        <w:t xml:space="preserve"> d</w:t>
      </w:r>
      <w:r w:rsidRPr="00D65475">
        <w:rPr>
          <w:rFonts w:ascii="Calibri" w:hAnsi="Calibri" w:hint="cs"/>
        </w:rPr>
        <w:t>ł</w:t>
      </w:r>
      <w:r w:rsidRPr="00D65475">
        <w:rPr>
          <w:rFonts w:ascii="Calibri" w:hAnsi="Calibri"/>
        </w:rPr>
        <w:t>u</w:t>
      </w:r>
      <w:r w:rsidRPr="00D65475">
        <w:rPr>
          <w:rFonts w:ascii="Calibri" w:hAnsi="Calibri" w:hint="cs"/>
        </w:rPr>
        <w:t>ż</w:t>
      </w:r>
      <w:r w:rsidRPr="00D65475">
        <w:rPr>
          <w:rFonts w:ascii="Calibri" w:hAnsi="Calibri"/>
        </w:rPr>
        <w:t>ej ni</w:t>
      </w:r>
      <w:r w:rsidRPr="00D65475">
        <w:rPr>
          <w:rFonts w:ascii="Calibri" w:hAnsi="Calibri" w:hint="cs"/>
        </w:rPr>
        <w:t>ż</w:t>
      </w:r>
      <w:r w:rsidRPr="00D65475">
        <w:rPr>
          <w:rFonts w:ascii="Calibri" w:hAnsi="Calibri"/>
        </w:rPr>
        <w:t xml:space="preserve"> 8 dni. O dok</w:t>
      </w:r>
      <w:r w:rsidRPr="00D65475">
        <w:rPr>
          <w:rFonts w:ascii="Calibri" w:hAnsi="Calibri" w:hint="cs"/>
        </w:rPr>
        <w:t>ł</w:t>
      </w:r>
      <w:r w:rsidRPr="00D65475">
        <w:rPr>
          <w:rFonts w:ascii="Calibri" w:hAnsi="Calibri"/>
        </w:rPr>
        <w:t>adnym terminie Zamawiaj</w:t>
      </w:r>
      <w:r w:rsidRPr="00D65475">
        <w:rPr>
          <w:rFonts w:ascii="Calibri" w:hAnsi="Calibri" w:hint="cs"/>
        </w:rPr>
        <w:t>ą</w:t>
      </w:r>
      <w:r w:rsidRPr="00D65475">
        <w:rPr>
          <w:rFonts w:ascii="Calibri" w:hAnsi="Calibri"/>
        </w:rPr>
        <w:t>cy poinformuje Wykonawc</w:t>
      </w:r>
      <w:r w:rsidRPr="00D65475">
        <w:rPr>
          <w:rFonts w:ascii="Calibri" w:hAnsi="Calibri" w:hint="cs"/>
        </w:rPr>
        <w:t>ę</w:t>
      </w:r>
      <w:r w:rsidRPr="00D65475">
        <w:rPr>
          <w:rFonts w:ascii="Calibri" w:hAnsi="Calibri"/>
        </w:rPr>
        <w:t xml:space="preserve"> drog</w:t>
      </w:r>
      <w:r w:rsidRPr="00D65475">
        <w:rPr>
          <w:rFonts w:ascii="Calibri" w:hAnsi="Calibri" w:hint="cs"/>
        </w:rPr>
        <w:t>ą</w:t>
      </w:r>
      <w:r w:rsidRPr="00D65475">
        <w:rPr>
          <w:rFonts w:ascii="Calibri" w:hAnsi="Calibri"/>
        </w:rPr>
        <w:t xml:space="preserve"> mailow</w:t>
      </w:r>
      <w:r w:rsidRPr="00D65475">
        <w:rPr>
          <w:rFonts w:ascii="Calibri" w:hAnsi="Calibri" w:hint="cs"/>
        </w:rPr>
        <w:t>ą</w:t>
      </w:r>
      <w:r w:rsidRPr="00D65475">
        <w:rPr>
          <w:rFonts w:ascii="Calibri" w:hAnsi="Calibri"/>
        </w:rPr>
        <w:t xml:space="preserve"> z 14-dniowym wyprzedzeniem.</w:t>
      </w:r>
    </w:p>
    <w:p w14:paraId="5C487797" w14:textId="77777777" w:rsidR="00625945" w:rsidRPr="007054BE" w:rsidRDefault="00625945" w:rsidP="00625945">
      <w:pPr>
        <w:pStyle w:val="NormalnyWeb"/>
        <w:tabs>
          <w:tab w:val="left" w:pos="426"/>
        </w:tabs>
        <w:spacing w:before="0" w:after="0" w:line="360" w:lineRule="auto"/>
        <w:ind w:left="142" w:hanging="142"/>
        <w:jc w:val="center"/>
        <w:rPr>
          <w:rFonts w:asciiTheme="minorHAnsi" w:hAnsiTheme="minorHAnsi" w:cstheme="minorHAnsi"/>
        </w:rPr>
      </w:pPr>
      <w:r w:rsidRPr="007054BE">
        <w:rPr>
          <w:rStyle w:val="StrongEmphasis"/>
          <w:rFonts w:asciiTheme="minorHAnsi" w:hAnsiTheme="minorHAnsi" w:cstheme="minorHAnsi"/>
        </w:rPr>
        <w:t>§ 3</w:t>
      </w:r>
    </w:p>
    <w:p w14:paraId="700665CA" w14:textId="412F7EBB" w:rsidR="00975A94" w:rsidRPr="001A6AAD" w:rsidRDefault="001A6AAD" w:rsidP="001A6AAD">
      <w:pPr>
        <w:pStyle w:val="NormalnyWeb"/>
        <w:numPr>
          <w:ilvl w:val="0"/>
          <w:numId w:val="3"/>
        </w:numPr>
        <w:autoSpaceDN/>
        <w:spacing w:before="0" w:after="0" w:line="360" w:lineRule="auto"/>
        <w:ind w:left="0" w:hanging="284"/>
        <w:jc w:val="both"/>
        <w:rPr>
          <w:rFonts w:ascii="Calibri" w:hAnsi="Calibri"/>
        </w:rPr>
      </w:pPr>
      <w:r w:rsidRPr="001A6AAD">
        <w:rPr>
          <w:rFonts w:ascii="Calibri" w:hAnsi="Calibri"/>
        </w:rPr>
        <w:t xml:space="preserve">Łączne wynagrodzenie ryczałtowe Wykonawcy za należyte wykonanie Prac wynosi ………… (słownie:…………………………..) brutto, w tym podatek od towarów i usług, zgodnie z aktualnie obowiązującą stawką.  </w:t>
      </w:r>
    </w:p>
    <w:p w14:paraId="16B2C99C" w14:textId="0923341A" w:rsidR="00AB0609" w:rsidRPr="00672B32" w:rsidRDefault="00672B32" w:rsidP="00672B32">
      <w:pPr>
        <w:pStyle w:val="NormalnyWeb"/>
        <w:numPr>
          <w:ilvl w:val="0"/>
          <w:numId w:val="3"/>
        </w:numPr>
        <w:autoSpaceDN/>
        <w:spacing w:before="0" w:after="0" w:line="360" w:lineRule="auto"/>
        <w:ind w:left="0" w:hanging="284"/>
        <w:jc w:val="both"/>
        <w:rPr>
          <w:rFonts w:ascii="Calibri" w:hAnsi="Calibri"/>
        </w:rPr>
      </w:pPr>
      <w:r w:rsidRPr="00672B32">
        <w:rPr>
          <w:rFonts w:ascii="Calibri" w:hAnsi="Calibri"/>
        </w:rPr>
        <w:t>Wynagrodzenie określone w ust. 1 stanowi całkowite wynagrodzenie za realizację przedmiotu umowy i obejmuje w szczególności wszystkie wydatki Wykonawcy związane z niniejszą umową, wykonanie prac z użyciem własnych narzędzi i urządzeń w zakresie określonym w ofercie Wykonawcy oraz zapytaniu ofertowym Zamawiającego,</w:t>
      </w:r>
      <w:r w:rsidRPr="00672B32">
        <w:rPr>
          <w:rFonts w:ascii="Calibri" w:hAnsi="Calibri" w:cs="Calibri"/>
        </w:rPr>
        <w:t xml:space="preserve"> a także uzyskanie niezbędnych pozwoleń, zezwoleń, zgód lub uzgodnień- jeżeli będą wymagane przepisami prawa powszechnie obowiązującego</w:t>
      </w:r>
      <w:r w:rsidRPr="00672B32">
        <w:rPr>
          <w:rFonts w:ascii="Calibri" w:hAnsi="Calibri"/>
        </w:rPr>
        <w:t>.</w:t>
      </w:r>
    </w:p>
    <w:p w14:paraId="7D98C946" w14:textId="2B8133F3" w:rsidR="00625945" w:rsidRPr="007054BE" w:rsidRDefault="00625945" w:rsidP="00625945">
      <w:pPr>
        <w:pStyle w:val="NormalnyWeb"/>
        <w:widowControl w:val="0"/>
        <w:numPr>
          <w:ilvl w:val="0"/>
          <w:numId w:val="3"/>
        </w:numPr>
        <w:spacing w:before="0" w:after="0" w:line="360" w:lineRule="auto"/>
        <w:ind w:left="0" w:hanging="284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>Wynagrodzenie Wykonawcy zostanie zapłacone po dokonaniu odbioru prac przez Zamawiającego</w:t>
      </w:r>
      <w:r w:rsidR="001A6AAD">
        <w:rPr>
          <w:rFonts w:asciiTheme="minorHAnsi" w:hAnsiTheme="minorHAnsi" w:cstheme="minorHAnsi"/>
        </w:rPr>
        <w:t xml:space="preserve"> </w:t>
      </w:r>
      <w:r w:rsidRPr="007054BE">
        <w:rPr>
          <w:rFonts w:asciiTheme="minorHAnsi" w:hAnsiTheme="minorHAnsi" w:cstheme="minorHAnsi"/>
        </w:rPr>
        <w:t>bez zastrzeżeń, stwierdzonym protokołem zdawczo-odbiorczym sporządzonym zgodnie z postanowieniami niniejszej Umowy, na podstawie faktury VAT wystawionej przez Wykonawcę.</w:t>
      </w:r>
    </w:p>
    <w:p w14:paraId="696E85ED" w14:textId="012BD33B" w:rsidR="00625945" w:rsidRPr="007054BE" w:rsidRDefault="00625945" w:rsidP="00625945">
      <w:pPr>
        <w:pStyle w:val="NormalnyWeb"/>
        <w:widowControl w:val="0"/>
        <w:numPr>
          <w:ilvl w:val="0"/>
          <w:numId w:val="3"/>
        </w:numPr>
        <w:spacing w:before="0" w:after="0" w:line="360" w:lineRule="auto"/>
        <w:ind w:left="0" w:hanging="284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 xml:space="preserve">Po wykonaniu Prac Wykonawca wystawi na rzecz Zamawiającego prawidłową i rzetelną fakturę VAT z terminem płatności wynoszącym </w:t>
      </w:r>
      <w:r w:rsidR="001E75EE">
        <w:rPr>
          <w:rFonts w:asciiTheme="minorHAnsi" w:hAnsiTheme="minorHAnsi" w:cstheme="minorHAnsi"/>
        </w:rPr>
        <w:t>30</w:t>
      </w:r>
      <w:r w:rsidRPr="007054BE">
        <w:rPr>
          <w:rFonts w:asciiTheme="minorHAnsi" w:hAnsiTheme="minorHAnsi" w:cstheme="minorHAnsi"/>
        </w:rPr>
        <w:t xml:space="preserve"> dni od dnia jej doręczenia Zamawiającemu </w:t>
      </w:r>
      <w:r w:rsidR="001E75EE">
        <w:rPr>
          <w:rFonts w:asciiTheme="minorHAnsi" w:hAnsiTheme="minorHAnsi" w:cstheme="minorHAnsi"/>
        </w:rPr>
        <w:br/>
      </w:r>
      <w:r w:rsidRPr="007054BE">
        <w:rPr>
          <w:rFonts w:asciiTheme="minorHAnsi" w:hAnsiTheme="minorHAnsi" w:cstheme="minorHAnsi"/>
        </w:rPr>
        <w:t xml:space="preserve">z zastrzeżeniem możliwości zastosowania przez Zamawiającego mechanizmu tzw. </w:t>
      </w:r>
      <w:proofErr w:type="spellStart"/>
      <w:r w:rsidRPr="007054BE">
        <w:rPr>
          <w:rFonts w:asciiTheme="minorHAnsi" w:hAnsiTheme="minorHAnsi" w:cstheme="minorHAnsi"/>
        </w:rPr>
        <w:t>split</w:t>
      </w:r>
      <w:proofErr w:type="spellEnd"/>
      <w:r w:rsidRPr="007054BE">
        <w:rPr>
          <w:rFonts w:asciiTheme="minorHAnsi" w:hAnsiTheme="minorHAnsi" w:cstheme="minorHAnsi"/>
        </w:rPr>
        <w:t xml:space="preserve"> </w:t>
      </w:r>
      <w:proofErr w:type="spellStart"/>
      <w:r w:rsidRPr="007054BE">
        <w:rPr>
          <w:rFonts w:asciiTheme="minorHAnsi" w:hAnsiTheme="minorHAnsi" w:cstheme="minorHAnsi"/>
        </w:rPr>
        <w:t>payment</w:t>
      </w:r>
      <w:proofErr w:type="spellEnd"/>
      <w:r w:rsidRPr="007054BE">
        <w:rPr>
          <w:rFonts w:asciiTheme="minorHAnsi" w:hAnsiTheme="minorHAnsi" w:cstheme="minorHAnsi"/>
        </w:rPr>
        <w:t>. Załącznik do faktury i warunek jej wystawienia stanowi</w:t>
      </w:r>
      <w:r w:rsidR="00A07B71" w:rsidRPr="00A07B71">
        <w:rPr>
          <w:rFonts w:asciiTheme="minorHAnsi" w:hAnsiTheme="minorHAnsi" w:cstheme="minorHAnsi"/>
        </w:rPr>
        <w:t xml:space="preserve"> protokół zdawczo-odbiorczy, o którym mowa w ust. 3 powyżej.</w:t>
      </w:r>
      <w:r w:rsidRPr="0045736B">
        <w:rPr>
          <w:rFonts w:asciiTheme="minorHAnsi" w:hAnsiTheme="minorHAnsi" w:cstheme="minorHAnsi"/>
        </w:rPr>
        <w:t xml:space="preserve"> Na</w:t>
      </w:r>
      <w:r w:rsidRPr="007054BE">
        <w:rPr>
          <w:rFonts w:asciiTheme="minorHAnsi" w:hAnsiTheme="minorHAnsi" w:cstheme="minorHAnsi"/>
        </w:rPr>
        <w:t xml:space="preserve"> fakturze VAT należy wskazać umowę, na podstawie której została ona wystawiona.</w:t>
      </w:r>
    </w:p>
    <w:p w14:paraId="5014CCE8" w14:textId="77777777" w:rsidR="00625945" w:rsidRPr="007054BE" w:rsidRDefault="00625945" w:rsidP="00625945">
      <w:pPr>
        <w:pStyle w:val="NormalnyWeb"/>
        <w:widowControl w:val="0"/>
        <w:numPr>
          <w:ilvl w:val="0"/>
          <w:numId w:val="3"/>
        </w:numPr>
        <w:spacing w:before="0" w:after="0" w:line="360" w:lineRule="auto"/>
        <w:ind w:left="0" w:hanging="284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>Wynagrodzenie płatne będzie przelewem na rachunek bankowy Wykonawcy wskazany na fakturze VAT. Za dzień zapłaty uznaje się dzień obciążenia rachunku bankowego Zamawiającego w  wyniku złożenia polecenia przelewu.</w:t>
      </w:r>
    </w:p>
    <w:p w14:paraId="4905CB21" w14:textId="64D1A50A" w:rsidR="00625945" w:rsidRPr="007054BE" w:rsidRDefault="00625945" w:rsidP="00625945">
      <w:pPr>
        <w:pStyle w:val="NormalnyWeb"/>
        <w:widowControl w:val="0"/>
        <w:numPr>
          <w:ilvl w:val="0"/>
          <w:numId w:val="3"/>
        </w:numPr>
        <w:spacing w:before="0" w:after="0" w:line="360" w:lineRule="auto"/>
        <w:ind w:left="0" w:hanging="284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lastRenderedPageBreak/>
        <w:t>Wykonawca oświadcza, że rachunek bankowy wskazany na fakturze VAT będzie każdorazowo rachunkiem zgłoszonym właściwym organom podatkowym i ujętym w wykazie podatników VAT, o którym mowa w art. 96b ust. 1 ustawy o podatku od towarów i usług,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w przedmiotowym wykazie co stanowić będzie o należytym wykonaniu Umowy, a w przypadku, w  którym przedmiotowy wykaz nie będzie zawierał numeru rachunku Wykonawcy- wstrzymania się z płatnością do czasu jego ujawnienia i nie będzie uważany za pozostającego w opóźnieniu.</w:t>
      </w:r>
    </w:p>
    <w:p w14:paraId="04EA343D" w14:textId="48234A78" w:rsidR="00625945" w:rsidRDefault="00625945" w:rsidP="00625945">
      <w:pPr>
        <w:pStyle w:val="NormalnyWeb"/>
        <w:widowControl w:val="0"/>
        <w:numPr>
          <w:ilvl w:val="0"/>
          <w:numId w:val="3"/>
        </w:numPr>
        <w:spacing w:before="0" w:after="0" w:line="360" w:lineRule="auto"/>
        <w:ind w:left="0" w:hanging="284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>Zamawiający oświadcza, że jest dużym przedsiębiorcą w rozumieniu przepisów art. 4 pkt 6 w zw. z art. 4 pkt 5 a contrario ustawy z dnia 8 marca 2013r. o przeciwdziałaniu nadmiernym opóźnieniom w transakcjach handlowych (t. jedn. Dz.U. z 20</w:t>
      </w:r>
      <w:r w:rsidR="0088657C">
        <w:rPr>
          <w:rFonts w:asciiTheme="minorHAnsi" w:hAnsiTheme="minorHAnsi" w:cstheme="minorHAnsi"/>
        </w:rPr>
        <w:t>2</w:t>
      </w:r>
      <w:r w:rsidR="009378F4">
        <w:rPr>
          <w:rFonts w:asciiTheme="minorHAnsi" w:hAnsiTheme="minorHAnsi" w:cstheme="minorHAnsi"/>
        </w:rPr>
        <w:t>3</w:t>
      </w:r>
      <w:r w:rsidR="0088657C">
        <w:rPr>
          <w:rFonts w:asciiTheme="minorHAnsi" w:hAnsiTheme="minorHAnsi" w:cstheme="minorHAnsi"/>
        </w:rPr>
        <w:t xml:space="preserve"> </w:t>
      </w:r>
      <w:r w:rsidRPr="007054BE">
        <w:rPr>
          <w:rFonts w:asciiTheme="minorHAnsi" w:hAnsiTheme="minorHAnsi" w:cstheme="minorHAnsi"/>
        </w:rPr>
        <w:t xml:space="preserve">r., poz. </w:t>
      </w:r>
      <w:r w:rsidR="0088657C">
        <w:rPr>
          <w:rFonts w:asciiTheme="minorHAnsi" w:hAnsiTheme="minorHAnsi" w:cstheme="minorHAnsi"/>
        </w:rPr>
        <w:t>1790</w:t>
      </w:r>
      <w:r w:rsidRPr="007054BE">
        <w:rPr>
          <w:rFonts w:asciiTheme="minorHAnsi" w:hAnsiTheme="minorHAnsi" w:cstheme="minorHAnsi"/>
        </w:rPr>
        <w:t xml:space="preserve"> ze zm.) w związku z art. 2 Rozporządzenia Komisji (UE) nr 651/2014 z dnia 17 czerwca 2014 r. uznające niektóre rodzaje pomocy za zgodne z rynkiem wewnętrznym w zastosowaniu art. 107 i 108 Traktatu (Dz. Urz. UE L Nr 187, str. 1) a contrario.</w:t>
      </w:r>
    </w:p>
    <w:p w14:paraId="30192522" w14:textId="4CC9F662" w:rsidR="00342137" w:rsidRPr="00342137" w:rsidRDefault="00342137" w:rsidP="00D13A16">
      <w:pPr>
        <w:pStyle w:val="NormalnyWeb"/>
        <w:widowControl w:val="0"/>
        <w:numPr>
          <w:ilvl w:val="0"/>
          <w:numId w:val="3"/>
        </w:numPr>
        <w:spacing w:before="0" w:after="0" w:line="360" w:lineRule="auto"/>
        <w:ind w:left="0" w:hanging="284"/>
        <w:jc w:val="both"/>
        <w:rPr>
          <w:rFonts w:asciiTheme="minorHAnsi" w:hAnsiTheme="minorHAnsi" w:cstheme="minorHAnsi"/>
        </w:rPr>
      </w:pPr>
      <w:r w:rsidRPr="00342137">
        <w:rPr>
          <w:rFonts w:asciiTheme="minorHAnsi" w:hAnsiTheme="minorHAnsi" w:cstheme="minorHAnsi"/>
        </w:rPr>
        <w:t>Wykonawca o</w:t>
      </w:r>
      <w:r w:rsidRPr="00342137">
        <w:rPr>
          <w:rFonts w:asciiTheme="minorHAnsi" w:hAnsiTheme="minorHAnsi" w:cstheme="minorHAnsi" w:hint="cs"/>
        </w:rPr>
        <w:t>ś</w:t>
      </w:r>
      <w:r w:rsidRPr="00342137">
        <w:rPr>
          <w:rFonts w:asciiTheme="minorHAnsi" w:hAnsiTheme="minorHAnsi" w:cstheme="minorHAnsi"/>
        </w:rPr>
        <w:t xml:space="preserve">wiadcza, </w:t>
      </w:r>
      <w:r w:rsidRPr="00342137">
        <w:rPr>
          <w:rFonts w:asciiTheme="minorHAnsi" w:hAnsiTheme="minorHAnsi" w:cstheme="minorHAnsi" w:hint="cs"/>
        </w:rPr>
        <w:t>ż</w:t>
      </w:r>
      <w:r w:rsidRPr="00342137">
        <w:rPr>
          <w:rFonts w:asciiTheme="minorHAnsi" w:hAnsiTheme="minorHAnsi" w:cstheme="minorHAnsi"/>
        </w:rPr>
        <w:t>e z uwagi na zatrudnianie przez niego pracownik</w:t>
      </w:r>
      <w:r w:rsidRPr="00342137">
        <w:rPr>
          <w:rFonts w:asciiTheme="minorHAnsi" w:hAnsiTheme="minorHAnsi" w:cstheme="minorHAnsi" w:hint="eastAsia"/>
        </w:rPr>
        <w:t>ó</w:t>
      </w:r>
      <w:r w:rsidRPr="00342137">
        <w:rPr>
          <w:rFonts w:asciiTheme="minorHAnsi" w:hAnsiTheme="minorHAnsi" w:cstheme="minorHAnsi"/>
        </w:rPr>
        <w:t>w/zawieranie przez niego um</w:t>
      </w:r>
      <w:r w:rsidRPr="00342137">
        <w:rPr>
          <w:rFonts w:asciiTheme="minorHAnsi" w:hAnsiTheme="minorHAnsi" w:cstheme="minorHAnsi" w:hint="eastAsia"/>
        </w:rPr>
        <w:t>ó</w:t>
      </w:r>
      <w:r w:rsidRPr="00342137">
        <w:rPr>
          <w:rFonts w:asciiTheme="minorHAnsi" w:hAnsiTheme="minorHAnsi" w:cstheme="minorHAnsi"/>
        </w:rPr>
        <w:t>w ze zleceniobiorcami, nie jest ,,przyjmuj</w:t>
      </w:r>
      <w:r w:rsidRPr="00342137">
        <w:rPr>
          <w:rFonts w:asciiTheme="minorHAnsi" w:hAnsiTheme="minorHAnsi" w:cstheme="minorHAnsi" w:hint="cs"/>
        </w:rPr>
        <w:t>ą</w:t>
      </w:r>
      <w:r w:rsidRPr="00342137">
        <w:rPr>
          <w:rFonts w:asciiTheme="minorHAnsi" w:hAnsiTheme="minorHAnsi" w:cstheme="minorHAnsi"/>
        </w:rPr>
        <w:t>cym zlecenie</w:t>
      </w:r>
      <w:r w:rsidRPr="00342137">
        <w:rPr>
          <w:rFonts w:asciiTheme="minorHAnsi" w:hAnsiTheme="minorHAnsi" w:cstheme="minorHAnsi" w:hint="eastAsia"/>
        </w:rPr>
        <w:t>”</w:t>
      </w:r>
      <w:r w:rsidRPr="00342137">
        <w:rPr>
          <w:rFonts w:asciiTheme="minorHAnsi" w:hAnsiTheme="minorHAnsi" w:cstheme="minorHAnsi"/>
        </w:rPr>
        <w:t xml:space="preserve"> lub </w:t>
      </w:r>
      <w:r w:rsidRPr="00342137">
        <w:rPr>
          <w:rFonts w:asciiTheme="minorHAnsi" w:hAnsiTheme="minorHAnsi" w:cstheme="minorHAnsi" w:hint="eastAsia"/>
        </w:rPr>
        <w:t>„</w:t>
      </w:r>
      <w:r w:rsidRPr="00342137">
        <w:rPr>
          <w:rFonts w:asciiTheme="minorHAnsi" w:hAnsiTheme="minorHAnsi" w:cstheme="minorHAnsi" w:hint="cs"/>
        </w:rPr>
        <w:t>ś</w:t>
      </w:r>
      <w:r w:rsidRPr="00342137">
        <w:rPr>
          <w:rFonts w:asciiTheme="minorHAnsi" w:hAnsiTheme="minorHAnsi" w:cstheme="minorHAnsi"/>
        </w:rPr>
        <w:t>wiadcz</w:t>
      </w:r>
      <w:r w:rsidRPr="00342137">
        <w:rPr>
          <w:rFonts w:asciiTheme="minorHAnsi" w:hAnsiTheme="minorHAnsi" w:cstheme="minorHAnsi" w:hint="cs"/>
        </w:rPr>
        <w:t>ą</w:t>
      </w:r>
      <w:r w:rsidRPr="00342137">
        <w:rPr>
          <w:rFonts w:asciiTheme="minorHAnsi" w:hAnsiTheme="minorHAnsi" w:cstheme="minorHAnsi"/>
        </w:rPr>
        <w:t>cym us</w:t>
      </w:r>
      <w:r w:rsidRPr="00342137">
        <w:rPr>
          <w:rFonts w:asciiTheme="minorHAnsi" w:hAnsiTheme="minorHAnsi" w:cstheme="minorHAnsi" w:hint="cs"/>
        </w:rPr>
        <w:t>ł</w:t>
      </w:r>
      <w:r w:rsidRPr="00342137">
        <w:rPr>
          <w:rFonts w:asciiTheme="minorHAnsi" w:hAnsiTheme="minorHAnsi" w:cstheme="minorHAnsi"/>
        </w:rPr>
        <w:t>ugi</w:t>
      </w:r>
      <w:r w:rsidRPr="00342137">
        <w:rPr>
          <w:rFonts w:asciiTheme="minorHAnsi" w:hAnsiTheme="minorHAnsi" w:cstheme="minorHAnsi" w:hint="eastAsia"/>
        </w:rPr>
        <w:t>”</w:t>
      </w:r>
      <w:r w:rsidRPr="00342137">
        <w:rPr>
          <w:rFonts w:asciiTheme="minorHAnsi" w:hAnsiTheme="minorHAnsi" w:cstheme="minorHAnsi"/>
        </w:rPr>
        <w:t xml:space="preserve"> w rozumieniu przepisu art. 1 pkt 1b) ustawy z dnia 10.10.2002 r. o minimalnym wynagrodzeniu za prac</w:t>
      </w:r>
      <w:r w:rsidRPr="00342137">
        <w:rPr>
          <w:rFonts w:asciiTheme="minorHAnsi" w:hAnsiTheme="minorHAnsi" w:cstheme="minorHAnsi" w:hint="cs"/>
        </w:rPr>
        <w:t>ę</w:t>
      </w:r>
      <w:r w:rsidRPr="00342137">
        <w:rPr>
          <w:rFonts w:asciiTheme="minorHAnsi" w:hAnsiTheme="minorHAnsi" w:cstheme="minorHAnsi"/>
        </w:rPr>
        <w:t xml:space="preserve"> (t. jedn. Dz. U. z 2020 r., poz. 2207, dalej </w:t>
      </w:r>
      <w:proofErr w:type="spellStart"/>
      <w:r w:rsidRPr="00342137">
        <w:rPr>
          <w:rFonts w:asciiTheme="minorHAnsi" w:hAnsiTheme="minorHAnsi" w:cstheme="minorHAnsi"/>
        </w:rPr>
        <w:t>MinWynagrUst</w:t>
      </w:r>
      <w:proofErr w:type="spellEnd"/>
      <w:r w:rsidRPr="00342137">
        <w:rPr>
          <w:rFonts w:asciiTheme="minorHAnsi" w:hAnsiTheme="minorHAnsi" w:cstheme="minorHAnsi"/>
        </w:rPr>
        <w:t xml:space="preserve"> ). </w:t>
      </w:r>
    </w:p>
    <w:p w14:paraId="78CB5BA1" w14:textId="77777777" w:rsidR="00777C23" w:rsidRPr="007054BE" w:rsidRDefault="00777C23" w:rsidP="00342137">
      <w:pPr>
        <w:pStyle w:val="NormalnyWeb"/>
        <w:widowControl w:val="0"/>
        <w:spacing w:before="0" w:after="0" w:line="360" w:lineRule="auto"/>
        <w:jc w:val="both"/>
        <w:rPr>
          <w:rFonts w:asciiTheme="minorHAnsi" w:hAnsiTheme="minorHAnsi" w:cstheme="minorHAnsi"/>
        </w:rPr>
      </w:pPr>
    </w:p>
    <w:p w14:paraId="27E2B3C5" w14:textId="77777777" w:rsidR="00625945" w:rsidRDefault="00625945" w:rsidP="00625945">
      <w:pPr>
        <w:pStyle w:val="Standard"/>
        <w:spacing w:after="0" w:line="360" w:lineRule="auto"/>
        <w:jc w:val="center"/>
        <w:rPr>
          <w:rStyle w:val="StrongEmphasis"/>
          <w:rFonts w:asciiTheme="minorHAnsi" w:hAnsiTheme="minorHAnsi" w:cstheme="minorHAnsi"/>
          <w:sz w:val="24"/>
          <w:szCs w:val="24"/>
        </w:rPr>
      </w:pPr>
      <w:r w:rsidRPr="007054BE">
        <w:rPr>
          <w:rStyle w:val="StrongEmphasis"/>
          <w:rFonts w:asciiTheme="minorHAnsi" w:hAnsiTheme="minorHAnsi" w:cstheme="minorHAnsi"/>
          <w:sz w:val="24"/>
          <w:szCs w:val="24"/>
        </w:rPr>
        <w:t>§ 4</w:t>
      </w:r>
    </w:p>
    <w:p w14:paraId="31502782" w14:textId="2BBDECE9" w:rsidR="00285DBA" w:rsidRPr="00627E4D" w:rsidRDefault="000A0C9A" w:rsidP="00627E4D">
      <w:pPr>
        <w:pStyle w:val="NormalnyWeb"/>
        <w:spacing w:before="0" w:after="0" w:line="360" w:lineRule="auto"/>
        <w:jc w:val="both"/>
        <w:rPr>
          <w:rStyle w:val="StrongEmphasis"/>
          <w:rFonts w:ascii="Calibri" w:hAnsi="Calibri"/>
          <w:b w:val="0"/>
          <w:bCs w:val="0"/>
        </w:rPr>
      </w:pPr>
      <w:r w:rsidRPr="000A0C9A">
        <w:rPr>
          <w:rFonts w:ascii="Calibri" w:hAnsi="Calibri"/>
        </w:rPr>
        <w:t>Wszelkie prace dodatkowe i zamienne nieobjęte zakresem Prac, realizowane będą przez Wykonawcę na podstawie odrębnego zlecenia Zamawiającego i odrębnej umowy, określającej termin realizacji oraz wynagrodzenie Wykonawcy. Powyższe nie dotyczy Prac, które będą niezbędne do wykonania przedmiotu umowy i przy zachowaniu należytej staranności, właściwej zawodowemu charakterowi prowadzonej przez Wykonawcę działalności, można było przewidzieć potrzebę ich wykonania.</w:t>
      </w:r>
      <w:r>
        <w:rPr>
          <w:rFonts w:ascii="Calibri" w:hAnsi="Calibri"/>
        </w:rPr>
        <w:t xml:space="preserve"> </w:t>
      </w:r>
      <w:r w:rsidRPr="000A0C9A">
        <w:rPr>
          <w:rFonts w:ascii="Calibri" w:hAnsi="Calibri"/>
        </w:rPr>
        <w:t>W przypadku konieczności wykonania robót dodatkowych lub zamiennych wynikających z winy Wykonawcy roboty te będą wykonane w całości na koszt  Wykonawcy.</w:t>
      </w:r>
    </w:p>
    <w:p w14:paraId="7E1CC855" w14:textId="363F3139" w:rsidR="00625945" w:rsidRDefault="00625945" w:rsidP="00625945">
      <w:pPr>
        <w:pStyle w:val="NormalnyWeb"/>
        <w:spacing w:before="0" w:after="0" w:line="360" w:lineRule="auto"/>
        <w:jc w:val="center"/>
        <w:rPr>
          <w:rStyle w:val="StrongEmphasis"/>
          <w:rFonts w:asciiTheme="minorHAnsi" w:hAnsiTheme="minorHAnsi" w:cstheme="minorHAnsi"/>
        </w:rPr>
      </w:pPr>
      <w:r w:rsidRPr="007054BE">
        <w:rPr>
          <w:rStyle w:val="StrongEmphasis"/>
          <w:rFonts w:asciiTheme="minorHAnsi" w:hAnsiTheme="minorHAnsi" w:cstheme="minorHAnsi"/>
        </w:rPr>
        <w:t xml:space="preserve">§ </w:t>
      </w:r>
      <w:r w:rsidR="00750C53">
        <w:rPr>
          <w:rStyle w:val="StrongEmphasis"/>
          <w:rFonts w:asciiTheme="minorHAnsi" w:hAnsiTheme="minorHAnsi" w:cstheme="minorHAnsi"/>
        </w:rPr>
        <w:t>5</w:t>
      </w:r>
    </w:p>
    <w:p w14:paraId="5A91B5A5" w14:textId="4C02CCE6" w:rsidR="00412F35" w:rsidRPr="00D65475" w:rsidRDefault="00412F35" w:rsidP="00412F35">
      <w:pPr>
        <w:pStyle w:val="NormalnyWeb"/>
        <w:spacing w:before="0" w:after="0" w:line="360" w:lineRule="auto"/>
        <w:jc w:val="both"/>
        <w:rPr>
          <w:rFonts w:ascii="Calibri" w:hAnsi="Calibri"/>
        </w:rPr>
      </w:pPr>
      <w:r w:rsidRPr="00D65475">
        <w:rPr>
          <w:rFonts w:ascii="Calibri" w:hAnsi="Calibri"/>
        </w:rPr>
        <w:lastRenderedPageBreak/>
        <w:t>Wykonawca zobowiązany jest uzyskać na własny koszt wszystkie wymagane przez obowiązujące przepisy zezwolenia, pozwolenia, zgody i opinie oraz dopełnić w imieniu Zamawiającego wszystkich wymogów formalnych, zgłoszeń itp. związanych z realizacją niniejszej umowy.</w:t>
      </w:r>
    </w:p>
    <w:p w14:paraId="22F26318" w14:textId="7F3CCE7F" w:rsidR="00412F35" w:rsidRPr="00D65475" w:rsidRDefault="00412F35" w:rsidP="00412F35">
      <w:pPr>
        <w:pStyle w:val="NormalnyWeb"/>
        <w:spacing w:before="0" w:after="0" w:line="360" w:lineRule="auto"/>
        <w:jc w:val="center"/>
        <w:rPr>
          <w:rStyle w:val="Pogrubienie"/>
          <w:rFonts w:ascii="Calibri" w:hAnsi="Calibri"/>
        </w:rPr>
      </w:pPr>
      <w:r w:rsidRPr="00D65475">
        <w:rPr>
          <w:rStyle w:val="Pogrubienie"/>
          <w:rFonts w:ascii="Calibri" w:hAnsi="Calibri"/>
        </w:rPr>
        <w:t xml:space="preserve">§ </w:t>
      </w:r>
      <w:r w:rsidR="00627E4D">
        <w:rPr>
          <w:rStyle w:val="Pogrubienie"/>
          <w:rFonts w:ascii="Calibri" w:hAnsi="Calibri"/>
        </w:rPr>
        <w:t>6</w:t>
      </w:r>
    </w:p>
    <w:p w14:paraId="4F861A24" w14:textId="1C4EAB09" w:rsidR="00750C53" w:rsidRPr="00D65475" w:rsidRDefault="00412F35" w:rsidP="00412F35">
      <w:pPr>
        <w:pStyle w:val="NormalnyWeb"/>
        <w:spacing w:before="0" w:after="0" w:line="360" w:lineRule="auto"/>
        <w:jc w:val="both"/>
        <w:rPr>
          <w:rStyle w:val="StrongEmphasis"/>
          <w:rFonts w:ascii="Calibri" w:hAnsi="Calibri"/>
          <w:b w:val="0"/>
          <w:bCs w:val="0"/>
        </w:rPr>
      </w:pPr>
      <w:r w:rsidRPr="00D65475">
        <w:rPr>
          <w:rFonts w:ascii="Calibri" w:hAnsi="Calibri"/>
        </w:rPr>
        <w:t xml:space="preserve">Zamawiający </w:t>
      </w:r>
      <w:r w:rsidRPr="00D65475">
        <w:rPr>
          <w:rFonts w:ascii="Calibri" w:hAnsi="Calibri" w:cs="Calibri"/>
        </w:rPr>
        <w:t xml:space="preserve">nie ponosi odpowiedzialności za mienie (w tym maszyny i urządzenia) Wykonawcy, jego pracowników ani innych osób, którymi posługuje się przy realizacji Umowy. Wykonawca </w:t>
      </w:r>
      <w:r w:rsidRPr="00D65475">
        <w:rPr>
          <w:rFonts w:ascii="Calibri" w:hAnsi="Calibri"/>
        </w:rPr>
        <w:t xml:space="preserve">zapewnia ochronę miejsca realizacji </w:t>
      </w:r>
      <w:r w:rsidRPr="00D65475">
        <w:rPr>
          <w:rFonts w:ascii="Calibri" w:hAnsi="Calibri" w:cs="Calibri"/>
        </w:rPr>
        <w:t>Prac zarówno w czasie ich prowadzenia jak i</w:t>
      </w:r>
      <w:r w:rsidRPr="00D65475">
        <w:rPr>
          <w:rFonts w:ascii="Calibri" w:hAnsi="Calibri"/>
        </w:rPr>
        <w:t xml:space="preserve"> po zakończeniu każdego dnia  pracy</w:t>
      </w:r>
      <w:r w:rsidRPr="00D65475">
        <w:rPr>
          <w:rFonts w:ascii="Calibri" w:hAnsi="Calibri" w:cs="Calibri"/>
        </w:rPr>
        <w:t>. Ewentualne ubezpieczenie mienia lub zapewnienie jego ochrony spoczywa wyłącznie na Wykonawcy</w:t>
      </w:r>
      <w:r w:rsidRPr="00D65475">
        <w:rPr>
          <w:rFonts w:ascii="Calibri" w:hAnsi="Calibri"/>
        </w:rPr>
        <w:t>.</w:t>
      </w:r>
    </w:p>
    <w:p w14:paraId="58DA01E5" w14:textId="4F7F30FB" w:rsidR="00750C53" w:rsidRPr="00627E4D" w:rsidRDefault="00750C53" w:rsidP="00627E4D">
      <w:pPr>
        <w:pStyle w:val="NormalnyWeb"/>
        <w:spacing w:before="0"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7054BE">
        <w:rPr>
          <w:rStyle w:val="StrongEmphasis"/>
          <w:rFonts w:asciiTheme="minorHAnsi" w:hAnsiTheme="minorHAnsi" w:cstheme="minorHAnsi"/>
        </w:rPr>
        <w:t xml:space="preserve">§ </w:t>
      </w:r>
      <w:r w:rsidR="00627E4D">
        <w:rPr>
          <w:rStyle w:val="StrongEmphasis"/>
          <w:rFonts w:asciiTheme="minorHAnsi" w:hAnsiTheme="minorHAnsi" w:cstheme="minorHAnsi"/>
        </w:rPr>
        <w:t>7</w:t>
      </w:r>
    </w:p>
    <w:p w14:paraId="313E587F" w14:textId="77777777" w:rsidR="00625945" w:rsidRPr="007054BE" w:rsidRDefault="00625945" w:rsidP="00625945">
      <w:pPr>
        <w:pStyle w:val="NormalnyWeb"/>
        <w:tabs>
          <w:tab w:val="left" w:pos="568"/>
        </w:tabs>
        <w:spacing w:before="0" w:after="0" w:line="360" w:lineRule="auto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>Wykonawca jest zobowiązany do:</w:t>
      </w:r>
    </w:p>
    <w:p w14:paraId="3FD5BE1A" w14:textId="0CECA813" w:rsidR="00625945" w:rsidRPr="007054BE" w:rsidRDefault="00625945" w:rsidP="00625945">
      <w:pPr>
        <w:pStyle w:val="NormalnyWeb"/>
        <w:numPr>
          <w:ilvl w:val="2"/>
          <w:numId w:val="4"/>
        </w:numPr>
        <w:spacing w:before="0"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 xml:space="preserve">wykonania Prac zgodnie z dokumentacją, obowiązującymi przepisami i normami technicznymi w terminach wskazanych w § </w:t>
      </w:r>
      <w:r w:rsidR="009378F4">
        <w:rPr>
          <w:rFonts w:asciiTheme="minorHAnsi" w:hAnsiTheme="minorHAnsi" w:cstheme="minorHAnsi"/>
        </w:rPr>
        <w:t>2</w:t>
      </w:r>
      <w:r w:rsidRPr="007054BE">
        <w:rPr>
          <w:rFonts w:asciiTheme="minorHAnsi" w:hAnsiTheme="minorHAnsi" w:cstheme="minorHAnsi"/>
        </w:rPr>
        <w:t xml:space="preserve"> i załącznikach do Umowy ,</w:t>
      </w:r>
    </w:p>
    <w:p w14:paraId="05EACD9B" w14:textId="77777777" w:rsidR="00625945" w:rsidRPr="007054BE" w:rsidRDefault="00625945" w:rsidP="00625945">
      <w:pPr>
        <w:pStyle w:val="NormalnyWeb"/>
        <w:numPr>
          <w:ilvl w:val="2"/>
          <w:numId w:val="4"/>
        </w:numPr>
        <w:spacing w:before="0"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>zorganizowania na własny koszt zaplecza prac, a w szczególności wyposażenia zaplecza zgodnie z potrzebami prowadzonych prac i obowiązującymi przepisami (zwłaszcza z zakresu BHP),</w:t>
      </w:r>
    </w:p>
    <w:p w14:paraId="1BDE64D7" w14:textId="77777777" w:rsidR="00625945" w:rsidRPr="007054BE" w:rsidRDefault="00625945" w:rsidP="00625945">
      <w:pPr>
        <w:pStyle w:val="NormalnyWeb"/>
        <w:numPr>
          <w:ilvl w:val="2"/>
          <w:numId w:val="4"/>
        </w:numPr>
        <w:spacing w:before="0"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>utrzymywania w miejscu prowadzenia prac i jego otoczeniu czystości i porządku,</w:t>
      </w:r>
    </w:p>
    <w:p w14:paraId="3DCF420E" w14:textId="2FD19976" w:rsidR="00625945" w:rsidRPr="007054BE" w:rsidRDefault="00625945" w:rsidP="00625945">
      <w:pPr>
        <w:pStyle w:val="NormalnyWeb"/>
        <w:numPr>
          <w:ilvl w:val="2"/>
          <w:numId w:val="4"/>
        </w:numPr>
        <w:spacing w:before="0"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>zapewnienia ochrony przeciwpożarowej i prowadzenia prac zgodnie z zasadami BHP oraz przepisów przeciwpożarowych</w:t>
      </w:r>
      <w:r w:rsidR="00F70591" w:rsidRPr="007054BE">
        <w:rPr>
          <w:rFonts w:asciiTheme="minorHAnsi" w:hAnsiTheme="minorHAnsi" w:cstheme="minorHAnsi"/>
        </w:rPr>
        <w:t xml:space="preserve"> obowiązujących u Zamawiającego</w:t>
      </w:r>
      <w:r w:rsidRPr="007054BE">
        <w:rPr>
          <w:rFonts w:asciiTheme="minorHAnsi" w:hAnsiTheme="minorHAnsi" w:cstheme="minorHAnsi"/>
        </w:rPr>
        <w:t>,</w:t>
      </w:r>
    </w:p>
    <w:p w14:paraId="5325E488" w14:textId="77777777" w:rsidR="00625945" w:rsidRPr="007054BE" w:rsidRDefault="00625945" w:rsidP="00625945">
      <w:pPr>
        <w:pStyle w:val="NormalnyWeb"/>
        <w:numPr>
          <w:ilvl w:val="2"/>
          <w:numId w:val="4"/>
        </w:numPr>
        <w:spacing w:before="0"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>uporządkowania po wykonaniu wszystkich Prac, we własnym zakresie i na własny koszt miejsca ich prowadzenia oraz pozostawienia terenu ich prowadzenia w stanie nadającym się do normalnego korzystania. Wykonawca pozostaje właścicielem wytworzonych przez siebie podczas lub w związku z realizacją niniejszej Umowy odpadów i zobowiązany jest do ich zagospodarowania zgodnie z obowiązującymi przepisami, z zastrzeżeniem odmiennych ustaleń Stron (w szczególności z zastrzeżeniem przypadków, w których Zamawiający przyjmie przedmiotowe odpady do zagospodarowania we własnym zakresie),</w:t>
      </w:r>
    </w:p>
    <w:p w14:paraId="6FBD2040" w14:textId="77777777" w:rsidR="00625945" w:rsidRPr="007054BE" w:rsidRDefault="00625945" w:rsidP="00625945">
      <w:pPr>
        <w:pStyle w:val="NormalnyWeb"/>
        <w:numPr>
          <w:ilvl w:val="2"/>
          <w:numId w:val="4"/>
        </w:numPr>
        <w:spacing w:before="0"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>przedstawienia Zamawiającemu wszystkich atestów, świadectw dopuszczenia do eksploatacji oraz prób jakościowych urządzeń i konstrukcji użytych w wykonaniu przedmiotu niniejszej umowy,</w:t>
      </w:r>
    </w:p>
    <w:p w14:paraId="458B3834" w14:textId="36BC2AE3" w:rsidR="00625945" w:rsidRPr="007054BE" w:rsidRDefault="00625945" w:rsidP="00625945">
      <w:pPr>
        <w:pStyle w:val="NormalnyWeb"/>
        <w:numPr>
          <w:ilvl w:val="2"/>
          <w:numId w:val="4"/>
        </w:numPr>
        <w:spacing w:before="0"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lastRenderedPageBreak/>
        <w:t>nabycia we własnym zakresie materiałów i urządzeń, potrzebnych do przeprowadzenia Prac. Materiały i urządzenia, jakich użyje Wykonawca, powinny spełniać właściwe dla tego rodzaju materiałów obowiązujące normy, w tym - posiadać aktualne certyfikaty atesty i dopuszczenia, a także spełniać wymagania określone w zapytaniu ofertowym. Zamawiający ma prawo, ale nie ma obowiązku sprawdzenia jakości materiałów</w:t>
      </w:r>
      <w:r w:rsidR="00F70591" w:rsidRPr="007054BE">
        <w:rPr>
          <w:rFonts w:asciiTheme="minorHAnsi" w:hAnsiTheme="minorHAnsi" w:cstheme="minorHAnsi"/>
        </w:rPr>
        <w:t xml:space="preserve"> </w:t>
      </w:r>
      <w:r w:rsidRPr="007054BE">
        <w:rPr>
          <w:rFonts w:asciiTheme="minorHAnsi" w:hAnsiTheme="minorHAnsi" w:cstheme="minorHAnsi"/>
        </w:rPr>
        <w:t>i urządzeń używanych do realizacji umowy. Za prawidłowość użytych materiałów odpowiedzialność ponosi wyłącznie Wykonawca,</w:t>
      </w:r>
    </w:p>
    <w:p w14:paraId="08F7ED99" w14:textId="77777777" w:rsidR="00625945" w:rsidRPr="007054BE" w:rsidRDefault="00625945" w:rsidP="00625945">
      <w:pPr>
        <w:pStyle w:val="NormalnyWeb"/>
        <w:numPr>
          <w:ilvl w:val="2"/>
          <w:numId w:val="4"/>
        </w:numPr>
        <w:spacing w:before="0" w:after="0" w:line="360" w:lineRule="auto"/>
        <w:ind w:left="567" w:hanging="283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>dostarczenia Zamawiającemu odpowiedniej do rodzaju i zakresu prowadzonych prac dokumentacji powykonawczej.</w:t>
      </w:r>
    </w:p>
    <w:p w14:paraId="29157CC9" w14:textId="1D5F0B93" w:rsidR="00625945" w:rsidRPr="007054BE" w:rsidRDefault="00625945" w:rsidP="00625945">
      <w:pPr>
        <w:pStyle w:val="NormalnyWeb"/>
        <w:spacing w:before="0" w:after="0" w:line="360" w:lineRule="auto"/>
        <w:jc w:val="center"/>
        <w:rPr>
          <w:rFonts w:asciiTheme="minorHAnsi" w:hAnsiTheme="minorHAnsi" w:cstheme="minorHAnsi"/>
        </w:rPr>
      </w:pPr>
      <w:r w:rsidRPr="007054BE">
        <w:rPr>
          <w:rStyle w:val="StrongEmphasis"/>
          <w:rFonts w:asciiTheme="minorHAnsi" w:hAnsiTheme="minorHAnsi" w:cstheme="minorHAnsi"/>
        </w:rPr>
        <w:t xml:space="preserve">§ </w:t>
      </w:r>
      <w:r w:rsidR="00627E4D">
        <w:rPr>
          <w:rStyle w:val="StrongEmphasis"/>
          <w:rFonts w:asciiTheme="minorHAnsi" w:hAnsiTheme="minorHAnsi" w:cstheme="minorHAnsi"/>
        </w:rPr>
        <w:t>8</w:t>
      </w:r>
    </w:p>
    <w:p w14:paraId="3860FA4B" w14:textId="634EAC4F" w:rsidR="00625945" w:rsidRPr="007054BE" w:rsidRDefault="00625945" w:rsidP="00625945">
      <w:pPr>
        <w:pStyle w:val="Textbodyindent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54BE">
        <w:rPr>
          <w:rFonts w:asciiTheme="minorHAnsi" w:hAnsiTheme="minorHAnsi" w:cstheme="minorHAnsi"/>
          <w:sz w:val="24"/>
          <w:szCs w:val="24"/>
        </w:rPr>
        <w:t>Jeżeli wykonywanie niniejszej Umowy przez Wykonawcę obejmować będzie czynności lub wywoływać skutki, powodujące powstanie obowiązku uiszczania opłat z tytułu korzystania ze środowiska  w szczególności z tytułu emisji, o których mowa w art. 273 ust. 1 pkt 1oraz art. 180 pkt 1-3 ustawy z dnia 27 kwietnia 2001r. Prawo Ochrony Środowiska (tj. z dnia</w:t>
      </w:r>
      <w:r w:rsidR="00C65847">
        <w:rPr>
          <w:rFonts w:asciiTheme="minorHAnsi" w:hAnsiTheme="minorHAnsi" w:cstheme="minorHAnsi"/>
          <w:sz w:val="24"/>
          <w:szCs w:val="24"/>
        </w:rPr>
        <w:t xml:space="preserve"> 16 stycznia 2024 </w:t>
      </w:r>
      <w:r w:rsidRPr="007054BE">
        <w:rPr>
          <w:rFonts w:asciiTheme="minorHAnsi" w:hAnsiTheme="minorHAnsi" w:cstheme="minorHAnsi"/>
          <w:sz w:val="24"/>
          <w:szCs w:val="24"/>
        </w:rPr>
        <w:t>r. Dz.U. z 20</w:t>
      </w:r>
      <w:r w:rsidR="00C65847">
        <w:rPr>
          <w:rFonts w:asciiTheme="minorHAnsi" w:hAnsiTheme="minorHAnsi" w:cstheme="minorHAnsi"/>
          <w:sz w:val="24"/>
          <w:szCs w:val="24"/>
        </w:rPr>
        <w:t>24</w:t>
      </w:r>
      <w:r w:rsidRPr="007054BE">
        <w:rPr>
          <w:rFonts w:asciiTheme="minorHAnsi" w:hAnsiTheme="minorHAnsi" w:cstheme="minorHAnsi"/>
          <w:sz w:val="24"/>
          <w:szCs w:val="24"/>
        </w:rPr>
        <w:t xml:space="preserve"> r. poz. </w:t>
      </w:r>
      <w:r w:rsidR="00C65847">
        <w:rPr>
          <w:rFonts w:asciiTheme="minorHAnsi" w:hAnsiTheme="minorHAnsi" w:cstheme="minorHAnsi"/>
          <w:sz w:val="24"/>
          <w:szCs w:val="24"/>
        </w:rPr>
        <w:t>54</w:t>
      </w:r>
      <w:r w:rsidRPr="007054BE">
        <w:rPr>
          <w:rFonts w:asciiTheme="minorHAnsi" w:hAnsiTheme="minorHAnsi" w:cstheme="minorHAnsi"/>
          <w:sz w:val="24"/>
          <w:szCs w:val="24"/>
        </w:rPr>
        <w:t xml:space="preserve"> ze zm., dalej POŚ), Wykonawca zobowiązuje się do ponoszenia przedmiotowych opłat i wykonywania wszelkich związanych z tym obowiązków (w tym sprawozdawczych) we własnym zakresie.</w:t>
      </w:r>
    </w:p>
    <w:p w14:paraId="7B6EEFD3" w14:textId="0C4CB24D" w:rsidR="00625945" w:rsidRPr="007054BE" w:rsidRDefault="00625945" w:rsidP="00625945">
      <w:pPr>
        <w:pStyle w:val="Textbodyindent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54BE">
        <w:rPr>
          <w:rFonts w:asciiTheme="minorHAnsi" w:hAnsiTheme="minorHAnsi" w:cstheme="minorHAnsi"/>
          <w:sz w:val="24"/>
          <w:szCs w:val="24"/>
        </w:rPr>
        <w:t xml:space="preserve">Jeżeli w sytuacji, określonej w ustępie poprzedzającym, obowiązek uiszczenia opłaty za korzystanie ze środowiska (w tym - opłat podwyższonych) zgodnie z przepisami powszechnie obowiązującego prawa obciążać będzie Zamawiającego (w szczególności- jako prowadzącego instalację, o którym mowa w art. 279 POŚ), Wykonawca zobowiązany jest do przekazywania Zamawiającemu bez odrębnego wezwania informacji o dokonaniu czynności powodujących powstanie takiego obowiązku oraz wszelkich danych pozwalających na ustalenie wysokości takiej opłaty.  </w:t>
      </w:r>
      <w:r w:rsidR="000E66EF" w:rsidRPr="000E66EF">
        <w:rPr>
          <w:rFonts w:asciiTheme="minorHAnsi" w:hAnsiTheme="minorHAnsi" w:cstheme="minorHAnsi"/>
          <w:sz w:val="24"/>
          <w:szCs w:val="24"/>
        </w:rPr>
        <w:t>Wykonawca zobowi</w:t>
      </w:r>
      <w:r w:rsidR="000E66EF" w:rsidRPr="000E66EF">
        <w:rPr>
          <w:rFonts w:asciiTheme="minorHAnsi" w:hAnsiTheme="minorHAnsi" w:cstheme="minorHAnsi" w:hint="cs"/>
          <w:sz w:val="24"/>
          <w:szCs w:val="24"/>
        </w:rPr>
        <w:t>ą</w:t>
      </w:r>
      <w:r w:rsidR="000E66EF" w:rsidRPr="000E66EF">
        <w:rPr>
          <w:rFonts w:asciiTheme="minorHAnsi" w:hAnsiTheme="minorHAnsi" w:cstheme="minorHAnsi"/>
          <w:sz w:val="24"/>
          <w:szCs w:val="24"/>
        </w:rPr>
        <w:t>zany jest do zwrotu na rzecz Zamawiaj</w:t>
      </w:r>
      <w:r w:rsidR="000E66EF" w:rsidRPr="000E66EF">
        <w:rPr>
          <w:rFonts w:asciiTheme="minorHAnsi" w:hAnsiTheme="minorHAnsi" w:cstheme="minorHAnsi" w:hint="cs"/>
          <w:sz w:val="24"/>
          <w:szCs w:val="24"/>
        </w:rPr>
        <w:t>ą</w:t>
      </w:r>
      <w:r w:rsidR="000E66EF" w:rsidRPr="000E66EF">
        <w:rPr>
          <w:rFonts w:asciiTheme="minorHAnsi" w:hAnsiTheme="minorHAnsi" w:cstheme="minorHAnsi"/>
          <w:sz w:val="24"/>
          <w:szCs w:val="24"/>
        </w:rPr>
        <w:t>cego poniesionych przez niego op</w:t>
      </w:r>
      <w:r w:rsidR="000E66EF" w:rsidRPr="000E66EF">
        <w:rPr>
          <w:rFonts w:asciiTheme="minorHAnsi" w:hAnsiTheme="minorHAnsi" w:cstheme="minorHAnsi" w:hint="cs"/>
          <w:sz w:val="24"/>
          <w:szCs w:val="24"/>
        </w:rPr>
        <w:t>ł</w:t>
      </w:r>
      <w:r w:rsidR="000E66EF" w:rsidRPr="000E66EF">
        <w:rPr>
          <w:rFonts w:asciiTheme="minorHAnsi" w:hAnsiTheme="minorHAnsi" w:cstheme="minorHAnsi"/>
          <w:sz w:val="24"/>
          <w:szCs w:val="24"/>
        </w:rPr>
        <w:t>at w pe</w:t>
      </w:r>
      <w:r w:rsidR="000E66EF" w:rsidRPr="000E66EF">
        <w:rPr>
          <w:rFonts w:asciiTheme="minorHAnsi" w:hAnsiTheme="minorHAnsi" w:cstheme="minorHAnsi" w:hint="cs"/>
          <w:sz w:val="24"/>
          <w:szCs w:val="24"/>
        </w:rPr>
        <w:t>ł</w:t>
      </w:r>
      <w:r w:rsidR="000E66EF" w:rsidRPr="000E66EF">
        <w:rPr>
          <w:rFonts w:asciiTheme="minorHAnsi" w:hAnsiTheme="minorHAnsi" w:cstheme="minorHAnsi"/>
          <w:sz w:val="24"/>
          <w:szCs w:val="24"/>
        </w:rPr>
        <w:t>nej wysoko</w:t>
      </w:r>
      <w:r w:rsidR="000E66EF" w:rsidRPr="000E66EF">
        <w:rPr>
          <w:rFonts w:asciiTheme="minorHAnsi" w:hAnsiTheme="minorHAnsi" w:cstheme="minorHAnsi" w:hint="cs"/>
          <w:sz w:val="24"/>
          <w:szCs w:val="24"/>
        </w:rPr>
        <w:t>ś</w:t>
      </w:r>
      <w:r w:rsidR="000E66EF" w:rsidRPr="000E66EF">
        <w:rPr>
          <w:rFonts w:asciiTheme="minorHAnsi" w:hAnsiTheme="minorHAnsi" w:cstheme="minorHAnsi"/>
          <w:sz w:val="24"/>
          <w:szCs w:val="24"/>
        </w:rPr>
        <w:t>ci, w terminie 7 dni od dnia wezwania.</w:t>
      </w:r>
    </w:p>
    <w:p w14:paraId="629B791D" w14:textId="77CD88F6" w:rsidR="000E66EF" w:rsidRPr="000E66EF" w:rsidRDefault="00625945" w:rsidP="000627B1">
      <w:pPr>
        <w:pStyle w:val="Textbodyindent"/>
        <w:numPr>
          <w:ilvl w:val="0"/>
          <w:numId w:val="5"/>
        </w:numPr>
        <w:spacing w:line="36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54BE">
        <w:rPr>
          <w:rFonts w:asciiTheme="minorHAnsi" w:hAnsiTheme="minorHAnsi" w:cstheme="minorHAnsi"/>
          <w:sz w:val="24"/>
          <w:szCs w:val="24"/>
        </w:rPr>
        <w:t xml:space="preserve">Jeżeli podczas lub w związku z wykonywaniem niniejszej Umowy Wykonawca podejmie czynności skutkujące powstaniem po stronie Zamawiającego obowiązku zapłaty administracyjnych kar pieniężnych, o których mowa w przepisach POŚ, i pod warunkiem, </w:t>
      </w:r>
      <w:r w:rsidR="000E66EF" w:rsidRPr="000E66EF">
        <w:rPr>
          <w:rFonts w:asciiTheme="minorHAnsi" w:hAnsiTheme="minorHAnsi" w:cstheme="minorHAnsi"/>
          <w:sz w:val="24"/>
          <w:szCs w:val="24"/>
        </w:rPr>
        <w:t>postanowienia ust. 2 powy</w:t>
      </w:r>
      <w:r w:rsidR="000E66EF" w:rsidRPr="000E66EF">
        <w:rPr>
          <w:rFonts w:asciiTheme="minorHAnsi" w:hAnsiTheme="minorHAnsi" w:cstheme="minorHAnsi" w:hint="cs"/>
          <w:sz w:val="24"/>
          <w:szCs w:val="24"/>
        </w:rPr>
        <w:t>ż</w:t>
      </w:r>
      <w:r w:rsidR="000E66EF" w:rsidRPr="000E66EF">
        <w:rPr>
          <w:rFonts w:asciiTheme="minorHAnsi" w:hAnsiTheme="minorHAnsi" w:cstheme="minorHAnsi"/>
          <w:sz w:val="24"/>
          <w:szCs w:val="24"/>
        </w:rPr>
        <w:t xml:space="preserve">ej </w:t>
      </w:r>
      <w:proofErr w:type="spellStart"/>
      <w:r w:rsidR="000E66EF" w:rsidRPr="000E66EF">
        <w:rPr>
          <w:rFonts w:asciiTheme="minorHAnsi" w:hAnsiTheme="minorHAnsi" w:cstheme="minorHAnsi"/>
          <w:sz w:val="24"/>
          <w:szCs w:val="24"/>
        </w:rPr>
        <w:t>zd</w:t>
      </w:r>
      <w:proofErr w:type="spellEnd"/>
      <w:r w:rsidR="000E66EF" w:rsidRPr="000E66EF">
        <w:rPr>
          <w:rFonts w:asciiTheme="minorHAnsi" w:hAnsiTheme="minorHAnsi" w:cstheme="minorHAnsi"/>
          <w:sz w:val="24"/>
          <w:szCs w:val="24"/>
        </w:rPr>
        <w:t>. ostatnie stosuje si</w:t>
      </w:r>
      <w:r w:rsidR="000E66EF" w:rsidRPr="000E66EF">
        <w:rPr>
          <w:rFonts w:asciiTheme="minorHAnsi" w:hAnsiTheme="minorHAnsi" w:cstheme="minorHAnsi" w:hint="cs"/>
          <w:sz w:val="24"/>
          <w:szCs w:val="24"/>
        </w:rPr>
        <w:t>ę</w:t>
      </w:r>
      <w:r w:rsidR="000E66EF" w:rsidRPr="000E66EF">
        <w:rPr>
          <w:rFonts w:asciiTheme="minorHAnsi" w:hAnsiTheme="minorHAnsi" w:cstheme="minorHAnsi"/>
          <w:sz w:val="24"/>
          <w:szCs w:val="24"/>
        </w:rPr>
        <w:t xml:space="preserve"> odpowiednio. </w:t>
      </w:r>
    </w:p>
    <w:p w14:paraId="520995AD" w14:textId="40F166D1" w:rsidR="004C376F" w:rsidRPr="000627B1" w:rsidRDefault="000E66EF" w:rsidP="000627B1">
      <w:pPr>
        <w:pStyle w:val="Textbodyindent"/>
        <w:numPr>
          <w:ilvl w:val="0"/>
          <w:numId w:val="5"/>
        </w:numPr>
        <w:spacing w:line="360" w:lineRule="auto"/>
        <w:ind w:left="0" w:hanging="284"/>
        <w:jc w:val="both"/>
        <w:rPr>
          <w:rStyle w:val="StrongEmphasis"/>
          <w:rFonts w:asciiTheme="minorHAnsi" w:hAnsiTheme="minorHAnsi" w:cstheme="minorHAnsi"/>
          <w:b w:val="0"/>
          <w:bCs w:val="0"/>
          <w:sz w:val="24"/>
          <w:szCs w:val="24"/>
        </w:rPr>
      </w:pPr>
      <w:r w:rsidRPr="000E66EF">
        <w:rPr>
          <w:rFonts w:asciiTheme="minorHAnsi" w:hAnsiTheme="minorHAnsi" w:cstheme="minorHAnsi"/>
          <w:sz w:val="24"/>
          <w:szCs w:val="24"/>
        </w:rPr>
        <w:lastRenderedPageBreak/>
        <w:t>W przypadku niewykonania lub nienale</w:t>
      </w:r>
      <w:r w:rsidRPr="000E66EF">
        <w:rPr>
          <w:rFonts w:asciiTheme="minorHAnsi" w:hAnsiTheme="minorHAnsi" w:cstheme="minorHAnsi" w:hint="cs"/>
          <w:sz w:val="24"/>
          <w:szCs w:val="24"/>
        </w:rPr>
        <w:t>ż</w:t>
      </w:r>
      <w:r w:rsidRPr="000E66EF">
        <w:rPr>
          <w:rFonts w:asciiTheme="minorHAnsi" w:hAnsiTheme="minorHAnsi" w:cstheme="minorHAnsi"/>
          <w:sz w:val="24"/>
          <w:szCs w:val="24"/>
        </w:rPr>
        <w:t>ytego wykonania przez Wykonawca obowi</w:t>
      </w:r>
      <w:r w:rsidRPr="000E66EF">
        <w:rPr>
          <w:rFonts w:asciiTheme="minorHAnsi" w:hAnsiTheme="minorHAnsi" w:cstheme="minorHAnsi" w:hint="cs"/>
          <w:sz w:val="24"/>
          <w:szCs w:val="24"/>
        </w:rPr>
        <w:t>ą</w:t>
      </w:r>
      <w:r w:rsidRPr="000E66EF">
        <w:rPr>
          <w:rFonts w:asciiTheme="minorHAnsi" w:hAnsiTheme="minorHAnsi" w:cstheme="minorHAnsi"/>
          <w:sz w:val="24"/>
          <w:szCs w:val="24"/>
        </w:rPr>
        <w:t>zk</w:t>
      </w:r>
      <w:r>
        <w:rPr>
          <w:rFonts w:asciiTheme="minorHAnsi" w:hAnsiTheme="minorHAnsi" w:cstheme="minorHAnsi"/>
          <w:sz w:val="24"/>
          <w:szCs w:val="24"/>
        </w:rPr>
        <w:t>ó</w:t>
      </w:r>
      <w:r w:rsidRPr="000E66EF">
        <w:rPr>
          <w:rFonts w:asciiTheme="minorHAnsi" w:hAnsiTheme="minorHAnsi" w:cstheme="minorHAnsi"/>
          <w:sz w:val="24"/>
          <w:szCs w:val="24"/>
        </w:rPr>
        <w:t>w okre</w:t>
      </w:r>
      <w:r w:rsidRPr="000E66EF">
        <w:rPr>
          <w:rFonts w:asciiTheme="minorHAnsi" w:hAnsiTheme="minorHAnsi" w:cstheme="minorHAnsi" w:hint="cs"/>
          <w:sz w:val="24"/>
          <w:szCs w:val="24"/>
        </w:rPr>
        <w:t>ś</w:t>
      </w:r>
      <w:r w:rsidRPr="000E66EF">
        <w:rPr>
          <w:rFonts w:asciiTheme="minorHAnsi" w:hAnsiTheme="minorHAnsi" w:cstheme="minorHAnsi"/>
          <w:sz w:val="24"/>
          <w:szCs w:val="24"/>
        </w:rPr>
        <w:t>lonych w ust. 1-3 powy</w:t>
      </w:r>
      <w:r w:rsidRPr="000E66EF">
        <w:rPr>
          <w:rFonts w:asciiTheme="minorHAnsi" w:hAnsiTheme="minorHAnsi" w:cstheme="minorHAnsi" w:hint="cs"/>
          <w:sz w:val="24"/>
          <w:szCs w:val="24"/>
        </w:rPr>
        <w:t>ż</w:t>
      </w:r>
      <w:r w:rsidRPr="000E66EF">
        <w:rPr>
          <w:rFonts w:asciiTheme="minorHAnsi" w:hAnsiTheme="minorHAnsi" w:cstheme="minorHAnsi"/>
          <w:sz w:val="24"/>
          <w:szCs w:val="24"/>
        </w:rPr>
        <w:t>ej Wykonawca zobowi</w:t>
      </w:r>
      <w:r w:rsidRPr="000E66EF">
        <w:rPr>
          <w:rFonts w:asciiTheme="minorHAnsi" w:hAnsiTheme="minorHAnsi" w:cstheme="minorHAnsi" w:hint="cs"/>
          <w:sz w:val="24"/>
          <w:szCs w:val="24"/>
        </w:rPr>
        <w:t>ą</w:t>
      </w:r>
      <w:r w:rsidRPr="000E66EF">
        <w:rPr>
          <w:rFonts w:asciiTheme="minorHAnsi" w:hAnsiTheme="minorHAnsi" w:cstheme="minorHAnsi"/>
          <w:sz w:val="24"/>
          <w:szCs w:val="24"/>
        </w:rPr>
        <w:t>zany jest do naprawienia szkody wyrz</w:t>
      </w:r>
      <w:r w:rsidRPr="000E66EF">
        <w:rPr>
          <w:rFonts w:asciiTheme="minorHAnsi" w:hAnsiTheme="minorHAnsi" w:cstheme="minorHAnsi" w:hint="cs"/>
          <w:sz w:val="24"/>
          <w:szCs w:val="24"/>
        </w:rPr>
        <w:t>ą</w:t>
      </w:r>
      <w:r w:rsidRPr="000E66EF">
        <w:rPr>
          <w:rFonts w:asciiTheme="minorHAnsi" w:hAnsiTheme="minorHAnsi" w:cstheme="minorHAnsi"/>
          <w:sz w:val="24"/>
          <w:szCs w:val="24"/>
        </w:rPr>
        <w:t>dzonej w ten spo</w:t>
      </w:r>
      <w:r>
        <w:rPr>
          <w:rFonts w:asciiTheme="minorHAnsi" w:hAnsiTheme="minorHAnsi" w:cstheme="minorHAnsi"/>
          <w:sz w:val="24"/>
          <w:szCs w:val="24"/>
        </w:rPr>
        <w:t>sób</w:t>
      </w:r>
      <w:r w:rsidRPr="000E66EF">
        <w:rPr>
          <w:rFonts w:asciiTheme="minorHAnsi" w:hAnsiTheme="minorHAnsi" w:cstheme="minorHAnsi"/>
          <w:sz w:val="24"/>
          <w:szCs w:val="24"/>
        </w:rPr>
        <w:t xml:space="preserve"> Zamawiaj</w:t>
      </w:r>
      <w:r w:rsidRPr="000E66EF">
        <w:rPr>
          <w:rFonts w:asciiTheme="minorHAnsi" w:hAnsiTheme="minorHAnsi" w:cstheme="minorHAnsi" w:hint="cs"/>
          <w:sz w:val="24"/>
          <w:szCs w:val="24"/>
        </w:rPr>
        <w:t>ą</w:t>
      </w:r>
      <w:r w:rsidRPr="000E66EF">
        <w:rPr>
          <w:rFonts w:asciiTheme="minorHAnsi" w:hAnsiTheme="minorHAnsi" w:cstheme="minorHAnsi"/>
          <w:sz w:val="24"/>
          <w:szCs w:val="24"/>
        </w:rPr>
        <w:t>cemu w pe</w:t>
      </w:r>
      <w:r w:rsidRPr="000E66EF">
        <w:rPr>
          <w:rFonts w:asciiTheme="minorHAnsi" w:hAnsiTheme="minorHAnsi" w:cstheme="minorHAnsi" w:hint="cs"/>
          <w:sz w:val="24"/>
          <w:szCs w:val="24"/>
        </w:rPr>
        <w:t>ł</w:t>
      </w:r>
      <w:r w:rsidRPr="000E66EF">
        <w:rPr>
          <w:rFonts w:asciiTheme="minorHAnsi" w:hAnsiTheme="minorHAnsi" w:cstheme="minorHAnsi"/>
          <w:sz w:val="24"/>
          <w:szCs w:val="24"/>
        </w:rPr>
        <w:t>nej wysoko</w:t>
      </w:r>
      <w:r w:rsidRPr="000E66EF">
        <w:rPr>
          <w:rFonts w:asciiTheme="minorHAnsi" w:hAnsiTheme="minorHAnsi" w:cstheme="minorHAnsi" w:hint="cs"/>
          <w:sz w:val="24"/>
          <w:szCs w:val="24"/>
        </w:rPr>
        <w:t>ś</w:t>
      </w:r>
      <w:r w:rsidRPr="000E66EF">
        <w:rPr>
          <w:rFonts w:asciiTheme="minorHAnsi" w:hAnsiTheme="minorHAnsi" w:cstheme="minorHAnsi"/>
          <w:sz w:val="24"/>
          <w:szCs w:val="24"/>
        </w:rPr>
        <w:t>ci.</w:t>
      </w:r>
    </w:p>
    <w:p w14:paraId="3C2A074F" w14:textId="3BD0BDAE" w:rsidR="00625945" w:rsidRPr="007054BE" w:rsidRDefault="00625945" w:rsidP="00625945">
      <w:pPr>
        <w:pStyle w:val="NormalnyWeb"/>
        <w:spacing w:before="240" w:after="0" w:line="360" w:lineRule="auto"/>
        <w:ind w:left="-142" w:firstLine="142"/>
        <w:jc w:val="center"/>
        <w:rPr>
          <w:rFonts w:asciiTheme="minorHAnsi" w:hAnsiTheme="minorHAnsi" w:cstheme="minorHAnsi"/>
        </w:rPr>
      </w:pPr>
      <w:r w:rsidRPr="007054BE">
        <w:rPr>
          <w:rStyle w:val="StrongEmphasis"/>
          <w:rFonts w:asciiTheme="minorHAnsi" w:hAnsiTheme="minorHAnsi" w:cstheme="minorHAnsi"/>
        </w:rPr>
        <w:t xml:space="preserve">§ </w:t>
      </w:r>
      <w:r w:rsidR="004C376F">
        <w:rPr>
          <w:rStyle w:val="StrongEmphasis"/>
          <w:rFonts w:asciiTheme="minorHAnsi" w:hAnsiTheme="minorHAnsi" w:cstheme="minorHAnsi"/>
        </w:rPr>
        <w:t>9</w:t>
      </w:r>
    </w:p>
    <w:p w14:paraId="1A0A433F" w14:textId="77777777" w:rsidR="000627B1" w:rsidRDefault="00625945" w:rsidP="000627B1">
      <w:pPr>
        <w:pStyle w:val="NormalnyWeb"/>
        <w:numPr>
          <w:ilvl w:val="0"/>
          <w:numId w:val="6"/>
        </w:numPr>
        <w:spacing w:before="0" w:after="0" w:line="360" w:lineRule="auto"/>
        <w:ind w:left="0" w:hanging="284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>Wykonawca zapewni bezpieczeństwo wszystkich osób upoważnionych do przebywania na terenie wykonywania prac zgodnie z właściwymi przepisami BHP, w tym obowiązującymi u Zamawiającego</w:t>
      </w:r>
      <w:r w:rsidR="00A930B4">
        <w:rPr>
          <w:rFonts w:asciiTheme="minorHAnsi" w:hAnsiTheme="minorHAnsi" w:cstheme="minorHAnsi"/>
        </w:rPr>
        <w:t>,</w:t>
      </w:r>
      <w:r w:rsidR="00A930B4" w:rsidRPr="00A930B4">
        <w:t xml:space="preserve"> </w:t>
      </w:r>
      <w:r w:rsidR="00A930B4" w:rsidRPr="00A930B4">
        <w:rPr>
          <w:rFonts w:asciiTheme="minorHAnsi" w:hAnsiTheme="minorHAnsi" w:cstheme="minorHAnsi"/>
        </w:rPr>
        <w:t>z kt</w:t>
      </w:r>
      <w:r w:rsidR="00A930B4" w:rsidRPr="00A930B4">
        <w:rPr>
          <w:rFonts w:asciiTheme="minorHAnsi" w:hAnsiTheme="minorHAnsi" w:cstheme="minorHAnsi" w:hint="eastAsia"/>
        </w:rPr>
        <w:t>ó</w:t>
      </w:r>
      <w:r w:rsidR="00A930B4" w:rsidRPr="00A930B4">
        <w:rPr>
          <w:rFonts w:asciiTheme="minorHAnsi" w:hAnsiTheme="minorHAnsi" w:cstheme="minorHAnsi"/>
        </w:rPr>
        <w:t>rymi Wykonawca zapozna</w:t>
      </w:r>
      <w:r w:rsidR="00A930B4" w:rsidRPr="00A930B4">
        <w:rPr>
          <w:rFonts w:asciiTheme="minorHAnsi" w:hAnsiTheme="minorHAnsi" w:cstheme="minorHAnsi" w:hint="cs"/>
        </w:rPr>
        <w:t>ł</w:t>
      </w:r>
      <w:r w:rsidR="00A930B4" w:rsidRPr="00A930B4">
        <w:rPr>
          <w:rFonts w:asciiTheme="minorHAnsi" w:hAnsiTheme="minorHAnsi" w:cstheme="minorHAnsi"/>
        </w:rPr>
        <w:t xml:space="preserve"> si</w:t>
      </w:r>
      <w:r w:rsidR="00A930B4" w:rsidRPr="00A930B4">
        <w:rPr>
          <w:rFonts w:asciiTheme="minorHAnsi" w:hAnsiTheme="minorHAnsi" w:cstheme="minorHAnsi" w:hint="cs"/>
        </w:rPr>
        <w:t>ę</w:t>
      </w:r>
      <w:r w:rsidR="00A930B4" w:rsidRPr="00A930B4">
        <w:rPr>
          <w:rFonts w:asciiTheme="minorHAnsi" w:hAnsiTheme="minorHAnsi" w:cstheme="minorHAnsi"/>
        </w:rPr>
        <w:t xml:space="preserve"> i co do kt</w:t>
      </w:r>
      <w:r w:rsidR="00A930B4" w:rsidRPr="00A930B4">
        <w:rPr>
          <w:rFonts w:asciiTheme="minorHAnsi" w:hAnsiTheme="minorHAnsi" w:cstheme="minorHAnsi" w:hint="eastAsia"/>
        </w:rPr>
        <w:t>ó</w:t>
      </w:r>
      <w:r w:rsidR="00A930B4" w:rsidRPr="00A930B4">
        <w:rPr>
          <w:rFonts w:asciiTheme="minorHAnsi" w:hAnsiTheme="minorHAnsi" w:cstheme="minorHAnsi"/>
        </w:rPr>
        <w:t>rych nie wnosi zastrze</w:t>
      </w:r>
      <w:r w:rsidR="00A930B4" w:rsidRPr="00A930B4">
        <w:rPr>
          <w:rFonts w:asciiTheme="minorHAnsi" w:hAnsiTheme="minorHAnsi" w:cstheme="minorHAnsi" w:hint="cs"/>
        </w:rPr>
        <w:t>ż</w:t>
      </w:r>
      <w:r w:rsidR="00A930B4" w:rsidRPr="00A930B4">
        <w:rPr>
          <w:rFonts w:asciiTheme="minorHAnsi" w:hAnsiTheme="minorHAnsi" w:cstheme="minorHAnsi"/>
        </w:rPr>
        <w:t>e</w:t>
      </w:r>
      <w:r w:rsidR="00A930B4" w:rsidRPr="00A930B4">
        <w:rPr>
          <w:rFonts w:asciiTheme="minorHAnsi" w:hAnsiTheme="minorHAnsi" w:cstheme="minorHAnsi" w:hint="eastAsia"/>
        </w:rPr>
        <w:t>ń</w:t>
      </w:r>
      <w:r w:rsidRPr="007054BE">
        <w:rPr>
          <w:rFonts w:asciiTheme="minorHAnsi" w:hAnsiTheme="minorHAnsi" w:cstheme="minorHAnsi"/>
        </w:rPr>
        <w:t>.</w:t>
      </w:r>
    </w:p>
    <w:p w14:paraId="0D1D6BF4" w14:textId="5B440A5F" w:rsidR="00625945" w:rsidRPr="000627B1" w:rsidRDefault="008525B0" w:rsidP="000627B1">
      <w:pPr>
        <w:pStyle w:val="NormalnyWeb"/>
        <w:numPr>
          <w:ilvl w:val="0"/>
          <w:numId w:val="6"/>
        </w:numPr>
        <w:spacing w:before="0" w:after="0" w:line="360" w:lineRule="auto"/>
        <w:ind w:left="0" w:hanging="284"/>
        <w:jc w:val="both"/>
        <w:rPr>
          <w:rFonts w:asciiTheme="minorHAnsi" w:hAnsiTheme="minorHAnsi" w:cstheme="minorHAnsi"/>
        </w:rPr>
      </w:pPr>
      <w:r w:rsidRPr="000627B1">
        <w:rPr>
          <w:rFonts w:asciiTheme="minorHAnsi" w:hAnsiTheme="minorHAnsi" w:cstheme="minorHAnsi"/>
        </w:rPr>
        <w:t xml:space="preserve"> Wykonawca jest odpowiedzialny za wszelkie skutki niew</w:t>
      </w:r>
      <w:r w:rsidRPr="000627B1">
        <w:rPr>
          <w:rFonts w:asciiTheme="minorHAnsi" w:hAnsiTheme="minorHAnsi" w:cstheme="minorHAnsi" w:hint="cs"/>
        </w:rPr>
        <w:t>ł</w:t>
      </w:r>
      <w:r w:rsidRPr="000627B1">
        <w:rPr>
          <w:rFonts w:asciiTheme="minorHAnsi" w:hAnsiTheme="minorHAnsi" w:cstheme="minorHAnsi"/>
        </w:rPr>
        <w:t>a</w:t>
      </w:r>
      <w:r w:rsidRPr="000627B1">
        <w:rPr>
          <w:rFonts w:asciiTheme="minorHAnsi" w:hAnsiTheme="minorHAnsi" w:cstheme="minorHAnsi" w:hint="cs"/>
        </w:rPr>
        <w:t>ś</w:t>
      </w:r>
      <w:r w:rsidRPr="000627B1">
        <w:rPr>
          <w:rFonts w:asciiTheme="minorHAnsi" w:hAnsiTheme="minorHAnsi" w:cstheme="minorHAnsi"/>
        </w:rPr>
        <w:t>ciwego zabezpieczenia przed uszkodzeniem lub zniszczeniem instalacji wchodz</w:t>
      </w:r>
      <w:r w:rsidRPr="000627B1">
        <w:rPr>
          <w:rFonts w:asciiTheme="minorHAnsi" w:hAnsiTheme="minorHAnsi" w:cstheme="minorHAnsi" w:hint="cs"/>
        </w:rPr>
        <w:t>ą</w:t>
      </w:r>
      <w:r w:rsidRPr="000627B1">
        <w:rPr>
          <w:rFonts w:asciiTheme="minorHAnsi" w:hAnsiTheme="minorHAnsi" w:cstheme="minorHAnsi"/>
        </w:rPr>
        <w:t>cych w zakres oddzia</w:t>
      </w:r>
      <w:r w:rsidRPr="000627B1">
        <w:rPr>
          <w:rFonts w:asciiTheme="minorHAnsi" w:hAnsiTheme="minorHAnsi" w:cstheme="minorHAnsi" w:hint="cs"/>
        </w:rPr>
        <w:t>ł</w:t>
      </w:r>
      <w:r w:rsidRPr="000627B1">
        <w:rPr>
          <w:rFonts w:asciiTheme="minorHAnsi" w:hAnsiTheme="minorHAnsi" w:cstheme="minorHAnsi"/>
        </w:rPr>
        <w:t>ywania prac, w tym w szczeg</w:t>
      </w:r>
      <w:r w:rsidRPr="000627B1">
        <w:rPr>
          <w:rFonts w:asciiTheme="minorHAnsi" w:hAnsiTheme="minorHAnsi" w:cstheme="minorHAnsi" w:hint="eastAsia"/>
        </w:rPr>
        <w:t>ó</w:t>
      </w:r>
      <w:r w:rsidRPr="000627B1">
        <w:rPr>
          <w:rFonts w:asciiTheme="minorHAnsi" w:hAnsiTheme="minorHAnsi" w:cstheme="minorHAnsi"/>
        </w:rPr>
        <w:t>lno</w:t>
      </w:r>
      <w:r w:rsidRPr="000627B1">
        <w:rPr>
          <w:rFonts w:asciiTheme="minorHAnsi" w:hAnsiTheme="minorHAnsi" w:cstheme="minorHAnsi" w:hint="cs"/>
        </w:rPr>
        <w:t>ś</w:t>
      </w:r>
      <w:r w:rsidRPr="000627B1">
        <w:rPr>
          <w:rFonts w:asciiTheme="minorHAnsi" w:hAnsiTheme="minorHAnsi" w:cstheme="minorHAnsi"/>
        </w:rPr>
        <w:t>ci za niew</w:t>
      </w:r>
      <w:r w:rsidRPr="000627B1">
        <w:rPr>
          <w:rFonts w:asciiTheme="minorHAnsi" w:hAnsiTheme="minorHAnsi" w:cstheme="minorHAnsi" w:hint="cs"/>
        </w:rPr>
        <w:t>ł</w:t>
      </w:r>
      <w:r w:rsidRPr="000627B1">
        <w:rPr>
          <w:rFonts w:asciiTheme="minorHAnsi" w:hAnsiTheme="minorHAnsi" w:cstheme="minorHAnsi"/>
        </w:rPr>
        <w:t>a</w:t>
      </w:r>
      <w:r w:rsidRPr="000627B1">
        <w:rPr>
          <w:rFonts w:asciiTheme="minorHAnsi" w:hAnsiTheme="minorHAnsi" w:cstheme="minorHAnsi" w:hint="cs"/>
        </w:rPr>
        <w:t>ś</w:t>
      </w:r>
      <w:r w:rsidRPr="000627B1">
        <w:rPr>
          <w:rFonts w:asciiTheme="minorHAnsi" w:hAnsiTheme="minorHAnsi" w:cstheme="minorHAnsi"/>
        </w:rPr>
        <w:t>ciwe zabezpieczenie instalacji, je</w:t>
      </w:r>
      <w:r w:rsidRPr="000627B1">
        <w:rPr>
          <w:rFonts w:asciiTheme="minorHAnsi" w:hAnsiTheme="minorHAnsi" w:cstheme="minorHAnsi" w:hint="cs"/>
        </w:rPr>
        <w:t>ż</w:t>
      </w:r>
      <w:r w:rsidRPr="000627B1">
        <w:rPr>
          <w:rFonts w:asciiTheme="minorHAnsi" w:hAnsiTheme="minorHAnsi" w:cstheme="minorHAnsi"/>
        </w:rPr>
        <w:t>eli jest to wymagane</w:t>
      </w:r>
      <w:r w:rsidR="000627B1">
        <w:rPr>
          <w:rFonts w:asciiTheme="minorHAnsi" w:hAnsiTheme="minorHAnsi" w:cstheme="minorHAnsi"/>
        </w:rPr>
        <w:t xml:space="preserve"> </w:t>
      </w:r>
      <w:r w:rsidR="00625945" w:rsidRPr="000627B1">
        <w:rPr>
          <w:rStyle w:val="StrongEmphasis"/>
          <w:rFonts w:asciiTheme="minorHAnsi" w:hAnsiTheme="minorHAnsi" w:cstheme="minorHAnsi"/>
          <w:b w:val="0"/>
        </w:rPr>
        <w:t xml:space="preserve">§ </w:t>
      </w:r>
      <w:r w:rsidR="00A57D9D" w:rsidRPr="000627B1">
        <w:rPr>
          <w:rStyle w:val="StrongEmphasis"/>
          <w:rFonts w:asciiTheme="minorHAnsi" w:hAnsiTheme="minorHAnsi" w:cstheme="minorHAnsi"/>
          <w:b w:val="0"/>
        </w:rPr>
        <w:t>10</w:t>
      </w:r>
      <w:r w:rsidR="000627B1">
        <w:rPr>
          <w:rStyle w:val="StrongEmphasis"/>
          <w:rFonts w:asciiTheme="minorHAnsi" w:hAnsiTheme="minorHAnsi" w:cstheme="minorHAnsi"/>
          <w:b w:val="0"/>
        </w:rPr>
        <w:t>.</w:t>
      </w:r>
    </w:p>
    <w:p w14:paraId="641A8C56" w14:textId="77777777" w:rsidR="00AE6750" w:rsidRDefault="00625945" w:rsidP="00625945">
      <w:pPr>
        <w:pStyle w:val="NormalnyWeb"/>
        <w:numPr>
          <w:ilvl w:val="0"/>
          <w:numId w:val="7"/>
        </w:numPr>
        <w:spacing w:before="0" w:after="0" w:line="360" w:lineRule="auto"/>
        <w:ind w:left="0" w:hanging="284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 xml:space="preserve">Nadzór nad pracami z strony Zamawiającego pełnić będzie: </w:t>
      </w:r>
    </w:p>
    <w:p w14:paraId="3CC3394C" w14:textId="6E87A039" w:rsidR="00625945" w:rsidRPr="007054BE" w:rsidRDefault="0098602A" w:rsidP="00AE6750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Piotr Salomoński</w:t>
      </w:r>
      <w:r w:rsidR="00625945" w:rsidRPr="007054BE">
        <w:rPr>
          <w:rFonts w:asciiTheme="minorHAnsi" w:hAnsiTheme="minorHAnsi" w:cstheme="minorHAnsi"/>
        </w:rPr>
        <w:t xml:space="preserve"> tel. 50</w:t>
      </w:r>
      <w:r>
        <w:rPr>
          <w:rFonts w:asciiTheme="minorHAnsi" w:hAnsiTheme="minorHAnsi" w:cstheme="minorHAnsi"/>
        </w:rPr>
        <w:t>8 291 293</w:t>
      </w:r>
      <w:r w:rsidR="00625945" w:rsidRPr="007054BE">
        <w:rPr>
          <w:rFonts w:asciiTheme="minorHAnsi" w:hAnsiTheme="minorHAnsi" w:cstheme="minorHAnsi"/>
        </w:rPr>
        <w:t xml:space="preserve">,    e-mail </w:t>
      </w:r>
      <w:r>
        <w:rPr>
          <w:rFonts w:asciiTheme="minorHAnsi" w:hAnsiTheme="minorHAnsi" w:cstheme="minorHAnsi"/>
        </w:rPr>
        <w:t>p.salomonski</w:t>
      </w:r>
      <w:r w:rsidR="00625945" w:rsidRPr="007054BE">
        <w:rPr>
          <w:rFonts w:asciiTheme="minorHAnsi" w:hAnsiTheme="minorHAnsi" w:cstheme="minorHAnsi"/>
        </w:rPr>
        <w:t>@pronatura.bydgoszcz.pl.</w:t>
      </w:r>
    </w:p>
    <w:p w14:paraId="781615E1" w14:textId="77777777" w:rsidR="00235540" w:rsidRDefault="00625945" w:rsidP="00235540">
      <w:pPr>
        <w:pStyle w:val="NormalnyWeb"/>
        <w:numPr>
          <w:ilvl w:val="0"/>
          <w:numId w:val="7"/>
        </w:numPr>
        <w:spacing w:before="0" w:after="0" w:line="360" w:lineRule="auto"/>
        <w:ind w:left="0" w:hanging="284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 xml:space="preserve">Ze strony Wykonawcy bezpośrednio odpowiedzialny za prowadzenie prac jest: …………………………. tel…………………………………. e-mail: </w:t>
      </w:r>
    </w:p>
    <w:p w14:paraId="76AF924D" w14:textId="0014733F" w:rsidR="005D41DA" w:rsidRPr="00A57D9D" w:rsidRDefault="00625945" w:rsidP="00A57D9D">
      <w:pPr>
        <w:pStyle w:val="NormalnyWeb"/>
        <w:numPr>
          <w:ilvl w:val="0"/>
          <w:numId w:val="7"/>
        </w:numPr>
        <w:spacing w:before="0" w:after="0" w:line="360" w:lineRule="auto"/>
        <w:ind w:left="0" w:hanging="284"/>
        <w:jc w:val="both"/>
        <w:rPr>
          <w:rStyle w:val="StrongEmphasis"/>
          <w:rFonts w:asciiTheme="minorHAnsi" w:hAnsiTheme="minorHAnsi" w:cstheme="minorHAnsi"/>
          <w:b w:val="0"/>
          <w:bCs w:val="0"/>
        </w:rPr>
      </w:pPr>
      <w:r w:rsidRPr="00235540">
        <w:rPr>
          <w:rFonts w:asciiTheme="minorHAnsi" w:hAnsiTheme="minorHAnsi" w:cstheme="minorHAnsi"/>
        </w:rPr>
        <w:t>Wskazani przedstawiciele stron upoważnieni są do podpisania protokołu  przekazania  miejsca wykonania prac  i protokołu odbioru Prac.</w:t>
      </w:r>
    </w:p>
    <w:p w14:paraId="23631735" w14:textId="44E297AE" w:rsidR="00625945" w:rsidRDefault="00625945" w:rsidP="00A57D9D">
      <w:pPr>
        <w:pStyle w:val="NormalnyWeb"/>
        <w:spacing w:before="0" w:after="0" w:line="360" w:lineRule="auto"/>
        <w:jc w:val="center"/>
        <w:rPr>
          <w:rStyle w:val="StrongEmphasis"/>
          <w:rFonts w:asciiTheme="minorHAnsi" w:hAnsiTheme="minorHAnsi" w:cstheme="minorHAnsi"/>
        </w:rPr>
      </w:pPr>
      <w:r w:rsidRPr="007054BE">
        <w:rPr>
          <w:rStyle w:val="StrongEmphasis"/>
          <w:rFonts w:asciiTheme="minorHAnsi" w:hAnsiTheme="minorHAnsi" w:cstheme="minorHAnsi"/>
        </w:rPr>
        <w:t xml:space="preserve">§ </w:t>
      </w:r>
      <w:r w:rsidR="00A57D9D">
        <w:rPr>
          <w:rStyle w:val="StrongEmphasis"/>
          <w:rFonts w:asciiTheme="minorHAnsi" w:hAnsiTheme="minorHAnsi" w:cstheme="minorHAnsi"/>
        </w:rPr>
        <w:t>11</w:t>
      </w:r>
    </w:p>
    <w:p w14:paraId="65952041" w14:textId="1FC66BEF" w:rsidR="007039FD" w:rsidRPr="007039FD" w:rsidRDefault="007039FD" w:rsidP="00A57D9D">
      <w:pPr>
        <w:pStyle w:val="NormalnyWeb"/>
        <w:spacing w:before="0" w:after="0" w:line="360" w:lineRule="auto"/>
        <w:jc w:val="both"/>
        <w:rPr>
          <w:rStyle w:val="StrongEmphasis"/>
          <w:rFonts w:asciiTheme="minorHAnsi" w:hAnsiTheme="minorHAnsi" w:cstheme="minorHAnsi"/>
          <w:b w:val="0"/>
          <w:bCs w:val="0"/>
        </w:rPr>
      </w:pP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1.</w:t>
      </w:r>
      <w:r>
        <w:rPr>
          <w:rStyle w:val="StrongEmphasis"/>
          <w:rFonts w:asciiTheme="minorHAnsi" w:hAnsiTheme="minorHAnsi" w:cstheme="minorHAnsi"/>
          <w:b w:val="0"/>
          <w:bCs w:val="0"/>
        </w:rPr>
        <w:t xml:space="preserve"> 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Najp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ó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ź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niej w dniu odbioru Prac Wykonawca zobowi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zany jest przekaza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ć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Zamawiaj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cemu wszystkie wymagane przez obowi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zuj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ce przepisy pozwolenia, atesty, 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ś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wiadectwa dopuszczenia do eksploatacji oraz wyniki pr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ó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b i bada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ń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oraz wymagan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przez przepisy dokumentacj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powykonawcz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. Nieprzekazanie wskazanych dokument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ó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w upowa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ż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nia Zamawiaj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cego do odmowy podpisania protoko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ł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u odbioru prac albo do podpisania go z zastrze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ż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eniami.</w:t>
      </w:r>
    </w:p>
    <w:p w14:paraId="25035D08" w14:textId="573B8EDA" w:rsidR="007039FD" w:rsidRPr="007039FD" w:rsidRDefault="007039FD" w:rsidP="00A57D9D">
      <w:pPr>
        <w:pStyle w:val="NormalnyWeb"/>
        <w:spacing w:before="0" w:after="0" w:line="360" w:lineRule="auto"/>
        <w:jc w:val="both"/>
        <w:rPr>
          <w:rStyle w:val="StrongEmphasis"/>
          <w:rFonts w:asciiTheme="minorHAnsi" w:hAnsiTheme="minorHAnsi" w:cstheme="minorHAnsi"/>
          <w:b w:val="0"/>
          <w:bCs w:val="0"/>
        </w:rPr>
      </w:pP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2.</w:t>
      </w:r>
      <w:r>
        <w:rPr>
          <w:rStyle w:val="StrongEmphasis"/>
          <w:rFonts w:asciiTheme="minorHAnsi" w:hAnsiTheme="minorHAnsi" w:cstheme="minorHAnsi"/>
          <w:b w:val="0"/>
          <w:bCs w:val="0"/>
        </w:rPr>
        <w:t xml:space="preserve"> 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Przedstawiciel Wykonawcy wskazany w 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§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</w:t>
      </w:r>
      <w:r w:rsidR="00E03D16">
        <w:rPr>
          <w:rStyle w:val="StrongEmphasis"/>
          <w:rFonts w:asciiTheme="minorHAnsi" w:hAnsiTheme="minorHAnsi" w:cstheme="minorHAnsi"/>
          <w:b w:val="0"/>
          <w:bCs w:val="0"/>
        </w:rPr>
        <w:t>10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ust. 2 zobowi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zany jest do okazywania ww. dokument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ó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w Zamawiaj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cemu oraz do udost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pniania ich kopii.</w:t>
      </w:r>
    </w:p>
    <w:p w14:paraId="0D14BDFF" w14:textId="269BFCBC" w:rsidR="007039FD" w:rsidRPr="007039FD" w:rsidRDefault="007039FD" w:rsidP="00A57D9D">
      <w:pPr>
        <w:pStyle w:val="NormalnyWeb"/>
        <w:spacing w:before="0" w:after="0" w:line="360" w:lineRule="auto"/>
        <w:jc w:val="both"/>
        <w:rPr>
          <w:rStyle w:val="StrongEmphasis"/>
          <w:rFonts w:asciiTheme="minorHAnsi" w:hAnsiTheme="minorHAnsi" w:cstheme="minorHAnsi"/>
          <w:b w:val="0"/>
          <w:bCs w:val="0"/>
        </w:rPr>
      </w:pP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3.</w:t>
      </w:r>
      <w:r>
        <w:rPr>
          <w:rStyle w:val="StrongEmphasis"/>
          <w:rFonts w:asciiTheme="minorHAnsi" w:hAnsiTheme="minorHAnsi" w:cstheme="minorHAnsi"/>
          <w:b w:val="0"/>
          <w:bCs w:val="0"/>
        </w:rPr>
        <w:t xml:space="preserve"> 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Strony dokonuj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powiadomie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ń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w procedurze odbiorowej za po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ś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rednictwem poczty elektronicznej na adresy wskazane w niniejszej umowie. </w:t>
      </w:r>
    </w:p>
    <w:p w14:paraId="6FC99B0D" w14:textId="040661A4" w:rsidR="007039FD" w:rsidRPr="007039FD" w:rsidRDefault="007039FD" w:rsidP="00A57D9D">
      <w:pPr>
        <w:pStyle w:val="NormalnyWeb"/>
        <w:spacing w:before="0" w:after="0" w:line="360" w:lineRule="auto"/>
        <w:jc w:val="both"/>
        <w:rPr>
          <w:rStyle w:val="StrongEmphasis"/>
          <w:rFonts w:asciiTheme="minorHAnsi" w:hAnsiTheme="minorHAnsi" w:cstheme="minorHAnsi"/>
          <w:b w:val="0"/>
          <w:bCs w:val="0"/>
        </w:rPr>
      </w:pP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4.</w:t>
      </w:r>
      <w:r>
        <w:rPr>
          <w:rStyle w:val="StrongEmphasis"/>
          <w:rFonts w:asciiTheme="minorHAnsi" w:hAnsiTheme="minorHAnsi" w:cstheme="minorHAnsi"/>
          <w:b w:val="0"/>
          <w:bCs w:val="0"/>
        </w:rPr>
        <w:t xml:space="preserve"> 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Po stwierdzeniu przez Zamawiaj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cego prawid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ł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owo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ś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ci wykonanych przez Wykonawc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prac zostanie podpisany przez Strony Protok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ó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ł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Odbioru Prac. W przypadku stwierdzenia nieprawid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ł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owo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ś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ci wykonanych przez Wykonawc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Prac, Zamawiaj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cy zg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ł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osi Wykonawcy swoje 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lastRenderedPageBreak/>
        <w:t>zastrze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ż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enia na pi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ś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mie (dopuszczalna droga poczty elektronicznej na adres wskazany w 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§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</w:t>
      </w:r>
      <w:r w:rsidR="004375B8">
        <w:rPr>
          <w:rStyle w:val="StrongEmphasis"/>
          <w:rFonts w:asciiTheme="minorHAnsi" w:hAnsiTheme="minorHAnsi" w:cstheme="minorHAnsi"/>
          <w:b w:val="0"/>
          <w:bCs w:val="0"/>
        </w:rPr>
        <w:t>10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ust. 2). W razie zg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ł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oszenia zastrze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ż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e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ń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, Wykonawca zobowi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zany jest dokona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ć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stosownych poprawek zgodnie z zastrze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ż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eniami Zamawiaj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cego niezw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ł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ocznie, nie p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ó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ź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niej jednak ni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ż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w terminie </w:t>
      </w:r>
      <w:r w:rsidR="00431AFE">
        <w:rPr>
          <w:rStyle w:val="StrongEmphasis"/>
          <w:rFonts w:asciiTheme="minorHAnsi" w:hAnsiTheme="minorHAnsi" w:cstheme="minorHAnsi"/>
          <w:b w:val="0"/>
          <w:bCs w:val="0"/>
        </w:rPr>
        <w:t>2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dni roboczych od dnia nast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pnego, po dniu ich zg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ł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oszenia. Po dokonaniu poprawek Wykonawca powiadomi Zamawiaj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cego w trybie ust. </w:t>
      </w:r>
      <w:r w:rsidR="00704FAD">
        <w:rPr>
          <w:rStyle w:val="StrongEmphasis"/>
          <w:rFonts w:asciiTheme="minorHAnsi" w:hAnsiTheme="minorHAnsi" w:cstheme="minorHAnsi"/>
          <w:b w:val="0"/>
          <w:bCs w:val="0"/>
        </w:rPr>
        <w:t>3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, a zapisy niniejszego ust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pu stosuje si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odpowiednio. Obowi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zek dokonania poprawek przez Wykonawc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nie skutkuje wyd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ł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u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ż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eniem terminu wskazanego </w:t>
      </w:r>
      <w:r w:rsidRPr="004265A0">
        <w:rPr>
          <w:rStyle w:val="StrongEmphasis"/>
          <w:rFonts w:asciiTheme="minorHAnsi" w:hAnsiTheme="minorHAnsi" w:cstheme="minorHAnsi"/>
          <w:b w:val="0"/>
          <w:bCs w:val="0"/>
        </w:rPr>
        <w:t xml:space="preserve">w </w:t>
      </w:r>
      <w:r w:rsidRPr="004265A0">
        <w:rPr>
          <w:rStyle w:val="StrongEmphasis"/>
          <w:rFonts w:asciiTheme="minorHAnsi" w:hAnsiTheme="minorHAnsi" w:cstheme="minorHAnsi" w:hint="eastAsia"/>
          <w:b w:val="0"/>
          <w:bCs w:val="0"/>
        </w:rPr>
        <w:t>§</w:t>
      </w:r>
      <w:r w:rsidRPr="004265A0">
        <w:rPr>
          <w:rStyle w:val="StrongEmphasis"/>
          <w:rFonts w:asciiTheme="minorHAnsi" w:hAnsiTheme="minorHAnsi" w:cstheme="minorHAnsi"/>
          <w:b w:val="0"/>
          <w:bCs w:val="0"/>
        </w:rPr>
        <w:t xml:space="preserve"> </w:t>
      </w:r>
      <w:r w:rsidR="004265A0" w:rsidRPr="004265A0">
        <w:rPr>
          <w:rStyle w:val="StrongEmphasis"/>
          <w:rFonts w:asciiTheme="minorHAnsi" w:hAnsiTheme="minorHAnsi" w:cstheme="minorHAnsi"/>
          <w:b w:val="0"/>
          <w:bCs w:val="0"/>
        </w:rPr>
        <w:t>2</w:t>
      </w:r>
      <w:r w:rsidRPr="004265A0">
        <w:rPr>
          <w:rStyle w:val="StrongEmphasis"/>
          <w:rFonts w:asciiTheme="minorHAnsi" w:hAnsiTheme="minorHAnsi" w:cstheme="minorHAnsi"/>
          <w:b w:val="0"/>
          <w:bCs w:val="0"/>
        </w:rPr>
        <w:t>.</w:t>
      </w:r>
    </w:p>
    <w:p w14:paraId="244E4380" w14:textId="4D3005B6" w:rsidR="007039FD" w:rsidRPr="007039FD" w:rsidRDefault="007039FD" w:rsidP="00A57D9D">
      <w:pPr>
        <w:pStyle w:val="NormalnyWeb"/>
        <w:spacing w:before="0" w:after="0" w:line="360" w:lineRule="auto"/>
        <w:jc w:val="both"/>
        <w:rPr>
          <w:rStyle w:val="StrongEmphasis"/>
          <w:rFonts w:asciiTheme="minorHAnsi" w:hAnsiTheme="minorHAnsi" w:cstheme="minorHAnsi"/>
          <w:b w:val="0"/>
          <w:bCs w:val="0"/>
        </w:rPr>
      </w:pP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5.</w:t>
      </w:r>
      <w:r>
        <w:rPr>
          <w:rStyle w:val="StrongEmphasis"/>
          <w:rFonts w:asciiTheme="minorHAnsi" w:hAnsiTheme="minorHAnsi" w:cstheme="minorHAnsi"/>
          <w:b w:val="0"/>
          <w:bCs w:val="0"/>
        </w:rPr>
        <w:t xml:space="preserve"> 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Wykonawca jest odpowiedzialny za wady ujawnione w okresie obowi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zywania r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kojmi na zasadach okre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ś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lonych w przepisach kodeksu cywilnego.</w:t>
      </w:r>
    </w:p>
    <w:p w14:paraId="6980500D" w14:textId="0EDE9247" w:rsidR="007039FD" w:rsidRPr="007039FD" w:rsidRDefault="007039FD" w:rsidP="00A57D9D">
      <w:pPr>
        <w:pStyle w:val="NormalnyWeb"/>
        <w:spacing w:before="0" w:after="0" w:line="360" w:lineRule="auto"/>
        <w:jc w:val="both"/>
        <w:rPr>
          <w:rStyle w:val="StrongEmphasis"/>
          <w:rFonts w:asciiTheme="minorHAnsi" w:hAnsiTheme="minorHAnsi" w:cstheme="minorHAnsi"/>
          <w:b w:val="0"/>
          <w:bCs w:val="0"/>
        </w:rPr>
      </w:pP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6.</w:t>
      </w:r>
      <w:r>
        <w:rPr>
          <w:rStyle w:val="StrongEmphasis"/>
          <w:rFonts w:asciiTheme="minorHAnsi" w:hAnsiTheme="minorHAnsi" w:cstheme="minorHAnsi"/>
          <w:b w:val="0"/>
          <w:bCs w:val="0"/>
        </w:rPr>
        <w:t xml:space="preserve"> 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Bieg terminu uprawnie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ń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z r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kojmi za wady, liczony jest od dnia podpisania przez Zamawiaj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cego i Wykonawc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bez zastrze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ż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e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ń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Protoko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ł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u Obioru Prac.</w:t>
      </w:r>
    </w:p>
    <w:p w14:paraId="7A8BF8A8" w14:textId="1C5681BC" w:rsidR="007039FD" w:rsidRPr="007039FD" w:rsidRDefault="007039FD" w:rsidP="00A57D9D">
      <w:pPr>
        <w:pStyle w:val="NormalnyWeb"/>
        <w:spacing w:before="0" w:after="0" w:line="360" w:lineRule="auto"/>
        <w:jc w:val="both"/>
        <w:rPr>
          <w:rStyle w:val="StrongEmphasis"/>
          <w:rFonts w:asciiTheme="minorHAnsi" w:hAnsiTheme="minorHAnsi" w:cstheme="minorHAnsi"/>
          <w:b w:val="0"/>
          <w:bCs w:val="0"/>
        </w:rPr>
      </w:pP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7.</w:t>
      </w:r>
      <w:r>
        <w:rPr>
          <w:rStyle w:val="StrongEmphasis"/>
          <w:rFonts w:asciiTheme="minorHAnsi" w:hAnsiTheme="minorHAnsi" w:cstheme="minorHAnsi"/>
          <w:b w:val="0"/>
          <w:bCs w:val="0"/>
        </w:rPr>
        <w:t xml:space="preserve"> 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Wykonawca gwarantuje dobr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jako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ść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Prac i zapewnia, 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ż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e nie b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d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one posiada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ł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y w chwili podpisania Protoko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ł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u Odbioru Prac wad, kt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ó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re pomniejszaj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ich warto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ść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lub u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ż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yteczno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ść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wynikaj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z ich z przeznaczenia. Wykonawca udziela gwarancji jako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ś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ci na ca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ł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o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ść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P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rac.</w:t>
      </w:r>
    </w:p>
    <w:p w14:paraId="66CF417C" w14:textId="672E9F20" w:rsidR="007039FD" w:rsidRPr="007039FD" w:rsidRDefault="007039FD" w:rsidP="00A57D9D">
      <w:pPr>
        <w:pStyle w:val="NormalnyWeb"/>
        <w:spacing w:before="0" w:after="0" w:line="360" w:lineRule="auto"/>
        <w:jc w:val="both"/>
        <w:rPr>
          <w:rStyle w:val="StrongEmphasis"/>
          <w:rFonts w:asciiTheme="minorHAnsi" w:hAnsiTheme="minorHAnsi" w:cstheme="minorHAnsi"/>
          <w:b w:val="0"/>
          <w:bCs w:val="0"/>
        </w:rPr>
      </w:pP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8.</w:t>
      </w:r>
      <w:r>
        <w:rPr>
          <w:rStyle w:val="StrongEmphasis"/>
          <w:rFonts w:asciiTheme="minorHAnsi" w:hAnsiTheme="minorHAnsi" w:cstheme="minorHAnsi"/>
          <w:b w:val="0"/>
          <w:bCs w:val="0"/>
        </w:rPr>
        <w:t xml:space="preserve"> 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Okres gwarancji jako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ś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ci wynosi 12 miesi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cy i rozpoczyna si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od daty podpisania bez zastrze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ż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e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ń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Protoko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ł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u Odbioru Prac, przy czym w odniesieniu do zainstalowanych urz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dze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ń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obowi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zuje okres nie kr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ó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tszy ni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ż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okres gwarancji producenta. Je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ż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eli w ramach obowi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zków gwarancyjnych Wykonawca dokona wymiany rzeczy wadliwej lub elementu wadliwego na rzecz lub element wolny od wad, termin gwarancji w zakresie rzeczy lub elementu wymienionego biegnie od nowa.</w:t>
      </w:r>
    </w:p>
    <w:p w14:paraId="38102703" w14:textId="20A9FBE5" w:rsidR="007039FD" w:rsidRPr="007039FD" w:rsidRDefault="007039FD" w:rsidP="00A57D9D">
      <w:pPr>
        <w:pStyle w:val="NormalnyWeb"/>
        <w:spacing w:before="0" w:after="0" w:line="360" w:lineRule="auto"/>
        <w:jc w:val="both"/>
        <w:rPr>
          <w:rStyle w:val="StrongEmphasis"/>
          <w:rFonts w:asciiTheme="minorHAnsi" w:hAnsiTheme="minorHAnsi" w:cstheme="minorHAnsi"/>
          <w:b w:val="0"/>
          <w:bCs w:val="0"/>
        </w:rPr>
      </w:pP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9.</w:t>
      </w:r>
      <w:r>
        <w:rPr>
          <w:rStyle w:val="StrongEmphasis"/>
          <w:rFonts w:asciiTheme="minorHAnsi" w:hAnsiTheme="minorHAnsi" w:cstheme="minorHAnsi"/>
          <w:b w:val="0"/>
          <w:bCs w:val="0"/>
        </w:rPr>
        <w:t xml:space="preserve"> 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Wykonawca jest obowi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zany do usuni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cia wad lub dostarczenia rzeczy lub elementu wolnego od wad na sw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ó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j koszt, je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ż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eli wady te ujawni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si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w ci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gu okresu, na kt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ó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ry gwarancja zosta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ł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a udzielona.</w:t>
      </w:r>
    </w:p>
    <w:p w14:paraId="5EB56652" w14:textId="0C6A9C65" w:rsidR="007039FD" w:rsidRPr="007039FD" w:rsidRDefault="007039FD" w:rsidP="00A57D9D">
      <w:pPr>
        <w:pStyle w:val="NormalnyWeb"/>
        <w:spacing w:before="0" w:after="0" w:line="360" w:lineRule="auto"/>
        <w:jc w:val="both"/>
        <w:rPr>
          <w:rStyle w:val="StrongEmphasis"/>
          <w:rFonts w:asciiTheme="minorHAnsi" w:hAnsiTheme="minorHAnsi" w:cstheme="minorHAnsi"/>
          <w:b w:val="0"/>
          <w:bCs w:val="0"/>
        </w:rPr>
      </w:pP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10.</w:t>
      </w:r>
      <w:r>
        <w:rPr>
          <w:rStyle w:val="StrongEmphasis"/>
          <w:rFonts w:asciiTheme="minorHAnsi" w:hAnsiTheme="minorHAnsi" w:cstheme="minorHAnsi"/>
          <w:b w:val="0"/>
          <w:bCs w:val="0"/>
        </w:rPr>
        <w:t xml:space="preserve"> 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Termin usuni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cia wad, b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dzie uzgadniany wsp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ó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lnie przez strony Umowy, a w przypadku braku porozumienia, co do powy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ż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szego, termin ten zostanie wyznaczony przez Zamawiaj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cego z uwzgl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dnieniem charakteru i rozmiar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ó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w wady. W razie odmowy usuni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cia wad lub nieprzyst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pienia do usuwania wad w terminie wskazanym w zdaniu poprzednim, Zamawiaj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cy mo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ż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e usun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ąć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wady sam lub powierzy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ć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ich usuni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cie osobie trzeciej na koszt i ryzyko Wykonawcy, nie trac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 uprawnie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ń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z tytu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ł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u gwarancji.</w:t>
      </w:r>
    </w:p>
    <w:p w14:paraId="70233586" w14:textId="5D4F0A38" w:rsidR="007039FD" w:rsidRPr="007039FD" w:rsidRDefault="007039FD" w:rsidP="00A57D9D">
      <w:pPr>
        <w:pStyle w:val="NormalnyWeb"/>
        <w:spacing w:before="0" w:after="0" w:line="360" w:lineRule="auto"/>
        <w:jc w:val="both"/>
        <w:rPr>
          <w:rStyle w:val="StrongEmphasis"/>
          <w:rFonts w:asciiTheme="minorHAnsi" w:hAnsiTheme="minorHAnsi" w:cstheme="minorHAnsi"/>
          <w:b w:val="0"/>
          <w:bCs w:val="0"/>
        </w:rPr>
      </w:pP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11. Wykonawca ponosi wszelkie koszty wynikaj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ce z udzielonej gwarancji jako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ś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ci.</w:t>
      </w:r>
    </w:p>
    <w:p w14:paraId="6A23A3D9" w14:textId="020D4E0A" w:rsidR="00A964C0" w:rsidRPr="007039FD" w:rsidRDefault="007039FD" w:rsidP="00A57D9D">
      <w:pPr>
        <w:pStyle w:val="NormalnyWeb"/>
        <w:spacing w:before="0" w:after="0" w:line="360" w:lineRule="auto"/>
        <w:jc w:val="both"/>
        <w:rPr>
          <w:rStyle w:val="StrongEmphasis"/>
          <w:rFonts w:asciiTheme="minorHAnsi" w:hAnsiTheme="minorHAnsi" w:cstheme="minorHAnsi"/>
          <w:b w:val="0"/>
          <w:bCs w:val="0"/>
        </w:rPr>
      </w:pP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12.</w:t>
      </w:r>
      <w:r>
        <w:rPr>
          <w:rStyle w:val="StrongEmphasis"/>
          <w:rFonts w:asciiTheme="minorHAnsi" w:hAnsiTheme="minorHAnsi" w:cstheme="minorHAnsi"/>
          <w:b w:val="0"/>
          <w:bCs w:val="0"/>
        </w:rPr>
        <w:t xml:space="preserve"> 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Udzielenie przez Wykonawc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gwarancji jako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ś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ci na wykonane Prace nie wy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łą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cza mo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ż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liwo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ś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ci wykorzystania przez Zamawiaj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ą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cego uprawnie</w:t>
      </w:r>
      <w:r w:rsidRPr="007039FD">
        <w:rPr>
          <w:rStyle w:val="StrongEmphasis"/>
          <w:rFonts w:asciiTheme="minorHAnsi" w:hAnsiTheme="minorHAnsi" w:cstheme="minorHAnsi" w:hint="eastAsia"/>
          <w:b w:val="0"/>
          <w:bCs w:val="0"/>
        </w:rPr>
        <w:t>ń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 xml:space="preserve"> z tytu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ł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u r</w:t>
      </w:r>
      <w:r w:rsidRPr="007039FD">
        <w:rPr>
          <w:rStyle w:val="StrongEmphasis"/>
          <w:rFonts w:asciiTheme="minorHAnsi" w:hAnsiTheme="minorHAnsi" w:cstheme="minorHAnsi" w:hint="cs"/>
          <w:b w:val="0"/>
          <w:bCs w:val="0"/>
        </w:rPr>
        <w:t>ę</w:t>
      </w:r>
      <w:r w:rsidRPr="007039FD">
        <w:rPr>
          <w:rStyle w:val="StrongEmphasis"/>
          <w:rFonts w:asciiTheme="minorHAnsi" w:hAnsiTheme="minorHAnsi" w:cstheme="minorHAnsi"/>
          <w:b w:val="0"/>
          <w:bCs w:val="0"/>
        </w:rPr>
        <w:t>kojmi za wady Prac.</w:t>
      </w:r>
    </w:p>
    <w:p w14:paraId="690B5EAC" w14:textId="1A791663" w:rsidR="00A964C0" w:rsidRPr="00A964C0" w:rsidRDefault="00A964C0" w:rsidP="00A57D9D">
      <w:pPr>
        <w:pStyle w:val="NormalnyWeb"/>
        <w:spacing w:before="0"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A964C0">
        <w:rPr>
          <w:rFonts w:asciiTheme="minorHAnsi" w:hAnsiTheme="minorHAnsi" w:cstheme="minorHAnsi" w:hint="eastAsia"/>
          <w:b/>
          <w:bCs/>
        </w:rPr>
        <w:lastRenderedPageBreak/>
        <w:t xml:space="preserve">§ </w:t>
      </w:r>
      <w:r w:rsidRPr="00A964C0">
        <w:rPr>
          <w:rFonts w:asciiTheme="minorHAnsi" w:hAnsiTheme="minorHAnsi" w:cstheme="minorHAnsi"/>
          <w:b/>
          <w:bCs/>
        </w:rPr>
        <w:t>1</w:t>
      </w:r>
      <w:r w:rsidR="00315982">
        <w:rPr>
          <w:rFonts w:asciiTheme="minorHAnsi" w:hAnsiTheme="minorHAnsi" w:cstheme="minorHAnsi"/>
          <w:b/>
          <w:bCs/>
        </w:rPr>
        <w:t>2</w:t>
      </w:r>
    </w:p>
    <w:p w14:paraId="2B7E116A" w14:textId="77777777" w:rsidR="00625945" w:rsidRPr="007054BE" w:rsidRDefault="00625945" w:rsidP="00625945">
      <w:pPr>
        <w:pStyle w:val="NormalnyWeb"/>
        <w:numPr>
          <w:ilvl w:val="0"/>
          <w:numId w:val="9"/>
        </w:numPr>
        <w:spacing w:before="0" w:after="0" w:line="360" w:lineRule="auto"/>
        <w:ind w:left="142" w:hanging="284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>Zamawiającemu przysługuje prawo naliczenia i żądania od Wykonawcy kar umownych z tytułu opóźnienia:</w:t>
      </w:r>
    </w:p>
    <w:p w14:paraId="1CA435F7" w14:textId="77777777" w:rsidR="000627B1" w:rsidRDefault="00625945" w:rsidP="000627B1">
      <w:pPr>
        <w:pStyle w:val="NormalnyWeb"/>
        <w:numPr>
          <w:ilvl w:val="1"/>
          <w:numId w:val="10"/>
        </w:numPr>
        <w:spacing w:before="0" w:after="0" w:line="360" w:lineRule="auto"/>
        <w:ind w:left="851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 xml:space="preserve"> w wykonaniu przedmiotu umowy w terminie określonym w § 2 umowy w wysokości 0,5% wynagrodzenia umownego </w:t>
      </w:r>
      <w:proofErr w:type="spellStart"/>
      <w:r w:rsidR="009563C6">
        <w:rPr>
          <w:rFonts w:asciiTheme="minorHAnsi" w:hAnsiTheme="minorHAnsi" w:cstheme="minorHAnsi"/>
        </w:rPr>
        <w:t>brutto</w:t>
      </w:r>
      <w:r w:rsidRPr="007054BE">
        <w:rPr>
          <w:rFonts w:asciiTheme="minorHAnsi" w:hAnsiTheme="minorHAnsi" w:cstheme="minorHAnsi"/>
        </w:rPr>
        <w:t>o</w:t>
      </w:r>
      <w:proofErr w:type="spellEnd"/>
      <w:r w:rsidRPr="007054BE">
        <w:rPr>
          <w:rFonts w:asciiTheme="minorHAnsi" w:hAnsiTheme="minorHAnsi" w:cstheme="minorHAnsi"/>
        </w:rPr>
        <w:t xml:space="preserve"> przewidzianego za te Prace, za każdy dzień opóźnienia,</w:t>
      </w:r>
    </w:p>
    <w:p w14:paraId="6C4882DB" w14:textId="62B7088A" w:rsidR="009563C6" w:rsidRPr="000627B1" w:rsidRDefault="009563C6" w:rsidP="000627B1">
      <w:pPr>
        <w:pStyle w:val="NormalnyWeb"/>
        <w:numPr>
          <w:ilvl w:val="1"/>
          <w:numId w:val="10"/>
        </w:numPr>
        <w:spacing w:before="0" w:after="0" w:line="360" w:lineRule="auto"/>
        <w:ind w:left="851"/>
        <w:jc w:val="both"/>
        <w:rPr>
          <w:rFonts w:asciiTheme="minorHAnsi" w:hAnsiTheme="minorHAnsi" w:cstheme="minorHAnsi"/>
        </w:rPr>
      </w:pPr>
      <w:r w:rsidRPr="000627B1">
        <w:rPr>
          <w:rFonts w:asciiTheme="minorHAnsi" w:hAnsiTheme="minorHAnsi" w:cstheme="minorHAnsi"/>
          <w:sz w:val="22"/>
          <w:szCs w:val="22"/>
        </w:rPr>
        <w:t xml:space="preserve"> usuni</w:t>
      </w:r>
      <w:r w:rsidRPr="000627B1">
        <w:rPr>
          <w:rFonts w:asciiTheme="minorHAnsi" w:hAnsiTheme="minorHAnsi" w:cstheme="minorHAnsi" w:hint="cs"/>
          <w:sz w:val="22"/>
          <w:szCs w:val="22"/>
        </w:rPr>
        <w:t>ę</w:t>
      </w:r>
      <w:r w:rsidRPr="000627B1">
        <w:rPr>
          <w:rFonts w:asciiTheme="minorHAnsi" w:hAnsiTheme="minorHAnsi" w:cstheme="minorHAnsi"/>
          <w:sz w:val="22"/>
          <w:szCs w:val="22"/>
        </w:rPr>
        <w:t xml:space="preserve">ciu wad lub usterek w terminie wskazanym w </w:t>
      </w:r>
      <w:r w:rsidRPr="000627B1">
        <w:rPr>
          <w:rFonts w:asciiTheme="minorHAnsi" w:hAnsiTheme="minorHAnsi" w:cstheme="minorHAnsi" w:hint="eastAsia"/>
          <w:sz w:val="22"/>
          <w:szCs w:val="22"/>
        </w:rPr>
        <w:t>§</w:t>
      </w:r>
      <w:r w:rsidRPr="000627B1">
        <w:rPr>
          <w:rFonts w:asciiTheme="minorHAnsi" w:hAnsiTheme="minorHAnsi" w:cstheme="minorHAnsi"/>
          <w:sz w:val="22"/>
          <w:szCs w:val="22"/>
        </w:rPr>
        <w:t xml:space="preserve"> 11 ust. 10 umowy w wysoko</w:t>
      </w:r>
      <w:r w:rsidRPr="000627B1">
        <w:rPr>
          <w:rFonts w:asciiTheme="minorHAnsi" w:hAnsiTheme="minorHAnsi" w:cstheme="minorHAnsi" w:hint="cs"/>
          <w:sz w:val="22"/>
          <w:szCs w:val="22"/>
        </w:rPr>
        <w:t>ś</w:t>
      </w:r>
      <w:r w:rsidRPr="000627B1">
        <w:rPr>
          <w:rFonts w:asciiTheme="minorHAnsi" w:hAnsiTheme="minorHAnsi" w:cstheme="minorHAnsi"/>
          <w:sz w:val="22"/>
          <w:szCs w:val="22"/>
        </w:rPr>
        <w:t xml:space="preserve">ci 0,5 % </w:t>
      </w:r>
      <w:r w:rsidR="000627B1" w:rsidRPr="000627B1">
        <w:rPr>
          <w:rFonts w:asciiTheme="minorHAnsi" w:hAnsiTheme="minorHAnsi" w:cstheme="minorHAnsi"/>
          <w:sz w:val="22"/>
          <w:szCs w:val="22"/>
        </w:rPr>
        <w:t xml:space="preserve">  </w:t>
      </w:r>
      <w:r w:rsidRPr="000627B1">
        <w:rPr>
          <w:rFonts w:asciiTheme="minorHAnsi" w:hAnsiTheme="minorHAnsi" w:cstheme="minorHAnsi"/>
          <w:sz w:val="22"/>
          <w:szCs w:val="22"/>
        </w:rPr>
        <w:t>wynagrodzenia umownego brutto za ka</w:t>
      </w:r>
      <w:r w:rsidRPr="000627B1">
        <w:rPr>
          <w:rFonts w:asciiTheme="minorHAnsi" w:hAnsiTheme="minorHAnsi" w:cstheme="minorHAnsi" w:hint="cs"/>
          <w:sz w:val="22"/>
          <w:szCs w:val="22"/>
        </w:rPr>
        <w:t>ż</w:t>
      </w:r>
      <w:r w:rsidRPr="000627B1">
        <w:rPr>
          <w:rFonts w:asciiTheme="minorHAnsi" w:hAnsiTheme="minorHAnsi" w:cstheme="minorHAnsi"/>
          <w:sz w:val="22"/>
          <w:szCs w:val="22"/>
        </w:rPr>
        <w:t>dy rozpocz</w:t>
      </w:r>
      <w:r w:rsidRPr="000627B1">
        <w:rPr>
          <w:rFonts w:asciiTheme="minorHAnsi" w:hAnsiTheme="minorHAnsi" w:cstheme="minorHAnsi" w:hint="cs"/>
          <w:sz w:val="22"/>
          <w:szCs w:val="22"/>
        </w:rPr>
        <w:t>ę</w:t>
      </w:r>
      <w:r w:rsidRPr="000627B1">
        <w:rPr>
          <w:rFonts w:asciiTheme="minorHAnsi" w:hAnsiTheme="minorHAnsi" w:cstheme="minorHAnsi"/>
          <w:sz w:val="22"/>
          <w:szCs w:val="22"/>
        </w:rPr>
        <w:t>ty dzie</w:t>
      </w:r>
      <w:r w:rsidRPr="000627B1">
        <w:rPr>
          <w:rFonts w:asciiTheme="minorHAnsi" w:hAnsiTheme="minorHAnsi" w:cstheme="minorHAnsi" w:hint="eastAsia"/>
          <w:sz w:val="22"/>
          <w:szCs w:val="22"/>
        </w:rPr>
        <w:t>ń</w:t>
      </w:r>
      <w:r w:rsidRPr="000627B1">
        <w:rPr>
          <w:rFonts w:asciiTheme="minorHAnsi" w:hAnsiTheme="minorHAnsi" w:cstheme="minorHAnsi"/>
          <w:sz w:val="22"/>
          <w:szCs w:val="22"/>
        </w:rPr>
        <w:t xml:space="preserve"> opóźnienia.</w:t>
      </w:r>
    </w:p>
    <w:p w14:paraId="1DFE03E6" w14:textId="5E8EF50C" w:rsidR="00625945" w:rsidRPr="007054BE" w:rsidRDefault="00625945" w:rsidP="00625945">
      <w:pPr>
        <w:pStyle w:val="NormalnyWeb"/>
        <w:numPr>
          <w:ilvl w:val="0"/>
          <w:numId w:val="9"/>
        </w:numPr>
        <w:spacing w:before="0" w:after="0" w:line="360" w:lineRule="auto"/>
        <w:ind w:left="142" w:hanging="284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 xml:space="preserve"> W przypadku odstąpienia od umowy przez Zamawiającego lub w przypadku odstąpienia od umowy przez Wykonawcę z przyczyn leżących po jego stronie, Zamawiającemu przysługiwać będzie prawo żądania zapłaty kary umownej w wysokości 5% wartości umowy wskazanej w § </w:t>
      </w:r>
      <w:r w:rsidRPr="00266604">
        <w:rPr>
          <w:rFonts w:asciiTheme="minorHAnsi" w:hAnsiTheme="minorHAnsi" w:cstheme="minorHAnsi"/>
        </w:rPr>
        <w:t xml:space="preserve">3 ust. </w:t>
      </w:r>
      <w:r w:rsidR="00511A8B" w:rsidRPr="00266604">
        <w:rPr>
          <w:rFonts w:asciiTheme="minorHAnsi" w:hAnsiTheme="minorHAnsi" w:cstheme="minorHAnsi"/>
        </w:rPr>
        <w:t>1</w:t>
      </w:r>
      <w:r w:rsidRPr="00266604">
        <w:rPr>
          <w:rFonts w:asciiTheme="minorHAnsi" w:hAnsiTheme="minorHAnsi" w:cstheme="minorHAnsi"/>
        </w:rPr>
        <w:t>.</w:t>
      </w:r>
      <w:r w:rsidRPr="007054BE">
        <w:rPr>
          <w:rFonts w:asciiTheme="minorHAnsi" w:hAnsiTheme="minorHAnsi" w:cstheme="minorHAnsi"/>
        </w:rPr>
        <w:t xml:space="preserve"> Takie samo uprawnienie przysługiwać będzie Wykonawcy w przypadku odstąpienia od umowy przez Zamawiającego z przyczyn leżących po jego stronie.</w:t>
      </w:r>
    </w:p>
    <w:p w14:paraId="34E8421B" w14:textId="41AE01AC" w:rsidR="00625945" w:rsidRPr="007054BE" w:rsidRDefault="00625945" w:rsidP="00625945">
      <w:pPr>
        <w:pStyle w:val="NormalnyWeb"/>
        <w:numPr>
          <w:ilvl w:val="0"/>
          <w:numId w:val="9"/>
        </w:numPr>
        <w:spacing w:before="0" w:after="0" w:line="360" w:lineRule="auto"/>
        <w:ind w:left="142" w:hanging="284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 xml:space="preserve">Maksymalny limit kar umownych naliczonych z jakiegokolwiek tytułu nie może przekroczyć łącznie 20%  wartości netto umowy wskazanej w § 3 ust. </w:t>
      </w:r>
      <w:r w:rsidR="00566FC8">
        <w:rPr>
          <w:rFonts w:asciiTheme="minorHAnsi" w:hAnsiTheme="minorHAnsi" w:cstheme="minorHAnsi"/>
        </w:rPr>
        <w:t>1</w:t>
      </w:r>
      <w:r w:rsidRPr="007054BE">
        <w:rPr>
          <w:rFonts w:asciiTheme="minorHAnsi" w:hAnsiTheme="minorHAnsi" w:cstheme="minorHAnsi"/>
        </w:rPr>
        <w:t>.</w:t>
      </w:r>
    </w:p>
    <w:p w14:paraId="4D3CDE73" w14:textId="108F04D8" w:rsidR="00625945" w:rsidRPr="007054BE" w:rsidRDefault="00625945" w:rsidP="00625945">
      <w:pPr>
        <w:pStyle w:val="NormalnyWeb"/>
        <w:numPr>
          <w:ilvl w:val="0"/>
          <w:numId w:val="9"/>
        </w:numPr>
        <w:spacing w:before="0" w:after="0" w:line="360" w:lineRule="auto"/>
        <w:ind w:left="142" w:hanging="284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>Kara Umowna, z tytułu wymienionego w ust. 1 lub 2 powyżej, powinna być zapłacona przez Stronę Zobowiązaną w terminie 14 dni od daty wystąpienia z żądaniem zapłaty przez Stronę Uprawnioną. Zamawiający może potrącić kwotę kary umownej z wynagrodzenia lub jakiejkolwiek innej należności Wykonawcy. Zapłata kary umownej przez Wykonawcę lub jej potrącenie przez Zamawiającego z</w:t>
      </w:r>
      <w:r w:rsidR="00266604">
        <w:rPr>
          <w:rFonts w:asciiTheme="minorHAnsi" w:hAnsiTheme="minorHAnsi" w:cstheme="minorHAnsi"/>
        </w:rPr>
        <w:t xml:space="preserve"> </w:t>
      </w:r>
      <w:r w:rsidRPr="007054BE">
        <w:rPr>
          <w:rFonts w:asciiTheme="minorHAnsi" w:hAnsiTheme="minorHAnsi" w:cstheme="minorHAnsi"/>
        </w:rPr>
        <w:t>wynagrodzenia Wykonawcy nie zwalnia Wykonawcy z obowiązku należytego wykonania jego obowiązków określonych w umowie.</w:t>
      </w:r>
    </w:p>
    <w:p w14:paraId="332EB70C" w14:textId="77777777" w:rsidR="00625945" w:rsidRPr="007054BE" w:rsidRDefault="00625945" w:rsidP="00625945">
      <w:pPr>
        <w:pStyle w:val="NormalnyWeb"/>
        <w:numPr>
          <w:ilvl w:val="0"/>
          <w:numId w:val="9"/>
        </w:numPr>
        <w:spacing w:before="0" w:after="0" w:line="360" w:lineRule="auto"/>
        <w:ind w:left="142" w:hanging="284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>Zamawiający może dochodzić na zasadach ogólnych odszkodowania przewyższającego kary umowne do wysokości poniesionej szkody.</w:t>
      </w:r>
    </w:p>
    <w:p w14:paraId="223115F6" w14:textId="254B8EA0" w:rsidR="00625945" w:rsidRPr="007054BE" w:rsidRDefault="00625945" w:rsidP="00315982">
      <w:pPr>
        <w:pStyle w:val="NormalnyWeb"/>
        <w:spacing w:before="0" w:after="0" w:line="360" w:lineRule="auto"/>
        <w:jc w:val="center"/>
        <w:rPr>
          <w:rFonts w:asciiTheme="minorHAnsi" w:hAnsiTheme="minorHAnsi" w:cstheme="minorHAnsi"/>
        </w:rPr>
      </w:pPr>
      <w:r w:rsidRPr="007054BE">
        <w:rPr>
          <w:rStyle w:val="StrongEmphasis"/>
          <w:rFonts w:asciiTheme="minorHAnsi" w:hAnsiTheme="minorHAnsi" w:cstheme="minorHAnsi"/>
        </w:rPr>
        <w:t>§ 1</w:t>
      </w:r>
      <w:r w:rsidR="00315982">
        <w:rPr>
          <w:rStyle w:val="StrongEmphasis"/>
          <w:rFonts w:asciiTheme="minorHAnsi" w:hAnsiTheme="minorHAnsi" w:cstheme="minorHAnsi"/>
        </w:rPr>
        <w:t>3</w:t>
      </w:r>
    </w:p>
    <w:p w14:paraId="50244699" w14:textId="77777777" w:rsidR="00625945" w:rsidRPr="007054BE" w:rsidRDefault="00625945" w:rsidP="00315982">
      <w:pPr>
        <w:pStyle w:val="NormalnyWeb"/>
        <w:numPr>
          <w:ilvl w:val="0"/>
          <w:numId w:val="11"/>
        </w:numPr>
        <w:spacing w:before="0" w:after="0" w:line="360" w:lineRule="auto"/>
        <w:ind w:left="142" w:hanging="284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>Zamawiającemu przysługuje prawo do odstąpienia od umowy w części niewykonanej w razie:</w:t>
      </w:r>
    </w:p>
    <w:p w14:paraId="268A2E43" w14:textId="193D813D" w:rsidR="00421133" w:rsidRPr="00421133" w:rsidRDefault="00421133" w:rsidP="000627B1">
      <w:pPr>
        <w:pStyle w:val="Akapitzlist"/>
        <w:numPr>
          <w:ilvl w:val="0"/>
          <w:numId w:val="12"/>
        </w:numPr>
        <w:ind w:hanging="642"/>
        <w:rPr>
          <w:rFonts w:asciiTheme="minorHAnsi" w:eastAsia="Times New Roman" w:hAnsiTheme="minorHAnsi" w:cstheme="minorHAnsi"/>
        </w:rPr>
      </w:pPr>
      <w:r w:rsidRPr="00421133">
        <w:rPr>
          <w:rFonts w:asciiTheme="minorHAnsi" w:eastAsia="Times New Roman" w:hAnsiTheme="minorHAnsi" w:cstheme="minorHAnsi"/>
        </w:rPr>
        <w:t>gdy zaistnieje istotna zmiana okoliczno</w:t>
      </w:r>
      <w:r w:rsidRPr="00421133">
        <w:rPr>
          <w:rFonts w:asciiTheme="minorHAnsi" w:eastAsia="Times New Roman" w:hAnsiTheme="minorHAnsi" w:cstheme="minorHAnsi" w:hint="cs"/>
        </w:rPr>
        <w:t>ś</w:t>
      </w:r>
      <w:r w:rsidRPr="00421133">
        <w:rPr>
          <w:rFonts w:asciiTheme="minorHAnsi" w:eastAsia="Times New Roman" w:hAnsiTheme="minorHAnsi" w:cstheme="minorHAnsi"/>
        </w:rPr>
        <w:t>ci powoduj</w:t>
      </w:r>
      <w:r w:rsidRPr="00421133">
        <w:rPr>
          <w:rFonts w:asciiTheme="minorHAnsi" w:eastAsia="Times New Roman" w:hAnsiTheme="minorHAnsi" w:cstheme="minorHAnsi" w:hint="cs"/>
        </w:rPr>
        <w:t>ą</w:t>
      </w:r>
      <w:r w:rsidRPr="00421133">
        <w:rPr>
          <w:rFonts w:asciiTheme="minorHAnsi" w:eastAsia="Times New Roman" w:hAnsiTheme="minorHAnsi" w:cstheme="minorHAnsi"/>
        </w:rPr>
        <w:t xml:space="preserve">ca, </w:t>
      </w:r>
      <w:r w:rsidRPr="00421133">
        <w:rPr>
          <w:rFonts w:asciiTheme="minorHAnsi" w:eastAsia="Times New Roman" w:hAnsiTheme="minorHAnsi" w:cstheme="minorHAnsi" w:hint="cs"/>
        </w:rPr>
        <w:t>ż</w:t>
      </w:r>
      <w:r w:rsidRPr="00421133">
        <w:rPr>
          <w:rFonts w:asciiTheme="minorHAnsi" w:eastAsia="Times New Roman" w:hAnsiTheme="minorHAnsi" w:cstheme="minorHAnsi"/>
        </w:rPr>
        <w:t>e wykonanie umowy nie le</w:t>
      </w:r>
      <w:r w:rsidRPr="00421133">
        <w:rPr>
          <w:rFonts w:asciiTheme="minorHAnsi" w:eastAsia="Times New Roman" w:hAnsiTheme="minorHAnsi" w:cstheme="minorHAnsi" w:hint="cs"/>
        </w:rPr>
        <w:t>ż</w:t>
      </w:r>
      <w:r w:rsidRPr="00421133">
        <w:rPr>
          <w:rFonts w:asciiTheme="minorHAnsi" w:eastAsia="Times New Roman" w:hAnsiTheme="minorHAnsi" w:cstheme="minorHAnsi"/>
        </w:rPr>
        <w:t>y w interesie publicznym, czego nie mo</w:t>
      </w:r>
      <w:r w:rsidRPr="00421133">
        <w:rPr>
          <w:rFonts w:asciiTheme="minorHAnsi" w:eastAsia="Times New Roman" w:hAnsiTheme="minorHAnsi" w:cstheme="minorHAnsi" w:hint="cs"/>
        </w:rPr>
        <w:t>ż</w:t>
      </w:r>
      <w:r w:rsidRPr="00421133">
        <w:rPr>
          <w:rFonts w:asciiTheme="minorHAnsi" w:eastAsia="Times New Roman" w:hAnsiTheme="minorHAnsi" w:cstheme="minorHAnsi"/>
        </w:rPr>
        <w:t>na by</w:t>
      </w:r>
      <w:r w:rsidRPr="00421133">
        <w:rPr>
          <w:rFonts w:asciiTheme="minorHAnsi" w:eastAsia="Times New Roman" w:hAnsiTheme="minorHAnsi" w:cstheme="minorHAnsi" w:hint="cs"/>
        </w:rPr>
        <w:t>ł</w:t>
      </w:r>
      <w:r w:rsidRPr="00421133">
        <w:rPr>
          <w:rFonts w:asciiTheme="minorHAnsi" w:eastAsia="Times New Roman" w:hAnsiTheme="minorHAnsi" w:cstheme="minorHAnsi"/>
        </w:rPr>
        <w:t>o przewidzie</w:t>
      </w:r>
      <w:r w:rsidRPr="00421133">
        <w:rPr>
          <w:rFonts w:asciiTheme="minorHAnsi" w:eastAsia="Times New Roman" w:hAnsiTheme="minorHAnsi" w:cstheme="minorHAnsi" w:hint="cs"/>
        </w:rPr>
        <w:t>ć</w:t>
      </w:r>
      <w:r w:rsidRPr="00421133">
        <w:rPr>
          <w:rFonts w:asciiTheme="minorHAnsi" w:eastAsia="Times New Roman" w:hAnsiTheme="minorHAnsi" w:cstheme="minorHAnsi"/>
        </w:rPr>
        <w:t xml:space="preserve"> w chwili zawarcia umowy, </w:t>
      </w:r>
    </w:p>
    <w:p w14:paraId="1AB53952" w14:textId="1A8CCC66" w:rsidR="00625945" w:rsidRPr="007054BE" w:rsidRDefault="00625945" w:rsidP="00315982">
      <w:pPr>
        <w:pStyle w:val="NormalnyWeb"/>
        <w:numPr>
          <w:ilvl w:val="0"/>
          <w:numId w:val="12"/>
        </w:numPr>
        <w:tabs>
          <w:tab w:val="left" w:pos="993"/>
        </w:tabs>
        <w:spacing w:before="0" w:after="0" w:line="360" w:lineRule="auto"/>
        <w:ind w:left="426" w:firstLine="0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>gdy zostanie złożony wniosek o ogłoszenie upadłości Wykonawcy,</w:t>
      </w:r>
    </w:p>
    <w:p w14:paraId="3564BB2F" w14:textId="77777777" w:rsidR="00625945" w:rsidRPr="007054BE" w:rsidRDefault="00625945" w:rsidP="00625945">
      <w:pPr>
        <w:pStyle w:val="NormalnyWeb"/>
        <w:numPr>
          <w:ilvl w:val="0"/>
          <w:numId w:val="12"/>
        </w:numPr>
        <w:tabs>
          <w:tab w:val="left" w:pos="993"/>
        </w:tabs>
        <w:spacing w:before="0" w:after="0" w:line="360" w:lineRule="auto"/>
        <w:ind w:left="426" w:firstLine="0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>gdy nastąpi rozwiązanie (likwidacja) Wykonawcy,</w:t>
      </w:r>
    </w:p>
    <w:p w14:paraId="746DBCFB" w14:textId="77777777" w:rsidR="00625945" w:rsidRPr="007054BE" w:rsidRDefault="00625945" w:rsidP="00625945">
      <w:pPr>
        <w:pStyle w:val="NormalnyWeb"/>
        <w:numPr>
          <w:ilvl w:val="0"/>
          <w:numId w:val="12"/>
        </w:numPr>
        <w:tabs>
          <w:tab w:val="left" w:pos="993"/>
        </w:tabs>
        <w:spacing w:before="0" w:after="0" w:line="360" w:lineRule="auto"/>
        <w:ind w:left="426" w:firstLine="0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>gdy zostanie wydany nakaz zajęcia majątku Wykonawcy.</w:t>
      </w:r>
    </w:p>
    <w:p w14:paraId="30F7F141" w14:textId="77777777" w:rsidR="00625945" w:rsidRPr="007054BE" w:rsidRDefault="00625945" w:rsidP="000627B1">
      <w:pPr>
        <w:pStyle w:val="NormalnyWeb"/>
        <w:numPr>
          <w:ilvl w:val="0"/>
          <w:numId w:val="11"/>
        </w:numPr>
        <w:spacing w:before="0" w:after="0" w:line="360" w:lineRule="auto"/>
        <w:ind w:left="142" w:hanging="284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lastRenderedPageBreak/>
        <w:t>Zamawiający może rozwiązać umowę ze skutkiem natychmiastowym w przypadku stwierdzenia nienależytego jej wykonywania, jeżeli Wykonawca pomimo uprzedniego pisemnego wezwania przez Zamawiającego do jej należytego wykonywania nie wykazuje poprawy.</w:t>
      </w:r>
    </w:p>
    <w:p w14:paraId="32EF1F0F" w14:textId="77777777" w:rsidR="00625945" w:rsidRPr="007054BE" w:rsidRDefault="00625945" w:rsidP="000627B1">
      <w:pPr>
        <w:pStyle w:val="NormalnyWeb"/>
        <w:numPr>
          <w:ilvl w:val="0"/>
          <w:numId w:val="11"/>
        </w:numPr>
        <w:spacing w:before="0" w:after="0" w:line="360" w:lineRule="auto"/>
        <w:ind w:left="142" w:hanging="284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 xml:space="preserve"> W przypadkach wskazanych w ust. 1 i 2 Wykonawcy przysługuje wyłącznie wynagrodzenie z tytułu należycie wykonanej części umowy, w zakresie odebranym przez Zamawiającego.</w:t>
      </w:r>
    </w:p>
    <w:p w14:paraId="1A875120" w14:textId="77777777" w:rsidR="00625945" w:rsidRPr="007054BE" w:rsidRDefault="00625945" w:rsidP="000627B1">
      <w:pPr>
        <w:pStyle w:val="NormalnyWeb"/>
        <w:numPr>
          <w:ilvl w:val="0"/>
          <w:numId w:val="11"/>
        </w:numPr>
        <w:spacing w:before="0" w:after="0" w:line="360" w:lineRule="auto"/>
        <w:ind w:left="142" w:hanging="284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>Oświadczenie o odstąpieniu albo rozwiązaniu umowy określonym w ust. 1 i 2  umowy winno być złożone drugiej stronie na piśmie w terminie do 30 dni od daty zaistnienia zdarzenia będącego podstawą odstąpienia albo rozwiązania ze skutkiem natychmiastowym.</w:t>
      </w:r>
    </w:p>
    <w:p w14:paraId="544007D3" w14:textId="77777777" w:rsidR="00625945" w:rsidRPr="007054BE" w:rsidRDefault="00625945" w:rsidP="000627B1">
      <w:pPr>
        <w:pStyle w:val="NormalnyWeb"/>
        <w:numPr>
          <w:ilvl w:val="0"/>
          <w:numId w:val="11"/>
        </w:numPr>
        <w:spacing w:before="0" w:after="0" w:line="360" w:lineRule="auto"/>
        <w:ind w:left="142" w:hanging="284"/>
        <w:jc w:val="both"/>
        <w:rPr>
          <w:rFonts w:asciiTheme="minorHAnsi" w:hAnsiTheme="minorHAnsi" w:cstheme="minorHAnsi"/>
        </w:rPr>
      </w:pPr>
      <w:r w:rsidRPr="007054BE">
        <w:rPr>
          <w:rFonts w:asciiTheme="minorHAnsi" w:hAnsiTheme="minorHAnsi" w:cstheme="minorHAnsi"/>
        </w:rPr>
        <w:t xml:space="preserve">Wykonawcy przysługuje zawieszenie realizacji umowy </w:t>
      </w:r>
      <w:bookmarkStart w:id="0" w:name="__DdeLink__29_2984632758"/>
      <w:r w:rsidRPr="007054BE">
        <w:rPr>
          <w:rFonts w:asciiTheme="minorHAnsi" w:hAnsiTheme="minorHAnsi" w:cstheme="minorHAnsi"/>
        </w:rPr>
        <w:t>w przypadku opóźnienia w płatności przez Zamawiającego wynoszącego powyżej 30 dni od daty wymagalności zapłaty za fakturę</w:t>
      </w:r>
      <w:bookmarkEnd w:id="0"/>
      <w:r w:rsidRPr="007054BE">
        <w:rPr>
          <w:rFonts w:asciiTheme="minorHAnsi" w:hAnsiTheme="minorHAnsi" w:cstheme="minorHAnsi"/>
        </w:rPr>
        <w:t>. Wykonawcy przysługuje prawo do odstąpienia od umowy, w części niewykonanej  w przypadku opóźnienia w płatności przez Zamawiającego wynoszącego powyżej 60 dni od daty wymagalności zapłaty za fakturę.</w:t>
      </w:r>
    </w:p>
    <w:p w14:paraId="44170719" w14:textId="77777777" w:rsidR="00315982" w:rsidRDefault="00315982" w:rsidP="00625945">
      <w:pPr>
        <w:pStyle w:val="NormalnyWeb"/>
        <w:spacing w:before="0"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37790344" w14:textId="1662E245" w:rsidR="00625945" w:rsidRPr="00AC1707" w:rsidRDefault="00625945" w:rsidP="00625945">
      <w:pPr>
        <w:pStyle w:val="NormalnyWeb"/>
        <w:spacing w:before="0"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AC1707">
        <w:rPr>
          <w:rFonts w:asciiTheme="minorHAnsi" w:hAnsiTheme="minorHAnsi" w:cstheme="minorHAnsi"/>
          <w:b/>
          <w:bCs/>
        </w:rPr>
        <w:t>§ 1</w:t>
      </w:r>
      <w:r w:rsidR="00315982">
        <w:rPr>
          <w:rFonts w:asciiTheme="minorHAnsi" w:hAnsiTheme="minorHAnsi" w:cstheme="minorHAnsi"/>
          <w:b/>
          <w:bCs/>
        </w:rPr>
        <w:t>4</w:t>
      </w:r>
    </w:p>
    <w:p w14:paraId="786A5091" w14:textId="3DB91A98" w:rsidR="000F5574" w:rsidRPr="00315982" w:rsidRDefault="00625945" w:rsidP="000627B1">
      <w:pPr>
        <w:pStyle w:val="NormalnyWeb"/>
        <w:numPr>
          <w:ilvl w:val="0"/>
          <w:numId w:val="17"/>
        </w:numPr>
        <w:tabs>
          <w:tab w:val="left" w:pos="142"/>
        </w:tabs>
        <w:autoSpaceDN/>
        <w:spacing w:before="0" w:after="0" w:line="360" w:lineRule="auto"/>
        <w:ind w:left="142" w:hanging="284"/>
        <w:jc w:val="both"/>
        <w:rPr>
          <w:rFonts w:ascii="Calibri" w:hAnsi="Calibri"/>
        </w:rPr>
      </w:pPr>
      <w:r w:rsidRPr="00315982">
        <w:rPr>
          <w:rFonts w:asciiTheme="minorHAnsi" w:hAnsiTheme="minorHAnsi" w:cstheme="minorHAnsi"/>
        </w:rPr>
        <w:t xml:space="preserve"> </w:t>
      </w:r>
      <w:r w:rsidR="000F5574" w:rsidRPr="00315982">
        <w:rPr>
          <w:rFonts w:ascii="Calibri" w:hAnsi="Calibri"/>
        </w:rPr>
        <w:t>Wszelkie zmiany umowy wymagają zachowania formy pisemnego aneksu pod rygorem nieważności.</w:t>
      </w:r>
    </w:p>
    <w:p w14:paraId="21A1C1BD" w14:textId="77777777" w:rsidR="000F5574" w:rsidRPr="00315982" w:rsidRDefault="000F5574" w:rsidP="000627B1">
      <w:pPr>
        <w:pStyle w:val="NormalnyWeb"/>
        <w:numPr>
          <w:ilvl w:val="0"/>
          <w:numId w:val="17"/>
        </w:numPr>
        <w:tabs>
          <w:tab w:val="left" w:pos="142"/>
        </w:tabs>
        <w:autoSpaceDN/>
        <w:spacing w:before="0" w:after="0" w:line="360" w:lineRule="auto"/>
        <w:ind w:left="142" w:hanging="284"/>
        <w:jc w:val="both"/>
        <w:rPr>
          <w:rFonts w:ascii="Calibri" w:hAnsi="Calibri"/>
        </w:rPr>
      </w:pPr>
      <w:r w:rsidRPr="00315982">
        <w:rPr>
          <w:rFonts w:ascii="Calibri" w:hAnsi="Calibri"/>
        </w:rPr>
        <w:t xml:space="preserve">Ilekroć w umowie zastrzeżono dla danej czynności wyłącznie formę pisemną- w braku odmiennego określenia uważa się ją za zastrzeżoną pod rygorem nieważności. </w:t>
      </w:r>
    </w:p>
    <w:p w14:paraId="55923B43" w14:textId="77777777" w:rsidR="000F5574" w:rsidRPr="00315982" w:rsidRDefault="000F5574" w:rsidP="000627B1">
      <w:pPr>
        <w:pStyle w:val="NormalnyWeb"/>
        <w:numPr>
          <w:ilvl w:val="0"/>
          <w:numId w:val="17"/>
        </w:numPr>
        <w:tabs>
          <w:tab w:val="left" w:pos="142"/>
        </w:tabs>
        <w:autoSpaceDN/>
        <w:spacing w:before="0" w:after="0" w:line="360" w:lineRule="auto"/>
        <w:ind w:left="142" w:hanging="284"/>
        <w:jc w:val="both"/>
        <w:rPr>
          <w:rFonts w:ascii="Calibri" w:hAnsi="Calibri"/>
        </w:rPr>
      </w:pPr>
      <w:r w:rsidRPr="00315982">
        <w:rPr>
          <w:rFonts w:ascii="Calibri" w:hAnsi="Calibri"/>
        </w:rPr>
        <w:t>Wszelkie załączniki stanowią integralną część niniejszej umowy.</w:t>
      </w:r>
    </w:p>
    <w:p w14:paraId="65F85DBE" w14:textId="77777777" w:rsidR="000F5574" w:rsidRPr="00315982" w:rsidRDefault="000F5574" w:rsidP="000627B1">
      <w:pPr>
        <w:pStyle w:val="NormalnyWeb"/>
        <w:numPr>
          <w:ilvl w:val="0"/>
          <w:numId w:val="17"/>
        </w:numPr>
        <w:tabs>
          <w:tab w:val="left" w:pos="142"/>
        </w:tabs>
        <w:autoSpaceDN/>
        <w:spacing w:before="0" w:after="0" w:line="360" w:lineRule="auto"/>
        <w:ind w:left="142" w:hanging="284"/>
        <w:jc w:val="both"/>
        <w:rPr>
          <w:rFonts w:ascii="Calibri" w:hAnsi="Calibri"/>
        </w:rPr>
      </w:pPr>
      <w:r w:rsidRPr="00315982">
        <w:rPr>
          <w:rFonts w:ascii="Calibri" w:hAnsi="Calibri"/>
        </w:rPr>
        <w:t>W przypadku gdy postanowienia oferty są sprzeczne z niniejszą umowa lub zapytaniem ofertowym albo zawierają postanowienia nakładające na Zamawiającego obowiązki dalej idące niż niniejsza umowa i zapytanie ofertowe albo zmniejszające jego uprawnienia w stosunku do wynikających z umowy lub zapytania ofertowego, to takie postanowienia uważa się za niezastrzeżone- nie obowiązują one między Stronami, a w tym zakresie wiążąca jest treść umowy.</w:t>
      </w:r>
    </w:p>
    <w:p w14:paraId="04312B27" w14:textId="77777777" w:rsidR="000F5574" w:rsidRPr="00315982" w:rsidRDefault="000F5574" w:rsidP="000627B1">
      <w:pPr>
        <w:pStyle w:val="NormalnyWeb"/>
        <w:numPr>
          <w:ilvl w:val="0"/>
          <w:numId w:val="17"/>
        </w:numPr>
        <w:tabs>
          <w:tab w:val="left" w:pos="142"/>
        </w:tabs>
        <w:autoSpaceDN/>
        <w:spacing w:before="0" w:after="0" w:line="360" w:lineRule="auto"/>
        <w:ind w:left="142" w:hanging="284"/>
        <w:jc w:val="both"/>
        <w:rPr>
          <w:rFonts w:ascii="Calibri" w:hAnsi="Calibri"/>
        </w:rPr>
      </w:pPr>
      <w:r w:rsidRPr="00315982">
        <w:rPr>
          <w:rFonts w:ascii="Calibri" w:hAnsi="Calibri"/>
        </w:rPr>
        <w:t>W zakresie nieuregulowanym stosuje się przepisy Kodeksu cywilnego.</w:t>
      </w:r>
    </w:p>
    <w:p w14:paraId="6D512492" w14:textId="77777777" w:rsidR="000F5574" w:rsidRPr="00315982" w:rsidRDefault="000F5574" w:rsidP="000627B1">
      <w:pPr>
        <w:pStyle w:val="NormalnyWeb"/>
        <w:numPr>
          <w:ilvl w:val="0"/>
          <w:numId w:val="17"/>
        </w:numPr>
        <w:tabs>
          <w:tab w:val="left" w:pos="142"/>
        </w:tabs>
        <w:autoSpaceDN/>
        <w:spacing w:before="0" w:after="0" w:line="360" w:lineRule="auto"/>
        <w:ind w:left="142" w:hanging="284"/>
        <w:jc w:val="both"/>
        <w:rPr>
          <w:rFonts w:ascii="Calibri" w:hAnsi="Calibri"/>
        </w:rPr>
      </w:pPr>
      <w:r w:rsidRPr="00315982">
        <w:rPr>
          <w:rFonts w:ascii="Calibri" w:hAnsi="Calibri"/>
        </w:rPr>
        <w:t>Wszelkie spory wynikające z niniejszej umowy, w tym na tle jej zawarcia, ważności, wykonywania, rozwiązania lub odstąpienia od niej, strony rozstrzygać będą w sposób polubowny. W przypadku braku możliwości polubownego rozstrzygnięcia sporu właściwym dla jego rozpatrzenia będzie sąd siedziby Zamawiającego.</w:t>
      </w:r>
    </w:p>
    <w:p w14:paraId="5CF4F816" w14:textId="77777777" w:rsidR="000F5574" w:rsidRPr="00315982" w:rsidRDefault="000F5574" w:rsidP="000627B1">
      <w:pPr>
        <w:pStyle w:val="NormalnyWeb"/>
        <w:numPr>
          <w:ilvl w:val="0"/>
          <w:numId w:val="17"/>
        </w:numPr>
        <w:tabs>
          <w:tab w:val="left" w:pos="142"/>
        </w:tabs>
        <w:autoSpaceDN/>
        <w:spacing w:before="0" w:after="0" w:line="360" w:lineRule="auto"/>
        <w:ind w:left="142" w:hanging="284"/>
        <w:jc w:val="both"/>
        <w:rPr>
          <w:rFonts w:ascii="Calibri" w:hAnsi="Calibri"/>
        </w:rPr>
      </w:pPr>
      <w:r w:rsidRPr="00315982">
        <w:rPr>
          <w:rFonts w:ascii="Calibri" w:hAnsi="Calibri"/>
        </w:rPr>
        <w:t>Wykonawca nie ma prawa przeniesienia swoich praw wynikających z niniejszej Umowy na osoby trzecie bez pisemnej zgody Zamawiającego.</w:t>
      </w:r>
    </w:p>
    <w:p w14:paraId="3CDE585B" w14:textId="77777777" w:rsidR="000F5574" w:rsidRPr="00315982" w:rsidRDefault="000F5574" w:rsidP="000F5574">
      <w:pPr>
        <w:pStyle w:val="NormalnyWeb"/>
        <w:numPr>
          <w:ilvl w:val="0"/>
          <w:numId w:val="17"/>
        </w:numPr>
        <w:tabs>
          <w:tab w:val="left" w:pos="426"/>
        </w:tabs>
        <w:autoSpaceDN/>
        <w:spacing w:before="0" w:after="0" w:line="360" w:lineRule="auto"/>
        <w:ind w:left="426" w:hanging="284"/>
        <w:jc w:val="both"/>
        <w:rPr>
          <w:rFonts w:ascii="Calibri" w:hAnsi="Calibri"/>
        </w:rPr>
      </w:pPr>
      <w:r w:rsidRPr="00315982">
        <w:rPr>
          <w:rFonts w:ascii="Calibri" w:hAnsi="Calibri"/>
        </w:rPr>
        <w:t>Niniejsza umowa została sporządzona w dwóch jednobrzmiących egzemplarzach, po jednym dla każdej ze Stron.</w:t>
      </w:r>
    </w:p>
    <w:p w14:paraId="326BBB3D" w14:textId="38F07845" w:rsidR="00625945" w:rsidRPr="00315982" w:rsidRDefault="00625945" w:rsidP="000F5574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</w:rPr>
      </w:pPr>
      <w:r w:rsidRPr="00315982">
        <w:rPr>
          <w:rFonts w:asciiTheme="minorHAnsi" w:hAnsiTheme="minorHAnsi" w:cstheme="minorHAnsi"/>
        </w:rPr>
        <w:t xml:space="preserve">      </w:t>
      </w:r>
    </w:p>
    <w:p w14:paraId="69FAD030" w14:textId="77777777" w:rsidR="00625945" w:rsidRPr="00315982" w:rsidRDefault="00625945" w:rsidP="00625945">
      <w:pPr>
        <w:pStyle w:val="NormalnyWeb"/>
        <w:spacing w:before="0" w:after="0" w:line="360" w:lineRule="auto"/>
        <w:ind w:left="708" w:firstLine="150"/>
        <w:rPr>
          <w:rFonts w:asciiTheme="minorHAnsi" w:eastAsia="Calibri" w:hAnsiTheme="minorHAnsi" w:cstheme="minorHAnsi"/>
        </w:rPr>
      </w:pPr>
    </w:p>
    <w:p w14:paraId="5611AC66" w14:textId="77777777" w:rsidR="00625945" w:rsidRPr="007054BE" w:rsidRDefault="00625945" w:rsidP="00625945">
      <w:pPr>
        <w:pStyle w:val="NormalnyWeb"/>
        <w:spacing w:before="0" w:after="0" w:line="360" w:lineRule="auto"/>
        <w:ind w:left="708" w:firstLine="150"/>
        <w:rPr>
          <w:rFonts w:asciiTheme="minorHAnsi" w:eastAsia="Calibri" w:hAnsiTheme="minorHAnsi" w:cstheme="minorHAnsi"/>
        </w:rPr>
      </w:pPr>
    </w:p>
    <w:p w14:paraId="7F0F96DF" w14:textId="77777777" w:rsidR="00625945" w:rsidRPr="007054BE" w:rsidRDefault="00625945" w:rsidP="00625945">
      <w:pPr>
        <w:pStyle w:val="NormalnyWeb"/>
        <w:spacing w:before="0" w:after="0" w:line="360" w:lineRule="auto"/>
        <w:ind w:left="708" w:firstLine="708"/>
        <w:rPr>
          <w:rFonts w:asciiTheme="minorHAnsi" w:hAnsiTheme="minorHAnsi" w:cstheme="minorHAnsi"/>
          <w:b/>
        </w:rPr>
      </w:pPr>
      <w:r w:rsidRPr="007054BE">
        <w:rPr>
          <w:rFonts w:asciiTheme="minorHAnsi" w:hAnsiTheme="minorHAnsi" w:cstheme="minorHAnsi"/>
          <w:b/>
        </w:rPr>
        <w:t>Zamawiający                                                                           Wykonawca</w:t>
      </w:r>
    </w:p>
    <w:p w14:paraId="76BC69D5" w14:textId="77777777" w:rsidR="00504D33" w:rsidRPr="007054BE" w:rsidRDefault="00504D33">
      <w:pPr>
        <w:rPr>
          <w:rFonts w:asciiTheme="minorHAnsi" w:hAnsiTheme="minorHAnsi" w:cstheme="minorHAnsi"/>
        </w:rPr>
      </w:pPr>
    </w:p>
    <w:p w14:paraId="3F5AB10D" w14:textId="77777777" w:rsidR="007054BE" w:rsidRDefault="007054BE">
      <w:pPr>
        <w:rPr>
          <w:rFonts w:asciiTheme="minorHAnsi" w:hAnsiTheme="minorHAnsi" w:cstheme="minorHAnsi"/>
        </w:rPr>
      </w:pPr>
    </w:p>
    <w:p w14:paraId="2F62B3C0" w14:textId="77777777" w:rsidR="000627B1" w:rsidRDefault="000627B1">
      <w:pPr>
        <w:rPr>
          <w:rFonts w:asciiTheme="minorHAnsi" w:hAnsiTheme="minorHAnsi" w:cstheme="minorHAnsi"/>
        </w:rPr>
      </w:pPr>
    </w:p>
    <w:p w14:paraId="4667E1B1" w14:textId="77777777" w:rsidR="000627B1" w:rsidRDefault="000627B1">
      <w:pPr>
        <w:rPr>
          <w:rFonts w:asciiTheme="minorHAnsi" w:hAnsiTheme="minorHAnsi" w:cstheme="minorHAnsi"/>
        </w:rPr>
      </w:pPr>
    </w:p>
    <w:p w14:paraId="280D8299" w14:textId="77777777" w:rsidR="000627B1" w:rsidRDefault="000627B1">
      <w:pPr>
        <w:rPr>
          <w:rFonts w:asciiTheme="minorHAnsi" w:hAnsiTheme="minorHAnsi" w:cstheme="minorHAnsi"/>
        </w:rPr>
      </w:pPr>
    </w:p>
    <w:p w14:paraId="2C8108D8" w14:textId="77777777" w:rsidR="000627B1" w:rsidRDefault="000627B1">
      <w:pPr>
        <w:rPr>
          <w:rFonts w:asciiTheme="minorHAnsi" w:hAnsiTheme="minorHAnsi" w:cstheme="minorHAnsi"/>
        </w:rPr>
      </w:pPr>
    </w:p>
    <w:p w14:paraId="5B0D9F64" w14:textId="77777777" w:rsidR="000627B1" w:rsidRDefault="000627B1">
      <w:pPr>
        <w:rPr>
          <w:rFonts w:asciiTheme="minorHAnsi" w:hAnsiTheme="minorHAnsi" w:cstheme="minorHAnsi"/>
        </w:rPr>
      </w:pPr>
    </w:p>
    <w:p w14:paraId="43A9D10D" w14:textId="77777777" w:rsidR="000627B1" w:rsidRDefault="000627B1">
      <w:pPr>
        <w:rPr>
          <w:rFonts w:asciiTheme="minorHAnsi" w:hAnsiTheme="minorHAnsi" w:cstheme="minorHAnsi"/>
        </w:rPr>
      </w:pPr>
    </w:p>
    <w:p w14:paraId="10445CCC" w14:textId="77777777" w:rsidR="000627B1" w:rsidRDefault="000627B1">
      <w:pPr>
        <w:rPr>
          <w:rFonts w:asciiTheme="minorHAnsi" w:hAnsiTheme="minorHAnsi" w:cstheme="minorHAnsi"/>
        </w:rPr>
      </w:pPr>
    </w:p>
    <w:p w14:paraId="184C758E" w14:textId="48D974E1" w:rsidR="00421133" w:rsidRDefault="004211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Załączniki:</w:t>
      </w:r>
    </w:p>
    <w:p w14:paraId="531422F2" w14:textId="71A0F00F" w:rsidR="00421133" w:rsidRDefault="00421133" w:rsidP="000627B1">
      <w:pPr>
        <w:pStyle w:val="Akapitzlist"/>
        <w:numPr>
          <w:ilvl w:val="1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Zapytanie ofertowe</w:t>
      </w:r>
    </w:p>
    <w:p w14:paraId="70421C23" w14:textId="4ABCA937" w:rsidR="00421133" w:rsidRPr="00421133" w:rsidRDefault="00421133" w:rsidP="000627B1">
      <w:pPr>
        <w:pStyle w:val="Akapitzlist"/>
        <w:numPr>
          <w:ilvl w:val="1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Oferta </w:t>
      </w:r>
    </w:p>
    <w:sectPr w:rsidR="00421133" w:rsidRPr="004211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63C32" w14:textId="77777777" w:rsidR="000C2773" w:rsidRDefault="000C2773" w:rsidP="00AE6750">
      <w:pPr>
        <w:rPr>
          <w:rFonts w:hint="eastAsia"/>
        </w:rPr>
      </w:pPr>
      <w:r>
        <w:separator/>
      </w:r>
    </w:p>
  </w:endnote>
  <w:endnote w:type="continuationSeparator" w:id="0">
    <w:p w14:paraId="1AB906C0" w14:textId="77777777" w:rsidR="000C2773" w:rsidRDefault="000C2773" w:rsidP="00AE67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, 'Cambria Math'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5212106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C6DEA1A" w14:textId="345928CB" w:rsidR="00AE6750" w:rsidRPr="00AE6750" w:rsidRDefault="00AE675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AE6750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AE6750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AE6750">
          <w:rPr>
            <w:sz w:val="16"/>
            <w:szCs w:val="16"/>
          </w:rPr>
          <w:instrText>PAGE    \* MERGEFORMAT</w:instrText>
        </w:r>
        <w:r w:rsidRPr="00AE6750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Pr="00AE6750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AE6750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  <w:r w:rsidRPr="00AE6750">
          <w:rPr>
            <w:rFonts w:asciiTheme="majorHAnsi" w:eastAsiaTheme="majorEastAsia" w:hAnsiTheme="majorHAnsi" w:cstheme="majorBidi"/>
            <w:sz w:val="16"/>
            <w:szCs w:val="16"/>
          </w:rPr>
          <w:t xml:space="preserve"> umowa MKUO </w:t>
        </w:r>
        <w:proofErr w:type="spellStart"/>
        <w:r w:rsidRPr="00AE6750">
          <w:rPr>
            <w:rFonts w:asciiTheme="majorHAnsi" w:eastAsiaTheme="majorEastAsia" w:hAnsiTheme="majorHAnsi" w:cstheme="majorBidi"/>
            <w:sz w:val="16"/>
            <w:szCs w:val="16"/>
          </w:rPr>
          <w:t>ProNatura</w:t>
        </w:r>
        <w:proofErr w:type="spellEnd"/>
        <w:r w:rsidRPr="00AE6750">
          <w:rPr>
            <w:rFonts w:asciiTheme="majorHAnsi" w:eastAsiaTheme="majorEastAsia" w:hAnsiTheme="majorHAnsi" w:cstheme="majorBidi"/>
            <w:sz w:val="16"/>
            <w:szCs w:val="16"/>
          </w:rPr>
          <w:t xml:space="preserve"> ZO/71/24</w:t>
        </w:r>
      </w:p>
    </w:sdtContent>
  </w:sdt>
  <w:p w14:paraId="5765776E" w14:textId="77777777" w:rsidR="00AE6750" w:rsidRDefault="00AE675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86627" w14:textId="77777777" w:rsidR="000C2773" w:rsidRDefault="000C2773" w:rsidP="00AE6750">
      <w:pPr>
        <w:rPr>
          <w:rFonts w:hint="eastAsia"/>
        </w:rPr>
      </w:pPr>
      <w:r>
        <w:separator/>
      </w:r>
    </w:p>
  </w:footnote>
  <w:footnote w:type="continuationSeparator" w:id="0">
    <w:p w14:paraId="5B493CA9" w14:textId="77777777" w:rsidR="000C2773" w:rsidRDefault="000C2773" w:rsidP="00AE675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B934347"/>
    <w:multiLevelType w:val="multilevel"/>
    <w:tmpl w:val="63C8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BCE129D"/>
    <w:multiLevelType w:val="multilevel"/>
    <w:tmpl w:val="A912A4E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BFA71B9"/>
    <w:multiLevelType w:val="multilevel"/>
    <w:tmpl w:val="4E9C4E0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7BF"/>
    <w:multiLevelType w:val="multilevel"/>
    <w:tmpl w:val="0FCA1CB2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eastAsia="SimSun, 宋体" w:hAnsi="Calibri" w:cs="Mangal, 'Cambria Math'"/>
        <w:b w:val="0"/>
      </w:rPr>
    </w:lvl>
    <w:lvl w:ilvl="1">
      <w:start w:val="1"/>
      <w:numFmt w:val="decimal"/>
      <w:lvlText w:val="%2)"/>
      <w:lvlJc w:val="left"/>
      <w:pPr>
        <w:ind w:left="216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4A6BD6"/>
    <w:multiLevelType w:val="multilevel"/>
    <w:tmpl w:val="5A3AD5A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BCC7988"/>
    <w:multiLevelType w:val="multilevel"/>
    <w:tmpl w:val="310C2930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E482EE2"/>
    <w:multiLevelType w:val="multilevel"/>
    <w:tmpl w:val="B0240C5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1676CC8"/>
    <w:multiLevelType w:val="multilevel"/>
    <w:tmpl w:val="213C76D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47925D3"/>
    <w:multiLevelType w:val="multilevel"/>
    <w:tmpl w:val="AA18CC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76D6113"/>
    <w:multiLevelType w:val="multilevel"/>
    <w:tmpl w:val="0B0E9DE0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  <w:b w:val="0"/>
      </w:rPr>
    </w:lvl>
    <w:lvl w:ilvl="1">
      <w:start w:val="1"/>
      <w:numFmt w:val="decimal"/>
      <w:lvlText w:val="%2."/>
      <w:lvlJc w:val="left"/>
      <w:pPr>
        <w:ind w:left="-12" w:hanging="360"/>
      </w:pPr>
    </w:lvl>
    <w:lvl w:ilvl="2">
      <w:start w:val="1"/>
      <w:numFmt w:val="decimal"/>
      <w:lvlText w:val="%3."/>
      <w:lvlJc w:val="left"/>
      <w:pPr>
        <w:ind w:left="348" w:hanging="360"/>
      </w:pPr>
    </w:lvl>
    <w:lvl w:ilvl="3">
      <w:start w:val="1"/>
      <w:numFmt w:val="decimal"/>
      <w:lvlText w:val="%4."/>
      <w:lvlJc w:val="left"/>
      <w:pPr>
        <w:ind w:left="708" w:hanging="360"/>
      </w:pPr>
    </w:lvl>
    <w:lvl w:ilvl="4">
      <w:start w:val="1"/>
      <w:numFmt w:val="decimal"/>
      <w:lvlText w:val="%5."/>
      <w:lvlJc w:val="left"/>
      <w:pPr>
        <w:ind w:left="1068" w:hanging="360"/>
      </w:pPr>
    </w:lvl>
    <w:lvl w:ilvl="5">
      <w:start w:val="1"/>
      <w:numFmt w:val="decimal"/>
      <w:lvlText w:val="%6."/>
      <w:lvlJc w:val="left"/>
      <w:pPr>
        <w:ind w:left="1428" w:hanging="360"/>
      </w:pPr>
    </w:lvl>
    <w:lvl w:ilvl="6">
      <w:start w:val="1"/>
      <w:numFmt w:val="decimal"/>
      <w:lvlText w:val="%7."/>
      <w:lvlJc w:val="left"/>
      <w:pPr>
        <w:ind w:left="1788" w:hanging="360"/>
      </w:pPr>
    </w:lvl>
    <w:lvl w:ilvl="7">
      <w:start w:val="1"/>
      <w:numFmt w:val="decimal"/>
      <w:lvlText w:val="%8."/>
      <w:lvlJc w:val="left"/>
      <w:pPr>
        <w:ind w:left="2148" w:hanging="360"/>
      </w:pPr>
    </w:lvl>
    <w:lvl w:ilvl="8">
      <w:start w:val="1"/>
      <w:numFmt w:val="decimal"/>
      <w:lvlText w:val="%9."/>
      <w:lvlJc w:val="left"/>
      <w:pPr>
        <w:ind w:left="2508" w:hanging="360"/>
      </w:pPr>
    </w:lvl>
  </w:abstractNum>
  <w:abstractNum w:abstractNumId="13" w15:restartNumberingAfterBreak="0">
    <w:nsid w:val="4A0F7422"/>
    <w:multiLevelType w:val="multilevel"/>
    <w:tmpl w:val="2E1EB79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DF040AA"/>
    <w:multiLevelType w:val="multilevel"/>
    <w:tmpl w:val="229AC1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5315FB7"/>
    <w:multiLevelType w:val="hybridMultilevel"/>
    <w:tmpl w:val="947CD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93E0A"/>
    <w:multiLevelType w:val="multilevel"/>
    <w:tmpl w:val="88C0C87A"/>
    <w:lvl w:ilvl="0">
      <w:start w:val="1"/>
      <w:numFmt w:val="decimal"/>
      <w:lvlText w:val="%1."/>
      <w:lvlJc w:val="left"/>
      <w:pPr>
        <w:ind w:left="644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698533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4072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5643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64677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68568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18020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10400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97575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856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5542183">
    <w:abstractNumId w:val="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1776" w:hanging="360"/>
        </w:pPr>
        <w:rPr>
          <w:rFonts w:asciiTheme="minorHAnsi" w:hAnsiTheme="minorHAnsi" w:cstheme="minorHAnsi" w:hint="default"/>
          <w:b w:val="0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1827152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74606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30975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87844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5638181">
    <w:abstractNumId w:val="1"/>
  </w:num>
  <w:num w:numId="16" w16cid:durableId="350299977">
    <w:abstractNumId w:val="2"/>
  </w:num>
  <w:num w:numId="17" w16cid:durableId="1296908686">
    <w:abstractNumId w:val="0"/>
  </w:num>
  <w:num w:numId="18" w16cid:durableId="1143962170">
    <w:abstractNumId w:val="15"/>
  </w:num>
  <w:num w:numId="19" w16cid:durableId="357829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45"/>
    <w:rsid w:val="00030296"/>
    <w:rsid w:val="00040EC2"/>
    <w:rsid w:val="000627B1"/>
    <w:rsid w:val="000A0C9A"/>
    <w:rsid w:val="000C2773"/>
    <w:rsid w:val="000D33D0"/>
    <w:rsid w:val="000E66EF"/>
    <w:rsid w:val="000F52E4"/>
    <w:rsid w:val="000F5574"/>
    <w:rsid w:val="001144E1"/>
    <w:rsid w:val="00116FF7"/>
    <w:rsid w:val="00156CC6"/>
    <w:rsid w:val="00183A0D"/>
    <w:rsid w:val="00184661"/>
    <w:rsid w:val="00195780"/>
    <w:rsid w:val="001A6AAD"/>
    <w:rsid w:val="001E75EE"/>
    <w:rsid w:val="00203A67"/>
    <w:rsid w:val="00235540"/>
    <w:rsid w:val="00266604"/>
    <w:rsid w:val="00285DBA"/>
    <w:rsid w:val="002C6E0A"/>
    <w:rsid w:val="002D1B44"/>
    <w:rsid w:val="003010C5"/>
    <w:rsid w:val="003142BD"/>
    <w:rsid w:val="00315982"/>
    <w:rsid w:val="00315E59"/>
    <w:rsid w:val="003264F2"/>
    <w:rsid w:val="00342137"/>
    <w:rsid w:val="00362240"/>
    <w:rsid w:val="00380672"/>
    <w:rsid w:val="00391B45"/>
    <w:rsid w:val="00397E9E"/>
    <w:rsid w:val="00412F35"/>
    <w:rsid w:val="00421133"/>
    <w:rsid w:val="004265A0"/>
    <w:rsid w:val="00431AFE"/>
    <w:rsid w:val="004375B8"/>
    <w:rsid w:val="0045736B"/>
    <w:rsid w:val="00472C7F"/>
    <w:rsid w:val="004C376F"/>
    <w:rsid w:val="004D3E60"/>
    <w:rsid w:val="00504D33"/>
    <w:rsid w:val="00511A8B"/>
    <w:rsid w:val="005539E1"/>
    <w:rsid w:val="00566FC8"/>
    <w:rsid w:val="00583F52"/>
    <w:rsid w:val="00597FCB"/>
    <w:rsid w:val="005D41DA"/>
    <w:rsid w:val="00600C4B"/>
    <w:rsid w:val="00617643"/>
    <w:rsid w:val="00625945"/>
    <w:rsid w:val="00627E4D"/>
    <w:rsid w:val="00651857"/>
    <w:rsid w:val="00656713"/>
    <w:rsid w:val="00672B32"/>
    <w:rsid w:val="006E2F3D"/>
    <w:rsid w:val="006F0A01"/>
    <w:rsid w:val="006F3497"/>
    <w:rsid w:val="007036C8"/>
    <w:rsid w:val="007039FD"/>
    <w:rsid w:val="00704FAD"/>
    <w:rsid w:val="007054BE"/>
    <w:rsid w:val="00746E5D"/>
    <w:rsid w:val="00750C53"/>
    <w:rsid w:val="00777C23"/>
    <w:rsid w:val="007F192A"/>
    <w:rsid w:val="008525B0"/>
    <w:rsid w:val="00861FCD"/>
    <w:rsid w:val="0088657C"/>
    <w:rsid w:val="00906DDB"/>
    <w:rsid w:val="009378F4"/>
    <w:rsid w:val="009563C6"/>
    <w:rsid w:val="00975A94"/>
    <w:rsid w:val="0098602A"/>
    <w:rsid w:val="00A07B71"/>
    <w:rsid w:val="00A14C88"/>
    <w:rsid w:val="00A3104D"/>
    <w:rsid w:val="00A57D9D"/>
    <w:rsid w:val="00A930B4"/>
    <w:rsid w:val="00A964C0"/>
    <w:rsid w:val="00A97771"/>
    <w:rsid w:val="00AB0609"/>
    <w:rsid w:val="00AC1707"/>
    <w:rsid w:val="00AE5A1B"/>
    <w:rsid w:val="00AE614C"/>
    <w:rsid w:val="00AE6750"/>
    <w:rsid w:val="00B44991"/>
    <w:rsid w:val="00B46853"/>
    <w:rsid w:val="00B53677"/>
    <w:rsid w:val="00B66B7F"/>
    <w:rsid w:val="00B854E1"/>
    <w:rsid w:val="00C65847"/>
    <w:rsid w:val="00C672B0"/>
    <w:rsid w:val="00CB4A57"/>
    <w:rsid w:val="00CD7060"/>
    <w:rsid w:val="00CE2319"/>
    <w:rsid w:val="00D13A16"/>
    <w:rsid w:val="00D2346C"/>
    <w:rsid w:val="00D26F5C"/>
    <w:rsid w:val="00D4248D"/>
    <w:rsid w:val="00D65475"/>
    <w:rsid w:val="00D767F2"/>
    <w:rsid w:val="00E03D16"/>
    <w:rsid w:val="00E477C1"/>
    <w:rsid w:val="00E53669"/>
    <w:rsid w:val="00E64D58"/>
    <w:rsid w:val="00E67EE7"/>
    <w:rsid w:val="00EE5575"/>
    <w:rsid w:val="00F01F92"/>
    <w:rsid w:val="00F70591"/>
    <w:rsid w:val="00F8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AB4A"/>
  <w15:chartTrackingRefBased/>
  <w15:docId w15:val="{11B75A18-5DCB-4D4A-95A4-FDFB4D59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945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5945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  <w14:ligatures w14:val="none"/>
    </w:rPr>
  </w:style>
  <w:style w:type="paragraph" w:customStyle="1" w:styleId="Textbodyindent">
    <w:name w:val="Text body indent"/>
    <w:basedOn w:val="Standard"/>
    <w:rsid w:val="00625945"/>
    <w:pPr>
      <w:spacing w:after="120"/>
      <w:ind w:left="283"/>
    </w:pPr>
  </w:style>
  <w:style w:type="character" w:customStyle="1" w:styleId="StrongEmphasis">
    <w:name w:val="Strong Emphasis"/>
    <w:rsid w:val="00625945"/>
    <w:rPr>
      <w:b/>
      <w:bCs/>
    </w:rPr>
  </w:style>
  <w:style w:type="paragraph" w:styleId="Akapitzlist">
    <w:name w:val="List Paragraph"/>
    <w:basedOn w:val="Standard"/>
    <w:qFormat/>
    <w:rsid w:val="00625945"/>
    <w:pPr>
      <w:ind w:left="720"/>
    </w:pPr>
  </w:style>
  <w:style w:type="paragraph" w:styleId="NormalnyWeb">
    <w:name w:val="Normal (Web)"/>
    <w:basedOn w:val="Standard"/>
    <w:unhideWhenUsed/>
    <w:rsid w:val="0062594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44991"/>
    <w:pPr>
      <w:widowControl/>
      <w:autoSpaceDN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4991"/>
    <w:rPr>
      <w:rFonts w:ascii="Calibri" w:eastAsia="Calibri" w:hAnsi="Calibri" w:cs="Times New Roman"/>
      <w:kern w:val="0"/>
      <w:lang w:eastAsia="ar-SA"/>
      <w14:ligatures w14:val="none"/>
    </w:rPr>
  </w:style>
  <w:style w:type="character" w:styleId="Pogrubienie">
    <w:name w:val="Strong"/>
    <w:qFormat/>
    <w:rsid w:val="00412F3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E6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6750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E6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6750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Poprawka">
    <w:name w:val="Revision"/>
    <w:hidden/>
    <w:uiPriority w:val="99"/>
    <w:semiHidden/>
    <w:rsid w:val="00E64D58"/>
    <w:pPr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0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30B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30B4"/>
    <w:rPr>
      <w:rFonts w:ascii="Liberation Serif" w:eastAsia="NSimSun" w:hAnsi="Liberation Serif" w:cs="Mangal"/>
      <w:kern w:val="3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B4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3141</Words>
  <Characters>18847</Characters>
  <Application>Microsoft Office Word</Application>
  <DocSecurity>4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Zwierzyński</dc:creator>
  <cp:keywords/>
  <dc:description/>
  <cp:lastModifiedBy>Agata Bartkowiak</cp:lastModifiedBy>
  <cp:revision>2</cp:revision>
  <dcterms:created xsi:type="dcterms:W3CDTF">2024-06-20T10:59:00Z</dcterms:created>
  <dcterms:modified xsi:type="dcterms:W3CDTF">2024-06-20T10:59:00Z</dcterms:modified>
</cp:coreProperties>
</file>