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62F11B" w14:textId="5146A9CB" w:rsidR="00F44762" w:rsidRDefault="00F44762">
      <w:pPr>
        <w:suppressAutoHyphens w:val="0"/>
        <w:rPr>
          <w:b/>
          <w:bCs/>
          <w:iCs/>
          <w:color w:val="FF0000"/>
          <w:sz w:val="20"/>
          <w:szCs w:val="20"/>
        </w:rPr>
      </w:pPr>
    </w:p>
    <w:p w14:paraId="5B98B249" w14:textId="71F97DBB" w:rsidR="00F44762" w:rsidRPr="003858F3" w:rsidRDefault="00F44762" w:rsidP="00F44762">
      <w:pPr>
        <w:suppressAutoHyphens w:val="0"/>
        <w:spacing w:line="276" w:lineRule="auto"/>
        <w:jc w:val="right"/>
        <w:rPr>
          <w:b/>
          <w:bCs/>
          <w:spacing w:val="4"/>
          <w:sz w:val="22"/>
          <w:szCs w:val="22"/>
          <w:lang w:eastAsia="pl-PL"/>
        </w:rPr>
      </w:pPr>
      <w:r w:rsidRPr="003858F3">
        <w:rPr>
          <w:b/>
          <w:bCs/>
          <w:spacing w:val="4"/>
          <w:sz w:val="22"/>
          <w:szCs w:val="22"/>
          <w:lang w:eastAsia="pl-PL"/>
        </w:rPr>
        <w:t>Załącznik nr 4 do SWZ</w:t>
      </w:r>
    </w:p>
    <w:p w14:paraId="6FE8F501" w14:textId="0B595657" w:rsidR="00F44762" w:rsidRPr="003858F3" w:rsidRDefault="00A6425F" w:rsidP="00F44762">
      <w:pPr>
        <w:suppressAutoHyphens w:val="0"/>
        <w:spacing w:line="276" w:lineRule="auto"/>
        <w:rPr>
          <w:sz w:val="22"/>
          <w:szCs w:val="22"/>
        </w:rPr>
      </w:pPr>
      <w:r w:rsidRPr="003858F3">
        <w:rPr>
          <w:b/>
          <w:bCs/>
          <w:noProof/>
          <w:spacing w:val="4"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3A83CD8" wp14:editId="7B03BF4C">
                <wp:simplePos x="0" y="0"/>
                <wp:positionH relativeFrom="column">
                  <wp:posOffset>3243580</wp:posOffset>
                </wp:positionH>
                <wp:positionV relativeFrom="paragraph">
                  <wp:posOffset>19050</wp:posOffset>
                </wp:positionV>
                <wp:extent cx="3834130" cy="934085"/>
                <wp:effectExtent l="0" t="0" r="13970" b="18415"/>
                <wp:wrapTight wrapText="bothSides">
                  <wp:wrapPolygon edited="0">
                    <wp:start x="0" y="0"/>
                    <wp:lineTo x="0" y="21585"/>
                    <wp:lineTo x="21571" y="21585"/>
                    <wp:lineTo x="21571" y="0"/>
                    <wp:lineTo x="0" y="0"/>
                  </wp:wrapPolygon>
                </wp:wrapTight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34130" cy="9340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CA6FD" w14:textId="77777777" w:rsidR="000D2DC1" w:rsidRDefault="000D2DC1" w:rsidP="00CE6C42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887311B" w14:textId="2363674D" w:rsidR="00EB5599" w:rsidRDefault="00EB5599" w:rsidP="00CE6C42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EB5599">
                              <w:rPr>
                                <w:b/>
                                <w:bCs/>
                                <w:color w:val="000000"/>
                              </w:rPr>
                              <w:t>Wykaz wykonanych dostaw</w:t>
                            </w:r>
                            <w:r w:rsidR="00864D8A">
                              <w:rPr>
                                <w:b/>
                                <w:bCs/>
                                <w:color w:val="000000"/>
                              </w:rPr>
                              <w:t>*</w:t>
                            </w:r>
                          </w:p>
                          <w:p w14:paraId="054A492D" w14:textId="0637252D" w:rsidR="00EB5599" w:rsidRPr="00EB5599" w:rsidRDefault="00864D8A" w:rsidP="00CE6C42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EB5599" w:rsidRPr="00EB559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potwierdzających spełnienie warunków udziału w post</w:t>
                            </w:r>
                            <w:r w:rsidR="00EB559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</w:t>
                            </w:r>
                            <w:r w:rsidR="00EB5599" w:rsidRPr="00EB559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powaniu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83CD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55.4pt;margin-top:1.5pt;width:301.9pt;height:73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" fillcolor="silver" strokeweight=".5pt">
                <v:path arrowok="t"/>
                <v:textbox inset="7.45pt,3.85pt,7.45pt,3.85pt">
                  <w:txbxContent>
                    <w:p w14:paraId="7C0CA6FD" w14:textId="77777777" w:rsidR="000D2DC1" w:rsidRDefault="000D2DC1" w:rsidP="00CE6C42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14:paraId="6887311B" w14:textId="2363674D" w:rsidR="00EB5599" w:rsidRDefault="00EB5599" w:rsidP="00CE6C42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EB5599">
                        <w:rPr>
                          <w:b/>
                          <w:bCs/>
                          <w:color w:val="000000"/>
                        </w:rPr>
                        <w:t>Wykaz wykonanych dostaw</w:t>
                      </w:r>
                      <w:r w:rsidR="00864D8A">
                        <w:rPr>
                          <w:b/>
                          <w:bCs/>
                          <w:color w:val="000000"/>
                        </w:rPr>
                        <w:t>*</w:t>
                      </w:r>
                    </w:p>
                    <w:p w14:paraId="054A492D" w14:textId="0637252D" w:rsidR="00EB5599" w:rsidRPr="00EB5599" w:rsidRDefault="00864D8A" w:rsidP="00CE6C42">
                      <w:pPr>
                        <w:spacing w:line="360" w:lineRule="auto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EB5599" w:rsidRPr="00EB5599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potwierdzających spełnienie warunków udziału w post</w:t>
                      </w:r>
                      <w:r w:rsidR="00EB5599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ę</w:t>
                      </w:r>
                      <w:r w:rsidR="00EB5599" w:rsidRPr="00EB5599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powaniu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70C1894" w14:textId="1F40DCE9" w:rsidR="00F44762" w:rsidRPr="003858F3" w:rsidRDefault="00F44762" w:rsidP="00F44762">
      <w:pPr>
        <w:suppressAutoHyphens w:val="0"/>
        <w:spacing w:line="276" w:lineRule="auto"/>
        <w:rPr>
          <w:sz w:val="22"/>
          <w:szCs w:val="22"/>
        </w:rPr>
      </w:pPr>
    </w:p>
    <w:p w14:paraId="0617D14B" w14:textId="77777777" w:rsidR="00F44762" w:rsidRPr="003858F3" w:rsidRDefault="00F44762" w:rsidP="00F44762">
      <w:pPr>
        <w:suppressAutoHyphens w:val="0"/>
        <w:spacing w:line="276" w:lineRule="auto"/>
        <w:rPr>
          <w:sz w:val="22"/>
          <w:szCs w:val="22"/>
        </w:rPr>
      </w:pPr>
    </w:p>
    <w:p w14:paraId="5AC4D075" w14:textId="77777777" w:rsidR="00F44762" w:rsidRPr="003858F3" w:rsidRDefault="00F44762" w:rsidP="00F44762">
      <w:pPr>
        <w:suppressAutoHyphens w:val="0"/>
        <w:spacing w:line="276" w:lineRule="auto"/>
        <w:rPr>
          <w:sz w:val="22"/>
          <w:szCs w:val="22"/>
        </w:rPr>
      </w:pPr>
    </w:p>
    <w:p w14:paraId="4B7E0AC5" w14:textId="77777777" w:rsidR="00F44762" w:rsidRPr="003858F3" w:rsidRDefault="00F44762" w:rsidP="00F44762">
      <w:pPr>
        <w:suppressAutoHyphens w:val="0"/>
        <w:spacing w:line="276" w:lineRule="auto"/>
        <w:rPr>
          <w:sz w:val="22"/>
          <w:szCs w:val="22"/>
        </w:rPr>
      </w:pPr>
    </w:p>
    <w:p w14:paraId="3D70017B" w14:textId="77777777" w:rsidR="00F44762" w:rsidRPr="003858F3" w:rsidRDefault="00F44762" w:rsidP="00F44762">
      <w:pPr>
        <w:suppressAutoHyphens w:val="0"/>
        <w:spacing w:line="276" w:lineRule="auto"/>
        <w:rPr>
          <w:sz w:val="22"/>
          <w:szCs w:val="22"/>
        </w:rPr>
      </w:pPr>
    </w:p>
    <w:p w14:paraId="5886AE81" w14:textId="6F3447A6" w:rsidR="00D41C7A" w:rsidRPr="00E40A19" w:rsidRDefault="00E40A19" w:rsidP="00D41C7A">
      <w:pPr>
        <w:suppressAutoHyphens w:val="0"/>
        <w:spacing w:line="276" w:lineRule="auto"/>
        <w:jc w:val="center"/>
        <w:rPr>
          <w:b/>
          <w:bCs/>
          <w:i/>
          <w:iCs/>
          <w:sz w:val="22"/>
          <w:szCs w:val="22"/>
        </w:rPr>
      </w:pPr>
      <w:r w:rsidRPr="00E40A19">
        <w:rPr>
          <w:b/>
          <w:bCs/>
          <w:i/>
          <w:iCs/>
          <w:sz w:val="22"/>
          <w:szCs w:val="22"/>
        </w:rPr>
        <w:t xml:space="preserve">(składany </w:t>
      </w:r>
      <w:r w:rsidR="00D41C7A" w:rsidRPr="00E40A19">
        <w:rPr>
          <w:b/>
          <w:bCs/>
          <w:i/>
          <w:iCs/>
          <w:sz w:val="22"/>
          <w:szCs w:val="22"/>
        </w:rPr>
        <w:t>na wezwanie</w:t>
      </w:r>
      <w:r w:rsidRPr="00E40A19">
        <w:rPr>
          <w:b/>
          <w:bCs/>
          <w:i/>
          <w:iCs/>
          <w:sz w:val="22"/>
          <w:szCs w:val="22"/>
        </w:rPr>
        <w:t>)</w:t>
      </w:r>
    </w:p>
    <w:p w14:paraId="0087AC0E" w14:textId="77777777" w:rsidR="00D41C7A" w:rsidRDefault="00D41C7A" w:rsidP="00F44762">
      <w:pPr>
        <w:suppressAutoHyphens w:val="0"/>
        <w:spacing w:line="276" w:lineRule="auto"/>
        <w:rPr>
          <w:sz w:val="22"/>
          <w:szCs w:val="22"/>
        </w:rPr>
      </w:pPr>
    </w:p>
    <w:p w14:paraId="0CF5A454" w14:textId="41E16FB8" w:rsidR="00F44762" w:rsidRPr="00864D8A" w:rsidRDefault="00F44762" w:rsidP="00F44762">
      <w:pPr>
        <w:suppressAutoHyphens w:val="0"/>
        <w:spacing w:line="276" w:lineRule="auto"/>
        <w:rPr>
          <w:sz w:val="22"/>
          <w:szCs w:val="22"/>
        </w:rPr>
      </w:pPr>
      <w:r w:rsidRPr="00864D8A">
        <w:rPr>
          <w:sz w:val="22"/>
          <w:szCs w:val="22"/>
        </w:rPr>
        <w:t xml:space="preserve">Składając ofertę w postępowaniu na: </w:t>
      </w:r>
    </w:p>
    <w:p w14:paraId="46ADD96C" w14:textId="75A89363" w:rsidR="00F44762" w:rsidRPr="00864D8A" w:rsidRDefault="00EB5599" w:rsidP="00F44762">
      <w:pPr>
        <w:spacing w:before="120" w:after="120" w:line="276" w:lineRule="auto"/>
        <w:jc w:val="both"/>
        <w:rPr>
          <w:sz w:val="22"/>
          <w:szCs w:val="22"/>
        </w:rPr>
      </w:pPr>
      <w:r w:rsidRPr="00864D8A">
        <w:rPr>
          <w:b/>
          <w:i/>
          <w:sz w:val="22"/>
          <w:szCs w:val="22"/>
        </w:rPr>
        <w:t>„Sukcesywna dostawa fabrycznie nowych materiałów eksploatacyjnych do drukarek i kserokopiarek</w:t>
      </w:r>
      <w:r w:rsidRPr="00864D8A">
        <w:rPr>
          <w:b/>
          <w:bCs/>
          <w:i/>
          <w:iCs/>
          <w:sz w:val="22"/>
          <w:szCs w:val="22"/>
        </w:rPr>
        <w:t xml:space="preserve"> na potrzeby Uniwersytetu Kazimierza Wielkiego w Bydgoszczy</w:t>
      </w:r>
      <w:r w:rsidRPr="00864D8A">
        <w:rPr>
          <w:b/>
          <w:i/>
          <w:sz w:val="22"/>
          <w:szCs w:val="22"/>
        </w:rPr>
        <w:t>”</w:t>
      </w:r>
      <w:r w:rsidR="00F44762" w:rsidRPr="00864D8A">
        <w:rPr>
          <w:i/>
          <w:sz w:val="22"/>
          <w:szCs w:val="22"/>
        </w:rPr>
        <w:t>,</w:t>
      </w:r>
      <w:r w:rsidR="00F44762" w:rsidRPr="00864D8A">
        <w:rPr>
          <w:b/>
          <w:sz w:val="22"/>
          <w:szCs w:val="22"/>
        </w:rPr>
        <w:t xml:space="preserve"> </w:t>
      </w:r>
      <w:r w:rsidR="00F44762" w:rsidRPr="00864D8A">
        <w:rPr>
          <w:bCs/>
          <w:sz w:val="22"/>
          <w:szCs w:val="22"/>
        </w:rPr>
        <w:t xml:space="preserve">przedstawiamy </w:t>
      </w:r>
      <w:r w:rsidR="00F44762" w:rsidRPr="00864D8A">
        <w:rPr>
          <w:sz w:val="22"/>
          <w:szCs w:val="22"/>
        </w:rPr>
        <w:t xml:space="preserve">wykaz </w:t>
      </w:r>
      <w:r w:rsidRPr="00864D8A">
        <w:rPr>
          <w:sz w:val="22"/>
          <w:szCs w:val="22"/>
        </w:rPr>
        <w:t>dostaw</w:t>
      </w:r>
      <w:r w:rsidR="00F44762" w:rsidRPr="00864D8A">
        <w:rPr>
          <w:sz w:val="22"/>
          <w:szCs w:val="22"/>
        </w:rPr>
        <w:t>:</w:t>
      </w:r>
    </w:p>
    <w:p w14:paraId="74180DE5" w14:textId="77777777" w:rsidR="00EB5599" w:rsidRPr="00EB5599" w:rsidRDefault="00EB5599" w:rsidP="00EB5599">
      <w:pPr>
        <w:suppressAutoHyphens w:val="0"/>
        <w:jc w:val="both"/>
        <w:rPr>
          <w:sz w:val="22"/>
          <w:szCs w:val="22"/>
          <w:lang w:eastAsia="pl-PL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5543"/>
        <w:gridCol w:w="1486"/>
        <w:gridCol w:w="1440"/>
        <w:gridCol w:w="6085"/>
      </w:tblGrid>
      <w:tr w:rsidR="00EB5599" w:rsidRPr="00EB5599" w14:paraId="51819F6B" w14:textId="77777777" w:rsidTr="00864D8A">
        <w:trPr>
          <w:cantSplit/>
          <w:trHeight w:val="83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5F7E" w14:textId="77777777" w:rsidR="00EB5599" w:rsidRPr="003D6B8A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6B8A">
              <w:rPr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32B2" w14:textId="5FD8D05E" w:rsidR="00EB5599" w:rsidRPr="003D6B8A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6B8A">
              <w:rPr>
                <w:color w:val="000000"/>
                <w:sz w:val="22"/>
                <w:szCs w:val="22"/>
                <w:lang w:eastAsia="pl-PL"/>
              </w:rPr>
              <w:t xml:space="preserve">Przedmiot </w:t>
            </w:r>
            <w:r w:rsidR="00325194" w:rsidRPr="003D6B8A">
              <w:rPr>
                <w:color w:val="000000"/>
                <w:sz w:val="22"/>
                <w:szCs w:val="22"/>
                <w:lang w:eastAsia="pl-PL"/>
              </w:rPr>
              <w:t>dostawy</w:t>
            </w:r>
          </w:p>
          <w:p w14:paraId="4435D345" w14:textId="77777777" w:rsidR="00EB5599" w:rsidRPr="003D6B8A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DA9A" w14:textId="454F93B2" w:rsidR="00EB5599" w:rsidRPr="003D6B8A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6B8A">
              <w:rPr>
                <w:color w:val="000000"/>
                <w:sz w:val="22"/>
                <w:szCs w:val="22"/>
                <w:lang w:eastAsia="pl-PL"/>
              </w:rPr>
              <w:t xml:space="preserve">Wartość </w:t>
            </w:r>
            <w:r w:rsidR="00A6425F" w:rsidRPr="003D6B8A">
              <w:rPr>
                <w:color w:val="000000"/>
                <w:sz w:val="22"/>
                <w:szCs w:val="22"/>
                <w:lang w:eastAsia="pl-PL"/>
              </w:rPr>
              <w:t>dostawy</w:t>
            </w:r>
            <w:r w:rsidRPr="003D6B8A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14:paraId="1C2D2C4D" w14:textId="77777777" w:rsidR="00EB5599" w:rsidRPr="003D6B8A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6B8A">
              <w:rPr>
                <w:color w:val="000000"/>
                <w:sz w:val="22"/>
                <w:szCs w:val="22"/>
                <w:lang w:eastAsia="pl-PL"/>
              </w:rPr>
              <w:t>brutto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3E19" w14:textId="77777777" w:rsidR="00EB5599" w:rsidRPr="003D6B8A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6B8A">
              <w:rPr>
                <w:color w:val="000000"/>
                <w:sz w:val="22"/>
                <w:szCs w:val="22"/>
                <w:lang w:eastAsia="pl-PL"/>
              </w:rPr>
              <w:t xml:space="preserve">Data wykonania </w:t>
            </w:r>
          </w:p>
          <w:p w14:paraId="599FFA6E" w14:textId="77777777" w:rsidR="00EB5599" w:rsidRPr="003D6B8A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6B8A">
              <w:rPr>
                <w:color w:val="000000"/>
                <w:sz w:val="22"/>
                <w:szCs w:val="22"/>
                <w:lang w:eastAsia="pl-PL"/>
              </w:rPr>
              <w:t>(od…do…)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73463" w14:textId="23D1D0A4" w:rsidR="00EB5599" w:rsidRPr="003D6B8A" w:rsidRDefault="00A6425F" w:rsidP="00EB5599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3D6B8A">
              <w:rPr>
                <w:bCs/>
                <w:iCs/>
                <w:color w:val="000000"/>
                <w:sz w:val="22"/>
                <w:szCs w:val="22"/>
              </w:rPr>
              <w:t>Nazwa i adres podmiotu, na rzecz którego dostawa</w:t>
            </w:r>
            <w:r w:rsidRPr="003D6B8A">
              <w:rPr>
                <w:bCs/>
                <w:color w:val="000000"/>
                <w:sz w:val="22"/>
                <w:szCs w:val="22"/>
              </w:rPr>
              <w:br/>
            </w:r>
            <w:r w:rsidRPr="003D6B8A">
              <w:rPr>
                <w:bCs/>
                <w:iCs/>
                <w:color w:val="000000"/>
                <w:sz w:val="22"/>
                <w:szCs w:val="22"/>
              </w:rPr>
              <w:t>została wykonana</w:t>
            </w:r>
          </w:p>
        </w:tc>
      </w:tr>
      <w:tr w:rsidR="00EB5599" w:rsidRPr="00EB5599" w14:paraId="5DABA963" w14:textId="77777777" w:rsidTr="00864D8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A376" w14:textId="77777777" w:rsidR="00EB5599" w:rsidRPr="00EB5599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CCAC" w14:textId="77777777" w:rsidR="00EB5599" w:rsidRPr="00EB5599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14:paraId="232C9E0E" w14:textId="77777777" w:rsidR="00EB5599" w:rsidRPr="00EB5599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4213" w14:textId="77777777" w:rsidR="00EB5599" w:rsidRPr="00EB5599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9538" w14:textId="77777777" w:rsidR="00EB5599" w:rsidRPr="00EB5599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2F4E" w14:textId="77777777" w:rsidR="00EB5599" w:rsidRPr="00EB5599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EB5599" w:rsidRPr="00EB5599" w14:paraId="0692C9CF" w14:textId="77777777" w:rsidTr="00864D8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23F1" w14:textId="77777777" w:rsidR="00EB5599" w:rsidRPr="00EB5599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9A62" w14:textId="77777777" w:rsidR="00EB5599" w:rsidRPr="00EB5599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14:paraId="7F008687" w14:textId="77777777" w:rsidR="00EB5599" w:rsidRPr="00EB5599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DCA8" w14:textId="77777777" w:rsidR="00EB5599" w:rsidRPr="00EB5599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FD5B" w14:textId="77777777" w:rsidR="00EB5599" w:rsidRPr="00EB5599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9495" w14:textId="77777777" w:rsidR="00EB5599" w:rsidRPr="00EB5599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195C5E9" w14:textId="77777777" w:rsidR="003D6B8A" w:rsidRDefault="003D6B8A" w:rsidP="00EB5599">
      <w:pPr>
        <w:suppressAutoHyphens w:val="0"/>
        <w:jc w:val="both"/>
        <w:rPr>
          <w:b/>
          <w:color w:val="000000"/>
          <w:sz w:val="22"/>
          <w:szCs w:val="22"/>
          <w:lang w:eastAsia="pl-PL"/>
        </w:rPr>
      </w:pPr>
    </w:p>
    <w:p w14:paraId="7ACEC1AF" w14:textId="7563D2AA" w:rsidR="00EB5599" w:rsidRPr="00EB5599" w:rsidRDefault="00EB5599" w:rsidP="00EB5599">
      <w:pPr>
        <w:suppressAutoHyphens w:val="0"/>
        <w:jc w:val="both"/>
        <w:rPr>
          <w:b/>
          <w:color w:val="000000"/>
          <w:sz w:val="22"/>
          <w:szCs w:val="22"/>
          <w:lang w:eastAsia="pl-PL"/>
        </w:rPr>
      </w:pPr>
      <w:r w:rsidRPr="00EB5599">
        <w:rPr>
          <w:b/>
          <w:color w:val="000000"/>
          <w:sz w:val="22"/>
          <w:szCs w:val="22"/>
          <w:lang w:eastAsia="pl-PL"/>
        </w:rPr>
        <w:t>UWAGA!</w:t>
      </w:r>
    </w:p>
    <w:p w14:paraId="68E9634A" w14:textId="7C069D03" w:rsidR="00EB5599" w:rsidRPr="00EB5599" w:rsidRDefault="00EB5599" w:rsidP="00EB5599">
      <w:pPr>
        <w:suppressAutoHyphens w:val="0"/>
        <w:jc w:val="both"/>
        <w:rPr>
          <w:color w:val="000000"/>
          <w:sz w:val="22"/>
          <w:szCs w:val="22"/>
          <w:u w:val="single"/>
          <w:lang w:eastAsia="pl-PL"/>
        </w:rPr>
      </w:pPr>
      <w:r w:rsidRPr="00EB5599">
        <w:rPr>
          <w:color w:val="000000"/>
          <w:sz w:val="22"/>
          <w:szCs w:val="22"/>
          <w:u w:val="single"/>
          <w:lang w:eastAsia="pl-PL"/>
        </w:rPr>
        <w:t>Do wykazu należy załączyć dowody dotyczące głównych</w:t>
      </w:r>
      <w:r w:rsidR="00864D8A" w:rsidRPr="00864D8A">
        <w:rPr>
          <w:color w:val="000000"/>
          <w:sz w:val="22"/>
          <w:szCs w:val="22"/>
          <w:u w:val="single"/>
          <w:lang w:eastAsia="pl-PL"/>
        </w:rPr>
        <w:t xml:space="preserve"> dostaw</w:t>
      </w:r>
      <w:r w:rsidRPr="00EB5599">
        <w:rPr>
          <w:color w:val="000000"/>
          <w:sz w:val="22"/>
          <w:szCs w:val="22"/>
          <w:u w:val="single"/>
          <w:lang w:eastAsia="pl-PL"/>
        </w:rPr>
        <w:t xml:space="preserve"> określające, czy te </w:t>
      </w:r>
      <w:r w:rsidR="00864D8A" w:rsidRPr="00864D8A">
        <w:rPr>
          <w:color w:val="000000"/>
          <w:sz w:val="22"/>
          <w:szCs w:val="22"/>
          <w:u w:val="single"/>
          <w:lang w:eastAsia="pl-PL"/>
        </w:rPr>
        <w:t xml:space="preserve">dostawy </w:t>
      </w:r>
      <w:r w:rsidRPr="00EB5599">
        <w:rPr>
          <w:color w:val="000000"/>
          <w:sz w:val="22"/>
          <w:szCs w:val="22"/>
          <w:u w:val="single"/>
          <w:lang w:eastAsia="pl-PL"/>
        </w:rPr>
        <w:t>zostały wykonane lub są wykonywane należycie, przy czym dowodami,</w:t>
      </w:r>
      <w:r w:rsidR="008806F9">
        <w:rPr>
          <w:color w:val="000000"/>
          <w:sz w:val="22"/>
          <w:szCs w:val="22"/>
          <w:u w:val="single"/>
          <w:lang w:eastAsia="pl-PL"/>
        </w:rPr>
        <w:br/>
      </w:r>
      <w:r w:rsidRPr="00EB5599">
        <w:rPr>
          <w:color w:val="000000"/>
          <w:sz w:val="22"/>
          <w:szCs w:val="22"/>
          <w:u w:val="single"/>
          <w:lang w:eastAsia="pl-PL"/>
        </w:rPr>
        <w:t xml:space="preserve">o których mowa, są </w:t>
      </w:r>
      <w:r w:rsidRPr="00EB5599">
        <w:rPr>
          <w:b/>
          <w:color w:val="000000"/>
          <w:sz w:val="22"/>
          <w:szCs w:val="22"/>
          <w:u w:val="single"/>
          <w:lang w:eastAsia="pl-PL"/>
        </w:rPr>
        <w:t xml:space="preserve">referencje </w:t>
      </w:r>
      <w:r w:rsidRPr="00EB5599">
        <w:rPr>
          <w:color w:val="000000"/>
          <w:sz w:val="22"/>
          <w:szCs w:val="22"/>
          <w:u w:val="single"/>
          <w:lang w:eastAsia="pl-PL"/>
        </w:rPr>
        <w:t>bądź inne dokumenty wystawione przez podmiot, na rzecz którego dostawy były wykonywane.</w:t>
      </w:r>
    </w:p>
    <w:p w14:paraId="73507655" w14:textId="0A6AE8DF" w:rsidR="00EB5599" w:rsidRPr="00864D8A" w:rsidRDefault="00EB5599" w:rsidP="00EB5599">
      <w:pPr>
        <w:suppressAutoHyphens w:val="0"/>
        <w:jc w:val="both"/>
        <w:rPr>
          <w:i/>
          <w:color w:val="000000"/>
          <w:sz w:val="22"/>
          <w:szCs w:val="22"/>
          <w:lang w:eastAsia="pl-PL"/>
        </w:rPr>
      </w:pPr>
      <w:r w:rsidRPr="00864D8A">
        <w:rPr>
          <w:i/>
          <w:color w:val="000000"/>
          <w:sz w:val="22"/>
          <w:szCs w:val="22"/>
          <w:lang w:eastAsia="pl-PL"/>
        </w:rPr>
        <w:t xml:space="preserve">Faktura nie stanowi </w:t>
      </w:r>
      <w:proofErr w:type="spellStart"/>
      <w:r w:rsidRPr="00864D8A">
        <w:rPr>
          <w:i/>
          <w:color w:val="000000"/>
          <w:sz w:val="22"/>
          <w:szCs w:val="22"/>
          <w:lang w:eastAsia="pl-PL"/>
        </w:rPr>
        <w:t>ww</w:t>
      </w:r>
      <w:proofErr w:type="spellEnd"/>
      <w:r w:rsidRPr="00864D8A">
        <w:rPr>
          <w:i/>
          <w:color w:val="000000"/>
          <w:sz w:val="22"/>
          <w:szCs w:val="22"/>
          <w:lang w:eastAsia="pl-PL"/>
        </w:rPr>
        <w:t xml:space="preserve"> dowodu, chyba, że z jej treści wprost wynika, iż dostawa/y została wykonana należycie.</w:t>
      </w:r>
    </w:p>
    <w:p w14:paraId="5C92EC84" w14:textId="77777777" w:rsidR="00EB5599" w:rsidRPr="00EB5599" w:rsidRDefault="00EB5599" w:rsidP="00EB5599">
      <w:pPr>
        <w:suppressAutoHyphens w:val="0"/>
        <w:jc w:val="both"/>
        <w:rPr>
          <w:color w:val="000000"/>
          <w:sz w:val="22"/>
          <w:szCs w:val="22"/>
          <w:lang w:eastAsia="pl-PL"/>
        </w:rPr>
      </w:pPr>
    </w:p>
    <w:p w14:paraId="0BE18B22" w14:textId="4D3D6CF3" w:rsidR="00EB5599" w:rsidRPr="00EB5599" w:rsidRDefault="00EB5599" w:rsidP="00EB5599">
      <w:pPr>
        <w:suppressAutoHyphens w:val="0"/>
        <w:jc w:val="both"/>
        <w:rPr>
          <w:b/>
          <w:color w:val="000000"/>
          <w:sz w:val="22"/>
          <w:szCs w:val="22"/>
          <w:lang w:eastAsia="pl-PL"/>
        </w:rPr>
      </w:pPr>
      <w:r w:rsidRPr="00EB5599">
        <w:rPr>
          <w:b/>
          <w:color w:val="000000"/>
          <w:sz w:val="22"/>
          <w:szCs w:val="22"/>
          <w:lang w:eastAsia="pl-PL"/>
        </w:rPr>
        <w:t xml:space="preserve">Do wykazu załączono ………... szt. dokumentów potwierdzających, iż </w:t>
      </w:r>
      <w:proofErr w:type="spellStart"/>
      <w:r w:rsidRPr="00EB5599">
        <w:rPr>
          <w:b/>
          <w:color w:val="000000"/>
          <w:sz w:val="22"/>
          <w:szCs w:val="22"/>
          <w:lang w:eastAsia="pl-PL"/>
        </w:rPr>
        <w:t>ww</w:t>
      </w:r>
      <w:proofErr w:type="spellEnd"/>
      <w:r w:rsidR="0086104F">
        <w:rPr>
          <w:b/>
          <w:color w:val="000000"/>
          <w:sz w:val="22"/>
          <w:szCs w:val="22"/>
          <w:lang w:eastAsia="pl-PL"/>
        </w:rPr>
        <w:t xml:space="preserve"> dostaw</w:t>
      </w:r>
      <w:r w:rsidR="003D6370">
        <w:rPr>
          <w:b/>
          <w:color w:val="000000"/>
          <w:sz w:val="22"/>
          <w:szCs w:val="22"/>
          <w:lang w:eastAsia="pl-PL"/>
        </w:rPr>
        <w:t xml:space="preserve"> </w:t>
      </w:r>
      <w:r w:rsidR="0086104F">
        <w:rPr>
          <w:b/>
          <w:color w:val="000000"/>
          <w:sz w:val="22"/>
          <w:szCs w:val="22"/>
          <w:lang w:eastAsia="pl-PL"/>
        </w:rPr>
        <w:t>y</w:t>
      </w:r>
      <w:r w:rsidRPr="00EB5599">
        <w:rPr>
          <w:b/>
          <w:color w:val="000000"/>
          <w:sz w:val="22"/>
          <w:szCs w:val="22"/>
          <w:lang w:eastAsia="pl-PL"/>
        </w:rPr>
        <w:t xml:space="preserve"> zostały wykonane należycie.</w:t>
      </w:r>
    </w:p>
    <w:p w14:paraId="66A35730" w14:textId="77777777" w:rsidR="00EB5599" w:rsidRPr="00EB5599" w:rsidRDefault="00EB5599" w:rsidP="00EB5599">
      <w:pPr>
        <w:suppressAutoHyphens w:val="0"/>
        <w:rPr>
          <w:rFonts w:ascii="Calibri" w:hAnsi="Calibri" w:cs="Calibri"/>
          <w:sz w:val="22"/>
          <w:szCs w:val="22"/>
          <w:lang w:eastAsia="pl-PL"/>
        </w:rPr>
      </w:pPr>
    </w:p>
    <w:p w14:paraId="1EECB8F9" w14:textId="77777777" w:rsidR="00D50947" w:rsidRPr="003D6B8A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3D6B8A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7A80F555" w14:textId="77777777" w:rsidR="00D50947" w:rsidRPr="003D6B8A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4050A5A8" w14:textId="77777777" w:rsidR="00D50947" w:rsidRPr="003D6B8A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3D6B8A">
        <w:rPr>
          <w:rFonts w:ascii="Times New Roman" w:hAnsi="Times New Roman" w:cs="Times New Roman"/>
          <w:color w:val="FF0000"/>
        </w:rPr>
        <w:t xml:space="preserve">Pliki podpisywane </w:t>
      </w:r>
      <w:r w:rsidRPr="003D6B8A">
        <w:rPr>
          <w:rFonts w:ascii="Times New Roman" w:hAnsi="Times New Roman" w:cs="Times New Roman"/>
          <w:color w:val="FF0000"/>
          <w:u w:val="single"/>
        </w:rPr>
        <w:t>profilem zaufanym</w:t>
      </w:r>
      <w:r w:rsidRPr="003D6B8A">
        <w:rPr>
          <w:rFonts w:ascii="Times New Roman" w:hAnsi="Times New Roman" w:cs="Times New Roman"/>
          <w:color w:val="FF0000"/>
        </w:rPr>
        <w:t xml:space="preserve">, nie mogą być większe niż </w:t>
      </w:r>
      <w:r w:rsidRPr="003D6B8A">
        <w:rPr>
          <w:rFonts w:ascii="Times New Roman" w:hAnsi="Times New Roman" w:cs="Times New Roman"/>
          <w:color w:val="FF0000"/>
          <w:u w:val="single"/>
        </w:rPr>
        <w:t>10MB</w:t>
      </w:r>
      <w:r w:rsidRPr="003D6B8A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3D6B8A">
        <w:rPr>
          <w:rFonts w:ascii="Times New Roman" w:hAnsi="Times New Roman" w:cs="Times New Roman"/>
          <w:color w:val="FF0000"/>
        </w:rPr>
        <w:t>eDoApp</w:t>
      </w:r>
      <w:proofErr w:type="spellEnd"/>
      <w:r w:rsidRPr="003D6B8A">
        <w:rPr>
          <w:rFonts w:ascii="Times New Roman" w:hAnsi="Times New Roman" w:cs="Times New Roman"/>
          <w:color w:val="FF0000"/>
        </w:rPr>
        <w:t xml:space="preserve"> służącej do składania </w:t>
      </w:r>
      <w:r w:rsidRPr="003D6B8A">
        <w:rPr>
          <w:rFonts w:ascii="Times New Roman" w:hAnsi="Times New Roman" w:cs="Times New Roman"/>
          <w:color w:val="FF0000"/>
          <w:u w:val="single"/>
        </w:rPr>
        <w:t>podpisu osobistego</w:t>
      </w:r>
      <w:r w:rsidRPr="003D6B8A">
        <w:rPr>
          <w:rFonts w:ascii="Times New Roman" w:hAnsi="Times New Roman" w:cs="Times New Roman"/>
          <w:color w:val="FF0000"/>
        </w:rPr>
        <w:t xml:space="preserve"> nie mogą być większe niż </w:t>
      </w:r>
      <w:r w:rsidRPr="003D6B8A">
        <w:rPr>
          <w:rFonts w:ascii="Times New Roman" w:hAnsi="Times New Roman" w:cs="Times New Roman"/>
          <w:color w:val="FF0000"/>
          <w:u w:val="single"/>
        </w:rPr>
        <w:t>5MB</w:t>
      </w:r>
    </w:p>
    <w:p w14:paraId="70EFE789" w14:textId="77777777" w:rsidR="00D50947" w:rsidRPr="003D6B8A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3E9253E1" w14:textId="77777777" w:rsidR="00D50947" w:rsidRPr="003D6B8A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3D6B8A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p w14:paraId="29943BB3" w14:textId="77777777" w:rsidR="00D50947" w:rsidRDefault="00D50947" w:rsidP="00864D8A">
      <w:pPr>
        <w:jc w:val="both"/>
        <w:rPr>
          <w:sz w:val="18"/>
          <w:szCs w:val="18"/>
          <w:lang w:val="x-none" w:eastAsia="pl-PL"/>
        </w:rPr>
      </w:pPr>
    </w:p>
    <w:p w14:paraId="5AA43BC7" w14:textId="76BB5E3C" w:rsidR="00F44762" w:rsidRPr="000D2DC1" w:rsidRDefault="00864D8A" w:rsidP="00864D8A">
      <w:pPr>
        <w:jc w:val="both"/>
        <w:rPr>
          <w:b/>
          <w:bCs/>
          <w:sz w:val="22"/>
          <w:szCs w:val="22"/>
        </w:rPr>
      </w:pPr>
      <w:r w:rsidRPr="000D2DC1">
        <w:rPr>
          <w:b/>
          <w:sz w:val="18"/>
          <w:szCs w:val="18"/>
          <w:lang w:val="x-none" w:eastAsia="pl-PL"/>
        </w:rPr>
        <w:t xml:space="preserve">*należy wpisać - zgodnie z zapisami rozdz. VI ust. 2 pkt. </w:t>
      </w:r>
      <w:r w:rsidRPr="000D2DC1">
        <w:rPr>
          <w:b/>
          <w:sz w:val="18"/>
          <w:szCs w:val="18"/>
          <w:lang w:eastAsia="pl-PL"/>
        </w:rPr>
        <w:t>d</w:t>
      </w:r>
      <w:r w:rsidR="000D2DC1" w:rsidRPr="000D2DC1">
        <w:rPr>
          <w:b/>
          <w:sz w:val="18"/>
          <w:szCs w:val="18"/>
          <w:lang w:eastAsia="pl-PL"/>
        </w:rPr>
        <w:t>)</w:t>
      </w:r>
      <w:r w:rsidRPr="000D2DC1">
        <w:rPr>
          <w:b/>
          <w:sz w:val="18"/>
          <w:szCs w:val="18"/>
          <w:lang w:val="x-none" w:eastAsia="pl-PL"/>
        </w:rPr>
        <w:t xml:space="preserve"> do SWZ</w:t>
      </w:r>
      <w:r w:rsidR="00F44762" w:rsidRPr="000D2DC1">
        <w:rPr>
          <w:b/>
          <w:bCs/>
          <w:sz w:val="22"/>
          <w:szCs w:val="22"/>
        </w:rPr>
        <w:t xml:space="preserve">  </w:t>
      </w:r>
    </w:p>
    <w:sectPr w:rsidR="00F44762" w:rsidRPr="000D2DC1" w:rsidSect="00D50947">
      <w:footerReference w:type="default" r:id="rId8"/>
      <w:footnotePr>
        <w:pos w:val="beneathText"/>
      </w:footnotePr>
      <w:pgSz w:w="16837" w:h="11905" w:orient="landscape"/>
      <w:pgMar w:top="567" w:right="851" w:bottom="567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1707A" w14:textId="77777777" w:rsidR="00590596" w:rsidRDefault="00590596">
      <w:r>
        <w:separator/>
      </w:r>
    </w:p>
  </w:endnote>
  <w:endnote w:type="continuationSeparator" w:id="0">
    <w:p w14:paraId="0F435997" w14:textId="77777777" w:rsidR="00590596" w:rsidRDefault="0059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2"/>
        <w:szCs w:val="22"/>
        <w:lang w:val="pl-PL"/>
      </w:rPr>
      <w:id w:val="34205554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666C68D4" w14:textId="26384BAC" w:rsidR="00132876" w:rsidRPr="00132876" w:rsidRDefault="00132876">
        <w:pPr>
          <w:pStyle w:val="Stopka"/>
          <w:jc w:val="right"/>
          <w:rPr>
            <w:rFonts w:eastAsiaTheme="majorEastAsia"/>
            <w:sz w:val="22"/>
            <w:szCs w:val="22"/>
          </w:rPr>
        </w:pPr>
        <w:r w:rsidRPr="00132876">
          <w:rPr>
            <w:rFonts w:eastAsiaTheme="majorEastAsia"/>
            <w:sz w:val="22"/>
            <w:szCs w:val="22"/>
            <w:lang w:val="pl-PL"/>
          </w:rPr>
          <w:t xml:space="preserve">str. </w:t>
        </w:r>
        <w:r w:rsidRPr="00132876">
          <w:rPr>
            <w:rFonts w:eastAsiaTheme="minorEastAsia"/>
            <w:sz w:val="22"/>
            <w:szCs w:val="22"/>
          </w:rPr>
          <w:fldChar w:fldCharType="begin"/>
        </w:r>
        <w:r w:rsidRPr="00132876">
          <w:rPr>
            <w:sz w:val="22"/>
            <w:szCs w:val="22"/>
          </w:rPr>
          <w:instrText>PAGE    \* MERGEFORMAT</w:instrText>
        </w:r>
        <w:r w:rsidRPr="00132876">
          <w:rPr>
            <w:rFonts w:eastAsiaTheme="minorEastAsia"/>
            <w:sz w:val="22"/>
            <w:szCs w:val="22"/>
          </w:rPr>
          <w:fldChar w:fldCharType="separate"/>
        </w:r>
        <w:r w:rsidR="003748EB" w:rsidRPr="003748EB">
          <w:rPr>
            <w:rFonts w:eastAsiaTheme="majorEastAsia"/>
            <w:noProof/>
            <w:sz w:val="22"/>
            <w:szCs w:val="22"/>
            <w:lang w:val="pl-PL"/>
          </w:rPr>
          <w:t>1</w:t>
        </w:r>
        <w:r w:rsidRPr="00132876">
          <w:rPr>
            <w:rFonts w:eastAsiaTheme="majorEastAsia"/>
            <w:sz w:val="22"/>
            <w:szCs w:val="22"/>
          </w:rPr>
          <w:fldChar w:fldCharType="end"/>
        </w:r>
      </w:p>
    </w:sdtContent>
  </w:sdt>
  <w:p w14:paraId="4C7C5D41" w14:textId="77777777" w:rsidR="00D82A6C" w:rsidRPr="00785B6F" w:rsidRDefault="00D82A6C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15D2" w14:textId="77777777" w:rsidR="00590596" w:rsidRDefault="00590596">
      <w:r>
        <w:separator/>
      </w:r>
    </w:p>
  </w:footnote>
  <w:footnote w:type="continuationSeparator" w:id="0">
    <w:p w14:paraId="630513DB" w14:textId="77777777" w:rsidR="00590596" w:rsidRDefault="00590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9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1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0"/>
  </w:num>
  <w:num w:numId="5">
    <w:abstractNumId w:val="33"/>
  </w:num>
  <w:num w:numId="6">
    <w:abstractNumId w:val="53"/>
  </w:num>
  <w:num w:numId="7">
    <w:abstractNumId w:val="44"/>
  </w:num>
  <w:num w:numId="8">
    <w:abstractNumId w:val="38"/>
  </w:num>
  <w:num w:numId="9">
    <w:abstractNumId w:val="37"/>
  </w:num>
  <w:num w:numId="10">
    <w:abstractNumId w:val="39"/>
  </w:num>
  <w:num w:numId="11">
    <w:abstractNumId w:val="43"/>
  </w:num>
  <w:num w:numId="12">
    <w:abstractNumId w:val="45"/>
  </w:num>
  <w:num w:numId="13">
    <w:abstractNumId w:val="47"/>
  </w:num>
  <w:num w:numId="14">
    <w:abstractNumId w:val="51"/>
  </w:num>
  <w:num w:numId="15">
    <w:abstractNumId w:val="40"/>
  </w:num>
  <w:num w:numId="1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316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1CF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194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748EB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370"/>
    <w:rsid w:val="003D6B8A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18C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5F51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0B07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596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557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151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699E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425F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13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67B8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D88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6C42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1C7A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67E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0A19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55C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40E8A-AB3E-4264-A2C5-6895A7B7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pp</cp:lastModifiedBy>
  <cp:revision>14</cp:revision>
  <cp:lastPrinted>2020-02-06T07:10:00Z</cp:lastPrinted>
  <dcterms:created xsi:type="dcterms:W3CDTF">2022-02-23T09:29:00Z</dcterms:created>
  <dcterms:modified xsi:type="dcterms:W3CDTF">2023-03-24T13:55:00Z</dcterms:modified>
</cp:coreProperties>
</file>