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3808F411"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A88133B" w14:textId="11D6072B"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61569D37"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52DA3E91" w14:textId="5776FC59"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A91D26">
        <w:rPr>
          <w:rFonts w:ascii="Cambria" w:eastAsia="Cambria" w:hAnsi="Cambria" w:cs="Cambria"/>
          <w:b/>
        </w:rPr>
        <w:t>78</w:t>
      </w:r>
      <w:r w:rsidR="00B66E79" w:rsidRPr="009578AC">
        <w:rPr>
          <w:rFonts w:ascii="Cambria" w:eastAsia="Cambria" w:hAnsi="Cambria" w:cs="Cambria"/>
          <w:b/>
        </w:rPr>
        <w:t>/202</w:t>
      </w:r>
      <w:r w:rsidR="00534759">
        <w:rPr>
          <w:rFonts w:ascii="Cambria" w:eastAsia="Cambria" w:hAnsi="Cambria" w:cs="Cambria"/>
          <w:b/>
        </w:rPr>
        <w:t>2</w:t>
      </w:r>
    </w:p>
    <w:p w14:paraId="199F169F"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0733925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4212DA13" w14:textId="633DAD29"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6844EE1B" w14:textId="31C20A73"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76F6E88"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0E31EC36" w14:textId="783E10EC"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C3F922F" w14:textId="1A04CFC8"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1DD7E241" w14:textId="001C32E3"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A022995"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66352C0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20E77552" w14:textId="7297B30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sidR="00886470">
        <w:rPr>
          <w:rFonts w:eastAsia="Tahoma" w:cs="Tahoma"/>
          <w:color w:val="000000"/>
          <w:sz w:val="24"/>
          <w:szCs w:val="24"/>
        </w:rPr>
        <w:t>2022.1710</w:t>
      </w:r>
      <w:r w:rsidRPr="009D06FD">
        <w:rPr>
          <w:rFonts w:eastAsia="Tahoma" w:cs="Tahoma"/>
          <w:color w:val="000000"/>
          <w:sz w:val="24"/>
          <w:szCs w:val="24"/>
        </w:rPr>
        <w:t xml:space="preserve"> z dnia </w:t>
      </w:r>
      <w:r w:rsidR="00886470">
        <w:rPr>
          <w:rFonts w:eastAsia="Tahoma" w:cs="Tahoma"/>
          <w:color w:val="000000"/>
          <w:sz w:val="24"/>
          <w:szCs w:val="24"/>
        </w:rPr>
        <w:t>2022.08.16</w:t>
      </w:r>
      <w:r w:rsidRPr="009D06FD">
        <w:rPr>
          <w:rFonts w:eastAsia="Tahoma" w:cs="Tahoma"/>
          <w:color w:val="000000"/>
          <w:sz w:val="24"/>
          <w:szCs w:val="24"/>
        </w:rPr>
        <w:t xml:space="preserve"> – dalej: p.z.p.);</w:t>
      </w:r>
    </w:p>
    <w:p w14:paraId="6A8C7DA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1A9580BF" w14:textId="3243CAFD"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478DA81" w14:textId="685F3EA7"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886470">
        <w:rPr>
          <w:rFonts w:eastAsia="Tahoma" w:cs="Tahoma"/>
          <w:b/>
          <w:color w:val="000000"/>
          <w:sz w:val="24"/>
          <w:szCs w:val="24"/>
        </w:rPr>
        <w:t>wyrobów leczniczych</w:t>
      </w:r>
      <w:r w:rsidR="008B657E" w:rsidRPr="008B660D">
        <w:rPr>
          <w:rFonts w:eastAsia="Tahoma" w:cs="Tahoma"/>
          <w:b/>
          <w:color w:val="000000"/>
          <w:sz w:val="24"/>
          <w:szCs w:val="24"/>
        </w:rPr>
        <w:t xml:space="preserve"> (</w:t>
      </w:r>
      <w:r w:rsidR="00886470">
        <w:rPr>
          <w:rFonts w:eastAsia="Tahoma" w:cs="Tahoma"/>
          <w:b/>
          <w:color w:val="000000"/>
          <w:sz w:val="24"/>
          <w:szCs w:val="24"/>
        </w:rPr>
        <w:t>tabletki</w:t>
      </w:r>
      <w:r w:rsidR="008B657E" w:rsidRPr="008B660D">
        <w:rPr>
          <w:rFonts w:eastAsia="Tahoma" w:cs="Tahoma"/>
          <w:b/>
          <w:color w:val="000000"/>
          <w:sz w:val="24"/>
          <w:szCs w:val="24"/>
        </w:rPr>
        <w:t xml:space="preserve">) </w:t>
      </w:r>
      <w:r w:rsidRPr="008B660D">
        <w:rPr>
          <w:rFonts w:eastAsia="Tahoma" w:cs="Tahoma"/>
          <w:b/>
          <w:color w:val="000000"/>
          <w:sz w:val="24"/>
          <w:szCs w:val="24"/>
        </w:rPr>
        <w:t xml:space="preserve"> </w:t>
      </w:r>
      <w:r w:rsidR="00886470">
        <w:rPr>
          <w:rFonts w:eastAsia="Tahoma" w:cs="Tahoma"/>
          <w:b/>
          <w:color w:val="000000"/>
          <w:sz w:val="24"/>
          <w:szCs w:val="24"/>
        </w:rPr>
        <w:t>dla</w:t>
      </w:r>
      <w:r w:rsidRPr="008B660D">
        <w:rPr>
          <w:rFonts w:eastAsia="Tahoma" w:cs="Tahoma"/>
          <w:b/>
          <w:color w:val="000000"/>
          <w:sz w:val="24"/>
          <w:szCs w:val="24"/>
        </w:rPr>
        <w:t xml:space="preserve">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2E3E0763" w14:textId="34D64B38"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CAE2CC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29D2E10F" w14:textId="4F632D84"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4F528C83" w14:textId="0692725F"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454B74BC" w14:textId="77777777" w:rsidR="006910E7" w:rsidRDefault="006910E7" w:rsidP="008B660D">
      <w:pPr>
        <w:pBdr>
          <w:top w:val="nil"/>
          <w:left w:val="nil"/>
          <w:bottom w:val="nil"/>
          <w:right w:val="nil"/>
          <w:between w:val="nil"/>
        </w:pBdr>
        <w:jc w:val="center"/>
        <w:rPr>
          <w:rFonts w:ascii="Cambria" w:eastAsia="Cambria" w:hAnsi="Cambria" w:cs="Cambria"/>
          <w:color w:val="000000"/>
        </w:rPr>
      </w:pPr>
    </w:p>
    <w:p w14:paraId="28F37E7C" w14:textId="023A3840" w:rsidR="00886470" w:rsidRDefault="00C81B55" w:rsidP="006910E7">
      <w:pPr>
        <w:pBdr>
          <w:top w:val="nil"/>
          <w:left w:val="nil"/>
          <w:bottom w:val="nil"/>
          <w:right w:val="nil"/>
          <w:between w:val="nil"/>
        </w:pBdr>
        <w:jc w:val="center"/>
        <w:rPr>
          <w:rFonts w:ascii="Cambria" w:eastAsia="Cambria" w:hAnsi="Cambria" w:cs="Cambria"/>
          <w:color w:val="FF0000"/>
        </w:rPr>
      </w:pPr>
      <w:r>
        <w:rPr>
          <w:rFonts w:ascii="Cambria" w:eastAsia="Cambria" w:hAnsi="Cambria" w:cs="Cambria"/>
          <w:color w:val="FF0000"/>
        </w:rPr>
        <w:t xml:space="preserve">Modyfikacja </w:t>
      </w:r>
    </w:p>
    <w:p w14:paraId="17820172" w14:textId="3A27E47F" w:rsidR="006910E7" w:rsidRPr="006F7622" w:rsidRDefault="008B660D" w:rsidP="006910E7">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886470">
        <w:rPr>
          <w:rFonts w:ascii="Cambria" w:eastAsia="Tahoma" w:hAnsi="Cambria" w:cs="Tahoma"/>
          <w:sz w:val="24"/>
          <w:szCs w:val="24"/>
        </w:rPr>
        <w:t xml:space="preserve"> </w:t>
      </w:r>
      <w:r w:rsidR="005C14E0">
        <w:rPr>
          <w:rFonts w:ascii="Cambria" w:eastAsia="Tahoma" w:hAnsi="Cambria" w:cs="Tahoma"/>
          <w:sz w:val="24"/>
          <w:szCs w:val="24"/>
        </w:rPr>
        <w:t>26.10.</w:t>
      </w:r>
      <w:r w:rsidR="00534759">
        <w:rPr>
          <w:rFonts w:ascii="Cambria" w:eastAsia="Tahoma" w:hAnsi="Cambria" w:cs="Tahoma"/>
          <w:sz w:val="24"/>
          <w:szCs w:val="24"/>
        </w:rPr>
        <w:t>2022</w:t>
      </w:r>
      <w:r w:rsidR="006910E7">
        <w:rPr>
          <w:rFonts w:ascii="Cambria" w:eastAsia="Tahoma" w:hAnsi="Cambria" w:cs="Tahoma"/>
          <w:sz w:val="24"/>
          <w:szCs w:val="24"/>
        </w:rPr>
        <w:t xml:space="preserve"> r.</w:t>
      </w:r>
    </w:p>
    <w:p w14:paraId="194F1719"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sz w:val="24"/>
          <w:szCs w:val="24"/>
        </w:rPr>
      </w:pPr>
    </w:p>
    <w:p w14:paraId="659E4E5E" w14:textId="343168E2"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23E64453"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50C96114" w14:textId="748883B3"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671DC92" w14:textId="5722FE74"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C4B6A3" w14:textId="5BEFBF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w:t>
      </w:r>
      <w:r w:rsidR="00886470">
        <w:rPr>
          <w:sz w:val="24"/>
          <w:szCs w:val="24"/>
        </w:rPr>
        <w:t>2022.1710</w:t>
      </w:r>
      <w:r w:rsidRPr="00EE73E2">
        <w:rPr>
          <w:sz w:val="24"/>
          <w:szCs w:val="24"/>
        </w:rPr>
        <w:t xml:space="preserve"> z dnia </w:t>
      </w:r>
      <w:r w:rsidR="00886470">
        <w:rPr>
          <w:sz w:val="24"/>
          <w:szCs w:val="24"/>
        </w:rPr>
        <w:t>2022.08.16</w:t>
      </w:r>
      <w:r w:rsidRPr="00EE73E2">
        <w:rPr>
          <w:sz w:val="24"/>
          <w:szCs w:val="24"/>
        </w:rPr>
        <w:t>);</w:t>
      </w:r>
    </w:p>
    <w:p w14:paraId="5BDCC33E" w14:textId="66916D82"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50C0D7B" w14:textId="7422F209"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C370114" w14:textId="7BAC2CFD"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EF4F91A" w14:textId="1746F181"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17ABA4A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2ED761E5"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7A3435E9" w14:textId="17D36AE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3C5D324D" w14:textId="4005354A"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22DA2549" w14:textId="77777777" w:rsidR="00293366" w:rsidRPr="00EE73E2" w:rsidRDefault="00293366" w:rsidP="00427E4F">
      <w:pPr>
        <w:pBdr>
          <w:top w:val="nil"/>
          <w:left w:val="nil"/>
          <w:bottom w:val="nil"/>
          <w:right w:val="nil"/>
          <w:between w:val="nil"/>
        </w:pBdr>
        <w:jc w:val="both"/>
        <w:rPr>
          <w:sz w:val="24"/>
          <w:szCs w:val="24"/>
        </w:rPr>
      </w:pPr>
    </w:p>
    <w:p w14:paraId="7E398246" w14:textId="24B807AA"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DCCAEA0" w14:textId="430ADB0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29C04D67" w14:textId="12806B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620882A" w14:textId="63A76D4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291712DB"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703E26B" w14:textId="753B36E5"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5B2E5E54" w14:textId="7BB5D923"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302D4291" w14:textId="0A580DE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11646CBA" w14:textId="6F1AFA76"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5BB550D"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74891D03"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4B2AEB82" w14:textId="77777777" w:rsidR="00A23837" w:rsidRPr="00EE73E2" w:rsidRDefault="00A23837" w:rsidP="00A23837">
      <w:pPr>
        <w:pBdr>
          <w:top w:val="nil"/>
          <w:left w:val="nil"/>
          <w:bottom w:val="nil"/>
          <w:right w:val="nil"/>
          <w:between w:val="nil"/>
        </w:pBdr>
        <w:jc w:val="both"/>
        <w:rPr>
          <w:sz w:val="24"/>
          <w:szCs w:val="24"/>
        </w:rPr>
      </w:pPr>
    </w:p>
    <w:p w14:paraId="73806B9A" w14:textId="2E939103" w:rsidR="00A54219" w:rsidRDefault="00A54219" w:rsidP="009A7907">
      <w:pPr>
        <w:rPr>
          <w:sz w:val="24"/>
          <w:szCs w:val="24"/>
        </w:rPr>
      </w:pPr>
    </w:p>
    <w:p w14:paraId="6E2EE10D" w14:textId="77777777" w:rsidR="009A7907" w:rsidRPr="009A7907" w:rsidRDefault="009A7907" w:rsidP="009A7907">
      <w:pPr>
        <w:rPr>
          <w:rFonts w:ascii="Cambria" w:eastAsia="Cambria" w:hAnsi="Cambria" w:cs="Cambria"/>
          <w:color w:val="FF0000"/>
          <w:sz w:val="24"/>
          <w:szCs w:val="24"/>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348A010A" w14:textId="440FF070"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7238B669" w14:textId="4CD7AD8B"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E806CE3" w14:textId="18006E03"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297293C1" w14:textId="478CFC6B"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3C5D406A" w14:textId="06BC741C"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77D17A7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3A540A36" w14:textId="3B9E3B12"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4518918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E5BCCD4" w14:textId="266FB1CB"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208E345C" w14:textId="77777777" w:rsidR="007C335F" w:rsidRDefault="007C335F" w:rsidP="007C335F">
      <w:pPr>
        <w:pBdr>
          <w:top w:val="nil"/>
          <w:left w:val="nil"/>
          <w:bottom w:val="nil"/>
          <w:right w:val="nil"/>
          <w:between w:val="nil"/>
        </w:pBdr>
        <w:jc w:val="both"/>
        <w:rPr>
          <w:rFonts w:eastAsia="Tahoma" w:cs="Tahoma"/>
          <w:b/>
        </w:rPr>
      </w:pPr>
    </w:p>
    <w:p w14:paraId="3DB68165" w14:textId="60D7E654"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35240F22" w14:textId="0A7B77FB"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3654FB0"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63D223C1" w14:textId="22507F31" w:rsidR="009A7907" w:rsidRDefault="008E0B99"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08A98DED" w14:textId="77777777" w:rsidR="009578AC" w:rsidRPr="009578AC" w:rsidRDefault="009578AC" w:rsidP="009A7907">
      <w:pPr>
        <w:pBdr>
          <w:top w:val="nil"/>
          <w:left w:val="nil"/>
          <w:bottom w:val="nil"/>
          <w:right w:val="nil"/>
          <w:between w:val="nil"/>
        </w:pBdr>
        <w:jc w:val="both"/>
        <w:rPr>
          <w:rFonts w:eastAsia="Tahoma" w:cs="Tahoma"/>
          <w:b/>
        </w:rPr>
      </w:pPr>
    </w:p>
    <w:p w14:paraId="0B18A321" w14:textId="1395F43D"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269D645" w14:textId="5CA6A295"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270341">
        <w:rPr>
          <w:rFonts w:ascii="Cambria" w:eastAsia="Cambria" w:hAnsi="Cambria" w:cs="Cambria"/>
          <w:bCs/>
        </w:rPr>
        <w:t xml:space="preserve">produktów </w:t>
      </w:r>
      <w:r w:rsidR="00C265CB">
        <w:rPr>
          <w:rFonts w:ascii="Cambria" w:eastAsia="Cambria" w:hAnsi="Cambria" w:cs="Cambria"/>
          <w:bCs/>
        </w:rPr>
        <w:t>leczniczych (</w:t>
      </w:r>
      <w:r w:rsidR="00270341">
        <w:rPr>
          <w:rFonts w:ascii="Cambria" w:eastAsia="Cambria" w:hAnsi="Cambria" w:cs="Cambria"/>
          <w:bCs/>
        </w:rPr>
        <w:t xml:space="preserve">programy lekowe) </w:t>
      </w:r>
      <w:r w:rsidR="00C265CB">
        <w:rPr>
          <w:rFonts w:ascii="Cambria" w:eastAsia="Cambria" w:hAnsi="Cambria" w:cs="Cambria"/>
          <w:bCs/>
        </w:rPr>
        <w:t xml:space="preserve">na potrzeby Mazowieckiego Centrum Rehabilitacji „STOCER” Sp. z o.o. </w:t>
      </w:r>
    </w:p>
    <w:p w14:paraId="1ED15CA8" w14:textId="61465D1B"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09C729C" w14:textId="73DB3121"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270341">
        <w:rPr>
          <w:rFonts w:eastAsia="Cambria" w:cs="Cambria"/>
          <w:b/>
        </w:rPr>
        <w:t>produkty</w:t>
      </w:r>
      <w:r w:rsidR="00C265CB">
        <w:rPr>
          <w:rFonts w:eastAsia="Cambria" w:cs="Cambria"/>
          <w:b/>
        </w:rPr>
        <w:t xml:space="preserve"> </w:t>
      </w:r>
      <w:r w:rsidR="008B657E" w:rsidRPr="008B657E">
        <w:rPr>
          <w:rFonts w:eastAsia="Cambria" w:cs="Cambria"/>
          <w:b/>
        </w:rPr>
        <w:t xml:space="preserve">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4F9D3BAA" w14:textId="09E2CD6B"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68EBDC0B" w14:textId="55CCF6B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FD809D2"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4308C7F" w14:textId="06B23844" w:rsidR="00D01AC0" w:rsidRPr="00B5670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886470">
        <w:rPr>
          <w:rFonts w:eastAsia="Tahoma" w:cs="Tahoma"/>
        </w:rPr>
        <w:t>23</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w:t>
      </w:r>
      <w:r w:rsidRPr="00B56706">
        <w:rPr>
          <w:rFonts w:eastAsia="Tahoma" w:cs="Tahoma"/>
        </w:rPr>
        <w:t>może złożyć ofertę na jeden, kilka lub wszystkie pakiety według swojego uznania, z tym, że w każdym pakiecie wymagana jest oferta na wszystkie wymienione w nim pozycje i ilości.</w:t>
      </w:r>
    </w:p>
    <w:p w14:paraId="772018CC" w14:textId="08F242A1" w:rsidR="007570A8" w:rsidRPr="00B56706" w:rsidRDefault="007570A8" w:rsidP="00AA1585">
      <w:pPr>
        <w:pStyle w:val="Akapitzlist"/>
        <w:numPr>
          <w:ilvl w:val="0"/>
          <w:numId w:val="5"/>
        </w:numPr>
        <w:pBdr>
          <w:top w:val="nil"/>
          <w:left w:val="nil"/>
          <w:bottom w:val="nil"/>
          <w:right w:val="nil"/>
          <w:between w:val="nil"/>
        </w:pBdr>
        <w:autoSpaceDE w:val="0"/>
        <w:autoSpaceDN w:val="0"/>
        <w:adjustRightInd w:val="0"/>
        <w:spacing w:after="0" w:line="240" w:lineRule="auto"/>
        <w:ind w:left="426"/>
        <w:jc w:val="both"/>
        <w:rPr>
          <w:rFonts w:ascii="TimesNewRomanPS-ItalicMT" w:hAnsi="TimesNewRomanPS-ItalicMT" w:cs="TimesNewRomanPS-ItalicMT"/>
          <w:sz w:val="24"/>
          <w:szCs w:val="24"/>
        </w:rPr>
      </w:pPr>
      <w:r w:rsidRPr="00B56706">
        <w:rPr>
          <w:rFonts w:ascii="TimesNewRomanPS-ItalicMT" w:hAnsi="TimesNewRomanPS-ItalicMT" w:cs="TimesNewRomanPS-ItalicMT"/>
          <w:sz w:val="24"/>
          <w:szCs w:val="24"/>
        </w:rPr>
        <w:t>Zamawiający wymaga, aby cena hurtowa brutto oferowanych leków nie była wyższa niż ich cena hurtowa brutto określona w części B załącznika do obwieszczenia refundacyjnego Ministra Zdrowia. Cena hurtowa brutto oferowanych leków nie może również być wyższa niż limit finansowania określony w obwieszczeniu refundacyjnym Ministra Zdrowia.</w:t>
      </w:r>
    </w:p>
    <w:p w14:paraId="7E8CB31A" w14:textId="7D6B72DE" w:rsidR="00A54219" w:rsidRPr="00B56706" w:rsidRDefault="0092190B">
      <w:pPr>
        <w:pBdr>
          <w:top w:val="nil"/>
          <w:left w:val="nil"/>
          <w:bottom w:val="nil"/>
          <w:right w:val="nil"/>
          <w:between w:val="nil"/>
        </w:pBdr>
        <w:spacing w:before="280" w:after="280"/>
        <w:jc w:val="both"/>
        <w:rPr>
          <w:rFonts w:ascii="Cambria" w:eastAsia="Cambria" w:hAnsi="Cambria" w:cs="Cambria"/>
        </w:rPr>
      </w:pPr>
      <w:r w:rsidRPr="00B56706">
        <w:rPr>
          <w:rFonts w:ascii="Cambria" w:eastAsia="Cambria" w:hAnsi="Cambria" w:cs="Cambria"/>
          <w:b/>
        </w:rPr>
        <w:t>IV.</w:t>
      </w:r>
      <w:r w:rsidRPr="00B56706">
        <w:rPr>
          <w:rFonts w:ascii="Cambria" w:eastAsia="Cambria" w:hAnsi="Cambria" w:cs="Cambria"/>
        </w:rPr>
        <w:t xml:space="preserve"> </w:t>
      </w:r>
      <w:r w:rsidRPr="00B56706">
        <w:rPr>
          <w:rFonts w:ascii="Cambria" w:eastAsia="Cambria" w:hAnsi="Cambria" w:cs="Cambria"/>
          <w:b/>
        </w:rPr>
        <w:t>T</w:t>
      </w:r>
      <w:r w:rsidR="00CC72E0" w:rsidRPr="00B56706">
        <w:rPr>
          <w:rFonts w:ascii="Cambria" w:eastAsia="Cambria" w:hAnsi="Cambria" w:cs="Cambria"/>
          <w:b/>
        </w:rPr>
        <w:t>ERMIN REALIZACJI ZAMÓWIENIA:</w:t>
      </w:r>
    </w:p>
    <w:p w14:paraId="4A18110C" w14:textId="4058A4D8" w:rsidR="00504DDB" w:rsidRPr="00B5670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56706">
        <w:rPr>
          <w:rFonts w:eastAsia="Tahoma" w:cs="Tahoma"/>
        </w:rPr>
        <w:t>Dostawy przedmiotu zamówienia będą odbywały się w okresie</w:t>
      </w:r>
      <w:r w:rsidR="00065777" w:rsidRPr="00B56706">
        <w:rPr>
          <w:rFonts w:eastAsia="Tahoma" w:cs="Tahoma"/>
        </w:rPr>
        <w:t xml:space="preserve"> </w:t>
      </w:r>
      <w:r w:rsidR="005D54ED" w:rsidRPr="00B56706">
        <w:rPr>
          <w:rFonts w:eastAsia="Tahoma" w:cs="Tahoma"/>
        </w:rPr>
        <w:t xml:space="preserve">12 </w:t>
      </w:r>
      <w:r w:rsidRPr="00B56706">
        <w:rPr>
          <w:rFonts w:eastAsia="Tahoma" w:cs="Tahoma"/>
        </w:rPr>
        <w:t xml:space="preserve">(słownie: </w:t>
      </w:r>
      <w:r w:rsidR="005D54ED" w:rsidRPr="00B56706">
        <w:rPr>
          <w:rFonts w:eastAsia="Tahoma" w:cs="Tahoma"/>
        </w:rPr>
        <w:t>dwunastu</w:t>
      </w:r>
      <w:r w:rsidRPr="00B56706">
        <w:rPr>
          <w:rFonts w:eastAsia="Tahoma" w:cs="Tahoma"/>
        </w:rPr>
        <w:t>) miesięcy licząc od daty jej podpisania przez strony.</w:t>
      </w:r>
    </w:p>
    <w:p w14:paraId="2368EB35" w14:textId="0393BCCB"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56706">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B56706">
        <w:rPr>
          <w:rFonts w:eastAsia="Tahoma" w:cs="Tahoma"/>
          <w:b/>
          <w:bCs/>
        </w:rPr>
        <w:t>4 lat</w:t>
      </w:r>
      <w:r w:rsidRPr="00B56706">
        <w:rPr>
          <w:rFonts w:eastAsia="Tahoma" w:cs="Tahoma"/>
        </w:rPr>
        <w:t xml:space="preserve">. Zmiana umowy wymaga aneksu, z tym, że Zamawiający jednostronnie zawiadamia Wykonawcę o proponowanym przedłużeniu </w:t>
      </w:r>
      <w:r w:rsidRPr="005D54ED">
        <w:rPr>
          <w:rFonts w:eastAsia="Tahoma" w:cs="Tahoma"/>
        </w:rPr>
        <w:t>umowy przed upływem terminu na jaki została ona zawarta.</w:t>
      </w:r>
    </w:p>
    <w:p w14:paraId="678B24B9" w14:textId="62FEF342"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00CB0A3" w14:textId="77777777" w:rsidR="006049C5" w:rsidRPr="008E3C91" w:rsidRDefault="006049C5" w:rsidP="005C14E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61E1387A" w14:textId="77777777" w:rsidR="006049C5" w:rsidRPr="005D54ED" w:rsidRDefault="006049C5" w:rsidP="005C14E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1840834E"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7DF9F8C9" w14:textId="77777777" w:rsidR="006049C5" w:rsidRPr="005D54ED" w:rsidRDefault="006049C5" w:rsidP="005C14E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79CA32B9" w14:textId="77777777" w:rsidR="006049C5" w:rsidRPr="005D54ED" w:rsidRDefault="006049C5" w:rsidP="005C14E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38680C22" w14:textId="4FC88E6C" w:rsidR="006049C5" w:rsidRDefault="006049C5" w:rsidP="005C14E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lastRenderedPageBreak/>
        <w:t xml:space="preserve">Sposób obliczenia punktów w kryterium „CENA”: </w:t>
      </w:r>
    </w:p>
    <w:p w14:paraId="5C0CAF42" w14:textId="77777777" w:rsidR="009A7907" w:rsidRPr="009A7907" w:rsidRDefault="009A7907" w:rsidP="009A7907">
      <w:pPr>
        <w:widowControl w:val="0"/>
        <w:tabs>
          <w:tab w:val="left" w:pos="480"/>
        </w:tabs>
        <w:adjustRightInd w:val="0"/>
        <w:ind w:left="567"/>
        <w:jc w:val="both"/>
        <w:rPr>
          <w:rFonts w:cs="Posterama"/>
          <w:bCs/>
        </w:rPr>
      </w:pPr>
    </w:p>
    <w:p w14:paraId="0AA65550" w14:textId="247E28B5"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B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2A239330" w14:textId="77777777" w:rsidR="006049C5" w:rsidRPr="005D54ED" w:rsidRDefault="006049C5" w:rsidP="006049C5">
      <w:pPr>
        <w:tabs>
          <w:tab w:val="left" w:pos="840"/>
          <w:tab w:val="left" w:pos="960"/>
        </w:tabs>
        <w:ind w:left="709"/>
        <w:rPr>
          <w:rFonts w:cs="Posterama"/>
          <w:bCs/>
        </w:rPr>
      </w:pPr>
    </w:p>
    <w:p w14:paraId="31D269F6" w14:textId="30B9CA9D"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7037CDD1" w14:textId="77777777" w:rsidR="006049C5" w:rsidRPr="005D54ED" w:rsidRDefault="006049C5" w:rsidP="006049C5">
      <w:pPr>
        <w:autoSpaceDE w:val="0"/>
        <w:autoSpaceDN w:val="0"/>
        <w:rPr>
          <w:rFonts w:cs="Posterama"/>
        </w:rPr>
      </w:pPr>
    </w:p>
    <w:p w14:paraId="27DFC7C2"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4EFF28A1" w14:textId="629EBFBA"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2DC68972" w14:textId="6998EC60"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3493B5E7" w14:textId="77777777" w:rsidR="006049C5" w:rsidRPr="005D54ED" w:rsidRDefault="006049C5" w:rsidP="006049C5">
      <w:pPr>
        <w:tabs>
          <w:tab w:val="left" w:pos="851"/>
          <w:tab w:val="left" w:pos="993"/>
        </w:tabs>
        <w:rPr>
          <w:rFonts w:cs="Posterama"/>
          <w:bCs/>
        </w:rPr>
      </w:pPr>
    </w:p>
    <w:p w14:paraId="21B63071"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4CE320E2" w14:textId="77777777" w:rsidR="006049C5" w:rsidRPr="005D54ED" w:rsidRDefault="006049C5" w:rsidP="005D54ED">
      <w:pPr>
        <w:rPr>
          <w:rFonts w:cs="Posterama"/>
        </w:rPr>
      </w:pPr>
    </w:p>
    <w:p w14:paraId="5641F5FE" w14:textId="0FFB72AB" w:rsidR="006049C5" w:rsidRPr="009A7907" w:rsidRDefault="006049C5" w:rsidP="005C14E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hd w:val="clear" w:color="auto" w:fill="FFFFFF"/>
        </w:rPr>
      </w:pPr>
    </w:p>
    <w:p w14:paraId="0AB282E0" w14:textId="2E8D8E05" w:rsidR="006049C5" w:rsidRPr="00644425" w:rsidRDefault="006049C5" w:rsidP="005C14E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D5392A1" w14:textId="6BDCC707" w:rsidR="006049C5" w:rsidRPr="00D30038" w:rsidRDefault="006049C5" w:rsidP="005C14E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0A2D20BB" w14:textId="27FEDB91" w:rsidR="006049C5" w:rsidRPr="00D30038" w:rsidRDefault="006049C5" w:rsidP="005C14E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004D4B54" w14:textId="43CD8F28" w:rsidR="006049C5" w:rsidRPr="009578AC" w:rsidRDefault="006049C5" w:rsidP="005C14E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04F7B22" w14:textId="77777777" w:rsidR="006049C5" w:rsidRPr="009A3196" w:rsidRDefault="006049C5" w:rsidP="005C14E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743381DF" w14:textId="77777777" w:rsidR="006049C5" w:rsidRPr="00D30038" w:rsidRDefault="006049C5" w:rsidP="005C14E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770A2AEA" w14:textId="77777777" w:rsidR="006049C5" w:rsidRPr="009A3196" w:rsidRDefault="006049C5" w:rsidP="005C14E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6AB51FE1" w14:textId="103C5EF0" w:rsidR="006049C5" w:rsidRPr="00644425" w:rsidRDefault="006049C5" w:rsidP="005C14E0">
      <w:pPr>
        <w:widowControl w:val="0"/>
        <w:numPr>
          <w:ilvl w:val="0"/>
          <w:numId w:val="13"/>
        </w:numPr>
        <w:tabs>
          <w:tab w:val="left" w:pos="0"/>
        </w:tabs>
        <w:adjustRightInd w:val="0"/>
        <w:ind w:left="284" w:hanging="284"/>
        <w:jc w:val="both"/>
        <w:rPr>
          <w:rFonts w:cs="Posterama"/>
        </w:rPr>
      </w:pPr>
      <w:r w:rsidRPr="009A3196">
        <w:rPr>
          <w:rFonts w:cs="Posterama"/>
        </w:rPr>
        <w:lastRenderedPageBreak/>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BC4DD38" w14:textId="2A26BAE3" w:rsidR="006049C5" w:rsidRPr="009A7907" w:rsidRDefault="006049C5" w:rsidP="005C14E0">
      <w:pPr>
        <w:widowControl w:val="0"/>
        <w:numPr>
          <w:ilvl w:val="0"/>
          <w:numId w:val="21"/>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w:t>
      </w:r>
      <w:r w:rsidR="007F6CEE">
        <w:rPr>
          <w:rFonts w:cs="Posterama"/>
          <w:b/>
          <w:bCs/>
          <w:shd w:val="clear" w:color="auto" w:fill="FFFFFF"/>
        </w:rPr>
        <w:t>W</w:t>
      </w:r>
      <w:r w:rsidRPr="00BA1587">
        <w:rPr>
          <w:rFonts w:cs="Posterama"/>
          <w:b/>
          <w:bCs/>
          <w:shd w:val="clear" w:color="auto" w:fill="FFFFFF"/>
        </w:rPr>
        <w:t>ODOWE:</w:t>
      </w:r>
    </w:p>
    <w:p w14:paraId="3582078C" w14:textId="61438B5C" w:rsidR="00DE41EC" w:rsidRPr="00644425" w:rsidRDefault="00DE41EC" w:rsidP="005C14E0">
      <w:pPr>
        <w:pStyle w:val="Znak"/>
        <w:numPr>
          <w:ilvl w:val="0"/>
          <w:numId w:val="22"/>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06727465" w14:textId="7214C58F" w:rsidR="006049C5" w:rsidRPr="009A7907" w:rsidRDefault="006049C5" w:rsidP="005C14E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1B62D6DD" w14:textId="22964326" w:rsidR="00FF652A" w:rsidRPr="002E305C" w:rsidRDefault="00FF652A" w:rsidP="005C14E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39D99AC7" w14:textId="799ACF75" w:rsidR="00FF652A" w:rsidRPr="002E305C" w:rsidRDefault="00FF652A" w:rsidP="005C14E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6C138A80" w14:textId="4315C6B9" w:rsidR="00FF652A" w:rsidRPr="002E305C" w:rsidRDefault="00FF652A" w:rsidP="005C14E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44B531E8" w14:textId="35756D91" w:rsidR="00FF652A" w:rsidRPr="002E305C" w:rsidRDefault="00FF652A" w:rsidP="005C14E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6487036" w14:textId="13CD2FBA" w:rsidR="00FF652A" w:rsidRDefault="00FF652A" w:rsidP="005C14E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C1C64A9" w14:textId="38C4026D" w:rsidR="002D00C5" w:rsidRPr="00DE41EC" w:rsidRDefault="002D00C5" w:rsidP="005C14E0">
      <w:pPr>
        <w:pStyle w:val="Akapitzlist"/>
        <w:numPr>
          <w:ilvl w:val="0"/>
          <w:numId w:val="23"/>
        </w:numPr>
        <w:jc w:val="both"/>
      </w:pPr>
      <w:r w:rsidRPr="00DE41EC">
        <w:rPr>
          <w:rFonts w:eastAsia="Cambria" w:cs="Cambria"/>
        </w:rPr>
        <w:t>Oferta powinna być:</w:t>
      </w:r>
    </w:p>
    <w:p w14:paraId="0CA78033" w14:textId="6BE06145"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10EDD3E3"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6B9BEFAD" w14:textId="77777777" w:rsidR="00E77F69" w:rsidRDefault="00E77F69" w:rsidP="00E77F69">
      <w:pPr>
        <w:pStyle w:val="Bezodstpw"/>
        <w:ind w:left="720"/>
        <w:jc w:val="both"/>
        <w:rPr>
          <w:rFonts w:eastAsia="Cambria"/>
          <w:u w:val="single"/>
        </w:rPr>
      </w:pPr>
    </w:p>
    <w:p w14:paraId="0EE65727" w14:textId="066C907D" w:rsidR="00DE41EC" w:rsidRDefault="008E0B99"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2C56CF13" w14:textId="77777777" w:rsidR="00E77F69" w:rsidRDefault="00E77F69" w:rsidP="00E77F69">
      <w:pPr>
        <w:pStyle w:val="Bezodstpw"/>
        <w:ind w:left="720"/>
        <w:jc w:val="both"/>
        <w:rPr>
          <w:rFonts w:eastAsia="Cambria"/>
          <w:u w:val="single"/>
        </w:rPr>
      </w:pPr>
    </w:p>
    <w:p w14:paraId="35AA22AC"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5B010077"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507BC938"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A13258E" w14:textId="3CCE0744" w:rsidR="00E77F69" w:rsidRDefault="00DE41EC" w:rsidP="00DE41EC">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270341">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1672B6B8"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37E34A14" w14:textId="3D29DD14" w:rsidR="00DE41EC" w:rsidRPr="00DE41EC" w:rsidRDefault="00DE41EC" w:rsidP="00DE41EC">
      <w:pPr>
        <w:pStyle w:val="Akapitzlist"/>
        <w:pBdr>
          <w:top w:val="nil"/>
          <w:left w:val="nil"/>
          <w:bottom w:val="nil"/>
          <w:right w:val="nil"/>
          <w:between w:val="nil"/>
        </w:pBdr>
        <w:jc w:val="both"/>
        <w:rPr>
          <w:rFonts w:eastAsia="Cambria" w:cs="Cambria"/>
          <w:u w:val="single"/>
        </w:rPr>
      </w:pPr>
      <w:r w:rsidRPr="0091026A">
        <w:fldChar w:fldCharType="begin"/>
      </w:r>
      <w:r w:rsidRPr="0091026A">
        <w:instrText xml:space="preserve"> HYPERLINK "https://platformazakupowa.pl/strona/45-instrukcje" </w:instrText>
      </w:r>
      <w:r w:rsidRPr="0091026A">
        <w:fldChar w:fldCharType="separate"/>
      </w:r>
    </w:p>
    <w:p w14:paraId="5C71967F" w14:textId="259DA7DA" w:rsidR="00DE41EC" w:rsidRPr="00DE41EC" w:rsidRDefault="00DE41EC" w:rsidP="00DE41EC">
      <w:pPr>
        <w:pStyle w:val="Akapitzlist"/>
      </w:pPr>
      <w:r w:rsidRPr="0091026A">
        <w:fldChar w:fldCharType="end"/>
      </w:r>
    </w:p>
    <w:p w14:paraId="332736A2" w14:textId="1146A816" w:rsidR="00FE787B" w:rsidRPr="00DE41EC" w:rsidRDefault="00FE787B" w:rsidP="005C14E0">
      <w:pPr>
        <w:pStyle w:val="Akapitzlist"/>
        <w:numPr>
          <w:ilvl w:val="0"/>
          <w:numId w:val="23"/>
        </w:numPr>
        <w:jc w:val="both"/>
      </w:pPr>
      <w:r w:rsidRPr="00DE41EC">
        <w:rPr>
          <w:rFonts w:eastAsia="Calibri"/>
          <w:lang w:eastAsia="en-US"/>
        </w:rPr>
        <w:lastRenderedPageBreak/>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7A43A280" w14:textId="3BEC8A2E" w:rsidR="00EF089D" w:rsidRDefault="00EF089D" w:rsidP="005C14E0">
      <w:pPr>
        <w:pStyle w:val="Akapitzlist"/>
        <w:numPr>
          <w:ilvl w:val="0"/>
          <w:numId w:val="23"/>
        </w:numPr>
        <w:jc w:val="both"/>
      </w:pPr>
      <w:r w:rsidRPr="00481186">
        <w:t xml:space="preserve">Wykonawca oznacza czy dany plik zawiera jawne/niejawne oraz czy zawiera/nie zawiera dane osobowe. </w:t>
      </w:r>
    </w:p>
    <w:p w14:paraId="5E95DA4B" w14:textId="11666374" w:rsidR="00FE787B" w:rsidRDefault="00FE787B" w:rsidP="005C14E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5E45CCB" w14:textId="4A7EE25C" w:rsidR="00FE787B" w:rsidRDefault="00FE787B" w:rsidP="005C14E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4C8B7A8" w14:textId="0EFF2820" w:rsidR="00FE787B" w:rsidRPr="00DE41EC" w:rsidRDefault="00FE787B" w:rsidP="005C14E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33A6EB0" w14:textId="2E4D9CC6" w:rsidR="00FE787B" w:rsidRDefault="00FE787B" w:rsidP="005C14E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3B53ACB" w14:textId="339CAE53" w:rsidR="00FE787B" w:rsidRPr="00DE41EC" w:rsidRDefault="00FE787B" w:rsidP="005C14E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A9D441A" w14:textId="0DACDB1E" w:rsidR="00FE787B" w:rsidRDefault="00FE787B" w:rsidP="005C14E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278C7883" w14:textId="220329CA" w:rsidR="00464E61" w:rsidRPr="00464E61" w:rsidRDefault="00FE787B" w:rsidP="005C14E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670141E1" w14:textId="27955938" w:rsidR="00DE41EC" w:rsidRPr="00DE41EC" w:rsidRDefault="00DE41EC" w:rsidP="00464E61">
      <w:pPr>
        <w:pStyle w:val="Akapitzlist"/>
        <w:jc w:val="both"/>
        <w:rPr>
          <w:u w:val="single"/>
        </w:rPr>
      </w:pPr>
      <w:r w:rsidRPr="00DE41EC">
        <w:rPr>
          <w:rFonts w:eastAsia="Verdana" w:cs="Verdana"/>
          <w:u w:val="single"/>
        </w:rPr>
        <w:t xml:space="preserve"> </w:t>
      </w:r>
    </w:p>
    <w:p w14:paraId="33B750F8" w14:textId="77777777" w:rsidR="00DE41EC" w:rsidRPr="00DE41EC" w:rsidRDefault="00DE41EC" w:rsidP="005C14E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A083F" w14:textId="77777777" w:rsidR="00DE41EC" w:rsidRPr="00DE41EC" w:rsidRDefault="00DE41EC" w:rsidP="005C14E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88B134D" w14:textId="4156331E" w:rsidR="00FE787B" w:rsidRPr="00DE41EC" w:rsidRDefault="00FE787B" w:rsidP="005C14E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6A705167" w14:textId="5D56BA5A" w:rsidR="00FE787B" w:rsidRPr="00DE41EC" w:rsidRDefault="00FE787B" w:rsidP="005C14E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71EFD3DA" w14:textId="38E97499" w:rsidR="00FE787B" w:rsidRPr="00DE41EC" w:rsidRDefault="00FE787B" w:rsidP="005C14E0">
      <w:pPr>
        <w:pStyle w:val="Akapitzlist"/>
        <w:numPr>
          <w:ilvl w:val="0"/>
          <w:numId w:val="23"/>
        </w:numPr>
        <w:rPr>
          <w:u w:val="single"/>
        </w:rPr>
      </w:pPr>
      <w:r w:rsidRPr="00481186">
        <w:lastRenderedPageBreak/>
        <w:t>Dokumenty lub oświadczenia w języku obcym winny być składane wraz z tłumaczeniem na język polski.</w:t>
      </w:r>
    </w:p>
    <w:p w14:paraId="15B25429" w14:textId="7FC1C107" w:rsidR="00347D82" w:rsidRPr="00416854" w:rsidRDefault="006049C5" w:rsidP="005C14E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7C223ABD" w14:textId="103DE958"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je</w:t>
      </w:r>
      <w:r w:rsidRPr="00CE38B9">
        <w:rPr>
          <w:rFonts w:cs="Posterama"/>
          <w:shd w:val="clear" w:color="auto" w:fill="FFFFFF"/>
        </w:rPr>
        <w:t>st do dnia</w:t>
      </w:r>
      <w:r w:rsidR="009578AC" w:rsidRPr="00CE38B9">
        <w:rPr>
          <w:rFonts w:cs="Posterama"/>
          <w:shd w:val="clear" w:color="auto" w:fill="FFFFFF"/>
        </w:rPr>
        <w:t xml:space="preserve"> </w:t>
      </w:r>
      <w:r w:rsidR="005C14E0" w:rsidRPr="005C14E0">
        <w:rPr>
          <w:rFonts w:cs="Posterama"/>
          <w:b/>
          <w:color w:val="FF0000"/>
          <w:shd w:val="clear" w:color="auto" w:fill="FFFFFF"/>
        </w:rPr>
        <w:t>31</w:t>
      </w:r>
      <w:r w:rsidR="0071123A" w:rsidRPr="005C14E0">
        <w:rPr>
          <w:rFonts w:cs="Posterama"/>
          <w:b/>
          <w:color w:val="FF0000"/>
          <w:shd w:val="clear" w:color="auto" w:fill="FFFFFF"/>
        </w:rPr>
        <w:t>.01.</w:t>
      </w:r>
      <w:r w:rsidR="00586004" w:rsidRPr="005C14E0">
        <w:rPr>
          <w:rFonts w:cs="Posterama"/>
          <w:b/>
          <w:color w:val="FF0000"/>
          <w:shd w:val="clear" w:color="auto" w:fill="FFFFFF"/>
        </w:rPr>
        <w:t>202</w:t>
      </w:r>
      <w:r w:rsidR="0071123A" w:rsidRPr="005C14E0">
        <w:rPr>
          <w:rFonts w:cs="Posterama"/>
          <w:b/>
          <w:color w:val="FF0000"/>
          <w:shd w:val="clear" w:color="auto" w:fill="FFFFFF"/>
        </w:rPr>
        <w:t>3</w:t>
      </w:r>
      <w:r w:rsidRPr="005C14E0">
        <w:rPr>
          <w:rFonts w:cs="Posterama"/>
          <w:color w:val="FF0000"/>
          <w:shd w:val="clear" w:color="auto" w:fill="FFFFFF"/>
        </w:rPr>
        <w:t xml:space="preserve"> r. </w:t>
      </w:r>
      <w:r w:rsidRPr="003F2265">
        <w:rPr>
          <w:rFonts w:cs="Posterama"/>
          <w:shd w:val="clear" w:color="auto" w:fill="FFFFFF"/>
        </w:rPr>
        <w:t>(włącznie) w związku z tym, że bieg terminu związania ofertą rozpoczyna się wraz z upływem terminu składania ofert.</w:t>
      </w:r>
    </w:p>
    <w:p w14:paraId="18EE4752"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6A36498" w14:textId="4717311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0023A410" w14:textId="39941DF1" w:rsidR="006049C5" w:rsidRPr="00815A64" w:rsidRDefault="006049C5" w:rsidP="005C14E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72599D67" w14:textId="77777777" w:rsidR="006049C5" w:rsidRPr="00695E60" w:rsidRDefault="006049C5" w:rsidP="005C14E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72F85CF8" w14:textId="77777777" w:rsidR="006049C5" w:rsidRPr="00695E60" w:rsidRDefault="006049C5" w:rsidP="005C14E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3D139B8B" w14:textId="67981B8F" w:rsidR="006049C5" w:rsidRPr="00746398" w:rsidRDefault="006049C5" w:rsidP="005C14E0">
      <w:pPr>
        <w:widowControl w:val="0"/>
        <w:numPr>
          <w:ilvl w:val="0"/>
          <w:numId w:val="12"/>
        </w:numPr>
        <w:autoSpaceDE w:val="0"/>
        <w:autoSpaceDN w:val="0"/>
        <w:adjustRightInd w:val="0"/>
        <w:jc w:val="both"/>
        <w:textAlignment w:val="baseline"/>
        <w:rPr>
          <w:rFonts w:cs="Posterama"/>
          <w:b/>
          <w:bCs/>
        </w:rPr>
      </w:pPr>
      <w:r w:rsidRPr="00746398">
        <w:rPr>
          <w:rFonts w:cs="Posterama"/>
        </w:rPr>
        <w:t>Kwota wadium (na cały przedmiot zamówienia) wynosi:</w:t>
      </w:r>
      <w:r w:rsidR="00FB05ED">
        <w:rPr>
          <w:rFonts w:cs="Posterama"/>
        </w:rPr>
        <w:t xml:space="preserve"> </w:t>
      </w:r>
      <w:r w:rsidR="00886470">
        <w:rPr>
          <w:rFonts w:cs="Posterama"/>
          <w:b/>
          <w:bCs/>
        </w:rPr>
        <w:t>59 414,00</w:t>
      </w:r>
      <w:r w:rsidRPr="00746398">
        <w:rPr>
          <w:rFonts w:cs="Posterama"/>
          <w:b/>
          <w:bCs/>
        </w:rPr>
        <w:t xml:space="preserve">  zł. </w:t>
      </w:r>
    </w:p>
    <w:p w14:paraId="3442EA4E" w14:textId="77777777" w:rsidR="006049C5" w:rsidRPr="00746398" w:rsidRDefault="006049C5" w:rsidP="005C14E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14:paraId="06237EC4" w14:textId="0621385A" w:rsidR="006049C5" w:rsidRPr="00746398" w:rsidRDefault="006049C5" w:rsidP="006049C5">
      <w:pPr>
        <w:autoSpaceDE w:val="0"/>
        <w:autoSpaceDN w:val="0"/>
        <w:ind w:left="550"/>
        <w:rPr>
          <w:rFonts w:cs="Posterama"/>
        </w:rPr>
      </w:pPr>
      <w:r w:rsidRPr="00746398">
        <w:rPr>
          <w:rFonts w:cs="Posterama"/>
        </w:rPr>
        <w:t xml:space="preserve">Pakiet  1: </w:t>
      </w:r>
      <w:r w:rsidR="00351ECB">
        <w:rPr>
          <w:rFonts w:cs="Posterama"/>
        </w:rPr>
        <w:t xml:space="preserve">    </w:t>
      </w:r>
      <w:r w:rsidR="00A15066">
        <w:rPr>
          <w:rFonts w:cs="Posterama"/>
        </w:rPr>
        <w:t xml:space="preserve">  </w:t>
      </w:r>
      <w:r w:rsidR="00886470">
        <w:rPr>
          <w:rFonts w:cs="Posterama"/>
        </w:rPr>
        <w:t xml:space="preserve">   </w:t>
      </w:r>
      <w:r w:rsidR="00A15066">
        <w:rPr>
          <w:rFonts w:cs="Posterama"/>
        </w:rPr>
        <w:t xml:space="preserve"> </w:t>
      </w:r>
      <w:r w:rsidR="00886470">
        <w:rPr>
          <w:rFonts w:cs="Posterama"/>
        </w:rPr>
        <w:t>673,00</w:t>
      </w:r>
      <w:r w:rsidR="00A15066">
        <w:rPr>
          <w:rFonts w:cs="Posterama"/>
        </w:rPr>
        <w:t xml:space="preserve"> zł</w:t>
      </w:r>
    </w:p>
    <w:p w14:paraId="1AC2E32C" w14:textId="580A3D0C" w:rsidR="006049C5" w:rsidRPr="00746398" w:rsidRDefault="006049C5" w:rsidP="006049C5">
      <w:pPr>
        <w:autoSpaceDE w:val="0"/>
        <w:autoSpaceDN w:val="0"/>
        <w:ind w:left="550"/>
        <w:rPr>
          <w:rFonts w:cs="Posterama"/>
        </w:rPr>
      </w:pPr>
      <w:r w:rsidRPr="00746398">
        <w:rPr>
          <w:rFonts w:cs="Posterama"/>
        </w:rPr>
        <w:t xml:space="preserve">Pakiet  2: </w:t>
      </w:r>
      <w:r w:rsidR="00351ECB">
        <w:rPr>
          <w:rFonts w:cs="Posterama"/>
        </w:rPr>
        <w:t xml:space="preserve">   </w:t>
      </w:r>
      <w:r w:rsidRPr="00746398">
        <w:rPr>
          <w:rFonts w:cs="Posterama"/>
        </w:rPr>
        <w:t xml:space="preserve"> </w:t>
      </w:r>
      <w:r w:rsidR="00534759">
        <w:rPr>
          <w:rFonts w:cs="Posterama"/>
        </w:rPr>
        <w:t xml:space="preserve">  </w:t>
      </w:r>
      <w:r w:rsidR="00886470">
        <w:rPr>
          <w:rFonts w:cs="Posterama"/>
        </w:rPr>
        <w:t xml:space="preserve"> 1.057,00 </w:t>
      </w:r>
      <w:r w:rsidR="00A15066">
        <w:rPr>
          <w:rFonts w:cs="Posterama"/>
        </w:rPr>
        <w:t>zł</w:t>
      </w:r>
    </w:p>
    <w:p w14:paraId="4191CAC7" w14:textId="7DFCBB8C" w:rsidR="006049C5" w:rsidRPr="00746398" w:rsidRDefault="006049C5" w:rsidP="006049C5">
      <w:pPr>
        <w:autoSpaceDE w:val="0"/>
        <w:autoSpaceDN w:val="0"/>
        <w:ind w:left="550"/>
        <w:rPr>
          <w:rFonts w:cs="Posterama"/>
        </w:rPr>
      </w:pPr>
      <w:r w:rsidRPr="00746398">
        <w:rPr>
          <w:rFonts w:cs="Posterama"/>
        </w:rPr>
        <w:t xml:space="preserve">Pakiet  3: </w:t>
      </w:r>
      <w:r w:rsidR="00351ECB">
        <w:rPr>
          <w:rFonts w:cs="Posterama"/>
        </w:rPr>
        <w:t xml:space="preserve">   </w:t>
      </w:r>
      <w:r w:rsidRPr="00746398">
        <w:rPr>
          <w:rFonts w:cs="Posterama"/>
        </w:rPr>
        <w:t xml:space="preserve"> </w:t>
      </w:r>
      <w:r w:rsidR="00886470">
        <w:rPr>
          <w:rFonts w:cs="Posterama"/>
        </w:rPr>
        <w:t xml:space="preserve">  </w:t>
      </w:r>
      <w:r w:rsidR="00534759">
        <w:rPr>
          <w:rFonts w:cs="Posterama"/>
        </w:rPr>
        <w:t xml:space="preserve"> </w:t>
      </w:r>
      <w:r w:rsidR="00886470">
        <w:rPr>
          <w:rFonts w:cs="Posterama"/>
        </w:rPr>
        <w:t>4.732,00</w:t>
      </w:r>
      <w:r w:rsidR="00A15066">
        <w:rPr>
          <w:rFonts w:cs="Posterama"/>
        </w:rPr>
        <w:t xml:space="preserve"> zł</w:t>
      </w:r>
    </w:p>
    <w:p w14:paraId="164E2D00" w14:textId="63B3D322" w:rsidR="00746398" w:rsidRPr="00746398" w:rsidRDefault="00746398" w:rsidP="006049C5">
      <w:pPr>
        <w:autoSpaceDE w:val="0"/>
        <w:autoSpaceDN w:val="0"/>
        <w:ind w:left="550"/>
        <w:rPr>
          <w:rFonts w:cs="Posterama"/>
        </w:rPr>
      </w:pPr>
      <w:r w:rsidRPr="00746398">
        <w:rPr>
          <w:rFonts w:cs="Posterama"/>
        </w:rPr>
        <w:t xml:space="preserve">Pakiet 4: </w:t>
      </w:r>
      <w:r w:rsidR="00270341">
        <w:rPr>
          <w:rFonts w:cs="Posterama"/>
        </w:rPr>
        <w:t xml:space="preserve">    </w:t>
      </w:r>
      <w:r w:rsidR="00886470">
        <w:rPr>
          <w:rFonts w:cs="Posterama"/>
        </w:rPr>
        <w:t xml:space="preserve">      </w:t>
      </w:r>
      <w:r w:rsidR="00534759">
        <w:rPr>
          <w:rFonts w:cs="Posterama"/>
        </w:rPr>
        <w:t xml:space="preserve"> </w:t>
      </w:r>
      <w:r w:rsidR="00886470">
        <w:rPr>
          <w:rFonts w:cs="Posterama"/>
        </w:rPr>
        <w:t>598,00</w:t>
      </w:r>
      <w:r w:rsidR="00A15066">
        <w:rPr>
          <w:rFonts w:cs="Posterama"/>
        </w:rPr>
        <w:t xml:space="preserve"> zł</w:t>
      </w:r>
    </w:p>
    <w:p w14:paraId="50210C07" w14:textId="13AD70C4" w:rsidR="00746398" w:rsidRDefault="00746398" w:rsidP="006049C5">
      <w:pPr>
        <w:autoSpaceDE w:val="0"/>
        <w:autoSpaceDN w:val="0"/>
        <w:ind w:left="550"/>
        <w:rPr>
          <w:rFonts w:cs="Posterama"/>
        </w:rPr>
      </w:pPr>
      <w:r w:rsidRPr="00746398">
        <w:rPr>
          <w:rFonts w:cs="Posterama"/>
        </w:rPr>
        <w:t xml:space="preserve">Pakiet 5: </w:t>
      </w:r>
      <w:r w:rsidR="00351ECB">
        <w:rPr>
          <w:rFonts w:cs="Posterama"/>
        </w:rPr>
        <w:t xml:space="preserve">    </w:t>
      </w:r>
      <w:r w:rsidRPr="00746398">
        <w:rPr>
          <w:rFonts w:cs="Posterama"/>
        </w:rPr>
        <w:t xml:space="preserve"> </w:t>
      </w:r>
      <w:r w:rsidR="00B56706">
        <w:rPr>
          <w:rFonts w:cs="Posterama"/>
        </w:rPr>
        <w:t xml:space="preserve">  </w:t>
      </w:r>
      <w:r w:rsidR="00886470">
        <w:rPr>
          <w:rFonts w:cs="Posterama"/>
        </w:rPr>
        <w:t>1.096,00</w:t>
      </w:r>
      <w:r w:rsidR="00A15066">
        <w:rPr>
          <w:rFonts w:cs="Posterama"/>
        </w:rPr>
        <w:t xml:space="preserve"> zł</w:t>
      </w:r>
    </w:p>
    <w:p w14:paraId="669A03AE" w14:textId="4A6DB70D" w:rsidR="00886470" w:rsidRDefault="00886470" w:rsidP="006049C5">
      <w:pPr>
        <w:autoSpaceDE w:val="0"/>
        <w:autoSpaceDN w:val="0"/>
        <w:ind w:left="550"/>
        <w:rPr>
          <w:rFonts w:cs="Posterama"/>
        </w:rPr>
      </w:pPr>
      <w:r>
        <w:rPr>
          <w:rFonts w:cs="Posterama"/>
        </w:rPr>
        <w:t xml:space="preserve">Pakiet 6:        4.440,00 zł </w:t>
      </w:r>
    </w:p>
    <w:p w14:paraId="3D8C2086" w14:textId="1A803732" w:rsidR="00886470" w:rsidRDefault="00886470" w:rsidP="006049C5">
      <w:pPr>
        <w:autoSpaceDE w:val="0"/>
        <w:autoSpaceDN w:val="0"/>
        <w:ind w:left="550"/>
        <w:rPr>
          <w:rFonts w:cs="Posterama"/>
        </w:rPr>
      </w:pPr>
      <w:r>
        <w:rPr>
          <w:rFonts w:cs="Posterama"/>
        </w:rPr>
        <w:t xml:space="preserve">Pakiet 7:        2.853,00 zł </w:t>
      </w:r>
    </w:p>
    <w:p w14:paraId="7EF98288" w14:textId="3096917D" w:rsidR="00886470" w:rsidRDefault="00886470" w:rsidP="006049C5">
      <w:pPr>
        <w:autoSpaceDE w:val="0"/>
        <w:autoSpaceDN w:val="0"/>
        <w:ind w:left="550"/>
        <w:rPr>
          <w:rFonts w:cs="Posterama"/>
        </w:rPr>
      </w:pPr>
      <w:r>
        <w:rPr>
          <w:rFonts w:cs="Posterama"/>
        </w:rPr>
        <w:t xml:space="preserve">Pakiet 8:            469,00 zł </w:t>
      </w:r>
    </w:p>
    <w:p w14:paraId="4C248887" w14:textId="43D23256" w:rsidR="00886470" w:rsidRDefault="00886470" w:rsidP="006049C5">
      <w:pPr>
        <w:autoSpaceDE w:val="0"/>
        <w:autoSpaceDN w:val="0"/>
        <w:ind w:left="550"/>
        <w:rPr>
          <w:rFonts w:cs="Posterama"/>
        </w:rPr>
      </w:pPr>
      <w:r>
        <w:rPr>
          <w:rFonts w:cs="Posterama"/>
        </w:rPr>
        <w:t xml:space="preserve">Pakiet 9:            655,00 zł </w:t>
      </w:r>
    </w:p>
    <w:p w14:paraId="1B583836" w14:textId="040C2C1D" w:rsidR="00886470" w:rsidRDefault="00886470" w:rsidP="006049C5">
      <w:pPr>
        <w:autoSpaceDE w:val="0"/>
        <w:autoSpaceDN w:val="0"/>
        <w:ind w:left="550"/>
        <w:rPr>
          <w:rFonts w:cs="Posterama"/>
        </w:rPr>
      </w:pPr>
      <w:r>
        <w:rPr>
          <w:rFonts w:cs="Posterama"/>
        </w:rPr>
        <w:t xml:space="preserve">Pakiet 10:         165,00 zł </w:t>
      </w:r>
    </w:p>
    <w:p w14:paraId="6835BF94" w14:textId="71E1D76B" w:rsidR="00886470" w:rsidRDefault="00886470" w:rsidP="006049C5">
      <w:pPr>
        <w:autoSpaceDE w:val="0"/>
        <w:autoSpaceDN w:val="0"/>
        <w:ind w:left="550"/>
        <w:rPr>
          <w:rFonts w:cs="Posterama"/>
        </w:rPr>
      </w:pPr>
      <w:r>
        <w:rPr>
          <w:rFonts w:cs="Posterama"/>
        </w:rPr>
        <w:t xml:space="preserve">Pakiet 11:         936,00 zł </w:t>
      </w:r>
    </w:p>
    <w:p w14:paraId="62050071" w14:textId="591415E1" w:rsidR="00886470" w:rsidRDefault="00886470" w:rsidP="006049C5">
      <w:pPr>
        <w:autoSpaceDE w:val="0"/>
        <w:autoSpaceDN w:val="0"/>
        <w:ind w:left="550"/>
        <w:rPr>
          <w:rFonts w:cs="Posterama"/>
        </w:rPr>
      </w:pPr>
      <w:r>
        <w:rPr>
          <w:rFonts w:cs="Posterama"/>
        </w:rPr>
        <w:t xml:space="preserve">Pakiet 12:         755,00 zł </w:t>
      </w:r>
    </w:p>
    <w:p w14:paraId="1FE6172E" w14:textId="51FC0A4A" w:rsidR="00886470" w:rsidRDefault="00886470" w:rsidP="006049C5">
      <w:pPr>
        <w:autoSpaceDE w:val="0"/>
        <w:autoSpaceDN w:val="0"/>
        <w:ind w:left="550"/>
        <w:rPr>
          <w:rFonts w:cs="Posterama"/>
        </w:rPr>
      </w:pPr>
      <w:r>
        <w:rPr>
          <w:rFonts w:cs="Posterama"/>
        </w:rPr>
        <w:t xml:space="preserve">Pakiet 13:      7.657,00 zł </w:t>
      </w:r>
    </w:p>
    <w:p w14:paraId="72982E3B" w14:textId="5B5BACBB" w:rsidR="00886470" w:rsidRDefault="00886470" w:rsidP="006049C5">
      <w:pPr>
        <w:autoSpaceDE w:val="0"/>
        <w:autoSpaceDN w:val="0"/>
        <w:ind w:left="550"/>
        <w:rPr>
          <w:rFonts w:cs="Posterama"/>
        </w:rPr>
      </w:pPr>
      <w:r>
        <w:rPr>
          <w:rFonts w:cs="Posterama"/>
        </w:rPr>
        <w:t xml:space="preserve">Pakiet 14:      7.758,00 zł </w:t>
      </w:r>
    </w:p>
    <w:p w14:paraId="5123896B" w14:textId="46D44F72" w:rsidR="00886470" w:rsidRDefault="00886470" w:rsidP="006049C5">
      <w:pPr>
        <w:autoSpaceDE w:val="0"/>
        <w:autoSpaceDN w:val="0"/>
        <w:ind w:left="550"/>
        <w:rPr>
          <w:rFonts w:cs="Posterama"/>
        </w:rPr>
      </w:pPr>
      <w:r>
        <w:rPr>
          <w:rFonts w:cs="Posterama"/>
        </w:rPr>
        <w:t xml:space="preserve">Pakiet 15:          920,00 zł </w:t>
      </w:r>
    </w:p>
    <w:p w14:paraId="66FE5A1F" w14:textId="347AD202" w:rsidR="00886470" w:rsidRDefault="00886470" w:rsidP="006049C5">
      <w:pPr>
        <w:autoSpaceDE w:val="0"/>
        <w:autoSpaceDN w:val="0"/>
        <w:ind w:left="550"/>
        <w:rPr>
          <w:rFonts w:cs="Posterama"/>
        </w:rPr>
      </w:pPr>
      <w:r>
        <w:rPr>
          <w:rFonts w:cs="Posterama"/>
        </w:rPr>
        <w:t xml:space="preserve">Pakiet 16:  nie jest wymagane </w:t>
      </w:r>
    </w:p>
    <w:p w14:paraId="59F8AFBD" w14:textId="7006935D" w:rsidR="00886470" w:rsidRDefault="00886470" w:rsidP="006049C5">
      <w:pPr>
        <w:autoSpaceDE w:val="0"/>
        <w:autoSpaceDN w:val="0"/>
        <w:ind w:left="550"/>
        <w:rPr>
          <w:rFonts w:cs="Posterama"/>
        </w:rPr>
      </w:pPr>
      <w:r>
        <w:rPr>
          <w:rFonts w:cs="Posterama"/>
        </w:rPr>
        <w:t xml:space="preserve">Pakiet 17:     17.637,00 zł </w:t>
      </w:r>
    </w:p>
    <w:p w14:paraId="66D7633A" w14:textId="1B4EAC45" w:rsidR="00886470" w:rsidRDefault="00886470" w:rsidP="006049C5">
      <w:pPr>
        <w:autoSpaceDE w:val="0"/>
        <w:autoSpaceDN w:val="0"/>
        <w:ind w:left="550"/>
        <w:rPr>
          <w:rFonts w:cs="Posterama"/>
        </w:rPr>
      </w:pPr>
      <w:r>
        <w:rPr>
          <w:rFonts w:cs="Posterama"/>
        </w:rPr>
        <w:lastRenderedPageBreak/>
        <w:t xml:space="preserve">Pakiet 18: nie jest wymagane </w:t>
      </w:r>
    </w:p>
    <w:p w14:paraId="70C6F269" w14:textId="4D238C81" w:rsidR="00886470" w:rsidRDefault="00886470" w:rsidP="006049C5">
      <w:pPr>
        <w:autoSpaceDE w:val="0"/>
        <w:autoSpaceDN w:val="0"/>
        <w:ind w:left="550"/>
        <w:rPr>
          <w:rFonts w:cs="Posterama"/>
        </w:rPr>
      </w:pPr>
      <w:r>
        <w:rPr>
          <w:rFonts w:cs="Posterama"/>
        </w:rPr>
        <w:t xml:space="preserve">Pakiet 19:         181,00 zł </w:t>
      </w:r>
    </w:p>
    <w:p w14:paraId="34338BF0" w14:textId="67D20D3F" w:rsidR="00886470" w:rsidRDefault="00886470" w:rsidP="006049C5">
      <w:pPr>
        <w:autoSpaceDE w:val="0"/>
        <w:autoSpaceDN w:val="0"/>
        <w:ind w:left="550"/>
        <w:rPr>
          <w:rFonts w:cs="Posterama"/>
        </w:rPr>
      </w:pPr>
      <w:r>
        <w:rPr>
          <w:rFonts w:cs="Posterama"/>
        </w:rPr>
        <w:t xml:space="preserve">Pakiet 20:         131,00 zł </w:t>
      </w:r>
    </w:p>
    <w:p w14:paraId="79209723" w14:textId="005328AB" w:rsidR="00886470" w:rsidRDefault="00886470" w:rsidP="006049C5">
      <w:pPr>
        <w:autoSpaceDE w:val="0"/>
        <w:autoSpaceDN w:val="0"/>
        <w:ind w:left="550"/>
        <w:rPr>
          <w:rFonts w:cs="Posterama"/>
        </w:rPr>
      </w:pPr>
      <w:r>
        <w:rPr>
          <w:rFonts w:cs="Posterama"/>
        </w:rPr>
        <w:t xml:space="preserve">Pakiet 21:         911,00 zł </w:t>
      </w:r>
    </w:p>
    <w:p w14:paraId="75A3A5BE" w14:textId="114BE87D" w:rsidR="00886470" w:rsidRDefault="00886470" w:rsidP="006049C5">
      <w:pPr>
        <w:autoSpaceDE w:val="0"/>
        <w:autoSpaceDN w:val="0"/>
        <w:ind w:left="550"/>
        <w:rPr>
          <w:rFonts w:cs="Posterama"/>
        </w:rPr>
      </w:pPr>
      <w:r>
        <w:rPr>
          <w:rFonts w:cs="Posterama"/>
        </w:rPr>
        <w:t xml:space="preserve">Pakiet 22:     3.618,00 zł </w:t>
      </w:r>
    </w:p>
    <w:p w14:paraId="6A3C06E2" w14:textId="2822B803" w:rsidR="00886470" w:rsidRPr="00746398" w:rsidRDefault="00886470" w:rsidP="006049C5">
      <w:pPr>
        <w:autoSpaceDE w:val="0"/>
        <w:autoSpaceDN w:val="0"/>
        <w:ind w:left="550"/>
        <w:rPr>
          <w:rFonts w:cs="Posterama"/>
        </w:rPr>
      </w:pPr>
      <w:r>
        <w:rPr>
          <w:rFonts w:cs="Posterama"/>
        </w:rPr>
        <w:t xml:space="preserve">Pakiet 23:     2.172,00 zł </w:t>
      </w:r>
    </w:p>
    <w:p w14:paraId="111D0C30" w14:textId="506C6B39" w:rsidR="006049C5" w:rsidRPr="00CE38B9" w:rsidRDefault="006049C5" w:rsidP="005C14E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dnia </w:t>
      </w:r>
      <w:r w:rsidR="005C14E0" w:rsidRPr="005C14E0">
        <w:rPr>
          <w:rFonts w:cs="Posterama"/>
          <w:b/>
          <w:color w:val="FF0000"/>
          <w:szCs w:val="18"/>
          <w:lang w:eastAsia="x-none"/>
        </w:rPr>
        <w:t>04.11</w:t>
      </w:r>
      <w:r w:rsidR="003F1DCA" w:rsidRPr="005C14E0">
        <w:rPr>
          <w:rFonts w:cs="Posterama"/>
          <w:b/>
          <w:color w:val="FF0000"/>
          <w:szCs w:val="18"/>
          <w:lang w:eastAsia="x-none"/>
        </w:rPr>
        <w:t>.</w:t>
      </w:r>
      <w:r w:rsidR="00586004" w:rsidRPr="005C14E0">
        <w:rPr>
          <w:rFonts w:cs="Posterama"/>
          <w:b/>
          <w:color w:val="FF0000"/>
          <w:szCs w:val="18"/>
          <w:lang w:eastAsia="x-none"/>
        </w:rPr>
        <w:t>2022</w:t>
      </w:r>
      <w:r w:rsidR="00695E60" w:rsidRPr="005C14E0">
        <w:rPr>
          <w:rFonts w:cs="Posterama"/>
          <w:b/>
          <w:color w:val="FF0000"/>
          <w:szCs w:val="18"/>
          <w:lang w:eastAsia="x-none"/>
        </w:rPr>
        <w:t xml:space="preserve"> </w:t>
      </w:r>
      <w:r w:rsidRPr="005C14E0">
        <w:rPr>
          <w:rFonts w:cs="Posterama"/>
          <w:b/>
          <w:color w:val="FF0000"/>
          <w:szCs w:val="18"/>
          <w:lang w:val="x-none" w:eastAsia="x-none"/>
        </w:rPr>
        <w:t xml:space="preserve">r. </w:t>
      </w:r>
      <w:r w:rsidRPr="00CE38B9">
        <w:rPr>
          <w:rFonts w:cs="Posterama"/>
          <w:szCs w:val="18"/>
          <w:lang w:val="x-none" w:eastAsia="x-none"/>
        </w:rPr>
        <w:t xml:space="preserve">do godz. </w:t>
      </w:r>
      <w:r w:rsidR="009622FF" w:rsidRPr="00CE38B9">
        <w:rPr>
          <w:rFonts w:cs="Posterama"/>
          <w:b/>
          <w:szCs w:val="18"/>
          <w:lang w:eastAsia="x-none"/>
        </w:rPr>
        <w:t>10</w:t>
      </w:r>
      <w:r w:rsidRPr="00CE38B9">
        <w:rPr>
          <w:rFonts w:cs="Posterama"/>
          <w:b/>
          <w:szCs w:val="18"/>
          <w:lang w:val="x-none" w:eastAsia="x-none"/>
        </w:rPr>
        <w:t>:00</w:t>
      </w:r>
      <w:r w:rsidRPr="00CE38B9">
        <w:rPr>
          <w:rFonts w:cs="Posterama"/>
          <w:szCs w:val="18"/>
          <w:lang w:val="x-none" w:eastAsia="x-none"/>
        </w:rPr>
        <w:t xml:space="preserve">. </w:t>
      </w:r>
    </w:p>
    <w:p w14:paraId="3B4AFE6A" w14:textId="6748BA70" w:rsidR="006049C5" w:rsidRPr="00CE38B9" w:rsidRDefault="006049C5" w:rsidP="005C14E0">
      <w:pPr>
        <w:widowControl w:val="0"/>
        <w:numPr>
          <w:ilvl w:val="0"/>
          <w:numId w:val="12"/>
        </w:numPr>
        <w:autoSpaceDE w:val="0"/>
        <w:autoSpaceDN w:val="0"/>
        <w:adjustRightInd w:val="0"/>
        <w:jc w:val="both"/>
        <w:textAlignment w:val="baseline"/>
        <w:rPr>
          <w:rFonts w:cs="Posterama"/>
          <w:b/>
          <w:bCs/>
        </w:rPr>
      </w:pPr>
      <w:r w:rsidRPr="00CE38B9">
        <w:rPr>
          <w:rFonts w:cs="Posterama"/>
          <w:szCs w:val="18"/>
          <w:lang w:val="x-none" w:eastAsia="x-none"/>
        </w:rPr>
        <w:t xml:space="preserve">Wadium wnoszone w pieniądzu należy </w:t>
      </w:r>
      <w:r w:rsidRPr="00CE38B9">
        <w:rPr>
          <w:rFonts w:cs="Posterama"/>
          <w:szCs w:val="18"/>
          <w:lang w:eastAsia="x-none"/>
        </w:rPr>
        <w:t xml:space="preserve">wnieść przelewem </w:t>
      </w:r>
      <w:r w:rsidRPr="00CE38B9">
        <w:rPr>
          <w:rFonts w:cs="Posterama"/>
          <w:szCs w:val="18"/>
          <w:lang w:val="x-none" w:eastAsia="x-none"/>
        </w:rPr>
        <w:t xml:space="preserve">na konto: </w:t>
      </w:r>
    </w:p>
    <w:p w14:paraId="6A7E18C6" w14:textId="77777777" w:rsidR="00A51C5C" w:rsidRPr="00CE38B9" w:rsidRDefault="00A51C5C" w:rsidP="00A51C5C">
      <w:pPr>
        <w:pBdr>
          <w:top w:val="nil"/>
          <w:left w:val="nil"/>
          <w:bottom w:val="nil"/>
          <w:right w:val="nil"/>
          <w:between w:val="nil"/>
        </w:pBdr>
        <w:jc w:val="center"/>
        <w:rPr>
          <w:b/>
          <w:bCs/>
          <w:sz w:val="24"/>
          <w:szCs w:val="24"/>
        </w:rPr>
      </w:pPr>
      <w:r w:rsidRPr="00CE38B9">
        <w:rPr>
          <w:rFonts w:cs="Posterama"/>
          <w:b/>
          <w:bCs/>
          <w:sz w:val="24"/>
          <w:szCs w:val="24"/>
          <w:lang w:eastAsia="x-none"/>
        </w:rPr>
        <w:t xml:space="preserve">Banku </w:t>
      </w:r>
      <w:r w:rsidRPr="00CE38B9">
        <w:rPr>
          <w:b/>
          <w:bCs/>
          <w:sz w:val="24"/>
          <w:szCs w:val="24"/>
        </w:rPr>
        <w:t>Millenium S.A. 57 1160 2202 0000 0003 1557 0460</w:t>
      </w:r>
    </w:p>
    <w:p w14:paraId="22A6A6DD" w14:textId="2D13CAD4" w:rsidR="006049C5" w:rsidRPr="00CE38B9" w:rsidRDefault="00A51C5C" w:rsidP="00815A64">
      <w:pPr>
        <w:pBdr>
          <w:top w:val="nil"/>
          <w:left w:val="nil"/>
          <w:bottom w:val="nil"/>
          <w:right w:val="nil"/>
          <w:between w:val="nil"/>
        </w:pBdr>
        <w:jc w:val="center"/>
        <w:rPr>
          <w:rFonts w:ascii="Tahoma" w:eastAsia="Tahoma" w:hAnsi="Tahoma" w:cs="Tahoma"/>
        </w:rPr>
      </w:pPr>
      <w:r w:rsidRPr="00CE38B9">
        <w:rPr>
          <w:rFonts w:ascii="Cambria" w:eastAsia="Cambria" w:hAnsi="Cambria" w:cs="Cambria"/>
        </w:rPr>
        <w:t xml:space="preserve">z dopiskiem; </w:t>
      </w:r>
      <w:r w:rsidRPr="00CE38B9">
        <w:rPr>
          <w:rFonts w:ascii="Cambria" w:eastAsia="Cambria" w:hAnsi="Cambria" w:cs="Cambria"/>
          <w:b/>
          <w:u w:val="single"/>
        </w:rPr>
        <w:t xml:space="preserve">Wadium- znak sprawy </w:t>
      </w:r>
      <w:r w:rsidR="00270341" w:rsidRPr="00CE38B9">
        <w:rPr>
          <w:rFonts w:ascii="Cambria" w:eastAsia="Cambria" w:hAnsi="Cambria" w:cs="Cambria"/>
          <w:b/>
          <w:u w:val="single"/>
        </w:rPr>
        <w:t xml:space="preserve">PN </w:t>
      </w:r>
      <w:r w:rsidR="00A91D26">
        <w:rPr>
          <w:rFonts w:ascii="Cambria" w:eastAsia="Cambria" w:hAnsi="Cambria" w:cs="Cambria"/>
          <w:b/>
          <w:u w:val="single"/>
        </w:rPr>
        <w:t>78</w:t>
      </w:r>
      <w:r w:rsidR="00586004" w:rsidRPr="00CE38B9">
        <w:rPr>
          <w:rFonts w:ascii="Cambria" w:eastAsia="Cambria" w:hAnsi="Cambria" w:cs="Cambria"/>
          <w:b/>
          <w:u w:val="single"/>
        </w:rPr>
        <w:t>-2022</w:t>
      </w:r>
      <w:r w:rsidRPr="00CE38B9">
        <w:rPr>
          <w:rFonts w:ascii="Cambria" w:eastAsia="Cambria" w:hAnsi="Cambria" w:cs="Cambria"/>
          <w:b/>
          <w:u w:val="single"/>
        </w:rPr>
        <w:t xml:space="preserve"> </w:t>
      </w:r>
      <w:r w:rsidRPr="00CE38B9">
        <w:rPr>
          <w:rFonts w:ascii="Cambria" w:eastAsia="Cambria" w:hAnsi="Cambria" w:cs="Cambria"/>
        </w:rPr>
        <w:t>oraz podanie numeru NIP Firmy</w:t>
      </w:r>
    </w:p>
    <w:p w14:paraId="6E5C36E9" w14:textId="77777777" w:rsidR="006049C5" w:rsidRPr="00CE38B9" w:rsidRDefault="006049C5" w:rsidP="005C14E0">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CE38B9" w:rsidRDefault="006049C5" w:rsidP="005C14E0">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1C174446" w14:textId="77777777" w:rsidR="006049C5" w:rsidRPr="00CE38B9" w:rsidRDefault="006049C5" w:rsidP="006049C5">
      <w:pPr>
        <w:shd w:val="clear" w:color="auto" w:fill="FFFFFF"/>
        <w:ind w:left="550"/>
        <w:rPr>
          <w:rFonts w:cs="Posterama"/>
        </w:rPr>
      </w:pPr>
      <w:r w:rsidRPr="00CE38B9">
        <w:rPr>
          <w:rStyle w:val="alb"/>
          <w:rFonts w:cs="Posterama"/>
        </w:rPr>
        <w:t xml:space="preserve">1) </w:t>
      </w:r>
      <w:r w:rsidRPr="00CE38B9">
        <w:rPr>
          <w:rFonts w:cs="Posterama"/>
        </w:rPr>
        <w:t>pieniądzu;</w:t>
      </w:r>
    </w:p>
    <w:p w14:paraId="43A2E0EF" w14:textId="77777777" w:rsidR="006049C5" w:rsidRPr="00CE38B9" w:rsidRDefault="006049C5" w:rsidP="006049C5">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A9C10CE" w14:textId="77777777" w:rsidR="006049C5" w:rsidRPr="00CE38B9" w:rsidRDefault="006049C5" w:rsidP="006049C5">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303DA2D4" w14:textId="77777777" w:rsidR="006049C5" w:rsidRPr="00CE38B9" w:rsidRDefault="006049C5" w:rsidP="006049C5">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(Dz. U. z 2019 r. poz. 310, 836 i 1572).</w:t>
      </w:r>
    </w:p>
    <w:p w14:paraId="479C5962" w14:textId="77777777" w:rsidR="006049C5" w:rsidRPr="00CE38B9" w:rsidRDefault="006049C5" w:rsidP="005C14E0">
      <w:pPr>
        <w:numPr>
          <w:ilvl w:val="0"/>
          <w:numId w:val="12"/>
        </w:numPr>
        <w:spacing w:after="40"/>
        <w:jc w:val="both"/>
        <w:rPr>
          <w:rFonts w:eastAsia="Calibri" w:cs="Posterama"/>
          <w:lang w:eastAsia="en-US"/>
        </w:rPr>
      </w:pPr>
      <w:r w:rsidRPr="00CE38B9">
        <w:rPr>
          <w:rFonts w:cs="Posterama"/>
          <w:lang w:val="x-none" w:eastAsia="x-none"/>
        </w:rPr>
        <w:t>Za termin wniesienia wadium uważa się dzień i godzinę wpływu środków na konto Zamawiającego</w:t>
      </w:r>
      <w:r w:rsidRPr="00CE38B9">
        <w:rPr>
          <w:rFonts w:cs="Posterama"/>
          <w:lang w:eastAsia="x-none"/>
        </w:rPr>
        <w:t xml:space="preserve"> (w pieniądzu)</w:t>
      </w:r>
      <w:r w:rsidRPr="00CE38B9">
        <w:rPr>
          <w:rFonts w:cs="Posterama"/>
          <w:lang w:val="x-none" w:eastAsia="x-none"/>
        </w:rPr>
        <w:t xml:space="preserve"> lub </w:t>
      </w:r>
      <w:r w:rsidRPr="00CE38B9">
        <w:rPr>
          <w:rFonts w:cs="Posterama"/>
          <w:lang w:eastAsia="x-none"/>
        </w:rPr>
        <w:t>wniesienie wadium przy użyciu środków komunikacji elektronicznej (w formie niepieniężnej).</w:t>
      </w:r>
    </w:p>
    <w:p w14:paraId="541DF18C" w14:textId="77777777" w:rsidR="006049C5" w:rsidRPr="00CE38B9" w:rsidRDefault="006049C5" w:rsidP="005C14E0">
      <w:pPr>
        <w:numPr>
          <w:ilvl w:val="0"/>
          <w:numId w:val="12"/>
        </w:numPr>
        <w:tabs>
          <w:tab w:val="num" w:pos="360"/>
          <w:tab w:val="num" w:pos="480"/>
        </w:tabs>
        <w:spacing w:after="40"/>
        <w:jc w:val="both"/>
        <w:rPr>
          <w:rFonts w:eastAsia="Calibri" w:cs="Posterama"/>
          <w:lang w:eastAsia="en-US"/>
        </w:rPr>
      </w:pPr>
      <w:r w:rsidRPr="00CE38B9">
        <w:rPr>
          <w:rFonts w:cs="Posterama"/>
          <w:lang w:val="x-none" w:eastAsia="x-none"/>
        </w:rPr>
        <w:t>Wadium wnoszone w formie gwarancji i poręczeń musi spełniać następujące wymogi:</w:t>
      </w:r>
    </w:p>
    <w:p w14:paraId="1BC865BF" w14:textId="50E2105D"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000452B0" w:rsidRPr="00CE38B9">
        <w:rPr>
          <w:rFonts w:cs="Posterama"/>
          <w:b/>
          <w:bCs/>
        </w:rPr>
        <w:t xml:space="preserve"> </w:t>
      </w:r>
      <w:r w:rsidR="00DC0289" w:rsidRPr="00CE38B9">
        <w:rPr>
          <w:rFonts w:cs="Posterama"/>
          <w:b/>
          <w:bCs/>
        </w:rPr>
        <w:t>MAZOWIECKIE CENTRUM REHABILITACJI „STOCER” Sp. z o.o.</w:t>
      </w:r>
      <w:r w:rsidRPr="00CE38B9">
        <w:rPr>
          <w:rFonts w:cs="Posterama"/>
        </w:rPr>
        <w:t>,</w:t>
      </w:r>
    </w:p>
    <w:p w14:paraId="71F41AB6" w14:textId="77777777"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3CB1BF83" w14:textId="77777777"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A0CE720" w14:textId="77777777" w:rsidR="006049C5" w:rsidRPr="00CE38B9" w:rsidRDefault="006049C5" w:rsidP="005C14E0">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09211E1" w:rsidR="006049C5" w:rsidRPr="00CE38B9" w:rsidRDefault="006049C5" w:rsidP="005C14E0">
      <w:pPr>
        <w:widowControl w:val="0"/>
        <w:numPr>
          <w:ilvl w:val="0"/>
          <w:numId w:val="12"/>
        </w:numPr>
        <w:tabs>
          <w:tab w:val="num" w:pos="480"/>
        </w:tabs>
        <w:adjustRightInd w:val="0"/>
        <w:jc w:val="both"/>
        <w:textAlignment w:val="baseline"/>
        <w:rPr>
          <w:rFonts w:cs="Posterama"/>
        </w:rPr>
      </w:pPr>
      <w:r w:rsidRPr="00CE38B9">
        <w:rPr>
          <w:rFonts w:cs="Posterama"/>
        </w:rPr>
        <w:t xml:space="preserve">Oferta </w:t>
      </w:r>
      <w:r w:rsidR="00815A64" w:rsidRPr="00CE38B9">
        <w:rPr>
          <w:rFonts w:cs="Posterama"/>
        </w:rPr>
        <w:t>W</w:t>
      </w:r>
      <w:r w:rsidRPr="00CE38B9">
        <w:rPr>
          <w:rFonts w:cs="Posterama"/>
        </w:rPr>
        <w:t>ykonawcy, który nie wniesie wadium lub wniesie w sposób nieprawidłowy zostanie odrzucona.</w:t>
      </w:r>
      <w:r w:rsidR="00815A64" w:rsidRPr="00CE38B9">
        <w:rPr>
          <w:rFonts w:cs="Posterama"/>
        </w:rPr>
        <w:t xml:space="preserve"> Podstawa prawna </w:t>
      </w:r>
      <w:r w:rsidR="00815A64" w:rsidRPr="00CE38B9">
        <w:rPr>
          <w:rFonts w:cs="Posterama"/>
          <w:b/>
          <w:bCs/>
        </w:rPr>
        <w:t>art. 226 ust. 1 pkt 14</w:t>
      </w:r>
      <w:r w:rsidR="00815A64" w:rsidRPr="00CE38B9">
        <w:rPr>
          <w:rFonts w:cs="Posterama"/>
        </w:rPr>
        <w:t xml:space="preserve"> p.z.p.</w:t>
      </w:r>
    </w:p>
    <w:p w14:paraId="4C20628F" w14:textId="27077125" w:rsidR="006049C5" w:rsidRPr="00CE38B9" w:rsidRDefault="006049C5" w:rsidP="005C14E0">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lastRenderedPageBreak/>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638C525C" w14:textId="77777777" w:rsidR="004E0786" w:rsidRPr="00CE38B9" w:rsidRDefault="004E0786" w:rsidP="004E0786">
      <w:pPr>
        <w:widowControl w:val="0"/>
        <w:adjustRightInd w:val="0"/>
        <w:ind w:left="550"/>
        <w:jc w:val="both"/>
        <w:textAlignment w:val="baseline"/>
        <w:rPr>
          <w:rFonts w:cs="Posterama"/>
        </w:rPr>
      </w:pPr>
    </w:p>
    <w:p w14:paraId="09B8F9FE" w14:textId="30E45E23" w:rsidR="006049C5" w:rsidRPr="00CE38B9" w:rsidRDefault="006049C5" w:rsidP="005C14E0">
      <w:pPr>
        <w:widowControl w:val="0"/>
        <w:numPr>
          <w:ilvl w:val="0"/>
          <w:numId w:val="21"/>
        </w:numPr>
        <w:adjustRightInd w:val="0"/>
        <w:ind w:left="426"/>
        <w:jc w:val="both"/>
        <w:textAlignment w:val="baseline"/>
        <w:rPr>
          <w:rFonts w:cs="Posterama"/>
          <w:b/>
          <w:bCs/>
          <w:shd w:val="clear" w:color="auto" w:fill="FFFFFF"/>
        </w:rPr>
      </w:pPr>
      <w:r w:rsidRPr="00CE38B9">
        <w:rPr>
          <w:rFonts w:cs="Posterama"/>
          <w:b/>
          <w:bCs/>
          <w:shd w:val="clear" w:color="auto" w:fill="FFFFFF"/>
        </w:rPr>
        <w:t>SPOSÓB I TERMIN SKŁADANIA OFERT ORAZ TERMIN ICH OTWARCIA:</w:t>
      </w:r>
    </w:p>
    <w:p w14:paraId="5C941D98" w14:textId="1A8C929E" w:rsidR="00F41DB4" w:rsidRPr="00CE38B9" w:rsidRDefault="005F7301" w:rsidP="005C14E0">
      <w:pPr>
        <w:widowControl w:val="0"/>
        <w:numPr>
          <w:ilvl w:val="0"/>
          <w:numId w:val="9"/>
        </w:numPr>
        <w:tabs>
          <w:tab w:val="num" w:pos="426"/>
        </w:tabs>
        <w:adjustRightInd w:val="0"/>
        <w:ind w:left="426"/>
        <w:jc w:val="both"/>
        <w:textAlignment w:val="baseline"/>
        <w:rPr>
          <w:rStyle w:val="Hipercze"/>
          <w:rFonts w:cs="Posterama"/>
          <w:color w:val="auto"/>
          <w:u w:val="none"/>
        </w:rPr>
      </w:pPr>
      <w:r w:rsidRPr="00CE38B9">
        <w:rPr>
          <w:rFonts w:cs="Posterama"/>
          <w:bCs/>
        </w:rPr>
        <w:t>O</w:t>
      </w:r>
      <w:r w:rsidRPr="00CE38B9">
        <w:rPr>
          <w:rFonts w:cs="Posterama"/>
        </w:rPr>
        <w:t xml:space="preserve">fertę wraz z wymaganymi oświadczeniami/dokumentami należy złożyć na Platformie pod </w:t>
      </w:r>
      <w:bookmarkStart w:id="2" w:name="_Hlk63320540"/>
      <w:r w:rsidRPr="00CE38B9">
        <w:rPr>
          <w:rFonts w:cs="Posterama"/>
        </w:rPr>
        <w:t>adresem:</w:t>
      </w:r>
      <w:r w:rsidRPr="00CE38B9">
        <w:rPr>
          <w:rFonts w:eastAsia="Calibri" w:cs="Posterama"/>
        </w:rPr>
        <w:t xml:space="preserve"> </w:t>
      </w:r>
      <w:hyperlink r:id="rId15" w:history="1">
        <w:r w:rsidRPr="00CE38B9">
          <w:rPr>
            <w:rStyle w:val="Hipercze"/>
            <w:rFonts w:ascii="Cambria" w:eastAsia="Calibri" w:hAnsi="Cambria"/>
            <w:b/>
            <w:color w:val="auto"/>
            <w:lang w:eastAsia="en-US"/>
          </w:rPr>
          <w:t>https://platformazakupowa.pl/pn/stocer/proceedings</w:t>
        </w:r>
      </w:hyperlink>
    </w:p>
    <w:p w14:paraId="31C6BD51" w14:textId="77777777" w:rsidR="00F41DB4" w:rsidRPr="00CE38B9" w:rsidRDefault="00F41DB4" w:rsidP="00F41DB4">
      <w:pPr>
        <w:widowControl w:val="0"/>
        <w:adjustRightInd w:val="0"/>
        <w:jc w:val="both"/>
        <w:textAlignment w:val="baseline"/>
        <w:rPr>
          <w:rFonts w:cs="Posterama"/>
        </w:rPr>
      </w:pPr>
    </w:p>
    <w:bookmarkEnd w:id="2"/>
    <w:p w14:paraId="4DC1D60A" w14:textId="15B5B413" w:rsidR="005F7301" w:rsidRPr="00CE38B9" w:rsidRDefault="005F7301" w:rsidP="005C14E0">
      <w:pPr>
        <w:widowControl w:val="0"/>
        <w:numPr>
          <w:ilvl w:val="0"/>
          <w:numId w:val="9"/>
        </w:numPr>
        <w:tabs>
          <w:tab w:val="num" w:pos="426"/>
        </w:tabs>
        <w:adjustRightInd w:val="0"/>
        <w:ind w:left="426"/>
        <w:jc w:val="both"/>
        <w:textAlignment w:val="baseline"/>
        <w:rPr>
          <w:rFonts w:cs="Posterama"/>
        </w:rPr>
      </w:pPr>
      <w:r w:rsidRPr="00CE38B9">
        <w:rPr>
          <w:rFonts w:cs="Posterama"/>
          <w:bCs/>
        </w:rPr>
        <w:t xml:space="preserve"> Termin składania ofert - </w:t>
      </w:r>
      <w:r w:rsidRPr="00CE38B9">
        <w:rPr>
          <w:rFonts w:cs="Posterama"/>
        </w:rPr>
        <w:t xml:space="preserve">do godz. </w:t>
      </w:r>
      <w:r w:rsidR="009622FF" w:rsidRPr="00CE38B9">
        <w:rPr>
          <w:rFonts w:cs="Posterama"/>
        </w:rPr>
        <w:t>10</w:t>
      </w:r>
      <w:r w:rsidRPr="00CE38B9">
        <w:rPr>
          <w:rFonts w:cs="Posterama"/>
          <w:b/>
        </w:rPr>
        <w:t xml:space="preserve"> :00</w:t>
      </w:r>
      <w:r w:rsidRPr="00CE38B9">
        <w:rPr>
          <w:rFonts w:cs="Posterama"/>
        </w:rPr>
        <w:t xml:space="preserve"> w dniu </w:t>
      </w:r>
      <w:r w:rsidR="005C14E0" w:rsidRPr="005C14E0">
        <w:rPr>
          <w:rFonts w:cs="Posterama"/>
          <w:b/>
          <w:color w:val="FF0000"/>
        </w:rPr>
        <w:t>04.11</w:t>
      </w:r>
      <w:r w:rsidR="003F1DCA" w:rsidRPr="005C14E0">
        <w:rPr>
          <w:rFonts w:cs="Posterama"/>
          <w:b/>
          <w:color w:val="FF0000"/>
        </w:rPr>
        <w:t>.</w:t>
      </w:r>
      <w:r w:rsidR="00586004" w:rsidRPr="005C14E0">
        <w:rPr>
          <w:rFonts w:cs="Posterama"/>
          <w:b/>
          <w:color w:val="FF0000"/>
        </w:rPr>
        <w:t>2022 r</w:t>
      </w:r>
      <w:r w:rsidRPr="005C14E0">
        <w:rPr>
          <w:rFonts w:cs="Posterama"/>
          <w:b/>
          <w:color w:val="FF0000"/>
        </w:rPr>
        <w:t>.</w:t>
      </w:r>
    </w:p>
    <w:p w14:paraId="730DE25D" w14:textId="0ED5D89A" w:rsidR="00A51C5C" w:rsidRPr="00CE38B9" w:rsidRDefault="00A51C5C" w:rsidP="005C14E0">
      <w:pPr>
        <w:widowControl w:val="0"/>
        <w:numPr>
          <w:ilvl w:val="0"/>
          <w:numId w:val="9"/>
        </w:numPr>
        <w:tabs>
          <w:tab w:val="num" w:pos="426"/>
        </w:tabs>
        <w:adjustRightInd w:val="0"/>
        <w:ind w:left="426"/>
        <w:jc w:val="both"/>
        <w:textAlignment w:val="baseline"/>
        <w:rPr>
          <w:rFonts w:cs="Posterama"/>
        </w:rPr>
      </w:pPr>
      <w:r w:rsidRPr="00CE38B9">
        <w:rPr>
          <w:rFonts w:cs="Posterama"/>
        </w:rPr>
        <w:t xml:space="preserve">Oferty nie mogą zostać złożone po terminie, ponieważ platforma uniemożliwia ich złożenie po wyznaczonej dacie. Platforma daje możliwość złożenia oferty po terminie, co wynika z treści </w:t>
      </w:r>
      <w:r w:rsidRPr="00CE38B9">
        <w:rPr>
          <w:rFonts w:cs="Posterama"/>
          <w:b/>
          <w:bCs/>
        </w:rPr>
        <w:t>art. 226 ust. 1 pkt 1</w:t>
      </w:r>
      <w:r w:rsidRPr="00CE38B9">
        <w:rPr>
          <w:rFonts w:cs="Posterama"/>
        </w:rPr>
        <w:t xml:space="preserve"> </w:t>
      </w:r>
      <w:r w:rsidR="000635BD" w:rsidRPr="00CE38B9">
        <w:rPr>
          <w:rFonts w:cs="Posterama"/>
        </w:rPr>
        <w:t>p.z.p.</w:t>
      </w:r>
      <w:r w:rsidRPr="00CE38B9">
        <w:rPr>
          <w:rFonts w:cs="Posterama"/>
        </w:rPr>
        <w:t xml:space="preserve"> mimo, iż </w:t>
      </w:r>
      <w:r w:rsidRPr="00CE38B9">
        <w:rPr>
          <w:rFonts w:cs="Posterama"/>
          <w:b/>
          <w:bCs/>
        </w:rPr>
        <w:t>art. 219 ust. 1</w:t>
      </w:r>
      <w:r w:rsidRPr="00CE38B9">
        <w:rPr>
          <w:rFonts w:cs="Posterama"/>
        </w:rPr>
        <w:t xml:space="preserve"> </w:t>
      </w:r>
      <w:r w:rsidR="000635BD" w:rsidRPr="00CE38B9">
        <w:rPr>
          <w:rFonts w:cs="Posterama"/>
        </w:rPr>
        <w:t>p.z.p.</w:t>
      </w:r>
      <w:r w:rsidRPr="00CE38B9">
        <w:rPr>
          <w:rFonts w:cs="Posterama"/>
        </w:rPr>
        <w:t xml:space="preserve"> de facto zabrania wykonawcy złożenie oferty po terminie. </w:t>
      </w:r>
    </w:p>
    <w:p w14:paraId="55B037EF" w14:textId="36AA2B32" w:rsidR="005F7301" w:rsidRPr="00CE38B9" w:rsidRDefault="005F7301" w:rsidP="00F41DB4">
      <w:pPr>
        <w:pBdr>
          <w:top w:val="nil"/>
          <w:left w:val="nil"/>
          <w:bottom w:val="nil"/>
          <w:right w:val="nil"/>
          <w:between w:val="nil"/>
        </w:pBdr>
        <w:ind w:left="227"/>
        <w:rPr>
          <w:rFonts w:ascii="Cambria" w:eastAsia="Cambria" w:hAnsi="Cambria" w:cs="Cambria"/>
          <w:b/>
          <w:u w:val="single"/>
        </w:rPr>
      </w:pPr>
      <w:r w:rsidRPr="00CE38B9">
        <w:rPr>
          <w:rFonts w:ascii="Cambria" w:eastAsia="Cambria" w:hAnsi="Cambria" w:cs="Cambria"/>
          <w:b/>
        </w:rPr>
        <w:t xml:space="preserve">Szczegółowa instrukcja dla Wykonawców dotycząca złożenia oferty znajduje się na stronie internetowej pod adresami : </w:t>
      </w:r>
      <w:hyperlink r:id="rId16">
        <w:r w:rsidRPr="00CE38B9">
          <w:rPr>
            <w:rFonts w:ascii="Cambria" w:eastAsia="Cambria" w:hAnsi="Cambria" w:cs="Cambria"/>
            <w:b/>
            <w:u w:val="single"/>
          </w:rPr>
          <w:t>https://platformazakupowa.pl/strona/1-regulamin</w:t>
        </w:r>
      </w:hyperlink>
      <w:r w:rsidR="00F41DB4" w:rsidRPr="00CE38B9">
        <w:rPr>
          <w:rFonts w:ascii="Cambria" w:eastAsia="Cambria" w:hAnsi="Cambria" w:cs="Cambria"/>
          <w:b/>
          <w:u w:val="single"/>
        </w:rPr>
        <w:t xml:space="preserve"> </w:t>
      </w:r>
      <w:r w:rsidR="009C74AA" w:rsidRPr="00CE38B9">
        <w:rPr>
          <w:rFonts w:ascii="Cambria" w:eastAsia="Cambria" w:hAnsi="Cambria" w:cs="Cambria"/>
        </w:rPr>
        <w:t xml:space="preserve"> </w:t>
      </w:r>
      <w:r w:rsidRPr="00CE38B9">
        <w:rPr>
          <w:rFonts w:ascii="Cambria" w:eastAsia="Cambria" w:hAnsi="Cambria" w:cs="Cambria"/>
          <w:b/>
        </w:rPr>
        <w:t xml:space="preserve">oraz  </w:t>
      </w:r>
      <w:hyperlink r:id="rId17">
        <w:r w:rsidRPr="00CE38B9">
          <w:rPr>
            <w:rFonts w:ascii="Cambria" w:eastAsia="Cambria" w:hAnsi="Cambria" w:cs="Cambria"/>
            <w:b/>
            <w:u w:val="single"/>
          </w:rPr>
          <w:t>https://platformazakupowa.pl/strona/45-instrukcje</w:t>
        </w:r>
      </w:hyperlink>
      <w:r w:rsidRPr="00CE38B9">
        <w:rPr>
          <w:rFonts w:ascii="Cambria" w:eastAsia="Cambria" w:hAnsi="Cambria" w:cs="Cambria"/>
          <w:b/>
        </w:rPr>
        <w:t>.</w:t>
      </w:r>
    </w:p>
    <w:p w14:paraId="645E9D58" w14:textId="77777777" w:rsidR="005F7301" w:rsidRPr="00CE38B9" w:rsidRDefault="005F7301" w:rsidP="005C14E0">
      <w:pPr>
        <w:widowControl w:val="0"/>
        <w:numPr>
          <w:ilvl w:val="0"/>
          <w:numId w:val="9"/>
        </w:numPr>
        <w:tabs>
          <w:tab w:val="num" w:pos="426"/>
        </w:tabs>
        <w:adjustRightInd w:val="0"/>
        <w:ind w:left="426"/>
        <w:jc w:val="both"/>
        <w:textAlignment w:val="baseline"/>
        <w:rPr>
          <w:rFonts w:cs="Posterama"/>
        </w:rPr>
      </w:pPr>
      <w:r w:rsidRPr="00CE38B9">
        <w:rPr>
          <w:rFonts w:cs="Posterama"/>
          <w:bCs/>
        </w:rPr>
        <w:t xml:space="preserve"> Miejscem otwarcia ofert jest siedziba Zamawiającego,</w:t>
      </w:r>
      <w:r w:rsidRPr="00CE38B9">
        <w:rPr>
          <w:rFonts w:cs="Posterama"/>
        </w:rPr>
        <w:t xml:space="preserve"> Dział Handlowy budynek Zarządu Spółki przy ulicy Wierzejewskiego 12 w Konstancinie Jeziornej.</w:t>
      </w:r>
    </w:p>
    <w:p w14:paraId="1CC72ACA" w14:textId="705E044F" w:rsidR="005F7301" w:rsidRPr="00CE38B9" w:rsidRDefault="005F7301" w:rsidP="005C14E0">
      <w:pPr>
        <w:widowControl w:val="0"/>
        <w:numPr>
          <w:ilvl w:val="0"/>
          <w:numId w:val="9"/>
        </w:numPr>
        <w:tabs>
          <w:tab w:val="num" w:pos="426"/>
        </w:tabs>
        <w:adjustRightInd w:val="0"/>
        <w:ind w:left="426"/>
        <w:jc w:val="both"/>
        <w:textAlignment w:val="baseline"/>
        <w:rPr>
          <w:rFonts w:cs="Posterama"/>
        </w:rPr>
      </w:pPr>
      <w:r w:rsidRPr="00CE38B9">
        <w:rPr>
          <w:rFonts w:cs="Posterama"/>
        </w:rPr>
        <w:t>Termin otwarcia ofert:</w:t>
      </w:r>
      <w:r w:rsidR="006910E7" w:rsidRPr="00CE38B9">
        <w:rPr>
          <w:rFonts w:cs="Posterama"/>
        </w:rPr>
        <w:t xml:space="preserve"> </w:t>
      </w:r>
      <w:r w:rsidR="005C14E0" w:rsidRPr="005C14E0">
        <w:rPr>
          <w:rFonts w:cs="Posterama"/>
          <w:b/>
          <w:color w:val="FF0000"/>
        </w:rPr>
        <w:t>04.11</w:t>
      </w:r>
      <w:r w:rsidR="003F1DCA" w:rsidRPr="005C14E0">
        <w:rPr>
          <w:rFonts w:cs="Posterama"/>
          <w:b/>
          <w:color w:val="FF0000"/>
        </w:rPr>
        <w:t>.</w:t>
      </w:r>
      <w:r w:rsidR="00586004" w:rsidRPr="005C14E0">
        <w:rPr>
          <w:rFonts w:cs="Posterama"/>
          <w:b/>
          <w:color w:val="FF0000"/>
        </w:rPr>
        <w:t>2022</w:t>
      </w:r>
      <w:r w:rsidRPr="005C14E0">
        <w:rPr>
          <w:rFonts w:cs="Posterama"/>
          <w:b/>
          <w:color w:val="FF0000"/>
        </w:rPr>
        <w:t xml:space="preserve"> r.,</w:t>
      </w:r>
      <w:r w:rsidRPr="005C14E0">
        <w:rPr>
          <w:rFonts w:cs="Posterama"/>
          <w:color w:val="FF0000"/>
        </w:rPr>
        <w:t xml:space="preserve"> </w:t>
      </w:r>
      <w:r w:rsidRPr="00CE38B9">
        <w:rPr>
          <w:rFonts w:cs="Posterama"/>
        </w:rPr>
        <w:t xml:space="preserve">o godzinie </w:t>
      </w:r>
      <w:r w:rsidR="009622FF" w:rsidRPr="00CE38B9">
        <w:rPr>
          <w:rFonts w:cs="Posterama"/>
          <w:b/>
        </w:rPr>
        <w:t xml:space="preserve">10:30 </w:t>
      </w:r>
      <w:r w:rsidRPr="00CE38B9">
        <w:rPr>
          <w:rFonts w:cs="Posterama"/>
          <w:b/>
        </w:rPr>
        <w:t xml:space="preserve">, </w:t>
      </w:r>
      <w:r w:rsidRPr="00CE38B9">
        <w:rPr>
          <w:rFonts w:cs="Posterama"/>
        </w:rPr>
        <w:t xml:space="preserve">nastąpi bezpośrednio po upływie terminu ich składania, za pośrednictwem </w:t>
      </w:r>
      <w:r w:rsidRPr="00CE38B9">
        <w:rPr>
          <w:rFonts w:cs="Posterama"/>
          <w:b/>
        </w:rPr>
        <w:t>Platformy</w:t>
      </w:r>
      <w:r w:rsidRPr="00CE38B9">
        <w:rPr>
          <w:rFonts w:cs="Posterama"/>
        </w:rPr>
        <w:t xml:space="preserve"> Zamawiającego poprzez odszyfrowanie ofert. </w:t>
      </w:r>
    </w:p>
    <w:p w14:paraId="1FC1377D" w14:textId="77777777" w:rsidR="005F7301" w:rsidRPr="001D59E0" w:rsidRDefault="005F7301" w:rsidP="005C14E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27A816A" w14:textId="77777777" w:rsidR="005F7301" w:rsidRPr="001D59E0" w:rsidRDefault="005F7301" w:rsidP="005C14E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D53EDAD" w14:textId="77777777" w:rsidR="00746398" w:rsidRDefault="005F7301" w:rsidP="005C14E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0AB77D80" w14:textId="2DAA1FF1" w:rsidR="006049C5" w:rsidRDefault="005F7301" w:rsidP="005C14E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982928" w14:textId="77777777" w:rsidR="009C74AA" w:rsidRPr="009C74AA" w:rsidRDefault="009C74AA" w:rsidP="009C74AA">
      <w:pPr>
        <w:widowControl w:val="0"/>
        <w:adjustRightInd w:val="0"/>
        <w:ind w:left="426"/>
        <w:jc w:val="both"/>
        <w:textAlignment w:val="baseline"/>
        <w:rPr>
          <w:rFonts w:cs="Posterama"/>
        </w:rPr>
      </w:pPr>
    </w:p>
    <w:p w14:paraId="69156AE3" w14:textId="526FD4BF" w:rsidR="00746398" w:rsidRPr="00270341" w:rsidRDefault="006049C5" w:rsidP="00746398">
      <w:pPr>
        <w:rPr>
          <w:rFonts w:cs="Posterama"/>
          <w:b/>
          <w:bCs/>
          <w:shd w:val="clear" w:color="auto" w:fill="FFFFFF"/>
        </w:rPr>
      </w:pPr>
      <w:r w:rsidRPr="00270341">
        <w:rPr>
          <w:rFonts w:cs="Posterama"/>
          <w:b/>
          <w:bCs/>
          <w:shd w:val="clear" w:color="auto" w:fill="FFFFFF"/>
        </w:rPr>
        <w:t>VI. KWALIFIKACJA PODMIOTOW</w:t>
      </w:r>
      <w:r w:rsidR="002D07B2" w:rsidRPr="00270341">
        <w:rPr>
          <w:rFonts w:cs="Posterama"/>
          <w:b/>
          <w:bCs/>
          <w:shd w:val="clear" w:color="auto" w:fill="FFFFFF"/>
        </w:rPr>
        <w:t xml:space="preserve"> </w:t>
      </w:r>
      <w:r w:rsidRPr="00270341">
        <w:rPr>
          <w:rFonts w:cs="Posterama"/>
          <w:b/>
          <w:bCs/>
          <w:shd w:val="clear" w:color="auto" w:fill="FFFFFF"/>
        </w:rPr>
        <w:t>A WYKON</w:t>
      </w:r>
      <w:r w:rsidR="00746398" w:rsidRPr="00270341">
        <w:rPr>
          <w:rFonts w:cs="Posterama"/>
          <w:b/>
          <w:bCs/>
          <w:shd w:val="clear" w:color="auto" w:fill="FFFFFF"/>
        </w:rPr>
        <w:t>AWCY PO BADANIU I OCENIE OFERT:</w:t>
      </w:r>
    </w:p>
    <w:p w14:paraId="7C00AFD3"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t xml:space="preserve">Wykonawca jest obowiązany do złożenia wraz z ofertą </w:t>
      </w:r>
    </w:p>
    <w:p w14:paraId="41662A83" w14:textId="77777777" w:rsidR="00E91B8F" w:rsidRPr="00270341" w:rsidRDefault="00E91B8F" w:rsidP="00E91B8F">
      <w:pPr>
        <w:pStyle w:val="Akapitzlist"/>
        <w:pBdr>
          <w:top w:val="nil"/>
          <w:left w:val="nil"/>
          <w:bottom w:val="nil"/>
          <w:right w:val="nil"/>
          <w:between w:val="nil"/>
        </w:pBdr>
        <w:jc w:val="both"/>
        <w:rPr>
          <w:rFonts w:eastAsia="Cambria" w:cs="Cambria"/>
          <w:bCs/>
        </w:rPr>
      </w:pPr>
      <w:r w:rsidRPr="00270341">
        <w:rPr>
          <w:rFonts w:eastAsia="Cambria" w:cs="Cambria"/>
          <w:bCs/>
        </w:rPr>
        <w:t xml:space="preserve">a/ oświadczenia, o którym mowa w </w:t>
      </w:r>
      <w:r w:rsidRPr="00270341">
        <w:rPr>
          <w:rFonts w:eastAsia="Cambria" w:cs="Cambria"/>
          <w:b/>
        </w:rPr>
        <w:t>art. 125 ust. 1</w:t>
      </w:r>
      <w:r w:rsidRPr="00270341">
        <w:rPr>
          <w:rFonts w:eastAsia="Cambria" w:cs="Cambria"/>
          <w:bCs/>
        </w:rPr>
        <w:t xml:space="preserve"> p.z.p. oraz </w:t>
      </w:r>
    </w:p>
    <w:p w14:paraId="0779BCFC" w14:textId="77777777" w:rsidR="00E91B8F" w:rsidRPr="00270341" w:rsidRDefault="00E91B8F" w:rsidP="00E91B8F">
      <w:pPr>
        <w:pStyle w:val="Akapitzlist"/>
        <w:pBdr>
          <w:top w:val="nil"/>
          <w:left w:val="nil"/>
          <w:bottom w:val="nil"/>
          <w:right w:val="nil"/>
          <w:between w:val="nil"/>
        </w:pBdr>
        <w:jc w:val="both"/>
        <w:rPr>
          <w:rFonts w:eastAsia="Cambria" w:cs="Cambria"/>
          <w:bCs/>
        </w:rPr>
      </w:pPr>
      <w:r w:rsidRPr="00270341">
        <w:rPr>
          <w:rFonts w:eastAsia="Cambria" w:cs="Cambria"/>
          <w:bCs/>
        </w:rPr>
        <w:t xml:space="preserve">b/ oświadczenia wynikającego z </w:t>
      </w:r>
      <w:r w:rsidRPr="00270341">
        <w:rPr>
          <w:rFonts w:eastAsia="Cambria" w:cs="Cambria"/>
          <w:b/>
        </w:rPr>
        <w:t>art. 7 ust. 1</w:t>
      </w:r>
      <w:r w:rsidRPr="00270341">
        <w:rPr>
          <w:rFonts w:eastAsia="Cambria" w:cs="Cambria"/>
          <w:bCs/>
        </w:rPr>
        <w:t xml:space="preserve"> pkt 1, </w:t>
      </w:r>
      <w:r w:rsidRPr="00270341">
        <w:rPr>
          <w:rFonts w:eastAsia="Cambria" w:cs="Cambria"/>
          <w:b/>
        </w:rPr>
        <w:t>2 i 3</w:t>
      </w:r>
      <w:r w:rsidRPr="0027034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6453B768"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7AB002E5"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lastRenderedPageBreak/>
        <w:t>Oświadczenie, o którym mowa w pkt. 1 a/, składa się na formularzu – załączniku nr 9 do SWZ.</w:t>
      </w:r>
    </w:p>
    <w:p w14:paraId="4D6BFD88"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2EA2B70"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2C914A25" w14:textId="77777777" w:rsidR="00E91B8F" w:rsidRPr="00270341" w:rsidRDefault="00E91B8F" w:rsidP="005C14E0">
      <w:pPr>
        <w:pStyle w:val="Akapitzlist"/>
        <w:numPr>
          <w:ilvl w:val="0"/>
          <w:numId w:val="43"/>
        </w:numPr>
        <w:pBdr>
          <w:top w:val="nil"/>
          <w:left w:val="nil"/>
          <w:bottom w:val="nil"/>
          <w:right w:val="nil"/>
          <w:between w:val="nil"/>
        </w:pBdr>
        <w:jc w:val="both"/>
        <w:rPr>
          <w:rFonts w:eastAsia="Cambria" w:cs="Cambria"/>
          <w:bCs/>
        </w:rPr>
      </w:pPr>
      <w:r w:rsidRPr="00270341">
        <w:rPr>
          <w:rFonts w:eastAsia="Cambria" w:cs="Cambria"/>
          <w:bCs/>
        </w:rPr>
        <w:t>Wykonawca może wykorzystać JEDZ złożony w odrębnym postępowaniu o udzielenie zamówienia, jeżeli potwierdzi, że informacje w nim zawarte pozostają prawidłowe.</w:t>
      </w:r>
    </w:p>
    <w:p w14:paraId="47B88CA1" w14:textId="77777777" w:rsidR="002D07B2" w:rsidRDefault="002D07B2" w:rsidP="002D07B2">
      <w:pPr>
        <w:pBdr>
          <w:top w:val="nil"/>
          <w:left w:val="nil"/>
          <w:bottom w:val="nil"/>
          <w:right w:val="nil"/>
          <w:between w:val="nil"/>
        </w:pBdr>
        <w:jc w:val="both"/>
        <w:rPr>
          <w:rFonts w:eastAsia="Cambria" w:cs="Cambria"/>
          <w:b/>
          <w:color w:val="00B050"/>
        </w:rPr>
      </w:pPr>
    </w:p>
    <w:p w14:paraId="5426EB6D" w14:textId="27FB0EEF" w:rsidR="00DF35F3" w:rsidRPr="00270341" w:rsidRDefault="0092190B" w:rsidP="00DF35F3">
      <w:pPr>
        <w:pBdr>
          <w:top w:val="nil"/>
          <w:left w:val="nil"/>
          <w:bottom w:val="nil"/>
          <w:right w:val="nil"/>
          <w:between w:val="nil"/>
        </w:pBdr>
        <w:jc w:val="both"/>
        <w:rPr>
          <w:rFonts w:eastAsia="Cambria" w:cs="Cambria"/>
          <w:b/>
        </w:rPr>
      </w:pPr>
      <w:r w:rsidRPr="00270341">
        <w:rPr>
          <w:rFonts w:eastAsia="Cambria" w:cs="Cambria"/>
          <w:b/>
        </w:rPr>
        <w:t>V</w:t>
      </w:r>
      <w:r w:rsidR="00C9311B" w:rsidRPr="00270341">
        <w:rPr>
          <w:rFonts w:eastAsia="Cambria" w:cs="Cambria"/>
          <w:b/>
        </w:rPr>
        <w:t>II</w:t>
      </w:r>
      <w:r w:rsidRPr="00270341">
        <w:rPr>
          <w:rFonts w:eastAsia="Cambria" w:cs="Cambria"/>
          <w:b/>
        </w:rPr>
        <w:t>.</w:t>
      </w:r>
      <w:r w:rsidR="00DF35F3" w:rsidRPr="00270341">
        <w:rPr>
          <w:rFonts w:eastAsia="Cambria" w:cs="Cambria"/>
          <w:b/>
        </w:rPr>
        <w:t xml:space="preserve"> WARUNKI UDZIAŁU W POSTĘPOWANIU:</w:t>
      </w:r>
    </w:p>
    <w:p w14:paraId="219C3C4C" w14:textId="77777777" w:rsidR="00E91B8F" w:rsidRPr="00270341" w:rsidRDefault="00E91B8F" w:rsidP="005C14E0">
      <w:pPr>
        <w:pStyle w:val="Akapitzlist"/>
        <w:numPr>
          <w:ilvl w:val="0"/>
          <w:numId w:val="19"/>
        </w:numPr>
        <w:pBdr>
          <w:top w:val="nil"/>
          <w:left w:val="nil"/>
          <w:bottom w:val="nil"/>
          <w:right w:val="nil"/>
          <w:between w:val="nil"/>
        </w:pBdr>
        <w:ind w:left="426"/>
        <w:jc w:val="both"/>
        <w:rPr>
          <w:rFonts w:eastAsia="Cambria" w:cs="Cambria"/>
          <w:bCs/>
        </w:rPr>
      </w:pPr>
      <w:r w:rsidRPr="00270341">
        <w:rPr>
          <w:rFonts w:eastAsia="Cambria" w:cs="Cambria"/>
          <w:bCs/>
        </w:rPr>
        <w:t xml:space="preserve">O zamówienie mogą ubiegać się Wykonawcy nie podlegający wykluczeniu w oparciu o przesłanki wskazane w </w:t>
      </w:r>
      <w:r w:rsidRPr="00270341">
        <w:rPr>
          <w:rFonts w:eastAsia="Cambria" w:cs="Cambria"/>
          <w:b/>
        </w:rPr>
        <w:t>art. 108 ust. 1</w:t>
      </w:r>
      <w:r w:rsidRPr="00270341">
        <w:rPr>
          <w:rFonts w:eastAsia="Cambria" w:cs="Cambria"/>
          <w:bCs/>
        </w:rPr>
        <w:t xml:space="preserve"> p.z.p. oraz z </w:t>
      </w:r>
      <w:r w:rsidRPr="00270341">
        <w:rPr>
          <w:rFonts w:eastAsia="Cambria" w:cs="Cambria"/>
          <w:b/>
        </w:rPr>
        <w:t>art.  109 ust. 1 pkt 5 – 10</w:t>
      </w:r>
      <w:r w:rsidRPr="00270341">
        <w:rPr>
          <w:rFonts w:eastAsia="Cambria" w:cs="Cambria"/>
          <w:bCs/>
        </w:rPr>
        <w:t xml:space="preserve"> p.z.p. spełniający minimalne warunki określone w SWZ przez Zamawiającego w oparciu o przepisy z </w:t>
      </w:r>
      <w:r w:rsidRPr="00270341">
        <w:rPr>
          <w:rFonts w:eastAsia="Cambria" w:cs="Cambria"/>
          <w:b/>
        </w:rPr>
        <w:t>art. 112 – art. 117</w:t>
      </w:r>
      <w:r w:rsidRPr="00270341">
        <w:rPr>
          <w:rFonts w:eastAsia="Cambria" w:cs="Cambria"/>
          <w:bCs/>
        </w:rPr>
        <w:t xml:space="preserve"> p.z.p. oraz </w:t>
      </w:r>
      <w:r w:rsidRPr="00270341">
        <w:rPr>
          <w:rFonts w:eastAsia="Cambria" w:cs="Cambria"/>
          <w:b/>
        </w:rPr>
        <w:t>nie podlegający wykluczeniu</w:t>
      </w:r>
      <w:r w:rsidRPr="00270341">
        <w:rPr>
          <w:rFonts w:eastAsia="Cambria" w:cs="Cambria"/>
          <w:bCs/>
        </w:rPr>
        <w:t xml:space="preserve"> w związku z treścią </w:t>
      </w:r>
      <w:r w:rsidRPr="00270341">
        <w:rPr>
          <w:rFonts w:eastAsia="Cambria" w:cs="Cambria"/>
          <w:b/>
        </w:rPr>
        <w:t>art. 7 ust. 1 pkt 1, 2 i 3</w:t>
      </w:r>
      <w:r w:rsidRPr="0027034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12A8DF91" w14:textId="27418EE9"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30C8F795" w14:textId="3AE34F9C"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24A6E573" w14:textId="3947E133"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41C175CF" w14:textId="753A875C" w:rsidR="0067325D" w:rsidRPr="002D07B2" w:rsidRDefault="0067325D" w:rsidP="009C74AA">
      <w:pPr>
        <w:ind w:left="426"/>
        <w:jc w:val="both"/>
        <w:rPr>
          <w:rFonts w:cs="Posterama"/>
        </w:rPr>
      </w:pPr>
      <w:r w:rsidRPr="002D07B2">
        <w:rPr>
          <w:rFonts w:cs="Posterama"/>
          <w:b/>
          <w:bCs/>
        </w:rPr>
        <w:lastRenderedPageBreak/>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3B5E5CD1" w14:textId="1423C314"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710209BF" w14:textId="64B14E30"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62E92936" w14:textId="237B2382"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5EADF3E6"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CFC784" w14:textId="04F2EC2D"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52220AB"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8A98D6" w14:textId="5B1C6856"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21B1D18" w14:textId="6136B529"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330492D9" w14:textId="6349C13A"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1F86A896" w14:textId="02A5179C" w:rsidR="00926261" w:rsidRPr="0027034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w:t>
      </w:r>
      <w:r w:rsidRPr="006F7622">
        <w:rPr>
          <w:rFonts w:cs="Posterama"/>
        </w:rPr>
        <w:lastRenderedPageBreak/>
        <w:t xml:space="preserve">zawieszona albo znajduje się on w innej tego rodzaju sytuacji wynikającej z podobnej procedury </w:t>
      </w:r>
      <w:r w:rsidRPr="00270341">
        <w:rPr>
          <w:rFonts w:cs="Posterama"/>
        </w:rPr>
        <w:t>przewidzianej w przepisach miejsca wszczęcia tej procedury.</w:t>
      </w:r>
    </w:p>
    <w:p w14:paraId="73469961" w14:textId="77777777" w:rsidR="00E91B8F" w:rsidRPr="00270341" w:rsidRDefault="00E91B8F" w:rsidP="00E91B8F">
      <w:pPr>
        <w:ind w:left="426"/>
        <w:jc w:val="both"/>
        <w:rPr>
          <w:rFonts w:eastAsia="Cambria" w:cs="Cambria"/>
          <w:bCs/>
        </w:rPr>
      </w:pPr>
      <w:r w:rsidRPr="00270341">
        <w:rPr>
          <w:rFonts w:cs="Posterama"/>
          <w:b/>
          <w:bCs/>
        </w:rPr>
        <w:t>m.</w:t>
      </w:r>
      <w:r w:rsidRPr="00270341">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70341">
        <w:rPr>
          <w:rFonts w:cs="Posterama"/>
          <w:b/>
          <w:bCs/>
        </w:rPr>
        <w:t>art. 1 pkt 3</w:t>
      </w:r>
      <w:r w:rsidRPr="00270341">
        <w:rPr>
          <w:rFonts w:cs="Posterama"/>
        </w:rPr>
        <w:t xml:space="preserve">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7677081C" w14:textId="77777777" w:rsidR="00E91B8F" w:rsidRPr="00270341" w:rsidRDefault="00E91B8F" w:rsidP="00E91B8F">
      <w:pPr>
        <w:ind w:left="426"/>
        <w:jc w:val="both"/>
        <w:rPr>
          <w:rFonts w:eastAsia="Cambria" w:cs="Cambria"/>
          <w:bCs/>
        </w:rPr>
      </w:pPr>
      <w:r w:rsidRPr="00270341">
        <w:rPr>
          <w:rFonts w:cs="Posterama"/>
          <w:b/>
          <w:bCs/>
        </w:rPr>
        <w:t>n.</w:t>
      </w:r>
      <w:r w:rsidRPr="00270341">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70341">
        <w:rPr>
          <w:rFonts w:cs="Posterama"/>
          <w:b/>
          <w:bCs/>
        </w:rPr>
        <w:t>art. 1 pkt 3</w:t>
      </w:r>
      <w:r w:rsidRPr="00270341">
        <w:rPr>
          <w:rFonts w:cs="Posterama"/>
        </w:rPr>
        <w:t xml:space="preserve">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3639B3F" w14:textId="582F7D20" w:rsidR="00F41DB4" w:rsidRPr="00270341" w:rsidRDefault="00E91B8F" w:rsidP="00E91B8F">
      <w:pPr>
        <w:ind w:left="426"/>
        <w:jc w:val="both"/>
        <w:rPr>
          <w:rFonts w:eastAsia="Cambria" w:cs="Cambria"/>
          <w:bCs/>
        </w:rPr>
      </w:pPr>
      <w:r w:rsidRPr="00270341">
        <w:rPr>
          <w:rFonts w:cs="Posterama"/>
          <w:b/>
          <w:bCs/>
        </w:rPr>
        <w:t>o.</w:t>
      </w:r>
      <w:r w:rsidRPr="00270341">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5AF10AA" w14:textId="77777777" w:rsidR="00F41DB4" w:rsidRPr="00270341" w:rsidRDefault="00F41DB4" w:rsidP="00F41DB4">
      <w:pPr>
        <w:widowControl w:val="0"/>
        <w:adjustRightInd w:val="0"/>
        <w:jc w:val="both"/>
        <w:textAlignment w:val="baseline"/>
        <w:rPr>
          <w:rFonts w:cs="Posterama"/>
          <w:bCs/>
        </w:rPr>
      </w:pPr>
      <w:r w:rsidRPr="00270341">
        <w:rPr>
          <w:rFonts w:cs="Posterama"/>
          <w:bCs/>
        </w:rPr>
        <w:t xml:space="preserve">3. Wykonawca nie podlega wykluczenia w okolicznościach określonych w </w:t>
      </w:r>
      <w:r w:rsidRPr="00270341">
        <w:rPr>
          <w:rFonts w:cs="Posterama"/>
          <w:b/>
        </w:rPr>
        <w:t>art. 108 ust. 1 pkt 1, 2 i 5</w:t>
      </w:r>
      <w:r w:rsidRPr="00270341">
        <w:rPr>
          <w:rFonts w:cs="Posterama"/>
          <w:bCs/>
        </w:rPr>
        <w:t xml:space="preserve"> p.z.p. lub </w:t>
      </w:r>
      <w:r w:rsidRPr="00270341">
        <w:rPr>
          <w:rFonts w:cs="Posterama"/>
          <w:b/>
        </w:rPr>
        <w:t>art. 109 ust. 1 pkt 2-5 i 7-10</w:t>
      </w:r>
      <w:r w:rsidRPr="00270341">
        <w:rPr>
          <w:rFonts w:cs="Posterama"/>
          <w:bCs/>
        </w:rPr>
        <w:t xml:space="preserve"> p.z.p., jeżeli udowodni Zamawiającemu, że spełnił łącznie następujące przesłanki:</w:t>
      </w:r>
    </w:p>
    <w:p w14:paraId="3C573433" w14:textId="4D7557CC" w:rsidR="00F41DB4" w:rsidRPr="00270341" w:rsidRDefault="00F41DB4" w:rsidP="00F41DB4">
      <w:pPr>
        <w:widowControl w:val="0"/>
        <w:adjustRightInd w:val="0"/>
        <w:jc w:val="both"/>
        <w:textAlignment w:val="baseline"/>
        <w:rPr>
          <w:rFonts w:cs="Posterama"/>
          <w:bCs/>
        </w:rPr>
      </w:pPr>
      <w:r w:rsidRPr="00270341">
        <w:rPr>
          <w:rFonts w:cs="Posterama"/>
          <w:b/>
        </w:rPr>
        <w:t>a</w:t>
      </w:r>
      <w:r w:rsidR="00235C6C" w:rsidRPr="00270341">
        <w:rPr>
          <w:rFonts w:cs="Posterama"/>
          <w:b/>
        </w:rPr>
        <w:t>.</w:t>
      </w:r>
      <w:r w:rsidRPr="00270341">
        <w:rPr>
          <w:rFonts w:cs="Posterama"/>
          <w:bCs/>
        </w:rPr>
        <w:t xml:space="preserve"> Naprawił lub zobowiązał się do naprawienia szkody wyrządzonej przestępstwem, wykroczeniem lub swoim nieprawidłowym postępowaniem, w tym poprzez zadośćuczynienie pieniężne;</w:t>
      </w:r>
    </w:p>
    <w:p w14:paraId="0FED7089" w14:textId="45E23936" w:rsidR="00F41DB4" w:rsidRPr="00270341" w:rsidRDefault="00F41DB4" w:rsidP="00F41DB4">
      <w:pPr>
        <w:widowControl w:val="0"/>
        <w:adjustRightInd w:val="0"/>
        <w:jc w:val="both"/>
        <w:textAlignment w:val="baseline"/>
        <w:rPr>
          <w:rFonts w:cs="Posterama"/>
          <w:bCs/>
        </w:rPr>
      </w:pPr>
      <w:r w:rsidRPr="00270341">
        <w:rPr>
          <w:rFonts w:cs="Posterama"/>
          <w:b/>
        </w:rPr>
        <w:t>b</w:t>
      </w:r>
      <w:r w:rsidR="00235C6C" w:rsidRPr="00270341">
        <w:rPr>
          <w:rFonts w:cs="Posterama"/>
          <w:b/>
        </w:rPr>
        <w:t>.</w:t>
      </w:r>
      <w:r w:rsidRPr="00270341">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29A3AF7" w14:textId="75453E6B" w:rsidR="00F41DB4" w:rsidRPr="00270341" w:rsidRDefault="00F41DB4" w:rsidP="00F41DB4">
      <w:pPr>
        <w:widowControl w:val="0"/>
        <w:adjustRightInd w:val="0"/>
        <w:jc w:val="both"/>
        <w:textAlignment w:val="baseline"/>
        <w:rPr>
          <w:rFonts w:cs="Posterama"/>
          <w:bCs/>
        </w:rPr>
      </w:pPr>
      <w:r w:rsidRPr="00270341">
        <w:rPr>
          <w:rFonts w:cs="Posterama"/>
          <w:b/>
        </w:rPr>
        <w:t>c</w:t>
      </w:r>
      <w:r w:rsidR="00235C6C" w:rsidRPr="00270341">
        <w:rPr>
          <w:rFonts w:cs="Posterama"/>
          <w:b/>
        </w:rPr>
        <w:t>.</w:t>
      </w:r>
      <w:r w:rsidRPr="00270341">
        <w:rPr>
          <w:rFonts w:cs="Posterama"/>
          <w:bCs/>
        </w:rPr>
        <w:t xml:space="preserve"> Podjął konkretne środki techniczne, organizacyjne i kadrowe, odpowiednie dla zapobiegania dalszym przestępstwom, wykroczeniom lub nieprawidłowemu postępowaniu, w szczególności:</w:t>
      </w:r>
    </w:p>
    <w:p w14:paraId="1708BEEA" w14:textId="77777777" w:rsidR="00F41DB4" w:rsidRPr="00270341" w:rsidRDefault="00F41DB4" w:rsidP="00F41DB4">
      <w:pPr>
        <w:widowControl w:val="0"/>
        <w:adjustRightInd w:val="0"/>
        <w:jc w:val="both"/>
        <w:textAlignment w:val="baseline"/>
        <w:rPr>
          <w:rFonts w:cs="Posterama"/>
          <w:bCs/>
        </w:rPr>
      </w:pPr>
      <w:r w:rsidRPr="00270341">
        <w:rPr>
          <w:rFonts w:cs="Posterama"/>
          <w:bCs/>
        </w:rPr>
        <w:t>- Zerwał wszelkie powiązania z osobami lub podmiotami odpowiedzialnymi za nieprawidłowe postępowanie wykonawcy,</w:t>
      </w:r>
    </w:p>
    <w:p w14:paraId="181E0494" w14:textId="77777777" w:rsidR="00F41DB4" w:rsidRPr="00270341" w:rsidRDefault="00F41DB4" w:rsidP="00F41DB4">
      <w:pPr>
        <w:widowControl w:val="0"/>
        <w:adjustRightInd w:val="0"/>
        <w:jc w:val="both"/>
        <w:textAlignment w:val="baseline"/>
        <w:rPr>
          <w:rFonts w:cs="Posterama"/>
          <w:bCs/>
        </w:rPr>
      </w:pPr>
      <w:r w:rsidRPr="00270341">
        <w:rPr>
          <w:rFonts w:cs="Posterama"/>
          <w:bCs/>
        </w:rPr>
        <w:t>- Zreorganizował personel,</w:t>
      </w:r>
    </w:p>
    <w:p w14:paraId="349A19BC" w14:textId="77777777" w:rsidR="00F41DB4" w:rsidRPr="00270341" w:rsidRDefault="00F41DB4" w:rsidP="00F41DB4">
      <w:pPr>
        <w:widowControl w:val="0"/>
        <w:adjustRightInd w:val="0"/>
        <w:jc w:val="both"/>
        <w:textAlignment w:val="baseline"/>
        <w:rPr>
          <w:rFonts w:cs="Posterama"/>
          <w:bCs/>
        </w:rPr>
      </w:pPr>
      <w:r w:rsidRPr="00270341">
        <w:rPr>
          <w:rFonts w:cs="Posterama"/>
          <w:bCs/>
        </w:rPr>
        <w:t>- Wdrożył system sprawozdawczości i kontroli,</w:t>
      </w:r>
    </w:p>
    <w:p w14:paraId="4A655DA7" w14:textId="52AE565C" w:rsidR="00F41DB4" w:rsidRPr="00270341" w:rsidRDefault="00F41DB4" w:rsidP="00F41DB4">
      <w:pPr>
        <w:widowControl w:val="0"/>
        <w:adjustRightInd w:val="0"/>
        <w:jc w:val="both"/>
        <w:textAlignment w:val="baseline"/>
        <w:rPr>
          <w:rFonts w:cs="Posterama"/>
          <w:bCs/>
        </w:rPr>
      </w:pPr>
      <w:r w:rsidRPr="00270341">
        <w:rPr>
          <w:rFonts w:cs="Posterama"/>
          <w:bCs/>
        </w:rPr>
        <w:t>- Utworzył struktury audyty wewnętrznego do monitorowania przestrzegania przepisów, wewnętrznych regulacji lub standardów,</w:t>
      </w:r>
    </w:p>
    <w:p w14:paraId="38F756AF" w14:textId="6E48E696" w:rsidR="00F41DB4" w:rsidRPr="00270341" w:rsidRDefault="00F41DB4" w:rsidP="00F41DB4">
      <w:pPr>
        <w:widowControl w:val="0"/>
        <w:adjustRightInd w:val="0"/>
        <w:jc w:val="both"/>
        <w:textAlignment w:val="baseline"/>
        <w:rPr>
          <w:rFonts w:cs="Posterama"/>
          <w:bCs/>
        </w:rPr>
      </w:pPr>
      <w:r w:rsidRPr="00270341">
        <w:rPr>
          <w:rFonts w:cs="Posterama"/>
          <w:bCs/>
        </w:rPr>
        <w:t xml:space="preserve">- Wprowadził wewnętrzne regulacje dotyczące odpowiedzialności i odszkodowań za </w:t>
      </w:r>
      <w:r w:rsidRPr="00270341">
        <w:rPr>
          <w:rFonts w:cs="Posterama"/>
          <w:bCs/>
        </w:rPr>
        <w:lastRenderedPageBreak/>
        <w:t>nieprzestrzeganie przepisów, wewnętrznych regulacji lub standardów.</w:t>
      </w:r>
    </w:p>
    <w:p w14:paraId="54DC22FF" w14:textId="1EEE2ED1" w:rsidR="00F41DB4" w:rsidRPr="00270341" w:rsidRDefault="00F41DB4" w:rsidP="0023213B">
      <w:pPr>
        <w:widowControl w:val="0"/>
        <w:adjustRightInd w:val="0"/>
        <w:jc w:val="both"/>
        <w:textAlignment w:val="baseline"/>
        <w:rPr>
          <w:rFonts w:cs="Posterama"/>
          <w:bCs/>
        </w:rPr>
      </w:pPr>
      <w:r w:rsidRPr="00270341">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w:t>
      </w:r>
      <w:r w:rsidR="00E91B8F" w:rsidRPr="00270341">
        <w:rPr>
          <w:rFonts w:cs="Posterama"/>
          <w:bCs/>
        </w:rPr>
        <w:t>Zamawiający wyklucza Wykonawcę.</w:t>
      </w:r>
    </w:p>
    <w:p w14:paraId="28AF6512" w14:textId="77777777" w:rsidR="00E91B8F" w:rsidRPr="00270341" w:rsidRDefault="00E91B8F" w:rsidP="00E91B8F">
      <w:pPr>
        <w:widowControl w:val="0"/>
        <w:adjustRightInd w:val="0"/>
        <w:jc w:val="both"/>
        <w:textAlignment w:val="baseline"/>
        <w:rPr>
          <w:rFonts w:cs="Posterama"/>
          <w:bCs/>
        </w:rPr>
      </w:pPr>
      <w:r w:rsidRPr="00270341">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6BC53D87" w14:textId="77777777" w:rsidR="00E91B8F" w:rsidRPr="00270341" w:rsidRDefault="00E91B8F" w:rsidP="00E91B8F">
      <w:pPr>
        <w:widowControl w:val="0"/>
        <w:adjustRightInd w:val="0"/>
        <w:jc w:val="both"/>
        <w:textAlignment w:val="baseline"/>
        <w:rPr>
          <w:rFonts w:cs="Posterama"/>
          <w:bCs/>
        </w:rPr>
      </w:pPr>
      <w:r w:rsidRPr="00270341">
        <w:rPr>
          <w:rFonts w:cs="Posterama"/>
          <w:bCs/>
        </w:rPr>
        <w:t>5. W przypadku Wykonawcy wykluczonego na podstawie ust. 1, Zamawiający odrzuci jego ofertę.</w:t>
      </w:r>
    </w:p>
    <w:p w14:paraId="20F6E667" w14:textId="77777777" w:rsidR="0067325D" w:rsidRPr="00270341" w:rsidRDefault="0067325D" w:rsidP="0067325D">
      <w:pPr>
        <w:shd w:val="clear" w:color="auto" w:fill="FFFFFF"/>
        <w:spacing w:line="396" w:lineRule="atLeast"/>
        <w:rPr>
          <w:rFonts w:cs="Posterama"/>
        </w:rPr>
      </w:pPr>
      <w:r w:rsidRPr="00270341">
        <w:rPr>
          <w:rFonts w:cs="Posterama"/>
          <w:b/>
          <w:bCs/>
        </w:rPr>
        <w:t>A/</w:t>
      </w:r>
      <w:r w:rsidRPr="00270341">
        <w:rPr>
          <w:rFonts w:cs="Posterama"/>
        </w:rPr>
        <w:t xml:space="preserve"> zdolności do występowania w obrocie gospodarczym;</w:t>
      </w:r>
    </w:p>
    <w:p w14:paraId="3AF1BD8F"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6701DD01"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05388A58" w14:textId="1EF0F706"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92D1033" w14:textId="5F45C398"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1CAC5077" w14:textId="4DBE308A" w:rsidR="0067325D" w:rsidRPr="009622FF" w:rsidRDefault="0067325D" w:rsidP="00235C6C">
      <w:pPr>
        <w:jc w:val="both"/>
        <w:rPr>
          <w:rFonts w:cs="Posterama"/>
        </w:rPr>
      </w:pPr>
      <w:r w:rsidRPr="009622FF">
        <w:rPr>
          <w:rFonts w:cs="Posterama"/>
          <w:b/>
          <w:bCs/>
          <w:shd w:val="clear" w:color="auto" w:fill="FFFFFF"/>
        </w:rPr>
        <w:t>Ad.B.</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69BD0212" w14:textId="0E83B38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CBE78EE" w14:textId="22B537CB"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D7E6AD0" w14:textId="07419DC2"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5CB670C" w14:textId="7B4DDAA3" w:rsidR="0067325D" w:rsidRPr="00746398" w:rsidRDefault="00746398" w:rsidP="0067325D">
      <w:pPr>
        <w:rPr>
          <w:rFonts w:cs="Posterama"/>
          <w:b/>
          <w:bCs/>
          <w:shd w:val="clear" w:color="auto" w:fill="FFFFFF"/>
        </w:rPr>
      </w:pPr>
      <w:r>
        <w:rPr>
          <w:rFonts w:cs="Posterama"/>
          <w:b/>
          <w:bCs/>
          <w:shd w:val="clear" w:color="auto" w:fill="FFFFFF"/>
        </w:rPr>
        <w:t>UWAGA:</w:t>
      </w:r>
    </w:p>
    <w:p w14:paraId="773D097A"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7BA19084"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00321A4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568D8117" w14:textId="59BE7921" w:rsidR="0067325D" w:rsidRPr="00050C1E" w:rsidRDefault="0067325D" w:rsidP="00050C1E">
      <w:pPr>
        <w:shd w:val="clear" w:color="auto" w:fill="FFFFFF"/>
        <w:jc w:val="both"/>
        <w:rPr>
          <w:rFonts w:cs="Posterama"/>
        </w:rPr>
      </w:pPr>
      <w:r w:rsidRPr="008470D4">
        <w:rPr>
          <w:rFonts w:cs="Posterama"/>
        </w:rPr>
        <w:lastRenderedPageBreak/>
        <w:t>4. Jeżeli zostanie wybrana oferta Wykonawców wspólnie ubiegających się o udzielenie zamówienia, Zamawiający żąda przed zawarciem umowy przedłożenia mu kopii umowy regulującej współpracę tych Wykonawców.</w:t>
      </w:r>
    </w:p>
    <w:p w14:paraId="0D9E3257" w14:textId="77777777" w:rsidR="0067325D" w:rsidRPr="001D588A" w:rsidRDefault="0067325D" w:rsidP="0079288B">
      <w:pPr>
        <w:ind w:left="-284"/>
        <w:rPr>
          <w:rFonts w:cs="Posterama"/>
          <w:b/>
          <w:bCs/>
        </w:rPr>
      </w:pPr>
      <w:r w:rsidRPr="001D588A">
        <w:rPr>
          <w:rFonts w:cs="Posterama"/>
          <w:b/>
          <w:bCs/>
        </w:rPr>
        <w:t>VIII. WYKAZ PODMIOTOWYCH ŚRODKÓW DOWODOWYCH:</w:t>
      </w:r>
    </w:p>
    <w:p w14:paraId="08FDE510" w14:textId="74C9A422" w:rsidR="0067325D" w:rsidRDefault="0067325D" w:rsidP="005C14E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4DFD625C" w14:textId="77777777" w:rsidR="00F7368F" w:rsidRPr="001D588A" w:rsidRDefault="00F7368F" w:rsidP="00F7368F">
      <w:pPr>
        <w:pStyle w:val="Akapitzlist"/>
        <w:ind w:left="284"/>
      </w:pPr>
    </w:p>
    <w:p w14:paraId="0F4945CC"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76AAB58B" w14:textId="77777777" w:rsidR="00746398" w:rsidRPr="001D588A" w:rsidRDefault="00746398" w:rsidP="0079288B">
      <w:pPr>
        <w:pStyle w:val="Akapitzlist"/>
        <w:ind w:left="284"/>
      </w:pPr>
    </w:p>
    <w:p w14:paraId="09075251" w14:textId="77777777" w:rsidR="0067325D" w:rsidRPr="001D588A" w:rsidRDefault="0067325D" w:rsidP="005C14E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8EDB188" w14:textId="77777777" w:rsidR="0067325D" w:rsidRPr="001D588A" w:rsidRDefault="0067325D" w:rsidP="005C14E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0B2E1" w14:textId="77777777" w:rsidR="0067325D" w:rsidRPr="001D588A" w:rsidRDefault="0067325D" w:rsidP="005C14E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9B40F8" w14:textId="77777777" w:rsidR="0067325D" w:rsidRPr="001D588A" w:rsidRDefault="0067325D" w:rsidP="005C14E0">
      <w:pPr>
        <w:pStyle w:val="Akapitzlist"/>
        <w:numPr>
          <w:ilvl w:val="0"/>
          <w:numId w:val="20"/>
        </w:numPr>
        <w:jc w:val="both"/>
      </w:pPr>
      <w:r w:rsidRPr="001D588A">
        <w:rPr>
          <w:bCs/>
        </w:rPr>
        <w:t xml:space="preserve">Oświadczenia Wykonawcy o tym, że: </w:t>
      </w:r>
    </w:p>
    <w:p w14:paraId="27186521" w14:textId="34735607" w:rsidR="0067325D" w:rsidRPr="001D588A" w:rsidRDefault="0067325D" w:rsidP="005C14E0">
      <w:pPr>
        <w:pStyle w:val="Bezodstpw"/>
        <w:numPr>
          <w:ilvl w:val="0"/>
          <w:numId w:val="26"/>
        </w:numPr>
        <w:jc w:val="both"/>
      </w:pPr>
      <w:r w:rsidRPr="001D588A">
        <w:t>nie wydano wobec niego orzeczenia tytułem środka zapobiegawczego o zakazie ubiegania się o zamówienie publiczne,</w:t>
      </w:r>
    </w:p>
    <w:p w14:paraId="6DEC6034" w14:textId="6F965281" w:rsidR="0067325D" w:rsidRPr="001D588A" w:rsidRDefault="0067325D" w:rsidP="005C14E0">
      <w:pPr>
        <w:pStyle w:val="Bezodstpw"/>
        <w:numPr>
          <w:ilvl w:val="0"/>
          <w:numId w:val="26"/>
        </w:numPr>
        <w:jc w:val="both"/>
      </w:pPr>
      <w:r w:rsidRPr="001D588A">
        <w:t>nie zawarł z innymi Wykonawcami porozumienia mającego na celu zakłócenie konkurencji w przedmiotowym postępowaniu,</w:t>
      </w:r>
    </w:p>
    <w:p w14:paraId="20339418" w14:textId="57230289" w:rsidR="0067325D" w:rsidRPr="001D588A" w:rsidRDefault="0067325D" w:rsidP="005C14E0">
      <w:pPr>
        <w:pStyle w:val="Bezodstpw"/>
        <w:numPr>
          <w:ilvl w:val="0"/>
          <w:numId w:val="26"/>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75C51117" w14:textId="24620436" w:rsidR="0067325D" w:rsidRPr="001D588A" w:rsidRDefault="0067325D" w:rsidP="005C14E0">
      <w:pPr>
        <w:pStyle w:val="Bezodstpw"/>
        <w:numPr>
          <w:ilvl w:val="0"/>
          <w:numId w:val="26"/>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1D588A" w:rsidRDefault="0067325D" w:rsidP="005C14E0">
      <w:pPr>
        <w:pStyle w:val="Bezodstpw"/>
        <w:numPr>
          <w:ilvl w:val="0"/>
          <w:numId w:val="26"/>
        </w:numPr>
        <w:jc w:val="both"/>
      </w:pPr>
      <w:r w:rsidRPr="001D588A">
        <w:t xml:space="preserve">nie występuje konflikt interesów w rozumieniu </w:t>
      </w:r>
      <w:r w:rsidRPr="00F3526F">
        <w:rPr>
          <w:b/>
          <w:bCs/>
        </w:rPr>
        <w:t>art. 56 ust. 2</w:t>
      </w:r>
      <w:r w:rsidRPr="001D588A">
        <w:t xml:space="preserve"> p.z.p.,</w:t>
      </w:r>
    </w:p>
    <w:p w14:paraId="051E24F9" w14:textId="29895D72" w:rsidR="0067325D" w:rsidRPr="001D588A" w:rsidRDefault="0067325D" w:rsidP="005C14E0">
      <w:pPr>
        <w:pStyle w:val="Bezodstpw"/>
        <w:numPr>
          <w:ilvl w:val="0"/>
          <w:numId w:val="26"/>
        </w:numPr>
        <w:jc w:val="both"/>
      </w:pPr>
      <w:r w:rsidRPr="001D588A">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w:t>
      </w:r>
      <w:r w:rsidRPr="001D588A">
        <w:lastRenderedPageBreak/>
        <w:t>nie odstąpiono od umowy, nie naliczono odszkodowania, nie zastosowano wykonania zastępczego ani też realizacji uprawnień z tytułu rękojmi za wady,</w:t>
      </w:r>
    </w:p>
    <w:p w14:paraId="707D1EC0" w14:textId="7AB33920" w:rsidR="0067325D" w:rsidRPr="001D588A" w:rsidRDefault="0067325D" w:rsidP="005C14E0">
      <w:pPr>
        <w:pStyle w:val="Bezodstpw"/>
        <w:numPr>
          <w:ilvl w:val="0"/>
          <w:numId w:val="26"/>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78D83446" w:rsidR="0067325D" w:rsidRPr="001D588A" w:rsidRDefault="0067325D" w:rsidP="005C14E0">
      <w:pPr>
        <w:pStyle w:val="Bezodstpw"/>
        <w:numPr>
          <w:ilvl w:val="0"/>
          <w:numId w:val="26"/>
        </w:numPr>
        <w:jc w:val="both"/>
      </w:pPr>
      <w:r w:rsidRPr="001D588A">
        <w:t>nie próbował wpływać, ani też nie wpływał na czynności Zamawiającego w postępowaniu, ani też nie próbował pozyskać, jak i nie pozyskał informacji poufnych, mogących dać mu przewagę w postępowaniu;</w:t>
      </w:r>
    </w:p>
    <w:p w14:paraId="3C106EA7" w14:textId="3893021E" w:rsidR="0067325D" w:rsidRPr="001D588A" w:rsidRDefault="0067325D" w:rsidP="005C14E0">
      <w:pPr>
        <w:pStyle w:val="Bezodstpw"/>
        <w:numPr>
          <w:ilvl w:val="0"/>
          <w:numId w:val="26"/>
        </w:numPr>
        <w:jc w:val="both"/>
      </w:pPr>
      <w:r w:rsidRPr="001D588A">
        <w:t>nie przedstawiał, ani lekkomyślnie ani też w wyniku niedbalstwa informacji wprowadzających w błąd, co mogło mieć istotny wpływ na decyzje podejmowane przez Zamawiającego w postępowaniu.</w:t>
      </w:r>
    </w:p>
    <w:p w14:paraId="5D71CD97" w14:textId="77777777" w:rsidR="0067325D" w:rsidRPr="00404ABD" w:rsidRDefault="0067325D" w:rsidP="0093013D">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3DFE04E4" w14:textId="67347604" w:rsidR="0067325D" w:rsidRPr="00DE7D53" w:rsidRDefault="001C4F22" w:rsidP="005C14E0">
      <w:pPr>
        <w:pStyle w:val="Akapitzlist"/>
        <w:numPr>
          <w:ilvl w:val="0"/>
          <w:numId w:val="25"/>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550E7033"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3679DDD0" w14:textId="7B39C758" w:rsidR="006E7A32" w:rsidRPr="006E7A32" w:rsidRDefault="0067325D" w:rsidP="00050C1E">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39827C7C" w14:textId="5DEE8586"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014B6F9B" w14:textId="476B499D" w:rsidR="005F7301" w:rsidRPr="00820A07" w:rsidRDefault="005F7301" w:rsidP="005C14E0">
      <w:pPr>
        <w:pStyle w:val="Akapitzlist"/>
        <w:numPr>
          <w:ilvl w:val="0"/>
          <w:numId w:val="41"/>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E8B78A2" w14:textId="77898BD0" w:rsidR="00820A07" w:rsidRPr="00820A07" w:rsidRDefault="005F7301" w:rsidP="005C14E0">
      <w:pPr>
        <w:pStyle w:val="Akapitzlist"/>
        <w:numPr>
          <w:ilvl w:val="0"/>
          <w:numId w:val="41"/>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20B13B82" w14:textId="4633AD1F"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29C5FC2" w14:textId="71A7FD14" w:rsidR="005F7301" w:rsidRPr="00820A07" w:rsidRDefault="005F7301" w:rsidP="005C14E0">
      <w:pPr>
        <w:pStyle w:val="Akapitzlist"/>
        <w:numPr>
          <w:ilvl w:val="0"/>
          <w:numId w:val="41"/>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64125F21" w14:textId="2642272E" w:rsidR="005F7301" w:rsidRPr="00820A07" w:rsidRDefault="005F7301" w:rsidP="005C14E0">
      <w:pPr>
        <w:pStyle w:val="Akapitzlist"/>
        <w:numPr>
          <w:ilvl w:val="0"/>
          <w:numId w:val="41"/>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2FD86409" w14:textId="3E1AC196" w:rsidR="005F7301" w:rsidRPr="00820A07" w:rsidRDefault="005F7301" w:rsidP="005C14E0">
      <w:pPr>
        <w:pStyle w:val="Akapitzlist"/>
        <w:numPr>
          <w:ilvl w:val="0"/>
          <w:numId w:val="41"/>
        </w:numPr>
        <w:jc w:val="both"/>
        <w:rPr>
          <w:rFonts w:cs="Posterama"/>
        </w:rPr>
      </w:pPr>
      <w:r w:rsidRPr="00820A07">
        <w:rPr>
          <w:rFonts w:ascii="Cambria" w:eastAsia="Cambria" w:hAnsi="Cambria" w:cs="Cambria"/>
        </w:rPr>
        <w:lastRenderedPageBreak/>
        <w:t>Informacje dotyczące odpowiedzi na pytania, wyjaśnienia, odwołania i odpowiedzi na nie, zmiany SWZ takie jak np. zmiany terminu składania i otwarcia ofert, itp., Zamawiający będzie zamieszczał na platformie w sekcji “Komunikaty”.</w:t>
      </w:r>
    </w:p>
    <w:p w14:paraId="1B826817" w14:textId="34605E39" w:rsidR="005F7301" w:rsidRPr="00820A07" w:rsidRDefault="005F7301" w:rsidP="005C14E0">
      <w:pPr>
        <w:pStyle w:val="Akapitzlist"/>
        <w:numPr>
          <w:ilvl w:val="0"/>
          <w:numId w:val="41"/>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74E00462" w14:textId="455ED144" w:rsidR="005F7301" w:rsidRPr="00820A07" w:rsidRDefault="005F7301" w:rsidP="005C14E0">
      <w:pPr>
        <w:pStyle w:val="Akapitzlist"/>
        <w:numPr>
          <w:ilvl w:val="0"/>
          <w:numId w:val="41"/>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0DD887A7"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46D8C4D8"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05046EA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615005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7E1BDC1F" w14:textId="7CEC5DD6"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10A0F7DB" w14:textId="77777777" w:rsidR="005F7301" w:rsidRPr="0093013D" w:rsidRDefault="005F7301" w:rsidP="005C14E0">
      <w:pPr>
        <w:pStyle w:val="Akapitzlist"/>
        <w:numPr>
          <w:ilvl w:val="0"/>
          <w:numId w:val="41"/>
        </w:numPr>
        <w:jc w:val="both"/>
        <w:rPr>
          <w:rFonts w:cs="Posterama"/>
        </w:rPr>
      </w:pPr>
      <w:r w:rsidRPr="0093013D">
        <w:rPr>
          <w:rFonts w:eastAsia="Cambria" w:cs="Cambria"/>
          <w:color w:val="000000"/>
        </w:rPr>
        <w:t>Zalecane formaty przesyłanych danych, tj. plików o wielkości do 150 MB. -  Zalecany  format: .pdf.</w:t>
      </w:r>
    </w:p>
    <w:p w14:paraId="0A514967" w14:textId="25627B82" w:rsidR="005F7301" w:rsidRPr="0093013D" w:rsidRDefault="005F7301" w:rsidP="005C14E0">
      <w:pPr>
        <w:pStyle w:val="Akapitzlist"/>
        <w:numPr>
          <w:ilvl w:val="0"/>
          <w:numId w:val="41"/>
        </w:numPr>
        <w:jc w:val="both"/>
        <w:rPr>
          <w:rFonts w:cs="Posterama"/>
        </w:rPr>
      </w:pPr>
      <w:r w:rsidRPr="0093013D">
        <w:rPr>
          <w:rFonts w:eastAsia="Cambria" w:cs="Cambria"/>
          <w:color w:val="000000"/>
        </w:rPr>
        <w:t>Zalecany format kwalifikowanego podpisu elektronicznego:</w:t>
      </w:r>
    </w:p>
    <w:p w14:paraId="6B79BAC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37FF2D4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5378AD45" w14:textId="77777777" w:rsidR="005F7301" w:rsidRPr="0093013D" w:rsidRDefault="005F7301" w:rsidP="005C14E0">
      <w:pPr>
        <w:pStyle w:val="Akapitzlist"/>
        <w:numPr>
          <w:ilvl w:val="0"/>
          <w:numId w:val="41"/>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579C1DE9" w14:textId="77777777" w:rsidR="005F7301" w:rsidRPr="0093013D" w:rsidRDefault="005F7301" w:rsidP="005C14E0">
      <w:pPr>
        <w:pStyle w:val="Akapitzlist"/>
        <w:numPr>
          <w:ilvl w:val="0"/>
          <w:numId w:val="41"/>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B34586D" w14:textId="77777777" w:rsidR="005F7301" w:rsidRPr="0093013D" w:rsidRDefault="005F7301" w:rsidP="005C14E0">
      <w:pPr>
        <w:pStyle w:val="Akapitzlist"/>
        <w:numPr>
          <w:ilvl w:val="0"/>
          <w:numId w:val="41"/>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42310CD6" w14:textId="77777777" w:rsidR="005F7301" w:rsidRPr="0093013D" w:rsidRDefault="005F7301" w:rsidP="005C14E0">
      <w:pPr>
        <w:pStyle w:val="Akapitzlist"/>
        <w:numPr>
          <w:ilvl w:val="0"/>
          <w:numId w:val="41"/>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2EB40D7A" w14:textId="76C0397B" w:rsidR="00DA2765" w:rsidRPr="0093013D" w:rsidRDefault="005F7301" w:rsidP="005C14E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3DC6CEFC" w14:textId="77777777" w:rsidR="00DA2765" w:rsidRPr="00697DD0" w:rsidRDefault="00DA2765" w:rsidP="00697DD0">
      <w:pPr>
        <w:tabs>
          <w:tab w:val="num" w:pos="1620"/>
        </w:tabs>
        <w:jc w:val="both"/>
        <w:rPr>
          <w:rFonts w:cs="Posterama"/>
          <w:b/>
          <w:bCs/>
        </w:rPr>
      </w:pPr>
    </w:p>
    <w:p w14:paraId="5DF375DC" w14:textId="2073AFCC" w:rsidR="00231F1F" w:rsidRPr="0093013D" w:rsidRDefault="00231F1F" w:rsidP="005C14E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5FFD6BEF" w14:textId="77777777" w:rsidR="00231F1F" w:rsidRPr="006F7F46" w:rsidRDefault="00231F1F" w:rsidP="005C14E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1822A910" w14:textId="72628292" w:rsidR="00231F1F" w:rsidRPr="00392006" w:rsidRDefault="00231F1F" w:rsidP="005C14E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04BC7A3F" w14:textId="77777777" w:rsidR="00231F1F" w:rsidRPr="00392006" w:rsidRDefault="00231F1F" w:rsidP="005C14E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DAA758A" w14:textId="77777777" w:rsidR="00231F1F" w:rsidRPr="00392006" w:rsidRDefault="00231F1F" w:rsidP="005C14E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1F6C00E2" w14:textId="77777777" w:rsidR="00231F1F" w:rsidRPr="00392006" w:rsidRDefault="00231F1F" w:rsidP="005C14E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07551A92" w14:textId="403111E3" w:rsidR="00231F1F" w:rsidRPr="006D4EC2" w:rsidRDefault="00231F1F" w:rsidP="005C14E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210E5A2" w14:textId="3587FE91" w:rsidR="00231F1F" w:rsidRPr="006D4EC2" w:rsidRDefault="006D4EC2" w:rsidP="006D4EC2">
      <w:pPr>
        <w:ind w:left="709"/>
        <w:jc w:val="both"/>
        <w:rPr>
          <w:rFonts w:cs="Posterama"/>
          <w:b/>
          <w:bCs/>
        </w:rPr>
      </w:pPr>
      <w:r>
        <w:rPr>
          <w:rFonts w:cs="Posterama"/>
          <w:b/>
          <w:bCs/>
        </w:rPr>
        <w:t>UWAGA!!!</w:t>
      </w:r>
    </w:p>
    <w:p w14:paraId="2D4627E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569D6084" w14:textId="77777777" w:rsidR="00DA2765" w:rsidRPr="00371C2C" w:rsidRDefault="00DA2765" w:rsidP="00DA2765">
      <w:pPr>
        <w:rPr>
          <w:rFonts w:ascii="Arial Narrow" w:hAnsi="Arial Narrow"/>
        </w:rPr>
      </w:pPr>
    </w:p>
    <w:p w14:paraId="548BC57B" w14:textId="62473E3F"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BA06ED" w14:textId="75BC83D6" w:rsidR="00DA2AAF" w:rsidRPr="006D4EC2" w:rsidRDefault="00DA2AAF" w:rsidP="005C14E0">
      <w:pPr>
        <w:pStyle w:val="Akapitzlist"/>
        <w:numPr>
          <w:ilvl w:val="0"/>
          <w:numId w:val="42"/>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w:t>
      </w:r>
      <w:r w:rsidRPr="00DA2AAF">
        <w:lastRenderedPageBreak/>
        <w:t xml:space="preserve">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60A86C04" w14:textId="7AD12CB5" w:rsidR="00DA2AAF" w:rsidRPr="006D4EC2" w:rsidRDefault="00DA2AAF" w:rsidP="005C14E0">
      <w:pPr>
        <w:pStyle w:val="Akapitzlist"/>
        <w:numPr>
          <w:ilvl w:val="0"/>
          <w:numId w:val="42"/>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844BEF4" w14:textId="1B4FF854" w:rsidR="00DA2AAF" w:rsidRPr="006D4EC2" w:rsidRDefault="00DA2AAF" w:rsidP="005C14E0">
      <w:pPr>
        <w:pStyle w:val="Akapitzlist"/>
        <w:numPr>
          <w:ilvl w:val="0"/>
          <w:numId w:val="42"/>
        </w:numPr>
        <w:autoSpaceDE w:val="0"/>
        <w:autoSpaceDN w:val="0"/>
        <w:jc w:val="both"/>
        <w:rPr>
          <w:rFonts w:cs="Posterama"/>
        </w:rPr>
      </w:pPr>
      <w:r w:rsidRPr="00DA2AAF">
        <w:t>Postanowienia ustalone we wzorze umowy nie podlegają negocjacjom.</w:t>
      </w:r>
    </w:p>
    <w:p w14:paraId="405E66E4" w14:textId="783F2780" w:rsidR="00DA2AAF" w:rsidRPr="006D4EC2" w:rsidRDefault="00DA2AAF" w:rsidP="005C14E0">
      <w:pPr>
        <w:pStyle w:val="Akapitzlist"/>
        <w:numPr>
          <w:ilvl w:val="0"/>
          <w:numId w:val="42"/>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4D9D3DAB" w:rsidR="00DA2AAF" w:rsidRPr="006D4EC2" w:rsidRDefault="00DA2AAF" w:rsidP="005C14E0">
      <w:pPr>
        <w:pStyle w:val="Akapitzlist"/>
        <w:numPr>
          <w:ilvl w:val="0"/>
          <w:numId w:val="42"/>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4895BA71" w14:textId="539CB677" w:rsidR="00DA2AAF" w:rsidRPr="006D4EC2" w:rsidRDefault="00DA2AAF" w:rsidP="005C14E0">
      <w:pPr>
        <w:pStyle w:val="Akapitzlist"/>
        <w:numPr>
          <w:ilvl w:val="0"/>
          <w:numId w:val="42"/>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1AC51F93" w14:textId="17BD5232" w:rsidR="00DA2AAF" w:rsidRPr="006D4EC2" w:rsidRDefault="00DA2AAF" w:rsidP="005C14E0">
      <w:pPr>
        <w:pStyle w:val="Akapitzlist"/>
        <w:numPr>
          <w:ilvl w:val="0"/>
          <w:numId w:val="42"/>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550709A7" w14:textId="77777777" w:rsidR="006D4EC2" w:rsidRPr="006D4EC2" w:rsidRDefault="006D4EC2" w:rsidP="006D4EC2">
      <w:pPr>
        <w:pStyle w:val="Akapitzlist"/>
        <w:autoSpaceDE w:val="0"/>
        <w:autoSpaceDN w:val="0"/>
        <w:jc w:val="both"/>
        <w:rPr>
          <w:rFonts w:cs="Posterama"/>
        </w:rPr>
      </w:pPr>
    </w:p>
    <w:p w14:paraId="40E38E32" w14:textId="72A16B6F" w:rsidR="006D4EC2" w:rsidRPr="00050C1E"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4B6D865" w14:textId="359865FF"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680C3363" w14:textId="77777777" w:rsidR="002E2AA3" w:rsidRPr="00404ABD" w:rsidRDefault="002E2AA3" w:rsidP="00404ABD">
      <w:pPr>
        <w:pStyle w:val="Tekstpodstawowy3"/>
        <w:spacing w:line="240" w:lineRule="auto"/>
        <w:rPr>
          <w:rFonts w:asciiTheme="minorHAnsi" w:hAnsiTheme="minorHAnsi" w:cs="Posterama"/>
          <w:b/>
          <w:i w:val="0"/>
        </w:rPr>
      </w:pPr>
    </w:p>
    <w:p w14:paraId="5D79BB94" w14:textId="1561E7F4"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221E09CA" w14:textId="77777777" w:rsidR="00B92BFA" w:rsidRPr="00404ABD" w:rsidRDefault="00B92BFA" w:rsidP="00B92BFA">
      <w:pPr>
        <w:pStyle w:val="tyt"/>
        <w:spacing w:before="0" w:after="0" w:line="240" w:lineRule="auto"/>
        <w:ind w:left="340"/>
        <w:jc w:val="both"/>
        <w:rPr>
          <w:rFonts w:cs="Posterama"/>
          <w:b w:val="0"/>
          <w:sz w:val="22"/>
        </w:rPr>
      </w:pPr>
    </w:p>
    <w:p w14:paraId="097A7F96" w14:textId="35A373E4" w:rsidR="00B92BFA" w:rsidRPr="00050C1E" w:rsidRDefault="00B92BFA" w:rsidP="00050C1E">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3B7D589C"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2BD3E93" w14:textId="77777777" w:rsidR="00B92BFA" w:rsidRPr="00FB46CD" w:rsidRDefault="00B92BFA" w:rsidP="00FB46CD">
      <w:pPr>
        <w:shd w:val="clear" w:color="auto" w:fill="FFFFFF"/>
        <w:jc w:val="both"/>
        <w:rPr>
          <w:color w:val="333333"/>
          <w:sz w:val="24"/>
          <w:szCs w:val="24"/>
        </w:rPr>
      </w:pPr>
    </w:p>
    <w:p w14:paraId="41166871" w14:textId="6DB12D1B" w:rsidR="00B92BFA" w:rsidRPr="00FB46CD" w:rsidRDefault="00B92BFA" w:rsidP="005C14E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EA1F2A">
        <w:rPr>
          <w:rFonts w:cs="Posterama"/>
          <w:sz w:val="22"/>
          <w:szCs w:val="22"/>
        </w:rPr>
        <w:t>2022.1710</w:t>
      </w:r>
      <w:r w:rsidRPr="00FB46CD">
        <w:rPr>
          <w:rFonts w:cs="Posterama"/>
          <w:sz w:val="22"/>
          <w:szCs w:val="22"/>
        </w:rPr>
        <w:t xml:space="preserve"> z dnia </w:t>
      </w:r>
      <w:r w:rsidR="00EA1F2A">
        <w:rPr>
          <w:rFonts w:cs="Posterama"/>
          <w:sz w:val="22"/>
          <w:szCs w:val="22"/>
        </w:rPr>
        <w:t>2020.08.16</w:t>
      </w:r>
      <w:r w:rsidRPr="00FB46CD">
        <w:rPr>
          <w:rFonts w:cs="Posterama"/>
          <w:sz w:val="22"/>
          <w:szCs w:val="22"/>
        </w:rPr>
        <w:t xml:space="preserve">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5124B30E" w14:textId="68D10539" w:rsidR="00B92BFA" w:rsidRPr="00050C1E" w:rsidRDefault="00B92BFA" w:rsidP="005C14E0">
      <w:pPr>
        <w:pStyle w:val="Znak"/>
        <w:numPr>
          <w:ilvl w:val="0"/>
          <w:numId w:val="24"/>
        </w:numPr>
        <w:jc w:val="both"/>
        <w:rPr>
          <w:rFonts w:cs="Posterama"/>
          <w:sz w:val="22"/>
          <w:szCs w:val="22"/>
        </w:rPr>
      </w:pPr>
      <w:r w:rsidRPr="00FB46CD">
        <w:rPr>
          <w:rFonts w:cs="Posterama"/>
          <w:sz w:val="22"/>
          <w:szCs w:val="22"/>
        </w:rPr>
        <w:lastRenderedPageBreak/>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07F60039"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6974FAEB" w14:textId="77777777" w:rsidR="00404ABD" w:rsidRPr="00404ABD" w:rsidRDefault="00404ABD" w:rsidP="00F735E8">
      <w:pPr>
        <w:ind w:left="284"/>
        <w:jc w:val="both"/>
        <w:rPr>
          <w:rFonts w:cs="Posterama"/>
          <w:b/>
        </w:rPr>
      </w:pPr>
    </w:p>
    <w:p w14:paraId="35C246A1" w14:textId="0D2E731A" w:rsidR="00050C1E" w:rsidRPr="00270341" w:rsidRDefault="00404ABD" w:rsidP="00270341">
      <w:pPr>
        <w:ind w:left="284"/>
        <w:jc w:val="both"/>
        <w:rPr>
          <w:rFonts w:cs="Posterama"/>
        </w:rPr>
      </w:pPr>
      <w:r w:rsidRPr="006E7A32">
        <w:rPr>
          <w:rFonts w:cs="Posterama"/>
        </w:rPr>
        <w:t xml:space="preserve">Zamawiający nie przewiduje przeprowadzenia aukcji elektronicznej. </w:t>
      </w:r>
    </w:p>
    <w:p w14:paraId="6D8C9D3B"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4678C5BD" w14:textId="77777777" w:rsidR="00C9311B" w:rsidRPr="00C635FC" w:rsidRDefault="00C9311B" w:rsidP="005C14E0">
      <w:pPr>
        <w:numPr>
          <w:ilvl w:val="1"/>
          <w:numId w:val="28"/>
        </w:numPr>
        <w:pBdr>
          <w:top w:val="nil"/>
          <w:left w:val="nil"/>
          <w:bottom w:val="nil"/>
          <w:right w:val="nil"/>
          <w:between w:val="nil"/>
        </w:pBdr>
        <w:rPr>
          <w:sz w:val="24"/>
          <w:szCs w:val="24"/>
        </w:rPr>
      </w:pPr>
      <w:bookmarkStart w:id="3" w:name="_Hlk68241284"/>
      <w:r w:rsidRPr="00C635FC">
        <w:rPr>
          <w:rFonts w:ascii="Cambria" w:eastAsia="Cambria" w:hAnsi="Cambria" w:cs="Cambria"/>
          <w:sz w:val="24"/>
          <w:szCs w:val="24"/>
        </w:rPr>
        <w:t>Formularz asortymentowo-cenowy oraz opis przedmiotu zamówienia.</w:t>
      </w:r>
    </w:p>
    <w:bookmarkEnd w:id="3"/>
    <w:p w14:paraId="6226B678" w14:textId="11AB19E6" w:rsidR="002058AF" w:rsidRPr="006F7622" w:rsidRDefault="002058AF" w:rsidP="005C14E0">
      <w:pPr>
        <w:numPr>
          <w:ilvl w:val="1"/>
          <w:numId w:val="28"/>
        </w:numPr>
        <w:pBdr>
          <w:top w:val="nil"/>
          <w:left w:val="nil"/>
          <w:bottom w:val="nil"/>
          <w:right w:val="nil"/>
          <w:between w:val="nil"/>
        </w:pBdr>
        <w:rPr>
          <w:sz w:val="24"/>
          <w:szCs w:val="24"/>
        </w:rPr>
      </w:pPr>
      <w:r w:rsidRPr="006F7622">
        <w:rPr>
          <w:sz w:val="24"/>
          <w:szCs w:val="24"/>
        </w:rPr>
        <w:t>Oświadczenie.</w:t>
      </w:r>
    </w:p>
    <w:p w14:paraId="2246AD51" w14:textId="6239E583" w:rsidR="00C9311B" w:rsidRPr="00C635FC" w:rsidRDefault="00C9311B" w:rsidP="005C14E0">
      <w:pPr>
        <w:numPr>
          <w:ilvl w:val="1"/>
          <w:numId w:val="28"/>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C73C51C" w14:textId="77777777" w:rsidR="00C9311B" w:rsidRPr="00C635FC" w:rsidRDefault="00C9311B" w:rsidP="005C14E0">
      <w:pPr>
        <w:numPr>
          <w:ilvl w:val="1"/>
          <w:numId w:val="28"/>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42BAF0B7" w14:textId="77777777" w:rsidR="00C9311B" w:rsidRPr="00C635FC" w:rsidRDefault="00C9311B" w:rsidP="005C14E0">
      <w:pPr>
        <w:numPr>
          <w:ilvl w:val="1"/>
          <w:numId w:val="28"/>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8B16863" w14:textId="12D1403E" w:rsidR="00C9311B" w:rsidRPr="00C635FC" w:rsidRDefault="00FE7B92" w:rsidP="005C14E0">
      <w:pPr>
        <w:numPr>
          <w:ilvl w:val="1"/>
          <w:numId w:val="28"/>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68FE5183" w14:textId="3C2F6187" w:rsidR="00C9311B" w:rsidRPr="00C635FC" w:rsidRDefault="00FE7B92" w:rsidP="005C14E0">
      <w:pPr>
        <w:numPr>
          <w:ilvl w:val="1"/>
          <w:numId w:val="28"/>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F8A0D97" w14:textId="00BD3B08" w:rsidR="00C9311B" w:rsidRPr="00270341" w:rsidRDefault="00C9311B" w:rsidP="005C14E0">
      <w:pPr>
        <w:numPr>
          <w:ilvl w:val="1"/>
          <w:numId w:val="28"/>
        </w:numPr>
        <w:pBdr>
          <w:top w:val="nil"/>
          <w:left w:val="nil"/>
          <w:bottom w:val="nil"/>
          <w:right w:val="nil"/>
          <w:between w:val="nil"/>
        </w:pBdr>
        <w:rPr>
          <w:sz w:val="24"/>
          <w:szCs w:val="24"/>
        </w:rPr>
      </w:pPr>
      <w:r w:rsidRPr="00270341">
        <w:rPr>
          <w:rFonts w:ascii="Cambria" w:eastAsia="Cambria" w:hAnsi="Cambria" w:cs="Cambria"/>
          <w:sz w:val="24"/>
          <w:szCs w:val="24"/>
        </w:rPr>
        <w:t>Formularz JEDZ.</w:t>
      </w:r>
    </w:p>
    <w:p w14:paraId="65C3899E" w14:textId="77777777" w:rsidR="00E91B8F" w:rsidRPr="00EA1F2A" w:rsidRDefault="00E91B8F" w:rsidP="005C14E0">
      <w:pPr>
        <w:numPr>
          <w:ilvl w:val="1"/>
          <w:numId w:val="28"/>
        </w:numPr>
        <w:pBdr>
          <w:top w:val="nil"/>
          <w:left w:val="nil"/>
          <w:bottom w:val="nil"/>
          <w:right w:val="nil"/>
          <w:between w:val="nil"/>
        </w:pBdr>
        <w:rPr>
          <w:sz w:val="24"/>
          <w:szCs w:val="24"/>
        </w:rPr>
      </w:pPr>
      <w:r w:rsidRPr="00EA1F2A">
        <w:rPr>
          <w:rFonts w:eastAsia="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76A1713" w14:textId="77777777" w:rsidR="006E7A32" w:rsidRDefault="006E7A32" w:rsidP="00C9311B">
      <w:pPr>
        <w:pBdr>
          <w:top w:val="nil"/>
          <w:left w:val="nil"/>
          <w:bottom w:val="nil"/>
          <w:right w:val="nil"/>
          <w:between w:val="nil"/>
        </w:pBdr>
      </w:pPr>
    </w:p>
    <w:p w14:paraId="4C040340" w14:textId="77777777" w:rsidR="006E7A32" w:rsidRDefault="006E7A32" w:rsidP="00C9311B">
      <w:pPr>
        <w:pBdr>
          <w:top w:val="nil"/>
          <w:left w:val="nil"/>
          <w:bottom w:val="nil"/>
          <w:right w:val="nil"/>
          <w:between w:val="nil"/>
        </w:pBdr>
      </w:pPr>
    </w:p>
    <w:p w14:paraId="527C811F" w14:textId="77777777" w:rsidR="00EA1F2A" w:rsidRDefault="00EA1F2A" w:rsidP="00C9311B">
      <w:pPr>
        <w:pBdr>
          <w:top w:val="nil"/>
          <w:left w:val="nil"/>
          <w:bottom w:val="nil"/>
          <w:right w:val="nil"/>
          <w:between w:val="nil"/>
        </w:pBdr>
      </w:pPr>
    </w:p>
    <w:p w14:paraId="0D72664B" w14:textId="77777777" w:rsidR="00EA1F2A" w:rsidRDefault="00EA1F2A" w:rsidP="00C9311B">
      <w:pPr>
        <w:pBdr>
          <w:top w:val="nil"/>
          <w:left w:val="nil"/>
          <w:bottom w:val="nil"/>
          <w:right w:val="nil"/>
          <w:between w:val="nil"/>
        </w:pBdr>
      </w:pPr>
    </w:p>
    <w:p w14:paraId="78CB1187" w14:textId="77777777" w:rsidR="00EA1F2A" w:rsidRDefault="00EA1F2A" w:rsidP="00C9311B">
      <w:pPr>
        <w:pBdr>
          <w:top w:val="nil"/>
          <w:left w:val="nil"/>
          <w:bottom w:val="nil"/>
          <w:right w:val="nil"/>
          <w:between w:val="nil"/>
        </w:pBdr>
      </w:pPr>
    </w:p>
    <w:p w14:paraId="216C506C" w14:textId="77777777" w:rsidR="00EA1F2A" w:rsidRDefault="00EA1F2A" w:rsidP="00C9311B">
      <w:pPr>
        <w:pBdr>
          <w:top w:val="nil"/>
          <w:left w:val="nil"/>
          <w:bottom w:val="nil"/>
          <w:right w:val="nil"/>
          <w:between w:val="nil"/>
        </w:pBdr>
      </w:pPr>
    </w:p>
    <w:p w14:paraId="5355F3C2" w14:textId="77777777" w:rsidR="00EA1F2A" w:rsidRDefault="00EA1F2A" w:rsidP="00C9311B">
      <w:pPr>
        <w:pBdr>
          <w:top w:val="nil"/>
          <w:left w:val="nil"/>
          <w:bottom w:val="nil"/>
          <w:right w:val="nil"/>
          <w:between w:val="nil"/>
        </w:pBdr>
      </w:pPr>
    </w:p>
    <w:p w14:paraId="23753FFB" w14:textId="77777777" w:rsidR="00EA1F2A" w:rsidRDefault="00EA1F2A" w:rsidP="00C9311B">
      <w:pPr>
        <w:pBdr>
          <w:top w:val="nil"/>
          <w:left w:val="nil"/>
          <w:bottom w:val="nil"/>
          <w:right w:val="nil"/>
          <w:between w:val="nil"/>
        </w:pBdr>
      </w:pPr>
    </w:p>
    <w:p w14:paraId="6424463D" w14:textId="77777777" w:rsidR="00EA1F2A" w:rsidRDefault="00EA1F2A" w:rsidP="00C9311B">
      <w:pPr>
        <w:pBdr>
          <w:top w:val="nil"/>
          <w:left w:val="nil"/>
          <w:bottom w:val="nil"/>
          <w:right w:val="nil"/>
          <w:between w:val="nil"/>
        </w:pBdr>
      </w:pPr>
    </w:p>
    <w:p w14:paraId="5EA78BFE" w14:textId="77777777" w:rsidR="00EA1F2A" w:rsidRDefault="00EA1F2A" w:rsidP="00C9311B">
      <w:pPr>
        <w:pBdr>
          <w:top w:val="nil"/>
          <w:left w:val="nil"/>
          <w:bottom w:val="nil"/>
          <w:right w:val="nil"/>
          <w:between w:val="nil"/>
        </w:pBdr>
      </w:pPr>
    </w:p>
    <w:p w14:paraId="5CB27673" w14:textId="77777777" w:rsidR="00EA1F2A" w:rsidRDefault="00EA1F2A" w:rsidP="00C9311B">
      <w:pPr>
        <w:pBdr>
          <w:top w:val="nil"/>
          <w:left w:val="nil"/>
          <w:bottom w:val="nil"/>
          <w:right w:val="nil"/>
          <w:between w:val="nil"/>
        </w:pBdr>
      </w:pPr>
    </w:p>
    <w:p w14:paraId="4576F830" w14:textId="77777777" w:rsidR="00EA1F2A" w:rsidRDefault="00EA1F2A" w:rsidP="00C9311B">
      <w:pPr>
        <w:pBdr>
          <w:top w:val="nil"/>
          <w:left w:val="nil"/>
          <w:bottom w:val="nil"/>
          <w:right w:val="nil"/>
          <w:between w:val="nil"/>
        </w:pBdr>
      </w:pPr>
    </w:p>
    <w:p w14:paraId="51BEB542" w14:textId="77777777" w:rsidR="00EA1F2A" w:rsidRDefault="00EA1F2A" w:rsidP="00C9311B">
      <w:pPr>
        <w:pBdr>
          <w:top w:val="nil"/>
          <w:left w:val="nil"/>
          <w:bottom w:val="nil"/>
          <w:right w:val="nil"/>
          <w:between w:val="nil"/>
        </w:pBdr>
      </w:pPr>
    </w:p>
    <w:p w14:paraId="605AAE1D" w14:textId="6F269514" w:rsidR="002058AF" w:rsidRPr="00E91B8F" w:rsidRDefault="002058AF" w:rsidP="00E91B8F">
      <w:pPr>
        <w:jc w:val="right"/>
        <w:rPr>
          <w:rFonts w:ascii="Cambria" w:eastAsia="Cambria" w:hAnsi="Cambria" w:cs="Cambria"/>
          <w:b/>
          <w:color w:val="00B050"/>
          <w:sz w:val="24"/>
          <w:szCs w:val="24"/>
        </w:rPr>
      </w:pPr>
      <w:r w:rsidRPr="00416854">
        <w:rPr>
          <w:rFonts w:ascii="Cambria" w:eastAsia="Cambria" w:hAnsi="Cambria" w:cs="Cambria"/>
          <w:b/>
          <w:sz w:val="24"/>
          <w:szCs w:val="24"/>
        </w:rPr>
        <w:lastRenderedPageBreak/>
        <w:t>Załącznik nr 2 do SWZ</w:t>
      </w:r>
    </w:p>
    <w:p w14:paraId="11D6799C"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6C041ECD"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751E8319"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2E985430" w14:textId="1243BBB7"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EA1F2A">
        <w:rPr>
          <w:rFonts w:ascii="Cambria" w:eastAsia="Cambria" w:hAnsi="Cambria" w:cs="Cambria"/>
        </w:rPr>
        <w:t>2022.1710</w:t>
      </w:r>
      <w:r w:rsidR="00586004">
        <w:rPr>
          <w:rFonts w:ascii="Cambria" w:eastAsia="Cambria" w:hAnsi="Cambria" w:cs="Cambria"/>
        </w:rPr>
        <w:t xml:space="preserve"> z dnia </w:t>
      </w:r>
      <w:r w:rsidR="00EA1F2A">
        <w:rPr>
          <w:rFonts w:ascii="Cambria" w:eastAsia="Cambria" w:hAnsi="Cambria" w:cs="Cambria"/>
        </w:rPr>
        <w:t>2022.08.16)</w:t>
      </w:r>
      <w:r w:rsidR="00586004">
        <w:rPr>
          <w:rFonts w:ascii="Cambria" w:eastAsia="Cambria" w:hAnsi="Cambria" w:cs="Cambria"/>
        </w:rPr>
        <w:t xml:space="preserve"> </w:t>
      </w:r>
      <w:r w:rsidRPr="00416854">
        <w:rPr>
          <w:rFonts w:ascii="Cambria" w:eastAsia="Cambria" w:hAnsi="Cambria" w:cs="Cambria"/>
        </w:rPr>
        <w:t xml:space="preserve">o sygnaturze: </w:t>
      </w:r>
      <w:r w:rsidR="00E86D7A" w:rsidRPr="00C265CB">
        <w:rPr>
          <w:rFonts w:ascii="Cambria" w:eastAsia="Cambria" w:hAnsi="Cambria" w:cs="Cambria"/>
          <w:b/>
          <w:bCs/>
        </w:rPr>
        <w:t>PN</w:t>
      </w:r>
      <w:r w:rsidRPr="00C265CB">
        <w:rPr>
          <w:rFonts w:ascii="Cambria" w:eastAsia="Cambria" w:hAnsi="Cambria" w:cs="Cambria"/>
          <w:b/>
          <w:bCs/>
        </w:rPr>
        <w:t>-</w:t>
      </w:r>
      <w:r w:rsidR="00A91D26">
        <w:rPr>
          <w:rFonts w:ascii="Cambria" w:eastAsia="Cambria" w:hAnsi="Cambria" w:cs="Cambria"/>
          <w:b/>
          <w:bCs/>
        </w:rPr>
        <w:t>78/</w:t>
      </w:r>
      <w:r w:rsidRPr="00C265CB">
        <w:rPr>
          <w:rFonts w:ascii="Cambria" w:eastAsia="Cambria" w:hAnsi="Cambria" w:cs="Cambria"/>
          <w:b/>
          <w:bCs/>
        </w:rPr>
        <w:t>202</w:t>
      </w:r>
      <w:r w:rsidR="00586004">
        <w:rPr>
          <w:rFonts w:ascii="Cambria" w:eastAsia="Cambria" w:hAnsi="Cambria" w:cs="Cambria"/>
          <w:b/>
          <w:bCs/>
        </w:rPr>
        <w:t>2</w:t>
      </w:r>
      <w:r w:rsidRPr="00C265CB">
        <w:rPr>
          <w:rFonts w:ascii="Cambria" w:eastAsia="Cambria" w:hAnsi="Cambria" w:cs="Cambria"/>
        </w:rPr>
        <w:t xml:space="preserve">. Dostawa </w:t>
      </w:r>
      <w:r w:rsidR="00270341">
        <w:rPr>
          <w:rFonts w:ascii="Cambria" w:eastAsia="Cambria" w:hAnsi="Cambria" w:cs="Cambria"/>
        </w:rPr>
        <w:t>produktów</w:t>
      </w:r>
      <w:r w:rsidRPr="00C265CB">
        <w:rPr>
          <w:rFonts w:ascii="Cambria" w:eastAsia="Cambria" w:hAnsi="Cambria" w:cs="Cambria"/>
        </w:rPr>
        <w:t xml:space="preserve"> leczniczych (</w:t>
      </w:r>
      <w:r w:rsidR="00EA1F2A">
        <w:rPr>
          <w:rFonts w:ascii="Cambria" w:eastAsia="Cambria" w:hAnsi="Cambria" w:cs="Cambria"/>
        </w:rPr>
        <w:t>tabletki</w:t>
      </w:r>
      <w:r w:rsidR="00586004">
        <w:rPr>
          <w:rFonts w:ascii="Cambria" w:eastAsia="Cambria" w:hAnsi="Cambria" w:cs="Cambria"/>
        </w:rPr>
        <w:t xml:space="preserve">) </w:t>
      </w:r>
      <w:r w:rsidR="00EA1F2A">
        <w:rPr>
          <w:rFonts w:ascii="Cambria" w:eastAsia="Cambria" w:hAnsi="Cambria" w:cs="Cambria"/>
        </w:rPr>
        <w:t>dla</w:t>
      </w:r>
      <w:r w:rsidR="006910E7">
        <w:rPr>
          <w:rFonts w:ascii="Cambria" w:eastAsia="Cambria" w:hAnsi="Cambria" w:cs="Cambria"/>
        </w:rPr>
        <w:t xml:space="preserve"> Mazowieckiego Centrum Rehabilitacji „STOCER” Sp. z o.o. </w:t>
      </w:r>
    </w:p>
    <w:p w14:paraId="24E283E4"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20EA7C20"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EA8973D"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4BEE12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9D0F89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0DD03F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ED9EB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BEE2AEB" w14:textId="23DCE95E"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ampułki, antybiotyki, </w:t>
      </w:r>
      <w:r w:rsidR="00586004">
        <w:rPr>
          <w:rFonts w:ascii="Cambria" w:eastAsia="Cambria" w:hAnsi="Cambria" w:cs="Cambria"/>
        </w:rPr>
        <w:t xml:space="preserve">albuminy </w:t>
      </w:r>
      <w:r w:rsidRPr="00416854">
        <w:rPr>
          <w:rFonts w:ascii="Cambria" w:eastAsia="Cambria" w:hAnsi="Cambria" w:cs="Cambria"/>
        </w:rPr>
        <w:t>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3AF156C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79C0A15"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83B9B07"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41B71563"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7BC597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FC2318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7F20FEF" w14:textId="77777777" w:rsidR="002058AF" w:rsidRPr="004F4F0B" w:rsidRDefault="002058AF" w:rsidP="002058AF">
      <w:pPr>
        <w:pBdr>
          <w:top w:val="nil"/>
          <w:left w:val="nil"/>
          <w:bottom w:val="nil"/>
          <w:right w:val="nil"/>
          <w:between w:val="nil"/>
        </w:pBdr>
      </w:pPr>
    </w:p>
    <w:p w14:paraId="7C5A1737" w14:textId="77777777" w:rsidR="002058AF" w:rsidRPr="004F4F0B" w:rsidRDefault="002058AF" w:rsidP="002058AF">
      <w:pPr>
        <w:pBdr>
          <w:top w:val="nil"/>
          <w:left w:val="nil"/>
          <w:bottom w:val="nil"/>
          <w:right w:val="nil"/>
          <w:between w:val="nil"/>
        </w:pBdr>
      </w:pPr>
    </w:p>
    <w:p w14:paraId="7E694E2C" w14:textId="77777777" w:rsidR="00C635FC" w:rsidRDefault="00C635FC" w:rsidP="00C9311B">
      <w:pPr>
        <w:pBdr>
          <w:top w:val="nil"/>
          <w:left w:val="nil"/>
          <w:bottom w:val="nil"/>
          <w:right w:val="nil"/>
          <w:between w:val="nil"/>
        </w:pBdr>
      </w:pPr>
    </w:p>
    <w:p w14:paraId="791C700B" w14:textId="77777777" w:rsidR="00050C1E" w:rsidRDefault="00050C1E" w:rsidP="00C9311B">
      <w:pPr>
        <w:pBdr>
          <w:top w:val="nil"/>
          <w:left w:val="nil"/>
          <w:bottom w:val="nil"/>
          <w:right w:val="nil"/>
          <w:between w:val="nil"/>
        </w:pBdr>
      </w:pPr>
    </w:p>
    <w:p w14:paraId="2B68B45D" w14:textId="77777777" w:rsidR="006E7A32" w:rsidRPr="00416854" w:rsidRDefault="006E7A32" w:rsidP="00C9311B">
      <w:pPr>
        <w:pBdr>
          <w:top w:val="nil"/>
          <w:left w:val="nil"/>
          <w:bottom w:val="nil"/>
          <w:right w:val="nil"/>
          <w:between w:val="nil"/>
        </w:pBdr>
      </w:pPr>
    </w:p>
    <w:p w14:paraId="5A9D7FBD" w14:textId="2204D388"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673A521F" w14:textId="587C49FB" w:rsidR="00C9311B"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rFonts w:ascii="Cambria" w:eastAsia="Cambria" w:hAnsi="Cambria" w:cs="Cambria"/>
          <w:b/>
        </w:rPr>
      </w:pPr>
      <w:r w:rsidRPr="00A75446">
        <w:rPr>
          <w:rFonts w:ascii="Cambria" w:eastAsia="Cambria" w:hAnsi="Cambria" w:cs="Cambria"/>
          <w:b/>
        </w:rPr>
        <w:t>FORMULARZ   OFERTOWY</w:t>
      </w:r>
      <w:r w:rsidRPr="00A75446">
        <w:rPr>
          <w:rFonts w:ascii="Cambria" w:eastAsia="Cambria" w:hAnsi="Cambria" w:cs="Cambria"/>
        </w:rPr>
        <w:t xml:space="preserve"> </w:t>
      </w:r>
      <w:r w:rsidR="00FB05ED">
        <w:rPr>
          <w:rFonts w:ascii="Cambria" w:eastAsia="Cambria" w:hAnsi="Cambria" w:cs="Cambria"/>
        </w:rPr>
        <w:t xml:space="preserve">  </w:t>
      </w:r>
      <w:r w:rsidRPr="00A75446">
        <w:rPr>
          <w:rFonts w:ascii="Cambria" w:eastAsia="Cambria" w:hAnsi="Cambria" w:cs="Cambria"/>
          <w:b/>
        </w:rPr>
        <w:t xml:space="preserve">PN- </w:t>
      </w:r>
      <w:r w:rsidR="00A91D26">
        <w:rPr>
          <w:rFonts w:ascii="Cambria" w:eastAsia="Cambria" w:hAnsi="Cambria" w:cs="Cambria"/>
          <w:b/>
        </w:rPr>
        <w:t>78</w:t>
      </w:r>
      <w:r w:rsidR="00586004">
        <w:rPr>
          <w:rFonts w:ascii="Cambria" w:eastAsia="Cambria" w:hAnsi="Cambria" w:cs="Cambria"/>
          <w:b/>
        </w:rPr>
        <w:t>/2022</w:t>
      </w:r>
    </w:p>
    <w:p w14:paraId="625BC032" w14:textId="75AC5C27" w:rsidR="00C9311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Pr>
          <w:rFonts w:ascii="Cambria" w:eastAsia="Cambria" w:hAnsi="Cambria" w:cs="Cambria"/>
          <w:b/>
        </w:rPr>
        <w:t>Dostawa wyrobów leczniczych (</w:t>
      </w:r>
      <w:r w:rsidR="00EA1F2A">
        <w:rPr>
          <w:rFonts w:ascii="Cambria" w:eastAsia="Cambria" w:hAnsi="Cambria" w:cs="Cambria"/>
          <w:b/>
        </w:rPr>
        <w:t>tabletki</w:t>
      </w:r>
      <w:r>
        <w:rPr>
          <w:rFonts w:ascii="Cambria" w:eastAsia="Cambria" w:hAnsi="Cambria" w:cs="Cambria"/>
          <w:b/>
        </w:rPr>
        <w:t xml:space="preserve">) </w:t>
      </w:r>
      <w:r w:rsidR="00EA1F2A">
        <w:rPr>
          <w:rFonts w:ascii="Cambria" w:eastAsia="Cambria" w:hAnsi="Cambria" w:cs="Cambria"/>
          <w:b/>
        </w:rPr>
        <w:t>dla</w:t>
      </w:r>
      <w:r>
        <w:rPr>
          <w:rFonts w:ascii="Cambria" w:eastAsia="Cambria" w:hAnsi="Cambria" w:cs="Cambria"/>
          <w:b/>
        </w:rPr>
        <w:t xml:space="preserve"> Mazowieckiego Centrum Rehabilitacji „STOCER” Sp. z o.o. </w:t>
      </w:r>
      <w:bookmarkStart w:id="4" w:name="_Hlk68241087"/>
    </w:p>
    <w:p w14:paraId="62B78FE7" w14:textId="77777777" w:rsidR="00C265CB" w:rsidRPr="00C265C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p>
    <w:bookmarkEnd w:id="4"/>
    <w:p w14:paraId="5FDEF639" w14:textId="77777777" w:rsidR="00C265CB" w:rsidRDefault="00C265CB" w:rsidP="00C9311B">
      <w:pPr>
        <w:widowControl w:val="0"/>
        <w:pBdr>
          <w:top w:val="nil"/>
          <w:left w:val="nil"/>
          <w:bottom w:val="nil"/>
          <w:right w:val="nil"/>
          <w:between w:val="nil"/>
        </w:pBdr>
        <w:rPr>
          <w:rFonts w:ascii="Cambria" w:eastAsia="Cambria" w:hAnsi="Cambria" w:cs="Cambria"/>
          <w:color w:val="000000"/>
          <w:sz w:val="20"/>
          <w:szCs w:val="20"/>
        </w:rPr>
      </w:pPr>
    </w:p>
    <w:p w14:paraId="74E9281C" w14:textId="77777777" w:rsidR="00C9311B" w:rsidRPr="00270341" w:rsidRDefault="00C9311B" w:rsidP="00C9311B">
      <w:pPr>
        <w:widowControl w:val="0"/>
        <w:pBdr>
          <w:top w:val="nil"/>
          <w:left w:val="nil"/>
          <w:bottom w:val="nil"/>
          <w:right w:val="nil"/>
          <w:between w:val="nil"/>
        </w:pBdr>
        <w:rPr>
          <w:b/>
          <w:color w:val="000000"/>
        </w:rPr>
      </w:pPr>
      <w:r w:rsidRPr="000548ED">
        <w:rPr>
          <w:rFonts w:ascii="Cambria" w:eastAsia="Cambria" w:hAnsi="Cambria" w:cs="Cambria"/>
          <w:color w:val="000000"/>
          <w:sz w:val="20"/>
          <w:szCs w:val="20"/>
        </w:rPr>
        <w:t>1</w:t>
      </w:r>
      <w:r w:rsidRPr="00270341">
        <w:rPr>
          <w:rFonts w:ascii="Cambria" w:eastAsia="Cambria" w:hAnsi="Cambria" w:cs="Cambria"/>
          <w:color w:val="000000"/>
        </w:rPr>
        <w:t>.  Dane dotyczące Wykonawcy</w:t>
      </w:r>
    </w:p>
    <w:p w14:paraId="2FB4B43B"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Nazwa ........................................................................................................................................................................................ *</w:t>
      </w:r>
    </w:p>
    <w:p w14:paraId="4273113A"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Siedziba .................................................................................................................................................................................... *</w:t>
      </w:r>
    </w:p>
    <w:p w14:paraId="5368B716"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Województwo ……………………………………..…………* Powiat ……………………………………….. *</w:t>
      </w:r>
    </w:p>
    <w:p w14:paraId="734498BC"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Nr telefonu / faksu ...............................................* mail ……………………………… *</w:t>
      </w:r>
    </w:p>
    <w:p w14:paraId="29A46B05"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NIP ........................................................................................................ *</w:t>
      </w:r>
    </w:p>
    <w:p w14:paraId="23AA6913"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REGON .................................................................................................. *</w:t>
      </w:r>
    </w:p>
    <w:p w14:paraId="5B8DB19A" w14:textId="77777777" w:rsidR="00C9311B" w:rsidRPr="00270341" w:rsidRDefault="00C9311B" w:rsidP="00C9311B">
      <w:pPr>
        <w:widowControl w:val="0"/>
        <w:pBdr>
          <w:top w:val="nil"/>
          <w:left w:val="nil"/>
          <w:bottom w:val="nil"/>
          <w:right w:val="nil"/>
          <w:between w:val="nil"/>
        </w:pBdr>
        <w:spacing w:line="360" w:lineRule="auto"/>
        <w:rPr>
          <w:rFonts w:ascii="Cambria" w:eastAsia="Cambria" w:hAnsi="Cambria" w:cs="Cambria"/>
          <w:color w:val="000000"/>
        </w:rPr>
      </w:pPr>
      <w:r w:rsidRPr="00270341">
        <w:rPr>
          <w:rFonts w:ascii="Cambria" w:eastAsia="Cambria" w:hAnsi="Cambria" w:cs="Cambria"/>
          <w:color w:val="000000"/>
        </w:rPr>
        <w:t>Bank, nr konta ……………………………………………………….. *</w:t>
      </w:r>
    </w:p>
    <w:p w14:paraId="05746770" w14:textId="5DB0DCF9" w:rsidR="00C7260F" w:rsidRPr="00270341" w:rsidRDefault="00C7260F" w:rsidP="00C7260F">
      <w:pPr>
        <w:pStyle w:val="Tytu"/>
        <w:spacing w:before="120" w:line="360" w:lineRule="auto"/>
        <w:rPr>
          <w:rFonts w:ascii="Cambria" w:hAnsi="Cambria"/>
          <w:bCs/>
          <w:sz w:val="22"/>
          <w:szCs w:val="22"/>
        </w:rPr>
      </w:pPr>
      <w:r w:rsidRPr="00270341">
        <w:rPr>
          <w:rFonts w:ascii="Cambria" w:hAnsi="Cambria"/>
          <w:bCs/>
          <w:sz w:val="22"/>
          <w:szCs w:val="22"/>
        </w:rPr>
        <w:t>Wykonawca jest małym/średnim/dużym przedsiębiorstwem - ……………………………………………*</w:t>
      </w:r>
    </w:p>
    <w:p w14:paraId="65E34785" w14:textId="77777777" w:rsidR="00C9311B" w:rsidRPr="00270341" w:rsidRDefault="00C9311B" w:rsidP="00C7260F">
      <w:pPr>
        <w:widowControl w:val="0"/>
        <w:pBdr>
          <w:top w:val="nil"/>
          <w:left w:val="nil"/>
          <w:bottom w:val="nil"/>
          <w:right w:val="nil"/>
          <w:between w:val="nil"/>
        </w:pBdr>
        <w:spacing w:after="0"/>
        <w:rPr>
          <w:b/>
          <w:color w:val="000000"/>
        </w:rPr>
      </w:pPr>
      <w:r w:rsidRPr="00270341">
        <w:rPr>
          <w:rFonts w:ascii="Cambria" w:eastAsia="Cambria" w:hAnsi="Cambria" w:cs="Cambria"/>
          <w:color w:val="000000"/>
        </w:rPr>
        <w:t>2.Wartość oferty dla poszczególnych pakietów wynosi :</w:t>
      </w:r>
    </w:p>
    <w:p w14:paraId="5B3BACB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B5D6B1B"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69E2ABF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37ED308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216B6B2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30FBB02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42A0DBD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01DEE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75229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3B4B8E02" w14:textId="77777777" w:rsidR="00EA1F2A" w:rsidRDefault="00C9311B" w:rsidP="00BF5B8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BF5B88">
        <w:rPr>
          <w:rFonts w:ascii="Cambria" w:eastAsia="Cambria" w:hAnsi="Cambria" w:cs="Cambria"/>
          <w:color w:val="000000"/>
        </w:rPr>
        <w:t xml:space="preserve">…………………………………………………………………… </w:t>
      </w:r>
    </w:p>
    <w:p w14:paraId="2A4E5D01" w14:textId="2449D0DF"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-netto…………………………………………..  *brutto……………………………………………….*</w:t>
      </w:r>
    </w:p>
    <w:p w14:paraId="5128EB22"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Słownie brutto…………………………………………………………………………………………………………</w:t>
      </w:r>
    </w:p>
    <w:p w14:paraId="5DC89A9C" w14:textId="02B8A1FB"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-netto…………………………………………..  *brutto……………………………………………….*</w:t>
      </w:r>
    </w:p>
    <w:p w14:paraId="7C8B1311"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5F49BE6F" w14:textId="022F7FF5"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-netto…………………………………………..  *brutto……………………………………………….*</w:t>
      </w:r>
    </w:p>
    <w:p w14:paraId="56E0E720"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Pr="00EA1F2A">
        <w:rPr>
          <w:rFonts w:ascii="Cambria" w:eastAsia="Cambria" w:hAnsi="Cambria" w:cs="Cambria"/>
          <w:color w:val="000000"/>
        </w:rPr>
        <w:t xml:space="preserve"> </w:t>
      </w:r>
    </w:p>
    <w:p w14:paraId="5DFDA1A5" w14:textId="59527475"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-netto…………………………………………..  *brutto……………………………………………….*</w:t>
      </w:r>
    </w:p>
    <w:p w14:paraId="7C971D2B"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Pr="00EA1F2A">
        <w:rPr>
          <w:rFonts w:ascii="Cambria" w:eastAsia="Cambria" w:hAnsi="Cambria" w:cs="Cambria"/>
          <w:color w:val="000000"/>
        </w:rPr>
        <w:t xml:space="preserve"> </w:t>
      </w:r>
    </w:p>
    <w:p w14:paraId="58431503" w14:textId="0904821F"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-netto…………………………………………..  *brutto……………………………………………….*</w:t>
      </w:r>
    </w:p>
    <w:p w14:paraId="2D0B6A07"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5EDDBC48" w14:textId="6B0CE2B1"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-netto…………………………………………..  *brutto……………………………………………….*</w:t>
      </w:r>
    </w:p>
    <w:p w14:paraId="6D5AC7B5"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428E046E" w14:textId="3B84BD14"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-netto…………………………………………..  *brutto……………………………………………….*</w:t>
      </w:r>
    </w:p>
    <w:p w14:paraId="665C69D7"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1D852CEB" w14:textId="279FF8A6"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-netto…………………………………………..  *brutto……………………………………………….*</w:t>
      </w:r>
    </w:p>
    <w:p w14:paraId="705C21F4"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32F6AC94" w14:textId="04EAE07F"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14</w:t>
      </w:r>
      <w:r>
        <w:rPr>
          <w:rFonts w:ascii="Cambria" w:eastAsia="Cambria" w:hAnsi="Cambria" w:cs="Cambria"/>
          <w:color w:val="000000"/>
        </w:rPr>
        <w:t>-netto…………………………………………..  *brutto……………………………………………….*</w:t>
      </w:r>
    </w:p>
    <w:p w14:paraId="1E5A0571"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607AF1C6" w14:textId="41B31013"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5</w:t>
      </w:r>
      <w:r>
        <w:rPr>
          <w:rFonts w:ascii="Cambria" w:eastAsia="Cambria" w:hAnsi="Cambria" w:cs="Cambria"/>
          <w:color w:val="000000"/>
        </w:rPr>
        <w:t>-netto…………………………………………..  *brutto……………………………………………….*</w:t>
      </w:r>
    </w:p>
    <w:p w14:paraId="1EFC8827"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6F0D48C8" w14:textId="2EBE2E71"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16</w:t>
      </w:r>
      <w:r>
        <w:rPr>
          <w:rFonts w:ascii="Cambria" w:eastAsia="Cambria" w:hAnsi="Cambria" w:cs="Cambria"/>
          <w:color w:val="000000"/>
        </w:rPr>
        <w:t>-netto…………………………………………..  *brutto……………………………………………….*</w:t>
      </w:r>
    </w:p>
    <w:p w14:paraId="112CB550"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2508D769" w14:textId="4CAB5180"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-netto…………………………………………..  *brutto……………………………………………….*</w:t>
      </w:r>
    </w:p>
    <w:p w14:paraId="353392AB"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Słownie brutto…………………………………………………………………………………………………………</w:t>
      </w:r>
    </w:p>
    <w:p w14:paraId="7554FB6E" w14:textId="55D17E88"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-netto…………………………………………..  *brutto……………………………………………….*</w:t>
      </w:r>
    </w:p>
    <w:p w14:paraId="7841B01A"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2E70A01E" w14:textId="740A8CEF"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-netto…………………………………………..  *brutto……………………………………………….*</w:t>
      </w:r>
    </w:p>
    <w:p w14:paraId="53CD9A98"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3EA1B123" w14:textId="37422AF5"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-netto…………………………………………..  *brutto……………………………………………….*</w:t>
      </w:r>
    </w:p>
    <w:p w14:paraId="3CF9BDD8"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72973AD6" w14:textId="11EE4AB6"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-netto…………………………………………..  *brutto……………………………………………….*</w:t>
      </w:r>
    </w:p>
    <w:p w14:paraId="0BAFEF87"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3AC75F93" w14:textId="22193CB3"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-netto…………………………………………..  *brutto……………………………………………….*</w:t>
      </w:r>
    </w:p>
    <w:p w14:paraId="5DA366E2" w14:textId="77777777"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2D622F69" w14:textId="2A2EBB0A" w:rsid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-netto…………………………………………..  *brutto……………………………………………….*</w:t>
      </w:r>
    </w:p>
    <w:p w14:paraId="56C32178" w14:textId="2AC1A9E2" w:rsidR="00C9311B" w:rsidRPr="00EA1F2A" w:rsidRDefault="00EA1F2A" w:rsidP="00EA1F2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C9311B">
        <w:rPr>
          <w:rFonts w:ascii="Cambria" w:eastAsia="Cambria" w:hAnsi="Cambria" w:cs="Cambria"/>
          <w:color w:val="000000"/>
        </w:rPr>
        <w:tab/>
      </w:r>
    </w:p>
    <w:p w14:paraId="3DC35D78" w14:textId="77777777" w:rsidR="00586004" w:rsidRDefault="00586004" w:rsidP="00C7260F">
      <w:pPr>
        <w:pBdr>
          <w:top w:val="nil"/>
          <w:left w:val="nil"/>
          <w:bottom w:val="nil"/>
          <w:right w:val="nil"/>
          <w:between w:val="nil"/>
        </w:pBdr>
        <w:spacing w:after="0"/>
        <w:jc w:val="both"/>
        <w:rPr>
          <w:sz w:val="20"/>
          <w:szCs w:val="20"/>
        </w:rPr>
      </w:pPr>
    </w:p>
    <w:p w14:paraId="0AE59ED0" w14:textId="77777777" w:rsidR="00586004" w:rsidRDefault="00586004" w:rsidP="00C7260F">
      <w:pPr>
        <w:pBdr>
          <w:top w:val="nil"/>
          <w:left w:val="nil"/>
          <w:bottom w:val="nil"/>
          <w:right w:val="nil"/>
          <w:between w:val="nil"/>
        </w:pBdr>
        <w:spacing w:after="0"/>
        <w:jc w:val="both"/>
        <w:rPr>
          <w:sz w:val="20"/>
          <w:szCs w:val="20"/>
        </w:rPr>
      </w:pPr>
    </w:p>
    <w:p w14:paraId="495F2027"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480C2098" w14:textId="0D3F2887" w:rsidR="00C9311B" w:rsidRDefault="00C9311B" w:rsidP="005C14E0">
      <w:pPr>
        <w:numPr>
          <w:ilvl w:val="0"/>
          <w:numId w:val="27"/>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2653C6F2" w14:textId="6DD9E419" w:rsidR="00EA1F2A" w:rsidRDefault="00EA1F2A" w:rsidP="005C14E0">
      <w:pPr>
        <w:numPr>
          <w:ilvl w:val="0"/>
          <w:numId w:val="27"/>
        </w:numPr>
        <w:pBdr>
          <w:top w:val="nil"/>
          <w:left w:val="nil"/>
          <w:bottom w:val="nil"/>
          <w:right w:val="nil"/>
          <w:between w:val="nil"/>
        </w:pBdr>
        <w:spacing w:after="0"/>
        <w:jc w:val="both"/>
        <w:rPr>
          <w:color w:val="000000"/>
          <w:sz w:val="20"/>
          <w:szCs w:val="20"/>
        </w:rPr>
      </w:pPr>
      <w:r>
        <w:rPr>
          <w:color w:val="000000"/>
          <w:sz w:val="20"/>
          <w:szCs w:val="20"/>
        </w:rPr>
        <w:t>Konstancin-Jeziorna, ul. Wierzejewskiego 12</w:t>
      </w:r>
    </w:p>
    <w:p w14:paraId="7703F4F9" w14:textId="5B1085CC" w:rsidR="00EA1F2A" w:rsidRPr="000548ED" w:rsidRDefault="00EA1F2A" w:rsidP="005C14E0">
      <w:pPr>
        <w:numPr>
          <w:ilvl w:val="0"/>
          <w:numId w:val="27"/>
        </w:numPr>
        <w:pBdr>
          <w:top w:val="nil"/>
          <w:left w:val="nil"/>
          <w:bottom w:val="nil"/>
          <w:right w:val="nil"/>
          <w:between w:val="nil"/>
        </w:pBdr>
        <w:spacing w:after="0"/>
        <w:jc w:val="both"/>
        <w:rPr>
          <w:color w:val="000000"/>
          <w:sz w:val="20"/>
          <w:szCs w:val="20"/>
        </w:rPr>
      </w:pPr>
      <w:r>
        <w:rPr>
          <w:color w:val="000000"/>
          <w:sz w:val="20"/>
          <w:szCs w:val="20"/>
        </w:rPr>
        <w:t xml:space="preserve">Warszawa, ul. Barska 16/20 </w:t>
      </w:r>
    </w:p>
    <w:p w14:paraId="4B028953" w14:textId="77777777" w:rsidR="00C7260F" w:rsidRDefault="00C7260F" w:rsidP="00586004">
      <w:pPr>
        <w:pBdr>
          <w:top w:val="nil"/>
          <w:left w:val="nil"/>
          <w:bottom w:val="nil"/>
          <w:right w:val="nil"/>
          <w:between w:val="nil"/>
        </w:pBdr>
        <w:spacing w:after="0"/>
        <w:ind w:left="720"/>
        <w:jc w:val="both"/>
        <w:rPr>
          <w:color w:val="000000"/>
          <w:sz w:val="20"/>
          <w:szCs w:val="20"/>
        </w:rPr>
      </w:pPr>
    </w:p>
    <w:p w14:paraId="260A395A" w14:textId="77777777" w:rsidR="00586004" w:rsidRPr="000548ED" w:rsidRDefault="00586004" w:rsidP="00586004">
      <w:pPr>
        <w:pBdr>
          <w:top w:val="nil"/>
          <w:left w:val="nil"/>
          <w:bottom w:val="nil"/>
          <w:right w:val="nil"/>
          <w:between w:val="nil"/>
        </w:pBdr>
        <w:spacing w:after="0"/>
        <w:ind w:left="720"/>
        <w:jc w:val="both"/>
        <w:rPr>
          <w:color w:val="000000"/>
          <w:sz w:val="20"/>
          <w:szCs w:val="20"/>
        </w:rPr>
      </w:pPr>
    </w:p>
    <w:p w14:paraId="144B41A9"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3F582FE5" w14:textId="3B5B1D8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 dnia .................... r.*</w:t>
      </w:r>
      <w:r w:rsidRPr="000548ED">
        <w:rPr>
          <w:rFonts w:ascii="Cambria" w:eastAsia="Cambria" w:hAnsi="Cambria" w:cs="Cambria"/>
          <w:color w:val="000000"/>
          <w:sz w:val="20"/>
          <w:szCs w:val="20"/>
        </w:rPr>
        <w:tab/>
        <w:t xml:space="preserve">  </w:t>
      </w:r>
    </w:p>
    <w:p w14:paraId="35324B38"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57C73D1"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4ABEFD16" w14:textId="1F864DD4"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400D53E9" w14:textId="77777777" w:rsidR="00270341" w:rsidRDefault="00270341" w:rsidP="00E91B8F">
      <w:pPr>
        <w:spacing w:line="276" w:lineRule="auto"/>
        <w:rPr>
          <w:rFonts w:ascii="Cambria" w:eastAsia="Cambria" w:hAnsi="Cambria" w:cs="Cambria"/>
          <w:b/>
        </w:rPr>
      </w:pPr>
    </w:p>
    <w:p w14:paraId="09498886" w14:textId="77777777" w:rsidR="00270341" w:rsidRDefault="00270341" w:rsidP="00E91B8F">
      <w:pPr>
        <w:spacing w:line="276" w:lineRule="auto"/>
        <w:rPr>
          <w:rFonts w:ascii="Cambria" w:eastAsia="Cambria" w:hAnsi="Cambria" w:cs="Cambria"/>
          <w:b/>
        </w:rPr>
      </w:pPr>
    </w:p>
    <w:p w14:paraId="1D3D416B" w14:textId="77777777" w:rsidR="00BF5B88" w:rsidRDefault="00BF5B88" w:rsidP="00E91B8F">
      <w:pPr>
        <w:spacing w:line="276" w:lineRule="auto"/>
        <w:rPr>
          <w:rFonts w:ascii="Cambria" w:eastAsia="Cambria" w:hAnsi="Cambria" w:cs="Cambria"/>
          <w:b/>
        </w:rPr>
      </w:pPr>
    </w:p>
    <w:p w14:paraId="76178262" w14:textId="7E05665E" w:rsidR="00ED1DCC" w:rsidRPr="00416854" w:rsidRDefault="00ED1DCC" w:rsidP="00ED1DCC">
      <w:pPr>
        <w:spacing w:line="276" w:lineRule="auto"/>
        <w:jc w:val="right"/>
        <w:rPr>
          <w:rFonts w:ascii="Cambria" w:eastAsia="Cambria" w:hAnsi="Cambria" w:cs="Cambria"/>
          <w:b/>
        </w:rPr>
      </w:pPr>
      <w:r w:rsidRPr="00416854">
        <w:rPr>
          <w:rFonts w:ascii="Cambria" w:eastAsia="Cambria" w:hAnsi="Cambria" w:cs="Cambria"/>
          <w:b/>
        </w:rPr>
        <w:lastRenderedPageBreak/>
        <w:t xml:space="preserve">Załącznik nr </w:t>
      </w:r>
      <w:r w:rsidR="00FC0498" w:rsidRPr="00416854">
        <w:rPr>
          <w:rFonts w:ascii="Cambria" w:eastAsia="Cambria" w:hAnsi="Cambria" w:cs="Cambria"/>
          <w:b/>
        </w:rPr>
        <w:t>4</w:t>
      </w:r>
      <w:r w:rsidRPr="00416854">
        <w:rPr>
          <w:rFonts w:ascii="Cambria" w:eastAsia="Cambria" w:hAnsi="Cambria" w:cs="Cambria"/>
          <w:b/>
        </w:rPr>
        <w:t xml:space="preserve"> do SWZ </w:t>
      </w:r>
    </w:p>
    <w:p w14:paraId="7EF1DF63" w14:textId="66ABBA15" w:rsidR="00ED1DCC" w:rsidRPr="005C14E0" w:rsidRDefault="006F7622" w:rsidP="00ED1DCC">
      <w:pPr>
        <w:spacing w:line="276" w:lineRule="auto"/>
        <w:jc w:val="center"/>
        <w:rPr>
          <w:rFonts w:ascii="Georgia" w:eastAsia="Tahoma" w:hAnsi="Georgia" w:cs="Tahoma"/>
          <w:color w:val="FF0000"/>
        </w:rPr>
      </w:pPr>
      <w:r w:rsidRPr="005C14E0">
        <w:rPr>
          <w:rFonts w:ascii="Georgia" w:eastAsia="Garamond" w:hAnsi="Georgia" w:cs="Garamond"/>
          <w:b/>
          <w:color w:val="FF0000"/>
        </w:rPr>
        <w:t>U M O W A /WZÓR/ nr PN</w:t>
      </w:r>
      <w:r w:rsidR="00ED1DCC" w:rsidRPr="005C14E0">
        <w:rPr>
          <w:rFonts w:ascii="Georgia" w:eastAsia="Garamond" w:hAnsi="Georgia" w:cs="Garamond"/>
          <w:b/>
          <w:color w:val="FF0000"/>
        </w:rPr>
        <w:t>-</w:t>
      </w:r>
      <w:r w:rsidR="00A91D26" w:rsidRPr="005C14E0">
        <w:rPr>
          <w:rFonts w:ascii="Georgia" w:eastAsia="Garamond" w:hAnsi="Georgia" w:cs="Garamond"/>
          <w:b/>
          <w:color w:val="FF0000"/>
        </w:rPr>
        <w:t>78</w:t>
      </w:r>
      <w:r w:rsidR="00ED1DCC" w:rsidRPr="005C14E0">
        <w:rPr>
          <w:rFonts w:ascii="Georgia" w:eastAsia="Garamond" w:hAnsi="Georgia" w:cs="Garamond"/>
          <w:b/>
          <w:color w:val="FF0000"/>
        </w:rPr>
        <w:t>/202</w:t>
      </w:r>
      <w:r w:rsidR="00586004" w:rsidRPr="005C14E0">
        <w:rPr>
          <w:rFonts w:ascii="Georgia" w:eastAsia="Garamond" w:hAnsi="Georgia" w:cs="Garamond"/>
          <w:b/>
          <w:color w:val="FF0000"/>
        </w:rPr>
        <w:t>2</w:t>
      </w:r>
      <w:r w:rsidR="005C14E0" w:rsidRPr="005C14E0">
        <w:rPr>
          <w:rFonts w:ascii="Georgia" w:eastAsia="Garamond" w:hAnsi="Georgia" w:cs="Garamond"/>
          <w:b/>
          <w:color w:val="FF0000"/>
        </w:rPr>
        <w:t>- umowa dla Pakietu 1-21 i 23</w:t>
      </w:r>
    </w:p>
    <w:p w14:paraId="2013C77D" w14:textId="77777777" w:rsidR="00ED1DCC" w:rsidRPr="00DE4D93" w:rsidRDefault="00ED1DCC" w:rsidP="00ED1DCC">
      <w:pPr>
        <w:spacing w:after="120" w:line="276" w:lineRule="auto"/>
        <w:ind w:left="2407" w:firstLine="425"/>
        <w:jc w:val="both"/>
        <w:rPr>
          <w:rFonts w:ascii="Georgia" w:eastAsia="Garamond" w:hAnsi="Georgia" w:cs="Garamond"/>
        </w:rPr>
      </w:pPr>
    </w:p>
    <w:p w14:paraId="31D8B6E4" w14:textId="2657DDE5"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w:t>
      </w:r>
      <w:r w:rsidR="00586004">
        <w:rPr>
          <w:rFonts w:ascii="Georgia" w:eastAsia="Garamond" w:hAnsi="Georgia" w:cs="Garamond"/>
        </w:rPr>
        <w:t>2</w:t>
      </w:r>
      <w:r>
        <w:rPr>
          <w:rFonts w:ascii="Georgia" w:eastAsia="Garamond" w:hAnsi="Georgia" w:cs="Garamond"/>
        </w:rPr>
        <w:t xml:space="preserve"> r., </w:t>
      </w:r>
      <w:r w:rsidRPr="00DE4D93">
        <w:rPr>
          <w:rFonts w:ascii="Georgia" w:eastAsia="Garamond" w:hAnsi="Georgia" w:cs="Garamond"/>
        </w:rPr>
        <w:t>w wyniku rozstrzygnięcia przetargu nieograniczonego, zgodnie z art. 132 ustawy z dnia 11 września 2019 r., Prawo zamówień publicznych (Dz.U. z 2</w:t>
      </w:r>
      <w:r w:rsidR="00586004">
        <w:rPr>
          <w:rFonts w:ascii="Georgia" w:eastAsia="Garamond" w:hAnsi="Georgia" w:cs="Garamond"/>
        </w:rPr>
        <w:t>02</w:t>
      </w:r>
      <w:r w:rsidR="00EA1F2A">
        <w:rPr>
          <w:rFonts w:ascii="Georgia" w:eastAsia="Garamond" w:hAnsi="Georgia" w:cs="Garamond"/>
        </w:rPr>
        <w:t>2</w:t>
      </w:r>
      <w:r w:rsidRPr="00DE4D93">
        <w:rPr>
          <w:rFonts w:ascii="Georgia" w:eastAsia="Garamond" w:hAnsi="Georgia" w:cs="Garamond"/>
        </w:rPr>
        <w:t xml:space="preserve"> poz. </w:t>
      </w:r>
      <w:r w:rsidR="00EA1F2A">
        <w:rPr>
          <w:rFonts w:ascii="Georgia" w:eastAsia="Garamond" w:hAnsi="Georgia" w:cs="Garamond"/>
        </w:rPr>
        <w:t>1710</w:t>
      </w:r>
      <w:r w:rsidRPr="00DE4D93">
        <w:rPr>
          <w:rFonts w:ascii="Georgia" w:eastAsia="Garamond" w:hAnsi="Georgia" w:cs="Garamond"/>
        </w:rPr>
        <w:t xml:space="preserve"> z późn. zm.),</w:t>
      </w:r>
      <w:r>
        <w:rPr>
          <w:rFonts w:ascii="Georgia" w:eastAsia="Garamond" w:hAnsi="Georgia" w:cs="Garamond"/>
        </w:rPr>
        <w:t xml:space="preserve"> </w:t>
      </w:r>
      <w:r w:rsidRPr="00DE4D93">
        <w:rPr>
          <w:rFonts w:ascii="Georgia" w:eastAsia="Garamond" w:hAnsi="Georgia" w:cs="Garamond"/>
        </w:rPr>
        <w:t>pomiędzy:</w:t>
      </w:r>
    </w:p>
    <w:p w14:paraId="61ED104F" w14:textId="77777777" w:rsidR="00ED1DCC" w:rsidRPr="00DE4D93" w:rsidRDefault="00ED1DCC" w:rsidP="00ED1DCC">
      <w:pPr>
        <w:spacing w:after="120" w:line="276" w:lineRule="auto"/>
        <w:jc w:val="both"/>
        <w:rPr>
          <w:rFonts w:ascii="Georgia" w:eastAsia="Tahoma" w:hAnsi="Georgia" w:cs="Tahoma"/>
        </w:rPr>
      </w:pPr>
    </w:p>
    <w:p w14:paraId="5E978B7A"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6CEACEC"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1CCBF42"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56D24BF9"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w:t>
      </w:r>
    </w:p>
    <w:p w14:paraId="5CB9792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526ABED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6429065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14E6151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59C333F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0ADA88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127316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279F7857" w14:textId="77777777" w:rsidR="00ED1DCC" w:rsidRPr="00DE4D93" w:rsidRDefault="00ED1DCC" w:rsidP="00ED1DCC">
      <w:pPr>
        <w:spacing w:after="120" w:line="276" w:lineRule="auto"/>
        <w:ind w:left="283"/>
        <w:jc w:val="both"/>
        <w:rPr>
          <w:rFonts w:ascii="Georgia" w:eastAsia="Garamond" w:hAnsi="Georgia" w:cs="Garamond"/>
        </w:rPr>
      </w:pPr>
    </w:p>
    <w:p w14:paraId="2BD86A5D" w14:textId="77777777" w:rsidR="00ED1DCC" w:rsidRPr="00DE4D93" w:rsidRDefault="00ED1DCC" w:rsidP="005C14E0">
      <w:pPr>
        <w:numPr>
          <w:ilvl w:val="0"/>
          <w:numId w:val="30"/>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8753393" w14:textId="77777777" w:rsidR="00ED1DCC" w:rsidRPr="00DE4D93" w:rsidRDefault="00ED1DCC" w:rsidP="00ED1DCC">
      <w:pPr>
        <w:spacing w:line="276" w:lineRule="auto"/>
        <w:ind w:left="426"/>
        <w:jc w:val="both"/>
        <w:rPr>
          <w:rFonts w:ascii="Georgia" w:eastAsia="Garamond" w:hAnsi="Georgia" w:cs="Garamond"/>
        </w:rPr>
      </w:pPr>
    </w:p>
    <w:p w14:paraId="33485450" w14:textId="77777777" w:rsidR="00ED1DCC" w:rsidRPr="00DE4D93" w:rsidRDefault="00ED1DCC" w:rsidP="005C14E0">
      <w:pPr>
        <w:numPr>
          <w:ilvl w:val="0"/>
          <w:numId w:val="30"/>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8D74698" w14:textId="77777777" w:rsidR="00ED1DCC" w:rsidRPr="00DE4D93" w:rsidRDefault="00ED1DCC" w:rsidP="00ED1DCC">
      <w:pPr>
        <w:spacing w:after="120" w:line="276" w:lineRule="auto"/>
        <w:jc w:val="both"/>
        <w:rPr>
          <w:rFonts w:ascii="Georgia" w:eastAsia="Garamond" w:hAnsi="Georgia" w:cs="Garamond"/>
        </w:rPr>
      </w:pPr>
    </w:p>
    <w:p w14:paraId="75BC24A2"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DD65EF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3405731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w:t>
      </w:r>
    </w:p>
    <w:p w14:paraId="20D0A74F" w14:textId="2E986FE2"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FAF5684" w14:textId="1FE3149C" w:rsidR="00ED1DCC" w:rsidRPr="00953DF4" w:rsidRDefault="00ED1DCC" w:rsidP="005C14E0">
      <w:pPr>
        <w:pStyle w:val="Akapitzlist"/>
        <w:numPr>
          <w:ilvl w:val="1"/>
          <w:numId w:val="30"/>
        </w:numPr>
        <w:tabs>
          <w:tab w:val="left" w:pos="709"/>
        </w:tabs>
        <w:spacing w:after="0" w:line="276" w:lineRule="auto"/>
        <w:ind w:left="709"/>
        <w:jc w:val="both"/>
        <w:rPr>
          <w:rFonts w:ascii="Georgia" w:hAnsi="Georgia"/>
        </w:rPr>
      </w:pPr>
      <w:r w:rsidRPr="00DE4D93">
        <w:rPr>
          <w:rFonts w:ascii="Georgia" w:eastAsia="Garamond" w:hAnsi="Georgia" w:cs="Garamond"/>
        </w:rPr>
        <w:t xml:space="preserve">Przedmiotem Umowy jest dostawa </w:t>
      </w:r>
      <w:r w:rsidRPr="00953DF4">
        <w:rPr>
          <w:rFonts w:ascii="Georgia" w:eastAsia="Garamond" w:hAnsi="Georgia" w:cs="Garamond"/>
        </w:rPr>
        <w:t>przez Wykonawcę do Zamawiającego wyrobów leczniczych zgodnie z asortymentem określonym w pakietach: …..</w:t>
      </w:r>
    </w:p>
    <w:p w14:paraId="0496F779" w14:textId="77777777" w:rsidR="00ED1DCC" w:rsidRPr="00DE4D93" w:rsidRDefault="00ED1DCC" w:rsidP="00ED1DCC">
      <w:pPr>
        <w:tabs>
          <w:tab w:val="left" w:pos="759"/>
        </w:tabs>
        <w:spacing w:line="276" w:lineRule="auto"/>
        <w:ind w:left="723"/>
        <w:jc w:val="both"/>
        <w:rPr>
          <w:rFonts w:ascii="Georgia" w:eastAsia="Tahoma" w:hAnsi="Georgia" w:cs="Tahoma"/>
        </w:rPr>
      </w:pPr>
      <w:r w:rsidRPr="00953DF4">
        <w:rPr>
          <w:rFonts w:ascii="Georgia" w:eastAsia="Garamond" w:hAnsi="Georgia" w:cs="Garamond"/>
        </w:rPr>
        <w:t>Szczegółową specyfikację produktów leczniczych/wyrobów medycznych określa formularz asortymentowo-cenowy stanowiący załącznik nr 1 do Umowy.</w:t>
      </w:r>
    </w:p>
    <w:p w14:paraId="2EA097A1" w14:textId="77777777" w:rsidR="00ED1DCC" w:rsidRPr="00DE4D93" w:rsidRDefault="00ED1DCC" w:rsidP="005C14E0">
      <w:pPr>
        <w:pStyle w:val="Akapitzlist"/>
        <w:numPr>
          <w:ilvl w:val="0"/>
          <w:numId w:val="39"/>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lastRenderedPageBreak/>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późn. zm.), a dostarczone wyroby medyczne spełniają wymogi ustawy z dnia 20 maja 2010 r. o wyrobach medycznych  (Dz.U. 2020, poz. 186 z późn. zm.).</w:t>
      </w:r>
    </w:p>
    <w:p w14:paraId="61E5B794" w14:textId="77777777" w:rsidR="00ED1DCC" w:rsidRPr="00DE4D93" w:rsidRDefault="00ED1DCC" w:rsidP="005C14E0">
      <w:pPr>
        <w:numPr>
          <w:ilvl w:val="0"/>
          <w:numId w:val="30"/>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44C09C88" w14:textId="77777777" w:rsidR="00ED1DCC" w:rsidRPr="00DE4D93" w:rsidRDefault="00ED1DCC" w:rsidP="005C14E0">
      <w:pPr>
        <w:numPr>
          <w:ilvl w:val="0"/>
          <w:numId w:val="30"/>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C41D93C" w14:textId="77777777" w:rsidR="00ED1DCC" w:rsidRPr="00DE4D93" w:rsidRDefault="00ED1DCC" w:rsidP="00ED1DCC">
      <w:pPr>
        <w:spacing w:after="120" w:line="276" w:lineRule="auto"/>
        <w:jc w:val="both"/>
        <w:rPr>
          <w:rFonts w:ascii="Georgia" w:eastAsia="Garamond" w:hAnsi="Georgia" w:cs="Garamond"/>
        </w:rPr>
      </w:pPr>
    </w:p>
    <w:p w14:paraId="7537A5BD"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72DE46C8"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44E6210" w14:textId="77777777" w:rsidR="00ED1DCC" w:rsidRPr="00DE4D93" w:rsidRDefault="00ED1DCC" w:rsidP="00ED1DCC">
      <w:pPr>
        <w:spacing w:line="276" w:lineRule="auto"/>
        <w:ind w:left="283"/>
        <w:jc w:val="both"/>
        <w:rPr>
          <w:rFonts w:ascii="Georgia" w:eastAsia="Garamond" w:hAnsi="Georgia" w:cs="Garamond"/>
        </w:rPr>
      </w:pPr>
    </w:p>
    <w:p w14:paraId="55EF169E" w14:textId="5F894F95" w:rsidR="00ED1DCC" w:rsidRPr="00EA1F2A" w:rsidRDefault="00ED1DCC" w:rsidP="005C14E0">
      <w:pPr>
        <w:numPr>
          <w:ilvl w:val="0"/>
          <w:numId w:val="31"/>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w:t>
      </w:r>
      <w:r w:rsidRPr="00EA1F2A">
        <w:rPr>
          <w:rFonts w:ascii="Georgia" w:eastAsia="Garamond" w:hAnsi="Georgia" w:cs="Garamond"/>
        </w:rPr>
        <w:t xml:space="preserve">adres: </w:t>
      </w:r>
      <w:r w:rsidR="00EA1F2A">
        <w:rPr>
          <w:rFonts w:ascii="Georgia" w:eastAsia="Garamond" w:hAnsi="Georgia" w:cs="Garamond"/>
        </w:rPr>
        <w:t xml:space="preserve">Pruszków, ul. Warsztatowa 1/ Warszawa, ul. Barska 16/20/ Konstancin-Jeziorna, ul. Wierzejewskiego 12. </w:t>
      </w:r>
    </w:p>
    <w:p w14:paraId="4A05DEE8" w14:textId="44285912" w:rsidR="00EA1F2A" w:rsidRPr="005C14E0" w:rsidRDefault="00EA1F2A" w:rsidP="005C14E0">
      <w:pPr>
        <w:numPr>
          <w:ilvl w:val="0"/>
          <w:numId w:val="31"/>
        </w:numPr>
        <w:spacing w:after="0" w:line="276" w:lineRule="auto"/>
        <w:jc w:val="both"/>
        <w:rPr>
          <w:rFonts w:ascii="Georgia" w:hAnsi="Georgia"/>
        </w:rPr>
      </w:pPr>
      <w:bookmarkStart w:id="5" w:name="_Hlk102137421"/>
      <w:r w:rsidRPr="005C14E0">
        <w:rPr>
          <w:rFonts w:ascii="Georgia" w:eastAsia="Garamond" w:hAnsi="Georgia" w:cs="Times New Roman"/>
        </w:rPr>
        <w:t>Realizacja dostaw odbywać się będzie zgodnie z potrzebami Zamawiającego w terminie nie dłuższym niż /odpowiednio/ dla produktów leczniczych 1 dnia roboczego od złożenia zamówienia, a w przypadku konieczności zrealizowania dostawy „na cito”, realizacja nastąpi w terminie do 12 godzin od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w:t>
      </w:r>
      <w:bookmarkEnd w:id="5"/>
      <w:r w:rsidRPr="005C14E0">
        <w:rPr>
          <w:rFonts w:ascii="Georgia" w:eastAsia="Garamond" w:hAnsi="Georgia" w:cs="Garamond"/>
        </w:rPr>
        <w:t xml:space="preserve"> </w:t>
      </w:r>
    </w:p>
    <w:p w14:paraId="6E977ACF" w14:textId="77777777" w:rsidR="00ED1DCC" w:rsidRPr="00DE4D93" w:rsidRDefault="00ED1DCC" w:rsidP="005C14E0">
      <w:pPr>
        <w:numPr>
          <w:ilvl w:val="0"/>
          <w:numId w:val="31"/>
        </w:numPr>
        <w:spacing w:after="0" w:line="276" w:lineRule="auto"/>
        <w:jc w:val="both"/>
        <w:rPr>
          <w:rFonts w:ascii="Georgia" w:hAnsi="Georgia"/>
        </w:rPr>
      </w:pPr>
      <w:r w:rsidRPr="005C14E0">
        <w:rPr>
          <w:rFonts w:ascii="Georgia" w:eastAsia="Garamond" w:hAnsi="Georgia" w:cs="Garamond"/>
        </w:rPr>
        <w:t>Z tytułu wykonania Umowy, Wykonawca zobowiązuje się</w:t>
      </w:r>
      <w:r w:rsidRPr="00DE4D93">
        <w:rPr>
          <w:rFonts w:ascii="Georgia" w:eastAsia="Garamond" w:hAnsi="Georgia" w:cs="Garamond"/>
        </w:rPr>
        <w:t xml:space="preserve"> do wystawiania i przesyłanie   faktur w formie elektronicznej na adres poczty elektronicznej Zamawiającego wskazany w Umowie albo za pośrednictwem Platformy Elektronicznego Fakturowania. </w:t>
      </w:r>
    </w:p>
    <w:p w14:paraId="444F44E5" w14:textId="77777777" w:rsidR="00ED1DCC" w:rsidRPr="00DE4D93" w:rsidRDefault="00ED1DCC" w:rsidP="005C14E0">
      <w:pPr>
        <w:pStyle w:val="Akapitzlist"/>
        <w:numPr>
          <w:ilvl w:val="0"/>
          <w:numId w:val="31"/>
        </w:numPr>
        <w:suppressAutoHyphens/>
        <w:spacing w:after="0" w:line="276" w:lineRule="auto"/>
        <w:contextualSpacing w:val="0"/>
        <w:jc w:val="both"/>
        <w:rPr>
          <w:rFonts w:ascii="Georgia" w:hAnsi="Georgia"/>
          <w:lang w:eastAsia="ar-SA"/>
        </w:rPr>
      </w:pPr>
      <w:r w:rsidRPr="00DE4D93">
        <w:rPr>
          <w:rFonts w:ascii="Georgia" w:hAnsi="Georgia"/>
        </w:rPr>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7C16E8F2" w14:textId="77777777" w:rsidR="00494F88" w:rsidRPr="00270341" w:rsidRDefault="00494F88" w:rsidP="005C14E0">
      <w:pPr>
        <w:numPr>
          <w:ilvl w:val="0"/>
          <w:numId w:val="31"/>
        </w:numPr>
        <w:spacing w:after="0" w:line="276" w:lineRule="auto"/>
        <w:jc w:val="both"/>
        <w:rPr>
          <w:rFonts w:ascii="Georgia" w:hAnsi="Georgia"/>
        </w:rPr>
      </w:pPr>
      <w:bookmarkStart w:id="6" w:name="_30j0zll"/>
      <w:bookmarkStart w:id="7" w:name="_Hlk102136891"/>
      <w:bookmarkEnd w:id="6"/>
      <w:r w:rsidRPr="00270341">
        <w:rPr>
          <w:rFonts w:ascii="Georgia" w:hAnsi="Georgia"/>
        </w:rPr>
        <w:t>N</w:t>
      </w:r>
      <w:r w:rsidRPr="00270341">
        <w:rPr>
          <w:bCs/>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sidRPr="00270341">
        <w:rPr>
          <w:rFonts w:ascii="Georgia" w:eastAsia="Garamond" w:hAnsi="Georgia" w:cs="Garamond"/>
        </w:rPr>
        <w:lastRenderedPageBreak/>
        <w:t xml:space="preserve">W celu zabezpieczenia autentyczności faktury i jej integralności   Wykonawca zobowiązuje się do przesyłania faktur z adresu: </w:t>
      </w:r>
      <w:hyperlink r:id="rId42" w:history="1">
        <w:r w:rsidRPr="00270341">
          <w:rPr>
            <w:rStyle w:val="Hipercze"/>
            <w:rFonts w:ascii="Georgia" w:eastAsia="Garamond" w:hAnsi="Georgia" w:cs="Garamond"/>
            <w:color w:val="auto"/>
          </w:rPr>
          <w:t>………………………….</w:t>
        </w:r>
      </w:hyperlink>
      <w:r w:rsidRPr="00270341">
        <w:rPr>
          <w:rFonts w:ascii="Georgia" w:eastAsia="Garamond" w:hAnsi="Georgia" w:cs="Garamond"/>
        </w:rPr>
        <w:t xml:space="preserve"> na adres Zamawiającego </w:t>
      </w:r>
      <w:hyperlink r:id="rId43" w:history="1">
        <w:r w:rsidRPr="00270341">
          <w:rPr>
            <w:rStyle w:val="Hipercze"/>
            <w:rFonts w:ascii="Georgia" w:eastAsia="Garamond" w:hAnsi="Georgia" w:cs="Garamond"/>
            <w:color w:val="auto"/>
          </w:rPr>
          <w:t>efaktura@stocer.pl</w:t>
        </w:r>
      </w:hyperlink>
      <w:r w:rsidRPr="00270341">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bookmarkEnd w:id="7"/>
    <w:p w14:paraId="5E900CC0" w14:textId="77777777" w:rsidR="00ED1DCC" w:rsidRPr="00270341" w:rsidRDefault="00ED1DCC" w:rsidP="005C14E0">
      <w:pPr>
        <w:numPr>
          <w:ilvl w:val="0"/>
          <w:numId w:val="31"/>
        </w:numPr>
        <w:spacing w:after="0" w:line="276" w:lineRule="auto"/>
        <w:jc w:val="both"/>
        <w:rPr>
          <w:rFonts w:ascii="Georgia" w:hAnsi="Georgia"/>
        </w:rPr>
      </w:pPr>
      <w:r w:rsidRPr="00DE4D93">
        <w:rPr>
          <w:rFonts w:ascii="Georgia" w:eastAsia="Garamond" w:hAnsi="Georgia" w:cs="Garamond"/>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w:t>
      </w:r>
      <w:r w:rsidRPr="00270341">
        <w:rPr>
          <w:rFonts w:ascii="Georgia" w:eastAsia="Garamond" w:hAnsi="Georgia" w:cs="Garamond"/>
        </w:rPr>
        <w:t>będą wysyłane z nowego adresu lub pod nowy adres, pod rygorem uznania faktur przesłanych w dotychczasowy sposób, za skutecznie przesłane i doręczone.</w:t>
      </w:r>
    </w:p>
    <w:p w14:paraId="2143E5BE" w14:textId="77777777" w:rsidR="00494F88" w:rsidRPr="00270341" w:rsidRDefault="00494F88" w:rsidP="005C14E0">
      <w:pPr>
        <w:numPr>
          <w:ilvl w:val="0"/>
          <w:numId w:val="31"/>
        </w:numPr>
        <w:spacing w:after="0" w:line="276" w:lineRule="auto"/>
        <w:jc w:val="both"/>
        <w:rPr>
          <w:rFonts w:ascii="Georgia" w:hAnsi="Georgia"/>
        </w:rPr>
      </w:pPr>
      <w:bookmarkStart w:id="8" w:name="_Hlk102137375"/>
      <w:r w:rsidRPr="00270341">
        <w:rPr>
          <w:rFonts w:ascii="Georgia" w:hAnsi="Georgia"/>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bookmarkEnd w:id="8"/>
    <w:p w14:paraId="34754EA6" w14:textId="77777777" w:rsidR="00ED1DCC" w:rsidRPr="00DE4D93" w:rsidRDefault="00ED1DCC" w:rsidP="005C14E0">
      <w:pPr>
        <w:numPr>
          <w:ilvl w:val="0"/>
          <w:numId w:val="31"/>
        </w:numPr>
        <w:spacing w:after="0" w:line="276" w:lineRule="auto"/>
        <w:jc w:val="both"/>
        <w:rPr>
          <w:rFonts w:ascii="Georgia" w:hAnsi="Georgia"/>
        </w:rPr>
      </w:pPr>
      <w:r w:rsidRPr="00270341">
        <w:rPr>
          <w:rFonts w:ascii="Georgia" w:eastAsia="Garamond" w:hAnsi="Georgia" w:cs="Garamond"/>
        </w:rPr>
        <w:t xml:space="preserve">Terminy dostaw obowiązują bez względu na wartość i zakres dostawy. Jeżeli dostawa wypada w dniu wolnym od pracy lub poza godzinami </w:t>
      </w:r>
      <w:r w:rsidRPr="00DE4D93">
        <w:rPr>
          <w:rFonts w:ascii="Georgia" w:eastAsia="Garamond" w:hAnsi="Georgia" w:cs="Garamond"/>
        </w:rPr>
        <w:t>pracy apteki szpitalnej, dostawa nastąpi w pierwszym dniu roboczym po wyznaczonym terminie.</w:t>
      </w:r>
    </w:p>
    <w:p w14:paraId="1356F579" w14:textId="77777777" w:rsidR="00ED1DCC" w:rsidRPr="00DE4D93" w:rsidRDefault="00ED1DCC" w:rsidP="005C14E0">
      <w:pPr>
        <w:numPr>
          <w:ilvl w:val="0"/>
          <w:numId w:val="31"/>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A13DB28" w14:textId="77777777" w:rsidR="00ED1DCC" w:rsidRPr="00DE4D93" w:rsidRDefault="00ED1DCC" w:rsidP="005C14E0">
      <w:pPr>
        <w:numPr>
          <w:ilvl w:val="0"/>
          <w:numId w:val="31"/>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6CB49D9" w14:textId="77777777" w:rsidR="00ED1DCC" w:rsidRPr="00DE4D93" w:rsidRDefault="00ED1DCC" w:rsidP="005C14E0">
      <w:pPr>
        <w:numPr>
          <w:ilvl w:val="0"/>
          <w:numId w:val="31"/>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2FDCEC24"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495BE08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4C20890" w14:textId="77777777" w:rsidR="00ED1DCC" w:rsidRPr="00DE4D93" w:rsidRDefault="00ED1DCC" w:rsidP="00ED1DCC">
      <w:pPr>
        <w:spacing w:after="120" w:line="276" w:lineRule="auto"/>
        <w:ind w:left="283"/>
        <w:jc w:val="both"/>
        <w:rPr>
          <w:rFonts w:ascii="Georgia" w:eastAsia="Garamond" w:hAnsi="Georgia" w:cs="Garamond"/>
        </w:rPr>
      </w:pPr>
    </w:p>
    <w:p w14:paraId="02CF74E0" w14:textId="77777777" w:rsidR="00ED1DCC" w:rsidRPr="00DE4D93" w:rsidRDefault="00ED1DCC" w:rsidP="005C14E0">
      <w:pPr>
        <w:numPr>
          <w:ilvl w:val="0"/>
          <w:numId w:val="32"/>
        </w:numPr>
        <w:spacing w:after="0" w:line="276" w:lineRule="auto"/>
        <w:jc w:val="both"/>
        <w:rPr>
          <w:rFonts w:ascii="Georgia" w:hAnsi="Georgia"/>
        </w:rPr>
      </w:pPr>
      <w:r w:rsidRPr="00DE4D93">
        <w:rPr>
          <w:rFonts w:ascii="Georgia" w:eastAsia="Garamond" w:hAnsi="Georgia" w:cs="Garamond"/>
        </w:rPr>
        <w:t>Wartość Umowy  wynosi ……………PLN netto, ……………………PLN brutto.</w:t>
      </w:r>
    </w:p>
    <w:p w14:paraId="6BC372D0"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t>Szczegółowe zestawienie cenowe zawiera załącznik nr 1 do niniejszej Umowy.</w:t>
      </w:r>
    </w:p>
    <w:p w14:paraId="441893AB" w14:textId="77777777" w:rsidR="00ED1DCC" w:rsidRPr="00DE4D93" w:rsidRDefault="00ED1DCC" w:rsidP="005C14E0">
      <w:pPr>
        <w:numPr>
          <w:ilvl w:val="0"/>
          <w:numId w:val="32"/>
        </w:numPr>
        <w:spacing w:after="0" w:line="276" w:lineRule="auto"/>
        <w:jc w:val="both"/>
        <w:rPr>
          <w:rFonts w:ascii="Georgia" w:hAnsi="Georgia"/>
        </w:rPr>
      </w:pPr>
      <w:r w:rsidRPr="00DE4D93">
        <w:rPr>
          <w:rFonts w:ascii="Georgia" w:eastAsia="Garamond" w:hAnsi="Georgia" w:cs="Garamond"/>
        </w:rPr>
        <w:t>Zamawiający zapłaci za produkty lecznicze (farmaceutyczne)/wyroby medyczne zakupione w ramach każdorazowej dostawy cenę brutto określoną w ofercie, zgodnie z załącznikiem nr 1 do niniejszej Umowy, z zastrzeżeniem §2 ust. 10 Umowy.</w:t>
      </w:r>
    </w:p>
    <w:p w14:paraId="7DE5EC7F" w14:textId="77777777" w:rsidR="00ED1DCC" w:rsidRPr="00DE4D93" w:rsidRDefault="00ED1DCC" w:rsidP="005C14E0">
      <w:pPr>
        <w:numPr>
          <w:ilvl w:val="0"/>
          <w:numId w:val="32"/>
        </w:numPr>
        <w:spacing w:after="0" w:line="276" w:lineRule="auto"/>
        <w:jc w:val="both"/>
        <w:rPr>
          <w:rFonts w:ascii="Georgia" w:hAnsi="Georgia"/>
        </w:rPr>
      </w:pPr>
      <w:r w:rsidRPr="00DE4D93">
        <w:rPr>
          <w:rFonts w:ascii="Georgia" w:eastAsia="Garamond" w:hAnsi="Georgia" w:cs="Garamond"/>
        </w:rPr>
        <w:lastRenderedPageBreak/>
        <w:t xml:space="preserve">Zapłata należności będzie dokonana </w:t>
      </w:r>
      <w:r w:rsidRPr="00953DF4">
        <w:rPr>
          <w:rFonts w:ascii="Georgia" w:eastAsia="Garamond" w:hAnsi="Georgia" w:cs="Garamond"/>
        </w:rPr>
        <w:t>przelewem w ciągu 60 dni</w:t>
      </w:r>
      <w:r w:rsidRPr="00DE4D93">
        <w:rPr>
          <w:rFonts w:ascii="Georgia" w:eastAsia="Garamond" w:hAnsi="Georgia" w:cs="Garamond"/>
        </w:rPr>
        <w:t xml:space="preserve"> od daty wpływu faktury do Zamawiającego.</w:t>
      </w:r>
    </w:p>
    <w:p w14:paraId="78AEBB1F" w14:textId="2A1AD4B8" w:rsidR="00ED1DCC" w:rsidRPr="00AE4390" w:rsidRDefault="00ED1DCC" w:rsidP="005C14E0">
      <w:pPr>
        <w:numPr>
          <w:ilvl w:val="0"/>
          <w:numId w:val="32"/>
        </w:numPr>
        <w:spacing w:after="0" w:line="276" w:lineRule="auto"/>
        <w:jc w:val="both"/>
        <w:rPr>
          <w:rFonts w:ascii="Georgia" w:hAnsi="Georgia"/>
        </w:rPr>
      </w:pPr>
      <w:r w:rsidRPr="00DE4D93">
        <w:rPr>
          <w:rFonts w:ascii="Georgia" w:eastAsia="Garamond" w:hAnsi="Georgia" w:cs="Garamond"/>
        </w:rPr>
        <w:t xml:space="preserve">Strony ustalają ceny produktów loco pomieszczenie apteki mieszczącej się w </w:t>
      </w:r>
      <w:r w:rsidRPr="00ED1DCC">
        <w:rPr>
          <w:rFonts w:ascii="Georgia" w:eastAsia="Garamond" w:hAnsi="Georgia" w:cs="Garamond"/>
        </w:rPr>
        <w:t xml:space="preserve">Szpitalu </w:t>
      </w:r>
      <w:r w:rsidRPr="00AE4390">
        <w:rPr>
          <w:rFonts w:ascii="Georgia" w:eastAsia="Garamond" w:hAnsi="Georgia" w:cs="Garamond"/>
        </w:rPr>
        <w:t>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1B6B8908" w14:textId="774C7D2C" w:rsidR="00C4684A" w:rsidRPr="00AE4390" w:rsidRDefault="00C4684A" w:rsidP="005C14E0">
      <w:pPr>
        <w:numPr>
          <w:ilvl w:val="0"/>
          <w:numId w:val="44"/>
        </w:numPr>
        <w:spacing w:after="0" w:line="276" w:lineRule="auto"/>
        <w:jc w:val="both"/>
        <w:rPr>
          <w:rFonts w:ascii="Georgia" w:hAnsi="Georgia"/>
        </w:rPr>
      </w:pPr>
      <w:bookmarkStart w:id="9" w:name="_Hlk102137468"/>
      <w:r w:rsidRPr="00AE4390">
        <w:rPr>
          <w:rFonts w:ascii="Georgia" w:eastAsia="Garamond" w:hAnsi="Georgia"/>
        </w:rPr>
        <w:t>Ceny są stałe przez cały okres obowiązywania umowy</w:t>
      </w:r>
      <w:r w:rsidR="00327F43" w:rsidRPr="00AE4390">
        <w:rPr>
          <w:rFonts w:ascii="Georgia" w:eastAsia="Garamond" w:hAnsi="Georgia"/>
        </w:rPr>
        <w:t xml:space="preserve"> z zastr</w:t>
      </w:r>
      <w:r w:rsidR="00E750D6" w:rsidRPr="00AE4390">
        <w:rPr>
          <w:rFonts w:ascii="Georgia" w:eastAsia="Garamond" w:hAnsi="Georgia"/>
        </w:rPr>
        <w:t>z</w:t>
      </w:r>
      <w:r w:rsidR="00327F43" w:rsidRPr="00AE4390">
        <w:rPr>
          <w:rFonts w:ascii="Georgia" w:eastAsia="Garamond" w:hAnsi="Georgia"/>
        </w:rPr>
        <w:t xml:space="preserve">eżeniem </w:t>
      </w:r>
      <w:r w:rsidR="00E750D6" w:rsidRPr="00AE4390">
        <w:rPr>
          <w:rFonts w:ascii="Georgia" w:eastAsia="Garamond" w:hAnsi="Georgia"/>
        </w:rPr>
        <w:t>postanowień zawartych w niniejszym paragrafie</w:t>
      </w:r>
      <w:r w:rsidR="00327F43" w:rsidRPr="00AE4390">
        <w:rPr>
          <w:rFonts w:ascii="Georgia" w:eastAsia="Garamond" w:hAnsi="Georgia"/>
        </w:rPr>
        <w:t>.</w:t>
      </w:r>
    </w:p>
    <w:p w14:paraId="44AED66C" w14:textId="78ACB0A9" w:rsidR="00327F43" w:rsidRPr="00AE4390" w:rsidRDefault="00327F43" w:rsidP="005C14E0">
      <w:pPr>
        <w:pStyle w:val="Akapitzlist"/>
        <w:numPr>
          <w:ilvl w:val="0"/>
          <w:numId w:val="44"/>
        </w:numPr>
        <w:jc w:val="both"/>
      </w:pPr>
      <w:r w:rsidRPr="00AE4390">
        <w:rPr>
          <w:rFonts w:ascii="Georgia" w:eastAsia="Garamond" w:hAnsi="Georgia"/>
        </w:rPr>
        <w:t xml:space="preserve">W przypadku </w:t>
      </w:r>
      <w:r w:rsidR="001462DA" w:rsidRPr="00AE4390">
        <w:rPr>
          <w:rFonts w:ascii="TimesNewRomanPS-ItalicMT" w:hAnsi="TimesNewRomanPS-ItalicMT" w:cs="TimesNewRomanPS-ItalicMT"/>
          <w:sz w:val="24"/>
          <w:szCs w:val="24"/>
        </w:rPr>
        <w:t>obniżenia limitu finansowania lub ceny hurtowej brutto leku, określonych w obwieszczeniu refundacyjnym Ministra Zdrowia, po złożeniu ofert lub w trakcie trwania umowy</w:t>
      </w:r>
      <w:r w:rsidRPr="00AE4390">
        <w:rPr>
          <w:rFonts w:ascii="TimesNewRomanPS-ItalicMT" w:hAnsi="TimesNewRomanPS-ItalicMT" w:cs="TimesNewRomanPS-ItalicMT"/>
          <w:sz w:val="24"/>
          <w:szCs w:val="24"/>
        </w:rPr>
        <w:t>,</w:t>
      </w:r>
      <w:r w:rsidR="001462DA" w:rsidRPr="00AE4390">
        <w:rPr>
          <w:rFonts w:ascii="TimesNewRomanPS-ItalicMT" w:hAnsi="TimesNewRomanPS-ItalicMT" w:cs="TimesNewRomanPS-ItalicMT"/>
          <w:sz w:val="24"/>
          <w:szCs w:val="24"/>
        </w:rPr>
        <w:t xml:space="preserve"> cena hurtowa brutto dla Zamawiającego musi zostać obniżona w tym samym stopniu i nie może przekraczać nowych wartości limitu finansowania ani ceny hurtowej brutto określonych w obwieszczeniu refundacyjnym Ministra Zdrowia.</w:t>
      </w:r>
    </w:p>
    <w:bookmarkEnd w:id="9"/>
    <w:p w14:paraId="3BA256B8" w14:textId="77777777" w:rsidR="008C11CB" w:rsidRPr="00AE4390" w:rsidRDefault="001462DA" w:rsidP="005C14E0">
      <w:pPr>
        <w:pStyle w:val="Akapitzlist"/>
        <w:numPr>
          <w:ilvl w:val="0"/>
          <w:numId w:val="44"/>
        </w:numPr>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Podwyższenie limitu finansowania lub ceny hurtowej brutto leku, określonych w obwieszczeniu refundacyjnym Ministra Zdrowia, nie stanowi podstawy do zmiany ceny hurtowej brutto, po jakiej zamawiający nabywa ten lek.</w:t>
      </w:r>
    </w:p>
    <w:p w14:paraId="299C2E80" w14:textId="3F8889A4" w:rsidR="008C11CB" w:rsidRPr="00AE4390" w:rsidRDefault="001462DA" w:rsidP="005C14E0">
      <w:pPr>
        <w:pStyle w:val="Akapitzlist"/>
        <w:numPr>
          <w:ilvl w:val="0"/>
          <w:numId w:val="44"/>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 przypadku usunięcia leku z obwieszczenia refundacyjnego Ministra Zdrowia w trakcie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 xml:space="preserve">trwania umowy, </w:t>
      </w:r>
      <w:r w:rsidR="008C11CB" w:rsidRPr="00AE4390">
        <w:rPr>
          <w:rFonts w:ascii="TimesNewRomanPS-ItalicMT" w:hAnsi="TimesNewRomanPS-ItalicMT" w:cs="TimesNewRomanPS-ItalicMT"/>
          <w:sz w:val="24"/>
          <w:szCs w:val="24"/>
        </w:rPr>
        <w:t>Z</w:t>
      </w:r>
      <w:r w:rsidRPr="00AE4390">
        <w:rPr>
          <w:rFonts w:ascii="TimesNewRomanPS-ItalicMT" w:hAnsi="TimesNewRomanPS-ItalicMT" w:cs="TimesNewRomanPS-ItalicMT"/>
          <w:sz w:val="24"/>
          <w:szCs w:val="24"/>
        </w:rPr>
        <w:t xml:space="preserve">amawiający zastrzega sobie prawo do rozwiązania </w:t>
      </w:r>
      <w:r w:rsidR="00E750D6" w:rsidRPr="00AE4390">
        <w:rPr>
          <w:rFonts w:ascii="TimesNewRomanPS-ItalicMT" w:hAnsi="TimesNewRomanPS-ItalicMT" w:cs="TimesNewRomanPS-ItalicMT"/>
          <w:sz w:val="24"/>
          <w:szCs w:val="24"/>
        </w:rPr>
        <w:t>U</w:t>
      </w:r>
      <w:r w:rsidRPr="00AE4390">
        <w:rPr>
          <w:rFonts w:ascii="TimesNewRomanPS-ItalicMT" w:hAnsi="TimesNewRomanPS-ItalicMT" w:cs="TimesNewRomanPS-ItalicMT"/>
          <w:sz w:val="24"/>
          <w:szCs w:val="24"/>
        </w:rPr>
        <w:t>mowy, o ile podmiot</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uprawniony do obrotu hurtowego nie zaproponuje odpowiednika znajdującego się</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 obwieszczeniu refundacyjnym Ministra Zdrowia, którego cena hurtowa brutto nie będzie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wyższa niż cena hurtowa brutto leku, którego dostawy są przedmiotem umowy oraz nie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wyższa niż aktualny na dzień zmiany limit finansowania.</w:t>
      </w:r>
    </w:p>
    <w:p w14:paraId="407C5472" w14:textId="77777777" w:rsidR="008C11CB" w:rsidRPr="00AE4390" w:rsidRDefault="001462DA" w:rsidP="005C14E0">
      <w:pPr>
        <w:pStyle w:val="Akapitzlist"/>
        <w:numPr>
          <w:ilvl w:val="0"/>
          <w:numId w:val="44"/>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 przypadku, gdy w odniesieniu do oferowanego leku lub środka spożywczego specjalnego</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przeznaczenia żywieniowego obowiązuje instrument dzielenia ryzyka zawarty w decyzji</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o objęciu refundacją i o ustaleniu ceny urzędowej Wykonawca zobowiązany jest do</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dostarczania produktu w cenie nie wyższej niż wynikająca z tego instrumentu.</w:t>
      </w:r>
    </w:p>
    <w:p w14:paraId="469A7963" w14:textId="533C7436" w:rsidR="001D0CE5" w:rsidRPr="001D0CE5" w:rsidRDefault="001D0CE5" w:rsidP="005C14E0">
      <w:pPr>
        <w:pStyle w:val="Akapitzlist"/>
        <w:numPr>
          <w:ilvl w:val="0"/>
          <w:numId w:val="44"/>
        </w:numPr>
        <w:autoSpaceDE w:val="0"/>
        <w:autoSpaceDN w:val="0"/>
        <w:adjustRightInd w:val="0"/>
        <w:jc w:val="both"/>
        <w:rPr>
          <w:rFonts w:ascii="TimesNewRomanPS-ItalicMT" w:hAnsi="TimesNewRomanPS-ItalicMT" w:cs="TimesNewRomanPS-ItalicMT"/>
          <w:color w:val="FF0000"/>
          <w:sz w:val="24"/>
          <w:szCs w:val="24"/>
        </w:rPr>
      </w:pPr>
      <w:r w:rsidRPr="001D0CE5">
        <w:rPr>
          <w:rFonts w:ascii="TimesNewRomanPS-ItalicMT" w:hAnsi="TimesNewRomanPS-ItalicMT" w:cs="TimesNewRomanPS-ItalicMT"/>
          <w:color w:val="FF0000"/>
          <w:sz w:val="24"/>
          <w:szCs w:val="24"/>
        </w:rPr>
        <w:t>Wykonawca jest zobowiązany do przestrzegania postanowień instrumentu dzielenia ryzyka przez cały okres obowiązywania Umowy, z zastrzeżeniem, że podwyższenie ceny leku określonej w tym instrumencie o 15 % w stosunku do daty zawarcia Umowy, pozwala na podwyższenie ceny leku dla Zamawiającego o 10 %.</w:t>
      </w:r>
    </w:p>
    <w:p w14:paraId="2D46691D" w14:textId="7B4D1402" w:rsidR="00ED1DCC" w:rsidRPr="00AE4390" w:rsidRDefault="00ED1DCC" w:rsidP="005C14E0">
      <w:pPr>
        <w:pStyle w:val="Akapitzlist"/>
        <w:numPr>
          <w:ilvl w:val="0"/>
          <w:numId w:val="44"/>
        </w:numPr>
        <w:autoSpaceDE w:val="0"/>
        <w:autoSpaceDN w:val="0"/>
        <w:adjustRightInd w:val="0"/>
        <w:spacing w:after="0" w:line="240" w:lineRule="auto"/>
        <w:jc w:val="both"/>
        <w:rPr>
          <w:rFonts w:ascii="TimesNewRomanPS-ItalicMT" w:hAnsi="TimesNewRomanPS-ItalicMT" w:cs="TimesNewRomanPS-ItalicMT"/>
          <w:i/>
          <w:iCs/>
          <w:sz w:val="24"/>
          <w:szCs w:val="24"/>
        </w:rPr>
      </w:pPr>
      <w:r w:rsidRPr="00AE4390">
        <w:rPr>
          <w:rFonts w:ascii="Georgia" w:eastAsia="Garamond" w:hAnsi="Georgia" w:cs="Garamond"/>
        </w:rPr>
        <w:t>W przypadkach szczególnych, takich jak wstrzymanie lub zakończenie produkcji, strony dopuszczają możliwość dostarczenia odpowiedników produktów/wyrobów objętych Umową.</w:t>
      </w:r>
    </w:p>
    <w:p w14:paraId="013B4EE9" w14:textId="11EF66E9" w:rsidR="00ED1DCC" w:rsidRPr="00AE4390" w:rsidRDefault="00ED1DCC" w:rsidP="005C14E0">
      <w:pPr>
        <w:pStyle w:val="Akapitzlist"/>
        <w:numPr>
          <w:ilvl w:val="0"/>
          <w:numId w:val="44"/>
        </w:numPr>
        <w:autoSpaceDE w:val="0"/>
        <w:autoSpaceDN w:val="0"/>
        <w:adjustRightInd w:val="0"/>
        <w:spacing w:after="0" w:line="240" w:lineRule="auto"/>
        <w:jc w:val="both"/>
        <w:rPr>
          <w:rFonts w:ascii="Georgia" w:hAnsi="Georgia"/>
        </w:rPr>
      </w:pPr>
      <w:r w:rsidRPr="00AE4390">
        <w:rPr>
          <w:rFonts w:ascii="Georgia" w:eastAsia="Garamond" w:hAnsi="Georgia" w:cs="Garamond"/>
        </w:rPr>
        <w:t xml:space="preserve">Strony dopuszczają zmianę cen jednostkowych produktów leczniczych/wyrobów medycznych objętych </w:t>
      </w:r>
      <w:r w:rsidR="00E750D6" w:rsidRPr="00AE4390">
        <w:rPr>
          <w:rFonts w:ascii="Georgia" w:eastAsia="Garamond" w:hAnsi="Georgia" w:cs="Garamond"/>
        </w:rPr>
        <w:t>U</w:t>
      </w:r>
      <w:r w:rsidRPr="00AE4390">
        <w:rPr>
          <w:rFonts w:ascii="Georgia" w:eastAsia="Garamond" w:hAnsi="Georgia" w:cs="Garamond"/>
        </w:rPr>
        <w:t>mową w przypadku zmiany wielkości opakowania wprowadzonej przez producenta z zachowaniem zasady proporcjonalności w stosunku do ceny objętej Umową.</w:t>
      </w:r>
    </w:p>
    <w:p w14:paraId="0079499C" w14:textId="190F3C9F" w:rsidR="00ED1DCC" w:rsidRPr="00AE4390" w:rsidRDefault="00ED1DCC" w:rsidP="005C14E0">
      <w:pPr>
        <w:pStyle w:val="Akapitzlist"/>
        <w:numPr>
          <w:ilvl w:val="0"/>
          <w:numId w:val="44"/>
        </w:numPr>
        <w:autoSpaceDE w:val="0"/>
        <w:autoSpaceDN w:val="0"/>
        <w:adjustRightInd w:val="0"/>
        <w:spacing w:after="0" w:line="240" w:lineRule="auto"/>
        <w:jc w:val="both"/>
        <w:rPr>
          <w:rFonts w:ascii="Georgia" w:hAnsi="Georgia"/>
        </w:rPr>
      </w:pPr>
      <w:r w:rsidRPr="00AE4390">
        <w:rPr>
          <w:rFonts w:ascii="Georgia" w:eastAsia="Garamond" w:hAnsi="Georgia" w:cs="Garamond"/>
        </w:rPr>
        <w:t>Za dzień zapłaty uznaje się dzień obciążenia rachunku Zamawiającego.</w:t>
      </w:r>
    </w:p>
    <w:p w14:paraId="3F5380A4" w14:textId="77777777" w:rsidR="004909D7" w:rsidRPr="00AE4390" w:rsidRDefault="004909D7" w:rsidP="004909D7">
      <w:pPr>
        <w:spacing w:after="0" w:line="276" w:lineRule="auto"/>
        <w:ind w:left="720"/>
        <w:jc w:val="both"/>
        <w:rPr>
          <w:rFonts w:ascii="Georgia" w:hAnsi="Georgia"/>
        </w:rPr>
      </w:pPr>
    </w:p>
    <w:p w14:paraId="48099507" w14:textId="77777777" w:rsidR="00ED1DCC" w:rsidRPr="00AE4390" w:rsidRDefault="00ED1DCC" w:rsidP="00ED1DCC">
      <w:pPr>
        <w:spacing w:line="276" w:lineRule="auto"/>
        <w:ind w:left="283"/>
        <w:jc w:val="center"/>
        <w:rPr>
          <w:rFonts w:ascii="Georgia" w:eastAsia="Tahoma" w:hAnsi="Georgia" w:cs="Tahoma"/>
        </w:rPr>
      </w:pPr>
      <w:r w:rsidRPr="00AE4390">
        <w:rPr>
          <w:rFonts w:ascii="Georgia" w:eastAsia="Garamond" w:hAnsi="Georgia" w:cs="Garamond"/>
          <w:b/>
        </w:rPr>
        <w:t>§ 4</w:t>
      </w:r>
    </w:p>
    <w:p w14:paraId="4BA82530" w14:textId="166D1CE4" w:rsidR="00ED1DCC" w:rsidRPr="00AE4390" w:rsidRDefault="00ED1DCC" w:rsidP="009578AC">
      <w:pPr>
        <w:spacing w:line="276" w:lineRule="auto"/>
        <w:ind w:left="283"/>
        <w:jc w:val="center"/>
        <w:rPr>
          <w:rFonts w:ascii="Georgia" w:eastAsia="Tahoma" w:hAnsi="Georgia" w:cs="Tahoma"/>
        </w:rPr>
      </w:pPr>
      <w:r w:rsidRPr="00AE4390">
        <w:rPr>
          <w:rFonts w:ascii="Georgia" w:eastAsia="Garamond" w:hAnsi="Georgia" w:cs="Garamond"/>
          <w:b/>
        </w:rPr>
        <w:t>Termin ważności</w:t>
      </w:r>
    </w:p>
    <w:p w14:paraId="315C2CD6" w14:textId="77777777" w:rsidR="00494F88" w:rsidRPr="00270341" w:rsidRDefault="00494F88" w:rsidP="005C14E0">
      <w:pPr>
        <w:pStyle w:val="Akapitzlist"/>
        <w:numPr>
          <w:ilvl w:val="1"/>
          <w:numId w:val="45"/>
        </w:numPr>
        <w:spacing w:after="0" w:line="240" w:lineRule="auto"/>
        <w:ind w:left="851"/>
        <w:jc w:val="both"/>
        <w:rPr>
          <w:rFonts w:ascii="Georgia" w:hAnsi="Georgia"/>
        </w:rPr>
      </w:pPr>
      <w:r w:rsidRPr="00AE4390">
        <w:rPr>
          <w:rFonts w:ascii="Georgia" w:eastAsia="Garamond" w:hAnsi="Georgia" w:cs="Garamond"/>
        </w:rPr>
        <w:t xml:space="preserve">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w:t>
      </w:r>
      <w:r w:rsidRPr="00270341">
        <w:rPr>
          <w:rFonts w:ascii="Georgia" w:eastAsia="Garamond" w:hAnsi="Georgia" w:cs="Garamond"/>
        </w:rPr>
        <w:t>krótszy niż 2/3 terminu, który określił producent.</w:t>
      </w:r>
      <w:r w:rsidRPr="00270341">
        <w:rPr>
          <w:rFonts w:ascii="Georgia" w:hAnsi="Georgia"/>
        </w:rPr>
        <w:t xml:space="preserve"> </w:t>
      </w:r>
    </w:p>
    <w:p w14:paraId="3830E6DF" w14:textId="77777777" w:rsidR="00494F88" w:rsidRPr="00270341" w:rsidRDefault="00494F88" w:rsidP="005C14E0">
      <w:pPr>
        <w:numPr>
          <w:ilvl w:val="1"/>
          <w:numId w:val="45"/>
        </w:numPr>
        <w:spacing w:after="0" w:line="240" w:lineRule="auto"/>
        <w:ind w:left="851"/>
        <w:jc w:val="both"/>
        <w:rPr>
          <w:rFonts w:ascii="Georgia" w:hAnsi="Georgia"/>
        </w:rPr>
      </w:pPr>
      <w:r w:rsidRPr="00270341">
        <w:rPr>
          <w:rFonts w:ascii="Georgia" w:hAnsi="Georgia"/>
        </w:rPr>
        <w:t>Dostawy produktów z krótszym terminem ważności mogą być dopuszczone w wyjątkowych sytuacjach i każdorazowo wymagają zgody przedstawiciela Zamawiającego wyrażonej na piśmie.</w:t>
      </w:r>
    </w:p>
    <w:p w14:paraId="432E345A" w14:textId="77777777" w:rsidR="00ED1DCC" w:rsidRPr="00270341" w:rsidRDefault="00ED1DCC" w:rsidP="00ED1DCC">
      <w:pPr>
        <w:spacing w:line="276" w:lineRule="auto"/>
        <w:ind w:left="283"/>
        <w:jc w:val="center"/>
        <w:rPr>
          <w:rFonts w:ascii="Georgia" w:eastAsia="Tahoma" w:hAnsi="Georgia" w:cs="Tahoma"/>
        </w:rPr>
      </w:pPr>
      <w:r w:rsidRPr="00270341">
        <w:rPr>
          <w:rFonts w:ascii="Georgia" w:eastAsia="Garamond" w:hAnsi="Georgia" w:cs="Garamond"/>
          <w:b/>
        </w:rPr>
        <w:lastRenderedPageBreak/>
        <w:t>§ 5</w:t>
      </w:r>
    </w:p>
    <w:p w14:paraId="06BC4D71" w14:textId="789565BE" w:rsidR="00ED1DCC" w:rsidRPr="00270341" w:rsidRDefault="00ED1DCC" w:rsidP="009578AC">
      <w:pPr>
        <w:spacing w:line="276" w:lineRule="auto"/>
        <w:ind w:left="283"/>
        <w:jc w:val="center"/>
        <w:rPr>
          <w:rFonts w:ascii="Georgia" w:eastAsia="Tahoma" w:hAnsi="Georgia" w:cs="Tahoma"/>
        </w:rPr>
      </w:pPr>
      <w:r w:rsidRPr="00270341">
        <w:rPr>
          <w:rFonts w:ascii="Georgia" w:eastAsia="Garamond" w:hAnsi="Georgia" w:cs="Garamond"/>
          <w:b/>
        </w:rPr>
        <w:t>Reklamacje</w:t>
      </w:r>
    </w:p>
    <w:p w14:paraId="00F39E14" w14:textId="77777777" w:rsidR="00ED1DCC" w:rsidRPr="00270341" w:rsidRDefault="00ED1DCC" w:rsidP="005C14E0">
      <w:pPr>
        <w:numPr>
          <w:ilvl w:val="0"/>
          <w:numId w:val="33"/>
        </w:numPr>
        <w:spacing w:after="0" w:line="276" w:lineRule="auto"/>
        <w:jc w:val="both"/>
        <w:rPr>
          <w:rFonts w:ascii="Georgia" w:hAnsi="Georgia"/>
        </w:rPr>
      </w:pPr>
      <w:r w:rsidRPr="00270341">
        <w:rPr>
          <w:rFonts w:ascii="Georgia" w:eastAsia="Garamond" w:hAnsi="Georgia" w:cs="Garamond"/>
        </w:rPr>
        <w:t>W razie stwierdzenia niezgodności dostarczonych produktów leczniczych/wyrobów medycznych z zamówieniem, Zamawiający w ciągu 7 dni zawiadomi Wykonawcę o brakach lub widocznych uszkodzeniach, bądź wadach otrzymanego produktu/wyrobu.</w:t>
      </w:r>
    </w:p>
    <w:p w14:paraId="1D041752" w14:textId="77777777" w:rsidR="00ED1DCC" w:rsidRPr="00DE4D93" w:rsidRDefault="00ED1DCC" w:rsidP="005C14E0">
      <w:pPr>
        <w:numPr>
          <w:ilvl w:val="0"/>
          <w:numId w:val="33"/>
        </w:numPr>
        <w:spacing w:after="0" w:line="276" w:lineRule="auto"/>
        <w:jc w:val="both"/>
        <w:rPr>
          <w:rFonts w:ascii="Georgia" w:hAnsi="Georgia"/>
        </w:rPr>
      </w:pPr>
      <w:r w:rsidRPr="00270341">
        <w:rPr>
          <w:rFonts w:ascii="Georgia" w:eastAsia="Garamond" w:hAnsi="Georgia" w:cs="Garamond"/>
        </w:rPr>
        <w:t>W przypadku stwierdzenia braków lub wad w dostarczonym produkcie leczniczym/wyrobie medycznym</w:t>
      </w:r>
      <w:r w:rsidRPr="00DE4D93">
        <w:rPr>
          <w:rFonts w:ascii="Georgia" w:eastAsia="Garamond" w:hAnsi="Georgia" w:cs="Garamond"/>
        </w:rPr>
        <w:t>, Wykonawca podejmie natychmiastowe działania na swój koszt mające na celu wyeliminowanie braków lub wad poprzez dostarczenie brakującego produktu/wyrobu lub wymianę częściową, bądź całkowitą.</w:t>
      </w:r>
    </w:p>
    <w:p w14:paraId="40FF6527" w14:textId="77777777" w:rsidR="00ED1DCC" w:rsidRPr="00DE4D93" w:rsidRDefault="00ED1DCC" w:rsidP="005C14E0">
      <w:pPr>
        <w:numPr>
          <w:ilvl w:val="0"/>
          <w:numId w:val="33"/>
        </w:numPr>
        <w:spacing w:after="0" w:line="276" w:lineRule="auto"/>
        <w:jc w:val="both"/>
        <w:rPr>
          <w:rFonts w:ascii="Georgia" w:hAnsi="Georgia"/>
        </w:rPr>
      </w:pPr>
      <w:r w:rsidRPr="00DE4D93">
        <w:rPr>
          <w:rFonts w:ascii="Georgia" w:eastAsia="Garamond" w:hAnsi="Georgia" w:cs="Garamond"/>
        </w:rPr>
        <w:t>Dostarczenie brakującego produktu/wyrobu lub wymiana powinny być dokonane w terminie nie dłuższym niż 5 dni od daty otrzymania zawiadomienia o wykryciu braku towaru lub jego wady przez Zamawiającego.</w:t>
      </w:r>
    </w:p>
    <w:p w14:paraId="20D86FA2" w14:textId="77777777" w:rsidR="00ED1DCC" w:rsidRPr="00DE4D93" w:rsidRDefault="00ED1DCC" w:rsidP="005C14E0">
      <w:pPr>
        <w:numPr>
          <w:ilvl w:val="0"/>
          <w:numId w:val="33"/>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A3F6F92" w14:textId="77777777" w:rsidR="00ED1DCC" w:rsidRPr="00DE4D93" w:rsidRDefault="00ED1DCC" w:rsidP="005C14E0">
      <w:pPr>
        <w:numPr>
          <w:ilvl w:val="0"/>
          <w:numId w:val="33"/>
        </w:numPr>
        <w:spacing w:after="0" w:line="276" w:lineRule="auto"/>
        <w:jc w:val="both"/>
        <w:rPr>
          <w:rFonts w:ascii="Georgia" w:hAnsi="Georgia"/>
        </w:rPr>
      </w:pPr>
      <w:r w:rsidRPr="00DE4D93">
        <w:rPr>
          <w:rFonts w:ascii="Georgia" w:eastAsia="Garamond" w:hAnsi="Georgia" w:cs="Garamond"/>
        </w:rPr>
        <w:t>Produkt leczniczy/wyrób medyczny podlegający wymianie będzie zwrócony Wykonawcy na jego żądanie i na jego koszt w czasie uzgodnionym przez Strony.</w:t>
      </w:r>
    </w:p>
    <w:p w14:paraId="5EA80616" w14:textId="77777777" w:rsidR="00ED1DCC" w:rsidRPr="00DE4D93" w:rsidRDefault="00ED1DCC" w:rsidP="00ED1DCC">
      <w:pPr>
        <w:spacing w:line="276" w:lineRule="auto"/>
        <w:jc w:val="both"/>
        <w:rPr>
          <w:rFonts w:ascii="Georgia" w:hAnsi="Georgia"/>
        </w:rPr>
      </w:pPr>
    </w:p>
    <w:p w14:paraId="6EFE4FD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1FBFB3FC" w14:textId="406DC489"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Kary umowne</w:t>
      </w:r>
    </w:p>
    <w:p w14:paraId="18688BE3"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7DCB45EC"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7A46735B"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7BC45760"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658FEAD"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F2F15FB" w14:textId="77777777" w:rsidR="00ED1DCC" w:rsidRPr="00DE4D93" w:rsidRDefault="00ED1DCC" w:rsidP="005C14E0">
      <w:pPr>
        <w:numPr>
          <w:ilvl w:val="0"/>
          <w:numId w:val="34"/>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1C6AFD93" w14:textId="77777777" w:rsidR="00ED1DCC" w:rsidRPr="00DE4D93" w:rsidRDefault="00ED1DCC" w:rsidP="00ED1DCC">
      <w:pPr>
        <w:spacing w:line="276" w:lineRule="auto"/>
        <w:ind w:left="283"/>
        <w:jc w:val="center"/>
        <w:rPr>
          <w:rFonts w:ascii="Georgia" w:eastAsia="Garamond" w:hAnsi="Georgia" w:cs="Garamond"/>
          <w:lang w:val="x-none"/>
        </w:rPr>
      </w:pPr>
    </w:p>
    <w:p w14:paraId="4F8EBD81"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17C0CC25" w14:textId="4E19862C" w:rsidR="00ED1DCC" w:rsidRPr="00270341" w:rsidRDefault="00ED1DCC" w:rsidP="00270341">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5A645C57" w14:textId="77777777" w:rsidR="00ED1DCC" w:rsidRPr="00DE4D93" w:rsidRDefault="00ED1DCC" w:rsidP="005C14E0">
      <w:pPr>
        <w:pStyle w:val="Akapitzlist"/>
        <w:numPr>
          <w:ilvl w:val="0"/>
          <w:numId w:val="35"/>
        </w:numPr>
        <w:spacing w:after="0" w:line="276" w:lineRule="auto"/>
        <w:jc w:val="both"/>
        <w:rPr>
          <w:rFonts w:ascii="Georgia" w:hAnsi="Georgia"/>
        </w:rPr>
      </w:pPr>
      <w:r w:rsidRPr="00DE4D93">
        <w:rPr>
          <w:rFonts w:ascii="Georgia" w:hAnsi="Georgia"/>
        </w:rPr>
        <w:lastRenderedPageBreak/>
        <w:t xml:space="preserve">Zamawiający może odstąpić od umowy w trybie i na zasadach określonych w art. 456 ustawy z dnia 11 września 2019 r. Prawo zamówień publicznych. </w:t>
      </w:r>
    </w:p>
    <w:p w14:paraId="57375896" w14:textId="77777777" w:rsidR="00ED1DCC" w:rsidRPr="00DE4D93" w:rsidRDefault="00ED1DCC" w:rsidP="005C14E0">
      <w:pPr>
        <w:pStyle w:val="Akapitzlist"/>
        <w:numPr>
          <w:ilvl w:val="0"/>
          <w:numId w:val="35"/>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14E4A50" w14:textId="77777777" w:rsidR="00ED1DCC" w:rsidRPr="00DE4D93" w:rsidRDefault="00ED1DCC" w:rsidP="005C14E0">
      <w:pPr>
        <w:pStyle w:val="Akapitzlist"/>
        <w:numPr>
          <w:ilvl w:val="1"/>
          <w:numId w:val="35"/>
        </w:numPr>
        <w:spacing w:after="0" w:line="276" w:lineRule="auto"/>
        <w:ind w:left="709"/>
        <w:jc w:val="both"/>
        <w:rPr>
          <w:rFonts w:ascii="Georgia" w:hAnsi="Georgia"/>
        </w:rPr>
      </w:pPr>
      <w:r w:rsidRPr="00DE4D93">
        <w:rPr>
          <w:rFonts w:ascii="Georgia" w:eastAsia="Garamond" w:hAnsi="Georgia"/>
        </w:rPr>
        <w:t xml:space="preserve">a) </w:t>
      </w:r>
      <w:r w:rsidRPr="00DE4D93">
        <w:rPr>
          <w:rFonts w:ascii="Georgia" w:eastAsia="Garamond" w:hAnsi="Georgia" w:cs="Garamond"/>
        </w:rPr>
        <w:t xml:space="preserve">zwłoki Wykonawcy w dostawie towaru przekraczającej 7 dni, </w:t>
      </w:r>
    </w:p>
    <w:p w14:paraId="33858E0B" w14:textId="77777777" w:rsidR="00ED1DCC" w:rsidRPr="00DE4D93" w:rsidRDefault="00ED1DCC" w:rsidP="005C14E0">
      <w:pPr>
        <w:pStyle w:val="Akapitzlist"/>
        <w:numPr>
          <w:ilvl w:val="1"/>
          <w:numId w:val="35"/>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25A71191" w14:textId="77777777" w:rsidR="00ED1DCC" w:rsidRPr="00DE4D93" w:rsidRDefault="00ED1DCC" w:rsidP="005C14E0">
      <w:pPr>
        <w:pStyle w:val="Akapitzlist"/>
        <w:numPr>
          <w:ilvl w:val="1"/>
          <w:numId w:val="35"/>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1559B74A"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DD95848" w14:textId="77777777" w:rsidR="00ED1DCC" w:rsidRPr="00DE4D93" w:rsidRDefault="00ED1DCC" w:rsidP="00ED1DCC">
      <w:pPr>
        <w:pStyle w:val="Akapitzlist"/>
        <w:spacing w:line="276" w:lineRule="auto"/>
        <w:ind w:left="284"/>
        <w:rPr>
          <w:rFonts w:ascii="Georgia" w:eastAsia="Garamond" w:hAnsi="Georgia" w:cs="Garamond"/>
          <w:b/>
        </w:rPr>
      </w:pPr>
    </w:p>
    <w:p w14:paraId="3F2D5916" w14:textId="77777777" w:rsidR="006702E1" w:rsidRDefault="006702E1" w:rsidP="00ED1DCC">
      <w:pPr>
        <w:pStyle w:val="Akapitzlist"/>
        <w:spacing w:line="276" w:lineRule="auto"/>
        <w:ind w:left="284"/>
        <w:jc w:val="center"/>
        <w:rPr>
          <w:rFonts w:ascii="Georgia" w:eastAsia="Garamond" w:hAnsi="Georgia" w:cs="Garamond"/>
          <w:b/>
        </w:rPr>
      </w:pPr>
    </w:p>
    <w:p w14:paraId="061C7B71" w14:textId="116DDFBF"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75349198" w14:textId="443D2DFC"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Rozstrzyganie sporów</w:t>
      </w:r>
    </w:p>
    <w:p w14:paraId="7CC25F7A"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7D5B91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6D2A853D"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9</w:t>
      </w:r>
    </w:p>
    <w:p w14:paraId="0EBE3D3B" w14:textId="7A19FAE1"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333FBC87" w14:textId="77777777" w:rsidR="00ED1DCC" w:rsidRPr="00DE4D93" w:rsidRDefault="00ED1DCC" w:rsidP="00ED1DCC">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2F305472" w14:textId="77777777" w:rsidR="00ED1DCC" w:rsidRPr="00DE4D93" w:rsidRDefault="00ED1DCC" w:rsidP="00ED1DCC">
      <w:pPr>
        <w:spacing w:line="276" w:lineRule="auto"/>
        <w:ind w:left="720"/>
        <w:jc w:val="both"/>
        <w:rPr>
          <w:rFonts w:ascii="Georgia" w:hAnsi="Georgia"/>
        </w:rPr>
      </w:pPr>
    </w:p>
    <w:p w14:paraId="6C24653D"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 10</w:t>
      </w:r>
    </w:p>
    <w:p w14:paraId="4B4CCE78"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Siła Wyższa</w:t>
      </w:r>
    </w:p>
    <w:p w14:paraId="5C99AE6E" w14:textId="77777777" w:rsidR="00ED1DCC" w:rsidRPr="00DE4D93" w:rsidRDefault="00ED1DCC" w:rsidP="00ED1DCC">
      <w:pPr>
        <w:pStyle w:val="Tekstpodstawowy"/>
        <w:spacing w:after="0" w:line="276" w:lineRule="auto"/>
        <w:jc w:val="center"/>
        <w:rPr>
          <w:rFonts w:ascii="Georgia" w:hAnsi="Georgia"/>
          <w:b/>
          <w:sz w:val="22"/>
        </w:rPr>
      </w:pPr>
    </w:p>
    <w:p w14:paraId="0EC58DD4" w14:textId="77777777" w:rsidR="00ED1DCC" w:rsidRPr="00DE4D93" w:rsidRDefault="00ED1DCC" w:rsidP="005C14E0">
      <w:pPr>
        <w:pStyle w:val="Tekstpodstawowy"/>
        <w:widowControl/>
        <w:numPr>
          <w:ilvl w:val="1"/>
          <w:numId w:val="36"/>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4BDEA5A7" w14:textId="77777777" w:rsidR="00ED1DCC" w:rsidRPr="00DE4D93" w:rsidRDefault="00ED1DCC" w:rsidP="005C14E0">
      <w:pPr>
        <w:pStyle w:val="Tekstpodstawowywcity31"/>
        <w:numPr>
          <w:ilvl w:val="1"/>
          <w:numId w:val="36"/>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3785D4E1" w14:textId="77777777" w:rsidR="00ED1DCC" w:rsidRPr="00DE4D93" w:rsidRDefault="00ED1DCC" w:rsidP="005C14E0">
      <w:pPr>
        <w:pStyle w:val="Tekstpodstawowy"/>
        <w:widowControl/>
        <w:numPr>
          <w:ilvl w:val="1"/>
          <w:numId w:val="36"/>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24449415" w14:textId="77777777" w:rsidR="00ED1DCC" w:rsidRPr="00DE4D93" w:rsidRDefault="00ED1DCC" w:rsidP="005C14E0">
      <w:pPr>
        <w:pStyle w:val="Tekstpodstawowy"/>
        <w:widowControl/>
        <w:numPr>
          <w:ilvl w:val="1"/>
          <w:numId w:val="36"/>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lastRenderedPageBreak/>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75F1A305" w14:textId="77777777" w:rsidR="00ED1DCC" w:rsidRPr="00DE4D93" w:rsidRDefault="00ED1DCC" w:rsidP="005C14E0">
      <w:pPr>
        <w:pStyle w:val="Tekstpodstawowy"/>
        <w:widowControl/>
        <w:numPr>
          <w:ilvl w:val="1"/>
          <w:numId w:val="36"/>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5207FC43" w14:textId="77777777" w:rsidR="00ED1DCC" w:rsidRPr="00DE4D93" w:rsidRDefault="00ED1DCC" w:rsidP="005C14E0">
      <w:pPr>
        <w:pStyle w:val="Tekstpodstawowy"/>
        <w:widowControl/>
        <w:numPr>
          <w:ilvl w:val="1"/>
          <w:numId w:val="36"/>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17658383" w14:textId="77777777" w:rsidR="00ED1DCC" w:rsidRPr="00DE4D93" w:rsidRDefault="00ED1DCC" w:rsidP="00ED1DCC">
      <w:pPr>
        <w:spacing w:line="276" w:lineRule="auto"/>
        <w:ind w:left="720"/>
        <w:jc w:val="both"/>
        <w:rPr>
          <w:rFonts w:ascii="Georgia" w:hAnsi="Georgia"/>
        </w:rPr>
      </w:pPr>
    </w:p>
    <w:p w14:paraId="4B0E59CA" w14:textId="77777777" w:rsidR="00FB05ED" w:rsidRDefault="00FB05ED" w:rsidP="00ED1DCC">
      <w:pPr>
        <w:pStyle w:val="Akapitzlist"/>
        <w:spacing w:line="276" w:lineRule="auto"/>
        <w:jc w:val="center"/>
        <w:rPr>
          <w:rFonts w:ascii="Georgia" w:hAnsi="Georgia"/>
          <w:b/>
        </w:rPr>
      </w:pPr>
    </w:p>
    <w:p w14:paraId="2C730505" w14:textId="1AD3D13A"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53944EC8"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Adresy doręczeń</w:t>
      </w:r>
    </w:p>
    <w:p w14:paraId="7B9F30CF" w14:textId="77777777" w:rsidR="00ED1DCC" w:rsidRPr="00DE4D93" w:rsidRDefault="00ED1DCC" w:rsidP="00ED1DCC">
      <w:pPr>
        <w:pStyle w:val="Akapitzlist"/>
        <w:spacing w:line="276" w:lineRule="auto"/>
        <w:jc w:val="center"/>
        <w:rPr>
          <w:rFonts w:ascii="Georgia" w:hAnsi="Georgia"/>
        </w:rPr>
      </w:pPr>
    </w:p>
    <w:p w14:paraId="25207375" w14:textId="77777777" w:rsidR="00ED1DCC" w:rsidRPr="00DE4D93" w:rsidRDefault="00ED1DCC" w:rsidP="005C14E0">
      <w:pPr>
        <w:pStyle w:val="Akapitzlist"/>
        <w:numPr>
          <w:ilvl w:val="7"/>
          <w:numId w:val="38"/>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68FA0586" w14:textId="77D97AED" w:rsidR="00ED1DCC" w:rsidRPr="00DE4D93" w:rsidRDefault="00ED1DCC" w:rsidP="00ED1DCC">
      <w:pPr>
        <w:pStyle w:val="Akapitzlist"/>
        <w:spacing w:line="276" w:lineRule="auto"/>
        <w:ind w:left="709"/>
        <w:jc w:val="both"/>
        <w:rPr>
          <w:rFonts w:ascii="Georgia" w:hAnsi="Georgia"/>
        </w:rPr>
      </w:pPr>
      <w:r w:rsidRPr="00DE4D93">
        <w:rPr>
          <w:rFonts w:ascii="Georgia" w:hAnsi="Georgia"/>
        </w:rPr>
        <w:t xml:space="preserve">Zamawiający: Mazowieckie Centrum Rehabilitacji STOCER Sp. z o.o., ul. </w:t>
      </w:r>
      <w:r w:rsidR="00EA1F2A">
        <w:rPr>
          <w:rFonts w:ascii="Georgia" w:hAnsi="Georgia"/>
        </w:rPr>
        <w:t xml:space="preserve">Wierzejewskiego 12, Konstancin-Jeziorna </w:t>
      </w:r>
    </w:p>
    <w:p w14:paraId="5AB2E475"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1BF3433C" w14:textId="77777777" w:rsidR="00ED1DCC" w:rsidRPr="00DE4D93" w:rsidRDefault="00ED1DCC" w:rsidP="005C14E0">
      <w:pPr>
        <w:pStyle w:val="Akapitzlist"/>
        <w:numPr>
          <w:ilvl w:val="7"/>
          <w:numId w:val="38"/>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5E670965" w14:textId="77777777" w:rsidR="00ED1DCC" w:rsidRPr="00DE4D93" w:rsidRDefault="00ED1DCC" w:rsidP="00ED1DCC">
      <w:pPr>
        <w:spacing w:line="276" w:lineRule="auto"/>
        <w:ind w:left="720"/>
        <w:jc w:val="both"/>
        <w:rPr>
          <w:rFonts w:ascii="Georgia" w:hAnsi="Georgia"/>
        </w:rPr>
      </w:pPr>
    </w:p>
    <w:p w14:paraId="31E0552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77D1C801" w14:textId="3ACF7656" w:rsidR="00ED1DCC" w:rsidRPr="00050C1E" w:rsidRDefault="00ED1DCC" w:rsidP="00050C1E">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45F2D862" w14:textId="77777777" w:rsidR="00ED1DCC" w:rsidRPr="00DE4D93" w:rsidRDefault="00ED1DCC" w:rsidP="005C14E0">
      <w:pPr>
        <w:numPr>
          <w:ilvl w:val="0"/>
          <w:numId w:val="37"/>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1063F18F" w14:textId="77777777" w:rsidR="00ED1DCC" w:rsidRPr="00DE4D93" w:rsidRDefault="00ED1DCC" w:rsidP="005C14E0">
      <w:pPr>
        <w:numPr>
          <w:ilvl w:val="0"/>
          <w:numId w:val="37"/>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6536B923" w14:textId="77777777" w:rsidR="00ED1DCC" w:rsidRPr="00DE4D93" w:rsidRDefault="00ED1DCC" w:rsidP="005C14E0">
      <w:pPr>
        <w:numPr>
          <w:ilvl w:val="0"/>
          <w:numId w:val="37"/>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7F696AC6" w14:textId="77777777" w:rsidR="00ED1DCC" w:rsidRPr="00DE4D93" w:rsidRDefault="00ED1DCC" w:rsidP="00ED1DCC">
      <w:pPr>
        <w:spacing w:line="276" w:lineRule="auto"/>
        <w:jc w:val="both"/>
        <w:rPr>
          <w:rFonts w:ascii="Georgia" w:hAnsi="Georgia"/>
        </w:rPr>
      </w:pPr>
    </w:p>
    <w:p w14:paraId="0A321FD3" w14:textId="77777777" w:rsidR="00ED1DCC" w:rsidRPr="00DE4D93" w:rsidRDefault="00ED1DCC" w:rsidP="00ED1DCC">
      <w:pPr>
        <w:spacing w:line="276" w:lineRule="auto"/>
        <w:jc w:val="both"/>
        <w:rPr>
          <w:rFonts w:ascii="Georgia" w:hAnsi="Georgia"/>
        </w:rPr>
      </w:pPr>
    </w:p>
    <w:p w14:paraId="3FFB98BA"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321EDE74" w14:textId="77777777" w:rsidR="00ED1DCC" w:rsidRPr="00DE4D93" w:rsidRDefault="00ED1DCC" w:rsidP="00ED1DCC">
      <w:pPr>
        <w:spacing w:line="276" w:lineRule="auto"/>
        <w:ind w:left="360"/>
        <w:jc w:val="both"/>
        <w:rPr>
          <w:rFonts w:ascii="Georgia" w:hAnsi="Georgia"/>
        </w:rPr>
      </w:pPr>
    </w:p>
    <w:p w14:paraId="6548DB89" w14:textId="77777777" w:rsidR="00ED1DCC" w:rsidRPr="00DE4D93" w:rsidRDefault="00ED1DCC" w:rsidP="00ED1DCC">
      <w:pPr>
        <w:spacing w:line="276" w:lineRule="auto"/>
        <w:ind w:left="360"/>
        <w:jc w:val="both"/>
        <w:rPr>
          <w:rFonts w:ascii="Georgia" w:hAnsi="Georgia"/>
        </w:rPr>
      </w:pPr>
    </w:p>
    <w:p w14:paraId="371AF6FA" w14:textId="77777777" w:rsidR="00ED1DCC" w:rsidRPr="00DE4D93" w:rsidRDefault="00ED1DCC" w:rsidP="00ED1DCC">
      <w:pPr>
        <w:spacing w:line="276" w:lineRule="auto"/>
        <w:ind w:left="360"/>
        <w:jc w:val="both"/>
        <w:rPr>
          <w:rFonts w:ascii="Georgia" w:hAnsi="Georgia"/>
        </w:rPr>
      </w:pPr>
    </w:p>
    <w:p w14:paraId="2081B75A" w14:textId="77777777" w:rsidR="00ED1DCC" w:rsidRPr="00DE4D93" w:rsidRDefault="00ED1DCC" w:rsidP="00ED1DCC">
      <w:pPr>
        <w:spacing w:line="276" w:lineRule="auto"/>
        <w:ind w:left="360"/>
        <w:jc w:val="both"/>
        <w:rPr>
          <w:rFonts w:ascii="Georgia" w:hAnsi="Georgia"/>
        </w:rPr>
      </w:pPr>
    </w:p>
    <w:p w14:paraId="2B63CC11" w14:textId="77777777" w:rsidR="00ED1DCC" w:rsidRPr="00DE4D93" w:rsidRDefault="00ED1DCC" w:rsidP="00ED1DCC">
      <w:pPr>
        <w:spacing w:line="276" w:lineRule="auto"/>
        <w:rPr>
          <w:rFonts w:ascii="Georgia" w:hAnsi="Georgia"/>
        </w:rPr>
      </w:pPr>
    </w:p>
    <w:p w14:paraId="1135D145" w14:textId="77777777" w:rsidR="00270341" w:rsidRDefault="00270341" w:rsidP="000E62E0">
      <w:pPr>
        <w:rPr>
          <w:rFonts w:ascii="Cambria" w:eastAsia="Cambria" w:hAnsi="Cambria" w:cs="Cambria"/>
          <w:color w:val="FF0000"/>
        </w:rPr>
      </w:pPr>
    </w:p>
    <w:p w14:paraId="58A9F3A5" w14:textId="3491C881" w:rsidR="005C14E0" w:rsidRDefault="005C14E0" w:rsidP="000E62E0">
      <w:pPr>
        <w:rPr>
          <w:rFonts w:ascii="Cambria" w:eastAsia="Cambria" w:hAnsi="Cambria" w:cs="Cambria"/>
          <w:color w:val="FF0000"/>
        </w:rPr>
      </w:pPr>
    </w:p>
    <w:p w14:paraId="5A325B6D" w14:textId="77777777" w:rsidR="005C14E0" w:rsidRPr="00416854" w:rsidRDefault="005C14E0" w:rsidP="005C14E0">
      <w:pPr>
        <w:spacing w:line="276" w:lineRule="auto"/>
        <w:jc w:val="right"/>
        <w:rPr>
          <w:rFonts w:ascii="Cambria" w:eastAsia="Cambria" w:hAnsi="Cambria" w:cs="Cambria"/>
          <w:b/>
        </w:rPr>
      </w:pPr>
      <w:r w:rsidRPr="00416854">
        <w:rPr>
          <w:rFonts w:ascii="Cambria" w:eastAsia="Cambria" w:hAnsi="Cambria" w:cs="Cambria"/>
          <w:b/>
        </w:rPr>
        <w:lastRenderedPageBreak/>
        <w:t xml:space="preserve">Załącznik nr 4 do SWZ </w:t>
      </w:r>
    </w:p>
    <w:p w14:paraId="58EA47BA" w14:textId="04B21540" w:rsidR="005C14E0" w:rsidRPr="005C14E0" w:rsidRDefault="005C14E0" w:rsidP="005C14E0">
      <w:pPr>
        <w:spacing w:line="276" w:lineRule="auto"/>
        <w:jc w:val="center"/>
        <w:rPr>
          <w:rFonts w:ascii="Georgia" w:eastAsia="Tahoma" w:hAnsi="Georgia" w:cs="Tahoma"/>
          <w:color w:val="FF0000"/>
        </w:rPr>
      </w:pPr>
      <w:r w:rsidRPr="005C14E0">
        <w:rPr>
          <w:rFonts w:ascii="Georgia" w:eastAsia="Garamond" w:hAnsi="Georgia" w:cs="Garamond"/>
          <w:b/>
          <w:color w:val="FF0000"/>
        </w:rPr>
        <w:t>U M O W A /WZÓR/ nr PN-78/2022</w:t>
      </w:r>
      <w:r w:rsidRPr="005C14E0">
        <w:rPr>
          <w:rFonts w:ascii="Georgia" w:eastAsia="Garamond" w:hAnsi="Georgia" w:cs="Garamond"/>
          <w:b/>
          <w:color w:val="FF0000"/>
        </w:rPr>
        <w:t xml:space="preserve">- umowa dla pakietu 22 </w:t>
      </w:r>
    </w:p>
    <w:p w14:paraId="2ECE9053" w14:textId="77777777" w:rsidR="005C14E0" w:rsidRPr="00DE4D93" w:rsidRDefault="005C14E0" w:rsidP="005C14E0">
      <w:pPr>
        <w:spacing w:after="120" w:line="276" w:lineRule="auto"/>
        <w:ind w:left="2407" w:firstLine="425"/>
        <w:jc w:val="both"/>
        <w:rPr>
          <w:rFonts w:ascii="Georgia" w:eastAsia="Garamond" w:hAnsi="Georgia" w:cs="Garamond"/>
        </w:rPr>
      </w:pPr>
    </w:p>
    <w:p w14:paraId="45838D41" w14:textId="77777777" w:rsidR="005C14E0" w:rsidRDefault="005C14E0" w:rsidP="005C14E0">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w:t>
      </w:r>
      <w:r>
        <w:rPr>
          <w:rFonts w:ascii="Georgia" w:eastAsia="Garamond" w:hAnsi="Georgia" w:cs="Garamond"/>
        </w:rPr>
        <w:t xml:space="preserve">2 r., </w:t>
      </w:r>
      <w:r w:rsidRPr="00DE4D93">
        <w:rPr>
          <w:rFonts w:ascii="Georgia" w:eastAsia="Garamond" w:hAnsi="Georgia" w:cs="Garamond"/>
        </w:rPr>
        <w:t>w wyniku rozstrzygnięcia przetargu nieograniczonego, zgodnie z art. 132 ustawy z dnia 11 września 2019 r., Prawo zamówień publicznych (Dz.U. z 2</w:t>
      </w:r>
      <w:r>
        <w:rPr>
          <w:rFonts w:ascii="Georgia" w:eastAsia="Garamond" w:hAnsi="Georgia" w:cs="Garamond"/>
        </w:rPr>
        <w:t>022</w:t>
      </w:r>
      <w:r w:rsidRPr="00DE4D93">
        <w:rPr>
          <w:rFonts w:ascii="Georgia" w:eastAsia="Garamond" w:hAnsi="Georgia" w:cs="Garamond"/>
        </w:rPr>
        <w:t xml:space="preserve"> poz. </w:t>
      </w:r>
      <w:r>
        <w:rPr>
          <w:rFonts w:ascii="Georgia" w:eastAsia="Garamond" w:hAnsi="Georgia" w:cs="Garamond"/>
        </w:rPr>
        <w:t>1710</w:t>
      </w:r>
      <w:r w:rsidRPr="00DE4D93">
        <w:rPr>
          <w:rFonts w:ascii="Georgia" w:eastAsia="Garamond" w:hAnsi="Georgia" w:cs="Garamond"/>
        </w:rPr>
        <w:t xml:space="preserve"> z późn. zm.),</w:t>
      </w:r>
      <w:r>
        <w:rPr>
          <w:rFonts w:ascii="Georgia" w:eastAsia="Garamond" w:hAnsi="Georgia" w:cs="Garamond"/>
        </w:rPr>
        <w:t xml:space="preserve"> </w:t>
      </w:r>
      <w:r w:rsidRPr="00DE4D93">
        <w:rPr>
          <w:rFonts w:ascii="Georgia" w:eastAsia="Garamond" w:hAnsi="Georgia" w:cs="Garamond"/>
        </w:rPr>
        <w:t>pomiędzy:</w:t>
      </w:r>
    </w:p>
    <w:p w14:paraId="62CECCEE" w14:textId="77777777" w:rsidR="005C14E0" w:rsidRPr="00DE4D93" w:rsidRDefault="005C14E0" w:rsidP="005C14E0">
      <w:pPr>
        <w:spacing w:after="120" w:line="276" w:lineRule="auto"/>
        <w:jc w:val="both"/>
        <w:rPr>
          <w:rFonts w:ascii="Georgia" w:eastAsia="Tahoma" w:hAnsi="Georgia" w:cs="Tahoma"/>
        </w:rPr>
      </w:pPr>
    </w:p>
    <w:p w14:paraId="3298A9E4" w14:textId="77777777" w:rsidR="005C14E0" w:rsidRPr="00DE4D93" w:rsidRDefault="005C14E0" w:rsidP="005C14E0">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25BA6B18" w14:textId="77777777" w:rsidR="005C14E0" w:rsidRPr="00DE4D93" w:rsidRDefault="005C14E0" w:rsidP="005C14E0">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BAB3455" w14:textId="77777777" w:rsidR="005C14E0" w:rsidRPr="00DE4D93" w:rsidRDefault="005C14E0" w:rsidP="005C14E0">
      <w:pPr>
        <w:spacing w:after="240" w:line="276" w:lineRule="auto"/>
        <w:jc w:val="both"/>
        <w:rPr>
          <w:rFonts w:ascii="Georgia" w:eastAsia="Garamond" w:hAnsi="Georgia" w:cs="Garamond"/>
        </w:rPr>
      </w:pPr>
      <w:r w:rsidRPr="00DE4D93">
        <w:rPr>
          <w:rFonts w:ascii="Georgia" w:eastAsia="Garamond" w:hAnsi="Georgia" w:cs="Garamond"/>
        </w:rPr>
        <w:t>…………………………………………………………………………………………………</w:t>
      </w:r>
    </w:p>
    <w:p w14:paraId="72039F0E" w14:textId="77777777" w:rsidR="005C14E0" w:rsidRPr="00DE4D93" w:rsidRDefault="005C14E0" w:rsidP="005C14E0">
      <w:pPr>
        <w:spacing w:after="240" w:line="276" w:lineRule="auto"/>
        <w:jc w:val="both"/>
        <w:rPr>
          <w:rFonts w:ascii="Georgia" w:eastAsia="Tahoma" w:hAnsi="Georgia" w:cs="Tahoma"/>
        </w:rPr>
      </w:pPr>
      <w:r w:rsidRPr="00DE4D93">
        <w:rPr>
          <w:rFonts w:ascii="Georgia" w:eastAsia="Garamond" w:hAnsi="Georgia" w:cs="Garamond"/>
        </w:rPr>
        <w:t>…………………………………………………………………………………………………</w:t>
      </w:r>
    </w:p>
    <w:p w14:paraId="0FF9D7CC" w14:textId="77777777" w:rsidR="005C14E0" w:rsidRPr="00DE4D93" w:rsidRDefault="005C14E0" w:rsidP="005C14E0">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7ED85C63" w14:textId="77777777" w:rsidR="005C14E0" w:rsidRPr="00DE4D93" w:rsidRDefault="005C14E0" w:rsidP="005C14E0">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4D5D3368" w14:textId="77777777" w:rsidR="005C14E0" w:rsidRPr="00DE4D93" w:rsidRDefault="005C14E0" w:rsidP="005C14E0">
      <w:pPr>
        <w:spacing w:after="240" w:line="276" w:lineRule="auto"/>
        <w:jc w:val="both"/>
        <w:rPr>
          <w:rFonts w:ascii="Georgia" w:eastAsia="Tahoma" w:hAnsi="Georgia" w:cs="Tahoma"/>
        </w:rPr>
      </w:pPr>
      <w:r w:rsidRPr="00DE4D93">
        <w:rPr>
          <w:rFonts w:ascii="Georgia" w:eastAsia="Garamond" w:hAnsi="Georgia" w:cs="Garamond"/>
        </w:rPr>
        <w:t>firmą ……………………………….</w:t>
      </w:r>
    </w:p>
    <w:p w14:paraId="0B89F6EC" w14:textId="77777777" w:rsidR="005C14E0" w:rsidRPr="00DE4D93" w:rsidRDefault="005C14E0" w:rsidP="005C14E0">
      <w:pPr>
        <w:spacing w:line="276" w:lineRule="auto"/>
        <w:jc w:val="both"/>
        <w:rPr>
          <w:rFonts w:ascii="Georgia" w:eastAsia="Tahoma" w:hAnsi="Georgia" w:cs="Tahoma"/>
        </w:rPr>
      </w:pPr>
      <w:r w:rsidRPr="00DE4D93">
        <w:rPr>
          <w:rFonts w:ascii="Georgia" w:eastAsia="Garamond" w:hAnsi="Georgia" w:cs="Garamond"/>
        </w:rPr>
        <w:t>z siedzibą………………………………………………………………….</w:t>
      </w:r>
    </w:p>
    <w:p w14:paraId="46D282EB" w14:textId="77777777" w:rsidR="005C14E0" w:rsidRPr="00DE4D93" w:rsidRDefault="005C14E0" w:rsidP="005C14E0">
      <w:pPr>
        <w:spacing w:line="276" w:lineRule="auto"/>
        <w:jc w:val="both"/>
        <w:rPr>
          <w:rFonts w:ascii="Georgia" w:eastAsia="Tahoma" w:hAnsi="Georgia" w:cs="Tahoma"/>
        </w:rPr>
      </w:pPr>
      <w:r w:rsidRPr="00DE4D93">
        <w:rPr>
          <w:rFonts w:ascii="Georgia" w:eastAsia="Garamond" w:hAnsi="Georgia" w:cs="Garamond"/>
        </w:rPr>
        <w:t>………………………………………………………………………………………….</w:t>
      </w:r>
    </w:p>
    <w:p w14:paraId="14F53A47" w14:textId="77777777" w:rsidR="005C14E0" w:rsidRPr="00DE4D93" w:rsidRDefault="005C14E0" w:rsidP="005C14E0">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EC98585" w14:textId="77777777" w:rsidR="005C14E0" w:rsidRPr="00DE4D93" w:rsidRDefault="005C14E0" w:rsidP="005C14E0">
      <w:pPr>
        <w:spacing w:line="276" w:lineRule="auto"/>
        <w:jc w:val="both"/>
        <w:rPr>
          <w:rFonts w:ascii="Georgia" w:eastAsia="Tahoma" w:hAnsi="Georgia" w:cs="Tahoma"/>
        </w:rPr>
      </w:pPr>
      <w:r w:rsidRPr="00DE4D93">
        <w:rPr>
          <w:rFonts w:ascii="Georgia" w:eastAsia="Garamond" w:hAnsi="Georgia" w:cs="Garamond"/>
        </w:rPr>
        <w:t>reprezentowaną przez:</w:t>
      </w:r>
    </w:p>
    <w:p w14:paraId="3413FCFC" w14:textId="77777777" w:rsidR="005C14E0" w:rsidRPr="00DE4D93" w:rsidRDefault="005C14E0" w:rsidP="005C14E0">
      <w:pPr>
        <w:spacing w:after="120" w:line="276" w:lineRule="auto"/>
        <w:ind w:left="283"/>
        <w:jc w:val="both"/>
        <w:rPr>
          <w:rFonts w:ascii="Georgia" w:eastAsia="Garamond" w:hAnsi="Georgia" w:cs="Garamond"/>
        </w:rPr>
      </w:pPr>
    </w:p>
    <w:p w14:paraId="7DDD15D3" w14:textId="77777777" w:rsidR="005C14E0" w:rsidRPr="00DE4D93" w:rsidRDefault="005C14E0" w:rsidP="005C14E0">
      <w:pPr>
        <w:numPr>
          <w:ilvl w:val="0"/>
          <w:numId w:val="30"/>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59B4E65" w14:textId="77777777" w:rsidR="005C14E0" w:rsidRPr="00DE4D93" w:rsidRDefault="005C14E0" w:rsidP="005C14E0">
      <w:pPr>
        <w:spacing w:line="276" w:lineRule="auto"/>
        <w:ind w:left="426"/>
        <w:jc w:val="both"/>
        <w:rPr>
          <w:rFonts w:ascii="Georgia" w:eastAsia="Garamond" w:hAnsi="Georgia" w:cs="Garamond"/>
        </w:rPr>
      </w:pPr>
    </w:p>
    <w:p w14:paraId="521B2D37" w14:textId="77777777" w:rsidR="005C14E0" w:rsidRPr="00DE4D93" w:rsidRDefault="005C14E0" w:rsidP="005C14E0">
      <w:pPr>
        <w:numPr>
          <w:ilvl w:val="0"/>
          <w:numId w:val="30"/>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7A27D7B" w14:textId="77777777" w:rsidR="005C14E0" w:rsidRPr="00DE4D93" w:rsidRDefault="005C14E0" w:rsidP="005C14E0">
      <w:pPr>
        <w:spacing w:after="120" w:line="276" w:lineRule="auto"/>
        <w:jc w:val="both"/>
        <w:rPr>
          <w:rFonts w:ascii="Georgia" w:eastAsia="Garamond" w:hAnsi="Georgia" w:cs="Garamond"/>
        </w:rPr>
      </w:pPr>
    </w:p>
    <w:p w14:paraId="2FB4C41B" w14:textId="77777777" w:rsidR="005C14E0" w:rsidRPr="00DE4D93" w:rsidRDefault="005C14E0" w:rsidP="005C14E0">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4D4135B" w14:textId="77777777" w:rsidR="005C14E0" w:rsidRPr="00DE4D93" w:rsidRDefault="005C14E0" w:rsidP="005C14E0">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16F751D8" w14:textId="77777777" w:rsidR="005C14E0" w:rsidRPr="00DE4D93" w:rsidRDefault="005C14E0" w:rsidP="005C14E0">
      <w:pPr>
        <w:spacing w:line="276" w:lineRule="auto"/>
        <w:ind w:left="284"/>
        <w:jc w:val="center"/>
        <w:rPr>
          <w:rFonts w:ascii="Georgia" w:eastAsia="Tahoma" w:hAnsi="Georgia" w:cs="Tahoma"/>
        </w:rPr>
      </w:pPr>
      <w:r w:rsidRPr="00DE4D93">
        <w:rPr>
          <w:rFonts w:ascii="Georgia" w:eastAsia="Garamond" w:hAnsi="Georgia" w:cs="Garamond"/>
          <w:b/>
        </w:rPr>
        <w:t>§ 1</w:t>
      </w:r>
    </w:p>
    <w:p w14:paraId="290B7F65" w14:textId="77777777" w:rsidR="005C14E0" w:rsidRPr="00ED1DCC" w:rsidRDefault="005C14E0" w:rsidP="005C14E0">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39231AD0" w14:textId="77777777" w:rsidR="005C14E0" w:rsidRPr="00953DF4" w:rsidRDefault="005C14E0" w:rsidP="005C14E0">
      <w:pPr>
        <w:pStyle w:val="Akapitzlist"/>
        <w:numPr>
          <w:ilvl w:val="0"/>
          <w:numId w:val="49"/>
        </w:numPr>
        <w:tabs>
          <w:tab w:val="left" w:pos="709"/>
        </w:tabs>
        <w:spacing w:after="0" w:line="276" w:lineRule="auto"/>
        <w:jc w:val="both"/>
        <w:rPr>
          <w:rFonts w:ascii="Georgia" w:hAnsi="Georgia"/>
        </w:rPr>
      </w:pPr>
      <w:r w:rsidRPr="00DE4D93">
        <w:rPr>
          <w:rFonts w:ascii="Georgia" w:eastAsia="Garamond" w:hAnsi="Georgia" w:cs="Garamond"/>
        </w:rPr>
        <w:t xml:space="preserve">Przedmiotem Umowy jest dostawa </w:t>
      </w:r>
      <w:r w:rsidRPr="00953DF4">
        <w:rPr>
          <w:rFonts w:ascii="Georgia" w:eastAsia="Garamond" w:hAnsi="Georgia" w:cs="Garamond"/>
        </w:rPr>
        <w:t>przez Wykonawcę do Zamawiającego wyrobów leczniczych zgodnie z asortymentem określonym w pakietach: …..</w:t>
      </w:r>
    </w:p>
    <w:p w14:paraId="12C85E3B" w14:textId="77777777" w:rsidR="005C14E0" w:rsidRPr="005C14E0" w:rsidRDefault="005C14E0" w:rsidP="005C14E0">
      <w:pPr>
        <w:pStyle w:val="Akapitzlist"/>
        <w:numPr>
          <w:ilvl w:val="0"/>
          <w:numId w:val="49"/>
        </w:numPr>
        <w:tabs>
          <w:tab w:val="left" w:pos="759"/>
        </w:tabs>
        <w:spacing w:line="276" w:lineRule="auto"/>
        <w:jc w:val="both"/>
        <w:rPr>
          <w:rFonts w:ascii="Georgia" w:eastAsia="Tahoma" w:hAnsi="Georgia" w:cs="Tahoma"/>
        </w:rPr>
      </w:pPr>
      <w:r w:rsidRPr="005C14E0">
        <w:rPr>
          <w:rFonts w:ascii="Georgia" w:eastAsia="Garamond" w:hAnsi="Georgia" w:cs="Garamond"/>
        </w:rPr>
        <w:t>Szczegółową specyfikację produktów leczniczych/wyrobów medycznych określa formularz asortymentowo-cenowy stanowiący załącznik nr 1 do Umowy.</w:t>
      </w:r>
    </w:p>
    <w:p w14:paraId="2BD3A78B" w14:textId="77777777" w:rsidR="005C14E0" w:rsidRPr="00DE4D93" w:rsidRDefault="005C14E0" w:rsidP="005C14E0">
      <w:pPr>
        <w:pStyle w:val="Akapitzlist"/>
        <w:numPr>
          <w:ilvl w:val="0"/>
          <w:numId w:val="49"/>
        </w:numPr>
        <w:tabs>
          <w:tab w:val="left" w:pos="759"/>
        </w:tabs>
        <w:spacing w:after="0" w:line="276" w:lineRule="auto"/>
        <w:jc w:val="both"/>
        <w:rPr>
          <w:rFonts w:ascii="Georgia" w:eastAsia="Tahoma" w:hAnsi="Georgia" w:cs="Tahoma"/>
        </w:rPr>
      </w:pPr>
      <w:r w:rsidRPr="00DE4D93">
        <w:rPr>
          <w:rFonts w:ascii="Georgia" w:eastAsia="Garamond" w:hAnsi="Georgia" w:cs="Garamond"/>
        </w:rPr>
        <w:t xml:space="preserve">Wykonawca oświadcza, że wszystkie dostarczane produkty lecznicze uzyskały pozwolenie na dopuszczenie do obrotu i używania oraz zostały wpisane do Rejestru Produktów </w:t>
      </w:r>
      <w:r w:rsidRPr="00DE4D93">
        <w:rPr>
          <w:rFonts w:ascii="Georgia" w:eastAsia="Garamond" w:hAnsi="Georgia" w:cs="Garamond"/>
        </w:rPr>
        <w:lastRenderedPageBreak/>
        <w:t>Leczniczych na terytorium Rzeczypospolitej Polskiej – zgodnie z wymogami ustawy z dnia 6 września 2001 r. Prawo farmaceutyczne (Dz.U. 2020, poz. 944 z późn. zm.), a dostarczone wyroby medyczne spełniają wymogi ustawy z dnia 20 maja 2010 r. o wyrobach medycznych  (Dz.U. 2020, poz. 186 z późn. zm.).</w:t>
      </w:r>
    </w:p>
    <w:p w14:paraId="71CF5C7B" w14:textId="50CBDDBF" w:rsidR="005C14E0" w:rsidRPr="005C14E0" w:rsidRDefault="005C14E0" w:rsidP="005C14E0">
      <w:pPr>
        <w:pStyle w:val="Akapitzlist"/>
        <w:numPr>
          <w:ilvl w:val="0"/>
          <w:numId w:val="49"/>
        </w:numPr>
        <w:tabs>
          <w:tab w:val="left" w:pos="759"/>
        </w:tabs>
        <w:spacing w:after="0" w:line="276" w:lineRule="auto"/>
        <w:jc w:val="both"/>
        <w:rPr>
          <w:rFonts w:ascii="Georgia" w:hAnsi="Georgia"/>
        </w:rPr>
      </w:pPr>
      <w:r w:rsidRPr="005C14E0">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3B1BC47C" w14:textId="77777777" w:rsidR="005C14E0" w:rsidRPr="00DE4D93" w:rsidRDefault="005C14E0" w:rsidP="005C14E0">
      <w:pPr>
        <w:numPr>
          <w:ilvl w:val="0"/>
          <w:numId w:val="49"/>
        </w:numPr>
        <w:tabs>
          <w:tab w:val="left" w:pos="759"/>
        </w:tabs>
        <w:spacing w:after="0" w:line="276" w:lineRule="auto"/>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334D8ECE" w14:textId="77777777" w:rsidR="005C14E0" w:rsidRPr="00DE4D93" w:rsidRDefault="005C14E0" w:rsidP="005C14E0">
      <w:pPr>
        <w:spacing w:after="120" w:line="276" w:lineRule="auto"/>
        <w:jc w:val="both"/>
        <w:rPr>
          <w:rFonts w:ascii="Georgia" w:eastAsia="Garamond" w:hAnsi="Georgia" w:cs="Garamond"/>
        </w:rPr>
      </w:pPr>
    </w:p>
    <w:p w14:paraId="416C52CC" w14:textId="77777777" w:rsidR="005C14E0" w:rsidRPr="00DE4D93" w:rsidRDefault="005C14E0" w:rsidP="005C14E0">
      <w:pPr>
        <w:spacing w:line="276" w:lineRule="auto"/>
        <w:ind w:left="283"/>
        <w:jc w:val="center"/>
        <w:rPr>
          <w:rFonts w:ascii="Georgia" w:eastAsia="Tahoma" w:hAnsi="Georgia" w:cs="Tahoma"/>
        </w:rPr>
      </w:pPr>
      <w:r w:rsidRPr="00DE4D93">
        <w:rPr>
          <w:rFonts w:ascii="Georgia" w:eastAsia="Garamond" w:hAnsi="Georgia" w:cs="Garamond"/>
          <w:b/>
        </w:rPr>
        <w:t>§ 2</w:t>
      </w:r>
    </w:p>
    <w:p w14:paraId="73B12D67" w14:textId="77777777" w:rsidR="005C14E0" w:rsidRPr="00DE4D93" w:rsidRDefault="005C14E0" w:rsidP="005C14E0">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6F27CBB1" w14:textId="77777777" w:rsidR="005C14E0" w:rsidRPr="00DE4D93" w:rsidRDefault="005C14E0" w:rsidP="005C14E0">
      <w:pPr>
        <w:spacing w:line="276" w:lineRule="auto"/>
        <w:ind w:left="283"/>
        <w:jc w:val="both"/>
        <w:rPr>
          <w:rFonts w:ascii="Georgia" w:eastAsia="Garamond" w:hAnsi="Georgia" w:cs="Garamond"/>
        </w:rPr>
      </w:pPr>
    </w:p>
    <w:p w14:paraId="64BE2821" w14:textId="77777777" w:rsidR="005C14E0" w:rsidRPr="008E0B99" w:rsidRDefault="005C14E0" w:rsidP="005C14E0">
      <w:pPr>
        <w:numPr>
          <w:ilvl w:val="0"/>
          <w:numId w:val="50"/>
        </w:numPr>
        <w:spacing w:after="0" w:line="276" w:lineRule="auto"/>
        <w:jc w:val="both"/>
        <w:rPr>
          <w:rFonts w:ascii="Georgia" w:hAnsi="Georgia"/>
        </w:rPr>
      </w:pPr>
      <w:r w:rsidRPr="008E0B99">
        <w:rPr>
          <w:rFonts w:ascii="Georgia" w:eastAsia="Garamond" w:hAnsi="Georgia" w:cs="Garamond"/>
        </w:rPr>
        <w:t xml:space="preserve">Dostawy produktów leczniczych następować będą sukcesywnie w ciągu 12 miesięcy od dnia ………………...do dnia ………………, każdorazowo w oparciu o pisemne zamówienie na adres: Pruszków, ul. Warsztatowa 1/ Warszawa, ul. Barska 16/20/ Konstancin-Jeziorna, ul. Wierzejewskiego 12. </w:t>
      </w:r>
    </w:p>
    <w:p w14:paraId="6E166A4E" w14:textId="60AE512A" w:rsidR="005C14E0" w:rsidRPr="00EA1F2A" w:rsidRDefault="005C14E0" w:rsidP="005C14E0">
      <w:pPr>
        <w:numPr>
          <w:ilvl w:val="0"/>
          <w:numId w:val="50"/>
        </w:numPr>
        <w:spacing w:after="0" w:line="276" w:lineRule="auto"/>
        <w:jc w:val="both"/>
        <w:rPr>
          <w:rFonts w:ascii="Georgia" w:hAnsi="Georgia"/>
        </w:rPr>
      </w:pPr>
      <w:r w:rsidRPr="005C14E0">
        <w:rPr>
          <w:rFonts w:ascii="Georgia" w:eastAsia="Garamond" w:hAnsi="Georgia" w:cs="Times New Roman"/>
          <w:color w:val="FF0000"/>
        </w:rPr>
        <w:t>Realizacja dostaw odbywać się będzie zgodnie z potrzebami Zamawiającego w terminie nie dłuższym niż /odpowiednio/ dla produktów leczniczych 1 dnia r</w:t>
      </w:r>
      <w:r w:rsidRPr="005C14E0">
        <w:rPr>
          <w:rFonts w:ascii="Georgia" w:eastAsia="Garamond" w:hAnsi="Georgia" w:cs="Times New Roman"/>
          <w:color w:val="FF0000"/>
        </w:rPr>
        <w:t>oboczego od złożenia zamówienia</w:t>
      </w:r>
      <w:r w:rsidRPr="005C14E0">
        <w:rPr>
          <w:rFonts w:ascii="Georgia" w:eastAsia="Garamond" w:hAnsi="Georgia" w:cs="Times New Roman"/>
          <w:color w:val="FF0000"/>
        </w:rPr>
        <w:t xml:space="preserve"> (dostawa do Apteki Szpitalnej/Działu Farmacji). Dla wyrobów medycznych dostawy w ciągu 3 dni roboczych</w:t>
      </w:r>
      <w:r w:rsidRPr="00EA1F2A">
        <w:rPr>
          <w:rFonts w:ascii="Georgia" w:eastAsia="Garamond" w:hAnsi="Georgia" w:cs="Times New Roman"/>
        </w:rPr>
        <w:t>.</w:t>
      </w:r>
      <w:r w:rsidRPr="00EA1F2A">
        <w:rPr>
          <w:rFonts w:ascii="Georgia" w:eastAsia="Garamond" w:hAnsi="Georgia" w:cs="Garamond"/>
        </w:rPr>
        <w:t xml:space="preserve"> </w:t>
      </w:r>
    </w:p>
    <w:p w14:paraId="6CF916E3" w14:textId="77777777" w:rsidR="005C14E0" w:rsidRPr="00DE4D93" w:rsidRDefault="005C14E0" w:rsidP="005C14E0">
      <w:pPr>
        <w:numPr>
          <w:ilvl w:val="0"/>
          <w:numId w:val="50"/>
        </w:numPr>
        <w:spacing w:after="0" w:line="276" w:lineRule="auto"/>
        <w:jc w:val="both"/>
        <w:rPr>
          <w:rFonts w:ascii="Georgia" w:hAnsi="Georgia"/>
        </w:rPr>
      </w:pPr>
      <w:r w:rsidRPr="00DE4D93">
        <w:rPr>
          <w:rFonts w:ascii="Georgia" w:eastAsia="Garamond" w:hAnsi="Georgia" w:cs="Garamond"/>
        </w:rPr>
        <w:t>Z tytułu wykonania Umowy, Wykonawca</w:t>
      </w:r>
      <w:bookmarkStart w:id="10" w:name="_GoBack"/>
      <w:bookmarkEnd w:id="10"/>
      <w:r w:rsidRPr="00DE4D93">
        <w:rPr>
          <w:rFonts w:ascii="Georgia" w:eastAsia="Garamond" w:hAnsi="Georgia" w:cs="Garamond"/>
        </w:rPr>
        <w:t xml:space="preserve"> zobowiązuje się do wystawiania i przesyłanie   faktur w formie elektronicznej na adres poczty elektronicznej Zamawiającego wskazany w Umowie albo za pośrednictwem Platformy Elektronicznego Fakturowania. </w:t>
      </w:r>
    </w:p>
    <w:p w14:paraId="2AEFF9AD" w14:textId="77777777" w:rsidR="005C14E0" w:rsidRPr="00DE4D93" w:rsidRDefault="005C14E0" w:rsidP="005C14E0">
      <w:pPr>
        <w:pStyle w:val="Akapitzlist"/>
        <w:numPr>
          <w:ilvl w:val="0"/>
          <w:numId w:val="50"/>
        </w:numPr>
        <w:suppressAutoHyphens/>
        <w:spacing w:after="0" w:line="276" w:lineRule="auto"/>
        <w:contextualSpacing w:val="0"/>
        <w:jc w:val="both"/>
        <w:rPr>
          <w:rFonts w:ascii="Georgia" w:hAnsi="Georgia"/>
          <w:lang w:eastAsia="ar-SA"/>
        </w:rPr>
      </w:pPr>
      <w:r w:rsidRPr="00DE4D93">
        <w:rPr>
          <w:rFonts w:ascii="Georgia" w:hAnsi="Georgia"/>
        </w:rPr>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534A3B63" w14:textId="77777777" w:rsidR="005C14E0" w:rsidRPr="00270341" w:rsidRDefault="005C14E0" w:rsidP="005C14E0">
      <w:pPr>
        <w:numPr>
          <w:ilvl w:val="0"/>
          <w:numId w:val="50"/>
        </w:numPr>
        <w:spacing w:after="0" w:line="276" w:lineRule="auto"/>
        <w:jc w:val="both"/>
        <w:rPr>
          <w:rFonts w:ascii="Georgia" w:hAnsi="Georgia"/>
        </w:rPr>
      </w:pPr>
      <w:r w:rsidRPr="00270341">
        <w:rPr>
          <w:rFonts w:ascii="Georgia" w:hAnsi="Georgia"/>
        </w:rPr>
        <w:t>N</w:t>
      </w:r>
      <w:r w:rsidRPr="00270341">
        <w:rPr>
          <w:bCs/>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sidRPr="00270341">
        <w:rPr>
          <w:rFonts w:ascii="Georgia" w:eastAsia="Garamond" w:hAnsi="Georgia" w:cs="Garamond"/>
        </w:rPr>
        <w:t xml:space="preserve">W celu zabezpieczenia autentyczności faktury i jej integralności   Wykonawca zobowiązuje się do przesyłania faktur z adresu: </w:t>
      </w:r>
      <w:hyperlink r:id="rId44" w:history="1">
        <w:r w:rsidRPr="00270341">
          <w:rPr>
            <w:rStyle w:val="Hipercze"/>
            <w:rFonts w:ascii="Georgia" w:eastAsia="Garamond" w:hAnsi="Georgia" w:cs="Garamond"/>
            <w:color w:val="auto"/>
          </w:rPr>
          <w:t>………………………….</w:t>
        </w:r>
      </w:hyperlink>
      <w:r w:rsidRPr="00270341">
        <w:rPr>
          <w:rFonts w:ascii="Georgia" w:eastAsia="Garamond" w:hAnsi="Georgia" w:cs="Garamond"/>
        </w:rPr>
        <w:t xml:space="preserve"> na adres Zamawiającego </w:t>
      </w:r>
      <w:hyperlink r:id="rId45" w:history="1">
        <w:r w:rsidRPr="00270341">
          <w:rPr>
            <w:rStyle w:val="Hipercze"/>
            <w:rFonts w:ascii="Georgia" w:eastAsia="Garamond" w:hAnsi="Georgia" w:cs="Garamond"/>
            <w:color w:val="auto"/>
          </w:rPr>
          <w:t>efaktura@stocer.pl</w:t>
        </w:r>
      </w:hyperlink>
      <w:r w:rsidRPr="00270341">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61D52120" w14:textId="77777777" w:rsidR="005C14E0" w:rsidRPr="00270341" w:rsidRDefault="005C14E0" w:rsidP="005C14E0">
      <w:pPr>
        <w:numPr>
          <w:ilvl w:val="0"/>
          <w:numId w:val="50"/>
        </w:numPr>
        <w:spacing w:after="0" w:line="276" w:lineRule="auto"/>
        <w:jc w:val="both"/>
        <w:rPr>
          <w:rFonts w:ascii="Georgia" w:hAnsi="Georgia"/>
        </w:rPr>
      </w:pPr>
      <w:r w:rsidRPr="00DE4D93">
        <w:rPr>
          <w:rFonts w:ascii="Georgia" w:eastAsia="Garamond" w:hAnsi="Georgia" w:cs="Garamond"/>
        </w:rPr>
        <w:lastRenderedPageBreak/>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w:t>
      </w:r>
      <w:r w:rsidRPr="00270341">
        <w:rPr>
          <w:rFonts w:ascii="Georgia" w:eastAsia="Garamond" w:hAnsi="Georgia" w:cs="Garamond"/>
        </w:rPr>
        <w:t>będą wysyłane z nowego adresu lub pod nowy adres, pod rygorem uznania faktur przesłanych w dotychczasowy sposób, za skutecznie przesłane i doręczone.</w:t>
      </w:r>
    </w:p>
    <w:p w14:paraId="4864B280" w14:textId="77777777" w:rsidR="005C14E0" w:rsidRPr="00270341" w:rsidRDefault="005C14E0" w:rsidP="005C14E0">
      <w:pPr>
        <w:numPr>
          <w:ilvl w:val="0"/>
          <w:numId w:val="50"/>
        </w:numPr>
        <w:spacing w:after="0" w:line="276" w:lineRule="auto"/>
        <w:jc w:val="both"/>
        <w:rPr>
          <w:rFonts w:ascii="Georgia" w:hAnsi="Georgia"/>
        </w:rPr>
      </w:pPr>
      <w:r w:rsidRPr="00270341">
        <w:rPr>
          <w:rFonts w:ascii="Georgia" w:hAnsi="Georgia"/>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p w14:paraId="5A20A53A" w14:textId="77777777" w:rsidR="005C14E0" w:rsidRPr="00DE4D93" w:rsidRDefault="005C14E0" w:rsidP="005C14E0">
      <w:pPr>
        <w:numPr>
          <w:ilvl w:val="0"/>
          <w:numId w:val="50"/>
        </w:numPr>
        <w:spacing w:after="0" w:line="276" w:lineRule="auto"/>
        <w:jc w:val="both"/>
        <w:rPr>
          <w:rFonts w:ascii="Georgia" w:hAnsi="Georgia"/>
        </w:rPr>
      </w:pPr>
      <w:r w:rsidRPr="00270341">
        <w:rPr>
          <w:rFonts w:ascii="Georgia" w:eastAsia="Garamond" w:hAnsi="Georgia" w:cs="Garamond"/>
        </w:rPr>
        <w:t xml:space="preserve">Terminy dostaw obowiązują bez względu na wartość i zakres dostawy. Jeżeli dostawa wypada w dniu wolnym od pracy lub poza godzinami </w:t>
      </w:r>
      <w:r w:rsidRPr="00DE4D93">
        <w:rPr>
          <w:rFonts w:ascii="Georgia" w:eastAsia="Garamond" w:hAnsi="Georgia" w:cs="Garamond"/>
        </w:rPr>
        <w:t>pracy apteki szpitalnej, dostawa nastąpi w pierwszym dniu roboczym po wyznaczonym terminie.</w:t>
      </w:r>
    </w:p>
    <w:p w14:paraId="316F7BE9" w14:textId="77777777" w:rsidR="005C14E0" w:rsidRPr="00DE4D93" w:rsidRDefault="005C14E0" w:rsidP="005C14E0">
      <w:pPr>
        <w:numPr>
          <w:ilvl w:val="0"/>
          <w:numId w:val="50"/>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1CF16B52" w14:textId="77777777" w:rsidR="005C14E0" w:rsidRPr="00DE4D93" w:rsidRDefault="005C14E0" w:rsidP="005C14E0">
      <w:pPr>
        <w:numPr>
          <w:ilvl w:val="0"/>
          <w:numId w:val="50"/>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74AEDBD0" w14:textId="77777777" w:rsidR="005C14E0" w:rsidRPr="00DE4D93" w:rsidRDefault="005C14E0" w:rsidP="005C14E0">
      <w:pPr>
        <w:numPr>
          <w:ilvl w:val="0"/>
          <w:numId w:val="50"/>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7333AF26" w14:textId="77777777" w:rsidR="005C14E0" w:rsidRPr="00DE4D93" w:rsidRDefault="005C14E0" w:rsidP="005C14E0">
      <w:pPr>
        <w:spacing w:line="276" w:lineRule="auto"/>
        <w:ind w:left="284"/>
        <w:jc w:val="center"/>
        <w:rPr>
          <w:rFonts w:ascii="Georgia" w:eastAsia="Tahoma" w:hAnsi="Georgia" w:cs="Tahoma"/>
        </w:rPr>
      </w:pPr>
      <w:r w:rsidRPr="00DE4D93">
        <w:rPr>
          <w:rFonts w:ascii="Georgia" w:eastAsia="Garamond" w:hAnsi="Georgia" w:cs="Garamond"/>
          <w:b/>
        </w:rPr>
        <w:t>§ 3</w:t>
      </w:r>
    </w:p>
    <w:p w14:paraId="20D336EC" w14:textId="77777777" w:rsidR="005C14E0" w:rsidRPr="00DE4D93" w:rsidRDefault="005C14E0" w:rsidP="005C14E0">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1EEC7C9" w14:textId="77777777" w:rsidR="005C14E0" w:rsidRPr="00DE4D93" w:rsidRDefault="005C14E0" w:rsidP="005C14E0">
      <w:pPr>
        <w:spacing w:after="120" w:line="276" w:lineRule="auto"/>
        <w:ind w:left="283"/>
        <w:jc w:val="both"/>
        <w:rPr>
          <w:rFonts w:ascii="Georgia" w:eastAsia="Garamond" w:hAnsi="Georgia" w:cs="Garamond"/>
        </w:rPr>
      </w:pPr>
    </w:p>
    <w:p w14:paraId="207351DF" w14:textId="77777777" w:rsidR="005C14E0" w:rsidRPr="00DE4D93" w:rsidRDefault="005C14E0" w:rsidP="005C14E0">
      <w:pPr>
        <w:numPr>
          <w:ilvl w:val="0"/>
          <w:numId w:val="51"/>
        </w:numPr>
        <w:spacing w:after="0" w:line="276" w:lineRule="auto"/>
        <w:jc w:val="both"/>
        <w:rPr>
          <w:rFonts w:ascii="Georgia" w:hAnsi="Georgia"/>
        </w:rPr>
      </w:pPr>
      <w:r w:rsidRPr="00DE4D93">
        <w:rPr>
          <w:rFonts w:ascii="Georgia" w:eastAsia="Garamond" w:hAnsi="Georgia" w:cs="Garamond"/>
        </w:rPr>
        <w:t>Wartość Umowy  wynosi ……………PLN netto, ……………………PLN brutto.</w:t>
      </w:r>
    </w:p>
    <w:p w14:paraId="0318A86A" w14:textId="77777777" w:rsidR="005C14E0" w:rsidRPr="005C14E0" w:rsidRDefault="005C14E0" w:rsidP="005C14E0">
      <w:pPr>
        <w:pStyle w:val="Akapitzlist"/>
        <w:numPr>
          <w:ilvl w:val="0"/>
          <w:numId w:val="51"/>
        </w:numPr>
        <w:spacing w:line="276" w:lineRule="auto"/>
        <w:jc w:val="both"/>
        <w:rPr>
          <w:rFonts w:ascii="Georgia" w:eastAsia="Tahoma" w:hAnsi="Georgia" w:cs="Tahoma"/>
        </w:rPr>
      </w:pPr>
      <w:r w:rsidRPr="005C14E0">
        <w:rPr>
          <w:rFonts w:ascii="Georgia" w:eastAsia="Garamond" w:hAnsi="Georgia" w:cs="Garamond"/>
        </w:rPr>
        <w:t>Szczegółowe zestawienie cenowe zawiera załącznik nr 1 do niniejszej Umowy.</w:t>
      </w:r>
    </w:p>
    <w:p w14:paraId="64019A29" w14:textId="77777777" w:rsidR="005C14E0" w:rsidRPr="00DE4D93" w:rsidRDefault="005C14E0" w:rsidP="005C14E0">
      <w:pPr>
        <w:numPr>
          <w:ilvl w:val="0"/>
          <w:numId w:val="51"/>
        </w:numPr>
        <w:spacing w:after="0" w:line="276" w:lineRule="auto"/>
        <w:jc w:val="both"/>
        <w:rPr>
          <w:rFonts w:ascii="Georgia" w:hAnsi="Georgia"/>
        </w:rPr>
      </w:pPr>
      <w:r w:rsidRPr="00DE4D93">
        <w:rPr>
          <w:rFonts w:ascii="Georgia" w:eastAsia="Garamond" w:hAnsi="Georgia" w:cs="Garamond"/>
        </w:rPr>
        <w:t>Zamawiający zapłaci za produkty lecznicze (farmaceutyczne)/wyroby medyczne zakupione w ramach każdorazowej dostawy cenę brutto określoną w ofercie, zgodnie z załącznikiem nr 1 do niniejszej Umowy, z zastrzeżeniem §2 ust. 10 Umowy.</w:t>
      </w:r>
    </w:p>
    <w:p w14:paraId="2C8404D1" w14:textId="77777777" w:rsidR="005C14E0" w:rsidRPr="00DE4D93" w:rsidRDefault="005C14E0" w:rsidP="005C14E0">
      <w:pPr>
        <w:numPr>
          <w:ilvl w:val="0"/>
          <w:numId w:val="51"/>
        </w:numPr>
        <w:spacing w:after="0" w:line="276" w:lineRule="auto"/>
        <w:jc w:val="both"/>
        <w:rPr>
          <w:rFonts w:ascii="Georgia" w:hAnsi="Georgia"/>
        </w:rPr>
      </w:pPr>
      <w:r w:rsidRPr="00DE4D93">
        <w:rPr>
          <w:rFonts w:ascii="Georgia" w:eastAsia="Garamond" w:hAnsi="Georgia" w:cs="Garamond"/>
        </w:rPr>
        <w:t xml:space="preserve">Zapłata należności będzie dokonana </w:t>
      </w:r>
      <w:r w:rsidRPr="00953DF4">
        <w:rPr>
          <w:rFonts w:ascii="Georgia" w:eastAsia="Garamond" w:hAnsi="Georgia" w:cs="Garamond"/>
        </w:rPr>
        <w:t>przelewem w ciągu 60 dni</w:t>
      </w:r>
      <w:r w:rsidRPr="00DE4D93">
        <w:rPr>
          <w:rFonts w:ascii="Georgia" w:eastAsia="Garamond" w:hAnsi="Georgia" w:cs="Garamond"/>
        </w:rPr>
        <w:t xml:space="preserve"> od daty wpływu faktury do Zamawiającego.</w:t>
      </w:r>
    </w:p>
    <w:p w14:paraId="5FB9A250" w14:textId="77777777" w:rsidR="005C14E0" w:rsidRPr="00AE4390" w:rsidRDefault="005C14E0" w:rsidP="005C14E0">
      <w:pPr>
        <w:numPr>
          <w:ilvl w:val="0"/>
          <w:numId w:val="51"/>
        </w:numPr>
        <w:spacing w:after="0" w:line="276" w:lineRule="auto"/>
        <w:jc w:val="both"/>
        <w:rPr>
          <w:rFonts w:ascii="Georgia" w:hAnsi="Georgia"/>
        </w:rPr>
      </w:pPr>
      <w:r w:rsidRPr="00DE4D93">
        <w:rPr>
          <w:rFonts w:ascii="Georgia" w:eastAsia="Garamond" w:hAnsi="Georgia" w:cs="Garamond"/>
        </w:rPr>
        <w:t xml:space="preserve">Strony ustalają ceny produktów loco pomieszczenie apteki mieszczącej się w </w:t>
      </w:r>
      <w:r w:rsidRPr="00ED1DCC">
        <w:rPr>
          <w:rFonts w:ascii="Georgia" w:eastAsia="Garamond" w:hAnsi="Georgia" w:cs="Garamond"/>
        </w:rPr>
        <w:t xml:space="preserve">Szpitalu </w:t>
      </w:r>
      <w:r w:rsidRPr="00AE4390">
        <w:rPr>
          <w:rFonts w:ascii="Georgia" w:eastAsia="Garamond" w:hAnsi="Georgia" w:cs="Garamond"/>
        </w:rPr>
        <w:t xml:space="preserve">Chirurgii Urazowej św. Anny przy ul. Barskiej 16/20 w Warszawie/ Szpitalu przy ul. Wierzejewskiego 12 w Konstancinie-Jeziornie/ Szpitalu przy ul. Warsztatowej 1 w </w:t>
      </w:r>
      <w:r w:rsidRPr="00AE4390">
        <w:rPr>
          <w:rFonts w:ascii="Georgia" w:eastAsia="Garamond" w:hAnsi="Georgia" w:cs="Garamond"/>
        </w:rPr>
        <w:lastRenderedPageBreak/>
        <w:t>Pruszkowie. Ceny obejmują również koszt rozładunku towaru oraz podatek VAT naliczony zgodnie z obowiązującymi przepisami.</w:t>
      </w:r>
    </w:p>
    <w:p w14:paraId="6F94AF7A" w14:textId="77777777" w:rsidR="005C14E0" w:rsidRPr="00AE4390" w:rsidRDefault="005C14E0" w:rsidP="005C14E0">
      <w:pPr>
        <w:numPr>
          <w:ilvl w:val="0"/>
          <w:numId w:val="51"/>
        </w:numPr>
        <w:spacing w:after="0" w:line="276" w:lineRule="auto"/>
        <w:jc w:val="both"/>
        <w:rPr>
          <w:rFonts w:ascii="Georgia" w:hAnsi="Georgia"/>
        </w:rPr>
      </w:pPr>
      <w:r w:rsidRPr="00AE4390">
        <w:rPr>
          <w:rFonts w:ascii="Georgia" w:eastAsia="Garamond" w:hAnsi="Georgia"/>
        </w:rPr>
        <w:t>Ceny są stałe przez cały okres obowiązywania umowy z zastrzeżeniem postanowień zawartych w niniejszym paragrafie.</w:t>
      </w:r>
    </w:p>
    <w:p w14:paraId="361CC20C" w14:textId="77777777" w:rsidR="005C14E0" w:rsidRPr="00AE4390" w:rsidRDefault="005C14E0" w:rsidP="005C14E0">
      <w:pPr>
        <w:pStyle w:val="Akapitzlist"/>
        <w:numPr>
          <w:ilvl w:val="0"/>
          <w:numId w:val="51"/>
        </w:numPr>
        <w:jc w:val="both"/>
      </w:pPr>
      <w:r w:rsidRPr="00AE4390">
        <w:rPr>
          <w:rFonts w:ascii="Georgia" w:eastAsia="Garamond" w:hAnsi="Georgia"/>
        </w:rPr>
        <w:t xml:space="preserve">W przypadku </w:t>
      </w:r>
      <w:r w:rsidRPr="00AE4390">
        <w:rPr>
          <w:rFonts w:ascii="TimesNewRomanPS-ItalicMT" w:hAnsi="TimesNewRomanPS-ItalicMT" w:cs="TimesNewRomanPS-ItalicMT"/>
          <w:sz w:val="24"/>
          <w:szCs w:val="24"/>
        </w:rPr>
        <w:t>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14:paraId="084D2167" w14:textId="77777777" w:rsidR="005C14E0" w:rsidRPr="00AE4390" w:rsidRDefault="005C14E0" w:rsidP="005C14E0">
      <w:pPr>
        <w:pStyle w:val="Akapitzlist"/>
        <w:numPr>
          <w:ilvl w:val="0"/>
          <w:numId w:val="51"/>
        </w:numPr>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Podwyższenie limitu finansowania lub ceny hurtowej brutto leku, określonych w obwieszczeniu refundacyjnym Ministra Zdrowia, nie stanowi podstawy do zmiany ceny hurtowej brutto, po jakiej zamawiający nabywa ten lek.</w:t>
      </w:r>
    </w:p>
    <w:p w14:paraId="12071422" w14:textId="77777777" w:rsidR="005C14E0" w:rsidRPr="00AE4390" w:rsidRDefault="005C14E0" w:rsidP="005C14E0">
      <w:pPr>
        <w:pStyle w:val="Akapitzlist"/>
        <w:numPr>
          <w:ilvl w:val="0"/>
          <w:numId w:val="51"/>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 przypadku usunięcia leku z obwieszczenia refundacyjnego Ministra Zdrowia w trakcie trwania umowy, Zamawiający zastrzega sobie prawo do rozwiązania Umowy, o ile podmiot uprawniony do obrotu hurtowego nie zaproponuje odpowiednika znajdującego się w obwieszczeniu refundacyjnym Ministra Zdrowia, którego cena hurtowa brutto nie będzie wyższa niż cena hurtowa brutto leku, którego dostawy są przedmiotem umowy oraz nie wyższa niż aktualny na dzień zmiany limit finansowania.</w:t>
      </w:r>
    </w:p>
    <w:p w14:paraId="349C1A2B" w14:textId="77777777" w:rsidR="005C14E0" w:rsidRPr="00AE4390" w:rsidRDefault="005C14E0" w:rsidP="005C14E0">
      <w:pPr>
        <w:pStyle w:val="Akapitzlist"/>
        <w:numPr>
          <w:ilvl w:val="0"/>
          <w:numId w:val="51"/>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63A4B7D7" w14:textId="77777777" w:rsidR="005C14E0" w:rsidRPr="001D0CE5" w:rsidRDefault="005C14E0" w:rsidP="005C14E0">
      <w:pPr>
        <w:pStyle w:val="Akapitzlist"/>
        <w:numPr>
          <w:ilvl w:val="0"/>
          <w:numId w:val="51"/>
        </w:numPr>
        <w:autoSpaceDE w:val="0"/>
        <w:autoSpaceDN w:val="0"/>
        <w:adjustRightInd w:val="0"/>
        <w:jc w:val="both"/>
        <w:rPr>
          <w:rFonts w:ascii="TimesNewRomanPS-ItalicMT" w:hAnsi="TimesNewRomanPS-ItalicMT" w:cs="TimesNewRomanPS-ItalicMT"/>
          <w:color w:val="FF0000"/>
          <w:sz w:val="24"/>
          <w:szCs w:val="24"/>
        </w:rPr>
      </w:pPr>
      <w:r w:rsidRPr="001D0CE5">
        <w:rPr>
          <w:rFonts w:ascii="TimesNewRomanPS-ItalicMT" w:hAnsi="TimesNewRomanPS-ItalicMT" w:cs="TimesNewRomanPS-ItalicMT"/>
          <w:color w:val="FF0000"/>
          <w:sz w:val="24"/>
          <w:szCs w:val="24"/>
        </w:rPr>
        <w:t>Wykonawca jest zobowiązany do przestrzegania postanowień instrumentu dzielenia ryzyka przez cały okres obowiązywania Umowy, z zastrzeżeniem, że podwyższenie ceny leku określonej w tym instrumencie o 15 % w stosunku do daty zawarcia Umowy, pozwala na podwyższenie ceny leku dla Zamawiającego o 10 %.</w:t>
      </w:r>
    </w:p>
    <w:p w14:paraId="412D933D" w14:textId="77777777" w:rsidR="005C14E0" w:rsidRPr="00AE4390" w:rsidRDefault="005C14E0" w:rsidP="005C14E0">
      <w:pPr>
        <w:pStyle w:val="Akapitzlist"/>
        <w:numPr>
          <w:ilvl w:val="0"/>
          <w:numId w:val="51"/>
        </w:numPr>
        <w:autoSpaceDE w:val="0"/>
        <w:autoSpaceDN w:val="0"/>
        <w:adjustRightInd w:val="0"/>
        <w:spacing w:after="0" w:line="240" w:lineRule="auto"/>
        <w:jc w:val="both"/>
        <w:rPr>
          <w:rFonts w:ascii="TimesNewRomanPS-ItalicMT" w:hAnsi="TimesNewRomanPS-ItalicMT" w:cs="TimesNewRomanPS-ItalicMT"/>
          <w:i/>
          <w:iCs/>
          <w:sz w:val="24"/>
          <w:szCs w:val="24"/>
        </w:rPr>
      </w:pPr>
      <w:r w:rsidRPr="00AE4390">
        <w:rPr>
          <w:rFonts w:ascii="Georgia" w:eastAsia="Garamond" w:hAnsi="Georgia" w:cs="Garamond"/>
        </w:rPr>
        <w:t>W przypadkach szczególnych, takich jak wstrzymanie lub zakończenie produkcji, strony dopuszczają możliwość dostarczenia odpowiedników produktów/wyrobów objętych Umową.</w:t>
      </w:r>
    </w:p>
    <w:p w14:paraId="0C7666BA" w14:textId="77777777" w:rsidR="005C14E0" w:rsidRPr="00AE4390" w:rsidRDefault="005C14E0" w:rsidP="005C14E0">
      <w:pPr>
        <w:pStyle w:val="Akapitzlist"/>
        <w:numPr>
          <w:ilvl w:val="0"/>
          <w:numId w:val="51"/>
        </w:numPr>
        <w:autoSpaceDE w:val="0"/>
        <w:autoSpaceDN w:val="0"/>
        <w:adjustRightInd w:val="0"/>
        <w:spacing w:after="0" w:line="240" w:lineRule="auto"/>
        <w:jc w:val="both"/>
        <w:rPr>
          <w:rFonts w:ascii="Georgia" w:hAnsi="Georgia"/>
        </w:rPr>
      </w:pPr>
      <w:r w:rsidRPr="00AE4390">
        <w:rPr>
          <w:rFonts w:ascii="Georgia" w:eastAsia="Garamond" w:hAnsi="Georgia" w:cs="Garamond"/>
        </w:rPr>
        <w:t>Strony dopuszczają zmianę cen jednostkowych produktów leczniczych/wyrobów medycznych objętych Umową w przypadku zmiany wielkości opakowania wprowadzonej przez producenta z zachowaniem zasady proporcjonalności w stosunku do ceny objętej Umową.</w:t>
      </w:r>
    </w:p>
    <w:p w14:paraId="354F9FB3" w14:textId="77777777" w:rsidR="005C14E0" w:rsidRPr="00AE4390" w:rsidRDefault="005C14E0" w:rsidP="005C14E0">
      <w:pPr>
        <w:pStyle w:val="Akapitzlist"/>
        <w:numPr>
          <w:ilvl w:val="0"/>
          <w:numId w:val="51"/>
        </w:numPr>
        <w:autoSpaceDE w:val="0"/>
        <w:autoSpaceDN w:val="0"/>
        <w:adjustRightInd w:val="0"/>
        <w:spacing w:after="0" w:line="240" w:lineRule="auto"/>
        <w:jc w:val="both"/>
        <w:rPr>
          <w:rFonts w:ascii="Georgia" w:hAnsi="Georgia"/>
        </w:rPr>
      </w:pPr>
      <w:r w:rsidRPr="00AE4390">
        <w:rPr>
          <w:rFonts w:ascii="Georgia" w:eastAsia="Garamond" w:hAnsi="Georgia" w:cs="Garamond"/>
        </w:rPr>
        <w:t>Za dzień zapłaty uznaje się dzień obciążenia rachunku Zamawiającego.</w:t>
      </w:r>
    </w:p>
    <w:p w14:paraId="4AAE5D5C" w14:textId="77777777" w:rsidR="005C14E0" w:rsidRPr="00AE4390" w:rsidRDefault="005C14E0" w:rsidP="005C14E0">
      <w:pPr>
        <w:spacing w:after="0" w:line="276" w:lineRule="auto"/>
        <w:ind w:left="720"/>
        <w:jc w:val="both"/>
        <w:rPr>
          <w:rFonts w:ascii="Georgia" w:hAnsi="Georgia"/>
        </w:rPr>
      </w:pPr>
    </w:p>
    <w:p w14:paraId="1E406944" w14:textId="77777777" w:rsidR="005C14E0" w:rsidRPr="00AE4390" w:rsidRDefault="005C14E0" w:rsidP="005C14E0">
      <w:pPr>
        <w:spacing w:line="276" w:lineRule="auto"/>
        <w:ind w:left="283"/>
        <w:jc w:val="center"/>
        <w:rPr>
          <w:rFonts w:ascii="Georgia" w:eastAsia="Tahoma" w:hAnsi="Georgia" w:cs="Tahoma"/>
        </w:rPr>
      </w:pPr>
      <w:r w:rsidRPr="00AE4390">
        <w:rPr>
          <w:rFonts w:ascii="Georgia" w:eastAsia="Garamond" w:hAnsi="Georgia" w:cs="Garamond"/>
          <w:b/>
        </w:rPr>
        <w:t>§ 4</w:t>
      </w:r>
    </w:p>
    <w:p w14:paraId="28131D30" w14:textId="77777777" w:rsidR="005C14E0" w:rsidRPr="00AE4390" w:rsidRDefault="005C14E0" w:rsidP="005C14E0">
      <w:pPr>
        <w:spacing w:line="276" w:lineRule="auto"/>
        <w:ind w:left="283"/>
        <w:jc w:val="center"/>
        <w:rPr>
          <w:rFonts w:ascii="Georgia" w:eastAsia="Tahoma" w:hAnsi="Georgia" w:cs="Tahoma"/>
        </w:rPr>
      </w:pPr>
      <w:r w:rsidRPr="00AE4390">
        <w:rPr>
          <w:rFonts w:ascii="Georgia" w:eastAsia="Garamond" w:hAnsi="Georgia" w:cs="Garamond"/>
          <w:b/>
        </w:rPr>
        <w:t>Termin ważności</w:t>
      </w:r>
    </w:p>
    <w:p w14:paraId="005378DB" w14:textId="77777777" w:rsidR="005C14E0" w:rsidRPr="00270341" w:rsidRDefault="005C14E0" w:rsidP="005C14E0">
      <w:pPr>
        <w:pStyle w:val="Akapitzlist"/>
        <w:numPr>
          <w:ilvl w:val="1"/>
          <w:numId w:val="52"/>
        </w:numPr>
        <w:spacing w:after="0" w:line="240" w:lineRule="auto"/>
        <w:jc w:val="both"/>
        <w:rPr>
          <w:rFonts w:ascii="Georgia" w:hAnsi="Georgia"/>
        </w:rPr>
      </w:pPr>
      <w:r w:rsidRPr="00AE4390">
        <w:rPr>
          <w:rFonts w:ascii="Georgia" w:eastAsia="Garamond" w:hAnsi="Georgia" w:cs="Garamond"/>
        </w:rPr>
        <w:t xml:space="preserve">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w:t>
      </w:r>
      <w:r w:rsidRPr="00270341">
        <w:rPr>
          <w:rFonts w:ascii="Georgia" w:eastAsia="Garamond" w:hAnsi="Georgia" w:cs="Garamond"/>
        </w:rPr>
        <w:t>krótszy niż 2/3 terminu, który określił producent.</w:t>
      </w:r>
      <w:r w:rsidRPr="00270341">
        <w:rPr>
          <w:rFonts w:ascii="Georgia" w:hAnsi="Georgia"/>
        </w:rPr>
        <w:t xml:space="preserve"> </w:t>
      </w:r>
    </w:p>
    <w:p w14:paraId="1D5028CD" w14:textId="77777777" w:rsidR="005C14E0" w:rsidRDefault="005C14E0" w:rsidP="005C14E0">
      <w:pPr>
        <w:numPr>
          <w:ilvl w:val="1"/>
          <w:numId w:val="52"/>
        </w:numPr>
        <w:spacing w:after="0" w:line="240" w:lineRule="auto"/>
        <w:jc w:val="both"/>
        <w:rPr>
          <w:rFonts w:ascii="Georgia" w:hAnsi="Georgia"/>
        </w:rPr>
      </w:pPr>
      <w:r w:rsidRPr="00270341">
        <w:rPr>
          <w:rFonts w:ascii="Georgia" w:hAnsi="Georgia"/>
        </w:rPr>
        <w:t>Dostawy produktów z krótszym terminem ważności mogą być dopuszczone w wyjątkowych sytuacjach i każdorazowo wymagają zgody przedstawiciela Zamawiającego wyrażonej na piśmie.</w:t>
      </w:r>
    </w:p>
    <w:p w14:paraId="7CE94CD2" w14:textId="77777777" w:rsidR="005C14E0" w:rsidRPr="00270341" w:rsidRDefault="005C14E0" w:rsidP="005C14E0">
      <w:pPr>
        <w:spacing w:after="0" w:line="240" w:lineRule="auto"/>
        <w:ind w:left="1440"/>
        <w:jc w:val="both"/>
        <w:rPr>
          <w:rFonts w:ascii="Georgia" w:hAnsi="Georgia"/>
        </w:rPr>
      </w:pPr>
    </w:p>
    <w:p w14:paraId="2739FFA4" w14:textId="77777777" w:rsidR="005C14E0" w:rsidRPr="00270341" w:rsidRDefault="005C14E0" w:rsidP="005C14E0">
      <w:pPr>
        <w:spacing w:line="276" w:lineRule="auto"/>
        <w:ind w:left="283"/>
        <w:jc w:val="center"/>
        <w:rPr>
          <w:rFonts w:ascii="Georgia" w:eastAsia="Tahoma" w:hAnsi="Georgia" w:cs="Tahoma"/>
        </w:rPr>
      </w:pPr>
      <w:r w:rsidRPr="00270341">
        <w:rPr>
          <w:rFonts w:ascii="Georgia" w:eastAsia="Garamond" w:hAnsi="Georgia" w:cs="Garamond"/>
          <w:b/>
        </w:rPr>
        <w:t>§ 5</w:t>
      </w:r>
    </w:p>
    <w:p w14:paraId="7710FD28" w14:textId="77777777" w:rsidR="005C14E0" w:rsidRPr="00270341" w:rsidRDefault="005C14E0" w:rsidP="005C14E0">
      <w:pPr>
        <w:spacing w:line="276" w:lineRule="auto"/>
        <w:ind w:left="283"/>
        <w:jc w:val="center"/>
        <w:rPr>
          <w:rFonts w:ascii="Georgia" w:eastAsia="Tahoma" w:hAnsi="Georgia" w:cs="Tahoma"/>
        </w:rPr>
      </w:pPr>
      <w:r w:rsidRPr="00270341">
        <w:rPr>
          <w:rFonts w:ascii="Georgia" w:eastAsia="Garamond" w:hAnsi="Georgia" w:cs="Garamond"/>
          <w:b/>
        </w:rPr>
        <w:t>Reklamacje</w:t>
      </w:r>
    </w:p>
    <w:p w14:paraId="61CCEBC7" w14:textId="77777777" w:rsidR="005C14E0" w:rsidRPr="00270341" w:rsidRDefault="005C14E0" w:rsidP="005C14E0">
      <w:pPr>
        <w:numPr>
          <w:ilvl w:val="0"/>
          <w:numId w:val="53"/>
        </w:numPr>
        <w:spacing w:after="0" w:line="276" w:lineRule="auto"/>
        <w:jc w:val="both"/>
        <w:rPr>
          <w:rFonts w:ascii="Georgia" w:hAnsi="Georgia"/>
        </w:rPr>
      </w:pPr>
      <w:r w:rsidRPr="00270341">
        <w:rPr>
          <w:rFonts w:ascii="Georgia" w:eastAsia="Garamond" w:hAnsi="Georgia" w:cs="Garamond"/>
        </w:rPr>
        <w:lastRenderedPageBreak/>
        <w:t>W razie stwierdzenia niezgodności dostarczonych produktów leczniczych/wyrobów medycznych z zamówieniem, Zamawiający w ciągu 7 dni zawiadomi Wykonawcę o brakach lub widocznych uszkodzeniach, bądź wadach otrzymanego produktu/wyrobu.</w:t>
      </w:r>
    </w:p>
    <w:p w14:paraId="0D7E2210" w14:textId="77777777" w:rsidR="005C14E0" w:rsidRPr="00DE4D93" w:rsidRDefault="005C14E0" w:rsidP="005C14E0">
      <w:pPr>
        <w:numPr>
          <w:ilvl w:val="0"/>
          <w:numId w:val="53"/>
        </w:numPr>
        <w:spacing w:after="0" w:line="276" w:lineRule="auto"/>
        <w:jc w:val="both"/>
        <w:rPr>
          <w:rFonts w:ascii="Georgia" w:hAnsi="Georgia"/>
        </w:rPr>
      </w:pPr>
      <w:r w:rsidRPr="00270341">
        <w:rPr>
          <w:rFonts w:ascii="Georgia" w:eastAsia="Garamond" w:hAnsi="Georgia" w:cs="Garamond"/>
        </w:rPr>
        <w:t>W przypadku stwierdzenia braków lub wad w dostarczonym produkcie leczniczym/wyrobie medycznym</w:t>
      </w:r>
      <w:r w:rsidRPr="00DE4D93">
        <w:rPr>
          <w:rFonts w:ascii="Georgia" w:eastAsia="Garamond" w:hAnsi="Georgia" w:cs="Garamond"/>
        </w:rPr>
        <w:t>, Wykonawca podejmie natychmiastowe działania na swój koszt mające na celu wyeliminowanie braków lub wad poprzez dostarczenie brakującego produktu/wyrobu lub wymianę częściową, bądź całkowitą.</w:t>
      </w:r>
    </w:p>
    <w:p w14:paraId="3AED8173" w14:textId="77777777" w:rsidR="005C14E0" w:rsidRPr="00DE4D93" w:rsidRDefault="005C14E0" w:rsidP="005C14E0">
      <w:pPr>
        <w:numPr>
          <w:ilvl w:val="0"/>
          <w:numId w:val="53"/>
        </w:numPr>
        <w:spacing w:after="0" w:line="276" w:lineRule="auto"/>
        <w:jc w:val="both"/>
        <w:rPr>
          <w:rFonts w:ascii="Georgia" w:hAnsi="Georgia"/>
        </w:rPr>
      </w:pPr>
      <w:r w:rsidRPr="00DE4D93">
        <w:rPr>
          <w:rFonts w:ascii="Georgia" w:eastAsia="Garamond" w:hAnsi="Georgia" w:cs="Garamond"/>
        </w:rPr>
        <w:t>Dostarczenie brakującego produktu/wyrobu lub wymiana powinny być dokonane w terminie nie dłuższym niż 5 dni od daty otrzymania zawiadomienia o wykryciu braku towaru lub jego wady przez Zamawiającego.</w:t>
      </w:r>
    </w:p>
    <w:p w14:paraId="448BF71D" w14:textId="77777777" w:rsidR="005C14E0" w:rsidRPr="00DE4D93" w:rsidRDefault="005C14E0" w:rsidP="005C14E0">
      <w:pPr>
        <w:numPr>
          <w:ilvl w:val="0"/>
          <w:numId w:val="53"/>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4893E14F" w14:textId="77777777" w:rsidR="005C14E0" w:rsidRPr="00DE4D93" w:rsidRDefault="005C14E0" w:rsidP="005C14E0">
      <w:pPr>
        <w:numPr>
          <w:ilvl w:val="0"/>
          <w:numId w:val="53"/>
        </w:numPr>
        <w:spacing w:after="0" w:line="276" w:lineRule="auto"/>
        <w:jc w:val="both"/>
        <w:rPr>
          <w:rFonts w:ascii="Georgia" w:hAnsi="Georgia"/>
        </w:rPr>
      </w:pPr>
      <w:r w:rsidRPr="00DE4D93">
        <w:rPr>
          <w:rFonts w:ascii="Georgia" w:eastAsia="Garamond" w:hAnsi="Georgia" w:cs="Garamond"/>
        </w:rPr>
        <w:t>Produkt leczniczy/wyrób medyczny podlegający wymianie będzie zwrócony Wykonawcy na jego żądanie i na jego koszt w czasie uzgodnionym przez Strony.</w:t>
      </w:r>
    </w:p>
    <w:p w14:paraId="6C37825E" w14:textId="77777777" w:rsidR="005C14E0" w:rsidRPr="00DE4D93" w:rsidRDefault="005C14E0" w:rsidP="005C14E0">
      <w:pPr>
        <w:spacing w:line="276" w:lineRule="auto"/>
        <w:jc w:val="both"/>
        <w:rPr>
          <w:rFonts w:ascii="Georgia" w:hAnsi="Georgia"/>
        </w:rPr>
      </w:pPr>
    </w:p>
    <w:p w14:paraId="289134DB" w14:textId="77777777" w:rsidR="005C14E0" w:rsidRPr="00DE4D93" w:rsidRDefault="005C14E0" w:rsidP="005C14E0">
      <w:pPr>
        <w:spacing w:line="276" w:lineRule="auto"/>
        <w:ind w:left="284"/>
        <w:jc w:val="center"/>
        <w:rPr>
          <w:rFonts w:ascii="Georgia" w:eastAsia="Tahoma" w:hAnsi="Georgia" w:cs="Tahoma"/>
        </w:rPr>
      </w:pPr>
      <w:r w:rsidRPr="00DE4D93">
        <w:rPr>
          <w:rFonts w:ascii="Georgia" w:eastAsia="Garamond" w:hAnsi="Georgia" w:cs="Garamond"/>
          <w:b/>
        </w:rPr>
        <w:t>§ 6</w:t>
      </w:r>
    </w:p>
    <w:p w14:paraId="65A56DD4" w14:textId="77777777" w:rsidR="005C14E0" w:rsidRPr="00270341" w:rsidRDefault="005C14E0" w:rsidP="005C14E0">
      <w:pPr>
        <w:spacing w:line="276" w:lineRule="auto"/>
        <w:ind w:left="284"/>
        <w:jc w:val="center"/>
        <w:rPr>
          <w:rFonts w:ascii="Georgia" w:eastAsia="Tahoma" w:hAnsi="Georgia" w:cs="Tahoma"/>
        </w:rPr>
      </w:pPr>
      <w:r w:rsidRPr="00DE4D93">
        <w:rPr>
          <w:rFonts w:ascii="Georgia" w:eastAsia="Garamond" w:hAnsi="Georgia" w:cs="Garamond"/>
          <w:b/>
        </w:rPr>
        <w:t>Kary umowne</w:t>
      </w:r>
    </w:p>
    <w:p w14:paraId="167347AB" w14:textId="77777777" w:rsidR="005C14E0" w:rsidRPr="00DE4D93" w:rsidRDefault="005C14E0" w:rsidP="005C14E0">
      <w:pPr>
        <w:numPr>
          <w:ilvl w:val="0"/>
          <w:numId w:val="54"/>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5F9122F1" w14:textId="77777777" w:rsidR="005C14E0" w:rsidRPr="00DE4D93" w:rsidRDefault="005C14E0" w:rsidP="005C14E0">
      <w:pPr>
        <w:numPr>
          <w:ilvl w:val="0"/>
          <w:numId w:val="54"/>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5DF65DC0" w14:textId="77777777" w:rsidR="005C14E0" w:rsidRPr="00DE4D93" w:rsidRDefault="005C14E0" w:rsidP="005C14E0">
      <w:pPr>
        <w:numPr>
          <w:ilvl w:val="0"/>
          <w:numId w:val="54"/>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F7785A9" w14:textId="77777777" w:rsidR="005C14E0" w:rsidRPr="00DE4D93" w:rsidRDefault="005C14E0" w:rsidP="005C14E0">
      <w:pPr>
        <w:numPr>
          <w:ilvl w:val="0"/>
          <w:numId w:val="54"/>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74F885A" w14:textId="77777777" w:rsidR="005C14E0" w:rsidRPr="00DE4D93" w:rsidRDefault="005C14E0" w:rsidP="005C14E0">
      <w:pPr>
        <w:numPr>
          <w:ilvl w:val="0"/>
          <w:numId w:val="54"/>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12EA404" w14:textId="77777777" w:rsidR="005C14E0" w:rsidRPr="00DE4D93" w:rsidRDefault="005C14E0" w:rsidP="005C14E0">
      <w:pPr>
        <w:numPr>
          <w:ilvl w:val="0"/>
          <w:numId w:val="54"/>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7556CD38" w14:textId="77777777" w:rsidR="005C14E0" w:rsidRPr="00DE4D93" w:rsidRDefault="005C14E0" w:rsidP="005C14E0">
      <w:pPr>
        <w:spacing w:line="276" w:lineRule="auto"/>
        <w:ind w:left="283"/>
        <w:jc w:val="center"/>
        <w:rPr>
          <w:rFonts w:ascii="Georgia" w:eastAsia="Garamond" w:hAnsi="Georgia" w:cs="Garamond"/>
          <w:lang w:val="x-none"/>
        </w:rPr>
      </w:pPr>
    </w:p>
    <w:p w14:paraId="1E0BDE26" w14:textId="77777777" w:rsidR="005C14E0" w:rsidRPr="00DE4D93" w:rsidRDefault="005C14E0" w:rsidP="005C14E0">
      <w:pPr>
        <w:spacing w:line="276" w:lineRule="auto"/>
        <w:ind w:left="283"/>
        <w:jc w:val="center"/>
        <w:rPr>
          <w:rFonts w:ascii="Georgia" w:eastAsia="Tahoma" w:hAnsi="Georgia" w:cs="Tahoma"/>
        </w:rPr>
      </w:pPr>
      <w:r w:rsidRPr="00DE4D93">
        <w:rPr>
          <w:rFonts w:ascii="Georgia" w:eastAsia="Garamond" w:hAnsi="Georgia" w:cs="Garamond"/>
          <w:b/>
        </w:rPr>
        <w:t>§ 7</w:t>
      </w:r>
    </w:p>
    <w:p w14:paraId="4856201C" w14:textId="77777777" w:rsidR="005C14E0" w:rsidRPr="00270341" w:rsidRDefault="005C14E0" w:rsidP="005C14E0">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2B1AB6E1" w14:textId="77777777" w:rsidR="005C14E0" w:rsidRPr="00DE4D93" w:rsidRDefault="005C14E0" w:rsidP="005C14E0">
      <w:pPr>
        <w:pStyle w:val="Akapitzlist"/>
        <w:numPr>
          <w:ilvl w:val="0"/>
          <w:numId w:val="55"/>
        </w:numPr>
        <w:spacing w:after="0" w:line="276" w:lineRule="auto"/>
        <w:jc w:val="both"/>
        <w:rPr>
          <w:rFonts w:ascii="Georgia" w:hAnsi="Georgia"/>
        </w:rPr>
      </w:pPr>
      <w:r w:rsidRPr="00DE4D93">
        <w:rPr>
          <w:rFonts w:ascii="Georgia" w:hAnsi="Georgia"/>
        </w:rPr>
        <w:t xml:space="preserve">Zamawiający może odstąpić od umowy w trybie i na zasadach określonych w art. 456 ustawy z dnia 11 września 2019 r. Prawo zamówień publicznych. </w:t>
      </w:r>
    </w:p>
    <w:p w14:paraId="3AE68E03" w14:textId="77777777" w:rsidR="005C14E0" w:rsidRPr="00DE4D93" w:rsidRDefault="005C14E0" w:rsidP="005C14E0">
      <w:pPr>
        <w:pStyle w:val="Akapitzlist"/>
        <w:numPr>
          <w:ilvl w:val="0"/>
          <w:numId w:val="55"/>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39E2CC60" w14:textId="343EB101" w:rsidR="005C14E0" w:rsidRPr="00DE4D93" w:rsidRDefault="005C14E0" w:rsidP="005C14E0">
      <w:pPr>
        <w:pStyle w:val="Akapitzlist"/>
        <w:numPr>
          <w:ilvl w:val="1"/>
          <w:numId w:val="55"/>
        </w:numPr>
        <w:spacing w:after="0" w:line="276" w:lineRule="auto"/>
        <w:jc w:val="both"/>
        <w:rPr>
          <w:rFonts w:ascii="Georgia" w:hAnsi="Georgia"/>
        </w:rPr>
      </w:pPr>
      <w:r w:rsidRPr="00DE4D93">
        <w:rPr>
          <w:rFonts w:ascii="Georgia" w:eastAsia="Garamond" w:hAnsi="Georgia" w:cs="Garamond"/>
        </w:rPr>
        <w:lastRenderedPageBreak/>
        <w:t xml:space="preserve">zwłoki Wykonawcy w dostawie towaru przekraczającej 7 dni, </w:t>
      </w:r>
    </w:p>
    <w:p w14:paraId="4CC75D0F" w14:textId="2319E1C1" w:rsidR="005C14E0" w:rsidRPr="00DE4D93" w:rsidRDefault="005C14E0" w:rsidP="005C14E0">
      <w:pPr>
        <w:pStyle w:val="Akapitzlist"/>
        <w:numPr>
          <w:ilvl w:val="1"/>
          <w:numId w:val="55"/>
        </w:numPr>
        <w:spacing w:after="0" w:line="276" w:lineRule="auto"/>
        <w:jc w:val="both"/>
        <w:rPr>
          <w:rFonts w:ascii="Georgia" w:hAnsi="Georgia"/>
        </w:rPr>
      </w:pPr>
      <w:r w:rsidRPr="00DE4D93">
        <w:rPr>
          <w:rFonts w:ascii="Georgia" w:eastAsia="Garamond" w:hAnsi="Georgia"/>
        </w:rPr>
        <w:t xml:space="preserve">dwukrotnego nienależytego wykonywania dostaw, </w:t>
      </w:r>
    </w:p>
    <w:p w14:paraId="1749EEA7" w14:textId="32F676F7" w:rsidR="005C14E0" w:rsidRPr="00DE4D93" w:rsidRDefault="005C14E0" w:rsidP="005C14E0">
      <w:pPr>
        <w:pStyle w:val="Akapitzlist"/>
        <w:numPr>
          <w:ilvl w:val="1"/>
          <w:numId w:val="55"/>
        </w:numPr>
        <w:spacing w:after="0" w:line="276" w:lineRule="auto"/>
        <w:jc w:val="both"/>
        <w:rPr>
          <w:rFonts w:ascii="Georgia" w:hAnsi="Georgia"/>
        </w:rPr>
      </w:pPr>
      <w:r w:rsidRPr="00DE4D93">
        <w:rPr>
          <w:rFonts w:ascii="Georgia" w:eastAsia="Garamond" w:hAnsi="Georgia"/>
        </w:rPr>
        <w:t xml:space="preserve">rażącego naruszenia przez Wykonawcę postanowień niniejszej Umowy, </w:t>
      </w:r>
    </w:p>
    <w:p w14:paraId="0A554D38" w14:textId="77777777" w:rsidR="005C14E0" w:rsidRPr="00DE4D93" w:rsidRDefault="005C14E0" w:rsidP="005C14E0">
      <w:pPr>
        <w:pStyle w:val="Akapitzlist"/>
        <w:numPr>
          <w:ilvl w:val="0"/>
          <w:numId w:val="55"/>
        </w:numPr>
        <w:spacing w:line="276" w:lineRule="auto"/>
        <w:jc w:val="both"/>
        <w:rPr>
          <w:rFonts w:ascii="Georgia" w:hAnsi="Georgia"/>
        </w:rPr>
      </w:pPr>
      <w:r w:rsidRPr="00DE4D93">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05801AF0" w14:textId="77777777" w:rsidR="005C14E0" w:rsidRPr="00DE4D93" w:rsidRDefault="005C14E0" w:rsidP="005C14E0">
      <w:pPr>
        <w:pStyle w:val="Akapitzlist"/>
        <w:spacing w:line="276" w:lineRule="auto"/>
        <w:ind w:left="284"/>
        <w:rPr>
          <w:rFonts w:ascii="Georgia" w:eastAsia="Garamond" w:hAnsi="Georgia" w:cs="Garamond"/>
          <w:b/>
        </w:rPr>
      </w:pPr>
    </w:p>
    <w:p w14:paraId="1E962881" w14:textId="77777777" w:rsidR="005C14E0" w:rsidRDefault="005C14E0" w:rsidP="005C14E0">
      <w:pPr>
        <w:pStyle w:val="Akapitzlist"/>
        <w:spacing w:line="276" w:lineRule="auto"/>
        <w:ind w:left="284"/>
        <w:jc w:val="center"/>
        <w:rPr>
          <w:rFonts w:ascii="Georgia" w:eastAsia="Garamond" w:hAnsi="Georgia" w:cs="Garamond"/>
          <w:b/>
        </w:rPr>
      </w:pPr>
    </w:p>
    <w:p w14:paraId="019CA300" w14:textId="77777777" w:rsidR="005C14E0" w:rsidRPr="00DE4D93" w:rsidRDefault="005C14E0" w:rsidP="005C14E0">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7125EB13" w14:textId="77777777" w:rsidR="005C14E0" w:rsidRPr="00270341" w:rsidRDefault="005C14E0" w:rsidP="005C14E0">
      <w:pPr>
        <w:spacing w:line="276" w:lineRule="auto"/>
        <w:ind w:left="284"/>
        <w:jc w:val="center"/>
        <w:rPr>
          <w:rFonts w:ascii="Georgia" w:eastAsia="Tahoma" w:hAnsi="Georgia" w:cs="Tahoma"/>
        </w:rPr>
      </w:pPr>
      <w:r w:rsidRPr="00DE4D93">
        <w:rPr>
          <w:rFonts w:ascii="Georgia" w:eastAsia="Garamond" w:hAnsi="Georgia" w:cs="Garamond"/>
          <w:b/>
        </w:rPr>
        <w:t>Rozstrzyganie sporów</w:t>
      </w:r>
    </w:p>
    <w:p w14:paraId="56B81AF5" w14:textId="77777777" w:rsidR="005C14E0" w:rsidRPr="00DE4D93" w:rsidRDefault="005C14E0" w:rsidP="005C14E0">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6FEF1353" w14:textId="77777777" w:rsidR="005C14E0" w:rsidRPr="00DE4D93" w:rsidRDefault="005C14E0" w:rsidP="005C14E0">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41C54DB0" w14:textId="77777777" w:rsidR="005C14E0" w:rsidRPr="00DE4D93" w:rsidRDefault="005C14E0" w:rsidP="005C14E0">
      <w:pPr>
        <w:spacing w:line="276" w:lineRule="auto"/>
        <w:ind w:left="284"/>
        <w:jc w:val="center"/>
        <w:rPr>
          <w:rFonts w:ascii="Georgia" w:eastAsia="Tahoma" w:hAnsi="Georgia" w:cs="Tahoma"/>
        </w:rPr>
      </w:pPr>
      <w:r w:rsidRPr="00DE4D93">
        <w:rPr>
          <w:rFonts w:ascii="Georgia" w:eastAsia="Garamond" w:hAnsi="Georgia" w:cs="Garamond"/>
          <w:b/>
        </w:rPr>
        <w:t>§ 9</w:t>
      </w:r>
    </w:p>
    <w:p w14:paraId="49424090" w14:textId="77777777" w:rsidR="005C14E0" w:rsidRPr="00270341" w:rsidRDefault="005C14E0" w:rsidP="005C14E0">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0DB3B62C" w14:textId="77777777" w:rsidR="005C14E0" w:rsidRPr="00DE4D93" w:rsidRDefault="005C14E0" w:rsidP="005C14E0">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42607201" w14:textId="77777777" w:rsidR="005C14E0" w:rsidRPr="00DE4D93" w:rsidRDefault="005C14E0" w:rsidP="005C14E0">
      <w:pPr>
        <w:spacing w:line="276" w:lineRule="auto"/>
        <w:ind w:left="720"/>
        <w:jc w:val="both"/>
        <w:rPr>
          <w:rFonts w:ascii="Georgia" w:hAnsi="Georgia"/>
        </w:rPr>
      </w:pPr>
    </w:p>
    <w:p w14:paraId="090256CD" w14:textId="77777777" w:rsidR="005C14E0" w:rsidRPr="00DE4D93" w:rsidRDefault="005C14E0" w:rsidP="005C14E0">
      <w:pPr>
        <w:pStyle w:val="Tekstpodstawowy"/>
        <w:spacing w:after="0" w:line="276" w:lineRule="auto"/>
        <w:jc w:val="center"/>
        <w:rPr>
          <w:rFonts w:ascii="Georgia" w:hAnsi="Georgia"/>
          <w:b/>
          <w:sz w:val="22"/>
        </w:rPr>
      </w:pPr>
      <w:r w:rsidRPr="00DE4D93">
        <w:rPr>
          <w:rFonts w:ascii="Georgia" w:hAnsi="Georgia"/>
          <w:b/>
          <w:sz w:val="22"/>
        </w:rPr>
        <w:t>§ 10</w:t>
      </w:r>
    </w:p>
    <w:p w14:paraId="39C8A00F" w14:textId="77777777" w:rsidR="005C14E0" w:rsidRPr="00DE4D93" w:rsidRDefault="005C14E0" w:rsidP="005C14E0">
      <w:pPr>
        <w:pStyle w:val="Tekstpodstawowy"/>
        <w:spacing w:after="0" w:line="276" w:lineRule="auto"/>
        <w:jc w:val="center"/>
        <w:rPr>
          <w:rFonts w:ascii="Georgia" w:hAnsi="Georgia"/>
          <w:b/>
          <w:sz w:val="22"/>
        </w:rPr>
      </w:pPr>
      <w:r w:rsidRPr="00DE4D93">
        <w:rPr>
          <w:rFonts w:ascii="Georgia" w:hAnsi="Georgia"/>
          <w:b/>
          <w:sz w:val="22"/>
        </w:rPr>
        <w:t>Siła Wyższa</w:t>
      </w:r>
    </w:p>
    <w:p w14:paraId="60B13205" w14:textId="77777777" w:rsidR="005C14E0" w:rsidRPr="00DE4D93" w:rsidRDefault="005C14E0" w:rsidP="005C14E0">
      <w:pPr>
        <w:pStyle w:val="Tekstpodstawowy"/>
        <w:spacing w:after="0" w:line="276" w:lineRule="auto"/>
        <w:jc w:val="center"/>
        <w:rPr>
          <w:rFonts w:ascii="Georgia" w:hAnsi="Georgia"/>
          <w:b/>
          <w:sz w:val="22"/>
        </w:rPr>
      </w:pPr>
    </w:p>
    <w:p w14:paraId="08D8CA1A" w14:textId="77777777" w:rsidR="005C14E0" w:rsidRPr="00DE4D93" w:rsidRDefault="005C14E0" w:rsidP="005C14E0">
      <w:pPr>
        <w:pStyle w:val="Tekstpodstawowy"/>
        <w:widowControl/>
        <w:numPr>
          <w:ilvl w:val="1"/>
          <w:numId w:val="56"/>
        </w:numPr>
        <w:suppressAutoHyphens/>
        <w:adjustRightInd/>
        <w:spacing w:after="0" w:line="276" w:lineRule="auto"/>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7FCE0A94" w14:textId="77777777" w:rsidR="005C14E0" w:rsidRPr="00DE4D93" w:rsidRDefault="005C14E0" w:rsidP="005C14E0">
      <w:pPr>
        <w:pStyle w:val="Tekstpodstawowywcity31"/>
        <w:numPr>
          <w:ilvl w:val="1"/>
          <w:numId w:val="56"/>
        </w:numPr>
        <w:spacing w:after="0" w:line="276" w:lineRule="auto"/>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1E78C661" w14:textId="77777777" w:rsidR="005C14E0" w:rsidRPr="00DE4D93" w:rsidRDefault="005C14E0" w:rsidP="005C14E0">
      <w:pPr>
        <w:pStyle w:val="Tekstpodstawowy"/>
        <w:widowControl/>
        <w:numPr>
          <w:ilvl w:val="1"/>
          <w:numId w:val="56"/>
        </w:numPr>
        <w:suppressAutoHyphens/>
        <w:adjustRightInd/>
        <w:spacing w:after="0" w:line="276" w:lineRule="auto"/>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1A5F3F66" w14:textId="77777777" w:rsidR="005C14E0" w:rsidRPr="00DE4D93" w:rsidRDefault="005C14E0" w:rsidP="005C14E0">
      <w:pPr>
        <w:pStyle w:val="Tekstpodstawowy"/>
        <w:widowControl/>
        <w:numPr>
          <w:ilvl w:val="1"/>
          <w:numId w:val="56"/>
        </w:numPr>
        <w:suppressAutoHyphens/>
        <w:adjustRightInd/>
        <w:spacing w:after="0" w:line="276" w:lineRule="auto"/>
        <w:textAlignment w:val="auto"/>
        <w:rPr>
          <w:rFonts w:ascii="Georgia" w:hAnsi="Georgia"/>
          <w:sz w:val="22"/>
        </w:rPr>
      </w:pPr>
      <w:r w:rsidRPr="00DE4D93">
        <w:rPr>
          <w:rFonts w:ascii="Georgia" w:hAnsi="Georgia"/>
          <w:sz w:val="22"/>
        </w:rPr>
        <w:t xml:space="preserve">W przypadku zaistnienia siły wyższej Strona, której dotyczy działanie siły wyższej, zobowiązana jest niezwłocznie, nie później niż w terminie 2 dni od wystąpienia siły wyższej, poinformować drugą Stronę na piśmie na czym polega wystąpienie siły </w:t>
      </w:r>
      <w:r w:rsidRPr="00DE4D93">
        <w:rPr>
          <w:rFonts w:ascii="Georgia" w:hAnsi="Georgia"/>
          <w:sz w:val="22"/>
        </w:rPr>
        <w:lastRenderedPageBreak/>
        <w:t>wyższej wraz ze wskazaniem przewidywanego czasu trwania przeszkody w realizacji wynikających z Umowy obowiązków.</w:t>
      </w:r>
    </w:p>
    <w:p w14:paraId="530FDC75" w14:textId="77777777" w:rsidR="005C14E0" w:rsidRPr="00DE4D93" w:rsidRDefault="005C14E0" w:rsidP="005C14E0">
      <w:pPr>
        <w:pStyle w:val="Tekstpodstawowy"/>
        <w:widowControl/>
        <w:numPr>
          <w:ilvl w:val="1"/>
          <w:numId w:val="56"/>
        </w:numPr>
        <w:suppressAutoHyphens/>
        <w:adjustRightInd/>
        <w:spacing w:after="0" w:line="276" w:lineRule="auto"/>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22895B62" w14:textId="77777777" w:rsidR="005C14E0" w:rsidRPr="00DE4D93" w:rsidRDefault="005C14E0" w:rsidP="005C14E0">
      <w:pPr>
        <w:pStyle w:val="Tekstpodstawowy"/>
        <w:widowControl/>
        <w:numPr>
          <w:ilvl w:val="1"/>
          <w:numId w:val="56"/>
        </w:numPr>
        <w:suppressAutoHyphens/>
        <w:adjustRightInd/>
        <w:spacing w:after="0" w:line="276" w:lineRule="auto"/>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0A838124" w14:textId="77777777" w:rsidR="005C14E0" w:rsidRPr="00DE4D93" w:rsidRDefault="005C14E0" w:rsidP="005C14E0">
      <w:pPr>
        <w:spacing w:line="276" w:lineRule="auto"/>
        <w:ind w:left="720"/>
        <w:jc w:val="both"/>
        <w:rPr>
          <w:rFonts w:ascii="Georgia" w:hAnsi="Georgia"/>
        </w:rPr>
      </w:pPr>
    </w:p>
    <w:p w14:paraId="71FE00F1" w14:textId="77777777" w:rsidR="005C14E0" w:rsidRDefault="005C14E0" w:rsidP="005C14E0">
      <w:pPr>
        <w:pStyle w:val="Akapitzlist"/>
        <w:spacing w:line="276" w:lineRule="auto"/>
        <w:jc w:val="center"/>
        <w:rPr>
          <w:rFonts w:ascii="Georgia" w:hAnsi="Georgia"/>
          <w:b/>
        </w:rPr>
      </w:pPr>
    </w:p>
    <w:p w14:paraId="3877069A" w14:textId="77777777" w:rsidR="005C14E0" w:rsidRPr="00DE4D93" w:rsidRDefault="005C14E0" w:rsidP="005C14E0">
      <w:pPr>
        <w:pStyle w:val="Akapitzlist"/>
        <w:spacing w:line="276" w:lineRule="auto"/>
        <w:jc w:val="center"/>
        <w:rPr>
          <w:rFonts w:ascii="Georgia" w:hAnsi="Georgia"/>
          <w:b/>
        </w:rPr>
      </w:pPr>
      <w:r w:rsidRPr="00DE4D93">
        <w:rPr>
          <w:rFonts w:ascii="Georgia" w:hAnsi="Georgia"/>
          <w:b/>
        </w:rPr>
        <w:t>§ 11</w:t>
      </w:r>
    </w:p>
    <w:p w14:paraId="49450EE5" w14:textId="77777777" w:rsidR="005C14E0" w:rsidRPr="00DE4D93" w:rsidRDefault="005C14E0" w:rsidP="005C14E0">
      <w:pPr>
        <w:pStyle w:val="Akapitzlist"/>
        <w:spacing w:line="276" w:lineRule="auto"/>
        <w:jc w:val="center"/>
        <w:rPr>
          <w:rFonts w:ascii="Georgia" w:hAnsi="Georgia"/>
          <w:b/>
        </w:rPr>
      </w:pPr>
      <w:r w:rsidRPr="00DE4D93">
        <w:rPr>
          <w:rFonts w:ascii="Georgia" w:hAnsi="Georgia"/>
          <w:b/>
        </w:rPr>
        <w:t>Adresy doręczeń</w:t>
      </w:r>
    </w:p>
    <w:p w14:paraId="795955EF" w14:textId="77777777" w:rsidR="005C14E0" w:rsidRPr="00DE4D93" w:rsidRDefault="005C14E0" w:rsidP="005C14E0">
      <w:pPr>
        <w:pStyle w:val="Akapitzlist"/>
        <w:spacing w:line="276" w:lineRule="auto"/>
        <w:jc w:val="center"/>
        <w:rPr>
          <w:rFonts w:ascii="Georgia" w:hAnsi="Georgia"/>
        </w:rPr>
      </w:pPr>
    </w:p>
    <w:p w14:paraId="73429D7E" w14:textId="5916FEA6" w:rsidR="005C14E0" w:rsidRPr="005C14E0" w:rsidRDefault="005C14E0" w:rsidP="005C14E0">
      <w:pPr>
        <w:pStyle w:val="Akapitzlist"/>
        <w:numPr>
          <w:ilvl w:val="2"/>
          <w:numId w:val="56"/>
        </w:numPr>
        <w:tabs>
          <w:tab w:val="num" w:pos="709"/>
        </w:tabs>
        <w:spacing w:after="0" w:line="276" w:lineRule="auto"/>
        <w:ind w:left="567"/>
        <w:jc w:val="both"/>
        <w:rPr>
          <w:rFonts w:ascii="Georgia" w:hAnsi="Georgia"/>
        </w:rPr>
      </w:pPr>
      <w:r w:rsidRPr="005C14E0">
        <w:rPr>
          <w:rFonts w:ascii="Georgia" w:hAnsi="Georgia"/>
        </w:rPr>
        <w:t>Strony ustalają adresy dla doręczeń związanych z niniejsza umową:</w:t>
      </w:r>
    </w:p>
    <w:p w14:paraId="5DA0EBB9" w14:textId="77777777" w:rsidR="005C14E0" w:rsidRPr="00DE4D93" w:rsidRDefault="005C14E0" w:rsidP="005C14E0">
      <w:pPr>
        <w:pStyle w:val="Akapitzlist"/>
        <w:spacing w:line="276" w:lineRule="auto"/>
        <w:ind w:left="567"/>
        <w:jc w:val="both"/>
        <w:rPr>
          <w:rFonts w:ascii="Georgia" w:hAnsi="Georgia"/>
        </w:rPr>
      </w:pPr>
      <w:r w:rsidRPr="00DE4D93">
        <w:rPr>
          <w:rFonts w:ascii="Georgia" w:hAnsi="Georgia"/>
        </w:rPr>
        <w:t xml:space="preserve">Zamawiający: Mazowieckie Centrum Rehabilitacji STOCER Sp. z o.o., ul. </w:t>
      </w:r>
      <w:r>
        <w:rPr>
          <w:rFonts w:ascii="Georgia" w:hAnsi="Georgia"/>
        </w:rPr>
        <w:t xml:space="preserve">Wierzejewskiego 12, Konstancin-Jeziorna </w:t>
      </w:r>
    </w:p>
    <w:p w14:paraId="01800947" w14:textId="77777777" w:rsidR="005C14E0" w:rsidRPr="00DE4D93" w:rsidRDefault="005C14E0" w:rsidP="005C14E0">
      <w:pPr>
        <w:pStyle w:val="Akapitzlist"/>
        <w:spacing w:line="276" w:lineRule="auto"/>
        <w:ind w:left="567"/>
        <w:jc w:val="both"/>
        <w:rPr>
          <w:rFonts w:ascii="Georgia" w:hAnsi="Georgia"/>
        </w:rPr>
      </w:pPr>
      <w:r w:rsidRPr="00DE4D93">
        <w:rPr>
          <w:rFonts w:ascii="Georgia" w:hAnsi="Georgia"/>
        </w:rPr>
        <w:t>Wykonawca:  ………………………………………………………………..</w:t>
      </w:r>
    </w:p>
    <w:p w14:paraId="27F09FF1" w14:textId="3B2795EA" w:rsidR="005C14E0" w:rsidRPr="005C14E0" w:rsidRDefault="005C14E0" w:rsidP="005C14E0">
      <w:pPr>
        <w:pStyle w:val="Akapitzlist"/>
        <w:numPr>
          <w:ilvl w:val="0"/>
          <w:numId w:val="56"/>
        </w:numPr>
        <w:spacing w:after="0" w:line="276" w:lineRule="auto"/>
        <w:ind w:left="567"/>
        <w:jc w:val="both"/>
        <w:rPr>
          <w:rFonts w:ascii="Georgia" w:hAnsi="Georgia"/>
        </w:rPr>
      </w:pPr>
      <w:r w:rsidRPr="005C14E0">
        <w:rPr>
          <w:rFonts w:ascii="Georgia" w:hAnsi="Georgia"/>
        </w:rPr>
        <w:t>Strony zobowiązują się zawiadamiać wzajemnie o zmianie danych określonych w ust. 1 w terminie 7 dni od daty zaistnienia zmiany, pod rygorem uznania doręczenia pod ostatni wskazany adres za skuteczne.</w:t>
      </w:r>
    </w:p>
    <w:p w14:paraId="5534AE67" w14:textId="77777777" w:rsidR="005C14E0" w:rsidRPr="00DE4D93" w:rsidRDefault="005C14E0" w:rsidP="005C14E0">
      <w:pPr>
        <w:spacing w:line="276" w:lineRule="auto"/>
        <w:ind w:left="720"/>
        <w:jc w:val="both"/>
        <w:rPr>
          <w:rFonts w:ascii="Georgia" w:hAnsi="Georgia"/>
        </w:rPr>
      </w:pPr>
    </w:p>
    <w:p w14:paraId="61138031" w14:textId="77777777" w:rsidR="005C14E0" w:rsidRPr="00DE4D93" w:rsidRDefault="005C14E0" w:rsidP="005C14E0">
      <w:pPr>
        <w:spacing w:line="276" w:lineRule="auto"/>
        <w:ind w:left="284"/>
        <w:jc w:val="center"/>
        <w:rPr>
          <w:rFonts w:ascii="Georgia" w:eastAsia="Tahoma" w:hAnsi="Georgia" w:cs="Tahoma"/>
        </w:rPr>
      </w:pPr>
      <w:r w:rsidRPr="00DE4D93">
        <w:rPr>
          <w:rFonts w:ascii="Georgia" w:eastAsia="Garamond" w:hAnsi="Georgia" w:cs="Garamond"/>
          <w:b/>
        </w:rPr>
        <w:t>§ 12</w:t>
      </w:r>
    </w:p>
    <w:p w14:paraId="4429C6FF" w14:textId="77777777" w:rsidR="005C14E0" w:rsidRPr="00050C1E" w:rsidRDefault="005C14E0" w:rsidP="005C14E0">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11C3ED65" w14:textId="77777777" w:rsidR="005C14E0" w:rsidRPr="00DE4D93" w:rsidRDefault="005C14E0" w:rsidP="005C14E0">
      <w:pPr>
        <w:numPr>
          <w:ilvl w:val="0"/>
          <w:numId w:val="57"/>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2476FD7B" w14:textId="77777777" w:rsidR="005C14E0" w:rsidRPr="00DE4D93" w:rsidRDefault="005C14E0" w:rsidP="005C14E0">
      <w:pPr>
        <w:numPr>
          <w:ilvl w:val="0"/>
          <w:numId w:val="57"/>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03E71D98" w14:textId="77777777" w:rsidR="005C14E0" w:rsidRPr="00DE4D93" w:rsidRDefault="005C14E0" w:rsidP="005C14E0">
      <w:pPr>
        <w:numPr>
          <w:ilvl w:val="0"/>
          <w:numId w:val="57"/>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546715C0" w14:textId="77777777" w:rsidR="005C14E0" w:rsidRPr="00DE4D93" w:rsidRDefault="005C14E0" w:rsidP="005C14E0">
      <w:pPr>
        <w:spacing w:line="276" w:lineRule="auto"/>
        <w:jc w:val="both"/>
        <w:rPr>
          <w:rFonts w:ascii="Georgia" w:hAnsi="Georgia"/>
        </w:rPr>
      </w:pPr>
    </w:p>
    <w:p w14:paraId="11BA562C" w14:textId="77777777" w:rsidR="005C14E0" w:rsidRPr="00DE4D93" w:rsidRDefault="005C14E0" w:rsidP="005C14E0">
      <w:pPr>
        <w:spacing w:line="276" w:lineRule="auto"/>
        <w:jc w:val="both"/>
        <w:rPr>
          <w:rFonts w:ascii="Georgia" w:hAnsi="Georgia"/>
        </w:rPr>
      </w:pPr>
    </w:p>
    <w:p w14:paraId="34888D48" w14:textId="77777777" w:rsidR="005C14E0" w:rsidRPr="00DE4D93" w:rsidRDefault="005C14E0" w:rsidP="005C14E0">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75A0DEF1" w14:textId="77777777" w:rsidR="005C14E0" w:rsidRPr="00DE4D93" w:rsidRDefault="005C14E0" w:rsidP="005C14E0">
      <w:pPr>
        <w:spacing w:line="276" w:lineRule="auto"/>
        <w:ind w:left="360"/>
        <w:jc w:val="both"/>
        <w:rPr>
          <w:rFonts w:ascii="Georgia" w:hAnsi="Georgia"/>
        </w:rPr>
      </w:pPr>
    </w:p>
    <w:p w14:paraId="3795B0F2" w14:textId="77777777" w:rsidR="005C14E0" w:rsidRPr="00DE4D93" w:rsidRDefault="005C14E0" w:rsidP="005C14E0">
      <w:pPr>
        <w:spacing w:line="276" w:lineRule="auto"/>
        <w:ind w:left="360"/>
        <w:jc w:val="both"/>
        <w:rPr>
          <w:rFonts w:ascii="Georgia" w:hAnsi="Georgia"/>
        </w:rPr>
      </w:pPr>
    </w:p>
    <w:p w14:paraId="57C5CC10" w14:textId="77777777" w:rsidR="005C14E0" w:rsidRDefault="005C14E0">
      <w:pPr>
        <w:rPr>
          <w:rFonts w:ascii="Cambria" w:eastAsia="Cambria" w:hAnsi="Cambria" w:cs="Cambria"/>
          <w:color w:val="FF0000"/>
        </w:rPr>
      </w:pPr>
      <w:r>
        <w:rPr>
          <w:rFonts w:ascii="Cambria" w:eastAsia="Cambria" w:hAnsi="Cambria" w:cs="Cambria"/>
          <w:color w:val="FF0000"/>
        </w:rPr>
        <w:br w:type="page"/>
      </w:r>
    </w:p>
    <w:p w14:paraId="07431BE5" w14:textId="77777777" w:rsidR="00270341" w:rsidRDefault="00270341" w:rsidP="000E62E0">
      <w:pPr>
        <w:rPr>
          <w:rFonts w:ascii="Cambria" w:eastAsia="Cambria" w:hAnsi="Cambria" w:cs="Cambria"/>
          <w:color w:val="FF0000"/>
        </w:rPr>
      </w:pPr>
    </w:p>
    <w:p w14:paraId="0F7C6AE7" w14:textId="1E1E542B"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1D5737EE" w14:textId="77777777" w:rsidR="000E62E0" w:rsidRPr="00B608F1" w:rsidRDefault="000E62E0" w:rsidP="000E62E0">
      <w:pPr>
        <w:rPr>
          <w:bCs/>
        </w:rPr>
      </w:pPr>
    </w:p>
    <w:p w14:paraId="36096E38" w14:textId="77777777" w:rsidR="000E62E0" w:rsidRPr="00B608F1" w:rsidRDefault="000E62E0" w:rsidP="000E62E0">
      <w:pPr>
        <w:ind w:left="2832" w:firstLine="708"/>
        <w:rPr>
          <w:b/>
          <w:bCs/>
        </w:rPr>
      </w:pPr>
      <w:r w:rsidRPr="00B608F1">
        <w:rPr>
          <w:b/>
          <w:bCs/>
        </w:rPr>
        <w:t xml:space="preserve"> OŚWIADCZENIE </w:t>
      </w:r>
    </w:p>
    <w:p w14:paraId="22D61C22" w14:textId="77777777" w:rsidR="000E62E0" w:rsidRPr="00B608F1" w:rsidRDefault="000E62E0" w:rsidP="000E62E0">
      <w:pPr>
        <w:ind w:left="2832" w:firstLine="708"/>
        <w:rPr>
          <w:bCs/>
        </w:rPr>
      </w:pPr>
    </w:p>
    <w:p w14:paraId="0B020A4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685071DF" w14:textId="77777777" w:rsidR="000E62E0" w:rsidRPr="005979B2" w:rsidRDefault="000E62E0" w:rsidP="000E62E0">
      <w:pPr>
        <w:jc w:val="both"/>
      </w:pPr>
    </w:p>
    <w:p w14:paraId="712D676D" w14:textId="77777777" w:rsidR="000E62E0" w:rsidRPr="005979B2" w:rsidRDefault="000E62E0" w:rsidP="000E62E0">
      <w:pPr>
        <w:ind w:right="-1"/>
        <w:jc w:val="both"/>
      </w:pPr>
      <w:r w:rsidRPr="005979B2">
        <w:t xml:space="preserve">Dotyczy postępowania o zamówienie publiczne prowadzone w trybie i na zasadach określonych w </w:t>
      </w:r>
    </w:p>
    <w:p w14:paraId="58901F12" w14:textId="5E3E176C" w:rsidR="000E62E0" w:rsidRPr="000E62E0" w:rsidRDefault="000E62E0" w:rsidP="000E62E0">
      <w:pPr>
        <w:ind w:right="-1"/>
        <w:jc w:val="both"/>
        <w:rPr>
          <w:b/>
        </w:rPr>
      </w:pPr>
      <w:r w:rsidRPr="005979B2">
        <w:t xml:space="preserve">ustawie z dnia </w:t>
      </w:r>
      <w:r w:rsidR="00586004">
        <w:t>11 września 2019</w:t>
      </w:r>
      <w:r w:rsidRPr="005979B2">
        <w:t xml:space="preserve"> r. Prawo zamówień publicznych o sygnaturze: </w:t>
      </w:r>
      <w:r>
        <w:rPr>
          <w:b/>
        </w:rPr>
        <w:t>PN</w:t>
      </w:r>
      <w:r w:rsidR="009E7290">
        <w:rPr>
          <w:b/>
        </w:rPr>
        <w:t>-</w:t>
      </w:r>
      <w:r w:rsidR="00A91D26">
        <w:rPr>
          <w:b/>
        </w:rPr>
        <w:t>78</w:t>
      </w:r>
      <w:r w:rsidR="00586004">
        <w:rPr>
          <w:b/>
        </w:rPr>
        <w:t>/2022</w:t>
      </w:r>
      <w:r>
        <w:rPr>
          <w:b/>
        </w:rPr>
        <w:t xml:space="preserve"> na: dostawę</w:t>
      </w:r>
      <w:r w:rsidRPr="005979B2">
        <w:rPr>
          <w:b/>
        </w:rPr>
        <w:t xml:space="preserve"> </w:t>
      </w:r>
      <w:r>
        <w:rPr>
          <w:rFonts w:cs="Arial"/>
          <w:b/>
        </w:rPr>
        <w:t xml:space="preserve"> </w:t>
      </w:r>
      <w:r w:rsidR="009E7290">
        <w:rPr>
          <w:rFonts w:cs="Arial"/>
          <w:b/>
        </w:rPr>
        <w:t>wyrobów</w:t>
      </w:r>
      <w:r>
        <w:rPr>
          <w:rFonts w:cs="Arial"/>
          <w:b/>
        </w:rPr>
        <w:t xml:space="preserve"> leczniczych (</w:t>
      </w:r>
      <w:r w:rsidR="00EA1F2A">
        <w:rPr>
          <w:rFonts w:cs="Arial"/>
          <w:b/>
        </w:rPr>
        <w:t>tabletki</w:t>
      </w:r>
      <w:r w:rsidR="00270341">
        <w:rPr>
          <w:rFonts w:cs="Arial"/>
          <w:b/>
        </w:rPr>
        <w:t>)</w:t>
      </w:r>
      <w:r>
        <w:rPr>
          <w:rFonts w:cs="Arial"/>
          <w:b/>
        </w:rPr>
        <w:t xml:space="preserve"> </w:t>
      </w:r>
      <w:r w:rsidR="00EA1F2A">
        <w:rPr>
          <w:rFonts w:cs="Arial"/>
          <w:b/>
        </w:rPr>
        <w:t>dla</w:t>
      </w:r>
      <w:r w:rsidR="00C265CB">
        <w:rPr>
          <w:rFonts w:cs="Arial"/>
          <w:b/>
        </w:rPr>
        <w:t xml:space="preserve"> Mazowieckiego Centrum Rehabilitacji „STOCER” Sp. z o.o. </w:t>
      </w:r>
    </w:p>
    <w:p w14:paraId="2C04D599" w14:textId="77777777" w:rsidR="000E62E0" w:rsidRPr="00B608F1" w:rsidRDefault="000E62E0" w:rsidP="000E62E0"/>
    <w:p w14:paraId="5083232D"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1E951F5"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FA1152"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5A777784" w14:textId="77777777" w:rsidR="000E62E0" w:rsidRPr="00B608F1" w:rsidRDefault="000E62E0" w:rsidP="000E62E0"/>
    <w:p w14:paraId="3430DF31" w14:textId="77777777" w:rsidR="000E62E0" w:rsidRPr="00B608F1" w:rsidRDefault="000E62E0" w:rsidP="000E62E0"/>
    <w:p w14:paraId="51EF2547" w14:textId="77777777" w:rsidR="000E62E0" w:rsidRPr="00B608F1" w:rsidRDefault="000E62E0" w:rsidP="005C14E0">
      <w:pPr>
        <w:numPr>
          <w:ilvl w:val="0"/>
          <w:numId w:val="40"/>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E7603C3" w14:textId="77777777" w:rsidR="000E62E0" w:rsidRPr="00B608F1" w:rsidRDefault="000E62E0" w:rsidP="000E62E0">
      <w:pPr>
        <w:ind w:left="360"/>
        <w:jc w:val="both"/>
      </w:pPr>
    </w:p>
    <w:p w14:paraId="707B2A0D" w14:textId="77777777" w:rsidR="000E62E0" w:rsidRPr="00B608F1" w:rsidRDefault="000E62E0" w:rsidP="005C14E0">
      <w:pPr>
        <w:numPr>
          <w:ilvl w:val="0"/>
          <w:numId w:val="40"/>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09293D" w14:textId="77777777" w:rsidR="000E62E0" w:rsidRPr="00B608F1" w:rsidRDefault="000E62E0" w:rsidP="000E62E0">
      <w:pPr>
        <w:suppressAutoHyphens/>
        <w:ind w:left="360"/>
        <w:jc w:val="both"/>
      </w:pPr>
    </w:p>
    <w:p w14:paraId="3A7FCE05" w14:textId="77777777" w:rsidR="000E62E0" w:rsidRPr="00B608F1" w:rsidRDefault="000E62E0" w:rsidP="005C14E0">
      <w:pPr>
        <w:numPr>
          <w:ilvl w:val="0"/>
          <w:numId w:val="40"/>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40F6CE2"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6ED0F67C" w14:textId="77777777" w:rsidR="000E62E0" w:rsidRPr="00B608F1" w:rsidRDefault="000E62E0" w:rsidP="000E62E0">
      <w:pPr>
        <w:ind w:left="360"/>
        <w:jc w:val="both"/>
      </w:pPr>
    </w:p>
    <w:p w14:paraId="618CF1D3"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7261260" w14:textId="77777777" w:rsidR="000E62E0" w:rsidRPr="00B608F1" w:rsidRDefault="000E62E0" w:rsidP="000E62E0">
      <w:pPr>
        <w:pStyle w:val="Standard"/>
        <w:ind w:firstLine="708"/>
        <w:jc w:val="both"/>
        <w:rPr>
          <w:rFonts w:ascii="Times New Roman" w:hAnsi="Times New Roman"/>
          <w:sz w:val="22"/>
          <w:szCs w:val="22"/>
        </w:rPr>
      </w:pPr>
    </w:p>
    <w:p w14:paraId="0A9BEE34" w14:textId="77777777" w:rsidR="000E62E0" w:rsidRPr="00B608F1" w:rsidRDefault="000E62E0" w:rsidP="000E62E0">
      <w:pPr>
        <w:pStyle w:val="Standard"/>
        <w:ind w:firstLine="708"/>
        <w:jc w:val="both"/>
        <w:rPr>
          <w:rFonts w:ascii="Times New Roman" w:hAnsi="Times New Roman"/>
          <w:sz w:val="22"/>
          <w:szCs w:val="22"/>
        </w:rPr>
      </w:pPr>
    </w:p>
    <w:p w14:paraId="1B0E0826" w14:textId="77777777" w:rsidR="000E62E0" w:rsidRPr="00B608F1" w:rsidRDefault="000E62E0" w:rsidP="000E62E0">
      <w:pPr>
        <w:pStyle w:val="Standard"/>
        <w:ind w:firstLine="708"/>
        <w:jc w:val="both"/>
        <w:rPr>
          <w:rFonts w:ascii="Times New Roman" w:hAnsi="Times New Roman"/>
          <w:sz w:val="22"/>
          <w:szCs w:val="22"/>
        </w:rPr>
      </w:pPr>
    </w:p>
    <w:p w14:paraId="045B69AF"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1F203D0" w14:textId="77777777" w:rsidR="000E62E0" w:rsidRPr="00B608F1" w:rsidRDefault="000E62E0" w:rsidP="000E62E0">
      <w:pPr>
        <w:pStyle w:val="Standard"/>
        <w:ind w:left="4860"/>
        <w:jc w:val="both"/>
        <w:rPr>
          <w:rFonts w:ascii="Times New Roman" w:hAnsi="Times New Roman"/>
          <w:sz w:val="22"/>
          <w:szCs w:val="22"/>
        </w:rPr>
      </w:pPr>
    </w:p>
    <w:p w14:paraId="7C8926F7"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4A8BADB"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8153767" w14:textId="77777777" w:rsidR="000E62E0" w:rsidRPr="00B608F1" w:rsidRDefault="000E62E0" w:rsidP="000E62E0">
      <w:pPr>
        <w:rPr>
          <w:i/>
        </w:rPr>
      </w:pPr>
      <w:r w:rsidRPr="00B608F1">
        <w:rPr>
          <w:i/>
        </w:rPr>
        <w:t>*  - wypełnia Wykonawca</w:t>
      </w:r>
    </w:p>
    <w:p w14:paraId="1BA96A1C" w14:textId="3DBB459F" w:rsidR="00A91D26" w:rsidRDefault="000E62E0" w:rsidP="000E62E0">
      <w:pPr>
        <w:rPr>
          <w:i/>
        </w:rPr>
      </w:pPr>
      <w:r w:rsidRPr="00B608F1">
        <w:rPr>
          <w:i/>
        </w:rPr>
        <w:t>** - niepotrzebne skreślić</w:t>
      </w:r>
    </w:p>
    <w:p w14:paraId="546AC92A" w14:textId="77777777" w:rsidR="00A91D26" w:rsidRDefault="00A91D26">
      <w:pPr>
        <w:rPr>
          <w:i/>
        </w:rPr>
      </w:pPr>
      <w:r>
        <w:rPr>
          <w:i/>
        </w:rPr>
        <w:lastRenderedPageBreak/>
        <w:br w:type="page"/>
      </w:r>
    </w:p>
    <w:p w14:paraId="1FB43962" w14:textId="2873A6B6" w:rsidR="00A91D26" w:rsidRPr="00482E79" w:rsidRDefault="00A91D26" w:rsidP="00A91D26">
      <w:pPr>
        <w:pStyle w:val="Bezodstpw"/>
        <w:jc w:val="right"/>
        <w:rPr>
          <w:b/>
          <w:color w:val="00B050"/>
        </w:rPr>
      </w:pPr>
      <w:r>
        <w:rPr>
          <w:b/>
        </w:rPr>
        <w:lastRenderedPageBreak/>
        <w:t>Załącznik nr 6 do SWZ PN 78</w:t>
      </w:r>
      <w:r w:rsidRPr="00482E79">
        <w:rPr>
          <w:b/>
        </w:rPr>
        <w:t>/2022</w:t>
      </w:r>
    </w:p>
    <w:p w14:paraId="600A385F" w14:textId="77777777" w:rsidR="00A91D26" w:rsidRPr="00482E79" w:rsidRDefault="00A91D26" w:rsidP="00A91D26">
      <w:pPr>
        <w:pStyle w:val="Bezodstpw"/>
        <w:rPr>
          <w:b/>
          <w:color w:val="000000"/>
        </w:rPr>
      </w:pPr>
    </w:p>
    <w:p w14:paraId="03217134" w14:textId="77777777" w:rsidR="00A91D26" w:rsidRPr="00482E79" w:rsidRDefault="00A91D26" w:rsidP="00A91D26">
      <w:pPr>
        <w:pStyle w:val="Bezodstpw"/>
        <w:rPr>
          <w:b/>
          <w:color w:val="000000"/>
        </w:rPr>
      </w:pPr>
    </w:p>
    <w:p w14:paraId="35007F74" w14:textId="77777777" w:rsidR="00A91D26" w:rsidRPr="00482E79" w:rsidRDefault="00A91D26" w:rsidP="00A91D26">
      <w:pPr>
        <w:pStyle w:val="Bezodstpw"/>
        <w:rPr>
          <w:b/>
          <w:color w:val="000000"/>
        </w:rPr>
      </w:pPr>
      <w:r w:rsidRPr="00482E79">
        <w:rPr>
          <w:b/>
          <w:color w:val="000000"/>
        </w:rPr>
        <w:t>Informacja dla Wykonawców dotycząca RODO wraz z wzorem Oświadczenia</w:t>
      </w:r>
    </w:p>
    <w:p w14:paraId="6F265B62" w14:textId="77777777" w:rsidR="00A91D26" w:rsidRPr="00482E79" w:rsidRDefault="00A91D26" w:rsidP="00A91D26">
      <w:pPr>
        <w:pStyle w:val="Bezodstpw"/>
        <w:rPr>
          <w:b/>
          <w:color w:val="000000"/>
        </w:rPr>
      </w:pPr>
    </w:p>
    <w:p w14:paraId="2D8CB211" w14:textId="77777777" w:rsidR="00A91D26" w:rsidRPr="00482E79" w:rsidRDefault="00A91D26" w:rsidP="00A91D26">
      <w:pPr>
        <w:pStyle w:val="Bezodstpw"/>
        <w:jc w:val="both"/>
      </w:pPr>
      <w:r w:rsidRPr="00482E79">
        <w:t>Klauzula informacyjna z art. 13 RODO</w:t>
      </w:r>
    </w:p>
    <w:p w14:paraId="09980C92" w14:textId="77777777" w:rsidR="00A91D26" w:rsidRPr="00482E79" w:rsidRDefault="00A91D26" w:rsidP="005C14E0">
      <w:pPr>
        <w:pStyle w:val="Bezodstpw"/>
        <w:numPr>
          <w:ilvl w:val="0"/>
          <w:numId w:val="47"/>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29270113" w14:textId="77777777" w:rsidR="00A91D26" w:rsidRPr="00482E79" w:rsidRDefault="00A91D26" w:rsidP="005C14E0">
      <w:pPr>
        <w:pStyle w:val="Bezodstpw"/>
        <w:numPr>
          <w:ilvl w:val="0"/>
          <w:numId w:val="47"/>
        </w:numPr>
        <w:jc w:val="both"/>
        <w:rPr>
          <w:i/>
        </w:rPr>
      </w:pPr>
      <w:r w:rsidRPr="00482E79">
        <w:t>administratorem Pani/Pana danych osobowych jest Mazowieckie Centrum Rehabilitacji STOCER Sp. z o.o., ul. Wierzejewskiego 12, 05-510 Konstancin-Jeziorna</w:t>
      </w:r>
      <w:r w:rsidRPr="00482E79">
        <w:rPr>
          <w:i/>
        </w:rPr>
        <w:t>.</w:t>
      </w:r>
    </w:p>
    <w:p w14:paraId="58610D0B" w14:textId="77777777" w:rsidR="00A91D26" w:rsidRPr="00482E79" w:rsidRDefault="00A91D26" w:rsidP="005C14E0">
      <w:pPr>
        <w:pStyle w:val="Bezodstpw"/>
        <w:numPr>
          <w:ilvl w:val="0"/>
          <w:numId w:val="47"/>
        </w:numPr>
        <w:jc w:val="both"/>
      </w:pPr>
      <w:r w:rsidRPr="00482E79">
        <w:t xml:space="preserve">we wszystkich sprawach z zakresu ochrony danych osobowych może Pani/Pan kontaktować się z wyznaczonym przez Administratora danych Inspektorem Ochrony Danych (pod adresem iod@stocer.pl); </w:t>
      </w:r>
    </w:p>
    <w:p w14:paraId="1E3E425A" w14:textId="1BD33437" w:rsidR="00A91D26" w:rsidRPr="00482E79" w:rsidRDefault="00A91D26" w:rsidP="005C14E0">
      <w:pPr>
        <w:pStyle w:val="Akapitzlist"/>
        <w:numPr>
          <w:ilvl w:val="0"/>
          <w:numId w:val="47"/>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leczniczych (tabletki) dla Mazowieckiego Centrum Rehabilitacji STOCER Sp. z o.o. Znak sprawy PN ….</w:t>
      </w:r>
      <w:r w:rsidRPr="00482E79">
        <w:rPr>
          <w:b/>
        </w:rPr>
        <w:t>/2022</w:t>
      </w:r>
      <w:r w:rsidRPr="00482E79">
        <w:rPr>
          <w:i/>
        </w:rPr>
        <w:t xml:space="preserve"> </w:t>
      </w:r>
      <w:r w:rsidRPr="00482E79">
        <w:t>prowadzonym w trybie przetargu nieograniczonego ,</w:t>
      </w:r>
    </w:p>
    <w:p w14:paraId="55844AFD" w14:textId="716F2CB4" w:rsidR="00A91D26" w:rsidRPr="00482E79" w:rsidRDefault="00A91D26" w:rsidP="005C14E0">
      <w:pPr>
        <w:pStyle w:val="Akapitzlist"/>
        <w:numPr>
          <w:ilvl w:val="0"/>
          <w:numId w:val="47"/>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rPr>
        <w:t>(Dz.U.</w:t>
      </w:r>
      <w:r>
        <w:rPr>
          <w:rFonts w:eastAsia="Tahoma" w:cs="Tahoma"/>
        </w:rPr>
        <w:t>2022.1710</w:t>
      </w:r>
      <w:r w:rsidRPr="00482E79">
        <w:rPr>
          <w:rFonts w:eastAsia="Tahoma" w:cs="Tahoma"/>
        </w:rPr>
        <w:t xml:space="preserve"> z dnia </w:t>
      </w:r>
      <w:r>
        <w:rPr>
          <w:rFonts w:eastAsia="Tahoma" w:cs="Tahoma"/>
        </w:rPr>
        <w:t>2022.08.16</w:t>
      </w:r>
      <w:r w:rsidRPr="00482E79">
        <w:rPr>
          <w:rFonts w:eastAsia="Tahoma" w:cs="Tahoma"/>
        </w:rPr>
        <w:t>)</w:t>
      </w:r>
      <w:r w:rsidRPr="00482E79">
        <w:t xml:space="preserve"> dalej „ustawa Pzp”;  </w:t>
      </w:r>
    </w:p>
    <w:p w14:paraId="4F3DB303" w14:textId="77777777" w:rsidR="00A91D26" w:rsidRPr="00482E79" w:rsidRDefault="00A91D26" w:rsidP="005C14E0">
      <w:pPr>
        <w:pStyle w:val="Bezodstpw"/>
        <w:numPr>
          <w:ilvl w:val="0"/>
          <w:numId w:val="47"/>
        </w:numPr>
        <w:jc w:val="both"/>
      </w:pPr>
      <w:r w:rsidRPr="00482E79">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D095189" w14:textId="77777777" w:rsidR="00A91D26" w:rsidRPr="00482E79" w:rsidRDefault="00A91D26" w:rsidP="005C14E0">
      <w:pPr>
        <w:pStyle w:val="Bezodstpw"/>
        <w:numPr>
          <w:ilvl w:val="0"/>
          <w:numId w:val="47"/>
        </w:numPr>
        <w:jc w:val="both"/>
      </w:pPr>
      <w:r w:rsidRPr="00482E79">
        <w:t xml:space="preserve">obowiązek podania przez Panią/Pana danych osobowych bezpośrednio Pani/Pana dotyczących jest wymogiem ustawowym określonym w przepisach ustawy Pzp, związanym z udziałem w postępowaniu o udzielenie zamówienia publicznego; </w:t>
      </w:r>
    </w:p>
    <w:p w14:paraId="3989A746" w14:textId="77777777" w:rsidR="00A91D26" w:rsidRPr="00482E79" w:rsidRDefault="00A91D26" w:rsidP="005C14E0">
      <w:pPr>
        <w:pStyle w:val="Bezodstpw"/>
        <w:numPr>
          <w:ilvl w:val="0"/>
          <w:numId w:val="47"/>
        </w:numPr>
        <w:jc w:val="both"/>
        <w:rPr>
          <w:i/>
        </w:rPr>
      </w:pPr>
      <w:r w:rsidRPr="00482E79">
        <w:t xml:space="preserve">konsekwencje niepodania określonych danych wynikają z ustawy Pzp;  </w:t>
      </w:r>
    </w:p>
    <w:p w14:paraId="70E2EC3D" w14:textId="77777777" w:rsidR="00A91D26" w:rsidRPr="00482E79" w:rsidRDefault="00A91D26" w:rsidP="005C14E0">
      <w:pPr>
        <w:pStyle w:val="Bezodstpw"/>
        <w:numPr>
          <w:ilvl w:val="0"/>
          <w:numId w:val="47"/>
        </w:numPr>
        <w:jc w:val="both"/>
      </w:pPr>
      <w:r w:rsidRPr="00482E79">
        <w:t>w odniesieniu do Pani/Pana danych osobowych decyzje nie będą podejmowane w sposób zautomatyzowany, stosowanie do art. 22 RODO;</w:t>
      </w:r>
    </w:p>
    <w:p w14:paraId="4C8DC8C2" w14:textId="77777777" w:rsidR="00A91D26" w:rsidRPr="00482E79" w:rsidRDefault="00A91D26" w:rsidP="005C14E0">
      <w:pPr>
        <w:pStyle w:val="Bezodstpw"/>
        <w:numPr>
          <w:ilvl w:val="0"/>
          <w:numId w:val="47"/>
        </w:numPr>
        <w:jc w:val="both"/>
      </w:pPr>
      <w:r w:rsidRPr="00482E79">
        <w:rPr>
          <w:rStyle w:val="Uwydatnienie"/>
        </w:rPr>
        <w:t>administrator danych nie ma zamiaru przekazywać danych osobowych do państwa trzeciego lub organizacji międzynarodowej;</w:t>
      </w:r>
    </w:p>
    <w:p w14:paraId="765BAA31" w14:textId="77777777" w:rsidR="00A91D26" w:rsidRPr="00482E79" w:rsidRDefault="00A91D26" w:rsidP="005C14E0">
      <w:pPr>
        <w:pStyle w:val="Bezodstpw"/>
        <w:numPr>
          <w:ilvl w:val="0"/>
          <w:numId w:val="47"/>
        </w:numPr>
        <w:jc w:val="both"/>
      </w:pPr>
      <w:r w:rsidRPr="00482E79">
        <w:t>posiada Pani/Pan:</w:t>
      </w:r>
    </w:p>
    <w:p w14:paraId="359D1356" w14:textId="77777777" w:rsidR="00A91D26" w:rsidRPr="00482E79" w:rsidRDefault="00A91D26" w:rsidP="005C14E0">
      <w:pPr>
        <w:pStyle w:val="Bezodstpw"/>
        <w:numPr>
          <w:ilvl w:val="0"/>
          <w:numId w:val="48"/>
        </w:numPr>
        <w:jc w:val="both"/>
      </w:pPr>
      <w:r w:rsidRPr="00482E79">
        <w:t>na podstawie art. 15 RODO prawo dostępu do danych osobowych Pani/Pana dotyczących;</w:t>
      </w:r>
    </w:p>
    <w:p w14:paraId="65FB95B1" w14:textId="77777777" w:rsidR="00A91D26" w:rsidRPr="00482E79" w:rsidRDefault="00A91D26" w:rsidP="005C14E0">
      <w:pPr>
        <w:pStyle w:val="Bezodstpw"/>
        <w:numPr>
          <w:ilvl w:val="0"/>
          <w:numId w:val="48"/>
        </w:numPr>
        <w:jc w:val="both"/>
      </w:pPr>
      <w:r w:rsidRPr="00482E79">
        <w:t xml:space="preserve">na podstawie art. 16 RODO prawo do sprostowania Pani/Pana danych osobowych </w:t>
      </w:r>
      <w:r w:rsidRPr="00482E79">
        <w:rPr>
          <w:b/>
          <w:vertAlign w:val="superscript"/>
        </w:rPr>
        <w:t>**</w:t>
      </w:r>
      <w:r w:rsidRPr="00482E79">
        <w:t>;</w:t>
      </w:r>
    </w:p>
    <w:p w14:paraId="7FAAA421" w14:textId="77777777" w:rsidR="00A91D26" w:rsidRPr="00946C8B" w:rsidRDefault="00A91D26" w:rsidP="005C14E0">
      <w:pPr>
        <w:pStyle w:val="Bezodstpw"/>
        <w:numPr>
          <w:ilvl w:val="0"/>
          <w:numId w:val="48"/>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5067775B" w14:textId="77777777" w:rsidR="00A91D26" w:rsidRPr="00946C8B" w:rsidRDefault="00A91D26" w:rsidP="005C14E0">
      <w:pPr>
        <w:pStyle w:val="Bezodstpw"/>
        <w:numPr>
          <w:ilvl w:val="0"/>
          <w:numId w:val="48"/>
        </w:numPr>
        <w:jc w:val="both"/>
        <w:rPr>
          <w:i/>
        </w:rPr>
      </w:pPr>
      <w:r w:rsidRPr="00946C8B">
        <w:t>prawo do wniesienia skargi do Prezesa Urzędu Ochrony Danych Osobowych, gdy uzna Pani/Pan, że przetwarzanie danych osobowych Pani/Pana dotyczących narusza przepisy RODO;</w:t>
      </w:r>
    </w:p>
    <w:p w14:paraId="2C5AB128" w14:textId="77777777" w:rsidR="00A91D26" w:rsidRPr="00946C8B" w:rsidRDefault="00A91D26" w:rsidP="00A91D26">
      <w:pPr>
        <w:pStyle w:val="Bezodstpw"/>
        <w:jc w:val="both"/>
        <w:rPr>
          <w:b/>
        </w:rPr>
      </w:pPr>
    </w:p>
    <w:p w14:paraId="2E4B0FDE" w14:textId="77777777" w:rsidR="00A91D26" w:rsidRPr="00946C8B" w:rsidRDefault="00A91D26" w:rsidP="00A91D26">
      <w:pPr>
        <w:pStyle w:val="Bezodstpw"/>
        <w:jc w:val="both"/>
        <w:rPr>
          <w:b/>
          <w:i/>
        </w:rPr>
      </w:pPr>
      <w:r w:rsidRPr="00946C8B">
        <w:rPr>
          <w:b/>
        </w:rPr>
        <w:t>nie przysługuje Pani/Panu:</w:t>
      </w:r>
    </w:p>
    <w:p w14:paraId="10AC844E" w14:textId="77777777" w:rsidR="00A91D26" w:rsidRPr="00946C8B" w:rsidRDefault="00A91D26" w:rsidP="005C14E0">
      <w:pPr>
        <w:pStyle w:val="Bezodstpw"/>
        <w:numPr>
          <w:ilvl w:val="0"/>
          <w:numId w:val="46"/>
        </w:numPr>
        <w:jc w:val="both"/>
        <w:rPr>
          <w:i/>
        </w:rPr>
      </w:pPr>
      <w:r w:rsidRPr="00946C8B">
        <w:t>w związku z art. 17 ust. 3 lit. b, d lub e RODO prawo do usunięcia danych osobowych;</w:t>
      </w:r>
    </w:p>
    <w:p w14:paraId="455C50D8" w14:textId="77777777" w:rsidR="00A91D26" w:rsidRPr="00946C8B" w:rsidRDefault="00A91D26" w:rsidP="005C14E0">
      <w:pPr>
        <w:pStyle w:val="Bezodstpw"/>
        <w:numPr>
          <w:ilvl w:val="0"/>
          <w:numId w:val="46"/>
        </w:numPr>
        <w:jc w:val="both"/>
        <w:rPr>
          <w:b/>
          <w:i/>
        </w:rPr>
      </w:pPr>
      <w:r w:rsidRPr="00946C8B">
        <w:t>prawo do przenoszenia danych osobowych, o którym mowa w art. 20 RODO;</w:t>
      </w:r>
    </w:p>
    <w:p w14:paraId="01964444" w14:textId="77777777" w:rsidR="00A91D26" w:rsidRPr="00946C8B" w:rsidRDefault="00A91D26" w:rsidP="005C14E0">
      <w:pPr>
        <w:pStyle w:val="Bezodstpw"/>
        <w:numPr>
          <w:ilvl w:val="0"/>
          <w:numId w:val="46"/>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14:paraId="7CC5975A" w14:textId="77777777" w:rsidR="00A91D26" w:rsidRPr="00946C8B" w:rsidRDefault="00A91D26" w:rsidP="00A91D26">
      <w:pPr>
        <w:pStyle w:val="Bezodstpw"/>
        <w:rPr>
          <w:b/>
          <w:i/>
        </w:rPr>
      </w:pPr>
    </w:p>
    <w:p w14:paraId="434C4FCF" w14:textId="77777777" w:rsidR="00A91D26" w:rsidRPr="00946C8B" w:rsidRDefault="00A91D26" w:rsidP="00A91D26">
      <w:r w:rsidRPr="00946C8B">
        <w:br w:type="page"/>
      </w:r>
    </w:p>
    <w:p w14:paraId="619E7DCE" w14:textId="77777777" w:rsidR="00A91D26" w:rsidRPr="00DC701E" w:rsidRDefault="00A91D26" w:rsidP="00A91D26">
      <w:pPr>
        <w:pStyle w:val="Bezodstpw"/>
      </w:pPr>
    </w:p>
    <w:p w14:paraId="184D3E3A" w14:textId="77777777" w:rsidR="00A91D26" w:rsidRPr="00DC701E" w:rsidRDefault="00A91D26" w:rsidP="00A91D26">
      <w:pPr>
        <w:pStyle w:val="Bezodstpw"/>
      </w:pPr>
      <w:r w:rsidRPr="00DC701E">
        <w:t>______________________</w:t>
      </w:r>
    </w:p>
    <w:p w14:paraId="6658EA3F" w14:textId="77777777" w:rsidR="00A91D26" w:rsidRPr="00DC701E" w:rsidRDefault="00A91D26" w:rsidP="00A91D2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C1F4F0C" w14:textId="77777777" w:rsidR="00A91D26" w:rsidRPr="00DC701E" w:rsidRDefault="00A91D26" w:rsidP="00A91D2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5828693B" w14:textId="77777777" w:rsidR="00A91D26" w:rsidRPr="00DC701E" w:rsidRDefault="00A91D26" w:rsidP="00A91D2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159EF9A" w14:textId="77777777" w:rsidR="00A91D26" w:rsidRDefault="00A91D26" w:rsidP="00A91D26">
      <w:pPr>
        <w:rPr>
          <w:b/>
          <w:color w:val="000000"/>
        </w:rPr>
      </w:pPr>
      <w:r>
        <w:rPr>
          <w:b/>
          <w:color w:val="000000"/>
        </w:rPr>
        <w:br w:type="page"/>
      </w:r>
    </w:p>
    <w:p w14:paraId="1249A164" w14:textId="77777777" w:rsidR="00A91D26" w:rsidRPr="00DC701E" w:rsidRDefault="00A91D26" w:rsidP="00A91D26">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2DC146E1" w14:textId="77777777" w:rsidR="00A91D26" w:rsidRPr="00DC701E" w:rsidRDefault="00A91D26" w:rsidP="00A91D26">
      <w:pPr>
        <w:pStyle w:val="Bezodstpw"/>
        <w:rPr>
          <w:b/>
          <w:color w:val="000000"/>
          <w:u w:val="single"/>
        </w:rPr>
      </w:pPr>
    </w:p>
    <w:p w14:paraId="6AC8FF80" w14:textId="50DAD104" w:rsidR="00A91D26" w:rsidRPr="00416854" w:rsidRDefault="00A91D26" w:rsidP="00A91D26">
      <w:pPr>
        <w:pStyle w:val="Tekstprzypisudolnego"/>
        <w:jc w:val="right"/>
        <w:rPr>
          <w:rFonts w:ascii="Times New Roman" w:hAnsi="Times New Roman"/>
          <w:b/>
          <w:bCs/>
        </w:rPr>
      </w:pPr>
      <w:r w:rsidRPr="00416854">
        <w:rPr>
          <w:rFonts w:ascii="Times New Roman" w:hAnsi="Times New Roman"/>
          <w:b/>
          <w:bCs/>
        </w:rPr>
        <w:t xml:space="preserve">Załącznik nr 7 do SWZ PN </w:t>
      </w:r>
      <w:r>
        <w:rPr>
          <w:rFonts w:ascii="Times New Roman" w:hAnsi="Times New Roman"/>
          <w:b/>
          <w:bCs/>
        </w:rPr>
        <w:t>78/2022</w:t>
      </w:r>
    </w:p>
    <w:p w14:paraId="3BFEC291" w14:textId="77777777" w:rsidR="00A91D26" w:rsidRPr="00DC701E" w:rsidRDefault="00A91D26" w:rsidP="00A91D26">
      <w:pPr>
        <w:pStyle w:val="Tekstprzypisudolnego"/>
        <w:jc w:val="center"/>
        <w:rPr>
          <w:rFonts w:ascii="Times New Roman" w:hAnsi="Times New Roman"/>
          <w:i/>
          <w:iCs/>
          <w:u w:val="single"/>
        </w:rPr>
      </w:pPr>
    </w:p>
    <w:p w14:paraId="377B1243" w14:textId="77777777" w:rsidR="00A91D26" w:rsidRPr="00DC701E" w:rsidRDefault="00A91D26" w:rsidP="00A91D26">
      <w:pPr>
        <w:pStyle w:val="Tekstprzypisudolnego"/>
        <w:jc w:val="center"/>
        <w:rPr>
          <w:rFonts w:ascii="Times New Roman" w:hAnsi="Times New Roman"/>
          <w:i/>
          <w:iCs/>
          <w:u w:val="single"/>
        </w:rPr>
      </w:pPr>
    </w:p>
    <w:p w14:paraId="0778692A" w14:textId="77777777" w:rsidR="00A91D26" w:rsidRPr="00DC701E" w:rsidRDefault="00A91D26" w:rsidP="00A91D26">
      <w:pPr>
        <w:pStyle w:val="Tekstprzypisudolnego"/>
        <w:jc w:val="center"/>
        <w:rPr>
          <w:rFonts w:ascii="Times New Roman" w:hAnsi="Times New Roman"/>
          <w:i/>
          <w:iCs/>
          <w:u w:val="single"/>
        </w:rPr>
      </w:pPr>
    </w:p>
    <w:p w14:paraId="3167150C" w14:textId="77777777" w:rsidR="00A91D26" w:rsidRPr="00DC701E" w:rsidRDefault="00A91D26" w:rsidP="00A91D2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5A9F4E51" w14:textId="77777777" w:rsidR="00A91D26" w:rsidRPr="00DC701E" w:rsidRDefault="00A91D26" w:rsidP="00A91D2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2C8C54EA" w14:textId="77777777" w:rsidR="00A91D26" w:rsidRPr="00DC701E" w:rsidRDefault="00A91D26" w:rsidP="00A91D2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1EA26688" w14:textId="77777777" w:rsidR="00A91D26" w:rsidRPr="00DC701E" w:rsidRDefault="00A91D26" w:rsidP="00A91D26">
      <w:pPr>
        <w:pStyle w:val="Tekstprzypisudolnego"/>
        <w:jc w:val="center"/>
        <w:rPr>
          <w:rFonts w:ascii="Times New Roman" w:hAnsi="Times New Roman"/>
          <w:i/>
          <w:iCs/>
          <w:u w:val="single"/>
        </w:rPr>
      </w:pPr>
    </w:p>
    <w:p w14:paraId="57443ADC" w14:textId="77777777" w:rsidR="00A91D26" w:rsidRPr="00DC701E" w:rsidRDefault="00A91D26" w:rsidP="00A91D26">
      <w:pPr>
        <w:pStyle w:val="Tekstprzypisudolnego"/>
        <w:jc w:val="center"/>
        <w:rPr>
          <w:rFonts w:ascii="Times New Roman" w:hAnsi="Times New Roman"/>
          <w:i/>
          <w:iCs/>
          <w:u w:val="single"/>
        </w:rPr>
      </w:pPr>
    </w:p>
    <w:p w14:paraId="6F92E063" w14:textId="77777777" w:rsidR="00A91D26" w:rsidRPr="00DC701E" w:rsidRDefault="00A91D26" w:rsidP="00A91D2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0B72754" w14:textId="77777777" w:rsidR="00A91D26" w:rsidRPr="00DC701E" w:rsidRDefault="00A91D26" w:rsidP="00A91D2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3D6CBAFA" w14:textId="77777777" w:rsidR="00A91D26" w:rsidRPr="00DC701E" w:rsidRDefault="00A91D26" w:rsidP="00A91D26">
      <w:pPr>
        <w:pStyle w:val="NormalnyWeb"/>
        <w:spacing w:line="360" w:lineRule="auto"/>
        <w:ind w:firstLine="567"/>
      </w:pPr>
    </w:p>
    <w:p w14:paraId="0F4DCD3C" w14:textId="77777777" w:rsidR="00A91D26" w:rsidRPr="00DC701E" w:rsidRDefault="00A91D26" w:rsidP="00A91D26">
      <w:pPr>
        <w:pStyle w:val="NormalnyWeb"/>
        <w:spacing w:line="360" w:lineRule="auto"/>
        <w:rPr>
          <w:b/>
          <w:bCs/>
        </w:rPr>
      </w:pPr>
    </w:p>
    <w:p w14:paraId="36C7240E" w14:textId="77777777" w:rsidR="00A91D26" w:rsidRPr="00DC701E" w:rsidRDefault="00A91D26" w:rsidP="00A91D26">
      <w:pPr>
        <w:pStyle w:val="NormalnyWeb"/>
        <w:spacing w:line="360" w:lineRule="auto"/>
        <w:jc w:val="right"/>
      </w:pPr>
      <w:r w:rsidRPr="00DC701E">
        <w:t>______________________________</w:t>
      </w:r>
    </w:p>
    <w:p w14:paraId="10BEFBD7" w14:textId="77777777" w:rsidR="00A91D26" w:rsidRPr="000B57DF" w:rsidRDefault="00A91D26" w:rsidP="00A91D26">
      <w:pPr>
        <w:pStyle w:val="NormalnyWeb"/>
        <w:spacing w:line="360" w:lineRule="auto"/>
        <w:jc w:val="center"/>
      </w:pPr>
      <w:r w:rsidRPr="00DC701E">
        <w:t xml:space="preserve">                                                                                                              </w:t>
      </w:r>
      <w:r>
        <w:t xml:space="preserve">                  data i podpis</w:t>
      </w:r>
    </w:p>
    <w:p w14:paraId="09D016EA" w14:textId="77777777" w:rsidR="00A91D26" w:rsidRPr="00DC701E" w:rsidRDefault="00A91D26" w:rsidP="00A91D26"/>
    <w:p w14:paraId="0F0BBE24" w14:textId="77777777" w:rsidR="00A91D26" w:rsidRPr="00DC701E" w:rsidRDefault="00A91D26" w:rsidP="00A91D2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8A2838" w14:textId="77777777" w:rsidR="00A91D26" w:rsidRPr="00416854" w:rsidRDefault="00A91D26" w:rsidP="00A91D2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1915B920" w14:textId="622728B5" w:rsidR="00E91B8F" w:rsidRDefault="00E91B8F" w:rsidP="00416854">
      <w:pPr>
        <w:pBdr>
          <w:top w:val="nil"/>
          <w:left w:val="nil"/>
          <w:bottom w:val="nil"/>
          <w:right w:val="nil"/>
          <w:between w:val="nil"/>
        </w:pBdr>
        <w:rPr>
          <w:rFonts w:ascii="Tahoma" w:eastAsia="Tahoma" w:hAnsi="Tahoma" w:cs="Tahoma"/>
          <w:color w:val="FF0000"/>
          <w:sz w:val="24"/>
          <w:szCs w:val="24"/>
        </w:rPr>
      </w:pPr>
    </w:p>
    <w:p w14:paraId="3DED3BF4" w14:textId="77777777" w:rsidR="00E91B8F" w:rsidRPr="004C2B29" w:rsidRDefault="00E91B8F" w:rsidP="00A91D26">
      <w:pPr>
        <w:jc w:val="right"/>
        <w:rPr>
          <w:rFonts w:ascii="Tahoma" w:eastAsia="Tahoma" w:hAnsi="Tahoma" w:cs="Tahoma"/>
          <w:sz w:val="24"/>
          <w:szCs w:val="24"/>
        </w:rPr>
      </w:pPr>
      <w:r>
        <w:rPr>
          <w:rFonts w:ascii="Tahoma" w:eastAsia="Tahoma" w:hAnsi="Tahoma" w:cs="Tahoma"/>
          <w:color w:val="FF0000"/>
          <w:sz w:val="24"/>
          <w:szCs w:val="24"/>
        </w:rPr>
        <w:br w:type="page"/>
      </w:r>
      <w:r w:rsidRPr="004C2B29">
        <w:rPr>
          <w:rFonts w:ascii="Cambria" w:eastAsia="Cambria" w:hAnsi="Cambria" w:cs="Cambria"/>
          <w:b/>
          <w:sz w:val="24"/>
          <w:szCs w:val="24"/>
        </w:rPr>
        <w:lastRenderedPageBreak/>
        <w:t>Załącznik nr 9 do SWZ</w:t>
      </w:r>
    </w:p>
    <w:p w14:paraId="5121D43C" w14:textId="77777777" w:rsidR="00E91B8F" w:rsidRPr="004C2B29" w:rsidRDefault="00E91B8F" w:rsidP="00E91B8F">
      <w:pPr>
        <w:pBdr>
          <w:top w:val="nil"/>
          <w:left w:val="nil"/>
          <w:bottom w:val="nil"/>
          <w:right w:val="nil"/>
          <w:between w:val="nil"/>
        </w:pBdr>
        <w:ind w:left="5664" w:firstLine="707"/>
        <w:rPr>
          <w:rFonts w:ascii="Cambria" w:eastAsia="Cambria" w:hAnsi="Cambria" w:cs="Cambria"/>
          <w:sz w:val="24"/>
          <w:szCs w:val="24"/>
        </w:rPr>
      </w:pPr>
    </w:p>
    <w:p w14:paraId="19D7DE69" w14:textId="77777777" w:rsidR="00E91B8F" w:rsidRPr="004C2B29" w:rsidRDefault="00E91B8F" w:rsidP="00E91B8F">
      <w:pPr>
        <w:pBdr>
          <w:top w:val="nil"/>
          <w:left w:val="nil"/>
          <w:bottom w:val="nil"/>
          <w:right w:val="nil"/>
          <w:between w:val="nil"/>
        </w:pBdr>
        <w:ind w:firstLine="720"/>
        <w:jc w:val="center"/>
        <w:rPr>
          <w:rFonts w:ascii="Cambria" w:eastAsia="Cambria" w:hAnsi="Cambria" w:cs="Cambria"/>
          <w:b/>
          <w:sz w:val="24"/>
          <w:szCs w:val="24"/>
        </w:rPr>
      </w:pPr>
      <w:r w:rsidRPr="004C2B29">
        <w:rPr>
          <w:rFonts w:ascii="Cambria" w:eastAsia="Cambria" w:hAnsi="Cambria" w:cs="Cambria"/>
          <w:b/>
          <w:sz w:val="24"/>
          <w:szCs w:val="24"/>
        </w:rPr>
        <w:t>O Ś W I A D C Z E N I E</w:t>
      </w:r>
    </w:p>
    <w:p w14:paraId="097C291B"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7B41A4CE" w14:textId="184F367D" w:rsidR="00E91B8F" w:rsidRPr="004C2B29" w:rsidRDefault="00E91B8F" w:rsidP="00E91B8F">
      <w:pPr>
        <w:pBdr>
          <w:top w:val="nil"/>
          <w:left w:val="nil"/>
          <w:bottom w:val="nil"/>
          <w:right w:val="nil"/>
          <w:between w:val="nil"/>
        </w:pBdr>
        <w:rPr>
          <w:rFonts w:ascii="Cambria" w:eastAsia="Cambria" w:hAnsi="Cambria" w:cs="Cambria"/>
        </w:rPr>
      </w:pPr>
      <w:r w:rsidRPr="004C2B29">
        <w:rPr>
          <w:rFonts w:ascii="Cambria" w:eastAsia="Cambria" w:hAnsi="Cambria" w:cs="Cambria"/>
        </w:rPr>
        <w:t>Dotyczy postępowania o zamówienie publiczne prowadzone w trybie i na zasadach określonych w ustawa z dnia 11 września 2019 r. Prawo zamówień publicznych (Dz.U.</w:t>
      </w:r>
      <w:r w:rsidR="00EA1F2A">
        <w:rPr>
          <w:rFonts w:ascii="Cambria" w:eastAsia="Cambria" w:hAnsi="Cambria" w:cs="Cambria"/>
        </w:rPr>
        <w:t>2022.1710</w:t>
      </w:r>
      <w:r w:rsidRPr="004C2B29">
        <w:rPr>
          <w:rFonts w:ascii="Cambria" w:eastAsia="Cambria" w:hAnsi="Cambria" w:cs="Cambria"/>
        </w:rPr>
        <w:t xml:space="preserve"> z dnia</w:t>
      </w:r>
      <w:r w:rsidR="00EA1F2A">
        <w:rPr>
          <w:rFonts w:ascii="Cambria" w:eastAsia="Cambria" w:hAnsi="Cambria" w:cs="Cambria"/>
        </w:rPr>
        <w:t xml:space="preserve"> 2022.08.16) o sygnaturze: PN-</w:t>
      </w:r>
      <w:r w:rsidR="00A91D26">
        <w:rPr>
          <w:rFonts w:ascii="Cambria" w:eastAsia="Cambria" w:hAnsi="Cambria" w:cs="Cambria"/>
        </w:rPr>
        <w:t>78</w:t>
      </w:r>
      <w:r w:rsidRPr="004C2B29">
        <w:rPr>
          <w:rFonts w:ascii="Cambria" w:eastAsia="Cambria" w:hAnsi="Cambria" w:cs="Cambria"/>
        </w:rPr>
        <w:t xml:space="preserve">/2022 pn.: </w:t>
      </w:r>
      <w:r w:rsidRPr="004C2B29">
        <w:rPr>
          <w:b/>
        </w:rPr>
        <w:t xml:space="preserve">dostawę </w:t>
      </w:r>
      <w:r w:rsidRPr="004C2B29">
        <w:rPr>
          <w:rFonts w:cs="Arial"/>
          <w:b/>
        </w:rPr>
        <w:t xml:space="preserve"> wyrobów leczniczych (</w:t>
      </w:r>
      <w:r w:rsidR="00EA1F2A">
        <w:rPr>
          <w:rFonts w:cs="Arial"/>
          <w:b/>
        </w:rPr>
        <w:t>tabletki</w:t>
      </w:r>
      <w:r w:rsidR="00270341" w:rsidRPr="004C2B29">
        <w:rPr>
          <w:rFonts w:cs="Arial"/>
          <w:b/>
        </w:rPr>
        <w:t xml:space="preserve">) </w:t>
      </w:r>
      <w:r w:rsidRPr="004C2B29">
        <w:rPr>
          <w:rFonts w:cs="Arial"/>
          <w:b/>
        </w:rPr>
        <w:t xml:space="preserve"> </w:t>
      </w:r>
      <w:r w:rsidR="00EA1F2A">
        <w:rPr>
          <w:rFonts w:cs="Arial"/>
          <w:b/>
        </w:rPr>
        <w:t xml:space="preserve">dla </w:t>
      </w:r>
      <w:r w:rsidRPr="004C2B29">
        <w:rPr>
          <w:rFonts w:cs="Arial"/>
          <w:b/>
        </w:rPr>
        <w:t>Mazowieckiego Centrum Rehabilitacji „STOCER” Sp. z o.o.</w:t>
      </w:r>
    </w:p>
    <w:p w14:paraId="205C754A"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sz w:val="24"/>
          <w:szCs w:val="24"/>
        </w:rPr>
        <w:t xml:space="preserve">Wykonawca: </w:t>
      </w:r>
      <w:r w:rsidRPr="004C2B29">
        <w:rPr>
          <w:rFonts w:ascii="Cambria" w:eastAsia="Cambria" w:hAnsi="Cambria" w:cs="Cambria"/>
          <w:b/>
          <w:sz w:val="24"/>
          <w:szCs w:val="24"/>
        </w:rPr>
        <w:t xml:space="preserve"> .............................................................................................................................................. </w:t>
      </w:r>
    </w:p>
    <w:p w14:paraId="160C5481"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72128A50"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sz w:val="24"/>
          <w:szCs w:val="24"/>
        </w:rPr>
        <w:t xml:space="preserve">z siedzibą w: .................................................................... przy ul. ........................................................................... </w:t>
      </w:r>
    </w:p>
    <w:p w14:paraId="4C511AC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5E7CCD3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NIP: ..............................................          KRS: ……………...…………….</w:t>
      </w:r>
      <w:r w:rsidRPr="004C2B29">
        <w:rPr>
          <w:rFonts w:ascii="Tahoma" w:eastAsia="Tahoma" w:hAnsi="Tahoma" w:cs="Tahoma"/>
          <w:sz w:val="24"/>
          <w:szCs w:val="24"/>
        </w:rPr>
        <w:t xml:space="preserve">     </w:t>
      </w:r>
      <w:r w:rsidRPr="004C2B29">
        <w:rPr>
          <w:rFonts w:ascii="Cambria" w:eastAsia="Cambria" w:hAnsi="Cambria" w:cs="Cambria"/>
          <w:sz w:val="24"/>
          <w:szCs w:val="24"/>
        </w:rPr>
        <w:t xml:space="preserve">REGON: ............, ............................... </w:t>
      </w:r>
    </w:p>
    <w:p w14:paraId="74D95BB1"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519F95A7" w14:textId="7553118F" w:rsidR="00E91B8F" w:rsidRPr="004C2B29" w:rsidRDefault="00E91B8F" w:rsidP="00E91B8F">
      <w:pPr>
        <w:pBdr>
          <w:top w:val="nil"/>
          <w:left w:val="nil"/>
          <w:bottom w:val="nil"/>
          <w:right w:val="nil"/>
          <w:between w:val="nil"/>
        </w:pBdr>
        <w:jc w:val="both"/>
        <w:rPr>
          <w:rFonts w:ascii="Cambria" w:eastAsia="Cambria" w:hAnsi="Cambria" w:cs="Cambria"/>
        </w:rPr>
      </w:pPr>
      <w:r w:rsidRPr="004C2B29">
        <w:rPr>
          <w:rFonts w:ascii="Cambria" w:eastAsia="Cambria" w:hAnsi="Cambria" w:cs="Cambria"/>
        </w:rPr>
        <w:t xml:space="preserve">Świadomy odpowiedzialności prawnej wynikającej m.in. z treści art. 297 </w:t>
      </w:r>
      <w:r w:rsidRPr="004C2B29">
        <w:rPr>
          <w:rFonts w:ascii="Tahoma" w:eastAsia="Cambria" w:hAnsi="Tahoma" w:cs="Tahoma"/>
        </w:rPr>
        <w:t>§</w:t>
      </w:r>
      <w:r w:rsidRPr="004C2B2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EA1F2A">
        <w:rPr>
          <w:rFonts w:ascii="Cambria" w:eastAsia="Cambria" w:hAnsi="Cambria" w:cs="Cambria"/>
        </w:rPr>
        <w:t>2022.1710</w:t>
      </w:r>
      <w:r w:rsidRPr="004C2B29">
        <w:rPr>
          <w:rFonts w:ascii="Cambria" w:eastAsia="Cambria" w:hAnsi="Cambria" w:cs="Cambria"/>
        </w:rPr>
        <w:t xml:space="preserve"> z dnia </w:t>
      </w:r>
      <w:r w:rsidR="00EA1F2A">
        <w:rPr>
          <w:rFonts w:ascii="Cambria" w:eastAsia="Cambria" w:hAnsi="Cambria" w:cs="Cambria"/>
        </w:rPr>
        <w:t>2022.08.16</w:t>
      </w:r>
      <w:r w:rsidRPr="004C2B2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723D0759"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2A4FDFD0"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5549F96A"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11F242F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dnia .................... r.</w:t>
      </w:r>
      <w:r w:rsidRPr="004C2B29">
        <w:rPr>
          <w:rFonts w:ascii="Cambria" w:eastAsia="Cambria" w:hAnsi="Cambria" w:cs="Cambria"/>
          <w:sz w:val="24"/>
          <w:szCs w:val="24"/>
        </w:rPr>
        <w:tab/>
        <w:t xml:space="preserve">  </w:t>
      </w:r>
    </w:p>
    <w:p w14:paraId="15FF769D"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t>…………………………………………………………..</w:t>
      </w:r>
    </w:p>
    <w:p w14:paraId="04763510" w14:textId="77777777" w:rsidR="00E91B8F" w:rsidRPr="00B13EA7" w:rsidRDefault="00E91B8F" w:rsidP="00E91B8F">
      <w:pPr>
        <w:pBdr>
          <w:top w:val="nil"/>
          <w:left w:val="nil"/>
          <w:bottom w:val="nil"/>
          <w:right w:val="nil"/>
          <w:between w:val="nil"/>
        </w:pBdr>
        <w:ind w:left="708"/>
        <w:rPr>
          <w:rFonts w:ascii="Cambria" w:eastAsia="Cambria" w:hAnsi="Cambria" w:cs="Cambria"/>
          <w:color w:val="00B050"/>
        </w:rPr>
      </w:pPr>
    </w:p>
    <w:p w14:paraId="1351A32A" w14:textId="77777777" w:rsidR="00E91B8F" w:rsidRDefault="00E91B8F">
      <w:pPr>
        <w:rPr>
          <w:rFonts w:ascii="Tahoma" w:eastAsia="Tahoma" w:hAnsi="Tahoma" w:cs="Tahoma"/>
          <w:color w:val="FF0000"/>
          <w:sz w:val="24"/>
          <w:szCs w:val="24"/>
        </w:rPr>
      </w:pPr>
    </w:p>
    <w:p w14:paraId="6C78677D" w14:textId="77777777" w:rsidR="00A54219" w:rsidRPr="00586004" w:rsidRDefault="00A54219" w:rsidP="00416854">
      <w:pPr>
        <w:pBdr>
          <w:top w:val="nil"/>
          <w:left w:val="nil"/>
          <w:bottom w:val="nil"/>
          <w:right w:val="nil"/>
          <w:between w:val="nil"/>
        </w:pBdr>
        <w:rPr>
          <w:rFonts w:ascii="Tahoma" w:eastAsia="Tahoma" w:hAnsi="Tahoma" w:cs="Tahoma"/>
          <w:color w:val="FF0000"/>
          <w:sz w:val="24"/>
          <w:szCs w:val="24"/>
        </w:rPr>
      </w:pPr>
    </w:p>
    <w:sectPr w:rsidR="00A54219" w:rsidRPr="00586004">
      <w:footerReference w:type="default" r:id="rId46"/>
      <w:footerReference w:type="first" r:id="rId4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CCF87" w14:textId="77777777" w:rsidR="00886470" w:rsidRDefault="00886470">
      <w:r>
        <w:separator/>
      </w:r>
    </w:p>
  </w:endnote>
  <w:endnote w:type="continuationSeparator" w:id="0">
    <w:p w14:paraId="37B75885" w14:textId="77777777" w:rsidR="00886470" w:rsidRDefault="0088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886470" w:rsidRDefault="00886470">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886470" w:rsidRDefault="00886470">
                          <w:pPr>
                            <w:textDirection w:val="btLr"/>
                          </w:pPr>
                          <w:r>
                            <w:rPr>
                              <w:rFonts w:ascii="Tahoma" w:eastAsia="Tahoma" w:hAnsi="Tahoma" w:cs="Tahoma"/>
                              <w:color w:val="000000"/>
                              <w:sz w:val="24"/>
                            </w:rPr>
                            <w:t xml:space="preserve"> PAGE 28</w:t>
                          </w:r>
                        </w:p>
                        <w:p w14:paraId="46A758BA" w14:textId="77777777" w:rsidR="00886470" w:rsidRDefault="00886470">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886470" w:rsidRDefault="00886470">
                    <w:pPr>
                      <w:textDirection w:val="btLr"/>
                    </w:pPr>
                    <w:r>
                      <w:rPr>
                        <w:rFonts w:ascii="Tahoma" w:eastAsia="Tahoma" w:hAnsi="Tahoma" w:cs="Tahoma"/>
                        <w:color w:val="000000"/>
                        <w:sz w:val="24"/>
                      </w:rPr>
                      <w:t xml:space="preserve"> PAGE 28</w:t>
                    </w:r>
                  </w:p>
                  <w:p w14:paraId="46A758BA" w14:textId="77777777" w:rsidR="00886470" w:rsidRDefault="00886470">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886470" w:rsidRDefault="00886470">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8F1F2" w14:textId="77777777" w:rsidR="00886470" w:rsidRDefault="00886470">
      <w:r>
        <w:separator/>
      </w:r>
    </w:p>
  </w:footnote>
  <w:footnote w:type="continuationSeparator" w:id="0">
    <w:p w14:paraId="0A15034C" w14:textId="77777777" w:rsidR="00886470" w:rsidRDefault="00886470">
      <w:r>
        <w:continuationSeparator/>
      </w:r>
    </w:p>
  </w:footnote>
  <w:footnote w:id="1">
    <w:p w14:paraId="2B8FBA3C" w14:textId="77777777" w:rsidR="00886470" w:rsidRPr="008E3C91" w:rsidRDefault="00886470"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2A4DFE"/>
    <w:multiLevelType w:val="multilevel"/>
    <w:tmpl w:val="B9D4B37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773667D"/>
    <w:multiLevelType w:val="hybridMultilevel"/>
    <w:tmpl w:val="068CA1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A3AA1"/>
    <w:multiLevelType w:val="hybridMultilevel"/>
    <w:tmpl w:val="C2688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0A67D9"/>
    <w:multiLevelType w:val="multilevel"/>
    <w:tmpl w:val="68FCF45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D1F05AB"/>
    <w:multiLevelType w:val="multilevel"/>
    <w:tmpl w:val="52505BF4"/>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20"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1"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1D5751A2"/>
    <w:multiLevelType w:val="hybridMultilevel"/>
    <w:tmpl w:val="572A7CFE"/>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A02B5"/>
    <w:multiLevelType w:val="hybridMultilevel"/>
    <w:tmpl w:val="F5C2A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9"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31"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97B0316"/>
    <w:multiLevelType w:val="hybridMultilevel"/>
    <w:tmpl w:val="A284306A"/>
    <w:lvl w:ilvl="0" w:tplc="CAE2FBAC">
      <w:start w:val="5"/>
      <w:numFmt w:val="decimal"/>
      <w:lvlText w:val="%1."/>
      <w:lvlJc w:val="left"/>
      <w:pPr>
        <w:ind w:left="720" w:hanging="360"/>
      </w:pPr>
      <w:rPr>
        <w:rFonts w:eastAsia="Garamond" w:cs="Garamond"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867001"/>
    <w:multiLevelType w:val="multilevel"/>
    <w:tmpl w:val="490A68D6"/>
    <w:lvl w:ilvl="0">
      <w:start w:val="1"/>
      <w:numFmt w:val="decimal"/>
      <w:lvlText w:val="%1."/>
      <w:lvlJc w:val="left"/>
      <w:pPr>
        <w:ind w:left="765" w:hanging="405"/>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7"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61536E23"/>
    <w:multiLevelType w:val="multilevel"/>
    <w:tmpl w:val="07743728"/>
    <w:lvl w:ilvl="0">
      <w:start w:val="1"/>
      <w:numFmt w:val="decimal"/>
      <w:lvlText w:val="%1."/>
      <w:lvlJc w:val="left"/>
      <w:pPr>
        <w:ind w:left="720" w:hanging="360"/>
      </w:pPr>
      <w:rPr>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51"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4"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8" w15:restartNumberingAfterBreak="0">
    <w:nsid w:val="7FAC4464"/>
    <w:multiLevelType w:val="multilevel"/>
    <w:tmpl w:val="DCA6847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5"/>
  </w:num>
  <w:num w:numId="2">
    <w:abstractNumId w:val="48"/>
  </w:num>
  <w:num w:numId="3">
    <w:abstractNumId w:val="0"/>
  </w:num>
  <w:num w:numId="4">
    <w:abstractNumId w:val="22"/>
  </w:num>
  <w:num w:numId="5">
    <w:abstractNumId w:val="41"/>
  </w:num>
  <w:num w:numId="6">
    <w:abstractNumId w:val="36"/>
  </w:num>
  <w:num w:numId="7">
    <w:abstractNumId w:val="30"/>
  </w:num>
  <w:num w:numId="8">
    <w:abstractNumId w:val="18"/>
  </w:num>
  <w:num w:numId="9">
    <w:abstractNumId w:val="55"/>
  </w:num>
  <w:num w:numId="10">
    <w:abstractNumId w:val="28"/>
  </w:num>
  <w:num w:numId="11">
    <w:abstractNumId w:val="19"/>
  </w:num>
  <w:num w:numId="12">
    <w:abstractNumId w:val="33"/>
  </w:num>
  <w:num w:numId="13">
    <w:abstractNumId w:val="29"/>
  </w:num>
  <w:num w:numId="14">
    <w:abstractNumId w:val="43"/>
    <w:lvlOverride w:ilvl="0">
      <w:startOverride w:val="1"/>
    </w:lvlOverride>
  </w:num>
  <w:num w:numId="15">
    <w:abstractNumId w:val="37"/>
    <w:lvlOverride w:ilvl="0">
      <w:startOverride w:val="1"/>
    </w:lvlOverride>
  </w:num>
  <w:num w:numId="16">
    <w:abstractNumId w:val="31"/>
  </w:num>
  <w:num w:numId="17">
    <w:abstractNumId w:val="53"/>
  </w:num>
  <w:num w:numId="18">
    <w:abstractNumId w:val="38"/>
  </w:num>
  <w:num w:numId="19">
    <w:abstractNumId w:val="5"/>
  </w:num>
  <w:num w:numId="20">
    <w:abstractNumId w:val="51"/>
  </w:num>
  <w:num w:numId="21">
    <w:abstractNumId w:val="21"/>
  </w:num>
  <w:num w:numId="22">
    <w:abstractNumId w:val="52"/>
  </w:num>
  <w:num w:numId="23">
    <w:abstractNumId w:val="34"/>
  </w:num>
  <w:num w:numId="24">
    <w:abstractNumId w:val="14"/>
  </w:num>
  <w:num w:numId="25">
    <w:abstractNumId w:val="40"/>
  </w:num>
  <w:num w:numId="26">
    <w:abstractNumId w:val="39"/>
  </w:num>
  <w:num w:numId="27">
    <w:abstractNumId w:val="15"/>
  </w:num>
  <w:num w:numId="28">
    <w:abstractNumId w:val="50"/>
  </w:num>
  <w:num w:numId="29">
    <w:abstractNumId w:val="2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54"/>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26"/>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47"/>
  </w:num>
  <w:num w:numId="43">
    <w:abstractNumId w:val="10"/>
  </w:num>
  <w:num w:numId="44">
    <w:abstractNumId w:val="32"/>
  </w:num>
  <w:num w:numId="45">
    <w:abstractNumId w:val="17"/>
  </w:num>
  <w:num w:numId="46">
    <w:abstractNumId w:val="11"/>
  </w:num>
  <w:num w:numId="47">
    <w:abstractNumId w:val="16"/>
  </w:num>
  <w:num w:numId="48">
    <w:abstractNumId w:val="24"/>
  </w:num>
  <w:num w:numId="49">
    <w:abstractNumId w:val="8"/>
  </w:num>
  <w:num w:numId="50">
    <w:abstractNumId w:val="6"/>
  </w:num>
  <w:num w:numId="51">
    <w:abstractNumId w:val="27"/>
  </w:num>
  <w:num w:numId="52">
    <w:abstractNumId w:val="13"/>
  </w:num>
  <w:num w:numId="53">
    <w:abstractNumId w:val="58"/>
  </w:num>
  <w:num w:numId="54">
    <w:abstractNumId w:val="49"/>
  </w:num>
  <w:num w:numId="55">
    <w:abstractNumId w:val="7"/>
  </w:num>
  <w:num w:numId="56">
    <w:abstractNumId w:val="9"/>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0C1E"/>
    <w:rsid w:val="000548ED"/>
    <w:rsid w:val="00055F36"/>
    <w:rsid w:val="000635BD"/>
    <w:rsid w:val="00064944"/>
    <w:rsid w:val="00065777"/>
    <w:rsid w:val="00074DA3"/>
    <w:rsid w:val="000836C0"/>
    <w:rsid w:val="0009654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462DA"/>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0CE5"/>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0341"/>
    <w:rsid w:val="00274659"/>
    <w:rsid w:val="002819DC"/>
    <w:rsid w:val="0029123A"/>
    <w:rsid w:val="00293366"/>
    <w:rsid w:val="002C0978"/>
    <w:rsid w:val="002C206D"/>
    <w:rsid w:val="002D00C5"/>
    <w:rsid w:val="002D07B2"/>
    <w:rsid w:val="002E2AA3"/>
    <w:rsid w:val="002E305C"/>
    <w:rsid w:val="002E3DCB"/>
    <w:rsid w:val="002E63AA"/>
    <w:rsid w:val="002F0C89"/>
    <w:rsid w:val="002F3DB2"/>
    <w:rsid w:val="00317488"/>
    <w:rsid w:val="00327F43"/>
    <w:rsid w:val="0033138F"/>
    <w:rsid w:val="00340BBD"/>
    <w:rsid w:val="00347D82"/>
    <w:rsid w:val="00351679"/>
    <w:rsid w:val="00351ECB"/>
    <w:rsid w:val="00366148"/>
    <w:rsid w:val="00381D77"/>
    <w:rsid w:val="00383B61"/>
    <w:rsid w:val="00383D85"/>
    <w:rsid w:val="00391338"/>
    <w:rsid w:val="00392006"/>
    <w:rsid w:val="003A5DF9"/>
    <w:rsid w:val="003E68AF"/>
    <w:rsid w:val="003F1A67"/>
    <w:rsid w:val="003F1DCA"/>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909D7"/>
    <w:rsid w:val="00494F88"/>
    <w:rsid w:val="004A08CE"/>
    <w:rsid w:val="004B2109"/>
    <w:rsid w:val="004C21FA"/>
    <w:rsid w:val="004C2B29"/>
    <w:rsid w:val="004E0786"/>
    <w:rsid w:val="004E39FD"/>
    <w:rsid w:val="004E6B09"/>
    <w:rsid w:val="004E6E8A"/>
    <w:rsid w:val="004F2CD8"/>
    <w:rsid w:val="004F471B"/>
    <w:rsid w:val="004F6E91"/>
    <w:rsid w:val="00502C91"/>
    <w:rsid w:val="00504DDB"/>
    <w:rsid w:val="0051053B"/>
    <w:rsid w:val="0052635B"/>
    <w:rsid w:val="00534759"/>
    <w:rsid w:val="00563114"/>
    <w:rsid w:val="00577B7D"/>
    <w:rsid w:val="00586004"/>
    <w:rsid w:val="005A4D8D"/>
    <w:rsid w:val="005C14E0"/>
    <w:rsid w:val="005D54ED"/>
    <w:rsid w:val="005E5C1E"/>
    <w:rsid w:val="005F4186"/>
    <w:rsid w:val="005F7301"/>
    <w:rsid w:val="006049C5"/>
    <w:rsid w:val="00605BC5"/>
    <w:rsid w:val="00605C6C"/>
    <w:rsid w:val="00612B67"/>
    <w:rsid w:val="006367D3"/>
    <w:rsid w:val="00642868"/>
    <w:rsid w:val="0064337C"/>
    <w:rsid w:val="00644425"/>
    <w:rsid w:val="006601CC"/>
    <w:rsid w:val="006651E1"/>
    <w:rsid w:val="006702E1"/>
    <w:rsid w:val="0067325D"/>
    <w:rsid w:val="00675F64"/>
    <w:rsid w:val="00676A37"/>
    <w:rsid w:val="006910E7"/>
    <w:rsid w:val="00695E60"/>
    <w:rsid w:val="0069743F"/>
    <w:rsid w:val="00697DD0"/>
    <w:rsid w:val="006A710D"/>
    <w:rsid w:val="006B3557"/>
    <w:rsid w:val="006B3C91"/>
    <w:rsid w:val="006B424F"/>
    <w:rsid w:val="006D4EC2"/>
    <w:rsid w:val="006E7A32"/>
    <w:rsid w:val="006F7622"/>
    <w:rsid w:val="0071123A"/>
    <w:rsid w:val="00722CA2"/>
    <w:rsid w:val="00746398"/>
    <w:rsid w:val="00751886"/>
    <w:rsid w:val="007570A8"/>
    <w:rsid w:val="00770C40"/>
    <w:rsid w:val="00775CDE"/>
    <w:rsid w:val="00782BF8"/>
    <w:rsid w:val="00787803"/>
    <w:rsid w:val="0079288B"/>
    <w:rsid w:val="007B29B2"/>
    <w:rsid w:val="007C335F"/>
    <w:rsid w:val="007C4F47"/>
    <w:rsid w:val="007C547B"/>
    <w:rsid w:val="007D1A6E"/>
    <w:rsid w:val="007F6CEE"/>
    <w:rsid w:val="00812111"/>
    <w:rsid w:val="008153AD"/>
    <w:rsid w:val="00815A64"/>
    <w:rsid w:val="00820A07"/>
    <w:rsid w:val="00826A92"/>
    <w:rsid w:val="00833778"/>
    <w:rsid w:val="00836E0D"/>
    <w:rsid w:val="00843D2E"/>
    <w:rsid w:val="0084467C"/>
    <w:rsid w:val="008470D4"/>
    <w:rsid w:val="00851FF2"/>
    <w:rsid w:val="00865093"/>
    <w:rsid w:val="00866CF8"/>
    <w:rsid w:val="00882ACA"/>
    <w:rsid w:val="00886470"/>
    <w:rsid w:val="008A59DE"/>
    <w:rsid w:val="008B264C"/>
    <w:rsid w:val="008B657E"/>
    <w:rsid w:val="008B660D"/>
    <w:rsid w:val="008B7A8D"/>
    <w:rsid w:val="008C11CB"/>
    <w:rsid w:val="008D7D13"/>
    <w:rsid w:val="008E06DA"/>
    <w:rsid w:val="008E0B99"/>
    <w:rsid w:val="008E0D76"/>
    <w:rsid w:val="008E3C91"/>
    <w:rsid w:val="00900259"/>
    <w:rsid w:val="009132D7"/>
    <w:rsid w:val="0092190B"/>
    <w:rsid w:val="00926261"/>
    <w:rsid w:val="0093013D"/>
    <w:rsid w:val="009330D8"/>
    <w:rsid w:val="0093481D"/>
    <w:rsid w:val="00953DF4"/>
    <w:rsid w:val="009578AC"/>
    <w:rsid w:val="00960B89"/>
    <w:rsid w:val="00961C11"/>
    <w:rsid w:val="009622FF"/>
    <w:rsid w:val="00985E9A"/>
    <w:rsid w:val="0099006B"/>
    <w:rsid w:val="009A3196"/>
    <w:rsid w:val="009A7907"/>
    <w:rsid w:val="009B1201"/>
    <w:rsid w:val="009B2C3E"/>
    <w:rsid w:val="009C74AA"/>
    <w:rsid w:val="009D06FD"/>
    <w:rsid w:val="009D7CF8"/>
    <w:rsid w:val="009E05D6"/>
    <w:rsid w:val="009E7290"/>
    <w:rsid w:val="009F2942"/>
    <w:rsid w:val="009F71A1"/>
    <w:rsid w:val="00A00B7D"/>
    <w:rsid w:val="00A02869"/>
    <w:rsid w:val="00A10E82"/>
    <w:rsid w:val="00A15066"/>
    <w:rsid w:val="00A23837"/>
    <w:rsid w:val="00A336C6"/>
    <w:rsid w:val="00A41A09"/>
    <w:rsid w:val="00A51C5C"/>
    <w:rsid w:val="00A54219"/>
    <w:rsid w:val="00A628FD"/>
    <w:rsid w:val="00A64E34"/>
    <w:rsid w:val="00A70DA2"/>
    <w:rsid w:val="00A75446"/>
    <w:rsid w:val="00A76EEE"/>
    <w:rsid w:val="00A91D26"/>
    <w:rsid w:val="00A9758F"/>
    <w:rsid w:val="00AA0849"/>
    <w:rsid w:val="00AA1585"/>
    <w:rsid w:val="00AA21A1"/>
    <w:rsid w:val="00AD62F2"/>
    <w:rsid w:val="00AE4390"/>
    <w:rsid w:val="00B06440"/>
    <w:rsid w:val="00B20638"/>
    <w:rsid w:val="00B20BDD"/>
    <w:rsid w:val="00B32BDB"/>
    <w:rsid w:val="00B46387"/>
    <w:rsid w:val="00B469EA"/>
    <w:rsid w:val="00B52538"/>
    <w:rsid w:val="00B56706"/>
    <w:rsid w:val="00B60831"/>
    <w:rsid w:val="00B62491"/>
    <w:rsid w:val="00B657FD"/>
    <w:rsid w:val="00B66E79"/>
    <w:rsid w:val="00B82CF6"/>
    <w:rsid w:val="00B92BFA"/>
    <w:rsid w:val="00B95FDE"/>
    <w:rsid w:val="00BA1587"/>
    <w:rsid w:val="00BA380A"/>
    <w:rsid w:val="00BB0E13"/>
    <w:rsid w:val="00BC59FC"/>
    <w:rsid w:val="00BF3A72"/>
    <w:rsid w:val="00BF5B88"/>
    <w:rsid w:val="00BF6C5E"/>
    <w:rsid w:val="00C03632"/>
    <w:rsid w:val="00C23A2C"/>
    <w:rsid w:val="00C249C2"/>
    <w:rsid w:val="00C265CB"/>
    <w:rsid w:val="00C331CE"/>
    <w:rsid w:val="00C43548"/>
    <w:rsid w:val="00C4684A"/>
    <w:rsid w:val="00C635FC"/>
    <w:rsid w:val="00C63A9A"/>
    <w:rsid w:val="00C7260F"/>
    <w:rsid w:val="00C7366A"/>
    <w:rsid w:val="00C73AC2"/>
    <w:rsid w:val="00C8152C"/>
    <w:rsid w:val="00C81B55"/>
    <w:rsid w:val="00C860D3"/>
    <w:rsid w:val="00C909CA"/>
    <w:rsid w:val="00C9311B"/>
    <w:rsid w:val="00CA63C6"/>
    <w:rsid w:val="00CA7036"/>
    <w:rsid w:val="00CB101C"/>
    <w:rsid w:val="00CB3C19"/>
    <w:rsid w:val="00CC6B05"/>
    <w:rsid w:val="00CC72E0"/>
    <w:rsid w:val="00CE38B9"/>
    <w:rsid w:val="00CE7BB1"/>
    <w:rsid w:val="00D01AC0"/>
    <w:rsid w:val="00D0468F"/>
    <w:rsid w:val="00D05D0A"/>
    <w:rsid w:val="00D239DE"/>
    <w:rsid w:val="00D23FCC"/>
    <w:rsid w:val="00D30038"/>
    <w:rsid w:val="00D540C9"/>
    <w:rsid w:val="00D62A65"/>
    <w:rsid w:val="00D63F5F"/>
    <w:rsid w:val="00D761F5"/>
    <w:rsid w:val="00D840A3"/>
    <w:rsid w:val="00DA2765"/>
    <w:rsid w:val="00DA2AAF"/>
    <w:rsid w:val="00DA5FCE"/>
    <w:rsid w:val="00DB3E7E"/>
    <w:rsid w:val="00DC0289"/>
    <w:rsid w:val="00DD2FD2"/>
    <w:rsid w:val="00DD34CD"/>
    <w:rsid w:val="00DE41EC"/>
    <w:rsid w:val="00DE7D53"/>
    <w:rsid w:val="00DF35F3"/>
    <w:rsid w:val="00E02F22"/>
    <w:rsid w:val="00E05C0F"/>
    <w:rsid w:val="00E12013"/>
    <w:rsid w:val="00E240CA"/>
    <w:rsid w:val="00E26C21"/>
    <w:rsid w:val="00E50180"/>
    <w:rsid w:val="00E5166E"/>
    <w:rsid w:val="00E750D6"/>
    <w:rsid w:val="00E75249"/>
    <w:rsid w:val="00E77F69"/>
    <w:rsid w:val="00E83D0A"/>
    <w:rsid w:val="00E86D7A"/>
    <w:rsid w:val="00E91B8F"/>
    <w:rsid w:val="00EA1F2A"/>
    <w:rsid w:val="00EC73A7"/>
    <w:rsid w:val="00ED1DCC"/>
    <w:rsid w:val="00ED63ED"/>
    <w:rsid w:val="00EE3759"/>
    <w:rsid w:val="00EE418D"/>
    <w:rsid w:val="00EE5C4F"/>
    <w:rsid w:val="00EE73E2"/>
    <w:rsid w:val="00EF089D"/>
    <w:rsid w:val="00EF11DD"/>
    <w:rsid w:val="00EF2B06"/>
    <w:rsid w:val="00F3526F"/>
    <w:rsid w:val="00F41DB4"/>
    <w:rsid w:val="00F4695C"/>
    <w:rsid w:val="00F7353C"/>
    <w:rsid w:val="00F735E8"/>
    <w:rsid w:val="00F7368F"/>
    <w:rsid w:val="00F74EDE"/>
    <w:rsid w:val="00F81892"/>
    <w:rsid w:val="00F81E1E"/>
    <w:rsid w:val="00FA47D1"/>
    <w:rsid w:val="00FA4896"/>
    <w:rsid w:val="00FB05ED"/>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9"/>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9"/>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9"/>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9"/>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styleId="Poprawka">
    <w:name w:val="Revision"/>
    <w:hidden/>
    <w:uiPriority w:val="99"/>
    <w:semiHidden/>
    <w:rsid w:val="00757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49"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efaktura@stocer.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fontTable" Target="fontTable.xml"/><Relationship Id="rId8"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7303-D2E5-445F-8B52-AA140991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15661</Words>
  <Characters>93972</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2020-12-11T07:23:00Z</cp:lastPrinted>
  <dcterms:created xsi:type="dcterms:W3CDTF">2022-10-18T08:38:00Z</dcterms:created>
  <dcterms:modified xsi:type="dcterms:W3CDTF">2022-10-26T07:48:00Z</dcterms:modified>
</cp:coreProperties>
</file>