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04723" w:rsidRDefault="007678A3" w:rsidP="00291D47">
      <w:pPr>
        <w:spacing w:line="240" w:lineRule="atLeast"/>
        <w:ind w:left="5664" w:firstLine="708"/>
        <w:rPr>
          <w:rFonts w:ascii="Fira Sans" w:hAnsi="Fira Sans"/>
          <w:sz w:val="22"/>
          <w:szCs w:val="22"/>
        </w:rPr>
      </w:pPr>
    </w:p>
    <w:p w14:paraId="1EBF2F1D" w14:textId="0DFF2EBC" w:rsidR="00FF6EF5" w:rsidRPr="0050472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ab/>
      </w:r>
      <w:r w:rsidRPr="00504723">
        <w:rPr>
          <w:rFonts w:ascii="Fira Sans" w:hAnsi="Fira Sans"/>
          <w:noProof/>
          <w:sz w:val="22"/>
          <w:szCs w:val="22"/>
        </w:rPr>
        <w:t xml:space="preserve">Słupsk, dnia </w:t>
      </w:r>
      <w:r w:rsidR="00671F73" w:rsidRPr="00504723">
        <w:rPr>
          <w:rFonts w:ascii="Fira Sans" w:hAnsi="Fira Sans"/>
          <w:noProof/>
          <w:sz w:val="22"/>
          <w:szCs w:val="22"/>
        </w:rPr>
        <w:t>06.12.2023</w:t>
      </w:r>
      <w:r w:rsidRPr="0050472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50472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2F992CCC" w:rsidR="007678A3" w:rsidRPr="0050472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b/>
          <w:sz w:val="22"/>
          <w:szCs w:val="22"/>
        </w:rPr>
        <w:t>D</w:t>
      </w:r>
      <w:r w:rsidR="00EE4917" w:rsidRPr="00504723">
        <w:rPr>
          <w:rFonts w:ascii="Fira Sans" w:hAnsi="Fira Sans"/>
          <w:b/>
          <w:sz w:val="22"/>
          <w:szCs w:val="22"/>
        </w:rPr>
        <w:t>otyczy: postępowania o udzielenie zamówienia publicznego w trybie przetargu nieograniczonego, pn.: „</w:t>
      </w:r>
      <w:r w:rsidR="002D12F6" w:rsidRPr="00504723">
        <w:rPr>
          <w:rFonts w:ascii="Fira Sans" w:hAnsi="Fira Sans"/>
          <w:b/>
          <w:sz w:val="22"/>
          <w:szCs w:val="22"/>
        </w:rPr>
        <w:t>Kompleksowa usługa żywienia kuracjuszy Sanatorium Uzdrowiskowego Green Garden / Zielony Ogród w Ustce</w:t>
      </w:r>
      <w:r w:rsidR="00EE4917" w:rsidRPr="00504723">
        <w:rPr>
          <w:rFonts w:ascii="Fira Sans" w:hAnsi="Fira Sans"/>
          <w:b/>
          <w:sz w:val="22"/>
          <w:szCs w:val="22"/>
        </w:rPr>
        <w:t>”</w:t>
      </w:r>
      <w:r w:rsidR="002D12F6" w:rsidRPr="00504723">
        <w:rPr>
          <w:rFonts w:ascii="Fira Sans" w:hAnsi="Fira Sans"/>
          <w:b/>
          <w:sz w:val="22"/>
          <w:szCs w:val="22"/>
        </w:rPr>
        <w:t xml:space="preserve"> </w:t>
      </w:r>
      <w:r w:rsidR="00EE4917" w:rsidRPr="00504723">
        <w:rPr>
          <w:rFonts w:ascii="Fira Sans" w:hAnsi="Fira Sans"/>
          <w:b/>
          <w:sz w:val="22"/>
          <w:szCs w:val="22"/>
        </w:rPr>
        <w:t xml:space="preserve">- nr postępowania </w:t>
      </w:r>
      <w:r w:rsidR="002D12F6" w:rsidRPr="00504723">
        <w:rPr>
          <w:rFonts w:ascii="Fira Sans" w:hAnsi="Fira Sans"/>
          <w:b/>
          <w:sz w:val="22"/>
          <w:szCs w:val="22"/>
        </w:rPr>
        <w:t>115</w:t>
      </w:r>
      <w:r w:rsidR="00EE4917" w:rsidRPr="00504723">
        <w:rPr>
          <w:rFonts w:ascii="Fira Sans" w:hAnsi="Fira Sans"/>
          <w:b/>
          <w:sz w:val="22"/>
          <w:szCs w:val="22"/>
        </w:rPr>
        <w:t>/PN/202</w:t>
      </w:r>
      <w:r w:rsidR="00C071D9" w:rsidRPr="00504723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50472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0FAD2560" w:rsidR="00834415" w:rsidRPr="0050472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 xml:space="preserve">Na podstawie </w:t>
      </w:r>
      <w:r w:rsidR="00B256FA" w:rsidRPr="00504723">
        <w:rPr>
          <w:rFonts w:ascii="Fira Sans" w:hAnsi="Fira Sans"/>
          <w:b/>
          <w:bCs/>
          <w:sz w:val="22"/>
          <w:szCs w:val="22"/>
        </w:rPr>
        <w:t>art. 135 ust. 6</w:t>
      </w:r>
      <w:r w:rsidR="00B256FA" w:rsidRPr="00504723">
        <w:rPr>
          <w:rFonts w:ascii="Fira Sans" w:hAnsi="Fira Sans"/>
          <w:sz w:val="22"/>
          <w:szCs w:val="22"/>
        </w:rPr>
        <w:t xml:space="preserve"> </w:t>
      </w:r>
      <w:r w:rsidR="00EE091B" w:rsidRPr="00504723">
        <w:rPr>
          <w:rFonts w:ascii="Fira Sans" w:hAnsi="Fira Sans"/>
          <w:sz w:val="22"/>
          <w:szCs w:val="22"/>
        </w:rPr>
        <w:t>ustawy</w:t>
      </w:r>
      <w:r w:rsidR="00EE091B" w:rsidRPr="00504723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504723">
        <w:rPr>
          <w:rFonts w:ascii="Fira Sans" w:hAnsi="Fira Sans"/>
          <w:sz w:val="22"/>
          <w:szCs w:val="22"/>
        </w:rPr>
        <w:t>z dnia 11 września 2019 r. - Prawo zamówień publicznych (</w:t>
      </w:r>
      <w:r w:rsidR="009D531A" w:rsidRPr="00504723">
        <w:rPr>
          <w:rFonts w:ascii="Fira Sans" w:hAnsi="Fira Sans"/>
          <w:sz w:val="22"/>
          <w:szCs w:val="22"/>
        </w:rPr>
        <w:t>Dz. U. z 202</w:t>
      </w:r>
      <w:r w:rsidR="00C36A02" w:rsidRPr="00504723">
        <w:rPr>
          <w:rFonts w:ascii="Fira Sans" w:hAnsi="Fira Sans"/>
          <w:sz w:val="22"/>
          <w:szCs w:val="22"/>
        </w:rPr>
        <w:t>3</w:t>
      </w:r>
      <w:r w:rsidR="009D531A" w:rsidRPr="00504723">
        <w:rPr>
          <w:rFonts w:ascii="Fira Sans" w:hAnsi="Fira Sans"/>
          <w:sz w:val="22"/>
          <w:szCs w:val="22"/>
        </w:rPr>
        <w:t xml:space="preserve"> r.</w:t>
      </w:r>
      <w:r w:rsidR="00C36A02" w:rsidRPr="00504723">
        <w:rPr>
          <w:rFonts w:ascii="Fira Sans" w:hAnsi="Fira Sans"/>
          <w:sz w:val="22"/>
          <w:szCs w:val="22"/>
        </w:rPr>
        <w:t>,</w:t>
      </w:r>
      <w:r w:rsidR="009D531A" w:rsidRPr="00504723">
        <w:rPr>
          <w:rFonts w:ascii="Fira Sans" w:hAnsi="Fira Sans"/>
          <w:sz w:val="22"/>
          <w:szCs w:val="22"/>
        </w:rPr>
        <w:t xml:space="preserve"> poz. </w:t>
      </w:r>
      <w:r w:rsidR="00C36A02" w:rsidRPr="00504723">
        <w:rPr>
          <w:rFonts w:ascii="Fira Sans" w:hAnsi="Fira Sans"/>
          <w:sz w:val="22"/>
          <w:szCs w:val="22"/>
        </w:rPr>
        <w:t>1605</w:t>
      </w:r>
      <w:r w:rsidR="00965A24" w:rsidRPr="00504723">
        <w:rPr>
          <w:rFonts w:ascii="Fira Sans" w:hAnsi="Fira Sans"/>
          <w:sz w:val="22"/>
          <w:szCs w:val="22"/>
        </w:rPr>
        <w:t>)</w:t>
      </w:r>
      <w:r w:rsidR="00C36A02" w:rsidRPr="00504723">
        <w:rPr>
          <w:rFonts w:ascii="Fira Sans" w:hAnsi="Fira Sans"/>
          <w:sz w:val="22"/>
          <w:szCs w:val="22"/>
        </w:rPr>
        <w:t>,</w:t>
      </w:r>
      <w:r w:rsidR="009D531A" w:rsidRPr="00504723">
        <w:rPr>
          <w:rFonts w:ascii="Fira Sans" w:hAnsi="Fira Sans"/>
          <w:sz w:val="22"/>
          <w:szCs w:val="22"/>
        </w:rPr>
        <w:t xml:space="preserve"> </w:t>
      </w:r>
      <w:r w:rsidR="00965A24" w:rsidRPr="00504723">
        <w:rPr>
          <w:rFonts w:ascii="Fira Sans" w:hAnsi="Fira Sans"/>
          <w:sz w:val="22"/>
          <w:szCs w:val="22"/>
        </w:rPr>
        <w:t xml:space="preserve">[zwanej dalej także „PZP”] </w:t>
      </w:r>
      <w:r w:rsidRPr="00504723">
        <w:rPr>
          <w:rFonts w:ascii="Fira Sans" w:hAnsi="Fira Sans"/>
          <w:sz w:val="22"/>
          <w:szCs w:val="22"/>
        </w:rPr>
        <w:t xml:space="preserve">Zamawiający </w:t>
      </w:r>
      <w:r w:rsidR="00F73439" w:rsidRPr="00504723">
        <w:rPr>
          <w:rFonts w:ascii="Fira Sans" w:hAnsi="Fira Sans"/>
          <w:sz w:val="22"/>
          <w:szCs w:val="22"/>
        </w:rPr>
        <w:t>udostępnia</w:t>
      </w:r>
      <w:r w:rsidRPr="0050472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504723">
        <w:rPr>
          <w:rFonts w:ascii="Fira Sans" w:hAnsi="Fira Sans"/>
          <w:sz w:val="22"/>
          <w:szCs w:val="22"/>
        </w:rPr>
        <w:t xml:space="preserve"> (dalej „SWZ”)</w:t>
      </w:r>
      <w:r w:rsidRPr="0050472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50472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Pr="0050472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50472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754523B6" w14:textId="5E95C6FB" w:rsidR="004C046B" w:rsidRPr="00504723" w:rsidRDefault="00504723" w:rsidP="002D12F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4723">
        <w:rPr>
          <w:rFonts w:ascii="Fira Sans" w:hAnsi="Fira Sans"/>
          <w:bCs/>
          <w:iCs/>
          <w:sz w:val="22"/>
          <w:szCs w:val="22"/>
        </w:rPr>
        <w:t>„</w:t>
      </w:r>
      <w:r w:rsidR="002D12F6" w:rsidRPr="00504723">
        <w:rPr>
          <w:rFonts w:ascii="Fira Sans" w:hAnsi="Fira Sans"/>
          <w:bCs/>
          <w:iCs/>
          <w:sz w:val="22"/>
          <w:szCs w:val="22"/>
        </w:rPr>
        <w:t>Pytanie do opisu Zamówienia punkt 9 podpunkt S . : proszę o dokładne określenie ilości dodatku warzywnego .</w:t>
      </w:r>
      <w:r w:rsidRPr="00504723">
        <w:rPr>
          <w:rFonts w:ascii="Fira Sans" w:hAnsi="Fira Sans"/>
          <w:bCs/>
          <w:iCs/>
          <w:sz w:val="22"/>
          <w:szCs w:val="22"/>
        </w:rPr>
        <w:t>”</w:t>
      </w:r>
    </w:p>
    <w:p w14:paraId="7877F7B2" w14:textId="77777777" w:rsidR="00A45294" w:rsidRPr="0050472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4723">
        <w:rPr>
          <w:rFonts w:ascii="Fira Sans" w:hAnsi="Fira Sans"/>
          <w:b/>
          <w:i/>
          <w:sz w:val="22"/>
          <w:szCs w:val="22"/>
        </w:rPr>
        <w:t>Odp. Zamawiającego:</w:t>
      </w:r>
    </w:p>
    <w:p w14:paraId="3DD2AC30" w14:textId="52C563B4" w:rsidR="006A357B" w:rsidRPr="00504723" w:rsidRDefault="006A357B" w:rsidP="006A357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>Zamawiający  wymaga aby do każdego posiłku śniadaniowego i kolacyjnego serwowano:</w:t>
      </w:r>
    </w:p>
    <w:p w14:paraId="2D666E29" w14:textId="0A4D6B96" w:rsidR="006F47E0" w:rsidRPr="00504723" w:rsidRDefault="006A357B" w:rsidP="006A357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 xml:space="preserve">np. Sałata masłowa , sałata rzymska, sałata karbowana , sałata lodowa , roszponka , </w:t>
      </w:r>
      <w:proofErr w:type="spellStart"/>
      <w:r w:rsidRPr="00504723">
        <w:rPr>
          <w:rFonts w:ascii="Fira Sans" w:hAnsi="Fira Sans"/>
          <w:sz w:val="22"/>
          <w:szCs w:val="22"/>
        </w:rPr>
        <w:t>rucola</w:t>
      </w:r>
      <w:proofErr w:type="spellEnd"/>
      <w:r w:rsidRPr="00504723">
        <w:rPr>
          <w:rFonts w:ascii="Fira Sans" w:hAnsi="Fira Sans"/>
          <w:sz w:val="22"/>
          <w:szCs w:val="22"/>
        </w:rPr>
        <w:t xml:space="preserve"> itp. - 1 liść / 5 g  na kuracjusza .  (w przypadku małych liści porcjować wg gramatury)</w:t>
      </w:r>
      <w:r w:rsidR="00681398">
        <w:rPr>
          <w:rFonts w:ascii="Fira Sans" w:hAnsi="Fira Sans"/>
          <w:sz w:val="22"/>
          <w:szCs w:val="22"/>
        </w:rPr>
        <w:t>.</w:t>
      </w:r>
    </w:p>
    <w:p w14:paraId="1E07DFCB" w14:textId="77777777" w:rsidR="006A357B" w:rsidRPr="00504723" w:rsidRDefault="006A357B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Pr="0050472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50472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9AA9EDE" w14:textId="4083ED37" w:rsidR="004A5AA1" w:rsidRPr="00504723" w:rsidRDefault="00504723" w:rsidP="002D12F6">
      <w:pPr>
        <w:spacing w:line="240" w:lineRule="atLeast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>„</w:t>
      </w:r>
      <w:r w:rsidR="002D12F6" w:rsidRPr="00504723">
        <w:rPr>
          <w:rFonts w:ascii="Fira Sans" w:hAnsi="Fira Sans"/>
          <w:sz w:val="22"/>
          <w:szCs w:val="22"/>
        </w:rPr>
        <w:t xml:space="preserve">Pytanie do opisu </w:t>
      </w:r>
      <w:proofErr w:type="spellStart"/>
      <w:r w:rsidR="002D12F6" w:rsidRPr="00504723">
        <w:rPr>
          <w:rFonts w:ascii="Fira Sans" w:hAnsi="Fira Sans"/>
          <w:sz w:val="22"/>
          <w:szCs w:val="22"/>
        </w:rPr>
        <w:t>Zamowienia</w:t>
      </w:r>
      <w:proofErr w:type="spellEnd"/>
      <w:r w:rsidR="002D12F6" w:rsidRPr="00504723">
        <w:rPr>
          <w:rFonts w:ascii="Fira Sans" w:hAnsi="Fira Sans"/>
          <w:sz w:val="22"/>
          <w:szCs w:val="22"/>
        </w:rPr>
        <w:t xml:space="preserve"> punkt 9. Podpunkt F : proszę o dokładne określenie gramatury dodatków w</w:t>
      </w:r>
      <w:r w:rsidRPr="00504723">
        <w:rPr>
          <w:rFonts w:ascii="Fira Sans" w:hAnsi="Fira Sans"/>
          <w:sz w:val="22"/>
          <w:szCs w:val="22"/>
        </w:rPr>
        <w:t xml:space="preserve"> </w:t>
      </w:r>
      <w:r w:rsidR="002D12F6" w:rsidRPr="00504723">
        <w:rPr>
          <w:rFonts w:ascii="Fira Sans" w:hAnsi="Fira Sans"/>
          <w:sz w:val="22"/>
          <w:szCs w:val="22"/>
        </w:rPr>
        <w:t>postaci warzyw do śniadań i kolacji .</w:t>
      </w:r>
      <w:r w:rsidRPr="00504723">
        <w:rPr>
          <w:rFonts w:ascii="Fira Sans" w:hAnsi="Fira Sans"/>
          <w:sz w:val="22"/>
          <w:szCs w:val="22"/>
        </w:rPr>
        <w:t>”</w:t>
      </w:r>
    </w:p>
    <w:p w14:paraId="419D6DDC" w14:textId="77777777" w:rsidR="00A45294" w:rsidRPr="0050472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4723">
        <w:rPr>
          <w:rFonts w:ascii="Fira Sans" w:hAnsi="Fira Sans"/>
          <w:b/>
          <w:i/>
          <w:sz w:val="22"/>
          <w:szCs w:val="22"/>
        </w:rPr>
        <w:t>Odp. Zamawiającego:</w:t>
      </w:r>
    </w:p>
    <w:p w14:paraId="4F8C6823" w14:textId="52752178" w:rsidR="006250EE" w:rsidRPr="00504723" w:rsidRDefault="006A357B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>Zamawiający wymaga aby do każdego posiłku śniadaniowego i kolacyjnego bez względu na  typ dodatek białkowy serwowano 80 g surowych warzyw na kuracjusza.</w:t>
      </w:r>
    </w:p>
    <w:p w14:paraId="61F1CA8D" w14:textId="77777777" w:rsidR="006A357B" w:rsidRPr="00504723" w:rsidRDefault="006A357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5883F109" w14:textId="77777777" w:rsidR="00A45294" w:rsidRPr="0050472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504723">
        <w:rPr>
          <w:rFonts w:ascii="Fira Sans" w:hAnsi="Fira Sans"/>
          <w:b/>
          <w:sz w:val="22"/>
          <w:szCs w:val="22"/>
          <w:u w:val="single"/>
        </w:rPr>
        <w:t>Pytanie nr 3:</w:t>
      </w:r>
    </w:p>
    <w:p w14:paraId="58C2DCCE" w14:textId="7D377F68" w:rsidR="004C046B" w:rsidRPr="00504723" w:rsidRDefault="00504723" w:rsidP="002D12F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4723">
        <w:rPr>
          <w:rFonts w:ascii="Fira Sans" w:hAnsi="Fira Sans"/>
          <w:bCs/>
          <w:iCs/>
          <w:sz w:val="22"/>
          <w:szCs w:val="22"/>
        </w:rPr>
        <w:t>„</w:t>
      </w:r>
      <w:r w:rsidR="002D12F6" w:rsidRPr="00504723">
        <w:rPr>
          <w:rFonts w:ascii="Fira Sans" w:hAnsi="Fira Sans"/>
          <w:bCs/>
          <w:iCs/>
          <w:sz w:val="22"/>
          <w:szCs w:val="22"/>
        </w:rPr>
        <w:t>Pytanie do opisu Zamówienia punkt 9 punkt 33 : czy dodatkowo podawane artykuły spożywcze przeznaczone na turnus (miody dżemy, mleko itp.) będą wliczane, i w jaki sposób do dziennej kaloryczności posiłków.</w:t>
      </w:r>
      <w:r w:rsidRPr="00504723">
        <w:rPr>
          <w:rFonts w:ascii="Fira Sans" w:hAnsi="Fira Sans"/>
          <w:bCs/>
          <w:iCs/>
          <w:sz w:val="22"/>
          <w:szCs w:val="22"/>
        </w:rPr>
        <w:t>”</w:t>
      </w:r>
    </w:p>
    <w:p w14:paraId="469DB250" w14:textId="77777777" w:rsidR="00A45294" w:rsidRPr="00504723" w:rsidRDefault="00A45294" w:rsidP="005505F2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4723">
        <w:rPr>
          <w:rFonts w:ascii="Fira Sans" w:hAnsi="Fira Sans"/>
          <w:b/>
          <w:i/>
          <w:sz w:val="22"/>
          <w:szCs w:val="22"/>
        </w:rPr>
        <w:t>Odp. Zamawiającego:</w:t>
      </w:r>
    </w:p>
    <w:p w14:paraId="2ACE7AFC" w14:textId="0A299CDF" w:rsidR="003B404E" w:rsidRPr="00504723" w:rsidRDefault="006A357B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>Nie</w:t>
      </w:r>
    </w:p>
    <w:p w14:paraId="1A325FE4" w14:textId="77777777" w:rsidR="006A357B" w:rsidRPr="00504723" w:rsidRDefault="006A357B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4E50D9CE" w14:textId="77777777" w:rsidR="00A45294" w:rsidRPr="0050472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504723">
        <w:rPr>
          <w:rFonts w:ascii="Fira Sans" w:hAnsi="Fira Sans"/>
          <w:b/>
          <w:sz w:val="22"/>
          <w:szCs w:val="22"/>
          <w:u w:val="single"/>
        </w:rPr>
        <w:t>Pytanie nr 4:</w:t>
      </w:r>
    </w:p>
    <w:p w14:paraId="0EC09FE3" w14:textId="4BFC08DC" w:rsidR="004C046B" w:rsidRPr="00504723" w:rsidRDefault="00504723" w:rsidP="002D12F6">
      <w:pPr>
        <w:spacing w:line="240" w:lineRule="atLeast"/>
        <w:jc w:val="both"/>
        <w:rPr>
          <w:rFonts w:ascii="Fira Sans" w:hAnsi="Fira Sans"/>
          <w:bCs/>
          <w:iCs/>
          <w:sz w:val="22"/>
          <w:szCs w:val="22"/>
        </w:rPr>
      </w:pPr>
      <w:r w:rsidRPr="00504723">
        <w:rPr>
          <w:rFonts w:ascii="Fira Sans" w:hAnsi="Fira Sans"/>
          <w:bCs/>
          <w:iCs/>
          <w:sz w:val="22"/>
          <w:szCs w:val="22"/>
        </w:rPr>
        <w:t>„</w:t>
      </w:r>
      <w:r w:rsidR="002D12F6" w:rsidRPr="00504723">
        <w:rPr>
          <w:rFonts w:ascii="Fira Sans" w:hAnsi="Fira Sans"/>
          <w:bCs/>
          <w:iCs/>
          <w:sz w:val="22"/>
          <w:szCs w:val="22"/>
        </w:rPr>
        <w:t>Pytanie do opisu Zamówienia punkt 9 punkt 33 : czy dodatkowo podawane artykuły spożywcze przeznaczone na turnus (miody dżemy, mleko itp.) będą osobno rozliczane czy będą wliczone w koszt łączny oferty?</w:t>
      </w:r>
      <w:r w:rsidRPr="00504723">
        <w:rPr>
          <w:rFonts w:ascii="Fira Sans" w:hAnsi="Fira Sans"/>
          <w:bCs/>
          <w:iCs/>
          <w:sz w:val="22"/>
          <w:szCs w:val="22"/>
        </w:rPr>
        <w:t>”</w:t>
      </w:r>
    </w:p>
    <w:p w14:paraId="0EC27819" w14:textId="77777777" w:rsidR="00A45294" w:rsidRPr="00504723" w:rsidRDefault="00A45294" w:rsidP="00A452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504723">
        <w:rPr>
          <w:rFonts w:ascii="Fira Sans" w:hAnsi="Fira Sans"/>
          <w:b/>
          <w:i/>
          <w:sz w:val="22"/>
          <w:szCs w:val="22"/>
        </w:rPr>
        <w:t>Odp. Zamawiającego:</w:t>
      </w:r>
    </w:p>
    <w:p w14:paraId="55860623" w14:textId="5FA56453" w:rsidR="003B404E" w:rsidRPr="00504723" w:rsidRDefault="00671F7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504723">
        <w:rPr>
          <w:rFonts w:ascii="Fira Sans" w:hAnsi="Fira Sans"/>
          <w:sz w:val="22"/>
          <w:szCs w:val="22"/>
        </w:rPr>
        <w:t>Będą wliczone w łączny koszt oferty.</w:t>
      </w:r>
    </w:p>
    <w:p w14:paraId="6B48B246" w14:textId="77777777" w:rsidR="00671F73" w:rsidRPr="00504723" w:rsidRDefault="00671F73" w:rsidP="00291D47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AE6C37A" w14:textId="77777777" w:rsidR="002C5C1D" w:rsidRPr="0050472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CFC5B80" w14:textId="77777777" w:rsidR="00075737" w:rsidRPr="00504723" w:rsidRDefault="00075737" w:rsidP="00075737">
      <w:pPr>
        <w:rPr>
          <w:rFonts w:ascii="Fira Sans" w:hAnsi="Fira Sans"/>
          <w:bCs/>
          <w:sz w:val="22"/>
          <w:szCs w:val="22"/>
        </w:rPr>
      </w:pPr>
    </w:p>
    <w:sectPr w:rsidR="00075737" w:rsidRPr="0050472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9E4"/>
    <w:rsid w:val="00016433"/>
    <w:rsid w:val="000168B6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20C8"/>
    <w:rsid w:val="00042A0D"/>
    <w:rsid w:val="0004399F"/>
    <w:rsid w:val="00043AED"/>
    <w:rsid w:val="00044810"/>
    <w:rsid w:val="0004538C"/>
    <w:rsid w:val="00047EAD"/>
    <w:rsid w:val="0005083C"/>
    <w:rsid w:val="0005128B"/>
    <w:rsid w:val="00051311"/>
    <w:rsid w:val="0005137C"/>
    <w:rsid w:val="00053FDA"/>
    <w:rsid w:val="000542BD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AE3"/>
    <w:rsid w:val="0009445C"/>
    <w:rsid w:val="00095C71"/>
    <w:rsid w:val="000965D9"/>
    <w:rsid w:val="000A0A7C"/>
    <w:rsid w:val="000A0D97"/>
    <w:rsid w:val="000A1E0F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1604"/>
    <w:rsid w:val="001635D8"/>
    <w:rsid w:val="00163B0F"/>
    <w:rsid w:val="00165808"/>
    <w:rsid w:val="00165DD4"/>
    <w:rsid w:val="001668AB"/>
    <w:rsid w:val="001741CD"/>
    <w:rsid w:val="001775A4"/>
    <w:rsid w:val="00180851"/>
    <w:rsid w:val="00182473"/>
    <w:rsid w:val="001826C9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46BD"/>
    <w:rsid w:val="00235675"/>
    <w:rsid w:val="00236626"/>
    <w:rsid w:val="002409F2"/>
    <w:rsid w:val="00241FF5"/>
    <w:rsid w:val="0024212C"/>
    <w:rsid w:val="002427D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A2859"/>
    <w:rsid w:val="002A4873"/>
    <w:rsid w:val="002A5294"/>
    <w:rsid w:val="002A61C4"/>
    <w:rsid w:val="002A75C4"/>
    <w:rsid w:val="002B27B6"/>
    <w:rsid w:val="002B3B97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2F6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710A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E27C6"/>
    <w:rsid w:val="003E2970"/>
    <w:rsid w:val="003E2C99"/>
    <w:rsid w:val="003E2F9C"/>
    <w:rsid w:val="003E35D0"/>
    <w:rsid w:val="003E407E"/>
    <w:rsid w:val="003E442E"/>
    <w:rsid w:val="003E5394"/>
    <w:rsid w:val="003E7672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606D6"/>
    <w:rsid w:val="00461158"/>
    <w:rsid w:val="00461800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21ED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7E81"/>
    <w:rsid w:val="0050008F"/>
    <w:rsid w:val="0050122B"/>
    <w:rsid w:val="00502402"/>
    <w:rsid w:val="005033EA"/>
    <w:rsid w:val="00504723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782"/>
    <w:rsid w:val="005A17CB"/>
    <w:rsid w:val="005A247D"/>
    <w:rsid w:val="005A2B48"/>
    <w:rsid w:val="005A2F8F"/>
    <w:rsid w:val="005A304B"/>
    <w:rsid w:val="005A375D"/>
    <w:rsid w:val="005A6E9A"/>
    <w:rsid w:val="005B018B"/>
    <w:rsid w:val="005B028F"/>
    <w:rsid w:val="005B096D"/>
    <w:rsid w:val="005B1BAC"/>
    <w:rsid w:val="005B1EBC"/>
    <w:rsid w:val="005B5538"/>
    <w:rsid w:val="005B55A0"/>
    <w:rsid w:val="005B64C5"/>
    <w:rsid w:val="005B6615"/>
    <w:rsid w:val="005B6638"/>
    <w:rsid w:val="005B7F1E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1F73"/>
    <w:rsid w:val="0067287A"/>
    <w:rsid w:val="00673D6C"/>
    <w:rsid w:val="00675AB1"/>
    <w:rsid w:val="006765C5"/>
    <w:rsid w:val="00680D0F"/>
    <w:rsid w:val="00681035"/>
    <w:rsid w:val="00681134"/>
    <w:rsid w:val="00681398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357B"/>
    <w:rsid w:val="006A7D5F"/>
    <w:rsid w:val="006B0B07"/>
    <w:rsid w:val="006B1133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7CC"/>
    <w:rsid w:val="006E6D68"/>
    <w:rsid w:val="006F356E"/>
    <w:rsid w:val="006F3A80"/>
    <w:rsid w:val="006F3F6F"/>
    <w:rsid w:val="006F47E0"/>
    <w:rsid w:val="006F6526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6DF0"/>
    <w:rsid w:val="0070716D"/>
    <w:rsid w:val="00711352"/>
    <w:rsid w:val="00711659"/>
    <w:rsid w:val="00714588"/>
    <w:rsid w:val="00715453"/>
    <w:rsid w:val="007162E7"/>
    <w:rsid w:val="00720C63"/>
    <w:rsid w:val="00723263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90429"/>
    <w:rsid w:val="00793F20"/>
    <w:rsid w:val="00794441"/>
    <w:rsid w:val="00794B30"/>
    <w:rsid w:val="00795100"/>
    <w:rsid w:val="0079528F"/>
    <w:rsid w:val="0079618B"/>
    <w:rsid w:val="00796EDD"/>
    <w:rsid w:val="007A15EB"/>
    <w:rsid w:val="007A5F57"/>
    <w:rsid w:val="007A646A"/>
    <w:rsid w:val="007A6DA9"/>
    <w:rsid w:val="007B062B"/>
    <w:rsid w:val="007B2137"/>
    <w:rsid w:val="007B2B2C"/>
    <w:rsid w:val="007B2D41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3DA0"/>
    <w:rsid w:val="0081443E"/>
    <w:rsid w:val="00816B1B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75CE"/>
    <w:rsid w:val="00AA0C9D"/>
    <w:rsid w:val="00AA11E5"/>
    <w:rsid w:val="00AA6234"/>
    <w:rsid w:val="00AB063A"/>
    <w:rsid w:val="00AB19CC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439C"/>
    <w:rsid w:val="00AD4061"/>
    <w:rsid w:val="00AD5190"/>
    <w:rsid w:val="00AD5233"/>
    <w:rsid w:val="00AE0DCB"/>
    <w:rsid w:val="00AE1EC0"/>
    <w:rsid w:val="00AE33BA"/>
    <w:rsid w:val="00AE33F7"/>
    <w:rsid w:val="00AE44D5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1B1E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5C"/>
    <w:rsid w:val="00B31F4B"/>
    <w:rsid w:val="00B3293C"/>
    <w:rsid w:val="00B32F5D"/>
    <w:rsid w:val="00B34FAD"/>
    <w:rsid w:val="00B37BE6"/>
    <w:rsid w:val="00B438EC"/>
    <w:rsid w:val="00B44870"/>
    <w:rsid w:val="00B44F9B"/>
    <w:rsid w:val="00B4674A"/>
    <w:rsid w:val="00B46F8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8E1"/>
    <w:rsid w:val="00BB2BAD"/>
    <w:rsid w:val="00BB3630"/>
    <w:rsid w:val="00BB39C5"/>
    <w:rsid w:val="00BB5B6F"/>
    <w:rsid w:val="00BB62AB"/>
    <w:rsid w:val="00BB65B2"/>
    <w:rsid w:val="00BC179E"/>
    <w:rsid w:val="00BC1B9E"/>
    <w:rsid w:val="00BC212C"/>
    <w:rsid w:val="00BC22F6"/>
    <w:rsid w:val="00BC3897"/>
    <w:rsid w:val="00BC3BD6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5D49"/>
    <w:rsid w:val="00C46CE8"/>
    <w:rsid w:val="00C46E1E"/>
    <w:rsid w:val="00C51B8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802C3"/>
    <w:rsid w:val="00C82722"/>
    <w:rsid w:val="00C84786"/>
    <w:rsid w:val="00C86852"/>
    <w:rsid w:val="00C8732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6D75"/>
    <w:rsid w:val="00DD2510"/>
    <w:rsid w:val="00DD2A8B"/>
    <w:rsid w:val="00DD37F6"/>
    <w:rsid w:val="00DD42D7"/>
    <w:rsid w:val="00DD4568"/>
    <w:rsid w:val="00DD7357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813"/>
    <w:rsid w:val="00E47CE7"/>
    <w:rsid w:val="00E5096F"/>
    <w:rsid w:val="00E5174C"/>
    <w:rsid w:val="00E5474E"/>
    <w:rsid w:val="00E55A07"/>
    <w:rsid w:val="00E55AA7"/>
    <w:rsid w:val="00E62E46"/>
    <w:rsid w:val="00E63CCC"/>
    <w:rsid w:val="00E650D6"/>
    <w:rsid w:val="00E65142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628F"/>
    <w:rsid w:val="00E87433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3AA4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71F3"/>
    <w:rsid w:val="00FF0679"/>
    <w:rsid w:val="00FF0D01"/>
    <w:rsid w:val="00FF28DB"/>
    <w:rsid w:val="00FF29B4"/>
    <w:rsid w:val="00FF42D6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1859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13</cp:revision>
  <cp:lastPrinted>2020-12-08T10:06:00Z</cp:lastPrinted>
  <dcterms:created xsi:type="dcterms:W3CDTF">2023-01-10T11:30:00Z</dcterms:created>
  <dcterms:modified xsi:type="dcterms:W3CDTF">2023-12-06T12:59:00Z</dcterms:modified>
</cp:coreProperties>
</file>