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Pr="00C645DC" w:rsidRDefault="007E16E9" w:rsidP="003A573B">
      <w:pPr>
        <w:spacing w:after="0"/>
        <w:contextualSpacing/>
        <w:rPr>
          <w:rFonts w:ascii="Arial" w:hAnsi="Arial" w:cs="Arial"/>
          <w:color w:val="FF0000"/>
        </w:rPr>
      </w:pPr>
    </w:p>
    <w:p w:rsidR="0043477E" w:rsidRPr="000E3C4B" w:rsidRDefault="00FB5FCC" w:rsidP="003A573B">
      <w:pPr>
        <w:spacing w:after="0"/>
        <w:contextualSpacing/>
        <w:rPr>
          <w:rFonts w:ascii="Arial" w:hAnsi="Arial" w:cs="Arial"/>
          <w:b/>
        </w:rPr>
      </w:pPr>
      <w:r w:rsidRPr="000E3C4B">
        <w:rPr>
          <w:rFonts w:ascii="Arial" w:hAnsi="Arial" w:cs="Arial"/>
        </w:rPr>
        <w:t xml:space="preserve">Pełna nazwa Zamawiającego: </w:t>
      </w:r>
      <w:r w:rsidRPr="000E3C4B">
        <w:rPr>
          <w:rFonts w:ascii="Arial" w:hAnsi="Arial" w:cs="Arial"/>
          <w:b/>
        </w:rPr>
        <w:t>32 Wojskowy Oddział Gospodarczy w Zamościu</w:t>
      </w:r>
    </w:p>
    <w:p w:rsidR="0043477E" w:rsidRPr="000E3C4B" w:rsidRDefault="00FB5FCC" w:rsidP="003A573B">
      <w:pPr>
        <w:spacing w:after="0"/>
        <w:rPr>
          <w:rFonts w:ascii="Arial" w:hAnsi="Arial" w:cs="Arial"/>
        </w:rPr>
      </w:pPr>
      <w:r w:rsidRPr="000E3C4B">
        <w:rPr>
          <w:rFonts w:ascii="Arial" w:hAnsi="Arial" w:cs="Arial"/>
          <w:b/>
        </w:rPr>
        <w:t>Adres:</w:t>
      </w:r>
      <w:r w:rsidRPr="000E3C4B">
        <w:rPr>
          <w:rFonts w:ascii="Arial" w:hAnsi="Arial" w:cs="Arial"/>
        </w:rPr>
        <w:t xml:space="preserve"> ul. Wojska</w:t>
      </w:r>
      <w:r w:rsidR="00FB397D" w:rsidRPr="000E3C4B">
        <w:rPr>
          <w:rFonts w:ascii="Arial" w:hAnsi="Arial" w:cs="Arial"/>
        </w:rPr>
        <w:t xml:space="preserve"> Polskiego 2F, 22 – 400 Zamość </w:t>
      </w:r>
    </w:p>
    <w:p w:rsidR="0043477E" w:rsidRPr="000E3C4B" w:rsidRDefault="00FB5FCC" w:rsidP="003A573B">
      <w:pPr>
        <w:spacing w:after="0"/>
        <w:rPr>
          <w:rFonts w:ascii="Arial" w:hAnsi="Arial" w:cs="Arial"/>
        </w:rPr>
      </w:pPr>
      <w:r w:rsidRPr="000E3C4B">
        <w:rPr>
          <w:rFonts w:ascii="Arial" w:hAnsi="Arial" w:cs="Arial"/>
          <w:b/>
        </w:rPr>
        <w:t>Adres strony internetow</w:t>
      </w:r>
      <w:r w:rsidRPr="000E3C4B">
        <w:rPr>
          <w:rFonts w:ascii="Arial" w:hAnsi="Arial" w:cs="Arial"/>
        </w:rPr>
        <w:t xml:space="preserve">ej: </w:t>
      </w:r>
      <w:hyperlink r:id="rId9">
        <w:r w:rsidRPr="000E3C4B">
          <w:rPr>
            <w:rStyle w:val="czeinternetowe"/>
            <w:rFonts w:ascii="Arial" w:hAnsi="Arial" w:cs="Arial"/>
            <w:color w:val="auto"/>
          </w:rPr>
          <w:t>www.32wog.wp.mil.pl</w:t>
        </w:r>
      </w:hyperlink>
    </w:p>
    <w:p w:rsidR="0043477E" w:rsidRPr="000E3C4B" w:rsidRDefault="006C7579" w:rsidP="003A573B">
      <w:pPr>
        <w:contextualSpacing/>
        <w:jc w:val="both"/>
        <w:rPr>
          <w:rFonts w:ascii="Arial" w:hAnsi="Arial" w:cs="Arial"/>
        </w:rPr>
      </w:pPr>
      <w:hyperlink r:id="rId10">
        <w:r w:rsidR="00FB5FCC" w:rsidRPr="000E3C4B">
          <w:rPr>
            <w:rFonts w:ascii="Arial" w:hAnsi="Arial" w:cs="Arial"/>
            <w:b/>
            <w:u w:val="single"/>
          </w:rPr>
          <w:t>https://platformazakupowa.pl/pn/32wog</w:t>
        </w:r>
      </w:hyperlink>
      <w:r w:rsidR="00FB5FCC" w:rsidRPr="000E3C4B">
        <w:rPr>
          <w:rFonts w:ascii="Arial" w:hAnsi="Arial" w:cs="Arial"/>
          <w:b/>
        </w:rPr>
        <w:t xml:space="preserve"> </w:t>
      </w:r>
    </w:p>
    <w:p w:rsidR="0043477E" w:rsidRPr="000E3C4B" w:rsidRDefault="00FB5FCC" w:rsidP="003A573B">
      <w:pPr>
        <w:spacing w:after="0"/>
        <w:rPr>
          <w:rFonts w:ascii="Arial" w:hAnsi="Arial" w:cs="Arial"/>
          <w:b/>
        </w:rPr>
      </w:pPr>
      <w:r w:rsidRPr="000E3C4B">
        <w:rPr>
          <w:rFonts w:ascii="Arial" w:hAnsi="Arial" w:cs="Arial"/>
          <w:b/>
          <w:u w:val="single"/>
        </w:rPr>
        <w:t>NIP:</w:t>
      </w:r>
      <w:r w:rsidRPr="000E3C4B">
        <w:rPr>
          <w:rFonts w:ascii="Arial" w:hAnsi="Arial" w:cs="Arial"/>
        </w:rPr>
        <w:t xml:space="preserve"> </w:t>
      </w:r>
      <w:r w:rsidRPr="000E3C4B">
        <w:rPr>
          <w:rFonts w:ascii="Arial" w:hAnsi="Arial" w:cs="Arial"/>
          <w:b/>
        </w:rPr>
        <w:t>922-304-63-57</w:t>
      </w:r>
    </w:p>
    <w:p w:rsidR="0043477E" w:rsidRPr="000E3C4B" w:rsidRDefault="00FB397D" w:rsidP="003A573B">
      <w:pPr>
        <w:spacing w:after="0"/>
        <w:rPr>
          <w:rFonts w:ascii="Arial" w:hAnsi="Arial" w:cs="Arial"/>
        </w:rPr>
      </w:pPr>
      <w:r w:rsidRPr="000E3C4B">
        <w:rPr>
          <w:rFonts w:ascii="Arial" w:hAnsi="Arial" w:cs="Arial"/>
        </w:rPr>
        <w:t>Telefon</w:t>
      </w:r>
      <w:r w:rsidR="00FB5FCC" w:rsidRPr="000E3C4B">
        <w:rPr>
          <w:rFonts w:ascii="Arial" w:hAnsi="Arial" w:cs="Arial"/>
        </w:rPr>
        <w:t xml:space="preserve">: </w:t>
      </w:r>
      <w:r w:rsidRPr="000E3C4B">
        <w:rPr>
          <w:rFonts w:ascii="Arial" w:hAnsi="Arial" w:cs="Arial"/>
          <w:b/>
        </w:rPr>
        <w:t>261 181</w:t>
      </w:r>
      <w:r w:rsidR="004F7B8A" w:rsidRPr="000E3C4B">
        <w:rPr>
          <w:rFonts w:ascii="Arial" w:hAnsi="Arial" w:cs="Arial"/>
          <w:b/>
        </w:rPr>
        <w:t> </w:t>
      </w:r>
      <w:r w:rsidR="00B27215" w:rsidRPr="000E3C4B">
        <w:rPr>
          <w:rFonts w:ascii="Arial" w:hAnsi="Arial" w:cs="Arial"/>
          <w:b/>
        </w:rPr>
        <w:t>580</w:t>
      </w:r>
      <w:r w:rsidR="004F7B8A" w:rsidRPr="000E3C4B">
        <w:rPr>
          <w:rFonts w:ascii="Arial" w:hAnsi="Arial" w:cs="Arial"/>
          <w:b/>
        </w:rPr>
        <w:t>, 261 181 387.</w:t>
      </w:r>
    </w:p>
    <w:p w:rsidR="0043477E" w:rsidRPr="000E3C4B" w:rsidRDefault="00FB5FCC" w:rsidP="003A573B">
      <w:pPr>
        <w:spacing w:after="0"/>
        <w:rPr>
          <w:rFonts w:ascii="Arial" w:hAnsi="Arial" w:cs="Arial"/>
        </w:rPr>
      </w:pPr>
      <w:r w:rsidRPr="000E3C4B">
        <w:rPr>
          <w:rFonts w:ascii="Arial" w:hAnsi="Arial" w:cs="Arial"/>
          <w:b/>
        </w:rPr>
        <w:t>E-mail</w:t>
      </w:r>
      <w:r w:rsidRPr="000E3C4B">
        <w:rPr>
          <w:rFonts w:ascii="Arial" w:hAnsi="Arial" w:cs="Arial"/>
        </w:rPr>
        <w:t xml:space="preserve">: </w:t>
      </w:r>
      <w:hyperlink r:id="rId11">
        <w:r w:rsidRPr="000E3C4B">
          <w:rPr>
            <w:rStyle w:val="czeinternetowe"/>
            <w:rFonts w:ascii="Arial" w:hAnsi="Arial" w:cs="Arial"/>
            <w:color w:val="auto"/>
          </w:rPr>
          <w:t>32wog.zampub@ron.mil.pl</w:t>
        </w:r>
      </w:hyperlink>
    </w:p>
    <w:p w:rsidR="0043477E" w:rsidRPr="000E3C4B" w:rsidRDefault="00FB5FCC" w:rsidP="003A573B">
      <w:pPr>
        <w:contextualSpacing/>
        <w:rPr>
          <w:rFonts w:ascii="Arial" w:hAnsi="Arial" w:cs="Arial"/>
          <w:b/>
          <w:u w:val="single"/>
        </w:rPr>
      </w:pPr>
      <w:r w:rsidRPr="000E3C4B">
        <w:rPr>
          <w:rFonts w:ascii="Arial" w:hAnsi="Arial" w:cs="Arial"/>
          <w:b/>
          <w:u w:val="single"/>
        </w:rPr>
        <w:t>Godziny pracy 32 Wojskowego Oddziału Gospodarczego w Zamościu:</w:t>
      </w:r>
    </w:p>
    <w:p w:rsidR="0043477E" w:rsidRPr="000E3C4B" w:rsidRDefault="00FB5FCC" w:rsidP="003A573B">
      <w:pPr>
        <w:spacing w:after="0"/>
        <w:ind w:firstLine="708"/>
        <w:rPr>
          <w:rFonts w:ascii="Arial" w:hAnsi="Arial" w:cs="Arial"/>
        </w:rPr>
      </w:pPr>
      <w:r w:rsidRPr="000E3C4B">
        <w:rPr>
          <w:rFonts w:ascii="Arial" w:hAnsi="Arial" w:cs="Arial"/>
        </w:rPr>
        <w:t>- od poniedziałk</w:t>
      </w:r>
      <w:r w:rsidR="00FB397D" w:rsidRPr="000E3C4B">
        <w:rPr>
          <w:rFonts w:ascii="Arial" w:hAnsi="Arial" w:cs="Arial"/>
        </w:rPr>
        <w:t>u do czwartku w godz.:</w:t>
      </w:r>
      <w:r w:rsidRPr="000E3C4B">
        <w:rPr>
          <w:rFonts w:ascii="Arial" w:hAnsi="Arial" w:cs="Arial"/>
        </w:rPr>
        <w:t xml:space="preserve"> 7:00 – 15:30</w:t>
      </w:r>
    </w:p>
    <w:p w:rsidR="0043477E" w:rsidRPr="000E3C4B" w:rsidRDefault="00FB5FCC" w:rsidP="003A573B">
      <w:pPr>
        <w:spacing w:after="0"/>
        <w:ind w:firstLine="708"/>
        <w:rPr>
          <w:rFonts w:ascii="Arial" w:hAnsi="Arial" w:cs="Arial"/>
        </w:rPr>
      </w:pPr>
      <w:r w:rsidRPr="000E3C4B">
        <w:rPr>
          <w:rFonts w:ascii="Arial" w:hAnsi="Arial" w:cs="Arial"/>
        </w:rPr>
        <w:t xml:space="preserve">- w piątek w godz.: 7:00 – 13:00 </w:t>
      </w:r>
    </w:p>
    <w:p w:rsidR="0043477E" w:rsidRPr="00C645DC" w:rsidRDefault="0043477E" w:rsidP="003A573B">
      <w:pPr>
        <w:rPr>
          <w:rFonts w:ascii="Arial" w:hAnsi="Arial" w:cs="Arial"/>
          <w:color w:val="FF0000"/>
        </w:rPr>
      </w:pPr>
    </w:p>
    <w:p w:rsidR="0043477E" w:rsidRPr="000E3C4B" w:rsidRDefault="00FB5FCC" w:rsidP="003A573B">
      <w:pPr>
        <w:spacing w:after="0"/>
        <w:jc w:val="center"/>
        <w:textAlignment w:val="baseline"/>
        <w:rPr>
          <w:rFonts w:ascii="Arial" w:eastAsia="Times New Roman" w:hAnsi="Arial" w:cs="Arial"/>
          <w:b/>
          <w:bCs/>
          <w:lang w:eastAsia="pl-PL"/>
        </w:rPr>
      </w:pPr>
      <w:r w:rsidRPr="000E3C4B">
        <w:rPr>
          <w:rFonts w:ascii="Arial" w:eastAsia="Times New Roman" w:hAnsi="Arial" w:cs="Arial"/>
          <w:b/>
          <w:bCs/>
          <w:lang w:eastAsia="pl-PL"/>
        </w:rPr>
        <w:t>ZAPYTANIE</w:t>
      </w:r>
      <w:r w:rsidRPr="000E3C4B">
        <w:rPr>
          <w:rFonts w:ascii="Arial" w:eastAsia="Times New Roman" w:hAnsi="Arial" w:cs="Arial"/>
          <w:b/>
          <w:lang w:eastAsia="pl-PL"/>
        </w:rPr>
        <w:t xml:space="preserve"> </w:t>
      </w:r>
      <w:r w:rsidRPr="000E3C4B">
        <w:rPr>
          <w:rFonts w:ascii="Arial" w:eastAsia="Times New Roman" w:hAnsi="Arial" w:cs="Arial"/>
          <w:b/>
          <w:bCs/>
          <w:lang w:eastAsia="pl-PL"/>
        </w:rPr>
        <w:t>OFERTOWE</w:t>
      </w:r>
    </w:p>
    <w:p w:rsidR="0043477E" w:rsidRPr="00C645DC" w:rsidRDefault="0043477E" w:rsidP="003A573B">
      <w:pPr>
        <w:spacing w:after="0"/>
        <w:jc w:val="center"/>
        <w:textAlignment w:val="baseline"/>
        <w:rPr>
          <w:rFonts w:ascii="Arial" w:eastAsia="Times New Roman" w:hAnsi="Arial" w:cs="Arial"/>
          <w:b/>
          <w:bCs/>
          <w:color w:val="FF0000"/>
          <w:lang w:eastAsia="pl-PL"/>
        </w:rPr>
      </w:pPr>
    </w:p>
    <w:p w:rsidR="0051264D" w:rsidRDefault="00D97D31" w:rsidP="0051264D">
      <w:pPr>
        <w:jc w:val="both"/>
        <w:rPr>
          <w:rFonts w:ascii="Arial" w:hAnsi="Arial" w:cs="Arial"/>
          <w:b/>
        </w:rPr>
      </w:pPr>
      <w:r w:rsidRPr="00D97D31">
        <w:rPr>
          <w:rFonts w:ascii="Arial" w:hAnsi="Arial" w:cs="Arial"/>
          <w:b/>
        </w:rPr>
        <w:t>D</w:t>
      </w:r>
      <w:r w:rsidR="0051264D" w:rsidRPr="00D97D31">
        <w:rPr>
          <w:rFonts w:ascii="Arial" w:hAnsi="Arial" w:cs="Arial"/>
          <w:b/>
        </w:rPr>
        <w:t>ostawa</w:t>
      </w:r>
      <w:r w:rsidR="0051264D" w:rsidRPr="00055871">
        <w:rPr>
          <w:rFonts w:ascii="Arial" w:hAnsi="Arial" w:cs="Arial"/>
        </w:rPr>
        <w:t xml:space="preserve"> </w:t>
      </w:r>
      <w:r w:rsidR="0051264D">
        <w:rPr>
          <w:rFonts w:ascii="Arial" w:hAnsi="Arial" w:cs="Arial"/>
          <w:b/>
        </w:rPr>
        <w:t>dań instant</w:t>
      </w:r>
      <w:r w:rsidR="0051264D" w:rsidRPr="00055871">
        <w:rPr>
          <w:rFonts w:ascii="Arial" w:hAnsi="Arial" w:cs="Arial"/>
          <w:b/>
        </w:rPr>
        <w:t xml:space="preserve"> </w:t>
      </w:r>
      <w:r w:rsidR="0051264D">
        <w:rPr>
          <w:rFonts w:ascii="Arial" w:hAnsi="Arial" w:cs="Arial"/>
          <w:b/>
        </w:rPr>
        <w:t xml:space="preserve">oraz dań energetycznych </w:t>
      </w:r>
      <w:r w:rsidR="0051264D" w:rsidRPr="00055871">
        <w:rPr>
          <w:rFonts w:ascii="Arial" w:hAnsi="Arial" w:cs="Arial"/>
          <w:b/>
        </w:rPr>
        <w:t xml:space="preserve">– wraz </w:t>
      </w:r>
      <w:r w:rsidR="0051264D">
        <w:rPr>
          <w:rFonts w:ascii="Arial" w:hAnsi="Arial" w:cs="Arial"/>
          <w:b/>
        </w:rPr>
        <w:t>z rozładunkiem w magazynie</w:t>
      </w:r>
      <w:r w:rsidR="0051264D" w:rsidRPr="00055871">
        <w:rPr>
          <w:rFonts w:ascii="Arial" w:hAnsi="Arial" w:cs="Arial"/>
          <w:b/>
        </w:rPr>
        <w:t xml:space="preserve"> 32 Wojskowego Oddziału Gospodarczego </w:t>
      </w:r>
      <w:r w:rsidR="0051264D">
        <w:rPr>
          <w:rFonts w:ascii="Arial" w:hAnsi="Arial" w:cs="Arial"/>
          <w:b/>
        </w:rPr>
        <w:t>w Zamościu w zakresie dwóch części</w:t>
      </w:r>
      <w:r w:rsidR="0051264D" w:rsidRPr="00055871">
        <w:rPr>
          <w:rFonts w:ascii="Arial" w:hAnsi="Arial" w:cs="Arial"/>
          <w:b/>
        </w:rPr>
        <w:t>.</w:t>
      </w:r>
    </w:p>
    <w:p w:rsidR="00A47AAC" w:rsidRPr="00AE3AA3" w:rsidRDefault="00AE3AA3" w:rsidP="00AE3AA3">
      <w:pPr>
        <w:jc w:val="both"/>
        <w:rPr>
          <w:rFonts w:ascii="Arial" w:hAnsi="Arial" w:cs="Arial"/>
          <w:b/>
        </w:rPr>
      </w:pPr>
      <w:r w:rsidRPr="00AE3AA3">
        <w:rPr>
          <w:rFonts w:ascii="Arial" w:hAnsi="Arial" w:cs="Arial"/>
          <w:b/>
        </w:rPr>
        <w:t xml:space="preserve"> Nr sprawy: ZP/ZO/</w:t>
      </w:r>
      <w:r w:rsidR="006A6D83">
        <w:rPr>
          <w:rFonts w:ascii="Arial" w:hAnsi="Arial" w:cs="Arial"/>
          <w:b/>
        </w:rPr>
        <w:t>3</w:t>
      </w:r>
      <w:r w:rsidR="0051264D">
        <w:rPr>
          <w:rFonts w:ascii="Arial" w:hAnsi="Arial" w:cs="Arial"/>
          <w:b/>
        </w:rPr>
        <w:t>8</w:t>
      </w:r>
      <w:r w:rsidRPr="00AE3AA3">
        <w:rPr>
          <w:rFonts w:ascii="Arial" w:hAnsi="Arial" w:cs="Arial"/>
          <w:b/>
        </w:rPr>
        <w:t>/2021</w:t>
      </w:r>
      <w:r w:rsidRPr="00AE3AA3">
        <w:rPr>
          <w:rFonts w:ascii="Arial" w:hAnsi="Arial" w:cs="Arial"/>
          <w:b/>
          <w:lang w:eastAsia="ar-SA"/>
        </w:rPr>
        <w:t>.</w:t>
      </w:r>
    </w:p>
    <w:p w:rsidR="00A47AAC" w:rsidRDefault="00705B6B" w:rsidP="00FE44B6">
      <w:pPr>
        <w:spacing w:after="0"/>
        <w:jc w:val="both"/>
        <w:rPr>
          <w:rFonts w:ascii="Arial" w:hAnsi="Arial" w:cs="Arial"/>
          <w:b/>
        </w:rPr>
      </w:pPr>
      <w:r w:rsidRPr="00420719">
        <w:rPr>
          <w:rFonts w:ascii="Arial" w:hAnsi="Arial" w:cs="Arial"/>
        </w:rPr>
        <w:t>32 Wojskowy Oddział Gospodarczy</w:t>
      </w:r>
      <w:r w:rsidR="00FB397D" w:rsidRPr="00420719">
        <w:rPr>
          <w:rFonts w:ascii="Arial" w:hAnsi="Arial" w:cs="Arial"/>
        </w:rPr>
        <w:t xml:space="preserve">, 22 - 400 </w:t>
      </w:r>
      <w:r w:rsidR="00FB5FCC" w:rsidRPr="00420719">
        <w:rPr>
          <w:rFonts w:ascii="Arial" w:hAnsi="Arial" w:cs="Arial"/>
        </w:rPr>
        <w:t>Zamość, ul. Wojska Polskiego 2F</w:t>
      </w:r>
      <w:r w:rsidR="00FB397D" w:rsidRPr="00420719">
        <w:rPr>
          <w:rFonts w:ascii="Arial" w:eastAsia="Times New Roman" w:hAnsi="Arial" w:cs="Arial"/>
          <w:lang w:eastAsia="pl-PL"/>
        </w:rPr>
        <w:t xml:space="preserve">, działając </w:t>
      </w:r>
      <w:r w:rsidR="00FB5FCC" w:rsidRPr="00420719">
        <w:rPr>
          <w:rFonts w:ascii="Arial" w:eastAsia="Times New Roman" w:hAnsi="Arial" w:cs="Arial"/>
          <w:lang w:eastAsia="pl-PL"/>
        </w:rPr>
        <w:t>w oparciu o zapisy regulaminu dotyczącego udzielenia zamówień o wartości</w:t>
      </w:r>
      <w:r w:rsidRPr="00420719">
        <w:rPr>
          <w:rFonts w:ascii="Arial" w:eastAsia="Times New Roman" w:hAnsi="Arial" w:cs="Arial"/>
          <w:lang w:eastAsia="pl-PL"/>
        </w:rPr>
        <w:t xml:space="preserve"> nie</w:t>
      </w:r>
      <w:r w:rsidR="00FB5FCC" w:rsidRPr="00420719">
        <w:rPr>
          <w:rFonts w:ascii="Arial" w:eastAsia="Times New Roman" w:hAnsi="Arial" w:cs="Arial"/>
          <w:lang w:eastAsia="pl-PL"/>
        </w:rPr>
        <w:t>przekr</w:t>
      </w:r>
      <w:r w:rsidR="00FB397D" w:rsidRPr="00420719">
        <w:rPr>
          <w:rFonts w:ascii="Arial" w:eastAsia="Times New Roman" w:hAnsi="Arial" w:cs="Arial"/>
          <w:lang w:eastAsia="pl-PL"/>
        </w:rPr>
        <w:t xml:space="preserve">aczającej 130 </w:t>
      </w:r>
      <w:r w:rsidRPr="00420719">
        <w:rPr>
          <w:rFonts w:ascii="Arial" w:eastAsia="Times New Roman" w:hAnsi="Arial" w:cs="Arial"/>
          <w:lang w:eastAsia="pl-PL"/>
        </w:rPr>
        <w:t>000, 00 zł netto,</w:t>
      </w:r>
      <w:r w:rsidR="00FB397D" w:rsidRPr="00420719">
        <w:rPr>
          <w:rFonts w:ascii="Arial" w:eastAsia="Times New Roman" w:hAnsi="Arial" w:cs="Arial"/>
          <w:lang w:eastAsia="pl-PL"/>
        </w:rPr>
        <w:t xml:space="preserve"> zaprasza do złożenia oferty w postępowaniu pod nazwą: </w:t>
      </w:r>
      <w:r w:rsidR="0051264D" w:rsidRPr="00055871">
        <w:rPr>
          <w:rFonts w:ascii="Arial" w:hAnsi="Arial" w:cs="Arial"/>
        </w:rPr>
        <w:t>dostaw</w:t>
      </w:r>
      <w:r w:rsidR="0051264D">
        <w:rPr>
          <w:rFonts w:ascii="Arial" w:hAnsi="Arial" w:cs="Arial"/>
        </w:rPr>
        <w:t>a</w:t>
      </w:r>
      <w:r w:rsidR="0051264D" w:rsidRPr="00055871">
        <w:rPr>
          <w:rFonts w:ascii="Arial" w:hAnsi="Arial" w:cs="Arial"/>
        </w:rPr>
        <w:t xml:space="preserve"> </w:t>
      </w:r>
      <w:r w:rsidR="0051264D">
        <w:rPr>
          <w:rFonts w:ascii="Arial" w:hAnsi="Arial" w:cs="Arial"/>
          <w:b/>
        </w:rPr>
        <w:t>dań instant</w:t>
      </w:r>
      <w:r w:rsidR="0051264D" w:rsidRPr="00055871">
        <w:rPr>
          <w:rFonts w:ascii="Arial" w:hAnsi="Arial" w:cs="Arial"/>
          <w:b/>
        </w:rPr>
        <w:t xml:space="preserve"> </w:t>
      </w:r>
      <w:r w:rsidR="0051264D">
        <w:rPr>
          <w:rFonts w:ascii="Arial" w:hAnsi="Arial" w:cs="Arial"/>
          <w:b/>
        </w:rPr>
        <w:t xml:space="preserve">oraz dań energetycznych </w:t>
      </w:r>
      <w:r w:rsidR="0051264D" w:rsidRPr="00055871">
        <w:rPr>
          <w:rFonts w:ascii="Arial" w:hAnsi="Arial" w:cs="Arial"/>
          <w:b/>
        </w:rPr>
        <w:t xml:space="preserve">– wraz </w:t>
      </w:r>
      <w:r w:rsidR="0051264D">
        <w:rPr>
          <w:rFonts w:ascii="Arial" w:hAnsi="Arial" w:cs="Arial"/>
          <w:b/>
        </w:rPr>
        <w:t>z rozładunkiem w magazynie</w:t>
      </w:r>
      <w:r w:rsidR="0051264D" w:rsidRPr="00055871">
        <w:rPr>
          <w:rFonts w:ascii="Arial" w:hAnsi="Arial" w:cs="Arial"/>
          <w:b/>
        </w:rPr>
        <w:t xml:space="preserve"> 32 Wojskowego Oddziału Gospodarczego </w:t>
      </w:r>
      <w:r w:rsidR="0051264D">
        <w:rPr>
          <w:rFonts w:ascii="Arial" w:hAnsi="Arial" w:cs="Arial"/>
          <w:b/>
        </w:rPr>
        <w:t>w Zamościu w zakresie dwóch części</w:t>
      </w:r>
      <w:r w:rsidR="00420719" w:rsidRPr="00AE3AA3">
        <w:rPr>
          <w:rFonts w:ascii="Arial" w:hAnsi="Arial" w:cs="Arial"/>
          <w:b/>
        </w:rPr>
        <w:t>. Nr sprawy: ZP/ZO/</w:t>
      </w:r>
      <w:r w:rsidR="006A6D83">
        <w:rPr>
          <w:rFonts w:ascii="Arial" w:hAnsi="Arial" w:cs="Arial"/>
          <w:b/>
        </w:rPr>
        <w:t>3</w:t>
      </w:r>
      <w:r w:rsidR="0051264D">
        <w:rPr>
          <w:rFonts w:ascii="Arial" w:hAnsi="Arial" w:cs="Arial"/>
          <w:b/>
        </w:rPr>
        <w:t>8</w:t>
      </w:r>
      <w:r w:rsidR="00420719" w:rsidRPr="00AE3AA3">
        <w:rPr>
          <w:rFonts w:ascii="Arial" w:hAnsi="Arial" w:cs="Arial"/>
          <w:b/>
        </w:rPr>
        <w:t>/2021</w:t>
      </w:r>
      <w:r w:rsidR="00420719">
        <w:rPr>
          <w:rFonts w:ascii="Arial" w:hAnsi="Arial" w:cs="Arial"/>
          <w:b/>
        </w:rPr>
        <w:t>.</w:t>
      </w:r>
    </w:p>
    <w:p w:rsidR="00420719" w:rsidRPr="00C018D0" w:rsidRDefault="00420719" w:rsidP="00FE44B6">
      <w:pPr>
        <w:spacing w:after="0"/>
        <w:jc w:val="both"/>
        <w:rPr>
          <w:rFonts w:ascii="Arial" w:hAnsi="Arial" w:cs="Arial"/>
          <w:i/>
        </w:rPr>
      </w:pPr>
    </w:p>
    <w:p w:rsidR="0043477E" w:rsidRPr="00C018D0" w:rsidRDefault="00FB5FCC" w:rsidP="003A573B">
      <w:pPr>
        <w:jc w:val="center"/>
        <w:rPr>
          <w:rFonts w:ascii="Arial" w:hAnsi="Arial" w:cs="Arial"/>
          <w:b/>
        </w:rPr>
      </w:pPr>
      <w:r w:rsidRPr="00C018D0">
        <w:rPr>
          <w:rFonts w:ascii="Arial" w:hAnsi="Arial" w:cs="Arial"/>
          <w:b/>
        </w:rPr>
        <w:t>Korzystanie z platformy zakupowej przez Wykonawcę jest bezpłatne.</w:t>
      </w:r>
    </w:p>
    <w:p w:rsidR="0043477E" w:rsidRPr="00C018D0" w:rsidRDefault="00FB5FCC" w:rsidP="003A573B">
      <w:pPr>
        <w:spacing w:after="0"/>
        <w:contextualSpacing/>
        <w:jc w:val="both"/>
        <w:rPr>
          <w:rFonts w:ascii="Arial" w:eastAsia="Times New Roman" w:hAnsi="Arial" w:cs="Arial"/>
          <w:lang w:eastAsia="pl-PL"/>
        </w:rPr>
      </w:pPr>
      <w:r w:rsidRPr="00C018D0">
        <w:rPr>
          <w:rFonts w:ascii="Arial" w:eastAsia="Times New Roman" w:hAnsi="Arial" w:cs="Arial"/>
          <w:b/>
          <w:lang w:eastAsia="pl-PL"/>
        </w:rPr>
        <w:t>Wstęp OBCOKRAJOWCÓW do obiektów wojskowych może być realizowany</w:t>
      </w:r>
      <w:r w:rsidRPr="00C018D0">
        <w:rPr>
          <w:rFonts w:ascii="Arial" w:eastAsia="Times New Roman" w:hAnsi="Arial" w:cs="Arial"/>
          <w:b/>
          <w:bCs/>
          <w:lang w:eastAsia="pl-PL"/>
        </w:rPr>
        <w:t xml:space="preserve"> </w:t>
      </w:r>
      <w:r w:rsidRPr="00C018D0">
        <w:rPr>
          <w:rFonts w:ascii="Arial" w:eastAsia="Times New Roman" w:hAnsi="Arial" w:cs="Arial"/>
          <w:b/>
          <w:bCs/>
          <w:u w:val="single"/>
          <w:lang w:eastAsia="pl-PL"/>
        </w:rPr>
        <w:t>wyłącznie</w:t>
      </w:r>
      <w:r w:rsidRPr="00C018D0">
        <w:rPr>
          <w:rFonts w:ascii="Arial" w:eastAsia="Times New Roman" w:hAnsi="Arial" w:cs="Arial"/>
          <w:b/>
          <w:bCs/>
          <w:lang w:eastAsia="pl-PL"/>
        </w:rPr>
        <w:t xml:space="preserve"> na podstawie </w:t>
      </w:r>
      <w:r w:rsidRPr="00C018D0">
        <w:rPr>
          <w:rFonts w:ascii="Arial" w:eastAsia="Times New Roman" w:hAnsi="Arial" w:cs="Arial"/>
          <w:b/>
          <w:bCs/>
          <w:u w:val="single"/>
          <w:lang w:eastAsia="pl-PL"/>
        </w:rPr>
        <w:t>POZWOLEŃ</w:t>
      </w:r>
      <w:r w:rsidRPr="00C018D0">
        <w:rPr>
          <w:rFonts w:ascii="Arial" w:eastAsia="Times New Roman" w:hAnsi="Arial" w:cs="Arial"/>
          <w:b/>
          <w:bCs/>
          <w:lang w:eastAsia="pl-PL"/>
        </w:rPr>
        <w:t xml:space="preserve"> wydanych na zasadach określonych </w:t>
      </w:r>
      <w:r w:rsidR="00FB397D" w:rsidRPr="00C018D0">
        <w:rPr>
          <w:rFonts w:ascii="Arial" w:eastAsia="Times New Roman" w:hAnsi="Arial" w:cs="Arial"/>
          <w:b/>
          <w:bCs/>
          <w:lang w:eastAsia="pl-PL"/>
        </w:rPr>
        <w:br/>
      </w:r>
      <w:r w:rsidRPr="00C018D0">
        <w:rPr>
          <w:rFonts w:ascii="Arial" w:eastAsia="Times New Roman" w:hAnsi="Arial" w:cs="Arial"/>
          <w:b/>
          <w:bCs/>
          <w:lang w:eastAsia="pl-PL"/>
        </w:rPr>
        <w:t>w Decyzji Nr 19/MON Ministra Obrony Narodowej z dnia 24 stycznia</w:t>
      </w:r>
      <w:r w:rsidR="0045401B">
        <w:rPr>
          <w:rFonts w:ascii="Arial" w:eastAsia="Times New Roman" w:hAnsi="Arial" w:cs="Arial"/>
          <w:b/>
          <w:bCs/>
          <w:lang w:eastAsia="pl-PL"/>
        </w:rPr>
        <w:t xml:space="preserve"> </w:t>
      </w:r>
      <w:r w:rsidRPr="00C018D0">
        <w:rPr>
          <w:rFonts w:ascii="Arial" w:eastAsia="Times New Roman" w:hAnsi="Arial" w:cs="Arial"/>
          <w:b/>
          <w:bCs/>
          <w:lang w:eastAsia="pl-PL"/>
        </w:rPr>
        <w:t>2017</w:t>
      </w:r>
      <w:r w:rsidR="00FB397D" w:rsidRPr="00C018D0">
        <w:rPr>
          <w:rFonts w:ascii="Arial" w:eastAsia="Times New Roman" w:hAnsi="Arial" w:cs="Arial"/>
          <w:b/>
          <w:bCs/>
          <w:lang w:eastAsia="pl-PL"/>
        </w:rPr>
        <w:t xml:space="preserve"> </w:t>
      </w:r>
      <w:r w:rsidRPr="00C018D0">
        <w:rPr>
          <w:rFonts w:ascii="Arial" w:eastAsia="Times New Roman" w:hAnsi="Arial" w:cs="Arial"/>
          <w:b/>
          <w:bCs/>
          <w:lang w:eastAsia="pl-PL"/>
        </w:rPr>
        <w:t xml:space="preserve">r. </w:t>
      </w:r>
      <w:r w:rsidR="00FB397D" w:rsidRPr="00C018D0">
        <w:rPr>
          <w:rFonts w:ascii="Arial" w:eastAsia="Times New Roman" w:hAnsi="Arial" w:cs="Arial"/>
          <w:b/>
          <w:bCs/>
          <w:lang w:eastAsia="pl-PL"/>
        </w:rPr>
        <w:br/>
      </w:r>
      <w:r w:rsidRPr="00C018D0">
        <w:rPr>
          <w:rFonts w:ascii="Arial" w:eastAsia="Times New Roman" w:hAnsi="Arial" w:cs="Arial"/>
          <w:b/>
          <w:bCs/>
          <w:lang w:eastAsia="pl-PL"/>
        </w:rPr>
        <w:t xml:space="preserve">w sprawie organizowania współpracy międzynarodowej w resorcie obrony narodowej (Dz. U. MON, poz. 18). </w:t>
      </w:r>
    </w:p>
    <w:p w:rsidR="0043477E" w:rsidRPr="00C018D0" w:rsidRDefault="0043477E" w:rsidP="003A573B">
      <w:pPr>
        <w:spacing w:after="0"/>
        <w:ind w:left="720"/>
        <w:contextualSpacing/>
        <w:jc w:val="both"/>
        <w:rPr>
          <w:rFonts w:ascii="Arial" w:eastAsia="Times New Roman" w:hAnsi="Arial" w:cs="Arial"/>
          <w:lang w:eastAsia="pl-PL"/>
        </w:rPr>
      </w:pPr>
    </w:p>
    <w:p w:rsidR="0043477E" w:rsidRPr="00C018D0" w:rsidRDefault="00FB5FCC" w:rsidP="003A573B">
      <w:pPr>
        <w:numPr>
          <w:ilvl w:val="0"/>
          <w:numId w:val="2"/>
        </w:numPr>
        <w:spacing w:after="0"/>
        <w:contextualSpacing/>
        <w:jc w:val="both"/>
        <w:rPr>
          <w:rFonts w:ascii="Arial" w:hAnsi="Arial" w:cs="Arial"/>
        </w:rPr>
      </w:pPr>
      <w:r w:rsidRPr="00C018D0">
        <w:rPr>
          <w:rFonts w:ascii="Arial" w:hAnsi="Arial" w:cs="Arial"/>
        </w:rPr>
        <w:t>Zgodnie z art. 13 ust. 1 i 2 rozporządzenia Parlamentu Euro</w:t>
      </w:r>
      <w:r w:rsidR="00FB397D" w:rsidRPr="00C018D0">
        <w:rPr>
          <w:rFonts w:ascii="Arial" w:hAnsi="Arial" w:cs="Arial"/>
        </w:rPr>
        <w:t xml:space="preserve">pejskiego </w:t>
      </w:r>
      <w:r w:rsidRPr="00C018D0">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C018D0" w:rsidRDefault="00FB5FCC" w:rsidP="003A573B">
      <w:pPr>
        <w:numPr>
          <w:ilvl w:val="0"/>
          <w:numId w:val="1"/>
        </w:numPr>
        <w:spacing w:after="0"/>
        <w:ind w:left="851" w:hanging="425"/>
        <w:contextualSpacing/>
        <w:jc w:val="both"/>
        <w:rPr>
          <w:rFonts w:ascii="Arial" w:hAnsi="Arial" w:cs="Arial"/>
        </w:rPr>
      </w:pPr>
      <w:r w:rsidRPr="00C018D0">
        <w:rPr>
          <w:rFonts w:ascii="Arial" w:hAnsi="Arial" w:cs="Arial"/>
        </w:rPr>
        <w:t>Administratorem Pani/Pana dan</w:t>
      </w:r>
      <w:r w:rsidR="00AD311C" w:rsidRPr="00C018D0">
        <w:rPr>
          <w:rFonts w:ascii="Arial" w:hAnsi="Arial" w:cs="Arial"/>
        </w:rPr>
        <w:t>ych osobowych jest 32 Wojskowy Oddział Gospodarczy</w:t>
      </w:r>
      <w:r w:rsidRPr="00C018D0">
        <w:rPr>
          <w:rFonts w:ascii="Arial" w:hAnsi="Arial" w:cs="Arial"/>
        </w:rPr>
        <w:t xml:space="preserve"> w Zamościu, ul. Wojska Polskiego 2F, 22 – 400 Zamość;</w:t>
      </w:r>
    </w:p>
    <w:p w:rsidR="00FB397D" w:rsidRPr="00C018D0" w:rsidRDefault="00FB5FCC" w:rsidP="003A573B">
      <w:pPr>
        <w:numPr>
          <w:ilvl w:val="0"/>
          <w:numId w:val="1"/>
        </w:numPr>
        <w:spacing w:after="0"/>
        <w:ind w:left="851" w:hanging="425"/>
        <w:contextualSpacing/>
        <w:jc w:val="both"/>
        <w:rPr>
          <w:rFonts w:ascii="Arial" w:hAnsi="Arial" w:cs="Arial"/>
          <w:u w:val="single"/>
        </w:rPr>
      </w:pPr>
      <w:r w:rsidRPr="00C018D0">
        <w:rPr>
          <w:rFonts w:ascii="Arial" w:hAnsi="Arial" w:cs="Arial"/>
        </w:rPr>
        <w:t xml:space="preserve">Inspektor ochrony danych osobowych w 32 Wojskowym Oddziale Gospodarczym w Zamościu kontakt e-mail: </w:t>
      </w:r>
      <w:hyperlink r:id="rId12" w:history="1">
        <w:r w:rsidR="00AD311C" w:rsidRPr="00C018D0">
          <w:rPr>
            <w:rStyle w:val="Hipercze"/>
            <w:rFonts w:ascii="Arial" w:hAnsi="Arial" w:cs="Arial"/>
            <w:color w:val="auto"/>
          </w:rPr>
          <w:t>32wog.iod@ron.mil.pl</w:t>
        </w:r>
      </w:hyperlink>
      <w:r w:rsidRPr="00C018D0">
        <w:rPr>
          <w:rFonts w:ascii="Arial" w:hAnsi="Arial" w:cs="Arial"/>
          <w:u w:val="single"/>
        </w:rPr>
        <w:t>;</w:t>
      </w:r>
    </w:p>
    <w:p w:rsidR="0043477E" w:rsidRPr="00C645DC" w:rsidRDefault="00FB5FCC" w:rsidP="00913012">
      <w:pPr>
        <w:numPr>
          <w:ilvl w:val="0"/>
          <w:numId w:val="1"/>
        </w:numPr>
        <w:spacing w:after="0"/>
        <w:ind w:left="851" w:hanging="425"/>
        <w:contextualSpacing/>
        <w:jc w:val="both"/>
        <w:rPr>
          <w:rFonts w:ascii="Arial" w:hAnsi="Arial" w:cs="Arial"/>
          <w:color w:val="FF0000"/>
          <w:u w:val="single"/>
        </w:rPr>
      </w:pPr>
      <w:r w:rsidRPr="00C018D0">
        <w:rPr>
          <w:rFonts w:ascii="Arial" w:hAnsi="Arial" w:cs="Arial"/>
        </w:rPr>
        <w:t xml:space="preserve">Pani/Pana dane osobowe przetwarzane będą na podstawie art. 6 ust. 1 lit. c RODO w celu związanym z postępowaniem o udzielenie zamówienia publicznego pod nazwą: </w:t>
      </w:r>
      <w:r w:rsidR="0051264D" w:rsidRPr="00055871">
        <w:rPr>
          <w:rFonts w:ascii="Arial" w:hAnsi="Arial" w:cs="Arial"/>
        </w:rPr>
        <w:t>dostaw</w:t>
      </w:r>
      <w:r w:rsidR="0051264D">
        <w:rPr>
          <w:rFonts w:ascii="Arial" w:hAnsi="Arial" w:cs="Arial"/>
        </w:rPr>
        <w:t>a</w:t>
      </w:r>
      <w:r w:rsidR="0051264D" w:rsidRPr="00055871">
        <w:rPr>
          <w:rFonts w:ascii="Arial" w:hAnsi="Arial" w:cs="Arial"/>
        </w:rPr>
        <w:t xml:space="preserve"> </w:t>
      </w:r>
      <w:r w:rsidR="0051264D">
        <w:rPr>
          <w:rFonts w:ascii="Arial" w:hAnsi="Arial" w:cs="Arial"/>
          <w:b/>
        </w:rPr>
        <w:t>dań instant</w:t>
      </w:r>
      <w:r w:rsidR="0051264D" w:rsidRPr="00055871">
        <w:rPr>
          <w:rFonts w:ascii="Arial" w:hAnsi="Arial" w:cs="Arial"/>
          <w:b/>
        </w:rPr>
        <w:t xml:space="preserve"> </w:t>
      </w:r>
      <w:r w:rsidR="0051264D">
        <w:rPr>
          <w:rFonts w:ascii="Arial" w:hAnsi="Arial" w:cs="Arial"/>
          <w:b/>
        </w:rPr>
        <w:t xml:space="preserve">oraz dań energetycznych </w:t>
      </w:r>
      <w:r w:rsidR="0051264D" w:rsidRPr="00055871">
        <w:rPr>
          <w:rFonts w:ascii="Arial" w:hAnsi="Arial" w:cs="Arial"/>
          <w:b/>
        </w:rPr>
        <w:t xml:space="preserve">– wraz </w:t>
      </w:r>
      <w:r w:rsidR="0051264D">
        <w:rPr>
          <w:rFonts w:ascii="Arial" w:hAnsi="Arial" w:cs="Arial"/>
          <w:b/>
        </w:rPr>
        <w:t>z rozładunkiem w magazynie</w:t>
      </w:r>
      <w:r w:rsidR="0051264D" w:rsidRPr="00055871">
        <w:rPr>
          <w:rFonts w:ascii="Arial" w:hAnsi="Arial" w:cs="Arial"/>
          <w:b/>
        </w:rPr>
        <w:t xml:space="preserve"> 32 Wojskowego Oddziału </w:t>
      </w:r>
      <w:r w:rsidR="0051264D" w:rsidRPr="00055871">
        <w:rPr>
          <w:rFonts w:ascii="Arial" w:hAnsi="Arial" w:cs="Arial"/>
          <w:b/>
        </w:rPr>
        <w:lastRenderedPageBreak/>
        <w:t xml:space="preserve">Gospodarczego </w:t>
      </w:r>
      <w:r w:rsidR="0051264D">
        <w:rPr>
          <w:rFonts w:ascii="Arial" w:hAnsi="Arial" w:cs="Arial"/>
          <w:b/>
        </w:rPr>
        <w:t>w Zamościu w zakresie dwóch części</w:t>
      </w:r>
      <w:r w:rsidR="00C018D0" w:rsidRPr="004A6826">
        <w:rPr>
          <w:rFonts w:ascii="Arial" w:hAnsi="Arial" w:cs="Arial"/>
          <w:b/>
        </w:rPr>
        <w:t>.</w:t>
      </w:r>
      <w:r w:rsidR="00261D30" w:rsidRPr="004A6826">
        <w:rPr>
          <w:rFonts w:ascii="Arial" w:eastAsia="Times New Roman" w:hAnsi="Arial" w:cs="Arial"/>
          <w:b/>
          <w:lang w:eastAsia="pl-PL"/>
        </w:rPr>
        <w:t xml:space="preserve"> </w:t>
      </w:r>
      <w:r w:rsidR="00A47AAC" w:rsidRPr="004A6826">
        <w:rPr>
          <w:rFonts w:ascii="Arial" w:hAnsi="Arial" w:cs="Arial"/>
          <w:b/>
        </w:rPr>
        <w:t>Nr sprawy: ZP/ZO/</w:t>
      </w:r>
      <w:r w:rsidR="006A6D83">
        <w:rPr>
          <w:rFonts w:ascii="Arial" w:hAnsi="Arial" w:cs="Arial"/>
          <w:b/>
        </w:rPr>
        <w:t>3</w:t>
      </w:r>
      <w:r w:rsidR="0051264D">
        <w:rPr>
          <w:rFonts w:ascii="Arial" w:hAnsi="Arial" w:cs="Arial"/>
          <w:b/>
        </w:rPr>
        <w:t>8</w:t>
      </w:r>
      <w:r w:rsidR="00FB397D" w:rsidRPr="004A6826">
        <w:rPr>
          <w:rFonts w:ascii="Arial" w:hAnsi="Arial" w:cs="Arial"/>
          <w:b/>
        </w:rPr>
        <w:t>/2021</w:t>
      </w:r>
      <w:r w:rsidRPr="004A6826">
        <w:rPr>
          <w:rFonts w:ascii="Arial" w:hAnsi="Arial" w:cs="Arial"/>
          <w:b/>
        </w:rPr>
        <w:t>;</w:t>
      </w:r>
      <w:r w:rsidRPr="004A6826">
        <w:rPr>
          <w:rFonts w:ascii="Arial" w:hAnsi="Arial" w:cs="Arial"/>
        </w:rPr>
        <w:t xml:space="preserve"> </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Odbiorcami Pani/Pana danych osobowych będą osoby lub podmioty, którym zostanie udostępniona dokumentacja postępowania w oparciu o art. 18 ora</w:t>
      </w:r>
      <w:r w:rsidR="00FB397D" w:rsidRPr="004A6826">
        <w:rPr>
          <w:rFonts w:ascii="Arial" w:hAnsi="Arial" w:cs="Arial"/>
        </w:rPr>
        <w:t>z art. 74 ustawy z dnia 11 wrześ</w:t>
      </w:r>
      <w:r w:rsidRPr="004A6826">
        <w:rPr>
          <w:rFonts w:ascii="Arial" w:hAnsi="Arial" w:cs="Arial"/>
        </w:rPr>
        <w:t xml:space="preserve">nia 2019 r. – Prawo zamówień publicznych (Dz. U. z </w:t>
      </w:r>
      <w:r w:rsidR="00261D30" w:rsidRPr="004A6826">
        <w:rPr>
          <w:rFonts w:ascii="Arial" w:hAnsi="Arial" w:cs="Arial"/>
        </w:rPr>
        <w:t>2021. poz. 1129</w:t>
      </w:r>
      <w:r w:rsidRPr="004A6826">
        <w:rPr>
          <w:rFonts w:ascii="Arial" w:hAnsi="Arial" w:cs="Arial"/>
        </w:rPr>
        <w:t xml:space="preserve">), dalej “ustawa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Pani/Pana dane osobowe będą przechowywane, zgodnie z art. 78 ustawy </w:t>
      </w:r>
      <w:proofErr w:type="spellStart"/>
      <w:r w:rsidRPr="004A6826">
        <w:rPr>
          <w:rFonts w:ascii="Arial" w:hAnsi="Arial" w:cs="Arial"/>
        </w:rPr>
        <w:t>Pzp</w:t>
      </w:r>
      <w:proofErr w:type="spellEnd"/>
      <w:r w:rsidRPr="004A6826">
        <w:rPr>
          <w:rFonts w:ascii="Arial" w:hAnsi="Arial" w:cs="Arial"/>
        </w:rPr>
        <w:t>, przez okres 4 lat od dnia zakończenia postępowania o udzielenie zamówienia w sposób gwarantujący jego nienaruszalność.</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Obowiązek podania przez Panią/Pana danych osobowych bezpośrednio Pani/Pana dotyczących jest wymogiem ustawowym określonym w przepisach ustawy </w:t>
      </w:r>
      <w:proofErr w:type="spellStart"/>
      <w:r w:rsidRPr="004A6826">
        <w:rPr>
          <w:rFonts w:ascii="Arial" w:hAnsi="Arial" w:cs="Arial"/>
        </w:rPr>
        <w:t>Pzp</w:t>
      </w:r>
      <w:proofErr w:type="spellEnd"/>
      <w:r w:rsidRPr="004A6826">
        <w:rPr>
          <w:rFonts w:ascii="Arial" w:hAnsi="Arial" w:cs="Arial"/>
        </w:rPr>
        <w:t xml:space="preserve">, związanym z udziałem w postępowaniu o udzielenie zamówienia publicznego; konsekwencje niepodania określonych danych wynikają z ustawy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W odniesieniu do Pani/pana danych osobowych decyzje nie będą podejmowane w sposób zautomatyzowany, stosownie do art. 22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Posiada Pani/Pan: </w:t>
      </w:r>
      <w:r w:rsidRPr="004A6826">
        <w:rPr>
          <w:rFonts w:ascii="Arial" w:hAnsi="Arial" w:cs="Arial"/>
        </w:rPr>
        <w:tab/>
      </w:r>
      <w:r w:rsidRPr="004A6826">
        <w:rPr>
          <w:rFonts w:ascii="Arial" w:hAnsi="Arial" w:cs="Arial"/>
        </w:rPr>
        <w:br/>
        <w:t>- na podstawie art. 15 RODO prawo dostępu do danych osobowych Pani/Pana dotyczących;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4A6826">
        <w:rPr>
          <w:rFonts w:ascii="Arial" w:hAnsi="Arial" w:cs="Arial"/>
        </w:rPr>
        <w:t>Pzp</w:t>
      </w:r>
      <w:proofErr w:type="spellEnd"/>
      <w:r w:rsidRPr="004A6826">
        <w:rPr>
          <w:rFonts w:ascii="Arial" w:hAnsi="Arial" w:cs="Arial"/>
        </w:rPr>
        <w:t xml:space="preserve"> oraz nie może naruszać integralności protokołu postępowania o udzielenie zamówienia publicznego oraz jego załączników;</w:t>
      </w:r>
      <w:r w:rsidRPr="004A6826">
        <w:rPr>
          <w:rFonts w:ascii="Arial" w:hAnsi="Arial" w:cs="Arial"/>
        </w:rPr>
        <w:tab/>
      </w:r>
      <w:r w:rsidRPr="004A6826">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4A6826">
        <w:rPr>
          <w:rFonts w:ascii="Arial" w:hAnsi="Arial" w:cs="Arial"/>
        </w:rPr>
        <w:tab/>
      </w:r>
      <w:r w:rsidRPr="004A6826">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Nie przysługuje Pani/Panu: </w:t>
      </w:r>
      <w:r w:rsidRPr="004A6826">
        <w:rPr>
          <w:rFonts w:ascii="Arial" w:hAnsi="Arial" w:cs="Arial"/>
        </w:rPr>
        <w:tab/>
      </w:r>
      <w:r w:rsidRPr="004A6826">
        <w:rPr>
          <w:rFonts w:ascii="Arial" w:hAnsi="Arial" w:cs="Arial"/>
        </w:rPr>
        <w:br/>
        <w:t>- W związku z art. 17 ust. 3 lit. b, d lub e RODO prawo do usunięcia danych osobowych;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Prawo do przenoszenia danych osobowych, o którym mowa w art. 20 RODO;</w:t>
      </w:r>
    </w:p>
    <w:p w:rsidR="0043477E" w:rsidRPr="004A6826" w:rsidRDefault="00FB5FCC" w:rsidP="003A573B">
      <w:pPr>
        <w:spacing w:after="0"/>
        <w:ind w:left="851"/>
        <w:contextualSpacing/>
        <w:jc w:val="both"/>
        <w:rPr>
          <w:rFonts w:ascii="Arial" w:hAnsi="Arial" w:cs="Arial"/>
        </w:rPr>
      </w:pPr>
      <w:r w:rsidRPr="004A6826">
        <w:rPr>
          <w:rFonts w:ascii="Arial" w:hAnsi="Arial" w:cs="Arial"/>
        </w:rPr>
        <w:t>- Na podstawie art. 21 RODO prawo sprzeciwu, wobec przetwarzania danych osobowych, gdyż podstawą prawną przetwarzania Pani/Pana danych osobowych jest art. 6 ust. 1 lit. c RODO.</w:t>
      </w:r>
    </w:p>
    <w:p w:rsidR="00107824" w:rsidRPr="00BF600A" w:rsidRDefault="00107824" w:rsidP="00AE5A04">
      <w:pPr>
        <w:spacing w:after="0"/>
        <w:contextualSpacing/>
        <w:jc w:val="both"/>
        <w:rPr>
          <w:rFonts w:ascii="Arial" w:hAnsi="Arial" w:cs="Arial"/>
        </w:rPr>
      </w:pPr>
    </w:p>
    <w:p w:rsidR="00FB397D" w:rsidRPr="00BF600A" w:rsidRDefault="00FB397D" w:rsidP="003A573B">
      <w:pPr>
        <w:spacing w:after="0"/>
        <w:ind w:left="851"/>
        <w:contextualSpacing/>
        <w:jc w:val="right"/>
        <w:rPr>
          <w:rFonts w:ascii="Arial" w:hAnsi="Arial" w:cs="Arial"/>
        </w:rPr>
      </w:pPr>
      <w:r w:rsidRPr="00BF600A">
        <w:rPr>
          <w:rFonts w:ascii="Arial" w:eastAsia="Times New Roman" w:hAnsi="Arial" w:cs="Arial"/>
          <w:b/>
          <w:lang w:eastAsia="pl-PL"/>
        </w:rPr>
        <w:t>Oznaczenie sprawy ZP/Z</w:t>
      </w:r>
      <w:r w:rsidR="004F7B8A" w:rsidRPr="00BF600A">
        <w:rPr>
          <w:rFonts w:ascii="Arial" w:eastAsia="Times New Roman" w:hAnsi="Arial" w:cs="Arial"/>
          <w:b/>
          <w:lang w:eastAsia="pl-PL"/>
        </w:rPr>
        <w:t>O/</w:t>
      </w:r>
      <w:r w:rsidR="006A6D83">
        <w:rPr>
          <w:rFonts w:ascii="Arial" w:eastAsia="Times New Roman" w:hAnsi="Arial" w:cs="Arial"/>
          <w:b/>
          <w:lang w:eastAsia="pl-PL"/>
        </w:rPr>
        <w:t>3</w:t>
      </w:r>
      <w:r w:rsidR="0051264D">
        <w:rPr>
          <w:rFonts w:ascii="Arial" w:eastAsia="Times New Roman" w:hAnsi="Arial" w:cs="Arial"/>
          <w:b/>
          <w:lang w:eastAsia="pl-PL"/>
        </w:rPr>
        <w:t>8</w:t>
      </w:r>
      <w:r w:rsidRPr="00BF600A">
        <w:rPr>
          <w:rFonts w:ascii="Arial" w:eastAsia="Times New Roman" w:hAnsi="Arial" w:cs="Arial"/>
          <w:b/>
          <w:lang w:eastAsia="pl-PL"/>
        </w:rPr>
        <w:t>/2021</w:t>
      </w:r>
    </w:p>
    <w:p w:rsidR="0043477E" w:rsidRPr="00C645DC" w:rsidRDefault="00FB5FCC" w:rsidP="003A573B">
      <w:pPr>
        <w:numPr>
          <w:ilvl w:val="0"/>
          <w:numId w:val="3"/>
        </w:numPr>
        <w:spacing w:after="0"/>
        <w:ind w:left="426" w:hanging="426"/>
        <w:rPr>
          <w:rFonts w:ascii="Arial" w:eastAsia="Times New Roman" w:hAnsi="Arial" w:cs="Arial"/>
          <w:b/>
          <w:color w:val="FF0000"/>
          <w:lang w:eastAsia="pl-PL"/>
        </w:rPr>
      </w:pPr>
      <w:proofErr w:type="gramStart"/>
      <w:r w:rsidRPr="00BF600A">
        <w:rPr>
          <w:rFonts w:ascii="Arial" w:eastAsia="Times New Roman" w:hAnsi="Arial" w:cs="Arial"/>
          <w:b/>
          <w:u w:val="single"/>
          <w:lang w:eastAsia="pl-PL"/>
        </w:rPr>
        <w:t>PRZEDMIOT  ZAMÓWIENIA</w:t>
      </w:r>
      <w:proofErr w:type="gramEnd"/>
      <w:r w:rsidRPr="00BF600A">
        <w:rPr>
          <w:rFonts w:ascii="Arial" w:eastAsia="Times New Roman" w:hAnsi="Arial" w:cs="Arial"/>
          <w:b/>
          <w:lang w:eastAsia="pl-PL"/>
        </w:rPr>
        <w:t xml:space="preserve"> </w:t>
      </w:r>
      <w:r w:rsidRPr="00BF600A">
        <w:rPr>
          <w:rFonts w:ascii="Arial" w:eastAsia="Times New Roman" w:hAnsi="Arial" w:cs="Arial"/>
          <w:b/>
          <w:lang w:eastAsia="pl-PL"/>
        </w:rPr>
        <w:tab/>
      </w:r>
      <w:r w:rsidRPr="00C645DC">
        <w:rPr>
          <w:rFonts w:ascii="Arial" w:eastAsia="Times New Roman" w:hAnsi="Arial" w:cs="Arial"/>
          <w:b/>
          <w:color w:val="FF0000"/>
          <w:lang w:eastAsia="pl-PL"/>
        </w:rPr>
        <w:tab/>
        <w:t xml:space="preserve">      </w:t>
      </w:r>
      <w:r w:rsidR="00FB397D" w:rsidRPr="00C645DC">
        <w:rPr>
          <w:rFonts w:ascii="Arial" w:eastAsia="Times New Roman" w:hAnsi="Arial" w:cs="Arial"/>
          <w:b/>
          <w:color w:val="FF0000"/>
          <w:lang w:eastAsia="pl-PL"/>
        </w:rPr>
        <w:t xml:space="preserve">     </w:t>
      </w:r>
      <w:r w:rsidRPr="00C645DC">
        <w:rPr>
          <w:rFonts w:ascii="Arial" w:eastAsia="Times New Roman" w:hAnsi="Arial" w:cs="Arial"/>
          <w:b/>
          <w:color w:val="FF0000"/>
          <w:lang w:eastAsia="pl-PL"/>
        </w:rPr>
        <w:t xml:space="preserve"> </w:t>
      </w:r>
    </w:p>
    <w:p w:rsidR="0043477E" w:rsidRPr="00606F84" w:rsidRDefault="0043477E" w:rsidP="003A573B">
      <w:pPr>
        <w:spacing w:after="0"/>
        <w:rPr>
          <w:rFonts w:ascii="Arial" w:eastAsia="Times New Roman" w:hAnsi="Arial" w:cs="Arial"/>
          <w:b/>
          <w:sz w:val="10"/>
          <w:szCs w:val="10"/>
          <w:lang w:eastAsia="pl-PL"/>
        </w:rPr>
      </w:pPr>
    </w:p>
    <w:p w:rsidR="0051264D" w:rsidRDefault="0051264D" w:rsidP="0051264D">
      <w:pPr>
        <w:jc w:val="both"/>
        <w:rPr>
          <w:rFonts w:ascii="Arial" w:hAnsi="Arial" w:cs="Arial"/>
          <w:color w:val="000000"/>
        </w:rPr>
      </w:pPr>
      <w:r w:rsidRPr="00AF01EE">
        <w:rPr>
          <w:rFonts w:ascii="Arial" w:hAnsi="Arial" w:cs="Arial"/>
          <w:b/>
        </w:rPr>
        <w:t>CZĘŚĆ I – dania instant</w:t>
      </w:r>
      <w:r w:rsidRPr="00AF01EE">
        <w:rPr>
          <w:rFonts w:ascii="Arial" w:hAnsi="Arial" w:cs="Arial"/>
        </w:rPr>
        <w:t xml:space="preserve"> tj.: d</w:t>
      </w:r>
      <w:r w:rsidRPr="00AF01EE">
        <w:rPr>
          <w:rFonts w:ascii="Arial" w:hAnsi="Arial" w:cs="Arial"/>
          <w:color w:val="000000"/>
        </w:rPr>
        <w:t xml:space="preserve">anie instant - makaron </w:t>
      </w:r>
      <w:proofErr w:type="spellStart"/>
      <w:r w:rsidRPr="00AF01EE">
        <w:rPr>
          <w:rFonts w:ascii="Arial" w:hAnsi="Arial" w:cs="Arial"/>
          <w:color w:val="000000"/>
        </w:rPr>
        <w:t>carbonara</w:t>
      </w:r>
      <w:proofErr w:type="spellEnd"/>
      <w:r w:rsidRPr="00AF01EE">
        <w:rPr>
          <w:rFonts w:ascii="Arial" w:hAnsi="Arial" w:cs="Arial"/>
          <w:color w:val="000000"/>
        </w:rPr>
        <w:t xml:space="preserve">, danie instant - makron w sosie gulaszowym, danie instant - makron w sosie pieczarkowym, danie instant -  puree ziemniaczane z boczkiem i cebulką, danie instant -  puree ziemniaczane </w:t>
      </w:r>
      <w:r>
        <w:rPr>
          <w:rFonts w:ascii="Arial" w:hAnsi="Arial" w:cs="Arial"/>
          <w:color w:val="000000"/>
        </w:rPr>
        <w:br/>
      </w:r>
      <w:r w:rsidRPr="00AF01EE">
        <w:rPr>
          <w:rFonts w:ascii="Arial" w:hAnsi="Arial" w:cs="Arial"/>
          <w:color w:val="000000"/>
        </w:rPr>
        <w:t xml:space="preserve">z klopsikami i cebulką, danie instant - spaghetti po bolońsku, zupa instant - barszcze </w:t>
      </w:r>
      <w:r w:rsidRPr="00AF01EE">
        <w:rPr>
          <w:rFonts w:ascii="Arial" w:hAnsi="Arial" w:cs="Arial"/>
          <w:color w:val="000000"/>
        </w:rPr>
        <w:lastRenderedPageBreak/>
        <w:t>czerwony z grzankami, zupa instant -  rosół z kury z makaronem, zupa instant - zupa grochowa z grzankami, zupa instant - zupa pieczarkowa z grzankami , zupa instant - zupa pomidorowa z makaronem, zupa instant - żurek z grzankami.</w:t>
      </w:r>
    </w:p>
    <w:p w:rsidR="00A47AAC" w:rsidRDefault="0051264D" w:rsidP="0051264D">
      <w:pPr>
        <w:spacing w:after="0"/>
        <w:contextualSpacing/>
        <w:jc w:val="both"/>
        <w:rPr>
          <w:rFonts w:ascii="Arial" w:hAnsi="Arial" w:cs="Arial"/>
          <w:color w:val="000000"/>
        </w:rPr>
      </w:pPr>
      <w:r w:rsidRPr="00AF01EE">
        <w:rPr>
          <w:rFonts w:ascii="Arial" w:hAnsi="Arial" w:cs="Arial"/>
          <w:b/>
          <w:color w:val="000000"/>
        </w:rPr>
        <w:t>CZĘŚĆ II – dania energetyczne</w:t>
      </w:r>
      <w:r w:rsidRPr="00AF01EE">
        <w:rPr>
          <w:rFonts w:ascii="Arial" w:hAnsi="Arial" w:cs="Arial"/>
          <w:color w:val="000000"/>
        </w:rPr>
        <w:t xml:space="preserve"> tj</w:t>
      </w:r>
      <w:r>
        <w:rPr>
          <w:rFonts w:ascii="Arial" w:hAnsi="Arial" w:cs="Arial"/>
          <w:color w:val="000000"/>
        </w:rPr>
        <w:t>.</w:t>
      </w:r>
      <w:r w:rsidRPr="00AF01EE">
        <w:rPr>
          <w:rFonts w:ascii="Arial" w:hAnsi="Arial" w:cs="Arial"/>
          <w:color w:val="000000"/>
        </w:rPr>
        <w:t>: koktajl białkowy jednoporcjowy, koktajl napoju izotonicznego, żel energetyczny z kofeiną, żel energetyczny</w:t>
      </w:r>
    </w:p>
    <w:p w:rsidR="00D97D31" w:rsidRPr="00606F84" w:rsidRDefault="00D97D31" w:rsidP="0051264D">
      <w:pPr>
        <w:spacing w:after="0"/>
        <w:contextualSpacing/>
        <w:jc w:val="both"/>
        <w:rPr>
          <w:rFonts w:ascii="Arial" w:eastAsia="Times New Roman" w:hAnsi="Arial" w:cs="Arial"/>
          <w:b/>
          <w:sz w:val="10"/>
          <w:szCs w:val="10"/>
          <w:lang w:eastAsia="pl-PL"/>
        </w:rPr>
      </w:pPr>
    </w:p>
    <w:p w:rsidR="00261D30" w:rsidRPr="00697ADF" w:rsidRDefault="00697ADF" w:rsidP="00697ADF">
      <w:pPr>
        <w:jc w:val="both"/>
        <w:rPr>
          <w:rFonts w:ascii="Arial" w:hAnsi="Arial" w:cs="Arial"/>
          <w:b/>
        </w:rPr>
      </w:pPr>
      <w:r w:rsidRPr="005E20CE">
        <w:rPr>
          <w:rFonts w:ascii="Arial" w:hAnsi="Arial" w:cs="Arial"/>
        </w:rPr>
        <w:t>Kod CPV</w:t>
      </w:r>
      <w:r w:rsidRPr="00697ADF">
        <w:rPr>
          <w:rFonts w:ascii="Arial" w:hAnsi="Arial" w:cs="Arial"/>
          <w:b/>
        </w:rPr>
        <w:t xml:space="preserve"> </w:t>
      </w:r>
      <w:r w:rsidR="0051264D">
        <w:rPr>
          <w:rFonts w:ascii="Arial" w:hAnsi="Arial" w:cs="Arial"/>
        </w:rPr>
        <w:t>15894300-4 – Dania gotowe</w:t>
      </w:r>
    </w:p>
    <w:p w:rsidR="0091135B" w:rsidRPr="00CA0599" w:rsidRDefault="0091135B" w:rsidP="0091135B">
      <w:pPr>
        <w:suppressAutoHyphens w:val="0"/>
        <w:rPr>
          <w:rFonts w:ascii="Arial" w:hAnsi="Arial" w:cs="Arial"/>
          <w:b/>
        </w:rPr>
      </w:pPr>
      <w:proofErr w:type="gramStart"/>
      <w:r w:rsidRPr="00CA0599">
        <w:rPr>
          <w:rFonts w:ascii="Arial" w:hAnsi="Arial" w:cs="Arial"/>
          <w:b/>
        </w:rPr>
        <w:t>SZCZEGÓŁOWY  OPIS</w:t>
      </w:r>
      <w:proofErr w:type="gramEnd"/>
      <w:r w:rsidRPr="00CA0599">
        <w:rPr>
          <w:rFonts w:ascii="Arial" w:hAnsi="Arial" w:cs="Arial"/>
          <w:b/>
        </w:rPr>
        <w:t xml:space="preserve"> PRZEDMIOTU ZAMÓWIENIA </w:t>
      </w:r>
      <w:r w:rsidR="00A47AAC" w:rsidRPr="00CA0599">
        <w:rPr>
          <w:rFonts w:ascii="Arial" w:hAnsi="Arial" w:cs="Arial"/>
          <w:b/>
        </w:rPr>
        <w:t xml:space="preserve">zawiera: </w:t>
      </w:r>
    </w:p>
    <w:p w:rsidR="00A47AAC" w:rsidRPr="0051264D" w:rsidRDefault="00A47AAC" w:rsidP="009B2AF0">
      <w:pPr>
        <w:numPr>
          <w:ilvl w:val="0"/>
          <w:numId w:val="33"/>
        </w:numPr>
        <w:suppressAutoHyphens w:val="0"/>
        <w:contextualSpacing/>
        <w:jc w:val="both"/>
        <w:rPr>
          <w:rFonts w:ascii="Arial" w:hAnsi="Arial" w:cs="Arial"/>
          <w:b/>
          <w:i/>
        </w:rPr>
      </w:pPr>
      <w:r w:rsidRPr="00CA0599">
        <w:rPr>
          <w:rFonts w:ascii="Arial" w:hAnsi="Arial" w:cs="Arial"/>
          <w:b/>
        </w:rPr>
        <w:t>Szczegółowy opis przedmiotu zamówienia</w:t>
      </w:r>
      <w:r w:rsidR="0051264D">
        <w:rPr>
          <w:rFonts w:ascii="Arial" w:hAnsi="Arial" w:cs="Arial"/>
          <w:b/>
        </w:rPr>
        <w:t xml:space="preserve"> w zakresie części nr 1</w:t>
      </w:r>
      <w:r w:rsidR="00CA0599" w:rsidRPr="00CA0599">
        <w:rPr>
          <w:rFonts w:ascii="Arial" w:hAnsi="Arial" w:cs="Arial"/>
          <w:b/>
        </w:rPr>
        <w:t xml:space="preserve"> </w:t>
      </w:r>
      <w:r w:rsidRPr="00CA0599">
        <w:rPr>
          <w:rFonts w:ascii="Arial" w:hAnsi="Arial" w:cs="Arial"/>
          <w:b/>
        </w:rPr>
        <w:t xml:space="preserve">– </w:t>
      </w:r>
      <w:r w:rsidRPr="00CA0599">
        <w:rPr>
          <w:rFonts w:ascii="Arial" w:hAnsi="Arial" w:cs="Arial"/>
          <w:b/>
          <w:i/>
        </w:rPr>
        <w:t>stanowiący Załącznik nr 1 do ZO</w:t>
      </w:r>
      <w:r w:rsidR="00C9741B">
        <w:rPr>
          <w:rFonts w:ascii="Arial" w:hAnsi="Arial" w:cs="Arial"/>
          <w:b/>
          <w:i/>
        </w:rPr>
        <w:t xml:space="preserve"> </w:t>
      </w:r>
      <w:r w:rsidR="00CA0599">
        <w:rPr>
          <w:rFonts w:ascii="Arial" w:hAnsi="Arial" w:cs="Arial"/>
          <w:b/>
          <w:i/>
        </w:rPr>
        <w:t xml:space="preserve">- </w:t>
      </w:r>
      <w:r w:rsidR="00CA0599" w:rsidRPr="00C9741B">
        <w:rPr>
          <w:rFonts w:ascii="Arial" w:hAnsi="Arial" w:cs="Arial"/>
          <w:i/>
        </w:rPr>
        <w:t>oddzielny załącznik</w:t>
      </w:r>
      <w:r w:rsidR="006219D9" w:rsidRPr="00C9741B">
        <w:rPr>
          <w:rFonts w:ascii="Arial" w:hAnsi="Arial" w:cs="Arial"/>
          <w:i/>
        </w:rPr>
        <w:t xml:space="preserve"> do ZO</w:t>
      </w:r>
      <w:r w:rsidR="004C3123" w:rsidRPr="00C9741B">
        <w:rPr>
          <w:rFonts w:ascii="Arial" w:hAnsi="Arial" w:cs="Arial"/>
          <w:i/>
        </w:rPr>
        <w:t xml:space="preserve">, </w:t>
      </w:r>
      <w:proofErr w:type="gramStart"/>
      <w:r w:rsidR="004C3123" w:rsidRPr="00C9741B">
        <w:rPr>
          <w:rFonts w:ascii="Arial" w:hAnsi="Arial" w:cs="Arial"/>
          <w:i/>
        </w:rPr>
        <w:t xml:space="preserve">plik </w:t>
      </w:r>
      <w:r w:rsidR="006219D9" w:rsidRPr="00C9741B">
        <w:rPr>
          <w:rFonts w:ascii="Arial" w:hAnsi="Arial" w:cs="Arial"/>
          <w:i/>
        </w:rPr>
        <w:t xml:space="preserve"> spakowany</w:t>
      </w:r>
      <w:proofErr w:type="gramEnd"/>
      <w:r w:rsidR="00D31C9A">
        <w:rPr>
          <w:rFonts w:ascii="Arial" w:hAnsi="Arial" w:cs="Arial"/>
          <w:i/>
        </w:rPr>
        <w:t xml:space="preserve"> w </w:t>
      </w:r>
      <w:r w:rsidR="006219D9" w:rsidRPr="00C9741B">
        <w:rPr>
          <w:rFonts w:ascii="Arial" w:hAnsi="Arial" w:cs="Arial"/>
          <w:i/>
        </w:rPr>
        <w:t xml:space="preserve"> </w:t>
      </w:r>
      <w:r w:rsidR="004C3123" w:rsidRPr="00C9741B">
        <w:rPr>
          <w:rFonts w:ascii="Arial" w:hAnsi="Arial" w:cs="Arial"/>
          <w:i/>
        </w:rPr>
        <w:t>ZIP</w:t>
      </w:r>
      <w:r w:rsidR="008F5229">
        <w:rPr>
          <w:rFonts w:ascii="Arial" w:hAnsi="Arial" w:cs="Arial"/>
          <w:i/>
        </w:rPr>
        <w:t>;</w:t>
      </w:r>
    </w:p>
    <w:p w:rsidR="0051264D" w:rsidRPr="00CA0599" w:rsidRDefault="0051264D" w:rsidP="0051264D">
      <w:pPr>
        <w:numPr>
          <w:ilvl w:val="0"/>
          <w:numId w:val="33"/>
        </w:numPr>
        <w:suppressAutoHyphens w:val="0"/>
        <w:contextualSpacing/>
        <w:jc w:val="both"/>
        <w:rPr>
          <w:rFonts w:ascii="Arial" w:hAnsi="Arial" w:cs="Arial"/>
          <w:b/>
          <w:i/>
        </w:rPr>
      </w:pPr>
      <w:r w:rsidRPr="00CA0599">
        <w:rPr>
          <w:rFonts w:ascii="Arial" w:hAnsi="Arial" w:cs="Arial"/>
          <w:b/>
        </w:rPr>
        <w:t>Szczegółowy opis przedmiotu zamówienia</w:t>
      </w:r>
      <w:r>
        <w:rPr>
          <w:rFonts w:ascii="Arial" w:hAnsi="Arial" w:cs="Arial"/>
          <w:b/>
        </w:rPr>
        <w:t xml:space="preserve"> w zakresie części nr 2</w:t>
      </w:r>
      <w:r w:rsidRPr="00CA0599">
        <w:rPr>
          <w:rFonts w:ascii="Arial" w:hAnsi="Arial" w:cs="Arial"/>
          <w:b/>
        </w:rPr>
        <w:t xml:space="preserve"> – </w:t>
      </w:r>
      <w:r w:rsidRPr="00CA0599">
        <w:rPr>
          <w:rFonts w:ascii="Arial" w:hAnsi="Arial" w:cs="Arial"/>
          <w:b/>
          <w:i/>
        </w:rPr>
        <w:t>stanowiący Załącznik nr 1</w:t>
      </w:r>
      <w:r>
        <w:rPr>
          <w:rFonts w:ascii="Arial" w:hAnsi="Arial" w:cs="Arial"/>
          <w:b/>
          <w:i/>
        </w:rPr>
        <w:t>a</w:t>
      </w:r>
      <w:r w:rsidRPr="00CA0599">
        <w:rPr>
          <w:rFonts w:ascii="Arial" w:hAnsi="Arial" w:cs="Arial"/>
          <w:b/>
          <w:i/>
        </w:rPr>
        <w:t xml:space="preserve"> do ZO</w:t>
      </w:r>
      <w:r>
        <w:rPr>
          <w:rFonts w:ascii="Arial" w:hAnsi="Arial" w:cs="Arial"/>
          <w:b/>
          <w:i/>
        </w:rPr>
        <w:t xml:space="preserve"> - </w:t>
      </w:r>
      <w:r w:rsidRPr="00C9741B">
        <w:rPr>
          <w:rFonts w:ascii="Arial" w:hAnsi="Arial" w:cs="Arial"/>
          <w:i/>
        </w:rPr>
        <w:t xml:space="preserve">oddzielny załącznik do ZO, </w:t>
      </w:r>
      <w:proofErr w:type="gramStart"/>
      <w:r w:rsidRPr="00C9741B">
        <w:rPr>
          <w:rFonts w:ascii="Arial" w:hAnsi="Arial" w:cs="Arial"/>
          <w:i/>
        </w:rPr>
        <w:t>plik  spakowany</w:t>
      </w:r>
      <w:proofErr w:type="gramEnd"/>
      <w:r>
        <w:rPr>
          <w:rFonts w:ascii="Arial" w:hAnsi="Arial" w:cs="Arial"/>
          <w:i/>
        </w:rPr>
        <w:t xml:space="preserve"> w </w:t>
      </w:r>
      <w:r w:rsidRPr="00C9741B">
        <w:rPr>
          <w:rFonts w:ascii="Arial" w:hAnsi="Arial" w:cs="Arial"/>
          <w:i/>
        </w:rPr>
        <w:t xml:space="preserve"> ZIP</w:t>
      </w:r>
      <w:r>
        <w:rPr>
          <w:rFonts w:ascii="Arial" w:hAnsi="Arial" w:cs="Arial"/>
          <w:i/>
        </w:rPr>
        <w:t>;</w:t>
      </w:r>
    </w:p>
    <w:p w:rsidR="0051264D" w:rsidRPr="00CA0599" w:rsidRDefault="0051264D" w:rsidP="0051264D">
      <w:pPr>
        <w:suppressAutoHyphens w:val="0"/>
        <w:ind w:left="720"/>
        <w:contextualSpacing/>
        <w:jc w:val="both"/>
        <w:rPr>
          <w:rFonts w:ascii="Arial" w:hAnsi="Arial" w:cs="Arial"/>
          <w:b/>
          <w:i/>
        </w:rPr>
      </w:pPr>
    </w:p>
    <w:p w:rsidR="007F7AF3" w:rsidRPr="00C645DC" w:rsidRDefault="007F7AF3" w:rsidP="00C50C51">
      <w:pPr>
        <w:spacing w:after="0"/>
        <w:rPr>
          <w:rFonts w:ascii="Arial" w:eastAsia="Calibri" w:hAnsi="Arial" w:cs="Arial"/>
          <w:color w:val="FF0000"/>
        </w:rPr>
      </w:pPr>
    </w:p>
    <w:p w:rsidR="0043477E" w:rsidRPr="00C66336" w:rsidRDefault="00C50C51" w:rsidP="00C50C51">
      <w:pPr>
        <w:numPr>
          <w:ilvl w:val="0"/>
          <w:numId w:val="3"/>
        </w:numPr>
        <w:spacing w:after="0"/>
        <w:rPr>
          <w:rFonts w:ascii="Arial" w:eastAsia="Times New Roman" w:hAnsi="Arial" w:cs="Arial"/>
          <w:b/>
          <w:u w:val="single"/>
          <w:lang w:eastAsia="pl-PL"/>
        </w:rPr>
      </w:pPr>
      <w:proofErr w:type="gramStart"/>
      <w:r w:rsidRPr="00C66336">
        <w:rPr>
          <w:rFonts w:ascii="Arial" w:eastAsia="Times New Roman" w:hAnsi="Arial" w:cs="Arial"/>
          <w:b/>
          <w:u w:val="single"/>
          <w:lang w:eastAsia="pl-PL"/>
        </w:rPr>
        <w:t>TERMIN</w:t>
      </w:r>
      <w:r w:rsidR="00EA02D6" w:rsidRPr="00C66336">
        <w:rPr>
          <w:rFonts w:ascii="Arial" w:eastAsia="Times New Roman" w:hAnsi="Arial" w:cs="Arial"/>
          <w:b/>
          <w:u w:val="single"/>
          <w:lang w:eastAsia="pl-PL"/>
        </w:rPr>
        <w:t xml:space="preserve">  REALIZACJI</w:t>
      </w:r>
      <w:proofErr w:type="gramEnd"/>
      <w:r w:rsidR="00EA02D6" w:rsidRPr="00C66336">
        <w:rPr>
          <w:rFonts w:ascii="Arial" w:eastAsia="Times New Roman" w:hAnsi="Arial" w:cs="Arial"/>
          <w:b/>
          <w:u w:val="single"/>
          <w:lang w:eastAsia="pl-PL"/>
        </w:rPr>
        <w:t xml:space="preserve"> ZAMÓWIENIA</w:t>
      </w:r>
      <w:r w:rsidR="00FB5FCC" w:rsidRPr="00C66336">
        <w:rPr>
          <w:rFonts w:ascii="Arial" w:eastAsia="Times New Roman" w:hAnsi="Arial" w:cs="Arial"/>
          <w:b/>
          <w:u w:val="single"/>
          <w:lang w:eastAsia="pl-PL"/>
        </w:rPr>
        <w:t>:</w:t>
      </w:r>
    </w:p>
    <w:p w:rsidR="00064F11" w:rsidRPr="00C66336" w:rsidRDefault="00064F11" w:rsidP="003E4DB9">
      <w:pPr>
        <w:spacing w:after="0"/>
        <w:jc w:val="both"/>
        <w:rPr>
          <w:rFonts w:ascii="Arial" w:eastAsia="Times New Roman" w:hAnsi="Arial" w:cs="Arial"/>
          <w:b/>
          <w:u w:val="single"/>
          <w:lang w:eastAsia="pl-PL"/>
        </w:rPr>
      </w:pPr>
    </w:p>
    <w:p w:rsidR="0051264D" w:rsidRDefault="0051264D" w:rsidP="0051264D">
      <w:pPr>
        <w:ind w:left="360"/>
        <w:jc w:val="both"/>
        <w:rPr>
          <w:rFonts w:ascii="Arial" w:hAnsi="Arial" w:cs="Arial"/>
        </w:rPr>
      </w:pPr>
      <w:r>
        <w:rPr>
          <w:rFonts w:ascii="Arial" w:hAnsi="Arial" w:cs="Arial"/>
        </w:rPr>
        <w:t>rozpoczęcie: od dnia podpisania umowy</w:t>
      </w:r>
    </w:p>
    <w:p w:rsidR="0051264D" w:rsidRDefault="0051264D" w:rsidP="0051264D">
      <w:pPr>
        <w:ind w:left="360"/>
        <w:jc w:val="both"/>
        <w:rPr>
          <w:rFonts w:ascii="Arial" w:hAnsi="Arial" w:cs="Arial"/>
        </w:rPr>
      </w:pPr>
      <w:r>
        <w:rPr>
          <w:rFonts w:ascii="Arial" w:hAnsi="Arial" w:cs="Arial"/>
        </w:rPr>
        <w:t>- zakończenie: 7 dni od dnia podpisania umowy</w:t>
      </w:r>
    </w:p>
    <w:p w:rsidR="00A73621" w:rsidRPr="00C66336" w:rsidRDefault="00A73621" w:rsidP="00A73621">
      <w:pPr>
        <w:spacing w:after="0" w:line="240" w:lineRule="auto"/>
        <w:ind w:left="426"/>
        <w:jc w:val="both"/>
        <w:rPr>
          <w:rFonts w:ascii="Arial" w:eastAsia="Times New Roman" w:hAnsi="Arial" w:cs="Arial"/>
          <w:b/>
          <w:lang w:eastAsia="pl-PL"/>
        </w:rPr>
      </w:pPr>
    </w:p>
    <w:p w:rsidR="005A112E" w:rsidRPr="00C66336" w:rsidRDefault="00FB5FCC" w:rsidP="00C50C51">
      <w:pPr>
        <w:numPr>
          <w:ilvl w:val="0"/>
          <w:numId w:val="3"/>
        </w:numPr>
        <w:spacing w:after="0"/>
        <w:rPr>
          <w:rFonts w:ascii="Arial" w:eastAsia="Times New Roman" w:hAnsi="Arial" w:cs="Arial"/>
          <w:b/>
          <w:bCs/>
          <w:lang w:eastAsia="pl-PL"/>
        </w:rPr>
      </w:pPr>
      <w:r w:rsidRPr="00C66336">
        <w:rPr>
          <w:rFonts w:ascii="Arial" w:eastAsia="Times New Roman" w:hAnsi="Arial" w:cs="Arial"/>
          <w:b/>
          <w:bCs/>
          <w:lang w:eastAsia="pl-PL"/>
        </w:rPr>
        <w:t xml:space="preserve">INFORMACJE O SPOSOBIE POROZUMIEWANIA SIĘ ZAMAWIAJĄCEGO </w:t>
      </w:r>
      <w:r w:rsidRPr="00C66336">
        <w:rPr>
          <w:rFonts w:ascii="Arial" w:eastAsia="Times New Roman" w:hAnsi="Arial" w:cs="Arial"/>
          <w:b/>
          <w:bCs/>
          <w:lang w:eastAsia="pl-PL"/>
        </w:rPr>
        <w:br/>
        <w:t>Z WYKONAWCAMI ORAZ POZYSKIWANIA OŚWIADCZEŃ I DOKUMENTÓW.</w:t>
      </w:r>
    </w:p>
    <w:p w:rsidR="000C0B32" w:rsidRPr="00C66336" w:rsidRDefault="000C0B32" w:rsidP="000C0B32">
      <w:pPr>
        <w:spacing w:after="0"/>
        <w:ind w:left="360"/>
        <w:rPr>
          <w:rFonts w:ascii="Arial" w:eastAsia="Times New Roman" w:hAnsi="Arial" w:cs="Arial"/>
          <w:b/>
          <w:bCs/>
          <w:sz w:val="10"/>
          <w:szCs w:val="10"/>
          <w:lang w:eastAsia="pl-PL"/>
        </w:rPr>
      </w:pPr>
    </w:p>
    <w:p w:rsidR="000C0B32" w:rsidRPr="00C66336" w:rsidRDefault="00FB5FCC"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Środkiem komunikacji elektronicznej, służącym złożeniu przez Wykonawcę oferty jest platforma zakupowa </w:t>
      </w:r>
      <w:hyperlink r:id="rId13">
        <w:r w:rsidRPr="00C66336">
          <w:rPr>
            <w:rStyle w:val="czeinternetowe"/>
            <w:rFonts w:ascii="Arial" w:eastAsiaTheme="majorEastAsia" w:hAnsi="Arial" w:cs="Arial"/>
            <w:b/>
            <w:color w:val="auto"/>
            <w:sz w:val="22"/>
            <w:szCs w:val="22"/>
          </w:rPr>
          <w:t>https://platformazakupowa.pl/pn/32wog</w:t>
        </w:r>
      </w:hyperlink>
      <w:r w:rsidRPr="00C66336">
        <w:rPr>
          <w:rFonts w:ascii="Arial" w:hAnsi="Arial" w:cs="Arial"/>
          <w:b/>
          <w:sz w:val="22"/>
          <w:szCs w:val="22"/>
        </w:rPr>
        <w:t xml:space="preserve"> </w:t>
      </w:r>
    </w:p>
    <w:p w:rsidR="00C66336" w:rsidRPr="00C66336" w:rsidRDefault="005A112E"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Wykonawca przedstawia ofertę zgodnie z wymogami </w:t>
      </w:r>
      <w:r w:rsidR="00FB5FCC" w:rsidRPr="00C66336">
        <w:rPr>
          <w:rFonts w:ascii="Arial" w:hAnsi="Arial" w:cs="Arial"/>
          <w:sz w:val="22"/>
          <w:szCs w:val="22"/>
        </w:rPr>
        <w:t>zapytania ofertowego.</w:t>
      </w:r>
    </w:p>
    <w:p w:rsidR="00C66336" w:rsidRPr="00C66336" w:rsidRDefault="00FB5FCC" w:rsidP="00C66336">
      <w:pPr>
        <w:pStyle w:val="Akapitzlist"/>
        <w:numPr>
          <w:ilvl w:val="0"/>
          <w:numId w:val="4"/>
        </w:numPr>
        <w:spacing w:line="276" w:lineRule="auto"/>
        <w:jc w:val="both"/>
        <w:rPr>
          <w:rStyle w:val="czeinternetowe"/>
          <w:rFonts w:ascii="Arial" w:hAnsi="Arial" w:cs="Arial"/>
          <w:b/>
          <w:bCs/>
          <w:color w:val="auto"/>
          <w:sz w:val="22"/>
          <w:szCs w:val="22"/>
          <w:u w:val="none"/>
        </w:rPr>
      </w:pPr>
      <w:r w:rsidRPr="00C66336">
        <w:rPr>
          <w:rFonts w:ascii="Arial" w:hAnsi="Arial" w:cs="Arial"/>
          <w:sz w:val="22"/>
          <w:szCs w:val="22"/>
        </w:rPr>
        <w:t xml:space="preserve">Wszelkie oświadczenia, wnioski, zawiadomienia oraz informacje Zamawiający </w:t>
      </w:r>
      <w:r w:rsidRPr="00C66336">
        <w:rPr>
          <w:rFonts w:ascii="Arial" w:hAnsi="Arial" w:cs="Arial"/>
          <w:sz w:val="22"/>
          <w:szCs w:val="22"/>
        </w:rPr>
        <w:br/>
        <w:t>i Wykon</w:t>
      </w:r>
      <w:r w:rsidR="005A112E" w:rsidRPr="00C66336">
        <w:rPr>
          <w:rFonts w:ascii="Arial" w:hAnsi="Arial" w:cs="Arial"/>
          <w:sz w:val="22"/>
          <w:szCs w:val="22"/>
        </w:rPr>
        <w:t>awcy przekazują sobie za pomocą</w:t>
      </w:r>
      <w:r w:rsidRPr="00C66336">
        <w:rPr>
          <w:rFonts w:ascii="Arial" w:hAnsi="Arial" w:cs="Arial"/>
          <w:sz w:val="22"/>
          <w:szCs w:val="22"/>
        </w:rPr>
        <w:t xml:space="preserve"> platformy zakupowej </w:t>
      </w:r>
      <w:hyperlink r:id="rId14">
        <w:r w:rsidRPr="00C66336">
          <w:rPr>
            <w:rStyle w:val="czeinternetowe"/>
            <w:rFonts w:ascii="Arial" w:eastAsiaTheme="majorEastAsia" w:hAnsi="Arial" w:cs="Arial"/>
            <w:b/>
            <w:color w:val="auto"/>
            <w:sz w:val="22"/>
            <w:szCs w:val="22"/>
          </w:rPr>
          <w:t>https://platformazakupowa.pl/pn/32wog</w:t>
        </w:r>
      </w:hyperlink>
      <w:r w:rsidR="00322C10">
        <w:rPr>
          <w:rStyle w:val="czeinternetowe"/>
          <w:rFonts w:ascii="Arial" w:eastAsiaTheme="majorEastAsia" w:hAnsi="Arial" w:cs="Arial"/>
          <w:b/>
          <w:color w:val="auto"/>
          <w:sz w:val="22"/>
          <w:szCs w:val="22"/>
          <w:u w:val="none"/>
        </w:rPr>
        <w:t xml:space="preserve"> </w:t>
      </w:r>
      <w:r w:rsidRPr="00C66336">
        <w:rPr>
          <w:rStyle w:val="czeinternetowe"/>
          <w:rFonts w:ascii="Arial" w:eastAsiaTheme="majorEastAsia" w:hAnsi="Arial" w:cs="Arial"/>
          <w:color w:val="auto"/>
          <w:sz w:val="22"/>
          <w:szCs w:val="22"/>
          <w:u w:val="none"/>
        </w:rPr>
        <w:t xml:space="preserve">lub </w:t>
      </w:r>
      <w:r w:rsidRPr="00C66336">
        <w:rPr>
          <w:rFonts w:ascii="Arial" w:hAnsi="Arial" w:cs="Arial"/>
          <w:sz w:val="22"/>
          <w:szCs w:val="22"/>
        </w:rPr>
        <w:t xml:space="preserve">e-mail: </w:t>
      </w:r>
      <w:hyperlink r:id="rId15">
        <w:r w:rsidRPr="00C66336">
          <w:rPr>
            <w:rStyle w:val="czeinternetowe"/>
            <w:rFonts w:ascii="Arial" w:hAnsi="Arial" w:cs="Arial"/>
            <w:color w:val="auto"/>
            <w:sz w:val="22"/>
            <w:szCs w:val="22"/>
          </w:rPr>
          <w:t>32wog.zampub@ron.mil.pl</w:t>
        </w:r>
      </w:hyperlink>
    </w:p>
    <w:p w:rsidR="00C66336" w:rsidRPr="00C66336" w:rsidRDefault="00C66336" w:rsidP="00C66336">
      <w:pPr>
        <w:pStyle w:val="Akapitzlist"/>
        <w:spacing w:line="276" w:lineRule="auto"/>
        <w:ind w:left="786"/>
        <w:jc w:val="both"/>
        <w:rPr>
          <w:rStyle w:val="czeinternetowe"/>
          <w:rFonts w:ascii="Arial" w:hAnsi="Arial" w:cs="Arial"/>
          <w:b/>
          <w:bCs/>
          <w:color w:val="auto"/>
          <w:sz w:val="10"/>
          <w:szCs w:val="10"/>
          <w:u w:val="none"/>
        </w:rPr>
      </w:pP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Komunikacja pomiędzy Zamawiającym a Wykonawcami w tym wszelkie dokumenty, zawiadomienia oraz informacje, przekazywane są w formie </w:t>
      </w:r>
      <w:r w:rsidRPr="00CF6C86">
        <w:rPr>
          <w:rFonts w:ascii="Arial" w:hAnsi="Arial" w:cs="Arial"/>
          <w:sz w:val="22"/>
          <w:szCs w:val="22"/>
        </w:rPr>
        <w:t>elektronicznej za pośrednictwem Platformy i formularza „</w:t>
      </w:r>
      <w:r w:rsidRPr="00CF6C86">
        <w:rPr>
          <w:rFonts w:ascii="Arial" w:hAnsi="Arial" w:cs="Arial"/>
          <w:b/>
          <w:sz w:val="22"/>
          <w:szCs w:val="22"/>
        </w:rPr>
        <w:t>Wyślij wiadomość</w:t>
      </w:r>
      <w:r w:rsidRPr="00CF6C86">
        <w:rPr>
          <w:rFonts w:ascii="Arial" w:hAnsi="Arial" w:cs="Arial"/>
          <w:sz w:val="22"/>
          <w:szCs w:val="22"/>
        </w:rPr>
        <w:t xml:space="preserve">” znajdującego się na stronie danego postępowania. </w:t>
      </w:r>
    </w:p>
    <w:p w:rsidR="005A112E" w:rsidRPr="00CF6C86"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CF6C86">
        <w:rPr>
          <w:rFonts w:ascii="Arial" w:hAnsi="Arial" w:cs="Arial"/>
          <w:sz w:val="22"/>
          <w:szCs w:val="22"/>
        </w:rPr>
        <w:t xml:space="preserve">Wykonawca może się zwrócić do Zamawiającego o wyjaśnienie warunków udzielenia zamówienia dotyczących opisu przedmiotu zamówienia </w:t>
      </w:r>
      <w:r w:rsidR="002B2E12">
        <w:rPr>
          <w:rFonts w:ascii="Arial" w:hAnsi="Arial" w:cs="Arial"/>
          <w:sz w:val="22"/>
          <w:szCs w:val="22"/>
        </w:rPr>
        <w:br/>
      </w:r>
      <w:r w:rsidRPr="00CF6C86">
        <w:rPr>
          <w:rFonts w:ascii="Arial" w:hAnsi="Arial" w:cs="Arial"/>
          <w:sz w:val="22"/>
          <w:szCs w:val="22"/>
        </w:rPr>
        <w:t>za pośrednictwem platformy zakupowej</w:t>
      </w:r>
      <w:r w:rsidR="002B2E12">
        <w:rPr>
          <w:rFonts w:ascii="Arial" w:hAnsi="Arial" w:cs="Arial"/>
          <w:sz w:val="22"/>
          <w:szCs w:val="22"/>
        </w:rPr>
        <w:t xml:space="preserve"> </w:t>
      </w:r>
      <w:hyperlink r:id="rId16" w:history="1">
        <w:r w:rsidR="002B2E12" w:rsidRPr="007F7A68">
          <w:rPr>
            <w:rStyle w:val="Hipercze"/>
            <w:rFonts w:ascii="Arial" w:eastAsiaTheme="majorEastAsia" w:hAnsi="Arial" w:cs="Arial"/>
            <w:b/>
            <w:sz w:val="22"/>
            <w:szCs w:val="22"/>
          </w:rPr>
          <w:t>https://platformazakupowa.pl/pn/32wog</w:t>
        </w:r>
      </w:hyperlink>
      <w:r w:rsidR="00755DAF" w:rsidRPr="00CF6C86">
        <w:rPr>
          <w:rStyle w:val="czeinternetowe"/>
          <w:rFonts w:ascii="Arial" w:eastAsiaTheme="majorEastAsia" w:hAnsi="Arial" w:cs="Arial"/>
          <w:b/>
          <w:color w:val="auto"/>
          <w:sz w:val="22"/>
          <w:szCs w:val="22"/>
        </w:rPr>
        <w:t>.</w:t>
      </w:r>
    </w:p>
    <w:p w:rsidR="00755DAF" w:rsidRPr="00CF6C86" w:rsidRDefault="00755DAF" w:rsidP="00755DAF">
      <w:pPr>
        <w:numPr>
          <w:ilvl w:val="0"/>
          <w:numId w:val="4"/>
        </w:numPr>
        <w:suppressAutoHyphens w:val="0"/>
        <w:spacing w:after="0"/>
        <w:jc w:val="both"/>
        <w:rPr>
          <w:rFonts w:ascii="Arial" w:eastAsia="Times New Roman" w:hAnsi="Arial" w:cs="Arial"/>
          <w:lang w:eastAsia="pl-PL"/>
        </w:rPr>
      </w:pPr>
      <w:r w:rsidRPr="00CF6C86">
        <w:rPr>
          <w:rFonts w:ascii="Arial" w:eastAsia="Times New Roman" w:hAnsi="Arial" w:cs="Arial"/>
          <w:lang w:eastAsia="pl-PL"/>
        </w:rPr>
        <w:t>Zamawiający niezwłocznie udzieli wyjaśnień, jeżeli prośba o wyjaśnienie treści za</w:t>
      </w:r>
      <w:r w:rsidR="00960569" w:rsidRPr="00CF6C86">
        <w:rPr>
          <w:rFonts w:ascii="Arial" w:eastAsia="Times New Roman" w:hAnsi="Arial" w:cs="Arial"/>
          <w:lang w:eastAsia="pl-PL"/>
        </w:rPr>
        <w:t>pytania</w:t>
      </w:r>
      <w:r w:rsidRPr="00CF6C86">
        <w:rPr>
          <w:rFonts w:ascii="Arial" w:eastAsia="Times New Roman" w:hAnsi="Arial" w:cs="Arial"/>
          <w:lang w:eastAsia="pl-PL"/>
        </w:rPr>
        <w:t xml:space="preserve"> ofertowego wpłynie do niego nie później niż </w:t>
      </w:r>
      <w:r w:rsidRPr="00CF6C86">
        <w:rPr>
          <w:rFonts w:ascii="Arial" w:eastAsia="Times New Roman" w:hAnsi="Arial" w:cs="Arial"/>
          <w:b/>
          <w:lang w:eastAsia="pl-PL"/>
        </w:rPr>
        <w:t>na 4 dni przed</w:t>
      </w:r>
      <w:r w:rsidRPr="00CF6C86">
        <w:rPr>
          <w:rFonts w:ascii="Arial" w:eastAsia="Times New Roman" w:hAnsi="Arial" w:cs="Arial"/>
          <w:lang w:eastAsia="pl-PL"/>
        </w:rPr>
        <w:t xml:space="preserve"> upływem terminu składania ofert.</w:t>
      </w: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 xml:space="preserve">Zamawiający będzie przekazywał Wykonawcom informacje </w:t>
      </w:r>
      <w:r w:rsidR="00755DAF" w:rsidRPr="00CF6C86">
        <w:rPr>
          <w:rFonts w:ascii="Arial" w:hAnsi="Arial" w:cs="Arial"/>
          <w:sz w:val="22"/>
          <w:szCs w:val="22"/>
        </w:rPr>
        <w:t xml:space="preserve">oraz treść zapytań wraz z wyjaśnieniami bez ujawniania źródła zapytania </w:t>
      </w:r>
      <w:r w:rsidRPr="00CF6C86">
        <w:rPr>
          <w:rFonts w:ascii="Arial" w:hAnsi="Arial" w:cs="Arial"/>
          <w:sz w:val="22"/>
          <w:szCs w:val="22"/>
        </w:rPr>
        <w:t xml:space="preserve">w formie elektronicznej </w:t>
      </w:r>
      <w:r w:rsidRPr="00CF6C86">
        <w:rPr>
          <w:rFonts w:ascii="Arial" w:hAnsi="Arial" w:cs="Arial"/>
          <w:sz w:val="22"/>
          <w:szCs w:val="22"/>
        </w:rPr>
        <w:lastRenderedPageBreak/>
        <w:t xml:space="preserve">za pośrednictwem Platformy. Wszelkie informacje zamieszczane przez Zamawiającego dostępne </w:t>
      </w:r>
      <w:proofErr w:type="gramStart"/>
      <w:r w:rsidRPr="00CF6C86">
        <w:rPr>
          <w:rFonts w:ascii="Arial" w:hAnsi="Arial" w:cs="Arial"/>
          <w:sz w:val="22"/>
          <w:szCs w:val="22"/>
        </w:rPr>
        <w:t>będą  na</w:t>
      </w:r>
      <w:proofErr w:type="gramEnd"/>
      <w:r w:rsidRPr="00CF6C86">
        <w:rPr>
          <w:rFonts w:ascii="Arial" w:hAnsi="Arial" w:cs="Arial"/>
          <w:sz w:val="22"/>
          <w:szCs w:val="22"/>
        </w:rPr>
        <w:t xml:space="preserve"> Platformie w sekcji „Komunikaty”. </w:t>
      </w:r>
    </w:p>
    <w:p w:rsidR="0043477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Wykonawca, przystępując do niniejszego postępowania o udzielenie zamówienia publicznego zobowiązany jest:</w:t>
      </w:r>
    </w:p>
    <w:p w:rsidR="0043477E" w:rsidRPr="00CF6C86" w:rsidRDefault="00FB5FCC" w:rsidP="003A573B">
      <w:pPr>
        <w:numPr>
          <w:ilvl w:val="0"/>
          <w:numId w:val="5"/>
        </w:numPr>
        <w:spacing w:after="0"/>
        <w:contextualSpacing/>
        <w:jc w:val="both"/>
        <w:rPr>
          <w:rFonts w:ascii="Arial" w:hAnsi="Arial" w:cs="Arial"/>
        </w:rPr>
      </w:pPr>
      <w:r w:rsidRPr="00CF6C86">
        <w:rPr>
          <w:rFonts w:ascii="Arial" w:hAnsi="Arial" w:cs="Arial"/>
        </w:rPr>
        <w:t>zaakceptować warunki korzystania z Platformy określone w Regulaminie zamieszczonym na stronie internetowej Platformy, w zakładce „Regulamin” oraz uznania go za wiążący.</w:t>
      </w:r>
    </w:p>
    <w:p w:rsidR="000C0B32" w:rsidRPr="00CF6C86" w:rsidRDefault="00FB5FCC" w:rsidP="00C66336">
      <w:pPr>
        <w:numPr>
          <w:ilvl w:val="0"/>
          <w:numId w:val="5"/>
        </w:numPr>
        <w:spacing w:after="0"/>
        <w:contextualSpacing/>
        <w:jc w:val="both"/>
        <w:rPr>
          <w:rFonts w:ascii="Arial" w:hAnsi="Arial" w:cs="Arial"/>
        </w:rPr>
      </w:pPr>
      <w:r w:rsidRPr="00CF6C86">
        <w:rPr>
          <w:rFonts w:ascii="Arial" w:hAnsi="Arial" w:cs="Arial"/>
        </w:rPr>
        <w:t>Zapoznać się i stosować do Instrukcji składania ofert/wniosków dostępnej na Platformie, w zakładce Instrukcje.</w:t>
      </w:r>
    </w:p>
    <w:p w:rsidR="000C0B32" w:rsidRPr="00CF6C86" w:rsidRDefault="00FB5FCC" w:rsidP="00526AF4">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lang w:eastAsia="ar-SA"/>
        </w:rPr>
        <w:t xml:space="preserve">Zamawiający informuje, że instrukcje korzystania z </w:t>
      </w:r>
      <w:hyperlink r:id="rId17">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znajdują się w zakładce „Instrukcje dla Wykonawców" na stronie internetowej pod adresem: </w:t>
      </w:r>
      <w:hyperlink r:id="rId19">
        <w:r w:rsidRPr="00CF6C86">
          <w:rPr>
            <w:rFonts w:ascii="Arial" w:hAnsi="Arial" w:cs="Arial"/>
            <w:sz w:val="22"/>
            <w:szCs w:val="22"/>
            <w:u w:val="single"/>
            <w:lang w:eastAsia="ar-SA"/>
          </w:rPr>
          <w:t>https://platformazakupowa.pl/strona/45-instrukcje</w:t>
        </w:r>
      </w:hyperlink>
    </w:p>
    <w:p w:rsidR="005A112E" w:rsidRPr="00CF6C86" w:rsidRDefault="00FB5FCC" w:rsidP="003A573B">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Postępowanie o udzielenie zamówienia jest prowadzone w języku polskim.</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Wykonawca może złożyć tylko jedną ofertę.</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Złożenie oferty potwierdza możliwości oraz gotowość Wykonawcy do realizacji zadania zgodnie z wymaganiami Zamawiającego.</w:t>
      </w:r>
    </w:p>
    <w:p w:rsidR="003A6FA7" w:rsidRPr="003A6FA7" w:rsidRDefault="005A112E"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 xml:space="preserve">W toku badania i oceny </w:t>
      </w:r>
      <w:r w:rsidR="00FB5FCC" w:rsidRPr="00CF6C86">
        <w:rPr>
          <w:rFonts w:ascii="Arial" w:hAnsi="Arial" w:cs="Arial"/>
          <w:sz w:val="22"/>
          <w:szCs w:val="22"/>
        </w:rPr>
        <w:t xml:space="preserve">ofert – </w:t>
      </w:r>
      <w:r w:rsidR="00FB5FCC" w:rsidRPr="00CF6C86">
        <w:rPr>
          <w:rFonts w:ascii="Arial" w:hAnsi="Arial" w:cs="Arial"/>
          <w:b/>
          <w:sz w:val="22"/>
          <w:szCs w:val="22"/>
        </w:rPr>
        <w:t>32</w:t>
      </w:r>
      <w:r w:rsidRPr="00CF6C86">
        <w:rPr>
          <w:rFonts w:ascii="Arial" w:hAnsi="Arial" w:cs="Arial"/>
          <w:b/>
          <w:sz w:val="22"/>
          <w:szCs w:val="22"/>
        </w:rPr>
        <w:t xml:space="preserve"> Wojskowy Oddział Gospodarczy </w:t>
      </w:r>
      <w:r w:rsidRPr="00CF6C86">
        <w:rPr>
          <w:rFonts w:ascii="Arial" w:hAnsi="Arial" w:cs="Arial"/>
          <w:b/>
          <w:sz w:val="22"/>
          <w:szCs w:val="22"/>
        </w:rPr>
        <w:br/>
        <w:t xml:space="preserve">w </w:t>
      </w:r>
      <w:r w:rsidR="00FB5FCC" w:rsidRPr="00CF6C86">
        <w:rPr>
          <w:rFonts w:ascii="Arial" w:hAnsi="Arial" w:cs="Arial"/>
          <w:b/>
          <w:sz w:val="22"/>
          <w:szCs w:val="22"/>
        </w:rPr>
        <w:t>Zamościu</w:t>
      </w:r>
      <w:r w:rsidRPr="00CF6C86">
        <w:rPr>
          <w:rFonts w:ascii="Arial" w:hAnsi="Arial" w:cs="Arial"/>
          <w:sz w:val="22"/>
          <w:szCs w:val="22"/>
        </w:rPr>
        <w:t xml:space="preserve"> może </w:t>
      </w:r>
      <w:r w:rsidR="00FB5FCC" w:rsidRPr="00CF6C86">
        <w:rPr>
          <w:rFonts w:ascii="Arial" w:hAnsi="Arial" w:cs="Arial"/>
          <w:sz w:val="22"/>
          <w:szCs w:val="22"/>
        </w:rPr>
        <w:t>żą</w:t>
      </w:r>
      <w:r w:rsidRPr="00CF6C86">
        <w:rPr>
          <w:rFonts w:ascii="Arial" w:hAnsi="Arial" w:cs="Arial"/>
          <w:sz w:val="22"/>
          <w:szCs w:val="22"/>
        </w:rPr>
        <w:t>dać od Wykonawcy wyjaśnień</w:t>
      </w:r>
      <w:r w:rsidR="00D02C79" w:rsidRPr="00CF6C86">
        <w:rPr>
          <w:rFonts w:ascii="Arial" w:hAnsi="Arial" w:cs="Arial"/>
          <w:sz w:val="22"/>
          <w:szCs w:val="22"/>
        </w:rPr>
        <w:t xml:space="preserve"> dotyczących treści złożonej oferty</w:t>
      </w:r>
      <w:r w:rsidRPr="00CF6C86">
        <w:rPr>
          <w:rFonts w:ascii="Arial" w:hAnsi="Arial" w:cs="Arial"/>
          <w:sz w:val="22"/>
          <w:szCs w:val="22"/>
        </w:rPr>
        <w:t xml:space="preserve"> </w:t>
      </w:r>
      <w:r w:rsidR="00D02C79" w:rsidRPr="00CF6C86">
        <w:rPr>
          <w:rFonts w:ascii="Arial" w:hAnsi="Arial" w:cs="Arial"/>
          <w:sz w:val="22"/>
          <w:szCs w:val="22"/>
        </w:rPr>
        <w:t xml:space="preserve">lub złożenia wymaganych dokumentów jakie Zamawiający żądał. </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b/>
          <w:sz w:val="22"/>
          <w:szCs w:val="22"/>
        </w:rPr>
        <w:t>Nie złożenie wymaganych wyjaśnień,</w:t>
      </w:r>
      <w:r w:rsidR="00D02C79" w:rsidRPr="00CF6C86">
        <w:rPr>
          <w:rFonts w:ascii="Arial" w:hAnsi="Arial" w:cs="Arial"/>
          <w:b/>
          <w:sz w:val="22"/>
          <w:szCs w:val="22"/>
        </w:rPr>
        <w:t xml:space="preserve"> </w:t>
      </w:r>
      <w:proofErr w:type="gramStart"/>
      <w:r w:rsidR="00D02C79" w:rsidRPr="00CF6C86">
        <w:rPr>
          <w:rFonts w:ascii="Arial" w:hAnsi="Arial" w:cs="Arial"/>
          <w:b/>
          <w:sz w:val="22"/>
          <w:szCs w:val="22"/>
        </w:rPr>
        <w:t>dokumentów</w:t>
      </w:r>
      <w:r w:rsidR="00D02C79" w:rsidRPr="00CF6C86">
        <w:rPr>
          <w:rFonts w:ascii="Arial" w:hAnsi="Arial" w:cs="Arial"/>
          <w:sz w:val="22"/>
          <w:szCs w:val="22"/>
        </w:rPr>
        <w:t xml:space="preserve"> </w:t>
      </w:r>
      <w:r w:rsidRPr="00CF6C86">
        <w:rPr>
          <w:rFonts w:ascii="Arial" w:hAnsi="Arial" w:cs="Arial"/>
          <w:sz w:val="22"/>
          <w:szCs w:val="22"/>
        </w:rPr>
        <w:t xml:space="preserve"> o</w:t>
      </w:r>
      <w:proofErr w:type="gramEnd"/>
      <w:r w:rsidRPr="00CF6C86">
        <w:rPr>
          <w:rFonts w:ascii="Arial" w:hAnsi="Arial" w:cs="Arial"/>
          <w:sz w:val="22"/>
          <w:szCs w:val="22"/>
        </w:rPr>
        <w:t xml:space="preserve"> których mowa w </w:t>
      </w:r>
      <w:r w:rsidR="00960569" w:rsidRPr="00CF6C86">
        <w:rPr>
          <w:rFonts w:ascii="Arial" w:hAnsi="Arial" w:cs="Arial"/>
          <w:sz w:val="22"/>
          <w:szCs w:val="22"/>
          <w:lang w:eastAsia="ar-SA"/>
        </w:rPr>
        <w:t xml:space="preserve">pkt </w:t>
      </w:r>
      <w:r w:rsidR="00D02C79" w:rsidRPr="00CF6C86">
        <w:rPr>
          <w:rFonts w:ascii="Arial" w:hAnsi="Arial" w:cs="Arial"/>
          <w:sz w:val="22"/>
          <w:szCs w:val="22"/>
          <w:lang w:eastAsia="ar-SA"/>
        </w:rPr>
        <w:t>13</w:t>
      </w:r>
      <w:r w:rsidRPr="00CF6C86">
        <w:rPr>
          <w:rFonts w:ascii="Arial" w:hAnsi="Arial" w:cs="Arial"/>
          <w:sz w:val="22"/>
          <w:szCs w:val="22"/>
          <w:lang w:eastAsia="ar-SA"/>
        </w:rPr>
        <w:t xml:space="preserve"> </w:t>
      </w:r>
      <w:r w:rsidRPr="00CF6C86">
        <w:rPr>
          <w:rFonts w:ascii="Arial" w:hAnsi="Arial" w:cs="Arial"/>
          <w:sz w:val="22"/>
          <w:szCs w:val="22"/>
        </w:rPr>
        <w:t>niniejszego zapytania ofertowego, w wyznaczonym terminie skutkować będzie odrzuceniem oferty z</w:t>
      </w:r>
      <w:r w:rsidR="005A112E" w:rsidRPr="00CF6C86">
        <w:rPr>
          <w:rFonts w:ascii="Arial" w:hAnsi="Arial" w:cs="Arial"/>
          <w:sz w:val="22"/>
          <w:szCs w:val="22"/>
        </w:rPr>
        <w:t xml:space="preserve"> </w:t>
      </w:r>
      <w:r w:rsidRPr="00CF6C86">
        <w:rPr>
          <w:rFonts w:ascii="Arial" w:hAnsi="Arial" w:cs="Arial"/>
          <w:sz w:val="22"/>
          <w:szCs w:val="22"/>
        </w:rPr>
        <w:t>postępowania.</w:t>
      </w:r>
    </w:p>
    <w:p w:rsidR="003A6FA7" w:rsidRPr="003A6FA7" w:rsidRDefault="00FB5FCC" w:rsidP="003A6FA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Nieuzupełnienie</w:t>
      </w:r>
      <w:r w:rsidRPr="00CF6C86">
        <w:rPr>
          <w:rFonts w:ascii="Arial" w:eastAsia="Times New Roman" w:hAnsi="Arial" w:cs="Arial"/>
          <w:color w:val="auto"/>
          <w:sz w:val="22"/>
          <w:szCs w:val="22"/>
        </w:rPr>
        <w:t xml:space="preserve"> przez Wykonawcę wymaganych dok</w:t>
      </w:r>
      <w:r w:rsidR="005A112E" w:rsidRPr="00CF6C86">
        <w:rPr>
          <w:rFonts w:ascii="Arial" w:eastAsia="Times New Roman" w:hAnsi="Arial" w:cs="Arial"/>
          <w:color w:val="auto"/>
          <w:sz w:val="22"/>
          <w:szCs w:val="22"/>
        </w:rPr>
        <w:t xml:space="preserve">umentów </w:t>
      </w:r>
      <w:r w:rsidR="005A112E" w:rsidRPr="00CF6C86">
        <w:rPr>
          <w:rFonts w:ascii="Arial" w:eastAsia="Times New Roman" w:hAnsi="Arial" w:cs="Arial"/>
          <w:color w:val="auto"/>
          <w:sz w:val="22"/>
          <w:szCs w:val="22"/>
        </w:rPr>
        <w:br/>
        <w:t xml:space="preserve">w wyznaczonym terminie </w:t>
      </w:r>
      <w:r w:rsidRPr="00CF6C86">
        <w:rPr>
          <w:rFonts w:ascii="Arial" w:eastAsia="Times New Roman" w:hAnsi="Arial" w:cs="Arial"/>
          <w:color w:val="auto"/>
          <w:sz w:val="22"/>
          <w:szCs w:val="22"/>
        </w:rPr>
        <w:t xml:space="preserve">skutkować będzie odrzuceniem oferty </w:t>
      </w:r>
      <w:r w:rsidR="005A112E" w:rsidRPr="00CF6C86">
        <w:rPr>
          <w:rFonts w:ascii="Arial" w:eastAsia="Times New Roman" w:hAnsi="Arial" w:cs="Arial"/>
          <w:color w:val="auto"/>
          <w:sz w:val="22"/>
          <w:szCs w:val="22"/>
        </w:rPr>
        <w:br/>
      </w:r>
      <w:r w:rsidRPr="00CF6C86">
        <w:rPr>
          <w:rFonts w:ascii="Arial" w:eastAsia="Times New Roman" w:hAnsi="Arial" w:cs="Arial"/>
          <w:color w:val="auto"/>
          <w:sz w:val="22"/>
          <w:szCs w:val="22"/>
        </w:rPr>
        <w:t>z postępowania.</w:t>
      </w:r>
    </w:p>
    <w:p w:rsidR="0043477E" w:rsidRPr="00CF6C86" w:rsidRDefault="00FB5FCC" w:rsidP="003A573B">
      <w:pPr>
        <w:numPr>
          <w:ilvl w:val="0"/>
          <w:numId w:val="4"/>
        </w:numPr>
        <w:spacing w:after="0"/>
        <w:jc w:val="both"/>
        <w:rPr>
          <w:rFonts w:ascii="Arial" w:eastAsia="Times New Roman" w:hAnsi="Arial" w:cs="Arial"/>
          <w:lang w:eastAsia="pl-PL"/>
        </w:rPr>
      </w:pPr>
      <w:r w:rsidRPr="00CF6C86">
        <w:rPr>
          <w:rFonts w:ascii="Arial" w:eastAsia="Times New Roman" w:hAnsi="Arial" w:cs="Arial"/>
          <w:b/>
          <w:lang w:eastAsia="pl-PL"/>
        </w:rPr>
        <w:t>32 Wojskowy Oddział Gospodarczy w Zamościu</w:t>
      </w:r>
      <w:r w:rsidR="005A112E" w:rsidRPr="00CF6C86">
        <w:rPr>
          <w:rFonts w:ascii="Arial" w:eastAsia="Times New Roman" w:hAnsi="Arial" w:cs="Arial"/>
          <w:lang w:eastAsia="pl-PL"/>
        </w:rPr>
        <w:t xml:space="preserve"> poprawi w treści oferty </w:t>
      </w:r>
      <w:r w:rsidRPr="00CF6C86">
        <w:rPr>
          <w:rFonts w:ascii="Arial" w:eastAsia="Times New Roman" w:hAnsi="Arial" w:cs="Arial"/>
          <w:lang w:eastAsia="pl-PL"/>
        </w:rPr>
        <w:t>oczywist</w:t>
      </w:r>
      <w:r w:rsidR="005A112E" w:rsidRPr="00CF6C86">
        <w:rPr>
          <w:rFonts w:ascii="Arial" w:eastAsia="Times New Roman" w:hAnsi="Arial" w:cs="Arial"/>
          <w:lang w:eastAsia="pl-PL"/>
        </w:rPr>
        <w:t xml:space="preserve">e omyłki pisarskie, oczywiste omyłki rachunkowe z uwzględnieniem </w:t>
      </w:r>
      <w:r w:rsidRPr="00CF6C86">
        <w:rPr>
          <w:rFonts w:ascii="Arial" w:eastAsia="Times New Roman" w:hAnsi="Arial" w:cs="Arial"/>
          <w:lang w:eastAsia="pl-PL"/>
        </w:rPr>
        <w:t>konsekw</w:t>
      </w:r>
      <w:r w:rsidR="005A112E" w:rsidRPr="00CF6C86">
        <w:rPr>
          <w:rFonts w:ascii="Arial" w:eastAsia="Times New Roman" w:hAnsi="Arial" w:cs="Arial"/>
          <w:lang w:eastAsia="pl-PL"/>
        </w:rPr>
        <w:t xml:space="preserve">encji rachunkowych dokonanych poprawek oraz inne omyłki </w:t>
      </w:r>
      <w:r w:rsidRPr="00CF6C86">
        <w:rPr>
          <w:rFonts w:ascii="Arial" w:eastAsia="Times New Roman" w:hAnsi="Arial" w:cs="Arial"/>
          <w:lang w:eastAsia="pl-PL"/>
        </w:rPr>
        <w:t>polega</w:t>
      </w:r>
      <w:r w:rsidR="005A112E" w:rsidRPr="00CF6C86">
        <w:rPr>
          <w:rFonts w:ascii="Arial" w:eastAsia="Times New Roman" w:hAnsi="Arial" w:cs="Arial"/>
          <w:lang w:eastAsia="pl-PL"/>
        </w:rPr>
        <w:t xml:space="preserve">jące na niezgodności oferty </w:t>
      </w:r>
      <w:r w:rsidRPr="00CF6C86">
        <w:rPr>
          <w:rFonts w:ascii="Arial" w:eastAsia="Times New Roman" w:hAnsi="Arial" w:cs="Arial"/>
          <w:lang w:eastAsia="pl-PL"/>
        </w:rPr>
        <w:t>z treścią zapytania ofertowego nie powodując</w:t>
      </w:r>
      <w:r w:rsidR="005A112E" w:rsidRPr="00CF6C86">
        <w:rPr>
          <w:rFonts w:ascii="Arial" w:eastAsia="Times New Roman" w:hAnsi="Arial" w:cs="Arial"/>
          <w:lang w:eastAsia="pl-PL"/>
        </w:rPr>
        <w:t xml:space="preserve">e istotnych zmian w treści oferty, niezwłocznie </w:t>
      </w:r>
      <w:r w:rsidRPr="00CF6C86">
        <w:rPr>
          <w:rFonts w:ascii="Arial" w:eastAsia="Times New Roman" w:hAnsi="Arial" w:cs="Arial"/>
          <w:lang w:eastAsia="pl-PL"/>
        </w:rPr>
        <w:t>zawiadamiają</w:t>
      </w:r>
      <w:r w:rsidR="005A112E" w:rsidRPr="00CF6C86">
        <w:rPr>
          <w:rFonts w:ascii="Arial" w:eastAsia="Times New Roman" w:hAnsi="Arial" w:cs="Arial"/>
          <w:lang w:eastAsia="pl-PL"/>
        </w:rPr>
        <w:t xml:space="preserve">c o tym Wykonawcę, którego oferta została </w:t>
      </w:r>
      <w:r w:rsidRPr="00CF6C86">
        <w:rPr>
          <w:rFonts w:ascii="Arial" w:eastAsia="Times New Roman" w:hAnsi="Arial" w:cs="Arial"/>
          <w:lang w:eastAsia="pl-PL"/>
        </w:rPr>
        <w:t>poprawiona.</w:t>
      </w:r>
    </w:p>
    <w:p w:rsidR="000C0B32" w:rsidRPr="00CF6C86" w:rsidRDefault="000C0B32" w:rsidP="000C0B32">
      <w:pPr>
        <w:spacing w:after="0"/>
        <w:jc w:val="both"/>
        <w:rPr>
          <w:rFonts w:ascii="Arial" w:eastAsia="Times New Roman" w:hAnsi="Arial" w:cs="Arial"/>
          <w:lang w:eastAsia="pl-PL"/>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Zamawiający zastrzega sobie możliwość odrzucenia oferty, jeżeli: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 xml:space="preserve">Wykonawca w terminie 3 dni od dnia doręczenia zawiadomienia, </w:t>
      </w:r>
      <w:r w:rsidR="007E5BA7">
        <w:rPr>
          <w:rFonts w:ascii="Arial" w:eastAsia="Times New Roman" w:hAnsi="Arial" w:cs="Arial"/>
          <w:lang w:eastAsia="pl-PL"/>
        </w:rPr>
        <w:br/>
      </w:r>
      <w:r w:rsidRPr="00CF6C86">
        <w:rPr>
          <w:rFonts w:ascii="Arial" w:eastAsia="Times New Roman" w:hAnsi="Arial" w:cs="Arial"/>
          <w:lang w:eastAsia="pl-PL"/>
        </w:rPr>
        <w:t xml:space="preserve">nie zgodził się na poprawienie omyłki polegającej na niezgodności oferty </w:t>
      </w:r>
      <w:r w:rsidR="005A112E" w:rsidRPr="00CF6C86">
        <w:rPr>
          <w:rFonts w:ascii="Arial" w:eastAsia="Times New Roman" w:hAnsi="Arial" w:cs="Arial"/>
          <w:lang w:eastAsia="pl-PL"/>
        </w:rPr>
        <w:br/>
      </w:r>
      <w:r w:rsidRPr="00CF6C86">
        <w:rPr>
          <w:rFonts w:ascii="Arial" w:eastAsia="Times New Roman" w:hAnsi="Arial" w:cs="Arial"/>
          <w:lang w:eastAsia="pl-PL"/>
        </w:rPr>
        <w:t>z treścią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złożenie stanowi czyn nieuczciwej konku</w:t>
      </w:r>
      <w:r w:rsidR="005A112E" w:rsidRPr="00CF6C86">
        <w:rPr>
          <w:rFonts w:ascii="Arial" w:eastAsia="Times New Roman" w:hAnsi="Arial" w:cs="Arial"/>
          <w:lang w:eastAsia="pl-PL"/>
        </w:rPr>
        <w:t xml:space="preserve">rencji w rozumieniu przepisów o </w:t>
      </w:r>
      <w:r w:rsidRPr="00CF6C86">
        <w:rPr>
          <w:rFonts w:ascii="Arial" w:eastAsia="Times New Roman" w:hAnsi="Arial" w:cs="Arial"/>
          <w:lang w:eastAsia="pl-PL"/>
        </w:rPr>
        <w:t>zwalczaniu nieuczciwej konkurencji,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rażąco niską cenę lub koszt w stosunku do przedmiotu zamówienia,</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błędy w obliczeniu ceny lub kosztu niepodlegające czynnoś</w:t>
      </w:r>
      <w:r w:rsidR="000B1110" w:rsidRPr="00CF6C86">
        <w:rPr>
          <w:rFonts w:ascii="Arial" w:eastAsia="Times New Roman" w:hAnsi="Arial" w:cs="Arial"/>
          <w:lang w:eastAsia="pl-PL"/>
        </w:rPr>
        <w:t>ci Zamawiającego opisanej w pkt</w:t>
      </w:r>
      <w:r w:rsidR="00D02C79" w:rsidRPr="00CF6C86">
        <w:rPr>
          <w:rFonts w:ascii="Arial" w:eastAsia="Times New Roman" w:hAnsi="Arial" w:cs="Arial"/>
          <w:lang w:eastAsia="pl-PL"/>
        </w:rPr>
        <w:t xml:space="preserve"> 16</w:t>
      </w:r>
      <w:r w:rsidRPr="00CF6C86">
        <w:rPr>
          <w:rFonts w:ascii="Arial" w:eastAsia="Times New Roman" w:hAnsi="Arial" w:cs="Arial"/>
          <w:lang w:eastAsia="pl-PL"/>
        </w:rPr>
        <w:t xml:space="preserve">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jest nieważna na podstawie odrębnych przepisów</w:t>
      </w:r>
    </w:p>
    <w:p w:rsidR="000C0B32" w:rsidRPr="00CF6C86" w:rsidRDefault="00FB5FCC" w:rsidP="00A62546">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lastRenderedPageBreak/>
        <w:t>jej treść nie odpowiada treści zapytania ofertowego.</w:t>
      </w:r>
    </w:p>
    <w:p w:rsidR="00F9538B" w:rsidRPr="00CF6C86" w:rsidRDefault="00F9538B" w:rsidP="00F9538B">
      <w:pPr>
        <w:tabs>
          <w:tab w:val="left" w:pos="426"/>
        </w:tabs>
        <w:spacing w:after="0"/>
        <w:ind w:left="1146"/>
        <w:jc w:val="both"/>
        <w:rPr>
          <w:rFonts w:ascii="Arial" w:eastAsia="Times New Roman" w:hAnsi="Arial" w:cs="Arial"/>
          <w:lang w:eastAsia="pl-PL"/>
        </w:rPr>
      </w:pPr>
    </w:p>
    <w:p w:rsidR="0043477E" w:rsidRPr="00CF6C86"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F6C86">
        <w:rPr>
          <w:rFonts w:ascii="Arial" w:hAnsi="Arial" w:cs="Arial"/>
          <w:sz w:val="22"/>
          <w:szCs w:val="22"/>
        </w:rPr>
        <w:t>Zamawiający</w:t>
      </w:r>
      <w:r w:rsidRPr="00CF6C86">
        <w:rPr>
          <w:rFonts w:ascii="Arial" w:hAnsi="Arial" w:cs="Arial"/>
          <w:bCs/>
          <w:sz w:val="22"/>
          <w:szCs w:val="22"/>
        </w:rPr>
        <w:t xml:space="preserve"> zastrzega prawo do: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swobodnego wyboru oferty w ramach kryteriów zapytania ofertowego </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żądania szczegółowych informacji i wyjaśnień od Wykonawców na każdym etapie zapytania ofertowego,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zamknięcia zapytania ofertowego bez dokonywania wyboru oferty,</w:t>
      </w:r>
    </w:p>
    <w:p w:rsidR="000C0B32" w:rsidRPr="003A6FA7" w:rsidRDefault="00FB5FCC" w:rsidP="00AE5A04">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wyłącznej interpretacji zapisów </w:t>
      </w:r>
      <w:r w:rsidR="00440488" w:rsidRPr="00CF6C86">
        <w:rPr>
          <w:rFonts w:ascii="Arial" w:hAnsi="Arial" w:cs="Arial"/>
          <w:bCs/>
          <w:sz w:val="22"/>
          <w:szCs w:val="22"/>
        </w:rPr>
        <w:t>zapytania ofertowego</w:t>
      </w:r>
      <w:r w:rsidRPr="00CF6C86">
        <w:rPr>
          <w:rFonts w:ascii="Arial" w:hAnsi="Arial" w:cs="Arial"/>
          <w:bCs/>
          <w:sz w:val="22"/>
          <w:szCs w:val="22"/>
        </w:rPr>
        <w:t>.</w:t>
      </w:r>
    </w:p>
    <w:p w:rsidR="003A6FA7" w:rsidRPr="00CF6C86" w:rsidRDefault="003A6FA7" w:rsidP="003A6FA7">
      <w:pPr>
        <w:pStyle w:val="Akapitzlist"/>
        <w:spacing w:line="276" w:lineRule="auto"/>
        <w:ind w:left="1211"/>
        <w:jc w:val="both"/>
        <w:rPr>
          <w:rFonts w:ascii="Arial" w:hAnsi="Arial" w:cs="Arial"/>
          <w:sz w:val="22"/>
          <w:szCs w:val="22"/>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CF6C86">
        <w:rPr>
          <w:rFonts w:ascii="Arial" w:hAnsi="Arial" w:cs="Arial"/>
          <w:color w:val="auto"/>
          <w:sz w:val="22"/>
          <w:szCs w:val="22"/>
        </w:rPr>
        <w:t>Zamawiający informuję, że postępowanie może zakończyć się brakiem wyboru oferty w przypadku przekroczenia szacowanych środków.</w:t>
      </w:r>
    </w:p>
    <w:p w:rsidR="000C0B32" w:rsidRPr="00C645DC" w:rsidRDefault="000C0B32" w:rsidP="000C0B32">
      <w:pPr>
        <w:pStyle w:val="NormalnyWeb"/>
        <w:shd w:val="clear" w:color="auto" w:fill="FFFFFF"/>
        <w:tabs>
          <w:tab w:val="left" w:pos="360"/>
        </w:tabs>
        <w:spacing w:before="0" w:after="0" w:line="276" w:lineRule="auto"/>
        <w:ind w:left="786"/>
        <w:jc w:val="both"/>
        <w:rPr>
          <w:rFonts w:ascii="Arial" w:hAnsi="Arial" w:cs="Arial"/>
          <w:color w:val="FF0000"/>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w:t>
      </w:r>
      <w:r w:rsidR="007E5BA7">
        <w:rPr>
          <w:rFonts w:ascii="Arial" w:eastAsia="Times New Roman" w:hAnsi="Arial" w:cs="Arial"/>
          <w:color w:val="auto"/>
          <w:sz w:val="22"/>
          <w:szCs w:val="22"/>
        </w:rPr>
        <w:br/>
      </w:r>
      <w:r w:rsidRPr="002F2276">
        <w:rPr>
          <w:rFonts w:ascii="Arial" w:eastAsia="Times New Roman" w:hAnsi="Arial" w:cs="Arial"/>
          <w:color w:val="auto"/>
          <w:sz w:val="22"/>
          <w:szCs w:val="22"/>
        </w:rPr>
        <w:t>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2F2276">
        <w:rPr>
          <w:rFonts w:ascii="Arial" w:eastAsia="Times New Roman" w:hAnsi="Arial" w:cs="Arial"/>
          <w:color w:val="auto"/>
          <w:sz w:val="22"/>
          <w:szCs w:val="22"/>
        </w:rPr>
        <w:t>, nie złożono żadnej oferty niepodlegającej odrzuceniu</w:t>
      </w:r>
      <w:r w:rsidRPr="002F2276">
        <w:rPr>
          <w:rFonts w:ascii="Arial" w:eastAsia="Times New Roman" w:hAnsi="Arial" w:cs="Arial"/>
          <w:color w:val="auto"/>
          <w:sz w:val="22"/>
          <w:szCs w:val="22"/>
        </w:rPr>
        <w:t xml:space="preserve"> </w:t>
      </w:r>
      <w:r w:rsidRPr="002F2276">
        <w:rPr>
          <w:rFonts w:ascii="Arial" w:eastAsia="Times New Roman" w:hAnsi="Arial" w:cs="Arial"/>
          <w:b/>
          <w:color w:val="auto"/>
          <w:sz w:val="22"/>
          <w:szCs w:val="22"/>
        </w:rPr>
        <w:t>Zamawiającemu przysługuje prawo do unieważnienia postępowania</w:t>
      </w:r>
      <w:r w:rsidRPr="002F2276">
        <w:rPr>
          <w:rFonts w:ascii="Arial" w:eastAsia="Times New Roman" w:hAnsi="Arial" w:cs="Arial"/>
          <w:color w:val="auto"/>
          <w:sz w:val="22"/>
          <w:szCs w:val="22"/>
        </w:rPr>
        <w:t xml:space="preserve"> prowadzonego w trybie </w:t>
      </w:r>
      <w:r w:rsidR="00440488" w:rsidRPr="002F2276">
        <w:rPr>
          <w:rFonts w:ascii="Arial" w:eastAsia="Times New Roman" w:hAnsi="Arial" w:cs="Arial"/>
          <w:color w:val="auto"/>
          <w:sz w:val="22"/>
          <w:szCs w:val="22"/>
        </w:rPr>
        <w:t>zapytania ofertowego</w:t>
      </w:r>
      <w:r w:rsidRPr="002F2276">
        <w:rPr>
          <w:rFonts w:ascii="Arial" w:eastAsia="Times New Roman" w:hAnsi="Arial" w:cs="Arial"/>
          <w:color w:val="auto"/>
          <w:sz w:val="22"/>
          <w:szCs w:val="22"/>
        </w:rPr>
        <w:t xml:space="preserve">. </w:t>
      </w:r>
    </w:p>
    <w:p w:rsidR="000C0B32" w:rsidRPr="002F2276" w:rsidRDefault="000C0B32" w:rsidP="000C0B32">
      <w:pPr>
        <w:pStyle w:val="NormalnyWeb"/>
        <w:shd w:val="clear" w:color="auto" w:fill="FFFFFF"/>
        <w:tabs>
          <w:tab w:val="left" w:pos="360"/>
        </w:tabs>
        <w:spacing w:before="0" w:after="0" w:line="276" w:lineRule="auto"/>
        <w:jc w:val="both"/>
        <w:rPr>
          <w:rFonts w:ascii="Arial" w:eastAsia="Times New Roman" w:hAnsi="Arial" w:cs="Arial"/>
          <w:color w:val="auto"/>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2F2276">
        <w:rPr>
          <w:rFonts w:ascii="Arial" w:hAnsi="Arial" w:cs="Arial"/>
          <w:color w:val="auto"/>
          <w:sz w:val="22"/>
          <w:szCs w:val="22"/>
        </w:rPr>
        <w:t xml:space="preserve">Oferta winna być </w:t>
      </w:r>
      <w:r w:rsidRPr="002F2276">
        <w:rPr>
          <w:rFonts w:ascii="Arial" w:hAnsi="Arial" w:cs="Arial"/>
          <w:color w:val="auto"/>
          <w:sz w:val="22"/>
          <w:szCs w:val="22"/>
        </w:rPr>
        <w:t>p</w:t>
      </w:r>
      <w:r w:rsidR="005A112E" w:rsidRPr="002F2276">
        <w:rPr>
          <w:rFonts w:ascii="Arial" w:hAnsi="Arial" w:cs="Arial"/>
          <w:color w:val="auto"/>
          <w:sz w:val="22"/>
          <w:szCs w:val="22"/>
        </w:rPr>
        <w:t xml:space="preserve">odpisana przez upoważnionego </w:t>
      </w:r>
      <w:r w:rsidRPr="002F2276">
        <w:rPr>
          <w:rFonts w:ascii="Arial" w:hAnsi="Arial" w:cs="Arial"/>
          <w:color w:val="auto"/>
          <w:sz w:val="22"/>
          <w:szCs w:val="22"/>
        </w:rPr>
        <w:t>przedstawiciela Wykonawcy.</w:t>
      </w:r>
    </w:p>
    <w:p w:rsidR="0092199C" w:rsidRPr="002F2276" w:rsidRDefault="0092199C" w:rsidP="0092199C">
      <w:pPr>
        <w:pStyle w:val="Akapitzlist"/>
        <w:rPr>
          <w:rFonts w:ascii="Arial" w:hAnsi="Arial" w:cs="Arial"/>
          <w:sz w:val="22"/>
          <w:szCs w:val="22"/>
        </w:rPr>
      </w:pPr>
    </w:p>
    <w:p w:rsidR="0092199C" w:rsidRPr="002F2276"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Jeżeli Wykonawca nie złoży wraz z ofertą wymaganych </w:t>
      </w:r>
      <w:proofErr w:type="gramStart"/>
      <w:r w:rsidRPr="002F2276">
        <w:rPr>
          <w:rFonts w:ascii="Arial" w:hAnsi="Arial" w:cs="Arial"/>
          <w:sz w:val="22"/>
          <w:szCs w:val="22"/>
        </w:rPr>
        <w:t>dokumentó</w:t>
      </w:r>
      <w:r w:rsidR="00F936D9" w:rsidRPr="002F2276">
        <w:rPr>
          <w:rFonts w:ascii="Arial" w:hAnsi="Arial" w:cs="Arial"/>
          <w:sz w:val="22"/>
          <w:szCs w:val="22"/>
        </w:rPr>
        <w:t xml:space="preserve">w </w:t>
      </w:r>
      <w:r w:rsidRPr="002F2276">
        <w:rPr>
          <w:rFonts w:ascii="Arial" w:hAnsi="Arial" w:cs="Arial"/>
          <w:sz w:val="22"/>
          <w:szCs w:val="22"/>
        </w:rPr>
        <w:t xml:space="preserve"> lub</w:t>
      </w:r>
      <w:proofErr w:type="gramEnd"/>
      <w:r w:rsidRPr="002F2276">
        <w:rPr>
          <w:rFonts w:ascii="Arial" w:hAnsi="Arial" w:cs="Arial"/>
          <w:sz w:val="22"/>
          <w:szCs w:val="22"/>
        </w:rPr>
        <w:t xml:space="preserve"> złożone </w:t>
      </w:r>
      <w:r w:rsidR="00F936D9" w:rsidRPr="002F2276">
        <w:rPr>
          <w:rFonts w:ascii="Arial" w:hAnsi="Arial" w:cs="Arial"/>
          <w:sz w:val="22"/>
          <w:szCs w:val="22"/>
        </w:rPr>
        <w:t>dokumenty</w:t>
      </w:r>
      <w:r w:rsidRPr="002F2276">
        <w:rPr>
          <w:rFonts w:ascii="Arial" w:hAnsi="Arial" w:cs="Arial"/>
          <w:sz w:val="22"/>
          <w:szCs w:val="22"/>
        </w:rPr>
        <w:t xml:space="preserve"> będą nie kompletne, Zamawiający wezwie do ich złożenia lub uzupełnienia w wyznaczonym termi</w:t>
      </w:r>
      <w:r w:rsidR="00F936D9" w:rsidRPr="002F2276">
        <w:rPr>
          <w:rFonts w:ascii="Arial" w:hAnsi="Arial" w:cs="Arial"/>
          <w:sz w:val="22"/>
          <w:szCs w:val="22"/>
        </w:rPr>
        <w:t xml:space="preserve">nie wyłącznie wykonawcę najkorzystniejszego. </w:t>
      </w:r>
    </w:p>
    <w:p w:rsidR="008E18F5" w:rsidRPr="002F2276" w:rsidRDefault="008E18F5" w:rsidP="008E18F5">
      <w:pPr>
        <w:pStyle w:val="Akapitzlist"/>
        <w:rPr>
          <w:rFonts w:ascii="Arial" w:hAnsi="Arial" w:cs="Arial"/>
          <w:sz w:val="22"/>
          <w:szCs w:val="22"/>
        </w:rPr>
      </w:pPr>
    </w:p>
    <w:p w:rsidR="008E18F5" w:rsidRPr="002F2276"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Zamawiający </w:t>
      </w:r>
      <w:r w:rsidR="00C120E3" w:rsidRPr="002F2276">
        <w:rPr>
          <w:rFonts w:ascii="Arial" w:hAnsi="Arial" w:cs="Arial"/>
          <w:sz w:val="22"/>
          <w:szCs w:val="22"/>
        </w:rPr>
        <w:t xml:space="preserve">przewiduje możliwość negocjacji najkorzystniejszej oferty </w:t>
      </w:r>
      <w:r w:rsidR="007E5BA7">
        <w:rPr>
          <w:rFonts w:ascii="Arial" w:hAnsi="Arial" w:cs="Arial"/>
          <w:sz w:val="22"/>
          <w:szCs w:val="22"/>
        </w:rPr>
        <w:br/>
      </w:r>
      <w:r w:rsidR="00C120E3" w:rsidRPr="002F2276">
        <w:rPr>
          <w:rFonts w:ascii="Arial" w:hAnsi="Arial" w:cs="Arial"/>
          <w:sz w:val="22"/>
          <w:szCs w:val="22"/>
        </w:rPr>
        <w:t xml:space="preserve">w zakresie ceny, terminu </w:t>
      </w:r>
      <w:proofErr w:type="gramStart"/>
      <w:r w:rsidR="00C120E3" w:rsidRPr="002F2276">
        <w:rPr>
          <w:rFonts w:ascii="Arial" w:hAnsi="Arial" w:cs="Arial"/>
          <w:sz w:val="22"/>
          <w:szCs w:val="22"/>
        </w:rPr>
        <w:t>realizacji,  terminu</w:t>
      </w:r>
      <w:proofErr w:type="gramEnd"/>
      <w:r w:rsidR="00C120E3" w:rsidRPr="002F2276">
        <w:rPr>
          <w:rFonts w:ascii="Arial" w:hAnsi="Arial" w:cs="Arial"/>
          <w:sz w:val="22"/>
          <w:szCs w:val="22"/>
        </w:rPr>
        <w:t xml:space="preserve"> płatności, gwarancji, wysokości kar umownych. </w:t>
      </w:r>
    </w:p>
    <w:p w:rsidR="0043477E" w:rsidRPr="00C645DC"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F2276" w:rsidRDefault="00FB5FCC" w:rsidP="003A573B">
      <w:pPr>
        <w:numPr>
          <w:ilvl w:val="0"/>
          <w:numId w:val="3"/>
        </w:numPr>
        <w:spacing w:after="0"/>
        <w:rPr>
          <w:rFonts w:ascii="Arial" w:hAnsi="Arial" w:cs="Arial"/>
        </w:rPr>
      </w:pPr>
      <w:r w:rsidRPr="002F2276">
        <w:rPr>
          <w:rFonts w:ascii="Arial" w:eastAsia="Times New Roman" w:hAnsi="Arial" w:cs="Arial"/>
          <w:b/>
          <w:bCs/>
          <w:lang w:eastAsia="pl-PL"/>
        </w:rPr>
        <w:t>MIEJSCE SKŁADANIA OFERTY CENOWEJ</w:t>
      </w:r>
    </w:p>
    <w:p w:rsidR="0043477E" w:rsidRPr="002F2276" w:rsidRDefault="0043477E" w:rsidP="003A573B">
      <w:pPr>
        <w:spacing w:after="0"/>
        <w:ind w:left="360"/>
        <w:rPr>
          <w:rFonts w:ascii="Arial" w:hAnsi="Arial" w:cs="Arial"/>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color w:val="auto"/>
          <w:sz w:val="22"/>
          <w:szCs w:val="22"/>
        </w:rPr>
      </w:pPr>
      <w:r w:rsidRPr="002F2276">
        <w:rPr>
          <w:rFonts w:ascii="Arial" w:hAnsi="Arial" w:cs="Arial"/>
          <w:color w:val="auto"/>
          <w:sz w:val="22"/>
          <w:szCs w:val="22"/>
        </w:rPr>
        <w:t xml:space="preserve">Ofertę cenową przygotowaną zgodnie z pkt IV niniejszego zapytania należy złożyć za pośrednictwem platformy zakupowej, </w:t>
      </w:r>
      <w:hyperlink r:id="rId20">
        <w:r w:rsidRPr="002F2276">
          <w:rPr>
            <w:rStyle w:val="czeinternetowe"/>
            <w:rFonts w:ascii="Arial" w:hAnsi="Arial" w:cs="Arial"/>
            <w:b/>
            <w:color w:val="auto"/>
            <w:sz w:val="22"/>
            <w:szCs w:val="22"/>
          </w:rPr>
          <w:t>https://platformazakupowa.pl/pn/32wog</w:t>
        </w:r>
      </w:hyperlink>
    </w:p>
    <w:p w:rsidR="0043477E" w:rsidRPr="002F2276" w:rsidRDefault="0043477E" w:rsidP="00F9538B">
      <w:pPr>
        <w:pStyle w:val="Akapitzlist"/>
        <w:tabs>
          <w:tab w:val="left" w:pos="2475"/>
        </w:tabs>
        <w:ind w:left="1080"/>
        <w:jc w:val="both"/>
        <w:rPr>
          <w:rFonts w:ascii="Arial" w:hAnsi="Arial" w:cs="Arial"/>
          <w:sz w:val="22"/>
          <w:szCs w:val="22"/>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2F2276">
        <w:rPr>
          <w:rFonts w:ascii="Arial" w:hAnsi="Arial" w:cs="Arial"/>
          <w:color w:val="auto"/>
          <w:sz w:val="22"/>
          <w:szCs w:val="22"/>
        </w:rPr>
        <w:t>Termin skł</w:t>
      </w:r>
      <w:r w:rsidR="00FF1EE1" w:rsidRPr="002F2276">
        <w:rPr>
          <w:rFonts w:ascii="Arial" w:hAnsi="Arial" w:cs="Arial"/>
          <w:color w:val="auto"/>
          <w:sz w:val="22"/>
          <w:szCs w:val="22"/>
        </w:rPr>
        <w:t>adania ofert ustala się do dnia</w:t>
      </w:r>
      <w:r w:rsidRPr="002F2276">
        <w:rPr>
          <w:rFonts w:ascii="Arial" w:hAnsi="Arial" w:cs="Arial"/>
          <w:b/>
          <w:color w:val="auto"/>
          <w:sz w:val="22"/>
          <w:szCs w:val="22"/>
        </w:rPr>
        <w:t xml:space="preserve">: </w:t>
      </w:r>
      <w:r w:rsidR="00D9514F">
        <w:rPr>
          <w:rFonts w:ascii="Arial" w:hAnsi="Arial" w:cs="Arial"/>
          <w:b/>
          <w:color w:val="FF0000"/>
          <w:sz w:val="22"/>
          <w:szCs w:val="22"/>
        </w:rPr>
        <w:t>30</w:t>
      </w:r>
      <w:r w:rsidR="00A62546" w:rsidRPr="006A6D83">
        <w:rPr>
          <w:rFonts w:ascii="Arial" w:hAnsi="Arial" w:cs="Arial"/>
          <w:b/>
          <w:color w:val="FF0000"/>
          <w:sz w:val="22"/>
          <w:szCs w:val="22"/>
        </w:rPr>
        <w:t>.</w:t>
      </w:r>
      <w:r w:rsidR="002F2276" w:rsidRPr="006A6D83">
        <w:rPr>
          <w:rFonts w:ascii="Arial" w:hAnsi="Arial" w:cs="Arial"/>
          <w:b/>
          <w:color w:val="FF0000"/>
          <w:sz w:val="22"/>
          <w:szCs w:val="22"/>
        </w:rPr>
        <w:t>1</w:t>
      </w:r>
      <w:r w:rsidR="006A6D83" w:rsidRPr="006A6D83">
        <w:rPr>
          <w:rFonts w:ascii="Arial" w:hAnsi="Arial" w:cs="Arial"/>
          <w:b/>
          <w:color w:val="FF0000"/>
          <w:sz w:val="22"/>
          <w:szCs w:val="22"/>
        </w:rPr>
        <w:t>1</w:t>
      </w:r>
      <w:r w:rsidR="00942278" w:rsidRPr="006A6D83">
        <w:rPr>
          <w:rFonts w:ascii="Arial" w:hAnsi="Arial" w:cs="Arial"/>
          <w:b/>
          <w:color w:val="FF0000"/>
          <w:sz w:val="22"/>
          <w:szCs w:val="22"/>
        </w:rPr>
        <w:t>.2021 r.</w:t>
      </w:r>
      <w:r w:rsidR="003E4DB9" w:rsidRPr="006A6D83">
        <w:rPr>
          <w:rFonts w:ascii="Arial" w:hAnsi="Arial" w:cs="Arial"/>
          <w:b/>
          <w:color w:val="FF0000"/>
          <w:sz w:val="22"/>
          <w:szCs w:val="22"/>
        </w:rPr>
        <w:t xml:space="preserve"> do godziny 10</w:t>
      </w:r>
      <w:r w:rsidRPr="006A6D83">
        <w:rPr>
          <w:rFonts w:ascii="Arial" w:hAnsi="Arial" w:cs="Arial"/>
          <w:b/>
          <w:color w:val="FF0000"/>
          <w:sz w:val="22"/>
          <w:szCs w:val="22"/>
        </w:rPr>
        <w:t>:00</w:t>
      </w:r>
    </w:p>
    <w:p w:rsidR="00A62546" w:rsidRPr="002F2276" w:rsidRDefault="00A62546" w:rsidP="00F9538B">
      <w:pPr>
        <w:pStyle w:val="NormalnyWeb"/>
        <w:shd w:val="clear" w:color="auto" w:fill="FFFFFF"/>
        <w:tabs>
          <w:tab w:val="left" w:pos="360"/>
        </w:tabs>
        <w:spacing w:before="0" w:after="0"/>
        <w:jc w:val="both"/>
        <w:rPr>
          <w:rFonts w:ascii="Arial" w:hAnsi="Arial" w:cs="Arial"/>
          <w:b/>
          <w:color w:val="auto"/>
          <w:sz w:val="22"/>
          <w:szCs w:val="22"/>
        </w:rPr>
      </w:pPr>
    </w:p>
    <w:p w:rsidR="0043477E" w:rsidRPr="00C85161" w:rsidRDefault="00FB5FCC" w:rsidP="00F9538B">
      <w:pPr>
        <w:pStyle w:val="NormalnyWeb"/>
        <w:numPr>
          <w:ilvl w:val="0"/>
          <w:numId w:val="6"/>
        </w:numPr>
        <w:shd w:val="clear" w:color="auto" w:fill="FFFFFF"/>
        <w:tabs>
          <w:tab w:val="left" w:pos="360"/>
        </w:tabs>
        <w:spacing w:before="0" w:after="0"/>
        <w:jc w:val="both"/>
        <w:rPr>
          <w:rFonts w:ascii="Arial" w:hAnsi="Arial" w:cs="Arial"/>
          <w:b/>
          <w:color w:val="FF0000"/>
          <w:sz w:val="22"/>
          <w:szCs w:val="22"/>
        </w:rPr>
      </w:pPr>
      <w:r w:rsidRPr="00430029">
        <w:rPr>
          <w:rFonts w:ascii="Arial" w:hAnsi="Arial" w:cs="Arial"/>
          <w:b/>
          <w:color w:val="auto"/>
          <w:sz w:val="22"/>
          <w:szCs w:val="22"/>
        </w:rPr>
        <w:t xml:space="preserve">Otwarcie ofert dnia </w:t>
      </w:r>
      <w:r w:rsidR="00D9514F">
        <w:rPr>
          <w:rFonts w:ascii="Arial" w:hAnsi="Arial" w:cs="Arial"/>
          <w:b/>
          <w:color w:val="FF0000"/>
          <w:sz w:val="22"/>
          <w:szCs w:val="22"/>
        </w:rPr>
        <w:t>30</w:t>
      </w:r>
      <w:r w:rsidR="00A62546" w:rsidRPr="00C85161">
        <w:rPr>
          <w:rFonts w:ascii="Arial" w:hAnsi="Arial" w:cs="Arial"/>
          <w:b/>
          <w:color w:val="FF0000"/>
          <w:sz w:val="22"/>
          <w:szCs w:val="22"/>
        </w:rPr>
        <w:t>.</w:t>
      </w:r>
      <w:r w:rsidR="002F2276" w:rsidRPr="00C85161">
        <w:rPr>
          <w:rFonts w:ascii="Arial" w:hAnsi="Arial" w:cs="Arial"/>
          <w:b/>
          <w:color w:val="FF0000"/>
          <w:sz w:val="22"/>
          <w:szCs w:val="22"/>
        </w:rPr>
        <w:t>1</w:t>
      </w:r>
      <w:r w:rsidR="006A6D83" w:rsidRPr="00C85161">
        <w:rPr>
          <w:rFonts w:ascii="Arial" w:hAnsi="Arial" w:cs="Arial"/>
          <w:b/>
          <w:color w:val="FF0000"/>
          <w:sz w:val="22"/>
          <w:szCs w:val="22"/>
        </w:rPr>
        <w:t>1</w:t>
      </w:r>
      <w:r w:rsidR="00942278" w:rsidRPr="00C85161">
        <w:rPr>
          <w:rFonts w:ascii="Arial" w:hAnsi="Arial" w:cs="Arial"/>
          <w:b/>
          <w:color w:val="FF0000"/>
          <w:sz w:val="22"/>
          <w:szCs w:val="22"/>
        </w:rPr>
        <w:t>.2021 r.</w:t>
      </w:r>
      <w:r w:rsidR="00C50C51" w:rsidRPr="00C85161">
        <w:rPr>
          <w:rFonts w:ascii="Arial" w:hAnsi="Arial" w:cs="Arial"/>
          <w:b/>
          <w:color w:val="FF0000"/>
          <w:sz w:val="22"/>
          <w:szCs w:val="22"/>
        </w:rPr>
        <w:t xml:space="preserve"> o godz.:</w:t>
      </w:r>
      <w:r w:rsidR="003E4DB9" w:rsidRPr="00C85161">
        <w:rPr>
          <w:rFonts w:ascii="Arial" w:hAnsi="Arial" w:cs="Arial"/>
          <w:b/>
          <w:color w:val="FF0000"/>
          <w:sz w:val="22"/>
          <w:szCs w:val="22"/>
        </w:rPr>
        <w:t xml:space="preserve"> 10</w:t>
      </w:r>
      <w:r w:rsidRPr="00C85161">
        <w:rPr>
          <w:rFonts w:ascii="Arial" w:hAnsi="Arial" w:cs="Arial"/>
          <w:b/>
          <w:color w:val="FF0000"/>
          <w:sz w:val="22"/>
          <w:szCs w:val="22"/>
        </w:rPr>
        <w:t>:30</w:t>
      </w:r>
    </w:p>
    <w:p w:rsidR="00DC681E"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r w:rsidRPr="00430029">
        <w:rPr>
          <w:rFonts w:ascii="Arial" w:hAnsi="Arial" w:cs="Arial"/>
          <w:b/>
          <w:color w:val="auto"/>
          <w:sz w:val="22"/>
          <w:szCs w:val="22"/>
        </w:rPr>
        <w:tab/>
      </w:r>
    </w:p>
    <w:p w:rsidR="00A73621" w:rsidRPr="00430029" w:rsidRDefault="00A73621" w:rsidP="00A73621">
      <w:pPr>
        <w:pStyle w:val="NormalnyWeb"/>
        <w:numPr>
          <w:ilvl w:val="0"/>
          <w:numId w:val="6"/>
        </w:numPr>
        <w:shd w:val="clear" w:color="auto" w:fill="FFFFFF"/>
        <w:tabs>
          <w:tab w:val="left" w:pos="360"/>
        </w:tabs>
        <w:spacing w:before="0" w:after="0"/>
        <w:jc w:val="both"/>
        <w:rPr>
          <w:rFonts w:ascii="Arial" w:hAnsi="Arial" w:cs="Arial"/>
          <w:b/>
          <w:color w:val="auto"/>
          <w:sz w:val="22"/>
          <w:szCs w:val="22"/>
          <w:u w:val="single"/>
        </w:rPr>
      </w:pPr>
      <w:r w:rsidRPr="00430029">
        <w:rPr>
          <w:rFonts w:ascii="Arial" w:hAnsi="Arial" w:cs="Arial"/>
          <w:b/>
          <w:color w:val="auto"/>
          <w:sz w:val="22"/>
          <w:szCs w:val="22"/>
          <w:u w:val="single"/>
        </w:rPr>
        <w:t xml:space="preserve">Wykonawca wraz z ofertą winie złożyć następujące dokumenty: </w:t>
      </w:r>
    </w:p>
    <w:p w:rsidR="00A73621"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p>
    <w:p w:rsidR="00CA619B" w:rsidRPr="00430029" w:rsidRDefault="00CA619B" w:rsidP="00E7592C">
      <w:pPr>
        <w:pStyle w:val="Akapitzlist"/>
        <w:numPr>
          <w:ilvl w:val="0"/>
          <w:numId w:val="34"/>
        </w:numPr>
        <w:tabs>
          <w:tab w:val="left" w:pos="1134"/>
        </w:tabs>
        <w:jc w:val="both"/>
        <w:rPr>
          <w:rFonts w:ascii="Arial" w:hAnsi="Arial" w:cs="Arial"/>
          <w:i/>
          <w:sz w:val="22"/>
          <w:szCs w:val="22"/>
        </w:rPr>
      </w:pPr>
      <w:r w:rsidRPr="00430029">
        <w:rPr>
          <w:rFonts w:ascii="Arial" w:hAnsi="Arial" w:cs="Arial"/>
          <w:b/>
          <w:i/>
          <w:sz w:val="22"/>
          <w:szCs w:val="22"/>
        </w:rPr>
        <w:lastRenderedPageBreak/>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A73621" w:rsidRPr="000A6DE9" w:rsidRDefault="00A73621" w:rsidP="00CA619B">
      <w:pPr>
        <w:pStyle w:val="NormalnyWeb"/>
        <w:shd w:val="clear" w:color="auto" w:fill="FFFFFF"/>
        <w:tabs>
          <w:tab w:val="left" w:pos="2817"/>
        </w:tabs>
        <w:spacing w:before="0" w:after="0"/>
        <w:jc w:val="both"/>
        <w:rPr>
          <w:rFonts w:ascii="Arial" w:hAnsi="Arial" w:cs="Arial"/>
          <w:b/>
          <w:color w:val="FF0000"/>
          <w:sz w:val="10"/>
          <w:szCs w:val="10"/>
        </w:rPr>
      </w:pPr>
    </w:p>
    <w:p w:rsidR="008B6ED6" w:rsidRPr="000A6DE9" w:rsidRDefault="008B6ED6" w:rsidP="008B6ED6">
      <w:pPr>
        <w:suppressAutoHyphens w:val="0"/>
        <w:spacing w:after="0" w:line="240" w:lineRule="auto"/>
        <w:ind w:left="720"/>
        <w:contextualSpacing/>
        <w:jc w:val="both"/>
        <w:rPr>
          <w:rFonts w:ascii="Arial" w:eastAsia="Times New Roman" w:hAnsi="Arial" w:cs="Arial"/>
          <w:i/>
          <w:sz w:val="10"/>
          <w:szCs w:val="10"/>
          <w:lang w:eastAsia="pl-PL"/>
        </w:rPr>
      </w:pPr>
    </w:p>
    <w:p w:rsidR="00C97B68" w:rsidRPr="00010E34" w:rsidRDefault="00CA619B" w:rsidP="00E7592C">
      <w:pPr>
        <w:pStyle w:val="Akapitzlist"/>
        <w:numPr>
          <w:ilvl w:val="0"/>
          <w:numId w:val="34"/>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008B6ED6" w:rsidRPr="00010E34">
        <w:rPr>
          <w:rFonts w:ascii="Arial" w:hAnsi="Arial" w:cs="Arial"/>
          <w:sz w:val="22"/>
          <w:szCs w:val="22"/>
        </w:rPr>
        <w:t xml:space="preserve">w zakresie prowadzonej działalności gospodarczej posiadającej rozszerzony zakres ubezpieczenia </w:t>
      </w:r>
      <w:r w:rsidR="00010E34" w:rsidRPr="00010E34">
        <w:rPr>
          <w:rFonts w:ascii="Arial" w:hAnsi="Arial" w:cs="Arial"/>
          <w:sz w:val="22"/>
          <w:szCs w:val="22"/>
        </w:rPr>
        <w:br/>
      </w:r>
      <w:r w:rsidR="008B6ED6" w:rsidRPr="00010E34">
        <w:rPr>
          <w:rFonts w:ascii="Arial" w:hAnsi="Arial" w:cs="Arial"/>
          <w:sz w:val="22"/>
          <w:szCs w:val="22"/>
        </w:rP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w:t>
      </w:r>
      <w:proofErr w:type="gramStart"/>
      <w:r w:rsidRPr="00010E34">
        <w:rPr>
          <w:rFonts w:ascii="Arial" w:hAnsi="Arial" w:cs="Arial"/>
          <w:b/>
          <w:bCs/>
          <w:iCs/>
          <w:sz w:val="22"/>
          <w:szCs w:val="22"/>
          <w:lang w:eastAsia="zh-CN"/>
        </w:rPr>
        <w:t>mniejszą</w:t>
      </w:r>
      <w:proofErr w:type="gramEnd"/>
      <w:r w:rsidRPr="00010E34">
        <w:rPr>
          <w:rFonts w:ascii="Arial" w:hAnsi="Arial" w:cs="Arial"/>
          <w:b/>
          <w:bCs/>
          <w:iCs/>
          <w:sz w:val="22"/>
          <w:szCs w:val="22"/>
          <w:lang w:eastAsia="zh-CN"/>
        </w:rPr>
        <w:t xml:space="preserve"> iż: </w:t>
      </w:r>
      <w:r w:rsidR="0051264D">
        <w:rPr>
          <w:rFonts w:ascii="Arial" w:hAnsi="Arial" w:cs="Arial"/>
          <w:b/>
          <w:bCs/>
          <w:iCs/>
          <w:sz w:val="22"/>
          <w:szCs w:val="22"/>
          <w:lang w:eastAsia="zh-CN"/>
        </w:rPr>
        <w:t>5</w:t>
      </w:r>
      <w:r w:rsidR="00C97B68" w:rsidRPr="00010E34">
        <w:rPr>
          <w:rFonts w:ascii="Arial" w:hAnsi="Arial" w:cs="Arial"/>
          <w:b/>
          <w:bCs/>
          <w:iCs/>
          <w:sz w:val="22"/>
          <w:szCs w:val="22"/>
          <w:lang w:eastAsia="zh-CN"/>
        </w:rPr>
        <w:t>0 000,00 zł</w:t>
      </w:r>
    </w:p>
    <w:p w:rsidR="00C97B68" w:rsidRPr="00010E34" w:rsidRDefault="00C97B68" w:rsidP="00C97B68">
      <w:pPr>
        <w:pStyle w:val="Akapitzlist"/>
        <w:tabs>
          <w:tab w:val="left" w:pos="1134"/>
        </w:tabs>
        <w:ind w:left="720"/>
        <w:jc w:val="both"/>
        <w:rPr>
          <w:rFonts w:ascii="Arial" w:hAnsi="Arial" w:cs="Arial"/>
          <w:b/>
          <w:i/>
          <w:sz w:val="22"/>
          <w:szCs w:val="22"/>
        </w:rPr>
      </w:pPr>
    </w:p>
    <w:p w:rsidR="008B6ED6" w:rsidRPr="00010E34" w:rsidRDefault="00CA619B"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005906AD" w:rsidRPr="00010E34">
        <w:rPr>
          <w:rFonts w:ascii="Arial" w:hAnsi="Arial" w:cs="Arial"/>
          <w:bCs/>
          <w:i/>
          <w:iCs/>
          <w:sz w:val="22"/>
          <w:szCs w:val="22"/>
          <w:lang w:eastAsia="zh-CN"/>
        </w:rPr>
        <w:br/>
      </w:r>
      <w:r w:rsidRPr="00010E34">
        <w:rPr>
          <w:rFonts w:ascii="Arial" w:hAnsi="Arial" w:cs="Arial"/>
          <w:bCs/>
          <w:i/>
          <w:iCs/>
          <w:sz w:val="22"/>
          <w:szCs w:val="22"/>
          <w:lang w:eastAsia="zh-CN"/>
        </w:rPr>
        <w:t xml:space="preserve">w trakcie trwania umowy, Wykonawca zobowiązany jest przedstawić Zamawiającemu dokument ważny na kolejny okres trwania umowy, przed wygaśnięciem ważności poprzedniego dokumentu. </w:t>
      </w:r>
    </w:p>
    <w:p w:rsidR="008B6ED6" w:rsidRPr="00010E34" w:rsidRDefault="008B6ED6" w:rsidP="008B6ED6">
      <w:pPr>
        <w:pStyle w:val="Akapitzlist"/>
        <w:tabs>
          <w:tab w:val="left" w:pos="1134"/>
        </w:tabs>
        <w:ind w:left="720"/>
        <w:jc w:val="both"/>
        <w:rPr>
          <w:rFonts w:ascii="Arial" w:hAnsi="Arial" w:cs="Arial"/>
          <w:bCs/>
          <w:i/>
          <w:iCs/>
          <w:sz w:val="22"/>
          <w:szCs w:val="22"/>
          <w:lang w:eastAsia="zh-CN"/>
        </w:rPr>
      </w:pPr>
    </w:p>
    <w:p w:rsidR="00AE5A04" w:rsidRPr="008B6ED6" w:rsidRDefault="00464C8E"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70082B" w:rsidRPr="0070082B" w:rsidRDefault="0070082B" w:rsidP="0070082B">
      <w:pPr>
        <w:tabs>
          <w:tab w:val="left" w:pos="851"/>
        </w:tabs>
        <w:spacing w:after="0"/>
        <w:jc w:val="both"/>
        <w:rPr>
          <w:rFonts w:ascii="Arial" w:hAnsi="Arial" w:cs="Arial"/>
        </w:rPr>
      </w:pPr>
    </w:p>
    <w:p w:rsidR="00CA619B" w:rsidRPr="0070082B" w:rsidRDefault="00EF69E3" w:rsidP="00E7592C">
      <w:pPr>
        <w:pStyle w:val="Akapitzlist"/>
        <w:numPr>
          <w:ilvl w:val="0"/>
          <w:numId w:val="34"/>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w:t>
      </w:r>
      <w:proofErr w:type="gramStart"/>
      <w:r w:rsidRPr="00430029">
        <w:rPr>
          <w:rFonts w:ascii="Arial" w:hAnsi="Arial" w:cs="Arial"/>
          <w:i/>
          <w:sz w:val="22"/>
          <w:szCs w:val="22"/>
        </w:rPr>
        <w:t>),</w:t>
      </w:r>
      <w:proofErr w:type="gramEnd"/>
      <w:r w:rsidRPr="00430029">
        <w:rPr>
          <w:rFonts w:ascii="Arial" w:hAnsi="Arial" w:cs="Arial"/>
          <w:i/>
          <w:sz w:val="22"/>
          <w:szCs w:val="22"/>
        </w:rPr>
        <w:t xml:space="preserve">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sidR="00AE5A04" w:rsidRPr="00875E13">
        <w:rPr>
          <w:rFonts w:ascii="Arial" w:hAnsi="Arial" w:cs="Arial"/>
          <w:b/>
          <w:bCs/>
          <w:i/>
          <w:sz w:val="22"/>
          <w:szCs w:val="22"/>
          <w:u w:val="single"/>
        </w:rPr>
        <w:t>5</w:t>
      </w:r>
      <w:r w:rsidRPr="00875E13">
        <w:rPr>
          <w:rFonts w:ascii="Arial" w:hAnsi="Arial" w:cs="Arial"/>
          <w:b/>
          <w:bCs/>
          <w:i/>
          <w:sz w:val="22"/>
          <w:szCs w:val="22"/>
          <w:u w:val="single"/>
        </w:rPr>
        <w:t xml:space="preserve"> do ZO. </w:t>
      </w:r>
    </w:p>
    <w:p w:rsidR="0070082B" w:rsidRPr="0070082B" w:rsidRDefault="0070082B" w:rsidP="0070082B">
      <w:pPr>
        <w:pStyle w:val="Akapitzlist"/>
        <w:tabs>
          <w:tab w:val="left" w:pos="1134"/>
        </w:tabs>
        <w:ind w:left="720"/>
        <w:jc w:val="both"/>
        <w:rPr>
          <w:rFonts w:ascii="Arial" w:hAnsi="Arial" w:cs="Arial"/>
          <w:i/>
          <w:color w:val="FF0000"/>
          <w:sz w:val="22"/>
          <w:szCs w:val="22"/>
        </w:rPr>
      </w:pPr>
    </w:p>
    <w:p w:rsidR="0043477E" w:rsidRPr="00743298" w:rsidRDefault="00FB5FCC" w:rsidP="00B2020A">
      <w:pPr>
        <w:numPr>
          <w:ilvl w:val="0"/>
          <w:numId w:val="3"/>
        </w:numPr>
        <w:spacing w:after="0"/>
        <w:rPr>
          <w:rFonts w:ascii="Arial" w:hAnsi="Arial" w:cs="Arial"/>
        </w:rPr>
      </w:pPr>
      <w:r w:rsidRPr="00743298">
        <w:rPr>
          <w:rFonts w:ascii="Arial" w:hAnsi="Arial" w:cs="Arial"/>
          <w:b/>
          <w:bCs/>
        </w:rPr>
        <w:t>OPIS SPOSOBU OBLICZENIA CENY</w:t>
      </w:r>
    </w:p>
    <w:p w:rsidR="00560C42" w:rsidRPr="00743298" w:rsidRDefault="00560C42" w:rsidP="00560C42">
      <w:pPr>
        <w:spacing w:after="0"/>
        <w:ind w:left="360"/>
        <w:rPr>
          <w:rFonts w:ascii="Arial" w:hAnsi="Arial" w:cs="Arial"/>
        </w:rPr>
      </w:pPr>
    </w:p>
    <w:p w:rsidR="00D3339A" w:rsidRPr="00743298" w:rsidRDefault="00D3339A" w:rsidP="00EE2F82">
      <w:pPr>
        <w:pStyle w:val="Akapitzlist"/>
        <w:numPr>
          <w:ilvl w:val="0"/>
          <w:numId w:val="13"/>
        </w:numPr>
        <w:suppressAutoHyphens w:val="0"/>
        <w:spacing w:after="200"/>
        <w:contextualSpacing/>
        <w:jc w:val="both"/>
        <w:rPr>
          <w:rFonts w:ascii="Arial" w:hAnsi="Arial" w:cs="Arial"/>
          <w:sz w:val="22"/>
          <w:szCs w:val="22"/>
        </w:rPr>
      </w:pPr>
      <w:r w:rsidRPr="00743298">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BE0969" w:rsidRPr="00C645DC" w:rsidRDefault="00BE0969" w:rsidP="00EE2F82">
      <w:pPr>
        <w:pStyle w:val="Akapitzlist"/>
        <w:numPr>
          <w:ilvl w:val="0"/>
          <w:numId w:val="13"/>
        </w:numPr>
        <w:suppressAutoHyphens w:val="0"/>
        <w:spacing w:before="240" w:line="276" w:lineRule="auto"/>
        <w:contextualSpacing/>
        <w:jc w:val="both"/>
        <w:rPr>
          <w:rFonts w:ascii="Arial" w:eastAsia="Calibri" w:hAnsi="Arial" w:cs="Arial"/>
          <w:color w:val="FF0000"/>
          <w:sz w:val="22"/>
          <w:szCs w:val="22"/>
        </w:rPr>
      </w:pPr>
      <w:r w:rsidRPr="00743298">
        <w:rPr>
          <w:rFonts w:ascii="Arial" w:eastAsia="Calibri" w:hAnsi="Arial" w:cs="Arial"/>
          <w:sz w:val="22"/>
          <w:szCs w:val="22"/>
        </w:rPr>
        <w:t xml:space="preserve">Cena oferty winna uwzględniać całość zakresu zamówienia, </w:t>
      </w:r>
      <w:proofErr w:type="gramStart"/>
      <w:r w:rsidRPr="00743298">
        <w:rPr>
          <w:rFonts w:ascii="Arial" w:eastAsia="Calibri" w:hAnsi="Arial" w:cs="Arial"/>
          <w:sz w:val="22"/>
          <w:szCs w:val="22"/>
        </w:rPr>
        <w:t>określać  wszystkie</w:t>
      </w:r>
      <w:proofErr w:type="gramEnd"/>
      <w:r w:rsidRPr="00743298">
        <w:rPr>
          <w:rFonts w:ascii="Arial" w:eastAsia="Calibri" w:hAnsi="Arial" w:cs="Arial"/>
          <w:sz w:val="22"/>
          <w:szCs w:val="22"/>
        </w:rPr>
        <w:t xml:space="preserve"> koszty związane z wykonaniem przedmiotu zamówienia oraz warunkami stawianymi przez Zamawiającego, w tym: koszty dostaw i rozładunku w magazynach Zamawiającego w miejscach dostaw (dostawy sukcesywne),  koszty opakowań bezzwrotnych </w:t>
      </w:r>
      <w:r w:rsidRPr="00743298">
        <w:rPr>
          <w:rFonts w:ascii="Arial" w:eastAsia="Calibri" w:hAnsi="Arial" w:cs="Arial"/>
          <w:sz w:val="22"/>
          <w:szCs w:val="22"/>
        </w:rPr>
        <w:lastRenderedPageBreak/>
        <w:t xml:space="preserve">towaru stanowiącego przedmiot zamówienia oraz podatek VAT </w:t>
      </w:r>
      <w:r w:rsidR="00C404D8" w:rsidRPr="00743298">
        <w:rPr>
          <w:rFonts w:ascii="Arial" w:eastAsia="Calibri" w:hAnsi="Arial" w:cs="Arial"/>
          <w:sz w:val="22"/>
          <w:szCs w:val="22"/>
        </w:rPr>
        <w:br/>
      </w:r>
      <w:r w:rsidRPr="00743298">
        <w:rPr>
          <w:rFonts w:ascii="Arial" w:eastAsia="Calibri" w:hAnsi="Arial" w:cs="Arial"/>
          <w:sz w:val="22"/>
          <w:szCs w:val="22"/>
        </w:rPr>
        <w:t xml:space="preserve">według przepisów obowiązujących na dzień składania </w:t>
      </w:r>
      <w:r w:rsidRPr="004A6466">
        <w:rPr>
          <w:rFonts w:ascii="Arial" w:eastAsia="Calibri" w:hAnsi="Arial" w:cs="Arial"/>
          <w:sz w:val="22"/>
          <w:szCs w:val="22"/>
        </w:rPr>
        <w:t>ofert</w:t>
      </w:r>
      <w:r w:rsidRPr="004A6466">
        <w:rPr>
          <w:rFonts w:ascii="Arial" w:eastAsia="Calibri" w:hAnsi="Arial" w:cs="Arial"/>
        </w:rPr>
        <w:t>.</w:t>
      </w:r>
    </w:p>
    <w:p w:rsidR="00064F11" w:rsidRPr="009C7197" w:rsidRDefault="00064F11" w:rsidP="00B2020A">
      <w:pPr>
        <w:pStyle w:val="Akapitzlist"/>
        <w:suppressAutoHyphens w:val="0"/>
        <w:ind w:left="720"/>
        <w:contextualSpacing/>
        <w:jc w:val="both"/>
        <w:rPr>
          <w:rFonts w:ascii="Arial" w:eastAsia="Calibri" w:hAnsi="Arial" w:cs="Arial"/>
        </w:rPr>
      </w:pPr>
    </w:p>
    <w:p w:rsidR="00064F11" w:rsidRPr="00C645DC" w:rsidRDefault="00064F11" w:rsidP="00B2020A">
      <w:pPr>
        <w:suppressAutoHyphens w:val="0"/>
        <w:spacing w:after="0" w:line="240" w:lineRule="auto"/>
        <w:contextualSpacing/>
        <w:jc w:val="both"/>
        <w:rPr>
          <w:rFonts w:ascii="Arial" w:hAnsi="Arial" w:cs="Arial"/>
          <w:b/>
          <w:color w:val="FF0000"/>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b/>
        </w:rPr>
        <w:t>Cenę oferty należy określić w wysokości netto i brutto (z podatkiem od towarów i usług – VAT), wyrażając jej wartość cyframi i słownie.</w:t>
      </w:r>
    </w:p>
    <w:p w:rsidR="00B2020A" w:rsidRPr="000B4718" w:rsidRDefault="00B2020A" w:rsidP="00B2020A">
      <w:pPr>
        <w:suppressAutoHyphens w:val="0"/>
        <w:spacing w:after="0" w:line="240" w:lineRule="auto"/>
        <w:contextualSpacing/>
        <w:jc w:val="both"/>
        <w:rPr>
          <w:rFonts w:ascii="Arial" w:hAnsi="Arial" w:cs="Arial"/>
          <w:b/>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rPr>
        <w:t xml:space="preserve">Informacje dotyczące walut obcych, w jakich mogą być prowadzone rozliczenia między </w:t>
      </w:r>
      <w:proofErr w:type="gramStart"/>
      <w:r w:rsidRPr="000B4718">
        <w:rPr>
          <w:rFonts w:ascii="Arial" w:hAnsi="Arial" w:cs="Arial"/>
        </w:rPr>
        <w:t>Zamawiającym,  a</w:t>
      </w:r>
      <w:proofErr w:type="gramEnd"/>
      <w:r w:rsidRPr="000B4718">
        <w:rPr>
          <w:rFonts w:ascii="Arial" w:hAnsi="Arial" w:cs="Arial"/>
        </w:rPr>
        <w:t xml:space="preserve">  Wykonawcą:</w:t>
      </w:r>
      <w:r w:rsidRPr="000B4718">
        <w:rPr>
          <w:rFonts w:ascii="Arial" w:hAnsi="Arial" w:cs="Arial"/>
          <w:b/>
        </w:rPr>
        <w:t xml:space="preserve">  Zamawiający będzie  rozliczał  przedmiot  umowy w  PLN.</w:t>
      </w:r>
    </w:p>
    <w:p w:rsidR="00107824" w:rsidRPr="000B4718" w:rsidRDefault="00107824" w:rsidP="00EE2F82">
      <w:pPr>
        <w:numPr>
          <w:ilvl w:val="0"/>
          <w:numId w:val="13"/>
        </w:numPr>
        <w:suppressAutoHyphens w:val="0"/>
        <w:spacing w:after="0"/>
        <w:jc w:val="both"/>
        <w:rPr>
          <w:rFonts w:ascii="Arial" w:eastAsia="Times New Roman" w:hAnsi="Arial" w:cs="Arial"/>
          <w:lang w:eastAsia="pl-PL"/>
        </w:rPr>
      </w:pPr>
      <w:r w:rsidRPr="000B4718">
        <w:rPr>
          <w:rFonts w:ascii="Arial" w:hAnsi="Arial" w:cs="Arial"/>
          <w:b/>
        </w:rPr>
        <w:t>Cena RYCZAŁTOWA OGÓŁEM podana w ofercie winna być bezwzględnie tożsama z ceną OGÓŁEM przedstawioną w formularzu cenowym.</w:t>
      </w:r>
    </w:p>
    <w:p w:rsidR="00107824" w:rsidRPr="009C7197" w:rsidRDefault="00107824" w:rsidP="00EE2F82">
      <w:pPr>
        <w:numPr>
          <w:ilvl w:val="0"/>
          <w:numId w:val="13"/>
        </w:numPr>
        <w:suppressAutoHyphens w:val="0"/>
        <w:spacing w:after="0"/>
        <w:jc w:val="both"/>
        <w:rPr>
          <w:rFonts w:ascii="Arial" w:eastAsia="Times New Roman" w:hAnsi="Arial" w:cs="Arial"/>
          <w:lang w:eastAsia="pl-PL"/>
        </w:rPr>
      </w:pPr>
      <w:r w:rsidRPr="009C7197">
        <w:rPr>
          <w:rFonts w:ascii="Arial" w:hAnsi="Arial" w:cs="Arial"/>
          <w:b/>
        </w:rPr>
        <w:t>Wykonawca zobowiązany jest do określenia wszystkich wartości oraz wypełnienia nimi wszystkich pozycji występujących we wzorze Formularza cenowego – stanowiącego załącznik nr 1 do oferty oraz zachowania jednostek miar wskazanych przez Zamawiającego.</w:t>
      </w:r>
    </w:p>
    <w:p w:rsidR="00F37F4A" w:rsidRPr="00BD5F43" w:rsidRDefault="00F37F4A" w:rsidP="0040767C">
      <w:pPr>
        <w:spacing w:after="0"/>
        <w:rPr>
          <w:rFonts w:ascii="Arial" w:eastAsia="Calibri" w:hAnsi="Arial" w:cs="Arial"/>
          <w:b/>
        </w:rPr>
      </w:pPr>
    </w:p>
    <w:p w:rsidR="0043477E" w:rsidRPr="00BD5F43" w:rsidRDefault="005A112E" w:rsidP="003A573B">
      <w:pPr>
        <w:numPr>
          <w:ilvl w:val="0"/>
          <w:numId w:val="3"/>
        </w:numPr>
        <w:spacing w:after="0"/>
        <w:rPr>
          <w:rFonts w:ascii="Arial" w:eastAsia="Calibri" w:hAnsi="Arial" w:cs="Arial"/>
          <w:b/>
        </w:rPr>
      </w:pPr>
      <w:r w:rsidRPr="00BD5F43">
        <w:rPr>
          <w:rFonts w:ascii="Arial" w:hAnsi="Arial" w:cs="Arial"/>
          <w:b/>
          <w:bCs/>
        </w:rPr>
        <w:t xml:space="preserve">PODPISANIE </w:t>
      </w:r>
      <w:r w:rsidR="00FB5FCC" w:rsidRPr="00BD5F43">
        <w:rPr>
          <w:rFonts w:ascii="Arial" w:hAnsi="Arial" w:cs="Arial"/>
          <w:b/>
          <w:bCs/>
        </w:rPr>
        <w:t>U</w:t>
      </w:r>
      <w:r w:rsidR="00FB5FCC" w:rsidRPr="00BD5F43">
        <w:rPr>
          <w:rFonts w:ascii="Arial" w:eastAsia="Calibri" w:hAnsi="Arial" w:cs="Arial"/>
          <w:b/>
        </w:rPr>
        <w:t>MOWY</w:t>
      </w:r>
    </w:p>
    <w:p w:rsidR="0043477E" w:rsidRPr="00BD5F43" w:rsidRDefault="0043477E" w:rsidP="003A573B">
      <w:pPr>
        <w:spacing w:after="0"/>
        <w:ind w:left="360"/>
        <w:rPr>
          <w:rFonts w:ascii="Arial" w:eastAsia="Calibri" w:hAnsi="Arial" w:cs="Arial"/>
          <w:b/>
        </w:rPr>
      </w:pPr>
    </w:p>
    <w:p w:rsidR="00BE5993" w:rsidRPr="00BD5F4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BD5F43" w:rsidRDefault="00847086" w:rsidP="00847086">
      <w:pPr>
        <w:tabs>
          <w:tab w:val="left" w:pos="3855"/>
        </w:tabs>
        <w:suppressAutoHyphens w:val="0"/>
        <w:spacing w:after="0"/>
        <w:ind w:left="720"/>
        <w:contextualSpacing/>
        <w:jc w:val="both"/>
        <w:rPr>
          <w:rFonts w:ascii="Arial" w:eastAsia="Calibri" w:hAnsi="Arial" w:cs="Arial"/>
          <w:b/>
        </w:rPr>
      </w:pPr>
    </w:p>
    <w:p w:rsidR="0043477E" w:rsidRPr="00FD341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w:t>
      </w:r>
      <w:r w:rsidRPr="00FD341B">
        <w:rPr>
          <w:rFonts w:ascii="Arial" w:eastAsia="Calibri" w:hAnsi="Arial" w:cs="Arial"/>
        </w:rPr>
        <w:t xml:space="preserve">Zamawiający określi dokumenty, które Oferent będzie zobowiązany dostarczyć Zamawiającemu najpóźniej w dniu podpisania umowy. </w:t>
      </w:r>
    </w:p>
    <w:p w:rsidR="0043477E" w:rsidRPr="00FD341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FD341B">
        <w:rPr>
          <w:rFonts w:ascii="Arial" w:eastAsia="Times New Roman" w:hAnsi="Arial" w:cs="Arial"/>
          <w:b/>
          <w:lang w:eastAsia="pl-PL"/>
        </w:rPr>
        <w:t>ZASADY WEJŚCIA/WJAZDU NA TEREN JEDNOSTKI:</w:t>
      </w:r>
    </w:p>
    <w:p w:rsidR="00794A36" w:rsidRPr="00FD341B" w:rsidRDefault="00794A36" w:rsidP="00794A36">
      <w:pPr>
        <w:spacing w:after="0"/>
        <w:ind w:left="360"/>
        <w:rPr>
          <w:rFonts w:ascii="Arial" w:eastAsia="Times New Roman" w:hAnsi="Arial" w:cs="Arial"/>
          <w:b/>
          <w:lang w:eastAsia="pl-PL"/>
        </w:rPr>
      </w:pPr>
    </w:p>
    <w:p w:rsidR="00C47285" w:rsidRDefault="00C47285" w:rsidP="00EE2F82">
      <w:pPr>
        <w:numPr>
          <w:ilvl w:val="0"/>
          <w:numId w:val="31"/>
        </w:num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r w:rsidRPr="00FD341B">
        <w:rPr>
          <w:rFonts w:ascii="Arial" w:eastAsia="Times New Roman"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FD341B">
        <w:rPr>
          <w:rFonts w:ascii="Arial" w:eastAsia="Times New Roman" w:hAnsi="Arial" w:cs="Arial"/>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oraz Regulaminu Ogólnego Sił Zbrojnych.</w:t>
      </w:r>
    </w:p>
    <w:p w:rsidR="00794A36" w:rsidRPr="00FD341B" w:rsidRDefault="00794A36" w:rsidP="00794A36">
      <w:p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284"/>
        </w:tabs>
        <w:suppressAutoHyphens w:val="0"/>
        <w:spacing w:after="0" w:line="240" w:lineRule="auto"/>
        <w:ind w:left="284" w:hanging="284"/>
        <w:jc w:val="both"/>
        <w:rPr>
          <w:rFonts w:ascii="Arial" w:eastAsia="Times New Roman" w:hAnsi="Arial" w:cs="Arial"/>
          <w:kern w:val="1"/>
          <w:lang w:eastAsia="zh-CN"/>
        </w:rPr>
      </w:pPr>
      <w:r w:rsidRPr="00FD341B">
        <w:rPr>
          <w:rFonts w:ascii="Arial" w:eastAsia="Times New Roman" w:hAnsi="Arial" w:cs="Arial"/>
          <w:kern w:val="1"/>
          <w:lang w:eastAsia="zh-CN"/>
        </w:rPr>
        <w:t xml:space="preserve">Zamawiający na podstawie: Instrukcji o ochronie obiektów wojskowych </w:t>
      </w:r>
      <w:proofErr w:type="spellStart"/>
      <w:r w:rsidRPr="00FD341B">
        <w:rPr>
          <w:rFonts w:ascii="Arial" w:eastAsia="Times New Roman" w:hAnsi="Arial" w:cs="Arial"/>
          <w:kern w:val="1"/>
          <w:lang w:eastAsia="zh-CN"/>
        </w:rPr>
        <w:t>Szt.Gen</w:t>
      </w:r>
      <w:proofErr w:type="spellEnd"/>
      <w:r w:rsidRPr="00FD341B">
        <w:rPr>
          <w:rFonts w:ascii="Arial" w:eastAsia="Times New Roman" w:hAnsi="Arial" w:cs="Arial"/>
          <w:kern w:val="1"/>
          <w:lang w:eastAsia="zh-CN"/>
        </w:rPr>
        <w:t xml:space="preserve">. 1686/2017 wprowadzonej Decyzją Nr Z-12/MON Ministra Obrony Narodowej </w:t>
      </w:r>
      <w:r w:rsidRPr="00FD341B">
        <w:rPr>
          <w:rFonts w:ascii="Arial" w:eastAsia="Times New Roman" w:hAnsi="Arial" w:cs="Arial"/>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w:t>
      </w:r>
      <w:r w:rsidRPr="00794A36">
        <w:rPr>
          <w:rFonts w:ascii="Arial" w:eastAsia="Times New Roman" w:hAnsi="Arial" w:cs="Arial"/>
          <w:kern w:val="1"/>
          <w:lang w:eastAsia="zh-CN"/>
        </w:rPr>
        <w:t xml:space="preserve">Dowódcy Generalnego Rodzajów Sił Zbrojnych Nr      Z-405 z dnia 27 lipca 2015 r. w </w:t>
      </w:r>
      <w:r w:rsidRPr="00794A36">
        <w:rPr>
          <w:rFonts w:ascii="Arial" w:eastAsia="Times New Roman" w:hAnsi="Arial" w:cs="Arial"/>
          <w:kern w:val="1"/>
          <w:lang w:eastAsia="zh-CN"/>
        </w:rPr>
        <w:lastRenderedPageBreak/>
        <w:t xml:space="preserve">sprawie organizacji systemu </w:t>
      </w:r>
      <w:proofErr w:type="spellStart"/>
      <w:r w:rsidRPr="00794A36">
        <w:rPr>
          <w:rFonts w:ascii="Arial" w:eastAsia="Times New Roman" w:hAnsi="Arial" w:cs="Arial"/>
          <w:kern w:val="1"/>
          <w:lang w:eastAsia="zh-CN"/>
        </w:rPr>
        <w:t>przepustkowego</w:t>
      </w:r>
      <w:proofErr w:type="spellEnd"/>
      <w:r w:rsidRPr="00794A36">
        <w:rPr>
          <w:rFonts w:ascii="Arial" w:eastAsia="Times New Roman"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94A36" w:rsidRPr="00794A36" w:rsidRDefault="00794A36" w:rsidP="00794A36">
      <w:pPr>
        <w:shd w:val="clear" w:color="auto" w:fill="FFFFFF"/>
        <w:tabs>
          <w:tab w:val="left" w:pos="284"/>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284" w:hanging="284"/>
        <w:jc w:val="both"/>
        <w:rPr>
          <w:rFonts w:ascii="Arial" w:eastAsia="Times New Roman" w:hAnsi="Arial" w:cs="Arial"/>
          <w:kern w:val="1"/>
          <w:lang w:eastAsia="zh-CN"/>
        </w:rPr>
      </w:pPr>
      <w:r w:rsidRPr="00794A36">
        <w:rPr>
          <w:rFonts w:ascii="Arial" w:eastAsia="Times New Roman" w:hAnsi="Arial" w:cs="Arial"/>
          <w:kern w:val="1"/>
          <w:lang w:eastAsia="zh-CN"/>
        </w:rPr>
        <w:t xml:space="preserve">Wstęp OBCOKRAJOWCÓW do obiektów wojskowych może być realizowany wyłącznie na podstawie POZWOLEŃ wydanych na zasadach określonych </w:t>
      </w:r>
      <w:r w:rsidRPr="00794A36">
        <w:rPr>
          <w:rFonts w:ascii="Arial" w:eastAsia="Times New Roman" w:hAnsi="Arial" w:cs="Arial"/>
          <w:kern w:val="1"/>
          <w:lang w:eastAsia="zh-CN"/>
        </w:rPr>
        <w:br/>
        <w:t xml:space="preserve">w decyzji Nr 19/MON Ministra Obrony Narodowej z dnia 24 stycznia 2017 r. </w:t>
      </w:r>
      <w:r w:rsidRPr="00794A36">
        <w:rPr>
          <w:rFonts w:ascii="Arial" w:eastAsia="Times New Roman" w:hAnsi="Arial" w:cs="Arial"/>
          <w:kern w:val="1"/>
          <w:lang w:eastAsia="zh-CN"/>
        </w:rPr>
        <w:br/>
        <w:t>w sprawie organizowania współpracy międzynarodowej w resorcie obrony narodowej (Dz. Urz. MON z 2017 r. poz. 18).</w:t>
      </w:r>
    </w:p>
    <w:p w:rsidR="00794A36" w:rsidRPr="00794A36" w:rsidRDefault="00794A36" w:rsidP="00794A36">
      <w:pPr>
        <w:shd w:val="clear" w:color="auto" w:fill="FFFFFF"/>
        <w:tabs>
          <w:tab w:val="left" w:pos="426"/>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426" w:hanging="426"/>
        <w:jc w:val="both"/>
        <w:rPr>
          <w:rFonts w:ascii="Arial" w:eastAsia="Times New Roman" w:hAnsi="Arial" w:cs="Arial"/>
          <w:kern w:val="1"/>
          <w:lang w:eastAsia="zh-CN"/>
        </w:rPr>
      </w:pPr>
      <w:r w:rsidRPr="00794A36">
        <w:rPr>
          <w:rFonts w:ascii="Arial" w:eastAsia="Times New Roman" w:hAnsi="Arial" w:cs="Arial"/>
          <w:kern w:val="1"/>
          <w:lang w:eastAsia="zh-CN"/>
        </w:rPr>
        <w:t>W stosunku do obywateli RP, dostawcy ubiegający się o zgodę na wejście/wjazd na teren chronionych obiektów wojskowych, zobowiązani są posiadać:</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xml:space="preserve">- aktualny dokument tożsamości z podaniem organu wydającego, </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numery rejestracyjne samochodów oraz innego sprzętu.</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p>
    <w:p w:rsidR="00C47285" w:rsidRPr="00794A36" w:rsidRDefault="00C47285" w:rsidP="00EE2F82">
      <w:pPr>
        <w:numPr>
          <w:ilvl w:val="0"/>
          <w:numId w:val="31"/>
        </w:numPr>
        <w:tabs>
          <w:tab w:val="left" w:pos="851"/>
        </w:tabs>
        <w:suppressAutoHyphens w:val="0"/>
        <w:spacing w:after="0" w:line="240" w:lineRule="auto"/>
        <w:ind w:left="340"/>
        <w:contextualSpacing/>
        <w:jc w:val="both"/>
        <w:rPr>
          <w:rFonts w:ascii="Arial" w:eastAsia="Times New Roman" w:hAnsi="Arial" w:cs="Arial"/>
          <w:kern w:val="3"/>
          <w:lang w:eastAsia="zh-CN"/>
        </w:rPr>
      </w:pPr>
      <w:r w:rsidRPr="00794A36">
        <w:rPr>
          <w:rFonts w:ascii="Arial" w:eastAsia="Times New Roman" w:hAnsi="Arial" w:cs="Arial"/>
          <w:kern w:val="3"/>
          <w:lang w:eastAsia="zh-CN"/>
        </w:rPr>
        <w:t xml:space="preserve">Wykonawca dostawy jest </w:t>
      </w:r>
      <w:proofErr w:type="gramStart"/>
      <w:r w:rsidRPr="00794A36">
        <w:rPr>
          <w:rFonts w:ascii="Arial" w:eastAsia="Times New Roman" w:hAnsi="Arial" w:cs="Arial"/>
          <w:kern w:val="3"/>
          <w:lang w:eastAsia="zh-CN"/>
        </w:rPr>
        <w:t>zobowiązany  stosować</w:t>
      </w:r>
      <w:proofErr w:type="gramEnd"/>
      <w:r w:rsidRPr="00794A36">
        <w:rPr>
          <w:rFonts w:ascii="Arial" w:eastAsia="Times New Roman" w:hAnsi="Arial" w:cs="Arial"/>
          <w:kern w:val="3"/>
          <w:lang w:eastAsia="zh-CN"/>
        </w:rPr>
        <w:t xml:space="preserve"> się do obowiązujących przepisów w zakresie wejścia i wjazdu do jednostki, parkowania pojazdów, poruszania się po terenie chronionym, jak również </w:t>
      </w:r>
      <w:r w:rsidRPr="00794A36">
        <w:rPr>
          <w:rFonts w:ascii="Arial" w:eastAsia="Lucida Sans Unicode" w:hAnsi="Arial" w:cs="Arial"/>
          <w:kern w:val="3"/>
          <w:lang w:eastAsia="ar-SA"/>
        </w:rPr>
        <w:t>uzyskania pozwolenia Dowódcy jednostki, na terenie której wykonywana jest dostawa, na:</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wnoszenie sprzętu audiowizualnego oraz wszelkich urządzeń służących do rejestracji obrazu i dźwięku,</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użytkowanie w miejscu wykonywania prac telefonu komórkowego.</w:t>
      </w:r>
    </w:p>
    <w:p w:rsidR="00C47285" w:rsidRPr="00794A36" w:rsidRDefault="00C47285" w:rsidP="00C47285">
      <w:pPr>
        <w:tabs>
          <w:tab w:val="left" w:pos="851"/>
        </w:tabs>
        <w:spacing w:after="0" w:line="240" w:lineRule="auto"/>
        <w:ind w:left="340"/>
        <w:contextualSpacing/>
        <w:jc w:val="both"/>
        <w:rPr>
          <w:rFonts w:ascii="Arial" w:eastAsia="Times New Roman" w:hAnsi="Arial" w:cs="Arial"/>
          <w:kern w:val="3"/>
          <w:lang w:eastAsia="zh-CN"/>
        </w:rPr>
      </w:pPr>
    </w:p>
    <w:p w:rsidR="00C47285" w:rsidRPr="00794A36" w:rsidRDefault="00C47285" w:rsidP="00C47285">
      <w:pPr>
        <w:numPr>
          <w:ilvl w:val="0"/>
          <w:numId w:val="31"/>
        </w:numPr>
        <w:tabs>
          <w:tab w:val="left" w:pos="851"/>
        </w:tabs>
        <w:suppressAutoHyphens w:val="0"/>
        <w:spacing w:after="0" w:line="240" w:lineRule="auto"/>
        <w:ind w:left="397"/>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300EB" w:rsidRDefault="00C300EB" w:rsidP="00960569">
      <w:pPr>
        <w:tabs>
          <w:tab w:val="left" w:pos="2475"/>
        </w:tabs>
        <w:spacing w:after="0"/>
        <w:jc w:val="both"/>
        <w:rPr>
          <w:rFonts w:ascii="Arial" w:hAnsi="Arial" w:cs="Arial"/>
          <w:b/>
          <w:i/>
          <w:u w:val="single"/>
        </w:rPr>
      </w:pPr>
    </w:p>
    <w:p w:rsidR="00960569" w:rsidRPr="00794A36" w:rsidRDefault="000B1110" w:rsidP="00960569">
      <w:pPr>
        <w:tabs>
          <w:tab w:val="left" w:pos="2475"/>
        </w:tabs>
        <w:spacing w:after="0"/>
        <w:jc w:val="both"/>
        <w:rPr>
          <w:rFonts w:ascii="Arial" w:hAnsi="Arial" w:cs="Arial"/>
          <w:b/>
          <w:i/>
          <w:u w:val="single"/>
        </w:rPr>
      </w:pPr>
      <w:r w:rsidRPr="00794A36">
        <w:rPr>
          <w:rFonts w:ascii="Arial" w:hAnsi="Arial" w:cs="Arial"/>
          <w:b/>
          <w:i/>
          <w:u w:val="single"/>
        </w:rPr>
        <w:t>ZAŁĄCZNIKI:</w:t>
      </w:r>
    </w:p>
    <w:p w:rsidR="00BE0969" w:rsidRPr="00794A36" w:rsidRDefault="00BE0969" w:rsidP="00E7592C">
      <w:pPr>
        <w:numPr>
          <w:ilvl w:val="0"/>
          <w:numId w:val="35"/>
        </w:numPr>
        <w:suppressAutoHyphens w:val="0"/>
        <w:spacing w:after="0" w:line="240" w:lineRule="auto"/>
        <w:contextualSpacing/>
        <w:jc w:val="both"/>
        <w:rPr>
          <w:rFonts w:ascii="Arial" w:eastAsia="Times New Roman" w:hAnsi="Arial" w:cs="Arial"/>
          <w:lang w:eastAsia="pl-PL"/>
        </w:rPr>
      </w:pPr>
      <w:r w:rsidRPr="00794A36">
        <w:rPr>
          <w:rFonts w:ascii="Arial" w:hAnsi="Arial" w:cs="Arial"/>
          <w:lang w:eastAsia="pl-PL"/>
        </w:rPr>
        <w:t xml:space="preserve">Szczegółowy opis przedmiotu </w:t>
      </w:r>
      <w:proofErr w:type="gramStart"/>
      <w:r w:rsidRPr="00794A36">
        <w:rPr>
          <w:rFonts w:ascii="Arial" w:hAnsi="Arial" w:cs="Arial"/>
          <w:lang w:eastAsia="pl-PL"/>
        </w:rPr>
        <w:t>zamówienia  –</w:t>
      </w:r>
      <w:proofErr w:type="gramEnd"/>
      <w:r w:rsidRPr="00794A36">
        <w:rPr>
          <w:rFonts w:ascii="Arial" w:hAnsi="Arial" w:cs="Arial"/>
          <w:lang w:eastAsia="pl-PL"/>
        </w:rPr>
        <w:t xml:space="preserve"> </w:t>
      </w:r>
      <w:r w:rsidRPr="00794A36">
        <w:rPr>
          <w:rFonts w:ascii="Arial" w:hAnsi="Arial" w:cs="Arial"/>
          <w:b/>
          <w:i/>
          <w:lang w:eastAsia="pl-PL"/>
        </w:rPr>
        <w:t>Załącznik nr 1</w:t>
      </w:r>
      <w:r w:rsidR="009F6F04">
        <w:rPr>
          <w:rFonts w:ascii="Arial" w:hAnsi="Arial" w:cs="Arial"/>
          <w:b/>
          <w:i/>
          <w:lang w:eastAsia="pl-PL"/>
        </w:rPr>
        <w:t>, 1a</w:t>
      </w:r>
      <w:r w:rsidRPr="00794A36">
        <w:rPr>
          <w:rFonts w:ascii="Arial" w:hAnsi="Arial" w:cs="Arial"/>
          <w:b/>
          <w:i/>
          <w:lang w:eastAsia="pl-PL"/>
        </w:rPr>
        <w:t xml:space="preserve"> do ZO</w:t>
      </w:r>
      <w:r w:rsidR="00794A36" w:rsidRPr="00794A36">
        <w:rPr>
          <w:rFonts w:ascii="Arial" w:hAnsi="Arial" w:cs="Arial"/>
          <w:b/>
          <w:i/>
          <w:lang w:eastAsia="pl-PL"/>
        </w:rPr>
        <w:t>;</w:t>
      </w:r>
      <w:r w:rsidRPr="00794A36">
        <w:rPr>
          <w:rFonts w:ascii="Arial" w:hAnsi="Arial" w:cs="Arial"/>
          <w:lang w:eastAsia="pl-PL"/>
        </w:rPr>
        <w:t xml:space="preserve"> </w:t>
      </w:r>
    </w:p>
    <w:p w:rsidR="00794A36" w:rsidRPr="00794A36" w:rsidRDefault="00794A36" w:rsidP="00794A36">
      <w:pPr>
        <w:suppressAutoHyphens w:val="0"/>
        <w:spacing w:after="0" w:line="240" w:lineRule="auto"/>
        <w:ind w:left="720"/>
        <w:contextualSpacing/>
        <w:jc w:val="both"/>
        <w:rPr>
          <w:rFonts w:ascii="Arial" w:eastAsia="Times New Roman" w:hAnsi="Arial" w:cs="Arial"/>
          <w:lang w:eastAsia="pl-PL"/>
        </w:rPr>
      </w:pPr>
    </w:p>
    <w:p w:rsidR="00960569" w:rsidRPr="00794A36" w:rsidRDefault="00BE0969" w:rsidP="00E7592C">
      <w:pPr>
        <w:numPr>
          <w:ilvl w:val="0"/>
          <w:numId w:val="35"/>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 xml:space="preserve">Wzór Umowy – </w:t>
      </w:r>
      <w:r w:rsidRPr="00794A36">
        <w:rPr>
          <w:rFonts w:ascii="Arial" w:eastAsia="Times New Roman" w:hAnsi="Arial" w:cs="Arial"/>
          <w:b/>
          <w:i/>
          <w:lang w:eastAsia="pl-PL"/>
        </w:rPr>
        <w:t xml:space="preserve">Załącznik nr </w:t>
      </w:r>
      <w:r w:rsidR="009F6F04">
        <w:rPr>
          <w:rFonts w:ascii="Arial" w:eastAsia="Times New Roman" w:hAnsi="Arial" w:cs="Arial"/>
          <w:b/>
          <w:i/>
          <w:lang w:eastAsia="pl-PL"/>
        </w:rPr>
        <w:t>2</w:t>
      </w:r>
      <w:r w:rsidRPr="00794A36">
        <w:rPr>
          <w:rFonts w:ascii="Arial" w:eastAsia="Times New Roman" w:hAnsi="Arial" w:cs="Arial"/>
          <w:b/>
          <w:i/>
          <w:lang w:eastAsia="pl-PL"/>
        </w:rPr>
        <w:t xml:space="preserve"> do ZO;</w:t>
      </w:r>
    </w:p>
    <w:p w:rsidR="00794A36" w:rsidRPr="00794A36" w:rsidRDefault="00794A36" w:rsidP="00794A36">
      <w:pPr>
        <w:tabs>
          <w:tab w:val="left" w:pos="993"/>
        </w:tabs>
        <w:suppressAutoHyphens w:val="0"/>
        <w:spacing w:after="0" w:line="240" w:lineRule="auto"/>
        <w:rPr>
          <w:rFonts w:ascii="Arial" w:eastAsia="Times New Roman" w:hAnsi="Arial" w:cs="Arial"/>
          <w:lang w:eastAsia="pl-PL"/>
        </w:rPr>
      </w:pPr>
    </w:p>
    <w:p w:rsidR="00560C42" w:rsidRPr="00794A36" w:rsidRDefault="00FB5FCC" w:rsidP="00E7592C">
      <w:pPr>
        <w:numPr>
          <w:ilvl w:val="0"/>
          <w:numId w:val="35"/>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Wzór Oferty</w:t>
      </w:r>
      <w:r w:rsidR="00960569" w:rsidRPr="00794A36">
        <w:rPr>
          <w:rFonts w:ascii="Arial" w:eastAsia="Times New Roman" w:hAnsi="Arial" w:cs="Arial"/>
          <w:b/>
          <w:lang w:eastAsia="pl-PL"/>
        </w:rPr>
        <w:t xml:space="preserve"> </w:t>
      </w:r>
      <w:r w:rsidR="00343BEE" w:rsidRPr="00794A36">
        <w:rPr>
          <w:rFonts w:ascii="Arial" w:eastAsia="Times New Roman" w:hAnsi="Arial" w:cs="Arial"/>
          <w:b/>
          <w:lang w:eastAsia="pl-PL"/>
        </w:rPr>
        <w:t>-</w:t>
      </w:r>
      <w:r w:rsidRPr="00794A36">
        <w:rPr>
          <w:rFonts w:ascii="Arial" w:eastAsia="Times New Roman" w:hAnsi="Arial" w:cs="Arial"/>
          <w:b/>
          <w:lang w:eastAsia="pl-PL"/>
        </w:rPr>
        <w:t xml:space="preserve"> Załączn</w:t>
      </w:r>
      <w:r w:rsidR="00BE0969" w:rsidRPr="00794A36">
        <w:rPr>
          <w:rFonts w:ascii="Arial" w:eastAsia="Times New Roman" w:hAnsi="Arial" w:cs="Arial"/>
          <w:b/>
          <w:lang w:eastAsia="pl-PL"/>
        </w:rPr>
        <w:t xml:space="preserve">ik nr </w:t>
      </w:r>
      <w:r w:rsidR="009F6F04">
        <w:rPr>
          <w:rFonts w:ascii="Arial" w:eastAsia="Times New Roman" w:hAnsi="Arial" w:cs="Arial"/>
          <w:b/>
          <w:lang w:eastAsia="pl-PL"/>
        </w:rPr>
        <w:t>3</w:t>
      </w:r>
      <w:r w:rsidR="00960569" w:rsidRPr="00794A36">
        <w:rPr>
          <w:rFonts w:ascii="Arial" w:eastAsia="Times New Roman" w:hAnsi="Arial" w:cs="Arial"/>
          <w:b/>
          <w:lang w:eastAsia="pl-PL"/>
        </w:rPr>
        <w:t xml:space="preserve"> do zapytania ofertowego</w:t>
      </w:r>
      <w:r w:rsidR="00BE0969" w:rsidRPr="00794A36">
        <w:rPr>
          <w:rFonts w:ascii="Arial" w:eastAsia="Times New Roman" w:hAnsi="Arial" w:cs="Arial"/>
          <w:b/>
          <w:lang w:eastAsia="pl-PL"/>
        </w:rPr>
        <w:t xml:space="preserve"> wraz z formularzem cenowym stanowiącym zał. nr 1 do oferty</w:t>
      </w:r>
      <w:r w:rsidR="00794A36" w:rsidRPr="00794A36">
        <w:rPr>
          <w:rFonts w:ascii="Arial" w:eastAsia="Times New Roman" w:hAnsi="Arial" w:cs="Arial"/>
          <w:b/>
          <w:lang w:eastAsia="pl-PL"/>
        </w:rPr>
        <w:t>;</w:t>
      </w:r>
      <w:r w:rsidR="00BE0969" w:rsidRPr="00794A36">
        <w:rPr>
          <w:rFonts w:ascii="Arial" w:eastAsia="Times New Roman" w:hAnsi="Arial" w:cs="Arial"/>
          <w:b/>
          <w:lang w:eastAsia="pl-PL"/>
        </w:rPr>
        <w:t xml:space="preserve"> </w:t>
      </w:r>
    </w:p>
    <w:p w:rsidR="00BE0969" w:rsidRPr="00794A36" w:rsidRDefault="00BE0969" w:rsidP="00BE0969">
      <w:pPr>
        <w:tabs>
          <w:tab w:val="left" w:pos="993"/>
        </w:tabs>
        <w:suppressAutoHyphens w:val="0"/>
        <w:spacing w:after="0" w:line="240" w:lineRule="auto"/>
        <w:rPr>
          <w:rFonts w:ascii="Arial" w:eastAsia="Times New Roman" w:hAnsi="Arial" w:cs="Arial"/>
          <w:lang w:eastAsia="pl-PL"/>
        </w:rPr>
      </w:pPr>
    </w:p>
    <w:p w:rsidR="00BE0969" w:rsidRPr="00794A36" w:rsidRDefault="00BE0969" w:rsidP="00E7592C">
      <w:pPr>
        <w:numPr>
          <w:ilvl w:val="0"/>
          <w:numId w:val="35"/>
        </w:numPr>
        <w:tabs>
          <w:tab w:val="left" w:pos="993"/>
        </w:tabs>
        <w:suppressAutoHyphens w:val="0"/>
        <w:spacing w:after="0" w:line="240" w:lineRule="auto"/>
        <w:rPr>
          <w:rFonts w:ascii="Arial" w:eastAsia="Times New Roman" w:hAnsi="Arial" w:cs="Arial"/>
          <w:lang w:eastAsia="pl-PL"/>
        </w:rPr>
      </w:pPr>
      <w:r w:rsidRPr="00794A36">
        <w:rPr>
          <w:rFonts w:ascii="Arial" w:hAnsi="Arial" w:cs="Arial"/>
          <w:b/>
          <w:bCs/>
        </w:rPr>
        <w:t>Wzór WYKAZU narzędzi</w:t>
      </w:r>
      <w:r w:rsidRPr="00794A36">
        <w:rPr>
          <w:rFonts w:ascii="Arial" w:hAnsi="Arial" w:cs="Arial"/>
          <w:bCs/>
        </w:rPr>
        <w:t>, wyposażenia zakładu lub urządzeń technicznych</w:t>
      </w:r>
      <w:r w:rsidRPr="00794A36">
        <w:rPr>
          <w:rFonts w:ascii="Arial" w:eastAsia="Times New Roman" w:hAnsi="Arial" w:cs="Arial"/>
          <w:lang w:eastAsia="pl-PL"/>
        </w:rPr>
        <w:t xml:space="preserve"> - Załącznik nr </w:t>
      </w:r>
      <w:r w:rsidR="009F6F04">
        <w:rPr>
          <w:rFonts w:ascii="Arial" w:eastAsia="Times New Roman" w:hAnsi="Arial" w:cs="Arial"/>
          <w:lang w:eastAsia="pl-PL"/>
        </w:rPr>
        <w:t>4</w:t>
      </w:r>
      <w:r w:rsidRPr="00794A36">
        <w:rPr>
          <w:rFonts w:ascii="Arial" w:hAnsi="Arial" w:cs="Arial"/>
        </w:rPr>
        <w:t xml:space="preserve"> do ZO</w:t>
      </w:r>
      <w:r w:rsidRPr="00794A36">
        <w:rPr>
          <w:rFonts w:ascii="Arial" w:eastAsia="Times New Roman" w:hAnsi="Arial" w:cs="Arial"/>
          <w:lang w:eastAsia="pl-PL"/>
        </w:rPr>
        <w:t>.</w:t>
      </w:r>
    </w:p>
    <w:p w:rsidR="00A62546" w:rsidRPr="00794A36" w:rsidRDefault="00A62546" w:rsidP="00A62546">
      <w:pPr>
        <w:suppressAutoHyphens w:val="0"/>
        <w:spacing w:after="0"/>
        <w:ind w:left="360"/>
        <w:contextualSpacing/>
        <w:jc w:val="both"/>
        <w:rPr>
          <w:rFonts w:ascii="Arial" w:eastAsia="Times New Roman" w:hAnsi="Arial" w:cs="Arial"/>
          <w:lang w:eastAsia="pl-PL"/>
        </w:rPr>
      </w:pPr>
    </w:p>
    <w:p w:rsidR="00E71C84" w:rsidRPr="00794A36" w:rsidRDefault="00E71C84" w:rsidP="003A573B">
      <w:pPr>
        <w:spacing w:after="0"/>
        <w:jc w:val="both"/>
        <w:rPr>
          <w:rFonts w:ascii="Arial" w:eastAsia="Calibri" w:hAnsi="Arial" w:cs="Arial"/>
          <w:i/>
          <w:lang w:eastAsia="pl-PL"/>
        </w:rPr>
      </w:pPr>
      <w:r w:rsidRPr="00794A36">
        <w:rPr>
          <w:rFonts w:ascii="Arial" w:eastAsia="Calibri" w:hAnsi="Arial" w:cs="Arial"/>
          <w:i/>
          <w:lang w:eastAsia="pl-PL"/>
        </w:rPr>
        <w:t xml:space="preserve">Zapytanie ofertowe opracowała komisja powołana rozkazem dziennym </w:t>
      </w:r>
      <w:r w:rsidRPr="00794A36">
        <w:rPr>
          <w:rFonts w:ascii="Arial" w:eastAsia="Calibri" w:hAnsi="Arial" w:cs="Arial"/>
          <w:b/>
          <w:i/>
          <w:lang w:eastAsia="pl-PL"/>
        </w:rPr>
        <w:t xml:space="preserve">Komendanta </w:t>
      </w:r>
      <w:r w:rsidRPr="00794A36">
        <w:rPr>
          <w:rFonts w:ascii="Arial" w:eastAsia="Calibri" w:hAnsi="Arial" w:cs="Arial"/>
          <w:b/>
          <w:i/>
          <w:lang w:eastAsia="pl-PL"/>
        </w:rPr>
        <w:br/>
        <w:t>32 Wojskowego Odd</w:t>
      </w:r>
      <w:r w:rsidR="005A112E" w:rsidRPr="00794A36">
        <w:rPr>
          <w:rFonts w:ascii="Arial" w:eastAsia="Calibri" w:hAnsi="Arial" w:cs="Arial"/>
          <w:b/>
          <w:i/>
          <w:lang w:eastAsia="pl-PL"/>
        </w:rPr>
        <w:t xml:space="preserve">ziału Gospodarczego w Zamościu </w:t>
      </w:r>
      <w:r w:rsidR="0091587E" w:rsidRPr="00794A36">
        <w:rPr>
          <w:rFonts w:ascii="Arial" w:eastAsia="Calibri" w:hAnsi="Arial" w:cs="Arial"/>
          <w:i/>
          <w:lang w:eastAsia="pl-PL"/>
        </w:rPr>
        <w:t>nr Z–</w:t>
      </w:r>
      <w:proofErr w:type="gramStart"/>
      <w:r w:rsidR="00D9514F">
        <w:rPr>
          <w:rFonts w:ascii="Arial" w:eastAsia="Calibri" w:hAnsi="Arial" w:cs="Arial"/>
          <w:i/>
          <w:lang w:eastAsia="pl-PL"/>
        </w:rPr>
        <w:t>225</w:t>
      </w:r>
      <w:r w:rsidR="00C85161">
        <w:rPr>
          <w:rFonts w:ascii="Arial" w:eastAsia="Calibri" w:hAnsi="Arial" w:cs="Arial"/>
          <w:i/>
          <w:lang w:eastAsia="pl-PL"/>
        </w:rPr>
        <w:t>..</w:t>
      </w:r>
      <w:proofErr w:type="gramEnd"/>
      <w:r w:rsidR="0091587E" w:rsidRPr="00794A36">
        <w:rPr>
          <w:rFonts w:ascii="Arial" w:eastAsia="Calibri" w:hAnsi="Arial" w:cs="Arial"/>
          <w:i/>
          <w:lang w:eastAsia="pl-PL"/>
        </w:rPr>
        <w:t xml:space="preserve">/2021 z dnia </w:t>
      </w:r>
      <w:r w:rsidR="0091587E" w:rsidRPr="00794A36">
        <w:rPr>
          <w:rFonts w:ascii="Arial" w:eastAsia="Calibri" w:hAnsi="Arial" w:cs="Arial"/>
          <w:i/>
          <w:lang w:eastAsia="pl-PL"/>
        </w:rPr>
        <w:br/>
      </w:r>
      <w:r w:rsidR="00D9514F">
        <w:rPr>
          <w:rFonts w:ascii="Arial" w:eastAsia="Calibri" w:hAnsi="Arial" w:cs="Arial"/>
          <w:i/>
          <w:lang w:eastAsia="pl-PL"/>
        </w:rPr>
        <w:t>23</w:t>
      </w:r>
      <w:r w:rsidR="009F1597">
        <w:rPr>
          <w:rFonts w:ascii="Arial" w:eastAsia="Calibri" w:hAnsi="Arial" w:cs="Arial"/>
          <w:i/>
          <w:lang w:eastAsia="pl-PL"/>
        </w:rPr>
        <w:t>.</w:t>
      </w:r>
      <w:r w:rsidR="003250A5">
        <w:rPr>
          <w:rFonts w:ascii="Arial" w:eastAsia="Calibri" w:hAnsi="Arial" w:cs="Arial"/>
          <w:i/>
          <w:lang w:eastAsia="pl-PL"/>
        </w:rPr>
        <w:t>1</w:t>
      </w:r>
      <w:r w:rsidR="00C85161">
        <w:rPr>
          <w:rFonts w:ascii="Arial" w:eastAsia="Calibri" w:hAnsi="Arial" w:cs="Arial"/>
          <w:i/>
          <w:lang w:eastAsia="pl-PL"/>
        </w:rPr>
        <w:t>1</w:t>
      </w:r>
      <w:r w:rsidR="004B6B4B" w:rsidRPr="00794A36">
        <w:rPr>
          <w:rFonts w:ascii="Arial" w:eastAsia="Calibri" w:hAnsi="Arial" w:cs="Arial"/>
          <w:i/>
          <w:lang w:eastAsia="pl-PL"/>
        </w:rPr>
        <w:t>.</w:t>
      </w:r>
      <w:r w:rsidRPr="00794A36">
        <w:rPr>
          <w:rFonts w:ascii="Arial" w:eastAsia="Calibri" w:hAnsi="Arial" w:cs="Arial"/>
          <w:i/>
          <w:lang w:eastAsia="pl-PL"/>
        </w:rPr>
        <w:t>2021 r. a zatwierdził w dniu</w:t>
      </w:r>
      <w:r w:rsidR="003250A5">
        <w:rPr>
          <w:rFonts w:ascii="Arial" w:eastAsia="Calibri" w:hAnsi="Arial" w:cs="Arial"/>
          <w:i/>
          <w:lang w:eastAsia="pl-PL"/>
        </w:rPr>
        <w:t xml:space="preserve"> </w:t>
      </w:r>
      <w:r w:rsidR="00D9514F">
        <w:rPr>
          <w:rFonts w:ascii="Arial" w:eastAsia="Calibri" w:hAnsi="Arial" w:cs="Arial"/>
          <w:i/>
          <w:lang w:eastAsia="pl-PL"/>
        </w:rPr>
        <w:t>23</w:t>
      </w:r>
      <w:r w:rsidR="00554041">
        <w:rPr>
          <w:rFonts w:ascii="Arial" w:eastAsia="Calibri" w:hAnsi="Arial" w:cs="Arial"/>
          <w:i/>
          <w:lang w:eastAsia="pl-PL"/>
        </w:rPr>
        <w:t>.</w:t>
      </w:r>
      <w:r w:rsidR="003250A5">
        <w:rPr>
          <w:rFonts w:ascii="Arial" w:eastAsia="Calibri" w:hAnsi="Arial" w:cs="Arial"/>
          <w:i/>
          <w:lang w:eastAsia="pl-PL"/>
        </w:rPr>
        <w:t>1</w:t>
      </w:r>
      <w:r w:rsidR="00C85161">
        <w:rPr>
          <w:rFonts w:ascii="Arial" w:eastAsia="Calibri" w:hAnsi="Arial" w:cs="Arial"/>
          <w:i/>
          <w:lang w:eastAsia="pl-PL"/>
        </w:rPr>
        <w:t>1</w:t>
      </w:r>
      <w:r w:rsidR="00EE4E71" w:rsidRPr="00794A36">
        <w:rPr>
          <w:rFonts w:ascii="Arial" w:eastAsia="Calibri" w:hAnsi="Arial" w:cs="Arial"/>
          <w:i/>
          <w:lang w:eastAsia="pl-PL"/>
        </w:rPr>
        <w:t>.</w:t>
      </w:r>
      <w:r w:rsidRPr="00794A36">
        <w:rPr>
          <w:rFonts w:ascii="Arial" w:eastAsia="Calibri" w:hAnsi="Arial" w:cs="Arial"/>
          <w:i/>
          <w:lang w:eastAsia="pl-PL"/>
        </w:rPr>
        <w:t>2021 r.</w:t>
      </w:r>
    </w:p>
    <w:p w:rsidR="000C0B32" w:rsidRPr="00794A36" w:rsidRDefault="000C0B32" w:rsidP="003A573B">
      <w:pPr>
        <w:spacing w:after="0"/>
        <w:jc w:val="both"/>
        <w:rPr>
          <w:rFonts w:ascii="Arial" w:eastAsia="Calibri" w:hAnsi="Arial" w:cs="Arial"/>
          <w:i/>
          <w:lang w:eastAsia="pl-PL"/>
        </w:rPr>
      </w:pPr>
    </w:p>
    <w:p w:rsidR="006C5B99" w:rsidRPr="00794A36" w:rsidRDefault="006C5B99" w:rsidP="003A573B">
      <w:pPr>
        <w:spacing w:after="0"/>
        <w:jc w:val="both"/>
        <w:rPr>
          <w:rFonts w:ascii="Arial" w:eastAsia="Calibri" w:hAnsi="Arial" w:cs="Arial"/>
          <w:i/>
          <w:lang w:eastAsia="pl-PL"/>
        </w:rPr>
      </w:pPr>
    </w:p>
    <w:p w:rsidR="00BE0969" w:rsidRPr="00794A36" w:rsidRDefault="00AA31A9" w:rsidP="00AA31A9">
      <w:pPr>
        <w:spacing w:after="0"/>
        <w:ind w:left="4956" w:firstLine="708"/>
        <w:rPr>
          <w:rFonts w:ascii="Arial" w:eastAsia="Calibri" w:hAnsi="Arial" w:cs="Arial"/>
          <w:b/>
        </w:rPr>
      </w:pPr>
      <w:r>
        <w:rPr>
          <w:rFonts w:ascii="Arial" w:eastAsia="Calibri" w:hAnsi="Arial" w:cs="Arial"/>
          <w:b/>
        </w:rPr>
        <w:t xml:space="preserve">    KOMENDANT</w:t>
      </w:r>
    </w:p>
    <w:p w:rsidR="00BE0969" w:rsidRPr="00794A36" w:rsidRDefault="00BE0969" w:rsidP="00BE0969">
      <w:pPr>
        <w:suppressAutoHyphens w:val="0"/>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w:t>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w:t>
      </w:r>
      <w:r w:rsidR="00AA31A9">
        <w:rPr>
          <w:rFonts w:ascii="Arial" w:eastAsia="Calibri" w:hAnsi="Arial" w:cs="Arial"/>
          <w:b/>
        </w:rPr>
        <w:tab/>
        <w:t>ppłk Jerzy MUZYKA</w:t>
      </w:r>
    </w:p>
    <w:p w:rsidR="00AA31A9" w:rsidRPr="00794A36" w:rsidRDefault="00AA31A9" w:rsidP="00AE5A04">
      <w:pPr>
        <w:suppressAutoHyphens w:val="0"/>
        <w:spacing w:after="0"/>
        <w:jc w:val="both"/>
        <w:rPr>
          <w:rFonts w:ascii="Arial" w:eastAsia="Calibri" w:hAnsi="Arial" w:cs="Arial"/>
          <w:b/>
        </w:rPr>
      </w:pPr>
    </w:p>
    <w:p w:rsidR="008F729E" w:rsidRPr="00155930" w:rsidRDefault="004A4CAC" w:rsidP="004A4CAC">
      <w:pPr>
        <w:spacing w:after="0"/>
        <w:ind w:left="4248" w:firstLine="708"/>
        <w:jc w:val="both"/>
        <w:rPr>
          <w:rFonts w:ascii="Arial" w:eastAsia="Times New Roman" w:hAnsi="Arial" w:cs="Arial"/>
          <w:lang w:eastAsia="pl-PL"/>
        </w:rPr>
      </w:pPr>
      <w:r w:rsidRPr="00155930">
        <w:rPr>
          <w:rFonts w:ascii="Arial" w:eastAsia="Times New Roman" w:hAnsi="Arial" w:cs="Arial"/>
          <w:i/>
          <w:lang w:eastAsia="pl-PL"/>
        </w:rPr>
        <w:lastRenderedPageBreak/>
        <w:t xml:space="preserve">                      </w:t>
      </w:r>
      <w:r w:rsidR="003A573B" w:rsidRPr="00155930">
        <w:rPr>
          <w:rFonts w:ascii="Arial" w:eastAsia="Times New Roman" w:hAnsi="Arial" w:cs="Arial"/>
          <w:i/>
          <w:lang w:eastAsia="pl-PL"/>
        </w:rPr>
        <w:t xml:space="preserve">Załącznik nr </w:t>
      </w:r>
      <w:r w:rsidR="009F6F04">
        <w:rPr>
          <w:rFonts w:ascii="Arial" w:eastAsia="Times New Roman" w:hAnsi="Arial" w:cs="Arial"/>
          <w:i/>
          <w:lang w:eastAsia="pl-PL"/>
        </w:rPr>
        <w:t>2</w:t>
      </w:r>
      <w:r w:rsidR="007E7DB2" w:rsidRPr="00155930">
        <w:rPr>
          <w:rFonts w:ascii="Arial" w:eastAsia="Times New Roman" w:hAnsi="Arial" w:cs="Arial"/>
          <w:i/>
          <w:lang w:eastAsia="pl-PL"/>
        </w:rPr>
        <w:t xml:space="preserve"> </w:t>
      </w:r>
      <w:r w:rsidR="003A573B" w:rsidRPr="00155930">
        <w:rPr>
          <w:rFonts w:ascii="Arial" w:eastAsia="Times New Roman" w:hAnsi="Arial" w:cs="Arial"/>
          <w:i/>
          <w:lang w:eastAsia="pl-PL"/>
        </w:rPr>
        <w:t>do ZO</w:t>
      </w:r>
    </w:p>
    <w:p w:rsidR="009F6F04" w:rsidRPr="00AB56C1" w:rsidRDefault="009F6F04" w:rsidP="009F6F04">
      <w:pPr>
        <w:tabs>
          <w:tab w:val="left" w:pos="-960"/>
          <w:tab w:val="right" w:pos="-888"/>
        </w:tabs>
        <w:spacing w:after="0"/>
        <w:jc w:val="center"/>
        <w:rPr>
          <w:rFonts w:ascii="Arial" w:eastAsia="Calibri" w:hAnsi="Arial" w:cs="Arial"/>
          <w:bCs/>
          <w:i/>
        </w:rPr>
      </w:pPr>
      <w:r w:rsidRPr="00AB56C1">
        <w:rPr>
          <w:rFonts w:ascii="Arial" w:eastAsia="Calibri" w:hAnsi="Arial" w:cs="Arial"/>
          <w:bCs/>
          <w:i/>
        </w:rPr>
        <w:t>WZÓR</w:t>
      </w:r>
    </w:p>
    <w:p w:rsidR="009F6F04" w:rsidRPr="00AB56C1" w:rsidRDefault="009F6F04" w:rsidP="009F6F04">
      <w:pPr>
        <w:tabs>
          <w:tab w:val="left" w:pos="-960"/>
          <w:tab w:val="right" w:pos="-888"/>
        </w:tabs>
        <w:spacing w:after="0"/>
        <w:jc w:val="center"/>
        <w:rPr>
          <w:rFonts w:ascii="Arial" w:eastAsia="Calibri" w:hAnsi="Arial" w:cs="Arial"/>
          <w:color w:val="000000"/>
        </w:rPr>
      </w:pPr>
    </w:p>
    <w:p w:rsidR="009F6F04" w:rsidRPr="00AB56C1" w:rsidRDefault="009F6F04" w:rsidP="009F6F04">
      <w:pPr>
        <w:tabs>
          <w:tab w:val="left" w:pos="-960"/>
          <w:tab w:val="right" w:pos="-888"/>
        </w:tabs>
        <w:spacing w:after="0"/>
        <w:jc w:val="center"/>
        <w:rPr>
          <w:rFonts w:ascii="Arial" w:eastAsia="Calibri" w:hAnsi="Arial" w:cs="Arial"/>
          <w:color w:val="000000"/>
        </w:rPr>
      </w:pPr>
      <w:r w:rsidRPr="00AB56C1">
        <w:rPr>
          <w:rFonts w:ascii="Arial" w:eastAsia="Calibri" w:hAnsi="Arial" w:cs="Arial"/>
          <w:color w:val="000000"/>
        </w:rPr>
        <w:t>UMOWA NA DOSTAWY</w:t>
      </w:r>
    </w:p>
    <w:p w:rsidR="009F6F04" w:rsidRPr="00AB56C1" w:rsidRDefault="009F6F04" w:rsidP="009F6F04">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9F6F04" w:rsidRPr="00AB56C1" w:rsidRDefault="009F6F04" w:rsidP="009F6F04">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proofErr w:type="gramStart"/>
      <w:r w:rsidRPr="00AB56C1">
        <w:rPr>
          <w:rFonts w:ascii="Arial" w:eastAsia="Times New Roman" w:hAnsi="Arial" w:cs="Arial"/>
          <w:b/>
          <w:color w:val="000000"/>
          <w:lang w:eastAsia="pl-PL"/>
        </w:rPr>
        <w:t>/….</w:t>
      </w:r>
      <w:proofErr w:type="gramEnd"/>
      <w:r w:rsidRPr="00AB56C1">
        <w:rPr>
          <w:rFonts w:ascii="Arial" w:eastAsia="Times New Roman" w:hAnsi="Arial" w:cs="Arial"/>
          <w:b/>
          <w:color w:val="000000"/>
          <w:lang w:eastAsia="pl-PL"/>
        </w:rPr>
        <w:t>./…../2021</w:t>
      </w:r>
    </w:p>
    <w:p w:rsidR="009F6F04" w:rsidRPr="00AB56C1" w:rsidRDefault="009F6F04" w:rsidP="009F6F04">
      <w:pPr>
        <w:spacing w:after="0"/>
        <w:jc w:val="both"/>
        <w:rPr>
          <w:rFonts w:ascii="Arial" w:eastAsia="Calibri" w:hAnsi="Arial" w:cs="Arial"/>
          <w:color w:val="000000"/>
        </w:rPr>
      </w:pPr>
    </w:p>
    <w:p w:rsidR="009F6F04" w:rsidRPr="00AB56C1" w:rsidRDefault="009F6F04" w:rsidP="009F6F04">
      <w:pPr>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9F6F04" w:rsidRPr="00AB56C1" w:rsidRDefault="009F6F04" w:rsidP="009F6F04">
      <w:pPr>
        <w:spacing w:after="0"/>
        <w:rPr>
          <w:rFonts w:ascii="Arial" w:eastAsia="Calibri" w:hAnsi="Arial" w:cs="Arial"/>
        </w:rPr>
      </w:pPr>
      <w:r w:rsidRPr="00AB56C1">
        <w:rPr>
          <w:rFonts w:ascii="Arial" w:eastAsia="Calibri" w:hAnsi="Arial" w:cs="Arial"/>
        </w:rPr>
        <w:t>pomiędzy:</w:t>
      </w:r>
    </w:p>
    <w:p w:rsidR="009F6F04" w:rsidRPr="00AB56C1" w:rsidRDefault="009F6F04" w:rsidP="009F6F04">
      <w:pPr>
        <w:spacing w:after="0"/>
        <w:rPr>
          <w:rFonts w:ascii="Arial" w:eastAsia="Calibri" w:hAnsi="Arial" w:cs="Arial"/>
        </w:rPr>
      </w:pPr>
    </w:p>
    <w:p w:rsidR="009F6F04" w:rsidRPr="00AB56C1" w:rsidRDefault="009F6F04" w:rsidP="009F6F04">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9F6F04" w:rsidRPr="00AB56C1" w:rsidRDefault="009F6F04" w:rsidP="009F6F04">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9F6F04" w:rsidRPr="00AB56C1" w:rsidRDefault="009F6F04" w:rsidP="009F6F04">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9F6F04" w:rsidRPr="00AB56C1" w:rsidRDefault="009F6F04" w:rsidP="009F6F04">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9F6F04" w:rsidRPr="00AB56C1" w:rsidRDefault="009F6F04" w:rsidP="009F6F04">
      <w:pPr>
        <w:spacing w:before="120" w:after="0"/>
        <w:rPr>
          <w:rFonts w:ascii="Arial" w:eastAsia="Times New Roman" w:hAnsi="Arial" w:cs="Arial"/>
          <w:b/>
          <w:bCs/>
          <w:lang w:bidi="en-US"/>
        </w:rPr>
      </w:pPr>
    </w:p>
    <w:p w:rsidR="009F6F04" w:rsidRPr="001658E6" w:rsidRDefault="009F6F04" w:rsidP="009F6F04">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w:t>
      </w:r>
      <w:proofErr w:type="gramStart"/>
      <w:r w:rsidRPr="001658E6">
        <w:rPr>
          <w:rFonts w:ascii="Arial" w:eastAsia="Times New Roman" w:hAnsi="Arial" w:cs="Arial"/>
          <w:i/>
          <w:color w:val="000000"/>
          <w:lang w:eastAsia="pl-PL"/>
        </w:rPr>
        <w:t>z  wynikiem</w:t>
      </w:r>
      <w:proofErr w:type="gramEnd"/>
      <w:r w:rsidRPr="001658E6">
        <w:rPr>
          <w:rFonts w:ascii="Arial" w:eastAsia="Times New Roman" w:hAnsi="Arial" w:cs="Arial"/>
          <w:i/>
          <w:color w:val="000000"/>
          <w:lang w:eastAsia="pl-PL"/>
        </w:rPr>
        <w:t xml:space="preserve">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9F6F04" w:rsidRPr="00E2677D" w:rsidRDefault="009F6F04" w:rsidP="009F6F04">
      <w:pPr>
        <w:spacing w:before="120" w:after="0"/>
        <w:rPr>
          <w:rFonts w:ascii="Arial" w:eastAsia="Times New Roman" w:hAnsi="Arial" w:cs="Arial"/>
          <w:b/>
          <w:bCs/>
          <w:lang w:bidi="en-US"/>
        </w:rPr>
      </w:pPr>
    </w:p>
    <w:p w:rsidR="009F6F04" w:rsidRPr="00AB56C1" w:rsidRDefault="009F6F04" w:rsidP="009F6F04">
      <w:pPr>
        <w:spacing w:after="0" w:line="240" w:lineRule="auto"/>
        <w:jc w:val="center"/>
        <w:rPr>
          <w:rFonts w:ascii="Arial" w:eastAsia="Calibri" w:hAnsi="Arial" w:cs="Arial"/>
          <w:b/>
        </w:rPr>
      </w:pPr>
      <w:r w:rsidRPr="00AB56C1">
        <w:rPr>
          <w:rFonts w:ascii="Arial" w:eastAsia="Calibri" w:hAnsi="Arial" w:cs="Arial"/>
          <w:b/>
        </w:rPr>
        <w:t>§ 1.</w:t>
      </w:r>
    </w:p>
    <w:p w:rsidR="009F6F04" w:rsidRPr="00AB56C1" w:rsidRDefault="009F6F04" w:rsidP="009F6F04">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9F6F04" w:rsidRPr="00414586" w:rsidRDefault="009F6F04" w:rsidP="009F6F04">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dostaw</w:t>
      </w:r>
      <w:r>
        <w:rPr>
          <w:rFonts w:ascii="Arial" w:hAnsi="Arial" w:cs="Arial"/>
        </w:rPr>
        <w:t>y</w:t>
      </w:r>
      <w:r w:rsidRPr="00AB56C1">
        <w:rPr>
          <w:rFonts w:ascii="Arial" w:hAnsi="Arial" w:cs="Arial"/>
        </w:rPr>
        <w:t xml:space="preserve"> </w:t>
      </w:r>
      <w:r>
        <w:rPr>
          <w:rFonts w:ascii="Arial" w:hAnsi="Arial" w:cs="Arial"/>
        </w:rPr>
        <w:t xml:space="preserve">gotowych </w:t>
      </w:r>
      <w:r>
        <w:rPr>
          <w:rFonts w:ascii="Arial" w:hAnsi="Arial" w:cs="Arial"/>
          <w:b/>
        </w:rPr>
        <w:t xml:space="preserve">dań instant </w:t>
      </w:r>
      <w:proofErr w:type="spellStart"/>
      <w:r>
        <w:rPr>
          <w:rFonts w:ascii="Arial" w:hAnsi="Arial" w:cs="Arial"/>
          <w:b/>
        </w:rPr>
        <w:t>tj</w:t>
      </w:r>
      <w:proofErr w:type="spellEnd"/>
      <w:r w:rsidRPr="00E2677D">
        <w:rPr>
          <w:rFonts w:ascii="Arial" w:hAnsi="Arial" w:cs="Arial"/>
          <w:b/>
        </w:rPr>
        <w:t xml:space="preserve">: </w:t>
      </w:r>
      <w:r w:rsidRPr="00AF01EE">
        <w:rPr>
          <w:rFonts w:ascii="Arial" w:hAnsi="Arial" w:cs="Arial"/>
        </w:rPr>
        <w:t>d</w:t>
      </w:r>
      <w:r w:rsidRPr="00AF01EE">
        <w:rPr>
          <w:rFonts w:ascii="Arial" w:hAnsi="Arial" w:cs="Arial"/>
          <w:color w:val="000000"/>
        </w:rPr>
        <w:t xml:space="preserve">anie instant - makaron </w:t>
      </w:r>
      <w:proofErr w:type="spellStart"/>
      <w:r w:rsidRPr="00AF01EE">
        <w:rPr>
          <w:rFonts w:ascii="Arial" w:hAnsi="Arial" w:cs="Arial"/>
          <w:color w:val="000000"/>
        </w:rPr>
        <w:t>carbonara</w:t>
      </w:r>
      <w:proofErr w:type="spellEnd"/>
      <w:r w:rsidRPr="00AF01EE">
        <w:rPr>
          <w:rFonts w:ascii="Arial" w:hAnsi="Arial" w:cs="Arial"/>
          <w:color w:val="000000"/>
        </w:rPr>
        <w:t>, danie instant - makron w sosie gulaszowym, danie instant - makron w sosie pieczarkowym, danie instant -  puree ziemniaczane z boczkiem i cebulką, danie instant -  puree</w:t>
      </w:r>
      <w:r>
        <w:rPr>
          <w:rFonts w:ascii="Arial" w:hAnsi="Arial" w:cs="Arial"/>
          <w:color w:val="000000"/>
        </w:rPr>
        <w:t xml:space="preserve"> </w:t>
      </w:r>
      <w:r w:rsidRPr="00AF01EE">
        <w:rPr>
          <w:rFonts w:ascii="Arial" w:hAnsi="Arial" w:cs="Arial"/>
          <w:color w:val="000000"/>
        </w:rPr>
        <w:t>ziemniaczane z klopsikami i cebulką, danie instant - spaghetti po bolońsku, zupa instant - barszcze czerwony z grzankami, zupa instant -  rosół z kury z makaronem, zupa instant - zupa grochowa z grzankami, zupa instant - zupa pieczarkowa z grzankami , zupa instant - zupa pomidorowa z makaronem, zupa instant - żurek z grzankami</w:t>
      </w:r>
      <w:r>
        <w:rPr>
          <w:rFonts w:ascii="Arial" w:eastAsia="Calibri" w:hAnsi="Arial" w:cs="Arial"/>
          <w:bCs/>
          <w:iCs/>
        </w:rPr>
        <w:t xml:space="preserve"> </w:t>
      </w:r>
      <w:r w:rsidRPr="00E2677D">
        <w:rPr>
          <w:rFonts w:ascii="Arial" w:hAnsi="Arial" w:cs="Arial"/>
          <w:b/>
        </w:rPr>
        <w:t xml:space="preserve">– </w:t>
      </w:r>
      <w:r w:rsidRPr="00414586">
        <w:rPr>
          <w:rFonts w:ascii="Arial" w:hAnsi="Arial" w:cs="Arial"/>
          <w:b/>
        </w:rPr>
        <w:t xml:space="preserve">wraz </w:t>
      </w:r>
      <w:r>
        <w:rPr>
          <w:rFonts w:ascii="Arial" w:hAnsi="Arial" w:cs="Arial"/>
          <w:b/>
        </w:rPr>
        <w:br/>
        <w:t>z rozładunkiem w magazynie</w:t>
      </w:r>
      <w:r w:rsidRPr="00414586">
        <w:rPr>
          <w:rFonts w:ascii="Arial" w:hAnsi="Arial" w:cs="Arial"/>
          <w:b/>
        </w:rPr>
        <w:t xml:space="preserve">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w asortymencie i ilościach oraz zgodnie z</w:t>
      </w:r>
      <w:r w:rsidRPr="00E2677D">
        <w:rPr>
          <w:rFonts w:ascii="Arial" w:eastAsia="Times New Roman" w:hAnsi="Arial" w:cs="Arial"/>
          <w:lang w:eastAsia="ar-SA"/>
        </w:rPr>
        <w:t xml:space="preserve"> </w:t>
      </w:r>
      <w:r w:rsidRPr="00691991">
        <w:rPr>
          <w:rFonts w:ascii="Arial" w:eastAsia="Times New Roman" w:hAnsi="Arial" w:cs="Arial"/>
          <w:lang w:eastAsia="pl-PL"/>
        </w:rPr>
        <w:t xml:space="preserve">opisem przedmiotu zamówienia i złożoną ofertą Wykonawcy, stanowiącą </w:t>
      </w:r>
      <w:r w:rsidRPr="00E2677D">
        <w:rPr>
          <w:rFonts w:ascii="Arial" w:eastAsia="Times New Roman" w:hAnsi="Arial" w:cs="Arial"/>
          <w:lang w:eastAsia="ar-SA"/>
        </w:rPr>
        <w:t xml:space="preserve">załącznik nr </w:t>
      </w:r>
      <w:r>
        <w:rPr>
          <w:rFonts w:ascii="Arial" w:eastAsia="Times New Roman" w:hAnsi="Arial" w:cs="Arial"/>
          <w:lang w:eastAsia="ar-SA"/>
        </w:rPr>
        <w:t>2</w:t>
      </w:r>
      <w:r w:rsidRPr="00E2677D">
        <w:rPr>
          <w:rFonts w:ascii="Arial" w:eastAsia="Times New Roman" w:hAnsi="Arial" w:cs="Arial"/>
          <w:lang w:eastAsia="ar-SA"/>
        </w:rPr>
        <w:t xml:space="preserve"> do niniejszej Umowy, a Zamawiający zobowiązuje się odebrać </w:t>
      </w:r>
      <w:r>
        <w:rPr>
          <w:rFonts w:ascii="Arial" w:hAnsi="Arial" w:cs="Arial"/>
          <w:b/>
        </w:rPr>
        <w:t xml:space="preserve">dania instant </w:t>
      </w:r>
      <w:r w:rsidRPr="002C05E6">
        <w:rPr>
          <w:rFonts w:ascii="Arial" w:hAnsi="Arial" w:cs="Arial"/>
        </w:rPr>
        <w:t>oraz</w:t>
      </w:r>
      <w:r>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9F6F04" w:rsidRPr="00AB56C1" w:rsidRDefault="009F6F04" w:rsidP="009F6F04">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2)</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t>
      </w:r>
      <w:r w:rsidRPr="00AB56C1">
        <w:rPr>
          <w:rFonts w:ascii="Arial" w:eastAsia="Times New Roman" w:hAnsi="Arial" w:cs="Arial"/>
          <w:lang w:eastAsia="pl-PL"/>
        </w:rPr>
        <w:lastRenderedPageBreak/>
        <w:t>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9F6F04" w:rsidRPr="00AB56C1" w:rsidRDefault="009F6F04" w:rsidP="009F6F04">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9F6F04" w:rsidRPr="00AB56C1" w:rsidRDefault="009F6F04" w:rsidP="009F6F04">
      <w:pPr>
        <w:numPr>
          <w:ilvl w:val="0"/>
          <w:numId w:val="28"/>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9F6F04" w:rsidRPr="00AB56C1" w:rsidRDefault="009F6F04" w:rsidP="009F6F04">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B56C1">
        <w:rPr>
          <w:rFonts w:ascii="Arial" w:eastAsia="Times New Roman" w:hAnsi="Arial" w:cs="Arial"/>
          <w:lang w:eastAsia="ar-SA"/>
        </w:rPr>
        <w:t xml:space="preserve"> </w:t>
      </w:r>
      <w:r>
        <w:rPr>
          <w:rFonts w:ascii="Arial" w:hAnsi="Arial" w:cs="Arial"/>
          <w:b/>
        </w:rPr>
        <w:t>dań instant</w:t>
      </w:r>
      <w:r w:rsidRPr="00AB56C1">
        <w:rPr>
          <w:rFonts w:ascii="Arial" w:eastAsia="Times New Roman" w:hAnsi="Arial" w:cs="Arial"/>
          <w:lang w:eastAsia="ar-SA"/>
        </w:rPr>
        <w:t>, o których mowa w ust. 1, nastąpi z momentem ich wydania Zamawiającemu.</w:t>
      </w:r>
    </w:p>
    <w:p w:rsidR="009F6F04" w:rsidRPr="00AB56C1" w:rsidRDefault="009F6F04" w:rsidP="009F6F04">
      <w:pPr>
        <w:numPr>
          <w:ilvl w:val="0"/>
          <w:numId w:val="28"/>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Pr>
          <w:rFonts w:ascii="Arial" w:eastAsia="Times New Roman" w:hAnsi="Arial" w:cs="Arial"/>
          <w:lang w:eastAsia="pl-PL"/>
        </w:rPr>
        <w:t>1</w:t>
      </w:r>
      <w:r w:rsidRPr="00AB56C1">
        <w:rPr>
          <w:rFonts w:ascii="Arial" w:eastAsia="Times New Roman" w:hAnsi="Arial" w:cs="Arial"/>
          <w:lang w:eastAsia="pl-PL"/>
        </w:rPr>
        <w:t xml:space="preserve"> Umowy obejmuje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sidRPr="00E2677D">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9F6F04" w:rsidRPr="00AB56C1" w:rsidRDefault="009F6F04" w:rsidP="009F6F04">
      <w:pPr>
        <w:numPr>
          <w:ilvl w:val="0"/>
          <w:numId w:val="28"/>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9F6F04" w:rsidRPr="00AB56C1" w:rsidRDefault="009F6F04" w:rsidP="009F6F04">
      <w:pPr>
        <w:numPr>
          <w:ilvl w:val="0"/>
          <w:numId w:val="28"/>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9F6F04" w:rsidRPr="002C05E6" w:rsidRDefault="009F6F04" w:rsidP="009F6F04">
      <w:pPr>
        <w:numPr>
          <w:ilvl w:val="0"/>
          <w:numId w:val="27"/>
        </w:numPr>
        <w:spacing w:after="0"/>
        <w:contextualSpacing/>
        <w:jc w:val="both"/>
        <w:rPr>
          <w:rFonts w:ascii="Arial" w:eastAsia="Calibri" w:hAnsi="Arial" w:cs="Arial"/>
        </w:rPr>
      </w:pPr>
      <w:r w:rsidRPr="002C05E6">
        <w:rPr>
          <w:rFonts w:ascii="Arial" w:eastAsia="Calibri" w:hAnsi="Arial" w:cs="Arial"/>
        </w:rPr>
        <w:t>Fakturę VAT (oryginał oraz dwie kopie),</w:t>
      </w:r>
    </w:p>
    <w:p w:rsidR="009F6F04" w:rsidRPr="00AB56C1" w:rsidRDefault="009F6F04" w:rsidP="009F6F04">
      <w:pPr>
        <w:numPr>
          <w:ilvl w:val="0"/>
          <w:numId w:val="27"/>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4 do Umowy.</w:t>
      </w:r>
    </w:p>
    <w:p w:rsidR="009F6F04" w:rsidRPr="00AB56C1" w:rsidRDefault="009F6F04" w:rsidP="009F6F04">
      <w:pPr>
        <w:numPr>
          <w:ilvl w:val="0"/>
          <w:numId w:val="28"/>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9F6F04" w:rsidRPr="00AB56C1" w:rsidRDefault="009F6F04" w:rsidP="009F6F04">
      <w:pPr>
        <w:numPr>
          <w:ilvl w:val="0"/>
          <w:numId w:val="26"/>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9F6F04" w:rsidRPr="00AB56C1" w:rsidRDefault="009F6F04" w:rsidP="009F6F04">
      <w:pPr>
        <w:numPr>
          <w:ilvl w:val="0"/>
          <w:numId w:val="26"/>
        </w:numPr>
        <w:spacing w:after="0"/>
        <w:contextualSpacing/>
        <w:jc w:val="both"/>
        <w:rPr>
          <w:rFonts w:ascii="Arial" w:eastAsia="Calibri" w:hAnsi="Arial" w:cs="Arial"/>
        </w:rPr>
      </w:pPr>
      <w:r w:rsidRPr="00AB56C1">
        <w:rPr>
          <w:rFonts w:ascii="Arial" w:eastAsia="Calibri" w:hAnsi="Arial" w:cs="Arial"/>
        </w:rPr>
        <w:t xml:space="preserve">jeśli dostawa zawiera inny towar niż wskazany w Umowie bądź jest niezgodna pod względem jakościowym (tj. dostarczony towar jest w stanie niezupełnym, wadliwym lub </w:t>
      </w:r>
      <w:r w:rsidRPr="00691991">
        <w:rPr>
          <w:rFonts w:ascii="Arial" w:eastAsia="Calibri" w:hAnsi="Arial" w:cs="Arial"/>
        </w:rPr>
        <w:t xml:space="preserve">niezgodnym </w:t>
      </w:r>
      <w:r w:rsidRPr="00AB56C1">
        <w:rPr>
          <w:rFonts w:ascii="Arial" w:eastAsia="Calibri" w:hAnsi="Arial" w:cs="Arial"/>
        </w:rPr>
        <w:t>z opisem przedmiotu</w:t>
      </w:r>
      <w:r>
        <w:rPr>
          <w:rFonts w:ascii="Arial" w:eastAsia="Calibri" w:hAnsi="Arial" w:cs="Arial"/>
        </w:rPr>
        <w:t>)</w:t>
      </w:r>
      <w:r w:rsidRPr="00AB56C1">
        <w:rPr>
          <w:rFonts w:ascii="Arial" w:eastAsia="Calibri" w:hAnsi="Arial" w:cs="Arial"/>
        </w:rPr>
        <w:t>.</w:t>
      </w:r>
    </w:p>
    <w:p w:rsidR="009F6F04" w:rsidRPr="00AB56C1" w:rsidRDefault="009F6F04" w:rsidP="009F6F04">
      <w:pPr>
        <w:numPr>
          <w:ilvl w:val="0"/>
          <w:numId w:val="28"/>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9F6F04" w:rsidRPr="00AB56C1" w:rsidRDefault="009F6F04" w:rsidP="009F6F04">
      <w:pPr>
        <w:widowControl w:val="0"/>
        <w:numPr>
          <w:ilvl w:val="0"/>
          <w:numId w:val="28"/>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F6F04" w:rsidRPr="00AB56C1" w:rsidRDefault="009F6F04" w:rsidP="009F6F04">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9F6F04" w:rsidRPr="00AB56C1" w:rsidRDefault="009F6F04" w:rsidP="009F6F04">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9F6F04" w:rsidRPr="00AB56C1" w:rsidRDefault="009F6F04" w:rsidP="009F6F04">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EE5F16">
        <w:rPr>
          <w:rFonts w:ascii="Arial" w:eastAsia="Calibri" w:hAnsi="Arial" w:cs="Arial"/>
          <w:b/>
          <w:bCs/>
          <w:iCs/>
          <w:lang w:eastAsia="pl-PL"/>
        </w:rPr>
        <w:t>7 dni do</w:t>
      </w:r>
      <w:r w:rsidRPr="00AB56C1">
        <w:rPr>
          <w:rFonts w:ascii="Arial" w:eastAsia="Calibri" w:hAnsi="Arial" w:cs="Arial"/>
          <w:b/>
          <w:bCs/>
          <w:iCs/>
          <w:lang w:eastAsia="pl-PL"/>
        </w:rPr>
        <w:t xml:space="preserve"> </w:t>
      </w:r>
      <w:r>
        <w:rPr>
          <w:rFonts w:ascii="Arial" w:eastAsia="Calibri" w:hAnsi="Arial" w:cs="Arial"/>
          <w:b/>
          <w:bCs/>
          <w:iCs/>
          <w:lang w:eastAsia="pl-PL"/>
        </w:rPr>
        <w:t>dnia podpisania umowy.</w:t>
      </w:r>
      <w:r w:rsidRPr="00AB56C1">
        <w:rPr>
          <w:rFonts w:ascii="Arial" w:eastAsia="Calibri" w:hAnsi="Arial" w:cs="Arial"/>
          <w:b/>
          <w:bCs/>
          <w:iCs/>
          <w:lang w:eastAsia="pl-PL"/>
        </w:rPr>
        <w:t xml:space="preserve"> </w:t>
      </w:r>
    </w:p>
    <w:p w:rsidR="009F6F04" w:rsidRPr="001C7512" w:rsidRDefault="009F6F04" w:rsidP="009F6F04">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AB56C1">
        <w:rPr>
          <w:rFonts w:ascii="Arial" w:eastAsia="Calibri" w:hAnsi="Arial" w:cs="Arial"/>
        </w:rPr>
        <w:t>Wykonawca zobowiązuje się do zorganizowania dostaw</w:t>
      </w:r>
      <w:r>
        <w:rPr>
          <w:rFonts w:ascii="Arial" w:eastAsia="Calibri" w:hAnsi="Arial" w:cs="Arial"/>
        </w:rPr>
        <w:t>y</w:t>
      </w:r>
      <w:r w:rsidRPr="00AB56C1">
        <w:rPr>
          <w:rFonts w:ascii="Arial" w:eastAsia="Calibri" w:hAnsi="Arial" w:cs="Arial"/>
        </w:rPr>
        <w:t xml:space="preserve">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w:t>
      </w:r>
      <w:r>
        <w:rPr>
          <w:rFonts w:ascii="Arial" w:eastAsia="Calibri" w:hAnsi="Arial" w:cs="Arial"/>
        </w:rPr>
        <w:t>m i na własny koszt do magazynu</w:t>
      </w:r>
      <w:r w:rsidRPr="00AB56C1">
        <w:rPr>
          <w:rFonts w:ascii="Arial" w:eastAsia="Calibri" w:hAnsi="Arial" w:cs="Arial"/>
        </w:rPr>
        <w:t xml:space="preserve">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piątku</w:t>
      </w:r>
      <w:r w:rsidRPr="00AB56C1">
        <w:rPr>
          <w:rFonts w:ascii="Arial" w:eastAsia="Calibri" w:hAnsi="Arial" w:cs="Arial"/>
          <w:b/>
        </w:rPr>
        <w:t>)</w:t>
      </w:r>
      <w:r w:rsidRPr="00AB56C1">
        <w:rPr>
          <w:rFonts w:ascii="Arial" w:eastAsia="Calibri" w:hAnsi="Arial" w:cs="Arial"/>
        </w:rPr>
        <w:t>, do miejsca wskazanego poniżej.</w:t>
      </w:r>
    </w:p>
    <w:p w:rsidR="009F6F04" w:rsidRPr="00AB56C1" w:rsidRDefault="009F6F04" w:rsidP="009F6F04">
      <w:pPr>
        <w:spacing w:after="0"/>
        <w:ind w:left="284"/>
        <w:contextualSpacing/>
        <w:jc w:val="both"/>
        <w:rPr>
          <w:rFonts w:ascii="Arial" w:eastAsia="Calibri" w:hAnsi="Arial" w:cs="Arial"/>
          <w:bCs/>
          <w:iCs/>
          <w:lang w:eastAsia="pl-PL"/>
        </w:rPr>
      </w:pPr>
    </w:p>
    <w:p w:rsidR="009F6F04" w:rsidRPr="00E2677D" w:rsidRDefault="009F6F04" w:rsidP="00E7592C">
      <w:pPr>
        <w:pStyle w:val="Akapitzlist"/>
        <w:numPr>
          <w:ilvl w:val="0"/>
          <w:numId w:val="46"/>
        </w:numPr>
        <w:suppressAutoHyphens w:val="0"/>
        <w:spacing w:line="276" w:lineRule="auto"/>
        <w:contextualSpacing/>
        <w:jc w:val="both"/>
        <w:rPr>
          <w:rFonts w:ascii="Arial" w:eastAsia="Calibri" w:hAnsi="Arial" w:cs="Arial"/>
          <w:b/>
        </w:rPr>
      </w:pPr>
      <w:r w:rsidRPr="00E2677D">
        <w:rPr>
          <w:rFonts w:ascii="Arial" w:eastAsia="Calibri" w:hAnsi="Arial" w:cs="Arial"/>
          <w:b/>
        </w:rPr>
        <w:t>ZAMOŚĆ - ul. Wojska Polskiego 2F, 22-400 Zamość</w:t>
      </w:r>
    </w:p>
    <w:p w:rsidR="009F6F04" w:rsidRPr="00AB56C1" w:rsidRDefault="009F6F04" w:rsidP="009F6F04">
      <w:pPr>
        <w:spacing w:after="0"/>
        <w:contextualSpacing/>
        <w:jc w:val="both"/>
        <w:rPr>
          <w:rFonts w:ascii="Arial" w:eastAsia="Times New Roman" w:hAnsi="Arial" w:cs="Arial"/>
          <w:color w:val="000000"/>
          <w:lang w:eastAsia="pl-PL"/>
        </w:rPr>
      </w:pPr>
    </w:p>
    <w:p w:rsidR="009F6F04" w:rsidRPr="00AB56C1" w:rsidRDefault="009F6F04" w:rsidP="00E7592C">
      <w:pPr>
        <w:pStyle w:val="Akapitzlist"/>
        <w:numPr>
          <w:ilvl w:val="0"/>
          <w:numId w:val="36"/>
        </w:numPr>
        <w:suppressAutoHyphens w:val="0"/>
        <w:spacing w:after="200" w:line="276" w:lineRule="auto"/>
        <w:ind w:left="284"/>
        <w:contextualSpacing/>
        <w:jc w:val="both"/>
        <w:rPr>
          <w:rFonts w:ascii="Arial" w:hAnsi="Arial" w:cs="Arial"/>
        </w:rPr>
      </w:pPr>
      <w:r w:rsidRPr="00AB56C1">
        <w:rPr>
          <w:rFonts w:ascii="Arial" w:hAnsi="Arial" w:cs="Arial"/>
        </w:rPr>
        <w:t>Przy dostawie Wykonawca zobowiązany jest do zapewnienia:</w:t>
      </w:r>
    </w:p>
    <w:p w:rsidR="009F6F04" w:rsidRPr="00AB56C1" w:rsidRDefault="009F6F04" w:rsidP="00E7592C">
      <w:pPr>
        <w:pStyle w:val="Akapitzlist"/>
        <w:numPr>
          <w:ilvl w:val="0"/>
          <w:numId w:val="37"/>
        </w:numPr>
        <w:suppressAutoHyphens w:val="0"/>
        <w:spacing w:after="200" w:line="276" w:lineRule="auto"/>
        <w:ind w:left="993" w:hanging="426"/>
        <w:contextualSpacing/>
        <w:jc w:val="both"/>
        <w:rPr>
          <w:rFonts w:ascii="Arial" w:hAnsi="Arial" w:cs="Arial"/>
        </w:rPr>
      </w:pPr>
      <w:r w:rsidRPr="00AB56C1">
        <w:rPr>
          <w:rFonts w:ascii="Arial" w:hAnsi="Arial" w:cs="Arial"/>
        </w:rPr>
        <w:lastRenderedPageBreak/>
        <w:t xml:space="preserve">specjalistycznego środka transportu odpowiedniego dla przewożonej żywności zgodnie z obowiązującymi przepisami, pod rygorem nieprzyjęcia dostawy przez odbiorcę; </w:t>
      </w:r>
    </w:p>
    <w:p w:rsidR="009F6F04" w:rsidRPr="00AB56C1" w:rsidRDefault="009F6F04" w:rsidP="00E7592C">
      <w:pPr>
        <w:pStyle w:val="Akapitzlist"/>
        <w:numPr>
          <w:ilvl w:val="0"/>
          <w:numId w:val="37"/>
        </w:numPr>
        <w:suppressAutoHyphens w:val="0"/>
        <w:spacing w:after="200" w:line="276" w:lineRule="auto"/>
        <w:ind w:left="993" w:hanging="425"/>
        <w:contextualSpacing/>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9F6F04" w:rsidRPr="00AB56C1" w:rsidRDefault="009F6F04" w:rsidP="00E7592C">
      <w:pPr>
        <w:pStyle w:val="Akapitzlist"/>
        <w:numPr>
          <w:ilvl w:val="0"/>
          <w:numId w:val="37"/>
        </w:numPr>
        <w:suppressAutoHyphens w:val="0"/>
        <w:spacing w:after="200" w:line="276" w:lineRule="auto"/>
        <w:ind w:left="993" w:hanging="425"/>
        <w:contextualSpacing/>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 xml:space="preserve">w stosunku do osób </w:t>
      </w:r>
      <w:r>
        <w:rPr>
          <w:rFonts w:ascii="Arial" w:hAnsi="Arial" w:cs="Arial"/>
        </w:rPr>
        <w:br/>
      </w:r>
      <w:r w:rsidRPr="00AB56C1">
        <w:rPr>
          <w:rFonts w:ascii="Arial" w:hAnsi="Arial" w:cs="Arial"/>
        </w:rPr>
        <w:t>i pojazdów wykonujących dostawę;</w:t>
      </w:r>
    </w:p>
    <w:p w:rsidR="009F6F04" w:rsidRPr="00AB56C1" w:rsidRDefault="009F6F04" w:rsidP="00E7592C">
      <w:pPr>
        <w:pStyle w:val="Akapitzlist"/>
        <w:numPr>
          <w:ilvl w:val="0"/>
          <w:numId w:val="37"/>
        </w:numPr>
        <w:suppressAutoHyphens w:val="0"/>
        <w:spacing w:after="200" w:line="276" w:lineRule="auto"/>
        <w:ind w:left="993" w:hanging="425"/>
        <w:contextualSpacing/>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rsidR="009F6F04" w:rsidRPr="00AB56C1" w:rsidRDefault="009F6F04" w:rsidP="009F6F04">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9F6F04" w:rsidRPr="00AB56C1" w:rsidRDefault="009F6F04" w:rsidP="009F6F04">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9F6F04" w:rsidRPr="001C7512" w:rsidRDefault="009F6F04" w:rsidP="009F6F04">
      <w:pPr>
        <w:widowControl w:val="0"/>
        <w:numPr>
          <w:ilvl w:val="0"/>
          <w:numId w:val="17"/>
        </w:numPr>
        <w:tabs>
          <w:tab w:val="left"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9F6F04" w:rsidRPr="00AB56C1" w:rsidRDefault="009F6F04" w:rsidP="009F6F04">
      <w:pPr>
        <w:widowControl w:val="0"/>
        <w:tabs>
          <w:tab w:val="left" w:pos="142"/>
        </w:tabs>
        <w:spacing w:after="0"/>
        <w:ind w:left="284"/>
        <w:jc w:val="both"/>
        <w:rPr>
          <w:rFonts w:ascii="Arial" w:eastAsia="Times New Roman" w:hAnsi="Arial" w:cs="Arial"/>
          <w:lang w:eastAsia="pl-PL"/>
        </w:rPr>
      </w:pPr>
    </w:p>
    <w:p w:rsidR="009F6F04" w:rsidRPr="00E2677D" w:rsidRDefault="009F6F04" w:rsidP="009F6F04">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sidRPr="00E2677D">
        <w:rPr>
          <w:rFonts w:ascii="Arial" w:eastAsia="Times New Roman" w:hAnsi="Arial" w:cs="Arial"/>
          <w:b/>
          <w:lang w:eastAsia="pl-PL"/>
        </w:rPr>
        <w:t>ZAMOŚĆ</w:t>
      </w:r>
      <w:r w:rsidRPr="00E2677D">
        <w:rPr>
          <w:rFonts w:ascii="Arial" w:eastAsia="Times New Roman" w:hAnsi="Arial" w:cs="Arial"/>
          <w:lang w:eastAsia="pl-PL"/>
        </w:rPr>
        <w:t xml:space="preserve"> - ………………………………………   tel. ……………………………………….</w:t>
      </w:r>
    </w:p>
    <w:p w:rsidR="009F6F04" w:rsidRPr="00AB56C1" w:rsidRDefault="009F6F04" w:rsidP="009F6F04">
      <w:pPr>
        <w:spacing w:after="0"/>
        <w:contextualSpacing/>
        <w:jc w:val="both"/>
        <w:rPr>
          <w:rFonts w:ascii="Arial" w:eastAsia="Times New Roman" w:hAnsi="Arial" w:cs="Arial"/>
          <w:color w:val="000000"/>
          <w:lang w:eastAsia="pl-PL"/>
        </w:rPr>
      </w:pPr>
    </w:p>
    <w:p w:rsidR="009F6F04" w:rsidRPr="00AB56C1" w:rsidRDefault="009F6F04" w:rsidP="009F6F04">
      <w:pPr>
        <w:widowControl w:val="0"/>
        <w:numPr>
          <w:ilvl w:val="0"/>
          <w:numId w:val="17"/>
        </w:numPr>
        <w:tabs>
          <w:tab w:val="left" w:pos="232"/>
          <w:tab w:val="left" w:pos="284"/>
        </w:tab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9F6F04" w:rsidRPr="00AB56C1" w:rsidRDefault="009F6F04" w:rsidP="009F6F04">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F6F04" w:rsidRPr="00AB56C1" w:rsidRDefault="009F6F04" w:rsidP="009F6F04">
      <w:pPr>
        <w:spacing w:after="0"/>
        <w:ind w:left="1276"/>
        <w:jc w:val="both"/>
        <w:rPr>
          <w:rFonts w:ascii="Arial" w:eastAsia="Times New Roman" w:hAnsi="Arial" w:cs="Arial"/>
        </w:rPr>
      </w:pPr>
      <w:r w:rsidRPr="00AB56C1">
        <w:rPr>
          <w:rFonts w:ascii="Arial" w:eastAsia="Times New Roman" w:hAnsi="Arial" w:cs="Arial"/>
        </w:rPr>
        <w:t>lub</w:t>
      </w:r>
    </w:p>
    <w:p w:rsidR="009F6F04" w:rsidRPr="00AB56C1" w:rsidRDefault="009F6F04" w:rsidP="009F6F04">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F6F04" w:rsidRPr="00AB56C1" w:rsidRDefault="009F6F04" w:rsidP="009F6F04">
      <w:pPr>
        <w:numPr>
          <w:ilvl w:val="0"/>
          <w:numId w:val="17"/>
        </w:numPr>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9F6F04" w:rsidRPr="00AB56C1" w:rsidRDefault="009F6F04" w:rsidP="009F6F04">
      <w:pPr>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F6F04" w:rsidRPr="00AB56C1" w:rsidRDefault="009F6F04" w:rsidP="009F6F04">
      <w:pPr>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F6F04" w:rsidRPr="00AB56C1" w:rsidRDefault="009F6F04" w:rsidP="009F6F04">
      <w:pPr>
        <w:spacing w:after="0"/>
        <w:jc w:val="both"/>
        <w:rPr>
          <w:rFonts w:ascii="Arial" w:eastAsia="Calibri" w:hAnsi="Arial" w:cs="Arial"/>
          <w:bCs/>
          <w:kern w:val="2"/>
        </w:rPr>
      </w:pPr>
    </w:p>
    <w:p w:rsidR="009F6F04" w:rsidRPr="00AB56C1" w:rsidRDefault="009F6F04" w:rsidP="009F6F04">
      <w:pPr>
        <w:spacing w:after="0"/>
        <w:jc w:val="center"/>
        <w:rPr>
          <w:rFonts w:ascii="Arial" w:eastAsia="Calibri" w:hAnsi="Arial" w:cs="Arial"/>
          <w:b/>
        </w:rPr>
      </w:pPr>
      <w:r w:rsidRPr="00AB56C1">
        <w:rPr>
          <w:rFonts w:ascii="Arial" w:eastAsia="Calibri" w:hAnsi="Arial" w:cs="Arial"/>
          <w:b/>
        </w:rPr>
        <w:t>§ 4.</w:t>
      </w:r>
    </w:p>
    <w:p w:rsidR="009F6F04" w:rsidRPr="003D1278" w:rsidRDefault="009F6F04" w:rsidP="009F6F04">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9F6F04" w:rsidRPr="00AB56C1" w:rsidRDefault="009F6F04" w:rsidP="009F6F04">
      <w:pPr>
        <w:pStyle w:val="Akapitzlist"/>
        <w:numPr>
          <w:ilvl w:val="0"/>
          <w:numId w:val="30"/>
        </w:numPr>
        <w:tabs>
          <w:tab w:val="clear" w:pos="0"/>
          <w:tab w:val="num" w:pos="284"/>
        </w:tabs>
        <w:spacing w:line="276" w:lineRule="auto"/>
        <w:contextualSpacing/>
        <w:jc w:val="both"/>
        <w:rPr>
          <w:rFonts w:ascii="Arial" w:hAnsi="Arial" w:cs="Arial"/>
          <w:color w:val="000000"/>
        </w:rPr>
      </w:pPr>
      <w:r>
        <w:rPr>
          <w:rFonts w:ascii="Arial" w:hAnsi="Arial" w:cs="Arial"/>
          <w:color w:val="000000"/>
        </w:rPr>
        <w:t>Wartość umowy</w:t>
      </w:r>
      <w:r w:rsidRPr="00AB56C1">
        <w:rPr>
          <w:rFonts w:ascii="Arial" w:hAnsi="Arial" w:cs="Arial"/>
          <w:color w:val="000000"/>
        </w:rPr>
        <w:t>:</w:t>
      </w:r>
    </w:p>
    <w:p w:rsidR="009F6F04" w:rsidRPr="00AB56C1" w:rsidRDefault="009F6F04" w:rsidP="009F6F04">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netto:…</w:t>
      </w:r>
      <w:proofErr w:type="gramEnd"/>
      <w:r w:rsidRPr="00AB56C1">
        <w:rPr>
          <w:rFonts w:ascii="Arial" w:hAnsi="Arial" w:cs="Arial"/>
          <w:color w:val="000000"/>
        </w:rPr>
        <w:t>……………………zł</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F6F04" w:rsidRPr="00AB56C1" w:rsidRDefault="009F6F04" w:rsidP="009F6F04">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brutto:…</w:t>
      </w:r>
      <w:proofErr w:type="gramEnd"/>
      <w:r w:rsidRPr="00AB56C1">
        <w:rPr>
          <w:rFonts w:ascii="Arial" w:hAnsi="Arial" w:cs="Arial"/>
          <w:color w:val="000000"/>
        </w:rPr>
        <w:t>……………………zł</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9F6F04" w:rsidRPr="00AB56C1" w:rsidRDefault="009F6F04" w:rsidP="009F6F04">
      <w:pPr>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9F6F04" w:rsidRPr="00AB56C1" w:rsidRDefault="009F6F04" w:rsidP="009F6F04">
      <w:pPr>
        <w:pStyle w:val="Akapitzlist"/>
        <w:numPr>
          <w:ilvl w:val="0"/>
          <w:numId w:val="30"/>
        </w:numPr>
        <w:tabs>
          <w:tab w:val="clear" w:pos="0"/>
          <w:tab w:val="num" w:pos="284"/>
        </w:tabs>
        <w:spacing w:line="276" w:lineRule="auto"/>
        <w:ind w:left="284" w:hanging="284"/>
        <w:contextualSpacing/>
        <w:jc w:val="both"/>
        <w:rPr>
          <w:rFonts w:ascii="Arial" w:hAnsi="Arial" w:cs="Arial"/>
        </w:rPr>
      </w:pPr>
      <w:r w:rsidRPr="00AB56C1">
        <w:rPr>
          <w:rFonts w:ascii="Arial" w:hAnsi="Arial" w:cs="Arial"/>
        </w:rPr>
        <w:t xml:space="preserve">Powyższa cena obejmuje wszystkie koszty związane z </w:t>
      </w:r>
      <w:proofErr w:type="gramStart"/>
      <w:r w:rsidRPr="00AB56C1">
        <w:rPr>
          <w:rFonts w:ascii="Arial" w:hAnsi="Arial" w:cs="Arial"/>
        </w:rPr>
        <w:t>prawidłową  realizacją</w:t>
      </w:r>
      <w:proofErr w:type="gramEnd"/>
      <w:r w:rsidRPr="00AB56C1">
        <w:rPr>
          <w:rFonts w:ascii="Arial" w:hAnsi="Arial" w:cs="Arial"/>
        </w:rPr>
        <w:t xml:space="preserve"> przedmiotu niniejszej Umowy.</w:t>
      </w:r>
    </w:p>
    <w:p w:rsidR="009F6F04" w:rsidRPr="00AB56C1" w:rsidRDefault="009F6F04" w:rsidP="009F6F04">
      <w:pPr>
        <w:widowControl w:val="0"/>
        <w:tabs>
          <w:tab w:val="left" w:pos="567"/>
        </w:tabs>
        <w:spacing w:after="0"/>
        <w:ind w:left="284" w:right="34" w:hanging="284"/>
        <w:jc w:val="both"/>
        <w:rPr>
          <w:rFonts w:ascii="Arial" w:eastAsia="Times New Roman" w:hAnsi="Arial" w:cs="Arial"/>
          <w:lang w:eastAsia="pl-PL"/>
        </w:rPr>
      </w:pPr>
      <w:r>
        <w:rPr>
          <w:rFonts w:ascii="Arial" w:eastAsia="Times New Roman" w:hAnsi="Arial" w:cs="Arial"/>
          <w:lang w:eastAsia="pl-PL"/>
        </w:rPr>
        <w:t>3. Podstawą</w:t>
      </w:r>
      <w:r w:rsidRPr="00AB56C1">
        <w:rPr>
          <w:rFonts w:ascii="Arial" w:eastAsia="Times New Roman" w:hAnsi="Arial" w:cs="Arial"/>
          <w:lang w:eastAsia="pl-PL"/>
        </w:rPr>
        <w:t xml:space="preserve"> do wystawienia faktury stanowić będzie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9F6F04" w:rsidRPr="00AB56C1" w:rsidRDefault="009F6F04" w:rsidP="009F6F04">
      <w:pPr>
        <w:widowControl w:val="0"/>
        <w:tabs>
          <w:tab w:val="left" w:pos="284"/>
        </w:tabs>
        <w:spacing w:after="0"/>
        <w:ind w:right="34"/>
        <w:jc w:val="both"/>
        <w:rPr>
          <w:rFonts w:ascii="Arial" w:eastAsia="Times New Roman" w:hAnsi="Arial" w:cs="Arial"/>
          <w:color w:val="FF0000"/>
          <w:lang w:eastAsia="pl-PL"/>
        </w:rPr>
      </w:pPr>
    </w:p>
    <w:p w:rsidR="009F6F04" w:rsidRPr="00AB56C1" w:rsidRDefault="009F6F04" w:rsidP="009F6F04">
      <w:pPr>
        <w:spacing w:after="0"/>
        <w:jc w:val="center"/>
        <w:rPr>
          <w:rFonts w:ascii="Arial" w:eastAsia="Calibri" w:hAnsi="Arial" w:cs="Arial"/>
          <w:b/>
          <w:bCs/>
          <w:color w:val="000000"/>
        </w:rPr>
      </w:pPr>
      <w:r w:rsidRPr="00AB56C1">
        <w:rPr>
          <w:rFonts w:ascii="Arial" w:eastAsia="Calibri" w:hAnsi="Arial" w:cs="Arial"/>
          <w:b/>
          <w:bCs/>
          <w:color w:val="000000"/>
        </w:rPr>
        <w:t>§ 5.</w:t>
      </w:r>
    </w:p>
    <w:p w:rsidR="009F6F04" w:rsidRPr="00AB56C1" w:rsidRDefault="009F6F04" w:rsidP="009F6F04">
      <w:pPr>
        <w:spacing w:after="0"/>
        <w:jc w:val="center"/>
        <w:rPr>
          <w:rFonts w:ascii="Arial" w:eastAsia="Calibri" w:hAnsi="Arial" w:cs="Arial"/>
          <w:b/>
          <w:bCs/>
          <w:color w:val="000000"/>
        </w:rPr>
      </w:pPr>
      <w:r w:rsidRPr="00AB56C1">
        <w:rPr>
          <w:rFonts w:ascii="Arial" w:eastAsia="Calibri" w:hAnsi="Arial" w:cs="Arial"/>
          <w:b/>
          <w:bCs/>
          <w:color w:val="000000"/>
        </w:rPr>
        <w:lastRenderedPageBreak/>
        <w:t>Warunki płatności</w:t>
      </w:r>
    </w:p>
    <w:p w:rsidR="009F6F04" w:rsidRPr="00AB56C1" w:rsidRDefault="009F6F04" w:rsidP="009F6F04">
      <w:pPr>
        <w:pStyle w:val="Akapitzlist"/>
        <w:numPr>
          <w:ilvl w:val="3"/>
          <w:numId w:val="30"/>
        </w:numPr>
        <w:tabs>
          <w:tab w:val="clear" w:pos="2880"/>
          <w:tab w:val="num" w:pos="2552"/>
        </w:tabs>
        <w:spacing w:line="276" w:lineRule="auto"/>
        <w:ind w:left="284"/>
        <w:contextualSpacing/>
        <w:jc w:val="both"/>
        <w:rPr>
          <w:rFonts w:ascii="Arial" w:eastAsia="Calibri" w:hAnsi="Arial" w:cs="Arial"/>
        </w:rPr>
      </w:pPr>
      <w:r w:rsidRPr="00AB56C1">
        <w:rPr>
          <w:rFonts w:ascii="Arial" w:eastAsia="Calibri" w:hAnsi="Arial" w:cs="Arial"/>
        </w:rPr>
        <w:t xml:space="preserve">Wynagrodzenie będzie płatne na podstawie prawidłowo wystawionej przez Wykonawcę </w:t>
      </w:r>
      <w:r w:rsidRPr="00E2677D">
        <w:rPr>
          <w:rFonts w:ascii="Arial" w:eastAsia="Calibri" w:hAnsi="Arial" w:cs="Arial"/>
          <w:b/>
        </w:rPr>
        <w:t>faktury VAT</w:t>
      </w:r>
      <w:r w:rsidRPr="00E2677D">
        <w:rPr>
          <w:rFonts w:ascii="Arial" w:eastAsia="Calibri" w:hAnsi="Arial" w:cs="Arial"/>
        </w:rPr>
        <w:t xml:space="preserve">, </w:t>
      </w:r>
      <w:r w:rsidRPr="00E2677D">
        <w:rPr>
          <w:rFonts w:ascii="Arial" w:eastAsia="Calibri" w:hAnsi="Arial" w:cs="Arial"/>
          <w:b/>
        </w:rPr>
        <w:t xml:space="preserve">w terminie </w:t>
      </w:r>
      <w:r>
        <w:rPr>
          <w:rFonts w:ascii="Arial" w:eastAsia="Calibri" w:hAnsi="Arial" w:cs="Arial"/>
          <w:b/>
        </w:rPr>
        <w:t>14</w:t>
      </w:r>
      <w:r w:rsidRPr="00E2677D">
        <w:rPr>
          <w:rFonts w:ascii="Arial" w:eastAsia="Calibri" w:hAnsi="Arial" w:cs="Arial"/>
          <w:b/>
        </w:rPr>
        <w:t xml:space="preserve"> dni </w:t>
      </w:r>
      <w:r w:rsidRPr="00E2677D">
        <w:rPr>
          <w:rFonts w:ascii="Arial" w:eastAsia="Calibri" w:hAnsi="Arial" w:cs="Arial"/>
        </w:rPr>
        <w:t>od daty doręczenia faktury do siedziby Zamawiającego, na numer konta</w:t>
      </w:r>
      <w:r w:rsidRPr="00AB56C1">
        <w:rPr>
          <w:rFonts w:ascii="Arial" w:eastAsia="Calibri" w:hAnsi="Arial" w:cs="Arial"/>
        </w:rPr>
        <w:t xml:space="preserve"> bankowego Wykonawcy Nr ………………………</w:t>
      </w:r>
      <w:proofErr w:type="gramStart"/>
      <w:r w:rsidRPr="00AB56C1">
        <w:rPr>
          <w:rFonts w:ascii="Arial" w:eastAsia="Calibri" w:hAnsi="Arial" w:cs="Arial"/>
        </w:rPr>
        <w:t>…….</w:t>
      </w:r>
      <w:proofErr w:type="gramEnd"/>
      <w:r w:rsidRPr="00AB56C1">
        <w:rPr>
          <w:rFonts w:ascii="Arial" w:eastAsia="Calibri" w:hAnsi="Arial" w:cs="Arial"/>
        </w:rPr>
        <w:t>.wskazany na fakturze.</w:t>
      </w:r>
    </w:p>
    <w:p w:rsidR="009F6F04" w:rsidRPr="00AB56C1" w:rsidRDefault="009F6F04" w:rsidP="00E7592C">
      <w:pPr>
        <w:pStyle w:val="Akapitzlist"/>
        <w:numPr>
          <w:ilvl w:val="0"/>
          <w:numId w:val="44"/>
        </w:numPr>
        <w:tabs>
          <w:tab w:val="clear" w:pos="0"/>
          <w:tab w:val="num" w:pos="284"/>
        </w:tabs>
        <w:suppressAutoHyphens w:val="0"/>
        <w:spacing w:line="276" w:lineRule="auto"/>
        <w:contextualSpacing/>
        <w:jc w:val="both"/>
        <w:rPr>
          <w:rFonts w:ascii="Arial" w:hAnsi="Arial" w:cs="Arial"/>
        </w:rPr>
      </w:pPr>
      <w:r w:rsidRPr="00AB56C1">
        <w:rPr>
          <w:rFonts w:ascii="Arial" w:hAnsi="Arial" w:cs="Arial"/>
        </w:rPr>
        <w:t xml:space="preserve">Faktura VAT musi zawierać następujące dane: </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odbiorcę towaru,</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opis towaru w sposób zgodny z umową,</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jednostkę miary zgodnie z umową,</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ilość odebranego towaru,</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cenę jednostkową netto,</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stawkę podatku VAT,</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wartość brutto odebranego towaru,</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9F6F04" w:rsidRPr="00AB56C1" w:rsidRDefault="009F6F04" w:rsidP="009F6F04">
      <w:pPr>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9F6F04" w:rsidRPr="00AB56C1" w:rsidRDefault="009F6F04" w:rsidP="009F6F04">
      <w:pPr>
        <w:spacing w:after="0"/>
        <w:jc w:val="both"/>
        <w:rPr>
          <w:rFonts w:ascii="Arial" w:eastAsia="Times New Roman" w:hAnsi="Arial" w:cs="Arial"/>
          <w:lang w:eastAsia="pl-PL"/>
        </w:rPr>
      </w:pPr>
    </w:p>
    <w:p w:rsidR="009F6F04" w:rsidRPr="00AB56C1" w:rsidRDefault="009F6F04" w:rsidP="009F6F04">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9F6F04" w:rsidRPr="00AB56C1" w:rsidRDefault="009F6F04" w:rsidP="009F6F04">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9F6F04" w:rsidRPr="00AB56C1" w:rsidRDefault="009F6F04" w:rsidP="009F6F04">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9F6F04" w:rsidRPr="00AB56C1" w:rsidRDefault="009F6F04" w:rsidP="00E7592C">
      <w:pPr>
        <w:numPr>
          <w:ilvl w:val="0"/>
          <w:numId w:val="45"/>
        </w:numPr>
        <w:tabs>
          <w:tab w:val="clear" w:pos="0"/>
          <w:tab w:val="num" w:pos="142"/>
        </w:tab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9F6F04" w:rsidRPr="00AB56C1" w:rsidRDefault="009F6F04" w:rsidP="00E7592C">
      <w:pPr>
        <w:numPr>
          <w:ilvl w:val="0"/>
          <w:numId w:val="45"/>
        </w:numPr>
        <w:tabs>
          <w:tab w:val="clear" w:pos="0"/>
          <w:tab w:val="num" w:pos="284"/>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9F6F04" w:rsidRPr="00AB56C1" w:rsidRDefault="009F6F04" w:rsidP="00E7592C">
      <w:pPr>
        <w:numPr>
          <w:ilvl w:val="0"/>
          <w:numId w:val="45"/>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rsidR="009F6F04" w:rsidRPr="00AB56C1" w:rsidRDefault="009F6F04" w:rsidP="00E7592C">
      <w:pPr>
        <w:numPr>
          <w:ilvl w:val="0"/>
          <w:numId w:val="45"/>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9F6F04" w:rsidRPr="00693362" w:rsidRDefault="009F6F04" w:rsidP="00E7592C">
      <w:pPr>
        <w:numPr>
          <w:ilvl w:val="0"/>
          <w:numId w:val="45"/>
        </w:numPr>
        <w:tabs>
          <w:tab w:val="clear" w:pos="0"/>
          <w:tab w:val="num" w:pos="284"/>
        </w:tabs>
        <w:spacing w:after="0"/>
        <w:ind w:left="142" w:firstLine="142"/>
        <w:jc w:val="both"/>
        <w:rPr>
          <w:rFonts w:ascii="Arial" w:eastAsia="Times New Roman" w:hAnsi="Arial" w:cs="Arial"/>
          <w:lang w:eastAsia="pl-PL"/>
        </w:rPr>
      </w:pPr>
      <w:proofErr w:type="gramStart"/>
      <w:r w:rsidRPr="00693362">
        <w:rPr>
          <w:rFonts w:ascii="Arial" w:eastAsia="Times New Roman" w:hAnsi="Arial" w:cs="Arial"/>
          <w:lang w:eastAsia="pl-PL"/>
        </w:rPr>
        <w:t>Powierzenie  wykonania</w:t>
      </w:r>
      <w:proofErr w:type="gramEnd"/>
      <w:r w:rsidRPr="00693362">
        <w:rPr>
          <w:rFonts w:ascii="Arial" w:eastAsia="Times New Roman" w:hAnsi="Arial" w:cs="Arial"/>
          <w:lang w:eastAsia="pl-PL"/>
        </w:rPr>
        <w:t xml:space="preserve"> części zamówienia Podwykonawcom nie zwalnia Wykonawcy z odpowiedzialności za należyte wykonanie przedmiotu Umowy.</w:t>
      </w:r>
    </w:p>
    <w:p w:rsidR="009F6F04" w:rsidRPr="00AB56C1" w:rsidRDefault="009F6F04" w:rsidP="00E7592C">
      <w:pPr>
        <w:numPr>
          <w:ilvl w:val="0"/>
          <w:numId w:val="45"/>
        </w:numPr>
        <w:tabs>
          <w:tab w:val="clear" w:pos="0"/>
          <w:tab w:val="num" w:pos="284"/>
        </w:tabs>
        <w:ind w:left="284" w:hanging="284"/>
        <w:contextualSpacing/>
        <w:jc w:val="both"/>
        <w:rPr>
          <w:rFonts w:ascii="Arial" w:eastAsia="Calibri" w:hAnsi="Arial" w:cs="Arial"/>
          <w:lang w:eastAsia="pl-PL"/>
        </w:rPr>
      </w:pPr>
      <w:r w:rsidRPr="00AB56C1">
        <w:rPr>
          <w:rFonts w:ascii="Arial" w:eastAsia="Times New Roman" w:hAnsi="Arial" w:cs="Arial"/>
          <w:lang w:eastAsia="pl-PL"/>
        </w:rPr>
        <w:lastRenderedPageBreak/>
        <w:t>Wykonawca ponosi odpowiedzialność za działania i zaniechania Podwykonawców, pracowników i innych osób biorących udział w realizacji przedmiotu Umowy, jak za działania     i zaniechania własne.</w:t>
      </w:r>
    </w:p>
    <w:p w:rsidR="009F6F04" w:rsidRPr="00AB56C1" w:rsidRDefault="009F6F04" w:rsidP="009F6F04">
      <w:pPr>
        <w:spacing w:after="0"/>
        <w:jc w:val="both"/>
        <w:rPr>
          <w:rFonts w:ascii="Arial" w:eastAsia="Times New Roman" w:hAnsi="Arial" w:cs="Arial"/>
          <w:lang w:eastAsia="pl-PL"/>
        </w:rPr>
      </w:pPr>
    </w:p>
    <w:p w:rsidR="009F6F04" w:rsidRPr="00AB56C1" w:rsidRDefault="009F6F04" w:rsidP="009F6F04">
      <w:pPr>
        <w:spacing w:after="0"/>
        <w:jc w:val="center"/>
        <w:rPr>
          <w:rFonts w:ascii="Arial" w:eastAsia="Calibri" w:hAnsi="Arial" w:cs="Arial"/>
          <w:b/>
          <w:bCs/>
        </w:rPr>
      </w:pPr>
      <w:r w:rsidRPr="00AB56C1">
        <w:rPr>
          <w:rFonts w:ascii="Arial" w:eastAsia="Calibri" w:hAnsi="Arial" w:cs="Arial"/>
          <w:b/>
          <w:bCs/>
        </w:rPr>
        <w:t>§ 7.</w:t>
      </w:r>
    </w:p>
    <w:p w:rsidR="009F6F04" w:rsidRPr="00AB56C1" w:rsidRDefault="009F6F04" w:rsidP="009F6F04">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9F6F04" w:rsidRDefault="009F6F04" w:rsidP="00E7592C">
      <w:pPr>
        <w:numPr>
          <w:ilvl w:val="0"/>
          <w:numId w:val="38"/>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9F6F04" w:rsidRPr="00321172" w:rsidRDefault="009F6F04" w:rsidP="00E7592C">
      <w:pPr>
        <w:numPr>
          <w:ilvl w:val="0"/>
          <w:numId w:val="38"/>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9F6F04" w:rsidRPr="00321172" w:rsidRDefault="009F6F04" w:rsidP="00E7592C">
      <w:pPr>
        <w:numPr>
          <w:ilvl w:val="0"/>
          <w:numId w:val="38"/>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9F6F04" w:rsidRPr="004C6AE1" w:rsidRDefault="009F6F04" w:rsidP="00E7592C">
      <w:pPr>
        <w:numPr>
          <w:ilvl w:val="0"/>
          <w:numId w:val="38"/>
        </w:numPr>
        <w:spacing w:after="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9F6F04" w:rsidRPr="00AB56C1" w:rsidRDefault="009F6F04" w:rsidP="00E7592C">
      <w:pPr>
        <w:numPr>
          <w:ilvl w:val="0"/>
          <w:numId w:val="38"/>
        </w:numPr>
        <w:suppressAutoHyphens w:val="0"/>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9F6F04" w:rsidRPr="00AB56C1" w:rsidRDefault="009F6F04" w:rsidP="00E7592C">
      <w:pPr>
        <w:numPr>
          <w:ilvl w:val="0"/>
          <w:numId w:val="38"/>
        </w:numPr>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9F6F04" w:rsidRPr="00AB56C1" w:rsidRDefault="009F6F04" w:rsidP="00E7592C">
      <w:pPr>
        <w:numPr>
          <w:ilvl w:val="0"/>
          <w:numId w:val="38"/>
        </w:numPr>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9F6F04" w:rsidRPr="00AB56C1" w:rsidRDefault="009F6F04" w:rsidP="00E7592C">
      <w:pPr>
        <w:numPr>
          <w:ilvl w:val="0"/>
          <w:numId w:val="38"/>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9F6F04" w:rsidRDefault="009F6F04" w:rsidP="00E7592C">
      <w:pPr>
        <w:numPr>
          <w:ilvl w:val="0"/>
          <w:numId w:val="38"/>
        </w:numPr>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 xml:space="preserve">w terminie </w:t>
      </w:r>
      <w:r>
        <w:rPr>
          <w:rFonts w:ascii="Arial" w:eastAsia="Times New Roman" w:hAnsi="Arial" w:cs="Arial"/>
        </w:rPr>
        <w:t>1</w:t>
      </w:r>
      <w:r w:rsidRPr="00AB56C1">
        <w:rPr>
          <w:rFonts w:ascii="Arial" w:eastAsia="Times New Roman" w:hAnsi="Arial" w:cs="Arial"/>
        </w:rPr>
        <w:t xml:space="preserve"> dnia roboczego lub w innym terminie wyznaczonym przez Zamawiającego.</w:t>
      </w:r>
    </w:p>
    <w:p w:rsidR="009F6F04" w:rsidRDefault="009F6F04" w:rsidP="00E7592C">
      <w:pPr>
        <w:numPr>
          <w:ilvl w:val="0"/>
          <w:numId w:val="38"/>
        </w:numPr>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9F6F04" w:rsidRDefault="009F6F04" w:rsidP="00E7592C">
      <w:pPr>
        <w:numPr>
          <w:ilvl w:val="0"/>
          <w:numId w:val="38"/>
        </w:numPr>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9F6F04" w:rsidRPr="00AB56C1" w:rsidRDefault="009F6F04" w:rsidP="00E7592C">
      <w:pPr>
        <w:numPr>
          <w:ilvl w:val="0"/>
          <w:numId w:val="38"/>
        </w:numPr>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9F6F04" w:rsidRPr="00AB56C1" w:rsidRDefault="009F6F04" w:rsidP="00E7592C">
      <w:pPr>
        <w:numPr>
          <w:ilvl w:val="0"/>
          <w:numId w:val="38"/>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9F6F04" w:rsidRPr="00AB56C1" w:rsidRDefault="009F6F04" w:rsidP="00E7592C">
      <w:pPr>
        <w:numPr>
          <w:ilvl w:val="0"/>
          <w:numId w:val="38"/>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w:t>
      </w:r>
      <w:r w:rsidRPr="00AB56C1">
        <w:rPr>
          <w:rFonts w:ascii="Arial" w:eastAsia="Times New Roman" w:hAnsi="Arial" w:cs="Arial"/>
          <w:color w:val="000000"/>
        </w:rPr>
        <w:lastRenderedPageBreak/>
        <w:t>dodatkowej zgody Wykonawcy oraz upoważnienia sądu, bez utraty praw wynikających z rękojmi i gwarancji udzielonej przez Wykonawcę. Zamawiający wystawi Wykonawcy z tego tytułu stosowne wezwanie do zapłaty.</w:t>
      </w:r>
    </w:p>
    <w:p w:rsidR="009F6F04" w:rsidRDefault="009F6F04" w:rsidP="00E7592C">
      <w:pPr>
        <w:numPr>
          <w:ilvl w:val="0"/>
          <w:numId w:val="38"/>
        </w:numPr>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9F6F04" w:rsidRDefault="009F6F04" w:rsidP="00E7592C">
      <w:pPr>
        <w:numPr>
          <w:ilvl w:val="0"/>
          <w:numId w:val="38"/>
        </w:numPr>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9F6F04" w:rsidRDefault="009F6F04" w:rsidP="00E7592C">
      <w:pPr>
        <w:numPr>
          <w:ilvl w:val="0"/>
          <w:numId w:val="38"/>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9F6F04" w:rsidRPr="00321172" w:rsidRDefault="009F6F04" w:rsidP="00E7592C">
      <w:pPr>
        <w:numPr>
          <w:ilvl w:val="0"/>
          <w:numId w:val="38"/>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9F6F04" w:rsidRPr="00B0267B" w:rsidRDefault="009F6F04" w:rsidP="00E7592C">
      <w:pPr>
        <w:numPr>
          <w:ilvl w:val="0"/>
          <w:numId w:val="38"/>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rPr>
        <w:t xml:space="preserve">W </w:t>
      </w:r>
      <w:r w:rsidRPr="00AB56C1">
        <w:rPr>
          <w:rFonts w:ascii="Arial" w:hAnsi="Arial" w:cs="Arial"/>
          <w:kern w:val="1"/>
          <w:lang w:eastAsia="zh-CN"/>
        </w:rPr>
        <w:t>przypadku podejrzenia zagrożenia bezpi</w:t>
      </w:r>
      <w:r>
        <w:rPr>
          <w:rFonts w:ascii="Arial" w:hAnsi="Arial" w:cs="Arial"/>
          <w:kern w:val="1"/>
          <w:lang w:eastAsia="zh-CN"/>
        </w:rPr>
        <w:t>eczeństwa zdrowotnego produktu, przedstawiciel Zamawiającego</w:t>
      </w:r>
      <w:r w:rsidRPr="00AB56C1">
        <w:rPr>
          <w:rFonts w:ascii="Arial" w:hAnsi="Arial" w:cs="Arial"/>
          <w:kern w:val="1"/>
          <w:lang w:eastAsia="zh-CN"/>
        </w:rPr>
        <w:t xml:space="preserve"> niezwłocznie powiadomi Zamawiającego, Wykonawcę </w:t>
      </w:r>
      <w:r>
        <w:rPr>
          <w:rFonts w:ascii="Arial" w:hAnsi="Arial" w:cs="Arial"/>
          <w:kern w:val="1"/>
          <w:lang w:eastAsia="zh-CN"/>
        </w:rPr>
        <w:br/>
      </w:r>
      <w:r w:rsidRPr="00AB56C1">
        <w:rPr>
          <w:rFonts w:ascii="Arial"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hAnsi="Arial" w:cs="Arial"/>
          <w:kern w:val="1"/>
          <w:lang w:eastAsia="zh-CN"/>
        </w:rPr>
        <w:t xml:space="preserve"> </w:t>
      </w:r>
      <w:r w:rsidRPr="00AB56C1">
        <w:rPr>
          <w:rFonts w:ascii="Arial" w:hAnsi="Arial" w:cs="Arial"/>
          <w:kern w:val="1"/>
          <w:lang w:eastAsia="zh-CN"/>
        </w:rPr>
        <w:t>wniosku</w:t>
      </w:r>
      <w:r>
        <w:rPr>
          <w:rFonts w:ascii="Arial" w:hAnsi="Arial" w:cs="Arial"/>
          <w:kern w:val="1"/>
          <w:lang w:eastAsia="zh-CN"/>
        </w:rPr>
        <w:t xml:space="preserve"> </w:t>
      </w:r>
      <w:r>
        <w:rPr>
          <w:rFonts w:ascii="Arial" w:hAnsi="Arial" w:cs="Arial"/>
          <w:kern w:val="1"/>
          <w:lang w:eastAsia="zh-CN"/>
        </w:rPr>
        <w:br/>
      </w:r>
      <w:r w:rsidRPr="00AB56C1">
        <w:rPr>
          <w:rFonts w:ascii="Arial" w:hAnsi="Arial" w:cs="Arial"/>
          <w:kern w:val="1"/>
          <w:lang w:eastAsia="zh-CN"/>
        </w:rPr>
        <w:t>o podjęcie czynności reklamacyjnych, bądź stanowi podstawę do rozwiązania umowy.</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Pr>
          <w:rFonts w:ascii="Arial" w:hAnsi="Arial" w:cs="Arial"/>
        </w:rPr>
        <w:br/>
      </w:r>
      <w:r w:rsidRPr="00AB56C1">
        <w:rPr>
          <w:rFonts w:ascii="Arial" w:hAnsi="Arial" w:cs="Arial"/>
        </w:rPr>
        <w:t xml:space="preserve">i wiążące. </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9F6F04" w:rsidRPr="00AB56C1" w:rsidRDefault="009F6F04" w:rsidP="00E7592C">
      <w:pPr>
        <w:pStyle w:val="Akapitzlist"/>
        <w:numPr>
          <w:ilvl w:val="0"/>
          <w:numId w:val="38"/>
        </w:numPr>
        <w:suppressAutoHyphens w:val="0"/>
        <w:spacing w:line="276" w:lineRule="auto"/>
        <w:contextualSpacing/>
        <w:jc w:val="both"/>
        <w:rPr>
          <w:rFonts w:ascii="Arial" w:hAnsi="Arial" w:cs="Arial"/>
          <w:bCs/>
        </w:rPr>
      </w:pPr>
      <w:r w:rsidRPr="00AB56C1">
        <w:rPr>
          <w:rFonts w:ascii="Arial" w:hAnsi="Arial" w:cs="Arial"/>
          <w:bCs/>
        </w:rPr>
        <w:lastRenderedPageBreak/>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9F6F04" w:rsidRPr="00AB56C1" w:rsidRDefault="009F6F04" w:rsidP="009F6F04">
      <w:pPr>
        <w:pStyle w:val="Akapitzlist"/>
        <w:tabs>
          <w:tab w:val="left" w:pos="993"/>
        </w:tabs>
        <w:spacing w:line="276" w:lineRule="auto"/>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9F6F04" w:rsidRPr="00AB56C1" w:rsidRDefault="009F6F04" w:rsidP="00E7592C">
      <w:pPr>
        <w:pStyle w:val="Akapitzlist"/>
        <w:numPr>
          <w:ilvl w:val="0"/>
          <w:numId w:val="42"/>
        </w:numPr>
        <w:tabs>
          <w:tab w:val="left" w:pos="720"/>
        </w:tabs>
        <w:suppressAutoHyphens w:val="0"/>
        <w:spacing w:line="276" w:lineRule="auto"/>
        <w:ind w:left="993" w:hanging="284"/>
        <w:contextualSpacing/>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9F6F04" w:rsidRPr="00A31EAC" w:rsidRDefault="009F6F04" w:rsidP="00E7592C">
      <w:pPr>
        <w:pStyle w:val="Akapitzlist"/>
        <w:numPr>
          <w:ilvl w:val="0"/>
          <w:numId w:val="42"/>
        </w:numPr>
        <w:tabs>
          <w:tab w:val="left" w:pos="284"/>
          <w:tab w:val="left" w:pos="720"/>
        </w:tabs>
        <w:suppressAutoHyphens w:val="0"/>
        <w:spacing w:line="276" w:lineRule="auto"/>
        <w:ind w:left="993" w:hanging="284"/>
        <w:contextualSpacing/>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Pr>
          <w:rFonts w:ascii="Arial" w:hAnsi="Arial" w:cs="Arial"/>
        </w:rPr>
        <w:br/>
      </w:r>
      <w:r w:rsidRPr="00A31EAC">
        <w:rPr>
          <w:rFonts w:ascii="Arial" w:hAnsi="Arial" w:cs="Arial"/>
        </w:rPr>
        <w:t>25 sierpnia 2006 r. o bezpieczeństwie żywności i żywienia (</w:t>
      </w:r>
      <w:r>
        <w:rPr>
          <w:rFonts w:ascii="Arial" w:hAnsi="Arial" w:cs="Arial"/>
        </w:rPr>
        <w:t xml:space="preserve">Dz.U. z 2020 r., </w:t>
      </w:r>
      <w:r>
        <w:rPr>
          <w:rFonts w:ascii="Arial" w:hAnsi="Arial" w:cs="Arial"/>
        </w:rPr>
        <w:br/>
        <w:t xml:space="preserve">poz. </w:t>
      </w:r>
      <w:r w:rsidRPr="00A31EAC">
        <w:rPr>
          <w:rFonts w:ascii="Arial" w:hAnsi="Arial" w:cs="Arial"/>
        </w:rPr>
        <w:t>2021 tj.) - jeżeli ustawa nakłada obowiązek takich uprawnień;</w:t>
      </w:r>
    </w:p>
    <w:p w:rsidR="009F6F04" w:rsidRPr="00C07FD3" w:rsidRDefault="009F6F04" w:rsidP="009F6F04">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F6F04" w:rsidRPr="00AB56C1" w:rsidRDefault="009F6F04" w:rsidP="00E7592C">
      <w:pPr>
        <w:pStyle w:val="Akapitzlist1"/>
        <w:numPr>
          <w:ilvl w:val="0"/>
          <w:numId w:val="47"/>
        </w:numPr>
        <w:spacing w:line="276" w:lineRule="auto"/>
        <w:ind w:left="426" w:hanging="426"/>
        <w:contextualSpacing w:val="0"/>
        <w:jc w:val="both"/>
        <w:rPr>
          <w:szCs w:val="22"/>
        </w:rPr>
      </w:pPr>
      <w:r w:rsidRPr="00AB56C1">
        <w:rPr>
          <w:szCs w:val="22"/>
        </w:rPr>
        <w:t xml:space="preserve">W przypadku utraty ważności dokumentów, o których mowa w ust. </w:t>
      </w:r>
      <w:r>
        <w:rPr>
          <w:szCs w:val="22"/>
        </w:rPr>
        <w:t>2</w:t>
      </w:r>
      <w:r w:rsidRPr="00AB56C1">
        <w:rPr>
          <w:szCs w:val="22"/>
        </w:rPr>
        <w:t xml:space="preserve">7 lit. b i </w:t>
      </w:r>
      <w:proofErr w:type="gramStart"/>
      <w:r w:rsidRPr="00AB56C1">
        <w:rPr>
          <w:szCs w:val="22"/>
        </w:rPr>
        <w:t>nie dysponowania</w:t>
      </w:r>
      <w:proofErr w:type="gramEnd"/>
      <w:r w:rsidRPr="00AB56C1">
        <w:rPr>
          <w:szCs w:val="22"/>
        </w:rPr>
        <w:t xml:space="preserve"> aktualnymi, Wykonawca zobowiązany jest do natychmiastowego powiadomienia o tym fakcie Zamawiającego wraz z zaprzestaniem realizacji dostaw. </w:t>
      </w:r>
    </w:p>
    <w:p w:rsidR="009F6F04" w:rsidRPr="00AB56C1" w:rsidRDefault="009F6F04" w:rsidP="00E7592C">
      <w:pPr>
        <w:pStyle w:val="Akapitzlist1"/>
        <w:numPr>
          <w:ilvl w:val="0"/>
          <w:numId w:val="47"/>
        </w:numPr>
        <w:tabs>
          <w:tab w:val="left" w:pos="284"/>
        </w:tabs>
        <w:spacing w:line="276" w:lineRule="auto"/>
        <w:ind w:left="426" w:hanging="426"/>
        <w:contextualSpacing w:val="0"/>
        <w:jc w:val="both"/>
        <w:rPr>
          <w:szCs w:val="22"/>
        </w:rPr>
      </w:pPr>
      <w:r w:rsidRPr="00AB56C1">
        <w:rPr>
          <w:szCs w:val="22"/>
        </w:rPr>
        <w:t xml:space="preserve">Wykonawca zobowiązuje się na każde żądanie Zamawiającego do przedłożenia kserokopii poświadczonej za zgodność z oryginałem dokumentów, o których mowa </w:t>
      </w:r>
      <w:r>
        <w:rPr>
          <w:szCs w:val="22"/>
        </w:rPr>
        <w:br/>
      </w:r>
      <w:r w:rsidRPr="00AB56C1">
        <w:rPr>
          <w:szCs w:val="22"/>
        </w:rPr>
        <w:t xml:space="preserve">w ust. </w:t>
      </w:r>
      <w:r>
        <w:rPr>
          <w:szCs w:val="22"/>
        </w:rPr>
        <w:t>2</w:t>
      </w:r>
      <w:r w:rsidRPr="00AB56C1">
        <w:rPr>
          <w:szCs w:val="22"/>
        </w:rPr>
        <w:t>7 umowy.</w:t>
      </w:r>
    </w:p>
    <w:p w:rsidR="009F6F04" w:rsidRPr="00AB56C1" w:rsidRDefault="009F6F04" w:rsidP="00E7592C">
      <w:pPr>
        <w:pStyle w:val="Akapitzlist1"/>
        <w:numPr>
          <w:ilvl w:val="0"/>
          <w:numId w:val="47"/>
        </w:numPr>
        <w:shd w:val="clear" w:color="auto" w:fill="FFFFFF"/>
        <w:tabs>
          <w:tab w:val="left" w:pos="284"/>
        </w:tabs>
        <w:spacing w:line="276" w:lineRule="auto"/>
        <w:ind w:left="426" w:hanging="425"/>
        <w:contextualSpacing w:val="0"/>
        <w:jc w:val="both"/>
        <w:rPr>
          <w:szCs w:val="22"/>
        </w:rPr>
      </w:pPr>
      <w:r w:rsidRPr="00AB56C1">
        <w:rPr>
          <w:b/>
          <w:szCs w:val="22"/>
        </w:rPr>
        <w:t xml:space="preserve">Wykonawca przez podpisanie niniejszej umowy zobowiązuje się </w:t>
      </w:r>
      <w:proofErr w:type="gramStart"/>
      <w:r w:rsidRPr="00AB56C1">
        <w:rPr>
          <w:b/>
          <w:szCs w:val="22"/>
        </w:rPr>
        <w:t>do :</w:t>
      </w:r>
      <w:proofErr w:type="gramEnd"/>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 xml:space="preserve">pokrycia pełnych kosztów leczenia osób poszkodowanych wynikających </w:t>
      </w:r>
      <w:r>
        <w:rPr>
          <w:b/>
          <w:szCs w:val="22"/>
        </w:rPr>
        <w:br/>
      </w:r>
      <w:r w:rsidRPr="00AB56C1">
        <w:rPr>
          <w:b/>
          <w:szCs w:val="22"/>
        </w:rPr>
        <w:t xml:space="preserve">z zatruć dostarczonymi przez niego środkami spożywczymi jak również odszkodowań w terminie 14 dni licząc od daty otrzymania stosownych wezwań od osób </w:t>
      </w:r>
      <w:proofErr w:type="gramStart"/>
      <w:r w:rsidRPr="00AB56C1">
        <w:rPr>
          <w:b/>
          <w:szCs w:val="22"/>
        </w:rPr>
        <w:t>poszkodowanych,</w:t>
      </w:r>
      <w:proofErr w:type="gramEnd"/>
      <w:r w:rsidRPr="00AB56C1">
        <w:rPr>
          <w:b/>
          <w:szCs w:val="22"/>
        </w:rPr>
        <w:t xml:space="preserve"> bądź podmiotów działających w ich imieniu,</w:t>
      </w:r>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 xml:space="preserve">w razie niewykonania obowiązku, o którym mowa powyżej, do zwrotu Zamawiającemu bądź innej jednostce wojskowej pokrytych przez </w:t>
      </w:r>
      <w:r w:rsidRPr="00AB56C1">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przeprowadzenia niezbędnych zabiegów sanitarnych, w szczególności nakazanych przez uprawnione organy, jak również do zaspokojenia roszczeń odszkodowawczych wynikających z zatruć dostarczonymi środkami spożywczymi.</w:t>
      </w:r>
    </w:p>
    <w:p w:rsidR="009F6F04" w:rsidRPr="00AB56C1" w:rsidRDefault="009F6F04" w:rsidP="00E7592C">
      <w:pPr>
        <w:pStyle w:val="Akapitzlist1"/>
        <w:numPr>
          <w:ilvl w:val="0"/>
          <w:numId w:val="47"/>
        </w:numPr>
        <w:shd w:val="clear" w:color="auto" w:fill="FFFFFF"/>
        <w:tabs>
          <w:tab w:val="left" w:pos="567"/>
        </w:tabs>
        <w:spacing w:line="276" w:lineRule="auto"/>
        <w:ind w:left="426" w:hanging="426"/>
        <w:contextualSpacing w:val="0"/>
        <w:jc w:val="both"/>
        <w:rPr>
          <w:szCs w:val="22"/>
        </w:rPr>
      </w:pPr>
      <w:r w:rsidRPr="00AB56C1">
        <w:rPr>
          <w:szCs w:val="22"/>
        </w:rPr>
        <w:t xml:space="preserve">Dla określenia jakości odbieranego towaru Zamawiający zastrzega sobie prawo kontroli podmiotu zaopatrującego przez właściwego miejscowo inspektora WOMP, </w:t>
      </w:r>
      <w:r w:rsidRPr="00AB56C1">
        <w:rPr>
          <w:szCs w:val="22"/>
        </w:rPr>
        <w:lastRenderedPageBreak/>
        <w:t xml:space="preserve">zgodnie z procedurami określonymi w Decyzji Ministra Obrony Narodowej NR 333/MON z dnia 11 lipca 2008 r, </w:t>
      </w:r>
      <w:r w:rsidRPr="00AB56C1">
        <w:rPr>
          <w:bCs/>
          <w:szCs w:val="22"/>
        </w:rPr>
        <w:t>w sprawie nadania szczegółowego zakresu działania Inspektoratowi Wojskowej Służby Zdrowia</w:t>
      </w:r>
      <w:r w:rsidRPr="00AB56C1">
        <w:rPr>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szCs w:val="22"/>
        </w:rPr>
        <w:t xml:space="preserve">ransportu towaru (Dz. Urz. MON </w:t>
      </w:r>
      <w:r w:rsidRPr="00AB56C1">
        <w:rPr>
          <w:szCs w:val="22"/>
        </w:rPr>
        <w:t>z 2008 r. nr 15 poz. 190).</w:t>
      </w:r>
    </w:p>
    <w:p w:rsidR="009F6F04" w:rsidRPr="00AB56C1" w:rsidRDefault="009F6F04" w:rsidP="009F6F04">
      <w:pPr>
        <w:spacing w:after="0"/>
        <w:jc w:val="center"/>
        <w:rPr>
          <w:rFonts w:ascii="Arial" w:eastAsia="Times New Roman" w:hAnsi="Arial" w:cs="Arial"/>
          <w:b/>
          <w:color w:val="000000"/>
          <w:lang w:eastAsia="pl-PL"/>
        </w:rPr>
      </w:pPr>
    </w:p>
    <w:p w:rsidR="009F6F04" w:rsidRPr="00AB56C1" w:rsidRDefault="009F6F04" w:rsidP="009F6F04">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9F6F04" w:rsidRPr="00AB56C1" w:rsidRDefault="009F6F04" w:rsidP="009F6F04">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9F6F04" w:rsidRPr="00AB56C1" w:rsidRDefault="009F6F04" w:rsidP="009F6F04">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9F6F04" w:rsidRPr="00AB56C1" w:rsidRDefault="009F6F04" w:rsidP="009F6F04">
      <w:pPr>
        <w:numPr>
          <w:ilvl w:val="0"/>
          <w:numId w:val="20"/>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w § 4 ust</w:t>
      </w:r>
      <w:r w:rsidRPr="00691991">
        <w:rPr>
          <w:rFonts w:ascii="Arial" w:eastAsia="Times New Roman" w:hAnsi="Arial" w:cs="Arial"/>
          <w:lang w:eastAsia="pl-PL"/>
        </w:rPr>
        <w:t>. 1</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w:t>
      </w:r>
      <w:r w:rsidRPr="00691991">
        <w:rPr>
          <w:rFonts w:ascii="Arial" w:eastAsia="Times New Roman" w:hAnsi="Arial" w:cs="Arial"/>
          <w:lang w:eastAsia="pl-PL"/>
        </w:rPr>
        <w:t xml:space="preserve">1 </w:t>
      </w:r>
      <w:r w:rsidRPr="00AB56C1">
        <w:rPr>
          <w:rFonts w:ascii="Arial" w:eastAsia="Times New Roman" w:hAnsi="Arial" w:cs="Arial"/>
          <w:lang w:eastAsia="pl-PL"/>
        </w:rPr>
        <w:t xml:space="preserve">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w:t>
      </w:r>
      <w:r w:rsidRPr="00691991">
        <w:rPr>
          <w:rFonts w:ascii="Arial" w:eastAsia="Times New Roman" w:hAnsi="Arial" w:cs="Arial"/>
          <w:lang w:eastAsia="pl-PL"/>
        </w:rPr>
        <w:t xml:space="preserve">. 1 </w:t>
      </w:r>
      <w:r w:rsidRPr="00AB56C1">
        <w:rPr>
          <w:rFonts w:ascii="Arial" w:eastAsia="Times New Roman" w:hAnsi="Arial" w:cs="Arial"/>
          <w:lang w:eastAsia="pl-PL"/>
        </w:rPr>
        <w:t>Umowy.</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 xml:space="preserve">wartości wynagrodzenia brutto określonego w § 4 ust. </w:t>
      </w:r>
      <w:r w:rsidRPr="00691991">
        <w:rPr>
          <w:rFonts w:ascii="Arial" w:eastAsia="Times New Roman" w:hAnsi="Arial" w:cs="Arial"/>
          <w:lang w:eastAsia="pl-PL"/>
        </w:rPr>
        <w:t xml:space="preserve">1 </w:t>
      </w:r>
      <w:r w:rsidRPr="00AB56C1">
        <w:rPr>
          <w:rFonts w:ascii="Arial" w:eastAsia="Times New Roman" w:hAnsi="Arial" w:cs="Arial"/>
          <w:lang w:eastAsia="pl-PL"/>
        </w:rPr>
        <w:t>Umowy.</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 xml:space="preserve">wartości wynagrodzenia brutto określonego w § 4 ust. </w:t>
      </w:r>
      <w:r w:rsidRPr="00691991">
        <w:rPr>
          <w:rFonts w:ascii="Arial" w:eastAsia="Times New Roman" w:hAnsi="Arial" w:cs="Arial"/>
          <w:lang w:eastAsia="pl-PL"/>
        </w:rPr>
        <w:t>1</w:t>
      </w:r>
      <w:r>
        <w:rPr>
          <w:rFonts w:ascii="Arial" w:eastAsia="Times New Roman" w:hAnsi="Arial" w:cs="Arial"/>
          <w:lang w:eastAsia="pl-PL"/>
        </w:rPr>
        <w:t xml:space="preserve"> </w:t>
      </w:r>
      <w:r w:rsidRPr="00691991">
        <w:rPr>
          <w:rFonts w:ascii="Arial" w:eastAsia="Times New Roman" w:hAnsi="Arial" w:cs="Arial"/>
          <w:lang w:eastAsia="pl-PL"/>
        </w:rPr>
        <w:t>U</w:t>
      </w:r>
      <w:r w:rsidRPr="00AB56C1">
        <w:rPr>
          <w:rFonts w:ascii="Arial" w:eastAsia="Times New Roman" w:hAnsi="Arial" w:cs="Arial"/>
          <w:lang w:eastAsia="pl-PL"/>
        </w:rPr>
        <w:t>mowy.</w:t>
      </w:r>
    </w:p>
    <w:p w:rsidR="009F6F04" w:rsidRPr="0069199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 xml:space="preserve">wartości wynagrodzenia brutto określonego w § 4 </w:t>
      </w:r>
      <w:r w:rsidRPr="00691991">
        <w:rPr>
          <w:rFonts w:ascii="Arial" w:eastAsia="Times New Roman" w:hAnsi="Arial" w:cs="Arial"/>
          <w:lang w:eastAsia="pl-PL"/>
        </w:rPr>
        <w:t>ust. 1 Umowy.</w:t>
      </w:r>
    </w:p>
    <w:p w:rsidR="009F6F04" w:rsidRPr="00691991" w:rsidRDefault="009F6F04" w:rsidP="009F6F04">
      <w:pPr>
        <w:numPr>
          <w:ilvl w:val="2"/>
          <w:numId w:val="21"/>
        </w:numPr>
        <w:spacing w:after="0"/>
        <w:jc w:val="both"/>
        <w:rPr>
          <w:rFonts w:ascii="Arial" w:eastAsia="Times New Roman" w:hAnsi="Arial" w:cs="Arial"/>
          <w:lang w:eastAsia="pl-PL"/>
        </w:rPr>
      </w:pPr>
      <w:r w:rsidRPr="00691991">
        <w:rPr>
          <w:rFonts w:ascii="Arial" w:eastAsia="Times New Roman" w:hAnsi="Arial" w:cs="Arial"/>
          <w:kern w:val="1"/>
          <w:lang w:eastAsia="zh-CN"/>
        </w:rPr>
        <w:t xml:space="preserve">za dostarczenie i stwierdzenie niezgodności ilościowo-asortymentowej towaru      - 2% </w:t>
      </w:r>
      <w:r w:rsidRPr="00691991">
        <w:rPr>
          <w:rFonts w:ascii="Arial" w:eastAsia="Times New Roman" w:hAnsi="Arial" w:cs="Arial"/>
          <w:lang w:eastAsia="pl-PL"/>
        </w:rPr>
        <w:t>wartości wynagrodzenia brutto określonego w § 4 ust. 1 Umowy.</w:t>
      </w:r>
    </w:p>
    <w:p w:rsidR="009F6F04" w:rsidRPr="001658E6" w:rsidRDefault="009F6F04" w:rsidP="009F6F04">
      <w:pPr>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9F6F04" w:rsidRPr="001658E6" w:rsidRDefault="009F6F04" w:rsidP="009F6F04">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sidRPr="001658E6">
        <w:rPr>
          <w:rFonts w:ascii="Arial" w:eastAsia="Times New Roman" w:hAnsi="Arial" w:cs="Arial"/>
          <w:kern w:val="2"/>
          <w:lang w:eastAsia="pl-PL" w:bidi="hi-IN"/>
        </w:rPr>
        <w:t>oświadczenia  o</w:t>
      </w:r>
      <w:proofErr w:type="gramEnd"/>
      <w:r w:rsidRPr="001658E6">
        <w:rPr>
          <w:rFonts w:ascii="Arial" w:eastAsia="Times New Roman" w:hAnsi="Arial" w:cs="Arial"/>
          <w:kern w:val="2"/>
          <w:lang w:eastAsia="pl-PL" w:bidi="hi-IN"/>
        </w:rPr>
        <w:t xml:space="preserve"> potrąceniu oraz bez wezwania do zapłaty, na co Wykonawca wyraża zgodę.</w:t>
      </w:r>
    </w:p>
    <w:p w:rsidR="009F6F04" w:rsidRPr="001658E6" w:rsidRDefault="009F6F04" w:rsidP="009F6F04">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sidRPr="001658E6">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rsidR="009F6F04" w:rsidRPr="001658E6" w:rsidRDefault="009F6F04" w:rsidP="009F6F04">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w:t>
      </w:r>
      <w:r w:rsidRPr="00691991">
        <w:rPr>
          <w:rFonts w:ascii="Arial" w:eastAsia="Times New Roman" w:hAnsi="Arial" w:cs="Arial"/>
          <w:bCs/>
          <w:kern w:val="2"/>
          <w:lang w:eastAsia="pl-PL" w:bidi="hi-IN"/>
        </w:rPr>
        <w:t>. 1 U</w:t>
      </w:r>
      <w:r w:rsidRPr="001658E6">
        <w:rPr>
          <w:rFonts w:ascii="Arial" w:eastAsia="Times New Roman" w:hAnsi="Arial" w:cs="Arial"/>
          <w:bCs/>
          <w:kern w:val="2"/>
          <w:lang w:eastAsia="pl-PL" w:bidi="hi-IN"/>
        </w:rPr>
        <w:t>mowy.</w:t>
      </w:r>
    </w:p>
    <w:p w:rsidR="009F6F04" w:rsidRPr="001658E6" w:rsidRDefault="009F6F04" w:rsidP="009F6F04">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9F6F04" w:rsidRPr="001658E6" w:rsidRDefault="009F6F04" w:rsidP="009F6F04">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9F6F04" w:rsidRPr="00F17E4B" w:rsidRDefault="009F6F04" w:rsidP="009F6F04">
      <w:pPr>
        <w:spacing w:after="0"/>
        <w:jc w:val="both"/>
        <w:rPr>
          <w:rFonts w:ascii="Arial" w:eastAsia="Times New Roman" w:hAnsi="Arial" w:cs="Arial"/>
          <w:lang w:eastAsia="pl-PL"/>
        </w:rPr>
      </w:pPr>
    </w:p>
    <w:p w:rsidR="009F6F04" w:rsidRPr="00AB56C1" w:rsidRDefault="009F6F04" w:rsidP="009F6F04">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9F6F04" w:rsidRDefault="009F6F04" w:rsidP="009F6F04">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9F6F04" w:rsidRPr="00AB56C1" w:rsidRDefault="009F6F04" w:rsidP="009F6F04">
      <w:pPr>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9F6F04" w:rsidRPr="00AB56C1" w:rsidRDefault="009F6F04" w:rsidP="00E7592C">
      <w:pPr>
        <w:numPr>
          <w:ilvl w:val="0"/>
          <w:numId w:val="40"/>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9F6F04" w:rsidRPr="00AB56C1" w:rsidRDefault="009F6F04" w:rsidP="00E7592C">
      <w:pPr>
        <w:numPr>
          <w:ilvl w:val="0"/>
          <w:numId w:val="40"/>
        </w:numPr>
        <w:tabs>
          <w:tab w:val="num" w:pos="900"/>
        </w:tab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rsidR="009F6F04" w:rsidRPr="00AB56C1" w:rsidRDefault="009F6F04" w:rsidP="00E7592C">
      <w:pPr>
        <w:numPr>
          <w:ilvl w:val="0"/>
          <w:numId w:val="40"/>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9F6F04" w:rsidRPr="00AB56C1" w:rsidRDefault="009F6F04" w:rsidP="00E7592C">
      <w:pPr>
        <w:numPr>
          <w:ilvl w:val="0"/>
          <w:numId w:val="40"/>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9F6F04" w:rsidRPr="00AB56C1" w:rsidRDefault="009F6F04" w:rsidP="00E7592C">
      <w:pPr>
        <w:numPr>
          <w:ilvl w:val="0"/>
          <w:numId w:val="40"/>
        </w:numPr>
        <w:tabs>
          <w:tab w:val="num" w:pos="900"/>
        </w:tab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9F6F04" w:rsidRPr="00AB56C1" w:rsidRDefault="009F6F04" w:rsidP="00E7592C">
      <w:pPr>
        <w:numPr>
          <w:ilvl w:val="0"/>
          <w:numId w:val="40"/>
        </w:numPr>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9F6F04" w:rsidRPr="00E2677D" w:rsidRDefault="009F6F04" w:rsidP="00E7592C">
      <w:pPr>
        <w:numPr>
          <w:ilvl w:val="0"/>
          <w:numId w:val="40"/>
        </w:numPr>
        <w:tabs>
          <w:tab w:val="num" w:pos="900"/>
        </w:tab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9F6F04" w:rsidRPr="00AB56C1" w:rsidRDefault="009F6F04" w:rsidP="009F6F04">
      <w:pPr>
        <w:pStyle w:val="Akapitzlist"/>
        <w:numPr>
          <w:ilvl w:val="0"/>
          <w:numId w:val="20"/>
        </w:numPr>
        <w:spacing w:line="276" w:lineRule="auto"/>
        <w:ind w:left="284" w:hanging="284"/>
        <w:contextualSpacing/>
        <w:jc w:val="both"/>
        <w:rPr>
          <w:rFonts w:ascii="Arial" w:hAnsi="Arial" w:cs="Arial"/>
          <w:color w:val="000000"/>
        </w:rPr>
      </w:pPr>
      <w:r w:rsidRPr="00E2677D">
        <w:rPr>
          <w:rFonts w:ascii="Arial" w:hAnsi="Arial" w:cs="Arial"/>
        </w:rPr>
        <w:t xml:space="preserve">Odstąpienie od Umowy z przyczyn określonych w ust. 1 </w:t>
      </w:r>
      <w:r w:rsidRPr="00AB56C1">
        <w:rPr>
          <w:rFonts w:ascii="Arial" w:hAnsi="Arial" w:cs="Arial"/>
          <w:color w:val="000000"/>
        </w:rPr>
        <w:t xml:space="preserve">powinno nastąpić w terminie </w:t>
      </w:r>
      <w:r>
        <w:rPr>
          <w:rFonts w:ascii="Arial" w:hAnsi="Arial" w:cs="Arial"/>
          <w:color w:val="000000"/>
        </w:rPr>
        <w:br/>
      </w:r>
      <w:r w:rsidRPr="00AB56C1">
        <w:rPr>
          <w:rFonts w:ascii="Arial" w:hAnsi="Arial" w:cs="Arial"/>
          <w:color w:val="000000"/>
        </w:rPr>
        <w:t>7 dni kalendarzowych od powzięcia wiadomości o okolicznościach uzasadniających odstąpienie od Umowy.</w:t>
      </w:r>
    </w:p>
    <w:p w:rsidR="009F6F04" w:rsidRPr="00AB56C1" w:rsidRDefault="009F6F04" w:rsidP="009F6F04">
      <w:pPr>
        <w:numPr>
          <w:ilvl w:val="0"/>
          <w:numId w:val="20"/>
        </w:numPr>
        <w:tabs>
          <w:tab w:val="clear" w:pos="340"/>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9F6F04" w:rsidRPr="00AB56C1" w:rsidRDefault="009F6F04" w:rsidP="009F6F04">
      <w:pPr>
        <w:numPr>
          <w:ilvl w:val="0"/>
          <w:numId w:val="20"/>
        </w:numPr>
        <w:tabs>
          <w:tab w:val="clear" w:pos="340"/>
        </w:tab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na przyszłość, przy zachowaniu w pełni przez Zamawiającego wszystkich uprawnień, które Zamawiający nabył przed datą złożenia ośw</w:t>
      </w:r>
      <w:r>
        <w:rPr>
          <w:rFonts w:ascii="Arial" w:eastAsia="Times New Roman" w:hAnsi="Arial" w:cs="Arial"/>
          <w:color w:val="000000"/>
          <w:lang w:eastAsia="pl-PL"/>
        </w:rPr>
        <w:t xml:space="preserve">iadczenia o odstąpieniu, w tym </w:t>
      </w:r>
      <w:r w:rsidRPr="00AB56C1">
        <w:rPr>
          <w:rFonts w:ascii="Arial" w:eastAsia="Times New Roman" w:hAnsi="Arial" w:cs="Arial"/>
          <w:color w:val="000000"/>
          <w:lang w:eastAsia="pl-PL"/>
        </w:rPr>
        <w:t>w szczególności uprawnień z rękojmi, gwarancji, kar umownych i odszkodowania.</w:t>
      </w:r>
    </w:p>
    <w:p w:rsidR="009F6F04" w:rsidRPr="00AB56C1" w:rsidRDefault="009F6F04" w:rsidP="009F6F04">
      <w:pPr>
        <w:numPr>
          <w:ilvl w:val="0"/>
          <w:numId w:val="20"/>
        </w:numPr>
        <w:tabs>
          <w:tab w:val="clear" w:pos="340"/>
        </w:tabs>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9F6F04" w:rsidRPr="00C07FD3" w:rsidRDefault="009F6F04" w:rsidP="009F6F04">
      <w:pPr>
        <w:numPr>
          <w:ilvl w:val="0"/>
          <w:numId w:val="20"/>
        </w:numPr>
        <w:tabs>
          <w:tab w:val="clear" w:pos="340"/>
        </w:tab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9F6F04" w:rsidRPr="00AB56C1" w:rsidRDefault="009F6F04" w:rsidP="009F6F04">
      <w:pPr>
        <w:spacing w:after="0"/>
        <w:contextualSpacing/>
        <w:jc w:val="both"/>
        <w:rPr>
          <w:rFonts w:ascii="Arial" w:eastAsia="Calibri" w:hAnsi="Arial" w:cs="Arial"/>
        </w:rPr>
      </w:pPr>
    </w:p>
    <w:p w:rsidR="009F6F04" w:rsidRPr="00AB56C1" w:rsidRDefault="009F6F04" w:rsidP="009F6F04">
      <w:pPr>
        <w:spacing w:after="0" w:line="240" w:lineRule="auto"/>
        <w:rPr>
          <w:rFonts w:ascii="Arial" w:eastAsia="Calibri" w:hAnsi="Arial" w:cs="Arial"/>
          <w:b/>
          <w:bCs/>
        </w:rPr>
      </w:pPr>
      <w:r w:rsidRPr="00AB56C1">
        <w:rPr>
          <w:rFonts w:ascii="Arial" w:eastAsia="Calibri" w:hAnsi="Arial" w:cs="Arial"/>
          <w:b/>
          <w:bCs/>
        </w:rPr>
        <w:t xml:space="preserve">                                                                       § 10.</w:t>
      </w:r>
    </w:p>
    <w:p w:rsidR="009F6F04" w:rsidRPr="00AB56C1" w:rsidRDefault="009F6F04" w:rsidP="009F6F04">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9F6F04" w:rsidRPr="00B97A8F" w:rsidRDefault="009F6F04" w:rsidP="009F6F04">
      <w:pPr>
        <w:pStyle w:val="Akapitzlist"/>
        <w:spacing w:line="276" w:lineRule="auto"/>
        <w:ind w:left="426" w:hanging="426"/>
        <w:jc w:val="both"/>
        <w:rPr>
          <w:rFonts w:ascii="Arial" w:hAnsi="Arial" w:cs="Arial"/>
        </w:rPr>
      </w:pPr>
      <w:r>
        <w:rPr>
          <w:rFonts w:ascii="Arial" w:hAnsi="Arial" w:cs="Arial"/>
        </w:rPr>
        <w:lastRenderedPageBreak/>
        <w:t>1.</w:t>
      </w:r>
      <w:r w:rsidRPr="00B97A8F">
        <w:rPr>
          <w:rFonts w:ascii="Arial" w:hAnsi="Arial" w:cs="Arial"/>
          <w:color w:val="FFFFFF" w:themeColor="background1"/>
        </w:rPr>
        <w:t>77</w:t>
      </w:r>
      <w:r w:rsidRPr="00B97A8F">
        <w:rPr>
          <w:rFonts w:ascii="Arial" w:hAnsi="Arial" w:cs="Arial"/>
        </w:rPr>
        <w:t xml:space="preserve">Wszelkie zmiany treści zawartej Umowy w mogą być dokonane jedynie zgodnie </w:t>
      </w:r>
      <w:r>
        <w:rPr>
          <w:rFonts w:ascii="Arial" w:hAnsi="Arial" w:cs="Arial"/>
        </w:rPr>
        <w:t xml:space="preserve">                                  </w:t>
      </w:r>
      <w:r w:rsidRPr="00B97A8F">
        <w:rPr>
          <w:rFonts w:ascii="Arial" w:hAnsi="Arial" w:cs="Arial"/>
        </w:rPr>
        <w:t xml:space="preserve">z niniejszą Umową za zgodą obu stron wyrażoną w aneksie do Umowy, sporządzonym </w:t>
      </w:r>
      <w:r>
        <w:rPr>
          <w:rFonts w:ascii="Arial" w:hAnsi="Arial" w:cs="Arial"/>
        </w:rPr>
        <w:t xml:space="preserve">                            </w:t>
      </w:r>
      <w:r w:rsidRPr="00B97A8F">
        <w:rPr>
          <w:rFonts w:ascii="Arial" w:hAnsi="Arial" w:cs="Arial"/>
        </w:rPr>
        <w:t>w formie pisemnej pod rygorem nieważności.</w:t>
      </w:r>
    </w:p>
    <w:p w:rsidR="009F6F04" w:rsidRPr="00D66F05" w:rsidRDefault="009F6F04" w:rsidP="009F6F04">
      <w:pPr>
        <w:pStyle w:val="Akapitzlist"/>
        <w:spacing w:line="276" w:lineRule="auto"/>
        <w:ind w:left="426" w:hanging="426"/>
        <w:jc w:val="both"/>
        <w:rPr>
          <w:rFonts w:ascii="Arial" w:eastAsia="Calibri" w:hAnsi="Arial" w:cs="Arial"/>
          <w:color w:val="000000"/>
        </w:rPr>
      </w:pPr>
      <w:r w:rsidRPr="00D66F05">
        <w:rPr>
          <w:rFonts w:ascii="Arial" w:eastAsia="Calibri" w:hAnsi="Arial" w:cs="Arial"/>
          <w:color w:val="000000"/>
        </w:rPr>
        <w:t>2.</w:t>
      </w:r>
      <w:r w:rsidRPr="00D66F05">
        <w:rPr>
          <w:rFonts w:ascii="Arial" w:eastAsia="Calibri" w:hAnsi="Arial" w:cs="Arial"/>
          <w:color w:val="FFFFFF" w:themeColor="background1"/>
        </w:rPr>
        <w:t>iig</w:t>
      </w:r>
      <w:r w:rsidRPr="00D66F05">
        <w:rPr>
          <w:rFonts w:ascii="Arial" w:eastAsia="Calibri" w:hAnsi="Arial" w:cs="Arial"/>
          <w:color w:val="000000"/>
        </w:rPr>
        <w:t>Strony przewidują możliwość zmiany postanowień zawartej Umowy w szczególności                              w następujących przypadkach i warunkach:</w:t>
      </w:r>
    </w:p>
    <w:p w:rsidR="009F6F04" w:rsidRPr="00AB56C1" w:rsidRDefault="009F6F04" w:rsidP="009F6F04">
      <w:pPr>
        <w:numPr>
          <w:ilvl w:val="0"/>
          <w:numId w:val="23"/>
        </w:numPr>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9F6F04" w:rsidRPr="00AB56C1" w:rsidRDefault="009F6F04" w:rsidP="009F6F04">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9F6F04" w:rsidRPr="00AB56C1" w:rsidRDefault="009F6F04" w:rsidP="009F6F04">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9F6F04" w:rsidRPr="00AB56C1" w:rsidRDefault="009F6F04" w:rsidP="009F6F04">
      <w:pPr>
        <w:numPr>
          <w:ilvl w:val="0"/>
          <w:numId w:val="23"/>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9F6F04" w:rsidRPr="00AB56C1" w:rsidRDefault="009F6F04" w:rsidP="009F6F04">
      <w:pPr>
        <w:numPr>
          <w:ilvl w:val="0"/>
          <w:numId w:val="24"/>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9F6F04" w:rsidRPr="00AB56C1" w:rsidRDefault="009F6F04" w:rsidP="009F6F04">
      <w:pPr>
        <w:numPr>
          <w:ilvl w:val="0"/>
          <w:numId w:val="24"/>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9F6F04" w:rsidRPr="00AB56C1" w:rsidRDefault="009F6F04" w:rsidP="009F6F04">
      <w:pPr>
        <w:numPr>
          <w:ilvl w:val="0"/>
          <w:numId w:val="24"/>
        </w:numPr>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9F6F04" w:rsidRPr="00AB56C1" w:rsidRDefault="009F6F04" w:rsidP="009F6F04">
      <w:pPr>
        <w:numPr>
          <w:ilvl w:val="0"/>
          <w:numId w:val="24"/>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9F6F04" w:rsidRPr="00AB56C1" w:rsidRDefault="009F6F04" w:rsidP="009F6F04">
      <w:pPr>
        <w:numPr>
          <w:ilvl w:val="0"/>
          <w:numId w:val="23"/>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Pr>
          <w:rFonts w:ascii="Arial" w:eastAsia="Calibri" w:hAnsi="Arial" w:cs="Arial"/>
          <w:lang w:eastAsia="pl-PL"/>
        </w:rPr>
        <w:t>1</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9F6F04" w:rsidRPr="00AB56C1" w:rsidRDefault="009F6F04" w:rsidP="009F6F04">
      <w:pPr>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9F6F04" w:rsidRPr="00AB56C1" w:rsidRDefault="009F6F04" w:rsidP="009F6F04">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9F6F04" w:rsidRPr="00AB56C1" w:rsidRDefault="009F6F04" w:rsidP="009F6F04">
      <w:pPr>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9F6F04" w:rsidRDefault="009F6F04" w:rsidP="009F6F04">
      <w:pPr>
        <w:numPr>
          <w:ilvl w:val="0"/>
          <w:numId w:val="25"/>
        </w:numPr>
        <w:spacing w:after="0"/>
        <w:ind w:left="993" w:hanging="284"/>
        <w:contextualSpacing/>
        <w:jc w:val="both"/>
        <w:rPr>
          <w:rFonts w:ascii="Arial" w:eastAsia="Calibri" w:hAnsi="Arial" w:cs="Arial"/>
          <w:lang w:eastAsia="pl-PL"/>
        </w:rPr>
      </w:pPr>
      <w:r w:rsidRPr="00AB56C1">
        <w:rPr>
          <w:rFonts w:ascii="Arial" w:eastAsia="Calibri" w:hAnsi="Arial" w:cs="Arial"/>
          <w:lang w:eastAsia="pl-PL"/>
        </w:rPr>
        <w:lastRenderedPageBreak/>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9F6F04" w:rsidRPr="00AB56C1" w:rsidRDefault="009F6F04" w:rsidP="009F6F04">
      <w:pPr>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9F6F04" w:rsidRPr="00AB56C1" w:rsidRDefault="009F6F04" w:rsidP="009F6F04">
      <w:pPr>
        <w:spacing w:after="0"/>
        <w:contextualSpacing/>
        <w:jc w:val="center"/>
        <w:rPr>
          <w:rFonts w:ascii="Arial" w:eastAsia="Calibri" w:hAnsi="Arial" w:cs="Arial"/>
          <w:b/>
          <w:bCs/>
        </w:rPr>
      </w:pPr>
      <w:r w:rsidRPr="00AB56C1">
        <w:rPr>
          <w:rFonts w:ascii="Arial" w:eastAsia="Calibri" w:hAnsi="Arial" w:cs="Arial"/>
          <w:b/>
          <w:bCs/>
        </w:rPr>
        <w:t>Kontrola jakości</w:t>
      </w:r>
    </w:p>
    <w:p w:rsidR="009F6F04" w:rsidRPr="00AB56C1" w:rsidRDefault="009F6F04" w:rsidP="009F6F04">
      <w:pPr>
        <w:numPr>
          <w:ilvl w:val="0"/>
          <w:numId w:val="22"/>
        </w:numPr>
        <w:tabs>
          <w:tab w:val="num" w:pos="426"/>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9F6F04" w:rsidRPr="00AB56C1" w:rsidRDefault="009F6F04" w:rsidP="009F6F04">
      <w:pPr>
        <w:numPr>
          <w:ilvl w:val="0"/>
          <w:numId w:val="22"/>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9F6F04" w:rsidRPr="00AB56C1" w:rsidRDefault="009F6F04" w:rsidP="009F6F04">
      <w:pPr>
        <w:numPr>
          <w:ilvl w:val="0"/>
          <w:numId w:val="22"/>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691991">
        <w:rPr>
          <w:rFonts w:ascii="Arial" w:eastAsia="Times New Roman" w:hAnsi="Arial" w:cs="Arial"/>
          <w:lang w:eastAsia="pl-PL"/>
        </w:rPr>
        <w:t>8</w:t>
      </w:r>
      <w:r w:rsidRPr="00691991">
        <w:rPr>
          <w:rFonts w:ascii="Arial" w:eastAsia="Times New Roman" w:hAnsi="Arial" w:cs="Arial"/>
          <w:lang w:val="x-none" w:eastAsia="pl-PL"/>
        </w:rPr>
        <w:t xml:space="preserve"> </w:t>
      </w:r>
      <w:r w:rsidRPr="00691991">
        <w:rPr>
          <w:rFonts w:ascii="Arial" w:eastAsia="Times New Roman" w:hAnsi="Arial" w:cs="Arial"/>
          <w:lang w:eastAsia="pl-PL"/>
        </w:rPr>
        <w:t xml:space="preserve">ust. 1 pkt 3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9F6F04" w:rsidRPr="00AB56C1" w:rsidRDefault="009F6F04" w:rsidP="009F6F04">
      <w:pPr>
        <w:pStyle w:val="Akapitzlist"/>
        <w:numPr>
          <w:ilvl w:val="0"/>
          <w:numId w:val="22"/>
        </w:numPr>
        <w:tabs>
          <w:tab w:val="clear" w:pos="720"/>
          <w:tab w:val="num" w:pos="426"/>
        </w:tabs>
        <w:suppressAutoHyphens w:val="0"/>
        <w:spacing w:line="276" w:lineRule="auto"/>
        <w:ind w:left="284" w:hanging="284"/>
        <w:contextualSpacing/>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9F6F04" w:rsidRPr="00AB56C1" w:rsidRDefault="009F6F04" w:rsidP="00E7592C">
      <w:pPr>
        <w:pStyle w:val="Akapitzlist"/>
        <w:numPr>
          <w:ilvl w:val="0"/>
          <w:numId w:val="39"/>
        </w:numPr>
        <w:suppressAutoHyphens w:val="0"/>
        <w:spacing w:line="276" w:lineRule="auto"/>
        <w:ind w:left="851" w:hanging="425"/>
        <w:contextualSpacing/>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9F6F04" w:rsidRPr="00AB56C1" w:rsidRDefault="009F6F04" w:rsidP="00E7592C">
      <w:pPr>
        <w:pStyle w:val="Akapitzlist"/>
        <w:numPr>
          <w:ilvl w:val="0"/>
          <w:numId w:val="39"/>
        </w:numPr>
        <w:suppressAutoHyphens w:val="0"/>
        <w:spacing w:line="276" w:lineRule="auto"/>
        <w:ind w:left="851" w:hanging="425"/>
        <w:contextualSpacing/>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9F6F04" w:rsidRPr="00AB56C1" w:rsidRDefault="009F6F04" w:rsidP="00E7592C">
      <w:pPr>
        <w:pStyle w:val="Akapitzlist"/>
        <w:numPr>
          <w:ilvl w:val="0"/>
          <w:numId w:val="39"/>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Pr>
          <w:rFonts w:ascii="Arial" w:hAnsi="Arial" w:cs="Arial"/>
        </w:rPr>
        <w:br/>
      </w:r>
      <w:r w:rsidRPr="00AB56C1">
        <w:rPr>
          <w:rFonts w:ascii="Arial" w:hAnsi="Arial" w:cs="Arial"/>
        </w:rPr>
        <w:t xml:space="preserve"> nr 139, poz. 55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39"/>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39"/>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39"/>
        </w:numPr>
        <w:suppressAutoHyphens w:val="0"/>
        <w:spacing w:after="200" w:line="276" w:lineRule="auto"/>
        <w:ind w:left="851" w:hanging="425"/>
        <w:contextualSpacing/>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25 października 2011r. w sprawie przekazywania konsumentom informacji na temat żywności, zmiany rozporząd</w:t>
      </w:r>
      <w:r>
        <w:rPr>
          <w:rFonts w:ascii="Arial" w:hAnsi="Arial" w:cs="Arial"/>
        </w:rPr>
        <w:t xml:space="preserve">zenia Parlamentu Europejskiego </w:t>
      </w:r>
      <w:r w:rsidRPr="00AB56C1">
        <w:rPr>
          <w:rFonts w:ascii="Arial" w:hAnsi="Arial" w:cs="Arial"/>
        </w:rPr>
        <w:t xml:space="preserve">i Rady (WE) </w:t>
      </w:r>
      <w:r>
        <w:rPr>
          <w:rFonts w:ascii="Arial" w:hAnsi="Arial" w:cs="Arial"/>
        </w:rPr>
        <w:br/>
      </w:r>
      <w:r w:rsidRPr="00AB56C1">
        <w:rPr>
          <w:rFonts w:ascii="Arial" w:hAnsi="Arial" w:cs="Arial"/>
        </w:rPr>
        <w:t xml:space="preserve">nr 1924/2006 i (WE) nr 1925/2006 oraz uchylenia dyrektywy Komisji 87/250/EWG, dyrektywy Rady 90/496/EWG, dyrektywy Komisji 1999/10/WE, dyrektywy 2000/13/WE Parlamentu Europejskiego i Rady, dyrektywy Komisji 2002/67/WE </w:t>
      </w:r>
      <w:r>
        <w:rPr>
          <w:rFonts w:ascii="Arial" w:hAnsi="Arial" w:cs="Arial"/>
        </w:rPr>
        <w:br/>
      </w:r>
      <w:r w:rsidRPr="00AB56C1">
        <w:rPr>
          <w:rFonts w:ascii="Arial" w:hAnsi="Arial" w:cs="Arial"/>
        </w:rPr>
        <w:t xml:space="preserve">i 2008/5/WE oraz rozporządzenia Komisji (WE) nr 608/2004”. </w:t>
      </w:r>
    </w:p>
    <w:p w:rsidR="009F6F04" w:rsidRPr="00AB56C1" w:rsidRDefault="009F6F04" w:rsidP="009F6F04">
      <w:pPr>
        <w:pStyle w:val="Akapitzlist"/>
        <w:numPr>
          <w:ilvl w:val="0"/>
          <w:numId w:val="22"/>
        </w:numPr>
        <w:tabs>
          <w:tab w:val="clear" w:pos="720"/>
          <w:tab w:val="num" w:pos="567"/>
        </w:tabs>
        <w:suppressAutoHyphens w:val="0"/>
        <w:spacing w:line="276" w:lineRule="auto"/>
        <w:ind w:left="284" w:hanging="295"/>
        <w:contextualSpacing/>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w:t>
      </w:r>
      <w:r w:rsidRPr="00AB56C1">
        <w:rPr>
          <w:rFonts w:ascii="Arial" w:hAnsi="Arial" w:cs="Arial"/>
        </w:rPr>
        <w:lastRenderedPageBreak/>
        <w:t xml:space="preserve">29) oraz Rozporządzeniem (WE) Nr 1935/2004 Parlamentu Europejskiego i Rady </w:t>
      </w:r>
      <w:r>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9F6F04" w:rsidRPr="00AB56C1" w:rsidRDefault="009F6F04" w:rsidP="009F6F04">
      <w:pPr>
        <w:pStyle w:val="Akapitzlist"/>
        <w:numPr>
          <w:ilvl w:val="0"/>
          <w:numId w:val="22"/>
        </w:numPr>
        <w:tabs>
          <w:tab w:val="clear" w:pos="720"/>
          <w:tab w:val="num" w:pos="284"/>
        </w:tabs>
        <w:suppressAutoHyphens w:val="0"/>
        <w:spacing w:line="276" w:lineRule="auto"/>
        <w:ind w:left="284" w:hanging="284"/>
        <w:contextualSpacing/>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przydatności do spożycia, znakowania i opakowań, zawiera </w:t>
      </w:r>
      <w:r w:rsidRPr="00691991">
        <w:rPr>
          <w:rFonts w:ascii="Arial" w:hAnsi="Arial" w:cs="Arial"/>
        </w:rPr>
        <w:t>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9F6F04" w:rsidRPr="00AB56C1" w:rsidRDefault="009F6F04" w:rsidP="009F6F04">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9F6F04" w:rsidRPr="00AB56C1" w:rsidRDefault="009F6F04" w:rsidP="009F6F04">
      <w:pPr>
        <w:pStyle w:val="Akapitzlist"/>
        <w:numPr>
          <w:ilvl w:val="0"/>
          <w:numId w:val="22"/>
        </w:numPr>
        <w:tabs>
          <w:tab w:val="clear" w:pos="720"/>
        </w:tabs>
        <w:suppressAutoHyphens w:val="0"/>
        <w:spacing w:line="276" w:lineRule="auto"/>
        <w:ind w:left="284" w:hanging="284"/>
        <w:contextualSpacing/>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9F6F04" w:rsidRPr="00AB56C1" w:rsidRDefault="009F6F04" w:rsidP="009F6F04">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F6F04" w:rsidRPr="00AB56C1" w:rsidRDefault="009F6F04" w:rsidP="009F6F04">
      <w:pPr>
        <w:pStyle w:val="Akapitzlist"/>
        <w:numPr>
          <w:ilvl w:val="0"/>
          <w:numId w:val="22"/>
        </w:numPr>
        <w:tabs>
          <w:tab w:val="clear" w:pos="720"/>
          <w:tab w:val="num" w:pos="993"/>
        </w:tabs>
        <w:suppressAutoHyphens w:val="0"/>
        <w:spacing w:line="276" w:lineRule="auto"/>
        <w:ind w:left="284"/>
        <w:contextualSpacing/>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9F6F04" w:rsidRPr="00AB56C1" w:rsidRDefault="009F6F04" w:rsidP="009F6F04">
      <w:pPr>
        <w:widowControl w:val="0"/>
        <w:numPr>
          <w:ilvl w:val="0"/>
          <w:numId w:val="22"/>
        </w:numPr>
        <w:tabs>
          <w:tab w:val="clear" w:pos="720"/>
        </w:tab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9F6F04" w:rsidRDefault="009F6F04" w:rsidP="009F6F04">
      <w:pPr>
        <w:widowControl w:val="0"/>
        <w:numPr>
          <w:ilvl w:val="0"/>
          <w:numId w:val="22"/>
        </w:numPr>
        <w:tabs>
          <w:tab w:val="clear" w:pos="720"/>
          <w:tab w:val="num" w:pos="1134"/>
        </w:tab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9F6F04" w:rsidRDefault="009F6F04" w:rsidP="009F6F04">
      <w:pPr>
        <w:widowControl w:val="0"/>
        <w:spacing w:after="120"/>
        <w:jc w:val="both"/>
        <w:rPr>
          <w:rFonts w:ascii="Arial" w:hAnsi="Arial" w:cs="Arial"/>
        </w:rPr>
      </w:pPr>
    </w:p>
    <w:p w:rsidR="009F6F04" w:rsidRPr="00AB56C1" w:rsidRDefault="009F6F04" w:rsidP="009F6F04">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9F6F04" w:rsidRPr="00AB56C1" w:rsidRDefault="009F6F04" w:rsidP="009F6F04">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9F6F04" w:rsidRPr="00AB56C1" w:rsidRDefault="009F6F04" w:rsidP="009F6F04">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9F6F04" w:rsidRPr="00AB56C1" w:rsidRDefault="009F6F04" w:rsidP="009F6F04">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t>
      </w:r>
      <w:r w:rsidR="00693362">
        <w:rPr>
          <w:rFonts w:ascii="Arial" w:eastAsia="Times New Roman" w:hAnsi="Arial" w:cs="Arial"/>
          <w:color w:val="000000"/>
          <w:lang w:eastAsia="pl-PL"/>
        </w:rPr>
        <w:t>w</w:t>
      </w:r>
      <w:r w:rsidRPr="00AB56C1">
        <w:rPr>
          <w:rFonts w:ascii="Arial" w:eastAsia="Times New Roman" w:hAnsi="Arial" w:cs="Arial"/>
          <w:color w:val="000000"/>
          <w:lang w:eastAsia="pl-PL"/>
        </w:rPr>
        <w:t xml:space="preserve"> szczególności z przepisami ogólnego rozporządzenia o ochronie danych (RODO).</w:t>
      </w:r>
    </w:p>
    <w:p w:rsidR="009F6F04" w:rsidRPr="00AB56C1" w:rsidRDefault="009F6F04" w:rsidP="009F6F04">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5</w:t>
      </w:r>
      <w:r w:rsidRPr="00AB56C1">
        <w:rPr>
          <w:rFonts w:ascii="Arial" w:eastAsia="Times New Roman" w:hAnsi="Arial" w:cs="Arial"/>
          <w:color w:val="000000"/>
          <w:lang w:eastAsia="pl-PL"/>
        </w:rPr>
        <w:t xml:space="preserve"> do Umowy.</w:t>
      </w:r>
    </w:p>
    <w:p w:rsidR="009F6F04" w:rsidRDefault="009F6F04" w:rsidP="009F6F04">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9F6F04" w:rsidRPr="00AB56C1" w:rsidRDefault="009F6F04" w:rsidP="009F6F04">
      <w:pPr>
        <w:tabs>
          <w:tab w:val="left" w:pos="555"/>
        </w:tabs>
        <w:spacing w:after="0"/>
        <w:ind w:left="284"/>
        <w:contextualSpacing/>
        <w:jc w:val="both"/>
        <w:rPr>
          <w:rFonts w:ascii="Arial" w:eastAsia="Times New Roman" w:hAnsi="Arial" w:cs="Arial"/>
          <w:color w:val="000000"/>
          <w:lang w:eastAsia="pl-PL"/>
        </w:rPr>
      </w:pPr>
    </w:p>
    <w:p w:rsidR="009F6F04" w:rsidRPr="00AB56C1" w:rsidRDefault="009F6F04" w:rsidP="009F6F04">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9F6F04" w:rsidRPr="00AB56C1" w:rsidRDefault="009F6F04" w:rsidP="009F6F04">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9F6F04" w:rsidRDefault="009F6F04" w:rsidP="009F6F04">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w:t>
      </w:r>
      <w:r w:rsidR="00693362">
        <w:rPr>
          <w:rFonts w:ascii="Arial" w:eastAsia="Times New Roman" w:hAnsi="Arial" w:cs="Arial"/>
          <w:lang w:eastAsia="pl-PL"/>
        </w:rPr>
        <w:t xml:space="preserve"> </w:t>
      </w:r>
      <w:r w:rsidRPr="00AB56C1">
        <w:rPr>
          <w:rFonts w:ascii="Arial" w:eastAsia="Times New Roman" w:hAnsi="Arial" w:cs="Arial"/>
          <w:lang w:eastAsia="pl-PL"/>
        </w:rPr>
        <w:t xml:space="preserve">w innym celu niż przedmiot Umowy, mogłoby narazić interesy stron w czasie obowiązywania lub po rozwiązaniu niniejszej Umowy. </w:t>
      </w:r>
    </w:p>
    <w:p w:rsidR="009F6F04" w:rsidRPr="00AB56C1" w:rsidRDefault="009F6F04" w:rsidP="009F6F04">
      <w:pPr>
        <w:widowControl w:val="0"/>
        <w:tabs>
          <w:tab w:val="left" w:pos="180"/>
          <w:tab w:val="left" w:pos="360"/>
        </w:tabs>
        <w:spacing w:after="0"/>
        <w:ind w:right="14"/>
        <w:jc w:val="both"/>
        <w:rPr>
          <w:rFonts w:ascii="Arial" w:eastAsia="Times New Roman" w:hAnsi="Arial" w:cs="Arial"/>
          <w:lang w:eastAsia="pl-PL"/>
        </w:rPr>
      </w:pPr>
    </w:p>
    <w:p w:rsidR="009F6F04" w:rsidRPr="00AB56C1" w:rsidRDefault="009F6F04" w:rsidP="009F6F04">
      <w:pPr>
        <w:widowControl w:val="0"/>
        <w:tabs>
          <w:tab w:val="left" w:pos="180"/>
          <w:tab w:val="left" w:pos="360"/>
        </w:tabs>
        <w:spacing w:after="0"/>
        <w:ind w:right="14"/>
        <w:jc w:val="both"/>
        <w:rPr>
          <w:rFonts w:ascii="Arial" w:eastAsia="Times New Roman" w:hAnsi="Arial" w:cs="Arial"/>
          <w:lang w:eastAsia="pl-PL"/>
        </w:rPr>
      </w:pP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Pr>
          <w:rFonts w:ascii="Arial" w:eastAsia="Times New Roman" w:hAnsi="Arial" w:cs="Arial"/>
          <w:b/>
          <w:color w:val="000000"/>
          <w:lang w:eastAsia="pl-PL"/>
        </w:rPr>
        <w:t>4</w:t>
      </w:r>
      <w:r w:rsidRPr="00AB56C1">
        <w:rPr>
          <w:rFonts w:ascii="Arial" w:eastAsia="Times New Roman" w:hAnsi="Arial" w:cs="Arial"/>
          <w:b/>
          <w:color w:val="000000"/>
          <w:lang w:eastAsia="pl-PL"/>
        </w:rPr>
        <w:t>.</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9F6F04" w:rsidRPr="00AB56C1" w:rsidRDefault="009F6F04" w:rsidP="009F6F04">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w:t>
      </w:r>
    </w:p>
    <w:p w:rsidR="009F6F04" w:rsidRPr="00AB56C1" w:rsidRDefault="009F6F04" w:rsidP="009F6F04">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9F6F04" w:rsidRPr="00AB56C1" w:rsidRDefault="009F6F04" w:rsidP="009F6F04">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9F6F04" w:rsidRPr="00AB56C1" w:rsidRDefault="009F6F04" w:rsidP="009F6F04">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9F6F04" w:rsidRPr="00AB56C1" w:rsidRDefault="009F6F04" w:rsidP="009F6F04">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9F6F04" w:rsidRPr="00AB56C1" w:rsidRDefault="009F6F04" w:rsidP="009F6F04">
      <w:pPr>
        <w:spacing w:after="0"/>
        <w:jc w:val="both"/>
        <w:textAlignment w:val="baseline"/>
        <w:rPr>
          <w:rFonts w:ascii="Arial" w:eastAsia="NSimSun" w:hAnsi="Arial" w:cs="Arial"/>
          <w:kern w:val="2"/>
          <w:lang w:eastAsia="zh-CN" w:bidi="hi-IN"/>
        </w:rPr>
      </w:pPr>
    </w:p>
    <w:p w:rsidR="009F6F04" w:rsidRPr="00AB56C1" w:rsidRDefault="009F6F04" w:rsidP="009F6F04">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w:t>
      </w:r>
      <w:r>
        <w:rPr>
          <w:rFonts w:ascii="Arial" w:eastAsia="Times New Roman" w:hAnsi="Arial" w:cs="Arial"/>
          <w:b/>
        </w:rPr>
        <w:t>5</w:t>
      </w:r>
      <w:r w:rsidRPr="00AB56C1">
        <w:rPr>
          <w:rFonts w:ascii="Arial" w:eastAsia="Times New Roman" w:hAnsi="Arial" w:cs="Arial"/>
          <w:b/>
        </w:rPr>
        <w:t>.</w:t>
      </w:r>
    </w:p>
    <w:p w:rsidR="009F6F04" w:rsidRPr="00AB56C1" w:rsidRDefault="009F6F04" w:rsidP="009F6F04">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 xml:space="preserve">sporządzono w </w:t>
      </w:r>
      <w:r>
        <w:rPr>
          <w:rFonts w:ascii="Arial" w:eastAsia="Calibri" w:hAnsi="Arial" w:cs="Arial"/>
        </w:rPr>
        <w:t>2</w:t>
      </w:r>
      <w:r w:rsidRPr="00E2677D">
        <w:rPr>
          <w:rFonts w:ascii="Arial" w:eastAsia="Calibri" w:hAnsi="Arial" w:cs="Arial"/>
        </w:rPr>
        <w:t xml:space="preserve">. jednobrzmiących egzemplarzach, w tym 1. egz. dla Wykonawcy i </w:t>
      </w:r>
      <w:r>
        <w:rPr>
          <w:rFonts w:ascii="Arial" w:eastAsia="Calibri" w:hAnsi="Arial" w:cs="Arial"/>
        </w:rPr>
        <w:t>1</w:t>
      </w:r>
      <w:r w:rsidRPr="00E2677D">
        <w:rPr>
          <w:rFonts w:ascii="Arial" w:eastAsia="Calibri" w:hAnsi="Arial" w:cs="Arial"/>
        </w:rPr>
        <w:t>. egz. dla Zamawiającego.</w:t>
      </w:r>
    </w:p>
    <w:p w:rsidR="009F6F04" w:rsidRPr="00AB56C1" w:rsidRDefault="009F6F04" w:rsidP="009F6F04">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9F6F04" w:rsidRPr="00AB56C1" w:rsidRDefault="009F6F04" w:rsidP="009F6F04">
      <w:pPr>
        <w:keepNext/>
        <w:keepLines/>
        <w:spacing w:after="0"/>
        <w:contextualSpacing/>
        <w:outlineLvl w:val="0"/>
        <w:rPr>
          <w:rFonts w:ascii="Arial" w:eastAsia="Times New Roman" w:hAnsi="Arial" w:cs="Arial"/>
          <w:b/>
        </w:rPr>
      </w:pPr>
    </w:p>
    <w:p w:rsidR="009F6F04" w:rsidRPr="00AB56C1" w:rsidRDefault="009F6F04" w:rsidP="009F6F04">
      <w:pPr>
        <w:widowControl w:val="0"/>
        <w:tabs>
          <w:tab w:val="left" w:pos="284"/>
        </w:tabs>
        <w:spacing w:after="0"/>
        <w:ind w:left="284" w:right="-62"/>
        <w:rPr>
          <w:rFonts w:ascii="Arial" w:eastAsia="Times New Roman" w:hAnsi="Arial" w:cs="Arial"/>
          <w:lang w:eastAsia="pl-PL"/>
        </w:rPr>
      </w:pPr>
    </w:p>
    <w:p w:rsidR="009F6F04" w:rsidRPr="006B0ED6" w:rsidRDefault="009F6F04" w:rsidP="009F6F04">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Załącznik nr 1 na … str. - Opis przedmiotu zamówienia</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2</w:t>
      </w:r>
      <w:r w:rsidRPr="006B0ED6">
        <w:rPr>
          <w:rFonts w:ascii="Arial" w:hAnsi="Arial" w:cs="Arial"/>
        </w:rPr>
        <w:t xml:space="preserve"> na … str. – </w:t>
      </w:r>
      <w:r>
        <w:rPr>
          <w:rFonts w:ascii="Arial" w:hAnsi="Arial" w:cs="Arial"/>
        </w:rPr>
        <w:t xml:space="preserve">Oferta wykonawcy - </w:t>
      </w:r>
      <w:r w:rsidRPr="006B0ED6">
        <w:rPr>
          <w:rFonts w:ascii="Arial" w:hAnsi="Arial" w:cs="Arial"/>
        </w:rPr>
        <w:t>Formularz cenowy</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3</w:t>
      </w:r>
      <w:r w:rsidRPr="006B0ED6">
        <w:rPr>
          <w:rFonts w:ascii="Arial" w:hAnsi="Arial" w:cs="Arial"/>
        </w:rPr>
        <w:t xml:space="preserve"> na … str. - Wzór protokołu reklamacyjnego</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4</w:t>
      </w:r>
      <w:r w:rsidRPr="006B0ED6">
        <w:rPr>
          <w:rFonts w:ascii="Arial" w:hAnsi="Arial" w:cs="Arial"/>
        </w:rPr>
        <w:t xml:space="preserve"> na … str. – </w:t>
      </w:r>
      <w:r>
        <w:rPr>
          <w:rFonts w:ascii="Arial" w:hAnsi="Arial" w:cs="Arial"/>
        </w:rPr>
        <w:t>Protokół odbioru</w:t>
      </w:r>
      <w:r w:rsidRPr="006B0ED6">
        <w:rPr>
          <w:rFonts w:ascii="Arial" w:hAnsi="Arial" w:cs="Arial"/>
        </w:rPr>
        <w:t xml:space="preserve"> dostaw</w:t>
      </w:r>
    </w:p>
    <w:p w:rsidR="009F6F04"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5</w:t>
      </w:r>
      <w:r w:rsidRPr="006B0ED6">
        <w:rPr>
          <w:rFonts w:ascii="Arial" w:hAnsi="Arial" w:cs="Arial"/>
        </w:rPr>
        <w:t xml:space="preserve"> na … str. –</w:t>
      </w:r>
      <w:r>
        <w:rPr>
          <w:rFonts w:ascii="Arial" w:hAnsi="Arial" w:cs="Arial"/>
        </w:rPr>
        <w:t xml:space="preserve"> K</w:t>
      </w:r>
      <w:r w:rsidRPr="006B0ED6">
        <w:rPr>
          <w:rFonts w:ascii="Arial" w:hAnsi="Arial" w:cs="Arial"/>
        </w:rPr>
        <w:t>lauzula RODO</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6</w:t>
      </w:r>
      <w:r w:rsidRPr="006B0ED6">
        <w:rPr>
          <w:rFonts w:ascii="Arial" w:hAnsi="Arial" w:cs="Arial"/>
        </w:rPr>
        <w:t xml:space="preserve"> na … str. – </w:t>
      </w:r>
      <w:r>
        <w:rPr>
          <w:rFonts w:ascii="Arial" w:hAnsi="Arial" w:cs="Arial"/>
        </w:rPr>
        <w:t>Zasady wejścia i wjazdu na teren jednostki wojskowej</w:t>
      </w:r>
    </w:p>
    <w:p w:rsidR="009F6F04" w:rsidRPr="006B0ED6" w:rsidRDefault="009F6F04" w:rsidP="009F6F04">
      <w:pPr>
        <w:pStyle w:val="Akapitzlist"/>
        <w:spacing w:line="276" w:lineRule="auto"/>
        <w:ind w:left="284"/>
        <w:jc w:val="both"/>
        <w:rPr>
          <w:rFonts w:ascii="Arial" w:hAnsi="Arial" w:cs="Arial"/>
        </w:rPr>
      </w:pPr>
    </w:p>
    <w:p w:rsidR="009F6F04" w:rsidRPr="00AB56C1" w:rsidRDefault="009F6F04" w:rsidP="009F6F04">
      <w:pPr>
        <w:rPr>
          <w:rFonts w:ascii="Arial" w:eastAsia="Calibri" w:hAnsi="Arial" w:cs="Arial"/>
          <w:color w:val="000000"/>
        </w:rPr>
      </w:pPr>
    </w:p>
    <w:p w:rsidR="009F6F04" w:rsidRDefault="009F6F04" w:rsidP="009F6F04">
      <w:pPr>
        <w:rPr>
          <w:rFonts w:ascii="Arial" w:eastAsia="Calibri" w:hAnsi="Arial" w:cs="Arial"/>
          <w:color w:val="000000"/>
        </w:rPr>
      </w:pPr>
    </w:p>
    <w:p w:rsidR="009F6F04" w:rsidRPr="00AB56C1" w:rsidRDefault="009F6F04" w:rsidP="009F6F04">
      <w:pPr>
        <w:rPr>
          <w:rFonts w:ascii="Arial" w:eastAsia="Calibri" w:hAnsi="Arial" w:cs="Arial"/>
          <w:color w:val="000000"/>
        </w:rPr>
      </w:pP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p>
    <w:p w:rsidR="009F6F04" w:rsidRPr="00AB56C1" w:rsidRDefault="009F6F04" w:rsidP="009F6F04">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9F6F04" w:rsidRPr="00AB56C1" w:rsidRDefault="009F6F04" w:rsidP="009F6F04">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C47285" w:rsidRDefault="00C47285"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Pr="00AB56C1" w:rsidRDefault="009F6F04" w:rsidP="009F6F04">
      <w:pPr>
        <w:tabs>
          <w:tab w:val="left" w:pos="-960"/>
          <w:tab w:val="right" w:pos="-888"/>
        </w:tabs>
        <w:spacing w:after="0"/>
        <w:jc w:val="center"/>
        <w:rPr>
          <w:rFonts w:ascii="Arial" w:eastAsia="Calibri" w:hAnsi="Arial" w:cs="Arial"/>
          <w:bCs/>
          <w:i/>
        </w:rPr>
      </w:pPr>
      <w:r w:rsidRPr="00AB56C1">
        <w:rPr>
          <w:rFonts w:ascii="Arial" w:eastAsia="Calibri" w:hAnsi="Arial" w:cs="Arial"/>
          <w:bCs/>
          <w:i/>
        </w:rPr>
        <w:lastRenderedPageBreak/>
        <w:t>WZÓR</w:t>
      </w:r>
    </w:p>
    <w:p w:rsidR="009F6F04" w:rsidRPr="00AB56C1" w:rsidRDefault="009F6F04" w:rsidP="009F6F04">
      <w:pPr>
        <w:tabs>
          <w:tab w:val="left" w:pos="-960"/>
          <w:tab w:val="right" w:pos="-888"/>
        </w:tabs>
        <w:spacing w:after="0"/>
        <w:jc w:val="center"/>
        <w:rPr>
          <w:rFonts w:ascii="Arial" w:eastAsia="Calibri" w:hAnsi="Arial" w:cs="Arial"/>
          <w:color w:val="000000"/>
        </w:rPr>
      </w:pPr>
    </w:p>
    <w:p w:rsidR="009F6F04" w:rsidRPr="00AB56C1" w:rsidRDefault="009F6F04" w:rsidP="009F6F04">
      <w:pPr>
        <w:tabs>
          <w:tab w:val="left" w:pos="-960"/>
          <w:tab w:val="right" w:pos="-888"/>
        </w:tabs>
        <w:spacing w:after="0"/>
        <w:jc w:val="center"/>
        <w:rPr>
          <w:rFonts w:ascii="Arial" w:eastAsia="Calibri" w:hAnsi="Arial" w:cs="Arial"/>
          <w:color w:val="000000"/>
        </w:rPr>
      </w:pPr>
      <w:r w:rsidRPr="00AB56C1">
        <w:rPr>
          <w:rFonts w:ascii="Arial" w:eastAsia="Calibri" w:hAnsi="Arial" w:cs="Arial"/>
          <w:color w:val="000000"/>
        </w:rPr>
        <w:t>UMOWA NA DOSTAWY</w:t>
      </w:r>
    </w:p>
    <w:p w:rsidR="009F6F04" w:rsidRPr="00AB56C1" w:rsidRDefault="009F6F04" w:rsidP="009F6F04">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9F6F04" w:rsidRPr="00AB56C1" w:rsidRDefault="009F6F04" w:rsidP="009F6F04">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proofErr w:type="gramStart"/>
      <w:r w:rsidRPr="00AB56C1">
        <w:rPr>
          <w:rFonts w:ascii="Arial" w:eastAsia="Times New Roman" w:hAnsi="Arial" w:cs="Arial"/>
          <w:b/>
          <w:color w:val="000000"/>
          <w:lang w:eastAsia="pl-PL"/>
        </w:rPr>
        <w:t>/….</w:t>
      </w:r>
      <w:proofErr w:type="gramEnd"/>
      <w:r w:rsidRPr="00AB56C1">
        <w:rPr>
          <w:rFonts w:ascii="Arial" w:eastAsia="Times New Roman" w:hAnsi="Arial" w:cs="Arial"/>
          <w:b/>
          <w:color w:val="000000"/>
          <w:lang w:eastAsia="pl-PL"/>
        </w:rPr>
        <w:t>./…../2021</w:t>
      </w:r>
    </w:p>
    <w:p w:rsidR="009F6F04" w:rsidRPr="00AB56C1" w:rsidRDefault="009F6F04" w:rsidP="009F6F04">
      <w:pPr>
        <w:spacing w:after="0"/>
        <w:jc w:val="both"/>
        <w:rPr>
          <w:rFonts w:ascii="Arial" w:eastAsia="Calibri" w:hAnsi="Arial" w:cs="Arial"/>
          <w:color w:val="000000"/>
        </w:rPr>
      </w:pPr>
    </w:p>
    <w:p w:rsidR="009F6F04" w:rsidRPr="00AB56C1" w:rsidRDefault="009F6F04" w:rsidP="009F6F04">
      <w:pPr>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9F6F04" w:rsidRPr="00AB56C1" w:rsidRDefault="009F6F04" w:rsidP="009F6F04">
      <w:pPr>
        <w:spacing w:after="0"/>
        <w:rPr>
          <w:rFonts w:ascii="Arial" w:eastAsia="Calibri" w:hAnsi="Arial" w:cs="Arial"/>
        </w:rPr>
      </w:pPr>
      <w:r w:rsidRPr="00AB56C1">
        <w:rPr>
          <w:rFonts w:ascii="Arial" w:eastAsia="Calibri" w:hAnsi="Arial" w:cs="Arial"/>
        </w:rPr>
        <w:t>pomiędzy:</w:t>
      </w:r>
    </w:p>
    <w:p w:rsidR="009F6F04" w:rsidRPr="00AB56C1" w:rsidRDefault="009F6F04" w:rsidP="009F6F04">
      <w:pPr>
        <w:spacing w:after="0"/>
        <w:rPr>
          <w:rFonts w:ascii="Arial" w:eastAsia="Calibri" w:hAnsi="Arial" w:cs="Arial"/>
        </w:rPr>
      </w:pPr>
    </w:p>
    <w:p w:rsidR="009F6F04" w:rsidRPr="00AB56C1" w:rsidRDefault="009F6F04" w:rsidP="009F6F04">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9F6F04" w:rsidRPr="00AB56C1" w:rsidRDefault="009F6F04" w:rsidP="009F6F04">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9F6F04" w:rsidRPr="00AB56C1" w:rsidRDefault="009F6F04" w:rsidP="009F6F04">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9F6F04" w:rsidRPr="00AB56C1" w:rsidRDefault="009F6F04" w:rsidP="009F6F04">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9F6F04" w:rsidRPr="00AB56C1" w:rsidRDefault="009F6F04" w:rsidP="009F6F04">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9F6F04" w:rsidRPr="00AB56C1" w:rsidRDefault="009F6F04" w:rsidP="009F6F04">
      <w:pPr>
        <w:spacing w:after="0"/>
        <w:rPr>
          <w:rFonts w:ascii="Arial" w:eastAsia="Times New Roman" w:hAnsi="Arial" w:cs="Arial"/>
          <w:b/>
          <w:color w:val="000000"/>
          <w:lang w:eastAsia="pl-PL"/>
        </w:rPr>
      </w:pPr>
    </w:p>
    <w:p w:rsidR="009F6F04" w:rsidRPr="00AB56C1" w:rsidRDefault="009F6F04" w:rsidP="009F6F04">
      <w:pPr>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9F6F04" w:rsidRPr="00AB56C1" w:rsidRDefault="009F6F04" w:rsidP="009F6F04">
      <w:pPr>
        <w:spacing w:before="120" w:after="0"/>
        <w:rPr>
          <w:rFonts w:ascii="Arial" w:eastAsia="Times New Roman" w:hAnsi="Arial" w:cs="Arial"/>
          <w:b/>
          <w:bCs/>
          <w:lang w:bidi="en-US"/>
        </w:rPr>
      </w:pPr>
    </w:p>
    <w:p w:rsidR="009F6F04" w:rsidRPr="001658E6" w:rsidRDefault="009F6F04" w:rsidP="009F6F04">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w:t>
      </w:r>
      <w:proofErr w:type="gramStart"/>
      <w:r w:rsidRPr="001658E6">
        <w:rPr>
          <w:rFonts w:ascii="Arial" w:eastAsia="Times New Roman" w:hAnsi="Arial" w:cs="Arial"/>
          <w:i/>
          <w:color w:val="000000"/>
          <w:lang w:eastAsia="pl-PL"/>
        </w:rPr>
        <w:t>z  wynikiem</w:t>
      </w:r>
      <w:proofErr w:type="gramEnd"/>
      <w:r w:rsidRPr="001658E6">
        <w:rPr>
          <w:rFonts w:ascii="Arial" w:eastAsia="Times New Roman" w:hAnsi="Arial" w:cs="Arial"/>
          <w:i/>
          <w:color w:val="000000"/>
          <w:lang w:eastAsia="pl-PL"/>
        </w:rPr>
        <w:t xml:space="preserve">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9F6F04" w:rsidRPr="00E2677D" w:rsidRDefault="009F6F04" w:rsidP="009F6F04">
      <w:pPr>
        <w:spacing w:before="120" w:after="0"/>
        <w:rPr>
          <w:rFonts w:ascii="Arial" w:eastAsia="Times New Roman" w:hAnsi="Arial" w:cs="Arial"/>
          <w:b/>
          <w:bCs/>
          <w:lang w:bidi="en-US"/>
        </w:rPr>
      </w:pPr>
    </w:p>
    <w:p w:rsidR="009F6F04" w:rsidRPr="00AB56C1" w:rsidRDefault="009F6F04" w:rsidP="009F6F04">
      <w:pPr>
        <w:spacing w:after="0" w:line="240" w:lineRule="auto"/>
        <w:jc w:val="center"/>
        <w:rPr>
          <w:rFonts w:ascii="Arial" w:eastAsia="Calibri" w:hAnsi="Arial" w:cs="Arial"/>
          <w:b/>
        </w:rPr>
      </w:pPr>
      <w:r w:rsidRPr="00AB56C1">
        <w:rPr>
          <w:rFonts w:ascii="Arial" w:eastAsia="Calibri" w:hAnsi="Arial" w:cs="Arial"/>
          <w:b/>
        </w:rPr>
        <w:t>§ 1.</w:t>
      </w:r>
    </w:p>
    <w:p w:rsidR="009F6F04" w:rsidRPr="00AB56C1" w:rsidRDefault="009F6F04" w:rsidP="009F6F04">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9F6F04" w:rsidRPr="00414586" w:rsidRDefault="009F6F04" w:rsidP="00E7592C">
      <w:pPr>
        <w:numPr>
          <w:ilvl w:val="0"/>
          <w:numId w:val="53"/>
        </w:numPr>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dostaw</w:t>
      </w:r>
      <w:r>
        <w:rPr>
          <w:rFonts w:ascii="Arial" w:hAnsi="Arial" w:cs="Arial"/>
        </w:rPr>
        <w:t>y</w:t>
      </w:r>
      <w:r w:rsidRPr="00AB56C1">
        <w:rPr>
          <w:rFonts w:ascii="Arial" w:hAnsi="Arial" w:cs="Arial"/>
        </w:rPr>
        <w:t xml:space="preserve"> </w:t>
      </w:r>
      <w:r>
        <w:rPr>
          <w:rFonts w:ascii="Arial" w:hAnsi="Arial" w:cs="Arial"/>
        </w:rPr>
        <w:t xml:space="preserve">gotowych </w:t>
      </w:r>
      <w:r>
        <w:rPr>
          <w:rFonts w:ascii="Arial" w:hAnsi="Arial" w:cs="Arial"/>
          <w:b/>
          <w:color w:val="000000"/>
        </w:rPr>
        <w:t>dań</w:t>
      </w:r>
      <w:r w:rsidRPr="00AF01EE">
        <w:rPr>
          <w:rFonts w:ascii="Arial" w:hAnsi="Arial" w:cs="Arial"/>
          <w:b/>
          <w:color w:val="000000"/>
        </w:rPr>
        <w:t xml:space="preserve"> energetyczn</w:t>
      </w:r>
      <w:r>
        <w:rPr>
          <w:rFonts w:ascii="Arial" w:hAnsi="Arial" w:cs="Arial"/>
          <w:b/>
          <w:color w:val="000000"/>
        </w:rPr>
        <w:t>ych</w:t>
      </w:r>
      <w:r w:rsidRPr="00AF01EE">
        <w:rPr>
          <w:rFonts w:ascii="Arial" w:hAnsi="Arial" w:cs="Arial"/>
          <w:color w:val="000000"/>
        </w:rPr>
        <w:t xml:space="preserve"> tj</w:t>
      </w:r>
      <w:r>
        <w:rPr>
          <w:rFonts w:ascii="Arial" w:hAnsi="Arial" w:cs="Arial"/>
          <w:color w:val="000000"/>
        </w:rPr>
        <w:t>.</w:t>
      </w:r>
      <w:r w:rsidRPr="00AF01EE">
        <w:rPr>
          <w:rFonts w:ascii="Arial" w:hAnsi="Arial" w:cs="Arial"/>
          <w:color w:val="000000"/>
        </w:rPr>
        <w:t>: koktajl białkowy jednoporcjowy, koktajl napoju izotonicznego, żel energetyczny z kofeiną, żel energetyczny</w:t>
      </w:r>
      <w:r w:rsidRPr="00E2677D">
        <w:rPr>
          <w:rFonts w:ascii="Arial" w:hAnsi="Arial" w:cs="Arial"/>
          <w:b/>
        </w:rPr>
        <w:t xml:space="preserve"> – </w:t>
      </w:r>
      <w:r w:rsidRPr="00414586">
        <w:rPr>
          <w:rFonts w:ascii="Arial" w:hAnsi="Arial" w:cs="Arial"/>
          <w:b/>
        </w:rPr>
        <w:t xml:space="preserve">wraz </w:t>
      </w:r>
      <w:r>
        <w:rPr>
          <w:rFonts w:ascii="Arial" w:hAnsi="Arial" w:cs="Arial"/>
          <w:b/>
        </w:rPr>
        <w:t>z rozładunkiem w magazynie</w:t>
      </w:r>
      <w:r w:rsidRPr="00414586">
        <w:rPr>
          <w:rFonts w:ascii="Arial" w:hAnsi="Arial" w:cs="Arial"/>
          <w:b/>
        </w:rPr>
        <w:t xml:space="preserve">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w asortymencie i ilościach oraz zgodnie z</w:t>
      </w:r>
      <w:r w:rsidRPr="00E2677D">
        <w:rPr>
          <w:rFonts w:ascii="Arial" w:eastAsia="Times New Roman" w:hAnsi="Arial" w:cs="Arial"/>
          <w:lang w:eastAsia="ar-SA"/>
        </w:rPr>
        <w:t xml:space="preserve"> </w:t>
      </w:r>
      <w:r w:rsidRPr="00691991">
        <w:rPr>
          <w:rFonts w:ascii="Arial" w:eastAsia="Times New Roman" w:hAnsi="Arial" w:cs="Arial"/>
          <w:lang w:eastAsia="pl-PL"/>
        </w:rPr>
        <w:t xml:space="preserve">opisem przedmiotu zamówienia i złożoną ofertą Wykonawcy, stanowiącą </w:t>
      </w:r>
      <w:r w:rsidRPr="00E2677D">
        <w:rPr>
          <w:rFonts w:ascii="Arial" w:eastAsia="Times New Roman" w:hAnsi="Arial" w:cs="Arial"/>
          <w:lang w:eastAsia="ar-SA"/>
        </w:rPr>
        <w:t xml:space="preserve">załącznik nr </w:t>
      </w:r>
      <w:r>
        <w:rPr>
          <w:rFonts w:ascii="Arial" w:eastAsia="Times New Roman" w:hAnsi="Arial" w:cs="Arial"/>
          <w:lang w:eastAsia="ar-SA"/>
        </w:rPr>
        <w:t>2</w:t>
      </w:r>
      <w:r w:rsidRPr="00E2677D">
        <w:rPr>
          <w:rFonts w:ascii="Arial" w:eastAsia="Times New Roman" w:hAnsi="Arial" w:cs="Arial"/>
          <w:lang w:eastAsia="ar-SA"/>
        </w:rPr>
        <w:t xml:space="preserve"> do niniejszej Umowy, a Zamawiający zobowiązuje się odebrać </w:t>
      </w:r>
      <w:r>
        <w:rPr>
          <w:rFonts w:ascii="Arial" w:hAnsi="Arial" w:cs="Arial"/>
          <w:b/>
        </w:rPr>
        <w:t xml:space="preserve">dania energetyczne </w:t>
      </w:r>
      <w:r w:rsidRPr="002C05E6">
        <w:rPr>
          <w:rFonts w:ascii="Arial" w:hAnsi="Arial" w:cs="Arial"/>
        </w:rPr>
        <w:t>oraz</w:t>
      </w:r>
      <w:r>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9F6F04" w:rsidRPr="00AB56C1" w:rsidRDefault="009F6F04" w:rsidP="00E7592C">
      <w:pPr>
        <w:numPr>
          <w:ilvl w:val="0"/>
          <w:numId w:val="53"/>
        </w:numPr>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2)</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9F6F04" w:rsidRPr="00AB56C1" w:rsidRDefault="009F6F04" w:rsidP="00E7592C">
      <w:pPr>
        <w:numPr>
          <w:ilvl w:val="0"/>
          <w:numId w:val="53"/>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9F6F04" w:rsidRPr="00AB56C1" w:rsidRDefault="009F6F04" w:rsidP="00E7592C">
      <w:pPr>
        <w:numPr>
          <w:ilvl w:val="0"/>
          <w:numId w:val="53"/>
        </w:numPr>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Przedmiot umowy określony w ust. 1 musi spełniać określone wymagania zawarte                        w Polskich Normach przenoszących europejskie normy zharmonizowane oraz w Opisie Przedmiotu Zamówienia.</w:t>
      </w:r>
    </w:p>
    <w:p w:rsidR="009F6F04" w:rsidRPr="00AB56C1" w:rsidRDefault="009F6F04" w:rsidP="00E7592C">
      <w:pPr>
        <w:numPr>
          <w:ilvl w:val="0"/>
          <w:numId w:val="53"/>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B56C1">
        <w:rPr>
          <w:rFonts w:ascii="Arial" w:eastAsia="Times New Roman" w:hAnsi="Arial" w:cs="Arial"/>
          <w:lang w:eastAsia="ar-SA"/>
        </w:rPr>
        <w:t xml:space="preserve"> </w:t>
      </w:r>
      <w:r>
        <w:rPr>
          <w:rFonts w:ascii="Arial" w:hAnsi="Arial" w:cs="Arial"/>
          <w:b/>
        </w:rPr>
        <w:t>dań energetycznych</w:t>
      </w:r>
      <w:r w:rsidRPr="00AB56C1">
        <w:rPr>
          <w:rFonts w:ascii="Arial" w:eastAsia="Times New Roman" w:hAnsi="Arial" w:cs="Arial"/>
          <w:lang w:eastAsia="ar-SA"/>
        </w:rPr>
        <w:t>, o których mowa w ust. 1, nastąpi z momentem ich wydania Zamawiającemu.</w:t>
      </w:r>
    </w:p>
    <w:p w:rsidR="009F6F04" w:rsidRPr="00AB56C1" w:rsidRDefault="009F6F04" w:rsidP="00E7592C">
      <w:pPr>
        <w:numPr>
          <w:ilvl w:val="0"/>
          <w:numId w:val="53"/>
        </w:numPr>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Pr>
          <w:rFonts w:ascii="Arial" w:eastAsia="Times New Roman" w:hAnsi="Arial" w:cs="Arial"/>
          <w:lang w:eastAsia="pl-PL"/>
        </w:rPr>
        <w:t>1</w:t>
      </w:r>
      <w:r w:rsidRPr="00AB56C1">
        <w:rPr>
          <w:rFonts w:ascii="Arial" w:eastAsia="Times New Roman" w:hAnsi="Arial" w:cs="Arial"/>
          <w:lang w:eastAsia="pl-PL"/>
        </w:rPr>
        <w:t xml:space="preserve"> Umowy obejmuje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sidRPr="00E2677D">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9F6F04" w:rsidRPr="00AB56C1" w:rsidRDefault="009F6F04" w:rsidP="00E7592C">
      <w:pPr>
        <w:numPr>
          <w:ilvl w:val="0"/>
          <w:numId w:val="53"/>
        </w:numPr>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9F6F04" w:rsidRPr="00AB56C1" w:rsidRDefault="009F6F04" w:rsidP="00E7592C">
      <w:pPr>
        <w:numPr>
          <w:ilvl w:val="0"/>
          <w:numId w:val="53"/>
        </w:numPr>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9F6F04" w:rsidRPr="002C05E6" w:rsidRDefault="009F6F04" w:rsidP="00E7592C">
      <w:pPr>
        <w:numPr>
          <w:ilvl w:val="0"/>
          <w:numId w:val="54"/>
        </w:numPr>
        <w:spacing w:after="0"/>
        <w:contextualSpacing/>
        <w:jc w:val="both"/>
        <w:rPr>
          <w:rFonts w:ascii="Arial" w:eastAsia="Calibri" w:hAnsi="Arial" w:cs="Arial"/>
        </w:rPr>
      </w:pPr>
      <w:r w:rsidRPr="002C05E6">
        <w:rPr>
          <w:rFonts w:ascii="Arial" w:eastAsia="Calibri" w:hAnsi="Arial" w:cs="Arial"/>
        </w:rPr>
        <w:t>Fakturę VAT (oryginał oraz dwie kopie),</w:t>
      </w:r>
    </w:p>
    <w:p w:rsidR="009F6F04" w:rsidRPr="00AB56C1" w:rsidRDefault="009F6F04" w:rsidP="00E7592C">
      <w:pPr>
        <w:numPr>
          <w:ilvl w:val="0"/>
          <w:numId w:val="54"/>
        </w:numPr>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4 do Umowy.</w:t>
      </w:r>
    </w:p>
    <w:p w:rsidR="009F6F04" w:rsidRPr="00AB56C1" w:rsidRDefault="009F6F04" w:rsidP="00E7592C">
      <w:pPr>
        <w:numPr>
          <w:ilvl w:val="0"/>
          <w:numId w:val="53"/>
        </w:numPr>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9F6F04" w:rsidRPr="00AB56C1" w:rsidRDefault="009F6F04" w:rsidP="009F6F04">
      <w:pPr>
        <w:numPr>
          <w:ilvl w:val="0"/>
          <w:numId w:val="26"/>
        </w:numPr>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9F6F04" w:rsidRPr="00AB56C1" w:rsidRDefault="009F6F04" w:rsidP="009F6F04">
      <w:pPr>
        <w:numPr>
          <w:ilvl w:val="0"/>
          <w:numId w:val="26"/>
        </w:numPr>
        <w:spacing w:after="0"/>
        <w:contextualSpacing/>
        <w:jc w:val="both"/>
        <w:rPr>
          <w:rFonts w:ascii="Arial" w:eastAsia="Calibri" w:hAnsi="Arial" w:cs="Arial"/>
        </w:rPr>
      </w:pPr>
      <w:r w:rsidRPr="00AB56C1">
        <w:rPr>
          <w:rFonts w:ascii="Arial" w:eastAsia="Calibri" w:hAnsi="Arial" w:cs="Arial"/>
        </w:rPr>
        <w:t xml:space="preserve">jeśli dostawa zawiera inny towar niż wskazany w Umowie bądź jest niezgodna pod względem jakościowym (tj. dostarczony towar jest w stanie niezupełnym, wadliwym lub </w:t>
      </w:r>
      <w:r w:rsidRPr="00691991">
        <w:rPr>
          <w:rFonts w:ascii="Arial" w:eastAsia="Calibri" w:hAnsi="Arial" w:cs="Arial"/>
        </w:rPr>
        <w:t xml:space="preserve">niezgodnym </w:t>
      </w:r>
      <w:r w:rsidRPr="00AB56C1">
        <w:rPr>
          <w:rFonts w:ascii="Arial" w:eastAsia="Calibri" w:hAnsi="Arial" w:cs="Arial"/>
        </w:rPr>
        <w:t>z opisem przedmiotu</w:t>
      </w:r>
      <w:r>
        <w:rPr>
          <w:rFonts w:ascii="Arial" w:eastAsia="Calibri" w:hAnsi="Arial" w:cs="Arial"/>
        </w:rPr>
        <w:t>)</w:t>
      </w:r>
      <w:r w:rsidRPr="00AB56C1">
        <w:rPr>
          <w:rFonts w:ascii="Arial" w:eastAsia="Calibri" w:hAnsi="Arial" w:cs="Arial"/>
        </w:rPr>
        <w:t>.</w:t>
      </w:r>
    </w:p>
    <w:p w:rsidR="009F6F04" w:rsidRPr="00AB56C1" w:rsidRDefault="009F6F04" w:rsidP="00E7592C">
      <w:pPr>
        <w:numPr>
          <w:ilvl w:val="0"/>
          <w:numId w:val="53"/>
        </w:numPr>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9F6F04" w:rsidRPr="00AB56C1" w:rsidRDefault="009F6F04" w:rsidP="00E7592C">
      <w:pPr>
        <w:widowControl w:val="0"/>
        <w:numPr>
          <w:ilvl w:val="0"/>
          <w:numId w:val="53"/>
        </w:numPr>
        <w:tabs>
          <w:tab w:val="left" w:pos="-540"/>
          <w:tab w:val="left" w:pos="142"/>
        </w:tab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F6F04" w:rsidRPr="00AB56C1" w:rsidRDefault="009F6F04" w:rsidP="009F6F04">
      <w:pPr>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9F6F04" w:rsidRPr="00AB56C1" w:rsidRDefault="009F6F04" w:rsidP="009F6F04">
      <w:pPr>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9F6F04" w:rsidRPr="00AB56C1" w:rsidRDefault="009F6F04" w:rsidP="00E7592C">
      <w:pPr>
        <w:numPr>
          <w:ilvl w:val="0"/>
          <w:numId w:val="55"/>
        </w:numPr>
        <w:spacing w:after="0"/>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EE5F16">
        <w:rPr>
          <w:rFonts w:ascii="Arial" w:eastAsia="Calibri" w:hAnsi="Arial" w:cs="Arial"/>
          <w:b/>
          <w:bCs/>
          <w:iCs/>
          <w:lang w:eastAsia="pl-PL"/>
        </w:rPr>
        <w:t>7 dni do</w:t>
      </w:r>
      <w:r w:rsidRPr="00AB56C1">
        <w:rPr>
          <w:rFonts w:ascii="Arial" w:eastAsia="Calibri" w:hAnsi="Arial" w:cs="Arial"/>
          <w:b/>
          <w:bCs/>
          <w:iCs/>
          <w:lang w:eastAsia="pl-PL"/>
        </w:rPr>
        <w:t xml:space="preserve"> </w:t>
      </w:r>
      <w:r>
        <w:rPr>
          <w:rFonts w:ascii="Arial" w:eastAsia="Calibri" w:hAnsi="Arial" w:cs="Arial"/>
          <w:b/>
          <w:bCs/>
          <w:iCs/>
          <w:lang w:eastAsia="pl-PL"/>
        </w:rPr>
        <w:t>dnia podpisania umowy.</w:t>
      </w:r>
      <w:r w:rsidRPr="00AB56C1">
        <w:rPr>
          <w:rFonts w:ascii="Arial" w:eastAsia="Calibri" w:hAnsi="Arial" w:cs="Arial"/>
          <w:b/>
          <w:bCs/>
          <w:iCs/>
          <w:lang w:eastAsia="pl-PL"/>
        </w:rPr>
        <w:t xml:space="preserve"> </w:t>
      </w:r>
    </w:p>
    <w:p w:rsidR="009F6F04" w:rsidRPr="001C7512" w:rsidRDefault="009F6F04" w:rsidP="00E7592C">
      <w:pPr>
        <w:numPr>
          <w:ilvl w:val="0"/>
          <w:numId w:val="55"/>
        </w:numPr>
        <w:spacing w:after="0"/>
        <w:ind w:left="284" w:hanging="284"/>
        <w:contextualSpacing/>
        <w:jc w:val="both"/>
        <w:rPr>
          <w:rFonts w:ascii="Arial" w:eastAsia="Calibri" w:hAnsi="Arial" w:cs="Arial"/>
          <w:bCs/>
          <w:iCs/>
          <w:lang w:eastAsia="pl-PL"/>
        </w:rPr>
      </w:pPr>
      <w:r w:rsidRPr="00AB56C1">
        <w:rPr>
          <w:rFonts w:ascii="Arial" w:eastAsia="Calibri" w:hAnsi="Arial" w:cs="Arial"/>
        </w:rPr>
        <w:t>Wykonawca zobowiązuje się do zorganizowania dostaw</w:t>
      </w:r>
      <w:r>
        <w:rPr>
          <w:rFonts w:ascii="Arial" w:eastAsia="Calibri" w:hAnsi="Arial" w:cs="Arial"/>
        </w:rPr>
        <w:t>y</w:t>
      </w:r>
      <w:r w:rsidRPr="00AB56C1">
        <w:rPr>
          <w:rFonts w:ascii="Arial" w:eastAsia="Calibri" w:hAnsi="Arial" w:cs="Arial"/>
        </w:rPr>
        <w:t xml:space="preserve">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w:t>
      </w:r>
      <w:r>
        <w:rPr>
          <w:rFonts w:ascii="Arial" w:eastAsia="Calibri" w:hAnsi="Arial" w:cs="Arial"/>
        </w:rPr>
        <w:t>m i na własny koszt do magazynu</w:t>
      </w:r>
      <w:r w:rsidRPr="00AB56C1">
        <w:rPr>
          <w:rFonts w:ascii="Arial" w:eastAsia="Calibri" w:hAnsi="Arial" w:cs="Arial"/>
        </w:rPr>
        <w:t xml:space="preserve">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piątku</w:t>
      </w:r>
      <w:r w:rsidRPr="00AB56C1">
        <w:rPr>
          <w:rFonts w:ascii="Arial" w:eastAsia="Calibri" w:hAnsi="Arial" w:cs="Arial"/>
          <w:b/>
        </w:rPr>
        <w:t>)</w:t>
      </w:r>
      <w:r w:rsidRPr="00AB56C1">
        <w:rPr>
          <w:rFonts w:ascii="Arial" w:eastAsia="Calibri" w:hAnsi="Arial" w:cs="Arial"/>
        </w:rPr>
        <w:t>, do miejsca wskazanego poniżej.</w:t>
      </w:r>
    </w:p>
    <w:p w:rsidR="009F6F04" w:rsidRPr="00AB56C1" w:rsidRDefault="009F6F04" w:rsidP="009F6F04">
      <w:pPr>
        <w:spacing w:after="0"/>
        <w:ind w:left="284"/>
        <w:contextualSpacing/>
        <w:jc w:val="both"/>
        <w:rPr>
          <w:rFonts w:ascii="Arial" w:eastAsia="Calibri" w:hAnsi="Arial" w:cs="Arial"/>
          <w:bCs/>
          <w:iCs/>
          <w:lang w:eastAsia="pl-PL"/>
        </w:rPr>
      </w:pPr>
    </w:p>
    <w:p w:rsidR="009F6F04" w:rsidRPr="00E2677D" w:rsidRDefault="009F6F04" w:rsidP="00E7592C">
      <w:pPr>
        <w:pStyle w:val="Akapitzlist"/>
        <w:numPr>
          <w:ilvl w:val="0"/>
          <w:numId w:val="46"/>
        </w:numPr>
        <w:suppressAutoHyphens w:val="0"/>
        <w:spacing w:line="276" w:lineRule="auto"/>
        <w:contextualSpacing/>
        <w:jc w:val="both"/>
        <w:rPr>
          <w:rFonts w:ascii="Arial" w:eastAsia="Calibri" w:hAnsi="Arial" w:cs="Arial"/>
          <w:b/>
        </w:rPr>
      </w:pPr>
      <w:r w:rsidRPr="00E2677D">
        <w:rPr>
          <w:rFonts w:ascii="Arial" w:eastAsia="Calibri" w:hAnsi="Arial" w:cs="Arial"/>
          <w:b/>
        </w:rPr>
        <w:t>ZAMOŚĆ - ul. Wojska Polskiego 2F, 22-400 Zamość</w:t>
      </w:r>
    </w:p>
    <w:p w:rsidR="009F6F04" w:rsidRPr="00AB56C1" w:rsidRDefault="009F6F04" w:rsidP="009F6F04">
      <w:pPr>
        <w:spacing w:after="0"/>
        <w:contextualSpacing/>
        <w:jc w:val="both"/>
        <w:rPr>
          <w:rFonts w:ascii="Arial" w:eastAsia="Times New Roman" w:hAnsi="Arial" w:cs="Arial"/>
          <w:color w:val="000000"/>
          <w:lang w:eastAsia="pl-PL"/>
        </w:rPr>
      </w:pPr>
    </w:p>
    <w:p w:rsidR="009F6F04" w:rsidRPr="00AB56C1" w:rsidRDefault="009F6F04" w:rsidP="00E7592C">
      <w:pPr>
        <w:numPr>
          <w:ilvl w:val="0"/>
          <w:numId w:val="55"/>
        </w:numPr>
        <w:spacing w:after="0"/>
        <w:ind w:left="284" w:hanging="284"/>
        <w:contextualSpacing/>
        <w:jc w:val="both"/>
        <w:rPr>
          <w:rFonts w:ascii="Arial" w:hAnsi="Arial" w:cs="Arial"/>
        </w:rPr>
      </w:pPr>
      <w:r w:rsidRPr="00693362">
        <w:rPr>
          <w:rFonts w:ascii="Arial" w:eastAsia="Calibri" w:hAnsi="Arial" w:cs="Arial"/>
        </w:rPr>
        <w:t>Przy</w:t>
      </w:r>
      <w:r w:rsidRPr="00AB56C1">
        <w:rPr>
          <w:rFonts w:ascii="Arial" w:hAnsi="Arial" w:cs="Arial"/>
        </w:rPr>
        <w:t xml:space="preserve"> dostawie Wykonawca zobowiązany jest do zapewnienia:</w:t>
      </w:r>
    </w:p>
    <w:p w:rsidR="009F6F04" w:rsidRPr="00AB56C1" w:rsidRDefault="009F6F04" w:rsidP="00E7592C">
      <w:pPr>
        <w:pStyle w:val="Akapitzlist"/>
        <w:numPr>
          <w:ilvl w:val="0"/>
          <w:numId w:val="56"/>
        </w:numPr>
        <w:suppressAutoHyphens w:val="0"/>
        <w:spacing w:after="200" w:line="276" w:lineRule="auto"/>
        <w:contextualSpacing/>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9F6F04" w:rsidRPr="00AB56C1" w:rsidRDefault="009F6F04" w:rsidP="00E7592C">
      <w:pPr>
        <w:pStyle w:val="Akapitzlist"/>
        <w:numPr>
          <w:ilvl w:val="0"/>
          <w:numId w:val="56"/>
        </w:numPr>
        <w:suppressAutoHyphens w:val="0"/>
        <w:spacing w:after="200" w:line="276" w:lineRule="auto"/>
        <w:ind w:left="993" w:hanging="425"/>
        <w:contextualSpacing/>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9F6F04" w:rsidRPr="00AB56C1" w:rsidRDefault="009F6F04" w:rsidP="00E7592C">
      <w:pPr>
        <w:pStyle w:val="Akapitzlist"/>
        <w:numPr>
          <w:ilvl w:val="0"/>
          <w:numId w:val="56"/>
        </w:numPr>
        <w:suppressAutoHyphens w:val="0"/>
        <w:spacing w:after="200" w:line="276" w:lineRule="auto"/>
        <w:ind w:left="993" w:hanging="425"/>
        <w:contextualSpacing/>
        <w:jc w:val="both"/>
        <w:rPr>
          <w:rFonts w:ascii="Arial" w:hAnsi="Arial" w:cs="Arial"/>
        </w:rPr>
      </w:pPr>
      <w:r w:rsidRPr="00AB56C1">
        <w:rPr>
          <w:rFonts w:ascii="Arial" w:hAnsi="Arial" w:cs="Arial"/>
        </w:rPr>
        <w:lastRenderedPageBreak/>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 xml:space="preserve">w stosunku do osób </w:t>
      </w:r>
      <w:r>
        <w:rPr>
          <w:rFonts w:ascii="Arial" w:hAnsi="Arial" w:cs="Arial"/>
        </w:rPr>
        <w:br/>
      </w:r>
      <w:r w:rsidRPr="00AB56C1">
        <w:rPr>
          <w:rFonts w:ascii="Arial" w:hAnsi="Arial" w:cs="Arial"/>
        </w:rPr>
        <w:t>i pojazdów wykonujących dostawę;</w:t>
      </w:r>
    </w:p>
    <w:p w:rsidR="009F6F04" w:rsidRPr="00AB56C1" w:rsidRDefault="009F6F04" w:rsidP="00E7592C">
      <w:pPr>
        <w:pStyle w:val="Akapitzlist"/>
        <w:numPr>
          <w:ilvl w:val="0"/>
          <w:numId w:val="56"/>
        </w:numPr>
        <w:suppressAutoHyphens w:val="0"/>
        <w:spacing w:after="200" w:line="276" w:lineRule="auto"/>
        <w:ind w:left="993" w:hanging="425"/>
        <w:contextualSpacing/>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rsidR="009F6F04" w:rsidRPr="00AB56C1" w:rsidRDefault="009F6F04" w:rsidP="009F6F04">
      <w:pPr>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9F6F04" w:rsidRPr="00AB56C1" w:rsidRDefault="009F6F04" w:rsidP="009F6F04">
      <w:pPr>
        <w:widowControl w:val="0"/>
        <w:shd w:val="clear" w:color="auto" w:fill="FFFFFF"/>
        <w:spacing w:after="0"/>
        <w:jc w:val="center"/>
        <w:rPr>
          <w:rFonts w:ascii="Arial" w:eastAsia="Calibri" w:hAnsi="Arial" w:cs="Arial"/>
          <w:b/>
          <w:color w:val="000000"/>
        </w:rPr>
      </w:pPr>
      <w:r w:rsidRPr="00AB56C1">
        <w:rPr>
          <w:rFonts w:ascii="Arial" w:eastAsia="Calibri" w:hAnsi="Arial" w:cs="Arial"/>
          <w:b/>
          <w:color w:val="000000"/>
        </w:rPr>
        <w:t>Przedstawiciele Stron</w:t>
      </w:r>
    </w:p>
    <w:p w:rsidR="009F6F04" w:rsidRPr="001C7512" w:rsidRDefault="009F6F04" w:rsidP="00E7592C">
      <w:pPr>
        <w:widowControl w:val="0"/>
        <w:numPr>
          <w:ilvl w:val="0"/>
          <w:numId w:val="57"/>
        </w:numPr>
        <w:tabs>
          <w:tab w:val="left" w:pos="142"/>
        </w:tab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9F6F04" w:rsidRPr="00AB56C1" w:rsidRDefault="009F6F04" w:rsidP="009F6F04">
      <w:pPr>
        <w:widowControl w:val="0"/>
        <w:tabs>
          <w:tab w:val="left" w:pos="142"/>
        </w:tabs>
        <w:spacing w:after="0"/>
        <w:ind w:left="284"/>
        <w:jc w:val="both"/>
        <w:rPr>
          <w:rFonts w:ascii="Arial" w:eastAsia="Times New Roman" w:hAnsi="Arial" w:cs="Arial"/>
          <w:lang w:eastAsia="pl-PL"/>
        </w:rPr>
      </w:pPr>
    </w:p>
    <w:p w:rsidR="009F6F04" w:rsidRPr="00E2677D" w:rsidRDefault="009F6F04" w:rsidP="009F6F04">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sidRPr="00E2677D">
        <w:rPr>
          <w:rFonts w:ascii="Arial" w:eastAsia="Times New Roman" w:hAnsi="Arial" w:cs="Arial"/>
          <w:b/>
          <w:lang w:eastAsia="pl-PL"/>
        </w:rPr>
        <w:t>ZAMOŚĆ</w:t>
      </w:r>
      <w:r w:rsidRPr="00E2677D">
        <w:rPr>
          <w:rFonts w:ascii="Arial" w:eastAsia="Times New Roman" w:hAnsi="Arial" w:cs="Arial"/>
          <w:lang w:eastAsia="pl-PL"/>
        </w:rPr>
        <w:t xml:space="preserve"> - ………………………………………   tel. ……………………………………….</w:t>
      </w:r>
    </w:p>
    <w:p w:rsidR="009F6F04" w:rsidRPr="00AB56C1" w:rsidRDefault="009F6F04" w:rsidP="009F6F04">
      <w:pPr>
        <w:spacing w:after="0"/>
        <w:contextualSpacing/>
        <w:jc w:val="both"/>
        <w:rPr>
          <w:rFonts w:ascii="Arial" w:eastAsia="Times New Roman" w:hAnsi="Arial" w:cs="Arial"/>
          <w:color w:val="000000"/>
          <w:lang w:eastAsia="pl-PL"/>
        </w:rPr>
      </w:pPr>
    </w:p>
    <w:p w:rsidR="009F6F04" w:rsidRPr="00AB56C1" w:rsidRDefault="009F6F04" w:rsidP="00E7592C">
      <w:pPr>
        <w:widowControl w:val="0"/>
        <w:numPr>
          <w:ilvl w:val="0"/>
          <w:numId w:val="57"/>
        </w:numPr>
        <w:tabs>
          <w:tab w:val="left" w:pos="232"/>
          <w:tab w:val="left" w:pos="284"/>
        </w:tab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9F6F04" w:rsidRPr="00AB56C1" w:rsidRDefault="009F6F04" w:rsidP="009F6F04">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F6F04" w:rsidRPr="00AB56C1" w:rsidRDefault="009F6F04" w:rsidP="009F6F04">
      <w:pPr>
        <w:spacing w:after="0"/>
        <w:ind w:left="1276"/>
        <w:jc w:val="both"/>
        <w:rPr>
          <w:rFonts w:ascii="Arial" w:eastAsia="Times New Roman" w:hAnsi="Arial" w:cs="Arial"/>
        </w:rPr>
      </w:pPr>
      <w:r w:rsidRPr="00AB56C1">
        <w:rPr>
          <w:rFonts w:ascii="Arial" w:eastAsia="Times New Roman" w:hAnsi="Arial" w:cs="Arial"/>
        </w:rPr>
        <w:t>lub</w:t>
      </w:r>
    </w:p>
    <w:p w:rsidR="009F6F04" w:rsidRPr="00AB56C1" w:rsidRDefault="009F6F04" w:rsidP="009F6F04">
      <w:pPr>
        <w:numPr>
          <w:ilvl w:val="0"/>
          <w:numId w:val="18"/>
        </w:numPr>
        <w:tabs>
          <w:tab w:val="clear" w:pos="1211"/>
          <w:tab w:val="left" w:pos="2108"/>
          <w:tab w:val="num" w:pos="2520"/>
        </w:tab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F6F04" w:rsidRPr="00AB56C1" w:rsidRDefault="009F6F04" w:rsidP="00E7592C">
      <w:pPr>
        <w:numPr>
          <w:ilvl w:val="0"/>
          <w:numId w:val="57"/>
        </w:numPr>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9F6F04" w:rsidRPr="00AB56C1" w:rsidRDefault="009F6F04" w:rsidP="009F6F04">
      <w:pPr>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F6F04" w:rsidRPr="00AB56C1" w:rsidRDefault="009F6F04" w:rsidP="009F6F04">
      <w:pPr>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F6F04" w:rsidRPr="00AB56C1" w:rsidRDefault="009F6F04" w:rsidP="009F6F04">
      <w:pPr>
        <w:spacing w:after="0"/>
        <w:jc w:val="both"/>
        <w:rPr>
          <w:rFonts w:ascii="Arial" w:eastAsia="Calibri" w:hAnsi="Arial" w:cs="Arial"/>
          <w:bCs/>
          <w:kern w:val="2"/>
        </w:rPr>
      </w:pPr>
    </w:p>
    <w:p w:rsidR="009F6F04" w:rsidRPr="00AB56C1" w:rsidRDefault="009F6F04" w:rsidP="009F6F04">
      <w:pPr>
        <w:spacing w:after="0"/>
        <w:jc w:val="center"/>
        <w:rPr>
          <w:rFonts w:ascii="Arial" w:eastAsia="Calibri" w:hAnsi="Arial" w:cs="Arial"/>
          <w:b/>
        </w:rPr>
      </w:pPr>
      <w:r w:rsidRPr="00AB56C1">
        <w:rPr>
          <w:rFonts w:ascii="Arial" w:eastAsia="Calibri" w:hAnsi="Arial" w:cs="Arial"/>
          <w:b/>
        </w:rPr>
        <w:t>§ 4.</w:t>
      </w:r>
    </w:p>
    <w:p w:rsidR="009F6F04" w:rsidRPr="003D1278" w:rsidRDefault="009F6F04" w:rsidP="009F6F04">
      <w:pPr>
        <w:keepNext/>
        <w:keepLine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9F6F04" w:rsidRPr="00AB56C1" w:rsidRDefault="009F6F04" w:rsidP="00E7592C">
      <w:pPr>
        <w:pStyle w:val="Akapitzlist"/>
        <w:numPr>
          <w:ilvl w:val="0"/>
          <w:numId w:val="58"/>
        </w:numPr>
        <w:spacing w:line="276" w:lineRule="auto"/>
        <w:contextualSpacing/>
        <w:jc w:val="both"/>
        <w:rPr>
          <w:rFonts w:ascii="Arial" w:hAnsi="Arial" w:cs="Arial"/>
          <w:color w:val="000000"/>
        </w:rPr>
      </w:pPr>
      <w:r>
        <w:rPr>
          <w:rFonts w:ascii="Arial" w:hAnsi="Arial" w:cs="Arial"/>
          <w:color w:val="000000"/>
        </w:rPr>
        <w:t>Wartość umowy</w:t>
      </w:r>
      <w:r w:rsidRPr="00AB56C1">
        <w:rPr>
          <w:rFonts w:ascii="Arial" w:hAnsi="Arial" w:cs="Arial"/>
          <w:color w:val="000000"/>
        </w:rPr>
        <w:t>:</w:t>
      </w:r>
    </w:p>
    <w:p w:rsidR="009F6F04" w:rsidRPr="00AB56C1" w:rsidRDefault="009F6F04" w:rsidP="009F6F04">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netto:…</w:t>
      </w:r>
      <w:proofErr w:type="gramEnd"/>
      <w:r w:rsidRPr="00AB56C1">
        <w:rPr>
          <w:rFonts w:ascii="Arial" w:hAnsi="Arial" w:cs="Arial"/>
          <w:color w:val="000000"/>
        </w:rPr>
        <w:t>……………………zł</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F6F04" w:rsidRPr="00AB56C1" w:rsidRDefault="009F6F04" w:rsidP="009F6F04">
      <w:pPr>
        <w:pStyle w:val="Akapitzlist"/>
        <w:spacing w:line="276" w:lineRule="auto"/>
        <w:ind w:left="0" w:firstLine="284"/>
        <w:jc w:val="both"/>
        <w:rPr>
          <w:rFonts w:ascii="Arial" w:hAnsi="Arial" w:cs="Arial"/>
          <w:color w:val="000000"/>
        </w:rPr>
      </w:pPr>
      <w:r w:rsidRPr="00AB56C1">
        <w:rPr>
          <w:rFonts w:ascii="Arial" w:hAnsi="Arial" w:cs="Arial"/>
          <w:color w:val="000000"/>
        </w:rPr>
        <w:t xml:space="preserve">Wartość </w:t>
      </w:r>
      <w:proofErr w:type="gramStart"/>
      <w:r w:rsidRPr="00AB56C1">
        <w:rPr>
          <w:rFonts w:ascii="Arial" w:hAnsi="Arial" w:cs="Arial"/>
          <w:color w:val="000000"/>
        </w:rPr>
        <w:t>brutto:…</w:t>
      </w:r>
      <w:proofErr w:type="gramEnd"/>
      <w:r w:rsidRPr="00AB56C1">
        <w:rPr>
          <w:rFonts w:ascii="Arial" w:hAnsi="Arial" w:cs="Arial"/>
          <w:color w:val="000000"/>
        </w:rPr>
        <w:t>……………………zł</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F6F04" w:rsidRPr="00AB56C1" w:rsidRDefault="009F6F04" w:rsidP="009F6F04">
      <w:pPr>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9F6F04" w:rsidRPr="00AB56C1" w:rsidRDefault="009F6F04" w:rsidP="009F6F04">
      <w:pPr>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9F6F04" w:rsidRPr="00AB56C1" w:rsidRDefault="009F6F04" w:rsidP="00E7592C">
      <w:pPr>
        <w:pStyle w:val="Akapitzlist"/>
        <w:numPr>
          <w:ilvl w:val="0"/>
          <w:numId w:val="58"/>
        </w:numPr>
        <w:spacing w:line="276" w:lineRule="auto"/>
        <w:ind w:left="284" w:hanging="284"/>
        <w:contextualSpacing/>
        <w:jc w:val="both"/>
        <w:rPr>
          <w:rFonts w:ascii="Arial" w:hAnsi="Arial" w:cs="Arial"/>
        </w:rPr>
      </w:pPr>
      <w:r w:rsidRPr="00AB56C1">
        <w:rPr>
          <w:rFonts w:ascii="Arial" w:hAnsi="Arial" w:cs="Arial"/>
        </w:rPr>
        <w:t xml:space="preserve">Powyższa cena obejmuje wszystkie koszty związane z </w:t>
      </w:r>
      <w:proofErr w:type="gramStart"/>
      <w:r w:rsidRPr="00AB56C1">
        <w:rPr>
          <w:rFonts w:ascii="Arial" w:hAnsi="Arial" w:cs="Arial"/>
        </w:rPr>
        <w:t>prawidłową  realizacją</w:t>
      </w:r>
      <w:proofErr w:type="gramEnd"/>
      <w:r w:rsidRPr="00AB56C1">
        <w:rPr>
          <w:rFonts w:ascii="Arial" w:hAnsi="Arial" w:cs="Arial"/>
        </w:rPr>
        <w:t xml:space="preserve"> przedmiotu niniejszej Umowy.</w:t>
      </w:r>
    </w:p>
    <w:p w:rsidR="009F6F04" w:rsidRPr="00AB56C1" w:rsidRDefault="009F6F04" w:rsidP="009F6F04">
      <w:pPr>
        <w:widowControl w:val="0"/>
        <w:tabs>
          <w:tab w:val="left" w:pos="567"/>
        </w:tabs>
        <w:spacing w:after="0"/>
        <w:ind w:left="284" w:right="34" w:hanging="284"/>
        <w:jc w:val="both"/>
        <w:rPr>
          <w:rFonts w:ascii="Arial" w:eastAsia="Times New Roman" w:hAnsi="Arial" w:cs="Arial"/>
          <w:lang w:eastAsia="pl-PL"/>
        </w:rPr>
      </w:pPr>
      <w:r>
        <w:rPr>
          <w:rFonts w:ascii="Arial" w:eastAsia="Times New Roman" w:hAnsi="Arial" w:cs="Arial"/>
          <w:lang w:eastAsia="pl-PL"/>
        </w:rPr>
        <w:t>3. Podstawą</w:t>
      </w:r>
      <w:r w:rsidRPr="00AB56C1">
        <w:rPr>
          <w:rFonts w:ascii="Arial" w:eastAsia="Times New Roman" w:hAnsi="Arial" w:cs="Arial"/>
          <w:lang w:eastAsia="pl-PL"/>
        </w:rPr>
        <w:t xml:space="preserve"> do wystawienia faktury stanowić będzie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9F6F04" w:rsidRPr="00AB56C1" w:rsidRDefault="009F6F04" w:rsidP="009F6F04">
      <w:pPr>
        <w:widowControl w:val="0"/>
        <w:tabs>
          <w:tab w:val="left" w:pos="284"/>
        </w:tabs>
        <w:spacing w:after="0"/>
        <w:ind w:right="34"/>
        <w:jc w:val="both"/>
        <w:rPr>
          <w:rFonts w:ascii="Arial" w:eastAsia="Times New Roman" w:hAnsi="Arial" w:cs="Arial"/>
          <w:color w:val="FF0000"/>
          <w:lang w:eastAsia="pl-PL"/>
        </w:rPr>
      </w:pPr>
    </w:p>
    <w:p w:rsidR="009F6F04" w:rsidRPr="00AB56C1" w:rsidRDefault="009F6F04" w:rsidP="009F6F04">
      <w:pPr>
        <w:spacing w:after="0"/>
        <w:jc w:val="center"/>
        <w:rPr>
          <w:rFonts w:ascii="Arial" w:eastAsia="Calibri" w:hAnsi="Arial" w:cs="Arial"/>
          <w:b/>
          <w:bCs/>
          <w:color w:val="000000"/>
        </w:rPr>
      </w:pPr>
      <w:r w:rsidRPr="00AB56C1">
        <w:rPr>
          <w:rFonts w:ascii="Arial" w:eastAsia="Calibri" w:hAnsi="Arial" w:cs="Arial"/>
          <w:b/>
          <w:bCs/>
          <w:color w:val="000000"/>
        </w:rPr>
        <w:t>§ 5.</w:t>
      </w:r>
    </w:p>
    <w:p w:rsidR="009F6F04" w:rsidRPr="00AB56C1" w:rsidRDefault="009F6F04" w:rsidP="009F6F04">
      <w:pPr>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9F6F04" w:rsidRPr="00AB56C1" w:rsidRDefault="009F6F04" w:rsidP="00E7592C">
      <w:pPr>
        <w:pStyle w:val="Akapitzlist"/>
        <w:numPr>
          <w:ilvl w:val="3"/>
          <w:numId w:val="58"/>
        </w:numPr>
        <w:spacing w:line="276" w:lineRule="auto"/>
        <w:ind w:left="284"/>
        <w:contextualSpacing/>
        <w:jc w:val="both"/>
        <w:rPr>
          <w:rFonts w:ascii="Arial" w:eastAsia="Calibri" w:hAnsi="Arial" w:cs="Arial"/>
        </w:rPr>
      </w:pPr>
      <w:r w:rsidRPr="00AB56C1">
        <w:rPr>
          <w:rFonts w:ascii="Arial" w:eastAsia="Calibri" w:hAnsi="Arial" w:cs="Arial"/>
        </w:rPr>
        <w:t xml:space="preserve">Wynagrodzenie będzie płatne na podstawie prawidłowo wystawionej przez Wykonawcę </w:t>
      </w:r>
      <w:r w:rsidRPr="00E2677D">
        <w:rPr>
          <w:rFonts w:ascii="Arial" w:eastAsia="Calibri" w:hAnsi="Arial" w:cs="Arial"/>
          <w:b/>
        </w:rPr>
        <w:t>faktury VAT</w:t>
      </w:r>
      <w:r w:rsidRPr="00E2677D">
        <w:rPr>
          <w:rFonts w:ascii="Arial" w:eastAsia="Calibri" w:hAnsi="Arial" w:cs="Arial"/>
        </w:rPr>
        <w:t xml:space="preserve">, </w:t>
      </w:r>
      <w:r w:rsidRPr="00E2677D">
        <w:rPr>
          <w:rFonts w:ascii="Arial" w:eastAsia="Calibri" w:hAnsi="Arial" w:cs="Arial"/>
          <w:b/>
        </w:rPr>
        <w:t xml:space="preserve">w terminie </w:t>
      </w:r>
      <w:r>
        <w:rPr>
          <w:rFonts w:ascii="Arial" w:eastAsia="Calibri" w:hAnsi="Arial" w:cs="Arial"/>
          <w:b/>
        </w:rPr>
        <w:t>14</w:t>
      </w:r>
      <w:r w:rsidRPr="00E2677D">
        <w:rPr>
          <w:rFonts w:ascii="Arial" w:eastAsia="Calibri" w:hAnsi="Arial" w:cs="Arial"/>
          <w:b/>
        </w:rPr>
        <w:t xml:space="preserve"> dni </w:t>
      </w:r>
      <w:r w:rsidRPr="00E2677D">
        <w:rPr>
          <w:rFonts w:ascii="Arial" w:eastAsia="Calibri" w:hAnsi="Arial" w:cs="Arial"/>
        </w:rPr>
        <w:t>od daty doręczenia faktury do siedziby Zamawiającego, na numer konta</w:t>
      </w:r>
      <w:r w:rsidRPr="00AB56C1">
        <w:rPr>
          <w:rFonts w:ascii="Arial" w:eastAsia="Calibri" w:hAnsi="Arial" w:cs="Arial"/>
        </w:rPr>
        <w:t xml:space="preserve"> bankowego Wykonawcy Nr ………………………</w:t>
      </w:r>
      <w:proofErr w:type="gramStart"/>
      <w:r w:rsidRPr="00AB56C1">
        <w:rPr>
          <w:rFonts w:ascii="Arial" w:eastAsia="Calibri" w:hAnsi="Arial" w:cs="Arial"/>
        </w:rPr>
        <w:t>…….</w:t>
      </w:r>
      <w:proofErr w:type="gramEnd"/>
      <w:r w:rsidRPr="00AB56C1">
        <w:rPr>
          <w:rFonts w:ascii="Arial" w:eastAsia="Calibri" w:hAnsi="Arial" w:cs="Arial"/>
        </w:rPr>
        <w:t>.wskazany na fakturze.</w:t>
      </w:r>
    </w:p>
    <w:p w:rsidR="009F6F04" w:rsidRPr="00AB56C1" w:rsidRDefault="009F6F04" w:rsidP="00E7592C">
      <w:pPr>
        <w:pStyle w:val="Akapitzlist"/>
        <w:numPr>
          <w:ilvl w:val="0"/>
          <w:numId w:val="44"/>
        </w:numPr>
        <w:tabs>
          <w:tab w:val="clear" w:pos="0"/>
          <w:tab w:val="num" w:pos="284"/>
        </w:tabs>
        <w:suppressAutoHyphens w:val="0"/>
        <w:spacing w:line="276" w:lineRule="auto"/>
        <w:contextualSpacing/>
        <w:jc w:val="both"/>
        <w:rPr>
          <w:rFonts w:ascii="Arial" w:hAnsi="Arial" w:cs="Arial"/>
        </w:rPr>
      </w:pPr>
      <w:r w:rsidRPr="00AB56C1">
        <w:rPr>
          <w:rFonts w:ascii="Arial" w:hAnsi="Arial" w:cs="Arial"/>
        </w:rPr>
        <w:lastRenderedPageBreak/>
        <w:t xml:space="preserve">Faktura VAT musi zawierać następujące dane: </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odbiorcę towaru,</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opis towaru w sposób zgodny z umową,</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jednostkę miary zgodnie z umową,</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ilość odebranego towaru,</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cenę jednostkową netto,</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stawkę podatku VAT,</w:t>
      </w:r>
    </w:p>
    <w:p w:rsidR="009F6F04" w:rsidRPr="00AB56C1" w:rsidRDefault="009F6F04" w:rsidP="009F6F04">
      <w:pPr>
        <w:pStyle w:val="Akapitzlist"/>
        <w:spacing w:line="276" w:lineRule="auto"/>
        <w:ind w:left="1134"/>
        <w:jc w:val="both"/>
        <w:rPr>
          <w:rFonts w:ascii="Arial" w:hAnsi="Arial" w:cs="Arial"/>
        </w:rPr>
      </w:pPr>
      <w:r w:rsidRPr="00AB56C1">
        <w:rPr>
          <w:rFonts w:ascii="Arial" w:hAnsi="Arial" w:cs="Arial"/>
        </w:rPr>
        <w:t>- wartość brutto odebranego towaru,</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9F6F04" w:rsidRPr="00AB56C1" w:rsidRDefault="009F6F04" w:rsidP="009F6F04">
      <w:pPr>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9F6F04" w:rsidRPr="00AB56C1" w:rsidRDefault="009F6F04" w:rsidP="009F6F04">
      <w:pPr>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9F6F04" w:rsidRPr="00AB56C1" w:rsidRDefault="009F6F04" w:rsidP="009F6F04">
      <w:pPr>
        <w:spacing w:after="0"/>
        <w:jc w:val="both"/>
        <w:rPr>
          <w:rFonts w:ascii="Arial" w:eastAsia="Times New Roman" w:hAnsi="Arial" w:cs="Arial"/>
          <w:lang w:eastAsia="pl-PL"/>
        </w:rPr>
      </w:pPr>
    </w:p>
    <w:p w:rsidR="009F6F04" w:rsidRPr="00AB56C1" w:rsidRDefault="009F6F04" w:rsidP="009F6F04">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9F6F04" w:rsidRPr="00AB56C1" w:rsidRDefault="009F6F04" w:rsidP="009F6F04">
      <w:pPr>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9F6F04" w:rsidRPr="00AB56C1" w:rsidRDefault="009F6F04" w:rsidP="009F6F04">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9F6F04" w:rsidRPr="00AB56C1" w:rsidRDefault="009F6F04" w:rsidP="00E7592C">
      <w:pPr>
        <w:numPr>
          <w:ilvl w:val="0"/>
          <w:numId w:val="45"/>
        </w:numPr>
        <w:tabs>
          <w:tab w:val="clear" w:pos="0"/>
          <w:tab w:val="num" w:pos="142"/>
        </w:tab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w:t>
      </w:r>
      <w:r w:rsidR="00693362">
        <w:rPr>
          <w:rFonts w:ascii="Arial" w:eastAsia="NSimSun" w:hAnsi="Arial" w:cs="Arial"/>
          <w:kern w:val="2"/>
          <w:lang w:eastAsia="zh-CN" w:bidi="hi-IN"/>
        </w:rPr>
        <w:t xml:space="preserve"> w</w:t>
      </w:r>
      <w:r w:rsidRPr="00AB56C1">
        <w:rPr>
          <w:rFonts w:ascii="Arial" w:eastAsia="NSimSun" w:hAnsi="Arial" w:cs="Arial"/>
          <w:kern w:val="2"/>
          <w:lang w:eastAsia="zh-CN" w:bidi="hi-IN"/>
        </w:rPr>
        <w:t>ynikająca</w:t>
      </w:r>
      <w:r w:rsidR="00693362">
        <w:rPr>
          <w:rFonts w:ascii="Arial" w:eastAsia="NSimSun" w:hAnsi="Arial" w:cs="Arial"/>
          <w:kern w:val="2"/>
          <w:lang w:eastAsia="zh-CN" w:bidi="hi-IN"/>
        </w:rPr>
        <w:t xml:space="preserve"> </w:t>
      </w:r>
      <w:r w:rsidRPr="00AB56C1">
        <w:rPr>
          <w:rFonts w:ascii="Arial" w:eastAsia="NSimSun" w:hAnsi="Arial" w:cs="Arial"/>
          <w:kern w:val="2"/>
          <w:lang w:eastAsia="zh-CN" w:bidi="hi-IN"/>
        </w:rPr>
        <w:t>z oferty Wykonawcy.</w:t>
      </w:r>
    </w:p>
    <w:p w:rsidR="009F6F04" w:rsidRPr="00AB56C1" w:rsidRDefault="009F6F04" w:rsidP="00E7592C">
      <w:pPr>
        <w:numPr>
          <w:ilvl w:val="0"/>
          <w:numId w:val="45"/>
        </w:numPr>
        <w:tabs>
          <w:tab w:val="clear" w:pos="0"/>
          <w:tab w:val="num" w:pos="284"/>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9F6F04" w:rsidRPr="00AB56C1" w:rsidRDefault="009F6F04" w:rsidP="00E7592C">
      <w:pPr>
        <w:numPr>
          <w:ilvl w:val="0"/>
          <w:numId w:val="45"/>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F6F04" w:rsidRPr="00AB56C1" w:rsidRDefault="009F6F04" w:rsidP="00E7592C">
      <w:pPr>
        <w:numPr>
          <w:ilvl w:val="0"/>
          <w:numId w:val="45"/>
        </w:numPr>
        <w:tabs>
          <w:tab w:val="clear" w:pos="0"/>
          <w:tab w:val="num" w:pos="142"/>
        </w:tab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9F6F04" w:rsidRPr="00693362" w:rsidRDefault="009F6F04" w:rsidP="00E7592C">
      <w:pPr>
        <w:numPr>
          <w:ilvl w:val="0"/>
          <w:numId w:val="45"/>
        </w:numPr>
        <w:tabs>
          <w:tab w:val="clear" w:pos="0"/>
          <w:tab w:val="num" w:pos="284"/>
        </w:tabs>
        <w:spacing w:after="0"/>
        <w:ind w:left="142" w:firstLine="142"/>
        <w:jc w:val="both"/>
        <w:rPr>
          <w:rFonts w:ascii="Arial" w:eastAsia="Times New Roman" w:hAnsi="Arial" w:cs="Arial"/>
          <w:lang w:eastAsia="pl-PL"/>
        </w:rPr>
      </w:pPr>
      <w:proofErr w:type="gramStart"/>
      <w:r w:rsidRPr="00693362">
        <w:rPr>
          <w:rFonts w:ascii="Arial" w:eastAsia="Times New Roman" w:hAnsi="Arial" w:cs="Arial"/>
          <w:lang w:eastAsia="pl-PL"/>
        </w:rPr>
        <w:t>Powierzenie  wykonania</w:t>
      </w:r>
      <w:proofErr w:type="gramEnd"/>
      <w:r w:rsidRPr="00693362">
        <w:rPr>
          <w:rFonts w:ascii="Arial" w:eastAsia="Times New Roman" w:hAnsi="Arial" w:cs="Arial"/>
          <w:lang w:eastAsia="pl-PL"/>
        </w:rPr>
        <w:t xml:space="preserve"> części zamówienia Podwykonawcom nie zwalnia Wykonawcy z odpowiedzialności za należyte wykonanie przedmiotu Umowy.</w:t>
      </w:r>
    </w:p>
    <w:p w:rsidR="009F6F04" w:rsidRPr="00AB56C1" w:rsidRDefault="009F6F04" w:rsidP="00E7592C">
      <w:pPr>
        <w:numPr>
          <w:ilvl w:val="0"/>
          <w:numId w:val="45"/>
        </w:numPr>
        <w:tabs>
          <w:tab w:val="clear" w:pos="0"/>
          <w:tab w:val="num" w:pos="284"/>
        </w:tab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9F6F04" w:rsidRPr="00AB56C1" w:rsidRDefault="009F6F04" w:rsidP="009F6F04">
      <w:pPr>
        <w:spacing w:after="0"/>
        <w:jc w:val="both"/>
        <w:rPr>
          <w:rFonts w:ascii="Arial" w:eastAsia="Times New Roman" w:hAnsi="Arial" w:cs="Arial"/>
          <w:lang w:eastAsia="pl-PL"/>
        </w:rPr>
      </w:pPr>
    </w:p>
    <w:p w:rsidR="009F6F04" w:rsidRPr="00AB56C1" w:rsidRDefault="009F6F04" w:rsidP="009F6F04">
      <w:pPr>
        <w:spacing w:after="0"/>
        <w:jc w:val="center"/>
        <w:rPr>
          <w:rFonts w:ascii="Arial" w:eastAsia="Calibri" w:hAnsi="Arial" w:cs="Arial"/>
          <w:b/>
          <w:bCs/>
        </w:rPr>
      </w:pPr>
      <w:r w:rsidRPr="00AB56C1">
        <w:rPr>
          <w:rFonts w:ascii="Arial" w:eastAsia="Calibri" w:hAnsi="Arial" w:cs="Arial"/>
          <w:b/>
          <w:bCs/>
        </w:rPr>
        <w:lastRenderedPageBreak/>
        <w:t>§ 7.</w:t>
      </w:r>
    </w:p>
    <w:p w:rsidR="009F6F04" w:rsidRPr="00AB56C1" w:rsidRDefault="009F6F04" w:rsidP="009F6F04">
      <w:pPr>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9F6F04" w:rsidRDefault="009F6F04" w:rsidP="00E7592C">
      <w:pPr>
        <w:numPr>
          <w:ilvl w:val="0"/>
          <w:numId w:val="59"/>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9F6F04" w:rsidRPr="00321172" w:rsidRDefault="009F6F04" w:rsidP="00E7592C">
      <w:pPr>
        <w:numPr>
          <w:ilvl w:val="0"/>
          <w:numId w:val="59"/>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9F6F04" w:rsidRPr="00321172" w:rsidRDefault="009F6F04" w:rsidP="00E7592C">
      <w:pPr>
        <w:numPr>
          <w:ilvl w:val="0"/>
          <w:numId w:val="59"/>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9F6F04" w:rsidRPr="004C6AE1" w:rsidRDefault="009F6F04" w:rsidP="00E7592C">
      <w:pPr>
        <w:numPr>
          <w:ilvl w:val="0"/>
          <w:numId w:val="59"/>
        </w:numPr>
        <w:spacing w:after="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9F6F04" w:rsidRPr="00AB56C1" w:rsidRDefault="009F6F04" w:rsidP="00E7592C">
      <w:pPr>
        <w:numPr>
          <w:ilvl w:val="0"/>
          <w:numId w:val="59"/>
        </w:numPr>
        <w:suppressAutoHyphens w:val="0"/>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9F6F04" w:rsidRPr="00AB56C1" w:rsidRDefault="009F6F04" w:rsidP="00E7592C">
      <w:pPr>
        <w:numPr>
          <w:ilvl w:val="0"/>
          <w:numId w:val="59"/>
        </w:numPr>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9F6F04" w:rsidRPr="00AB56C1" w:rsidRDefault="009F6F04" w:rsidP="00E7592C">
      <w:pPr>
        <w:numPr>
          <w:ilvl w:val="0"/>
          <w:numId w:val="59"/>
        </w:numPr>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9F6F04" w:rsidRPr="00AB56C1" w:rsidRDefault="009F6F04" w:rsidP="00E7592C">
      <w:pPr>
        <w:numPr>
          <w:ilvl w:val="0"/>
          <w:numId w:val="59"/>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9F6F04" w:rsidRDefault="009F6F04" w:rsidP="00E7592C">
      <w:pPr>
        <w:numPr>
          <w:ilvl w:val="0"/>
          <w:numId w:val="59"/>
        </w:numPr>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 xml:space="preserve">w terminie </w:t>
      </w:r>
      <w:r>
        <w:rPr>
          <w:rFonts w:ascii="Arial" w:eastAsia="Times New Roman" w:hAnsi="Arial" w:cs="Arial"/>
        </w:rPr>
        <w:t>1</w:t>
      </w:r>
      <w:r w:rsidRPr="00AB56C1">
        <w:rPr>
          <w:rFonts w:ascii="Arial" w:eastAsia="Times New Roman" w:hAnsi="Arial" w:cs="Arial"/>
        </w:rPr>
        <w:t xml:space="preserve"> dnia roboczego lub w innym terminie wyznaczonym przez Zamawiającego.</w:t>
      </w:r>
    </w:p>
    <w:p w:rsidR="009F6F04" w:rsidRDefault="009F6F04" w:rsidP="00E7592C">
      <w:pPr>
        <w:numPr>
          <w:ilvl w:val="0"/>
          <w:numId w:val="59"/>
        </w:numPr>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t>
      </w:r>
      <w:r>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rsidR="009F6F04" w:rsidRDefault="009F6F04" w:rsidP="00E7592C">
      <w:pPr>
        <w:numPr>
          <w:ilvl w:val="0"/>
          <w:numId w:val="59"/>
        </w:numPr>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9F6F04" w:rsidRPr="00AB56C1" w:rsidRDefault="009F6F04" w:rsidP="00E7592C">
      <w:pPr>
        <w:numPr>
          <w:ilvl w:val="0"/>
          <w:numId w:val="59"/>
        </w:numPr>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b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9F6F04" w:rsidRPr="00AB56C1" w:rsidRDefault="009F6F04" w:rsidP="00E7592C">
      <w:pPr>
        <w:numPr>
          <w:ilvl w:val="0"/>
          <w:numId w:val="59"/>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9F6F04" w:rsidRPr="00AB56C1" w:rsidRDefault="009F6F04" w:rsidP="00E7592C">
      <w:pPr>
        <w:numPr>
          <w:ilvl w:val="0"/>
          <w:numId w:val="59"/>
        </w:numPr>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t>
      </w:r>
      <w:r w:rsidRPr="00AB56C1">
        <w:rPr>
          <w:rFonts w:ascii="Arial" w:eastAsia="Times New Roman" w:hAnsi="Arial" w:cs="Arial"/>
          <w:color w:val="000000"/>
        </w:rPr>
        <w:lastRenderedPageBreak/>
        <w:t>wynikających z rękojmi i gwarancji udzielonej przez Wykonawcę. Zamawiający wystawi Wykonawcy z tego tytułu stosowne wezwanie do zapłaty.</w:t>
      </w:r>
    </w:p>
    <w:p w:rsidR="009F6F04" w:rsidRDefault="009F6F04" w:rsidP="00E7592C">
      <w:pPr>
        <w:numPr>
          <w:ilvl w:val="0"/>
          <w:numId w:val="59"/>
        </w:numPr>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9F6F04" w:rsidRDefault="009F6F04" w:rsidP="00E7592C">
      <w:pPr>
        <w:numPr>
          <w:ilvl w:val="0"/>
          <w:numId w:val="59"/>
        </w:numPr>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9F6F04" w:rsidRDefault="009F6F04" w:rsidP="00E7592C">
      <w:pPr>
        <w:numPr>
          <w:ilvl w:val="0"/>
          <w:numId w:val="59"/>
        </w:num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9F6F04" w:rsidRPr="00321172" w:rsidRDefault="009F6F04" w:rsidP="00E7592C">
      <w:pPr>
        <w:numPr>
          <w:ilvl w:val="0"/>
          <w:numId w:val="59"/>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9F6F04" w:rsidRPr="00B0267B" w:rsidRDefault="009F6F04" w:rsidP="00E7592C">
      <w:pPr>
        <w:numPr>
          <w:ilvl w:val="0"/>
          <w:numId w:val="59"/>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rPr>
        <w:t xml:space="preserve">W </w:t>
      </w:r>
      <w:r w:rsidRPr="00AB56C1">
        <w:rPr>
          <w:rFonts w:ascii="Arial" w:hAnsi="Arial" w:cs="Arial"/>
          <w:kern w:val="1"/>
          <w:lang w:eastAsia="zh-CN"/>
        </w:rPr>
        <w:t>przypadku podejrzenia zagrożenia bezpi</w:t>
      </w:r>
      <w:r>
        <w:rPr>
          <w:rFonts w:ascii="Arial" w:hAnsi="Arial" w:cs="Arial"/>
          <w:kern w:val="1"/>
          <w:lang w:eastAsia="zh-CN"/>
        </w:rPr>
        <w:t>eczeństwa zdrowotnego produktu, przedstawiciel Zamawiającego</w:t>
      </w:r>
      <w:r w:rsidRPr="00AB56C1">
        <w:rPr>
          <w:rFonts w:ascii="Arial" w:hAnsi="Arial" w:cs="Arial"/>
          <w:kern w:val="1"/>
          <w:lang w:eastAsia="zh-CN"/>
        </w:rPr>
        <w:t xml:space="preserve"> niezwłocznie powiadomi Zamawiającego, Wykonawcę </w:t>
      </w:r>
      <w:r>
        <w:rPr>
          <w:rFonts w:ascii="Arial" w:hAnsi="Arial" w:cs="Arial"/>
          <w:kern w:val="1"/>
          <w:lang w:eastAsia="zh-CN"/>
        </w:rPr>
        <w:br/>
      </w:r>
      <w:r w:rsidRPr="00AB56C1">
        <w:rPr>
          <w:rFonts w:ascii="Arial"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hAnsi="Arial" w:cs="Arial"/>
          <w:kern w:val="1"/>
          <w:lang w:eastAsia="zh-CN"/>
        </w:rPr>
        <w:t xml:space="preserve"> </w:t>
      </w:r>
      <w:r w:rsidRPr="00AB56C1">
        <w:rPr>
          <w:rFonts w:ascii="Arial" w:hAnsi="Arial" w:cs="Arial"/>
          <w:kern w:val="1"/>
          <w:lang w:eastAsia="zh-CN"/>
        </w:rPr>
        <w:t>wniosku</w:t>
      </w:r>
      <w:r>
        <w:rPr>
          <w:rFonts w:ascii="Arial" w:hAnsi="Arial" w:cs="Arial"/>
          <w:kern w:val="1"/>
          <w:lang w:eastAsia="zh-CN"/>
        </w:rPr>
        <w:t xml:space="preserve"> </w:t>
      </w:r>
      <w:r>
        <w:rPr>
          <w:rFonts w:ascii="Arial" w:hAnsi="Arial" w:cs="Arial"/>
          <w:kern w:val="1"/>
          <w:lang w:eastAsia="zh-CN"/>
        </w:rPr>
        <w:br/>
      </w:r>
      <w:r w:rsidRPr="00AB56C1">
        <w:rPr>
          <w:rFonts w:ascii="Arial" w:hAnsi="Arial" w:cs="Arial"/>
          <w:kern w:val="1"/>
          <w:lang w:eastAsia="zh-CN"/>
        </w:rPr>
        <w:t>o podjęcie czynności reklamacyjnych, bądź stanowi podstawę do rozwiązania umowy.</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Pr>
          <w:rFonts w:ascii="Arial" w:hAnsi="Arial" w:cs="Arial"/>
        </w:rPr>
        <w:br/>
      </w:r>
      <w:r w:rsidRPr="00AB56C1">
        <w:rPr>
          <w:rFonts w:ascii="Arial" w:hAnsi="Arial" w:cs="Arial"/>
        </w:rPr>
        <w:t xml:space="preserve">i wiążące. </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9F6F04" w:rsidRPr="00AB56C1" w:rsidRDefault="009F6F04" w:rsidP="00E7592C">
      <w:pPr>
        <w:pStyle w:val="Akapitzlist"/>
        <w:numPr>
          <w:ilvl w:val="0"/>
          <w:numId w:val="59"/>
        </w:numPr>
        <w:suppressAutoHyphens w:val="0"/>
        <w:spacing w:line="276" w:lineRule="auto"/>
        <w:contextualSpacing/>
        <w:jc w:val="both"/>
        <w:rPr>
          <w:rFonts w:ascii="Arial" w:hAnsi="Arial" w:cs="Arial"/>
          <w:bCs/>
        </w:rPr>
      </w:pPr>
      <w:r w:rsidRPr="00AB56C1">
        <w:rPr>
          <w:rFonts w:ascii="Arial" w:hAnsi="Arial" w:cs="Arial"/>
          <w:bCs/>
        </w:rPr>
        <w:lastRenderedPageBreak/>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9F6F04" w:rsidRPr="00AB56C1" w:rsidRDefault="009F6F04" w:rsidP="009F6F04">
      <w:pPr>
        <w:pStyle w:val="Akapitzlist"/>
        <w:tabs>
          <w:tab w:val="left" w:pos="993"/>
        </w:tabs>
        <w:spacing w:line="276" w:lineRule="auto"/>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9F6F04" w:rsidRPr="00AB56C1" w:rsidRDefault="009F6F04" w:rsidP="00E7592C">
      <w:pPr>
        <w:pStyle w:val="Akapitzlist"/>
        <w:numPr>
          <w:ilvl w:val="0"/>
          <w:numId w:val="60"/>
        </w:numPr>
        <w:tabs>
          <w:tab w:val="left" w:pos="720"/>
        </w:tabs>
        <w:suppressAutoHyphens w:val="0"/>
        <w:spacing w:line="276" w:lineRule="auto"/>
        <w:contextualSpacing/>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9F6F04" w:rsidRPr="00A31EAC" w:rsidRDefault="009F6F04" w:rsidP="00E7592C">
      <w:pPr>
        <w:pStyle w:val="Akapitzlist"/>
        <w:numPr>
          <w:ilvl w:val="0"/>
          <w:numId w:val="60"/>
        </w:numPr>
        <w:tabs>
          <w:tab w:val="left" w:pos="284"/>
          <w:tab w:val="left" w:pos="720"/>
        </w:tabs>
        <w:suppressAutoHyphens w:val="0"/>
        <w:spacing w:line="276" w:lineRule="auto"/>
        <w:ind w:left="993" w:hanging="284"/>
        <w:contextualSpacing/>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Pr>
          <w:rFonts w:ascii="Arial" w:hAnsi="Arial" w:cs="Arial"/>
        </w:rPr>
        <w:br/>
      </w:r>
      <w:r w:rsidRPr="00A31EAC">
        <w:rPr>
          <w:rFonts w:ascii="Arial" w:hAnsi="Arial" w:cs="Arial"/>
        </w:rPr>
        <w:t>25 sierpnia 2006 r. o bezpieczeństwie żywności i żywienia (</w:t>
      </w:r>
      <w:r>
        <w:rPr>
          <w:rFonts w:ascii="Arial" w:hAnsi="Arial" w:cs="Arial"/>
        </w:rPr>
        <w:t xml:space="preserve">Dz.U. z 2020 r., </w:t>
      </w:r>
      <w:r>
        <w:rPr>
          <w:rFonts w:ascii="Arial" w:hAnsi="Arial" w:cs="Arial"/>
        </w:rPr>
        <w:br/>
        <w:t xml:space="preserve">poz. </w:t>
      </w:r>
      <w:r w:rsidRPr="00A31EAC">
        <w:rPr>
          <w:rFonts w:ascii="Arial" w:hAnsi="Arial" w:cs="Arial"/>
        </w:rPr>
        <w:t>2021 tj.) - jeżeli ustawa nakłada obowiązek takich uprawnień;</w:t>
      </w:r>
    </w:p>
    <w:p w:rsidR="009F6F04" w:rsidRPr="00C07FD3" w:rsidRDefault="009F6F04" w:rsidP="009F6F04">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F6F04" w:rsidRPr="00AB56C1" w:rsidRDefault="009F6F04" w:rsidP="00E7592C">
      <w:pPr>
        <w:pStyle w:val="Akapitzlist1"/>
        <w:numPr>
          <w:ilvl w:val="0"/>
          <w:numId w:val="47"/>
        </w:numPr>
        <w:spacing w:line="276" w:lineRule="auto"/>
        <w:ind w:left="426" w:hanging="426"/>
        <w:contextualSpacing w:val="0"/>
        <w:jc w:val="both"/>
        <w:rPr>
          <w:szCs w:val="22"/>
        </w:rPr>
      </w:pPr>
      <w:r w:rsidRPr="00AB56C1">
        <w:rPr>
          <w:szCs w:val="22"/>
        </w:rPr>
        <w:t xml:space="preserve">W przypadku utraty ważności dokumentów, o których mowa w ust. </w:t>
      </w:r>
      <w:r>
        <w:rPr>
          <w:szCs w:val="22"/>
        </w:rPr>
        <w:t>2</w:t>
      </w:r>
      <w:r w:rsidRPr="00AB56C1">
        <w:rPr>
          <w:szCs w:val="22"/>
        </w:rPr>
        <w:t xml:space="preserve">7 lit. b i </w:t>
      </w:r>
      <w:proofErr w:type="gramStart"/>
      <w:r w:rsidRPr="00AB56C1">
        <w:rPr>
          <w:szCs w:val="22"/>
        </w:rPr>
        <w:t>nie dysponowania</w:t>
      </w:r>
      <w:proofErr w:type="gramEnd"/>
      <w:r w:rsidRPr="00AB56C1">
        <w:rPr>
          <w:szCs w:val="22"/>
        </w:rPr>
        <w:t xml:space="preserve"> aktualnymi, Wykonawca zobowiązany jest do natychmiastowego powiadomienia o tym fakcie Zamawiającego wraz z zaprzestaniem realizacji dostaw. </w:t>
      </w:r>
    </w:p>
    <w:p w:rsidR="009F6F04" w:rsidRPr="00AB56C1" w:rsidRDefault="009F6F04" w:rsidP="00E7592C">
      <w:pPr>
        <w:pStyle w:val="Akapitzlist1"/>
        <w:numPr>
          <w:ilvl w:val="0"/>
          <w:numId w:val="47"/>
        </w:numPr>
        <w:tabs>
          <w:tab w:val="left" w:pos="284"/>
        </w:tabs>
        <w:spacing w:line="276" w:lineRule="auto"/>
        <w:ind w:left="426" w:hanging="426"/>
        <w:contextualSpacing w:val="0"/>
        <w:jc w:val="both"/>
        <w:rPr>
          <w:szCs w:val="22"/>
        </w:rPr>
      </w:pPr>
      <w:r w:rsidRPr="00AB56C1">
        <w:rPr>
          <w:szCs w:val="22"/>
        </w:rPr>
        <w:t xml:space="preserve">Wykonawca zobowiązuje się na każde żądanie Zamawiającego do przedłożenia kserokopii poświadczonej za zgodność z oryginałem dokumentów, o których mowa </w:t>
      </w:r>
      <w:r>
        <w:rPr>
          <w:szCs w:val="22"/>
        </w:rPr>
        <w:br/>
      </w:r>
      <w:r w:rsidRPr="00AB56C1">
        <w:rPr>
          <w:szCs w:val="22"/>
        </w:rPr>
        <w:t xml:space="preserve">w ust. </w:t>
      </w:r>
      <w:r>
        <w:rPr>
          <w:szCs w:val="22"/>
        </w:rPr>
        <w:t>2</w:t>
      </w:r>
      <w:r w:rsidRPr="00AB56C1">
        <w:rPr>
          <w:szCs w:val="22"/>
        </w:rPr>
        <w:t>7 umowy.</w:t>
      </w:r>
    </w:p>
    <w:p w:rsidR="009F6F04" w:rsidRPr="00AB56C1" w:rsidRDefault="009F6F04" w:rsidP="00E7592C">
      <w:pPr>
        <w:pStyle w:val="Akapitzlist1"/>
        <w:numPr>
          <w:ilvl w:val="0"/>
          <w:numId w:val="47"/>
        </w:numPr>
        <w:shd w:val="clear" w:color="auto" w:fill="FFFFFF"/>
        <w:tabs>
          <w:tab w:val="left" w:pos="284"/>
        </w:tabs>
        <w:spacing w:line="276" w:lineRule="auto"/>
        <w:ind w:left="426" w:hanging="425"/>
        <w:contextualSpacing w:val="0"/>
        <w:jc w:val="both"/>
        <w:rPr>
          <w:szCs w:val="22"/>
        </w:rPr>
      </w:pPr>
      <w:r w:rsidRPr="00AB56C1">
        <w:rPr>
          <w:b/>
          <w:szCs w:val="22"/>
        </w:rPr>
        <w:t xml:space="preserve">Wykonawca przez podpisanie niniejszej umowy zobowiązuje się </w:t>
      </w:r>
      <w:proofErr w:type="gramStart"/>
      <w:r w:rsidRPr="00AB56C1">
        <w:rPr>
          <w:b/>
          <w:szCs w:val="22"/>
        </w:rPr>
        <w:t>do :</w:t>
      </w:r>
      <w:proofErr w:type="gramEnd"/>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 xml:space="preserve">pokrycia pełnych kosztów leczenia osób poszkodowanych wynikających </w:t>
      </w:r>
      <w:r>
        <w:rPr>
          <w:b/>
          <w:szCs w:val="22"/>
        </w:rPr>
        <w:br/>
      </w:r>
      <w:r w:rsidRPr="00AB56C1">
        <w:rPr>
          <w:b/>
          <w:szCs w:val="22"/>
        </w:rPr>
        <w:t xml:space="preserve">z zatruć dostarczonymi przez niego środkami spożywczymi jak również odszkodowań w terminie 14 dni licząc od daty otrzymania stosownych wezwań od osób </w:t>
      </w:r>
      <w:proofErr w:type="gramStart"/>
      <w:r w:rsidRPr="00AB56C1">
        <w:rPr>
          <w:b/>
          <w:szCs w:val="22"/>
        </w:rPr>
        <w:t>poszkodowanych,</w:t>
      </w:r>
      <w:proofErr w:type="gramEnd"/>
      <w:r w:rsidRPr="00AB56C1">
        <w:rPr>
          <w:b/>
          <w:szCs w:val="22"/>
        </w:rPr>
        <w:t xml:space="preserve"> bądź podmiotów działających w ich imieniu,</w:t>
      </w:r>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 xml:space="preserve">w razie niewykonania obowiązku, o którym mowa powyżej, do zwrotu Zamawiającemu bądź innej jednostce wojskowej pokrytych przez </w:t>
      </w:r>
      <w:r w:rsidRPr="00AB56C1">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9F6F04" w:rsidRPr="00AB56C1" w:rsidRDefault="009F6F04" w:rsidP="00E7592C">
      <w:pPr>
        <w:pStyle w:val="Akapitzlist1"/>
        <w:numPr>
          <w:ilvl w:val="1"/>
          <w:numId w:val="41"/>
        </w:numPr>
        <w:shd w:val="clear" w:color="auto" w:fill="FFFFFF"/>
        <w:spacing w:line="276" w:lineRule="auto"/>
        <w:ind w:left="737" w:hanging="340"/>
        <w:contextualSpacing w:val="0"/>
        <w:jc w:val="both"/>
        <w:rPr>
          <w:szCs w:val="22"/>
        </w:rPr>
      </w:pPr>
      <w:r w:rsidRPr="00AB56C1">
        <w:rPr>
          <w:b/>
          <w:szCs w:val="22"/>
        </w:rPr>
        <w:t>przeprowadzenia niezbędnych zabiegów sanitarnych, w szczególności nakazanych przez uprawnione organy, jak również do zaspokojenia roszczeń odszkodowawczych wynikających z zatruć dostarczonymi środkami spożywczymi.</w:t>
      </w:r>
    </w:p>
    <w:p w:rsidR="009F6F04" w:rsidRPr="00AB56C1" w:rsidRDefault="009F6F04" w:rsidP="00E7592C">
      <w:pPr>
        <w:pStyle w:val="Akapitzlist1"/>
        <w:numPr>
          <w:ilvl w:val="0"/>
          <w:numId w:val="47"/>
        </w:numPr>
        <w:shd w:val="clear" w:color="auto" w:fill="FFFFFF"/>
        <w:tabs>
          <w:tab w:val="left" w:pos="567"/>
        </w:tabs>
        <w:spacing w:line="276" w:lineRule="auto"/>
        <w:ind w:left="426" w:hanging="426"/>
        <w:contextualSpacing w:val="0"/>
        <w:jc w:val="both"/>
        <w:rPr>
          <w:szCs w:val="22"/>
        </w:rPr>
      </w:pPr>
      <w:r w:rsidRPr="00AB56C1">
        <w:rPr>
          <w:szCs w:val="22"/>
        </w:rPr>
        <w:t xml:space="preserve">Dla określenia jakości odbieranego towaru Zamawiający zastrzega sobie prawo kontroli podmiotu zaopatrującego przez właściwego miejscowo inspektora WOMP, </w:t>
      </w:r>
      <w:r w:rsidRPr="00AB56C1">
        <w:rPr>
          <w:szCs w:val="22"/>
        </w:rPr>
        <w:lastRenderedPageBreak/>
        <w:t xml:space="preserve">zgodnie </w:t>
      </w:r>
      <w:r>
        <w:rPr>
          <w:szCs w:val="22"/>
        </w:rPr>
        <w:br/>
      </w:r>
      <w:r w:rsidRPr="00AB56C1">
        <w:rPr>
          <w:szCs w:val="22"/>
        </w:rPr>
        <w:t xml:space="preserve">z procedurami określonymi w Decyzji Ministra Obrony Narodowej NR 333/MON z dnia 11 lipca 2008 r, </w:t>
      </w:r>
      <w:r w:rsidRPr="00AB56C1">
        <w:rPr>
          <w:bCs/>
          <w:szCs w:val="22"/>
        </w:rPr>
        <w:t>w sprawie nadania szczegółowego zakresu działania Inspektoratowi Wojskowej Służby Zdrowia</w:t>
      </w:r>
      <w:r w:rsidRPr="00AB56C1">
        <w:rPr>
          <w:szCs w:val="22"/>
        </w:rPr>
        <w:t xml:space="preserve"> (w przeprowadzonej kontroli ma prawo uczestniczyć przedstawiciel zamawiającego) w zakresie: procesów technologicznych, jakości surowców użytych do produkcji, stanu sanitarno-higienicznego pomieszczeń, urządzeń</w:t>
      </w:r>
      <w:r w:rsidR="00E0148F">
        <w:rPr>
          <w:szCs w:val="22"/>
        </w:rPr>
        <w:t xml:space="preserve"> </w:t>
      </w:r>
      <w:r w:rsidRPr="00AB56C1">
        <w:rPr>
          <w:szCs w:val="22"/>
        </w:rPr>
        <w:t>i maszyn produkcyjnych, higieny osobistej zatrudnionego personelu, warunków socjalnych, warunków magazynowania surowców i gotowych przetworów, sposobu t</w:t>
      </w:r>
      <w:r>
        <w:rPr>
          <w:szCs w:val="22"/>
        </w:rPr>
        <w:t xml:space="preserve">ransportu towaru (Dz. Urz. MON </w:t>
      </w:r>
      <w:r w:rsidRPr="00AB56C1">
        <w:rPr>
          <w:szCs w:val="22"/>
        </w:rPr>
        <w:t>z 2008 r. nr 15 poz. 190).</w:t>
      </w:r>
    </w:p>
    <w:p w:rsidR="009F6F04" w:rsidRPr="00AB56C1" w:rsidRDefault="009F6F04" w:rsidP="009F6F04">
      <w:pPr>
        <w:spacing w:after="0"/>
        <w:jc w:val="center"/>
        <w:rPr>
          <w:rFonts w:ascii="Arial" w:eastAsia="Times New Roman" w:hAnsi="Arial" w:cs="Arial"/>
          <w:b/>
          <w:color w:val="000000"/>
          <w:lang w:eastAsia="pl-PL"/>
        </w:rPr>
      </w:pPr>
    </w:p>
    <w:p w:rsidR="009F6F04" w:rsidRPr="00AB56C1" w:rsidRDefault="009F6F04" w:rsidP="009F6F04">
      <w:pPr>
        <w:keepNext/>
        <w:keepLine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9F6F04" w:rsidRPr="00AB56C1" w:rsidRDefault="009F6F04" w:rsidP="009F6F04">
      <w:pPr>
        <w:keepNext/>
        <w:keepLines/>
        <w:spacing w:after="0"/>
        <w:contextualSpacing/>
        <w:jc w:val="center"/>
        <w:outlineLvl w:val="0"/>
        <w:rPr>
          <w:rFonts w:ascii="Arial" w:eastAsia="MS Mincho" w:hAnsi="Arial" w:cs="Arial"/>
          <w:b/>
        </w:rPr>
      </w:pPr>
      <w:r w:rsidRPr="00AB56C1">
        <w:rPr>
          <w:rFonts w:ascii="Arial" w:eastAsia="MS Mincho" w:hAnsi="Arial" w:cs="Arial"/>
          <w:b/>
        </w:rPr>
        <w:t>Kary umowne</w:t>
      </w:r>
    </w:p>
    <w:p w:rsidR="009F6F04" w:rsidRPr="00AB56C1" w:rsidRDefault="009F6F04" w:rsidP="009F6F04">
      <w:pPr>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9F6F04" w:rsidRPr="00AB56C1" w:rsidRDefault="009F6F04" w:rsidP="00E7592C">
      <w:pPr>
        <w:numPr>
          <w:ilvl w:val="0"/>
          <w:numId w:val="61"/>
        </w:numPr>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w § 4 ust</w:t>
      </w:r>
      <w:r w:rsidRPr="00691991">
        <w:rPr>
          <w:rFonts w:ascii="Arial" w:eastAsia="Times New Roman" w:hAnsi="Arial" w:cs="Arial"/>
          <w:lang w:eastAsia="pl-PL"/>
        </w:rPr>
        <w:t>. 1</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w:t>
      </w:r>
      <w:r w:rsidRPr="00691991">
        <w:rPr>
          <w:rFonts w:ascii="Arial" w:eastAsia="Times New Roman" w:hAnsi="Arial" w:cs="Arial"/>
          <w:lang w:eastAsia="pl-PL"/>
        </w:rPr>
        <w:t xml:space="preserve">1 </w:t>
      </w:r>
      <w:r w:rsidRPr="00AB56C1">
        <w:rPr>
          <w:rFonts w:ascii="Arial" w:eastAsia="Times New Roman" w:hAnsi="Arial" w:cs="Arial"/>
          <w:lang w:eastAsia="pl-PL"/>
        </w:rPr>
        <w:t xml:space="preserve">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w:t>
      </w:r>
      <w:r w:rsidRPr="00691991">
        <w:rPr>
          <w:rFonts w:ascii="Arial" w:eastAsia="Times New Roman" w:hAnsi="Arial" w:cs="Arial"/>
          <w:lang w:eastAsia="pl-PL"/>
        </w:rPr>
        <w:t xml:space="preserve">. 1 </w:t>
      </w:r>
      <w:r w:rsidRPr="00AB56C1">
        <w:rPr>
          <w:rFonts w:ascii="Arial" w:eastAsia="Times New Roman" w:hAnsi="Arial" w:cs="Arial"/>
          <w:lang w:eastAsia="pl-PL"/>
        </w:rPr>
        <w:t>Umowy.</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 xml:space="preserve">wartości wynagrodzenia brutto określonego w § 4 ust. </w:t>
      </w:r>
      <w:r w:rsidRPr="00691991">
        <w:rPr>
          <w:rFonts w:ascii="Arial" w:eastAsia="Times New Roman" w:hAnsi="Arial" w:cs="Arial"/>
          <w:lang w:eastAsia="pl-PL"/>
        </w:rPr>
        <w:t xml:space="preserve">1 </w:t>
      </w:r>
      <w:r w:rsidRPr="00AB56C1">
        <w:rPr>
          <w:rFonts w:ascii="Arial" w:eastAsia="Times New Roman" w:hAnsi="Arial" w:cs="Arial"/>
          <w:lang w:eastAsia="pl-PL"/>
        </w:rPr>
        <w:t>Umowy.</w:t>
      </w:r>
    </w:p>
    <w:p w:rsidR="009F6F04" w:rsidRPr="00AB56C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 xml:space="preserve">wartości wynagrodzenia brutto określonego w § 4 ust. </w:t>
      </w:r>
      <w:r w:rsidRPr="00691991">
        <w:rPr>
          <w:rFonts w:ascii="Arial" w:eastAsia="Times New Roman" w:hAnsi="Arial" w:cs="Arial"/>
          <w:lang w:eastAsia="pl-PL"/>
        </w:rPr>
        <w:t>1</w:t>
      </w:r>
      <w:r>
        <w:rPr>
          <w:rFonts w:ascii="Arial" w:eastAsia="Times New Roman" w:hAnsi="Arial" w:cs="Arial"/>
          <w:lang w:eastAsia="pl-PL"/>
        </w:rPr>
        <w:t xml:space="preserve"> </w:t>
      </w:r>
      <w:r w:rsidRPr="00691991">
        <w:rPr>
          <w:rFonts w:ascii="Arial" w:eastAsia="Times New Roman" w:hAnsi="Arial" w:cs="Arial"/>
          <w:lang w:eastAsia="pl-PL"/>
        </w:rPr>
        <w:t>U</w:t>
      </w:r>
      <w:r w:rsidRPr="00AB56C1">
        <w:rPr>
          <w:rFonts w:ascii="Arial" w:eastAsia="Times New Roman" w:hAnsi="Arial" w:cs="Arial"/>
          <w:lang w:eastAsia="pl-PL"/>
        </w:rPr>
        <w:t>mowy.</w:t>
      </w:r>
    </w:p>
    <w:p w:rsidR="009F6F04" w:rsidRPr="00691991" w:rsidRDefault="009F6F04" w:rsidP="009F6F04">
      <w:pPr>
        <w:numPr>
          <w:ilvl w:val="2"/>
          <w:numId w:val="21"/>
        </w:numPr>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 xml:space="preserve">wartości wynagrodzenia brutto określonego w § 4 </w:t>
      </w:r>
      <w:r w:rsidRPr="00691991">
        <w:rPr>
          <w:rFonts w:ascii="Arial" w:eastAsia="Times New Roman" w:hAnsi="Arial" w:cs="Arial"/>
          <w:lang w:eastAsia="pl-PL"/>
        </w:rPr>
        <w:t>ust. 1 Umowy.</w:t>
      </w:r>
    </w:p>
    <w:p w:rsidR="009F6F04" w:rsidRPr="00691991" w:rsidRDefault="009F6F04" w:rsidP="009F6F04">
      <w:pPr>
        <w:numPr>
          <w:ilvl w:val="2"/>
          <w:numId w:val="21"/>
        </w:numPr>
        <w:spacing w:after="0"/>
        <w:jc w:val="both"/>
        <w:rPr>
          <w:rFonts w:ascii="Arial" w:eastAsia="Times New Roman" w:hAnsi="Arial" w:cs="Arial"/>
          <w:lang w:eastAsia="pl-PL"/>
        </w:rPr>
      </w:pPr>
      <w:r w:rsidRPr="00691991">
        <w:rPr>
          <w:rFonts w:ascii="Arial" w:eastAsia="Times New Roman" w:hAnsi="Arial" w:cs="Arial"/>
          <w:kern w:val="1"/>
          <w:lang w:eastAsia="zh-CN"/>
        </w:rPr>
        <w:t xml:space="preserve">za dostarczenie i stwierdzenie niezgodności ilościowo-asortymentowej towaru                  - 2% </w:t>
      </w:r>
      <w:r w:rsidRPr="00691991">
        <w:rPr>
          <w:rFonts w:ascii="Arial" w:eastAsia="Times New Roman" w:hAnsi="Arial" w:cs="Arial"/>
          <w:lang w:eastAsia="pl-PL"/>
        </w:rPr>
        <w:t>wartości wynagrodzenia brutto określonego w § 4 ust. 1 Umowy.</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sidRPr="001658E6">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w:t>
      </w:r>
      <w:r w:rsidRPr="00691991">
        <w:rPr>
          <w:rFonts w:ascii="Arial" w:eastAsia="Times New Roman" w:hAnsi="Arial" w:cs="Arial"/>
          <w:bCs/>
          <w:kern w:val="2"/>
          <w:lang w:eastAsia="pl-PL" w:bidi="hi-IN"/>
        </w:rPr>
        <w:t>. 1 U</w:t>
      </w:r>
      <w:r w:rsidRPr="001658E6">
        <w:rPr>
          <w:rFonts w:ascii="Arial" w:eastAsia="Times New Roman" w:hAnsi="Arial" w:cs="Arial"/>
          <w:bCs/>
          <w:kern w:val="2"/>
          <w:lang w:eastAsia="pl-PL" w:bidi="hi-IN"/>
        </w:rPr>
        <w:t>mowy.</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9F6F04" w:rsidRPr="001658E6" w:rsidRDefault="009F6F04" w:rsidP="00E7592C">
      <w:pPr>
        <w:numPr>
          <w:ilvl w:val="0"/>
          <w:numId w:val="61"/>
        </w:numPr>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9F6F04" w:rsidRPr="00F17E4B" w:rsidRDefault="009F6F04" w:rsidP="009F6F04">
      <w:pPr>
        <w:spacing w:after="0"/>
        <w:jc w:val="both"/>
        <w:rPr>
          <w:rFonts w:ascii="Arial" w:eastAsia="Times New Roman" w:hAnsi="Arial" w:cs="Arial"/>
          <w:lang w:eastAsia="pl-PL"/>
        </w:rPr>
      </w:pPr>
    </w:p>
    <w:p w:rsidR="009F6F04" w:rsidRPr="00AB56C1" w:rsidRDefault="009F6F04" w:rsidP="009F6F04">
      <w:pPr>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9F6F04" w:rsidRDefault="009F6F04" w:rsidP="009F6F04">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9F6F04" w:rsidRPr="00E0148F" w:rsidRDefault="009F6F04" w:rsidP="00E7592C">
      <w:pPr>
        <w:pStyle w:val="Akapitzlist"/>
        <w:numPr>
          <w:ilvl w:val="0"/>
          <w:numId w:val="63"/>
        </w:numPr>
        <w:jc w:val="both"/>
        <w:rPr>
          <w:rFonts w:ascii="Arial" w:hAnsi="Arial" w:cs="Arial"/>
          <w:color w:val="000000"/>
        </w:rPr>
      </w:pPr>
      <w:r w:rsidRPr="00E0148F">
        <w:rPr>
          <w:rFonts w:ascii="Arial" w:hAnsi="Arial" w:cs="Arial"/>
          <w:color w:val="000000"/>
        </w:rPr>
        <w:t>Strony postanawiają, że oprócz przypadków określonych w kodeksie cywilnym, Zamawiającemu przysługuje prawo odstąpienia od Umowy w całości albo w części                                       w następujących przypadkach:</w:t>
      </w:r>
    </w:p>
    <w:p w:rsidR="009F6F04" w:rsidRPr="00AB56C1" w:rsidRDefault="009F6F04" w:rsidP="00E7592C">
      <w:pPr>
        <w:numPr>
          <w:ilvl w:val="0"/>
          <w:numId w:val="62"/>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9F6F04" w:rsidRPr="00AB56C1" w:rsidRDefault="009F6F04" w:rsidP="00E7592C">
      <w:pPr>
        <w:numPr>
          <w:ilvl w:val="0"/>
          <w:numId w:val="62"/>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rsidR="009F6F04" w:rsidRPr="00AB56C1" w:rsidRDefault="009F6F04" w:rsidP="00E7592C">
      <w:pPr>
        <w:numPr>
          <w:ilvl w:val="0"/>
          <w:numId w:val="62"/>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9F6F04" w:rsidRPr="00AB56C1" w:rsidRDefault="009F6F04" w:rsidP="00E7592C">
      <w:pPr>
        <w:numPr>
          <w:ilvl w:val="0"/>
          <w:numId w:val="62"/>
        </w:num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9F6F04" w:rsidRPr="00AB56C1" w:rsidRDefault="009F6F04" w:rsidP="00E7592C">
      <w:pPr>
        <w:numPr>
          <w:ilvl w:val="0"/>
          <w:numId w:val="62"/>
        </w:numPr>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9F6F04" w:rsidRPr="00AB56C1" w:rsidRDefault="009F6F04" w:rsidP="00E7592C">
      <w:pPr>
        <w:numPr>
          <w:ilvl w:val="0"/>
          <w:numId w:val="62"/>
        </w:numPr>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9F6F04" w:rsidRPr="00E2677D" w:rsidRDefault="009F6F04" w:rsidP="00E7592C">
      <w:pPr>
        <w:numPr>
          <w:ilvl w:val="0"/>
          <w:numId w:val="62"/>
        </w:numPr>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9F6F04" w:rsidRPr="00AB56C1" w:rsidRDefault="009F6F04" w:rsidP="00E7592C">
      <w:pPr>
        <w:pStyle w:val="Akapitzlist"/>
        <w:numPr>
          <w:ilvl w:val="0"/>
          <w:numId w:val="63"/>
        </w:numPr>
        <w:jc w:val="both"/>
        <w:rPr>
          <w:rFonts w:ascii="Arial" w:hAnsi="Arial" w:cs="Arial"/>
          <w:color w:val="000000"/>
        </w:rPr>
      </w:pPr>
      <w:r w:rsidRPr="00E2677D">
        <w:rPr>
          <w:rFonts w:ascii="Arial" w:hAnsi="Arial" w:cs="Arial"/>
        </w:rPr>
        <w:t xml:space="preserve">Odstąpienie od Umowy z przyczyn określonych w ust. 1 </w:t>
      </w:r>
      <w:r w:rsidRPr="00AB56C1">
        <w:rPr>
          <w:rFonts w:ascii="Arial" w:hAnsi="Arial" w:cs="Arial"/>
          <w:color w:val="000000"/>
        </w:rPr>
        <w:t xml:space="preserve">powinno nastąpić w terminie </w:t>
      </w:r>
      <w:r>
        <w:rPr>
          <w:rFonts w:ascii="Arial" w:hAnsi="Arial" w:cs="Arial"/>
          <w:color w:val="000000"/>
        </w:rPr>
        <w:br/>
      </w:r>
      <w:r w:rsidRPr="00AB56C1">
        <w:rPr>
          <w:rFonts w:ascii="Arial" w:hAnsi="Arial" w:cs="Arial"/>
          <w:color w:val="000000"/>
        </w:rPr>
        <w:t>7 dni kalendarzowych od powzięcia wiadomości o okolicznościach uzasadniających odstąpienie od Umowy.</w:t>
      </w:r>
    </w:p>
    <w:p w:rsidR="009F6F04" w:rsidRPr="00AB56C1" w:rsidRDefault="009F6F04" w:rsidP="00E7592C">
      <w:pPr>
        <w:pStyle w:val="Akapitzlist"/>
        <w:numPr>
          <w:ilvl w:val="0"/>
          <w:numId w:val="63"/>
        </w:numPr>
        <w:jc w:val="both"/>
        <w:rPr>
          <w:rFonts w:ascii="Arial" w:hAnsi="Arial" w:cs="Arial"/>
          <w:color w:val="000000"/>
        </w:rPr>
      </w:pPr>
      <w:r w:rsidRPr="00AB56C1">
        <w:rPr>
          <w:rFonts w:ascii="Arial" w:hAnsi="Arial" w:cs="Arial"/>
          <w:color w:val="000000"/>
        </w:rPr>
        <w:t>Odstąpienie od Umowy powinno nastąpić w formie pisemnej z podaniem uzasadnienia pod rygorem nieważności.</w:t>
      </w:r>
    </w:p>
    <w:p w:rsidR="009F6F04" w:rsidRPr="00AB56C1" w:rsidRDefault="009F6F04" w:rsidP="00E7592C">
      <w:pPr>
        <w:pStyle w:val="Akapitzlist"/>
        <w:numPr>
          <w:ilvl w:val="0"/>
          <w:numId w:val="63"/>
        </w:numPr>
        <w:jc w:val="both"/>
        <w:rPr>
          <w:rFonts w:ascii="Arial" w:hAnsi="Arial" w:cs="Arial"/>
          <w:color w:val="000000"/>
        </w:rPr>
      </w:pPr>
      <w:r w:rsidRPr="00AB56C1">
        <w:rPr>
          <w:rFonts w:ascii="Arial" w:hAnsi="Arial" w:cs="Arial"/>
          <w:color w:val="000000"/>
        </w:rPr>
        <w:t xml:space="preserve">Odstąpienie od Umowy będzie wywierało skutek pomiędzy stronami Umowy z chwilą                           doręczenia drugiej stronie oświadczenia o odstąpieniu i będzie wywierało skutek </w:t>
      </w:r>
      <w:r w:rsidRPr="00AB56C1">
        <w:rPr>
          <w:rFonts w:ascii="Arial" w:hAnsi="Arial" w:cs="Arial"/>
          <w:color w:val="000000"/>
        </w:rPr>
        <w:br/>
        <w:t>na przyszłość, przy zachowaniu w pełni przez Zamawiającego wszystkich uprawnień, które Zamawiający nabył przed datą złożenia ośw</w:t>
      </w:r>
      <w:r>
        <w:rPr>
          <w:rFonts w:ascii="Arial" w:hAnsi="Arial" w:cs="Arial"/>
          <w:color w:val="000000"/>
        </w:rPr>
        <w:t xml:space="preserve">iadczenia o odstąpieniu, w tym </w:t>
      </w:r>
      <w:r w:rsidRPr="00AB56C1">
        <w:rPr>
          <w:rFonts w:ascii="Arial" w:hAnsi="Arial" w:cs="Arial"/>
          <w:color w:val="000000"/>
        </w:rPr>
        <w:t>w szczególności uprawnień z rękojmi, gwarancji, kar umownych i odszkodowania.</w:t>
      </w:r>
    </w:p>
    <w:p w:rsidR="009F6F04" w:rsidRPr="00AB56C1" w:rsidRDefault="009F6F04" w:rsidP="00E7592C">
      <w:pPr>
        <w:pStyle w:val="Akapitzlist"/>
        <w:numPr>
          <w:ilvl w:val="0"/>
          <w:numId w:val="63"/>
        </w:numPr>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9F6F04" w:rsidRPr="00C07FD3" w:rsidRDefault="009F6F04" w:rsidP="00E7592C">
      <w:pPr>
        <w:pStyle w:val="Akapitzlist"/>
        <w:numPr>
          <w:ilvl w:val="0"/>
          <w:numId w:val="63"/>
        </w:numPr>
        <w:jc w:val="both"/>
        <w:rPr>
          <w:rFonts w:ascii="Arial" w:eastAsia="Calibri" w:hAnsi="Arial" w:cs="Arial"/>
        </w:rPr>
      </w:pPr>
      <w:r w:rsidRPr="00AB56C1">
        <w:rPr>
          <w:rFonts w:ascii="Arial" w:hAnsi="Arial" w:cs="Arial"/>
          <w:lang w:bidi="he-IL"/>
        </w:rPr>
        <w:t>Każda ze Stron ma możliwość odstąpienia od Umowy w całości lub w części.</w:t>
      </w:r>
    </w:p>
    <w:p w:rsidR="009F6F04" w:rsidRPr="00AB56C1" w:rsidRDefault="009F6F04" w:rsidP="009F6F04">
      <w:pPr>
        <w:spacing w:after="0"/>
        <w:contextualSpacing/>
        <w:jc w:val="both"/>
        <w:rPr>
          <w:rFonts w:ascii="Arial" w:eastAsia="Calibri" w:hAnsi="Arial" w:cs="Arial"/>
        </w:rPr>
      </w:pPr>
    </w:p>
    <w:p w:rsidR="009F6F04" w:rsidRPr="00AB56C1" w:rsidRDefault="009F6F04" w:rsidP="009F6F04">
      <w:pPr>
        <w:spacing w:after="0" w:line="240" w:lineRule="auto"/>
        <w:rPr>
          <w:rFonts w:ascii="Arial" w:eastAsia="Calibri" w:hAnsi="Arial" w:cs="Arial"/>
          <w:b/>
          <w:bCs/>
        </w:rPr>
      </w:pPr>
      <w:r w:rsidRPr="00AB56C1">
        <w:rPr>
          <w:rFonts w:ascii="Arial" w:eastAsia="Calibri" w:hAnsi="Arial" w:cs="Arial"/>
          <w:b/>
          <w:bCs/>
        </w:rPr>
        <w:t xml:space="preserve">                                                                       § 10.</w:t>
      </w:r>
    </w:p>
    <w:p w:rsidR="009F6F04" w:rsidRPr="00AB56C1" w:rsidRDefault="009F6F04" w:rsidP="009F6F04">
      <w:pPr>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9F6F04" w:rsidRPr="00B97A8F" w:rsidRDefault="009F6F04" w:rsidP="009F6F04">
      <w:pPr>
        <w:pStyle w:val="Akapitzlist"/>
        <w:spacing w:line="276" w:lineRule="auto"/>
        <w:ind w:left="426" w:hanging="426"/>
        <w:jc w:val="both"/>
        <w:rPr>
          <w:rFonts w:ascii="Arial" w:hAnsi="Arial" w:cs="Arial"/>
        </w:rPr>
      </w:pPr>
      <w:r>
        <w:rPr>
          <w:rFonts w:ascii="Arial" w:hAnsi="Arial" w:cs="Arial"/>
        </w:rPr>
        <w:t>1.</w:t>
      </w:r>
      <w:r w:rsidRPr="00B97A8F">
        <w:rPr>
          <w:rFonts w:ascii="Arial" w:hAnsi="Arial" w:cs="Arial"/>
          <w:color w:val="FFFFFF" w:themeColor="background1"/>
        </w:rPr>
        <w:t>77</w:t>
      </w:r>
      <w:r w:rsidRPr="00B97A8F">
        <w:rPr>
          <w:rFonts w:ascii="Arial" w:hAnsi="Arial" w:cs="Arial"/>
        </w:rPr>
        <w:t xml:space="preserve">Wszelkie zmiany treści zawartej Umowy w mogą być dokonane jedynie zgodnie </w:t>
      </w:r>
      <w:r>
        <w:rPr>
          <w:rFonts w:ascii="Arial" w:hAnsi="Arial" w:cs="Arial"/>
        </w:rPr>
        <w:t xml:space="preserve">                                  </w:t>
      </w:r>
      <w:r w:rsidRPr="00B97A8F">
        <w:rPr>
          <w:rFonts w:ascii="Arial" w:hAnsi="Arial" w:cs="Arial"/>
        </w:rPr>
        <w:t xml:space="preserve">z niniejszą Umową za zgodą obu stron wyrażoną w aneksie do Umowy, sporządzonym </w:t>
      </w:r>
      <w:r>
        <w:rPr>
          <w:rFonts w:ascii="Arial" w:hAnsi="Arial" w:cs="Arial"/>
        </w:rPr>
        <w:t xml:space="preserve">                            </w:t>
      </w:r>
      <w:r w:rsidRPr="00B97A8F">
        <w:rPr>
          <w:rFonts w:ascii="Arial" w:hAnsi="Arial" w:cs="Arial"/>
        </w:rPr>
        <w:t>w formie pisemnej pod rygorem nieważności.</w:t>
      </w:r>
    </w:p>
    <w:p w:rsidR="009F6F04" w:rsidRPr="00D66F05" w:rsidRDefault="009F6F04" w:rsidP="009F6F04">
      <w:pPr>
        <w:pStyle w:val="Akapitzlist"/>
        <w:spacing w:line="276" w:lineRule="auto"/>
        <w:ind w:left="426" w:hanging="426"/>
        <w:jc w:val="both"/>
        <w:rPr>
          <w:rFonts w:ascii="Arial" w:eastAsia="Calibri" w:hAnsi="Arial" w:cs="Arial"/>
          <w:color w:val="000000"/>
        </w:rPr>
      </w:pPr>
      <w:r w:rsidRPr="00D66F05">
        <w:rPr>
          <w:rFonts w:ascii="Arial" w:eastAsia="Calibri" w:hAnsi="Arial" w:cs="Arial"/>
          <w:color w:val="000000"/>
        </w:rPr>
        <w:lastRenderedPageBreak/>
        <w:t>2.</w:t>
      </w:r>
      <w:r w:rsidRPr="00D66F05">
        <w:rPr>
          <w:rFonts w:ascii="Arial" w:eastAsia="Calibri" w:hAnsi="Arial" w:cs="Arial"/>
          <w:color w:val="FFFFFF" w:themeColor="background1"/>
        </w:rPr>
        <w:t>iig</w:t>
      </w:r>
      <w:r w:rsidRPr="00D66F05">
        <w:rPr>
          <w:rFonts w:ascii="Arial" w:eastAsia="Calibri" w:hAnsi="Arial" w:cs="Arial"/>
          <w:color w:val="000000"/>
        </w:rPr>
        <w:t>Strony przewidują możliwość zmiany postanowień zawartej Umowy w szczególności                              w następujących przypadkach i warunkach:</w:t>
      </w:r>
    </w:p>
    <w:p w:rsidR="009F6F04" w:rsidRPr="00AB56C1" w:rsidRDefault="009F6F04" w:rsidP="00E7592C">
      <w:pPr>
        <w:numPr>
          <w:ilvl w:val="0"/>
          <w:numId w:val="64"/>
        </w:numPr>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9F6F04" w:rsidRPr="00AB56C1" w:rsidRDefault="009F6F04" w:rsidP="009F6F04">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9F6F04" w:rsidRPr="00AB56C1" w:rsidRDefault="009F6F04" w:rsidP="009F6F04">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9F6F04" w:rsidRPr="00AB56C1" w:rsidRDefault="009F6F04" w:rsidP="00E7592C">
      <w:pPr>
        <w:numPr>
          <w:ilvl w:val="0"/>
          <w:numId w:val="64"/>
        </w:numPr>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9F6F04" w:rsidRPr="00AB56C1" w:rsidRDefault="009F6F04" w:rsidP="00E7592C">
      <w:pPr>
        <w:numPr>
          <w:ilvl w:val="0"/>
          <w:numId w:val="65"/>
        </w:numPr>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9F6F04" w:rsidRPr="00AB56C1" w:rsidRDefault="009F6F04" w:rsidP="00E7592C">
      <w:pPr>
        <w:numPr>
          <w:ilvl w:val="0"/>
          <w:numId w:val="65"/>
        </w:numPr>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9F6F04" w:rsidRPr="00AB56C1" w:rsidRDefault="009F6F04" w:rsidP="00E7592C">
      <w:pPr>
        <w:numPr>
          <w:ilvl w:val="0"/>
          <w:numId w:val="65"/>
        </w:numPr>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9F6F04" w:rsidRPr="00AB56C1" w:rsidRDefault="009F6F04" w:rsidP="00E7592C">
      <w:pPr>
        <w:numPr>
          <w:ilvl w:val="0"/>
          <w:numId w:val="65"/>
        </w:numPr>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9F6F04" w:rsidRPr="00AB56C1" w:rsidRDefault="009F6F04" w:rsidP="00E7592C">
      <w:pPr>
        <w:numPr>
          <w:ilvl w:val="0"/>
          <w:numId w:val="64"/>
        </w:numPr>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Pr>
          <w:rFonts w:ascii="Arial" w:eastAsia="Calibri" w:hAnsi="Arial" w:cs="Arial"/>
          <w:lang w:eastAsia="pl-PL"/>
        </w:rPr>
        <w:t>1</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9F6F04" w:rsidRPr="00AB56C1" w:rsidRDefault="009F6F04" w:rsidP="009F6F04">
      <w:pPr>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9F6F04" w:rsidRPr="00AB56C1" w:rsidRDefault="009F6F04" w:rsidP="009F6F04">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9F6F04" w:rsidRPr="00AB56C1" w:rsidRDefault="009F6F04" w:rsidP="009F6F04">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9F6F04" w:rsidRPr="00AB56C1" w:rsidRDefault="009F6F04" w:rsidP="009F6F04">
      <w:pPr>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9F6F04" w:rsidRDefault="009F6F04" w:rsidP="009F6F04">
      <w:pPr>
        <w:numPr>
          <w:ilvl w:val="0"/>
          <w:numId w:val="25"/>
        </w:numPr>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 xml:space="preserve">w przypadku nieprzewidzianych zdarzeń losowych takich, jak: choroba, </w:t>
      </w:r>
      <w:r w:rsidRPr="00AB56C1">
        <w:rPr>
          <w:rFonts w:ascii="Arial" w:eastAsia="Calibri" w:hAnsi="Arial" w:cs="Arial"/>
          <w:lang w:eastAsia="pl-PL"/>
        </w:rPr>
        <w:lastRenderedPageBreak/>
        <w:t>śmierć, ustanie stosunku pracy, pod warunkiem, że osoby zaproponowane będą posiadały takie same kwalifikacje, jak osoby wskazane w Umowie.</w:t>
      </w:r>
    </w:p>
    <w:p w:rsidR="009F6F04" w:rsidRPr="00AB56C1" w:rsidRDefault="009F6F04" w:rsidP="009F6F04">
      <w:pPr>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9F6F04" w:rsidRPr="00AB56C1" w:rsidRDefault="009F6F04" w:rsidP="009F6F04">
      <w:pPr>
        <w:spacing w:after="0"/>
        <w:contextualSpacing/>
        <w:jc w:val="center"/>
        <w:rPr>
          <w:rFonts w:ascii="Arial" w:eastAsia="Calibri" w:hAnsi="Arial" w:cs="Arial"/>
          <w:b/>
          <w:bCs/>
        </w:rPr>
      </w:pPr>
      <w:r w:rsidRPr="00AB56C1">
        <w:rPr>
          <w:rFonts w:ascii="Arial" w:eastAsia="Calibri" w:hAnsi="Arial" w:cs="Arial"/>
          <w:b/>
          <w:bCs/>
        </w:rPr>
        <w:t>Kontrola jakości</w:t>
      </w:r>
    </w:p>
    <w:p w:rsidR="009F6F04" w:rsidRPr="00AB56C1" w:rsidRDefault="009F6F04" w:rsidP="00E7592C">
      <w:pPr>
        <w:numPr>
          <w:ilvl w:val="0"/>
          <w:numId w:val="66"/>
        </w:numPr>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9F6F04" w:rsidRPr="00AB56C1" w:rsidRDefault="009F6F04" w:rsidP="00E7592C">
      <w:pPr>
        <w:numPr>
          <w:ilvl w:val="0"/>
          <w:numId w:val="66"/>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9F6F04" w:rsidRPr="00AB56C1" w:rsidRDefault="009F6F04" w:rsidP="00E7592C">
      <w:pPr>
        <w:numPr>
          <w:ilvl w:val="0"/>
          <w:numId w:val="66"/>
        </w:numPr>
        <w:tabs>
          <w:tab w:val="left" w:pos="567"/>
        </w:tab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691991">
        <w:rPr>
          <w:rFonts w:ascii="Arial" w:eastAsia="Times New Roman" w:hAnsi="Arial" w:cs="Arial"/>
          <w:lang w:eastAsia="pl-PL"/>
        </w:rPr>
        <w:t>8</w:t>
      </w:r>
      <w:r w:rsidRPr="00691991">
        <w:rPr>
          <w:rFonts w:ascii="Arial" w:eastAsia="Times New Roman" w:hAnsi="Arial" w:cs="Arial"/>
          <w:lang w:val="x-none" w:eastAsia="pl-PL"/>
        </w:rPr>
        <w:t xml:space="preserve"> </w:t>
      </w:r>
      <w:r w:rsidRPr="00691991">
        <w:rPr>
          <w:rFonts w:ascii="Arial" w:eastAsia="Times New Roman" w:hAnsi="Arial" w:cs="Arial"/>
          <w:lang w:eastAsia="pl-PL"/>
        </w:rPr>
        <w:t xml:space="preserve">ust. 1 pkt 3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9F6F04" w:rsidRPr="00AB56C1" w:rsidRDefault="009F6F04" w:rsidP="00E7592C">
      <w:pPr>
        <w:pStyle w:val="Akapitzlist"/>
        <w:numPr>
          <w:ilvl w:val="0"/>
          <w:numId w:val="66"/>
        </w:numPr>
        <w:suppressAutoHyphens w:val="0"/>
        <w:spacing w:line="276" w:lineRule="auto"/>
        <w:ind w:left="284" w:hanging="284"/>
        <w:contextualSpacing/>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9F6F04" w:rsidRPr="00AB56C1" w:rsidRDefault="009F6F04" w:rsidP="00E7592C">
      <w:pPr>
        <w:pStyle w:val="Akapitzlist"/>
        <w:numPr>
          <w:ilvl w:val="0"/>
          <w:numId w:val="67"/>
        </w:numPr>
        <w:suppressAutoHyphens w:val="0"/>
        <w:spacing w:line="276" w:lineRule="auto"/>
        <w:contextualSpacing/>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9F6F04" w:rsidRPr="00AB56C1" w:rsidRDefault="009F6F04" w:rsidP="00E7592C">
      <w:pPr>
        <w:pStyle w:val="Akapitzlist"/>
        <w:numPr>
          <w:ilvl w:val="0"/>
          <w:numId w:val="67"/>
        </w:numPr>
        <w:suppressAutoHyphens w:val="0"/>
        <w:spacing w:line="276" w:lineRule="auto"/>
        <w:ind w:left="851" w:hanging="425"/>
        <w:contextualSpacing/>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9F6F04" w:rsidRPr="00AB56C1" w:rsidRDefault="009F6F04" w:rsidP="00E7592C">
      <w:pPr>
        <w:pStyle w:val="Akapitzlist"/>
        <w:numPr>
          <w:ilvl w:val="0"/>
          <w:numId w:val="67"/>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Pr>
          <w:rFonts w:ascii="Arial" w:hAnsi="Arial" w:cs="Arial"/>
        </w:rPr>
        <w:br/>
      </w:r>
      <w:r w:rsidRPr="00AB56C1">
        <w:rPr>
          <w:rFonts w:ascii="Arial" w:hAnsi="Arial" w:cs="Arial"/>
        </w:rPr>
        <w:t xml:space="preserve"> nr 139, poz. 55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67"/>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67"/>
        </w:numPr>
        <w:suppressAutoHyphens w:val="0"/>
        <w:spacing w:line="276" w:lineRule="auto"/>
        <w:ind w:left="851" w:hanging="425"/>
        <w:contextualSpacing/>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9F6F04" w:rsidRPr="00AB56C1" w:rsidRDefault="009F6F04" w:rsidP="00E7592C">
      <w:pPr>
        <w:pStyle w:val="Akapitzlist"/>
        <w:numPr>
          <w:ilvl w:val="0"/>
          <w:numId w:val="67"/>
        </w:numPr>
        <w:suppressAutoHyphens w:val="0"/>
        <w:spacing w:after="200" w:line="276" w:lineRule="auto"/>
        <w:ind w:left="851" w:hanging="425"/>
        <w:contextualSpacing/>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25 października 2011r. w sprawie przekazywania konsumentom informacji na temat żywności, zmiany rozporząd</w:t>
      </w:r>
      <w:r>
        <w:rPr>
          <w:rFonts w:ascii="Arial" w:hAnsi="Arial" w:cs="Arial"/>
        </w:rPr>
        <w:t xml:space="preserve">zenia Parlamentu Europejskiego </w:t>
      </w:r>
      <w:r w:rsidRPr="00AB56C1">
        <w:rPr>
          <w:rFonts w:ascii="Arial" w:hAnsi="Arial" w:cs="Arial"/>
        </w:rPr>
        <w:t xml:space="preserve">i Rady (WE) </w:t>
      </w:r>
      <w:r>
        <w:rPr>
          <w:rFonts w:ascii="Arial" w:hAnsi="Arial" w:cs="Arial"/>
        </w:rPr>
        <w:br/>
      </w:r>
      <w:r w:rsidRPr="00AB56C1">
        <w:rPr>
          <w:rFonts w:ascii="Arial" w:hAnsi="Arial" w:cs="Arial"/>
        </w:rPr>
        <w:t xml:space="preserve">nr 1924/2006 i (WE) nr 1925/2006 oraz uchylenia dyrektywy Komisji 87/250/EWG, dyrektywy Rady 90/496/EWG, dyrektywy Komisji 1999/10/WE, dyrektywy 2000/13/WE Parlamentu Europejskiego i Rady, dyrektywy Komisji 2002/67/WE </w:t>
      </w:r>
      <w:r>
        <w:rPr>
          <w:rFonts w:ascii="Arial" w:hAnsi="Arial" w:cs="Arial"/>
        </w:rPr>
        <w:br/>
      </w:r>
      <w:r w:rsidRPr="00AB56C1">
        <w:rPr>
          <w:rFonts w:ascii="Arial" w:hAnsi="Arial" w:cs="Arial"/>
        </w:rPr>
        <w:t xml:space="preserve">i 2008/5/WE oraz rozporządzenia Komisji (WE) nr 608/2004”. </w:t>
      </w:r>
    </w:p>
    <w:p w:rsidR="009F6F04" w:rsidRPr="00AB56C1" w:rsidRDefault="009F6F04" w:rsidP="00E7592C">
      <w:pPr>
        <w:pStyle w:val="Akapitzlist"/>
        <w:numPr>
          <w:ilvl w:val="0"/>
          <w:numId w:val="66"/>
        </w:numPr>
        <w:suppressAutoHyphens w:val="0"/>
        <w:spacing w:line="276" w:lineRule="auto"/>
        <w:ind w:left="284" w:hanging="295"/>
        <w:contextualSpacing/>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w:t>
      </w:r>
      <w:r>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L z 2004 nr </w:t>
      </w:r>
      <w:r w:rsidRPr="00AB56C1">
        <w:rPr>
          <w:rFonts w:ascii="Arial" w:hAnsi="Arial" w:cs="Arial"/>
        </w:rPr>
        <w:lastRenderedPageBreak/>
        <w:t xml:space="preserve">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9F6F04" w:rsidRPr="00AB56C1" w:rsidRDefault="009F6F04" w:rsidP="00E7592C">
      <w:pPr>
        <w:pStyle w:val="Akapitzlist"/>
        <w:numPr>
          <w:ilvl w:val="0"/>
          <w:numId w:val="66"/>
        </w:numPr>
        <w:suppressAutoHyphens w:val="0"/>
        <w:spacing w:line="276" w:lineRule="auto"/>
        <w:ind w:left="284" w:hanging="284"/>
        <w:contextualSpacing/>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przydatności do spożycia, znakowania i opakowań, zawiera </w:t>
      </w:r>
      <w:r w:rsidRPr="00691991">
        <w:rPr>
          <w:rFonts w:ascii="Arial" w:hAnsi="Arial" w:cs="Arial"/>
        </w:rPr>
        <w:t>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9F6F04" w:rsidRPr="00AB56C1" w:rsidRDefault="009F6F04" w:rsidP="00E7592C">
      <w:pPr>
        <w:pStyle w:val="Akapitzlist"/>
        <w:numPr>
          <w:ilvl w:val="0"/>
          <w:numId w:val="66"/>
        </w:numPr>
        <w:suppressAutoHyphens w:val="0"/>
        <w:spacing w:line="276" w:lineRule="auto"/>
        <w:ind w:left="284" w:hanging="284"/>
        <w:contextualSpacing/>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9F6F04" w:rsidRPr="00AB56C1" w:rsidRDefault="009F6F04" w:rsidP="00E7592C">
      <w:pPr>
        <w:pStyle w:val="Akapitzlist"/>
        <w:numPr>
          <w:ilvl w:val="0"/>
          <w:numId w:val="66"/>
        </w:numPr>
        <w:suppressAutoHyphens w:val="0"/>
        <w:spacing w:line="276" w:lineRule="auto"/>
        <w:ind w:left="284" w:hanging="284"/>
        <w:contextualSpacing/>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9F6F04" w:rsidRPr="00AB56C1" w:rsidRDefault="009F6F04" w:rsidP="00E7592C">
      <w:pPr>
        <w:pStyle w:val="Akapitzlist"/>
        <w:numPr>
          <w:ilvl w:val="0"/>
          <w:numId w:val="66"/>
        </w:numPr>
        <w:suppressAutoHyphens w:val="0"/>
        <w:spacing w:line="276" w:lineRule="auto"/>
        <w:ind w:left="284" w:hanging="284"/>
        <w:contextualSpacing/>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F6F04" w:rsidRPr="00AB56C1" w:rsidRDefault="009F6F04" w:rsidP="00E7592C">
      <w:pPr>
        <w:pStyle w:val="Akapitzlist"/>
        <w:numPr>
          <w:ilvl w:val="0"/>
          <w:numId w:val="66"/>
        </w:numPr>
        <w:suppressAutoHyphens w:val="0"/>
        <w:spacing w:line="276" w:lineRule="auto"/>
        <w:ind w:left="284"/>
        <w:contextualSpacing/>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9F6F04" w:rsidRPr="00AB56C1" w:rsidRDefault="009F6F04" w:rsidP="00E7592C">
      <w:pPr>
        <w:widowControl w:val="0"/>
        <w:numPr>
          <w:ilvl w:val="0"/>
          <w:numId w:val="66"/>
        </w:numPr>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9F6F04" w:rsidRDefault="009F6F04" w:rsidP="00E7592C">
      <w:pPr>
        <w:widowControl w:val="0"/>
        <w:numPr>
          <w:ilvl w:val="0"/>
          <w:numId w:val="66"/>
        </w:numPr>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9F6F04" w:rsidRDefault="009F6F04" w:rsidP="009F6F04">
      <w:pPr>
        <w:widowControl w:val="0"/>
        <w:spacing w:after="120"/>
        <w:jc w:val="both"/>
        <w:rPr>
          <w:rFonts w:ascii="Arial" w:hAnsi="Arial" w:cs="Arial"/>
        </w:rPr>
      </w:pPr>
    </w:p>
    <w:p w:rsidR="009F6F04" w:rsidRPr="00AB56C1" w:rsidRDefault="009F6F04" w:rsidP="009F6F04">
      <w:pPr>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9F6F04" w:rsidRPr="00AB56C1" w:rsidRDefault="009F6F04" w:rsidP="00E7592C">
      <w:pPr>
        <w:numPr>
          <w:ilvl w:val="0"/>
          <w:numId w:val="68"/>
        </w:numPr>
        <w:tabs>
          <w:tab w:val="left" w:pos="555"/>
        </w:tab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9F6F04" w:rsidRPr="00AB56C1" w:rsidRDefault="009F6F04" w:rsidP="00E7592C">
      <w:pPr>
        <w:numPr>
          <w:ilvl w:val="0"/>
          <w:numId w:val="68"/>
        </w:numPr>
        <w:tabs>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9F6F04" w:rsidRPr="00AB56C1" w:rsidRDefault="009F6F04" w:rsidP="00E7592C">
      <w:pPr>
        <w:numPr>
          <w:ilvl w:val="0"/>
          <w:numId w:val="68"/>
        </w:numPr>
        <w:tabs>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9F6F04" w:rsidRPr="00AB56C1" w:rsidRDefault="009F6F04" w:rsidP="00E7592C">
      <w:pPr>
        <w:numPr>
          <w:ilvl w:val="0"/>
          <w:numId w:val="68"/>
        </w:numPr>
        <w:tabs>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5</w:t>
      </w:r>
      <w:r w:rsidRPr="00AB56C1">
        <w:rPr>
          <w:rFonts w:ascii="Arial" w:eastAsia="Times New Roman" w:hAnsi="Arial" w:cs="Arial"/>
          <w:color w:val="000000"/>
          <w:lang w:eastAsia="pl-PL"/>
        </w:rPr>
        <w:t xml:space="preserve"> do Umowy.</w:t>
      </w:r>
    </w:p>
    <w:p w:rsidR="009F6F04" w:rsidRDefault="009F6F04" w:rsidP="00E7592C">
      <w:pPr>
        <w:numPr>
          <w:ilvl w:val="0"/>
          <w:numId w:val="68"/>
        </w:numPr>
        <w:tabs>
          <w:tab w:val="left" w:pos="555"/>
        </w:tab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w:t>
      </w:r>
      <w:r w:rsidRPr="00AB56C1">
        <w:rPr>
          <w:rFonts w:ascii="Arial" w:eastAsia="Times New Roman" w:hAnsi="Arial" w:cs="Arial"/>
          <w:color w:val="000000"/>
          <w:lang w:eastAsia="pl-PL"/>
        </w:rPr>
        <w:lastRenderedPageBreak/>
        <w:t>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9F6F04" w:rsidRPr="00AB56C1" w:rsidRDefault="009F6F04" w:rsidP="009F6F04">
      <w:pPr>
        <w:tabs>
          <w:tab w:val="left" w:pos="555"/>
        </w:tabs>
        <w:spacing w:after="0"/>
        <w:ind w:left="284"/>
        <w:contextualSpacing/>
        <w:jc w:val="both"/>
        <w:rPr>
          <w:rFonts w:ascii="Arial" w:eastAsia="Times New Roman" w:hAnsi="Arial" w:cs="Arial"/>
          <w:color w:val="000000"/>
          <w:lang w:eastAsia="pl-PL"/>
        </w:rPr>
      </w:pPr>
    </w:p>
    <w:p w:rsidR="009F6F04" w:rsidRPr="00AB56C1" w:rsidRDefault="009F6F04" w:rsidP="009F6F04">
      <w:pPr>
        <w:widowControl w:val="0"/>
        <w:tabs>
          <w:tab w:val="left" w:pos="180"/>
          <w:tab w:val="left" w:pos="360"/>
        </w:tab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9F6F04" w:rsidRPr="00AB56C1" w:rsidRDefault="009F6F04" w:rsidP="009F6F04">
      <w:pPr>
        <w:widowControl w:val="0"/>
        <w:tabs>
          <w:tab w:val="left" w:pos="180"/>
          <w:tab w:val="left" w:pos="360"/>
        </w:tab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9F6F04" w:rsidRDefault="009F6F04" w:rsidP="009F6F04">
      <w:pPr>
        <w:widowControl w:val="0"/>
        <w:tabs>
          <w:tab w:val="left" w:pos="180"/>
          <w:tab w:val="left" w:pos="360"/>
        </w:tab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t>
      </w:r>
      <w:r>
        <w:rPr>
          <w:rFonts w:ascii="Arial" w:eastAsia="Times New Roman" w:hAnsi="Arial" w:cs="Arial"/>
          <w:lang w:eastAsia="pl-PL"/>
        </w:rPr>
        <w:br/>
      </w:r>
      <w:r w:rsidRPr="00AB56C1">
        <w:rPr>
          <w:rFonts w:ascii="Arial" w:eastAsia="Times New Roman" w:hAnsi="Arial" w:cs="Arial"/>
          <w:lang w:eastAsia="pl-PL"/>
        </w:rPr>
        <w:t xml:space="preserve">w innym celu niż przedmiot Umowy, mogłoby narazić interesy stron w czasie obowiązywania lub po rozwiązaniu niniejszej Umowy. </w:t>
      </w:r>
    </w:p>
    <w:p w:rsidR="009F6F04" w:rsidRPr="00AB56C1" w:rsidRDefault="009F6F04" w:rsidP="009F6F04">
      <w:pPr>
        <w:widowControl w:val="0"/>
        <w:tabs>
          <w:tab w:val="left" w:pos="180"/>
          <w:tab w:val="left" w:pos="360"/>
        </w:tabs>
        <w:spacing w:after="0"/>
        <w:ind w:right="14"/>
        <w:jc w:val="both"/>
        <w:rPr>
          <w:rFonts w:ascii="Arial" w:eastAsia="Times New Roman" w:hAnsi="Arial" w:cs="Arial"/>
          <w:lang w:eastAsia="pl-PL"/>
        </w:rPr>
      </w:pPr>
    </w:p>
    <w:p w:rsidR="009F6F04" w:rsidRPr="00AB56C1" w:rsidRDefault="009F6F04" w:rsidP="009F6F04">
      <w:pPr>
        <w:widowControl w:val="0"/>
        <w:tabs>
          <w:tab w:val="left" w:pos="180"/>
          <w:tab w:val="left" w:pos="360"/>
        </w:tabs>
        <w:spacing w:after="0"/>
        <w:ind w:right="14"/>
        <w:jc w:val="both"/>
        <w:rPr>
          <w:rFonts w:ascii="Arial" w:eastAsia="Times New Roman" w:hAnsi="Arial" w:cs="Arial"/>
          <w:lang w:eastAsia="pl-PL"/>
        </w:rPr>
      </w:pP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Pr>
          <w:rFonts w:ascii="Arial" w:eastAsia="Times New Roman" w:hAnsi="Arial" w:cs="Arial"/>
          <w:b/>
          <w:color w:val="000000"/>
          <w:lang w:eastAsia="pl-PL"/>
        </w:rPr>
        <w:t>4</w:t>
      </w:r>
      <w:r w:rsidRPr="00AB56C1">
        <w:rPr>
          <w:rFonts w:ascii="Arial" w:eastAsia="Times New Roman" w:hAnsi="Arial" w:cs="Arial"/>
          <w:b/>
          <w:color w:val="000000"/>
          <w:lang w:eastAsia="pl-PL"/>
        </w:rPr>
        <w:t>.</w:t>
      </w:r>
    </w:p>
    <w:p w:rsidR="009F6F04" w:rsidRPr="00AB56C1" w:rsidRDefault="009F6F04" w:rsidP="009F6F04">
      <w:pPr>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9F6F04" w:rsidRPr="00AB56C1" w:rsidRDefault="009F6F04" w:rsidP="009F6F04">
      <w:pPr>
        <w:tabs>
          <w:tab w:val="left" w:pos="1440"/>
        </w:tab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9F6F04" w:rsidRPr="00AB56C1" w:rsidRDefault="009F6F04" w:rsidP="009F6F04">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w:t>
      </w:r>
    </w:p>
    <w:p w:rsidR="009F6F04" w:rsidRPr="00AB56C1" w:rsidRDefault="009F6F04" w:rsidP="009F6F04">
      <w:pPr>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9F6F04" w:rsidRPr="00AB56C1" w:rsidRDefault="009F6F04" w:rsidP="009F6F04">
      <w:pPr>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9F6F04" w:rsidRPr="00AB56C1" w:rsidRDefault="009F6F04" w:rsidP="009F6F04">
      <w:pPr>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9F6F04" w:rsidRPr="00AB56C1" w:rsidRDefault="009F6F04" w:rsidP="009F6F04">
      <w:pPr>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9F6F04" w:rsidRPr="00AB56C1" w:rsidRDefault="009F6F04" w:rsidP="009F6F04">
      <w:pPr>
        <w:spacing w:after="0"/>
        <w:jc w:val="both"/>
        <w:textAlignment w:val="baseline"/>
        <w:rPr>
          <w:rFonts w:ascii="Arial" w:eastAsia="NSimSun" w:hAnsi="Arial" w:cs="Arial"/>
          <w:kern w:val="2"/>
          <w:lang w:eastAsia="zh-CN" w:bidi="hi-IN"/>
        </w:rPr>
      </w:pPr>
    </w:p>
    <w:p w:rsidR="009F6F04" w:rsidRPr="00AB56C1" w:rsidRDefault="009F6F04" w:rsidP="009F6F04">
      <w:pPr>
        <w:keepNext/>
        <w:keepLine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w:t>
      </w:r>
      <w:r>
        <w:rPr>
          <w:rFonts w:ascii="Arial" w:eastAsia="Times New Roman" w:hAnsi="Arial" w:cs="Arial"/>
          <w:b/>
        </w:rPr>
        <w:t>5</w:t>
      </w:r>
      <w:r w:rsidRPr="00AB56C1">
        <w:rPr>
          <w:rFonts w:ascii="Arial" w:eastAsia="Times New Roman" w:hAnsi="Arial" w:cs="Arial"/>
          <w:b/>
        </w:rPr>
        <w:t>.</w:t>
      </w:r>
    </w:p>
    <w:p w:rsidR="009F6F04" w:rsidRPr="00AB56C1" w:rsidRDefault="009F6F04" w:rsidP="009F6F04">
      <w:pPr>
        <w:keepNext/>
        <w:keepLine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 xml:space="preserve">sporządzono w </w:t>
      </w:r>
      <w:r>
        <w:rPr>
          <w:rFonts w:ascii="Arial" w:eastAsia="Calibri" w:hAnsi="Arial" w:cs="Arial"/>
        </w:rPr>
        <w:t>2</w:t>
      </w:r>
      <w:r w:rsidRPr="00E2677D">
        <w:rPr>
          <w:rFonts w:ascii="Arial" w:eastAsia="Calibri" w:hAnsi="Arial" w:cs="Arial"/>
        </w:rPr>
        <w:t xml:space="preserve">. jednobrzmiących egzemplarzach, w tym 1. egz. dla Wykonawcy i </w:t>
      </w:r>
      <w:r>
        <w:rPr>
          <w:rFonts w:ascii="Arial" w:eastAsia="Calibri" w:hAnsi="Arial" w:cs="Arial"/>
        </w:rPr>
        <w:t>1</w:t>
      </w:r>
      <w:r w:rsidRPr="00E2677D">
        <w:rPr>
          <w:rFonts w:ascii="Arial" w:eastAsia="Calibri" w:hAnsi="Arial" w:cs="Arial"/>
        </w:rPr>
        <w:t>. egz. dla Zamawiającego.</w:t>
      </w:r>
    </w:p>
    <w:p w:rsidR="009F6F04" w:rsidRPr="00AB56C1" w:rsidRDefault="009F6F04" w:rsidP="009F6F04">
      <w:pPr>
        <w:keepNext/>
        <w:keepLine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9F6F04" w:rsidRPr="00AB56C1" w:rsidRDefault="009F6F04" w:rsidP="009F6F04">
      <w:pPr>
        <w:keepNext/>
        <w:keepLines/>
        <w:spacing w:after="0"/>
        <w:contextualSpacing/>
        <w:outlineLvl w:val="0"/>
        <w:rPr>
          <w:rFonts w:ascii="Arial" w:eastAsia="Times New Roman" w:hAnsi="Arial" w:cs="Arial"/>
          <w:b/>
        </w:rPr>
      </w:pPr>
    </w:p>
    <w:p w:rsidR="009F6F04" w:rsidRPr="00AB56C1" w:rsidRDefault="009F6F04" w:rsidP="009F6F04">
      <w:pPr>
        <w:widowControl w:val="0"/>
        <w:tabs>
          <w:tab w:val="left" w:pos="284"/>
        </w:tabs>
        <w:spacing w:after="0"/>
        <w:ind w:left="284" w:right="-62"/>
        <w:rPr>
          <w:rFonts w:ascii="Arial" w:eastAsia="Times New Roman" w:hAnsi="Arial" w:cs="Arial"/>
          <w:lang w:eastAsia="pl-PL"/>
        </w:rPr>
      </w:pPr>
    </w:p>
    <w:p w:rsidR="009F6F04" w:rsidRPr="006B0ED6" w:rsidRDefault="009F6F04" w:rsidP="009F6F04">
      <w:pPr>
        <w:widowControl w:val="0"/>
        <w:tabs>
          <w:tab w:val="left" w:pos="180"/>
          <w:tab w:val="left" w:pos="360"/>
        </w:tab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Załącznik nr 1 na … str. - Opis przedmiotu zamówienia</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2</w:t>
      </w:r>
      <w:r w:rsidRPr="006B0ED6">
        <w:rPr>
          <w:rFonts w:ascii="Arial" w:hAnsi="Arial" w:cs="Arial"/>
        </w:rPr>
        <w:t xml:space="preserve"> na … str. – </w:t>
      </w:r>
      <w:r>
        <w:rPr>
          <w:rFonts w:ascii="Arial" w:hAnsi="Arial" w:cs="Arial"/>
        </w:rPr>
        <w:t xml:space="preserve">Oferta wykonawcy - </w:t>
      </w:r>
      <w:r w:rsidRPr="006B0ED6">
        <w:rPr>
          <w:rFonts w:ascii="Arial" w:hAnsi="Arial" w:cs="Arial"/>
        </w:rPr>
        <w:t>Formularz cenowy</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3</w:t>
      </w:r>
      <w:r w:rsidRPr="006B0ED6">
        <w:rPr>
          <w:rFonts w:ascii="Arial" w:hAnsi="Arial" w:cs="Arial"/>
        </w:rPr>
        <w:t xml:space="preserve"> na … str. - Wzór protokołu reklamacyjnego</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4</w:t>
      </w:r>
      <w:r w:rsidRPr="006B0ED6">
        <w:rPr>
          <w:rFonts w:ascii="Arial" w:hAnsi="Arial" w:cs="Arial"/>
        </w:rPr>
        <w:t xml:space="preserve"> na … str. – </w:t>
      </w:r>
      <w:r>
        <w:rPr>
          <w:rFonts w:ascii="Arial" w:hAnsi="Arial" w:cs="Arial"/>
        </w:rPr>
        <w:t>Protokół odbioru</w:t>
      </w:r>
      <w:r w:rsidRPr="006B0ED6">
        <w:rPr>
          <w:rFonts w:ascii="Arial" w:hAnsi="Arial" w:cs="Arial"/>
        </w:rPr>
        <w:t xml:space="preserve"> dostaw</w:t>
      </w:r>
    </w:p>
    <w:p w:rsidR="009F6F04"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5</w:t>
      </w:r>
      <w:r w:rsidRPr="006B0ED6">
        <w:rPr>
          <w:rFonts w:ascii="Arial" w:hAnsi="Arial" w:cs="Arial"/>
        </w:rPr>
        <w:t xml:space="preserve"> na … str. –</w:t>
      </w:r>
      <w:r>
        <w:rPr>
          <w:rFonts w:ascii="Arial" w:hAnsi="Arial" w:cs="Arial"/>
        </w:rPr>
        <w:t xml:space="preserve"> K</w:t>
      </w:r>
      <w:r w:rsidRPr="006B0ED6">
        <w:rPr>
          <w:rFonts w:ascii="Arial" w:hAnsi="Arial" w:cs="Arial"/>
        </w:rPr>
        <w:t>lauzula RODO</w:t>
      </w:r>
    </w:p>
    <w:p w:rsidR="009F6F04" w:rsidRPr="006B0ED6" w:rsidRDefault="009F6F04" w:rsidP="00E7592C">
      <w:pPr>
        <w:pStyle w:val="Akapitzlist"/>
        <w:numPr>
          <w:ilvl w:val="0"/>
          <w:numId w:val="43"/>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6</w:t>
      </w:r>
      <w:r w:rsidRPr="006B0ED6">
        <w:rPr>
          <w:rFonts w:ascii="Arial" w:hAnsi="Arial" w:cs="Arial"/>
        </w:rPr>
        <w:t xml:space="preserve"> na … str. – </w:t>
      </w:r>
      <w:r>
        <w:rPr>
          <w:rFonts w:ascii="Arial" w:hAnsi="Arial" w:cs="Arial"/>
        </w:rPr>
        <w:t>Zasady wejścia i wjazdu na teren jednostki wojskowej</w:t>
      </w:r>
    </w:p>
    <w:p w:rsidR="009F6F04" w:rsidRPr="006B0ED6" w:rsidRDefault="009F6F04" w:rsidP="009F6F04">
      <w:pPr>
        <w:pStyle w:val="Akapitzlist"/>
        <w:spacing w:line="276" w:lineRule="auto"/>
        <w:ind w:left="284"/>
        <w:jc w:val="both"/>
        <w:rPr>
          <w:rFonts w:ascii="Arial" w:hAnsi="Arial" w:cs="Arial"/>
        </w:rPr>
      </w:pPr>
    </w:p>
    <w:p w:rsidR="009F6F04" w:rsidRPr="00AB56C1" w:rsidRDefault="009F6F04" w:rsidP="009F6F04">
      <w:pPr>
        <w:rPr>
          <w:rFonts w:ascii="Arial" w:eastAsia="Calibri" w:hAnsi="Arial" w:cs="Arial"/>
          <w:color w:val="000000"/>
        </w:rPr>
      </w:pPr>
    </w:p>
    <w:p w:rsidR="009F6F04" w:rsidRDefault="009F6F04" w:rsidP="009F6F04">
      <w:pPr>
        <w:rPr>
          <w:rFonts w:ascii="Arial" w:eastAsia="Calibri" w:hAnsi="Arial" w:cs="Arial"/>
          <w:color w:val="000000"/>
        </w:rPr>
      </w:pPr>
    </w:p>
    <w:p w:rsidR="009F6F04" w:rsidRDefault="009F6F04" w:rsidP="009F6F04">
      <w:pPr>
        <w:rPr>
          <w:rFonts w:ascii="Arial" w:eastAsia="Calibri" w:hAnsi="Arial" w:cs="Arial"/>
          <w:color w:val="000000"/>
        </w:rPr>
      </w:pPr>
    </w:p>
    <w:p w:rsidR="009F6F04" w:rsidRDefault="009F6F04" w:rsidP="009F6F04">
      <w:pPr>
        <w:rPr>
          <w:rFonts w:ascii="Arial" w:eastAsia="Calibri" w:hAnsi="Arial" w:cs="Arial"/>
          <w:color w:val="000000"/>
        </w:rPr>
      </w:pPr>
    </w:p>
    <w:p w:rsidR="009F6F04" w:rsidRPr="00AB56C1" w:rsidRDefault="009F6F04" w:rsidP="009F6F04">
      <w:pPr>
        <w:rPr>
          <w:rFonts w:ascii="Arial" w:eastAsia="Calibri" w:hAnsi="Arial" w:cs="Arial"/>
          <w:color w:val="000000"/>
        </w:rPr>
      </w:pPr>
    </w:p>
    <w:p w:rsidR="009F6F04" w:rsidRPr="00AB56C1" w:rsidRDefault="009F6F04" w:rsidP="009F6F04">
      <w:pPr>
        <w:rPr>
          <w:rFonts w:ascii="Arial" w:eastAsia="Calibri" w:hAnsi="Arial" w:cs="Arial"/>
          <w:color w:val="000000"/>
        </w:rPr>
      </w:pP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p>
    <w:p w:rsidR="009F6F04" w:rsidRPr="00AB56C1" w:rsidRDefault="009F6F04" w:rsidP="009F6F04">
      <w:pPr>
        <w:widowControl w:val="0"/>
        <w:tabs>
          <w:tab w:val="left" w:pos="180"/>
          <w:tab w:val="left" w:pos="360"/>
        </w:tabs>
        <w:spacing w:after="0"/>
        <w:rPr>
          <w:rFonts w:ascii="Arial" w:eastAsia="Times New Roman" w:hAnsi="Arial" w:cs="Arial"/>
          <w:b/>
          <w:bCs/>
          <w:lang w:eastAsia="pl-PL"/>
        </w:rPr>
      </w:pPr>
    </w:p>
    <w:p w:rsidR="009F6F04" w:rsidRPr="00AB56C1" w:rsidRDefault="009F6F04" w:rsidP="009F6F04">
      <w:pPr>
        <w:widowControl w:val="0"/>
        <w:tabs>
          <w:tab w:val="left" w:pos="180"/>
          <w:tab w:val="left" w:pos="360"/>
        </w:tab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9F6F04" w:rsidRPr="00AB56C1" w:rsidRDefault="009F6F04" w:rsidP="009F6F04">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E0148F" w:rsidRDefault="00E0148F" w:rsidP="00C47285">
      <w:pPr>
        <w:suppressAutoHyphens w:val="0"/>
        <w:spacing w:after="0" w:line="240" w:lineRule="auto"/>
        <w:jc w:val="both"/>
        <w:rPr>
          <w:rFonts w:ascii="Arial" w:hAnsi="Arial" w:cs="Arial"/>
        </w:rPr>
      </w:pPr>
    </w:p>
    <w:p w:rsidR="009F6F04" w:rsidRPr="007864F1" w:rsidRDefault="009F6F04" w:rsidP="009F6F04">
      <w:pPr>
        <w:spacing w:after="150"/>
        <w:ind w:left="5664" w:firstLine="708"/>
        <w:jc w:val="both"/>
        <w:rPr>
          <w:rFonts w:ascii="Arial" w:hAnsi="Arial" w:cs="Arial"/>
          <w:sz w:val="20"/>
          <w:szCs w:val="20"/>
        </w:rPr>
      </w:pPr>
      <w:r w:rsidRPr="007864F1">
        <w:rPr>
          <w:rFonts w:ascii="Arial" w:hAnsi="Arial" w:cs="Arial"/>
          <w:sz w:val="20"/>
          <w:szCs w:val="20"/>
        </w:rPr>
        <w:lastRenderedPageBreak/>
        <w:t>Załącznik do umowy</w:t>
      </w:r>
    </w:p>
    <w:p w:rsidR="009F6F04" w:rsidRDefault="009F6F04" w:rsidP="009F6F04">
      <w:pPr>
        <w:suppressAutoHyphens w:val="0"/>
        <w:spacing w:after="0" w:line="240" w:lineRule="auto"/>
        <w:ind w:firstLine="567"/>
        <w:jc w:val="both"/>
        <w:rPr>
          <w:rFonts w:ascii="Arial" w:eastAsia="Times New Roman" w:hAnsi="Arial" w:cs="Arial"/>
          <w:lang w:eastAsia="pl-PL"/>
        </w:rPr>
      </w:pPr>
      <w:r w:rsidRPr="007864F1">
        <w:rPr>
          <w:rFonts w:ascii="Arial" w:eastAsia="Times New Roman" w:hAnsi="Arial" w:cs="Arial"/>
          <w:lang w:eastAsia="pl-PL"/>
        </w:rPr>
        <w:t xml:space="preserve">Zgodnie z art. 13 ust. 1 i 2 </w:t>
      </w:r>
      <w:r w:rsidRPr="007864F1">
        <w:rPr>
          <w:rFonts w:ascii="Arial" w:eastAsia="Calibri" w:hAnsi="Arial" w:cs="Arial"/>
        </w:rPr>
        <w:t>rozporządzenia Parlamentu Europejskiego i Rady (UE) 2016/679 z dnia 27 kwietnia 2016 r. w sprawie ochrony osób fizycznych</w:t>
      </w:r>
      <w:r w:rsidRPr="007864F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64F1">
        <w:rPr>
          <w:rFonts w:ascii="Arial" w:eastAsia="Times New Roman" w:hAnsi="Arial" w:cs="Arial"/>
          <w:lang w:eastAsia="pl-PL"/>
        </w:rPr>
        <w:t xml:space="preserve">dalej „RODO”, informuję, że administratorem Pani/Pana danych osobowych jest: </w:t>
      </w:r>
    </w:p>
    <w:p w:rsidR="009F6F04" w:rsidRPr="007864F1" w:rsidRDefault="009F6F04" w:rsidP="009F6F04">
      <w:pPr>
        <w:suppressAutoHyphens w:val="0"/>
        <w:spacing w:after="0" w:line="240" w:lineRule="auto"/>
        <w:ind w:firstLine="567"/>
        <w:jc w:val="both"/>
        <w:rPr>
          <w:rFonts w:ascii="Arial" w:eastAsia="Times New Roman" w:hAnsi="Arial" w:cs="Arial"/>
          <w:lang w:eastAsia="pl-PL"/>
        </w:rPr>
      </w:pPr>
    </w:p>
    <w:p w:rsidR="009F6F04" w:rsidRDefault="009F6F04" w:rsidP="009F6F04">
      <w:pPr>
        <w:suppressAutoHyphens w:val="0"/>
        <w:spacing w:after="0" w:line="240" w:lineRule="auto"/>
        <w:ind w:left="360"/>
        <w:jc w:val="center"/>
        <w:rPr>
          <w:rFonts w:ascii="Arial" w:hAnsi="Arial" w:cs="Arial"/>
          <w:b/>
        </w:rPr>
      </w:pPr>
      <w:r w:rsidRPr="007864F1">
        <w:rPr>
          <w:rFonts w:ascii="Arial" w:hAnsi="Arial" w:cs="Arial"/>
          <w:b/>
        </w:rPr>
        <w:t>32 Wojskowy Oddział Gospodarczy w Zamościu,</w:t>
      </w:r>
      <w:r w:rsidRPr="007864F1">
        <w:rPr>
          <w:rFonts w:ascii="Arial" w:hAnsi="Arial" w:cs="Arial"/>
          <w:b/>
        </w:rPr>
        <w:br/>
        <w:t xml:space="preserve"> ul. Wojska Polskiego 2F, 22-400 Zamość,</w:t>
      </w:r>
    </w:p>
    <w:p w:rsidR="009F6F04" w:rsidRPr="007864F1" w:rsidRDefault="009F6F04" w:rsidP="009F6F04">
      <w:pPr>
        <w:suppressAutoHyphens w:val="0"/>
        <w:spacing w:after="0" w:line="240" w:lineRule="auto"/>
        <w:ind w:left="360"/>
        <w:jc w:val="center"/>
        <w:rPr>
          <w:rFonts w:ascii="Arial" w:hAnsi="Arial" w:cs="Arial"/>
          <w:b/>
        </w:rPr>
      </w:pPr>
    </w:p>
    <w:p w:rsidR="009F6F04" w:rsidRPr="007864F1" w:rsidRDefault="009F6F04" w:rsidP="009F6F04">
      <w:pPr>
        <w:suppressAutoHyphens w:val="0"/>
        <w:spacing w:after="0" w:line="240" w:lineRule="auto"/>
        <w:jc w:val="both"/>
        <w:rPr>
          <w:rFonts w:ascii="Arial" w:hAnsi="Arial" w:cs="Arial"/>
        </w:rPr>
      </w:pPr>
      <w:r w:rsidRPr="007864F1">
        <w:rPr>
          <w:rFonts w:ascii="Arial" w:hAnsi="Arial" w:cs="Arial"/>
        </w:rPr>
        <w:t xml:space="preserve">do Pani/Pana dyspozycji pozostaje również </w:t>
      </w:r>
      <w:r w:rsidRPr="007864F1">
        <w:rPr>
          <w:rFonts w:ascii="Arial" w:hAnsi="Arial" w:cs="Arial"/>
          <w:b/>
        </w:rPr>
        <w:t>Inspektor Ochrony Danych</w:t>
      </w:r>
      <w:r w:rsidRPr="007864F1">
        <w:rPr>
          <w:rFonts w:ascii="Arial" w:hAnsi="Arial" w:cs="Arial"/>
        </w:rPr>
        <w:t xml:space="preserve"> </w:t>
      </w:r>
      <w:r w:rsidRPr="007864F1">
        <w:rPr>
          <w:rFonts w:ascii="Arial" w:hAnsi="Arial" w:cs="Arial"/>
          <w:b/>
        </w:rPr>
        <w:t>Osobowych,</w:t>
      </w:r>
      <w:r w:rsidRPr="007864F1">
        <w:rPr>
          <w:rFonts w:ascii="Arial" w:hAnsi="Arial" w:cs="Arial"/>
        </w:rPr>
        <w:t xml:space="preserve"> wszelkie pytania dotyczące ochrony danych osobowych proszę kierować na adres poczty elektronicznej:</w:t>
      </w:r>
    </w:p>
    <w:p w:rsidR="009F6F04" w:rsidRPr="007864F1" w:rsidRDefault="009F6F04" w:rsidP="009F6F04">
      <w:pPr>
        <w:suppressAutoHyphens w:val="0"/>
        <w:spacing w:after="0" w:line="240" w:lineRule="auto"/>
        <w:jc w:val="center"/>
        <w:rPr>
          <w:rFonts w:ascii="Arial" w:hAnsi="Arial" w:cs="Arial"/>
          <w:b/>
          <w:u w:val="single"/>
        </w:rPr>
      </w:pPr>
      <w:r w:rsidRPr="007864F1">
        <w:rPr>
          <w:rFonts w:ascii="Arial" w:hAnsi="Arial" w:cs="Arial"/>
          <w:b/>
          <w:u w:val="single"/>
        </w:rPr>
        <w:t>32wog.iod@ron.mil.pl</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Pani/Pana dane osobowe przetwarzane będą na podstawie art. 6 ust. 1 lit.  c</w:t>
      </w:r>
      <w:r w:rsidRPr="007864F1">
        <w:rPr>
          <w:rFonts w:ascii="Arial" w:eastAsia="Times New Roman" w:hAnsi="Arial" w:cs="Arial"/>
          <w:i/>
          <w:lang w:eastAsia="pl-PL"/>
        </w:rPr>
        <w:t xml:space="preserve"> </w:t>
      </w:r>
      <w:r w:rsidRPr="007864F1">
        <w:rPr>
          <w:rFonts w:ascii="Arial" w:eastAsia="Times New Roman" w:hAnsi="Arial" w:cs="Arial"/>
          <w:lang w:eastAsia="pl-PL"/>
        </w:rPr>
        <w:t xml:space="preserve">RODO w celu </w:t>
      </w:r>
      <w:r w:rsidRPr="007864F1">
        <w:rPr>
          <w:rFonts w:ascii="Arial" w:eastAsia="Calibri" w:hAnsi="Arial" w:cs="Arial"/>
        </w:rPr>
        <w:t>prowadzenia przedmiotowego postępowaniem o udzielenie zamówienia publicznego oraz zawarcia umowy;</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7864F1">
        <w:rPr>
          <w:rFonts w:ascii="Arial" w:eastAsia="Times New Roman" w:hAnsi="Arial" w:cs="Arial"/>
          <w:lang w:eastAsia="pl-PL"/>
        </w:rPr>
        <w:t>74  ustawy</w:t>
      </w:r>
      <w:proofErr w:type="gramEnd"/>
      <w:r w:rsidRPr="007864F1">
        <w:rPr>
          <w:rFonts w:ascii="Arial" w:eastAsia="Times New Roman" w:hAnsi="Arial" w:cs="Arial"/>
          <w:lang w:eastAsia="pl-PL"/>
        </w:rPr>
        <w:t xml:space="preserve"> z dnia 11 września 2019 r. – Prawo zamówień publicznych (Dz. U. </w:t>
      </w:r>
      <w:r w:rsidRPr="007864F1">
        <w:rPr>
          <w:rFonts w:ascii="Arial" w:eastAsia="Times New Roman" w:hAnsi="Arial" w:cs="Arial"/>
          <w:lang w:eastAsia="pl-PL"/>
        </w:rPr>
        <w:br/>
        <w:t xml:space="preserve">z 2021 r. poz. 1129), dalej „ustawa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Pani/Pana dane osobowe będą przechowywane, zgodnie z art. 78 ust. 1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7864F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Calibri" w:hAnsi="Arial" w:cs="Arial"/>
        </w:rPr>
      </w:pPr>
      <w:r w:rsidRPr="007864F1">
        <w:rPr>
          <w:rFonts w:ascii="Arial" w:eastAsia="Times New Roman" w:hAnsi="Arial" w:cs="Arial"/>
          <w:lang w:eastAsia="pl-PL"/>
        </w:rPr>
        <w:t>w odniesieniu do Pani/Pana danych osobowych decyzje nie będą podejmowane</w:t>
      </w:r>
      <w:r w:rsidRPr="007864F1">
        <w:rPr>
          <w:rFonts w:ascii="Arial" w:eastAsia="Times New Roman" w:hAnsi="Arial" w:cs="Arial"/>
          <w:lang w:eastAsia="pl-PL"/>
        </w:rPr>
        <w:br/>
        <w:t xml:space="preserve"> w sposób zautomatyzowany, stosowanie do art. 22 RODO;</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posiada Pani/Pan:</w:t>
      </w:r>
    </w:p>
    <w:p w:rsidR="009F6F04" w:rsidRPr="007864F1"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na podstawie art. 15 RODO prawo dostępu do danych osobowych Pani/Pana dotyczących;</w:t>
      </w:r>
    </w:p>
    <w:p w:rsidR="009F6F04" w:rsidRPr="007864F1"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16 RODO prawo do sprostowania Pani/Pana danych osobowych </w:t>
      </w:r>
      <w:r w:rsidRPr="007864F1">
        <w:rPr>
          <w:rFonts w:ascii="Arial" w:eastAsia="Times New Roman" w:hAnsi="Arial" w:cs="Arial"/>
          <w:b/>
          <w:vertAlign w:val="superscript"/>
          <w:lang w:eastAsia="pl-PL"/>
        </w:rPr>
        <w:t>**</w:t>
      </w:r>
      <w:r w:rsidRPr="007864F1">
        <w:rPr>
          <w:rFonts w:ascii="Arial" w:eastAsia="Times New Roman" w:hAnsi="Arial" w:cs="Arial"/>
          <w:lang w:eastAsia="pl-PL"/>
        </w:rPr>
        <w:t>;</w:t>
      </w:r>
    </w:p>
    <w:p w:rsidR="009F6F04" w:rsidRPr="007864F1"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9F6F04" w:rsidRPr="007864F1"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F6F04" w:rsidRPr="007864F1"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7864F1">
        <w:rPr>
          <w:rFonts w:ascii="Arial" w:eastAsia="Times New Roman" w:hAnsi="Arial" w:cs="Arial"/>
          <w:lang w:eastAsia="pl-PL"/>
        </w:rPr>
        <w:t>nie przysługuje Pani/Panu:</w:t>
      </w:r>
    </w:p>
    <w:p w:rsidR="009F6F04" w:rsidRPr="007864F1"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w związku z art. 17 ust. 3 lit. b, d lub e RODO prawo do usunięcia danych osobowych;</w:t>
      </w:r>
    </w:p>
    <w:p w:rsidR="009F6F04" w:rsidRPr="007864F1"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lang w:eastAsia="pl-PL"/>
        </w:rPr>
        <w:t>prawo do przenoszenia danych osobowych, o którym mowa w art. 20 RODO;</w:t>
      </w:r>
    </w:p>
    <w:p w:rsidR="009F6F04" w:rsidRPr="007864F1"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7864F1">
        <w:rPr>
          <w:rFonts w:ascii="Arial" w:eastAsia="Times New Roman" w:hAnsi="Arial" w:cs="Arial"/>
          <w:lang w:eastAsia="pl-PL"/>
        </w:rPr>
        <w:t>.</w:t>
      </w:r>
      <w:r w:rsidRPr="007864F1">
        <w:rPr>
          <w:rFonts w:ascii="Arial" w:eastAsia="Times New Roman" w:hAnsi="Arial" w:cs="Arial"/>
          <w:b/>
          <w:lang w:eastAsia="pl-PL"/>
        </w:rPr>
        <w:t xml:space="preserve"> </w:t>
      </w:r>
    </w:p>
    <w:p w:rsidR="009F6F04" w:rsidRPr="007864F1" w:rsidRDefault="009F6F04" w:rsidP="009F6F04">
      <w:pPr>
        <w:suppressAutoHyphens w:val="0"/>
        <w:spacing w:after="0" w:line="240" w:lineRule="auto"/>
        <w:ind w:left="709"/>
        <w:contextualSpacing/>
        <w:jc w:val="both"/>
        <w:rPr>
          <w:rFonts w:ascii="Arial" w:eastAsia="Times New Roman" w:hAnsi="Arial" w:cs="Arial"/>
          <w:b/>
          <w:i/>
          <w:lang w:eastAsia="pl-PL"/>
        </w:rPr>
      </w:pPr>
    </w:p>
    <w:p w:rsidR="009F6F04" w:rsidRPr="007864F1" w:rsidRDefault="009F6F04" w:rsidP="009F6F04">
      <w:pPr>
        <w:suppressAutoHyphens w:val="0"/>
        <w:spacing w:before="120" w:after="0" w:line="240" w:lineRule="auto"/>
        <w:jc w:val="both"/>
        <w:rPr>
          <w:rFonts w:ascii="Arial" w:eastAsia="Calibri"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81EDC" w:rsidRPr="00A81FDF" w:rsidRDefault="00981EDC" w:rsidP="00981EDC">
      <w:pPr>
        <w:spacing w:line="240" w:lineRule="auto"/>
        <w:jc w:val="right"/>
        <w:rPr>
          <w:rFonts w:ascii="Arial" w:eastAsia="Calibri" w:hAnsi="Arial" w:cs="Arial"/>
        </w:rPr>
      </w:pPr>
      <w:r>
        <w:rPr>
          <w:rFonts w:ascii="Arial" w:eastAsia="Calibri" w:hAnsi="Arial" w:cs="Arial"/>
        </w:rPr>
        <w:lastRenderedPageBreak/>
        <w:t xml:space="preserve">Załącznik Nr </w:t>
      </w:r>
    </w:p>
    <w:p w:rsidR="00981EDC" w:rsidRPr="000F1B26" w:rsidRDefault="00981EDC" w:rsidP="00981EDC">
      <w:pPr>
        <w:spacing w:after="0" w:line="240" w:lineRule="auto"/>
        <w:rPr>
          <w:rFonts w:ascii="Arial" w:hAnsi="Arial" w:cs="Arial"/>
          <w:sz w:val="24"/>
          <w:szCs w:val="24"/>
        </w:rPr>
      </w:pPr>
      <w:r w:rsidRPr="000F1B26">
        <w:rPr>
          <w:rFonts w:ascii="Arial" w:hAnsi="Arial" w:cs="Arial"/>
          <w:sz w:val="24"/>
          <w:szCs w:val="24"/>
        </w:rPr>
        <w:t>ZATWIERDZAM</w:t>
      </w:r>
    </w:p>
    <w:p w:rsidR="00981EDC" w:rsidRPr="000F1B26" w:rsidRDefault="00981EDC" w:rsidP="00981EDC">
      <w:pPr>
        <w:spacing w:after="0" w:line="240" w:lineRule="auto"/>
        <w:rPr>
          <w:rFonts w:ascii="Arial" w:hAnsi="Arial" w:cs="Arial"/>
          <w:sz w:val="24"/>
          <w:szCs w:val="24"/>
        </w:rPr>
      </w:pPr>
    </w:p>
    <w:p w:rsidR="00981EDC" w:rsidRPr="000F1B26" w:rsidRDefault="00981EDC" w:rsidP="00981EDC">
      <w:pPr>
        <w:spacing w:line="240" w:lineRule="auto"/>
        <w:rPr>
          <w:rFonts w:ascii="Arial" w:hAnsi="Arial" w:cs="Arial"/>
          <w:sz w:val="24"/>
          <w:szCs w:val="24"/>
        </w:rPr>
      </w:pPr>
      <w:r w:rsidRPr="000F1B26">
        <w:rPr>
          <w:rFonts w:ascii="Arial" w:hAnsi="Arial" w:cs="Arial"/>
          <w:sz w:val="24"/>
          <w:szCs w:val="24"/>
        </w:rPr>
        <w:t>…………………</w:t>
      </w:r>
    </w:p>
    <w:p w:rsidR="00981EDC" w:rsidRPr="000F1B26" w:rsidRDefault="00981EDC" w:rsidP="00981EDC">
      <w:pPr>
        <w:spacing w:after="0" w:line="240" w:lineRule="auto"/>
        <w:jc w:val="center"/>
        <w:rPr>
          <w:rFonts w:ascii="Arial" w:hAnsi="Arial" w:cs="Arial"/>
          <w:b/>
          <w:sz w:val="24"/>
          <w:szCs w:val="24"/>
        </w:rPr>
      </w:pPr>
      <w:r w:rsidRPr="000F1B26">
        <w:rPr>
          <w:rFonts w:ascii="Arial" w:hAnsi="Arial" w:cs="Arial"/>
          <w:b/>
          <w:sz w:val="24"/>
          <w:szCs w:val="24"/>
        </w:rPr>
        <w:t>Protokół reklamacyjny /WZÓR/</w:t>
      </w:r>
    </w:p>
    <w:p w:rsidR="00981EDC" w:rsidRPr="000F1B26" w:rsidRDefault="00981EDC" w:rsidP="00981EDC">
      <w:pPr>
        <w:spacing w:after="0" w:line="240" w:lineRule="auto"/>
        <w:jc w:val="center"/>
        <w:rPr>
          <w:rFonts w:ascii="Arial" w:hAnsi="Arial" w:cs="Arial"/>
          <w:b/>
          <w:sz w:val="24"/>
          <w:szCs w:val="24"/>
        </w:rPr>
      </w:pP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32 WOG Zamość</w:t>
      </w:r>
      <w:proofErr w:type="gramStart"/>
      <w:r w:rsidRPr="000F1B26">
        <w:rPr>
          <w:rFonts w:ascii="Arial" w:hAnsi="Arial" w:cs="Arial"/>
          <w:sz w:val="20"/>
          <w:szCs w:val="20"/>
        </w:rPr>
        <w:t>…….</w:t>
      </w:r>
      <w:proofErr w:type="gramEnd"/>
      <w:r w:rsidRPr="000F1B26">
        <w:rPr>
          <w:rFonts w:ascii="Arial" w:hAnsi="Arial" w:cs="Arial"/>
          <w:sz w:val="20"/>
          <w:szCs w:val="20"/>
        </w:rPr>
        <w:t>. ………………………………………………………………………………………</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Wykonawca/Nr umowy: ………………………………………………………………………………………</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Producent: ………………………………………………………………………………………………………</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Data i godzina dostawy 32 WOG: ……………………………………………………………………………</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Data i godzina stwierdzenia nieprawidłowości w dostawie:</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line="240" w:lineRule="auto"/>
        <w:jc w:val="both"/>
        <w:rPr>
          <w:rFonts w:ascii="Arial" w:hAnsi="Arial" w:cs="Arial"/>
          <w:sz w:val="20"/>
          <w:szCs w:val="20"/>
        </w:rPr>
      </w:pPr>
    </w:p>
    <w:p w:rsidR="00981EDC" w:rsidRPr="000F1B26" w:rsidRDefault="00981EDC" w:rsidP="00981EDC">
      <w:pPr>
        <w:spacing w:after="0" w:line="240" w:lineRule="auto"/>
        <w:jc w:val="both"/>
        <w:rPr>
          <w:rFonts w:ascii="Arial" w:hAnsi="Arial" w:cs="Arial"/>
          <w:b/>
          <w:sz w:val="20"/>
          <w:szCs w:val="20"/>
        </w:rPr>
      </w:pPr>
      <w:r w:rsidRPr="000F1B26">
        <w:rPr>
          <w:rFonts w:ascii="Arial" w:hAnsi="Arial" w:cs="Arial"/>
          <w:b/>
          <w:sz w:val="20"/>
          <w:szCs w:val="20"/>
        </w:rPr>
        <w:t>Przyczyny reklamacji:</w:t>
      </w:r>
    </w:p>
    <w:p w:rsidR="00981EDC" w:rsidRPr="000F1B26" w:rsidRDefault="00981EDC" w:rsidP="00E7592C">
      <w:pPr>
        <w:numPr>
          <w:ilvl w:val="0"/>
          <w:numId w:val="48"/>
        </w:numPr>
        <w:suppressAutoHyphens w:val="0"/>
        <w:spacing w:after="0"/>
        <w:contextualSpacing/>
        <w:jc w:val="both"/>
        <w:rPr>
          <w:rFonts w:ascii="Arial" w:hAnsi="Arial" w:cs="Arial"/>
          <w:b/>
          <w:sz w:val="20"/>
          <w:szCs w:val="20"/>
        </w:rPr>
      </w:pPr>
      <w:r w:rsidRPr="000F1B26">
        <w:rPr>
          <w:rFonts w:ascii="Arial" w:hAnsi="Arial" w:cs="Arial"/>
          <w:b/>
          <w:i/>
          <w:sz w:val="20"/>
          <w:szCs w:val="20"/>
        </w:rPr>
        <w:t>dotyczące wad jakościowych środka spożywczego:</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Wyrób reklamowany pochodzi z partii produkcyjnej nr: ……………………………………………………</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Nazwa reklamowanego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Ilość i wartość reklamowanego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Szczegółowy opis wad jakościowych </w:t>
      </w:r>
      <w:proofErr w:type="gramStart"/>
      <w:r w:rsidRPr="000F1B26">
        <w:rPr>
          <w:rFonts w:ascii="Arial" w:hAnsi="Arial" w:cs="Arial"/>
          <w:sz w:val="20"/>
          <w:szCs w:val="20"/>
        </w:rPr>
        <w:t>produktu:…</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981EDC" w:rsidRPr="000F1B26" w:rsidRDefault="00981EDC" w:rsidP="00981EDC">
      <w:pPr>
        <w:spacing w:after="0" w:line="240" w:lineRule="auto"/>
        <w:jc w:val="both"/>
        <w:rPr>
          <w:rFonts w:ascii="Arial" w:hAnsi="Arial" w:cs="Arial"/>
          <w:sz w:val="20"/>
          <w:szCs w:val="20"/>
        </w:rPr>
      </w:pPr>
    </w:p>
    <w:p w:rsidR="00981EDC" w:rsidRPr="000F1B26" w:rsidRDefault="00981EDC" w:rsidP="00E7592C">
      <w:pPr>
        <w:numPr>
          <w:ilvl w:val="0"/>
          <w:numId w:val="48"/>
        </w:numPr>
        <w:suppressAutoHyphens w:val="0"/>
        <w:spacing w:after="0" w:line="240" w:lineRule="auto"/>
        <w:contextualSpacing/>
        <w:jc w:val="both"/>
        <w:rPr>
          <w:rFonts w:ascii="Arial" w:hAnsi="Arial" w:cs="Arial"/>
          <w:b/>
          <w:sz w:val="20"/>
          <w:szCs w:val="20"/>
        </w:rPr>
      </w:pPr>
      <w:r w:rsidRPr="000F1B26">
        <w:rPr>
          <w:rFonts w:ascii="Arial" w:hAnsi="Arial" w:cs="Arial"/>
          <w:b/>
          <w:i/>
          <w:sz w:val="20"/>
          <w:szCs w:val="20"/>
        </w:rPr>
        <w:t>dotyczące terminowości dostaw:</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Data i dokładna godzina dostawy według </w:t>
      </w:r>
      <w:proofErr w:type="gramStart"/>
      <w:r w:rsidRPr="000F1B26">
        <w:rPr>
          <w:rFonts w:ascii="Arial" w:hAnsi="Arial" w:cs="Arial"/>
          <w:sz w:val="20"/>
          <w:szCs w:val="20"/>
        </w:rPr>
        <w:t>zamówienia:…</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Data i dokładna godzina dostawy opóźnionej lub brak </w:t>
      </w:r>
      <w:proofErr w:type="gramStart"/>
      <w:r w:rsidRPr="000F1B26">
        <w:rPr>
          <w:rFonts w:ascii="Arial" w:hAnsi="Arial" w:cs="Arial"/>
          <w:sz w:val="20"/>
          <w:szCs w:val="20"/>
        </w:rPr>
        <w:t>dostawy:…</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Wartość dostawy </w:t>
      </w:r>
      <w:proofErr w:type="gramStart"/>
      <w:r w:rsidRPr="000F1B26">
        <w:rPr>
          <w:rFonts w:ascii="Arial" w:hAnsi="Arial" w:cs="Arial"/>
          <w:sz w:val="20"/>
          <w:szCs w:val="20"/>
        </w:rPr>
        <w:t>opóźnionej:…</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Przyjęcie dostawy opóźnionej: tak/nie (niepotrzebne skreślić)</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Odmowa przyjęcia i rezygnacja z dostawy: tak/nie (niepotrzebne skreślić)</w:t>
      </w:r>
    </w:p>
    <w:p w:rsidR="00981EDC" w:rsidRPr="000F1B26" w:rsidRDefault="00981EDC" w:rsidP="00981EDC">
      <w:pPr>
        <w:spacing w:after="0" w:line="240" w:lineRule="auto"/>
        <w:jc w:val="both"/>
        <w:rPr>
          <w:rFonts w:ascii="Arial" w:hAnsi="Arial" w:cs="Arial"/>
          <w:sz w:val="20"/>
          <w:szCs w:val="20"/>
        </w:rPr>
      </w:pPr>
    </w:p>
    <w:p w:rsidR="00981EDC" w:rsidRPr="000F1B26" w:rsidRDefault="00981EDC" w:rsidP="00E7592C">
      <w:pPr>
        <w:numPr>
          <w:ilvl w:val="0"/>
          <w:numId w:val="48"/>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niezgodności asortymentowo-ilościowych:</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Nazwa brakującego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Ilość i wartość brakującego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Szczegółowy opis </w:t>
      </w:r>
      <w:proofErr w:type="gramStart"/>
      <w:r w:rsidRPr="000F1B26">
        <w:rPr>
          <w:rFonts w:ascii="Arial" w:hAnsi="Arial" w:cs="Arial"/>
          <w:sz w:val="20"/>
          <w:szCs w:val="20"/>
        </w:rPr>
        <w:t>niezgodności:…</w:t>
      </w:r>
      <w:proofErr w:type="gramEnd"/>
      <w:r w:rsidRPr="000F1B26">
        <w:rPr>
          <w:rFonts w:ascii="Arial" w:hAnsi="Arial" w:cs="Arial"/>
          <w:sz w:val="20"/>
          <w:szCs w:val="20"/>
        </w:rPr>
        <w:t>…………………………………………………………………………</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line="240" w:lineRule="auto"/>
        <w:jc w:val="both"/>
        <w:rPr>
          <w:rFonts w:ascii="Arial" w:hAnsi="Arial" w:cs="Arial"/>
          <w:sz w:val="20"/>
          <w:szCs w:val="20"/>
        </w:rPr>
      </w:pPr>
    </w:p>
    <w:p w:rsidR="00981EDC" w:rsidRPr="000F1B26" w:rsidRDefault="00981EDC" w:rsidP="00E7592C">
      <w:pPr>
        <w:numPr>
          <w:ilvl w:val="0"/>
          <w:numId w:val="48"/>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warunków transportu:</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lastRenderedPageBreak/>
        <w:t>Wartość dostawy:</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Szczegółowy opis niezgodności:</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981EDC" w:rsidRPr="000F1B26" w:rsidRDefault="00981EDC" w:rsidP="00981EDC">
      <w:pPr>
        <w:spacing w:after="0" w:line="240" w:lineRule="auto"/>
        <w:jc w:val="both"/>
        <w:rPr>
          <w:rFonts w:ascii="Arial" w:hAnsi="Arial" w:cs="Arial"/>
          <w:sz w:val="20"/>
          <w:szCs w:val="20"/>
        </w:rPr>
      </w:pPr>
    </w:p>
    <w:p w:rsidR="00981EDC" w:rsidRPr="000F1B26" w:rsidRDefault="00981EDC" w:rsidP="00E7592C">
      <w:pPr>
        <w:numPr>
          <w:ilvl w:val="0"/>
          <w:numId w:val="48"/>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opakowania i oznakowania:</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Wartość dostawy:</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 xml:space="preserve">Szczegółowy opis </w:t>
      </w:r>
      <w:proofErr w:type="gramStart"/>
      <w:r w:rsidRPr="000F1B26">
        <w:rPr>
          <w:rFonts w:ascii="Arial" w:hAnsi="Arial" w:cs="Arial"/>
          <w:sz w:val="20"/>
          <w:szCs w:val="20"/>
        </w:rPr>
        <w:t>niezgodności:…</w:t>
      </w:r>
      <w:proofErr w:type="gramEnd"/>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w:t>
      </w:r>
    </w:p>
    <w:p w:rsidR="00981EDC" w:rsidRPr="000F1B26" w:rsidRDefault="00981EDC" w:rsidP="00981EDC">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981EDC" w:rsidRPr="000F1B26" w:rsidRDefault="00981EDC" w:rsidP="00981EDC">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981EDC" w:rsidRPr="000F1B26" w:rsidRDefault="00981EDC" w:rsidP="00981EDC">
      <w:pPr>
        <w:spacing w:after="0" w:line="240" w:lineRule="auto"/>
        <w:jc w:val="right"/>
        <w:rPr>
          <w:rFonts w:ascii="Arial" w:hAnsi="Arial" w:cs="Arial"/>
          <w:b/>
          <w:sz w:val="20"/>
          <w:szCs w:val="20"/>
        </w:rPr>
      </w:pPr>
      <w:r w:rsidRPr="000F1B26">
        <w:rPr>
          <w:rFonts w:ascii="Arial" w:hAnsi="Arial" w:cs="Arial"/>
          <w:b/>
          <w:sz w:val="20"/>
          <w:szCs w:val="20"/>
        </w:rPr>
        <w:t>Kierownik magazynu</w:t>
      </w:r>
    </w:p>
    <w:p w:rsidR="00981EDC" w:rsidRPr="000F1B26" w:rsidRDefault="00981EDC" w:rsidP="00981EDC">
      <w:pPr>
        <w:spacing w:after="0" w:line="240" w:lineRule="auto"/>
        <w:jc w:val="right"/>
        <w:rPr>
          <w:rFonts w:ascii="Arial" w:hAnsi="Arial" w:cs="Arial"/>
          <w:b/>
          <w:sz w:val="20"/>
          <w:szCs w:val="20"/>
        </w:rPr>
      </w:pPr>
    </w:p>
    <w:p w:rsidR="00981EDC" w:rsidRPr="00C75C81" w:rsidRDefault="00981EDC" w:rsidP="00981EDC">
      <w:pPr>
        <w:spacing w:after="0" w:line="240" w:lineRule="auto"/>
        <w:jc w:val="right"/>
        <w:rPr>
          <w:rFonts w:ascii="Arial" w:hAnsi="Arial" w:cs="Arial"/>
          <w:b/>
          <w:sz w:val="20"/>
          <w:szCs w:val="20"/>
        </w:rPr>
      </w:pPr>
      <w:r w:rsidRPr="000F1B26">
        <w:rPr>
          <w:rFonts w:ascii="Arial" w:hAnsi="Arial" w:cs="Arial"/>
          <w:b/>
          <w:sz w:val="20"/>
          <w:szCs w:val="20"/>
        </w:rPr>
        <w:t>………………………..</w:t>
      </w: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C47285">
      <w:pPr>
        <w:suppressAutoHyphens w:val="0"/>
        <w:spacing w:after="0" w:line="240" w:lineRule="auto"/>
        <w:jc w:val="both"/>
        <w:rPr>
          <w:rFonts w:ascii="Arial" w:hAnsi="Arial" w:cs="Arial"/>
        </w:rPr>
      </w:pPr>
    </w:p>
    <w:p w:rsidR="00981EDC" w:rsidRDefault="00981EDC" w:rsidP="00981EDC">
      <w:pPr>
        <w:spacing w:after="0"/>
        <w:jc w:val="center"/>
        <w:rPr>
          <w:rFonts w:ascii="Arial" w:eastAsia="Calibri" w:hAnsi="Arial" w:cs="Arial"/>
          <w:b/>
        </w:rPr>
      </w:pPr>
      <w:r>
        <w:rPr>
          <w:rFonts w:ascii="Arial" w:eastAsia="Calibri" w:hAnsi="Arial" w:cs="Arial"/>
          <w:b/>
        </w:rPr>
        <w:lastRenderedPageBreak/>
        <w:t>PROTOKÓŁ ODBIORU TOWARU</w:t>
      </w:r>
    </w:p>
    <w:p w:rsidR="00981EDC" w:rsidRDefault="00981EDC" w:rsidP="00981EDC">
      <w:pPr>
        <w:spacing w:after="0"/>
        <w:jc w:val="center"/>
        <w:rPr>
          <w:rFonts w:ascii="Arial" w:eastAsia="Calibri" w:hAnsi="Arial" w:cs="Arial"/>
          <w:b/>
        </w:rPr>
      </w:pPr>
    </w:p>
    <w:p w:rsidR="00981EDC" w:rsidRDefault="00981EDC" w:rsidP="00981EDC">
      <w:pPr>
        <w:spacing w:after="0"/>
        <w:jc w:val="center"/>
        <w:rPr>
          <w:rFonts w:ascii="Arial" w:eastAsia="Calibri" w:hAnsi="Arial" w:cs="Arial"/>
        </w:rPr>
      </w:pPr>
    </w:p>
    <w:p w:rsidR="00981EDC" w:rsidRDefault="00981EDC" w:rsidP="00981EDC">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faktura nr ……………</w:t>
      </w:r>
      <w:proofErr w:type="gramStart"/>
      <w:r>
        <w:rPr>
          <w:rFonts w:ascii="Arial" w:eastAsia="Calibri" w:hAnsi="Arial" w:cs="Arial"/>
        </w:rPr>
        <w:t>…….</w:t>
      </w:r>
      <w:proofErr w:type="gramEnd"/>
      <w:r>
        <w:rPr>
          <w:rFonts w:ascii="Arial" w:eastAsia="Calibri" w:hAnsi="Arial" w:cs="Arial"/>
        </w:rPr>
        <w:t>.…....... z dnia …………</w:t>
      </w:r>
      <w:proofErr w:type="gramStart"/>
      <w:r>
        <w:rPr>
          <w:rFonts w:ascii="Arial" w:eastAsia="Calibri" w:hAnsi="Arial" w:cs="Arial"/>
        </w:rPr>
        <w:t>…….</w:t>
      </w:r>
      <w:proofErr w:type="gramEnd"/>
      <w:r>
        <w:rPr>
          <w:rFonts w:ascii="Arial" w:eastAsia="Calibri" w:hAnsi="Arial" w:cs="Arial"/>
        </w:rPr>
        <w:t xml:space="preserve">………. </w:t>
      </w:r>
    </w:p>
    <w:p w:rsidR="00981EDC" w:rsidRDefault="00981EDC" w:rsidP="00981EDC">
      <w:pPr>
        <w:spacing w:after="0" w:line="480" w:lineRule="auto"/>
        <w:rPr>
          <w:rFonts w:ascii="Arial" w:eastAsia="Calibri" w:hAnsi="Arial" w:cs="Arial"/>
        </w:rPr>
      </w:pPr>
      <w:r>
        <w:rPr>
          <w:rFonts w:ascii="Arial" w:eastAsia="Calibri" w:hAnsi="Arial" w:cs="Arial"/>
        </w:rPr>
        <w:t>dotycząca umowy nr ……………………………………………</w:t>
      </w:r>
      <w:proofErr w:type="gramStart"/>
      <w:r>
        <w:rPr>
          <w:rFonts w:ascii="Arial" w:eastAsia="Calibri" w:hAnsi="Arial" w:cs="Arial"/>
        </w:rPr>
        <w:t>…….</w:t>
      </w:r>
      <w:proofErr w:type="gramEnd"/>
      <w:r>
        <w:rPr>
          <w:rFonts w:ascii="Arial" w:eastAsia="Calibri" w:hAnsi="Arial" w:cs="Arial"/>
        </w:rPr>
        <w:t xml:space="preserve">………. </w:t>
      </w:r>
    </w:p>
    <w:p w:rsidR="00981EDC" w:rsidRDefault="00981EDC" w:rsidP="00981EDC">
      <w:pPr>
        <w:spacing w:after="0" w:line="480" w:lineRule="auto"/>
        <w:rPr>
          <w:rFonts w:ascii="Arial" w:eastAsia="Calibri" w:hAnsi="Arial" w:cs="Arial"/>
        </w:rPr>
      </w:pPr>
      <w:r>
        <w:rPr>
          <w:rFonts w:ascii="Arial" w:eastAsia="Calibri" w:hAnsi="Arial" w:cs="Arial"/>
        </w:rPr>
        <w:t xml:space="preserve">wystawiona przez firmę: </w:t>
      </w:r>
      <w:r>
        <w:rPr>
          <w:rFonts w:ascii="Arial" w:eastAsia="Calibri" w:hAnsi="Arial" w:cs="Arial"/>
          <w:b/>
        </w:rPr>
        <w:t>……………………….</w:t>
      </w:r>
    </w:p>
    <w:p w:rsidR="00981EDC" w:rsidRDefault="00981EDC" w:rsidP="00981EDC">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981EDC" w:rsidRPr="00E847BB" w:rsidRDefault="00981EDC" w:rsidP="00981EDC">
      <w:pPr>
        <w:spacing w:after="0" w:line="480" w:lineRule="auto"/>
        <w:jc w:val="both"/>
        <w:rPr>
          <w:rFonts w:ascii="Arial" w:eastAsia="Calibri" w:hAnsi="Arial" w:cs="Arial"/>
          <w:b/>
        </w:rPr>
      </w:pPr>
      <w:r>
        <w:rPr>
          <w:rFonts w:ascii="Arial" w:eastAsia="Calibri" w:hAnsi="Arial" w:cs="Arial"/>
          <w:b/>
        </w:rPr>
        <w:t>………………………….</w:t>
      </w:r>
    </w:p>
    <w:p w:rsidR="00981EDC" w:rsidRDefault="00981EDC" w:rsidP="00981EDC">
      <w:pPr>
        <w:spacing w:after="0" w:line="480" w:lineRule="auto"/>
        <w:rPr>
          <w:rFonts w:ascii="Arial" w:eastAsia="Calibri" w:hAnsi="Arial" w:cs="Arial"/>
        </w:rPr>
      </w:pPr>
      <w:r>
        <w:rPr>
          <w:rFonts w:ascii="Arial" w:eastAsia="Calibri" w:hAnsi="Arial" w:cs="Arial"/>
        </w:rPr>
        <w:t>W dniu ……………………………………</w:t>
      </w:r>
      <w:proofErr w:type="gramStart"/>
      <w:r>
        <w:rPr>
          <w:rFonts w:ascii="Arial" w:eastAsia="Calibri" w:hAnsi="Arial" w:cs="Arial"/>
        </w:rPr>
        <w:t>…….</w:t>
      </w:r>
      <w:proofErr w:type="gramEnd"/>
      <w:r>
        <w:rPr>
          <w:rFonts w:ascii="Arial" w:eastAsia="Calibri" w:hAnsi="Arial" w:cs="Arial"/>
        </w:rPr>
        <w:t xml:space="preserve">. </w:t>
      </w:r>
    </w:p>
    <w:p w:rsidR="00981EDC" w:rsidRDefault="00981EDC" w:rsidP="00981EDC">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 xml:space="preserve">w obecności przedstawiciela </w:t>
      </w:r>
      <w:proofErr w:type="gramStart"/>
      <w:r>
        <w:rPr>
          <w:rFonts w:ascii="Arial" w:eastAsia="Calibri" w:hAnsi="Arial" w:cs="Arial"/>
        </w:rPr>
        <w:t xml:space="preserve">Wykonawcy:   </w:t>
      </w:r>
      <w:proofErr w:type="gramEnd"/>
      <w:r>
        <w:rPr>
          <w:rFonts w:ascii="Arial" w:eastAsia="Calibri" w:hAnsi="Arial" w:cs="Arial"/>
        </w:rPr>
        <w:t xml:space="preserve">  …………………………………………………………………………………………………………....</w:t>
      </w:r>
    </w:p>
    <w:p w:rsidR="00981EDC" w:rsidRDefault="00981EDC" w:rsidP="00981EDC">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Pr="00A40E4F" w:rsidRDefault="00981EDC" w:rsidP="00E7592C">
      <w:pPr>
        <w:pStyle w:val="Akapitzlist"/>
        <w:numPr>
          <w:ilvl w:val="0"/>
          <w:numId w:val="50"/>
        </w:numPr>
        <w:spacing w:line="360" w:lineRule="auto"/>
        <w:contextualSpacing/>
        <w:jc w:val="both"/>
        <w:rPr>
          <w:rFonts w:ascii="Arial" w:eastAsia="Calibri" w:hAnsi="Arial" w:cs="Arial"/>
          <w:b/>
        </w:rPr>
      </w:pPr>
      <w:r>
        <w:rPr>
          <w:rFonts w:ascii="Arial" w:hAnsi="Arial" w:cs="Arial"/>
          <w:b/>
        </w:rPr>
        <w:t>…………….</w:t>
      </w:r>
    </w:p>
    <w:p w:rsidR="00981EDC" w:rsidRDefault="00981EDC" w:rsidP="00981EDC">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981EDC" w:rsidRDefault="00981EDC" w:rsidP="00981EDC">
      <w:pPr>
        <w:spacing w:after="0" w:line="480" w:lineRule="auto"/>
        <w:jc w:val="both"/>
        <w:rPr>
          <w:rFonts w:ascii="Arial" w:eastAsia="Calibri" w:hAnsi="Arial" w:cs="Arial"/>
          <w:b/>
        </w:rPr>
      </w:pPr>
      <w:r>
        <w:rPr>
          <w:rFonts w:ascii="Arial" w:eastAsia="Calibri" w:hAnsi="Arial" w:cs="Arial"/>
          <w:b/>
        </w:rPr>
        <w:t xml:space="preserve">Podpisy: </w:t>
      </w:r>
    </w:p>
    <w:p w:rsidR="00981EDC" w:rsidRPr="00981EDC" w:rsidRDefault="00981EDC" w:rsidP="00981EDC">
      <w:pPr>
        <w:shd w:val="clear" w:color="auto" w:fill="FFFFFF"/>
        <w:jc w:val="right"/>
        <w:rPr>
          <w:rFonts w:ascii="Arial" w:hAnsi="Arial" w:cs="Arial"/>
          <w:color w:val="000000" w:themeColor="text1"/>
        </w:rPr>
      </w:pPr>
      <w:r w:rsidRPr="00981EDC">
        <w:rPr>
          <w:rFonts w:ascii="Arial" w:hAnsi="Arial" w:cs="Arial"/>
          <w:color w:val="000000" w:themeColor="text1"/>
        </w:rPr>
        <w:lastRenderedPageBreak/>
        <w:t>Załącznik nr ……. do Umowy ……………</w:t>
      </w:r>
      <w:proofErr w:type="gramStart"/>
      <w:r w:rsidRPr="00981EDC">
        <w:rPr>
          <w:rFonts w:ascii="Arial" w:hAnsi="Arial" w:cs="Arial"/>
          <w:color w:val="000000" w:themeColor="text1"/>
        </w:rPr>
        <w:t>…….</w:t>
      </w:r>
      <w:proofErr w:type="gramEnd"/>
      <w:r w:rsidRPr="00981EDC">
        <w:rPr>
          <w:rFonts w:ascii="Arial" w:hAnsi="Arial" w:cs="Arial"/>
          <w:color w:val="000000" w:themeColor="text1"/>
        </w:rPr>
        <w:t>.</w:t>
      </w:r>
    </w:p>
    <w:p w:rsidR="00981EDC" w:rsidRPr="00981EDC" w:rsidRDefault="00981EDC" w:rsidP="00981EDC">
      <w:pPr>
        <w:shd w:val="clear" w:color="auto" w:fill="FFFFFF"/>
        <w:jc w:val="right"/>
        <w:rPr>
          <w:rFonts w:ascii="Arial" w:hAnsi="Arial" w:cs="Arial"/>
          <w:color w:val="000000" w:themeColor="text1"/>
        </w:rPr>
      </w:pPr>
    </w:p>
    <w:p w:rsidR="00981EDC" w:rsidRPr="00981EDC" w:rsidRDefault="00981EDC" w:rsidP="00981EDC">
      <w:pPr>
        <w:shd w:val="clear" w:color="auto" w:fill="FFFFFF"/>
        <w:jc w:val="center"/>
        <w:rPr>
          <w:rFonts w:ascii="Arial" w:hAnsi="Arial" w:cs="Arial"/>
          <w:color w:val="000000" w:themeColor="text1"/>
        </w:rPr>
      </w:pPr>
      <w:r w:rsidRPr="00981EDC">
        <w:rPr>
          <w:rFonts w:ascii="Arial" w:hAnsi="Arial" w:cs="Arial"/>
          <w:color w:val="000000" w:themeColor="text1"/>
        </w:rPr>
        <w:t>ZASADY WEJŚCIA / WJAZDU</w:t>
      </w:r>
    </w:p>
    <w:p w:rsidR="00981EDC" w:rsidRPr="00981EDC" w:rsidRDefault="00981EDC" w:rsidP="00981EDC">
      <w:pPr>
        <w:numPr>
          <w:ilvl w:val="0"/>
          <w:numId w:val="31"/>
        </w:numPr>
        <w:shd w:val="clear" w:color="auto" w:fill="FFFFFF"/>
        <w:tabs>
          <w:tab w:val="left" w:pos="284"/>
        </w:tabs>
        <w:ind w:left="303"/>
        <w:jc w:val="both"/>
        <w:rPr>
          <w:rFonts w:ascii="Arial" w:hAnsi="Arial" w:cs="Arial"/>
          <w:color w:val="000000" w:themeColor="text1"/>
          <w:kern w:val="1"/>
          <w:lang w:eastAsia="zh-CN"/>
        </w:rPr>
      </w:pPr>
      <w:r w:rsidRPr="00981EDC">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981EDC">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81EDC">
        <w:rPr>
          <w:rFonts w:ascii="Arial" w:hAnsi="Arial" w:cs="Arial"/>
          <w:color w:val="000000" w:themeColor="text1"/>
          <w:kern w:val="1"/>
          <w:lang w:eastAsia="zh-CN"/>
        </w:rPr>
        <w:t>t.j</w:t>
      </w:r>
      <w:proofErr w:type="spellEnd"/>
      <w:r w:rsidRPr="00981EDC">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981EDC">
        <w:rPr>
          <w:rFonts w:ascii="Arial" w:hAnsi="Arial" w:cs="Arial"/>
          <w:color w:val="000000" w:themeColor="text1"/>
          <w:kern w:val="1"/>
          <w:lang w:eastAsia="zh-CN"/>
        </w:rPr>
        <w:t>t.j</w:t>
      </w:r>
      <w:proofErr w:type="spellEnd"/>
      <w:r w:rsidRPr="00981EDC">
        <w:rPr>
          <w:rFonts w:ascii="Arial" w:hAnsi="Arial" w:cs="Arial"/>
          <w:color w:val="000000" w:themeColor="text1"/>
          <w:kern w:val="1"/>
          <w:lang w:eastAsia="zh-CN"/>
        </w:rPr>
        <w:t>.)                  oraz Regulaminu Ogólnego Sił Zbrojnych.</w:t>
      </w:r>
    </w:p>
    <w:p w:rsidR="00981EDC" w:rsidRPr="00981EDC" w:rsidRDefault="00981EDC" w:rsidP="00981EDC">
      <w:pPr>
        <w:numPr>
          <w:ilvl w:val="0"/>
          <w:numId w:val="31"/>
        </w:numPr>
        <w:shd w:val="clear" w:color="auto" w:fill="FFFFFF"/>
        <w:tabs>
          <w:tab w:val="left" w:pos="284"/>
        </w:tabs>
        <w:ind w:left="284" w:hanging="284"/>
        <w:jc w:val="both"/>
        <w:rPr>
          <w:rFonts w:ascii="Arial" w:hAnsi="Arial" w:cs="Arial"/>
          <w:color w:val="000000" w:themeColor="text1"/>
          <w:kern w:val="1"/>
          <w:lang w:eastAsia="zh-CN"/>
        </w:rPr>
      </w:pPr>
      <w:r w:rsidRPr="00981EDC">
        <w:rPr>
          <w:rFonts w:ascii="Arial" w:hAnsi="Arial" w:cs="Arial"/>
          <w:color w:val="000000" w:themeColor="text1"/>
          <w:kern w:val="1"/>
          <w:lang w:eastAsia="zh-CN"/>
        </w:rPr>
        <w:t xml:space="preserve">Zamawiający na podstawie: Instrukcji o ochronie obiektów wojskowych </w:t>
      </w:r>
      <w:proofErr w:type="spellStart"/>
      <w:r w:rsidRPr="00981EDC">
        <w:rPr>
          <w:rFonts w:ascii="Arial" w:hAnsi="Arial" w:cs="Arial"/>
          <w:color w:val="000000" w:themeColor="text1"/>
          <w:kern w:val="1"/>
          <w:lang w:eastAsia="zh-CN"/>
        </w:rPr>
        <w:t>Szt.Gen</w:t>
      </w:r>
      <w:proofErr w:type="spellEnd"/>
      <w:r w:rsidRPr="00981EDC">
        <w:rPr>
          <w:rFonts w:ascii="Arial" w:hAnsi="Arial" w:cs="Arial"/>
          <w:color w:val="000000" w:themeColor="text1"/>
          <w:kern w:val="1"/>
          <w:lang w:eastAsia="zh-CN"/>
        </w:rPr>
        <w:t xml:space="preserve">. 1686/2017 wprowadzonej Decyzją Nr Z-12/MON Ministra Obrony Narodowej </w:t>
      </w:r>
      <w:r w:rsidRPr="00981EDC">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981EDC">
        <w:rPr>
          <w:rFonts w:ascii="Arial" w:hAnsi="Arial" w:cs="Arial"/>
          <w:color w:val="000000" w:themeColor="text1"/>
          <w:kern w:val="1"/>
          <w:lang w:eastAsia="zh-CN"/>
        </w:rPr>
        <w:t>przepustkowego</w:t>
      </w:r>
      <w:proofErr w:type="spellEnd"/>
      <w:r w:rsidRPr="00981EDC">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81EDC" w:rsidRPr="00981EDC" w:rsidRDefault="00981EDC" w:rsidP="00981EDC">
      <w:pPr>
        <w:numPr>
          <w:ilvl w:val="0"/>
          <w:numId w:val="31"/>
        </w:numPr>
        <w:shd w:val="clear" w:color="auto" w:fill="FFFFFF"/>
        <w:tabs>
          <w:tab w:val="left" w:pos="426"/>
        </w:tabs>
        <w:ind w:left="284" w:hanging="284"/>
        <w:jc w:val="both"/>
        <w:rPr>
          <w:rFonts w:ascii="Arial" w:hAnsi="Arial" w:cs="Arial"/>
          <w:color w:val="000000" w:themeColor="text1"/>
          <w:kern w:val="1"/>
          <w:lang w:eastAsia="zh-CN"/>
        </w:rPr>
      </w:pPr>
      <w:r w:rsidRPr="00981EDC">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981EDC">
        <w:rPr>
          <w:rFonts w:ascii="Arial" w:hAnsi="Arial" w:cs="Arial"/>
          <w:color w:val="000000" w:themeColor="text1"/>
          <w:kern w:val="1"/>
          <w:lang w:eastAsia="zh-CN"/>
        </w:rPr>
        <w:br/>
        <w:t xml:space="preserve">w decyzji Nr 19/MON Ministra Obrony Narodowej z dnia 24 stycznia 2017 r. </w:t>
      </w:r>
      <w:r w:rsidRPr="00981EDC">
        <w:rPr>
          <w:rFonts w:ascii="Arial" w:hAnsi="Arial" w:cs="Arial"/>
          <w:color w:val="000000" w:themeColor="text1"/>
          <w:kern w:val="1"/>
          <w:lang w:eastAsia="zh-CN"/>
        </w:rPr>
        <w:br/>
        <w:t>w sprawie organizowania współpracy międzynarodowej w resorcie obrony narodowej (Dz. Urz. MON z 2017 r. poz. 18).</w:t>
      </w:r>
    </w:p>
    <w:p w:rsidR="00981EDC" w:rsidRPr="00981EDC" w:rsidRDefault="00981EDC" w:rsidP="00981EDC">
      <w:pPr>
        <w:numPr>
          <w:ilvl w:val="0"/>
          <w:numId w:val="31"/>
        </w:numPr>
        <w:shd w:val="clear" w:color="auto" w:fill="FFFFFF"/>
        <w:tabs>
          <w:tab w:val="left" w:pos="426"/>
        </w:tabs>
        <w:ind w:left="426" w:hanging="426"/>
        <w:jc w:val="both"/>
        <w:rPr>
          <w:rFonts w:ascii="Arial" w:hAnsi="Arial" w:cs="Arial"/>
          <w:color w:val="000000" w:themeColor="text1"/>
          <w:kern w:val="1"/>
          <w:lang w:eastAsia="zh-CN"/>
        </w:rPr>
      </w:pPr>
      <w:r w:rsidRPr="00981EDC">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81EDC" w:rsidRPr="00981EDC" w:rsidRDefault="00981EDC" w:rsidP="00981EDC">
      <w:pPr>
        <w:shd w:val="clear" w:color="auto" w:fill="FFFFFF"/>
        <w:tabs>
          <w:tab w:val="left" w:pos="284"/>
        </w:tabs>
        <w:ind w:firstLine="425"/>
        <w:jc w:val="both"/>
        <w:rPr>
          <w:rFonts w:ascii="Arial" w:hAnsi="Arial" w:cs="Arial"/>
          <w:color w:val="000000" w:themeColor="text1"/>
          <w:kern w:val="1"/>
          <w:lang w:eastAsia="zh-CN"/>
        </w:rPr>
      </w:pPr>
      <w:r w:rsidRPr="00981EDC">
        <w:rPr>
          <w:rFonts w:ascii="Arial" w:hAnsi="Arial" w:cs="Arial"/>
          <w:color w:val="000000" w:themeColor="text1"/>
          <w:kern w:val="1"/>
          <w:lang w:eastAsia="zh-CN"/>
        </w:rPr>
        <w:t xml:space="preserve">- aktualny dokument tożsamości z podaniem organu wydającego, </w:t>
      </w:r>
    </w:p>
    <w:p w:rsidR="00981EDC" w:rsidRPr="00981EDC" w:rsidRDefault="00981EDC" w:rsidP="00981EDC">
      <w:pPr>
        <w:shd w:val="clear" w:color="auto" w:fill="FFFFFF"/>
        <w:tabs>
          <w:tab w:val="left" w:pos="284"/>
        </w:tabs>
        <w:ind w:firstLine="425"/>
        <w:jc w:val="both"/>
        <w:rPr>
          <w:rFonts w:ascii="Arial" w:hAnsi="Arial" w:cs="Arial"/>
          <w:color w:val="000000" w:themeColor="text1"/>
          <w:kern w:val="1"/>
          <w:lang w:eastAsia="zh-CN"/>
        </w:rPr>
      </w:pPr>
      <w:r w:rsidRPr="00981EDC">
        <w:rPr>
          <w:rFonts w:ascii="Arial" w:hAnsi="Arial" w:cs="Arial"/>
          <w:color w:val="000000" w:themeColor="text1"/>
          <w:kern w:val="1"/>
          <w:lang w:eastAsia="zh-CN"/>
        </w:rPr>
        <w:t>- numery rejestracyjne samochodów oraz innego sprzętu.</w:t>
      </w:r>
    </w:p>
    <w:p w:rsidR="00981EDC" w:rsidRPr="00981EDC" w:rsidRDefault="00981EDC" w:rsidP="00981EDC">
      <w:pPr>
        <w:shd w:val="clear" w:color="auto" w:fill="FFFFFF"/>
        <w:tabs>
          <w:tab w:val="left" w:pos="284"/>
        </w:tabs>
        <w:ind w:firstLine="425"/>
        <w:jc w:val="both"/>
        <w:rPr>
          <w:rFonts w:ascii="Arial" w:hAnsi="Arial" w:cs="Arial"/>
          <w:color w:val="000000" w:themeColor="text1"/>
          <w:kern w:val="1"/>
          <w:lang w:eastAsia="zh-CN"/>
        </w:rPr>
      </w:pPr>
    </w:p>
    <w:p w:rsidR="00981EDC" w:rsidRPr="00981EDC" w:rsidRDefault="00981EDC" w:rsidP="00981EDC">
      <w:pPr>
        <w:numPr>
          <w:ilvl w:val="0"/>
          <w:numId w:val="31"/>
        </w:numPr>
        <w:tabs>
          <w:tab w:val="left" w:pos="851"/>
        </w:tabs>
        <w:ind w:left="340"/>
        <w:contextualSpacing/>
        <w:jc w:val="both"/>
        <w:rPr>
          <w:rFonts w:ascii="Arial" w:hAnsi="Arial" w:cs="Arial"/>
          <w:kern w:val="3"/>
          <w:szCs w:val="20"/>
          <w:lang w:eastAsia="zh-CN"/>
        </w:rPr>
      </w:pPr>
      <w:r w:rsidRPr="00981EDC">
        <w:rPr>
          <w:rFonts w:ascii="Arial" w:hAnsi="Arial" w:cs="Arial"/>
          <w:kern w:val="3"/>
          <w:szCs w:val="20"/>
          <w:lang w:eastAsia="zh-CN"/>
        </w:rPr>
        <w:t xml:space="preserve">Wykonawca dostawy jest </w:t>
      </w:r>
      <w:proofErr w:type="gramStart"/>
      <w:r w:rsidRPr="00981EDC">
        <w:rPr>
          <w:rFonts w:ascii="Arial" w:hAnsi="Arial" w:cs="Arial"/>
          <w:kern w:val="3"/>
          <w:szCs w:val="20"/>
          <w:lang w:eastAsia="zh-CN"/>
        </w:rPr>
        <w:t>zobowiązany  stosować</w:t>
      </w:r>
      <w:proofErr w:type="gramEnd"/>
      <w:r w:rsidRPr="00981EDC">
        <w:rPr>
          <w:rFonts w:ascii="Arial" w:hAnsi="Arial" w:cs="Arial"/>
          <w:kern w:val="3"/>
          <w:szCs w:val="20"/>
          <w:lang w:eastAsia="zh-CN"/>
        </w:rPr>
        <w:t xml:space="preserve"> się do obowiązujących przepisów w zakresie wejścia i wjazdu do jednostki, parkowania pojazdów, poruszania się po </w:t>
      </w:r>
      <w:r w:rsidRPr="00981EDC">
        <w:rPr>
          <w:rFonts w:ascii="Arial" w:hAnsi="Arial" w:cs="Arial"/>
          <w:kern w:val="3"/>
          <w:szCs w:val="20"/>
          <w:lang w:eastAsia="zh-CN"/>
        </w:rPr>
        <w:lastRenderedPageBreak/>
        <w:t xml:space="preserve">terenie chronionym, jak również </w:t>
      </w:r>
      <w:r w:rsidRPr="00981EDC">
        <w:rPr>
          <w:rFonts w:ascii="Arial" w:eastAsia="Lucida Sans Unicode" w:hAnsi="Arial" w:cs="Arial"/>
          <w:kern w:val="3"/>
          <w:lang w:eastAsia="ar-SA"/>
        </w:rPr>
        <w:t>uzyskania pozwolenia Dowódcy jednostki, na terenie której wykonywana jest dostawa, na:</w:t>
      </w:r>
    </w:p>
    <w:p w:rsidR="00981EDC" w:rsidRPr="00981EDC" w:rsidRDefault="00981EDC" w:rsidP="00981EDC">
      <w:pPr>
        <w:tabs>
          <w:tab w:val="left" w:pos="851"/>
        </w:tabs>
        <w:ind w:left="340"/>
        <w:contextualSpacing/>
        <w:jc w:val="both"/>
        <w:rPr>
          <w:rFonts w:ascii="Arial" w:eastAsia="Lucida Sans Unicode" w:hAnsi="Arial" w:cs="Arial"/>
          <w:kern w:val="3"/>
          <w:lang w:eastAsia="ar-SA"/>
        </w:rPr>
      </w:pPr>
      <w:r w:rsidRPr="00981EDC">
        <w:rPr>
          <w:rFonts w:ascii="Arial" w:eastAsia="Lucida Sans Unicode" w:hAnsi="Arial" w:cs="Arial"/>
          <w:kern w:val="3"/>
          <w:lang w:eastAsia="ar-SA"/>
        </w:rPr>
        <w:t>- wnoszenie sprzętu audiowizualnego oraz wszelkich urządzeń służących do rejestracji obrazu i dźwięku,</w:t>
      </w:r>
    </w:p>
    <w:p w:rsidR="00981EDC" w:rsidRPr="00981EDC" w:rsidRDefault="00981EDC" w:rsidP="00981EDC">
      <w:pPr>
        <w:tabs>
          <w:tab w:val="left" w:pos="851"/>
        </w:tabs>
        <w:ind w:left="340"/>
        <w:contextualSpacing/>
        <w:jc w:val="both"/>
        <w:rPr>
          <w:rFonts w:ascii="Arial" w:eastAsia="Lucida Sans Unicode" w:hAnsi="Arial" w:cs="Arial"/>
          <w:kern w:val="3"/>
          <w:lang w:eastAsia="ar-SA"/>
        </w:rPr>
      </w:pPr>
      <w:r w:rsidRPr="00981EDC">
        <w:rPr>
          <w:rFonts w:ascii="Arial" w:eastAsia="Lucida Sans Unicode" w:hAnsi="Arial" w:cs="Arial"/>
          <w:kern w:val="3"/>
          <w:lang w:eastAsia="ar-SA"/>
        </w:rPr>
        <w:t>- użytkowanie w miejscu wykonywania prac telefonu komórkowego.</w:t>
      </w:r>
    </w:p>
    <w:p w:rsidR="00981EDC" w:rsidRPr="00981EDC" w:rsidRDefault="00981EDC" w:rsidP="00981EDC">
      <w:pPr>
        <w:tabs>
          <w:tab w:val="left" w:pos="851"/>
        </w:tabs>
        <w:ind w:left="340"/>
        <w:contextualSpacing/>
        <w:jc w:val="both"/>
        <w:rPr>
          <w:rFonts w:ascii="Arial" w:hAnsi="Arial" w:cs="Arial"/>
          <w:kern w:val="3"/>
          <w:szCs w:val="20"/>
          <w:lang w:eastAsia="zh-CN"/>
        </w:rPr>
      </w:pPr>
    </w:p>
    <w:p w:rsidR="00981EDC" w:rsidRPr="00981EDC" w:rsidRDefault="00981EDC" w:rsidP="00981EDC">
      <w:pPr>
        <w:numPr>
          <w:ilvl w:val="0"/>
          <w:numId w:val="31"/>
        </w:numPr>
        <w:tabs>
          <w:tab w:val="left" w:pos="851"/>
        </w:tabs>
        <w:ind w:left="397"/>
        <w:contextualSpacing/>
        <w:jc w:val="both"/>
        <w:rPr>
          <w:rFonts w:ascii="Arial" w:eastAsia="Lucida Sans Unicode" w:hAnsi="Arial" w:cs="Arial"/>
          <w:kern w:val="3"/>
          <w:lang w:eastAsia="ar-SA"/>
        </w:rPr>
      </w:pPr>
      <w:r w:rsidRPr="00981EDC">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81EDC" w:rsidRPr="00981EDC" w:rsidRDefault="00981EDC" w:rsidP="00981EDC">
      <w:pPr>
        <w:rPr>
          <w:rFonts w:ascii="Arial" w:hAnsi="Arial" w:cs="Arial"/>
        </w:rPr>
      </w:pPr>
    </w:p>
    <w:p w:rsidR="00981EDC" w:rsidRPr="00981EDC" w:rsidRDefault="00981EDC" w:rsidP="00C47285">
      <w:pPr>
        <w:suppressAutoHyphens w:val="0"/>
        <w:spacing w:after="0" w:line="240" w:lineRule="auto"/>
        <w:jc w:val="both"/>
        <w:rPr>
          <w:rFonts w:ascii="Arial" w:hAnsi="Arial" w:cs="Arial"/>
        </w:rPr>
      </w:pPr>
    </w:p>
    <w:p w:rsidR="00981EDC" w:rsidRPr="00981EDC" w:rsidRDefault="00981EDC" w:rsidP="00C47285">
      <w:pPr>
        <w:suppressAutoHyphens w:val="0"/>
        <w:spacing w:after="0" w:line="240" w:lineRule="auto"/>
        <w:jc w:val="both"/>
        <w:rPr>
          <w:rFonts w:ascii="Arial" w:hAnsi="Arial" w:cs="Arial"/>
        </w:rPr>
      </w:pPr>
    </w:p>
    <w:p w:rsidR="00981EDC" w:rsidRPr="00981EDC" w:rsidRDefault="00981EDC" w:rsidP="00C47285">
      <w:pPr>
        <w:suppressAutoHyphens w:val="0"/>
        <w:spacing w:after="0" w:line="240" w:lineRule="auto"/>
        <w:jc w:val="both"/>
        <w:rPr>
          <w:rFonts w:ascii="Arial" w:hAnsi="Arial" w:cs="Arial"/>
        </w:rPr>
      </w:pPr>
    </w:p>
    <w:p w:rsidR="009F6F04" w:rsidRPr="00981EDC" w:rsidRDefault="009F6F04" w:rsidP="00C47285">
      <w:pPr>
        <w:suppressAutoHyphens w:val="0"/>
        <w:spacing w:after="0" w:line="240" w:lineRule="auto"/>
        <w:jc w:val="both"/>
        <w:rPr>
          <w:rFonts w:ascii="Arial" w:hAnsi="Arial" w:cs="Arial"/>
        </w:rPr>
      </w:pPr>
    </w:p>
    <w:p w:rsidR="009F6F04" w:rsidRPr="007864F1" w:rsidRDefault="009F6F04" w:rsidP="00C47285">
      <w:pPr>
        <w:suppressAutoHyphens w:val="0"/>
        <w:spacing w:after="0" w:line="240" w:lineRule="auto"/>
        <w:jc w:val="both"/>
        <w:rPr>
          <w:rFonts w:ascii="Arial" w:hAnsi="Arial" w:cs="Arial"/>
        </w:rPr>
      </w:pPr>
    </w:p>
    <w:p w:rsidR="002F01E2" w:rsidRDefault="005C0739" w:rsidP="006B6CAC">
      <w:pPr>
        <w:suppressAutoHyphens w:val="0"/>
        <w:spacing w:after="0" w:line="240" w:lineRule="auto"/>
        <w:ind w:firstLine="567"/>
        <w:jc w:val="both"/>
        <w:rPr>
          <w:rFonts w:ascii="Arial" w:hAnsi="Arial" w:cs="Arial"/>
        </w:rPr>
      </w:pPr>
      <w:r>
        <w:rPr>
          <w:rFonts w:ascii="Arial" w:hAnsi="Arial" w:cs="Arial"/>
        </w:rPr>
        <w:t xml:space="preserve">  </w:t>
      </w: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B23D91" w:rsidRPr="00125698" w:rsidRDefault="00B23D91" w:rsidP="00B23D91">
      <w:pPr>
        <w:spacing w:after="0"/>
        <w:jc w:val="right"/>
        <w:rPr>
          <w:rFonts w:ascii="Arial" w:hAnsi="Arial" w:cs="Arial"/>
          <w:i/>
        </w:rPr>
      </w:pPr>
      <w:r w:rsidRPr="00125698">
        <w:rPr>
          <w:rFonts w:ascii="Arial" w:hAnsi="Arial" w:cs="Arial"/>
          <w:i/>
        </w:rPr>
        <w:tab/>
        <w:t xml:space="preserve">Załącznik nr </w:t>
      </w:r>
      <w:r w:rsidR="00677E66">
        <w:rPr>
          <w:rFonts w:ascii="Arial" w:hAnsi="Arial" w:cs="Arial"/>
          <w:i/>
        </w:rPr>
        <w:t>3</w:t>
      </w:r>
      <w:r w:rsidRPr="00125698">
        <w:rPr>
          <w:rFonts w:ascii="Arial" w:hAnsi="Arial" w:cs="Arial"/>
          <w:i/>
        </w:rPr>
        <w:t xml:space="preserve"> do ZO</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w:t>
      </w:r>
      <w:proofErr w:type="gramStart"/>
      <w:r w:rsidRPr="00125698">
        <w:rPr>
          <w:rFonts w:ascii="Arial" w:eastAsia="Times New Roman" w:hAnsi="Arial" w:cs="Arial"/>
          <w:lang w:eastAsia="ar-SA"/>
        </w:rPr>
        <w:t xml:space="preserve">   (</w:t>
      </w:r>
      <w:proofErr w:type="gramEnd"/>
      <w:r w:rsidRPr="00125698">
        <w:rPr>
          <w:rFonts w:ascii="Arial" w:eastAsia="Times New Roman" w:hAnsi="Arial" w:cs="Arial"/>
          <w:lang w:eastAsia="ar-SA"/>
        </w:rPr>
        <w:t>miejscowość i data)</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B23D91" w:rsidRPr="00125698" w:rsidRDefault="00B23D91" w:rsidP="00B23D91">
      <w:pPr>
        <w:spacing w:after="0"/>
        <w:rPr>
          <w:rFonts w:ascii="Arial" w:eastAsia="Times New Roman" w:hAnsi="Arial" w:cs="Arial"/>
          <w:lang w:eastAsia="ar-SA"/>
        </w:rPr>
      </w:pPr>
    </w:p>
    <w:p w:rsidR="00B23D91" w:rsidRPr="00125698" w:rsidRDefault="00B23D91" w:rsidP="00B23D91">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B23D91" w:rsidRDefault="00B23D91" w:rsidP="00B23D91">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2A780D" w:rsidRPr="00125698" w:rsidRDefault="002A780D" w:rsidP="00B23D91">
      <w:pPr>
        <w:spacing w:after="0"/>
        <w:jc w:val="center"/>
        <w:rPr>
          <w:rFonts w:ascii="Arial" w:eastAsia="Times New Roman" w:hAnsi="Arial" w:cs="Arial"/>
          <w:b/>
          <w:lang w:eastAsia="ar-SA"/>
        </w:rPr>
      </w:pPr>
      <w:r>
        <w:rPr>
          <w:rFonts w:ascii="Arial" w:eastAsia="Times New Roman" w:hAnsi="Arial" w:cs="Arial"/>
          <w:b/>
          <w:lang w:eastAsia="ar-SA"/>
        </w:rPr>
        <w:t>W zakresie CZĘŚCI NR 1</w:t>
      </w:r>
    </w:p>
    <w:p w:rsidR="00B23D91" w:rsidRPr="00125698" w:rsidRDefault="00B23D91" w:rsidP="00B23D91">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B23D91" w:rsidRPr="00125698" w:rsidRDefault="003D633C" w:rsidP="00B23D91">
      <w:pPr>
        <w:spacing w:after="0"/>
        <w:jc w:val="center"/>
        <w:rPr>
          <w:rFonts w:ascii="Arial" w:eastAsia="Times New Roman" w:hAnsi="Arial" w:cs="Arial"/>
          <w:b/>
          <w:lang w:eastAsia="ar-SA"/>
        </w:rPr>
      </w:pPr>
      <w:r w:rsidRPr="00125698">
        <w:rPr>
          <w:rFonts w:ascii="Arial" w:eastAsia="Times New Roman" w:hAnsi="Arial" w:cs="Arial"/>
          <w:b/>
          <w:lang w:eastAsia="ar-SA"/>
        </w:rPr>
        <w:t>ZP/ZO/</w:t>
      </w:r>
      <w:r w:rsidR="00A62E5F">
        <w:rPr>
          <w:rFonts w:ascii="Arial" w:eastAsia="Times New Roman" w:hAnsi="Arial" w:cs="Arial"/>
          <w:b/>
          <w:lang w:eastAsia="ar-SA"/>
        </w:rPr>
        <w:t>3</w:t>
      </w:r>
      <w:r w:rsidR="00981EDC">
        <w:rPr>
          <w:rFonts w:ascii="Arial" w:eastAsia="Times New Roman" w:hAnsi="Arial" w:cs="Arial"/>
          <w:b/>
          <w:lang w:eastAsia="ar-SA"/>
        </w:rPr>
        <w:t>8</w:t>
      </w:r>
      <w:r w:rsidR="00B23D91" w:rsidRPr="00125698">
        <w:rPr>
          <w:rFonts w:ascii="Arial" w:eastAsia="Times New Roman" w:hAnsi="Arial" w:cs="Arial"/>
          <w:b/>
          <w:lang w:eastAsia="ar-SA"/>
        </w:rPr>
        <w:t>/2021</w:t>
      </w:r>
    </w:p>
    <w:p w:rsidR="00B23D91" w:rsidRPr="00125698" w:rsidRDefault="00B23D91" w:rsidP="00B23D91">
      <w:pPr>
        <w:spacing w:after="0"/>
        <w:jc w:val="center"/>
        <w:rPr>
          <w:rFonts w:ascii="Arial" w:eastAsia="Times New Roman" w:hAnsi="Arial" w:cs="Arial"/>
          <w:b/>
          <w:lang w:eastAsia="ar-SA"/>
        </w:rPr>
      </w:pPr>
    </w:p>
    <w:p w:rsidR="00B23D91" w:rsidRDefault="00B23D91" w:rsidP="00B23D91">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w:t>
      </w:r>
      <w:proofErr w:type="gramStart"/>
      <w:r w:rsidRPr="00125698">
        <w:rPr>
          <w:rFonts w:ascii="Arial" w:eastAsia="Calibri" w:hAnsi="Arial" w:cs="Arial"/>
        </w:rPr>
        <w:t xml:space="preserve">nazwą: </w:t>
      </w:r>
      <w:r w:rsidR="00981EDC" w:rsidRPr="00055871">
        <w:rPr>
          <w:rFonts w:ascii="Arial" w:hAnsi="Arial" w:cs="Arial"/>
        </w:rPr>
        <w:t xml:space="preserve"> </w:t>
      </w:r>
      <w:r w:rsidR="00981EDC" w:rsidRPr="00D97D31">
        <w:rPr>
          <w:rFonts w:ascii="Arial" w:hAnsi="Arial" w:cs="Arial"/>
          <w:b/>
        </w:rPr>
        <w:t>dostawa</w:t>
      </w:r>
      <w:proofErr w:type="gramEnd"/>
      <w:r w:rsidR="00981EDC" w:rsidRPr="00055871">
        <w:rPr>
          <w:rFonts w:ascii="Arial" w:hAnsi="Arial" w:cs="Arial"/>
        </w:rPr>
        <w:t xml:space="preserve"> </w:t>
      </w:r>
      <w:r w:rsidR="00981EDC">
        <w:rPr>
          <w:rFonts w:ascii="Arial" w:hAnsi="Arial" w:cs="Arial"/>
          <w:b/>
        </w:rPr>
        <w:t>dań instant</w:t>
      </w:r>
      <w:r w:rsidR="00981EDC" w:rsidRPr="00055871">
        <w:rPr>
          <w:rFonts w:ascii="Arial" w:hAnsi="Arial" w:cs="Arial"/>
          <w:b/>
        </w:rPr>
        <w:t xml:space="preserve"> </w:t>
      </w:r>
      <w:r w:rsidR="00981EDC">
        <w:rPr>
          <w:rFonts w:ascii="Arial" w:hAnsi="Arial" w:cs="Arial"/>
          <w:b/>
        </w:rPr>
        <w:t xml:space="preserve">oraz dań energetycznych </w:t>
      </w:r>
      <w:r w:rsidR="00981EDC" w:rsidRPr="00055871">
        <w:rPr>
          <w:rFonts w:ascii="Arial" w:hAnsi="Arial" w:cs="Arial"/>
          <w:b/>
        </w:rPr>
        <w:t xml:space="preserve">– wraz </w:t>
      </w:r>
      <w:r w:rsidR="00981EDC">
        <w:rPr>
          <w:rFonts w:ascii="Arial" w:hAnsi="Arial" w:cs="Arial"/>
          <w:b/>
        </w:rPr>
        <w:t>z rozładunkiem w magazynie</w:t>
      </w:r>
      <w:r w:rsidR="00981EDC" w:rsidRPr="00055871">
        <w:rPr>
          <w:rFonts w:ascii="Arial" w:hAnsi="Arial" w:cs="Arial"/>
          <w:b/>
        </w:rPr>
        <w:t xml:space="preserve"> 32 Wojskowego Oddziału Gospodarczego</w:t>
      </w:r>
      <w:r w:rsidR="00981EDC">
        <w:rPr>
          <w:rFonts w:ascii="Arial" w:hAnsi="Arial" w:cs="Arial"/>
          <w:b/>
        </w:rPr>
        <w:t xml:space="preserve"> w Zamościu w zakresie dwóch części</w:t>
      </w:r>
      <w:r w:rsidR="00125698" w:rsidRPr="00AE3AA3">
        <w:rPr>
          <w:rFonts w:ascii="Arial" w:hAnsi="Arial" w:cs="Arial"/>
          <w:b/>
        </w:rPr>
        <w:t>. Nr sprawy: ZP/ZO/</w:t>
      </w:r>
      <w:r w:rsidR="00D471F5">
        <w:rPr>
          <w:rFonts w:ascii="Arial" w:hAnsi="Arial" w:cs="Arial"/>
          <w:b/>
        </w:rPr>
        <w:t>3</w:t>
      </w:r>
      <w:r w:rsidR="00981EDC">
        <w:rPr>
          <w:rFonts w:ascii="Arial" w:hAnsi="Arial" w:cs="Arial"/>
          <w:b/>
        </w:rPr>
        <w:t>8</w:t>
      </w:r>
      <w:r w:rsidR="00125698" w:rsidRPr="00AE3AA3">
        <w:rPr>
          <w:rFonts w:ascii="Arial" w:hAnsi="Arial" w:cs="Arial"/>
          <w:b/>
        </w:rPr>
        <w:t>/2021</w:t>
      </w:r>
      <w:r w:rsidR="00FE1E62">
        <w:rPr>
          <w:rFonts w:ascii="Arial" w:hAnsi="Arial" w:cs="Arial"/>
          <w:b/>
        </w:rPr>
        <w:t>.</w:t>
      </w:r>
    </w:p>
    <w:p w:rsidR="00FE1E62" w:rsidRPr="00DB59A9" w:rsidRDefault="00FE1E62" w:rsidP="00B23D91">
      <w:pPr>
        <w:spacing w:after="0"/>
        <w:jc w:val="both"/>
        <w:rPr>
          <w:rFonts w:ascii="Arial" w:hAnsi="Arial" w:cs="Arial"/>
          <w:b/>
        </w:rPr>
      </w:pPr>
    </w:p>
    <w:p w:rsidR="00A87C16" w:rsidRPr="00675D63" w:rsidRDefault="00B23D91" w:rsidP="00FE1E62">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sidR="00981EDC">
        <w:rPr>
          <w:rFonts w:ascii="Arial" w:hAnsi="Arial" w:cs="Arial"/>
          <w:b/>
          <w:sz w:val="22"/>
          <w:szCs w:val="22"/>
          <w:lang w:eastAsia="ar-SA"/>
        </w:rPr>
        <w:t xml:space="preserve"> </w:t>
      </w:r>
      <w:r w:rsidR="002A780D">
        <w:rPr>
          <w:rFonts w:ascii="Arial" w:hAnsi="Arial" w:cs="Arial"/>
          <w:b/>
          <w:sz w:val="22"/>
          <w:szCs w:val="22"/>
          <w:lang w:eastAsia="ar-SA"/>
        </w:rPr>
        <w:t xml:space="preserve">wykonanie przedmiotu zamówienia </w:t>
      </w:r>
      <w:r w:rsidR="00981EDC">
        <w:rPr>
          <w:rFonts w:ascii="Arial" w:hAnsi="Arial" w:cs="Arial"/>
          <w:b/>
          <w:sz w:val="22"/>
          <w:szCs w:val="22"/>
          <w:lang w:eastAsia="ar-SA"/>
        </w:rPr>
        <w:t>w zakresie</w:t>
      </w:r>
      <w:r w:rsidR="00FE1E62" w:rsidRPr="00DB59A9">
        <w:rPr>
          <w:rFonts w:ascii="Arial" w:hAnsi="Arial" w:cs="Arial"/>
          <w:b/>
          <w:sz w:val="22"/>
          <w:szCs w:val="22"/>
        </w:rPr>
        <w:t xml:space="preserve"> </w:t>
      </w:r>
      <w:r w:rsidR="00981EDC">
        <w:rPr>
          <w:rFonts w:ascii="Arial" w:hAnsi="Arial" w:cs="Arial"/>
          <w:b/>
        </w:rPr>
        <w:t>CZĘŚCI</w:t>
      </w:r>
      <w:r w:rsidR="00981EDC" w:rsidRPr="00AF01EE">
        <w:rPr>
          <w:rFonts w:ascii="Arial" w:hAnsi="Arial" w:cs="Arial"/>
          <w:b/>
        </w:rPr>
        <w:t xml:space="preserve"> I – dania instant</w:t>
      </w:r>
      <w:r w:rsidR="00981EDC" w:rsidRPr="00AF01EE">
        <w:rPr>
          <w:rFonts w:ascii="Arial" w:hAnsi="Arial" w:cs="Arial"/>
        </w:rPr>
        <w:t xml:space="preserve"> tj.: d</w:t>
      </w:r>
      <w:r w:rsidR="00981EDC" w:rsidRPr="00AF01EE">
        <w:rPr>
          <w:rFonts w:ascii="Arial" w:hAnsi="Arial" w:cs="Arial"/>
          <w:color w:val="000000"/>
        </w:rPr>
        <w:t xml:space="preserve">anie instant - makaron </w:t>
      </w:r>
      <w:proofErr w:type="spellStart"/>
      <w:r w:rsidR="00981EDC" w:rsidRPr="00AF01EE">
        <w:rPr>
          <w:rFonts w:ascii="Arial" w:hAnsi="Arial" w:cs="Arial"/>
          <w:color w:val="000000"/>
        </w:rPr>
        <w:t>carbonara</w:t>
      </w:r>
      <w:proofErr w:type="spellEnd"/>
      <w:r w:rsidR="00981EDC" w:rsidRPr="00AF01EE">
        <w:rPr>
          <w:rFonts w:ascii="Arial" w:hAnsi="Arial" w:cs="Arial"/>
          <w:color w:val="000000"/>
        </w:rPr>
        <w:t xml:space="preserve">, danie instant - makron w sosie gulaszowym, danie instant - makron w sosie pieczarkowym, danie instant -  puree ziemniaczane z boczkiem i cebulką, danie instant -  puree ziemniaczane </w:t>
      </w:r>
      <w:r w:rsidR="00981EDC">
        <w:rPr>
          <w:rFonts w:ascii="Arial" w:hAnsi="Arial" w:cs="Arial"/>
          <w:color w:val="000000"/>
        </w:rPr>
        <w:br/>
      </w:r>
      <w:r w:rsidR="00981EDC" w:rsidRPr="00AF01EE">
        <w:rPr>
          <w:rFonts w:ascii="Arial" w:hAnsi="Arial" w:cs="Arial"/>
          <w:color w:val="000000"/>
        </w:rPr>
        <w:t>z klopsikami i cebulką, danie instant - spaghetti po bolońsku, zupa instant - barszcze czerwony z grzankami, zupa instant -  rosół z kury z makaronem, zupa instant - zupa grochowa z grzankami, zupa instant - zupa pieczarkowa z grzankami , zupa instant - zupa pomidorowa z makaronem, zupa instant - żurek z grzankami</w:t>
      </w:r>
      <w:r w:rsidR="001E09B5" w:rsidRPr="00DB59A9">
        <w:rPr>
          <w:rFonts w:ascii="Arial" w:hAnsi="Arial" w:cs="Arial"/>
          <w:b/>
          <w:sz w:val="22"/>
          <w:szCs w:val="22"/>
        </w:rPr>
        <w:t xml:space="preserve">, </w:t>
      </w:r>
      <w:r w:rsidR="00A87C16" w:rsidRPr="00DB59A9">
        <w:rPr>
          <w:rFonts w:ascii="Arial" w:hAnsi="Arial" w:cs="Arial"/>
          <w:sz w:val="22"/>
          <w:szCs w:val="22"/>
        </w:rPr>
        <w:t>zgodnie z</w:t>
      </w:r>
      <w:r w:rsidR="00A87C16" w:rsidRPr="00DB59A9">
        <w:rPr>
          <w:rFonts w:ascii="Arial" w:hAnsi="Arial" w:cs="Arial"/>
          <w:b/>
          <w:sz w:val="22"/>
          <w:szCs w:val="22"/>
        </w:rPr>
        <w:t xml:space="preserve"> </w:t>
      </w:r>
      <w:r w:rsidR="00A87C16" w:rsidRPr="00DB59A9">
        <w:rPr>
          <w:rFonts w:ascii="Arial" w:eastAsia="Calibri" w:hAnsi="Arial" w:cs="Arial"/>
          <w:snapToGrid w:val="0"/>
          <w:sz w:val="22"/>
          <w:szCs w:val="22"/>
        </w:rPr>
        <w:t xml:space="preserve">wymaganiami określonymi </w:t>
      </w:r>
      <w:r w:rsidR="000C3EEA">
        <w:rPr>
          <w:rFonts w:ascii="Arial" w:eastAsia="Calibri" w:hAnsi="Arial" w:cs="Arial"/>
          <w:snapToGrid w:val="0"/>
          <w:sz w:val="22"/>
          <w:szCs w:val="22"/>
        </w:rPr>
        <w:br/>
      </w:r>
      <w:r w:rsidR="00A87C16" w:rsidRPr="00DB59A9">
        <w:rPr>
          <w:rFonts w:ascii="Arial" w:eastAsia="Calibri" w:hAnsi="Arial" w:cs="Arial"/>
          <w:snapToGrid w:val="0"/>
          <w:sz w:val="22"/>
          <w:szCs w:val="22"/>
        </w:rPr>
        <w:t xml:space="preserve">w niniejszym zapytaniu ofertowym (ZO), a w szczególności ze Szczegółowym opisem przedmiotu </w:t>
      </w:r>
      <w:r w:rsidR="00A87C16" w:rsidRPr="00675D63">
        <w:rPr>
          <w:rFonts w:ascii="Arial" w:eastAsia="Calibri" w:hAnsi="Arial" w:cs="Arial"/>
          <w:snapToGrid w:val="0"/>
          <w:sz w:val="22"/>
          <w:szCs w:val="22"/>
        </w:rPr>
        <w:t>zamówienia oraz Formularzem cenowym, stanowiącym załącznik</w:t>
      </w:r>
      <w:r w:rsidR="00DB59A9" w:rsidRPr="00675D63">
        <w:rPr>
          <w:rFonts w:ascii="Arial" w:eastAsia="Calibri" w:hAnsi="Arial" w:cs="Arial"/>
          <w:snapToGrid w:val="0"/>
          <w:sz w:val="22"/>
          <w:szCs w:val="22"/>
        </w:rPr>
        <w:t xml:space="preserve"> nr 1</w:t>
      </w:r>
      <w:r w:rsidR="00A87C16" w:rsidRPr="00675D63">
        <w:rPr>
          <w:rFonts w:ascii="Arial" w:eastAsia="Calibri" w:hAnsi="Arial" w:cs="Arial"/>
          <w:snapToGrid w:val="0"/>
          <w:sz w:val="22"/>
          <w:szCs w:val="22"/>
        </w:rPr>
        <w:t xml:space="preserve"> </w:t>
      </w:r>
      <w:r w:rsidR="000C3EEA" w:rsidRPr="00675D63">
        <w:rPr>
          <w:rFonts w:ascii="Arial" w:eastAsia="Calibri" w:hAnsi="Arial" w:cs="Arial"/>
          <w:snapToGrid w:val="0"/>
          <w:sz w:val="22"/>
          <w:szCs w:val="22"/>
        </w:rPr>
        <w:br/>
      </w:r>
      <w:r w:rsidR="00A87C16" w:rsidRPr="00675D63">
        <w:rPr>
          <w:rFonts w:ascii="Arial" w:eastAsia="Calibri" w:hAnsi="Arial" w:cs="Arial"/>
          <w:snapToGrid w:val="0"/>
          <w:sz w:val="22"/>
          <w:szCs w:val="22"/>
        </w:rPr>
        <w:t xml:space="preserve">do oferty. </w:t>
      </w:r>
    </w:p>
    <w:p w:rsidR="00A87C16" w:rsidRPr="00675D63" w:rsidRDefault="00A87C16" w:rsidP="00A87C16">
      <w:pPr>
        <w:pStyle w:val="Akapitzlist"/>
        <w:tabs>
          <w:tab w:val="center" w:pos="4806"/>
        </w:tabs>
        <w:ind w:left="720"/>
        <w:rPr>
          <w:rFonts w:ascii="Arial" w:hAnsi="Arial" w:cs="Arial"/>
          <w:b/>
          <w:sz w:val="22"/>
          <w:szCs w:val="22"/>
        </w:rPr>
      </w:pPr>
    </w:p>
    <w:p w:rsidR="000F1C4C" w:rsidRPr="00675D63"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0F1C4C" w:rsidRPr="00675D63"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sidR="00981EDC">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B23D91" w:rsidRPr="00675D63" w:rsidRDefault="00B23D91" w:rsidP="00B23D91">
      <w:pPr>
        <w:tabs>
          <w:tab w:val="center" w:pos="4806"/>
        </w:tabs>
        <w:jc w:val="both"/>
        <w:rPr>
          <w:rFonts w:ascii="Arial" w:hAnsi="Arial" w:cs="Arial"/>
          <w:b/>
        </w:rPr>
      </w:pPr>
    </w:p>
    <w:p w:rsidR="00AE5A04" w:rsidRDefault="00A87C16" w:rsidP="00AE5A04">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00AE5A04" w:rsidRPr="00675D63">
        <w:rPr>
          <w:rFonts w:ascii="Arial" w:hAnsi="Arial" w:cs="Arial"/>
          <w:sz w:val="22"/>
          <w:szCs w:val="22"/>
        </w:rPr>
        <w:t>uwzględnia całość zakresu zamówienia, wszystkie koszty związane z wykonaniem przedmiotu zamówienia oraz warunkami stawianymi przez Zamawiającego, w tym: koszt dostaw</w:t>
      </w:r>
      <w:r w:rsidR="00677E66">
        <w:rPr>
          <w:rFonts w:ascii="Arial" w:hAnsi="Arial" w:cs="Arial"/>
          <w:sz w:val="22"/>
          <w:szCs w:val="22"/>
        </w:rPr>
        <w:t>y</w:t>
      </w:r>
      <w:r w:rsidR="00AE5A04" w:rsidRPr="00675D63">
        <w:rPr>
          <w:rFonts w:ascii="Arial" w:hAnsi="Arial" w:cs="Arial"/>
          <w:sz w:val="22"/>
          <w:szCs w:val="22"/>
        </w:rPr>
        <w:t xml:space="preserve"> i rozładunku w magazyn</w:t>
      </w:r>
      <w:r w:rsidR="00677E66">
        <w:rPr>
          <w:rFonts w:ascii="Arial" w:hAnsi="Arial" w:cs="Arial"/>
          <w:sz w:val="22"/>
          <w:szCs w:val="22"/>
        </w:rPr>
        <w:t>ie</w:t>
      </w:r>
      <w:r w:rsidR="00AE5A04" w:rsidRPr="00675D63">
        <w:rPr>
          <w:rFonts w:ascii="Arial" w:hAnsi="Arial" w:cs="Arial"/>
          <w:sz w:val="22"/>
          <w:szCs w:val="22"/>
        </w:rPr>
        <w:t xml:space="preserve"> Zamawiającego koszty opakowań </w:t>
      </w:r>
      <w:r w:rsidR="00675D63" w:rsidRPr="00675D63">
        <w:rPr>
          <w:rFonts w:ascii="Arial" w:hAnsi="Arial" w:cs="Arial"/>
          <w:sz w:val="22"/>
          <w:szCs w:val="22"/>
        </w:rPr>
        <w:t xml:space="preserve">  </w:t>
      </w:r>
      <w:r w:rsidR="00AE5A04" w:rsidRPr="00675D63">
        <w:rPr>
          <w:rFonts w:ascii="Arial" w:hAnsi="Arial" w:cs="Arial"/>
          <w:sz w:val="22"/>
          <w:szCs w:val="22"/>
        </w:rPr>
        <w:t>bezzwrotnych towaru stanowiącego przedmiot zamówienia oraz podatek VAT według przepisów obowiązujących na dzień składania ofert.</w:t>
      </w:r>
    </w:p>
    <w:p w:rsidR="002F4C2B" w:rsidRDefault="002F4C2B" w:rsidP="002F4C2B">
      <w:pPr>
        <w:pStyle w:val="Akapitzlist"/>
        <w:tabs>
          <w:tab w:val="left" w:pos="284"/>
        </w:tabs>
        <w:suppressAutoHyphens w:val="0"/>
        <w:spacing w:line="276" w:lineRule="auto"/>
        <w:ind w:left="0"/>
        <w:contextualSpacing/>
        <w:jc w:val="both"/>
        <w:rPr>
          <w:rFonts w:ascii="Arial" w:hAnsi="Arial" w:cs="Arial"/>
          <w:sz w:val="22"/>
          <w:szCs w:val="22"/>
        </w:rPr>
      </w:pPr>
    </w:p>
    <w:p w:rsidR="002F4C2B" w:rsidRPr="002F4C2B" w:rsidRDefault="002F4C2B" w:rsidP="002F4C2B">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 xml:space="preserve">Wykonawca wraz z ofertą </w:t>
      </w:r>
      <w:proofErr w:type="gramStart"/>
      <w:r w:rsidR="00677E66">
        <w:rPr>
          <w:rFonts w:ascii="Arial" w:hAnsi="Arial" w:cs="Arial"/>
          <w:b/>
          <w:sz w:val="22"/>
          <w:szCs w:val="22"/>
          <w:u w:val="single"/>
        </w:rPr>
        <w:t xml:space="preserve">składa </w:t>
      </w:r>
      <w:r w:rsidRPr="002F4C2B">
        <w:rPr>
          <w:rFonts w:ascii="Arial" w:hAnsi="Arial" w:cs="Arial"/>
          <w:b/>
          <w:sz w:val="22"/>
          <w:szCs w:val="22"/>
          <w:u w:val="single"/>
        </w:rPr>
        <w:t xml:space="preserve"> następujące</w:t>
      </w:r>
      <w:proofErr w:type="gramEnd"/>
      <w:r w:rsidRPr="002F4C2B">
        <w:rPr>
          <w:rFonts w:ascii="Arial" w:hAnsi="Arial" w:cs="Arial"/>
          <w:b/>
          <w:sz w:val="22"/>
          <w:szCs w:val="22"/>
          <w:u w:val="single"/>
        </w:rPr>
        <w:t xml:space="preserve"> dokumenty: </w:t>
      </w:r>
    </w:p>
    <w:p w:rsidR="002F4C2B" w:rsidRPr="00430029" w:rsidRDefault="002F4C2B" w:rsidP="002F4C2B">
      <w:pPr>
        <w:pStyle w:val="NormalnyWeb"/>
        <w:shd w:val="clear" w:color="auto" w:fill="FFFFFF"/>
        <w:tabs>
          <w:tab w:val="left" w:pos="2379"/>
        </w:tabs>
        <w:spacing w:before="0" w:after="0"/>
        <w:jc w:val="both"/>
        <w:rPr>
          <w:rFonts w:ascii="Arial" w:hAnsi="Arial" w:cs="Arial"/>
          <w:b/>
          <w:color w:val="auto"/>
          <w:sz w:val="22"/>
          <w:szCs w:val="22"/>
        </w:rPr>
      </w:pPr>
    </w:p>
    <w:p w:rsidR="002F4C2B" w:rsidRPr="00430029" w:rsidRDefault="002F4C2B" w:rsidP="00E7592C">
      <w:pPr>
        <w:pStyle w:val="Akapitzlist"/>
        <w:numPr>
          <w:ilvl w:val="0"/>
          <w:numId w:val="49"/>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2F4C2B" w:rsidRPr="000A6DE9" w:rsidRDefault="002F4C2B" w:rsidP="002F4C2B">
      <w:pPr>
        <w:pStyle w:val="NormalnyWeb"/>
        <w:shd w:val="clear" w:color="auto" w:fill="FFFFFF"/>
        <w:tabs>
          <w:tab w:val="left" w:pos="2817"/>
        </w:tabs>
        <w:spacing w:before="0" w:after="0"/>
        <w:jc w:val="both"/>
        <w:rPr>
          <w:rFonts w:ascii="Arial" w:hAnsi="Arial" w:cs="Arial"/>
          <w:b/>
          <w:color w:val="FF0000"/>
          <w:sz w:val="10"/>
          <w:szCs w:val="10"/>
        </w:rPr>
      </w:pPr>
    </w:p>
    <w:p w:rsidR="002F4C2B" w:rsidRPr="000A6DE9" w:rsidRDefault="002F4C2B" w:rsidP="002F4C2B">
      <w:pPr>
        <w:suppressAutoHyphens w:val="0"/>
        <w:spacing w:after="0" w:line="240" w:lineRule="auto"/>
        <w:ind w:left="720"/>
        <w:contextualSpacing/>
        <w:jc w:val="both"/>
        <w:rPr>
          <w:rFonts w:ascii="Arial" w:eastAsia="Times New Roman" w:hAnsi="Arial" w:cs="Arial"/>
          <w:i/>
          <w:sz w:val="10"/>
          <w:szCs w:val="10"/>
          <w:lang w:eastAsia="pl-PL"/>
        </w:rPr>
      </w:pPr>
    </w:p>
    <w:p w:rsidR="002F4C2B" w:rsidRPr="00010E34" w:rsidRDefault="002F4C2B" w:rsidP="00E7592C">
      <w:pPr>
        <w:pStyle w:val="Akapitzlist"/>
        <w:numPr>
          <w:ilvl w:val="0"/>
          <w:numId w:val="49"/>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w:t>
      </w:r>
      <w:proofErr w:type="gramStart"/>
      <w:r w:rsidRPr="00010E34">
        <w:rPr>
          <w:rFonts w:ascii="Arial" w:hAnsi="Arial" w:cs="Arial"/>
          <w:b/>
          <w:bCs/>
          <w:iCs/>
          <w:sz w:val="22"/>
          <w:szCs w:val="22"/>
          <w:lang w:eastAsia="zh-CN"/>
        </w:rPr>
        <w:t>mniejszą</w:t>
      </w:r>
      <w:proofErr w:type="gramEnd"/>
      <w:r w:rsidRPr="00010E34">
        <w:rPr>
          <w:rFonts w:ascii="Arial" w:hAnsi="Arial" w:cs="Arial"/>
          <w:b/>
          <w:bCs/>
          <w:iCs/>
          <w:sz w:val="22"/>
          <w:szCs w:val="22"/>
          <w:lang w:eastAsia="zh-CN"/>
        </w:rPr>
        <w:t xml:space="preserve"> iż: </w:t>
      </w:r>
      <w:r w:rsidR="00677E66">
        <w:rPr>
          <w:rFonts w:ascii="Arial" w:hAnsi="Arial" w:cs="Arial"/>
          <w:b/>
          <w:bCs/>
          <w:iCs/>
          <w:sz w:val="22"/>
          <w:szCs w:val="22"/>
          <w:lang w:eastAsia="zh-CN"/>
        </w:rPr>
        <w:t>5</w:t>
      </w:r>
      <w:r w:rsidRPr="00010E34">
        <w:rPr>
          <w:rFonts w:ascii="Arial" w:hAnsi="Arial" w:cs="Arial"/>
          <w:b/>
          <w:bCs/>
          <w:iCs/>
          <w:sz w:val="22"/>
          <w:szCs w:val="22"/>
          <w:lang w:eastAsia="zh-CN"/>
        </w:rPr>
        <w:t>0 000,00 zł</w:t>
      </w:r>
    </w:p>
    <w:p w:rsidR="002F4C2B" w:rsidRPr="00010E34" w:rsidRDefault="002F4C2B" w:rsidP="002F4C2B">
      <w:pPr>
        <w:pStyle w:val="Akapitzlist"/>
        <w:tabs>
          <w:tab w:val="left" w:pos="1134"/>
        </w:tabs>
        <w:ind w:left="720"/>
        <w:jc w:val="both"/>
        <w:rPr>
          <w:rFonts w:ascii="Arial" w:hAnsi="Arial" w:cs="Arial"/>
          <w:b/>
          <w:i/>
          <w:sz w:val="22"/>
          <w:szCs w:val="22"/>
        </w:rPr>
      </w:pP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p>
    <w:p w:rsidR="002F4C2B" w:rsidRPr="008B6ED6"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2F4C2B" w:rsidRPr="0070082B" w:rsidRDefault="002F4C2B" w:rsidP="002F4C2B">
      <w:pPr>
        <w:tabs>
          <w:tab w:val="left" w:pos="851"/>
        </w:tabs>
        <w:spacing w:after="0"/>
        <w:jc w:val="both"/>
        <w:rPr>
          <w:rFonts w:ascii="Arial" w:hAnsi="Arial" w:cs="Arial"/>
        </w:rPr>
      </w:pPr>
    </w:p>
    <w:p w:rsidR="002F4C2B" w:rsidRPr="002F4C2B" w:rsidRDefault="002F4C2B" w:rsidP="00E7592C">
      <w:pPr>
        <w:pStyle w:val="Akapitzlist"/>
        <w:numPr>
          <w:ilvl w:val="0"/>
          <w:numId w:val="49"/>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677E66">
        <w:rPr>
          <w:rFonts w:ascii="Arial" w:hAnsi="Arial" w:cs="Arial"/>
          <w:b/>
          <w:sz w:val="22"/>
          <w:szCs w:val="22"/>
          <w:u w:val="single"/>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w:t>
      </w:r>
      <w:r w:rsidRPr="00430029">
        <w:rPr>
          <w:rFonts w:ascii="Arial" w:hAnsi="Arial" w:cs="Arial"/>
          <w:i/>
          <w:sz w:val="22"/>
          <w:szCs w:val="22"/>
        </w:rPr>
        <w:lastRenderedPageBreak/>
        <w:t xml:space="preserve">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w:t>
      </w:r>
      <w:proofErr w:type="gramStart"/>
      <w:r w:rsidRPr="00430029">
        <w:rPr>
          <w:rFonts w:ascii="Arial" w:hAnsi="Arial" w:cs="Arial"/>
          <w:i/>
          <w:sz w:val="22"/>
          <w:szCs w:val="22"/>
        </w:rPr>
        <w:t>),</w:t>
      </w:r>
      <w:proofErr w:type="gramEnd"/>
      <w:r w:rsidRPr="00430029">
        <w:rPr>
          <w:rFonts w:ascii="Arial" w:hAnsi="Arial" w:cs="Arial"/>
          <w:i/>
          <w:sz w:val="22"/>
          <w:szCs w:val="22"/>
        </w:rPr>
        <w:t xml:space="preserve">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sidR="00677E66">
        <w:rPr>
          <w:rFonts w:ascii="Arial" w:hAnsi="Arial" w:cs="Arial"/>
          <w:b/>
          <w:bCs/>
          <w:i/>
          <w:sz w:val="22"/>
          <w:szCs w:val="22"/>
          <w:u w:val="single"/>
        </w:rPr>
        <w:t>4</w:t>
      </w:r>
      <w:r w:rsidRPr="00875E13">
        <w:rPr>
          <w:rFonts w:ascii="Arial" w:hAnsi="Arial" w:cs="Arial"/>
          <w:b/>
          <w:bCs/>
          <w:i/>
          <w:sz w:val="22"/>
          <w:szCs w:val="22"/>
          <w:u w:val="single"/>
        </w:rPr>
        <w:t xml:space="preserve"> do ZO. </w:t>
      </w:r>
    </w:p>
    <w:p w:rsidR="002F4C2B" w:rsidRPr="002F4C2B" w:rsidRDefault="002F4C2B" w:rsidP="002F4C2B">
      <w:pPr>
        <w:pStyle w:val="Akapitzlist"/>
        <w:tabs>
          <w:tab w:val="left" w:pos="1134"/>
        </w:tabs>
        <w:ind w:left="720"/>
        <w:jc w:val="both"/>
        <w:rPr>
          <w:rFonts w:ascii="Arial" w:hAnsi="Arial" w:cs="Arial"/>
          <w:i/>
          <w:color w:val="FF0000"/>
          <w:sz w:val="22"/>
          <w:szCs w:val="22"/>
        </w:rPr>
      </w:pPr>
    </w:p>
    <w:p w:rsidR="000F1C4C" w:rsidRPr="00675D63" w:rsidRDefault="000F1C4C" w:rsidP="000F1C4C">
      <w:pPr>
        <w:pStyle w:val="Akapitzlist"/>
        <w:rPr>
          <w:rFonts w:ascii="Arial" w:hAnsi="Arial" w:cs="Arial"/>
          <w:b/>
          <w:sz w:val="22"/>
          <w:szCs w:val="22"/>
          <w:lang w:eastAsia="ar-SA"/>
        </w:rPr>
      </w:pPr>
    </w:p>
    <w:p w:rsidR="000E42A5"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677E66" w:rsidRPr="00677E66" w:rsidRDefault="00677E66" w:rsidP="00677E66">
      <w:pPr>
        <w:pStyle w:val="Akapitzlist"/>
        <w:ind w:left="720"/>
        <w:jc w:val="both"/>
        <w:rPr>
          <w:rFonts w:ascii="Arial" w:hAnsi="Arial" w:cs="Arial"/>
        </w:rPr>
      </w:pPr>
      <w:r w:rsidRPr="00677E66">
        <w:rPr>
          <w:rFonts w:ascii="Arial" w:hAnsi="Arial" w:cs="Arial"/>
        </w:rPr>
        <w:t>rozpoczęcie: od dnia podpisania umowy</w:t>
      </w:r>
    </w:p>
    <w:p w:rsidR="00677E66" w:rsidRPr="00677E66" w:rsidRDefault="00677E66" w:rsidP="00677E66">
      <w:pPr>
        <w:pStyle w:val="Akapitzlist"/>
        <w:ind w:left="720"/>
        <w:jc w:val="both"/>
        <w:rPr>
          <w:rFonts w:ascii="Arial" w:hAnsi="Arial" w:cs="Arial"/>
          <w:b/>
        </w:rPr>
      </w:pPr>
      <w:r w:rsidRPr="00677E66">
        <w:rPr>
          <w:rFonts w:ascii="Arial" w:hAnsi="Arial" w:cs="Arial"/>
          <w:b/>
        </w:rPr>
        <w:t>zakończenie: 7 dni od dnia podpisania umowy</w:t>
      </w:r>
    </w:p>
    <w:p w:rsidR="000F1C4C" w:rsidRPr="00675D63" w:rsidRDefault="000F1C4C" w:rsidP="000F1C4C">
      <w:pPr>
        <w:pStyle w:val="Akapitzlist"/>
        <w:ind w:left="720"/>
        <w:jc w:val="both"/>
        <w:rPr>
          <w:rFonts w:ascii="Arial" w:hAnsi="Arial" w:cs="Arial"/>
          <w:b/>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proofErr w:type="gramStart"/>
      <w:r w:rsidRPr="00675D63">
        <w:rPr>
          <w:rFonts w:ascii="Arial" w:hAnsi="Arial" w:cs="Arial"/>
          <w:b/>
          <w:sz w:val="22"/>
          <w:szCs w:val="22"/>
        </w:rPr>
        <w:t>przelew  w</w:t>
      </w:r>
      <w:proofErr w:type="gramEnd"/>
      <w:r w:rsidRPr="00675D63">
        <w:rPr>
          <w:rFonts w:ascii="Arial" w:hAnsi="Arial" w:cs="Arial"/>
          <w:b/>
          <w:sz w:val="22"/>
          <w:szCs w:val="22"/>
        </w:rPr>
        <w:t xml:space="preserve">  terminie </w:t>
      </w:r>
      <w:r w:rsidR="00677E66">
        <w:rPr>
          <w:rFonts w:ascii="Arial" w:hAnsi="Arial" w:cs="Arial"/>
          <w:b/>
          <w:sz w:val="22"/>
          <w:szCs w:val="22"/>
        </w:rPr>
        <w:t>14</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rsidR="00B23D91" w:rsidRPr="00675D63" w:rsidRDefault="00B23D91" w:rsidP="00B23D91">
      <w:pPr>
        <w:pStyle w:val="Akapitzlist"/>
        <w:spacing w:line="276" w:lineRule="auto"/>
        <w:ind w:left="426"/>
        <w:contextualSpacing/>
        <w:jc w:val="both"/>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r w:rsidR="00677E66">
        <w:rPr>
          <w:rFonts w:ascii="Arial" w:hAnsi="Arial" w:cs="Arial"/>
          <w:b/>
          <w:sz w:val="22"/>
          <w:szCs w:val="22"/>
        </w:rPr>
        <w:t xml:space="preserve"> zgodnie z wzorem umowy</w:t>
      </w: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xml:space="preserve">, że zapoznaliśmy się z zapytaniem ofertowym (w tym </w:t>
      </w:r>
      <w:proofErr w:type="gramStart"/>
      <w:r w:rsidRPr="00675D63">
        <w:rPr>
          <w:rFonts w:ascii="Arial" w:hAnsi="Arial" w:cs="Arial"/>
          <w:sz w:val="22"/>
          <w:szCs w:val="22"/>
        </w:rPr>
        <w:t>ze</w:t>
      </w:r>
      <w:proofErr w:type="gramEnd"/>
      <w:r w:rsidRPr="00675D63">
        <w:rPr>
          <w:rFonts w:ascii="Arial" w:hAnsi="Arial" w:cs="Arial"/>
          <w:sz w:val="22"/>
          <w:szCs w:val="22"/>
        </w:rPr>
        <w:t xml:space="preserve"> wzorem umowy) i nie wnosimy do niej zastrzeżeń oraz przyjmujemy warunki w niej zawarte.</w:t>
      </w:r>
    </w:p>
    <w:p w:rsidR="00B23D91" w:rsidRPr="00675D63" w:rsidRDefault="00B23D91" w:rsidP="00B23D91">
      <w:pPr>
        <w:pStyle w:val="Akapitzlist"/>
        <w:spacing w:line="276" w:lineRule="auto"/>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B23D91" w:rsidRPr="00675D63" w:rsidRDefault="00B23D91" w:rsidP="00B23D91">
      <w:pPr>
        <w:spacing w:after="0"/>
        <w:rPr>
          <w:rFonts w:ascii="Arial" w:eastAsia="Times New Roman" w:hAnsi="Arial" w:cs="Arial"/>
          <w:b/>
          <w:lang w:eastAsia="pl-PL"/>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w:t>
      </w:r>
      <w:proofErr w:type="gramStart"/>
      <w:r w:rsidRPr="00675D63">
        <w:rPr>
          <w:rFonts w:ascii="Arial" w:hAnsi="Arial" w:cs="Arial"/>
          <w:spacing w:val="2"/>
          <w:sz w:val="22"/>
          <w:szCs w:val="22"/>
        </w:rPr>
        <w:t>Oferta  została</w:t>
      </w:r>
      <w:proofErr w:type="gramEnd"/>
      <w:r w:rsidRPr="00675D63">
        <w:rPr>
          <w:rFonts w:ascii="Arial" w:hAnsi="Arial" w:cs="Arial"/>
          <w:spacing w:val="2"/>
          <w:sz w:val="22"/>
          <w:szCs w:val="22"/>
        </w:rPr>
        <w:t xml:space="preserve">  złożona  na ... </w:t>
      </w:r>
      <w:r w:rsidRPr="00675D63">
        <w:rPr>
          <w:rFonts w:ascii="Arial" w:hAnsi="Arial" w:cs="Arial"/>
          <w:spacing w:val="1"/>
          <w:sz w:val="22"/>
          <w:szCs w:val="22"/>
        </w:rPr>
        <w:t xml:space="preserve">stronach. </w:t>
      </w:r>
      <w:proofErr w:type="gramStart"/>
      <w:r w:rsidRPr="00675D63">
        <w:rPr>
          <w:rFonts w:ascii="Arial" w:hAnsi="Arial" w:cs="Arial"/>
          <w:spacing w:val="1"/>
          <w:sz w:val="22"/>
          <w:szCs w:val="22"/>
        </w:rPr>
        <w:t>Wszystkie  zapisane</w:t>
      </w:r>
      <w:proofErr w:type="gramEnd"/>
      <w:r w:rsidRPr="00675D63">
        <w:rPr>
          <w:rFonts w:ascii="Arial" w:hAnsi="Arial" w:cs="Arial"/>
          <w:spacing w:val="1"/>
          <w:sz w:val="22"/>
          <w:szCs w:val="22"/>
        </w:rPr>
        <w:t xml:space="preserv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B23D91" w:rsidRPr="00675D63" w:rsidRDefault="00B23D91" w:rsidP="00B23D91">
      <w:pPr>
        <w:pStyle w:val="Akapitzlist"/>
        <w:spacing w:line="276" w:lineRule="auto"/>
        <w:rPr>
          <w:rFonts w:ascii="Arial" w:hAnsi="Arial" w:cs="Arial"/>
          <w:spacing w:val="-12"/>
          <w:sz w:val="22"/>
          <w:szCs w:val="22"/>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B23D91" w:rsidRPr="00675D63" w:rsidRDefault="00B23D91" w:rsidP="00B23D91">
      <w:pPr>
        <w:tabs>
          <w:tab w:val="left" w:pos="426"/>
        </w:tabs>
        <w:spacing w:after="0"/>
        <w:ind w:left="426"/>
        <w:rPr>
          <w:rFonts w:ascii="Arial" w:hAnsi="Arial" w:cs="Arial"/>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75D63" w:rsidRDefault="00B23D91" w:rsidP="00B23D91">
      <w:pPr>
        <w:spacing w:after="0"/>
        <w:jc w:val="both"/>
        <w:rPr>
          <w:rFonts w:ascii="Arial" w:hAnsi="Arial" w:cs="Arial"/>
          <w:sz w:val="18"/>
          <w:szCs w:val="18"/>
          <w:lang w:eastAsia="ar-SA"/>
        </w:rPr>
      </w:pPr>
    </w:p>
    <w:p w:rsidR="00B23D91" w:rsidRPr="00C645DC" w:rsidRDefault="00B23D91" w:rsidP="00677E66">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 xml:space="preserve">w </w:t>
      </w:r>
      <w:proofErr w:type="gramStart"/>
      <w:r w:rsidRPr="00675D63">
        <w:rPr>
          <w:rFonts w:ascii="Arial" w:hAnsi="Arial" w:cs="Arial"/>
          <w:sz w:val="18"/>
          <w:szCs w:val="18"/>
          <w:lang w:eastAsia="ar-SA"/>
        </w:rPr>
        <w:t>przypadku</w:t>
      </w:r>
      <w:proofErr w:type="gramEnd"/>
      <w:r w:rsidRPr="00675D63">
        <w:rPr>
          <w:rFonts w:ascii="Arial" w:hAnsi="Arial" w:cs="Arial"/>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Pr="00C645DC" w:rsidRDefault="00A62E5F" w:rsidP="00306163">
      <w:pPr>
        <w:spacing w:after="0"/>
        <w:rPr>
          <w:rFonts w:ascii="Arial" w:hAnsi="Arial" w:cs="Arial"/>
          <w:color w:val="FF0000"/>
        </w:rPr>
        <w:sectPr w:rsidR="00A62E5F" w:rsidRPr="00C645DC" w:rsidSect="009F6F04">
          <w:footerReference w:type="default" r:id="rId21"/>
          <w:pgSz w:w="11906" w:h="16838"/>
          <w:pgMar w:top="1418" w:right="1418" w:bottom="1418" w:left="1985" w:header="0" w:footer="709" w:gutter="0"/>
          <w:cols w:space="708"/>
          <w:formProt w:val="0"/>
          <w:docGrid w:linePitch="360" w:charSpace="4096"/>
        </w:sectPr>
      </w:pPr>
    </w:p>
    <w:p w:rsidR="00677E66" w:rsidRDefault="00306163" w:rsidP="00677E66">
      <w:pPr>
        <w:tabs>
          <w:tab w:val="right" w:pos="14004"/>
        </w:tabs>
        <w:suppressAutoHyphens w:val="0"/>
        <w:spacing w:after="0" w:line="240" w:lineRule="auto"/>
        <w:rPr>
          <w:rFonts w:ascii="Arial" w:eastAsia="Times New Roman" w:hAnsi="Arial" w:cs="Arial"/>
          <w:sz w:val="20"/>
          <w:szCs w:val="20"/>
          <w:lang w:eastAsia="pl-PL"/>
        </w:rPr>
      </w:pPr>
      <w:r w:rsidRPr="00C645DC">
        <w:rPr>
          <w:rFonts w:ascii="Arial" w:hAnsi="Arial" w:cs="Arial"/>
          <w:b/>
          <w:color w:val="FF0000"/>
        </w:rPr>
        <w:tab/>
      </w:r>
    </w:p>
    <w:p w:rsidR="00A62E5F" w:rsidRDefault="00A62E5F" w:rsidP="00A62E5F">
      <w:pPr>
        <w:tabs>
          <w:tab w:val="left" w:pos="13455"/>
        </w:tabs>
        <w:spacing w:after="0" w:line="240" w:lineRule="auto"/>
        <w:rPr>
          <w:rFonts w:ascii="Arial" w:eastAsia="Times New Roman" w:hAnsi="Arial" w:cs="Arial"/>
          <w:sz w:val="20"/>
          <w:szCs w:val="20"/>
          <w:lang w:eastAsia="pl-PL"/>
        </w:rPr>
        <w:sectPr w:rsidR="00A62E5F" w:rsidSect="00A62E5F">
          <w:footerReference w:type="default" r:id="rId22"/>
          <w:type w:val="continuous"/>
          <w:pgSz w:w="11906" w:h="16838"/>
          <w:pgMar w:top="1418" w:right="1418" w:bottom="1418" w:left="1985" w:header="0" w:footer="709" w:gutter="0"/>
          <w:cols w:space="708"/>
          <w:formProt w:val="0"/>
          <w:docGrid w:linePitch="360" w:charSpace="4096"/>
        </w:sectPr>
      </w:pPr>
    </w:p>
    <w:p w:rsidR="00A62E5F" w:rsidRPr="00E374EB" w:rsidRDefault="00A62E5F" w:rsidP="00A62E5F">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ab/>
      </w:r>
    </w:p>
    <w:p w:rsidR="00A62E5F" w:rsidRPr="00E374EB" w:rsidRDefault="00A62E5F" w:rsidP="00A62E5F">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(pieczęć firmy)</w:t>
      </w:r>
    </w:p>
    <w:p w:rsidR="00A62E5F" w:rsidRPr="00E374EB" w:rsidRDefault="00A62E5F" w:rsidP="00A62E5F">
      <w:pPr>
        <w:spacing w:after="0" w:line="240" w:lineRule="auto"/>
        <w:jc w:val="right"/>
        <w:rPr>
          <w:rFonts w:ascii="Arial" w:eastAsia="Times New Roman" w:hAnsi="Arial" w:cs="Arial"/>
          <w:sz w:val="20"/>
          <w:szCs w:val="20"/>
          <w:lang w:eastAsia="pl-PL"/>
        </w:rPr>
      </w:pPr>
    </w:p>
    <w:p w:rsidR="00677E66" w:rsidRPr="00587EBE" w:rsidRDefault="00677E66" w:rsidP="00677E66">
      <w:pPr>
        <w:tabs>
          <w:tab w:val="left" w:pos="13455"/>
        </w:tabs>
        <w:spacing w:after="0" w:line="240" w:lineRule="auto"/>
        <w:rPr>
          <w:rFonts w:ascii="Arial" w:eastAsia="Times New Roman" w:hAnsi="Arial" w:cs="Arial"/>
          <w:lang w:eastAsia="pl-PL"/>
        </w:rPr>
      </w:pPr>
      <w:r w:rsidRPr="00587EBE">
        <w:rPr>
          <w:rFonts w:ascii="Arial" w:eastAsia="Times New Roman" w:hAnsi="Arial" w:cs="Arial"/>
          <w:lang w:eastAsia="pl-PL"/>
        </w:rPr>
        <w:t>…………………………………….</w:t>
      </w:r>
      <w:r w:rsidRPr="00587EBE">
        <w:rPr>
          <w:rFonts w:ascii="Arial" w:eastAsia="Times New Roman" w:hAnsi="Arial" w:cs="Arial"/>
          <w:lang w:eastAsia="pl-PL"/>
        </w:rPr>
        <w:tab/>
      </w:r>
    </w:p>
    <w:p w:rsidR="00677E66" w:rsidRPr="00587EBE" w:rsidRDefault="00677E66" w:rsidP="00677E66">
      <w:pPr>
        <w:spacing w:after="0" w:line="240" w:lineRule="auto"/>
        <w:jc w:val="right"/>
        <w:rPr>
          <w:rFonts w:ascii="Arial" w:eastAsia="Times New Roman" w:hAnsi="Arial" w:cs="Arial"/>
          <w:lang w:eastAsia="pl-PL"/>
        </w:rPr>
      </w:pPr>
    </w:p>
    <w:p w:rsidR="00677E66" w:rsidRPr="00587EBE" w:rsidRDefault="00677E66" w:rsidP="00677E66">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677E66" w:rsidRPr="00587EBE" w:rsidRDefault="00677E66" w:rsidP="00677E66">
      <w:pPr>
        <w:spacing w:after="0" w:line="240" w:lineRule="auto"/>
        <w:rPr>
          <w:rFonts w:ascii="Arial" w:eastAsia="Times New Roman" w:hAnsi="Arial" w:cs="Arial"/>
          <w:b/>
          <w:lang w:eastAsia="pl-PL"/>
        </w:rPr>
      </w:pPr>
    </w:p>
    <w:p w:rsidR="00677E66" w:rsidRDefault="00677E66" w:rsidP="00677E66">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 - Dania instant:</w:t>
      </w:r>
    </w:p>
    <w:p w:rsidR="00677E66" w:rsidRDefault="00677E66" w:rsidP="00677E66">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rsidR="00677E66" w:rsidRPr="0002456A" w:rsidRDefault="00677E66" w:rsidP="00677E66">
      <w:pPr>
        <w:tabs>
          <w:tab w:val="right" w:pos="9348"/>
        </w:tabs>
        <w:spacing w:after="0" w:line="240" w:lineRule="auto"/>
        <w:jc w:val="both"/>
        <w:rPr>
          <w:rFonts w:ascii="Arial" w:eastAsia="Times New Roman" w:hAnsi="Arial" w:cs="Arial"/>
          <w:b/>
          <w:bCs/>
          <w:lang w:eastAsia="pl-PL"/>
        </w:rPr>
      </w:pPr>
    </w:p>
    <w:tbl>
      <w:tblPr>
        <w:tblStyle w:val="Tabela-Siatka"/>
        <w:tblW w:w="12753" w:type="dxa"/>
        <w:tblLayout w:type="fixed"/>
        <w:tblLook w:val="04A0" w:firstRow="1" w:lastRow="0" w:firstColumn="1" w:lastColumn="0" w:noHBand="0" w:noVBand="1"/>
      </w:tblPr>
      <w:tblGrid>
        <w:gridCol w:w="622"/>
        <w:gridCol w:w="2157"/>
        <w:gridCol w:w="642"/>
        <w:gridCol w:w="1536"/>
        <w:gridCol w:w="1701"/>
        <w:gridCol w:w="2268"/>
        <w:gridCol w:w="1417"/>
        <w:gridCol w:w="2410"/>
      </w:tblGrid>
      <w:tr w:rsidR="00677E66" w:rsidTr="009034CF">
        <w:trPr>
          <w:trHeight w:val="1474"/>
        </w:trPr>
        <w:tc>
          <w:tcPr>
            <w:tcW w:w="622"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677E66" w:rsidRPr="00E374EB" w:rsidRDefault="00677E66" w:rsidP="009034C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536"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701"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Cena jednostkowa NETTO w PLN</w:t>
            </w:r>
          </w:p>
        </w:tc>
        <w:tc>
          <w:tcPr>
            <w:tcW w:w="2268"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1417" w:type="dxa"/>
            <w:vAlign w:val="center"/>
          </w:tcPr>
          <w:p w:rsidR="00677E66" w:rsidRPr="00E374EB" w:rsidRDefault="00677E66" w:rsidP="009034CF">
            <w:pPr>
              <w:jc w:val="center"/>
              <w:rPr>
                <w:rFonts w:ascii="Arial" w:hAnsi="Arial" w:cs="Arial"/>
                <w:b/>
                <w:sz w:val="18"/>
                <w:szCs w:val="18"/>
              </w:rPr>
            </w:pPr>
            <w:r w:rsidRPr="00E374EB">
              <w:rPr>
                <w:rFonts w:ascii="Arial" w:hAnsi="Arial" w:cs="Arial"/>
                <w:b/>
                <w:sz w:val="18"/>
                <w:szCs w:val="18"/>
              </w:rPr>
              <w:t>Stawka VAT w %</w:t>
            </w:r>
          </w:p>
        </w:tc>
        <w:tc>
          <w:tcPr>
            <w:tcW w:w="2410" w:type="dxa"/>
            <w:vAlign w:val="center"/>
          </w:tcPr>
          <w:p w:rsidR="00677E66" w:rsidRPr="00E374EB" w:rsidRDefault="00677E66" w:rsidP="009034C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r>
      <w:tr w:rsidR="00677E66" w:rsidTr="009034CF">
        <w:trPr>
          <w:trHeight w:val="454"/>
        </w:trPr>
        <w:tc>
          <w:tcPr>
            <w:tcW w:w="622"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3</w:t>
            </w:r>
          </w:p>
        </w:tc>
        <w:tc>
          <w:tcPr>
            <w:tcW w:w="1536"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4</w:t>
            </w:r>
          </w:p>
        </w:tc>
        <w:tc>
          <w:tcPr>
            <w:tcW w:w="1701"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5</w:t>
            </w:r>
          </w:p>
        </w:tc>
        <w:tc>
          <w:tcPr>
            <w:tcW w:w="2268"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6</w:t>
            </w:r>
          </w:p>
        </w:tc>
        <w:tc>
          <w:tcPr>
            <w:tcW w:w="1417"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7</w:t>
            </w:r>
          </w:p>
        </w:tc>
        <w:tc>
          <w:tcPr>
            <w:tcW w:w="2410" w:type="dxa"/>
            <w:shd w:val="clear" w:color="auto" w:fill="FBD4B4" w:themeFill="accent6" w:themeFillTint="66"/>
            <w:vAlign w:val="center"/>
          </w:tcPr>
          <w:p w:rsidR="00677E66" w:rsidRPr="00DA23B0" w:rsidRDefault="00677E66" w:rsidP="009034CF">
            <w:pPr>
              <w:jc w:val="center"/>
              <w:rPr>
                <w:rFonts w:ascii="Arial" w:hAnsi="Arial" w:cs="Arial"/>
                <w:b/>
                <w:sz w:val="20"/>
                <w:szCs w:val="20"/>
              </w:rPr>
            </w:pPr>
            <w:r w:rsidRPr="00DA23B0">
              <w:rPr>
                <w:rFonts w:ascii="Arial" w:hAnsi="Arial" w:cs="Arial"/>
                <w:b/>
                <w:sz w:val="20"/>
                <w:szCs w:val="20"/>
              </w:rPr>
              <w:t>8</w:t>
            </w: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1</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 xml:space="preserve">Danie instant- makaron </w:t>
            </w:r>
            <w:proofErr w:type="spellStart"/>
            <w:r>
              <w:rPr>
                <w:rFonts w:ascii="Calibri" w:hAnsi="Calibri" w:cs="Calibri"/>
                <w:color w:val="000000"/>
              </w:rPr>
              <w:t>carbonara</w:t>
            </w:r>
            <w:proofErr w:type="spellEnd"/>
            <w:r>
              <w:rPr>
                <w:rFonts w:ascii="Calibri" w:hAnsi="Calibri" w:cs="Calibri"/>
                <w:color w:val="000000"/>
              </w:rPr>
              <w:t xml:space="preserve">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2</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 xml:space="preserve">Danie instant- makron w sosie gulaszowym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3</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 xml:space="preserve">Danie instant- makron w sosie pieczarkowym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lastRenderedPageBreak/>
              <w:t>4</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Danie instant</w:t>
            </w:r>
            <w:proofErr w:type="gramStart"/>
            <w:r>
              <w:rPr>
                <w:rFonts w:ascii="Calibri" w:hAnsi="Calibri" w:cs="Calibri"/>
                <w:color w:val="000000"/>
              </w:rPr>
              <w:t>-  puree</w:t>
            </w:r>
            <w:proofErr w:type="gramEnd"/>
            <w:r>
              <w:rPr>
                <w:rFonts w:ascii="Calibri" w:hAnsi="Calibri" w:cs="Calibri"/>
                <w:color w:val="000000"/>
              </w:rPr>
              <w:t xml:space="preserve"> ziemniaczane z boczkiem i cebulką</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5</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Danie instant</w:t>
            </w:r>
            <w:proofErr w:type="gramStart"/>
            <w:r>
              <w:rPr>
                <w:rFonts w:ascii="Calibri" w:hAnsi="Calibri" w:cs="Calibri"/>
                <w:color w:val="000000"/>
              </w:rPr>
              <w:t>-  puree</w:t>
            </w:r>
            <w:proofErr w:type="gramEnd"/>
            <w:r>
              <w:rPr>
                <w:rFonts w:ascii="Calibri" w:hAnsi="Calibri" w:cs="Calibri"/>
                <w:color w:val="000000"/>
              </w:rPr>
              <w:t xml:space="preserve"> ziemniaczane z klopsikami i cebulką</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6</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 xml:space="preserve">Danie instant- spaghetti po bolońsku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7</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 xml:space="preserve">Zupa instant- barszcze czerwony z grzankami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8</w:t>
            </w:r>
          </w:p>
        </w:tc>
        <w:tc>
          <w:tcPr>
            <w:tcW w:w="2157" w:type="dxa"/>
            <w:vAlign w:val="center"/>
          </w:tcPr>
          <w:p w:rsidR="00677E66" w:rsidRPr="002576B5" w:rsidRDefault="00677E66" w:rsidP="009034CF">
            <w:pPr>
              <w:rPr>
                <w:rFonts w:ascii="Calibri" w:hAnsi="Calibri" w:cs="Calibri"/>
                <w:color w:val="000000"/>
              </w:rPr>
            </w:pPr>
            <w:r>
              <w:rPr>
                <w:rFonts w:ascii="Calibri" w:hAnsi="Calibri" w:cs="Calibri"/>
                <w:color w:val="000000"/>
              </w:rPr>
              <w:t>Zupa instant</w:t>
            </w:r>
            <w:proofErr w:type="gramStart"/>
            <w:r>
              <w:rPr>
                <w:rFonts w:ascii="Calibri" w:hAnsi="Calibri" w:cs="Calibri"/>
                <w:color w:val="000000"/>
              </w:rPr>
              <w:t>-  rosół</w:t>
            </w:r>
            <w:proofErr w:type="gramEnd"/>
            <w:r>
              <w:rPr>
                <w:rFonts w:ascii="Calibri" w:hAnsi="Calibri" w:cs="Calibri"/>
                <w:color w:val="000000"/>
              </w:rPr>
              <w:t xml:space="preserve"> z kury z makaronem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9</w:t>
            </w:r>
          </w:p>
        </w:tc>
        <w:tc>
          <w:tcPr>
            <w:tcW w:w="2157" w:type="dxa"/>
            <w:vAlign w:val="center"/>
          </w:tcPr>
          <w:p w:rsidR="00677E66" w:rsidRDefault="00677E66" w:rsidP="009034CF">
            <w:pPr>
              <w:rPr>
                <w:rFonts w:ascii="Calibri" w:hAnsi="Calibri" w:cs="Calibri"/>
                <w:color w:val="000000"/>
              </w:rPr>
            </w:pPr>
            <w:r>
              <w:rPr>
                <w:rFonts w:ascii="Calibri" w:hAnsi="Calibri" w:cs="Calibri"/>
                <w:color w:val="000000"/>
              </w:rPr>
              <w:t xml:space="preserve">Zupa instant- zupa grochowa z grzankami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10</w:t>
            </w:r>
          </w:p>
        </w:tc>
        <w:tc>
          <w:tcPr>
            <w:tcW w:w="2157" w:type="dxa"/>
            <w:vAlign w:val="center"/>
          </w:tcPr>
          <w:p w:rsidR="00677E66" w:rsidRDefault="00677E66" w:rsidP="009034CF">
            <w:pPr>
              <w:rPr>
                <w:rFonts w:ascii="Calibri" w:hAnsi="Calibri" w:cs="Calibri"/>
                <w:color w:val="000000"/>
              </w:rPr>
            </w:pPr>
            <w:r>
              <w:rPr>
                <w:rFonts w:ascii="Calibri" w:hAnsi="Calibri" w:cs="Calibri"/>
                <w:color w:val="000000"/>
              </w:rPr>
              <w:t xml:space="preserve">Zupa instant- zupa pieczarkowa z grzankami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lastRenderedPageBreak/>
              <w:t>11</w:t>
            </w:r>
          </w:p>
        </w:tc>
        <w:tc>
          <w:tcPr>
            <w:tcW w:w="2157" w:type="dxa"/>
            <w:vAlign w:val="center"/>
          </w:tcPr>
          <w:p w:rsidR="00677E66" w:rsidRDefault="00677E66" w:rsidP="009034CF">
            <w:pPr>
              <w:rPr>
                <w:rFonts w:ascii="Calibri" w:hAnsi="Calibri" w:cs="Calibri"/>
                <w:color w:val="000000"/>
              </w:rPr>
            </w:pPr>
            <w:r>
              <w:rPr>
                <w:rFonts w:ascii="Calibri" w:hAnsi="Calibri" w:cs="Calibri"/>
                <w:color w:val="000000"/>
              </w:rPr>
              <w:t xml:space="preserve">Zupa instant- zupa pomidorowa z makaronem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567"/>
        </w:trPr>
        <w:tc>
          <w:tcPr>
            <w:tcW w:w="622" w:type="dxa"/>
            <w:vAlign w:val="center"/>
          </w:tcPr>
          <w:p w:rsidR="00677E66" w:rsidRDefault="00677E66" w:rsidP="009034CF">
            <w:pPr>
              <w:jc w:val="center"/>
              <w:rPr>
                <w:rFonts w:ascii="Arial" w:hAnsi="Arial" w:cs="Arial"/>
                <w:sz w:val="20"/>
                <w:szCs w:val="20"/>
              </w:rPr>
            </w:pPr>
            <w:r>
              <w:rPr>
                <w:rFonts w:ascii="Arial" w:hAnsi="Arial" w:cs="Arial"/>
                <w:sz w:val="20"/>
                <w:szCs w:val="20"/>
              </w:rPr>
              <w:t>12</w:t>
            </w:r>
          </w:p>
        </w:tc>
        <w:tc>
          <w:tcPr>
            <w:tcW w:w="2157" w:type="dxa"/>
            <w:vAlign w:val="center"/>
          </w:tcPr>
          <w:p w:rsidR="00677E66" w:rsidRDefault="00677E66" w:rsidP="009034CF">
            <w:pPr>
              <w:rPr>
                <w:rFonts w:ascii="Calibri" w:hAnsi="Calibri" w:cs="Calibri"/>
                <w:color w:val="000000"/>
              </w:rPr>
            </w:pPr>
            <w:r>
              <w:rPr>
                <w:rFonts w:ascii="Calibri" w:hAnsi="Calibri" w:cs="Calibri"/>
                <w:color w:val="000000"/>
              </w:rPr>
              <w:t xml:space="preserve">Zupa instant- żurek z grzankami </w:t>
            </w:r>
          </w:p>
        </w:tc>
        <w:tc>
          <w:tcPr>
            <w:tcW w:w="642" w:type="dxa"/>
            <w:vAlign w:val="center"/>
          </w:tcPr>
          <w:p w:rsidR="00677E66" w:rsidRDefault="00677E66" w:rsidP="009034CF">
            <w:pPr>
              <w:jc w:val="center"/>
              <w:rPr>
                <w:rFonts w:ascii="Arial" w:hAnsi="Arial" w:cs="Arial"/>
                <w:sz w:val="20"/>
                <w:szCs w:val="20"/>
              </w:rPr>
            </w:pPr>
            <w:r>
              <w:rPr>
                <w:rFonts w:ascii="Arial" w:hAnsi="Arial" w:cs="Arial"/>
                <w:sz w:val="20"/>
                <w:szCs w:val="20"/>
              </w:rPr>
              <w:t>szt.</w:t>
            </w:r>
          </w:p>
        </w:tc>
        <w:tc>
          <w:tcPr>
            <w:tcW w:w="1536" w:type="dxa"/>
            <w:vAlign w:val="center"/>
          </w:tcPr>
          <w:p w:rsidR="00677E66" w:rsidRDefault="00677E66"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677E66" w:rsidRPr="00D775DD" w:rsidRDefault="00677E66" w:rsidP="009034CF">
            <w:pPr>
              <w:jc w:val="center"/>
              <w:rPr>
                <w:rFonts w:ascii="Arial" w:hAnsi="Arial" w:cs="Arial"/>
                <w:b/>
                <w:sz w:val="20"/>
                <w:szCs w:val="20"/>
              </w:rPr>
            </w:pPr>
          </w:p>
        </w:tc>
        <w:tc>
          <w:tcPr>
            <w:tcW w:w="2268" w:type="dxa"/>
            <w:vAlign w:val="center"/>
          </w:tcPr>
          <w:p w:rsidR="00677E66" w:rsidRPr="00D775DD" w:rsidRDefault="00677E66" w:rsidP="009034CF">
            <w:pPr>
              <w:jc w:val="center"/>
              <w:rPr>
                <w:rFonts w:ascii="Arial" w:hAnsi="Arial" w:cs="Arial"/>
                <w:b/>
                <w:sz w:val="20"/>
                <w:szCs w:val="20"/>
              </w:rPr>
            </w:pPr>
          </w:p>
        </w:tc>
        <w:tc>
          <w:tcPr>
            <w:tcW w:w="1417" w:type="dxa"/>
            <w:vAlign w:val="center"/>
          </w:tcPr>
          <w:p w:rsidR="00677E66" w:rsidRPr="00D775DD" w:rsidRDefault="00677E66" w:rsidP="009034CF">
            <w:pPr>
              <w:jc w:val="center"/>
              <w:rPr>
                <w:rFonts w:ascii="Arial" w:hAnsi="Arial" w:cs="Arial"/>
                <w:b/>
                <w:sz w:val="20"/>
                <w:szCs w:val="20"/>
              </w:rPr>
            </w:pPr>
          </w:p>
        </w:tc>
        <w:tc>
          <w:tcPr>
            <w:tcW w:w="2410" w:type="dxa"/>
            <w:vAlign w:val="center"/>
          </w:tcPr>
          <w:p w:rsidR="00677E66" w:rsidRPr="00D775DD" w:rsidRDefault="00677E66" w:rsidP="009034CF">
            <w:pPr>
              <w:jc w:val="center"/>
              <w:rPr>
                <w:rFonts w:ascii="Arial" w:hAnsi="Arial" w:cs="Arial"/>
                <w:b/>
                <w:sz w:val="20"/>
                <w:szCs w:val="20"/>
              </w:rPr>
            </w:pPr>
          </w:p>
        </w:tc>
      </w:tr>
      <w:tr w:rsidR="00677E66" w:rsidTr="009034CF">
        <w:trPr>
          <w:trHeight w:val="737"/>
        </w:trPr>
        <w:tc>
          <w:tcPr>
            <w:tcW w:w="6658" w:type="dxa"/>
            <w:gridSpan w:val="5"/>
            <w:vAlign w:val="center"/>
          </w:tcPr>
          <w:p w:rsidR="00677E66" w:rsidRPr="004D161D" w:rsidRDefault="00677E66" w:rsidP="009034CF">
            <w:pPr>
              <w:jc w:val="right"/>
              <w:rPr>
                <w:rFonts w:ascii="Arial" w:hAnsi="Arial" w:cs="Arial"/>
                <w:b/>
                <w:sz w:val="20"/>
                <w:szCs w:val="20"/>
              </w:rPr>
            </w:pPr>
            <w:r w:rsidRPr="004D161D">
              <w:rPr>
                <w:rFonts w:ascii="Arial" w:hAnsi="Arial" w:cs="Arial"/>
                <w:b/>
                <w:sz w:val="20"/>
                <w:szCs w:val="20"/>
              </w:rPr>
              <w:t>Wartość ogółem</w:t>
            </w:r>
          </w:p>
        </w:tc>
        <w:tc>
          <w:tcPr>
            <w:tcW w:w="2268" w:type="dxa"/>
            <w:vAlign w:val="center"/>
          </w:tcPr>
          <w:p w:rsidR="00677E66" w:rsidRDefault="00677E66" w:rsidP="009034CF">
            <w:pPr>
              <w:jc w:val="center"/>
              <w:rPr>
                <w:rFonts w:ascii="Arial" w:hAnsi="Arial" w:cs="Arial"/>
                <w:sz w:val="20"/>
                <w:szCs w:val="20"/>
              </w:rPr>
            </w:pPr>
          </w:p>
        </w:tc>
        <w:tc>
          <w:tcPr>
            <w:tcW w:w="1417" w:type="dxa"/>
            <w:vAlign w:val="center"/>
          </w:tcPr>
          <w:p w:rsidR="00677E66" w:rsidRDefault="00677E66" w:rsidP="009034CF">
            <w:pPr>
              <w:jc w:val="center"/>
              <w:rPr>
                <w:rFonts w:ascii="Arial" w:hAnsi="Arial" w:cs="Arial"/>
                <w:sz w:val="20"/>
                <w:szCs w:val="20"/>
              </w:rPr>
            </w:pPr>
            <w:r>
              <w:rPr>
                <w:rFonts w:ascii="Arial" w:hAnsi="Arial" w:cs="Arial"/>
                <w:sz w:val="20"/>
                <w:szCs w:val="20"/>
              </w:rPr>
              <w:t>X</w:t>
            </w:r>
          </w:p>
        </w:tc>
        <w:tc>
          <w:tcPr>
            <w:tcW w:w="2410" w:type="dxa"/>
            <w:vAlign w:val="center"/>
          </w:tcPr>
          <w:p w:rsidR="00677E66" w:rsidRDefault="00677E66" w:rsidP="009034CF">
            <w:pPr>
              <w:jc w:val="center"/>
              <w:rPr>
                <w:rFonts w:ascii="Arial" w:hAnsi="Arial" w:cs="Arial"/>
                <w:sz w:val="20"/>
                <w:szCs w:val="20"/>
              </w:rPr>
            </w:pPr>
          </w:p>
        </w:tc>
      </w:tr>
    </w:tbl>
    <w:p w:rsidR="00677E66" w:rsidRDefault="00677E66" w:rsidP="00677E66">
      <w:pPr>
        <w:spacing w:after="0"/>
        <w:jc w:val="both"/>
        <w:rPr>
          <w:rFonts w:ascii="Arial" w:hAnsi="Arial" w:cs="Arial"/>
          <w:sz w:val="20"/>
          <w:szCs w:val="20"/>
        </w:rPr>
      </w:pPr>
    </w:p>
    <w:p w:rsidR="00677E66" w:rsidRDefault="00677E66" w:rsidP="00677E66">
      <w:pPr>
        <w:spacing w:after="0"/>
        <w:jc w:val="both"/>
        <w:rPr>
          <w:rFonts w:ascii="Arial" w:hAnsi="Arial" w:cs="Arial"/>
          <w:sz w:val="20"/>
          <w:szCs w:val="20"/>
        </w:rPr>
      </w:pPr>
    </w:p>
    <w:p w:rsidR="00677E66" w:rsidRPr="00E24200" w:rsidRDefault="00677E66" w:rsidP="00677E66">
      <w:pPr>
        <w:spacing w:after="0"/>
        <w:jc w:val="both"/>
        <w:rPr>
          <w:rFonts w:ascii="Arial" w:hAnsi="Arial" w:cs="Arial"/>
          <w:b/>
          <w:sz w:val="20"/>
          <w:szCs w:val="20"/>
        </w:rPr>
      </w:pPr>
    </w:p>
    <w:p w:rsidR="00677E66" w:rsidRPr="0092638B" w:rsidRDefault="00677E66" w:rsidP="00677E66">
      <w:pPr>
        <w:spacing w:after="0"/>
        <w:jc w:val="both"/>
        <w:rPr>
          <w:rFonts w:ascii="Arial" w:hAnsi="Arial" w:cs="Arial"/>
          <w:sz w:val="20"/>
          <w:szCs w:val="20"/>
        </w:rPr>
      </w:pPr>
      <w:r w:rsidRPr="0092638B">
        <w:rPr>
          <w:rFonts w:ascii="Arial" w:hAnsi="Arial" w:cs="Arial"/>
          <w:b/>
          <w:sz w:val="20"/>
          <w:szCs w:val="20"/>
        </w:rPr>
        <w:t xml:space="preserve">Cena ogółem </w:t>
      </w:r>
      <w:proofErr w:type="gramStart"/>
      <w:r w:rsidRPr="0092638B">
        <w:rPr>
          <w:rFonts w:ascii="Arial" w:hAnsi="Arial" w:cs="Arial"/>
          <w:b/>
          <w:sz w:val="20"/>
          <w:szCs w:val="20"/>
        </w:rPr>
        <w:t>NETTO</w:t>
      </w:r>
      <w:r w:rsidRPr="0092638B">
        <w:rPr>
          <w:rFonts w:ascii="Arial" w:hAnsi="Arial" w:cs="Arial"/>
          <w:sz w:val="20"/>
          <w:szCs w:val="20"/>
        </w:rPr>
        <w:t>:  …</w:t>
      </w:r>
      <w:proofErr w:type="gramEnd"/>
      <w:r w:rsidRPr="0092638B">
        <w:rPr>
          <w:rFonts w:ascii="Arial" w:hAnsi="Arial" w:cs="Arial"/>
          <w:sz w:val="20"/>
          <w:szCs w:val="20"/>
        </w:rPr>
        <w:t>………………. zł (kol. 6)</w:t>
      </w:r>
    </w:p>
    <w:p w:rsidR="00677E66" w:rsidRPr="0092638B" w:rsidRDefault="00677E66" w:rsidP="00677E66">
      <w:pPr>
        <w:spacing w:after="0"/>
        <w:jc w:val="both"/>
        <w:rPr>
          <w:rFonts w:ascii="Arial" w:hAnsi="Arial" w:cs="Arial"/>
          <w:sz w:val="20"/>
          <w:szCs w:val="20"/>
        </w:rPr>
      </w:pPr>
      <w:r w:rsidRPr="0092638B">
        <w:rPr>
          <w:rFonts w:ascii="Arial" w:hAnsi="Arial" w:cs="Arial"/>
          <w:sz w:val="20"/>
          <w:szCs w:val="20"/>
        </w:rPr>
        <w:t>(</w:t>
      </w:r>
      <w:r w:rsidRPr="0092638B">
        <w:rPr>
          <w:rFonts w:ascii="Arial" w:hAnsi="Arial" w:cs="Arial"/>
          <w:i/>
          <w:sz w:val="20"/>
          <w:szCs w:val="20"/>
        </w:rPr>
        <w:t>słownie</w:t>
      </w:r>
      <w:r w:rsidRPr="0092638B">
        <w:rPr>
          <w:rFonts w:ascii="Arial" w:hAnsi="Arial" w:cs="Arial"/>
          <w:sz w:val="20"/>
          <w:szCs w:val="20"/>
        </w:rPr>
        <w:t>: ………………………………………………………………………</w:t>
      </w:r>
      <w:proofErr w:type="gramStart"/>
      <w:r w:rsidRPr="0092638B">
        <w:rPr>
          <w:rFonts w:ascii="Arial" w:hAnsi="Arial" w:cs="Arial"/>
          <w:sz w:val="20"/>
          <w:szCs w:val="20"/>
        </w:rPr>
        <w:t>…….</w:t>
      </w:r>
      <w:proofErr w:type="gramEnd"/>
      <w:r w:rsidRPr="0092638B">
        <w:rPr>
          <w:rFonts w:ascii="Arial" w:hAnsi="Arial" w:cs="Arial"/>
          <w:sz w:val="20"/>
          <w:szCs w:val="20"/>
        </w:rPr>
        <w:t>.)</w:t>
      </w:r>
    </w:p>
    <w:p w:rsidR="00677E66" w:rsidRPr="0092638B" w:rsidRDefault="00677E66" w:rsidP="00677E66">
      <w:pPr>
        <w:spacing w:after="0"/>
        <w:jc w:val="both"/>
        <w:rPr>
          <w:rFonts w:ascii="Arial" w:hAnsi="Arial" w:cs="Arial"/>
          <w:b/>
          <w:sz w:val="20"/>
          <w:szCs w:val="20"/>
        </w:rPr>
      </w:pPr>
    </w:p>
    <w:p w:rsidR="00677E66" w:rsidRPr="0092638B" w:rsidRDefault="00677E66" w:rsidP="00677E66">
      <w:pPr>
        <w:spacing w:after="0"/>
        <w:jc w:val="both"/>
        <w:rPr>
          <w:rFonts w:ascii="Arial" w:hAnsi="Arial" w:cs="Arial"/>
          <w:sz w:val="20"/>
          <w:szCs w:val="20"/>
        </w:rPr>
      </w:pPr>
      <w:r w:rsidRPr="0092638B">
        <w:rPr>
          <w:rFonts w:ascii="Arial" w:hAnsi="Arial" w:cs="Arial"/>
          <w:b/>
          <w:sz w:val="20"/>
          <w:szCs w:val="20"/>
        </w:rPr>
        <w:t>Podatek VAT</w:t>
      </w:r>
      <w:r w:rsidRPr="0092638B">
        <w:rPr>
          <w:rFonts w:ascii="Arial" w:hAnsi="Arial" w:cs="Arial"/>
          <w:sz w:val="20"/>
          <w:szCs w:val="20"/>
        </w:rPr>
        <w:t xml:space="preserve">: </w:t>
      </w:r>
      <w:r w:rsidRPr="0092638B">
        <w:rPr>
          <w:rFonts w:ascii="Arial" w:hAnsi="Arial" w:cs="Arial"/>
          <w:sz w:val="20"/>
          <w:szCs w:val="20"/>
        </w:rPr>
        <w:tab/>
        <w:t xml:space="preserve"> … </w:t>
      </w:r>
    </w:p>
    <w:p w:rsidR="00677E66" w:rsidRPr="0092638B" w:rsidRDefault="00677E66" w:rsidP="00677E66">
      <w:pPr>
        <w:spacing w:after="0"/>
        <w:jc w:val="both"/>
        <w:rPr>
          <w:rFonts w:ascii="Arial" w:hAnsi="Arial" w:cs="Arial"/>
          <w:sz w:val="20"/>
          <w:szCs w:val="20"/>
        </w:rPr>
      </w:pPr>
    </w:p>
    <w:p w:rsidR="00677E66" w:rsidRPr="0092638B" w:rsidRDefault="00677E66" w:rsidP="00677E66">
      <w:pPr>
        <w:spacing w:after="0"/>
        <w:jc w:val="both"/>
        <w:rPr>
          <w:rFonts w:ascii="Arial" w:hAnsi="Arial" w:cs="Arial"/>
          <w:sz w:val="20"/>
          <w:szCs w:val="20"/>
        </w:rPr>
      </w:pPr>
      <w:r w:rsidRPr="0092638B">
        <w:rPr>
          <w:rFonts w:ascii="Arial" w:hAnsi="Arial" w:cs="Arial"/>
          <w:b/>
          <w:sz w:val="20"/>
          <w:szCs w:val="20"/>
        </w:rPr>
        <w:t>Cena ogółem BRUTTO</w:t>
      </w:r>
      <w:r w:rsidRPr="0092638B">
        <w:rPr>
          <w:rFonts w:ascii="Arial" w:hAnsi="Arial" w:cs="Arial"/>
          <w:sz w:val="20"/>
          <w:szCs w:val="20"/>
        </w:rPr>
        <w:t xml:space="preserve">: </w:t>
      </w:r>
      <w:r w:rsidRPr="0092638B">
        <w:rPr>
          <w:rFonts w:ascii="Arial" w:hAnsi="Arial" w:cs="Arial"/>
          <w:sz w:val="20"/>
          <w:szCs w:val="20"/>
        </w:rPr>
        <w:tab/>
        <w:t>………………. zł (kol. 8)</w:t>
      </w:r>
    </w:p>
    <w:p w:rsidR="00677E66" w:rsidRPr="0092638B" w:rsidRDefault="00677E66" w:rsidP="00677E66">
      <w:pPr>
        <w:spacing w:after="0"/>
        <w:jc w:val="both"/>
        <w:rPr>
          <w:rFonts w:ascii="Arial" w:hAnsi="Arial" w:cs="Arial"/>
          <w:sz w:val="20"/>
          <w:szCs w:val="20"/>
        </w:rPr>
      </w:pPr>
      <w:r w:rsidRPr="0092638B">
        <w:rPr>
          <w:rFonts w:ascii="Arial" w:hAnsi="Arial" w:cs="Arial"/>
          <w:i/>
          <w:sz w:val="20"/>
          <w:szCs w:val="20"/>
        </w:rPr>
        <w:t>(</w:t>
      </w:r>
      <w:proofErr w:type="gramStart"/>
      <w:r w:rsidRPr="0092638B">
        <w:rPr>
          <w:rFonts w:ascii="Arial" w:hAnsi="Arial" w:cs="Arial"/>
          <w:i/>
          <w:sz w:val="20"/>
          <w:szCs w:val="20"/>
        </w:rPr>
        <w:t>słownie</w:t>
      </w:r>
      <w:r w:rsidRPr="0092638B">
        <w:rPr>
          <w:rFonts w:ascii="Arial" w:hAnsi="Arial" w:cs="Arial"/>
          <w:sz w:val="20"/>
          <w:szCs w:val="20"/>
        </w:rPr>
        <w:t>:…</w:t>
      </w:r>
      <w:proofErr w:type="gramEnd"/>
      <w:r w:rsidRPr="0092638B">
        <w:rPr>
          <w:rFonts w:ascii="Arial" w:hAnsi="Arial" w:cs="Arial"/>
          <w:sz w:val="20"/>
          <w:szCs w:val="20"/>
        </w:rPr>
        <w:t>………………………………………………………………………………)</w:t>
      </w:r>
    </w:p>
    <w:p w:rsidR="00677E66" w:rsidRPr="0092638B" w:rsidRDefault="00677E66" w:rsidP="00677E66">
      <w:pPr>
        <w:spacing w:after="0"/>
        <w:jc w:val="both"/>
        <w:rPr>
          <w:rFonts w:ascii="Arial" w:hAnsi="Arial" w:cs="Arial"/>
          <w:sz w:val="20"/>
          <w:szCs w:val="20"/>
        </w:rPr>
      </w:pPr>
    </w:p>
    <w:p w:rsidR="00677E66" w:rsidRDefault="00677E66" w:rsidP="00677E66">
      <w:pPr>
        <w:spacing w:after="0"/>
        <w:jc w:val="both"/>
        <w:rPr>
          <w:rFonts w:ascii="Arial" w:hAnsi="Arial" w:cs="Arial"/>
          <w:sz w:val="20"/>
          <w:szCs w:val="20"/>
        </w:rPr>
      </w:pPr>
    </w:p>
    <w:p w:rsidR="00677E66" w:rsidRDefault="00677E66" w:rsidP="00677E66">
      <w:pPr>
        <w:spacing w:after="0"/>
        <w:jc w:val="both"/>
        <w:rPr>
          <w:rFonts w:ascii="Arial" w:hAnsi="Arial" w:cs="Arial"/>
          <w:sz w:val="20"/>
          <w:szCs w:val="20"/>
        </w:rPr>
      </w:pPr>
    </w:p>
    <w:p w:rsidR="00677E66" w:rsidRPr="00587EBE" w:rsidRDefault="00677E66" w:rsidP="00677E66">
      <w:pPr>
        <w:tabs>
          <w:tab w:val="left" w:pos="13455"/>
        </w:tabs>
        <w:spacing w:after="0" w:line="240" w:lineRule="auto"/>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w:t>
      </w:r>
    </w:p>
    <w:p w:rsidR="00677E66" w:rsidRPr="00587EBE" w:rsidRDefault="00677E66" w:rsidP="00677E66">
      <w:pPr>
        <w:spacing w:after="0" w:line="240" w:lineRule="auto"/>
        <w:ind w:firstLine="709"/>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(pieczęć firmy)</w:t>
      </w:r>
    </w:p>
    <w:p w:rsidR="00A62E5F" w:rsidRDefault="00A62E5F" w:rsidP="00D52E47">
      <w:pPr>
        <w:spacing w:after="0"/>
        <w:rPr>
          <w:rFonts w:ascii="Arial" w:hAnsi="Arial" w:cs="Arial"/>
          <w:i/>
        </w:rPr>
        <w:sectPr w:rsidR="00A62E5F" w:rsidSect="00A62E5F">
          <w:type w:val="continuous"/>
          <w:pgSz w:w="16838" w:h="11906" w:orient="landscape"/>
          <w:pgMar w:top="1985" w:right="1418" w:bottom="1418" w:left="1418" w:header="0" w:footer="709" w:gutter="0"/>
          <w:cols w:space="708"/>
          <w:formProt w:val="0"/>
          <w:docGrid w:linePitch="360" w:charSpace="4096"/>
        </w:sectPr>
      </w:pP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b/>
          <w:lang w:eastAsia="ar-SA"/>
        </w:rPr>
        <w:lastRenderedPageBreak/>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w:t>
      </w:r>
      <w:proofErr w:type="gramStart"/>
      <w:r w:rsidRPr="00125698">
        <w:rPr>
          <w:rFonts w:ascii="Arial" w:eastAsia="Times New Roman" w:hAnsi="Arial" w:cs="Arial"/>
          <w:lang w:eastAsia="ar-SA"/>
        </w:rPr>
        <w:t xml:space="preserve">   (</w:t>
      </w:r>
      <w:proofErr w:type="gramEnd"/>
      <w:r w:rsidRPr="00125698">
        <w:rPr>
          <w:rFonts w:ascii="Arial" w:eastAsia="Times New Roman" w:hAnsi="Arial" w:cs="Arial"/>
          <w:lang w:eastAsia="ar-SA"/>
        </w:rPr>
        <w:t>miejscowość i data)</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677E66" w:rsidRPr="00125698" w:rsidRDefault="00677E66" w:rsidP="00677E66">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677E66" w:rsidRPr="00125698" w:rsidRDefault="00677E66" w:rsidP="00677E66">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677E66" w:rsidRPr="00125698" w:rsidRDefault="00677E66" w:rsidP="00677E6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677E66" w:rsidRPr="00125698" w:rsidRDefault="00677E66" w:rsidP="00677E66">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677E66" w:rsidRPr="00125698" w:rsidRDefault="00677E66" w:rsidP="00677E66">
      <w:pPr>
        <w:spacing w:after="0"/>
        <w:rPr>
          <w:rFonts w:ascii="Arial" w:eastAsia="Times New Roman" w:hAnsi="Arial" w:cs="Arial"/>
          <w:lang w:eastAsia="ar-SA"/>
        </w:rPr>
      </w:pPr>
    </w:p>
    <w:p w:rsidR="00677E66" w:rsidRPr="00125698" w:rsidRDefault="00677E66" w:rsidP="00677E66">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677E66" w:rsidRDefault="00677E66" w:rsidP="00677E66">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2A780D" w:rsidRPr="00125698" w:rsidRDefault="002A780D" w:rsidP="00677E66">
      <w:pPr>
        <w:spacing w:after="0"/>
        <w:jc w:val="center"/>
        <w:rPr>
          <w:rFonts w:ascii="Arial" w:eastAsia="Times New Roman" w:hAnsi="Arial" w:cs="Arial"/>
          <w:b/>
          <w:lang w:eastAsia="ar-SA"/>
        </w:rPr>
      </w:pPr>
      <w:r>
        <w:rPr>
          <w:rFonts w:ascii="Arial" w:eastAsia="Times New Roman" w:hAnsi="Arial" w:cs="Arial"/>
          <w:b/>
          <w:lang w:eastAsia="ar-SA"/>
        </w:rPr>
        <w:t>W zakresie CZĘŚCI NR 2</w:t>
      </w:r>
    </w:p>
    <w:p w:rsidR="00677E66" w:rsidRPr="00125698" w:rsidRDefault="00677E66" w:rsidP="00677E66">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677E66" w:rsidRPr="00125698" w:rsidRDefault="00677E66" w:rsidP="00677E66">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677E66" w:rsidRPr="00125698" w:rsidRDefault="00677E66" w:rsidP="00677E66">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677E66" w:rsidRPr="00125698" w:rsidRDefault="00677E66" w:rsidP="00677E66">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38</w:t>
      </w:r>
      <w:r w:rsidRPr="00125698">
        <w:rPr>
          <w:rFonts w:ascii="Arial" w:eastAsia="Times New Roman" w:hAnsi="Arial" w:cs="Arial"/>
          <w:b/>
          <w:lang w:eastAsia="ar-SA"/>
        </w:rPr>
        <w:t>/2021</w:t>
      </w:r>
    </w:p>
    <w:p w:rsidR="00677E66" w:rsidRPr="00125698" w:rsidRDefault="00677E66" w:rsidP="00677E66">
      <w:pPr>
        <w:spacing w:after="0"/>
        <w:jc w:val="center"/>
        <w:rPr>
          <w:rFonts w:ascii="Arial" w:eastAsia="Times New Roman" w:hAnsi="Arial" w:cs="Arial"/>
          <w:b/>
          <w:lang w:eastAsia="ar-SA"/>
        </w:rPr>
      </w:pPr>
    </w:p>
    <w:p w:rsidR="00677E66" w:rsidRDefault="00677E66" w:rsidP="00677E66">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w:t>
      </w:r>
      <w:r w:rsidR="002A780D" w:rsidRPr="00125698">
        <w:rPr>
          <w:rFonts w:ascii="Arial" w:eastAsia="Calibri" w:hAnsi="Arial" w:cs="Arial"/>
        </w:rPr>
        <w:t xml:space="preserve">nazwą: </w:t>
      </w:r>
      <w:r w:rsidR="002A780D" w:rsidRPr="00055871">
        <w:rPr>
          <w:rFonts w:ascii="Arial" w:hAnsi="Arial" w:cs="Arial"/>
        </w:rPr>
        <w:t>dostawa</w:t>
      </w:r>
      <w:r w:rsidRPr="00677E66">
        <w:rPr>
          <w:rFonts w:ascii="Arial" w:hAnsi="Arial" w:cs="Arial"/>
          <w:b/>
        </w:rPr>
        <w:t xml:space="preserve"> </w:t>
      </w:r>
      <w:r>
        <w:rPr>
          <w:rFonts w:ascii="Arial" w:hAnsi="Arial" w:cs="Arial"/>
          <w:b/>
        </w:rPr>
        <w:t>dań instant</w:t>
      </w:r>
      <w:r w:rsidRPr="00055871">
        <w:rPr>
          <w:rFonts w:ascii="Arial" w:hAnsi="Arial" w:cs="Arial"/>
          <w:b/>
        </w:rPr>
        <w:t xml:space="preserve"> </w:t>
      </w:r>
      <w:r>
        <w:rPr>
          <w:rFonts w:ascii="Arial" w:hAnsi="Arial" w:cs="Arial"/>
          <w:b/>
        </w:rPr>
        <w:t xml:space="preserve">oraz dań energetycznych </w:t>
      </w:r>
      <w:r w:rsidRPr="00055871">
        <w:rPr>
          <w:rFonts w:ascii="Arial" w:hAnsi="Arial" w:cs="Arial"/>
          <w:b/>
        </w:rPr>
        <w:t xml:space="preserve">– wraz </w:t>
      </w:r>
      <w:r>
        <w:rPr>
          <w:rFonts w:ascii="Arial" w:hAnsi="Arial" w:cs="Arial"/>
          <w:b/>
        </w:rPr>
        <w:t>z rozładunkiem w magazynie</w:t>
      </w:r>
      <w:r w:rsidRPr="00055871">
        <w:rPr>
          <w:rFonts w:ascii="Arial" w:hAnsi="Arial" w:cs="Arial"/>
          <w:b/>
        </w:rPr>
        <w:t xml:space="preserve"> 32 Wojskowego Oddziału Gospodarczego</w:t>
      </w:r>
      <w:r>
        <w:rPr>
          <w:rFonts w:ascii="Arial" w:hAnsi="Arial" w:cs="Arial"/>
          <w:b/>
        </w:rPr>
        <w:t xml:space="preserve"> w Zamościu w zakresie dwóch części</w:t>
      </w:r>
      <w:r w:rsidRPr="00AE3AA3">
        <w:rPr>
          <w:rFonts w:ascii="Arial" w:hAnsi="Arial" w:cs="Arial"/>
          <w:b/>
        </w:rPr>
        <w:t>. Nr sprawy: ZP/ZO/</w:t>
      </w:r>
      <w:r>
        <w:rPr>
          <w:rFonts w:ascii="Arial" w:hAnsi="Arial" w:cs="Arial"/>
          <w:b/>
        </w:rPr>
        <w:t>38</w:t>
      </w:r>
      <w:r w:rsidRPr="00AE3AA3">
        <w:rPr>
          <w:rFonts w:ascii="Arial" w:hAnsi="Arial" w:cs="Arial"/>
          <w:b/>
        </w:rPr>
        <w:t>/2021</w:t>
      </w:r>
      <w:r>
        <w:rPr>
          <w:rFonts w:ascii="Arial" w:hAnsi="Arial" w:cs="Arial"/>
          <w:b/>
        </w:rPr>
        <w:t>.</w:t>
      </w:r>
    </w:p>
    <w:p w:rsidR="00677E66" w:rsidRPr="00DB59A9" w:rsidRDefault="00677E66" w:rsidP="00677E66">
      <w:pPr>
        <w:spacing w:after="0"/>
        <w:jc w:val="both"/>
        <w:rPr>
          <w:rFonts w:ascii="Arial" w:hAnsi="Arial" w:cs="Arial"/>
          <w:b/>
        </w:rPr>
      </w:pPr>
    </w:p>
    <w:p w:rsidR="00677E66" w:rsidRPr="00677E66"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b/>
          <w:sz w:val="22"/>
          <w:szCs w:val="22"/>
        </w:rPr>
      </w:pPr>
      <w:r w:rsidRPr="00677E66">
        <w:rPr>
          <w:rFonts w:ascii="Arial" w:hAnsi="Arial" w:cs="Arial"/>
          <w:b/>
          <w:sz w:val="22"/>
          <w:szCs w:val="22"/>
          <w:lang w:eastAsia="ar-SA"/>
        </w:rPr>
        <w:t xml:space="preserve">Oferujemy </w:t>
      </w:r>
      <w:r w:rsidR="002A780D">
        <w:rPr>
          <w:rFonts w:ascii="Arial" w:hAnsi="Arial" w:cs="Arial"/>
          <w:b/>
          <w:sz w:val="22"/>
          <w:szCs w:val="22"/>
          <w:lang w:eastAsia="ar-SA"/>
        </w:rPr>
        <w:t xml:space="preserve">wykonanie przedmiotu zamówienia </w:t>
      </w:r>
      <w:r w:rsidRPr="00677E66">
        <w:rPr>
          <w:rFonts w:ascii="Arial" w:hAnsi="Arial" w:cs="Arial"/>
          <w:b/>
          <w:sz w:val="22"/>
          <w:szCs w:val="22"/>
          <w:lang w:eastAsia="ar-SA"/>
        </w:rPr>
        <w:t>w zakresie</w:t>
      </w:r>
      <w:r w:rsidRPr="00677E66">
        <w:rPr>
          <w:rFonts w:ascii="Arial" w:hAnsi="Arial" w:cs="Arial"/>
          <w:b/>
          <w:sz w:val="22"/>
          <w:szCs w:val="22"/>
        </w:rPr>
        <w:t xml:space="preserve"> </w:t>
      </w:r>
      <w:r w:rsidRPr="00677E66">
        <w:rPr>
          <w:rFonts w:ascii="Arial" w:hAnsi="Arial" w:cs="Arial"/>
          <w:b/>
        </w:rPr>
        <w:t xml:space="preserve">CZĘŚCI II – </w:t>
      </w:r>
      <w:r w:rsidRPr="00AF01EE">
        <w:rPr>
          <w:rFonts w:ascii="Arial" w:hAnsi="Arial" w:cs="Arial"/>
          <w:b/>
          <w:color w:val="000000"/>
        </w:rPr>
        <w:t>dania energetyczne</w:t>
      </w:r>
      <w:r w:rsidRPr="00AF01EE">
        <w:rPr>
          <w:rFonts w:ascii="Arial" w:hAnsi="Arial" w:cs="Arial"/>
          <w:color w:val="000000"/>
        </w:rPr>
        <w:t xml:space="preserve"> tj</w:t>
      </w:r>
      <w:r>
        <w:rPr>
          <w:rFonts w:ascii="Arial" w:hAnsi="Arial" w:cs="Arial"/>
          <w:color w:val="000000"/>
        </w:rPr>
        <w:t>.</w:t>
      </w:r>
      <w:r w:rsidRPr="00AF01EE">
        <w:rPr>
          <w:rFonts w:ascii="Arial" w:hAnsi="Arial" w:cs="Arial"/>
          <w:color w:val="000000"/>
        </w:rPr>
        <w:t>: koktajl białkowy jednoporcjowy, koktajl napoju izotonicznego, żel energetyczny z kofeiną, żel energetyczny</w:t>
      </w:r>
    </w:p>
    <w:p w:rsidR="00677E66" w:rsidRPr="00677E66" w:rsidRDefault="00677E66" w:rsidP="00677E66">
      <w:pPr>
        <w:pStyle w:val="Akapitzlist"/>
        <w:tabs>
          <w:tab w:val="left" w:pos="284"/>
        </w:tabs>
        <w:suppressAutoHyphens w:val="0"/>
        <w:spacing w:line="276" w:lineRule="auto"/>
        <w:ind w:left="720"/>
        <w:contextualSpacing/>
        <w:jc w:val="both"/>
        <w:rPr>
          <w:rFonts w:ascii="Arial" w:hAnsi="Arial" w:cs="Arial"/>
          <w:b/>
          <w:sz w:val="22"/>
          <w:szCs w:val="22"/>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677E66" w:rsidRPr="00675D63" w:rsidRDefault="00677E66" w:rsidP="00677E66">
      <w:pPr>
        <w:keepNext/>
        <w:suppressAutoHyphens w:val="0"/>
        <w:spacing w:after="0" w:line="240" w:lineRule="auto"/>
        <w:jc w:val="both"/>
        <w:outlineLvl w:val="1"/>
        <w:rPr>
          <w:rFonts w:ascii="Arial" w:eastAsia="Times New Roman" w:hAnsi="Arial" w:cs="Arial"/>
          <w:b/>
          <w:lang w:eastAsia="ar-SA"/>
        </w:rPr>
      </w:pPr>
    </w:p>
    <w:p w:rsidR="00677E66" w:rsidRPr="00675D63" w:rsidRDefault="00677E66" w:rsidP="00677E66">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677E66" w:rsidRPr="00675D63" w:rsidRDefault="00677E66" w:rsidP="00677E66">
      <w:pPr>
        <w:spacing w:after="0" w:line="240" w:lineRule="auto"/>
        <w:jc w:val="both"/>
        <w:rPr>
          <w:rFonts w:ascii="Arial" w:eastAsia="Times New Roman" w:hAnsi="Arial" w:cs="Arial"/>
          <w:b/>
          <w:lang w:eastAsia="ar-SA"/>
        </w:rPr>
      </w:pPr>
    </w:p>
    <w:p w:rsidR="00677E66" w:rsidRPr="00675D63" w:rsidRDefault="00677E66" w:rsidP="00677E6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677E66" w:rsidRPr="00675D63" w:rsidRDefault="00677E66" w:rsidP="00677E66">
      <w:pPr>
        <w:spacing w:after="0" w:line="240" w:lineRule="auto"/>
        <w:jc w:val="both"/>
        <w:rPr>
          <w:rFonts w:ascii="Arial" w:eastAsia="Times New Roman" w:hAnsi="Arial" w:cs="Arial"/>
          <w:b/>
          <w:lang w:eastAsia="ar-SA"/>
        </w:rPr>
      </w:pPr>
    </w:p>
    <w:p w:rsidR="00677E66" w:rsidRPr="00675D63" w:rsidRDefault="00677E66" w:rsidP="00677E6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677E66" w:rsidRPr="00675D63" w:rsidRDefault="00677E66" w:rsidP="00677E66">
      <w:pPr>
        <w:spacing w:after="0" w:line="240" w:lineRule="auto"/>
        <w:jc w:val="both"/>
        <w:rPr>
          <w:rFonts w:ascii="Arial" w:eastAsia="Times New Roman" w:hAnsi="Arial" w:cs="Arial"/>
          <w:b/>
          <w:lang w:eastAsia="ar-SA"/>
        </w:rPr>
      </w:pPr>
    </w:p>
    <w:p w:rsidR="00677E66" w:rsidRPr="00675D63" w:rsidRDefault="00677E66" w:rsidP="00677E6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677E66" w:rsidRPr="00675D63" w:rsidRDefault="00677E66" w:rsidP="00677E66">
      <w:pPr>
        <w:spacing w:after="0" w:line="240" w:lineRule="auto"/>
        <w:jc w:val="both"/>
        <w:rPr>
          <w:rFonts w:ascii="Arial" w:eastAsia="Times New Roman" w:hAnsi="Arial" w:cs="Arial"/>
          <w:b/>
          <w:lang w:eastAsia="ar-SA"/>
        </w:rPr>
      </w:pPr>
    </w:p>
    <w:p w:rsidR="00677E66" w:rsidRPr="00675D63" w:rsidRDefault="00677E66" w:rsidP="00677E66">
      <w:pPr>
        <w:spacing w:after="0" w:line="240" w:lineRule="auto"/>
        <w:jc w:val="both"/>
        <w:rPr>
          <w:rFonts w:ascii="Arial" w:eastAsia="Times New Roman" w:hAnsi="Arial" w:cs="Arial"/>
          <w:b/>
          <w:lang w:eastAsia="ar-SA"/>
        </w:rPr>
      </w:pPr>
    </w:p>
    <w:p w:rsidR="00677E66" w:rsidRPr="00675D63" w:rsidRDefault="00677E66" w:rsidP="00677E66">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677E66" w:rsidRPr="00675D63" w:rsidRDefault="00677E66" w:rsidP="00677E66">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677E66" w:rsidRPr="00675D63" w:rsidRDefault="00677E66" w:rsidP="00677E66">
      <w:pPr>
        <w:tabs>
          <w:tab w:val="center" w:pos="4806"/>
        </w:tabs>
        <w:jc w:val="both"/>
        <w:rPr>
          <w:rFonts w:ascii="Arial" w:hAnsi="Arial" w:cs="Arial"/>
          <w:b/>
        </w:rPr>
      </w:pPr>
    </w:p>
    <w:p w:rsidR="00677E66"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 stawianymi przez Zamawiającego, w tym: koszt dostaw</w:t>
      </w:r>
      <w:r>
        <w:rPr>
          <w:rFonts w:ascii="Arial" w:hAnsi="Arial" w:cs="Arial"/>
          <w:sz w:val="22"/>
          <w:szCs w:val="22"/>
        </w:rPr>
        <w:t>y</w:t>
      </w:r>
      <w:r w:rsidRPr="00675D63">
        <w:rPr>
          <w:rFonts w:ascii="Arial" w:hAnsi="Arial" w:cs="Arial"/>
          <w:sz w:val="22"/>
          <w:szCs w:val="22"/>
        </w:rPr>
        <w:t xml:space="preserve"> i rozładunku w magazyn</w:t>
      </w:r>
      <w:r>
        <w:rPr>
          <w:rFonts w:ascii="Arial" w:hAnsi="Arial" w:cs="Arial"/>
          <w:sz w:val="22"/>
          <w:szCs w:val="22"/>
        </w:rPr>
        <w:t>ie</w:t>
      </w:r>
      <w:r w:rsidRPr="00675D63">
        <w:rPr>
          <w:rFonts w:ascii="Arial" w:hAnsi="Arial" w:cs="Arial"/>
          <w:sz w:val="22"/>
          <w:szCs w:val="22"/>
        </w:rPr>
        <w:t xml:space="preserve"> Zamawiającego koszty opakowań   bezzwrotnych towaru stanowiącego przedmiot zamówienia oraz podatek VAT według przepisów obowiązujących na dzień składania ofert.</w:t>
      </w:r>
    </w:p>
    <w:p w:rsidR="00677E66" w:rsidRDefault="00677E66" w:rsidP="00677E66">
      <w:pPr>
        <w:pStyle w:val="Akapitzlist"/>
        <w:tabs>
          <w:tab w:val="left" w:pos="284"/>
        </w:tabs>
        <w:suppressAutoHyphens w:val="0"/>
        <w:spacing w:line="276" w:lineRule="auto"/>
        <w:ind w:left="0"/>
        <w:contextualSpacing/>
        <w:jc w:val="both"/>
        <w:rPr>
          <w:rFonts w:ascii="Arial" w:hAnsi="Arial" w:cs="Arial"/>
          <w:sz w:val="22"/>
          <w:szCs w:val="22"/>
        </w:rPr>
      </w:pPr>
    </w:p>
    <w:p w:rsidR="00677E66" w:rsidRPr="002F4C2B"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lastRenderedPageBreak/>
        <w:t xml:space="preserve">Wykonawca wraz z ofertą </w:t>
      </w:r>
      <w:proofErr w:type="gramStart"/>
      <w:r>
        <w:rPr>
          <w:rFonts w:ascii="Arial" w:hAnsi="Arial" w:cs="Arial"/>
          <w:b/>
          <w:sz w:val="22"/>
          <w:szCs w:val="22"/>
          <w:u w:val="single"/>
        </w:rPr>
        <w:t xml:space="preserve">składa </w:t>
      </w:r>
      <w:r w:rsidRPr="002F4C2B">
        <w:rPr>
          <w:rFonts w:ascii="Arial" w:hAnsi="Arial" w:cs="Arial"/>
          <w:b/>
          <w:sz w:val="22"/>
          <w:szCs w:val="22"/>
          <w:u w:val="single"/>
        </w:rPr>
        <w:t xml:space="preserve"> następujące</w:t>
      </w:r>
      <w:proofErr w:type="gramEnd"/>
      <w:r w:rsidRPr="002F4C2B">
        <w:rPr>
          <w:rFonts w:ascii="Arial" w:hAnsi="Arial" w:cs="Arial"/>
          <w:b/>
          <w:sz w:val="22"/>
          <w:szCs w:val="22"/>
          <w:u w:val="single"/>
        </w:rPr>
        <w:t xml:space="preserve"> dokumenty: </w:t>
      </w:r>
    </w:p>
    <w:p w:rsidR="00677E66" w:rsidRPr="00430029" w:rsidRDefault="00677E66" w:rsidP="00677E66">
      <w:pPr>
        <w:pStyle w:val="NormalnyWeb"/>
        <w:shd w:val="clear" w:color="auto" w:fill="FFFFFF"/>
        <w:tabs>
          <w:tab w:val="left" w:pos="2379"/>
        </w:tabs>
        <w:spacing w:before="0" w:after="0"/>
        <w:jc w:val="both"/>
        <w:rPr>
          <w:rFonts w:ascii="Arial" w:hAnsi="Arial" w:cs="Arial"/>
          <w:b/>
          <w:color w:val="auto"/>
          <w:sz w:val="22"/>
          <w:szCs w:val="22"/>
        </w:rPr>
      </w:pPr>
    </w:p>
    <w:p w:rsidR="00677E66" w:rsidRPr="00430029" w:rsidRDefault="00677E66" w:rsidP="00E7592C">
      <w:pPr>
        <w:pStyle w:val="Akapitzlist"/>
        <w:numPr>
          <w:ilvl w:val="0"/>
          <w:numId w:val="52"/>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677E66" w:rsidRPr="000A6DE9" w:rsidRDefault="00677E66" w:rsidP="00677E66">
      <w:pPr>
        <w:pStyle w:val="NormalnyWeb"/>
        <w:shd w:val="clear" w:color="auto" w:fill="FFFFFF"/>
        <w:tabs>
          <w:tab w:val="left" w:pos="2817"/>
        </w:tabs>
        <w:spacing w:before="0" w:after="0"/>
        <w:jc w:val="both"/>
        <w:rPr>
          <w:rFonts w:ascii="Arial" w:hAnsi="Arial" w:cs="Arial"/>
          <w:b/>
          <w:color w:val="FF0000"/>
          <w:sz w:val="10"/>
          <w:szCs w:val="10"/>
        </w:rPr>
      </w:pPr>
    </w:p>
    <w:p w:rsidR="00677E66" w:rsidRPr="000A6DE9" w:rsidRDefault="00677E66" w:rsidP="00677E66">
      <w:pPr>
        <w:suppressAutoHyphens w:val="0"/>
        <w:spacing w:after="0" w:line="240" w:lineRule="auto"/>
        <w:ind w:left="720"/>
        <w:contextualSpacing/>
        <w:jc w:val="both"/>
        <w:rPr>
          <w:rFonts w:ascii="Arial" w:eastAsia="Times New Roman" w:hAnsi="Arial" w:cs="Arial"/>
          <w:i/>
          <w:sz w:val="10"/>
          <w:szCs w:val="10"/>
          <w:lang w:eastAsia="pl-PL"/>
        </w:rPr>
      </w:pPr>
    </w:p>
    <w:p w:rsidR="00677E66" w:rsidRPr="00010E34" w:rsidRDefault="00677E66" w:rsidP="00E7592C">
      <w:pPr>
        <w:pStyle w:val="Akapitzlist"/>
        <w:numPr>
          <w:ilvl w:val="0"/>
          <w:numId w:val="52"/>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w:t>
      </w:r>
      <w:proofErr w:type="gramStart"/>
      <w:r w:rsidRPr="00010E34">
        <w:rPr>
          <w:rFonts w:ascii="Arial" w:hAnsi="Arial" w:cs="Arial"/>
          <w:b/>
          <w:bCs/>
          <w:iCs/>
          <w:sz w:val="22"/>
          <w:szCs w:val="22"/>
          <w:lang w:eastAsia="zh-CN"/>
        </w:rPr>
        <w:t>mniejszą</w:t>
      </w:r>
      <w:proofErr w:type="gramEnd"/>
      <w:r w:rsidRPr="00010E34">
        <w:rPr>
          <w:rFonts w:ascii="Arial" w:hAnsi="Arial" w:cs="Arial"/>
          <w:b/>
          <w:bCs/>
          <w:iCs/>
          <w:sz w:val="22"/>
          <w:szCs w:val="22"/>
          <w:lang w:eastAsia="zh-CN"/>
        </w:rPr>
        <w:t xml:space="preserve"> iż: </w:t>
      </w:r>
      <w:r>
        <w:rPr>
          <w:rFonts w:ascii="Arial" w:hAnsi="Arial" w:cs="Arial"/>
          <w:b/>
          <w:bCs/>
          <w:iCs/>
          <w:sz w:val="22"/>
          <w:szCs w:val="22"/>
          <w:lang w:eastAsia="zh-CN"/>
        </w:rPr>
        <w:t>5</w:t>
      </w:r>
      <w:r w:rsidRPr="00010E34">
        <w:rPr>
          <w:rFonts w:ascii="Arial" w:hAnsi="Arial" w:cs="Arial"/>
          <w:b/>
          <w:bCs/>
          <w:iCs/>
          <w:sz w:val="22"/>
          <w:szCs w:val="22"/>
          <w:lang w:eastAsia="zh-CN"/>
        </w:rPr>
        <w:t>0 000,00 zł</w:t>
      </w:r>
    </w:p>
    <w:p w:rsidR="00677E66" w:rsidRPr="00010E34" w:rsidRDefault="00677E66" w:rsidP="00677E66">
      <w:pPr>
        <w:pStyle w:val="Akapitzlist"/>
        <w:tabs>
          <w:tab w:val="left" w:pos="1134"/>
        </w:tabs>
        <w:ind w:left="720"/>
        <w:jc w:val="both"/>
        <w:rPr>
          <w:rFonts w:ascii="Arial" w:hAnsi="Arial" w:cs="Arial"/>
          <w:b/>
          <w:i/>
          <w:sz w:val="22"/>
          <w:szCs w:val="22"/>
        </w:rPr>
      </w:pPr>
    </w:p>
    <w:p w:rsidR="00677E66" w:rsidRPr="00010E34" w:rsidRDefault="00677E66" w:rsidP="00677E66">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677E66" w:rsidRPr="00010E34" w:rsidRDefault="00677E66" w:rsidP="00677E66">
      <w:pPr>
        <w:pStyle w:val="Akapitzlist"/>
        <w:tabs>
          <w:tab w:val="left" w:pos="1134"/>
        </w:tabs>
        <w:ind w:left="720"/>
        <w:jc w:val="both"/>
        <w:rPr>
          <w:rFonts w:ascii="Arial" w:hAnsi="Arial" w:cs="Arial"/>
          <w:bCs/>
          <w:i/>
          <w:iCs/>
          <w:sz w:val="22"/>
          <w:szCs w:val="22"/>
          <w:lang w:eastAsia="zh-CN"/>
        </w:rPr>
      </w:pPr>
    </w:p>
    <w:p w:rsidR="00677E66" w:rsidRPr="008B6ED6" w:rsidRDefault="00677E66" w:rsidP="00677E66">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677E66" w:rsidRPr="0070082B" w:rsidRDefault="00677E66" w:rsidP="00677E66">
      <w:pPr>
        <w:tabs>
          <w:tab w:val="left" w:pos="851"/>
        </w:tabs>
        <w:spacing w:after="0"/>
        <w:jc w:val="both"/>
        <w:rPr>
          <w:rFonts w:ascii="Arial" w:hAnsi="Arial" w:cs="Arial"/>
        </w:rPr>
      </w:pPr>
    </w:p>
    <w:p w:rsidR="00677E66" w:rsidRPr="002F4C2B" w:rsidRDefault="00677E66" w:rsidP="00E7592C">
      <w:pPr>
        <w:pStyle w:val="Akapitzlist"/>
        <w:numPr>
          <w:ilvl w:val="0"/>
          <w:numId w:val="52"/>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677E66">
        <w:rPr>
          <w:rFonts w:ascii="Arial" w:hAnsi="Arial" w:cs="Arial"/>
          <w:b/>
          <w:sz w:val="22"/>
          <w:szCs w:val="22"/>
          <w:u w:val="single"/>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w:t>
      </w:r>
      <w:proofErr w:type="gramStart"/>
      <w:r w:rsidRPr="00430029">
        <w:rPr>
          <w:rFonts w:ascii="Arial" w:hAnsi="Arial" w:cs="Arial"/>
          <w:i/>
          <w:sz w:val="22"/>
          <w:szCs w:val="22"/>
        </w:rPr>
        <w:t>),</w:t>
      </w:r>
      <w:proofErr w:type="gramEnd"/>
      <w:r w:rsidRPr="00430029">
        <w:rPr>
          <w:rFonts w:ascii="Arial" w:hAnsi="Arial" w:cs="Arial"/>
          <w:i/>
          <w:sz w:val="22"/>
          <w:szCs w:val="22"/>
        </w:rPr>
        <w:t xml:space="preserve">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Pr>
          <w:rFonts w:ascii="Arial" w:hAnsi="Arial" w:cs="Arial"/>
          <w:b/>
          <w:bCs/>
          <w:i/>
          <w:sz w:val="22"/>
          <w:szCs w:val="22"/>
          <w:u w:val="single"/>
        </w:rPr>
        <w:t>4</w:t>
      </w:r>
      <w:r w:rsidRPr="00875E13">
        <w:rPr>
          <w:rFonts w:ascii="Arial" w:hAnsi="Arial" w:cs="Arial"/>
          <w:b/>
          <w:bCs/>
          <w:i/>
          <w:sz w:val="22"/>
          <w:szCs w:val="22"/>
          <w:u w:val="single"/>
        </w:rPr>
        <w:t xml:space="preserve"> do ZO. </w:t>
      </w:r>
    </w:p>
    <w:p w:rsidR="00677E66" w:rsidRPr="002F4C2B" w:rsidRDefault="00677E66" w:rsidP="00677E66">
      <w:pPr>
        <w:pStyle w:val="Akapitzlist"/>
        <w:tabs>
          <w:tab w:val="left" w:pos="1134"/>
        </w:tabs>
        <w:ind w:left="720"/>
        <w:jc w:val="both"/>
        <w:rPr>
          <w:rFonts w:ascii="Arial" w:hAnsi="Arial" w:cs="Arial"/>
          <w:i/>
          <w:color w:val="FF0000"/>
          <w:sz w:val="22"/>
          <w:szCs w:val="22"/>
        </w:rPr>
      </w:pPr>
    </w:p>
    <w:p w:rsidR="00677E66" w:rsidRPr="00675D63" w:rsidRDefault="00677E66" w:rsidP="00677E66">
      <w:pPr>
        <w:pStyle w:val="Akapitzlist"/>
        <w:rPr>
          <w:rFonts w:ascii="Arial" w:hAnsi="Arial" w:cs="Arial"/>
          <w:b/>
          <w:sz w:val="22"/>
          <w:szCs w:val="22"/>
          <w:lang w:eastAsia="ar-SA"/>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677E66" w:rsidRPr="00677E66" w:rsidRDefault="00677E66" w:rsidP="00677E66">
      <w:pPr>
        <w:pStyle w:val="Akapitzlist"/>
        <w:ind w:left="720"/>
        <w:jc w:val="both"/>
        <w:rPr>
          <w:rFonts w:ascii="Arial" w:hAnsi="Arial" w:cs="Arial"/>
        </w:rPr>
      </w:pPr>
      <w:r w:rsidRPr="00677E66">
        <w:rPr>
          <w:rFonts w:ascii="Arial" w:hAnsi="Arial" w:cs="Arial"/>
        </w:rPr>
        <w:t>rozpoczęcie: od dnia podpisania umowy</w:t>
      </w:r>
    </w:p>
    <w:p w:rsidR="00677E66" w:rsidRPr="00677E66" w:rsidRDefault="00677E66" w:rsidP="00677E66">
      <w:pPr>
        <w:pStyle w:val="Akapitzlist"/>
        <w:ind w:left="720"/>
        <w:jc w:val="both"/>
        <w:rPr>
          <w:rFonts w:ascii="Arial" w:hAnsi="Arial" w:cs="Arial"/>
          <w:b/>
        </w:rPr>
      </w:pPr>
      <w:r w:rsidRPr="00677E66">
        <w:rPr>
          <w:rFonts w:ascii="Arial" w:hAnsi="Arial" w:cs="Arial"/>
          <w:b/>
        </w:rPr>
        <w:t>zakończenie: 7 dni od dnia podpisania umowy</w:t>
      </w:r>
    </w:p>
    <w:p w:rsidR="00677E66" w:rsidRPr="00675D63" w:rsidRDefault="00677E66" w:rsidP="00677E66">
      <w:pPr>
        <w:pStyle w:val="Akapitzlist"/>
        <w:ind w:left="720"/>
        <w:jc w:val="both"/>
        <w:rPr>
          <w:rFonts w:ascii="Arial" w:hAnsi="Arial" w:cs="Arial"/>
          <w:b/>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proofErr w:type="gramStart"/>
      <w:r w:rsidRPr="00675D63">
        <w:rPr>
          <w:rFonts w:ascii="Arial" w:hAnsi="Arial" w:cs="Arial"/>
          <w:b/>
          <w:sz w:val="22"/>
          <w:szCs w:val="22"/>
        </w:rPr>
        <w:t>przelew  w</w:t>
      </w:r>
      <w:proofErr w:type="gramEnd"/>
      <w:r w:rsidRPr="00675D63">
        <w:rPr>
          <w:rFonts w:ascii="Arial" w:hAnsi="Arial" w:cs="Arial"/>
          <w:b/>
          <w:sz w:val="22"/>
          <w:szCs w:val="22"/>
        </w:rPr>
        <w:t xml:space="preserve">  terminie </w:t>
      </w:r>
      <w:r>
        <w:rPr>
          <w:rFonts w:ascii="Arial" w:hAnsi="Arial" w:cs="Arial"/>
          <w:b/>
          <w:sz w:val="22"/>
          <w:szCs w:val="22"/>
        </w:rPr>
        <w:t>14</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rsidR="00677E66" w:rsidRPr="00675D63" w:rsidRDefault="00677E66" w:rsidP="00677E66">
      <w:pPr>
        <w:pStyle w:val="Akapitzlist"/>
        <w:spacing w:line="276" w:lineRule="auto"/>
        <w:ind w:left="426"/>
        <w:contextualSpacing/>
        <w:jc w:val="both"/>
        <w:rPr>
          <w:rFonts w:ascii="Arial" w:hAnsi="Arial" w:cs="Arial"/>
          <w:sz w:val="22"/>
          <w:szCs w:val="22"/>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r>
        <w:rPr>
          <w:rFonts w:ascii="Arial" w:hAnsi="Arial" w:cs="Arial"/>
          <w:b/>
          <w:sz w:val="22"/>
          <w:szCs w:val="22"/>
        </w:rPr>
        <w:t xml:space="preserve"> zgodnie z wzorem umowy</w:t>
      </w: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xml:space="preserve">, że zapoznaliśmy się z zapytaniem ofertowym (w tym </w:t>
      </w:r>
      <w:proofErr w:type="gramStart"/>
      <w:r w:rsidRPr="00675D63">
        <w:rPr>
          <w:rFonts w:ascii="Arial" w:hAnsi="Arial" w:cs="Arial"/>
          <w:sz w:val="22"/>
          <w:szCs w:val="22"/>
        </w:rPr>
        <w:t>ze</w:t>
      </w:r>
      <w:proofErr w:type="gramEnd"/>
      <w:r w:rsidRPr="00675D63">
        <w:rPr>
          <w:rFonts w:ascii="Arial" w:hAnsi="Arial" w:cs="Arial"/>
          <w:sz w:val="22"/>
          <w:szCs w:val="22"/>
        </w:rPr>
        <w:t xml:space="preserve"> wzorem umowy) i nie wnosimy do niej zastrzeżeń oraz przyjmujemy warunki w niej zawarte.</w:t>
      </w:r>
    </w:p>
    <w:p w:rsidR="00677E66" w:rsidRPr="00675D63" w:rsidRDefault="00677E66" w:rsidP="00677E66">
      <w:pPr>
        <w:pStyle w:val="Akapitzlist"/>
        <w:spacing w:line="276" w:lineRule="auto"/>
        <w:rPr>
          <w:rFonts w:ascii="Arial" w:hAnsi="Arial" w:cs="Arial"/>
          <w:sz w:val="22"/>
          <w:szCs w:val="22"/>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677E66" w:rsidRPr="00675D63" w:rsidRDefault="00677E66" w:rsidP="00677E66">
      <w:pPr>
        <w:pStyle w:val="Akapitzlist"/>
        <w:spacing w:line="276" w:lineRule="auto"/>
        <w:rPr>
          <w:rFonts w:ascii="Arial" w:hAnsi="Arial" w:cs="Arial"/>
          <w:sz w:val="22"/>
          <w:szCs w:val="22"/>
          <w:lang w:eastAsia="ar-SA"/>
        </w:rPr>
      </w:pPr>
    </w:p>
    <w:p w:rsidR="00677E66" w:rsidRPr="00675D63" w:rsidRDefault="00677E66" w:rsidP="00E7592C">
      <w:pPr>
        <w:pStyle w:val="Akapitzlist"/>
        <w:numPr>
          <w:ilvl w:val="0"/>
          <w:numId w:val="5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677E66" w:rsidRPr="00675D63" w:rsidRDefault="00677E66" w:rsidP="00677E66">
      <w:pPr>
        <w:spacing w:after="0"/>
        <w:rPr>
          <w:rFonts w:ascii="Arial" w:eastAsia="Times New Roman" w:hAnsi="Arial" w:cs="Arial"/>
          <w:b/>
          <w:lang w:eastAsia="pl-PL"/>
        </w:rPr>
      </w:pPr>
    </w:p>
    <w:p w:rsidR="00677E66" w:rsidRPr="00675D63" w:rsidRDefault="00677E66" w:rsidP="00E7592C">
      <w:pPr>
        <w:pStyle w:val="Akapitzlist"/>
        <w:numPr>
          <w:ilvl w:val="0"/>
          <w:numId w:val="51"/>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w:t>
      </w:r>
      <w:proofErr w:type="gramStart"/>
      <w:r w:rsidRPr="00675D63">
        <w:rPr>
          <w:rFonts w:ascii="Arial" w:hAnsi="Arial" w:cs="Arial"/>
          <w:spacing w:val="2"/>
          <w:sz w:val="22"/>
          <w:szCs w:val="22"/>
        </w:rPr>
        <w:t>Oferta  została</w:t>
      </w:r>
      <w:proofErr w:type="gramEnd"/>
      <w:r w:rsidRPr="00675D63">
        <w:rPr>
          <w:rFonts w:ascii="Arial" w:hAnsi="Arial" w:cs="Arial"/>
          <w:spacing w:val="2"/>
          <w:sz w:val="22"/>
          <w:szCs w:val="22"/>
        </w:rPr>
        <w:t xml:space="preserve">  złożona  na ... </w:t>
      </w:r>
      <w:r w:rsidRPr="00675D63">
        <w:rPr>
          <w:rFonts w:ascii="Arial" w:hAnsi="Arial" w:cs="Arial"/>
          <w:spacing w:val="1"/>
          <w:sz w:val="22"/>
          <w:szCs w:val="22"/>
        </w:rPr>
        <w:t xml:space="preserve">stronach. </w:t>
      </w:r>
      <w:proofErr w:type="gramStart"/>
      <w:r w:rsidRPr="00675D63">
        <w:rPr>
          <w:rFonts w:ascii="Arial" w:hAnsi="Arial" w:cs="Arial"/>
          <w:spacing w:val="1"/>
          <w:sz w:val="22"/>
          <w:szCs w:val="22"/>
        </w:rPr>
        <w:t>Wszystkie  zapisane</w:t>
      </w:r>
      <w:proofErr w:type="gramEnd"/>
      <w:r w:rsidRPr="00675D63">
        <w:rPr>
          <w:rFonts w:ascii="Arial" w:hAnsi="Arial" w:cs="Arial"/>
          <w:spacing w:val="1"/>
          <w:sz w:val="22"/>
          <w:szCs w:val="22"/>
        </w:rPr>
        <w:t xml:space="preserv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677E66" w:rsidRPr="00675D63" w:rsidRDefault="00677E66" w:rsidP="00677E66">
      <w:pPr>
        <w:pStyle w:val="Akapitzlist"/>
        <w:spacing w:line="276" w:lineRule="auto"/>
        <w:rPr>
          <w:rFonts w:ascii="Arial" w:hAnsi="Arial" w:cs="Arial"/>
          <w:spacing w:val="-12"/>
          <w:sz w:val="22"/>
          <w:szCs w:val="22"/>
        </w:rPr>
      </w:pPr>
    </w:p>
    <w:p w:rsidR="00677E66" w:rsidRPr="00675D63" w:rsidRDefault="00677E66" w:rsidP="00E7592C">
      <w:pPr>
        <w:pStyle w:val="Akapitzlist"/>
        <w:numPr>
          <w:ilvl w:val="0"/>
          <w:numId w:val="5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677E66" w:rsidRPr="00675D63" w:rsidRDefault="00677E66" w:rsidP="00677E66">
      <w:pPr>
        <w:pStyle w:val="Akapitzlist"/>
        <w:spacing w:line="276" w:lineRule="auto"/>
        <w:rPr>
          <w:rFonts w:ascii="Arial" w:hAnsi="Arial" w:cs="Arial"/>
          <w:sz w:val="22"/>
          <w:szCs w:val="22"/>
          <w:lang w:eastAsia="ar-SA"/>
        </w:rPr>
      </w:pPr>
    </w:p>
    <w:p w:rsidR="00677E66" w:rsidRPr="00675D63" w:rsidRDefault="00677E66" w:rsidP="00677E66">
      <w:pPr>
        <w:pStyle w:val="Akapitzlist"/>
        <w:spacing w:line="276" w:lineRule="auto"/>
        <w:rPr>
          <w:rFonts w:ascii="Arial" w:hAnsi="Arial" w:cs="Arial"/>
          <w:sz w:val="22"/>
          <w:szCs w:val="22"/>
          <w:lang w:eastAsia="ar-SA"/>
        </w:rPr>
      </w:pPr>
    </w:p>
    <w:p w:rsidR="00677E66" w:rsidRPr="00675D63" w:rsidRDefault="00677E66" w:rsidP="00E7592C">
      <w:pPr>
        <w:pStyle w:val="Akapitzlist"/>
        <w:numPr>
          <w:ilvl w:val="0"/>
          <w:numId w:val="5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677E66" w:rsidRPr="00675D63" w:rsidRDefault="00677E66" w:rsidP="00677E66">
      <w:pPr>
        <w:tabs>
          <w:tab w:val="left" w:pos="426"/>
        </w:tabs>
        <w:spacing w:after="0"/>
        <w:ind w:left="426"/>
        <w:rPr>
          <w:rFonts w:ascii="Arial" w:hAnsi="Arial" w:cs="Arial"/>
          <w:lang w:eastAsia="ar-SA"/>
        </w:rPr>
      </w:pPr>
      <w:r w:rsidRPr="00675D63">
        <w:rPr>
          <w:rFonts w:ascii="Arial" w:hAnsi="Arial" w:cs="Arial"/>
          <w:lang w:eastAsia="ar-SA"/>
        </w:rPr>
        <w:t>…………………………………………………</w:t>
      </w:r>
    </w:p>
    <w:p w:rsidR="00677E66" w:rsidRPr="00675D63" w:rsidRDefault="00677E66" w:rsidP="00677E66">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677E66" w:rsidRPr="00675D63" w:rsidRDefault="00677E66" w:rsidP="00677E66">
      <w:pPr>
        <w:tabs>
          <w:tab w:val="left" w:pos="426"/>
        </w:tabs>
        <w:spacing w:after="0"/>
        <w:ind w:left="426"/>
        <w:rPr>
          <w:rFonts w:ascii="Arial" w:hAnsi="Arial" w:cs="Arial"/>
          <w:lang w:eastAsia="ar-SA"/>
        </w:rPr>
      </w:pPr>
    </w:p>
    <w:p w:rsidR="00677E66" w:rsidRPr="00675D63" w:rsidRDefault="00677E66" w:rsidP="00677E66">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677E66" w:rsidRPr="00675D63" w:rsidRDefault="00677E66" w:rsidP="00677E66">
      <w:pPr>
        <w:spacing w:after="0"/>
        <w:jc w:val="both"/>
        <w:rPr>
          <w:rFonts w:ascii="Arial" w:hAnsi="Arial" w:cs="Arial"/>
          <w:sz w:val="18"/>
          <w:szCs w:val="18"/>
          <w:lang w:eastAsia="ar-SA"/>
        </w:rPr>
      </w:pPr>
    </w:p>
    <w:p w:rsidR="00677E66" w:rsidRPr="00C645DC" w:rsidRDefault="00677E66" w:rsidP="00677E66">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 xml:space="preserve">w </w:t>
      </w:r>
      <w:proofErr w:type="gramStart"/>
      <w:r w:rsidRPr="00675D63">
        <w:rPr>
          <w:rFonts w:ascii="Arial" w:hAnsi="Arial" w:cs="Arial"/>
          <w:sz w:val="18"/>
          <w:szCs w:val="18"/>
          <w:lang w:eastAsia="ar-SA"/>
        </w:rPr>
        <w:t>przypadku</w:t>
      </w:r>
      <w:proofErr w:type="gramEnd"/>
      <w:r w:rsidRPr="00675D63">
        <w:rPr>
          <w:rFonts w:ascii="Arial" w:hAnsi="Arial" w:cs="Arial"/>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7E66" w:rsidRDefault="00677E66" w:rsidP="00677E66">
      <w:pPr>
        <w:spacing w:after="0"/>
        <w:rPr>
          <w:rFonts w:ascii="Arial" w:hAnsi="Arial" w:cs="Arial"/>
          <w:color w:val="FF0000"/>
        </w:rPr>
      </w:pPr>
    </w:p>
    <w:p w:rsidR="00677E66" w:rsidRDefault="00677E66" w:rsidP="00677E66">
      <w:pPr>
        <w:spacing w:after="0"/>
        <w:rPr>
          <w:rFonts w:ascii="Arial" w:hAnsi="Arial" w:cs="Arial"/>
          <w:color w:val="FF0000"/>
        </w:rPr>
      </w:pPr>
    </w:p>
    <w:p w:rsidR="00677E66" w:rsidRDefault="00677E66" w:rsidP="00677E66">
      <w:pPr>
        <w:spacing w:after="0"/>
        <w:rPr>
          <w:rFonts w:ascii="Arial" w:hAnsi="Arial" w:cs="Arial"/>
          <w:color w:val="FF0000"/>
        </w:rPr>
      </w:pPr>
    </w:p>
    <w:p w:rsidR="00677E66" w:rsidRDefault="00677E66" w:rsidP="00677E66">
      <w:pPr>
        <w:spacing w:after="0"/>
        <w:rPr>
          <w:rFonts w:ascii="Arial" w:hAnsi="Arial" w:cs="Arial"/>
          <w:color w:val="FF0000"/>
        </w:rPr>
      </w:pPr>
    </w:p>
    <w:p w:rsidR="00677E66" w:rsidRDefault="00677E66" w:rsidP="00677E66">
      <w:pPr>
        <w:spacing w:after="0"/>
        <w:rPr>
          <w:rFonts w:ascii="Arial" w:hAnsi="Arial" w:cs="Arial"/>
          <w:color w:val="FF0000"/>
        </w:rPr>
      </w:pPr>
    </w:p>
    <w:p w:rsidR="00677E66" w:rsidRDefault="00677E66"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bookmarkStart w:id="0" w:name="_GoBack"/>
      <w:bookmarkEnd w:id="0"/>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Default="00D97D31" w:rsidP="00677E66">
      <w:pPr>
        <w:spacing w:after="0"/>
        <w:rPr>
          <w:rFonts w:ascii="Arial" w:hAnsi="Arial" w:cs="Arial"/>
          <w:color w:val="FF0000"/>
        </w:rPr>
      </w:pPr>
    </w:p>
    <w:p w:rsidR="00D97D31" w:rsidRPr="00C645DC" w:rsidRDefault="00D97D31" w:rsidP="00677E66">
      <w:pPr>
        <w:spacing w:after="0"/>
        <w:rPr>
          <w:rFonts w:ascii="Arial" w:hAnsi="Arial" w:cs="Arial"/>
          <w:color w:val="FF0000"/>
        </w:rPr>
        <w:sectPr w:rsidR="00D97D31" w:rsidRPr="00C645DC" w:rsidSect="00677E66">
          <w:footerReference w:type="default" r:id="rId23"/>
          <w:type w:val="continuous"/>
          <w:pgSz w:w="11906" w:h="16838"/>
          <w:pgMar w:top="1418" w:right="1418" w:bottom="1418" w:left="1985" w:header="0" w:footer="709" w:gutter="0"/>
          <w:cols w:space="708"/>
          <w:formProt w:val="0"/>
          <w:docGrid w:linePitch="360" w:charSpace="4096"/>
        </w:sectPr>
      </w:pPr>
    </w:p>
    <w:p w:rsidR="00677E66" w:rsidRDefault="00677E66" w:rsidP="00677E66">
      <w:pPr>
        <w:tabs>
          <w:tab w:val="right" w:pos="14004"/>
        </w:tabs>
        <w:suppressAutoHyphens w:val="0"/>
        <w:spacing w:after="0" w:line="240" w:lineRule="auto"/>
        <w:rPr>
          <w:rFonts w:ascii="Arial" w:eastAsia="Times New Roman" w:hAnsi="Arial" w:cs="Arial"/>
          <w:sz w:val="20"/>
          <w:szCs w:val="20"/>
          <w:lang w:eastAsia="pl-PL"/>
        </w:rPr>
      </w:pPr>
      <w:r w:rsidRPr="00C645DC">
        <w:rPr>
          <w:rFonts w:ascii="Arial" w:hAnsi="Arial" w:cs="Arial"/>
          <w:b/>
          <w:color w:val="FF0000"/>
        </w:rPr>
        <w:tab/>
      </w:r>
    </w:p>
    <w:p w:rsidR="00677E66" w:rsidRDefault="00677E66" w:rsidP="00677E66">
      <w:pPr>
        <w:tabs>
          <w:tab w:val="left" w:pos="13455"/>
        </w:tabs>
        <w:spacing w:after="0" w:line="240" w:lineRule="auto"/>
        <w:rPr>
          <w:rFonts w:ascii="Arial" w:eastAsia="Times New Roman" w:hAnsi="Arial" w:cs="Arial"/>
          <w:sz w:val="20"/>
          <w:szCs w:val="20"/>
          <w:lang w:eastAsia="pl-PL"/>
        </w:rPr>
        <w:sectPr w:rsidR="00677E66" w:rsidSect="00A62E5F">
          <w:footerReference w:type="default" r:id="rId24"/>
          <w:type w:val="continuous"/>
          <w:pgSz w:w="11906" w:h="16838"/>
          <w:pgMar w:top="1418" w:right="1418" w:bottom="1418" w:left="1985" w:header="0" w:footer="709" w:gutter="0"/>
          <w:cols w:space="708"/>
          <w:formProt w:val="0"/>
          <w:docGrid w:linePitch="360" w:charSpace="4096"/>
        </w:sectPr>
      </w:pPr>
    </w:p>
    <w:p w:rsidR="00677E66" w:rsidRPr="00E374EB" w:rsidRDefault="00677E66" w:rsidP="00677E6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tab/>
      </w:r>
    </w:p>
    <w:p w:rsidR="00D97D31" w:rsidRDefault="00D97D31" w:rsidP="00D97D31">
      <w:pPr>
        <w:tabs>
          <w:tab w:val="left" w:pos="13455"/>
        </w:tabs>
        <w:spacing w:after="0" w:line="240" w:lineRule="auto"/>
        <w:rPr>
          <w:rFonts w:ascii="Arial" w:eastAsia="Times New Roman" w:hAnsi="Arial" w:cs="Arial"/>
          <w:lang w:eastAsia="pl-PL"/>
        </w:rPr>
        <w:sectPr w:rsidR="00D97D31" w:rsidSect="00A62E5F">
          <w:type w:val="continuous"/>
          <w:pgSz w:w="11906" w:h="16838"/>
          <w:pgMar w:top="1418" w:right="1418" w:bottom="1418" w:left="1985" w:header="0" w:footer="709" w:gutter="0"/>
          <w:cols w:space="708"/>
          <w:formProt w:val="0"/>
          <w:docGrid w:linePitch="360" w:charSpace="4096"/>
        </w:sectPr>
      </w:pPr>
    </w:p>
    <w:p w:rsidR="00D97D31" w:rsidRPr="00587EBE" w:rsidRDefault="00D97D31" w:rsidP="00D97D31">
      <w:pPr>
        <w:tabs>
          <w:tab w:val="left" w:pos="13455"/>
        </w:tabs>
        <w:spacing w:after="0" w:line="240" w:lineRule="auto"/>
        <w:rPr>
          <w:rFonts w:ascii="Arial" w:eastAsia="Times New Roman" w:hAnsi="Arial" w:cs="Arial"/>
          <w:lang w:eastAsia="pl-PL"/>
        </w:rPr>
      </w:pPr>
      <w:r w:rsidRPr="00587EBE">
        <w:rPr>
          <w:rFonts w:ascii="Arial" w:eastAsia="Times New Roman" w:hAnsi="Arial" w:cs="Arial"/>
          <w:lang w:eastAsia="pl-PL"/>
        </w:rPr>
        <w:lastRenderedPageBreak/>
        <w:t>…………………………………….</w:t>
      </w:r>
      <w:r w:rsidRPr="00587EBE">
        <w:rPr>
          <w:rFonts w:ascii="Arial" w:eastAsia="Times New Roman" w:hAnsi="Arial" w:cs="Arial"/>
          <w:lang w:eastAsia="pl-PL"/>
        </w:rPr>
        <w:tab/>
      </w:r>
    </w:p>
    <w:p w:rsidR="00D97D31" w:rsidRPr="00587EBE" w:rsidRDefault="00D97D31" w:rsidP="00D97D31">
      <w:pPr>
        <w:spacing w:after="0" w:line="240" w:lineRule="auto"/>
        <w:ind w:firstLine="709"/>
        <w:rPr>
          <w:rFonts w:ascii="Arial" w:eastAsia="Times New Roman" w:hAnsi="Arial" w:cs="Arial"/>
          <w:lang w:eastAsia="pl-PL"/>
        </w:rPr>
      </w:pPr>
      <w:r w:rsidRPr="00587EBE">
        <w:rPr>
          <w:rFonts w:ascii="Arial" w:eastAsia="Times New Roman" w:hAnsi="Arial" w:cs="Arial"/>
          <w:lang w:eastAsia="pl-PL"/>
        </w:rPr>
        <w:t xml:space="preserve">       (pieczęć firmy)</w:t>
      </w:r>
    </w:p>
    <w:p w:rsidR="00D97D31" w:rsidRPr="00587EBE" w:rsidRDefault="00D97D31" w:rsidP="00D97D31">
      <w:pPr>
        <w:spacing w:after="0" w:line="240" w:lineRule="auto"/>
        <w:jc w:val="right"/>
        <w:rPr>
          <w:rFonts w:ascii="Arial" w:eastAsia="Times New Roman" w:hAnsi="Arial" w:cs="Arial"/>
          <w:lang w:eastAsia="pl-PL"/>
        </w:rPr>
      </w:pPr>
    </w:p>
    <w:p w:rsidR="00D97D31" w:rsidRPr="00587EBE" w:rsidRDefault="00D97D31" w:rsidP="00D97D31">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D97D31" w:rsidRPr="00587EBE" w:rsidRDefault="00D97D31" w:rsidP="00D97D31">
      <w:pPr>
        <w:spacing w:after="0" w:line="240" w:lineRule="auto"/>
        <w:rPr>
          <w:rFonts w:ascii="Arial" w:eastAsia="Times New Roman" w:hAnsi="Arial" w:cs="Arial"/>
          <w:b/>
          <w:lang w:eastAsia="pl-PL"/>
        </w:rPr>
      </w:pPr>
    </w:p>
    <w:p w:rsidR="00D97D31" w:rsidRDefault="00D97D31" w:rsidP="00D97D31">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II - Dania energetyczne:</w:t>
      </w:r>
    </w:p>
    <w:p w:rsidR="00D97D31" w:rsidRDefault="00D97D31" w:rsidP="00D97D31">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rsidR="00D97D31" w:rsidRPr="0002456A" w:rsidRDefault="00D97D31" w:rsidP="00D97D31">
      <w:pPr>
        <w:tabs>
          <w:tab w:val="right" w:pos="9348"/>
        </w:tabs>
        <w:spacing w:after="0" w:line="240" w:lineRule="auto"/>
        <w:jc w:val="both"/>
        <w:rPr>
          <w:rFonts w:ascii="Arial" w:eastAsia="Times New Roman" w:hAnsi="Arial" w:cs="Arial"/>
          <w:b/>
          <w:bCs/>
          <w:lang w:eastAsia="pl-PL"/>
        </w:rPr>
      </w:pPr>
    </w:p>
    <w:tbl>
      <w:tblPr>
        <w:tblStyle w:val="Tabela-Siatka"/>
        <w:tblW w:w="12753" w:type="dxa"/>
        <w:tblLayout w:type="fixed"/>
        <w:tblLook w:val="04A0" w:firstRow="1" w:lastRow="0" w:firstColumn="1" w:lastColumn="0" w:noHBand="0" w:noVBand="1"/>
      </w:tblPr>
      <w:tblGrid>
        <w:gridCol w:w="622"/>
        <w:gridCol w:w="2157"/>
        <w:gridCol w:w="642"/>
        <w:gridCol w:w="1536"/>
        <w:gridCol w:w="1701"/>
        <w:gridCol w:w="2268"/>
        <w:gridCol w:w="1417"/>
        <w:gridCol w:w="2410"/>
      </w:tblGrid>
      <w:tr w:rsidR="00D97D31" w:rsidTr="009034CF">
        <w:trPr>
          <w:trHeight w:val="1474"/>
        </w:trPr>
        <w:tc>
          <w:tcPr>
            <w:tcW w:w="622"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D97D31" w:rsidRPr="00E374EB" w:rsidRDefault="00D97D31" w:rsidP="009034C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536"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701"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Cena jednostkowa NETTO w PLN</w:t>
            </w:r>
          </w:p>
        </w:tc>
        <w:tc>
          <w:tcPr>
            <w:tcW w:w="2268"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1417" w:type="dxa"/>
            <w:vAlign w:val="center"/>
          </w:tcPr>
          <w:p w:rsidR="00D97D31" w:rsidRPr="00E374EB" w:rsidRDefault="00D97D31" w:rsidP="009034CF">
            <w:pPr>
              <w:jc w:val="center"/>
              <w:rPr>
                <w:rFonts w:ascii="Arial" w:hAnsi="Arial" w:cs="Arial"/>
                <w:b/>
                <w:sz w:val="18"/>
                <w:szCs w:val="18"/>
              </w:rPr>
            </w:pPr>
            <w:r w:rsidRPr="00E374EB">
              <w:rPr>
                <w:rFonts w:ascii="Arial" w:hAnsi="Arial" w:cs="Arial"/>
                <w:b/>
                <w:sz w:val="18"/>
                <w:szCs w:val="18"/>
              </w:rPr>
              <w:t>Stawka VAT w %</w:t>
            </w:r>
          </w:p>
        </w:tc>
        <w:tc>
          <w:tcPr>
            <w:tcW w:w="2410" w:type="dxa"/>
            <w:vAlign w:val="center"/>
          </w:tcPr>
          <w:p w:rsidR="00D97D31" w:rsidRPr="00E374EB" w:rsidRDefault="00D97D31" w:rsidP="009034C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r>
      <w:tr w:rsidR="00D97D31" w:rsidTr="009034CF">
        <w:trPr>
          <w:trHeight w:val="454"/>
        </w:trPr>
        <w:tc>
          <w:tcPr>
            <w:tcW w:w="622"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3</w:t>
            </w:r>
          </w:p>
        </w:tc>
        <w:tc>
          <w:tcPr>
            <w:tcW w:w="1536"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4</w:t>
            </w:r>
          </w:p>
        </w:tc>
        <w:tc>
          <w:tcPr>
            <w:tcW w:w="1701"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5</w:t>
            </w:r>
          </w:p>
        </w:tc>
        <w:tc>
          <w:tcPr>
            <w:tcW w:w="2268"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6</w:t>
            </w:r>
          </w:p>
        </w:tc>
        <w:tc>
          <w:tcPr>
            <w:tcW w:w="1417"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7</w:t>
            </w:r>
          </w:p>
        </w:tc>
        <w:tc>
          <w:tcPr>
            <w:tcW w:w="2410" w:type="dxa"/>
            <w:shd w:val="clear" w:color="auto" w:fill="FBD4B4" w:themeFill="accent6" w:themeFillTint="66"/>
            <w:vAlign w:val="center"/>
          </w:tcPr>
          <w:p w:rsidR="00D97D31" w:rsidRPr="00DA23B0" w:rsidRDefault="00D97D31" w:rsidP="009034CF">
            <w:pPr>
              <w:jc w:val="center"/>
              <w:rPr>
                <w:rFonts w:ascii="Arial" w:hAnsi="Arial" w:cs="Arial"/>
                <w:b/>
                <w:sz w:val="20"/>
                <w:szCs w:val="20"/>
              </w:rPr>
            </w:pPr>
            <w:r w:rsidRPr="00DA23B0">
              <w:rPr>
                <w:rFonts w:ascii="Arial" w:hAnsi="Arial" w:cs="Arial"/>
                <w:b/>
                <w:sz w:val="20"/>
                <w:szCs w:val="20"/>
              </w:rPr>
              <w:t>8</w:t>
            </w:r>
          </w:p>
        </w:tc>
      </w:tr>
      <w:tr w:rsidR="00D97D31" w:rsidTr="009034CF">
        <w:trPr>
          <w:trHeight w:val="567"/>
        </w:trPr>
        <w:tc>
          <w:tcPr>
            <w:tcW w:w="622" w:type="dxa"/>
            <w:vAlign w:val="center"/>
          </w:tcPr>
          <w:p w:rsidR="00D97D31" w:rsidRDefault="00D97D31" w:rsidP="009034CF">
            <w:pPr>
              <w:jc w:val="center"/>
              <w:rPr>
                <w:rFonts w:ascii="Arial" w:hAnsi="Arial" w:cs="Arial"/>
                <w:sz w:val="20"/>
                <w:szCs w:val="20"/>
              </w:rPr>
            </w:pPr>
            <w:r>
              <w:rPr>
                <w:rFonts w:ascii="Arial" w:hAnsi="Arial" w:cs="Arial"/>
                <w:sz w:val="20"/>
                <w:szCs w:val="20"/>
              </w:rPr>
              <w:t>1</w:t>
            </w:r>
          </w:p>
        </w:tc>
        <w:tc>
          <w:tcPr>
            <w:tcW w:w="2157" w:type="dxa"/>
            <w:vAlign w:val="center"/>
          </w:tcPr>
          <w:p w:rsidR="00D97D31" w:rsidRPr="002576B5" w:rsidRDefault="00D97D31" w:rsidP="009034CF">
            <w:pPr>
              <w:rPr>
                <w:rFonts w:ascii="Calibri" w:hAnsi="Calibri" w:cs="Calibri"/>
                <w:color w:val="000000"/>
              </w:rPr>
            </w:pPr>
            <w:r>
              <w:rPr>
                <w:rFonts w:ascii="Calibri" w:hAnsi="Calibri" w:cs="Calibri"/>
                <w:color w:val="000000"/>
              </w:rPr>
              <w:t xml:space="preserve">Koktajl białkowy jednoporcjowy </w:t>
            </w:r>
          </w:p>
        </w:tc>
        <w:tc>
          <w:tcPr>
            <w:tcW w:w="642" w:type="dxa"/>
            <w:vAlign w:val="center"/>
          </w:tcPr>
          <w:p w:rsidR="00D97D31" w:rsidRDefault="00D97D31" w:rsidP="009034CF">
            <w:pPr>
              <w:jc w:val="center"/>
              <w:rPr>
                <w:rFonts w:ascii="Arial" w:hAnsi="Arial" w:cs="Arial"/>
                <w:sz w:val="20"/>
                <w:szCs w:val="20"/>
              </w:rPr>
            </w:pPr>
            <w:r>
              <w:rPr>
                <w:rFonts w:ascii="Arial" w:hAnsi="Arial" w:cs="Arial"/>
                <w:sz w:val="20"/>
                <w:szCs w:val="20"/>
              </w:rPr>
              <w:t>szt.</w:t>
            </w:r>
          </w:p>
        </w:tc>
        <w:tc>
          <w:tcPr>
            <w:tcW w:w="1536" w:type="dxa"/>
            <w:vAlign w:val="center"/>
          </w:tcPr>
          <w:p w:rsidR="00D97D31" w:rsidRDefault="00D97D31"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D97D31" w:rsidRPr="00D775DD" w:rsidRDefault="00D97D31" w:rsidP="009034CF">
            <w:pPr>
              <w:jc w:val="center"/>
              <w:rPr>
                <w:rFonts w:ascii="Arial" w:hAnsi="Arial" w:cs="Arial"/>
                <w:b/>
                <w:sz w:val="20"/>
                <w:szCs w:val="20"/>
              </w:rPr>
            </w:pPr>
          </w:p>
        </w:tc>
        <w:tc>
          <w:tcPr>
            <w:tcW w:w="2268" w:type="dxa"/>
            <w:vAlign w:val="center"/>
          </w:tcPr>
          <w:p w:rsidR="00D97D31" w:rsidRPr="00D775DD" w:rsidRDefault="00D97D31" w:rsidP="009034CF">
            <w:pPr>
              <w:jc w:val="center"/>
              <w:rPr>
                <w:rFonts w:ascii="Arial" w:hAnsi="Arial" w:cs="Arial"/>
                <w:b/>
                <w:sz w:val="20"/>
                <w:szCs w:val="20"/>
              </w:rPr>
            </w:pPr>
          </w:p>
        </w:tc>
        <w:tc>
          <w:tcPr>
            <w:tcW w:w="1417" w:type="dxa"/>
            <w:vAlign w:val="center"/>
          </w:tcPr>
          <w:p w:rsidR="00D97D31" w:rsidRPr="00D775DD" w:rsidRDefault="00D97D31" w:rsidP="009034CF">
            <w:pPr>
              <w:jc w:val="center"/>
              <w:rPr>
                <w:rFonts w:ascii="Arial" w:hAnsi="Arial" w:cs="Arial"/>
                <w:b/>
                <w:sz w:val="20"/>
                <w:szCs w:val="20"/>
              </w:rPr>
            </w:pPr>
          </w:p>
        </w:tc>
        <w:tc>
          <w:tcPr>
            <w:tcW w:w="2410" w:type="dxa"/>
            <w:vAlign w:val="center"/>
          </w:tcPr>
          <w:p w:rsidR="00D97D31" w:rsidRPr="00D775DD" w:rsidRDefault="00D97D31" w:rsidP="009034CF">
            <w:pPr>
              <w:jc w:val="center"/>
              <w:rPr>
                <w:rFonts w:ascii="Arial" w:hAnsi="Arial" w:cs="Arial"/>
                <w:b/>
                <w:sz w:val="20"/>
                <w:szCs w:val="20"/>
              </w:rPr>
            </w:pPr>
          </w:p>
        </w:tc>
      </w:tr>
      <w:tr w:rsidR="00D97D31" w:rsidTr="009034CF">
        <w:trPr>
          <w:trHeight w:val="567"/>
        </w:trPr>
        <w:tc>
          <w:tcPr>
            <w:tcW w:w="622" w:type="dxa"/>
            <w:vAlign w:val="center"/>
          </w:tcPr>
          <w:p w:rsidR="00D97D31" w:rsidRDefault="00D97D31" w:rsidP="009034CF">
            <w:pPr>
              <w:jc w:val="center"/>
              <w:rPr>
                <w:rFonts w:ascii="Arial" w:hAnsi="Arial" w:cs="Arial"/>
                <w:sz w:val="20"/>
                <w:szCs w:val="20"/>
              </w:rPr>
            </w:pPr>
            <w:r>
              <w:rPr>
                <w:rFonts w:ascii="Arial" w:hAnsi="Arial" w:cs="Arial"/>
                <w:sz w:val="20"/>
                <w:szCs w:val="20"/>
              </w:rPr>
              <w:t>2</w:t>
            </w:r>
          </w:p>
        </w:tc>
        <w:tc>
          <w:tcPr>
            <w:tcW w:w="2157" w:type="dxa"/>
            <w:vAlign w:val="center"/>
          </w:tcPr>
          <w:p w:rsidR="00D97D31" w:rsidRPr="002576B5" w:rsidRDefault="00D97D31" w:rsidP="009034CF">
            <w:pPr>
              <w:rPr>
                <w:rFonts w:ascii="Calibri" w:hAnsi="Calibri" w:cs="Calibri"/>
                <w:color w:val="000000"/>
              </w:rPr>
            </w:pPr>
            <w:r>
              <w:rPr>
                <w:rFonts w:ascii="Calibri" w:hAnsi="Calibri" w:cs="Calibri"/>
                <w:color w:val="000000"/>
              </w:rPr>
              <w:t xml:space="preserve">Koktajl napoju </w:t>
            </w:r>
            <w:proofErr w:type="spellStart"/>
            <w:r>
              <w:rPr>
                <w:rFonts w:ascii="Calibri" w:hAnsi="Calibri" w:cs="Calibri"/>
                <w:color w:val="000000"/>
              </w:rPr>
              <w:t>izotoniczego</w:t>
            </w:r>
            <w:proofErr w:type="spellEnd"/>
            <w:r>
              <w:rPr>
                <w:rFonts w:ascii="Calibri" w:hAnsi="Calibri" w:cs="Calibri"/>
                <w:color w:val="000000"/>
              </w:rPr>
              <w:t xml:space="preserve"> </w:t>
            </w:r>
          </w:p>
        </w:tc>
        <w:tc>
          <w:tcPr>
            <w:tcW w:w="642" w:type="dxa"/>
            <w:vAlign w:val="center"/>
          </w:tcPr>
          <w:p w:rsidR="00D97D31" w:rsidRDefault="00D97D31" w:rsidP="009034CF">
            <w:pPr>
              <w:jc w:val="center"/>
              <w:rPr>
                <w:rFonts w:ascii="Arial" w:hAnsi="Arial" w:cs="Arial"/>
                <w:sz w:val="20"/>
                <w:szCs w:val="20"/>
              </w:rPr>
            </w:pPr>
            <w:r>
              <w:rPr>
                <w:rFonts w:ascii="Arial" w:hAnsi="Arial" w:cs="Arial"/>
                <w:sz w:val="20"/>
                <w:szCs w:val="20"/>
              </w:rPr>
              <w:t>szt.</w:t>
            </w:r>
          </w:p>
        </w:tc>
        <w:tc>
          <w:tcPr>
            <w:tcW w:w="1536" w:type="dxa"/>
            <w:vAlign w:val="center"/>
          </w:tcPr>
          <w:p w:rsidR="00D97D31" w:rsidRDefault="00D97D31"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D97D31" w:rsidRPr="00D775DD" w:rsidRDefault="00D97D31" w:rsidP="009034CF">
            <w:pPr>
              <w:jc w:val="center"/>
              <w:rPr>
                <w:rFonts w:ascii="Arial" w:hAnsi="Arial" w:cs="Arial"/>
                <w:b/>
                <w:sz w:val="20"/>
                <w:szCs w:val="20"/>
              </w:rPr>
            </w:pPr>
          </w:p>
        </w:tc>
        <w:tc>
          <w:tcPr>
            <w:tcW w:w="2268" w:type="dxa"/>
            <w:vAlign w:val="center"/>
          </w:tcPr>
          <w:p w:rsidR="00D97D31" w:rsidRPr="00D775DD" w:rsidRDefault="00D97D31" w:rsidP="009034CF">
            <w:pPr>
              <w:jc w:val="center"/>
              <w:rPr>
                <w:rFonts w:ascii="Arial" w:hAnsi="Arial" w:cs="Arial"/>
                <w:b/>
                <w:sz w:val="20"/>
                <w:szCs w:val="20"/>
              </w:rPr>
            </w:pPr>
          </w:p>
        </w:tc>
        <w:tc>
          <w:tcPr>
            <w:tcW w:w="1417" w:type="dxa"/>
            <w:vAlign w:val="center"/>
          </w:tcPr>
          <w:p w:rsidR="00D97D31" w:rsidRPr="00D775DD" w:rsidRDefault="00D97D31" w:rsidP="009034CF">
            <w:pPr>
              <w:jc w:val="center"/>
              <w:rPr>
                <w:rFonts w:ascii="Arial" w:hAnsi="Arial" w:cs="Arial"/>
                <w:b/>
                <w:sz w:val="20"/>
                <w:szCs w:val="20"/>
              </w:rPr>
            </w:pPr>
          </w:p>
        </w:tc>
        <w:tc>
          <w:tcPr>
            <w:tcW w:w="2410" w:type="dxa"/>
            <w:vAlign w:val="center"/>
          </w:tcPr>
          <w:p w:rsidR="00D97D31" w:rsidRPr="00D775DD" w:rsidRDefault="00D97D31" w:rsidP="009034CF">
            <w:pPr>
              <w:jc w:val="center"/>
              <w:rPr>
                <w:rFonts w:ascii="Arial" w:hAnsi="Arial" w:cs="Arial"/>
                <w:b/>
                <w:sz w:val="20"/>
                <w:szCs w:val="20"/>
              </w:rPr>
            </w:pPr>
          </w:p>
        </w:tc>
      </w:tr>
      <w:tr w:rsidR="00D97D31" w:rsidTr="009034CF">
        <w:trPr>
          <w:trHeight w:val="567"/>
        </w:trPr>
        <w:tc>
          <w:tcPr>
            <w:tcW w:w="622" w:type="dxa"/>
            <w:vAlign w:val="center"/>
          </w:tcPr>
          <w:p w:rsidR="00D97D31" w:rsidRDefault="00D97D31" w:rsidP="009034CF">
            <w:pPr>
              <w:jc w:val="center"/>
              <w:rPr>
                <w:rFonts w:ascii="Arial" w:hAnsi="Arial" w:cs="Arial"/>
                <w:sz w:val="20"/>
                <w:szCs w:val="20"/>
              </w:rPr>
            </w:pPr>
            <w:r>
              <w:rPr>
                <w:rFonts w:ascii="Arial" w:hAnsi="Arial" w:cs="Arial"/>
                <w:sz w:val="20"/>
                <w:szCs w:val="20"/>
              </w:rPr>
              <w:t>3</w:t>
            </w:r>
          </w:p>
        </w:tc>
        <w:tc>
          <w:tcPr>
            <w:tcW w:w="2157" w:type="dxa"/>
            <w:vAlign w:val="center"/>
          </w:tcPr>
          <w:p w:rsidR="00D97D31" w:rsidRPr="002576B5" w:rsidRDefault="00D97D31" w:rsidP="009034CF">
            <w:pPr>
              <w:rPr>
                <w:rFonts w:ascii="Calibri" w:hAnsi="Calibri" w:cs="Calibri"/>
                <w:color w:val="000000"/>
              </w:rPr>
            </w:pPr>
            <w:r>
              <w:rPr>
                <w:rFonts w:ascii="Calibri" w:hAnsi="Calibri" w:cs="Calibri"/>
                <w:color w:val="000000"/>
              </w:rPr>
              <w:t xml:space="preserve">Żel energetyczny z kofeiną </w:t>
            </w:r>
          </w:p>
        </w:tc>
        <w:tc>
          <w:tcPr>
            <w:tcW w:w="642" w:type="dxa"/>
            <w:vAlign w:val="center"/>
          </w:tcPr>
          <w:p w:rsidR="00D97D31" w:rsidRDefault="00D97D31" w:rsidP="009034CF">
            <w:pPr>
              <w:jc w:val="center"/>
              <w:rPr>
                <w:rFonts w:ascii="Arial" w:hAnsi="Arial" w:cs="Arial"/>
                <w:sz w:val="20"/>
                <w:szCs w:val="20"/>
              </w:rPr>
            </w:pPr>
            <w:r>
              <w:rPr>
                <w:rFonts w:ascii="Arial" w:hAnsi="Arial" w:cs="Arial"/>
                <w:sz w:val="20"/>
                <w:szCs w:val="20"/>
              </w:rPr>
              <w:t>szt.</w:t>
            </w:r>
          </w:p>
        </w:tc>
        <w:tc>
          <w:tcPr>
            <w:tcW w:w="1536" w:type="dxa"/>
            <w:vAlign w:val="center"/>
          </w:tcPr>
          <w:p w:rsidR="00D97D31" w:rsidRDefault="00D97D31"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D97D31" w:rsidRPr="00D775DD" w:rsidRDefault="00D97D31" w:rsidP="009034CF">
            <w:pPr>
              <w:jc w:val="center"/>
              <w:rPr>
                <w:rFonts w:ascii="Arial" w:hAnsi="Arial" w:cs="Arial"/>
                <w:b/>
                <w:sz w:val="20"/>
                <w:szCs w:val="20"/>
              </w:rPr>
            </w:pPr>
          </w:p>
        </w:tc>
        <w:tc>
          <w:tcPr>
            <w:tcW w:w="2268" w:type="dxa"/>
            <w:vAlign w:val="center"/>
          </w:tcPr>
          <w:p w:rsidR="00D97D31" w:rsidRPr="00D775DD" w:rsidRDefault="00D97D31" w:rsidP="009034CF">
            <w:pPr>
              <w:jc w:val="center"/>
              <w:rPr>
                <w:rFonts w:ascii="Arial" w:hAnsi="Arial" w:cs="Arial"/>
                <w:b/>
                <w:sz w:val="20"/>
                <w:szCs w:val="20"/>
              </w:rPr>
            </w:pPr>
          </w:p>
        </w:tc>
        <w:tc>
          <w:tcPr>
            <w:tcW w:w="1417" w:type="dxa"/>
            <w:vAlign w:val="center"/>
          </w:tcPr>
          <w:p w:rsidR="00D97D31" w:rsidRPr="00D775DD" w:rsidRDefault="00D97D31" w:rsidP="009034CF">
            <w:pPr>
              <w:jc w:val="center"/>
              <w:rPr>
                <w:rFonts w:ascii="Arial" w:hAnsi="Arial" w:cs="Arial"/>
                <w:b/>
                <w:sz w:val="20"/>
                <w:szCs w:val="20"/>
              </w:rPr>
            </w:pPr>
          </w:p>
        </w:tc>
        <w:tc>
          <w:tcPr>
            <w:tcW w:w="2410" w:type="dxa"/>
            <w:vAlign w:val="center"/>
          </w:tcPr>
          <w:p w:rsidR="00D97D31" w:rsidRPr="00D775DD" w:rsidRDefault="00D97D31" w:rsidP="009034CF">
            <w:pPr>
              <w:jc w:val="center"/>
              <w:rPr>
                <w:rFonts w:ascii="Arial" w:hAnsi="Arial" w:cs="Arial"/>
                <w:b/>
                <w:sz w:val="20"/>
                <w:szCs w:val="20"/>
              </w:rPr>
            </w:pPr>
          </w:p>
        </w:tc>
      </w:tr>
      <w:tr w:rsidR="00D97D31" w:rsidTr="009034CF">
        <w:trPr>
          <w:trHeight w:val="567"/>
        </w:trPr>
        <w:tc>
          <w:tcPr>
            <w:tcW w:w="622" w:type="dxa"/>
            <w:vAlign w:val="center"/>
          </w:tcPr>
          <w:p w:rsidR="00D97D31" w:rsidRDefault="00D97D31" w:rsidP="009034CF">
            <w:pPr>
              <w:jc w:val="center"/>
              <w:rPr>
                <w:rFonts w:ascii="Arial" w:hAnsi="Arial" w:cs="Arial"/>
                <w:sz w:val="20"/>
                <w:szCs w:val="20"/>
              </w:rPr>
            </w:pPr>
            <w:r>
              <w:rPr>
                <w:rFonts w:ascii="Arial" w:hAnsi="Arial" w:cs="Arial"/>
                <w:sz w:val="20"/>
                <w:szCs w:val="20"/>
              </w:rPr>
              <w:t>4</w:t>
            </w:r>
          </w:p>
        </w:tc>
        <w:tc>
          <w:tcPr>
            <w:tcW w:w="2157" w:type="dxa"/>
            <w:vAlign w:val="center"/>
          </w:tcPr>
          <w:p w:rsidR="00D97D31" w:rsidRPr="002576B5" w:rsidRDefault="00D97D31" w:rsidP="009034CF">
            <w:pPr>
              <w:rPr>
                <w:rFonts w:ascii="Calibri" w:hAnsi="Calibri" w:cs="Calibri"/>
                <w:color w:val="000000"/>
              </w:rPr>
            </w:pPr>
            <w:r>
              <w:rPr>
                <w:rFonts w:ascii="Calibri" w:hAnsi="Calibri" w:cs="Calibri"/>
                <w:color w:val="000000"/>
              </w:rPr>
              <w:t>Żel energetyczny</w:t>
            </w:r>
          </w:p>
        </w:tc>
        <w:tc>
          <w:tcPr>
            <w:tcW w:w="642" w:type="dxa"/>
            <w:vAlign w:val="center"/>
          </w:tcPr>
          <w:p w:rsidR="00D97D31" w:rsidRDefault="00D97D31" w:rsidP="009034CF">
            <w:pPr>
              <w:jc w:val="center"/>
              <w:rPr>
                <w:rFonts w:ascii="Arial" w:hAnsi="Arial" w:cs="Arial"/>
                <w:sz w:val="20"/>
                <w:szCs w:val="20"/>
              </w:rPr>
            </w:pPr>
            <w:r>
              <w:rPr>
                <w:rFonts w:ascii="Arial" w:hAnsi="Arial" w:cs="Arial"/>
                <w:sz w:val="20"/>
                <w:szCs w:val="20"/>
              </w:rPr>
              <w:t>szt.</w:t>
            </w:r>
          </w:p>
        </w:tc>
        <w:tc>
          <w:tcPr>
            <w:tcW w:w="1536" w:type="dxa"/>
            <w:vAlign w:val="center"/>
          </w:tcPr>
          <w:p w:rsidR="00D97D31" w:rsidRDefault="00D97D31" w:rsidP="009034CF">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rsidR="00D97D31" w:rsidRPr="00D775DD" w:rsidRDefault="00D97D31" w:rsidP="009034CF">
            <w:pPr>
              <w:jc w:val="center"/>
              <w:rPr>
                <w:rFonts w:ascii="Arial" w:hAnsi="Arial" w:cs="Arial"/>
                <w:b/>
                <w:sz w:val="20"/>
                <w:szCs w:val="20"/>
              </w:rPr>
            </w:pPr>
          </w:p>
        </w:tc>
        <w:tc>
          <w:tcPr>
            <w:tcW w:w="2268" w:type="dxa"/>
            <w:vAlign w:val="center"/>
          </w:tcPr>
          <w:p w:rsidR="00D97D31" w:rsidRPr="00D775DD" w:rsidRDefault="00D97D31" w:rsidP="009034CF">
            <w:pPr>
              <w:jc w:val="center"/>
              <w:rPr>
                <w:rFonts w:ascii="Arial" w:hAnsi="Arial" w:cs="Arial"/>
                <w:b/>
                <w:sz w:val="20"/>
                <w:szCs w:val="20"/>
              </w:rPr>
            </w:pPr>
          </w:p>
        </w:tc>
        <w:tc>
          <w:tcPr>
            <w:tcW w:w="1417" w:type="dxa"/>
            <w:vAlign w:val="center"/>
          </w:tcPr>
          <w:p w:rsidR="00D97D31" w:rsidRPr="00D775DD" w:rsidRDefault="00D97D31" w:rsidP="009034CF">
            <w:pPr>
              <w:jc w:val="center"/>
              <w:rPr>
                <w:rFonts w:ascii="Arial" w:hAnsi="Arial" w:cs="Arial"/>
                <w:b/>
                <w:sz w:val="20"/>
                <w:szCs w:val="20"/>
              </w:rPr>
            </w:pPr>
          </w:p>
        </w:tc>
        <w:tc>
          <w:tcPr>
            <w:tcW w:w="2410" w:type="dxa"/>
            <w:vAlign w:val="center"/>
          </w:tcPr>
          <w:p w:rsidR="00D97D31" w:rsidRPr="00D775DD" w:rsidRDefault="00D97D31" w:rsidP="009034CF">
            <w:pPr>
              <w:jc w:val="center"/>
              <w:rPr>
                <w:rFonts w:ascii="Arial" w:hAnsi="Arial" w:cs="Arial"/>
                <w:b/>
                <w:sz w:val="20"/>
                <w:szCs w:val="20"/>
              </w:rPr>
            </w:pPr>
          </w:p>
        </w:tc>
      </w:tr>
      <w:tr w:rsidR="00D97D31" w:rsidTr="009034CF">
        <w:trPr>
          <w:trHeight w:val="737"/>
        </w:trPr>
        <w:tc>
          <w:tcPr>
            <w:tcW w:w="6658" w:type="dxa"/>
            <w:gridSpan w:val="5"/>
            <w:vAlign w:val="center"/>
          </w:tcPr>
          <w:p w:rsidR="00D97D31" w:rsidRPr="004D161D" w:rsidRDefault="00D97D31" w:rsidP="009034CF">
            <w:pPr>
              <w:jc w:val="right"/>
              <w:rPr>
                <w:rFonts w:ascii="Arial" w:hAnsi="Arial" w:cs="Arial"/>
                <w:b/>
                <w:sz w:val="20"/>
                <w:szCs w:val="20"/>
              </w:rPr>
            </w:pPr>
            <w:r w:rsidRPr="004D161D">
              <w:rPr>
                <w:rFonts w:ascii="Arial" w:hAnsi="Arial" w:cs="Arial"/>
                <w:b/>
                <w:sz w:val="20"/>
                <w:szCs w:val="20"/>
              </w:rPr>
              <w:t>Wartość ogółem</w:t>
            </w:r>
          </w:p>
        </w:tc>
        <w:tc>
          <w:tcPr>
            <w:tcW w:w="2268" w:type="dxa"/>
            <w:vAlign w:val="center"/>
          </w:tcPr>
          <w:p w:rsidR="00D97D31" w:rsidRDefault="00D97D31" w:rsidP="009034CF">
            <w:pPr>
              <w:jc w:val="center"/>
              <w:rPr>
                <w:rFonts w:ascii="Arial" w:hAnsi="Arial" w:cs="Arial"/>
                <w:sz w:val="20"/>
                <w:szCs w:val="20"/>
              </w:rPr>
            </w:pPr>
          </w:p>
        </w:tc>
        <w:tc>
          <w:tcPr>
            <w:tcW w:w="1417" w:type="dxa"/>
            <w:vAlign w:val="center"/>
          </w:tcPr>
          <w:p w:rsidR="00D97D31" w:rsidRDefault="00D97D31" w:rsidP="009034CF">
            <w:pPr>
              <w:jc w:val="center"/>
              <w:rPr>
                <w:rFonts w:ascii="Arial" w:hAnsi="Arial" w:cs="Arial"/>
                <w:sz w:val="20"/>
                <w:szCs w:val="20"/>
              </w:rPr>
            </w:pPr>
            <w:r>
              <w:rPr>
                <w:rFonts w:ascii="Arial" w:hAnsi="Arial" w:cs="Arial"/>
                <w:sz w:val="20"/>
                <w:szCs w:val="20"/>
              </w:rPr>
              <w:t>X</w:t>
            </w:r>
          </w:p>
        </w:tc>
        <w:tc>
          <w:tcPr>
            <w:tcW w:w="2410" w:type="dxa"/>
            <w:vAlign w:val="center"/>
          </w:tcPr>
          <w:p w:rsidR="00D97D31" w:rsidRDefault="00D97D31" w:rsidP="009034CF">
            <w:pPr>
              <w:jc w:val="center"/>
              <w:rPr>
                <w:rFonts w:ascii="Arial" w:hAnsi="Arial" w:cs="Arial"/>
                <w:sz w:val="20"/>
                <w:szCs w:val="20"/>
              </w:rPr>
            </w:pPr>
          </w:p>
        </w:tc>
      </w:tr>
    </w:tbl>
    <w:p w:rsidR="00D97D31" w:rsidRPr="00E24200" w:rsidRDefault="00D97D31" w:rsidP="00D97D31">
      <w:pPr>
        <w:spacing w:after="0"/>
        <w:jc w:val="both"/>
        <w:rPr>
          <w:rFonts w:ascii="Arial" w:hAnsi="Arial" w:cs="Arial"/>
          <w:b/>
          <w:sz w:val="20"/>
          <w:szCs w:val="20"/>
        </w:rPr>
      </w:pPr>
    </w:p>
    <w:p w:rsidR="00D97D31" w:rsidRPr="0092638B" w:rsidRDefault="00D97D31" w:rsidP="00D97D31">
      <w:pPr>
        <w:spacing w:after="0"/>
        <w:jc w:val="both"/>
        <w:rPr>
          <w:rFonts w:ascii="Arial" w:hAnsi="Arial" w:cs="Arial"/>
          <w:sz w:val="20"/>
          <w:szCs w:val="20"/>
        </w:rPr>
      </w:pPr>
      <w:r w:rsidRPr="0092638B">
        <w:rPr>
          <w:rFonts w:ascii="Arial" w:hAnsi="Arial" w:cs="Arial"/>
          <w:b/>
          <w:sz w:val="20"/>
          <w:szCs w:val="20"/>
        </w:rPr>
        <w:t xml:space="preserve">Cena ogółem </w:t>
      </w:r>
      <w:proofErr w:type="gramStart"/>
      <w:r w:rsidRPr="0092638B">
        <w:rPr>
          <w:rFonts w:ascii="Arial" w:hAnsi="Arial" w:cs="Arial"/>
          <w:b/>
          <w:sz w:val="20"/>
          <w:szCs w:val="20"/>
        </w:rPr>
        <w:t>NETTO</w:t>
      </w:r>
      <w:r w:rsidRPr="0092638B">
        <w:rPr>
          <w:rFonts w:ascii="Arial" w:hAnsi="Arial" w:cs="Arial"/>
          <w:sz w:val="20"/>
          <w:szCs w:val="20"/>
        </w:rPr>
        <w:t>:  …</w:t>
      </w:r>
      <w:proofErr w:type="gramEnd"/>
      <w:r w:rsidRPr="0092638B">
        <w:rPr>
          <w:rFonts w:ascii="Arial" w:hAnsi="Arial" w:cs="Arial"/>
          <w:sz w:val="20"/>
          <w:szCs w:val="20"/>
        </w:rPr>
        <w:t>………………. zł (kol. 6)</w:t>
      </w:r>
    </w:p>
    <w:p w:rsidR="00D97D31" w:rsidRPr="0092638B" w:rsidRDefault="00D97D31" w:rsidP="00D97D31">
      <w:pPr>
        <w:spacing w:after="0"/>
        <w:jc w:val="both"/>
        <w:rPr>
          <w:rFonts w:ascii="Arial" w:hAnsi="Arial" w:cs="Arial"/>
          <w:sz w:val="20"/>
          <w:szCs w:val="20"/>
        </w:rPr>
      </w:pPr>
      <w:r w:rsidRPr="0092638B">
        <w:rPr>
          <w:rFonts w:ascii="Arial" w:hAnsi="Arial" w:cs="Arial"/>
          <w:sz w:val="20"/>
          <w:szCs w:val="20"/>
        </w:rPr>
        <w:lastRenderedPageBreak/>
        <w:t>(</w:t>
      </w:r>
      <w:r w:rsidRPr="0092638B">
        <w:rPr>
          <w:rFonts w:ascii="Arial" w:hAnsi="Arial" w:cs="Arial"/>
          <w:i/>
          <w:sz w:val="20"/>
          <w:szCs w:val="20"/>
        </w:rPr>
        <w:t>słownie</w:t>
      </w:r>
      <w:r w:rsidRPr="0092638B">
        <w:rPr>
          <w:rFonts w:ascii="Arial" w:hAnsi="Arial" w:cs="Arial"/>
          <w:sz w:val="20"/>
          <w:szCs w:val="20"/>
        </w:rPr>
        <w:t>: ………………………………………………………………………</w:t>
      </w:r>
      <w:proofErr w:type="gramStart"/>
      <w:r w:rsidRPr="0092638B">
        <w:rPr>
          <w:rFonts w:ascii="Arial" w:hAnsi="Arial" w:cs="Arial"/>
          <w:sz w:val="20"/>
          <w:szCs w:val="20"/>
        </w:rPr>
        <w:t>…….</w:t>
      </w:r>
      <w:proofErr w:type="gramEnd"/>
      <w:r w:rsidRPr="0092638B">
        <w:rPr>
          <w:rFonts w:ascii="Arial" w:hAnsi="Arial" w:cs="Arial"/>
          <w:sz w:val="20"/>
          <w:szCs w:val="20"/>
        </w:rPr>
        <w:t>.)</w:t>
      </w:r>
    </w:p>
    <w:p w:rsidR="00D97D31" w:rsidRPr="0092638B" w:rsidRDefault="00D97D31" w:rsidP="00D97D31">
      <w:pPr>
        <w:spacing w:after="0"/>
        <w:jc w:val="both"/>
        <w:rPr>
          <w:rFonts w:ascii="Arial" w:hAnsi="Arial" w:cs="Arial"/>
          <w:b/>
          <w:sz w:val="20"/>
          <w:szCs w:val="20"/>
        </w:rPr>
      </w:pPr>
    </w:p>
    <w:p w:rsidR="00D97D31" w:rsidRPr="0092638B" w:rsidRDefault="00D97D31" w:rsidP="00D97D31">
      <w:pPr>
        <w:spacing w:after="0"/>
        <w:jc w:val="both"/>
        <w:rPr>
          <w:rFonts w:ascii="Arial" w:hAnsi="Arial" w:cs="Arial"/>
          <w:sz w:val="20"/>
          <w:szCs w:val="20"/>
        </w:rPr>
      </w:pPr>
      <w:r w:rsidRPr="0092638B">
        <w:rPr>
          <w:rFonts w:ascii="Arial" w:hAnsi="Arial" w:cs="Arial"/>
          <w:b/>
          <w:sz w:val="20"/>
          <w:szCs w:val="20"/>
        </w:rPr>
        <w:t>Podatek VAT</w:t>
      </w:r>
      <w:r w:rsidRPr="0092638B">
        <w:rPr>
          <w:rFonts w:ascii="Arial" w:hAnsi="Arial" w:cs="Arial"/>
          <w:sz w:val="20"/>
          <w:szCs w:val="20"/>
        </w:rPr>
        <w:t xml:space="preserve">: </w:t>
      </w:r>
      <w:r w:rsidRPr="0092638B">
        <w:rPr>
          <w:rFonts w:ascii="Arial" w:hAnsi="Arial" w:cs="Arial"/>
          <w:sz w:val="20"/>
          <w:szCs w:val="20"/>
        </w:rPr>
        <w:tab/>
        <w:t xml:space="preserve"> … </w:t>
      </w:r>
    </w:p>
    <w:p w:rsidR="00D97D31" w:rsidRPr="0092638B" w:rsidRDefault="00D97D31" w:rsidP="00D97D31">
      <w:pPr>
        <w:spacing w:after="0"/>
        <w:jc w:val="both"/>
        <w:rPr>
          <w:rFonts w:ascii="Arial" w:hAnsi="Arial" w:cs="Arial"/>
          <w:sz w:val="20"/>
          <w:szCs w:val="20"/>
        </w:rPr>
      </w:pPr>
    </w:p>
    <w:p w:rsidR="00D97D31" w:rsidRPr="0092638B" w:rsidRDefault="00D97D31" w:rsidP="00D97D31">
      <w:pPr>
        <w:spacing w:after="0"/>
        <w:jc w:val="both"/>
        <w:rPr>
          <w:rFonts w:ascii="Arial" w:hAnsi="Arial" w:cs="Arial"/>
          <w:sz w:val="20"/>
          <w:szCs w:val="20"/>
        </w:rPr>
      </w:pPr>
      <w:r w:rsidRPr="00096A91">
        <w:rPr>
          <w:rFonts w:ascii="Arial" w:eastAsia="Times New Roman" w:hAnsi="Arial" w:cs="Arial"/>
          <w:noProof/>
          <w:lang w:eastAsia="pl-PL"/>
        </w:rPr>
        <mc:AlternateContent>
          <mc:Choice Requires="wps">
            <w:drawing>
              <wp:anchor distT="45720" distB="45720" distL="114300" distR="114300" simplePos="0" relativeHeight="251659264" behindDoc="0" locked="0" layoutInCell="1" allowOverlap="1" wp14:anchorId="0FB1313B" wp14:editId="1BBA6879">
                <wp:simplePos x="0" y="0"/>
                <wp:positionH relativeFrom="column">
                  <wp:posOffset>5877560</wp:posOffset>
                </wp:positionH>
                <wp:positionV relativeFrom="paragraph">
                  <wp:posOffset>-605790</wp:posOffset>
                </wp:positionV>
                <wp:extent cx="2360930" cy="1404620"/>
                <wp:effectExtent l="0" t="0" r="24130" b="273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97D31" w:rsidRPr="00587EBE" w:rsidRDefault="00D97D31" w:rsidP="00D97D31">
                            <w:pPr>
                              <w:tabs>
                                <w:tab w:val="left" w:pos="13455"/>
                              </w:tabs>
                              <w:spacing w:after="0" w:line="240" w:lineRule="auto"/>
                              <w:jc w:val="center"/>
                              <w:rPr>
                                <w:rFonts w:ascii="Arial" w:eastAsia="Times New Roman" w:hAnsi="Arial" w:cs="Arial"/>
                                <w:lang w:eastAsia="pl-PL"/>
                              </w:rPr>
                            </w:pPr>
                            <w:r w:rsidRPr="00587EBE">
                              <w:rPr>
                                <w:rFonts w:ascii="Arial" w:eastAsia="Times New Roman" w:hAnsi="Arial" w:cs="Arial"/>
                                <w:lang w:eastAsia="pl-PL"/>
                              </w:rPr>
                              <w:t>…………………………………….</w:t>
                            </w:r>
                          </w:p>
                          <w:p w:rsidR="00D97D31" w:rsidRPr="00587EBE" w:rsidRDefault="00D97D31" w:rsidP="00D97D31">
                            <w:pPr>
                              <w:spacing w:after="0" w:line="240" w:lineRule="auto"/>
                              <w:ind w:firstLine="709"/>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(pieczęć firmy)</w:t>
                            </w:r>
                          </w:p>
                          <w:p w:rsidR="00D97D31" w:rsidRDefault="00D97D31" w:rsidP="00D97D3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B1313B" id="_x0000_t202" coordsize="21600,21600" o:spt="202" path="m,l,21600r21600,l21600,xe">
                <v:stroke joinstyle="miter"/>
                <v:path gradientshapeok="t" o:connecttype="rect"/>
              </v:shapetype>
              <v:shape id="Pole tekstowe 2" o:spid="_x0000_s1026" type="#_x0000_t202" style="position:absolute;left:0;text-align:left;margin-left:462.8pt;margin-top:-47.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" strokecolor="white [3212]">
                <v:textbox style="mso-fit-shape-to-text:t">
                  <w:txbxContent>
                    <w:p w:rsidR="00D97D31" w:rsidRPr="00587EBE" w:rsidRDefault="00D97D31" w:rsidP="00D97D31">
                      <w:pPr>
                        <w:tabs>
                          <w:tab w:val="left" w:pos="13455"/>
                        </w:tabs>
                        <w:spacing w:after="0" w:line="240" w:lineRule="auto"/>
                        <w:jc w:val="center"/>
                        <w:rPr>
                          <w:rFonts w:ascii="Arial" w:eastAsia="Times New Roman" w:hAnsi="Arial" w:cs="Arial"/>
                          <w:lang w:eastAsia="pl-PL"/>
                        </w:rPr>
                      </w:pPr>
                      <w:r w:rsidRPr="00587EBE">
                        <w:rPr>
                          <w:rFonts w:ascii="Arial" w:eastAsia="Times New Roman" w:hAnsi="Arial" w:cs="Arial"/>
                          <w:lang w:eastAsia="pl-PL"/>
                        </w:rPr>
                        <w:t>…………………………………….</w:t>
                      </w:r>
                    </w:p>
                    <w:p w:rsidR="00D97D31" w:rsidRPr="00587EBE" w:rsidRDefault="00D97D31" w:rsidP="00D97D31">
                      <w:pPr>
                        <w:spacing w:after="0" w:line="240" w:lineRule="auto"/>
                        <w:ind w:firstLine="709"/>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(pieczęć firmy)</w:t>
                      </w:r>
                    </w:p>
                    <w:p w:rsidR="00D97D31" w:rsidRDefault="00D97D31" w:rsidP="00D97D31"/>
                  </w:txbxContent>
                </v:textbox>
                <w10:wrap type="square"/>
              </v:shape>
            </w:pict>
          </mc:Fallback>
        </mc:AlternateContent>
      </w:r>
      <w:r w:rsidRPr="0092638B">
        <w:rPr>
          <w:rFonts w:ascii="Arial" w:hAnsi="Arial" w:cs="Arial"/>
          <w:b/>
          <w:sz w:val="20"/>
          <w:szCs w:val="20"/>
        </w:rPr>
        <w:t>Cena ogółem BRUTTO</w:t>
      </w:r>
      <w:r w:rsidRPr="0092638B">
        <w:rPr>
          <w:rFonts w:ascii="Arial" w:hAnsi="Arial" w:cs="Arial"/>
          <w:sz w:val="20"/>
          <w:szCs w:val="20"/>
        </w:rPr>
        <w:t xml:space="preserve">: </w:t>
      </w:r>
      <w:r w:rsidRPr="0092638B">
        <w:rPr>
          <w:rFonts w:ascii="Arial" w:hAnsi="Arial" w:cs="Arial"/>
          <w:sz w:val="20"/>
          <w:szCs w:val="20"/>
        </w:rPr>
        <w:tab/>
        <w:t>………………. zł (kol. 8)</w:t>
      </w:r>
    </w:p>
    <w:p w:rsidR="00D97D31" w:rsidRPr="00096A91" w:rsidRDefault="00D97D31" w:rsidP="00D97D31">
      <w:pPr>
        <w:spacing w:after="0"/>
        <w:jc w:val="both"/>
        <w:rPr>
          <w:rFonts w:ascii="Arial" w:hAnsi="Arial" w:cs="Arial"/>
          <w:sz w:val="20"/>
          <w:szCs w:val="20"/>
        </w:rPr>
      </w:pPr>
      <w:r w:rsidRPr="0092638B">
        <w:rPr>
          <w:rFonts w:ascii="Arial" w:hAnsi="Arial" w:cs="Arial"/>
          <w:i/>
          <w:sz w:val="20"/>
          <w:szCs w:val="20"/>
        </w:rPr>
        <w:t>(</w:t>
      </w:r>
      <w:proofErr w:type="gramStart"/>
      <w:r w:rsidRPr="0092638B">
        <w:rPr>
          <w:rFonts w:ascii="Arial" w:hAnsi="Arial" w:cs="Arial"/>
          <w:i/>
          <w:sz w:val="20"/>
          <w:szCs w:val="20"/>
        </w:rPr>
        <w:t>słownie</w:t>
      </w:r>
      <w:r w:rsidRPr="0092638B">
        <w:rPr>
          <w:rFonts w:ascii="Arial" w:hAnsi="Arial" w:cs="Arial"/>
          <w:sz w:val="20"/>
          <w:szCs w:val="20"/>
        </w:rPr>
        <w:t>:…</w:t>
      </w:r>
      <w:proofErr w:type="gramEnd"/>
      <w:r w:rsidRPr="0092638B">
        <w:rPr>
          <w:rFonts w:ascii="Arial" w:hAnsi="Arial" w:cs="Arial"/>
          <w:sz w:val="20"/>
          <w:szCs w:val="20"/>
        </w:rPr>
        <w:t>………………………………………………………………………………)</w:t>
      </w:r>
      <w:r>
        <w:rPr>
          <w:rFonts w:ascii="Arial" w:eastAsia="Times New Roman" w:hAnsi="Arial" w:cs="Arial"/>
          <w:lang w:eastAsia="pl-PL"/>
        </w:rPr>
        <w:t xml:space="preserve">                                                                                                                    </w:t>
      </w: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677E66" w:rsidRDefault="00677E66"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D97D31" w:rsidRDefault="00D97D31" w:rsidP="00D52E47">
      <w:pPr>
        <w:spacing w:after="0"/>
        <w:rPr>
          <w:rFonts w:ascii="Arial" w:hAnsi="Arial" w:cs="Arial"/>
          <w:i/>
        </w:rPr>
      </w:pPr>
    </w:p>
    <w:p w:rsidR="00677E66" w:rsidRDefault="00677E66" w:rsidP="00D52E47">
      <w:pPr>
        <w:spacing w:after="0"/>
        <w:rPr>
          <w:rFonts w:ascii="Arial" w:hAnsi="Arial" w:cs="Arial"/>
          <w:i/>
        </w:rPr>
      </w:pPr>
    </w:p>
    <w:p w:rsidR="00D97D31" w:rsidRDefault="00D97D31" w:rsidP="00D52E47">
      <w:pPr>
        <w:spacing w:after="0"/>
        <w:rPr>
          <w:rFonts w:ascii="Arial" w:hAnsi="Arial" w:cs="Arial"/>
          <w:i/>
        </w:rPr>
        <w:sectPr w:rsidR="00D97D31" w:rsidSect="00D97D31">
          <w:type w:val="continuous"/>
          <w:pgSz w:w="16838" w:h="11906" w:orient="landscape"/>
          <w:pgMar w:top="1985" w:right="1418" w:bottom="1418" w:left="1418" w:header="0" w:footer="709" w:gutter="0"/>
          <w:cols w:space="708"/>
          <w:formProt w:val="0"/>
          <w:docGrid w:linePitch="360" w:charSpace="4096"/>
        </w:sectPr>
      </w:pPr>
    </w:p>
    <w:p w:rsidR="00A66D82" w:rsidRDefault="00CB2F1D" w:rsidP="00D52E47">
      <w:pPr>
        <w:spacing w:after="0"/>
        <w:rPr>
          <w:rFonts w:ascii="Arial" w:hAnsi="Arial" w:cs="Arial"/>
          <w:i/>
        </w:rPr>
      </w:pPr>
      <w:r w:rsidRPr="00125698">
        <w:rPr>
          <w:rFonts w:ascii="Arial" w:hAnsi="Arial" w:cs="Arial"/>
          <w:i/>
        </w:rPr>
        <w:lastRenderedPageBreak/>
        <w:t xml:space="preserve">Załącznik nr </w:t>
      </w:r>
      <w:r w:rsidR="00D97D31">
        <w:rPr>
          <w:rFonts w:ascii="Arial" w:hAnsi="Arial" w:cs="Arial"/>
          <w:i/>
        </w:rPr>
        <w:t>4</w:t>
      </w:r>
      <w:r w:rsidRPr="00125698">
        <w:rPr>
          <w:rFonts w:ascii="Arial" w:hAnsi="Arial" w:cs="Arial"/>
          <w:i/>
        </w:rPr>
        <w:t xml:space="preserve"> do ZO</w:t>
      </w:r>
    </w:p>
    <w:p w:rsidR="00CB2F1D" w:rsidRDefault="00CB2F1D" w:rsidP="00CB2F1D">
      <w:pPr>
        <w:spacing w:after="0"/>
        <w:jc w:val="right"/>
        <w:rPr>
          <w:rFonts w:ascii="Arial" w:hAnsi="Arial" w:cs="Arial"/>
          <w:i/>
        </w:rPr>
      </w:pPr>
    </w:p>
    <w:p w:rsidR="00CB2F1D" w:rsidRPr="00ED420E" w:rsidRDefault="00CB2F1D" w:rsidP="00CB2F1D">
      <w:pPr>
        <w:tabs>
          <w:tab w:val="left" w:pos="1834"/>
        </w:tabs>
        <w:spacing w:after="0"/>
        <w:jc w:val="center"/>
        <w:rPr>
          <w:rFonts w:ascii="Arial" w:eastAsia="Times New Roman" w:hAnsi="Arial" w:cs="Arial"/>
          <w:i/>
          <w:lang w:eastAsia="ar-SA"/>
        </w:rPr>
      </w:pPr>
      <w:r w:rsidRPr="00ED420E">
        <w:rPr>
          <w:rFonts w:ascii="Arial" w:eastAsia="Times New Roman" w:hAnsi="Arial" w:cs="Arial"/>
          <w:i/>
          <w:lang w:eastAsia="ar-SA"/>
        </w:rPr>
        <w:t>WZÓR</w:t>
      </w:r>
    </w:p>
    <w:p w:rsidR="00CB2F1D" w:rsidRPr="00ED420E" w:rsidRDefault="00CB2F1D" w:rsidP="00CB2F1D">
      <w:pPr>
        <w:tabs>
          <w:tab w:val="left" w:pos="1834"/>
        </w:tabs>
        <w:spacing w:after="0"/>
        <w:jc w:val="center"/>
        <w:rPr>
          <w:rFonts w:ascii="Arial" w:eastAsia="Times New Roman" w:hAnsi="Arial" w:cs="Arial"/>
          <w:b/>
          <w:lang w:eastAsia="ar-SA"/>
        </w:rPr>
      </w:pPr>
      <w:r w:rsidRPr="00ED420E">
        <w:rPr>
          <w:rFonts w:ascii="Arial" w:eastAsia="Times New Roman" w:hAnsi="Arial" w:cs="Arial"/>
          <w:b/>
          <w:lang w:eastAsia="ar-SA"/>
        </w:rPr>
        <w:t xml:space="preserve">WYKAZ narzędzi </w:t>
      </w:r>
    </w:p>
    <w:p w:rsidR="00CB2F1D" w:rsidRPr="00ED420E" w:rsidRDefault="00CB2F1D" w:rsidP="00CB2F1D">
      <w:pPr>
        <w:tabs>
          <w:tab w:val="left" w:pos="1834"/>
        </w:tabs>
        <w:spacing w:after="0"/>
        <w:jc w:val="center"/>
        <w:rPr>
          <w:rFonts w:ascii="Arial" w:eastAsia="Times New Roman" w:hAnsi="Arial" w:cs="Arial"/>
          <w:b/>
          <w:i/>
          <w:lang w:eastAsia="ar-SA"/>
        </w:rPr>
      </w:pPr>
      <w:r w:rsidRPr="00ED420E">
        <w:rPr>
          <w:rFonts w:ascii="Arial" w:eastAsia="Times New Roman" w:hAnsi="Arial" w:cs="Arial"/>
          <w:b/>
          <w:i/>
          <w:lang w:eastAsia="ar-SA"/>
        </w:rPr>
        <w:t>ZP/ZO/</w:t>
      </w:r>
      <w:r w:rsidR="00A62E5F">
        <w:rPr>
          <w:rFonts w:ascii="Arial" w:eastAsia="Times New Roman" w:hAnsi="Arial" w:cs="Arial"/>
          <w:b/>
          <w:i/>
          <w:lang w:eastAsia="ar-SA"/>
        </w:rPr>
        <w:t>3</w:t>
      </w:r>
      <w:r w:rsidR="00D97D31">
        <w:rPr>
          <w:rFonts w:ascii="Arial" w:eastAsia="Times New Roman" w:hAnsi="Arial" w:cs="Arial"/>
          <w:b/>
          <w:i/>
          <w:lang w:eastAsia="ar-SA"/>
        </w:rPr>
        <w:t>8</w:t>
      </w:r>
      <w:r w:rsidRPr="00ED420E">
        <w:rPr>
          <w:rFonts w:ascii="Arial" w:eastAsia="Times New Roman" w:hAnsi="Arial" w:cs="Arial"/>
          <w:b/>
          <w:i/>
          <w:lang w:eastAsia="ar-SA"/>
        </w:rPr>
        <w:t>/202</w:t>
      </w:r>
      <w:r>
        <w:rPr>
          <w:rFonts w:ascii="Arial" w:eastAsia="Times New Roman" w:hAnsi="Arial" w:cs="Arial"/>
          <w:b/>
          <w:i/>
          <w:lang w:eastAsia="ar-SA"/>
        </w:rPr>
        <w:t>1</w:t>
      </w:r>
    </w:p>
    <w:p w:rsidR="00CB2F1D" w:rsidRPr="00ED420E" w:rsidRDefault="00CB2F1D" w:rsidP="00CB2F1D">
      <w:pPr>
        <w:tabs>
          <w:tab w:val="left" w:pos="1834"/>
        </w:tabs>
        <w:spacing w:after="0"/>
        <w:jc w:val="center"/>
        <w:rPr>
          <w:rFonts w:ascii="Arial" w:eastAsia="Times New Roman" w:hAnsi="Arial" w:cs="Arial"/>
          <w:b/>
          <w:u w:val="single"/>
          <w:lang w:eastAsia="ar-SA"/>
        </w:rPr>
      </w:pPr>
      <w:r w:rsidRPr="00ED420E">
        <w:rPr>
          <w:rFonts w:ascii="Arial" w:eastAsia="Times New Roman" w:hAnsi="Arial" w:cs="Arial"/>
          <w:b/>
          <w:bCs/>
          <w:lang w:eastAsia="ar-SA"/>
        </w:rPr>
        <w:t xml:space="preserve">narzędzi, wyposażenia zakładu lub urządzeń technicznych dostępnych wykonawcy   </w:t>
      </w:r>
      <w:r>
        <w:rPr>
          <w:rFonts w:ascii="Arial" w:eastAsia="Times New Roman" w:hAnsi="Arial" w:cs="Arial"/>
          <w:b/>
          <w:bCs/>
          <w:lang w:eastAsia="ar-SA"/>
        </w:rPr>
        <w:br/>
      </w:r>
      <w:r w:rsidRPr="00ED420E">
        <w:rPr>
          <w:rFonts w:ascii="Arial" w:eastAsia="Times New Roman" w:hAnsi="Arial" w:cs="Arial"/>
          <w:b/>
          <w:bCs/>
          <w:lang w:eastAsia="ar-SA"/>
        </w:rPr>
        <w:t xml:space="preserve">w celu wykonania zamówienia publicznego – tj.: </w:t>
      </w:r>
      <w:r w:rsidRPr="00ED420E">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ED420E">
        <w:rPr>
          <w:rFonts w:ascii="Arial" w:eastAsia="Times New Roman" w:hAnsi="Arial" w:cs="Arial"/>
          <w:b/>
          <w:bCs/>
          <w:lang w:eastAsia="ar-SA"/>
        </w:rPr>
        <w:t xml:space="preserve"> - wraz ze wskazaniem ilości i podstawy dysponowania wymienionym sprzętem:</w:t>
      </w:r>
    </w:p>
    <w:p w:rsidR="00CB2F1D" w:rsidRPr="00ED420E" w:rsidRDefault="00CB2F1D" w:rsidP="00CB2F1D">
      <w:pPr>
        <w:tabs>
          <w:tab w:val="left" w:pos="1834"/>
        </w:tabs>
        <w:spacing w:after="0"/>
        <w:jc w:val="center"/>
        <w:rPr>
          <w:rFonts w:ascii="Arial" w:eastAsia="Times New Roman" w:hAnsi="Arial" w:cs="Arial"/>
          <w:b/>
          <w:lang w:eastAsia="ar-SA"/>
        </w:rPr>
      </w:pPr>
    </w:p>
    <w:p w:rsidR="00CB2F1D" w:rsidRPr="00ED420E" w:rsidRDefault="00CB2F1D" w:rsidP="00CB2F1D">
      <w:pPr>
        <w:tabs>
          <w:tab w:val="left" w:pos="1834"/>
        </w:tab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L.p.</w:t>
            </w:r>
          </w:p>
        </w:tc>
        <w:tc>
          <w:tcPr>
            <w:tcW w:w="4356"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 xml:space="preserve">Opis </w:t>
            </w:r>
            <w:r w:rsidRPr="00ED420E">
              <w:rPr>
                <w:rFonts w:ascii="Arial" w:eastAsia="Times New Roman" w:hAnsi="Arial" w:cs="Arial"/>
                <w:b/>
                <w:bCs/>
                <w:lang w:eastAsia="ar-SA"/>
              </w:rPr>
              <w:t>środka transportu przystosowanego do przewozu artykułów żywnościowych objętych przedmiotem zamówienia - samochód typu chłodnia, izoterma</w:t>
            </w:r>
          </w:p>
        </w:tc>
        <w:tc>
          <w:tcPr>
            <w:tcW w:w="88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Ilość</w:t>
            </w:r>
          </w:p>
        </w:tc>
        <w:tc>
          <w:tcPr>
            <w:tcW w:w="392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Podstawa dysponowania sprzętem</w:t>
            </w: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1.</w:t>
            </w:r>
          </w:p>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2.</w:t>
            </w:r>
          </w:p>
          <w:p w:rsidR="00CB2F1D" w:rsidRPr="00ED420E" w:rsidRDefault="00CB2F1D" w:rsidP="000A6DE9">
            <w:pPr>
              <w:tabs>
                <w:tab w:val="left" w:pos="1834"/>
              </w:tabs>
              <w:suppressAutoHyphens/>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bl>
    <w:p w:rsidR="00CB2F1D" w:rsidRPr="00ED420E" w:rsidRDefault="00CB2F1D" w:rsidP="00CB2F1D">
      <w:pPr>
        <w:tabs>
          <w:tab w:val="left" w:pos="1834"/>
        </w:tabs>
        <w:spacing w:after="0"/>
        <w:rPr>
          <w:rFonts w:ascii="Arial" w:eastAsia="Times New Roman" w:hAnsi="Arial" w:cs="Arial"/>
          <w:lang w:eastAsia="ar-SA"/>
        </w:rPr>
      </w:pPr>
    </w:p>
    <w:p w:rsidR="00CB2F1D" w:rsidRPr="00CB2F1D" w:rsidRDefault="00CB2F1D" w:rsidP="00CB2F1D">
      <w:pPr>
        <w:spacing w:after="0"/>
        <w:rPr>
          <w:rFonts w:ascii="Arial" w:hAnsi="Arial" w:cs="Arial"/>
          <w:b/>
          <w:i/>
        </w:rPr>
      </w:pPr>
    </w:p>
    <w:sectPr w:rsidR="00CB2F1D" w:rsidRPr="00CB2F1D" w:rsidSect="00D97D31">
      <w:type w:val="continuous"/>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79" w:rsidRDefault="006C7579">
      <w:pPr>
        <w:spacing w:after="0" w:line="240" w:lineRule="auto"/>
      </w:pPr>
      <w:r>
        <w:separator/>
      </w:r>
    </w:p>
  </w:endnote>
  <w:endnote w:type="continuationSeparator" w:id="0">
    <w:p w:rsidR="006C7579" w:rsidRDefault="006C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9F6F04" w:rsidRPr="008A613B" w:rsidRDefault="009F6F04">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D9514F" w:rsidRPr="00D9514F">
          <w:rPr>
            <w:rFonts w:asciiTheme="majorHAnsi" w:eastAsiaTheme="majorEastAsia" w:hAnsiTheme="majorHAnsi" w:cstheme="majorBidi"/>
            <w:noProof/>
            <w:sz w:val="18"/>
            <w:szCs w:val="18"/>
          </w:rPr>
          <w:t>8</w:t>
        </w:r>
        <w:r w:rsidRPr="008A613B">
          <w:rPr>
            <w:rFonts w:asciiTheme="majorHAnsi" w:eastAsiaTheme="majorEastAsia" w:hAnsiTheme="majorHAnsi" w:cstheme="majorBidi"/>
            <w:sz w:val="18"/>
            <w:szCs w:val="18"/>
          </w:rPr>
          <w:fldChar w:fldCharType="end"/>
        </w:r>
      </w:p>
    </w:sdtContent>
  </w:sdt>
  <w:p w:rsidR="009F6F04" w:rsidRDefault="009F6F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9F6F04" w:rsidRPr="002F01E2" w:rsidRDefault="009F6F04">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00D9514F" w:rsidRPr="00D9514F">
          <w:rPr>
            <w:rFonts w:asciiTheme="majorHAnsi" w:eastAsiaTheme="majorEastAsia" w:hAnsiTheme="majorHAnsi" w:cstheme="majorBidi"/>
            <w:noProof/>
            <w:sz w:val="18"/>
            <w:szCs w:val="18"/>
          </w:rPr>
          <w:t>48</w:t>
        </w:r>
        <w:r w:rsidRPr="002F01E2">
          <w:rPr>
            <w:rFonts w:asciiTheme="majorHAnsi" w:eastAsiaTheme="majorEastAsia" w:hAnsiTheme="majorHAnsi" w:cstheme="majorBidi"/>
            <w:sz w:val="18"/>
            <w:szCs w:val="18"/>
          </w:rPr>
          <w:fldChar w:fldCharType="end"/>
        </w:r>
      </w:p>
    </w:sdtContent>
  </w:sdt>
  <w:p w:rsidR="009F6F04" w:rsidRDefault="009F6F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30757359"/>
      <w:docPartObj>
        <w:docPartGallery w:val="Page Numbers (Bottom of Page)"/>
        <w:docPartUnique/>
      </w:docPartObj>
    </w:sdtPr>
    <w:sdtEndPr>
      <w:rPr>
        <w:sz w:val="18"/>
        <w:szCs w:val="18"/>
      </w:rPr>
    </w:sdtEndPr>
    <w:sdtContent>
      <w:p w:rsidR="00677E66" w:rsidRPr="008A613B" w:rsidRDefault="00677E66">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D9514F" w:rsidRPr="00D9514F">
          <w:rPr>
            <w:rFonts w:asciiTheme="majorHAnsi" w:eastAsiaTheme="majorEastAsia" w:hAnsiTheme="majorHAnsi" w:cstheme="majorBidi"/>
            <w:noProof/>
            <w:sz w:val="18"/>
            <w:szCs w:val="18"/>
          </w:rPr>
          <w:t>51</w:t>
        </w:r>
        <w:r w:rsidRPr="008A613B">
          <w:rPr>
            <w:rFonts w:asciiTheme="majorHAnsi" w:eastAsiaTheme="majorEastAsia" w:hAnsiTheme="majorHAnsi" w:cstheme="majorBidi"/>
            <w:sz w:val="18"/>
            <w:szCs w:val="18"/>
          </w:rPr>
          <w:fldChar w:fldCharType="end"/>
        </w:r>
      </w:p>
    </w:sdtContent>
  </w:sdt>
  <w:p w:rsidR="00677E66" w:rsidRDefault="00677E6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96284146"/>
      <w:docPartObj>
        <w:docPartGallery w:val="Page Numbers (Bottom of Page)"/>
        <w:docPartUnique/>
      </w:docPartObj>
    </w:sdtPr>
    <w:sdtEndPr>
      <w:rPr>
        <w:sz w:val="18"/>
        <w:szCs w:val="18"/>
      </w:rPr>
    </w:sdtEndPr>
    <w:sdtContent>
      <w:p w:rsidR="00677E66" w:rsidRPr="002F01E2" w:rsidRDefault="00677E66">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00D9514F" w:rsidRPr="00D9514F">
          <w:rPr>
            <w:rFonts w:asciiTheme="majorHAnsi" w:eastAsiaTheme="majorEastAsia" w:hAnsiTheme="majorHAnsi" w:cstheme="majorBidi"/>
            <w:noProof/>
            <w:sz w:val="18"/>
            <w:szCs w:val="18"/>
          </w:rPr>
          <w:t>54</w:t>
        </w:r>
        <w:r w:rsidRPr="002F01E2">
          <w:rPr>
            <w:rFonts w:asciiTheme="majorHAnsi" w:eastAsiaTheme="majorEastAsia" w:hAnsiTheme="majorHAnsi" w:cstheme="majorBidi"/>
            <w:sz w:val="18"/>
            <w:szCs w:val="18"/>
          </w:rPr>
          <w:fldChar w:fldCharType="end"/>
        </w:r>
      </w:p>
    </w:sdtContent>
  </w:sdt>
  <w:p w:rsidR="00677E66" w:rsidRDefault="00677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79" w:rsidRDefault="006C7579">
      <w:pPr>
        <w:spacing w:after="0" w:line="240" w:lineRule="auto"/>
      </w:pPr>
      <w:r>
        <w:separator/>
      </w:r>
    </w:p>
  </w:footnote>
  <w:footnote w:type="continuationSeparator" w:id="0">
    <w:p w:rsidR="006C7579" w:rsidRDefault="006C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2A77D8E"/>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146DF1"/>
    <w:multiLevelType w:val="hybridMultilevel"/>
    <w:tmpl w:val="6CE89EBA"/>
    <w:lvl w:ilvl="0" w:tplc="C4BA92A0">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EA3E6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C5849"/>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7"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9"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252911"/>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034FD"/>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E20352D"/>
    <w:multiLevelType w:val="multilevel"/>
    <w:tmpl w:val="0352C2C4"/>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2F905883"/>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2F9A5140"/>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60069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A26BC"/>
    <w:multiLevelType w:val="multilevel"/>
    <w:tmpl w:val="DC765BA8"/>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ADD6883"/>
    <w:multiLevelType w:val="singleLevel"/>
    <w:tmpl w:val="F698EFA8"/>
    <w:lvl w:ilvl="0">
      <w:start w:val="1"/>
      <w:numFmt w:val="decimal"/>
      <w:lvlText w:val="%1."/>
      <w:lvlJc w:val="left"/>
      <w:pPr>
        <w:tabs>
          <w:tab w:val="num" w:pos="397"/>
        </w:tabs>
        <w:ind w:left="397" w:hanging="397"/>
      </w:pPr>
      <w:rPr>
        <w:b w:val="0"/>
      </w:rPr>
    </w:lvl>
  </w:abstractNum>
  <w:abstractNum w:abstractNumId="34"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C3458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31F2E0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2"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C718B"/>
    <w:multiLevelType w:val="hybridMultilevel"/>
    <w:tmpl w:val="C1AA1830"/>
    <w:lvl w:ilvl="0" w:tplc="36CEC962">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FE26455"/>
    <w:multiLevelType w:val="hybridMultilevel"/>
    <w:tmpl w:val="C1AA1830"/>
    <w:lvl w:ilvl="0" w:tplc="36CEC962">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4603ED8"/>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804301"/>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4445F86"/>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9302A73"/>
    <w:multiLevelType w:val="multilevel"/>
    <w:tmpl w:val="F8AA2C14"/>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69AA6D98"/>
    <w:multiLevelType w:val="hybridMultilevel"/>
    <w:tmpl w:val="A41AEA3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8"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A6E18"/>
    <w:multiLevelType w:val="hybridMultilevel"/>
    <w:tmpl w:val="AA20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64"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5" w15:restartNumberingAfterBreak="0">
    <w:nsid w:val="7CFF21E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D242BF3"/>
    <w:multiLevelType w:val="hybridMultilevel"/>
    <w:tmpl w:val="1174EDA6"/>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7"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AE0DAC"/>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55"/>
  </w:num>
  <w:num w:numId="2">
    <w:abstractNumId w:val="32"/>
  </w:num>
  <w:num w:numId="3">
    <w:abstractNumId w:val="22"/>
  </w:num>
  <w:num w:numId="4">
    <w:abstractNumId w:val="23"/>
  </w:num>
  <w:num w:numId="5">
    <w:abstractNumId w:val="57"/>
  </w:num>
  <w:num w:numId="6">
    <w:abstractNumId w:val="37"/>
  </w:num>
  <w:num w:numId="7">
    <w:abstractNumId w:val="16"/>
  </w:num>
  <w:num w:numId="8">
    <w:abstractNumId w:val="64"/>
  </w:num>
  <w:num w:numId="9">
    <w:abstractNumId w:val="29"/>
  </w:num>
  <w:num w:numId="10">
    <w:abstractNumId w:val="40"/>
  </w:num>
  <w:num w:numId="11">
    <w:abstractNumId w:val="15"/>
  </w:num>
  <w:num w:numId="12">
    <w:abstractNumId w:val="30"/>
  </w:num>
  <w:num w:numId="13">
    <w:abstractNumId w:val="6"/>
  </w:num>
  <w:num w:numId="14">
    <w:abstractNumId w:val="61"/>
  </w:num>
  <w:num w:numId="15">
    <w:abstractNumId w:val="36"/>
  </w:num>
  <w:num w:numId="16">
    <w:abstractNumId w:val="27"/>
  </w:num>
  <w:num w:numId="17">
    <w:abstractNumId w:val="50"/>
  </w:num>
  <w:num w:numId="18">
    <w:abstractNumId w:val="63"/>
  </w:num>
  <w:num w:numId="19">
    <w:abstractNumId w:val="6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4"/>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1"/>
  </w:num>
  <w:num w:numId="28">
    <w:abstractNumId w:val="46"/>
  </w:num>
  <w:num w:numId="29">
    <w:abstractNumId w:val="10"/>
  </w:num>
  <w:num w:numId="30">
    <w:abstractNumId w:val="47"/>
  </w:num>
  <w:num w:numId="31">
    <w:abstractNumId w:val="67"/>
  </w:num>
  <w:num w:numId="32">
    <w:abstractNumId w:val="34"/>
  </w:num>
  <w:num w:numId="33">
    <w:abstractNumId w:val="29"/>
    <w:lvlOverride w:ilvl="0">
      <w:lvl w:ilvl="0">
        <w:start w:val="1"/>
        <w:numFmt w:val="decimal"/>
        <w:lvlText w:val="%1)"/>
        <w:lvlJc w:val="left"/>
        <w:pPr>
          <w:ind w:left="720" w:hanging="360"/>
        </w:pPr>
        <w:rPr>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53"/>
  </w:num>
  <w:num w:numId="35">
    <w:abstractNumId w:val="12"/>
  </w:num>
  <w:num w:numId="36">
    <w:abstractNumId w:val="49"/>
  </w:num>
  <w:num w:numId="37">
    <w:abstractNumId w:val="9"/>
  </w:num>
  <w:num w:numId="38">
    <w:abstractNumId w:val="3"/>
  </w:num>
  <w:num w:numId="39">
    <w:abstractNumId w:val="42"/>
  </w:num>
  <w:num w:numId="40">
    <w:abstractNumId w:val="58"/>
  </w:num>
  <w:num w:numId="41">
    <w:abstractNumId w:val="1"/>
  </w:num>
  <w:num w:numId="42">
    <w:abstractNumId w:val="17"/>
  </w:num>
  <w:num w:numId="43">
    <w:abstractNumId w:val="28"/>
  </w:num>
  <w:num w:numId="44">
    <w:abstractNumId w:val="39"/>
  </w:num>
  <w:num w:numId="45">
    <w:abstractNumId w:val="4"/>
  </w:num>
  <w:num w:numId="46">
    <w:abstractNumId w:val="19"/>
  </w:num>
  <w:num w:numId="47">
    <w:abstractNumId w:val="43"/>
  </w:num>
  <w:num w:numId="48">
    <w:abstractNumId w:val="62"/>
  </w:num>
  <w:num w:numId="49">
    <w:abstractNumId w:val="51"/>
  </w:num>
  <w:num w:numId="50">
    <w:abstractNumId w:val="59"/>
  </w:num>
  <w:num w:numId="51">
    <w:abstractNumId w:val="20"/>
  </w:num>
  <w:num w:numId="52">
    <w:abstractNumId w:val="7"/>
  </w:num>
  <w:num w:numId="53">
    <w:abstractNumId w:val="44"/>
  </w:num>
  <w:num w:numId="54">
    <w:abstractNumId w:val="21"/>
  </w:num>
  <w:num w:numId="55">
    <w:abstractNumId w:val="8"/>
  </w:num>
  <w:num w:numId="56">
    <w:abstractNumId w:val="65"/>
  </w:num>
  <w:num w:numId="57">
    <w:abstractNumId w:val="24"/>
  </w:num>
  <w:num w:numId="58">
    <w:abstractNumId w:val="52"/>
  </w:num>
  <w:num w:numId="59">
    <w:abstractNumId w:val="33"/>
  </w:num>
  <w:num w:numId="60">
    <w:abstractNumId w:val="38"/>
  </w:num>
  <w:num w:numId="61">
    <w:abstractNumId w:val="56"/>
  </w:num>
  <w:num w:numId="62">
    <w:abstractNumId w:val="35"/>
  </w:num>
  <w:num w:numId="63">
    <w:abstractNumId w:val="66"/>
  </w:num>
  <w:num w:numId="64">
    <w:abstractNumId w:val="5"/>
  </w:num>
  <w:num w:numId="65">
    <w:abstractNumId w:val="68"/>
  </w:num>
  <w:num w:numId="66">
    <w:abstractNumId w:val="25"/>
  </w:num>
  <w:num w:numId="67">
    <w:abstractNumId w:val="48"/>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7E"/>
    <w:rsid w:val="00004C6D"/>
    <w:rsid w:val="000052B3"/>
    <w:rsid w:val="00010E34"/>
    <w:rsid w:val="00012681"/>
    <w:rsid w:val="00022A32"/>
    <w:rsid w:val="00034573"/>
    <w:rsid w:val="00041C37"/>
    <w:rsid w:val="00045718"/>
    <w:rsid w:val="0005198E"/>
    <w:rsid w:val="0005421D"/>
    <w:rsid w:val="00055337"/>
    <w:rsid w:val="000571CD"/>
    <w:rsid w:val="00060C3E"/>
    <w:rsid w:val="00064F11"/>
    <w:rsid w:val="0006626B"/>
    <w:rsid w:val="00071A5F"/>
    <w:rsid w:val="000828CD"/>
    <w:rsid w:val="000830E2"/>
    <w:rsid w:val="000864EF"/>
    <w:rsid w:val="000904FC"/>
    <w:rsid w:val="000939F9"/>
    <w:rsid w:val="00093B4E"/>
    <w:rsid w:val="000A268D"/>
    <w:rsid w:val="000A55D0"/>
    <w:rsid w:val="000A6DE9"/>
    <w:rsid w:val="000A7C27"/>
    <w:rsid w:val="000B1110"/>
    <w:rsid w:val="000B46F7"/>
    <w:rsid w:val="000B4718"/>
    <w:rsid w:val="000B68C5"/>
    <w:rsid w:val="000B7219"/>
    <w:rsid w:val="000C0840"/>
    <w:rsid w:val="000C0B32"/>
    <w:rsid w:val="000C3ACA"/>
    <w:rsid w:val="000C3EEA"/>
    <w:rsid w:val="000D1C70"/>
    <w:rsid w:val="000D3B63"/>
    <w:rsid w:val="000D6245"/>
    <w:rsid w:val="000D775B"/>
    <w:rsid w:val="000D7A05"/>
    <w:rsid w:val="000E385C"/>
    <w:rsid w:val="000E3C4B"/>
    <w:rsid w:val="000E42A5"/>
    <w:rsid w:val="000F1C4C"/>
    <w:rsid w:val="00107824"/>
    <w:rsid w:val="00112EA7"/>
    <w:rsid w:val="00121ACF"/>
    <w:rsid w:val="00124C22"/>
    <w:rsid w:val="00125698"/>
    <w:rsid w:val="00135702"/>
    <w:rsid w:val="00135F05"/>
    <w:rsid w:val="001407F8"/>
    <w:rsid w:val="00145FEA"/>
    <w:rsid w:val="00152243"/>
    <w:rsid w:val="00153BB4"/>
    <w:rsid w:val="00155930"/>
    <w:rsid w:val="001602EA"/>
    <w:rsid w:val="00162C7E"/>
    <w:rsid w:val="001655F1"/>
    <w:rsid w:val="00175DFC"/>
    <w:rsid w:val="00182481"/>
    <w:rsid w:val="001854DF"/>
    <w:rsid w:val="00185B70"/>
    <w:rsid w:val="001905DE"/>
    <w:rsid w:val="00191BBD"/>
    <w:rsid w:val="001A00C3"/>
    <w:rsid w:val="001B1CEE"/>
    <w:rsid w:val="001B33FC"/>
    <w:rsid w:val="001C233F"/>
    <w:rsid w:val="001C26ED"/>
    <w:rsid w:val="001D1351"/>
    <w:rsid w:val="001D68B9"/>
    <w:rsid w:val="001D6E75"/>
    <w:rsid w:val="001E0152"/>
    <w:rsid w:val="001E0324"/>
    <w:rsid w:val="001E09B5"/>
    <w:rsid w:val="001E5E22"/>
    <w:rsid w:val="001E695E"/>
    <w:rsid w:val="00200994"/>
    <w:rsid w:val="00203574"/>
    <w:rsid w:val="00206FE3"/>
    <w:rsid w:val="0023274E"/>
    <w:rsid w:val="00261D30"/>
    <w:rsid w:val="00276249"/>
    <w:rsid w:val="0027630C"/>
    <w:rsid w:val="0028189D"/>
    <w:rsid w:val="002866DD"/>
    <w:rsid w:val="00295414"/>
    <w:rsid w:val="002A0F06"/>
    <w:rsid w:val="002A780D"/>
    <w:rsid w:val="002B0713"/>
    <w:rsid w:val="002B2E12"/>
    <w:rsid w:val="002C2439"/>
    <w:rsid w:val="002E7249"/>
    <w:rsid w:val="002F01E2"/>
    <w:rsid w:val="002F2276"/>
    <w:rsid w:val="002F4C2B"/>
    <w:rsid w:val="00305AA9"/>
    <w:rsid w:val="00305F4A"/>
    <w:rsid w:val="00306163"/>
    <w:rsid w:val="00322C10"/>
    <w:rsid w:val="003250A5"/>
    <w:rsid w:val="00326493"/>
    <w:rsid w:val="00331A9B"/>
    <w:rsid w:val="00333B53"/>
    <w:rsid w:val="00341093"/>
    <w:rsid w:val="00342DE2"/>
    <w:rsid w:val="00343BEE"/>
    <w:rsid w:val="00346E44"/>
    <w:rsid w:val="0035160B"/>
    <w:rsid w:val="003539E9"/>
    <w:rsid w:val="00366A7D"/>
    <w:rsid w:val="00372178"/>
    <w:rsid w:val="00381709"/>
    <w:rsid w:val="00384040"/>
    <w:rsid w:val="00387703"/>
    <w:rsid w:val="0039098D"/>
    <w:rsid w:val="0039471F"/>
    <w:rsid w:val="003956F0"/>
    <w:rsid w:val="003A0702"/>
    <w:rsid w:val="003A573B"/>
    <w:rsid w:val="003A6FA7"/>
    <w:rsid w:val="003B1C34"/>
    <w:rsid w:val="003C13E0"/>
    <w:rsid w:val="003C384D"/>
    <w:rsid w:val="003D633C"/>
    <w:rsid w:val="003D7308"/>
    <w:rsid w:val="003E1077"/>
    <w:rsid w:val="003E4DB9"/>
    <w:rsid w:val="003F4A19"/>
    <w:rsid w:val="003F7EC8"/>
    <w:rsid w:val="00401759"/>
    <w:rsid w:val="00406005"/>
    <w:rsid w:val="0040767C"/>
    <w:rsid w:val="00420719"/>
    <w:rsid w:val="00430029"/>
    <w:rsid w:val="00433254"/>
    <w:rsid w:val="0043477E"/>
    <w:rsid w:val="00435141"/>
    <w:rsid w:val="00440488"/>
    <w:rsid w:val="00451455"/>
    <w:rsid w:val="0045401B"/>
    <w:rsid w:val="004611E5"/>
    <w:rsid w:val="00464C8E"/>
    <w:rsid w:val="00466AF2"/>
    <w:rsid w:val="0047459D"/>
    <w:rsid w:val="00480C56"/>
    <w:rsid w:val="0048254A"/>
    <w:rsid w:val="004836D2"/>
    <w:rsid w:val="00487A68"/>
    <w:rsid w:val="0049210B"/>
    <w:rsid w:val="004A4CAC"/>
    <w:rsid w:val="004A6466"/>
    <w:rsid w:val="004A6826"/>
    <w:rsid w:val="004B34FB"/>
    <w:rsid w:val="004B4C86"/>
    <w:rsid w:val="004B6B4B"/>
    <w:rsid w:val="004B6B86"/>
    <w:rsid w:val="004B7505"/>
    <w:rsid w:val="004C3123"/>
    <w:rsid w:val="004C5782"/>
    <w:rsid w:val="004D34F2"/>
    <w:rsid w:val="004E1D72"/>
    <w:rsid w:val="004E2DA0"/>
    <w:rsid w:val="004E327E"/>
    <w:rsid w:val="004E3E04"/>
    <w:rsid w:val="004F09B7"/>
    <w:rsid w:val="004F280D"/>
    <w:rsid w:val="004F382B"/>
    <w:rsid w:val="004F7B8A"/>
    <w:rsid w:val="00502C26"/>
    <w:rsid w:val="005048E8"/>
    <w:rsid w:val="00504945"/>
    <w:rsid w:val="00507AF8"/>
    <w:rsid w:val="0051264D"/>
    <w:rsid w:val="005135CA"/>
    <w:rsid w:val="005140CC"/>
    <w:rsid w:val="00520D73"/>
    <w:rsid w:val="00526AF4"/>
    <w:rsid w:val="005357AA"/>
    <w:rsid w:val="00544D79"/>
    <w:rsid w:val="00550497"/>
    <w:rsid w:val="00551E47"/>
    <w:rsid w:val="00551FBB"/>
    <w:rsid w:val="005535A2"/>
    <w:rsid w:val="00554041"/>
    <w:rsid w:val="00560C42"/>
    <w:rsid w:val="0057303D"/>
    <w:rsid w:val="0058223B"/>
    <w:rsid w:val="00586881"/>
    <w:rsid w:val="00586B1A"/>
    <w:rsid w:val="005906AD"/>
    <w:rsid w:val="005A112E"/>
    <w:rsid w:val="005A72B0"/>
    <w:rsid w:val="005B38B9"/>
    <w:rsid w:val="005B62C3"/>
    <w:rsid w:val="005C0739"/>
    <w:rsid w:val="005C084F"/>
    <w:rsid w:val="005C0894"/>
    <w:rsid w:val="005C1D12"/>
    <w:rsid w:val="005C2E7D"/>
    <w:rsid w:val="005C6AE8"/>
    <w:rsid w:val="005C78FC"/>
    <w:rsid w:val="005D0888"/>
    <w:rsid w:val="005D2D80"/>
    <w:rsid w:val="005D2F63"/>
    <w:rsid w:val="005D3AC4"/>
    <w:rsid w:val="005D5442"/>
    <w:rsid w:val="005E20CE"/>
    <w:rsid w:val="005F293B"/>
    <w:rsid w:val="005F7FCB"/>
    <w:rsid w:val="00606F84"/>
    <w:rsid w:val="00607C85"/>
    <w:rsid w:val="00611DB2"/>
    <w:rsid w:val="00612BD2"/>
    <w:rsid w:val="006219D9"/>
    <w:rsid w:val="00623BCF"/>
    <w:rsid w:val="00624049"/>
    <w:rsid w:val="006243AF"/>
    <w:rsid w:val="00630064"/>
    <w:rsid w:val="00645FA7"/>
    <w:rsid w:val="00651221"/>
    <w:rsid w:val="00651BED"/>
    <w:rsid w:val="00652450"/>
    <w:rsid w:val="00653766"/>
    <w:rsid w:val="006538E7"/>
    <w:rsid w:val="006569ED"/>
    <w:rsid w:val="00660778"/>
    <w:rsid w:val="00660BFF"/>
    <w:rsid w:val="00663179"/>
    <w:rsid w:val="00666B75"/>
    <w:rsid w:val="00675D63"/>
    <w:rsid w:val="00677E66"/>
    <w:rsid w:val="00681DD0"/>
    <w:rsid w:val="00682D70"/>
    <w:rsid w:val="00693362"/>
    <w:rsid w:val="00697ADF"/>
    <w:rsid w:val="006A6D83"/>
    <w:rsid w:val="006B6CAC"/>
    <w:rsid w:val="006C5B99"/>
    <w:rsid w:val="006C628C"/>
    <w:rsid w:val="006C7579"/>
    <w:rsid w:val="006D3A38"/>
    <w:rsid w:val="006D4E14"/>
    <w:rsid w:val="006F3AA2"/>
    <w:rsid w:val="006F4C65"/>
    <w:rsid w:val="0070018E"/>
    <w:rsid w:val="0070082B"/>
    <w:rsid w:val="00700A42"/>
    <w:rsid w:val="00705B6B"/>
    <w:rsid w:val="0070768A"/>
    <w:rsid w:val="00710D7B"/>
    <w:rsid w:val="007121EA"/>
    <w:rsid w:val="0071501A"/>
    <w:rsid w:val="00727F39"/>
    <w:rsid w:val="00736654"/>
    <w:rsid w:val="00736B22"/>
    <w:rsid w:val="00741160"/>
    <w:rsid w:val="007418FF"/>
    <w:rsid w:val="00743298"/>
    <w:rsid w:val="00747A6E"/>
    <w:rsid w:val="007504D5"/>
    <w:rsid w:val="00755DAF"/>
    <w:rsid w:val="00756D37"/>
    <w:rsid w:val="00770BED"/>
    <w:rsid w:val="00772A0C"/>
    <w:rsid w:val="00780228"/>
    <w:rsid w:val="00780C6E"/>
    <w:rsid w:val="00784611"/>
    <w:rsid w:val="00785011"/>
    <w:rsid w:val="007864F1"/>
    <w:rsid w:val="00794662"/>
    <w:rsid w:val="00794A36"/>
    <w:rsid w:val="007A3542"/>
    <w:rsid w:val="007B1E7A"/>
    <w:rsid w:val="007B7ED9"/>
    <w:rsid w:val="007D3218"/>
    <w:rsid w:val="007E16E9"/>
    <w:rsid w:val="007E355F"/>
    <w:rsid w:val="007E4378"/>
    <w:rsid w:val="007E5BA7"/>
    <w:rsid w:val="007E7DB2"/>
    <w:rsid w:val="007F7AF3"/>
    <w:rsid w:val="00803E4E"/>
    <w:rsid w:val="00803FAB"/>
    <w:rsid w:val="008042AC"/>
    <w:rsid w:val="0080706C"/>
    <w:rsid w:val="008115FC"/>
    <w:rsid w:val="00813B3C"/>
    <w:rsid w:val="0081465A"/>
    <w:rsid w:val="0081491D"/>
    <w:rsid w:val="00826B2F"/>
    <w:rsid w:val="00832884"/>
    <w:rsid w:val="00847086"/>
    <w:rsid w:val="008508E9"/>
    <w:rsid w:val="00852456"/>
    <w:rsid w:val="008579F2"/>
    <w:rsid w:val="008651F1"/>
    <w:rsid w:val="008665F4"/>
    <w:rsid w:val="00875E13"/>
    <w:rsid w:val="008B048D"/>
    <w:rsid w:val="008B055B"/>
    <w:rsid w:val="008B406C"/>
    <w:rsid w:val="008B4BE2"/>
    <w:rsid w:val="008B543E"/>
    <w:rsid w:val="008B62D5"/>
    <w:rsid w:val="008B6ED6"/>
    <w:rsid w:val="008C1360"/>
    <w:rsid w:val="008C2EB6"/>
    <w:rsid w:val="008C4961"/>
    <w:rsid w:val="008D45D4"/>
    <w:rsid w:val="008D4B36"/>
    <w:rsid w:val="008E18F5"/>
    <w:rsid w:val="008E2B5C"/>
    <w:rsid w:val="008E44FE"/>
    <w:rsid w:val="008F0BAF"/>
    <w:rsid w:val="008F31B3"/>
    <w:rsid w:val="008F5229"/>
    <w:rsid w:val="008F6887"/>
    <w:rsid w:val="008F729E"/>
    <w:rsid w:val="0090229B"/>
    <w:rsid w:val="00902B6B"/>
    <w:rsid w:val="0091135B"/>
    <w:rsid w:val="00913012"/>
    <w:rsid w:val="0091587E"/>
    <w:rsid w:val="0092199C"/>
    <w:rsid w:val="00922181"/>
    <w:rsid w:val="0092689B"/>
    <w:rsid w:val="00935A85"/>
    <w:rsid w:val="00941ED7"/>
    <w:rsid w:val="00942278"/>
    <w:rsid w:val="0095013D"/>
    <w:rsid w:val="009530A1"/>
    <w:rsid w:val="009567D6"/>
    <w:rsid w:val="00960569"/>
    <w:rsid w:val="00981EDC"/>
    <w:rsid w:val="009A4129"/>
    <w:rsid w:val="009B2AF0"/>
    <w:rsid w:val="009B3ECF"/>
    <w:rsid w:val="009C1915"/>
    <w:rsid w:val="009C7197"/>
    <w:rsid w:val="009D6013"/>
    <w:rsid w:val="009E087D"/>
    <w:rsid w:val="009E0BC9"/>
    <w:rsid w:val="009E4184"/>
    <w:rsid w:val="009F0A1C"/>
    <w:rsid w:val="009F100D"/>
    <w:rsid w:val="009F130F"/>
    <w:rsid w:val="009F1597"/>
    <w:rsid w:val="009F4EB4"/>
    <w:rsid w:val="009F6123"/>
    <w:rsid w:val="009F66D6"/>
    <w:rsid w:val="009F6F04"/>
    <w:rsid w:val="009F7A6B"/>
    <w:rsid w:val="00A02CB5"/>
    <w:rsid w:val="00A0541F"/>
    <w:rsid w:val="00A05ABF"/>
    <w:rsid w:val="00A11C3E"/>
    <w:rsid w:val="00A123BB"/>
    <w:rsid w:val="00A16772"/>
    <w:rsid w:val="00A25B18"/>
    <w:rsid w:val="00A26386"/>
    <w:rsid w:val="00A34172"/>
    <w:rsid w:val="00A36E2D"/>
    <w:rsid w:val="00A4639C"/>
    <w:rsid w:val="00A47AAC"/>
    <w:rsid w:val="00A512EE"/>
    <w:rsid w:val="00A51E0E"/>
    <w:rsid w:val="00A62546"/>
    <w:rsid w:val="00A62E5F"/>
    <w:rsid w:val="00A6393D"/>
    <w:rsid w:val="00A66D82"/>
    <w:rsid w:val="00A73621"/>
    <w:rsid w:val="00A81E72"/>
    <w:rsid w:val="00A87C16"/>
    <w:rsid w:val="00A90A7A"/>
    <w:rsid w:val="00A9388C"/>
    <w:rsid w:val="00A94944"/>
    <w:rsid w:val="00AA31A9"/>
    <w:rsid w:val="00AA36C0"/>
    <w:rsid w:val="00AA3E7D"/>
    <w:rsid w:val="00AB415D"/>
    <w:rsid w:val="00AB4A43"/>
    <w:rsid w:val="00AC033B"/>
    <w:rsid w:val="00AC5D2C"/>
    <w:rsid w:val="00AD311C"/>
    <w:rsid w:val="00AE337C"/>
    <w:rsid w:val="00AE3AA3"/>
    <w:rsid w:val="00AE5A04"/>
    <w:rsid w:val="00AE6DFB"/>
    <w:rsid w:val="00AF5E04"/>
    <w:rsid w:val="00B076CE"/>
    <w:rsid w:val="00B11AE3"/>
    <w:rsid w:val="00B14154"/>
    <w:rsid w:val="00B2020A"/>
    <w:rsid w:val="00B23D91"/>
    <w:rsid w:val="00B27215"/>
    <w:rsid w:val="00B304BC"/>
    <w:rsid w:val="00B42C05"/>
    <w:rsid w:val="00B579EB"/>
    <w:rsid w:val="00B664AE"/>
    <w:rsid w:val="00B7194A"/>
    <w:rsid w:val="00B7409F"/>
    <w:rsid w:val="00B839A0"/>
    <w:rsid w:val="00B9027E"/>
    <w:rsid w:val="00BA4132"/>
    <w:rsid w:val="00BA6A63"/>
    <w:rsid w:val="00BB247F"/>
    <w:rsid w:val="00BC4DB0"/>
    <w:rsid w:val="00BC4E09"/>
    <w:rsid w:val="00BC4ED7"/>
    <w:rsid w:val="00BC5C28"/>
    <w:rsid w:val="00BC7C9F"/>
    <w:rsid w:val="00BD01E3"/>
    <w:rsid w:val="00BD5549"/>
    <w:rsid w:val="00BD5F43"/>
    <w:rsid w:val="00BD7028"/>
    <w:rsid w:val="00BE0969"/>
    <w:rsid w:val="00BE5993"/>
    <w:rsid w:val="00BF1444"/>
    <w:rsid w:val="00BF600A"/>
    <w:rsid w:val="00C018D0"/>
    <w:rsid w:val="00C03AF1"/>
    <w:rsid w:val="00C06D7A"/>
    <w:rsid w:val="00C120E3"/>
    <w:rsid w:val="00C13874"/>
    <w:rsid w:val="00C300EB"/>
    <w:rsid w:val="00C30FE4"/>
    <w:rsid w:val="00C32240"/>
    <w:rsid w:val="00C404D8"/>
    <w:rsid w:val="00C43795"/>
    <w:rsid w:val="00C47285"/>
    <w:rsid w:val="00C47A88"/>
    <w:rsid w:val="00C50C51"/>
    <w:rsid w:val="00C57441"/>
    <w:rsid w:val="00C605D3"/>
    <w:rsid w:val="00C63DA8"/>
    <w:rsid w:val="00C645DC"/>
    <w:rsid w:val="00C66336"/>
    <w:rsid w:val="00C728A0"/>
    <w:rsid w:val="00C83DBD"/>
    <w:rsid w:val="00C85161"/>
    <w:rsid w:val="00C8573F"/>
    <w:rsid w:val="00C9741B"/>
    <w:rsid w:val="00C979E4"/>
    <w:rsid w:val="00C97B68"/>
    <w:rsid w:val="00CA0599"/>
    <w:rsid w:val="00CA619B"/>
    <w:rsid w:val="00CA773E"/>
    <w:rsid w:val="00CA7D0A"/>
    <w:rsid w:val="00CB18D7"/>
    <w:rsid w:val="00CB2F1D"/>
    <w:rsid w:val="00CB6EA4"/>
    <w:rsid w:val="00CE3B75"/>
    <w:rsid w:val="00CF6C86"/>
    <w:rsid w:val="00D00DC8"/>
    <w:rsid w:val="00D02C79"/>
    <w:rsid w:val="00D0366F"/>
    <w:rsid w:val="00D04CBE"/>
    <w:rsid w:val="00D11B51"/>
    <w:rsid w:val="00D16940"/>
    <w:rsid w:val="00D31C9A"/>
    <w:rsid w:val="00D3339A"/>
    <w:rsid w:val="00D34CD8"/>
    <w:rsid w:val="00D357E8"/>
    <w:rsid w:val="00D438CA"/>
    <w:rsid w:val="00D471F5"/>
    <w:rsid w:val="00D47C5C"/>
    <w:rsid w:val="00D52C1B"/>
    <w:rsid w:val="00D52E47"/>
    <w:rsid w:val="00D60978"/>
    <w:rsid w:val="00D73F1D"/>
    <w:rsid w:val="00D73FA3"/>
    <w:rsid w:val="00D773B6"/>
    <w:rsid w:val="00D81346"/>
    <w:rsid w:val="00D83A28"/>
    <w:rsid w:val="00D85E2E"/>
    <w:rsid w:val="00D9514F"/>
    <w:rsid w:val="00D97D31"/>
    <w:rsid w:val="00DA2C2C"/>
    <w:rsid w:val="00DB3FB0"/>
    <w:rsid w:val="00DB59A9"/>
    <w:rsid w:val="00DC22FA"/>
    <w:rsid w:val="00DC681E"/>
    <w:rsid w:val="00DD0E72"/>
    <w:rsid w:val="00DD1AC7"/>
    <w:rsid w:val="00DD31B6"/>
    <w:rsid w:val="00DD768F"/>
    <w:rsid w:val="00DE1E30"/>
    <w:rsid w:val="00DE3487"/>
    <w:rsid w:val="00DF08F7"/>
    <w:rsid w:val="00DF2FD9"/>
    <w:rsid w:val="00DF51C8"/>
    <w:rsid w:val="00E00153"/>
    <w:rsid w:val="00E01021"/>
    <w:rsid w:val="00E0148F"/>
    <w:rsid w:val="00E03789"/>
    <w:rsid w:val="00E05C60"/>
    <w:rsid w:val="00E167D0"/>
    <w:rsid w:val="00E24238"/>
    <w:rsid w:val="00E311CD"/>
    <w:rsid w:val="00E3285B"/>
    <w:rsid w:val="00E34268"/>
    <w:rsid w:val="00E43539"/>
    <w:rsid w:val="00E56827"/>
    <w:rsid w:val="00E64419"/>
    <w:rsid w:val="00E71C84"/>
    <w:rsid w:val="00E7592C"/>
    <w:rsid w:val="00E75960"/>
    <w:rsid w:val="00E771DF"/>
    <w:rsid w:val="00E808FB"/>
    <w:rsid w:val="00E82155"/>
    <w:rsid w:val="00E83FD8"/>
    <w:rsid w:val="00E8603F"/>
    <w:rsid w:val="00E90ABA"/>
    <w:rsid w:val="00E91C9F"/>
    <w:rsid w:val="00E94E6E"/>
    <w:rsid w:val="00E97576"/>
    <w:rsid w:val="00EA02D6"/>
    <w:rsid w:val="00EA4FD0"/>
    <w:rsid w:val="00EB0B4F"/>
    <w:rsid w:val="00EB3BEA"/>
    <w:rsid w:val="00EB4164"/>
    <w:rsid w:val="00EB4625"/>
    <w:rsid w:val="00EB64E0"/>
    <w:rsid w:val="00ED2E56"/>
    <w:rsid w:val="00ED6866"/>
    <w:rsid w:val="00EE13B6"/>
    <w:rsid w:val="00EE2F82"/>
    <w:rsid w:val="00EE4E71"/>
    <w:rsid w:val="00EF69E3"/>
    <w:rsid w:val="00F00F53"/>
    <w:rsid w:val="00F05DA8"/>
    <w:rsid w:val="00F0662E"/>
    <w:rsid w:val="00F238F9"/>
    <w:rsid w:val="00F30325"/>
    <w:rsid w:val="00F32F20"/>
    <w:rsid w:val="00F37164"/>
    <w:rsid w:val="00F37F4A"/>
    <w:rsid w:val="00F42390"/>
    <w:rsid w:val="00F628EC"/>
    <w:rsid w:val="00F63ABD"/>
    <w:rsid w:val="00F7072A"/>
    <w:rsid w:val="00F736D4"/>
    <w:rsid w:val="00F80A78"/>
    <w:rsid w:val="00F80CF4"/>
    <w:rsid w:val="00F8110A"/>
    <w:rsid w:val="00F814CD"/>
    <w:rsid w:val="00F85C48"/>
    <w:rsid w:val="00F936D9"/>
    <w:rsid w:val="00F9538B"/>
    <w:rsid w:val="00F97CFC"/>
    <w:rsid w:val="00F97D49"/>
    <w:rsid w:val="00FA42CB"/>
    <w:rsid w:val="00FA6C9D"/>
    <w:rsid w:val="00FB16BB"/>
    <w:rsid w:val="00FB397D"/>
    <w:rsid w:val="00FB3EEC"/>
    <w:rsid w:val="00FB5FCC"/>
    <w:rsid w:val="00FC0274"/>
    <w:rsid w:val="00FC3306"/>
    <w:rsid w:val="00FC4E52"/>
    <w:rsid w:val="00FD0C66"/>
    <w:rsid w:val="00FD341B"/>
    <w:rsid w:val="00FD4294"/>
    <w:rsid w:val="00FD59B3"/>
    <w:rsid w:val="00FE1E62"/>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32B9"/>
  <w15:docId w15:val="{3D9C6519-9198-4E20-9A28-D73909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35"/>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B2E12"/>
    <w:rPr>
      <w:color w:val="605E5C"/>
      <w:shd w:val="clear" w:color="auto" w:fill="E1DFDD"/>
    </w:rPr>
  </w:style>
  <w:style w:type="table" w:customStyle="1" w:styleId="Tabela-Siatka10">
    <w:name w:val="Tabela - Siatka10"/>
    <w:basedOn w:val="Standardowy"/>
    <w:next w:val="Tabela-Siatka"/>
    <w:uiPriority w:val="59"/>
    <w:rsid w:val="0062404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CB2F1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1013873420">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006816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AD9D-3CD4-4CEA-B947-139F5A8CB4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411101-EC13-43AA-B4AD-C19162B6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54</Pages>
  <Words>17286</Words>
  <Characters>103717</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Łuszczak Joanna</cp:lastModifiedBy>
  <cp:revision>10</cp:revision>
  <cp:lastPrinted>2021-11-23T11:36:00Z</cp:lastPrinted>
  <dcterms:created xsi:type="dcterms:W3CDTF">2021-05-23T18:02:00Z</dcterms:created>
  <dcterms:modified xsi:type="dcterms:W3CDTF">2021-11-23T13:17:00Z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7b6bd1f1-7963-4bb9-ab4d-aeaa66b0edfa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