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EEDA4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56FF606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1E232A1D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46135F52" w14:textId="037E5875" w:rsidR="00F6446C" w:rsidRPr="00EE467C" w:rsidRDefault="00EE467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Dz.U. UE S </w:t>
      </w:r>
      <w:r w:rsidRPr="00EE467C">
        <w:rPr>
          <w:rFonts w:ascii="Arial" w:hAnsi="Arial" w:cs="Arial"/>
          <w:b/>
          <w:sz w:val="20"/>
          <w:szCs w:val="20"/>
        </w:rPr>
        <w:t>numer 150, data  05/08/2022r.</w:t>
      </w:r>
    </w:p>
    <w:p w14:paraId="703C9CE3" w14:textId="7BF7261E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EE467C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EE467C" w:rsidRPr="00EE467C">
        <w:rPr>
          <w:rFonts w:ascii="Arial" w:hAnsi="Arial" w:cs="Arial"/>
          <w:b/>
          <w:sz w:val="20"/>
          <w:szCs w:val="20"/>
        </w:rPr>
        <w:t>150-426672</w:t>
      </w:r>
      <w:bookmarkStart w:id="0" w:name="_GoBack"/>
      <w:bookmarkEnd w:id="0"/>
    </w:p>
    <w:p w14:paraId="605B90F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3D5788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F7C8A6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07D5C12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1DFB79C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2E607A38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63D89E4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77DD81F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3E93B5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85A215C" w14:textId="77777777" w:rsidR="00693DC7" w:rsidRPr="00693DC7" w:rsidRDefault="00693DC7" w:rsidP="00693DC7">
            <w:pPr>
              <w:spacing w:before="0" w:after="0" w:line="300" w:lineRule="atLeas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93DC7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Zamawiający </w:t>
            </w:r>
            <w:r w:rsidRPr="00693DC7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1)</w:t>
            </w:r>
            <w:r w:rsidRPr="00693DC7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  <w:r w:rsidRPr="00693DC7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Miasto Bydgoszcz</w:t>
            </w:r>
            <w:r w:rsidRPr="00693DC7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w niniejszym postępowaniu działa w imieniu własnym i jednostek organizacyjnych Miasta oraz w imieniu i na rzecz nw. instytucji:</w:t>
            </w:r>
          </w:p>
          <w:p w14:paraId="24BE9207" w14:textId="77777777" w:rsidR="00693DC7" w:rsidRPr="00693DC7" w:rsidRDefault="00693DC7" w:rsidP="00693DC7">
            <w:pPr>
              <w:numPr>
                <w:ilvl w:val="1"/>
                <w:numId w:val="36"/>
              </w:numPr>
              <w:suppressAutoHyphens/>
              <w:spacing w:before="0" w:after="0" w:line="300" w:lineRule="atLeast"/>
              <w:ind w:left="567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93DC7">
              <w:rPr>
                <w:rFonts w:ascii="Calibri" w:hAnsi="Calibri" w:cs="Calibri"/>
                <w:sz w:val="20"/>
                <w:szCs w:val="20"/>
                <w:lang w:eastAsia="ar-SA"/>
              </w:rPr>
              <w:t>Muzeum Okręgowe im. Leona Wyczółkowskiego w Bydgoszczy, ul. Gdańska 4, 85-006 Bydgoszcz</w:t>
            </w:r>
          </w:p>
          <w:p w14:paraId="3DF4D496" w14:textId="77777777" w:rsidR="00693DC7" w:rsidRPr="00693DC7" w:rsidRDefault="00693DC7" w:rsidP="00693DC7">
            <w:pPr>
              <w:numPr>
                <w:ilvl w:val="1"/>
                <w:numId w:val="36"/>
              </w:numPr>
              <w:suppressAutoHyphens/>
              <w:spacing w:before="0" w:after="0" w:line="300" w:lineRule="atLeast"/>
              <w:ind w:left="567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93DC7">
              <w:rPr>
                <w:rFonts w:ascii="Calibri" w:hAnsi="Calibri" w:cs="Calibri"/>
                <w:sz w:val="20"/>
                <w:szCs w:val="20"/>
                <w:lang w:eastAsia="ar-SA"/>
              </w:rPr>
              <w:t>Galeria Miejska BWA, ul. Gdańska 20, 85- 006 Bydgoszcz</w:t>
            </w:r>
          </w:p>
          <w:p w14:paraId="748C4140" w14:textId="77777777" w:rsidR="00693DC7" w:rsidRPr="00693DC7" w:rsidRDefault="00693DC7" w:rsidP="00693DC7">
            <w:pPr>
              <w:numPr>
                <w:ilvl w:val="1"/>
                <w:numId w:val="36"/>
              </w:numPr>
              <w:suppressAutoHyphens/>
              <w:spacing w:before="0" w:after="0" w:line="300" w:lineRule="atLeast"/>
              <w:ind w:left="567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93DC7">
              <w:rPr>
                <w:rFonts w:ascii="Calibri" w:hAnsi="Calibri" w:cs="Calibri"/>
                <w:sz w:val="20"/>
                <w:szCs w:val="20"/>
                <w:lang w:eastAsia="ar-SA"/>
              </w:rPr>
              <w:t>Miejskie Centrum Kultury w Bydgoszczy, ul. Marcinkowskiego 12-14, 85-056 Bydgoszcz</w:t>
            </w:r>
          </w:p>
          <w:p w14:paraId="43B02E62" w14:textId="77777777" w:rsidR="00693DC7" w:rsidRPr="00693DC7" w:rsidRDefault="00693DC7" w:rsidP="00693DC7">
            <w:pPr>
              <w:numPr>
                <w:ilvl w:val="1"/>
                <w:numId w:val="36"/>
              </w:numPr>
              <w:suppressAutoHyphens/>
              <w:spacing w:before="0" w:after="0" w:line="300" w:lineRule="atLeast"/>
              <w:ind w:left="567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93DC7">
              <w:rPr>
                <w:rFonts w:ascii="Calibri" w:hAnsi="Calibri" w:cs="Calibri"/>
                <w:sz w:val="20"/>
                <w:szCs w:val="20"/>
                <w:lang w:eastAsia="ar-SA"/>
              </w:rPr>
              <w:t>Teatr Polski im. Hieronima Konieczki, Al. Mickiewicza 2, 85-071 Bydgoszcz</w:t>
            </w:r>
          </w:p>
          <w:p w14:paraId="58F04270" w14:textId="77777777" w:rsidR="00693DC7" w:rsidRPr="00693DC7" w:rsidRDefault="00693DC7" w:rsidP="00693DC7">
            <w:pPr>
              <w:numPr>
                <w:ilvl w:val="1"/>
                <w:numId w:val="36"/>
              </w:numPr>
              <w:tabs>
                <w:tab w:val="left" w:pos="567"/>
              </w:tabs>
              <w:suppressAutoHyphens/>
              <w:spacing w:before="0" w:after="0" w:line="300" w:lineRule="atLeast"/>
              <w:ind w:left="709" w:hanging="533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93DC7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Międzygminny Kompleks Unieszkodliwiania Odpadów ProNatura Sp. z o.o., ul. Petersona </w:t>
            </w:r>
            <w:r w:rsidRPr="00693DC7">
              <w:rPr>
                <w:rFonts w:ascii="Calibri" w:hAnsi="Calibri" w:cs="Calibri"/>
                <w:sz w:val="20"/>
                <w:szCs w:val="20"/>
                <w:lang w:eastAsia="ar-SA"/>
              </w:rPr>
              <w:lastRenderedPageBreak/>
              <w:t>22, 85-862 Bydgoszcz</w:t>
            </w:r>
          </w:p>
          <w:p w14:paraId="14319E8D" w14:textId="77777777" w:rsidR="00693DC7" w:rsidRPr="00693DC7" w:rsidRDefault="00693DC7" w:rsidP="00693DC7">
            <w:pPr>
              <w:suppressAutoHyphens/>
              <w:spacing w:before="0" w:after="0" w:line="300" w:lineRule="atLeas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93DC7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oraz </w:t>
            </w:r>
          </w:p>
          <w:p w14:paraId="5E7E48EB" w14:textId="671F83C9" w:rsidR="00693DC7" w:rsidRPr="00693DC7" w:rsidRDefault="00693DC7" w:rsidP="00693DC7">
            <w:pPr>
              <w:suppressAutoHyphens/>
              <w:spacing w:before="0" w:after="0" w:line="300" w:lineRule="atLeas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 oparciu o udzielone Pełnomocnictwo, w imieniu i na rzecz nw. zamawiających występujących w imieniu własnym oraz w imieniu i na rzecz reprezentowanych jednostek organizacyjnych, instytucji kultury i podmiotów:</w:t>
            </w:r>
          </w:p>
          <w:p w14:paraId="2DC037B7" w14:textId="77777777" w:rsidR="00693DC7" w:rsidRPr="00693DC7" w:rsidRDefault="00693DC7" w:rsidP="00693DC7">
            <w:pPr>
              <w:numPr>
                <w:ilvl w:val="0"/>
                <w:numId w:val="35"/>
              </w:numPr>
              <w:suppressAutoHyphens/>
              <w:spacing w:before="0" w:after="0" w:line="300" w:lineRule="atLeast"/>
              <w:ind w:left="459" w:hanging="459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Gminy Barcin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562-17-72-523, adres Urząd Miejski w Barcinie, ul. Artylerzystów 9, 88-190 Barcin,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która 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 niniejszym postępowaniu działa w imieniu własnym i jednostek organizacyjnych Gminy oraz w imieniu i na rzecz nw. instytucji:</w:t>
            </w:r>
          </w:p>
          <w:p w14:paraId="422620E0" w14:textId="77777777" w:rsidR="00693DC7" w:rsidRPr="00693DC7" w:rsidRDefault="00693DC7" w:rsidP="00693DC7">
            <w:pPr>
              <w:numPr>
                <w:ilvl w:val="1"/>
                <w:numId w:val="37"/>
              </w:numPr>
              <w:tabs>
                <w:tab w:val="left" w:pos="426"/>
              </w:tabs>
              <w:suppressAutoHyphens/>
              <w:spacing w:before="0" w:after="0" w:line="300" w:lineRule="atLeast"/>
              <w:ind w:left="459" w:hanging="459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Barciński Ośrodek Sportu i Rekreacji Sp. z o.o., ul. Jakuba Wojciechowskiego 1a, 88-190 Barcin</w:t>
            </w:r>
          </w:p>
          <w:p w14:paraId="4BC81075" w14:textId="77777777" w:rsidR="00693DC7" w:rsidRPr="00693DC7" w:rsidRDefault="00693DC7" w:rsidP="00693DC7">
            <w:pPr>
              <w:numPr>
                <w:ilvl w:val="1"/>
                <w:numId w:val="37"/>
              </w:numPr>
              <w:tabs>
                <w:tab w:val="left" w:pos="426"/>
              </w:tabs>
              <w:suppressAutoHyphens/>
              <w:spacing w:before="0" w:after="0" w:line="300" w:lineRule="atLeast"/>
              <w:ind w:left="426" w:hanging="426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Biblioteka Publiczna Miasta i Gminy Barcin, ul. Wojska Polskiego 4a, 88-190 Barcin</w:t>
            </w:r>
          </w:p>
          <w:p w14:paraId="552C4599" w14:textId="77777777" w:rsidR="00693DC7" w:rsidRPr="00693DC7" w:rsidRDefault="00693DC7" w:rsidP="00693DC7">
            <w:pPr>
              <w:numPr>
                <w:ilvl w:val="1"/>
                <w:numId w:val="37"/>
              </w:numPr>
              <w:tabs>
                <w:tab w:val="left" w:pos="426"/>
              </w:tabs>
              <w:suppressAutoHyphens/>
              <w:spacing w:before="0" w:after="0" w:line="300" w:lineRule="atLeast"/>
              <w:ind w:left="426" w:hanging="426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Miejski Dom Kultury, ul. Artylerzystów 8, 88-190 Barcin</w:t>
            </w:r>
          </w:p>
          <w:p w14:paraId="530B59DE" w14:textId="145DE69A" w:rsidR="00693DC7" w:rsidRPr="00693DC7" w:rsidRDefault="00693DC7" w:rsidP="00693DC7">
            <w:pPr>
              <w:numPr>
                <w:ilvl w:val="1"/>
                <w:numId w:val="37"/>
              </w:numPr>
              <w:tabs>
                <w:tab w:val="left" w:pos="426"/>
              </w:tabs>
              <w:suppressAutoHyphens/>
              <w:spacing w:before="0" w:after="0" w:line="300" w:lineRule="atLeast"/>
              <w:ind w:left="459" w:hanging="459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Samodzielny Publiczny Zakład Opieki Zdrowotnej, ul. Mogileńska 5, 88-190 Barcin</w:t>
            </w:r>
          </w:p>
          <w:p w14:paraId="75837B6D" w14:textId="77777777" w:rsidR="00693DC7" w:rsidRPr="00693DC7" w:rsidRDefault="00693DC7" w:rsidP="00693DC7">
            <w:pPr>
              <w:numPr>
                <w:ilvl w:val="0"/>
                <w:numId w:val="35"/>
              </w:numPr>
              <w:suppressAutoHyphens/>
              <w:spacing w:before="0" w:after="0" w:line="300" w:lineRule="atLeast"/>
              <w:ind w:left="459" w:hanging="459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Gminy Białe Błota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554-28-41-796, adres Urząd Gminy Białe Błota, ul. Szubińska 7, 86-005 Białe Błota,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która 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 niniejszym postępowaniu działa w imieniu własnym i jednostek organizacyjnych Gminy oraz w imieniu i na rzecz nw. instytucji:</w:t>
            </w:r>
          </w:p>
          <w:p w14:paraId="6AB85B6D" w14:textId="4C590A83" w:rsidR="00693DC7" w:rsidRPr="00693DC7" w:rsidRDefault="00693DC7" w:rsidP="00693DC7">
            <w:pPr>
              <w:numPr>
                <w:ilvl w:val="1"/>
                <w:numId w:val="38"/>
              </w:numPr>
              <w:suppressAutoHyphens/>
              <w:spacing w:before="0" w:after="0" w:line="300" w:lineRule="atLeast"/>
              <w:ind w:left="426" w:hanging="426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Gminne Centrum Kultury, ul. Czysta 1a, 86-005 Białe Błota</w:t>
            </w:r>
          </w:p>
          <w:p w14:paraId="18D60FDD" w14:textId="2A7BF6F0" w:rsidR="00693DC7" w:rsidRPr="00693DC7" w:rsidRDefault="00693DC7" w:rsidP="00693DC7">
            <w:pPr>
              <w:numPr>
                <w:ilvl w:val="0"/>
                <w:numId w:val="35"/>
              </w:numPr>
              <w:suppressAutoHyphens/>
              <w:spacing w:before="0" w:after="0" w:line="300" w:lineRule="atLeast"/>
              <w:ind w:left="459" w:hanging="459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Zakładu Wodociągów i Usług Komunalnych Sp. z o.o.,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numer NIP 554-01-69-828, ul. Betonowa 1 A, 86-005 Białe Błota</w:t>
            </w:r>
          </w:p>
          <w:p w14:paraId="06076FD4" w14:textId="07C6AFE5" w:rsidR="00693DC7" w:rsidRPr="00693DC7" w:rsidRDefault="00693DC7" w:rsidP="00693DC7">
            <w:pPr>
              <w:numPr>
                <w:ilvl w:val="0"/>
                <w:numId w:val="35"/>
              </w:numPr>
              <w:tabs>
                <w:tab w:val="left" w:pos="459"/>
              </w:tabs>
              <w:suppressAutoHyphens/>
              <w:spacing w:before="0" w:after="0" w:line="300" w:lineRule="atLeast"/>
              <w:ind w:left="459" w:hanging="459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Administracji Domów Miejskich "ADM" Sp. z o.o.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554-03-16-382, adres ul. Śniadeckich 1, 85-011 Bydgoszcz,</w:t>
            </w:r>
          </w:p>
          <w:p w14:paraId="1F14049C" w14:textId="7387E8D2" w:rsidR="00693DC7" w:rsidRPr="00693DC7" w:rsidRDefault="00693DC7" w:rsidP="00693DC7">
            <w:pPr>
              <w:numPr>
                <w:ilvl w:val="0"/>
                <w:numId w:val="35"/>
              </w:numPr>
              <w:tabs>
                <w:tab w:val="left" w:pos="459"/>
              </w:tabs>
              <w:suppressAutoHyphens/>
              <w:spacing w:before="0" w:after="0" w:line="300" w:lineRule="atLeast"/>
              <w:ind w:left="459" w:hanging="459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Akademii Muzycznej imienia Feliksa Nowowiejskiego w Bydgoszczy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554-03-13-225, adres ul. Słowackiego 7, 85-008 Bydgoszcz</w:t>
            </w:r>
          </w:p>
          <w:p w14:paraId="7EA82AC1" w14:textId="510D4016" w:rsidR="00693DC7" w:rsidRPr="00693DC7" w:rsidRDefault="00693DC7" w:rsidP="00693DC7">
            <w:pPr>
              <w:numPr>
                <w:ilvl w:val="0"/>
                <w:numId w:val="35"/>
              </w:numPr>
              <w:tabs>
                <w:tab w:val="left" w:pos="459"/>
              </w:tabs>
              <w:suppressAutoHyphens/>
              <w:spacing w:before="0" w:after="0" w:line="300" w:lineRule="atLeast"/>
              <w:ind w:left="459" w:hanging="459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Miasta Bydgoszczy - </w:t>
            </w:r>
            <w:r w:rsidRPr="00693DC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Bydgoskie Centrum Sportu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ul. Gdańska 163, 85-915 Bydgoszcz</w:t>
            </w:r>
          </w:p>
          <w:p w14:paraId="204FD7CB" w14:textId="13AFD919" w:rsidR="00693DC7" w:rsidRPr="00693DC7" w:rsidRDefault="00693DC7" w:rsidP="00693DC7">
            <w:pPr>
              <w:numPr>
                <w:ilvl w:val="0"/>
                <w:numId w:val="35"/>
              </w:numPr>
              <w:tabs>
                <w:tab w:val="left" w:pos="459"/>
              </w:tabs>
              <w:suppressAutoHyphens/>
              <w:spacing w:before="0" w:after="0" w:line="300" w:lineRule="atLeast"/>
              <w:ind w:left="459" w:hanging="459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Bydgoskiego Towarzystwa Budownictwa Społecznego Sp. z o.o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., numer NIP 953-19-72-315, adres ul. Grunwaldzka 64, 85-239 Bydgoszcz, </w:t>
            </w:r>
          </w:p>
          <w:p w14:paraId="1E33DB4C" w14:textId="4FDE32ED" w:rsidR="00693DC7" w:rsidRPr="00693DC7" w:rsidRDefault="00693DC7" w:rsidP="00693DC7">
            <w:pPr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before="0" w:after="0" w:line="300" w:lineRule="atLeast"/>
              <w:ind w:left="459" w:hanging="459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Leśnego Parku Kultury i Wypoczynku "Myślęcinek" Sp. z o.o.,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numer NIP 554-03-09-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lastRenderedPageBreak/>
              <w:t>092, adres ul. Gdańska 173-175, 85-674 Bydgoszcz</w:t>
            </w:r>
          </w:p>
          <w:p w14:paraId="6DD3A6CE" w14:textId="6997C781" w:rsidR="00693DC7" w:rsidRPr="00693DC7" w:rsidRDefault="00693DC7" w:rsidP="00693DC7">
            <w:pPr>
              <w:numPr>
                <w:ilvl w:val="0"/>
                <w:numId w:val="35"/>
              </w:numPr>
              <w:tabs>
                <w:tab w:val="left" w:pos="459"/>
              </w:tabs>
              <w:suppressAutoHyphens/>
              <w:spacing w:before="0" w:after="0" w:line="300" w:lineRule="atLeast"/>
              <w:ind w:left="459" w:hanging="425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Powiatu Bydgoskiego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554-25-73-290, adres Starostwo Powiatowe w Bydgoszczy, ul. Konarskiego 1-3, 85-066 Bydgoszcz, który w niniejszym postępowaniu działa w imieniu własnym oraz w imieniu i na rzecz jednostek organizacyjnych Powiatu</w:t>
            </w:r>
          </w:p>
          <w:p w14:paraId="5038F3F8" w14:textId="6C0C791A" w:rsidR="00693DC7" w:rsidRPr="00693DC7" w:rsidRDefault="00693DC7" w:rsidP="00693DC7">
            <w:pPr>
              <w:numPr>
                <w:ilvl w:val="0"/>
                <w:numId w:val="35"/>
              </w:numPr>
              <w:tabs>
                <w:tab w:val="left" w:pos="459"/>
              </w:tabs>
              <w:suppressAutoHyphens/>
              <w:spacing w:before="0" w:after="0" w:line="300" w:lineRule="atLeast"/>
              <w:ind w:left="459" w:hanging="425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Tramwaju Fordon Sp. z o.o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., numer NIP 554-28-29-803, adres ul. Jagiellońska 94 C, 85-027 Bydgoszcz</w:t>
            </w:r>
          </w:p>
          <w:p w14:paraId="3CFA0F5C" w14:textId="19AB4419" w:rsidR="00693DC7" w:rsidRPr="00693DC7" w:rsidRDefault="00693DC7" w:rsidP="00693DC7">
            <w:pPr>
              <w:numPr>
                <w:ilvl w:val="0"/>
                <w:numId w:val="35"/>
              </w:numPr>
              <w:tabs>
                <w:tab w:val="left" w:pos="459"/>
              </w:tabs>
              <w:suppressAutoHyphens/>
              <w:spacing w:before="0" w:after="0" w:line="300" w:lineRule="atLeast"/>
              <w:ind w:left="459" w:hanging="425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Uniwersytetu Kazimierza Wielkiego w Bydgoszczy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554-26-47-568, adres ul. Chodkiewicza 30, 85-064 Bydgoszcz</w:t>
            </w:r>
          </w:p>
          <w:p w14:paraId="1670193D" w14:textId="42470777" w:rsidR="00693DC7" w:rsidRPr="00693DC7" w:rsidRDefault="00693DC7" w:rsidP="00693DC7">
            <w:pPr>
              <w:numPr>
                <w:ilvl w:val="0"/>
                <w:numId w:val="35"/>
              </w:numPr>
              <w:tabs>
                <w:tab w:val="left" w:pos="459"/>
              </w:tabs>
              <w:suppressAutoHyphens/>
              <w:spacing w:before="0" w:after="0" w:line="300" w:lineRule="atLeast"/>
              <w:ind w:left="459" w:hanging="425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Miasta Bydgoszczy - </w:t>
            </w:r>
            <w:r w:rsidRPr="00693DC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Zarządu Dróg Miejskich i Komunikacji Publicznej w Bydgoszczy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adres ul. Toruńska 174a, 85-844 Bydgoszcz</w:t>
            </w:r>
          </w:p>
          <w:p w14:paraId="6584F9D2" w14:textId="77777777" w:rsidR="00693DC7" w:rsidRPr="00693DC7" w:rsidRDefault="00693DC7" w:rsidP="00693DC7">
            <w:pPr>
              <w:numPr>
                <w:ilvl w:val="0"/>
                <w:numId w:val="35"/>
              </w:numPr>
              <w:tabs>
                <w:tab w:val="left" w:pos="459"/>
              </w:tabs>
              <w:suppressAutoHyphens/>
              <w:spacing w:before="0" w:after="0" w:line="300" w:lineRule="atLeast"/>
              <w:ind w:left="459" w:hanging="459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Gminy Dąbrowa Chełmińska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554-26-57-762, adres Urząd Gminy w Dąbrowa Chełmińska, ul. Bydgoska 21, 86-070 Dąbrowa Chełmińska,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która w niniejszym postępowaniu działa w imieniu własnym i jednostek organizacyjnych Gminy oraz w imieniu i na rzecz nw. instytucji:</w:t>
            </w:r>
          </w:p>
          <w:p w14:paraId="3970E420" w14:textId="77777777" w:rsidR="00693DC7" w:rsidRPr="00693DC7" w:rsidRDefault="00693DC7" w:rsidP="00693DC7">
            <w:pPr>
              <w:numPr>
                <w:ilvl w:val="1"/>
                <w:numId w:val="43"/>
              </w:numPr>
              <w:tabs>
                <w:tab w:val="left" w:pos="567"/>
              </w:tabs>
              <w:suppressAutoHyphens/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Gminna Biblioteka Publiczna, ul. Bydgoska 19, 86-070 Dąbrowa Chełmińska</w:t>
            </w:r>
          </w:p>
          <w:p w14:paraId="3AEC7C9D" w14:textId="77777777" w:rsidR="00693DC7" w:rsidRPr="00693DC7" w:rsidRDefault="00693DC7" w:rsidP="00693DC7">
            <w:pPr>
              <w:numPr>
                <w:ilvl w:val="1"/>
                <w:numId w:val="43"/>
              </w:numPr>
              <w:tabs>
                <w:tab w:val="left" w:pos="567"/>
              </w:tabs>
              <w:suppressAutoHyphens/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Gminny Ośrodek Kultury i Sportu, ul. Otowicka 2, 86-070 Dąbrowa Chełmińska </w:t>
            </w:r>
          </w:p>
          <w:p w14:paraId="1D755679" w14:textId="77777777" w:rsidR="00693DC7" w:rsidRPr="00693DC7" w:rsidRDefault="00693DC7" w:rsidP="00693DC7">
            <w:pPr>
              <w:numPr>
                <w:ilvl w:val="1"/>
                <w:numId w:val="43"/>
              </w:numPr>
              <w:tabs>
                <w:tab w:val="left" w:pos="567"/>
              </w:tabs>
              <w:suppressAutoHyphens/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Ochotnicza Straż Pożarna w Czarżu, ul. Chełmińska 66, 86-070 Dąbrowa Chełmińska</w:t>
            </w:r>
          </w:p>
          <w:p w14:paraId="398325B7" w14:textId="77777777" w:rsidR="00693DC7" w:rsidRPr="00693DC7" w:rsidRDefault="00693DC7" w:rsidP="00693DC7">
            <w:pPr>
              <w:numPr>
                <w:ilvl w:val="1"/>
                <w:numId w:val="43"/>
              </w:numPr>
              <w:tabs>
                <w:tab w:val="left" w:pos="567"/>
              </w:tabs>
              <w:suppressAutoHyphens/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Ochotnicza Straż Pożarna w Dąbrowie Chełmińskiej, ul. Strażacka 2, 86-070 Dąbrowa Chełmińska</w:t>
            </w:r>
          </w:p>
          <w:p w14:paraId="0905AF5A" w14:textId="459C0CDA" w:rsidR="00693DC7" w:rsidRPr="00693DC7" w:rsidRDefault="00693DC7" w:rsidP="00693DC7">
            <w:pPr>
              <w:numPr>
                <w:ilvl w:val="1"/>
                <w:numId w:val="43"/>
              </w:numPr>
              <w:tabs>
                <w:tab w:val="left" w:pos="567"/>
              </w:tabs>
              <w:suppressAutoHyphens/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Ochotnicza Straż Pożarna w Wałdowie Królewskim, ul. Strażacka 1, 86-070 Wałdowo Królewskie</w:t>
            </w:r>
          </w:p>
          <w:p w14:paraId="3A24C652" w14:textId="77777777" w:rsidR="00693DC7" w:rsidRPr="00693DC7" w:rsidRDefault="00693DC7" w:rsidP="00693DC7">
            <w:pPr>
              <w:numPr>
                <w:ilvl w:val="0"/>
                <w:numId w:val="35"/>
              </w:numPr>
              <w:tabs>
                <w:tab w:val="left" w:pos="459"/>
              </w:tabs>
              <w:suppressAutoHyphens/>
              <w:spacing w:before="0" w:after="0" w:line="300" w:lineRule="atLeast"/>
              <w:ind w:left="459" w:hanging="425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Gminy Dobrcz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554-26-79-775, adres Urząd Gminy w Dobrczu, ul. Długa 50, 86-022 Dobrcz, która w niniejszym postępowaniu działa w imieniu własnym i jednostek organizacyjnych Gminy oraz w imieniu i na rzecz nw. instytucji:</w:t>
            </w:r>
          </w:p>
          <w:p w14:paraId="2FD8FB3A" w14:textId="77777777" w:rsidR="00693DC7" w:rsidRPr="00693DC7" w:rsidRDefault="00693DC7" w:rsidP="00693DC7">
            <w:pPr>
              <w:numPr>
                <w:ilvl w:val="1"/>
                <w:numId w:val="42"/>
              </w:numPr>
              <w:tabs>
                <w:tab w:val="left" w:pos="567"/>
              </w:tabs>
              <w:suppressAutoHyphens/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Gminna Biblioteka Publiczna, ul. Długa 30, 86-022 Dobrcz</w:t>
            </w:r>
          </w:p>
          <w:p w14:paraId="322AA5D4" w14:textId="77777777" w:rsidR="00693DC7" w:rsidRPr="00693DC7" w:rsidRDefault="00693DC7" w:rsidP="00693DC7">
            <w:pPr>
              <w:numPr>
                <w:ilvl w:val="1"/>
                <w:numId w:val="42"/>
              </w:numPr>
              <w:tabs>
                <w:tab w:val="left" w:pos="567"/>
              </w:tabs>
              <w:suppressAutoHyphens/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Gminna Przychodnia w Dobrczu, ul. Ogrodowa 1, 86-022 Dobrcz</w:t>
            </w:r>
          </w:p>
          <w:p w14:paraId="14C1AF1F" w14:textId="79D6213D" w:rsidR="00693DC7" w:rsidRPr="00693DC7" w:rsidRDefault="00693DC7" w:rsidP="00693DC7">
            <w:pPr>
              <w:numPr>
                <w:ilvl w:val="1"/>
                <w:numId w:val="42"/>
              </w:numPr>
              <w:tabs>
                <w:tab w:val="left" w:pos="567"/>
              </w:tabs>
              <w:suppressAutoHyphens/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Gminny Ośrodek Kultury, ul. Długa 52, 86-022 Dobrcz</w:t>
            </w:r>
          </w:p>
          <w:p w14:paraId="6567EECF" w14:textId="77777777" w:rsidR="00693DC7" w:rsidRPr="00693DC7" w:rsidRDefault="00693DC7" w:rsidP="00693DC7">
            <w:pPr>
              <w:numPr>
                <w:ilvl w:val="0"/>
                <w:numId w:val="35"/>
              </w:numPr>
              <w:suppressAutoHyphens/>
              <w:spacing w:before="0" w:after="0" w:line="300" w:lineRule="atLeast"/>
              <w:ind w:left="459" w:hanging="459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lastRenderedPageBreak/>
              <w:t>Gminy Kcynia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558-18-00-979, adres Urząd Miejski w Kcyni, ul. Rynek 23, 89-240 Kcynia, która w niniejszym postępowaniu działa w imieniu własnym i jednostek organizacyjnych Gminy oraz w imieniu i na rzecz nw. instytucji:</w:t>
            </w:r>
          </w:p>
          <w:p w14:paraId="69C122C9" w14:textId="6446CDAA" w:rsidR="00693DC7" w:rsidRPr="00693DC7" w:rsidRDefault="00693DC7" w:rsidP="00693DC7">
            <w:pPr>
              <w:numPr>
                <w:ilvl w:val="1"/>
                <w:numId w:val="41"/>
              </w:numPr>
              <w:tabs>
                <w:tab w:val="left" w:pos="567"/>
              </w:tabs>
              <w:suppressAutoHyphens/>
              <w:spacing w:before="0" w:after="0" w:line="300" w:lineRule="atLeast"/>
              <w:ind w:left="459" w:hanging="425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Gminne Centrum Kultury i Biblioteki im. Klary Prillowej w Kcyni, ul. Libelta 27, 89-240 Kcynia</w:t>
            </w:r>
          </w:p>
          <w:p w14:paraId="3160569B" w14:textId="77777777" w:rsidR="00693DC7" w:rsidRPr="00693DC7" w:rsidRDefault="00693DC7" w:rsidP="00693DC7">
            <w:pPr>
              <w:numPr>
                <w:ilvl w:val="0"/>
                <w:numId w:val="35"/>
              </w:numPr>
              <w:tabs>
                <w:tab w:val="left" w:pos="459"/>
              </w:tabs>
              <w:suppressAutoHyphens/>
              <w:spacing w:before="0" w:after="0" w:line="300" w:lineRule="atLeast"/>
              <w:ind w:left="459" w:hanging="459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Gminy Koronowo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554-25-54-358, adres Urząd Miejski w Koronowie, Plac Zwycięstwa1, 86-010 Koronowo, która w niniejszym postępowaniu działa w imieniu własnym i jednostek organizacyjnych Gminy oraz w imieniu i na rzecz nw. instytucji:</w:t>
            </w:r>
          </w:p>
          <w:p w14:paraId="57E74D20" w14:textId="77777777" w:rsidR="00693DC7" w:rsidRPr="00693DC7" w:rsidRDefault="00693DC7" w:rsidP="00693DC7">
            <w:pPr>
              <w:numPr>
                <w:ilvl w:val="1"/>
                <w:numId w:val="40"/>
              </w:numPr>
              <w:tabs>
                <w:tab w:val="left" w:pos="567"/>
              </w:tabs>
              <w:suppressAutoHyphens/>
              <w:spacing w:before="0" w:after="0" w:line="300" w:lineRule="atLeast"/>
              <w:ind w:left="459" w:hanging="459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Miejska Biblioteka Publiczna w Koronowie, ul. Szosa Kotomierska 3, 86-010 Koronowo</w:t>
            </w:r>
          </w:p>
          <w:p w14:paraId="5F86B624" w14:textId="77777777" w:rsidR="00693DC7" w:rsidRPr="00693DC7" w:rsidRDefault="00693DC7" w:rsidP="00693DC7">
            <w:pPr>
              <w:numPr>
                <w:ilvl w:val="1"/>
                <w:numId w:val="40"/>
              </w:numPr>
              <w:tabs>
                <w:tab w:val="left" w:pos="567"/>
              </w:tabs>
              <w:suppressAutoHyphens/>
              <w:spacing w:before="0" w:after="0" w:line="300" w:lineRule="atLeast"/>
              <w:ind w:left="601" w:hanging="601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Miejsko - Gminny Ośrodek Kultury, Szosa Kotomierska 3, 86-010 Koronowo</w:t>
            </w:r>
          </w:p>
          <w:p w14:paraId="663888C1" w14:textId="420B04D5" w:rsidR="00693DC7" w:rsidRPr="00693DC7" w:rsidRDefault="00693DC7" w:rsidP="00693DC7">
            <w:pPr>
              <w:numPr>
                <w:ilvl w:val="1"/>
                <w:numId w:val="40"/>
              </w:numPr>
              <w:tabs>
                <w:tab w:val="left" w:pos="567"/>
              </w:tabs>
              <w:suppressAutoHyphens/>
              <w:spacing w:before="0" w:after="0" w:line="300" w:lineRule="atLeast"/>
              <w:ind w:left="601" w:hanging="601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Samodzielny Publiczny Zakład Opieki Zdrowotnej, ul. Dworcowa 55, 86-010 Koronowo</w:t>
            </w:r>
          </w:p>
          <w:p w14:paraId="21E34C00" w14:textId="77777777" w:rsidR="00693DC7" w:rsidRPr="00693DC7" w:rsidRDefault="00693DC7" w:rsidP="00693DC7">
            <w:pPr>
              <w:numPr>
                <w:ilvl w:val="0"/>
                <w:numId w:val="35"/>
              </w:numPr>
              <w:suppressAutoHyphens/>
              <w:spacing w:before="0" w:after="0" w:line="300" w:lineRule="atLeast"/>
              <w:ind w:left="459" w:hanging="459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Gminy Solec Kujawski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, numer NIP 554-28-92-492, adres Urząd Miejski w Solcu Kujawskim, 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br/>
              <w:t>ul. 23 Stycznia 7, 86-050 Solec Kujawski, która w niniejszym postępowaniu działa w imieniu własnym i jednostek organizacyjnych Gminy oraz w imieniu i na rzecz nw. instytucji:</w:t>
            </w:r>
          </w:p>
          <w:p w14:paraId="27E76774" w14:textId="77777777" w:rsidR="00693DC7" w:rsidRPr="00693DC7" w:rsidRDefault="00693DC7" w:rsidP="00693DC7">
            <w:pPr>
              <w:numPr>
                <w:ilvl w:val="1"/>
                <w:numId w:val="39"/>
              </w:numPr>
              <w:tabs>
                <w:tab w:val="left" w:pos="567"/>
              </w:tabs>
              <w:suppressAutoHyphens/>
              <w:spacing w:before="0" w:after="0" w:line="300" w:lineRule="atLeast"/>
              <w:ind w:left="459" w:hanging="459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Biblioteka Publiczna Gmina Solec Kujawski, ul. 23 Stycznia 9, 86-050 Solec Kujawski</w:t>
            </w:r>
          </w:p>
          <w:p w14:paraId="7378A39B" w14:textId="77777777" w:rsidR="00693DC7" w:rsidRPr="00693DC7" w:rsidRDefault="00693DC7" w:rsidP="00693DC7">
            <w:pPr>
              <w:numPr>
                <w:ilvl w:val="1"/>
                <w:numId w:val="44"/>
              </w:numPr>
              <w:tabs>
                <w:tab w:val="left" w:pos="567"/>
              </w:tabs>
              <w:suppressAutoHyphens/>
              <w:spacing w:before="0" w:after="0" w:line="300" w:lineRule="atLeast"/>
              <w:ind w:left="601" w:hanging="567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Muzeum Solca im. Księcia Przemysła w Solcu Kujawskim, ul. Toruńska 8, 86-050 Solec Kujawski</w:t>
            </w:r>
          </w:p>
          <w:p w14:paraId="2CBB59F2" w14:textId="0F4E35B6" w:rsidR="00693DC7" w:rsidRPr="00693DC7" w:rsidRDefault="00693DC7" w:rsidP="00693DC7">
            <w:pPr>
              <w:numPr>
                <w:ilvl w:val="1"/>
                <w:numId w:val="44"/>
              </w:numPr>
              <w:tabs>
                <w:tab w:val="left" w:pos="567"/>
              </w:tabs>
              <w:suppressAutoHyphens/>
              <w:spacing w:before="0" w:after="0" w:line="300" w:lineRule="atLeast"/>
              <w:ind w:left="601" w:hanging="601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Soleckie Centrum Kultury, ul. Gen. Stefana Roweckiego „Grota” 1, 86-050 Solec Kujawski</w:t>
            </w:r>
          </w:p>
          <w:p w14:paraId="2A765D53" w14:textId="77777777" w:rsidR="00693DC7" w:rsidRPr="00693DC7" w:rsidRDefault="00693DC7" w:rsidP="00693DC7">
            <w:pPr>
              <w:numPr>
                <w:ilvl w:val="0"/>
                <w:numId w:val="35"/>
              </w:numPr>
              <w:suppressAutoHyphens/>
              <w:spacing w:before="0" w:after="0" w:line="300" w:lineRule="atLeast"/>
              <w:ind w:left="459" w:hanging="459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Gminy Unisław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875-14-86-846, adres Urząd Gminy Unisław, ul. Parkowa 20, 86-260 Unisław, która w niniejszym postępowaniu działa w imieniu własnym i jednostek organizacyjnych Gminy oraz w imieniu i na rzecz nw. instytucji:</w:t>
            </w:r>
          </w:p>
          <w:p w14:paraId="19E70CC6" w14:textId="77777777" w:rsidR="00693DC7" w:rsidRPr="00693DC7" w:rsidRDefault="00693DC7" w:rsidP="00693DC7">
            <w:pPr>
              <w:tabs>
                <w:tab w:val="left" w:pos="601"/>
              </w:tabs>
              <w:suppressAutoHyphens/>
              <w:spacing w:before="0" w:after="0" w:line="300" w:lineRule="atLeast"/>
              <w:ind w:left="601" w:hanging="567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19.1.  Gminna Biblioteka Publiczna w Unisławiu, ul. Parkowa 22, 86-260 Unisław</w:t>
            </w:r>
          </w:p>
          <w:p w14:paraId="25F5A761" w14:textId="466F39EB" w:rsidR="00693DC7" w:rsidRPr="00693DC7" w:rsidRDefault="00693DC7" w:rsidP="00361564">
            <w:pPr>
              <w:tabs>
                <w:tab w:val="left" w:pos="459"/>
              </w:tabs>
              <w:suppressAutoHyphens/>
              <w:spacing w:before="0" w:after="0" w:line="300" w:lineRule="atLeast"/>
              <w:ind w:left="318" w:hanging="318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19.2.  Gminny Ośrodek Kultury w Unisławiu, ul. Parkowa 22, 86-260 Unisław</w:t>
            </w:r>
          </w:p>
          <w:p w14:paraId="47392E70" w14:textId="29887FB3" w:rsidR="00693DC7" w:rsidRPr="00693DC7" w:rsidRDefault="00693DC7" w:rsidP="00693DC7">
            <w:pPr>
              <w:numPr>
                <w:ilvl w:val="0"/>
                <w:numId w:val="35"/>
              </w:numPr>
              <w:suppressAutoHyphens/>
              <w:spacing w:before="0" w:after="0" w:line="300" w:lineRule="atLeast"/>
              <w:ind w:left="459" w:hanging="459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Bydgoskiego Parku Przemysłowo-Technologicznego Sp. z o.o.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953-24-93-887, adres ul. Bydgoskich Przemysłowców 6, 85-862 Bydgoszcz</w:t>
            </w:r>
          </w:p>
          <w:p w14:paraId="510DF63B" w14:textId="44B86C33" w:rsidR="00693DC7" w:rsidRPr="00693DC7" w:rsidRDefault="00693DC7" w:rsidP="00693DC7">
            <w:pPr>
              <w:numPr>
                <w:ilvl w:val="0"/>
                <w:numId w:val="35"/>
              </w:numPr>
              <w:spacing w:before="0" w:after="0" w:line="300" w:lineRule="atLeast"/>
              <w:ind w:left="709" w:hanging="709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lastRenderedPageBreak/>
              <w:t>Wielospecjalistycznego Szpitala  Miejskiego im. Dr Emila Warmińskiego – SPZOZ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953-22-93-970, adres ul. Szpitalna 19, 85-826 Bydgoszcz</w:t>
            </w:r>
          </w:p>
          <w:p w14:paraId="269944B1" w14:textId="0D22021F" w:rsidR="00693DC7" w:rsidRPr="00693DC7" w:rsidRDefault="00693DC7" w:rsidP="00693DC7">
            <w:pPr>
              <w:numPr>
                <w:ilvl w:val="0"/>
                <w:numId w:val="35"/>
              </w:numPr>
              <w:spacing w:before="0" w:after="0" w:line="300" w:lineRule="atLeast"/>
              <w:ind w:left="709" w:hanging="709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Zakładu Gospodarki Komunalnej i Mieszkaniowej w Koronowie Sp. z o.o.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554-03-14-029, adres al. Wolności 4, 86-010 Koronowo</w:t>
            </w:r>
          </w:p>
          <w:p w14:paraId="29CB42DD" w14:textId="6B76834C" w:rsidR="00693DC7" w:rsidRPr="00693DC7" w:rsidRDefault="00693DC7" w:rsidP="00693DC7">
            <w:pPr>
              <w:numPr>
                <w:ilvl w:val="0"/>
                <w:numId w:val="35"/>
              </w:numPr>
              <w:spacing w:before="0" w:after="0" w:line="300" w:lineRule="atLeast"/>
              <w:ind w:left="709" w:hanging="709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Gminy Osielsko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</w:t>
            </w:r>
            <w:r w:rsidRPr="00693DC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numer NIP 554-28-32-610, adres Urząd Gminy Osielsko, ul. Szosa Gdańska 55A, 86-031 Osielsko</w:t>
            </w:r>
          </w:p>
          <w:p w14:paraId="5F876014" w14:textId="4D211D77" w:rsidR="00E5206D" w:rsidRPr="00693DC7" w:rsidRDefault="00693DC7" w:rsidP="00693DC7">
            <w:pPr>
              <w:numPr>
                <w:ilvl w:val="0"/>
                <w:numId w:val="35"/>
              </w:numPr>
              <w:spacing w:before="0" w:after="0" w:line="300" w:lineRule="atLeast"/>
              <w:ind w:left="709" w:hanging="709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693DC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Zakładu Gospodarki Komunalnej w Mroczy Sp. z o.o.,</w:t>
            </w:r>
            <w:r w:rsidRPr="00693DC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numer NIP 558-10-02-054, adres ul. Łobżenicka 11A, 89-115 Mrocza</w:t>
            </w:r>
            <w:r w:rsidR="0043600B" w:rsidRPr="00693DC7">
              <w:rPr>
                <w:rFonts w:ascii="Calibri" w:hAnsi="Calibri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E5206D" w:rsidRPr="00682DD7" w14:paraId="3EE9A513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61D91CF0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13810CE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815CBD4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46E95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16A5A44" w14:textId="52881001" w:rsidR="00E5206D" w:rsidRPr="001F79E3" w:rsidRDefault="00434897" w:rsidP="007C71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4897">
              <w:rPr>
                <w:rFonts w:ascii="Arial" w:hAnsi="Arial" w:cs="Arial"/>
                <w:bCs/>
                <w:sz w:val="20"/>
                <w:szCs w:val="20"/>
              </w:rPr>
              <w:t>Bydgoska Grupa Zakupowa. Dostawa energii elektrycznej w okresie od 01.01.2023r. do 31.12.2023r.</w:t>
            </w:r>
          </w:p>
        </w:tc>
      </w:tr>
      <w:tr w:rsidR="00E5206D" w:rsidRPr="00682DD7" w14:paraId="25476BAE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73957C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DE996B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824B04" w:rsidRPr="00824B04">
              <w:rPr>
                <w:rFonts w:ascii="Arial" w:hAnsi="Arial" w:cs="Arial"/>
                <w:sz w:val="20"/>
                <w:szCs w:val="20"/>
                <w:highlight w:val="yellow"/>
              </w:rPr>
              <w:t>____________</w:t>
            </w:r>
            <w:r w:rsidR="00824B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3FFAC87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2E8E69B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0BE3815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10DDD88" w14:textId="77777777" w:rsidTr="007C7179">
        <w:tc>
          <w:tcPr>
            <w:tcW w:w="4644" w:type="dxa"/>
            <w:shd w:val="clear" w:color="auto" w:fill="auto"/>
          </w:tcPr>
          <w:p w14:paraId="31E5561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625BE9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909FA4E" w14:textId="77777777" w:rsidTr="007C7179">
        <w:tc>
          <w:tcPr>
            <w:tcW w:w="4644" w:type="dxa"/>
            <w:shd w:val="clear" w:color="auto" w:fill="auto"/>
          </w:tcPr>
          <w:p w14:paraId="7BF87E19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70A812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619D13E1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4ED4583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4348A2E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49D39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EA095B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1B0ED32D" w14:textId="77777777" w:rsidTr="007C7179">
        <w:tc>
          <w:tcPr>
            <w:tcW w:w="4644" w:type="dxa"/>
            <w:shd w:val="clear" w:color="auto" w:fill="auto"/>
          </w:tcPr>
          <w:p w14:paraId="62107C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D89D07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2EAA3F3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22C8217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2B7B97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D5262F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CAB970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DCE376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B2FF29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97A36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8E01D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E3B7A88" w14:textId="77777777" w:rsidTr="007C7179">
        <w:tc>
          <w:tcPr>
            <w:tcW w:w="4644" w:type="dxa"/>
            <w:shd w:val="clear" w:color="auto" w:fill="auto"/>
          </w:tcPr>
          <w:p w14:paraId="3EA0763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CE527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CC7DACF" w14:textId="77777777" w:rsidTr="00BC754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AD8B60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6CB35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29E5102" w14:textId="77777777" w:rsidTr="00BC7541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A21EDE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2B05AF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2EDC9725" w14:textId="77777777" w:rsidTr="00BC7541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E9671B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C94AD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39412330" w14:textId="77777777" w:rsidTr="00BC7541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F9F421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BB6D8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0A51AC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Proszę podać dane referencyjne stanowiące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90141F3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04BD234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7CC074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5D36365" w14:textId="77777777" w:rsidTr="007C7179">
        <w:tc>
          <w:tcPr>
            <w:tcW w:w="4644" w:type="dxa"/>
            <w:shd w:val="clear" w:color="auto" w:fill="auto"/>
          </w:tcPr>
          <w:p w14:paraId="12EFB8D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192BFC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8EC0685" w14:textId="77777777" w:rsidTr="007C7179">
        <w:tc>
          <w:tcPr>
            <w:tcW w:w="4644" w:type="dxa"/>
            <w:shd w:val="clear" w:color="auto" w:fill="auto"/>
          </w:tcPr>
          <w:p w14:paraId="5999057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E727B2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557E9EB" w14:textId="77777777" w:rsidTr="007C7179">
        <w:tc>
          <w:tcPr>
            <w:tcW w:w="9289" w:type="dxa"/>
            <w:gridSpan w:val="2"/>
            <w:shd w:val="clear" w:color="auto" w:fill="BFBFBF"/>
          </w:tcPr>
          <w:p w14:paraId="41C31DB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0648700F" w14:textId="77777777" w:rsidTr="007C7179">
        <w:tc>
          <w:tcPr>
            <w:tcW w:w="4644" w:type="dxa"/>
            <w:shd w:val="clear" w:color="auto" w:fill="auto"/>
          </w:tcPr>
          <w:p w14:paraId="48B5C08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FA8B58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3BDA3575" w14:textId="77777777" w:rsidTr="00C30D4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23FFA08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20BE33E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9F97969" w14:textId="77777777" w:rsidTr="00C30D47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3D418BB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14:paraId="169AC16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2B37C7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ABA104F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CE36D26" w14:textId="77777777" w:rsidTr="007C7179">
        <w:tc>
          <w:tcPr>
            <w:tcW w:w="4644" w:type="dxa"/>
            <w:shd w:val="clear" w:color="auto" w:fill="auto"/>
          </w:tcPr>
          <w:p w14:paraId="0F1079F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62322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58F9346" w14:textId="77777777" w:rsidTr="007C7179">
        <w:tc>
          <w:tcPr>
            <w:tcW w:w="4644" w:type="dxa"/>
            <w:shd w:val="clear" w:color="auto" w:fill="auto"/>
          </w:tcPr>
          <w:p w14:paraId="0BDEF8E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3FEEB2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DB76C65" w14:textId="77777777" w:rsidTr="007C7179">
        <w:tc>
          <w:tcPr>
            <w:tcW w:w="4644" w:type="dxa"/>
            <w:shd w:val="clear" w:color="auto" w:fill="auto"/>
          </w:tcPr>
          <w:p w14:paraId="5011E46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9744CE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0BCCE43" w14:textId="77777777" w:rsidTr="007C7179">
        <w:tc>
          <w:tcPr>
            <w:tcW w:w="4644" w:type="dxa"/>
            <w:shd w:val="clear" w:color="auto" w:fill="auto"/>
          </w:tcPr>
          <w:p w14:paraId="60C6522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34A9ED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36F8CFD" w14:textId="77777777" w:rsidTr="007C7179">
        <w:tc>
          <w:tcPr>
            <w:tcW w:w="4644" w:type="dxa"/>
            <w:shd w:val="clear" w:color="auto" w:fill="auto"/>
          </w:tcPr>
          <w:p w14:paraId="7641BB9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2C6E5E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9166104" w14:textId="77777777" w:rsidTr="007C7179">
        <w:tc>
          <w:tcPr>
            <w:tcW w:w="4644" w:type="dxa"/>
            <w:shd w:val="clear" w:color="auto" w:fill="auto"/>
          </w:tcPr>
          <w:p w14:paraId="5980A23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6DC362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86F79AA" w14:textId="77777777" w:rsidTr="007C7179">
        <w:tc>
          <w:tcPr>
            <w:tcW w:w="4644" w:type="dxa"/>
            <w:shd w:val="clear" w:color="auto" w:fill="auto"/>
          </w:tcPr>
          <w:p w14:paraId="2A94B10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558BDA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79B671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D5BB11D" w14:textId="77777777" w:rsidTr="007C7179">
        <w:tc>
          <w:tcPr>
            <w:tcW w:w="4644" w:type="dxa"/>
            <w:shd w:val="clear" w:color="auto" w:fill="auto"/>
          </w:tcPr>
          <w:p w14:paraId="2FCED29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2C72DB8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73EE0E" w14:textId="77777777" w:rsidTr="007C7179">
        <w:tc>
          <w:tcPr>
            <w:tcW w:w="4644" w:type="dxa"/>
            <w:shd w:val="clear" w:color="auto" w:fill="auto"/>
          </w:tcPr>
          <w:p w14:paraId="51A689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D00E59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88044A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7BD6DC5C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CD0B4DF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453EF88" w14:textId="77777777" w:rsidTr="007C7179">
        <w:tc>
          <w:tcPr>
            <w:tcW w:w="4644" w:type="dxa"/>
            <w:shd w:val="clear" w:color="auto" w:fill="auto"/>
          </w:tcPr>
          <w:p w14:paraId="6DB7CE2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3F6D048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A9A8CBB" w14:textId="77777777" w:rsidTr="007C7179">
        <w:tc>
          <w:tcPr>
            <w:tcW w:w="4644" w:type="dxa"/>
            <w:shd w:val="clear" w:color="auto" w:fill="auto"/>
          </w:tcPr>
          <w:p w14:paraId="3319269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6EA8E8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6AAD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615B40F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29A959EC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60EB8E98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47CA519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37A89E5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ACF47F2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5D07EEA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145C1B9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2C9A76C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CCB4F6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B1716A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FC03129" w14:textId="77777777" w:rsidTr="007C7179">
        <w:tc>
          <w:tcPr>
            <w:tcW w:w="4644" w:type="dxa"/>
            <w:shd w:val="clear" w:color="auto" w:fill="auto"/>
          </w:tcPr>
          <w:p w14:paraId="5858D14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6261DF4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DEE722D" w14:textId="77777777" w:rsidTr="007C7179">
        <w:tc>
          <w:tcPr>
            <w:tcW w:w="4644" w:type="dxa"/>
            <w:shd w:val="clear" w:color="auto" w:fill="auto"/>
          </w:tcPr>
          <w:p w14:paraId="6B2AE7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80CAC7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9416C8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DF7C2A8" w14:textId="77777777" w:rsidTr="007C7179">
        <w:tc>
          <w:tcPr>
            <w:tcW w:w="4644" w:type="dxa"/>
            <w:shd w:val="clear" w:color="auto" w:fill="auto"/>
          </w:tcPr>
          <w:p w14:paraId="6F9F2C7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4878F43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633EDED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1FD29032" w14:textId="77777777" w:rsidTr="007C7179">
        <w:tc>
          <w:tcPr>
            <w:tcW w:w="4644" w:type="dxa"/>
            <w:shd w:val="clear" w:color="auto" w:fill="auto"/>
          </w:tcPr>
          <w:p w14:paraId="24F39E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104CA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6E6ACC7B" w14:textId="77777777" w:rsidTr="007C7179">
        <w:tc>
          <w:tcPr>
            <w:tcW w:w="4644" w:type="dxa"/>
            <w:shd w:val="clear" w:color="auto" w:fill="auto"/>
          </w:tcPr>
          <w:p w14:paraId="6BF290E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3AEA7D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2338CE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4862934A" w14:textId="77777777" w:rsidTr="007C7179">
        <w:tc>
          <w:tcPr>
            <w:tcW w:w="4644" w:type="dxa"/>
            <w:shd w:val="clear" w:color="auto" w:fill="auto"/>
          </w:tcPr>
          <w:p w14:paraId="5EB194CB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DA61AE4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B9FD265" w14:textId="77777777" w:rsidTr="007C7179">
        <w:tc>
          <w:tcPr>
            <w:tcW w:w="4644" w:type="dxa"/>
            <w:shd w:val="clear" w:color="auto" w:fill="auto"/>
          </w:tcPr>
          <w:p w14:paraId="08B95E6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A66FA5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2199E68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D575C4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B7B3BA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51AC29E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54D000D2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ABC4ED5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3529135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3D83299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819D5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68C34BF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BDEB9A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A85D6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B896080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047C41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C39E1D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39B011A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C861B29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4FCCD02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F5972D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5971DF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6626D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6ECB4DD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31E342F3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35EB98C9" w14:textId="77777777" w:rsidTr="007C7179">
        <w:tc>
          <w:tcPr>
            <w:tcW w:w="4644" w:type="dxa"/>
            <w:shd w:val="clear" w:color="auto" w:fill="auto"/>
          </w:tcPr>
          <w:p w14:paraId="7BD086BC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9CDC42D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A5137D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08D78D92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33F39F" w14:textId="77777777" w:rsidTr="007C7179">
        <w:tc>
          <w:tcPr>
            <w:tcW w:w="4644" w:type="dxa"/>
            <w:shd w:val="clear" w:color="auto" w:fill="auto"/>
          </w:tcPr>
          <w:p w14:paraId="505ECD70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5FFC32C1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F5EE54D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9160EF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E495C1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D987EA4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68F99F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E13184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955D273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E3F41A7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BC688F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5A81821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695B37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25DD2E2A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40CB4A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DC39B0B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41FC19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151F04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F7CBA53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2F04E1C3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3D8BD180" w14:textId="77777777" w:rsidTr="00244557">
        <w:trPr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C77731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D87607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055775F5" w14:textId="77777777" w:rsidTr="00244557">
        <w:trPr>
          <w:trHeight w:val="303"/>
        </w:trPr>
        <w:tc>
          <w:tcPr>
            <w:tcW w:w="4644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7F0FE68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35CACA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C129A3A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754E6D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F28675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3BE15AD" w14:textId="77777777" w:rsidTr="00244557">
        <w:trPr>
          <w:trHeight w:val="514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B3806E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152E23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D65FD78" w14:textId="77777777" w:rsidTr="00244557">
        <w:trPr>
          <w:trHeight w:val="1316"/>
        </w:trPr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E526DAE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B46924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23F25C1" w14:textId="77777777" w:rsidTr="00244557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CB99214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625C68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F220D28" w14:textId="77777777" w:rsidTr="00244557">
        <w:trPr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B9833BC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90565D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64CC7EC" w14:textId="77777777" w:rsidTr="00C30D47">
        <w:trPr>
          <w:trHeight w:val="931"/>
        </w:trPr>
        <w:tc>
          <w:tcPr>
            <w:tcW w:w="4644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85F75A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1312B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4A30477" w14:textId="77777777" w:rsidTr="00C30D4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A9E5F82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8C2CF9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1CEF019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7D4F051" w14:textId="77777777" w:rsidTr="007C7179">
        <w:tc>
          <w:tcPr>
            <w:tcW w:w="4644" w:type="dxa"/>
            <w:shd w:val="clear" w:color="auto" w:fill="auto"/>
          </w:tcPr>
          <w:p w14:paraId="181C5506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1F67AE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2CA9009" w14:textId="77777777" w:rsidTr="007C7179">
        <w:tc>
          <w:tcPr>
            <w:tcW w:w="4644" w:type="dxa"/>
            <w:shd w:val="clear" w:color="auto" w:fill="auto"/>
          </w:tcPr>
          <w:p w14:paraId="7F14207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22DD17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03832BE8" w14:textId="77777777" w:rsidTr="007C7179">
        <w:tc>
          <w:tcPr>
            <w:tcW w:w="4644" w:type="dxa"/>
            <w:shd w:val="clear" w:color="auto" w:fill="auto"/>
          </w:tcPr>
          <w:p w14:paraId="60048B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95A2D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A3804A0" w14:textId="77777777" w:rsidR="00EC3B3D" w:rsidRDefault="00EC3B3D" w:rsidP="00EC3B3D"/>
    <w:p w14:paraId="32164172" w14:textId="77777777" w:rsidR="0024499D" w:rsidRDefault="0024499D" w:rsidP="00EC3B3D"/>
    <w:p w14:paraId="1AD98BA8" w14:textId="77777777" w:rsidR="0024499D" w:rsidRDefault="0024499D" w:rsidP="00EC3B3D"/>
    <w:p w14:paraId="26CF6C52" w14:textId="77777777" w:rsidR="0024499D" w:rsidRDefault="0024499D" w:rsidP="00EC3B3D"/>
    <w:p w14:paraId="7E7B59C8" w14:textId="77777777" w:rsidR="005B3AC7" w:rsidRDefault="005B3AC7" w:rsidP="00EC3B3D"/>
    <w:p w14:paraId="5D303F3F" w14:textId="77777777" w:rsidR="005B3AC7" w:rsidRDefault="005B3AC7" w:rsidP="00EC3B3D"/>
    <w:p w14:paraId="1EF73BD1" w14:textId="77777777" w:rsidR="005B3AC7" w:rsidRDefault="005B3AC7" w:rsidP="00EC3B3D"/>
    <w:p w14:paraId="0DBE71EF" w14:textId="77777777" w:rsidR="005B3AC7" w:rsidRDefault="005B3AC7" w:rsidP="00EC3B3D"/>
    <w:p w14:paraId="5E25895B" w14:textId="77777777" w:rsidR="005B3AC7" w:rsidRDefault="005B3AC7" w:rsidP="00EC3B3D"/>
    <w:p w14:paraId="6113565A" w14:textId="77777777" w:rsidR="005B3AC7" w:rsidRDefault="005B3AC7" w:rsidP="00EC3B3D"/>
    <w:p w14:paraId="3DE4A2EC" w14:textId="77777777" w:rsidR="005B3AC7" w:rsidRDefault="005B3AC7" w:rsidP="00EC3B3D"/>
    <w:p w14:paraId="074B049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63FCBC72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1D6513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5F6386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670EBEC5" w14:textId="77777777" w:rsidTr="007C7179">
        <w:tc>
          <w:tcPr>
            <w:tcW w:w="4606" w:type="dxa"/>
            <w:shd w:val="clear" w:color="auto" w:fill="auto"/>
          </w:tcPr>
          <w:p w14:paraId="11DE41F4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694D727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7A3461E" w14:textId="77777777" w:rsidTr="007C7179">
        <w:tc>
          <w:tcPr>
            <w:tcW w:w="4606" w:type="dxa"/>
            <w:shd w:val="clear" w:color="auto" w:fill="auto"/>
          </w:tcPr>
          <w:p w14:paraId="3BB96FF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5409663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DC5A33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42138FA2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A12D519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037A101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CC8452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A3E0A3F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F85DC6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D6517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CF2AB5B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91C0D5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437D4F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4A4737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3ED5E1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9EAD437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43E658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8C8C998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687574" w14:textId="77777777" w:rsidTr="00244557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0DC0F8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54CAE2C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9C298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ABB466C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76E8AA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6C911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2D39C40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D897C3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E703CA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B180213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B1E051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9B6F66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900C5A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31443E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B7DED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C8FB8E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DAB0CC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61707B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0B4F2A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58CC97E6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1BBC26C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BEC401A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163EE59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4FF6E6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B1E66E7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85E72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C99B62A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8BFD6B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29DA37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2A144A47" w14:textId="77777777" w:rsidTr="007C7179">
              <w:tc>
                <w:tcPr>
                  <w:tcW w:w="1336" w:type="dxa"/>
                  <w:shd w:val="clear" w:color="auto" w:fill="auto"/>
                </w:tcPr>
                <w:p w14:paraId="1494FCC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2B20B0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35DCFE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0FCB76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55E179CA" w14:textId="77777777" w:rsidTr="007C7179">
              <w:tc>
                <w:tcPr>
                  <w:tcW w:w="1336" w:type="dxa"/>
                  <w:shd w:val="clear" w:color="auto" w:fill="auto"/>
                </w:tcPr>
                <w:p w14:paraId="67723C4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47ED89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14700A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BF1CA1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60A1A2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63F4367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FEE2F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FB3E8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DEA841B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ADA0F5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A8AE7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232BD6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8DAA5D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71A405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22D7D95" w14:textId="77777777" w:rsidTr="00244557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1558F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A75BF0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51A17D08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637661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6554E1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8671201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B4669F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75CA65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C2A328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52A908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CF633B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48220B49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9E0DFA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2F0BA2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8F6F62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D17D44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6384D3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5618168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54DC8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4016A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8CA26F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8AE590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39B6C0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A405E4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226CCCF7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7A068D7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2FFE20B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D8F9051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3B19270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FE2CBDC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AB382E6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3D04FA2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E4BA7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75A71E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98BD3FD" w14:textId="77777777" w:rsidR="003B6373" w:rsidRDefault="003B6373" w:rsidP="003B6373">
      <w:r>
        <w:br w:type="page"/>
      </w:r>
    </w:p>
    <w:p w14:paraId="14507E7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6F101768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75EE6DE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C2854C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ECBB6AD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82BF77F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79789C68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6809D5B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F21A9B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3153433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7F804A1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7A72BB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3452A4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6F72D58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23778F8A" w14:textId="09674A56" w:rsidR="00E5206D" w:rsidRPr="00D1686A" w:rsidRDefault="00E5206D" w:rsidP="00434897">
      <w:pPr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wyraża(-ją) zgodę na to, aby [</w:t>
      </w:r>
      <w:r w:rsidR="00434897" w:rsidRPr="005C2CA5">
        <w:rPr>
          <w:rFonts w:ascii="Arial" w:hAnsi="Arial" w:cs="Arial"/>
          <w:b/>
          <w:bCs/>
          <w:i/>
          <w:sz w:val="20"/>
          <w:szCs w:val="20"/>
        </w:rPr>
        <w:t>Miasto Bydgoszcz</w:t>
      </w:r>
      <w:r w:rsidR="00831919">
        <w:rPr>
          <w:rFonts w:ascii="Arial" w:hAnsi="Arial" w:cs="Arial"/>
          <w:b/>
          <w:bCs/>
          <w:i/>
          <w:sz w:val="20"/>
          <w:szCs w:val="20"/>
        </w:rPr>
        <w:t>]</w:t>
      </w:r>
      <w:r w:rsidR="00C7149E" w:rsidRPr="00C7149E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82DD7">
        <w:rPr>
          <w:rFonts w:ascii="Arial" w:hAnsi="Arial" w:cs="Arial"/>
          <w:i/>
          <w:sz w:val="20"/>
          <w:szCs w:val="20"/>
        </w:rPr>
        <w:t xml:space="preserve">uzyskał(-a)(-o) dostęp do dokumentów potwierdzających informacje, które zostały przedstawione w [wskazać część/sekcję/punkt(-y), których to dotyczy] niniejszego jednolitego europejskiego dokumentu zamówienia, na potrzeby </w:t>
      </w:r>
      <w:r w:rsidR="00D1686A">
        <w:rPr>
          <w:rFonts w:ascii="Arial" w:hAnsi="Arial" w:cs="Arial"/>
          <w:i/>
          <w:sz w:val="20"/>
          <w:szCs w:val="20"/>
        </w:rPr>
        <w:t xml:space="preserve">[postępowania pn.: </w:t>
      </w:r>
      <w:r w:rsidR="00434897">
        <w:rPr>
          <w:rFonts w:ascii="Arial" w:hAnsi="Arial" w:cs="Arial"/>
          <w:b/>
          <w:bCs/>
          <w:sz w:val="20"/>
          <w:szCs w:val="20"/>
        </w:rPr>
        <w:t xml:space="preserve">Bydgoska Grupa Zakupowa. </w:t>
      </w:r>
      <w:r w:rsidR="00434897" w:rsidRPr="00434897">
        <w:rPr>
          <w:rFonts w:ascii="Arial" w:hAnsi="Arial" w:cs="Arial"/>
          <w:b/>
          <w:bCs/>
          <w:sz w:val="20"/>
          <w:szCs w:val="20"/>
        </w:rPr>
        <w:t>Dostawa energii elektrycznej w okresie od 01.01.2023r. do 31.12.2023r.</w:t>
      </w:r>
      <w:r w:rsidR="00A85C9E">
        <w:rPr>
          <w:rFonts w:ascii="Arial" w:hAnsi="Arial" w:cs="Arial"/>
          <w:sz w:val="20"/>
          <w:szCs w:val="20"/>
        </w:rPr>
        <w:t xml:space="preserve">, </w:t>
      </w:r>
      <w:r w:rsidRPr="00682DD7">
        <w:rPr>
          <w:rFonts w:ascii="Arial" w:hAnsi="Arial" w:cs="Arial"/>
          <w:sz w:val="20"/>
          <w:szCs w:val="20"/>
        </w:rPr>
        <w:t xml:space="preserve">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</w:t>
      </w:r>
      <w:r w:rsidR="00244557">
        <w:rPr>
          <w:rFonts w:ascii="Arial" w:hAnsi="Arial" w:cs="Arial"/>
          <w:sz w:val="20"/>
          <w:szCs w:val="20"/>
        </w:rPr>
        <w:t xml:space="preserve"> </w:t>
      </w:r>
      <w:r w:rsidR="00EE467C" w:rsidRPr="00EE467C">
        <w:rPr>
          <w:rFonts w:ascii="Arial" w:hAnsi="Arial" w:cs="Arial"/>
          <w:sz w:val="20"/>
          <w:szCs w:val="20"/>
        </w:rPr>
        <w:t>WZP.271.7.2022.E</w:t>
      </w:r>
    </w:p>
    <w:p w14:paraId="3CCA6ACA" w14:textId="77777777" w:rsidR="00E5206D" w:rsidRPr="00682DD7" w:rsidRDefault="00E5206D" w:rsidP="00C7149E">
      <w:pPr>
        <w:tabs>
          <w:tab w:val="left" w:pos="8010"/>
        </w:tabs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  <w:r w:rsidR="00C7149E">
        <w:rPr>
          <w:rFonts w:ascii="Arial" w:hAnsi="Arial" w:cs="Arial"/>
          <w:i/>
          <w:sz w:val="20"/>
          <w:szCs w:val="20"/>
        </w:rPr>
        <w:tab/>
      </w:r>
    </w:p>
    <w:p w14:paraId="3C6F9010" w14:textId="77777777" w:rsidR="00E5206D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p w14:paraId="1EF696FF" w14:textId="77777777" w:rsidR="00CC3CF3" w:rsidRDefault="00CC3CF3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14:paraId="750B7EAA" w14:textId="77777777" w:rsidR="00CC3CF3" w:rsidRPr="00CA6895" w:rsidRDefault="00CC3CF3" w:rsidP="00CA6895">
      <w:pPr>
        <w:tabs>
          <w:tab w:val="left" w:pos="5387"/>
        </w:tabs>
        <w:spacing w:before="0" w:after="0"/>
        <w:ind w:firstLine="3828"/>
        <w:jc w:val="center"/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</w:pPr>
      <w:r w:rsidRPr="00CA6895"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  <w:t>Wykonawca/ właściwie umocowany przedstawiciel</w:t>
      </w:r>
    </w:p>
    <w:p w14:paraId="55072B47" w14:textId="77777777" w:rsidR="00CC3CF3" w:rsidRPr="00CA6895" w:rsidRDefault="00CC3CF3" w:rsidP="00CA6895">
      <w:pPr>
        <w:tabs>
          <w:tab w:val="left" w:pos="5387"/>
        </w:tabs>
        <w:spacing w:before="0" w:after="0"/>
        <w:ind w:firstLine="3828"/>
        <w:jc w:val="center"/>
        <w:rPr>
          <w:rFonts w:ascii="Calibri" w:hAnsi="Calibri" w:cs="Tahoma"/>
          <w:sz w:val="20"/>
          <w:szCs w:val="20"/>
          <w:lang w:eastAsia="en-US"/>
        </w:rPr>
      </w:pPr>
      <w:r w:rsidRPr="00CA6895"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  <w:t>podpisuje dokument  kwalifikowanym podpisem elektronicznym</w:t>
      </w:r>
    </w:p>
    <w:p w14:paraId="0F1435D0" w14:textId="77777777" w:rsidR="00CC3CF3" w:rsidRPr="00CA6895" w:rsidRDefault="00CC3CF3" w:rsidP="00CA6895">
      <w:pPr>
        <w:spacing w:before="240" w:after="0"/>
        <w:ind w:firstLine="3828"/>
        <w:jc w:val="center"/>
        <w:rPr>
          <w:rFonts w:ascii="Arial" w:hAnsi="Arial" w:cs="Arial"/>
          <w:sz w:val="20"/>
          <w:szCs w:val="20"/>
        </w:rPr>
      </w:pPr>
    </w:p>
    <w:sectPr w:rsidR="00CC3CF3" w:rsidRPr="00CA6895" w:rsidSect="00192942">
      <w:footerReference w:type="default" r:id="rId8"/>
      <w:headerReference w:type="first" r:id="rId9"/>
      <w:pgSz w:w="11907" w:h="16839"/>
      <w:pgMar w:top="1134" w:right="1417" w:bottom="1134" w:left="1417" w:header="567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2E512" w14:textId="77777777" w:rsidR="00E70772" w:rsidRDefault="00E70772" w:rsidP="00E5206D">
      <w:pPr>
        <w:spacing w:before="0" w:after="0"/>
      </w:pPr>
      <w:r>
        <w:separator/>
      </w:r>
    </w:p>
  </w:endnote>
  <w:endnote w:type="continuationSeparator" w:id="0">
    <w:p w14:paraId="0DD3B72F" w14:textId="77777777" w:rsidR="00E70772" w:rsidRDefault="00E70772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2DF84" w14:textId="77777777" w:rsidR="0043600B" w:rsidRPr="00933B0C" w:rsidRDefault="0043600B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EE467C">
      <w:rPr>
        <w:rFonts w:ascii="Arial" w:hAnsi="Arial" w:cs="Arial"/>
        <w:noProof/>
        <w:sz w:val="20"/>
        <w:szCs w:val="20"/>
      </w:rPr>
      <w:t>19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FF201" w14:textId="77777777" w:rsidR="00E70772" w:rsidRDefault="00E70772" w:rsidP="00E5206D">
      <w:pPr>
        <w:spacing w:before="0" w:after="0"/>
      </w:pPr>
      <w:r>
        <w:separator/>
      </w:r>
    </w:p>
  </w:footnote>
  <w:footnote w:type="continuationSeparator" w:id="0">
    <w:p w14:paraId="7A152777" w14:textId="77777777" w:rsidR="00E70772" w:rsidRDefault="00E70772" w:rsidP="00E5206D">
      <w:pPr>
        <w:spacing w:before="0" w:after="0"/>
      </w:pPr>
      <w:r>
        <w:continuationSeparator/>
      </w:r>
    </w:p>
  </w:footnote>
  <w:footnote w:id="1">
    <w:p w14:paraId="4B211921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FCDE925" w14:textId="77777777" w:rsidR="0043600B" w:rsidRPr="003B6373" w:rsidRDefault="0043600B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29760856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02A8131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9AB063F" w14:textId="77777777" w:rsidR="0043600B" w:rsidRPr="003B6373" w:rsidRDefault="0043600B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11B89BC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87FCBE2" w14:textId="77777777" w:rsidR="0043600B" w:rsidRPr="003B6373" w:rsidRDefault="0043600B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9BD8E18" w14:textId="77777777" w:rsidR="0043600B" w:rsidRPr="003B6373" w:rsidRDefault="0043600B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8010543" w14:textId="77777777" w:rsidR="0043600B" w:rsidRPr="003B6373" w:rsidRDefault="0043600B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A33AD50" w14:textId="77777777" w:rsidR="0043600B" w:rsidRPr="003B6373" w:rsidRDefault="0043600B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B8CA4F6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A1557A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0158D036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7386582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99B076A" w14:textId="77777777" w:rsidR="0043600B" w:rsidRPr="003B6373" w:rsidRDefault="0043600B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B7854FC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42611B77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2678EDB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9E02D3D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8347A84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04CEF73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228ACBEC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1BDD89B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B2B7931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DD52032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440FE5F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C6B650B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F102B5D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A5C7CDB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92EB0F4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F4760D9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05B475E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8CD8F27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0F9B93E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7443ADE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F932B17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BE90664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35A7200B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7850742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57450D4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A4DDDC3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8414858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2B815540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B046B4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49521AF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A1C8C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8662F3A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32EB464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1CB1E85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85EA505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31ED55FB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2E455" w14:textId="77777777" w:rsidR="00434897" w:rsidRPr="00434897" w:rsidRDefault="00434897" w:rsidP="00434897">
    <w:pPr>
      <w:tabs>
        <w:tab w:val="center" w:pos="4536"/>
        <w:tab w:val="right" w:pos="9072"/>
      </w:tabs>
      <w:spacing w:before="0" w:after="0"/>
      <w:jc w:val="center"/>
      <w:rPr>
        <w:rFonts w:ascii="Calibri" w:hAnsi="Calibri" w:cs="Calibri"/>
        <w:color w:val="1F497D"/>
        <w:sz w:val="18"/>
        <w:szCs w:val="18"/>
        <w:lang w:eastAsia="en-US"/>
      </w:rPr>
    </w:pPr>
    <w:r w:rsidRPr="00434897">
      <w:rPr>
        <w:rFonts w:ascii="Calibri" w:hAnsi="Calibri" w:cs="Calibri"/>
        <w:bCs/>
        <w:color w:val="1F497D"/>
        <w:sz w:val="18"/>
        <w:szCs w:val="18"/>
        <w:lang w:eastAsia="en-US"/>
      </w:rPr>
      <w:t>Bydgoska Grupa Zakupowa. Dostawa energii elektrycznej w okresie od 01.01.2023r. do 31.12.2023r.</w:t>
    </w:r>
  </w:p>
  <w:p w14:paraId="645409FD" w14:textId="4A1D1A9D" w:rsidR="0043600B" w:rsidRPr="002553AC" w:rsidRDefault="0043600B" w:rsidP="002553AC">
    <w:pPr>
      <w:tabs>
        <w:tab w:val="center" w:pos="4536"/>
        <w:tab w:val="right" w:pos="9072"/>
      </w:tabs>
      <w:spacing w:before="0" w:after="0"/>
      <w:jc w:val="center"/>
      <w:rPr>
        <w:rFonts w:ascii="Calibri" w:hAnsi="Calibri" w:cs="Calibri"/>
        <w:color w:val="1F497D"/>
        <w:sz w:val="18"/>
        <w:szCs w:val="18"/>
        <w:lang w:eastAsia="en-US"/>
      </w:rPr>
    </w:pPr>
  </w:p>
  <w:p w14:paraId="1CE79C13" w14:textId="77777777" w:rsidR="0043600B" w:rsidRDefault="0043600B" w:rsidP="00192942">
    <w:pPr>
      <w:pStyle w:val="Nagwek"/>
      <w:jc w:val="right"/>
      <w:rPr>
        <w:rFonts w:ascii="Calibri" w:hAnsi="Calibri" w:cs="Calibri"/>
        <w:b/>
        <w:bCs/>
        <w:sz w:val="20"/>
        <w:szCs w:val="20"/>
      </w:rPr>
    </w:pPr>
    <w:r w:rsidRPr="00FC7C4F">
      <w:rPr>
        <w:rFonts w:ascii="Calibri" w:hAnsi="Calibri" w:cs="Calibri"/>
        <w:b/>
        <w:bCs/>
        <w:sz w:val="20"/>
        <w:szCs w:val="20"/>
      </w:rPr>
      <w:t>Załą</w:t>
    </w:r>
    <w:r>
      <w:rPr>
        <w:rFonts w:ascii="Calibri" w:hAnsi="Calibri" w:cs="Calibri"/>
        <w:b/>
        <w:bCs/>
        <w:sz w:val="20"/>
        <w:szCs w:val="20"/>
      </w:rPr>
      <w:t xml:space="preserve">cznik </w:t>
    </w:r>
    <w:r w:rsidRPr="00FC7C4F">
      <w:rPr>
        <w:rFonts w:ascii="Calibri" w:hAnsi="Calibri" w:cs="Calibri"/>
        <w:b/>
        <w:bCs/>
        <w:sz w:val="20"/>
        <w:szCs w:val="20"/>
      </w:rPr>
      <w:t>nr 3 do SWZ</w:t>
    </w:r>
  </w:p>
  <w:p w14:paraId="7E040D91" w14:textId="57E11703" w:rsidR="0043600B" w:rsidRPr="002553AC" w:rsidRDefault="0043600B" w:rsidP="002553AC">
    <w:pPr>
      <w:pStyle w:val="Nagwek"/>
      <w:tabs>
        <w:tab w:val="left" w:pos="7230"/>
      </w:tabs>
      <w:jc w:val="center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ab/>
    </w:r>
    <w:r>
      <w:rPr>
        <w:rFonts w:ascii="Calibri" w:hAnsi="Calibri" w:cs="Calibri"/>
        <w:bCs/>
        <w:sz w:val="20"/>
        <w:szCs w:val="20"/>
      </w:rPr>
      <w:tab/>
    </w:r>
    <w:r w:rsidRPr="002553AC">
      <w:rPr>
        <w:rFonts w:ascii="Calibri" w:hAnsi="Calibri" w:cs="Calibri"/>
        <w:bCs/>
        <w:sz w:val="20"/>
        <w:szCs w:val="20"/>
      </w:rPr>
      <w:t>(składany z ofertą)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9CDD1E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5"/>
        </w:tabs>
        <w:ind w:left="112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5"/>
        </w:tabs>
        <w:ind w:left="148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5"/>
        </w:tabs>
        <w:ind w:left="220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5"/>
        </w:tabs>
        <w:ind w:left="256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5"/>
        </w:tabs>
        <w:ind w:left="328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5"/>
        </w:tabs>
        <w:ind w:left="3645" w:hanging="360"/>
      </w:pPr>
      <w:rPr>
        <w:rFonts w:ascii="OpenSymbol" w:hAnsi="OpenSymbol" w:cs="OpenSymbol"/>
      </w:rPr>
    </w:lvl>
  </w:abstractNum>
  <w:abstractNum w:abstractNumId="2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A"/>
    <w:multiLevelType w:val="multilevel"/>
    <w:tmpl w:val="10B8CC30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3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4" w15:restartNumberingAfterBreak="0">
    <w:nsid w:val="0000003B"/>
    <w:multiLevelType w:val="multi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5" w15:restartNumberingAfterBreak="0">
    <w:nsid w:val="0000003C"/>
    <w:multiLevelType w:val="multi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3D"/>
    <w:multiLevelType w:val="multi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57"/>
        </w:tabs>
        <w:ind w:left="145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37"/>
        </w:tabs>
        <w:ind w:left="253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17"/>
        </w:tabs>
        <w:ind w:left="361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/>
      </w:rPr>
    </w:lvl>
  </w:abstractNum>
  <w:abstractNum w:abstractNumId="18" w15:restartNumberingAfterBreak="0">
    <w:nsid w:val="00000040"/>
    <w:multiLevelType w:val="multi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9" w15:restartNumberingAfterBreak="0">
    <w:nsid w:val="00000042"/>
    <w:multiLevelType w:val="multi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44"/>
    <w:multiLevelType w:val="multi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45"/>
    <w:multiLevelType w:val="multi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6E1F9B"/>
    <w:multiLevelType w:val="multilevel"/>
    <w:tmpl w:val="889A20FC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23" w15:restartNumberingAfterBreak="0">
    <w:nsid w:val="0C95719C"/>
    <w:multiLevelType w:val="multilevel"/>
    <w:tmpl w:val="8B3CE53C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24" w15:restartNumberingAfterBreak="0">
    <w:nsid w:val="0C9B40F4"/>
    <w:multiLevelType w:val="multilevel"/>
    <w:tmpl w:val="FFC014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440"/>
      </w:pPr>
      <w:rPr>
        <w:rFonts w:hint="default"/>
      </w:rPr>
    </w:lvl>
  </w:abstractNum>
  <w:abstractNum w:abstractNumId="25" w15:restartNumberingAfterBreak="0">
    <w:nsid w:val="18011322"/>
    <w:multiLevelType w:val="hybridMultilevel"/>
    <w:tmpl w:val="FE9658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3826F1"/>
    <w:multiLevelType w:val="multilevel"/>
    <w:tmpl w:val="57ACB72E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7" w15:restartNumberingAfterBreak="0">
    <w:nsid w:val="1A432BAC"/>
    <w:multiLevelType w:val="hybridMultilevel"/>
    <w:tmpl w:val="A9E2D710"/>
    <w:lvl w:ilvl="0" w:tplc="C71615A4">
      <w:start w:val="2"/>
      <w:numFmt w:val="decimal"/>
      <w:lvlText w:val="%1)"/>
      <w:lvlJc w:val="left"/>
      <w:pPr>
        <w:ind w:left="502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6762EF"/>
    <w:multiLevelType w:val="multilevel"/>
    <w:tmpl w:val="5CC8BB64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216265FF"/>
    <w:multiLevelType w:val="hybridMultilevel"/>
    <w:tmpl w:val="31CCC292"/>
    <w:lvl w:ilvl="0" w:tplc="230E40E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1630824"/>
    <w:multiLevelType w:val="hybridMultilevel"/>
    <w:tmpl w:val="E3C6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91F3BEE"/>
    <w:multiLevelType w:val="multilevel"/>
    <w:tmpl w:val="901606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2A3911A2"/>
    <w:multiLevelType w:val="multilevel"/>
    <w:tmpl w:val="8F566A94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34F143C9"/>
    <w:multiLevelType w:val="hybridMultilevel"/>
    <w:tmpl w:val="C5F83EEC"/>
    <w:lvl w:ilvl="0" w:tplc="1B529806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E57EAC"/>
    <w:multiLevelType w:val="hybridMultilevel"/>
    <w:tmpl w:val="81ECDBEE"/>
    <w:lvl w:ilvl="0" w:tplc="1628575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28F29D5"/>
    <w:multiLevelType w:val="hybridMultilevel"/>
    <w:tmpl w:val="5F56F304"/>
    <w:lvl w:ilvl="0" w:tplc="839C64D2">
      <w:start w:val="2"/>
      <w:numFmt w:val="decimal"/>
      <w:lvlText w:val="%1)"/>
      <w:lvlJc w:val="left"/>
      <w:pPr>
        <w:ind w:left="1779" w:hanging="360"/>
      </w:pPr>
      <w:rPr>
        <w:rFonts w:hint="default"/>
        <w:b/>
        <w:sz w:val="20"/>
        <w:szCs w:val="20"/>
      </w:rPr>
    </w:lvl>
    <w:lvl w:ilvl="1" w:tplc="04E643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4F1F58"/>
    <w:multiLevelType w:val="multilevel"/>
    <w:tmpl w:val="3F5AB3E8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7201F70"/>
    <w:multiLevelType w:val="hybridMultilevel"/>
    <w:tmpl w:val="16925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036E35"/>
    <w:multiLevelType w:val="hybridMultilevel"/>
    <w:tmpl w:val="4364A2C8"/>
    <w:lvl w:ilvl="0" w:tplc="AAD09130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BE10A4D"/>
    <w:multiLevelType w:val="hybridMultilevel"/>
    <w:tmpl w:val="38EE7A60"/>
    <w:lvl w:ilvl="0" w:tplc="78CEE6FC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C570EE22">
      <w:start w:val="1"/>
      <w:numFmt w:val="lowerLetter"/>
      <w:lvlText w:val="%3)"/>
      <w:lvlJc w:val="left"/>
      <w:pPr>
        <w:ind w:left="3060" w:hanging="360"/>
      </w:pPr>
    </w:lvl>
    <w:lvl w:ilvl="3" w:tplc="9134127E">
      <w:start w:val="2"/>
      <w:numFmt w:val="decimal"/>
      <w:lvlText w:val="%4)"/>
      <w:lvlJc w:val="left"/>
      <w:pPr>
        <w:ind w:left="3600" w:hanging="360"/>
      </w:pPr>
      <w:rPr>
        <w:b w:val="0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5D097CC5"/>
    <w:multiLevelType w:val="hybridMultilevel"/>
    <w:tmpl w:val="60A87764"/>
    <w:lvl w:ilvl="0" w:tplc="3482CFC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EC60AC1"/>
    <w:multiLevelType w:val="hybridMultilevel"/>
    <w:tmpl w:val="E1E6E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187744"/>
    <w:multiLevelType w:val="multilevel"/>
    <w:tmpl w:val="72966B8E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096244C"/>
    <w:multiLevelType w:val="hybridMultilevel"/>
    <w:tmpl w:val="1DBCFAB2"/>
    <w:lvl w:ilvl="0" w:tplc="6302DD8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0170C0"/>
    <w:multiLevelType w:val="multilevel"/>
    <w:tmpl w:val="A754D4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8" w15:restartNumberingAfterBreak="0">
    <w:nsid w:val="6AD95AC4"/>
    <w:multiLevelType w:val="multilevel"/>
    <w:tmpl w:val="FDECF8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97010E6"/>
    <w:multiLevelType w:val="hybridMultilevel"/>
    <w:tmpl w:val="8DDE154A"/>
    <w:lvl w:ilvl="0" w:tplc="2564D8E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AD109FF"/>
    <w:multiLevelType w:val="hybridMultilevel"/>
    <w:tmpl w:val="81ECDBEE"/>
    <w:lvl w:ilvl="0" w:tplc="1628575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D212587"/>
    <w:multiLevelType w:val="hybridMultilevel"/>
    <w:tmpl w:val="E88CF536"/>
    <w:lvl w:ilvl="0" w:tplc="C23850FA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  <w:lvlOverride w:ilvl="0">
      <w:startOverride w:val="1"/>
    </w:lvlOverride>
  </w:num>
  <w:num w:numId="2">
    <w:abstractNumId w:val="36"/>
    <w:lvlOverride w:ilvl="0">
      <w:startOverride w:val="1"/>
    </w:lvlOverride>
  </w:num>
  <w:num w:numId="3">
    <w:abstractNumId w:val="42"/>
  </w:num>
  <w:num w:numId="4">
    <w:abstractNumId w:val="36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6"/>
  </w:num>
  <w:num w:numId="20">
    <w:abstractNumId w:val="0"/>
  </w:num>
  <w:num w:numId="21">
    <w:abstractNumId w:val="28"/>
  </w:num>
  <w:num w:numId="22">
    <w:abstractNumId w:val="25"/>
  </w:num>
  <w:num w:numId="23">
    <w:abstractNumId w:val="30"/>
  </w:num>
  <w:num w:numId="24">
    <w:abstractNumId w:val="44"/>
  </w:num>
  <w:num w:numId="25">
    <w:abstractNumId w:val="46"/>
  </w:num>
  <w:num w:numId="26">
    <w:abstractNumId w:val="5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3"/>
  </w:num>
  <w:num w:numId="32">
    <w:abstractNumId w:val="14"/>
  </w:num>
  <w:num w:numId="33">
    <w:abstractNumId w:val="15"/>
  </w:num>
  <w:num w:numId="34">
    <w:abstractNumId w:val="34"/>
  </w:num>
  <w:num w:numId="35">
    <w:abstractNumId w:val="37"/>
  </w:num>
  <w:num w:numId="36">
    <w:abstractNumId w:val="48"/>
  </w:num>
  <w:num w:numId="37">
    <w:abstractNumId w:val="24"/>
  </w:num>
  <w:num w:numId="38">
    <w:abstractNumId w:val="32"/>
  </w:num>
  <w:num w:numId="39">
    <w:abstractNumId w:val="22"/>
  </w:num>
  <w:num w:numId="40">
    <w:abstractNumId w:val="33"/>
  </w:num>
  <w:num w:numId="41">
    <w:abstractNumId w:val="23"/>
  </w:num>
  <w:num w:numId="42">
    <w:abstractNumId w:val="38"/>
  </w:num>
  <w:num w:numId="43">
    <w:abstractNumId w:val="45"/>
  </w:num>
  <w:num w:numId="44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1211A"/>
    <w:rsid w:val="00023FD5"/>
    <w:rsid w:val="00032275"/>
    <w:rsid w:val="000342FD"/>
    <w:rsid w:val="00036165"/>
    <w:rsid w:val="00047987"/>
    <w:rsid w:val="00066E5F"/>
    <w:rsid w:val="00077F2D"/>
    <w:rsid w:val="00080AB0"/>
    <w:rsid w:val="00083E89"/>
    <w:rsid w:val="00085838"/>
    <w:rsid w:val="00094DA6"/>
    <w:rsid w:val="000C6A38"/>
    <w:rsid w:val="000D79C9"/>
    <w:rsid w:val="000E6D3C"/>
    <w:rsid w:val="000F0BE0"/>
    <w:rsid w:val="000F60CF"/>
    <w:rsid w:val="00103127"/>
    <w:rsid w:val="001122F5"/>
    <w:rsid w:val="00112466"/>
    <w:rsid w:val="00112527"/>
    <w:rsid w:val="00112B44"/>
    <w:rsid w:val="00115001"/>
    <w:rsid w:val="00115C9A"/>
    <w:rsid w:val="00117204"/>
    <w:rsid w:val="00117C0B"/>
    <w:rsid w:val="001219D0"/>
    <w:rsid w:val="0016754A"/>
    <w:rsid w:val="00173B27"/>
    <w:rsid w:val="001746AE"/>
    <w:rsid w:val="00176048"/>
    <w:rsid w:val="00190BE6"/>
    <w:rsid w:val="00192942"/>
    <w:rsid w:val="0019732B"/>
    <w:rsid w:val="001A07A7"/>
    <w:rsid w:val="001A09B3"/>
    <w:rsid w:val="001C06ED"/>
    <w:rsid w:val="001C19DE"/>
    <w:rsid w:val="001D5F0F"/>
    <w:rsid w:val="001E5960"/>
    <w:rsid w:val="001E5B56"/>
    <w:rsid w:val="001F2995"/>
    <w:rsid w:val="001F5D67"/>
    <w:rsid w:val="001F79E3"/>
    <w:rsid w:val="00206438"/>
    <w:rsid w:val="00215BD8"/>
    <w:rsid w:val="00217D80"/>
    <w:rsid w:val="002368E4"/>
    <w:rsid w:val="00244557"/>
    <w:rsid w:val="0024499D"/>
    <w:rsid w:val="002475C5"/>
    <w:rsid w:val="00252C39"/>
    <w:rsid w:val="00253A56"/>
    <w:rsid w:val="002553AC"/>
    <w:rsid w:val="00275DB7"/>
    <w:rsid w:val="00276319"/>
    <w:rsid w:val="002810A9"/>
    <w:rsid w:val="002A2E30"/>
    <w:rsid w:val="002B110B"/>
    <w:rsid w:val="002E5708"/>
    <w:rsid w:val="002F281E"/>
    <w:rsid w:val="00330C13"/>
    <w:rsid w:val="003339C2"/>
    <w:rsid w:val="00336B05"/>
    <w:rsid w:val="00342BED"/>
    <w:rsid w:val="003479FF"/>
    <w:rsid w:val="00354084"/>
    <w:rsid w:val="00354782"/>
    <w:rsid w:val="00356BE3"/>
    <w:rsid w:val="003612D0"/>
    <w:rsid w:val="00361564"/>
    <w:rsid w:val="00362640"/>
    <w:rsid w:val="00371276"/>
    <w:rsid w:val="0039199F"/>
    <w:rsid w:val="00394F71"/>
    <w:rsid w:val="003A26D3"/>
    <w:rsid w:val="003A4956"/>
    <w:rsid w:val="003B6373"/>
    <w:rsid w:val="003C33CD"/>
    <w:rsid w:val="003E28B2"/>
    <w:rsid w:val="003E357A"/>
    <w:rsid w:val="003E3F40"/>
    <w:rsid w:val="003F009E"/>
    <w:rsid w:val="003F1D8B"/>
    <w:rsid w:val="003F48B0"/>
    <w:rsid w:val="00411C8C"/>
    <w:rsid w:val="0042134B"/>
    <w:rsid w:val="00434897"/>
    <w:rsid w:val="0043600B"/>
    <w:rsid w:val="00445619"/>
    <w:rsid w:val="00454E8F"/>
    <w:rsid w:val="00497CD0"/>
    <w:rsid w:val="004A66DA"/>
    <w:rsid w:val="004C14D7"/>
    <w:rsid w:val="004C181F"/>
    <w:rsid w:val="004D37D8"/>
    <w:rsid w:val="004E6AC7"/>
    <w:rsid w:val="00531BAF"/>
    <w:rsid w:val="00541484"/>
    <w:rsid w:val="00543586"/>
    <w:rsid w:val="005633A3"/>
    <w:rsid w:val="0056648E"/>
    <w:rsid w:val="00566DC5"/>
    <w:rsid w:val="00581FDD"/>
    <w:rsid w:val="005B24B0"/>
    <w:rsid w:val="005B3AC7"/>
    <w:rsid w:val="005C17E9"/>
    <w:rsid w:val="005C2CA5"/>
    <w:rsid w:val="005E1FB7"/>
    <w:rsid w:val="005E5220"/>
    <w:rsid w:val="006177D1"/>
    <w:rsid w:val="00617819"/>
    <w:rsid w:val="00682981"/>
    <w:rsid w:val="00682DD7"/>
    <w:rsid w:val="00693DC7"/>
    <w:rsid w:val="006A3AFB"/>
    <w:rsid w:val="006D0FDA"/>
    <w:rsid w:val="006D2BFB"/>
    <w:rsid w:val="006F3A34"/>
    <w:rsid w:val="006F3B4F"/>
    <w:rsid w:val="00727D3C"/>
    <w:rsid w:val="00730794"/>
    <w:rsid w:val="0073161C"/>
    <w:rsid w:val="0073508A"/>
    <w:rsid w:val="00744D19"/>
    <w:rsid w:val="007545B1"/>
    <w:rsid w:val="007955B3"/>
    <w:rsid w:val="0079742B"/>
    <w:rsid w:val="007A3C7E"/>
    <w:rsid w:val="007C050C"/>
    <w:rsid w:val="007C1E4B"/>
    <w:rsid w:val="007C7179"/>
    <w:rsid w:val="007D7A97"/>
    <w:rsid w:val="007F08A3"/>
    <w:rsid w:val="00805D41"/>
    <w:rsid w:val="00810D3A"/>
    <w:rsid w:val="00817F61"/>
    <w:rsid w:val="00824B04"/>
    <w:rsid w:val="00831919"/>
    <w:rsid w:val="008406D1"/>
    <w:rsid w:val="00856034"/>
    <w:rsid w:val="0086125E"/>
    <w:rsid w:val="00872ED1"/>
    <w:rsid w:val="008739C8"/>
    <w:rsid w:val="0088434F"/>
    <w:rsid w:val="008873F0"/>
    <w:rsid w:val="00892F25"/>
    <w:rsid w:val="00893149"/>
    <w:rsid w:val="008A293B"/>
    <w:rsid w:val="008C515D"/>
    <w:rsid w:val="008C6773"/>
    <w:rsid w:val="008F79CF"/>
    <w:rsid w:val="0092729C"/>
    <w:rsid w:val="00933B0C"/>
    <w:rsid w:val="009522CA"/>
    <w:rsid w:val="00955E51"/>
    <w:rsid w:val="0095714E"/>
    <w:rsid w:val="00962F0C"/>
    <w:rsid w:val="0096744D"/>
    <w:rsid w:val="00972FDC"/>
    <w:rsid w:val="00977A27"/>
    <w:rsid w:val="009977A9"/>
    <w:rsid w:val="009A061D"/>
    <w:rsid w:val="009A0627"/>
    <w:rsid w:val="009B359E"/>
    <w:rsid w:val="009B7CD4"/>
    <w:rsid w:val="009C0C15"/>
    <w:rsid w:val="009D29FB"/>
    <w:rsid w:val="009E32EF"/>
    <w:rsid w:val="009F0462"/>
    <w:rsid w:val="00A10B22"/>
    <w:rsid w:val="00A16B7C"/>
    <w:rsid w:val="00A23C02"/>
    <w:rsid w:val="00A25C75"/>
    <w:rsid w:val="00A85000"/>
    <w:rsid w:val="00A85C9E"/>
    <w:rsid w:val="00A92CF8"/>
    <w:rsid w:val="00AA052A"/>
    <w:rsid w:val="00AD4EFC"/>
    <w:rsid w:val="00AE4108"/>
    <w:rsid w:val="00AF4166"/>
    <w:rsid w:val="00B26045"/>
    <w:rsid w:val="00B3078B"/>
    <w:rsid w:val="00B44123"/>
    <w:rsid w:val="00B46A6E"/>
    <w:rsid w:val="00B71CB8"/>
    <w:rsid w:val="00B92FF2"/>
    <w:rsid w:val="00B9391B"/>
    <w:rsid w:val="00BB762E"/>
    <w:rsid w:val="00BC0474"/>
    <w:rsid w:val="00BC7541"/>
    <w:rsid w:val="00BE19D4"/>
    <w:rsid w:val="00BE4DBB"/>
    <w:rsid w:val="00BE579C"/>
    <w:rsid w:val="00BE5F1F"/>
    <w:rsid w:val="00C30D0A"/>
    <w:rsid w:val="00C30D47"/>
    <w:rsid w:val="00C3232F"/>
    <w:rsid w:val="00C32B1F"/>
    <w:rsid w:val="00C4535E"/>
    <w:rsid w:val="00C46662"/>
    <w:rsid w:val="00C52B99"/>
    <w:rsid w:val="00C64934"/>
    <w:rsid w:val="00C7149E"/>
    <w:rsid w:val="00CA6895"/>
    <w:rsid w:val="00CB016A"/>
    <w:rsid w:val="00CC2C04"/>
    <w:rsid w:val="00CC3CF3"/>
    <w:rsid w:val="00CC5E6C"/>
    <w:rsid w:val="00CC7318"/>
    <w:rsid w:val="00CE47E3"/>
    <w:rsid w:val="00D00A4C"/>
    <w:rsid w:val="00D1354E"/>
    <w:rsid w:val="00D15F26"/>
    <w:rsid w:val="00D1686A"/>
    <w:rsid w:val="00D32AC0"/>
    <w:rsid w:val="00D60CD2"/>
    <w:rsid w:val="00D75CDA"/>
    <w:rsid w:val="00D9055D"/>
    <w:rsid w:val="00DA196B"/>
    <w:rsid w:val="00DB646B"/>
    <w:rsid w:val="00DC5266"/>
    <w:rsid w:val="00DD0214"/>
    <w:rsid w:val="00DD38D7"/>
    <w:rsid w:val="00DD38FC"/>
    <w:rsid w:val="00DE4E8F"/>
    <w:rsid w:val="00DE58C3"/>
    <w:rsid w:val="00DF1EAD"/>
    <w:rsid w:val="00DF6BC3"/>
    <w:rsid w:val="00E049CF"/>
    <w:rsid w:val="00E20244"/>
    <w:rsid w:val="00E41DF5"/>
    <w:rsid w:val="00E5206D"/>
    <w:rsid w:val="00E650C1"/>
    <w:rsid w:val="00E70772"/>
    <w:rsid w:val="00E80B53"/>
    <w:rsid w:val="00E81F4A"/>
    <w:rsid w:val="00EC3625"/>
    <w:rsid w:val="00EC3B3D"/>
    <w:rsid w:val="00ED160B"/>
    <w:rsid w:val="00EE0B21"/>
    <w:rsid w:val="00EE467C"/>
    <w:rsid w:val="00EE7A92"/>
    <w:rsid w:val="00F04DE8"/>
    <w:rsid w:val="00F17001"/>
    <w:rsid w:val="00F23DCE"/>
    <w:rsid w:val="00F45DFA"/>
    <w:rsid w:val="00F6446C"/>
    <w:rsid w:val="00F77A5D"/>
    <w:rsid w:val="00FC7C4F"/>
    <w:rsid w:val="00F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BF27C"/>
  <w15:docId w15:val="{8C11F79E-BB04-4806-A31C-A8E7EF38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WW8Num5z0">
    <w:name w:val="WW8Num5z0"/>
    <w:rsid w:val="00EE0B21"/>
    <w:rPr>
      <w:rFonts w:ascii="Symbol" w:hAnsi="Symbol" w:cs="OpenSymbol"/>
      <w:sz w:val="21"/>
      <w:szCs w:val="21"/>
    </w:rPr>
  </w:style>
  <w:style w:type="paragraph" w:styleId="Akapitzlist">
    <w:name w:val="List Paragraph"/>
    <w:basedOn w:val="Normalny"/>
    <w:uiPriority w:val="34"/>
    <w:qFormat/>
    <w:rsid w:val="002F2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63B69-9A1D-4C64-9379-0B4CC1FB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5394</Words>
  <Characters>32367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Magdalena Sikora</cp:lastModifiedBy>
  <cp:revision>28</cp:revision>
  <cp:lastPrinted>2022-07-01T11:54:00Z</cp:lastPrinted>
  <dcterms:created xsi:type="dcterms:W3CDTF">2022-05-30T05:52:00Z</dcterms:created>
  <dcterms:modified xsi:type="dcterms:W3CDTF">2022-08-05T07:17:00Z</dcterms:modified>
</cp:coreProperties>
</file>