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12E61227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522DA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21A4DD5E" w14:textId="77777777" w:rsidR="00E825D1" w:rsidRPr="00624AB8" w:rsidRDefault="00E825D1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B8C04" w14:textId="1F0F1BA9" w:rsidR="003B784D" w:rsidRPr="00624AB8" w:rsidRDefault="00184EFC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7F5AFE04" w14:textId="77777777" w:rsidR="00CF2678" w:rsidRPr="00624AB8" w:rsidRDefault="00CF2678" w:rsidP="00E52BE1">
      <w:pPr>
        <w:pStyle w:val="Standard"/>
        <w:spacing w:before="120" w:after="0" w:line="240" w:lineRule="auto"/>
        <w:rPr>
          <w:rFonts w:cs="Times New Roman"/>
          <w:sz w:val="20"/>
          <w:szCs w:val="20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624AB8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działając w imieniu i na rzecz ww. Wykonawcy:</w:t>
      </w:r>
    </w:p>
    <w:p w14:paraId="203A3393" w14:textId="77777777" w:rsidR="00BC3DB7" w:rsidRPr="00624AB8" w:rsidRDefault="00BC3DB7" w:rsidP="002320C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3D9447F" w14:textId="165EB2E9" w:rsidR="00A75FA0" w:rsidRPr="00624AB8" w:rsidRDefault="00CF2678" w:rsidP="002320C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</w:pP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Na podstawie zamówienia publicznego prowadzonego w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trybie podstawowym, </w:t>
      </w:r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możliwością </w:t>
      </w:r>
      <w:proofErr w:type="spellStart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przeprowadzeia</w:t>
      </w:r>
      <w:proofErr w:type="spellEnd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negocjacji,     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 którym mowa w art. 275 pkt 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2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ustawy z dnia 11 września 2019 r.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Prawo zamówień publicznych zwanej w dalszej treści „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u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stawą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Pzp</w:t>
      </w:r>
      <w:proofErr w:type="spellEnd"/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”, na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wykonanie</w:t>
      </w:r>
      <w:r w:rsidR="00CF249C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B16ADE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zadań</w:t>
      </w:r>
      <w:r w:rsidR="008528F2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pn.</w:t>
      </w:r>
      <w:r w:rsidR="00DA43EE"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51550" w:rsidRPr="007515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 na terenie Gminy Wręczyca Wielka”</w:t>
      </w:r>
      <w:r w:rsidRPr="00624AB8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zgodnie z ogłoszeniem o zamówieniu</w:t>
      </w:r>
      <w:r w:rsidR="00B875F4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opublikowanym w Biuletynie Zamówień Publicznych oraz na stronie internetowej </w:t>
      </w:r>
      <w:r w:rsidR="00BB055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za pośrednictwem Platformy zakupowej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="00751550" w:rsidRPr="00751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hyperlink r:id="rId8" w:history="1">
        <w:bookmarkStart w:id="0" w:name="_Hlk116287319"/>
        <w:r w:rsidR="002525CE" w:rsidRPr="002525C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="002525CE" w:rsidRPr="002525C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"https://platformazakupowa.pl/transakcja/672439" </w:instrText>
        </w:r>
        <w:r w:rsidR="002525CE" w:rsidRPr="002525C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="002525CE" w:rsidRPr="002525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https://platformazakupowa.pl/transakcja/672439 </w:t>
        </w:r>
        <w:r w:rsidR="002525CE" w:rsidRPr="002525C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bookmarkEnd w:id="0"/>
      </w:hyperlink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, zgodnie</w:t>
      </w:r>
      <w:r w:rsidR="00A14F75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 treścią Specyfikacji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Warunków Zamówienia oświadczam(-y),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że:</w:t>
      </w:r>
    </w:p>
    <w:p w14:paraId="35C4CC2D" w14:textId="2C178D6C" w:rsidR="003635FE" w:rsidRPr="00624AB8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14:paraId="7125C1E2" w14:textId="58643DF0" w:rsidR="004706E5" w:rsidRPr="00624AB8" w:rsidRDefault="00751550" w:rsidP="00E15E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5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 na terenie Gminy Wręczyca Wielka”</w:t>
      </w:r>
      <w:r w:rsidR="00DA43EE" w:rsidRPr="00624AB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0C8240A" w14:textId="4487DE7B" w:rsidR="00911CC9" w:rsidRPr="00624AB8" w:rsidRDefault="00A75FA0" w:rsidP="00E15E2D">
      <w:pPr>
        <w:pStyle w:val="Akapitzlist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242176"/>
      <w:bookmarkStart w:id="2" w:name="_Hlk46391371"/>
      <w:r w:rsidRPr="00624AB8">
        <w:rPr>
          <w:rFonts w:ascii="Times New Roman" w:hAnsi="Times New Roman" w:cs="Times New Roman"/>
          <w:sz w:val="20"/>
          <w:szCs w:val="20"/>
        </w:rPr>
        <w:t>wykonam(-y) przedmiot zamówienia za cenę:</w:t>
      </w:r>
    </w:p>
    <w:tbl>
      <w:tblPr>
        <w:tblStyle w:val="Tabela-Siatka1"/>
        <w:tblW w:w="9355" w:type="dxa"/>
        <w:tblInd w:w="392" w:type="dxa"/>
        <w:tblLook w:val="04A0" w:firstRow="1" w:lastRow="0" w:firstColumn="1" w:lastColumn="0" w:noHBand="0" w:noVBand="1"/>
      </w:tblPr>
      <w:tblGrid>
        <w:gridCol w:w="551"/>
        <w:gridCol w:w="2619"/>
        <w:gridCol w:w="1259"/>
        <w:gridCol w:w="1403"/>
        <w:gridCol w:w="1210"/>
        <w:gridCol w:w="1210"/>
        <w:gridCol w:w="1103"/>
      </w:tblGrid>
      <w:tr w:rsidR="00751550" w:rsidRPr="00751550" w14:paraId="7374E368" w14:textId="77777777" w:rsidTr="00DB5DC4">
        <w:tc>
          <w:tcPr>
            <w:tcW w:w="552" w:type="dxa"/>
          </w:tcPr>
          <w:p w14:paraId="3E8B56C3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       </w:t>
            </w: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40" w:type="dxa"/>
          </w:tcPr>
          <w:p w14:paraId="028C46F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Wyszczególnienie elementów rozliczeniowych</w:t>
            </w:r>
          </w:p>
        </w:tc>
        <w:tc>
          <w:tcPr>
            <w:tcW w:w="1265" w:type="dxa"/>
          </w:tcPr>
          <w:p w14:paraId="5A8A45B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407" w:type="dxa"/>
          </w:tcPr>
          <w:p w14:paraId="05A095B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 za godz.</w:t>
            </w:r>
          </w:p>
        </w:tc>
        <w:tc>
          <w:tcPr>
            <w:tcW w:w="1217" w:type="dxa"/>
          </w:tcPr>
          <w:p w14:paraId="7C9C1BA3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17" w:type="dxa"/>
          </w:tcPr>
          <w:p w14:paraId="0BDD491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057" w:type="dxa"/>
          </w:tcPr>
          <w:p w14:paraId="434970B0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Wskaźnik</w:t>
            </w:r>
          </w:p>
        </w:tc>
      </w:tr>
      <w:tr w:rsidR="00751550" w:rsidRPr="00751550" w14:paraId="6F02AD9E" w14:textId="77777777" w:rsidTr="00DB5DC4">
        <w:tc>
          <w:tcPr>
            <w:tcW w:w="552" w:type="dxa"/>
          </w:tcPr>
          <w:p w14:paraId="6644F3F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FDC7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A831F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14:paraId="6C1522B0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Odśnieżanie dróg gminnych samochodem z pługiem (zgarnianie śniegu na pobocze z całej szerokości jezdni )</w:t>
            </w:r>
          </w:p>
        </w:tc>
        <w:tc>
          <w:tcPr>
            <w:tcW w:w="1265" w:type="dxa"/>
          </w:tcPr>
          <w:p w14:paraId="01E09F6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4F971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635BE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4FCA10B3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5EF8410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AA15E8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81732AF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02F6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27555D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20 %</w:t>
            </w:r>
          </w:p>
        </w:tc>
      </w:tr>
      <w:tr w:rsidR="00751550" w:rsidRPr="00751550" w14:paraId="50C013C0" w14:textId="77777777" w:rsidTr="00DB5DC4">
        <w:tc>
          <w:tcPr>
            <w:tcW w:w="552" w:type="dxa"/>
          </w:tcPr>
          <w:p w14:paraId="54CB889F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453047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9D894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14:paraId="5DD675DD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Odśnieżanie dróg gminnych ciągnikiem z pługiem (zgarnianie śniegu na pobocze z całej szerokości jezdni )</w:t>
            </w:r>
          </w:p>
        </w:tc>
        <w:tc>
          <w:tcPr>
            <w:tcW w:w="1265" w:type="dxa"/>
          </w:tcPr>
          <w:p w14:paraId="07747FC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5766C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0F174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74FC7B4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511F1A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70F16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3E9024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0981A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</w:tr>
      <w:tr w:rsidR="00751550" w:rsidRPr="00751550" w14:paraId="02FE1952" w14:textId="77777777" w:rsidTr="00DB5DC4">
        <w:tc>
          <w:tcPr>
            <w:tcW w:w="552" w:type="dxa"/>
          </w:tcPr>
          <w:p w14:paraId="73C2810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D6A1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14:paraId="543C1886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Odśnieżanie chodników, parkingów, placów gminnych</w:t>
            </w:r>
          </w:p>
        </w:tc>
        <w:tc>
          <w:tcPr>
            <w:tcW w:w="1265" w:type="dxa"/>
          </w:tcPr>
          <w:p w14:paraId="2085A58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CAFA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475C1BB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A05190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65D47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595645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7993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</w:tr>
      <w:tr w:rsidR="00751550" w:rsidRPr="00751550" w14:paraId="16647EC5" w14:textId="77777777" w:rsidTr="00DB5DC4">
        <w:tc>
          <w:tcPr>
            <w:tcW w:w="552" w:type="dxa"/>
          </w:tcPr>
          <w:p w14:paraId="691E0AB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8D397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14:paraId="04E16850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Usuwanie gołoledzi (posypywanie) dróg, chodników, parkingów, placów gminnych</w:t>
            </w:r>
          </w:p>
        </w:tc>
        <w:tc>
          <w:tcPr>
            <w:tcW w:w="1265" w:type="dxa"/>
          </w:tcPr>
          <w:p w14:paraId="566B8ABF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69860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560096A8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A0879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7DAC0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7C3D672D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C131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10 %</w:t>
            </w:r>
          </w:p>
        </w:tc>
      </w:tr>
      <w:tr w:rsidR="00751550" w:rsidRPr="00751550" w14:paraId="6B6FBB2B" w14:textId="77777777" w:rsidTr="00DB5DC4">
        <w:tc>
          <w:tcPr>
            <w:tcW w:w="552" w:type="dxa"/>
          </w:tcPr>
          <w:p w14:paraId="28600E4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0FA06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14:paraId="5A89E350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Jednoczesne odśnieżanie dróg gminnych samochodem z pługiem i zwalczanie gołoledzi </w:t>
            </w:r>
          </w:p>
        </w:tc>
        <w:tc>
          <w:tcPr>
            <w:tcW w:w="1265" w:type="dxa"/>
          </w:tcPr>
          <w:p w14:paraId="76E267F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BBB9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4B183458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A9CFF6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3FF717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9B14BC9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B5183E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20 %</w:t>
            </w:r>
          </w:p>
        </w:tc>
      </w:tr>
      <w:tr w:rsidR="00751550" w:rsidRPr="00751550" w14:paraId="0D5618B9" w14:textId="77777777" w:rsidTr="00DB5DC4">
        <w:tc>
          <w:tcPr>
            <w:tcW w:w="552" w:type="dxa"/>
          </w:tcPr>
          <w:p w14:paraId="386C46C0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E2FD68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0" w:type="dxa"/>
          </w:tcPr>
          <w:p w14:paraId="1B204777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Jednoczesne odśnieżanie </w:t>
            </w: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dróg gminnych ciągnikiem z pługiem i zwalczanie gołoledzi</w:t>
            </w:r>
          </w:p>
        </w:tc>
        <w:tc>
          <w:tcPr>
            <w:tcW w:w="1265" w:type="dxa"/>
          </w:tcPr>
          <w:p w14:paraId="40625B0D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BCBC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godzina</w:t>
            </w:r>
          </w:p>
        </w:tc>
        <w:tc>
          <w:tcPr>
            <w:tcW w:w="1407" w:type="dxa"/>
          </w:tcPr>
          <w:p w14:paraId="2ED4704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E3FA0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FAEAA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F07FC67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AD40F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20 %</w:t>
            </w:r>
          </w:p>
        </w:tc>
      </w:tr>
      <w:tr w:rsidR="00751550" w:rsidRPr="00751550" w14:paraId="27ED4CB2" w14:textId="77777777" w:rsidTr="00DB5DC4">
        <w:tc>
          <w:tcPr>
            <w:tcW w:w="552" w:type="dxa"/>
          </w:tcPr>
          <w:p w14:paraId="3AFF1972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FF2A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14:paraId="328C81AE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Wywóz śniegu samochodem ciężarowym (wywrotka) – na dodatkowe zlecenie  </w:t>
            </w:r>
          </w:p>
        </w:tc>
        <w:tc>
          <w:tcPr>
            <w:tcW w:w="1265" w:type="dxa"/>
          </w:tcPr>
          <w:p w14:paraId="5357AC9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857938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07" w:type="dxa"/>
          </w:tcPr>
          <w:p w14:paraId="4C883B0D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4E362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80DE4C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7ADCD8CE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7656D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5 %</w:t>
            </w:r>
          </w:p>
        </w:tc>
      </w:tr>
      <w:tr w:rsidR="00751550" w:rsidRPr="00751550" w14:paraId="6A97C99A" w14:textId="77777777" w:rsidTr="00DB5DC4">
        <w:tc>
          <w:tcPr>
            <w:tcW w:w="552" w:type="dxa"/>
          </w:tcPr>
          <w:p w14:paraId="55A4080D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5CE31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14:paraId="7553DDC1" w14:textId="77777777" w:rsidR="00751550" w:rsidRPr="00751550" w:rsidRDefault="00751550" w:rsidP="007515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Rozstawienie, zasypanie i zebranie pojemników po akcji zima. </w:t>
            </w:r>
          </w:p>
        </w:tc>
        <w:tc>
          <w:tcPr>
            <w:tcW w:w="1265" w:type="dxa"/>
          </w:tcPr>
          <w:p w14:paraId="2D6F188B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D67D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7" w:type="dxa"/>
          </w:tcPr>
          <w:p w14:paraId="0F55405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91AA36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33BAF55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3C2484A" w14:textId="77777777" w:rsidR="00751550" w:rsidRPr="00751550" w:rsidRDefault="00751550" w:rsidP="0075155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C14D3" w14:textId="1421FC53" w:rsidR="00751550" w:rsidRPr="00751550" w:rsidRDefault="00751550" w:rsidP="00751550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5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14:paraId="2B6EEB87" w14:textId="594E6186" w:rsidR="0017723A" w:rsidRPr="00624AB8" w:rsidRDefault="0017723A" w:rsidP="0017723A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3F350BBF" w14:textId="44E5A141" w:rsidR="00751550" w:rsidRPr="00751550" w:rsidRDefault="00751550" w:rsidP="00751550">
      <w:pPr>
        <w:pStyle w:val="Akapitzlist"/>
        <w:widowControl w:val="0"/>
        <w:numPr>
          <w:ilvl w:val="2"/>
          <w:numId w:val="2"/>
        </w:numPr>
        <w:tabs>
          <w:tab w:val="left" w:pos="583"/>
        </w:tabs>
        <w:autoSpaceDE w:val="0"/>
        <w:autoSpaceDN w:val="0"/>
        <w:spacing w:after="0" w:line="240" w:lineRule="auto"/>
        <w:ind w:left="284" w:right="-29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5155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/>
          <w:sz w:val="20"/>
          <w:szCs w:val="20"/>
        </w:rPr>
        <w:t>Czas rozpoczęcia akcji zimowej</w:t>
      </w:r>
      <w:r w:rsidRPr="0075155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licząc od</w:t>
      </w:r>
      <w:r w:rsidRPr="0075155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licząc momentu otrzymania dyspozycji wyjazdu</w:t>
      </w:r>
      <w:r w:rsidRPr="0075155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gotowych</w:t>
      </w:r>
      <w:r w:rsidRPr="00751550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jednostek</w:t>
      </w:r>
      <w:r w:rsidRPr="0075155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sprzętowych</w:t>
      </w:r>
      <w:r w:rsidRPr="0075155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wynosi</w:t>
      </w:r>
      <w:r w:rsidRPr="00751550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……………….</w:t>
      </w:r>
      <w:r w:rsidRPr="0075155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minut</w:t>
      </w:r>
      <w:r w:rsidRPr="0075155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(max.</w:t>
      </w:r>
      <w:r w:rsidRPr="0075155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120</w:t>
      </w:r>
      <w:r w:rsidRPr="00751550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sz w:val="20"/>
          <w:szCs w:val="20"/>
        </w:rPr>
        <w:t>minut).</w:t>
      </w:r>
      <w:r w:rsidRPr="00751550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Uwaga</w:t>
      </w:r>
      <w:r w:rsidRPr="00751550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pkt.</w:t>
      </w:r>
      <w:r w:rsidRPr="00751550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2</w:t>
      </w:r>
      <w:r w:rsidRPr="00751550">
        <w:rPr>
          <w:rFonts w:ascii="Times New Roman" w:eastAsia="Arial" w:hAnsi="Times New Roman" w:cs="Times New Roman"/>
          <w:i/>
          <w:spacing w:val="4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podlega</w:t>
      </w:r>
      <w:r w:rsidRPr="00751550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ocenie.</w:t>
      </w:r>
    </w:p>
    <w:p w14:paraId="711065A4" w14:textId="77777777" w:rsidR="00751550" w:rsidRPr="00751550" w:rsidRDefault="00751550" w:rsidP="00751550">
      <w:pPr>
        <w:widowControl w:val="0"/>
        <w:autoSpaceDE w:val="0"/>
        <w:autoSpaceDN w:val="0"/>
        <w:spacing w:before="2" w:after="0" w:line="240" w:lineRule="auto"/>
        <w:ind w:left="284" w:right="-29"/>
        <w:rPr>
          <w:rFonts w:ascii="Times New Roman" w:eastAsia="Arial" w:hAnsi="Times New Roman" w:cs="Times New Roman"/>
          <w:i/>
          <w:sz w:val="20"/>
          <w:szCs w:val="20"/>
        </w:rPr>
      </w:pPr>
      <w:r w:rsidRPr="00751550">
        <w:rPr>
          <w:rFonts w:ascii="Times New Roman" w:eastAsia="Arial" w:hAnsi="Times New Roman" w:cs="Times New Roman"/>
          <w:i/>
          <w:sz w:val="20"/>
          <w:szCs w:val="20"/>
        </w:rPr>
        <w:t>/Zaoferowanie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czasu</w:t>
      </w:r>
      <w:r w:rsidRPr="00751550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wyjazdu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powyżej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120</w:t>
      </w:r>
      <w:r w:rsidRPr="00751550">
        <w:rPr>
          <w:rFonts w:ascii="Times New Roman" w:eastAsia="Arial" w:hAnsi="Times New Roman" w:cs="Times New Roman"/>
          <w:i/>
          <w:spacing w:val="-5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minut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spowoduje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odrzucenie</w:t>
      </w:r>
      <w:r w:rsidRPr="00751550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oferty</w:t>
      </w:r>
      <w:r w:rsidRPr="00751550">
        <w:rPr>
          <w:rFonts w:ascii="Times New Roman" w:eastAsia="Arial" w:hAnsi="Times New Roman" w:cs="Times New Roman"/>
          <w:i/>
          <w:spacing w:val="-4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i/>
          <w:sz w:val="20"/>
          <w:szCs w:val="20"/>
        </w:rPr>
        <w:t>przetargowej/</w:t>
      </w:r>
    </w:p>
    <w:p w14:paraId="1D183AD1" w14:textId="77777777" w:rsidR="00751550" w:rsidRPr="00751550" w:rsidRDefault="00751550" w:rsidP="00751550">
      <w:pPr>
        <w:widowControl w:val="0"/>
        <w:autoSpaceDE w:val="0"/>
        <w:autoSpaceDN w:val="0"/>
        <w:spacing w:before="11" w:after="0" w:line="240" w:lineRule="auto"/>
        <w:ind w:left="284" w:right="-29"/>
        <w:rPr>
          <w:rFonts w:ascii="Times New Roman" w:eastAsia="Arial" w:hAnsi="Times New Roman" w:cs="Times New Roman"/>
          <w:i/>
          <w:sz w:val="20"/>
          <w:szCs w:val="20"/>
        </w:rPr>
      </w:pPr>
    </w:p>
    <w:p w14:paraId="45952FAE" w14:textId="55CEF0D6" w:rsidR="00751550" w:rsidRDefault="00751550" w:rsidP="00751550">
      <w:pPr>
        <w:pStyle w:val="Akapitzlist"/>
        <w:widowControl w:val="0"/>
        <w:numPr>
          <w:ilvl w:val="2"/>
          <w:numId w:val="2"/>
        </w:numPr>
        <w:tabs>
          <w:tab w:val="left" w:pos="698"/>
        </w:tabs>
        <w:autoSpaceDE w:val="0"/>
        <w:autoSpaceDN w:val="0"/>
        <w:spacing w:after="0" w:line="240" w:lineRule="auto"/>
        <w:ind w:left="284" w:right="-29" w:firstLine="0"/>
        <w:jc w:val="both"/>
        <w:outlineLvl w:val="3"/>
        <w:rPr>
          <w:rFonts w:ascii="Times New Roman" w:eastAsia="Arial" w:hAnsi="Times New Roman" w:cs="Times New Roman"/>
          <w:bCs/>
          <w:sz w:val="20"/>
          <w:szCs w:val="20"/>
        </w:rPr>
      </w:pPr>
      <w:r w:rsidRPr="00751550">
        <w:rPr>
          <w:rFonts w:ascii="Times New Roman" w:eastAsia="Arial" w:hAnsi="Times New Roman" w:cs="Times New Roman"/>
          <w:bCs/>
          <w:sz w:val="20"/>
          <w:szCs w:val="20"/>
        </w:rPr>
        <w:t>Usługa</w:t>
      </w:r>
      <w:r w:rsidRPr="00751550">
        <w:rPr>
          <w:rFonts w:ascii="Times New Roman" w:eastAsia="Arial" w:hAnsi="Times New Roman" w:cs="Times New Roman"/>
          <w:bCs/>
          <w:spacing w:val="46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zimowego utrzymania dróg</w:t>
      </w:r>
      <w:r w:rsidRPr="00751550">
        <w:rPr>
          <w:rFonts w:ascii="Times New Roman" w:eastAsia="Arial" w:hAnsi="Times New Roman" w:cs="Times New Roman"/>
          <w:bCs/>
          <w:spacing w:val="45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gminnych będzie świadczona od dnia podpisania umowy do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dnia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1</w:t>
      </w:r>
      <w:r w:rsidR="002525CE">
        <w:rPr>
          <w:rFonts w:ascii="Times New Roman" w:eastAsia="Arial" w:hAnsi="Times New Roman" w:cs="Times New Roman"/>
          <w:bCs/>
          <w:spacing w:val="1"/>
          <w:sz w:val="20"/>
          <w:szCs w:val="20"/>
        </w:rPr>
        <w:t>4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kwietnia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2023 r.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Termin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ten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może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ulec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zmianie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w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zależności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od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panujących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warunków</w:t>
      </w:r>
      <w:r w:rsidRPr="00751550">
        <w:rPr>
          <w:rFonts w:ascii="Times New Roman" w:eastAsia="Arial" w:hAnsi="Times New Roman" w:cs="Times New Roman"/>
          <w:bCs/>
          <w:spacing w:val="1"/>
          <w:sz w:val="20"/>
          <w:szCs w:val="20"/>
        </w:rPr>
        <w:t xml:space="preserve"> </w:t>
      </w:r>
      <w:r w:rsidRPr="00751550">
        <w:rPr>
          <w:rFonts w:ascii="Times New Roman" w:eastAsia="Arial" w:hAnsi="Times New Roman" w:cs="Times New Roman"/>
          <w:bCs/>
          <w:sz w:val="20"/>
          <w:szCs w:val="20"/>
        </w:rPr>
        <w:t>atmosferycznych.</w:t>
      </w:r>
    </w:p>
    <w:p w14:paraId="4DB15C11" w14:textId="77777777" w:rsidR="00891BBC" w:rsidRPr="00751550" w:rsidRDefault="00891BBC" w:rsidP="00891BBC">
      <w:pPr>
        <w:pStyle w:val="Akapitzlist"/>
        <w:widowControl w:val="0"/>
        <w:tabs>
          <w:tab w:val="left" w:pos="698"/>
        </w:tabs>
        <w:autoSpaceDE w:val="0"/>
        <w:autoSpaceDN w:val="0"/>
        <w:spacing w:after="0" w:line="240" w:lineRule="auto"/>
        <w:ind w:left="284" w:right="-29"/>
        <w:jc w:val="both"/>
        <w:outlineLvl w:val="3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BFEADEE" w14:textId="5704C62F" w:rsidR="00891BBC" w:rsidRPr="00891BBC" w:rsidRDefault="00891BBC" w:rsidP="00891BBC">
      <w:pPr>
        <w:pStyle w:val="Akapitzlist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spacing w:before="16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BBC">
        <w:rPr>
          <w:rFonts w:ascii="Times New Roman" w:hAnsi="Times New Roman" w:cs="Times New Roman"/>
          <w:sz w:val="20"/>
          <w:szCs w:val="20"/>
        </w:rPr>
        <w:t>Osobą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upoważnioną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przez Wykonawcę</w:t>
      </w:r>
      <w:r w:rsidRPr="00891BB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do</w:t>
      </w:r>
      <w:r w:rsidRPr="00891BB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kontaktowania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się</w:t>
      </w:r>
      <w:r w:rsidRPr="00891BB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z Zamawiającym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jest:</w:t>
      </w:r>
    </w:p>
    <w:p w14:paraId="181D0158" w14:textId="546372CE" w:rsidR="001D4343" w:rsidRPr="00891BBC" w:rsidRDefault="00891BBC" w:rsidP="00891BBC">
      <w:pPr>
        <w:tabs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91BBC">
        <w:rPr>
          <w:rFonts w:ascii="Times New Roman" w:hAnsi="Times New Roman" w:cs="Times New Roman"/>
          <w:sz w:val="20"/>
          <w:szCs w:val="20"/>
        </w:rPr>
        <w:t>Nazwisko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i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imię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………………,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nr</w:t>
      </w:r>
      <w:r w:rsidRPr="00891BB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telefonu:</w:t>
      </w:r>
      <w:r w:rsidRPr="00891BB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………………………..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e-mail:</w:t>
      </w:r>
      <w:r w:rsidRPr="00891BB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1BBC">
        <w:rPr>
          <w:rFonts w:ascii="Times New Roman" w:hAnsi="Times New Roman" w:cs="Times New Roman"/>
          <w:sz w:val="20"/>
          <w:szCs w:val="20"/>
        </w:rPr>
        <w:t>………………………</w:t>
      </w:r>
    </w:p>
    <w:bookmarkEnd w:id="2"/>
    <w:p w14:paraId="5D67E2E1" w14:textId="0C0707BC" w:rsidR="000576F2" w:rsidRPr="00624AB8" w:rsidRDefault="000576F2" w:rsidP="00E15E2D">
      <w:pPr>
        <w:pStyle w:val="Akapitzlist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Informacje dotyczące podwykonawstwa:</w:t>
      </w:r>
    </w:p>
    <w:p w14:paraId="7577AF2C" w14:textId="77777777" w:rsidR="000576F2" w:rsidRPr="00624AB8" w:rsidRDefault="000576F2" w:rsidP="00E15E2D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wykonam sam/następujące części zamówienia powierzę Podwykonawcom</w:t>
      </w:r>
      <w:r w:rsidR="001A4CA0"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24AB8" w14:paraId="6445242B" w14:textId="77777777" w:rsidTr="006F2C9C">
        <w:tc>
          <w:tcPr>
            <w:tcW w:w="567" w:type="dxa"/>
          </w:tcPr>
          <w:p w14:paraId="0B88183C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242693"/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</w:tr>
      <w:tr w:rsidR="00107341" w:rsidRPr="00624AB8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93A1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14:paraId="13097F14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</w:tcPr>
          <w:p w14:paraId="6E5CD1D8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778790DA" w14:textId="4054DBFE" w:rsidR="00437A67" w:rsidRPr="00624AB8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14:paraId="6D194D95" w14:textId="509EDB6E" w:rsidR="00200675" w:rsidRPr="00624AB8" w:rsidRDefault="00107341" w:rsidP="00E15E2D">
      <w:pPr>
        <w:pStyle w:val="Akapitzlist"/>
        <w:numPr>
          <w:ilvl w:val="1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Zamówienie wykonam z udziałem podwykonawców, na których zasoby powołuję się na zasadach określonych w art. </w:t>
      </w:r>
      <w:r w:rsidR="00D73EF6" w:rsidRPr="00624AB8">
        <w:rPr>
          <w:rFonts w:ascii="Times New Roman" w:hAnsi="Times New Roman" w:cs="Times New Roman"/>
          <w:sz w:val="20"/>
          <w:szCs w:val="20"/>
        </w:rPr>
        <w:t>118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="00D73EF6" w:rsidRPr="00624AB8">
        <w:rPr>
          <w:rFonts w:ascii="Times New Roman" w:hAnsi="Times New Roman" w:cs="Times New Roman"/>
          <w:sz w:val="20"/>
          <w:szCs w:val="20"/>
        </w:rPr>
        <w:t>u</w:t>
      </w:r>
      <w:r w:rsidRPr="00624AB8">
        <w:rPr>
          <w:rFonts w:ascii="Times New Roman" w:hAnsi="Times New Roman" w:cs="Times New Roman"/>
          <w:sz w:val="20"/>
          <w:szCs w:val="20"/>
        </w:rPr>
        <w:t>stawy</w:t>
      </w:r>
      <w:r w:rsidR="00D73EF6" w:rsidRPr="00624A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EF6" w:rsidRPr="00624AB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24AB8">
        <w:rPr>
          <w:rFonts w:ascii="Times New Roman" w:hAnsi="Times New Roman" w:cs="Times New Roman"/>
          <w:sz w:val="20"/>
          <w:szCs w:val="20"/>
        </w:rPr>
        <w:t>, w celu wykazania spełniania warunków udziału w postępowaniu (nazwa/firma podwykonawców):</w:t>
      </w:r>
      <w:r w:rsidR="00184EFC"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23547" w14:textId="73544EB4" w:rsidR="00184EFC" w:rsidRPr="00624AB8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46391604"/>
      <w:r w:rsidRPr="00624AB8">
        <w:rPr>
          <w:rFonts w:ascii="Times New Roman" w:hAnsi="Times New Roman" w:cs="Times New Roman"/>
          <w:b/>
          <w:sz w:val="20"/>
          <w:szCs w:val="20"/>
        </w:rPr>
        <w:t>…………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6F2C9C" w:rsidRPr="00624AB8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76D06"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End w:id="4"/>
    </w:p>
    <w:p w14:paraId="4BD0971D" w14:textId="4FF1C60A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55F157E1" w14:textId="23700E42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_Hlk46731932"/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  <w:bookmarkEnd w:id="5"/>
    </w:p>
    <w:p w14:paraId="33446676" w14:textId="02C54E43" w:rsidR="008679A7" w:rsidRPr="00624AB8" w:rsidRDefault="008679A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7B82D136" w14:textId="77777777" w:rsidR="005B268A" w:rsidRPr="00624AB8" w:rsidRDefault="009F79AC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Oświadczam, że:</w:t>
      </w:r>
    </w:p>
    <w:p w14:paraId="64A0FE86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uzyskałem(-liśmy) konieczne informacje do przygotowania oferty,</w:t>
      </w:r>
    </w:p>
    <w:p w14:paraId="0F5148E7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w cenie oferty, zostały uwzględnione wszystkie koszty wykonania i realizacji przyszłego świadczenia umownego,</w:t>
      </w:r>
    </w:p>
    <w:p w14:paraId="3C6680D0" w14:textId="1FFC924A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przyjmuję(-</w:t>
      </w:r>
      <w:proofErr w:type="spellStart"/>
      <w:r w:rsidRPr="00624AB8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624AB8">
        <w:rPr>
          <w:rFonts w:ascii="Times New Roman" w:hAnsi="Times New Roman" w:cs="Times New Roman"/>
          <w:sz w:val="20"/>
          <w:szCs w:val="20"/>
        </w:rPr>
        <w:t xml:space="preserve">) do realizacji bez zastrzeżeń i wykonam(-y) zakres </w:t>
      </w:r>
      <w:r w:rsidR="00855507">
        <w:rPr>
          <w:rFonts w:ascii="Times New Roman" w:hAnsi="Times New Roman" w:cs="Times New Roman"/>
          <w:sz w:val="20"/>
          <w:szCs w:val="20"/>
        </w:rPr>
        <w:t>usług</w:t>
      </w:r>
      <w:r w:rsidRPr="00624AB8">
        <w:rPr>
          <w:rFonts w:ascii="Times New Roman" w:hAnsi="Times New Roman" w:cs="Times New Roman"/>
          <w:sz w:val="20"/>
          <w:szCs w:val="20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uważam(-y) się za związanego złożoną ofertą przez okres 30 dni licząc od upływu terminu do składania ofert wraz z tym dniem,</w:t>
      </w:r>
    </w:p>
    <w:p w14:paraId="7629E513" w14:textId="77777777" w:rsidR="00913DE0" w:rsidRPr="00624AB8" w:rsidRDefault="00A11302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1ABB4415" w14:textId="1EFE36D7" w:rsidR="00913DE0" w:rsidRPr="00624AB8" w:rsidRDefault="00BB630F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zobowiązuję się do zatrudnienia na podstawie umowy o pracę </w:t>
      </w:r>
      <w:proofErr w:type="spellStart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>pracę</w:t>
      </w:r>
      <w:proofErr w:type="spellEnd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wszystkich pracowników fizycznych bezpośrednio związanych z wykonywaniem robót budowlanych</w:t>
      </w:r>
      <w:r w:rsidR="00855507">
        <w:rPr>
          <w:rFonts w:ascii="Times New Roman" w:eastAsia="Calibri" w:hAnsi="Times New Roman" w:cs="Times New Roman"/>
          <w:iCs/>
          <w:sz w:val="20"/>
          <w:szCs w:val="20"/>
        </w:rPr>
        <w:t>/usług</w:t>
      </w:r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stanowiących przedmiot niniejszego zamówienia</w:t>
      </w:r>
      <w:r w:rsidR="00913DE0" w:rsidRPr="00624AB8">
        <w:rPr>
          <w:rFonts w:ascii="Times New Roman" w:hAnsi="Times New Roman" w:cs="Times New Roman"/>
          <w:sz w:val="20"/>
          <w:szCs w:val="20"/>
        </w:rPr>
        <w:t xml:space="preserve"> przez cały okres wykonywania tych czynności.</w:t>
      </w:r>
    </w:p>
    <w:p w14:paraId="00EC1091" w14:textId="50C6AB99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lastRenderedPageBreak/>
        <w:t>wypełniłem obowiązki informacyjne przewidziane w art. 13 lub art. 14 RODO</w:t>
      </w:r>
      <w:r w:rsidRPr="00624AB8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Pr="00624AB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24AB8">
        <w:rPr>
          <w:rFonts w:ascii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624AB8" w:rsidRDefault="002A1A70" w:rsidP="002A1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298BA" w14:textId="77777777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Ofertę składam na kolejno ponumerowanych stronach. Cała oferta składa się z ………. Stron.</w:t>
      </w:r>
    </w:p>
    <w:p w14:paraId="016BF076" w14:textId="5C810E68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5612067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69DEABBB" w14:textId="0C8F0319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29C1269D" w14:textId="180E3F84" w:rsidR="009F79AC" w:rsidRPr="00624AB8" w:rsidRDefault="00924BC9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A11442" w:rsidRPr="00624AB8">
        <w:rPr>
          <w:rFonts w:ascii="Times New Roman" w:hAnsi="Times New Roman" w:cs="Times New Roman"/>
          <w:sz w:val="20"/>
          <w:szCs w:val="20"/>
        </w:rPr>
        <w:t>że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zastrzegam/nie zastrzegam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624AB8">
        <w:rPr>
          <w:rFonts w:ascii="Times New Roman" w:hAnsi="Times New Roman" w:cs="Times New Roman"/>
          <w:sz w:val="20"/>
          <w:szCs w:val="20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624AB8">
        <w:rPr>
          <w:rFonts w:ascii="Times New Roman" w:hAnsi="Times New Roman" w:cs="Times New Roman"/>
          <w:sz w:val="20"/>
          <w:szCs w:val="20"/>
        </w:rPr>
        <w:t>:</w:t>
      </w:r>
    </w:p>
    <w:p w14:paraId="71F33098" w14:textId="2AFC8BCA" w:rsidR="00E7672B" w:rsidRPr="00624AB8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E7672B"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8DDA8BE" w14:textId="77179974" w:rsidR="00722BD8" w:rsidRPr="00624AB8" w:rsidRDefault="00722BD8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jestem(-</w:t>
      </w:r>
      <w:proofErr w:type="spellStart"/>
      <w:r w:rsidRPr="00624AB8">
        <w:rPr>
          <w:rFonts w:ascii="Times New Roman" w:hAnsi="Times New Roman" w:cs="Times New Roman"/>
          <w:b/>
          <w:bCs/>
          <w:sz w:val="20"/>
          <w:szCs w:val="20"/>
        </w:rPr>
        <w:t>śmy</w:t>
      </w:r>
      <w:proofErr w:type="spellEnd"/>
      <w:r w:rsidRPr="00624AB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24AB8">
        <w:rPr>
          <w:rFonts w:ascii="Times New Roman" w:hAnsi="Times New Roman" w:cs="Times New Roman"/>
          <w:sz w:val="20"/>
          <w:szCs w:val="20"/>
        </w:rPr>
        <w:t>, małym / średnim przedsiębiorstwem     TAK      NIE</w:t>
      </w:r>
      <w:r w:rsidRPr="00624AB8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6F205" w14:textId="77777777" w:rsidR="00722BD8" w:rsidRPr="00624AB8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1C524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Zgodnie z art. 7 ust. 1 pkt 2 i pkt 3 ustawy z dnia 6 marca 2018 r. prawo przedsiębiorców (</w:t>
      </w:r>
      <w:bookmarkStart w:id="6" w:name="_Hlk33182752"/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. Dz. U. z 2019 r. 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br/>
        <w:t>poz. 1292 ze zm.</w:t>
      </w:r>
      <w:bookmarkEnd w:id="6"/>
      <w:r w:rsidRPr="00624AB8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14:paraId="4F8C64E6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małego przedsiębiorcę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58A6961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średniego przedsiębiorę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ani małym przedsiębiorcą</w:t>
      </w:r>
      <w:r w:rsidR="00722BD8"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C3165AD" w14:textId="700AC145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DB6D" w14:textId="77777777" w:rsidR="00F536CA" w:rsidRDefault="00F536CA" w:rsidP="00597E0F">
      <w:pPr>
        <w:spacing w:after="0" w:line="240" w:lineRule="auto"/>
      </w:pPr>
      <w:r>
        <w:separator/>
      </w:r>
    </w:p>
  </w:endnote>
  <w:endnote w:type="continuationSeparator" w:id="0">
    <w:p w14:paraId="751603D9" w14:textId="77777777" w:rsidR="00F536CA" w:rsidRDefault="00F536CA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CFA8" w14:textId="77777777" w:rsidR="00F536CA" w:rsidRDefault="00F536CA" w:rsidP="00597E0F">
      <w:pPr>
        <w:spacing w:after="0" w:line="240" w:lineRule="auto"/>
      </w:pPr>
      <w:r>
        <w:separator/>
      </w:r>
    </w:p>
  </w:footnote>
  <w:footnote w:type="continuationSeparator" w:id="0">
    <w:p w14:paraId="0A1AD7C4" w14:textId="77777777" w:rsidR="00F536CA" w:rsidRDefault="00F536CA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Pr="00751550" w:rsidRDefault="00EA19EE" w:rsidP="002A1A70">
      <w:pPr>
        <w:pStyle w:val="Tekstprzypisudolnego"/>
        <w:jc w:val="both"/>
        <w:rPr>
          <w:rFonts w:ascii="Times New Roman" w:hAnsi="Times New Roman" w:cs="Times New Roman"/>
        </w:rPr>
      </w:pPr>
      <w:r w:rsidRPr="00751550">
        <w:rPr>
          <w:rStyle w:val="Odwoanieprzypisudolnego"/>
          <w:rFonts w:ascii="Times New Roman" w:hAnsi="Times New Roman" w:cs="Times New Roman"/>
        </w:rPr>
        <w:footnoteRef/>
      </w:r>
      <w:r w:rsidRPr="00751550">
        <w:rPr>
          <w:rFonts w:ascii="Times New Roman" w:hAnsi="Times New Roman" w:cs="Times New Roman"/>
        </w:rP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Pr="00751550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 w:rsidRPr="00751550">
        <w:rPr>
          <w:rStyle w:val="Odwoanieprzypisudolnego"/>
          <w:rFonts w:ascii="Times New Roman" w:hAnsi="Times New Roman" w:cs="Times New Roman"/>
        </w:rPr>
        <w:footnoteRef/>
      </w:r>
      <w:r w:rsidRPr="00751550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4B54CCC" w14:textId="77777777" w:rsidR="00EA19EE" w:rsidRPr="00891BBC" w:rsidRDefault="00EA19EE" w:rsidP="00A11302">
      <w:pPr>
        <w:pStyle w:val="Tekstprzypisudolnego"/>
        <w:jc w:val="both"/>
        <w:rPr>
          <w:rFonts w:ascii="Times New Roman" w:hAnsi="Times New Roman" w:cs="Times New Roman"/>
        </w:rPr>
      </w:pPr>
      <w:r>
        <w:t xml:space="preserve">* </w:t>
      </w:r>
      <w:r w:rsidRPr="00891BBC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Pr="00891BBC" w:rsidRDefault="00EA19EE">
      <w:pPr>
        <w:pStyle w:val="Tekstprzypisudolnego"/>
        <w:rPr>
          <w:rFonts w:ascii="Times New Roman" w:hAnsi="Times New Roman" w:cs="Times New Roman"/>
        </w:rPr>
      </w:pPr>
      <w:r w:rsidRPr="00891BBC">
        <w:rPr>
          <w:rStyle w:val="Odwoanieprzypisudolnego"/>
          <w:rFonts w:ascii="Times New Roman" w:hAnsi="Times New Roman" w:cs="Times New Roman"/>
        </w:rPr>
        <w:footnoteRef/>
      </w:r>
      <w:r w:rsidRPr="00891BBC">
        <w:rPr>
          <w:rFonts w:ascii="Times New Roman" w:hAnsi="Times New Roman" w:cs="Times New Roman"/>
        </w:rPr>
        <w:t xml:space="preserve"> Niepotrzebne skreślić.</w:t>
      </w:r>
    </w:p>
  </w:footnote>
  <w:footnote w:id="4">
    <w:p w14:paraId="1FBA5412" w14:textId="6567205A" w:rsidR="00EA19EE" w:rsidRPr="00891BBC" w:rsidRDefault="00EA19EE" w:rsidP="00903A0D">
      <w:pPr>
        <w:pStyle w:val="Tekstprzypisudolnego"/>
        <w:jc w:val="both"/>
        <w:rPr>
          <w:rFonts w:ascii="Times New Roman" w:hAnsi="Times New Roman" w:cs="Times New Roman"/>
        </w:rPr>
      </w:pPr>
      <w:r w:rsidRPr="00891BBC">
        <w:rPr>
          <w:rStyle w:val="Odwoanieprzypisudolnego"/>
          <w:rFonts w:ascii="Times New Roman" w:hAnsi="Times New Roman" w:cs="Times New Roman"/>
        </w:rPr>
        <w:footnoteRef/>
      </w:r>
      <w:r w:rsidRPr="00891BBC">
        <w:rPr>
          <w:rFonts w:ascii="Times New Roman" w:hAnsi="Times New Roman" w:cs="Times New Roman"/>
        </w:rP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 w:rsidRPr="00891BBC">
        <w:rPr>
          <w:rStyle w:val="Odwoanieprzypisudolnego"/>
          <w:rFonts w:ascii="Times New Roman" w:hAnsi="Times New Roman" w:cs="Times New Roman"/>
        </w:rPr>
        <w:footnoteRef/>
      </w:r>
      <w:r w:rsidRPr="00891BBC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3D5EE03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E8102B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23881F8B" w:rsidR="00560747" w:rsidRPr="00081CE6" w:rsidRDefault="00E8102B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005ECB9C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E8102B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4CE2792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7684">
    <w:abstractNumId w:val="35"/>
  </w:num>
  <w:num w:numId="2" w16cid:durableId="1754427575">
    <w:abstractNumId w:val="37"/>
  </w:num>
  <w:num w:numId="3" w16cid:durableId="1465540992">
    <w:abstractNumId w:val="42"/>
  </w:num>
  <w:num w:numId="4" w16cid:durableId="2086224779">
    <w:abstractNumId w:val="44"/>
  </w:num>
  <w:num w:numId="5" w16cid:durableId="1025640650">
    <w:abstractNumId w:val="34"/>
  </w:num>
  <w:num w:numId="6" w16cid:durableId="605163729">
    <w:abstractNumId w:val="33"/>
  </w:num>
  <w:num w:numId="7" w16cid:durableId="967394313">
    <w:abstractNumId w:val="38"/>
  </w:num>
  <w:num w:numId="8" w16cid:durableId="46269705">
    <w:abstractNumId w:val="32"/>
  </w:num>
  <w:num w:numId="9" w16cid:durableId="1600336300">
    <w:abstractNumId w:val="31"/>
  </w:num>
  <w:num w:numId="10" w16cid:durableId="805850481">
    <w:abstractNumId w:val="36"/>
  </w:num>
  <w:num w:numId="11" w16cid:durableId="684868413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60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5CE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2DAD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54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56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2B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6CA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create/proceeding/step1/672439/0/0/0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5298-9476-4E73-8C9A-9F4947A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2022-10-10T08:11:00Z</cp:lastPrinted>
  <dcterms:created xsi:type="dcterms:W3CDTF">2022-10-10T05:37:00Z</dcterms:created>
  <dcterms:modified xsi:type="dcterms:W3CDTF">2022-10-10T08:12:00Z</dcterms:modified>
</cp:coreProperties>
</file>