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4D089" w14:textId="77777777" w:rsidR="008C76D9" w:rsidRPr="003B158D" w:rsidRDefault="008C76D9" w:rsidP="008C76D9">
      <w:pPr>
        <w:rPr>
          <w:rFonts w:cs="Calibri"/>
          <w:sz w:val="24"/>
          <w:szCs w:val="24"/>
        </w:rPr>
      </w:pPr>
      <w:r w:rsidRPr="003B158D">
        <w:rPr>
          <w:rFonts w:cs="Calibri"/>
          <w:sz w:val="24"/>
          <w:szCs w:val="24"/>
        </w:rPr>
        <w:t>Wskazać podmiot składający oświadczenie:</w:t>
      </w:r>
    </w:p>
    <w:p w14:paraId="4510C314" w14:textId="77777777" w:rsidR="008C76D9" w:rsidRPr="003B158D" w:rsidRDefault="008C76D9" w:rsidP="008C76D9">
      <w:pPr>
        <w:rPr>
          <w:rFonts w:cs="Calibri"/>
          <w:b/>
          <w:sz w:val="24"/>
          <w:szCs w:val="24"/>
        </w:rPr>
      </w:pPr>
      <w:r w:rsidRPr="003B158D">
        <w:rPr>
          <w:rFonts w:cs="Calibri"/>
          <w:sz w:val="24"/>
          <w:szCs w:val="24"/>
        </w:rPr>
        <w:sym w:font="Symbol" w:char="F07F"/>
      </w:r>
      <w:r w:rsidRPr="003B158D">
        <w:rPr>
          <w:rFonts w:cs="Calibri"/>
          <w:sz w:val="24"/>
          <w:szCs w:val="24"/>
        </w:rPr>
        <w:t xml:space="preserve"> </w:t>
      </w:r>
      <w:r w:rsidRPr="003B158D">
        <w:rPr>
          <w:rFonts w:cs="Calibri"/>
          <w:b/>
          <w:sz w:val="24"/>
          <w:szCs w:val="24"/>
        </w:rPr>
        <w:t>Wykonawca</w:t>
      </w:r>
    </w:p>
    <w:p w14:paraId="2F18AFA8" w14:textId="77777777" w:rsidR="008C76D9" w:rsidRPr="003B158D" w:rsidRDefault="008C76D9" w:rsidP="008C76D9">
      <w:pPr>
        <w:rPr>
          <w:rFonts w:cs="Calibri"/>
          <w:b/>
          <w:sz w:val="24"/>
          <w:szCs w:val="24"/>
        </w:rPr>
      </w:pPr>
      <w:r w:rsidRPr="003B158D">
        <w:rPr>
          <w:rFonts w:cs="Calibri"/>
          <w:sz w:val="24"/>
          <w:szCs w:val="24"/>
        </w:rPr>
        <w:sym w:font="Symbol" w:char="F07F"/>
      </w:r>
      <w:r w:rsidRPr="003B158D">
        <w:rPr>
          <w:rFonts w:cs="Calibri"/>
          <w:sz w:val="24"/>
          <w:szCs w:val="24"/>
        </w:rPr>
        <w:t xml:space="preserve"> </w:t>
      </w:r>
      <w:r w:rsidRPr="003B158D">
        <w:rPr>
          <w:rFonts w:cs="Calibri"/>
          <w:b/>
          <w:sz w:val="24"/>
          <w:szCs w:val="24"/>
        </w:rPr>
        <w:t>Wykonawca wspólnie ubiegający się o udzielenie zamówienia</w:t>
      </w:r>
    </w:p>
    <w:p w14:paraId="611799B8" w14:textId="77777777" w:rsidR="008C76D9" w:rsidRPr="003B158D" w:rsidRDefault="008C76D9" w:rsidP="008C76D9">
      <w:pPr>
        <w:rPr>
          <w:rFonts w:cs="Calibri"/>
          <w:b/>
          <w:sz w:val="24"/>
          <w:szCs w:val="24"/>
        </w:rPr>
      </w:pPr>
      <w:r w:rsidRPr="003B158D">
        <w:rPr>
          <w:rFonts w:cs="Calibri"/>
          <w:sz w:val="24"/>
          <w:szCs w:val="24"/>
        </w:rPr>
        <w:sym w:font="Symbol" w:char="F07F"/>
      </w:r>
      <w:r w:rsidRPr="003B158D">
        <w:rPr>
          <w:rFonts w:cs="Calibri"/>
          <w:sz w:val="24"/>
          <w:szCs w:val="24"/>
        </w:rPr>
        <w:t xml:space="preserve"> </w:t>
      </w:r>
      <w:r w:rsidRPr="003B158D">
        <w:rPr>
          <w:rFonts w:cs="Calibri"/>
          <w:b/>
          <w:sz w:val="24"/>
          <w:szCs w:val="24"/>
        </w:rPr>
        <w:t>podmiot udostępniający zasoby:</w:t>
      </w:r>
    </w:p>
    <w:p w14:paraId="44BE0C1B" w14:textId="77777777" w:rsidR="00094627" w:rsidRPr="00094627" w:rsidRDefault="00094627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10"/>
          <w:szCs w:val="10"/>
        </w:rPr>
      </w:pPr>
    </w:p>
    <w:p w14:paraId="3AA8210D" w14:textId="79A4DCF8" w:rsidR="008745DB" w:rsidRPr="000F43F8" w:rsidRDefault="008745DB" w:rsidP="008745DB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5F08BACD" w14:textId="77777777" w:rsidR="008745DB" w:rsidRPr="000F43F8" w:rsidRDefault="008745DB" w:rsidP="008745DB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6CF32476" w14:textId="77777777" w:rsidR="008745DB" w:rsidRPr="000F43F8" w:rsidRDefault="008745DB" w:rsidP="008745DB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6CAA27A" w14:textId="07911E6E" w:rsidR="008745DB" w:rsidRPr="000F43F8" w:rsidRDefault="008745DB" w:rsidP="008745DB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CC189F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66C7F377" w14:textId="77777777" w:rsidR="008745DB" w:rsidRPr="000F43F8" w:rsidRDefault="008745DB" w:rsidP="008745DB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1FD41192" w14:textId="77777777" w:rsidR="008745DB" w:rsidRPr="000F43F8" w:rsidRDefault="008745DB" w:rsidP="008745DB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25B2D2C0" w14:textId="2260F5A7" w:rsidR="008745DB" w:rsidRPr="001B12E7" w:rsidRDefault="008745DB" w:rsidP="008745DB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CC189F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23F5CA24" w14:textId="1455C429" w:rsidR="008745DB" w:rsidRDefault="008745DB" w:rsidP="008745DB">
      <w:pPr>
        <w:rPr>
          <w:rFonts w:ascii="Trebuchet MS" w:hAnsi="Trebuchet MS" w:cs="Arial"/>
        </w:rPr>
      </w:pPr>
    </w:p>
    <w:p w14:paraId="395326BF" w14:textId="77777777" w:rsidR="008745DB" w:rsidRPr="00FC2821" w:rsidRDefault="008745DB" w:rsidP="008745DB">
      <w:pPr>
        <w:rPr>
          <w:rFonts w:ascii="Trebuchet MS" w:hAnsi="Trebuchet MS" w:cs="Arial"/>
        </w:rPr>
      </w:pPr>
    </w:p>
    <w:p w14:paraId="61EBF5F0" w14:textId="51A1AAB0" w:rsidR="008745DB" w:rsidRDefault="00670038" w:rsidP="008745DB">
      <w:pPr>
        <w:suppressAutoHyphens/>
        <w:overflowPunct w:val="0"/>
        <w:autoSpaceDE w:val="0"/>
        <w:jc w:val="center"/>
        <w:textAlignment w:val="baseline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Theme="minorHAnsi" w:eastAsia="Times New Roman" w:hAnsiTheme="minorHAnsi" w:cstheme="minorHAnsi"/>
          <w:b/>
          <w:kern w:val="1"/>
          <w:sz w:val="24"/>
          <w:szCs w:val="24"/>
          <w:u w:val="single"/>
          <w:lang w:eastAsia="ar-SA"/>
        </w:rPr>
        <w:t xml:space="preserve">OŚWIADCZENIE </w:t>
      </w:r>
    </w:p>
    <w:p w14:paraId="4113CD4A" w14:textId="650CFB5F" w:rsidR="00670038" w:rsidRDefault="005C786A" w:rsidP="00094627">
      <w:pPr>
        <w:jc w:val="center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5C786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o braku przynależności lub o przynależności do tej samej gr</w:t>
      </w:r>
      <w:r w:rsidR="008C76D9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upy kapitałowej w zakresie art. </w:t>
      </w:r>
      <w:r w:rsidRPr="005C786A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108 ust. 1 pkt 5 ustawy z dnia 11 września 2019 r. Prawo zamówień publicznych</w:t>
      </w:r>
    </w:p>
    <w:p w14:paraId="5E1163E9" w14:textId="2B134A73" w:rsidR="005C786A" w:rsidRDefault="005C786A" w:rsidP="005C786A">
      <w:pPr>
        <w:pStyle w:val="PUNKT"/>
        <w:numPr>
          <w:ilvl w:val="0"/>
          <w:numId w:val="0"/>
        </w:numPr>
        <w:spacing w:before="240" w:line="276" w:lineRule="auto"/>
      </w:pPr>
      <w:r>
        <w:t>Oświadczam, że w rozumieniu ustawy z dnia 16 lutego 2017 r. o ochronie konkurencji i konsumentów (</w:t>
      </w:r>
      <w:proofErr w:type="spellStart"/>
      <w:r>
        <w:t>t.j</w:t>
      </w:r>
      <w:proofErr w:type="spellEnd"/>
      <w:r w:rsidR="00201E1E">
        <w:t>. Dz.U. z 2021 r., poz. 275)</w:t>
      </w:r>
      <w:bookmarkStart w:id="0" w:name="_GoBack"/>
      <w:bookmarkEnd w:id="0"/>
      <w:r>
        <w:t>:</w:t>
      </w:r>
    </w:p>
    <w:p w14:paraId="2B212AC1" w14:textId="6E23FB86" w:rsidR="005C786A" w:rsidRDefault="005C786A" w:rsidP="005C786A">
      <w:pPr>
        <w:pStyle w:val="PUNKT"/>
        <w:ind w:left="720"/>
      </w:pPr>
      <w:r w:rsidRPr="006B6825">
        <w:rPr>
          <w:b/>
          <w:bCs/>
        </w:rPr>
        <w:t>NIE NALEŻĘ</w:t>
      </w:r>
      <w:r w:rsidRPr="006B6825">
        <w:t xml:space="preserve"> z innym wykonawcą, który złożył odrębn</w:t>
      </w:r>
      <w:r w:rsidR="008C76D9">
        <w:t>ą ofertę do grupy kapitałowej w </w:t>
      </w:r>
      <w:r w:rsidRPr="006B6825">
        <w:t>rozumieniu ustawy z dnia 16 lutego 2007 r. o ochronie konkurencji i konsumentów (Dz. U. z 2020 r. poz. 1076 i 1086), w zakresie wynikającym z art. 108 ust. 1 pkt 5 ustawy Pzp</w:t>
      </w:r>
      <w:r>
        <w:rPr>
          <w:vertAlign w:val="superscript"/>
        </w:rPr>
        <w:t>*</w:t>
      </w:r>
      <w:r>
        <w:t>.</w:t>
      </w:r>
    </w:p>
    <w:p w14:paraId="58C80E6B" w14:textId="7202BF6D" w:rsidR="005C786A" w:rsidRDefault="005C786A" w:rsidP="005C786A">
      <w:pPr>
        <w:pStyle w:val="PUNKT"/>
        <w:ind w:left="720"/>
      </w:pPr>
      <w:r w:rsidRPr="006B6825">
        <w:rPr>
          <w:b/>
        </w:rPr>
        <w:t>NALEŻĘ</w:t>
      </w:r>
      <w:r w:rsidRPr="006B6825">
        <w:t xml:space="preserve">  do tej samej grupy kapitałowej w rozumieniu ustawy z dnia 16 lutego 2007 r. o ochronie konkurencji i konsumentów (Dz. U. z 2020 r. poz. 1076 i 1086), w zakresie wynikającym z art. 108 ust. 1 pkt 5 ustawy </w:t>
      </w:r>
      <w:proofErr w:type="spellStart"/>
      <w:r w:rsidRPr="006B6825">
        <w:t>P</w:t>
      </w:r>
      <w:r w:rsidR="008C76D9">
        <w:t>zp</w:t>
      </w:r>
      <w:proofErr w:type="spellEnd"/>
      <w:r>
        <w:t xml:space="preserve"> z następującymi Wykonawcami</w:t>
      </w:r>
      <w:r>
        <w:rPr>
          <w:vertAlign w:val="superscript"/>
        </w:rPr>
        <w:t>*</w:t>
      </w:r>
      <w:r>
        <w:t>:</w:t>
      </w:r>
      <w:r w:rsidRPr="006B6825">
        <w:t xml:space="preserve"> </w:t>
      </w:r>
    </w:p>
    <w:p w14:paraId="6F6EDC32" w14:textId="77777777" w:rsidR="005C786A" w:rsidRDefault="005C786A" w:rsidP="005C786A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56"/>
        <w:gridCol w:w="3660"/>
      </w:tblGrid>
      <w:tr w:rsidR="005C786A" w:rsidRPr="00305F4F" w14:paraId="5D63B47D" w14:textId="77777777" w:rsidTr="00D341BC">
        <w:tc>
          <w:tcPr>
            <w:tcW w:w="534" w:type="dxa"/>
            <w:shd w:val="clear" w:color="auto" w:fill="auto"/>
          </w:tcPr>
          <w:p w14:paraId="0B024D39" w14:textId="77777777" w:rsidR="005C786A" w:rsidRPr="00305F4F" w:rsidRDefault="005C786A" w:rsidP="00D341BC">
            <w:pPr>
              <w:jc w:val="center"/>
              <w:rPr>
                <w:rFonts w:cs="Calibri"/>
                <w:sz w:val="24"/>
                <w:szCs w:val="24"/>
              </w:rPr>
            </w:pPr>
            <w:r w:rsidRPr="00305F4F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5244" w:type="dxa"/>
            <w:shd w:val="clear" w:color="auto" w:fill="auto"/>
          </w:tcPr>
          <w:p w14:paraId="72593C46" w14:textId="77777777" w:rsidR="005C786A" w:rsidRPr="00305F4F" w:rsidRDefault="005C786A" w:rsidP="00D341BC">
            <w:pPr>
              <w:jc w:val="center"/>
              <w:rPr>
                <w:rFonts w:cs="Calibri"/>
                <w:sz w:val="24"/>
                <w:szCs w:val="24"/>
              </w:rPr>
            </w:pPr>
            <w:r w:rsidRPr="00305F4F">
              <w:rPr>
                <w:rFonts w:cs="Calibri"/>
                <w:sz w:val="24"/>
                <w:szCs w:val="24"/>
              </w:rPr>
              <w:t>Nazwa podmiotu</w:t>
            </w:r>
          </w:p>
        </w:tc>
        <w:tc>
          <w:tcPr>
            <w:tcW w:w="3999" w:type="dxa"/>
            <w:shd w:val="clear" w:color="auto" w:fill="auto"/>
          </w:tcPr>
          <w:p w14:paraId="646A4EF3" w14:textId="77777777" w:rsidR="005C786A" w:rsidRPr="00305F4F" w:rsidRDefault="005C786A" w:rsidP="00D341BC">
            <w:pPr>
              <w:jc w:val="center"/>
              <w:rPr>
                <w:rFonts w:cs="Calibri"/>
                <w:sz w:val="24"/>
                <w:szCs w:val="24"/>
              </w:rPr>
            </w:pPr>
            <w:r w:rsidRPr="00305F4F">
              <w:rPr>
                <w:rFonts w:cs="Calibri"/>
                <w:sz w:val="24"/>
                <w:szCs w:val="24"/>
              </w:rPr>
              <w:t>Adres podmiotu</w:t>
            </w:r>
          </w:p>
        </w:tc>
      </w:tr>
      <w:tr w:rsidR="005C786A" w:rsidRPr="00305F4F" w14:paraId="318F5514" w14:textId="77777777" w:rsidTr="00D341BC">
        <w:tc>
          <w:tcPr>
            <w:tcW w:w="534" w:type="dxa"/>
            <w:shd w:val="clear" w:color="auto" w:fill="auto"/>
          </w:tcPr>
          <w:p w14:paraId="5510150C" w14:textId="77777777" w:rsidR="005C786A" w:rsidRPr="00305F4F" w:rsidRDefault="005C786A" w:rsidP="00D341BC">
            <w:pPr>
              <w:rPr>
                <w:rFonts w:cs="Calibri"/>
                <w:sz w:val="24"/>
                <w:szCs w:val="24"/>
              </w:rPr>
            </w:pPr>
            <w:r w:rsidRPr="00305F4F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65044DF1" w14:textId="77777777" w:rsidR="005C786A" w:rsidRPr="00305F4F" w:rsidRDefault="005C786A" w:rsidP="00D341B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14:paraId="712EF58F" w14:textId="77777777" w:rsidR="005C786A" w:rsidRPr="00305F4F" w:rsidRDefault="005C786A" w:rsidP="00D341BC">
            <w:pPr>
              <w:rPr>
                <w:rFonts w:cs="Calibri"/>
                <w:sz w:val="24"/>
                <w:szCs w:val="24"/>
              </w:rPr>
            </w:pPr>
          </w:p>
        </w:tc>
      </w:tr>
      <w:tr w:rsidR="005C786A" w:rsidRPr="00305F4F" w14:paraId="6D2E4A67" w14:textId="77777777" w:rsidTr="00D341BC">
        <w:tc>
          <w:tcPr>
            <w:tcW w:w="534" w:type="dxa"/>
            <w:shd w:val="clear" w:color="auto" w:fill="auto"/>
          </w:tcPr>
          <w:p w14:paraId="62BFA9EB" w14:textId="77777777" w:rsidR="005C786A" w:rsidRPr="00305F4F" w:rsidRDefault="005C786A" w:rsidP="00D341BC">
            <w:pPr>
              <w:rPr>
                <w:rFonts w:cs="Calibri"/>
                <w:sz w:val="24"/>
                <w:szCs w:val="24"/>
              </w:rPr>
            </w:pPr>
            <w:r w:rsidRPr="00305F4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6DE68B6A" w14:textId="77777777" w:rsidR="005C786A" w:rsidRPr="00305F4F" w:rsidRDefault="005C786A" w:rsidP="00D341B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14:paraId="407F42B1" w14:textId="77777777" w:rsidR="005C786A" w:rsidRPr="00305F4F" w:rsidRDefault="005C786A" w:rsidP="00D341BC">
            <w:pPr>
              <w:rPr>
                <w:rFonts w:cs="Calibri"/>
                <w:sz w:val="24"/>
                <w:szCs w:val="24"/>
              </w:rPr>
            </w:pPr>
          </w:p>
        </w:tc>
      </w:tr>
      <w:tr w:rsidR="005C786A" w:rsidRPr="00305F4F" w14:paraId="2FFFB69A" w14:textId="77777777" w:rsidTr="00D341BC">
        <w:tc>
          <w:tcPr>
            <w:tcW w:w="534" w:type="dxa"/>
            <w:shd w:val="clear" w:color="auto" w:fill="auto"/>
          </w:tcPr>
          <w:p w14:paraId="23E943E9" w14:textId="77777777" w:rsidR="005C786A" w:rsidRPr="00305F4F" w:rsidRDefault="005C786A" w:rsidP="00D341BC">
            <w:pPr>
              <w:rPr>
                <w:rFonts w:cs="Calibri"/>
                <w:sz w:val="24"/>
                <w:szCs w:val="24"/>
              </w:rPr>
            </w:pPr>
            <w:r w:rsidRPr="00305F4F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46DF0A1A" w14:textId="77777777" w:rsidR="005C786A" w:rsidRPr="00305F4F" w:rsidRDefault="005C786A" w:rsidP="00D341B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14:paraId="759353B8" w14:textId="77777777" w:rsidR="005C786A" w:rsidRPr="00305F4F" w:rsidRDefault="005C786A" w:rsidP="00D341BC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000CF60F" w14:textId="77777777" w:rsidR="005C786A" w:rsidRDefault="005C786A" w:rsidP="005C786A">
      <w:pPr>
        <w:rPr>
          <w:rFonts w:cs="Calibri"/>
          <w:sz w:val="24"/>
          <w:szCs w:val="24"/>
        </w:rPr>
      </w:pPr>
    </w:p>
    <w:p w14:paraId="47CFE005" w14:textId="76935C0D" w:rsidR="005C786A" w:rsidRDefault="005C786A" w:rsidP="005C786A">
      <w:pPr>
        <w:rPr>
          <w:rFonts w:cs="Calibri"/>
          <w:sz w:val="24"/>
          <w:szCs w:val="24"/>
        </w:rPr>
      </w:pPr>
      <w:r w:rsidRPr="005C786A">
        <w:rPr>
          <w:rFonts w:cs="Calibri"/>
          <w:sz w:val="24"/>
          <w:szCs w:val="24"/>
        </w:rPr>
        <w:t xml:space="preserve">W przypadku zaistnienia okoliczności </w:t>
      </w:r>
      <w:r w:rsidRPr="00094627">
        <w:rPr>
          <w:rFonts w:cs="Calibri"/>
          <w:sz w:val="24"/>
          <w:szCs w:val="24"/>
        </w:rPr>
        <w:t xml:space="preserve">z pkt 2 </w:t>
      </w:r>
      <w:r w:rsidRPr="005C786A">
        <w:rPr>
          <w:rFonts w:cs="Calibri"/>
          <w:sz w:val="24"/>
          <w:szCs w:val="24"/>
        </w:rPr>
        <w:t>Wykonawca wraz z oświadczeniem przekazuje dokumenty lub informacje potwierdzające przygotowanie oferty niezależnie od innego wykonawcy należącego do tej samej grupy kapitałowej</w:t>
      </w:r>
      <w:r>
        <w:rPr>
          <w:rFonts w:cs="Calibri"/>
          <w:sz w:val="24"/>
          <w:szCs w:val="24"/>
        </w:rPr>
        <w:t>.</w:t>
      </w:r>
    </w:p>
    <w:p w14:paraId="55717AB4" w14:textId="76B597E5" w:rsidR="00670038" w:rsidRDefault="00670038" w:rsidP="008745DB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7B02EBF4" w14:textId="77777777" w:rsidR="005C786A" w:rsidRPr="006B6825" w:rsidRDefault="005C786A" w:rsidP="005C786A">
      <w:pPr>
        <w:jc w:val="both"/>
        <w:rPr>
          <w:rFonts w:ascii="Trebuchet MS" w:hAnsi="Trebuchet MS"/>
          <w:iCs/>
          <w:sz w:val="16"/>
          <w:szCs w:val="16"/>
        </w:rPr>
      </w:pPr>
      <w:r w:rsidRPr="006B6825">
        <w:rPr>
          <w:rFonts w:ascii="Trebuchet MS" w:hAnsi="Trebuchet MS"/>
          <w:iCs/>
          <w:sz w:val="16"/>
          <w:szCs w:val="16"/>
        </w:rPr>
        <w:t>*niepotrzebne należy skreślić</w:t>
      </w:r>
    </w:p>
    <w:p w14:paraId="2F9133F6" w14:textId="77777777" w:rsidR="00670038" w:rsidRDefault="00670038" w:rsidP="008745DB">
      <w:pPr>
        <w:spacing w:line="360" w:lineRule="auto"/>
        <w:jc w:val="both"/>
        <w:rPr>
          <w:rFonts w:ascii="Trebuchet MS" w:hAnsi="Trebuchet MS" w:cs="Arial"/>
          <w:sz w:val="21"/>
          <w:szCs w:val="21"/>
        </w:rPr>
      </w:pPr>
    </w:p>
    <w:p w14:paraId="2DC29BC0" w14:textId="108A0F91" w:rsidR="004E56C8" w:rsidRPr="00094627" w:rsidRDefault="004642D9" w:rsidP="00787465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 xml:space="preserve">Dokument należy wypełnić elektronicznie. Zamawiający zaleca zapisanie dokumentu w formacje PDF (poprzez funkcję „zapisz jako” lub „drukuj”) i podpisanie kwalifikowanym podpisem elektronicznym w formacie </w:t>
      </w:r>
      <w:proofErr w:type="spellStart"/>
      <w:r w:rsidRPr="006C0625">
        <w:rPr>
          <w:rFonts w:cs="Calibri"/>
          <w:b/>
          <w:sz w:val="18"/>
          <w:szCs w:val="18"/>
        </w:rPr>
        <w:t>PAdES</w:t>
      </w:r>
      <w:proofErr w:type="spellEnd"/>
      <w:r w:rsidR="00787465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sectPr w:rsidR="004E56C8" w:rsidRPr="00094627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306CB" w14:textId="77777777" w:rsidR="00954905" w:rsidRDefault="00954905" w:rsidP="00C91E3A">
      <w:r>
        <w:separator/>
      </w:r>
    </w:p>
  </w:endnote>
  <w:endnote w:type="continuationSeparator" w:id="0">
    <w:p w14:paraId="5B48884D" w14:textId="77777777" w:rsidR="00954905" w:rsidRDefault="00954905" w:rsidP="00C91E3A">
      <w:r>
        <w:continuationSeparator/>
      </w:r>
    </w:p>
  </w:endnote>
  <w:endnote w:type="continuationNotice" w:id="1">
    <w:p w14:paraId="41E0FE90" w14:textId="77777777" w:rsidR="00954905" w:rsidRDefault="00954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20D24159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201E1E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201E1E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1B765" w14:textId="77777777" w:rsidR="00954905" w:rsidRDefault="00954905" w:rsidP="00C91E3A">
      <w:r>
        <w:separator/>
      </w:r>
    </w:p>
  </w:footnote>
  <w:footnote w:type="continuationSeparator" w:id="0">
    <w:p w14:paraId="49F112C0" w14:textId="77777777" w:rsidR="00954905" w:rsidRDefault="00954905" w:rsidP="00C91E3A">
      <w:r>
        <w:continuationSeparator/>
      </w:r>
    </w:p>
  </w:footnote>
  <w:footnote w:type="continuationNotice" w:id="1">
    <w:p w14:paraId="1D9B5576" w14:textId="77777777" w:rsidR="00954905" w:rsidRDefault="00954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19C3199C" w:rsidR="008745DB" w:rsidRPr="003B158D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3B158D">
      <w:rPr>
        <w:rFonts w:asciiTheme="minorHAnsi" w:hAnsiTheme="minorHAnsi" w:cstheme="minorHAnsi"/>
      </w:rPr>
      <w:t xml:space="preserve">Załącznik Nr </w:t>
    </w:r>
    <w:r w:rsidR="00F66382" w:rsidRPr="003B158D">
      <w:rPr>
        <w:rFonts w:asciiTheme="minorHAnsi" w:hAnsiTheme="minorHAnsi" w:cstheme="minorHAnsi"/>
      </w:rPr>
      <w:t>6</w:t>
    </w:r>
    <w:r w:rsidRPr="003B158D">
      <w:rPr>
        <w:rFonts w:asciiTheme="minorHAnsi" w:hAnsiTheme="minorHAnsi" w:cstheme="minorHAnsi"/>
      </w:rPr>
      <w:t xml:space="preserve"> </w:t>
    </w:r>
    <w:r w:rsidR="007863D1" w:rsidRPr="003B158D">
      <w:rPr>
        <w:rFonts w:asciiTheme="minorHAnsi" w:hAnsiTheme="minorHAnsi" w:cstheme="minorHAnsi"/>
      </w:rPr>
      <w:t>do SWZ nr 0</w:t>
    </w:r>
    <w:r w:rsidR="003B158D" w:rsidRPr="003B158D">
      <w:rPr>
        <w:rFonts w:asciiTheme="minorHAnsi" w:hAnsiTheme="minorHAnsi" w:cstheme="minorHAnsi"/>
      </w:rPr>
      <w:t>1</w:t>
    </w:r>
    <w:r w:rsidR="007863D1" w:rsidRPr="003B158D">
      <w:rPr>
        <w:rFonts w:asciiTheme="minorHAnsi" w:hAnsiTheme="minorHAnsi" w:cstheme="minorHAnsi"/>
      </w:rPr>
      <w:t>/SIR/23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D052C32"/>
    <w:multiLevelType w:val="hybridMultilevel"/>
    <w:tmpl w:val="E6AE3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11"/>
  </w:num>
  <w:num w:numId="10">
    <w:abstractNumId w:val="8"/>
  </w:num>
  <w:num w:numId="11">
    <w:abstractNumId w:val="10"/>
  </w:num>
  <w:num w:numId="12">
    <w:abstractNumId w:val="22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13"/>
  </w:num>
  <w:num w:numId="34">
    <w:abstractNumId w:val="18"/>
  </w:num>
  <w:num w:numId="35">
    <w:abstractNumId w:val="14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2"/>
    </w:lvlOverride>
  </w:num>
  <w:num w:numId="38">
    <w:abstractNumId w:val="7"/>
  </w:num>
  <w:num w:numId="39">
    <w:abstractNumId w:val="22"/>
    <w:lvlOverride w:ilvl="0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</w:num>
  <w:num w:numId="42">
    <w:abstractNumId w:val="5"/>
  </w:num>
  <w:num w:numId="43">
    <w:abstractNumId w:val="6"/>
  </w:num>
  <w:num w:numId="44">
    <w:abstractNumId w:val="20"/>
  </w:num>
  <w:num w:numId="45">
    <w:abstractNumId w:val="17"/>
  </w:num>
  <w:num w:numId="46">
    <w:abstractNumId w:val="9"/>
  </w:num>
  <w:num w:numId="47">
    <w:abstractNumId w:val="19"/>
  </w:num>
  <w:num w:numId="48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ED2"/>
    <w:rsid w:val="00092FD2"/>
    <w:rsid w:val="000932AB"/>
    <w:rsid w:val="00093371"/>
    <w:rsid w:val="000935BC"/>
    <w:rsid w:val="00094627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1E1E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58D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86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38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3D1"/>
    <w:rsid w:val="00786506"/>
    <w:rsid w:val="00786615"/>
    <w:rsid w:val="00786965"/>
    <w:rsid w:val="00786EC4"/>
    <w:rsid w:val="00786F59"/>
    <w:rsid w:val="00787312"/>
    <w:rsid w:val="00787465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539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3EB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6D9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4905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6ED2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189F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0AE"/>
    <w:rsid w:val="00E1188C"/>
    <w:rsid w:val="00E11FA5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382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914A-6F7C-466D-8E98-06D904BE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2023-01-14T14:26:00Z</dcterms:created>
  <dcterms:modified xsi:type="dcterms:W3CDTF">2023-01-18T11:31:00Z</dcterms:modified>
</cp:coreProperties>
</file>