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6135F5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Pr="00CA6895">
        <w:rPr>
          <w:rFonts w:ascii="Arial" w:hAnsi="Arial" w:cs="Arial"/>
          <w:b/>
          <w:sz w:val="20"/>
          <w:szCs w:val="20"/>
          <w:highlight w:val="yellow"/>
        </w:rPr>
        <w:t>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14:paraId="703C9CE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CA6895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07A3999" w14:textId="11F34C31" w:rsidR="0043600B" w:rsidRPr="0043600B" w:rsidRDefault="00BE4DBB" w:rsidP="0043600B">
            <w:pPr>
              <w:spacing w:line="300" w:lineRule="atLeas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E4DBB">
              <w:rPr>
                <w:rFonts w:ascii="Calibri" w:hAnsi="Calibri"/>
                <w:sz w:val="20"/>
                <w:szCs w:val="20"/>
                <w:lang w:eastAsia="ar-SA"/>
              </w:rPr>
              <w:t xml:space="preserve">Zamawiający, </w:t>
            </w:r>
            <w:r w:rsidR="0043600B" w:rsidRPr="0043600B">
              <w:rPr>
                <w:rFonts w:ascii="Calibri" w:hAnsi="Calibri"/>
                <w:b/>
                <w:sz w:val="20"/>
                <w:szCs w:val="20"/>
                <w:lang w:eastAsia="ar-SA"/>
              </w:rPr>
              <w:t>1)</w:t>
            </w:r>
            <w:r w:rsidR="0043600B" w:rsidRPr="0043600B"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  <w:r w:rsidR="0043600B"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Gmina Włocławek </w:t>
            </w:r>
            <w:r w:rsidR="0043600B"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 niniejszym postępowaniu działa w imieniu własnym i j</w:t>
            </w:r>
            <w:r w:rsid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ednostek organizacyjnych Gminy </w:t>
            </w:r>
            <w:r w:rsidR="0043600B"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oraz (na podstawie udzielonego Pełnomocnictwa) w imieniu i na rzecz nw. jednostek:</w:t>
            </w:r>
            <w:bookmarkStart w:id="0" w:name="_GoBack"/>
            <w:bookmarkEnd w:id="0"/>
          </w:p>
          <w:p w14:paraId="2C008138" w14:textId="77777777" w:rsidR="0043600B" w:rsidRPr="0043600B" w:rsidRDefault="0043600B" w:rsidP="0043600B">
            <w:pPr>
              <w:suppressAutoHyphens/>
              <w:spacing w:before="0" w:after="0" w:line="300" w:lineRule="atLeast"/>
              <w:ind w:left="2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•Gminnego Ośrodka Kultury z siedzibą w Kruszynie, ul. Szkolna 9, 87-853 Kruszyn</w:t>
            </w:r>
          </w:p>
          <w:p w14:paraId="2A6A04A2" w14:textId="77777777" w:rsidR="0043600B" w:rsidRPr="0043600B" w:rsidRDefault="0043600B" w:rsidP="0043600B">
            <w:pPr>
              <w:suppressAutoHyphens/>
              <w:spacing w:before="0" w:after="0" w:line="300" w:lineRule="atLeast"/>
              <w:ind w:left="426" w:hanging="142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•Samodzielnego Publicznego Zakładu Opieki Zdrowotnej Gminy Włocławek z siedzibą w Kruszynie, ul. Szkolna 14, 87-853 Kruszyn</w:t>
            </w:r>
          </w:p>
          <w:p w14:paraId="404072AC" w14:textId="77777777" w:rsidR="0043600B" w:rsidRPr="0043600B" w:rsidRDefault="0043600B" w:rsidP="0043600B">
            <w:pPr>
              <w:spacing w:before="0" w:after="0" w:line="3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360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oraz </w:t>
            </w:r>
          </w:p>
          <w:p w14:paraId="4A7F2E7C" w14:textId="1717D8A0" w:rsidR="0043600B" w:rsidRPr="0043600B" w:rsidRDefault="0043600B" w:rsidP="0043600B">
            <w:pPr>
              <w:autoSpaceDE w:val="0"/>
              <w:autoSpaceDN w:val="0"/>
              <w:adjustRightInd w:val="0"/>
              <w:spacing w:before="0" w:after="0" w:line="280" w:lineRule="atLeast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360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oparciu o udzielone Pełnomocnictwo, w imieniu i na rzecz nw. zamawiających występujących w imieniu własnym i jednostek organizacyjnych oraz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instytucji kultury i podmiotów</w:t>
            </w:r>
            <w:r w:rsidRPr="004360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:</w:t>
            </w:r>
          </w:p>
          <w:p w14:paraId="0C272F01" w14:textId="4F663ED2" w:rsidR="0043600B" w:rsidRPr="0043600B" w:rsidRDefault="0043600B" w:rsidP="0043600B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>Gmina Baruchowo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numer NIP 888-31-15-650, adres Urząd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Gminy Baruchowo, Baruchowo 54, 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87-821 Baruchowo, działająca w imieniu własnym, w imieniu i na rzecz jednostek organizacyjnych Gminy Baruchowo oraz:</w:t>
            </w:r>
          </w:p>
          <w:p w14:paraId="5642F8AD" w14:textId="77777777" w:rsidR="0043600B" w:rsidRPr="0043600B" w:rsidRDefault="0043600B" w:rsidP="0043600B">
            <w:pPr>
              <w:numPr>
                <w:ilvl w:val="0"/>
                <w:numId w:val="19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Gminnego Ośrodka Kultury, Sportu Rekreacji w Baruchowie, Baruchowo 19 B, 87-821 Baruchowo,</w:t>
            </w:r>
          </w:p>
          <w:p w14:paraId="624AF158" w14:textId="77777777" w:rsidR="0043600B" w:rsidRPr="0043600B" w:rsidRDefault="0043600B" w:rsidP="0043600B">
            <w:pPr>
              <w:numPr>
                <w:ilvl w:val="0"/>
                <w:numId w:val="19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Ochotnicza Straż Pożarna w Goreniu Dużym, Goreń Duży 23a, 87-821 Baruchowo</w:t>
            </w:r>
          </w:p>
          <w:p w14:paraId="70199768" w14:textId="77777777" w:rsidR="0043600B" w:rsidRPr="0043600B" w:rsidRDefault="0043600B" w:rsidP="0043600B">
            <w:pPr>
              <w:numPr>
                <w:ilvl w:val="0"/>
                <w:numId w:val="19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Ochotnicza Straż Pożarna w Grodnie, Grodno 4, 87-821 Baruchowo</w:t>
            </w:r>
          </w:p>
          <w:p w14:paraId="20D253D7" w14:textId="77777777" w:rsidR="0043600B" w:rsidRPr="0043600B" w:rsidRDefault="0043600B" w:rsidP="0043600B">
            <w:pPr>
              <w:numPr>
                <w:ilvl w:val="0"/>
                <w:numId w:val="19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Ochotnicza Straż Pożarna w Skrzynkach, Skrzynki 22, 87-821 Baruchowo</w:t>
            </w:r>
          </w:p>
          <w:p w14:paraId="3FE717AD" w14:textId="77777777" w:rsidR="0043600B" w:rsidRPr="0043600B" w:rsidRDefault="0043600B" w:rsidP="0043600B">
            <w:pPr>
              <w:numPr>
                <w:ilvl w:val="0"/>
                <w:numId w:val="19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Ochotnicza Straż Pożarna w Kurowie Kolonii, Kurowo Kolonia 36, 87-821 Baruchowo</w:t>
            </w:r>
          </w:p>
          <w:p w14:paraId="1F842702" w14:textId="77777777" w:rsidR="0043600B" w:rsidRPr="0043600B" w:rsidRDefault="0043600B" w:rsidP="0043600B">
            <w:pPr>
              <w:numPr>
                <w:ilvl w:val="0"/>
                <w:numId w:val="19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Ochotnicza Straż Pożarna w Zawadzie Piaski, Zawada Piaski 39,  87-821 Baruchowo</w:t>
            </w:r>
          </w:p>
          <w:p w14:paraId="49494E4C" w14:textId="0C0DD2A2" w:rsidR="0043600B" w:rsidRPr="0043600B" w:rsidRDefault="0043600B" w:rsidP="0043600B">
            <w:pPr>
              <w:numPr>
                <w:ilvl w:val="0"/>
                <w:numId w:val="19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Ochotnicza Straż Pożarna w Świątkowice, Świątkowice, 87-821 Świątkowice</w:t>
            </w:r>
          </w:p>
          <w:p w14:paraId="695D5A95" w14:textId="51194771" w:rsidR="0043600B" w:rsidRPr="0043600B" w:rsidRDefault="0043600B" w:rsidP="0043600B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Zakład Gospodarki Komunalnej i Mechanizacji Rolnictwa Sp. z o.o. z siedzibą w Baruchowie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numer 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NIP 888-00-07-836, 87-821 Baruchowo, Baruchowo 54, wpisany do rejestru przedsiębiorców prowadzonego przez Sąd Rejonowy w Toruniu, VII Wydział Gospodarczy Krajowego Rejestru Sądowego pod numerem KRS 0000307859</w:t>
            </w:r>
          </w:p>
          <w:p w14:paraId="3D68F34D" w14:textId="77777777" w:rsidR="0043600B" w:rsidRPr="0043600B" w:rsidRDefault="0043600B" w:rsidP="0043600B">
            <w:pPr>
              <w:numPr>
                <w:ilvl w:val="0"/>
                <w:numId w:val="34"/>
              </w:numPr>
              <w:suppressAutoHyphens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Gmina Boniewo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888-29-02-541, adres Urząd Gminy Boniewo, ul. Szkolna 28, 87-851 Boniewo, działająca w imieniu własnym oraz w imieniu i na rzecz jednostek organizacyjnych Gminy Boniewo oraz:</w:t>
            </w:r>
          </w:p>
          <w:p w14:paraId="0F853663" w14:textId="51D6A8F2" w:rsidR="0043600B" w:rsidRPr="0043600B" w:rsidRDefault="0043600B" w:rsidP="0043600B">
            <w:pPr>
              <w:suppressAutoHyphens/>
              <w:spacing w:before="0" w:after="0" w:line="300" w:lineRule="atLeast"/>
              <w:ind w:left="720" w:hanging="29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•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ab/>
              <w:t>Stowarzyszenia Osób i Rodzin Osób Niepełnosprawnych oraz Rodzin Patologicznych, Boniewo, 87-851 Boniewo</w:t>
            </w:r>
          </w:p>
          <w:p w14:paraId="04842FD6" w14:textId="77777777" w:rsidR="0043600B" w:rsidRPr="0043600B" w:rsidRDefault="0043600B" w:rsidP="0043600B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Gmina Brześć Kujawski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888-29-01-441, Urząd Miejski w Brześciu Kujawskim, Plac Władysława Łokietka 1, 87-880 Brześć Kujawski, działająca w imieniu własnym, w imieniu i na rzecz jednostek organizacyjnych Gminy Brześć Kujawski oraz:</w:t>
            </w:r>
          </w:p>
          <w:p w14:paraId="5E2BDD3D" w14:textId="77777777" w:rsidR="0043600B" w:rsidRPr="0043600B" w:rsidRDefault="0043600B" w:rsidP="0043600B">
            <w:pPr>
              <w:numPr>
                <w:ilvl w:val="0"/>
                <w:numId w:val="27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Brzeskiego Centrum Kultury i Historii WAHADŁO, ul. Kolejowa 44, 87-880 Brześć Kujawski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ab/>
            </w:r>
          </w:p>
          <w:p w14:paraId="6B185F84" w14:textId="212BA4EA" w:rsidR="0043600B" w:rsidRPr="0043600B" w:rsidRDefault="0043600B" w:rsidP="0043600B">
            <w:pPr>
              <w:numPr>
                <w:ilvl w:val="0"/>
                <w:numId w:val="27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Biblioteki Publicznej w Brześciu Kujawskim, ul. Krakowska 14/B, 87-880 Brześć Kujawski</w:t>
            </w:r>
          </w:p>
          <w:p w14:paraId="4536BA37" w14:textId="710B5724" w:rsidR="0043600B" w:rsidRPr="0043600B" w:rsidRDefault="0043600B" w:rsidP="0043600B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>Gmina Choceń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888-29-59-601, adres Urząd Gminy w Choceniu, ul. Sikorskiego 12, 87-850 Choceń, działająca w imieniu własnym, w imieniu i na rzecz jednostek organizacyjnych Gminy Choceń</w:t>
            </w:r>
          </w:p>
          <w:p w14:paraId="5F92A373" w14:textId="77777777" w:rsidR="0043600B" w:rsidRPr="0043600B" w:rsidRDefault="0043600B" w:rsidP="0043600B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Gmina Fabianki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, numer NIP 888-28-92-245, adres Urząd Gminy Fabianki, 87-811 Fabianki, działająca w imieniu własnym, w imieniu i na rzecz jednostek organizacyjnych Gminy Fabianki oraz: </w:t>
            </w:r>
          </w:p>
          <w:p w14:paraId="179559F5" w14:textId="77777777" w:rsidR="0043600B" w:rsidRPr="0043600B" w:rsidRDefault="0043600B" w:rsidP="0043600B">
            <w:pPr>
              <w:numPr>
                <w:ilvl w:val="0"/>
                <w:numId w:val="28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Przedsiębiorstwa Gospodarki Komunalnej Sp. z o.o., Fabianki 87b, 87-811 Fabianki</w:t>
            </w:r>
          </w:p>
          <w:p w14:paraId="0075FB79" w14:textId="1E1E1298" w:rsidR="0043600B" w:rsidRPr="0043600B" w:rsidRDefault="0043600B" w:rsidP="0043600B">
            <w:pPr>
              <w:numPr>
                <w:ilvl w:val="0"/>
                <w:numId w:val="28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Gminnej Biblioteki Publicznej w Fabiankach, Fabianki 3, 87-811 Fabianki</w:t>
            </w:r>
          </w:p>
          <w:p w14:paraId="493CEEC7" w14:textId="77777777" w:rsidR="0043600B" w:rsidRPr="0043600B" w:rsidRDefault="0043600B" w:rsidP="0043600B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Gmina Izbica Kujawska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888-28-94-327, adres Urząd Gminy i Miasta Izbica Kujawska, ul. Marszałka Józefa Piłsudskiego 32, 87-865 Izbica Kujawska działająca w imieniu własnym oraz w imieniu i na rzecz jednostek organizacyjnych Gminy Izbica Kujawska oraz:</w:t>
            </w:r>
          </w:p>
          <w:p w14:paraId="41A12D5F" w14:textId="77777777" w:rsidR="0043600B" w:rsidRPr="0043600B" w:rsidRDefault="0043600B" w:rsidP="0043600B">
            <w:pPr>
              <w:numPr>
                <w:ilvl w:val="0"/>
                <w:numId w:val="29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Samodzielnego Publicznego Zakładu Opieki Zdrowotnej, ul. Narutowicza 16, 87-865 Izbica Kujawska</w:t>
            </w:r>
          </w:p>
          <w:p w14:paraId="13E34B63" w14:textId="5707E90A" w:rsidR="0043600B" w:rsidRPr="00BC0474" w:rsidRDefault="0043600B" w:rsidP="00BC0474">
            <w:pPr>
              <w:numPr>
                <w:ilvl w:val="0"/>
                <w:numId w:val="29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Biblioteki Publicznej w Izbicy Kujawskiej, ul. Narutowicza 63, 87-865 Izbica Kujawska</w:t>
            </w:r>
          </w:p>
          <w:p w14:paraId="69B6FAD3" w14:textId="377F7895" w:rsidR="0043600B" w:rsidRPr="00BC0474" w:rsidRDefault="0043600B" w:rsidP="00BC0474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Gmina Kowal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888-30-89-757, adres Urząd Gminy Kowal, ul. Piwna 33, 87-820 Kowal, działająca w imieniu własnym oraz w imieniu i na rzecz jednostek organizacyjnych Gminy Kowal</w:t>
            </w:r>
          </w:p>
          <w:p w14:paraId="2BC171E8" w14:textId="77777777" w:rsidR="0043600B" w:rsidRPr="0043600B" w:rsidRDefault="0043600B" w:rsidP="0043600B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Gmina Miasto Kowal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888-30-45-889, adres Urząd Miasta w Kowalu, ul. Piwna 24,  87-820 Kowal, działająca w imieniu własnym i jednostek organizacyjnych Gminy oraz:</w:t>
            </w:r>
          </w:p>
          <w:p w14:paraId="0346A24C" w14:textId="14C873C9" w:rsidR="0043600B" w:rsidRPr="00BC0474" w:rsidRDefault="0043600B" w:rsidP="0043600B">
            <w:pPr>
              <w:numPr>
                <w:ilvl w:val="0"/>
                <w:numId w:val="26"/>
              </w:numPr>
              <w:tabs>
                <w:tab w:val="num" w:pos="318"/>
              </w:tabs>
              <w:suppressAutoHyphens/>
              <w:spacing w:before="0" w:after="0" w:line="300" w:lineRule="atLeast"/>
              <w:ind w:left="743" w:hanging="425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Miejskiej Biblioteki Publicznej w Kowalu, ul. Matejki 6, 87-820 Kowal</w:t>
            </w:r>
          </w:p>
          <w:p w14:paraId="47CCEAB7" w14:textId="77777777" w:rsidR="0043600B" w:rsidRPr="0043600B" w:rsidRDefault="0043600B" w:rsidP="0043600B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Gmina Lubanie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888-28-83-571, adres Urząd Gminy Lubanie, Lubanie 28 A, 87-732 Lubanie, działająca w imieniu własnym oraz w imieniu i na rzecz jednostek organizacyjnych Gminy Lubanie oraz:</w:t>
            </w:r>
          </w:p>
          <w:p w14:paraId="33C40372" w14:textId="59497CF2" w:rsidR="0043600B" w:rsidRPr="00BC0474" w:rsidRDefault="0043600B" w:rsidP="00BC0474">
            <w:pPr>
              <w:numPr>
                <w:ilvl w:val="0"/>
                <w:numId w:val="30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Gminnego Ośrodka Kultury w Lubaniu, Lubanie 17, 87-732 Lubanie</w:t>
            </w:r>
          </w:p>
          <w:p w14:paraId="7C6E75B9" w14:textId="1DB91A87" w:rsidR="0043600B" w:rsidRPr="00BC0474" w:rsidRDefault="0043600B" w:rsidP="00BC0474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Gmina Lubawa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744-16-60-835, adres Urząd Gminy Lubawa, Fijewo 73, 14-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260 Lubawa, działająca w imieniu własnym i jednostek organizacyjnych Gminy Lubawa</w:t>
            </w:r>
          </w:p>
          <w:p w14:paraId="102503A1" w14:textId="5B6F9E31" w:rsidR="0043600B" w:rsidRPr="00BC0474" w:rsidRDefault="0043600B" w:rsidP="0043600B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Zakład Komunalny Gminy Lubawa Sp. z o.o.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744-18-09-177, Łążyn 22, Łążyn, 14-260 Lubawa, wpisany do rejestru przedsiębiorców prowadzonego przez Sąd Rejonowy w Olsztynie, VIII Wydział Gospodarczy Krajowego Rejestru Sądowego pod numerem KRS 0000433631</w:t>
            </w:r>
          </w:p>
          <w:p w14:paraId="2BC07C30" w14:textId="7F6D80E9" w:rsidR="0043600B" w:rsidRPr="00BC0474" w:rsidRDefault="0043600B" w:rsidP="00BC0474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Gmina Lubień Kujawski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888-29-04-267, adres Urząd Gminy w Lubieniu Kujawskim, ul. Wojska Polskiego 29, 87-840 Lubień Kujawski, działająca w imieniu własnym oraz w imieniu i na rzecz jednostek organizacyjnych Gminy Lubień Kujawski</w:t>
            </w:r>
          </w:p>
          <w:p w14:paraId="126915EE" w14:textId="7C856256" w:rsidR="0043600B" w:rsidRPr="0043600B" w:rsidRDefault="0043600B" w:rsidP="0043600B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Gmina Lubraniec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888-28-93-078, adres Urząd Miejs</w:t>
            </w:r>
            <w:r w:rsidR="00BC047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ki w Lubrańcu, ul. Brzeska 49, 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87-890 Lubraniec, działająca w imieniu własnym oraz w imieniu i na rzecz jednostek organizacyjnych Gminy Lubraniec oraz:</w:t>
            </w:r>
          </w:p>
          <w:p w14:paraId="647B12CA" w14:textId="77777777" w:rsidR="0043600B" w:rsidRPr="0043600B" w:rsidRDefault="0043600B" w:rsidP="0043600B">
            <w:pPr>
              <w:numPr>
                <w:ilvl w:val="0"/>
                <w:numId w:val="31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Pożarnej, Kłobia 68, 87-890 Lubraniec</w:t>
            </w:r>
          </w:p>
          <w:p w14:paraId="608CCC96" w14:textId="77777777" w:rsidR="0043600B" w:rsidRPr="0043600B" w:rsidRDefault="0043600B" w:rsidP="0043600B">
            <w:pPr>
              <w:numPr>
                <w:ilvl w:val="0"/>
                <w:numId w:val="31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Pożarnej, Kazanie 32, 87-890 Lubraniec</w:t>
            </w:r>
          </w:p>
          <w:p w14:paraId="14918457" w14:textId="77777777" w:rsidR="0043600B" w:rsidRPr="0043600B" w:rsidRDefault="0043600B" w:rsidP="0043600B">
            <w:pPr>
              <w:numPr>
                <w:ilvl w:val="0"/>
                <w:numId w:val="31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Pożarnej, Gołębin, Parcele 25a, 87-890 Lubraniec</w:t>
            </w:r>
          </w:p>
          <w:p w14:paraId="2D8EBC06" w14:textId="77777777" w:rsidR="0043600B" w:rsidRPr="0043600B" w:rsidRDefault="0043600B" w:rsidP="0043600B">
            <w:pPr>
              <w:numPr>
                <w:ilvl w:val="0"/>
                <w:numId w:val="31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Pożarnej, Bodzanowo 11, 87-890 Lubraniec</w:t>
            </w:r>
          </w:p>
          <w:p w14:paraId="57CFF16B" w14:textId="77777777" w:rsidR="0043600B" w:rsidRPr="0043600B" w:rsidRDefault="0043600B" w:rsidP="0043600B">
            <w:pPr>
              <w:numPr>
                <w:ilvl w:val="0"/>
                <w:numId w:val="31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Pożarnej, Zgłowiączka 6, 87-890 Lubraniec</w:t>
            </w:r>
          </w:p>
          <w:p w14:paraId="5F6D7B66" w14:textId="77777777" w:rsidR="0043600B" w:rsidRPr="0043600B" w:rsidRDefault="0043600B" w:rsidP="0043600B">
            <w:pPr>
              <w:numPr>
                <w:ilvl w:val="0"/>
                <w:numId w:val="31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Pożarnej, ul. Strażacka 10, 87-890 Lubraniec</w:t>
            </w:r>
          </w:p>
          <w:p w14:paraId="0623D69E" w14:textId="77777777" w:rsidR="0043600B" w:rsidRPr="0043600B" w:rsidRDefault="0043600B" w:rsidP="0043600B">
            <w:pPr>
              <w:numPr>
                <w:ilvl w:val="0"/>
                <w:numId w:val="31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Pożarnej, Siemnówek 67, 87-890 Lubraniec</w:t>
            </w:r>
          </w:p>
          <w:p w14:paraId="27ED27B8" w14:textId="77777777" w:rsidR="0043600B" w:rsidRPr="0043600B" w:rsidRDefault="0043600B" w:rsidP="0043600B">
            <w:pPr>
              <w:numPr>
                <w:ilvl w:val="0"/>
                <w:numId w:val="31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Pożarnej, Sarnowo 48, 87-865 Izbica Kujawska</w:t>
            </w:r>
          </w:p>
          <w:p w14:paraId="501979C9" w14:textId="77777777" w:rsidR="0043600B" w:rsidRPr="0043600B" w:rsidRDefault="0043600B" w:rsidP="0043600B">
            <w:pPr>
              <w:numPr>
                <w:ilvl w:val="0"/>
                <w:numId w:val="31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Pożarnej, Skaszyn 53, 87-865 Izbica Kujawska</w:t>
            </w:r>
          </w:p>
          <w:p w14:paraId="7C61F9D8" w14:textId="77777777" w:rsidR="0043600B" w:rsidRPr="0043600B" w:rsidRDefault="0043600B" w:rsidP="0043600B">
            <w:pPr>
              <w:numPr>
                <w:ilvl w:val="0"/>
                <w:numId w:val="31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Ochotniczej Straży Pożarnej, Bielawy 25, 87-890 Lubraniec</w:t>
            </w:r>
          </w:p>
          <w:p w14:paraId="7A79E943" w14:textId="6AF0A567" w:rsidR="0043600B" w:rsidRPr="00BC0474" w:rsidRDefault="0043600B" w:rsidP="00BC0474">
            <w:pPr>
              <w:numPr>
                <w:ilvl w:val="0"/>
                <w:numId w:val="31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Zakładu Usług Komunalnych Sp. z o.o. z siedzibą w Lubrańcu, ul. Słowackiego 22, 87-890 Lubraniec</w:t>
            </w:r>
          </w:p>
          <w:p w14:paraId="31F6A115" w14:textId="24996F33" w:rsidR="0043600B" w:rsidRPr="0043600B" w:rsidRDefault="0043600B" w:rsidP="0043600B">
            <w:pPr>
              <w:numPr>
                <w:ilvl w:val="0"/>
                <w:numId w:val="34"/>
              </w:numPr>
              <w:tabs>
                <w:tab w:val="left" w:pos="709"/>
              </w:tabs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Miasto Łęczyca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775-24-05-045, adres Urząd Miejski w</w:t>
            </w:r>
            <w:r w:rsidR="00BC047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Łęczycy, ul. Konopnickiej 14, 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99-100 Łęczyca, działające w imieniu własnym oraz w imieniu i na rzecz 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jednostek organizacyjnych Miasta Łęczyca oraz:</w:t>
            </w:r>
          </w:p>
          <w:p w14:paraId="5D8E7247" w14:textId="77777777" w:rsidR="0043600B" w:rsidRPr="0043600B" w:rsidRDefault="0043600B" w:rsidP="00BC0474">
            <w:pPr>
              <w:numPr>
                <w:ilvl w:val="0"/>
                <w:numId w:val="32"/>
              </w:numPr>
              <w:tabs>
                <w:tab w:val="clear" w:pos="1080"/>
                <w:tab w:val="num" w:pos="709"/>
                <w:tab w:val="num" w:pos="743"/>
              </w:tabs>
              <w:suppressAutoHyphens/>
              <w:spacing w:before="0" w:after="0" w:line="300" w:lineRule="atLeast"/>
              <w:ind w:left="743" w:hanging="317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Muzeum w Łęczycy, ul. Zamkowa 1, 99-100 Łęczyca </w:t>
            </w:r>
          </w:p>
          <w:p w14:paraId="3CC2EADB" w14:textId="77777777" w:rsidR="0043600B" w:rsidRPr="0043600B" w:rsidRDefault="0043600B" w:rsidP="00BC0474">
            <w:pPr>
              <w:numPr>
                <w:ilvl w:val="0"/>
                <w:numId w:val="32"/>
              </w:numPr>
              <w:tabs>
                <w:tab w:val="clear" w:pos="1080"/>
                <w:tab w:val="num" w:pos="709"/>
                <w:tab w:val="num" w:pos="743"/>
              </w:tabs>
              <w:suppressAutoHyphens/>
              <w:spacing w:before="0" w:after="0" w:line="300" w:lineRule="atLeast"/>
              <w:ind w:left="743" w:hanging="284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Domu Kultury w Łęczycy, Al. Jana Pawła II 11, 99-100 Łęczyca</w:t>
            </w:r>
          </w:p>
          <w:p w14:paraId="7190CE5D" w14:textId="274DCF24" w:rsidR="0043600B" w:rsidRPr="00BC0474" w:rsidRDefault="0043600B" w:rsidP="00BC0474">
            <w:pPr>
              <w:numPr>
                <w:ilvl w:val="0"/>
                <w:numId w:val="32"/>
              </w:numPr>
              <w:tabs>
                <w:tab w:val="clear" w:pos="1080"/>
                <w:tab w:val="num" w:pos="709"/>
                <w:tab w:val="num" w:pos="743"/>
              </w:tabs>
              <w:suppressAutoHyphens/>
              <w:spacing w:before="0" w:after="0" w:line="300" w:lineRule="atLeast"/>
              <w:ind w:left="743" w:hanging="317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Przedsiębiorstwa Energetyki Cieplnej Łęczyca Sp. z o.o., ul. Tumska 2, 99-100 Łęczyca              </w:t>
            </w:r>
          </w:p>
          <w:p w14:paraId="38E9C4E6" w14:textId="7B31057D" w:rsidR="0043600B" w:rsidRPr="00BC0474" w:rsidRDefault="0043600B" w:rsidP="00BC0474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Miejskie Przedsiębiorstwo Gospodarki Komunalnej Spółka z o.o., 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NIP 877-14-48-843, ul. Działyńskich 8/A, 13-300 Nowe Miasto Lubawskie, wpisany do rejestru przedsiębiorców prowadzonego przez Sąd Rejonowy w Olsztynie, VIII Wydział Gospodarczy Krajowego Rejestru Sądowego pod numerem KRS 0000294609</w:t>
            </w:r>
          </w:p>
          <w:p w14:paraId="7B337AD3" w14:textId="5063F80E" w:rsidR="0043600B" w:rsidRPr="0043600B" w:rsidRDefault="0043600B" w:rsidP="0043600B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Gmina Stara Biała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774-29-45-231, adres Urząd Gminy Stara</w:t>
            </w:r>
            <w:r w:rsidR="00BC047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Biała, ul. Jana Kazimierza 1, 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09-411 Biała, działająca w imieniu własnym oraz w imieniu i na rzecz jednostek organizacyjnych Gminy Stara Biała oraz:</w:t>
            </w:r>
          </w:p>
          <w:p w14:paraId="00FBF79A" w14:textId="77777777" w:rsidR="0043600B" w:rsidRPr="0043600B" w:rsidRDefault="0043600B" w:rsidP="0043600B">
            <w:pPr>
              <w:numPr>
                <w:ilvl w:val="0"/>
                <w:numId w:val="32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Gospodarki Komunalnej ''Stara Biała'' Sp. z o.o., ul. Andrzeja Kmicica 33, 09-411 Biała</w:t>
            </w:r>
          </w:p>
          <w:p w14:paraId="5D5687AA" w14:textId="77777777" w:rsidR="0043600B" w:rsidRPr="0043600B" w:rsidRDefault="0043600B" w:rsidP="0043600B">
            <w:pPr>
              <w:numPr>
                <w:ilvl w:val="0"/>
                <w:numId w:val="32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Ochotniczej Straży Pożarnej w Brwilnie, Słoneczna 5, Brwilno, 09-400 Płock </w:t>
            </w:r>
          </w:p>
          <w:p w14:paraId="0EDFAF7C" w14:textId="5FDE0B5C" w:rsidR="0043600B" w:rsidRPr="00BC0474" w:rsidRDefault="0043600B" w:rsidP="00BC0474">
            <w:pPr>
              <w:numPr>
                <w:ilvl w:val="0"/>
                <w:numId w:val="32"/>
              </w:numPr>
              <w:tabs>
                <w:tab w:val="num" w:pos="720"/>
              </w:tabs>
              <w:suppressAutoHyphens/>
              <w:spacing w:before="0" w:after="0" w:line="300" w:lineRule="atLeast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Gminnego Ośrodka Kultury i Sportu w Starej Białej z/s w Białej, ul. Jana Kazimierza 1, 09-411 Biała</w:t>
            </w:r>
          </w:p>
          <w:p w14:paraId="365BE21E" w14:textId="77777777" w:rsidR="0043600B" w:rsidRPr="0043600B" w:rsidRDefault="0043600B" w:rsidP="0043600B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Gmina Suraż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966-17-22-485, adres Urząd Gminy, ul. 11 Listopada 16, 18-105 Suraż, działająca w imieniu własnym oraz w imieniu i na rzecz jednostek organizacyjnych Gminy Suraż oraz:</w:t>
            </w:r>
          </w:p>
          <w:p w14:paraId="24343D77" w14:textId="6466A0FC" w:rsidR="0043600B" w:rsidRPr="00BC0474" w:rsidRDefault="0043600B" w:rsidP="00BC0474">
            <w:pPr>
              <w:suppressAutoHyphens/>
              <w:spacing w:before="0" w:after="0" w:line="300" w:lineRule="atLeast"/>
              <w:ind w:left="720" w:hanging="294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•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ab/>
              <w:t>Miejsko-Gminnego Ośrodka Kultury w Surażu,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ul. Bielska 4, 18-105 Suraż</w:t>
            </w:r>
          </w:p>
          <w:p w14:paraId="0326C724" w14:textId="77777777" w:rsidR="0043600B" w:rsidRPr="0043600B" w:rsidRDefault="0043600B" w:rsidP="0043600B">
            <w:pPr>
              <w:numPr>
                <w:ilvl w:val="0"/>
                <w:numId w:val="34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Gmina Miasto Włocławek</w:t>
            </w: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 NIP 888-30-31-255, adres Urząd Miasta Włocławek, ul. Zielony Rynek 11/13, 87-800 Włocławek, działająca w imieniu własnym oraz w imieniu i na rzecz jednostek organizacyjnych Gminy Miasto Włocławek oraz:</w:t>
            </w:r>
          </w:p>
          <w:p w14:paraId="01B25971" w14:textId="77777777" w:rsidR="0043600B" w:rsidRPr="0043600B" w:rsidRDefault="0043600B" w:rsidP="0043600B">
            <w:pPr>
              <w:numPr>
                <w:ilvl w:val="0"/>
                <w:numId w:val="33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Miejskiej Biblioteki Publicznej im. Zdzisława </w:t>
            </w:r>
            <w:proofErr w:type="spellStart"/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Arentowicza</w:t>
            </w:r>
            <w:proofErr w:type="spellEnd"/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ul. Warszawska 11/13, 87 - 800 Włocławek</w:t>
            </w:r>
          </w:p>
          <w:p w14:paraId="321E01B8" w14:textId="77777777" w:rsidR="0043600B" w:rsidRPr="0043600B" w:rsidRDefault="0043600B" w:rsidP="0043600B">
            <w:pPr>
              <w:numPr>
                <w:ilvl w:val="0"/>
                <w:numId w:val="33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Centrum Kultury "Browar B", ul. </w:t>
            </w:r>
            <w:proofErr w:type="spellStart"/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Łęgska</w:t>
            </w:r>
            <w:proofErr w:type="spellEnd"/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28, 87 - 800 Włocławek</w:t>
            </w:r>
          </w:p>
          <w:p w14:paraId="4434CD20" w14:textId="77777777" w:rsidR="0043600B" w:rsidRDefault="0043600B" w:rsidP="0043600B">
            <w:pPr>
              <w:numPr>
                <w:ilvl w:val="0"/>
                <w:numId w:val="33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Galerii  Sztuki Współczesnej, ul. Miedziana 2/4, 87 - 800 Włocławek</w:t>
            </w:r>
          </w:p>
          <w:p w14:paraId="5F876014" w14:textId="0A8030A8" w:rsidR="00E5206D" w:rsidRPr="0043600B" w:rsidRDefault="0043600B" w:rsidP="0043600B">
            <w:pPr>
              <w:numPr>
                <w:ilvl w:val="0"/>
                <w:numId w:val="33"/>
              </w:numPr>
              <w:suppressAutoHyphens/>
              <w:spacing w:before="0"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360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Teatru Impresaryjnego im. Włodzimierza Gniazdowskiego, ul. Wojska Polskiego 13, 87 - 800 Włocławek</w:t>
            </w:r>
            <w:r w:rsidRPr="0043600B"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04EBC8EF" w:rsidR="00E5206D" w:rsidRPr="001F79E3" w:rsidRDefault="00F45DFA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DFA">
              <w:rPr>
                <w:rFonts w:ascii="Arial" w:hAnsi="Arial" w:cs="Arial"/>
                <w:bCs/>
                <w:sz w:val="20"/>
                <w:szCs w:val="20"/>
              </w:rPr>
              <w:t>Włocławska Grupa Zakupowa. Dostawa energii elektrycznej w okresie od 01.01.2023r. do 30.06.2024r.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824B04" w:rsidRPr="00824B0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  <w:r w:rsidR="00824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BE381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15B40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9A959E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3804A0" w14:textId="77777777" w:rsidR="00EC3B3D" w:rsidRDefault="00EC3B3D" w:rsidP="00EC3B3D"/>
    <w:p w14:paraId="32164172" w14:textId="77777777" w:rsidR="0024499D" w:rsidRDefault="0024499D" w:rsidP="00EC3B3D"/>
    <w:p w14:paraId="1AD98BA8" w14:textId="77777777" w:rsidR="0024499D" w:rsidRDefault="0024499D" w:rsidP="00EC3B3D"/>
    <w:p w14:paraId="26CF6C52" w14:textId="77777777" w:rsidR="0024499D" w:rsidRDefault="0024499D" w:rsidP="00EC3B3D"/>
    <w:p w14:paraId="7E7B59C8" w14:textId="77777777" w:rsidR="005B3AC7" w:rsidRDefault="005B3AC7" w:rsidP="00EC3B3D"/>
    <w:p w14:paraId="5D303F3F" w14:textId="77777777" w:rsidR="005B3AC7" w:rsidRDefault="005B3AC7" w:rsidP="00EC3B3D"/>
    <w:p w14:paraId="1EF73BD1" w14:textId="77777777" w:rsidR="005B3AC7" w:rsidRDefault="005B3AC7" w:rsidP="00EC3B3D"/>
    <w:p w14:paraId="0DBE71EF" w14:textId="77777777" w:rsidR="005B3AC7" w:rsidRDefault="005B3AC7" w:rsidP="00EC3B3D"/>
    <w:p w14:paraId="5E25895B" w14:textId="77777777" w:rsidR="005B3AC7" w:rsidRDefault="005B3AC7" w:rsidP="00EC3B3D"/>
    <w:p w14:paraId="6113565A" w14:textId="77777777" w:rsidR="005B3AC7" w:rsidRDefault="005B3AC7" w:rsidP="00EC3B3D"/>
    <w:p w14:paraId="3DE4A2EC" w14:textId="77777777" w:rsidR="005B3AC7" w:rsidRDefault="005B3AC7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3778F8A" w14:textId="58F9658A" w:rsidR="00E5206D" w:rsidRPr="00D1686A" w:rsidRDefault="00E5206D" w:rsidP="00E5206D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F45DFA" w:rsidRPr="00F45DFA">
        <w:rPr>
          <w:rFonts w:ascii="Arial" w:hAnsi="Arial" w:cs="Arial"/>
          <w:b/>
          <w:bCs/>
          <w:i/>
          <w:sz w:val="20"/>
          <w:szCs w:val="20"/>
        </w:rPr>
        <w:t>Gmina Włocławek</w:t>
      </w:r>
      <w:r w:rsidR="00831919">
        <w:rPr>
          <w:rFonts w:ascii="Arial" w:hAnsi="Arial" w:cs="Arial"/>
          <w:b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r w:rsidR="00F45DFA" w:rsidRPr="00F45DFA">
        <w:rPr>
          <w:rFonts w:ascii="Arial" w:hAnsi="Arial" w:cs="Arial"/>
          <w:b/>
          <w:bCs/>
          <w:sz w:val="20"/>
          <w:szCs w:val="20"/>
        </w:rPr>
        <w:t>Włocławska Grupa Zakupowa. Dostawa energii elektrycznej w okresie od 01.01.2023r. do 30.06.2024r.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244557" w:rsidRPr="00244557">
        <w:rPr>
          <w:rFonts w:ascii="Arial" w:hAnsi="Arial" w:cs="Arial"/>
          <w:sz w:val="20"/>
          <w:szCs w:val="20"/>
          <w:highlight w:val="yellow"/>
        </w:rPr>
        <w:t>________________</w:t>
      </w:r>
      <w:r w:rsidRPr="00244557">
        <w:rPr>
          <w:rFonts w:ascii="Arial" w:hAnsi="Arial" w:cs="Arial"/>
          <w:sz w:val="20"/>
          <w:szCs w:val="20"/>
          <w:highlight w:val="yellow"/>
        </w:rPr>
        <w:t>)].</w:t>
      </w:r>
    </w:p>
    <w:p w14:paraId="3CCA6ACA" w14:textId="77777777" w:rsidR="00E5206D" w:rsidRPr="00682DD7" w:rsidRDefault="00E5206D" w:rsidP="00C7149E">
      <w:pPr>
        <w:tabs>
          <w:tab w:val="left" w:pos="8010"/>
        </w:tabs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="00C7149E">
        <w:rPr>
          <w:rFonts w:ascii="Arial" w:hAnsi="Arial" w:cs="Arial"/>
          <w:i/>
          <w:sz w:val="20"/>
          <w:szCs w:val="20"/>
        </w:rPr>
        <w:tab/>
      </w:r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4625" w14:textId="77777777" w:rsidR="00C3232F" w:rsidRDefault="00C3232F" w:rsidP="00E5206D">
      <w:pPr>
        <w:spacing w:before="0" w:after="0"/>
      </w:pPr>
      <w:r>
        <w:separator/>
      </w:r>
    </w:p>
  </w:endnote>
  <w:endnote w:type="continuationSeparator" w:id="0">
    <w:p w14:paraId="2ABF1311" w14:textId="77777777" w:rsidR="00C3232F" w:rsidRDefault="00C3232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4E2A" w14:textId="77777777" w:rsidR="0043600B" w:rsidRDefault="004360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DF84" w14:textId="77777777" w:rsidR="0043600B" w:rsidRPr="00933B0C" w:rsidRDefault="0043600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2729C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3D3E0" w14:textId="77777777" w:rsidR="0043600B" w:rsidRDefault="00436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84612" w14:textId="77777777" w:rsidR="00C3232F" w:rsidRDefault="00C3232F" w:rsidP="00E5206D">
      <w:pPr>
        <w:spacing w:before="0" w:after="0"/>
      </w:pPr>
      <w:r>
        <w:separator/>
      </w:r>
    </w:p>
  </w:footnote>
  <w:footnote w:type="continuationSeparator" w:id="0">
    <w:p w14:paraId="2517B6EE" w14:textId="77777777" w:rsidR="00C3232F" w:rsidRDefault="00C3232F" w:rsidP="00E5206D">
      <w:pPr>
        <w:spacing w:before="0" w:after="0"/>
      </w:pPr>
      <w:r>
        <w:continuationSeparator/>
      </w:r>
    </w:p>
  </w:footnote>
  <w:footnote w:id="1">
    <w:p w14:paraId="4B21192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43600B" w:rsidRPr="003B6373" w:rsidRDefault="0043600B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43600B" w:rsidRPr="003B6373" w:rsidRDefault="0043600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43600B" w:rsidRPr="003B6373" w:rsidRDefault="0043600B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43600B" w:rsidRPr="003B6373" w:rsidRDefault="0043600B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43600B" w:rsidRPr="003B6373" w:rsidRDefault="0043600B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158D036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43600B" w:rsidRPr="003B6373" w:rsidRDefault="0043600B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2611B7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28ACBE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43600B" w:rsidRPr="003B6373" w:rsidRDefault="004360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2335" w14:textId="77777777" w:rsidR="0043600B" w:rsidRDefault="004360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5896F" w14:textId="77777777" w:rsidR="0043600B" w:rsidRDefault="004360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409FD" w14:textId="77777777" w:rsidR="0043600B" w:rsidRPr="002553AC" w:rsidRDefault="0043600B" w:rsidP="002553AC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  <w:r w:rsidRPr="002553AC">
      <w:rPr>
        <w:rFonts w:ascii="Calibri" w:hAnsi="Calibri" w:cs="Calibri"/>
        <w:bCs/>
        <w:color w:val="1F497D"/>
        <w:sz w:val="18"/>
        <w:szCs w:val="18"/>
        <w:lang w:eastAsia="en-US"/>
      </w:rPr>
      <w:t>Włocławska Grupa Zakupowa. Dostawa energii elektrycznej w okresie od 01.01.2023r. do 30.06.2024r.</w:t>
    </w:r>
  </w:p>
  <w:p w14:paraId="1CE79C13" w14:textId="77777777" w:rsidR="0043600B" w:rsidRDefault="0043600B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  <w:p w14:paraId="7E040D91" w14:textId="57E11703" w:rsidR="0043600B" w:rsidRPr="002553AC" w:rsidRDefault="0043600B" w:rsidP="002553AC">
    <w:pPr>
      <w:pStyle w:val="Nagwek"/>
      <w:tabs>
        <w:tab w:val="left" w:pos="7230"/>
      </w:tabs>
      <w:jc w:val="center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ab/>
    </w:r>
    <w:r>
      <w:rPr>
        <w:rFonts w:ascii="Calibri" w:hAnsi="Calibri" w:cs="Calibri"/>
        <w:bCs/>
        <w:sz w:val="20"/>
        <w:szCs w:val="20"/>
      </w:rPr>
      <w:tab/>
    </w:r>
    <w:r w:rsidRPr="002553AC">
      <w:rPr>
        <w:rFonts w:ascii="Calibri" w:hAnsi="Calibri" w:cs="Calibri"/>
        <w:bCs/>
        <w:sz w:val="20"/>
        <w:szCs w:val="20"/>
      </w:rPr>
      <w:t>(składany z ofertą)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18011322"/>
    <w:multiLevelType w:val="hybridMultilevel"/>
    <w:tmpl w:val="FE965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32BAC"/>
    <w:multiLevelType w:val="hybridMultilevel"/>
    <w:tmpl w:val="A9E2D710"/>
    <w:lvl w:ilvl="0" w:tplc="C71615A4">
      <w:start w:val="2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6762EF"/>
    <w:multiLevelType w:val="multilevel"/>
    <w:tmpl w:val="5CC8BB64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216265FF"/>
    <w:multiLevelType w:val="hybridMultilevel"/>
    <w:tmpl w:val="31CCC292"/>
    <w:lvl w:ilvl="0" w:tplc="230E40E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1630824"/>
    <w:multiLevelType w:val="hybridMultilevel"/>
    <w:tmpl w:val="E3C6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4F143C9"/>
    <w:multiLevelType w:val="hybridMultilevel"/>
    <w:tmpl w:val="C5F83EEC"/>
    <w:lvl w:ilvl="0" w:tplc="1B52980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57EAC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57201F70"/>
    <w:multiLevelType w:val="hybridMultilevel"/>
    <w:tmpl w:val="16925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36E35"/>
    <w:multiLevelType w:val="hybridMultilevel"/>
    <w:tmpl w:val="4364A2C8"/>
    <w:lvl w:ilvl="0" w:tplc="AAD0913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E10A4D"/>
    <w:multiLevelType w:val="hybridMultilevel"/>
    <w:tmpl w:val="38EE7A60"/>
    <w:lvl w:ilvl="0" w:tplc="78CEE6FC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570EE22">
      <w:start w:val="1"/>
      <w:numFmt w:val="lowerLetter"/>
      <w:lvlText w:val="%3)"/>
      <w:lvlJc w:val="left"/>
      <w:pPr>
        <w:ind w:left="3060" w:hanging="360"/>
      </w:pPr>
    </w:lvl>
    <w:lvl w:ilvl="3" w:tplc="9134127E">
      <w:start w:val="2"/>
      <w:numFmt w:val="decimal"/>
      <w:lvlText w:val="%4)"/>
      <w:lvlJc w:val="left"/>
      <w:pPr>
        <w:ind w:left="360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5D097CC5"/>
    <w:multiLevelType w:val="hybridMultilevel"/>
    <w:tmpl w:val="60A87764"/>
    <w:lvl w:ilvl="0" w:tplc="3482CF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C60AC1"/>
    <w:multiLevelType w:val="hybridMultilevel"/>
    <w:tmpl w:val="E1E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6244C"/>
    <w:multiLevelType w:val="hybridMultilevel"/>
    <w:tmpl w:val="1DBCFAB2"/>
    <w:lvl w:ilvl="0" w:tplc="6302DD8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170C0"/>
    <w:multiLevelType w:val="multilevel"/>
    <w:tmpl w:val="A754D4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9">
    <w:nsid w:val="797010E6"/>
    <w:multiLevelType w:val="hybridMultilevel"/>
    <w:tmpl w:val="8DDE154A"/>
    <w:lvl w:ilvl="0" w:tplc="2564D8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D109FF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212587"/>
    <w:multiLevelType w:val="hybridMultilevel"/>
    <w:tmpl w:val="E88CF536"/>
    <w:lvl w:ilvl="0" w:tplc="C23850F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34"/>
  </w:num>
  <w:num w:numId="4">
    <w:abstractNumId w:val="30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6"/>
  </w:num>
  <w:num w:numId="20">
    <w:abstractNumId w:val="0"/>
  </w:num>
  <w:num w:numId="21">
    <w:abstractNumId w:val="24"/>
  </w:num>
  <w:num w:numId="22">
    <w:abstractNumId w:val="22"/>
  </w:num>
  <w:num w:numId="23">
    <w:abstractNumId w:val="26"/>
  </w:num>
  <w:num w:numId="24">
    <w:abstractNumId w:val="36"/>
  </w:num>
  <w:num w:numId="25">
    <w:abstractNumId w:val="37"/>
  </w:num>
  <w:num w:numId="26">
    <w:abstractNumId w:val="5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3"/>
  </w:num>
  <w:num w:numId="32">
    <w:abstractNumId w:val="14"/>
  </w:num>
  <w:num w:numId="33">
    <w:abstractNumId w:val="15"/>
  </w:num>
  <w:num w:numId="34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11A"/>
    <w:rsid w:val="00023FD5"/>
    <w:rsid w:val="00032275"/>
    <w:rsid w:val="000342FD"/>
    <w:rsid w:val="00036165"/>
    <w:rsid w:val="00047987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0BE0"/>
    <w:rsid w:val="000F60CF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73B27"/>
    <w:rsid w:val="001746AE"/>
    <w:rsid w:val="00176048"/>
    <w:rsid w:val="00190BE6"/>
    <w:rsid w:val="00192942"/>
    <w:rsid w:val="0019732B"/>
    <w:rsid w:val="001A07A7"/>
    <w:rsid w:val="001A09B3"/>
    <w:rsid w:val="001C06ED"/>
    <w:rsid w:val="001C19DE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368E4"/>
    <w:rsid w:val="00244557"/>
    <w:rsid w:val="0024499D"/>
    <w:rsid w:val="002475C5"/>
    <w:rsid w:val="00252C39"/>
    <w:rsid w:val="00253A56"/>
    <w:rsid w:val="002553AC"/>
    <w:rsid w:val="00275DB7"/>
    <w:rsid w:val="00276319"/>
    <w:rsid w:val="002810A9"/>
    <w:rsid w:val="002A2E30"/>
    <w:rsid w:val="002B110B"/>
    <w:rsid w:val="002E5708"/>
    <w:rsid w:val="002F281E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2640"/>
    <w:rsid w:val="00371276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3600B"/>
    <w:rsid w:val="00445619"/>
    <w:rsid w:val="00454E8F"/>
    <w:rsid w:val="00497CD0"/>
    <w:rsid w:val="004A66DA"/>
    <w:rsid w:val="004C14D7"/>
    <w:rsid w:val="004C181F"/>
    <w:rsid w:val="004D37D8"/>
    <w:rsid w:val="004E6AC7"/>
    <w:rsid w:val="00531BAF"/>
    <w:rsid w:val="00541484"/>
    <w:rsid w:val="00543586"/>
    <w:rsid w:val="005633A3"/>
    <w:rsid w:val="0056648E"/>
    <w:rsid w:val="00566DC5"/>
    <w:rsid w:val="00581FDD"/>
    <w:rsid w:val="005B24B0"/>
    <w:rsid w:val="005B3AC7"/>
    <w:rsid w:val="005C17E9"/>
    <w:rsid w:val="005C2CA5"/>
    <w:rsid w:val="005E1FB7"/>
    <w:rsid w:val="005E5220"/>
    <w:rsid w:val="006177D1"/>
    <w:rsid w:val="00617819"/>
    <w:rsid w:val="00682981"/>
    <w:rsid w:val="00682DD7"/>
    <w:rsid w:val="006A3AFB"/>
    <w:rsid w:val="006D0FDA"/>
    <w:rsid w:val="006D2BFB"/>
    <w:rsid w:val="006F3A34"/>
    <w:rsid w:val="006F3B4F"/>
    <w:rsid w:val="00727D3C"/>
    <w:rsid w:val="00730794"/>
    <w:rsid w:val="0073161C"/>
    <w:rsid w:val="0073508A"/>
    <w:rsid w:val="00744D19"/>
    <w:rsid w:val="007545B1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31919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8C515D"/>
    <w:rsid w:val="008C6773"/>
    <w:rsid w:val="008F79CF"/>
    <w:rsid w:val="0092729C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A0627"/>
    <w:rsid w:val="009B359E"/>
    <w:rsid w:val="009B7CD4"/>
    <w:rsid w:val="009C0C15"/>
    <w:rsid w:val="009D29FB"/>
    <w:rsid w:val="009E32EF"/>
    <w:rsid w:val="009F0462"/>
    <w:rsid w:val="00A10B22"/>
    <w:rsid w:val="00A16B7C"/>
    <w:rsid w:val="00A23C02"/>
    <w:rsid w:val="00A25C75"/>
    <w:rsid w:val="00A85000"/>
    <w:rsid w:val="00A85C9E"/>
    <w:rsid w:val="00A92CF8"/>
    <w:rsid w:val="00AA052A"/>
    <w:rsid w:val="00AD4EFC"/>
    <w:rsid w:val="00AE4108"/>
    <w:rsid w:val="00AF4166"/>
    <w:rsid w:val="00B26045"/>
    <w:rsid w:val="00B3078B"/>
    <w:rsid w:val="00B44123"/>
    <w:rsid w:val="00B46A6E"/>
    <w:rsid w:val="00B71CB8"/>
    <w:rsid w:val="00B92FF2"/>
    <w:rsid w:val="00B9391B"/>
    <w:rsid w:val="00BB762E"/>
    <w:rsid w:val="00BC0474"/>
    <w:rsid w:val="00BC7541"/>
    <w:rsid w:val="00BE19D4"/>
    <w:rsid w:val="00BE4DBB"/>
    <w:rsid w:val="00BE579C"/>
    <w:rsid w:val="00BE5F1F"/>
    <w:rsid w:val="00C30D0A"/>
    <w:rsid w:val="00C30D47"/>
    <w:rsid w:val="00C3232F"/>
    <w:rsid w:val="00C32B1F"/>
    <w:rsid w:val="00C4535E"/>
    <w:rsid w:val="00C46662"/>
    <w:rsid w:val="00C52B99"/>
    <w:rsid w:val="00C64934"/>
    <w:rsid w:val="00C7149E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60CD2"/>
    <w:rsid w:val="00D75CDA"/>
    <w:rsid w:val="00D9055D"/>
    <w:rsid w:val="00DA196B"/>
    <w:rsid w:val="00DB646B"/>
    <w:rsid w:val="00DC5266"/>
    <w:rsid w:val="00DD0214"/>
    <w:rsid w:val="00DD38D7"/>
    <w:rsid w:val="00DD38FC"/>
    <w:rsid w:val="00DE4E8F"/>
    <w:rsid w:val="00DE58C3"/>
    <w:rsid w:val="00DF6BC3"/>
    <w:rsid w:val="00E049CF"/>
    <w:rsid w:val="00E20244"/>
    <w:rsid w:val="00E41DF5"/>
    <w:rsid w:val="00E5206D"/>
    <w:rsid w:val="00E650C1"/>
    <w:rsid w:val="00E80B53"/>
    <w:rsid w:val="00E81F4A"/>
    <w:rsid w:val="00EC3625"/>
    <w:rsid w:val="00EC3B3D"/>
    <w:rsid w:val="00ED160B"/>
    <w:rsid w:val="00EE0B21"/>
    <w:rsid w:val="00EE7A92"/>
    <w:rsid w:val="00F04DE8"/>
    <w:rsid w:val="00F17001"/>
    <w:rsid w:val="00F23DCE"/>
    <w:rsid w:val="00F45DFA"/>
    <w:rsid w:val="00F6446C"/>
    <w:rsid w:val="00F77A5D"/>
    <w:rsid w:val="00FC7C4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F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54E8-830E-4713-A436-6A33E1F5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5581</Words>
  <Characters>33489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Jagoda</cp:lastModifiedBy>
  <cp:revision>23</cp:revision>
  <cp:lastPrinted>2022-07-01T11:54:00Z</cp:lastPrinted>
  <dcterms:created xsi:type="dcterms:W3CDTF">2022-05-30T05:52:00Z</dcterms:created>
  <dcterms:modified xsi:type="dcterms:W3CDTF">2022-07-01T12:17:00Z</dcterms:modified>
</cp:coreProperties>
</file>