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3A6B232C" w:rsidR="0006792C" w:rsidRPr="008D4F73" w:rsidRDefault="0006792C" w:rsidP="00C258EB">
      <w:pPr>
        <w:pStyle w:val="Nagwek1"/>
        <w:tabs>
          <w:tab w:val="left" w:pos="360"/>
        </w:tabs>
        <w:spacing w:before="120" w:after="120" w:line="360" w:lineRule="auto"/>
        <w:rPr>
          <w:rFonts w:asciiTheme="minorHAnsi" w:hAnsiTheme="minorHAnsi" w:cstheme="minorHAnsi"/>
          <w:sz w:val="20"/>
          <w:szCs w:val="20"/>
          <w:shd w:val="clear" w:color="auto" w:fill="FFFF00"/>
        </w:rPr>
      </w:pPr>
    </w:p>
    <w:p w14:paraId="5DAB6C7B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sz w:val="20"/>
          <w:szCs w:val="20"/>
          <w:shd w:val="clear" w:color="auto" w:fill="FFFF00"/>
        </w:rPr>
      </w:pPr>
    </w:p>
    <w:p w14:paraId="41C8F396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2A3D3E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60061E4C" w14:textId="6F10E122" w:rsidR="0006792C" w:rsidRPr="008D4F73" w:rsidRDefault="0006792C" w:rsidP="00F119C4">
      <w:pPr>
        <w:pStyle w:val="Tytu"/>
        <w:spacing w:before="120" w:after="120"/>
        <w:jc w:val="left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3DEEC669" w14:textId="77777777" w:rsidR="0006792C" w:rsidRPr="00173CF0" w:rsidRDefault="0006792C" w:rsidP="0028555F">
      <w:pPr>
        <w:pStyle w:val="Tekstpodstawowy"/>
        <w:spacing w:before="120" w:after="120"/>
        <w:rPr>
          <w:rFonts w:asciiTheme="minorHAnsi" w:hAnsiTheme="minorHAnsi" w:cstheme="minorHAnsi"/>
          <w:b/>
          <w:bCs/>
        </w:rPr>
      </w:pPr>
    </w:p>
    <w:p w14:paraId="28A52744" w14:textId="5E712FA5" w:rsidR="0006792C" w:rsidRPr="00F119C4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119C4">
        <w:rPr>
          <w:rFonts w:asciiTheme="minorHAnsi" w:hAnsiTheme="minorHAnsi" w:cstheme="minorHAnsi"/>
          <w:b/>
          <w:bCs/>
          <w:sz w:val="28"/>
          <w:szCs w:val="28"/>
        </w:rPr>
        <w:t>SPECYFIKACJA WARUNKÓW ZAMÓWIENIA</w:t>
      </w:r>
    </w:p>
    <w:p w14:paraId="373DA9EE" w14:textId="4EE46A84" w:rsidR="00CB20D2" w:rsidRPr="00F119C4" w:rsidRDefault="00CB20D2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BD72DAF" w14:textId="2ADFBAB2" w:rsidR="00EC0664" w:rsidRDefault="00EC0664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0DA7382" w14:textId="297150B2" w:rsidR="00EC0664" w:rsidRDefault="00EC0664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B317A8D" w14:textId="0F98D535" w:rsidR="00F119C4" w:rsidRPr="009D30B7" w:rsidRDefault="009D30B7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D30B7">
        <w:rPr>
          <w:rFonts w:asciiTheme="minorHAnsi" w:hAnsiTheme="minorHAnsi" w:cstheme="minorHAnsi"/>
          <w:b/>
          <w:bCs/>
          <w:sz w:val="28"/>
          <w:szCs w:val="28"/>
        </w:rPr>
        <w:t>DOSTAWA</w:t>
      </w:r>
    </w:p>
    <w:p w14:paraId="377E6EB6" w14:textId="577AFB74" w:rsidR="00F119C4" w:rsidRDefault="00F119C4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240D69A2" w14:textId="77777777" w:rsidR="009D30B7" w:rsidRPr="00173CF0" w:rsidRDefault="009D30B7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7319399" w14:textId="5F5B979B" w:rsidR="008D4F73" w:rsidRPr="00CB20D2" w:rsidRDefault="009D30B7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D30B7">
        <w:rPr>
          <w:rFonts w:asciiTheme="minorHAnsi" w:hAnsiTheme="minorHAnsi" w:cstheme="minorHAnsi"/>
          <w:b/>
          <w:i/>
          <w:sz w:val="28"/>
          <w:szCs w:val="20"/>
        </w:rPr>
        <w:t>Laboratoryjna walcarka elektryczna dwuwalcowa służąca do walcowania blachy oraz drutu</w:t>
      </w:r>
    </w:p>
    <w:p w14:paraId="049F31CB" w14:textId="77777777" w:rsidR="0006792C" w:rsidRPr="009C57AE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</w:rPr>
      </w:pPr>
    </w:p>
    <w:p w14:paraId="0AE167DD" w14:textId="450A232E" w:rsidR="00A303AA" w:rsidRPr="008D4F73" w:rsidRDefault="00A303AA" w:rsidP="00C258EB">
      <w:pPr>
        <w:spacing w:before="120" w:after="120"/>
        <w:jc w:val="center"/>
        <w:rPr>
          <w:rFonts w:asciiTheme="minorHAnsi" w:hAnsiTheme="minorHAnsi" w:cstheme="minorHAnsi"/>
          <w:color w:val="2F5496" w:themeColor="accent1" w:themeShade="BF"/>
          <w:sz w:val="20"/>
          <w:szCs w:val="20"/>
        </w:rPr>
      </w:pPr>
    </w:p>
    <w:p w14:paraId="53128261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11E8981" w14:textId="1201A450" w:rsidR="0006792C" w:rsidRPr="00141CE1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</w:rPr>
      </w:pPr>
      <w:r w:rsidRPr="00141CE1">
        <w:rPr>
          <w:rFonts w:asciiTheme="minorHAnsi" w:hAnsiTheme="minorHAnsi" w:cstheme="minorHAnsi"/>
          <w:b/>
          <w:bCs/>
        </w:rPr>
        <w:t xml:space="preserve">nr postępowania </w:t>
      </w:r>
      <w:r w:rsidR="00F94A09">
        <w:rPr>
          <w:rFonts w:asciiTheme="minorHAnsi" w:hAnsiTheme="minorHAnsi" w:cstheme="minorHAnsi"/>
          <w:b/>
        </w:rPr>
        <w:t>E</w:t>
      </w:r>
      <w:r w:rsidR="00141CE1" w:rsidRPr="00141CE1">
        <w:rPr>
          <w:rFonts w:asciiTheme="minorHAnsi" w:hAnsiTheme="minorHAnsi" w:cstheme="minorHAnsi"/>
          <w:b/>
        </w:rPr>
        <w:t>ZP.270.</w:t>
      </w:r>
      <w:r w:rsidR="009D30B7">
        <w:rPr>
          <w:rFonts w:asciiTheme="minorHAnsi" w:hAnsiTheme="minorHAnsi" w:cstheme="minorHAnsi"/>
          <w:b/>
        </w:rPr>
        <w:t>18</w:t>
      </w:r>
      <w:r w:rsidR="00630E62">
        <w:rPr>
          <w:rFonts w:asciiTheme="minorHAnsi" w:hAnsiTheme="minorHAnsi" w:cstheme="minorHAnsi"/>
          <w:b/>
        </w:rPr>
        <w:t>.2023</w:t>
      </w:r>
    </w:p>
    <w:p w14:paraId="62486C05" w14:textId="77777777" w:rsidR="0006792C" w:rsidRPr="008D4F73" w:rsidRDefault="0006792C" w:rsidP="00C258EB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101652C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B99056E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81D55" w14:textId="78B93E25" w:rsidR="0006792C" w:rsidRPr="008D4F73" w:rsidRDefault="0006792C" w:rsidP="00C258EB">
      <w:pPr>
        <w:pStyle w:val="Tekstpodstawowy"/>
        <w:spacing w:before="120" w:after="120"/>
        <w:ind w:left="4248" w:firstLine="708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Zatw</w:t>
      </w:r>
      <w:r w:rsidR="00415235"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ier</w:t>
      </w: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dził:</w:t>
      </w:r>
    </w:p>
    <w:p w14:paraId="1299C43A" w14:textId="77777777" w:rsidR="0006792C" w:rsidRPr="008D4F73" w:rsidRDefault="0006792C" w:rsidP="00C258EB">
      <w:pPr>
        <w:pStyle w:val="Tekstpodstawowy"/>
        <w:tabs>
          <w:tab w:val="left" w:pos="7920"/>
        </w:tabs>
        <w:spacing w:before="120" w:after="120"/>
        <w:ind w:left="7371" w:firstLine="85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4DDBEF00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61D779" w14:textId="77777777" w:rsidR="0006792C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3F80103" w14:textId="44C31F2F" w:rsid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C9025AB" w14:textId="3B957A78" w:rsidR="004B2B4D" w:rsidRDefault="004B2B4D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0881992" w14:textId="0D6F53D9" w:rsidR="00BF4C27" w:rsidRDefault="00BF4C27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2F06EBF" w14:textId="06887438" w:rsidR="00BF4C27" w:rsidRDefault="00BF4C27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BDF2DBC" w14:textId="77777777" w:rsidR="009D30B7" w:rsidRDefault="009D30B7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C4BC547" w14:textId="77777777" w:rsidR="008D4F73" w:rsidRP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27EC69E" w14:textId="686874D1" w:rsidR="0006792C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0A5664F9" w14:textId="77777777" w:rsidR="00CB20D2" w:rsidRPr="008D4F73" w:rsidRDefault="00CB20D2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2EAF5877" w14:textId="710B65B0" w:rsidR="002118FF" w:rsidRPr="008D4F73" w:rsidRDefault="002118FF" w:rsidP="00C258EB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Specyfikacja Warunków Zamówienia </w:t>
      </w:r>
      <w:r w:rsidR="00A303AA" w:rsidRPr="008D4F73">
        <w:rPr>
          <w:rFonts w:asciiTheme="minorHAnsi" w:hAnsiTheme="minorHAnsi" w:cstheme="minorHAnsi"/>
          <w:iCs/>
          <w:sz w:val="20"/>
          <w:szCs w:val="20"/>
        </w:rPr>
        <w:t>zwana jest dalej „SWZ” lub „Specyfikacją”</w:t>
      </w:r>
      <w:r w:rsidR="00A303AA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>zawiera: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946DB82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5997CC1D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1F270391" w14:textId="77777777" w:rsidR="0006792C" w:rsidRPr="008D4F73" w:rsidRDefault="0006792C" w:rsidP="00C258EB">
      <w:pPr>
        <w:spacing w:before="120" w:after="120"/>
        <w:ind w:left="1440" w:hanging="14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</w:t>
      </w:r>
      <w:r w:rsidRPr="008D4F73">
        <w:rPr>
          <w:rFonts w:asciiTheme="minorHAnsi" w:hAnsiTheme="minorHAnsi" w:cstheme="minorHAnsi"/>
          <w:b/>
          <w:sz w:val="20"/>
          <w:szCs w:val="20"/>
        </w:rPr>
        <w:t>KCJA DLA WYKONAWCÓW WRAZ Z FORMULARZAMI</w:t>
      </w:r>
    </w:p>
    <w:p w14:paraId="240613EF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Instrukcja dla Wykonawców (IDW):</w:t>
      </w:r>
    </w:p>
    <w:p w14:paraId="6812F34E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2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Oferty:</w:t>
      </w:r>
    </w:p>
    <w:p w14:paraId="7DB4C2E3" w14:textId="72BB7DCC" w:rsidR="00EC0664" w:rsidRDefault="009507E2" w:rsidP="00C258EB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 w:rsidRPr="002D236E">
        <w:rPr>
          <w:rFonts w:asciiTheme="minorHAnsi" w:hAnsiTheme="minorHAnsi" w:cstheme="minorHAnsi"/>
          <w:sz w:val="20"/>
          <w:szCs w:val="20"/>
        </w:rPr>
        <w:t xml:space="preserve">Formularz </w:t>
      </w:r>
      <w:r w:rsidR="0006792C" w:rsidRPr="002D236E">
        <w:rPr>
          <w:rFonts w:asciiTheme="minorHAnsi" w:hAnsiTheme="minorHAnsi" w:cstheme="minorHAnsi"/>
          <w:sz w:val="20"/>
          <w:szCs w:val="20"/>
        </w:rPr>
        <w:t xml:space="preserve">2.1. </w:t>
      </w:r>
      <w:r w:rsidR="002D236E">
        <w:rPr>
          <w:rFonts w:asciiTheme="minorHAnsi" w:hAnsiTheme="minorHAnsi" w:cstheme="minorHAnsi"/>
          <w:sz w:val="20"/>
          <w:szCs w:val="20"/>
        </w:rPr>
        <w:t xml:space="preserve">          </w:t>
      </w:r>
      <w:r w:rsidR="0006792C" w:rsidRPr="002D236E">
        <w:rPr>
          <w:rFonts w:asciiTheme="minorHAnsi" w:hAnsiTheme="minorHAnsi" w:cstheme="minorHAnsi"/>
          <w:sz w:val="20"/>
          <w:szCs w:val="20"/>
        </w:rPr>
        <w:t>Oferta</w:t>
      </w:r>
      <w:r w:rsidR="00D3114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6F85D35" w14:textId="79651BB5" w:rsidR="00EC0664" w:rsidRDefault="00EC0664" w:rsidP="00C258EB">
      <w:pPr>
        <w:spacing w:before="120" w:after="120"/>
        <w:ind w:left="1416" w:firstLine="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Formularz 2.</w:t>
      </w:r>
      <w:r w:rsidR="00D3114C">
        <w:rPr>
          <w:rFonts w:asciiTheme="minorHAnsi" w:hAnsiTheme="minorHAnsi" w:cstheme="minorHAnsi"/>
          <w:sz w:val="20"/>
          <w:szCs w:val="20"/>
        </w:rPr>
        <w:t>2</w:t>
      </w:r>
      <w:r>
        <w:rPr>
          <w:rFonts w:asciiTheme="minorHAnsi" w:hAnsiTheme="minorHAnsi" w:cstheme="minorHAnsi"/>
          <w:sz w:val="20"/>
          <w:szCs w:val="20"/>
        </w:rPr>
        <w:t xml:space="preserve">     </w:t>
      </w:r>
      <w:r>
        <w:rPr>
          <w:rFonts w:asciiTheme="minorHAnsi" w:hAnsiTheme="minorHAnsi" w:cstheme="minorHAnsi"/>
          <w:sz w:val="20"/>
          <w:szCs w:val="20"/>
        </w:rPr>
        <w:tab/>
        <w:t xml:space="preserve">      Potwierdzenie zgodności z </w:t>
      </w:r>
      <w:r w:rsidR="00684F7A">
        <w:rPr>
          <w:rFonts w:asciiTheme="minorHAnsi" w:hAnsiTheme="minorHAnsi" w:cstheme="minorHAnsi"/>
          <w:sz w:val="20"/>
          <w:szCs w:val="20"/>
        </w:rPr>
        <w:t>wymaganiami</w:t>
      </w:r>
    </w:p>
    <w:p w14:paraId="7B020F6A" w14:textId="64F329E5" w:rsidR="0006792C" w:rsidRPr="008D4F73" w:rsidRDefault="0006792C" w:rsidP="00C258EB">
      <w:pPr>
        <w:spacing w:before="120" w:after="120"/>
        <w:ind w:left="1440" w:hanging="14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3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Formularze dotyczące </w:t>
      </w:r>
      <w:r w:rsidR="005A4BF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wykazania braku podstaw do wykluczenia Wykonawcy z postępowania </w:t>
      </w:r>
      <w:r w:rsidR="00626595" w:rsidRPr="008D4F73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spełniania przez Wykonawcę warunków udziału w postępowaniu:</w:t>
      </w:r>
    </w:p>
    <w:p w14:paraId="31CA9F2C" w14:textId="77777777" w:rsidR="00630E62" w:rsidRDefault="0006792C" w:rsidP="00D3114C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3.1.</w:t>
      </w:r>
      <w:r w:rsidRPr="008D4F73">
        <w:rPr>
          <w:rFonts w:asciiTheme="minorHAnsi" w:hAnsiTheme="minorHAnsi" w:cstheme="minorHAnsi"/>
          <w:sz w:val="20"/>
          <w:szCs w:val="20"/>
        </w:rPr>
        <w:tab/>
        <w:t>W</w:t>
      </w:r>
      <w:r w:rsidRPr="002D236E">
        <w:rPr>
          <w:rFonts w:asciiTheme="minorHAnsi" w:hAnsiTheme="minorHAnsi" w:cstheme="minorHAnsi"/>
          <w:sz w:val="20"/>
          <w:szCs w:val="20"/>
        </w:rPr>
        <w:t xml:space="preserve">zór oświadczenia Wykonawcy o </w:t>
      </w:r>
      <w:r w:rsidR="00B1274A" w:rsidRPr="002D236E">
        <w:rPr>
          <w:rFonts w:asciiTheme="minorHAnsi" w:hAnsiTheme="minorHAnsi" w:cstheme="minorHAnsi"/>
          <w:sz w:val="20"/>
          <w:szCs w:val="20"/>
        </w:rPr>
        <w:t>niepodleganiu wykluczeniu</w:t>
      </w:r>
      <w:r w:rsidR="000921E8" w:rsidRPr="002D236E">
        <w:rPr>
          <w:rFonts w:asciiTheme="minorHAnsi" w:hAnsiTheme="minorHAnsi" w:cstheme="minorHAnsi"/>
          <w:sz w:val="20"/>
          <w:szCs w:val="20"/>
        </w:rPr>
        <w:t xml:space="preserve"> i spełnianiu </w:t>
      </w:r>
      <w:r w:rsidR="002D236E">
        <w:rPr>
          <w:rFonts w:asciiTheme="minorHAnsi" w:hAnsiTheme="minorHAnsi" w:cstheme="minorHAnsi"/>
          <w:sz w:val="20"/>
          <w:szCs w:val="20"/>
        </w:rPr>
        <w:t xml:space="preserve">  </w:t>
      </w:r>
      <w:r w:rsidR="008F2644">
        <w:rPr>
          <w:rFonts w:asciiTheme="minorHAnsi" w:hAnsiTheme="minorHAnsi" w:cstheme="minorHAnsi"/>
          <w:sz w:val="20"/>
          <w:szCs w:val="20"/>
        </w:rPr>
        <w:t xml:space="preserve">  </w:t>
      </w:r>
      <w:r w:rsidR="000921E8" w:rsidRPr="002D236E">
        <w:rPr>
          <w:rFonts w:asciiTheme="minorHAnsi" w:hAnsiTheme="minorHAnsi" w:cstheme="minorHAnsi"/>
          <w:sz w:val="20"/>
          <w:szCs w:val="20"/>
        </w:rPr>
        <w:t>warunków udziału w postępowaniu</w:t>
      </w:r>
      <w:r w:rsidR="004261E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C6DE6DE" w14:textId="6A246065" w:rsidR="004326F9" w:rsidRPr="00214B49" w:rsidRDefault="000058F8" w:rsidP="004326F9">
      <w:pPr>
        <w:spacing w:before="120" w:after="120"/>
        <w:ind w:left="3119" w:hanging="1701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Formularz 3.2</w:t>
      </w:r>
      <w:r w:rsidR="004326F9">
        <w:rPr>
          <w:rFonts w:asciiTheme="minorHAnsi" w:hAnsiTheme="minorHAnsi" w:cstheme="minorHAnsi"/>
          <w:sz w:val="20"/>
          <w:szCs w:val="20"/>
        </w:rPr>
        <w:t xml:space="preserve">. </w:t>
      </w:r>
      <w:r w:rsidR="004326F9">
        <w:rPr>
          <w:rFonts w:asciiTheme="minorHAnsi" w:hAnsiTheme="minorHAnsi" w:cstheme="minorHAnsi"/>
          <w:sz w:val="20"/>
          <w:szCs w:val="20"/>
        </w:rPr>
        <w:tab/>
      </w:r>
      <w:r w:rsidR="004326F9" w:rsidRPr="00214B49">
        <w:rPr>
          <w:rFonts w:asciiTheme="minorHAnsi" w:hAnsiTheme="minorHAnsi" w:cstheme="minorHAnsi"/>
          <w:sz w:val="20"/>
          <w:szCs w:val="20"/>
        </w:rPr>
        <w:t>Propozycja treści zobowiązania podmiotu do oddania do dyspozycji Wykonawcy niezbędnych zasobów na potrzeby wykonania zamówienia</w:t>
      </w:r>
      <w:r w:rsidR="004326F9" w:rsidRPr="00214B49">
        <w:rPr>
          <w:rFonts w:asciiTheme="minorHAnsi" w:hAnsiTheme="minorHAnsi" w:cstheme="minorHAnsi"/>
          <w:bCs/>
          <w:sz w:val="20"/>
          <w:szCs w:val="20"/>
        </w:rPr>
        <w:t>;</w:t>
      </w:r>
    </w:p>
    <w:p w14:paraId="39C1EA82" w14:textId="62F23C38" w:rsidR="004326F9" w:rsidRPr="004326F9" w:rsidRDefault="000058F8" w:rsidP="004326F9">
      <w:pPr>
        <w:spacing w:before="120" w:after="120"/>
        <w:ind w:left="3119" w:hanging="1701"/>
        <w:jc w:val="both"/>
        <w:rPr>
          <w:rStyle w:val="FontStyle2207"/>
          <w:rFonts w:asciiTheme="minorHAnsi" w:hAnsiTheme="minorHAnsi" w:cstheme="minorHAnsi"/>
          <w:bCs/>
          <w:color w:val="auto"/>
        </w:rPr>
      </w:pPr>
      <w:r>
        <w:rPr>
          <w:rStyle w:val="FontStyle2207"/>
          <w:rFonts w:asciiTheme="minorHAnsi" w:hAnsiTheme="minorHAnsi" w:cstheme="minorHAnsi"/>
          <w:color w:val="auto"/>
        </w:rPr>
        <w:t>Formularz 3.3.</w:t>
      </w:r>
      <w:r w:rsidR="004326F9">
        <w:rPr>
          <w:rStyle w:val="FontStyle2207"/>
          <w:rFonts w:asciiTheme="minorHAnsi" w:hAnsiTheme="minorHAnsi" w:cstheme="minorHAnsi"/>
          <w:color w:val="auto"/>
        </w:rPr>
        <w:t xml:space="preserve"> </w:t>
      </w:r>
      <w:r w:rsidR="004326F9">
        <w:rPr>
          <w:rStyle w:val="FontStyle2207"/>
          <w:rFonts w:asciiTheme="minorHAnsi" w:hAnsiTheme="minorHAnsi" w:cstheme="minorHAnsi"/>
          <w:color w:val="auto"/>
        </w:rPr>
        <w:tab/>
      </w:r>
      <w:r w:rsidR="004326F9" w:rsidRPr="00214B49">
        <w:rPr>
          <w:rFonts w:asciiTheme="minorHAnsi" w:hAnsiTheme="minorHAnsi" w:cstheme="minorHAnsi"/>
          <w:sz w:val="20"/>
          <w:szCs w:val="20"/>
        </w:rPr>
        <w:t>Propozycja treści oświadczenia Wykonawców wspólnie ubiegających się o udzielenie zamówienia w zakresie, o którym mowa w art. 117 ust. 4 ustawy Pzp</w:t>
      </w:r>
    </w:p>
    <w:p w14:paraId="6100C95A" w14:textId="4334D7C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II</w:t>
      </w:r>
      <w:r w:rsidR="00F3332A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F3332A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EC2C0B" w:rsidRPr="008D4F73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  <w:r w:rsidR="004261E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FEEBB76" w14:textId="3C6D25E3" w:rsidR="00C92D3F" w:rsidRDefault="0006792C" w:rsidP="00222CE4">
      <w:pPr>
        <w:spacing w:before="120" w:after="120"/>
        <w:ind w:left="2832" w:hanging="283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Tom III:</w:t>
      </w:r>
      <w:r w:rsidR="00F3332A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                </w:t>
      </w:r>
      <w:r w:rsidR="00EC2C0B"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OPIS PRZEDMIOTU ZAMÓWIENIA</w:t>
      </w:r>
      <w:r w:rsidR="00EC2C0B" w:rsidRPr="008D4F73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Pr="009507E2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9507E2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4FFA9970" w14:textId="50757697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455357CC" w14:textId="144F6FE2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4683F835" w14:textId="5FBC9DFC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6205BBD0" w14:textId="07E7A0FC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5C178BC8" w14:textId="5C24E6A6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0EB15A21" w14:textId="065B66AB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7B7E56A7" w14:textId="168F657D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16352CC7" w14:textId="557F803E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17679CCC" w14:textId="571BA3A2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5A6151EB" w14:textId="093869A1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5438F571" w14:textId="5F7D3678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619F869D" w14:textId="1A35EE6F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2208CBBA" w14:textId="77777777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1C8F4844" w14:textId="2A7D8588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2C788714" w14:textId="39BFEE1C" w:rsidR="00693BAE" w:rsidRDefault="00693BAE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131E72E1" w14:textId="4D713A4A" w:rsidR="005E67ED" w:rsidRDefault="005E67ED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0BD61934" w14:textId="3AEA8280" w:rsidR="005E67ED" w:rsidRDefault="005E67ED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519D2F3B" w14:textId="33FEB40B" w:rsidR="009062ED" w:rsidRDefault="009062ED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4D4DE483" w14:textId="3829DD7C" w:rsidR="00D3114C" w:rsidRDefault="00D3114C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3922AA53" w14:textId="4D2906EE" w:rsidR="00CC4298" w:rsidRDefault="00CC4298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39FBA676" w14:textId="77777777" w:rsidR="00CC4298" w:rsidRDefault="00CC4298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6968D9EB" w14:textId="77777777" w:rsidR="00D3114C" w:rsidRDefault="00D3114C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7C6815A1" w14:textId="77777777" w:rsidR="009062ED" w:rsidRPr="008D4F73" w:rsidRDefault="009062ED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2D16286A" w14:textId="77777777" w:rsidR="00DC7CF3" w:rsidRDefault="00DC7CF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095AE0C" w14:textId="10AF3879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 INSTRUKCJA DLA WYKONAWCÓW</w:t>
      </w:r>
    </w:p>
    <w:p w14:paraId="2B590E32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</w:p>
    <w:p w14:paraId="1ACAB631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Instrukcja dla Wykonawców (IDW)</w:t>
      </w:r>
    </w:p>
    <w:p w14:paraId="144A5D23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38610EB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6CB724D" w14:textId="77777777" w:rsidR="0006792C" w:rsidRPr="008D4F73" w:rsidRDefault="0006792C" w:rsidP="00C258EB">
      <w:pPr>
        <w:pStyle w:val="Tekstpodstawowy"/>
        <w:tabs>
          <w:tab w:val="left" w:pos="709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ZAMAWIAJĄCY</w:t>
      </w:r>
    </w:p>
    <w:p w14:paraId="36A164F5" w14:textId="77777777" w:rsidR="00135163" w:rsidRPr="00FE734D" w:rsidRDefault="00135163" w:rsidP="00135163">
      <w:pPr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68AACA9E" w14:textId="77777777" w:rsidR="00135163" w:rsidRPr="00FE734D" w:rsidRDefault="00135163" w:rsidP="00135163">
      <w:pPr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ul. Andrzeja Sołtana 7, 05-400 Otwock</w:t>
      </w:r>
    </w:p>
    <w:p w14:paraId="7B2BF167" w14:textId="77777777" w:rsidR="00135163" w:rsidRPr="00BF1FB2" w:rsidRDefault="00135163" w:rsidP="00135163">
      <w:pPr>
        <w:ind w:left="708"/>
        <w:rPr>
          <w:rFonts w:asciiTheme="minorHAnsi" w:hAnsiTheme="minorHAnsi" w:cstheme="minorHAnsi"/>
          <w:sz w:val="20"/>
          <w:szCs w:val="20"/>
        </w:rPr>
      </w:pPr>
      <w:r w:rsidRPr="00BF1FB2">
        <w:rPr>
          <w:rFonts w:asciiTheme="minorHAnsi" w:hAnsiTheme="minorHAnsi" w:cstheme="minorHAnsi"/>
          <w:sz w:val="20"/>
          <w:szCs w:val="20"/>
        </w:rPr>
        <w:t xml:space="preserve">tel. + 48 22 273 16 30; </w:t>
      </w:r>
    </w:p>
    <w:p w14:paraId="5FD8ECBC" w14:textId="3840C76F" w:rsidR="00135163" w:rsidRPr="00AC100F" w:rsidRDefault="00135163" w:rsidP="00135163">
      <w:pPr>
        <w:ind w:left="708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AC100F">
        <w:rPr>
          <w:rFonts w:asciiTheme="minorHAnsi" w:hAnsiTheme="minorHAnsi" w:cstheme="minorHAnsi"/>
          <w:sz w:val="20"/>
          <w:szCs w:val="20"/>
          <w:lang w:val="en-US"/>
        </w:rPr>
        <w:t xml:space="preserve">e-mail: </w:t>
      </w:r>
      <w:hyperlink r:id="rId11" w:history="1">
        <w:r w:rsidR="00B00310" w:rsidRPr="00C95423">
          <w:rPr>
            <w:rStyle w:val="Hipercze"/>
            <w:rFonts w:asciiTheme="minorHAnsi" w:hAnsiTheme="minorHAnsi" w:cstheme="minorHAnsi"/>
            <w:bCs/>
            <w:sz w:val="20"/>
            <w:szCs w:val="20"/>
            <w:lang w:val="en-US"/>
          </w:rPr>
          <w:t>zamowienia.publiczne@ncbj.gov.pl</w:t>
        </w:r>
      </w:hyperlink>
    </w:p>
    <w:p w14:paraId="1FFECCEE" w14:textId="77777777" w:rsidR="00135163" w:rsidRPr="008D4F73" w:rsidRDefault="00135163" w:rsidP="00135163">
      <w:pPr>
        <w:ind w:left="708"/>
        <w:rPr>
          <w:rFonts w:asciiTheme="minorHAnsi" w:hAnsiTheme="minorHAnsi" w:cstheme="minorHAnsi"/>
          <w:sz w:val="20"/>
          <w:szCs w:val="20"/>
        </w:rPr>
      </w:pPr>
      <w:r w:rsidRPr="002C4A7F">
        <w:rPr>
          <w:rFonts w:asciiTheme="minorHAnsi" w:hAnsiTheme="minorHAnsi" w:cstheme="minorHAnsi"/>
          <w:bCs/>
          <w:sz w:val="20"/>
          <w:szCs w:val="20"/>
        </w:rPr>
        <w:t>NIP: 532-010-01-25, REGON 001024043</w:t>
      </w:r>
    </w:p>
    <w:p w14:paraId="0D0877C4" w14:textId="77777777" w:rsidR="00135163" w:rsidRPr="008D4F73" w:rsidRDefault="00135163" w:rsidP="00135163">
      <w:pPr>
        <w:ind w:left="708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Płatnik </w:t>
      </w:r>
      <w:r w:rsidRPr="008D4F73">
        <w:rPr>
          <w:rFonts w:asciiTheme="minorHAnsi" w:hAnsiTheme="minorHAnsi" w:cstheme="minorHAnsi"/>
          <w:bCs/>
          <w:spacing w:val="2"/>
          <w:sz w:val="20"/>
          <w:szCs w:val="20"/>
        </w:rPr>
        <w:t>dla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przedmiotowego zamówienia: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C4A7F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682149FC" w14:textId="77777777" w:rsidR="007D3A1D" w:rsidRPr="008D4F73" w:rsidRDefault="007D3A1D" w:rsidP="00C258EB">
      <w:pPr>
        <w:ind w:left="709"/>
        <w:rPr>
          <w:rFonts w:asciiTheme="minorHAnsi" w:hAnsiTheme="minorHAnsi" w:cstheme="minorHAnsi"/>
          <w:bCs/>
          <w:sz w:val="20"/>
          <w:szCs w:val="20"/>
        </w:rPr>
      </w:pPr>
    </w:p>
    <w:p w14:paraId="03FAA316" w14:textId="7C02A9C0" w:rsidR="00220F8D" w:rsidRPr="008D4F73" w:rsidRDefault="00220F8D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STRONA INTERNETOWA PROWAD</w:t>
      </w:r>
      <w:r w:rsidR="0044538B" w:rsidRPr="008D4F73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ONEGO POSTĘPOWANIA</w:t>
      </w:r>
      <w:r w:rsidR="00D3114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BFF8E29" w14:textId="5D32F35D" w:rsidR="00220F8D" w:rsidRPr="008D4F73" w:rsidRDefault="00220F8D" w:rsidP="00C258EB">
      <w:pPr>
        <w:spacing w:before="120" w:after="120"/>
        <w:ind w:left="703" w:hanging="70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2.1.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 xml:space="preserve">Postępowanie o udzielenie zamówienia prowadzone będzie 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przy użyciu Platformy zakupowej: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platformazakupowa.pl </w:t>
      </w:r>
      <w:r w:rsidR="0085192F" w:rsidRPr="0085192F">
        <w:rPr>
          <w:rFonts w:asciiTheme="minorHAnsi" w:hAnsiTheme="minorHAnsi" w:cstheme="minorHAnsi"/>
          <w:sz w:val="20"/>
          <w:szCs w:val="20"/>
        </w:rPr>
        <w:t>pod adresem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 https://platformazakupowa.pl/pn/ncbj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(dalej: Platforma). Ilekroć w Specyfikacji Warunków Zamówienia lub w przepisach o zamówieniach publicznych mowa jest o stronie internetowej prowadzonego postępowania należy przez to rozumieć także Platformę.</w:t>
      </w:r>
    </w:p>
    <w:p w14:paraId="65FD67D9" w14:textId="7B717916" w:rsidR="00220F8D" w:rsidRDefault="00220F8D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2.2.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>Zmiany i wyjaśnienia treści SWZ oraz inne dokumenty zamówienia bezpośrednio związane z postępowaniem o udzielenie zamó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wienia dostępne będą na stronie: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>https://platformazakupowa.pl/pn/ncbj</w:t>
      </w:r>
      <w:r w:rsid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BC5F766" w14:textId="77777777" w:rsidR="007D3A1D" w:rsidRPr="003475B7" w:rsidRDefault="007D3A1D" w:rsidP="00C258EB">
      <w:pPr>
        <w:spacing w:before="120" w:after="120"/>
        <w:ind w:left="709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9E51F88" w14:textId="0C82DBF2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OZNACZENIE POSTĘPOWANIA</w:t>
      </w:r>
      <w:r w:rsidR="00D3114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59AEB143" w14:textId="0673D31A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Postępowanie, którego dotyczy niniejszy dokument oznaczone jest znakiem (numerem referencyjnym): </w:t>
      </w:r>
      <w:r w:rsidR="00F94A09">
        <w:rPr>
          <w:rFonts w:asciiTheme="minorHAnsi" w:hAnsiTheme="minorHAnsi" w:cstheme="minorHAnsi"/>
          <w:sz w:val="20"/>
          <w:szCs w:val="20"/>
        </w:rPr>
        <w:t>E</w:t>
      </w:r>
      <w:r w:rsidR="00523410" w:rsidRPr="00523410">
        <w:rPr>
          <w:rFonts w:asciiTheme="minorHAnsi" w:hAnsiTheme="minorHAnsi" w:cstheme="minorHAnsi"/>
          <w:sz w:val="20"/>
          <w:szCs w:val="20"/>
        </w:rPr>
        <w:t>ZP.270.</w:t>
      </w:r>
      <w:r w:rsidR="009D30B7">
        <w:rPr>
          <w:rFonts w:asciiTheme="minorHAnsi" w:hAnsiTheme="minorHAnsi" w:cstheme="minorHAnsi"/>
          <w:sz w:val="20"/>
          <w:szCs w:val="20"/>
        </w:rPr>
        <w:t>18</w:t>
      </w:r>
      <w:r w:rsidR="00CC4298">
        <w:rPr>
          <w:rFonts w:asciiTheme="minorHAnsi" w:hAnsiTheme="minorHAnsi" w:cstheme="minorHAnsi"/>
          <w:sz w:val="20"/>
          <w:szCs w:val="20"/>
        </w:rPr>
        <w:t>.2023</w:t>
      </w:r>
    </w:p>
    <w:p w14:paraId="61829076" w14:textId="32019FB6" w:rsidR="0006792C" w:rsidRPr="00DC7CF3" w:rsidRDefault="0006792C" w:rsidP="00DC7CF3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Wykonawcy powinni we wszelkich kontaktach z Zamawiającym powoływać się </w:t>
      </w:r>
      <w:r w:rsidRPr="008D4F73">
        <w:rPr>
          <w:rFonts w:asciiTheme="minorHAnsi" w:hAnsiTheme="minorHAnsi" w:cstheme="minorHAnsi"/>
          <w:sz w:val="20"/>
          <w:szCs w:val="20"/>
        </w:rPr>
        <w:br/>
        <w:t>na wyżej podane oznaczenie</w:t>
      </w:r>
      <w:r w:rsidR="00DC7CF3" w:rsidRPr="00DC7CF3">
        <w:rPr>
          <w:rFonts w:asciiTheme="minorHAnsi" w:hAnsiTheme="minorHAnsi" w:cstheme="minorHAnsi"/>
          <w:sz w:val="20"/>
          <w:szCs w:val="20"/>
        </w:rPr>
        <w:t>.</w:t>
      </w:r>
    </w:p>
    <w:p w14:paraId="6D5A091D" w14:textId="0F35DA3F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TRYB </w:t>
      </w:r>
      <w:r w:rsidR="002D1CAF" w:rsidRPr="008D4F73">
        <w:rPr>
          <w:rFonts w:asciiTheme="minorHAnsi" w:hAnsiTheme="minorHAnsi" w:cstheme="minorHAnsi"/>
          <w:b/>
          <w:bCs/>
          <w:sz w:val="20"/>
          <w:szCs w:val="20"/>
        </w:rPr>
        <w:t>UDZIELENIA ZAMÓWIENIA</w:t>
      </w:r>
    </w:p>
    <w:p w14:paraId="7169BC48" w14:textId="0B4DB160" w:rsidR="00220F8D" w:rsidRPr="00B35614" w:rsidRDefault="007D3A1D" w:rsidP="009D30B7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4</w:t>
      </w:r>
      <w:r w:rsidR="00220F8D" w:rsidRPr="008D4F73">
        <w:rPr>
          <w:rFonts w:asciiTheme="minorHAnsi" w:hAnsiTheme="minorHAnsi" w:cstheme="minorHAnsi"/>
          <w:sz w:val="20"/>
          <w:szCs w:val="20"/>
        </w:rPr>
        <w:t>.1.</w:t>
      </w:r>
      <w:r w:rsidR="00220F8D" w:rsidRPr="008D4F73">
        <w:rPr>
          <w:rFonts w:asciiTheme="minorHAnsi" w:hAnsiTheme="minorHAnsi" w:cstheme="minorHAnsi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Postępowanie o udzielenie zamówienia prowadzone jest w trybie </w:t>
      </w:r>
      <w:r w:rsidR="002D1CAF" w:rsidRPr="008D4F73">
        <w:rPr>
          <w:rFonts w:asciiTheme="minorHAnsi" w:hAnsiTheme="minorHAnsi" w:cstheme="minorHAnsi"/>
          <w:sz w:val="20"/>
          <w:szCs w:val="20"/>
        </w:rPr>
        <w:t>podstawowym</w:t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 przewidzianym w art. 275</w:t>
      </w:r>
      <w:r w:rsidR="009507E2">
        <w:rPr>
          <w:rFonts w:asciiTheme="minorHAnsi" w:hAnsiTheme="minorHAnsi" w:cstheme="minorHAnsi"/>
          <w:sz w:val="20"/>
          <w:szCs w:val="20"/>
        </w:rPr>
        <w:t xml:space="preserve"> </w:t>
      </w:r>
      <w:r w:rsidR="009D30B7">
        <w:rPr>
          <w:rFonts w:asciiTheme="minorHAnsi" w:hAnsiTheme="minorHAnsi" w:cstheme="minorHAnsi"/>
          <w:sz w:val="20"/>
          <w:szCs w:val="20"/>
        </w:rPr>
        <w:t>pkt 1</w:t>
      </w:r>
      <w:r w:rsidR="009507E2" w:rsidRPr="00135163">
        <w:rPr>
          <w:rFonts w:asciiTheme="minorHAnsi" w:hAnsiTheme="minorHAnsi" w:cstheme="minorHAnsi"/>
          <w:sz w:val="20"/>
          <w:szCs w:val="20"/>
        </w:rPr>
        <w:t>)</w:t>
      </w:r>
      <w:r w:rsidR="00DF2AB9" w:rsidRPr="00135163">
        <w:rPr>
          <w:rFonts w:asciiTheme="minorHAnsi" w:hAnsiTheme="minorHAnsi" w:cstheme="minorHAnsi"/>
          <w:sz w:val="20"/>
          <w:szCs w:val="20"/>
        </w:rPr>
        <w:t xml:space="preserve"> </w:t>
      </w:r>
      <w:r w:rsidR="0006792C" w:rsidRPr="008D4F73">
        <w:rPr>
          <w:rFonts w:asciiTheme="minorHAnsi" w:hAnsiTheme="minorHAnsi" w:cstheme="minorHAnsi"/>
          <w:sz w:val="20"/>
          <w:szCs w:val="20"/>
        </w:rPr>
        <w:t>ustawy Prawo zamówień publicznych</w:t>
      </w:r>
      <w:r w:rsidR="0006792C" w:rsidRPr="005E62C3">
        <w:rPr>
          <w:rStyle w:val="Odwoanieprzypisudolnego"/>
        </w:rPr>
        <w:footnoteReference w:id="2"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zwanej dalej „ustawą Pzp”.</w:t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FC003C6" w14:textId="4C2F3F46" w:rsidR="0006792C" w:rsidRPr="008D4F73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ŹRÓDŁA FINANSOWANIA</w:t>
      </w:r>
      <w:r w:rsidR="00063AF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6427E71" w14:textId="77777777" w:rsidR="00CC4298" w:rsidRDefault="00CC4298" w:rsidP="00CC4298">
      <w:pPr>
        <w:pStyle w:val="Tekstpodstawowy"/>
        <w:spacing w:before="120" w:after="120"/>
        <w:ind w:left="708"/>
        <w:rPr>
          <w:rFonts w:asciiTheme="minorHAnsi" w:hAnsiTheme="minorHAnsi" w:cstheme="minorHAnsi"/>
          <w:b/>
          <w:bCs/>
          <w:sz w:val="20"/>
          <w:szCs w:val="20"/>
        </w:rPr>
      </w:pPr>
      <w:r w:rsidRPr="005521C4">
        <w:rPr>
          <w:rFonts w:asciiTheme="minorHAnsi" w:hAnsiTheme="minorHAnsi" w:cstheme="minorHAnsi"/>
          <w:sz w:val="20"/>
          <w:szCs w:val="20"/>
        </w:rPr>
        <w:t>"Centre of Excellence NOMATEN”, Umowa nr MA</w:t>
      </w:r>
      <w:r>
        <w:rPr>
          <w:rFonts w:asciiTheme="minorHAnsi" w:hAnsiTheme="minorHAnsi" w:cstheme="minorHAnsi"/>
          <w:sz w:val="20"/>
          <w:szCs w:val="20"/>
        </w:rPr>
        <w:t>B PLUS/2018/8, wspófinansowany</w:t>
      </w:r>
      <w:r w:rsidRPr="005521C4">
        <w:rPr>
          <w:rFonts w:asciiTheme="minorHAnsi" w:hAnsiTheme="minorHAnsi" w:cstheme="minorHAnsi"/>
          <w:sz w:val="20"/>
          <w:szCs w:val="20"/>
        </w:rPr>
        <w:t xml:space="preserve"> ze środków Europejskiego Funduszu Rozwoju Regionalnego w ramach Programu Operacyjnego Inteligentny Rozwój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FBFC581" w14:textId="0FCEA953" w:rsidR="009169F3" w:rsidRPr="008D4F73" w:rsidRDefault="0025263A" w:rsidP="00CC4298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PRZEDMIOT ZAMÓWIENIA</w:t>
      </w:r>
    </w:p>
    <w:p w14:paraId="7A6CE9BB" w14:textId="36989188" w:rsidR="009D30B7" w:rsidRPr="009D30B7" w:rsidRDefault="0025263A" w:rsidP="009D30B7">
      <w:pPr>
        <w:spacing w:line="276" w:lineRule="auto"/>
        <w:ind w:left="708" w:hanging="708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70A6D">
        <w:rPr>
          <w:rFonts w:asciiTheme="minorHAnsi" w:hAnsiTheme="minorHAnsi" w:cstheme="minorHAnsi"/>
          <w:iCs/>
          <w:sz w:val="20"/>
          <w:szCs w:val="20"/>
        </w:rPr>
        <w:t>6</w:t>
      </w:r>
      <w:r w:rsidR="0006792C" w:rsidRPr="00F70A6D">
        <w:rPr>
          <w:rFonts w:asciiTheme="minorHAnsi" w:hAnsiTheme="minorHAnsi" w:cstheme="minorHAnsi"/>
          <w:iCs/>
          <w:sz w:val="20"/>
          <w:szCs w:val="20"/>
        </w:rPr>
        <w:t>.1</w:t>
      </w:r>
      <w:r w:rsidR="0006792C" w:rsidRPr="008D4F73">
        <w:rPr>
          <w:rFonts w:asciiTheme="minorHAnsi" w:hAnsiTheme="minorHAnsi" w:cstheme="minorHAnsi"/>
          <w:i/>
          <w:iCs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9D30B7" w:rsidRPr="009D30B7">
        <w:rPr>
          <w:rFonts w:asciiTheme="minorHAnsi" w:hAnsiTheme="minorHAnsi" w:cstheme="minorHAnsi"/>
          <w:color w:val="000000"/>
          <w:sz w:val="20"/>
          <w:szCs w:val="20"/>
        </w:rPr>
        <w:t>Przedmiotem zamówienia jest dostawa (rozumiana także jako montaż, uruchomienie oraz przeszkolenie wskazanych pracowników Zamawiającego w zakresie obsługi urządzenia i oprogramowania) fabrycznie nowej i nieużywanej dwuwalcowej walcarki elektrycznej</w:t>
      </w:r>
    </w:p>
    <w:p w14:paraId="2422AE5B" w14:textId="77777777" w:rsidR="009D30B7" w:rsidRPr="00D7027E" w:rsidRDefault="009D30B7" w:rsidP="00D7027E">
      <w:pPr>
        <w:spacing w:line="276" w:lineRule="auto"/>
        <w:ind w:left="708" w:hanging="708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41AC54ED" w14:textId="72248FCF" w:rsidR="009169F3" w:rsidRDefault="009169F3" w:rsidP="008523B5">
      <w:pPr>
        <w:pStyle w:val="Tekstpodstawowy3"/>
        <w:spacing w:after="120"/>
        <w:ind w:left="708" w:hanging="708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lastRenderedPageBreak/>
        <w:t>6.</w:t>
      </w:r>
      <w:r w:rsidR="00453AB4">
        <w:rPr>
          <w:rFonts w:asciiTheme="minorHAnsi" w:hAnsiTheme="minorHAnsi" w:cstheme="minorHAnsi"/>
          <w:i w:val="0"/>
          <w:iCs w:val="0"/>
          <w:sz w:val="20"/>
          <w:szCs w:val="20"/>
        </w:rPr>
        <w:t>2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. 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F069AA">
        <w:rPr>
          <w:rFonts w:asciiTheme="minorHAnsi" w:hAnsiTheme="minorHAnsi" w:cstheme="minorHAnsi"/>
          <w:i w:val="0"/>
          <w:iCs w:val="0"/>
          <w:sz w:val="20"/>
          <w:szCs w:val="20"/>
        </w:rPr>
        <w:t>Szczegółowy opis przedmiotu zamówienia</w:t>
      </w:r>
      <w:r w:rsidR="00453AB4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opisany został </w:t>
      </w:r>
      <w:r w:rsidR="00F069AA">
        <w:rPr>
          <w:rFonts w:asciiTheme="minorHAnsi" w:hAnsiTheme="minorHAnsi" w:cstheme="minorHAnsi"/>
          <w:i w:val="0"/>
          <w:iCs w:val="0"/>
          <w:sz w:val="20"/>
          <w:szCs w:val="20"/>
        </w:rPr>
        <w:t>w Tomie III SWZ – Opis przedmiotu zamówienia</w:t>
      </w:r>
      <w:r w:rsidR="008523B5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</w:p>
    <w:p w14:paraId="319C2F5E" w14:textId="5955150A" w:rsidR="0078196C" w:rsidRPr="009169F3" w:rsidRDefault="009964EF" w:rsidP="0078196C">
      <w:pPr>
        <w:pStyle w:val="Tekstpodstawowy3"/>
        <w:spacing w:after="120"/>
        <w:ind w:left="708" w:hanging="708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6.3. 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78196C" w:rsidRPr="00B25F6D">
        <w:rPr>
          <w:rFonts w:asciiTheme="minorHAnsi" w:hAnsiTheme="minorHAnsi" w:cstheme="minorHAnsi"/>
          <w:i w:val="0"/>
          <w:iCs w:val="0"/>
          <w:sz w:val="20"/>
          <w:szCs w:val="20"/>
        </w:rPr>
        <w:t>Nie dokonano podziału zamówienia na części</w:t>
      </w:r>
      <w:r w:rsidR="00A5158E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ponieważ przedmiotem zamówienia jest jedno urządzenie umożliwiające walcowanie płyt i drutów. </w:t>
      </w:r>
    </w:p>
    <w:p w14:paraId="02F2C34E" w14:textId="4B20E470" w:rsidR="0006792C" w:rsidRPr="008D4F73" w:rsidRDefault="0078196C" w:rsidP="0078196C">
      <w:pPr>
        <w:pStyle w:val="Tekstpodstawowy"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8555F">
        <w:rPr>
          <w:rFonts w:asciiTheme="minorHAnsi" w:hAnsiTheme="minorHAnsi" w:cstheme="minorHAnsi"/>
          <w:bCs/>
          <w:sz w:val="20"/>
          <w:szCs w:val="20"/>
        </w:rPr>
        <w:t>6.</w:t>
      </w:r>
      <w:r>
        <w:rPr>
          <w:rFonts w:asciiTheme="minorHAnsi" w:hAnsiTheme="minorHAnsi" w:cstheme="minorHAnsi"/>
          <w:bCs/>
          <w:sz w:val="20"/>
          <w:szCs w:val="20"/>
        </w:rPr>
        <w:t>4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CPV (Wspólny 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Słownik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Zamówień): </w:t>
      </w:r>
      <w:r w:rsidR="009454D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9EFA0F2" w14:textId="3E560C0A" w:rsidR="004E6279" w:rsidRPr="00F11304" w:rsidRDefault="00F11304" w:rsidP="00F11304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en-US"/>
        </w:rPr>
        <w:t xml:space="preserve">Główny przedmiot: </w:t>
      </w:r>
      <w:r w:rsidRPr="00F11304">
        <w:rPr>
          <w:rFonts w:asciiTheme="minorHAnsi" w:hAnsiTheme="minorHAnsi" w:cstheme="minorHAnsi"/>
          <w:bCs/>
          <w:sz w:val="20"/>
          <w:szCs w:val="20"/>
          <w:lang w:eastAsia="en-US"/>
        </w:rPr>
        <w:t>42633000-2</w:t>
      </w:r>
    </w:p>
    <w:p w14:paraId="7A256CCD" w14:textId="7AF1FB11" w:rsidR="0092099E" w:rsidRPr="00843448" w:rsidRDefault="00453AB4" w:rsidP="007A0293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28555F">
        <w:rPr>
          <w:rFonts w:asciiTheme="minorHAnsi" w:hAnsiTheme="minorHAnsi" w:cstheme="minorHAnsi"/>
          <w:iCs/>
          <w:sz w:val="20"/>
          <w:szCs w:val="20"/>
        </w:rPr>
        <w:t>6.</w:t>
      </w:r>
      <w:r w:rsidR="0078196C">
        <w:rPr>
          <w:rFonts w:asciiTheme="minorHAnsi" w:hAnsiTheme="minorHAnsi" w:cstheme="minorHAnsi"/>
          <w:iCs/>
          <w:sz w:val="20"/>
          <w:szCs w:val="20"/>
        </w:rPr>
        <w:t>5</w:t>
      </w:r>
      <w:r w:rsidRPr="0028555F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28555F">
        <w:rPr>
          <w:rFonts w:asciiTheme="minorHAnsi" w:hAnsiTheme="minorHAnsi" w:cstheme="minorHAnsi"/>
          <w:iCs/>
          <w:sz w:val="20"/>
          <w:szCs w:val="20"/>
        </w:rPr>
        <w:tab/>
      </w:r>
      <w:r w:rsidR="0006792C" w:rsidRPr="004E6279">
        <w:rPr>
          <w:rFonts w:asciiTheme="minorHAnsi" w:hAnsiTheme="minorHAnsi" w:cstheme="minorHAnsi"/>
          <w:iCs/>
          <w:sz w:val="20"/>
          <w:szCs w:val="20"/>
        </w:rPr>
        <w:t>Realizacja zamówienia podlega prawu polskiemu, w tym w szczególności ustawie Kodeks cywilny</w:t>
      </w:r>
      <w:r w:rsidR="0006792C" w:rsidRPr="005E62C3">
        <w:rPr>
          <w:rStyle w:val="Odwoanieprzypisudolnego"/>
        </w:rPr>
        <w:footnoteReference w:id="3"/>
      </w:r>
      <w:r w:rsidR="0006792C" w:rsidRPr="004E6279">
        <w:rPr>
          <w:rFonts w:asciiTheme="minorHAnsi" w:hAnsiTheme="minorHAnsi" w:cstheme="minorHAnsi"/>
          <w:iCs/>
          <w:sz w:val="20"/>
          <w:szCs w:val="20"/>
        </w:rPr>
        <w:t xml:space="preserve">  i ustawie Prawo zamówień publicznych</w:t>
      </w:r>
      <w:r w:rsidR="0006792C" w:rsidRPr="005E62C3">
        <w:rPr>
          <w:rStyle w:val="Odwoanieprzypisudolnego"/>
        </w:rPr>
        <w:footnoteReference w:id="4"/>
      </w:r>
    </w:p>
    <w:p w14:paraId="3654247B" w14:textId="1EB0F707" w:rsidR="00584401" w:rsidRPr="00DB7C7C" w:rsidRDefault="005205D1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28555F">
        <w:rPr>
          <w:rFonts w:asciiTheme="minorHAnsi" w:hAnsiTheme="minorHAnsi" w:cstheme="minorHAnsi"/>
          <w:sz w:val="20"/>
          <w:szCs w:val="20"/>
        </w:rPr>
        <w:t>6.</w:t>
      </w:r>
      <w:r w:rsidR="0078196C">
        <w:rPr>
          <w:rFonts w:asciiTheme="minorHAnsi" w:hAnsiTheme="minorHAnsi" w:cstheme="minorHAnsi"/>
          <w:sz w:val="20"/>
          <w:szCs w:val="20"/>
        </w:rPr>
        <w:t>6</w:t>
      </w:r>
      <w:r w:rsidR="00584401" w:rsidRPr="0028555F">
        <w:rPr>
          <w:rFonts w:asciiTheme="minorHAnsi" w:hAnsiTheme="minorHAnsi" w:cstheme="minorHAnsi"/>
          <w:sz w:val="20"/>
          <w:szCs w:val="20"/>
        </w:rPr>
        <w:tab/>
      </w:r>
      <w:r w:rsidR="00584401" w:rsidRPr="00DB7C7C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584401" w:rsidRPr="00DB7C7C">
        <w:rPr>
          <w:rFonts w:asciiTheme="minorHAnsi" w:hAnsiTheme="minorHAnsi" w:cstheme="minorHAnsi"/>
          <w:b/>
          <w:sz w:val="20"/>
          <w:szCs w:val="20"/>
        </w:rPr>
        <w:t>nie zastrzega</w:t>
      </w:r>
      <w:r w:rsidR="00584401" w:rsidRPr="00DB7C7C">
        <w:rPr>
          <w:rFonts w:asciiTheme="minorHAnsi" w:hAnsiTheme="minorHAnsi" w:cstheme="minorHAnsi"/>
          <w:sz w:val="20"/>
          <w:szCs w:val="20"/>
        </w:rPr>
        <w:t xml:space="preserve"> obowiązku osobistego wykonania p</w:t>
      </w:r>
      <w:r w:rsidR="00BA231D" w:rsidRPr="00DB7C7C">
        <w:rPr>
          <w:rFonts w:asciiTheme="minorHAnsi" w:hAnsiTheme="minorHAnsi" w:cstheme="minorHAnsi"/>
          <w:sz w:val="20"/>
          <w:szCs w:val="20"/>
        </w:rPr>
        <w:t>rzez Wykonawcę kluczowych zadań</w:t>
      </w:r>
      <w:r w:rsidR="00584401" w:rsidRPr="00DB7C7C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D683522" w14:textId="0664757D" w:rsidR="00FE7BA2" w:rsidRPr="008D4F73" w:rsidRDefault="005205D1" w:rsidP="00C258EB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DB7C7C">
        <w:rPr>
          <w:rFonts w:asciiTheme="minorHAnsi" w:hAnsiTheme="minorHAnsi" w:cstheme="minorHAnsi"/>
          <w:sz w:val="20"/>
          <w:szCs w:val="20"/>
        </w:rPr>
        <w:t>6.</w:t>
      </w:r>
      <w:r w:rsidR="0078196C">
        <w:rPr>
          <w:rFonts w:asciiTheme="minorHAnsi" w:hAnsiTheme="minorHAnsi" w:cstheme="minorHAnsi"/>
          <w:sz w:val="20"/>
          <w:szCs w:val="20"/>
        </w:rPr>
        <w:t>7</w:t>
      </w:r>
      <w:r w:rsidR="0012143C" w:rsidRPr="008D4F73">
        <w:rPr>
          <w:rFonts w:asciiTheme="minorHAnsi" w:hAnsiTheme="minorHAnsi" w:cstheme="minorHAnsi"/>
          <w:sz w:val="20"/>
          <w:szCs w:val="20"/>
        </w:rPr>
        <w:tab/>
      </w:r>
      <w:r w:rsidR="00FE7BA2"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542DCE" w:rsidRPr="004B2B4D">
        <w:rPr>
          <w:rFonts w:asciiTheme="minorHAnsi" w:hAnsiTheme="minorHAnsi" w:cstheme="minorHAnsi"/>
          <w:sz w:val="20"/>
          <w:szCs w:val="20"/>
        </w:rPr>
        <w:t>nie przewiduje</w:t>
      </w:r>
      <w:r w:rsidR="00FE7BA2" w:rsidRPr="009062ED">
        <w:rPr>
          <w:rFonts w:asciiTheme="minorHAnsi" w:hAnsiTheme="minorHAnsi" w:cstheme="minorHAnsi"/>
          <w:sz w:val="20"/>
          <w:szCs w:val="20"/>
        </w:rPr>
        <w:t xml:space="preserve"> możliwość</w:t>
      </w:r>
      <w:r w:rsidR="00FE7BA2" w:rsidRPr="008D4F73">
        <w:rPr>
          <w:rFonts w:asciiTheme="minorHAnsi" w:hAnsiTheme="minorHAnsi" w:cstheme="minorHAnsi"/>
          <w:sz w:val="20"/>
          <w:szCs w:val="20"/>
        </w:rPr>
        <w:t xml:space="preserve"> udzielenia dotychczasowemu wykonawcy </w:t>
      </w:r>
      <w:r w:rsidR="00A52170">
        <w:rPr>
          <w:rFonts w:asciiTheme="minorHAnsi" w:hAnsiTheme="minorHAnsi" w:cstheme="minorHAnsi"/>
          <w:sz w:val="20"/>
          <w:szCs w:val="20"/>
        </w:rPr>
        <w:t>dostaw/</w:t>
      </w:r>
      <w:r w:rsidR="00FE7BA2" w:rsidRPr="008D4F73">
        <w:rPr>
          <w:rFonts w:asciiTheme="minorHAnsi" w:hAnsiTheme="minorHAnsi" w:cstheme="minorHAnsi"/>
          <w:sz w:val="20"/>
          <w:szCs w:val="20"/>
        </w:rPr>
        <w:t>zamówień, o któr</w:t>
      </w:r>
      <w:r w:rsidR="00991FB8">
        <w:rPr>
          <w:rFonts w:asciiTheme="minorHAnsi" w:hAnsiTheme="minorHAnsi" w:cstheme="minorHAnsi"/>
          <w:sz w:val="20"/>
          <w:szCs w:val="20"/>
        </w:rPr>
        <w:t>ych mowa w art. 214 ust. 1 pkt 8</w:t>
      </w:r>
      <w:r w:rsidR="00FE7BA2" w:rsidRPr="008D4F73">
        <w:rPr>
          <w:rFonts w:asciiTheme="minorHAnsi" w:hAnsiTheme="minorHAnsi" w:cstheme="minorHAnsi"/>
          <w:sz w:val="20"/>
          <w:szCs w:val="20"/>
        </w:rPr>
        <w:t xml:space="preserve"> ustawy Pzp, polegających na powtórzeniu podobnych </w:t>
      </w:r>
      <w:r w:rsidR="00A52170">
        <w:rPr>
          <w:rFonts w:asciiTheme="minorHAnsi" w:hAnsiTheme="minorHAnsi" w:cstheme="minorHAnsi"/>
          <w:sz w:val="20"/>
          <w:szCs w:val="20"/>
        </w:rPr>
        <w:t>dostaw</w:t>
      </w:r>
      <w:r w:rsidR="00FE7BA2" w:rsidRPr="008D4F73">
        <w:rPr>
          <w:rFonts w:asciiTheme="minorHAnsi" w:hAnsiTheme="minorHAnsi" w:cstheme="minorHAnsi"/>
          <w:sz w:val="20"/>
          <w:szCs w:val="20"/>
        </w:rPr>
        <w:t>, zgodnych z przedmiotem zamówienia podstawowego</w:t>
      </w:r>
      <w:r w:rsidR="00B35614">
        <w:rPr>
          <w:rFonts w:asciiTheme="minorHAnsi" w:hAnsiTheme="minorHAnsi" w:cstheme="minorHAnsi"/>
          <w:i/>
          <w:sz w:val="20"/>
          <w:szCs w:val="20"/>
        </w:rPr>
        <w:t>.</w:t>
      </w:r>
    </w:p>
    <w:p w14:paraId="65C4E94A" w14:textId="1C531D72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TERMIN </w:t>
      </w:r>
      <w:r w:rsidR="003E773B" w:rsidRPr="008D4F73">
        <w:rPr>
          <w:rFonts w:asciiTheme="minorHAnsi" w:hAnsiTheme="minorHAnsi" w:cstheme="minorHAnsi"/>
          <w:b/>
          <w:bCs/>
          <w:sz w:val="20"/>
          <w:szCs w:val="20"/>
        </w:rPr>
        <w:t>WYKONANIA ZAMÓWIENIA</w:t>
      </w:r>
    </w:p>
    <w:p w14:paraId="31E68AF6" w14:textId="77777777" w:rsidR="00047E2E" w:rsidRDefault="000D0A1D" w:rsidP="00047E2E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7.1.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52341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Termin wykonania przedmiotu zamówienia: </w:t>
      </w:r>
      <w:r w:rsidRPr="00047E2E">
        <w:rPr>
          <w:rFonts w:asciiTheme="minorHAnsi" w:hAnsiTheme="minorHAnsi" w:cstheme="minorHAnsi"/>
          <w:bCs w:val="0"/>
          <w:sz w:val="20"/>
          <w:szCs w:val="20"/>
        </w:rPr>
        <w:t>do</w:t>
      </w:r>
      <w:r w:rsidR="00146DFA" w:rsidRPr="00047E2E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="00F54934" w:rsidRPr="00047E2E">
        <w:rPr>
          <w:rFonts w:asciiTheme="minorHAnsi" w:hAnsiTheme="minorHAnsi" w:cstheme="minorHAnsi"/>
          <w:bCs w:val="0"/>
          <w:sz w:val="20"/>
          <w:szCs w:val="20"/>
        </w:rPr>
        <w:t>8 tygodni</w:t>
      </w:r>
      <w:r w:rsidRPr="00047E2E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="0036442C" w:rsidRPr="00047E2E">
        <w:rPr>
          <w:rFonts w:asciiTheme="minorHAnsi" w:hAnsiTheme="minorHAnsi" w:cstheme="minorHAnsi"/>
          <w:bCs w:val="0"/>
          <w:sz w:val="20"/>
          <w:szCs w:val="20"/>
        </w:rPr>
        <w:t xml:space="preserve"> od zawarcia umowy</w:t>
      </w:r>
      <w:r w:rsidRPr="00047E2E">
        <w:rPr>
          <w:rFonts w:asciiTheme="minorHAnsi" w:hAnsiTheme="minorHAnsi" w:cstheme="minorHAnsi"/>
          <w:bCs w:val="0"/>
          <w:sz w:val="20"/>
          <w:szCs w:val="20"/>
        </w:rPr>
        <w:t>.</w:t>
      </w:r>
      <w:r w:rsidR="00F5493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68A141C7" w14:textId="77777777" w:rsidR="00047E2E" w:rsidRDefault="00F54934" w:rsidP="00047E2E">
      <w:pPr>
        <w:pStyle w:val="Tekstpodstawowy2"/>
        <w:spacing w:after="120"/>
        <w:ind w:left="708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Skrócony termin wykonanie przedmiotu zamówienia będzie dodatkowo punktowany. </w:t>
      </w:r>
    </w:p>
    <w:p w14:paraId="143CD37F" w14:textId="5C349767" w:rsidR="00DB7C7C" w:rsidRPr="008D4F73" w:rsidRDefault="00F54934" w:rsidP="00047E2E">
      <w:pPr>
        <w:pStyle w:val="Tekstpodstawowy2"/>
        <w:spacing w:after="120"/>
        <w:ind w:left="708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Szczegóły w</w:t>
      </w:r>
      <w:r w:rsidR="00047E2E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SWZ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21.1.3</w:t>
      </w:r>
    </w:p>
    <w:p w14:paraId="3EA0200E" w14:textId="2A3CD8D2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9964EF">
        <w:rPr>
          <w:rFonts w:asciiTheme="minorHAnsi" w:hAnsiTheme="minorHAnsi" w:cstheme="minorHAnsi"/>
          <w:b/>
          <w:bCs/>
          <w:sz w:val="20"/>
          <w:szCs w:val="20"/>
        </w:rPr>
        <w:tab/>
        <w:t>WARUNKI UDZIAŁU W POSTĘPOWANIU</w:t>
      </w:r>
    </w:p>
    <w:p w14:paraId="417F12FB" w14:textId="59B6B3C7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.1.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  <w:t xml:space="preserve">O udzielenie zamówienia mogą ubiegać się Wykonawcy, którzy nie podlegają wykluczeniu oraz spełniają określone przez zamawiającego warunki </w:t>
      </w:r>
      <w:r w:rsidR="0006792C" w:rsidRPr="008D4F73">
        <w:rPr>
          <w:rFonts w:asciiTheme="minorHAnsi" w:hAnsiTheme="minorHAnsi" w:cstheme="minorHAnsi"/>
          <w:sz w:val="20"/>
          <w:szCs w:val="20"/>
        </w:rPr>
        <w:t>udziału w postępowaniu.</w:t>
      </w:r>
    </w:p>
    <w:p w14:paraId="1CA3AB19" w14:textId="51E42C74" w:rsidR="0006792C" w:rsidRPr="00012A4F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.2.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>O udzielenie zamówienia mogą ubiegać się Wykonawcy, którzy spełniają warunki dotyczące:</w:t>
      </w:r>
    </w:p>
    <w:p w14:paraId="2D24ADAA" w14:textId="10AAFD98" w:rsidR="00D65208" w:rsidRPr="00012A4F" w:rsidRDefault="0006792C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D65208"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>zdolności do występowania w obrocie gospodarczym</w:t>
      </w:r>
      <w:r w:rsidR="000D0A1D"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– </w:t>
      </w:r>
      <w:r w:rsidR="000D0A1D" w:rsidRPr="00342C1A">
        <w:rPr>
          <w:rFonts w:asciiTheme="minorHAnsi" w:hAnsiTheme="minorHAnsi" w:cstheme="minorHAnsi"/>
          <w:bCs w:val="0"/>
          <w:sz w:val="20"/>
          <w:szCs w:val="20"/>
        </w:rPr>
        <w:t>nie dotyczy</w:t>
      </w:r>
    </w:p>
    <w:p w14:paraId="2B9036BA" w14:textId="7EBB4FA7" w:rsidR="0006792C" w:rsidRPr="00012A4F" w:rsidRDefault="00D65208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012A4F">
        <w:rPr>
          <w:rFonts w:asciiTheme="minorHAnsi" w:hAnsiTheme="minorHAnsi" w:cstheme="minorHAnsi"/>
          <w:b w:val="0"/>
          <w:sz w:val="20"/>
          <w:szCs w:val="20"/>
        </w:rPr>
        <w:t>2)</w:t>
      </w:r>
      <w:r w:rsidRPr="00012A4F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>uprawnień do prowadzenia określonej działalności</w:t>
      </w:r>
      <w:r w:rsidR="0023407F" w:rsidRPr="00012A4F">
        <w:rPr>
          <w:rFonts w:asciiTheme="minorHAnsi" w:hAnsiTheme="minorHAnsi" w:cstheme="minorHAnsi"/>
          <w:b w:val="0"/>
          <w:sz w:val="20"/>
          <w:szCs w:val="20"/>
        </w:rPr>
        <w:t xml:space="preserve"> gospodarczej lub</w:t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 xml:space="preserve"> zawodowej, o ile </w:t>
      </w:r>
      <w:r w:rsidR="000D0A1D" w:rsidRPr="00012A4F">
        <w:rPr>
          <w:rFonts w:asciiTheme="minorHAnsi" w:hAnsiTheme="minorHAnsi" w:cstheme="minorHAnsi"/>
          <w:b w:val="0"/>
          <w:sz w:val="20"/>
          <w:szCs w:val="20"/>
        </w:rPr>
        <w:t xml:space="preserve">wynika to z odrębnych przepisów </w:t>
      </w:r>
      <w:r w:rsidR="000D0A1D" w:rsidRPr="00342C1A">
        <w:rPr>
          <w:rFonts w:asciiTheme="minorHAnsi" w:hAnsiTheme="minorHAnsi" w:cstheme="minorHAnsi"/>
          <w:sz w:val="20"/>
          <w:szCs w:val="20"/>
        </w:rPr>
        <w:t>– nie dotyczy</w:t>
      </w:r>
    </w:p>
    <w:p w14:paraId="3BE38E18" w14:textId="0674E7AA" w:rsidR="0006792C" w:rsidRPr="00012A4F" w:rsidRDefault="00BF2656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="0006792C"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>)</w:t>
      </w:r>
      <w:r w:rsidR="0006792C"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>sytua</w:t>
      </w:r>
      <w:r w:rsidR="000D0A1D" w:rsidRPr="00012A4F">
        <w:rPr>
          <w:rFonts w:asciiTheme="minorHAnsi" w:hAnsiTheme="minorHAnsi" w:cstheme="minorHAnsi"/>
          <w:b w:val="0"/>
          <w:sz w:val="20"/>
          <w:szCs w:val="20"/>
        </w:rPr>
        <w:t xml:space="preserve">cji ekonomicznej lub finansowej – </w:t>
      </w:r>
      <w:r w:rsidR="000D0A1D" w:rsidRPr="00342C1A">
        <w:rPr>
          <w:rFonts w:asciiTheme="minorHAnsi" w:hAnsiTheme="minorHAnsi" w:cstheme="minorHAnsi"/>
          <w:sz w:val="20"/>
          <w:szCs w:val="20"/>
        </w:rPr>
        <w:t>nie dotyczy</w:t>
      </w:r>
    </w:p>
    <w:p w14:paraId="521D326C" w14:textId="78C4057B" w:rsidR="0006792C" w:rsidRPr="00012A4F" w:rsidRDefault="0023407F" w:rsidP="0028555F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012A4F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>)</w:t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ab/>
        <w:t>zdolności technicznej lub zawodowej</w:t>
      </w:r>
      <w:r w:rsidR="00DB7C7C">
        <w:rPr>
          <w:rFonts w:asciiTheme="minorHAnsi" w:hAnsiTheme="minorHAnsi" w:cstheme="minorHAnsi"/>
          <w:b w:val="0"/>
          <w:sz w:val="20"/>
          <w:szCs w:val="20"/>
        </w:rPr>
        <w:t xml:space="preserve"> – </w:t>
      </w:r>
      <w:r w:rsidR="00DB7C7C" w:rsidRPr="00342C1A">
        <w:rPr>
          <w:rFonts w:asciiTheme="minorHAnsi" w:hAnsiTheme="minorHAnsi" w:cstheme="minorHAnsi"/>
          <w:sz w:val="20"/>
          <w:szCs w:val="20"/>
        </w:rPr>
        <w:t>nie dotyczy</w:t>
      </w:r>
    </w:p>
    <w:p w14:paraId="01A4373E" w14:textId="367CD2BE" w:rsidR="00C1007A" w:rsidRPr="00012A4F" w:rsidRDefault="0012143C" w:rsidP="00012A4F">
      <w:pPr>
        <w:pStyle w:val="Tekstpodstawowy2"/>
        <w:tabs>
          <w:tab w:val="left" w:pos="1134"/>
        </w:tabs>
        <w:spacing w:after="120"/>
        <w:ind w:left="708" w:hanging="708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8</w:t>
      </w:r>
      <w:r w:rsidR="00576EC8" w:rsidRPr="008D4F73">
        <w:rPr>
          <w:rFonts w:asciiTheme="minorHAnsi" w:hAnsiTheme="minorHAnsi" w:cstheme="minorHAnsi"/>
          <w:b w:val="0"/>
          <w:sz w:val="20"/>
          <w:szCs w:val="20"/>
        </w:rPr>
        <w:t>.3.</w:t>
      </w:r>
      <w:r w:rsidR="00C1007A" w:rsidRPr="008D4F73">
        <w:rPr>
          <w:rFonts w:asciiTheme="minorHAnsi" w:hAnsiTheme="minorHAnsi" w:cstheme="minorHAnsi"/>
          <w:b w:val="0"/>
          <w:sz w:val="20"/>
          <w:szCs w:val="20"/>
        </w:rPr>
        <w:tab/>
        <w:t>W odniesieniu do warunków dotyczących wykształcenia, kwalifikacji zawodowych lub doświadczenia, wykonawcy wspólnie ubiegający się o udzielenie zamówienia mogą polegać na zdolnościach tych z wykonawców, którzy wykonają roboty budowlane lub usługi, do realizacji których te zdolności są wymagane.</w:t>
      </w:r>
    </w:p>
    <w:p w14:paraId="0F3CABC7" w14:textId="3AEBF5E6" w:rsidR="0006792C" w:rsidRPr="00012A4F" w:rsidRDefault="0012143C" w:rsidP="00012A4F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576EC8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23407F" w:rsidRPr="008D4F73">
        <w:rPr>
          <w:rFonts w:asciiTheme="minorHAnsi" w:hAnsiTheme="minorHAnsi" w:cstheme="minorHAnsi"/>
          <w:b w:val="0"/>
          <w:sz w:val="20"/>
          <w:szCs w:val="20"/>
        </w:rPr>
        <w:t xml:space="preserve">Oceniając zdolność techniczną lub zawodową, zamawiający może,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</w:t>
      </w:r>
      <w:r w:rsidR="00012A4F">
        <w:rPr>
          <w:rFonts w:asciiTheme="minorHAnsi" w:hAnsiTheme="minorHAnsi" w:cstheme="minorHAnsi"/>
          <w:b w:val="0"/>
          <w:sz w:val="20"/>
          <w:szCs w:val="20"/>
        </w:rPr>
        <w:t>wpływ na realizację zamówienia.</w:t>
      </w:r>
    </w:p>
    <w:p w14:paraId="0A8DC01B" w14:textId="06029DA3" w:rsidR="0006792C" w:rsidRPr="008D4F73" w:rsidRDefault="0012143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  <w:t>PRZESŁANKI WYKLUCZENIA WYKONAWCÓW</w:t>
      </w:r>
      <w:r w:rsidR="00774AD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4E25E486" w14:textId="712964F3" w:rsidR="0006792C" w:rsidRPr="00F53460" w:rsidRDefault="0012143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 postępowania o udzielenie zamówienia wyklucza się Wykonawcę, w stosunku do którego zachodzi którakolwiek z okoliczności, o których mowa w art. </w:t>
      </w:r>
      <w:r w:rsidR="00846AF6" w:rsidRPr="008D4F73">
        <w:rPr>
          <w:rFonts w:asciiTheme="minorHAnsi" w:hAnsiTheme="minorHAnsi" w:cstheme="minorHAnsi"/>
          <w:b w:val="0"/>
          <w:sz w:val="20"/>
          <w:szCs w:val="20"/>
        </w:rPr>
        <w:t xml:space="preserve">108 </w:t>
      </w:r>
      <w:r w:rsidR="00012A4F">
        <w:rPr>
          <w:rFonts w:asciiTheme="minorHAnsi" w:hAnsiTheme="minorHAnsi" w:cstheme="minorHAnsi"/>
          <w:b w:val="0"/>
          <w:sz w:val="20"/>
          <w:szCs w:val="20"/>
        </w:rPr>
        <w:t>ust. 1 ustawy Pzp</w:t>
      </w:r>
      <w:r w:rsidR="00B0011E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0011E" w:rsidRPr="00B0011E">
        <w:rPr>
          <w:rFonts w:asciiTheme="minorHAnsi" w:hAnsiTheme="minorHAnsi" w:cstheme="minorHAnsi"/>
          <w:b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701CEB" w:rsidRPr="005E62C3">
        <w:rPr>
          <w:rStyle w:val="Odwoanieprzypisudolnego"/>
        </w:rPr>
        <w:footnoteReference w:id="5"/>
      </w:r>
    </w:p>
    <w:p w14:paraId="2C10F555" w14:textId="5C12BAF5" w:rsidR="0006792C" w:rsidRPr="008D4F73" w:rsidRDefault="006C29A1" w:rsidP="00C258EB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774AD2">
        <w:rPr>
          <w:rFonts w:asciiTheme="minorHAnsi" w:hAnsiTheme="minorHAnsi" w:cstheme="minorHAnsi"/>
          <w:b w:val="0"/>
          <w:sz w:val="20"/>
          <w:szCs w:val="20"/>
        </w:rPr>
        <w:t>2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Wykluczenie Wykonawcy następuje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 xml:space="preserve">na odpowiedni okres wskazany w 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art.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111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ustawy Pzp.</w:t>
      </w:r>
    </w:p>
    <w:p w14:paraId="73D95DB0" w14:textId="559B2C6F" w:rsidR="00B0011E" w:rsidRPr="00B0011E" w:rsidRDefault="006C29A1" w:rsidP="00B0011E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774AD2">
        <w:rPr>
          <w:rFonts w:asciiTheme="minorHAnsi" w:hAnsiTheme="minorHAnsi" w:cstheme="minorHAnsi"/>
          <w:b w:val="0"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Wykonawca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nie podlega wykluczeniu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w okolicznościach określonych w art. 108 ust. 1 pkt 1, 2</w:t>
      </w:r>
      <w:r w:rsidR="00365DC4" w:rsidRPr="008D4F73">
        <w:rPr>
          <w:rFonts w:asciiTheme="minorHAnsi" w:hAnsiTheme="minorHAnsi" w:cstheme="minorHAnsi"/>
          <w:b w:val="0"/>
          <w:sz w:val="20"/>
          <w:szCs w:val="20"/>
        </w:rPr>
        <w:t xml:space="preserve"> i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5 ustawy Pzp, jeżeli udowodni zamawiającemu, że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 xml:space="preserve"> spełnił </w:t>
      </w:r>
      <w:r w:rsidR="00C03541" w:rsidRPr="008D4F73">
        <w:rPr>
          <w:rFonts w:asciiTheme="minorHAnsi" w:hAnsiTheme="minorHAnsi" w:cstheme="minorHAnsi"/>
          <w:sz w:val="20"/>
          <w:szCs w:val="20"/>
        </w:rPr>
        <w:t>łącznie</w:t>
      </w:r>
      <w:r w:rsidR="00C03541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>następujące przesłanki:</w:t>
      </w:r>
    </w:p>
    <w:p w14:paraId="229D238A" w14:textId="77777777" w:rsidR="00D65A4B" w:rsidRPr="008D4F73" w:rsidRDefault="00D65A4B" w:rsidP="00D60C7B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naprawił lub zobowiązał się do naprawiania szkody wyrządzonej przestępstwem, wykroczeniem lub swoim nieprawidłowym postępowaniem, w tym poprzez zadośćuczynienie pieniężne;</w:t>
      </w:r>
    </w:p>
    <w:p w14:paraId="01692F9E" w14:textId="77777777" w:rsidR="00D65A4B" w:rsidRPr="008D4F73" w:rsidRDefault="00D65A4B" w:rsidP="00D60C7B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3B5462A4" w14:textId="77777777" w:rsidR="00D65A4B" w:rsidRPr="008D4F73" w:rsidRDefault="00D65A4B" w:rsidP="00D60C7B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podjął konkretne środki techniczne, organizacyjne i kadrowe, odpowiednie dla zapobiegania dalszym przestępstwom, wykroczeniom lub nieprawidłowemu postępowaniu, w szczególności:</w:t>
      </w:r>
    </w:p>
    <w:p w14:paraId="2F5907CB" w14:textId="77777777" w:rsidR="00D65A4B" w:rsidRPr="008D4F73" w:rsidRDefault="00D65A4B" w:rsidP="00D60C7B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357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zerwał wszelkie powiązania z osobami lub podmiotami odpowiedzialnymi za nieprawidłowe postępowanie Wykonawcy,</w:t>
      </w:r>
    </w:p>
    <w:p w14:paraId="058CD05D" w14:textId="77777777" w:rsidR="00D65A4B" w:rsidRPr="008D4F73" w:rsidRDefault="00D65A4B" w:rsidP="00D60C7B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zreorganizował personel,</w:t>
      </w:r>
    </w:p>
    <w:p w14:paraId="06223C8E" w14:textId="77777777" w:rsidR="00D65A4B" w:rsidRPr="008D4F73" w:rsidRDefault="00D65A4B" w:rsidP="00D60C7B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wdrożył system sprawozdawczości i kontroli,</w:t>
      </w:r>
    </w:p>
    <w:p w14:paraId="6A79D2F9" w14:textId="77777777" w:rsidR="00D65A4B" w:rsidRPr="008D4F73" w:rsidRDefault="00D65A4B" w:rsidP="00D60C7B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utworzył struktury audytu wewnętrznego do monitorowania przestrzegania przepisów, wewnętrznych regulacji lub standardów,</w:t>
      </w:r>
    </w:p>
    <w:p w14:paraId="5E9F8DEC" w14:textId="77777777" w:rsidR="00D65A4B" w:rsidRPr="008D4F73" w:rsidRDefault="00D65A4B" w:rsidP="00D60C7B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6E42FFD3" w14:textId="3D047996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774AD2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ocenia, czy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AC2B1A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są wystarczające do wykazania jego rzetelności, uwzględniając wagę i szczególne okoliczności czynu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Wykonawcy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. Jeżeli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AC2B1A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nie są wystarczające do wykazania jego rzetelności,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wyklucza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Wykonawcę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4B1F511A" w14:textId="6FB95278" w:rsidR="0006792C" w:rsidRPr="0046548A" w:rsidRDefault="006C29A1" w:rsidP="0046548A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774AD2">
        <w:rPr>
          <w:rFonts w:asciiTheme="minorHAnsi" w:hAnsiTheme="minorHAnsi" w:cstheme="minorHAnsi"/>
          <w:b w:val="0"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>Zamawiający może wykluczyć Wykonawcę na każdym etapie postęp</w:t>
      </w:r>
      <w:r w:rsidR="0046548A">
        <w:rPr>
          <w:rFonts w:asciiTheme="minorHAnsi" w:hAnsiTheme="minorHAnsi" w:cstheme="minorHAnsi"/>
          <w:b w:val="0"/>
          <w:sz w:val="20"/>
          <w:szCs w:val="20"/>
        </w:rPr>
        <w:t>owania o udzielenie zamówienia.</w:t>
      </w:r>
    </w:p>
    <w:p w14:paraId="3CDF7506" w14:textId="1500A196" w:rsidR="0006792C" w:rsidRPr="008D4F73" w:rsidRDefault="006C29A1" w:rsidP="00C258EB">
      <w:pPr>
        <w:spacing w:before="120" w:after="120"/>
        <w:ind w:left="720" w:hanging="720"/>
        <w:jc w:val="both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245FA84C" w:rsidRPr="008D4F73">
        <w:rPr>
          <w:rStyle w:val="tekstdokbold"/>
          <w:rFonts w:asciiTheme="minorHAnsi" w:hAnsiTheme="minorHAnsi" w:cstheme="minorHAnsi"/>
          <w:sz w:val="20"/>
          <w:szCs w:val="20"/>
        </w:rPr>
        <w:t>PODMIOTOWE ŚRODKI DOWODOWE</w:t>
      </w:r>
      <w:r w:rsidR="00774AD2">
        <w:rPr>
          <w:rStyle w:val="tekstdokbold"/>
          <w:rFonts w:asciiTheme="minorHAnsi" w:hAnsiTheme="minorHAnsi" w:cstheme="minorHAnsi"/>
          <w:sz w:val="20"/>
          <w:szCs w:val="20"/>
        </w:rPr>
        <w:t xml:space="preserve"> </w:t>
      </w:r>
    </w:p>
    <w:p w14:paraId="4748D495" w14:textId="4583B445" w:rsidR="002946A8" w:rsidRPr="004B2B4D" w:rsidRDefault="006C29A1" w:rsidP="0046548A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28555F">
        <w:rPr>
          <w:rFonts w:asciiTheme="minorHAnsi" w:hAnsiTheme="minorHAnsi" w:cstheme="minorHAnsi"/>
          <w:b w:val="0"/>
          <w:sz w:val="20"/>
          <w:szCs w:val="20"/>
        </w:rPr>
        <w:t>10</w:t>
      </w:r>
      <w:r w:rsidR="00A116A1" w:rsidRPr="0028555F">
        <w:rPr>
          <w:rFonts w:asciiTheme="minorHAnsi" w:hAnsiTheme="minorHAnsi" w:cstheme="minorHAnsi"/>
          <w:b w:val="0"/>
          <w:sz w:val="20"/>
          <w:szCs w:val="20"/>
        </w:rPr>
        <w:t>.1.</w:t>
      </w:r>
      <w:r w:rsidR="00A116A1" w:rsidRPr="0028555F">
        <w:rPr>
          <w:rFonts w:asciiTheme="minorHAnsi" w:hAnsiTheme="minorHAnsi" w:cstheme="minorHAnsi"/>
          <w:b w:val="0"/>
          <w:sz w:val="20"/>
          <w:szCs w:val="20"/>
        </w:rPr>
        <w:tab/>
      </w:r>
      <w:r w:rsidR="00A116A1" w:rsidRPr="00774AD2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8A6770" w:rsidRPr="008A6770">
        <w:rPr>
          <w:rFonts w:asciiTheme="minorHAnsi" w:hAnsiTheme="minorHAnsi" w:cstheme="minorHAnsi"/>
          <w:sz w:val="20"/>
          <w:szCs w:val="20"/>
        </w:rPr>
        <w:t xml:space="preserve">nie </w:t>
      </w:r>
      <w:r w:rsidR="00795176" w:rsidRPr="008A6770">
        <w:rPr>
          <w:rFonts w:asciiTheme="minorHAnsi" w:hAnsiTheme="minorHAnsi" w:cstheme="minorHAnsi"/>
          <w:sz w:val="20"/>
          <w:szCs w:val="20"/>
        </w:rPr>
        <w:t xml:space="preserve">będzie </w:t>
      </w:r>
      <w:r w:rsidR="00A116A1" w:rsidRPr="008A6770">
        <w:rPr>
          <w:rFonts w:asciiTheme="minorHAnsi" w:hAnsiTheme="minorHAnsi" w:cstheme="minorHAnsi"/>
          <w:sz w:val="20"/>
          <w:szCs w:val="20"/>
        </w:rPr>
        <w:t>żąda</w:t>
      </w:r>
      <w:r w:rsidR="00795176" w:rsidRPr="008A6770">
        <w:rPr>
          <w:rFonts w:asciiTheme="minorHAnsi" w:hAnsiTheme="minorHAnsi" w:cstheme="minorHAnsi"/>
          <w:sz w:val="20"/>
          <w:szCs w:val="20"/>
        </w:rPr>
        <w:t>ł</w:t>
      </w:r>
      <w:r w:rsidR="00A116A1" w:rsidRPr="00774AD2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potwierdzenie spełniania</w:t>
      </w:r>
      <w:r w:rsidR="00A116A1" w:rsidRPr="004B2B4D">
        <w:rPr>
          <w:rFonts w:asciiTheme="minorHAnsi" w:hAnsiTheme="minorHAnsi" w:cstheme="minorHAnsi"/>
          <w:b w:val="0"/>
          <w:sz w:val="20"/>
          <w:szCs w:val="20"/>
        </w:rPr>
        <w:t xml:space="preserve"> warunków udziału w postępowaniu. Zamawiający </w:t>
      </w:r>
      <w:r w:rsidR="00A116A1" w:rsidRPr="004B2B4D">
        <w:rPr>
          <w:rFonts w:asciiTheme="minorHAnsi" w:hAnsiTheme="minorHAnsi" w:cstheme="minorHAnsi"/>
          <w:sz w:val="20"/>
          <w:szCs w:val="20"/>
        </w:rPr>
        <w:t>nie będzie żądał</w:t>
      </w:r>
      <w:r w:rsidR="00A116A1" w:rsidRPr="004B2B4D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 potwierdz</w:t>
      </w:r>
      <w:r w:rsidR="002D236E" w:rsidRPr="004B2B4D">
        <w:rPr>
          <w:rFonts w:asciiTheme="minorHAnsi" w:hAnsiTheme="minorHAnsi" w:cstheme="minorHAnsi"/>
          <w:b w:val="0"/>
          <w:sz w:val="20"/>
          <w:szCs w:val="20"/>
        </w:rPr>
        <w:t>enie braku podstaw wykluczenia.</w:t>
      </w:r>
    </w:p>
    <w:p w14:paraId="545B41B4" w14:textId="7485950B" w:rsidR="0006792C" w:rsidRPr="009062ED" w:rsidRDefault="006C29A1" w:rsidP="00BD2C1E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>10</w:t>
      </w:r>
      <w:r w:rsidR="002946A8" w:rsidRPr="009062ED">
        <w:rPr>
          <w:rFonts w:asciiTheme="minorHAnsi" w:hAnsiTheme="minorHAnsi" w:cstheme="minorHAnsi"/>
          <w:b w:val="0"/>
          <w:sz w:val="20"/>
          <w:szCs w:val="20"/>
        </w:rPr>
        <w:t>.2.</w:t>
      </w:r>
      <w:r w:rsidR="002946A8" w:rsidRPr="009062ED">
        <w:rPr>
          <w:rFonts w:asciiTheme="minorHAnsi" w:hAnsiTheme="minorHAnsi" w:cstheme="minorHAnsi"/>
          <w:b w:val="0"/>
          <w:sz w:val="20"/>
          <w:szCs w:val="20"/>
        </w:rPr>
        <w:tab/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art. 125 ust. 1 ustawy Pzp nie jest podmiotowym środkiem dowodowym i </w:t>
      </w:r>
      <w:r w:rsidR="00364CFD" w:rsidRPr="006A521A">
        <w:rPr>
          <w:rFonts w:asciiTheme="minorHAnsi" w:hAnsiTheme="minorHAnsi" w:cstheme="minorHAnsi"/>
          <w:b w:val="0"/>
          <w:sz w:val="20"/>
          <w:szCs w:val="20"/>
        </w:rPr>
        <w:t xml:space="preserve">stanowi dowód 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>potwierdzający brak podstaw wykluczenia i spełnianie warunków udziału w postępowaniu na dzień składania ofert</w:t>
      </w:r>
      <w:r w:rsidR="00D72B51" w:rsidRPr="009062ED">
        <w:rPr>
          <w:rFonts w:asciiTheme="minorHAnsi" w:hAnsiTheme="minorHAnsi" w:cstheme="minorHAnsi"/>
          <w:b w:val="0"/>
          <w:sz w:val="20"/>
          <w:szCs w:val="20"/>
        </w:rPr>
        <w:t xml:space="preserve"> tymczasowo zastępujący wymagane przez Zamawiającego podmiotowe środki dowodowe</w:t>
      </w:r>
      <w:r w:rsidR="00BD2C1E" w:rsidRPr="009062ED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21CEBD02" w14:textId="30861FE5" w:rsidR="0006792C" w:rsidRPr="009062ED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>10</w:t>
      </w:r>
      <w:r w:rsidR="0006792C" w:rsidRPr="009062ED">
        <w:rPr>
          <w:rFonts w:asciiTheme="minorHAnsi" w:hAnsiTheme="minorHAnsi" w:cstheme="minorHAnsi"/>
          <w:b w:val="0"/>
          <w:sz w:val="20"/>
          <w:szCs w:val="20"/>
        </w:rPr>
        <w:t>.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3</w:t>
      </w:r>
      <w:r w:rsidR="0006792C" w:rsidRPr="009062ED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9062ED">
        <w:rPr>
          <w:rFonts w:asciiTheme="minorHAnsi" w:hAnsiTheme="minorHAnsi" w:cstheme="minorHAnsi"/>
          <w:b w:val="0"/>
          <w:sz w:val="20"/>
          <w:szCs w:val="20"/>
        </w:rPr>
        <w:tab/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pkt 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10.2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IDW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 Wykonawca zobowiązany jest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 złożyć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>zgodnie z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>e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 wzorem, który stanowi Formularz 3.1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 na zasadach określonych w pkt. 14 IDW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</w:p>
    <w:p w14:paraId="4088FDAC" w14:textId="5FDA76A5" w:rsidR="0006792C" w:rsidRPr="004B2B4D" w:rsidRDefault="006C29A1" w:rsidP="006E56F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>10.4</w:t>
      </w:r>
      <w:r w:rsidR="0006792C" w:rsidRPr="004B2B4D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4B2B4D">
        <w:rPr>
          <w:rFonts w:asciiTheme="minorHAnsi" w:hAnsiTheme="minorHAnsi" w:cstheme="minorHAnsi"/>
          <w:b w:val="0"/>
          <w:sz w:val="20"/>
          <w:szCs w:val="20"/>
        </w:rPr>
        <w:tab/>
        <w:t xml:space="preserve">Zamawiający wezwie Wykonawcę, którego oferta została </w:t>
      </w:r>
      <w:r w:rsidR="009A7566" w:rsidRPr="004B2B4D">
        <w:rPr>
          <w:rFonts w:asciiTheme="minorHAnsi" w:hAnsiTheme="minorHAnsi" w:cstheme="minorHAnsi"/>
          <w:b w:val="0"/>
          <w:sz w:val="20"/>
          <w:szCs w:val="20"/>
        </w:rPr>
        <w:t xml:space="preserve">najwyżej </w:t>
      </w:r>
      <w:r w:rsidR="0006792C" w:rsidRPr="004B2B4D">
        <w:rPr>
          <w:rFonts w:asciiTheme="minorHAnsi" w:hAnsiTheme="minorHAnsi" w:cstheme="minorHAnsi"/>
          <w:b w:val="0"/>
          <w:sz w:val="20"/>
          <w:szCs w:val="20"/>
        </w:rPr>
        <w:t>oceniona, do złożenia w wyznaczonym</w:t>
      </w:r>
      <w:r w:rsidR="009A7566" w:rsidRPr="004B2B4D">
        <w:rPr>
          <w:rFonts w:asciiTheme="minorHAnsi" w:hAnsiTheme="minorHAnsi" w:cstheme="minorHAnsi"/>
          <w:b w:val="0"/>
          <w:sz w:val="20"/>
          <w:szCs w:val="20"/>
        </w:rPr>
        <w:t xml:space="preserve"> terminie</w:t>
      </w:r>
      <w:r w:rsidR="0006792C" w:rsidRPr="004B2B4D">
        <w:rPr>
          <w:rFonts w:asciiTheme="minorHAnsi" w:hAnsiTheme="minorHAnsi" w:cstheme="minorHAnsi"/>
          <w:b w:val="0"/>
          <w:sz w:val="20"/>
          <w:szCs w:val="20"/>
        </w:rPr>
        <w:t xml:space="preserve">, nie krótszym niż </w:t>
      </w:r>
      <w:r w:rsidR="009A7566" w:rsidRPr="004B2B4D">
        <w:rPr>
          <w:rFonts w:asciiTheme="minorHAnsi" w:hAnsiTheme="minorHAnsi" w:cstheme="minorHAnsi"/>
          <w:b w:val="0"/>
          <w:sz w:val="20"/>
          <w:szCs w:val="20"/>
        </w:rPr>
        <w:t xml:space="preserve">5 </w:t>
      </w:r>
      <w:r w:rsidR="0006792C" w:rsidRPr="004B2B4D">
        <w:rPr>
          <w:rFonts w:asciiTheme="minorHAnsi" w:hAnsiTheme="minorHAnsi" w:cstheme="minorHAnsi"/>
          <w:b w:val="0"/>
          <w:sz w:val="20"/>
          <w:szCs w:val="20"/>
        </w:rPr>
        <w:t xml:space="preserve">dni </w:t>
      </w:r>
      <w:r w:rsidR="009A7566" w:rsidRPr="004B2B4D">
        <w:rPr>
          <w:rFonts w:asciiTheme="minorHAnsi" w:hAnsiTheme="minorHAnsi" w:cstheme="minorHAnsi"/>
          <w:b w:val="0"/>
          <w:sz w:val="20"/>
          <w:szCs w:val="20"/>
        </w:rPr>
        <w:t>od dnia wezwania, podmiotowych środków dowodowych</w:t>
      </w:r>
      <w:r w:rsidR="009A7566" w:rsidRPr="004B2B4D">
        <w:rPr>
          <w:rFonts w:asciiTheme="minorHAnsi" w:hAnsiTheme="minorHAnsi" w:cstheme="minorHAnsi"/>
          <w:sz w:val="20"/>
          <w:szCs w:val="20"/>
        </w:rPr>
        <w:t xml:space="preserve"> </w:t>
      </w:r>
      <w:r w:rsidR="0006792C" w:rsidRPr="004B2B4D">
        <w:rPr>
          <w:rFonts w:asciiTheme="minorHAnsi" w:hAnsiTheme="minorHAnsi" w:cstheme="minorHAnsi"/>
          <w:b w:val="0"/>
          <w:sz w:val="20"/>
          <w:szCs w:val="20"/>
        </w:rPr>
        <w:t xml:space="preserve">aktualnych na dzień </w:t>
      </w:r>
      <w:r w:rsidR="000337F3" w:rsidRPr="004B2B4D">
        <w:rPr>
          <w:rFonts w:asciiTheme="minorHAnsi" w:hAnsiTheme="minorHAnsi" w:cstheme="minorHAnsi"/>
          <w:b w:val="0"/>
          <w:sz w:val="20"/>
          <w:szCs w:val="20"/>
        </w:rPr>
        <w:t xml:space="preserve">ich złożenia </w:t>
      </w:r>
    </w:p>
    <w:p w14:paraId="47C1B46F" w14:textId="2C49F966" w:rsidR="002329A7" w:rsidRPr="004B2B4D" w:rsidRDefault="00C258E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>10.5</w:t>
      </w:r>
      <w:r w:rsidR="002329A7" w:rsidRPr="004B2B4D">
        <w:rPr>
          <w:rFonts w:asciiTheme="minorHAnsi" w:hAnsiTheme="minorHAnsi" w:cstheme="minorHAnsi"/>
          <w:b w:val="0"/>
          <w:sz w:val="20"/>
          <w:szCs w:val="20"/>
        </w:rPr>
        <w:t>.</w:t>
      </w:r>
      <w:r w:rsidR="002329A7" w:rsidRPr="004B2B4D">
        <w:rPr>
          <w:rFonts w:asciiTheme="minorHAnsi" w:hAnsiTheme="minorHAnsi" w:cstheme="minorHAnsi"/>
          <w:b w:val="0"/>
          <w:sz w:val="20"/>
          <w:szCs w:val="20"/>
        </w:rPr>
        <w:tab/>
        <w:t>Jeżeli jest to niezbędne do zapewnienia odpowiedniego przebiegu postępowania o udzielenie zamówienia, Zamawiający może na każdym etapie postępowania, w tym na etapie składania ofert podlegających negocjacjom lub niezwłocznie po ich złożeniu, wezwać Wykonawców do złożenia wszystkich lub niektórych podmiotowych środków dowodowych, aktualnych na dzień ich</w:t>
      </w:r>
      <w:r w:rsidR="00136B1F" w:rsidRPr="004B2B4D">
        <w:rPr>
          <w:rFonts w:asciiTheme="minorHAnsi" w:hAnsiTheme="minorHAnsi" w:cstheme="minorHAnsi"/>
          <w:b w:val="0"/>
          <w:sz w:val="20"/>
          <w:szCs w:val="20"/>
        </w:rPr>
        <w:t xml:space="preserve"> złożenia</w:t>
      </w:r>
      <w:r w:rsidR="002329A7" w:rsidRPr="004B2B4D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78A22A32" w14:textId="1AFAFCD5" w:rsidR="00175397" w:rsidRPr="004B2B4D" w:rsidRDefault="00C258E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>10.6</w:t>
      </w:r>
      <w:r w:rsidR="0006792C" w:rsidRPr="004B2B4D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4B2B4D">
        <w:rPr>
          <w:rFonts w:asciiTheme="minorHAnsi" w:hAnsiTheme="minorHAnsi" w:cstheme="minorHAnsi"/>
          <w:b w:val="0"/>
          <w:sz w:val="20"/>
          <w:szCs w:val="20"/>
        </w:rPr>
        <w:tab/>
      </w:r>
      <w:r w:rsidR="00175397" w:rsidRPr="004B2B4D">
        <w:rPr>
          <w:rFonts w:asciiTheme="minorHAnsi" w:hAnsiTheme="minorHAnsi" w:cstheme="minorHAnsi"/>
          <w:b w:val="0"/>
          <w:sz w:val="20"/>
          <w:szCs w:val="20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1A965116" w14:textId="1E83283D" w:rsidR="0006792C" w:rsidRPr="00523410" w:rsidRDefault="003C38B7" w:rsidP="00D60C7B">
      <w:pPr>
        <w:pStyle w:val="Tekstpodstawowy2"/>
        <w:numPr>
          <w:ilvl w:val="1"/>
          <w:numId w:val="14"/>
        </w:numPr>
        <w:spacing w:after="120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Jeżeli złożone przez Wykonawcę oświadczenie, o którym mowa w pkt. 10.2. IDW lub podmiotowe środki dowodowe budzą wątpliwości Zamawiającego, może on zwrócić się bezpośrednio do podmiotu, który jest w posiadaniu informacji lub dokumentów istotnych w tym zakresie dla oceny spełniania przez Wykonawcę warunków udziału w postępowaniu lub braku podstaw wykluczenia, o przedstawienie takich informacji lub dokumentów. </w:t>
      </w:r>
    </w:p>
    <w:p w14:paraId="0C8F447D" w14:textId="3C584E17" w:rsidR="00EF4DCA" w:rsidRPr="008D4F73" w:rsidRDefault="00EF4DCA" w:rsidP="00D60C7B">
      <w:pPr>
        <w:pStyle w:val="Akapitzlist"/>
        <w:numPr>
          <w:ilvl w:val="1"/>
          <w:numId w:val="14"/>
        </w:numPr>
        <w:tabs>
          <w:tab w:val="left" w:pos="709"/>
        </w:tabs>
        <w:spacing w:before="120" w:after="120"/>
        <w:ind w:right="281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</w:pP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lastRenderedPageBreak/>
        <w:t>Zamawiający nie wzywa do złożenia podmiotowych środków dowodowych, jeżeli  może je uzyskać za pomocą bezpłatnych i ogólnodostępnych baz danych, w szczególności rejestrów publicznych w rozumie</w:t>
      </w:r>
      <w:r w:rsidR="00BE40BD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niu ustawy z dnia 17 lutego 200</w:t>
      </w: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5 r. o informatyzacji działalności podmiotów realizujących zadania publiczne, o ile Wykonawca wskazał w oświadczeniu, o którym mowa w pkt 10.2. IDW, dane umożliwiające dostęp do tych środków. </w:t>
      </w:r>
      <w:r w:rsidR="00FE158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W przypadku wskazania przez Wykonawcę dostępności podmiotowych środków dowodowych pod określonymi adresami internetowymi ogólnodostępnych i bezpłatnych baz danych, </w:t>
      </w:r>
      <w:r w:rsidR="007806A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</w:t>
      </w:r>
      <w:r w:rsidR="00FE158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amawiający może żądać od wykonawcy przedstawienia tłumaczenia na język polski pobranych samodzielnie przez </w:t>
      </w:r>
      <w:r w:rsidR="007806A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</w:t>
      </w:r>
      <w:r w:rsidR="00FE158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amawiającego podmiotowych środków dowodowych</w:t>
      </w:r>
      <w:r w:rsidR="007806A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.</w:t>
      </w:r>
    </w:p>
    <w:p w14:paraId="7DF4E37C" w14:textId="0677B759" w:rsidR="0006792C" w:rsidRPr="00523410" w:rsidRDefault="00B563AA" w:rsidP="00D60C7B">
      <w:pPr>
        <w:pStyle w:val="Akapitzlist"/>
        <w:numPr>
          <w:ilvl w:val="1"/>
          <w:numId w:val="14"/>
        </w:numPr>
        <w:tabs>
          <w:tab w:val="left" w:pos="709"/>
        </w:tabs>
        <w:spacing w:before="120" w:after="120"/>
        <w:ind w:right="28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Wykonawca nie jest zobowiązany do złożenia podmiotowych środków dowodowych, które Zamawiający posiada, jeżeli Wykonawca wskaże te środki </w:t>
      </w:r>
      <w:r w:rsidR="00031443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(poprzez podanie numeru referencyjnego postępowania lub nazwy postępowania) </w:t>
      </w: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oraz potwierdzi ich prawidłowość i aktualność. </w:t>
      </w:r>
    </w:p>
    <w:p w14:paraId="2F3607D1" w14:textId="447B21C1" w:rsidR="0006792C" w:rsidRPr="008D4F73" w:rsidRDefault="0006792C" w:rsidP="00FE158E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UDOSTĘPNIENIE ZASOBÓW</w:t>
      </w:r>
      <w:r w:rsidR="00774AD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DB2C229" w14:textId="3A547A74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może w celu potwierdzenia spełniania warunków udziału w postępowaniu, w stosownych sytuacjach oraz w odniesieniu do </w:t>
      </w:r>
      <w:r w:rsidR="615F6C7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konkretnego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zamówienia, lub jego części, polegać na zdolnościach technicznych lub zawodowych lub sytuacji finansowej lub ekonomicznej podmiotów</w:t>
      </w:r>
      <w:r w:rsidR="11A7DBE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udostępniających zasoby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niezależnie od charakteru prawnego łączących go z nim stosunków prawnych</w:t>
      </w:r>
      <w:r w:rsidR="00BA231D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54DDD281" w14:textId="205E5B2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.2.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 odniesieniu do warunków dotyczących wykształcenia, kwalifikacji zawodowych lub doświadczenia, Wykonawcy mogą polegać na zdolnościach podmiotów</w:t>
      </w:r>
      <w:r w:rsidR="2ECC987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241321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udostępniających</w:t>
      </w:r>
      <w:r w:rsidR="2ECC987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zasoby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jeśli podmioty te </w:t>
      </w:r>
      <w:r w:rsidR="7DADF5C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wykonają </w:t>
      </w:r>
      <w:r w:rsidR="696BA09A" w:rsidRPr="008D4F73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>roboty budowlane lub usługi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do realizacji których te zdolności są wymagane. </w:t>
      </w:r>
    </w:p>
    <w:p w14:paraId="5E66CE59" w14:textId="1AE3B03D" w:rsidR="0006792C" w:rsidRPr="008D4F73" w:rsidRDefault="696BA09A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.3.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Wykonawca, który polega na zdolnościach lub sytuacji podmiotów</w:t>
      </w:r>
      <w:r w:rsidR="3CF7248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udostępniających zasoby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69751E4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składa wraz z ofertą </w:t>
      </w:r>
      <w:r w:rsidR="69751E47" w:rsidRPr="008D4F73">
        <w:rPr>
          <w:rFonts w:asciiTheme="minorHAnsi" w:hAnsiTheme="minorHAnsi" w:cstheme="minorHAnsi"/>
          <w:sz w:val="20"/>
          <w:szCs w:val="20"/>
        </w:rPr>
        <w:t xml:space="preserve">zobowiązanie podmiotu udostępniającego zasoby </w:t>
      </w:r>
      <w:r w:rsidR="69751E4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 oddania mu do dyspozycji niezbędnych zas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obów na potrzeby realizacji danego zamówienia </w:t>
      </w:r>
      <w:r w:rsidR="17F4E9A7" w:rsidRPr="008D4F73">
        <w:rPr>
          <w:rFonts w:asciiTheme="minorHAnsi" w:hAnsiTheme="minorHAnsi" w:cstheme="minorHAnsi"/>
          <w:sz w:val="20"/>
          <w:szCs w:val="20"/>
        </w:rPr>
        <w:t>lub inny podmiotowy środek dowodowy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5280C6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potwierdzający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że Wykonawca realizując zamówienie, będzie dysponował niezbędn</w:t>
      </w:r>
      <w:r w:rsidR="2AE498C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ymi zasobami tych podmiotów. </w:t>
      </w:r>
    </w:p>
    <w:p w14:paraId="30EEA655" w14:textId="4766C745" w:rsidR="0006792C" w:rsidRPr="008D4F73" w:rsidRDefault="0006792C" w:rsidP="00C258EB">
      <w:pPr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68FBA0FA" w:rsidRPr="008D4F73">
        <w:rPr>
          <w:rFonts w:asciiTheme="minorHAnsi" w:hAnsiTheme="minorHAnsi" w:cstheme="minorHAnsi"/>
          <w:sz w:val="20"/>
          <w:szCs w:val="20"/>
        </w:rPr>
        <w:t>4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>Zobowiązanie podmiotu udostępniającego zasoby, o którym mowa w pkt 1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>1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.3 </w:t>
      </w:r>
      <w:r w:rsidR="00153E93" w:rsidRPr="008D4F73">
        <w:rPr>
          <w:rFonts w:asciiTheme="minorHAnsi" w:eastAsia="Verdana" w:hAnsiTheme="minorHAnsi" w:cstheme="minorHAnsi"/>
          <w:sz w:val="20"/>
          <w:szCs w:val="20"/>
        </w:rPr>
        <w:t>IDW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, potwierdza, że stosunek łączący Wykonawcę z podmiotami udostępniającymi zasoby gwarantuje rzeczywisty dostęp do tych zasobów oraz określa w szczególności: </w:t>
      </w:r>
    </w:p>
    <w:p w14:paraId="5B38DC38" w14:textId="1E42E125" w:rsidR="0006792C" w:rsidRPr="008D4F73" w:rsidRDefault="0BD47253" w:rsidP="00D60C7B">
      <w:pPr>
        <w:pStyle w:val="Akapitzlist"/>
        <w:numPr>
          <w:ilvl w:val="0"/>
          <w:numId w:val="15"/>
        </w:numPr>
        <w:spacing w:before="120" w:after="120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eastAsia="Verdana" w:hAnsiTheme="minorHAnsi" w:cstheme="minorHAnsi"/>
          <w:sz w:val="20"/>
          <w:szCs w:val="20"/>
        </w:rPr>
        <w:t>zakres dostępnych Wykonawcy zasobów podmiotu udostępniającego zasoby;</w:t>
      </w:r>
    </w:p>
    <w:p w14:paraId="196322D6" w14:textId="295DB75F" w:rsidR="0006792C" w:rsidRPr="008D4F73" w:rsidRDefault="0BD47253" w:rsidP="00D60C7B">
      <w:pPr>
        <w:pStyle w:val="Akapitzlist"/>
        <w:numPr>
          <w:ilvl w:val="0"/>
          <w:numId w:val="15"/>
        </w:numPr>
        <w:spacing w:before="120" w:after="120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eastAsia="Verdana" w:hAnsiTheme="minorHAnsi" w:cstheme="minorHAnsi"/>
          <w:sz w:val="20"/>
          <w:szCs w:val="20"/>
        </w:rPr>
        <w:t>sposób i okres udostępnienia Wykonawcy i wykorzystania przez niego zasobów podmiotu udostępniającego te zasoby przy wykonywaniu zamówienia;</w:t>
      </w:r>
    </w:p>
    <w:p w14:paraId="4F752641" w14:textId="65457579" w:rsidR="0006792C" w:rsidRPr="008D4F73" w:rsidRDefault="0BD47253" w:rsidP="00D60C7B">
      <w:pPr>
        <w:pStyle w:val="Tekstpodstawowy2"/>
        <w:numPr>
          <w:ilvl w:val="0"/>
          <w:numId w:val="15"/>
        </w:numPr>
        <w:spacing w:after="120"/>
        <w:rPr>
          <w:rFonts w:asciiTheme="minorHAnsi" w:eastAsia="Verdana" w:hAnsiTheme="minorHAnsi" w:cstheme="minorHAnsi"/>
          <w:b w:val="0"/>
          <w:sz w:val="20"/>
          <w:szCs w:val="20"/>
        </w:rPr>
      </w:pPr>
      <w:r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B563AA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.</w:t>
      </w:r>
    </w:p>
    <w:p w14:paraId="6C196A30" w14:textId="2C0C87C2" w:rsidR="0006792C" w:rsidRPr="008D4F73" w:rsidRDefault="0BD47253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.5. 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oceni, czy udostępniane Wykonawcy przez podmioty </w:t>
      </w:r>
      <w:r w:rsidR="1D07AE9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udostepniające zasoby 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zdolności techniczne lub zawodowe lub ich sytuacja finansowa lub ekonomiczna, pozwalają na wykazanie przez Wykonawcę spełniania warunków udziału w postępowaniu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69A4165F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a także bada, czy nie zachodzą wobec tego podmiotu podstawy wykluczenia, które zostały przewidziany względem wykonawcy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</w:p>
    <w:p w14:paraId="7AE5B095" w14:textId="481EDFAC" w:rsidR="00B563AA" w:rsidRPr="008D4F73" w:rsidRDefault="0006792C" w:rsidP="00C258EB">
      <w:pPr>
        <w:pStyle w:val="Tekstpodstawowy2"/>
        <w:spacing w:after="120"/>
        <w:ind w:left="709" w:hanging="709"/>
        <w:rPr>
          <w:rFonts w:asciiTheme="minorHAnsi" w:eastAsia="Verdana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31BCAC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AD8FDF0"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="0AD8FDF0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Podmiot, który zobowiązał się do udostępnienia zasobów, odpowiada solidarnie z Wykonawcą, który polega na jego sytuacji finansowej lub ekonomicznej, za szkodę poniesioną przez Zamawiającego powstałą w skutek nieudostępnienia tych zasobów, chyba że za nieudostępnienie zasobów podmiot ten nie ponosi winy</w:t>
      </w:r>
      <w:r w:rsidR="00B563AA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.</w:t>
      </w:r>
    </w:p>
    <w:p w14:paraId="5BCA4B14" w14:textId="7E7A557B" w:rsidR="0006792C" w:rsidRPr="008D4F73" w:rsidRDefault="0006792C" w:rsidP="00E96BFA">
      <w:pPr>
        <w:pStyle w:val="Tekstpodstawowy2"/>
        <w:spacing w:before="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2DD5553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zdolności techniczne lub zawodowe lub sytuacja ekonomiczna lub finansowa, podmiotu</w:t>
      </w:r>
      <w:r w:rsidR="206FBCF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206FBCFB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udostępniającego zasoby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nie potwierdzają spełnienia przez Wykonawcę warunków udziału w postępowaniu lub zachodzą wobec </w:t>
      </w:r>
      <w:r w:rsidR="2649981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tego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podmiot</w:t>
      </w:r>
      <w:r w:rsidR="3FE676B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podstawy wykluczenia, Zamawiający zażąda, aby Wykonawca w terminie określonym przez Zamawiającego:</w:t>
      </w:r>
    </w:p>
    <w:p w14:paraId="769046F0" w14:textId="1CA32D6F" w:rsidR="0006792C" w:rsidRPr="008D4F73" w:rsidRDefault="0006792C" w:rsidP="00E96BFA">
      <w:pPr>
        <w:pStyle w:val="Tekstpodstawowy2"/>
        <w:tabs>
          <w:tab w:val="left" w:pos="1134"/>
        </w:tabs>
        <w:spacing w:before="0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zastąpił ten podmiot innym podmiotem lub podmiotami </w:t>
      </w:r>
      <w:r w:rsidR="00C6069E" w:rsidRPr="008D4F73">
        <w:rPr>
          <w:rFonts w:asciiTheme="minorHAnsi" w:hAnsiTheme="minorHAnsi" w:cstheme="minorHAnsi"/>
          <w:b w:val="0"/>
          <w:iCs/>
          <w:sz w:val="20"/>
          <w:szCs w:val="20"/>
        </w:rPr>
        <w:t>albo</w:t>
      </w:r>
    </w:p>
    <w:p w14:paraId="3BF01714" w14:textId="67C1DEF5" w:rsidR="00B563AA" w:rsidRPr="0061223F" w:rsidRDefault="0006792C" w:rsidP="0061223F">
      <w:pPr>
        <w:pStyle w:val="Tekstpodstawowy2"/>
        <w:tabs>
          <w:tab w:val="left" w:pos="1134"/>
        </w:tabs>
        <w:spacing w:before="0"/>
        <w:ind w:left="1134" w:hanging="425"/>
        <w:rPr>
          <w:rStyle w:val="Wyrnieniedelikatne"/>
          <w:rFonts w:asciiTheme="minorHAnsi" w:eastAsia="Verdana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b)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335B6733"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335B6733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wykazał, że samodzielnie spełnia warunki udziału w postępowaniu.</w:t>
      </w:r>
    </w:p>
    <w:p w14:paraId="6FE1A09B" w14:textId="1085E7C8" w:rsidR="00812D2B" w:rsidRPr="008D4F73" w:rsidRDefault="00B563AA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EE3D35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11</w:t>
      </w:r>
      <w:r w:rsidR="0006792C" w:rsidRPr="00EE3D35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633D9F5" w:rsidRPr="00EE3D35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="0006792C" w:rsidRPr="00EE3D35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06792C" w:rsidRPr="00EE3D35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812D2B" w:rsidRPr="00EE3D35">
        <w:rPr>
          <w:rFonts w:asciiTheme="minorHAnsi" w:hAnsiTheme="minorHAnsi" w:cstheme="minorHAnsi"/>
          <w:b w:val="0"/>
          <w:iCs/>
          <w:sz w:val="20"/>
          <w:szCs w:val="20"/>
        </w:rPr>
        <w:t>Wykonawca nie może, po upływie terminu składania ofert, powoływać się na zdolności lub sytuację podmiotów udostępniających zasoby, jeżeli na etapie składnia ofert nie polegał on w danym zakresie na zdolnościach lub sytuacji podmiotów udostępniających zasoby.</w:t>
      </w:r>
      <w:r w:rsidR="00812D2B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</w:p>
    <w:p w14:paraId="3EB6CAB1" w14:textId="1B4F7027" w:rsidR="0006792C" w:rsidRPr="0061223F" w:rsidRDefault="00812D2B" w:rsidP="0061223F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.9.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Wykonawca,</w:t>
      </w:r>
      <w:r w:rsidR="6F9E49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przypadku polegania na zdolnościach lub sytuacji podmiotów udostępniających zasoby, przedstawia </w:t>
      </w:r>
      <w:r w:rsidR="38B34F6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oświadczenie</w:t>
      </w:r>
      <w:r w:rsidR="0075480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o którym mowa w pkt.10.2. IDW</w:t>
      </w:r>
      <w:r w:rsidR="00236E3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38B34F6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podmiotu 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udost</w:t>
      </w:r>
      <w:r w:rsidR="00B622E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ę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pniającego zasoby</w:t>
      </w:r>
      <w:r w:rsidR="4495405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294F98D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potwierdzające</w:t>
      </w:r>
      <w:r w:rsidR="4495405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brak podstaw wykluczenia tego podmiotu oraz spełnianie warunków udziału w postępowaniu w zakresie, w jakim wykonawca powołuje się na jego zasoby</w:t>
      </w:r>
      <w:r w:rsidR="1D45348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6F9E49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61223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5709E953" w14:textId="4B759886" w:rsidR="0006792C" w:rsidRPr="008D4F73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Oświadczenia podmiotów udostępniających </w:t>
      </w:r>
      <w:r w:rsidR="0793AA2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zasoby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powinny </w:t>
      </w:r>
      <w:r w:rsidR="4DD0F31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być </w:t>
      </w:r>
      <w:r w:rsidR="4131F8D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złożone </w:t>
      </w:r>
      <w:r w:rsidR="4DD0F31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form</w:t>
      </w:r>
      <w:r w:rsidR="0F1904D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ie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elektroniczn</w:t>
      </w:r>
      <w:r w:rsidR="2F5D425E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4D1FA3B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lub w postaci elektronicznej opatrzonej podpisem zaufanym lub podpisem osobistym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zakresie w jakim potwierdzają okoliczności, o których mowa w treści art. </w:t>
      </w:r>
      <w:r w:rsidR="130C640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273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Pzp. Należy je przesłać zgodnie z zasadami określonymi w pkt</w:t>
      </w:r>
      <w:r w:rsidR="0075480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1</w:t>
      </w:r>
      <w:r w:rsidR="00AD29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5480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7B805935" w14:textId="07AD1CA2" w:rsidR="00754808" w:rsidRPr="00521230" w:rsidRDefault="0006792C" w:rsidP="00521230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Wykonawca, który powołuje się na zasoby innych podmiotów, w celu wykazania braku istnienia wobec nich podstaw wykluczenia oraz spełniania, w zakresie, w jakim powołuje się na ich zasoby, warunki udziału w postępowaniu zamieszcza informacje o tych podmiotach w oświadczeniu, o którym mow</w:t>
      </w:r>
      <w:r w:rsidR="00754808"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a w pkt. 10.2. IDW</w:t>
      </w:r>
      <w:r w:rsidR="00521230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.</w:t>
      </w:r>
    </w:p>
    <w:p w14:paraId="654710E0" w14:textId="50824100" w:rsidR="00812D2B" w:rsidRPr="008D4F73" w:rsidRDefault="00812D2B" w:rsidP="00C258EB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>1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>2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. 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PODWYKONAWSTWO </w:t>
      </w:r>
    </w:p>
    <w:p w14:paraId="368A351B" w14:textId="5C40BD7D" w:rsidR="00521230" w:rsidRPr="00521230" w:rsidRDefault="00812D2B" w:rsidP="00521230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12.1.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521230">
        <w:rPr>
          <w:rFonts w:asciiTheme="minorHAnsi" w:hAnsiTheme="minorHAnsi" w:cstheme="minorHAnsi"/>
          <w:sz w:val="20"/>
          <w:szCs w:val="20"/>
        </w:rPr>
        <w:t>Wykonawca może powierzyć wykonanie c</w:t>
      </w:r>
      <w:r w:rsidR="00521230">
        <w:rPr>
          <w:rFonts w:asciiTheme="minorHAnsi" w:hAnsiTheme="minorHAnsi" w:cstheme="minorHAnsi"/>
          <w:sz w:val="20"/>
          <w:szCs w:val="20"/>
        </w:rPr>
        <w:t>zęści zamówienia podwykonawcy</w:t>
      </w:r>
      <w:r w:rsidR="00521230" w:rsidRPr="00521230">
        <w:rPr>
          <w:rFonts w:asciiTheme="minorHAnsi" w:hAnsiTheme="minorHAnsi" w:cstheme="minorHAnsi"/>
          <w:sz w:val="20"/>
          <w:szCs w:val="20"/>
        </w:rPr>
        <w:t>.</w:t>
      </w:r>
    </w:p>
    <w:p w14:paraId="359E16E5" w14:textId="2013E9D1" w:rsidR="00521230" w:rsidRDefault="00521230" w:rsidP="00521230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521230">
        <w:rPr>
          <w:rFonts w:asciiTheme="minorHAnsi" w:hAnsiTheme="minorHAnsi" w:cstheme="minorHAnsi"/>
          <w:sz w:val="20"/>
          <w:szCs w:val="20"/>
        </w:rPr>
        <w:t xml:space="preserve">12.2. </w:t>
      </w:r>
      <w:r w:rsidRPr="00521230">
        <w:rPr>
          <w:rFonts w:asciiTheme="minorHAnsi" w:hAnsiTheme="minorHAnsi" w:cstheme="minorHAnsi"/>
          <w:sz w:val="20"/>
          <w:szCs w:val="20"/>
        </w:rPr>
        <w:tab/>
      </w:r>
      <w:r w:rsidR="00812D2B" w:rsidRPr="00521230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812D2B" w:rsidRPr="00521230">
        <w:rPr>
          <w:rFonts w:asciiTheme="minorHAnsi" w:hAnsiTheme="minorHAnsi" w:cstheme="minorHAnsi"/>
          <w:b/>
          <w:sz w:val="20"/>
          <w:szCs w:val="20"/>
        </w:rPr>
        <w:t>żąda</w:t>
      </w:r>
      <w:r w:rsidR="00812D2B" w:rsidRPr="00521230">
        <w:rPr>
          <w:rFonts w:asciiTheme="minorHAnsi" w:hAnsiTheme="minorHAnsi" w:cstheme="minorHAnsi"/>
          <w:sz w:val="20"/>
          <w:szCs w:val="20"/>
        </w:rPr>
        <w:t xml:space="preserve"> wskazania przez Wykonawcę części zamówienia, których wykonanie zamierza powierzyć podwykonawcom, oraz podania nazw ewentualnych podwyko</w:t>
      </w:r>
      <w:r w:rsidR="009B2170" w:rsidRPr="00521230">
        <w:rPr>
          <w:rFonts w:asciiTheme="minorHAnsi" w:hAnsiTheme="minorHAnsi" w:cstheme="minorHAnsi"/>
          <w:sz w:val="20"/>
          <w:szCs w:val="20"/>
        </w:rPr>
        <w:t>nawców, jeżeli są już znani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44FB30F8" w14:textId="0EEB863F" w:rsidR="0006792C" w:rsidRPr="00521230" w:rsidRDefault="00521230" w:rsidP="00521230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12.3</w:t>
      </w:r>
      <w:r>
        <w:rPr>
          <w:rFonts w:asciiTheme="minorHAnsi" w:hAnsiTheme="minorHAnsi" w:cstheme="minorHAnsi"/>
          <w:sz w:val="20"/>
          <w:szCs w:val="20"/>
        </w:rPr>
        <w:tab/>
      </w:r>
      <w:r w:rsidR="00812D2B" w:rsidRPr="00521230">
        <w:rPr>
          <w:rFonts w:asciiTheme="minorHAnsi" w:hAnsiTheme="minorHAnsi" w:cstheme="minorHAnsi"/>
          <w:sz w:val="20"/>
          <w:szCs w:val="20"/>
        </w:rPr>
        <w:t>Pozostałe wymagania dotyczące podwykonawstwa zostały określone w Tomie II SWZ.</w:t>
      </w:r>
    </w:p>
    <w:p w14:paraId="6CD2F79B" w14:textId="7F97742B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3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INFORMACJA DLA WYKONAWCÓW WSPÓLNIE UBIEGAJĄCYCH SIĘ O UDZIELENIE ZAMÓWIENIA</w:t>
      </w:r>
    </w:p>
    <w:p w14:paraId="5B810312" w14:textId="7CFB585C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26FC8ADB" w14:textId="0E627757" w:rsidR="0006792C" w:rsidRPr="008D4F73" w:rsidRDefault="0006792C" w:rsidP="0028555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</w:t>
      </w:r>
      <w:r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Wykonawców wspólnie ubiegających się o udzielenie zamówienia, żaden z nich nie może podlegać wykluczeniu na podstawie art. </w:t>
      </w:r>
      <w:r w:rsidR="211FF8B7"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>108</w:t>
      </w:r>
      <w:r w:rsidR="00E7457A"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Pzp</w:t>
      </w:r>
      <w:r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>,</w:t>
      </w:r>
      <w:r w:rsidR="00701CEB"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01CEB" w:rsidRPr="00701CEB">
        <w:rPr>
          <w:rFonts w:asciiTheme="minorHAnsi" w:hAnsiTheme="minorHAnsi"/>
          <w:b w:val="0"/>
          <w:bCs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701CEB" w:rsidRPr="005E62C3">
        <w:rPr>
          <w:rStyle w:val="Odwoanieprzypisudolnego"/>
        </w:rPr>
        <w:footnoteReference w:id="6"/>
      </w:r>
      <w:r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natomiast spełnianie warunków udziału w postępowaniu Wykonawcy wykazują zgodnie z pkt </w:t>
      </w:r>
      <w:r w:rsidR="0034296C"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.2.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700C7C72" w14:textId="1197F17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wspólnego ubiegania się o zamówienie przez Wykonawców, </w:t>
      </w:r>
      <w:r w:rsidRPr="008D4F73">
        <w:rPr>
          <w:rFonts w:asciiTheme="minorHAnsi" w:hAnsiTheme="minorHAnsi" w:cstheme="minorHAnsi"/>
          <w:sz w:val="20"/>
          <w:szCs w:val="20"/>
        </w:rPr>
        <w:t xml:space="preserve">oświadczenie, o którym mowa w pkt. </w:t>
      </w:r>
      <w:r w:rsidR="0034296C" w:rsidRPr="008D4F73">
        <w:rPr>
          <w:rFonts w:asciiTheme="minorHAnsi" w:hAnsiTheme="minorHAnsi" w:cstheme="minorHAnsi"/>
          <w:sz w:val="20"/>
          <w:szCs w:val="20"/>
        </w:rPr>
        <w:t>10.2</w:t>
      </w:r>
      <w:r w:rsidR="00BB274A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 każdy z Wykonawców wspólnie ubiegających się o zamówienie. </w:t>
      </w:r>
      <w:r w:rsidR="44471CB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Oświadczenia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te potwierdzają </w:t>
      </w:r>
      <w:r w:rsidR="0ED41C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brak podstaw wykluczenia oraz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spełnianie warunków udziału w postępowaniu</w:t>
      </w:r>
      <w:r w:rsidR="315F01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zakresie, w jakim każdy z wykonawców wykazuje </w:t>
      </w:r>
      <w:r w:rsidR="6B5173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spełnianie</w:t>
      </w:r>
      <w:r w:rsidR="315F01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warunków udziału w postępowaniu.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</w:p>
    <w:p w14:paraId="5C611239" w14:textId="4D6498FE" w:rsidR="004C2CDC" w:rsidRPr="009062ED" w:rsidRDefault="00E0071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4C2CDC" w:rsidRPr="009062ED">
        <w:rPr>
          <w:rFonts w:asciiTheme="minorHAnsi" w:hAnsiTheme="minorHAnsi" w:cstheme="minorHAnsi"/>
          <w:b w:val="0"/>
          <w:sz w:val="20"/>
          <w:szCs w:val="20"/>
        </w:rPr>
        <w:t>W przypadku, gdy spełnienie warunku opisanego:</w:t>
      </w:r>
    </w:p>
    <w:p w14:paraId="7D5EDF5A" w14:textId="1584EA55" w:rsidR="004C2CDC" w:rsidRPr="009062ED" w:rsidRDefault="004C2CDC" w:rsidP="00C258EB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sz w:val="20"/>
          <w:szCs w:val="20"/>
        </w:rPr>
      </w:pPr>
      <w:r w:rsidRPr="006A521A">
        <w:rPr>
          <w:rFonts w:asciiTheme="minorHAnsi" w:hAnsiTheme="minorHAnsi" w:cstheme="minorHAnsi"/>
          <w:b w:val="0"/>
          <w:sz w:val="20"/>
          <w:szCs w:val="20"/>
        </w:rPr>
        <w:t xml:space="preserve">1) w pkt. </w:t>
      </w:r>
      <w:r w:rsidR="00E7457A" w:rsidRPr="009062ED">
        <w:rPr>
          <w:rFonts w:asciiTheme="minorHAnsi" w:hAnsiTheme="minorHAnsi" w:cstheme="minorHAnsi"/>
          <w:b w:val="0"/>
          <w:sz w:val="20"/>
          <w:szCs w:val="20"/>
        </w:rPr>
        <w:t>8.2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AD2958" w:rsidRPr="009062ED">
        <w:rPr>
          <w:rFonts w:asciiTheme="minorHAnsi" w:hAnsiTheme="minorHAnsi" w:cstheme="minorHAnsi"/>
          <w:b w:val="0"/>
          <w:sz w:val="20"/>
          <w:szCs w:val="20"/>
        </w:rPr>
        <w:t>IDW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 xml:space="preserve"> wykazuje co najmniej jeden z wykonawców wspólnie ubiegających się o udzielenie zamówienia</w:t>
      </w:r>
    </w:p>
    <w:p w14:paraId="2175048F" w14:textId="3F8AC23C" w:rsidR="004C2CDC" w:rsidRPr="009062ED" w:rsidRDefault="004C2CDC" w:rsidP="00C258EB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 xml:space="preserve">2) w pkt. </w:t>
      </w:r>
      <w:r w:rsidR="00E7457A" w:rsidRPr="009062ED">
        <w:rPr>
          <w:rFonts w:asciiTheme="minorHAnsi" w:hAnsiTheme="minorHAnsi" w:cstheme="minorHAnsi"/>
          <w:b w:val="0"/>
          <w:sz w:val="20"/>
          <w:szCs w:val="20"/>
        </w:rPr>
        <w:t>8.2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AD2958" w:rsidRPr="009062ED">
        <w:rPr>
          <w:rFonts w:asciiTheme="minorHAnsi" w:hAnsiTheme="minorHAnsi" w:cstheme="minorHAnsi"/>
          <w:b w:val="0"/>
          <w:sz w:val="20"/>
          <w:szCs w:val="20"/>
        </w:rPr>
        <w:t>IDW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 xml:space="preserve"> wykonawcy wykazują poprzez poleganie na zdolnościach tych z wykonawców, którzy wykonają roboty budowlane lub usługi, do realizacji których te zdolności są wymagane.</w:t>
      </w:r>
    </w:p>
    <w:p w14:paraId="14628AB2" w14:textId="33941730" w:rsidR="00E0071B" w:rsidRPr="009062ED" w:rsidRDefault="00E0071B" w:rsidP="00BF1A76">
      <w:pPr>
        <w:pStyle w:val="Tekstpodstawowy2"/>
        <w:numPr>
          <w:ilvl w:val="0"/>
          <w:numId w:val="7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 xml:space="preserve">wykonawcy wspólnie ubiegający się o udzielenie zamówienia </w:t>
      </w:r>
      <w:r w:rsidR="00D72965" w:rsidRPr="009062E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E3901" w:rsidRPr="009062ED">
        <w:rPr>
          <w:rFonts w:asciiTheme="minorHAnsi" w:hAnsiTheme="minorHAnsi" w:cstheme="minorHAnsi"/>
          <w:b w:val="0"/>
          <w:sz w:val="20"/>
          <w:szCs w:val="20"/>
        </w:rPr>
        <w:t xml:space="preserve">oświadczają 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, które, dostawy lub usługi wykonają poszczególni wykonawcy.</w:t>
      </w:r>
    </w:p>
    <w:p w14:paraId="52A963DF" w14:textId="6670AEB5" w:rsidR="0006792C" w:rsidRPr="004B2B4D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4B2B4D">
        <w:rPr>
          <w:rFonts w:asciiTheme="minorHAnsi" w:hAnsiTheme="minorHAnsi" w:cstheme="minorHAnsi"/>
          <w:b w:val="0"/>
          <w:sz w:val="20"/>
          <w:szCs w:val="20"/>
        </w:rPr>
        <w:t>3</w:t>
      </w:r>
      <w:r w:rsidRPr="004B2B4D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="0034296C" w:rsidRPr="004B2B4D">
        <w:rPr>
          <w:rFonts w:asciiTheme="minorHAnsi" w:hAnsiTheme="minorHAnsi" w:cstheme="minorHAnsi"/>
          <w:b w:val="0"/>
          <w:iCs/>
          <w:sz w:val="20"/>
          <w:szCs w:val="20"/>
        </w:rPr>
        <w:t>5</w:t>
      </w:r>
      <w:r w:rsidRPr="004B2B4D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="00E0071B" w:rsidRPr="004B2B4D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sz w:val="20"/>
          <w:szCs w:val="20"/>
        </w:rPr>
        <w:t xml:space="preserve">W przypadku wspólnego ubiegania się o zamówienie przez Wykonawców są  oni zobowiązani na wezwanie Zamawiającego złożyć </w:t>
      </w:r>
      <w:r w:rsidR="0034296C" w:rsidRPr="004B2B4D">
        <w:rPr>
          <w:rFonts w:asciiTheme="minorHAnsi" w:hAnsiTheme="minorHAnsi" w:cstheme="minorHAnsi"/>
          <w:b w:val="0"/>
          <w:sz w:val="20"/>
          <w:szCs w:val="20"/>
        </w:rPr>
        <w:t>aktualne na dzień złożenia podmiotowe środki dowodowe,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 xml:space="preserve"> o których mowa w pkt </w:t>
      </w:r>
      <w:r w:rsidR="0034296C" w:rsidRPr="004B2B4D">
        <w:rPr>
          <w:rFonts w:asciiTheme="minorHAnsi" w:hAnsiTheme="minorHAnsi" w:cstheme="minorHAnsi"/>
          <w:b w:val="0"/>
          <w:sz w:val="20"/>
          <w:szCs w:val="20"/>
        </w:rPr>
        <w:t>10</w:t>
      </w:r>
      <w:r w:rsidR="00C63C33" w:rsidRPr="004B2B4D">
        <w:rPr>
          <w:rFonts w:asciiTheme="minorHAnsi" w:hAnsiTheme="minorHAnsi" w:cstheme="minorHAnsi"/>
          <w:b w:val="0"/>
          <w:sz w:val="20"/>
          <w:szCs w:val="20"/>
        </w:rPr>
        <w:t xml:space="preserve"> IDW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>, przy czym:</w:t>
      </w:r>
    </w:p>
    <w:p w14:paraId="38FDE5A5" w14:textId="5760F71A" w:rsidR="0006792C" w:rsidRPr="004B2B4D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 xml:space="preserve">1) </w:t>
      </w:r>
      <w:r w:rsidR="00812D2B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podmiotowe środki dowodowe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 których mowa w pkt </w:t>
      </w:r>
      <w:r w:rsidR="0034296C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10.</w:t>
      </w:r>
      <w:r w:rsidR="004760AC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="0034296C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. IDW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 odpowiednio Wykonawc</w:t>
      </w:r>
      <w:r w:rsidR="0034296C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a/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Wykonawcy, który/którzy wykazuje/ą spełnianie warunku, w zakresie i na zasadach opisanych w pkt </w:t>
      </w:r>
      <w:r w:rsidR="004760AC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.2 </w:t>
      </w:r>
      <w:r w:rsidR="00C63C33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IDW;</w:t>
      </w:r>
    </w:p>
    <w:p w14:paraId="1DA6542E" w14:textId="4F74534E" w:rsidR="0006792C" w:rsidRPr="004B2B4D" w:rsidRDefault="0006792C" w:rsidP="006F0987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 xml:space="preserve">2) dokumenty i oświadczenia o których mowa w pkt </w:t>
      </w:r>
      <w:r w:rsidR="006F0987" w:rsidRPr="004B2B4D">
        <w:rPr>
          <w:rFonts w:asciiTheme="minorHAnsi" w:hAnsiTheme="minorHAnsi" w:cstheme="minorHAnsi"/>
          <w:b w:val="0"/>
          <w:sz w:val="20"/>
          <w:szCs w:val="20"/>
        </w:rPr>
        <w:t>10.2</w:t>
      </w:r>
      <w:r w:rsidR="004760AC" w:rsidRPr="004B2B4D">
        <w:rPr>
          <w:rFonts w:asciiTheme="minorHAnsi" w:hAnsiTheme="minorHAnsi" w:cstheme="minorHAnsi"/>
          <w:b w:val="0"/>
          <w:sz w:val="20"/>
          <w:szCs w:val="20"/>
        </w:rPr>
        <w:t>. IDW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 xml:space="preserve"> składa każdy z nich.</w:t>
      </w:r>
    </w:p>
    <w:p w14:paraId="1080C3FA" w14:textId="4E897935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/>
          <w:sz w:val="20"/>
          <w:szCs w:val="20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SPOSÓB KOMUNIKACJI ORAZ WYMAGANIA FORMALNE DOTYCZĄCE SKŁADANYCH OŚWIADCZEŃ I DOKUMENTÓW</w:t>
      </w:r>
      <w:r w:rsidR="00E3434A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C2489F4" w14:textId="55B7A145" w:rsidR="00DA299B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DA299B" w:rsidRPr="008D4F73">
        <w:rPr>
          <w:rFonts w:asciiTheme="minorHAnsi" w:hAnsiTheme="minorHAnsi" w:cstheme="minorHAnsi"/>
          <w:b w:val="0"/>
          <w:sz w:val="20"/>
          <w:szCs w:val="20"/>
        </w:rPr>
        <w:t xml:space="preserve">Postępowanie prowadzone jest w języku polskim przy użyciu środków komunikacji elektronicznej za pośrednictwem </w:t>
      </w:r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Platformy zakupowej </w:t>
      </w:r>
      <w:r w:rsidR="00DA299B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pod adresem: </w:t>
      </w:r>
      <w:r w:rsidR="0085192F" w:rsidRPr="0085192F">
        <w:rPr>
          <w:rFonts w:asciiTheme="minorHAnsi" w:hAnsiTheme="minorHAnsi" w:cstheme="minorHAnsi"/>
          <w:sz w:val="20"/>
          <w:szCs w:val="20"/>
        </w:rPr>
        <w:t>https://platformazakupowa.pl/pn/ncbj</w:t>
      </w:r>
    </w:p>
    <w:p w14:paraId="49B523DB" w14:textId="1B6B6905" w:rsidR="00AC2A14" w:rsidRPr="008D4F73" w:rsidRDefault="00AC2A14" w:rsidP="003D0A7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3D0A72" w:rsidRPr="008D4F73">
        <w:rPr>
          <w:rFonts w:asciiTheme="minorHAnsi" w:hAnsiTheme="minorHAnsi" w:cstheme="minorHAnsi"/>
          <w:b w:val="0"/>
          <w:sz w:val="20"/>
          <w:szCs w:val="20"/>
        </w:rPr>
        <w:t>Wykonawca zamierzający wziąć udział w postępowan</w:t>
      </w:r>
      <w:r w:rsidR="00783F0E">
        <w:rPr>
          <w:rFonts w:asciiTheme="minorHAnsi" w:hAnsiTheme="minorHAnsi" w:cstheme="minorHAnsi"/>
          <w:b w:val="0"/>
          <w:sz w:val="20"/>
          <w:szCs w:val="20"/>
        </w:rPr>
        <w:t>iu o udzielenie zamówienia, powinien</w:t>
      </w:r>
      <w:r w:rsidR="003D0A72" w:rsidRPr="008D4F73">
        <w:rPr>
          <w:rFonts w:asciiTheme="minorHAnsi" w:hAnsiTheme="minorHAnsi" w:cstheme="minorHAnsi"/>
          <w:b w:val="0"/>
          <w:sz w:val="20"/>
          <w:szCs w:val="20"/>
        </w:rPr>
        <w:t xml:space="preserve"> posiadać konto na Platformie zakupowej. Zarejestrowanie i utrzymywanie konta na Platformie zakupowej oraz k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orzystanie z Platformy przez Wykonawcę jest bezpłatne.</w:t>
      </w:r>
    </w:p>
    <w:p w14:paraId="6DB14570" w14:textId="6A34237A" w:rsidR="00DA299B" w:rsidRPr="008D4F73" w:rsidRDefault="00DA299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W postępowaniu komunikacja między Zamawiającym a Wykonawcami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, w szczególności składanie ofert oraz wszelkich oświadczeń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odbywa się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przy użyciu Platformy. Za datę wpływu oświadczeń, wniosków, zawiadomień oraz informacji przyjmuje się datę ich wczytania do Platformy.</w:t>
      </w:r>
    </w:p>
    <w:p w14:paraId="5325ECB9" w14:textId="5B017D3F" w:rsidR="0006792C" w:rsidRPr="008D4F73" w:rsidRDefault="00DA299B" w:rsidP="00153E9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Zamawia</w:t>
      </w:r>
      <w:r w:rsidR="006F0987">
        <w:rPr>
          <w:rFonts w:asciiTheme="minorHAnsi" w:hAnsiTheme="minorHAnsi" w:cstheme="minorHAnsi"/>
          <w:b w:val="0"/>
          <w:iCs/>
          <w:sz w:val="20"/>
          <w:szCs w:val="20"/>
        </w:rPr>
        <w:t>jący wyznacza Panią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6F0987">
        <w:rPr>
          <w:rFonts w:asciiTheme="minorHAnsi" w:hAnsiTheme="minorHAnsi" w:cstheme="minorHAnsi"/>
          <w:b w:val="0"/>
          <w:iCs/>
          <w:sz w:val="20"/>
          <w:szCs w:val="20"/>
        </w:rPr>
        <w:t xml:space="preserve">Magdalenę Kruk 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do kontaktowania się z Wyk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onawcami.</w:t>
      </w:r>
    </w:p>
    <w:p w14:paraId="46213318" w14:textId="77777777" w:rsidR="006761A8" w:rsidRPr="00DF7D38" w:rsidRDefault="00F83477" w:rsidP="006761A8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6761A8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6761A8">
        <w:rPr>
          <w:rFonts w:asciiTheme="minorHAnsi" w:hAnsiTheme="minorHAnsi" w:cstheme="minorHAnsi"/>
          <w:b w:val="0"/>
          <w:sz w:val="20"/>
          <w:szCs w:val="20"/>
        </w:rPr>
        <w:t>4</w:t>
      </w:r>
      <w:r w:rsidRPr="006761A8">
        <w:rPr>
          <w:rFonts w:asciiTheme="minorHAnsi" w:hAnsiTheme="minorHAnsi" w:cstheme="minorHAnsi"/>
          <w:b w:val="0"/>
          <w:sz w:val="20"/>
          <w:szCs w:val="20"/>
        </w:rPr>
        <w:t>.4.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6761A8" w:rsidRPr="00162231">
        <w:rPr>
          <w:rFonts w:asciiTheme="minorHAnsi" w:hAnsiTheme="minorHAnsi" w:cstheme="minorHAnsi"/>
          <w:b w:val="0"/>
          <w:sz w:val="20"/>
          <w:szCs w:val="20"/>
        </w:rPr>
        <w:t>Instrukcja korzystania z Platformy została zamieszczona na  https://platformazakupowa.pl/pn/ncbj</w:t>
      </w:r>
      <w:r w:rsidR="006761A8">
        <w:rPr>
          <w:rFonts w:asciiTheme="minorHAnsi" w:hAnsiTheme="minorHAnsi" w:cstheme="minorHAnsi"/>
          <w:b w:val="0"/>
          <w:sz w:val="20"/>
          <w:szCs w:val="20"/>
        </w:rPr>
        <w:t xml:space="preserve"> (w </w:t>
      </w:r>
      <w:r w:rsidR="006761A8" w:rsidRPr="00162231">
        <w:rPr>
          <w:rFonts w:asciiTheme="minorHAnsi" w:hAnsiTheme="minorHAnsi" w:cstheme="minorHAnsi"/>
          <w:b w:val="0"/>
          <w:sz w:val="20"/>
          <w:szCs w:val="20"/>
        </w:rPr>
        <w:t>przedmiotowym postępowaniu)</w:t>
      </w:r>
    </w:p>
    <w:p w14:paraId="5CF3A7BB" w14:textId="33D70FDD" w:rsidR="001059AD" w:rsidRPr="008D4F73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>.5.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Zalecenia Zamawiającego </w:t>
      </w:r>
      <w:r w:rsidR="001059AD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podpisów. </w:t>
      </w:r>
    </w:p>
    <w:p w14:paraId="11C11146" w14:textId="2B7DE991" w:rsidR="00F83477" w:rsidRPr="008D4F73" w:rsidRDefault="001059AD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14.5.1. </w:t>
      </w:r>
      <w:r w:rsidR="006F0987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Zalecenia Zamawiającego </w:t>
      </w:r>
      <w:r w:rsidR="00F83477" w:rsidRPr="008D4F73">
        <w:rPr>
          <w:rFonts w:asciiTheme="minorHAnsi" w:hAnsiTheme="minorHAnsi" w:cstheme="minorHAnsi"/>
          <w:b w:val="0"/>
          <w:sz w:val="20"/>
          <w:szCs w:val="20"/>
        </w:rPr>
        <w:t>odnośnie kwalifikowanego podpisu elektronicznego:</w:t>
      </w:r>
    </w:p>
    <w:p w14:paraId="0E13BD47" w14:textId="1B33BB37" w:rsidR="00F83477" w:rsidRPr="008D4F73" w:rsidRDefault="00F83477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>dla dokumentów w formacie „pdf” zaleca się podpis formatem PAdES</w:t>
      </w:r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(PDF Advanced Electronic Signature)</w:t>
      </w:r>
      <w:r w:rsidRPr="008D4F73">
        <w:rPr>
          <w:rFonts w:asciiTheme="minorHAnsi" w:hAnsiTheme="minorHAnsi" w:cstheme="minorHAnsi"/>
          <w:bCs/>
          <w:iCs/>
          <w:sz w:val="20"/>
          <w:szCs w:val="20"/>
        </w:rPr>
        <w:t>,</w:t>
      </w:r>
    </w:p>
    <w:p w14:paraId="3D1032BD" w14:textId="22CA5089" w:rsidR="00F849EB" w:rsidRPr="008D4F73" w:rsidRDefault="00AB7A0B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dla </w:t>
      </w:r>
      <w:r w:rsidR="00F83477" w:rsidRPr="008D4F73">
        <w:rPr>
          <w:rFonts w:asciiTheme="minorHAnsi" w:hAnsiTheme="minorHAnsi" w:cstheme="minorHAnsi"/>
          <w:bCs/>
          <w:iCs/>
          <w:sz w:val="20"/>
          <w:szCs w:val="20"/>
        </w:rPr>
        <w:t>dokument</w:t>
      </w:r>
      <w:r w:rsidRPr="008D4F73">
        <w:rPr>
          <w:rFonts w:asciiTheme="minorHAnsi" w:hAnsiTheme="minorHAnsi" w:cstheme="minorHAnsi"/>
          <w:bCs/>
          <w:iCs/>
          <w:sz w:val="20"/>
          <w:szCs w:val="20"/>
        </w:rPr>
        <w:t>ów</w:t>
      </w:r>
      <w:r w:rsidR="00F83477"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 formatem XAdES</w:t>
      </w:r>
      <w:r w:rsidR="003671A7" w:rsidRPr="008D4F73">
        <w:rPr>
          <w:rFonts w:asciiTheme="minorHAnsi" w:hAnsiTheme="minorHAnsi" w:cstheme="minorHAnsi"/>
          <w:bCs/>
          <w:sz w:val="20"/>
          <w:szCs w:val="20"/>
        </w:rPr>
        <w:t xml:space="preserve"> (XML Advanced Electronic Signature)</w:t>
      </w:r>
      <w:r w:rsidR="00D51F09" w:rsidRPr="008D4F73">
        <w:rPr>
          <w:rFonts w:asciiTheme="minorHAnsi" w:hAnsiTheme="minorHAnsi" w:cstheme="minorHAnsi"/>
          <w:bCs/>
          <w:sz w:val="20"/>
          <w:szCs w:val="20"/>
        </w:rPr>
        <w:t>.</w:t>
      </w:r>
    </w:p>
    <w:p w14:paraId="5CB35B85" w14:textId="6B0072A2" w:rsidR="00782E8B" w:rsidRPr="008D4F73" w:rsidRDefault="001059AD" w:rsidP="00C71D3A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14.5.2. </w:t>
      </w:r>
      <w:r w:rsidR="006F0987">
        <w:rPr>
          <w:rFonts w:asciiTheme="minorHAnsi" w:hAnsiTheme="minorHAnsi" w:cstheme="minorHAnsi"/>
          <w:bCs/>
          <w:sz w:val="20"/>
          <w:szCs w:val="20"/>
        </w:rPr>
        <w:tab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osobistego</w:t>
      </w:r>
      <w:r w:rsidR="00702B58" w:rsidRPr="005E62C3">
        <w:rPr>
          <w:rStyle w:val="Odwoanieprzypisudolnego"/>
        </w:rPr>
        <w:footnoteReference w:id="7"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78BE0764" w14:textId="4DCCCC13" w:rsidR="00022B3E" w:rsidRPr="008D4F73" w:rsidRDefault="00852C7D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w przypadku wykorzystywania aplikacji eDO</w:t>
      </w:r>
      <w:r w:rsidR="00C71D3A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App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 xml:space="preserve">(obsługuje tylko dokumenty w formacie .pdf)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na telefonach z obsługą technologii NFC 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>wielkość dokumentów nie może przekraczać 5 MB</w:t>
      </w:r>
      <w:r w:rsidR="00643E37"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67CADB0D" w14:textId="46805A88" w:rsidR="00782E8B" w:rsidRPr="008D4F73" w:rsidRDefault="00782E8B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wewnętrzny (otoczony),</w:t>
      </w:r>
    </w:p>
    <w:p w14:paraId="6C42647A" w14:textId="5E4C479C" w:rsidR="00782E8B" w:rsidRPr="008D4F73" w:rsidRDefault="00782E8B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podpisem zewnętrznym lub otaczającym.</w:t>
      </w:r>
    </w:p>
    <w:p w14:paraId="4A158598" w14:textId="26A336BD" w:rsidR="00782E8B" w:rsidRPr="008D4F73" w:rsidRDefault="001059AD" w:rsidP="00C71D3A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14.5.3. </w:t>
      </w:r>
      <w:r w:rsidR="006F0987">
        <w:rPr>
          <w:rFonts w:asciiTheme="minorHAnsi" w:hAnsiTheme="minorHAnsi" w:cstheme="minorHAnsi"/>
          <w:bCs/>
          <w:sz w:val="20"/>
          <w:szCs w:val="20"/>
        </w:rPr>
        <w:tab/>
        <w:t xml:space="preserve">        </w:t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zaufanego</w:t>
      </w:r>
      <w:r w:rsidR="00AE0541" w:rsidRPr="005E62C3">
        <w:rPr>
          <w:rStyle w:val="Odwoanieprzypisudolnego"/>
        </w:rPr>
        <w:footnoteReference w:id="8"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6C3ED485" w14:textId="451DE72D" w:rsidR="002A0EC2" w:rsidRPr="008D4F73" w:rsidRDefault="00782E8B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wielkość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 xml:space="preserve">plików </w:t>
      </w:r>
      <w:r w:rsidRPr="008D4F73">
        <w:rPr>
          <w:rFonts w:asciiTheme="minorHAnsi" w:hAnsiTheme="minorHAnsi" w:cstheme="minorHAnsi"/>
          <w:bCs/>
          <w:sz w:val="20"/>
          <w:szCs w:val="20"/>
        </w:rPr>
        <w:t>nie może przekraczać 10 MB</w:t>
      </w:r>
      <w:r w:rsidR="001059AD"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03D5C03F" w14:textId="7420E1E1" w:rsidR="002A0EC2" w:rsidRPr="008D4F73" w:rsidRDefault="002A0EC2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formatem PAdES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(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podpisany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plik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ma rozszerzenie .pdf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)</w:t>
      </w:r>
      <w:r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3C9C04D5" w14:textId="04E3B569" w:rsidR="00042BAC" w:rsidRPr="008D4F73" w:rsidRDefault="002A0EC2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formatem XAdES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(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podpisany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plik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ma rozszerzenie .xml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1FB8E73B" w14:textId="295374BF" w:rsidR="00824396" w:rsidRPr="008D4F73" w:rsidRDefault="001059AD" w:rsidP="00C71D3A">
      <w:pPr>
        <w:spacing w:before="120" w:after="120"/>
        <w:ind w:left="851" w:hanging="85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</w:t>
      </w:r>
      <w:r w:rsidR="00710F8D" w:rsidRPr="008D4F73">
        <w:rPr>
          <w:rFonts w:asciiTheme="minorHAnsi" w:hAnsiTheme="minorHAnsi" w:cstheme="minorHAnsi"/>
          <w:bCs/>
          <w:sz w:val="20"/>
          <w:szCs w:val="20"/>
        </w:rPr>
        <w:t>4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6F0987">
        <w:rPr>
          <w:rFonts w:asciiTheme="minorHAnsi" w:hAnsiTheme="minorHAnsi" w:cstheme="minorHAnsi"/>
          <w:bCs/>
          <w:sz w:val="20"/>
          <w:szCs w:val="20"/>
        </w:rPr>
        <w:tab/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P</w:t>
      </w:r>
      <w:r w:rsidRPr="008D4F73">
        <w:rPr>
          <w:rFonts w:asciiTheme="minorHAnsi" w:hAnsiTheme="minorHAnsi" w:cstheme="minorHAnsi"/>
          <w:bCs/>
          <w:sz w:val="20"/>
          <w:szCs w:val="20"/>
        </w:rPr>
        <w:t>o podpisaniu plików, a p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 xml:space="preserve">rzed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ich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 xml:space="preserve">załączeniem na Platformę zaleca się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dokonanie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weryfikacj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i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kompletności i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poprawności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wszystkich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złożonych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podpisów</w:t>
      </w:r>
      <w:r w:rsidR="00834436" w:rsidRPr="008D4F73">
        <w:rPr>
          <w:rFonts w:asciiTheme="minorHAnsi" w:hAnsiTheme="minorHAnsi" w:cstheme="minorHAnsi"/>
          <w:bCs/>
          <w:sz w:val="20"/>
          <w:szCs w:val="20"/>
        </w:rPr>
        <w:t xml:space="preserve"> (w szczególności gdy dokument był podpisywany przez kilku reprezentantów lub przy wykorzystaniu różnych podpisów)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. W przypadku korzystania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z wariantu składania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podpisów zewnętrznych konieczne jest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załączenie na Platformę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odpowiedniej pary plików, tj. pliku podpisywanego oraz pliku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zawierającego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>podpis.</w:t>
      </w:r>
    </w:p>
    <w:p w14:paraId="623CB4F4" w14:textId="14EDFD2C" w:rsidR="00F83477" w:rsidRPr="004B2B4D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86DE8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86DE8">
        <w:rPr>
          <w:rFonts w:asciiTheme="minorHAnsi" w:hAnsiTheme="minorHAnsi" w:cstheme="minorHAnsi"/>
          <w:b w:val="0"/>
          <w:sz w:val="20"/>
          <w:szCs w:val="20"/>
        </w:rPr>
        <w:t>4</w:t>
      </w:r>
      <w:r w:rsidRPr="00886DE8">
        <w:rPr>
          <w:rFonts w:asciiTheme="minorHAnsi" w:hAnsiTheme="minorHAnsi" w:cstheme="minorHAnsi"/>
          <w:b w:val="0"/>
          <w:sz w:val="20"/>
          <w:szCs w:val="20"/>
        </w:rPr>
        <w:t>.6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>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6F0987" w:rsidRPr="004B2B4D">
        <w:rPr>
          <w:rFonts w:asciiTheme="minorHAnsi" w:hAnsiTheme="minorHAnsi" w:cstheme="minorHAnsi"/>
          <w:b w:val="0"/>
          <w:sz w:val="20"/>
          <w:szCs w:val="20"/>
        </w:rPr>
        <w:t xml:space="preserve">   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>Niezbędne wymagania sprzętowo-aplikacyjne umożliwiające pracę na Platformie:</w:t>
      </w:r>
    </w:p>
    <w:p w14:paraId="6AA91C65" w14:textId="6D04167C" w:rsidR="00F83477" w:rsidRPr="004B2B4D" w:rsidRDefault="00F83477" w:rsidP="00BF1A76">
      <w:pPr>
        <w:numPr>
          <w:ilvl w:val="0"/>
          <w:numId w:val="5"/>
        </w:numPr>
        <w:spacing w:before="120" w:after="120"/>
        <w:ind w:left="106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lastRenderedPageBreak/>
        <w:t>stały dostęp do sieci Internet o gwarantowanej przepustowości nie mniejszej niż 2</w:t>
      </w:r>
      <w:r w:rsidR="00102B40" w:rsidRPr="004B2B4D">
        <w:rPr>
          <w:rFonts w:asciiTheme="minorHAnsi" w:hAnsiTheme="minorHAnsi" w:cstheme="minorHAnsi"/>
          <w:bCs/>
          <w:iCs/>
          <w:sz w:val="20"/>
          <w:szCs w:val="20"/>
        </w:rPr>
        <w:t>0/4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812D2B" w:rsidRPr="004B2B4D">
        <w:rPr>
          <w:rFonts w:asciiTheme="minorHAnsi" w:hAnsiTheme="minorHAnsi" w:cstheme="minorHAnsi"/>
          <w:bCs/>
          <w:iCs/>
          <w:sz w:val="20"/>
          <w:szCs w:val="20"/>
        </w:rPr>
        <w:t>Mb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>/s;</w:t>
      </w:r>
    </w:p>
    <w:p w14:paraId="43659511" w14:textId="77777777" w:rsidR="00F83477" w:rsidRPr="004B2B4D" w:rsidRDefault="00F83477" w:rsidP="00BF1A76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komputer klasy PC lub MAC, o następującej konfiguracji: pamięć min 4GB RAM, Procesor Intel IV 4GHZ, jeden z systemów operacyjnych- MS Windows 7, Mac OS x 10.4, Linux lub ich nowsze wersje;</w:t>
      </w:r>
    </w:p>
    <w:p w14:paraId="12F0B452" w14:textId="2EB3333F" w:rsidR="00F83477" w:rsidRPr="004B2B4D" w:rsidRDefault="00F83477" w:rsidP="00BF1A76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zainstalowana dowolna przeglądarka internetowa obsługująca TLS 1.2, w najnowszej wersji, w przypadku Internet Explorer minimalnie wersja </w:t>
      </w:r>
      <w:r w:rsidR="00102B40" w:rsidRPr="004B2B4D">
        <w:rPr>
          <w:rFonts w:asciiTheme="minorHAnsi" w:hAnsiTheme="minorHAnsi" w:cstheme="minorHAnsi"/>
          <w:bCs/>
          <w:iCs/>
          <w:sz w:val="20"/>
          <w:szCs w:val="20"/>
        </w:rPr>
        <w:t>11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>.0;</w:t>
      </w:r>
    </w:p>
    <w:p w14:paraId="7B5C7C4C" w14:textId="77777777" w:rsidR="00F83477" w:rsidRPr="004B2B4D" w:rsidRDefault="00F83477" w:rsidP="00BF1A76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włączona obsługa JavaScript;</w:t>
      </w:r>
    </w:p>
    <w:p w14:paraId="5AD69F38" w14:textId="0AB7A5B1" w:rsidR="006513B9" w:rsidRPr="004B2B4D" w:rsidRDefault="00F83477" w:rsidP="00BF1A76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zainstalowany program Acrobat Reader lub inny obsługujący pliki w formacie „pdf”.</w:t>
      </w:r>
    </w:p>
    <w:p w14:paraId="1175D2F2" w14:textId="33087C75" w:rsidR="006513B9" w:rsidRPr="004B2B4D" w:rsidRDefault="00F83477" w:rsidP="006F0987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153E93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.7.</w:t>
      </w:r>
      <w:r w:rsidRPr="006A521A">
        <w:rPr>
          <w:rFonts w:asciiTheme="minorHAnsi" w:hAnsiTheme="minorHAnsi" w:cstheme="minorHAnsi"/>
          <w:b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Zamawiający dopuszcza przesyłan</w:t>
      </w:r>
      <w:r w:rsidR="00AC2A14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ie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danych w formatach</w:t>
      </w:r>
      <w:r w:rsidR="00AC2A14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dopuszczonych odpowiednimi przepisami prawa tj. m.in.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: .doc, .docx, .txt, .xls, .xlsx, .ppt, .csv, .pdf, .jpg, .git, .png, .tif, .dwg, .ath, .kst, .zip, przy czym Zamawiający zaleca wykorzystywanie plików w formacie .pdf. </w:t>
      </w:r>
    </w:p>
    <w:p w14:paraId="330DD134" w14:textId="0E44B061" w:rsidR="00F83477" w:rsidRPr="004B2B4D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9062ED">
        <w:rPr>
          <w:rFonts w:asciiTheme="minorHAnsi" w:hAnsiTheme="minorHAnsi" w:cstheme="minorHAnsi"/>
          <w:b w:val="0"/>
          <w:sz w:val="20"/>
          <w:szCs w:val="20"/>
        </w:rPr>
        <w:t>4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.8.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sz w:val="20"/>
          <w:szCs w:val="20"/>
        </w:rPr>
        <w:t>Informacja na temat kodowania i czasu odbioru danych:</w:t>
      </w:r>
    </w:p>
    <w:p w14:paraId="417EA9F6" w14:textId="77777777" w:rsidR="00F83477" w:rsidRPr="004B2B4D" w:rsidRDefault="00F83477" w:rsidP="00BF1A76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plik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i Oferty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załączon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przez Wykonawcę na Platformie i zapisan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>, widoczn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są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w Platformie jako zaszyfrowan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. Możliwość otworzenia pliku dostępna jest dopiero po odszyfrowaniu przez Zamawiającego po upływie terminu 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otwarcia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ofert;</w:t>
      </w:r>
    </w:p>
    <w:p w14:paraId="01A8989D" w14:textId="75B22250" w:rsidR="00F83477" w:rsidRPr="004B2B4D" w:rsidRDefault="00F83477" w:rsidP="00BF1A76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oznaczenie czasu odbioru danych przez Platformę stanowi przypiętą do dokumentu elektronicznego datę</w:t>
      </w:r>
      <w:r w:rsidR="006761A8"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oraz dokładny czas (hh:mm:ss).</w:t>
      </w:r>
    </w:p>
    <w:p w14:paraId="722B00AE" w14:textId="4304C4A4" w:rsidR="0006792C" w:rsidRPr="009062ED" w:rsidRDefault="006761A8" w:rsidP="006F0987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iCs/>
          <w:sz w:val="20"/>
          <w:szCs w:val="20"/>
        </w:rPr>
        <w:t>14.9</w:t>
      </w:r>
      <w:r w:rsidR="00F144FB" w:rsidRPr="009062ED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="00F144FB" w:rsidRPr="009062ED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F144FB" w:rsidRPr="006A521A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 przypadku przekazywania w postępowaniu dokumen</w:t>
      </w:r>
      <w:r w:rsidR="00F144FB" w:rsidRPr="009062ED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tu elektronicznego w formacie poddającym dane kompresji, opatrzenie pliku zawierającego skompresowane dokumenty kwalifikowanym podpisem elektronicznym</w:t>
      </w:r>
      <w:r w:rsidR="00B16354" w:rsidRPr="009062ED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, podpisem  zaufanym lub podpisem osobistym</w:t>
      </w:r>
      <w:r w:rsidR="00F144FB" w:rsidRPr="009062ED">
        <w:rPr>
          <w:rFonts w:asciiTheme="minorHAnsi" w:hAnsiTheme="minorHAnsi" w:cstheme="minorHAnsi"/>
          <w:b w:val="0"/>
          <w:iCs/>
          <w:sz w:val="20"/>
          <w:szCs w:val="20"/>
        </w:rPr>
        <w:t xml:space="preserve"> jest równoznaczne z opatrzeniem wszystkich dokumentów zawartych w tym pliku podpisem kwalifikowanym</w:t>
      </w:r>
      <w:r w:rsidR="00B16354" w:rsidRPr="009062ED">
        <w:rPr>
          <w:rFonts w:asciiTheme="minorHAnsi" w:hAnsiTheme="minorHAnsi" w:cstheme="minorHAnsi"/>
          <w:b w:val="0"/>
          <w:iCs/>
          <w:sz w:val="20"/>
          <w:szCs w:val="20"/>
        </w:rPr>
        <w:t>, podpisem zaufanym lub podpisem osobistym</w:t>
      </w:r>
      <w:r w:rsidR="006F0987" w:rsidRPr="009062ED">
        <w:rPr>
          <w:rFonts w:asciiTheme="minorHAnsi" w:hAnsiTheme="minorHAnsi" w:cstheme="minorHAnsi"/>
          <w:b w:val="0"/>
          <w:iCs/>
          <w:sz w:val="20"/>
          <w:szCs w:val="20"/>
        </w:rPr>
        <w:t>.</w:t>
      </w:r>
    </w:p>
    <w:p w14:paraId="2E0EF01D" w14:textId="539A820E" w:rsidR="0006792C" w:rsidRPr="009062ED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062ED">
        <w:rPr>
          <w:rFonts w:asciiTheme="minorHAnsi" w:hAnsiTheme="minorHAnsi" w:cstheme="minorHAnsi"/>
          <w:b/>
          <w:sz w:val="20"/>
          <w:szCs w:val="20"/>
        </w:rPr>
        <w:t>1</w:t>
      </w:r>
      <w:r w:rsidR="009465D9" w:rsidRPr="009062ED">
        <w:rPr>
          <w:rFonts w:asciiTheme="minorHAnsi" w:hAnsiTheme="minorHAnsi" w:cstheme="minorHAnsi"/>
          <w:b/>
          <w:sz w:val="20"/>
          <w:szCs w:val="20"/>
        </w:rPr>
        <w:t>5</w:t>
      </w:r>
      <w:r w:rsidRPr="009062ED">
        <w:rPr>
          <w:rFonts w:asciiTheme="minorHAnsi" w:hAnsiTheme="minorHAnsi" w:cstheme="minorHAnsi"/>
          <w:b/>
          <w:sz w:val="20"/>
          <w:szCs w:val="20"/>
        </w:rPr>
        <w:t>.</w:t>
      </w:r>
      <w:r w:rsidRPr="009062ED">
        <w:rPr>
          <w:rFonts w:asciiTheme="minorHAnsi" w:hAnsiTheme="minorHAnsi" w:cstheme="minorHAnsi"/>
          <w:b/>
          <w:sz w:val="20"/>
          <w:szCs w:val="20"/>
        </w:rPr>
        <w:tab/>
        <w:t xml:space="preserve">UDZIELANIE WYJAŚNIEŃ TREŚCI SWZ </w:t>
      </w:r>
    </w:p>
    <w:p w14:paraId="35BDA56A" w14:textId="1C9FC284" w:rsidR="0006792C" w:rsidRPr="004B2B4D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9062ED">
        <w:rPr>
          <w:rFonts w:asciiTheme="minorHAnsi" w:hAnsiTheme="minorHAnsi" w:cstheme="minorHAnsi"/>
          <w:sz w:val="20"/>
          <w:szCs w:val="20"/>
        </w:rPr>
        <w:t>1</w:t>
      </w:r>
      <w:r w:rsidR="009465D9" w:rsidRPr="009062ED">
        <w:rPr>
          <w:rFonts w:asciiTheme="minorHAnsi" w:hAnsiTheme="minorHAnsi" w:cstheme="minorHAnsi"/>
          <w:sz w:val="20"/>
          <w:szCs w:val="20"/>
        </w:rPr>
        <w:t>5</w:t>
      </w:r>
      <w:r w:rsidRPr="009062ED">
        <w:rPr>
          <w:rFonts w:asciiTheme="minorHAnsi" w:hAnsiTheme="minorHAnsi" w:cstheme="minorHAnsi"/>
          <w:sz w:val="20"/>
          <w:szCs w:val="20"/>
        </w:rPr>
        <w:t>.1.</w:t>
      </w:r>
      <w:r w:rsidRPr="009062ED">
        <w:rPr>
          <w:rFonts w:asciiTheme="minorHAnsi" w:hAnsiTheme="minorHAnsi" w:cstheme="minorHAnsi"/>
          <w:sz w:val="20"/>
          <w:szCs w:val="20"/>
        </w:rPr>
        <w:tab/>
      </w:r>
      <w:r w:rsidRPr="004B2B4D">
        <w:rPr>
          <w:rFonts w:asciiTheme="minorHAnsi" w:hAnsiTheme="minorHAnsi" w:cstheme="minorHAnsi"/>
          <w:sz w:val="20"/>
          <w:szCs w:val="20"/>
        </w:rPr>
        <w:t xml:space="preserve">Wykonawca może zwrócić się do Zamawiającego </w:t>
      </w:r>
      <w:r w:rsidR="43B07BE5" w:rsidRPr="004B2B4D">
        <w:rPr>
          <w:rFonts w:asciiTheme="minorHAnsi" w:hAnsiTheme="minorHAnsi" w:cstheme="minorHAnsi"/>
          <w:sz w:val="20"/>
          <w:szCs w:val="20"/>
        </w:rPr>
        <w:t xml:space="preserve">z wnioskiem </w:t>
      </w:r>
      <w:r w:rsidRPr="004B2B4D">
        <w:rPr>
          <w:rFonts w:asciiTheme="minorHAnsi" w:hAnsiTheme="minorHAnsi" w:cstheme="minorHAnsi"/>
          <w:sz w:val="20"/>
          <w:szCs w:val="20"/>
        </w:rPr>
        <w:t xml:space="preserve">o wyjaśnienie treści </w:t>
      </w:r>
      <w:r w:rsidR="002BE5F4" w:rsidRPr="004B2B4D">
        <w:rPr>
          <w:rFonts w:asciiTheme="minorHAnsi" w:hAnsiTheme="minorHAnsi" w:cstheme="minorHAnsi"/>
          <w:sz w:val="20"/>
          <w:szCs w:val="20"/>
        </w:rPr>
        <w:t>SWZ</w:t>
      </w:r>
      <w:r w:rsidR="00A7055D" w:rsidRPr="004B2B4D">
        <w:rPr>
          <w:rFonts w:asciiTheme="minorHAnsi" w:hAnsiTheme="minorHAnsi" w:cstheme="minorHAnsi"/>
          <w:sz w:val="20"/>
          <w:szCs w:val="20"/>
        </w:rPr>
        <w:t>. Wniosek należy przesłać za pośrednictwem Platformy</w:t>
      </w:r>
      <w:r w:rsidR="00BE3901" w:rsidRPr="004B2B4D">
        <w:rPr>
          <w:rFonts w:asciiTheme="minorHAnsi" w:hAnsiTheme="minorHAnsi" w:cstheme="minorHAnsi"/>
          <w:sz w:val="20"/>
          <w:szCs w:val="20"/>
        </w:rPr>
        <w:t xml:space="preserve"> w zakładce „Pytania/informacje”</w:t>
      </w:r>
      <w:r w:rsidR="00A7055D" w:rsidRPr="004B2B4D">
        <w:rPr>
          <w:rFonts w:asciiTheme="minorHAnsi" w:hAnsiTheme="minorHAnsi" w:cstheme="minorHAnsi"/>
          <w:sz w:val="20"/>
          <w:szCs w:val="20"/>
        </w:rPr>
        <w:t>.</w:t>
      </w:r>
      <w:r w:rsidRPr="004B2B4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DD0CE3C" w14:textId="4C0C160A" w:rsidR="0006792C" w:rsidRPr="009062ED" w:rsidRDefault="0077141E" w:rsidP="00C258EB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062ED">
        <w:rPr>
          <w:rFonts w:asciiTheme="minorHAnsi" w:hAnsiTheme="minorHAnsi" w:cstheme="minorHAnsi"/>
          <w:sz w:val="20"/>
          <w:szCs w:val="20"/>
        </w:rPr>
        <w:t>Zamawiają</w:t>
      </w:r>
      <w:r w:rsidR="00F305D1" w:rsidRPr="009062ED">
        <w:rPr>
          <w:rFonts w:asciiTheme="minorHAnsi" w:hAnsiTheme="minorHAnsi" w:cstheme="minorHAnsi"/>
          <w:sz w:val="20"/>
          <w:szCs w:val="20"/>
        </w:rPr>
        <w:t>cy p</w:t>
      </w:r>
      <w:r w:rsidR="00B51E04" w:rsidRPr="009062ED">
        <w:rPr>
          <w:rFonts w:asciiTheme="minorHAnsi" w:hAnsiTheme="minorHAnsi" w:cstheme="minorHAnsi"/>
          <w:sz w:val="20"/>
          <w:szCs w:val="20"/>
        </w:rPr>
        <w:t xml:space="preserve">rosi o przekazanie </w:t>
      </w:r>
      <w:r w:rsidR="00F305D1" w:rsidRPr="009062ED">
        <w:rPr>
          <w:rFonts w:asciiTheme="minorHAnsi" w:hAnsiTheme="minorHAnsi" w:cstheme="minorHAnsi"/>
          <w:sz w:val="20"/>
          <w:szCs w:val="20"/>
        </w:rPr>
        <w:t xml:space="preserve">pytań </w:t>
      </w:r>
      <w:r w:rsidR="00B51E04" w:rsidRPr="009062ED">
        <w:rPr>
          <w:rFonts w:asciiTheme="minorHAnsi" w:hAnsiTheme="minorHAnsi" w:cstheme="minorHAnsi"/>
          <w:sz w:val="20"/>
          <w:szCs w:val="20"/>
        </w:rPr>
        <w:t>również w formie edytowalnej</w:t>
      </w:r>
      <w:r w:rsidR="00F305D1" w:rsidRPr="009062ED">
        <w:rPr>
          <w:rFonts w:asciiTheme="minorHAnsi" w:hAnsiTheme="minorHAnsi" w:cstheme="minorHAnsi"/>
          <w:sz w:val="20"/>
          <w:szCs w:val="20"/>
        </w:rPr>
        <w:t>, gdyż skróci to czas na udzielenie wyjaśnień</w:t>
      </w:r>
      <w:r w:rsidR="00B51E04" w:rsidRPr="006A521A">
        <w:rPr>
          <w:rFonts w:asciiTheme="minorHAnsi" w:hAnsiTheme="minorHAnsi" w:cstheme="minorHAnsi"/>
          <w:sz w:val="20"/>
          <w:szCs w:val="20"/>
        </w:rPr>
        <w:t>.</w:t>
      </w:r>
    </w:p>
    <w:p w14:paraId="76ED52CE" w14:textId="57AB9793" w:rsidR="005B4E44" w:rsidRPr="008D4F7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.2.</w:t>
      </w:r>
      <w:r w:rsidR="218384F4" w:rsidRPr="008D4F73">
        <w:rPr>
          <w:rFonts w:asciiTheme="minorHAnsi" w:hAnsiTheme="minorHAnsi" w:cstheme="minorHAnsi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Zamawiający jest obowiązany udzielić wyjaśnień niezwłocznie, jednak nie później niż na </w:t>
      </w:r>
      <w:r w:rsidR="3FAF1285" w:rsidRPr="008D4F73">
        <w:rPr>
          <w:rFonts w:asciiTheme="minorHAnsi" w:hAnsiTheme="minorHAnsi" w:cstheme="minorHAnsi"/>
          <w:sz w:val="20"/>
          <w:szCs w:val="20"/>
        </w:rPr>
        <w:t>2</w:t>
      </w:r>
      <w:r w:rsidRPr="008D4F73">
        <w:rPr>
          <w:rFonts w:asciiTheme="minorHAnsi" w:hAnsiTheme="minorHAnsi" w:cstheme="minorHAnsi"/>
          <w:sz w:val="20"/>
          <w:szCs w:val="20"/>
        </w:rPr>
        <w:t xml:space="preserve"> dni przed upływem terminu składania ofert – pod warunkiem, że wniosek o wyjaśnienie treści SWZ wpłynął do Zamawiającego nie później niż </w:t>
      </w:r>
      <w:r w:rsidR="12C57A61" w:rsidRPr="008D4F73">
        <w:rPr>
          <w:rFonts w:asciiTheme="minorHAnsi" w:hAnsiTheme="minorHAnsi" w:cstheme="minorHAnsi"/>
          <w:sz w:val="20"/>
          <w:szCs w:val="20"/>
        </w:rPr>
        <w:t xml:space="preserve">na 4 dni przed upływem </w:t>
      </w:r>
      <w:r w:rsidRPr="008D4F73">
        <w:rPr>
          <w:rFonts w:asciiTheme="minorHAnsi" w:hAnsiTheme="minorHAnsi" w:cstheme="minorHAnsi"/>
          <w:sz w:val="20"/>
          <w:szCs w:val="20"/>
        </w:rPr>
        <w:t xml:space="preserve"> terminu składania ofert.</w:t>
      </w:r>
    </w:p>
    <w:p w14:paraId="25794992" w14:textId="77777777" w:rsidR="009465D9" w:rsidRPr="008D4F73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.3.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>Jeżeli Zamawiający nie udzieli wyjaśnień w terminie, o którym mowa w pkt. 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>
        <w:rPr>
          <w:rFonts w:asciiTheme="minorHAnsi" w:eastAsia="Verdana" w:hAnsiTheme="minorHAnsi" w:cstheme="minorHAnsi"/>
          <w:sz w:val="20"/>
          <w:szCs w:val="20"/>
        </w:rPr>
        <w:t>.2. przedłuża termin składania ofert o czas niezbędny do zapoznania się wszystkich zainteresowanych Wykonawców z wyjaśnieniami niezbędnymi do należytego przygotowania i złożenia ofert.</w:t>
      </w:r>
    </w:p>
    <w:p w14:paraId="49B3DFF8" w14:textId="68051AE9" w:rsidR="710F5EB4" w:rsidRPr="008D4F73" w:rsidDel="005B4E44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 xml:space="preserve">.4. 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 w:rsidDel="005B4E44">
        <w:rPr>
          <w:rFonts w:asciiTheme="minorHAnsi" w:hAnsiTheme="minorHAnsi" w:cstheme="minorHAnsi"/>
          <w:sz w:val="20"/>
          <w:szCs w:val="20"/>
        </w:rPr>
        <w:t>Przedłużenie terminu składania ofert nie wpływa na bieg terminu składania wniosku, o którym mowa w 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hAnsiTheme="minorHAnsi" w:cstheme="minorHAnsi"/>
          <w:sz w:val="20"/>
          <w:szCs w:val="20"/>
        </w:rPr>
        <w:t>.2.</w:t>
      </w:r>
    </w:p>
    <w:p w14:paraId="64FDCE18" w14:textId="0313BF7F" w:rsidR="0006792C" w:rsidRPr="008D4F73" w:rsidRDefault="710F5EB4" w:rsidP="009465D9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.5.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="3A6007CB" w:rsidRPr="008D4F73">
        <w:rPr>
          <w:rFonts w:asciiTheme="minorHAnsi" w:hAnsiTheme="minorHAnsi" w:cstheme="minorHAnsi"/>
          <w:sz w:val="20"/>
          <w:szCs w:val="20"/>
        </w:rPr>
        <w:t>W przypadku gdy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wniosek o wyjaśnienie treści </w:t>
      </w:r>
      <w:r w:rsidR="6FAA1E3B" w:rsidRPr="008D4F73">
        <w:rPr>
          <w:rFonts w:asciiTheme="minorHAnsi" w:hAnsiTheme="minorHAnsi" w:cstheme="minorHAnsi"/>
          <w:sz w:val="20"/>
          <w:szCs w:val="20"/>
        </w:rPr>
        <w:t>SWZ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EC4F8B5" w:rsidRPr="008D4F73">
        <w:rPr>
          <w:rFonts w:asciiTheme="minorHAnsi" w:hAnsiTheme="minorHAnsi" w:cstheme="minorHAnsi"/>
          <w:sz w:val="20"/>
          <w:szCs w:val="20"/>
        </w:rPr>
        <w:t xml:space="preserve">nie 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wpłynął </w:t>
      </w:r>
      <w:r w:rsidR="07B32AAE" w:rsidRPr="008D4F73">
        <w:rPr>
          <w:rFonts w:asciiTheme="minorHAnsi" w:hAnsiTheme="minorHAnsi" w:cstheme="minorHAnsi"/>
          <w:sz w:val="20"/>
          <w:szCs w:val="20"/>
        </w:rPr>
        <w:t xml:space="preserve"> w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termin</w:t>
      </w:r>
      <w:r w:rsidR="458D382F" w:rsidRPr="008D4F73">
        <w:rPr>
          <w:rFonts w:asciiTheme="minorHAnsi" w:hAnsiTheme="minorHAnsi" w:cstheme="minorHAnsi"/>
          <w:sz w:val="20"/>
          <w:szCs w:val="20"/>
        </w:rPr>
        <w:t>ie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, o którym mowa w 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.2,  Zamawiający 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nie ma obowiązku udzielania </w:t>
      </w:r>
      <w:r w:rsidR="4CEDDE56" w:rsidRPr="008D4F73">
        <w:rPr>
          <w:rFonts w:asciiTheme="minorHAnsi" w:hAnsiTheme="minorHAnsi" w:cstheme="minorHAnsi"/>
          <w:sz w:val="20"/>
          <w:szCs w:val="20"/>
        </w:rPr>
        <w:t>wyjaśnień SWZ oraz obowiązku przedłużenia terminu składania ofert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9618475" w14:textId="3F68C665" w:rsidR="0006792C" w:rsidRPr="008D4F73" w:rsidRDefault="0006792C" w:rsidP="009465D9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22BBECA2" w:rsidRPr="008D4F73">
        <w:rPr>
          <w:rFonts w:asciiTheme="minorHAnsi" w:hAnsiTheme="minorHAnsi" w:cstheme="minorHAnsi"/>
          <w:sz w:val="20"/>
          <w:szCs w:val="20"/>
        </w:rPr>
        <w:t>6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Tre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8D4F73">
        <w:rPr>
          <w:rFonts w:asciiTheme="minorHAnsi" w:hAnsiTheme="minorHAnsi" w:cstheme="minorHAnsi"/>
          <w:sz w:val="20"/>
          <w:szCs w:val="20"/>
        </w:rPr>
        <w:t>zapyta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ń</w:t>
      </w:r>
      <w:r w:rsidR="00A7055D" w:rsidRPr="008D4F73">
        <w:rPr>
          <w:rFonts w:asciiTheme="minorHAnsi" w:eastAsia="TimesNewRoman" w:hAnsiTheme="minorHAnsi" w:cstheme="minorHAnsi"/>
          <w:sz w:val="20"/>
          <w:szCs w:val="20"/>
        </w:rPr>
        <w:t>, bez ujawniania źródła zapytania,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wraz z wyja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ś</w:t>
      </w:r>
      <w:r w:rsidRPr="008D4F73">
        <w:rPr>
          <w:rFonts w:asciiTheme="minorHAnsi" w:hAnsiTheme="minorHAnsi" w:cstheme="minorHAnsi"/>
          <w:sz w:val="20"/>
          <w:szCs w:val="20"/>
        </w:rPr>
        <w:t>nieniami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przekaże Wykonawcom, </w:t>
      </w:r>
      <w:r w:rsidR="00A7055D" w:rsidRPr="008D4F73">
        <w:rPr>
          <w:rFonts w:asciiTheme="minorHAnsi" w:hAnsiTheme="minorHAnsi" w:cstheme="minorHAnsi"/>
          <w:sz w:val="20"/>
          <w:szCs w:val="20"/>
        </w:rPr>
        <w:t>za pośrednictwem Platformy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</w:p>
    <w:p w14:paraId="390894CC" w14:textId="42EAC9A7" w:rsidR="0006792C" w:rsidRPr="008D4F7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5FBE44C9" w:rsidRPr="008D4F73">
        <w:rPr>
          <w:rFonts w:asciiTheme="minorHAnsi" w:hAnsiTheme="minorHAnsi" w:cstheme="minorHAnsi"/>
          <w:sz w:val="20"/>
          <w:szCs w:val="20"/>
        </w:rPr>
        <w:t>7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uzasadnionych przypadkach Zamawiający może przed upływem terminu składania ofert zmienić treść </w:t>
      </w:r>
      <w:r w:rsidR="6AB03956" w:rsidRPr="008D4F73">
        <w:rPr>
          <w:rFonts w:asciiTheme="minorHAnsi" w:hAnsiTheme="minorHAnsi" w:cstheme="minorHAnsi"/>
          <w:sz w:val="20"/>
          <w:szCs w:val="20"/>
        </w:rPr>
        <w:t>SWZ</w:t>
      </w:r>
      <w:r w:rsidRPr="008D4F73">
        <w:rPr>
          <w:rFonts w:asciiTheme="minorHAnsi" w:hAnsiTheme="minorHAnsi" w:cstheme="minorHAnsi"/>
          <w:sz w:val="20"/>
          <w:szCs w:val="20"/>
        </w:rPr>
        <w:t>. Dokonan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8D4F73">
        <w:rPr>
          <w:rFonts w:asciiTheme="minorHAnsi" w:hAnsiTheme="minorHAnsi" w:cstheme="minorHAnsi"/>
          <w:sz w:val="20"/>
          <w:szCs w:val="20"/>
        </w:rPr>
        <w:t>zmian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ę SWZ</w:t>
      </w:r>
      <w:r w:rsidRPr="008D4F73">
        <w:rPr>
          <w:rFonts w:asciiTheme="minorHAnsi" w:hAnsiTheme="minorHAnsi" w:cstheme="minorHAnsi"/>
          <w:sz w:val="20"/>
          <w:szCs w:val="20"/>
        </w:rPr>
        <w:t xml:space="preserve">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udostępni na </w:t>
      </w:r>
      <w:r w:rsidR="00A7055D" w:rsidRPr="008D4F73">
        <w:rPr>
          <w:rFonts w:asciiTheme="minorHAnsi" w:hAnsiTheme="minorHAnsi" w:cstheme="minorHAnsi"/>
          <w:sz w:val="20"/>
          <w:szCs w:val="20"/>
        </w:rPr>
        <w:t>Platformie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644EE807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B36498C" w14:textId="3AAE6961" w:rsidR="644EE807" w:rsidRPr="008D4F73" w:rsidRDefault="644EE807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.8. </w:t>
      </w:r>
      <w:r w:rsidR="007C70BF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 gdy zmiana treści </w:t>
      </w:r>
      <w:r w:rsidR="72DF532F" w:rsidRPr="008D4F73">
        <w:rPr>
          <w:rFonts w:asciiTheme="minorHAnsi" w:hAnsiTheme="minorHAnsi" w:cstheme="minorHAnsi"/>
          <w:sz w:val="20"/>
          <w:szCs w:val="20"/>
        </w:rPr>
        <w:t xml:space="preserve">SWZ prowadzi do zmiany treści ogłoszenia o zamówieniu, Zamawiający zamieszcza w Biuletynie Zamówień Publicznych ogłoszenie o zmianie ogłoszenia. </w:t>
      </w:r>
    </w:p>
    <w:p w14:paraId="3DD92CFF" w14:textId="55B96284" w:rsidR="00A7055D" w:rsidRPr="008D4F73" w:rsidRDefault="00A7055D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9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68998A1A" w14:textId="0CE23D23" w:rsidR="47401CB6" w:rsidRPr="008D4F73" w:rsidRDefault="47401CB6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lastRenderedPageBreak/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6AA081EE"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10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. </w:t>
      </w:r>
      <w:r w:rsidR="007C70BF">
        <w:rPr>
          <w:rFonts w:asciiTheme="minorHAnsi" w:hAnsiTheme="minorHAnsi" w:cstheme="minorHAnsi"/>
          <w:sz w:val="20"/>
          <w:szCs w:val="20"/>
        </w:rPr>
        <w:tab/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W przypadku gdy zmiana treści SWZ jest </w:t>
      </w:r>
      <w:r w:rsidR="5D50C21C" w:rsidRPr="008D4F73">
        <w:rPr>
          <w:rFonts w:asciiTheme="minorHAnsi" w:hAnsiTheme="minorHAnsi" w:cstheme="minorHAnsi"/>
          <w:sz w:val="20"/>
          <w:szCs w:val="20"/>
        </w:rPr>
        <w:t>istotna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 dla sporządzenia oferty lub wymaga od w</w:t>
      </w:r>
      <w:r w:rsidR="278738C2" w:rsidRPr="008D4F73">
        <w:rPr>
          <w:rFonts w:asciiTheme="minorHAnsi" w:hAnsiTheme="minorHAnsi" w:cstheme="minorHAnsi"/>
          <w:sz w:val="20"/>
          <w:szCs w:val="20"/>
        </w:rPr>
        <w:t>ykonawców dodatkowego czasu na zapoznanie się ze zmianą treści SWZ i przygotowanie ofert, Zamawiający przedłuż</w:t>
      </w:r>
      <w:r w:rsidR="6846A8E0" w:rsidRPr="008D4F73">
        <w:rPr>
          <w:rFonts w:asciiTheme="minorHAnsi" w:hAnsiTheme="minorHAnsi" w:cstheme="minorHAnsi"/>
          <w:sz w:val="20"/>
          <w:szCs w:val="20"/>
        </w:rPr>
        <w:t>a termin składania ofert o czas niezbędny na ich przygotowanie.</w:t>
      </w:r>
    </w:p>
    <w:p w14:paraId="5FF6A98E" w14:textId="7ACC3DE7" w:rsidR="6846A8E0" w:rsidRPr="008D4F73" w:rsidRDefault="6846A8E0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.1</w:t>
      </w:r>
      <w:r w:rsidR="009465D9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z w:val="20"/>
          <w:szCs w:val="20"/>
        </w:rPr>
        <w:t xml:space="preserve">. </w:t>
      </w:r>
      <w:r w:rsidR="007C70BF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Zamawiający informuje wykonawców o przedłużonym terminie składania ofert przez zamieszczenie informacji na Platformie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oraz zamieszcza w ogłoszeniu</w:t>
      </w:r>
      <w:r w:rsidR="69C2839F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3ADFB3C8" w:rsidRPr="008D4F73">
        <w:rPr>
          <w:rFonts w:asciiTheme="minorHAnsi" w:hAnsiTheme="minorHAnsi" w:cstheme="minorHAnsi"/>
          <w:sz w:val="20"/>
          <w:szCs w:val="20"/>
        </w:rPr>
        <w:t>o zmianie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498E9E71" w:rsidRPr="008D4F73">
        <w:rPr>
          <w:rFonts w:asciiTheme="minorHAnsi" w:hAnsiTheme="minorHAnsi" w:cstheme="minorHAnsi"/>
          <w:sz w:val="20"/>
          <w:szCs w:val="20"/>
        </w:rPr>
        <w:t xml:space="preserve">ogłoszenia. </w:t>
      </w:r>
    </w:p>
    <w:p w14:paraId="161E84CC" w14:textId="7D2C5D35" w:rsidR="00137882" w:rsidRPr="0028555F" w:rsidRDefault="0006792C" w:rsidP="00D60C7B">
      <w:pPr>
        <w:pStyle w:val="Tekstpodstawowywcity"/>
        <w:numPr>
          <w:ilvl w:val="1"/>
          <w:numId w:val="16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28555F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28555F">
        <w:rPr>
          <w:rFonts w:asciiTheme="minorHAnsi" w:hAnsiTheme="minorHAnsi" w:cstheme="minorHAnsi"/>
          <w:b/>
          <w:bCs/>
          <w:sz w:val="20"/>
          <w:szCs w:val="20"/>
        </w:rPr>
        <w:t>nie zamierza</w:t>
      </w:r>
      <w:r w:rsidRPr="0028555F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28555F">
        <w:rPr>
          <w:rFonts w:asciiTheme="minorHAnsi" w:hAnsiTheme="minorHAnsi" w:cstheme="minorHAnsi"/>
          <w:sz w:val="20"/>
          <w:szCs w:val="20"/>
        </w:rPr>
        <w:t xml:space="preserve">zwoływać zebrania Wykonawców </w:t>
      </w:r>
      <w:r w:rsidR="5A349C24" w:rsidRPr="0028555F">
        <w:rPr>
          <w:rFonts w:asciiTheme="minorHAnsi" w:hAnsiTheme="minorHAnsi" w:cstheme="minorHAnsi"/>
          <w:sz w:val="20"/>
          <w:szCs w:val="20"/>
        </w:rPr>
        <w:t>w celu wyjaśnienia treści SWZ</w:t>
      </w:r>
      <w:r w:rsidRPr="0028555F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308C4D89" w14:textId="2196D2C3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/>
          <w:sz w:val="20"/>
          <w:szCs w:val="20"/>
        </w:rPr>
        <w:t>6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OPIS SPOSOBU PRZYGOTOWANIA OFERT</w:t>
      </w:r>
      <w:r w:rsidR="00684F7A">
        <w:rPr>
          <w:rStyle w:val="tekstdokbold"/>
          <w:rFonts w:asciiTheme="minorHAnsi" w:hAnsiTheme="minorHAnsi" w:cstheme="minorHAnsi"/>
          <w:sz w:val="20"/>
          <w:szCs w:val="20"/>
        </w:rPr>
        <w:t xml:space="preserve"> </w:t>
      </w:r>
    </w:p>
    <w:p w14:paraId="101B6BF6" w14:textId="47CB9F00" w:rsidR="0006792C" w:rsidRPr="009062ED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Wykonawca może złożyć tylko jedną ofertę.</w:t>
      </w:r>
    </w:p>
    <w:p w14:paraId="4E7C8677" w14:textId="0BD56FA0" w:rsidR="00E3434A" w:rsidRPr="009062ED" w:rsidRDefault="0006792C" w:rsidP="003D4F05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4B2B4D">
        <w:rPr>
          <w:rFonts w:asciiTheme="minorHAnsi" w:hAnsiTheme="minorHAnsi" w:cstheme="minorHAnsi"/>
          <w:b w:val="0"/>
          <w:sz w:val="20"/>
          <w:szCs w:val="20"/>
        </w:rPr>
        <w:t>6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>.2.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</w:t>
      </w:r>
      <w:r w:rsidR="003D4F0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nie 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dopuszcza </w:t>
      </w:r>
      <w:r w:rsidR="009465D9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składania ofert częściowych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11B6F09C" w14:textId="2896303D" w:rsidR="00620A77" w:rsidRPr="004B2B4D" w:rsidRDefault="0006792C" w:rsidP="00923A82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4B2B4D">
        <w:rPr>
          <w:rFonts w:asciiTheme="minorHAnsi" w:hAnsiTheme="minorHAnsi" w:cstheme="minorHAnsi"/>
          <w:b w:val="0"/>
          <w:sz w:val="20"/>
          <w:szCs w:val="20"/>
        </w:rPr>
        <w:t>6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>.3.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wariantowych</w:t>
      </w:r>
      <w:r w:rsidR="006F0987" w:rsidRPr="004B2B4D">
        <w:rPr>
          <w:rFonts w:asciiTheme="minorHAnsi" w:hAnsiTheme="minorHAnsi" w:cstheme="minorHAnsi"/>
          <w:sz w:val="20"/>
          <w:szCs w:val="20"/>
        </w:rPr>
        <w:t>.</w:t>
      </w:r>
    </w:p>
    <w:p w14:paraId="07705FD2" w14:textId="7CB6B9FD" w:rsidR="000B21E5" w:rsidRPr="004B2B4D" w:rsidRDefault="000B21E5" w:rsidP="009465D9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B2B4D">
        <w:rPr>
          <w:rFonts w:asciiTheme="minorHAnsi" w:hAnsiTheme="minorHAnsi" w:cstheme="minorHAnsi"/>
          <w:sz w:val="20"/>
          <w:szCs w:val="20"/>
        </w:rPr>
        <w:t>1</w:t>
      </w:r>
      <w:r w:rsidR="006C523F" w:rsidRPr="004B2B4D">
        <w:rPr>
          <w:rFonts w:asciiTheme="minorHAnsi" w:hAnsiTheme="minorHAnsi" w:cstheme="minorHAnsi"/>
          <w:sz w:val="20"/>
          <w:szCs w:val="20"/>
        </w:rPr>
        <w:t>6</w:t>
      </w:r>
      <w:r w:rsidRPr="004B2B4D">
        <w:rPr>
          <w:rFonts w:asciiTheme="minorHAnsi" w:hAnsiTheme="minorHAnsi" w:cstheme="minorHAnsi"/>
          <w:sz w:val="20"/>
          <w:szCs w:val="20"/>
        </w:rPr>
        <w:t>.4.</w:t>
      </w:r>
      <w:r w:rsidRPr="004B2B4D">
        <w:rPr>
          <w:rFonts w:asciiTheme="minorHAnsi" w:hAnsiTheme="minorHAnsi" w:cstheme="minorHAnsi"/>
          <w:sz w:val="20"/>
          <w:szCs w:val="20"/>
        </w:rPr>
        <w:tab/>
        <w:t>Zamawiają</w:t>
      </w:r>
      <w:r w:rsidR="009465D9" w:rsidRPr="004B2B4D">
        <w:rPr>
          <w:rFonts w:asciiTheme="minorHAnsi" w:hAnsiTheme="minorHAnsi" w:cstheme="minorHAnsi"/>
          <w:sz w:val="20"/>
          <w:szCs w:val="20"/>
        </w:rPr>
        <w:t>cy nie wymaga wniesienia wadium</w:t>
      </w:r>
      <w:r w:rsidRPr="004B2B4D">
        <w:rPr>
          <w:rFonts w:asciiTheme="minorHAnsi" w:hAnsiTheme="minorHAnsi" w:cstheme="minorHAnsi"/>
          <w:sz w:val="20"/>
          <w:szCs w:val="20"/>
        </w:rPr>
        <w:t>.</w:t>
      </w:r>
    </w:p>
    <w:p w14:paraId="0AF94239" w14:textId="3E40F3D9" w:rsidR="004A2FEE" w:rsidRPr="009062ED" w:rsidRDefault="0006792C" w:rsidP="00684F7A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9062ED">
        <w:rPr>
          <w:rFonts w:asciiTheme="minorHAnsi" w:hAnsiTheme="minorHAnsi" w:cstheme="minorHAnsi"/>
          <w:b w:val="0"/>
          <w:sz w:val="20"/>
          <w:szCs w:val="20"/>
        </w:rPr>
        <w:t>6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.5.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ab/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Ofertę stanowi</w:t>
      </w:r>
      <w:r w:rsidR="00684F7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: </w:t>
      </w:r>
      <w:r w:rsidR="000B21E5" w:rsidRPr="006A521A">
        <w:rPr>
          <w:rFonts w:asciiTheme="minorHAnsi" w:hAnsiTheme="minorHAnsi" w:cstheme="minorHAnsi"/>
          <w:b w:val="0"/>
          <w:bCs w:val="0"/>
          <w:sz w:val="20"/>
          <w:szCs w:val="20"/>
        </w:rPr>
        <w:t>Formularz</w:t>
      </w:r>
      <w:r w:rsidR="00923A82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2.1 </w:t>
      </w:r>
      <w:r w:rsidR="004A2FEE">
        <w:rPr>
          <w:rFonts w:asciiTheme="minorHAnsi" w:hAnsiTheme="minorHAnsi" w:cstheme="minorHAnsi"/>
          <w:b w:val="0"/>
          <w:bCs w:val="0"/>
          <w:sz w:val="20"/>
          <w:szCs w:val="20"/>
        </w:rPr>
        <w:t>–</w:t>
      </w:r>
      <w:r w:rsidR="00923A82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0B21E5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Ofert</w:t>
      </w:r>
      <w:r w:rsidR="00923A82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a</w:t>
      </w:r>
      <w:r w:rsidR="00684F7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002DDAE6" w14:textId="5DA0B421" w:rsidR="006C523F" w:rsidRPr="008D4F73" w:rsidRDefault="006C523F" w:rsidP="00923A82">
      <w:pPr>
        <w:pStyle w:val="Tekstpodstawowy2"/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16.6.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Ofertą Wykonawca zobowiązany jest złożyć za pośrednictwem Platformy</w:t>
      </w:r>
      <w:r w:rsidRPr="0028555F">
        <w:rPr>
          <w:rFonts w:asciiTheme="minorHAnsi" w:hAnsiTheme="minorHAnsi" w:cstheme="minorHAnsi"/>
          <w:b w:val="0"/>
          <w:bCs w:val="0"/>
          <w:sz w:val="20"/>
          <w:szCs w:val="20"/>
          <w:u w:val="single"/>
        </w:rPr>
        <w:t>:</w:t>
      </w:r>
    </w:p>
    <w:p w14:paraId="20AA0064" w14:textId="5D2AB147" w:rsidR="006C523F" w:rsidRPr="009062ED" w:rsidRDefault="006C523F" w:rsidP="00923A82">
      <w:pPr>
        <w:pStyle w:val="Tekstpodstawowy2"/>
        <w:tabs>
          <w:tab w:val="left" w:pos="1134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odpis lub informację z Krajowego Rejestru Sądowego, Centralnej Ewidencji i Informacji o Działalności Gospodarczej lub innego właściwego rejestru, chyba że Zamawiający może je uzyskać za pomocą bezpłatnych i ogólnodostępnych baz danych a Wykonawca w Formularzu Oferty wskazał dane umożliwiające dostęp do tych dokumentów </w:t>
      </w:r>
      <w:r w:rsidRPr="004B2B4D">
        <w:rPr>
          <w:rFonts w:asciiTheme="minorHAnsi" w:hAnsiTheme="minorHAnsi" w:cstheme="minorHAnsi"/>
          <w:bCs w:val="0"/>
          <w:sz w:val="20"/>
          <w:szCs w:val="20"/>
        </w:rPr>
        <w:t>w odniesieniu do Wykonawcy</w:t>
      </w:r>
      <w:r w:rsidR="00BE40BD" w:rsidRPr="004B2B4D">
        <w:rPr>
          <w:rFonts w:asciiTheme="minorHAnsi" w:hAnsiTheme="minorHAnsi" w:cstheme="minorHAnsi"/>
          <w:bCs w:val="0"/>
          <w:sz w:val="20"/>
          <w:szCs w:val="20"/>
        </w:rPr>
        <w:t>, Wykonawcy wspólnie ubiegającego się o zamówienie,</w:t>
      </w:r>
      <w:r w:rsidRPr="004B2B4D">
        <w:rPr>
          <w:rFonts w:asciiTheme="minorHAnsi" w:hAnsiTheme="minorHAnsi" w:cstheme="minorHAnsi"/>
          <w:bCs w:val="0"/>
          <w:sz w:val="20"/>
          <w:szCs w:val="20"/>
        </w:rPr>
        <w:t xml:space="preserve"> jak również w odniesieniu do podmiotów udostępniających zasoby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="007A528B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A528B" w:rsidRPr="004B2B4D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</w:p>
    <w:p w14:paraId="71583D2F" w14:textId="06D4C25C" w:rsidR="002912F7" w:rsidRPr="00923A82" w:rsidRDefault="006C523F" w:rsidP="00F53460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2) 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AD25C8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pełnomocnictwo lub inny dokument potwierdzający umocowanie do reprezentowania Wykonawcy lub podmiotu udostępniającego zasoby chyba, że umocowanie do reprezentacji wynika z dokumentów, o których mowa w pkt. 16.6. ppkt 1) IDW</w:t>
      </w:r>
      <w:r w:rsidR="00AD25C8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</w:p>
    <w:p w14:paraId="0E7BB4A2" w14:textId="5FB43E97" w:rsidR="006C523F" w:rsidRPr="00886DE8" w:rsidRDefault="002912F7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3)     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lub inny dokument potwierdzający umocowanie 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do reprezentowania wszystkich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Wykonawców wspólnie ubiegających się o udzielenie zamówienia  (np. umowa o współdziałaniu). Pełnomocnik może być ustanowiony do reprezentowania Wykonawców w postępowaniu albo do reprezentowania w postępowaniu i zawarcia umowy</w:t>
      </w:r>
      <w:r w:rsidR="00E01AE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ACD5B42" w14:textId="76C2737B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zobowiązania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wymagane postanowieniami pkt. 11.3. IDW,  w przypadku gdy Wykonawca polega na zdolnościach podmiotów udostępniających zasoby w celu potwierdzenia spełniania warunków udziału w postępowaniu </w:t>
      </w:r>
      <w:r w:rsidRPr="008D4F73">
        <w:rPr>
          <w:rFonts w:asciiTheme="minorHAnsi" w:hAnsiTheme="minorHAnsi" w:cstheme="minorHAnsi"/>
          <w:bCs w:val="0"/>
          <w:sz w:val="20"/>
          <w:szCs w:val="20"/>
        </w:rPr>
        <w:t xml:space="preserve">wraz z pełnomocnictwami, jeżeli prawo do podpisania danego zobowiązania nie wynika z dokumentów, o których mowa w pkt. 16.6. </w:t>
      </w:r>
      <w:r w:rsidR="0087626C" w:rsidRPr="008D4F73">
        <w:rPr>
          <w:rFonts w:asciiTheme="minorHAnsi" w:hAnsiTheme="minorHAnsi" w:cstheme="minorHAnsi"/>
          <w:bCs w:val="0"/>
          <w:sz w:val="20"/>
          <w:szCs w:val="20"/>
        </w:rPr>
        <w:t>p</w:t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pkt 1) 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="002912F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- dotyczy jeśli postawimy warunki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08EC00D" w14:textId="1007FF2E" w:rsidR="002B6677" w:rsidRPr="008D4F73" w:rsidRDefault="006C523F" w:rsidP="006C523F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6)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oświadczenie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Wykonawców wspólnie ubiegających się o udzielenie zamówienia, o którym mowa w art. 117 ust. 4 ustawy Pzp;</w:t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75246DAB" w14:textId="4E502127" w:rsidR="00665C8D" w:rsidRDefault="002B6677" w:rsidP="00C57D94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6C523F" w:rsidRPr="00C57D94">
        <w:rPr>
          <w:rFonts w:asciiTheme="minorHAnsi" w:hAnsiTheme="minorHAnsi" w:cstheme="minorHAnsi"/>
          <w:b w:val="0"/>
          <w:bCs w:val="0"/>
          <w:sz w:val="20"/>
          <w:szCs w:val="20"/>
        </w:rPr>
        <w:t>oświadczenie wymagane postanowieniami pkt. 10.2., 11.9. i 13.3. IDW.</w:t>
      </w:r>
    </w:p>
    <w:p w14:paraId="7314B11A" w14:textId="161DB644" w:rsidR="003D4F05" w:rsidRPr="00C57D94" w:rsidRDefault="003D4F05" w:rsidP="00C57D94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9)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  <w:t>przedmiotowe środki dowodowe wskazane w ust. 16.7 SWZ.</w:t>
      </w:r>
    </w:p>
    <w:p w14:paraId="56550167" w14:textId="77777777" w:rsidR="00EE3D35" w:rsidRDefault="006C523F" w:rsidP="00684F7A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28555F">
        <w:rPr>
          <w:rFonts w:asciiTheme="minorHAnsi" w:hAnsiTheme="minorHAnsi" w:cstheme="minorHAnsi"/>
          <w:sz w:val="20"/>
          <w:szCs w:val="20"/>
        </w:rPr>
        <w:t>16.7.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886DE8">
        <w:rPr>
          <w:rFonts w:asciiTheme="minorHAnsi" w:hAnsiTheme="minorHAnsi" w:cstheme="minorHAnsi"/>
          <w:sz w:val="20"/>
          <w:szCs w:val="20"/>
        </w:rPr>
        <w:t>Zamawiający</w:t>
      </w:r>
      <w:r w:rsidRPr="00886DE8">
        <w:rPr>
          <w:rFonts w:asciiTheme="minorHAnsi" w:hAnsiTheme="minorHAnsi" w:cstheme="minorHAnsi"/>
          <w:b/>
          <w:sz w:val="20"/>
          <w:szCs w:val="20"/>
        </w:rPr>
        <w:t xml:space="preserve"> żąda złożenia</w:t>
      </w:r>
      <w:r w:rsidRPr="00886DE8">
        <w:rPr>
          <w:rFonts w:asciiTheme="minorHAnsi" w:hAnsiTheme="minorHAnsi" w:cstheme="minorHAnsi"/>
          <w:sz w:val="20"/>
          <w:szCs w:val="20"/>
        </w:rPr>
        <w:t xml:space="preserve"> wraz z Ofertą prz</w:t>
      </w:r>
      <w:r w:rsidR="00542DCE" w:rsidRPr="00886DE8">
        <w:rPr>
          <w:rFonts w:asciiTheme="minorHAnsi" w:hAnsiTheme="minorHAnsi" w:cstheme="minorHAnsi"/>
          <w:sz w:val="20"/>
          <w:szCs w:val="20"/>
        </w:rPr>
        <w:t xml:space="preserve">edmiotowych środków </w:t>
      </w:r>
      <w:r w:rsidR="00684F7A">
        <w:rPr>
          <w:rFonts w:asciiTheme="minorHAnsi" w:hAnsiTheme="minorHAnsi" w:cstheme="minorHAnsi"/>
          <w:sz w:val="20"/>
          <w:szCs w:val="20"/>
        </w:rPr>
        <w:t xml:space="preserve">dowodowych tj. </w:t>
      </w:r>
    </w:p>
    <w:p w14:paraId="07B36E4D" w14:textId="0864E098" w:rsidR="00EE6E6F" w:rsidRDefault="00EE3D35" w:rsidP="00DF6F03">
      <w:pPr>
        <w:spacing w:before="120" w:after="120"/>
        <w:ind w:left="709" w:hanging="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42C1A">
        <w:rPr>
          <w:rFonts w:asciiTheme="minorHAnsi" w:hAnsiTheme="minorHAnsi" w:cstheme="minorHAnsi"/>
          <w:b/>
          <w:sz w:val="20"/>
          <w:szCs w:val="20"/>
        </w:rPr>
        <w:t xml:space="preserve">1) </w:t>
      </w:r>
      <w:r w:rsidR="00684F7A" w:rsidRPr="00342C1A">
        <w:rPr>
          <w:rFonts w:asciiTheme="minorHAnsi" w:hAnsiTheme="minorHAnsi" w:cstheme="minorHAnsi"/>
          <w:b/>
          <w:sz w:val="20"/>
          <w:szCs w:val="20"/>
        </w:rPr>
        <w:t xml:space="preserve">potwierdzenia </w:t>
      </w:r>
      <w:r w:rsidR="00557704" w:rsidRPr="00342C1A">
        <w:rPr>
          <w:rFonts w:asciiTheme="minorHAnsi" w:hAnsiTheme="minorHAnsi" w:cstheme="minorHAnsi"/>
          <w:b/>
          <w:sz w:val="20"/>
          <w:szCs w:val="20"/>
        </w:rPr>
        <w:t>zgodności z wymaganiami</w:t>
      </w:r>
      <w:r w:rsidR="00890CDA" w:rsidRPr="00342C1A">
        <w:rPr>
          <w:rFonts w:asciiTheme="minorHAnsi" w:hAnsiTheme="minorHAnsi" w:cstheme="minorHAnsi"/>
          <w:b/>
          <w:sz w:val="20"/>
          <w:szCs w:val="20"/>
        </w:rPr>
        <w:t xml:space="preserve"> – Formularz 2.</w:t>
      </w:r>
      <w:r w:rsidR="00684F7A" w:rsidRPr="00342C1A">
        <w:rPr>
          <w:rFonts w:asciiTheme="minorHAnsi" w:hAnsiTheme="minorHAnsi" w:cstheme="minorHAnsi"/>
          <w:b/>
          <w:sz w:val="20"/>
          <w:szCs w:val="20"/>
        </w:rPr>
        <w:t>2</w:t>
      </w:r>
    </w:p>
    <w:p w14:paraId="50966769" w14:textId="61835DD4" w:rsidR="002912F7" w:rsidRPr="0028555F" w:rsidRDefault="00636D6C" w:rsidP="00EE6E6F">
      <w:pPr>
        <w:spacing w:before="120" w:after="120"/>
        <w:ind w:left="709" w:hanging="1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28555F">
        <w:rPr>
          <w:rFonts w:asciiTheme="minorHAnsi" w:hAnsiTheme="minorHAnsi" w:cstheme="minorHAnsi"/>
          <w:sz w:val="20"/>
          <w:szCs w:val="20"/>
        </w:rPr>
        <w:t xml:space="preserve">Jeżeli Wykonawca nie złoży przedmiotowych środków dowodowych lub złożone przedmiotowe środki dowodowe będą niekompletne Zamawiający </w:t>
      </w:r>
      <w:r w:rsidRPr="0028555F">
        <w:rPr>
          <w:rFonts w:asciiTheme="minorHAnsi" w:hAnsiTheme="minorHAnsi" w:cstheme="minorHAnsi"/>
          <w:b/>
          <w:sz w:val="20"/>
          <w:szCs w:val="20"/>
        </w:rPr>
        <w:t>wezwie</w:t>
      </w:r>
      <w:r w:rsidRPr="0028555F">
        <w:rPr>
          <w:rFonts w:asciiTheme="minorHAnsi" w:hAnsiTheme="minorHAnsi" w:cstheme="minorHAnsi"/>
          <w:sz w:val="20"/>
          <w:szCs w:val="20"/>
        </w:rPr>
        <w:t xml:space="preserve"> Wykonawcę do ich złożenia lub uzupe</w:t>
      </w:r>
      <w:r w:rsidR="00684F7A">
        <w:rPr>
          <w:rFonts w:asciiTheme="minorHAnsi" w:hAnsiTheme="minorHAnsi" w:cstheme="minorHAnsi"/>
          <w:sz w:val="20"/>
          <w:szCs w:val="20"/>
        </w:rPr>
        <w:t>łnienia w wyznaczonym terminie.</w:t>
      </w:r>
    </w:p>
    <w:p w14:paraId="4D7F10DE" w14:textId="62E74B78" w:rsidR="006C523F" w:rsidRPr="00C57D94" w:rsidRDefault="006C523F" w:rsidP="00C57D94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Wymagania formalne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A034C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składanych w postępowaniu podmiotowych środków dowodowych, </w:t>
      </w:r>
      <w:r w:rsidR="00636D6C">
        <w:rPr>
          <w:rFonts w:asciiTheme="minorHAnsi" w:hAnsiTheme="minorHAnsi" w:cstheme="minorHAnsi"/>
          <w:b w:val="0"/>
          <w:sz w:val="20"/>
          <w:szCs w:val="20"/>
        </w:rPr>
        <w:t xml:space="preserve">przedmiotowych środków dowodowych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oraz innych  dokumentów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lub oświadczeń</w:t>
      </w:r>
      <w:r w:rsidR="00684F7A">
        <w:rPr>
          <w:rFonts w:asciiTheme="minorHAnsi" w:hAnsiTheme="minorHAnsi" w:cstheme="minorHAnsi"/>
          <w:b w:val="0"/>
          <w:sz w:val="20"/>
          <w:szCs w:val="20"/>
        </w:rPr>
        <w:t>:</w:t>
      </w:r>
      <w:r w:rsidR="00636D6C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6B2CFFFA" w14:textId="2A177123" w:rsidR="006C523F" w:rsidRPr="00C57D94" w:rsidRDefault="006C523F" w:rsidP="00C57D94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Ofertę oraz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 składa się, pod rygorem nieważności, w formie elektronicznej (tj. opatrzonej kwalifikowanym podpisem elektronicznym) lub w postaci elektronicznej opatrzonej podpisem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 xml:space="preserve">zaufanym lub podpisem osobistym.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</w:t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>nego przedstawiciela Wykonawcy.</w:t>
      </w:r>
    </w:p>
    <w:p w14:paraId="38650365" w14:textId="5C2F43CD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 przypadku, </w:t>
      </w:r>
      <w:r w:rsidR="00C57D94">
        <w:rPr>
          <w:rFonts w:asciiTheme="minorHAnsi" w:hAnsiTheme="minorHAnsi" w:cstheme="minorHAnsi"/>
          <w:b w:val="0"/>
          <w:sz w:val="20"/>
          <w:szCs w:val="20"/>
        </w:rPr>
        <w:t>gdy podmiotowe środki dowodowe</w:t>
      </w:r>
      <w:r w:rsidR="0087626C" w:rsidRPr="008D4F73">
        <w:rPr>
          <w:rFonts w:asciiTheme="minorHAnsi" w:hAnsiTheme="minorHAnsi" w:cstheme="minorHAnsi"/>
          <w:b w:val="0"/>
          <w:i/>
          <w:sz w:val="20"/>
          <w:szCs w:val="20"/>
        </w:rPr>
        <w:t>,</w:t>
      </w:r>
      <w:r w:rsidR="00636D6C">
        <w:rPr>
          <w:rFonts w:asciiTheme="minorHAnsi" w:hAnsiTheme="minorHAnsi" w:cstheme="minorHAnsi"/>
          <w:b w:val="0"/>
          <w:sz w:val="20"/>
          <w:szCs w:val="20"/>
        </w:rPr>
        <w:t xml:space="preserve"> przedmiotowe środki dowodowe,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inne dokumenty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lub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dokumenty potwierdzające umocowanie do reprezentowania zostały wystawione przez upoważnione podmioty:</w:t>
      </w:r>
    </w:p>
    <w:p w14:paraId="164010FC" w14:textId="77777777" w:rsidR="006C523F" w:rsidRPr="008D4F73" w:rsidRDefault="006C523F" w:rsidP="00D60C7B">
      <w:pPr>
        <w:pStyle w:val="Tekstpodstawowy2"/>
        <w:numPr>
          <w:ilvl w:val="0"/>
          <w:numId w:val="17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</w:t>
      </w:r>
      <w:r w:rsidRPr="008D4F73">
        <w:rPr>
          <w:rFonts w:asciiTheme="minorHAnsi" w:hAnsiTheme="minorHAnsi" w:cstheme="minorHAnsi"/>
          <w:sz w:val="20"/>
          <w:szCs w:val="20"/>
        </w:rPr>
        <w:t xml:space="preserve">dokument elektroniczny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przekazuje ten dokument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32D85E7A" w14:textId="49E099B9" w:rsidR="006C523F" w:rsidRPr="008D4F73" w:rsidRDefault="006C523F" w:rsidP="00D60C7B">
      <w:pPr>
        <w:pStyle w:val="Tekstpodstawowy2"/>
        <w:numPr>
          <w:ilvl w:val="0"/>
          <w:numId w:val="17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dokument w postaci papierowej –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tego dokumentu opatrzone podpisem kwalifikowanym,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poświadczającym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zgodność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papierowej;</w:t>
      </w:r>
    </w:p>
    <w:p w14:paraId="31AD3A60" w14:textId="78979E45" w:rsidR="006C523F" w:rsidRPr="008D4F73" w:rsidRDefault="0087626C" w:rsidP="006C523F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zgodności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papierowej, o którym mowa w ppkt. 2) powyżej, dokonuje notariusz lub:</w:t>
      </w:r>
    </w:p>
    <w:p w14:paraId="5DA5365C" w14:textId="6B9FABBC" w:rsidR="006C523F" w:rsidRPr="008D4F73" w:rsidRDefault="006C523F" w:rsidP="00D60C7B">
      <w:pPr>
        <w:pStyle w:val="Tekstpodstawowy2"/>
        <w:numPr>
          <w:ilvl w:val="0"/>
          <w:numId w:val="18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podmiotowych środków dowodowych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oraz dokumentów potwierdzających umocowanie do reprezentowania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– odpowiednio Wykonawca, Wykonawca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ubiegający się o udzielenie zamówienia, podmiot udostępniający zasoby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, każdy w zakresie dokumentu, który go dotyczy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26235E2F" w14:textId="6290D043" w:rsidR="006C523F" w:rsidRPr="008D4F73" w:rsidRDefault="0087626C" w:rsidP="00D60C7B">
      <w:pPr>
        <w:pStyle w:val="Tekstpodstawowy2"/>
        <w:numPr>
          <w:ilvl w:val="0"/>
          <w:numId w:val="18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innych dokumentów–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odpowiednio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lub Wykonawca wspólnie ubiegający się o udzielenie zamówienia, każdy w zakresie dokumentu, który go dotyczy;</w:t>
      </w:r>
    </w:p>
    <w:p w14:paraId="14D9EB47" w14:textId="3A9841E5" w:rsidR="006C523F" w:rsidRPr="00190848" w:rsidRDefault="0087626C" w:rsidP="00D60C7B">
      <w:pPr>
        <w:pStyle w:val="Tekstpodstawowy2"/>
        <w:numPr>
          <w:ilvl w:val="0"/>
          <w:numId w:val="18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190848">
        <w:rPr>
          <w:rFonts w:asciiTheme="minorHAnsi" w:hAnsiTheme="minorHAnsi" w:cstheme="minorHAnsi"/>
          <w:b w:val="0"/>
          <w:sz w:val="20"/>
          <w:szCs w:val="20"/>
        </w:rPr>
        <w:t xml:space="preserve">w przypadku </w:t>
      </w:r>
      <w:r w:rsidRPr="00886DE8">
        <w:rPr>
          <w:rFonts w:asciiTheme="minorHAnsi" w:hAnsiTheme="minorHAnsi" w:cstheme="minorHAnsi"/>
          <w:b w:val="0"/>
          <w:sz w:val="20"/>
          <w:szCs w:val="20"/>
        </w:rPr>
        <w:t>przedmiotowych środków dowodowych – odpowiednio Wykonawca lub Wykonawca wspólnie ubiegają</w:t>
      </w:r>
      <w:r w:rsidR="00521230" w:rsidRPr="00886DE8">
        <w:rPr>
          <w:rFonts w:asciiTheme="minorHAnsi" w:hAnsiTheme="minorHAnsi" w:cstheme="minorHAnsi"/>
          <w:b w:val="0"/>
          <w:sz w:val="20"/>
          <w:szCs w:val="20"/>
        </w:rPr>
        <w:t>cy się o udzielenie zamówienia - nie dotyczy</w:t>
      </w:r>
    </w:p>
    <w:p w14:paraId="0723C82E" w14:textId="27791031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Podmiotowe środki dowodowe,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w tym oświadczenie, o którym mowa w pkt. 16.6. ppkt 6) IDW,</w:t>
      </w:r>
      <w:r w:rsidR="00C6780E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zobowiązanie/-nia podmiotu udostępniającego zasoby, 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>przedmiotowe środki dowodowe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 które nie zostały wystawione przez upoważnione podmioty, oraz wymagane pełnomocnictwa:</w:t>
      </w:r>
    </w:p>
    <w:p w14:paraId="02C347D5" w14:textId="5F31572D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sz w:val="20"/>
          <w:szCs w:val="20"/>
        </w:rPr>
        <w:t>przekazuje w postaci elektronicznej i opatruje kwalifikowanym podpisem elektronicznym</w:t>
      </w:r>
      <w:r w:rsidR="00215B28" w:rsidRPr="008D4F73">
        <w:rPr>
          <w:rFonts w:asciiTheme="minorHAnsi" w:hAnsiTheme="minorHAnsi" w:cstheme="minorHAnsi"/>
          <w:sz w:val="20"/>
          <w:szCs w:val="20"/>
        </w:rPr>
        <w:t>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18A775EC" w14:textId="6D4B4E90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gdy zostały sporządzone jako dokument w postaci papierowej i opatrzone własnoręcznym podpisem, Wykonawca </w:t>
      </w:r>
      <w:r w:rsidRPr="008D4F73">
        <w:rPr>
          <w:rFonts w:asciiTheme="minorHAnsi" w:hAnsiTheme="minorHAnsi" w:cstheme="minorHAnsi"/>
          <w:sz w:val="20"/>
          <w:szCs w:val="20"/>
        </w:rPr>
        <w:t xml:space="preserve">przekazuje cyfrowe odwzorowanie tych dokumentów opatrzone </w:t>
      </w:r>
      <w:r w:rsidR="00C6093F" w:rsidRPr="008D4F73">
        <w:rPr>
          <w:rFonts w:asciiTheme="minorHAnsi" w:hAnsiTheme="minorHAnsi" w:cstheme="minorHAnsi"/>
          <w:sz w:val="20"/>
          <w:szCs w:val="20"/>
        </w:rPr>
        <w:t>kwalifikowanym</w:t>
      </w:r>
      <w:r w:rsidR="00C6780E" w:rsidRPr="008D4F73">
        <w:rPr>
          <w:rFonts w:asciiTheme="minorHAnsi" w:hAnsiTheme="minorHAnsi" w:cstheme="minorHAnsi"/>
          <w:sz w:val="20"/>
          <w:szCs w:val="20"/>
        </w:rPr>
        <w:t xml:space="preserve"> podpisem elektronicznym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C6093F" w:rsidRPr="008D4F73">
        <w:rPr>
          <w:rFonts w:asciiTheme="minorHAnsi" w:hAnsiTheme="minorHAnsi" w:cstheme="minorHAnsi"/>
          <w:sz w:val="20"/>
          <w:szCs w:val="20"/>
        </w:rPr>
        <w:t>podpisem zaufanym lub podpisem osobistym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poś</w:t>
      </w:r>
      <w:r w:rsidR="00215B28" w:rsidRPr="008D4F73">
        <w:rPr>
          <w:rFonts w:asciiTheme="minorHAnsi" w:hAnsiTheme="minorHAnsi" w:cstheme="minorHAnsi"/>
          <w:b w:val="0"/>
          <w:sz w:val="20"/>
          <w:szCs w:val="20"/>
        </w:rPr>
        <w:t>wiadczają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cym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zgodność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papierowej.</w:t>
      </w:r>
    </w:p>
    <w:p w14:paraId="6B639369" w14:textId="2FF4C304" w:rsidR="006C523F" w:rsidRPr="008D4F73" w:rsidRDefault="0087626C" w:rsidP="006C523F">
      <w:pPr>
        <w:pStyle w:val="Tekstpodstawowy2"/>
        <w:tabs>
          <w:tab w:val="left" w:pos="851"/>
        </w:tabs>
        <w:spacing w:after="120"/>
        <w:ind w:left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zgodności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papierowej, o którym mowa w ppkt. 2) powyżej, dokonuje notariusz lub:</w:t>
      </w:r>
    </w:p>
    <w:p w14:paraId="661B0839" w14:textId="7662DA61" w:rsidR="006C523F" w:rsidRPr="008D4F73" w:rsidRDefault="006C523F" w:rsidP="00D60C7B">
      <w:pPr>
        <w:pStyle w:val="Tekstpodstawowy2"/>
        <w:numPr>
          <w:ilvl w:val="0"/>
          <w:numId w:val="19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przypadku podmiotowych środków dowodowych – odpowiednio Wykonawca, Wykonawca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ubiegający się  o udzielenie zamówienia, podmiot udostępniający zasoby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 xml:space="preserve"> lub podwykonawca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,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w zakresie 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>podmiotowych środków dowodowych, które każdego z nich dotyczą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36174DE5" w14:textId="08620394" w:rsidR="006C523F" w:rsidRPr="008D4F73" w:rsidRDefault="00327F75" w:rsidP="00D60C7B">
      <w:pPr>
        <w:pStyle w:val="Tekstpodstawowy2"/>
        <w:numPr>
          <w:ilvl w:val="0"/>
          <w:numId w:val="19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521230">
        <w:rPr>
          <w:rFonts w:asciiTheme="minorHAnsi" w:hAnsiTheme="minorHAnsi" w:cstheme="minorHAnsi"/>
          <w:b w:val="0"/>
          <w:sz w:val="20"/>
          <w:szCs w:val="20"/>
        </w:rPr>
        <w:t>przypadku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oświadczenia, o którym mowa w pkt 16.6. ppkt 6) IDW,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zobowiązania podmiotu udostępniającego zasoby – odpowiednio Wykonawca lub Wykonawca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ubiegający się  o udzielenie zamówienia;</w:t>
      </w:r>
    </w:p>
    <w:p w14:paraId="3414FD8C" w14:textId="1C736258" w:rsidR="002A52D0" w:rsidRPr="0028555F" w:rsidRDefault="00327F75" w:rsidP="00D60C7B">
      <w:pPr>
        <w:pStyle w:val="Tekstpodstawowy2"/>
        <w:numPr>
          <w:ilvl w:val="0"/>
          <w:numId w:val="19"/>
        </w:numPr>
        <w:tabs>
          <w:tab w:val="left" w:pos="851"/>
        </w:tabs>
        <w:spacing w:after="120"/>
        <w:rPr>
          <w:rFonts w:asciiTheme="minorHAnsi" w:hAnsiTheme="minorHAnsi" w:cstheme="minorHAnsi"/>
          <w:i/>
          <w:color w:val="0070C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pełnomocnictwa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mocodawca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5E7FA491" w14:textId="73142194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="00327F75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Zobowiązanie, o którym mowa w pkt. 11.3. IDW powinno być podpisane przez osobę upoważnioną do reprezentowania podmiotu udostępniającego zasoby.</w:t>
      </w:r>
    </w:p>
    <w:p w14:paraId="3CC4FE51" w14:textId="145446D3" w:rsidR="00327F75" w:rsidRPr="00C57D94" w:rsidRDefault="693A275D" w:rsidP="00C57D94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52C1645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4C251139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powinna być sporządzona w języku polskim.</w:t>
      </w:r>
    </w:p>
    <w:p w14:paraId="39526D20" w14:textId="19FD0ECE" w:rsidR="4C251139" w:rsidRPr="008D4F73" w:rsidRDefault="4C251139" w:rsidP="00620A77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Podmiotowe środki dowodowe, lub inne dokumenty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lub oświadczenia 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sporządzone w języku obcym 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przekazuje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wraz z tłumaczeniem na język polski.</w:t>
      </w:r>
    </w:p>
    <w:p w14:paraId="41D2B85E" w14:textId="414C02AD" w:rsidR="0006792C" w:rsidRPr="008D4F73" w:rsidRDefault="392422F5" w:rsidP="00D75FF4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oraz pozostałe oświadczenia i dokumenty, dla których Zamawiający określił wzory w formie formularzy zamieszczonych w Rozdziale 2 i w Rozdziale 3 Tomu I SWZ, powinny być sporządzone zgodnie z tymi wzorami, co do treści oraz opisu kolumn i wierszy</w:t>
      </w:r>
    </w:p>
    <w:p w14:paraId="6E47AAE5" w14:textId="189BADE0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Zamawiający</w:t>
      </w:r>
      <w:r w:rsidR="00CC172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informuje, iż zgodnie z art.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8 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ust. 3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ustawy Pzp, nie ujawnia się informacji stanowiących </w:t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tajemnicę przedsiębiorstwa, w rozumieniu przepisów o zwalczaniu nieuczciwej konkurencji, jeżeli Wykonawca,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przekazaniem takich informacji, zastrzegł, że nie mogą być one udostępniane oraz wykazał, że zastrzeżone informacje stanowią tajemnicę przedsiębiorstwa. Wykonawca nie może zastrzec informacji, o których mowa w art. 222 ust. 5.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ustawy Pzp. Wszelkie informacje stanowiące tajemnicę przedsiębiorstwa w rozumieniu ustawy o zwalczaniu nieuczciwej konkurencji</w:t>
      </w:r>
      <w:r w:rsidRPr="005E62C3">
        <w:rPr>
          <w:rStyle w:val="Odwoanieprzypisudolnego"/>
        </w:rPr>
        <w:footnoteReference w:id="9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które Wykonawca zastrze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ga,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jako tajemnicę przedsiębiorstwa, winny być załączone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na Platformie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 w:rsidRPr="008D4F73">
        <w:rPr>
          <w:rFonts w:asciiTheme="minorHAnsi" w:hAnsiTheme="minorHAnsi" w:cstheme="minorHAnsi"/>
          <w:sz w:val="20"/>
          <w:szCs w:val="20"/>
        </w:rPr>
        <w:t>osobnym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pliku z </w:t>
      </w:r>
      <w:r w:rsidR="00756192" w:rsidRPr="008D4F73">
        <w:rPr>
          <w:rFonts w:asciiTheme="minorHAnsi" w:hAnsiTheme="minorHAnsi" w:cstheme="minorHAnsi"/>
          <w:sz w:val="20"/>
          <w:szCs w:val="20"/>
        </w:rPr>
        <w:t xml:space="preserve">oznaczeniem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„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T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ajemnic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przedsiębiorstwa</w:t>
      </w:r>
      <w:r w:rsidR="00F515F2" w:rsidRPr="008D4F73">
        <w:rPr>
          <w:rFonts w:asciiTheme="minorHAnsi" w:hAnsiTheme="minorHAnsi" w:cstheme="minorHAnsi"/>
          <w:sz w:val="20"/>
          <w:szCs w:val="20"/>
        </w:rPr>
        <w:t>”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159E44CB" w14:textId="5E36B795" w:rsidR="00F515F2" w:rsidRPr="008D4F73" w:rsidRDefault="0006792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10</w:t>
      </w:r>
      <w:r w:rsidR="3E3C871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Przed upływem terminu składania ofert, Wykonawca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za pośrednictwem Platformy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może wprowadzić zmiany do złożonej oferty lub wycofać ofertę.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za pośrednictwem Platformy może samodzielnie usunąć wczytaną przez siebie Ofertę (załącznik/załączniki).</w:t>
      </w:r>
      <w:r w:rsidR="003D4F0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1126E5D" w14:textId="6F13A8A8" w:rsidR="0006792C" w:rsidRPr="008D4F73" w:rsidRDefault="00F515F2" w:rsidP="00DF6F0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6FFB537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po upływie terminu do składania ofert nie może skutecznie dokonać zmiany ani wycofać </w:t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złożonej oferty (załączników)</w:t>
      </w:r>
    </w:p>
    <w:p w14:paraId="66DE64D8" w14:textId="52F78366" w:rsidR="3E31BDDE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/>
          <w:sz w:val="20"/>
          <w:szCs w:val="20"/>
        </w:rPr>
        <w:t>7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OPIS SPOSOBU OBLICZENIA CENY OFERTY </w:t>
      </w:r>
    </w:p>
    <w:p w14:paraId="73D37535" w14:textId="1CBC705F" w:rsidR="00D75FF4" w:rsidRPr="007C748D" w:rsidRDefault="0006792C" w:rsidP="007C748D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C455A" w:rsidRPr="00682289">
        <w:rPr>
          <w:rFonts w:asciiTheme="minorHAnsi" w:hAnsiTheme="minorHAnsi" w:cstheme="minorHAnsi"/>
          <w:b w:val="0"/>
          <w:iCs/>
          <w:sz w:val="20"/>
          <w:szCs w:val="20"/>
        </w:rPr>
        <w:t xml:space="preserve">Wykonawca określi cenę </w:t>
      </w:r>
      <w:r w:rsidR="007C748D" w:rsidRPr="00682289">
        <w:rPr>
          <w:rFonts w:asciiTheme="minorHAnsi" w:hAnsiTheme="minorHAnsi" w:cstheme="minorHAnsi"/>
          <w:b w:val="0"/>
          <w:iCs/>
          <w:sz w:val="20"/>
          <w:szCs w:val="20"/>
        </w:rPr>
        <w:t xml:space="preserve">brutto </w:t>
      </w:r>
      <w:r w:rsidR="000C455A" w:rsidRPr="00682289">
        <w:rPr>
          <w:rFonts w:asciiTheme="minorHAnsi" w:hAnsiTheme="minorHAnsi" w:cstheme="minorHAnsi"/>
          <w:b w:val="0"/>
          <w:iCs/>
          <w:sz w:val="20"/>
          <w:szCs w:val="20"/>
        </w:rPr>
        <w:t>Oferty w PLN na Formularzu</w:t>
      </w:r>
      <w:r w:rsidR="007C748D" w:rsidRPr="00682289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684F7A">
        <w:rPr>
          <w:rFonts w:asciiTheme="minorHAnsi" w:hAnsiTheme="minorHAnsi" w:cstheme="minorHAnsi"/>
          <w:b w:val="0"/>
          <w:iCs/>
          <w:sz w:val="20"/>
          <w:szCs w:val="20"/>
        </w:rPr>
        <w:t>2.1.</w:t>
      </w:r>
    </w:p>
    <w:p w14:paraId="724CC1E5" w14:textId="0245534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2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powinien wyliczyć cenę oferty brutto, tj. wraz z należnym podatkiem VAT w wysokości przewidzianej ustawowo.</w:t>
      </w:r>
    </w:p>
    <w:p w14:paraId="28FA9BBA" w14:textId="390D7734" w:rsidR="007C748D" w:rsidRPr="008D4F73" w:rsidRDefault="0006792C" w:rsidP="007C748D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Cena oferty powinna być wyrażona w złotych polskich (PLN) z dokładnością do dwóch miejsc po przecinku i obejmować całkowity koszt wykonania zamówienia.</w:t>
      </w:r>
    </w:p>
    <w:p w14:paraId="6063E7ED" w14:textId="334888E5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Cena oferty powinna obejmować całkowity koszt wykonania przedmiotu zamówienia w tym również wszelkie koszty towarzyszące wykonaniu, o których mowa w </w:t>
      </w:r>
      <w:r w:rsidR="00392C7F" w:rsidRPr="00684F7A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Tomach II-III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niniejszej SWZ. </w:t>
      </w:r>
    </w:p>
    <w:p w14:paraId="49E398E2" w14:textId="24DB99CE" w:rsidR="0006792C" w:rsidRPr="008D4F73" w:rsidRDefault="0006792C" w:rsidP="009E453D">
      <w:pPr>
        <w:pStyle w:val="Tekstpodstawowy2"/>
        <w:spacing w:after="120"/>
        <w:ind w:left="709" w:hanging="709"/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7C70BF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złożona zostanie oferta, której wybór prowadzić będzie do powstania u Zamawiającego obowiązku podatkowego zgodnie z przepisami o podatku od towarów i usług</w:t>
      </w:r>
      <w:r w:rsidR="001952A9" w:rsidRPr="005E62C3">
        <w:rPr>
          <w:rStyle w:val="Odwoanieprzypisudolnego"/>
        </w:rPr>
        <w:footnoteReference w:id="10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</w:t>
      </w:r>
      <w:r w:rsidR="0059596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oraz wskazując stawkę podatku od towarów i usług, która zgodnie z wiedzą </w:t>
      </w:r>
      <w:r w:rsidR="00BD1FA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="0059596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ykonawcy, będzie miała zastosowanie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34B3F2EB" w14:textId="0581C445" w:rsidR="0006792C" w:rsidRPr="00682289" w:rsidRDefault="0006792C" w:rsidP="00682289">
      <w:pPr>
        <w:suppressAutoHyphens/>
        <w:spacing w:before="120" w:after="120"/>
        <w:rPr>
          <w:rFonts w:asciiTheme="minorHAnsi" w:hAnsiTheme="minorHAnsi" w:cstheme="minorHAnsi"/>
          <w:b/>
          <w:i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8</w:t>
      </w: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ab/>
      </w:r>
      <w:r w:rsidRPr="00886DE8">
        <w:rPr>
          <w:rFonts w:asciiTheme="minorHAnsi" w:hAnsiTheme="minorHAnsi" w:cstheme="minorHAnsi"/>
          <w:b/>
          <w:sz w:val="20"/>
          <w:szCs w:val="20"/>
          <w:lang w:eastAsia="ar-SA"/>
        </w:rPr>
        <w:t>WYMAGANIA DOTYCZĄCE WADIUM</w:t>
      </w:r>
      <w:r w:rsidR="00684F7A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- </w:t>
      </w:r>
      <w:r w:rsidR="00682289" w:rsidRPr="00886DE8">
        <w:rPr>
          <w:rFonts w:asciiTheme="minorHAnsi" w:hAnsiTheme="minorHAnsi" w:cstheme="minorHAnsi"/>
          <w:b/>
          <w:sz w:val="20"/>
          <w:szCs w:val="20"/>
          <w:lang w:eastAsia="ar-SA"/>
        </w:rPr>
        <w:t>nie dotyczy</w:t>
      </w:r>
    </w:p>
    <w:p w14:paraId="37A2ACBA" w14:textId="002846C1" w:rsidR="0006792C" w:rsidRPr="008D4F73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682289">
        <w:rPr>
          <w:rFonts w:asciiTheme="minorHAnsi" w:hAnsiTheme="minorHAnsi" w:cstheme="minorHAnsi"/>
          <w:b/>
          <w:bCs/>
          <w:spacing w:val="4"/>
          <w:sz w:val="20"/>
          <w:szCs w:val="20"/>
        </w:rPr>
        <w:t>MIEJSCE ORAZ</w:t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TERMIN SKŁADANIA I OTWARCIA OFERT</w:t>
      </w:r>
    </w:p>
    <w:p w14:paraId="21AFF633" w14:textId="2F7CA4A2" w:rsidR="00F515F2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Oferty powinny być złożone</w:t>
      </w:r>
      <w:r w:rsidR="00F515F2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za pośrednictwem Platformy w terminie do dnia </w:t>
      </w:r>
      <w:r w:rsidR="00F96BB2">
        <w:rPr>
          <w:rFonts w:asciiTheme="minorHAnsi" w:hAnsiTheme="minorHAnsi" w:cstheme="minorHAnsi"/>
          <w:b/>
          <w:bCs/>
          <w:sz w:val="20"/>
          <w:szCs w:val="20"/>
        </w:rPr>
        <w:t>31</w:t>
      </w:r>
      <w:r w:rsidR="00A5158E">
        <w:rPr>
          <w:rFonts w:asciiTheme="minorHAnsi" w:hAnsiTheme="minorHAnsi" w:cstheme="minorHAnsi"/>
          <w:b/>
          <w:bCs/>
          <w:sz w:val="20"/>
          <w:szCs w:val="20"/>
        </w:rPr>
        <w:t>.03.</w:t>
      </w:r>
      <w:r w:rsidR="00ED4BF1">
        <w:rPr>
          <w:rFonts w:asciiTheme="minorHAnsi" w:hAnsiTheme="minorHAnsi" w:cstheme="minorHAnsi"/>
          <w:b/>
          <w:bCs/>
          <w:sz w:val="20"/>
          <w:szCs w:val="20"/>
        </w:rPr>
        <w:t>2023</w:t>
      </w:r>
      <w:r w:rsidR="00D3612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A0094">
        <w:rPr>
          <w:rFonts w:asciiTheme="minorHAnsi" w:hAnsiTheme="minorHAnsi" w:cstheme="minorHAnsi"/>
          <w:b/>
          <w:bCs/>
          <w:sz w:val="20"/>
          <w:szCs w:val="20"/>
        </w:rPr>
        <w:t>r.</w:t>
      </w:r>
      <w:r w:rsidR="00F515F2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do godz. </w:t>
      </w:r>
      <w:r w:rsidR="006D00FA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8A0094">
        <w:rPr>
          <w:rFonts w:asciiTheme="minorHAnsi" w:hAnsiTheme="minorHAnsi" w:cstheme="minorHAnsi"/>
          <w:b/>
          <w:bCs/>
          <w:sz w:val="20"/>
          <w:szCs w:val="20"/>
        </w:rPr>
        <w:t>.00</w:t>
      </w:r>
    </w:p>
    <w:p w14:paraId="63B4513A" w14:textId="11C40F12" w:rsidR="00F515F2" w:rsidRPr="008D4F73" w:rsidRDefault="0006792C" w:rsidP="00C258EB">
      <w:pPr>
        <w:pStyle w:val="Tekstpodstawowy23"/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1</w:t>
      </w:r>
      <w:r w:rsidR="001952A9"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ab/>
      </w:r>
      <w:r w:rsidR="00F515F2" w:rsidRPr="008D4F73">
        <w:rPr>
          <w:rFonts w:asciiTheme="minorHAnsi" w:hAnsiTheme="minorHAnsi" w:cstheme="minorHAnsi"/>
          <w:b w:val="0"/>
          <w:sz w:val="20"/>
          <w:szCs w:val="20"/>
        </w:rPr>
        <w:t>Wykonawca składa ofertę na Platformie w następujący sposób:</w:t>
      </w:r>
    </w:p>
    <w:p w14:paraId="2DC9C2D0" w14:textId="6C5A9C95" w:rsidR="00682289" w:rsidRPr="00682289" w:rsidRDefault="00F515F2" w:rsidP="00D60C7B">
      <w:pPr>
        <w:pStyle w:val="Akapitzlist"/>
        <w:numPr>
          <w:ilvl w:val="0"/>
          <w:numId w:val="20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zakładce „Załączniki” dodaje załączniki określone w pkt </w:t>
      </w:r>
      <w:r w:rsidR="00960D58" w:rsidRPr="008D4F73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6.5,</w:t>
      </w:r>
      <w:r w:rsidR="00960D58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6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.6.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542DCE">
        <w:rPr>
          <w:rFonts w:asciiTheme="minorHAnsi" w:hAnsiTheme="minorHAnsi" w:cstheme="minorHAnsi"/>
          <w:i/>
          <w:sz w:val="20"/>
          <w:szCs w:val="20"/>
          <w:lang w:eastAsia="ar-SA"/>
        </w:rPr>
        <w:t>i 16.7.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IDW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1722A67E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w formie elektronicznej (tj. podpisane kwalifikowanym podpisem elektronicznym) lub w postaci elektronicznej opatrzonej podpisem zaufanym lub podpisem osobistym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poprzez polecenie „Dodaj załącznik”, wybranie docelowego pliku, który ma zostać wczytany oraz opisanie nazwy identyfikującej załącznik. W przypadku zastrzeżenia tajemnicy przedsiębiorstwa w treści dokumentu, Wykonawca zaznacza polecenie „Załącznik stanowiący tajemnicę przedsiębiorstwa”. Wczytanie załącznika następuje poprzez polecenie „Zapisz”; </w:t>
      </w:r>
    </w:p>
    <w:p w14:paraId="092E1400" w14:textId="514C468F" w:rsidR="00F515F2" w:rsidRPr="006A521A" w:rsidRDefault="00F515F2" w:rsidP="00D60C7B">
      <w:pPr>
        <w:pStyle w:val="Akapitzlist"/>
        <w:numPr>
          <w:ilvl w:val="0"/>
          <w:numId w:val="20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4B2B4D">
        <w:rPr>
          <w:rFonts w:asciiTheme="minorHAnsi" w:hAnsiTheme="minorHAnsi" w:cstheme="minorHAnsi"/>
          <w:sz w:val="20"/>
          <w:szCs w:val="20"/>
          <w:lang w:eastAsia="ar-SA"/>
        </w:rPr>
        <w:t>potwierdzeniem prawidłowo złożonej oferty (dodania załącznika) jest automatyczne wygenerowanie komunikatu systemowego o treści „Plik został wczytany” po każdej prawidłowo wykonanej operacji (wczytania załącznika)</w:t>
      </w:r>
      <w:r w:rsidR="00856340" w:rsidRPr="004B2B4D">
        <w:rPr>
          <w:rFonts w:asciiTheme="minorHAnsi" w:hAnsiTheme="minorHAnsi" w:cstheme="minorHAnsi"/>
          <w:sz w:val="20"/>
          <w:szCs w:val="20"/>
          <w:lang w:eastAsia="ar-SA"/>
        </w:rPr>
        <w:t>.</w:t>
      </w:r>
    </w:p>
    <w:p w14:paraId="1D7B270A" w14:textId="450BAAD0" w:rsidR="00F515F2" w:rsidRPr="006D163D" w:rsidRDefault="00F515F2" w:rsidP="006D163D">
      <w:pPr>
        <w:suppressAutoHyphens/>
        <w:spacing w:before="120" w:after="120"/>
        <w:ind w:left="851" w:hanging="851"/>
        <w:jc w:val="both"/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lastRenderedPageBreak/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="00437374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="00437374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E64D2D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O terminie złożenia oferty decyduje </w:t>
      </w:r>
      <w:r w:rsidR="00E64D2D" w:rsidRPr="008D4F73">
        <w:rPr>
          <w:rFonts w:asciiTheme="minorHAnsi" w:hAnsiTheme="minorHAnsi" w:cstheme="minorHAnsi"/>
          <w:bCs/>
          <w:sz w:val="20"/>
          <w:szCs w:val="20"/>
          <w:lang w:eastAsia="ar-SA"/>
        </w:rPr>
        <w:t>czas pełnego przeprocesowania transakcji na Platformie</w:t>
      </w:r>
      <w:r w:rsidR="00E64D2D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46E8A70D" w14:textId="797473A8" w:rsidR="0006792C" w:rsidRPr="008D4F73" w:rsidRDefault="00F515F2" w:rsidP="001952A9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</w:t>
      </w:r>
      <w:r w:rsidR="001952A9" w:rsidRPr="008D4F73">
        <w:rPr>
          <w:rFonts w:asciiTheme="minorHAnsi" w:hAnsiTheme="minorHAnsi" w:cstheme="minorHAnsi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Pr="008D4F73">
        <w:rPr>
          <w:rFonts w:asciiTheme="minorHAnsi" w:hAnsiTheme="minorHAnsi" w:cstheme="minorHAnsi"/>
          <w:bCs/>
          <w:spacing w:val="4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Otwarcie ofert nastąpi</w:t>
      </w:r>
      <w:r w:rsidR="00193C9D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w dniu </w:t>
      </w:r>
      <w:r w:rsidR="00F96BB2">
        <w:rPr>
          <w:rFonts w:asciiTheme="minorHAnsi" w:hAnsiTheme="minorHAnsi" w:cstheme="minorHAnsi"/>
          <w:b/>
          <w:bCs/>
          <w:spacing w:val="4"/>
          <w:sz w:val="20"/>
          <w:szCs w:val="20"/>
        </w:rPr>
        <w:t>31</w:t>
      </w:r>
      <w:r w:rsidR="00A5158E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.03.2023 </w:t>
      </w:r>
      <w:r w:rsidR="00D36120">
        <w:rPr>
          <w:rFonts w:asciiTheme="minorHAnsi" w:hAnsiTheme="minorHAnsi" w:cstheme="minorHAnsi"/>
          <w:b/>
          <w:bCs/>
          <w:spacing w:val="4"/>
          <w:sz w:val="20"/>
          <w:szCs w:val="20"/>
        </w:rPr>
        <w:t>r.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06792C" w:rsidRPr="008A0094">
        <w:rPr>
          <w:rFonts w:asciiTheme="minorHAnsi" w:hAnsiTheme="minorHAnsi" w:cstheme="minorHAnsi"/>
          <w:b/>
          <w:spacing w:val="4"/>
          <w:sz w:val="20"/>
          <w:szCs w:val="20"/>
        </w:rPr>
        <w:t xml:space="preserve">o godz. </w:t>
      </w:r>
      <w:r w:rsidR="008A0094" w:rsidRPr="008A0094">
        <w:rPr>
          <w:rFonts w:asciiTheme="minorHAnsi" w:hAnsiTheme="minorHAnsi" w:cstheme="minorHAnsi"/>
          <w:b/>
          <w:spacing w:val="4"/>
          <w:sz w:val="20"/>
          <w:szCs w:val="20"/>
        </w:rPr>
        <w:t>1</w:t>
      </w:r>
      <w:r w:rsidR="006D00FA">
        <w:rPr>
          <w:rFonts w:asciiTheme="minorHAnsi" w:hAnsiTheme="minorHAnsi" w:cstheme="minorHAnsi"/>
          <w:b/>
          <w:spacing w:val="4"/>
          <w:sz w:val="20"/>
          <w:szCs w:val="20"/>
        </w:rPr>
        <w:t>1</w:t>
      </w:r>
      <w:r w:rsidR="008A0094" w:rsidRPr="008A0094">
        <w:rPr>
          <w:rFonts w:asciiTheme="minorHAnsi" w:hAnsiTheme="minorHAnsi" w:cstheme="minorHAnsi"/>
          <w:b/>
          <w:spacing w:val="4"/>
          <w:sz w:val="20"/>
          <w:szCs w:val="20"/>
        </w:rPr>
        <w:t>.</w:t>
      </w:r>
      <w:r w:rsidR="006D00FA">
        <w:rPr>
          <w:rFonts w:asciiTheme="minorHAnsi" w:hAnsiTheme="minorHAnsi" w:cstheme="minorHAnsi"/>
          <w:b/>
          <w:spacing w:val="4"/>
          <w:sz w:val="20"/>
          <w:szCs w:val="20"/>
        </w:rPr>
        <w:t>0</w:t>
      </w:r>
      <w:r w:rsidR="008A0094" w:rsidRPr="008A0094">
        <w:rPr>
          <w:rFonts w:asciiTheme="minorHAnsi" w:hAnsiTheme="minorHAnsi" w:cstheme="minorHAnsi"/>
          <w:b/>
          <w:spacing w:val="4"/>
          <w:sz w:val="20"/>
          <w:szCs w:val="20"/>
        </w:rPr>
        <w:t>0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za pośrednictwem Platformy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1952A9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przypadku awarii Platformy, która spowoduje brak możliwości otwarcia ofert w powyższym terminie, otwarcie ofert nastąpi niezwłocznie po usunięciu awarii.</w:t>
      </w:r>
    </w:p>
    <w:p w14:paraId="4F904CB7" w14:textId="5A867ABB" w:rsidR="0006792C" w:rsidRPr="002012F1" w:rsidRDefault="0006792C" w:rsidP="002012F1">
      <w:pPr>
        <w:suppressAutoHyphens/>
        <w:spacing w:before="120" w:after="120"/>
        <w:ind w:left="709" w:hanging="709"/>
        <w:jc w:val="both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Otwarcie ofert jest 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na Platformie dokonywane poprzez odszyfrowanie i otwarcie ofert. Informacja z otwarcia ofert opublikowana będzie na Platformie w zakładce „Załączniki” i zawierać będzie dane określone w art. </w:t>
      </w:r>
      <w:r w:rsidR="30AB4C54" w:rsidRPr="00984A2C">
        <w:rPr>
          <w:rFonts w:asciiTheme="minorHAnsi" w:hAnsiTheme="minorHAnsi" w:cstheme="minorHAnsi"/>
          <w:sz w:val="20"/>
          <w:szCs w:val="20"/>
        </w:rPr>
        <w:t>222</w:t>
      </w:r>
      <w:r w:rsidR="00F515F2" w:rsidRPr="00984A2C">
        <w:rPr>
          <w:rFonts w:asciiTheme="minorHAnsi" w:hAnsiTheme="minorHAnsi" w:cstheme="minorHAnsi"/>
          <w:sz w:val="20"/>
          <w:szCs w:val="20"/>
        </w:rPr>
        <w:t xml:space="preserve"> ust. 5 ustawy Pzp</w:t>
      </w:r>
      <w:r w:rsidRPr="00984A2C">
        <w:rPr>
          <w:rFonts w:asciiTheme="minorHAnsi" w:hAnsiTheme="minorHAnsi" w:cstheme="minorHAnsi"/>
          <w:sz w:val="20"/>
          <w:szCs w:val="20"/>
        </w:rPr>
        <w:t>.</w:t>
      </w:r>
    </w:p>
    <w:p w14:paraId="7E3431CF" w14:textId="72FF99E0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>TERMIN ZWIĄZANIA OFERTĄ</w:t>
      </w:r>
      <w:r w:rsidR="00473F8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1DFB386A" w14:textId="69C1143F" w:rsidR="0006792C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83643B" w:rsidRPr="008D4F73">
        <w:rPr>
          <w:rFonts w:asciiTheme="minorHAnsi" w:hAnsiTheme="minorHAnsi" w:cstheme="minorHAnsi"/>
          <w:spacing w:val="4"/>
          <w:sz w:val="20"/>
          <w:szCs w:val="20"/>
        </w:rPr>
        <w:t>Wykonawca jest związany ofertą od dnia terminu składania ofert</w:t>
      </w:r>
      <w:r w:rsidR="4EF02240" w:rsidRPr="008D4F73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</w:rPr>
        <w:t xml:space="preserve"> </w:t>
      </w:r>
      <w:r w:rsidR="4EF02240" w:rsidRPr="008D4F73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do dnia </w:t>
      </w:r>
      <w:r w:rsidR="00A5158E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2</w:t>
      </w:r>
      <w:r w:rsidR="00F96BB2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9</w:t>
      </w:r>
      <w:r w:rsidR="00A5158E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.04.</w:t>
      </w:r>
      <w:r w:rsidR="00ED4BF1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2023</w:t>
      </w:r>
      <w:r w:rsidR="00D36120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 </w:t>
      </w:r>
      <w:r w:rsidR="008A0094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r.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0B5842C9" w14:textId="6ABDE150" w:rsidR="0083643B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.2.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35CFA6A7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W przypadku</w:t>
      </w:r>
      <w:r w:rsidR="738DD4C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, gdy wybór najkorzystniejszej oferty nie nastąpi przed upływem terminu związania ofertą określonego w 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pkt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.1., Zamawiający przed upływem terminu związania ofertą zwraca się jedn</w:t>
      </w:r>
      <w:r w:rsidR="42A332D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okrotnie do wykonawców o wyrażenie zgody na przedłużenie tego terminu o wskazywany przez niego okres, nie dłuższy niż</w:t>
      </w:r>
      <w:r w:rsidR="55DF8B71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30 dni. 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</w:p>
    <w:p w14:paraId="25B134F9" w14:textId="3F019439" w:rsidR="0006792C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="5BFACDBA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="002012F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5BFACDBA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Przedłużenie terminu związania ofertą wymaga złożenia przez Wykonawcę pisemnego oświadczenia o wyrażeniu zgody na przedłużenie terminu związania ofertą.</w:t>
      </w:r>
    </w:p>
    <w:p w14:paraId="50946C53" w14:textId="797CD995" w:rsidR="0083643B" w:rsidRPr="00886DE8" w:rsidRDefault="001952A9" w:rsidP="002D7C88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i/>
          <w:spacing w:val="4"/>
          <w:sz w:val="20"/>
          <w:szCs w:val="20"/>
        </w:rPr>
        <w:t>20</w:t>
      </w:r>
      <w:r w:rsidR="5BFACDBA" w:rsidRPr="008D4F73">
        <w:rPr>
          <w:rFonts w:asciiTheme="minorHAnsi" w:hAnsiTheme="minorHAnsi" w:cstheme="minorHAnsi"/>
          <w:i/>
          <w:spacing w:val="4"/>
          <w:sz w:val="20"/>
          <w:szCs w:val="20"/>
        </w:rPr>
        <w:t xml:space="preserve">.4.  </w:t>
      </w:r>
      <w:r w:rsidR="002012F1">
        <w:rPr>
          <w:rFonts w:asciiTheme="minorHAnsi" w:hAnsiTheme="minorHAnsi" w:cstheme="minorHAnsi"/>
          <w:i/>
          <w:spacing w:val="4"/>
          <w:sz w:val="20"/>
          <w:szCs w:val="20"/>
        </w:rPr>
        <w:tab/>
      </w:r>
      <w:r w:rsidR="0006792C" w:rsidRPr="00886DE8">
        <w:rPr>
          <w:rFonts w:asciiTheme="minorHAnsi" w:hAnsiTheme="minorHAnsi" w:cstheme="minorHAnsi"/>
          <w:spacing w:val="4"/>
          <w:sz w:val="20"/>
          <w:szCs w:val="20"/>
        </w:rPr>
        <w:t>Przedłużenie terminu związania ofertą jest dopuszczalne tylko z jednoczesnym przedłużeniem okresu ważności wadium albo, jeżeli nie jest to możliwie, z wniesieniem nowego wadium na przedłużony okres związania ofertą</w:t>
      </w:r>
      <w:r w:rsidR="002D7C88" w:rsidRPr="00886DE8">
        <w:rPr>
          <w:rFonts w:asciiTheme="minorHAnsi" w:hAnsiTheme="minorHAnsi" w:cstheme="minorHAnsi"/>
          <w:spacing w:val="4"/>
          <w:sz w:val="20"/>
          <w:szCs w:val="20"/>
        </w:rPr>
        <w:t>- nie dotyczy</w:t>
      </w:r>
    </w:p>
    <w:p w14:paraId="2A1F701D" w14:textId="424C2D00" w:rsidR="0006792C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3C013C53" w14:textId="23EEDAC9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KRYTERIA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OCENY OFERT</w:t>
      </w:r>
      <w:r w:rsidR="00473F8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3EFCA41" w14:textId="34832F37" w:rsidR="0006792C" w:rsidRPr="002D7C88" w:rsidRDefault="00B005D1" w:rsidP="002D7C88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Przy dokonywaniu wyboru najkorzystniejszej oferty Zamawiający stosować będzie na</w:t>
      </w:r>
      <w:r w:rsidR="002D7C88">
        <w:rPr>
          <w:rFonts w:asciiTheme="minorHAnsi" w:hAnsiTheme="minorHAnsi" w:cstheme="minorHAnsi"/>
          <w:sz w:val="20"/>
          <w:szCs w:val="20"/>
        </w:rPr>
        <w:t>stępujące kryteria oceny ofert:</w:t>
      </w:r>
    </w:p>
    <w:p w14:paraId="698FA3EB" w14:textId="3A0B980A" w:rsidR="0006792C" w:rsidRDefault="0006792C" w:rsidP="009002D5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Cena</w:t>
      </w:r>
      <w:r w:rsidR="00103EC5">
        <w:rPr>
          <w:rFonts w:asciiTheme="minorHAnsi" w:hAnsiTheme="minorHAnsi" w:cstheme="minorHAnsi"/>
          <w:b/>
          <w:sz w:val="20"/>
          <w:szCs w:val="20"/>
        </w:rPr>
        <w:t xml:space="preserve"> (C)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2D7C88">
        <w:rPr>
          <w:rFonts w:asciiTheme="minorHAnsi" w:hAnsiTheme="minorHAnsi" w:cstheme="minorHAnsi"/>
          <w:b/>
          <w:sz w:val="20"/>
          <w:szCs w:val="20"/>
        </w:rPr>
        <w:tab/>
      </w:r>
      <w:r w:rsidR="00103EC5">
        <w:rPr>
          <w:rFonts w:asciiTheme="minorHAnsi" w:hAnsiTheme="minorHAnsi" w:cstheme="minorHAnsi"/>
          <w:b/>
          <w:sz w:val="20"/>
          <w:szCs w:val="20"/>
        </w:rPr>
        <w:tab/>
      </w:r>
      <w:r w:rsidR="00103EC5">
        <w:rPr>
          <w:rFonts w:asciiTheme="minorHAnsi" w:hAnsiTheme="minorHAnsi" w:cstheme="minorHAnsi"/>
          <w:b/>
          <w:sz w:val="20"/>
          <w:szCs w:val="20"/>
        </w:rPr>
        <w:tab/>
      </w:r>
      <w:r w:rsidR="002D7C88">
        <w:rPr>
          <w:rFonts w:asciiTheme="minorHAnsi" w:hAnsiTheme="minorHAnsi" w:cstheme="minorHAnsi"/>
          <w:b/>
          <w:sz w:val="20"/>
          <w:szCs w:val="20"/>
        </w:rPr>
        <w:tab/>
      </w:r>
      <w:r w:rsidR="001007A8">
        <w:rPr>
          <w:rFonts w:asciiTheme="minorHAnsi" w:hAnsiTheme="minorHAnsi" w:cstheme="minorHAnsi"/>
          <w:b/>
          <w:sz w:val="20"/>
          <w:szCs w:val="20"/>
        </w:rPr>
        <w:tab/>
      </w:r>
      <w:r w:rsidR="001007A8">
        <w:rPr>
          <w:rFonts w:asciiTheme="minorHAnsi" w:hAnsiTheme="minorHAnsi" w:cstheme="minorHAnsi"/>
          <w:b/>
          <w:sz w:val="20"/>
          <w:szCs w:val="20"/>
        </w:rPr>
        <w:tab/>
      </w:r>
      <w:r w:rsidR="001007A8">
        <w:rPr>
          <w:rFonts w:asciiTheme="minorHAnsi" w:hAnsiTheme="minorHAnsi" w:cstheme="minorHAnsi"/>
          <w:b/>
          <w:sz w:val="20"/>
          <w:szCs w:val="20"/>
        </w:rPr>
        <w:tab/>
      </w:r>
      <w:r w:rsidR="001007A8">
        <w:rPr>
          <w:rFonts w:asciiTheme="minorHAnsi" w:hAnsiTheme="minorHAnsi" w:cstheme="minorHAnsi"/>
          <w:b/>
          <w:sz w:val="20"/>
          <w:szCs w:val="20"/>
        </w:rPr>
        <w:tab/>
      </w:r>
      <w:r w:rsidR="00492453">
        <w:rPr>
          <w:rFonts w:asciiTheme="minorHAnsi" w:hAnsiTheme="minorHAnsi" w:cstheme="minorHAnsi"/>
          <w:b/>
          <w:sz w:val="20"/>
          <w:szCs w:val="20"/>
        </w:rPr>
        <w:t>75</w:t>
      </w:r>
      <w:r w:rsidR="0099256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sz w:val="20"/>
          <w:szCs w:val="20"/>
        </w:rPr>
        <w:t>%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=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492453">
        <w:rPr>
          <w:rFonts w:asciiTheme="minorHAnsi" w:hAnsiTheme="minorHAnsi" w:cstheme="minorHAnsi"/>
          <w:b/>
          <w:sz w:val="20"/>
          <w:szCs w:val="20"/>
        </w:rPr>
        <w:t>75</w:t>
      </w:r>
      <w:r w:rsidR="0099256A"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sz w:val="20"/>
          <w:szCs w:val="20"/>
        </w:rPr>
        <w:t>pkt</w:t>
      </w:r>
    </w:p>
    <w:p w14:paraId="19BF0317" w14:textId="0820E32B" w:rsidR="00103EC5" w:rsidRDefault="00103EC5" w:rsidP="001007A8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Okres gwarancji</w:t>
      </w:r>
      <w:r w:rsidRPr="001007A8">
        <w:rPr>
          <w:rFonts w:asciiTheme="minorHAnsi" w:hAnsiTheme="minorHAnsi" w:cstheme="minorHAnsi"/>
          <w:b/>
          <w:sz w:val="20"/>
          <w:szCs w:val="20"/>
        </w:rPr>
        <w:t xml:space="preserve"> (G)</w:t>
      </w:r>
      <w:r w:rsidRPr="001007A8">
        <w:rPr>
          <w:rFonts w:asciiTheme="minorHAnsi" w:hAnsiTheme="minorHAnsi" w:cstheme="minorHAnsi"/>
          <w:b/>
          <w:sz w:val="20"/>
          <w:szCs w:val="20"/>
        </w:rPr>
        <w:tab/>
      </w:r>
      <w:r w:rsidRPr="001007A8">
        <w:rPr>
          <w:rFonts w:asciiTheme="minorHAnsi" w:hAnsiTheme="minorHAnsi" w:cstheme="minorHAnsi"/>
          <w:b/>
          <w:sz w:val="20"/>
          <w:szCs w:val="20"/>
        </w:rPr>
        <w:tab/>
      </w:r>
      <w:r w:rsidRPr="001007A8">
        <w:rPr>
          <w:rFonts w:asciiTheme="minorHAnsi" w:hAnsiTheme="minorHAnsi" w:cstheme="minorHAnsi"/>
          <w:b/>
          <w:sz w:val="20"/>
          <w:szCs w:val="20"/>
        </w:rPr>
        <w:tab/>
      </w:r>
      <w:r w:rsidRPr="001007A8">
        <w:rPr>
          <w:rFonts w:asciiTheme="minorHAnsi" w:hAnsiTheme="minorHAnsi" w:cstheme="minorHAnsi"/>
          <w:b/>
          <w:sz w:val="20"/>
          <w:szCs w:val="20"/>
        </w:rPr>
        <w:tab/>
      </w:r>
      <w:r w:rsidR="00342C1A">
        <w:rPr>
          <w:rFonts w:asciiTheme="minorHAnsi" w:hAnsiTheme="minorHAnsi" w:cstheme="minorHAnsi"/>
          <w:b/>
          <w:sz w:val="20"/>
          <w:szCs w:val="20"/>
        </w:rPr>
        <w:tab/>
      </w:r>
      <w:r w:rsidR="00342C1A">
        <w:rPr>
          <w:rFonts w:asciiTheme="minorHAnsi" w:hAnsiTheme="minorHAnsi" w:cstheme="minorHAnsi"/>
          <w:b/>
          <w:sz w:val="20"/>
          <w:szCs w:val="20"/>
        </w:rPr>
        <w:tab/>
      </w:r>
      <w:r w:rsidR="00342C1A">
        <w:rPr>
          <w:rFonts w:asciiTheme="minorHAnsi" w:hAnsiTheme="minorHAnsi" w:cstheme="minorHAnsi"/>
          <w:b/>
          <w:sz w:val="20"/>
          <w:szCs w:val="20"/>
        </w:rPr>
        <w:tab/>
      </w:r>
      <w:r w:rsidR="00342C1A">
        <w:rPr>
          <w:rFonts w:asciiTheme="minorHAnsi" w:hAnsiTheme="minorHAnsi" w:cstheme="minorHAnsi"/>
          <w:b/>
          <w:sz w:val="20"/>
          <w:szCs w:val="20"/>
        </w:rPr>
        <w:tab/>
      </w:r>
      <w:r w:rsidR="00492453">
        <w:rPr>
          <w:rFonts w:asciiTheme="minorHAnsi" w:hAnsiTheme="minorHAnsi" w:cstheme="minorHAnsi"/>
          <w:b/>
          <w:sz w:val="20"/>
          <w:szCs w:val="20"/>
        </w:rPr>
        <w:t xml:space="preserve">5 </w:t>
      </w:r>
      <w:r w:rsidRPr="001007A8">
        <w:rPr>
          <w:rFonts w:asciiTheme="minorHAnsi" w:hAnsiTheme="minorHAnsi" w:cstheme="minorHAnsi"/>
          <w:b/>
          <w:sz w:val="20"/>
          <w:szCs w:val="20"/>
        </w:rPr>
        <w:t xml:space="preserve">% </w:t>
      </w:r>
      <w:r w:rsidRPr="001007A8">
        <w:rPr>
          <w:rFonts w:asciiTheme="minorHAnsi" w:hAnsiTheme="minorHAnsi" w:cstheme="minorHAnsi"/>
          <w:b/>
          <w:sz w:val="20"/>
          <w:szCs w:val="20"/>
        </w:rPr>
        <w:tab/>
        <w:t>=</w:t>
      </w:r>
      <w:r w:rsidRPr="001007A8">
        <w:rPr>
          <w:rFonts w:asciiTheme="minorHAnsi" w:hAnsiTheme="minorHAnsi" w:cstheme="minorHAnsi"/>
          <w:b/>
          <w:sz w:val="20"/>
          <w:szCs w:val="20"/>
        </w:rPr>
        <w:tab/>
      </w:r>
      <w:r w:rsidR="00492453">
        <w:rPr>
          <w:rFonts w:asciiTheme="minorHAnsi" w:hAnsiTheme="minorHAnsi" w:cstheme="minorHAnsi"/>
          <w:b/>
          <w:sz w:val="20"/>
          <w:szCs w:val="20"/>
        </w:rPr>
        <w:t>5</w:t>
      </w:r>
      <w:r w:rsidR="00376604" w:rsidRPr="001007A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007A8">
        <w:rPr>
          <w:rFonts w:asciiTheme="minorHAnsi" w:hAnsiTheme="minorHAnsi" w:cstheme="minorHAnsi"/>
          <w:b/>
          <w:sz w:val="20"/>
          <w:szCs w:val="20"/>
        </w:rPr>
        <w:t>pkt</w:t>
      </w:r>
    </w:p>
    <w:p w14:paraId="70B7A250" w14:textId="27FB9525" w:rsidR="00492453" w:rsidRDefault="002D2ABA" w:rsidP="001007A8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Parametry dodatkowo punktowane (P) 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492453">
        <w:rPr>
          <w:rFonts w:asciiTheme="minorHAnsi" w:hAnsiTheme="minorHAnsi" w:cstheme="minorHAnsi"/>
          <w:b/>
          <w:sz w:val="20"/>
          <w:szCs w:val="20"/>
        </w:rPr>
        <w:tab/>
      </w:r>
      <w:r w:rsidR="00492453">
        <w:rPr>
          <w:rFonts w:asciiTheme="minorHAnsi" w:hAnsiTheme="minorHAnsi" w:cstheme="minorHAnsi"/>
          <w:b/>
          <w:sz w:val="20"/>
          <w:szCs w:val="20"/>
        </w:rPr>
        <w:tab/>
      </w:r>
      <w:r w:rsidR="00492453">
        <w:rPr>
          <w:rFonts w:asciiTheme="minorHAnsi" w:hAnsiTheme="minorHAnsi" w:cstheme="minorHAnsi"/>
          <w:b/>
          <w:sz w:val="20"/>
          <w:szCs w:val="20"/>
        </w:rPr>
        <w:tab/>
      </w:r>
      <w:r w:rsidR="00492453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20 %</w:t>
      </w:r>
      <w:r>
        <w:rPr>
          <w:rFonts w:asciiTheme="minorHAnsi" w:hAnsiTheme="minorHAnsi" w:cstheme="minorHAnsi"/>
          <w:b/>
          <w:sz w:val="20"/>
          <w:szCs w:val="20"/>
        </w:rPr>
        <w:tab/>
        <w:t>=</w:t>
      </w:r>
      <w:r>
        <w:rPr>
          <w:rFonts w:asciiTheme="minorHAnsi" w:hAnsiTheme="minorHAnsi" w:cstheme="minorHAnsi"/>
          <w:b/>
          <w:sz w:val="20"/>
          <w:szCs w:val="20"/>
        </w:rPr>
        <w:tab/>
        <w:t>2</w:t>
      </w:r>
      <w:r w:rsidR="00492453">
        <w:rPr>
          <w:rFonts w:asciiTheme="minorHAnsi" w:hAnsiTheme="minorHAnsi" w:cstheme="minorHAnsi"/>
          <w:b/>
          <w:sz w:val="20"/>
          <w:szCs w:val="20"/>
        </w:rPr>
        <w:t>0 pkt</w:t>
      </w:r>
    </w:p>
    <w:p w14:paraId="4BD732A7" w14:textId="7722B829" w:rsidR="00103EC5" w:rsidRPr="008D4F73" w:rsidRDefault="00103EC5" w:rsidP="009002D5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</w:p>
    <w:p w14:paraId="2E8C434C" w14:textId="67288650" w:rsidR="009002D5" w:rsidRPr="009002D5" w:rsidRDefault="009002D5" w:rsidP="009002D5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9002D5">
        <w:rPr>
          <w:rFonts w:asciiTheme="minorHAnsi" w:hAnsiTheme="minorHAnsi" w:cstheme="minorHAnsi"/>
          <w:bCs/>
          <w:sz w:val="20"/>
          <w:szCs w:val="20"/>
        </w:rPr>
        <w:t>Badaniu w kryteriach oceny ofert podlegać będą oferty niepodlegające odrzuceniu.</w:t>
      </w:r>
    </w:p>
    <w:p w14:paraId="74EB47B0" w14:textId="29ECB9A9" w:rsidR="0006792C" w:rsidRPr="008D4F73" w:rsidRDefault="00E97840" w:rsidP="00C258EB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Kryterium „Cena”:</w:t>
      </w:r>
    </w:p>
    <w:p w14:paraId="6E8F32E9" w14:textId="33ED27C9" w:rsidR="0006792C" w:rsidRPr="008D4F73" w:rsidRDefault="0006792C" w:rsidP="002D7C88">
      <w:pPr>
        <w:pStyle w:val="Tekstpodstawowy"/>
        <w:spacing w:before="120" w:after="12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Kryterium „Cena” będzie rozpatrywana na podstawie ceny brutto za wykonanie przedmiotu zamówienia, podanej przez</w:t>
      </w:r>
      <w:r w:rsidR="002D7C88">
        <w:rPr>
          <w:rFonts w:asciiTheme="minorHAnsi" w:hAnsiTheme="minorHAnsi" w:cstheme="minorHAnsi"/>
          <w:sz w:val="20"/>
          <w:szCs w:val="20"/>
        </w:rPr>
        <w:t xml:space="preserve"> Wykonawcę na Formularzu Oferty</w:t>
      </w:r>
      <w:r w:rsidR="0099256A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995D7EB" w14:textId="3E443780" w:rsidR="0006792C" w:rsidRPr="008D4F73" w:rsidRDefault="0006792C" w:rsidP="002D7C88">
      <w:pPr>
        <w:spacing w:before="120" w:after="12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Zamawiający ofercie o najniżej cenie </w:t>
      </w:r>
      <w:r w:rsidR="00FB1704" w:rsidRPr="008D4F73">
        <w:rPr>
          <w:rFonts w:asciiTheme="minorHAnsi" w:hAnsiTheme="minorHAnsi" w:cstheme="minorHAnsi"/>
          <w:sz w:val="20"/>
          <w:szCs w:val="20"/>
        </w:rPr>
        <w:t xml:space="preserve">spośród ofert ocenianych </w:t>
      </w:r>
      <w:r w:rsidR="002D7C88">
        <w:rPr>
          <w:rFonts w:asciiTheme="minorHAnsi" w:hAnsiTheme="minorHAnsi" w:cstheme="minorHAnsi"/>
          <w:sz w:val="20"/>
          <w:szCs w:val="20"/>
        </w:rPr>
        <w:t xml:space="preserve">przyzna </w:t>
      </w:r>
      <w:r w:rsidR="00492453">
        <w:rPr>
          <w:rFonts w:asciiTheme="minorHAnsi" w:hAnsiTheme="minorHAnsi" w:cstheme="minorHAnsi"/>
          <w:b/>
          <w:sz w:val="20"/>
          <w:szCs w:val="20"/>
        </w:rPr>
        <w:t>75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punktów</w:t>
      </w:r>
      <w:r w:rsidRPr="008D4F73">
        <w:rPr>
          <w:rFonts w:asciiTheme="minorHAnsi" w:hAnsiTheme="minorHAnsi" w:cstheme="minorHAnsi"/>
          <w:sz w:val="20"/>
          <w:szCs w:val="20"/>
        </w:rPr>
        <w:t xml:space="preserve"> a każdej następnej zostanie przyporządkowana liczba punktów proporcjonalnie mniejsza, według wzoru:</w:t>
      </w:r>
    </w:p>
    <w:p w14:paraId="5F96A722" w14:textId="77777777" w:rsidR="0006792C" w:rsidRPr="008D4F73" w:rsidRDefault="0006792C" w:rsidP="00C258EB">
      <w:pPr>
        <w:spacing w:before="120" w:after="120"/>
        <w:ind w:left="360" w:firstLine="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06792C" w:rsidRPr="008D4F73" w14:paraId="6C5C6C3E" w14:textId="77777777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050"/>
              <w:gridCol w:w="1527"/>
              <w:gridCol w:w="3033"/>
            </w:tblGrid>
            <w:tr w:rsidR="0006792C" w:rsidRPr="008D4F73" w14:paraId="3A40DFC1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B95CD12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074ABC49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5F3DD6D1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004BC4D3" w14:textId="5FB93C74" w:rsidR="0006792C" w:rsidRPr="008D4F73" w:rsidRDefault="0006792C" w:rsidP="00342C1A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x </w:t>
                  </w:r>
                  <w:r w:rsidR="0049245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75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pkt</w:t>
                  </w:r>
                </w:p>
              </w:tc>
            </w:tr>
            <w:tr w:rsidR="0006792C" w:rsidRPr="008D4F73" w14:paraId="5C3482B0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220BBB2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13CB595B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573CE1B3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6D9C8D39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06792C" w:rsidRPr="008D4F73" w14:paraId="2D4D15FD" w14:textId="77777777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7B4148CA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3B78CE78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0D29C110" w14:textId="77777777" w:rsidR="0006792C" w:rsidRPr="008D4F73" w:rsidRDefault="0006792C" w:rsidP="00C258EB">
                  <w:pPr>
                    <w:pStyle w:val="Tekstpodstawowy"/>
                    <w:spacing w:before="120" w:after="120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najniższa cena brutto z ocenianych ofert (zł)</w:t>
                  </w:r>
                </w:p>
              </w:tc>
            </w:tr>
            <w:tr w:rsidR="0006792C" w:rsidRPr="008D4F73" w14:paraId="67523086" w14:textId="77777777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675E05EE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1D1A2454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6FC8FFF5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cena brutto badanej oferty (zł)</w:t>
                  </w:r>
                </w:p>
              </w:tc>
            </w:tr>
          </w:tbl>
          <w:p w14:paraId="2FC17F8B" w14:textId="77777777" w:rsidR="0006792C" w:rsidRPr="008D4F73" w:rsidRDefault="0006792C" w:rsidP="00C258EB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33CEB11" w14:textId="77777777" w:rsidR="00E05A04" w:rsidRDefault="00E05A04" w:rsidP="00E05A04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</w:p>
    <w:p w14:paraId="76E72FA2" w14:textId="6D3EFCA8" w:rsidR="00E05A04" w:rsidRPr="008635A4" w:rsidRDefault="00E05A04" w:rsidP="00E05A04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635A4">
        <w:rPr>
          <w:rFonts w:asciiTheme="minorHAnsi" w:hAnsiTheme="minorHAnsi" w:cstheme="minorHAnsi"/>
          <w:sz w:val="20"/>
          <w:szCs w:val="20"/>
        </w:rPr>
        <w:t xml:space="preserve">21.1.2 </w:t>
      </w:r>
      <w:r w:rsidRPr="008635A4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Kryterium „O</w:t>
      </w:r>
      <w:r w:rsidRPr="008635A4">
        <w:rPr>
          <w:rFonts w:asciiTheme="minorHAnsi" w:hAnsiTheme="minorHAnsi" w:cstheme="minorHAnsi"/>
          <w:b/>
          <w:sz w:val="20"/>
          <w:szCs w:val="20"/>
        </w:rPr>
        <w:t>kres gwarancji”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E1B5E54" w14:textId="71060888" w:rsidR="00E05A04" w:rsidRPr="00904C02" w:rsidRDefault="00E05A04" w:rsidP="00E05A04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904C02">
        <w:rPr>
          <w:rFonts w:asciiTheme="minorHAnsi" w:hAnsiTheme="minorHAnsi" w:cstheme="minorHAnsi"/>
          <w:b/>
          <w:spacing w:val="4"/>
          <w:sz w:val="20"/>
          <w:szCs w:val="20"/>
          <w:lang w:eastAsia="ar-SA"/>
        </w:rPr>
        <w:t xml:space="preserve">Wymagany minimalny </w:t>
      </w:r>
      <w:r w:rsidRPr="00904C02">
        <w:rPr>
          <w:rFonts w:asciiTheme="minorHAnsi" w:hAnsiTheme="minorHAnsi" w:cstheme="minorHAnsi"/>
          <w:b/>
          <w:bCs/>
          <w:sz w:val="20"/>
          <w:szCs w:val="20"/>
        </w:rPr>
        <w:t xml:space="preserve">okres gwarancji </w:t>
      </w:r>
      <w:r>
        <w:rPr>
          <w:rFonts w:asciiTheme="minorHAnsi" w:hAnsiTheme="minorHAnsi" w:cstheme="minorHAnsi"/>
          <w:b/>
          <w:bCs/>
          <w:sz w:val="20"/>
          <w:szCs w:val="20"/>
        </w:rPr>
        <w:t>wynosi 12</w:t>
      </w:r>
      <w:r w:rsidRPr="00904C02">
        <w:rPr>
          <w:rFonts w:asciiTheme="minorHAnsi" w:hAnsiTheme="minorHAnsi" w:cstheme="minorHAnsi"/>
          <w:b/>
          <w:bCs/>
          <w:sz w:val="20"/>
          <w:szCs w:val="20"/>
        </w:rPr>
        <w:t xml:space="preserve"> miesięcy licząc od dnia odbioru końcowego.</w:t>
      </w:r>
    </w:p>
    <w:p w14:paraId="1AFE7564" w14:textId="020F4B59" w:rsidR="00E05A04" w:rsidRDefault="00E05A04" w:rsidP="00E05A04">
      <w:pPr>
        <w:spacing w:before="120" w:after="120"/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65AA0">
        <w:rPr>
          <w:rFonts w:asciiTheme="minorHAnsi" w:eastAsia="MS Mincho" w:hAnsiTheme="minorHAnsi" w:cstheme="minorHAnsi"/>
          <w:sz w:val="20"/>
          <w:szCs w:val="20"/>
        </w:rPr>
        <w:lastRenderedPageBreak/>
        <w:t xml:space="preserve">Oferty </w:t>
      </w:r>
      <w:r w:rsidRPr="00965AA0">
        <w:rPr>
          <w:rFonts w:asciiTheme="minorHAnsi" w:hAnsiTheme="minorHAnsi" w:cstheme="minorHAnsi"/>
          <w:bCs/>
          <w:sz w:val="20"/>
          <w:szCs w:val="20"/>
        </w:rPr>
        <w:t>będ</w:t>
      </w:r>
      <w:r>
        <w:rPr>
          <w:rFonts w:asciiTheme="minorHAnsi" w:hAnsiTheme="minorHAnsi" w:cstheme="minorHAnsi"/>
          <w:bCs/>
          <w:sz w:val="20"/>
          <w:szCs w:val="20"/>
        </w:rPr>
        <w:t xml:space="preserve">ą oceniane w zakresie kryterium </w:t>
      </w:r>
      <w:r w:rsidRPr="00965AA0">
        <w:rPr>
          <w:rFonts w:asciiTheme="minorHAnsi" w:hAnsiTheme="minorHAnsi" w:cstheme="minorHAnsi"/>
          <w:bCs/>
          <w:sz w:val="20"/>
          <w:szCs w:val="20"/>
        </w:rPr>
        <w:t>okres gwarancji</w:t>
      </w:r>
      <w:r w:rsidR="005F007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965AA0">
        <w:rPr>
          <w:rFonts w:asciiTheme="minorHAnsi" w:hAnsiTheme="minorHAnsi" w:cstheme="minorHAnsi"/>
          <w:bCs/>
          <w:sz w:val="20"/>
          <w:szCs w:val="20"/>
        </w:rPr>
        <w:t xml:space="preserve">„G” w odniesieniu do najkorzystniejszych warunków przedstawionych przez Wykonawców w zakresie tego kryterium, a </w:t>
      </w:r>
      <w:r w:rsidRPr="00965AA0">
        <w:rPr>
          <w:rFonts w:asciiTheme="minorHAnsi" w:hAnsiTheme="minorHAnsi" w:cstheme="minorHAnsi"/>
          <w:sz w:val="20"/>
          <w:szCs w:val="20"/>
        </w:rPr>
        <w:t xml:space="preserve">liczba punktów dla oferty badanej będzie przyznawana wg punktacji przedstawionej w poniższej </w:t>
      </w:r>
      <w:r w:rsidRPr="00965AA0">
        <w:rPr>
          <w:rFonts w:asciiTheme="minorHAnsi" w:hAnsiTheme="minorHAnsi" w:cstheme="minorHAnsi"/>
          <w:bCs/>
          <w:sz w:val="20"/>
          <w:szCs w:val="20"/>
        </w:rPr>
        <w:t>tabeli:</w:t>
      </w:r>
    </w:p>
    <w:p w14:paraId="2EEA2BA3" w14:textId="77777777" w:rsidR="00E05A04" w:rsidRPr="00965AA0" w:rsidRDefault="00E05A04" w:rsidP="00E05A04">
      <w:pPr>
        <w:spacing w:before="120" w:after="120"/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54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800"/>
      </w:tblGrid>
      <w:tr w:rsidR="00E05A04" w:rsidRPr="00965AA0" w14:paraId="351981A2" w14:textId="77777777" w:rsidTr="007E2039">
        <w:trPr>
          <w:trHeight w:val="49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C96E" w14:textId="1F99DC99" w:rsidR="00E05A04" w:rsidRPr="00965AA0" w:rsidRDefault="00342C1A" w:rsidP="00342C1A">
            <w:pPr>
              <w:spacing w:line="360" w:lineRule="auto"/>
              <w:ind w:left="-233" w:firstLine="142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Oferowany okres gwarancji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6A29" w14:textId="77777777" w:rsidR="00E05A04" w:rsidRPr="00965AA0" w:rsidRDefault="00E05A04" w:rsidP="00542706">
            <w:pPr>
              <w:spacing w:line="360" w:lineRule="auto"/>
              <w:ind w:left="135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5AA0">
              <w:rPr>
                <w:rFonts w:asciiTheme="minorHAnsi" w:hAnsiTheme="minorHAnsi" w:cstheme="minorHAnsi"/>
                <w:b/>
                <w:sz w:val="20"/>
                <w:szCs w:val="20"/>
              </w:rPr>
              <w:t>Ilość punktów</w:t>
            </w:r>
          </w:p>
        </w:tc>
      </w:tr>
      <w:tr w:rsidR="00E05A04" w:rsidRPr="00965AA0" w14:paraId="5EC761B4" w14:textId="77777777" w:rsidTr="007E2039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FC6B" w14:textId="2B377B11" w:rsidR="00E05A04" w:rsidRPr="00965AA0" w:rsidRDefault="00E05A04" w:rsidP="00E05A04">
            <w:pPr>
              <w:spacing w:line="360" w:lineRule="auto"/>
              <w:ind w:left="1134" w:hanging="85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12 </w:t>
            </w:r>
            <w:r w:rsidRPr="00965AA0">
              <w:rPr>
                <w:rFonts w:asciiTheme="minorHAnsi" w:hAnsiTheme="minorHAnsi" w:cstheme="minorHAnsi"/>
                <w:sz w:val="20"/>
                <w:szCs w:val="20"/>
              </w:rPr>
              <w:t>miesięcy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6632C" w14:textId="77777777" w:rsidR="00E05A04" w:rsidRPr="00965AA0" w:rsidRDefault="00E05A04" w:rsidP="00542706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AA0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E05A04" w:rsidRPr="00965AA0" w14:paraId="0A8E5C76" w14:textId="77777777" w:rsidTr="007E2039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249D" w14:textId="2872BF3D" w:rsidR="00E05A04" w:rsidRPr="00965AA0" w:rsidRDefault="00D05414" w:rsidP="00D05414">
            <w:pPr>
              <w:spacing w:line="360" w:lineRule="auto"/>
              <w:ind w:left="1134" w:hanging="85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 miesiące</w:t>
            </w:r>
            <w:r w:rsidR="00E05A04" w:rsidRPr="00965A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55ED" w14:textId="430EE4F1" w:rsidR="00E05A04" w:rsidRPr="00965AA0" w:rsidRDefault="00492453" w:rsidP="00542706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</w:tbl>
    <w:p w14:paraId="0353B806" w14:textId="77777777" w:rsidR="00E05A04" w:rsidRDefault="00E05A04" w:rsidP="00E05A04">
      <w:pPr>
        <w:tabs>
          <w:tab w:val="left" w:pos="993"/>
        </w:tabs>
        <w:suppressAutoHyphens/>
        <w:spacing w:before="120" w:after="12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C71C749" w14:textId="09F3DFF5" w:rsidR="007E2039" w:rsidRPr="007E2039" w:rsidRDefault="00E05A04" w:rsidP="007E2039">
      <w:pPr>
        <w:pStyle w:val="Akapitzlist"/>
        <w:numPr>
          <w:ilvl w:val="0"/>
          <w:numId w:val="36"/>
        </w:numPr>
        <w:tabs>
          <w:tab w:val="left" w:pos="993"/>
        </w:tabs>
        <w:suppressAutoHyphens/>
        <w:spacing w:before="120" w:after="120"/>
        <w:jc w:val="both"/>
        <w:rPr>
          <w:rStyle w:val="fontstyle01"/>
          <w:rFonts w:asciiTheme="minorHAnsi" w:hAnsiTheme="minorHAnsi" w:cstheme="minorHAnsi"/>
          <w:i/>
          <w:u w:val="single"/>
        </w:rPr>
      </w:pPr>
      <w:r w:rsidRPr="00521230">
        <w:rPr>
          <w:rStyle w:val="fontstyle01"/>
          <w:rFonts w:asciiTheme="minorHAnsi" w:hAnsiTheme="minorHAnsi" w:cstheme="minorHAnsi"/>
          <w:u w:val="single"/>
        </w:rPr>
        <w:t>W przypadku braku wskazania</w:t>
      </w:r>
      <w:r>
        <w:rPr>
          <w:rStyle w:val="fontstyle01"/>
          <w:rFonts w:asciiTheme="minorHAnsi" w:hAnsiTheme="minorHAnsi" w:cstheme="minorHAnsi"/>
          <w:u w:val="single"/>
        </w:rPr>
        <w:t xml:space="preserve"> w Formularzu 2.1 - Oferta</w:t>
      </w:r>
      <w:r w:rsidRPr="00521230">
        <w:rPr>
          <w:rStyle w:val="fontstyle01"/>
          <w:rFonts w:asciiTheme="minorHAnsi" w:hAnsiTheme="minorHAnsi" w:cstheme="minorHAnsi"/>
          <w:u w:val="single"/>
        </w:rPr>
        <w:t xml:space="preserve"> okresu gwarancji</w:t>
      </w:r>
      <w:r w:rsidR="00342C1A">
        <w:rPr>
          <w:rStyle w:val="fontstyle01"/>
          <w:rFonts w:asciiTheme="minorHAnsi" w:hAnsiTheme="minorHAnsi" w:cstheme="minorHAnsi"/>
          <w:u w:val="single"/>
        </w:rPr>
        <w:t xml:space="preserve"> </w:t>
      </w:r>
      <w:r w:rsidRPr="00521230">
        <w:rPr>
          <w:rStyle w:val="fontstyle01"/>
          <w:rFonts w:asciiTheme="minorHAnsi" w:hAnsiTheme="minorHAnsi" w:cstheme="minorHAnsi"/>
          <w:u w:val="single"/>
        </w:rPr>
        <w:t>Zamawiają</w:t>
      </w:r>
      <w:r>
        <w:rPr>
          <w:rStyle w:val="fontstyle01"/>
          <w:rFonts w:asciiTheme="minorHAnsi" w:hAnsiTheme="minorHAnsi" w:cstheme="minorHAnsi"/>
          <w:u w:val="single"/>
        </w:rPr>
        <w:t>cy uzna, iż wykonawca oferuje 12</w:t>
      </w:r>
      <w:r w:rsidRPr="00521230">
        <w:rPr>
          <w:rStyle w:val="fontstyle01"/>
          <w:rFonts w:asciiTheme="minorHAnsi" w:hAnsiTheme="minorHAnsi" w:cstheme="minorHAnsi"/>
          <w:u w:val="single"/>
        </w:rPr>
        <w:t xml:space="preserve"> miesięczny</w:t>
      </w:r>
      <w:r>
        <w:rPr>
          <w:rFonts w:asciiTheme="minorHAnsi" w:hAnsiTheme="minorHAnsi" w:cstheme="minorHAnsi"/>
          <w:i/>
          <w:sz w:val="20"/>
          <w:szCs w:val="20"/>
          <w:u w:val="single"/>
        </w:rPr>
        <w:t xml:space="preserve"> </w:t>
      </w:r>
      <w:r w:rsidRPr="00521230">
        <w:rPr>
          <w:rStyle w:val="fontstyle01"/>
          <w:rFonts w:asciiTheme="minorHAnsi" w:hAnsiTheme="minorHAnsi" w:cstheme="minorHAnsi"/>
          <w:u w:val="single"/>
        </w:rPr>
        <w:t>okres gwarancji, tym samym przyzna 0 pkt w tym kryterium.</w:t>
      </w:r>
    </w:p>
    <w:p w14:paraId="28396503" w14:textId="696D44A4" w:rsidR="007E2039" w:rsidRPr="00492453" w:rsidRDefault="00E05A04" w:rsidP="00342C1A">
      <w:pPr>
        <w:pStyle w:val="Akapitzlist"/>
        <w:numPr>
          <w:ilvl w:val="0"/>
          <w:numId w:val="36"/>
        </w:numPr>
        <w:tabs>
          <w:tab w:val="left" w:pos="993"/>
        </w:tabs>
        <w:suppressAutoHyphens/>
        <w:spacing w:before="120" w:after="120"/>
        <w:jc w:val="both"/>
        <w:rPr>
          <w:rStyle w:val="fontstyle01"/>
          <w:rFonts w:asciiTheme="minorHAnsi" w:hAnsiTheme="minorHAnsi" w:cstheme="minorHAnsi"/>
          <w:i/>
          <w:u w:val="single"/>
        </w:rPr>
      </w:pPr>
      <w:r w:rsidRPr="007E2039">
        <w:rPr>
          <w:rStyle w:val="fontstyle01"/>
          <w:rFonts w:asciiTheme="minorHAnsi" w:hAnsiTheme="minorHAnsi" w:cstheme="minorHAnsi"/>
          <w:u w:val="single"/>
        </w:rPr>
        <w:t>W przypadku zaoferowania w Formularzu 2.1 - Oferta okresu gwarancji mniejszego niż 12 miesięcy,</w:t>
      </w:r>
      <w:r w:rsidRPr="007E2039">
        <w:rPr>
          <w:rFonts w:asciiTheme="minorHAnsi" w:hAnsiTheme="minorHAnsi" w:cstheme="minorHAnsi"/>
          <w:i/>
          <w:sz w:val="20"/>
          <w:szCs w:val="20"/>
          <w:u w:val="single"/>
        </w:rPr>
        <w:t xml:space="preserve"> </w:t>
      </w:r>
      <w:r w:rsidRPr="007E2039">
        <w:rPr>
          <w:rStyle w:val="fontstyle01"/>
          <w:rFonts w:asciiTheme="minorHAnsi" w:hAnsiTheme="minorHAnsi" w:cstheme="minorHAnsi"/>
          <w:u w:val="single"/>
        </w:rPr>
        <w:t>Zamawiający odrzuci ofertę.</w:t>
      </w:r>
    </w:p>
    <w:p w14:paraId="38DCB789" w14:textId="17D1AE53" w:rsidR="002D2ABA" w:rsidRDefault="00492453" w:rsidP="002D2ABA">
      <w:pPr>
        <w:tabs>
          <w:tab w:val="left" w:pos="993"/>
        </w:tabs>
        <w:suppressAutoHyphens/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D2ABA">
        <w:rPr>
          <w:rFonts w:asciiTheme="minorHAnsi" w:hAnsiTheme="minorHAnsi" w:cstheme="minorHAnsi"/>
          <w:color w:val="000000"/>
          <w:sz w:val="20"/>
          <w:szCs w:val="20"/>
        </w:rPr>
        <w:t>21.1.</w:t>
      </w:r>
      <w:r w:rsidR="002D2ABA" w:rsidRPr="002D2ABA">
        <w:rPr>
          <w:rFonts w:asciiTheme="minorHAnsi" w:hAnsiTheme="minorHAnsi" w:cstheme="minorHAnsi"/>
          <w:color w:val="000000"/>
          <w:sz w:val="20"/>
          <w:szCs w:val="20"/>
        </w:rPr>
        <w:t>3</w:t>
      </w:r>
      <w:r w:rsidR="002D2ABA">
        <w:rPr>
          <w:rFonts w:asciiTheme="minorHAnsi" w:hAnsiTheme="minorHAnsi" w:cstheme="minorHAnsi"/>
          <w:color w:val="000000"/>
          <w:sz w:val="20"/>
          <w:szCs w:val="20"/>
        </w:rPr>
        <w:t xml:space="preserve">     </w:t>
      </w:r>
      <w:r w:rsidR="002D2ABA">
        <w:rPr>
          <w:rFonts w:asciiTheme="minorHAnsi" w:hAnsiTheme="minorHAnsi" w:cstheme="minorHAnsi"/>
          <w:b/>
          <w:sz w:val="20"/>
          <w:szCs w:val="20"/>
        </w:rPr>
        <w:t>Kryterium „Parametry dodatkowo</w:t>
      </w:r>
      <w:r w:rsidR="002D2ABA" w:rsidRPr="003452CC">
        <w:rPr>
          <w:rFonts w:asciiTheme="minorHAnsi" w:hAnsiTheme="minorHAnsi" w:cstheme="minorHAnsi"/>
          <w:b/>
          <w:sz w:val="20"/>
          <w:szCs w:val="20"/>
        </w:rPr>
        <w:t xml:space="preserve"> punktowane”</w:t>
      </w:r>
      <w:r w:rsidR="002D2ABA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679C8C2" w14:textId="71A794E8" w:rsidR="002D2ABA" w:rsidRDefault="002D2ABA" w:rsidP="002D2ABA">
      <w:pPr>
        <w:tabs>
          <w:tab w:val="left" w:pos="993"/>
        </w:tabs>
        <w:suppressAutoHyphens/>
        <w:spacing w:before="120" w:after="12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3452CC">
        <w:rPr>
          <w:rFonts w:asciiTheme="minorHAnsi" w:hAnsiTheme="minorHAnsi" w:cstheme="minorHAnsi"/>
          <w:sz w:val="20"/>
          <w:szCs w:val="20"/>
        </w:rPr>
        <w:t xml:space="preserve">Kryterium „Parametry </w:t>
      </w:r>
      <w:r>
        <w:rPr>
          <w:rFonts w:asciiTheme="minorHAnsi" w:hAnsiTheme="minorHAnsi" w:cstheme="minorHAnsi"/>
          <w:sz w:val="20"/>
          <w:szCs w:val="20"/>
        </w:rPr>
        <w:t xml:space="preserve">dodatkowo punktowane </w:t>
      </w:r>
      <w:r w:rsidRPr="003452CC">
        <w:rPr>
          <w:rFonts w:asciiTheme="minorHAnsi" w:hAnsiTheme="minorHAnsi" w:cstheme="minorHAnsi"/>
          <w:sz w:val="20"/>
          <w:szCs w:val="20"/>
        </w:rPr>
        <w:t>” będzie rozpatrywane na podstawie wskazanych przez Wykonawcę parametró</w:t>
      </w:r>
      <w:r>
        <w:rPr>
          <w:rFonts w:asciiTheme="minorHAnsi" w:hAnsiTheme="minorHAnsi" w:cstheme="minorHAnsi"/>
          <w:sz w:val="20"/>
          <w:szCs w:val="20"/>
        </w:rPr>
        <w:t xml:space="preserve">w punktowanych w Formularzu 2.1 </w:t>
      </w:r>
      <w:r w:rsidRPr="003452CC">
        <w:rPr>
          <w:rFonts w:asciiTheme="minorHAnsi" w:hAnsiTheme="minorHAnsi" w:cstheme="minorHAnsi"/>
          <w:sz w:val="20"/>
          <w:szCs w:val="20"/>
        </w:rPr>
        <w:t>– Formularz ofertowy</w:t>
      </w:r>
    </w:p>
    <w:p w14:paraId="45087484" w14:textId="77777777" w:rsidR="002D2ABA" w:rsidRDefault="002D2ABA" w:rsidP="002D2ABA">
      <w:pPr>
        <w:tabs>
          <w:tab w:val="left" w:pos="993"/>
        </w:tabs>
        <w:suppressAutoHyphens/>
        <w:spacing w:before="120" w:after="120"/>
        <w:ind w:left="708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50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8"/>
        <w:gridCol w:w="6913"/>
        <w:gridCol w:w="1269"/>
      </w:tblGrid>
      <w:tr w:rsidR="002D2ABA" w:rsidRPr="002D2ABA" w14:paraId="60E25255" w14:textId="77777777" w:rsidTr="00F96BB2">
        <w:tc>
          <w:tcPr>
            <w:tcW w:w="8500" w:type="dxa"/>
            <w:gridSpan w:val="3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7609E" w14:textId="32A227F7" w:rsidR="002D2ABA" w:rsidRPr="002D2ABA" w:rsidRDefault="002D2ABA" w:rsidP="00F96BB2">
            <w:pPr>
              <w:spacing w:before="40" w:after="40"/>
              <w:ind w:left="-142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D2ABA">
              <w:rPr>
                <w:rFonts w:asciiTheme="minorHAnsi" w:hAnsiTheme="minorHAnsi" w:cs="Calibri"/>
                <w:sz w:val="20"/>
                <w:szCs w:val="20"/>
              </w:rPr>
              <w:t>Parametry dodatkowo punktowane</w:t>
            </w:r>
          </w:p>
        </w:tc>
      </w:tr>
      <w:tr w:rsidR="002D2ABA" w:rsidRPr="002D2ABA" w14:paraId="13C96995" w14:textId="77777777" w:rsidTr="00F96BB2">
        <w:tc>
          <w:tcPr>
            <w:tcW w:w="3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D64E9" w14:textId="77777777" w:rsidR="002D2ABA" w:rsidRPr="002D2ABA" w:rsidRDefault="002D2ABA" w:rsidP="00F96BB2">
            <w:pPr>
              <w:spacing w:before="40" w:after="4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D2ABA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69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53D47" w14:textId="7A9F030A" w:rsidR="002D2ABA" w:rsidRPr="002D2ABA" w:rsidRDefault="002D2ABA" w:rsidP="00F96BB2">
            <w:pPr>
              <w:spacing w:before="40" w:after="4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2ABA">
              <w:rPr>
                <w:rFonts w:asciiTheme="minorHAnsi" w:hAnsiTheme="minorHAnsi" w:cstheme="minorHAnsi"/>
                <w:sz w:val="20"/>
                <w:szCs w:val="20"/>
              </w:rPr>
              <w:t>Minimalny zakres roboczy walców 1 -6 mm</w:t>
            </w:r>
          </w:p>
        </w:tc>
        <w:tc>
          <w:tcPr>
            <w:tcW w:w="12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C7F37" w14:textId="77777777" w:rsidR="002D2ABA" w:rsidRPr="002D2ABA" w:rsidRDefault="002D2ABA" w:rsidP="00F96BB2">
            <w:pPr>
              <w:spacing w:before="40" w:after="4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2D2ABA">
              <w:rPr>
                <w:rFonts w:asciiTheme="minorHAnsi" w:hAnsiTheme="minorHAnsi" w:cs="Calibri"/>
                <w:bCs/>
                <w:sz w:val="20"/>
                <w:szCs w:val="20"/>
              </w:rPr>
              <w:t>TAK</w:t>
            </w:r>
            <w:r w:rsidRPr="002D2ABA">
              <w:rPr>
                <w:rFonts w:asciiTheme="minorHAnsi" w:hAnsiTheme="minorHAnsi" w:cs="Calibri"/>
                <w:sz w:val="20"/>
                <w:szCs w:val="20"/>
              </w:rPr>
              <w:t xml:space="preserve"> - 10 pkt </w:t>
            </w:r>
          </w:p>
          <w:p w14:paraId="55896A8C" w14:textId="77777777" w:rsidR="002D2ABA" w:rsidRPr="002D2ABA" w:rsidRDefault="002D2ABA" w:rsidP="00F96BB2">
            <w:pPr>
              <w:spacing w:before="40" w:after="4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2D2ABA">
              <w:rPr>
                <w:rFonts w:asciiTheme="minorHAnsi" w:hAnsiTheme="minorHAnsi" w:cs="Calibri"/>
                <w:sz w:val="20"/>
                <w:szCs w:val="20"/>
              </w:rPr>
              <w:t>NIE – 0 pkt</w:t>
            </w:r>
          </w:p>
        </w:tc>
      </w:tr>
      <w:tr w:rsidR="002D2ABA" w:rsidRPr="002D2ABA" w14:paraId="2FC08925" w14:textId="77777777" w:rsidTr="00F96BB2">
        <w:tc>
          <w:tcPr>
            <w:tcW w:w="3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4421C" w14:textId="77777777" w:rsidR="002D2ABA" w:rsidRPr="002D2ABA" w:rsidRDefault="002D2ABA" w:rsidP="00F96BB2">
            <w:pPr>
              <w:spacing w:before="40" w:after="4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D2ABA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69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902DD" w14:textId="4F5D88CE" w:rsidR="002D2ABA" w:rsidRPr="002D2ABA" w:rsidRDefault="002D2ABA" w:rsidP="00F96BB2">
            <w:pPr>
              <w:spacing w:before="40" w:after="4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2ABA">
              <w:rPr>
                <w:rFonts w:asciiTheme="minorHAnsi" w:hAnsiTheme="minorHAnsi" w:cstheme="minorHAnsi"/>
                <w:sz w:val="20"/>
                <w:szCs w:val="20"/>
              </w:rPr>
              <w:t>Możliwość regulowania prędkości walcowania (blachy i drutu)</w:t>
            </w:r>
          </w:p>
        </w:tc>
        <w:tc>
          <w:tcPr>
            <w:tcW w:w="12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FB832" w14:textId="77777777" w:rsidR="002D2ABA" w:rsidRPr="002D2ABA" w:rsidRDefault="002D2ABA" w:rsidP="00F96BB2">
            <w:pPr>
              <w:spacing w:before="40" w:after="40"/>
              <w:jc w:val="both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2D2ABA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TAK - 10 pkt </w:t>
            </w:r>
          </w:p>
          <w:p w14:paraId="47CA1CD2" w14:textId="77777777" w:rsidR="002D2ABA" w:rsidRPr="002D2ABA" w:rsidRDefault="002D2ABA" w:rsidP="00F96BB2">
            <w:pPr>
              <w:spacing w:before="40" w:after="40"/>
              <w:jc w:val="both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2D2ABA">
              <w:rPr>
                <w:rFonts w:asciiTheme="minorHAnsi" w:hAnsiTheme="minorHAnsi" w:cs="Calibri"/>
                <w:bCs/>
                <w:sz w:val="20"/>
                <w:szCs w:val="20"/>
              </w:rPr>
              <w:t>NIE – 0 pkt</w:t>
            </w:r>
          </w:p>
        </w:tc>
      </w:tr>
    </w:tbl>
    <w:p w14:paraId="5BB6C085" w14:textId="77777777" w:rsidR="00F96BB2" w:rsidRPr="00F96BB2" w:rsidRDefault="00F96BB2" w:rsidP="00F96BB2">
      <w:pPr>
        <w:pStyle w:val="Akapitzlist"/>
        <w:tabs>
          <w:tab w:val="left" w:pos="993"/>
        </w:tabs>
        <w:suppressAutoHyphens/>
        <w:spacing w:before="120" w:after="120"/>
        <w:jc w:val="both"/>
        <w:rPr>
          <w:rFonts w:asciiTheme="minorHAnsi" w:hAnsiTheme="minorHAnsi" w:cstheme="minorHAnsi"/>
          <w:b/>
          <w:i/>
          <w:sz w:val="20"/>
          <w:szCs w:val="20"/>
          <w:u w:val="single"/>
        </w:rPr>
      </w:pPr>
    </w:p>
    <w:p w14:paraId="1FEF398C" w14:textId="393364C5" w:rsidR="00492453" w:rsidRPr="00F96BB2" w:rsidRDefault="00F96BB2" w:rsidP="00492453">
      <w:pPr>
        <w:pStyle w:val="Akapitzlist"/>
        <w:numPr>
          <w:ilvl w:val="0"/>
          <w:numId w:val="37"/>
        </w:numPr>
        <w:tabs>
          <w:tab w:val="left" w:pos="993"/>
        </w:tabs>
        <w:suppressAutoHyphens/>
        <w:spacing w:before="120" w:after="120"/>
        <w:jc w:val="both"/>
        <w:rPr>
          <w:rFonts w:asciiTheme="minorHAnsi" w:hAnsiTheme="minorHAnsi" w:cstheme="minorHAnsi"/>
          <w:b/>
          <w:i/>
          <w:sz w:val="20"/>
          <w:szCs w:val="20"/>
          <w:u w:val="single"/>
        </w:rPr>
      </w:pPr>
      <w:r w:rsidRPr="003452CC">
        <w:rPr>
          <w:rFonts w:asciiTheme="minorHAnsi" w:hAnsiTheme="minorHAnsi" w:cstheme="minorHAnsi"/>
          <w:i/>
          <w:sz w:val="20"/>
          <w:szCs w:val="20"/>
          <w:u w:val="single"/>
        </w:rPr>
        <w:t>W przypadku braku wskazania czy oferowany przedmiot zamówienia spełni</w:t>
      </w:r>
      <w:r>
        <w:rPr>
          <w:rFonts w:asciiTheme="minorHAnsi" w:hAnsiTheme="minorHAnsi" w:cstheme="minorHAnsi"/>
          <w:i/>
          <w:sz w:val="20"/>
          <w:szCs w:val="20"/>
          <w:u w:val="single"/>
        </w:rPr>
        <w:t>a parametry dodatkowo punktowane</w:t>
      </w:r>
      <w:r w:rsidRPr="003452CC">
        <w:rPr>
          <w:rFonts w:asciiTheme="minorHAnsi" w:hAnsiTheme="minorHAnsi" w:cstheme="minorHAnsi"/>
          <w:i/>
          <w:sz w:val="20"/>
          <w:szCs w:val="20"/>
          <w:u w:val="single"/>
        </w:rPr>
        <w:t xml:space="preserve"> w Formularzu 2.1 – Oferta, Zamawiający uzna, iż oferowany przedmiot zamówienia nie spełnia </w:t>
      </w:r>
      <w:r>
        <w:rPr>
          <w:rFonts w:asciiTheme="minorHAnsi" w:hAnsiTheme="minorHAnsi" w:cstheme="minorHAnsi"/>
          <w:i/>
          <w:sz w:val="20"/>
          <w:szCs w:val="20"/>
          <w:u w:val="single"/>
        </w:rPr>
        <w:t>parametrów dodatkowo punktowanych</w:t>
      </w:r>
      <w:r w:rsidRPr="003452CC">
        <w:rPr>
          <w:rFonts w:asciiTheme="minorHAnsi" w:hAnsiTheme="minorHAnsi" w:cstheme="minorHAnsi"/>
          <w:i/>
          <w:sz w:val="20"/>
          <w:szCs w:val="20"/>
          <w:u w:val="single"/>
        </w:rPr>
        <w:t xml:space="preserve"> i przyzna 0 punktów.</w:t>
      </w:r>
    </w:p>
    <w:p w14:paraId="5B49EEF5" w14:textId="77777777" w:rsidR="007E2039" w:rsidRPr="007E2039" w:rsidRDefault="007E2039" w:rsidP="007E2039">
      <w:pPr>
        <w:tabs>
          <w:tab w:val="left" w:pos="993"/>
        </w:tabs>
        <w:suppressAutoHyphens/>
        <w:spacing w:before="120" w:after="120"/>
        <w:jc w:val="both"/>
        <w:rPr>
          <w:rFonts w:asciiTheme="minorHAnsi" w:hAnsiTheme="minorHAnsi" w:cstheme="minorHAnsi"/>
          <w:i/>
          <w:color w:val="000000"/>
          <w:sz w:val="20"/>
          <w:szCs w:val="20"/>
          <w:u w:val="single"/>
        </w:rPr>
      </w:pPr>
    </w:p>
    <w:p w14:paraId="0EA6D375" w14:textId="71C4A8BC" w:rsidR="007E2039" w:rsidRPr="007E2039" w:rsidRDefault="00E97840" w:rsidP="007E2039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.2.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7E2039" w:rsidRPr="007E2039">
        <w:rPr>
          <w:rFonts w:asciiTheme="minorHAnsi" w:hAnsiTheme="minorHAnsi" w:cstheme="minorHAnsi"/>
          <w:sz w:val="20"/>
          <w:szCs w:val="20"/>
        </w:rPr>
        <w:t>Liczba punktów jaką uzyska oferta z uwzględnieniem wszystkich kryteriów zostanie wyliczona jako:</w:t>
      </w:r>
    </w:p>
    <w:p w14:paraId="310AE694" w14:textId="163D39FC" w:rsidR="007E2039" w:rsidRDefault="007E2039" w:rsidP="007E2039">
      <w:pPr>
        <w:spacing w:after="120"/>
        <w:ind w:left="3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E2039">
        <w:rPr>
          <w:rFonts w:asciiTheme="minorHAnsi" w:hAnsiTheme="minorHAnsi" w:cstheme="minorHAnsi"/>
          <w:b/>
          <w:bCs/>
          <w:sz w:val="20"/>
          <w:szCs w:val="20"/>
        </w:rPr>
        <w:t xml:space="preserve">K </w:t>
      </w:r>
      <w:r w:rsidRPr="007E2039">
        <w:rPr>
          <w:rFonts w:asciiTheme="minorHAnsi" w:hAnsiTheme="minorHAnsi" w:cstheme="minorHAnsi"/>
          <w:b/>
          <w:bCs/>
          <w:sz w:val="20"/>
          <w:szCs w:val="20"/>
          <w:vertAlign w:val="subscript"/>
        </w:rPr>
        <w:t>Liczba punktów oferty (</w:t>
      </w:r>
      <w:r w:rsidRPr="007E2039">
        <w:rPr>
          <w:rFonts w:asciiTheme="minorHAnsi" w:hAnsiTheme="minorHAnsi" w:cstheme="minorHAnsi"/>
          <w:sz w:val="20"/>
          <w:szCs w:val="20"/>
          <w:vertAlign w:val="subscript"/>
        </w:rPr>
        <w:t>łącznie)</w:t>
      </w:r>
      <w:r w:rsidRPr="007E2039">
        <w:rPr>
          <w:rFonts w:asciiTheme="minorHAnsi" w:hAnsiTheme="minorHAnsi" w:cstheme="minorHAnsi"/>
          <w:sz w:val="20"/>
          <w:szCs w:val="20"/>
        </w:rPr>
        <w:t xml:space="preserve"> </w:t>
      </w:r>
      <w:r w:rsidR="00342C1A">
        <w:rPr>
          <w:rFonts w:asciiTheme="minorHAnsi" w:hAnsiTheme="minorHAnsi" w:cstheme="minorHAnsi"/>
          <w:b/>
          <w:bCs/>
          <w:sz w:val="20"/>
          <w:szCs w:val="20"/>
        </w:rPr>
        <w:t xml:space="preserve">= C </w:t>
      </w:r>
      <w:r w:rsidRPr="007E2039">
        <w:rPr>
          <w:rFonts w:asciiTheme="minorHAnsi" w:hAnsiTheme="minorHAnsi" w:cstheme="minorHAnsi"/>
          <w:b/>
          <w:bCs/>
          <w:sz w:val="20"/>
          <w:szCs w:val="20"/>
        </w:rPr>
        <w:t xml:space="preserve">+ </w:t>
      </w:r>
      <w:r w:rsidRPr="007E2039">
        <w:rPr>
          <w:rFonts w:asciiTheme="minorHAnsi" w:hAnsiTheme="minorHAnsi" w:cstheme="minorHAnsi"/>
          <w:b/>
          <w:sz w:val="20"/>
          <w:szCs w:val="20"/>
        </w:rPr>
        <w:t>G</w:t>
      </w:r>
      <w:r w:rsidR="002D2ABA">
        <w:rPr>
          <w:rFonts w:asciiTheme="minorHAnsi" w:hAnsiTheme="minorHAnsi" w:cstheme="minorHAnsi"/>
          <w:b/>
          <w:sz w:val="20"/>
          <w:szCs w:val="20"/>
        </w:rPr>
        <w:t xml:space="preserve"> + P</w:t>
      </w:r>
    </w:p>
    <w:p w14:paraId="1D137F80" w14:textId="77777777" w:rsidR="002D2ABA" w:rsidRDefault="002F74C2" w:rsidP="002D2ABA">
      <w:pPr>
        <w:ind w:left="708"/>
        <w:rPr>
          <w:rStyle w:val="markedcontent"/>
          <w:rFonts w:asciiTheme="minorHAnsi" w:hAnsiTheme="minorHAnsi" w:cstheme="minorHAnsi"/>
          <w:sz w:val="20"/>
          <w:szCs w:val="20"/>
        </w:rPr>
      </w:pPr>
      <w:r w:rsidRPr="002F74C2">
        <w:rPr>
          <w:rStyle w:val="markedcontent"/>
          <w:rFonts w:asciiTheme="minorHAnsi" w:hAnsiTheme="minorHAnsi" w:cstheme="minorHAnsi"/>
          <w:sz w:val="20"/>
          <w:szCs w:val="20"/>
        </w:rPr>
        <w:t>C - liczba punktów przyznana ofercie ocenianej w kryterium „cena”</w:t>
      </w:r>
      <w:r w:rsidRPr="002F74C2">
        <w:rPr>
          <w:rFonts w:asciiTheme="minorHAnsi" w:hAnsiTheme="minorHAnsi" w:cstheme="minorHAnsi"/>
          <w:sz w:val="20"/>
          <w:szCs w:val="20"/>
        </w:rPr>
        <w:br/>
      </w:r>
      <w:r w:rsidRPr="002F74C2">
        <w:rPr>
          <w:rStyle w:val="markedcontent"/>
          <w:rFonts w:asciiTheme="minorHAnsi" w:hAnsiTheme="minorHAnsi" w:cstheme="minorHAnsi"/>
          <w:sz w:val="20"/>
          <w:szCs w:val="20"/>
        </w:rPr>
        <w:t>G - liczba punktów przyznana ofercie ocenianej w kryterium „okres gwarancji”</w:t>
      </w:r>
    </w:p>
    <w:p w14:paraId="37A6EC42" w14:textId="5781BCF0" w:rsidR="002F74C2" w:rsidRPr="004D50F8" w:rsidRDefault="002D2ABA" w:rsidP="002D2ABA">
      <w:pPr>
        <w:ind w:left="708"/>
        <w:rPr>
          <w:rFonts w:asciiTheme="minorHAnsi" w:hAnsiTheme="minorHAnsi" w:cstheme="minorHAnsi"/>
          <w:sz w:val="20"/>
          <w:szCs w:val="20"/>
        </w:rPr>
      </w:pPr>
      <w:r>
        <w:rPr>
          <w:rStyle w:val="markedcontent"/>
          <w:rFonts w:asciiTheme="minorHAnsi" w:hAnsiTheme="minorHAnsi" w:cstheme="minorHAnsi"/>
          <w:sz w:val="20"/>
          <w:szCs w:val="20"/>
        </w:rPr>
        <w:t xml:space="preserve">P – liczba punktów przyznana </w:t>
      </w:r>
      <w:r w:rsidRPr="002F74C2">
        <w:rPr>
          <w:rStyle w:val="markedcontent"/>
          <w:rFonts w:asciiTheme="minorHAnsi" w:hAnsiTheme="minorHAnsi" w:cstheme="minorHAnsi"/>
          <w:sz w:val="20"/>
          <w:szCs w:val="20"/>
        </w:rPr>
        <w:t>ofercie ocenianej w kryterium</w:t>
      </w:r>
      <w:r>
        <w:rPr>
          <w:rStyle w:val="markedcontent"/>
          <w:rFonts w:asciiTheme="minorHAnsi" w:hAnsiTheme="minorHAnsi" w:cstheme="minorHAnsi"/>
          <w:sz w:val="20"/>
          <w:szCs w:val="20"/>
        </w:rPr>
        <w:t xml:space="preserve"> „Parametry dodatkowo punktowane”</w:t>
      </w:r>
      <w:r w:rsidR="002F74C2" w:rsidRPr="002F74C2">
        <w:rPr>
          <w:rFonts w:asciiTheme="minorHAnsi" w:hAnsiTheme="minorHAnsi" w:cstheme="minorHAnsi"/>
          <w:sz w:val="20"/>
          <w:szCs w:val="20"/>
        </w:rPr>
        <w:br/>
      </w:r>
    </w:p>
    <w:p w14:paraId="6B9581C4" w14:textId="21B5DE1D" w:rsidR="0006792C" w:rsidRPr="00ED4BF1" w:rsidRDefault="007E2039" w:rsidP="00ED4BF1">
      <w:pPr>
        <w:spacing w:after="151"/>
        <w:ind w:left="709" w:right="34"/>
        <w:jc w:val="both"/>
        <w:rPr>
          <w:rFonts w:asciiTheme="minorHAnsi" w:hAnsiTheme="minorHAnsi" w:cstheme="minorHAnsi"/>
          <w:sz w:val="20"/>
          <w:szCs w:val="20"/>
        </w:rPr>
      </w:pPr>
      <w:r w:rsidRPr="007E2039">
        <w:rPr>
          <w:rFonts w:asciiTheme="minorHAnsi" w:hAnsiTheme="minorHAnsi" w:cstheme="minorHAnsi"/>
          <w:sz w:val="20"/>
          <w:szCs w:val="20"/>
        </w:rPr>
        <w:t xml:space="preserve">W oparciu o powyższe kryterium oceny ofert opisanej ww. wzorem zostanie sporządzone zbiorcze zestawienie oceny wszystkich badanych ofert. Punkty będą liczone z dokładnością do dwóch miejsc po przecinku z zaokrągleniem jak dla oferty cenowej. </w:t>
      </w:r>
      <w:r w:rsidRPr="007E2039">
        <w:rPr>
          <w:rFonts w:asciiTheme="minorHAnsi" w:hAnsiTheme="minorHAnsi" w:cstheme="minorHAnsi"/>
          <w:b/>
          <w:sz w:val="20"/>
          <w:szCs w:val="20"/>
        </w:rPr>
        <w:t>Najwyższa liczba punktów wyznaczy najkorzystniejszą ofertę</w:t>
      </w:r>
      <w:r w:rsidRPr="007E2039">
        <w:rPr>
          <w:rFonts w:asciiTheme="minorHAnsi" w:hAnsiTheme="minorHAnsi" w:cstheme="minorHAnsi"/>
          <w:sz w:val="20"/>
          <w:szCs w:val="20"/>
        </w:rPr>
        <w:t>.</w:t>
      </w:r>
    </w:p>
    <w:p w14:paraId="100EDDAF" w14:textId="7A6C878C" w:rsidR="0006792C" w:rsidRPr="008D4F73" w:rsidRDefault="00E97840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.3.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>nie przewiduje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aukcji elektronicznej.</w:t>
      </w:r>
    </w:p>
    <w:p w14:paraId="2364B83A" w14:textId="77777777" w:rsidR="00E97840" w:rsidRPr="008D4F73" w:rsidRDefault="00E97840" w:rsidP="00E97840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21.4.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 xml:space="preserve">Niezwłocznie po wyborze najkorzystniejszej oferty </w:t>
      </w:r>
      <w:r w:rsidRPr="008D4F73">
        <w:rPr>
          <w:rFonts w:asciiTheme="minorHAnsi" w:hAnsiTheme="minorHAnsi" w:cstheme="minorHAnsi"/>
          <w:sz w:val="20"/>
          <w:szCs w:val="20"/>
        </w:rPr>
        <w:t>Zamawiający poinformuje równocześnie wszystkich Wykonawców, którzy złożyli oferty o:</w:t>
      </w:r>
    </w:p>
    <w:p w14:paraId="69FC40BD" w14:textId="77777777" w:rsidR="00E97840" w:rsidRPr="008D4F73" w:rsidRDefault="00E97840" w:rsidP="00D60C7B">
      <w:pPr>
        <w:pStyle w:val="Tekstpodstawowy2"/>
        <w:numPr>
          <w:ilvl w:val="0"/>
          <w:numId w:val="21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wykonywania działalności Wykonawców, którzy złożyli oferty, a także punktację przyznaną ofertom w każdym kryterium oceny ofert i łączną punktację,</w:t>
      </w:r>
    </w:p>
    <w:p w14:paraId="0D4C914B" w14:textId="77777777" w:rsidR="00E97840" w:rsidRPr="008D4F73" w:rsidRDefault="00E97840" w:rsidP="00D60C7B">
      <w:pPr>
        <w:pStyle w:val="Tekstpodstawowy2"/>
        <w:numPr>
          <w:ilvl w:val="0"/>
          <w:numId w:val="21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ykonawcach, których oferty zostały odrzucone, </w:t>
      </w:r>
    </w:p>
    <w:p w14:paraId="4D6E9CAC" w14:textId="77777777" w:rsidR="00E97840" w:rsidRPr="008D4F73" w:rsidRDefault="00E97840" w:rsidP="00E97840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– podając uzasadnienie faktyczne i prawne.</w:t>
      </w:r>
    </w:p>
    <w:p w14:paraId="3C7B2E18" w14:textId="09FBD5D8" w:rsidR="0006792C" w:rsidRPr="00190848" w:rsidRDefault="00E97840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.5.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190848">
        <w:rPr>
          <w:rFonts w:asciiTheme="minorHAnsi" w:hAnsiTheme="minorHAnsi" w:cstheme="minorHAnsi"/>
          <w:sz w:val="20"/>
          <w:szCs w:val="20"/>
        </w:rPr>
        <w:t xml:space="preserve">Zamawiający udostępni informacje, o których mowa w pkt </w:t>
      </w:r>
      <w:r w:rsidRPr="00190848">
        <w:rPr>
          <w:rFonts w:asciiTheme="minorHAnsi" w:hAnsiTheme="minorHAnsi" w:cstheme="minorHAnsi"/>
          <w:sz w:val="20"/>
          <w:szCs w:val="20"/>
        </w:rPr>
        <w:t>21.4. ppkt</w:t>
      </w:r>
      <w:r w:rsidR="00667816" w:rsidRPr="00190848">
        <w:rPr>
          <w:rFonts w:asciiTheme="minorHAnsi" w:hAnsiTheme="minorHAnsi" w:cstheme="minorHAnsi"/>
          <w:sz w:val="20"/>
          <w:szCs w:val="20"/>
        </w:rPr>
        <w:t>.</w:t>
      </w:r>
      <w:r w:rsidRPr="00190848">
        <w:rPr>
          <w:rFonts w:asciiTheme="minorHAnsi" w:hAnsiTheme="minorHAnsi" w:cstheme="minorHAnsi"/>
          <w:sz w:val="20"/>
          <w:szCs w:val="20"/>
        </w:rPr>
        <w:t xml:space="preserve"> 1)</w:t>
      </w:r>
      <w:r w:rsidR="0006792C" w:rsidRPr="00190848">
        <w:rPr>
          <w:rFonts w:asciiTheme="minorHAnsi" w:hAnsiTheme="minorHAnsi" w:cstheme="minorHAnsi"/>
          <w:sz w:val="20"/>
          <w:szCs w:val="20"/>
        </w:rPr>
        <w:t xml:space="preserve"> </w:t>
      </w:r>
      <w:r w:rsidRPr="00190848">
        <w:rPr>
          <w:rFonts w:asciiTheme="minorHAnsi" w:hAnsiTheme="minorHAnsi" w:cstheme="minorHAnsi"/>
          <w:sz w:val="20"/>
          <w:szCs w:val="20"/>
        </w:rPr>
        <w:t>IDW</w:t>
      </w:r>
      <w:r w:rsidR="0006792C" w:rsidRPr="00190848">
        <w:rPr>
          <w:rFonts w:asciiTheme="minorHAnsi" w:hAnsiTheme="minorHAnsi" w:cstheme="minorHAnsi"/>
          <w:sz w:val="20"/>
          <w:szCs w:val="20"/>
        </w:rPr>
        <w:t xml:space="preserve">, na </w:t>
      </w:r>
      <w:r w:rsidR="00B41EA5" w:rsidRPr="00190848">
        <w:rPr>
          <w:rFonts w:asciiTheme="minorHAnsi" w:hAnsiTheme="minorHAnsi" w:cstheme="minorHAnsi"/>
          <w:sz w:val="20"/>
          <w:szCs w:val="20"/>
        </w:rPr>
        <w:t>Platformie</w:t>
      </w:r>
      <w:r w:rsidR="0006792C" w:rsidRPr="00190848">
        <w:rPr>
          <w:rFonts w:asciiTheme="minorHAnsi" w:hAnsiTheme="minorHAnsi" w:cstheme="minorHAnsi"/>
          <w:sz w:val="20"/>
          <w:szCs w:val="20"/>
        </w:rPr>
        <w:t>.</w:t>
      </w:r>
    </w:p>
    <w:p w14:paraId="7626EEAD" w14:textId="77777777" w:rsidR="005438C9" w:rsidRPr="00886DE8" w:rsidRDefault="00E97840" w:rsidP="00667816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86DE8">
        <w:rPr>
          <w:rFonts w:asciiTheme="minorHAnsi" w:hAnsiTheme="minorHAnsi" w:cstheme="minorHAnsi"/>
          <w:iCs/>
          <w:sz w:val="20"/>
          <w:szCs w:val="20"/>
        </w:rPr>
        <w:t>21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>.</w:t>
      </w:r>
      <w:r w:rsidRPr="00886DE8">
        <w:rPr>
          <w:rFonts w:asciiTheme="minorHAnsi" w:hAnsiTheme="minorHAnsi" w:cstheme="minorHAnsi"/>
          <w:iCs/>
          <w:sz w:val="20"/>
          <w:szCs w:val="20"/>
        </w:rPr>
        <w:t>6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 xml:space="preserve">. </w:t>
      </w:r>
      <w:r w:rsidRPr="00886DE8">
        <w:rPr>
          <w:rFonts w:asciiTheme="minorHAnsi" w:hAnsiTheme="minorHAnsi" w:cstheme="minorHAnsi"/>
          <w:iCs/>
          <w:sz w:val="20"/>
          <w:szCs w:val="20"/>
        </w:rPr>
        <w:tab/>
      </w:r>
      <w:r w:rsidR="00667816" w:rsidRPr="00886DE8">
        <w:rPr>
          <w:rFonts w:asciiTheme="minorHAnsi" w:hAnsiTheme="minorHAnsi" w:cstheme="minorHAnsi"/>
          <w:iCs/>
          <w:sz w:val="20"/>
          <w:szCs w:val="20"/>
        </w:rPr>
        <w:t>Zamawiający przewiduje możliwość wyboru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 xml:space="preserve"> ofert</w:t>
      </w:r>
      <w:r w:rsidR="00667816" w:rsidRPr="00886DE8">
        <w:rPr>
          <w:rFonts w:asciiTheme="minorHAnsi" w:hAnsiTheme="minorHAnsi" w:cstheme="minorHAnsi"/>
          <w:iCs/>
          <w:sz w:val="20"/>
          <w:szCs w:val="20"/>
        </w:rPr>
        <w:t>y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 xml:space="preserve"> najkorzystniejsz</w:t>
      </w:r>
      <w:r w:rsidR="00667816" w:rsidRPr="00886DE8">
        <w:rPr>
          <w:rFonts w:asciiTheme="minorHAnsi" w:hAnsiTheme="minorHAnsi" w:cstheme="minorHAnsi"/>
          <w:iCs/>
          <w:sz w:val="20"/>
          <w:szCs w:val="20"/>
        </w:rPr>
        <w:t xml:space="preserve">ej po przeprowadzeniu </w:t>
      </w:r>
    </w:p>
    <w:p w14:paraId="2CD428F7" w14:textId="433B407D" w:rsidR="00182143" w:rsidRPr="00886DE8" w:rsidRDefault="0066407E" w:rsidP="00667816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86DE8">
        <w:rPr>
          <w:rFonts w:asciiTheme="minorHAnsi" w:hAnsiTheme="minorHAnsi" w:cstheme="minorHAnsi"/>
          <w:iCs/>
          <w:sz w:val="20"/>
          <w:szCs w:val="20"/>
        </w:rPr>
        <w:tab/>
        <w:t>negocjac</w:t>
      </w:r>
      <w:r w:rsidR="00667816" w:rsidRPr="00886DE8">
        <w:rPr>
          <w:rFonts w:asciiTheme="minorHAnsi" w:hAnsiTheme="minorHAnsi" w:cstheme="minorHAnsi"/>
          <w:iCs/>
          <w:sz w:val="20"/>
          <w:szCs w:val="20"/>
        </w:rPr>
        <w:t>ji treści ofert w celu ich ulepszenia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>.</w:t>
      </w:r>
    </w:p>
    <w:p w14:paraId="7A7DB189" w14:textId="7BF7CDC0" w:rsidR="006706B9" w:rsidRPr="00886DE8" w:rsidRDefault="00E97840" w:rsidP="00717C17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86DE8">
        <w:rPr>
          <w:rFonts w:asciiTheme="minorHAnsi" w:hAnsiTheme="minorHAnsi" w:cstheme="minorHAnsi"/>
          <w:iCs/>
          <w:sz w:val="20"/>
          <w:szCs w:val="20"/>
        </w:rPr>
        <w:t>21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>.</w:t>
      </w:r>
      <w:r w:rsidR="00667816" w:rsidRPr="00886DE8">
        <w:rPr>
          <w:rFonts w:asciiTheme="minorHAnsi" w:hAnsiTheme="minorHAnsi" w:cstheme="minorHAnsi"/>
          <w:iCs/>
          <w:sz w:val="20"/>
          <w:szCs w:val="20"/>
        </w:rPr>
        <w:t>6.1.</w:t>
      </w:r>
      <w:r w:rsidR="00667816" w:rsidRPr="00886DE8">
        <w:rPr>
          <w:rFonts w:asciiTheme="minorHAnsi" w:hAnsiTheme="minorHAnsi" w:cstheme="minorHAnsi"/>
          <w:iCs/>
          <w:sz w:val="20"/>
          <w:szCs w:val="20"/>
        </w:rPr>
        <w:tab/>
      </w:r>
      <w:r w:rsidR="00420EE8">
        <w:rPr>
          <w:rFonts w:asciiTheme="minorHAnsi" w:hAnsiTheme="minorHAnsi" w:cstheme="minorHAnsi"/>
          <w:iCs/>
          <w:sz w:val="20"/>
          <w:szCs w:val="20"/>
        </w:rPr>
        <w:t xml:space="preserve">W przypadku przeprowadzenia negocjacji 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 xml:space="preserve">Zamawiający zaprosi jednocześnie </w:t>
      </w:r>
      <w:r w:rsidR="00D7004E" w:rsidRPr="00886DE8">
        <w:rPr>
          <w:rFonts w:asciiTheme="minorHAnsi" w:hAnsiTheme="minorHAnsi" w:cstheme="minorHAnsi"/>
          <w:iCs/>
          <w:sz w:val="20"/>
          <w:szCs w:val="20"/>
        </w:rPr>
        <w:t xml:space="preserve">wszystkich 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 xml:space="preserve">wykonawców do negocjacji </w:t>
      </w:r>
      <w:r w:rsidR="006706B9" w:rsidRPr="00886DE8">
        <w:rPr>
          <w:rFonts w:asciiTheme="minorHAnsi" w:hAnsiTheme="minorHAnsi" w:cstheme="minorHAnsi"/>
          <w:iCs/>
          <w:sz w:val="20"/>
          <w:szCs w:val="20"/>
        </w:rPr>
        <w:t xml:space="preserve">złożonych 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>ofert, jeże</w:t>
      </w:r>
      <w:r w:rsidR="00667816" w:rsidRPr="00886DE8">
        <w:rPr>
          <w:rFonts w:asciiTheme="minorHAnsi" w:hAnsiTheme="minorHAnsi" w:cstheme="minorHAnsi"/>
          <w:iCs/>
          <w:sz w:val="20"/>
          <w:szCs w:val="20"/>
        </w:rPr>
        <w:t>li nie podlegały one odrzuceniu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>.</w:t>
      </w:r>
    </w:p>
    <w:p w14:paraId="197B02E5" w14:textId="117BF7FB" w:rsidR="00333FB1" w:rsidRPr="00886DE8" w:rsidRDefault="00667816" w:rsidP="00717C17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86DE8">
        <w:rPr>
          <w:rFonts w:asciiTheme="minorHAnsi" w:hAnsiTheme="minorHAnsi" w:cstheme="minorHAnsi"/>
          <w:iCs/>
          <w:sz w:val="20"/>
          <w:szCs w:val="20"/>
        </w:rPr>
        <w:t>21.6.3.</w:t>
      </w:r>
      <w:r w:rsidR="00E97840" w:rsidRPr="00886DE8">
        <w:rPr>
          <w:rFonts w:asciiTheme="minorHAnsi" w:hAnsiTheme="minorHAnsi" w:cstheme="minorHAnsi"/>
          <w:iCs/>
          <w:sz w:val="20"/>
          <w:szCs w:val="20"/>
        </w:rPr>
        <w:tab/>
      </w:r>
      <w:r w:rsidR="006706B9" w:rsidRPr="00886DE8">
        <w:rPr>
          <w:rFonts w:asciiTheme="minorHAnsi" w:hAnsiTheme="minorHAnsi" w:cstheme="minorHAnsi"/>
          <w:iCs/>
          <w:sz w:val="20"/>
          <w:szCs w:val="20"/>
        </w:rPr>
        <w:t>Zamawiający poinformuje równocześnie wszystkich wykonawców, któr</w:t>
      </w:r>
      <w:r w:rsidR="002F57C4" w:rsidRPr="00886DE8">
        <w:rPr>
          <w:rFonts w:asciiTheme="minorHAnsi" w:hAnsiTheme="minorHAnsi" w:cstheme="minorHAnsi"/>
          <w:iCs/>
          <w:sz w:val="20"/>
          <w:szCs w:val="20"/>
        </w:rPr>
        <w:t>ych oferty złożone w odpowiedzi na ogłoszenie o z</w:t>
      </w:r>
      <w:r w:rsidR="00717C17" w:rsidRPr="00886DE8">
        <w:rPr>
          <w:rFonts w:asciiTheme="minorHAnsi" w:hAnsiTheme="minorHAnsi" w:cstheme="minorHAnsi"/>
          <w:iCs/>
          <w:sz w:val="20"/>
          <w:szCs w:val="20"/>
        </w:rPr>
        <w:t>amówieniu nie zostały odrzucone</w:t>
      </w:r>
      <w:r w:rsidR="006706B9" w:rsidRPr="00886DE8">
        <w:rPr>
          <w:rFonts w:asciiTheme="minorHAnsi" w:hAnsiTheme="minorHAnsi" w:cstheme="minorHAnsi"/>
          <w:iCs/>
          <w:sz w:val="20"/>
          <w:szCs w:val="20"/>
        </w:rPr>
        <w:t xml:space="preserve">, o zakończeniu negocjacji oraz zaprosi ich do składania ofert </w:t>
      </w:r>
      <w:r w:rsidR="002F57C4" w:rsidRPr="00886DE8">
        <w:rPr>
          <w:rFonts w:asciiTheme="minorHAnsi" w:hAnsiTheme="minorHAnsi" w:cstheme="minorHAnsi"/>
          <w:iCs/>
          <w:sz w:val="20"/>
          <w:szCs w:val="20"/>
        </w:rPr>
        <w:t>dodatkowych</w:t>
      </w:r>
      <w:r w:rsidR="00717C17" w:rsidRPr="00886DE8">
        <w:rPr>
          <w:rFonts w:asciiTheme="minorHAnsi" w:hAnsiTheme="minorHAnsi" w:cstheme="minorHAnsi"/>
          <w:iCs/>
          <w:sz w:val="20"/>
          <w:szCs w:val="20"/>
        </w:rPr>
        <w:t>.</w:t>
      </w:r>
    </w:p>
    <w:p w14:paraId="3EB71DF5" w14:textId="7319C328" w:rsidR="0006792C" w:rsidRPr="008D4F73" w:rsidRDefault="0006792C" w:rsidP="00667816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INFORMACJE O FORMALNOŚCIACH, JAKICH NALEŻY DOPEŁNIĆ PO WYBORZE OFERTY W CELU ZAWARCIA UMOWY</w:t>
      </w:r>
    </w:p>
    <w:p w14:paraId="2EF1303A" w14:textId="7A34769D" w:rsidR="005B29C6" w:rsidRPr="003F00FD" w:rsidRDefault="0006792C" w:rsidP="003F00FD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przypadku, gdy zostanie wybrana jako najkorzystniejsza oferta Wykonawców wspólnie ubiegających się o udzielenie zamówienia, Wykonawca przed podpisaniem umowy na wezwanie Zamawiającego przedłoży </w:t>
      </w:r>
      <w:r w:rsidR="71E1778A" w:rsidRPr="008D4F73">
        <w:rPr>
          <w:rFonts w:asciiTheme="minorHAnsi" w:hAnsiTheme="minorHAnsi" w:cstheme="minorHAnsi"/>
          <w:sz w:val="20"/>
          <w:szCs w:val="20"/>
        </w:rPr>
        <w:t xml:space="preserve">kopię </w:t>
      </w:r>
      <w:r w:rsidRPr="008D4F73">
        <w:rPr>
          <w:rFonts w:asciiTheme="minorHAnsi" w:hAnsiTheme="minorHAnsi" w:cstheme="minorHAnsi"/>
          <w:sz w:val="20"/>
          <w:szCs w:val="20"/>
        </w:rPr>
        <w:t>umow</w:t>
      </w:r>
      <w:r w:rsidR="3ECF5D34" w:rsidRPr="008D4F73">
        <w:rPr>
          <w:rFonts w:asciiTheme="minorHAnsi" w:hAnsiTheme="minorHAnsi" w:cstheme="minorHAnsi"/>
          <w:sz w:val="20"/>
          <w:szCs w:val="20"/>
        </w:rPr>
        <w:t>y</w:t>
      </w:r>
      <w:r w:rsidRPr="008D4F73">
        <w:rPr>
          <w:rFonts w:asciiTheme="minorHAnsi" w:hAnsiTheme="minorHAnsi" w:cstheme="minorHAnsi"/>
          <w:sz w:val="20"/>
          <w:szCs w:val="20"/>
        </w:rPr>
        <w:t xml:space="preserve"> regulując</w:t>
      </w:r>
      <w:r w:rsidR="019111E0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sz w:val="20"/>
          <w:szCs w:val="20"/>
        </w:rPr>
        <w:t xml:space="preserve"> współpracę </w:t>
      </w:r>
      <w:r w:rsidR="21CDC21D" w:rsidRPr="008D4F73">
        <w:rPr>
          <w:rFonts w:asciiTheme="minorHAnsi" w:hAnsiTheme="minorHAnsi" w:cstheme="minorHAnsi"/>
          <w:sz w:val="20"/>
          <w:szCs w:val="20"/>
        </w:rPr>
        <w:t xml:space="preserve">tych </w:t>
      </w:r>
      <w:r w:rsidRPr="008D4F73">
        <w:rPr>
          <w:rFonts w:asciiTheme="minorHAnsi" w:hAnsiTheme="minorHAnsi" w:cstheme="minorHAnsi"/>
          <w:sz w:val="20"/>
          <w:szCs w:val="20"/>
        </w:rPr>
        <w:t>Wykonawców, w której m.in. zostanie określony pełnomocnik uprawniony do kontaktów z Zamawiającym oraz do wystawiania dokumentów związanych z płatnościami.</w:t>
      </w:r>
      <w:r w:rsidR="162B3333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50EA2D7" w14:textId="2B616E07" w:rsidR="0006792C" w:rsidRDefault="0006792C" w:rsidP="00717C17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3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ZABEZPIECZENIE NALEŻYTEGO WYKONANIA UMOWY</w:t>
      </w:r>
    </w:p>
    <w:p w14:paraId="36FDB95A" w14:textId="3EC20561" w:rsidR="00420EE8" w:rsidRPr="00420EE8" w:rsidRDefault="00420EE8" w:rsidP="0028555F">
      <w:pPr>
        <w:suppressAutoHyphens/>
        <w:spacing w:before="120" w:after="120"/>
        <w:ind w:left="709" w:hanging="6"/>
        <w:jc w:val="both"/>
        <w:rPr>
          <w:rFonts w:asciiTheme="minorHAnsi" w:hAnsiTheme="minorHAnsi" w:cstheme="minorHAnsi"/>
          <w:sz w:val="20"/>
          <w:szCs w:val="20"/>
        </w:rPr>
      </w:pPr>
      <w:r w:rsidRPr="00420EE8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Wykonawca zobowiązany jest do wniesienia zabezpieczenia należytego wykonania umowy na kwotę stanowiącą </w:t>
      </w:r>
      <w:r w:rsidR="002F74C2"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  <w:t>5</w:t>
      </w:r>
      <w:r w:rsidR="006425C5"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  <w:t xml:space="preserve"> </w:t>
      </w:r>
      <w:r w:rsidRPr="00420EE8"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  <w:t>% ceny brutto podanej w ofercie</w:t>
      </w:r>
      <w:r w:rsidRPr="00420EE8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w formach określonych w art. </w:t>
      </w:r>
      <w:r w:rsidRPr="00420EE8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450</w:t>
      </w:r>
      <w:r w:rsidRPr="00420EE8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ust. 1 ustawy Pzp. </w:t>
      </w:r>
    </w:p>
    <w:p w14:paraId="3EBC726F" w14:textId="3239D4ED" w:rsidR="00420EE8" w:rsidRPr="00420EE8" w:rsidRDefault="00507969" w:rsidP="00420EE8">
      <w:pPr>
        <w:spacing w:before="120" w:after="120"/>
        <w:ind w:left="703" w:hanging="703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23.1    </w:t>
      </w:r>
      <w:r w:rsidR="00420EE8" w:rsidRPr="00420EE8">
        <w:rPr>
          <w:rFonts w:asciiTheme="minorHAnsi" w:hAnsiTheme="minorHAnsi" w:cstheme="minorHAnsi"/>
          <w:sz w:val="20"/>
          <w:szCs w:val="20"/>
        </w:rPr>
        <w:t xml:space="preserve">W przypadku wnoszenia zabezpieczenia należytego wykonania umowy w formie niepieniężnej jako Beneficjenta gwarancji należy wskazać: </w:t>
      </w:r>
      <w:r w:rsidR="00420EE8" w:rsidRPr="0028555F">
        <w:rPr>
          <w:rFonts w:asciiTheme="minorHAnsi" w:hAnsiTheme="minorHAnsi" w:cstheme="minorHAnsi"/>
          <w:b/>
          <w:bCs/>
          <w:sz w:val="20"/>
          <w:szCs w:val="20"/>
        </w:rPr>
        <w:t>Narodowe Centrum Badań Jądrowych</w:t>
      </w:r>
      <w:r w:rsidR="00420EE8">
        <w:rPr>
          <w:rFonts w:asciiTheme="minorHAnsi" w:hAnsiTheme="minorHAnsi" w:cstheme="minorHAnsi"/>
          <w:b/>
          <w:bCs/>
          <w:sz w:val="20"/>
          <w:szCs w:val="20"/>
        </w:rPr>
        <w:t xml:space="preserve"> zgodnie z danymi Zamawiającego</w:t>
      </w:r>
    </w:p>
    <w:p w14:paraId="158C83EF" w14:textId="0658903D" w:rsidR="00420EE8" w:rsidRPr="0028555F" w:rsidRDefault="00420EE8" w:rsidP="0028555F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23.2.</w:t>
      </w:r>
      <w:r w:rsidRPr="008D4F73">
        <w:rPr>
          <w:rFonts w:asciiTheme="minorHAnsi" w:hAnsiTheme="minorHAnsi" w:cstheme="minorHAnsi"/>
          <w:sz w:val="20"/>
          <w:szCs w:val="20"/>
        </w:rPr>
        <w:tab/>
        <w:t>Zamawiający nie wyraża zgody na wniesienie zabezpieczenia w formach przewidzianych w art. 450 ust.2 ustawy Pzp.</w:t>
      </w:r>
    </w:p>
    <w:p w14:paraId="4AAE312E" w14:textId="24D10F50" w:rsidR="00420EE8" w:rsidRPr="008D4F73" w:rsidRDefault="00420EE8" w:rsidP="00420EE8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>23</w:t>
      </w:r>
      <w:r>
        <w:rPr>
          <w:rFonts w:asciiTheme="minorHAnsi" w:hAnsiTheme="minorHAnsi" w:cstheme="minorHAnsi"/>
          <w:iCs/>
          <w:sz w:val="20"/>
          <w:szCs w:val="20"/>
        </w:rPr>
        <w:t>.3</w:t>
      </w:r>
      <w:r w:rsidRPr="008D4F73">
        <w:rPr>
          <w:rFonts w:asciiTheme="minorHAnsi" w:hAnsiTheme="minorHAnsi" w:cstheme="minorHAnsi"/>
          <w:iCs/>
          <w:sz w:val="20"/>
          <w:szCs w:val="20"/>
        </w:rPr>
        <w:t>.</w:t>
      </w:r>
      <w:r w:rsidRPr="008D4F73">
        <w:rPr>
          <w:rFonts w:asciiTheme="minorHAnsi" w:hAnsiTheme="minorHAnsi" w:cstheme="minorHAnsi"/>
          <w:iCs/>
          <w:sz w:val="20"/>
          <w:szCs w:val="20"/>
        </w:rPr>
        <w:tab/>
        <w:t>Dokument gwarancji (bankowej lub ubezpieczeniowej) musi zawierać nieodwołalną i bezwarunkową gwarancję płatną na pierwsze pisemne żądanie Zamawiającego.</w:t>
      </w:r>
    </w:p>
    <w:p w14:paraId="17A184E2" w14:textId="21F6AC68" w:rsidR="00420EE8" w:rsidRPr="00EF7354" w:rsidRDefault="00420EE8" w:rsidP="00420EE8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8555F">
        <w:rPr>
          <w:rFonts w:asciiTheme="minorHAnsi" w:hAnsiTheme="minorHAnsi" w:cstheme="minorHAnsi"/>
          <w:sz w:val="20"/>
          <w:szCs w:val="20"/>
        </w:rPr>
        <w:t>23.4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F7354">
        <w:rPr>
          <w:rFonts w:asciiTheme="minorHAnsi" w:hAnsiTheme="minorHAnsi" w:cstheme="minorHAnsi"/>
          <w:sz w:val="20"/>
          <w:szCs w:val="20"/>
        </w:rPr>
        <w:t xml:space="preserve">W przypadku wniesienia zabezpieczenia należytego wykonania umowy w formie innej niż w pieniądzu, przed podpisaniem umowy Wykonawca jest zobowiązany przedstawić do akceptacji Zamawiającemu treść dokumentu gwarancji (bankowej lub ubezpieczeniowej) lub poręczenia. Wykonawca może skorzystać z udostępnionych przez Zamawiającego wzorów projektu dokumentu gwarancji* </w:t>
      </w:r>
      <w:r w:rsidRPr="00EF7354">
        <w:rPr>
          <w:rFonts w:asciiTheme="minorHAnsi" w:hAnsiTheme="minorHAnsi" w:cstheme="minorHAnsi"/>
          <w:color w:val="000000"/>
          <w:sz w:val="20"/>
          <w:szCs w:val="20"/>
        </w:rPr>
        <w:t xml:space="preserve">W przypadku, kiedy Wykonawca nie skorzysta ze wzorca gwarancji, </w:t>
      </w:r>
      <w:r w:rsidRPr="00EF7354">
        <w:rPr>
          <w:rFonts w:asciiTheme="minorHAnsi" w:hAnsiTheme="minorHAnsi" w:cstheme="minorHAnsi"/>
          <w:sz w:val="20"/>
          <w:szCs w:val="20"/>
        </w:rPr>
        <w:t>przed podpisaniem umowy zobowiązany będzie przedstawić do akceptacji Zamawiającemu treść dokumentu gwarancji</w:t>
      </w:r>
      <w:r w:rsidRPr="00EF7354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r w:rsidRPr="00EF7354">
        <w:rPr>
          <w:rFonts w:asciiTheme="minorHAnsi" w:hAnsiTheme="minorHAnsi" w:cstheme="minorHAnsi"/>
          <w:sz w:val="20"/>
          <w:szCs w:val="20"/>
        </w:rPr>
        <w:t xml:space="preserve"> Zaleca się, aby gwarancja zawierała poniższe postanowienia</w:t>
      </w:r>
      <w:r w:rsidRPr="00EF7354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2A739D68" w14:textId="77777777" w:rsidR="00420EE8" w:rsidRPr="00EF7354" w:rsidRDefault="00420EE8" w:rsidP="00D60C7B">
      <w:pPr>
        <w:numPr>
          <w:ilvl w:val="0"/>
          <w:numId w:val="26"/>
        </w:numPr>
        <w:tabs>
          <w:tab w:val="left" w:pos="709"/>
        </w:tabs>
        <w:spacing w:before="120" w:after="120"/>
        <w:ind w:left="1134" w:hanging="42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 w:themeColor="text1"/>
          <w:sz w:val="20"/>
          <w:szCs w:val="20"/>
        </w:rPr>
        <w:t>Gwarant nieodwołalnie i bezwarunkowo zobowiązuje się do zapłacenia Beneficjentowi, każdej kwoty lub kwot do ich łącznej maksymalnej wysokości wskazanej w gwarancji w terminie 14 dni po otrzymaniu od Beneficjenta pierwszego, pisemnego żądania zapłaty.</w:t>
      </w:r>
    </w:p>
    <w:p w14:paraId="7D0A3B4E" w14:textId="7DBE25AF" w:rsidR="00420EE8" w:rsidRPr="00EF7354" w:rsidRDefault="00420EE8" w:rsidP="00D60C7B">
      <w:pPr>
        <w:numPr>
          <w:ilvl w:val="0"/>
          <w:numId w:val="26"/>
        </w:numPr>
        <w:tabs>
          <w:tab w:val="left" w:pos="709"/>
        </w:tabs>
        <w:spacing w:before="120" w:after="120"/>
        <w:ind w:left="1134" w:hanging="42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>Gwarant nie może w jakimkolwiek celu badać żadnych dokumentów związanych z Umową, stanu faktycznego lub prawnego związanego z Umową lub dotyczącego stosunku zobowiązaniowego wynikającego z Umowy, w tym związanego z niewykonaniem lub nienależytym wykonaniem Umowy. Powyższe nie pozbawia Gwaranta uprawnienia do badania pod względem formalnym wymogów wynikających z Gwarancji, w tym do badania dokumentu Gwarancji, żądania zapłaty z Gwarancji i załączników do tego żądania.</w:t>
      </w:r>
    </w:p>
    <w:p w14:paraId="0C9217F9" w14:textId="77777777" w:rsidR="00420EE8" w:rsidRPr="00EF7354" w:rsidRDefault="00420EE8" w:rsidP="00D60C7B">
      <w:pPr>
        <w:numPr>
          <w:ilvl w:val="0"/>
          <w:numId w:val="26"/>
        </w:numPr>
        <w:tabs>
          <w:tab w:val="left" w:pos="709"/>
        </w:tabs>
        <w:spacing w:before="120" w:after="120"/>
        <w:ind w:left="1134" w:hanging="42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>Beneficjent ma prawo przekazać żądanie zapłaty Gwarantowi w następujący sposób:</w:t>
      </w:r>
    </w:p>
    <w:p w14:paraId="5BAE7004" w14:textId="1008390D" w:rsidR="00420EE8" w:rsidRPr="00EF7354" w:rsidRDefault="00420EE8" w:rsidP="00420EE8">
      <w:pPr>
        <w:spacing w:before="120" w:after="120"/>
        <w:ind w:left="1134" w:hanging="113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lastRenderedPageBreak/>
        <w:tab/>
        <w:t>za pośrednictwem banku prowadzącego rachunek Beneficjenta, na adres Gwaranta wskazany w niniejszej Gwarancji, który to bank potwierdzi, iż żądanie zapłaty zostało podpisane przez osoby uprawnione do składania oświadczeń woli w imieniu Beneficjenta lub przez niego upoważnione. Bank prowadzący rachunek Beneficjenta przekaże Gwarantowi w imieniu i na rzecz Beneficjenta żądanie zapłaty: bezpośrednio, listem poleconym, kurierem lub poprzez przesłanie kluczowanego komunikatu SWIFT* (</w:t>
      </w:r>
      <w:r w:rsidRPr="00EF7354">
        <w:rPr>
          <w:rFonts w:asciiTheme="minorHAnsi" w:hAnsiTheme="minorHAnsi" w:cstheme="minorHAnsi"/>
          <w:iCs/>
          <w:color w:val="000000"/>
          <w:sz w:val="20"/>
          <w:szCs w:val="20"/>
        </w:rPr>
        <w:t>w przypadku gwarancji bankowej</w:t>
      </w:r>
      <w:r w:rsidRPr="00EF7354">
        <w:rPr>
          <w:rFonts w:asciiTheme="minorHAnsi" w:hAnsiTheme="minorHAnsi" w:cstheme="minorHAnsi"/>
          <w:color w:val="000000"/>
          <w:sz w:val="20"/>
          <w:szCs w:val="20"/>
        </w:rPr>
        <w:t xml:space="preserve">*) wysłanego przez bank Beneficjenta na adres swiftowy; W przypadku przesłania żądania w formie kluczowanego komunikatu przekazanego za pośrednictwem systemu SWIFT bank Beneficjenta powinien dodatkowo potwierdzić w komunikacie, że przesłany komunikat dokładnie oddaje treść żądania wypłaty, a oryginalne żądanie wypłaty zostało przesłane na adres Banku. </w:t>
      </w:r>
    </w:p>
    <w:p w14:paraId="4E0C2B02" w14:textId="77777777" w:rsidR="00420EE8" w:rsidRPr="00EF7354" w:rsidRDefault="00420EE8" w:rsidP="00420EE8">
      <w:pPr>
        <w:spacing w:before="120" w:after="120"/>
        <w:ind w:left="1134" w:hanging="113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ab/>
        <w:t>albo</w:t>
      </w:r>
    </w:p>
    <w:p w14:paraId="43DAD899" w14:textId="77F35F75" w:rsidR="00420EE8" w:rsidRPr="00EF7354" w:rsidRDefault="00420EE8" w:rsidP="00420EE8">
      <w:pPr>
        <w:spacing w:before="120" w:after="120"/>
        <w:ind w:left="1134" w:hanging="113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bezpośrednio, listem poleconym lub kurierem na adres Gwaranta wskazany w niniejszej Gwarancji, przy czym podpisy osób uprawnionych do składania oświadczeń woli w imieniu Beneficjenta lub przez niego upoważnionych, zostaną potwierdzone przez notariusza. Do żądania zapłaty złożonego w tej formie Beneficjent dołączy odpisy notarialne dokumentów potwierdzających prawidłowość reprezentacji osób uprawnionych lub przez niego upoważnionych do składania w jego imieniu oświadczeń woli, jak również wydruk* </w:t>
      </w:r>
    </w:p>
    <w:p w14:paraId="3DB43C80" w14:textId="77777777" w:rsidR="00420EE8" w:rsidRPr="00EF7354" w:rsidRDefault="00420EE8" w:rsidP="00420EE8">
      <w:pPr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>•</w:t>
      </w:r>
      <w:r w:rsidRPr="00EF7354">
        <w:rPr>
          <w:rFonts w:asciiTheme="minorHAnsi" w:hAnsiTheme="minorHAnsi" w:cstheme="minorHAnsi"/>
          <w:color w:val="000000"/>
          <w:sz w:val="20"/>
          <w:szCs w:val="20"/>
        </w:rPr>
        <w:tab/>
        <w:t>Jeżeli koniec terminu do złożenia żądania zapłaty z Gwarancji przypada na sobotę, dzień ustawowo wolny od pracy lub inny dzień, w którym Gwarant nie prowadzi działalności operacyjnej, wówczas termin ten ulega wydłużeniu do najbliższego dnia, w którym Gwarant prowadzi działalność operacyjną.</w:t>
      </w:r>
    </w:p>
    <w:p w14:paraId="4681C8F3" w14:textId="77777777" w:rsidR="00420EE8" w:rsidRPr="00EF7354" w:rsidRDefault="00420EE8" w:rsidP="00420EE8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>•</w:t>
      </w:r>
      <w:r w:rsidRPr="00EF7354">
        <w:rPr>
          <w:rFonts w:asciiTheme="minorHAnsi" w:hAnsiTheme="minorHAnsi" w:cstheme="minorHAnsi"/>
          <w:color w:val="000000"/>
          <w:sz w:val="20"/>
          <w:szCs w:val="20"/>
        </w:rPr>
        <w:tab/>
        <w:t>Żadna zmiana lub uzupełnienie warunków Umowy lub zakresu zamówienia, które mogą zostać przeprowadzone na podstawie Umowy lub w jakichkolwiek dokumentach umownych jakie mogą zostać sporządzone między Beneficjentem a Wykonawcą, nie zwalniają Gwaranta od odpowiedzialności wynikającej z niniejszej Gwarancji i niniejszym Gwarant rezygnuje z konieczności powiadamiania o takiej zmianie lub uzupełnieniu.</w:t>
      </w:r>
    </w:p>
    <w:p w14:paraId="7C06F2EE" w14:textId="77777777" w:rsidR="00420EE8" w:rsidRPr="00EF7354" w:rsidRDefault="00420EE8" w:rsidP="00420EE8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>•</w:t>
      </w:r>
      <w:r w:rsidRPr="00EF7354">
        <w:rPr>
          <w:rFonts w:asciiTheme="minorHAnsi" w:hAnsiTheme="minorHAnsi" w:cstheme="minorHAnsi"/>
          <w:color w:val="000000"/>
          <w:sz w:val="20"/>
          <w:szCs w:val="20"/>
        </w:rPr>
        <w:tab/>
        <w:t>Wierzytelność z tytułu Gwarancji nie może być przedmiotem cesji (przelewu) na rzecz osoby trzeciej, bez zgody Gwaranta.</w:t>
      </w:r>
    </w:p>
    <w:p w14:paraId="31A2A0CE" w14:textId="77777777" w:rsidR="00420EE8" w:rsidRPr="00EF7354" w:rsidRDefault="00420EE8" w:rsidP="00420EE8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>•</w:t>
      </w:r>
      <w:r w:rsidRPr="00EF7354">
        <w:rPr>
          <w:rFonts w:asciiTheme="minorHAnsi" w:hAnsiTheme="minorHAnsi" w:cstheme="minorHAnsi"/>
          <w:color w:val="000000"/>
          <w:sz w:val="20"/>
          <w:szCs w:val="20"/>
        </w:rPr>
        <w:tab/>
        <w:t>Gwarancja zostanie sporządzona zgodnie z polskim prawem i temu prawu podlega.</w:t>
      </w:r>
    </w:p>
    <w:p w14:paraId="46FFBA8E" w14:textId="77777777" w:rsidR="00420EE8" w:rsidRPr="00EF7354" w:rsidRDefault="00420EE8" w:rsidP="00420EE8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>•</w:t>
      </w:r>
      <w:r w:rsidRPr="00EF7354">
        <w:rPr>
          <w:rFonts w:asciiTheme="minorHAnsi" w:hAnsiTheme="minorHAnsi" w:cstheme="minorHAnsi"/>
          <w:color w:val="000000"/>
          <w:sz w:val="20"/>
          <w:szCs w:val="20"/>
        </w:rPr>
        <w:tab/>
        <w:t>Wszelkie spory mogące wyniknąć w związku z Gwarancją, będą rozstrzygane przez sąd powszechny, właściwy miejscowo dla siedziby Beneficjenta*</w:t>
      </w:r>
    </w:p>
    <w:p w14:paraId="1F34AD78" w14:textId="2B8B70D9" w:rsidR="00420EE8" w:rsidRPr="0028555F" w:rsidRDefault="00420EE8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23.6.</w:t>
      </w:r>
      <w:r w:rsidRPr="008D4F73">
        <w:rPr>
          <w:rFonts w:asciiTheme="minorHAnsi" w:hAnsiTheme="minorHAnsi" w:cstheme="minorHAnsi"/>
          <w:sz w:val="20"/>
          <w:szCs w:val="20"/>
        </w:rPr>
        <w:tab/>
        <w:t>Zamawiający zwróci zabezpieczenie należytego wykonania umowy w terminie i na warunkach określonych w Tomie II (PPU)</w:t>
      </w:r>
      <w:r w:rsidR="00473F89">
        <w:rPr>
          <w:rFonts w:asciiTheme="minorHAnsi" w:hAnsiTheme="minorHAnsi" w:cstheme="minorHAnsi"/>
          <w:sz w:val="20"/>
          <w:szCs w:val="20"/>
        </w:rPr>
        <w:t>.</w:t>
      </w:r>
    </w:p>
    <w:p w14:paraId="42EF9C9A" w14:textId="77777777" w:rsidR="00420EE8" w:rsidRPr="008D4F73" w:rsidRDefault="00420EE8" w:rsidP="00420EE8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23.7. </w:t>
      </w:r>
      <w:r w:rsidRPr="008D4F73">
        <w:rPr>
          <w:rFonts w:asciiTheme="minorHAnsi" w:hAnsiTheme="minorHAnsi" w:cstheme="minorHAnsi"/>
          <w:sz w:val="20"/>
          <w:szCs w:val="20"/>
        </w:rPr>
        <w:tab/>
        <w:t>Jeżeli okres na jaki ma zostać wniesione zabezpieczenie przekracza 5 lat, zabezpieczenie w 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p w14:paraId="7D5788C6" w14:textId="77777777" w:rsidR="00420EE8" w:rsidRPr="008D4F73" w:rsidRDefault="00420EE8" w:rsidP="00420EE8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23.8.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nieprzedłużenia lub niewniesienia nowego zabezpieczenia najpóźniej na 30 dni przed upływem terminu ważności dotychczasowego zabezpieczenia wniesionego w innej formie niż w pieniądzu, Zamawiający zmienia formę na zabezpieczenie w pieniądzu, poprzez wypłatę kwoty z dotychczasowego zabezpieczenia.</w:t>
      </w:r>
    </w:p>
    <w:p w14:paraId="790B065E" w14:textId="188FA52D" w:rsidR="00420EE8" w:rsidRPr="0028555F" w:rsidRDefault="00420EE8" w:rsidP="0028555F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23.9.</w:t>
      </w:r>
      <w:r w:rsidRPr="008D4F73">
        <w:rPr>
          <w:rFonts w:asciiTheme="minorHAnsi" w:hAnsiTheme="minorHAnsi" w:cstheme="minorHAnsi"/>
          <w:sz w:val="20"/>
          <w:szCs w:val="20"/>
        </w:rPr>
        <w:tab/>
        <w:t>Wypłata, o której mowa w pkt. 23.8. IDW, następuje nie później niż w ostatnim dniu ważności dotychczasowego zabezpieczenia.</w:t>
      </w:r>
    </w:p>
    <w:p w14:paraId="1F7C9818" w14:textId="77777777" w:rsidR="00420EE8" w:rsidRPr="00717C17" w:rsidRDefault="00420EE8" w:rsidP="00717C17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bCs/>
          <w:sz w:val="20"/>
          <w:szCs w:val="20"/>
        </w:rPr>
      </w:pPr>
    </w:p>
    <w:p w14:paraId="338F5B8A" w14:textId="3EA67635" w:rsidR="0006792C" w:rsidRPr="00717C17" w:rsidRDefault="0006792C" w:rsidP="00717C17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POUCZENIE O ŚRODKACH OCHRONY PRAWNEJ</w:t>
      </w:r>
    </w:p>
    <w:p w14:paraId="02DD94E3" w14:textId="63294BF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.1. 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Wykonawcy, a także innemu podmiotowi, jeżeli ma lub miał interes w uzyskaniu zamówienia oraz poniósł lub może ponieść szkodę w wyniku naruszenia przez Zamawiającego przepisów ustawy Pzp, przysługują środki ochrony prawnej określone w Dziale </w:t>
      </w:r>
      <w:r w:rsidR="309E5682" w:rsidRPr="008D4F73">
        <w:rPr>
          <w:rFonts w:asciiTheme="minorHAnsi" w:hAnsiTheme="minorHAnsi" w:cstheme="minorHAnsi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Pzp. Środki ochrony prawnej wobec ogłoszenia </w:t>
      </w:r>
      <w:r w:rsidR="605567E4" w:rsidRPr="008D4F73">
        <w:rPr>
          <w:rFonts w:asciiTheme="minorHAnsi" w:hAnsiTheme="minorHAnsi" w:cstheme="minorHAnsi"/>
          <w:sz w:val="20"/>
          <w:szCs w:val="20"/>
        </w:rPr>
        <w:t xml:space="preserve">wszczynającego postępowanie o udzielenie zamówienia oraz dokumentów </w:t>
      </w:r>
      <w:r w:rsidR="605567E4" w:rsidRPr="008D4F73">
        <w:rPr>
          <w:rFonts w:asciiTheme="minorHAnsi" w:hAnsiTheme="minorHAnsi" w:cstheme="minorHAnsi"/>
          <w:sz w:val="20"/>
          <w:szCs w:val="20"/>
        </w:rPr>
        <w:lastRenderedPageBreak/>
        <w:t xml:space="preserve">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przysługują również organizacjom wpisanym na listę, o której mowa w art. </w:t>
      </w:r>
      <w:r w:rsidR="00D8A0EF" w:rsidRPr="008D4F73">
        <w:rPr>
          <w:rFonts w:asciiTheme="minorHAnsi" w:hAnsiTheme="minorHAnsi" w:cstheme="minorHAnsi"/>
          <w:sz w:val="20"/>
          <w:szCs w:val="20"/>
        </w:rPr>
        <w:t>469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pkt </w:t>
      </w:r>
      <w:r w:rsidR="4D76997E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5 ustawy Pzp</w:t>
      </w:r>
      <w:r w:rsidR="226118CC" w:rsidRPr="008D4F73">
        <w:rPr>
          <w:rFonts w:asciiTheme="minorHAnsi" w:hAnsiTheme="minorHAnsi" w:cstheme="minorHAnsi"/>
          <w:sz w:val="20"/>
          <w:szCs w:val="20"/>
        </w:rPr>
        <w:t xml:space="preserve"> oraz Rzecznikowi </w:t>
      </w:r>
      <w:r w:rsidR="34689B63" w:rsidRPr="008D4F73">
        <w:rPr>
          <w:rFonts w:asciiTheme="minorHAnsi" w:hAnsiTheme="minorHAnsi" w:cstheme="minorHAnsi"/>
          <w:sz w:val="20"/>
          <w:szCs w:val="20"/>
        </w:rPr>
        <w:t>M</w:t>
      </w:r>
      <w:r w:rsidR="226118CC" w:rsidRPr="008D4F73">
        <w:rPr>
          <w:rFonts w:asciiTheme="minorHAnsi" w:hAnsiTheme="minorHAnsi" w:cstheme="minorHAnsi"/>
          <w:sz w:val="20"/>
          <w:szCs w:val="20"/>
        </w:rPr>
        <w:t xml:space="preserve">ałych i Średnich </w:t>
      </w:r>
      <w:r w:rsidR="34679440" w:rsidRPr="008D4F73">
        <w:rPr>
          <w:rFonts w:asciiTheme="minorHAnsi" w:hAnsiTheme="minorHAnsi" w:cstheme="minorHAnsi"/>
          <w:sz w:val="20"/>
          <w:szCs w:val="20"/>
        </w:rPr>
        <w:t>P</w:t>
      </w:r>
      <w:r w:rsidR="226118CC" w:rsidRPr="008D4F73">
        <w:rPr>
          <w:rFonts w:asciiTheme="minorHAnsi" w:hAnsiTheme="minorHAnsi" w:cstheme="minorHAnsi"/>
          <w:sz w:val="20"/>
          <w:szCs w:val="20"/>
        </w:rPr>
        <w:t>rzedsiębiorców.</w:t>
      </w:r>
    </w:p>
    <w:p w14:paraId="0C6E1A66" w14:textId="04AFBA81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.2.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przysługuje</w:t>
      </w:r>
      <w:r w:rsidR="00FCBD20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na:</w:t>
      </w:r>
    </w:p>
    <w:p w14:paraId="7F5346AD" w14:textId="1F6A77E7" w:rsidR="0006792C" w:rsidRPr="008D4F73" w:rsidRDefault="7E57F795" w:rsidP="00D60C7B">
      <w:pPr>
        <w:pStyle w:val="Akapitzlist"/>
        <w:numPr>
          <w:ilvl w:val="0"/>
          <w:numId w:val="24"/>
        </w:numPr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niezgodn</w:t>
      </w:r>
      <w:r w:rsidR="4F1FF5FD" w:rsidRPr="008D4F73">
        <w:rPr>
          <w:rFonts w:asciiTheme="minorHAnsi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 z przepisami ustawy </w:t>
      </w:r>
      <w:r w:rsidR="614015BF" w:rsidRPr="008D4F73">
        <w:rPr>
          <w:rFonts w:asciiTheme="minorHAnsi" w:hAnsiTheme="minorHAnsi" w:cstheme="minorHAnsi"/>
          <w:sz w:val="20"/>
          <w:szCs w:val="20"/>
        </w:rPr>
        <w:t xml:space="preserve">Pzp </w:t>
      </w:r>
      <w:r w:rsidRPr="008D4F73">
        <w:rPr>
          <w:rFonts w:asciiTheme="minorHAnsi" w:hAnsiTheme="minorHAnsi" w:cstheme="minorHAnsi"/>
          <w:sz w:val="20"/>
          <w:szCs w:val="20"/>
        </w:rPr>
        <w:t>czynność Zamawiającego, podjętą w postępowaniu o udzielenie zamówienia</w:t>
      </w:r>
      <w:r w:rsidR="1C5CBB18" w:rsidRPr="008D4F73">
        <w:rPr>
          <w:rFonts w:asciiTheme="minorHAnsi" w:hAnsiTheme="minorHAnsi" w:cstheme="minorHAnsi"/>
          <w:sz w:val="20"/>
          <w:szCs w:val="20"/>
        </w:rPr>
        <w:t xml:space="preserve"> w tym na projektowane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53DC149D" w:rsidRPr="008D4F73">
        <w:rPr>
          <w:rFonts w:asciiTheme="minorHAnsi" w:hAnsiTheme="minorHAnsi" w:cstheme="minorHAnsi"/>
          <w:sz w:val="20"/>
          <w:szCs w:val="20"/>
        </w:rPr>
        <w:t>postanowienie umowy;</w:t>
      </w:r>
    </w:p>
    <w:p w14:paraId="06516542" w14:textId="1A60D666" w:rsidR="4C03B9C0" w:rsidRPr="008D4F73" w:rsidRDefault="4C03B9C0" w:rsidP="00D60C7B">
      <w:pPr>
        <w:pStyle w:val="Akapitzlist"/>
        <w:numPr>
          <w:ilvl w:val="0"/>
          <w:numId w:val="24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zaniechanie czynności w postępowaniu o udzielenie zamówienia, do której Zamawiający był obowiązan</w:t>
      </w:r>
      <w:r w:rsidR="52C65BD3" w:rsidRPr="008D4F73">
        <w:rPr>
          <w:rFonts w:asciiTheme="minorHAnsi" w:hAnsiTheme="minorHAnsi" w:cstheme="minorHAnsi"/>
          <w:sz w:val="20"/>
          <w:szCs w:val="20"/>
        </w:rPr>
        <w:t>y na podstawie ustawy Pzp;</w:t>
      </w:r>
    </w:p>
    <w:p w14:paraId="3037BDB7" w14:textId="77777777" w:rsidR="00E97840" w:rsidRPr="008D4F73" w:rsidRDefault="00E97840" w:rsidP="00E97840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zawiera:</w:t>
      </w:r>
    </w:p>
    <w:p w14:paraId="6575D086" w14:textId="445EEF3C" w:rsidR="00E97840" w:rsidRPr="005E3E43" w:rsidRDefault="00E97840" w:rsidP="00D60C7B">
      <w:pPr>
        <w:pStyle w:val="Akapitzlist"/>
        <w:numPr>
          <w:ilvl w:val="0"/>
          <w:numId w:val="22"/>
        </w:numPr>
        <w:tabs>
          <w:tab w:val="left" w:pos="1134"/>
        </w:tabs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imię i nazwisko albo nazwę, miejsce zamieszkania albo siedzibę, numer telefonu oraz adres poczty elektronicznej Odwołującego oraz imię i nazwisko przedstawiciela (przedstawicieli);</w:t>
      </w:r>
    </w:p>
    <w:p w14:paraId="73CD839C" w14:textId="77777777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nazwę i siedzibę Zamawiającego, numer telefonu oraz adres poczty elektronicznej Zamawiającego;</w:t>
      </w:r>
    </w:p>
    <w:p w14:paraId="2E3EFD32" w14:textId="77777777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PESEL lub NIP odwołującego będącego osobą fizyczną, jeżeli jest on obowiązany do jego posiadania albo posiada go nie mając takiego obowiązku;</w:t>
      </w:r>
    </w:p>
    <w:p w14:paraId="41843504" w14:textId="77777777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07F2A9BB" w14:textId="77777777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określenie przedmiotu zamówienia;</w:t>
      </w:r>
    </w:p>
    <w:p w14:paraId="03662528" w14:textId="48E008A3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numeru publikacji w </w:t>
      </w:r>
      <w:r w:rsidR="00184B15" w:rsidRPr="008D4F73">
        <w:rPr>
          <w:rFonts w:asciiTheme="minorHAnsi" w:hAnsiTheme="minorHAnsi" w:cstheme="minorHAnsi"/>
          <w:spacing w:val="4"/>
          <w:sz w:val="20"/>
          <w:szCs w:val="20"/>
        </w:rPr>
        <w:t>Biuletynie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;</w:t>
      </w:r>
    </w:p>
    <w:p w14:paraId="00AC282E" w14:textId="77777777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czynności lub zaniechania czynności Zamawiającego, której zarzuca się niezgodność z przepisami ustawy;</w:t>
      </w:r>
    </w:p>
    <w:p w14:paraId="678E2C79" w14:textId="77777777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zwięzłe przedstawienie zarzutów;</w:t>
      </w:r>
    </w:p>
    <w:p w14:paraId="544D0DE6" w14:textId="77777777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żądanie co do sposobu rozstrzygnięcia odwołania;</w:t>
      </w:r>
    </w:p>
    <w:p w14:paraId="2B1B2419" w14:textId="77777777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okoliczności faktycznych i prawnych uzasadniających wniesienie odwołania oraz dowodów na poparcie przytoczonych okoliczności; </w:t>
      </w:r>
    </w:p>
    <w:p w14:paraId="4B448A01" w14:textId="77777777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podpis Odwołującego albo jego przedstawiciela lub przedstawicieli;</w:t>
      </w:r>
    </w:p>
    <w:p w14:paraId="1F6F27AD" w14:textId="77777777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wykaz załączników.</w:t>
      </w:r>
    </w:p>
    <w:p w14:paraId="0651CD20" w14:textId="77777777" w:rsidR="00E97840" w:rsidRPr="008D4F73" w:rsidRDefault="00E97840" w:rsidP="00E97840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Do odwołania dołącza się:</w:t>
      </w:r>
    </w:p>
    <w:p w14:paraId="0B36FDB9" w14:textId="2AD0C9B3" w:rsidR="00E97840" w:rsidRPr="005E3E43" w:rsidRDefault="00E97840" w:rsidP="00D60C7B">
      <w:pPr>
        <w:pStyle w:val="Akapitzlist"/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dowód uiszczenia wpisu od odwołania w wymaganej wysokości;</w:t>
      </w:r>
    </w:p>
    <w:p w14:paraId="57B0656B" w14:textId="143751AD" w:rsidR="00E97840" w:rsidRPr="008D4F73" w:rsidRDefault="00E97840" w:rsidP="00D60C7B">
      <w:pPr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dowód 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przekazania odpowiednio odwołania albo jego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kopii Zamawiającemu;</w:t>
      </w:r>
    </w:p>
    <w:p w14:paraId="252F9117" w14:textId="77777777" w:rsidR="00E97840" w:rsidRPr="008D4F73" w:rsidRDefault="00E97840" w:rsidP="00D60C7B">
      <w:pPr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dokument potwierdzający umocowanie do reprezentowania Odwołującego.</w:t>
      </w:r>
    </w:p>
    <w:p w14:paraId="375AE55D" w14:textId="0072B22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883D60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wnosi się do Prezesa Izby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formie pisemnej albo w formie elektronicznej albo w postaci elektronicznej opatrzonej podpisem zaufanym</w:t>
      </w:r>
      <w:r w:rsidR="71B8C36B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463B904E" w14:textId="19CFB90C" w:rsidR="0047531C" w:rsidRPr="006761A8" w:rsidRDefault="0045006E" w:rsidP="006761A8">
      <w:pPr>
        <w:spacing w:before="120" w:after="120"/>
        <w:ind w:left="708" w:hanging="708"/>
        <w:jc w:val="both"/>
        <w:rPr>
          <w:rFonts w:asciiTheme="minorHAnsi" w:hAnsiTheme="minorHAnsi" w:cstheme="minorHAnsi"/>
          <w:i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6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="006761A8" w:rsidRPr="008D4F73">
        <w:rPr>
          <w:rFonts w:asciiTheme="minorHAnsi" w:hAnsiTheme="minorHAnsi" w:cstheme="minorHAnsi"/>
          <w:spacing w:val="4"/>
          <w:sz w:val="20"/>
          <w:szCs w:val="20"/>
        </w:rPr>
        <w:t>Odwołujący przekazuje Zamawiającemu odwołanie wniesione w formie elektronicznej albo 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  <w:r w:rsidR="006761A8" w:rsidRPr="008D4F73">
        <w:rPr>
          <w:rFonts w:asciiTheme="minorHAnsi" w:hAnsiTheme="minorHAnsi" w:cstheme="minorHAnsi"/>
        </w:rPr>
        <w:t xml:space="preserve"> </w:t>
      </w:r>
      <w:r w:rsidR="006761A8" w:rsidRPr="0008281A">
        <w:rPr>
          <w:rFonts w:asciiTheme="minorHAnsi" w:hAnsiTheme="minorHAnsi" w:cstheme="minorHAnsi"/>
          <w:spacing w:val="4"/>
          <w:sz w:val="20"/>
          <w:szCs w:val="20"/>
        </w:rPr>
        <w:t>Kopię odwołania Zamawiającemu należy przesłać za pośrednictwem Platformy i formularza Wyślij wiadomość.</w:t>
      </w:r>
    </w:p>
    <w:p w14:paraId="024D2B00" w14:textId="48710365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Terminy wniesienia odwołania:</w:t>
      </w:r>
    </w:p>
    <w:p w14:paraId="7B42397F" w14:textId="4E19A952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.1.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915FB2"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wnosi się w terminie </w:t>
      </w:r>
      <w:r w:rsidR="4B420465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prze</w:t>
      </w:r>
      <w:r w:rsidR="271C439E" w:rsidRPr="008D4F73">
        <w:rPr>
          <w:rFonts w:asciiTheme="minorHAnsi" w:hAnsiTheme="minorHAnsi" w:cstheme="minorHAnsi"/>
          <w:sz w:val="20"/>
          <w:szCs w:val="20"/>
        </w:rPr>
        <w:t>kazania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informacji o czynności </w:t>
      </w:r>
      <w:r w:rsidR="312AF978" w:rsidRPr="008D4F73">
        <w:rPr>
          <w:rFonts w:asciiTheme="minorHAnsi" w:hAnsiTheme="minorHAnsi" w:cstheme="minorHAnsi"/>
          <w:sz w:val="20"/>
          <w:szCs w:val="20"/>
        </w:rPr>
        <w:t>Z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amawiającego stanowiącej podstawę jego wniesienia – jeżeli </w:t>
      </w:r>
      <w:r w:rsidR="6C4C9735" w:rsidRPr="008D4F73">
        <w:rPr>
          <w:rFonts w:asciiTheme="minorHAnsi" w:hAnsiTheme="minorHAnsi" w:cstheme="minorHAnsi"/>
          <w:sz w:val="20"/>
          <w:szCs w:val="20"/>
        </w:rPr>
        <w:t xml:space="preserve">informacja została przekazana przy użyciu środków komunikacji elektronicznej;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albo w terminie 1</w:t>
      </w:r>
      <w:r w:rsidR="248EF177" w:rsidRPr="008D4F73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– jeżeli zostały przesłane w inny sposób.</w:t>
      </w:r>
    </w:p>
    <w:p w14:paraId="456865D2" w14:textId="215F5A18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.2.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wobec treści ogłoszenia </w:t>
      </w:r>
      <w:r w:rsidR="76F16835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wszczynającego postępowanie o udzielenie zamówienia lub wobec treści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wnosi się w terminie </w:t>
      </w:r>
      <w:r w:rsidR="09A0B43C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</w:t>
      </w:r>
      <w:r w:rsidR="27267442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zamieszczenia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ogłoszenia w </w:t>
      </w:r>
      <w:r w:rsidR="0A26FA1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Biuletynie Zamówień Publicznych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lub </w:t>
      </w:r>
      <w:r w:rsidR="094BF702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na stronie internetowej.</w:t>
      </w:r>
    </w:p>
    <w:p w14:paraId="28A51636" w14:textId="467D4797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.3.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Odwołanie wobec czynności innych niż określone w pkt. 2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.1. i 2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.2. 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IDW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wnosi się w terminie </w:t>
      </w:r>
      <w:r w:rsidR="48632A26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wniesienia.</w:t>
      </w:r>
    </w:p>
    <w:p w14:paraId="1F168C7E" w14:textId="15CA824A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Jeżeli Zamawiający nie przesłał Wykonawcy zawiadomienia o wyborze oferty najkorzystniejszej odwołanie wnosi się nie później niż w terminie:</w:t>
      </w:r>
    </w:p>
    <w:p w14:paraId="2F35DFCA" w14:textId="60E9847C" w:rsidR="0006792C" w:rsidRPr="008D4F73" w:rsidRDefault="0006792C" w:rsidP="00915FB2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1)</w:t>
      </w:r>
      <w:r w:rsidR="101ACE68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15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 dni od dnia </w:t>
      </w:r>
      <w:r w:rsidR="4A1B65F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zamieszczenia w Biuletynie Zamówień Publicznych ogłoszenia o wyniku postępowania </w:t>
      </w:r>
    </w:p>
    <w:p w14:paraId="3B4A7D66" w14:textId="350E91D1" w:rsidR="0006792C" w:rsidRPr="008D4F73" w:rsidRDefault="0006792C" w:rsidP="00915FB2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2)</w:t>
      </w:r>
      <w:r w:rsidR="20A801BA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miesi</w:t>
      </w:r>
      <w:r w:rsidR="3C15D504" w:rsidRPr="008D4F73">
        <w:rPr>
          <w:rFonts w:asciiTheme="minorHAnsi" w:hAnsiTheme="minorHAnsi" w:cstheme="minorHAnsi"/>
          <w:spacing w:val="4"/>
          <w:sz w:val="20"/>
          <w:szCs w:val="20"/>
        </w:rPr>
        <w:t>ą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c</w:t>
      </w:r>
      <w:r w:rsidR="6EC65CA6" w:rsidRPr="008D4F73">
        <w:rPr>
          <w:rFonts w:asciiTheme="minorHAnsi" w:hAnsiTheme="minorHAnsi" w:cstheme="minorHAnsi"/>
          <w:sz w:val="20"/>
          <w:szCs w:val="20"/>
        </w:rPr>
        <w:t>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dnia zawarcia umowy, jeżeli Zamawiający nie </w:t>
      </w:r>
      <w:r w:rsidR="2E05F152" w:rsidRPr="008D4F73">
        <w:rPr>
          <w:rFonts w:asciiTheme="minorHAnsi" w:hAnsiTheme="minorHAnsi" w:cstheme="minorHAnsi"/>
          <w:sz w:val="20"/>
          <w:szCs w:val="20"/>
        </w:rPr>
        <w:t xml:space="preserve">zamieścił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br/>
        <w:t xml:space="preserve">w </w:t>
      </w:r>
      <w:r w:rsidR="33333326" w:rsidRPr="008D4F73">
        <w:rPr>
          <w:rFonts w:asciiTheme="minorHAnsi" w:hAnsiTheme="minorHAnsi" w:cstheme="minorHAnsi"/>
          <w:sz w:val="20"/>
          <w:szCs w:val="20"/>
        </w:rPr>
        <w:t xml:space="preserve">Biuletynie Zamówień Publicznych ogłoszenia o wyniku postępowania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7DEDB272" w14:textId="0BE0C2C8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6761A8">
        <w:rPr>
          <w:rFonts w:asciiTheme="minorHAnsi" w:hAnsiTheme="minorHAnsi" w:cstheme="minorHAnsi"/>
          <w:spacing w:val="4"/>
          <w:sz w:val="20"/>
          <w:szCs w:val="20"/>
        </w:rPr>
        <w:t>.8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Szczegółowe zasady postępowania po wniesieniu odwołania, określają stosowne przepisy Działu </w:t>
      </w:r>
      <w:r w:rsidR="6D369CC1" w:rsidRPr="008D4F73">
        <w:rPr>
          <w:rFonts w:asciiTheme="minorHAnsi" w:hAnsiTheme="minorHAnsi" w:cstheme="minorHAnsi"/>
          <w:spacing w:val="4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Pzp.</w:t>
      </w:r>
    </w:p>
    <w:p w14:paraId="0397CE7E" w14:textId="489D3B1D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6761A8">
        <w:rPr>
          <w:rFonts w:asciiTheme="minorHAnsi" w:hAnsiTheme="minorHAnsi" w:cstheme="minorHAnsi"/>
          <w:spacing w:val="4"/>
          <w:sz w:val="20"/>
          <w:szCs w:val="20"/>
        </w:rPr>
        <w:t>.9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orzeczenie Krajowej Izby Odwoławczej</w:t>
      </w:r>
      <w:r w:rsidR="55228B91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oraz postanowienie Prezesa Izby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, stronom oraz uczestnikom postępowania odwoławczego przysługuje skarga do sądu.</w:t>
      </w:r>
    </w:p>
    <w:p w14:paraId="5E71A84B" w14:textId="2887430A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6761A8">
        <w:rPr>
          <w:rFonts w:asciiTheme="minorHAnsi" w:hAnsiTheme="minorHAnsi" w:cstheme="minorHAnsi"/>
          <w:spacing w:val="4"/>
          <w:sz w:val="20"/>
          <w:szCs w:val="20"/>
        </w:rPr>
        <w:t>.10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Skargę wnosi się do </w:t>
      </w:r>
      <w:r w:rsidR="6D67DD36" w:rsidRPr="008D4F73">
        <w:rPr>
          <w:rFonts w:asciiTheme="minorHAnsi" w:hAnsiTheme="minorHAnsi" w:cstheme="minorHAnsi"/>
          <w:sz w:val="20"/>
          <w:szCs w:val="20"/>
        </w:rPr>
        <w:t>S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ądu </w:t>
      </w:r>
      <w:r w:rsidR="7B85C1EA" w:rsidRPr="008D4F73">
        <w:rPr>
          <w:rFonts w:asciiTheme="minorHAnsi" w:hAnsiTheme="minorHAnsi" w:cstheme="minorHAnsi"/>
          <w:sz w:val="20"/>
          <w:szCs w:val="20"/>
        </w:rPr>
        <w:t>O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kręgowego </w:t>
      </w:r>
      <w:r w:rsidR="0DC6D092" w:rsidRPr="008D4F73">
        <w:rPr>
          <w:rFonts w:asciiTheme="minorHAnsi" w:hAnsiTheme="minorHAnsi" w:cstheme="minorHAnsi"/>
          <w:sz w:val="20"/>
          <w:szCs w:val="20"/>
        </w:rPr>
        <w:t xml:space="preserve">w </w:t>
      </w:r>
      <w:r w:rsidR="13A85400" w:rsidRPr="008D4F73">
        <w:rPr>
          <w:rFonts w:asciiTheme="minorHAnsi" w:hAnsiTheme="minorHAnsi" w:cstheme="minorHAnsi"/>
          <w:sz w:val="20"/>
          <w:szCs w:val="20"/>
        </w:rPr>
        <w:t>W</w:t>
      </w:r>
      <w:r w:rsidR="0DC6D092" w:rsidRPr="008D4F73">
        <w:rPr>
          <w:rFonts w:asciiTheme="minorHAnsi" w:hAnsiTheme="minorHAnsi" w:cstheme="minorHAnsi"/>
          <w:sz w:val="20"/>
          <w:szCs w:val="20"/>
        </w:rPr>
        <w:t>arszawie - sądu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za pośrednictwem 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>Prezesa Krajowej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Izby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Odwoławczej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 w terminie </w:t>
      </w:r>
      <w:r w:rsidR="6E24CC38" w:rsidRPr="008D4F73">
        <w:rPr>
          <w:rFonts w:asciiTheme="minorHAnsi" w:hAnsiTheme="minorHAnsi" w:cstheme="minorHAnsi"/>
          <w:sz w:val="20"/>
          <w:szCs w:val="20"/>
        </w:rPr>
        <w:t>14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doręczenia orzeczenia Krajowej Izby Odwoławczej, przesyłając jednocześnie jej odpis przeciwnikowi skargi. Złożenie skargi w placówce pocztowej operatora wyznaczonego w rozumieniu ustawy Prawo pocztowe</w:t>
      </w:r>
      <w:r w:rsidRPr="005E62C3">
        <w:rPr>
          <w:rStyle w:val="Odwoanieprzypisudolnego"/>
        </w:rPr>
        <w:footnoteReference w:id="11"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jest równoznaczne z jej wniesieniem.</w:t>
      </w:r>
    </w:p>
    <w:p w14:paraId="56EE48EE" w14:textId="41EB4EA3" w:rsidR="0006792C" w:rsidRPr="009458D3" w:rsidRDefault="00E65FBD" w:rsidP="009458D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6761A8">
        <w:rPr>
          <w:rFonts w:asciiTheme="minorHAnsi" w:hAnsiTheme="minorHAnsi" w:cstheme="minorHAnsi"/>
          <w:spacing w:val="4"/>
          <w:sz w:val="20"/>
          <w:szCs w:val="20"/>
        </w:rPr>
        <w:t>.11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zasadach określonych w art. 590 ustawy Pzp od wyroku sądu lub postanowienia kończącego postępowanie w sprawie przysługuje skarg</w:t>
      </w:r>
      <w:r w:rsidR="009458D3">
        <w:rPr>
          <w:rFonts w:asciiTheme="minorHAnsi" w:hAnsiTheme="minorHAnsi" w:cstheme="minorHAnsi"/>
          <w:spacing w:val="4"/>
          <w:sz w:val="20"/>
          <w:szCs w:val="20"/>
        </w:rPr>
        <w:t>a kasacyjna do Sądu Najwyższego</w:t>
      </w:r>
    </w:p>
    <w:p w14:paraId="1624F930" w14:textId="64BB01AD" w:rsidR="0006792C" w:rsidRPr="008D4F73" w:rsidRDefault="0006792C" w:rsidP="00C258EB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915FB2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OCHRONA DANYCH OSOBOWYCH</w:t>
      </w:r>
    </w:p>
    <w:p w14:paraId="173C420A" w14:textId="77777777" w:rsidR="00C6150E" w:rsidRPr="00641537" w:rsidRDefault="00C6150E" w:rsidP="002F70CC">
      <w:pPr>
        <w:ind w:left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641537">
        <w:rPr>
          <w:rFonts w:asciiTheme="minorHAnsi" w:hAnsiTheme="minorHAnsi" w:cstheme="minorHAnsi"/>
          <w:color w:val="353535"/>
          <w:sz w:val="21"/>
          <w:szCs w:val="21"/>
        </w:rPr>
        <w:t>Zgodnie z art.</w:t>
      </w:r>
      <w:r>
        <w:rPr>
          <w:rFonts w:asciiTheme="minorHAnsi" w:hAnsiTheme="minorHAnsi" w:cstheme="minorHAnsi"/>
          <w:color w:val="353535"/>
          <w:sz w:val="21"/>
          <w:szCs w:val="21"/>
        </w:rPr>
        <w:t xml:space="preserve"> 13 i </w:t>
      </w:r>
      <w:r w:rsidRPr="00641537">
        <w:rPr>
          <w:rFonts w:asciiTheme="minorHAnsi" w:hAnsiTheme="minorHAnsi" w:cstheme="minorHAnsi"/>
          <w:color w:val="353535"/>
          <w:sz w:val="21"/>
          <w:szCs w:val="21"/>
        </w:rPr>
        <w:t xml:space="preserve"> 14 Rozporządzenia Parlamentu Europejskiego i Rady (UE) 2016/679 z dnia 27.04. 2016 r. w sprawie ochrony osób fizycznych w związku z przetwarzaniem danych osobowych i w sprawie swobodnego przepływu takich danych oraz uchylenia dyrektywy 95/46/WE (RODO), informujemy że: </w:t>
      </w:r>
    </w:p>
    <w:p w14:paraId="7DBE424F" w14:textId="77777777" w:rsidR="00C6150E" w:rsidRPr="00641537" w:rsidRDefault="00C6150E" w:rsidP="00D60C7B">
      <w:pPr>
        <w:numPr>
          <w:ilvl w:val="0"/>
          <w:numId w:val="27"/>
        </w:numPr>
        <w:tabs>
          <w:tab w:val="clear" w:pos="720"/>
          <w:tab w:val="num" w:pos="567"/>
        </w:tabs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641537">
        <w:rPr>
          <w:rFonts w:asciiTheme="minorHAnsi" w:hAnsiTheme="minorHAnsi" w:cstheme="minorHAnsi"/>
          <w:sz w:val="21"/>
          <w:szCs w:val="21"/>
        </w:rPr>
        <w:t>Administratorem Państwa danych osobowych jest Narodowe Centrum Badań Jądrowych (dalej jako NCBJ) z siedzibą w Otwocku, ul. Andrzeja Sołtana 7, 05-400 Otwock</w:t>
      </w:r>
      <w:r w:rsidRPr="00641537">
        <w:rPr>
          <w:rFonts w:asciiTheme="minorHAnsi" w:hAnsiTheme="minorHAnsi" w:cstheme="minorHAnsi"/>
          <w:color w:val="353535"/>
          <w:sz w:val="21"/>
          <w:szCs w:val="21"/>
        </w:rPr>
        <w:t xml:space="preserve">. </w:t>
      </w:r>
    </w:p>
    <w:p w14:paraId="0702D840" w14:textId="77777777" w:rsidR="00C6150E" w:rsidRPr="00641537" w:rsidRDefault="00C6150E" w:rsidP="00D60C7B">
      <w:pPr>
        <w:numPr>
          <w:ilvl w:val="0"/>
          <w:numId w:val="27"/>
        </w:numPr>
        <w:tabs>
          <w:tab w:val="clear" w:pos="720"/>
          <w:tab w:val="num" w:pos="567"/>
        </w:tabs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641537">
        <w:rPr>
          <w:rFonts w:asciiTheme="minorHAnsi" w:hAnsiTheme="minorHAnsi" w:cstheme="minorHAnsi"/>
          <w:sz w:val="21"/>
          <w:szCs w:val="21"/>
        </w:rPr>
        <w:t>M</w:t>
      </w:r>
      <w:r w:rsidRPr="00641537">
        <w:rPr>
          <w:rFonts w:asciiTheme="minorHAnsi" w:hAnsiTheme="minorHAnsi" w:cstheme="minorHAnsi"/>
          <w:color w:val="353535"/>
          <w:sz w:val="21"/>
          <w:szCs w:val="21"/>
        </w:rPr>
        <w:t xml:space="preserve">oże się Pani/Pan skontaktować z Inspektorem Ochrony Danych w NCBJ, na adres podany powyżej lub pod adresem </w:t>
      </w:r>
      <w:hyperlink r:id="rId12" w:history="1">
        <w:r w:rsidRPr="00641537">
          <w:rPr>
            <w:rFonts w:asciiTheme="minorHAnsi" w:hAnsiTheme="minorHAnsi" w:cstheme="minorHAnsi"/>
            <w:color w:val="004494"/>
            <w:sz w:val="21"/>
            <w:szCs w:val="21"/>
            <w:bdr w:val="none" w:sz="0" w:space="0" w:color="auto" w:frame="1"/>
          </w:rPr>
          <w:t>iod@ncbj.gov.pl</w:t>
        </w:r>
      </w:hyperlink>
      <w:r w:rsidRPr="00641537">
        <w:rPr>
          <w:rFonts w:asciiTheme="minorHAnsi" w:hAnsiTheme="minorHAnsi" w:cstheme="minorHAnsi"/>
          <w:color w:val="353535"/>
          <w:sz w:val="21"/>
          <w:szCs w:val="21"/>
        </w:rPr>
        <w:t xml:space="preserve">. </w:t>
      </w:r>
    </w:p>
    <w:p w14:paraId="132EB2FE" w14:textId="77777777" w:rsidR="00C6150E" w:rsidRDefault="00C6150E" w:rsidP="00D60C7B">
      <w:pPr>
        <w:numPr>
          <w:ilvl w:val="0"/>
          <w:numId w:val="27"/>
        </w:numPr>
        <w:tabs>
          <w:tab w:val="clear" w:pos="720"/>
          <w:tab w:val="num" w:pos="567"/>
        </w:tabs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853C09">
        <w:rPr>
          <w:rFonts w:asciiTheme="minorHAnsi" w:hAnsiTheme="minorHAnsi" w:cstheme="minorHAnsi"/>
          <w:color w:val="353535"/>
          <w:sz w:val="21"/>
          <w:szCs w:val="21"/>
        </w:rPr>
        <w:t>Administrator danych osobowych przetwarza Pani/Pana dane osobowe na podstawie obowiązujących przepisów prawa, w tym</w:t>
      </w:r>
      <w:r>
        <w:rPr>
          <w:rFonts w:asciiTheme="minorHAnsi" w:hAnsiTheme="minorHAnsi" w:cstheme="minorHAnsi"/>
          <w:color w:val="353535"/>
          <w:sz w:val="21"/>
          <w:szCs w:val="21"/>
        </w:rPr>
        <w:t>:</w:t>
      </w:r>
      <w:r w:rsidRPr="00853C09">
        <w:rPr>
          <w:rFonts w:asciiTheme="minorHAnsi" w:hAnsiTheme="minorHAnsi" w:cstheme="minorHAnsi"/>
          <w:color w:val="353535"/>
          <w:sz w:val="21"/>
          <w:szCs w:val="21"/>
        </w:rPr>
        <w:t xml:space="preserve"> </w:t>
      </w:r>
    </w:p>
    <w:p w14:paraId="01958668" w14:textId="77777777" w:rsidR="00C6150E" w:rsidRDefault="00C6150E" w:rsidP="00D60C7B">
      <w:pPr>
        <w:pStyle w:val="Akapitzlist"/>
        <w:numPr>
          <w:ilvl w:val="2"/>
          <w:numId w:val="27"/>
        </w:numPr>
        <w:spacing w:line="240" w:lineRule="auto"/>
        <w:ind w:left="993"/>
        <w:contextualSpacing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737AB7">
        <w:rPr>
          <w:rFonts w:asciiTheme="minorHAnsi" w:hAnsiTheme="minorHAnsi" w:cstheme="minorHAnsi"/>
          <w:color w:val="353535"/>
          <w:sz w:val="21"/>
          <w:szCs w:val="21"/>
        </w:rPr>
        <w:t>ustawy z 11 września 2019 r. pzp oraz przepisów wykonawczych do tej ustawy</w:t>
      </w:r>
    </w:p>
    <w:p w14:paraId="6051E5DF" w14:textId="77777777" w:rsidR="00C6150E" w:rsidRPr="00737AB7" w:rsidRDefault="00C6150E" w:rsidP="00D60C7B">
      <w:pPr>
        <w:pStyle w:val="Akapitzlist"/>
        <w:numPr>
          <w:ilvl w:val="2"/>
          <w:numId w:val="27"/>
        </w:numPr>
        <w:spacing w:line="240" w:lineRule="auto"/>
        <w:ind w:left="993"/>
        <w:contextualSpacing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737AB7">
        <w:rPr>
          <w:rFonts w:asciiTheme="minorHAnsi" w:hAnsiTheme="minorHAnsi" w:cstheme="minorHAnsi"/>
          <w:color w:val="353535"/>
          <w:sz w:val="21"/>
          <w:szCs w:val="21"/>
        </w:rPr>
        <w:t>ustawy z 14 lipca 1983r. o narodowym zasobie archiwalnym i archiwach</w:t>
      </w:r>
    </w:p>
    <w:p w14:paraId="40EC8EA7" w14:textId="2C771249" w:rsidR="00C6150E" w:rsidRPr="002F70CC" w:rsidRDefault="00C6150E" w:rsidP="00D60C7B">
      <w:pPr>
        <w:numPr>
          <w:ilvl w:val="0"/>
          <w:numId w:val="27"/>
        </w:numPr>
        <w:tabs>
          <w:tab w:val="clear" w:pos="720"/>
          <w:tab w:val="num" w:pos="567"/>
        </w:tabs>
        <w:ind w:left="600" w:hanging="600"/>
        <w:jc w:val="both"/>
        <w:textAlignment w:val="baseline"/>
        <w:rPr>
          <w:rFonts w:asciiTheme="minorHAnsi" w:hAnsiTheme="minorHAnsi" w:cstheme="minorHAnsi"/>
          <w:color w:val="000000"/>
          <w:sz w:val="21"/>
          <w:szCs w:val="21"/>
        </w:rPr>
      </w:pPr>
      <w:r w:rsidRPr="00853C09">
        <w:rPr>
          <w:rFonts w:asciiTheme="minorHAnsi" w:hAnsiTheme="minorHAnsi" w:cstheme="minorHAnsi"/>
          <w:color w:val="353535"/>
          <w:sz w:val="21"/>
          <w:szCs w:val="21"/>
        </w:rPr>
        <w:t xml:space="preserve">Pani/Pana dane osobowe przetwarzane są w celu: </w:t>
      </w:r>
    </w:p>
    <w:p w14:paraId="6F054A2A" w14:textId="74468669" w:rsidR="002F70CC" w:rsidRDefault="002F70CC" w:rsidP="002F70CC">
      <w:pPr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</w:p>
    <w:p w14:paraId="509F5DE8" w14:textId="79A81A2E" w:rsidR="002F70CC" w:rsidRDefault="002F70CC" w:rsidP="002F70CC">
      <w:pPr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</w:p>
    <w:p w14:paraId="41015D6F" w14:textId="77777777" w:rsidR="002F70CC" w:rsidRPr="00853C09" w:rsidRDefault="002F70CC" w:rsidP="002F70CC">
      <w:pPr>
        <w:jc w:val="both"/>
        <w:textAlignment w:val="baseline"/>
        <w:rPr>
          <w:rFonts w:asciiTheme="minorHAnsi" w:hAnsiTheme="minorHAnsi" w:cstheme="minorHAnsi"/>
          <w:color w:val="000000"/>
          <w:sz w:val="21"/>
          <w:szCs w:val="21"/>
        </w:rPr>
      </w:pPr>
    </w:p>
    <w:p w14:paraId="4E297E86" w14:textId="77777777" w:rsidR="00C6150E" w:rsidRPr="00F903AE" w:rsidRDefault="00C6150E" w:rsidP="00C6150E">
      <w:pPr>
        <w:pStyle w:val="Akapitzlist"/>
        <w:jc w:val="both"/>
        <w:rPr>
          <w:rFonts w:cstheme="minorHAnsi"/>
          <w:color w:val="000000"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6150E" w:rsidRPr="00F903AE" w14:paraId="679DA1D5" w14:textId="77777777" w:rsidTr="006F2954">
        <w:tc>
          <w:tcPr>
            <w:tcW w:w="4530" w:type="dxa"/>
          </w:tcPr>
          <w:p w14:paraId="28E7BD10" w14:textId="77777777" w:rsidR="00C6150E" w:rsidRPr="00F903AE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903AE">
              <w:rPr>
                <w:rFonts w:asciiTheme="minorHAnsi" w:hAnsiTheme="minorHAnsi" w:cstheme="minorHAnsi"/>
                <w:b/>
                <w:sz w:val="21"/>
                <w:szCs w:val="21"/>
              </w:rPr>
              <w:t>Cel przetwarzania</w:t>
            </w:r>
          </w:p>
        </w:tc>
        <w:tc>
          <w:tcPr>
            <w:tcW w:w="4530" w:type="dxa"/>
          </w:tcPr>
          <w:p w14:paraId="5D4CD53E" w14:textId="77777777" w:rsidR="00C6150E" w:rsidRPr="00F903AE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903AE">
              <w:rPr>
                <w:rFonts w:asciiTheme="minorHAnsi" w:hAnsiTheme="minorHAnsi" w:cstheme="minorHAnsi"/>
                <w:b/>
                <w:sz w:val="21"/>
                <w:szCs w:val="21"/>
              </w:rPr>
              <w:t>Podstawa prawna przetwarzania</w:t>
            </w:r>
          </w:p>
        </w:tc>
      </w:tr>
      <w:tr w:rsidR="00C6150E" w:rsidRPr="00F903AE" w14:paraId="195F8B78" w14:textId="77777777" w:rsidTr="006F2954">
        <w:tc>
          <w:tcPr>
            <w:tcW w:w="4530" w:type="dxa"/>
          </w:tcPr>
          <w:p w14:paraId="25566151" w14:textId="77777777" w:rsidR="00C6150E" w:rsidRPr="00F903AE" w:rsidRDefault="00C6150E" w:rsidP="006F295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903AE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Prowadzenie postępowania o udzielenie zamówienia publicznego</w:t>
            </w:r>
          </w:p>
        </w:tc>
        <w:tc>
          <w:tcPr>
            <w:tcW w:w="4530" w:type="dxa"/>
          </w:tcPr>
          <w:p w14:paraId="7DE01A58" w14:textId="77777777" w:rsidR="00C6150E" w:rsidRPr="00F903AE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N</w:t>
            </w:r>
            <w:r w:rsidRPr="00F903AE">
              <w:rPr>
                <w:rFonts w:asciiTheme="minorHAnsi" w:hAnsiTheme="minorHAnsi" w:cstheme="minorHAnsi"/>
                <w:sz w:val="21"/>
                <w:szCs w:val="21"/>
              </w:rPr>
              <w:t>iezbędność przetwarzania do wypełnienia obowiązku prawnego ciążącego na administratorze (art. 6 ust. 1 lit. c RODO)</w:t>
            </w:r>
          </w:p>
        </w:tc>
      </w:tr>
      <w:tr w:rsidR="00C6150E" w:rsidRPr="00F903AE" w14:paraId="5EAED905" w14:textId="77777777" w:rsidTr="006F2954">
        <w:tc>
          <w:tcPr>
            <w:tcW w:w="4530" w:type="dxa"/>
          </w:tcPr>
          <w:p w14:paraId="01764AD9" w14:textId="77777777" w:rsidR="00C6150E" w:rsidRPr="00F903AE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F903AE">
              <w:rPr>
                <w:rFonts w:asciiTheme="minorHAnsi" w:hAnsiTheme="minorHAnsi" w:cstheme="minorHAnsi"/>
                <w:sz w:val="21"/>
                <w:szCs w:val="21"/>
              </w:rPr>
              <w:t>Realizacja umów zawartych z kontrahentami</w:t>
            </w:r>
          </w:p>
        </w:tc>
        <w:tc>
          <w:tcPr>
            <w:tcW w:w="4530" w:type="dxa"/>
          </w:tcPr>
          <w:p w14:paraId="3222088D" w14:textId="77777777" w:rsidR="00C6150E" w:rsidRPr="00F903AE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N</w:t>
            </w:r>
            <w:r w:rsidRPr="00F903AE">
              <w:rPr>
                <w:rFonts w:asciiTheme="minorHAnsi" w:hAnsiTheme="minorHAnsi" w:cstheme="minorHAnsi"/>
                <w:sz w:val="21"/>
                <w:szCs w:val="21"/>
              </w:rPr>
              <w:t>iezbędność przetwarzania do wykonania umowy (art. 6 ust. 1 lit. b RODO)</w:t>
            </w:r>
          </w:p>
        </w:tc>
      </w:tr>
      <w:tr w:rsidR="00C6150E" w:rsidRPr="00F903AE" w14:paraId="3F6B053C" w14:textId="77777777" w:rsidTr="006F2954">
        <w:tc>
          <w:tcPr>
            <w:tcW w:w="4530" w:type="dxa"/>
          </w:tcPr>
          <w:p w14:paraId="74C88B50" w14:textId="77777777" w:rsidR="00C6150E" w:rsidRPr="00F903AE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F903AE">
              <w:rPr>
                <w:rFonts w:asciiTheme="minorHAnsi" w:hAnsiTheme="minorHAnsi" w:cstheme="minorHAnsi"/>
                <w:sz w:val="21"/>
                <w:szCs w:val="21"/>
              </w:rPr>
              <w:t>Obsługa działań związanych z prowadzonym zamówieniem</w:t>
            </w:r>
          </w:p>
        </w:tc>
        <w:tc>
          <w:tcPr>
            <w:tcW w:w="4530" w:type="dxa"/>
          </w:tcPr>
          <w:p w14:paraId="4C957333" w14:textId="77777777" w:rsidR="00C6150E" w:rsidRPr="00F903AE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N</w:t>
            </w:r>
            <w:r w:rsidRPr="00F903AE">
              <w:rPr>
                <w:rFonts w:asciiTheme="minorHAnsi" w:hAnsiTheme="minorHAnsi" w:cstheme="minorHAnsi"/>
                <w:sz w:val="21"/>
                <w:szCs w:val="21"/>
              </w:rPr>
              <w:t>iezbędność przetwarzania do wykonania umowy (art. 6 ust. 1 lit. b RODO)</w:t>
            </w:r>
          </w:p>
          <w:p w14:paraId="1C713E2D" w14:textId="77777777" w:rsidR="00C6150E" w:rsidRPr="00F903AE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F903AE">
              <w:rPr>
                <w:rFonts w:asciiTheme="minorHAnsi" w:hAnsiTheme="minorHAnsi" w:cstheme="minorHAnsi"/>
                <w:sz w:val="21"/>
                <w:szCs w:val="21"/>
              </w:rPr>
              <w:t>w celu wypełnienia obowiązku prawnego (art. 6 ust. 1 lit. c RODO)</w:t>
            </w:r>
          </w:p>
        </w:tc>
      </w:tr>
      <w:tr w:rsidR="00C6150E" w:rsidRPr="00641537" w14:paraId="3AC20780" w14:textId="77777777" w:rsidTr="006F2954">
        <w:tc>
          <w:tcPr>
            <w:tcW w:w="4530" w:type="dxa"/>
          </w:tcPr>
          <w:p w14:paraId="07B4B42E" w14:textId="77777777" w:rsidR="00C6150E" w:rsidRDefault="00C6150E" w:rsidP="006F2954">
            <w:pPr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Podczas pobytu na terenie NCBJ:</w:t>
            </w:r>
          </w:p>
          <w:p w14:paraId="3A70F2F9" w14:textId="77777777" w:rsidR="00C6150E" w:rsidRPr="00771649" w:rsidRDefault="00C6150E" w:rsidP="00D60C7B">
            <w:pPr>
              <w:pStyle w:val="Akapitzlist"/>
              <w:numPr>
                <w:ilvl w:val="0"/>
                <w:numId w:val="29"/>
              </w:numPr>
              <w:spacing w:line="240" w:lineRule="auto"/>
              <w:ind w:left="316"/>
              <w:contextualSpacing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716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Zapewnienie bezpieczeństwa osób i mienia oraz przeciwdziałanie naruszeniom prawa,</w:t>
            </w:r>
          </w:p>
          <w:p w14:paraId="1A25FF05" w14:textId="77777777" w:rsidR="00C6150E" w:rsidRPr="00771649" w:rsidRDefault="00C6150E" w:rsidP="00D60C7B">
            <w:pPr>
              <w:pStyle w:val="Akapitzlist"/>
              <w:numPr>
                <w:ilvl w:val="0"/>
                <w:numId w:val="29"/>
              </w:numPr>
              <w:spacing w:line="240" w:lineRule="auto"/>
              <w:ind w:left="316"/>
              <w:contextualSpacing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716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Kontrola wstępu na teren NCBJ,</w:t>
            </w:r>
          </w:p>
          <w:p w14:paraId="3EB51E03" w14:textId="77777777" w:rsidR="00C6150E" w:rsidRPr="00771649" w:rsidRDefault="00C6150E" w:rsidP="00D60C7B">
            <w:pPr>
              <w:pStyle w:val="Akapitzlist"/>
              <w:numPr>
                <w:ilvl w:val="0"/>
                <w:numId w:val="29"/>
              </w:numPr>
              <w:spacing w:line="240" w:lineRule="auto"/>
              <w:ind w:left="316"/>
              <w:contextualSpacing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716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Kontrola materiałów i składników majątkowych wnoszonych i wynoszonych z terenu NCBJ</w:t>
            </w:r>
          </w:p>
        </w:tc>
        <w:tc>
          <w:tcPr>
            <w:tcW w:w="4530" w:type="dxa"/>
          </w:tcPr>
          <w:p w14:paraId="454D1F99" w14:textId="77777777" w:rsidR="00C6150E" w:rsidRPr="00641537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F763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Niezbędność przetwarzania do wykonania zadania realizowanego w interesie publicznym (art. 6 ust. 1 lit. e i art. 9 ust. 2 lit. g RODO)</w:t>
            </w:r>
          </w:p>
        </w:tc>
      </w:tr>
      <w:tr w:rsidR="00C6150E" w:rsidRPr="00F903AE" w14:paraId="3A7F97CD" w14:textId="77777777" w:rsidTr="006F2954">
        <w:tc>
          <w:tcPr>
            <w:tcW w:w="4530" w:type="dxa"/>
          </w:tcPr>
          <w:p w14:paraId="40A687F3" w14:textId="77777777" w:rsidR="00C6150E" w:rsidRPr="00F903AE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F903AE">
              <w:rPr>
                <w:rFonts w:asciiTheme="minorHAnsi" w:hAnsiTheme="minorHAnsi" w:cstheme="minorHAnsi"/>
                <w:sz w:val="21"/>
                <w:szCs w:val="21"/>
              </w:rPr>
              <w:t>Przetwarzanie danych na podstawie zgody</w:t>
            </w:r>
          </w:p>
        </w:tc>
        <w:tc>
          <w:tcPr>
            <w:tcW w:w="4530" w:type="dxa"/>
          </w:tcPr>
          <w:p w14:paraId="4FBA55EF" w14:textId="77777777" w:rsidR="00C6150E" w:rsidRPr="00F903AE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</w:t>
            </w:r>
            <w:r w:rsidRPr="00F903AE">
              <w:rPr>
                <w:rFonts w:asciiTheme="minorHAnsi" w:hAnsiTheme="minorHAnsi" w:cstheme="minorHAnsi"/>
                <w:sz w:val="21"/>
                <w:szCs w:val="21"/>
              </w:rPr>
              <w:t>rzesłanką legalizującą przetwarzanie jest zgoda wyrażona poprzez akt uczestnictwa w postępowaniu o zamówienie publiczne (art. 6 ust. 1 lit a RODO)</w:t>
            </w:r>
          </w:p>
        </w:tc>
      </w:tr>
    </w:tbl>
    <w:p w14:paraId="4BEF757A" w14:textId="77777777" w:rsidR="00C6150E" w:rsidRDefault="00C6150E" w:rsidP="00C6150E">
      <w:pPr>
        <w:ind w:left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</w:p>
    <w:p w14:paraId="3C7AB9A3" w14:textId="77777777" w:rsidR="00C6150E" w:rsidRPr="00962E47" w:rsidRDefault="00C6150E" w:rsidP="00D60C7B">
      <w:pPr>
        <w:numPr>
          <w:ilvl w:val="0"/>
          <w:numId w:val="27"/>
        </w:numPr>
        <w:tabs>
          <w:tab w:val="clear" w:pos="720"/>
          <w:tab w:val="num" w:pos="567"/>
        </w:tabs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962E47">
        <w:rPr>
          <w:rFonts w:asciiTheme="minorHAnsi" w:hAnsiTheme="minorHAnsi" w:cstheme="minorHAnsi"/>
          <w:color w:val="353535"/>
          <w:sz w:val="21"/>
          <w:szCs w:val="21"/>
        </w:rPr>
        <w:t xml:space="preserve">W związku z przetwarzaniem danych osobowych w celach, o których mowa w pkt 4, Pani/Pana dane osobowe przekazywane są zainteresowanym podmiotom i osobom, gdyż co do zasady postępowanie o udzielenie zamówienia publicznego jest jawne. Ponadto odbiorcami danych osobowych mogą być inne podmioty i osoby, </w:t>
      </w:r>
      <w:r w:rsidRPr="00962E47">
        <w:rPr>
          <w:rFonts w:asciiTheme="minorHAnsi" w:hAnsiTheme="minorHAnsi" w:cstheme="minorHAnsi"/>
          <w:color w:val="122535"/>
          <w:sz w:val="21"/>
          <w:szCs w:val="21"/>
        </w:rPr>
        <w:t>które na podstawie stosownych umów podpisanych z NCBJ przetwarzają dane osobowe, dla których Administratorem jest NCBJ</w:t>
      </w:r>
      <w:r>
        <w:rPr>
          <w:rFonts w:asciiTheme="minorHAnsi" w:hAnsiTheme="minorHAnsi" w:cstheme="minorHAnsi"/>
          <w:color w:val="122535"/>
          <w:sz w:val="21"/>
          <w:szCs w:val="21"/>
        </w:rPr>
        <w:t>, bądź wobec których NCBJ zobowiązany jest do wykazania rozliczalności projektu/umowy.</w:t>
      </w:r>
    </w:p>
    <w:p w14:paraId="4B3086C5" w14:textId="77777777" w:rsidR="00C6150E" w:rsidRPr="00962E47" w:rsidRDefault="00C6150E" w:rsidP="00D60C7B">
      <w:pPr>
        <w:numPr>
          <w:ilvl w:val="0"/>
          <w:numId w:val="27"/>
        </w:numPr>
        <w:tabs>
          <w:tab w:val="clear" w:pos="720"/>
          <w:tab w:val="num" w:pos="567"/>
        </w:tabs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962E47">
        <w:rPr>
          <w:rFonts w:asciiTheme="minorHAnsi" w:hAnsiTheme="minorHAnsi" w:cstheme="minorHAnsi"/>
          <w:color w:val="353535"/>
          <w:sz w:val="21"/>
          <w:szCs w:val="21"/>
        </w:rPr>
        <w:t xml:space="preserve">Pani/Pana dane osobowe będą przechowywane na podstawie art. 78 pzp, tj. przez okres 4 lat od dnia zakończenia postępowania o udzielenie zamówienia, a w przypadku zawarcia umowy o zamówienie publiczne, której okres obowiązywania przekracza 4 lata, czas </w:t>
      </w:r>
      <w:bookmarkStart w:id="0" w:name="highlightHit_9"/>
      <w:bookmarkEnd w:id="0"/>
      <w:r w:rsidRPr="00962E47">
        <w:rPr>
          <w:rFonts w:asciiTheme="minorHAnsi" w:hAnsiTheme="minorHAnsi" w:cstheme="minorHAnsi"/>
          <w:color w:val="353535"/>
          <w:sz w:val="21"/>
          <w:szCs w:val="21"/>
        </w:rPr>
        <w:t>przechowywania będzie zgodny z okresem jej obowiązywania oraz zgodny z realizacją celów określonych w pkt 4 powyżej.</w:t>
      </w:r>
    </w:p>
    <w:p w14:paraId="1FAF0444" w14:textId="77777777" w:rsidR="00C6150E" w:rsidRDefault="00C6150E" w:rsidP="00D60C7B">
      <w:pPr>
        <w:numPr>
          <w:ilvl w:val="0"/>
          <w:numId w:val="27"/>
        </w:numPr>
        <w:tabs>
          <w:tab w:val="clear" w:pos="720"/>
          <w:tab w:val="num" w:pos="567"/>
        </w:tabs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962E47">
        <w:rPr>
          <w:rFonts w:asciiTheme="minorHAnsi" w:hAnsiTheme="minorHAnsi" w:cstheme="minorHAnsi"/>
          <w:color w:val="353535"/>
          <w:sz w:val="21"/>
          <w:szCs w:val="21"/>
        </w:rPr>
        <w:t xml:space="preserve">W związku z przetwarzaniem Pani/Pana danych osobowych przysługują Pani/Panu następujące uprawnienia: </w:t>
      </w:r>
    </w:p>
    <w:p w14:paraId="1843703C" w14:textId="77777777" w:rsidR="00C6150E" w:rsidRDefault="00C6150E" w:rsidP="00C6150E">
      <w:pPr>
        <w:tabs>
          <w:tab w:val="num" w:pos="567"/>
        </w:tabs>
        <w:ind w:left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</w:p>
    <w:p w14:paraId="6E3564DE" w14:textId="77777777" w:rsidR="00C6150E" w:rsidRPr="00962E47" w:rsidRDefault="00C6150E" w:rsidP="00C6150E">
      <w:pPr>
        <w:tabs>
          <w:tab w:val="num" w:pos="567"/>
        </w:tabs>
        <w:ind w:left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</w:p>
    <w:p w14:paraId="116B85E6" w14:textId="77777777" w:rsidR="00C6150E" w:rsidRPr="00962E47" w:rsidRDefault="00C6150E" w:rsidP="00D60C7B">
      <w:pPr>
        <w:numPr>
          <w:ilvl w:val="1"/>
          <w:numId w:val="28"/>
        </w:numPr>
        <w:tabs>
          <w:tab w:val="clear" w:pos="1440"/>
          <w:tab w:val="num" w:pos="1134"/>
        </w:tabs>
        <w:ind w:left="1134" w:hanging="567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962E47">
        <w:rPr>
          <w:rFonts w:asciiTheme="minorHAnsi" w:hAnsiTheme="minorHAnsi" w:cstheme="minorHAnsi"/>
          <w:color w:val="353535"/>
          <w:sz w:val="21"/>
          <w:szCs w:val="21"/>
        </w:rPr>
        <w:t xml:space="preserve">Art. 15 RODO - prawo dostępu do danych osobowych oraz otrzymania ich kopii, </w:t>
      </w:r>
    </w:p>
    <w:p w14:paraId="64FC75BC" w14:textId="77777777" w:rsidR="00C6150E" w:rsidRPr="00962E47" w:rsidRDefault="00C6150E" w:rsidP="00D60C7B">
      <w:pPr>
        <w:numPr>
          <w:ilvl w:val="1"/>
          <w:numId w:val="28"/>
        </w:numPr>
        <w:tabs>
          <w:tab w:val="clear" w:pos="1440"/>
          <w:tab w:val="num" w:pos="1134"/>
        </w:tabs>
        <w:ind w:left="1134" w:hanging="567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962E47">
        <w:rPr>
          <w:rFonts w:asciiTheme="minorHAnsi" w:hAnsiTheme="minorHAnsi" w:cstheme="minorHAnsi"/>
          <w:color w:val="353535"/>
          <w:sz w:val="21"/>
          <w:szCs w:val="21"/>
        </w:rPr>
        <w:t xml:space="preserve">Art. 16 RODO - prawo do żądania sprostowania lub uzupełnienia danych osobowych, przy czym żądanie to nie może skutkować zmianą wyniku postępowania o udzielenie zamówienia ani zmianą postanowień umowy w sprawie zamówienia publicznego </w:t>
      </w:r>
      <w:r w:rsidRPr="00962E47">
        <w:rPr>
          <w:rFonts w:asciiTheme="minorHAnsi" w:hAnsiTheme="minorHAnsi" w:cstheme="minorHAnsi"/>
          <w:color w:val="353535"/>
          <w:sz w:val="21"/>
          <w:szCs w:val="21"/>
        </w:rPr>
        <w:br/>
        <w:t>w zakresie niezgodnym z ustawą (art. 19 ust. 2 pzp).</w:t>
      </w:r>
    </w:p>
    <w:p w14:paraId="443D9B71" w14:textId="77777777" w:rsidR="00C6150E" w:rsidRPr="00962E47" w:rsidRDefault="00C6150E" w:rsidP="00D60C7B">
      <w:pPr>
        <w:numPr>
          <w:ilvl w:val="1"/>
          <w:numId w:val="28"/>
        </w:numPr>
        <w:tabs>
          <w:tab w:val="clear" w:pos="1440"/>
          <w:tab w:val="num" w:pos="1134"/>
        </w:tabs>
        <w:ind w:left="1134" w:hanging="567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962E47">
        <w:rPr>
          <w:rFonts w:asciiTheme="minorHAnsi" w:hAnsiTheme="minorHAnsi" w:cstheme="minorHAnsi"/>
          <w:color w:val="353535"/>
          <w:sz w:val="21"/>
          <w:szCs w:val="21"/>
        </w:rPr>
        <w:t>Art. 17 RODO - prawo do żądania usunięcia danych osobowych (tzw. prawo do bycia zapomnianym), chyba że usunięcie danych osobowych nie jest możliwe stosownie do art. 17 ust. 3 b), d) lub e) RODO.</w:t>
      </w:r>
    </w:p>
    <w:p w14:paraId="0A811858" w14:textId="77777777" w:rsidR="00C6150E" w:rsidRPr="00962E47" w:rsidRDefault="00C6150E" w:rsidP="00D60C7B">
      <w:pPr>
        <w:numPr>
          <w:ilvl w:val="1"/>
          <w:numId w:val="28"/>
        </w:numPr>
        <w:tabs>
          <w:tab w:val="clear" w:pos="1440"/>
          <w:tab w:val="num" w:pos="1134"/>
        </w:tabs>
        <w:ind w:left="1134" w:hanging="567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962E47">
        <w:rPr>
          <w:rFonts w:asciiTheme="minorHAnsi" w:hAnsiTheme="minorHAnsi" w:cstheme="minorHAnsi"/>
          <w:color w:val="353535"/>
          <w:sz w:val="21"/>
          <w:szCs w:val="21"/>
        </w:rPr>
        <w:t xml:space="preserve">Art. 18 RODO - prawo do żądania ograniczenia przetwarzania danych osobowych, o ile ograniczenie przetwarzania nie będzie skutkowało </w:t>
      </w:r>
      <w:r w:rsidRPr="00962E47">
        <w:rPr>
          <w:rFonts w:asciiTheme="minorHAnsi" w:hAnsiTheme="minorHAnsi" w:cstheme="minorHAnsi"/>
          <w:color w:val="333333"/>
          <w:sz w:val="21"/>
          <w:szCs w:val="21"/>
        </w:rPr>
        <w:t>ograniczeniem przetwarzania danych osobowych do czasu zakończenia tego postępowania (art. 19 ust. 3 pzp)</w:t>
      </w:r>
    </w:p>
    <w:p w14:paraId="158F96BA" w14:textId="77777777" w:rsidR="00C6150E" w:rsidRDefault="00C6150E" w:rsidP="00D60C7B">
      <w:pPr>
        <w:numPr>
          <w:ilvl w:val="0"/>
          <w:numId w:val="27"/>
        </w:numPr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>
        <w:rPr>
          <w:rFonts w:asciiTheme="minorHAnsi" w:hAnsiTheme="minorHAnsi" w:cstheme="minorHAnsi"/>
          <w:color w:val="353535"/>
          <w:sz w:val="21"/>
          <w:szCs w:val="21"/>
        </w:rPr>
        <w:t>W przypadku powzięcia informacji o niezgodnym z prawem przetwarzaniu w NCBJ Pani/Pana danych osobowych, przysługuje Pani/Panu prawo wniesienia skargi do organu nadzorczego właściwego w sprawach ochrony danych osobowych.</w:t>
      </w:r>
    </w:p>
    <w:p w14:paraId="40961E3C" w14:textId="77777777" w:rsidR="00C6150E" w:rsidRPr="00641537" w:rsidRDefault="00C6150E" w:rsidP="00D60C7B">
      <w:pPr>
        <w:numPr>
          <w:ilvl w:val="0"/>
          <w:numId w:val="27"/>
        </w:numPr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641537">
        <w:rPr>
          <w:rFonts w:asciiTheme="minorHAnsi" w:hAnsiTheme="minorHAnsi" w:cstheme="minorHAnsi"/>
          <w:color w:val="353535"/>
          <w:sz w:val="21"/>
          <w:szCs w:val="21"/>
        </w:rPr>
        <w:t xml:space="preserve">Pani/Pana dane osobowe nie będą transferowane do państw trzecich ani organizacji międzynarodowych. </w:t>
      </w:r>
    </w:p>
    <w:p w14:paraId="5A12B445" w14:textId="77777777" w:rsidR="00C6150E" w:rsidRPr="00641537" w:rsidRDefault="00C6150E" w:rsidP="00D60C7B">
      <w:pPr>
        <w:numPr>
          <w:ilvl w:val="0"/>
          <w:numId w:val="27"/>
        </w:numPr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641537">
        <w:rPr>
          <w:rFonts w:asciiTheme="minorHAnsi" w:hAnsiTheme="minorHAnsi" w:cstheme="minorHAnsi"/>
          <w:color w:val="353535"/>
          <w:sz w:val="21"/>
          <w:szCs w:val="21"/>
        </w:rPr>
        <w:t>Nie będzie Pani/Pan podlegać zautomatyzowanemu podejmowaniu decyzji, w tym profilowaniu.</w:t>
      </w:r>
    </w:p>
    <w:p w14:paraId="1A9A980E" w14:textId="77777777" w:rsidR="00C6150E" w:rsidRPr="00641537" w:rsidRDefault="00C6150E" w:rsidP="00D60C7B">
      <w:pPr>
        <w:pStyle w:val="Akapitzlist"/>
        <w:numPr>
          <w:ilvl w:val="0"/>
          <w:numId w:val="27"/>
        </w:numPr>
        <w:tabs>
          <w:tab w:val="clear" w:pos="720"/>
        </w:tabs>
        <w:spacing w:line="240" w:lineRule="auto"/>
        <w:ind w:left="567" w:hanging="567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641537">
        <w:rPr>
          <w:rFonts w:asciiTheme="minorHAnsi" w:hAnsiTheme="minorHAnsi" w:cstheme="minorHAnsi"/>
          <w:sz w:val="21"/>
          <w:szCs w:val="21"/>
        </w:rPr>
        <w:t>Pani/Pana</w:t>
      </w:r>
      <w:r>
        <w:rPr>
          <w:rFonts w:asciiTheme="minorHAnsi" w:hAnsiTheme="minorHAnsi" w:cstheme="minorHAnsi"/>
          <w:sz w:val="21"/>
          <w:szCs w:val="21"/>
        </w:rPr>
        <w:t xml:space="preserve"> dane osobowe </w:t>
      </w:r>
      <w:r w:rsidRPr="00641537">
        <w:rPr>
          <w:rFonts w:asciiTheme="minorHAnsi" w:hAnsiTheme="minorHAnsi" w:cstheme="minorHAnsi"/>
          <w:sz w:val="21"/>
          <w:szCs w:val="21"/>
        </w:rPr>
        <w:t xml:space="preserve">otrzymujemy od </w:t>
      </w:r>
      <w:r>
        <w:rPr>
          <w:rFonts w:asciiTheme="minorHAnsi" w:hAnsiTheme="minorHAnsi" w:cstheme="minorHAnsi"/>
          <w:sz w:val="21"/>
          <w:szCs w:val="21"/>
        </w:rPr>
        <w:t>Pani/Pana bezpośrednio albo od Pani/Pana Pracodawcy/podmiotu, którego Pani/Pan reprezentuje albo w którego imieniu Pani/Pan realizuje zawartą umowę.</w:t>
      </w:r>
    </w:p>
    <w:p w14:paraId="37C81486" w14:textId="77777777" w:rsidR="00C6150E" w:rsidRPr="00BC5AA7" w:rsidRDefault="00C6150E" w:rsidP="00D60C7B">
      <w:pPr>
        <w:pStyle w:val="Akapitzlist"/>
        <w:numPr>
          <w:ilvl w:val="0"/>
          <w:numId w:val="27"/>
        </w:numPr>
        <w:tabs>
          <w:tab w:val="clear" w:pos="720"/>
          <w:tab w:val="num" w:pos="567"/>
        </w:tabs>
        <w:spacing w:line="240" w:lineRule="auto"/>
        <w:ind w:left="567" w:hanging="567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DF0DEA">
        <w:rPr>
          <w:rFonts w:asciiTheme="minorHAnsi" w:hAnsiTheme="minorHAnsi" w:cstheme="minorHAnsi"/>
          <w:sz w:val="21"/>
          <w:szCs w:val="21"/>
        </w:rPr>
        <w:lastRenderedPageBreak/>
        <w:t xml:space="preserve">Przetwarzanie Pani/Pana danych osobowych przez NCBJ obejmuje dane osobowe niezbędne do </w:t>
      </w:r>
      <w:r>
        <w:rPr>
          <w:rFonts w:asciiTheme="minorHAnsi" w:hAnsiTheme="minorHAnsi" w:cstheme="minorHAnsi"/>
          <w:sz w:val="21"/>
          <w:szCs w:val="21"/>
        </w:rPr>
        <w:t>realizacji umowy</w:t>
      </w:r>
      <w:r w:rsidRPr="00DF0DEA">
        <w:rPr>
          <w:rFonts w:asciiTheme="minorHAnsi" w:hAnsiTheme="minorHAnsi" w:cstheme="minorHAnsi"/>
          <w:sz w:val="21"/>
          <w:szCs w:val="21"/>
        </w:rPr>
        <w:t xml:space="preserve">, tj.: imię, nazwisko, adres </w:t>
      </w:r>
      <w:r>
        <w:rPr>
          <w:rFonts w:asciiTheme="minorHAnsi" w:hAnsiTheme="minorHAnsi" w:cstheme="minorHAnsi"/>
          <w:sz w:val="21"/>
          <w:szCs w:val="21"/>
        </w:rPr>
        <w:t xml:space="preserve">służbowy </w:t>
      </w:r>
      <w:r w:rsidRPr="00DF0DEA">
        <w:rPr>
          <w:rFonts w:asciiTheme="minorHAnsi" w:hAnsiTheme="minorHAnsi" w:cstheme="minorHAnsi"/>
          <w:sz w:val="21"/>
          <w:szCs w:val="21"/>
        </w:rPr>
        <w:t>do kontaktu, e-mail, nr telefonu,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Pr="00DF0DEA">
        <w:rPr>
          <w:rFonts w:asciiTheme="minorHAnsi" w:hAnsiTheme="minorHAnsi" w:cstheme="minorHAnsi"/>
          <w:sz w:val="21"/>
          <w:szCs w:val="21"/>
        </w:rPr>
        <w:t>a także dane osobowe niezbędne dla umożliwienia wstępu na teren NCBJ, tj.: numer dokumentu tożsamości i obywatelstwo cudzoziemca</w:t>
      </w:r>
      <w:r>
        <w:rPr>
          <w:rFonts w:asciiTheme="minorHAnsi" w:hAnsiTheme="minorHAnsi" w:cstheme="minorHAnsi"/>
          <w:sz w:val="21"/>
          <w:szCs w:val="21"/>
        </w:rPr>
        <w:t xml:space="preserve">, nr rejestracyjny pojazdu, </w:t>
      </w:r>
      <w:r w:rsidRPr="00641537">
        <w:rPr>
          <w:rFonts w:asciiTheme="minorHAnsi" w:hAnsiTheme="minorHAnsi" w:cstheme="minorHAnsi"/>
          <w:sz w:val="21"/>
          <w:szCs w:val="21"/>
        </w:rPr>
        <w:t>wizerunek, zawartość paczek i pakunków wwożonych/ wywożonych z terenu NCBJ.</w:t>
      </w:r>
      <w:r w:rsidRPr="00BC5AA7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4B89C675" w14:textId="04B81477" w:rsidR="006761A8" w:rsidRPr="00CD0202" w:rsidRDefault="006761A8" w:rsidP="00C6150E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121FD38A" w14:textId="77777777" w:rsidR="0006792C" w:rsidRPr="008D4F73" w:rsidRDefault="0006792C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</w:p>
    <w:p w14:paraId="1FE2DD96" w14:textId="77777777" w:rsidR="0006792C" w:rsidRPr="008D4F73" w:rsidRDefault="0006792C" w:rsidP="00C258EB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2F480503" w14:textId="5BD3F185" w:rsidR="004D50AF" w:rsidRPr="008D4F73" w:rsidRDefault="004D50AF" w:rsidP="00586536">
      <w:pPr>
        <w:rPr>
          <w:rFonts w:asciiTheme="minorHAnsi" w:hAnsiTheme="minorHAnsi" w:cstheme="minorHAnsi"/>
        </w:rPr>
        <w:sectPr w:rsidR="004D50AF" w:rsidRPr="008D4F73" w:rsidSect="00B0011E">
          <w:headerReference w:type="default" r:id="rId13"/>
          <w:footerReference w:type="default" r:id="rId14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0F9BD76E" w14:textId="15927966" w:rsidR="00586536" w:rsidRPr="008D4F73" w:rsidRDefault="00586536" w:rsidP="00586536">
      <w:pPr>
        <w:rPr>
          <w:rFonts w:asciiTheme="minorHAnsi" w:hAnsiTheme="minorHAnsi" w:cstheme="minorHAnsi"/>
        </w:rPr>
      </w:pPr>
    </w:p>
    <w:p w14:paraId="74EBBED5" w14:textId="77777777" w:rsidR="0006792C" w:rsidRPr="008D4F73" w:rsidRDefault="0006792C" w:rsidP="00C258EB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Rozdział 2</w:t>
      </w:r>
    </w:p>
    <w:p w14:paraId="41508A3C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4F28780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Formularze dotyczące Oferty</w:t>
      </w:r>
    </w:p>
    <w:p w14:paraId="43D6B1D6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17DBC151" w14:textId="06FB70DF" w:rsidR="0006792C" w:rsidRDefault="0006792C" w:rsidP="00C258EB">
      <w:pPr>
        <w:pStyle w:val="Zwykytekst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br w:type="page"/>
      </w:r>
    </w:p>
    <w:p w14:paraId="7D8FC393" w14:textId="7667E6E5" w:rsidR="005719D9" w:rsidRDefault="005719D9" w:rsidP="00C258EB">
      <w:pPr>
        <w:pStyle w:val="Zwykytekst"/>
        <w:spacing w:before="120" w:after="120"/>
        <w:jc w:val="both"/>
        <w:rPr>
          <w:rFonts w:asciiTheme="minorHAnsi" w:hAnsiTheme="minorHAnsi" w:cstheme="minorHAnsi"/>
          <w:b/>
        </w:rPr>
      </w:pPr>
      <w:r w:rsidRPr="00C47E11">
        <w:rPr>
          <w:rFonts w:asciiTheme="minorHAnsi" w:hAnsiTheme="minorHAnsi" w:cstheme="minorHAnsi"/>
          <w:b/>
        </w:rPr>
        <w:lastRenderedPageBreak/>
        <w:t xml:space="preserve">Formularz 2.1 </w:t>
      </w:r>
      <w:r w:rsidR="00FA70FC">
        <w:rPr>
          <w:rFonts w:asciiTheme="minorHAnsi" w:hAnsiTheme="minorHAnsi" w:cstheme="minorHAnsi"/>
          <w:b/>
        </w:rPr>
        <w:t>–</w:t>
      </w:r>
      <w:r w:rsidR="00F94A09">
        <w:rPr>
          <w:rFonts w:asciiTheme="minorHAnsi" w:hAnsiTheme="minorHAnsi" w:cstheme="minorHAnsi"/>
          <w:b/>
        </w:rPr>
        <w:t xml:space="preserve"> </w:t>
      </w:r>
      <w:r w:rsidRPr="00C47E11">
        <w:rPr>
          <w:rFonts w:asciiTheme="minorHAnsi" w:hAnsiTheme="minorHAnsi" w:cstheme="minorHAnsi"/>
          <w:b/>
        </w:rPr>
        <w:t>Oferta</w:t>
      </w:r>
    </w:p>
    <w:p w14:paraId="3ADE1137" w14:textId="52354196" w:rsidR="00FA70FC" w:rsidRPr="008D4F73" w:rsidRDefault="00FA70FC" w:rsidP="00FA70FC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Znak postępowania: </w:t>
      </w:r>
      <w:r w:rsidR="00F94A09">
        <w:rPr>
          <w:rFonts w:asciiTheme="minorHAnsi" w:hAnsiTheme="minorHAnsi" w:cstheme="minorHAnsi"/>
          <w:b/>
        </w:rPr>
        <w:t>E</w:t>
      </w:r>
      <w:r>
        <w:rPr>
          <w:rFonts w:asciiTheme="minorHAnsi" w:hAnsiTheme="minorHAnsi" w:cstheme="minorHAnsi"/>
          <w:b/>
        </w:rPr>
        <w:t>ZP.270.</w:t>
      </w:r>
      <w:r w:rsidR="001E79F9">
        <w:rPr>
          <w:rFonts w:asciiTheme="minorHAnsi" w:hAnsiTheme="minorHAnsi" w:cstheme="minorHAnsi"/>
          <w:b/>
        </w:rPr>
        <w:t>18</w:t>
      </w:r>
      <w:r w:rsidR="002F70CC">
        <w:rPr>
          <w:rFonts w:asciiTheme="minorHAnsi" w:hAnsiTheme="minorHAnsi" w:cstheme="minorHAnsi"/>
          <w:b/>
        </w:rPr>
        <w:t>.2023</w:t>
      </w:r>
    </w:p>
    <w:p w14:paraId="1864DD90" w14:textId="77777777" w:rsidR="00FA70FC" w:rsidRPr="00C47E11" w:rsidRDefault="00FA70FC" w:rsidP="00C258EB">
      <w:pPr>
        <w:pStyle w:val="Zwykytekst"/>
        <w:spacing w:before="120" w:after="120"/>
        <w:jc w:val="both"/>
        <w:rPr>
          <w:rFonts w:asciiTheme="minorHAnsi" w:hAnsiTheme="minorHAnsi" w:cstheme="minorHAnsi"/>
          <w:b/>
        </w:r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A41E9B" w:rsidRPr="008D4F73" w14:paraId="1FD521B7" w14:textId="77777777" w:rsidTr="00874DFA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16C9C748" w14:textId="77777777" w:rsidR="00A41E9B" w:rsidRPr="008D4F73" w:rsidRDefault="00A41E9B" w:rsidP="00C258EB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6F8BD81B" w14:textId="77777777" w:rsidR="0006792C" w:rsidRPr="008D4F73" w:rsidRDefault="0006792C" w:rsidP="00C258EB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73C38BD0" w14:textId="77777777" w:rsidR="004913FB" w:rsidRPr="0034659C" w:rsidRDefault="004913FB" w:rsidP="004913FB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 w:val="20"/>
          <w:szCs w:val="20"/>
        </w:rPr>
      </w:pPr>
      <w:r w:rsidRPr="0034659C">
        <w:rPr>
          <w:rFonts w:ascii="Calibri" w:hAnsi="Calibri" w:cs="Calibri"/>
          <w:b/>
          <w:bCs/>
          <w:sz w:val="20"/>
          <w:szCs w:val="20"/>
        </w:rPr>
        <w:t>Narodowe Centrum Badań Jądrowych</w:t>
      </w:r>
    </w:p>
    <w:p w14:paraId="68AD0A22" w14:textId="77777777" w:rsidR="004913FB" w:rsidRDefault="004913FB" w:rsidP="004913FB">
      <w:pPr>
        <w:pStyle w:val="Zwykytekst"/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Cs w:val="24"/>
        </w:rPr>
      </w:pPr>
      <w:r w:rsidRPr="0034659C">
        <w:rPr>
          <w:rFonts w:ascii="Calibri" w:hAnsi="Calibri" w:cs="Calibri"/>
          <w:b/>
          <w:bCs/>
          <w:szCs w:val="24"/>
        </w:rPr>
        <w:t xml:space="preserve">ul. Andrzeja Sołtana 7, </w:t>
      </w:r>
    </w:p>
    <w:p w14:paraId="2FD799AF" w14:textId="4A137CF1" w:rsidR="004913FB" w:rsidRPr="0034659C" w:rsidRDefault="004913FB" w:rsidP="004913FB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  <w:sz w:val="16"/>
        </w:rPr>
      </w:pPr>
      <w:r w:rsidRPr="0034659C">
        <w:rPr>
          <w:rFonts w:ascii="Calibri" w:hAnsi="Calibri" w:cs="Calibri"/>
          <w:b/>
          <w:bCs/>
          <w:szCs w:val="24"/>
        </w:rPr>
        <w:t>05-400 Otwock</w:t>
      </w:r>
    </w:p>
    <w:p w14:paraId="006364B2" w14:textId="7A64454D" w:rsidR="0047531C" w:rsidRPr="008D4F73" w:rsidRDefault="0047531C" w:rsidP="00C258EB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</w:rPr>
      </w:pPr>
    </w:p>
    <w:p w14:paraId="1C4ADFED" w14:textId="1EC78718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>Nawiązując do ogłoszenia o zamówieniu w postępowaniu o udzielenie zamówienia publicznego na</w:t>
      </w:r>
      <w:r w:rsidR="001E79F9">
        <w:rPr>
          <w:rFonts w:asciiTheme="minorHAnsi" w:hAnsiTheme="minorHAnsi" w:cstheme="minorHAnsi"/>
          <w:b/>
        </w:rPr>
        <w:t xml:space="preserve"> dostawę</w:t>
      </w:r>
      <w:r w:rsidRPr="008D4F73">
        <w:rPr>
          <w:rFonts w:asciiTheme="minorHAnsi" w:hAnsiTheme="minorHAnsi" w:cstheme="minorHAnsi"/>
          <w:b/>
        </w:rPr>
        <w:t xml:space="preserve">: </w:t>
      </w:r>
    </w:p>
    <w:p w14:paraId="5B9BF3E7" w14:textId="77777777" w:rsidR="001E79F9" w:rsidRPr="001E79F9" w:rsidRDefault="001E79F9" w:rsidP="001E79F9">
      <w:pPr>
        <w:pStyle w:val="Tekstpodstawowy"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E79F9">
        <w:rPr>
          <w:rFonts w:asciiTheme="minorHAnsi" w:hAnsiTheme="minorHAnsi" w:cstheme="minorHAnsi"/>
          <w:b/>
          <w:i/>
          <w:sz w:val="20"/>
          <w:szCs w:val="20"/>
        </w:rPr>
        <w:t>Laboratoryjna walcarka elektryczna dwuwalcowa służąca do walcowania blachy oraz drutu</w:t>
      </w:r>
    </w:p>
    <w:p w14:paraId="3255AC79" w14:textId="2D1A65DA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 w:rsidR="00F94A09">
        <w:rPr>
          <w:rFonts w:asciiTheme="minorHAnsi" w:hAnsiTheme="minorHAnsi" w:cstheme="minorHAnsi"/>
          <w:b/>
          <w:sz w:val="20"/>
          <w:szCs w:val="20"/>
        </w:rPr>
        <w:t>E</w:t>
      </w:r>
      <w:r w:rsidR="003F00FD">
        <w:rPr>
          <w:rFonts w:asciiTheme="minorHAnsi" w:hAnsiTheme="minorHAnsi" w:cstheme="minorHAnsi"/>
          <w:b/>
          <w:sz w:val="20"/>
          <w:szCs w:val="20"/>
        </w:rPr>
        <w:t>ZP</w:t>
      </w:r>
      <w:r w:rsidR="005719D9">
        <w:rPr>
          <w:rFonts w:asciiTheme="minorHAnsi" w:hAnsiTheme="minorHAnsi" w:cstheme="minorHAnsi"/>
          <w:b/>
          <w:sz w:val="20"/>
          <w:szCs w:val="20"/>
        </w:rPr>
        <w:t>.270.</w:t>
      </w:r>
      <w:r w:rsidR="001E79F9">
        <w:rPr>
          <w:rFonts w:asciiTheme="minorHAnsi" w:hAnsiTheme="minorHAnsi" w:cstheme="minorHAnsi"/>
          <w:b/>
          <w:sz w:val="20"/>
          <w:szCs w:val="20"/>
        </w:rPr>
        <w:t>18</w:t>
      </w:r>
      <w:r w:rsidR="002F70CC">
        <w:rPr>
          <w:rFonts w:asciiTheme="minorHAnsi" w:hAnsiTheme="minorHAnsi" w:cstheme="minorHAnsi"/>
          <w:b/>
          <w:sz w:val="20"/>
          <w:szCs w:val="20"/>
        </w:rPr>
        <w:t>.2023</w:t>
      </w:r>
    </w:p>
    <w:p w14:paraId="687C6DE0" w14:textId="77777777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1FE4261E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0E97185B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51A55F56" w14:textId="558E0B29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22017F48" w14:textId="77777777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03BAA15F" w14:textId="67EBB63F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</w:t>
      </w:r>
      <w:r w:rsidR="008827F0" w:rsidRPr="008D4F73">
        <w:rPr>
          <w:rFonts w:asciiTheme="minorHAnsi" w:hAnsiTheme="minorHAnsi" w:cstheme="minorHAnsi"/>
        </w:rPr>
        <w:t xml:space="preserve"> WYKONAWCY</w:t>
      </w:r>
    </w:p>
    <w:p w14:paraId="5B2F9378" w14:textId="63048046" w:rsidR="0006792C" w:rsidRPr="008D4F73" w:rsidRDefault="0006792C" w:rsidP="00C258E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6791046A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18BAD00B" w14:textId="6C2D49E0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08F01AF2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51CC07F8" w14:textId="5697644F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1B5A83FF" w14:textId="1400C04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7A868B60" w14:textId="1CA3C6E4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169DD57E" w14:textId="74F6E66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401400BD" w14:textId="310CF9FB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76133D9D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B2FB7CE" w14:textId="77777777" w:rsidR="00FD21DD" w:rsidRPr="008D4F73" w:rsidRDefault="00FD21DD" w:rsidP="00FD21DD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0AB38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3ADBCB9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B2DF94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DC0B3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24BD4F08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3EB9E25C" w14:textId="432C6BF3" w:rsidR="008827F0" w:rsidRPr="008D4F73" w:rsidRDefault="00FD21DD" w:rsidP="00C258EB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(t.j. Dz. U. z 2021 r. poz. 162).</w:t>
      </w:r>
    </w:p>
    <w:p w14:paraId="67CCBD70" w14:textId="54D83F8F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lastRenderedPageBreak/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2852D923" w14:textId="05E45312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ze </w:t>
      </w:r>
      <w:r w:rsidR="00F71C6F" w:rsidRPr="008D4F73">
        <w:rPr>
          <w:rFonts w:asciiTheme="minorHAnsi" w:hAnsiTheme="minorHAnsi" w:cstheme="minorHAnsi"/>
        </w:rPr>
        <w:t>Specyfika</w:t>
      </w:r>
      <w:r w:rsidR="00FB2270" w:rsidRPr="008D4F73">
        <w:rPr>
          <w:rFonts w:asciiTheme="minorHAnsi" w:hAnsiTheme="minorHAnsi" w:cstheme="minorHAnsi"/>
        </w:rPr>
        <w:t>c</w:t>
      </w:r>
      <w:r w:rsidR="00F71C6F" w:rsidRPr="008D4F73">
        <w:rPr>
          <w:rFonts w:asciiTheme="minorHAnsi" w:hAnsiTheme="minorHAnsi" w:cstheme="minorHAnsi"/>
        </w:rPr>
        <w:t>ją Warunków Zamówienia</w:t>
      </w:r>
      <w:r w:rsidRPr="008D4F73">
        <w:rPr>
          <w:rFonts w:asciiTheme="minorHAnsi" w:hAnsiTheme="minorHAnsi" w:cstheme="minorHAnsi"/>
        </w:rPr>
        <w:t xml:space="preserve"> oraz wyjaśnieniami i zmianami SWZ przekazanymi przez Zamawiającego i uznajemy się za związanych określonymi w nich postanowieniami i zasadami postępowania.</w:t>
      </w:r>
    </w:p>
    <w:p w14:paraId="287BD723" w14:textId="00F844DE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OFERUJEMY </w:t>
      </w:r>
      <w:r w:rsidRPr="008D4F73">
        <w:rPr>
          <w:rFonts w:asciiTheme="minorHAnsi" w:hAnsiTheme="minorHAnsi" w:cstheme="minorHAnsi"/>
        </w:rPr>
        <w:t>wykonanie przedmiotu zamówienia</w:t>
      </w:r>
      <w:r w:rsidRPr="008D4F73">
        <w:rPr>
          <w:rFonts w:asciiTheme="minorHAnsi" w:hAnsiTheme="minorHAnsi" w:cstheme="minorHAnsi"/>
          <w:b/>
        </w:rPr>
        <w:t xml:space="preserve"> za cenę</w:t>
      </w:r>
      <w:r w:rsidR="0084094A">
        <w:rPr>
          <w:rFonts w:asciiTheme="minorHAnsi" w:hAnsiTheme="minorHAnsi" w:cstheme="minorHAnsi"/>
          <w:b/>
        </w:rPr>
        <w:t xml:space="preserve"> netto: ……………………….zł</w:t>
      </w:r>
      <w:r w:rsidRPr="008D4F73">
        <w:rPr>
          <w:rFonts w:asciiTheme="minorHAnsi" w:hAnsiTheme="minorHAnsi" w:cstheme="minorHAnsi"/>
          <w:b/>
        </w:rPr>
        <w:t xml:space="preserve"> </w:t>
      </w:r>
      <w:r w:rsidR="0084094A">
        <w:rPr>
          <w:rFonts w:asciiTheme="minorHAnsi" w:hAnsiTheme="minorHAnsi" w:cstheme="minorHAnsi"/>
          <w:b/>
        </w:rPr>
        <w:t xml:space="preserve">VAT:…………..zł 23% </w:t>
      </w:r>
      <w:r w:rsidRPr="008D4F73">
        <w:rPr>
          <w:rFonts w:asciiTheme="minorHAnsi" w:hAnsiTheme="minorHAnsi" w:cstheme="minorHAnsi"/>
          <w:b/>
        </w:rPr>
        <w:t>brutto:</w:t>
      </w:r>
      <w:r w:rsidR="0084094A">
        <w:rPr>
          <w:rFonts w:asciiTheme="minorHAnsi" w:hAnsiTheme="minorHAnsi" w:cstheme="minorHAnsi"/>
          <w:b/>
        </w:rPr>
        <w:t>……………………………zł</w:t>
      </w:r>
    </w:p>
    <w:p w14:paraId="03879D23" w14:textId="40F680A5" w:rsidR="0006792C" w:rsidRPr="001E79F9" w:rsidRDefault="0084094A" w:rsidP="00C258EB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</w:rPr>
      </w:pPr>
      <w:r w:rsidRPr="008D4F73" w:rsidDel="0084094A">
        <w:rPr>
          <w:rFonts w:asciiTheme="minorHAnsi" w:hAnsiTheme="minorHAnsi" w:cstheme="minorHAnsi"/>
          <w:b/>
        </w:rPr>
        <w:t xml:space="preserve"> </w:t>
      </w:r>
      <w:r w:rsidR="0006792C" w:rsidRPr="008D4F73">
        <w:rPr>
          <w:rFonts w:asciiTheme="minorHAnsi" w:hAnsiTheme="minorHAnsi" w:cstheme="minorHAnsi"/>
          <w:b/>
        </w:rPr>
        <w:t>(słownie złotych</w:t>
      </w:r>
      <w:r w:rsidR="0006792C" w:rsidRPr="001E79F9">
        <w:rPr>
          <w:rFonts w:asciiTheme="minorHAnsi" w:hAnsiTheme="minorHAnsi" w:cstheme="minorHAnsi"/>
        </w:rPr>
        <w:t xml:space="preserve">:_______________________________________________) </w:t>
      </w:r>
    </w:p>
    <w:p w14:paraId="106C910B" w14:textId="77777777" w:rsidR="002D2ABA" w:rsidRDefault="002F74C2" w:rsidP="002D2ABA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Style w:val="markedcontent"/>
          <w:rFonts w:asciiTheme="minorHAnsi" w:hAnsiTheme="minorHAnsi" w:cstheme="minorHAnsi"/>
          <w:b/>
          <w:i/>
        </w:rPr>
      </w:pPr>
      <w:r w:rsidRPr="004D50F8">
        <w:rPr>
          <w:rStyle w:val="markedcontent"/>
          <w:rFonts w:asciiTheme="minorHAnsi" w:hAnsiTheme="minorHAnsi" w:cstheme="minorHAnsi"/>
          <w:b/>
        </w:rPr>
        <w:t>OFEROWANY okres gwarancji</w:t>
      </w:r>
      <w:r w:rsidR="00D515AC" w:rsidRPr="004D50F8">
        <w:rPr>
          <w:rStyle w:val="markedcontent"/>
          <w:rFonts w:asciiTheme="minorHAnsi" w:hAnsiTheme="minorHAnsi" w:cstheme="minorHAnsi"/>
          <w:b/>
        </w:rPr>
        <w:t xml:space="preserve"> </w:t>
      </w:r>
      <w:r w:rsidR="001E79F9" w:rsidRPr="004D50F8">
        <w:rPr>
          <w:rStyle w:val="markedcontent"/>
          <w:rFonts w:asciiTheme="minorHAnsi" w:hAnsiTheme="minorHAnsi" w:cstheme="minorHAnsi"/>
          <w:b/>
        </w:rPr>
        <w:t xml:space="preserve">na przedmiot zamówienia </w:t>
      </w:r>
      <w:r w:rsidRPr="004D50F8">
        <w:rPr>
          <w:rStyle w:val="markedcontent"/>
          <w:rFonts w:asciiTheme="minorHAnsi" w:hAnsiTheme="minorHAnsi" w:cstheme="minorHAnsi"/>
          <w:b/>
        </w:rPr>
        <w:t xml:space="preserve">„G” wynosi </w:t>
      </w:r>
      <w:r w:rsidR="00D515AC" w:rsidRPr="004D50F8">
        <w:rPr>
          <w:rStyle w:val="markedcontent"/>
          <w:rFonts w:asciiTheme="minorHAnsi" w:hAnsiTheme="minorHAnsi" w:cstheme="minorHAnsi"/>
          <w:b/>
        </w:rPr>
        <w:t>……………</w:t>
      </w:r>
      <w:r w:rsidR="00E40E24" w:rsidRPr="004D50F8">
        <w:rPr>
          <w:rStyle w:val="markedcontent"/>
          <w:rFonts w:asciiTheme="minorHAnsi" w:hAnsiTheme="minorHAnsi" w:cstheme="minorHAnsi"/>
          <w:b/>
        </w:rPr>
        <w:t xml:space="preserve"> </w:t>
      </w:r>
      <w:r w:rsidRPr="004D50F8">
        <w:rPr>
          <w:rStyle w:val="markedcontent"/>
          <w:rFonts w:asciiTheme="minorHAnsi" w:hAnsiTheme="minorHAnsi" w:cstheme="minorHAnsi"/>
          <w:b/>
        </w:rPr>
        <w:t>miesięcy</w:t>
      </w:r>
      <w:r w:rsidR="00F2717A">
        <w:rPr>
          <w:rStyle w:val="markedcontent"/>
          <w:rFonts w:asciiTheme="minorHAnsi" w:hAnsiTheme="minorHAnsi" w:cstheme="minorHAnsi"/>
        </w:rPr>
        <w:t xml:space="preserve"> </w:t>
      </w:r>
      <w:r w:rsidRPr="002F74C2">
        <w:rPr>
          <w:rStyle w:val="markedcontent"/>
          <w:rFonts w:asciiTheme="minorHAnsi" w:hAnsiTheme="minorHAnsi" w:cstheme="minorHAnsi"/>
        </w:rPr>
        <w:t xml:space="preserve"> licząc od dnia</w:t>
      </w:r>
      <w:r w:rsidRPr="002F74C2">
        <w:rPr>
          <w:rFonts w:asciiTheme="minorHAnsi" w:hAnsiTheme="minorHAnsi" w:cstheme="minorHAnsi"/>
        </w:rPr>
        <w:t xml:space="preserve"> </w:t>
      </w:r>
      <w:r w:rsidRPr="002F74C2">
        <w:rPr>
          <w:rStyle w:val="markedcontent"/>
          <w:rFonts w:asciiTheme="minorHAnsi" w:hAnsiTheme="minorHAnsi" w:cstheme="minorHAnsi"/>
        </w:rPr>
        <w:t>podpisania bez zastrzeżeń protokołu odbioru końcowego</w:t>
      </w:r>
      <w:r w:rsidR="00F2717A" w:rsidRPr="00894981">
        <w:rPr>
          <w:rStyle w:val="markedcontent"/>
          <w:rFonts w:asciiTheme="minorHAnsi" w:hAnsiTheme="minorHAnsi" w:cstheme="minorHAnsi"/>
          <w:i/>
        </w:rPr>
        <w:t>.</w:t>
      </w:r>
      <w:r w:rsidR="00560D2D" w:rsidRPr="00894981">
        <w:rPr>
          <w:rStyle w:val="markedcontent"/>
          <w:rFonts w:asciiTheme="minorHAnsi" w:hAnsiTheme="minorHAnsi" w:cstheme="minorHAnsi"/>
          <w:i/>
        </w:rPr>
        <w:t xml:space="preserve"> (minimalny wymagany okres gwarancji wynosi 12 miesięcy - licząc od dnia podpisania bez zastrzeżeń protokołu odbioru</w:t>
      </w:r>
      <w:r w:rsidR="00560D2D" w:rsidRPr="00894981">
        <w:rPr>
          <w:rFonts w:asciiTheme="minorHAnsi" w:hAnsiTheme="minorHAnsi" w:cstheme="minorHAnsi"/>
          <w:i/>
        </w:rPr>
        <w:br/>
      </w:r>
      <w:r w:rsidR="00560D2D" w:rsidRPr="00894981">
        <w:rPr>
          <w:rStyle w:val="markedcontent"/>
          <w:rFonts w:asciiTheme="minorHAnsi" w:hAnsiTheme="minorHAnsi" w:cstheme="minorHAnsi"/>
          <w:i/>
        </w:rPr>
        <w:t>końcowego)</w:t>
      </w:r>
      <w:r w:rsidRPr="00894981">
        <w:rPr>
          <w:rFonts w:asciiTheme="minorHAnsi" w:hAnsiTheme="minorHAnsi" w:cstheme="minorHAnsi"/>
          <w:i/>
        </w:rPr>
        <w:br/>
      </w:r>
      <w:r w:rsidRPr="002F74C2">
        <w:rPr>
          <w:rStyle w:val="markedcontent"/>
          <w:rFonts w:asciiTheme="minorHAnsi" w:hAnsiTheme="minorHAnsi" w:cstheme="minorHAnsi"/>
          <w:i/>
        </w:rPr>
        <w:sym w:font="Symbol" w:char="F02D"/>
      </w:r>
      <w:r w:rsidRPr="002F74C2">
        <w:rPr>
          <w:rStyle w:val="markedcontent"/>
          <w:rFonts w:asciiTheme="minorHAnsi" w:hAnsiTheme="minorHAnsi" w:cstheme="minorHAnsi"/>
          <w:i/>
        </w:rPr>
        <w:t xml:space="preserve"> W przypadku braku wskazania okresu gwarancji</w:t>
      </w:r>
      <w:r w:rsidR="00560D2D">
        <w:rPr>
          <w:rStyle w:val="markedcontent"/>
          <w:rFonts w:asciiTheme="minorHAnsi" w:hAnsiTheme="minorHAnsi" w:cstheme="minorHAnsi"/>
          <w:i/>
        </w:rPr>
        <w:t xml:space="preserve"> </w:t>
      </w:r>
      <w:r w:rsidRPr="002F74C2">
        <w:rPr>
          <w:rStyle w:val="markedcontent"/>
          <w:rFonts w:asciiTheme="minorHAnsi" w:hAnsiTheme="minorHAnsi" w:cstheme="minorHAnsi"/>
          <w:i/>
        </w:rPr>
        <w:t>w Formularzu 2.1 – Oferta, Zamawiający uzna, iż</w:t>
      </w:r>
      <w:r w:rsidRPr="002F74C2">
        <w:rPr>
          <w:rFonts w:asciiTheme="minorHAnsi" w:hAnsiTheme="minorHAnsi" w:cstheme="minorHAnsi"/>
          <w:i/>
        </w:rPr>
        <w:t xml:space="preserve"> </w:t>
      </w:r>
      <w:r w:rsidRPr="002F74C2">
        <w:rPr>
          <w:rStyle w:val="markedcontent"/>
          <w:rFonts w:asciiTheme="minorHAnsi" w:hAnsiTheme="minorHAnsi" w:cstheme="minorHAnsi"/>
          <w:i/>
        </w:rPr>
        <w:t xml:space="preserve">wykonawca oferuje </w:t>
      </w:r>
      <w:r w:rsidR="00F2717A">
        <w:rPr>
          <w:rStyle w:val="markedcontent"/>
          <w:rFonts w:asciiTheme="minorHAnsi" w:hAnsiTheme="minorHAnsi" w:cstheme="minorHAnsi"/>
          <w:i/>
        </w:rPr>
        <w:t>12 miesięczny okres</w:t>
      </w:r>
      <w:r w:rsidR="00345562">
        <w:rPr>
          <w:rStyle w:val="markedcontent"/>
          <w:rFonts w:asciiTheme="minorHAnsi" w:hAnsiTheme="minorHAnsi" w:cstheme="minorHAnsi"/>
          <w:i/>
        </w:rPr>
        <w:t xml:space="preserve"> gwarancji</w:t>
      </w:r>
      <w:r w:rsidR="00AB7425">
        <w:rPr>
          <w:rStyle w:val="markedcontent"/>
          <w:rFonts w:asciiTheme="minorHAnsi" w:hAnsiTheme="minorHAnsi" w:cstheme="minorHAnsi"/>
          <w:i/>
        </w:rPr>
        <w:t xml:space="preserve"> </w:t>
      </w:r>
      <w:r w:rsidR="00F2717A">
        <w:rPr>
          <w:rStyle w:val="markedcontent"/>
          <w:rFonts w:asciiTheme="minorHAnsi" w:hAnsiTheme="minorHAnsi" w:cstheme="minorHAnsi"/>
          <w:i/>
        </w:rPr>
        <w:t>i</w:t>
      </w:r>
      <w:r w:rsidR="00345562">
        <w:rPr>
          <w:rStyle w:val="markedcontent"/>
          <w:rFonts w:asciiTheme="minorHAnsi" w:hAnsiTheme="minorHAnsi" w:cstheme="minorHAnsi"/>
          <w:i/>
        </w:rPr>
        <w:t xml:space="preserve"> </w:t>
      </w:r>
      <w:r w:rsidRPr="002F74C2">
        <w:rPr>
          <w:rStyle w:val="markedcontent"/>
          <w:rFonts w:asciiTheme="minorHAnsi" w:hAnsiTheme="minorHAnsi" w:cstheme="minorHAnsi"/>
          <w:i/>
        </w:rPr>
        <w:t xml:space="preserve"> tym samym przyzna 0 pkt w tym kryterium.</w:t>
      </w:r>
      <w:r w:rsidRPr="002F74C2">
        <w:rPr>
          <w:rFonts w:asciiTheme="minorHAnsi" w:hAnsiTheme="minorHAnsi" w:cstheme="minorHAnsi"/>
          <w:i/>
        </w:rPr>
        <w:br/>
      </w:r>
      <w:r w:rsidRPr="002F74C2">
        <w:rPr>
          <w:rStyle w:val="markedcontent"/>
          <w:rFonts w:asciiTheme="minorHAnsi" w:hAnsiTheme="minorHAnsi" w:cstheme="minorHAnsi"/>
          <w:i/>
        </w:rPr>
        <w:sym w:font="Symbol" w:char="F02D"/>
      </w:r>
      <w:r w:rsidRPr="002F74C2">
        <w:rPr>
          <w:rStyle w:val="markedcontent"/>
          <w:rFonts w:asciiTheme="minorHAnsi" w:hAnsiTheme="minorHAnsi" w:cstheme="minorHAnsi"/>
          <w:i/>
        </w:rPr>
        <w:t xml:space="preserve"> W przypadku zaoferowania okresu gwarancji poniżej </w:t>
      </w:r>
      <w:r w:rsidR="00F2717A">
        <w:rPr>
          <w:rStyle w:val="markedcontent"/>
          <w:rFonts w:asciiTheme="minorHAnsi" w:hAnsiTheme="minorHAnsi" w:cstheme="minorHAnsi"/>
          <w:i/>
        </w:rPr>
        <w:t>12 m-cy</w:t>
      </w:r>
      <w:r w:rsidRPr="002F74C2">
        <w:rPr>
          <w:rStyle w:val="markedcontent"/>
          <w:rFonts w:asciiTheme="minorHAnsi" w:hAnsiTheme="minorHAnsi" w:cstheme="minorHAnsi"/>
          <w:i/>
        </w:rPr>
        <w:t>, Zamawiający odrzuci ofertę.</w:t>
      </w:r>
    </w:p>
    <w:p w14:paraId="72919032" w14:textId="166AE147" w:rsidR="002D2ABA" w:rsidRPr="00E66B16" w:rsidRDefault="002D2ABA" w:rsidP="002D2ABA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  <w:i/>
        </w:rPr>
      </w:pPr>
      <w:r w:rsidRPr="002D2ABA">
        <w:rPr>
          <w:rFonts w:ascii="Calibri" w:hAnsi="Calibri" w:cs="Calibri"/>
          <w:b/>
        </w:rPr>
        <w:t>OŚWIADCZAMY</w:t>
      </w:r>
      <w:r w:rsidR="00E66B16">
        <w:rPr>
          <w:rFonts w:ascii="Calibri" w:hAnsi="Calibri" w:cs="Calibri"/>
          <w:b/>
        </w:rPr>
        <w:t xml:space="preserve"> </w:t>
      </w:r>
      <w:r w:rsidR="00E66B16">
        <w:rPr>
          <w:rFonts w:ascii="Calibri" w:hAnsi="Calibri" w:cs="Calibri"/>
        </w:rPr>
        <w:t>,</w:t>
      </w:r>
      <w:r w:rsidRPr="002D2ABA">
        <w:rPr>
          <w:rFonts w:ascii="Calibri" w:hAnsi="Calibri" w:cs="Calibri"/>
        </w:rPr>
        <w:t>że oferowany przedmiot zamówie</w:t>
      </w:r>
      <w:r w:rsidR="00E66B16">
        <w:rPr>
          <w:rFonts w:ascii="Calibri" w:hAnsi="Calibri" w:cs="Calibri"/>
        </w:rPr>
        <w:t>nia spełnia parametry dodatkowo</w:t>
      </w:r>
      <w:r w:rsidRPr="002D2ABA">
        <w:rPr>
          <w:rFonts w:ascii="Calibri" w:hAnsi="Calibri" w:cs="Calibri"/>
        </w:rPr>
        <w:t xml:space="preserve"> punktowane zgodnie z zapisami </w:t>
      </w:r>
      <w:r w:rsidR="00E66B16">
        <w:rPr>
          <w:rFonts w:ascii="Calibri" w:hAnsi="Calibri" w:cs="Calibri"/>
        </w:rPr>
        <w:t>TOM I SWZ Rozdział 1 ust. 21.1.3</w:t>
      </w:r>
      <w:r w:rsidRPr="002D2ABA">
        <w:rPr>
          <w:rFonts w:ascii="Calibri" w:hAnsi="Calibri" w:cs="Calibri"/>
        </w:rPr>
        <w:t>. w następującym zakresie:</w:t>
      </w:r>
    </w:p>
    <w:tbl>
      <w:tblPr>
        <w:tblW w:w="819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37"/>
        <w:gridCol w:w="1554"/>
      </w:tblGrid>
      <w:tr w:rsidR="00E66B16" w:rsidRPr="00DC3DC2" w14:paraId="074C7914" w14:textId="77777777" w:rsidTr="00E66B16">
        <w:tc>
          <w:tcPr>
            <w:tcW w:w="6637" w:type="dxa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24688" w14:textId="783FEFED" w:rsidR="00E66B16" w:rsidRPr="00DC3DC2" w:rsidRDefault="00E66B16" w:rsidP="00F96BB2">
            <w:pPr>
              <w:pStyle w:val="Akapitzlist"/>
              <w:spacing w:before="40" w:after="40"/>
              <w:ind w:left="28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Parametry dodatkowo</w:t>
            </w:r>
            <w:r w:rsidRPr="00DC3DC2">
              <w:rPr>
                <w:rFonts w:asciiTheme="minorHAnsi" w:hAnsiTheme="minorHAnsi" w:cs="Calibri"/>
                <w:sz w:val="18"/>
                <w:szCs w:val="18"/>
              </w:rPr>
              <w:t xml:space="preserve"> punktowane</w:t>
            </w:r>
          </w:p>
        </w:tc>
        <w:tc>
          <w:tcPr>
            <w:tcW w:w="1554" w:type="dxa"/>
            <w:shd w:val="clear" w:color="auto" w:fill="EAF1DD"/>
            <w:vAlign w:val="center"/>
          </w:tcPr>
          <w:p w14:paraId="6CB8C438" w14:textId="77777777" w:rsidR="00E66B16" w:rsidRPr="00DC3DC2" w:rsidRDefault="00E66B16" w:rsidP="00F96BB2">
            <w:pPr>
              <w:pStyle w:val="Akapitzlist"/>
              <w:spacing w:before="40" w:after="40"/>
              <w:ind w:left="283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Należy wpisać TAK lub NIE</w:t>
            </w:r>
          </w:p>
        </w:tc>
      </w:tr>
      <w:tr w:rsidR="00E66B16" w:rsidRPr="008D6C8E" w14:paraId="22506B11" w14:textId="77777777" w:rsidTr="00E66B16">
        <w:tc>
          <w:tcPr>
            <w:tcW w:w="6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DBAED" w14:textId="0C79CD92" w:rsidR="00E66B16" w:rsidRPr="001D218A" w:rsidRDefault="00E66B16" w:rsidP="00F96BB2">
            <w:pPr>
              <w:spacing w:before="40" w:after="40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2D2ABA">
              <w:rPr>
                <w:rFonts w:asciiTheme="minorHAnsi" w:hAnsiTheme="minorHAnsi" w:cstheme="minorHAnsi"/>
                <w:sz w:val="20"/>
                <w:szCs w:val="20"/>
              </w:rPr>
              <w:t>Minimalny zakres roboczy walców 1 -6 mm</w:t>
            </w:r>
          </w:p>
        </w:tc>
        <w:tc>
          <w:tcPr>
            <w:tcW w:w="15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8D497" w14:textId="77777777" w:rsidR="00E66B16" w:rsidRPr="008D6C8E" w:rsidRDefault="00E66B16" w:rsidP="00F96BB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1F9A">
              <w:rPr>
                <w:rFonts w:ascii="Calibri" w:hAnsi="Calibri" w:cs="Calibri"/>
                <w:bCs/>
                <w:sz w:val="18"/>
                <w:szCs w:val="18"/>
              </w:rPr>
              <w:t>TAK</w:t>
            </w:r>
            <w:r>
              <w:rPr>
                <w:rFonts w:ascii="Calibri" w:hAnsi="Calibri" w:cs="Calibri"/>
                <w:sz w:val="18"/>
                <w:szCs w:val="18"/>
              </w:rPr>
              <w:t>/NIE</w:t>
            </w:r>
          </w:p>
        </w:tc>
      </w:tr>
      <w:tr w:rsidR="00E66B16" w:rsidRPr="00417FED" w14:paraId="4956AFF4" w14:textId="77777777" w:rsidTr="00E66B16">
        <w:tc>
          <w:tcPr>
            <w:tcW w:w="6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82639" w14:textId="7BAD0248" w:rsidR="00E66B16" w:rsidRDefault="00E66B16" w:rsidP="00F96BB2">
            <w:pPr>
              <w:spacing w:before="40" w:after="40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2D2ABA">
              <w:rPr>
                <w:rFonts w:asciiTheme="minorHAnsi" w:hAnsiTheme="minorHAnsi" w:cstheme="minorHAnsi"/>
                <w:sz w:val="20"/>
                <w:szCs w:val="20"/>
              </w:rPr>
              <w:t>Możliwość regulowania prędkości walcowania (blachy i drutu)</w:t>
            </w:r>
          </w:p>
        </w:tc>
        <w:tc>
          <w:tcPr>
            <w:tcW w:w="15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F1147" w14:textId="77777777" w:rsidR="00E66B16" w:rsidRPr="00417FED" w:rsidRDefault="00E66B16" w:rsidP="00F96BB2">
            <w:pPr>
              <w:spacing w:before="40" w:after="40"/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041F9A">
              <w:rPr>
                <w:rFonts w:ascii="Calibri" w:hAnsi="Calibri" w:cs="Calibri"/>
                <w:bCs/>
                <w:sz w:val="18"/>
                <w:szCs w:val="18"/>
              </w:rPr>
              <w:t>TAK</w:t>
            </w:r>
            <w:r>
              <w:rPr>
                <w:rFonts w:ascii="Calibri" w:hAnsi="Calibri" w:cs="Calibri"/>
                <w:sz w:val="18"/>
                <w:szCs w:val="18"/>
              </w:rPr>
              <w:t>/NIE</w:t>
            </w:r>
          </w:p>
        </w:tc>
      </w:tr>
    </w:tbl>
    <w:p w14:paraId="30B6B365" w14:textId="567E1E8A" w:rsidR="00E66B16" w:rsidRPr="00626C4F" w:rsidRDefault="00626C4F" w:rsidP="00626C4F">
      <w:pPr>
        <w:pStyle w:val="Akapitzlist"/>
        <w:numPr>
          <w:ilvl w:val="0"/>
          <w:numId w:val="37"/>
        </w:numPr>
        <w:tabs>
          <w:tab w:val="left" w:pos="993"/>
        </w:tabs>
        <w:suppressAutoHyphens/>
        <w:spacing w:before="120" w:after="120"/>
        <w:jc w:val="both"/>
        <w:rPr>
          <w:rFonts w:asciiTheme="minorHAnsi" w:hAnsiTheme="minorHAnsi" w:cstheme="minorHAnsi"/>
          <w:b/>
          <w:i/>
          <w:sz w:val="20"/>
          <w:szCs w:val="20"/>
          <w:u w:val="single"/>
        </w:rPr>
      </w:pPr>
      <w:r w:rsidRPr="003452CC">
        <w:rPr>
          <w:rFonts w:asciiTheme="minorHAnsi" w:hAnsiTheme="minorHAnsi" w:cstheme="minorHAnsi"/>
          <w:i/>
          <w:sz w:val="20"/>
          <w:szCs w:val="20"/>
          <w:u w:val="single"/>
        </w:rPr>
        <w:t>W przypadku braku wskazania czy oferowany przedmiot zamówienia spełni</w:t>
      </w:r>
      <w:r>
        <w:rPr>
          <w:rFonts w:asciiTheme="minorHAnsi" w:hAnsiTheme="minorHAnsi" w:cstheme="minorHAnsi"/>
          <w:i/>
          <w:sz w:val="20"/>
          <w:szCs w:val="20"/>
          <w:u w:val="single"/>
        </w:rPr>
        <w:t>a parametry dodatkowo punktowane</w:t>
      </w:r>
      <w:r w:rsidRPr="003452CC">
        <w:rPr>
          <w:rFonts w:asciiTheme="minorHAnsi" w:hAnsiTheme="minorHAnsi" w:cstheme="minorHAnsi"/>
          <w:i/>
          <w:sz w:val="20"/>
          <w:szCs w:val="20"/>
          <w:u w:val="single"/>
        </w:rPr>
        <w:t xml:space="preserve"> w Formularzu 2.1 – Oferta, Zamawiający uzna, iż oferowany przedmiot zamówienia nie spełnia </w:t>
      </w:r>
      <w:r>
        <w:rPr>
          <w:rFonts w:asciiTheme="minorHAnsi" w:hAnsiTheme="minorHAnsi" w:cstheme="minorHAnsi"/>
          <w:i/>
          <w:sz w:val="20"/>
          <w:szCs w:val="20"/>
          <w:u w:val="single"/>
        </w:rPr>
        <w:t>parametrów dodatkowo punktowanych</w:t>
      </w:r>
      <w:r w:rsidRPr="003452CC">
        <w:rPr>
          <w:rFonts w:asciiTheme="minorHAnsi" w:hAnsiTheme="minorHAnsi" w:cstheme="minorHAnsi"/>
          <w:i/>
          <w:sz w:val="20"/>
          <w:szCs w:val="20"/>
          <w:u w:val="single"/>
        </w:rPr>
        <w:t xml:space="preserve"> i przyzna 0 punktów.</w:t>
      </w:r>
      <w:bookmarkStart w:id="1" w:name="_GoBack"/>
      <w:bookmarkEnd w:id="1"/>
    </w:p>
    <w:p w14:paraId="6BC3B013" w14:textId="77777777" w:rsidR="0006792C" w:rsidRPr="008D4F73" w:rsidRDefault="0006792C" w:rsidP="002D2ABA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5E62C3">
        <w:rPr>
          <w:rStyle w:val="Odwoanieprzypisudolnego"/>
        </w:rPr>
        <w:footnoteReference w:id="12"/>
      </w:r>
      <w:r w:rsidRPr="008D4F73">
        <w:rPr>
          <w:rFonts w:asciiTheme="minorHAnsi" w:hAnsiTheme="minorHAnsi" w:cstheme="minorHAnsi"/>
        </w:rPr>
        <w:t>:</w:t>
      </w:r>
    </w:p>
    <w:p w14:paraId="416048F3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3DB0ABCB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04EE648F" w14:textId="429A0AEA" w:rsidR="0006792C" w:rsidRPr="008D4F73" w:rsidRDefault="0006792C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AA19A8F" w14:textId="56235578" w:rsidR="000658C1" w:rsidRPr="008D4F73" w:rsidRDefault="000658C1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</w:t>
      </w:r>
      <w:r w:rsidR="00BD1FA3" w:rsidRPr="008D4F73">
        <w:rPr>
          <w:rFonts w:asciiTheme="minorHAnsi" w:hAnsiTheme="minorHAnsi" w:cstheme="minorHAnsi"/>
          <w:bCs/>
          <w:i/>
          <w:sz w:val="20"/>
          <w:szCs w:val="20"/>
        </w:rPr>
        <w:t>ą</w:t>
      </w:r>
      <w:r w:rsidRPr="008D4F73">
        <w:rPr>
          <w:rFonts w:asciiTheme="minorHAnsi" w:hAnsiTheme="minorHAnsi" w:cstheme="minorHAnsi"/>
          <w:bCs/>
          <w:i/>
          <w:sz w:val="20"/>
          <w:szCs w:val="20"/>
        </w:rPr>
        <w:t xml:space="preserve"> Wykonawcy, zastosowanie będzie miała następująca stawka podatku od towarów i usług ___________ %</w:t>
      </w:r>
    </w:p>
    <w:p w14:paraId="4CDCD867" w14:textId="7BD04DCE" w:rsidR="0006792C" w:rsidRPr="005719D9" w:rsidRDefault="0006792C" w:rsidP="002D2ABA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b/>
          <w:i/>
          <w:sz w:val="20"/>
          <w:szCs w:val="20"/>
        </w:rPr>
        <w:lastRenderedPageBreak/>
        <w:t>ZAMIERZAMY</w:t>
      </w:r>
      <w:r w:rsidRPr="005719D9">
        <w:rPr>
          <w:rFonts w:asciiTheme="minorHAnsi" w:hAnsiTheme="minorHAnsi" w:cstheme="minorHAnsi"/>
          <w:i/>
          <w:iCs/>
          <w:sz w:val="20"/>
          <w:szCs w:val="20"/>
        </w:rPr>
        <w:t xml:space="preserve"> powierzyć wykonanie części zamówienia następującym podwykonawcom (</w:t>
      </w:r>
      <w:r w:rsidR="008827F0" w:rsidRPr="005719D9">
        <w:rPr>
          <w:rFonts w:asciiTheme="minorHAnsi" w:hAnsiTheme="minorHAnsi" w:cstheme="minorHAnsi"/>
          <w:i/>
          <w:iCs/>
          <w:sz w:val="20"/>
          <w:szCs w:val="20"/>
        </w:rPr>
        <w:t xml:space="preserve">podać nazwy podwykonawców, jeżeli </w:t>
      </w:r>
      <w:r w:rsidR="00ED1FD9" w:rsidRPr="005719D9">
        <w:rPr>
          <w:rFonts w:asciiTheme="minorHAnsi" w:hAnsiTheme="minorHAnsi" w:cstheme="minorHAnsi"/>
          <w:i/>
          <w:iCs/>
          <w:sz w:val="20"/>
          <w:szCs w:val="20"/>
        </w:rPr>
        <w:t xml:space="preserve">są już znani): </w:t>
      </w:r>
      <w:r w:rsidRPr="005719D9">
        <w:rPr>
          <w:rFonts w:asciiTheme="minorHAnsi" w:hAnsiTheme="minorHAnsi" w:cstheme="minorHAnsi"/>
          <w:i/>
          <w:iCs/>
          <w:sz w:val="20"/>
          <w:szCs w:val="20"/>
        </w:rPr>
        <w:t>_____________</w:t>
      </w:r>
      <w:r w:rsidR="00ED1FD9" w:rsidRPr="005719D9">
        <w:rPr>
          <w:rFonts w:asciiTheme="minorHAnsi" w:hAnsiTheme="minorHAnsi" w:cstheme="minorHAnsi"/>
          <w:i/>
          <w:iCs/>
          <w:sz w:val="20"/>
          <w:szCs w:val="20"/>
        </w:rPr>
        <w:t>*</w:t>
      </w:r>
    </w:p>
    <w:p w14:paraId="21CD31D4" w14:textId="2450C5E3" w:rsidR="0006792C" w:rsidRPr="008D4F73" w:rsidRDefault="0006792C" w:rsidP="002D2ABA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i/>
          <w:iCs/>
          <w:sz w:val="20"/>
          <w:szCs w:val="20"/>
        </w:rPr>
        <w:t>ZOBOWIĄZUJEMY SIĘ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 do wykonania zamówienia w terminie</w:t>
      </w:r>
      <w:r w:rsidR="00FB2270"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C47E11">
        <w:rPr>
          <w:rFonts w:asciiTheme="minorHAnsi" w:hAnsiTheme="minorHAnsi" w:cstheme="minorHAnsi"/>
          <w:i/>
          <w:sz w:val="20"/>
          <w:szCs w:val="20"/>
        </w:rPr>
        <w:t>zgodnym z SWZ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. </w:t>
      </w:r>
    </w:p>
    <w:p w14:paraId="302B69E4" w14:textId="3890D3FD" w:rsidR="0006792C" w:rsidRPr="008D4F73" w:rsidRDefault="0006792C" w:rsidP="002D2ABA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8D4F73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59626BC4" w14:textId="77777777" w:rsidR="00C47E11" w:rsidRDefault="0006792C" w:rsidP="002D2ABA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007692E8" w14:textId="6F137AFF" w:rsidR="0006792C" w:rsidRPr="00C47E11" w:rsidRDefault="0006792C" w:rsidP="002D2ABA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C47E11">
        <w:rPr>
          <w:rFonts w:asciiTheme="minorHAnsi" w:hAnsiTheme="minorHAnsi" w:cstheme="minorHAnsi"/>
          <w:b/>
        </w:rPr>
        <w:t>OŚWIADCZAMY</w:t>
      </w:r>
      <w:r w:rsidRPr="00C47E11">
        <w:rPr>
          <w:rFonts w:asciiTheme="minorHAnsi" w:hAnsiTheme="minorHAnsi" w:cstheme="minorHAnsi"/>
        </w:rPr>
        <w:t xml:space="preserve">, iż informacje i dokumenty zawarte </w:t>
      </w:r>
      <w:r w:rsidR="00A41E9B" w:rsidRPr="00C47E11">
        <w:rPr>
          <w:rFonts w:asciiTheme="minorHAnsi" w:hAnsiTheme="minorHAnsi" w:cstheme="minorHAnsi"/>
        </w:rPr>
        <w:t xml:space="preserve">w </w:t>
      </w:r>
      <w:r w:rsidR="00267663" w:rsidRPr="00C47E11">
        <w:rPr>
          <w:rFonts w:asciiTheme="minorHAnsi" w:hAnsiTheme="minorHAnsi" w:cstheme="minorHAnsi"/>
        </w:rPr>
        <w:t>odrębnym</w:t>
      </w:r>
      <w:r w:rsidR="007722FA" w:rsidRPr="00C47E11">
        <w:rPr>
          <w:rFonts w:asciiTheme="minorHAnsi" w:hAnsiTheme="minorHAnsi" w:cstheme="minorHAnsi"/>
        </w:rPr>
        <w:t xml:space="preserve">, </w:t>
      </w:r>
      <w:r w:rsidR="00267663" w:rsidRPr="00C47E11">
        <w:rPr>
          <w:rFonts w:asciiTheme="minorHAnsi" w:hAnsiTheme="minorHAnsi" w:cstheme="minorHAnsi"/>
        </w:rPr>
        <w:t xml:space="preserve">stosownie </w:t>
      </w:r>
      <w:r w:rsidR="007722FA" w:rsidRPr="00C47E11">
        <w:rPr>
          <w:rFonts w:asciiTheme="minorHAnsi" w:hAnsiTheme="minorHAnsi" w:cstheme="minorHAnsi"/>
        </w:rPr>
        <w:t xml:space="preserve">oznaczonym i </w:t>
      </w:r>
      <w:r w:rsidR="00267663" w:rsidRPr="00C47E11">
        <w:rPr>
          <w:rFonts w:asciiTheme="minorHAnsi" w:hAnsiTheme="minorHAnsi" w:cstheme="minorHAnsi"/>
        </w:rPr>
        <w:t>nazwanym załączniku</w:t>
      </w:r>
      <w:r w:rsidR="00267663" w:rsidRPr="00C47E11" w:rsidDel="00267663">
        <w:rPr>
          <w:rFonts w:asciiTheme="minorHAnsi" w:hAnsiTheme="minorHAnsi" w:cstheme="minorHAnsi"/>
        </w:rPr>
        <w:t xml:space="preserve"> </w:t>
      </w:r>
      <w:r w:rsidR="007722FA" w:rsidRPr="00C47E11">
        <w:rPr>
          <w:rFonts w:asciiTheme="minorHAnsi" w:hAnsiTheme="minorHAnsi" w:cstheme="minorHAnsi"/>
        </w:rPr>
        <w:t xml:space="preserve">____ </w:t>
      </w:r>
      <w:r w:rsidR="007722FA" w:rsidRPr="00C47E11">
        <w:rPr>
          <w:rFonts w:asciiTheme="minorHAnsi" w:hAnsiTheme="minorHAnsi" w:cstheme="minorHAnsi"/>
          <w:i/>
        </w:rPr>
        <w:t>(należy podać nazwę załącznika)</w:t>
      </w:r>
      <w:r w:rsidR="007722FA" w:rsidRPr="00C47E11">
        <w:rPr>
          <w:rFonts w:asciiTheme="minorHAnsi" w:hAnsiTheme="minorHAnsi" w:cstheme="minorHAnsi"/>
        </w:rPr>
        <w:t xml:space="preserve"> </w:t>
      </w:r>
      <w:r w:rsidRPr="00C47E11">
        <w:rPr>
          <w:rFonts w:asciiTheme="minorHAnsi" w:hAnsiTheme="minorHAnsi" w:cstheme="minorHAnsi"/>
        </w:rPr>
        <w:t>stanowią tajemnicę przedsiębiorstwa w rozumieniu przepisów o zwalczaniu nieuczciwej konkurencji, co wykazaliśmy w załączniku do Oferty</w:t>
      </w:r>
      <w:r w:rsidR="007722FA" w:rsidRPr="00C47E11">
        <w:rPr>
          <w:rFonts w:asciiTheme="minorHAnsi" w:hAnsiTheme="minorHAnsi" w:cstheme="minorHAnsi"/>
        </w:rPr>
        <w:t xml:space="preserve"> </w:t>
      </w:r>
      <w:r w:rsidRPr="00C47E11">
        <w:rPr>
          <w:rFonts w:asciiTheme="minorHAnsi" w:hAnsiTheme="minorHAnsi" w:cstheme="minorHAnsi"/>
        </w:rPr>
        <w:t xml:space="preserve"> </w:t>
      </w:r>
      <w:r w:rsidR="007722FA" w:rsidRPr="00C47E11">
        <w:rPr>
          <w:rFonts w:asciiTheme="minorHAnsi" w:hAnsiTheme="minorHAnsi" w:cstheme="minorHAnsi"/>
        </w:rPr>
        <w:t xml:space="preserve">____ </w:t>
      </w:r>
      <w:r w:rsidR="007722FA" w:rsidRPr="00C47E11">
        <w:rPr>
          <w:rFonts w:asciiTheme="minorHAnsi" w:hAnsiTheme="minorHAnsi" w:cstheme="minorHAnsi"/>
          <w:i/>
        </w:rPr>
        <w:t>(należy podać nazwę załącznika)</w:t>
      </w:r>
      <w:r w:rsidR="00646C2B" w:rsidRPr="00C47E11">
        <w:rPr>
          <w:rFonts w:asciiTheme="minorHAnsi" w:hAnsiTheme="minorHAnsi" w:cstheme="minorHAnsi"/>
          <w:i/>
        </w:rPr>
        <w:t xml:space="preserve"> </w:t>
      </w:r>
      <w:r w:rsidRPr="00C47E11">
        <w:rPr>
          <w:rFonts w:asciiTheme="minorHAnsi" w:hAnsiTheme="minorHAnsi" w:cstheme="minorHAnsi"/>
        </w:rPr>
        <w:t>i zastrzegamy, że nie mogą być one udostępniane.</w:t>
      </w:r>
    </w:p>
    <w:p w14:paraId="5043EAC1" w14:textId="698A8ED7" w:rsidR="0006792C" w:rsidRPr="008D4F73" w:rsidRDefault="0006792C" w:rsidP="002D2ABA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 </w:t>
      </w:r>
      <w:r w:rsidR="00393D7A" w:rsidRPr="008D4F73">
        <w:rPr>
          <w:rFonts w:asciiTheme="minorHAnsi" w:hAnsiTheme="minorHAnsi" w:cstheme="minorHAnsi"/>
        </w:rPr>
        <w:t xml:space="preserve">Projektowanymi </w:t>
      </w:r>
      <w:r w:rsidR="008827F0" w:rsidRPr="008D4F73">
        <w:rPr>
          <w:rFonts w:asciiTheme="minorHAnsi" w:hAnsiTheme="minorHAnsi" w:cstheme="minorHAnsi"/>
        </w:rPr>
        <w:t xml:space="preserve">Postanowieniami </w:t>
      </w:r>
      <w:r w:rsidR="00393D7A" w:rsidRPr="008D4F73">
        <w:rPr>
          <w:rFonts w:asciiTheme="minorHAnsi" w:hAnsiTheme="minorHAnsi" w:cstheme="minorHAnsi"/>
        </w:rPr>
        <w:t>U</w:t>
      </w:r>
      <w:r w:rsidR="008827F0" w:rsidRPr="008D4F73">
        <w:rPr>
          <w:rFonts w:asciiTheme="minorHAnsi" w:hAnsiTheme="minorHAnsi" w:cstheme="minorHAnsi"/>
        </w:rPr>
        <w:t>mowy</w:t>
      </w:r>
      <w:r w:rsidRPr="008D4F73">
        <w:rPr>
          <w:rFonts w:asciiTheme="minorHAnsi" w:hAnsiTheme="minorHAnsi" w:cstheme="minorHAnsi"/>
        </w:rPr>
        <w:t>, określonymi w SWZ i zobowiązujemy się, w przypadku wyboru naszej oferty, do zawarcia umowy zgodnej z niniejszą ofertą, na warunkach określonych w SWZ, w miejscu i terminie wyznaczonym przez Zamawiającego.</w:t>
      </w:r>
    </w:p>
    <w:p w14:paraId="1480C9A5" w14:textId="77777777" w:rsidR="00267663" w:rsidRPr="008D4F73" w:rsidRDefault="00A41E9B" w:rsidP="002D2ABA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="00267663" w:rsidRPr="008D4F73">
        <w:rPr>
          <w:rFonts w:asciiTheme="minorHAnsi" w:hAnsiTheme="minorHAnsi" w:cstheme="minorHAnsi"/>
        </w:rPr>
        <w:t>, że wypełni</w:t>
      </w:r>
      <w:r w:rsidRPr="008D4F73">
        <w:rPr>
          <w:rFonts w:asciiTheme="minorHAnsi" w:hAnsiTheme="minorHAnsi" w:cstheme="minorHAnsi"/>
        </w:rPr>
        <w:t>liśmy</w:t>
      </w:r>
      <w:r w:rsidR="00267663" w:rsidRPr="008D4F73">
        <w:rPr>
          <w:rFonts w:asciiTheme="minorHAnsi" w:hAnsiTheme="minorHAnsi" w:cstheme="minorHAnsi"/>
        </w:rPr>
        <w:t xml:space="preserve"> obowiązki informacyjne przewidziane w art. 13 lub art. 14 RODO</w:t>
      </w:r>
      <w:r w:rsidR="00267663" w:rsidRPr="005E62C3">
        <w:rPr>
          <w:rStyle w:val="Odwoanieprzypisudolnego"/>
        </w:rPr>
        <w:footnoteReference w:id="13"/>
      </w:r>
      <w:r w:rsidR="00267663" w:rsidRPr="008D4F73">
        <w:rPr>
          <w:rFonts w:asciiTheme="minorHAnsi" w:hAnsiTheme="minorHAnsi" w:cstheme="minorHAnsi"/>
        </w:rPr>
        <w:t xml:space="preserve"> wobec osób fizycznych, od których dane osobowe bezpośrednio lub pośrednio pozyska</w:t>
      </w:r>
      <w:r w:rsidRPr="008D4F73">
        <w:rPr>
          <w:rFonts w:asciiTheme="minorHAnsi" w:hAnsiTheme="minorHAnsi" w:cstheme="minorHAnsi"/>
        </w:rPr>
        <w:t>liśmy</w:t>
      </w:r>
      <w:r w:rsidR="00267663" w:rsidRPr="008D4F73">
        <w:rPr>
          <w:rFonts w:asciiTheme="minorHAnsi" w:hAnsiTheme="minorHAnsi" w:cstheme="minorHAnsi"/>
        </w:rPr>
        <w:t xml:space="preserve"> w celu ubiegania się o udzielenie zamówienia publicznego w niniejszym postępowaniu</w:t>
      </w:r>
      <w:r w:rsidR="00AB72DF" w:rsidRPr="008D4F73">
        <w:rPr>
          <w:rFonts w:asciiTheme="minorHAnsi" w:hAnsiTheme="minorHAnsi" w:cstheme="minorHAnsi"/>
        </w:rPr>
        <w:t>, i których dane zostały przekazane Zamawiającemu w ramach zamówienia</w:t>
      </w:r>
      <w:r w:rsidR="00267663" w:rsidRPr="005E62C3">
        <w:rPr>
          <w:rStyle w:val="Odwoanieprzypisudolnego"/>
        </w:rPr>
        <w:footnoteReference w:id="14"/>
      </w:r>
      <w:r w:rsidR="00267663" w:rsidRPr="008D4F73">
        <w:rPr>
          <w:rFonts w:asciiTheme="minorHAnsi" w:hAnsiTheme="minorHAnsi" w:cstheme="minorHAnsi"/>
        </w:rPr>
        <w:t>.</w:t>
      </w:r>
    </w:p>
    <w:p w14:paraId="4F921D9F" w14:textId="77777777" w:rsidR="0006792C" w:rsidRPr="008D4F73" w:rsidRDefault="00267663" w:rsidP="002D2ABA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</w:t>
      </w:r>
      <w:r w:rsidR="003F461E" w:rsidRPr="008D4F73">
        <w:rPr>
          <w:rFonts w:asciiTheme="minorHAnsi" w:hAnsiTheme="minorHAnsi" w:cstheme="minorHAnsi"/>
          <w:b/>
        </w:rPr>
        <w:t>Ż</w:t>
      </w:r>
      <w:r w:rsidRPr="008D4F73">
        <w:rPr>
          <w:rFonts w:asciiTheme="minorHAnsi" w:hAnsiTheme="minorHAnsi" w:cstheme="minorHAnsi"/>
          <w:b/>
        </w:rPr>
        <w:t>NIONYM DO KONTAKTU</w:t>
      </w:r>
      <w:r w:rsidR="0006792C" w:rsidRPr="008D4F73">
        <w:rPr>
          <w:rFonts w:asciiTheme="minorHAnsi" w:hAnsiTheme="minorHAnsi" w:cstheme="minorHAnsi"/>
        </w:rPr>
        <w:t xml:space="preserve"> w sprawie przedmiotowego postępowania </w:t>
      </w:r>
      <w:r w:rsidRPr="008D4F73">
        <w:rPr>
          <w:rFonts w:asciiTheme="minorHAnsi" w:hAnsiTheme="minorHAnsi" w:cstheme="minorHAnsi"/>
        </w:rPr>
        <w:t>jest</w:t>
      </w:r>
      <w:r w:rsidR="0006792C" w:rsidRPr="008D4F73">
        <w:rPr>
          <w:rFonts w:asciiTheme="minorHAnsi" w:hAnsiTheme="minorHAnsi" w:cstheme="minorHAnsi"/>
        </w:rPr>
        <w:t>:</w:t>
      </w:r>
    </w:p>
    <w:p w14:paraId="612D7F91" w14:textId="238BA1EA" w:rsidR="0006792C" w:rsidRPr="008D4F73" w:rsidRDefault="0006792C" w:rsidP="00874DFA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31F5BB0B" w14:textId="77777777" w:rsidR="0006792C" w:rsidRPr="008D4F73" w:rsidRDefault="0006792C" w:rsidP="002D2ABA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786E9C5F" w14:textId="77777777" w:rsidR="0006792C" w:rsidRPr="008D4F73" w:rsidRDefault="0006792C" w:rsidP="00C258EB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5196166C" w14:textId="77777777" w:rsidR="00F376E5" w:rsidRDefault="0006792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55ED9A7B" w14:textId="316C20AB" w:rsidR="0047531C" w:rsidRDefault="0047531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A6285CD" w14:textId="00F43B0B" w:rsidR="00C47E11" w:rsidRPr="008D4F73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  <w:sectPr w:rsidR="00C47E11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1CE1C190" w14:textId="327DE69F" w:rsidR="00A94407" w:rsidRDefault="00A94407" w:rsidP="0028555F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94407">
        <w:rPr>
          <w:rFonts w:asciiTheme="minorHAnsi" w:hAnsiTheme="minorHAnsi" w:cstheme="minorHAnsi"/>
          <w:b/>
          <w:sz w:val="20"/>
          <w:szCs w:val="20"/>
        </w:rPr>
        <w:lastRenderedPageBreak/>
        <w:t>Formularz 2.</w:t>
      </w:r>
      <w:r w:rsidR="00473F89">
        <w:rPr>
          <w:rFonts w:asciiTheme="minorHAnsi" w:hAnsiTheme="minorHAnsi" w:cstheme="minorHAnsi"/>
          <w:b/>
          <w:sz w:val="20"/>
          <w:szCs w:val="20"/>
        </w:rPr>
        <w:t>2</w:t>
      </w:r>
      <w:r w:rsidRPr="00A94407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Pr="0028555F">
        <w:rPr>
          <w:rFonts w:asciiTheme="minorHAnsi" w:hAnsiTheme="minorHAnsi" w:cstheme="minorHAnsi"/>
          <w:b/>
          <w:sz w:val="20"/>
          <w:szCs w:val="20"/>
        </w:rPr>
        <w:t>Potwierdzenie z</w:t>
      </w:r>
      <w:r w:rsidR="00473F89">
        <w:rPr>
          <w:rFonts w:asciiTheme="minorHAnsi" w:hAnsiTheme="minorHAnsi" w:cstheme="minorHAnsi"/>
          <w:b/>
          <w:sz w:val="20"/>
          <w:szCs w:val="20"/>
        </w:rPr>
        <w:t>godności z wymaganiami</w:t>
      </w:r>
    </w:p>
    <w:p w14:paraId="2A65A881" w14:textId="77777777" w:rsidR="00C97970" w:rsidRPr="00C97970" w:rsidRDefault="00C97970" w:rsidP="00C97970">
      <w:pPr>
        <w:pStyle w:val="Tekstpodstawowy"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97970">
        <w:rPr>
          <w:rFonts w:asciiTheme="minorHAnsi" w:hAnsiTheme="minorHAnsi" w:cstheme="minorHAnsi"/>
          <w:b/>
          <w:i/>
          <w:sz w:val="20"/>
          <w:szCs w:val="20"/>
        </w:rPr>
        <w:t>Laboratoryjna walcarka elektryczna dwuwalcowa służąca do walcowania blachy oraz drutu</w:t>
      </w:r>
    </w:p>
    <w:p w14:paraId="1BCB7400" w14:textId="1961F699" w:rsidR="00A94407" w:rsidRPr="002F70CC" w:rsidRDefault="00A94407" w:rsidP="00A94407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  <w:r w:rsidRPr="002F70CC">
        <w:rPr>
          <w:rFonts w:asciiTheme="minorHAnsi" w:hAnsiTheme="minorHAnsi" w:cstheme="minorHAnsi"/>
          <w:b/>
        </w:rPr>
        <w:t>Z</w:t>
      </w:r>
      <w:r w:rsidR="00473F89" w:rsidRPr="002F70CC">
        <w:rPr>
          <w:rFonts w:asciiTheme="minorHAnsi" w:hAnsiTheme="minorHAnsi" w:cstheme="minorHAnsi"/>
          <w:b/>
        </w:rPr>
        <w:t xml:space="preserve">nak postępowania: </w:t>
      </w:r>
      <w:r w:rsidR="00C97970">
        <w:rPr>
          <w:rFonts w:asciiTheme="minorHAnsi" w:hAnsiTheme="minorHAnsi" w:cstheme="minorHAnsi"/>
          <w:b/>
        </w:rPr>
        <w:t>EZP.270.18</w:t>
      </w:r>
      <w:r w:rsidR="00966AFB">
        <w:rPr>
          <w:rFonts w:asciiTheme="minorHAnsi" w:hAnsiTheme="minorHAnsi" w:cstheme="minorHAnsi"/>
          <w:b/>
        </w:rPr>
        <w:t>.2023</w:t>
      </w:r>
    </w:p>
    <w:p w14:paraId="60B085C6" w14:textId="49A11C72" w:rsidR="00AC7910" w:rsidRPr="002F70CC" w:rsidRDefault="00AC7910" w:rsidP="0028555F">
      <w:pPr>
        <w:rPr>
          <w:sz w:val="20"/>
          <w:szCs w:val="20"/>
        </w:rPr>
      </w:pPr>
    </w:p>
    <w:tbl>
      <w:tblPr>
        <w:tblStyle w:val="Tabela-Siatka"/>
        <w:tblW w:w="9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6"/>
        <w:gridCol w:w="1751"/>
        <w:gridCol w:w="3969"/>
        <w:gridCol w:w="3119"/>
      </w:tblGrid>
      <w:tr w:rsidR="002F70CC" w:rsidRPr="00AB4622" w14:paraId="43D6930B" w14:textId="63BE73F0" w:rsidTr="002F70CC">
        <w:trPr>
          <w:trHeight w:val="928"/>
          <w:tblHeader/>
        </w:trPr>
        <w:tc>
          <w:tcPr>
            <w:tcW w:w="546" w:type="dxa"/>
            <w:shd w:val="clear" w:color="auto" w:fill="D9D9D9" w:themeFill="background1" w:themeFillShade="D9"/>
            <w:vAlign w:val="center"/>
          </w:tcPr>
          <w:p w14:paraId="1283A418" w14:textId="77777777" w:rsidR="002F70CC" w:rsidRPr="00D60C7B" w:rsidRDefault="002F70CC" w:rsidP="006F29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0C7B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751" w:type="dxa"/>
            <w:shd w:val="clear" w:color="auto" w:fill="D9D9D9" w:themeFill="background1" w:themeFillShade="D9"/>
            <w:vAlign w:val="center"/>
          </w:tcPr>
          <w:p w14:paraId="5F3AEA88" w14:textId="4D5AF131" w:rsidR="002F70CC" w:rsidRPr="00D60C7B" w:rsidRDefault="002F70CC" w:rsidP="002F70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0C7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Elementy wyposażenia 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72445DFC" w14:textId="77777777" w:rsidR="002F70CC" w:rsidRPr="00D60C7B" w:rsidRDefault="002F70CC" w:rsidP="006F29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0C7B">
              <w:rPr>
                <w:rFonts w:asciiTheme="minorHAnsi" w:hAnsiTheme="minorHAnsi" w:cstheme="minorHAnsi"/>
                <w:b/>
                <w:sz w:val="20"/>
                <w:szCs w:val="20"/>
              </w:rPr>
              <w:t>Wymagania minimalne</w:t>
            </w:r>
            <w:r w:rsidRPr="00D60C7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, jakie powinno spełniać zamawiane Urządzenie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5C35BB2C" w14:textId="77777777" w:rsidR="002F70CC" w:rsidRPr="00D60C7B" w:rsidRDefault="002F70CC" w:rsidP="006F29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C72A358" w14:textId="09EE84B3" w:rsidR="002F70CC" w:rsidRPr="00D60C7B" w:rsidRDefault="002F70CC" w:rsidP="002F70CC">
            <w:pPr>
              <w:tabs>
                <w:tab w:val="left" w:pos="720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ko-KR"/>
              </w:rPr>
            </w:pPr>
            <w:r w:rsidRPr="00D60C7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ko-KR"/>
              </w:rPr>
              <w:t xml:space="preserve">Parametry oferowane (wypełnia Oferent) </w:t>
            </w:r>
            <w:r w:rsidRPr="00D60C7B">
              <w:rPr>
                <w:rFonts w:asciiTheme="minorHAnsi" w:hAnsiTheme="minorHAnsi" w:cstheme="minorHAnsi"/>
                <w:bCs/>
                <w:sz w:val="20"/>
                <w:szCs w:val="20"/>
                <w:lang w:eastAsia="ko-KR"/>
              </w:rPr>
              <w:t>Wykonawca powinien potwierdzić parametry wymagane</w:t>
            </w:r>
            <w:r w:rsidRPr="00D60C7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ko-KR"/>
              </w:rPr>
              <w:t xml:space="preserve"> </w:t>
            </w:r>
            <w:r w:rsidRPr="00D60C7B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przez Zamawiającego przez wpisanie: „tak” lub „jak obok” lub „zgodnie z wymaganiami” oraz w przypadku parametrów lub funkcji innych należy je podać/opisać.</w:t>
            </w:r>
          </w:p>
        </w:tc>
      </w:tr>
      <w:tr w:rsidR="00C97970" w:rsidRPr="00681D52" w14:paraId="7D3172B8" w14:textId="74F122AF" w:rsidTr="001627F4">
        <w:tblPrEx>
          <w:shd w:val="clear" w:color="auto" w:fill="D9E2F3" w:themeFill="accent1" w:themeFillTint="33"/>
        </w:tblPrEx>
        <w:trPr>
          <w:trHeight w:val="618"/>
        </w:trPr>
        <w:tc>
          <w:tcPr>
            <w:tcW w:w="546" w:type="dxa"/>
            <w:vMerge w:val="restart"/>
            <w:shd w:val="clear" w:color="auto" w:fill="auto"/>
          </w:tcPr>
          <w:p w14:paraId="19D3E8A3" w14:textId="77777777" w:rsidR="00C97970" w:rsidRPr="0071394C" w:rsidRDefault="00C97970" w:rsidP="00C97970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139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751" w:type="dxa"/>
            <w:vMerge w:val="restart"/>
            <w:shd w:val="clear" w:color="auto" w:fill="auto"/>
          </w:tcPr>
          <w:p w14:paraId="71906E4F" w14:textId="77777777" w:rsidR="00C97970" w:rsidRPr="0071394C" w:rsidRDefault="00C97970" w:rsidP="00C97970">
            <w:pPr>
              <w:spacing w:after="60"/>
              <w:rPr>
                <w:rFonts w:asciiTheme="minorHAnsi" w:eastAsia="Arial" w:hAnsiTheme="minorHAnsi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71394C">
              <w:rPr>
                <w:rFonts w:asciiTheme="minorHAnsi" w:eastAsia="Arial" w:hAnsiTheme="minorHAnsi" w:cstheme="minorHAnsi"/>
                <w:b/>
                <w:color w:val="000000" w:themeColor="text1"/>
                <w:sz w:val="20"/>
                <w:szCs w:val="20"/>
                <w:lang w:eastAsia="ar-SA"/>
              </w:rPr>
              <w:t>Wymagania ogólne przedmiotu zamówienia</w:t>
            </w:r>
          </w:p>
        </w:tc>
        <w:tc>
          <w:tcPr>
            <w:tcW w:w="3969" w:type="dxa"/>
            <w:shd w:val="clear" w:color="auto" w:fill="auto"/>
          </w:tcPr>
          <w:p w14:paraId="4CE4B646" w14:textId="6954A4AC" w:rsidR="00C97970" w:rsidRPr="0071394C" w:rsidRDefault="00C97970" w:rsidP="00C97970">
            <w:pPr>
              <w:pStyle w:val="Akapitzlist"/>
              <w:numPr>
                <w:ilvl w:val="0"/>
                <w:numId w:val="30"/>
              </w:numPr>
              <w:spacing w:after="60" w:line="240" w:lineRule="auto"/>
              <w:ind w:left="345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71394C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urządzenie fabrycznie nowe z bieżącej produkcji seryjnej;</w:t>
            </w:r>
          </w:p>
        </w:tc>
        <w:tc>
          <w:tcPr>
            <w:tcW w:w="3119" w:type="dxa"/>
          </w:tcPr>
          <w:p w14:paraId="61CC8ADC" w14:textId="77777777" w:rsidR="00C97970" w:rsidRPr="00D60C7B" w:rsidRDefault="00C97970" w:rsidP="00C97970">
            <w:pPr>
              <w:pStyle w:val="Akapitzlist"/>
              <w:spacing w:after="60" w:line="240" w:lineRule="auto"/>
              <w:ind w:left="357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C97970" w:rsidRPr="00681D52" w14:paraId="11247A9A" w14:textId="2B2B4E82" w:rsidTr="002F70CC">
        <w:tblPrEx>
          <w:shd w:val="clear" w:color="auto" w:fill="D9E2F3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20DBB8F5" w14:textId="77777777" w:rsidR="00C97970" w:rsidRPr="0071394C" w:rsidRDefault="00C97970" w:rsidP="00C97970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14:paraId="285356F0" w14:textId="77777777" w:rsidR="00C97970" w:rsidRPr="0071394C" w:rsidRDefault="00C97970" w:rsidP="00C97970">
            <w:pPr>
              <w:spacing w:after="60"/>
              <w:rPr>
                <w:rFonts w:asciiTheme="minorHAnsi" w:eastAsia="Arial" w:hAnsiTheme="minorHAnsi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14:paraId="203AF70D" w14:textId="70CB11CC" w:rsidR="00C97970" w:rsidRPr="0071394C" w:rsidRDefault="00C97970" w:rsidP="00C97970">
            <w:pPr>
              <w:pStyle w:val="Akapitzlist"/>
              <w:numPr>
                <w:ilvl w:val="0"/>
                <w:numId w:val="30"/>
              </w:numPr>
              <w:spacing w:after="60" w:line="240" w:lineRule="auto"/>
              <w:ind w:left="345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71394C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urządzenie musi być dostarczone w stanie gotowym do pracy: bez konieczności kupna dodatkowych elementów, okablowania, licencji, urządzeń i narzędzi niezbędnych do jego uruchomienia i prawidłowego funkcjonowania;</w:t>
            </w:r>
          </w:p>
        </w:tc>
        <w:tc>
          <w:tcPr>
            <w:tcW w:w="3119" w:type="dxa"/>
          </w:tcPr>
          <w:p w14:paraId="376FA7FF" w14:textId="77777777" w:rsidR="00C97970" w:rsidRPr="00D60C7B" w:rsidRDefault="00C97970" w:rsidP="00C97970">
            <w:pPr>
              <w:pStyle w:val="Akapitzlist"/>
              <w:spacing w:after="60" w:line="240" w:lineRule="auto"/>
              <w:ind w:left="345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C97970" w:rsidRPr="00681D52" w14:paraId="1100606D" w14:textId="518CA226" w:rsidTr="002F70CC">
        <w:tblPrEx>
          <w:shd w:val="clear" w:color="auto" w:fill="D9E2F3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3F80275C" w14:textId="77777777" w:rsidR="00C97970" w:rsidRPr="0071394C" w:rsidRDefault="00C97970" w:rsidP="00C97970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14:paraId="3272BDDA" w14:textId="77777777" w:rsidR="00C97970" w:rsidRPr="0071394C" w:rsidRDefault="00C97970" w:rsidP="00C97970">
            <w:pPr>
              <w:spacing w:after="60"/>
              <w:rPr>
                <w:rFonts w:asciiTheme="minorHAnsi" w:eastAsia="Arial" w:hAnsiTheme="minorHAnsi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14:paraId="76EA2E55" w14:textId="0BDFB10A" w:rsidR="00C97970" w:rsidRPr="0071394C" w:rsidRDefault="00C97970" w:rsidP="00C97970">
            <w:pPr>
              <w:pStyle w:val="Akapitzlist"/>
              <w:numPr>
                <w:ilvl w:val="0"/>
                <w:numId w:val="30"/>
              </w:numPr>
              <w:spacing w:after="60" w:line="240" w:lineRule="auto"/>
              <w:ind w:left="357" w:hanging="357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71394C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cena ofertowa urządzenia musi obejmować: dostawę urządzenia, montaż poszczególnych elementów wraz z podłączeniem do lokalnych instalacji, uruchomienie, a także przeszkolenie wskazanych pracowników;</w:t>
            </w:r>
          </w:p>
        </w:tc>
        <w:tc>
          <w:tcPr>
            <w:tcW w:w="3119" w:type="dxa"/>
          </w:tcPr>
          <w:p w14:paraId="1B3574B5" w14:textId="77777777" w:rsidR="00C97970" w:rsidRPr="00D60C7B" w:rsidRDefault="00C97970" w:rsidP="00C97970">
            <w:pPr>
              <w:pStyle w:val="Akapitzlist"/>
              <w:spacing w:after="60" w:line="240" w:lineRule="auto"/>
              <w:ind w:left="357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C97970" w14:paraId="2946DB5F" w14:textId="6CCB029E" w:rsidTr="002F70CC">
        <w:tblPrEx>
          <w:shd w:val="clear" w:color="auto" w:fill="D9E2F3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567FFEA7" w14:textId="77777777" w:rsidR="00C97970" w:rsidRPr="0071394C" w:rsidRDefault="00C97970" w:rsidP="00C97970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14:paraId="07592A55" w14:textId="77777777" w:rsidR="00C97970" w:rsidRPr="0071394C" w:rsidRDefault="00C97970" w:rsidP="00C97970">
            <w:pPr>
              <w:spacing w:after="60"/>
              <w:rPr>
                <w:rFonts w:asciiTheme="minorHAnsi" w:eastAsia="Arial" w:hAnsiTheme="minorHAnsi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14:paraId="02B9B44F" w14:textId="546369A5" w:rsidR="00C97970" w:rsidRPr="0071394C" w:rsidRDefault="00C97970" w:rsidP="00C97970">
            <w:pPr>
              <w:pStyle w:val="Akapitzlist"/>
              <w:numPr>
                <w:ilvl w:val="0"/>
                <w:numId w:val="30"/>
              </w:numPr>
              <w:spacing w:after="60" w:line="240" w:lineRule="auto"/>
              <w:ind w:left="357" w:hanging="357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71394C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zasilanie 230 V / 50 Hz;</w:t>
            </w:r>
          </w:p>
        </w:tc>
        <w:tc>
          <w:tcPr>
            <w:tcW w:w="3119" w:type="dxa"/>
          </w:tcPr>
          <w:p w14:paraId="43305073" w14:textId="77777777" w:rsidR="00C97970" w:rsidRPr="00D60C7B" w:rsidRDefault="00C97970" w:rsidP="00C97970">
            <w:pPr>
              <w:pStyle w:val="Akapitzlist"/>
              <w:spacing w:after="60" w:line="240" w:lineRule="auto"/>
              <w:ind w:left="357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C97970" w:rsidRPr="000638AD" w14:paraId="2FEEAF41" w14:textId="2F8B18BB" w:rsidTr="002F70CC">
        <w:tblPrEx>
          <w:shd w:val="clear" w:color="auto" w:fill="D9E2F3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1E5A867C" w14:textId="77777777" w:rsidR="00C97970" w:rsidRPr="0071394C" w:rsidRDefault="00C97970" w:rsidP="00C97970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14:paraId="11E60BA8" w14:textId="77777777" w:rsidR="00C97970" w:rsidRPr="0071394C" w:rsidRDefault="00C97970" w:rsidP="00C97970">
            <w:pPr>
              <w:spacing w:after="60"/>
              <w:rPr>
                <w:rFonts w:asciiTheme="minorHAnsi" w:eastAsia="Arial" w:hAnsiTheme="minorHAnsi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14:paraId="4159DFE2" w14:textId="6769B57C" w:rsidR="00C97970" w:rsidRPr="0071394C" w:rsidRDefault="00C97970" w:rsidP="00C97970">
            <w:pPr>
              <w:pStyle w:val="Akapitzlist"/>
              <w:numPr>
                <w:ilvl w:val="0"/>
                <w:numId w:val="30"/>
              </w:numPr>
              <w:spacing w:after="60" w:line="240" w:lineRule="auto"/>
              <w:ind w:left="345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71394C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gwarancja 12-miesięczna zapewniająca bezpłatny serwis gwarancyjny, części zamienne oraz przyjazd serwisu w celu naprawy;</w:t>
            </w:r>
          </w:p>
        </w:tc>
        <w:tc>
          <w:tcPr>
            <w:tcW w:w="3119" w:type="dxa"/>
          </w:tcPr>
          <w:p w14:paraId="06408651" w14:textId="77777777" w:rsidR="00C97970" w:rsidRPr="00D60C7B" w:rsidRDefault="00C97970" w:rsidP="00C97970">
            <w:pPr>
              <w:pStyle w:val="Akapitzlist"/>
              <w:spacing w:after="60" w:line="240" w:lineRule="auto"/>
              <w:ind w:left="345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C97970" w:rsidRPr="00681D52" w14:paraId="341186C3" w14:textId="746D96BB" w:rsidTr="002F70CC">
        <w:tblPrEx>
          <w:shd w:val="clear" w:color="auto" w:fill="D9E2F3" w:themeFill="accent1" w:themeFillTint="33"/>
        </w:tblPrEx>
        <w:tc>
          <w:tcPr>
            <w:tcW w:w="546" w:type="dxa"/>
            <w:vMerge w:val="restart"/>
            <w:shd w:val="clear" w:color="auto" w:fill="auto"/>
          </w:tcPr>
          <w:p w14:paraId="72C61565" w14:textId="77777777" w:rsidR="00C97970" w:rsidRPr="0071394C" w:rsidRDefault="00C97970" w:rsidP="00C97970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139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751" w:type="dxa"/>
            <w:vMerge w:val="restart"/>
            <w:shd w:val="clear" w:color="auto" w:fill="auto"/>
          </w:tcPr>
          <w:p w14:paraId="342FBA27" w14:textId="6E83D5DB" w:rsidR="00C97970" w:rsidRPr="0071394C" w:rsidRDefault="00C97970" w:rsidP="00C97970">
            <w:pPr>
              <w:spacing w:before="120" w:after="120"/>
              <w:rPr>
                <w:rFonts w:asciiTheme="minorHAnsi" w:eastAsia="Arial" w:hAnsiTheme="minorHAnsi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71394C">
              <w:rPr>
                <w:rFonts w:asciiTheme="minorHAnsi" w:hAnsiTheme="minorHAnsi" w:cstheme="minorHAnsi"/>
                <w:b/>
                <w:sz w:val="20"/>
                <w:szCs w:val="20"/>
              </w:rPr>
              <w:t>Walce</w:t>
            </w:r>
          </w:p>
        </w:tc>
        <w:tc>
          <w:tcPr>
            <w:tcW w:w="3969" w:type="dxa"/>
            <w:shd w:val="clear" w:color="auto" w:fill="auto"/>
          </w:tcPr>
          <w:p w14:paraId="26054AC1" w14:textId="4537C87E" w:rsidR="00C97970" w:rsidRPr="0071394C" w:rsidRDefault="00C97970" w:rsidP="00C97970">
            <w:pPr>
              <w:pStyle w:val="Akapitzlist"/>
              <w:numPr>
                <w:ilvl w:val="0"/>
                <w:numId w:val="31"/>
              </w:numPr>
              <w:spacing w:after="60" w:line="240" w:lineRule="auto"/>
              <w:ind w:left="352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71394C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dwie pary walców do walcowania blachy oraz drutu</w:t>
            </w:r>
          </w:p>
        </w:tc>
        <w:tc>
          <w:tcPr>
            <w:tcW w:w="3119" w:type="dxa"/>
          </w:tcPr>
          <w:p w14:paraId="2B3C84D0" w14:textId="77777777" w:rsidR="00C97970" w:rsidRPr="00D60C7B" w:rsidRDefault="00C97970" w:rsidP="00C97970">
            <w:pPr>
              <w:pStyle w:val="Akapitzlist"/>
              <w:spacing w:after="60" w:line="240" w:lineRule="auto"/>
              <w:ind w:left="352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C97970" w:rsidRPr="00681D52" w14:paraId="1D7CE883" w14:textId="4BBFE339" w:rsidTr="002F70CC">
        <w:tblPrEx>
          <w:shd w:val="clear" w:color="auto" w:fill="D9E2F3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1F6BA69B" w14:textId="77777777" w:rsidR="00C97970" w:rsidRPr="0071394C" w:rsidRDefault="00C97970" w:rsidP="00C97970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14:paraId="7FE351E2" w14:textId="77777777" w:rsidR="00C97970" w:rsidRPr="0071394C" w:rsidRDefault="00C97970" w:rsidP="00C97970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4EC9598A" w14:textId="300A0812" w:rsidR="00C97970" w:rsidRPr="0071394C" w:rsidRDefault="00C97970" w:rsidP="00C97970">
            <w:pPr>
              <w:pStyle w:val="Akapitzlist"/>
              <w:numPr>
                <w:ilvl w:val="0"/>
                <w:numId w:val="31"/>
              </w:numPr>
              <w:spacing w:after="60" w:line="240" w:lineRule="auto"/>
              <w:ind w:left="351" w:hanging="357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71394C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walce do walcowan</w:t>
            </w:r>
            <w:r w:rsidR="00511952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ia drutu o minimalnym zakresie 3</w:t>
            </w:r>
            <w:r w:rsidRPr="0071394C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 – 6 mm</w:t>
            </w:r>
          </w:p>
        </w:tc>
        <w:tc>
          <w:tcPr>
            <w:tcW w:w="3119" w:type="dxa"/>
          </w:tcPr>
          <w:p w14:paraId="1B7CDC5F" w14:textId="77777777" w:rsidR="00C97970" w:rsidRPr="00D60C7B" w:rsidRDefault="00C97970" w:rsidP="00C97970">
            <w:pPr>
              <w:pStyle w:val="Akapitzlist"/>
              <w:spacing w:after="60" w:line="240" w:lineRule="auto"/>
              <w:ind w:left="351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C97970" w:rsidRPr="00A06083" w14:paraId="608E73CF" w14:textId="201EFA1C" w:rsidTr="00C97970">
        <w:tblPrEx>
          <w:shd w:val="clear" w:color="auto" w:fill="D9E2F3" w:themeFill="accent1" w:themeFillTint="33"/>
        </w:tblPrEx>
        <w:trPr>
          <w:trHeight w:val="363"/>
        </w:trPr>
        <w:tc>
          <w:tcPr>
            <w:tcW w:w="546" w:type="dxa"/>
            <w:vMerge/>
            <w:shd w:val="clear" w:color="auto" w:fill="auto"/>
          </w:tcPr>
          <w:p w14:paraId="5BF0BA36" w14:textId="77777777" w:rsidR="00C97970" w:rsidRPr="0071394C" w:rsidRDefault="00C97970" w:rsidP="00C97970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14:paraId="3D24948A" w14:textId="77777777" w:rsidR="00C97970" w:rsidRPr="0071394C" w:rsidRDefault="00C97970" w:rsidP="00C97970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3F6353B1" w14:textId="0AFE4209" w:rsidR="00C97970" w:rsidRPr="0071394C" w:rsidRDefault="00C97970" w:rsidP="00C97970">
            <w:pPr>
              <w:pStyle w:val="Akapitzlist"/>
              <w:numPr>
                <w:ilvl w:val="0"/>
                <w:numId w:val="31"/>
              </w:numPr>
              <w:spacing w:after="60" w:line="240" w:lineRule="auto"/>
              <w:ind w:left="352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71394C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 Twardość walców minimum 64 HRC</w:t>
            </w:r>
          </w:p>
        </w:tc>
        <w:tc>
          <w:tcPr>
            <w:tcW w:w="3119" w:type="dxa"/>
          </w:tcPr>
          <w:p w14:paraId="5F6DD697" w14:textId="77777777" w:rsidR="00C97970" w:rsidRPr="00D60C7B" w:rsidRDefault="00C97970" w:rsidP="00C97970">
            <w:pPr>
              <w:pStyle w:val="Akapitzlist"/>
              <w:spacing w:after="60" w:line="240" w:lineRule="auto"/>
              <w:ind w:left="352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C97970" w:rsidRPr="00681D52" w14:paraId="6986EB57" w14:textId="0E32C179" w:rsidTr="00C97970">
        <w:tblPrEx>
          <w:shd w:val="clear" w:color="auto" w:fill="D9E2F3" w:themeFill="accent1" w:themeFillTint="33"/>
        </w:tblPrEx>
        <w:trPr>
          <w:trHeight w:val="695"/>
        </w:trPr>
        <w:tc>
          <w:tcPr>
            <w:tcW w:w="546" w:type="dxa"/>
            <w:shd w:val="clear" w:color="auto" w:fill="auto"/>
          </w:tcPr>
          <w:p w14:paraId="19E0CB1E" w14:textId="77777777" w:rsidR="00C97970" w:rsidRPr="0071394C" w:rsidRDefault="00C97970" w:rsidP="00C97970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139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751" w:type="dxa"/>
            <w:shd w:val="clear" w:color="auto" w:fill="auto"/>
          </w:tcPr>
          <w:p w14:paraId="5FDD0CB9" w14:textId="51FB21F1" w:rsidR="00C97970" w:rsidRPr="0071394C" w:rsidRDefault="00C97970" w:rsidP="00C97970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394C">
              <w:rPr>
                <w:rFonts w:asciiTheme="minorHAnsi" w:hAnsiTheme="minorHAnsi" w:cstheme="minorHAnsi"/>
                <w:b/>
                <w:sz w:val="20"/>
                <w:szCs w:val="20"/>
              </w:rPr>
              <w:t>Łożyska</w:t>
            </w:r>
          </w:p>
        </w:tc>
        <w:tc>
          <w:tcPr>
            <w:tcW w:w="3969" w:type="dxa"/>
            <w:shd w:val="clear" w:color="auto" w:fill="auto"/>
          </w:tcPr>
          <w:p w14:paraId="3E3DF258" w14:textId="0A59A987" w:rsidR="00C97970" w:rsidRPr="0071394C" w:rsidRDefault="00C97970" w:rsidP="00C97970">
            <w:pPr>
              <w:pStyle w:val="Akapitzlist"/>
              <w:numPr>
                <w:ilvl w:val="0"/>
                <w:numId w:val="31"/>
              </w:numPr>
              <w:spacing w:after="60" w:line="240" w:lineRule="auto"/>
              <w:ind w:left="351" w:hanging="357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71394C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Bezobsługowe łożyska z automatycznym smarowaniem</w:t>
            </w:r>
          </w:p>
        </w:tc>
        <w:tc>
          <w:tcPr>
            <w:tcW w:w="3119" w:type="dxa"/>
          </w:tcPr>
          <w:p w14:paraId="4C34E5B2" w14:textId="77777777" w:rsidR="00C97970" w:rsidRPr="00D60C7B" w:rsidRDefault="00C97970" w:rsidP="00C97970">
            <w:pPr>
              <w:pStyle w:val="Akapitzlist"/>
              <w:spacing w:after="60" w:line="240" w:lineRule="auto"/>
              <w:ind w:left="351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C97970" w:rsidRPr="00681D52" w14:paraId="7011BA66" w14:textId="172F7C96" w:rsidTr="00C97970">
        <w:tblPrEx>
          <w:shd w:val="clear" w:color="auto" w:fill="D9E2F3" w:themeFill="accent1" w:themeFillTint="33"/>
        </w:tblPrEx>
        <w:trPr>
          <w:trHeight w:val="690"/>
        </w:trPr>
        <w:tc>
          <w:tcPr>
            <w:tcW w:w="546" w:type="dxa"/>
            <w:shd w:val="clear" w:color="auto" w:fill="auto"/>
          </w:tcPr>
          <w:p w14:paraId="4D5761DC" w14:textId="77777777" w:rsidR="00C97970" w:rsidRPr="0071394C" w:rsidRDefault="00C97970" w:rsidP="00C97970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139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751" w:type="dxa"/>
            <w:shd w:val="clear" w:color="auto" w:fill="auto"/>
          </w:tcPr>
          <w:p w14:paraId="2C520DCA" w14:textId="3B6BCEC3" w:rsidR="00C97970" w:rsidRPr="0071394C" w:rsidRDefault="00C97970" w:rsidP="00C97970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394C">
              <w:rPr>
                <w:rFonts w:asciiTheme="minorHAnsi" w:eastAsia="Arial" w:hAnsiTheme="minorHAnsi" w:cstheme="minorHAnsi"/>
                <w:b/>
                <w:color w:val="000000" w:themeColor="text1"/>
                <w:sz w:val="20"/>
                <w:szCs w:val="20"/>
                <w:lang w:eastAsia="ar-SA"/>
              </w:rPr>
              <w:t>Szkolenie</w:t>
            </w:r>
          </w:p>
        </w:tc>
        <w:tc>
          <w:tcPr>
            <w:tcW w:w="3969" w:type="dxa"/>
            <w:shd w:val="clear" w:color="auto" w:fill="auto"/>
          </w:tcPr>
          <w:p w14:paraId="62E7C231" w14:textId="55193897" w:rsidR="00C97970" w:rsidRPr="0071394C" w:rsidRDefault="00C97970" w:rsidP="00C97970">
            <w:pPr>
              <w:pStyle w:val="Akapitzlist"/>
              <w:numPr>
                <w:ilvl w:val="0"/>
                <w:numId w:val="31"/>
              </w:numPr>
              <w:spacing w:after="60" w:line="240" w:lineRule="auto"/>
              <w:ind w:left="352" w:hanging="357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71394C">
              <w:rPr>
                <w:rFonts w:asciiTheme="minorHAnsi" w:hAnsiTheme="minorHAnsi" w:cstheme="minorHAnsi"/>
                <w:sz w:val="20"/>
                <w:szCs w:val="20"/>
              </w:rPr>
              <w:t>szkolenie wstępne w języku polskim lub angielskim dla minimum 2 osób wykonywane przez serwis techniczny podczas instalacji urządzenia;</w:t>
            </w:r>
          </w:p>
        </w:tc>
        <w:tc>
          <w:tcPr>
            <w:tcW w:w="3119" w:type="dxa"/>
          </w:tcPr>
          <w:p w14:paraId="13CB4A9B" w14:textId="77777777" w:rsidR="00C97970" w:rsidRPr="00D60C7B" w:rsidRDefault="00C97970" w:rsidP="00C97970">
            <w:pPr>
              <w:pStyle w:val="Akapitzlist"/>
              <w:spacing w:after="60" w:line="240" w:lineRule="auto"/>
              <w:ind w:left="352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C97970" w:rsidRPr="00681D52" w14:paraId="5088A548" w14:textId="7FEB7EB8" w:rsidTr="002F70CC">
        <w:tblPrEx>
          <w:shd w:val="clear" w:color="auto" w:fill="D9E2F3" w:themeFill="accent1" w:themeFillTint="33"/>
        </w:tblPrEx>
        <w:tc>
          <w:tcPr>
            <w:tcW w:w="546" w:type="dxa"/>
            <w:vMerge w:val="restart"/>
            <w:shd w:val="clear" w:color="auto" w:fill="auto"/>
          </w:tcPr>
          <w:p w14:paraId="7D84E0C2" w14:textId="77777777" w:rsidR="00C97970" w:rsidRPr="0071394C" w:rsidRDefault="00C97970" w:rsidP="00C97970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139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751" w:type="dxa"/>
            <w:vMerge w:val="restart"/>
            <w:shd w:val="clear" w:color="auto" w:fill="auto"/>
          </w:tcPr>
          <w:p w14:paraId="6DAF7586" w14:textId="62AFFE8F" w:rsidR="00C97970" w:rsidRPr="0071394C" w:rsidRDefault="0071394C" w:rsidP="00C97970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394C">
              <w:rPr>
                <w:rFonts w:asciiTheme="minorHAnsi" w:hAnsiTheme="minorHAnsi" w:cstheme="minorHAnsi"/>
                <w:b/>
                <w:sz w:val="20"/>
                <w:szCs w:val="20"/>
              </w:rPr>
              <w:t>Instalacja i narzędzia</w:t>
            </w:r>
          </w:p>
        </w:tc>
        <w:tc>
          <w:tcPr>
            <w:tcW w:w="3969" w:type="dxa"/>
            <w:shd w:val="clear" w:color="auto" w:fill="auto"/>
          </w:tcPr>
          <w:p w14:paraId="7F3C8A0A" w14:textId="52A9ADAE" w:rsidR="00C97970" w:rsidRPr="0071394C" w:rsidRDefault="0071394C" w:rsidP="00C97970">
            <w:pPr>
              <w:pStyle w:val="Akapitzlist"/>
              <w:numPr>
                <w:ilvl w:val="0"/>
                <w:numId w:val="31"/>
              </w:numPr>
              <w:spacing w:after="60" w:line="240" w:lineRule="auto"/>
              <w:ind w:left="346" w:hanging="357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71394C">
              <w:rPr>
                <w:rFonts w:asciiTheme="minorHAnsi" w:hAnsiTheme="minorHAnsi" w:cstheme="minorHAnsi"/>
                <w:sz w:val="20"/>
                <w:szCs w:val="20"/>
              </w:rPr>
              <w:t>Instalacja urządzenia wraz ze sprawdzeniem kompatybilności systemu;</w:t>
            </w:r>
          </w:p>
        </w:tc>
        <w:tc>
          <w:tcPr>
            <w:tcW w:w="3119" w:type="dxa"/>
          </w:tcPr>
          <w:p w14:paraId="08695A66" w14:textId="77777777" w:rsidR="00C97970" w:rsidRPr="00D60C7B" w:rsidRDefault="00C97970" w:rsidP="00C97970">
            <w:pPr>
              <w:pStyle w:val="Akapitzlist"/>
              <w:spacing w:after="60" w:line="240" w:lineRule="auto"/>
              <w:ind w:left="346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71394C" w:rsidRPr="00681D52" w14:paraId="42F08B96" w14:textId="4CBDB0C7" w:rsidTr="0071394C">
        <w:tblPrEx>
          <w:shd w:val="clear" w:color="auto" w:fill="D9E2F3" w:themeFill="accent1" w:themeFillTint="33"/>
        </w:tblPrEx>
        <w:trPr>
          <w:trHeight w:val="1192"/>
        </w:trPr>
        <w:tc>
          <w:tcPr>
            <w:tcW w:w="546" w:type="dxa"/>
            <w:vMerge/>
            <w:shd w:val="clear" w:color="auto" w:fill="auto"/>
          </w:tcPr>
          <w:p w14:paraId="25399A8B" w14:textId="77777777" w:rsidR="0071394C" w:rsidRPr="0071394C" w:rsidRDefault="0071394C" w:rsidP="00C97970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14:paraId="2DEA82BD" w14:textId="77777777" w:rsidR="0071394C" w:rsidRPr="0071394C" w:rsidRDefault="0071394C" w:rsidP="00C97970">
            <w:pPr>
              <w:spacing w:before="120" w:after="120"/>
              <w:rPr>
                <w:rFonts w:asciiTheme="minorHAnsi" w:eastAsia="Arial" w:hAnsiTheme="minorHAnsi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14:paraId="18A66800" w14:textId="091C45B0" w:rsidR="0071394C" w:rsidRPr="0071394C" w:rsidRDefault="0071394C" w:rsidP="00C97970">
            <w:pPr>
              <w:pStyle w:val="Akapitzlist"/>
              <w:numPr>
                <w:ilvl w:val="0"/>
                <w:numId w:val="31"/>
              </w:numPr>
              <w:spacing w:after="60" w:line="240" w:lineRule="auto"/>
              <w:ind w:left="346" w:hanging="357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71394C">
              <w:rPr>
                <w:rFonts w:asciiTheme="minorHAnsi" w:hAnsiTheme="minorHAnsi" w:cstheme="minorHAnsi"/>
                <w:sz w:val="20"/>
                <w:szCs w:val="20"/>
              </w:rPr>
              <w:t>Zestaw podstawowych narzędzi i części zamiennych do obsługi urządzenia;</w:t>
            </w:r>
          </w:p>
        </w:tc>
        <w:tc>
          <w:tcPr>
            <w:tcW w:w="3119" w:type="dxa"/>
          </w:tcPr>
          <w:p w14:paraId="2433A533" w14:textId="77777777" w:rsidR="0071394C" w:rsidRPr="00D60C7B" w:rsidRDefault="0071394C" w:rsidP="00C97970">
            <w:pPr>
              <w:pStyle w:val="Akapitzlist"/>
              <w:spacing w:after="60" w:line="240" w:lineRule="auto"/>
              <w:ind w:left="346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71394C" w:rsidRPr="00681D52" w14:paraId="072D7206" w14:textId="4A08E71C" w:rsidTr="001627F4">
        <w:tblPrEx>
          <w:shd w:val="clear" w:color="auto" w:fill="D9E2F3" w:themeFill="accent1" w:themeFillTint="33"/>
        </w:tblPrEx>
        <w:trPr>
          <w:trHeight w:val="987"/>
        </w:trPr>
        <w:tc>
          <w:tcPr>
            <w:tcW w:w="546" w:type="dxa"/>
            <w:shd w:val="clear" w:color="auto" w:fill="auto"/>
          </w:tcPr>
          <w:p w14:paraId="0CA063C9" w14:textId="77777777" w:rsidR="0071394C" w:rsidRPr="0071394C" w:rsidRDefault="0071394C" w:rsidP="00C97970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139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lastRenderedPageBreak/>
              <w:t>6.</w:t>
            </w:r>
          </w:p>
        </w:tc>
        <w:tc>
          <w:tcPr>
            <w:tcW w:w="1751" w:type="dxa"/>
            <w:shd w:val="clear" w:color="auto" w:fill="auto"/>
          </w:tcPr>
          <w:p w14:paraId="0020BAD0" w14:textId="755E3C66" w:rsidR="0071394C" w:rsidRPr="0071394C" w:rsidRDefault="0071394C" w:rsidP="00C97970">
            <w:pPr>
              <w:spacing w:before="120" w:after="120"/>
              <w:rPr>
                <w:rFonts w:asciiTheme="minorHAnsi" w:eastAsia="Arial" w:hAnsiTheme="minorHAnsi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71394C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ar-SA"/>
              </w:rPr>
              <w:t>Czas reakcji na zgłoszenie usterki</w:t>
            </w:r>
          </w:p>
        </w:tc>
        <w:tc>
          <w:tcPr>
            <w:tcW w:w="3969" w:type="dxa"/>
            <w:shd w:val="clear" w:color="auto" w:fill="auto"/>
          </w:tcPr>
          <w:p w14:paraId="02AB7829" w14:textId="75B620AD" w:rsidR="0071394C" w:rsidRPr="0071394C" w:rsidRDefault="0071394C" w:rsidP="0071394C">
            <w:pPr>
              <w:pStyle w:val="Akapitzlist"/>
              <w:numPr>
                <w:ilvl w:val="0"/>
                <w:numId w:val="32"/>
              </w:numPr>
              <w:spacing w:after="60" w:line="240" w:lineRule="auto"/>
              <w:ind w:left="345" w:hanging="357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71394C">
              <w:rPr>
                <w:rFonts w:asciiTheme="minorHAnsi" w:hAnsiTheme="minorHAnsi" w:cstheme="minorHAnsi"/>
                <w:bCs/>
                <w:kern w:val="1"/>
                <w:sz w:val="20"/>
                <w:szCs w:val="20"/>
                <w:lang w:eastAsia="ar-SA"/>
              </w:rPr>
              <w:t>zamawiający wymaga zagwarantowania udzielenia usługi serwisowej od zgłoszenia usterki maksymalnie w ciągu 7 dni roboczych;</w:t>
            </w:r>
          </w:p>
        </w:tc>
        <w:tc>
          <w:tcPr>
            <w:tcW w:w="3119" w:type="dxa"/>
          </w:tcPr>
          <w:p w14:paraId="5297065F" w14:textId="77777777" w:rsidR="0071394C" w:rsidRPr="00D60C7B" w:rsidRDefault="0071394C" w:rsidP="00C97970">
            <w:pPr>
              <w:pStyle w:val="Akapitzlist"/>
              <w:spacing w:after="60" w:line="240" w:lineRule="auto"/>
              <w:ind w:left="345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71394C" w:rsidRPr="009661A7" w14:paraId="3B331194" w14:textId="51726A9A" w:rsidTr="0071394C">
        <w:tblPrEx>
          <w:shd w:val="clear" w:color="auto" w:fill="D9E2F3" w:themeFill="accent1" w:themeFillTint="33"/>
        </w:tblPrEx>
        <w:trPr>
          <w:trHeight w:val="1617"/>
        </w:trPr>
        <w:tc>
          <w:tcPr>
            <w:tcW w:w="546" w:type="dxa"/>
            <w:shd w:val="clear" w:color="auto" w:fill="auto"/>
          </w:tcPr>
          <w:p w14:paraId="62A29F60" w14:textId="77777777" w:rsidR="0071394C" w:rsidRPr="0071394C" w:rsidRDefault="0071394C" w:rsidP="0071394C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139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7.</w:t>
            </w:r>
          </w:p>
          <w:p w14:paraId="13C90004" w14:textId="77777777" w:rsidR="0071394C" w:rsidRPr="0071394C" w:rsidRDefault="0071394C" w:rsidP="0071394C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</w:tcPr>
          <w:p w14:paraId="5912161E" w14:textId="132DA41D" w:rsidR="0071394C" w:rsidRPr="0071394C" w:rsidRDefault="0071394C" w:rsidP="0071394C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394C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ar-SA"/>
              </w:rPr>
              <w:t>Obsługa pogwarancyjna</w:t>
            </w:r>
            <w:r w:rsidRPr="0071394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25E772FD" w14:textId="40243448" w:rsidR="0071394C" w:rsidRPr="0071394C" w:rsidRDefault="0071394C" w:rsidP="0071394C">
            <w:pPr>
              <w:pStyle w:val="Akapitzlist"/>
              <w:numPr>
                <w:ilvl w:val="1"/>
                <w:numId w:val="33"/>
              </w:numPr>
              <w:spacing w:after="60" w:line="240" w:lineRule="auto"/>
              <w:ind w:left="345" w:right="98"/>
              <w:contextualSpacing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71394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zamawiający wymaga zagwarantowania obsługi serwisowej w okresie pogwarancyjnym i dostępności części zamiennych przez minimum 8 lat od daty wygaśnięcia gwarancj</w:t>
            </w:r>
            <w:r w:rsidR="004D50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i (tj. 8 lat od zakupu sprzętu)</w:t>
            </w:r>
          </w:p>
        </w:tc>
        <w:tc>
          <w:tcPr>
            <w:tcW w:w="3119" w:type="dxa"/>
          </w:tcPr>
          <w:p w14:paraId="2D707734" w14:textId="77777777" w:rsidR="0071394C" w:rsidRPr="00D60C7B" w:rsidRDefault="0071394C" w:rsidP="0071394C">
            <w:pPr>
              <w:pStyle w:val="Akapitzlist"/>
              <w:spacing w:after="60" w:line="240" w:lineRule="auto"/>
              <w:ind w:left="345" w:right="9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E15E7D5" w14:textId="324EF2E3" w:rsidR="00AC7910" w:rsidRDefault="00AC7910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9C8BA72" w14:textId="53E4B707" w:rsidR="00AC7910" w:rsidRDefault="00AC7910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84E7CE2" w14:textId="1C6917D9" w:rsidR="00AC7910" w:rsidRDefault="00AC7910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6C49C4E" w14:textId="764714A6" w:rsidR="00AC7910" w:rsidRDefault="00AC7910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FF01526" w14:textId="064F0A89" w:rsidR="005E4162" w:rsidRDefault="005E4162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2153E232" w14:textId="52ADE5AC" w:rsidR="005E4162" w:rsidRDefault="005E4162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450CCE6" w14:textId="683FB7DF" w:rsidR="005E4162" w:rsidRDefault="005E4162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6F7DDE0B" w14:textId="3181EE2C" w:rsidR="005E4162" w:rsidRDefault="005E4162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609AD577" w14:textId="77777777" w:rsidR="005E4162" w:rsidRDefault="005E4162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EE7D1C8" w14:textId="2668852C" w:rsidR="00AC7910" w:rsidRDefault="00AC7910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96A9D6A" w14:textId="34F15A04" w:rsidR="00FE3B6C" w:rsidRDefault="00FE3B6C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2A172A04" w14:textId="11F83A34" w:rsidR="00FE3B6C" w:rsidRDefault="00FE3B6C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ADD8DF7" w14:textId="666EDE68" w:rsidR="00FE3B6C" w:rsidRDefault="00FE3B6C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6572A4D" w14:textId="2BF179AF" w:rsidR="00FE3B6C" w:rsidRDefault="00FE3B6C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69D5F528" w14:textId="77777777" w:rsidR="007E4F90" w:rsidRDefault="007E4F90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58A8A311" w14:textId="3CA52ACE" w:rsidR="00AC7910" w:rsidRDefault="00AC7910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2767F7E8" w14:textId="0A07155F" w:rsidR="0071394C" w:rsidRDefault="0071394C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CCB9974" w14:textId="1DCF5958" w:rsidR="0071394C" w:rsidRDefault="0071394C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36A34495" w14:textId="2EAA6A60" w:rsidR="0071394C" w:rsidRDefault="0071394C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5ABFBF3D" w14:textId="1A54117A" w:rsidR="0071394C" w:rsidRDefault="0071394C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262F28A6" w14:textId="12EBAE5A" w:rsidR="0071394C" w:rsidRDefault="0071394C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68C7CB9" w14:textId="7C5EF8A6" w:rsidR="0071394C" w:rsidRDefault="0071394C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6275F31C" w14:textId="7D1D8D19" w:rsidR="0071394C" w:rsidRDefault="0071394C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1BAF330" w14:textId="42DA9789" w:rsidR="0071394C" w:rsidRDefault="0071394C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56F449CB" w14:textId="49D6612E" w:rsidR="0071394C" w:rsidRDefault="0071394C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05B0EA8" w14:textId="77777777" w:rsidR="0071394C" w:rsidRPr="008D4F73" w:rsidRDefault="0071394C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BB5907F" w14:textId="34986AA5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  <w:bCs/>
        </w:rPr>
        <w:t>Rozdział 3</w:t>
      </w:r>
    </w:p>
    <w:p w14:paraId="4935B845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9AD6635" w14:textId="3DEABEAF" w:rsidR="0006792C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  <w:bCs/>
        </w:rPr>
        <w:t xml:space="preserve">Formularze dotyczące wykazania braku podstaw </w:t>
      </w:r>
      <w:r w:rsidR="009A7BD0" w:rsidRPr="008D4F73">
        <w:rPr>
          <w:rFonts w:asciiTheme="minorHAnsi" w:hAnsiTheme="minorHAnsi" w:cstheme="minorHAnsi"/>
          <w:b/>
          <w:bCs/>
        </w:rPr>
        <w:t xml:space="preserve">do </w:t>
      </w:r>
      <w:r w:rsidRPr="008D4F73">
        <w:rPr>
          <w:rFonts w:asciiTheme="minorHAnsi" w:hAnsiTheme="minorHAnsi" w:cstheme="minorHAnsi"/>
          <w:b/>
          <w:bCs/>
        </w:rPr>
        <w:t>wykluczenia Wykonawcy z postępowania /spełniania przez Wykonawcę warunków udziału w postępowaniu</w:t>
      </w:r>
    </w:p>
    <w:p w14:paraId="08E47837" w14:textId="77777777" w:rsidR="00115062" w:rsidRPr="008D4F73" w:rsidRDefault="0011506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p w14:paraId="57B968B0" w14:textId="77777777" w:rsidR="009E03EA" w:rsidRPr="008D4F73" w:rsidRDefault="009E03EA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63A6F62B" w14:textId="41D8B16D" w:rsidR="002813F6" w:rsidRDefault="005E10E2" w:rsidP="0028555F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lastRenderedPageBreak/>
        <w:t>Rozdział 3. Formularz 3.1.</w:t>
      </w:r>
    </w:p>
    <w:p w14:paraId="173EAE68" w14:textId="2B255849" w:rsidR="002813F6" w:rsidRPr="008D4F73" w:rsidRDefault="00FA70FC" w:rsidP="005E4162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Znak postępowania: </w:t>
      </w:r>
      <w:r w:rsidR="001B6380">
        <w:rPr>
          <w:rFonts w:asciiTheme="minorHAnsi" w:hAnsiTheme="minorHAnsi" w:cstheme="minorHAnsi"/>
          <w:b/>
        </w:rPr>
        <w:t>E</w:t>
      </w:r>
      <w:r>
        <w:rPr>
          <w:rFonts w:asciiTheme="minorHAnsi" w:hAnsiTheme="minorHAnsi" w:cstheme="minorHAnsi"/>
          <w:b/>
        </w:rPr>
        <w:t>ZP.270.</w:t>
      </w:r>
      <w:r w:rsidR="0071394C">
        <w:rPr>
          <w:rFonts w:asciiTheme="minorHAnsi" w:hAnsiTheme="minorHAnsi" w:cstheme="minorHAnsi"/>
          <w:b/>
        </w:rPr>
        <w:t>18</w:t>
      </w:r>
      <w:r w:rsidR="00D60C7B">
        <w:rPr>
          <w:rFonts w:asciiTheme="minorHAnsi" w:hAnsiTheme="minorHAnsi" w:cstheme="minorHAnsi"/>
          <w:b/>
        </w:rPr>
        <w:t>.2023</w:t>
      </w: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0623A" w:rsidRPr="008D4F73" w14:paraId="2191DAAC" w14:textId="77777777" w:rsidTr="00D2274A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36A1303" w14:textId="31B8BD2C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6768264A" w14:textId="184C93ED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o którym mowa w art. 125 ust. 1 ustawy Pzp </w:t>
            </w:r>
          </w:p>
        </w:tc>
      </w:tr>
    </w:tbl>
    <w:p w14:paraId="454846DC" w14:textId="77777777" w:rsidR="0071394C" w:rsidRDefault="0071394C" w:rsidP="005E4162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</w:p>
    <w:p w14:paraId="5DAE9E90" w14:textId="7B45F155" w:rsidR="005E4162" w:rsidRDefault="002813F6" w:rsidP="005E4162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Składając ofertę w postępowaniu o udzielenie zamówienia publicznego </w:t>
      </w:r>
      <w:r w:rsidR="0090623A" w:rsidRPr="008D4F73">
        <w:rPr>
          <w:rFonts w:asciiTheme="minorHAnsi" w:hAnsiTheme="minorHAnsi" w:cstheme="minorHAnsi"/>
          <w:spacing w:val="4"/>
          <w:sz w:val="20"/>
          <w:szCs w:val="20"/>
        </w:rPr>
        <w:t>pn.</w:t>
      </w:r>
      <w:r w:rsidR="00B622EE" w:rsidRPr="008D4F73">
        <w:rPr>
          <w:rFonts w:asciiTheme="minorHAnsi" w:hAnsiTheme="minorHAnsi" w:cstheme="minorHAnsi"/>
          <w:spacing w:val="4"/>
          <w:sz w:val="20"/>
          <w:szCs w:val="20"/>
        </w:rPr>
        <w:t>: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4AA03D31" w14:textId="77777777" w:rsidR="0071394C" w:rsidRPr="00C97970" w:rsidRDefault="0071394C" w:rsidP="0071394C">
      <w:pPr>
        <w:pStyle w:val="Tekstpodstawowy"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97970">
        <w:rPr>
          <w:rFonts w:asciiTheme="minorHAnsi" w:hAnsiTheme="minorHAnsi" w:cstheme="minorHAnsi"/>
          <w:b/>
          <w:i/>
          <w:sz w:val="20"/>
          <w:szCs w:val="20"/>
        </w:rPr>
        <w:t>Laboratoryjna walcarka elektryczna dwuwalcowa służąca do walcowania blachy oraz drutu</w:t>
      </w:r>
    </w:p>
    <w:p w14:paraId="38F2E6BE" w14:textId="77777777" w:rsidR="005E4162" w:rsidRPr="005E4162" w:rsidRDefault="005E4162" w:rsidP="005E4162">
      <w:pPr>
        <w:spacing w:before="120" w:after="120"/>
        <w:jc w:val="both"/>
      </w:pPr>
    </w:p>
    <w:p w14:paraId="60409620" w14:textId="6DA5918B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28CC2A36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3B7C1243" w14:textId="6C4CF1E7" w:rsidR="0090623A" w:rsidRPr="008D4F73" w:rsidRDefault="0090623A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osoby/osób upoważnionej/-nych do reprezentowania)</w:t>
      </w:r>
    </w:p>
    <w:p w14:paraId="21D57A78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5C8172D" w14:textId="27E1C6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382DDB10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6EAB0405" w14:textId="20480FF5" w:rsidR="0090623A" w:rsidRPr="005E4162" w:rsidRDefault="0090623A" w:rsidP="005E4162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Wykonawcy/Wykonawcy wspólnie ubiegającego się o udzielenie zamówienia/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P</w:t>
      </w:r>
      <w:r w:rsidRPr="008D4F73">
        <w:rPr>
          <w:rFonts w:asciiTheme="minorHAnsi" w:hAnsiTheme="minorHAnsi" w:cstheme="minorHAnsi"/>
          <w:i/>
          <w:sz w:val="20"/>
          <w:szCs w:val="20"/>
        </w:rPr>
        <w:t>o</w:t>
      </w:r>
      <w:r w:rsidR="005E4162">
        <w:rPr>
          <w:rFonts w:asciiTheme="minorHAnsi" w:hAnsiTheme="minorHAnsi" w:cstheme="minorHAnsi"/>
          <w:i/>
          <w:sz w:val="20"/>
          <w:szCs w:val="20"/>
        </w:rPr>
        <w:t>dmiotu udostępniającego zasoby)</w:t>
      </w:r>
    </w:p>
    <w:p w14:paraId="6DA3B228" w14:textId="15EC8C7E" w:rsidR="002813F6" w:rsidRPr="008D4F73" w:rsidRDefault="00700BA4" w:rsidP="00D60C7B">
      <w:pPr>
        <w:pStyle w:val="Zwykytekst"/>
        <w:numPr>
          <w:ilvl w:val="1"/>
          <w:numId w:val="13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</w:t>
      </w:r>
      <w:r w:rsidR="002813F6" w:rsidRPr="008D4F73">
        <w:rPr>
          <w:rFonts w:asciiTheme="minorHAnsi" w:hAnsiTheme="minorHAnsi" w:cstheme="minorHAnsi"/>
          <w:spacing w:val="4"/>
        </w:rPr>
        <w:t>świadczam</w:t>
      </w:r>
      <w:r w:rsidRPr="008D4F73">
        <w:rPr>
          <w:rFonts w:asciiTheme="minorHAnsi" w:hAnsiTheme="minorHAnsi" w:cstheme="minorHAnsi"/>
          <w:spacing w:val="4"/>
        </w:rPr>
        <w:t>/-my</w:t>
      </w:r>
      <w:r w:rsidR="002813F6" w:rsidRPr="008D4F73">
        <w:rPr>
          <w:rFonts w:asciiTheme="minorHAnsi" w:hAnsiTheme="minorHAnsi" w:cstheme="minorHAnsi"/>
          <w:spacing w:val="4"/>
        </w:rPr>
        <w:t xml:space="preserve">, że </w:t>
      </w:r>
      <w:r w:rsidR="00187B6E" w:rsidRPr="008D4F73">
        <w:rPr>
          <w:rFonts w:asciiTheme="minorHAnsi" w:hAnsiTheme="minorHAnsi" w:cstheme="minorHAnsi"/>
          <w:spacing w:val="4"/>
        </w:rPr>
        <w:t xml:space="preserve">ww. podmiot </w:t>
      </w:r>
      <w:r w:rsidR="002813F6" w:rsidRPr="008D4F73">
        <w:rPr>
          <w:rFonts w:asciiTheme="minorHAnsi" w:hAnsiTheme="minorHAnsi" w:cstheme="minorHAnsi"/>
          <w:spacing w:val="4"/>
        </w:rPr>
        <w:t xml:space="preserve">nie podlega wykluczeniu z postępowania na podstawie art. </w:t>
      </w:r>
      <w:r w:rsidR="005E10E2" w:rsidRPr="008D4F73">
        <w:rPr>
          <w:rFonts w:asciiTheme="minorHAnsi" w:hAnsiTheme="minorHAnsi" w:cstheme="minorHAnsi"/>
          <w:spacing w:val="4"/>
        </w:rPr>
        <w:t xml:space="preserve">108 </w:t>
      </w:r>
      <w:r w:rsidR="00285E50" w:rsidRPr="008D4F73">
        <w:rPr>
          <w:rFonts w:asciiTheme="minorHAnsi" w:hAnsiTheme="minorHAnsi" w:cstheme="minorHAnsi"/>
          <w:spacing w:val="4"/>
        </w:rPr>
        <w:t>ustawy P</w:t>
      </w:r>
      <w:r w:rsidR="00187B6E" w:rsidRPr="008D4F73">
        <w:rPr>
          <w:rFonts w:asciiTheme="minorHAnsi" w:hAnsiTheme="minorHAnsi" w:cstheme="minorHAnsi"/>
          <w:spacing w:val="4"/>
        </w:rPr>
        <w:t xml:space="preserve">rawo </w:t>
      </w:r>
      <w:r w:rsidR="00285E50" w:rsidRPr="008D4F73">
        <w:rPr>
          <w:rFonts w:asciiTheme="minorHAnsi" w:hAnsiTheme="minorHAnsi" w:cstheme="minorHAnsi"/>
          <w:spacing w:val="4"/>
        </w:rPr>
        <w:t>z</w:t>
      </w:r>
      <w:r w:rsidR="00187B6E" w:rsidRPr="008D4F73">
        <w:rPr>
          <w:rFonts w:asciiTheme="minorHAnsi" w:hAnsiTheme="minorHAnsi" w:cstheme="minorHAnsi"/>
          <w:spacing w:val="4"/>
        </w:rPr>
        <w:t xml:space="preserve">amówień publicznych (Dz. U. z 2019  r. poz. </w:t>
      </w:r>
      <w:r w:rsidR="00C47E11">
        <w:rPr>
          <w:rFonts w:asciiTheme="minorHAnsi" w:hAnsiTheme="minorHAnsi" w:cstheme="minorHAnsi"/>
          <w:spacing w:val="4"/>
        </w:rPr>
        <w:t>1129</w:t>
      </w:r>
      <w:r w:rsidR="00187B6E" w:rsidRPr="008D4F73">
        <w:rPr>
          <w:rFonts w:asciiTheme="minorHAnsi" w:hAnsiTheme="minorHAnsi" w:cstheme="minorHAnsi"/>
          <w:spacing w:val="4"/>
        </w:rPr>
        <w:t xml:space="preserve"> ze zm.)</w:t>
      </w:r>
      <w:r w:rsidR="004471AE">
        <w:rPr>
          <w:rFonts w:asciiTheme="minorHAnsi" w:hAnsiTheme="minorHAnsi" w:cstheme="minorHAnsi"/>
          <w:spacing w:val="4"/>
        </w:rPr>
        <w:t xml:space="preserve"> </w:t>
      </w:r>
      <w:r w:rsidR="004471AE" w:rsidRPr="004471AE">
        <w:rPr>
          <w:rFonts w:asciiTheme="minorHAnsi" w:hAnsiTheme="minorHAnsi"/>
          <w:spacing w:val="4"/>
        </w:rPr>
        <w:t>oraz art. 7 ust. 1 ustawy o szczególnych rozwiązaniach w zakresie przeciwdziałania wspieraniu agresji na Ukrainę oraz służących ochronie bezpieczeństwa narodowego (Dz. U. z 2022 r., poz. 835)</w:t>
      </w:r>
      <w:r w:rsidR="002813F6" w:rsidRPr="004471AE">
        <w:rPr>
          <w:rFonts w:asciiTheme="minorHAnsi" w:hAnsiTheme="minorHAnsi" w:cstheme="minorHAnsi"/>
          <w:spacing w:val="4"/>
        </w:rPr>
        <w:t>;</w:t>
      </w:r>
    </w:p>
    <w:p w14:paraId="4918272D" w14:textId="056CECF4" w:rsidR="002813F6" w:rsidRPr="008D4F73" w:rsidRDefault="002813F6" w:rsidP="00D60C7B">
      <w:pPr>
        <w:pStyle w:val="Zwykytekst"/>
        <w:numPr>
          <w:ilvl w:val="1"/>
          <w:numId w:val="13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</w:t>
      </w:r>
      <w:r w:rsidR="00700BA4" w:rsidRPr="008D4F73">
        <w:rPr>
          <w:rFonts w:asciiTheme="minorHAnsi" w:hAnsiTheme="minorHAnsi" w:cstheme="minorHAnsi"/>
          <w:spacing w:val="4"/>
        </w:rPr>
        <w:t>/-my</w:t>
      </w:r>
      <w:r w:rsidRPr="008D4F73">
        <w:rPr>
          <w:rFonts w:asciiTheme="minorHAnsi" w:hAnsiTheme="minorHAnsi" w:cstheme="minorHAnsi"/>
          <w:spacing w:val="4"/>
        </w:rPr>
        <w:t xml:space="preserve">, że </w:t>
      </w:r>
      <w:r w:rsidR="00700BA4" w:rsidRPr="008D4F73">
        <w:rPr>
          <w:rFonts w:asciiTheme="minorHAnsi" w:hAnsiTheme="minorHAnsi" w:cstheme="minorHAnsi"/>
          <w:spacing w:val="4"/>
        </w:rPr>
        <w:t xml:space="preserve">wobec ww. podmiotu </w:t>
      </w:r>
      <w:r w:rsidRPr="008D4F73">
        <w:rPr>
          <w:rFonts w:asciiTheme="minorHAnsi" w:hAnsiTheme="minorHAnsi" w:cstheme="minorHAnsi"/>
          <w:spacing w:val="4"/>
        </w:rPr>
        <w:t xml:space="preserve">zachodzą </w:t>
      </w:r>
      <w:r w:rsidR="00700BA4" w:rsidRPr="008D4F73">
        <w:rPr>
          <w:rFonts w:asciiTheme="minorHAnsi" w:hAnsiTheme="minorHAnsi" w:cstheme="minorHAnsi"/>
          <w:spacing w:val="4"/>
        </w:rPr>
        <w:t xml:space="preserve">przesłanki </w:t>
      </w:r>
      <w:r w:rsidRPr="008D4F73">
        <w:rPr>
          <w:rFonts w:asciiTheme="minorHAnsi" w:hAnsiTheme="minorHAnsi" w:cstheme="minorHAnsi"/>
          <w:spacing w:val="4"/>
        </w:rPr>
        <w:t xml:space="preserve">wykluczenia z postępowania </w:t>
      </w:r>
      <w:r w:rsidR="00700BA4" w:rsidRPr="008D4F73">
        <w:rPr>
          <w:rFonts w:asciiTheme="minorHAnsi" w:hAnsiTheme="minorHAnsi" w:cstheme="minorHAnsi"/>
          <w:spacing w:val="4"/>
        </w:rPr>
        <w:t>określone w</w:t>
      </w:r>
      <w:r w:rsidRPr="008D4F73">
        <w:rPr>
          <w:rFonts w:asciiTheme="minorHAnsi" w:hAnsiTheme="minorHAnsi" w:cstheme="minorHAnsi"/>
          <w:spacing w:val="4"/>
        </w:rPr>
        <w:t xml:space="preserve"> art. </w:t>
      </w:r>
      <w:r w:rsidR="001D790E" w:rsidRPr="008D4F73">
        <w:rPr>
          <w:rFonts w:asciiTheme="minorHAnsi" w:hAnsiTheme="minorHAnsi" w:cstheme="minorHAnsi"/>
          <w:spacing w:val="4"/>
        </w:rPr>
        <w:t xml:space="preserve">_____ </w:t>
      </w:r>
      <w:r w:rsidRPr="008D4F73">
        <w:rPr>
          <w:rFonts w:asciiTheme="minorHAnsi" w:hAnsiTheme="minorHAnsi" w:cstheme="minorHAnsi"/>
          <w:spacing w:val="4"/>
        </w:rPr>
        <w:t>ustawy Pzp. Jednocześnie oświadczam, że w związku z ww. okolicznością, podjąłem środki naprawcze</w:t>
      </w:r>
      <w:r w:rsidR="00700BA4" w:rsidRPr="008D4F73">
        <w:rPr>
          <w:rFonts w:asciiTheme="minorHAnsi" w:hAnsiTheme="minorHAnsi" w:cstheme="minorHAnsi"/>
          <w:spacing w:val="4"/>
        </w:rPr>
        <w:t>, o których mowa w art. 110 ustawy Pzp, tj.</w:t>
      </w:r>
      <w:r w:rsidRPr="008D4F73">
        <w:rPr>
          <w:rFonts w:asciiTheme="minorHAnsi" w:hAnsiTheme="minorHAnsi" w:cstheme="minorHAnsi"/>
          <w:spacing w:val="4"/>
        </w:rPr>
        <w:t>:</w:t>
      </w:r>
      <w:r w:rsidR="00285E50" w:rsidRPr="008D4F73">
        <w:rPr>
          <w:rFonts w:asciiTheme="minorHAnsi" w:hAnsiTheme="minorHAnsi" w:cstheme="minorHAnsi"/>
          <w:spacing w:val="4"/>
        </w:rPr>
        <w:t xml:space="preserve"> </w:t>
      </w:r>
      <w:r w:rsidR="00700BA4" w:rsidRPr="008D4F73">
        <w:rPr>
          <w:rFonts w:asciiTheme="minorHAnsi" w:hAnsiTheme="minorHAnsi" w:cstheme="minorHAnsi"/>
          <w:spacing w:val="4"/>
        </w:rPr>
        <w:t>__________________________________________________________________________________________;</w:t>
      </w:r>
    </w:p>
    <w:p w14:paraId="1E513696" w14:textId="0D576A7F" w:rsidR="00A0788A" w:rsidRPr="008D4F73" w:rsidRDefault="00A0788A" w:rsidP="00D60C7B">
      <w:pPr>
        <w:pStyle w:val="Zwykytekst"/>
        <w:numPr>
          <w:ilvl w:val="1"/>
          <w:numId w:val="13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</w:rPr>
        <w:t>oświadczam</w:t>
      </w:r>
      <w:r w:rsidR="00700BA4" w:rsidRPr="008D4F73">
        <w:rPr>
          <w:rFonts w:asciiTheme="minorHAnsi" w:hAnsiTheme="minorHAnsi" w:cstheme="minorHAnsi"/>
        </w:rPr>
        <w:t>/-my</w:t>
      </w:r>
      <w:r w:rsidRPr="008D4F73">
        <w:rPr>
          <w:rFonts w:asciiTheme="minorHAnsi" w:hAnsiTheme="minorHAnsi" w:cstheme="minorHAnsi"/>
        </w:rPr>
        <w:t xml:space="preserve">, że </w:t>
      </w:r>
      <w:r w:rsidR="002A6FC9" w:rsidRPr="008D4F73">
        <w:rPr>
          <w:rFonts w:asciiTheme="minorHAnsi" w:hAnsiTheme="minorHAnsi" w:cstheme="minorHAnsi"/>
        </w:rPr>
        <w:t xml:space="preserve">ww. podmiot </w:t>
      </w:r>
      <w:r w:rsidRPr="008D4F73">
        <w:rPr>
          <w:rFonts w:asciiTheme="minorHAnsi" w:hAnsiTheme="minorHAnsi" w:cstheme="minorHAnsi"/>
        </w:rPr>
        <w:t xml:space="preserve">spełnia warunki udziału w postępowaniu określone </w:t>
      </w:r>
      <w:r w:rsidR="002A6FC9" w:rsidRPr="008D4F73">
        <w:rPr>
          <w:rFonts w:asciiTheme="minorHAnsi" w:hAnsiTheme="minorHAnsi" w:cstheme="minorHAnsi"/>
        </w:rPr>
        <w:t>przez Zamawiającego</w:t>
      </w:r>
      <w:r w:rsidRPr="008D4F73">
        <w:rPr>
          <w:rFonts w:asciiTheme="minorHAnsi" w:hAnsiTheme="minorHAnsi" w:cstheme="minorHAnsi"/>
        </w:rPr>
        <w:t>;</w:t>
      </w:r>
      <w:r w:rsidR="002A6FC9" w:rsidRPr="008D4F73">
        <w:rPr>
          <w:rFonts w:asciiTheme="minorHAnsi" w:hAnsiTheme="minorHAnsi" w:cstheme="minorHAnsi"/>
        </w:rPr>
        <w:t>*</w:t>
      </w:r>
    </w:p>
    <w:p w14:paraId="6C88686F" w14:textId="3C6A1C53" w:rsidR="008C2E45" w:rsidRPr="008D4F73" w:rsidRDefault="008C2E45" w:rsidP="00D60C7B">
      <w:pPr>
        <w:pStyle w:val="Zwykytekst"/>
        <w:numPr>
          <w:ilvl w:val="1"/>
          <w:numId w:val="13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</w:rPr>
        <w:t>oświadczam</w:t>
      </w:r>
      <w:r w:rsidR="002A6FC9" w:rsidRPr="008D4F73">
        <w:rPr>
          <w:rFonts w:asciiTheme="minorHAnsi" w:hAnsiTheme="minorHAnsi" w:cstheme="minorHAnsi"/>
        </w:rPr>
        <w:t>/-my</w:t>
      </w:r>
      <w:r w:rsidRPr="008D4F73">
        <w:rPr>
          <w:rFonts w:asciiTheme="minorHAnsi" w:hAnsiTheme="minorHAnsi" w:cstheme="minorHAnsi"/>
        </w:rPr>
        <w:t xml:space="preserve">, że w celu potwierdzenia spełniania warunków udziału w postępowaniu </w:t>
      </w:r>
      <w:r w:rsidR="002A6FC9" w:rsidRPr="008D4F73">
        <w:rPr>
          <w:rFonts w:asciiTheme="minorHAnsi" w:hAnsiTheme="minorHAnsi" w:cstheme="minorHAnsi"/>
        </w:rPr>
        <w:t xml:space="preserve">określonych </w:t>
      </w:r>
      <w:r w:rsidRPr="008D4F73">
        <w:rPr>
          <w:rFonts w:asciiTheme="minorHAnsi" w:hAnsiTheme="minorHAnsi" w:cstheme="minorHAnsi"/>
        </w:rPr>
        <w:t>przez Zamawiającego, polegam na zdolnościach następujących podmiotów udost</w:t>
      </w:r>
      <w:r w:rsidR="002A6FC9" w:rsidRPr="008D4F73">
        <w:rPr>
          <w:rFonts w:asciiTheme="minorHAnsi" w:hAnsiTheme="minorHAnsi" w:cstheme="minorHAnsi"/>
        </w:rPr>
        <w:t>ę</w:t>
      </w:r>
      <w:r w:rsidRPr="008D4F73">
        <w:rPr>
          <w:rFonts w:asciiTheme="minorHAnsi" w:hAnsiTheme="minorHAnsi" w:cstheme="minorHAnsi"/>
        </w:rPr>
        <w:t xml:space="preserve">pniających zasoby </w:t>
      </w:r>
      <w:r w:rsidR="002A6FC9" w:rsidRPr="008D4F73">
        <w:rPr>
          <w:rFonts w:asciiTheme="minorHAnsi" w:hAnsiTheme="minorHAnsi" w:cstheme="minorHAnsi"/>
        </w:rPr>
        <w:t>__________________________</w:t>
      </w:r>
      <w:r w:rsidR="00E2316A" w:rsidRPr="005E62C3">
        <w:rPr>
          <w:rStyle w:val="Odwoanieprzypisudolnego"/>
        </w:rPr>
        <w:footnoteReference w:id="15"/>
      </w:r>
      <w:r w:rsidRPr="008D4F73">
        <w:rPr>
          <w:rFonts w:asciiTheme="minorHAnsi" w:hAnsiTheme="minorHAnsi" w:cstheme="minorHAnsi"/>
        </w:rPr>
        <w:t>, w następującym zakresie</w:t>
      </w:r>
      <w:r w:rsidRPr="005E62C3">
        <w:rPr>
          <w:rStyle w:val="Odwoanieprzypisudolnego"/>
        </w:rPr>
        <w:footnoteReference w:id="16"/>
      </w:r>
      <w:r w:rsidRPr="008D4F73">
        <w:rPr>
          <w:rFonts w:asciiTheme="minorHAnsi" w:hAnsiTheme="minorHAnsi" w:cstheme="minorHAnsi"/>
        </w:rPr>
        <w:t xml:space="preserve">: </w:t>
      </w:r>
      <w:r w:rsidR="002A6FC9" w:rsidRPr="008D4F73">
        <w:rPr>
          <w:rFonts w:asciiTheme="minorHAnsi" w:hAnsiTheme="minorHAnsi" w:cstheme="minorHAnsi"/>
        </w:rPr>
        <w:t>______________________________;*</w:t>
      </w:r>
    </w:p>
    <w:p w14:paraId="6D0CD94F" w14:textId="40575F33" w:rsidR="00A45FA7" w:rsidRPr="00A45FA7" w:rsidRDefault="002813F6" w:rsidP="00D60C7B">
      <w:pPr>
        <w:pStyle w:val="Zwykytekst"/>
        <w:numPr>
          <w:ilvl w:val="1"/>
          <w:numId w:val="13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</w:t>
      </w:r>
      <w:r w:rsidR="004C19A8" w:rsidRPr="008D4F73">
        <w:rPr>
          <w:rFonts w:asciiTheme="minorHAnsi" w:hAnsiTheme="minorHAnsi" w:cstheme="minorHAnsi"/>
          <w:spacing w:val="4"/>
        </w:rPr>
        <w:t>/-</w:t>
      </w:r>
      <w:r w:rsidR="002A6FC9" w:rsidRPr="008D4F73">
        <w:rPr>
          <w:rFonts w:asciiTheme="minorHAnsi" w:hAnsiTheme="minorHAnsi" w:cstheme="minorHAnsi"/>
          <w:spacing w:val="4"/>
        </w:rPr>
        <w:t>my</w:t>
      </w:r>
      <w:r w:rsidRPr="008D4F73">
        <w:rPr>
          <w:rFonts w:asciiTheme="minorHAnsi" w:hAnsiTheme="minorHAnsi" w:cstheme="minorHAnsi"/>
          <w:spacing w:val="4"/>
        </w:rPr>
        <w:t xml:space="preserve">, że </w:t>
      </w:r>
      <w:r w:rsidR="002A6FC9" w:rsidRPr="008D4F73">
        <w:rPr>
          <w:rFonts w:asciiTheme="minorHAnsi" w:hAnsiTheme="minorHAnsi" w:cstheme="minorHAnsi"/>
          <w:spacing w:val="4"/>
        </w:rPr>
        <w:t xml:space="preserve">ww. podmiot </w:t>
      </w:r>
      <w:r w:rsidR="005E10E2" w:rsidRPr="008D4F73">
        <w:rPr>
          <w:rFonts w:asciiTheme="minorHAnsi" w:hAnsiTheme="minorHAnsi" w:cstheme="minorHAnsi"/>
          <w:spacing w:val="4"/>
        </w:rPr>
        <w:t>udostępniają</w:t>
      </w:r>
      <w:r w:rsidR="00285E50" w:rsidRPr="008D4F73">
        <w:rPr>
          <w:rFonts w:asciiTheme="minorHAnsi" w:hAnsiTheme="minorHAnsi" w:cstheme="minorHAnsi"/>
          <w:spacing w:val="4"/>
        </w:rPr>
        <w:t>cy</w:t>
      </w:r>
      <w:r w:rsidR="005E10E2" w:rsidRPr="008D4F73">
        <w:rPr>
          <w:rFonts w:asciiTheme="minorHAnsi" w:hAnsiTheme="minorHAnsi" w:cstheme="minorHAnsi"/>
          <w:spacing w:val="4"/>
        </w:rPr>
        <w:t xml:space="preserve"> zasoby</w:t>
      </w:r>
      <w:r w:rsidRPr="008D4F73">
        <w:rPr>
          <w:rFonts w:asciiTheme="minorHAnsi" w:hAnsiTheme="minorHAnsi" w:cstheme="minorHAnsi"/>
          <w:spacing w:val="4"/>
        </w:rPr>
        <w:t xml:space="preserve"> </w:t>
      </w:r>
      <w:r w:rsidR="002A6FC9" w:rsidRPr="008D4F73">
        <w:rPr>
          <w:rFonts w:asciiTheme="minorHAnsi" w:hAnsiTheme="minorHAnsi" w:cstheme="minorHAnsi"/>
        </w:rPr>
        <w:t>spełnia warunki udziału w postępowaniu w zakresie</w:t>
      </w:r>
      <w:r w:rsidR="001D790E" w:rsidRPr="008D4F73">
        <w:rPr>
          <w:rFonts w:asciiTheme="minorHAnsi" w:hAnsiTheme="minorHAnsi" w:cstheme="minorHAnsi"/>
        </w:rPr>
        <w:t>, w jakim Wykonawca powołuje się na jego zasoby</w:t>
      </w:r>
      <w:r w:rsidRPr="008D4F73">
        <w:rPr>
          <w:rFonts w:asciiTheme="minorHAnsi" w:hAnsiTheme="minorHAnsi" w:cstheme="minorHAnsi"/>
          <w:spacing w:val="4"/>
        </w:rPr>
        <w:t>;</w:t>
      </w:r>
      <w:r w:rsidR="002A6FC9" w:rsidRPr="008D4F73">
        <w:rPr>
          <w:rFonts w:asciiTheme="minorHAnsi" w:hAnsiTheme="minorHAnsi" w:cstheme="minorHAnsi"/>
          <w:spacing w:val="4"/>
        </w:rPr>
        <w:t>**</w:t>
      </w:r>
    </w:p>
    <w:p w14:paraId="2F0A74D4" w14:textId="39633189" w:rsidR="002813F6" w:rsidRPr="008D4F73" w:rsidRDefault="002813F6" w:rsidP="00D60C7B">
      <w:pPr>
        <w:pStyle w:val="Zwykytekst"/>
        <w:numPr>
          <w:ilvl w:val="1"/>
          <w:numId w:val="13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lastRenderedPageBreak/>
        <w:t>oświadczam</w:t>
      </w:r>
      <w:r w:rsidR="002A6FC9" w:rsidRPr="008D4F73">
        <w:rPr>
          <w:rFonts w:asciiTheme="minorHAnsi" w:hAnsiTheme="minorHAnsi" w:cstheme="minorHAnsi"/>
          <w:spacing w:val="4"/>
        </w:rPr>
        <w:t>/-my</w:t>
      </w:r>
      <w:r w:rsidRPr="008D4F73">
        <w:rPr>
          <w:rFonts w:asciiTheme="minorHAnsi" w:hAnsiTheme="minorHAnsi" w:cstheme="minorHAnsi"/>
          <w:spacing w:val="4"/>
        </w:rPr>
        <w:t xml:space="preserve">, że wszystkie informacje podane w powyższych oświadczeniach są aktualne i zgodne z prawdą oraz zostały przedstawione z pełną świadomością konsekwencji wprowadzenia </w:t>
      </w:r>
      <w:r w:rsidR="002A6FC9" w:rsidRPr="008D4F73">
        <w:rPr>
          <w:rFonts w:asciiTheme="minorHAnsi" w:hAnsiTheme="minorHAnsi" w:cstheme="minorHAnsi"/>
          <w:spacing w:val="4"/>
        </w:rPr>
        <w:t xml:space="preserve">Zamawiającego </w:t>
      </w:r>
      <w:r w:rsidRPr="008D4F73">
        <w:rPr>
          <w:rFonts w:asciiTheme="minorHAnsi" w:hAnsiTheme="minorHAnsi" w:cstheme="minorHAnsi"/>
          <w:spacing w:val="4"/>
        </w:rPr>
        <w:t>w błąd przy przedstawianiu informacji.</w:t>
      </w:r>
    </w:p>
    <w:p w14:paraId="6EC5615E" w14:textId="6E1082FD" w:rsidR="008A1704" w:rsidRPr="008D4F73" w:rsidRDefault="008A1704" w:rsidP="005E4162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  <w:sectPr w:rsidR="008A1704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4B36406E" w14:textId="5BBADE4D" w:rsidR="001B6380" w:rsidRDefault="00144F43" w:rsidP="0028555F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lastRenderedPageBreak/>
        <w:t>Rozdział 3. Formularz</w:t>
      </w:r>
      <w:r w:rsidR="0062522B">
        <w:rPr>
          <w:rFonts w:asciiTheme="minorHAnsi" w:hAnsiTheme="minorHAnsi" w:cstheme="minorHAnsi"/>
          <w:b/>
          <w:sz w:val="20"/>
          <w:szCs w:val="20"/>
        </w:rPr>
        <w:t xml:space="preserve"> 3.2</w:t>
      </w:r>
      <w:r>
        <w:rPr>
          <w:rFonts w:asciiTheme="minorHAnsi" w:hAnsiTheme="minorHAnsi" w:cstheme="minorHAnsi"/>
          <w:b/>
          <w:sz w:val="20"/>
          <w:szCs w:val="20"/>
        </w:rPr>
        <w:t>.</w:t>
      </w:r>
    </w:p>
    <w:p w14:paraId="15CC0CFB" w14:textId="44462952" w:rsidR="002813F6" w:rsidRPr="008D4F73" w:rsidRDefault="0071394C" w:rsidP="0028555F">
      <w:pPr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Znak postępowania: EZP.270.18</w:t>
      </w:r>
      <w:r w:rsidR="00D60C7B">
        <w:rPr>
          <w:rFonts w:asciiTheme="minorHAnsi" w:hAnsiTheme="minorHAnsi" w:cstheme="minorHAnsi"/>
          <w:b/>
          <w:sz w:val="20"/>
          <w:szCs w:val="20"/>
        </w:rPr>
        <w:t>.2023</w:t>
      </w:r>
      <w:r w:rsidR="007F6786" w:rsidRPr="008D4F73">
        <w:rPr>
          <w:rFonts w:asciiTheme="minorHAnsi" w:hAnsiTheme="minorHAnsi" w:cstheme="minorHAnsi"/>
          <w:i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48FB54E0" wp14:editId="3A425534">
                <wp:simplePos x="0" y="0"/>
                <wp:positionH relativeFrom="margin">
                  <wp:align>left</wp:align>
                </wp:positionH>
                <wp:positionV relativeFrom="paragraph">
                  <wp:posOffset>282575</wp:posOffset>
                </wp:positionV>
                <wp:extent cx="5924550" cy="1198880"/>
                <wp:effectExtent l="0" t="0" r="19050" b="20320"/>
                <wp:wrapTight wrapText="bothSides">
                  <wp:wrapPolygon edited="0">
                    <wp:start x="0" y="0"/>
                    <wp:lineTo x="0" y="21623"/>
                    <wp:lineTo x="21600" y="21623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1988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2876F" w14:textId="77777777" w:rsidR="00F96BB2" w:rsidRDefault="00F96BB2" w:rsidP="002813F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5D2AC2E" w14:textId="592B936D" w:rsidR="00F96BB2" w:rsidRPr="0011747B" w:rsidRDefault="00F96BB2" w:rsidP="004271E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PROPOZYCJA TREŚCI ZOBOWIĄZANIA PODMIOTU</w:t>
                            </w:r>
                          </w:p>
                          <w:p w14:paraId="4E24280B" w14:textId="77777777" w:rsidR="00F96BB2" w:rsidRPr="00F0739E" w:rsidRDefault="00F96BB2" w:rsidP="002813F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do oddania do dyspozycji Wykonawcy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FB54E0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0;margin-top:22.25pt;width:466.5pt;height:94.4pt;z-index:251657216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" fillcolor="silver" strokeweight=".5pt">
                <v:textbox inset="7.45pt,3.85pt,7.45pt,3.85pt">
                  <w:txbxContent>
                    <w:p w14:paraId="64C2876F" w14:textId="77777777" w:rsidR="00F96BB2" w:rsidRDefault="00F96BB2" w:rsidP="002813F6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15D2AC2E" w14:textId="592B936D" w:rsidR="00F96BB2" w:rsidRPr="0011747B" w:rsidRDefault="00F96BB2" w:rsidP="004271E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PROPOZYCJA TREŚCI ZOBOWIĄZANIA PODMIOTU</w:t>
                      </w:r>
                    </w:p>
                    <w:p w14:paraId="4E24280B" w14:textId="77777777" w:rsidR="00F96BB2" w:rsidRPr="00F0739E" w:rsidRDefault="00F96BB2" w:rsidP="002813F6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do oddania do dyspozycji Wykonawcy niezbędnych zasobów 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01ABBA5" w14:textId="254FBDD9" w:rsidR="002813F6" w:rsidRPr="008D4F73" w:rsidRDefault="002813F6" w:rsidP="00C258EB">
      <w:pPr>
        <w:spacing w:before="120" w:after="120"/>
        <w:ind w:left="993" w:hanging="993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UWAGA: </w:t>
      </w:r>
    </w:p>
    <w:p w14:paraId="2C9D8734" w14:textId="77777777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Zamiast niniejszego Formularza można przedstawić inne dokumenty, w szczególności:</w:t>
      </w:r>
    </w:p>
    <w:p w14:paraId="32589CB3" w14:textId="57D85932" w:rsidR="002813F6" w:rsidRPr="008D4F73" w:rsidRDefault="002813F6" w:rsidP="00D60C7B">
      <w:pPr>
        <w:numPr>
          <w:ilvl w:val="0"/>
          <w:numId w:val="12"/>
        </w:numPr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zobowiązanie podmiotu, o którym mowa w art. </w:t>
      </w:r>
      <w:r w:rsidR="00133311" w:rsidRPr="008D4F73">
        <w:rPr>
          <w:rFonts w:asciiTheme="minorHAnsi" w:hAnsiTheme="minorHAnsi" w:cstheme="minorHAnsi"/>
          <w:i/>
          <w:sz w:val="20"/>
          <w:szCs w:val="20"/>
        </w:rPr>
        <w:t xml:space="preserve">118 ust. 4 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ustawy Pzp sporządzone </w:t>
      </w:r>
      <w:r w:rsidRPr="008D4F73">
        <w:rPr>
          <w:rFonts w:asciiTheme="minorHAnsi" w:hAnsiTheme="minorHAnsi" w:cstheme="minorHAnsi"/>
          <w:i/>
          <w:sz w:val="20"/>
          <w:szCs w:val="20"/>
        </w:rPr>
        <w:br/>
        <w:t>w oparciu o własny wzór</w:t>
      </w:r>
    </w:p>
    <w:p w14:paraId="0C804B75" w14:textId="77777777" w:rsidR="002813F6" w:rsidRPr="008D4F73" w:rsidRDefault="002813F6" w:rsidP="00D60C7B">
      <w:pPr>
        <w:numPr>
          <w:ilvl w:val="0"/>
          <w:numId w:val="12"/>
        </w:numPr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</w:t>
      </w:r>
      <w:r w:rsidRPr="008D4F73">
        <w:rPr>
          <w:rFonts w:asciiTheme="minorHAnsi" w:hAnsiTheme="minorHAnsi" w:cstheme="minorHAnsi"/>
          <w:i/>
          <w:sz w:val="20"/>
          <w:szCs w:val="20"/>
        </w:rPr>
        <w:br/>
        <w:t>w szczególności:</w:t>
      </w:r>
    </w:p>
    <w:p w14:paraId="30DB8579" w14:textId="6FC13D15" w:rsidR="002813F6" w:rsidRPr="008D4F73" w:rsidRDefault="002813F6" w:rsidP="00D60C7B">
      <w:pPr>
        <w:numPr>
          <w:ilvl w:val="0"/>
          <w:numId w:val="11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i/>
          <w:iCs/>
          <w:sz w:val="20"/>
          <w:szCs w:val="20"/>
        </w:rPr>
        <w:t>zakres dostępnych Wykonawcy zasobów podmiotu</w:t>
      </w:r>
      <w:r w:rsidR="00133311"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 udostępniającego zasoby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,</w:t>
      </w:r>
    </w:p>
    <w:p w14:paraId="709C2EBF" w14:textId="0D77B614" w:rsidR="002813F6" w:rsidRPr="008D4F73" w:rsidRDefault="002813F6" w:rsidP="00D60C7B">
      <w:pPr>
        <w:numPr>
          <w:ilvl w:val="0"/>
          <w:numId w:val="11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sposób </w:t>
      </w:r>
      <w:r w:rsidR="00133311"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i okres udostępnienia Wykonawcy i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wykorzystania przez </w:t>
      </w:r>
      <w:r w:rsidR="00133311"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niego zasobów podmiotu udostępniającego te zasoby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przy wykonywaniu zamówienia, </w:t>
      </w:r>
    </w:p>
    <w:p w14:paraId="312796F7" w14:textId="279FA0D5" w:rsidR="002813F6" w:rsidRPr="008D4F73" w:rsidRDefault="002813F6" w:rsidP="00D60C7B">
      <w:pPr>
        <w:numPr>
          <w:ilvl w:val="0"/>
          <w:numId w:val="11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czy 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i w jakim zakresie 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podmio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t udostepniający zasoby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, na zdolnościach którego Wykonawca polega w odniesieniu do warunków udziału w postępowaniu dotyczących wykształcenia, kwalifikacji zawodowych lub doświadczenia, zrealizuje 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roboty budowalne* lub 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usługi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*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, których wskazane zdolności dotyczą.</w:t>
      </w:r>
    </w:p>
    <w:p w14:paraId="56D75A25" w14:textId="0CE0895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</w:t>
      </w:r>
      <w:r w:rsidR="00AA0A39" w:rsidRPr="008D4F73">
        <w:rPr>
          <w:rFonts w:asciiTheme="minorHAnsi" w:hAnsiTheme="minorHAnsi" w:cstheme="minorHAnsi"/>
          <w:sz w:val="20"/>
          <w:szCs w:val="20"/>
        </w:rPr>
        <w:t>/My</w:t>
      </w:r>
      <w:r w:rsidRPr="008D4F73">
        <w:rPr>
          <w:rFonts w:asciiTheme="minorHAnsi" w:hAnsiTheme="minorHAnsi" w:cstheme="minorHAnsi"/>
          <w:sz w:val="20"/>
          <w:szCs w:val="20"/>
        </w:rPr>
        <w:t>:</w:t>
      </w:r>
    </w:p>
    <w:p w14:paraId="1EAA242C" w14:textId="2F61786D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003A6097" w14:textId="58C1866E" w:rsidR="002813F6" w:rsidRPr="008D4F73" w:rsidRDefault="002813F6" w:rsidP="00C258EB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/-ób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upoważnionej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/-ch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do reprezentowania Podmiotu, stanowisko (właściciel, prezes zarządu, członek zarządu, prokurent, upełnomocniony reprezentant itp.))</w:t>
      </w:r>
    </w:p>
    <w:p w14:paraId="5A982199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94DD2E3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59A00A55" w14:textId="37B1EEA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6BB93DBC" w14:textId="77777777" w:rsidR="002813F6" w:rsidRPr="008D4F73" w:rsidRDefault="002813F6" w:rsidP="00C258EB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3C8253DA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ED7A417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Zobowiązuję się do oddania nw. zasobów:</w:t>
      </w:r>
    </w:p>
    <w:p w14:paraId="61BEF4A6" w14:textId="06D51E8A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75BC6C87" w14:textId="7CBB4104" w:rsidR="002813F6" w:rsidRPr="008D4F73" w:rsidRDefault="002813F6" w:rsidP="00C258EB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(określenie zasobu)</w:t>
      </w:r>
    </w:p>
    <w:p w14:paraId="589C6A48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3A63416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do dyspozycji Wykonawcy:</w:t>
      </w:r>
    </w:p>
    <w:p w14:paraId="1A28E0FF" w14:textId="2472EDEA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2D4C6889" w14:textId="77777777" w:rsidR="002813F6" w:rsidRPr="008D4F73" w:rsidRDefault="002813F6" w:rsidP="00C258EB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75317B3" w14:textId="77777777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1136793" w14:textId="77777777" w:rsidR="00A45FA7" w:rsidRDefault="002813F6" w:rsidP="00A45FA7">
      <w:pPr>
        <w:pStyle w:val="Tekstpodstawowy"/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na potrzeby realizacji zamówienia pod nazwą: </w:t>
      </w:r>
    </w:p>
    <w:p w14:paraId="352F8D67" w14:textId="77777777" w:rsidR="0071394C" w:rsidRPr="00C97970" w:rsidRDefault="0071394C" w:rsidP="0071394C">
      <w:pPr>
        <w:pStyle w:val="Tekstpodstawowy"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97970">
        <w:rPr>
          <w:rFonts w:asciiTheme="minorHAnsi" w:hAnsiTheme="minorHAnsi" w:cstheme="minorHAnsi"/>
          <w:b/>
          <w:i/>
          <w:sz w:val="20"/>
          <w:szCs w:val="20"/>
        </w:rPr>
        <w:lastRenderedPageBreak/>
        <w:t>Laboratoryjna walcarka elektryczna dwuwalcowa służąca do walcowania blachy oraz drutu</w:t>
      </w:r>
    </w:p>
    <w:p w14:paraId="5AA40B56" w14:textId="77777777" w:rsidR="002813F6" w:rsidRPr="008D4F73" w:rsidRDefault="002813F6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6253B9AF" w14:textId="0F52F711" w:rsidR="002813F6" w:rsidRPr="008D4F73" w:rsidRDefault="002813F6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Oświadczam</w:t>
      </w:r>
      <w:r w:rsidR="00FD32C5" w:rsidRPr="008D4F73">
        <w:rPr>
          <w:rFonts w:asciiTheme="minorHAnsi" w:hAnsiTheme="minorHAnsi" w:cstheme="minorHAnsi"/>
          <w:sz w:val="20"/>
          <w:szCs w:val="20"/>
        </w:rPr>
        <w:t>/-my</w:t>
      </w:r>
      <w:r w:rsidRPr="008D4F73">
        <w:rPr>
          <w:rFonts w:asciiTheme="minorHAnsi" w:hAnsiTheme="minorHAnsi" w:cstheme="minorHAnsi"/>
          <w:sz w:val="20"/>
          <w:szCs w:val="20"/>
        </w:rPr>
        <w:t>, iż:</w:t>
      </w:r>
    </w:p>
    <w:p w14:paraId="41074770" w14:textId="77777777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4F4C7DDC" w14:textId="77777777" w:rsidR="002813F6" w:rsidRPr="008D4F73" w:rsidRDefault="002813F6" w:rsidP="00D60C7B">
      <w:pPr>
        <w:numPr>
          <w:ilvl w:val="0"/>
          <w:numId w:val="10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udostępniam Wykonawcy ww. zasoby, w następującym zakresie:</w:t>
      </w:r>
    </w:p>
    <w:p w14:paraId="44854986" w14:textId="043EE393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8626309" w14:textId="153F9EC8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017E2372" w14:textId="77777777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5F22715A" w14:textId="63590BB9" w:rsidR="002813F6" w:rsidRPr="008D4F73" w:rsidRDefault="00133311" w:rsidP="00D60C7B">
      <w:pPr>
        <w:numPr>
          <w:ilvl w:val="0"/>
          <w:numId w:val="10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sposób i okres udostępnienia Wykonawcy i wykorzystania przez niego zasobów podmiotu udostępniającego te zasoby przy wykonywaniu zamówienia</w:t>
      </w:r>
      <w:r w:rsidR="002813F6" w:rsidRPr="008D4F73">
        <w:rPr>
          <w:rFonts w:asciiTheme="minorHAnsi" w:hAnsiTheme="minorHAnsi" w:cstheme="minorHAnsi"/>
          <w:sz w:val="20"/>
          <w:szCs w:val="20"/>
        </w:rPr>
        <w:t xml:space="preserve"> będzie następujący:</w:t>
      </w:r>
    </w:p>
    <w:p w14:paraId="47637897" w14:textId="43A5FE4A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E161790" w14:textId="30BBAEF5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092DFEE" w14:textId="77777777" w:rsidR="002813F6" w:rsidRPr="008D4F73" w:rsidRDefault="002813F6" w:rsidP="00C258EB">
      <w:pPr>
        <w:spacing w:before="120" w:after="120"/>
        <w:rPr>
          <w:rFonts w:asciiTheme="minorHAnsi" w:hAnsiTheme="minorHAnsi" w:cstheme="minorHAnsi"/>
          <w:i/>
          <w:sz w:val="20"/>
          <w:szCs w:val="20"/>
        </w:rPr>
      </w:pPr>
    </w:p>
    <w:p w14:paraId="5DA58786" w14:textId="1A3CCAD3" w:rsidR="002813F6" w:rsidRPr="008D4F73" w:rsidRDefault="00FD32C5" w:rsidP="00D60C7B">
      <w:pPr>
        <w:numPr>
          <w:ilvl w:val="0"/>
          <w:numId w:val="10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zrealizuję/nie zrealizuję* </w:t>
      </w:r>
      <w:r w:rsidR="00143435" w:rsidRPr="008D4F73">
        <w:rPr>
          <w:rFonts w:asciiTheme="minorHAnsi" w:hAnsiTheme="minorHAnsi" w:cstheme="minorHAnsi"/>
          <w:sz w:val="20"/>
          <w:szCs w:val="20"/>
          <w:lang w:eastAsia="ar-SA"/>
        </w:rPr>
        <w:t>/ usługi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, których ww. zasoby (zdolności) dotyczą, w zakresie</w:t>
      </w:r>
      <w:r w:rsidR="002813F6" w:rsidRPr="008D4F73">
        <w:rPr>
          <w:rFonts w:asciiTheme="minorHAnsi" w:hAnsiTheme="minorHAnsi" w:cstheme="minorHAnsi"/>
          <w:sz w:val="20"/>
          <w:szCs w:val="20"/>
        </w:rPr>
        <w:t>:</w:t>
      </w:r>
    </w:p>
    <w:p w14:paraId="324D0642" w14:textId="664FE1F8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FF5DF01" w14:textId="0FFDAAD2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11F62DAC" w14:textId="77777777" w:rsidR="00FD32C5" w:rsidRPr="008D4F73" w:rsidRDefault="00FD32C5" w:rsidP="00FD32C5">
      <w:pPr>
        <w:suppressAutoHyphens/>
        <w:spacing w:before="120"/>
        <w:ind w:left="708" w:right="-341" w:firstLine="1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i/>
          <w:sz w:val="20"/>
          <w:szCs w:val="20"/>
          <w:lang w:eastAsia="ar-SA"/>
        </w:rPr>
        <w:t>(Pkt c) odnosi się do warunków udziału w postępowaniu dotyczących kwalifikacji zawodowych lub doświadczenia.)</w:t>
      </w:r>
    </w:p>
    <w:p w14:paraId="2678F8B7" w14:textId="77777777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3254BC2F" w14:textId="6B8CAE3F" w:rsidR="0006792C" w:rsidRPr="008D4F73" w:rsidRDefault="00FD32C5" w:rsidP="00A45FA7">
      <w:pPr>
        <w:suppressAutoHyphens/>
        <w:spacing w:before="120"/>
        <w:ind w:right="-341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>Zobowiązując się do udostępnienia zasobów, odpowiadam solidarnie z ww. Wykonawcą, który polega na mojej sytuacji finansowej lub ekonomicznej, za szkodę poniesioną przez Zamawiającego powstałą wskutek nieudostępnienia tych zasobów, chyba że za nieudostępni</w:t>
      </w:r>
      <w:r w:rsidR="00A45FA7">
        <w:rPr>
          <w:rFonts w:asciiTheme="minorHAnsi" w:hAnsiTheme="minorHAnsi" w:cstheme="minorHAnsi"/>
          <w:sz w:val="20"/>
          <w:szCs w:val="20"/>
          <w:lang w:eastAsia="ar-SA"/>
        </w:rPr>
        <w:t xml:space="preserve">enie zasobów nie ponoszę winy. </w:t>
      </w:r>
    </w:p>
    <w:p w14:paraId="323B857D" w14:textId="6446DFA5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0DFEA2B3" w14:textId="1B16AA97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4F9B120F" w14:textId="4E929CA2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698FC74B" w14:textId="77FDF475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41FAACA3" w14:textId="77777777" w:rsidR="009E03EA" w:rsidRPr="008D4F73" w:rsidRDefault="009E03EA" w:rsidP="00874DFA">
      <w:pPr>
        <w:ind w:left="4956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7453DEE9" w14:textId="1EF59689" w:rsidR="00144F43" w:rsidRPr="008D4F73" w:rsidRDefault="00144F43" w:rsidP="00144F43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lastRenderedPageBreak/>
        <w:t xml:space="preserve">Rozdział 3.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Formularz 3</w:t>
      </w:r>
      <w:r w:rsidR="0062522B">
        <w:rPr>
          <w:rFonts w:asciiTheme="minorHAnsi" w:hAnsiTheme="minorHAnsi" w:cstheme="minorHAnsi"/>
          <w:b/>
          <w:bCs/>
          <w:sz w:val="20"/>
          <w:szCs w:val="20"/>
        </w:rPr>
        <w:t>.3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0F378C18" w14:textId="77777777" w:rsidR="00144F43" w:rsidRDefault="00144F43" w:rsidP="0028555F">
      <w:pPr>
        <w:rPr>
          <w:rFonts w:asciiTheme="minorHAnsi" w:hAnsiTheme="minorHAnsi" w:cstheme="minorHAnsi"/>
          <w:b/>
          <w:sz w:val="20"/>
          <w:szCs w:val="20"/>
        </w:rPr>
      </w:pPr>
    </w:p>
    <w:p w14:paraId="7683A91F" w14:textId="5C16536A" w:rsidR="00144F43" w:rsidRPr="00A45FA7" w:rsidRDefault="0071394C" w:rsidP="00144F43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b/>
          <w:color w:val="0070C0"/>
        </w:rPr>
      </w:pPr>
      <w:r>
        <w:rPr>
          <w:rFonts w:asciiTheme="minorHAnsi" w:hAnsiTheme="minorHAnsi" w:cstheme="minorHAnsi"/>
          <w:b/>
        </w:rPr>
        <w:t>Znak postępowania: EZP.270.18</w:t>
      </w:r>
      <w:r w:rsidR="00D60C7B">
        <w:rPr>
          <w:rFonts w:asciiTheme="minorHAnsi" w:hAnsiTheme="minorHAnsi" w:cstheme="minorHAnsi"/>
          <w:b/>
        </w:rPr>
        <w:t>.2023</w:t>
      </w:r>
    </w:p>
    <w:p w14:paraId="1D3B62A8" w14:textId="77777777" w:rsidR="00874DFA" w:rsidRPr="008D4F73" w:rsidRDefault="00874DFA" w:rsidP="00874DFA">
      <w:pPr>
        <w:ind w:left="4956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874DFA" w:rsidRPr="008D4F73" w14:paraId="142375C3" w14:textId="77777777" w:rsidTr="0090623A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4480CE" w14:textId="77777777" w:rsidR="00874DFA" w:rsidRPr="008D4F73" w:rsidRDefault="00874DFA" w:rsidP="0090623A">
            <w:pPr>
              <w:ind w:right="-177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D4F73">
              <w:rPr>
                <w:rFonts w:asciiTheme="minorHAnsi" w:hAnsiTheme="minorHAnsi" w:cstheme="minorHAnsi"/>
                <w:b/>
                <w:sz w:val="28"/>
                <w:szCs w:val="28"/>
              </w:rPr>
              <w:t>OŚWIADCZENIE</w:t>
            </w:r>
          </w:p>
          <w:p w14:paraId="010E140A" w14:textId="77777777" w:rsidR="00874DFA" w:rsidRPr="008D4F73" w:rsidRDefault="00874DFA" w:rsidP="0090623A">
            <w:pPr>
              <w:ind w:right="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z w:val="20"/>
                <w:szCs w:val="20"/>
              </w:rPr>
              <w:t>Wykonawców wspólnie ubiegających się o udzielenie zamówienia w zakresie, o którym mowa w art. 117 ust. 4 ustawy Pzp</w:t>
            </w:r>
          </w:p>
        </w:tc>
      </w:tr>
    </w:tbl>
    <w:p w14:paraId="0F9E2A2C" w14:textId="77777777" w:rsidR="00874DFA" w:rsidRPr="008D4F73" w:rsidRDefault="00874DFA" w:rsidP="00874DFA">
      <w:pPr>
        <w:pStyle w:val="Zwykytekst1"/>
        <w:spacing w:before="120"/>
        <w:jc w:val="both"/>
        <w:rPr>
          <w:rFonts w:asciiTheme="minorHAnsi" w:hAnsiTheme="minorHAnsi" w:cstheme="minorHAnsi"/>
          <w:b/>
        </w:rPr>
      </w:pPr>
    </w:p>
    <w:p w14:paraId="41C49CAC" w14:textId="634C2A97" w:rsidR="00874DFA" w:rsidRPr="008D4F73" w:rsidRDefault="00874DFA" w:rsidP="00874DFA">
      <w:pPr>
        <w:pStyle w:val="Zwykytekst1"/>
        <w:spacing w:before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W związku z prowadzonym postępowaniem o udzielenie zamówienia publicznego na</w:t>
      </w:r>
      <w:r w:rsidRPr="008D4F73">
        <w:rPr>
          <w:rFonts w:asciiTheme="minorHAnsi" w:hAnsiTheme="minorHAnsi" w:cstheme="minorHAnsi"/>
        </w:rPr>
        <w:t>:</w:t>
      </w:r>
    </w:p>
    <w:p w14:paraId="2EBB3F4A" w14:textId="77777777" w:rsidR="00874DFA" w:rsidRPr="008D4F73" w:rsidRDefault="00874DFA" w:rsidP="00874DFA">
      <w:pPr>
        <w:jc w:val="both"/>
        <w:rPr>
          <w:rFonts w:asciiTheme="minorHAnsi" w:hAnsiTheme="minorHAnsi" w:cstheme="minorHAnsi"/>
          <w:b/>
          <w:iCs/>
          <w:color w:val="0070C0"/>
          <w:sz w:val="20"/>
          <w:szCs w:val="20"/>
        </w:rPr>
      </w:pPr>
    </w:p>
    <w:p w14:paraId="178E95AA" w14:textId="77777777" w:rsidR="0071394C" w:rsidRPr="00C97970" w:rsidRDefault="0071394C" w:rsidP="0071394C">
      <w:pPr>
        <w:pStyle w:val="Tekstpodstawowy"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97970">
        <w:rPr>
          <w:rFonts w:asciiTheme="minorHAnsi" w:hAnsiTheme="minorHAnsi" w:cstheme="minorHAnsi"/>
          <w:b/>
          <w:i/>
          <w:sz w:val="20"/>
          <w:szCs w:val="20"/>
        </w:rPr>
        <w:t>Laboratoryjna walcarka elektryczna dwuwalcowa służąca do walcowania blachy oraz drutu</w:t>
      </w:r>
    </w:p>
    <w:p w14:paraId="6B4DC810" w14:textId="77777777" w:rsidR="00874DFA" w:rsidRPr="008D4F73" w:rsidRDefault="00874DFA" w:rsidP="00D60C7B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  <w:b/>
        </w:rPr>
      </w:pPr>
    </w:p>
    <w:p w14:paraId="22010DF1" w14:textId="77777777" w:rsidR="00874DFA" w:rsidRPr="008D4F73" w:rsidRDefault="00874DFA" w:rsidP="00874DFA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JA/MY</w:t>
      </w:r>
      <w:r w:rsidRPr="008D4F73">
        <w:rPr>
          <w:rFonts w:asciiTheme="minorHAnsi" w:hAnsiTheme="minorHAnsi" w:cstheme="minorHAnsi"/>
        </w:rPr>
        <w:t>:</w:t>
      </w:r>
    </w:p>
    <w:p w14:paraId="1D80A168" w14:textId="77777777" w:rsidR="00874DFA" w:rsidRPr="008D4F73" w:rsidRDefault="00874DFA" w:rsidP="00874DFA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</w:t>
      </w:r>
    </w:p>
    <w:p w14:paraId="6ABCD7DD" w14:textId="77777777" w:rsidR="00874DFA" w:rsidRPr="008D4F73" w:rsidRDefault="00874DFA" w:rsidP="00874DFA">
      <w:pPr>
        <w:pStyle w:val="Zwykytekst1"/>
        <w:tabs>
          <w:tab w:val="left" w:pos="9214"/>
        </w:tabs>
        <w:ind w:right="141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(imię i nazwisko osoby/osób upoważnionej/-ych do reprezentowania Wykonawców wspólnie ubiegających się o udzielenie zamówienia)</w:t>
      </w:r>
    </w:p>
    <w:p w14:paraId="69B22541" w14:textId="77777777" w:rsidR="00874DFA" w:rsidRPr="008D4F73" w:rsidRDefault="00874DFA" w:rsidP="00874DFA">
      <w:pPr>
        <w:ind w:right="284"/>
        <w:jc w:val="both"/>
        <w:rPr>
          <w:rFonts w:asciiTheme="minorHAnsi" w:hAnsiTheme="minorHAnsi" w:cstheme="minorHAnsi"/>
          <w:sz w:val="20"/>
          <w:szCs w:val="20"/>
        </w:rPr>
      </w:pPr>
    </w:p>
    <w:p w14:paraId="724C24FF" w14:textId="77777777" w:rsidR="00874DFA" w:rsidRPr="008D4F73" w:rsidRDefault="00874DFA" w:rsidP="00874DF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w imieniu Wykonawcy:</w:t>
      </w:r>
    </w:p>
    <w:p w14:paraId="6E344A89" w14:textId="77777777" w:rsidR="00874DFA" w:rsidRPr="008D4F73" w:rsidRDefault="00874DFA" w:rsidP="00874DF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_______________________________________________________________</w:t>
      </w:r>
    </w:p>
    <w:p w14:paraId="671C6C5E" w14:textId="77777777" w:rsidR="00874DFA" w:rsidRPr="008D4F73" w:rsidRDefault="00874DFA" w:rsidP="00874DFA">
      <w:pPr>
        <w:jc w:val="center"/>
        <w:rPr>
          <w:rFonts w:asciiTheme="minorHAnsi" w:hAnsiTheme="minorHAnsi" w:cstheme="minorHAnsi"/>
          <w:bCs/>
          <w:i/>
          <w:sz w:val="16"/>
          <w:szCs w:val="16"/>
        </w:rPr>
      </w:pPr>
      <w:r w:rsidRPr="008D4F73">
        <w:rPr>
          <w:rFonts w:asciiTheme="minorHAnsi" w:hAnsiTheme="minorHAnsi" w:cstheme="minorHAnsi"/>
          <w:bCs/>
          <w:i/>
          <w:sz w:val="16"/>
          <w:szCs w:val="16"/>
        </w:rPr>
        <w:t>(wpisać nazwy (firmy) Wykonawców wspólnie ubiegających się o udzielenie zamówienia)</w:t>
      </w:r>
    </w:p>
    <w:p w14:paraId="48764311" w14:textId="77777777" w:rsidR="00874DFA" w:rsidRPr="008D4F73" w:rsidRDefault="00874DFA" w:rsidP="00874DFA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7BF7B2BF" w14:textId="77777777" w:rsidR="00874DFA" w:rsidRPr="008D4F73" w:rsidRDefault="00874DFA" w:rsidP="00874DFA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689145D7" w14:textId="7A75F2A9" w:rsidR="00874DFA" w:rsidRPr="008D4F73" w:rsidRDefault="00874DFA" w:rsidP="00874DFA">
      <w:pPr>
        <w:spacing w:before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OŚWIADCZAM/-MY</w:t>
      </w:r>
      <w:r w:rsidRPr="008D4F73">
        <w:rPr>
          <w:rFonts w:asciiTheme="minorHAnsi" w:hAnsiTheme="minorHAnsi" w:cstheme="minorHAnsi"/>
          <w:sz w:val="20"/>
          <w:szCs w:val="20"/>
        </w:rPr>
        <w:t>, iż następujące roboty budowlane/usługi</w:t>
      </w:r>
      <w:r w:rsidR="00143435" w:rsidRPr="008D4F73">
        <w:rPr>
          <w:rFonts w:asciiTheme="minorHAnsi" w:hAnsiTheme="minorHAnsi" w:cstheme="minorHAnsi"/>
          <w:sz w:val="20"/>
          <w:szCs w:val="20"/>
        </w:rPr>
        <w:t>/dostawy</w:t>
      </w:r>
      <w:r w:rsidRPr="008D4F73">
        <w:rPr>
          <w:rFonts w:asciiTheme="minorHAnsi" w:hAnsiTheme="minorHAnsi" w:cstheme="minorHAnsi"/>
          <w:sz w:val="20"/>
          <w:szCs w:val="20"/>
        </w:rPr>
        <w:t>* wykonają poszczególni Wykonawcy wspólnie ubiegający się o udzielenie zamówienia:</w:t>
      </w:r>
    </w:p>
    <w:p w14:paraId="28313E12" w14:textId="3EC216A3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Wykonawca (nazwa): _______________ wykona: __________________________**</w:t>
      </w:r>
    </w:p>
    <w:p w14:paraId="042700C6" w14:textId="77777777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11ECE170" w14:textId="77777777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479138F0" w14:textId="77777777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29423252" w14:textId="48569BEE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8D4F73">
        <w:rPr>
          <w:rFonts w:asciiTheme="minorHAnsi" w:hAnsiTheme="minorHAnsi" w:cstheme="minorHAnsi"/>
          <w:spacing w:val="4"/>
          <w:sz w:val="16"/>
          <w:szCs w:val="16"/>
        </w:rPr>
        <w:t xml:space="preserve">* dostosować odpowiednio </w:t>
      </w:r>
    </w:p>
    <w:p w14:paraId="6B91332D" w14:textId="5DDD5B3A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8D4F73">
        <w:rPr>
          <w:rFonts w:asciiTheme="minorHAnsi" w:hAnsiTheme="minorHAnsi" w:cstheme="minorHAnsi"/>
          <w:spacing w:val="4"/>
          <w:sz w:val="16"/>
          <w:szCs w:val="16"/>
        </w:rPr>
        <w:t>** należy dostosować do ilości Wykonawców w konsorcjum</w:t>
      </w:r>
    </w:p>
    <w:p w14:paraId="10434B9D" w14:textId="0396C219" w:rsidR="00874DFA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49A0E3CA" w14:textId="5EFD841E" w:rsidR="00222CE4" w:rsidRDefault="00222CE4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3EC26697" w14:textId="5EDDF6B3" w:rsidR="00222CE4" w:rsidRDefault="00222CE4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551A9910" w14:textId="77777777" w:rsidR="00251E16" w:rsidRDefault="00251E16" w:rsidP="0028555F">
      <w:pPr>
        <w:pStyle w:val="Akapitzlist"/>
        <w:spacing w:before="120" w:after="12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35776EDE" w14:textId="77777777" w:rsidR="00251E16" w:rsidRDefault="00251E16" w:rsidP="00904C02">
      <w:pPr>
        <w:pStyle w:val="Akapitzlist"/>
        <w:spacing w:before="120"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68EC28E" w14:textId="520BB08A" w:rsidR="00251E16" w:rsidRDefault="00251E16" w:rsidP="00222CE4">
      <w:pPr>
        <w:pStyle w:val="Akapitzlist"/>
        <w:spacing w:before="120" w:after="120" w:line="240" w:lineRule="auto"/>
        <w:ind w:left="0"/>
        <w:jc w:val="both"/>
        <w:rPr>
          <w:rFonts w:asciiTheme="minorHAnsi" w:eastAsia="TimesNewRoman" w:hAnsiTheme="minorHAnsi" w:cstheme="minorHAnsi"/>
          <w:i/>
          <w:sz w:val="16"/>
          <w:szCs w:val="16"/>
        </w:rPr>
      </w:pPr>
    </w:p>
    <w:p w14:paraId="4EF5F4BF" w14:textId="77777777" w:rsidR="00251E16" w:rsidRDefault="00251E16" w:rsidP="00222CE4">
      <w:pPr>
        <w:pStyle w:val="Akapitzlist"/>
        <w:spacing w:before="120" w:after="120" w:line="240" w:lineRule="auto"/>
        <w:ind w:left="0"/>
        <w:jc w:val="both"/>
        <w:rPr>
          <w:rFonts w:asciiTheme="minorHAnsi" w:eastAsia="TimesNewRoman" w:hAnsiTheme="minorHAnsi" w:cstheme="minorHAnsi"/>
          <w:i/>
          <w:sz w:val="16"/>
          <w:szCs w:val="16"/>
        </w:rPr>
      </w:pPr>
    </w:p>
    <w:p w14:paraId="726FB472" w14:textId="3B840313" w:rsidR="008F4A6A" w:rsidRDefault="008F4A6A" w:rsidP="00222CE4">
      <w:pPr>
        <w:pStyle w:val="Akapitzlist"/>
        <w:spacing w:before="120" w:after="120" w:line="240" w:lineRule="auto"/>
        <w:ind w:left="0"/>
        <w:jc w:val="both"/>
        <w:rPr>
          <w:rFonts w:asciiTheme="minorHAnsi" w:eastAsia="TimesNewRoman" w:hAnsiTheme="minorHAnsi" w:cstheme="minorHAnsi"/>
          <w:i/>
          <w:sz w:val="16"/>
          <w:szCs w:val="16"/>
        </w:rPr>
      </w:pPr>
    </w:p>
    <w:p w14:paraId="6AD2A74B" w14:textId="77777777" w:rsidR="00693BAE" w:rsidRPr="00A41D41" w:rsidRDefault="00693BAE" w:rsidP="00693BAE">
      <w:pPr>
        <w:widowControl w:val="0"/>
        <w:suppressAutoHyphens/>
        <w:spacing w:line="360" w:lineRule="atLeast"/>
        <w:jc w:val="both"/>
        <w:rPr>
          <w:rFonts w:ascii="Calibri" w:hAnsi="Calibri" w:cs="Calibri"/>
          <w:b/>
          <w:sz w:val="22"/>
          <w:szCs w:val="22"/>
        </w:rPr>
      </w:pPr>
    </w:p>
    <w:p w14:paraId="2E68EA8C" w14:textId="77777777" w:rsidR="00693BAE" w:rsidRDefault="00693BAE" w:rsidP="00693BAE">
      <w:pPr>
        <w:widowControl w:val="0"/>
        <w:tabs>
          <w:tab w:val="left" w:pos="8625"/>
        </w:tabs>
        <w:suppressAutoHyphens/>
        <w:spacing w:line="360" w:lineRule="atLeast"/>
        <w:rPr>
          <w:rFonts w:ascii="Calibri" w:hAnsi="Calibri" w:cs="Calibri"/>
          <w:b/>
          <w:sz w:val="22"/>
          <w:szCs w:val="22"/>
        </w:rPr>
      </w:pPr>
    </w:p>
    <w:p w14:paraId="09FAD1E8" w14:textId="77777777" w:rsidR="00693BAE" w:rsidRDefault="00693BAE" w:rsidP="00693BAE">
      <w:pPr>
        <w:widowControl w:val="0"/>
        <w:suppressAutoHyphens/>
        <w:spacing w:line="360" w:lineRule="atLeast"/>
        <w:jc w:val="right"/>
        <w:rPr>
          <w:rFonts w:ascii="Calibri" w:hAnsi="Calibri" w:cs="Calibri"/>
          <w:b/>
          <w:sz w:val="22"/>
          <w:szCs w:val="22"/>
        </w:rPr>
      </w:pPr>
    </w:p>
    <w:p w14:paraId="1D3ED197" w14:textId="09786BD7" w:rsidR="00693BAE" w:rsidRPr="00693BAE" w:rsidRDefault="00693BAE" w:rsidP="008F4A6A">
      <w:pPr>
        <w:pStyle w:val="Akapitzlist"/>
        <w:spacing w:before="120" w:after="120" w:line="240" w:lineRule="auto"/>
        <w:ind w:left="0"/>
        <w:jc w:val="both"/>
        <w:rPr>
          <w:rFonts w:asciiTheme="minorHAnsi" w:hAnsiTheme="minorHAnsi" w:cstheme="minorHAnsi"/>
          <w:sz w:val="16"/>
          <w:szCs w:val="16"/>
        </w:rPr>
      </w:pPr>
      <w:bookmarkStart w:id="2" w:name="_PictureBullets"/>
      <w:bookmarkEnd w:id="2"/>
    </w:p>
    <w:sectPr w:rsidR="00693BAE" w:rsidRPr="00693BAE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EACC7" w16cex:dateUtc="2023-03-17T08:09:00Z"/>
  <w16cex:commentExtensible w16cex:durableId="27BEADFA" w16cex:dateUtc="2023-03-17T08:14:00Z"/>
  <w16cex:commentExtensible w16cex:durableId="27BEAE23" w16cex:dateUtc="2023-03-17T08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78EB48" w16cid:durableId="27BEAA84"/>
  <w16cid:commentId w16cid:paraId="4D5066BE" w16cid:durableId="27BEAA85"/>
  <w16cid:commentId w16cid:paraId="7DD67A20" w16cid:durableId="27BEACC7"/>
  <w16cid:commentId w16cid:paraId="7E4EA94C" w16cid:durableId="27BEAA86"/>
  <w16cid:commentId w16cid:paraId="7A533E69" w16cid:durableId="27BEAA87"/>
  <w16cid:commentId w16cid:paraId="146C4C91" w16cid:durableId="27BEAA88"/>
  <w16cid:commentId w16cid:paraId="03DD6C3C" w16cid:durableId="27BEADFA"/>
  <w16cid:commentId w16cid:paraId="26E9AF30" w16cid:durableId="27BEAA89"/>
  <w16cid:commentId w16cid:paraId="203CECF9" w16cid:durableId="27BEAA8A"/>
  <w16cid:commentId w16cid:paraId="03AF9EB8" w16cid:durableId="27BEAE2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E9C58" w14:textId="77777777" w:rsidR="00F96BB2" w:rsidRDefault="00F96BB2">
      <w:r>
        <w:separator/>
      </w:r>
    </w:p>
  </w:endnote>
  <w:endnote w:type="continuationSeparator" w:id="0">
    <w:p w14:paraId="65DDB6CC" w14:textId="77777777" w:rsidR="00F96BB2" w:rsidRDefault="00F96BB2">
      <w:r>
        <w:continuationSeparator/>
      </w:r>
    </w:p>
  </w:endnote>
  <w:endnote w:type="continuationNotice" w:id="1">
    <w:p w14:paraId="611437E5" w14:textId="77777777" w:rsidR="00F96BB2" w:rsidRDefault="00F96B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Times New Roman"/>
    <w:panose1 w:val="00000000000000000000"/>
    <w:charset w:val="00"/>
    <w:family w:val="roman"/>
    <w:notTrueType/>
    <w:pitch w:val="default"/>
  </w:font>
  <w:font w:name="TimesNewRoman">
    <w:altName w:val="MS Mincho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21C83" w14:textId="1C605C60" w:rsidR="00F96BB2" w:rsidRDefault="00F96BB2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626C4F">
      <w:rPr>
        <w:rStyle w:val="Numerstrony"/>
        <w:rFonts w:ascii="Verdana" w:hAnsi="Verdana" w:cs="Verdana"/>
        <w:b/>
        <w:bCs/>
        <w:noProof/>
      </w:rPr>
      <w:t>31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35972" w14:textId="77777777" w:rsidR="00F96BB2" w:rsidRDefault="00F96BB2">
      <w:r>
        <w:separator/>
      </w:r>
    </w:p>
  </w:footnote>
  <w:footnote w:type="continuationSeparator" w:id="0">
    <w:p w14:paraId="4F92815D" w14:textId="77777777" w:rsidR="00F96BB2" w:rsidRDefault="00F96BB2">
      <w:r>
        <w:continuationSeparator/>
      </w:r>
    </w:p>
  </w:footnote>
  <w:footnote w:type="continuationNotice" w:id="1">
    <w:p w14:paraId="50D76FD7" w14:textId="77777777" w:rsidR="00F96BB2" w:rsidRDefault="00F96BB2"/>
  </w:footnote>
  <w:footnote w:id="2">
    <w:p w14:paraId="629FB074" w14:textId="2803F63E" w:rsidR="00F96BB2" w:rsidRDefault="00F96BB2">
      <w:pPr>
        <w:pStyle w:val="Tekstprzypisudolnego"/>
      </w:pPr>
      <w:r w:rsidRPr="005E62C3">
        <w:rPr>
          <w:rStyle w:val="Odwoanieprzypisudolnego"/>
        </w:rPr>
        <w:footnoteRef/>
      </w:r>
      <w:r>
        <w:t xml:space="preserve"> Ustawa z dnia 11 września 2019 r. – Prawo zamówień publicznych (Dz. U. z 2022</w:t>
      </w:r>
      <w:r w:rsidRPr="00264BFC">
        <w:t xml:space="preserve">, poz. </w:t>
      </w:r>
      <w:r>
        <w:t>1710 ze zm.)</w:t>
      </w:r>
    </w:p>
  </w:footnote>
  <w:footnote w:id="3">
    <w:p w14:paraId="2EB491B5" w14:textId="0D8105D0" w:rsidR="00F96BB2" w:rsidRDefault="00F96BB2">
      <w:pPr>
        <w:pStyle w:val="Tekstprzypisudolnego"/>
      </w:pPr>
      <w:r w:rsidRPr="005E62C3">
        <w:rPr>
          <w:rStyle w:val="Odwoanieprzypisudolnego"/>
        </w:rPr>
        <w:footnoteRef/>
      </w:r>
      <w:r w:rsidRPr="00DC4C42">
        <w:t xml:space="preserve"> Ustawa z dnia 23 kwietnia 1964 r</w:t>
      </w:r>
      <w:r>
        <w:t>. – Kodeks cywilny (Dz. U. z 2020</w:t>
      </w:r>
      <w:r w:rsidRPr="00DC4C42">
        <w:t xml:space="preserve"> r. poz.</w:t>
      </w:r>
      <w:r>
        <w:t xml:space="preserve"> 1740</w:t>
      </w:r>
      <w:r w:rsidRPr="00DC4C42">
        <w:t>)</w:t>
      </w:r>
    </w:p>
  </w:footnote>
  <w:footnote w:id="4">
    <w:p w14:paraId="55C8556A" w14:textId="0E21D627" w:rsidR="00F96BB2" w:rsidRDefault="00F96BB2">
      <w:pPr>
        <w:pStyle w:val="Tekstprzypisudolnego"/>
      </w:pPr>
      <w:r w:rsidRPr="005E62C3">
        <w:rPr>
          <w:rStyle w:val="Odwoanieprzypisudolnego"/>
        </w:rPr>
        <w:footnoteRef/>
      </w:r>
      <w:r>
        <w:t xml:space="preserve"> Ustawa z dnia 11 września 2019 r. – Prawo zamówień publicznych (Dz. U. z 2022 r. poz. 1710</w:t>
      </w:r>
      <w:r w:rsidRPr="003728A8">
        <w:rPr>
          <w:color w:val="FF0000"/>
        </w:rPr>
        <w:t xml:space="preserve"> </w:t>
      </w:r>
      <w:r>
        <w:t>ze zm.)</w:t>
      </w:r>
    </w:p>
  </w:footnote>
  <w:footnote w:id="5">
    <w:p w14:paraId="74339C68" w14:textId="77777777" w:rsidR="00F96BB2" w:rsidRDefault="00F96BB2" w:rsidP="00701CEB">
      <w:pPr>
        <w:pStyle w:val="Tekstprzypisudolnego"/>
      </w:pPr>
      <w:r w:rsidRPr="005E62C3">
        <w:rPr>
          <w:rStyle w:val="Odwoanieprzypisudolnego"/>
        </w:rPr>
        <w:footnoteRef/>
      </w:r>
      <w:r>
        <w:t xml:space="preserve"> Ustawa z dnia 13 kwietnia 2022 r. – o szczególnych rozwiązaniach w zakresie przeciwdziałania wspieraniu agresji na Ukrainę oraz służących ochronie bezpieczeństwa narodowego (Dz. U. z 2022 r., poz. 835)</w:t>
      </w:r>
    </w:p>
    <w:p w14:paraId="2CA57D69" w14:textId="3171F524" w:rsidR="00F96BB2" w:rsidRDefault="00F96BB2">
      <w:pPr>
        <w:pStyle w:val="Tekstprzypisudolnego"/>
      </w:pPr>
    </w:p>
  </w:footnote>
  <w:footnote w:id="6">
    <w:p w14:paraId="4CF28D03" w14:textId="77777777" w:rsidR="00F96BB2" w:rsidRDefault="00F96BB2" w:rsidP="00701CEB">
      <w:pPr>
        <w:pStyle w:val="Tekstprzypisudolnego"/>
      </w:pPr>
      <w:r w:rsidRPr="005E62C3">
        <w:rPr>
          <w:rStyle w:val="Odwoanieprzypisudolnego"/>
        </w:rPr>
        <w:footnoteRef/>
      </w:r>
      <w:r>
        <w:t xml:space="preserve"> Ustawa z dnia 13 kwietnia 2022 r. – o szczególnych rozwiązaniach w zakresie przeciwdziałania wspieraniu agresji na Ukrainę oraz służących ochronie bezpieczeństwa narodowego (Dz. U. z 2022 r., poz. 835)</w:t>
      </w:r>
    </w:p>
    <w:p w14:paraId="3F44F41E" w14:textId="229A49AF" w:rsidR="00F96BB2" w:rsidRDefault="00F96BB2">
      <w:pPr>
        <w:pStyle w:val="Tekstprzypisudolnego"/>
      </w:pPr>
    </w:p>
  </w:footnote>
  <w:footnote w:id="7">
    <w:p w14:paraId="6913D4FC" w14:textId="750C7279" w:rsidR="00F96BB2" w:rsidRDefault="00F96BB2">
      <w:pPr>
        <w:pStyle w:val="Tekstprzypisudolnego"/>
      </w:pPr>
      <w:r w:rsidRPr="005E62C3"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</w:rPr>
          <w:t>Podpis osobisty - e-dowód - Portal Gov.pl (www.gov.pl)</w:t>
        </w:r>
      </w:hyperlink>
      <w:r>
        <w:t xml:space="preserve"> </w:t>
      </w:r>
    </w:p>
    <w:p w14:paraId="42C05CC3" w14:textId="67200D99" w:rsidR="00F96BB2" w:rsidRDefault="00F96BB2">
      <w:pPr>
        <w:pStyle w:val="Tekstprzypisudolnego"/>
      </w:pPr>
      <w:r>
        <w:t>link </w:t>
      </w:r>
      <w:hyperlink r:id="rId2" w:history="1">
        <w:r w:rsidRPr="0061589F">
          <w:rPr>
            <w:rStyle w:val="Hipercze"/>
          </w:rPr>
          <w:t>https://www.gov.pl/web/e-dowod/podpis-osobisty</w:t>
        </w:r>
      </w:hyperlink>
      <w:r>
        <w:t xml:space="preserve"> </w:t>
      </w:r>
    </w:p>
  </w:footnote>
  <w:footnote w:id="8">
    <w:p w14:paraId="57EF62F4" w14:textId="085671CA" w:rsidR="00F96BB2" w:rsidRDefault="00F96BB2">
      <w:pPr>
        <w:pStyle w:val="Tekstprzypisudolnego"/>
      </w:pPr>
      <w:r w:rsidRPr="005E62C3">
        <w:rPr>
          <w:rStyle w:val="Odwoanieprzypisudolnego"/>
        </w:rPr>
        <w:footnoteRef/>
      </w:r>
      <w:r>
        <w:t xml:space="preserve"> </w:t>
      </w:r>
      <w:hyperlink r:id="rId3" w:history="1">
        <w:r>
          <w:rPr>
            <w:rStyle w:val="Hipercze"/>
          </w:rPr>
          <w:t>Podpisz dokument elektronicznie za pomocą podpisu zaufanego - Portal gov.pl (moj.gov.pl)</w:t>
        </w:r>
      </w:hyperlink>
      <w:r>
        <w:t xml:space="preserve"> link </w:t>
      </w:r>
      <w:hyperlink r:id="rId4" w:history="1">
        <w:r w:rsidRPr="0061589F">
          <w:rPr>
            <w:rStyle w:val="Hipercze"/>
          </w:rPr>
          <w:t>https://moj.gov.pl/uslugi/signer/upload?xFormsAppName=SIGNER</w:t>
        </w:r>
      </w:hyperlink>
      <w:r>
        <w:t xml:space="preserve"> </w:t>
      </w:r>
    </w:p>
  </w:footnote>
  <w:footnote w:id="9">
    <w:p w14:paraId="7184B7EF" w14:textId="7EFF4F2C" w:rsidR="00F96BB2" w:rsidRPr="00DC4C42" w:rsidRDefault="00F96BB2">
      <w:pPr>
        <w:pStyle w:val="Tekstprzypisudolnego"/>
      </w:pPr>
      <w:r w:rsidRPr="005E62C3">
        <w:rPr>
          <w:rStyle w:val="Odwoanieprzypisudolnego"/>
        </w:rPr>
        <w:footnoteRef/>
      </w:r>
      <w:r>
        <w:t xml:space="preserve"> Ustawa z dnia 16 kwietnia 1993 r. – o zwalczaniu nieuczciwej konkurencji </w:t>
      </w:r>
      <w:r w:rsidRPr="00DC4C42">
        <w:t>(</w:t>
      </w:r>
      <w:r>
        <w:t>Dz. U. z 2020 r. poz. 1913</w:t>
      </w:r>
      <w:r w:rsidRPr="00DC4C42">
        <w:t>)</w:t>
      </w:r>
    </w:p>
  </w:footnote>
  <w:footnote w:id="10">
    <w:p w14:paraId="6BF87B8F" w14:textId="459D3268" w:rsidR="00F96BB2" w:rsidRDefault="00F96BB2">
      <w:pPr>
        <w:pStyle w:val="Tekstprzypisudolnego"/>
      </w:pPr>
      <w:r w:rsidRPr="005E62C3">
        <w:rPr>
          <w:rStyle w:val="Odwoanieprzypisudolnego"/>
        </w:rPr>
        <w:footnoteRef/>
      </w:r>
      <w:r w:rsidRPr="00DC4C42">
        <w:t xml:space="preserve"> Ustawa z dnia 11 marca 2004 r. o podatku od towarów i usług (</w:t>
      </w:r>
      <w:r>
        <w:t>Dz. U. z 2020</w:t>
      </w:r>
      <w:r w:rsidRPr="00DC4C42">
        <w:t xml:space="preserve"> r. poz</w:t>
      </w:r>
      <w:r>
        <w:t>. 106)</w:t>
      </w:r>
    </w:p>
  </w:footnote>
  <w:footnote w:id="11">
    <w:p w14:paraId="4D7CF5DB" w14:textId="5F153272" w:rsidR="00F96BB2" w:rsidRDefault="00F96BB2">
      <w:pPr>
        <w:pStyle w:val="Tekstprzypisudolnego"/>
      </w:pPr>
      <w:r w:rsidRPr="005E62C3">
        <w:rPr>
          <w:rStyle w:val="Odwoanieprzypisudolnego"/>
        </w:rPr>
        <w:footnoteRef/>
      </w:r>
      <w:r>
        <w:t xml:space="preserve"> Ustawa z dnia 23 listopada 2012 r. – Prawo pocztowe (Dz. U. z 2020 r. poz. 1041.)</w:t>
      </w:r>
    </w:p>
  </w:footnote>
  <w:footnote w:id="12">
    <w:p w14:paraId="55445A69" w14:textId="77777777" w:rsidR="00F96BB2" w:rsidRDefault="00F96BB2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 w:rsidRPr="005E62C3"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40264DCF" w14:textId="77777777" w:rsidR="00F96BB2" w:rsidRDefault="00F96BB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42EF2083" w14:textId="77777777" w:rsidR="00F96BB2" w:rsidRPr="00874DFA" w:rsidRDefault="00F96BB2" w:rsidP="00874DFA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2C7A73EF" w14:textId="77777777" w:rsidR="00F96BB2" w:rsidRDefault="00F96BB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7B40C951" w14:textId="77777777" w:rsidR="00F96BB2" w:rsidRDefault="00F96BB2">
      <w:pPr>
        <w:pStyle w:val="Tekstprzypisudolnego"/>
      </w:pPr>
    </w:p>
  </w:footnote>
  <w:footnote w:id="13">
    <w:p w14:paraId="1F2EBBF3" w14:textId="77777777" w:rsidR="00F96BB2" w:rsidRPr="002F6DD9" w:rsidRDefault="00F96BB2" w:rsidP="00267663">
      <w:pPr>
        <w:pStyle w:val="Tekstprzypisudolnego"/>
        <w:rPr>
          <w:rFonts w:ascii="Verdana" w:hAnsi="Verdana"/>
          <w:sz w:val="14"/>
          <w:szCs w:val="14"/>
        </w:rPr>
      </w:pPr>
      <w:r w:rsidRPr="005E62C3">
        <w:rPr>
          <w:rStyle w:val="Odwoanieprzypisudolnego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4">
    <w:p w14:paraId="368523C5" w14:textId="77777777" w:rsidR="00F96BB2" w:rsidRPr="002F6DD9" w:rsidRDefault="00F96BB2" w:rsidP="00267663">
      <w:pPr>
        <w:pStyle w:val="Tekstprzypisudolnego"/>
        <w:rPr>
          <w:rFonts w:ascii="Verdana" w:hAnsi="Verdana"/>
          <w:sz w:val="14"/>
          <w:szCs w:val="14"/>
        </w:rPr>
      </w:pPr>
      <w:r w:rsidRPr="005E62C3">
        <w:rPr>
          <w:rStyle w:val="Odwoanieprzypisudolnego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5">
    <w:p w14:paraId="655243E8" w14:textId="68B8E1A1" w:rsidR="00F96BB2" w:rsidRPr="00A45FA7" w:rsidRDefault="00F96BB2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5E62C3">
        <w:rPr>
          <w:rStyle w:val="Odwoanieprzypisudolnego"/>
        </w:rPr>
        <w:footnoteRef/>
      </w:r>
      <w:r w:rsidRPr="00CE0DFF">
        <w:t xml:space="preserve"> </w:t>
      </w:r>
      <w:r w:rsidRPr="00A45FA7">
        <w:rPr>
          <w:rFonts w:asciiTheme="minorHAnsi" w:hAnsiTheme="minorHAnsi" w:cstheme="minorHAnsi"/>
          <w:i/>
          <w:sz w:val="16"/>
          <w:szCs w:val="16"/>
        </w:rPr>
        <w:t>podać nazwę/y podmiotu/ów</w:t>
      </w:r>
    </w:p>
  </w:footnote>
  <w:footnote w:id="16">
    <w:p w14:paraId="657A56FF" w14:textId="77777777" w:rsidR="00F96BB2" w:rsidRDefault="00F96BB2" w:rsidP="00A45FA7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5E62C3">
        <w:rPr>
          <w:rStyle w:val="Odwoanieprzypisudolnego"/>
        </w:rPr>
        <w:footnoteRef/>
      </w:r>
      <w:r w:rsidRPr="00A45FA7">
        <w:rPr>
          <w:rFonts w:asciiTheme="minorHAnsi" w:hAnsiTheme="minorHAnsi" w:cstheme="minorHAnsi"/>
          <w:i/>
          <w:sz w:val="16"/>
          <w:szCs w:val="16"/>
        </w:rPr>
        <w:t xml:space="preserve"> podać zakres udostępnianych zasobów</w:t>
      </w:r>
    </w:p>
    <w:p w14:paraId="30681A5B" w14:textId="77777777" w:rsidR="00F96BB2" w:rsidRDefault="00F96BB2" w:rsidP="00A45FA7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A45FA7">
        <w:rPr>
          <w:rFonts w:asciiTheme="minorHAnsi" w:hAnsiTheme="minorHAnsi" w:cstheme="minorHAnsi"/>
          <w:i/>
          <w:sz w:val="16"/>
          <w:szCs w:val="16"/>
        </w:rPr>
        <w:t>* Ten punkt wypełnia tylko Wykonawca/Wykonawca wspólnie ubiegający się o udzielenie zamówienia</w:t>
      </w:r>
    </w:p>
    <w:p w14:paraId="149CE81D" w14:textId="47C374E4" w:rsidR="00F96BB2" w:rsidRPr="00A45FA7" w:rsidRDefault="00F96BB2" w:rsidP="00A45FA7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A45FA7">
        <w:rPr>
          <w:rFonts w:asciiTheme="minorHAnsi" w:hAnsiTheme="minorHAnsi" w:cstheme="minorHAnsi"/>
          <w:i/>
          <w:sz w:val="16"/>
          <w:szCs w:val="16"/>
        </w:rPr>
        <w:t>** Ten punkt wypełnia tylko Podmiot udostępniający zasoby</w:t>
      </w:r>
    </w:p>
    <w:p w14:paraId="7FC7BE07" w14:textId="77777777" w:rsidR="00F96BB2" w:rsidRPr="00A45FA7" w:rsidRDefault="00F96BB2" w:rsidP="00A45FA7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</w:p>
    <w:p w14:paraId="6158A4ED" w14:textId="77777777" w:rsidR="00F96BB2" w:rsidRPr="00A45FA7" w:rsidRDefault="00F96BB2" w:rsidP="008C2E45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</w:p>
    <w:p w14:paraId="50A5B462" w14:textId="77777777" w:rsidR="00F96BB2" w:rsidRPr="00A45FA7" w:rsidRDefault="00F96BB2" w:rsidP="008C2E45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0324C" w14:textId="6FFDB569" w:rsidR="00F96BB2" w:rsidRDefault="00F96BB2">
    <w:pPr>
      <w:pStyle w:val="Nagwek"/>
    </w:pPr>
    <w:r>
      <w:rPr>
        <w:noProof/>
      </w:rPr>
      <w:drawing>
        <wp:inline distT="0" distB="0" distL="0" distR="0" wp14:anchorId="73256D89" wp14:editId="5EB63A42">
          <wp:extent cx="5759450" cy="516890"/>
          <wp:effectExtent l="0" t="0" r="0" b="0"/>
          <wp:docPr id="6" name="Obraz 5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 descr="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6C50DB7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  <w:lang w:eastAsia="pl-PL"/>
      </w:rPr>
    </w:lvl>
  </w:abstractNum>
  <w:abstractNum w:abstractNumId="2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3" w15:restartNumberingAfterBreak="0">
    <w:nsid w:val="0000000B"/>
    <w:multiLevelType w:val="singleLevel"/>
    <w:tmpl w:val="F664DC9A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637" w:hanging="360"/>
      </w:pPr>
      <w:rPr>
        <w:rFonts w:ascii="Calibri" w:eastAsia="Times New Roman" w:hAnsi="Calibri" w:cs="Calibri" w:hint="default"/>
        <w:sz w:val="22"/>
        <w:szCs w:val="22"/>
      </w:rPr>
    </w:lvl>
  </w:abstractNum>
  <w:abstractNum w:abstractNumId="4" w15:restartNumberingAfterBreak="0">
    <w:nsid w:val="0000000C"/>
    <w:multiLevelType w:val="single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  <w:lang w:eastAsia="pl-PL"/>
      </w:rPr>
    </w:lvl>
  </w:abstractNum>
  <w:abstractNum w:abstractNumId="5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13"/>
    <w:multiLevelType w:val="singleLevel"/>
    <w:tmpl w:val="00000013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8" w15:restartNumberingAfterBreak="0">
    <w:nsid w:val="00000014"/>
    <w:multiLevelType w:val="multilevel"/>
    <w:tmpl w:val="6AA23122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0" w15:restartNumberingAfterBreak="0">
    <w:nsid w:val="00000017"/>
    <w:multiLevelType w:val="singleLevel"/>
    <w:tmpl w:val="00000017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color w:val="000000"/>
        <w:sz w:val="22"/>
        <w:szCs w:val="22"/>
      </w:rPr>
    </w:lvl>
  </w:abstractNum>
  <w:abstractNum w:abstractNumId="11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Calibri" w:hAnsi="Calibri" w:cs="Calibri" w:hint="default"/>
        <w:color w:val="000000"/>
        <w:sz w:val="22"/>
        <w:szCs w:val="22"/>
        <w:lang w:eastAsia="pl-PL"/>
      </w:rPr>
    </w:lvl>
  </w:abstractNum>
  <w:abstractNum w:abstractNumId="12" w15:restartNumberingAfterBreak="0">
    <w:nsid w:val="0000001B"/>
    <w:multiLevelType w:val="single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color w:val="000000"/>
        <w:sz w:val="22"/>
        <w:szCs w:val="22"/>
        <w:lang w:eastAsia="pl-PL"/>
      </w:rPr>
    </w:lvl>
  </w:abstractNum>
  <w:abstractNum w:abstractNumId="13" w15:restartNumberingAfterBreak="0">
    <w:nsid w:val="0000001F"/>
    <w:multiLevelType w:val="singleLevel"/>
    <w:tmpl w:val="0000001F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</w:abstractNum>
  <w:abstractNum w:abstractNumId="14" w15:restartNumberingAfterBreak="0">
    <w:nsid w:val="00000021"/>
    <w:multiLevelType w:val="multilevel"/>
    <w:tmpl w:val="00000021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5" w15:restartNumberingAfterBreak="0">
    <w:nsid w:val="00000023"/>
    <w:multiLevelType w:val="multilevel"/>
    <w:tmpl w:val="00000023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24"/>
    <w:multiLevelType w:val="singleLevel"/>
    <w:tmpl w:val="00000024"/>
    <w:name w:val="WW8Num42"/>
    <w:lvl w:ilvl="0">
      <w:start w:val="6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Calibri" w:hAnsi="Calibri" w:cs="Calibri" w:hint="default"/>
        <w:sz w:val="22"/>
        <w:szCs w:val="22"/>
      </w:rPr>
    </w:lvl>
  </w:abstractNum>
  <w:abstractNum w:abstractNumId="17" w15:restartNumberingAfterBreak="0">
    <w:nsid w:val="00000025"/>
    <w:multiLevelType w:val="singleLevel"/>
    <w:tmpl w:val="88580C0E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libri" w:hAnsi="Calibri" w:cs="Calibri" w:hint="default"/>
        <w:sz w:val="22"/>
      </w:rPr>
    </w:lvl>
  </w:abstractNum>
  <w:abstractNum w:abstractNumId="18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"/>
        </w:tabs>
        <w:ind w:left="54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700"/>
        </w:tabs>
        <w:ind w:left="23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420"/>
        </w:tabs>
        <w:ind w:left="30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140"/>
        </w:tabs>
        <w:ind w:left="37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860"/>
        </w:tabs>
        <w:ind w:left="45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580"/>
        </w:tabs>
        <w:ind w:left="5220" w:firstLine="0"/>
      </w:pPr>
      <w:rPr>
        <w:rFonts w:hint="default"/>
      </w:rPr>
    </w:lvl>
  </w:abstractNum>
  <w:abstractNum w:abstractNumId="19" w15:restartNumberingAfterBreak="0">
    <w:nsid w:val="00000029"/>
    <w:multiLevelType w:val="singleLevel"/>
    <w:tmpl w:val="00000029"/>
    <w:name w:val="WW8Num47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</w:abstractNum>
  <w:abstractNum w:abstractNumId="20" w15:restartNumberingAfterBreak="0">
    <w:nsid w:val="0000002B"/>
    <w:multiLevelType w:val="singleLevel"/>
    <w:tmpl w:val="0000002B"/>
    <w:name w:val="WW8Num49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</w:abstractNum>
  <w:abstractNum w:abstractNumId="21" w15:restartNumberingAfterBreak="0">
    <w:nsid w:val="0000002C"/>
    <w:multiLevelType w:val="singleLevel"/>
    <w:tmpl w:val="0000002C"/>
    <w:name w:val="WW8Num5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iCs/>
        <w:sz w:val="22"/>
        <w:szCs w:val="22"/>
      </w:rPr>
    </w:lvl>
  </w:abstractNum>
  <w:abstractNum w:abstractNumId="22" w15:restartNumberingAfterBreak="0">
    <w:nsid w:val="0000002F"/>
    <w:multiLevelType w:val="singleLevel"/>
    <w:tmpl w:val="0000002F"/>
    <w:name w:val="WW8Num5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2"/>
        <w:szCs w:val="22"/>
        <w:lang w:eastAsia="pl-PL"/>
      </w:rPr>
    </w:lvl>
  </w:abstractNum>
  <w:abstractNum w:abstractNumId="23" w15:restartNumberingAfterBreak="0">
    <w:nsid w:val="00000030"/>
    <w:multiLevelType w:val="multilevel"/>
    <w:tmpl w:val="00000030"/>
    <w:name w:val="WW8Num5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"/>
        </w:tabs>
        <w:ind w:left="54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700"/>
        </w:tabs>
        <w:ind w:left="23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420"/>
        </w:tabs>
        <w:ind w:left="30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140"/>
        </w:tabs>
        <w:ind w:left="37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860"/>
        </w:tabs>
        <w:ind w:left="45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580"/>
        </w:tabs>
        <w:ind w:left="5220" w:firstLine="0"/>
      </w:pPr>
      <w:rPr>
        <w:rFonts w:hint="default"/>
      </w:rPr>
    </w:lvl>
  </w:abstractNum>
  <w:abstractNum w:abstractNumId="24" w15:restartNumberingAfterBreak="0">
    <w:nsid w:val="00000032"/>
    <w:multiLevelType w:val="multilevel"/>
    <w:tmpl w:val="00000032"/>
    <w:name w:val="WW8Num5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/>
        <w:bCs/>
        <w:iCs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"/>
        </w:tabs>
        <w:ind w:left="54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700"/>
        </w:tabs>
        <w:ind w:left="23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420"/>
        </w:tabs>
        <w:ind w:left="30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140"/>
        </w:tabs>
        <w:ind w:left="37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860"/>
        </w:tabs>
        <w:ind w:left="45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580"/>
        </w:tabs>
        <w:ind w:left="5220" w:firstLine="0"/>
      </w:pPr>
      <w:rPr>
        <w:rFonts w:hint="default"/>
      </w:rPr>
    </w:lvl>
  </w:abstractNum>
  <w:abstractNum w:abstractNumId="25" w15:restartNumberingAfterBreak="0">
    <w:nsid w:val="00000033"/>
    <w:multiLevelType w:val="multilevel"/>
    <w:tmpl w:val="00000033"/>
    <w:name w:val="WW8Num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"/>
        </w:tabs>
        <w:ind w:left="54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700"/>
        </w:tabs>
        <w:ind w:left="23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420"/>
        </w:tabs>
        <w:ind w:left="30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140"/>
        </w:tabs>
        <w:ind w:left="37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860"/>
        </w:tabs>
        <w:ind w:left="45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580"/>
        </w:tabs>
        <w:ind w:left="5220" w:firstLine="0"/>
      </w:pPr>
      <w:rPr>
        <w:rFonts w:hint="default"/>
      </w:rPr>
    </w:lvl>
  </w:abstractNum>
  <w:abstractNum w:abstractNumId="26" w15:restartNumberingAfterBreak="0">
    <w:nsid w:val="00000034"/>
    <w:multiLevelType w:val="singleLevel"/>
    <w:tmpl w:val="00000034"/>
    <w:name w:val="WW8Num5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iCs/>
        <w:sz w:val="22"/>
        <w:szCs w:val="22"/>
      </w:rPr>
    </w:lvl>
  </w:abstractNum>
  <w:abstractNum w:abstractNumId="27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06C3280B"/>
    <w:multiLevelType w:val="hybridMultilevel"/>
    <w:tmpl w:val="0B4E12EA"/>
    <w:lvl w:ilvl="0" w:tplc="D45A41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 w15:restartNumberingAfterBreak="0">
    <w:nsid w:val="08D173A5"/>
    <w:multiLevelType w:val="hybridMultilevel"/>
    <w:tmpl w:val="CBB4498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197A126C"/>
    <w:multiLevelType w:val="hybridMultilevel"/>
    <w:tmpl w:val="4D761C4E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4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13014E"/>
    <w:multiLevelType w:val="hybridMultilevel"/>
    <w:tmpl w:val="5ACEF81A"/>
    <w:lvl w:ilvl="0" w:tplc="B4B056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2C3A59D9"/>
    <w:multiLevelType w:val="hybridMultilevel"/>
    <w:tmpl w:val="37DAFC16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132B9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EBE60AE"/>
    <w:multiLevelType w:val="multilevel"/>
    <w:tmpl w:val="D7E06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0E0B1A"/>
    <w:multiLevelType w:val="multilevel"/>
    <w:tmpl w:val="3A427CA2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5" w15:restartNumberingAfterBreak="0">
    <w:nsid w:val="52FE2C51"/>
    <w:multiLevelType w:val="hybridMultilevel"/>
    <w:tmpl w:val="F9329B58"/>
    <w:lvl w:ilvl="0" w:tplc="744E57D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4191D51"/>
    <w:multiLevelType w:val="hybridMultilevel"/>
    <w:tmpl w:val="174C1CEC"/>
    <w:lvl w:ilvl="0" w:tplc="744E57D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5B677D9"/>
    <w:multiLevelType w:val="hybridMultilevel"/>
    <w:tmpl w:val="5C6E53C8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6356F88"/>
    <w:multiLevelType w:val="multilevel"/>
    <w:tmpl w:val="AEF0C602"/>
    <w:name w:val="WW8Num4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0" w15:restartNumberingAfterBreak="0">
    <w:nsid w:val="56886A8A"/>
    <w:multiLevelType w:val="multilevel"/>
    <w:tmpl w:val="F9C0E9A8"/>
    <w:styleLink w:val="1111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1" w15:restartNumberingAfterBreak="0">
    <w:nsid w:val="5B8A0C3F"/>
    <w:multiLevelType w:val="hybridMultilevel"/>
    <w:tmpl w:val="BD90D14E"/>
    <w:lvl w:ilvl="0" w:tplc="BA2CBFF6">
      <w:numFmt w:val="bullet"/>
      <w:lvlText w:val="•"/>
      <w:lvlJc w:val="left"/>
      <w:pPr>
        <w:ind w:left="1410" w:hanging="705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2" w15:restartNumberingAfterBreak="0">
    <w:nsid w:val="5D3451A4"/>
    <w:multiLevelType w:val="hybridMultilevel"/>
    <w:tmpl w:val="82160B1E"/>
    <w:lvl w:ilvl="0" w:tplc="E5D85678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28A0A4E"/>
    <w:multiLevelType w:val="hybridMultilevel"/>
    <w:tmpl w:val="C4208374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B773B3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3803E44"/>
    <w:multiLevelType w:val="hybridMultilevel"/>
    <w:tmpl w:val="CE9CD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489729E"/>
    <w:multiLevelType w:val="hybridMultilevel"/>
    <w:tmpl w:val="BC2C6054"/>
    <w:lvl w:ilvl="0" w:tplc="9132B9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77CC303F"/>
    <w:multiLevelType w:val="hybridMultilevel"/>
    <w:tmpl w:val="366E980C"/>
    <w:name w:val="WW8Num37"/>
    <w:lvl w:ilvl="0" w:tplc="DAA6964C">
      <w:start w:val="1"/>
      <w:numFmt w:val="decimal"/>
      <w:lvlText w:val="%1."/>
      <w:lvlJc w:val="left"/>
      <w:pPr>
        <w:ind w:left="3306" w:hanging="360"/>
      </w:pPr>
      <w:rPr>
        <w:rFonts w:ascii="Calibri" w:hAnsi="Calibri" w:cs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9C71FEE"/>
    <w:multiLevelType w:val="multilevel"/>
    <w:tmpl w:val="F53EF2AC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5" w15:restartNumberingAfterBreak="0">
    <w:nsid w:val="7B29375C"/>
    <w:multiLevelType w:val="multilevel"/>
    <w:tmpl w:val="212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1"/>
  </w:num>
  <w:num w:numId="2">
    <w:abstractNumId w:val="0"/>
  </w:num>
  <w:num w:numId="3">
    <w:abstractNumId w:val="41"/>
  </w:num>
  <w:num w:numId="4">
    <w:abstractNumId w:val="48"/>
  </w:num>
  <w:num w:numId="5">
    <w:abstractNumId w:val="33"/>
  </w:num>
  <w:num w:numId="6">
    <w:abstractNumId w:val="54"/>
  </w:num>
  <w:num w:numId="7">
    <w:abstractNumId w:val="35"/>
  </w:num>
  <w:num w:numId="8">
    <w:abstractNumId w:val="39"/>
  </w:num>
  <w:num w:numId="9">
    <w:abstractNumId w:val="66"/>
  </w:num>
  <w:num w:numId="10">
    <w:abstractNumId w:val="34"/>
  </w:num>
  <w:num w:numId="11">
    <w:abstractNumId w:val="58"/>
  </w:num>
  <w:num w:numId="12">
    <w:abstractNumId w:val="53"/>
  </w:num>
  <w:num w:numId="13">
    <w:abstractNumId w:val="30"/>
  </w:num>
  <w:num w:numId="14">
    <w:abstractNumId w:val="43"/>
  </w:num>
  <w:num w:numId="15">
    <w:abstractNumId w:val="28"/>
  </w:num>
  <w:num w:numId="16">
    <w:abstractNumId w:val="64"/>
  </w:num>
  <w:num w:numId="17">
    <w:abstractNumId w:val="27"/>
  </w:num>
  <w:num w:numId="18">
    <w:abstractNumId w:val="40"/>
  </w:num>
  <w:num w:numId="19">
    <w:abstractNumId w:val="52"/>
  </w:num>
  <w:num w:numId="20">
    <w:abstractNumId w:val="36"/>
  </w:num>
  <w:num w:numId="21">
    <w:abstractNumId w:val="59"/>
  </w:num>
  <w:num w:numId="22">
    <w:abstractNumId w:val="42"/>
  </w:num>
  <w:num w:numId="23">
    <w:abstractNumId w:val="56"/>
  </w:num>
  <w:num w:numId="24">
    <w:abstractNumId w:val="44"/>
  </w:num>
  <w:num w:numId="25">
    <w:abstractNumId w:val="50"/>
  </w:num>
  <w:num w:numId="26">
    <w:abstractNumId w:val="51"/>
  </w:num>
  <w:num w:numId="27">
    <w:abstractNumId w:val="38"/>
  </w:num>
  <w:num w:numId="28">
    <w:abstractNumId w:val="65"/>
  </w:num>
  <w:num w:numId="29">
    <w:abstractNumId w:val="61"/>
  </w:num>
  <w:num w:numId="30">
    <w:abstractNumId w:val="55"/>
  </w:num>
  <w:num w:numId="31">
    <w:abstractNumId w:val="46"/>
  </w:num>
  <w:num w:numId="32">
    <w:abstractNumId w:val="62"/>
  </w:num>
  <w:num w:numId="33">
    <w:abstractNumId w:val="37"/>
  </w:num>
  <w:num w:numId="34">
    <w:abstractNumId w:val="32"/>
  </w:num>
  <w:num w:numId="35">
    <w:abstractNumId w:val="45"/>
  </w:num>
  <w:num w:numId="36">
    <w:abstractNumId w:val="29"/>
  </w:num>
  <w:num w:numId="37">
    <w:abstractNumId w:val="47"/>
  </w:num>
  <w:num w:numId="38">
    <w:abstractNumId w:val="5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7B"/>
    <w:rsid w:val="0000030C"/>
    <w:rsid w:val="0000189C"/>
    <w:rsid w:val="000024B3"/>
    <w:rsid w:val="000052A5"/>
    <w:rsid w:val="000058F8"/>
    <w:rsid w:val="00011391"/>
    <w:rsid w:val="00011446"/>
    <w:rsid w:val="00012A4F"/>
    <w:rsid w:val="0001530F"/>
    <w:rsid w:val="00022B3E"/>
    <w:rsid w:val="00031443"/>
    <w:rsid w:val="000337F3"/>
    <w:rsid w:val="0003772B"/>
    <w:rsid w:val="00042BAC"/>
    <w:rsid w:val="00044F36"/>
    <w:rsid w:val="00047E2E"/>
    <w:rsid w:val="000505CE"/>
    <w:rsid w:val="000508F1"/>
    <w:rsid w:val="00052F0A"/>
    <w:rsid w:val="00055CC8"/>
    <w:rsid w:val="00056436"/>
    <w:rsid w:val="00062736"/>
    <w:rsid w:val="00063AF4"/>
    <w:rsid w:val="000643B3"/>
    <w:rsid w:val="000658C1"/>
    <w:rsid w:val="00066154"/>
    <w:rsid w:val="0006641D"/>
    <w:rsid w:val="0006792C"/>
    <w:rsid w:val="00067EFF"/>
    <w:rsid w:val="000709BE"/>
    <w:rsid w:val="000770ED"/>
    <w:rsid w:val="00081616"/>
    <w:rsid w:val="00082A00"/>
    <w:rsid w:val="00083C02"/>
    <w:rsid w:val="00085BC5"/>
    <w:rsid w:val="000868BA"/>
    <w:rsid w:val="00087139"/>
    <w:rsid w:val="00091FCC"/>
    <w:rsid w:val="000921E8"/>
    <w:rsid w:val="00092BDD"/>
    <w:rsid w:val="0009407E"/>
    <w:rsid w:val="000A07A6"/>
    <w:rsid w:val="000A2060"/>
    <w:rsid w:val="000A24C6"/>
    <w:rsid w:val="000A2551"/>
    <w:rsid w:val="000A5D55"/>
    <w:rsid w:val="000B0339"/>
    <w:rsid w:val="000B21E5"/>
    <w:rsid w:val="000B262D"/>
    <w:rsid w:val="000B55F2"/>
    <w:rsid w:val="000B5E83"/>
    <w:rsid w:val="000B610C"/>
    <w:rsid w:val="000B6438"/>
    <w:rsid w:val="000C28FB"/>
    <w:rsid w:val="000C2F9E"/>
    <w:rsid w:val="000C455A"/>
    <w:rsid w:val="000C50F2"/>
    <w:rsid w:val="000D0142"/>
    <w:rsid w:val="000D0A1D"/>
    <w:rsid w:val="000D26AD"/>
    <w:rsid w:val="000D547C"/>
    <w:rsid w:val="000E0B08"/>
    <w:rsid w:val="000E1F87"/>
    <w:rsid w:val="000E1F8C"/>
    <w:rsid w:val="000E2D85"/>
    <w:rsid w:val="000E3BCB"/>
    <w:rsid w:val="000F25CE"/>
    <w:rsid w:val="000F33B7"/>
    <w:rsid w:val="000F5E8C"/>
    <w:rsid w:val="000F66DF"/>
    <w:rsid w:val="001007A8"/>
    <w:rsid w:val="00102B40"/>
    <w:rsid w:val="00103828"/>
    <w:rsid w:val="00103EC5"/>
    <w:rsid w:val="0010536D"/>
    <w:rsid w:val="001059AD"/>
    <w:rsid w:val="0011285C"/>
    <w:rsid w:val="00115062"/>
    <w:rsid w:val="0012143C"/>
    <w:rsid w:val="001222E3"/>
    <w:rsid w:val="00123FBB"/>
    <w:rsid w:val="001262F3"/>
    <w:rsid w:val="001268BA"/>
    <w:rsid w:val="0013222E"/>
    <w:rsid w:val="00133311"/>
    <w:rsid w:val="00135163"/>
    <w:rsid w:val="00135C3D"/>
    <w:rsid w:val="00136B1F"/>
    <w:rsid w:val="001376E7"/>
    <w:rsid w:val="00137882"/>
    <w:rsid w:val="00141CE1"/>
    <w:rsid w:val="00143435"/>
    <w:rsid w:val="00144F43"/>
    <w:rsid w:val="00146DFA"/>
    <w:rsid w:val="001475E7"/>
    <w:rsid w:val="001478A5"/>
    <w:rsid w:val="0015195B"/>
    <w:rsid w:val="001529E1"/>
    <w:rsid w:val="00152B0A"/>
    <w:rsid w:val="00153E93"/>
    <w:rsid w:val="001604CF"/>
    <w:rsid w:val="001617C3"/>
    <w:rsid w:val="00162532"/>
    <w:rsid w:val="001626B9"/>
    <w:rsid w:val="001627F4"/>
    <w:rsid w:val="00163471"/>
    <w:rsid w:val="00166672"/>
    <w:rsid w:val="001709F4"/>
    <w:rsid w:val="00173CF0"/>
    <w:rsid w:val="00174DCE"/>
    <w:rsid w:val="00175397"/>
    <w:rsid w:val="00176B73"/>
    <w:rsid w:val="00180041"/>
    <w:rsid w:val="00181D94"/>
    <w:rsid w:val="00182143"/>
    <w:rsid w:val="0018499E"/>
    <w:rsid w:val="00184B15"/>
    <w:rsid w:val="00187A94"/>
    <w:rsid w:val="00187B6E"/>
    <w:rsid w:val="00190848"/>
    <w:rsid w:val="00191154"/>
    <w:rsid w:val="00192237"/>
    <w:rsid w:val="00193C9D"/>
    <w:rsid w:val="001952A9"/>
    <w:rsid w:val="001A11D4"/>
    <w:rsid w:val="001A29A4"/>
    <w:rsid w:val="001A5309"/>
    <w:rsid w:val="001B118E"/>
    <w:rsid w:val="001B5C04"/>
    <w:rsid w:val="001B6380"/>
    <w:rsid w:val="001C007B"/>
    <w:rsid w:val="001C267A"/>
    <w:rsid w:val="001C31C7"/>
    <w:rsid w:val="001C6925"/>
    <w:rsid w:val="001D2F0D"/>
    <w:rsid w:val="001D332D"/>
    <w:rsid w:val="001D33A5"/>
    <w:rsid w:val="001D3F90"/>
    <w:rsid w:val="001D5372"/>
    <w:rsid w:val="001D790E"/>
    <w:rsid w:val="001DBA48"/>
    <w:rsid w:val="001E167C"/>
    <w:rsid w:val="001E2F15"/>
    <w:rsid w:val="001E6EEA"/>
    <w:rsid w:val="001E73DB"/>
    <w:rsid w:val="001E79F9"/>
    <w:rsid w:val="001F2E7B"/>
    <w:rsid w:val="00200FBF"/>
    <w:rsid w:val="002012F1"/>
    <w:rsid w:val="002062EF"/>
    <w:rsid w:val="00207723"/>
    <w:rsid w:val="002118A3"/>
    <w:rsid w:val="002118FF"/>
    <w:rsid w:val="00215B28"/>
    <w:rsid w:val="0021626F"/>
    <w:rsid w:val="00216366"/>
    <w:rsid w:val="00220530"/>
    <w:rsid w:val="00220F19"/>
    <w:rsid w:val="00220F8D"/>
    <w:rsid w:val="0022148A"/>
    <w:rsid w:val="00222CE4"/>
    <w:rsid w:val="00224671"/>
    <w:rsid w:val="00225B2F"/>
    <w:rsid w:val="002329A7"/>
    <w:rsid w:val="0023407F"/>
    <w:rsid w:val="00236B5A"/>
    <w:rsid w:val="00236E34"/>
    <w:rsid w:val="00241DA5"/>
    <w:rsid w:val="00241EC4"/>
    <w:rsid w:val="002451D4"/>
    <w:rsid w:val="00251E16"/>
    <w:rsid w:val="002523D7"/>
    <w:rsid w:val="00252516"/>
    <w:rsid w:val="0025263A"/>
    <w:rsid w:val="002530D3"/>
    <w:rsid w:val="00264BFC"/>
    <w:rsid w:val="0026519F"/>
    <w:rsid w:val="00267663"/>
    <w:rsid w:val="0027360E"/>
    <w:rsid w:val="00277E94"/>
    <w:rsid w:val="00277FE8"/>
    <w:rsid w:val="002813F6"/>
    <w:rsid w:val="00281573"/>
    <w:rsid w:val="0028555F"/>
    <w:rsid w:val="00285E50"/>
    <w:rsid w:val="00290F19"/>
    <w:rsid w:val="002912F7"/>
    <w:rsid w:val="002946A8"/>
    <w:rsid w:val="00297ED4"/>
    <w:rsid w:val="002A034C"/>
    <w:rsid w:val="002A0EC2"/>
    <w:rsid w:val="002A2C96"/>
    <w:rsid w:val="002A33A9"/>
    <w:rsid w:val="002A52D0"/>
    <w:rsid w:val="002A6FC9"/>
    <w:rsid w:val="002B083B"/>
    <w:rsid w:val="002B290F"/>
    <w:rsid w:val="002B33CA"/>
    <w:rsid w:val="002B3426"/>
    <w:rsid w:val="002B3F76"/>
    <w:rsid w:val="002B5163"/>
    <w:rsid w:val="002B6677"/>
    <w:rsid w:val="002BE5F4"/>
    <w:rsid w:val="002C0766"/>
    <w:rsid w:val="002C74FC"/>
    <w:rsid w:val="002D0270"/>
    <w:rsid w:val="002D1CAF"/>
    <w:rsid w:val="002D236E"/>
    <w:rsid w:val="002D26B1"/>
    <w:rsid w:val="002D2ABA"/>
    <w:rsid w:val="002D3F22"/>
    <w:rsid w:val="002D7C88"/>
    <w:rsid w:val="002E7127"/>
    <w:rsid w:val="002E7E3F"/>
    <w:rsid w:val="002F03DC"/>
    <w:rsid w:val="002F57C4"/>
    <w:rsid w:val="002F6770"/>
    <w:rsid w:val="002F70CC"/>
    <w:rsid w:val="002F74C2"/>
    <w:rsid w:val="00301C3A"/>
    <w:rsid w:val="003039F8"/>
    <w:rsid w:val="00313A18"/>
    <w:rsid w:val="00315989"/>
    <w:rsid w:val="00323038"/>
    <w:rsid w:val="00324696"/>
    <w:rsid w:val="00324B52"/>
    <w:rsid w:val="00324B61"/>
    <w:rsid w:val="00327F75"/>
    <w:rsid w:val="00333225"/>
    <w:rsid w:val="00333FB1"/>
    <w:rsid w:val="00337D0B"/>
    <w:rsid w:val="00340715"/>
    <w:rsid w:val="00342735"/>
    <w:rsid w:val="0034296C"/>
    <w:rsid w:val="00342C1A"/>
    <w:rsid w:val="0034329C"/>
    <w:rsid w:val="00345562"/>
    <w:rsid w:val="003475B7"/>
    <w:rsid w:val="003508B3"/>
    <w:rsid w:val="00352ADB"/>
    <w:rsid w:val="003620DE"/>
    <w:rsid w:val="0036442C"/>
    <w:rsid w:val="00364494"/>
    <w:rsid w:val="00364A98"/>
    <w:rsid w:val="00364CFD"/>
    <w:rsid w:val="00365DC4"/>
    <w:rsid w:val="0036646B"/>
    <w:rsid w:val="003671A7"/>
    <w:rsid w:val="003728A8"/>
    <w:rsid w:val="00376604"/>
    <w:rsid w:val="00382A22"/>
    <w:rsid w:val="0038584C"/>
    <w:rsid w:val="00386058"/>
    <w:rsid w:val="003925D1"/>
    <w:rsid w:val="00392C7F"/>
    <w:rsid w:val="00393D7A"/>
    <w:rsid w:val="003956F7"/>
    <w:rsid w:val="003A5727"/>
    <w:rsid w:val="003A6EC7"/>
    <w:rsid w:val="003A6F65"/>
    <w:rsid w:val="003A7A1B"/>
    <w:rsid w:val="003B378B"/>
    <w:rsid w:val="003C1098"/>
    <w:rsid w:val="003C20DD"/>
    <w:rsid w:val="003C2641"/>
    <w:rsid w:val="003C38B7"/>
    <w:rsid w:val="003C3A89"/>
    <w:rsid w:val="003D0A72"/>
    <w:rsid w:val="003D1229"/>
    <w:rsid w:val="003D3475"/>
    <w:rsid w:val="003D4656"/>
    <w:rsid w:val="003D4F05"/>
    <w:rsid w:val="003D535C"/>
    <w:rsid w:val="003D5D3F"/>
    <w:rsid w:val="003E027B"/>
    <w:rsid w:val="003E4A53"/>
    <w:rsid w:val="003E773B"/>
    <w:rsid w:val="003F00FD"/>
    <w:rsid w:val="003F1D81"/>
    <w:rsid w:val="003F1F89"/>
    <w:rsid w:val="003F461E"/>
    <w:rsid w:val="003F5AF8"/>
    <w:rsid w:val="003F5D90"/>
    <w:rsid w:val="003F7155"/>
    <w:rsid w:val="00407CE3"/>
    <w:rsid w:val="004130F9"/>
    <w:rsid w:val="00415235"/>
    <w:rsid w:val="00420EE8"/>
    <w:rsid w:val="00421BB9"/>
    <w:rsid w:val="004261E2"/>
    <w:rsid w:val="004271E3"/>
    <w:rsid w:val="00427BBE"/>
    <w:rsid w:val="004326F9"/>
    <w:rsid w:val="004371DB"/>
    <w:rsid w:val="00437374"/>
    <w:rsid w:val="00437FBC"/>
    <w:rsid w:val="00441D11"/>
    <w:rsid w:val="00443F9F"/>
    <w:rsid w:val="0044538B"/>
    <w:rsid w:val="00446247"/>
    <w:rsid w:val="004464F6"/>
    <w:rsid w:val="004471AE"/>
    <w:rsid w:val="0045006E"/>
    <w:rsid w:val="004509B0"/>
    <w:rsid w:val="004530FB"/>
    <w:rsid w:val="00453AB4"/>
    <w:rsid w:val="00455507"/>
    <w:rsid w:val="0045595E"/>
    <w:rsid w:val="00456920"/>
    <w:rsid w:val="0046257D"/>
    <w:rsid w:val="00462A08"/>
    <w:rsid w:val="0046548A"/>
    <w:rsid w:val="00465A10"/>
    <w:rsid w:val="00467330"/>
    <w:rsid w:val="00473F89"/>
    <w:rsid w:val="0047531C"/>
    <w:rsid w:val="004760AC"/>
    <w:rsid w:val="004807C9"/>
    <w:rsid w:val="00482596"/>
    <w:rsid w:val="0049056D"/>
    <w:rsid w:val="00490950"/>
    <w:rsid w:val="004913FB"/>
    <w:rsid w:val="00492453"/>
    <w:rsid w:val="00492FC9"/>
    <w:rsid w:val="0049636B"/>
    <w:rsid w:val="00497AF0"/>
    <w:rsid w:val="004A1B8C"/>
    <w:rsid w:val="004A28A3"/>
    <w:rsid w:val="004A2FEE"/>
    <w:rsid w:val="004A3199"/>
    <w:rsid w:val="004A3979"/>
    <w:rsid w:val="004A5481"/>
    <w:rsid w:val="004B1D3C"/>
    <w:rsid w:val="004B2B4D"/>
    <w:rsid w:val="004C0F98"/>
    <w:rsid w:val="004C19A8"/>
    <w:rsid w:val="004C2CDC"/>
    <w:rsid w:val="004C3492"/>
    <w:rsid w:val="004C5090"/>
    <w:rsid w:val="004C543A"/>
    <w:rsid w:val="004D0FBB"/>
    <w:rsid w:val="004D119A"/>
    <w:rsid w:val="004D49F1"/>
    <w:rsid w:val="004D50AF"/>
    <w:rsid w:val="004D50F8"/>
    <w:rsid w:val="004D5219"/>
    <w:rsid w:val="004D5727"/>
    <w:rsid w:val="004D796C"/>
    <w:rsid w:val="004E0FB5"/>
    <w:rsid w:val="004E3CF7"/>
    <w:rsid w:val="004E5D2D"/>
    <w:rsid w:val="004E6279"/>
    <w:rsid w:val="004F2016"/>
    <w:rsid w:val="004F4336"/>
    <w:rsid w:val="004F712D"/>
    <w:rsid w:val="004F75AE"/>
    <w:rsid w:val="00503683"/>
    <w:rsid w:val="005061B8"/>
    <w:rsid w:val="005077DC"/>
    <w:rsid w:val="00507969"/>
    <w:rsid w:val="00507D9C"/>
    <w:rsid w:val="005100A7"/>
    <w:rsid w:val="00511937"/>
    <w:rsid w:val="00511952"/>
    <w:rsid w:val="005123CA"/>
    <w:rsid w:val="0051468C"/>
    <w:rsid w:val="00516412"/>
    <w:rsid w:val="005205D1"/>
    <w:rsid w:val="00521230"/>
    <w:rsid w:val="00523410"/>
    <w:rsid w:val="00525242"/>
    <w:rsid w:val="00525AAB"/>
    <w:rsid w:val="00526259"/>
    <w:rsid w:val="00542706"/>
    <w:rsid w:val="00542DCE"/>
    <w:rsid w:val="005437D1"/>
    <w:rsid w:val="005438C9"/>
    <w:rsid w:val="0055474A"/>
    <w:rsid w:val="005560F3"/>
    <w:rsid w:val="00556D8E"/>
    <w:rsid w:val="00557704"/>
    <w:rsid w:val="00560D2D"/>
    <w:rsid w:val="00562467"/>
    <w:rsid w:val="00562763"/>
    <w:rsid w:val="00562BE9"/>
    <w:rsid w:val="00564D6D"/>
    <w:rsid w:val="00567143"/>
    <w:rsid w:val="005719D9"/>
    <w:rsid w:val="00576EC8"/>
    <w:rsid w:val="0058347C"/>
    <w:rsid w:val="00584401"/>
    <w:rsid w:val="00586536"/>
    <w:rsid w:val="005915AC"/>
    <w:rsid w:val="00591B9D"/>
    <w:rsid w:val="0059596E"/>
    <w:rsid w:val="005A049A"/>
    <w:rsid w:val="005A1797"/>
    <w:rsid w:val="005A4BFC"/>
    <w:rsid w:val="005AC572"/>
    <w:rsid w:val="005AE06D"/>
    <w:rsid w:val="005B188F"/>
    <w:rsid w:val="005B2947"/>
    <w:rsid w:val="005B29C6"/>
    <w:rsid w:val="005B305C"/>
    <w:rsid w:val="005B4E44"/>
    <w:rsid w:val="005B5AA8"/>
    <w:rsid w:val="005C386F"/>
    <w:rsid w:val="005D1599"/>
    <w:rsid w:val="005D3D14"/>
    <w:rsid w:val="005D6911"/>
    <w:rsid w:val="005E10E2"/>
    <w:rsid w:val="005E199E"/>
    <w:rsid w:val="005E2822"/>
    <w:rsid w:val="005E3E43"/>
    <w:rsid w:val="005E4162"/>
    <w:rsid w:val="005E5573"/>
    <w:rsid w:val="005E62C3"/>
    <w:rsid w:val="005E67ED"/>
    <w:rsid w:val="005E6FAE"/>
    <w:rsid w:val="005EF575"/>
    <w:rsid w:val="005F0079"/>
    <w:rsid w:val="005F0318"/>
    <w:rsid w:val="005F26E0"/>
    <w:rsid w:val="005F2B8F"/>
    <w:rsid w:val="005F3EDB"/>
    <w:rsid w:val="005F56C7"/>
    <w:rsid w:val="00605D7D"/>
    <w:rsid w:val="00610294"/>
    <w:rsid w:val="0061223F"/>
    <w:rsid w:val="00614C1E"/>
    <w:rsid w:val="006175C6"/>
    <w:rsid w:val="00620580"/>
    <w:rsid w:val="00620A77"/>
    <w:rsid w:val="0062522B"/>
    <w:rsid w:val="00625715"/>
    <w:rsid w:val="00626595"/>
    <w:rsid w:val="00626C4F"/>
    <w:rsid w:val="00630E62"/>
    <w:rsid w:val="00632DAB"/>
    <w:rsid w:val="00635F32"/>
    <w:rsid w:val="00636D6C"/>
    <w:rsid w:val="0064062D"/>
    <w:rsid w:val="006425C5"/>
    <w:rsid w:val="00642869"/>
    <w:rsid w:val="006434B7"/>
    <w:rsid w:val="00643E37"/>
    <w:rsid w:val="00643F85"/>
    <w:rsid w:val="0064638B"/>
    <w:rsid w:val="00646C2B"/>
    <w:rsid w:val="006513B9"/>
    <w:rsid w:val="00653FB5"/>
    <w:rsid w:val="006546DB"/>
    <w:rsid w:val="00654F1A"/>
    <w:rsid w:val="00662370"/>
    <w:rsid w:val="0066407E"/>
    <w:rsid w:val="00664CE5"/>
    <w:rsid w:val="006651B1"/>
    <w:rsid w:val="00665C8D"/>
    <w:rsid w:val="00667816"/>
    <w:rsid w:val="00667FA7"/>
    <w:rsid w:val="006706B9"/>
    <w:rsid w:val="00673B16"/>
    <w:rsid w:val="006761A8"/>
    <w:rsid w:val="0068034D"/>
    <w:rsid w:val="00682289"/>
    <w:rsid w:val="00684F7A"/>
    <w:rsid w:val="00686184"/>
    <w:rsid w:val="00693BAE"/>
    <w:rsid w:val="00694EDF"/>
    <w:rsid w:val="00697BEF"/>
    <w:rsid w:val="006A18A6"/>
    <w:rsid w:val="006A1961"/>
    <w:rsid w:val="006A521A"/>
    <w:rsid w:val="006A7EB5"/>
    <w:rsid w:val="006B1182"/>
    <w:rsid w:val="006B1C25"/>
    <w:rsid w:val="006B2C22"/>
    <w:rsid w:val="006B2C63"/>
    <w:rsid w:val="006B7F5B"/>
    <w:rsid w:val="006C29A1"/>
    <w:rsid w:val="006C4CF8"/>
    <w:rsid w:val="006C523F"/>
    <w:rsid w:val="006C67C8"/>
    <w:rsid w:val="006C7EE5"/>
    <w:rsid w:val="006D00FA"/>
    <w:rsid w:val="006D0193"/>
    <w:rsid w:val="006D163D"/>
    <w:rsid w:val="006D2687"/>
    <w:rsid w:val="006D3661"/>
    <w:rsid w:val="006E14AC"/>
    <w:rsid w:val="006E1E1C"/>
    <w:rsid w:val="006E4F91"/>
    <w:rsid w:val="006E56F2"/>
    <w:rsid w:val="006F0987"/>
    <w:rsid w:val="006F2954"/>
    <w:rsid w:val="006F3552"/>
    <w:rsid w:val="006F5202"/>
    <w:rsid w:val="00700BA4"/>
    <w:rsid w:val="00701CEB"/>
    <w:rsid w:val="00702B58"/>
    <w:rsid w:val="00704037"/>
    <w:rsid w:val="00704E1D"/>
    <w:rsid w:val="00710F8D"/>
    <w:rsid w:val="0071394C"/>
    <w:rsid w:val="00717C17"/>
    <w:rsid w:val="00732865"/>
    <w:rsid w:val="007412EE"/>
    <w:rsid w:val="00744E09"/>
    <w:rsid w:val="0074555C"/>
    <w:rsid w:val="00753593"/>
    <w:rsid w:val="00754808"/>
    <w:rsid w:val="00756192"/>
    <w:rsid w:val="00760CBC"/>
    <w:rsid w:val="00761E39"/>
    <w:rsid w:val="00764FE3"/>
    <w:rsid w:val="007704BB"/>
    <w:rsid w:val="00770F98"/>
    <w:rsid w:val="0077141E"/>
    <w:rsid w:val="0077224A"/>
    <w:rsid w:val="007722FA"/>
    <w:rsid w:val="00774AD2"/>
    <w:rsid w:val="00775A0A"/>
    <w:rsid w:val="0077703E"/>
    <w:rsid w:val="007806AE"/>
    <w:rsid w:val="0078196C"/>
    <w:rsid w:val="007819F6"/>
    <w:rsid w:val="00781C8F"/>
    <w:rsid w:val="007827CF"/>
    <w:rsid w:val="00782E8B"/>
    <w:rsid w:val="007839C3"/>
    <w:rsid w:val="00783F0E"/>
    <w:rsid w:val="0079140F"/>
    <w:rsid w:val="007928E4"/>
    <w:rsid w:val="00792AF2"/>
    <w:rsid w:val="00793FF5"/>
    <w:rsid w:val="00795176"/>
    <w:rsid w:val="007977D0"/>
    <w:rsid w:val="007A0293"/>
    <w:rsid w:val="007A0C1E"/>
    <w:rsid w:val="007A528B"/>
    <w:rsid w:val="007A758D"/>
    <w:rsid w:val="007C70BF"/>
    <w:rsid w:val="007C723C"/>
    <w:rsid w:val="007C748D"/>
    <w:rsid w:val="007D0771"/>
    <w:rsid w:val="007D3A1D"/>
    <w:rsid w:val="007D3CA2"/>
    <w:rsid w:val="007D3E29"/>
    <w:rsid w:val="007D4D19"/>
    <w:rsid w:val="007E1076"/>
    <w:rsid w:val="007E2039"/>
    <w:rsid w:val="007E41BB"/>
    <w:rsid w:val="007E4F90"/>
    <w:rsid w:val="007E64D7"/>
    <w:rsid w:val="007E7780"/>
    <w:rsid w:val="007E7BB0"/>
    <w:rsid w:val="007F6786"/>
    <w:rsid w:val="007F682F"/>
    <w:rsid w:val="00802DB7"/>
    <w:rsid w:val="00805195"/>
    <w:rsid w:val="00810608"/>
    <w:rsid w:val="00812D2B"/>
    <w:rsid w:val="008135BA"/>
    <w:rsid w:val="00814AAB"/>
    <w:rsid w:val="00824396"/>
    <w:rsid w:val="0082735D"/>
    <w:rsid w:val="00834436"/>
    <w:rsid w:val="0083643B"/>
    <w:rsid w:val="008370E7"/>
    <w:rsid w:val="00837725"/>
    <w:rsid w:val="0084094A"/>
    <w:rsid w:val="00843448"/>
    <w:rsid w:val="00843934"/>
    <w:rsid w:val="00846667"/>
    <w:rsid w:val="00846AF6"/>
    <w:rsid w:val="00850B77"/>
    <w:rsid w:val="0085192F"/>
    <w:rsid w:val="00852117"/>
    <w:rsid w:val="008523B5"/>
    <w:rsid w:val="00852C7D"/>
    <w:rsid w:val="00852D1E"/>
    <w:rsid w:val="00853C7B"/>
    <w:rsid w:val="00856340"/>
    <w:rsid w:val="00857EDE"/>
    <w:rsid w:val="00860677"/>
    <w:rsid w:val="00863766"/>
    <w:rsid w:val="00865ACB"/>
    <w:rsid w:val="00866689"/>
    <w:rsid w:val="0086748D"/>
    <w:rsid w:val="00874DFA"/>
    <w:rsid w:val="00874FFC"/>
    <w:rsid w:val="0087626C"/>
    <w:rsid w:val="00876562"/>
    <w:rsid w:val="00881018"/>
    <w:rsid w:val="008822E3"/>
    <w:rsid w:val="008827F0"/>
    <w:rsid w:val="008832D8"/>
    <w:rsid w:val="00883D60"/>
    <w:rsid w:val="00886DE8"/>
    <w:rsid w:val="00890CDA"/>
    <w:rsid w:val="00891BD1"/>
    <w:rsid w:val="00892E15"/>
    <w:rsid w:val="00893ED1"/>
    <w:rsid w:val="0089496C"/>
    <w:rsid w:val="00894981"/>
    <w:rsid w:val="008960A4"/>
    <w:rsid w:val="008A0094"/>
    <w:rsid w:val="008A08D5"/>
    <w:rsid w:val="008A1704"/>
    <w:rsid w:val="008A1AD6"/>
    <w:rsid w:val="008A399B"/>
    <w:rsid w:val="008A6770"/>
    <w:rsid w:val="008B4B14"/>
    <w:rsid w:val="008B78CE"/>
    <w:rsid w:val="008C2E45"/>
    <w:rsid w:val="008C44A5"/>
    <w:rsid w:val="008C660B"/>
    <w:rsid w:val="008C784B"/>
    <w:rsid w:val="008D4F73"/>
    <w:rsid w:val="008D5534"/>
    <w:rsid w:val="008D7572"/>
    <w:rsid w:val="008E5D27"/>
    <w:rsid w:val="008E658F"/>
    <w:rsid w:val="008E7049"/>
    <w:rsid w:val="008F2644"/>
    <w:rsid w:val="008F2CB4"/>
    <w:rsid w:val="008F443A"/>
    <w:rsid w:val="008F4A6A"/>
    <w:rsid w:val="008F4DD8"/>
    <w:rsid w:val="009002D5"/>
    <w:rsid w:val="009048C9"/>
    <w:rsid w:val="00904C02"/>
    <w:rsid w:val="009058A2"/>
    <w:rsid w:val="0090623A"/>
    <w:rsid w:val="009062ED"/>
    <w:rsid w:val="00910A75"/>
    <w:rsid w:val="00915FB2"/>
    <w:rsid w:val="009169F3"/>
    <w:rsid w:val="00916FEC"/>
    <w:rsid w:val="0092099E"/>
    <w:rsid w:val="00921799"/>
    <w:rsid w:val="00922420"/>
    <w:rsid w:val="00922B02"/>
    <w:rsid w:val="00923A82"/>
    <w:rsid w:val="009242E6"/>
    <w:rsid w:val="00932F52"/>
    <w:rsid w:val="00937EC5"/>
    <w:rsid w:val="00940467"/>
    <w:rsid w:val="009435D5"/>
    <w:rsid w:val="0094490A"/>
    <w:rsid w:val="009454D8"/>
    <w:rsid w:val="009458D3"/>
    <w:rsid w:val="009465D9"/>
    <w:rsid w:val="0094698B"/>
    <w:rsid w:val="009507E2"/>
    <w:rsid w:val="00950AD8"/>
    <w:rsid w:val="009511F5"/>
    <w:rsid w:val="00954868"/>
    <w:rsid w:val="00955FD0"/>
    <w:rsid w:val="00956E14"/>
    <w:rsid w:val="00960D58"/>
    <w:rsid w:val="00965916"/>
    <w:rsid w:val="00965AA0"/>
    <w:rsid w:val="00966AFB"/>
    <w:rsid w:val="009672EF"/>
    <w:rsid w:val="0097362A"/>
    <w:rsid w:val="009744F3"/>
    <w:rsid w:val="009818FE"/>
    <w:rsid w:val="00981FC2"/>
    <w:rsid w:val="0098337C"/>
    <w:rsid w:val="00984A2C"/>
    <w:rsid w:val="0098521F"/>
    <w:rsid w:val="009878C7"/>
    <w:rsid w:val="00987BE1"/>
    <w:rsid w:val="00987DDA"/>
    <w:rsid w:val="00990325"/>
    <w:rsid w:val="00991FB8"/>
    <w:rsid w:val="00992411"/>
    <w:rsid w:val="0099256A"/>
    <w:rsid w:val="00994903"/>
    <w:rsid w:val="00996111"/>
    <w:rsid w:val="009964EF"/>
    <w:rsid w:val="0099785B"/>
    <w:rsid w:val="009A36B5"/>
    <w:rsid w:val="009A51F5"/>
    <w:rsid w:val="009A726E"/>
    <w:rsid w:val="009A7566"/>
    <w:rsid w:val="009A7BD0"/>
    <w:rsid w:val="009B2170"/>
    <w:rsid w:val="009B2610"/>
    <w:rsid w:val="009B6443"/>
    <w:rsid w:val="009C57AE"/>
    <w:rsid w:val="009C6DF6"/>
    <w:rsid w:val="009D30B7"/>
    <w:rsid w:val="009D5330"/>
    <w:rsid w:val="009D7696"/>
    <w:rsid w:val="009D76AF"/>
    <w:rsid w:val="009E03EA"/>
    <w:rsid w:val="009E38AD"/>
    <w:rsid w:val="009E453D"/>
    <w:rsid w:val="009E502A"/>
    <w:rsid w:val="009E6B7A"/>
    <w:rsid w:val="009E7B9F"/>
    <w:rsid w:val="009F7BA4"/>
    <w:rsid w:val="009F7EBA"/>
    <w:rsid w:val="00A02BE0"/>
    <w:rsid w:val="00A0318E"/>
    <w:rsid w:val="00A05D32"/>
    <w:rsid w:val="00A0788A"/>
    <w:rsid w:val="00A10680"/>
    <w:rsid w:val="00A10E18"/>
    <w:rsid w:val="00A116A1"/>
    <w:rsid w:val="00A168D8"/>
    <w:rsid w:val="00A17939"/>
    <w:rsid w:val="00A219F4"/>
    <w:rsid w:val="00A303AA"/>
    <w:rsid w:val="00A30F53"/>
    <w:rsid w:val="00A31BBB"/>
    <w:rsid w:val="00A33AB4"/>
    <w:rsid w:val="00A3445E"/>
    <w:rsid w:val="00A3570E"/>
    <w:rsid w:val="00A37D1A"/>
    <w:rsid w:val="00A41E9B"/>
    <w:rsid w:val="00A43EA6"/>
    <w:rsid w:val="00A45FA7"/>
    <w:rsid w:val="00A514DD"/>
    <w:rsid w:val="00A5158E"/>
    <w:rsid w:val="00A52170"/>
    <w:rsid w:val="00A54848"/>
    <w:rsid w:val="00A54FF3"/>
    <w:rsid w:val="00A55658"/>
    <w:rsid w:val="00A55CD4"/>
    <w:rsid w:val="00A563A8"/>
    <w:rsid w:val="00A57F9B"/>
    <w:rsid w:val="00A61C0B"/>
    <w:rsid w:val="00A628A5"/>
    <w:rsid w:val="00A63087"/>
    <w:rsid w:val="00A636ED"/>
    <w:rsid w:val="00A667AA"/>
    <w:rsid w:val="00A67CAD"/>
    <w:rsid w:val="00A7055D"/>
    <w:rsid w:val="00A719B5"/>
    <w:rsid w:val="00A75D80"/>
    <w:rsid w:val="00A80F01"/>
    <w:rsid w:val="00A81486"/>
    <w:rsid w:val="00A83896"/>
    <w:rsid w:val="00A94407"/>
    <w:rsid w:val="00AA0A39"/>
    <w:rsid w:val="00AA2D56"/>
    <w:rsid w:val="00AA6EF6"/>
    <w:rsid w:val="00AB726F"/>
    <w:rsid w:val="00AB72DF"/>
    <w:rsid w:val="00AB7425"/>
    <w:rsid w:val="00AB7A0B"/>
    <w:rsid w:val="00AC0D1B"/>
    <w:rsid w:val="00AC2A14"/>
    <w:rsid w:val="00AC2B1A"/>
    <w:rsid w:val="00AC56B1"/>
    <w:rsid w:val="00AC7910"/>
    <w:rsid w:val="00AC7E8E"/>
    <w:rsid w:val="00AD25C8"/>
    <w:rsid w:val="00AD2958"/>
    <w:rsid w:val="00AD5908"/>
    <w:rsid w:val="00AD71DC"/>
    <w:rsid w:val="00AE0541"/>
    <w:rsid w:val="00AE1BB5"/>
    <w:rsid w:val="00AE7897"/>
    <w:rsid w:val="00AF1C97"/>
    <w:rsid w:val="00AF2535"/>
    <w:rsid w:val="00AF35B5"/>
    <w:rsid w:val="00AF36DF"/>
    <w:rsid w:val="00AF58A4"/>
    <w:rsid w:val="00B0011E"/>
    <w:rsid w:val="00B00310"/>
    <w:rsid w:val="00B005D1"/>
    <w:rsid w:val="00B046F1"/>
    <w:rsid w:val="00B05A17"/>
    <w:rsid w:val="00B1272E"/>
    <w:rsid w:val="00B1274A"/>
    <w:rsid w:val="00B16354"/>
    <w:rsid w:val="00B176EC"/>
    <w:rsid w:val="00B22B25"/>
    <w:rsid w:val="00B24D4E"/>
    <w:rsid w:val="00B35441"/>
    <w:rsid w:val="00B35614"/>
    <w:rsid w:val="00B37740"/>
    <w:rsid w:val="00B37BBD"/>
    <w:rsid w:val="00B41EA5"/>
    <w:rsid w:val="00B43DBD"/>
    <w:rsid w:val="00B50847"/>
    <w:rsid w:val="00B51E04"/>
    <w:rsid w:val="00B53EB6"/>
    <w:rsid w:val="00B54A17"/>
    <w:rsid w:val="00B563AA"/>
    <w:rsid w:val="00B622EE"/>
    <w:rsid w:val="00B70D59"/>
    <w:rsid w:val="00B715D8"/>
    <w:rsid w:val="00B723E9"/>
    <w:rsid w:val="00B80ACE"/>
    <w:rsid w:val="00B822DF"/>
    <w:rsid w:val="00B834A6"/>
    <w:rsid w:val="00B83DEF"/>
    <w:rsid w:val="00B8460F"/>
    <w:rsid w:val="00B86E54"/>
    <w:rsid w:val="00B87F6A"/>
    <w:rsid w:val="00B95AD9"/>
    <w:rsid w:val="00B95F61"/>
    <w:rsid w:val="00B9798C"/>
    <w:rsid w:val="00B99585"/>
    <w:rsid w:val="00BA1F6A"/>
    <w:rsid w:val="00BA20D9"/>
    <w:rsid w:val="00BA231D"/>
    <w:rsid w:val="00BA394F"/>
    <w:rsid w:val="00BB274A"/>
    <w:rsid w:val="00BB4A37"/>
    <w:rsid w:val="00BC0ABB"/>
    <w:rsid w:val="00BC109C"/>
    <w:rsid w:val="00BC2ACC"/>
    <w:rsid w:val="00BD0641"/>
    <w:rsid w:val="00BD1FA3"/>
    <w:rsid w:val="00BD2BBF"/>
    <w:rsid w:val="00BD2C1E"/>
    <w:rsid w:val="00BD3679"/>
    <w:rsid w:val="00BE09C3"/>
    <w:rsid w:val="00BE2460"/>
    <w:rsid w:val="00BE26C7"/>
    <w:rsid w:val="00BE3901"/>
    <w:rsid w:val="00BE3B6E"/>
    <w:rsid w:val="00BE4007"/>
    <w:rsid w:val="00BE40BD"/>
    <w:rsid w:val="00BF0096"/>
    <w:rsid w:val="00BF1A76"/>
    <w:rsid w:val="00BF1FB2"/>
    <w:rsid w:val="00BF2142"/>
    <w:rsid w:val="00BF2656"/>
    <w:rsid w:val="00BF464E"/>
    <w:rsid w:val="00BF4863"/>
    <w:rsid w:val="00BF4C27"/>
    <w:rsid w:val="00C03541"/>
    <w:rsid w:val="00C071EB"/>
    <w:rsid w:val="00C1007A"/>
    <w:rsid w:val="00C10C72"/>
    <w:rsid w:val="00C14274"/>
    <w:rsid w:val="00C17CA0"/>
    <w:rsid w:val="00C20884"/>
    <w:rsid w:val="00C2120A"/>
    <w:rsid w:val="00C23DD7"/>
    <w:rsid w:val="00C25837"/>
    <w:rsid w:val="00C258EB"/>
    <w:rsid w:val="00C27448"/>
    <w:rsid w:val="00C278CE"/>
    <w:rsid w:val="00C3241A"/>
    <w:rsid w:val="00C351A8"/>
    <w:rsid w:val="00C35480"/>
    <w:rsid w:val="00C375FA"/>
    <w:rsid w:val="00C43647"/>
    <w:rsid w:val="00C444B8"/>
    <w:rsid w:val="00C45812"/>
    <w:rsid w:val="00C47E11"/>
    <w:rsid w:val="00C523A7"/>
    <w:rsid w:val="00C52673"/>
    <w:rsid w:val="00C52CBE"/>
    <w:rsid w:val="00C57D94"/>
    <w:rsid w:val="00C6069E"/>
    <w:rsid w:val="00C6093F"/>
    <w:rsid w:val="00C6150E"/>
    <w:rsid w:val="00C63C33"/>
    <w:rsid w:val="00C656D2"/>
    <w:rsid w:val="00C6780E"/>
    <w:rsid w:val="00C715F7"/>
    <w:rsid w:val="00C71D3A"/>
    <w:rsid w:val="00C7347F"/>
    <w:rsid w:val="00C745E9"/>
    <w:rsid w:val="00C80A4B"/>
    <w:rsid w:val="00C8197A"/>
    <w:rsid w:val="00C82B42"/>
    <w:rsid w:val="00C85FA3"/>
    <w:rsid w:val="00C87F62"/>
    <w:rsid w:val="00C90143"/>
    <w:rsid w:val="00C90415"/>
    <w:rsid w:val="00C92D3F"/>
    <w:rsid w:val="00C93AB3"/>
    <w:rsid w:val="00C97277"/>
    <w:rsid w:val="00C97970"/>
    <w:rsid w:val="00CA3BFE"/>
    <w:rsid w:val="00CA4B8A"/>
    <w:rsid w:val="00CA7781"/>
    <w:rsid w:val="00CB20D2"/>
    <w:rsid w:val="00CB4C97"/>
    <w:rsid w:val="00CB6533"/>
    <w:rsid w:val="00CC1725"/>
    <w:rsid w:val="00CC1EC0"/>
    <w:rsid w:val="00CC2532"/>
    <w:rsid w:val="00CC4298"/>
    <w:rsid w:val="00CC5853"/>
    <w:rsid w:val="00CD0586"/>
    <w:rsid w:val="00CD6762"/>
    <w:rsid w:val="00CD7F55"/>
    <w:rsid w:val="00CE0DFF"/>
    <w:rsid w:val="00CE5480"/>
    <w:rsid w:val="00CF03AE"/>
    <w:rsid w:val="00CF182F"/>
    <w:rsid w:val="00CF21DA"/>
    <w:rsid w:val="00CF37DF"/>
    <w:rsid w:val="00CF5F02"/>
    <w:rsid w:val="00D00202"/>
    <w:rsid w:val="00D01E4A"/>
    <w:rsid w:val="00D05414"/>
    <w:rsid w:val="00D05C0F"/>
    <w:rsid w:val="00D06562"/>
    <w:rsid w:val="00D1658E"/>
    <w:rsid w:val="00D2274A"/>
    <w:rsid w:val="00D22C1B"/>
    <w:rsid w:val="00D25C44"/>
    <w:rsid w:val="00D26B1B"/>
    <w:rsid w:val="00D3030F"/>
    <w:rsid w:val="00D3114C"/>
    <w:rsid w:val="00D31FF1"/>
    <w:rsid w:val="00D3401A"/>
    <w:rsid w:val="00D36120"/>
    <w:rsid w:val="00D37E0B"/>
    <w:rsid w:val="00D500B0"/>
    <w:rsid w:val="00D515AC"/>
    <w:rsid w:val="00D51F09"/>
    <w:rsid w:val="00D52D53"/>
    <w:rsid w:val="00D56491"/>
    <w:rsid w:val="00D60C7B"/>
    <w:rsid w:val="00D65208"/>
    <w:rsid w:val="00D65A4B"/>
    <w:rsid w:val="00D7004E"/>
    <w:rsid w:val="00D7027E"/>
    <w:rsid w:val="00D727A1"/>
    <w:rsid w:val="00D72965"/>
    <w:rsid w:val="00D72B51"/>
    <w:rsid w:val="00D73E84"/>
    <w:rsid w:val="00D75056"/>
    <w:rsid w:val="00D75FF4"/>
    <w:rsid w:val="00D76C18"/>
    <w:rsid w:val="00D826D8"/>
    <w:rsid w:val="00D8A0EF"/>
    <w:rsid w:val="00D9143A"/>
    <w:rsid w:val="00D917FA"/>
    <w:rsid w:val="00D91881"/>
    <w:rsid w:val="00D91AB3"/>
    <w:rsid w:val="00D91BB8"/>
    <w:rsid w:val="00DA299B"/>
    <w:rsid w:val="00DB0998"/>
    <w:rsid w:val="00DB3EDF"/>
    <w:rsid w:val="00DB5FAA"/>
    <w:rsid w:val="00DB7C7C"/>
    <w:rsid w:val="00DC0E50"/>
    <w:rsid w:val="00DC44F2"/>
    <w:rsid w:val="00DC4C42"/>
    <w:rsid w:val="00DC5305"/>
    <w:rsid w:val="00DC6FA4"/>
    <w:rsid w:val="00DC7CF3"/>
    <w:rsid w:val="00DD3591"/>
    <w:rsid w:val="00DD3DFA"/>
    <w:rsid w:val="00DE3FE6"/>
    <w:rsid w:val="00DE40BD"/>
    <w:rsid w:val="00DF2AB9"/>
    <w:rsid w:val="00DF4951"/>
    <w:rsid w:val="00DF4B79"/>
    <w:rsid w:val="00DF5423"/>
    <w:rsid w:val="00DF56B4"/>
    <w:rsid w:val="00DF57A4"/>
    <w:rsid w:val="00DF6B3B"/>
    <w:rsid w:val="00DF6F03"/>
    <w:rsid w:val="00E006D7"/>
    <w:rsid w:val="00E0071B"/>
    <w:rsid w:val="00E01AE3"/>
    <w:rsid w:val="00E05A04"/>
    <w:rsid w:val="00E11764"/>
    <w:rsid w:val="00E16CF3"/>
    <w:rsid w:val="00E20FF1"/>
    <w:rsid w:val="00E2316A"/>
    <w:rsid w:val="00E23E2C"/>
    <w:rsid w:val="00E25C07"/>
    <w:rsid w:val="00E3434A"/>
    <w:rsid w:val="00E343ED"/>
    <w:rsid w:val="00E34815"/>
    <w:rsid w:val="00E37534"/>
    <w:rsid w:val="00E37F39"/>
    <w:rsid w:val="00E400D5"/>
    <w:rsid w:val="00E40E24"/>
    <w:rsid w:val="00E42FA1"/>
    <w:rsid w:val="00E44E84"/>
    <w:rsid w:val="00E50E98"/>
    <w:rsid w:val="00E5665F"/>
    <w:rsid w:val="00E64D2D"/>
    <w:rsid w:val="00E659D7"/>
    <w:rsid w:val="00E65FBD"/>
    <w:rsid w:val="00E667D0"/>
    <w:rsid w:val="00E66B16"/>
    <w:rsid w:val="00E709A0"/>
    <w:rsid w:val="00E7457A"/>
    <w:rsid w:val="00E7747B"/>
    <w:rsid w:val="00E82F2E"/>
    <w:rsid w:val="00E84A0E"/>
    <w:rsid w:val="00E859B1"/>
    <w:rsid w:val="00E87499"/>
    <w:rsid w:val="00E8764D"/>
    <w:rsid w:val="00E87879"/>
    <w:rsid w:val="00E924B1"/>
    <w:rsid w:val="00E96BFA"/>
    <w:rsid w:val="00E96CA3"/>
    <w:rsid w:val="00E97840"/>
    <w:rsid w:val="00EA096B"/>
    <w:rsid w:val="00EA2189"/>
    <w:rsid w:val="00EA648B"/>
    <w:rsid w:val="00EA7CE8"/>
    <w:rsid w:val="00EB404E"/>
    <w:rsid w:val="00EC0664"/>
    <w:rsid w:val="00EC09DF"/>
    <w:rsid w:val="00EC170F"/>
    <w:rsid w:val="00EC1F26"/>
    <w:rsid w:val="00EC2C0B"/>
    <w:rsid w:val="00EC554E"/>
    <w:rsid w:val="00ED1FD9"/>
    <w:rsid w:val="00ED3D90"/>
    <w:rsid w:val="00ED4BF1"/>
    <w:rsid w:val="00ED7ADE"/>
    <w:rsid w:val="00EE3D35"/>
    <w:rsid w:val="00EE6E6F"/>
    <w:rsid w:val="00EE7040"/>
    <w:rsid w:val="00EF4DCA"/>
    <w:rsid w:val="00EF7354"/>
    <w:rsid w:val="00EF753D"/>
    <w:rsid w:val="00EF7AD0"/>
    <w:rsid w:val="00F010E5"/>
    <w:rsid w:val="00F01D81"/>
    <w:rsid w:val="00F0304F"/>
    <w:rsid w:val="00F04FCE"/>
    <w:rsid w:val="00F069AA"/>
    <w:rsid w:val="00F106AC"/>
    <w:rsid w:val="00F11304"/>
    <w:rsid w:val="00F119C4"/>
    <w:rsid w:val="00F12DD2"/>
    <w:rsid w:val="00F144FB"/>
    <w:rsid w:val="00F1459A"/>
    <w:rsid w:val="00F16CF1"/>
    <w:rsid w:val="00F202D1"/>
    <w:rsid w:val="00F22C4C"/>
    <w:rsid w:val="00F24775"/>
    <w:rsid w:val="00F26E51"/>
    <w:rsid w:val="00F2717A"/>
    <w:rsid w:val="00F27D19"/>
    <w:rsid w:val="00F27F98"/>
    <w:rsid w:val="00F305D1"/>
    <w:rsid w:val="00F314C5"/>
    <w:rsid w:val="00F3332A"/>
    <w:rsid w:val="00F33679"/>
    <w:rsid w:val="00F3522F"/>
    <w:rsid w:val="00F36C48"/>
    <w:rsid w:val="00F376E5"/>
    <w:rsid w:val="00F415E3"/>
    <w:rsid w:val="00F4621E"/>
    <w:rsid w:val="00F5053F"/>
    <w:rsid w:val="00F515F2"/>
    <w:rsid w:val="00F53460"/>
    <w:rsid w:val="00F54934"/>
    <w:rsid w:val="00F57896"/>
    <w:rsid w:val="00F57AE4"/>
    <w:rsid w:val="00F6076C"/>
    <w:rsid w:val="00F61068"/>
    <w:rsid w:val="00F628ED"/>
    <w:rsid w:val="00F63A9A"/>
    <w:rsid w:val="00F64005"/>
    <w:rsid w:val="00F64207"/>
    <w:rsid w:val="00F650AA"/>
    <w:rsid w:val="00F70A6D"/>
    <w:rsid w:val="00F71C6F"/>
    <w:rsid w:val="00F76D7C"/>
    <w:rsid w:val="00F7755E"/>
    <w:rsid w:val="00F83477"/>
    <w:rsid w:val="00F8472A"/>
    <w:rsid w:val="00F849EB"/>
    <w:rsid w:val="00F84D55"/>
    <w:rsid w:val="00F84F81"/>
    <w:rsid w:val="00F85EBF"/>
    <w:rsid w:val="00F85F2E"/>
    <w:rsid w:val="00F922D4"/>
    <w:rsid w:val="00F94A09"/>
    <w:rsid w:val="00F9514B"/>
    <w:rsid w:val="00F96BB2"/>
    <w:rsid w:val="00FA2C6C"/>
    <w:rsid w:val="00FA490F"/>
    <w:rsid w:val="00FA70FC"/>
    <w:rsid w:val="00FB1704"/>
    <w:rsid w:val="00FB209C"/>
    <w:rsid w:val="00FB2270"/>
    <w:rsid w:val="00FB2702"/>
    <w:rsid w:val="00FC04DF"/>
    <w:rsid w:val="00FC0BC5"/>
    <w:rsid w:val="00FC0DF7"/>
    <w:rsid w:val="00FC2183"/>
    <w:rsid w:val="00FC4AAA"/>
    <w:rsid w:val="00FC766A"/>
    <w:rsid w:val="00FCBD20"/>
    <w:rsid w:val="00FD21DD"/>
    <w:rsid w:val="00FD2E97"/>
    <w:rsid w:val="00FD32C5"/>
    <w:rsid w:val="00FE158E"/>
    <w:rsid w:val="00FE2907"/>
    <w:rsid w:val="00FE3B6C"/>
    <w:rsid w:val="00FE6461"/>
    <w:rsid w:val="00FE7BA2"/>
    <w:rsid w:val="00FE7D8D"/>
    <w:rsid w:val="00FF035D"/>
    <w:rsid w:val="00FF2B06"/>
    <w:rsid w:val="00FF38C9"/>
    <w:rsid w:val="00FF4565"/>
    <w:rsid w:val="00FF5791"/>
    <w:rsid w:val="00FF61DE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9015"/>
  <w15:docId w15:val="{FC5BFFB8-D085-455D-8BED-31369C07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EC2C0B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43DBD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komentarza">
    <w:name w:val="annotation text"/>
    <w:aliases w:val=" Znak1"/>
    <w:basedOn w:val="Normalny"/>
    <w:link w:val="TekstkomentarzaZnak"/>
    <w:uiPriority w:val="99"/>
    <w:rPr>
      <w:sz w:val="20"/>
      <w:szCs w:val="20"/>
    </w:rPr>
  </w:style>
  <w:style w:type="character" w:customStyle="1" w:styleId="TekstkomentarzaZnak">
    <w:name w:val="Tekst komentarza Znak"/>
    <w:aliases w:val=" Znak1 Znak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zwykły tekst,List Paragraph1,BulletC,normalny tekst,Obiekt,CW_Lista,Bullet Number,lp1,List Paragraph2,ISCG Numerowanie,lp11,List Paragraph11,Bullet 1,Use Case List Paragraph,Body MS Bullet,Podsis rysunku,Colorful List Accent 1,L1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,CW_Lista Znak,Bullet Number Znak,lp1 Znak,List Paragraph2 Znak,ISCG Numerowanie Znak,lp11 Znak,List Paragraph11 Znak,Bullet 1 Znak,L1 Znak"/>
    <w:link w:val="Akapitzlist"/>
    <w:uiPriority w:val="34"/>
    <w:qFormat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F0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numbering" w:customStyle="1" w:styleId="1111114">
    <w:name w:val="1 / 1.1 / 1.1.14"/>
    <w:basedOn w:val="Bezlisty"/>
    <w:next w:val="111111"/>
    <w:rsid w:val="005077DC"/>
    <w:pPr>
      <w:numPr>
        <w:numId w:val="25"/>
      </w:numPr>
    </w:pPr>
  </w:style>
  <w:style w:type="numbering" w:styleId="111111">
    <w:name w:val="Outline List 2"/>
    <w:basedOn w:val="Bezlisty"/>
    <w:uiPriority w:val="99"/>
    <w:semiHidden/>
    <w:unhideWhenUsed/>
    <w:rsid w:val="005077DC"/>
  </w:style>
  <w:style w:type="paragraph" w:customStyle="1" w:styleId="Default">
    <w:name w:val="Default"/>
    <w:rsid w:val="009209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521230"/>
    <w:rPr>
      <w:rFonts w:ascii="CIDFont+F4" w:hAnsi="CIDFont+F4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markedcontent">
    <w:name w:val="markedcontent"/>
    <w:basedOn w:val="Domylnaczcionkaakapitu"/>
    <w:rsid w:val="002F7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yperlink" Target="mailto:iod@ncbj.gov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amowienia.publiczne@ncbj.gov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oj.gov.pl/uslugi/signer/upload?xFormsAppName=SIGNER" TargetMode="External"/><Relationship Id="rId2" Type="http://schemas.openxmlformats.org/officeDocument/2006/relationships/hyperlink" Target="https://www.gov.pl/web/e-dowod/podpis-osobisty" TargetMode="External"/><Relationship Id="rId1" Type="http://schemas.openxmlformats.org/officeDocument/2006/relationships/hyperlink" Target="https://www.gov.pl/web/e-dowod/podpis-osobisty" TargetMode="External"/><Relationship Id="rId4" Type="http://schemas.openxmlformats.org/officeDocument/2006/relationships/hyperlink" Target="https://moj.gov.pl/uslugi/signer/upload?xFormsAppName=SIGN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2432F978C2C4F9D5A429295492A90" ma:contentTypeVersion="1" ma:contentTypeDescription="Utwórz nowy dokument." ma:contentTypeScope="" ma:versionID="2850ba5d6b0e50a3107aabbdda115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A1C5C3-04D6-40F1-9944-5C26B629D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394DE7-725C-4B8F-9C2D-3DB02BC82D8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698FAC8-89BA-472C-9957-D83DDA0FA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32</Pages>
  <Words>10000</Words>
  <Characters>60004</Characters>
  <Application>Microsoft Office Word</Application>
  <DocSecurity>0</DocSecurity>
  <Lines>500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69865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Kruk Magdalena</dc:creator>
  <cp:lastModifiedBy>Kruk Magdalena</cp:lastModifiedBy>
  <cp:revision>3</cp:revision>
  <cp:lastPrinted>2023-01-25T10:37:00Z</cp:lastPrinted>
  <dcterms:created xsi:type="dcterms:W3CDTF">2023-03-22T13:40:00Z</dcterms:created>
  <dcterms:modified xsi:type="dcterms:W3CDTF">2023-03-23T08:34:00Z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0x0101000692432F978C2C4F9D5A429295492A90</vt:lpwstr>
  </property>
</Properties>
</file>