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4C750" w14:textId="77777777" w:rsidR="00A22C50" w:rsidRDefault="00A22C50" w:rsidP="00772C16">
      <w:pPr>
        <w:suppressAutoHyphens/>
        <w:spacing w:after="0" w:line="240" w:lineRule="auto"/>
        <w:rPr>
          <w:rFonts w:eastAsia="Times New Roman" w:cs="Calibri"/>
          <w:b/>
          <w:lang w:eastAsia="ar-SA"/>
        </w:rPr>
      </w:pPr>
      <w:bookmarkStart w:id="0" w:name="_GoBack"/>
      <w:bookmarkEnd w:id="0"/>
    </w:p>
    <w:p w14:paraId="633C1470" w14:textId="1D1EE50D" w:rsidR="00FA292F" w:rsidRPr="00D131C4" w:rsidRDefault="00FA292F" w:rsidP="00FA292F">
      <w:pPr>
        <w:suppressAutoHyphens/>
        <w:spacing w:after="0" w:line="240" w:lineRule="auto"/>
        <w:jc w:val="right"/>
        <w:rPr>
          <w:rFonts w:ascii="Calibri" w:eastAsia="Calibri" w:hAnsi="Calibri" w:cs="Arial"/>
        </w:rPr>
      </w:pPr>
      <w:r w:rsidRPr="00D131C4">
        <w:rPr>
          <w:rFonts w:eastAsia="Times New Roman" w:cs="Calibri"/>
          <w:b/>
          <w:lang w:eastAsia="ar-SA"/>
        </w:rPr>
        <w:t>Z</w:t>
      </w:r>
      <w:r w:rsidRPr="00D131C4">
        <w:rPr>
          <w:rFonts w:eastAsia="Calibri" w:cs="Arial"/>
          <w:b/>
        </w:rPr>
        <w:t xml:space="preserve">ałącznik nr </w:t>
      </w:r>
      <w:r w:rsidR="00052141">
        <w:rPr>
          <w:rFonts w:eastAsia="Calibri" w:cs="Arial"/>
          <w:b/>
        </w:rPr>
        <w:t>10 do SWZ</w:t>
      </w:r>
      <w:r w:rsidRPr="00D131C4">
        <w:rPr>
          <w:rFonts w:eastAsia="Calibri" w:cs="Arial"/>
        </w:rPr>
        <w:t xml:space="preserve"> </w:t>
      </w:r>
    </w:p>
    <w:p w14:paraId="4C1EAC30" w14:textId="77777777" w:rsidR="00FA292F" w:rsidRPr="002A0F3A" w:rsidRDefault="00FA292F" w:rsidP="00FA292F">
      <w:pPr>
        <w:suppressAutoHyphens/>
        <w:spacing w:after="0" w:line="240" w:lineRule="auto"/>
        <w:rPr>
          <w:rFonts w:eastAsia="Times New Roman" w:cs="Calibri"/>
          <w:color w:val="76923C" w:themeColor="accent3" w:themeShade="BF"/>
          <w:lang w:eastAsia="ar-SA"/>
        </w:rPr>
      </w:pPr>
    </w:p>
    <w:p w14:paraId="4FC098BC" w14:textId="77777777" w:rsidR="00FA292F" w:rsidRPr="002A0F3A" w:rsidRDefault="00FA292F" w:rsidP="000F49B3">
      <w:pPr>
        <w:suppressAutoHyphens/>
        <w:rPr>
          <w:rFonts w:eastAsia="Times New Roman" w:cstheme="minorHAnsi"/>
          <w:b/>
          <w:color w:val="76923C" w:themeColor="accent3" w:themeShade="BF"/>
          <w:sz w:val="24"/>
          <w:szCs w:val="24"/>
          <w:highlight w:val="yellow"/>
        </w:rPr>
      </w:pPr>
    </w:p>
    <w:p w14:paraId="2AB04255" w14:textId="77777777" w:rsidR="00FA292F" w:rsidRPr="003719EB" w:rsidRDefault="00FA292F" w:rsidP="00FA292F">
      <w:pPr>
        <w:suppressAutoHyphens/>
        <w:jc w:val="center"/>
        <w:rPr>
          <w:rFonts w:eastAsia="Times New Roman" w:cstheme="minorHAnsi"/>
          <w:b/>
          <w:sz w:val="24"/>
          <w:szCs w:val="24"/>
        </w:rPr>
      </w:pPr>
      <w:r w:rsidRPr="003719EB">
        <w:rPr>
          <w:rFonts w:eastAsia="Times New Roman" w:cstheme="minorHAnsi"/>
          <w:b/>
          <w:sz w:val="24"/>
          <w:szCs w:val="24"/>
        </w:rPr>
        <w:t xml:space="preserve">OŚWIADCZENIE </w:t>
      </w:r>
    </w:p>
    <w:p w14:paraId="46ED8F25" w14:textId="77777777" w:rsidR="00FA292F" w:rsidRPr="002A0F3A" w:rsidRDefault="00FA292F" w:rsidP="000F49B3">
      <w:pPr>
        <w:spacing w:line="360" w:lineRule="auto"/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  <w:highlight w:val="yellow"/>
        </w:rPr>
      </w:pPr>
    </w:p>
    <w:p w14:paraId="0D4C864F" w14:textId="77777777" w:rsidR="00720511" w:rsidRPr="002A0F3A" w:rsidRDefault="00720511" w:rsidP="000F49B3">
      <w:pPr>
        <w:spacing w:line="360" w:lineRule="auto"/>
        <w:rPr>
          <w:rFonts w:ascii="Times New Roman" w:eastAsia="Calibri" w:hAnsi="Times New Roman" w:cs="Times New Roman"/>
          <w:color w:val="76923C" w:themeColor="accent3" w:themeShade="BF"/>
          <w:sz w:val="24"/>
          <w:szCs w:val="24"/>
          <w:highlight w:val="yellow"/>
        </w:rPr>
      </w:pPr>
    </w:p>
    <w:p w14:paraId="4BC92DC2" w14:textId="77777777" w:rsidR="00720511" w:rsidRPr="003719EB" w:rsidRDefault="00720511" w:rsidP="000F49B3">
      <w:pPr>
        <w:suppressAutoHyphens/>
        <w:spacing w:after="0" w:line="480" w:lineRule="auto"/>
        <w:jc w:val="both"/>
        <w:rPr>
          <w:rFonts w:eastAsia="Calibri" w:cstheme="minorHAnsi"/>
        </w:rPr>
      </w:pPr>
      <w:r w:rsidRPr="003719EB">
        <w:rPr>
          <w:rFonts w:eastAsia="Calibri" w:cstheme="minorHAnsi"/>
        </w:rPr>
        <w:t xml:space="preserve">Oświadczam(-y), że w toku realizacji niniejszej umowy </w:t>
      </w:r>
      <w:r>
        <w:rPr>
          <w:rFonts w:eastAsia="Calibri" w:cstheme="minorHAnsi"/>
        </w:rPr>
        <w:t>będę(będziemy) wypełniać</w:t>
      </w:r>
      <w:r w:rsidRPr="003719EB">
        <w:rPr>
          <w:rFonts w:eastAsia="Calibri" w:cstheme="minorHAnsi"/>
        </w:rPr>
        <w:t xml:space="preserve"> obowiązki informacyjne przewidziane w </w:t>
      </w:r>
      <w:r w:rsidRPr="003719EB">
        <w:rPr>
          <w:rFonts w:eastAsia="Calibri" w:cstheme="minorHAnsi"/>
          <w:b/>
        </w:rPr>
        <w:t>art. 13 lub art. 14</w:t>
      </w:r>
      <w:r w:rsidRPr="003719EB">
        <w:rPr>
          <w:rFonts w:eastAsia="Calibri" w:cstheme="minorHAnsi"/>
        </w:rPr>
        <w:t xml:space="preserve"> RODO</w:t>
      </w:r>
      <w:r w:rsidRPr="003719EB">
        <w:rPr>
          <w:rFonts w:eastAsia="Calibri" w:cstheme="minorHAnsi"/>
          <w:b/>
          <w:vertAlign w:val="superscript"/>
        </w:rPr>
        <w:t>1</w:t>
      </w:r>
      <w:r w:rsidRPr="003719EB">
        <w:rPr>
          <w:rFonts w:eastAsia="Calibri" w:cstheme="minorHAnsi"/>
          <w:vertAlign w:val="superscript"/>
        </w:rPr>
        <w:t xml:space="preserve"> </w:t>
      </w:r>
      <w:r w:rsidRPr="003719EB">
        <w:rPr>
          <w:rFonts w:eastAsia="Calibri" w:cstheme="minorHAnsi"/>
        </w:rPr>
        <w:t>wobec osób fizycznych, od których dane osobowe bezpośrednio lub pośrednio pozyskałem(</w:t>
      </w:r>
      <w:r>
        <w:rPr>
          <w:rFonts w:eastAsia="Calibri" w:cstheme="minorHAnsi"/>
        </w:rPr>
        <w:t>-</w:t>
      </w:r>
      <w:proofErr w:type="spellStart"/>
      <w:r w:rsidRPr="003719EB">
        <w:rPr>
          <w:rFonts w:eastAsia="Calibri" w:cstheme="minorHAnsi"/>
        </w:rPr>
        <w:t>am</w:t>
      </w:r>
      <w:proofErr w:type="spellEnd"/>
      <w:proofErr w:type="gramStart"/>
      <w:r w:rsidRPr="003719EB">
        <w:rPr>
          <w:rFonts w:eastAsia="Calibri" w:cstheme="minorHAnsi"/>
        </w:rPr>
        <w:t>)(</w:t>
      </w:r>
      <w:r>
        <w:rPr>
          <w:rFonts w:eastAsia="Calibri" w:cstheme="minorHAnsi"/>
        </w:rPr>
        <w:t>-</w:t>
      </w:r>
      <w:r w:rsidRPr="003719EB">
        <w:rPr>
          <w:rFonts w:eastAsia="Calibri" w:cstheme="minorHAnsi"/>
        </w:rPr>
        <w:t>liśmy</w:t>
      </w:r>
      <w:proofErr w:type="gramEnd"/>
      <w:r w:rsidRPr="003719EB">
        <w:rPr>
          <w:rFonts w:eastAsia="Calibri" w:cstheme="minorHAnsi"/>
        </w:rPr>
        <w:t>)</w:t>
      </w:r>
      <w:r>
        <w:rPr>
          <w:rFonts w:eastAsia="Calibri" w:cstheme="minorHAnsi"/>
        </w:rPr>
        <w:t>.</w:t>
      </w:r>
    </w:p>
    <w:p w14:paraId="7FED59FE" w14:textId="77777777" w:rsidR="00720511" w:rsidRPr="003719EB" w:rsidRDefault="00720511" w:rsidP="00720511">
      <w:pPr>
        <w:suppressAutoHyphens/>
        <w:spacing w:after="0" w:line="240" w:lineRule="auto"/>
      </w:pPr>
    </w:p>
    <w:p w14:paraId="4CE8B0C8" w14:textId="77777777" w:rsidR="00682A4A" w:rsidRDefault="00682A4A" w:rsidP="00682A4A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15D2D887" w14:textId="77777777" w:rsidR="00682A4A" w:rsidRDefault="00682A4A" w:rsidP="00682A4A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data)                                                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                 (podpis uprawnionego przedstawiciela Wykonawcy)</w:t>
      </w:r>
    </w:p>
    <w:p w14:paraId="4FA26267" w14:textId="77777777" w:rsidR="00720511" w:rsidRPr="003719EB" w:rsidRDefault="00720511" w:rsidP="00720511">
      <w:pPr>
        <w:suppressAutoHyphens/>
        <w:spacing w:after="0" w:line="240" w:lineRule="auto"/>
      </w:pPr>
    </w:p>
    <w:p w14:paraId="23A5F072" w14:textId="77777777" w:rsidR="00720511" w:rsidRPr="002A0F3A" w:rsidRDefault="00720511" w:rsidP="00720511">
      <w:pPr>
        <w:suppressAutoHyphens/>
        <w:spacing w:after="0" w:line="240" w:lineRule="auto"/>
        <w:rPr>
          <w:color w:val="76923C" w:themeColor="accent3" w:themeShade="BF"/>
        </w:rPr>
      </w:pPr>
    </w:p>
    <w:p w14:paraId="300615E3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74828273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4DD35F93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3739F4E0" w14:textId="6B98E723" w:rsidR="00720511" w:rsidRPr="002A0F3A" w:rsidRDefault="00720511" w:rsidP="00682A4A">
      <w:pPr>
        <w:spacing w:before="120" w:after="0" w:line="240" w:lineRule="auto"/>
        <w:jc w:val="both"/>
        <w:rPr>
          <w:rFonts w:eastAsia="Calibri" w:cstheme="minorHAnsi"/>
          <w:color w:val="76923C" w:themeColor="accent3" w:themeShade="BF"/>
          <w:vertAlign w:val="superscript"/>
        </w:rPr>
      </w:pPr>
      <w:r w:rsidRPr="003719EB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14:paraId="45741249" w14:textId="77777777" w:rsidR="00720511" w:rsidRPr="002A0F3A" w:rsidRDefault="00720511" w:rsidP="00720511">
      <w:pPr>
        <w:suppressAutoHyphens/>
        <w:spacing w:after="0" w:line="240" w:lineRule="auto"/>
        <w:rPr>
          <w:color w:val="76923C" w:themeColor="accent3" w:themeShade="BF"/>
        </w:rPr>
      </w:pPr>
    </w:p>
    <w:p w14:paraId="10EE5D5A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23800F94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02E257FE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405659BB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4BBD2617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326B11F4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509C9010" w14:textId="77777777" w:rsidR="00720511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214F8829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03275847" w14:textId="77777777" w:rsidR="00720511" w:rsidRPr="002A0F3A" w:rsidRDefault="00720511" w:rsidP="00720511">
      <w:pPr>
        <w:spacing w:before="120" w:after="0" w:line="240" w:lineRule="auto"/>
        <w:jc w:val="both"/>
        <w:rPr>
          <w:rFonts w:ascii="Calibri" w:eastAsia="Calibri" w:hAnsi="Calibri" w:cs="Calibri"/>
          <w:color w:val="76923C" w:themeColor="accent3" w:themeShade="BF"/>
          <w:sz w:val="18"/>
          <w:szCs w:val="18"/>
        </w:rPr>
      </w:pPr>
    </w:p>
    <w:p w14:paraId="177244EE" w14:textId="77777777" w:rsidR="00720511" w:rsidRPr="002A0F3A" w:rsidRDefault="00720511" w:rsidP="00720511">
      <w:pPr>
        <w:tabs>
          <w:tab w:val="left" w:pos="426"/>
        </w:tabs>
        <w:ind w:left="284" w:hanging="284"/>
        <w:rPr>
          <w:color w:val="76923C" w:themeColor="accent3" w:themeShade="BF"/>
          <w:sz w:val="18"/>
          <w:szCs w:val="18"/>
          <w:vertAlign w:val="superscript"/>
        </w:rPr>
      </w:pPr>
    </w:p>
    <w:p w14:paraId="15CB2D97" w14:textId="77777777" w:rsidR="00720511" w:rsidRPr="002A0F3A" w:rsidRDefault="00720511" w:rsidP="00720511">
      <w:pPr>
        <w:tabs>
          <w:tab w:val="left" w:pos="426"/>
        </w:tabs>
        <w:spacing w:after="0" w:line="240" w:lineRule="auto"/>
        <w:rPr>
          <w:color w:val="76923C" w:themeColor="accent3" w:themeShade="BF"/>
          <w:sz w:val="18"/>
          <w:szCs w:val="18"/>
          <w:vertAlign w:val="superscript"/>
        </w:rPr>
      </w:pPr>
      <w:r w:rsidRPr="002A0F3A">
        <w:rPr>
          <w:color w:val="76923C" w:themeColor="accent3" w:themeShade="BF"/>
          <w:sz w:val="18"/>
          <w:szCs w:val="18"/>
          <w:vertAlign w:val="superscript"/>
        </w:rPr>
        <w:t>__________________________________________________________________</w:t>
      </w:r>
    </w:p>
    <w:p w14:paraId="2EA0BD24" w14:textId="77777777" w:rsidR="00720511" w:rsidRPr="003719EB" w:rsidRDefault="00720511" w:rsidP="00720511">
      <w:pPr>
        <w:tabs>
          <w:tab w:val="left" w:pos="426"/>
        </w:tabs>
        <w:spacing w:after="0" w:line="240" w:lineRule="auto"/>
        <w:ind w:left="70" w:hanging="70"/>
        <w:jc w:val="both"/>
        <w:rPr>
          <w:sz w:val="18"/>
          <w:szCs w:val="18"/>
        </w:rPr>
      </w:pPr>
      <w:r w:rsidRPr="003719EB">
        <w:rPr>
          <w:b/>
          <w:sz w:val="18"/>
          <w:szCs w:val="18"/>
          <w:vertAlign w:val="superscript"/>
        </w:rPr>
        <w:t xml:space="preserve">1 </w:t>
      </w:r>
      <w:r w:rsidRPr="003719EB">
        <w:rPr>
          <w:sz w:val="18"/>
          <w:szCs w:val="18"/>
        </w:rPr>
        <w:t xml:space="preserve">Rozporządzenie Parlamentu Europejskiego i Rady (UE) 2016/679 z dnia 27 kwietnia 2016 r. w sprawie ochrony osób fizycznych </w:t>
      </w:r>
      <w:r w:rsidRPr="003719EB">
        <w:rPr>
          <w:sz w:val="18"/>
          <w:szCs w:val="18"/>
        </w:rPr>
        <w:br/>
        <w:t xml:space="preserve">w związku z przetwarzaniem danych osobowych i w sprawie swobodnego przepływu takich danych oraz uchylenia dyrektywy 95/46/WE (ogólne rozporządzenie o ochronie danych) (Dz. Urz. UE L 119 z 4.05.2016, </w:t>
      </w:r>
      <w:proofErr w:type="gramStart"/>
      <w:r w:rsidRPr="003719EB">
        <w:rPr>
          <w:sz w:val="18"/>
          <w:szCs w:val="18"/>
        </w:rPr>
        <w:t>str</w:t>
      </w:r>
      <w:proofErr w:type="gramEnd"/>
      <w:r w:rsidRPr="003719EB">
        <w:rPr>
          <w:sz w:val="18"/>
          <w:szCs w:val="18"/>
        </w:rPr>
        <w:t>. 1).</w:t>
      </w:r>
    </w:p>
    <w:p w14:paraId="6784EC43" w14:textId="77777777" w:rsidR="00720511" w:rsidRPr="00FA292F" w:rsidRDefault="00720511" w:rsidP="00720511">
      <w:pPr>
        <w:tabs>
          <w:tab w:val="left" w:pos="426"/>
        </w:tabs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eastAsia="ar-SA"/>
        </w:rPr>
      </w:pPr>
      <w:r w:rsidRPr="003719EB">
        <w:rPr>
          <w:rFonts w:ascii="Calibri" w:hAnsi="Calibri" w:cs="Calibri"/>
          <w:sz w:val="18"/>
          <w:szCs w:val="18"/>
          <w:vertAlign w:val="superscript"/>
        </w:rPr>
        <w:t xml:space="preserve">3 </w:t>
      </w:r>
      <w:r w:rsidRPr="003719EB">
        <w:rPr>
          <w:rFonts w:ascii="Calibri" w:hAnsi="Calibri" w:cs="Calibri"/>
          <w:sz w:val="18"/>
          <w:szCs w:val="18"/>
        </w:rPr>
        <w:t xml:space="preserve">W przypadku Wykonawców wspólnie realizujących niniejszą umowę, oświadczenie </w:t>
      </w:r>
      <w:proofErr w:type="gramStart"/>
      <w:r w:rsidRPr="003719EB">
        <w:rPr>
          <w:rFonts w:ascii="Calibri" w:hAnsi="Calibri" w:cs="Calibri"/>
          <w:sz w:val="18"/>
          <w:szCs w:val="18"/>
        </w:rPr>
        <w:t>to  składa</w:t>
      </w:r>
      <w:proofErr w:type="gramEnd"/>
      <w:r w:rsidRPr="003719EB">
        <w:rPr>
          <w:rFonts w:ascii="Calibri" w:hAnsi="Calibri" w:cs="Calibri"/>
          <w:sz w:val="18"/>
          <w:szCs w:val="18"/>
        </w:rPr>
        <w:t xml:space="preserve"> każdy z Wykonawców wspólnie </w:t>
      </w:r>
      <w:proofErr w:type="gramStart"/>
      <w:r w:rsidRPr="003719EB">
        <w:rPr>
          <w:rFonts w:ascii="Calibri" w:hAnsi="Calibri" w:cs="Calibri"/>
          <w:sz w:val="18"/>
          <w:szCs w:val="18"/>
        </w:rPr>
        <w:t>ubiegających</w:t>
      </w:r>
      <w:proofErr w:type="gramEnd"/>
      <w:r w:rsidRPr="003719EB">
        <w:rPr>
          <w:rFonts w:ascii="Calibri" w:hAnsi="Calibri" w:cs="Calibri"/>
          <w:sz w:val="18"/>
          <w:szCs w:val="18"/>
        </w:rPr>
        <w:t xml:space="preserve"> się o zamówienie.</w:t>
      </w:r>
    </w:p>
    <w:sectPr w:rsidR="00720511" w:rsidRPr="00FA292F" w:rsidSect="00357D2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0BFC1" w14:textId="77777777" w:rsidR="00B077D2" w:rsidRDefault="00B077D2" w:rsidP="00597E0F">
      <w:pPr>
        <w:spacing w:after="0" w:line="240" w:lineRule="auto"/>
      </w:pPr>
      <w:r>
        <w:separator/>
      </w:r>
    </w:p>
  </w:endnote>
  <w:endnote w:type="continuationSeparator" w:id="0">
    <w:p w14:paraId="0CB4A5C0" w14:textId="77777777" w:rsidR="00B077D2" w:rsidRDefault="00B077D2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146288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756938300"/>
          <w:docPartObj>
            <w:docPartGallery w:val="Page Numbers (Top of Page)"/>
            <w:docPartUnique/>
          </w:docPartObj>
        </w:sdtPr>
        <w:sdtEndPr/>
        <w:sdtContent>
          <w:p w14:paraId="04A67E26" w14:textId="77777777" w:rsidR="00EA19EE" w:rsidRPr="00F221CE" w:rsidRDefault="00EA19EE" w:rsidP="005C7BB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24234BA" w14:textId="77777777" w:rsidR="00EA19EE" w:rsidRPr="00D47DF8" w:rsidRDefault="00EA19EE" w:rsidP="00D47DF8">
            <w:pPr>
              <w:pStyle w:val="Stopka"/>
              <w:jc w:val="right"/>
              <w:rPr>
                <w:sz w:val="18"/>
                <w:szCs w:val="18"/>
              </w:rPr>
            </w:pPr>
            <w:r w:rsidRPr="00377324">
              <w:rPr>
                <w:sz w:val="18"/>
                <w:szCs w:val="18"/>
              </w:rPr>
              <w:t xml:space="preserve">Strona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PAGE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  <w:r w:rsidRPr="00377324">
              <w:rPr>
                <w:sz w:val="18"/>
                <w:szCs w:val="18"/>
              </w:rPr>
              <w:t xml:space="preserve"> z </w:t>
            </w:r>
            <w:r w:rsidRPr="00377324">
              <w:rPr>
                <w:b/>
                <w:bCs/>
                <w:sz w:val="18"/>
                <w:szCs w:val="18"/>
              </w:rPr>
              <w:fldChar w:fldCharType="begin"/>
            </w:r>
            <w:r w:rsidRPr="00377324">
              <w:rPr>
                <w:b/>
                <w:bCs/>
                <w:sz w:val="18"/>
                <w:szCs w:val="18"/>
              </w:rPr>
              <w:instrText>NUMPAGES</w:instrText>
            </w:r>
            <w:r w:rsidRPr="00377324">
              <w:rPr>
                <w:b/>
                <w:bCs/>
                <w:sz w:val="18"/>
                <w:szCs w:val="18"/>
              </w:rPr>
              <w:fldChar w:fldCharType="separate"/>
            </w:r>
            <w:r w:rsidR="006F5071">
              <w:rPr>
                <w:b/>
                <w:bCs/>
                <w:noProof/>
                <w:sz w:val="18"/>
                <w:szCs w:val="18"/>
              </w:rPr>
              <w:t>1</w:t>
            </w:r>
            <w:r w:rsidRPr="003773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EBEF7" w14:textId="77777777" w:rsidR="00B077D2" w:rsidRDefault="00B077D2" w:rsidP="00597E0F">
      <w:pPr>
        <w:spacing w:after="0" w:line="240" w:lineRule="auto"/>
      </w:pPr>
      <w:r>
        <w:separator/>
      </w:r>
    </w:p>
  </w:footnote>
  <w:footnote w:type="continuationSeparator" w:id="0">
    <w:p w14:paraId="376C7167" w14:textId="77777777" w:rsidR="00B077D2" w:rsidRDefault="00B077D2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14EEEC66" w14:textId="540BDAA7" w:rsidR="00EA19EE" w:rsidRDefault="00EA19EE" w:rsidP="00435AFA">
    <w:pPr>
      <w:pStyle w:val="Nagwek"/>
      <w:jc w:val="right"/>
      <w:rPr>
        <w:bCs/>
        <w:sz w:val="18"/>
        <w:szCs w:val="18"/>
      </w:rPr>
    </w:pPr>
    <w:r w:rsidRPr="001928F1">
      <w:rPr>
        <w:bCs/>
        <w:sz w:val="18"/>
        <w:szCs w:val="18"/>
      </w:rPr>
      <w:t>ZP.261.</w:t>
    </w:r>
    <w:r>
      <w:rPr>
        <w:bCs/>
        <w:sz w:val="18"/>
        <w:szCs w:val="18"/>
      </w:rPr>
      <w:t>30</w:t>
    </w:r>
    <w:r w:rsidRPr="001928F1">
      <w:rPr>
        <w:bCs/>
        <w:sz w:val="18"/>
        <w:szCs w:val="18"/>
      </w:rPr>
      <w:t>.2020.ZP5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76F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3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sz w:val="20"/>
        <w:szCs w:val="20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b w:val="0"/>
        <w:bCs w:val="0"/>
        <w:sz w:val="20"/>
        <w:szCs w:val="20"/>
      </w:rPr>
    </w:lvl>
  </w:abstractNum>
  <w:abstractNum w:abstractNumId="1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803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8"/>
    <w:multiLevelType w:val="multilevel"/>
    <w:tmpl w:val="63AAD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9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4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5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070C0402"/>
    <w:multiLevelType w:val="hybridMultilevel"/>
    <w:tmpl w:val="C86430C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0C3D3A4D"/>
    <w:multiLevelType w:val="hybridMultilevel"/>
    <w:tmpl w:val="AB94F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8">
    <w:nsid w:val="0E2D0DAF"/>
    <w:multiLevelType w:val="multilevel"/>
    <w:tmpl w:val="65BA2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104D0318"/>
    <w:multiLevelType w:val="hybridMultilevel"/>
    <w:tmpl w:val="4F24708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>
    <w:nsid w:val="10717936"/>
    <w:multiLevelType w:val="hybridMultilevel"/>
    <w:tmpl w:val="9D9E4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1080A23"/>
    <w:multiLevelType w:val="hybridMultilevel"/>
    <w:tmpl w:val="19CAC06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2">
    <w:nsid w:val="145245F9"/>
    <w:multiLevelType w:val="multilevel"/>
    <w:tmpl w:val="263EA2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194E01BE"/>
    <w:multiLevelType w:val="multilevel"/>
    <w:tmpl w:val="FCA4DB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5">
    <w:nsid w:val="26C0434D"/>
    <w:multiLevelType w:val="hybridMultilevel"/>
    <w:tmpl w:val="F0EC1226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6">
    <w:nsid w:val="27325C8F"/>
    <w:multiLevelType w:val="hybridMultilevel"/>
    <w:tmpl w:val="1ABACCE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7731671"/>
    <w:multiLevelType w:val="hybridMultilevel"/>
    <w:tmpl w:val="3DE4B0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29932659"/>
    <w:multiLevelType w:val="hybridMultilevel"/>
    <w:tmpl w:val="95568A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1D1E523C">
      <w:start w:val="1"/>
      <w:numFmt w:val="bullet"/>
      <w:lvlText w:val=""/>
      <w:lvlJc w:val="left"/>
      <w:pPr>
        <w:ind w:left="229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C4C1310"/>
    <w:multiLevelType w:val="hybridMultilevel"/>
    <w:tmpl w:val="045237E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0">
    <w:nsid w:val="2CD64C30"/>
    <w:multiLevelType w:val="hybridMultilevel"/>
    <w:tmpl w:val="43B4AFCC"/>
    <w:lvl w:ilvl="0" w:tplc="971456B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D4BFC"/>
    <w:multiLevelType w:val="hybridMultilevel"/>
    <w:tmpl w:val="60B217B8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2F2D117B"/>
    <w:multiLevelType w:val="hybridMultilevel"/>
    <w:tmpl w:val="7FDEDD1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534673"/>
    <w:multiLevelType w:val="multilevel"/>
    <w:tmpl w:val="771A9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36E4021D"/>
    <w:multiLevelType w:val="multilevel"/>
    <w:tmpl w:val="E16A57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0426449"/>
    <w:multiLevelType w:val="hybridMultilevel"/>
    <w:tmpl w:val="C4D2473A"/>
    <w:lvl w:ilvl="0" w:tplc="3142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58">
    <w:nsid w:val="404F4EF9"/>
    <w:multiLevelType w:val="hybridMultilevel"/>
    <w:tmpl w:val="DAD25A7E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9">
    <w:nsid w:val="44DC7D0A"/>
    <w:multiLevelType w:val="multilevel"/>
    <w:tmpl w:val="60F2AE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46D93D74"/>
    <w:multiLevelType w:val="hybridMultilevel"/>
    <w:tmpl w:val="97F6636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A1420C06">
      <w:start w:val="1"/>
      <w:numFmt w:val="bullet"/>
      <w:lvlText w:val=""/>
      <w:lvlJc w:val="left"/>
      <w:pPr>
        <w:ind w:left="2592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2">
    <w:nsid w:val="49505782"/>
    <w:multiLevelType w:val="multilevel"/>
    <w:tmpl w:val="1E1E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CC72EFD"/>
    <w:multiLevelType w:val="hybridMultilevel"/>
    <w:tmpl w:val="787EFC9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>
    <w:nsid w:val="4F582A4B"/>
    <w:multiLevelType w:val="hybridMultilevel"/>
    <w:tmpl w:val="7F322444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5">
    <w:nsid w:val="502141BF"/>
    <w:multiLevelType w:val="multilevel"/>
    <w:tmpl w:val="E64A66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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552552"/>
    <w:multiLevelType w:val="hybridMultilevel"/>
    <w:tmpl w:val="D6B42FEA"/>
    <w:lvl w:ilvl="0" w:tplc="2214DD82">
      <w:start w:val="1"/>
      <w:numFmt w:val="decimal"/>
      <w:lvlText w:val="%1."/>
      <w:lvlJc w:val="left"/>
      <w:pPr>
        <w:ind w:left="472" w:hanging="360"/>
      </w:pPr>
      <w:rPr>
        <w:b w:val="0"/>
        <w:bCs w:val="0"/>
      </w:rPr>
    </w:lvl>
    <w:lvl w:ilvl="1" w:tplc="F1EA63E0">
      <w:start w:val="1"/>
      <w:numFmt w:val="decimal"/>
      <w:lvlText w:val="%2)"/>
      <w:lvlJc w:val="left"/>
      <w:pPr>
        <w:ind w:left="1192" w:hanging="360"/>
      </w:pPr>
      <w:rPr>
        <w:b w:val="0"/>
        <w:bCs w:val="0"/>
      </w:rPr>
    </w:lvl>
    <w:lvl w:ilvl="2" w:tplc="04150017">
      <w:start w:val="1"/>
      <w:numFmt w:val="lowerLetter"/>
      <w:lvlText w:val="%3)"/>
      <w:lvlJc w:val="left"/>
      <w:pPr>
        <w:ind w:left="1912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8">
    <w:nsid w:val="554C0626"/>
    <w:multiLevelType w:val="hybridMultilevel"/>
    <w:tmpl w:val="57327D68"/>
    <w:lvl w:ilvl="0" w:tplc="75F4AB2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>
    <w:nsid w:val="5D641E5D"/>
    <w:multiLevelType w:val="multilevel"/>
    <w:tmpl w:val="9A1238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  <w:color w:val="auto"/>
      </w:rPr>
    </w:lvl>
    <w:lvl w:ilvl="4">
      <w:start w:val="1"/>
      <w:numFmt w:val="bullet"/>
      <w:lvlText w:val="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36" w:hanging="936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>
    <w:nsid w:val="5D6A7F18"/>
    <w:multiLevelType w:val="hybridMultilevel"/>
    <w:tmpl w:val="12F23DA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>
    <w:nsid w:val="5F8960D5"/>
    <w:multiLevelType w:val="multilevel"/>
    <w:tmpl w:val="B860AFE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A83356"/>
    <w:multiLevelType w:val="hybridMultilevel"/>
    <w:tmpl w:val="43BCE2D2"/>
    <w:lvl w:ilvl="0" w:tplc="7C7AB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43B0305"/>
    <w:multiLevelType w:val="hybridMultilevel"/>
    <w:tmpl w:val="2388828A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7">
    <w:nsid w:val="65A239DD"/>
    <w:multiLevelType w:val="hybridMultilevel"/>
    <w:tmpl w:val="E50A41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8">
    <w:nsid w:val="6861222A"/>
    <w:multiLevelType w:val="hybridMultilevel"/>
    <w:tmpl w:val="B98811F2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9">
    <w:nsid w:val="6BF02D42"/>
    <w:multiLevelType w:val="hybridMultilevel"/>
    <w:tmpl w:val="9E5EF6B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7DBCFB6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81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70C500F1"/>
    <w:multiLevelType w:val="hybridMultilevel"/>
    <w:tmpl w:val="A9A6B9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5627186"/>
    <w:multiLevelType w:val="hybridMultilevel"/>
    <w:tmpl w:val="F4527FE8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4">
    <w:nsid w:val="771B1F4F"/>
    <w:multiLevelType w:val="hybridMultilevel"/>
    <w:tmpl w:val="8AEC00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72C182A"/>
    <w:multiLevelType w:val="hybridMultilevel"/>
    <w:tmpl w:val="9BE668F6"/>
    <w:lvl w:ilvl="0" w:tplc="355C6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77B0DBF"/>
    <w:multiLevelType w:val="hybridMultilevel"/>
    <w:tmpl w:val="21F2A38C"/>
    <w:lvl w:ilvl="0" w:tplc="7DBCFB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9C954E7"/>
    <w:multiLevelType w:val="hybridMultilevel"/>
    <w:tmpl w:val="EEBC2C76"/>
    <w:lvl w:ilvl="0" w:tplc="5134C6BE">
      <w:start w:val="3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39"/>
  </w:num>
  <w:num w:numId="3">
    <w:abstractNumId w:val="64"/>
  </w:num>
  <w:num w:numId="4">
    <w:abstractNumId w:val="49"/>
  </w:num>
  <w:num w:numId="5">
    <w:abstractNumId w:val="46"/>
  </w:num>
  <w:num w:numId="6">
    <w:abstractNumId w:val="79"/>
  </w:num>
  <w:num w:numId="7">
    <w:abstractNumId w:val="19"/>
  </w:num>
  <w:num w:numId="8">
    <w:abstractNumId w:val="5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6"/>
  </w:num>
  <w:num w:numId="20">
    <w:abstractNumId w:val="17"/>
  </w:num>
  <w:num w:numId="21">
    <w:abstractNumId w:val="18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51"/>
  </w:num>
  <w:num w:numId="29">
    <w:abstractNumId w:val="75"/>
  </w:num>
  <w:num w:numId="30">
    <w:abstractNumId w:val="58"/>
  </w:num>
  <w:num w:numId="31">
    <w:abstractNumId w:val="61"/>
  </w:num>
  <w:num w:numId="32">
    <w:abstractNumId w:val="35"/>
  </w:num>
  <w:num w:numId="33">
    <w:abstractNumId w:val="47"/>
  </w:num>
  <w:num w:numId="34">
    <w:abstractNumId w:val="72"/>
  </w:num>
  <w:num w:numId="35">
    <w:abstractNumId w:val="45"/>
  </w:num>
  <w:num w:numId="36">
    <w:abstractNumId w:val="83"/>
  </w:num>
  <w:num w:numId="37">
    <w:abstractNumId w:val="56"/>
  </w:num>
  <w:num w:numId="38">
    <w:abstractNumId w:val="40"/>
  </w:num>
  <w:num w:numId="39">
    <w:abstractNumId w:val="78"/>
  </w:num>
  <w:num w:numId="40">
    <w:abstractNumId w:val="69"/>
  </w:num>
  <w:num w:numId="41">
    <w:abstractNumId w:val="36"/>
  </w:num>
  <w:num w:numId="42">
    <w:abstractNumId w:val="85"/>
  </w:num>
  <w:num w:numId="43">
    <w:abstractNumId w:val="80"/>
  </w:num>
  <w:num w:numId="44">
    <w:abstractNumId w:val="44"/>
  </w:num>
  <w:num w:numId="45">
    <w:abstractNumId w:val="37"/>
  </w:num>
  <w:num w:numId="46">
    <w:abstractNumId w:val="74"/>
  </w:num>
  <w:num w:numId="47">
    <w:abstractNumId w:val="67"/>
  </w:num>
  <w:num w:numId="48">
    <w:abstractNumId w:val="55"/>
  </w:num>
  <w:num w:numId="49">
    <w:abstractNumId w:val="82"/>
  </w:num>
  <w:num w:numId="50">
    <w:abstractNumId w:val="57"/>
  </w:num>
  <w:num w:numId="51">
    <w:abstractNumId w:val="38"/>
  </w:num>
  <w:num w:numId="52">
    <w:abstractNumId w:val="50"/>
  </w:num>
  <w:num w:numId="53">
    <w:abstractNumId w:val="87"/>
  </w:num>
  <w:num w:numId="54">
    <w:abstractNumId w:val="68"/>
  </w:num>
  <w:num w:numId="55">
    <w:abstractNumId w:val="63"/>
  </w:num>
  <w:num w:numId="56">
    <w:abstractNumId w:val="66"/>
  </w:num>
  <w:num w:numId="57">
    <w:abstractNumId w:val="77"/>
  </w:num>
  <w:num w:numId="58">
    <w:abstractNumId w:val="41"/>
  </w:num>
  <w:num w:numId="59">
    <w:abstractNumId w:val="76"/>
  </w:num>
  <w:num w:numId="60">
    <w:abstractNumId w:val="86"/>
  </w:num>
  <w:num w:numId="61">
    <w:abstractNumId w:val="84"/>
  </w:num>
  <w:num w:numId="62">
    <w:abstractNumId w:val="59"/>
  </w:num>
  <w:num w:numId="63">
    <w:abstractNumId w:val="65"/>
  </w:num>
  <w:num w:numId="64">
    <w:abstractNumId w:val="43"/>
  </w:num>
  <w:num w:numId="65">
    <w:abstractNumId w:val="42"/>
  </w:num>
  <w:num w:numId="66">
    <w:abstractNumId w:val="53"/>
  </w:num>
  <w:num w:numId="67">
    <w:abstractNumId w:val="54"/>
  </w:num>
  <w:num w:numId="68">
    <w:abstractNumId w:val="73"/>
  </w:num>
  <w:num w:numId="69">
    <w:abstractNumId w:val="62"/>
  </w:num>
  <w:num w:numId="70">
    <w:abstractNumId w:val="4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141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49B3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2D3D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55D7"/>
    <w:rsid w:val="00196657"/>
    <w:rsid w:val="0019700F"/>
    <w:rsid w:val="00197C98"/>
    <w:rsid w:val="001A0F05"/>
    <w:rsid w:val="001A1AC8"/>
    <w:rsid w:val="001A1DF7"/>
    <w:rsid w:val="001A2DC6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4A98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B9A"/>
    <w:rsid w:val="00232BB7"/>
    <w:rsid w:val="002330EA"/>
    <w:rsid w:val="002339AA"/>
    <w:rsid w:val="002342BC"/>
    <w:rsid w:val="00234338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70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EA2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FF6"/>
    <w:rsid w:val="00296335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9C7"/>
    <w:rsid w:val="002C0D8E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D8C"/>
    <w:rsid w:val="002E534C"/>
    <w:rsid w:val="002E55CA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78D8"/>
    <w:rsid w:val="004E7B73"/>
    <w:rsid w:val="004E7D72"/>
    <w:rsid w:val="004E7EB3"/>
    <w:rsid w:val="004F0AE5"/>
    <w:rsid w:val="004F0E57"/>
    <w:rsid w:val="004F0E60"/>
    <w:rsid w:val="004F15AA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1FB4"/>
    <w:rsid w:val="00622F0F"/>
    <w:rsid w:val="0062472E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E93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2A4A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071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073"/>
    <w:rsid w:val="00704791"/>
    <w:rsid w:val="00704B0C"/>
    <w:rsid w:val="00704D38"/>
    <w:rsid w:val="00705047"/>
    <w:rsid w:val="0070676C"/>
    <w:rsid w:val="0071036B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47D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314FD"/>
    <w:rsid w:val="008326D0"/>
    <w:rsid w:val="00832D89"/>
    <w:rsid w:val="00832F30"/>
    <w:rsid w:val="008341CF"/>
    <w:rsid w:val="0083421E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37E7"/>
    <w:rsid w:val="00854C30"/>
    <w:rsid w:val="00855515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6C6B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984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2F33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C2D"/>
    <w:rsid w:val="00A14CC4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68C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2EE"/>
    <w:rsid w:val="00AC281A"/>
    <w:rsid w:val="00AC2E87"/>
    <w:rsid w:val="00AC363E"/>
    <w:rsid w:val="00AC38D0"/>
    <w:rsid w:val="00AC4F35"/>
    <w:rsid w:val="00AC53DA"/>
    <w:rsid w:val="00AC5439"/>
    <w:rsid w:val="00AC6B03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077D2"/>
    <w:rsid w:val="00B1062A"/>
    <w:rsid w:val="00B12B47"/>
    <w:rsid w:val="00B12BDF"/>
    <w:rsid w:val="00B1327C"/>
    <w:rsid w:val="00B14726"/>
    <w:rsid w:val="00B15251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5BE1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78A"/>
    <w:rsid w:val="00C44BD3"/>
    <w:rsid w:val="00C44D27"/>
    <w:rsid w:val="00C45CD1"/>
    <w:rsid w:val="00C45FF9"/>
    <w:rsid w:val="00C46061"/>
    <w:rsid w:val="00C46424"/>
    <w:rsid w:val="00C4656F"/>
    <w:rsid w:val="00C46931"/>
    <w:rsid w:val="00C501CD"/>
    <w:rsid w:val="00C504BE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3BDF"/>
    <w:rsid w:val="00C6409D"/>
    <w:rsid w:val="00C64517"/>
    <w:rsid w:val="00C652BB"/>
    <w:rsid w:val="00C656E1"/>
    <w:rsid w:val="00C66156"/>
    <w:rsid w:val="00C676B5"/>
    <w:rsid w:val="00C67AE3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66EC"/>
    <w:rsid w:val="00CE6B4F"/>
    <w:rsid w:val="00CE7916"/>
    <w:rsid w:val="00CF054B"/>
    <w:rsid w:val="00CF0F5C"/>
    <w:rsid w:val="00CF11E7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1C4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031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1391"/>
    <w:rsid w:val="00F71A45"/>
    <w:rsid w:val="00F723D0"/>
    <w:rsid w:val="00F73D57"/>
    <w:rsid w:val="00F73DAA"/>
    <w:rsid w:val="00F73FCD"/>
    <w:rsid w:val="00F74218"/>
    <w:rsid w:val="00F74669"/>
    <w:rsid w:val="00F754C1"/>
    <w:rsid w:val="00F75DCE"/>
    <w:rsid w:val="00F80F2B"/>
    <w:rsid w:val="00F812B3"/>
    <w:rsid w:val="00F816FF"/>
    <w:rsid w:val="00F81ADB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D87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3"/>
      </w:numPr>
    </w:pPr>
  </w:style>
  <w:style w:type="numbering" w:customStyle="1" w:styleId="WWNum61">
    <w:name w:val="WWNum61"/>
    <w:basedOn w:val="Bezlisty"/>
    <w:rsid w:val="00477E7E"/>
    <w:pPr>
      <w:numPr>
        <w:numId w:val="44"/>
      </w:numPr>
    </w:pPr>
  </w:style>
  <w:style w:type="numbering" w:customStyle="1" w:styleId="WWNum63">
    <w:name w:val="WWNum63"/>
    <w:basedOn w:val="Bezlisty"/>
    <w:rsid w:val="00477E7E"/>
    <w:pPr>
      <w:numPr>
        <w:numId w:val="45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01E0-B4EE-4B0E-9F74-E52A437E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Kora</cp:lastModifiedBy>
  <cp:revision>9</cp:revision>
  <cp:lastPrinted>2021-10-08T09:55:00Z</cp:lastPrinted>
  <dcterms:created xsi:type="dcterms:W3CDTF">2021-03-23T12:31:00Z</dcterms:created>
  <dcterms:modified xsi:type="dcterms:W3CDTF">2021-10-08T09:55:00Z</dcterms:modified>
</cp:coreProperties>
</file>