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668F" w14:textId="6CAF0E98" w:rsidR="00385A56" w:rsidRPr="00CA04FC" w:rsidRDefault="00385A56" w:rsidP="00E676E6">
      <w:pPr>
        <w:tabs>
          <w:tab w:val="left" w:pos="1073"/>
        </w:tabs>
        <w:spacing w:after="480"/>
        <w:jc w:val="right"/>
        <w:rPr>
          <w:rFonts w:ascii="Arial" w:hAnsi="Arial" w:cs="Arial"/>
          <w:sz w:val="22"/>
          <w:szCs w:val="22"/>
        </w:rPr>
      </w:pPr>
      <w:r w:rsidRPr="00EA6D5A">
        <w:rPr>
          <w:rFonts w:ascii="Arial" w:hAnsi="Arial" w:cs="Arial"/>
          <w:sz w:val="22"/>
          <w:szCs w:val="22"/>
        </w:rPr>
        <w:t xml:space="preserve">Załącznik nr </w:t>
      </w:r>
      <w:r w:rsidR="003F68E2">
        <w:rPr>
          <w:rFonts w:ascii="Arial" w:hAnsi="Arial" w:cs="Arial"/>
          <w:sz w:val="22"/>
          <w:szCs w:val="22"/>
        </w:rPr>
        <w:t>7</w:t>
      </w:r>
      <w:r w:rsidR="000718E9" w:rsidRPr="00EA6D5A">
        <w:rPr>
          <w:rFonts w:ascii="Arial" w:hAnsi="Arial" w:cs="Arial"/>
          <w:sz w:val="22"/>
          <w:szCs w:val="22"/>
        </w:rPr>
        <w:t xml:space="preserve"> do S</w:t>
      </w:r>
      <w:r w:rsidRPr="00EA6D5A">
        <w:rPr>
          <w:rFonts w:ascii="Arial" w:hAnsi="Arial" w:cs="Arial"/>
          <w:sz w:val="22"/>
          <w:szCs w:val="22"/>
        </w:rPr>
        <w:t>WZ</w:t>
      </w:r>
    </w:p>
    <w:tbl>
      <w:tblPr>
        <w:tblStyle w:val="Tabela-Siatka"/>
        <w:tblW w:w="0" w:type="auto"/>
        <w:tblInd w:w="-43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028"/>
      </w:tblGrid>
      <w:tr w:rsidR="00E8168E" w:rsidRPr="00E8168E" w14:paraId="0E1E014C" w14:textId="77777777" w:rsidTr="00E8168E">
        <w:trPr>
          <w:trHeight w:val="1357"/>
        </w:trPr>
        <w:tc>
          <w:tcPr>
            <w:tcW w:w="14028" w:type="dxa"/>
            <w:shd w:val="clear" w:color="auto" w:fill="F2F2F2" w:themeFill="background1" w:themeFillShade="F2"/>
          </w:tcPr>
          <w:p w14:paraId="4BBFC777" w14:textId="5A5F0299" w:rsidR="00E8168E" w:rsidRPr="00E8168E" w:rsidRDefault="00A4181A" w:rsidP="00E8168E">
            <w:pPr>
              <w:pStyle w:val="Nagwek1"/>
              <w:spacing w:before="120" w:line="240" w:lineRule="auto"/>
              <w:rPr>
                <w:sz w:val="22"/>
                <w:szCs w:val="18"/>
              </w:rPr>
            </w:pPr>
            <w:r w:rsidRPr="00E8168E">
              <w:rPr>
                <w:sz w:val="22"/>
                <w:szCs w:val="18"/>
              </w:rPr>
              <w:t>WYKAZ OSÓB</w:t>
            </w:r>
          </w:p>
          <w:p w14:paraId="1753EE02" w14:textId="77777777" w:rsidR="00E8168E" w:rsidRPr="00E8168E" w:rsidRDefault="00E8168E" w:rsidP="00E8168E">
            <w:pPr>
              <w:pStyle w:val="Tytu"/>
              <w:spacing w:before="120"/>
              <w:rPr>
                <w:rFonts w:cs="Arial"/>
                <w:bCs/>
                <w:sz w:val="22"/>
                <w:szCs w:val="18"/>
              </w:rPr>
            </w:pPr>
            <w:r w:rsidRPr="00E8168E">
              <w:rPr>
                <w:rFonts w:cs="Arial"/>
                <w:bCs/>
                <w:sz w:val="22"/>
                <w:szCs w:val="18"/>
              </w:rPr>
              <w:t>skierowanych przez Wykonawcę do realizacji zamówienia publicznego</w:t>
            </w:r>
          </w:p>
          <w:p w14:paraId="30036A9E" w14:textId="43049037" w:rsidR="00E8168E" w:rsidRPr="00E8168E" w:rsidRDefault="00E8168E" w:rsidP="00E8168E">
            <w:pPr>
              <w:spacing w:before="120"/>
              <w:jc w:val="center"/>
              <w:rPr>
                <w:sz w:val="22"/>
                <w:szCs w:val="18"/>
              </w:rPr>
            </w:pPr>
            <w:r w:rsidRPr="00E8168E">
              <w:rPr>
                <w:rFonts w:ascii="Arial" w:hAnsi="Arial" w:cs="Arial"/>
                <w:b/>
                <w:bCs/>
                <w:sz w:val="22"/>
                <w:szCs w:val="18"/>
              </w:rPr>
              <w:t>na podstawie warunku wskazanego w Rozdziale VI</w:t>
            </w:r>
            <w:r w:rsidR="004943D1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SWZ</w:t>
            </w:r>
          </w:p>
        </w:tc>
      </w:tr>
    </w:tbl>
    <w:p w14:paraId="5714E0E1" w14:textId="282AE5EF" w:rsidR="00E8168E" w:rsidRPr="004943D1" w:rsidRDefault="00E8168E" w:rsidP="00E8168E">
      <w:pPr>
        <w:spacing w:after="240"/>
        <w:rPr>
          <w:rFonts w:ascii="Arial" w:hAnsi="Arial" w:cs="Arial"/>
          <w:b/>
          <w:sz w:val="22"/>
          <w:szCs w:val="22"/>
        </w:rPr>
      </w:pPr>
      <w:r w:rsidRPr="00F70FD7">
        <w:rPr>
          <w:rFonts w:ascii="Arial" w:hAnsi="Arial" w:cs="Arial"/>
          <w:b/>
          <w:sz w:val="22"/>
        </w:rPr>
        <w:t xml:space="preserve">o udzielenie zamówienia publicznego w trybie art. 275 pkt 1 ustawy </w:t>
      </w:r>
      <w:r w:rsidR="00795FA3">
        <w:rPr>
          <w:rFonts w:ascii="Arial" w:hAnsi="Arial" w:cs="Arial"/>
          <w:b/>
          <w:sz w:val="22"/>
        </w:rPr>
        <w:t xml:space="preserve">Pzp </w:t>
      </w:r>
      <w:r w:rsidRPr="004943D1">
        <w:rPr>
          <w:rFonts w:ascii="Arial" w:hAnsi="Arial" w:cs="Arial"/>
          <w:b/>
          <w:sz w:val="22"/>
          <w:szCs w:val="22"/>
        </w:rPr>
        <w:t xml:space="preserve">pn.: </w:t>
      </w:r>
      <w:r w:rsidR="00296A96" w:rsidRPr="00E551A4">
        <w:rPr>
          <w:rFonts w:ascii="Arial" w:hAnsi="Arial" w:cs="Arial"/>
          <w:b/>
          <w:bCs/>
          <w:sz w:val="22"/>
          <w:szCs w:val="22"/>
        </w:rPr>
        <w:t>Rozbudowa skateparku w miejscowości Kwakowo</w:t>
      </w:r>
    </w:p>
    <w:tbl>
      <w:tblPr>
        <w:tblStyle w:val="Tabela-Siatka"/>
        <w:tblW w:w="141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931"/>
        <w:gridCol w:w="2538"/>
        <w:gridCol w:w="3524"/>
        <w:gridCol w:w="3411"/>
        <w:gridCol w:w="2199"/>
      </w:tblGrid>
      <w:tr w:rsidR="00EE4C90" w:rsidRPr="00FD1AFF" w14:paraId="0149FEE4" w14:textId="77777777" w:rsidTr="00795FA3">
        <w:trPr>
          <w:trHeight w:val="1501"/>
        </w:trPr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03BBBB10" w14:textId="77777777" w:rsidR="00EE4C90" w:rsidRPr="00155AEC" w:rsidRDefault="00EE4C90" w:rsidP="00E8168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AE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14:paraId="54040BE2" w14:textId="77777777" w:rsidR="00EE4C90" w:rsidRPr="00336714" w:rsidRDefault="00EE4C90" w:rsidP="00E8168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3A48CA59" w14:textId="77777777" w:rsidR="00EE4C90" w:rsidRPr="00336714" w:rsidRDefault="00EE4C90" w:rsidP="00E8168E">
            <w:pPr>
              <w:pStyle w:val="Nagwektabeli"/>
              <w:snapToGrid w:val="0"/>
              <w:spacing w:before="120"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Zakres wykonywanych czynności / stanowisko</w:t>
            </w:r>
          </w:p>
        </w:tc>
        <w:tc>
          <w:tcPr>
            <w:tcW w:w="3524" w:type="dxa"/>
            <w:shd w:val="clear" w:color="auto" w:fill="F2F2F2" w:themeFill="background1" w:themeFillShade="F2"/>
            <w:vAlign w:val="center"/>
          </w:tcPr>
          <w:p w14:paraId="15878BBB" w14:textId="77777777" w:rsidR="00EE4C90" w:rsidRPr="00336714" w:rsidRDefault="00EE4C90" w:rsidP="00E8168E">
            <w:pPr>
              <w:pStyle w:val="Nagwektabeli"/>
              <w:snapToGrid w:val="0"/>
              <w:spacing w:before="120"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Uprawnienia zawodowe 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0C083EC8" w14:textId="77777777" w:rsidR="00EE4C90" w:rsidRPr="00336714" w:rsidRDefault="007309EB" w:rsidP="00E8168E">
            <w:pPr>
              <w:pStyle w:val="Nagwektabeli"/>
              <w:snapToGrid w:val="0"/>
              <w:spacing w:before="120" w:after="0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199" w:type="dxa"/>
            <w:shd w:val="clear" w:color="auto" w:fill="F2F2F2" w:themeFill="background1" w:themeFillShade="F2"/>
            <w:vAlign w:val="center"/>
          </w:tcPr>
          <w:p w14:paraId="335D3AD3" w14:textId="278FBC22" w:rsidR="00EE4C90" w:rsidRPr="00336714" w:rsidRDefault="00D35786" w:rsidP="00795F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Podstawa dysponowania: </w:t>
            </w:r>
            <w:r w:rsidR="00795FA3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EE4C90"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otencjał własny</w:t>
            </w:r>
            <w:r w:rsidR="00795F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E4C90"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  <w:p w14:paraId="1AA68506" w14:textId="77777777" w:rsidR="00EE4C90" w:rsidRPr="00336714" w:rsidRDefault="00EE4C90" w:rsidP="00795F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podmiotu trzeciego </w:t>
            </w:r>
          </w:p>
        </w:tc>
      </w:tr>
      <w:tr w:rsidR="001E595F" w:rsidRPr="001E595F" w14:paraId="7DC07104" w14:textId="77777777" w:rsidTr="00E8168E">
        <w:trPr>
          <w:trHeight w:val="403"/>
        </w:trPr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7D1746AC" w14:textId="5ABCA84D" w:rsidR="001E595F" w:rsidRPr="001E595F" w:rsidRDefault="001E595F" w:rsidP="00E816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95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14:paraId="00FF2E06" w14:textId="129189F0" w:rsidR="001E595F" w:rsidRPr="001E595F" w:rsidRDefault="001E595F" w:rsidP="00E816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95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58954145" w14:textId="7465683E" w:rsidR="001E595F" w:rsidRPr="001E595F" w:rsidRDefault="001E595F" w:rsidP="00E816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95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3524" w:type="dxa"/>
            <w:shd w:val="clear" w:color="auto" w:fill="F2F2F2" w:themeFill="background1" w:themeFillShade="F2"/>
            <w:vAlign w:val="center"/>
          </w:tcPr>
          <w:p w14:paraId="70F5CA88" w14:textId="715D0B3B" w:rsidR="001E595F" w:rsidRPr="001E595F" w:rsidRDefault="001E595F" w:rsidP="00E8168E">
            <w:pPr>
              <w:tabs>
                <w:tab w:val="left" w:pos="212"/>
              </w:tabs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1E595F">
              <w:rPr>
                <w:rFonts w:ascii="Arial" w:hAnsi="Arial" w:cs="Arial"/>
                <w:bCs/>
                <w:spacing w:val="-2"/>
                <w:sz w:val="16"/>
                <w:szCs w:val="16"/>
              </w:rPr>
              <w:t>4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2067C03D" w14:textId="1984C841" w:rsidR="001E595F" w:rsidRPr="001E595F" w:rsidRDefault="001E595F" w:rsidP="00E8168E">
            <w:pPr>
              <w:autoSpaceDE w:val="0"/>
              <w:autoSpaceDN w:val="0"/>
              <w:adjustRightInd w:val="0"/>
              <w:ind w:left="4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95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199" w:type="dxa"/>
            <w:shd w:val="clear" w:color="auto" w:fill="F2F2F2" w:themeFill="background1" w:themeFillShade="F2"/>
            <w:vAlign w:val="center"/>
          </w:tcPr>
          <w:p w14:paraId="4746AF50" w14:textId="160315CC" w:rsidR="001E595F" w:rsidRPr="001E595F" w:rsidRDefault="001E595F" w:rsidP="00E8168E">
            <w:pPr>
              <w:pStyle w:val="Zawartotabeli"/>
              <w:snapToGrid w:val="0"/>
              <w:spacing w:line="240" w:lineRule="auto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E595F">
              <w:rPr>
                <w:rFonts w:ascii="Arial" w:hAnsi="Arial" w:cs="Arial"/>
                <w:b w:val="0"/>
                <w:bCs/>
                <w:sz w:val="16"/>
                <w:szCs w:val="16"/>
              </w:rPr>
              <w:t>6</w:t>
            </w:r>
          </w:p>
        </w:tc>
      </w:tr>
      <w:tr w:rsidR="00EE4C90" w:rsidRPr="00FD1AFF" w14:paraId="3AFF82C1" w14:textId="77777777" w:rsidTr="001E595F">
        <w:trPr>
          <w:trHeight w:val="1875"/>
        </w:trPr>
        <w:tc>
          <w:tcPr>
            <w:tcW w:w="566" w:type="dxa"/>
            <w:vAlign w:val="center"/>
          </w:tcPr>
          <w:p w14:paraId="0EC41DCA" w14:textId="77777777" w:rsidR="00EE4C90" w:rsidRPr="00FD1AFF" w:rsidRDefault="0070745F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1931" w:type="dxa"/>
            <w:vAlign w:val="center"/>
          </w:tcPr>
          <w:p w14:paraId="14B78143" w14:textId="77777777" w:rsidR="00EE4C90" w:rsidRPr="00FD1AFF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38" w:type="dxa"/>
            <w:vAlign w:val="center"/>
          </w:tcPr>
          <w:p w14:paraId="5EE6B321" w14:textId="33F7AC9C" w:rsidR="00973F94" w:rsidRPr="007D12D6" w:rsidRDefault="001E595F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973F94" w:rsidRPr="007D12D6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 w:rsidR="00154D47" w:rsidRPr="007D12D6">
              <w:rPr>
                <w:rFonts w:ascii="Arial" w:hAnsi="Arial" w:cs="Arial"/>
                <w:b/>
                <w:sz w:val="22"/>
                <w:szCs w:val="22"/>
              </w:rPr>
              <w:t>budowy</w:t>
            </w:r>
            <w:r w:rsidR="00B7107A" w:rsidRPr="007D12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04FC" w:rsidRPr="007D12D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3A39F2" w:rsidRPr="007D12D6">
              <w:rPr>
                <w:rFonts w:ascii="Arial" w:hAnsi="Arial" w:cs="Arial"/>
                <w:b/>
                <w:sz w:val="22"/>
                <w:szCs w:val="22"/>
              </w:rPr>
              <w:t>w specjalności</w:t>
            </w:r>
            <w:r w:rsidR="00B7107A" w:rsidRPr="007D12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943D1">
              <w:rPr>
                <w:rFonts w:ascii="Arial" w:hAnsi="Arial" w:cs="Arial"/>
                <w:b/>
                <w:sz w:val="22"/>
                <w:szCs w:val="22"/>
                <w:lang w:val="pl"/>
              </w:rPr>
              <w:t>konstrukcyjno - budowlanej</w:t>
            </w:r>
          </w:p>
          <w:p w14:paraId="5372DBA1" w14:textId="77777777" w:rsidR="00447D84" w:rsidRPr="00A0393F" w:rsidRDefault="00447D84" w:rsidP="00973F94">
            <w:pPr>
              <w:pStyle w:val="Zawartotabeli"/>
              <w:snapToGrid w:val="0"/>
              <w:spacing w:line="240" w:lineRule="auto"/>
              <w:jc w:val="center"/>
              <w:rPr>
                <w:rFonts w:ascii="Arial" w:hAnsi="Arial" w:cs="Arial"/>
                <w:b w:val="0"/>
                <w:sz w:val="20"/>
                <w:highlight w:val="red"/>
              </w:rPr>
            </w:pPr>
          </w:p>
        </w:tc>
        <w:tc>
          <w:tcPr>
            <w:tcW w:w="3524" w:type="dxa"/>
            <w:vAlign w:val="center"/>
          </w:tcPr>
          <w:p w14:paraId="7860A187" w14:textId="6A7AE0A5" w:rsidR="00973F94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</w:t>
            </w:r>
            <w:r w:rsidR="001E595F">
              <w:rPr>
                <w:rFonts w:ascii="Arial" w:hAnsi="Arial" w:cs="Arial"/>
                <w:spacing w:val="-2"/>
                <w:sz w:val="22"/>
                <w:szCs w:val="22"/>
              </w:rPr>
              <w:t xml:space="preserve"> (zakres)</w:t>
            </w:r>
            <w:r w:rsidR="003C1212" w:rsidRPr="0086214A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  <w:p w14:paraId="2E21A36B" w14:textId="77777777" w:rsidR="003C1212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5B86FE96" w14:textId="77777777" w:rsidR="00EE4C90" w:rsidRPr="0086214A" w:rsidRDefault="00EB2A9D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11" w:type="dxa"/>
            <w:vAlign w:val="center"/>
          </w:tcPr>
          <w:p w14:paraId="64E19B9A" w14:textId="77777777" w:rsidR="00327A7E" w:rsidRPr="00064886" w:rsidRDefault="00327A7E" w:rsidP="007309EB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99" w:type="dxa"/>
            <w:vAlign w:val="center"/>
          </w:tcPr>
          <w:p w14:paraId="3E1B5E5A" w14:textId="77777777" w:rsidR="00EE4C90" w:rsidRPr="00FD1AFF" w:rsidRDefault="00EE4C90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296A96" w:rsidRPr="00FD1AFF" w14:paraId="07BF082E" w14:textId="77777777" w:rsidTr="001E595F">
        <w:trPr>
          <w:trHeight w:val="1875"/>
        </w:trPr>
        <w:tc>
          <w:tcPr>
            <w:tcW w:w="566" w:type="dxa"/>
            <w:vAlign w:val="center"/>
          </w:tcPr>
          <w:p w14:paraId="274B7AC4" w14:textId="77777777" w:rsidR="00296A96" w:rsidRDefault="00296A96" w:rsidP="00296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31" w:type="dxa"/>
            <w:vAlign w:val="center"/>
          </w:tcPr>
          <w:p w14:paraId="15B18640" w14:textId="77777777" w:rsidR="00296A96" w:rsidRPr="00FD1AFF" w:rsidRDefault="00296A96" w:rsidP="00296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38" w:type="dxa"/>
            <w:vAlign w:val="center"/>
          </w:tcPr>
          <w:p w14:paraId="429AF1C3" w14:textId="53F328E4" w:rsidR="00296A96" w:rsidRPr="007D12D6" w:rsidRDefault="00296A96" w:rsidP="00296A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7D12D6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>
              <w:rPr>
                <w:rFonts w:ascii="Arial" w:hAnsi="Arial" w:cs="Arial"/>
                <w:b/>
                <w:sz w:val="22"/>
                <w:szCs w:val="22"/>
              </w:rPr>
              <w:t>robót</w:t>
            </w:r>
            <w:r w:rsidRPr="007D12D6">
              <w:rPr>
                <w:rFonts w:ascii="Arial" w:hAnsi="Arial" w:cs="Arial"/>
                <w:b/>
                <w:sz w:val="22"/>
                <w:szCs w:val="22"/>
              </w:rPr>
              <w:br/>
              <w:t xml:space="preserve">w specjalności </w:t>
            </w:r>
            <w:r>
              <w:rPr>
                <w:rFonts w:ascii="Arial" w:hAnsi="Arial" w:cs="Arial"/>
                <w:b/>
                <w:sz w:val="22"/>
                <w:szCs w:val="22"/>
                <w:lang w:val="pl"/>
              </w:rPr>
              <w:t>drogowej</w:t>
            </w:r>
          </w:p>
          <w:p w14:paraId="5677FEF2" w14:textId="77777777" w:rsidR="00296A96" w:rsidRDefault="00296A96" w:rsidP="00296A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14:paraId="4D399783" w14:textId="77777777" w:rsidR="00296A96" w:rsidRPr="0086214A" w:rsidRDefault="00296A96" w:rsidP="00296A96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(zakres)</w:t>
            </w: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  <w:p w14:paraId="357655FB" w14:textId="77777777" w:rsidR="00296A96" w:rsidRPr="0086214A" w:rsidRDefault="00296A96" w:rsidP="00296A96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547C5E82" w14:textId="17CD4C69" w:rsidR="00296A96" w:rsidRPr="0086214A" w:rsidRDefault="00296A96" w:rsidP="00296A96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11" w:type="dxa"/>
            <w:vAlign w:val="center"/>
          </w:tcPr>
          <w:p w14:paraId="42427DD7" w14:textId="77777777" w:rsidR="00296A96" w:rsidRPr="00064886" w:rsidRDefault="00296A96" w:rsidP="00296A96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99" w:type="dxa"/>
            <w:vAlign w:val="center"/>
          </w:tcPr>
          <w:p w14:paraId="0BE26811" w14:textId="77777777" w:rsidR="00296A96" w:rsidRPr="00FD1AFF" w:rsidRDefault="00296A96" w:rsidP="00296A96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2A953EE6" w14:textId="67E553DD" w:rsidR="001103BB" w:rsidRPr="00FD1AFF" w:rsidRDefault="001103BB" w:rsidP="00336714">
      <w:pPr>
        <w:autoSpaceDE w:val="0"/>
        <w:autoSpaceDN w:val="0"/>
        <w:adjustRightInd w:val="0"/>
        <w:spacing w:before="120" w:after="120" w:line="264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FD1AFF">
        <w:rPr>
          <w:rFonts w:ascii="Arial" w:hAnsi="Arial" w:cs="Arial"/>
          <w:b/>
          <w:sz w:val="22"/>
          <w:szCs w:val="22"/>
        </w:rPr>
        <w:t>Oświadczam</w:t>
      </w:r>
      <w:r w:rsidR="0084668A">
        <w:rPr>
          <w:rFonts w:ascii="Arial" w:hAnsi="Arial" w:cs="Arial"/>
          <w:b/>
          <w:sz w:val="22"/>
          <w:szCs w:val="22"/>
        </w:rPr>
        <w:t>/y</w:t>
      </w:r>
      <w:r w:rsidRPr="00FD1AFF">
        <w:rPr>
          <w:rFonts w:ascii="Arial" w:hAnsi="Arial" w:cs="Arial"/>
          <w:b/>
          <w:sz w:val="22"/>
          <w:szCs w:val="22"/>
        </w:rPr>
        <w:t xml:space="preserve">, </w:t>
      </w:r>
      <w:r w:rsidR="00FF7D48">
        <w:rPr>
          <w:rFonts w:ascii="Arial" w:hAnsi="Arial" w:cs="Arial"/>
          <w:b/>
          <w:sz w:val="22"/>
          <w:szCs w:val="22"/>
        </w:rPr>
        <w:t>że</w:t>
      </w:r>
      <w:r w:rsidRPr="00FD1AFF">
        <w:rPr>
          <w:rFonts w:ascii="Arial" w:hAnsi="Arial" w:cs="Arial"/>
          <w:b/>
          <w:sz w:val="22"/>
          <w:szCs w:val="22"/>
        </w:rPr>
        <w:t xml:space="preserve"> </w:t>
      </w:r>
      <w:r w:rsidR="00336714">
        <w:rPr>
          <w:rFonts w:ascii="Arial" w:hAnsi="Arial" w:cs="Arial"/>
          <w:b/>
          <w:sz w:val="22"/>
          <w:szCs w:val="22"/>
        </w:rPr>
        <w:t>osob</w:t>
      </w:r>
      <w:r w:rsidR="004943D1">
        <w:rPr>
          <w:rFonts w:ascii="Arial" w:hAnsi="Arial" w:cs="Arial"/>
          <w:b/>
          <w:sz w:val="22"/>
          <w:szCs w:val="22"/>
        </w:rPr>
        <w:t xml:space="preserve">a </w:t>
      </w:r>
      <w:r w:rsidR="00336714">
        <w:rPr>
          <w:rFonts w:ascii="Arial" w:hAnsi="Arial" w:cs="Arial"/>
          <w:b/>
          <w:sz w:val="22"/>
          <w:szCs w:val="22"/>
        </w:rPr>
        <w:t>wskazane w tabeli będ</w:t>
      </w:r>
      <w:r w:rsidR="004943D1">
        <w:rPr>
          <w:rFonts w:ascii="Arial" w:hAnsi="Arial" w:cs="Arial"/>
          <w:b/>
          <w:sz w:val="22"/>
          <w:szCs w:val="22"/>
        </w:rPr>
        <w:t>zie</w:t>
      </w:r>
      <w:r w:rsidR="00336714">
        <w:rPr>
          <w:rFonts w:ascii="Arial" w:hAnsi="Arial" w:cs="Arial"/>
          <w:b/>
          <w:sz w:val="22"/>
          <w:szCs w:val="22"/>
        </w:rPr>
        <w:t xml:space="preserve"> uczestniczyć w realizacji zamówienia i </w:t>
      </w:r>
      <w:r w:rsidRPr="00FD1AFF">
        <w:rPr>
          <w:rFonts w:ascii="Arial" w:hAnsi="Arial" w:cs="Arial"/>
          <w:b/>
          <w:sz w:val="22"/>
          <w:szCs w:val="22"/>
        </w:rPr>
        <w:t xml:space="preserve">posiada odpowiednie kwalifikacje zawodowe </w:t>
      </w:r>
      <w:r w:rsidR="00336714">
        <w:rPr>
          <w:rFonts w:ascii="Arial" w:hAnsi="Arial" w:cs="Arial"/>
          <w:b/>
          <w:sz w:val="22"/>
          <w:szCs w:val="22"/>
        </w:rPr>
        <w:t xml:space="preserve">wymagane przepisami </w:t>
      </w:r>
      <w:r w:rsidR="00D35786">
        <w:rPr>
          <w:rFonts w:ascii="Arial" w:hAnsi="Arial" w:cs="Arial"/>
          <w:b/>
          <w:sz w:val="22"/>
          <w:szCs w:val="22"/>
        </w:rPr>
        <w:t>P</w:t>
      </w:r>
      <w:r w:rsidR="00336714">
        <w:rPr>
          <w:rFonts w:ascii="Arial" w:hAnsi="Arial" w:cs="Arial"/>
          <w:b/>
          <w:sz w:val="22"/>
          <w:szCs w:val="22"/>
        </w:rPr>
        <w:t xml:space="preserve">rawa </w:t>
      </w:r>
      <w:r w:rsidR="00E8168E">
        <w:rPr>
          <w:rFonts w:ascii="Arial" w:hAnsi="Arial" w:cs="Arial"/>
          <w:b/>
          <w:sz w:val="22"/>
          <w:szCs w:val="22"/>
        </w:rPr>
        <w:t>b</w:t>
      </w:r>
      <w:r w:rsidR="00D35786">
        <w:rPr>
          <w:rFonts w:ascii="Arial" w:hAnsi="Arial" w:cs="Arial"/>
          <w:b/>
          <w:sz w:val="22"/>
          <w:szCs w:val="22"/>
        </w:rPr>
        <w:t xml:space="preserve">udowlanego, które są </w:t>
      </w:r>
      <w:r w:rsidRPr="00FD1AFF">
        <w:rPr>
          <w:rFonts w:ascii="Arial" w:hAnsi="Arial" w:cs="Arial"/>
          <w:b/>
          <w:sz w:val="22"/>
          <w:szCs w:val="22"/>
        </w:rPr>
        <w:t xml:space="preserve">niezbędne do </w:t>
      </w:r>
      <w:r w:rsidR="008461BF">
        <w:rPr>
          <w:rFonts w:ascii="Arial" w:hAnsi="Arial" w:cs="Arial"/>
          <w:b/>
          <w:sz w:val="22"/>
          <w:szCs w:val="22"/>
        </w:rPr>
        <w:t xml:space="preserve">rzetelnego </w:t>
      </w:r>
      <w:r w:rsidRPr="00FD1AFF">
        <w:rPr>
          <w:rFonts w:ascii="Arial" w:hAnsi="Arial" w:cs="Arial"/>
          <w:b/>
          <w:sz w:val="22"/>
          <w:szCs w:val="22"/>
        </w:rPr>
        <w:t>wykonania przedmiotu zamówienia</w:t>
      </w:r>
      <w:r w:rsidR="000718E9">
        <w:rPr>
          <w:rFonts w:ascii="Arial" w:hAnsi="Arial" w:cs="Arial"/>
          <w:b/>
          <w:sz w:val="22"/>
          <w:szCs w:val="22"/>
        </w:rPr>
        <w:t xml:space="preserve"> zgodnie z warunkami S</w:t>
      </w:r>
      <w:r w:rsidR="008461BF">
        <w:rPr>
          <w:rFonts w:ascii="Arial" w:hAnsi="Arial" w:cs="Arial"/>
          <w:b/>
          <w:sz w:val="22"/>
          <w:szCs w:val="22"/>
        </w:rPr>
        <w:t xml:space="preserve">WZ i </w:t>
      </w:r>
      <w:r w:rsidR="007D12D6">
        <w:rPr>
          <w:rFonts w:ascii="Arial" w:hAnsi="Arial" w:cs="Arial"/>
          <w:b/>
          <w:sz w:val="22"/>
          <w:szCs w:val="22"/>
        </w:rPr>
        <w:t>u</w:t>
      </w:r>
      <w:r w:rsidR="008461BF">
        <w:rPr>
          <w:rFonts w:ascii="Arial" w:hAnsi="Arial" w:cs="Arial"/>
          <w:b/>
          <w:sz w:val="22"/>
          <w:szCs w:val="22"/>
        </w:rPr>
        <w:t>mowy</w:t>
      </w:r>
      <w:r w:rsidRPr="00FD1AFF">
        <w:rPr>
          <w:rFonts w:ascii="Arial" w:hAnsi="Arial" w:cs="Arial"/>
          <w:b/>
          <w:sz w:val="22"/>
          <w:szCs w:val="22"/>
        </w:rPr>
        <w:t>.</w:t>
      </w:r>
    </w:p>
    <w:p w14:paraId="3533CC92" w14:textId="77777777" w:rsidR="004943D1" w:rsidRPr="004943D1" w:rsidRDefault="007C5C52" w:rsidP="004943D1">
      <w:pPr>
        <w:autoSpaceDE w:val="0"/>
        <w:autoSpaceDN w:val="0"/>
        <w:adjustRightInd w:val="0"/>
        <w:spacing w:before="120"/>
        <w:ind w:left="-567"/>
        <w:rPr>
          <w:rFonts w:ascii="Arial" w:hAnsi="Arial" w:cs="Arial"/>
          <w:b/>
          <w:bCs/>
          <w:sz w:val="20"/>
        </w:rPr>
      </w:pPr>
      <w:r w:rsidRPr="004943D1">
        <w:rPr>
          <w:rFonts w:ascii="Arial" w:hAnsi="Arial" w:cs="Arial"/>
          <w:b/>
          <w:bCs/>
          <w:sz w:val="20"/>
        </w:rPr>
        <w:t xml:space="preserve">Uwaga: </w:t>
      </w:r>
    </w:p>
    <w:p w14:paraId="3A9AC6E9" w14:textId="729ABC39" w:rsidR="001103BB" w:rsidRPr="004943D1" w:rsidRDefault="00EE4C90" w:rsidP="004943D1">
      <w:pPr>
        <w:autoSpaceDE w:val="0"/>
        <w:autoSpaceDN w:val="0"/>
        <w:adjustRightInd w:val="0"/>
        <w:spacing w:before="120"/>
        <w:ind w:left="-567"/>
        <w:jc w:val="both"/>
        <w:rPr>
          <w:rFonts w:ascii="Arial" w:hAnsi="Arial" w:cs="Arial"/>
          <w:b/>
          <w:bCs/>
          <w:sz w:val="20"/>
        </w:rPr>
      </w:pPr>
      <w:r w:rsidRPr="004943D1">
        <w:rPr>
          <w:rFonts w:ascii="Arial" w:hAnsi="Arial" w:cs="Arial"/>
          <w:b/>
          <w:bCs/>
          <w:sz w:val="20"/>
        </w:rPr>
        <w:lastRenderedPageBreak/>
        <w:t xml:space="preserve">W kolumnie ostatniej, należy wskazać </w:t>
      </w:r>
      <w:r w:rsidR="00336714" w:rsidRPr="004943D1">
        <w:rPr>
          <w:rFonts w:ascii="Arial" w:hAnsi="Arial" w:cs="Arial"/>
          <w:b/>
          <w:bCs/>
          <w:sz w:val="20"/>
        </w:rPr>
        <w:t xml:space="preserve">podstawę dysponowania tzn. </w:t>
      </w:r>
      <w:r w:rsidRPr="004943D1">
        <w:rPr>
          <w:rFonts w:ascii="Arial" w:hAnsi="Arial" w:cs="Arial"/>
          <w:b/>
          <w:bCs/>
          <w:sz w:val="20"/>
        </w:rPr>
        <w:t xml:space="preserve">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</w:t>
      </w:r>
      <w:r w:rsidR="00CA04FC" w:rsidRPr="004943D1">
        <w:rPr>
          <w:rFonts w:ascii="Arial" w:hAnsi="Arial" w:cs="Arial"/>
          <w:b/>
          <w:bCs/>
          <w:sz w:val="20"/>
        </w:rPr>
        <w:t>podmiotu trzeciego stanowi tzw.</w:t>
      </w:r>
      <w:r w:rsidR="007D25F0" w:rsidRPr="004943D1">
        <w:rPr>
          <w:rFonts w:ascii="Arial" w:hAnsi="Arial" w:cs="Arial"/>
          <w:b/>
          <w:bCs/>
          <w:sz w:val="20"/>
        </w:rPr>
        <w:t xml:space="preserve"> </w:t>
      </w:r>
      <w:r w:rsidRPr="004943D1">
        <w:rPr>
          <w:rFonts w:ascii="Arial" w:hAnsi="Arial" w:cs="Arial"/>
          <w:b/>
          <w:bCs/>
          <w:sz w:val="20"/>
        </w:rPr>
        <w:t>dysponowania pośrednie, czyli sytuację, w której tytułem prawnym powoływania się przez Wykonawcę na dysponowanie osobami zdolnymi do wykonania zamówienia jest stosowne zobowiązanie podmiotu trzeciego do udostępnienia tych osób.</w:t>
      </w:r>
      <w:r w:rsidR="001103BB" w:rsidRPr="004943D1">
        <w:rPr>
          <w:rFonts w:ascii="Arial" w:hAnsi="Arial" w:cs="Arial"/>
          <w:b/>
          <w:bCs/>
          <w:sz w:val="20"/>
        </w:rPr>
        <w:t xml:space="preserve"> </w:t>
      </w:r>
    </w:p>
    <w:p w14:paraId="5ECDABD0" w14:textId="02DAB7A3" w:rsidR="007D25F0" w:rsidRPr="004943D1" w:rsidRDefault="007D25F0" w:rsidP="004943D1">
      <w:pPr>
        <w:tabs>
          <w:tab w:val="left" w:pos="-426"/>
        </w:tabs>
        <w:spacing w:before="120"/>
        <w:ind w:left="-567" w:right="57"/>
        <w:rPr>
          <w:rFonts w:ascii="Arial" w:hAnsi="Arial" w:cs="Arial"/>
          <w:b/>
          <w:bCs/>
          <w:color w:val="000000" w:themeColor="text1"/>
          <w:sz w:val="20"/>
        </w:rPr>
      </w:pPr>
      <w:r w:rsidRPr="004943D1">
        <w:rPr>
          <w:rFonts w:ascii="Arial" w:hAnsi="Arial" w:cs="Arial"/>
          <w:b/>
          <w:bCs/>
          <w:color w:val="000000" w:themeColor="text1"/>
          <w:sz w:val="20"/>
        </w:rPr>
        <w:t>Dokument należy podpisać kwalifikowanym podpisem elektronicznym, podpisem zaufanym lub podpisem osobistym.</w:t>
      </w:r>
    </w:p>
    <w:p w14:paraId="62246BF6" w14:textId="56E02B8F" w:rsidR="00EE4C90" w:rsidRPr="00103DD9" w:rsidRDefault="007D25F0" w:rsidP="004943D1">
      <w:pPr>
        <w:tabs>
          <w:tab w:val="left" w:pos="-426"/>
        </w:tabs>
        <w:spacing w:before="120"/>
        <w:ind w:left="-567"/>
        <w:rPr>
          <w:rFonts w:ascii="Arial" w:hAnsi="Arial" w:cs="Arial"/>
          <w:sz w:val="22"/>
          <w:szCs w:val="22"/>
        </w:rPr>
      </w:pPr>
      <w:r w:rsidRPr="004943D1">
        <w:rPr>
          <w:rFonts w:ascii="Arial" w:hAnsi="Arial" w:cs="Arial"/>
          <w:b/>
          <w:bCs/>
          <w:color w:val="000000" w:themeColor="text1"/>
          <w:sz w:val="20"/>
        </w:rPr>
        <w:t>Nanoszenie jakichkolwiek zmian w treści dokumentu po opatrzeniu ww. podpisem może skutkować naruszeniem integralności podpisu.</w:t>
      </w:r>
    </w:p>
    <w:sectPr w:rsidR="00EE4C90" w:rsidRPr="00103DD9" w:rsidSect="00103DD9">
      <w:headerReference w:type="first" r:id="rId8"/>
      <w:pgSz w:w="16838" w:h="11906" w:orient="landscape" w:code="9"/>
      <w:pgMar w:top="851" w:right="1418" w:bottom="851" w:left="1813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F93D" w14:textId="77777777" w:rsidR="00ED5E46" w:rsidRDefault="00ED5E46">
      <w:r>
        <w:separator/>
      </w:r>
    </w:p>
  </w:endnote>
  <w:endnote w:type="continuationSeparator" w:id="0">
    <w:p w14:paraId="19FF26B3" w14:textId="77777777" w:rsidR="00ED5E46" w:rsidRDefault="00ED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46E8" w14:textId="77777777" w:rsidR="00ED5E46" w:rsidRDefault="00ED5E46">
      <w:r>
        <w:separator/>
      </w:r>
    </w:p>
  </w:footnote>
  <w:footnote w:type="continuationSeparator" w:id="0">
    <w:p w14:paraId="6F4A78CF" w14:textId="77777777" w:rsidR="00ED5E46" w:rsidRDefault="00ED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AFBD" w14:textId="507EA3F5" w:rsidR="004943D1" w:rsidRDefault="004943D1" w:rsidP="004943D1">
    <w:pPr>
      <w:tabs>
        <w:tab w:val="left" w:pos="1073"/>
      </w:tabs>
      <w:spacing w:after="120"/>
      <w:rPr>
        <w:bCs/>
      </w:rPr>
    </w:pPr>
    <w:r w:rsidRPr="006F1FEA">
      <w:rPr>
        <w:rFonts w:ascii="Arial" w:hAnsi="Arial" w:cs="Arial"/>
      </w:rPr>
      <w:t>ZP.271.RB-</w:t>
    </w:r>
    <w:r w:rsidR="00296A96">
      <w:rPr>
        <w:rFonts w:ascii="Arial" w:hAnsi="Arial" w:cs="Arial"/>
      </w:rPr>
      <w:t>10.11.</w:t>
    </w:r>
    <w:r w:rsidRPr="006F1FEA">
      <w:rPr>
        <w:rFonts w:ascii="Arial" w:hAnsi="Arial" w:cs="Arial"/>
      </w:rPr>
      <w:t>2023</w:t>
    </w:r>
    <w:r>
      <w:rPr>
        <w:bCs/>
      </w:rPr>
      <w:t xml:space="preserve">                                     </w:t>
    </w:r>
  </w:p>
  <w:p w14:paraId="707BC206" w14:textId="77777777" w:rsidR="007D12D6" w:rsidRPr="00954F5D" w:rsidRDefault="007D12D6" w:rsidP="007D12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C97443"/>
    <w:multiLevelType w:val="hybridMultilevel"/>
    <w:tmpl w:val="6F70A716"/>
    <w:lvl w:ilvl="0" w:tplc="7E5C11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67B0285D"/>
    <w:multiLevelType w:val="hybridMultilevel"/>
    <w:tmpl w:val="C85E7286"/>
    <w:name w:val="WW8Num13"/>
    <w:lvl w:ilvl="0" w:tplc="DE142210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891675">
    <w:abstractNumId w:val="3"/>
  </w:num>
  <w:num w:numId="2" w16cid:durableId="1138230054">
    <w:abstractNumId w:val="5"/>
  </w:num>
  <w:num w:numId="3" w16cid:durableId="1175266093">
    <w:abstractNumId w:val="7"/>
  </w:num>
  <w:num w:numId="4" w16cid:durableId="684792387">
    <w:abstractNumId w:val="1"/>
  </w:num>
  <w:num w:numId="5" w16cid:durableId="1873572109">
    <w:abstractNumId w:val="2"/>
  </w:num>
  <w:num w:numId="6" w16cid:durableId="320084558">
    <w:abstractNumId w:val="9"/>
  </w:num>
  <w:num w:numId="7" w16cid:durableId="867182278">
    <w:abstractNumId w:val="15"/>
  </w:num>
  <w:num w:numId="8" w16cid:durableId="1265961721">
    <w:abstractNumId w:val="12"/>
  </w:num>
  <w:num w:numId="9" w16cid:durableId="522205791">
    <w:abstractNumId w:val="8"/>
  </w:num>
  <w:num w:numId="10" w16cid:durableId="1263414765">
    <w:abstractNumId w:val="11"/>
  </w:num>
  <w:num w:numId="11" w16cid:durableId="1411853165">
    <w:abstractNumId w:val="4"/>
  </w:num>
  <w:num w:numId="12" w16cid:durableId="1144738808">
    <w:abstractNumId w:val="14"/>
  </w:num>
  <w:num w:numId="13" w16cid:durableId="203831642">
    <w:abstractNumId w:val="6"/>
  </w:num>
  <w:num w:numId="14" w16cid:durableId="195475187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316F"/>
    <w:rsid w:val="00064001"/>
    <w:rsid w:val="00064886"/>
    <w:rsid w:val="00066B4C"/>
    <w:rsid w:val="000718E9"/>
    <w:rsid w:val="00075433"/>
    <w:rsid w:val="00080BA4"/>
    <w:rsid w:val="00080D83"/>
    <w:rsid w:val="00095804"/>
    <w:rsid w:val="000A4C4F"/>
    <w:rsid w:val="000C2AE0"/>
    <w:rsid w:val="000D0A5E"/>
    <w:rsid w:val="000D283E"/>
    <w:rsid w:val="000E11C1"/>
    <w:rsid w:val="000F502A"/>
    <w:rsid w:val="00100C51"/>
    <w:rsid w:val="00100CFC"/>
    <w:rsid w:val="00100DBB"/>
    <w:rsid w:val="00103DD9"/>
    <w:rsid w:val="001103BB"/>
    <w:rsid w:val="00124D4A"/>
    <w:rsid w:val="001260AD"/>
    <w:rsid w:val="00126F68"/>
    <w:rsid w:val="00130B23"/>
    <w:rsid w:val="00140DB8"/>
    <w:rsid w:val="00143042"/>
    <w:rsid w:val="00144CE1"/>
    <w:rsid w:val="001473E3"/>
    <w:rsid w:val="00154D47"/>
    <w:rsid w:val="00155AEC"/>
    <w:rsid w:val="00157C4D"/>
    <w:rsid w:val="001677A9"/>
    <w:rsid w:val="00176313"/>
    <w:rsid w:val="00177D29"/>
    <w:rsid w:val="00184261"/>
    <w:rsid w:val="00197D6C"/>
    <w:rsid w:val="001A3FF9"/>
    <w:rsid w:val="001B0E86"/>
    <w:rsid w:val="001B210F"/>
    <w:rsid w:val="001B6020"/>
    <w:rsid w:val="001C2A83"/>
    <w:rsid w:val="001D0E3C"/>
    <w:rsid w:val="001D29DC"/>
    <w:rsid w:val="001D3D2B"/>
    <w:rsid w:val="001D47AF"/>
    <w:rsid w:val="001E3EA2"/>
    <w:rsid w:val="001E595F"/>
    <w:rsid w:val="00207537"/>
    <w:rsid w:val="00217127"/>
    <w:rsid w:val="00223B8D"/>
    <w:rsid w:val="0023439D"/>
    <w:rsid w:val="00241C1F"/>
    <w:rsid w:val="002425AE"/>
    <w:rsid w:val="002447D0"/>
    <w:rsid w:val="002471D1"/>
    <w:rsid w:val="00250273"/>
    <w:rsid w:val="00253DE3"/>
    <w:rsid w:val="00257172"/>
    <w:rsid w:val="00260DF2"/>
    <w:rsid w:val="00263B66"/>
    <w:rsid w:val="00277495"/>
    <w:rsid w:val="002876D2"/>
    <w:rsid w:val="00287B91"/>
    <w:rsid w:val="00296A96"/>
    <w:rsid w:val="002B13BD"/>
    <w:rsid w:val="002B7D97"/>
    <w:rsid w:val="002C2206"/>
    <w:rsid w:val="002C6347"/>
    <w:rsid w:val="002D6275"/>
    <w:rsid w:val="002D661D"/>
    <w:rsid w:val="002D7F26"/>
    <w:rsid w:val="002E6107"/>
    <w:rsid w:val="002F2851"/>
    <w:rsid w:val="00320AAC"/>
    <w:rsid w:val="00325198"/>
    <w:rsid w:val="003273CA"/>
    <w:rsid w:val="00327A7E"/>
    <w:rsid w:val="00331056"/>
    <w:rsid w:val="00336714"/>
    <w:rsid w:val="00353EB2"/>
    <w:rsid w:val="0035482A"/>
    <w:rsid w:val="003619F2"/>
    <w:rsid w:val="003631BA"/>
    <w:rsid w:val="00365820"/>
    <w:rsid w:val="00374322"/>
    <w:rsid w:val="00377FA3"/>
    <w:rsid w:val="00380AE8"/>
    <w:rsid w:val="00385A56"/>
    <w:rsid w:val="00394EDF"/>
    <w:rsid w:val="003A158E"/>
    <w:rsid w:val="003A253E"/>
    <w:rsid w:val="003A39F2"/>
    <w:rsid w:val="003C1212"/>
    <w:rsid w:val="003C3335"/>
    <w:rsid w:val="003C38A3"/>
    <w:rsid w:val="003C5545"/>
    <w:rsid w:val="003C554F"/>
    <w:rsid w:val="003D0DDD"/>
    <w:rsid w:val="003D7412"/>
    <w:rsid w:val="003F021E"/>
    <w:rsid w:val="003F68E2"/>
    <w:rsid w:val="0040149C"/>
    <w:rsid w:val="00414478"/>
    <w:rsid w:val="004253C0"/>
    <w:rsid w:val="0043240D"/>
    <w:rsid w:val="00447D84"/>
    <w:rsid w:val="00456138"/>
    <w:rsid w:val="004576A6"/>
    <w:rsid w:val="0046599B"/>
    <w:rsid w:val="004663A4"/>
    <w:rsid w:val="00470E66"/>
    <w:rsid w:val="00484904"/>
    <w:rsid w:val="004861BD"/>
    <w:rsid w:val="00492BD3"/>
    <w:rsid w:val="004943D1"/>
    <w:rsid w:val="004A4722"/>
    <w:rsid w:val="004A5FCB"/>
    <w:rsid w:val="004B3373"/>
    <w:rsid w:val="004B70BD"/>
    <w:rsid w:val="004C2D20"/>
    <w:rsid w:val="004D3018"/>
    <w:rsid w:val="004D3779"/>
    <w:rsid w:val="0050129E"/>
    <w:rsid w:val="00507F8F"/>
    <w:rsid w:val="00510C60"/>
    <w:rsid w:val="005208A3"/>
    <w:rsid w:val="0052111D"/>
    <w:rsid w:val="005214C5"/>
    <w:rsid w:val="0052412F"/>
    <w:rsid w:val="0052553C"/>
    <w:rsid w:val="00536651"/>
    <w:rsid w:val="00537AAC"/>
    <w:rsid w:val="00537F26"/>
    <w:rsid w:val="005409CA"/>
    <w:rsid w:val="005420B9"/>
    <w:rsid w:val="00543911"/>
    <w:rsid w:val="00550A5B"/>
    <w:rsid w:val="005559E3"/>
    <w:rsid w:val="0056137B"/>
    <w:rsid w:val="00562C18"/>
    <w:rsid w:val="005760A9"/>
    <w:rsid w:val="00580894"/>
    <w:rsid w:val="00594464"/>
    <w:rsid w:val="0059450A"/>
    <w:rsid w:val="005A0BC7"/>
    <w:rsid w:val="005A5A88"/>
    <w:rsid w:val="005B4631"/>
    <w:rsid w:val="005C000E"/>
    <w:rsid w:val="005C5B45"/>
    <w:rsid w:val="005E7DEC"/>
    <w:rsid w:val="005F3FC8"/>
    <w:rsid w:val="005F57FA"/>
    <w:rsid w:val="005F7823"/>
    <w:rsid w:val="0060301F"/>
    <w:rsid w:val="00607170"/>
    <w:rsid w:val="00615E80"/>
    <w:rsid w:val="00615F8C"/>
    <w:rsid w:val="00621F12"/>
    <w:rsid w:val="00622781"/>
    <w:rsid w:val="00635F7F"/>
    <w:rsid w:val="00640BFF"/>
    <w:rsid w:val="00661511"/>
    <w:rsid w:val="00663057"/>
    <w:rsid w:val="00675684"/>
    <w:rsid w:val="00675C65"/>
    <w:rsid w:val="0069188F"/>
    <w:rsid w:val="0069621B"/>
    <w:rsid w:val="006C22FC"/>
    <w:rsid w:val="006F209E"/>
    <w:rsid w:val="007030FB"/>
    <w:rsid w:val="0070745F"/>
    <w:rsid w:val="0070784E"/>
    <w:rsid w:val="00711483"/>
    <w:rsid w:val="00713828"/>
    <w:rsid w:val="00727F94"/>
    <w:rsid w:val="007309EB"/>
    <w:rsid w:val="007337EB"/>
    <w:rsid w:val="00735517"/>
    <w:rsid w:val="00735620"/>
    <w:rsid w:val="00745D18"/>
    <w:rsid w:val="00764928"/>
    <w:rsid w:val="00764CBD"/>
    <w:rsid w:val="00775B01"/>
    <w:rsid w:val="00776530"/>
    <w:rsid w:val="00783AD9"/>
    <w:rsid w:val="00785D20"/>
    <w:rsid w:val="007867BC"/>
    <w:rsid w:val="00790204"/>
    <w:rsid w:val="00791E8E"/>
    <w:rsid w:val="007939EF"/>
    <w:rsid w:val="00795514"/>
    <w:rsid w:val="00795FA3"/>
    <w:rsid w:val="007964B8"/>
    <w:rsid w:val="007A0109"/>
    <w:rsid w:val="007A1FDF"/>
    <w:rsid w:val="007A2DD9"/>
    <w:rsid w:val="007B2500"/>
    <w:rsid w:val="007C5C52"/>
    <w:rsid w:val="007D055C"/>
    <w:rsid w:val="007D12D6"/>
    <w:rsid w:val="007D25F0"/>
    <w:rsid w:val="007D61D6"/>
    <w:rsid w:val="007D675C"/>
    <w:rsid w:val="007E1B19"/>
    <w:rsid w:val="007E6DBC"/>
    <w:rsid w:val="007F3623"/>
    <w:rsid w:val="007F4B35"/>
    <w:rsid w:val="008029F6"/>
    <w:rsid w:val="00821FED"/>
    <w:rsid w:val="00827311"/>
    <w:rsid w:val="00832C7A"/>
    <w:rsid w:val="00834BB4"/>
    <w:rsid w:val="00835187"/>
    <w:rsid w:val="00846062"/>
    <w:rsid w:val="008461BF"/>
    <w:rsid w:val="0084668A"/>
    <w:rsid w:val="00856E3A"/>
    <w:rsid w:val="00861E80"/>
    <w:rsid w:val="00861FD7"/>
    <w:rsid w:val="0086214A"/>
    <w:rsid w:val="008874BC"/>
    <w:rsid w:val="00892DE3"/>
    <w:rsid w:val="008945D9"/>
    <w:rsid w:val="00894A84"/>
    <w:rsid w:val="008A63D6"/>
    <w:rsid w:val="008A6A65"/>
    <w:rsid w:val="008C139A"/>
    <w:rsid w:val="008C337A"/>
    <w:rsid w:val="008D6AA3"/>
    <w:rsid w:val="008E5183"/>
    <w:rsid w:val="008F0264"/>
    <w:rsid w:val="008F7072"/>
    <w:rsid w:val="008F7AC8"/>
    <w:rsid w:val="0090330A"/>
    <w:rsid w:val="00920D0A"/>
    <w:rsid w:val="00937CD7"/>
    <w:rsid w:val="00947A85"/>
    <w:rsid w:val="00962704"/>
    <w:rsid w:val="00962990"/>
    <w:rsid w:val="0097140F"/>
    <w:rsid w:val="00971FAB"/>
    <w:rsid w:val="009728DB"/>
    <w:rsid w:val="00973F94"/>
    <w:rsid w:val="0097504F"/>
    <w:rsid w:val="00987EDF"/>
    <w:rsid w:val="00993568"/>
    <w:rsid w:val="009971E0"/>
    <w:rsid w:val="009B18AB"/>
    <w:rsid w:val="009B6275"/>
    <w:rsid w:val="009D0F58"/>
    <w:rsid w:val="009D6025"/>
    <w:rsid w:val="009D71C1"/>
    <w:rsid w:val="009E3AE7"/>
    <w:rsid w:val="009E673B"/>
    <w:rsid w:val="009E799E"/>
    <w:rsid w:val="009F2CF0"/>
    <w:rsid w:val="009F7181"/>
    <w:rsid w:val="00A0393F"/>
    <w:rsid w:val="00A04415"/>
    <w:rsid w:val="00A04690"/>
    <w:rsid w:val="00A101D3"/>
    <w:rsid w:val="00A13EAD"/>
    <w:rsid w:val="00A1732B"/>
    <w:rsid w:val="00A2001C"/>
    <w:rsid w:val="00A23446"/>
    <w:rsid w:val="00A239C5"/>
    <w:rsid w:val="00A315BD"/>
    <w:rsid w:val="00A40DD3"/>
    <w:rsid w:val="00A4181A"/>
    <w:rsid w:val="00A53EF6"/>
    <w:rsid w:val="00A54FE6"/>
    <w:rsid w:val="00A61EDC"/>
    <w:rsid w:val="00A70C11"/>
    <w:rsid w:val="00A7178F"/>
    <w:rsid w:val="00A76718"/>
    <w:rsid w:val="00A76E62"/>
    <w:rsid w:val="00A8311B"/>
    <w:rsid w:val="00A85204"/>
    <w:rsid w:val="00A94DB4"/>
    <w:rsid w:val="00AA556D"/>
    <w:rsid w:val="00AC17D6"/>
    <w:rsid w:val="00AD12DE"/>
    <w:rsid w:val="00AD1FEF"/>
    <w:rsid w:val="00AE6AA1"/>
    <w:rsid w:val="00AF392D"/>
    <w:rsid w:val="00B01F08"/>
    <w:rsid w:val="00B16E8F"/>
    <w:rsid w:val="00B22778"/>
    <w:rsid w:val="00B30401"/>
    <w:rsid w:val="00B42889"/>
    <w:rsid w:val="00B50F6D"/>
    <w:rsid w:val="00B53414"/>
    <w:rsid w:val="00B62225"/>
    <w:rsid w:val="00B628D4"/>
    <w:rsid w:val="00B64649"/>
    <w:rsid w:val="00B651E8"/>
    <w:rsid w:val="00B6637D"/>
    <w:rsid w:val="00B669C5"/>
    <w:rsid w:val="00B7107A"/>
    <w:rsid w:val="00B73BDC"/>
    <w:rsid w:val="00B76FA2"/>
    <w:rsid w:val="00BA50EA"/>
    <w:rsid w:val="00BA7233"/>
    <w:rsid w:val="00BA77B4"/>
    <w:rsid w:val="00BB1DFA"/>
    <w:rsid w:val="00BB76D0"/>
    <w:rsid w:val="00BC0753"/>
    <w:rsid w:val="00BC363C"/>
    <w:rsid w:val="00BC44D9"/>
    <w:rsid w:val="00BC49A1"/>
    <w:rsid w:val="00BC5A99"/>
    <w:rsid w:val="00BD5803"/>
    <w:rsid w:val="00BF0CEC"/>
    <w:rsid w:val="00BF269E"/>
    <w:rsid w:val="00C2504C"/>
    <w:rsid w:val="00C27159"/>
    <w:rsid w:val="00C273F9"/>
    <w:rsid w:val="00C279A7"/>
    <w:rsid w:val="00C43610"/>
    <w:rsid w:val="00C45CED"/>
    <w:rsid w:val="00C54512"/>
    <w:rsid w:val="00C600D8"/>
    <w:rsid w:val="00C62C24"/>
    <w:rsid w:val="00C63403"/>
    <w:rsid w:val="00C635B6"/>
    <w:rsid w:val="00C728A9"/>
    <w:rsid w:val="00C73534"/>
    <w:rsid w:val="00C81BCE"/>
    <w:rsid w:val="00C83236"/>
    <w:rsid w:val="00CA04FC"/>
    <w:rsid w:val="00CA20F9"/>
    <w:rsid w:val="00CA3BB6"/>
    <w:rsid w:val="00CA3C72"/>
    <w:rsid w:val="00CA4483"/>
    <w:rsid w:val="00CB7D01"/>
    <w:rsid w:val="00CC263D"/>
    <w:rsid w:val="00CC30DD"/>
    <w:rsid w:val="00CC6546"/>
    <w:rsid w:val="00CE005B"/>
    <w:rsid w:val="00CE5BE2"/>
    <w:rsid w:val="00CF1A4A"/>
    <w:rsid w:val="00CF28B7"/>
    <w:rsid w:val="00CF35B7"/>
    <w:rsid w:val="00CF76C8"/>
    <w:rsid w:val="00D00232"/>
    <w:rsid w:val="00D0361A"/>
    <w:rsid w:val="00D0380E"/>
    <w:rsid w:val="00D03C7F"/>
    <w:rsid w:val="00D05E9A"/>
    <w:rsid w:val="00D252CC"/>
    <w:rsid w:val="00D30ADD"/>
    <w:rsid w:val="00D35786"/>
    <w:rsid w:val="00D43A0D"/>
    <w:rsid w:val="00D46867"/>
    <w:rsid w:val="00D50362"/>
    <w:rsid w:val="00D5065F"/>
    <w:rsid w:val="00D51CB7"/>
    <w:rsid w:val="00D526F3"/>
    <w:rsid w:val="00D553D1"/>
    <w:rsid w:val="00D60389"/>
    <w:rsid w:val="00D6396D"/>
    <w:rsid w:val="00D81DA8"/>
    <w:rsid w:val="00D96778"/>
    <w:rsid w:val="00DA38AE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E06500"/>
    <w:rsid w:val="00E1029B"/>
    <w:rsid w:val="00E1096C"/>
    <w:rsid w:val="00E1278C"/>
    <w:rsid w:val="00E12A54"/>
    <w:rsid w:val="00E1781C"/>
    <w:rsid w:val="00E1798F"/>
    <w:rsid w:val="00E22BAF"/>
    <w:rsid w:val="00E25570"/>
    <w:rsid w:val="00E259CF"/>
    <w:rsid w:val="00E27178"/>
    <w:rsid w:val="00E34EBB"/>
    <w:rsid w:val="00E41742"/>
    <w:rsid w:val="00E438FD"/>
    <w:rsid w:val="00E57060"/>
    <w:rsid w:val="00E676E6"/>
    <w:rsid w:val="00E70F90"/>
    <w:rsid w:val="00E715BD"/>
    <w:rsid w:val="00E73BCC"/>
    <w:rsid w:val="00E8168E"/>
    <w:rsid w:val="00E87616"/>
    <w:rsid w:val="00E90C92"/>
    <w:rsid w:val="00E92047"/>
    <w:rsid w:val="00E92F61"/>
    <w:rsid w:val="00E931E8"/>
    <w:rsid w:val="00E97AF5"/>
    <w:rsid w:val="00EA5A74"/>
    <w:rsid w:val="00EA5C16"/>
    <w:rsid w:val="00EA6D5A"/>
    <w:rsid w:val="00EA78E4"/>
    <w:rsid w:val="00EB2A9D"/>
    <w:rsid w:val="00EC2791"/>
    <w:rsid w:val="00EC28B8"/>
    <w:rsid w:val="00EC73A5"/>
    <w:rsid w:val="00ED41E4"/>
    <w:rsid w:val="00ED5E46"/>
    <w:rsid w:val="00EE4C90"/>
    <w:rsid w:val="00EF000D"/>
    <w:rsid w:val="00EF254D"/>
    <w:rsid w:val="00EF67FA"/>
    <w:rsid w:val="00F0465F"/>
    <w:rsid w:val="00F15305"/>
    <w:rsid w:val="00F25519"/>
    <w:rsid w:val="00F27FBC"/>
    <w:rsid w:val="00F322E8"/>
    <w:rsid w:val="00F32756"/>
    <w:rsid w:val="00F469D8"/>
    <w:rsid w:val="00F47E77"/>
    <w:rsid w:val="00F538A8"/>
    <w:rsid w:val="00F545A3"/>
    <w:rsid w:val="00F717C1"/>
    <w:rsid w:val="00F73791"/>
    <w:rsid w:val="00F806EB"/>
    <w:rsid w:val="00F82E8B"/>
    <w:rsid w:val="00F91EA5"/>
    <w:rsid w:val="00FB5706"/>
    <w:rsid w:val="00FB5904"/>
    <w:rsid w:val="00FC0449"/>
    <w:rsid w:val="00FD1AFF"/>
    <w:rsid w:val="00FE2416"/>
    <w:rsid w:val="00FE7428"/>
    <w:rsid w:val="00FE75E0"/>
    <w:rsid w:val="00FF0E14"/>
    <w:rsid w:val="00FF42EB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31FE949"/>
  <w15:docId w15:val="{6DAE0F86-CD69-4030-9273-53972E3E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A04FC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A04FC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uiPriority w:val="99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52553C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52553C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EE4C90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EE6B1-4E04-4DDE-AFBE-DEDB2A12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2</Pages>
  <Words>231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UMWP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Agnieszka Skwira</dc:creator>
  <cp:keywords>wykaz osób; siwz</cp:keywords>
  <cp:lastModifiedBy>CUW Kobylnica</cp:lastModifiedBy>
  <cp:revision>4</cp:revision>
  <cp:lastPrinted>2023-06-20T10:07:00Z</cp:lastPrinted>
  <dcterms:created xsi:type="dcterms:W3CDTF">2023-05-30T06:59:00Z</dcterms:created>
  <dcterms:modified xsi:type="dcterms:W3CDTF">2023-07-10T10:10:00Z</dcterms:modified>
</cp:coreProperties>
</file>