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E12215" w:rsidRDefault="00E170E7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F35F1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u.05</w:t>
      </w:r>
      <w:r w:rsidR="00C45F2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E12215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E12215" w:rsidRDefault="00AF35F1" w:rsidP="007C3FF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BF346F" w:rsidRPr="00E12215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CF43CB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E12215" w:rsidRDefault="00AF5F20" w:rsidP="00CF43CB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E12215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SKIEROWANYCH PRZEZ WYKONAWCĘ DO REALIZACJI ZAMÓWIENIA PUBLICZNEGO</w:t>
      </w:r>
    </w:p>
    <w:p w:rsidR="00EE4798" w:rsidRPr="00E12215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12215" w:rsidRDefault="00C45F2E" w:rsidP="00AF35F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D581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Projektantów w </w:t>
      </w:r>
      <w:r w:rsidR="00E76D7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postępowaniu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5D5819" w:rsidRPr="00E12215">
        <w:rPr>
          <w:rFonts w:eastAsia="Arial" w:cs="Times New Roman"/>
          <w:kern w:val="1"/>
          <w:szCs w:val="20"/>
          <w:lang w:eastAsia="zh-CN" w:bidi="hi-IN"/>
        </w:rPr>
        <w:t>„</w:t>
      </w:r>
      <w:r w:rsidR="00DD38D2" w:rsidRPr="00E12215">
        <w:rPr>
          <w:rFonts w:cs="Times New Roman"/>
          <w:b/>
          <w:szCs w:val="20"/>
        </w:rPr>
        <w:t>Opracowanie Programu Funkcjonalno-Użytkowego, w oparciu o zatwierdzoną przez zamawiającego ostateczną wersję koncepcji rozbudowy drogi DP2328G obejmującej odcinek o długości około 9300 metrów”.</w:t>
      </w:r>
    </w:p>
    <w:p w:rsidR="00EE4798" w:rsidRPr="00E12215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552"/>
        <w:gridCol w:w="1701"/>
        <w:gridCol w:w="992"/>
        <w:gridCol w:w="1418"/>
        <w:gridCol w:w="1404"/>
      </w:tblGrid>
      <w:tr w:rsidR="00716F58" w:rsidRPr="00E12215" w:rsidTr="00124FCA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E12215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E12215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E12215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zawodowe/uprawnienia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D2" w:rsidRPr="00E12215" w:rsidRDefault="00DD38D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DD38D2" w:rsidRPr="00E12215" w:rsidRDefault="00DD38D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DD38D2" w:rsidRPr="00E12215" w:rsidRDefault="00DD38D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DD38D2" w:rsidRPr="00E12215" w:rsidRDefault="00DD38D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8C2B52" w:rsidRPr="00E12215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Doświadczenie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E12215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E12215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wykonywanych czynności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E12215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E12215" w:rsidTr="00124FCA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E12215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E12215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E12215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E12215" w:rsidRDefault="00076137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E12215" w:rsidRDefault="00076137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E12215" w:rsidRDefault="00076137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E12215" w:rsidRDefault="00076137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7</w:t>
            </w:r>
          </w:p>
        </w:tc>
      </w:tr>
      <w:tr w:rsidR="0064461D" w:rsidRPr="00E12215" w:rsidTr="00124FCA">
        <w:trPr>
          <w:trHeight w:val="1075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2232" w:rsidRPr="00E12215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E12215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2232" w:rsidRPr="00E12215" w:rsidRDefault="00B94B6C" w:rsidP="003E1DFC">
            <w:pPr>
              <w:pStyle w:val="Akapitzlist"/>
              <w:tabs>
                <w:tab w:val="left" w:pos="87"/>
                <w:tab w:val="left" w:pos="1701"/>
              </w:tabs>
              <w:suppressAutoHyphens/>
              <w:spacing w:after="0" w:line="240" w:lineRule="auto"/>
              <w:ind w:left="87"/>
              <w:rPr>
                <w:rFonts w:eastAsia="Times New Roman" w:cs="Times New Roman"/>
                <w:szCs w:val="20"/>
                <w:lang w:eastAsia="ar-SA" w:bidi="pl-PL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U</w:t>
            </w:r>
            <w:r w:rsidR="001D6789" w:rsidRPr="00E12215">
              <w:rPr>
                <w:rFonts w:eastAsia="Times New Roman" w:cs="Times New Roman"/>
                <w:szCs w:val="20"/>
                <w:lang w:eastAsia="ar-SA"/>
              </w:rPr>
              <w:t>prawnienia budowlane do proje</w:t>
            </w:r>
            <w:r w:rsidR="00FA3389" w:rsidRPr="00E12215">
              <w:rPr>
                <w:rFonts w:eastAsia="Times New Roman" w:cs="Times New Roman"/>
                <w:szCs w:val="20"/>
                <w:lang w:eastAsia="ar-SA"/>
              </w:rPr>
              <w:t>ktowania w specjalności drogowej</w:t>
            </w:r>
            <w:r w:rsidR="001D6789" w:rsidRPr="00E12215">
              <w:rPr>
                <w:rFonts w:eastAsia="Times New Roman" w:cs="Times New Roman"/>
                <w:szCs w:val="20"/>
                <w:lang w:eastAsia="ar-SA"/>
              </w:rPr>
              <w:t xml:space="preserve"> bez ograniczeń</w:t>
            </w:r>
            <w:r w:rsidR="003E1DFC" w:rsidRPr="00E12215">
              <w:rPr>
                <w:rFonts w:eastAsia="Times New Roman" w:cs="Times New Roman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404E" w:rsidRPr="00E12215" w:rsidRDefault="008E7151" w:rsidP="00C577C2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="Times New Roman"/>
                <w:szCs w:val="20"/>
                <w:lang w:eastAsia="ar-SA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C</w:t>
            </w:r>
            <w:r w:rsidR="00C577C2" w:rsidRPr="00E12215">
              <w:rPr>
                <w:rFonts w:eastAsia="Times New Roman" w:cs="Times New Roman"/>
                <w:szCs w:val="20"/>
                <w:lang w:eastAsia="ar-SA"/>
              </w:rPr>
              <w:t xml:space="preserve">o najmniej 3 lata 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>doświadczenia zawodowego w projektowaniu</w:t>
            </w:r>
            <w:r w:rsidR="00DA03F1" w:rsidRPr="00E12215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  <w:r w:rsidR="00591862" w:rsidRPr="00E12215">
              <w:rPr>
                <w:rFonts w:eastAsia="Times New Roman" w:cs="Times New Roman"/>
                <w:szCs w:val="20"/>
                <w:lang w:eastAsia="ar-SA"/>
              </w:rPr>
              <w:t>obiektów mostowych, w tym co najmniej 2 projekty dotyczące (alternatywnie): budowy lub przebudowy lub remontu mostu wraz z uzyskaniem pozwolenia na budowę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E12215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średnie**</w:t>
            </w:r>
          </w:p>
          <w:p w:rsidR="008C2B52" w:rsidRPr="00E12215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K</w:t>
            </w:r>
            <w:r w:rsidR="00FA3389"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oordynator</w:t>
            </w:r>
          </w:p>
          <w:p w:rsidR="001F63AF" w:rsidRDefault="001F63AF" w:rsidP="001F63AF">
            <w:pP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Projektant w specjalności drogowej</w:t>
            </w:r>
          </w:p>
          <w:p w:rsidR="001F63AF" w:rsidRPr="00E12215" w:rsidRDefault="001F63AF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E12215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  <w:tr w:rsidR="000635A8" w:rsidRPr="00E12215" w:rsidTr="00124FCA">
        <w:trPr>
          <w:trHeight w:val="970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2.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3E1DFC">
            <w:pPr>
              <w:pStyle w:val="Akapitzlist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eastAsia="Times New Roman" w:cs="Times New Roman"/>
                <w:szCs w:val="20"/>
                <w:lang w:eastAsia="ar-SA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Uprawnienia budowlane do projektowania w specja</w:t>
            </w:r>
            <w:r w:rsidR="00FA3389" w:rsidRPr="00E12215">
              <w:rPr>
                <w:rFonts w:eastAsia="Times New Roman" w:cs="Times New Roman"/>
                <w:szCs w:val="20"/>
                <w:lang w:eastAsia="ar-SA"/>
              </w:rPr>
              <w:t>lności mostowej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 bez ograniczeń</w:t>
            </w:r>
            <w:r w:rsidR="003E1DFC" w:rsidRPr="00E12215">
              <w:rPr>
                <w:rFonts w:eastAsia="Times New Roman" w:cs="Times New Roman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35A8" w:rsidRPr="00E12215" w:rsidRDefault="00C577C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Co najmniej 3 lata doświadczenia zawodowego w projektowaniu</w:t>
            </w:r>
          </w:p>
          <w:p w:rsidR="00E61F5C" w:rsidRPr="00E12215" w:rsidRDefault="00E61F5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obiektów drogowych, w tym co najmniej 2</w:t>
            </w:r>
            <w:r w:rsidR="001E220E" w:rsidRPr="00E12215">
              <w:rPr>
                <w:rFonts w:eastAsia="Times New Roman" w:cs="Times New Roman"/>
                <w:szCs w:val="20"/>
                <w:lang w:eastAsia="ar-SA"/>
              </w:rPr>
              <w:t xml:space="preserve"> PFU lub 2 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  <w:r w:rsidR="001E220E" w:rsidRPr="00E12215">
              <w:rPr>
                <w:rFonts w:eastAsia="Times New Roman" w:cs="Times New Roman"/>
                <w:szCs w:val="20"/>
                <w:lang w:eastAsia="ar-SA"/>
              </w:rPr>
              <w:t xml:space="preserve">wielobranżowe dokumentacje 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>pro</w:t>
            </w:r>
            <w:r w:rsidR="001E220E" w:rsidRPr="00E12215">
              <w:rPr>
                <w:rFonts w:eastAsia="Times New Roman" w:cs="Times New Roman"/>
                <w:szCs w:val="20"/>
                <w:lang w:eastAsia="ar-SA"/>
              </w:rPr>
              <w:t>jektowe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 dotyczące (alternatywnie): budowy </w:t>
            </w:r>
            <w:r w:rsidR="007C3FF7" w:rsidRPr="00E12215">
              <w:rPr>
                <w:rFonts w:eastAsia="Times New Roman" w:cs="Times New Roman"/>
                <w:szCs w:val="20"/>
                <w:lang w:eastAsia="ar-SA"/>
              </w:rPr>
              <w:t>lub przebudowy lub remontu drogi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 wraz z uzyskaniem pozwolenia na budowę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AE0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średnie**</w:t>
            </w:r>
          </w:p>
          <w:p w:rsidR="000635A8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1F63AF" w:rsidP="001F63AF">
            <w:pP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Projektant w specjalności mostowej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  <w:tr w:rsidR="000635A8" w:rsidRPr="00E12215" w:rsidTr="00124FCA">
        <w:trPr>
          <w:trHeight w:val="2073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lastRenderedPageBreak/>
              <w:t>3.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3E1DFC">
            <w:pPr>
              <w:pStyle w:val="Akapitzlist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eastAsia="Times New Roman" w:cs="Times New Roman"/>
                <w:bCs/>
                <w:szCs w:val="20"/>
                <w:lang w:eastAsia="ar-SA" w:bidi="pl-PL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Uprawnienia budowlane do projektowania w specjalności </w:t>
            </w:r>
            <w:r w:rsidRPr="00E12215">
              <w:rPr>
                <w:rFonts w:eastAsia="Times New Roman" w:cs="Times New Roman"/>
                <w:bCs/>
                <w:szCs w:val="20"/>
                <w:lang w:eastAsia="ar-SA" w:bidi="pl-PL"/>
              </w:rPr>
              <w:t>i</w:t>
            </w:r>
            <w:r w:rsidRPr="00E12215">
              <w:rPr>
                <w:rFonts w:cs="Times New Roman"/>
                <w:bCs/>
                <w:szCs w:val="20"/>
              </w:rPr>
              <w:t>nstalacyjnej w zakresie sieci, instalacji i urządzeń cieplnych, wentylacyjnych, wodociągowych i kanalizacyjnych do projektowania</w:t>
            </w:r>
            <w:r w:rsidRPr="00E12215">
              <w:rPr>
                <w:rFonts w:eastAsia="Times New Roman" w:cs="Times New Roman"/>
                <w:bCs/>
                <w:szCs w:val="20"/>
                <w:lang w:eastAsia="ar-SA"/>
              </w:rPr>
              <w:t xml:space="preserve"> bez ograniczeń</w:t>
            </w:r>
            <w:r w:rsidR="003E1DFC" w:rsidRPr="00E12215">
              <w:rPr>
                <w:rFonts w:eastAsia="Times New Roman" w:cs="Times New Roman"/>
                <w:bCs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35A8" w:rsidRPr="00E12215" w:rsidRDefault="00C577C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Co najmniej 3 lata doświadczenia zawodowego w projektowaniu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AE0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średnie**</w:t>
            </w:r>
          </w:p>
          <w:p w:rsidR="000635A8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E9A" w:rsidRDefault="00FC1E9A" w:rsidP="00FC1E9A">
            <w:pP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Projektant w specjalności instalacyjnej - sieci</w:t>
            </w:r>
          </w:p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  <w:tr w:rsidR="000635A8" w:rsidRPr="00E12215" w:rsidTr="00124FCA">
        <w:trPr>
          <w:trHeight w:val="1868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4.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3E1DFC">
            <w:pPr>
              <w:pStyle w:val="Akapitzlist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eastAsia="Times New Roman" w:cs="Times New Roman"/>
                <w:szCs w:val="20"/>
                <w:lang w:eastAsia="ar-SA" w:bidi="pl-PL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Uprawnienia budowlane do projektowania w specjalności </w:t>
            </w:r>
            <w:r w:rsidRPr="00E12215">
              <w:rPr>
                <w:rFonts w:eastAsia="Times New Roman" w:cs="Times New Roman"/>
                <w:bCs/>
                <w:szCs w:val="20"/>
                <w:lang w:eastAsia="ar-SA" w:bidi="pl-PL"/>
              </w:rPr>
              <w:t>i</w:t>
            </w:r>
            <w:r w:rsidRPr="00E12215">
              <w:rPr>
                <w:rFonts w:cs="Times New Roman"/>
                <w:bCs/>
                <w:szCs w:val="20"/>
              </w:rPr>
              <w:t>nstalacyjnej w zakresie sieci, instalacji i urządzeń elektrycznych i elektroenergetycznych do projektowania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 bez ograniczeń,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35A8" w:rsidRPr="00E12215" w:rsidRDefault="00C577C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Co najmniej 3 lata doświadczenia zawodowego w projektowaniu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AE0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średnie**</w:t>
            </w:r>
          </w:p>
          <w:p w:rsidR="000635A8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FC1E9A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Projektant w specjalności instalacyjnej - elektryka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  <w:tr w:rsidR="00F62AB6" w:rsidRPr="00E12215" w:rsidTr="00124FCA">
        <w:trPr>
          <w:trHeight w:val="163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2AB6" w:rsidRPr="00E12215" w:rsidRDefault="00F62AB6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5.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AB6" w:rsidRPr="00E12215" w:rsidRDefault="00F62AB6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2AB6" w:rsidRPr="00E12215" w:rsidRDefault="00F62AB6" w:rsidP="00FF5812">
            <w:pPr>
              <w:pStyle w:val="Akapitzlist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eastAsia="Times New Roman" w:cs="Times New Roman"/>
                <w:szCs w:val="20"/>
                <w:lang w:eastAsia="ar-SA" w:bidi="pl-PL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Uprawnienia budowlane do projektowania w specjalności </w:t>
            </w:r>
            <w:r w:rsidRPr="00E12215">
              <w:rPr>
                <w:rFonts w:eastAsia="Times New Roman" w:cs="Times New Roman"/>
                <w:bCs/>
                <w:szCs w:val="20"/>
                <w:lang w:eastAsia="ar-SA" w:bidi="pl-PL"/>
              </w:rPr>
              <w:t>i</w:t>
            </w:r>
            <w:r w:rsidRPr="00E12215">
              <w:rPr>
                <w:rFonts w:cs="Times New Roman"/>
                <w:bCs/>
                <w:szCs w:val="20"/>
              </w:rPr>
              <w:t>nstalacyjnej w telekomunikacji przewodowej do projektowania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 bez ograniczeń,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62AB6" w:rsidRPr="00E12215" w:rsidRDefault="00C577C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Co najmniej 3 lata doświadczenia zawodowego w projektowaniu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AE0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średnie**</w:t>
            </w:r>
          </w:p>
          <w:p w:rsidR="00F62AB6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AB6" w:rsidRDefault="00FC1E9A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Projektant w specjalności instalacyjnej</w:t>
            </w:r>
          </w:p>
          <w:p w:rsidR="00834E6B" w:rsidRPr="00E12215" w:rsidRDefault="00834E6B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cs="Times New Roman"/>
                <w:bCs/>
                <w:szCs w:val="20"/>
              </w:rPr>
              <w:t>w telekomunikacji przewodowej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AB6" w:rsidRPr="00E12215" w:rsidRDefault="00F62AB6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  <w:tr w:rsidR="00FF5812" w:rsidRPr="00E12215" w:rsidTr="00124FCA">
        <w:trPr>
          <w:trHeight w:val="793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5812" w:rsidRPr="00E12215" w:rsidRDefault="00FF581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 xml:space="preserve">6. </w:t>
            </w:r>
          </w:p>
          <w:p w:rsidR="00FF5812" w:rsidRPr="00E12215" w:rsidRDefault="00FF581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  <w:p w:rsidR="00FF5812" w:rsidRPr="00E12215" w:rsidRDefault="00FF581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812" w:rsidRPr="00E12215" w:rsidRDefault="00FF581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5812" w:rsidRPr="00E12215" w:rsidRDefault="00FF5812" w:rsidP="008D3D8C">
            <w:pPr>
              <w:pStyle w:val="Akapitzlist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Uprawnienia budowlane do projektowania w specjalności </w:t>
            </w:r>
            <w:r w:rsidRPr="00E12215">
              <w:rPr>
                <w:rFonts w:eastAsia="Times New Roman" w:cs="Times New Roman"/>
                <w:bCs/>
                <w:szCs w:val="20"/>
                <w:lang w:eastAsia="ar-SA" w:bidi="pl-PL"/>
              </w:rPr>
              <w:t>kolejowej</w:t>
            </w:r>
            <w:r w:rsidRPr="00E12215">
              <w:rPr>
                <w:rFonts w:cs="Times New Roman"/>
                <w:bCs/>
                <w:szCs w:val="20"/>
              </w:rPr>
              <w:t xml:space="preserve"> do projektowania 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F5812" w:rsidRPr="00E12215" w:rsidRDefault="00C577C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Co najmniej 3 lata doświadczenia zawodowego w projektowaniu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AE0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średnie**</w:t>
            </w:r>
          </w:p>
          <w:p w:rsidR="00FF5812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812" w:rsidRPr="00E12215" w:rsidRDefault="000E46D5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 xml:space="preserve">Projektant </w:t>
            </w:r>
            <w:r w:rsidRPr="00E12215">
              <w:rPr>
                <w:rFonts w:eastAsia="Times New Roman" w:cs="Times New Roman"/>
                <w:szCs w:val="20"/>
                <w:lang w:eastAsia="ar-SA"/>
              </w:rPr>
              <w:t xml:space="preserve">w specjalności </w:t>
            </w:r>
            <w:r w:rsidRPr="00E12215">
              <w:rPr>
                <w:rFonts w:eastAsia="Times New Roman" w:cs="Times New Roman"/>
                <w:bCs/>
                <w:szCs w:val="20"/>
                <w:lang w:eastAsia="ar-SA" w:bidi="pl-PL"/>
              </w:rPr>
              <w:t>kolejowej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812" w:rsidRPr="00E12215" w:rsidRDefault="00FF581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  <w:tr w:rsidR="000635A8" w:rsidRPr="00E12215" w:rsidTr="00124FCA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7.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35A8" w:rsidRPr="00E12215" w:rsidRDefault="000635A8" w:rsidP="003E1DFC">
            <w:pPr>
              <w:pStyle w:val="Akapitzlist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eastAsia="Times New Roman" w:cs="Times New Roman"/>
                <w:szCs w:val="20"/>
                <w:lang w:eastAsia="ar-SA" w:bidi="pl-PL"/>
              </w:rPr>
            </w:pPr>
            <w:r w:rsidRPr="00E12215">
              <w:rPr>
                <w:rFonts w:eastAsia="Times New Roman" w:cs="Times New Roman"/>
                <w:szCs w:val="20"/>
                <w:lang w:eastAsia="ar-SA" w:bidi="pl-PL"/>
              </w:rPr>
              <w:t xml:space="preserve">Uprawnienia budowlane do projektowania w specjalności hydrotechnicznej do projektowania bez ograniczeń,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35A8" w:rsidRPr="00E12215" w:rsidRDefault="00C577C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Times New Roman" w:cs="Times New Roman"/>
                <w:szCs w:val="20"/>
                <w:lang w:eastAsia="ar-SA"/>
              </w:rPr>
              <w:t>Co najmniej 3 lata doświadczenia zawodowego w projektowaniu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AE0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średnie**</w:t>
            </w:r>
          </w:p>
          <w:p w:rsidR="000635A8" w:rsidRPr="00E12215" w:rsidRDefault="00701AE0" w:rsidP="00701AE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5A8" w:rsidRDefault="000E46D5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 xml:space="preserve">Projektant </w:t>
            </w:r>
          </w:p>
          <w:p w:rsidR="000E46D5" w:rsidRPr="00E12215" w:rsidRDefault="000E46D5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Times New Roman" w:cs="Times New Roman"/>
                <w:szCs w:val="20"/>
                <w:lang w:eastAsia="ar-SA" w:bidi="pl-PL"/>
              </w:rPr>
              <w:t>w specjalności hydrotechnicznej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5A8" w:rsidRPr="00E12215" w:rsidRDefault="000635A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*należy wpisać</w:t>
      </w:r>
    </w:p>
    <w:p w:rsidR="00EE4798" w:rsidRPr="00E12215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** niepotrzebne skreślić</w:t>
      </w:r>
    </w:p>
    <w:p w:rsidR="00EE4798" w:rsidRPr="00E12215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Wykonawca</w:t>
      </w:r>
      <w:r w:rsidR="00EE4798"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może zwielokrotnić poszczególne wiersze tabeli, w przypadku, gdy chce skierować do prac przy wykonaniu zamówienia więce</w:t>
      </w:r>
      <w:r w:rsidR="00607ABF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j niż minimalną wymaganą przez z</w:t>
      </w:r>
      <w:r w:rsidR="00EE4798"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amawiającego liczbę osób. </w:t>
      </w:r>
    </w:p>
    <w:p w:rsidR="00B917DC" w:rsidRPr="00E12215" w:rsidRDefault="00B917D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Pr="00E12215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76D7D" w:rsidRPr="00E12215" w:rsidRDefault="00E76D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Pr="00E12215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Pr="00E12215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24A4" w:rsidRPr="00E12215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56B46" w:rsidRPr="00E12215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635A8" w:rsidRPr="00E12215" w:rsidRDefault="000635A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635A8" w:rsidRPr="00E12215" w:rsidRDefault="000635A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635A8" w:rsidRPr="00E12215" w:rsidRDefault="000635A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8022BF" w:rsidRDefault="008022BF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A334C" w:rsidRDefault="00BA33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A334C" w:rsidRDefault="00BA33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A334C" w:rsidRDefault="00BA33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A334C" w:rsidRDefault="00BA33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A334C" w:rsidRPr="00E12215" w:rsidRDefault="00BA33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Pr="00E12215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E12215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9824A4" w:rsidRPr="00E12215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9824A4" w:rsidRPr="00E12215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E12215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E12215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E12215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Pr="00E12215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RPr="00E1221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7731C3" w15:done="0"/>
  <w15:commentEx w15:paraId="17BCC229" w15:done="0"/>
  <w15:commentEx w15:paraId="3F715AD6" w15:done="0"/>
  <w15:commentEx w15:paraId="7AB6A991" w15:done="0"/>
  <w15:commentEx w15:paraId="4C941A1C" w15:done="0"/>
  <w15:commentEx w15:paraId="68BA7684" w15:done="0"/>
  <w15:commentEx w15:paraId="546197B1" w15:done="0"/>
  <w15:commentEx w15:paraId="2184C49A" w15:done="0"/>
  <w15:commentEx w15:paraId="7D770E73" w15:done="0"/>
  <w15:commentEx w15:paraId="5B724F0E" w15:done="0"/>
  <w15:commentEx w15:paraId="4B4FC0E6" w15:done="0"/>
  <w15:commentEx w15:paraId="4DA81836" w15:done="0"/>
  <w15:commentEx w15:paraId="44B5B5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731C3" w16cid:durableId="2416A896"/>
  <w16cid:commentId w16cid:paraId="17BCC229" w16cid:durableId="2416A8AF"/>
  <w16cid:commentId w16cid:paraId="3F715AD6" w16cid:durableId="2416A9F6"/>
  <w16cid:commentId w16cid:paraId="7AB6A991" w16cid:durableId="2416AB90"/>
  <w16cid:commentId w16cid:paraId="4C941A1C" w16cid:durableId="2416AE68"/>
  <w16cid:commentId w16cid:paraId="68BA7684" w16cid:durableId="2416AE75"/>
  <w16cid:commentId w16cid:paraId="546197B1" w16cid:durableId="2416AF29"/>
  <w16cid:commentId w16cid:paraId="2184C49A" w16cid:durableId="2416B0C9"/>
  <w16cid:commentId w16cid:paraId="7D770E73" w16cid:durableId="2416AE31"/>
  <w16cid:commentId w16cid:paraId="5B724F0E" w16cid:durableId="2416B421"/>
  <w16cid:commentId w16cid:paraId="4B4FC0E6" w16cid:durableId="2416B564"/>
  <w16cid:commentId w16cid:paraId="4DA81836" w16cid:durableId="2416B578"/>
  <w16cid:commentId w16cid:paraId="44B5B598" w16cid:durableId="2416B5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8D" w:rsidRDefault="0032528D">
      <w:pPr>
        <w:spacing w:after="0" w:line="240" w:lineRule="auto"/>
      </w:pPr>
      <w:r>
        <w:separator/>
      </w:r>
    </w:p>
  </w:endnote>
  <w:endnote w:type="continuationSeparator" w:id="0">
    <w:p w:rsidR="0032528D" w:rsidRDefault="0032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B" w:rsidRDefault="00482F3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A72CB">
      <w:rPr>
        <w:szCs w:val="20"/>
      </w:rPr>
      <w:instrText xml:space="preserve"> PAGE </w:instrText>
    </w:r>
    <w:r>
      <w:rPr>
        <w:szCs w:val="20"/>
      </w:rPr>
      <w:fldChar w:fldCharType="separate"/>
    </w:r>
    <w:r w:rsidR="00C633B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8D" w:rsidRDefault="0032528D">
      <w:pPr>
        <w:spacing w:after="0" w:line="240" w:lineRule="auto"/>
      </w:pPr>
      <w:r>
        <w:separator/>
      </w:r>
    </w:p>
  </w:footnote>
  <w:footnote w:type="continuationSeparator" w:id="0">
    <w:p w:rsidR="0032528D" w:rsidRDefault="0032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137D8"/>
    <w:multiLevelType w:val="hybridMultilevel"/>
    <w:tmpl w:val="22F207E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C00727"/>
    <w:multiLevelType w:val="hybridMultilevel"/>
    <w:tmpl w:val="18B8966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8A3155"/>
    <w:multiLevelType w:val="hybridMultilevel"/>
    <w:tmpl w:val="7AE66234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E3990"/>
    <w:multiLevelType w:val="hybridMultilevel"/>
    <w:tmpl w:val="13E0DE7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12429"/>
    <w:multiLevelType w:val="hybridMultilevel"/>
    <w:tmpl w:val="C24A0198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037005FF"/>
    <w:multiLevelType w:val="hybridMultilevel"/>
    <w:tmpl w:val="766C9EB2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D408D2"/>
    <w:multiLevelType w:val="hybridMultilevel"/>
    <w:tmpl w:val="F2E251D8"/>
    <w:lvl w:ilvl="0" w:tplc="39B2AD2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83A77"/>
    <w:multiLevelType w:val="hybridMultilevel"/>
    <w:tmpl w:val="7382B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F0ED2"/>
    <w:multiLevelType w:val="hybridMultilevel"/>
    <w:tmpl w:val="7D2445F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1A40EF"/>
    <w:multiLevelType w:val="hybridMultilevel"/>
    <w:tmpl w:val="C55AC26E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FA6761"/>
    <w:multiLevelType w:val="hybridMultilevel"/>
    <w:tmpl w:val="827441D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42074"/>
    <w:multiLevelType w:val="hybridMultilevel"/>
    <w:tmpl w:val="700AD37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3A1093"/>
    <w:multiLevelType w:val="hybridMultilevel"/>
    <w:tmpl w:val="EF88F2BA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1566C0"/>
    <w:multiLevelType w:val="hybridMultilevel"/>
    <w:tmpl w:val="59F2F2C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B5E85"/>
    <w:multiLevelType w:val="hybridMultilevel"/>
    <w:tmpl w:val="BB4AB5F8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E90A2E"/>
    <w:multiLevelType w:val="hybridMultilevel"/>
    <w:tmpl w:val="576E69A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259B5"/>
    <w:multiLevelType w:val="hybridMultilevel"/>
    <w:tmpl w:val="5DE2422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24602F5D"/>
    <w:multiLevelType w:val="hybridMultilevel"/>
    <w:tmpl w:val="95DCADA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86AA9"/>
    <w:multiLevelType w:val="hybridMultilevel"/>
    <w:tmpl w:val="388A53E8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4542F1"/>
    <w:multiLevelType w:val="hybridMultilevel"/>
    <w:tmpl w:val="BF244C6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A34CFC"/>
    <w:multiLevelType w:val="hybridMultilevel"/>
    <w:tmpl w:val="D6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D5D7973"/>
    <w:multiLevelType w:val="hybridMultilevel"/>
    <w:tmpl w:val="05CEF580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E91346C"/>
    <w:multiLevelType w:val="hybridMultilevel"/>
    <w:tmpl w:val="8D8CB420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BA1495"/>
    <w:multiLevelType w:val="hybridMultilevel"/>
    <w:tmpl w:val="5194FD6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ADE02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168699A"/>
    <w:multiLevelType w:val="hybridMultilevel"/>
    <w:tmpl w:val="2A0EB4E2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33D3AAA"/>
    <w:multiLevelType w:val="hybridMultilevel"/>
    <w:tmpl w:val="AD368E3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8152B9"/>
    <w:multiLevelType w:val="hybridMultilevel"/>
    <w:tmpl w:val="A008CDD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420312"/>
    <w:multiLevelType w:val="hybridMultilevel"/>
    <w:tmpl w:val="D346B80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29107D"/>
    <w:multiLevelType w:val="hybridMultilevel"/>
    <w:tmpl w:val="6A9EAF7C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90D3B88"/>
    <w:multiLevelType w:val="hybridMultilevel"/>
    <w:tmpl w:val="40E6194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1F600F9"/>
    <w:multiLevelType w:val="hybridMultilevel"/>
    <w:tmpl w:val="52A26708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286B9B"/>
    <w:multiLevelType w:val="hybridMultilevel"/>
    <w:tmpl w:val="B41E925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3F5B92"/>
    <w:multiLevelType w:val="hybridMultilevel"/>
    <w:tmpl w:val="58F2AEC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2A1B6B"/>
    <w:multiLevelType w:val="hybridMultilevel"/>
    <w:tmpl w:val="3D8A255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A90B69"/>
    <w:multiLevelType w:val="hybridMultilevel"/>
    <w:tmpl w:val="ED1E5AA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392256"/>
    <w:multiLevelType w:val="hybridMultilevel"/>
    <w:tmpl w:val="FC607CB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F339B8"/>
    <w:multiLevelType w:val="hybridMultilevel"/>
    <w:tmpl w:val="16A4EB1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DD3C80"/>
    <w:multiLevelType w:val="hybridMultilevel"/>
    <w:tmpl w:val="5CFEDDC0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FF1DCE"/>
    <w:multiLevelType w:val="hybridMultilevel"/>
    <w:tmpl w:val="2B945122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42C009C"/>
    <w:multiLevelType w:val="hybridMultilevel"/>
    <w:tmpl w:val="F8E62A5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761300"/>
    <w:multiLevelType w:val="hybridMultilevel"/>
    <w:tmpl w:val="40FEA2B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7">
    <w:nsid w:val="77A664BE"/>
    <w:multiLevelType w:val="hybridMultilevel"/>
    <w:tmpl w:val="1E108EA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943B2A"/>
    <w:multiLevelType w:val="hybridMultilevel"/>
    <w:tmpl w:val="0E4E04E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3275F0"/>
    <w:multiLevelType w:val="hybridMultilevel"/>
    <w:tmpl w:val="A9AC9B74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26"/>
  </w:num>
  <w:num w:numId="3">
    <w:abstractNumId w:val="71"/>
  </w:num>
  <w:num w:numId="4">
    <w:abstractNumId w:val="118"/>
  </w:num>
  <w:num w:numId="5">
    <w:abstractNumId w:val="48"/>
  </w:num>
  <w:num w:numId="6">
    <w:abstractNumId w:val="52"/>
  </w:num>
  <w:num w:numId="7">
    <w:abstractNumId w:val="92"/>
  </w:num>
  <w:num w:numId="8">
    <w:abstractNumId w:val="114"/>
  </w:num>
  <w:num w:numId="9">
    <w:abstractNumId w:val="89"/>
  </w:num>
  <w:num w:numId="10">
    <w:abstractNumId w:val="113"/>
  </w:num>
  <w:num w:numId="11">
    <w:abstractNumId w:val="56"/>
  </w:num>
  <w:num w:numId="12">
    <w:abstractNumId w:val="108"/>
  </w:num>
  <w:num w:numId="13">
    <w:abstractNumId w:val="68"/>
  </w:num>
  <w:num w:numId="14">
    <w:abstractNumId w:val="86"/>
  </w:num>
  <w:num w:numId="15">
    <w:abstractNumId w:val="119"/>
  </w:num>
  <w:num w:numId="16">
    <w:abstractNumId w:val="121"/>
  </w:num>
  <w:num w:numId="17">
    <w:abstractNumId w:val="91"/>
  </w:num>
  <w:num w:numId="18">
    <w:abstractNumId w:val="97"/>
  </w:num>
  <w:num w:numId="19">
    <w:abstractNumId w:val="50"/>
  </w:num>
  <w:num w:numId="20">
    <w:abstractNumId w:val="7"/>
  </w:num>
  <w:num w:numId="21">
    <w:abstractNumId w:val="111"/>
  </w:num>
  <w:num w:numId="22">
    <w:abstractNumId w:val="120"/>
  </w:num>
  <w:num w:numId="23">
    <w:abstractNumId w:val="83"/>
  </w:num>
  <w:num w:numId="24">
    <w:abstractNumId w:val="62"/>
  </w:num>
  <w:num w:numId="25">
    <w:abstractNumId w:val="84"/>
  </w:num>
  <w:num w:numId="26">
    <w:abstractNumId w:val="124"/>
  </w:num>
  <w:num w:numId="27">
    <w:abstractNumId w:val="104"/>
  </w:num>
  <w:num w:numId="28">
    <w:abstractNumId w:val="81"/>
  </w:num>
  <w:num w:numId="29">
    <w:abstractNumId w:val="95"/>
  </w:num>
  <w:num w:numId="30">
    <w:abstractNumId w:val="123"/>
  </w:num>
  <w:num w:numId="31">
    <w:abstractNumId w:val="90"/>
  </w:num>
  <w:num w:numId="32">
    <w:abstractNumId w:val="100"/>
  </w:num>
  <w:num w:numId="33">
    <w:abstractNumId w:val="103"/>
  </w:num>
  <w:num w:numId="34">
    <w:abstractNumId w:val="75"/>
  </w:num>
  <w:num w:numId="35">
    <w:abstractNumId w:val="72"/>
  </w:num>
  <w:num w:numId="36">
    <w:abstractNumId w:val="41"/>
  </w:num>
  <w:num w:numId="37">
    <w:abstractNumId w:val="37"/>
  </w:num>
  <w:num w:numId="38">
    <w:abstractNumId w:val="82"/>
  </w:num>
  <w:num w:numId="39">
    <w:abstractNumId w:val="94"/>
  </w:num>
  <w:num w:numId="40">
    <w:abstractNumId w:val="70"/>
  </w:num>
  <w:num w:numId="41">
    <w:abstractNumId w:val="87"/>
  </w:num>
  <w:num w:numId="42">
    <w:abstractNumId w:val="38"/>
  </w:num>
  <w:num w:numId="43">
    <w:abstractNumId w:val="45"/>
  </w:num>
  <w:num w:numId="44">
    <w:abstractNumId w:val="42"/>
  </w:num>
  <w:num w:numId="45">
    <w:abstractNumId w:val="59"/>
  </w:num>
  <w:num w:numId="46">
    <w:abstractNumId w:val="69"/>
  </w:num>
  <w:num w:numId="47">
    <w:abstractNumId w:val="58"/>
  </w:num>
  <w:num w:numId="48">
    <w:abstractNumId w:val="33"/>
  </w:num>
  <w:num w:numId="49">
    <w:abstractNumId w:val="57"/>
  </w:num>
  <w:num w:numId="50">
    <w:abstractNumId w:val="96"/>
  </w:num>
  <w:num w:numId="51">
    <w:abstractNumId w:val="116"/>
  </w:num>
  <w:num w:numId="52">
    <w:abstractNumId w:val="73"/>
  </w:num>
  <w:num w:numId="53">
    <w:abstractNumId w:val="61"/>
  </w:num>
  <w:num w:numId="54">
    <w:abstractNumId w:val="125"/>
  </w:num>
  <w:num w:numId="55">
    <w:abstractNumId w:val="32"/>
  </w:num>
  <w:num w:numId="56">
    <w:abstractNumId w:val="27"/>
  </w:num>
  <w:num w:numId="57">
    <w:abstractNumId w:val="43"/>
  </w:num>
  <w:num w:numId="58">
    <w:abstractNumId w:val="46"/>
  </w:num>
  <w:num w:numId="59">
    <w:abstractNumId w:val="77"/>
  </w:num>
  <w:num w:numId="60">
    <w:abstractNumId w:val="78"/>
  </w:num>
  <w:num w:numId="61">
    <w:abstractNumId w:val="85"/>
  </w:num>
  <w:num w:numId="62">
    <w:abstractNumId w:val="79"/>
  </w:num>
  <w:num w:numId="63">
    <w:abstractNumId w:val="109"/>
  </w:num>
  <w:num w:numId="64">
    <w:abstractNumId w:val="74"/>
  </w:num>
  <w:num w:numId="65">
    <w:abstractNumId w:val="66"/>
  </w:num>
  <w:num w:numId="66">
    <w:abstractNumId w:val="34"/>
  </w:num>
  <w:num w:numId="67">
    <w:abstractNumId w:val="30"/>
  </w:num>
  <w:num w:numId="68">
    <w:abstractNumId w:val="106"/>
  </w:num>
  <w:num w:numId="69">
    <w:abstractNumId w:val="110"/>
  </w:num>
  <w:num w:numId="70">
    <w:abstractNumId w:val="26"/>
  </w:num>
  <w:num w:numId="71">
    <w:abstractNumId w:val="29"/>
  </w:num>
  <w:num w:numId="72">
    <w:abstractNumId w:val="117"/>
  </w:num>
  <w:num w:numId="73">
    <w:abstractNumId w:val="44"/>
  </w:num>
  <w:num w:numId="74">
    <w:abstractNumId w:val="122"/>
  </w:num>
  <w:num w:numId="75">
    <w:abstractNumId w:val="64"/>
  </w:num>
  <w:num w:numId="76">
    <w:abstractNumId w:val="40"/>
  </w:num>
  <w:num w:numId="77">
    <w:abstractNumId w:val="105"/>
  </w:num>
  <w:num w:numId="78">
    <w:abstractNumId w:val="39"/>
  </w:num>
  <w:num w:numId="79">
    <w:abstractNumId w:val="28"/>
  </w:num>
  <w:num w:numId="80">
    <w:abstractNumId w:val="76"/>
  </w:num>
  <w:num w:numId="81">
    <w:abstractNumId w:val="115"/>
  </w:num>
  <w:num w:numId="82">
    <w:abstractNumId w:val="53"/>
  </w:num>
  <w:num w:numId="83">
    <w:abstractNumId w:val="107"/>
  </w:num>
  <w:num w:numId="84">
    <w:abstractNumId w:val="51"/>
  </w:num>
  <w:num w:numId="85">
    <w:abstractNumId w:val="101"/>
  </w:num>
  <w:num w:numId="86">
    <w:abstractNumId w:val="47"/>
  </w:num>
  <w:num w:numId="87">
    <w:abstractNumId w:val="25"/>
  </w:num>
  <w:num w:numId="88">
    <w:abstractNumId w:val="88"/>
  </w:num>
  <w:num w:numId="89">
    <w:abstractNumId w:val="35"/>
  </w:num>
  <w:num w:numId="90">
    <w:abstractNumId w:val="49"/>
  </w:num>
  <w:num w:numId="91">
    <w:abstractNumId w:val="98"/>
  </w:num>
  <w:num w:numId="92">
    <w:abstractNumId w:val="112"/>
  </w:num>
  <w:num w:numId="93">
    <w:abstractNumId w:val="60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3755"/>
    <w:rsid w:val="00054532"/>
    <w:rsid w:val="00057725"/>
    <w:rsid w:val="00057C97"/>
    <w:rsid w:val="00057D9B"/>
    <w:rsid w:val="00060542"/>
    <w:rsid w:val="00062D96"/>
    <w:rsid w:val="0006320B"/>
    <w:rsid w:val="000635A8"/>
    <w:rsid w:val="000637B7"/>
    <w:rsid w:val="000653A6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D55"/>
    <w:rsid w:val="00102E13"/>
    <w:rsid w:val="00104A86"/>
    <w:rsid w:val="00105AA2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EB7"/>
    <w:rsid w:val="00134FB7"/>
    <w:rsid w:val="001365C5"/>
    <w:rsid w:val="00137378"/>
    <w:rsid w:val="00137F70"/>
    <w:rsid w:val="00140528"/>
    <w:rsid w:val="00140F33"/>
    <w:rsid w:val="001414E9"/>
    <w:rsid w:val="0014390C"/>
    <w:rsid w:val="00145AAD"/>
    <w:rsid w:val="00150017"/>
    <w:rsid w:val="00150E0D"/>
    <w:rsid w:val="00151335"/>
    <w:rsid w:val="00151B35"/>
    <w:rsid w:val="0015601C"/>
    <w:rsid w:val="00156B46"/>
    <w:rsid w:val="001606FC"/>
    <w:rsid w:val="0016093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65F9"/>
    <w:rsid w:val="001869DE"/>
    <w:rsid w:val="00186EBB"/>
    <w:rsid w:val="00186F1C"/>
    <w:rsid w:val="001872F5"/>
    <w:rsid w:val="00187758"/>
    <w:rsid w:val="0019073C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2582"/>
    <w:rsid w:val="001C40A2"/>
    <w:rsid w:val="001C4481"/>
    <w:rsid w:val="001C47E8"/>
    <w:rsid w:val="001C5076"/>
    <w:rsid w:val="001C62A8"/>
    <w:rsid w:val="001D3D71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31D8"/>
    <w:rsid w:val="003154B8"/>
    <w:rsid w:val="003163E4"/>
    <w:rsid w:val="003207BF"/>
    <w:rsid w:val="00323309"/>
    <w:rsid w:val="003237B8"/>
    <w:rsid w:val="00324327"/>
    <w:rsid w:val="00324875"/>
    <w:rsid w:val="0032528D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DB1"/>
    <w:rsid w:val="003A6E6B"/>
    <w:rsid w:val="003A6EF1"/>
    <w:rsid w:val="003A7734"/>
    <w:rsid w:val="003A7DAF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CBF"/>
    <w:rsid w:val="003C4160"/>
    <w:rsid w:val="003C41E6"/>
    <w:rsid w:val="003C4D7B"/>
    <w:rsid w:val="003C5F87"/>
    <w:rsid w:val="003C757D"/>
    <w:rsid w:val="003C784F"/>
    <w:rsid w:val="003C7FB6"/>
    <w:rsid w:val="003D1BF9"/>
    <w:rsid w:val="003D1FCF"/>
    <w:rsid w:val="003D4812"/>
    <w:rsid w:val="003D50A1"/>
    <w:rsid w:val="003D53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10C5"/>
    <w:rsid w:val="00402D15"/>
    <w:rsid w:val="00402E8E"/>
    <w:rsid w:val="00406EE2"/>
    <w:rsid w:val="00407F12"/>
    <w:rsid w:val="004119F2"/>
    <w:rsid w:val="004120A3"/>
    <w:rsid w:val="00412C05"/>
    <w:rsid w:val="0041307C"/>
    <w:rsid w:val="00415CD3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24C3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2F31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48"/>
    <w:rsid w:val="00505D8C"/>
    <w:rsid w:val="00506FE5"/>
    <w:rsid w:val="0050711D"/>
    <w:rsid w:val="005073B3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E81"/>
    <w:rsid w:val="00525F04"/>
    <w:rsid w:val="0052734C"/>
    <w:rsid w:val="0052756D"/>
    <w:rsid w:val="0052783D"/>
    <w:rsid w:val="00527EC3"/>
    <w:rsid w:val="005301BD"/>
    <w:rsid w:val="00531894"/>
    <w:rsid w:val="00531AFA"/>
    <w:rsid w:val="00531DA2"/>
    <w:rsid w:val="005322CA"/>
    <w:rsid w:val="005322E6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66"/>
    <w:rsid w:val="00574E57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4F4F"/>
    <w:rsid w:val="00595417"/>
    <w:rsid w:val="00596F62"/>
    <w:rsid w:val="005A1051"/>
    <w:rsid w:val="005A1540"/>
    <w:rsid w:val="005A4EB9"/>
    <w:rsid w:val="005A680E"/>
    <w:rsid w:val="005A7B24"/>
    <w:rsid w:val="005B0D00"/>
    <w:rsid w:val="005B14F7"/>
    <w:rsid w:val="005B1FF2"/>
    <w:rsid w:val="005B2B38"/>
    <w:rsid w:val="005B311D"/>
    <w:rsid w:val="005B4C8E"/>
    <w:rsid w:val="005C5BD5"/>
    <w:rsid w:val="005D212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1A0C"/>
    <w:rsid w:val="00625D8B"/>
    <w:rsid w:val="0063067B"/>
    <w:rsid w:val="006309BE"/>
    <w:rsid w:val="0063404E"/>
    <w:rsid w:val="006351DD"/>
    <w:rsid w:val="00635289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528C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208E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189F"/>
    <w:rsid w:val="00772B3E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0CD1"/>
    <w:rsid w:val="00791159"/>
    <w:rsid w:val="00791E47"/>
    <w:rsid w:val="00791F79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4DFB"/>
    <w:rsid w:val="007C6156"/>
    <w:rsid w:val="007C72D5"/>
    <w:rsid w:val="007D1BB7"/>
    <w:rsid w:val="007D26B9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CCA"/>
    <w:rsid w:val="00870E8C"/>
    <w:rsid w:val="0087137E"/>
    <w:rsid w:val="0087443E"/>
    <w:rsid w:val="00874BEC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3D8C"/>
    <w:rsid w:val="008D52E2"/>
    <w:rsid w:val="008D5473"/>
    <w:rsid w:val="008D6BEF"/>
    <w:rsid w:val="008D6CBE"/>
    <w:rsid w:val="008D7062"/>
    <w:rsid w:val="008D72C0"/>
    <w:rsid w:val="008E4175"/>
    <w:rsid w:val="008E5BE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DBD"/>
    <w:rsid w:val="00951EAE"/>
    <w:rsid w:val="0095471E"/>
    <w:rsid w:val="00957449"/>
    <w:rsid w:val="00957A4F"/>
    <w:rsid w:val="00957CED"/>
    <w:rsid w:val="00960851"/>
    <w:rsid w:val="009618B2"/>
    <w:rsid w:val="00961F1A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FEE"/>
    <w:rsid w:val="009F5DBD"/>
    <w:rsid w:val="009F60F4"/>
    <w:rsid w:val="009F6393"/>
    <w:rsid w:val="009F6C45"/>
    <w:rsid w:val="009F7098"/>
    <w:rsid w:val="009F710D"/>
    <w:rsid w:val="00A001AB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3D4F"/>
    <w:rsid w:val="00A84781"/>
    <w:rsid w:val="00A84AE9"/>
    <w:rsid w:val="00A85636"/>
    <w:rsid w:val="00A85D5C"/>
    <w:rsid w:val="00A90CBF"/>
    <w:rsid w:val="00A910E1"/>
    <w:rsid w:val="00A9126D"/>
    <w:rsid w:val="00A91BFC"/>
    <w:rsid w:val="00A94B0F"/>
    <w:rsid w:val="00A972D6"/>
    <w:rsid w:val="00AA062A"/>
    <w:rsid w:val="00AA07AD"/>
    <w:rsid w:val="00AA0B7A"/>
    <w:rsid w:val="00AA12E1"/>
    <w:rsid w:val="00AA41E8"/>
    <w:rsid w:val="00AB134F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9BE"/>
    <w:rsid w:val="00AC3AAB"/>
    <w:rsid w:val="00AC48EC"/>
    <w:rsid w:val="00AC4E16"/>
    <w:rsid w:val="00AC69AD"/>
    <w:rsid w:val="00AC766D"/>
    <w:rsid w:val="00AC7905"/>
    <w:rsid w:val="00AD06B3"/>
    <w:rsid w:val="00AD232D"/>
    <w:rsid w:val="00AD3B5D"/>
    <w:rsid w:val="00AD3D3E"/>
    <w:rsid w:val="00AD651F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2598"/>
    <w:rsid w:val="00B73EA2"/>
    <w:rsid w:val="00B74E5B"/>
    <w:rsid w:val="00B76D34"/>
    <w:rsid w:val="00B77E35"/>
    <w:rsid w:val="00B806E9"/>
    <w:rsid w:val="00B81345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29C7"/>
    <w:rsid w:val="00C22A6D"/>
    <w:rsid w:val="00C266C5"/>
    <w:rsid w:val="00C276DC"/>
    <w:rsid w:val="00C303DB"/>
    <w:rsid w:val="00C305A8"/>
    <w:rsid w:val="00C31E6E"/>
    <w:rsid w:val="00C33B3A"/>
    <w:rsid w:val="00C342A2"/>
    <w:rsid w:val="00C34D4D"/>
    <w:rsid w:val="00C4012C"/>
    <w:rsid w:val="00C40EEF"/>
    <w:rsid w:val="00C45F2E"/>
    <w:rsid w:val="00C47391"/>
    <w:rsid w:val="00C52469"/>
    <w:rsid w:val="00C52C5E"/>
    <w:rsid w:val="00C53A24"/>
    <w:rsid w:val="00C551E1"/>
    <w:rsid w:val="00C56B09"/>
    <w:rsid w:val="00C577C2"/>
    <w:rsid w:val="00C6121F"/>
    <w:rsid w:val="00C61A5E"/>
    <w:rsid w:val="00C6320C"/>
    <w:rsid w:val="00C633B2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52DD"/>
    <w:rsid w:val="00D17175"/>
    <w:rsid w:val="00D20BE9"/>
    <w:rsid w:val="00D25049"/>
    <w:rsid w:val="00D25EB0"/>
    <w:rsid w:val="00D309EB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D4B"/>
    <w:rsid w:val="00D52D1E"/>
    <w:rsid w:val="00D54B94"/>
    <w:rsid w:val="00D571C9"/>
    <w:rsid w:val="00D577AE"/>
    <w:rsid w:val="00D57D30"/>
    <w:rsid w:val="00D60C2C"/>
    <w:rsid w:val="00D632A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F32"/>
    <w:rsid w:val="00DB18C4"/>
    <w:rsid w:val="00DB1E8F"/>
    <w:rsid w:val="00DB4926"/>
    <w:rsid w:val="00DB4F89"/>
    <w:rsid w:val="00DB5A32"/>
    <w:rsid w:val="00DB6045"/>
    <w:rsid w:val="00DB7FDB"/>
    <w:rsid w:val="00DC0948"/>
    <w:rsid w:val="00DC143A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32C5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2215"/>
    <w:rsid w:val="00E12FBE"/>
    <w:rsid w:val="00E1342E"/>
    <w:rsid w:val="00E143CA"/>
    <w:rsid w:val="00E14F17"/>
    <w:rsid w:val="00E1526E"/>
    <w:rsid w:val="00E1686D"/>
    <w:rsid w:val="00E170E7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5B6D"/>
    <w:rsid w:val="00E40F39"/>
    <w:rsid w:val="00E42F97"/>
    <w:rsid w:val="00E43D0D"/>
    <w:rsid w:val="00E44FE3"/>
    <w:rsid w:val="00E4502A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396A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3C5B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4104"/>
    <w:rsid w:val="00EB4B7B"/>
    <w:rsid w:val="00EB51FB"/>
    <w:rsid w:val="00EB65B5"/>
    <w:rsid w:val="00EC0CC4"/>
    <w:rsid w:val="00EC2C42"/>
    <w:rsid w:val="00EC5058"/>
    <w:rsid w:val="00EC5F1A"/>
    <w:rsid w:val="00EC6CF0"/>
    <w:rsid w:val="00ED1EA7"/>
    <w:rsid w:val="00ED2967"/>
    <w:rsid w:val="00ED504B"/>
    <w:rsid w:val="00ED56C8"/>
    <w:rsid w:val="00ED5A3B"/>
    <w:rsid w:val="00ED6CA2"/>
    <w:rsid w:val="00ED7E65"/>
    <w:rsid w:val="00EE2888"/>
    <w:rsid w:val="00EE3BC7"/>
    <w:rsid w:val="00EE4798"/>
    <w:rsid w:val="00EE7FAD"/>
    <w:rsid w:val="00EF463F"/>
    <w:rsid w:val="00EF54FA"/>
    <w:rsid w:val="00EF6348"/>
    <w:rsid w:val="00F00080"/>
    <w:rsid w:val="00F00284"/>
    <w:rsid w:val="00F00E52"/>
    <w:rsid w:val="00F04118"/>
    <w:rsid w:val="00F047B8"/>
    <w:rsid w:val="00F07A84"/>
    <w:rsid w:val="00F10347"/>
    <w:rsid w:val="00F1121F"/>
    <w:rsid w:val="00F1152E"/>
    <w:rsid w:val="00F11667"/>
    <w:rsid w:val="00F12986"/>
    <w:rsid w:val="00F12FAB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0CBD"/>
    <w:rsid w:val="00F41D95"/>
    <w:rsid w:val="00F41F03"/>
    <w:rsid w:val="00F4430A"/>
    <w:rsid w:val="00F45386"/>
    <w:rsid w:val="00F453DF"/>
    <w:rsid w:val="00F47090"/>
    <w:rsid w:val="00F478F7"/>
    <w:rsid w:val="00F500C9"/>
    <w:rsid w:val="00F5109C"/>
    <w:rsid w:val="00F53357"/>
    <w:rsid w:val="00F54344"/>
    <w:rsid w:val="00F54DA9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54FF"/>
    <w:rsid w:val="00FC63A7"/>
    <w:rsid w:val="00FD0402"/>
    <w:rsid w:val="00FD0799"/>
    <w:rsid w:val="00FD2BEE"/>
    <w:rsid w:val="00FD32E5"/>
    <w:rsid w:val="00FD6B66"/>
    <w:rsid w:val="00FD7CC7"/>
    <w:rsid w:val="00FE0A66"/>
    <w:rsid w:val="00FE0D63"/>
    <w:rsid w:val="00FE4C90"/>
    <w:rsid w:val="00FE62DF"/>
    <w:rsid w:val="00FF0C5D"/>
    <w:rsid w:val="00FF3353"/>
    <w:rsid w:val="00FF3D51"/>
    <w:rsid w:val="00FF469A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FD15A-A91C-449A-943C-ABB5704D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16</cp:revision>
  <cp:lastPrinted>2021-03-23T11:40:00Z</cp:lastPrinted>
  <dcterms:created xsi:type="dcterms:W3CDTF">2021-04-06T07:18:00Z</dcterms:created>
  <dcterms:modified xsi:type="dcterms:W3CDTF">2021-04-08T11:10:00Z</dcterms:modified>
</cp:coreProperties>
</file>