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5E742A5C" w:rsidR="00EC0664" w:rsidRPr="0019789E" w:rsidRDefault="0019789E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19789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Aktualizacja na dzień 22.03.2023 r.</w:t>
      </w: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7319399" w14:textId="0B99662C" w:rsidR="008D4F73" w:rsidRPr="00CB20D2" w:rsidRDefault="00630E62" w:rsidP="00E4530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0E62">
        <w:rPr>
          <w:rFonts w:asciiTheme="minorHAnsi" w:hAnsiTheme="minorHAnsi" w:cstheme="minorHAnsi"/>
          <w:b/>
          <w:i/>
          <w:sz w:val="28"/>
          <w:szCs w:val="20"/>
        </w:rPr>
        <w:t xml:space="preserve">Dostawa </w:t>
      </w:r>
      <w:r w:rsidR="00E4530A">
        <w:rPr>
          <w:rFonts w:asciiTheme="minorHAnsi" w:hAnsiTheme="minorHAnsi" w:cstheme="minorHAnsi"/>
          <w:b/>
          <w:i/>
          <w:sz w:val="28"/>
          <w:szCs w:val="20"/>
        </w:rPr>
        <w:t>s</w:t>
      </w:r>
      <w:r w:rsidR="00E4530A" w:rsidRPr="00E4530A">
        <w:rPr>
          <w:rFonts w:asciiTheme="minorHAnsi" w:hAnsiTheme="minorHAnsi" w:cstheme="minorHAnsi"/>
          <w:b/>
          <w:i/>
          <w:sz w:val="28"/>
          <w:szCs w:val="20"/>
        </w:rPr>
        <w:t>pektrometr</w:t>
      </w:r>
      <w:r w:rsidR="00E4530A">
        <w:rPr>
          <w:rFonts w:asciiTheme="minorHAnsi" w:hAnsiTheme="minorHAnsi" w:cstheme="minorHAnsi"/>
          <w:b/>
          <w:i/>
          <w:sz w:val="28"/>
          <w:szCs w:val="20"/>
        </w:rPr>
        <w:t>u</w:t>
      </w:r>
      <w:r w:rsidR="00E4530A" w:rsidRPr="00E4530A">
        <w:rPr>
          <w:rFonts w:asciiTheme="minorHAnsi" w:hAnsiTheme="minorHAnsi" w:cstheme="minorHAnsi"/>
          <w:b/>
          <w:i/>
          <w:sz w:val="28"/>
          <w:szCs w:val="20"/>
        </w:rPr>
        <w:t xml:space="preserve"> FTIR</w:t>
      </w: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7EEADD75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E4530A">
        <w:rPr>
          <w:rFonts w:asciiTheme="minorHAnsi" w:hAnsiTheme="minorHAnsi" w:cstheme="minorHAnsi"/>
          <w:b/>
        </w:rPr>
        <w:t>7</w:t>
      </w:r>
      <w:r w:rsidR="00630E62">
        <w:rPr>
          <w:rFonts w:asciiTheme="minorHAnsi" w:hAnsiTheme="minorHAnsi" w:cstheme="minorHAnsi"/>
          <w:b/>
        </w:rPr>
        <w:t>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708D28F9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7269C0C1" w14:textId="2386BDC3" w:rsidR="00E4530A" w:rsidRDefault="00E4530A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32AB2EB" w14:textId="322A3B78" w:rsidR="00E4530A" w:rsidRDefault="00E4530A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1938408A" w14:textId="73185719" w:rsidR="00E4530A" w:rsidRDefault="00E4530A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7D24815" w14:textId="77777777" w:rsidR="00E4530A" w:rsidRDefault="00E4530A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2BB7DC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9651BB5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D3114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</w:t>
      </w:r>
      <w:r w:rsidR="00684F7A">
        <w:rPr>
          <w:rFonts w:asciiTheme="minorHAnsi" w:hAnsiTheme="minorHAnsi" w:cstheme="minorHAnsi"/>
          <w:sz w:val="20"/>
          <w:szCs w:val="20"/>
        </w:rPr>
        <w:t>wymaganiami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31CA9F2C" w14:textId="77777777" w:rsidR="00630E62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6DE6DE" w14:textId="6A246065" w:rsidR="004326F9" w:rsidRPr="00214B49" w:rsidRDefault="000058F8" w:rsidP="004326F9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4326F9">
        <w:rPr>
          <w:rFonts w:asciiTheme="minorHAnsi" w:hAnsiTheme="minorHAnsi" w:cstheme="minorHAnsi"/>
          <w:sz w:val="20"/>
          <w:szCs w:val="20"/>
        </w:rPr>
        <w:t xml:space="preserve">. </w:t>
      </w:r>
      <w:r w:rsidR="004326F9">
        <w:rPr>
          <w:rFonts w:asciiTheme="minorHAnsi" w:hAnsiTheme="minorHAnsi" w:cstheme="minorHAnsi"/>
          <w:sz w:val="20"/>
          <w:szCs w:val="20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>Propozycja treści zobowiązania podmiotu do oddania do dyspozycji Wykonawcy niezbędnych zasobów na potrzeby wykonania zamówienia</w:t>
      </w:r>
      <w:r w:rsidR="004326F9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39C1EA82" w14:textId="62F23C38" w:rsidR="004326F9" w:rsidRPr="004326F9" w:rsidRDefault="000058F8" w:rsidP="004326F9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bCs/>
          <w:color w:val="auto"/>
        </w:rPr>
      </w:pPr>
      <w:r>
        <w:rPr>
          <w:rStyle w:val="FontStyle2207"/>
          <w:rFonts w:asciiTheme="minorHAnsi" w:hAnsiTheme="minorHAnsi" w:cstheme="minorHAnsi"/>
          <w:color w:val="auto"/>
        </w:rPr>
        <w:lastRenderedPageBreak/>
        <w:t>Formularz 3.3.</w:t>
      </w:r>
      <w:r w:rsidR="004326F9">
        <w:rPr>
          <w:rStyle w:val="FontStyle2207"/>
          <w:rFonts w:asciiTheme="minorHAnsi" w:hAnsiTheme="minorHAnsi" w:cstheme="minorHAnsi"/>
          <w:color w:val="auto"/>
        </w:rPr>
        <w:t xml:space="preserve"> </w:t>
      </w:r>
      <w:r w:rsidR="004326F9">
        <w:rPr>
          <w:rStyle w:val="FontStyle2207"/>
          <w:rFonts w:asciiTheme="minorHAnsi" w:hAnsiTheme="minorHAnsi" w:cstheme="minorHAnsi"/>
          <w:color w:val="auto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3829DD7C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22AA53" w14:textId="4D2906EE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BA676" w14:textId="77777777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77777777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3840C76F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B00310" w:rsidRPr="00C95423">
          <w:rPr>
            <w:rStyle w:val="Hipercze"/>
            <w:rFonts w:asciiTheme="minorHAnsi" w:hAnsiTheme="minorHAnsi" w:cstheme="minorHAnsi"/>
            <w:bCs/>
            <w:sz w:val="20"/>
            <w:szCs w:val="20"/>
            <w:lang w:val="en-US"/>
          </w:rPr>
          <w:t>zamowienia.publiczne@ncbj.gov.pl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3475B7" w:rsidRDefault="007D3A1D" w:rsidP="00C258EB">
      <w:pPr>
        <w:spacing w:before="120" w:after="120"/>
        <w:ind w:left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61477E9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E4530A">
        <w:rPr>
          <w:rFonts w:asciiTheme="minorHAnsi" w:hAnsiTheme="minorHAnsi" w:cstheme="minorHAnsi"/>
          <w:sz w:val="20"/>
          <w:szCs w:val="20"/>
        </w:rPr>
        <w:t>7</w:t>
      </w:r>
      <w:r w:rsidR="00CC4298">
        <w:rPr>
          <w:rFonts w:asciiTheme="minorHAnsi" w:hAnsiTheme="minorHAnsi" w:cstheme="minorHAnsi"/>
          <w:sz w:val="20"/>
          <w:szCs w:val="20"/>
        </w:rPr>
        <w:t>.2023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5B180895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>pkt 2)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5E62C3">
        <w:rPr>
          <w:rStyle w:val="Odwoanieprzypisudolnego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77777777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3475B7">
        <w:rPr>
          <w:rFonts w:asciiTheme="minorHAnsi" w:hAnsiTheme="minorHAnsi" w:cstheme="minorHAnsi"/>
          <w:sz w:val="20"/>
          <w:szCs w:val="20"/>
        </w:rPr>
        <w:t>4</w:t>
      </w:r>
      <w:r w:rsidR="00220F8D" w:rsidRPr="003475B7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220F8D"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B35614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B35614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69BA0031" w:rsidR="00220F8D" w:rsidRPr="00B35614" w:rsidRDefault="00135163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 xml:space="preserve">4.3.       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B35614">
        <w:rPr>
          <w:rFonts w:asciiTheme="minorHAnsi" w:hAnsiTheme="minorHAnsi" w:cstheme="minorHAnsi"/>
          <w:sz w:val="20"/>
          <w:szCs w:val="20"/>
        </w:rPr>
        <w:t xml:space="preserve">elementów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Pr="00B35614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66143800" w:rsidR="0006792C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0B54BB1" w14:textId="745D3411" w:rsidR="00E4530A" w:rsidRPr="008D4F73" w:rsidRDefault="00E4530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E44B2">
        <w:rPr>
          <w:rFonts w:asciiTheme="minorHAnsi" w:hAnsiTheme="minorHAnsi" w:cstheme="minorHAnsi"/>
          <w:b/>
          <w:bCs/>
          <w:sz w:val="20"/>
          <w:szCs w:val="20"/>
        </w:rPr>
        <w:t>Projekt ITER</w:t>
      </w:r>
    </w:p>
    <w:p w14:paraId="2FBFC581" w14:textId="0FCEA953" w:rsidR="009169F3" w:rsidRPr="008D4F73" w:rsidRDefault="0025263A" w:rsidP="00CC429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631CE4BE" w:rsidR="009169F3" w:rsidRPr="00D7027E" w:rsidRDefault="0025263A" w:rsidP="00D7027E">
      <w:pPr>
        <w:spacing w:line="276" w:lineRule="auto"/>
        <w:ind w:left="708" w:hanging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0A6D">
        <w:rPr>
          <w:rFonts w:asciiTheme="minorHAnsi" w:hAnsiTheme="minorHAnsi" w:cstheme="minorHAnsi"/>
          <w:iCs/>
          <w:sz w:val="20"/>
          <w:szCs w:val="20"/>
        </w:rPr>
        <w:t>6</w:t>
      </w:r>
      <w:r w:rsidR="0006792C" w:rsidRPr="00F70A6D">
        <w:rPr>
          <w:rFonts w:asciiTheme="minorHAnsi" w:hAnsiTheme="minorHAnsi" w:cstheme="minorHAnsi"/>
          <w:iCs/>
          <w:sz w:val="20"/>
          <w:szCs w:val="20"/>
        </w:rPr>
        <w:t>.1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70A6D" w:rsidRPr="00F70A6D">
        <w:rPr>
          <w:rFonts w:asciiTheme="minorHAnsi" w:hAnsiTheme="minorHAnsi" w:cstheme="minorHAnsi"/>
          <w:color w:val="000000"/>
          <w:sz w:val="20"/>
          <w:szCs w:val="20"/>
        </w:rPr>
        <w:t xml:space="preserve">Przedmiotem zamówienia jest dostawa </w:t>
      </w:r>
      <w:r w:rsidR="00E4530A">
        <w:rPr>
          <w:rFonts w:asciiTheme="minorHAnsi" w:hAnsiTheme="minorHAnsi" w:cstheme="minorHAnsi"/>
          <w:color w:val="000000"/>
          <w:sz w:val="20"/>
          <w:szCs w:val="20"/>
        </w:rPr>
        <w:t xml:space="preserve">spektrometru FTIR. </w:t>
      </w:r>
    </w:p>
    <w:p w14:paraId="41AC54ED" w14:textId="72248FCF" w:rsidR="009169F3" w:rsidRDefault="009169F3" w:rsidP="008523B5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w Tomie III SWZ – Opis przedmiotu zamówienia</w:t>
      </w:r>
      <w:r w:rsidR="008523B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319C2F5E" w14:textId="5EC5CEF7" w:rsidR="0078196C" w:rsidRPr="009169F3" w:rsidRDefault="009964EF" w:rsidP="0078196C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8196C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</w:t>
      </w:r>
      <w:r w:rsidR="00E4530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ponieważ </w:t>
      </w:r>
      <w:r w:rsidR="001E44B2">
        <w:rPr>
          <w:rFonts w:asciiTheme="minorHAnsi" w:hAnsiTheme="minorHAnsi" w:cstheme="minorHAnsi"/>
          <w:i w:val="0"/>
          <w:iCs w:val="0"/>
          <w:sz w:val="20"/>
          <w:szCs w:val="20"/>
        </w:rPr>
        <w:t>zamawiane jest jedno urządzenie.</w:t>
      </w:r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9EFA0F2" w14:textId="586124C2" w:rsidR="004E6279" w:rsidRPr="009454D8" w:rsidRDefault="00E4530A" w:rsidP="009454D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E4530A">
        <w:rPr>
          <w:rFonts w:asciiTheme="minorHAnsi" w:hAnsiTheme="minorHAnsi" w:cstheme="minorHAnsi"/>
          <w:bCs/>
          <w:sz w:val="20"/>
          <w:szCs w:val="20"/>
          <w:lang w:eastAsia="en-US"/>
        </w:rPr>
        <w:t>38433000-9</w:t>
      </w:r>
      <w:r w:rsidR="009964E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-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Spektrometry</w:t>
      </w:r>
    </w:p>
    <w:p w14:paraId="7A256CCD" w14:textId="7AF1FB11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5E62C3">
        <w:rPr>
          <w:rStyle w:val="Odwoanieprzypisudolnego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5E62C3">
        <w:rPr>
          <w:rStyle w:val="Odwoanieprzypisudolnego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7A8CA9E5" w:rsidR="00DB7C7C" w:rsidRPr="008D4F73" w:rsidRDefault="000D0A1D" w:rsidP="009964EF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>do</w:t>
      </w:r>
      <w:r w:rsidR="00146DFA"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E4530A">
        <w:rPr>
          <w:rFonts w:asciiTheme="minorHAnsi" w:hAnsiTheme="minorHAnsi" w:cstheme="minorHAnsi"/>
          <w:b w:val="0"/>
          <w:bCs w:val="0"/>
          <w:sz w:val="20"/>
          <w:szCs w:val="20"/>
        </w:rPr>
        <w:t>5 miesięcy od podpisania umowy.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521D326C" w14:textId="247575DE" w:rsidR="0006792C" w:rsidRPr="000C2B39" w:rsidRDefault="0012143C" w:rsidP="000C2B3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lastRenderedPageBreak/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01A4373E" w14:textId="4937973F" w:rsidR="00C1007A" w:rsidRPr="00012A4F" w:rsidRDefault="0012143C" w:rsidP="00012A4F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C2B39">
        <w:rPr>
          <w:rFonts w:asciiTheme="minorHAnsi" w:hAnsiTheme="minorHAnsi" w:cstheme="minorHAnsi"/>
          <w:b w:val="0"/>
          <w:sz w:val="20"/>
          <w:szCs w:val="20"/>
        </w:rPr>
        <w:t>2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46EDC459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C2B39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4583B445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1AFAFCD5" w:rsidR="0017539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lastRenderedPageBreak/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A965116" w14:textId="1E83283D" w:rsidR="0006792C" w:rsidRPr="00523410" w:rsidRDefault="003C38B7" w:rsidP="00D60C7B">
      <w:pPr>
        <w:pStyle w:val="Tekstpodstawowy2"/>
        <w:numPr>
          <w:ilvl w:val="1"/>
          <w:numId w:val="14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0677B759" w:rsidR="0006792C" w:rsidRPr="00523410" w:rsidRDefault="00B563A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60C7B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5E62C3">
        <w:rPr>
          <w:rStyle w:val="Odwoanieprzypisudolnego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5E62C3">
        <w:rPr>
          <w:rStyle w:val="Odwoanieprzypisudolnego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lastRenderedPageBreak/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D60C7B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4E502127" w:rsidR="00665C8D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7314B11A" w14:textId="161DB644" w:rsidR="003D4F05" w:rsidRPr="00C57D94" w:rsidRDefault="003D4F05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9)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wskazane w ust. 16.7 SWZ.</w:t>
      </w:r>
    </w:p>
    <w:p w14:paraId="56550167" w14:textId="77777777" w:rsidR="00EE3D35" w:rsidRDefault="006C523F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 xml:space="preserve">edmiotowych środków </w:t>
      </w:r>
      <w:r w:rsidR="00684F7A">
        <w:rPr>
          <w:rFonts w:asciiTheme="minorHAnsi" w:hAnsiTheme="minorHAnsi" w:cstheme="minorHAnsi"/>
          <w:sz w:val="20"/>
          <w:szCs w:val="20"/>
        </w:rPr>
        <w:t xml:space="preserve">dowodowych tj. </w:t>
      </w:r>
    </w:p>
    <w:p w14:paraId="50966769" w14:textId="5E3488F5" w:rsidR="002912F7" w:rsidRPr="0028555F" w:rsidRDefault="00EE3D35" w:rsidP="00EE6E6F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684F7A">
        <w:rPr>
          <w:rFonts w:asciiTheme="minorHAnsi" w:hAnsiTheme="minorHAnsi" w:cstheme="minorHAnsi"/>
          <w:sz w:val="20"/>
          <w:szCs w:val="20"/>
        </w:rPr>
        <w:t xml:space="preserve">potwierdzenia </w:t>
      </w:r>
      <w:r w:rsidR="00557704" w:rsidRPr="00557704">
        <w:rPr>
          <w:rFonts w:asciiTheme="minorHAnsi" w:hAnsiTheme="minorHAnsi" w:cstheme="minorHAnsi"/>
          <w:sz w:val="20"/>
          <w:szCs w:val="20"/>
        </w:rPr>
        <w:t>zgodności z wymaganiami</w:t>
      </w:r>
      <w:r w:rsidR="00890CDA">
        <w:rPr>
          <w:rFonts w:asciiTheme="minorHAnsi" w:hAnsiTheme="minorHAnsi" w:cstheme="minorHAnsi"/>
          <w:sz w:val="20"/>
          <w:szCs w:val="20"/>
        </w:rPr>
        <w:t xml:space="preserve"> – Formularz 2.</w:t>
      </w:r>
      <w:r w:rsidR="00684F7A">
        <w:rPr>
          <w:rFonts w:asciiTheme="minorHAnsi" w:hAnsiTheme="minorHAnsi" w:cstheme="minorHAnsi"/>
          <w:sz w:val="20"/>
          <w:szCs w:val="20"/>
        </w:rPr>
        <w:t>2</w:t>
      </w:r>
      <w:r w:rsidR="000C2B39">
        <w:rPr>
          <w:rFonts w:asciiTheme="minorHAnsi" w:hAnsiTheme="minorHAnsi" w:cstheme="minorHAnsi"/>
          <w:sz w:val="20"/>
          <w:szCs w:val="20"/>
        </w:rPr>
        <w:t xml:space="preserve"> </w:t>
      </w:r>
      <w:r w:rsidR="00636D6C"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="00636D6C"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="00636D6C"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</w:t>
      </w:r>
      <w:r w:rsidR="00684F7A">
        <w:rPr>
          <w:rFonts w:asciiTheme="minorHAnsi" w:hAnsiTheme="minorHAnsi" w:cstheme="minorHAnsi"/>
          <w:sz w:val="20"/>
          <w:szCs w:val="20"/>
        </w:rPr>
        <w:t>łnienia w wyznaczonym terminie.</w:t>
      </w:r>
    </w:p>
    <w:p w14:paraId="4D7F10DE" w14:textId="62E74B78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 xml:space="preserve">podpisem zaufanym lub </w:t>
      </w:r>
      <w:r w:rsidR="00C6093F" w:rsidRPr="008D4F73">
        <w:rPr>
          <w:rFonts w:asciiTheme="minorHAnsi" w:hAnsiTheme="minorHAnsi" w:cstheme="minorHAnsi"/>
          <w:sz w:val="20"/>
          <w:szCs w:val="20"/>
        </w:rPr>
        <w:lastRenderedPageBreak/>
        <w:t>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5E62C3">
        <w:rPr>
          <w:rStyle w:val="Odwoanieprzypisudolnego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6F13A8A8" w:rsidR="0006792C" w:rsidRPr="008D4F73" w:rsidRDefault="00F515F2" w:rsidP="00DF6F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CBC705F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34888E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5E62C3">
        <w:rPr>
          <w:rStyle w:val="Odwoanieprzypisudolnego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0FED8F83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FD223B" w:rsidRPr="00FD223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27</w:t>
      </w:r>
      <w:r w:rsidR="006507A4" w:rsidRPr="00FD223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.03.</w:t>
      </w:r>
      <w:r w:rsidR="00ED4BF1" w:rsidRPr="00FD223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2023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27A748AB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6507A4" w:rsidRPr="00FD223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2</w:t>
      </w:r>
      <w:r w:rsidR="00FD223B" w:rsidRPr="00FD223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7</w:t>
      </w:r>
      <w:r w:rsidR="006507A4" w:rsidRPr="00FD223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.03.2023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579B84D0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6507A4" w:rsidRPr="00FD223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</w:t>
      </w:r>
      <w:r w:rsidR="00FD223B" w:rsidRPr="00FD223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5</w:t>
      </w:r>
      <w:r w:rsidR="006507A4" w:rsidRPr="00FD223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.04.</w:t>
      </w:r>
      <w:r w:rsidR="00ED4BF1" w:rsidRPr="00FD223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2023</w:t>
      </w:r>
      <w:r w:rsidR="00D36120" w:rsidRPr="00FD223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 </w:t>
      </w:r>
      <w:r w:rsidR="008A0094" w:rsidRPr="00FD223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299C5D84" w14:textId="19D56A56" w:rsidR="00145636" w:rsidRDefault="0006792C" w:rsidP="009A0A8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="009A0A8B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145636">
        <w:rPr>
          <w:rFonts w:asciiTheme="minorHAnsi" w:hAnsiTheme="minorHAnsi" w:cstheme="minorHAnsi"/>
          <w:b/>
          <w:sz w:val="20"/>
          <w:szCs w:val="20"/>
        </w:rPr>
        <w:t>90</w:t>
      </w:r>
      <w:r w:rsidR="009A0A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145636">
        <w:rPr>
          <w:rFonts w:asciiTheme="minorHAnsi" w:hAnsiTheme="minorHAnsi" w:cstheme="minorHAnsi"/>
          <w:b/>
          <w:sz w:val="20"/>
          <w:szCs w:val="20"/>
        </w:rPr>
        <w:t>90</w:t>
      </w:r>
      <w:r w:rsidR="009A0A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4BD732A7" w14:textId="4D3AE8F3" w:rsidR="00103EC5" w:rsidRPr="009A0A8B" w:rsidRDefault="00145636" w:rsidP="009A0A8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Okres gwarancji     10% </w:t>
      </w:r>
      <w:r>
        <w:rPr>
          <w:rFonts w:asciiTheme="minorHAnsi" w:hAnsiTheme="minorHAnsi" w:cstheme="minorHAnsi"/>
          <w:b/>
          <w:sz w:val="20"/>
          <w:szCs w:val="20"/>
        </w:rPr>
        <w:tab/>
        <w:t>=     10 pkt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lastRenderedPageBreak/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B5D2AC7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145636"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306D603B" w:rsidR="0006792C" w:rsidRPr="008D4F73" w:rsidRDefault="0006792C" w:rsidP="009A0A8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205DA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</w:t>
                  </w:r>
                  <w:r w:rsidR="009A0A8B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302885" w14:textId="678A696E" w:rsidR="00145636" w:rsidRPr="008635A4" w:rsidRDefault="00145636" w:rsidP="00145636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21.1.2    Kryterium „O</w:t>
      </w:r>
      <w:r w:rsidRPr="008635A4">
        <w:rPr>
          <w:rFonts w:asciiTheme="minorHAnsi" w:hAnsiTheme="minorHAnsi" w:cstheme="minorHAnsi"/>
          <w:b/>
          <w:sz w:val="20"/>
          <w:szCs w:val="20"/>
        </w:rPr>
        <w:t>kres gwarancji”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B8F4152" w14:textId="743FAA20" w:rsidR="00145636" w:rsidRPr="00904C02" w:rsidRDefault="00145636" w:rsidP="00145636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904C02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Wymagany minimalny 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okres gwarancji </w:t>
      </w:r>
      <w:r>
        <w:rPr>
          <w:rFonts w:asciiTheme="minorHAnsi" w:hAnsiTheme="minorHAnsi" w:cstheme="minorHAnsi"/>
          <w:b/>
          <w:bCs/>
          <w:sz w:val="20"/>
          <w:szCs w:val="20"/>
        </w:rPr>
        <w:t>wynosi 12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 miesięcy licząc od dnia odbioru końcowego.</w:t>
      </w:r>
    </w:p>
    <w:p w14:paraId="31C9B9D0" w14:textId="350973BC" w:rsidR="00145636" w:rsidRDefault="00145636" w:rsidP="00145636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5AA0">
        <w:rPr>
          <w:rFonts w:asciiTheme="minorHAnsi" w:eastAsia="MS Mincho" w:hAnsiTheme="minorHAnsi" w:cstheme="minorHAnsi"/>
          <w:sz w:val="20"/>
          <w:szCs w:val="20"/>
        </w:rPr>
        <w:t xml:space="preserve">Oferty </w:t>
      </w:r>
      <w:r w:rsidRPr="00965AA0">
        <w:rPr>
          <w:rFonts w:asciiTheme="minorHAnsi" w:hAnsiTheme="minorHAnsi" w:cstheme="minorHAnsi"/>
          <w:bCs/>
          <w:sz w:val="20"/>
          <w:szCs w:val="20"/>
        </w:rPr>
        <w:t>będ</w:t>
      </w:r>
      <w:r>
        <w:rPr>
          <w:rFonts w:asciiTheme="minorHAnsi" w:hAnsiTheme="minorHAnsi" w:cstheme="minorHAnsi"/>
          <w:bCs/>
          <w:sz w:val="20"/>
          <w:szCs w:val="20"/>
        </w:rPr>
        <w:t xml:space="preserve">ą oceniane w zakresie kryterium </w:t>
      </w:r>
      <w:r w:rsidRPr="00965AA0">
        <w:rPr>
          <w:rFonts w:asciiTheme="minorHAnsi" w:hAnsiTheme="minorHAnsi" w:cstheme="minorHAnsi"/>
          <w:bCs/>
          <w:sz w:val="20"/>
          <w:szCs w:val="20"/>
        </w:rPr>
        <w:t>okres gwarancji</w:t>
      </w:r>
      <w:r w:rsidR="00A104F2">
        <w:rPr>
          <w:rFonts w:asciiTheme="minorHAnsi" w:hAnsiTheme="minorHAnsi" w:cstheme="minorHAnsi"/>
          <w:bCs/>
          <w:sz w:val="20"/>
          <w:szCs w:val="20"/>
        </w:rPr>
        <w:t xml:space="preserve"> na dostarczone urządzenie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65AA0">
        <w:rPr>
          <w:rFonts w:asciiTheme="minorHAnsi" w:hAnsiTheme="minorHAnsi" w:cstheme="minorHAnsi"/>
          <w:bCs/>
          <w:sz w:val="20"/>
          <w:szCs w:val="20"/>
        </w:rPr>
        <w:t xml:space="preserve">„G” w odniesieniu do najkorzystniejszych warunków przedstawionych przez Wykonawców w zakresie tego kryterium, a </w:t>
      </w:r>
      <w:r w:rsidRPr="00965AA0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965AA0">
        <w:rPr>
          <w:rFonts w:asciiTheme="minorHAnsi" w:hAnsiTheme="minorHAnsi" w:cstheme="minorHAnsi"/>
          <w:bCs/>
          <w:sz w:val="20"/>
          <w:szCs w:val="20"/>
        </w:rPr>
        <w:t>tabeli:</w:t>
      </w:r>
    </w:p>
    <w:p w14:paraId="22EA1DEE" w14:textId="77777777" w:rsidR="00145636" w:rsidRPr="00965AA0" w:rsidRDefault="00145636" w:rsidP="00145636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145636" w:rsidRPr="00965AA0" w14:paraId="13FECA90" w14:textId="77777777" w:rsidTr="00145636">
        <w:trPr>
          <w:trHeight w:val="4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043D" w14:textId="10F29C13" w:rsidR="00145636" w:rsidRPr="00965AA0" w:rsidRDefault="00145636" w:rsidP="00145636">
            <w:pPr>
              <w:spacing w:line="360" w:lineRule="auto"/>
              <w:ind w:left="-233" w:firstLine="142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444C" w14:textId="77777777" w:rsidR="00145636" w:rsidRPr="00965AA0" w:rsidRDefault="00145636" w:rsidP="00145636">
            <w:pPr>
              <w:spacing w:line="360" w:lineRule="auto"/>
              <w:ind w:left="13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b/>
                <w:sz w:val="20"/>
                <w:szCs w:val="20"/>
              </w:rPr>
              <w:t>Ilość punktów</w:t>
            </w:r>
          </w:p>
        </w:tc>
      </w:tr>
      <w:tr w:rsidR="00145636" w:rsidRPr="00965AA0" w14:paraId="1CDC319D" w14:textId="77777777" w:rsidTr="001456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BD92" w14:textId="77777777" w:rsidR="00145636" w:rsidRPr="00965AA0" w:rsidRDefault="00145636" w:rsidP="00145636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r w:rsidRPr="00965AA0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59EA" w14:textId="77777777" w:rsidR="00145636" w:rsidRPr="00965AA0" w:rsidRDefault="00145636" w:rsidP="0014563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145636" w:rsidRPr="00965AA0" w14:paraId="51937C50" w14:textId="77777777" w:rsidTr="001456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1213" w14:textId="77777777" w:rsidR="00145636" w:rsidRPr="00965AA0" w:rsidRDefault="00145636" w:rsidP="00145636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  <w:r w:rsidRPr="00965A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4C07" w14:textId="77777777" w:rsidR="00145636" w:rsidRPr="00965AA0" w:rsidRDefault="00145636" w:rsidP="0014563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214E5C0" w14:textId="77777777" w:rsidR="00145636" w:rsidRDefault="00145636" w:rsidP="00145636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B15435" w14:textId="77777777" w:rsidR="006507A4" w:rsidRPr="006507A4" w:rsidRDefault="00145636" w:rsidP="006507A4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u w:val="single"/>
        </w:rPr>
        <w:t xml:space="preserve"> okresu gwarancji</w:t>
      </w:r>
      <w:r>
        <w:rPr>
          <w:rStyle w:val="fontstyle01"/>
          <w:rFonts w:asciiTheme="minorHAnsi" w:hAnsiTheme="minorHAnsi" w:cstheme="minorHAnsi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u w:val="single"/>
        </w:rPr>
        <w:t>Zamawiają</w:t>
      </w:r>
      <w:r>
        <w:rPr>
          <w:rStyle w:val="fontstyle01"/>
          <w:rFonts w:asciiTheme="minorHAnsi" w:hAnsiTheme="minorHAnsi" w:cstheme="minorHAnsi"/>
          <w:u w:val="single"/>
        </w:rPr>
        <w:t>cy uzna, iż wykonawca oferuje 12</w:t>
      </w:r>
      <w:r w:rsidRPr="00521230">
        <w:rPr>
          <w:rStyle w:val="fontstyle01"/>
          <w:rFonts w:asciiTheme="minorHAnsi" w:hAnsiTheme="minorHAnsi" w:cstheme="minorHAnsi"/>
          <w:u w:val="single"/>
        </w:rPr>
        <w:t xml:space="preserve"> miesięczny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u w:val="single"/>
        </w:rPr>
        <w:t>okres gwarancji, tym samym przyzna 0 pkt w tym kryterium.</w:t>
      </w:r>
    </w:p>
    <w:p w14:paraId="4B80D6CF" w14:textId="77777777" w:rsidR="006507A4" w:rsidRPr="006507A4" w:rsidRDefault="00145636" w:rsidP="006507A4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6507A4">
        <w:rPr>
          <w:rStyle w:val="fontstyle01"/>
          <w:rFonts w:asciiTheme="minorHAnsi" w:hAnsiTheme="minorHAnsi" w:cstheme="minorHAnsi"/>
          <w:u w:val="single"/>
        </w:rPr>
        <w:t>W przypadku zaoferowania w Formularzu 2.1 - Oferta okresu gwarancji mniejszego niż 12 miesięcy,</w:t>
      </w:r>
      <w:r w:rsidRPr="006507A4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6507A4">
        <w:rPr>
          <w:rStyle w:val="fontstyle01"/>
          <w:rFonts w:asciiTheme="minorHAnsi" w:hAnsiTheme="minorHAnsi" w:cstheme="minorHAnsi"/>
          <w:u w:val="single"/>
        </w:rPr>
        <w:t>Zamawiający odrzuci ofertę.</w:t>
      </w:r>
    </w:p>
    <w:p w14:paraId="13CAE854" w14:textId="0CFFC6F8" w:rsidR="00145636" w:rsidRPr="006507A4" w:rsidRDefault="00145636" w:rsidP="006507A4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  <w:r w:rsidRPr="006507A4">
        <w:rPr>
          <w:rFonts w:asciiTheme="minorHAnsi" w:hAnsiTheme="minorHAnsi" w:cstheme="minorHAnsi"/>
          <w:sz w:val="20"/>
          <w:szCs w:val="20"/>
        </w:rPr>
        <w:t>Liczba punktów jaką uzyska oferta z uwzględnieniem wszystkich kryteriów zostanie wyliczona jako:</w:t>
      </w:r>
    </w:p>
    <w:p w14:paraId="6A3FA578" w14:textId="120C530F" w:rsidR="00145636" w:rsidRPr="00C85ADF" w:rsidRDefault="00145636" w:rsidP="00145636">
      <w:pPr>
        <w:pStyle w:val="Akapitzlist"/>
        <w:numPr>
          <w:ilvl w:val="0"/>
          <w:numId w:val="36"/>
        </w:num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AD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K </w:t>
      </w:r>
      <w:r w:rsidRPr="00C85ADF">
        <w:rPr>
          <w:rFonts w:asciiTheme="minorHAnsi" w:hAnsiTheme="minorHAnsi" w:cstheme="minorHAnsi"/>
          <w:b/>
          <w:bCs/>
          <w:sz w:val="24"/>
          <w:szCs w:val="24"/>
          <w:vertAlign w:val="subscript"/>
        </w:rPr>
        <w:t>Liczba punktów oferty (</w:t>
      </w:r>
      <w:r w:rsidRPr="00C85ADF">
        <w:rPr>
          <w:rFonts w:asciiTheme="minorHAnsi" w:hAnsiTheme="minorHAnsi" w:cstheme="minorHAnsi"/>
          <w:sz w:val="24"/>
          <w:szCs w:val="24"/>
          <w:vertAlign w:val="subscript"/>
        </w:rPr>
        <w:t>łącznie)</w:t>
      </w:r>
      <w:r w:rsidRPr="00C85ADF">
        <w:rPr>
          <w:rFonts w:asciiTheme="minorHAnsi" w:hAnsiTheme="minorHAnsi" w:cstheme="minorHAnsi"/>
          <w:sz w:val="24"/>
          <w:szCs w:val="24"/>
        </w:rPr>
        <w:t xml:space="preserve"> </w:t>
      </w:r>
      <w:r w:rsidRPr="00C85ADF">
        <w:rPr>
          <w:rFonts w:asciiTheme="minorHAnsi" w:hAnsiTheme="minorHAnsi" w:cstheme="minorHAnsi"/>
          <w:b/>
          <w:bCs/>
          <w:sz w:val="24"/>
          <w:szCs w:val="24"/>
        </w:rPr>
        <w:t xml:space="preserve">= C + </w:t>
      </w:r>
      <w:r w:rsidRPr="00C85ADF">
        <w:rPr>
          <w:rFonts w:asciiTheme="minorHAnsi" w:hAnsiTheme="minorHAnsi" w:cstheme="minorHAnsi"/>
          <w:b/>
          <w:sz w:val="24"/>
          <w:szCs w:val="24"/>
        </w:rPr>
        <w:t>G</w:t>
      </w:r>
    </w:p>
    <w:p w14:paraId="26BBED53" w14:textId="3C4B93A8" w:rsidR="00145636" w:rsidRPr="00145636" w:rsidRDefault="00145636" w:rsidP="00145636">
      <w:pPr>
        <w:pStyle w:val="Akapitzlist"/>
        <w:numPr>
          <w:ilvl w:val="0"/>
          <w:numId w:val="36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45636">
        <w:rPr>
          <w:rStyle w:val="markedcontent"/>
          <w:rFonts w:asciiTheme="minorHAnsi" w:hAnsiTheme="minorHAnsi" w:cstheme="minorHAnsi"/>
          <w:sz w:val="20"/>
          <w:szCs w:val="20"/>
        </w:rPr>
        <w:t>C - liczba punktów przyznana ofercie ocenianej w kryterium „cena”</w:t>
      </w:r>
      <w:r w:rsidRPr="00145636">
        <w:rPr>
          <w:rFonts w:asciiTheme="minorHAnsi" w:hAnsiTheme="minorHAnsi" w:cstheme="minorHAnsi"/>
          <w:sz w:val="20"/>
          <w:szCs w:val="20"/>
        </w:rPr>
        <w:br/>
      </w:r>
      <w:r w:rsidRPr="00145636">
        <w:rPr>
          <w:rStyle w:val="markedcontent"/>
          <w:rFonts w:asciiTheme="minorHAnsi" w:hAnsiTheme="minorHAnsi" w:cstheme="minorHAnsi"/>
          <w:sz w:val="20"/>
          <w:szCs w:val="20"/>
        </w:rPr>
        <w:t>G - liczba punktów przyznana ofercie ocenianej w kryterium „okres gwarancji”</w:t>
      </w:r>
    </w:p>
    <w:p w14:paraId="4BA3C904" w14:textId="77777777" w:rsidR="00145636" w:rsidRDefault="00145636" w:rsidP="00145636">
      <w:pPr>
        <w:pStyle w:val="Akapitzlist"/>
        <w:numPr>
          <w:ilvl w:val="0"/>
          <w:numId w:val="36"/>
        </w:numPr>
        <w:spacing w:after="151"/>
        <w:ind w:right="34"/>
        <w:jc w:val="both"/>
        <w:rPr>
          <w:rFonts w:asciiTheme="minorHAnsi" w:hAnsiTheme="minorHAnsi" w:cstheme="minorHAnsi"/>
          <w:sz w:val="20"/>
          <w:szCs w:val="20"/>
        </w:rPr>
      </w:pPr>
      <w:r w:rsidRPr="00145636">
        <w:rPr>
          <w:rFonts w:asciiTheme="minorHAnsi" w:hAnsiTheme="minorHAnsi" w:cstheme="minorHAnsi"/>
          <w:sz w:val="20"/>
          <w:szCs w:val="20"/>
        </w:rPr>
        <w:t xml:space="preserve">W oparciu o powyższe kryterium oceny ofert opisanej ww. wzorem zostanie sporządzone zbiorcze zestawienie oceny wszystkich badanych ofert. Punkty będą liczone z dokładnością do dwóch miejsc po przecinku z zaokrągleniem jak dla oferty cenowej. </w:t>
      </w:r>
    </w:p>
    <w:p w14:paraId="6B9581C4" w14:textId="3E688A90" w:rsidR="0006792C" w:rsidRPr="00145636" w:rsidRDefault="00145636" w:rsidP="00145636">
      <w:pPr>
        <w:pStyle w:val="Akapitzlist"/>
        <w:numPr>
          <w:ilvl w:val="0"/>
          <w:numId w:val="36"/>
        </w:numPr>
        <w:spacing w:after="151"/>
        <w:ind w:right="34"/>
        <w:jc w:val="both"/>
        <w:rPr>
          <w:rFonts w:asciiTheme="minorHAnsi" w:hAnsiTheme="minorHAnsi" w:cstheme="minorHAnsi"/>
          <w:sz w:val="20"/>
          <w:szCs w:val="20"/>
        </w:rPr>
      </w:pPr>
      <w:r w:rsidRPr="00145636">
        <w:rPr>
          <w:rFonts w:asciiTheme="minorHAnsi" w:hAnsiTheme="minorHAnsi" w:cstheme="minorHAnsi"/>
          <w:b/>
          <w:sz w:val="20"/>
          <w:szCs w:val="20"/>
        </w:rPr>
        <w:t>Najwyższa liczba punktów wyznaczy najkorzystniejszą ofertę</w:t>
      </w:r>
      <w:r w:rsidRPr="00145636">
        <w:rPr>
          <w:rFonts w:asciiTheme="minorHAnsi" w:hAnsiTheme="minorHAnsi" w:cstheme="minorHAnsi"/>
          <w:sz w:val="20"/>
          <w:szCs w:val="20"/>
        </w:rPr>
        <w:t>.</w:t>
      </w:r>
    </w:p>
    <w:p w14:paraId="100EDDAF" w14:textId="6A8CBD8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9A0A8B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3774AA96" w:rsidR="00E97840" w:rsidRPr="008D4F73" w:rsidRDefault="009A0A8B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="00E97840"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EE9D77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9A0A8B">
        <w:rPr>
          <w:rFonts w:asciiTheme="minorHAnsi" w:hAnsiTheme="minorHAnsi" w:cstheme="minorHAnsi"/>
          <w:spacing w:val="4"/>
          <w:sz w:val="20"/>
          <w:szCs w:val="20"/>
          <w:lang w:eastAsia="ar-SA"/>
        </w:rPr>
        <w:t>.4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7626EEAD" w14:textId="68143ED2" w:rsidR="005438C9" w:rsidRPr="00886DE8" w:rsidRDefault="00E97840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9A0A8B">
        <w:rPr>
          <w:rFonts w:asciiTheme="minorHAnsi" w:hAnsiTheme="minorHAnsi" w:cstheme="minorHAnsi"/>
          <w:iCs/>
          <w:sz w:val="20"/>
          <w:szCs w:val="20"/>
        </w:rPr>
        <w:t>5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ej po przeprowadzeniu </w:t>
      </w:r>
    </w:p>
    <w:p w14:paraId="2CD428F7" w14:textId="433B407D" w:rsidR="00182143" w:rsidRPr="00886DE8" w:rsidRDefault="0066407E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ji treści ofert w celu ich ulepszenia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7A7DB189" w14:textId="7BF7CDC0" w:rsidR="006706B9" w:rsidRPr="00886DE8" w:rsidRDefault="00E97840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6.1.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420EE8">
        <w:rPr>
          <w:rFonts w:asciiTheme="minorHAnsi" w:hAnsiTheme="minorHAnsi" w:cstheme="minorHAnsi"/>
          <w:iCs/>
          <w:sz w:val="20"/>
          <w:szCs w:val="20"/>
        </w:rPr>
        <w:t xml:space="preserve">W przypadku przeprowadzenia negocjacji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zaprosi jednocześnie </w:t>
      </w:r>
      <w:r w:rsidR="00D7004E" w:rsidRPr="00886DE8">
        <w:rPr>
          <w:rFonts w:asciiTheme="minorHAnsi" w:hAnsiTheme="minorHAnsi" w:cstheme="minorHAnsi"/>
          <w:iCs/>
          <w:sz w:val="20"/>
          <w:szCs w:val="20"/>
        </w:rPr>
        <w:t xml:space="preserve">wszystkich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wykonawców do negocjacji 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złożonych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ofert, jeże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li nie podlegały one odrzuceniu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117BF7FB" w:rsidR="00333FB1" w:rsidRPr="00886DE8" w:rsidRDefault="00667816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="00E97840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ych oferty złożone w odpowiedzi na ogłoszenie o z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amówieniu nie zostały odrzucone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, o zakończeniu negocjacji oraz zaprosi ich do składania ofert 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dodatkowych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0EA2D7" w14:textId="2B616E07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6FDB95A" w14:textId="3EC20561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2F74C2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="006425C5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</w:t>
      </w:r>
      <w:r w:rsidRPr="00420EE8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% ceny brutto podanej w ofercie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420E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lastRenderedPageBreak/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2B8B70D9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 (PPU)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60C7B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60C7B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5E62C3">
        <w:rPr>
          <w:rStyle w:val="Odwoanieprzypisudolnego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3C420A" w14:textId="77777777" w:rsidR="00C6150E" w:rsidRPr="00641537" w:rsidRDefault="00C6150E" w:rsidP="002F70C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Zgodnie z art.</w:t>
      </w:r>
      <w:r>
        <w:rPr>
          <w:rFonts w:asciiTheme="minorHAnsi" w:hAnsiTheme="minorHAnsi" w:cstheme="minorHAnsi"/>
          <w:color w:val="353535"/>
          <w:sz w:val="21"/>
          <w:szCs w:val="21"/>
        </w:rPr>
        <w:t xml:space="preserve"> 13 i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14 Rozporządzenia Parlamentu Europejskiego i Rady (UE) 2016/679 z dnia 27.04. 2016 r. w sprawie ochrony osób fizycznych w związku z przetwarzaniem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lastRenderedPageBreak/>
        <w:t xml:space="preserve">danych osobowych i w sprawie swobodnego przepływu takich danych oraz uchylenia dyrektywy 95/46/WE (RODO), informujemy że: </w:t>
      </w:r>
    </w:p>
    <w:p w14:paraId="7DBE424F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Administratorem Państwa danych osobowych jest Narodowe Centrum Badań Jądrowych (dalej jako NCBJ) z siedzibą w Otwocku, ul. Andrzeja Sołtana 7, 05-400 Otwock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702D840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M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2" w:history="1">
        <w:r w:rsidRPr="0064153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132EB2FE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>Administrator danych osobowych przetwarza Pani/Pana dane osobowe na podstawie obowiązujących przepisów prawa, w tym</w:t>
      </w:r>
      <w:r>
        <w:rPr>
          <w:rFonts w:asciiTheme="minorHAnsi" w:hAnsiTheme="minorHAnsi" w:cstheme="minorHAnsi"/>
          <w:color w:val="353535"/>
          <w:sz w:val="21"/>
          <w:szCs w:val="21"/>
        </w:rPr>
        <w:t>:</w:t>
      </w: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01958668" w14:textId="77777777" w:rsidR="00C6150E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11 września 2019 r. pzp oraz przepisów wykonawczych do tej ustawy</w:t>
      </w:r>
    </w:p>
    <w:p w14:paraId="6051E5DF" w14:textId="77777777" w:rsidR="00C6150E" w:rsidRPr="00737AB7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14 lipca 1983r. o narodowym zasobie archiwalnym i archiwach</w:t>
      </w:r>
    </w:p>
    <w:p w14:paraId="40EC8EA7" w14:textId="2C771249" w:rsidR="00C6150E" w:rsidRPr="002F70CC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6F054A2A" w14:textId="74468669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509F5DE8" w14:textId="79A81A2E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1015D6F" w14:textId="77777777" w:rsidR="002F70CC" w:rsidRPr="00853C09" w:rsidRDefault="002F70CC" w:rsidP="002F70CC">
      <w:pPr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E297E86" w14:textId="77777777" w:rsidR="00C6150E" w:rsidRPr="00F903AE" w:rsidRDefault="00C6150E" w:rsidP="00C6150E">
      <w:pPr>
        <w:pStyle w:val="Akapitzlist"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150E" w:rsidRPr="00F903AE" w14:paraId="679DA1D5" w14:textId="77777777" w:rsidTr="006F2954">
        <w:tc>
          <w:tcPr>
            <w:tcW w:w="4530" w:type="dxa"/>
          </w:tcPr>
          <w:p w14:paraId="28E7BD1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5D4CD53E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C6150E" w:rsidRPr="00F903AE" w14:paraId="195F8B78" w14:textId="77777777" w:rsidTr="006F2954">
        <w:tc>
          <w:tcPr>
            <w:tcW w:w="4530" w:type="dxa"/>
          </w:tcPr>
          <w:p w14:paraId="25566151" w14:textId="77777777" w:rsidR="00C6150E" w:rsidRPr="00F903AE" w:rsidRDefault="00C6150E" w:rsidP="006F295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DE01A58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wypełnienia obowiązku prawnego ciążącego na administratorze (art. 6 ust. 1 lit. c RODO)</w:t>
            </w:r>
          </w:p>
        </w:tc>
      </w:tr>
      <w:tr w:rsidR="00C6150E" w:rsidRPr="00F903AE" w14:paraId="5EAED905" w14:textId="77777777" w:rsidTr="006F2954">
        <w:tc>
          <w:tcPr>
            <w:tcW w:w="4530" w:type="dxa"/>
          </w:tcPr>
          <w:p w14:paraId="01764AD9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3222088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</w:tc>
      </w:tr>
      <w:tr w:rsidR="00C6150E" w:rsidRPr="00F903AE" w14:paraId="3F6B053C" w14:textId="77777777" w:rsidTr="006F2954">
        <w:tc>
          <w:tcPr>
            <w:tcW w:w="4530" w:type="dxa"/>
          </w:tcPr>
          <w:p w14:paraId="74C88B5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C95733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  <w:p w14:paraId="1C713E2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C6150E" w:rsidRPr="00641537" w14:paraId="3AC20780" w14:textId="77777777" w:rsidTr="006F2954">
        <w:tc>
          <w:tcPr>
            <w:tcW w:w="4530" w:type="dxa"/>
          </w:tcPr>
          <w:p w14:paraId="07B4B42E" w14:textId="77777777" w:rsidR="00C6150E" w:rsidRDefault="00C6150E" w:rsidP="006F2954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3A70F2F9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1A25FF05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3EB51E03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54D1F99" w14:textId="77777777" w:rsidR="00C6150E" w:rsidRPr="00641537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763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6150E" w:rsidRPr="00F903AE" w14:paraId="3A7F97CD" w14:textId="77777777" w:rsidTr="006F2954">
        <w:tc>
          <w:tcPr>
            <w:tcW w:w="4530" w:type="dxa"/>
          </w:tcPr>
          <w:p w14:paraId="40A687F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4FBA55EF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14:paraId="4BEF757A" w14:textId="77777777" w:rsidR="00C6150E" w:rsidRDefault="00C6150E" w:rsidP="00C615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3C7AB9A3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962E4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</w:t>
      </w:r>
      <w:r>
        <w:rPr>
          <w:rFonts w:asciiTheme="minorHAnsi" w:hAnsiTheme="minorHAnsi" w:cstheme="minorHAnsi"/>
          <w:color w:val="122535"/>
          <w:sz w:val="21"/>
          <w:szCs w:val="21"/>
        </w:rPr>
        <w:t>, bądź wobec których NCBJ zobowiązany jest do wykazania rozliczalności projektu/umowy.</w:t>
      </w:r>
    </w:p>
    <w:p w14:paraId="4B3086C5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lastRenderedPageBreak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962E4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1FAF0444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1843703C" w14:textId="77777777" w:rsidR="00C6150E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6E3564DE" w14:textId="77777777" w:rsidR="00C6150E" w:rsidRPr="00962E47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116B85E6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64FC75BC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br/>
        <w:t>w zakresie niezgodnym z ustawą (art. 19 ust. 2 pzp).</w:t>
      </w:r>
    </w:p>
    <w:p w14:paraId="443D9B71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A811858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962E47">
        <w:rPr>
          <w:rFonts w:asciiTheme="minorHAnsi" w:hAnsiTheme="minorHAnsi" w:cstheme="minorHAnsi"/>
          <w:color w:val="333333"/>
          <w:sz w:val="21"/>
          <w:szCs w:val="21"/>
        </w:rPr>
        <w:t>ograniczeniem przetwarzania danych osobowych do czasu zakończenia tego postępowania (art. 19 ust. 3 pzp)</w:t>
      </w:r>
    </w:p>
    <w:p w14:paraId="158F96BA" w14:textId="77777777" w:rsidR="00C6150E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Theme="minorHAnsi" w:hAnsiTheme="minorHAnsi" w:cstheme="minorHAns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961E3C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A12B445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1A9A980E" w14:textId="77777777" w:rsidR="00C6150E" w:rsidRPr="00641537" w:rsidRDefault="00C6150E" w:rsidP="00D60C7B">
      <w:pPr>
        <w:pStyle w:val="Akapitzlist"/>
        <w:numPr>
          <w:ilvl w:val="0"/>
          <w:numId w:val="27"/>
        </w:numPr>
        <w:tabs>
          <w:tab w:val="clear" w:pos="720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Pani/Pana</w:t>
      </w:r>
      <w:r>
        <w:rPr>
          <w:rFonts w:asciiTheme="minorHAnsi" w:hAnsiTheme="minorHAnsi" w:cstheme="minorHAnsi"/>
          <w:sz w:val="21"/>
          <w:szCs w:val="21"/>
        </w:rPr>
        <w:t xml:space="preserve"> dane osobowe </w:t>
      </w:r>
      <w:r w:rsidRPr="00641537">
        <w:rPr>
          <w:rFonts w:asciiTheme="minorHAnsi" w:hAnsiTheme="minorHAnsi" w:cstheme="minorHAnsi"/>
          <w:sz w:val="21"/>
          <w:szCs w:val="21"/>
        </w:rPr>
        <w:t xml:space="preserve">otrzymujemy od </w:t>
      </w:r>
      <w:r>
        <w:rPr>
          <w:rFonts w:asciiTheme="minorHAnsi" w:hAnsiTheme="minorHAnsi" w:cstheme="minorHAnsi"/>
          <w:sz w:val="21"/>
          <w:szCs w:val="21"/>
        </w:rPr>
        <w:t>Pani/Pana bezpośrednio albo od Pani/Pana Pracodawcy/podmiotu, którego Pani/Pan reprezentuje albo w którego imieniu Pani/Pan realizuje zawartą umowę.</w:t>
      </w:r>
    </w:p>
    <w:p w14:paraId="37C81486" w14:textId="77777777" w:rsidR="00C6150E" w:rsidRPr="00BC5AA7" w:rsidRDefault="00C6150E" w:rsidP="00D60C7B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F0DEA">
        <w:rPr>
          <w:rFonts w:asciiTheme="minorHAnsi" w:hAnsiTheme="minorHAnsi" w:cstheme="minorHAnsi"/>
          <w:sz w:val="21"/>
          <w:szCs w:val="21"/>
        </w:rPr>
        <w:t xml:space="preserve">Przetwarzanie Pani/Pana danych osobowych przez NCBJ obejmuje dane osobowe niezbędne do </w:t>
      </w:r>
      <w:r>
        <w:rPr>
          <w:rFonts w:asciiTheme="minorHAnsi" w:hAnsiTheme="minorHAnsi" w:cstheme="minorHAnsi"/>
          <w:sz w:val="21"/>
          <w:szCs w:val="21"/>
        </w:rPr>
        <w:t>realizacji umowy</w:t>
      </w:r>
      <w:r w:rsidRPr="00DF0DEA">
        <w:rPr>
          <w:rFonts w:asciiTheme="minorHAnsi" w:hAnsiTheme="minorHAnsi" w:cstheme="minorHAnsi"/>
          <w:sz w:val="21"/>
          <w:szCs w:val="21"/>
        </w:rPr>
        <w:t xml:space="preserve">, tj.: imię, nazwisko, adres </w:t>
      </w:r>
      <w:r>
        <w:rPr>
          <w:rFonts w:asciiTheme="minorHAnsi" w:hAnsiTheme="minorHAnsi" w:cstheme="minorHAnsi"/>
          <w:sz w:val="21"/>
          <w:szCs w:val="21"/>
        </w:rPr>
        <w:t xml:space="preserve">służbowy </w:t>
      </w:r>
      <w:r w:rsidRPr="00DF0DEA">
        <w:rPr>
          <w:rFonts w:asciiTheme="minorHAnsi" w:hAnsiTheme="minorHAnsi" w:cstheme="minorHAnsi"/>
          <w:sz w:val="21"/>
          <w:szCs w:val="21"/>
        </w:rPr>
        <w:t>do kontaktu, e-mail, nr telefonu,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F0DEA">
        <w:rPr>
          <w:rFonts w:asciiTheme="minorHAnsi" w:hAnsiTheme="minorHAnsi" w:cstheme="minorHAnsi"/>
          <w:sz w:val="21"/>
          <w:szCs w:val="21"/>
        </w:rPr>
        <w:t>a także dane osobowe niezbędne dla umożliwienia wstępu na teren NCBJ, tj.: numer dokumentu tożsamości i obywatelstwo cudzoziemca</w:t>
      </w:r>
      <w:r>
        <w:rPr>
          <w:rFonts w:asciiTheme="minorHAnsi" w:hAnsiTheme="minorHAnsi" w:cstheme="minorHAnsi"/>
          <w:sz w:val="21"/>
          <w:szCs w:val="21"/>
        </w:rPr>
        <w:t xml:space="preserve">, nr rejestracyjny pojazdu, </w:t>
      </w:r>
      <w:r w:rsidRPr="00641537">
        <w:rPr>
          <w:rFonts w:asciiTheme="minorHAnsi" w:hAnsiTheme="minorHAnsi" w:cstheme="minorHAnsi"/>
          <w:sz w:val="21"/>
          <w:szCs w:val="21"/>
        </w:rPr>
        <w:t>wizerunek, zawartość paczek i pakunków wwożonych/ wywożonych z terenu NCBJ.</w:t>
      </w:r>
      <w:r w:rsidRPr="00BC5AA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B89C675" w14:textId="04B81477" w:rsidR="006761A8" w:rsidRPr="00CD0202" w:rsidRDefault="006761A8" w:rsidP="00C6150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BD3F185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667E6E5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</w:p>
    <w:p w14:paraId="3ADE1137" w14:textId="33DDB59D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9A0A8B">
        <w:rPr>
          <w:rFonts w:asciiTheme="minorHAnsi" w:hAnsiTheme="minorHAnsi" w:cstheme="minorHAnsi"/>
          <w:b/>
        </w:rPr>
        <w:t>7</w:t>
      </w:r>
      <w:r w:rsidR="002F70CC">
        <w:rPr>
          <w:rFonts w:asciiTheme="minorHAnsi" w:hAnsiTheme="minorHAnsi" w:cstheme="minorHAnsi"/>
          <w:b/>
        </w:rPr>
        <w:t>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Sołtana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57F2D15F" w14:textId="4945740D" w:rsidR="002F70CC" w:rsidRDefault="002F70CC" w:rsidP="00C258EB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70CC">
        <w:rPr>
          <w:rFonts w:asciiTheme="minorHAnsi" w:hAnsiTheme="minorHAnsi" w:cstheme="minorHAnsi"/>
          <w:b/>
          <w:i/>
          <w:sz w:val="20"/>
          <w:szCs w:val="20"/>
        </w:rPr>
        <w:t xml:space="preserve">Dostawę </w:t>
      </w:r>
      <w:r w:rsidR="009A0A8B">
        <w:rPr>
          <w:rFonts w:asciiTheme="minorHAnsi" w:hAnsiTheme="minorHAnsi" w:cstheme="minorHAnsi"/>
          <w:b/>
          <w:i/>
          <w:sz w:val="20"/>
          <w:szCs w:val="20"/>
        </w:rPr>
        <w:t>spektrometru FTIR</w:t>
      </w:r>
    </w:p>
    <w:p w14:paraId="3255AC79" w14:textId="25815C6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94A09">
        <w:rPr>
          <w:rFonts w:asciiTheme="minorHAnsi" w:hAnsiTheme="minorHAnsi" w:cstheme="minorHAnsi"/>
          <w:b/>
          <w:sz w:val="20"/>
          <w:szCs w:val="20"/>
        </w:rPr>
        <w:t>E</w:t>
      </w:r>
      <w:r w:rsidR="003F00FD">
        <w:rPr>
          <w:rFonts w:asciiTheme="minorHAnsi" w:hAnsiTheme="minorHAnsi" w:cstheme="minorHAnsi"/>
          <w:b/>
          <w:sz w:val="20"/>
          <w:szCs w:val="20"/>
        </w:rPr>
        <w:t>ZP</w:t>
      </w:r>
      <w:r w:rsidR="005719D9">
        <w:rPr>
          <w:rFonts w:asciiTheme="minorHAnsi" w:hAnsiTheme="minorHAnsi" w:cstheme="minorHAnsi"/>
          <w:b/>
          <w:sz w:val="20"/>
          <w:szCs w:val="20"/>
        </w:rPr>
        <w:t>.270.</w:t>
      </w:r>
      <w:r w:rsidR="009A0A8B">
        <w:rPr>
          <w:rFonts w:asciiTheme="minorHAnsi" w:hAnsiTheme="minorHAnsi" w:cstheme="minorHAnsi"/>
          <w:b/>
          <w:sz w:val="20"/>
          <w:szCs w:val="20"/>
        </w:rPr>
        <w:t>7</w:t>
      </w:r>
      <w:r w:rsidR="002F70CC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lastRenderedPageBreak/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00F844DE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Pr="008D4F73">
        <w:rPr>
          <w:rFonts w:asciiTheme="minorHAnsi" w:hAnsiTheme="minorHAnsi" w:cstheme="minorHAnsi"/>
          <w:b/>
        </w:rPr>
        <w:t xml:space="preserve"> </w:t>
      </w:r>
      <w:r w:rsidR="0084094A">
        <w:rPr>
          <w:rFonts w:asciiTheme="minorHAnsi" w:hAnsiTheme="minorHAnsi" w:cstheme="minorHAnsi"/>
          <w:b/>
        </w:rPr>
        <w:t xml:space="preserve">VAT:…………..zł 23%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03879D23" w14:textId="02F0FC74" w:rsidR="0006792C" w:rsidRDefault="0084094A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 w:rsidDel="0084094A"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7211A702" w14:textId="578335ED" w:rsidR="0056007D" w:rsidRDefault="0056007D" w:rsidP="0056007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56007D">
        <w:rPr>
          <w:rStyle w:val="markedcontent"/>
          <w:rFonts w:asciiTheme="minorHAnsi" w:hAnsiTheme="minorHAnsi" w:cstheme="minorHAnsi"/>
          <w:b/>
        </w:rPr>
        <w:t>OFEROWANY okres gwarancji  „G” wynosi …………… miesięcy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2F74C2">
        <w:rPr>
          <w:rStyle w:val="markedcontent"/>
          <w:rFonts w:asciiTheme="minorHAnsi" w:hAnsiTheme="minorHAnsi" w:cstheme="minorHAnsi"/>
        </w:rPr>
        <w:t xml:space="preserve"> licząc od dnia</w:t>
      </w:r>
      <w:r w:rsidRPr="002F74C2">
        <w:rPr>
          <w:rFonts w:asciiTheme="minorHAnsi" w:hAnsiTheme="minorHAnsi" w:cstheme="minorHAnsi"/>
        </w:rPr>
        <w:t xml:space="preserve"> </w:t>
      </w:r>
      <w:r w:rsidRPr="002F74C2">
        <w:rPr>
          <w:rStyle w:val="markedcontent"/>
          <w:rFonts w:asciiTheme="minorHAnsi" w:hAnsiTheme="minorHAnsi" w:cstheme="minorHAnsi"/>
        </w:rPr>
        <w:t>podpisania bez zastrzeżeń protokołu odbioru końcowego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894981">
        <w:rPr>
          <w:rStyle w:val="markedcontent"/>
          <w:rFonts w:asciiTheme="minorHAnsi" w:hAnsiTheme="minorHAnsi" w:cstheme="minorHAnsi"/>
          <w:i/>
        </w:rPr>
        <w:t>(minimalny wymagany okres gwarancji</w:t>
      </w:r>
      <w:r>
        <w:rPr>
          <w:rStyle w:val="markedcontent"/>
          <w:rFonts w:asciiTheme="minorHAnsi" w:hAnsiTheme="minorHAnsi" w:cstheme="minorHAnsi"/>
          <w:i/>
        </w:rPr>
        <w:t xml:space="preserve"> </w:t>
      </w:r>
      <w:r w:rsidRPr="00894981">
        <w:rPr>
          <w:rStyle w:val="markedcontent"/>
          <w:rFonts w:asciiTheme="minorHAnsi" w:hAnsiTheme="minorHAnsi" w:cstheme="minorHAnsi"/>
          <w:i/>
        </w:rPr>
        <w:t>wynosi 12 miesięcy - licząc od dnia podpisania bez zastrzeżeń protokołu odbioru</w:t>
      </w:r>
      <w:r w:rsidRPr="00894981">
        <w:rPr>
          <w:rFonts w:asciiTheme="minorHAnsi" w:hAnsiTheme="minorHAnsi" w:cstheme="minorHAnsi"/>
          <w:i/>
        </w:rPr>
        <w:br/>
      </w:r>
      <w:r w:rsidRPr="00894981">
        <w:rPr>
          <w:rStyle w:val="markedcontent"/>
          <w:rFonts w:asciiTheme="minorHAnsi" w:hAnsiTheme="minorHAnsi" w:cstheme="minorHAnsi"/>
          <w:i/>
        </w:rPr>
        <w:t>końcowego)</w:t>
      </w:r>
      <w:r w:rsidRPr="00894981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sym w:font="Symbol" w:char="F02D"/>
      </w:r>
      <w:r w:rsidRPr="002F74C2">
        <w:rPr>
          <w:rStyle w:val="markedcontent"/>
          <w:rFonts w:asciiTheme="minorHAnsi" w:hAnsiTheme="minorHAnsi" w:cstheme="minorHAnsi"/>
          <w:i/>
        </w:rPr>
        <w:t xml:space="preserve"> W przypadku braku wskazania okresu gwarancji</w:t>
      </w:r>
      <w:r>
        <w:rPr>
          <w:rStyle w:val="markedcontent"/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>w Formularzu 2.1 – Oferta, Zamawiający uzna, iż</w:t>
      </w:r>
      <w:r w:rsidRPr="002F74C2">
        <w:rPr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 xml:space="preserve">wykonawca oferuje </w:t>
      </w:r>
      <w:r>
        <w:rPr>
          <w:rStyle w:val="markedcontent"/>
          <w:rFonts w:asciiTheme="minorHAnsi" w:hAnsiTheme="minorHAnsi" w:cstheme="minorHAnsi"/>
          <w:i/>
        </w:rPr>
        <w:t xml:space="preserve">12 miesięczny okres gwarancji i </w:t>
      </w:r>
      <w:r w:rsidRPr="002F74C2">
        <w:rPr>
          <w:rStyle w:val="markedcontent"/>
          <w:rFonts w:asciiTheme="minorHAnsi" w:hAnsiTheme="minorHAnsi" w:cstheme="minorHAnsi"/>
          <w:i/>
        </w:rPr>
        <w:t xml:space="preserve"> tym samym przyzna 0 pkt w tym kryterium.</w:t>
      </w:r>
      <w:r w:rsidRPr="002F74C2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lastRenderedPageBreak/>
        <w:sym w:font="Symbol" w:char="F02D"/>
      </w:r>
      <w:r w:rsidRPr="002F74C2">
        <w:rPr>
          <w:rStyle w:val="markedcontent"/>
          <w:rFonts w:asciiTheme="minorHAnsi" w:hAnsiTheme="minorHAnsi" w:cstheme="minorHAnsi"/>
          <w:i/>
        </w:rPr>
        <w:t xml:space="preserve"> W przypadku zaoferowania okresu gwarancji poniżej </w:t>
      </w:r>
      <w:r>
        <w:rPr>
          <w:rStyle w:val="markedcontent"/>
          <w:rFonts w:asciiTheme="minorHAnsi" w:hAnsiTheme="minorHAnsi" w:cstheme="minorHAnsi"/>
          <w:i/>
        </w:rPr>
        <w:t>12</w:t>
      </w:r>
      <w:r w:rsidR="00C85ADF">
        <w:rPr>
          <w:rStyle w:val="markedcontent"/>
          <w:rFonts w:asciiTheme="minorHAnsi" w:hAnsiTheme="minorHAnsi" w:cstheme="minorHAnsi"/>
          <w:i/>
        </w:rPr>
        <w:t xml:space="preserve"> m-cy</w:t>
      </w:r>
      <w:r w:rsidRPr="002F74C2">
        <w:rPr>
          <w:rStyle w:val="markedcontent"/>
          <w:rFonts w:asciiTheme="minorHAnsi" w:hAnsiTheme="minorHAnsi" w:cstheme="minorHAnsi"/>
          <w:i/>
        </w:rPr>
        <w:t>, Zamawiający</w:t>
      </w:r>
      <w:r>
        <w:rPr>
          <w:rStyle w:val="markedcontent"/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>odrzuci ofertę.</w:t>
      </w:r>
      <w:r w:rsidRPr="002F74C2">
        <w:rPr>
          <w:rFonts w:asciiTheme="minorHAnsi" w:hAnsiTheme="minorHAnsi" w:cstheme="minorHAnsi"/>
          <w:i/>
        </w:rPr>
        <w:br/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5E62C3">
        <w:rPr>
          <w:rStyle w:val="Odwoanieprzypisudolnego"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5E62C3">
        <w:rPr>
          <w:rStyle w:val="Odwoanieprzypisudolnego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5E62C3">
        <w:rPr>
          <w:rStyle w:val="Odwoanieprzypisudolnego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A6285CD" w14:textId="403BC29D" w:rsidR="00C47E11" w:rsidRDefault="00EC1CE2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niepotrzebne skreślić</w:t>
      </w:r>
    </w:p>
    <w:p w14:paraId="4FA5EA4F" w14:textId="0F31EBB2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92BC609" w14:textId="0B54A10B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8B2E11D" w14:textId="7EDF3438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3E34DDD" w14:textId="7A67E23F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E5F8F5B" w14:textId="6D1672D0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13F9086" w14:textId="1FE7F5FA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0D448D2" w14:textId="5CD45257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67CB91" w14:textId="729520D8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E19E3D8" w14:textId="7CD4F311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07DC9CA" w14:textId="38AE35A8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E4D4FAB" w14:textId="045323B5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48D7AA6" w14:textId="7AF8393D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B8C595" w14:textId="28E471B2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EEA7994" w14:textId="7D035E97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550CA82" w14:textId="1D66D520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D0AFE60" w14:textId="795A51D7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9028E02" w14:textId="56A00AF3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4D0F7B9" w14:textId="0A7A0CCD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749BFC9" w14:textId="0E9A39FF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AFA34F" w14:textId="0A60017B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0FD9E74" w14:textId="1E68D271" w:rsidR="00797C5D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1E7F18D" w14:textId="422AC8A5" w:rsidR="00797C5D" w:rsidRPr="008D4F73" w:rsidRDefault="00797C5D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797C5D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Spec="right" w:tblpY="-1256"/>
        <w:tblW w:w="9385" w:type="dxa"/>
        <w:tblLayout w:type="fixed"/>
        <w:tblLook w:val="04A0" w:firstRow="1" w:lastRow="0" w:firstColumn="1" w:lastColumn="0" w:noHBand="0" w:noVBand="1"/>
      </w:tblPr>
      <w:tblGrid>
        <w:gridCol w:w="546"/>
        <w:gridCol w:w="1893"/>
        <w:gridCol w:w="3827"/>
        <w:gridCol w:w="3119"/>
      </w:tblGrid>
      <w:tr w:rsidR="00797C5D" w:rsidRPr="00AB4622" w14:paraId="40F5BCD4" w14:textId="77777777" w:rsidTr="00797C5D">
        <w:trPr>
          <w:trHeight w:val="928"/>
          <w:tblHeader/>
        </w:trPr>
        <w:tc>
          <w:tcPr>
            <w:tcW w:w="9385" w:type="dxa"/>
            <w:gridSpan w:val="4"/>
            <w:shd w:val="clear" w:color="auto" w:fill="D9D9D9" w:themeFill="background1" w:themeFillShade="D9"/>
            <w:vAlign w:val="center"/>
          </w:tcPr>
          <w:p w14:paraId="15D2C9D2" w14:textId="77777777" w:rsidR="00797C5D" w:rsidRDefault="00797C5D" w:rsidP="00797C5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40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Formularz 2.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944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Pr="0028555F">
              <w:rPr>
                <w:rFonts w:asciiTheme="minorHAnsi" w:hAnsiTheme="minorHAnsi" w:cstheme="minorHAnsi"/>
                <w:b/>
                <w:sz w:val="20"/>
                <w:szCs w:val="20"/>
              </w:rPr>
              <w:t>Potwierdzenie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godności z wymaganiami</w:t>
            </w:r>
          </w:p>
          <w:p w14:paraId="52953BA1" w14:textId="77777777" w:rsidR="00797C5D" w:rsidRDefault="00797C5D" w:rsidP="00797C5D">
            <w:pPr>
              <w:pStyle w:val="Zwykytekst"/>
              <w:suppressAutoHyphens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F70CC">
              <w:rPr>
                <w:rFonts w:asciiTheme="minorHAnsi" w:hAnsiTheme="minorHAnsi" w:cstheme="minorHAnsi"/>
                <w:b/>
                <w:i/>
              </w:rPr>
              <w:t xml:space="preserve">Dostawa </w:t>
            </w:r>
            <w:r>
              <w:rPr>
                <w:rFonts w:asciiTheme="minorHAnsi" w:hAnsiTheme="minorHAnsi" w:cstheme="minorHAnsi"/>
                <w:b/>
                <w:i/>
              </w:rPr>
              <w:t>spektrometru FTIR</w:t>
            </w:r>
          </w:p>
          <w:p w14:paraId="421D6E1F" w14:textId="77777777" w:rsidR="00797C5D" w:rsidRPr="002A5961" w:rsidRDefault="00797C5D" w:rsidP="00797C5D">
            <w:pPr>
              <w:pStyle w:val="Zwykytekst"/>
              <w:suppressAutoHyphens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F70CC">
              <w:rPr>
                <w:rFonts w:asciiTheme="minorHAnsi" w:hAnsiTheme="minorHAnsi" w:cstheme="minorHAnsi"/>
                <w:b/>
              </w:rPr>
              <w:t xml:space="preserve">Znak postępowania: </w:t>
            </w:r>
            <w:r>
              <w:rPr>
                <w:rFonts w:asciiTheme="minorHAnsi" w:hAnsiTheme="minorHAnsi" w:cstheme="minorHAnsi"/>
                <w:b/>
              </w:rPr>
              <w:t>EZP.270.7.2023</w:t>
            </w:r>
          </w:p>
          <w:p w14:paraId="7E1684E8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7D3C984B" w14:textId="77777777" w:rsidTr="00797C5D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2E59F74B" w14:textId="77777777" w:rsidR="00797C5D" w:rsidRPr="00D60C7B" w:rsidRDefault="00797C5D" w:rsidP="00797C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4C70CFC3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Elementy wyposażenia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EDF4BAD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  <w:r w:rsidRPr="00D60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jakie powinno spełniać zamawiane Urządzenie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766EB89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66CFBF" w14:textId="77777777" w:rsidR="00797C5D" w:rsidRPr="00D60C7B" w:rsidRDefault="00797C5D" w:rsidP="00797C5D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</w:pPr>
            <w:r w:rsidRPr="00D60C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Parametry oferowane (wypełnia Oferent) </w:t>
            </w:r>
            <w:r w:rsidRPr="00D60C7B">
              <w:rPr>
                <w:rFonts w:asciiTheme="minorHAnsi" w:hAnsiTheme="minorHAnsi" w:cstheme="minorHAnsi"/>
                <w:bCs/>
                <w:sz w:val="20"/>
                <w:szCs w:val="20"/>
                <w:lang w:eastAsia="ko-KR"/>
              </w:rPr>
              <w:t>Wykonawca powinien potwierdzić parametry wymagane</w:t>
            </w:r>
            <w:r w:rsidRPr="00D60C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D60C7B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przez Zamawiającego przez wpisanie: „tak” lub „jak obok” lub „zgodnie z wymaganiami” oraz w przypadku parametrów lub funkcji innych należy je podać/opisać.</w:t>
            </w:r>
          </w:p>
        </w:tc>
      </w:tr>
      <w:tr w:rsidR="00797C5D" w:rsidRPr="00AB4622" w14:paraId="04B3C933" w14:textId="77777777" w:rsidTr="00797C5D">
        <w:trPr>
          <w:trHeight w:val="154"/>
          <w:tblHeader/>
        </w:trPr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14:paraId="18AB6125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93" w:type="dxa"/>
            <w:vMerge w:val="restart"/>
            <w:shd w:val="clear" w:color="auto" w:fill="D9D9D9" w:themeFill="background1" w:themeFillShade="D9"/>
            <w:vAlign w:val="center"/>
          </w:tcPr>
          <w:p w14:paraId="01BA9180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1C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1C27">
              <w:rPr>
                <w:rFonts w:asciiTheme="minorHAnsi" w:hAnsiTheme="minorHAnsi" w:cstheme="minorHAnsi"/>
                <w:b/>
                <w:sz w:val="20"/>
                <w:szCs w:val="20"/>
              </w:rPr>
              <w:t>Paramatry spektralne: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D6C92CB" w14:textId="77777777" w:rsidR="00797C5D" w:rsidRDefault="00797C5D" w:rsidP="00797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Zakres spektralny </w:t>
            </w:r>
            <w:r w:rsidRPr="00241C27">
              <w:rPr>
                <w:rFonts w:ascii="Calibri" w:hAnsi="Calibri" w:cs="Calibri"/>
                <w:sz w:val="20"/>
                <w:szCs w:val="20"/>
              </w:rPr>
              <w:t xml:space="preserve">co najmniej </w:t>
            </w:r>
          </w:p>
          <w:p w14:paraId="794877E5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1C27">
              <w:rPr>
                <w:rFonts w:ascii="Calibri" w:hAnsi="Calibri" w:cs="Calibri"/>
                <w:sz w:val="20"/>
                <w:szCs w:val="20"/>
              </w:rPr>
              <w:t>6 000 - 50 cm</w:t>
            </w:r>
            <w:r w:rsidRPr="00241C27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C2C9096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1870D835" w14:textId="77777777" w:rsidTr="00797C5D">
        <w:trPr>
          <w:trHeight w:val="154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003A6300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5AF4B6B0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91166E9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Rozdzielczość </w:t>
            </w:r>
            <w:r w:rsidRPr="00241C27">
              <w:rPr>
                <w:rFonts w:ascii="Calibri" w:hAnsi="Calibri" w:cs="Calibri"/>
                <w:sz w:val="20"/>
                <w:szCs w:val="20"/>
              </w:rPr>
              <w:t>nie gorsza niż 0,1 cm</w:t>
            </w:r>
            <w:r w:rsidRPr="00241C27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BA5F33B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6EE159ED" w14:textId="77777777" w:rsidTr="00797C5D">
        <w:trPr>
          <w:trHeight w:val="154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3C231E74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2A5420A2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874AE2E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Dokładność </w:t>
            </w:r>
            <w:r w:rsidRPr="00241C27">
              <w:rPr>
                <w:rFonts w:ascii="Calibri" w:hAnsi="Calibri" w:cs="Calibri"/>
                <w:sz w:val="20"/>
                <w:szCs w:val="20"/>
              </w:rPr>
              <w:t>nie gorsza niż 0,05 cm</w:t>
            </w:r>
            <w:r w:rsidRPr="00241C27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F4B17EB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5759B1BB" w14:textId="77777777" w:rsidTr="00797C5D">
        <w:trPr>
          <w:trHeight w:val="154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5643C4D8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00E3741B" w14:textId="77777777" w:rsidR="00797C5D" w:rsidRPr="00241C27" w:rsidRDefault="00797C5D" w:rsidP="00797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0E9D6EC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1C27">
              <w:rPr>
                <w:rFonts w:ascii="Calibri" w:hAnsi="Calibri" w:cs="Calibri"/>
                <w:sz w:val="20"/>
                <w:szCs w:val="20"/>
              </w:rPr>
              <w:t>Precyzja długości fali nie gorsza niż 0,01 cm</w:t>
            </w:r>
            <w:r w:rsidRPr="00241C27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5E6EE89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29A02B79" w14:textId="77777777" w:rsidTr="00797C5D">
        <w:trPr>
          <w:trHeight w:val="258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27043EB8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68E6EAAA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DC56315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1C27">
              <w:rPr>
                <w:rFonts w:ascii="Calibri" w:hAnsi="Calibri" w:cs="Calibri"/>
                <w:sz w:val="20"/>
                <w:szCs w:val="20"/>
              </w:rPr>
              <w:t>Stosunek sygnału do szumu co najmniej 50 000:1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87708FA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3795C214" w14:textId="77777777" w:rsidTr="00797C5D">
        <w:trPr>
          <w:trHeight w:val="256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00B093D5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112401D0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D663B37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1C27">
              <w:rPr>
                <w:rFonts w:ascii="Calibri" w:hAnsi="Calibri" w:cs="Calibri"/>
                <w:sz w:val="20"/>
                <w:szCs w:val="20"/>
              </w:rPr>
              <w:t>Aparat musi umożliwiać pomiary zgodnie z ISO 15368:2021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5FA8A3B" w14:textId="77777777" w:rsidR="00797C5D" w:rsidRPr="00241C27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6531050D" w14:textId="77777777" w:rsidTr="00797C5D">
        <w:trPr>
          <w:trHeight w:val="128"/>
          <w:tblHeader/>
        </w:trPr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14:paraId="074343C0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D9D9D9" w:themeFill="background1" w:themeFillShade="D9"/>
            <w:vAlign w:val="center"/>
          </w:tcPr>
          <w:p w14:paraId="3A8ABEFE" w14:textId="77777777" w:rsidR="00797C5D" w:rsidRPr="00223254" w:rsidRDefault="00797C5D" w:rsidP="00797C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Układ optyczny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7CDF07C" w14:textId="77777777" w:rsidR="00797C5D" w:rsidRDefault="00797C5D" w:rsidP="00797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99C">
              <w:rPr>
                <w:rFonts w:ascii="Calibri" w:hAnsi="Calibri" w:cs="Calibri"/>
                <w:sz w:val="20"/>
                <w:szCs w:val="20"/>
              </w:rPr>
              <w:t>Beamspliter KBr pracujący w zakresie min.</w:t>
            </w:r>
          </w:p>
          <w:p w14:paraId="328FB990" w14:textId="398AC47A" w:rsidR="00797C5D" w:rsidRPr="0032299C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99C">
              <w:rPr>
                <w:rFonts w:ascii="Calibri" w:hAnsi="Calibri" w:cs="Calibri"/>
                <w:sz w:val="20"/>
                <w:szCs w:val="20"/>
              </w:rPr>
              <w:t xml:space="preserve"> 6 000 - </w:t>
            </w:r>
            <w:r w:rsidR="00224676" w:rsidRPr="00FD223B">
              <w:rPr>
                <w:rFonts w:ascii="Calibri" w:hAnsi="Calibri" w:cs="Calibri"/>
                <w:sz w:val="20"/>
                <w:szCs w:val="20"/>
                <w:highlight w:val="yellow"/>
              </w:rPr>
              <w:t>3</w:t>
            </w:r>
            <w:r w:rsidRPr="00FD223B">
              <w:rPr>
                <w:rFonts w:ascii="Calibri" w:hAnsi="Calibri" w:cs="Calibri"/>
                <w:sz w:val="20"/>
                <w:szCs w:val="20"/>
                <w:highlight w:val="yellow"/>
              </w:rPr>
              <w:t>50 cm</w:t>
            </w:r>
            <w:r w:rsidRPr="00FD223B">
              <w:rPr>
                <w:rFonts w:ascii="Calibri" w:hAnsi="Calibri" w:cs="Calibri"/>
                <w:sz w:val="20"/>
                <w:szCs w:val="20"/>
                <w:highlight w:val="yellow"/>
                <w:vertAlign w:val="superscript"/>
              </w:rPr>
              <w:t>-1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ECE8E2C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7B218758" w14:textId="77777777" w:rsidTr="00797C5D">
        <w:trPr>
          <w:trHeight w:val="128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249BA01C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015A2A97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B20A337" w14:textId="78299702" w:rsidR="00797C5D" w:rsidRPr="00224676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254">
              <w:rPr>
                <w:rFonts w:ascii="Calibri" w:hAnsi="Calibri" w:cs="Calibri"/>
                <w:sz w:val="20"/>
                <w:szCs w:val="20"/>
              </w:rPr>
              <w:t>Beamsplitter MYLAR pracujący w zakresie min. 50 – 680 cm</w:t>
            </w:r>
            <w:r w:rsidRPr="00223254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r w:rsidR="00224676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="00224676" w:rsidRPr="00FD223B">
              <w:rPr>
                <w:rFonts w:ascii="Calibri" w:hAnsi="Calibri" w:cs="Calibri"/>
                <w:sz w:val="20"/>
                <w:szCs w:val="20"/>
                <w:highlight w:val="yellow"/>
              </w:rPr>
              <w:t>lub inne rozwiązanie techniczne gwarantujące wymagane parametry spektralne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E22764F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4C2B8BE4" w14:textId="77777777" w:rsidTr="00797C5D">
        <w:trPr>
          <w:trHeight w:val="128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50522238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79F7A3DE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C568093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254">
              <w:rPr>
                <w:rFonts w:ascii="Calibri" w:hAnsi="Calibri" w:cs="Calibri"/>
                <w:sz w:val="20"/>
                <w:szCs w:val="20"/>
              </w:rPr>
              <w:t>Beamsplittery automatycznie przełączane przez spektrometr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8F43DF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7345AAC0" w14:textId="77777777" w:rsidTr="00797C5D">
        <w:trPr>
          <w:trHeight w:val="128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3DA2876A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1F31C254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2F8DBAB" w14:textId="77777777" w:rsidR="00797C5D" w:rsidRPr="00223254" w:rsidRDefault="00797C5D" w:rsidP="00797C5D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23254">
              <w:rPr>
                <w:rFonts w:ascii="Calibri" w:hAnsi="Calibri" w:cs="Calibri"/>
                <w:sz w:val="20"/>
                <w:szCs w:val="20"/>
              </w:rPr>
              <w:t>Możliwość użycia jednego BS szerokopasmowego przy zachowaniu wymaganych parametrów spektralnych.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0101014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5665B2EE" w14:textId="77777777" w:rsidTr="00797C5D">
        <w:trPr>
          <w:trHeight w:val="128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52B47FA2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71915BAA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0768596" w14:textId="77777777" w:rsidR="00797C5D" w:rsidRPr="00223254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23254">
              <w:rPr>
                <w:rFonts w:ascii="Calibri" w:hAnsi="Calibri" w:cs="Calibri"/>
                <w:sz w:val="20"/>
                <w:szCs w:val="20"/>
              </w:rPr>
              <w:t>Lustra kryte złotem</w:t>
            </w:r>
          </w:p>
          <w:p w14:paraId="0DEFBD03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132D6C2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5C8F0C1A" w14:textId="77777777" w:rsidTr="00797C5D">
        <w:trPr>
          <w:trHeight w:val="194"/>
          <w:tblHeader/>
        </w:trPr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14:paraId="168E483A" w14:textId="77777777" w:rsidR="00797C5D" w:rsidRPr="00223254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25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93" w:type="dxa"/>
            <w:vMerge w:val="restart"/>
            <w:shd w:val="clear" w:color="auto" w:fill="D9D9D9" w:themeFill="background1" w:themeFillShade="D9"/>
            <w:vAlign w:val="center"/>
          </w:tcPr>
          <w:p w14:paraId="6B75A4E5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Żródło promieniowania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B43DE81" w14:textId="77777777" w:rsidR="00797C5D" w:rsidRPr="00223254" w:rsidRDefault="00797C5D" w:rsidP="00797C5D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223254">
              <w:rPr>
                <w:rFonts w:ascii="Calibri" w:hAnsi="Calibri" w:cs="Calibri"/>
                <w:sz w:val="20"/>
                <w:szCs w:val="20"/>
              </w:rPr>
              <w:t>eramiczne źródło promieniowania na zakres MIR/FIR o gwarantowanej żywotności co najmniej  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5BBB157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6B3EC4EB" w14:textId="77777777" w:rsidTr="00797C5D">
        <w:trPr>
          <w:trHeight w:val="192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76D035CE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2CAD2369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9344B7D" w14:textId="77777777" w:rsidR="00797C5D" w:rsidRPr="00223254" w:rsidRDefault="00797C5D" w:rsidP="00797C5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254">
              <w:rPr>
                <w:rFonts w:ascii="Calibri" w:hAnsi="Calibri" w:cs="Calibri"/>
                <w:sz w:val="20"/>
                <w:szCs w:val="20"/>
              </w:rPr>
              <w:t>o stabilizowanej temperaturze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640B3CE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3BC2BFB1" w14:textId="77777777" w:rsidTr="00797C5D">
        <w:trPr>
          <w:trHeight w:val="192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62155877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67EFB90D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29B102C" w14:textId="77777777" w:rsidR="00797C5D" w:rsidRPr="00223254" w:rsidRDefault="00797C5D" w:rsidP="00797C5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254">
              <w:rPr>
                <w:rFonts w:ascii="Calibri" w:hAnsi="Calibri" w:cs="Calibri"/>
                <w:sz w:val="20"/>
                <w:szCs w:val="20"/>
              </w:rPr>
              <w:t>z zabezpieczeniem migracji tzw. gorącego punktu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1C849C4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6379D022" w14:textId="77777777" w:rsidTr="00797C5D">
        <w:trPr>
          <w:trHeight w:val="192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3940BAD3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034BFC1C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5136E47" w14:textId="5479B5C5" w:rsidR="00797C5D" w:rsidRPr="00223254" w:rsidRDefault="00797C5D" w:rsidP="00797C5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223254">
              <w:rPr>
                <w:rFonts w:ascii="Calibri" w:hAnsi="Calibri" w:cs="Calibri"/>
                <w:sz w:val="20"/>
                <w:szCs w:val="20"/>
              </w:rPr>
              <w:t>ożliwość wymiany źródła przez użytkownika</w:t>
            </w:r>
            <w:r w:rsidR="0022467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24676" w:rsidRPr="00FD223B">
              <w:rPr>
                <w:rFonts w:ascii="Calibri" w:hAnsi="Calibri" w:cs="Calibri"/>
                <w:sz w:val="20"/>
                <w:szCs w:val="20"/>
                <w:highlight w:val="yellow"/>
              </w:rPr>
              <w:t>lub przez wykwalifikowany personel Wykonawcy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57A64CD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1E7B90C3" w14:textId="77777777" w:rsidTr="00797C5D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53328304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53D9020D" w14:textId="77777777" w:rsidR="00797C5D" w:rsidRPr="00223254" w:rsidRDefault="00797C5D" w:rsidP="00797C5D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3254">
              <w:rPr>
                <w:rFonts w:ascii="Calibri" w:hAnsi="Calibri" w:cs="Calibri"/>
                <w:b/>
                <w:sz w:val="20"/>
                <w:szCs w:val="20"/>
              </w:rPr>
              <w:t>Przedmuch gazem obojętnym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7307F25" w14:textId="77777777" w:rsidR="00797C5D" w:rsidRPr="00223254" w:rsidRDefault="00797C5D" w:rsidP="00797C5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254">
              <w:rPr>
                <w:rFonts w:ascii="Calibri" w:hAnsi="Calibri" w:cs="Calibri"/>
                <w:sz w:val="20"/>
                <w:szCs w:val="20"/>
              </w:rPr>
              <w:t>System musi być kompletny, gotowy do pracy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A8A80CA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7141C6BE" w14:textId="77777777" w:rsidTr="00797C5D">
        <w:trPr>
          <w:trHeight w:val="385"/>
          <w:tblHeader/>
        </w:trPr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14:paraId="056D5858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93" w:type="dxa"/>
            <w:vMerge w:val="restart"/>
            <w:shd w:val="clear" w:color="auto" w:fill="D9D9D9" w:themeFill="background1" w:themeFillShade="D9"/>
            <w:vAlign w:val="center"/>
          </w:tcPr>
          <w:p w14:paraId="4EE2D0BB" w14:textId="77777777" w:rsidR="00797C5D" w:rsidRPr="00824DE3" w:rsidRDefault="00797C5D" w:rsidP="00797C5D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4DE3">
              <w:rPr>
                <w:rFonts w:ascii="Calibri" w:hAnsi="Calibri" w:cs="Calibri"/>
                <w:b/>
                <w:sz w:val="20"/>
                <w:szCs w:val="20"/>
              </w:rPr>
              <w:t>Walidacja</w:t>
            </w:r>
          </w:p>
          <w:p w14:paraId="6E6E6894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4DE3">
              <w:rPr>
                <w:rFonts w:ascii="Calibri" w:hAnsi="Calibri" w:cs="Calibri"/>
                <w:sz w:val="20"/>
                <w:szCs w:val="20"/>
              </w:rPr>
              <w:t>Spektrometr musi umożliwiać automatyczne wykonywanie testów sprawdzających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min.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CAEDD05" w14:textId="77777777" w:rsidR="00797C5D" w:rsidRPr="00824DE3" w:rsidRDefault="00797C5D" w:rsidP="00797C5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stosunek sygnału do szumu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B61C7FA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4985729B" w14:textId="77777777" w:rsidTr="00797C5D">
        <w:trPr>
          <w:trHeight w:val="385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037249DC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52882083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B542625" w14:textId="77777777" w:rsidR="00797C5D" w:rsidRPr="00824DE3" w:rsidRDefault="00797C5D" w:rsidP="00797C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4DE3">
              <w:rPr>
                <w:rFonts w:ascii="Calibri" w:hAnsi="Calibri" w:cs="Calibri"/>
                <w:sz w:val="20"/>
                <w:szCs w:val="20"/>
              </w:rPr>
              <w:t>amplitudę sygnału,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6482A23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3F0EF76F" w14:textId="77777777" w:rsidTr="00797C5D">
        <w:trPr>
          <w:trHeight w:val="154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1F8A81BF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1FA04345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2418176" w14:textId="77777777" w:rsidR="00797C5D" w:rsidRPr="00824DE3" w:rsidRDefault="00797C5D" w:rsidP="00797C5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powtarzalność pomiarową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6106C14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06FCD40E" w14:textId="77777777" w:rsidTr="00797C5D">
        <w:trPr>
          <w:trHeight w:val="154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3C3731B2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2C7A415F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92AACD4" w14:textId="77777777" w:rsidR="00797C5D" w:rsidRPr="00824DE3" w:rsidRDefault="00797C5D" w:rsidP="00797C5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kalibracje spektrometru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535409F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0037D182" w14:textId="77777777" w:rsidTr="00797C5D">
        <w:trPr>
          <w:trHeight w:val="154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2C5FCAB8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71F0C012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3C055A77" w14:textId="5C3F3589" w:rsidR="00797C5D" w:rsidRPr="00824DE3" w:rsidRDefault="00797C5D" w:rsidP="00797C5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4DE3">
              <w:rPr>
                <w:rFonts w:ascii="Calibri" w:hAnsi="Calibri" w:cs="Calibri"/>
                <w:sz w:val="20"/>
                <w:szCs w:val="20"/>
              </w:rPr>
              <w:t>Do spektrometru muszą być dołączone wzorce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4DE3">
              <w:rPr>
                <w:rFonts w:ascii="Calibri" w:hAnsi="Calibri" w:cs="Calibri"/>
                <w:sz w:val="20"/>
                <w:szCs w:val="20"/>
              </w:rPr>
              <w:t>(</w:t>
            </w:r>
            <w:r w:rsidR="00324408">
              <w:rPr>
                <w:rFonts w:ascii="Calibri" w:hAnsi="Calibri" w:cs="Calibri"/>
                <w:sz w:val="20"/>
                <w:szCs w:val="20"/>
              </w:rPr>
              <w:t xml:space="preserve">m. in. </w:t>
            </w:r>
            <w:r w:rsidRPr="00824DE3">
              <w:rPr>
                <w:rFonts w:ascii="Calibri" w:hAnsi="Calibri" w:cs="Calibri"/>
                <w:sz w:val="20"/>
                <w:szCs w:val="20"/>
              </w:rPr>
              <w:t>folia polistyrenowa 38 µm) do testów</w:t>
            </w:r>
            <w:r w:rsidR="0022467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24676" w:rsidRPr="00FD223B">
              <w:rPr>
                <w:rFonts w:ascii="Calibri" w:hAnsi="Calibri" w:cs="Calibri"/>
                <w:sz w:val="20"/>
                <w:szCs w:val="20"/>
                <w:highlight w:val="yellow"/>
              </w:rPr>
              <w:t>lub rozwiązane techniczne polegające na integracji wzorców z aparatem i testowanie w sposób automatyczny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46C5EAC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78C55A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364E7E17" w14:textId="77777777" w:rsidTr="00797C5D">
        <w:trPr>
          <w:trHeight w:val="90"/>
          <w:tblHeader/>
        </w:trPr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14:paraId="786D2A76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93" w:type="dxa"/>
            <w:vMerge w:val="restart"/>
            <w:shd w:val="clear" w:color="auto" w:fill="D9D9D9" w:themeFill="background1" w:themeFillShade="D9"/>
            <w:vAlign w:val="center"/>
          </w:tcPr>
          <w:p w14:paraId="0F02E097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C6EBC1F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4DE3">
              <w:rPr>
                <w:rFonts w:ascii="Calibri" w:hAnsi="Calibri" w:cs="Calibri"/>
                <w:sz w:val="20"/>
                <w:szCs w:val="20"/>
              </w:rPr>
              <w:t>Pełna kontrola wszystkich elementów zestawu z poziomu oprogramowania poprzez zewnętrzny komputer;</w:t>
            </w:r>
          </w:p>
          <w:p w14:paraId="3F33E51A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4E8E964" w14:textId="77777777" w:rsidR="00797C5D" w:rsidRPr="00D60C7B" w:rsidRDefault="00797C5D" w:rsidP="00797C5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2D56AF5C" w14:textId="77777777" w:rsidTr="00797C5D">
        <w:trPr>
          <w:trHeight w:val="85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7C480D3F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7331225E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F007359" w14:textId="7FF5A2FB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4DE3">
              <w:rPr>
                <w:rFonts w:ascii="Calibri" w:hAnsi="Calibri" w:cs="Calibri"/>
                <w:sz w:val="20"/>
                <w:szCs w:val="20"/>
              </w:rPr>
              <w:t xml:space="preserve">Zintegrowany z obudową spektrometru panel sterujący wskazujący na aktualny stan spektrometru w czasie analizy, diagnostyki czy uruchamiania, umożliwiający bezpośrednie uruchomienie pomiaru oraz wyświetlanie </w:t>
            </w:r>
            <w:r w:rsidRPr="00824DE3">
              <w:rPr>
                <w:rFonts w:ascii="Calibri" w:hAnsi="Calibri" w:cs="Calibri"/>
                <w:sz w:val="20"/>
                <w:szCs w:val="20"/>
              </w:rPr>
              <w:lastRenderedPageBreak/>
              <w:t>wyników</w:t>
            </w:r>
            <w:r w:rsidR="0022467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24676" w:rsidRPr="00FD223B">
              <w:rPr>
                <w:rFonts w:ascii="Calibri" w:hAnsi="Calibri" w:cs="Calibri"/>
                <w:sz w:val="20"/>
                <w:szCs w:val="20"/>
                <w:highlight w:val="yellow"/>
              </w:rPr>
              <w:t>lub rozwiązanie polegające na wyłącznej obsłudze aparatu z poziomu komp</w:t>
            </w:r>
            <w:r w:rsidR="005C02AA" w:rsidRPr="00FD223B">
              <w:rPr>
                <w:rFonts w:ascii="Calibri" w:hAnsi="Calibri" w:cs="Calibri"/>
                <w:sz w:val="20"/>
                <w:szCs w:val="20"/>
                <w:highlight w:val="yellow"/>
              </w:rPr>
              <w:t>utera, bez wyświetlania wyników, diagnostyki czy uruchomiania pomiaru z poziomu aparatu</w:t>
            </w:r>
          </w:p>
          <w:p w14:paraId="0F55F946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7048A108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5083BC6B" w14:textId="77777777" w:rsidTr="00797C5D">
        <w:trPr>
          <w:trHeight w:val="85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71923536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11103BD3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6D3D403" w14:textId="77777777" w:rsidR="00797C5D" w:rsidRPr="00A2135E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135E">
              <w:rPr>
                <w:rFonts w:ascii="Calibri" w:hAnsi="Calibri" w:cs="Calibri"/>
                <w:sz w:val="20"/>
                <w:szCs w:val="20"/>
              </w:rPr>
              <w:t>Zbieranie i opracowywanie danych w zakresie m.in. działania arytmetyczne, korekcja linii bazowej, korekcja widma, wykrywanie pików, przekształcanie fourierowskie, różniczkowanie, całkowanie, wygładzanie;</w:t>
            </w:r>
          </w:p>
          <w:p w14:paraId="77794011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19BC93C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58336318" w14:textId="77777777" w:rsidTr="00797C5D">
        <w:trPr>
          <w:trHeight w:val="85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68E0227F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79984E54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301F7CE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4DE3">
              <w:rPr>
                <w:rFonts w:ascii="Calibri" w:hAnsi="Calibri" w:cs="Calibri"/>
                <w:sz w:val="20"/>
                <w:szCs w:val="20"/>
              </w:rPr>
              <w:t>Przetwarzanie danych w zakresie: od 1 do 4 pochodnej ze zmiennym filtrem, wygładzanie, różnica, normalizacja, tryby rzędnych: A, %T, %R, KM, LOG (1/R), tryby odciętej: cm</w:t>
            </w:r>
            <w:r w:rsidRPr="00824DE3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r w:rsidRPr="00824DE3">
              <w:rPr>
                <w:rFonts w:ascii="Calibri" w:hAnsi="Calibri" w:cs="Calibri"/>
                <w:sz w:val="20"/>
                <w:szCs w:val="20"/>
              </w:rPr>
              <w:t>, nm i mikron, działania: dodawania, odejmowanie, mnożenie, dzielenie; korekta linii bazowej, interpolacja, Kramers-Kronig, tabela pików, wysokość i powierzchnia piku,</w:t>
            </w:r>
          </w:p>
          <w:p w14:paraId="5D8C8D73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741B5907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2D4C5C0C" w14:textId="77777777" w:rsidTr="00797C5D">
        <w:trPr>
          <w:trHeight w:val="85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466D6BCE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6ECDA0BD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19C69DF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4DE3">
              <w:rPr>
                <w:rFonts w:ascii="Calibri" w:hAnsi="Calibri" w:cs="Calibri"/>
                <w:sz w:val="20"/>
                <w:szCs w:val="20"/>
              </w:rPr>
              <w:t>Wbudowane funkcje diagnostyki aparatu, funkcje ciągłego monitorowania rodzaju dzielnika wiązki, źródła światła, funkcje informacji odnośnie akcesoriów rozpoznawanych przy starcie aparatu;</w:t>
            </w:r>
          </w:p>
          <w:p w14:paraId="4896698D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4DE3">
              <w:rPr>
                <w:rFonts w:ascii="Calibri" w:hAnsi="Calibri" w:cs="Calibri"/>
                <w:sz w:val="20"/>
                <w:szCs w:val="20"/>
              </w:rPr>
              <w:t>Tworzenie i przeszukiwanie bibliotek w celu identyfikacji widma i porównania z widmem wzorca w wybranym modelu matematycznym;</w:t>
            </w:r>
          </w:p>
          <w:p w14:paraId="4D5C2262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629FF379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58D84238" w14:textId="77777777" w:rsidTr="00797C5D">
        <w:trPr>
          <w:trHeight w:val="85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65741232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30EB0033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2737DEB" w14:textId="77777777" w:rsidR="00797C5D" w:rsidRPr="00A2135E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135E">
              <w:rPr>
                <w:rFonts w:ascii="Calibri" w:hAnsi="Calibri" w:cs="Calibri"/>
                <w:sz w:val="20"/>
                <w:szCs w:val="20"/>
              </w:rPr>
              <w:t>Tworzenie i przeszukiwanie bibliotek w celu identyfikacji widma i porównania z widmem wzorca w wybranym modelu matematycznym;</w:t>
            </w:r>
          </w:p>
          <w:p w14:paraId="63B26E98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F49AF55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7EEE0DCB" w14:textId="77777777" w:rsidTr="00797C5D">
        <w:trPr>
          <w:trHeight w:val="85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7B713F39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42936897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C203E80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4DE3">
              <w:rPr>
                <w:rFonts w:ascii="Calibri" w:hAnsi="Calibri" w:cs="Calibri"/>
                <w:sz w:val="20"/>
                <w:szCs w:val="20"/>
              </w:rPr>
              <w:t>Kreator raportów umożliwiający stworzenie przez użytkownika własnych szablonów raportów;</w:t>
            </w:r>
          </w:p>
          <w:p w14:paraId="6C0A7F93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69CD2AC1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099E9B20" w14:textId="77777777" w:rsidTr="00797C5D">
        <w:trPr>
          <w:trHeight w:val="85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0D94233A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071832ED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666732E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4DE3">
              <w:rPr>
                <w:rFonts w:ascii="Calibri" w:hAnsi="Calibri" w:cs="Calibri"/>
                <w:sz w:val="20"/>
                <w:szCs w:val="20"/>
              </w:rPr>
              <w:t>Funkcja porównania widma, funkcja poszukiwania w widmie funkcje umożliwiające prowadzenia analiz ilościowych opartych o prawo Lamberta Beer’a ;</w:t>
            </w:r>
          </w:p>
          <w:p w14:paraId="635D97AE" w14:textId="77777777" w:rsidR="00797C5D" w:rsidRPr="00824DE3" w:rsidRDefault="00797C5D" w:rsidP="00797C5D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890E49A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2D241C5D" w14:textId="77777777" w:rsidTr="00797C5D">
        <w:trPr>
          <w:trHeight w:val="85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24B1D06D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5495A91B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C8563E7" w14:textId="39996EBC" w:rsidR="00797C5D" w:rsidRPr="00824DE3" w:rsidRDefault="00797C5D" w:rsidP="00324408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4DE3">
              <w:rPr>
                <w:rFonts w:ascii="Calibri" w:hAnsi="Calibri" w:cs="Calibri"/>
                <w:sz w:val="20"/>
                <w:szCs w:val="20"/>
              </w:rPr>
              <w:t>Musi umożliwiać zapis pomiarów w formatach min. CSV, JCAMP, ASCII czytelnych dla innych pakietów oprogramowania (min. Excel,  Origin, itp.).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4564864" w14:textId="77777777" w:rsidR="00797C5D" w:rsidRPr="00D60C7B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48CFB8B8" w14:textId="77777777" w:rsidTr="00797C5D">
        <w:trPr>
          <w:trHeight w:val="1440"/>
          <w:tblHeader/>
        </w:trPr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14:paraId="5D60F553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93" w:type="dxa"/>
            <w:vMerge w:val="restart"/>
            <w:shd w:val="clear" w:color="auto" w:fill="D9D9D9" w:themeFill="background1" w:themeFillShade="D9"/>
            <w:vAlign w:val="center"/>
          </w:tcPr>
          <w:p w14:paraId="6BB04D50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592DFEF" w14:textId="77777777" w:rsidR="00797C5D" w:rsidRPr="002A5961" w:rsidRDefault="00797C5D" w:rsidP="00797C5D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961">
              <w:rPr>
                <w:rFonts w:ascii="Calibri" w:hAnsi="Calibri" w:cs="Calibri"/>
                <w:sz w:val="20"/>
                <w:szCs w:val="20"/>
              </w:rPr>
              <w:t>Komputer pozwalający obsługiwać Spektrometr z zainstalowanym wymaganym oprogramowaniem;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EA5C6FD" w14:textId="77777777" w:rsidR="00797C5D" w:rsidRPr="002A5961" w:rsidRDefault="00797C5D" w:rsidP="00797C5D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7C5D" w:rsidRPr="00AB4622" w14:paraId="29D2D20E" w14:textId="77777777" w:rsidTr="00797C5D">
        <w:trPr>
          <w:trHeight w:val="1440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63EE3865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44F65475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912D735" w14:textId="77777777" w:rsidR="00797C5D" w:rsidRPr="002A5961" w:rsidRDefault="00797C5D" w:rsidP="00797C5D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961">
              <w:rPr>
                <w:rFonts w:ascii="Calibri" w:hAnsi="Calibri" w:cs="Calibri"/>
                <w:sz w:val="20"/>
                <w:szCs w:val="20"/>
              </w:rPr>
              <w:t>Uchwyt na próbki walcowe φ 20 L 10mm do pomiarów transmisyjnych.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2D6E9C4" w14:textId="77777777" w:rsidR="00797C5D" w:rsidRDefault="00797C5D" w:rsidP="00797C5D">
            <w:pPr>
              <w:pStyle w:val="Akapitzlist"/>
              <w:ind w:left="1068"/>
              <w:contextualSpacing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797C5D" w:rsidRPr="00AB4622" w14:paraId="6733C828" w14:textId="77777777" w:rsidTr="00797C5D">
        <w:trPr>
          <w:trHeight w:val="1440"/>
          <w:tblHeader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17D1325D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  <w:vAlign w:val="center"/>
          </w:tcPr>
          <w:p w14:paraId="4F85D401" w14:textId="77777777" w:rsidR="00797C5D" w:rsidRDefault="00797C5D" w:rsidP="00797C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C23095F" w14:textId="77777777" w:rsidR="00797C5D" w:rsidRPr="002A5961" w:rsidRDefault="00797C5D" w:rsidP="00797C5D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961">
              <w:rPr>
                <w:rFonts w:ascii="Calibri" w:hAnsi="Calibri" w:cs="Calibri"/>
                <w:sz w:val="20"/>
                <w:szCs w:val="20"/>
              </w:rPr>
              <w:t>Dwupozycyjny zmieniacz próbek, ręczny lub automatyczny.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72B67A4" w14:textId="77777777" w:rsidR="00797C5D" w:rsidRDefault="00797C5D" w:rsidP="00797C5D">
            <w:pPr>
              <w:pStyle w:val="Akapitzlist"/>
              <w:ind w:left="1068"/>
              <w:contextualSpacing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60B085C6" w14:textId="118DC52A" w:rsidR="00AC7910" w:rsidRPr="002A5961" w:rsidRDefault="00AC7910" w:rsidP="002A5961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1FF01526" w14:textId="789564B1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44CAD9" w14:textId="191F1AD3" w:rsidR="002A5961" w:rsidRDefault="002A59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954C254" w14:textId="23858562" w:rsidR="002A5961" w:rsidRDefault="002A59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45AB739" w14:textId="2FDDDCD1" w:rsidR="002A5961" w:rsidRDefault="002A59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D6D0927" w14:textId="637B632B" w:rsidR="002A5961" w:rsidRDefault="002A59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F984A1B" w14:textId="4499B2A8" w:rsidR="002A5961" w:rsidRDefault="002A59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767B211" w14:textId="18F6B88A" w:rsidR="002A5961" w:rsidRDefault="002A59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C125661" w14:textId="77777777" w:rsidR="002A5961" w:rsidRDefault="002A59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53E232" w14:textId="52ADE5A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50CCE6" w14:textId="683FB7DF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F7DDE0B" w14:textId="3181EE2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09AD577" w14:textId="77777777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E7D1C8" w14:textId="2668852C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6A9D6A" w14:textId="34F15A0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172A04" w14:textId="11F83A3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ADD8DF7" w14:textId="666EDE68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572A4D" w14:textId="0CEEB3E7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C7853AC" w14:textId="7EBB330D" w:rsidR="00797C5D" w:rsidRDefault="00797C5D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EA27AD2" w14:textId="31743275" w:rsidR="00797C5D" w:rsidRDefault="00797C5D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1C07111" w14:textId="59B0D93E" w:rsidR="00797C5D" w:rsidRDefault="00797C5D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08AF3E4" w14:textId="77777777" w:rsidR="0056007D" w:rsidRDefault="0056007D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D5F528" w14:textId="77777777" w:rsidR="007E4F90" w:rsidRDefault="007E4F9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1E299E66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EC1CE2">
        <w:rPr>
          <w:rFonts w:asciiTheme="minorHAnsi" w:hAnsiTheme="minorHAnsi" w:cstheme="minorHAnsi"/>
          <w:b/>
        </w:rPr>
        <w:t>7</w:t>
      </w:r>
      <w:r w:rsidR="00D60C7B">
        <w:rPr>
          <w:rFonts w:asciiTheme="minorHAnsi" w:hAnsiTheme="minorHAnsi" w:cstheme="minorHAnsi"/>
          <w:b/>
        </w:rPr>
        <w:t>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5DAE9E90" w14:textId="23906924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2D5104" w14:textId="4271C6D5" w:rsidR="00D60C7B" w:rsidRDefault="00D60C7B" w:rsidP="00D60C7B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  <w:i/>
        </w:rPr>
        <w:t xml:space="preserve">Dostawa </w:t>
      </w:r>
      <w:r w:rsidR="00EC1CE2">
        <w:rPr>
          <w:rFonts w:asciiTheme="minorHAnsi" w:hAnsiTheme="minorHAnsi" w:cstheme="minorHAnsi"/>
          <w:b/>
          <w:i/>
        </w:rPr>
        <w:t>spektrometru FTIR</w:t>
      </w:r>
    </w:p>
    <w:p w14:paraId="38F2E6BE" w14:textId="77777777" w:rsidR="005E4162" w:rsidRPr="005E4162" w:rsidRDefault="005E4162" w:rsidP="005E4162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15EC8C7E" w:rsidR="002813F6" w:rsidRPr="008D4F73" w:rsidRDefault="00700BA4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lastRenderedPageBreak/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5E62C3">
        <w:rPr>
          <w:rStyle w:val="Odwoanieprzypisudolnego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5E62C3">
        <w:rPr>
          <w:rStyle w:val="Odwoanieprzypisudolnego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EC5615E" w14:textId="6E1082FD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5BBADE4D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</w:t>
      </w:r>
      <w:r w:rsidR="0062522B">
        <w:rPr>
          <w:rFonts w:asciiTheme="minorHAnsi" w:hAnsiTheme="minorHAnsi" w:cstheme="minorHAnsi"/>
          <w:b/>
          <w:sz w:val="20"/>
          <w:szCs w:val="20"/>
        </w:rPr>
        <w:t xml:space="preserve"> 3.2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5CC0CFB" w14:textId="12770783" w:rsidR="002813F6" w:rsidRPr="008D4F73" w:rsidRDefault="00EC1CE2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EZP.270.7</w:t>
      </w:r>
      <w:r w:rsidR="00D60C7B">
        <w:rPr>
          <w:rFonts w:asciiTheme="minorHAnsi" w:hAnsiTheme="minorHAnsi" w:cstheme="minorHAnsi"/>
          <w:b/>
          <w:sz w:val="20"/>
          <w:szCs w:val="20"/>
        </w:rPr>
        <w:t>.2023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FD223B" w:rsidRDefault="00FD223B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FD223B" w:rsidRPr="0011747B" w:rsidRDefault="00FD223B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FD223B" w:rsidRPr="00F0739E" w:rsidRDefault="00FD223B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FD223B" w:rsidRDefault="00FD223B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FD223B" w:rsidRPr="0011747B" w:rsidRDefault="00FD223B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FD223B" w:rsidRPr="00F0739E" w:rsidRDefault="00FD223B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lastRenderedPageBreak/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136793" w14:textId="77777777" w:rsidR="00A45FA7" w:rsidRDefault="002813F6" w:rsidP="00A45FA7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</w:p>
    <w:p w14:paraId="57FAC337" w14:textId="4EC57D63" w:rsidR="00D60C7B" w:rsidRDefault="00D60C7B" w:rsidP="00D60C7B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  <w:i/>
        </w:rPr>
        <w:t xml:space="preserve">Dostawa </w:t>
      </w:r>
      <w:r w:rsidR="00EC1CE2">
        <w:rPr>
          <w:rFonts w:asciiTheme="minorHAnsi" w:hAnsiTheme="minorHAnsi" w:cstheme="minorHAnsi"/>
          <w:b/>
          <w:i/>
        </w:rPr>
        <w:t>spektrometru FTIR</w:t>
      </w:r>
      <w:r w:rsidRPr="002F70CC">
        <w:rPr>
          <w:rFonts w:asciiTheme="minorHAnsi" w:hAnsiTheme="minorHAnsi" w:cstheme="minorHAnsi"/>
          <w:b/>
        </w:rPr>
        <w:t xml:space="preserve"> 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1EF59689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</w:t>
      </w:r>
      <w:r w:rsidR="0062522B">
        <w:rPr>
          <w:rFonts w:asciiTheme="minorHAnsi" w:hAnsiTheme="minorHAnsi" w:cstheme="minorHAnsi"/>
          <w:b/>
          <w:bCs/>
          <w:sz w:val="20"/>
          <w:szCs w:val="20"/>
        </w:rPr>
        <w:t>.3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641F0325" w:rsidR="00144F43" w:rsidRPr="00A45FA7" w:rsidRDefault="00EC1CE2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EZP.270.7</w:t>
      </w:r>
      <w:r w:rsidR="00D60C7B">
        <w:rPr>
          <w:rFonts w:asciiTheme="minorHAnsi" w:hAnsiTheme="minorHAnsi" w:cstheme="minorHAnsi"/>
          <w:b/>
        </w:rPr>
        <w:t>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0DDBBA95" w14:textId="4EAC6C65" w:rsidR="00D60C7B" w:rsidRDefault="00D60C7B" w:rsidP="00D60C7B">
      <w:pPr>
        <w:pStyle w:val="Zwykytekst"/>
        <w:suppressAutoHyphens/>
        <w:spacing w:before="120" w:after="120"/>
        <w:jc w:val="both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  <w:i/>
        </w:rPr>
        <w:t xml:space="preserve">Dostawa </w:t>
      </w:r>
      <w:r w:rsidR="00EC1CE2">
        <w:rPr>
          <w:rFonts w:asciiTheme="minorHAnsi" w:hAnsiTheme="minorHAnsi" w:cstheme="minorHAnsi"/>
          <w:b/>
          <w:i/>
        </w:rPr>
        <w:t>spektrometru FTIR</w:t>
      </w:r>
      <w:r w:rsidRPr="002F70CC">
        <w:rPr>
          <w:rFonts w:asciiTheme="minorHAnsi" w:hAnsiTheme="minorHAnsi" w:cstheme="minorHAnsi"/>
          <w:b/>
        </w:rPr>
        <w:t xml:space="preserve"> </w:t>
      </w:r>
    </w:p>
    <w:p w14:paraId="6B4DC810" w14:textId="77777777" w:rsidR="00874DFA" w:rsidRPr="008D4F73" w:rsidRDefault="00874DFA" w:rsidP="00D60C7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1D3ED197" w14:textId="09786BD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2" w:name="_PictureBullets"/>
      <w:bookmarkEnd w:id="2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60EFC" w14:textId="77777777" w:rsidR="00FD223B" w:rsidRDefault="00FD223B">
      <w:r>
        <w:separator/>
      </w:r>
    </w:p>
  </w:endnote>
  <w:endnote w:type="continuationSeparator" w:id="0">
    <w:p w14:paraId="536AF411" w14:textId="77777777" w:rsidR="00FD223B" w:rsidRDefault="00FD223B">
      <w:r>
        <w:continuationSeparator/>
      </w:r>
    </w:p>
  </w:endnote>
  <w:endnote w:type="continuationNotice" w:id="1">
    <w:p w14:paraId="3CC6EC05" w14:textId="77777777" w:rsidR="00FD223B" w:rsidRDefault="00FD2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3F0F9D8" w:rsidR="00FD223B" w:rsidRDefault="00FD223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19789E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208D" w14:textId="77777777" w:rsidR="00FD223B" w:rsidRDefault="00FD223B">
      <w:r>
        <w:separator/>
      </w:r>
    </w:p>
  </w:footnote>
  <w:footnote w:type="continuationSeparator" w:id="0">
    <w:p w14:paraId="491CC6B0" w14:textId="77777777" w:rsidR="00FD223B" w:rsidRDefault="00FD223B">
      <w:r>
        <w:continuationSeparator/>
      </w:r>
    </w:p>
  </w:footnote>
  <w:footnote w:type="continuationNotice" w:id="1">
    <w:p w14:paraId="2921C06D" w14:textId="77777777" w:rsidR="00FD223B" w:rsidRDefault="00FD223B"/>
  </w:footnote>
  <w:footnote w:id="2">
    <w:p w14:paraId="629FB074" w14:textId="2803F63E" w:rsidR="00FD223B" w:rsidRDefault="00FD223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FD223B" w:rsidRDefault="00FD223B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FD223B" w:rsidRDefault="00FD223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FD223B" w:rsidRDefault="00FD223B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FD223B" w:rsidRDefault="00FD223B">
      <w:pPr>
        <w:pStyle w:val="Tekstprzypisudolnego"/>
      </w:pPr>
    </w:p>
  </w:footnote>
  <w:footnote w:id="6">
    <w:p w14:paraId="4CF28D03" w14:textId="77777777" w:rsidR="00FD223B" w:rsidRDefault="00FD223B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FD223B" w:rsidRDefault="00FD223B">
      <w:pPr>
        <w:pStyle w:val="Tekstprzypisudolnego"/>
      </w:pPr>
    </w:p>
  </w:footnote>
  <w:footnote w:id="7">
    <w:p w14:paraId="6913D4FC" w14:textId="750C7279" w:rsidR="00FD223B" w:rsidRDefault="00FD223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FD223B" w:rsidRDefault="00FD223B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FD223B" w:rsidRDefault="00FD223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FD223B" w:rsidRPr="00DC4C42" w:rsidRDefault="00FD223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FD223B" w:rsidRDefault="00FD223B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FD223B" w:rsidRDefault="00FD223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FD223B" w:rsidRDefault="00FD223B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5E62C3"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FD223B" w:rsidRDefault="00FD22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FD223B" w:rsidRPr="00874DFA" w:rsidRDefault="00FD223B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FD223B" w:rsidRDefault="00FD22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FD223B" w:rsidRDefault="00FD223B">
      <w:pPr>
        <w:pStyle w:val="Tekstprzypisudolnego"/>
      </w:pPr>
    </w:p>
  </w:footnote>
  <w:footnote w:id="13">
    <w:p w14:paraId="1F2EBBF3" w14:textId="77777777" w:rsidR="00FD223B" w:rsidRPr="002F6DD9" w:rsidRDefault="00FD223B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34D92015" w:rsidR="00FD223B" w:rsidRDefault="00FD223B" w:rsidP="00267663">
      <w:pPr>
        <w:pStyle w:val="Tekstprzypisudolnego"/>
        <w:rPr>
          <w:rFonts w:ascii="Verdana" w:eastAsia="Calibri" w:hAnsi="Verdana" w:cs="Arial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B0A1CB" w14:textId="77777777" w:rsidR="00FD223B" w:rsidRPr="002F6DD9" w:rsidRDefault="00FD223B" w:rsidP="00267663">
      <w:pPr>
        <w:pStyle w:val="Tekstprzypisudolnego"/>
        <w:rPr>
          <w:rFonts w:ascii="Verdana" w:hAnsi="Verdana"/>
          <w:sz w:val="14"/>
          <w:szCs w:val="14"/>
        </w:rPr>
      </w:pPr>
    </w:p>
  </w:footnote>
  <w:footnote w:id="15">
    <w:p w14:paraId="655243E8" w14:textId="68B8E1A1" w:rsidR="00FD223B" w:rsidRPr="00A45FA7" w:rsidRDefault="00FD223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FD223B" w:rsidRDefault="00FD223B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FD223B" w:rsidRDefault="00FD223B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FD223B" w:rsidRPr="00A45FA7" w:rsidRDefault="00FD223B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FD223B" w:rsidRPr="00A45FA7" w:rsidRDefault="00FD223B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FD223B" w:rsidRPr="00A45FA7" w:rsidRDefault="00FD223B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FD223B" w:rsidRPr="00A45FA7" w:rsidRDefault="00FD223B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2D9679E"/>
    <w:multiLevelType w:val="multilevel"/>
    <w:tmpl w:val="7BF4CC72"/>
    <w:lvl w:ilvl="0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7D1EDA"/>
    <w:multiLevelType w:val="multilevel"/>
    <w:tmpl w:val="9FA4058C"/>
    <w:lvl w:ilvl="0">
      <w:start w:val="21"/>
      <w:numFmt w:val="decimal"/>
      <w:lvlText w:val="%1"/>
      <w:lvlJc w:val="left"/>
      <w:pPr>
        <w:ind w:left="528" w:hanging="528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08" w:hanging="528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  <w:u w:val="none"/>
      </w:rPr>
    </w:lvl>
  </w:abstractNum>
  <w:abstractNum w:abstractNumId="3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475E6F"/>
    <w:multiLevelType w:val="hybridMultilevel"/>
    <w:tmpl w:val="18D4D7E2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7852712"/>
    <w:multiLevelType w:val="hybridMultilevel"/>
    <w:tmpl w:val="5CD8321A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3B8A6D56"/>
    <w:multiLevelType w:val="hybridMultilevel"/>
    <w:tmpl w:val="A8C6637C"/>
    <w:lvl w:ilvl="0" w:tplc="08C0E7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84A09C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6D2145"/>
    <w:multiLevelType w:val="multilevel"/>
    <w:tmpl w:val="06961A7A"/>
    <w:lvl w:ilvl="0">
      <w:start w:val="21"/>
      <w:numFmt w:val="decimal"/>
      <w:lvlText w:val="%1"/>
      <w:lvlJc w:val="left"/>
      <w:pPr>
        <w:ind w:left="372" w:hanging="372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732" w:hanging="372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  <w:color w:val="auto"/>
        <w:u w:val="none"/>
      </w:rPr>
    </w:lvl>
  </w:abstractNum>
  <w:abstractNum w:abstractNumId="4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1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B677D9"/>
    <w:multiLevelType w:val="hybridMultilevel"/>
    <w:tmpl w:val="5C6E53C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 w15:restartNumberingAfterBreak="0">
    <w:nsid w:val="595B48DE"/>
    <w:multiLevelType w:val="hybridMultilevel"/>
    <w:tmpl w:val="E572C156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9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3830BB"/>
    <w:multiLevelType w:val="hybridMultilevel"/>
    <w:tmpl w:val="5CD8321A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7FB52296"/>
    <w:multiLevelType w:val="hybridMultilevel"/>
    <w:tmpl w:val="37FAC664"/>
    <w:lvl w:ilvl="0" w:tplc="A53466E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0"/>
  </w:num>
  <w:num w:numId="3">
    <w:abstractNumId w:val="46"/>
  </w:num>
  <w:num w:numId="4">
    <w:abstractNumId w:val="54"/>
  </w:num>
  <w:num w:numId="5">
    <w:abstractNumId w:val="35"/>
  </w:num>
  <w:num w:numId="6">
    <w:abstractNumId w:val="61"/>
  </w:num>
  <w:num w:numId="7">
    <w:abstractNumId w:val="38"/>
  </w:num>
  <w:num w:numId="8">
    <w:abstractNumId w:val="43"/>
  </w:num>
  <w:num w:numId="9">
    <w:abstractNumId w:val="73"/>
  </w:num>
  <w:num w:numId="10">
    <w:abstractNumId w:val="36"/>
  </w:num>
  <w:num w:numId="11">
    <w:abstractNumId w:val="65"/>
  </w:num>
  <w:num w:numId="12">
    <w:abstractNumId w:val="60"/>
  </w:num>
  <w:num w:numId="13">
    <w:abstractNumId w:val="32"/>
  </w:num>
  <w:num w:numId="14">
    <w:abstractNumId w:val="49"/>
  </w:num>
  <w:num w:numId="15">
    <w:abstractNumId w:val="29"/>
  </w:num>
  <w:num w:numId="16">
    <w:abstractNumId w:val="71"/>
  </w:num>
  <w:num w:numId="17">
    <w:abstractNumId w:val="28"/>
  </w:num>
  <w:num w:numId="18">
    <w:abstractNumId w:val="45"/>
  </w:num>
  <w:num w:numId="19">
    <w:abstractNumId w:val="59"/>
  </w:num>
  <w:num w:numId="20">
    <w:abstractNumId w:val="39"/>
  </w:num>
  <w:num w:numId="21">
    <w:abstractNumId w:val="66"/>
  </w:num>
  <w:num w:numId="22">
    <w:abstractNumId w:val="48"/>
  </w:num>
  <w:num w:numId="23">
    <w:abstractNumId w:val="64"/>
  </w:num>
  <w:num w:numId="24">
    <w:abstractNumId w:val="50"/>
  </w:num>
  <w:num w:numId="25">
    <w:abstractNumId w:val="56"/>
  </w:num>
  <w:num w:numId="26">
    <w:abstractNumId w:val="58"/>
  </w:num>
  <w:num w:numId="27">
    <w:abstractNumId w:val="41"/>
  </w:num>
  <w:num w:numId="28">
    <w:abstractNumId w:val="72"/>
  </w:num>
  <w:num w:numId="29">
    <w:abstractNumId w:val="68"/>
  </w:num>
  <w:num w:numId="30">
    <w:abstractNumId w:val="62"/>
  </w:num>
  <w:num w:numId="31">
    <w:abstractNumId w:val="52"/>
  </w:num>
  <w:num w:numId="32">
    <w:abstractNumId w:val="69"/>
  </w:num>
  <w:num w:numId="33">
    <w:abstractNumId w:val="40"/>
  </w:num>
  <w:num w:numId="34">
    <w:abstractNumId w:val="34"/>
  </w:num>
  <w:num w:numId="35">
    <w:abstractNumId w:val="51"/>
  </w:num>
  <w:num w:numId="36">
    <w:abstractNumId w:val="30"/>
  </w:num>
  <w:num w:numId="37">
    <w:abstractNumId w:val="53"/>
  </w:num>
  <w:num w:numId="38">
    <w:abstractNumId w:val="44"/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7"/>
  </w:num>
  <w:num w:numId="45">
    <w:abstractNumId w:val="42"/>
  </w:num>
  <w:num w:numId="46">
    <w:abstractNumId w:val="31"/>
  </w:num>
  <w:num w:numId="47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8F8"/>
    <w:rsid w:val="00011391"/>
    <w:rsid w:val="00011446"/>
    <w:rsid w:val="00012A4F"/>
    <w:rsid w:val="0001530F"/>
    <w:rsid w:val="00022B3E"/>
    <w:rsid w:val="00031443"/>
    <w:rsid w:val="000337F3"/>
    <w:rsid w:val="0003772B"/>
    <w:rsid w:val="00042BAC"/>
    <w:rsid w:val="00044F36"/>
    <w:rsid w:val="000505CE"/>
    <w:rsid w:val="000508F1"/>
    <w:rsid w:val="00052F0A"/>
    <w:rsid w:val="00053EEE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1616"/>
    <w:rsid w:val="00082A00"/>
    <w:rsid w:val="00083C02"/>
    <w:rsid w:val="00085BC5"/>
    <w:rsid w:val="000868BA"/>
    <w:rsid w:val="00087139"/>
    <w:rsid w:val="00091FCC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5E83"/>
    <w:rsid w:val="000B610C"/>
    <w:rsid w:val="000B6438"/>
    <w:rsid w:val="000C28FB"/>
    <w:rsid w:val="000C2B39"/>
    <w:rsid w:val="000C2F9E"/>
    <w:rsid w:val="000C455A"/>
    <w:rsid w:val="000C50F2"/>
    <w:rsid w:val="000D0142"/>
    <w:rsid w:val="000D0A1D"/>
    <w:rsid w:val="000D26AD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07A8"/>
    <w:rsid w:val="00102B40"/>
    <w:rsid w:val="00103828"/>
    <w:rsid w:val="00103EC5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5636"/>
    <w:rsid w:val="00146DFA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4DCE"/>
    <w:rsid w:val="00175397"/>
    <w:rsid w:val="00176B73"/>
    <w:rsid w:val="00180041"/>
    <w:rsid w:val="00181D94"/>
    <w:rsid w:val="00182143"/>
    <w:rsid w:val="0018499E"/>
    <w:rsid w:val="00184B15"/>
    <w:rsid w:val="00187B6E"/>
    <w:rsid w:val="00187E6C"/>
    <w:rsid w:val="00190848"/>
    <w:rsid w:val="00191154"/>
    <w:rsid w:val="00192237"/>
    <w:rsid w:val="00193C9D"/>
    <w:rsid w:val="001952A9"/>
    <w:rsid w:val="0019789E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6925"/>
    <w:rsid w:val="001D2F0D"/>
    <w:rsid w:val="001D332D"/>
    <w:rsid w:val="001D33A5"/>
    <w:rsid w:val="001D3F90"/>
    <w:rsid w:val="001D5372"/>
    <w:rsid w:val="001D790E"/>
    <w:rsid w:val="001DBA48"/>
    <w:rsid w:val="001E167C"/>
    <w:rsid w:val="001E2F15"/>
    <w:rsid w:val="001E44B2"/>
    <w:rsid w:val="001E6EEA"/>
    <w:rsid w:val="001E73DB"/>
    <w:rsid w:val="001F2E7B"/>
    <w:rsid w:val="00200FBF"/>
    <w:rsid w:val="002012F1"/>
    <w:rsid w:val="00205DA8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3254"/>
    <w:rsid w:val="00224671"/>
    <w:rsid w:val="00224676"/>
    <w:rsid w:val="00225B2F"/>
    <w:rsid w:val="002329A7"/>
    <w:rsid w:val="0023407F"/>
    <w:rsid w:val="00236B5A"/>
    <w:rsid w:val="00236E34"/>
    <w:rsid w:val="00241C27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912F7"/>
    <w:rsid w:val="002946A8"/>
    <w:rsid w:val="00297ED4"/>
    <w:rsid w:val="002A034C"/>
    <w:rsid w:val="002A0EC2"/>
    <w:rsid w:val="002A2C96"/>
    <w:rsid w:val="002A33A9"/>
    <w:rsid w:val="002A52D0"/>
    <w:rsid w:val="002A5961"/>
    <w:rsid w:val="002A6FC9"/>
    <w:rsid w:val="002B083B"/>
    <w:rsid w:val="002B290F"/>
    <w:rsid w:val="002B33CA"/>
    <w:rsid w:val="002B3426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2F70CC"/>
    <w:rsid w:val="002F74C2"/>
    <w:rsid w:val="00301C3A"/>
    <w:rsid w:val="003039F8"/>
    <w:rsid w:val="00313A18"/>
    <w:rsid w:val="00315989"/>
    <w:rsid w:val="0032299C"/>
    <w:rsid w:val="00323038"/>
    <w:rsid w:val="0032440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45562"/>
    <w:rsid w:val="003475B7"/>
    <w:rsid w:val="003508B3"/>
    <w:rsid w:val="00352ADB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76604"/>
    <w:rsid w:val="0038584C"/>
    <w:rsid w:val="00386058"/>
    <w:rsid w:val="003925D1"/>
    <w:rsid w:val="00392C7F"/>
    <w:rsid w:val="00393D7A"/>
    <w:rsid w:val="003956F7"/>
    <w:rsid w:val="003A5727"/>
    <w:rsid w:val="003A6EC7"/>
    <w:rsid w:val="003A7A1B"/>
    <w:rsid w:val="003B378B"/>
    <w:rsid w:val="003C1098"/>
    <w:rsid w:val="003C20DD"/>
    <w:rsid w:val="003C2641"/>
    <w:rsid w:val="003C38B7"/>
    <w:rsid w:val="003C3A89"/>
    <w:rsid w:val="003D0A72"/>
    <w:rsid w:val="003D1229"/>
    <w:rsid w:val="003D3475"/>
    <w:rsid w:val="003D4656"/>
    <w:rsid w:val="003D4F05"/>
    <w:rsid w:val="003D535C"/>
    <w:rsid w:val="003D5D3F"/>
    <w:rsid w:val="003E027B"/>
    <w:rsid w:val="003E4A53"/>
    <w:rsid w:val="003E773B"/>
    <w:rsid w:val="003F00FD"/>
    <w:rsid w:val="003F1D81"/>
    <w:rsid w:val="003F1F89"/>
    <w:rsid w:val="003F461E"/>
    <w:rsid w:val="003F5AF8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26F9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60AC"/>
    <w:rsid w:val="00476EF8"/>
    <w:rsid w:val="004807C9"/>
    <w:rsid w:val="00482596"/>
    <w:rsid w:val="0049056D"/>
    <w:rsid w:val="00490950"/>
    <w:rsid w:val="004913FB"/>
    <w:rsid w:val="00492FC9"/>
    <w:rsid w:val="0049636B"/>
    <w:rsid w:val="00497AF0"/>
    <w:rsid w:val="004A1B8C"/>
    <w:rsid w:val="004A28A3"/>
    <w:rsid w:val="004A2FEE"/>
    <w:rsid w:val="004A3199"/>
    <w:rsid w:val="004A397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1DE1"/>
    <w:rsid w:val="00523410"/>
    <w:rsid w:val="00525242"/>
    <w:rsid w:val="00525AAB"/>
    <w:rsid w:val="00526259"/>
    <w:rsid w:val="00542706"/>
    <w:rsid w:val="00542DCE"/>
    <w:rsid w:val="005437D1"/>
    <w:rsid w:val="005438C9"/>
    <w:rsid w:val="0055474A"/>
    <w:rsid w:val="00556D8E"/>
    <w:rsid w:val="00557704"/>
    <w:rsid w:val="0056007D"/>
    <w:rsid w:val="00560D2D"/>
    <w:rsid w:val="00562467"/>
    <w:rsid w:val="00562763"/>
    <w:rsid w:val="00562BE9"/>
    <w:rsid w:val="00564D6D"/>
    <w:rsid w:val="00567143"/>
    <w:rsid w:val="005719D9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02AA"/>
    <w:rsid w:val="005C386F"/>
    <w:rsid w:val="005D1599"/>
    <w:rsid w:val="005D3D14"/>
    <w:rsid w:val="005D6911"/>
    <w:rsid w:val="005E10E2"/>
    <w:rsid w:val="005E199E"/>
    <w:rsid w:val="005E2822"/>
    <w:rsid w:val="005E3E43"/>
    <w:rsid w:val="005E4162"/>
    <w:rsid w:val="005E5573"/>
    <w:rsid w:val="005E62C3"/>
    <w:rsid w:val="005E67ED"/>
    <w:rsid w:val="005E6FAE"/>
    <w:rsid w:val="005EF575"/>
    <w:rsid w:val="005F0079"/>
    <w:rsid w:val="005F0318"/>
    <w:rsid w:val="005F26E0"/>
    <w:rsid w:val="005F2B8F"/>
    <w:rsid w:val="005F3EDB"/>
    <w:rsid w:val="005F56C7"/>
    <w:rsid w:val="00605D7D"/>
    <w:rsid w:val="00610294"/>
    <w:rsid w:val="0061223F"/>
    <w:rsid w:val="00614C1E"/>
    <w:rsid w:val="006175C6"/>
    <w:rsid w:val="00620580"/>
    <w:rsid w:val="00620A77"/>
    <w:rsid w:val="0062522B"/>
    <w:rsid w:val="00625715"/>
    <w:rsid w:val="00626595"/>
    <w:rsid w:val="00630E62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07A4"/>
    <w:rsid w:val="006513B9"/>
    <w:rsid w:val="00653B31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67FA7"/>
    <w:rsid w:val="006706B9"/>
    <w:rsid w:val="00673B16"/>
    <w:rsid w:val="006761A8"/>
    <w:rsid w:val="0068034D"/>
    <w:rsid w:val="00682289"/>
    <w:rsid w:val="00684F7A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2954"/>
    <w:rsid w:val="006F3552"/>
    <w:rsid w:val="006F5202"/>
    <w:rsid w:val="00700BA4"/>
    <w:rsid w:val="00701CEB"/>
    <w:rsid w:val="00702B58"/>
    <w:rsid w:val="00704037"/>
    <w:rsid w:val="00704E1D"/>
    <w:rsid w:val="00710F8D"/>
    <w:rsid w:val="00717C17"/>
    <w:rsid w:val="00732865"/>
    <w:rsid w:val="007412EE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9F6"/>
    <w:rsid w:val="00781C8F"/>
    <w:rsid w:val="007827CF"/>
    <w:rsid w:val="00782E8B"/>
    <w:rsid w:val="007839C3"/>
    <w:rsid w:val="00783F0E"/>
    <w:rsid w:val="0079140F"/>
    <w:rsid w:val="007928E4"/>
    <w:rsid w:val="00792AF2"/>
    <w:rsid w:val="00793FF5"/>
    <w:rsid w:val="00795176"/>
    <w:rsid w:val="007977D0"/>
    <w:rsid w:val="00797C5D"/>
    <w:rsid w:val="007A0293"/>
    <w:rsid w:val="007A0C1E"/>
    <w:rsid w:val="007A528B"/>
    <w:rsid w:val="007A758D"/>
    <w:rsid w:val="007C70BF"/>
    <w:rsid w:val="007C723C"/>
    <w:rsid w:val="007C748D"/>
    <w:rsid w:val="007D3A1D"/>
    <w:rsid w:val="007D3CA2"/>
    <w:rsid w:val="007D3E29"/>
    <w:rsid w:val="007D4D19"/>
    <w:rsid w:val="007E1076"/>
    <w:rsid w:val="007E2039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4DE3"/>
    <w:rsid w:val="0082735D"/>
    <w:rsid w:val="00834436"/>
    <w:rsid w:val="0083643B"/>
    <w:rsid w:val="008370E7"/>
    <w:rsid w:val="00837725"/>
    <w:rsid w:val="0084094A"/>
    <w:rsid w:val="00843448"/>
    <w:rsid w:val="00843934"/>
    <w:rsid w:val="00846667"/>
    <w:rsid w:val="00846AF6"/>
    <w:rsid w:val="00850B77"/>
    <w:rsid w:val="0085192F"/>
    <w:rsid w:val="008523B5"/>
    <w:rsid w:val="00852C7D"/>
    <w:rsid w:val="00852D1E"/>
    <w:rsid w:val="00853C7B"/>
    <w:rsid w:val="00856340"/>
    <w:rsid w:val="00857EDE"/>
    <w:rsid w:val="00860677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2E3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4981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E45"/>
    <w:rsid w:val="008C44A5"/>
    <w:rsid w:val="008C660B"/>
    <w:rsid w:val="008C784B"/>
    <w:rsid w:val="008D4F73"/>
    <w:rsid w:val="008D5534"/>
    <w:rsid w:val="008D7572"/>
    <w:rsid w:val="008E658F"/>
    <w:rsid w:val="008E7049"/>
    <w:rsid w:val="008F2644"/>
    <w:rsid w:val="008F2CB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35D5"/>
    <w:rsid w:val="0094490A"/>
    <w:rsid w:val="009454D8"/>
    <w:rsid w:val="009458D3"/>
    <w:rsid w:val="009465D9"/>
    <w:rsid w:val="0094698B"/>
    <w:rsid w:val="009507E2"/>
    <w:rsid w:val="00950AD8"/>
    <w:rsid w:val="009511F5"/>
    <w:rsid w:val="00954868"/>
    <w:rsid w:val="00955FD0"/>
    <w:rsid w:val="00956E14"/>
    <w:rsid w:val="00960D58"/>
    <w:rsid w:val="00965916"/>
    <w:rsid w:val="00965AA0"/>
    <w:rsid w:val="00966AFB"/>
    <w:rsid w:val="009672EF"/>
    <w:rsid w:val="0097362A"/>
    <w:rsid w:val="009744F3"/>
    <w:rsid w:val="009818FE"/>
    <w:rsid w:val="00981FC2"/>
    <w:rsid w:val="0098337C"/>
    <w:rsid w:val="00984A2C"/>
    <w:rsid w:val="0098521F"/>
    <w:rsid w:val="009878C7"/>
    <w:rsid w:val="00987BE1"/>
    <w:rsid w:val="00990325"/>
    <w:rsid w:val="00991FB8"/>
    <w:rsid w:val="00992411"/>
    <w:rsid w:val="0099256A"/>
    <w:rsid w:val="00994903"/>
    <w:rsid w:val="00996111"/>
    <w:rsid w:val="009964EF"/>
    <w:rsid w:val="0099785B"/>
    <w:rsid w:val="009A0A8B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7696"/>
    <w:rsid w:val="009D76AF"/>
    <w:rsid w:val="009E03EA"/>
    <w:rsid w:val="009E38AD"/>
    <w:rsid w:val="009E453D"/>
    <w:rsid w:val="009E502A"/>
    <w:rsid w:val="009E7B9F"/>
    <w:rsid w:val="009F7BA4"/>
    <w:rsid w:val="009F7EBA"/>
    <w:rsid w:val="00A02BE0"/>
    <w:rsid w:val="00A0318E"/>
    <w:rsid w:val="00A05D32"/>
    <w:rsid w:val="00A0788A"/>
    <w:rsid w:val="00A104F2"/>
    <w:rsid w:val="00A10680"/>
    <w:rsid w:val="00A10E18"/>
    <w:rsid w:val="00A116A1"/>
    <w:rsid w:val="00A168D8"/>
    <w:rsid w:val="00A17939"/>
    <w:rsid w:val="00A2135E"/>
    <w:rsid w:val="00A219F4"/>
    <w:rsid w:val="00A303AA"/>
    <w:rsid w:val="00A30F53"/>
    <w:rsid w:val="00A31BBB"/>
    <w:rsid w:val="00A33AB4"/>
    <w:rsid w:val="00A3445E"/>
    <w:rsid w:val="00A37D1A"/>
    <w:rsid w:val="00A41E9B"/>
    <w:rsid w:val="00A43EA6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5D80"/>
    <w:rsid w:val="00A80F01"/>
    <w:rsid w:val="00A81486"/>
    <w:rsid w:val="00A83896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4C37"/>
    <w:rsid w:val="00AF58A4"/>
    <w:rsid w:val="00B0011E"/>
    <w:rsid w:val="00B00310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5614"/>
    <w:rsid w:val="00B37740"/>
    <w:rsid w:val="00B37BBD"/>
    <w:rsid w:val="00B41EA5"/>
    <w:rsid w:val="00B43DBD"/>
    <w:rsid w:val="00B50847"/>
    <w:rsid w:val="00B51E04"/>
    <w:rsid w:val="00B53EB6"/>
    <w:rsid w:val="00B54A17"/>
    <w:rsid w:val="00B563AA"/>
    <w:rsid w:val="00B622EE"/>
    <w:rsid w:val="00B70D59"/>
    <w:rsid w:val="00B715D8"/>
    <w:rsid w:val="00B723E9"/>
    <w:rsid w:val="00B80ACE"/>
    <w:rsid w:val="00B822DF"/>
    <w:rsid w:val="00B834A6"/>
    <w:rsid w:val="00B83DEF"/>
    <w:rsid w:val="00B8460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109C"/>
    <w:rsid w:val="00BC2ACC"/>
    <w:rsid w:val="00BD0641"/>
    <w:rsid w:val="00BD1FA3"/>
    <w:rsid w:val="00BD2BBF"/>
    <w:rsid w:val="00BD2C1E"/>
    <w:rsid w:val="00BD3679"/>
    <w:rsid w:val="00BE09C3"/>
    <w:rsid w:val="00BE2460"/>
    <w:rsid w:val="00BE26C7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241A"/>
    <w:rsid w:val="00C351A8"/>
    <w:rsid w:val="00C35480"/>
    <w:rsid w:val="00C375FA"/>
    <w:rsid w:val="00C43647"/>
    <w:rsid w:val="00C444B8"/>
    <w:rsid w:val="00C45812"/>
    <w:rsid w:val="00C47E11"/>
    <w:rsid w:val="00C523A7"/>
    <w:rsid w:val="00C52673"/>
    <w:rsid w:val="00C52CBE"/>
    <w:rsid w:val="00C57D94"/>
    <w:rsid w:val="00C6069E"/>
    <w:rsid w:val="00C6093F"/>
    <w:rsid w:val="00C6150E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ADF"/>
    <w:rsid w:val="00C85FA3"/>
    <w:rsid w:val="00C87F62"/>
    <w:rsid w:val="00C90143"/>
    <w:rsid w:val="00C90415"/>
    <w:rsid w:val="00C92D3F"/>
    <w:rsid w:val="00C93AB3"/>
    <w:rsid w:val="00C97277"/>
    <w:rsid w:val="00CA3BFE"/>
    <w:rsid w:val="00CA4B8A"/>
    <w:rsid w:val="00CA7781"/>
    <w:rsid w:val="00CB0C8F"/>
    <w:rsid w:val="00CB20D2"/>
    <w:rsid w:val="00CB4C97"/>
    <w:rsid w:val="00CB6533"/>
    <w:rsid w:val="00CC1725"/>
    <w:rsid w:val="00CC1EC0"/>
    <w:rsid w:val="00CC2532"/>
    <w:rsid w:val="00CC4298"/>
    <w:rsid w:val="00CC5853"/>
    <w:rsid w:val="00CD0586"/>
    <w:rsid w:val="00CD6762"/>
    <w:rsid w:val="00CD7F55"/>
    <w:rsid w:val="00CE0DFF"/>
    <w:rsid w:val="00CE5480"/>
    <w:rsid w:val="00CF03AE"/>
    <w:rsid w:val="00CF13B2"/>
    <w:rsid w:val="00CF182F"/>
    <w:rsid w:val="00CF21DA"/>
    <w:rsid w:val="00CF37DF"/>
    <w:rsid w:val="00CF5F02"/>
    <w:rsid w:val="00D00202"/>
    <w:rsid w:val="00D01E4A"/>
    <w:rsid w:val="00D05414"/>
    <w:rsid w:val="00D05C0F"/>
    <w:rsid w:val="00D06562"/>
    <w:rsid w:val="00D1658E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500B0"/>
    <w:rsid w:val="00D515AC"/>
    <w:rsid w:val="00D51F09"/>
    <w:rsid w:val="00D52D53"/>
    <w:rsid w:val="00D56491"/>
    <w:rsid w:val="00D60C7B"/>
    <w:rsid w:val="00D65208"/>
    <w:rsid w:val="00D65A4B"/>
    <w:rsid w:val="00D7004E"/>
    <w:rsid w:val="00D7027E"/>
    <w:rsid w:val="00D727A1"/>
    <w:rsid w:val="00D72965"/>
    <w:rsid w:val="00D72B51"/>
    <w:rsid w:val="00D73E84"/>
    <w:rsid w:val="00D75056"/>
    <w:rsid w:val="00D75FF4"/>
    <w:rsid w:val="00D76C18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44F2"/>
    <w:rsid w:val="00DC4C42"/>
    <w:rsid w:val="00DC5305"/>
    <w:rsid w:val="00DC6FA4"/>
    <w:rsid w:val="00DC7CF3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DF6F03"/>
    <w:rsid w:val="00E006D7"/>
    <w:rsid w:val="00E0071B"/>
    <w:rsid w:val="00E01AE3"/>
    <w:rsid w:val="00E05A04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0E24"/>
    <w:rsid w:val="00E42FA1"/>
    <w:rsid w:val="00E44E84"/>
    <w:rsid w:val="00E4530A"/>
    <w:rsid w:val="00E50E98"/>
    <w:rsid w:val="00E5665F"/>
    <w:rsid w:val="00E64D2D"/>
    <w:rsid w:val="00E659D7"/>
    <w:rsid w:val="00E65FBD"/>
    <w:rsid w:val="00E667D0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CE2"/>
    <w:rsid w:val="00EC1F26"/>
    <w:rsid w:val="00EC2C0B"/>
    <w:rsid w:val="00ED1FD9"/>
    <w:rsid w:val="00ED3D90"/>
    <w:rsid w:val="00ED4BF1"/>
    <w:rsid w:val="00ED7ADE"/>
    <w:rsid w:val="00EE3D35"/>
    <w:rsid w:val="00EE6E6F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6CF1"/>
    <w:rsid w:val="00F202D1"/>
    <w:rsid w:val="00F22C4C"/>
    <w:rsid w:val="00F24775"/>
    <w:rsid w:val="00F26E51"/>
    <w:rsid w:val="00F2717A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0A6D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23B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5791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54C4B7DB-E7B7-49D7-AF20-B05B1BB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2F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.publiczne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665D5-D6DD-4865-B10F-2F56535A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9966</Words>
  <Characters>59799</Characters>
  <Application>Microsoft Office Word</Application>
  <DocSecurity>4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Magdalena</dc:creator>
  <cp:lastModifiedBy>Kruk Magdalena</cp:lastModifiedBy>
  <cp:revision>2</cp:revision>
  <cp:lastPrinted>2023-01-25T10:37:00Z</cp:lastPrinted>
  <dcterms:created xsi:type="dcterms:W3CDTF">2023-03-22T09:23:00Z</dcterms:created>
  <dcterms:modified xsi:type="dcterms:W3CDTF">2023-03-22T09:23:00Z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