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51B85F" w14:textId="2A3531F6" w:rsidR="00B03F40" w:rsidRPr="00ED63F4" w:rsidRDefault="00B03F40" w:rsidP="00B03F40">
      <w:pPr>
        <w:suppressAutoHyphens w:val="0"/>
        <w:spacing w:line="360" w:lineRule="auto"/>
        <w:jc w:val="right"/>
        <w:rPr>
          <w:b/>
          <w:bCs/>
          <w:spacing w:val="4"/>
          <w:sz w:val="22"/>
          <w:szCs w:val="22"/>
          <w:lang w:eastAsia="pl-PL"/>
        </w:rPr>
      </w:pPr>
      <w:r w:rsidRPr="00ED63F4">
        <w:rPr>
          <w:b/>
          <w:bCs/>
          <w:spacing w:val="4"/>
          <w:sz w:val="22"/>
          <w:szCs w:val="22"/>
          <w:lang w:eastAsia="pl-PL"/>
        </w:rPr>
        <w:t xml:space="preserve">Załącznik nr </w:t>
      </w:r>
      <w:r w:rsidR="00266F04">
        <w:rPr>
          <w:b/>
          <w:bCs/>
          <w:spacing w:val="4"/>
          <w:sz w:val="22"/>
          <w:szCs w:val="22"/>
          <w:lang w:eastAsia="pl-PL"/>
        </w:rPr>
        <w:t>3</w:t>
      </w:r>
    </w:p>
    <w:p w14:paraId="66C53C8F" w14:textId="55CA6F13" w:rsidR="00FA3C37" w:rsidRDefault="00FA3C37" w:rsidP="00AA0EDF">
      <w:pPr>
        <w:suppressAutoHyphens w:val="0"/>
        <w:rPr>
          <w:sz w:val="22"/>
          <w:szCs w:val="22"/>
        </w:rPr>
      </w:pPr>
      <w:r w:rsidRPr="00ED63F4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EE46FD" wp14:editId="2B3936F3">
                <wp:simplePos x="0" y="0"/>
                <wp:positionH relativeFrom="column">
                  <wp:posOffset>2366010</wp:posOffset>
                </wp:positionH>
                <wp:positionV relativeFrom="paragraph">
                  <wp:posOffset>46990</wp:posOffset>
                </wp:positionV>
                <wp:extent cx="3878580" cy="817245"/>
                <wp:effectExtent l="0" t="0" r="26670" b="20955"/>
                <wp:wrapTight wrapText="bothSides">
                  <wp:wrapPolygon edited="0">
                    <wp:start x="0" y="0"/>
                    <wp:lineTo x="0" y="21650"/>
                    <wp:lineTo x="21642" y="21650"/>
                    <wp:lineTo x="21642" y="0"/>
                    <wp:lineTo x="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8580" cy="817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D334" w14:textId="0B770198" w:rsidR="00B03F40" w:rsidRPr="00266F04" w:rsidRDefault="00B03F40" w:rsidP="00D074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66F0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Wykaz osób,</w:t>
                            </w:r>
                            <w:r w:rsidR="00FA3C3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266F0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które będą uczestniczyć</w:t>
                            </w:r>
                            <w:r w:rsidR="00FA3C3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F0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 wykonaniu zamówienia</w:t>
                            </w:r>
                          </w:p>
                          <w:p w14:paraId="31FFEE08" w14:textId="0E6B0AAF" w:rsidR="00B03F40" w:rsidRPr="00FA3C37" w:rsidRDefault="00FA3C37" w:rsidP="00D074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3C37"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(na potwierdzenie spełnienia warunków udziału w post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ę</w:t>
                            </w:r>
                            <w:r w:rsidRPr="00FA3C37"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powaniu)</w:t>
                            </w:r>
                          </w:p>
                          <w:p w14:paraId="425B739C" w14:textId="77777777" w:rsidR="00B03F40" w:rsidRPr="00F26E0B" w:rsidRDefault="00B03F40" w:rsidP="00D074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F052F" w14:textId="77777777" w:rsidR="00B03F40" w:rsidRPr="005A39FD" w:rsidRDefault="00B03F40" w:rsidP="00D07462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E46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6.3pt;margin-top:3.7pt;width:305.4pt;height:6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" fillcolor="silver" strokeweight=".5pt">
                <v:path arrowok="t"/>
                <v:textbox inset="7.45pt,3.85pt,7.45pt,3.85pt">
                  <w:txbxContent>
                    <w:p w14:paraId="09DAD334" w14:textId="0B770198" w:rsidR="00B03F40" w:rsidRPr="00266F04" w:rsidRDefault="00B03F40" w:rsidP="00D074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r w:rsidRPr="00266F0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Wykaz osób,</w:t>
                      </w:r>
                      <w:r w:rsidR="00FA3C3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266F0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które będą uczestniczyć</w:t>
                      </w:r>
                      <w:r w:rsidR="00FA3C3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66F0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 wykonaniu zamówienia</w:t>
                      </w:r>
                    </w:p>
                    <w:p w14:paraId="31FFEE08" w14:textId="0E6B0AAF" w:rsidR="00B03F40" w:rsidRPr="00FA3C37" w:rsidRDefault="00FA3C37" w:rsidP="00D074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A3C37"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(na potwierdzenie spełnienia warunków udziału w post</w:t>
                      </w:r>
                      <w:r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ę</w:t>
                      </w:r>
                      <w:r w:rsidRPr="00FA3C37"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powaniu</w:t>
                      </w:r>
                      <w:bookmarkEnd w:id="1"/>
                      <w:r w:rsidRPr="00FA3C37"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425B739C" w14:textId="77777777" w:rsidR="00B03F40" w:rsidRPr="00F26E0B" w:rsidRDefault="00B03F40" w:rsidP="00D074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F052F" w14:textId="77777777" w:rsidR="00B03F40" w:rsidRPr="005A39FD" w:rsidRDefault="00B03F40" w:rsidP="00D07462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D63F4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12586C" wp14:editId="3F873991">
                <wp:simplePos x="0" y="0"/>
                <wp:positionH relativeFrom="column">
                  <wp:posOffset>2469515</wp:posOffset>
                </wp:positionH>
                <wp:positionV relativeFrom="paragraph">
                  <wp:posOffset>45085</wp:posOffset>
                </wp:positionV>
                <wp:extent cx="3392170" cy="824865"/>
                <wp:effectExtent l="0" t="0" r="17780" b="13335"/>
                <wp:wrapTight wrapText="bothSides">
                  <wp:wrapPolygon edited="0">
                    <wp:start x="0" y="0"/>
                    <wp:lineTo x="0" y="21450"/>
                    <wp:lineTo x="21592" y="21450"/>
                    <wp:lineTo x="21592" y="0"/>
                    <wp:lineTo x="0" y="0"/>
                  </wp:wrapPolygon>
                </wp:wrapTight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217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1EC95" w14:textId="77777777" w:rsidR="00B03F40" w:rsidRDefault="00B03F40" w:rsidP="00B03F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28DD969" w14:textId="77777777" w:rsidR="00B03F40" w:rsidRDefault="00B03F40" w:rsidP="00B03F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DA5D58" w14:textId="77777777" w:rsidR="00B03F40" w:rsidRDefault="00B03F40" w:rsidP="00B03F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3BEEC1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04350A2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792D9F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0D7ED46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  <w:p w14:paraId="36B67F55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23F9EBF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DB9C813" w14:textId="77777777" w:rsidR="00B03F40" w:rsidRPr="00D166FD" w:rsidRDefault="00B03F40" w:rsidP="00B03F4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586C" id="Text Box 8" o:spid="_x0000_s1027" type="#_x0000_t202" style="position:absolute;margin-left:194.45pt;margin-top:3.55pt;width:267.1pt;height:6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" strokeweight=".5pt">
                <v:path arrowok="t"/>
                <v:textbox inset="7.45pt,3.85pt,7.45pt,3.85pt">
                  <w:txbxContent>
                    <w:p w14:paraId="2971EC95" w14:textId="77777777" w:rsidR="00B03F40" w:rsidRDefault="00B03F40" w:rsidP="00B03F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28DD969" w14:textId="77777777" w:rsidR="00B03F40" w:rsidRDefault="00B03F40" w:rsidP="00B03F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DA5D58" w14:textId="77777777" w:rsidR="00B03F40" w:rsidRDefault="00B03F40" w:rsidP="00B03F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3BEEC1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04350A2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1792D9F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0D7ED46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  <w:p w14:paraId="36B67F55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23F9EBF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DB9C813" w14:textId="77777777" w:rsidR="00B03F40" w:rsidRPr="00D166FD" w:rsidRDefault="00B03F40" w:rsidP="00B03F40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B12CD1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231112DD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610D5FF5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59271245" w14:textId="77777777" w:rsidR="00FA3C37" w:rsidRDefault="00FA3C37" w:rsidP="00FA3C37">
      <w:pPr>
        <w:suppressAutoHyphens w:val="0"/>
        <w:jc w:val="center"/>
        <w:rPr>
          <w:sz w:val="22"/>
          <w:szCs w:val="22"/>
        </w:rPr>
      </w:pPr>
    </w:p>
    <w:p w14:paraId="4AF4B9DB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298AE9C4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5A3825B2" w14:textId="5D743D7D" w:rsidR="00B03F40" w:rsidRDefault="00B03F40" w:rsidP="00AA0EDF">
      <w:pPr>
        <w:suppressAutoHyphens w:val="0"/>
        <w:rPr>
          <w:sz w:val="22"/>
          <w:szCs w:val="22"/>
        </w:rPr>
      </w:pPr>
      <w:r w:rsidRPr="00ED63F4">
        <w:rPr>
          <w:sz w:val="22"/>
          <w:szCs w:val="22"/>
        </w:rPr>
        <w:t xml:space="preserve">Składając ofertę w </w:t>
      </w:r>
      <w:r>
        <w:rPr>
          <w:sz w:val="22"/>
          <w:szCs w:val="22"/>
        </w:rPr>
        <w:t>postępowaniu</w:t>
      </w:r>
      <w:r w:rsidRPr="00ED63F4">
        <w:rPr>
          <w:sz w:val="22"/>
          <w:szCs w:val="22"/>
        </w:rPr>
        <w:t xml:space="preserve"> na:</w:t>
      </w:r>
      <w:r w:rsidR="00AA0ED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„Konsultacja eksp</w:t>
      </w:r>
      <w:r w:rsidRPr="00ED63F4">
        <w:rPr>
          <w:b/>
          <w:sz w:val="22"/>
          <w:szCs w:val="22"/>
        </w:rPr>
        <w:t>ercka działań projektowych w obszarze zastosowania wygenerowanego przez studentów pomysłu projektowego oraz zorganizowanie i przeprowadzenie 2 -dniowej wizyty studyjnej na terenie województwa Kujawsko Pomorskiego w ramach pr</w:t>
      </w:r>
      <w:r w:rsidR="005B4C6E">
        <w:rPr>
          <w:b/>
          <w:sz w:val="22"/>
          <w:szCs w:val="22"/>
        </w:rPr>
        <w:t>ojektu "Nowoczesny Uniwersytet"</w:t>
      </w:r>
      <w:r w:rsidR="00AA0EDF">
        <w:rPr>
          <w:b/>
          <w:sz w:val="22"/>
          <w:szCs w:val="22"/>
        </w:rPr>
        <w:t xml:space="preserve">, </w:t>
      </w:r>
      <w:r w:rsidRPr="00ED63F4">
        <w:rPr>
          <w:bCs/>
          <w:sz w:val="22"/>
          <w:szCs w:val="22"/>
        </w:rPr>
        <w:t xml:space="preserve">przedstawiamy </w:t>
      </w:r>
      <w:r w:rsidRPr="00ED63F4">
        <w:rPr>
          <w:sz w:val="22"/>
          <w:szCs w:val="22"/>
        </w:rPr>
        <w:t>wykaz osób, które będą uczestniczyć w wykonaniu zamówienia:</w:t>
      </w:r>
    </w:p>
    <w:p w14:paraId="1D5CEA90" w14:textId="6376D34F" w:rsidR="00266F04" w:rsidRPr="00266F04" w:rsidRDefault="00266F04" w:rsidP="00B03F40">
      <w:pPr>
        <w:spacing w:before="120"/>
        <w:ind w:right="-426"/>
        <w:rPr>
          <w:b/>
          <w:sz w:val="22"/>
          <w:szCs w:val="22"/>
        </w:rPr>
      </w:pPr>
      <w:r w:rsidRPr="00266F04">
        <w:rPr>
          <w:b/>
          <w:sz w:val="22"/>
          <w:szCs w:val="22"/>
        </w:rPr>
        <w:t xml:space="preserve">dla części nr …. </w:t>
      </w: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1275"/>
        <w:gridCol w:w="4111"/>
        <w:gridCol w:w="4677"/>
        <w:gridCol w:w="1701"/>
      </w:tblGrid>
      <w:tr w:rsidR="00B03F40" w:rsidRPr="00ED63F4" w14:paraId="54BBE64E" w14:textId="77777777" w:rsidTr="00FA3C37">
        <w:trPr>
          <w:trHeight w:val="89"/>
        </w:trPr>
        <w:tc>
          <w:tcPr>
            <w:tcW w:w="534" w:type="dxa"/>
            <w:shd w:val="clear" w:color="auto" w:fill="auto"/>
            <w:vAlign w:val="center"/>
          </w:tcPr>
          <w:p w14:paraId="3BE5549A" w14:textId="77777777" w:rsidR="00B03F40" w:rsidRPr="00637FF6" w:rsidRDefault="00B03F40" w:rsidP="00A9509D">
            <w:pPr>
              <w:snapToGrid w:val="0"/>
              <w:spacing w:before="120"/>
              <w:ind w:left="-5" w:firstLine="5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7EB7B39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 xml:space="preserve">Nazwisko </w:t>
            </w:r>
            <w:r w:rsidRPr="00637FF6">
              <w:rPr>
                <w:b/>
                <w:sz w:val="18"/>
                <w:szCs w:val="18"/>
              </w:rPr>
              <w:br/>
              <w:t>i imię</w:t>
            </w:r>
          </w:p>
          <w:p w14:paraId="4FE32D65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5166EA" w14:textId="77777777" w:rsidR="00B03F40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Sprawowana funkcja</w:t>
            </w:r>
          </w:p>
          <w:p w14:paraId="22E5F614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1E1349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Wymagania dla danej funkcji</w:t>
            </w:r>
          </w:p>
          <w:p w14:paraId="7BD6D64B" w14:textId="77777777" w:rsidR="00B03F40" w:rsidRPr="00637FF6" w:rsidRDefault="00B03F40" w:rsidP="00A9509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BE80855" w14:textId="2513A796" w:rsidR="00B03F40" w:rsidRPr="00637FF6" w:rsidRDefault="00B03F40" w:rsidP="00832EA9">
            <w:pPr>
              <w:jc w:val="both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 xml:space="preserve">Doświadczenie, kwalifikacje zawodowe, wykształcenie potwierdzające spełnianie </w:t>
            </w:r>
            <w:r w:rsidRPr="00832EA9">
              <w:rPr>
                <w:b/>
                <w:sz w:val="18"/>
                <w:szCs w:val="18"/>
              </w:rPr>
              <w:t>wymagań</w:t>
            </w:r>
            <w:r w:rsidRPr="00FA3C37">
              <w:rPr>
                <w:b/>
                <w:i/>
                <w:sz w:val="18"/>
                <w:szCs w:val="18"/>
              </w:rPr>
              <w:t xml:space="preserve"> (</w:t>
            </w:r>
            <w:r w:rsidRPr="00FA3C37">
              <w:rPr>
                <w:b/>
                <w:i/>
                <w:color w:val="000000"/>
                <w:sz w:val="18"/>
                <w:szCs w:val="18"/>
                <w:lang w:eastAsia="pl-PL"/>
              </w:rPr>
              <w:t xml:space="preserve">należy uzupełnić zgodnie z zapisami </w:t>
            </w:r>
            <w:r w:rsidR="00FA3C37" w:rsidRPr="00FA3C37">
              <w:rPr>
                <w:b/>
                <w:i/>
                <w:color w:val="000000"/>
                <w:sz w:val="18"/>
                <w:szCs w:val="18"/>
                <w:lang w:eastAsia="pl-PL"/>
              </w:rPr>
              <w:t>pkt 6 do Zapytania ofertowego</w:t>
            </w:r>
            <w:r w:rsidRPr="00FA3C37">
              <w:rPr>
                <w:b/>
                <w:i/>
                <w:color w:val="000000"/>
                <w:sz w:val="18"/>
                <w:szCs w:val="18"/>
                <w:lang w:eastAsia="pl-PL"/>
              </w:rPr>
              <w:t xml:space="preserve"> dla danej części, na którą składana jest oferta)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4A649" w14:textId="77777777" w:rsidR="00B03F40" w:rsidRPr="00637FF6" w:rsidRDefault="00B03F40" w:rsidP="00A9509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Podstawa do dysponowania osobami</w:t>
            </w:r>
          </w:p>
        </w:tc>
      </w:tr>
      <w:tr w:rsidR="00B03F40" w:rsidRPr="00ED63F4" w14:paraId="65FB5865" w14:textId="77777777" w:rsidTr="00FA3C37">
        <w:trPr>
          <w:trHeight w:val="89"/>
        </w:trPr>
        <w:tc>
          <w:tcPr>
            <w:tcW w:w="534" w:type="dxa"/>
            <w:shd w:val="clear" w:color="auto" w:fill="auto"/>
            <w:vAlign w:val="center"/>
          </w:tcPr>
          <w:p w14:paraId="477F297C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63F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4674A24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44DF3" w14:textId="77777777" w:rsidR="00B03F40" w:rsidRPr="00ED63F4" w:rsidRDefault="00B03F40" w:rsidP="00A9509D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7F3B52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1137CAC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2C20E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</w:tr>
      <w:tr w:rsidR="00B03F40" w:rsidRPr="00ED63F4" w14:paraId="4253B0F8" w14:textId="77777777" w:rsidTr="00FA3C37">
        <w:trPr>
          <w:trHeight w:val="2551"/>
        </w:trPr>
        <w:tc>
          <w:tcPr>
            <w:tcW w:w="534" w:type="dxa"/>
            <w:shd w:val="clear" w:color="auto" w:fill="auto"/>
          </w:tcPr>
          <w:p w14:paraId="767AF534" w14:textId="77777777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14:paraId="661DB5EA" w14:textId="77777777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D8ACC0" w14:textId="77777777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69F2D8C" w14:textId="77777777" w:rsidR="00B03F40" w:rsidRDefault="00B03F40" w:rsidP="00A9509D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ED63F4">
              <w:rPr>
                <w:sz w:val="22"/>
                <w:szCs w:val="22"/>
                <w:lang w:val="x-none"/>
              </w:rPr>
              <w:t>-  min. 1 osobą posiadającą min. 2 letnie doświadczenie w prowadzeniu firmy lub min. 2 letnie doświadczenie w pełnieniu funkcji kierowniczej lub min. 5 lat stażu pracy -  w instytucji/firmie/ z branży w obszarach/dziedzinach w których znajduje zastosowanie wiedza z zakresu kierunków</w:t>
            </w:r>
            <w:r w:rsidRPr="00ED63F4">
              <w:rPr>
                <w:sz w:val="22"/>
                <w:szCs w:val="22"/>
              </w:rPr>
              <w:t xml:space="preserve"> objętych zamówieniem</w:t>
            </w:r>
          </w:p>
          <w:p w14:paraId="3F67F3F4" w14:textId="77777777" w:rsidR="00FA3C37" w:rsidRPr="00ED63F4" w:rsidRDefault="00FA3C37" w:rsidP="00A9509D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206A5F2" w14:textId="6ACA3430" w:rsidR="00B03F40" w:rsidRPr="00ED63F4" w:rsidRDefault="00443BDB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Podać wykształcenie:</w:t>
            </w:r>
          </w:p>
          <w:p w14:paraId="2418E146" w14:textId="77777777" w:rsidR="00B03F40" w:rsidRPr="00ED63F4" w:rsidRDefault="00B03F40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</w:rPr>
              <w:t>……………………..</w:t>
            </w:r>
          </w:p>
          <w:p w14:paraId="69870249" w14:textId="77777777" w:rsidR="00B03F40" w:rsidRPr="00ED63F4" w:rsidRDefault="00B03F40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F8BC6" w14:textId="77777777" w:rsidR="00B03F40" w:rsidRPr="00ED63F4" w:rsidRDefault="00B03F40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</w:rPr>
              <w:t>B) Podać doświadczenie zawodowe (Podać nazwę instytucji, sprawowaną funkcję, okres pracy od….... do…....)</w:t>
            </w:r>
          </w:p>
          <w:p w14:paraId="094D3225" w14:textId="0CA08F1E" w:rsidR="00B03F40" w:rsidRPr="00ED63F4" w:rsidRDefault="00B03F40" w:rsidP="00FA3C37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</w:rPr>
              <w:t>…...................................................................................................................................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71897B7F" w14:textId="0B1F1630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</w:tr>
    </w:tbl>
    <w:p w14:paraId="1FB9016C" w14:textId="77777777" w:rsidR="00B03F40" w:rsidRDefault="00B03F40" w:rsidP="00B03F40">
      <w:pPr>
        <w:suppressAutoHyphens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pl-PL"/>
        </w:rPr>
      </w:pPr>
    </w:p>
    <w:p w14:paraId="12A07634" w14:textId="77777777" w:rsidR="00D83A11" w:rsidRPr="00ED3917" w:rsidRDefault="00D83A11" w:rsidP="00266F04">
      <w:pPr>
        <w:widowControl w:val="0"/>
        <w:rPr>
          <w:b/>
          <w:i/>
          <w:sz w:val="18"/>
          <w:szCs w:val="18"/>
        </w:rPr>
      </w:pPr>
      <w:r w:rsidRPr="00ED3917">
        <w:rPr>
          <w:b/>
          <w:i/>
          <w:sz w:val="18"/>
          <w:szCs w:val="18"/>
        </w:rPr>
        <w:t xml:space="preserve">……………………………………………...  </w:t>
      </w:r>
    </w:p>
    <w:p w14:paraId="4697F21E" w14:textId="77777777" w:rsidR="00697B06" w:rsidRDefault="00D83A11" w:rsidP="00266F04">
      <w:pPr>
        <w:ind w:left="317"/>
        <w:rPr>
          <w:rFonts w:eastAsia="Calibri"/>
          <w:i/>
          <w:sz w:val="18"/>
          <w:szCs w:val="18"/>
          <w:lang w:eastAsia="en-US"/>
        </w:rPr>
      </w:pPr>
      <w:r w:rsidRPr="00ED3917">
        <w:rPr>
          <w:rFonts w:eastAsia="Calibri"/>
          <w:i/>
          <w:sz w:val="18"/>
          <w:szCs w:val="18"/>
          <w:lang w:eastAsia="en-US"/>
        </w:rPr>
        <w:t>(miejscowość, data)</w:t>
      </w:r>
    </w:p>
    <w:p w14:paraId="2D20F6F6" w14:textId="77777777" w:rsidR="00697B06" w:rsidRDefault="00697B06" w:rsidP="00266F04">
      <w:pPr>
        <w:ind w:left="317"/>
        <w:rPr>
          <w:rFonts w:eastAsia="Calibri"/>
          <w:i/>
          <w:sz w:val="18"/>
          <w:szCs w:val="18"/>
          <w:lang w:eastAsia="en-US"/>
        </w:rPr>
      </w:pPr>
    </w:p>
    <w:p w14:paraId="64AF1009" w14:textId="31CCC406" w:rsidR="00697B06" w:rsidRPr="00ED3917" w:rsidRDefault="00697B06" w:rsidP="00697B06">
      <w:pPr>
        <w:ind w:left="317"/>
        <w:jc w:val="right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……………………………………………</w:t>
      </w:r>
      <w:r>
        <w:rPr>
          <w:rFonts w:eastAsia="Calibri"/>
          <w:i/>
          <w:sz w:val="18"/>
          <w:szCs w:val="18"/>
          <w:lang w:eastAsia="en-US"/>
        </w:rPr>
        <w:br/>
      </w:r>
      <w:r w:rsidR="00D65DAE">
        <w:rPr>
          <w:rFonts w:eastAsia="Calibri"/>
          <w:i/>
          <w:sz w:val="18"/>
          <w:szCs w:val="18"/>
          <w:lang w:eastAsia="en-US"/>
        </w:rPr>
        <w:t xml:space="preserve"> czytelny </w:t>
      </w:r>
      <w:r>
        <w:rPr>
          <w:rFonts w:eastAsia="Calibri"/>
          <w:i/>
          <w:sz w:val="18"/>
          <w:szCs w:val="18"/>
          <w:lang w:eastAsia="en-US"/>
        </w:rPr>
        <w:t>podpis osoby upoważnionej</w:t>
      </w:r>
    </w:p>
    <w:p w14:paraId="30E35E64" w14:textId="4E304702" w:rsidR="00D83A11" w:rsidRPr="00ED3917" w:rsidRDefault="00D83A11" w:rsidP="00266F04">
      <w:pPr>
        <w:ind w:left="317"/>
        <w:rPr>
          <w:rFonts w:eastAsia="Calibri"/>
          <w:i/>
          <w:sz w:val="18"/>
          <w:szCs w:val="18"/>
          <w:lang w:eastAsia="en-US"/>
        </w:rPr>
      </w:pPr>
      <w:r w:rsidRPr="00ED3917">
        <w:rPr>
          <w:rFonts w:eastAsia="Calibri"/>
          <w:i/>
          <w:sz w:val="18"/>
          <w:szCs w:val="18"/>
          <w:lang w:eastAsia="en-US"/>
        </w:rPr>
        <w:t xml:space="preserve"> </w:t>
      </w:r>
    </w:p>
    <w:p w14:paraId="729383BB" w14:textId="77777777" w:rsidR="001F48B4" w:rsidRDefault="001F48B4" w:rsidP="00F630FA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</w:rPr>
      </w:pPr>
    </w:p>
    <w:p w14:paraId="1EEDC846" w14:textId="7B14F3B6" w:rsidR="00697B06" w:rsidRPr="00D65DAE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color w:val="FF0000"/>
        </w:rPr>
      </w:pPr>
      <w:r w:rsidRPr="00D65DAE">
        <w:rPr>
          <w:rFonts w:ascii="Times New Roman" w:hAnsi="Times New Roman" w:cs="Times New Roman"/>
          <w:color w:val="FF0000"/>
        </w:rPr>
        <w:t xml:space="preserve">Zamawiający dopuszcza złożenie </w:t>
      </w:r>
      <w:proofErr w:type="spellStart"/>
      <w:r w:rsidRPr="00D65DAE">
        <w:rPr>
          <w:rFonts w:ascii="Times New Roman" w:hAnsi="Times New Roman" w:cs="Times New Roman"/>
          <w:color w:val="FF0000"/>
        </w:rPr>
        <w:t>ww</w:t>
      </w:r>
      <w:proofErr w:type="spellEnd"/>
      <w:r w:rsidRPr="00D65DAE">
        <w:rPr>
          <w:rFonts w:ascii="Times New Roman" w:hAnsi="Times New Roman" w:cs="Times New Roman"/>
          <w:color w:val="FF0000"/>
        </w:rPr>
        <w:t xml:space="preserve"> dokumentów w formie elektronicznej lub w postaci elektronicznej opatrzonej podpisem zaufanym lub podpisem osobistym</w:t>
      </w:r>
      <w:r w:rsidR="009C0B8E" w:rsidRPr="00D65DAE">
        <w:rPr>
          <w:rFonts w:ascii="Times New Roman" w:hAnsi="Times New Roman" w:cs="Times New Roman"/>
          <w:color w:val="FF0000"/>
        </w:rPr>
        <w:br/>
      </w:r>
      <w:r w:rsidRPr="00D65DAE">
        <w:rPr>
          <w:rFonts w:ascii="Times New Roman" w:hAnsi="Times New Roman" w:cs="Times New Roman"/>
          <w:color w:val="FF0000"/>
        </w:rPr>
        <w:t>(e-dowód).</w:t>
      </w:r>
    </w:p>
    <w:p w14:paraId="71388C66" w14:textId="77777777" w:rsidR="00697B06" w:rsidRPr="00D65DAE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D65DAE">
        <w:rPr>
          <w:rFonts w:ascii="Times New Roman" w:hAnsi="Times New Roman" w:cs="Times New Roman"/>
          <w:color w:val="FF0000"/>
        </w:rPr>
        <w:t xml:space="preserve">Pliki podpisywane </w:t>
      </w:r>
      <w:r w:rsidRPr="00D65DAE">
        <w:rPr>
          <w:rFonts w:ascii="Times New Roman" w:hAnsi="Times New Roman" w:cs="Times New Roman"/>
          <w:color w:val="FF0000"/>
          <w:u w:val="single"/>
        </w:rPr>
        <w:t>profilem zaufanym</w:t>
      </w:r>
      <w:r w:rsidRPr="00D65DAE">
        <w:rPr>
          <w:rFonts w:ascii="Times New Roman" w:hAnsi="Times New Roman" w:cs="Times New Roman"/>
          <w:color w:val="FF0000"/>
        </w:rPr>
        <w:t xml:space="preserve">, nie mogą być większe niż </w:t>
      </w:r>
      <w:r w:rsidRPr="00D65DAE">
        <w:rPr>
          <w:rFonts w:ascii="Times New Roman" w:hAnsi="Times New Roman" w:cs="Times New Roman"/>
          <w:color w:val="FF0000"/>
          <w:u w:val="single"/>
        </w:rPr>
        <w:t>10MB</w:t>
      </w:r>
      <w:r w:rsidRPr="00D65DAE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D65DAE">
        <w:rPr>
          <w:rFonts w:ascii="Times New Roman" w:hAnsi="Times New Roman" w:cs="Times New Roman"/>
          <w:color w:val="FF0000"/>
        </w:rPr>
        <w:t>eDoApp</w:t>
      </w:r>
      <w:proofErr w:type="spellEnd"/>
      <w:r w:rsidRPr="00D65DAE">
        <w:rPr>
          <w:rFonts w:ascii="Times New Roman" w:hAnsi="Times New Roman" w:cs="Times New Roman"/>
          <w:color w:val="FF0000"/>
        </w:rPr>
        <w:t xml:space="preserve"> służącej do składania </w:t>
      </w:r>
      <w:r w:rsidRPr="00D65DAE">
        <w:rPr>
          <w:rFonts w:ascii="Times New Roman" w:hAnsi="Times New Roman" w:cs="Times New Roman"/>
          <w:color w:val="FF0000"/>
          <w:u w:val="single"/>
        </w:rPr>
        <w:t>podpisu osobistego</w:t>
      </w:r>
      <w:r w:rsidRPr="00D65DAE">
        <w:rPr>
          <w:rFonts w:ascii="Times New Roman" w:hAnsi="Times New Roman" w:cs="Times New Roman"/>
          <w:color w:val="FF0000"/>
        </w:rPr>
        <w:t xml:space="preserve"> nie mogą być większe niż </w:t>
      </w:r>
      <w:r w:rsidRPr="00D65DAE">
        <w:rPr>
          <w:rFonts w:ascii="Times New Roman" w:hAnsi="Times New Roman" w:cs="Times New Roman"/>
          <w:color w:val="FF0000"/>
          <w:u w:val="single"/>
        </w:rPr>
        <w:t>5MB</w:t>
      </w:r>
    </w:p>
    <w:p w14:paraId="56AED4EB" w14:textId="77777777" w:rsidR="004D27AF" w:rsidRPr="00D65DAE" w:rsidRDefault="004D27AF" w:rsidP="00697B0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09350417" w14:textId="13DD748B" w:rsidR="003C6BBB" w:rsidRPr="00D65DAE" w:rsidRDefault="00697B06" w:rsidP="00D65DAE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</w:rPr>
      </w:pPr>
      <w:r w:rsidRPr="00D65DA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  <w:bookmarkStart w:id="0" w:name="_GoBack"/>
      <w:bookmarkEnd w:id="0"/>
    </w:p>
    <w:sectPr w:rsidR="003C6BBB" w:rsidRPr="00D65DAE" w:rsidSect="00D65DAE">
      <w:headerReference w:type="default" r:id="rId8"/>
      <w:pgSz w:w="16838" w:h="11906" w:orient="landscape"/>
      <w:pgMar w:top="567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4C5F" w14:textId="77777777" w:rsidR="0040748A" w:rsidRDefault="0040748A">
      <w:r>
        <w:separator/>
      </w:r>
    </w:p>
  </w:endnote>
  <w:endnote w:type="continuationSeparator" w:id="0">
    <w:p w14:paraId="3CE3CDF3" w14:textId="77777777" w:rsidR="0040748A" w:rsidRDefault="0040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CCC6" w14:textId="77777777" w:rsidR="0040748A" w:rsidRDefault="0040748A">
      <w:r>
        <w:separator/>
      </w:r>
    </w:p>
  </w:footnote>
  <w:footnote w:type="continuationSeparator" w:id="0">
    <w:p w14:paraId="1E187D1C" w14:textId="77777777" w:rsidR="0040748A" w:rsidRDefault="0040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245C" w14:textId="77777777" w:rsidR="00A466BF" w:rsidRDefault="00A46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344CD"/>
    <w:multiLevelType w:val="hybridMultilevel"/>
    <w:tmpl w:val="D7AA1A9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39" w15:restartNumberingAfterBreak="0">
    <w:nsid w:val="4C8E2CF1"/>
    <w:multiLevelType w:val="multilevel"/>
    <w:tmpl w:val="D6C01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61803248"/>
    <w:multiLevelType w:val="hybridMultilevel"/>
    <w:tmpl w:val="50762292"/>
    <w:lvl w:ilvl="0" w:tplc="DD8E35A0">
      <w:start w:val="4"/>
      <w:numFmt w:val="decimal"/>
      <w:lvlText w:val="%1."/>
      <w:lvlJc w:val="left"/>
      <w:pPr>
        <w:ind w:left="232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A0D3A5D"/>
    <w:multiLevelType w:val="hybridMultilevel"/>
    <w:tmpl w:val="9A16A8C2"/>
    <w:lvl w:ilvl="0" w:tplc="85184F8A">
      <w:start w:val="1"/>
      <w:numFmt w:val="upp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47"/>
  </w:num>
  <w:num w:numId="5">
    <w:abstractNumId w:val="39"/>
  </w:num>
  <w:num w:numId="6">
    <w:abstractNumId w:val="45"/>
  </w:num>
  <w:num w:numId="7">
    <w:abstractNumId w:val="43"/>
  </w:num>
  <w:num w:numId="8">
    <w:abstractNumId w:val="33"/>
  </w:num>
  <w:num w:numId="9">
    <w:abstractNumId w:val="41"/>
  </w:num>
  <w:num w:numId="1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80E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C7F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36B5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8B4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73"/>
    <w:rsid w:val="00246790"/>
    <w:rsid w:val="002477C8"/>
    <w:rsid w:val="00247B43"/>
    <w:rsid w:val="00250E7B"/>
    <w:rsid w:val="00251E73"/>
    <w:rsid w:val="002522A8"/>
    <w:rsid w:val="00252CB7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6F04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B3A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638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79B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035E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AB6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4D7"/>
    <w:rsid w:val="003E3AF1"/>
    <w:rsid w:val="003E3FC2"/>
    <w:rsid w:val="003E483F"/>
    <w:rsid w:val="003E4EE6"/>
    <w:rsid w:val="003E64B7"/>
    <w:rsid w:val="003E6850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0748A"/>
    <w:rsid w:val="0041189C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BDB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643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1957"/>
    <w:rsid w:val="004C2B8D"/>
    <w:rsid w:val="004C2BBB"/>
    <w:rsid w:val="004C2C19"/>
    <w:rsid w:val="004C3088"/>
    <w:rsid w:val="004C348D"/>
    <w:rsid w:val="004C497D"/>
    <w:rsid w:val="004C568E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7AF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9D1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369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2BF"/>
    <w:rsid w:val="00553ADD"/>
    <w:rsid w:val="00554926"/>
    <w:rsid w:val="00555496"/>
    <w:rsid w:val="00556212"/>
    <w:rsid w:val="005565BD"/>
    <w:rsid w:val="005566AB"/>
    <w:rsid w:val="005570DC"/>
    <w:rsid w:val="005572E4"/>
    <w:rsid w:val="00557307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4C6E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4F6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97B06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608C"/>
    <w:rsid w:val="006A72AF"/>
    <w:rsid w:val="006B0B7E"/>
    <w:rsid w:val="006B14D5"/>
    <w:rsid w:val="006B1547"/>
    <w:rsid w:val="006B2092"/>
    <w:rsid w:val="006B2353"/>
    <w:rsid w:val="006B3AD6"/>
    <w:rsid w:val="006B3C0F"/>
    <w:rsid w:val="006B4893"/>
    <w:rsid w:val="006B5B7A"/>
    <w:rsid w:val="006B6D3E"/>
    <w:rsid w:val="006C0304"/>
    <w:rsid w:val="006C0AE2"/>
    <w:rsid w:val="006C1BFF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BC8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5E52"/>
    <w:rsid w:val="006E6771"/>
    <w:rsid w:val="006E6BAC"/>
    <w:rsid w:val="006E7D5B"/>
    <w:rsid w:val="006F0397"/>
    <w:rsid w:val="006F11C8"/>
    <w:rsid w:val="006F1669"/>
    <w:rsid w:val="006F1B4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119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B32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7C5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3D3D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2EA9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0F6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ECD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40210"/>
    <w:rsid w:val="0094129F"/>
    <w:rsid w:val="0094155A"/>
    <w:rsid w:val="009422B6"/>
    <w:rsid w:val="0094586D"/>
    <w:rsid w:val="009468B0"/>
    <w:rsid w:val="00946CAF"/>
    <w:rsid w:val="00947EDB"/>
    <w:rsid w:val="00950591"/>
    <w:rsid w:val="009507CF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791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161"/>
    <w:rsid w:val="009C0B8E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2F5C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6BF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CF"/>
    <w:rsid w:val="00A538E6"/>
    <w:rsid w:val="00A54031"/>
    <w:rsid w:val="00A5423C"/>
    <w:rsid w:val="00A54B87"/>
    <w:rsid w:val="00A55121"/>
    <w:rsid w:val="00A553A9"/>
    <w:rsid w:val="00A557C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6CDC"/>
    <w:rsid w:val="00A96F92"/>
    <w:rsid w:val="00A97275"/>
    <w:rsid w:val="00A97E25"/>
    <w:rsid w:val="00AA0EDF"/>
    <w:rsid w:val="00AA0FEA"/>
    <w:rsid w:val="00AA10E8"/>
    <w:rsid w:val="00AA1D9E"/>
    <w:rsid w:val="00AA21A4"/>
    <w:rsid w:val="00AA234E"/>
    <w:rsid w:val="00AA2550"/>
    <w:rsid w:val="00AA3326"/>
    <w:rsid w:val="00AA4C3C"/>
    <w:rsid w:val="00AA55B9"/>
    <w:rsid w:val="00AA6305"/>
    <w:rsid w:val="00AA7197"/>
    <w:rsid w:val="00AA7DAD"/>
    <w:rsid w:val="00AB0D32"/>
    <w:rsid w:val="00AB1B18"/>
    <w:rsid w:val="00AB20C2"/>
    <w:rsid w:val="00AB289D"/>
    <w:rsid w:val="00AB28A3"/>
    <w:rsid w:val="00AB4B2E"/>
    <w:rsid w:val="00AB5B83"/>
    <w:rsid w:val="00AB5CBC"/>
    <w:rsid w:val="00AB5EE6"/>
    <w:rsid w:val="00AB6C06"/>
    <w:rsid w:val="00AB75CB"/>
    <w:rsid w:val="00AC0263"/>
    <w:rsid w:val="00AC123A"/>
    <w:rsid w:val="00AC1A41"/>
    <w:rsid w:val="00AC1C8C"/>
    <w:rsid w:val="00AC2C3B"/>
    <w:rsid w:val="00AC3F17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E7DA7"/>
    <w:rsid w:val="00AF0496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3F40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79B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D7CCE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044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39E8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07EB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A9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1A8"/>
    <w:rsid w:val="00CB618A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7462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DAE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A11"/>
    <w:rsid w:val="00D83E50"/>
    <w:rsid w:val="00D85BE6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512F"/>
    <w:rsid w:val="00D9671B"/>
    <w:rsid w:val="00D969B5"/>
    <w:rsid w:val="00D96A38"/>
    <w:rsid w:val="00DA01D9"/>
    <w:rsid w:val="00DA07E4"/>
    <w:rsid w:val="00DA0D68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128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1E77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30BA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70A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24C4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B94"/>
    <w:rsid w:val="00E52D0F"/>
    <w:rsid w:val="00E52F6C"/>
    <w:rsid w:val="00E536FB"/>
    <w:rsid w:val="00E53930"/>
    <w:rsid w:val="00E53AB4"/>
    <w:rsid w:val="00E549AF"/>
    <w:rsid w:val="00E5509F"/>
    <w:rsid w:val="00E554D8"/>
    <w:rsid w:val="00E55EDA"/>
    <w:rsid w:val="00E5655D"/>
    <w:rsid w:val="00E565A6"/>
    <w:rsid w:val="00E56600"/>
    <w:rsid w:val="00E56EFA"/>
    <w:rsid w:val="00E570D2"/>
    <w:rsid w:val="00E57FFA"/>
    <w:rsid w:val="00E6060C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83E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1B6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7BE"/>
    <w:rsid w:val="00ED0F51"/>
    <w:rsid w:val="00ED1B60"/>
    <w:rsid w:val="00ED23F2"/>
    <w:rsid w:val="00ED3131"/>
    <w:rsid w:val="00ED3917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DE7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59B"/>
    <w:rsid w:val="00F61A14"/>
    <w:rsid w:val="00F630FA"/>
    <w:rsid w:val="00F63982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345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3C37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184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qFormat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komentarzaZnak1">
    <w:name w:val="Tekst komentarza Znak1"/>
    <w:uiPriority w:val="99"/>
    <w:semiHidden/>
    <w:rsid w:val="006F61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link w:val="Teksttreci0"/>
    <w:locked/>
    <w:rsid w:val="00C14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4044"/>
    <w:pPr>
      <w:shd w:val="clear" w:color="auto" w:fill="FFFFFF"/>
      <w:suppressAutoHyphens w:val="0"/>
      <w:spacing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Domylnaczcionkaakapitu5">
    <w:name w:val="Domyślna czcionka akapitu5"/>
    <w:rsid w:val="0035035E"/>
  </w:style>
  <w:style w:type="paragraph" w:customStyle="1" w:styleId="Textbody">
    <w:name w:val="Text body"/>
    <w:basedOn w:val="Standard"/>
    <w:rsid w:val="0035035E"/>
    <w:pPr>
      <w:widowControl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35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B8A3-283A-43AD-A1EC-F574F913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14</cp:revision>
  <cp:lastPrinted>2020-02-06T07:10:00Z</cp:lastPrinted>
  <dcterms:created xsi:type="dcterms:W3CDTF">2022-04-08T09:40:00Z</dcterms:created>
  <dcterms:modified xsi:type="dcterms:W3CDTF">2022-04-22T10:31:00Z</dcterms:modified>
</cp:coreProperties>
</file>