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A0134" w14:textId="6F6AD16C" w:rsidR="00FE490D" w:rsidRPr="002905DA" w:rsidRDefault="00B53B65" w:rsidP="00616882">
      <w:pPr>
        <w:spacing w:after="0"/>
        <w:contextualSpacing/>
        <w:rPr>
          <w:b/>
          <w:sz w:val="20"/>
          <w:szCs w:val="20"/>
          <w:u w:val="single"/>
        </w:rPr>
      </w:pPr>
      <w:r w:rsidRPr="002905DA">
        <w:rPr>
          <w:b/>
          <w:sz w:val="20"/>
          <w:szCs w:val="20"/>
          <w:u w:val="single"/>
        </w:rPr>
        <w:t>Projektowane</w:t>
      </w:r>
      <w:r w:rsidRPr="002905DA">
        <w:rPr>
          <w:b/>
          <w:sz w:val="20"/>
          <w:szCs w:val="20"/>
          <w:u w:val="single"/>
        </w:rPr>
        <w:t xml:space="preserve"> </w:t>
      </w:r>
      <w:r w:rsidR="00FE490D" w:rsidRPr="002905DA">
        <w:rPr>
          <w:b/>
          <w:sz w:val="20"/>
          <w:szCs w:val="20"/>
          <w:u w:val="single"/>
        </w:rPr>
        <w:t>Postanowienia Umowy</w:t>
      </w:r>
    </w:p>
    <w:p w14:paraId="78AD1475" w14:textId="77777777" w:rsidR="007D57B9" w:rsidRPr="002905DA" w:rsidRDefault="007D57B9" w:rsidP="00616882">
      <w:pPr>
        <w:spacing w:after="0"/>
        <w:contextualSpacing/>
        <w:rPr>
          <w:sz w:val="20"/>
          <w:szCs w:val="20"/>
        </w:rPr>
      </w:pPr>
    </w:p>
    <w:p w14:paraId="399E68E2" w14:textId="77777777" w:rsidR="003A6025" w:rsidRPr="002905DA" w:rsidRDefault="003A6025" w:rsidP="00616882">
      <w:pPr>
        <w:spacing w:after="0"/>
        <w:contextualSpacing/>
        <w:rPr>
          <w:sz w:val="20"/>
          <w:szCs w:val="20"/>
        </w:rPr>
      </w:pPr>
    </w:p>
    <w:p w14:paraId="22F6D447" w14:textId="77777777" w:rsidR="007D57B9" w:rsidRPr="002905DA" w:rsidRDefault="007D57B9" w:rsidP="00616882">
      <w:pPr>
        <w:spacing w:after="0"/>
        <w:contextualSpacing/>
        <w:rPr>
          <w:sz w:val="20"/>
          <w:szCs w:val="20"/>
        </w:rPr>
      </w:pPr>
    </w:p>
    <w:p w14:paraId="723A605C" w14:textId="553A3D3C" w:rsidR="00FE490D" w:rsidRPr="002905DA" w:rsidRDefault="00FE490D" w:rsidP="00616882">
      <w:pPr>
        <w:pStyle w:val="Nagwek8"/>
        <w:spacing w:line="276" w:lineRule="auto"/>
        <w:rPr>
          <w:rFonts w:ascii="Calibri" w:hAnsi="Calibri" w:cs="Tahoma"/>
          <w:sz w:val="20"/>
          <w:szCs w:val="20"/>
        </w:rPr>
      </w:pPr>
      <w:r w:rsidRPr="002905DA">
        <w:rPr>
          <w:rFonts w:ascii="Calibri" w:hAnsi="Calibri" w:cs="Tahoma"/>
          <w:sz w:val="20"/>
          <w:szCs w:val="20"/>
        </w:rPr>
        <w:t>UMOWA NR C-IV</w:t>
      </w:r>
      <w:r w:rsidR="005C4FB0" w:rsidRPr="002905DA">
        <w:rPr>
          <w:rFonts w:ascii="Calibri" w:hAnsi="Calibri" w:cs="Tahoma"/>
          <w:sz w:val="20"/>
          <w:szCs w:val="20"/>
        </w:rPr>
        <w:t xml:space="preserve">                /20</w:t>
      </w:r>
      <w:r w:rsidR="001A2BFC" w:rsidRPr="002905DA">
        <w:rPr>
          <w:rFonts w:ascii="Calibri" w:hAnsi="Calibri" w:cs="Tahoma"/>
          <w:sz w:val="20"/>
          <w:szCs w:val="20"/>
        </w:rPr>
        <w:t>2</w:t>
      </w:r>
      <w:r w:rsidR="00C56A44" w:rsidRPr="002905DA">
        <w:rPr>
          <w:rFonts w:ascii="Calibri" w:hAnsi="Calibri" w:cs="Tahoma"/>
          <w:sz w:val="20"/>
          <w:szCs w:val="20"/>
        </w:rPr>
        <w:t>1</w:t>
      </w:r>
    </w:p>
    <w:p w14:paraId="0D2A7022" w14:textId="77777777" w:rsidR="003A6025" w:rsidRPr="002905DA" w:rsidRDefault="003A6025" w:rsidP="00616882">
      <w:pPr>
        <w:pStyle w:val="Nagwek8"/>
        <w:spacing w:line="276" w:lineRule="auto"/>
        <w:rPr>
          <w:rFonts w:ascii="Calibri" w:hAnsi="Calibri"/>
          <w:sz w:val="20"/>
          <w:szCs w:val="20"/>
        </w:rPr>
      </w:pPr>
    </w:p>
    <w:p w14:paraId="2308D880" w14:textId="77777777" w:rsidR="0091194A" w:rsidRPr="002905DA" w:rsidRDefault="00FE490D" w:rsidP="00616882">
      <w:pPr>
        <w:spacing w:after="0"/>
        <w:jc w:val="both"/>
        <w:rPr>
          <w:sz w:val="20"/>
          <w:szCs w:val="20"/>
          <w:lang w:eastAsia="ar-SA"/>
        </w:rPr>
      </w:pPr>
      <w:r w:rsidRPr="002905DA">
        <w:rPr>
          <w:sz w:val="20"/>
          <w:szCs w:val="20"/>
          <w:lang w:eastAsia="ar-SA"/>
        </w:rPr>
        <w:t>zawarta w dniu ……………………….20</w:t>
      </w:r>
      <w:r w:rsidR="00C56A44" w:rsidRPr="002905DA">
        <w:rPr>
          <w:sz w:val="20"/>
          <w:szCs w:val="20"/>
          <w:lang w:eastAsia="ar-SA"/>
        </w:rPr>
        <w:t>21</w:t>
      </w:r>
      <w:r w:rsidRPr="002905DA">
        <w:rPr>
          <w:sz w:val="20"/>
          <w:szCs w:val="20"/>
          <w:lang w:eastAsia="ar-SA"/>
        </w:rPr>
        <w:t xml:space="preserve"> roku we Wrocławiu, pomięd</w:t>
      </w:r>
      <w:bookmarkStart w:id="0" w:name="_GoBack"/>
      <w:bookmarkEnd w:id="0"/>
      <w:r w:rsidRPr="002905DA">
        <w:rPr>
          <w:sz w:val="20"/>
          <w:szCs w:val="20"/>
          <w:lang w:eastAsia="ar-SA"/>
        </w:rPr>
        <w:t xml:space="preserve">zy: </w:t>
      </w:r>
    </w:p>
    <w:p w14:paraId="448FAEF2" w14:textId="1F20CC5A" w:rsidR="00FE490D" w:rsidRPr="002905DA" w:rsidRDefault="00244E8F" w:rsidP="00616882">
      <w:pPr>
        <w:pStyle w:val="Akapitzlist"/>
        <w:numPr>
          <w:ilvl w:val="0"/>
          <w:numId w:val="0"/>
        </w:numPr>
        <w:tabs>
          <w:tab w:val="clear" w:pos="709"/>
        </w:tabs>
        <w:spacing w:after="0" w:line="276" w:lineRule="auto"/>
        <w:rPr>
          <w:color w:val="auto"/>
          <w:sz w:val="20"/>
          <w:szCs w:val="20"/>
        </w:rPr>
      </w:pPr>
      <w:r w:rsidRPr="002905DA">
        <w:rPr>
          <w:color w:val="auto"/>
          <w:sz w:val="20"/>
          <w:szCs w:val="20"/>
          <w:lang w:eastAsia="ar-SA"/>
        </w:rPr>
        <w:t xml:space="preserve">Skarbem Państwa – Komendantem Wojewódzkim Policji  we Wrocławiu – reprezentowanym przez insp. Dariusza Wesołowskiego, lub działającego z upoważnienia tegoż: Zastępcę Komendanta Wojewódzkiego Policji we Wrocławiu – mł.insp. Roberta Frąckowiaka, działający  poprzez: Komendę Wojewódzką Policji we Wrocławiu, ul. Podwale 31-33, </w:t>
      </w:r>
      <w:r w:rsidR="00B53B65" w:rsidRPr="002905DA">
        <w:rPr>
          <w:color w:val="auto"/>
          <w:sz w:val="20"/>
          <w:szCs w:val="20"/>
          <w:lang w:eastAsia="ar-SA"/>
        </w:rPr>
        <w:t xml:space="preserve">            </w:t>
      </w:r>
      <w:r w:rsidRPr="002905DA">
        <w:rPr>
          <w:color w:val="auto"/>
          <w:sz w:val="20"/>
          <w:szCs w:val="20"/>
          <w:lang w:eastAsia="ar-SA"/>
        </w:rPr>
        <w:t>50-040 Wrocław, NIP: 896-000-47-80, REGON: 930156216</w:t>
      </w:r>
    </w:p>
    <w:p w14:paraId="573747C3" w14:textId="77777777" w:rsidR="00FE490D" w:rsidRPr="002905DA" w:rsidRDefault="00FE490D" w:rsidP="00616882">
      <w:pPr>
        <w:pStyle w:val="Standard"/>
        <w:widowControl w:val="0"/>
        <w:spacing w:line="276" w:lineRule="auto"/>
        <w:jc w:val="both"/>
        <w:rPr>
          <w:rFonts w:ascii="Calibri" w:hAnsi="Calibri"/>
          <w:sz w:val="20"/>
          <w:szCs w:val="20"/>
        </w:rPr>
      </w:pPr>
      <w:r w:rsidRPr="002905DA">
        <w:rPr>
          <w:rFonts w:ascii="Calibri" w:hAnsi="Calibri"/>
          <w:sz w:val="20"/>
          <w:szCs w:val="20"/>
        </w:rPr>
        <w:t xml:space="preserve">zwanym dalej w treści niniejszej Umowy </w:t>
      </w:r>
      <w:r w:rsidRPr="002905DA">
        <w:rPr>
          <w:rFonts w:ascii="Calibri" w:hAnsi="Calibri" w:cs="MyriadPro-Semibold"/>
          <w:b/>
          <w:bCs/>
          <w:sz w:val="20"/>
          <w:szCs w:val="20"/>
        </w:rPr>
        <w:t>ZAMAWIAJĄCYM</w:t>
      </w:r>
      <w:r w:rsidRPr="002905DA">
        <w:rPr>
          <w:rFonts w:ascii="Calibri" w:hAnsi="Calibri" w:cs="WarnockPro-Regular"/>
          <w:sz w:val="20"/>
          <w:szCs w:val="20"/>
        </w:rPr>
        <w:t>,</w:t>
      </w:r>
    </w:p>
    <w:p w14:paraId="7EC8F979" w14:textId="77777777" w:rsidR="00FE490D" w:rsidRPr="002905DA" w:rsidRDefault="00FE490D" w:rsidP="00616882">
      <w:pPr>
        <w:pStyle w:val="Standard"/>
        <w:spacing w:line="276" w:lineRule="auto"/>
        <w:jc w:val="both"/>
        <w:rPr>
          <w:rFonts w:ascii="Calibri" w:hAnsi="Calibri"/>
          <w:sz w:val="20"/>
          <w:szCs w:val="20"/>
        </w:rPr>
      </w:pPr>
      <w:r w:rsidRPr="002905DA">
        <w:rPr>
          <w:rFonts w:ascii="Calibri" w:hAnsi="Calibri" w:cs="Tahoma"/>
          <w:sz w:val="20"/>
          <w:szCs w:val="20"/>
        </w:rPr>
        <w:t xml:space="preserve">a.........................................................................................................................................................     </w:t>
      </w:r>
      <w:r w:rsidRPr="002905DA">
        <w:rPr>
          <w:rFonts w:ascii="Calibri" w:hAnsi="Calibri" w:cs="WarnockPro-Regular"/>
          <w:sz w:val="20"/>
          <w:szCs w:val="20"/>
        </w:rPr>
        <w:t>z</w:t>
      </w:r>
      <w:r w:rsidRPr="002905DA">
        <w:rPr>
          <w:rFonts w:ascii="Calibri" w:hAnsi="Calibri"/>
          <w:sz w:val="20"/>
          <w:szCs w:val="20"/>
        </w:rPr>
        <w:t xml:space="preserve"> siedzibą w ........................................................, ul. ……...................................... zarejestrowaną w …</w:t>
      </w:r>
      <w:r w:rsidRPr="002905DA">
        <w:rPr>
          <w:rFonts w:ascii="Calibri" w:hAnsi="Calibri" w:cs="WarnockPro-Regular"/>
          <w:sz w:val="20"/>
          <w:szCs w:val="20"/>
        </w:rPr>
        <w:t>.......................,</w:t>
      </w:r>
      <w:r w:rsidRPr="002905DA">
        <w:rPr>
          <w:rFonts w:ascii="Calibri" w:hAnsi="Calibri"/>
          <w:sz w:val="20"/>
          <w:szCs w:val="20"/>
        </w:rPr>
        <w:t xml:space="preserve"> którego reprezentuje :..................................zwanym dalej w treści niniejszej Umowy </w:t>
      </w:r>
      <w:r w:rsidRPr="002905DA">
        <w:rPr>
          <w:rFonts w:ascii="Calibri" w:hAnsi="Calibri" w:cs="MyriadPro-Semibold"/>
          <w:b/>
          <w:bCs/>
          <w:sz w:val="20"/>
          <w:szCs w:val="20"/>
        </w:rPr>
        <w:t>WYKONAWCĄ</w:t>
      </w:r>
      <w:r w:rsidRPr="002905DA">
        <w:rPr>
          <w:rFonts w:ascii="Calibri" w:hAnsi="Calibri" w:cs="WarnockPro-Regular"/>
          <w:b/>
          <w:bCs/>
          <w:sz w:val="20"/>
          <w:szCs w:val="20"/>
        </w:rPr>
        <w:t>,</w:t>
      </w:r>
    </w:p>
    <w:p w14:paraId="7F179DE6" w14:textId="77777777" w:rsidR="00FE490D" w:rsidRPr="002905DA" w:rsidRDefault="00FE490D" w:rsidP="00616882">
      <w:pPr>
        <w:pStyle w:val="Standard"/>
        <w:spacing w:line="276" w:lineRule="auto"/>
        <w:jc w:val="both"/>
        <w:rPr>
          <w:rFonts w:ascii="Calibri" w:hAnsi="Calibri"/>
          <w:sz w:val="20"/>
          <w:szCs w:val="20"/>
        </w:rPr>
      </w:pPr>
      <w:r w:rsidRPr="002905DA">
        <w:rPr>
          <w:rFonts w:ascii="Calibri" w:hAnsi="Calibri"/>
          <w:sz w:val="20"/>
          <w:szCs w:val="20"/>
        </w:rPr>
        <w:t>...................................................................................................................................................</w:t>
      </w:r>
    </w:p>
    <w:p w14:paraId="48118600" w14:textId="30AC83B7" w:rsidR="00FE490D" w:rsidRPr="002905DA" w:rsidRDefault="00FE490D">
      <w:pPr>
        <w:spacing w:after="0"/>
        <w:contextualSpacing/>
        <w:jc w:val="both"/>
        <w:rPr>
          <w:sz w:val="20"/>
          <w:szCs w:val="20"/>
          <w:lang w:eastAsia="pl-PL"/>
        </w:rPr>
      </w:pPr>
      <w:r w:rsidRPr="002905DA">
        <w:rPr>
          <w:sz w:val="20"/>
          <w:szCs w:val="20"/>
          <w:lang w:eastAsia="pl-PL"/>
        </w:rPr>
        <w:t xml:space="preserve">w rezultacie dokonania przez Zamawiającego wyboru oferty w oparciu o art. </w:t>
      </w:r>
      <w:r w:rsidR="005923B0" w:rsidRPr="002905DA">
        <w:rPr>
          <w:sz w:val="20"/>
          <w:szCs w:val="20"/>
          <w:lang w:eastAsia="pl-PL"/>
        </w:rPr>
        <w:t>2</w:t>
      </w:r>
      <w:r w:rsidR="00B53B65" w:rsidRPr="002905DA">
        <w:rPr>
          <w:sz w:val="20"/>
          <w:szCs w:val="20"/>
          <w:lang w:eastAsia="pl-PL"/>
        </w:rPr>
        <w:t>75 pkt 1</w:t>
      </w:r>
      <w:r w:rsidRPr="002905DA">
        <w:rPr>
          <w:sz w:val="20"/>
          <w:szCs w:val="20"/>
          <w:lang w:eastAsia="pl-PL"/>
        </w:rPr>
        <w:t xml:space="preserve"> ustawy Prawo zamówień publicznych z dnia </w:t>
      </w:r>
      <w:r w:rsidR="009652C7" w:rsidRPr="002905DA">
        <w:rPr>
          <w:sz w:val="20"/>
          <w:szCs w:val="20"/>
          <w:lang w:eastAsia="pl-PL"/>
        </w:rPr>
        <w:t>11 września 2019</w:t>
      </w:r>
      <w:r w:rsidRPr="002905DA">
        <w:rPr>
          <w:sz w:val="20"/>
          <w:szCs w:val="20"/>
          <w:lang w:eastAsia="pl-PL"/>
        </w:rPr>
        <w:t xml:space="preserve"> </w:t>
      </w:r>
      <w:r w:rsidR="00244E8F" w:rsidRPr="002905DA">
        <w:rPr>
          <w:sz w:val="20"/>
          <w:szCs w:val="20"/>
          <w:lang w:eastAsia="pl-PL"/>
        </w:rPr>
        <w:t xml:space="preserve">r. </w:t>
      </w:r>
      <w:r w:rsidRPr="002905DA">
        <w:rPr>
          <w:sz w:val="20"/>
          <w:szCs w:val="20"/>
          <w:lang w:eastAsia="pl-PL"/>
        </w:rPr>
        <w:t>( Dz. U. z 20</w:t>
      </w:r>
      <w:r w:rsidR="00E01F9C" w:rsidRPr="002905DA">
        <w:rPr>
          <w:sz w:val="20"/>
          <w:szCs w:val="20"/>
          <w:lang w:eastAsia="pl-PL"/>
        </w:rPr>
        <w:t>19</w:t>
      </w:r>
      <w:r w:rsidR="00244E8F" w:rsidRPr="002905DA">
        <w:rPr>
          <w:sz w:val="20"/>
          <w:szCs w:val="20"/>
          <w:lang w:eastAsia="pl-PL"/>
        </w:rPr>
        <w:t xml:space="preserve"> </w:t>
      </w:r>
      <w:r w:rsidRPr="002905DA">
        <w:rPr>
          <w:sz w:val="20"/>
          <w:szCs w:val="20"/>
          <w:lang w:eastAsia="pl-PL"/>
        </w:rPr>
        <w:t>r</w:t>
      </w:r>
      <w:r w:rsidR="00244E8F" w:rsidRPr="002905DA">
        <w:rPr>
          <w:sz w:val="20"/>
          <w:szCs w:val="20"/>
          <w:lang w:eastAsia="pl-PL"/>
        </w:rPr>
        <w:t>.</w:t>
      </w:r>
      <w:r w:rsidRPr="002905DA">
        <w:rPr>
          <w:sz w:val="20"/>
          <w:szCs w:val="20"/>
          <w:lang w:eastAsia="pl-PL"/>
        </w:rPr>
        <w:t xml:space="preserve"> poz. </w:t>
      </w:r>
      <w:r w:rsidR="0019422B" w:rsidRPr="002905DA">
        <w:rPr>
          <w:sz w:val="20"/>
          <w:szCs w:val="20"/>
          <w:lang w:eastAsia="pl-PL"/>
        </w:rPr>
        <w:t>2019</w:t>
      </w:r>
      <w:r w:rsidR="00B53B65" w:rsidRPr="002905DA">
        <w:rPr>
          <w:sz w:val="20"/>
          <w:szCs w:val="20"/>
          <w:lang w:eastAsia="pl-PL"/>
        </w:rPr>
        <w:t xml:space="preserve"> z późn. zmianami</w:t>
      </w:r>
      <w:r w:rsidRPr="002905DA">
        <w:rPr>
          <w:sz w:val="20"/>
          <w:szCs w:val="20"/>
          <w:lang w:eastAsia="pl-PL"/>
        </w:rPr>
        <w:t xml:space="preserve">) </w:t>
      </w:r>
      <w:r w:rsidR="00244E8F" w:rsidRPr="002905DA">
        <w:rPr>
          <w:sz w:val="20"/>
          <w:szCs w:val="20"/>
          <w:lang w:eastAsia="pl-PL"/>
        </w:rPr>
        <w:t>zawierają</w:t>
      </w:r>
      <w:r w:rsidRPr="002905DA">
        <w:rPr>
          <w:sz w:val="20"/>
          <w:szCs w:val="20"/>
          <w:lang w:eastAsia="pl-PL"/>
        </w:rPr>
        <w:t xml:space="preserve"> następującej treści </w:t>
      </w:r>
      <w:r w:rsidR="00244E8F" w:rsidRPr="002905DA">
        <w:rPr>
          <w:sz w:val="20"/>
          <w:szCs w:val="20"/>
          <w:lang w:eastAsia="pl-PL"/>
        </w:rPr>
        <w:t>umowę</w:t>
      </w:r>
      <w:r w:rsidRPr="002905DA">
        <w:rPr>
          <w:sz w:val="20"/>
          <w:szCs w:val="20"/>
          <w:lang w:eastAsia="pl-PL"/>
        </w:rPr>
        <w:t>:</w:t>
      </w:r>
    </w:p>
    <w:p w14:paraId="22875E55" w14:textId="77777777" w:rsidR="00783412" w:rsidRPr="002905DA" w:rsidRDefault="00783412" w:rsidP="00616882">
      <w:pPr>
        <w:spacing w:after="0"/>
        <w:contextualSpacing/>
        <w:jc w:val="both"/>
        <w:rPr>
          <w:sz w:val="20"/>
          <w:szCs w:val="20"/>
        </w:rPr>
      </w:pPr>
    </w:p>
    <w:p w14:paraId="1E5DA23B" w14:textId="77777777" w:rsidR="00491E8B" w:rsidRPr="002905DA" w:rsidRDefault="00491E8B">
      <w:pPr>
        <w:pStyle w:val="nagowek1a"/>
        <w:numPr>
          <w:ilvl w:val="0"/>
          <w:numId w:val="17"/>
        </w:numPr>
        <w:spacing w:before="0" w:after="0" w:line="276" w:lineRule="auto"/>
        <w:jc w:val="center"/>
        <w:rPr>
          <w:color w:val="auto"/>
          <w:sz w:val="20"/>
          <w:szCs w:val="20"/>
          <w:u w:val="single"/>
        </w:rPr>
      </w:pPr>
      <w:bookmarkStart w:id="1" w:name="_Toc432411982"/>
      <w:bookmarkStart w:id="2" w:name="_Ref49410662"/>
    </w:p>
    <w:p w14:paraId="634E9B2B" w14:textId="317A6115" w:rsidR="00FE490D" w:rsidRPr="002905DA" w:rsidRDefault="00FE490D" w:rsidP="00616882">
      <w:pPr>
        <w:pStyle w:val="nagowek1a"/>
        <w:numPr>
          <w:ilvl w:val="0"/>
          <w:numId w:val="0"/>
        </w:numPr>
        <w:spacing w:before="0" w:after="0" w:line="276" w:lineRule="auto"/>
        <w:jc w:val="center"/>
        <w:rPr>
          <w:color w:val="auto"/>
          <w:sz w:val="20"/>
          <w:szCs w:val="20"/>
        </w:rPr>
      </w:pPr>
      <w:r w:rsidRPr="002905DA">
        <w:rPr>
          <w:color w:val="auto"/>
          <w:sz w:val="20"/>
          <w:szCs w:val="20"/>
        </w:rPr>
        <w:t>Postanowienia ogólne</w:t>
      </w:r>
      <w:bookmarkEnd w:id="1"/>
      <w:bookmarkEnd w:id="2"/>
    </w:p>
    <w:p w14:paraId="284E455E" w14:textId="77777777" w:rsidR="00783412" w:rsidRPr="002905DA" w:rsidRDefault="00783412" w:rsidP="00616882">
      <w:pPr>
        <w:pStyle w:val="Akapitzlist"/>
        <w:numPr>
          <w:ilvl w:val="0"/>
          <w:numId w:val="0"/>
        </w:numPr>
        <w:tabs>
          <w:tab w:val="clear" w:pos="709"/>
        </w:tabs>
        <w:spacing w:after="0" w:line="276" w:lineRule="auto"/>
        <w:ind w:left="720"/>
        <w:rPr>
          <w:b/>
          <w:color w:val="auto"/>
          <w:sz w:val="20"/>
          <w:szCs w:val="20"/>
        </w:rPr>
      </w:pPr>
    </w:p>
    <w:p w14:paraId="3F8F4D40" w14:textId="0338043A" w:rsidR="0042202F" w:rsidRPr="002905DA" w:rsidRDefault="00FE490D" w:rsidP="00616882">
      <w:pPr>
        <w:pStyle w:val="Akapitzlist"/>
        <w:numPr>
          <w:ilvl w:val="1"/>
          <w:numId w:val="17"/>
        </w:numPr>
        <w:tabs>
          <w:tab w:val="clear" w:pos="709"/>
        </w:tabs>
        <w:spacing w:after="0" w:line="276" w:lineRule="auto"/>
        <w:rPr>
          <w:color w:val="auto"/>
          <w:sz w:val="20"/>
          <w:szCs w:val="20"/>
        </w:rPr>
      </w:pPr>
      <w:r w:rsidRPr="002905DA">
        <w:rPr>
          <w:b/>
          <w:color w:val="auto"/>
          <w:sz w:val="20"/>
          <w:szCs w:val="20"/>
        </w:rPr>
        <w:t>Skróty</w:t>
      </w:r>
      <w:r w:rsidR="0042202F" w:rsidRPr="002905DA">
        <w:rPr>
          <w:b/>
          <w:color w:val="auto"/>
          <w:sz w:val="20"/>
          <w:szCs w:val="20"/>
        </w:rPr>
        <w:t xml:space="preserve">: </w:t>
      </w:r>
      <w:r w:rsidRPr="002905DA">
        <w:rPr>
          <w:color w:val="auto"/>
          <w:sz w:val="20"/>
          <w:szCs w:val="20"/>
        </w:rPr>
        <w:t>Używane w Umowie skróty oznaczają:</w:t>
      </w:r>
    </w:p>
    <w:p w14:paraId="7DF3AF1C" w14:textId="58287FF9" w:rsidR="00FE490D" w:rsidRPr="002905DA" w:rsidRDefault="008B306F"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 xml:space="preserve">BiOZ </w:t>
      </w:r>
      <w:r w:rsidR="00FE490D" w:rsidRPr="002905DA">
        <w:rPr>
          <w:color w:val="auto"/>
          <w:sz w:val="20"/>
          <w:szCs w:val="20"/>
        </w:rPr>
        <w:t xml:space="preserve">– Bezpieczeństwo i </w:t>
      </w:r>
      <w:r w:rsidR="008C1F14" w:rsidRPr="002905DA">
        <w:rPr>
          <w:color w:val="auto"/>
          <w:sz w:val="20"/>
          <w:szCs w:val="20"/>
        </w:rPr>
        <w:t>Ochrona Zdrowia</w:t>
      </w:r>
    </w:p>
    <w:p w14:paraId="0891C394" w14:textId="24C245CE" w:rsidR="00FE490D" w:rsidRPr="002905DA" w:rsidRDefault="00FE490D" w:rsidP="00616882">
      <w:pPr>
        <w:pStyle w:val="Akapitzlist"/>
        <w:numPr>
          <w:ilvl w:val="2"/>
          <w:numId w:val="17"/>
        </w:numPr>
        <w:spacing w:after="0" w:line="276" w:lineRule="auto"/>
        <w:rPr>
          <w:color w:val="auto"/>
          <w:sz w:val="20"/>
          <w:szCs w:val="20"/>
        </w:rPr>
      </w:pPr>
      <w:r w:rsidRPr="002905DA">
        <w:rPr>
          <w:color w:val="auto"/>
          <w:sz w:val="20"/>
          <w:szCs w:val="20"/>
        </w:rPr>
        <w:t xml:space="preserve">KC – </w:t>
      </w:r>
      <w:r w:rsidR="00824207" w:rsidRPr="002905DA">
        <w:rPr>
          <w:color w:val="auto"/>
          <w:sz w:val="20"/>
          <w:szCs w:val="20"/>
        </w:rPr>
        <w:t xml:space="preserve">ustawa </w:t>
      </w:r>
      <w:r w:rsidR="008C1F14" w:rsidRPr="002905DA">
        <w:rPr>
          <w:color w:val="auto"/>
          <w:sz w:val="20"/>
          <w:szCs w:val="20"/>
        </w:rPr>
        <w:t>Kodeks cywilny</w:t>
      </w:r>
      <w:r w:rsidR="00824207" w:rsidRPr="002905DA">
        <w:rPr>
          <w:color w:val="auto"/>
          <w:sz w:val="20"/>
          <w:szCs w:val="20"/>
        </w:rPr>
        <w:t xml:space="preserve"> z dnia 23 kwietnia 1964 r.</w:t>
      </w:r>
      <w:r w:rsidR="008C1F14" w:rsidRPr="002905DA">
        <w:rPr>
          <w:color w:val="auto"/>
          <w:sz w:val="20"/>
          <w:szCs w:val="20"/>
        </w:rPr>
        <w:t xml:space="preserve"> (Dz.U. 1964 Nr 16, poz. 93 tj. Dz.U. z 2020 r. poz. 1740)</w:t>
      </w:r>
    </w:p>
    <w:p w14:paraId="5B08C8B9" w14:textId="506B9ECE" w:rsidR="00FE490D" w:rsidRPr="002905DA" w:rsidRDefault="00FE490D">
      <w:pPr>
        <w:pStyle w:val="Akapitzlist"/>
        <w:numPr>
          <w:ilvl w:val="2"/>
          <w:numId w:val="17"/>
        </w:numPr>
        <w:tabs>
          <w:tab w:val="clear" w:pos="709"/>
        </w:tabs>
        <w:spacing w:after="0" w:line="276" w:lineRule="auto"/>
        <w:rPr>
          <w:color w:val="auto"/>
          <w:sz w:val="20"/>
          <w:szCs w:val="20"/>
        </w:rPr>
      </w:pPr>
      <w:r w:rsidRPr="002905DA">
        <w:rPr>
          <w:color w:val="auto"/>
          <w:sz w:val="20"/>
          <w:szCs w:val="20"/>
        </w:rPr>
        <w:t>KRS – Krajowy Rejestr Sądowy</w:t>
      </w:r>
    </w:p>
    <w:p w14:paraId="4BB8347B" w14:textId="7F029D6E" w:rsidR="00810C94" w:rsidRPr="002905DA" w:rsidRDefault="00810C94"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 xml:space="preserve">Konsorcjum - </w:t>
      </w:r>
      <w:r w:rsidRPr="002905DA">
        <w:rPr>
          <w:color w:val="auto"/>
          <w:sz w:val="21"/>
          <w:szCs w:val="21"/>
          <w:shd w:val="clear" w:color="auto" w:fill="FFFFFF"/>
        </w:rPr>
        <w:t>wykonawcy, którzy wspólnie ubiegali się o udzielenie zamówienia publicznego w rozumieniu nPZP</w:t>
      </w:r>
    </w:p>
    <w:p w14:paraId="7B0957BE" w14:textId="39A6FC7B"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 xml:space="preserve">PrBud – </w:t>
      </w:r>
      <w:r w:rsidR="008B306F" w:rsidRPr="002905DA">
        <w:rPr>
          <w:color w:val="auto"/>
          <w:sz w:val="20"/>
          <w:szCs w:val="20"/>
        </w:rPr>
        <w:t>ustawa Prawo budowlane z dnia 7 lipca 1994 r. (Dz.U. 1994 Nr 89, poz. 414, t.j. Dz.U. z 2020 r. poz. 1333)</w:t>
      </w:r>
    </w:p>
    <w:p w14:paraId="7B16ACD1" w14:textId="23B731B9" w:rsidR="008B306F" w:rsidRPr="002905DA" w:rsidRDefault="008C1F14"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nPZP</w:t>
      </w:r>
      <w:r w:rsidR="00FE490D" w:rsidRPr="002905DA">
        <w:rPr>
          <w:color w:val="auto"/>
          <w:sz w:val="20"/>
          <w:szCs w:val="20"/>
        </w:rPr>
        <w:t xml:space="preserve"> – </w:t>
      </w:r>
      <w:r w:rsidRPr="002905DA">
        <w:rPr>
          <w:bCs/>
          <w:color w:val="auto"/>
          <w:sz w:val="20"/>
          <w:szCs w:val="20"/>
        </w:rPr>
        <w:t>ustawa Prawo zamówień publicznych z dnia 11 września 2019 r. (Dz.U. z 2019 r. poz. 2019)</w:t>
      </w:r>
    </w:p>
    <w:p w14:paraId="2A8F9D60" w14:textId="1449CDB6" w:rsidR="0042202F" w:rsidRPr="002905DA" w:rsidRDefault="008B306F"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PFU – Program funkcjonalno-użytkowy</w:t>
      </w:r>
    </w:p>
    <w:p w14:paraId="1634DF45" w14:textId="48C55E65" w:rsidR="0042202F"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 xml:space="preserve">SWZ – Specyfikacja </w:t>
      </w:r>
      <w:r w:rsidR="008B306F" w:rsidRPr="002905DA">
        <w:rPr>
          <w:color w:val="auto"/>
          <w:sz w:val="20"/>
          <w:szCs w:val="20"/>
        </w:rPr>
        <w:t>W</w:t>
      </w:r>
      <w:r w:rsidRPr="002905DA">
        <w:rPr>
          <w:color w:val="auto"/>
          <w:sz w:val="20"/>
          <w:szCs w:val="20"/>
        </w:rPr>
        <w:t xml:space="preserve">arunków </w:t>
      </w:r>
      <w:r w:rsidR="008B306F" w:rsidRPr="002905DA">
        <w:rPr>
          <w:color w:val="auto"/>
          <w:sz w:val="20"/>
          <w:szCs w:val="20"/>
        </w:rPr>
        <w:t>Zamówienia</w:t>
      </w:r>
    </w:p>
    <w:p w14:paraId="0D9B72BB" w14:textId="763A9B8F" w:rsidR="005F282E" w:rsidRPr="002905DA" w:rsidRDefault="00FE490D">
      <w:pPr>
        <w:pStyle w:val="Akapitzlist"/>
        <w:numPr>
          <w:ilvl w:val="2"/>
          <w:numId w:val="17"/>
        </w:numPr>
        <w:tabs>
          <w:tab w:val="clear" w:pos="709"/>
        </w:tabs>
        <w:spacing w:after="0" w:line="276" w:lineRule="auto"/>
        <w:rPr>
          <w:color w:val="auto"/>
          <w:sz w:val="20"/>
          <w:szCs w:val="20"/>
        </w:rPr>
      </w:pPr>
      <w:r w:rsidRPr="002905DA">
        <w:rPr>
          <w:color w:val="auto"/>
          <w:sz w:val="20"/>
          <w:szCs w:val="20"/>
        </w:rPr>
        <w:t xml:space="preserve">STWiORB – Specyfikacja </w:t>
      </w:r>
      <w:r w:rsidR="008C1F14" w:rsidRPr="002905DA">
        <w:rPr>
          <w:color w:val="auto"/>
          <w:sz w:val="20"/>
          <w:szCs w:val="20"/>
        </w:rPr>
        <w:t xml:space="preserve">Techniczna Wykonania </w:t>
      </w:r>
      <w:r w:rsidRPr="002905DA">
        <w:rPr>
          <w:color w:val="auto"/>
          <w:sz w:val="20"/>
          <w:szCs w:val="20"/>
        </w:rPr>
        <w:t xml:space="preserve">i </w:t>
      </w:r>
      <w:r w:rsidR="008C1F14" w:rsidRPr="002905DA">
        <w:rPr>
          <w:color w:val="auto"/>
          <w:sz w:val="20"/>
          <w:szCs w:val="20"/>
        </w:rPr>
        <w:t>Odbioru Robót Budowlanych</w:t>
      </w:r>
    </w:p>
    <w:p w14:paraId="2B99A0E9" w14:textId="28B5D13F" w:rsidR="0042202F" w:rsidRPr="002905DA" w:rsidRDefault="005F282E" w:rsidP="00616882">
      <w:pPr>
        <w:pStyle w:val="Akapitzlist"/>
        <w:numPr>
          <w:ilvl w:val="2"/>
          <w:numId w:val="17"/>
        </w:numPr>
        <w:tabs>
          <w:tab w:val="clear" w:pos="709"/>
        </w:tabs>
        <w:spacing w:after="0" w:line="276" w:lineRule="auto"/>
        <w:rPr>
          <w:color w:val="auto"/>
          <w:sz w:val="20"/>
          <w:szCs w:val="20"/>
        </w:rPr>
      </w:pPr>
      <w:r w:rsidRPr="002905DA">
        <w:rPr>
          <w:rFonts w:asciiTheme="minorHAnsi" w:hAnsiTheme="minorHAnsi" w:cstheme="minorHAnsi"/>
          <w:bCs/>
          <w:color w:val="auto"/>
          <w:sz w:val="20"/>
          <w:szCs w:val="20"/>
        </w:rPr>
        <w:t>WWiORB - Warunki Wykonania i Odbioru Robót Budowlanych</w:t>
      </w:r>
    </w:p>
    <w:p w14:paraId="2A07F7B6" w14:textId="7777777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UZP – Urząd Zamówień Publicznych</w:t>
      </w:r>
    </w:p>
    <w:p w14:paraId="0EB6D87D" w14:textId="77777777" w:rsidR="00FE490D" w:rsidRPr="002905DA" w:rsidRDefault="00FE490D" w:rsidP="00616882">
      <w:pPr>
        <w:pStyle w:val="Akapitzlist"/>
        <w:numPr>
          <w:ilvl w:val="1"/>
          <w:numId w:val="17"/>
        </w:numPr>
        <w:tabs>
          <w:tab w:val="clear" w:pos="709"/>
        </w:tabs>
        <w:spacing w:after="0" w:line="276" w:lineRule="auto"/>
        <w:rPr>
          <w:b/>
          <w:color w:val="auto"/>
          <w:sz w:val="20"/>
          <w:szCs w:val="20"/>
        </w:rPr>
      </w:pPr>
      <w:r w:rsidRPr="002905DA">
        <w:rPr>
          <w:b/>
          <w:color w:val="auto"/>
          <w:sz w:val="20"/>
          <w:szCs w:val="20"/>
        </w:rPr>
        <w:t xml:space="preserve">Definicje </w:t>
      </w:r>
    </w:p>
    <w:p w14:paraId="179BDEF2" w14:textId="6BBE6566" w:rsidR="00FE490D" w:rsidRPr="002905DA" w:rsidRDefault="004B4485" w:rsidP="00616882">
      <w:pPr>
        <w:pStyle w:val="Akapitzlist"/>
        <w:numPr>
          <w:ilvl w:val="0"/>
          <w:numId w:val="0"/>
        </w:numPr>
        <w:tabs>
          <w:tab w:val="clear" w:pos="709"/>
        </w:tabs>
        <w:spacing w:after="0" w:line="276" w:lineRule="auto"/>
        <w:ind w:left="227"/>
        <w:rPr>
          <w:b/>
          <w:color w:val="auto"/>
          <w:sz w:val="20"/>
          <w:szCs w:val="20"/>
        </w:rPr>
      </w:pPr>
      <w:r w:rsidRPr="002905DA">
        <w:rPr>
          <w:color w:val="auto"/>
          <w:sz w:val="20"/>
          <w:szCs w:val="20"/>
        </w:rPr>
        <w:tab/>
      </w:r>
      <w:r w:rsidRPr="002905DA">
        <w:rPr>
          <w:color w:val="auto"/>
          <w:sz w:val="20"/>
          <w:szCs w:val="20"/>
        </w:rPr>
        <w:tab/>
      </w:r>
      <w:r w:rsidR="00FE490D" w:rsidRPr="002905DA">
        <w:rPr>
          <w:color w:val="auto"/>
          <w:sz w:val="20"/>
          <w:szCs w:val="20"/>
        </w:rPr>
        <w:t>Dla potrzeb interpretacji postanowień Umowy Strony ustalają znaczenie następujących pojęć:</w:t>
      </w:r>
    </w:p>
    <w:p w14:paraId="51C4B1D8" w14:textId="76A97ABC" w:rsidR="00FE490D" w:rsidRPr="002905DA" w:rsidRDefault="00FE490D" w:rsidP="00616882">
      <w:pPr>
        <w:pStyle w:val="Akapitzlist"/>
        <w:numPr>
          <w:ilvl w:val="2"/>
          <w:numId w:val="17"/>
        </w:numPr>
        <w:tabs>
          <w:tab w:val="clear" w:pos="709"/>
        </w:tabs>
        <w:spacing w:after="0" w:line="276" w:lineRule="auto"/>
        <w:rPr>
          <w:b/>
          <w:color w:val="auto"/>
          <w:sz w:val="20"/>
          <w:szCs w:val="20"/>
        </w:rPr>
      </w:pPr>
      <w:r w:rsidRPr="002905DA">
        <w:rPr>
          <w:b/>
          <w:color w:val="auto"/>
          <w:sz w:val="20"/>
          <w:szCs w:val="20"/>
        </w:rPr>
        <w:t>Cena jednostkowa</w:t>
      </w:r>
      <w:r w:rsidRPr="002905DA">
        <w:rPr>
          <w:color w:val="auto"/>
          <w:sz w:val="20"/>
          <w:szCs w:val="20"/>
        </w:rPr>
        <w:t xml:space="preserve"> - suma wszystkich kosztów, w tym</w:t>
      </w:r>
      <w:r w:rsidR="004B4485" w:rsidRPr="002905DA">
        <w:rPr>
          <w:color w:val="auto"/>
          <w:sz w:val="20"/>
          <w:szCs w:val="20"/>
        </w:rPr>
        <w:t xml:space="preserve"> w szczególności</w:t>
      </w:r>
      <w:r w:rsidRPr="002905DA">
        <w:rPr>
          <w:color w:val="auto"/>
          <w:sz w:val="20"/>
          <w:szCs w:val="20"/>
        </w:rPr>
        <w:t xml:space="preserve">: bezpośredniej robocizny, kosztów nabycia materiałów i pracy sprzętu oraz kosztów pośrednich i zysku, wyliczona na jednostkę przedmiarową. </w:t>
      </w:r>
    </w:p>
    <w:p w14:paraId="01E793B3" w14:textId="3F7540F3" w:rsidR="00FE490D" w:rsidRPr="002905DA" w:rsidRDefault="00FE490D" w:rsidP="00616882">
      <w:pPr>
        <w:pStyle w:val="Akapitzlist"/>
        <w:numPr>
          <w:ilvl w:val="2"/>
          <w:numId w:val="17"/>
        </w:numPr>
        <w:tabs>
          <w:tab w:val="clear" w:pos="709"/>
        </w:tabs>
        <w:spacing w:after="0" w:line="276" w:lineRule="auto"/>
        <w:rPr>
          <w:b/>
          <w:color w:val="auto"/>
          <w:sz w:val="20"/>
          <w:szCs w:val="20"/>
        </w:rPr>
      </w:pPr>
      <w:r w:rsidRPr="002905DA">
        <w:rPr>
          <w:b/>
          <w:color w:val="auto"/>
          <w:sz w:val="20"/>
          <w:szCs w:val="20"/>
        </w:rPr>
        <w:t xml:space="preserve">Cena ofertowa brutto – </w:t>
      </w:r>
      <w:r w:rsidRPr="002905DA">
        <w:rPr>
          <w:color w:val="auto"/>
          <w:sz w:val="20"/>
          <w:szCs w:val="20"/>
        </w:rPr>
        <w:t xml:space="preserve">cena całkowita podana z uwzględnieniem podatków, opłat  i innych obciążeń publicznoprawnych, zawarta w ofercie Wykonawcy za wykonanie przedmiotu Umowy, ustalona w oparciu </w:t>
      </w:r>
      <w:r w:rsidR="00ED6EED" w:rsidRPr="002905DA">
        <w:rPr>
          <w:color w:val="auto"/>
          <w:sz w:val="20"/>
          <w:szCs w:val="20"/>
        </w:rPr>
        <w:t>Program Funkcjonalno-Użytkowy</w:t>
      </w:r>
      <w:r w:rsidR="008713E3" w:rsidRPr="002905DA">
        <w:rPr>
          <w:color w:val="auto"/>
          <w:sz w:val="20"/>
          <w:szCs w:val="20"/>
        </w:rPr>
        <w:t>.</w:t>
      </w:r>
      <w:r w:rsidRPr="002905DA">
        <w:rPr>
          <w:color w:val="auto"/>
          <w:sz w:val="20"/>
          <w:szCs w:val="20"/>
        </w:rPr>
        <w:t xml:space="preserve"> </w:t>
      </w:r>
    </w:p>
    <w:p w14:paraId="6E9B35D3" w14:textId="670CF994" w:rsidR="0042202F"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Opis przedmiotu zamówienia</w:t>
      </w:r>
      <w:r w:rsidRPr="002905DA">
        <w:rPr>
          <w:color w:val="auto"/>
          <w:sz w:val="20"/>
          <w:szCs w:val="20"/>
        </w:rPr>
        <w:t xml:space="preserve"> – zbiór dokumentów służących do opisu  i realizacji  przedmiotu Umowy, obejmujący w szczególności:</w:t>
      </w:r>
    </w:p>
    <w:p w14:paraId="13A36282" w14:textId="1049750F" w:rsidR="0042202F" w:rsidRPr="002905DA" w:rsidRDefault="00ED6EED" w:rsidP="00616882">
      <w:pPr>
        <w:pStyle w:val="Akapitzlist"/>
        <w:numPr>
          <w:ilvl w:val="3"/>
          <w:numId w:val="17"/>
        </w:numPr>
        <w:tabs>
          <w:tab w:val="clear" w:pos="709"/>
        </w:tabs>
        <w:spacing w:after="0" w:line="276" w:lineRule="auto"/>
        <w:rPr>
          <w:color w:val="auto"/>
          <w:sz w:val="20"/>
          <w:szCs w:val="20"/>
        </w:rPr>
      </w:pPr>
      <w:r w:rsidRPr="002905DA">
        <w:rPr>
          <w:color w:val="auto"/>
          <w:sz w:val="20"/>
          <w:szCs w:val="20"/>
        </w:rPr>
        <w:t>Program Funkcjonalno- Użytkowy</w:t>
      </w:r>
    </w:p>
    <w:p w14:paraId="0F9EEB90" w14:textId="6D26F45E" w:rsidR="0042202F" w:rsidRPr="002905DA" w:rsidRDefault="00FE490D" w:rsidP="00616882">
      <w:pPr>
        <w:pStyle w:val="Akapitzlist"/>
        <w:numPr>
          <w:ilvl w:val="3"/>
          <w:numId w:val="17"/>
        </w:numPr>
        <w:tabs>
          <w:tab w:val="clear" w:pos="709"/>
        </w:tabs>
        <w:spacing w:after="0" w:line="276" w:lineRule="auto"/>
        <w:rPr>
          <w:color w:val="auto"/>
          <w:sz w:val="20"/>
          <w:szCs w:val="20"/>
        </w:rPr>
      </w:pPr>
      <w:r w:rsidRPr="002905DA">
        <w:rPr>
          <w:color w:val="auto"/>
          <w:sz w:val="20"/>
          <w:szCs w:val="20"/>
        </w:rPr>
        <w:t xml:space="preserve">tabele elementów scalonych, </w:t>
      </w:r>
    </w:p>
    <w:p w14:paraId="6024F2C1" w14:textId="7777777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lastRenderedPageBreak/>
        <w:t>Dziennik budowy</w:t>
      </w:r>
      <w:r w:rsidRPr="002905DA">
        <w:rPr>
          <w:color w:val="auto"/>
          <w:sz w:val="20"/>
          <w:szCs w:val="20"/>
        </w:rPr>
        <w:t xml:space="preserve"> – urzędowy dokument w rozumieniu PrBud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14:paraId="0481C59C" w14:textId="5864B3B8"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Harmonogram rzeczowo-finansowy</w:t>
      </w:r>
      <w:r w:rsidRPr="002905DA">
        <w:rPr>
          <w:color w:val="auto"/>
          <w:sz w:val="20"/>
          <w:szCs w:val="20"/>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14:paraId="0186AFF1" w14:textId="442FDC98"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Inspektor nadzoru inwestorskiego</w:t>
      </w:r>
      <w:r w:rsidRPr="002905DA">
        <w:rPr>
          <w:color w:val="auto"/>
          <w:sz w:val="20"/>
          <w:szCs w:val="20"/>
        </w:rPr>
        <w:t xml:space="preserve"> - osoba pisemnie ustanowiona przez Zamawiającego, do reprezentowania Zamawiającego w trakcie procesu budowlanego.</w:t>
      </w:r>
    </w:p>
    <w:p w14:paraId="271861DB" w14:textId="45D9DC0D"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Kierownik budowy</w:t>
      </w:r>
      <w:r w:rsidRPr="002905DA">
        <w:rPr>
          <w:color w:val="auto"/>
          <w:sz w:val="20"/>
          <w:szCs w:val="20"/>
        </w:rPr>
        <w:t xml:space="preserve"> – osoba fizyczna, posiadająca odpowiednie kwalifikacje do kierowania budową, wskazana i upoważniona przez Wykonawcę, zaakceptowana przez Zamawiającego</w:t>
      </w:r>
      <w:r w:rsidR="0042202F" w:rsidRPr="002905DA">
        <w:rPr>
          <w:color w:val="auto"/>
          <w:sz w:val="20"/>
          <w:szCs w:val="20"/>
        </w:rPr>
        <w:t xml:space="preserve"> </w:t>
      </w:r>
      <w:r w:rsidRPr="002905DA">
        <w:rPr>
          <w:color w:val="auto"/>
          <w:sz w:val="20"/>
          <w:szCs w:val="20"/>
        </w:rPr>
        <w:t xml:space="preserve">i zgłoszona przez inwestora – Zamawiającego do Powiatowego Inspektora Nadzoru Budowlanego, zgodnie   z przepisami Prawa Budowlanego.  </w:t>
      </w:r>
    </w:p>
    <w:p w14:paraId="6D6ED5F7" w14:textId="7777777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Koszt</w:t>
      </w:r>
      <w:r w:rsidRPr="002905DA">
        <w:rPr>
          <w:color w:val="auto"/>
          <w:sz w:val="20"/>
          <w:szCs w:val="20"/>
        </w:rPr>
        <w:t xml:space="preserve"> - wszelkie uzasadnione i udokumentowane wydatki poniesione przez Wykonawcę bezpośrednio w związku z realizacją robót stanowiących przedmiot Umowy. </w:t>
      </w:r>
    </w:p>
    <w:p w14:paraId="50134E0B" w14:textId="54EADA05"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Tabele elementów scalonych</w:t>
      </w:r>
      <w:r w:rsidRPr="002905DA">
        <w:rPr>
          <w:color w:val="auto"/>
          <w:sz w:val="20"/>
          <w:szCs w:val="20"/>
        </w:rPr>
        <w:t xml:space="preserve"> – tabele kosztów sporządzona przez Wykonawcę w szczególności na podstawie </w:t>
      </w:r>
      <w:r w:rsidR="00ED6EED" w:rsidRPr="002905DA">
        <w:rPr>
          <w:color w:val="auto"/>
          <w:sz w:val="20"/>
          <w:szCs w:val="20"/>
        </w:rPr>
        <w:t xml:space="preserve">dostarczonego </w:t>
      </w:r>
      <w:r w:rsidRPr="002905DA">
        <w:rPr>
          <w:color w:val="auto"/>
          <w:sz w:val="20"/>
          <w:szCs w:val="20"/>
        </w:rPr>
        <w:t xml:space="preserve">przez Zamawiającego </w:t>
      </w:r>
      <w:r w:rsidR="00ED6EED" w:rsidRPr="002905DA">
        <w:rPr>
          <w:color w:val="auto"/>
          <w:sz w:val="20"/>
          <w:szCs w:val="20"/>
        </w:rPr>
        <w:t>PFU</w:t>
      </w:r>
      <w:r w:rsidRPr="002905DA">
        <w:rPr>
          <w:color w:val="auto"/>
          <w:sz w:val="20"/>
          <w:szCs w:val="20"/>
        </w:rPr>
        <w:t>, wyceniona przez Wykonawcę , stanowiące integralny element Oferty Wykonawcy oraz harmonogramu rzeczowo- finansowego.</w:t>
      </w:r>
    </w:p>
    <w:p w14:paraId="0FA5CE0C" w14:textId="66590A29"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Materiały</w:t>
      </w:r>
      <w:r w:rsidRPr="002905DA">
        <w:rPr>
          <w:color w:val="auto"/>
          <w:sz w:val="20"/>
          <w:szCs w:val="20"/>
        </w:rPr>
        <w:t xml:space="preserve"> – surowce i inne wyroby budowlane, które mają być wykorzystane przy wykonywaniu robót, w standardzie określonym w </w:t>
      </w:r>
      <w:r w:rsidR="004E2A65" w:rsidRPr="002905DA">
        <w:rPr>
          <w:color w:val="auto"/>
          <w:sz w:val="20"/>
          <w:szCs w:val="20"/>
        </w:rPr>
        <w:t>PFU</w:t>
      </w:r>
      <w:r w:rsidRPr="002905DA">
        <w:rPr>
          <w:color w:val="auto"/>
          <w:sz w:val="20"/>
          <w:szCs w:val="20"/>
        </w:rPr>
        <w:t>,</w:t>
      </w:r>
      <w:r w:rsidR="0016594B" w:rsidRPr="002905DA">
        <w:rPr>
          <w:color w:val="auto"/>
          <w:sz w:val="20"/>
          <w:szCs w:val="20"/>
        </w:rPr>
        <w:t xml:space="preserve"> </w:t>
      </w:r>
      <w:r w:rsidRPr="002905DA">
        <w:rPr>
          <w:color w:val="auto"/>
          <w:sz w:val="20"/>
          <w:szCs w:val="20"/>
        </w:rPr>
        <w:t>a w przypadku braku stosownych wytycznych, co do standardu, zgodnym z przeznaczeniem i rodzajem robót, do których wykonania mają zostać zastosowane.</w:t>
      </w:r>
    </w:p>
    <w:p w14:paraId="2CDCBB83" w14:textId="77777777" w:rsidR="001E2314" w:rsidRPr="002905DA" w:rsidRDefault="00FE490D">
      <w:pPr>
        <w:pStyle w:val="Akapitzlist"/>
        <w:numPr>
          <w:ilvl w:val="2"/>
          <w:numId w:val="17"/>
        </w:numPr>
        <w:tabs>
          <w:tab w:val="clear" w:pos="709"/>
        </w:tabs>
        <w:spacing w:after="0" w:line="276" w:lineRule="auto"/>
        <w:rPr>
          <w:color w:val="auto"/>
          <w:sz w:val="20"/>
          <w:szCs w:val="20"/>
        </w:rPr>
      </w:pPr>
      <w:r w:rsidRPr="002905DA">
        <w:rPr>
          <w:b/>
          <w:color w:val="auto"/>
          <w:sz w:val="20"/>
          <w:szCs w:val="20"/>
        </w:rPr>
        <w:t>Nadzór autorski</w:t>
      </w:r>
      <w:r w:rsidRPr="002905DA">
        <w:rPr>
          <w:color w:val="auto"/>
          <w:sz w:val="20"/>
          <w:szCs w:val="20"/>
        </w:rPr>
        <w:t xml:space="preserve"> - zespół czynności polegających na stwierdzaniu w toku wykonywania robót budowlanych zgodności realizacji z dokumentacją projektową oraz uzgadnianiu możliwości wprowadzania rozwiązań zamiennych w stosunku do przewidzianych w projekcie budowlanym.</w:t>
      </w:r>
    </w:p>
    <w:p w14:paraId="79F76B44" w14:textId="06A7AE45"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Odbiór robót zanikających i ulegających zakryciu</w:t>
      </w:r>
      <w:r w:rsidRPr="002905DA">
        <w:rPr>
          <w:color w:val="auto"/>
          <w:sz w:val="20"/>
          <w:szCs w:val="20"/>
        </w:rPr>
        <w:t xml:space="preserve"> - odbiór polegający na ocenie ilości i jakości wykonanych robót, które w dalszym procesie wykonywania robót nie wystąpią lub ulegają zakryciu.</w:t>
      </w:r>
    </w:p>
    <w:p w14:paraId="23DB03B2" w14:textId="7777777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Odbiór częściowy</w:t>
      </w:r>
      <w:r w:rsidRPr="002905DA">
        <w:rPr>
          <w:color w:val="auto"/>
          <w:sz w:val="20"/>
          <w:szCs w:val="20"/>
        </w:rPr>
        <w:t xml:space="preserve"> - odbiór polegający na ocenie ilości i jakości wykonanej części robót.</w:t>
      </w:r>
    </w:p>
    <w:p w14:paraId="24297E09" w14:textId="7777777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Odbiór końcowy</w:t>
      </w:r>
      <w:r w:rsidRPr="002905DA">
        <w:rPr>
          <w:color w:val="auto"/>
          <w:sz w:val="20"/>
          <w:szCs w:val="20"/>
        </w:rPr>
        <w:t xml:space="preserve"> - odbiór polegający na ocenie wykonania robót budowlanych będących przedmiotem Umowy.</w:t>
      </w:r>
    </w:p>
    <w:p w14:paraId="66D4E5DA" w14:textId="7777777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Odbiór gwarancyjny</w:t>
      </w:r>
      <w:r w:rsidRPr="002905DA">
        <w:rPr>
          <w:color w:val="auto"/>
          <w:sz w:val="20"/>
          <w:szCs w:val="20"/>
        </w:rPr>
        <w:t xml:space="preserve"> – cyklicznie wykonywana kontrola skuteczności usunięcia przez Wykonawcę ujawnionych Wad fizycznych obiektu.</w:t>
      </w:r>
    </w:p>
    <w:p w14:paraId="1082BA15" w14:textId="00E7A323"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Odbiór pogwarancyjny</w:t>
      </w:r>
      <w:r w:rsidRPr="002905DA">
        <w:rPr>
          <w:color w:val="auto"/>
          <w:sz w:val="20"/>
          <w:szCs w:val="20"/>
        </w:rPr>
        <w:t xml:space="preserve"> - kontrola skuteczności usunięcia przez Wykonawcę ujawnionych Wad fizycznych obiektu po zakończeniu okresu gwarancyjnego, dokonywana przed zwrotem Wykonawcy </w:t>
      </w:r>
      <w:r w:rsidR="0016594B" w:rsidRPr="002905DA">
        <w:rPr>
          <w:color w:val="auto"/>
          <w:sz w:val="20"/>
          <w:szCs w:val="20"/>
        </w:rPr>
        <w:t>zabezpieczenia należytego wykonania umowy</w:t>
      </w:r>
    </w:p>
    <w:p w14:paraId="022981F6" w14:textId="04C4513A"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Oferta</w:t>
      </w:r>
      <w:r w:rsidRPr="002905DA">
        <w:rPr>
          <w:color w:val="auto"/>
          <w:sz w:val="20"/>
          <w:szCs w:val="20"/>
        </w:rPr>
        <w:t xml:space="preserve"> - pisemne oświadczenie złożone przez Wykonawcę w przedmiocie wykonania robót budowlanych stanowiących przedmiot Umowy, zgodnie z postanowieniami SWZ, w szczególności postanowieniami </w:t>
      </w:r>
      <w:r w:rsidR="00367998" w:rsidRPr="002905DA">
        <w:rPr>
          <w:color w:val="auto"/>
          <w:sz w:val="20"/>
          <w:szCs w:val="20"/>
        </w:rPr>
        <w:t>PFU</w:t>
      </w:r>
      <w:r w:rsidRPr="002905DA">
        <w:rPr>
          <w:color w:val="auto"/>
          <w:sz w:val="20"/>
          <w:szCs w:val="20"/>
        </w:rPr>
        <w:t>, złożone Zamawiającemu</w:t>
      </w:r>
      <w:r w:rsidR="00367998" w:rsidRPr="002905DA">
        <w:rPr>
          <w:color w:val="auto"/>
          <w:sz w:val="20"/>
          <w:szCs w:val="20"/>
        </w:rPr>
        <w:t xml:space="preserve"> </w:t>
      </w:r>
      <w:r w:rsidRPr="002905DA">
        <w:rPr>
          <w:color w:val="auto"/>
          <w:sz w:val="20"/>
          <w:szCs w:val="20"/>
        </w:rPr>
        <w:t>w ramach postępowania o udzielenie zamówienia publicznego prowadzącego do zawarcia Umowy.</w:t>
      </w:r>
    </w:p>
    <w:p w14:paraId="0D6B750A" w14:textId="7A6CE446"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Podwykonawca</w:t>
      </w:r>
      <w:r w:rsidRPr="002905DA">
        <w:rPr>
          <w:color w:val="auto"/>
          <w:sz w:val="20"/>
          <w:szCs w:val="20"/>
        </w:rPr>
        <w:t xml:space="preserve"> , także dalszy Podwykonawca - osoba fizyczna, prawna lub jednostka organizacyjna nieposiadająca osobowości prawnej, która:</w:t>
      </w:r>
    </w:p>
    <w:p w14:paraId="6E75BCBA" w14:textId="77777777" w:rsidR="00FE490D" w:rsidRPr="002905DA" w:rsidRDefault="00FE490D" w:rsidP="00616882">
      <w:pPr>
        <w:pStyle w:val="Akapitzlist"/>
        <w:numPr>
          <w:ilvl w:val="3"/>
          <w:numId w:val="118"/>
        </w:numPr>
        <w:spacing w:after="0" w:line="276" w:lineRule="auto"/>
        <w:rPr>
          <w:color w:val="auto"/>
          <w:sz w:val="20"/>
          <w:szCs w:val="20"/>
        </w:rPr>
      </w:pPr>
      <w:r w:rsidRPr="002905DA">
        <w:rPr>
          <w:color w:val="auto"/>
          <w:sz w:val="20"/>
          <w:szCs w:val="20"/>
        </w:rPr>
        <w:t>zawarła z Wykonawcą, Podwykonawcą lub dalszym Podwykonawcą zaakceptowaną przez Zamawiającego Umowę o podwykonawstwo na wykonanie części robót budowlanych służących realizacji przez Wykonawcę przedmiotu Umowy albo</w:t>
      </w:r>
    </w:p>
    <w:p w14:paraId="35D60FFA" w14:textId="1030D877" w:rsidR="00FE490D" w:rsidRPr="002905DA" w:rsidRDefault="00FE490D" w:rsidP="00616882">
      <w:pPr>
        <w:pStyle w:val="Akapitzlist"/>
        <w:numPr>
          <w:ilvl w:val="3"/>
          <w:numId w:val="118"/>
        </w:numPr>
        <w:spacing w:after="0" w:line="276" w:lineRule="auto"/>
        <w:rPr>
          <w:color w:val="auto"/>
          <w:sz w:val="20"/>
          <w:szCs w:val="20"/>
        </w:rPr>
      </w:pPr>
      <w:r w:rsidRPr="002905DA">
        <w:rPr>
          <w:color w:val="auto"/>
          <w:sz w:val="20"/>
          <w:szCs w:val="20"/>
        </w:rPr>
        <w:t xml:space="preserve">zawarła z Wykonawcą przedłożoną Zamawiającemu Umowę o podwykonawstwo, której przedmiotem są dostawy lub usługi, stanowiące część zamówienia publicznego, </w:t>
      </w:r>
    </w:p>
    <w:p w14:paraId="702FAC94" w14:textId="41B6CF10"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Protokół konieczności</w:t>
      </w:r>
      <w:r w:rsidRPr="002905DA">
        <w:rPr>
          <w:color w:val="auto"/>
          <w:sz w:val="20"/>
          <w:szCs w:val="20"/>
        </w:rPr>
        <w:t xml:space="preserve">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6FFCA3E5" w14:textId="1D3268D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 xml:space="preserve">Protokół odbioru robót </w:t>
      </w:r>
      <w:r w:rsidRPr="002905DA">
        <w:rPr>
          <w:color w:val="auto"/>
          <w:sz w:val="20"/>
          <w:szCs w:val="20"/>
        </w:rPr>
        <w:t>– dokument potwierdzający odbiór robót budowlanych w zakresie wykonania przez Wykonawcę.</w:t>
      </w:r>
    </w:p>
    <w:p w14:paraId="4A288B64" w14:textId="397080DE"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Protokół odbioru robót zanikających i ulegających zakryciu</w:t>
      </w:r>
      <w:r w:rsidRPr="002905DA">
        <w:rPr>
          <w:color w:val="auto"/>
          <w:sz w:val="20"/>
          <w:szCs w:val="20"/>
        </w:rPr>
        <w:t xml:space="preserve"> – dokument potwierdzający odbiór robót budowlanych w zakresie wykonania przez Wykonawcę zgodnie z Umową robót zanikających lub ulegających zakryciu. </w:t>
      </w:r>
    </w:p>
    <w:p w14:paraId="10785745" w14:textId="3CED060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Protokół odbioru częściowego</w:t>
      </w:r>
      <w:r w:rsidRPr="002905DA">
        <w:rPr>
          <w:color w:val="auto"/>
          <w:sz w:val="20"/>
          <w:szCs w:val="20"/>
        </w:rPr>
        <w:t xml:space="preserve"> – dokument potwierdzający odbiór </w:t>
      </w:r>
      <w:r w:rsidR="00E806CF" w:rsidRPr="002905DA">
        <w:rPr>
          <w:color w:val="auto"/>
          <w:sz w:val="20"/>
          <w:szCs w:val="20"/>
        </w:rPr>
        <w:t xml:space="preserve">części </w:t>
      </w:r>
      <w:r w:rsidRPr="002905DA">
        <w:rPr>
          <w:color w:val="auto"/>
          <w:sz w:val="20"/>
          <w:szCs w:val="20"/>
        </w:rPr>
        <w:t xml:space="preserve">robót budowlanych w zakresie wykonania przez Wykonawcę  zgodnie z Umową. </w:t>
      </w:r>
    </w:p>
    <w:p w14:paraId="73B8A0AB" w14:textId="5CCA2AE3"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Protokół odbioru usunięcia Wad</w:t>
      </w:r>
      <w:r w:rsidRPr="002905DA">
        <w:rPr>
          <w:color w:val="auto"/>
          <w:sz w:val="20"/>
          <w:szCs w:val="20"/>
        </w:rPr>
        <w:t xml:space="preserve"> – dokument potwierdzający odbiór robót budowlanych w zakresie usunięcia przez Wykonawcę Wad .</w:t>
      </w:r>
    </w:p>
    <w:p w14:paraId="0CF8BF94" w14:textId="7777777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Protokół odbioru końcowego robót</w:t>
      </w:r>
      <w:r w:rsidRPr="002905DA">
        <w:rPr>
          <w:color w:val="auto"/>
          <w:sz w:val="20"/>
          <w:szCs w:val="20"/>
        </w:rPr>
        <w:t xml:space="preserve"> - dokument potwierdzający wykonanie przez Wykonawcę całości robót budowlanych będących przedmiotem Umowy.</w:t>
      </w:r>
    </w:p>
    <w:p w14:paraId="3DDA4331" w14:textId="6C5574F6"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 xml:space="preserve">Specyfikacja </w:t>
      </w:r>
      <w:r w:rsidR="00E806CF" w:rsidRPr="002905DA">
        <w:rPr>
          <w:b/>
          <w:color w:val="auto"/>
          <w:sz w:val="20"/>
          <w:szCs w:val="20"/>
        </w:rPr>
        <w:t xml:space="preserve">Techniczna Wykonania </w:t>
      </w:r>
      <w:r w:rsidRPr="002905DA">
        <w:rPr>
          <w:b/>
          <w:color w:val="auto"/>
          <w:sz w:val="20"/>
          <w:szCs w:val="20"/>
        </w:rPr>
        <w:t xml:space="preserve">i </w:t>
      </w:r>
      <w:r w:rsidR="00E806CF" w:rsidRPr="002905DA">
        <w:rPr>
          <w:b/>
          <w:color w:val="auto"/>
          <w:sz w:val="20"/>
          <w:szCs w:val="20"/>
        </w:rPr>
        <w:t>Odbioru Robót Budowlanych</w:t>
      </w:r>
      <w:r w:rsidR="00E806CF" w:rsidRPr="002905DA">
        <w:rPr>
          <w:color w:val="auto"/>
          <w:sz w:val="20"/>
          <w:szCs w:val="20"/>
        </w:rPr>
        <w:t xml:space="preserve"> </w:t>
      </w:r>
      <w:r w:rsidRPr="002905DA">
        <w:rPr>
          <w:color w:val="auto"/>
          <w:sz w:val="20"/>
          <w:szCs w:val="20"/>
        </w:rPr>
        <w:t>(STWiORB) – dokument przekazywany Wykonawcy przez Zamawiającego w celu realizacji Umowy, zawierający zbiory wytycznych i wymagań określających warunki i sposoby wykonywania, kontroli i odbioru robót budowlanych.</w:t>
      </w:r>
    </w:p>
    <w:p w14:paraId="79509201" w14:textId="7777777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Sprzęt</w:t>
      </w:r>
      <w:r w:rsidRPr="002905DA">
        <w:rPr>
          <w:color w:val="auto"/>
          <w:sz w:val="20"/>
          <w:szCs w:val="20"/>
        </w:rPr>
        <w:t xml:space="preserve"> – urządzenia, maszyny, środki transportowe i inne narzędzia potrzebne do zgodnego z Umową wykonania robót budowlanych oraz usunięcia Wad, będące w dyspozycji Wykonawcy.</w:t>
      </w:r>
    </w:p>
    <w:p w14:paraId="22FE1D16" w14:textId="7777777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Teren budowy</w:t>
      </w:r>
      <w:r w:rsidRPr="002905DA">
        <w:rPr>
          <w:color w:val="auto"/>
          <w:sz w:val="20"/>
          <w:szCs w:val="20"/>
        </w:rPr>
        <w:t xml:space="preserve"> - obszar, na którym prowadzone są roboty budowlane stanowiące przedmiot Umowy wraz z przestrzenią zajmowaną przez urządzenia zaplecza budowy.</w:t>
      </w:r>
    </w:p>
    <w:p w14:paraId="09AE9E0D" w14:textId="7777777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Wada</w:t>
      </w:r>
      <w:r w:rsidRPr="002905DA">
        <w:rPr>
          <w:color w:val="auto"/>
          <w:sz w:val="20"/>
          <w:szCs w:val="20"/>
        </w:rPr>
        <w:t xml:space="preserve"> - wada fizyczna lub prawna:</w:t>
      </w:r>
    </w:p>
    <w:p w14:paraId="0AF21006" w14:textId="509F2A36" w:rsidR="00FE490D" w:rsidRPr="002905DA" w:rsidRDefault="00FE490D" w:rsidP="00616882">
      <w:pPr>
        <w:pStyle w:val="Akapitzlist"/>
        <w:numPr>
          <w:ilvl w:val="3"/>
          <w:numId w:val="17"/>
        </w:numPr>
        <w:tabs>
          <w:tab w:val="clear" w:pos="709"/>
        </w:tabs>
        <w:spacing w:after="0" w:line="276" w:lineRule="auto"/>
        <w:rPr>
          <w:color w:val="auto"/>
          <w:sz w:val="20"/>
          <w:szCs w:val="20"/>
        </w:rPr>
      </w:pPr>
      <w:r w:rsidRPr="002905DA">
        <w:rPr>
          <w:color w:val="auto"/>
          <w:sz w:val="20"/>
          <w:szCs w:val="20"/>
        </w:rPr>
        <w:t xml:space="preserve">Wada fizyczna - niezgodność przedmiotu umowy z postanowieniami lub celem umowy, </w:t>
      </w:r>
      <w:r w:rsidR="00ED6EED" w:rsidRPr="002905DA">
        <w:rPr>
          <w:color w:val="auto"/>
          <w:sz w:val="20"/>
          <w:szCs w:val="20"/>
        </w:rPr>
        <w:t xml:space="preserve">                                        </w:t>
      </w:r>
      <w:r w:rsidRPr="002905DA">
        <w:rPr>
          <w:color w:val="auto"/>
          <w:sz w:val="20"/>
          <w:szCs w:val="20"/>
        </w:rPr>
        <w:t>w szczególności polegająca na:</w:t>
      </w:r>
    </w:p>
    <w:p w14:paraId="7D29188A" w14:textId="6137C8DC" w:rsidR="001E2314" w:rsidRPr="002905DA" w:rsidRDefault="00054072" w:rsidP="00616882">
      <w:pPr>
        <w:pStyle w:val="Akapitzlist"/>
        <w:numPr>
          <w:ilvl w:val="4"/>
          <w:numId w:val="120"/>
        </w:numPr>
        <w:spacing w:after="0" w:line="276" w:lineRule="auto"/>
        <w:rPr>
          <w:color w:val="auto"/>
          <w:sz w:val="20"/>
          <w:szCs w:val="20"/>
        </w:rPr>
      </w:pPr>
      <w:r w:rsidRPr="002905DA">
        <w:rPr>
          <w:color w:val="auto"/>
          <w:sz w:val="20"/>
          <w:szCs w:val="20"/>
        </w:rPr>
        <w:t xml:space="preserve">braku </w:t>
      </w:r>
      <w:r w:rsidR="00FE490D" w:rsidRPr="002905DA">
        <w:rPr>
          <w:color w:val="auto"/>
          <w:sz w:val="20"/>
          <w:szCs w:val="20"/>
        </w:rPr>
        <w:t xml:space="preserve">właściwości, które przedmiot umowy powinien mieć ze względu na cel </w:t>
      </w:r>
      <w:r w:rsidR="00A67067" w:rsidRPr="002905DA">
        <w:rPr>
          <w:color w:val="auto"/>
          <w:sz w:val="20"/>
          <w:szCs w:val="20"/>
        </w:rPr>
        <w:t>w</w:t>
      </w:r>
      <w:r w:rsidR="00FE490D" w:rsidRPr="002905DA">
        <w:rPr>
          <w:color w:val="auto"/>
          <w:sz w:val="20"/>
          <w:szCs w:val="20"/>
        </w:rPr>
        <w:t xml:space="preserve"> umowie oznaczony albo wynikający z okoliczności lub przeznaczenia,</w:t>
      </w:r>
    </w:p>
    <w:p w14:paraId="4328E845" w14:textId="05DAEAE2" w:rsidR="001E2314" w:rsidRPr="002905DA" w:rsidRDefault="00054072" w:rsidP="00616882">
      <w:pPr>
        <w:pStyle w:val="Akapitzlist"/>
        <w:numPr>
          <w:ilvl w:val="4"/>
          <w:numId w:val="120"/>
        </w:numPr>
        <w:spacing w:after="0" w:line="276" w:lineRule="auto"/>
        <w:rPr>
          <w:color w:val="auto"/>
          <w:sz w:val="20"/>
          <w:szCs w:val="20"/>
        </w:rPr>
      </w:pPr>
      <w:r w:rsidRPr="002905DA">
        <w:rPr>
          <w:color w:val="auto"/>
          <w:sz w:val="20"/>
          <w:szCs w:val="20"/>
        </w:rPr>
        <w:t xml:space="preserve">braku </w:t>
      </w:r>
      <w:r w:rsidR="00FE490D" w:rsidRPr="002905DA">
        <w:rPr>
          <w:color w:val="auto"/>
          <w:sz w:val="20"/>
          <w:szCs w:val="20"/>
        </w:rPr>
        <w:t xml:space="preserve">właściwości, o których istnieniu Wykonawca zapewnił Zamawiającego, </w:t>
      </w:r>
      <w:r w:rsidR="007D57B9" w:rsidRPr="002905DA">
        <w:rPr>
          <w:color w:val="auto"/>
          <w:sz w:val="20"/>
          <w:szCs w:val="20"/>
        </w:rPr>
        <w:t xml:space="preserve"> </w:t>
      </w:r>
      <w:r w:rsidR="00FE490D" w:rsidRPr="002905DA">
        <w:rPr>
          <w:color w:val="auto"/>
          <w:sz w:val="20"/>
          <w:szCs w:val="20"/>
        </w:rPr>
        <w:t>w tym przedstawiając próbkę lub wzór,</w:t>
      </w:r>
    </w:p>
    <w:p w14:paraId="5340922F" w14:textId="33A19625" w:rsidR="001E2314" w:rsidRPr="002905DA" w:rsidRDefault="00054072" w:rsidP="00616882">
      <w:pPr>
        <w:pStyle w:val="Akapitzlist"/>
        <w:numPr>
          <w:ilvl w:val="4"/>
          <w:numId w:val="120"/>
        </w:numPr>
        <w:spacing w:after="0" w:line="276" w:lineRule="auto"/>
        <w:rPr>
          <w:color w:val="auto"/>
          <w:sz w:val="20"/>
          <w:szCs w:val="20"/>
        </w:rPr>
      </w:pPr>
      <w:r w:rsidRPr="002905DA">
        <w:rPr>
          <w:color w:val="auto"/>
          <w:sz w:val="20"/>
          <w:szCs w:val="20"/>
        </w:rPr>
        <w:t xml:space="preserve">nieprzydatności </w:t>
      </w:r>
      <w:r w:rsidR="00FE490D" w:rsidRPr="002905DA">
        <w:rPr>
          <w:color w:val="auto"/>
          <w:sz w:val="20"/>
          <w:szCs w:val="20"/>
        </w:rPr>
        <w:t>do celu, o którym Wykonawca poinformował Zamawiającego przy zawarciu umowy, a Zamawiający nie zgłosił zastrzeżenia co do takiego przeznaczenia,</w:t>
      </w:r>
    </w:p>
    <w:p w14:paraId="2CC3B128" w14:textId="342193E9" w:rsidR="00FE490D" w:rsidRPr="002905DA" w:rsidRDefault="00054072" w:rsidP="00616882">
      <w:pPr>
        <w:pStyle w:val="Akapitzlist"/>
        <w:numPr>
          <w:ilvl w:val="4"/>
          <w:numId w:val="120"/>
        </w:numPr>
        <w:spacing w:after="0" w:line="276" w:lineRule="auto"/>
        <w:rPr>
          <w:color w:val="auto"/>
          <w:sz w:val="20"/>
          <w:szCs w:val="20"/>
        </w:rPr>
      </w:pPr>
      <w:r w:rsidRPr="002905DA">
        <w:rPr>
          <w:color w:val="auto"/>
          <w:sz w:val="20"/>
          <w:szCs w:val="20"/>
        </w:rPr>
        <w:t xml:space="preserve">wydaniu </w:t>
      </w:r>
      <w:r w:rsidR="00FE490D" w:rsidRPr="002905DA">
        <w:rPr>
          <w:color w:val="auto"/>
          <w:sz w:val="20"/>
          <w:szCs w:val="20"/>
        </w:rPr>
        <w:t xml:space="preserve">przedmiotu umowy Zamawiającemu w stanie niezupełnym, </w:t>
      </w:r>
      <w:r w:rsidR="00ED6EED" w:rsidRPr="002905DA">
        <w:rPr>
          <w:color w:val="auto"/>
          <w:sz w:val="20"/>
          <w:szCs w:val="20"/>
        </w:rPr>
        <w:t xml:space="preserve">nieprawidłowo </w:t>
      </w:r>
      <w:r w:rsidR="00FE490D" w:rsidRPr="002905DA">
        <w:rPr>
          <w:color w:val="auto"/>
          <w:sz w:val="20"/>
          <w:szCs w:val="20"/>
        </w:rPr>
        <w:t xml:space="preserve">zamontowanym i uruchomionym, jeżeli czynności te zostały wykonane przez Wykonawcę lub osobę trzecią, za którą Wykonawca ponosi odpowiedzialność, albo przez Zamawiającego który postąpił według instrukcji otrzymanej od Wykonawcy. </w:t>
      </w:r>
    </w:p>
    <w:p w14:paraId="6A700872" w14:textId="2BCB642F" w:rsidR="00FE490D" w:rsidRPr="002905DA" w:rsidRDefault="00FE490D" w:rsidP="00616882">
      <w:pPr>
        <w:pStyle w:val="Akapitzlist"/>
        <w:numPr>
          <w:ilvl w:val="3"/>
          <w:numId w:val="17"/>
        </w:numPr>
        <w:tabs>
          <w:tab w:val="clear" w:pos="709"/>
        </w:tabs>
        <w:spacing w:after="0" w:line="276" w:lineRule="auto"/>
        <w:rPr>
          <w:color w:val="auto"/>
          <w:sz w:val="20"/>
          <w:szCs w:val="20"/>
        </w:rPr>
      </w:pPr>
      <w:r w:rsidRPr="002905DA">
        <w:rPr>
          <w:color w:val="auto"/>
          <w:sz w:val="20"/>
          <w:szCs w:val="20"/>
        </w:rPr>
        <w:t xml:space="preserve">Wada prawna - każde ograniczenie praw do przedmiotu umowy lub poszczególnych jego elementów, w szczególności poprzez ograniczone prawa rzeczowe, stosunki zobowiązaniowe, </w:t>
      </w:r>
      <w:r w:rsidR="00054072" w:rsidRPr="002905DA">
        <w:rPr>
          <w:color w:val="auto"/>
          <w:sz w:val="20"/>
          <w:szCs w:val="20"/>
        </w:rPr>
        <w:t xml:space="preserve">prawa autorskie, </w:t>
      </w:r>
      <w:r w:rsidRPr="002905DA">
        <w:rPr>
          <w:color w:val="auto"/>
          <w:sz w:val="20"/>
          <w:szCs w:val="20"/>
        </w:rPr>
        <w:t>decyzje lub orzeczenia właściwych organów lub sądów, a także nieistnienie praw.</w:t>
      </w:r>
    </w:p>
    <w:p w14:paraId="6700F11A" w14:textId="58ED4529"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Zabezpieczenie należytego wykonania umowy</w:t>
      </w:r>
      <w:r w:rsidRPr="002905DA">
        <w:rPr>
          <w:color w:val="auto"/>
          <w:sz w:val="20"/>
          <w:szCs w:val="20"/>
        </w:rPr>
        <w:t xml:space="preserve"> – zabezpieczenie w rozumieniu przepisów </w:t>
      </w:r>
      <w:r w:rsidR="001E2314" w:rsidRPr="002905DA">
        <w:rPr>
          <w:color w:val="auto"/>
          <w:sz w:val="20"/>
          <w:szCs w:val="20"/>
        </w:rPr>
        <w:t>n</w:t>
      </w:r>
      <w:r w:rsidR="00054072" w:rsidRPr="002905DA">
        <w:rPr>
          <w:color w:val="auto"/>
          <w:sz w:val="20"/>
          <w:szCs w:val="20"/>
        </w:rPr>
        <w:t>PZP</w:t>
      </w:r>
      <w:r w:rsidRPr="002905DA">
        <w:rPr>
          <w:color w:val="auto"/>
          <w:sz w:val="20"/>
          <w:szCs w:val="20"/>
        </w:rPr>
        <w:t xml:space="preserve">, wniesione przez Wykonawcę przed zawarciem Umowy w celu pokrycia ewentualnych roszczeń Zamawiającego z tytułu niewykonania lub nienależytego wykonania Umowy, w jednej lub w kilku formach wybranych przez Wykonawcę spośród form wskazanych </w:t>
      </w:r>
      <w:r w:rsidR="00D83C7D" w:rsidRPr="002905DA">
        <w:rPr>
          <w:color w:val="auto"/>
          <w:sz w:val="20"/>
          <w:szCs w:val="20"/>
        </w:rPr>
        <w:t xml:space="preserve"> </w:t>
      </w:r>
      <w:r w:rsidRPr="002905DA">
        <w:rPr>
          <w:color w:val="auto"/>
          <w:sz w:val="20"/>
          <w:szCs w:val="20"/>
        </w:rPr>
        <w:t>w SWZ.</w:t>
      </w:r>
    </w:p>
    <w:p w14:paraId="2A2E5DAB" w14:textId="4BBBDA13"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Zabezpieczenie zaliczki</w:t>
      </w:r>
      <w:r w:rsidRPr="002905DA">
        <w:rPr>
          <w:color w:val="auto"/>
          <w:sz w:val="20"/>
          <w:szCs w:val="20"/>
        </w:rPr>
        <w:t xml:space="preserve"> – zabezpieczenie niezbędne do wypłacenia zaliczki Wykonawcy przez Zamawiającego, wnoszone przez Wykonawcę w jednej lub w kilku formach wybranych przez Wykonawcę.</w:t>
      </w:r>
    </w:p>
    <w:p w14:paraId="4FCC4030" w14:textId="12CBC7C1"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b/>
          <w:color w:val="auto"/>
          <w:sz w:val="20"/>
          <w:szCs w:val="20"/>
        </w:rPr>
        <w:t xml:space="preserve">Zakładany cel inwestycji </w:t>
      </w:r>
      <w:r w:rsidRPr="002905DA">
        <w:rPr>
          <w:color w:val="auto"/>
          <w:sz w:val="20"/>
          <w:szCs w:val="20"/>
        </w:rPr>
        <w:t xml:space="preserve">– wykonanie obiektu budowlanego odpowiadającego </w:t>
      </w:r>
      <w:r w:rsidR="00054072" w:rsidRPr="002905DA">
        <w:rPr>
          <w:color w:val="auto"/>
          <w:sz w:val="20"/>
          <w:szCs w:val="20"/>
        </w:rPr>
        <w:t xml:space="preserve">m.in. </w:t>
      </w:r>
      <w:r w:rsidRPr="002905DA">
        <w:rPr>
          <w:color w:val="auto"/>
          <w:sz w:val="20"/>
          <w:szCs w:val="20"/>
        </w:rPr>
        <w:t xml:space="preserve">bieżącym standardom i wymaganiom technicznym obiektów użyteczności publicznej, budynków urzędów administracji publicznej oraz budynków policji, określanymi w szczególności przepisami powszechnie obowiązującego prawa, </w:t>
      </w:r>
      <w:r w:rsidR="0064193A" w:rsidRPr="002905DA">
        <w:rPr>
          <w:color w:val="auto"/>
          <w:sz w:val="20"/>
          <w:szCs w:val="20"/>
        </w:rPr>
        <w:t xml:space="preserve">aktów prawnych i normatywnych określonych w PFU </w:t>
      </w:r>
      <w:r w:rsidR="0064193A" w:rsidRPr="002905DA">
        <w:rPr>
          <w:color w:val="auto"/>
          <w:sz w:val="20"/>
          <w:szCs w:val="20"/>
        </w:rPr>
        <w:t xml:space="preserve"> </w:t>
      </w:r>
      <w:r w:rsidRPr="002905DA">
        <w:rPr>
          <w:color w:val="auto"/>
          <w:sz w:val="20"/>
          <w:szCs w:val="20"/>
        </w:rPr>
        <w:t>lub postanowieniami umów lub porozumień międzynarodowych, których Rzeczpospolita Polska jest stroną.</w:t>
      </w:r>
    </w:p>
    <w:p w14:paraId="69C74DD2" w14:textId="77777777" w:rsidR="00FE490D" w:rsidRPr="002905DA" w:rsidRDefault="00FE490D" w:rsidP="00616882">
      <w:pPr>
        <w:pStyle w:val="Akapitzlist"/>
        <w:numPr>
          <w:ilvl w:val="2"/>
          <w:numId w:val="17"/>
        </w:numPr>
        <w:tabs>
          <w:tab w:val="clear" w:pos="709"/>
        </w:tabs>
        <w:spacing w:after="0" w:line="276" w:lineRule="auto"/>
        <w:ind w:left="1225" w:hanging="505"/>
        <w:rPr>
          <w:color w:val="auto"/>
          <w:sz w:val="20"/>
          <w:szCs w:val="20"/>
        </w:rPr>
      </w:pPr>
      <w:r w:rsidRPr="002905DA">
        <w:rPr>
          <w:b/>
          <w:color w:val="auto"/>
          <w:sz w:val="20"/>
          <w:szCs w:val="20"/>
        </w:rPr>
        <w:t>Zaplecze budowy</w:t>
      </w:r>
      <w:r w:rsidRPr="002905DA">
        <w:rPr>
          <w:color w:val="auto"/>
          <w:sz w:val="20"/>
          <w:szCs w:val="20"/>
        </w:rPr>
        <w:t xml:space="preserve"> – część Terenu budowy wraz z jej urządzeniami, przeznaczona na zaplecze socjalno-biurowe Wykonawcy wraz z dostępem do urządzeń infrastruktury technicznej, a także na składowanie przez Wykonawcę materiałów, sprzętu, itp. </w:t>
      </w:r>
    </w:p>
    <w:p w14:paraId="1E017012" w14:textId="77777777" w:rsidR="00FE490D" w:rsidRPr="002905DA" w:rsidRDefault="00FE490D" w:rsidP="00616882">
      <w:pPr>
        <w:pStyle w:val="Akapitzlist"/>
        <w:numPr>
          <w:ilvl w:val="1"/>
          <w:numId w:val="17"/>
        </w:numPr>
        <w:tabs>
          <w:tab w:val="clear" w:pos="709"/>
          <w:tab w:val="left" w:pos="880"/>
        </w:tabs>
        <w:spacing w:after="0" w:line="276" w:lineRule="auto"/>
        <w:ind w:left="1247" w:hanging="917"/>
        <w:rPr>
          <w:b/>
          <w:color w:val="auto"/>
          <w:sz w:val="20"/>
          <w:szCs w:val="20"/>
        </w:rPr>
      </w:pPr>
      <w:r w:rsidRPr="002905DA">
        <w:rPr>
          <w:b/>
          <w:color w:val="auto"/>
          <w:sz w:val="20"/>
          <w:szCs w:val="20"/>
        </w:rPr>
        <w:t>Interpretacje</w:t>
      </w:r>
    </w:p>
    <w:p w14:paraId="383522E7" w14:textId="3C2A8F08"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 xml:space="preserve">Integralną częścią Umowy jest oferta Wykonawcy oraz załączniki do Umowy, w szczególności dokumenty wymienione w </w:t>
      </w:r>
      <w:r w:rsidR="00783412" w:rsidRPr="002905DA">
        <w:rPr>
          <w:color w:val="auto"/>
          <w:sz w:val="20"/>
          <w:szCs w:val="20"/>
        </w:rPr>
        <w:t>pkt 2</w:t>
      </w:r>
    </w:p>
    <w:p w14:paraId="6988D2E1" w14:textId="3A5578F7" w:rsidR="00FE490D" w:rsidRPr="002905DA" w:rsidRDefault="00FE490D" w:rsidP="00616882">
      <w:pPr>
        <w:pStyle w:val="Akapitzlist"/>
        <w:numPr>
          <w:ilvl w:val="2"/>
          <w:numId w:val="17"/>
        </w:numPr>
        <w:tabs>
          <w:tab w:val="clear" w:pos="709"/>
        </w:tabs>
        <w:spacing w:after="0" w:line="276" w:lineRule="auto"/>
        <w:rPr>
          <w:color w:val="auto"/>
          <w:sz w:val="20"/>
          <w:szCs w:val="20"/>
        </w:rPr>
      </w:pPr>
      <w:bookmarkStart w:id="3" w:name="_Ref417981241"/>
      <w:r w:rsidRPr="002905DA">
        <w:rPr>
          <w:color w:val="auto"/>
          <w:sz w:val="20"/>
          <w:szCs w:val="20"/>
        </w:rPr>
        <w:t>Dla celów interpretacji będą miały pierwszeństwo dokumenty zgodnie z następującą kolejnością:</w:t>
      </w:r>
      <w:bookmarkEnd w:id="3"/>
    </w:p>
    <w:p w14:paraId="410EEF35" w14:textId="77777777" w:rsidR="00FE490D" w:rsidRPr="002905DA" w:rsidRDefault="00FE490D" w:rsidP="00616882">
      <w:pPr>
        <w:pStyle w:val="Akapitzlist"/>
        <w:numPr>
          <w:ilvl w:val="4"/>
          <w:numId w:val="17"/>
        </w:numPr>
        <w:tabs>
          <w:tab w:val="clear" w:pos="709"/>
        </w:tabs>
        <w:spacing w:after="0" w:line="276" w:lineRule="auto"/>
        <w:rPr>
          <w:color w:val="auto"/>
          <w:sz w:val="20"/>
          <w:szCs w:val="20"/>
        </w:rPr>
      </w:pPr>
      <w:r w:rsidRPr="002905DA">
        <w:rPr>
          <w:color w:val="auto"/>
          <w:sz w:val="20"/>
          <w:szCs w:val="20"/>
        </w:rPr>
        <w:t>Umowa wraz ofertą Wykonawcy,</w:t>
      </w:r>
    </w:p>
    <w:p w14:paraId="74FBAC8D" w14:textId="6B769DAC" w:rsidR="00FE490D" w:rsidRPr="002905DA" w:rsidRDefault="00054072" w:rsidP="00616882">
      <w:pPr>
        <w:pStyle w:val="Akapitzlist"/>
        <w:numPr>
          <w:ilvl w:val="4"/>
          <w:numId w:val="17"/>
        </w:numPr>
        <w:tabs>
          <w:tab w:val="clear" w:pos="709"/>
        </w:tabs>
        <w:spacing w:after="0" w:line="276" w:lineRule="auto"/>
        <w:rPr>
          <w:color w:val="auto"/>
          <w:sz w:val="20"/>
          <w:szCs w:val="20"/>
        </w:rPr>
      </w:pPr>
      <w:r w:rsidRPr="002905DA">
        <w:rPr>
          <w:color w:val="auto"/>
          <w:sz w:val="20"/>
          <w:szCs w:val="20"/>
        </w:rPr>
        <w:t>SWZ</w:t>
      </w:r>
    </w:p>
    <w:p w14:paraId="7617976D" w14:textId="77777777" w:rsidR="00FE490D" w:rsidRPr="002905DA" w:rsidRDefault="00962AA7" w:rsidP="00616882">
      <w:pPr>
        <w:pStyle w:val="Akapitzlist"/>
        <w:numPr>
          <w:ilvl w:val="4"/>
          <w:numId w:val="17"/>
        </w:numPr>
        <w:tabs>
          <w:tab w:val="clear" w:pos="709"/>
        </w:tabs>
        <w:spacing w:after="0" w:line="276" w:lineRule="auto"/>
        <w:rPr>
          <w:color w:val="auto"/>
          <w:sz w:val="20"/>
          <w:szCs w:val="20"/>
        </w:rPr>
      </w:pPr>
      <w:r w:rsidRPr="002905DA">
        <w:rPr>
          <w:color w:val="auto"/>
          <w:sz w:val="20"/>
          <w:szCs w:val="20"/>
        </w:rPr>
        <w:t>Program funkcjonalno-użytkowy</w:t>
      </w:r>
    </w:p>
    <w:p w14:paraId="1CED6927" w14:textId="77777777" w:rsidR="00FE490D" w:rsidRPr="002905DA" w:rsidRDefault="00FE490D" w:rsidP="00616882">
      <w:pPr>
        <w:pStyle w:val="Akapitzlist"/>
        <w:numPr>
          <w:ilvl w:val="1"/>
          <w:numId w:val="17"/>
        </w:numPr>
        <w:tabs>
          <w:tab w:val="clear" w:pos="709"/>
          <w:tab w:val="num" w:pos="880"/>
        </w:tabs>
        <w:spacing w:after="0" w:line="276" w:lineRule="auto"/>
        <w:rPr>
          <w:b/>
          <w:color w:val="auto"/>
          <w:sz w:val="20"/>
          <w:szCs w:val="20"/>
        </w:rPr>
      </w:pPr>
      <w:r w:rsidRPr="002905DA">
        <w:rPr>
          <w:b/>
          <w:color w:val="auto"/>
          <w:sz w:val="20"/>
          <w:szCs w:val="20"/>
        </w:rPr>
        <w:t>Sposób komunikowania się Stron</w:t>
      </w:r>
    </w:p>
    <w:p w14:paraId="5AE7B045" w14:textId="595A419B" w:rsidR="00FE490D" w:rsidRPr="002905DA" w:rsidRDefault="00FE490D" w:rsidP="00616882">
      <w:pPr>
        <w:pStyle w:val="Akapitzlist"/>
        <w:numPr>
          <w:ilvl w:val="2"/>
          <w:numId w:val="17"/>
        </w:numPr>
        <w:tabs>
          <w:tab w:val="clear" w:pos="709"/>
        </w:tabs>
        <w:spacing w:after="0" w:line="276" w:lineRule="auto"/>
        <w:rPr>
          <w:color w:val="auto"/>
          <w:sz w:val="20"/>
          <w:szCs w:val="20"/>
        </w:rPr>
      </w:pPr>
      <w:bookmarkStart w:id="4" w:name="_Ref417981340"/>
      <w:r w:rsidRPr="002905DA">
        <w:rPr>
          <w:color w:val="auto"/>
          <w:sz w:val="20"/>
          <w:szCs w:val="20"/>
        </w:rPr>
        <w:t>W przypadku, gdy Umowa przewiduje dokonywanie zatwierdzeń, powiadomień, przekazywanie informacji lub wydawanie poleceń lub zgód, będą one doręczane na piśmie</w:t>
      </w:r>
      <w:r w:rsidR="00783412" w:rsidRPr="002905DA">
        <w:rPr>
          <w:color w:val="auto"/>
          <w:sz w:val="20"/>
          <w:szCs w:val="20"/>
        </w:rPr>
        <w:t xml:space="preserve"> </w:t>
      </w:r>
      <w:r w:rsidRPr="002905DA">
        <w:rPr>
          <w:color w:val="auto"/>
          <w:sz w:val="20"/>
          <w:szCs w:val="20"/>
        </w:rPr>
        <w:t>i dostarczane osobiście (za pokwitowaniem), wysłane pocztą lub kurierem za potwierdzeniem odbioru pisemnie, drogą elektroniczną lub faksem na podane w umowie adresy.</w:t>
      </w:r>
      <w:bookmarkEnd w:id="4"/>
    </w:p>
    <w:p w14:paraId="05623344" w14:textId="2D2D9CCE"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W przypadku przekazania zatwierdzenia, powiadomienia, informacji, wydanego polecenia lub zgody faksem albo drogą elektroniczną otrzymujący niezwłocznie potwierdza odbiór tą samą drogą.</w:t>
      </w:r>
    </w:p>
    <w:p w14:paraId="23557645" w14:textId="1F697DA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 xml:space="preserve">Wszelkie wpisy do Dziennika budowy mogą być dokonywane przez osoby do tego upoważnione i będą traktowane odpowiednio jako: zatwierdzenia, informacje, polecenia lub zgody przekazane zgodnie z postanowieniami pkt </w:t>
      </w:r>
      <w:r w:rsidR="00A521E3" w:rsidRPr="002905DA">
        <w:rPr>
          <w:color w:val="auto"/>
          <w:sz w:val="20"/>
          <w:szCs w:val="20"/>
        </w:rPr>
        <w:t>1);</w:t>
      </w:r>
    </w:p>
    <w:p w14:paraId="20A7023F" w14:textId="7777777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Jako koordynatorów w zakresie wykonywania obowiązków umownych, uprawnionych do dokonywania, w imieniu Zamawiającego (Inwestora), wpisów w dzienniku budowy, wyznacza się:</w:t>
      </w:r>
    </w:p>
    <w:p w14:paraId="420DE1CF" w14:textId="2D0640D1" w:rsidR="00FE490D" w:rsidRPr="002905DA" w:rsidRDefault="00FE490D" w:rsidP="00616882">
      <w:pPr>
        <w:pStyle w:val="Akapitzlist"/>
        <w:numPr>
          <w:ilvl w:val="0"/>
          <w:numId w:val="0"/>
        </w:numPr>
        <w:tabs>
          <w:tab w:val="clear" w:pos="709"/>
        </w:tabs>
        <w:spacing w:after="0" w:line="276" w:lineRule="auto"/>
        <w:ind w:left="1420"/>
        <w:rPr>
          <w:color w:val="auto"/>
          <w:sz w:val="20"/>
          <w:szCs w:val="20"/>
        </w:rPr>
      </w:pPr>
      <w:r w:rsidRPr="002905DA">
        <w:rPr>
          <w:color w:val="auto"/>
          <w:sz w:val="20"/>
          <w:szCs w:val="20"/>
        </w:rPr>
        <w:t>……………………………………………………………………………………………………………………………………………</w:t>
      </w:r>
      <w:r w:rsidR="00692643" w:rsidRPr="002905DA" w:rsidDel="00692643">
        <w:rPr>
          <w:color w:val="auto"/>
          <w:sz w:val="20"/>
          <w:szCs w:val="20"/>
        </w:rPr>
        <w:t xml:space="preserve"> </w:t>
      </w:r>
      <w:r w:rsidRPr="002905DA">
        <w:rPr>
          <w:color w:val="auto"/>
          <w:sz w:val="20"/>
          <w:szCs w:val="20"/>
        </w:rPr>
        <w:t>(przedstawiciel Zamawiającego – Inspektor nadzoru inwestorskiego robót budowlanych)</w:t>
      </w:r>
    </w:p>
    <w:p w14:paraId="299CA182" w14:textId="63F160E6" w:rsidR="00FE490D" w:rsidRPr="002905DA" w:rsidRDefault="00FE490D" w:rsidP="00616882">
      <w:pPr>
        <w:pStyle w:val="Akapitzlist"/>
        <w:numPr>
          <w:ilvl w:val="0"/>
          <w:numId w:val="0"/>
        </w:numPr>
        <w:tabs>
          <w:tab w:val="clear" w:pos="709"/>
        </w:tabs>
        <w:spacing w:after="0" w:line="276" w:lineRule="auto"/>
        <w:ind w:left="1420"/>
        <w:rPr>
          <w:color w:val="auto"/>
          <w:sz w:val="20"/>
          <w:szCs w:val="20"/>
        </w:rPr>
      </w:pPr>
      <w:r w:rsidRPr="002905DA">
        <w:rPr>
          <w:color w:val="auto"/>
          <w:sz w:val="20"/>
          <w:szCs w:val="20"/>
        </w:rPr>
        <w:t>……………………………………………………………………………………………………………………………………………</w:t>
      </w:r>
      <w:r w:rsidR="00692643" w:rsidRPr="002905DA" w:rsidDel="00692643">
        <w:rPr>
          <w:color w:val="auto"/>
          <w:sz w:val="20"/>
          <w:szCs w:val="20"/>
        </w:rPr>
        <w:t xml:space="preserve"> </w:t>
      </w:r>
      <w:r w:rsidRPr="002905DA">
        <w:rPr>
          <w:color w:val="auto"/>
          <w:sz w:val="20"/>
          <w:szCs w:val="20"/>
        </w:rPr>
        <w:t>(przedstawiciel Zamawiającego – Inspektor nadzoru inwestorskiego robót sanitarnych)</w:t>
      </w:r>
    </w:p>
    <w:p w14:paraId="78ECD3DC" w14:textId="3E1F42A1" w:rsidR="00FE490D" w:rsidRPr="002905DA" w:rsidRDefault="00FE490D" w:rsidP="00616882">
      <w:pPr>
        <w:pStyle w:val="Akapitzlist"/>
        <w:numPr>
          <w:ilvl w:val="0"/>
          <w:numId w:val="0"/>
        </w:numPr>
        <w:tabs>
          <w:tab w:val="clear" w:pos="709"/>
        </w:tabs>
        <w:spacing w:after="0" w:line="276" w:lineRule="auto"/>
        <w:ind w:left="1420"/>
        <w:rPr>
          <w:color w:val="auto"/>
          <w:sz w:val="20"/>
          <w:szCs w:val="20"/>
        </w:rPr>
      </w:pPr>
      <w:r w:rsidRPr="002905DA">
        <w:rPr>
          <w:color w:val="auto"/>
          <w:sz w:val="20"/>
          <w:szCs w:val="20"/>
        </w:rPr>
        <w:t>…..……………………………………………………………………………………………………………………………………….</w:t>
      </w:r>
    </w:p>
    <w:p w14:paraId="3088A4BF" w14:textId="77777777" w:rsidR="00FE490D" w:rsidRPr="002905DA" w:rsidRDefault="00FE490D" w:rsidP="00616882">
      <w:pPr>
        <w:pStyle w:val="Akapitzlist"/>
        <w:numPr>
          <w:ilvl w:val="0"/>
          <w:numId w:val="0"/>
        </w:numPr>
        <w:tabs>
          <w:tab w:val="clear" w:pos="709"/>
        </w:tabs>
        <w:spacing w:after="0" w:line="276" w:lineRule="auto"/>
        <w:ind w:left="1420"/>
        <w:rPr>
          <w:color w:val="auto"/>
          <w:sz w:val="20"/>
          <w:szCs w:val="20"/>
        </w:rPr>
      </w:pPr>
      <w:r w:rsidRPr="002905DA">
        <w:rPr>
          <w:color w:val="auto"/>
          <w:sz w:val="20"/>
          <w:szCs w:val="20"/>
        </w:rPr>
        <w:t>(przedstawiciel Zamawiającego – Inspektor nadzoru inwestorskiego robót elektrycznych)</w:t>
      </w:r>
    </w:p>
    <w:p w14:paraId="0524F6C0" w14:textId="504BE39E" w:rsidR="00FE490D" w:rsidRPr="002905DA" w:rsidRDefault="00FE490D" w:rsidP="00616882">
      <w:pPr>
        <w:pStyle w:val="Akapitzlist"/>
        <w:numPr>
          <w:ilvl w:val="0"/>
          <w:numId w:val="0"/>
        </w:numPr>
        <w:tabs>
          <w:tab w:val="clear" w:pos="709"/>
        </w:tabs>
        <w:spacing w:after="0" w:line="276" w:lineRule="auto"/>
        <w:ind w:left="1420"/>
        <w:rPr>
          <w:color w:val="auto"/>
          <w:sz w:val="20"/>
          <w:szCs w:val="20"/>
        </w:rPr>
      </w:pPr>
      <w:r w:rsidRPr="002905DA">
        <w:rPr>
          <w:color w:val="auto"/>
          <w:sz w:val="20"/>
          <w:szCs w:val="20"/>
        </w:rPr>
        <w:t>…..………………………………………………………………………………………………………………………………………</w:t>
      </w:r>
    </w:p>
    <w:p w14:paraId="761AE289" w14:textId="77777777" w:rsidR="00FE490D" w:rsidRPr="002905DA" w:rsidRDefault="00FE490D" w:rsidP="00616882">
      <w:pPr>
        <w:pStyle w:val="Akapitzlist"/>
        <w:numPr>
          <w:ilvl w:val="0"/>
          <w:numId w:val="0"/>
        </w:numPr>
        <w:tabs>
          <w:tab w:val="clear" w:pos="709"/>
        </w:tabs>
        <w:spacing w:after="0" w:line="276" w:lineRule="auto"/>
        <w:ind w:left="1420"/>
        <w:rPr>
          <w:color w:val="auto"/>
          <w:sz w:val="20"/>
          <w:szCs w:val="20"/>
        </w:rPr>
      </w:pPr>
      <w:r w:rsidRPr="002905DA">
        <w:rPr>
          <w:color w:val="auto"/>
          <w:sz w:val="20"/>
          <w:szCs w:val="20"/>
        </w:rPr>
        <w:t>(przedstawiciel Zamawiającego – Naczelnik Wydziału Inwestycji i Remontów)</w:t>
      </w:r>
    </w:p>
    <w:p w14:paraId="0071AA38" w14:textId="7777777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Wykaz osób upoważnionych do zatwierdzenia protokołu odbioru ze strony Zamawiającego zostanie przedstawiony pisemnie.</w:t>
      </w:r>
    </w:p>
    <w:p w14:paraId="239BD0FB" w14:textId="7CEFC319" w:rsidR="00FE490D" w:rsidRPr="002905DA" w:rsidRDefault="00FE490D" w:rsidP="00616882">
      <w:pPr>
        <w:pStyle w:val="Akapitzlist"/>
        <w:numPr>
          <w:ilvl w:val="0"/>
          <w:numId w:val="0"/>
        </w:numPr>
        <w:tabs>
          <w:tab w:val="clear" w:pos="709"/>
        </w:tabs>
        <w:spacing w:after="0" w:line="276" w:lineRule="auto"/>
        <w:ind w:left="1224"/>
        <w:rPr>
          <w:color w:val="auto"/>
          <w:sz w:val="20"/>
          <w:szCs w:val="20"/>
        </w:rPr>
      </w:pPr>
      <w:r w:rsidRPr="002905DA">
        <w:rPr>
          <w:color w:val="auto"/>
          <w:sz w:val="20"/>
          <w:szCs w:val="20"/>
        </w:rPr>
        <w:t xml:space="preserve">Upoważnia się naczelnika Wydziału Inwestycji i Remontów </w:t>
      </w:r>
      <w:r w:rsidR="00A67067" w:rsidRPr="002905DA">
        <w:rPr>
          <w:color w:val="auto"/>
          <w:sz w:val="20"/>
          <w:szCs w:val="20"/>
        </w:rPr>
        <w:t>Tomasza Ję</w:t>
      </w:r>
      <w:r w:rsidR="00F35EC1" w:rsidRPr="002905DA">
        <w:rPr>
          <w:color w:val="auto"/>
          <w:sz w:val="20"/>
          <w:szCs w:val="20"/>
        </w:rPr>
        <w:t>d</w:t>
      </w:r>
      <w:r w:rsidR="00A67067" w:rsidRPr="002905DA">
        <w:rPr>
          <w:color w:val="auto"/>
          <w:sz w:val="20"/>
          <w:szCs w:val="20"/>
        </w:rPr>
        <w:t xml:space="preserve">rzejowskiego </w:t>
      </w:r>
      <w:r w:rsidRPr="002905DA">
        <w:rPr>
          <w:color w:val="auto"/>
          <w:sz w:val="20"/>
          <w:szCs w:val="20"/>
        </w:rPr>
        <w:t>do występowania w imieniu Zamawiającego,  a w szczególności do  występowania</w:t>
      </w:r>
      <w:r w:rsidR="00A67067" w:rsidRPr="002905DA">
        <w:rPr>
          <w:color w:val="auto"/>
          <w:sz w:val="20"/>
          <w:szCs w:val="20"/>
        </w:rPr>
        <w:t xml:space="preserve"> </w:t>
      </w:r>
      <w:r w:rsidRPr="002905DA">
        <w:rPr>
          <w:color w:val="auto"/>
          <w:sz w:val="20"/>
          <w:szCs w:val="20"/>
        </w:rPr>
        <w:t>z wezwaniami, prowadzenia korespondencji z Wykonawcą. Upoważnienie nie obejmuje prawa zmiany umowy oraz podpisywania w imieniu Zamawiającego aneksów do niniejszej umowy.</w:t>
      </w:r>
    </w:p>
    <w:p w14:paraId="2BACEE39" w14:textId="7777777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Jako koordynatora (ów) po stronie Wykonawcy w zakresie wykonywania obowiązków umownych uprawnionych do podejmowania decyzji wyznacza się :</w:t>
      </w:r>
    </w:p>
    <w:p w14:paraId="243BD929" w14:textId="0A680908" w:rsidR="00FE490D" w:rsidRPr="002905DA" w:rsidRDefault="00FE490D" w:rsidP="00616882">
      <w:pPr>
        <w:pStyle w:val="Akapitzlist"/>
        <w:numPr>
          <w:ilvl w:val="0"/>
          <w:numId w:val="0"/>
        </w:numPr>
        <w:tabs>
          <w:tab w:val="clear" w:pos="709"/>
        </w:tabs>
        <w:spacing w:after="0" w:line="276" w:lineRule="auto"/>
        <w:ind w:left="1214"/>
        <w:rPr>
          <w:color w:val="auto"/>
          <w:sz w:val="20"/>
          <w:szCs w:val="20"/>
        </w:rPr>
      </w:pPr>
      <w:r w:rsidRPr="002905DA">
        <w:rPr>
          <w:color w:val="auto"/>
          <w:sz w:val="20"/>
          <w:szCs w:val="20"/>
        </w:rPr>
        <w:t>…………………………………………………………………………………………………………………………………………………</w:t>
      </w:r>
    </w:p>
    <w:p w14:paraId="2706D0ED" w14:textId="542F2935" w:rsidR="00FE490D" w:rsidRPr="002905DA" w:rsidRDefault="00FE490D" w:rsidP="00616882">
      <w:pPr>
        <w:pStyle w:val="Akapitzlist"/>
        <w:numPr>
          <w:ilvl w:val="0"/>
          <w:numId w:val="0"/>
        </w:numPr>
        <w:tabs>
          <w:tab w:val="clear" w:pos="709"/>
        </w:tabs>
        <w:spacing w:after="0" w:line="276" w:lineRule="auto"/>
        <w:ind w:left="1214"/>
        <w:rPr>
          <w:color w:val="auto"/>
          <w:sz w:val="20"/>
          <w:szCs w:val="20"/>
        </w:rPr>
      </w:pPr>
      <w:r w:rsidRPr="002905DA">
        <w:rPr>
          <w:color w:val="auto"/>
          <w:sz w:val="20"/>
          <w:szCs w:val="20"/>
        </w:rPr>
        <w:t>…………………………………………………………………………………………………………………………………………………</w:t>
      </w:r>
    </w:p>
    <w:p w14:paraId="4B89D9D1" w14:textId="77777777" w:rsidR="00FE490D" w:rsidRPr="002905DA" w:rsidRDefault="00FE490D" w:rsidP="00616882">
      <w:pPr>
        <w:pStyle w:val="Akapitzlist"/>
        <w:numPr>
          <w:ilvl w:val="1"/>
          <w:numId w:val="17"/>
        </w:numPr>
        <w:tabs>
          <w:tab w:val="clear" w:pos="709"/>
        </w:tabs>
        <w:spacing w:after="0" w:line="276" w:lineRule="auto"/>
        <w:rPr>
          <w:b/>
          <w:color w:val="auto"/>
          <w:sz w:val="20"/>
          <w:szCs w:val="20"/>
        </w:rPr>
      </w:pPr>
      <w:r w:rsidRPr="002905DA">
        <w:rPr>
          <w:b/>
          <w:color w:val="auto"/>
          <w:sz w:val="20"/>
          <w:szCs w:val="20"/>
        </w:rPr>
        <w:t>Solidarna odpowiedzialność konsorcjantów</w:t>
      </w:r>
    </w:p>
    <w:p w14:paraId="02761496" w14:textId="075B30CB"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 xml:space="preserve">Jeżeli Wykonawcą jest Konsorcjum, wówczas podmioty wchodzące w skład Konsorcjum są solidarnie odpowiedzialne przed Zamawiającym za wykonanie Umowy i za wniesienie zabezpieczenia należytego wykonania Umowy. </w:t>
      </w:r>
    </w:p>
    <w:p w14:paraId="3906D2EA" w14:textId="1C1370B3"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14:paraId="55D61F1B" w14:textId="60B03D0E"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 xml:space="preserve">Pełnomocnik/Lider Konsorcjum jest upoważniony do podejmowania decyzji, składania </w:t>
      </w:r>
      <w:r w:rsidR="00A67067" w:rsidRPr="002905DA">
        <w:rPr>
          <w:color w:val="auto"/>
          <w:sz w:val="20"/>
          <w:szCs w:val="20"/>
        </w:rPr>
        <w:t xml:space="preserve"> </w:t>
      </w:r>
      <w:r w:rsidRPr="002905DA">
        <w:rPr>
          <w:color w:val="auto"/>
          <w:sz w:val="20"/>
          <w:szCs w:val="20"/>
        </w:rPr>
        <w:t xml:space="preserve">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r w:rsidR="00F04AC9" w:rsidRPr="002905DA">
        <w:rPr>
          <w:color w:val="auto"/>
          <w:sz w:val="20"/>
          <w:szCs w:val="20"/>
        </w:rPr>
        <w:t>Stosowne pełnomocnictwo zostanie przedłożone przez Konsorcjum najpóźniej w chwili podpisania nn. Umowy.</w:t>
      </w:r>
    </w:p>
    <w:p w14:paraId="12744400" w14:textId="729E28C2"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14:paraId="11616AC7" w14:textId="77777777" w:rsidR="00FE490D" w:rsidRPr="002905DA" w:rsidRDefault="00FE490D" w:rsidP="00616882">
      <w:pPr>
        <w:pStyle w:val="Akapitzlist"/>
        <w:numPr>
          <w:ilvl w:val="1"/>
          <w:numId w:val="17"/>
        </w:numPr>
        <w:tabs>
          <w:tab w:val="clear" w:pos="709"/>
        </w:tabs>
        <w:spacing w:after="0" w:line="276" w:lineRule="auto"/>
        <w:rPr>
          <w:b/>
          <w:color w:val="auto"/>
          <w:sz w:val="20"/>
          <w:szCs w:val="20"/>
        </w:rPr>
      </w:pPr>
      <w:r w:rsidRPr="002905DA">
        <w:rPr>
          <w:b/>
          <w:color w:val="auto"/>
          <w:sz w:val="20"/>
          <w:szCs w:val="20"/>
        </w:rPr>
        <w:t>Wierzytelności</w:t>
      </w:r>
    </w:p>
    <w:p w14:paraId="6149FF4D" w14:textId="4EB49ADB"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 xml:space="preserve">Strony wyłączają prawo do przeniesienia wierzytelności w całości lub jej części na rzecz osoby trzeciej, a także jej obciążanie.  </w:t>
      </w:r>
    </w:p>
    <w:p w14:paraId="6ED410D9" w14:textId="4A323C9D"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Zamawiający na wniosek Wykonawcy może wyrazić zgodę na przeniesienie wierzytelności albo jej obciążenie. Wydana zgoda może ulec cofnięciu w przypadku powstania zaległości finansowych wobec podwykonawców.</w:t>
      </w:r>
    </w:p>
    <w:p w14:paraId="589759E7" w14:textId="64231A0D"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W przypadku Wykonawcy będącego Konsorcjum, z wnioskiem do Zamawiającego o wyrażenie przeniesienia wierzytelności w całości lub jej części, występuje podmiot reprezentujący wszystkich członków Konsorcjum, zgodnie z posiadanym pełnomocnictwem.</w:t>
      </w:r>
    </w:p>
    <w:p w14:paraId="4160E389" w14:textId="77777777" w:rsidR="00FE490D" w:rsidRPr="002905DA" w:rsidRDefault="00FE490D"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 xml:space="preserve">Zamawiający nie wyrazi zgody na przeniesienie wierzytelności, dopóki Wykonawca nie przedstawi dowodu zaspokojenia roszczeń wszystkich Podwykonawców, których wynagrodzenie byłoby regulowane ze środków objętych wierzytelnością będącą przedmiotem czynności przedstawionej do akceptacji. </w:t>
      </w:r>
    </w:p>
    <w:p w14:paraId="3D05D8D5" w14:textId="77777777" w:rsidR="00FE490D" w:rsidRPr="002905DA" w:rsidRDefault="00FE490D" w:rsidP="00616882">
      <w:pPr>
        <w:pStyle w:val="Akapitzlist"/>
        <w:numPr>
          <w:ilvl w:val="0"/>
          <w:numId w:val="0"/>
        </w:numPr>
        <w:tabs>
          <w:tab w:val="clear" w:pos="709"/>
        </w:tabs>
        <w:spacing w:after="0" w:line="276" w:lineRule="auto"/>
        <w:ind w:left="227"/>
        <w:rPr>
          <w:color w:val="auto"/>
          <w:sz w:val="20"/>
          <w:szCs w:val="20"/>
        </w:rPr>
      </w:pPr>
    </w:p>
    <w:p w14:paraId="50E79945" w14:textId="77777777" w:rsidR="009568AA" w:rsidRPr="002905DA" w:rsidRDefault="009568AA" w:rsidP="00616882">
      <w:pPr>
        <w:pStyle w:val="nagowek1a"/>
        <w:numPr>
          <w:ilvl w:val="0"/>
          <w:numId w:val="17"/>
        </w:numPr>
        <w:tabs>
          <w:tab w:val="clear" w:pos="426"/>
        </w:tabs>
        <w:spacing w:before="0" w:after="0" w:line="276" w:lineRule="auto"/>
        <w:jc w:val="center"/>
        <w:rPr>
          <w:color w:val="auto"/>
          <w:sz w:val="20"/>
          <w:szCs w:val="20"/>
          <w:u w:val="single"/>
        </w:rPr>
      </w:pPr>
      <w:bookmarkStart w:id="5" w:name="_Toc432411983"/>
    </w:p>
    <w:p w14:paraId="245C49F5" w14:textId="1C22C5AF" w:rsidR="00FE490D" w:rsidRPr="002905DA" w:rsidRDefault="00FE490D">
      <w:pPr>
        <w:pStyle w:val="nagowek1a"/>
        <w:numPr>
          <w:ilvl w:val="0"/>
          <w:numId w:val="0"/>
        </w:numPr>
        <w:tabs>
          <w:tab w:val="clear" w:pos="426"/>
        </w:tabs>
        <w:spacing w:before="0" w:after="0" w:line="276" w:lineRule="auto"/>
        <w:jc w:val="center"/>
        <w:rPr>
          <w:color w:val="auto"/>
          <w:sz w:val="20"/>
          <w:szCs w:val="20"/>
        </w:rPr>
      </w:pPr>
      <w:r w:rsidRPr="002905DA">
        <w:rPr>
          <w:color w:val="auto"/>
          <w:sz w:val="20"/>
          <w:szCs w:val="20"/>
        </w:rPr>
        <w:t>Przedmiot Umowy</w:t>
      </w:r>
      <w:bookmarkEnd w:id="5"/>
    </w:p>
    <w:p w14:paraId="1B1128A1" w14:textId="77777777" w:rsidR="009568AA" w:rsidRPr="002905DA" w:rsidRDefault="009568AA" w:rsidP="00616882">
      <w:pPr>
        <w:pStyle w:val="nagowek1a"/>
        <w:numPr>
          <w:ilvl w:val="0"/>
          <w:numId w:val="0"/>
        </w:numPr>
        <w:tabs>
          <w:tab w:val="clear" w:pos="426"/>
        </w:tabs>
        <w:spacing w:before="0" w:after="0" w:line="276" w:lineRule="auto"/>
        <w:jc w:val="center"/>
        <w:rPr>
          <w:color w:val="auto"/>
          <w:sz w:val="20"/>
          <w:szCs w:val="20"/>
          <w:u w:val="single"/>
        </w:rPr>
      </w:pPr>
    </w:p>
    <w:p w14:paraId="038E0909" w14:textId="134AAFE2" w:rsidR="003612BC" w:rsidRPr="002905DA" w:rsidRDefault="00FE490D" w:rsidP="00616882">
      <w:pPr>
        <w:pStyle w:val="Akapitzlist"/>
        <w:numPr>
          <w:ilvl w:val="1"/>
          <w:numId w:val="17"/>
        </w:numPr>
        <w:tabs>
          <w:tab w:val="left" w:pos="0"/>
        </w:tabs>
        <w:spacing w:after="0" w:line="276" w:lineRule="auto"/>
        <w:ind w:right="327"/>
        <w:rPr>
          <w:rFonts w:asciiTheme="minorHAnsi" w:hAnsiTheme="minorHAnsi" w:cstheme="minorHAnsi"/>
          <w:color w:val="auto"/>
          <w:sz w:val="20"/>
          <w:szCs w:val="20"/>
        </w:rPr>
      </w:pPr>
      <w:bookmarkStart w:id="6" w:name="_Ref432411912"/>
      <w:r w:rsidRPr="002905DA">
        <w:rPr>
          <w:rFonts w:asciiTheme="minorHAnsi" w:hAnsiTheme="minorHAnsi" w:cstheme="minorHAnsi"/>
          <w:color w:val="auto"/>
          <w:sz w:val="20"/>
          <w:szCs w:val="20"/>
        </w:rPr>
        <w:t>Zamawiający zamawia, a Wykonawca przyjmuje do wykonania</w:t>
      </w:r>
      <w:r w:rsidR="00F35EC1" w:rsidRPr="002905DA">
        <w:rPr>
          <w:rFonts w:asciiTheme="minorHAnsi" w:hAnsiTheme="minorHAnsi" w:cstheme="minorHAnsi"/>
          <w:color w:val="auto"/>
          <w:sz w:val="20"/>
          <w:szCs w:val="20"/>
        </w:rPr>
        <w:t xml:space="preserve"> dokumentację projektowo-kosztorysową wraz z wymaganymi przepisami prawa uzgodnieniami</w:t>
      </w:r>
      <w:r w:rsidRPr="002905DA">
        <w:rPr>
          <w:rFonts w:asciiTheme="minorHAnsi" w:hAnsiTheme="minorHAnsi" w:cstheme="minorHAnsi"/>
          <w:color w:val="auto"/>
          <w:sz w:val="20"/>
          <w:szCs w:val="20"/>
        </w:rPr>
        <w:t>,</w:t>
      </w:r>
      <w:r w:rsidR="00F35EC1" w:rsidRPr="002905DA">
        <w:rPr>
          <w:rFonts w:asciiTheme="minorHAnsi" w:hAnsiTheme="minorHAnsi" w:cstheme="minorHAnsi"/>
          <w:color w:val="auto"/>
          <w:sz w:val="20"/>
          <w:szCs w:val="20"/>
        </w:rPr>
        <w:t xml:space="preserve"> oraz zrealizuje </w:t>
      </w:r>
      <w:r w:rsidRPr="002905DA">
        <w:rPr>
          <w:rFonts w:asciiTheme="minorHAnsi" w:hAnsiTheme="minorHAnsi" w:cstheme="minorHAnsi"/>
          <w:color w:val="auto"/>
          <w:sz w:val="20"/>
          <w:szCs w:val="20"/>
        </w:rPr>
        <w:t xml:space="preserve">roboty budowlane niezbędne do wykonania przedmiotu umowy pod nazwą: </w:t>
      </w:r>
      <w:r w:rsidR="003C7E71" w:rsidRPr="002905DA">
        <w:rPr>
          <w:rFonts w:ascii="Arial" w:eastAsia="Arial" w:hAnsi="Arial" w:cs="Arial"/>
          <w:b/>
          <w:color w:val="auto"/>
          <w:lang w:eastAsia="pl-PL" w:bidi="pl-PL"/>
        </w:rPr>
        <w:t>„</w:t>
      </w:r>
      <w:r w:rsidR="00E23A27" w:rsidRPr="002905DA">
        <w:rPr>
          <w:rFonts w:asciiTheme="minorHAnsi" w:eastAsia="Arial" w:hAnsiTheme="minorHAnsi" w:cstheme="minorHAnsi"/>
          <w:b/>
          <w:color w:val="auto"/>
          <w:sz w:val="20"/>
          <w:szCs w:val="20"/>
          <w:lang w:eastAsia="pl-PL" w:bidi="pl-PL"/>
        </w:rPr>
        <w:t>ZAPROJEKTUJ</w:t>
      </w:r>
      <w:r w:rsidR="003C7E71" w:rsidRPr="002905DA">
        <w:rPr>
          <w:rFonts w:asciiTheme="minorHAnsi" w:eastAsia="Arial" w:hAnsiTheme="minorHAnsi" w:cstheme="minorHAnsi"/>
          <w:b/>
          <w:color w:val="auto"/>
          <w:sz w:val="20"/>
          <w:szCs w:val="20"/>
          <w:lang w:eastAsia="pl-PL" w:bidi="pl-PL"/>
        </w:rPr>
        <w:t xml:space="preserve"> i </w:t>
      </w:r>
      <w:r w:rsidR="00E23A27" w:rsidRPr="002905DA">
        <w:rPr>
          <w:rFonts w:asciiTheme="minorHAnsi" w:eastAsia="Arial" w:hAnsiTheme="minorHAnsi" w:cstheme="minorHAnsi"/>
          <w:b/>
          <w:color w:val="auto"/>
          <w:sz w:val="20"/>
          <w:szCs w:val="20"/>
          <w:lang w:eastAsia="pl-PL" w:bidi="pl-PL"/>
        </w:rPr>
        <w:t>WYBUDUJ - Posterunek Policji w Prochowicach - w systemie modułów 3D</w:t>
      </w:r>
      <w:r w:rsidR="00E23A27" w:rsidRPr="002905DA">
        <w:rPr>
          <w:rFonts w:ascii="Arial" w:eastAsia="Arial" w:hAnsi="Arial" w:cs="Arial"/>
          <w:b/>
          <w:color w:val="auto"/>
          <w:lang w:eastAsia="pl-PL" w:bidi="pl-PL"/>
        </w:rPr>
        <w:t>”</w:t>
      </w:r>
      <w:r w:rsidRPr="002905DA">
        <w:rPr>
          <w:rFonts w:asciiTheme="minorHAnsi" w:hAnsiTheme="minorHAnsi" w:cstheme="minorHAnsi"/>
          <w:color w:val="auto"/>
          <w:sz w:val="20"/>
          <w:szCs w:val="20"/>
        </w:rPr>
        <w:t xml:space="preserve">, sprecyzowane </w:t>
      </w:r>
      <w:r w:rsidR="008B306F" w:rsidRPr="002905DA">
        <w:rPr>
          <w:rFonts w:asciiTheme="minorHAnsi" w:hAnsiTheme="minorHAnsi" w:cstheme="minorHAnsi"/>
          <w:color w:val="auto"/>
          <w:sz w:val="20"/>
          <w:szCs w:val="20"/>
        </w:rPr>
        <w:t>PFU</w:t>
      </w:r>
      <w:r w:rsidRPr="002905DA">
        <w:rPr>
          <w:rFonts w:asciiTheme="minorHAnsi" w:hAnsiTheme="minorHAnsi" w:cstheme="minorHAnsi"/>
          <w:color w:val="auto"/>
          <w:sz w:val="20"/>
          <w:szCs w:val="20"/>
        </w:rPr>
        <w:t xml:space="preserve"> oraz Ofertą, zgodnie z zasadami wiedzy technicznej</w:t>
      </w:r>
      <w:r w:rsidR="00E23A27" w:rsidRPr="002905DA">
        <w:rPr>
          <w:rFonts w:asciiTheme="minorHAnsi" w:hAnsiTheme="minorHAnsi" w:cstheme="minorHAnsi"/>
          <w:color w:val="auto"/>
          <w:sz w:val="20"/>
          <w:szCs w:val="20"/>
        </w:rPr>
        <w:t xml:space="preserve"> </w:t>
      </w:r>
      <w:r w:rsidRPr="002905DA">
        <w:rPr>
          <w:rFonts w:asciiTheme="minorHAnsi" w:hAnsiTheme="minorHAnsi" w:cstheme="minorHAnsi"/>
          <w:color w:val="auto"/>
          <w:sz w:val="20"/>
          <w:szCs w:val="20"/>
        </w:rPr>
        <w:t>i obowiązującymi przepisami prawa powszechnie obowiązującego, w terminie określonym Umową.</w:t>
      </w:r>
      <w:bookmarkEnd w:id="6"/>
      <w:r w:rsidR="003612BC" w:rsidRPr="002905DA">
        <w:rPr>
          <w:rFonts w:asciiTheme="minorHAnsi" w:hAnsiTheme="minorHAnsi" w:cstheme="minorHAnsi"/>
          <w:color w:val="auto"/>
          <w:sz w:val="20"/>
          <w:szCs w:val="20"/>
        </w:rPr>
        <w:t xml:space="preserve"> Szczegółowy zakres i wymagania dla dokumentacji projektowo-kosztorysowej oraz planowanych prac określa program funkcjonalno</w:t>
      </w:r>
      <w:r w:rsidR="00CB2866" w:rsidRPr="002905DA">
        <w:rPr>
          <w:rFonts w:asciiTheme="minorHAnsi" w:hAnsiTheme="minorHAnsi" w:cstheme="minorHAnsi"/>
          <w:color w:val="auto"/>
          <w:sz w:val="20"/>
          <w:szCs w:val="20"/>
        </w:rPr>
        <w:t>-</w:t>
      </w:r>
      <w:r w:rsidR="003612BC" w:rsidRPr="002905DA">
        <w:rPr>
          <w:rFonts w:asciiTheme="minorHAnsi" w:hAnsiTheme="minorHAnsi" w:cstheme="minorHAnsi"/>
          <w:color w:val="auto"/>
          <w:sz w:val="20"/>
          <w:szCs w:val="20"/>
        </w:rPr>
        <w:t xml:space="preserve"> użytkowy, stanowiący załącznik nr 2 do niniejszej </w:t>
      </w:r>
      <w:r w:rsidR="003C7E71" w:rsidRPr="002905DA">
        <w:rPr>
          <w:rFonts w:asciiTheme="minorHAnsi" w:hAnsiTheme="minorHAnsi" w:cstheme="minorHAnsi"/>
          <w:color w:val="auto"/>
          <w:sz w:val="20"/>
          <w:szCs w:val="20"/>
        </w:rPr>
        <w:t>Umowy</w:t>
      </w:r>
      <w:r w:rsidR="003612BC" w:rsidRPr="002905DA">
        <w:rPr>
          <w:rFonts w:asciiTheme="minorHAnsi" w:hAnsiTheme="minorHAnsi" w:cstheme="minorHAnsi"/>
          <w:color w:val="auto"/>
          <w:sz w:val="20"/>
          <w:szCs w:val="20"/>
        </w:rPr>
        <w:t>.</w:t>
      </w:r>
    </w:p>
    <w:p w14:paraId="7AFD4741" w14:textId="334A385C" w:rsidR="00FE490D" w:rsidRPr="002905DA" w:rsidRDefault="00FE490D" w:rsidP="00616882">
      <w:pPr>
        <w:pStyle w:val="Akapitzlist"/>
        <w:numPr>
          <w:ilvl w:val="1"/>
          <w:numId w:val="17"/>
        </w:numPr>
        <w:tabs>
          <w:tab w:val="clear" w:pos="709"/>
        </w:tabs>
        <w:spacing w:after="0" w:line="276" w:lineRule="auto"/>
        <w:rPr>
          <w:rFonts w:asciiTheme="minorHAnsi" w:hAnsiTheme="minorHAnsi" w:cstheme="minorHAnsi"/>
          <w:color w:val="auto"/>
          <w:sz w:val="20"/>
          <w:szCs w:val="20"/>
        </w:rPr>
      </w:pPr>
      <w:r w:rsidRPr="002905DA">
        <w:rPr>
          <w:rFonts w:asciiTheme="minorHAnsi" w:hAnsiTheme="minorHAnsi" w:cstheme="minorHAnsi"/>
          <w:color w:val="auto"/>
          <w:sz w:val="20"/>
          <w:szCs w:val="20"/>
        </w:rPr>
        <w:t xml:space="preserve">W zakres przedmiotu niniejszej </w:t>
      </w:r>
      <w:r w:rsidR="003C7E71" w:rsidRPr="002905DA">
        <w:rPr>
          <w:rFonts w:asciiTheme="minorHAnsi" w:hAnsiTheme="minorHAnsi" w:cstheme="minorHAnsi"/>
          <w:color w:val="auto"/>
          <w:sz w:val="20"/>
          <w:szCs w:val="20"/>
        </w:rPr>
        <w:t xml:space="preserve">Umowy </w:t>
      </w:r>
      <w:r w:rsidRPr="002905DA">
        <w:rPr>
          <w:rFonts w:asciiTheme="minorHAnsi" w:hAnsiTheme="minorHAnsi" w:cstheme="minorHAnsi"/>
          <w:color w:val="auto"/>
          <w:sz w:val="20"/>
          <w:szCs w:val="20"/>
        </w:rPr>
        <w:t>wchodzi:</w:t>
      </w:r>
    </w:p>
    <w:p w14:paraId="61A3702A" w14:textId="70D416C7" w:rsidR="00CB2866" w:rsidRPr="002905DA" w:rsidRDefault="00CB2866"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opracowanie dokumentacji projektowo-kosztorysowej,</w:t>
      </w:r>
    </w:p>
    <w:p w14:paraId="137AD0A6" w14:textId="19A00D41" w:rsidR="003C7E71" w:rsidRPr="002905DA" w:rsidRDefault="003C7E71"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opracowanie dokumentacji wykonawczej</w:t>
      </w:r>
    </w:p>
    <w:p w14:paraId="5612D64B" w14:textId="521C404D" w:rsidR="00CB2866" w:rsidRPr="002905DA" w:rsidRDefault="00CB2866"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przeprowadzenie wszelkich czynności w celu uzyskania odpowiednich pozwoleń i decyzji, łącznie   z uzyskaniem decyzji pozwolenia na budowę,</w:t>
      </w:r>
    </w:p>
    <w:p w14:paraId="2BB3EFB0" w14:textId="4160F14C" w:rsidR="00CB2866" w:rsidRPr="002905DA" w:rsidRDefault="00CB2866"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 xml:space="preserve">pełnienie nadzoru autorskiego, </w:t>
      </w:r>
    </w:p>
    <w:p w14:paraId="30FEF0C1" w14:textId="47D506DA" w:rsidR="00CB2866" w:rsidRPr="002905DA" w:rsidRDefault="00CB2866" w:rsidP="00616882">
      <w:pPr>
        <w:pStyle w:val="Akapitzlist"/>
        <w:numPr>
          <w:ilvl w:val="2"/>
          <w:numId w:val="17"/>
        </w:numPr>
        <w:tabs>
          <w:tab w:val="clear" w:pos="709"/>
        </w:tabs>
        <w:spacing w:after="0" w:line="276" w:lineRule="auto"/>
        <w:rPr>
          <w:color w:val="auto"/>
          <w:sz w:val="20"/>
          <w:szCs w:val="20"/>
        </w:rPr>
      </w:pPr>
      <w:r w:rsidRPr="002905DA">
        <w:rPr>
          <w:color w:val="auto"/>
          <w:sz w:val="20"/>
          <w:szCs w:val="20"/>
        </w:rPr>
        <w:t>wykonanie robót budowlanych zgodnie z opracowaną i zatwierdzoną przez Zamawiającego dokumentacją</w:t>
      </w:r>
      <w:r w:rsidR="00E23A27" w:rsidRPr="002905DA">
        <w:rPr>
          <w:color w:val="auto"/>
          <w:sz w:val="20"/>
          <w:szCs w:val="20"/>
        </w:rPr>
        <w:t xml:space="preserve"> wraz z uzyskaniem </w:t>
      </w:r>
      <w:r w:rsidR="003C7E71" w:rsidRPr="002905DA">
        <w:rPr>
          <w:color w:val="auto"/>
          <w:sz w:val="20"/>
          <w:szCs w:val="20"/>
        </w:rPr>
        <w:t xml:space="preserve">ostatecznego i prawomocnego </w:t>
      </w:r>
      <w:r w:rsidR="00E23A27" w:rsidRPr="002905DA">
        <w:rPr>
          <w:color w:val="auto"/>
          <w:sz w:val="20"/>
          <w:szCs w:val="20"/>
        </w:rPr>
        <w:t>pozwolenia na użytkowanie obiektów.</w:t>
      </w:r>
    </w:p>
    <w:p w14:paraId="3F66F055" w14:textId="3FE24805" w:rsidR="00106C37" w:rsidRPr="002905DA" w:rsidRDefault="00106C37" w:rsidP="00616882">
      <w:pPr>
        <w:pStyle w:val="Tekstpodstawowy"/>
        <w:numPr>
          <w:ilvl w:val="1"/>
          <w:numId w:val="17"/>
        </w:numPr>
        <w:tabs>
          <w:tab w:val="left" w:pos="0"/>
        </w:tabs>
        <w:spacing w:line="276" w:lineRule="auto"/>
        <w:ind w:right="16"/>
        <w:rPr>
          <w:rFonts w:asciiTheme="minorHAnsi" w:hAnsiTheme="minorHAnsi" w:cstheme="minorHAnsi"/>
          <w:sz w:val="20"/>
          <w:szCs w:val="20"/>
        </w:rPr>
      </w:pPr>
      <w:r w:rsidRPr="002905DA">
        <w:rPr>
          <w:rFonts w:asciiTheme="minorHAnsi" w:hAnsiTheme="minorHAnsi" w:cstheme="minorHAnsi"/>
          <w:sz w:val="20"/>
          <w:szCs w:val="20"/>
        </w:rPr>
        <w:t>Zamawiający przekaże na pisemny wniosek Wykonawcy, zawierający niezbędne dane, dokumenty potrzebne do wystąpienia w jego imieniu w celu uzyskania decyzji pozwolenia na budowę.</w:t>
      </w:r>
    </w:p>
    <w:p w14:paraId="6B1ECD02" w14:textId="3EBAA040" w:rsidR="00106C37" w:rsidRPr="002905DA" w:rsidRDefault="00106C37" w:rsidP="00616882">
      <w:pPr>
        <w:pStyle w:val="Tekstpodstawowy"/>
        <w:numPr>
          <w:ilvl w:val="1"/>
          <w:numId w:val="17"/>
        </w:numPr>
        <w:tabs>
          <w:tab w:val="left" w:pos="851"/>
        </w:tabs>
        <w:spacing w:line="276" w:lineRule="auto"/>
        <w:rPr>
          <w:rFonts w:asciiTheme="minorHAnsi" w:hAnsiTheme="minorHAnsi" w:cstheme="minorHAnsi"/>
          <w:sz w:val="20"/>
          <w:szCs w:val="20"/>
        </w:rPr>
      </w:pPr>
      <w:r w:rsidRPr="002905DA">
        <w:rPr>
          <w:rFonts w:asciiTheme="minorHAnsi" w:hAnsiTheme="minorHAnsi" w:cstheme="minorHAnsi"/>
          <w:sz w:val="20"/>
          <w:szCs w:val="20"/>
        </w:rPr>
        <w:t xml:space="preserve">W ramach nadzoru autorskiego projektant </w:t>
      </w:r>
      <w:r w:rsidRPr="002905DA">
        <w:rPr>
          <w:rFonts w:asciiTheme="minorHAnsi" w:hAnsiTheme="minorHAnsi" w:cstheme="minorHAnsi"/>
          <w:bCs/>
          <w:sz w:val="20"/>
          <w:szCs w:val="20"/>
        </w:rPr>
        <w:t>Wykonawcy</w:t>
      </w:r>
      <w:r w:rsidRPr="002905DA">
        <w:rPr>
          <w:rFonts w:asciiTheme="minorHAnsi" w:hAnsiTheme="minorHAnsi" w:cstheme="minorHAnsi"/>
          <w:sz w:val="20"/>
          <w:szCs w:val="20"/>
        </w:rPr>
        <w:t xml:space="preserve"> zobowiązany jest do:</w:t>
      </w:r>
    </w:p>
    <w:p w14:paraId="17ABC7A8" w14:textId="20DBAFBA" w:rsidR="00106C37" w:rsidRPr="002905DA" w:rsidRDefault="00106C37" w:rsidP="00616882">
      <w:pPr>
        <w:pStyle w:val="Tekstpodstawowy"/>
        <w:numPr>
          <w:ilvl w:val="2"/>
          <w:numId w:val="17"/>
        </w:numPr>
        <w:tabs>
          <w:tab w:val="left" w:pos="851"/>
        </w:tabs>
        <w:spacing w:line="276" w:lineRule="auto"/>
        <w:ind w:left="1418" w:hanging="567"/>
        <w:rPr>
          <w:rFonts w:asciiTheme="minorHAnsi" w:hAnsiTheme="minorHAnsi" w:cstheme="minorHAnsi"/>
          <w:sz w:val="20"/>
          <w:szCs w:val="20"/>
        </w:rPr>
      </w:pPr>
      <w:r w:rsidRPr="002905DA">
        <w:rPr>
          <w:rFonts w:asciiTheme="minorHAnsi" w:hAnsiTheme="minorHAnsi" w:cstheme="minorHAnsi"/>
          <w:sz w:val="20"/>
          <w:szCs w:val="20"/>
        </w:rPr>
        <w:t>kontrolowania w trakcie realizacji robót budowlanych, zgodności z dokumentacją projektowo-kosztorysową rozwiązań technicznych, materiałowych i użytkowych,</w:t>
      </w:r>
    </w:p>
    <w:p w14:paraId="34172A4F" w14:textId="10247FCE" w:rsidR="00106C37" w:rsidRPr="002905DA" w:rsidRDefault="00106C37" w:rsidP="00616882">
      <w:pPr>
        <w:pStyle w:val="Tekstpodstawowy"/>
        <w:numPr>
          <w:ilvl w:val="2"/>
          <w:numId w:val="17"/>
        </w:numPr>
        <w:tabs>
          <w:tab w:val="left" w:pos="851"/>
        </w:tabs>
        <w:spacing w:line="276" w:lineRule="auto"/>
        <w:ind w:left="1418" w:hanging="567"/>
        <w:rPr>
          <w:rFonts w:asciiTheme="minorHAnsi" w:hAnsiTheme="minorHAnsi" w:cstheme="minorHAnsi"/>
          <w:sz w:val="20"/>
          <w:szCs w:val="20"/>
        </w:rPr>
      </w:pPr>
      <w:r w:rsidRPr="002905DA">
        <w:rPr>
          <w:rFonts w:asciiTheme="minorHAnsi" w:hAnsiTheme="minorHAnsi" w:cstheme="minorHAnsi"/>
          <w:sz w:val="20"/>
          <w:szCs w:val="20"/>
        </w:rPr>
        <w:t>uzupełnienia szczegółów dokumentacji projektowo-kosztorysowej oraz wyjaśnienia kierownikowi budowy wykonawcy robót budowlanych wątpliwości powstałych w toku ich realizacji,</w:t>
      </w:r>
    </w:p>
    <w:p w14:paraId="77BEEDF7" w14:textId="52737F2E" w:rsidR="00106C37" w:rsidRPr="002905DA" w:rsidRDefault="00106C37" w:rsidP="00616882">
      <w:pPr>
        <w:pStyle w:val="Tekstpodstawowy"/>
        <w:numPr>
          <w:ilvl w:val="2"/>
          <w:numId w:val="17"/>
        </w:numPr>
        <w:tabs>
          <w:tab w:val="left" w:pos="851"/>
        </w:tabs>
        <w:spacing w:line="276" w:lineRule="auto"/>
        <w:ind w:left="1418" w:hanging="567"/>
        <w:rPr>
          <w:rFonts w:asciiTheme="minorHAnsi" w:hAnsiTheme="minorHAnsi" w:cstheme="minorHAnsi"/>
          <w:sz w:val="20"/>
          <w:szCs w:val="20"/>
        </w:rPr>
      </w:pPr>
      <w:r w:rsidRPr="002905DA">
        <w:rPr>
          <w:rFonts w:asciiTheme="minorHAnsi" w:hAnsiTheme="minorHAnsi" w:cstheme="minorHAnsi"/>
          <w:sz w:val="20"/>
          <w:szCs w:val="20"/>
        </w:rPr>
        <w:t>uzgadniania z inwestorem i kierownikiem budowy możliwości wprowadzenia rozwiązań zamiennych, w stosunku do przewidzianych w dokumentacji projektowej materiałów i urządzeń,</w:t>
      </w:r>
    </w:p>
    <w:p w14:paraId="72BC11B1" w14:textId="2352601E" w:rsidR="00106C37" w:rsidRPr="002905DA" w:rsidRDefault="00106C37" w:rsidP="00616882">
      <w:pPr>
        <w:pStyle w:val="Tekstpodstawowy"/>
        <w:numPr>
          <w:ilvl w:val="2"/>
          <w:numId w:val="17"/>
        </w:numPr>
        <w:tabs>
          <w:tab w:val="left" w:pos="851"/>
        </w:tabs>
        <w:spacing w:line="276" w:lineRule="auto"/>
        <w:ind w:left="1418" w:hanging="567"/>
        <w:rPr>
          <w:rFonts w:asciiTheme="minorHAnsi" w:hAnsiTheme="minorHAnsi" w:cstheme="minorHAnsi"/>
          <w:sz w:val="20"/>
          <w:szCs w:val="20"/>
        </w:rPr>
      </w:pPr>
      <w:r w:rsidRPr="002905DA">
        <w:rPr>
          <w:rFonts w:asciiTheme="minorHAnsi" w:hAnsiTheme="minorHAnsi" w:cstheme="minorHAnsi"/>
          <w:sz w:val="20"/>
          <w:szCs w:val="20"/>
        </w:rPr>
        <w:t>kontroli, aby zakres wprowadzanych zmian nie spowodował istotnej zmiany  zatwierdzonego projektu budowlanego, wymagającej uzyskania nowego pozwolenia na budowę,</w:t>
      </w:r>
    </w:p>
    <w:p w14:paraId="33FFA1F9" w14:textId="2F670418" w:rsidR="00106C37" w:rsidRPr="002905DA" w:rsidRDefault="00106C37" w:rsidP="00616882">
      <w:pPr>
        <w:pStyle w:val="Tekstpodstawowy"/>
        <w:numPr>
          <w:ilvl w:val="2"/>
          <w:numId w:val="17"/>
        </w:numPr>
        <w:tabs>
          <w:tab w:val="left" w:pos="851"/>
        </w:tabs>
        <w:spacing w:line="276" w:lineRule="auto"/>
        <w:ind w:left="1418" w:hanging="567"/>
        <w:rPr>
          <w:rFonts w:asciiTheme="minorHAnsi" w:hAnsiTheme="minorHAnsi" w:cstheme="minorHAnsi"/>
          <w:sz w:val="20"/>
          <w:szCs w:val="20"/>
        </w:rPr>
      </w:pPr>
      <w:r w:rsidRPr="002905DA">
        <w:rPr>
          <w:rFonts w:asciiTheme="minorHAnsi" w:hAnsiTheme="minorHAnsi" w:cstheme="minorHAnsi"/>
          <w:sz w:val="20"/>
          <w:szCs w:val="20"/>
        </w:rPr>
        <w:t>udziału w naradach technicznych,</w:t>
      </w:r>
    </w:p>
    <w:p w14:paraId="70F58BDF" w14:textId="1F9C3321" w:rsidR="00106C37" w:rsidRPr="002905DA" w:rsidRDefault="00106C37" w:rsidP="00616882">
      <w:pPr>
        <w:pStyle w:val="Tekstpodstawowy"/>
        <w:numPr>
          <w:ilvl w:val="2"/>
          <w:numId w:val="17"/>
        </w:numPr>
        <w:tabs>
          <w:tab w:val="left" w:pos="851"/>
        </w:tabs>
        <w:spacing w:line="276" w:lineRule="auto"/>
        <w:ind w:left="1418" w:hanging="567"/>
        <w:rPr>
          <w:rFonts w:asciiTheme="minorHAnsi" w:hAnsiTheme="minorHAnsi" w:cstheme="minorHAnsi"/>
          <w:sz w:val="20"/>
          <w:szCs w:val="20"/>
        </w:rPr>
      </w:pPr>
      <w:r w:rsidRPr="002905DA">
        <w:rPr>
          <w:rFonts w:asciiTheme="minorHAnsi" w:hAnsiTheme="minorHAnsi" w:cstheme="minorHAnsi"/>
          <w:sz w:val="20"/>
          <w:szCs w:val="20"/>
        </w:rPr>
        <w:t>udziału w odbiorach częściowych oraz odbiorze końcowym,</w:t>
      </w:r>
    </w:p>
    <w:p w14:paraId="1703CF9E" w14:textId="17541970" w:rsidR="00106C37" w:rsidRPr="002905DA" w:rsidRDefault="00106C37" w:rsidP="00616882">
      <w:pPr>
        <w:pStyle w:val="Tekstpodstawowy"/>
        <w:numPr>
          <w:ilvl w:val="2"/>
          <w:numId w:val="17"/>
        </w:numPr>
        <w:tabs>
          <w:tab w:val="left" w:pos="851"/>
        </w:tabs>
        <w:spacing w:line="276" w:lineRule="auto"/>
        <w:ind w:left="1418" w:hanging="567"/>
        <w:rPr>
          <w:rFonts w:asciiTheme="minorHAnsi" w:hAnsiTheme="minorHAnsi" w:cstheme="minorHAnsi"/>
          <w:sz w:val="20"/>
          <w:szCs w:val="20"/>
        </w:rPr>
      </w:pPr>
      <w:r w:rsidRPr="002905DA">
        <w:rPr>
          <w:rFonts w:asciiTheme="minorHAnsi" w:hAnsiTheme="minorHAnsi" w:cstheme="minorHAnsi"/>
          <w:sz w:val="20"/>
          <w:szCs w:val="20"/>
        </w:rPr>
        <w:t>akceptacji wszelkich, w tym nieistotnych, zmian powstałych w toku realizacji inwestycji,</w:t>
      </w:r>
    </w:p>
    <w:p w14:paraId="08409F91" w14:textId="65FB0F6A" w:rsidR="005E58FA" w:rsidRPr="002905DA" w:rsidRDefault="00106C37" w:rsidP="00616882">
      <w:pPr>
        <w:pStyle w:val="Tekstpodstawowy"/>
        <w:numPr>
          <w:ilvl w:val="2"/>
          <w:numId w:val="17"/>
        </w:numPr>
        <w:tabs>
          <w:tab w:val="left" w:pos="851"/>
        </w:tabs>
        <w:spacing w:line="276" w:lineRule="auto"/>
        <w:ind w:left="1418" w:hanging="567"/>
        <w:rPr>
          <w:rFonts w:asciiTheme="minorHAnsi" w:hAnsiTheme="minorHAnsi" w:cstheme="minorHAnsi"/>
          <w:sz w:val="20"/>
        </w:rPr>
      </w:pPr>
      <w:r w:rsidRPr="002905DA">
        <w:rPr>
          <w:rFonts w:asciiTheme="minorHAnsi" w:hAnsiTheme="minorHAnsi" w:cstheme="minorHAnsi"/>
          <w:sz w:val="20"/>
          <w:szCs w:val="20"/>
        </w:rPr>
        <w:t>ocenie wyników badań materiałów i elementów budowlanych,</w:t>
      </w:r>
    </w:p>
    <w:p w14:paraId="323635E0" w14:textId="5B331AFC" w:rsidR="00106C37" w:rsidRPr="002905DA" w:rsidRDefault="00106C37" w:rsidP="00616882">
      <w:pPr>
        <w:pStyle w:val="Tekstpodstawowy"/>
        <w:numPr>
          <w:ilvl w:val="2"/>
          <w:numId w:val="17"/>
        </w:numPr>
        <w:tabs>
          <w:tab w:val="left" w:pos="851"/>
        </w:tabs>
        <w:spacing w:line="276" w:lineRule="auto"/>
        <w:ind w:left="1418" w:hanging="567"/>
        <w:rPr>
          <w:rFonts w:asciiTheme="minorHAnsi" w:hAnsiTheme="minorHAnsi" w:cstheme="minorHAnsi"/>
          <w:sz w:val="20"/>
        </w:rPr>
      </w:pPr>
      <w:r w:rsidRPr="002905DA">
        <w:rPr>
          <w:rFonts w:asciiTheme="minorHAnsi" w:hAnsiTheme="minorHAnsi" w:cstheme="minorHAnsi"/>
          <w:sz w:val="20"/>
          <w:szCs w:val="20"/>
        </w:rPr>
        <w:t xml:space="preserve">wydania opinii na temat zgodności parametrów materiałów lub urządzeń zaproponowanych przez </w:t>
      </w:r>
      <w:r w:rsidR="005E58FA" w:rsidRPr="002905DA">
        <w:rPr>
          <w:rFonts w:asciiTheme="minorHAnsi" w:hAnsiTheme="minorHAnsi" w:cstheme="minorHAnsi"/>
          <w:sz w:val="20"/>
          <w:szCs w:val="20"/>
        </w:rPr>
        <w:t xml:space="preserve"> </w:t>
      </w:r>
      <w:r w:rsidRPr="002905DA">
        <w:rPr>
          <w:rFonts w:asciiTheme="minorHAnsi" w:hAnsiTheme="minorHAnsi" w:cstheme="minorHAnsi"/>
          <w:sz w:val="20"/>
          <w:szCs w:val="20"/>
        </w:rPr>
        <w:t>wykonawcę lub oferenta robót budowlanych, w stosunku do rozwiązań projektowych</w:t>
      </w:r>
    </w:p>
    <w:p w14:paraId="64BD8EB1" w14:textId="1BE99EE7" w:rsidR="00106C37" w:rsidRPr="002905DA" w:rsidRDefault="00106C37" w:rsidP="00616882">
      <w:pPr>
        <w:pStyle w:val="Tekstpodstawowy"/>
        <w:numPr>
          <w:ilvl w:val="2"/>
          <w:numId w:val="17"/>
        </w:numPr>
        <w:tabs>
          <w:tab w:val="left" w:pos="851"/>
        </w:tabs>
        <w:spacing w:line="276" w:lineRule="auto"/>
        <w:ind w:left="1418" w:hanging="567"/>
        <w:rPr>
          <w:rFonts w:asciiTheme="minorHAnsi" w:hAnsiTheme="minorHAnsi" w:cstheme="minorHAnsi"/>
          <w:sz w:val="20"/>
        </w:rPr>
      </w:pPr>
      <w:r w:rsidRPr="002905DA">
        <w:rPr>
          <w:rFonts w:asciiTheme="minorHAnsi" w:hAnsiTheme="minorHAnsi" w:cstheme="minorHAnsi"/>
          <w:sz w:val="20"/>
          <w:szCs w:val="20"/>
        </w:rPr>
        <w:t xml:space="preserve">udziału w rozruchu technologicznym lub czynnościach mających na celu uzyskanie projektowanych </w:t>
      </w:r>
      <w:r w:rsidR="005E58FA" w:rsidRPr="002905DA">
        <w:rPr>
          <w:rFonts w:asciiTheme="minorHAnsi" w:hAnsiTheme="minorHAnsi" w:cstheme="minorHAnsi"/>
          <w:sz w:val="20"/>
          <w:szCs w:val="20"/>
        </w:rPr>
        <w:t xml:space="preserve"> </w:t>
      </w:r>
      <w:r w:rsidRPr="002905DA">
        <w:rPr>
          <w:rFonts w:asciiTheme="minorHAnsi" w:hAnsiTheme="minorHAnsi" w:cstheme="minorHAnsi"/>
          <w:sz w:val="20"/>
          <w:szCs w:val="20"/>
        </w:rPr>
        <w:t>zdolności użytkowych</w:t>
      </w:r>
    </w:p>
    <w:p w14:paraId="5717FE9B" w14:textId="7F59D3F6" w:rsidR="00106C37" w:rsidRPr="002905DA" w:rsidRDefault="00106C37" w:rsidP="00616882">
      <w:pPr>
        <w:pStyle w:val="Tekstpodstawowy"/>
        <w:numPr>
          <w:ilvl w:val="1"/>
          <w:numId w:val="17"/>
        </w:numPr>
        <w:spacing w:line="276" w:lineRule="auto"/>
        <w:rPr>
          <w:rFonts w:asciiTheme="minorHAnsi" w:hAnsiTheme="minorHAnsi" w:cstheme="minorHAnsi"/>
          <w:sz w:val="20"/>
          <w:szCs w:val="20"/>
        </w:rPr>
      </w:pPr>
      <w:r w:rsidRPr="002905DA">
        <w:rPr>
          <w:rFonts w:asciiTheme="minorHAnsi" w:hAnsiTheme="minorHAnsi" w:cstheme="minorHAnsi"/>
          <w:bCs/>
          <w:sz w:val="20"/>
          <w:szCs w:val="20"/>
        </w:rPr>
        <w:t xml:space="preserve">W przypadku gdy w trakcie realizacji nadzoru autorskiego projektant – autor projektu – zaprzestanie pracy w jednostce projektowej lub zakończy współpracę ta jednostką, sprawowanie </w:t>
      </w:r>
      <w:r w:rsidRPr="002905DA">
        <w:rPr>
          <w:rFonts w:asciiTheme="minorHAnsi" w:hAnsiTheme="minorHAnsi" w:cstheme="minorHAnsi"/>
          <w:sz w:val="20"/>
          <w:szCs w:val="20"/>
        </w:rPr>
        <w:t>nadzoru będzie realizowane:</w:t>
      </w:r>
    </w:p>
    <w:p w14:paraId="4E8F6623" w14:textId="792D269F" w:rsidR="00106C37" w:rsidRPr="002905DA" w:rsidRDefault="00106C37" w:rsidP="00616882">
      <w:pPr>
        <w:pStyle w:val="Tekstpodstawowy"/>
        <w:numPr>
          <w:ilvl w:val="2"/>
          <w:numId w:val="17"/>
        </w:numPr>
        <w:spacing w:line="276" w:lineRule="auto"/>
        <w:ind w:left="1276" w:hanging="567"/>
        <w:rPr>
          <w:rFonts w:asciiTheme="minorHAnsi" w:hAnsiTheme="minorHAnsi" w:cstheme="minorHAnsi"/>
          <w:bCs/>
          <w:sz w:val="20"/>
          <w:szCs w:val="20"/>
        </w:rPr>
      </w:pPr>
      <w:r w:rsidRPr="002905DA">
        <w:rPr>
          <w:rFonts w:asciiTheme="minorHAnsi" w:hAnsiTheme="minorHAnsi" w:cstheme="minorHAnsi"/>
          <w:bCs/>
          <w:sz w:val="20"/>
          <w:szCs w:val="20"/>
        </w:rPr>
        <w:t>przez projektanta – autora, w ramach oddzielnej umowy z tą jednostką,</w:t>
      </w:r>
    </w:p>
    <w:p w14:paraId="6E4E20C8" w14:textId="3A758162" w:rsidR="00106C37" w:rsidRPr="002905DA" w:rsidRDefault="00106C37" w:rsidP="00616882">
      <w:pPr>
        <w:pStyle w:val="Tekstpodstawowy"/>
        <w:numPr>
          <w:ilvl w:val="2"/>
          <w:numId w:val="17"/>
        </w:numPr>
        <w:spacing w:line="276" w:lineRule="auto"/>
        <w:ind w:left="1276" w:hanging="567"/>
        <w:rPr>
          <w:rFonts w:asciiTheme="minorHAnsi" w:hAnsiTheme="minorHAnsi" w:cstheme="minorHAnsi"/>
          <w:bCs/>
          <w:sz w:val="20"/>
          <w:szCs w:val="20"/>
        </w:rPr>
      </w:pPr>
      <w:r w:rsidRPr="002905DA">
        <w:rPr>
          <w:rFonts w:asciiTheme="minorHAnsi" w:hAnsiTheme="minorHAnsi" w:cstheme="minorHAnsi"/>
          <w:bCs/>
          <w:sz w:val="20"/>
          <w:szCs w:val="20"/>
        </w:rPr>
        <w:t>przez innego projektanta, o odpowiednich uprawnieniach budowlanych, z jednostki projektowej, na podstawie upoważnienia przez autora projektu,</w:t>
      </w:r>
    </w:p>
    <w:p w14:paraId="464C9137" w14:textId="66F1D0F0" w:rsidR="00106C37" w:rsidRPr="002905DA" w:rsidRDefault="00106C37" w:rsidP="00616882">
      <w:pPr>
        <w:pStyle w:val="Tekstpodstawowy"/>
        <w:numPr>
          <w:ilvl w:val="1"/>
          <w:numId w:val="17"/>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 xml:space="preserve">W przypadku śmierci lub stanu zdrowia projektanta uniemożliwiającego zastosowania rozwiązań opisanych w ust. </w:t>
      </w:r>
      <w:r w:rsidR="009568AA" w:rsidRPr="002905DA">
        <w:rPr>
          <w:rFonts w:asciiTheme="minorHAnsi" w:hAnsiTheme="minorHAnsi" w:cstheme="minorHAnsi"/>
          <w:sz w:val="20"/>
          <w:szCs w:val="20"/>
        </w:rPr>
        <w:t>5</w:t>
      </w:r>
      <w:r w:rsidRPr="002905DA">
        <w:rPr>
          <w:rFonts w:asciiTheme="minorHAnsi" w:hAnsiTheme="minorHAnsi" w:cstheme="minorHAnsi"/>
          <w:sz w:val="20"/>
          <w:szCs w:val="20"/>
        </w:rPr>
        <w:t xml:space="preserve"> sprawowanie nadzoru będzie realizowane przez innego projektanta, o odpowiednich uprawnieniach budowlanych, wskazanego przez kierownika jednostki projektowej. </w:t>
      </w:r>
    </w:p>
    <w:p w14:paraId="026BCEDD" w14:textId="65E98152" w:rsidR="00106C37" w:rsidRPr="002905DA" w:rsidRDefault="00106C37" w:rsidP="00616882">
      <w:pPr>
        <w:pStyle w:val="Tekstpodstawowy"/>
        <w:numPr>
          <w:ilvl w:val="1"/>
          <w:numId w:val="17"/>
        </w:numPr>
        <w:spacing w:line="276" w:lineRule="auto"/>
        <w:ind w:left="284" w:hanging="284"/>
        <w:rPr>
          <w:rFonts w:asciiTheme="minorHAnsi" w:hAnsiTheme="minorHAnsi" w:cstheme="minorHAnsi"/>
          <w:bCs/>
          <w:sz w:val="20"/>
          <w:szCs w:val="20"/>
        </w:rPr>
      </w:pPr>
      <w:r w:rsidRPr="002905DA">
        <w:rPr>
          <w:rFonts w:asciiTheme="minorHAnsi" w:hAnsiTheme="minorHAnsi" w:cstheme="minorHAnsi"/>
          <w:sz w:val="20"/>
          <w:szCs w:val="20"/>
        </w:rPr>
        <w:t>O dokonanej zmianie projektanta pełniącego nadzór autorski jednostka projektowa</w:t>
      </w:r>
      <w:r w:rsidRPr="002905DA">
        <w:rPr>
          <w:rFonts w:asciiTheme="minorHAnsi" w:hAnsiTheme="minorHAnsi" w:cstheme="minorHAnsi"/>
          <w:bCs/>
          <w:sz w:val="20"/>
          <w:szCs w:val="20"/>
        </w:rPr>
        <w:t xml:space="preserve"> niezwłocznie zawiadamia inwestora</w:t>
      </w:r>
      <w:r w:rsidR="003C7E71" w:rsidRPr="002905DA">
        <w:rPr>
          <w:rFonts w:asciiTheme="minorHAnsi" w:hAnsiTheme="minorHAnsi" w:cstheme="minorHAnsi"/>
          <w:bCs/>
          <w:sz w:val="20"/>
          <w:szCs w:val="20"/>
        </w:rPr>
        <w:t>, a także zobowiązuje się dopełnić wszelkie wymogi związane z tym faktem, jakie nakłada na nadzór autorski ustawa Prawo budowlane</w:t>
      </w:r>
      <w:r w:rsidRPr="002905DA">
        <w:rPr>
          <w:rFonts w:asciiTheme="minorHAnsi" w:hAnsiTheme="minorHAnsi" w:cstheme="minorHAnsi"/>
          <w:bCs/>
          <w:sz w:val="20"/>
          <w:szCs w:val="20"/>
        </w:rPr>
        <w:t>.</w:t>
      </w:r>
    </w:p>
    <w:p w14:paraId="7CEBACA1" w14:textId="3798912A" w:rsidR="00106C37" w:rsidRPr="002905DA" w:rsidRDefault="00106C37" w:rsidP="00616882">
      <w:pPr>
        <w:pStyle w:val="Tekstpodstawowy"/>
        <w:numPr>
          <w:ilvl w:val="1"/>
          <w:numId w:val="17"/>
        </w:numPr>
        <w:spacing w:line="276" w:lineRule="auto"/>
        <w:ind w:left="284" w:hanging="284"/>
        <w:rPr>
          <w:rFonts w:asciiTheme="minorHAnsi" w:hAnsiTheme="minorHAnsi" w:cstheme="minorHAnsi"/>
          <w:bCs/>
          <w:sz w:val="20"/>
          <w:szCs w:val="20"/>
        </w:rPr>
      </w:pPr>
      <w:r w:rsidRPr="002905DA">
        <w:rPr>
          <w:rFonts w:asciiTheme="minorHAnsi" w:hAnsiTheme="minorHAnsi" w:cstheme="minorHAnsi"/>
          <w:bCs/>
          <w:sz w:val="20"/>
          <w:szCs w:val="20"/>
        </w:rPr>
        <w:t xml:space="preserve">W przypadku uchylania się autora projektu od pełnienia nadzoru autorskiego lub braku upoważnienia innej osoby z jednostki projektowej do pełnienia nadzoru autorskiego, Zamawiający zgłosi ten fakt do właściwej izby samorządu zawodowego oraz może dochodzić </w:t>
      </w:r>
      <w:r w:rsidR="00167ABB" w:rsidRPr="002905DA">
        <w:rPr>
          <w:rFonts w:asciiTheme="minorHAnsi" w:hAnsiTheme="minorHAnsi" w:cstheme="minorHAnsi"/>
          <w:bCs/>
          <w:sz w:val="20"/>
          <w:szCs w:val="20"/>
        </w:rPr>
        <w:t xml:space="preserve">odszkodowania </w:t>
      </w:r>
      <w:r w:rsidRPr="002905DA">
        <w:rPr>
          <w:rFonts w:asciiTheme="minorHAnsi" w:hAnsiTheme="minorHAnsi" w:cstheme="minorHAnsi"/>
          <w:bCs/>
          <w:sz w:val="20"/>
          <w:szCs w:val="20"/>
        </w:rPr>
        <w:t>za opóźnienia wykonania robót budowlanych zarówno w stosunku do jednostki projektowej jak i autora. Powyższe uprawnienia nie naruszają prawa do naliczania kar umownych od Wykonawcy.</w:t>
      </w:r>
    </w:p>
    <w:p w14:paraId="784A8D1B" w14:textId="7305CB80" w:rsidR="00106C37" w:rsidRPr="002905DA" w:rsidRDefault="00106C37" w:rsidP="00616882">
      <w:pPr>
        <w:pStyle w:val="Tekstpodstawowy"/>
        <w:numPr>
          <w:ilvl w:val="1"/>
          <w:numId w:val="17"/>
        </w:numPr>
        <w:spacing w:line="276" w:lineRule="auto"/>
        <w:ind w:left="284" w:hanging="284"/>
        <w:rPr>
          <w:rFonts w:asciiTheme="minorHAnsi" w:hAnsiTheme="minorHAnsi" w:cstheme="minorHAnsi"/>
          <w:bCs/>
          <w:sz w:val="20"/>
          <w:szCs w:val="20"/>
        </w:rPr>
      </w:pPr>
      <w:r w:rsidRPr="002905DA">
        <w:rPr>
          <w:rFonts w:asciiTheme="minorHAnsi" w:hAnsiTheme="minorHAnsi" w:cstheme="minorHAnsi"/>
          <w:bCs/>
          <w:sz w:val="20"/>
          <w:szCs w:val="20"/>
        </w:rPr>
        <w:t xml:space="preserve">W przypadku uchylania się jednostki projektowej od pełnienia nadzoru autorskiego w pełnym zakresie, Zamawiający może czynności opisane w </w:t>
      </w:r>
      <w:r w:rsidRPr="002905DA">
        <w:rPr>
          <w:rFonts w:asciiTheme="minorHAnsi" w:hAnsiTheme="minorHAnsi" w:cstheme="minorHAnsi"/>
          <w:sz w:val="20"/>
          <w:szCs w:val="20"/>
        </w:rPr>
        <w:t xml:space="preserve">ust. </w:t>
      </w:r>
      <w:r w:rsidR="009568AA" w:rsidRPr="002905DA">
        <w:rPr>
          <w:rFonts w:asciiTheme="minorHAnsi" w:hAnsiTheme="minorHAnsi" w:cstheme="minorHAnsi"/>
          <w:sz w:val="20"/>
          <w:szCs w:val="20"/>
        </w:rPr>
        <w:t>4</w:t>
      </w:r>
      <w:r w:rsidRPr="002905DA">
        <w:rPr>
          <w:rFonts w:asciiTheme="minorHAnsi" w:hAnsiTheme="minorHAnsi" w:cstheme="minorHAnsi"/>
          <w:sz w:val="20"/>
          <w:szCs w:val="20"/>
        </w:rPr>
        <w:t>, jako</w:t>
      </w:r>
      <w:r w:rsidRPr="002905DA">
        <w:rPr>
          <w:rFonts w:asciiTheme="minorHAnsi" w:hAnsiTheme="minorHAnsi" w:cstheme="minorHAnsi"/>
          <w:bCs/>
          <w:sz w:val="20"/>
          <w:szCs w:val="20"/>
        </w:rPr>
        <w:t xml:space="preserve"> czynności nadzoru projektowego, powierzyć innej jednostce projektowej, na koszt Wykonawcy. W takim przypadku odpowiedzialność z tytułu gwarancji i rękojmi ciąży na Wykonawcy.</w:t>
      </w:r>
    </w:p>
    <w:p w14:paraId="5F1435E0" w14:textId="0D5FC17D" w:rsidR="00106C37" w:rsidRPr="002905DA" w:rsidRDefault="005E58FA" w:rsidP="00616882">
      <w:pPr>
        <w:pStyle w:val="Tekstpodstawowy"/>
        <w:numPr>
          <w:ilvl w:val="1"/>
          <w:numId w:val="17"/>
        </w:numPr>
        <w:spacing w:line="276" w:lineRule="auto"/>
        <w:ind w:left="284" w:hanging="284"/>
        <w:rPr>
          <w:rFonts w:asciiTheme="minorHAnsi" w:hAnsiTheme="minorHAnsi" w:cstheme="minorHAnsi"/>
          <w:bCs/>
          <w:sz w:val="20"/>
          <w:szCs w:val="20"/>
        </w:rPr>
      </w:pPr>
      <w:r w:rsidRPr="002905DA">
        <w:rPr>
          <w:rFonts w:asciiTheme="minorHAnsi" w:hAnsiTheme="minorHAnsi" w:cstheme="minorHAnsi"/>
          <w:bCs/>
          <w:sz w:val="20"/>
          <w:szCs w:val="20"/>
        </w:rPr>
        <w:t xml:space="preserve"> </w:t>
      </w:r>
      <w:r w:rsidR="00106C37" w:rsidRPr="002905DA">
        <w:rPr>
          <w:rFonts w:asciiTheme="minorHAnsi" w:hAnsiTheme="minorHAnsi" w:cstheme="minorHAnsi"/>
          <w:bCs/>
          <w:sz w:val="20"/>
          <w:szCs w:val="20"/>
        </w:rPr>
        <w:t>Strony ustalają, że liczba wizyt głównego projektanta oraz projektantów branżowych na budowie, wynikać będzie z uzasadnionych potrzeb, określonych każdorazowo przez Zamawiającego lub występującego w jej imieniu inspektora nadzoru</w:t>
      </w:r>
      <w:r w:rsidR="00167ABB" w:rsidRPr="002905DA">
        <w:rPr>
          <w:rFonts w:asciiTheme="minorHAnsi" w:hAnsiTheme="minorHAnsi" w:cstheme="minorHAnsi"/>
          <w:bCs/>
          <w:sz w:val="20"/>
          <w:szCs w:val="20"/>
        </w:rPr>
        <w:t xml:space="preserve"> inwestorskiego</w:t>
      </w:r>
      <w:r w:rsidR="00106C37" w:rsidRPr="002905DA">
        <w:rPr>
          <w:rFonts w:asciiTheme="minorHAnsi" w:hAnsiTheme="minorHAnsi" w:cstheme="minorHAnsi"/>
          <w:bCs/>
          <w:sz w:val="20"/>
          <w:szCs w:val="20"/>
        </w:rPr>
        <w:t>, oraz przez wykonawcę robót budowlanych, realizowanych na podstawie dokumentacji, której dotyczy niniejsza umowa.</w:t>
      </w:r>
    </w:p>
    <w:p w14:paraId="56CAF8EB" w14:textId="65EB65F2" w:rsidR="00106C37" w:rsidRPr="002905DA" w:rsidRDefault="00226BA7" w:rsidP="00616882">
      <w:pPr>
        <w:pStyle w:val="Tekstpodstawowy"/>
        <w:numPr>
          <w:ilvl w:val="1"/>
          <w:numId w:val="17"/>
        </w:numPr>
        <w:spacing w:line="276" w:lineRule="auto"/>
        <w:ind w:left="284" w:hanging="284"/>
        <w:rPr>
          <w:rFonts w:asciiTheme="minorHAnsi" w:hAnsiTheme="minorHAnsi" w:cstheme="minorHAnsi"/>
          <w:bCs/>
          <w:sz w:val="20"/>
          <w:szCs w:val="20"/>
        </w:rPr>
      </w:pPr>
      <w:r w:rsidRPr="002905DA">
        <w:rPr>
          <w:rFonts w:asciiTheme="minorHAnsi" w:hAnsiTheme="minorHAnsi" w:cstheme="minorHAnsi"/>
          <w:bCs/>
          <w:sz w:val="20"/>
          <w:szCs w:val="20"/>
        </w:rPr>
        <w:t>W</w:t>
      </w:r>
      <w:r w:rsidR="00106C37" w:rsidRPr="002905DA">
        <w:rPr>
          <w:rFonts w:asciiTheme="minorHAnsi" w:hAnsiTheme="minorHAnsi" w:cstheme="minorHAnsi"/>
          <w:bCs/>
          <w:sz w:val="20"/>
          <w:szCs w:val="20"/>
        </w:rPr>
        <w:t>ykonawca może przystąpić do wykonywania robót, po zatwierdzeniu przez zamawiającego dokumentacji projektowo-kosztorysowej</w:t>
      </w:r>
      <w:r w:rsidR="00867978" w:rsidRPr="002905DA">
        <w:rPr>
          <w:rFonts w:asciiTheme="minorHAnsi" w:hAnsiTheme="minorHAnsi" w:cstheme="minorHAnsi"/>
          <w:bCs/>
          <w:sz w:val="20"/>
          <w:szCs w:val="20"/>
        </w:rPr>
        <w:t>, o którym mowa w § 22</w:t>
      </w:r>
      <w:r w:rsidR="00106C37" w:rsidRPr="002905DA">
        <w:rPr>
          <w:rFonts w:asciiTheme="minorHAnsi" w:hAnsiTheme="minorHAnsi" w:cstheme="minorHAnsi"/>
          <w:bCs/>
          <w:sz w:val="20"/>
          <w:szCs w:val="20"/>
        </w:rPr>
        <w:t>.</w:t>
      </w:r>
    </w:p>
    <w:p w14:paraId="43BC4323" w14:textId="31C80E6C" w:rsidR="00106C37" w:rsidRPr="002905DA" w:rsidRDefault="00106C37" w:rsidP="00616882">
      <w:pPr>
        <w:pStyle w:val="Tekstpodstawowy"/>
        <w:numPr>
          <w:ilvl w:val="1"/>
          <w:numId w:val="17"/>
        </w:numPr>
        <w:spacing w:line="276" w:lineRule="auto"/>
        <w:ind w:left="284" w:hanging="284"/>
        <w:rPr>
          <w:rFonts w:asciiTheme="minorHAnsi" w:hAnsiTheme="minorHAnsi" w:cstheme="minorHAnsi"/>
          <w:bCs/>
          <w:sz w:val="20"/>
          <w:szCs w:val="20"/>
        </w:rPr>
      </w:pPr>
      <w:r w:rsidRPr="002905DA">
        <w:rPr>
          <w:rFonts w:asciiTheme="minorHAnsi" w:hAnsiTheme="minorHAnsi" w:cstheme="minorHAnsi"/>
          <w:bCs/>
          <w:sz w:val="20"/>
          <w:szCs w:val="20"/>
        </w:rPr>
        <w:t xml:space="preserve">Zamawiający przekaże Wykonawcy teren budowy </w:t>
      </w:r>
      <w:r w:rsidR="00365A24" w:rsidRPr="002905DA">
        <w:rPr>
          <w:rFonts w:asciiTheme="minorHAnsi" w:hAnsiTheme="minorHAnsi" w:cstheme="minorHAnsi"/>
          <w:bCs/>
          <w:sz w:val="20"/>
          <w:szCs w:val="20"/>
        </w:rPr>
        <w:t xml:space="preserve">nie później niż 14 dni od daty podpisania umowy </w:t>
      </w:r>
    </w:p>
    <w:p w14:paraId="2868618B" w14:textId="0A7FA0BD" w:rsidR="00106C37" w:rsidRPr="002905DA" w:rsidRDefault="00106C37" w:rsidP="00616882">
      <w:pPr>
        <w:pStyle w:val="Tekstpodstawowy"/>
        <w:numPr>
          <w:ilvl w:val="1"/>
          <w:numId w:val="17"/>
        </w:numPr>
        <w:spacing w:line="276" w:lineRule="auto"/>
        <w:ind w:left="284" w:hanging="284"/>
        <w:rPr>
          <w:rFonts w:asciiTheme="minorHAnsi" w:hAnsiTheme="minorHAnsi" w:cstheme="minorHAnsi"/>
          <w:bCs/>
          <w:sz w:val="20"/>
          <w:szCs w:val="20"/>
        </w:rPr>
      </w:pPr>
      <w:r w:rsidRPr="002905DA">
        <w:rPr>
          <w:rFonts w:asciiTheme="minorHAnsi" w:hAnsiTheme="minorHAnsi" w:cstheme="minorHAnsi"/>
          <w:bCs/>
          <w:sz w:val="20"/>
          <w:szCs w:val="20"/>
        </w:rPr>
        <w:t>Zamawiający może wstrzymać się z przekazaniem terenu budowy, do czasu odebrania przez Zamawiającego, bez uwag, kompletnej dokumentacji projektowo-kosztorysowej.</w:t>
      </w:r>
    </w:p>
    <w:p w14:paraId="4772E471" w14:textId="658B5165" w:rsidR="00106C37" w:rsidRPr="002905DA" w:rsidRDefault="00106C37" w:rsidP="00616882">
      <w:pPr>
        <w:pStyle w:val="Tekstpodstawowy"/>
        <w:numPr>
          <w:ilvl w:val="1"/>
          <w:numId w:val="17"/>
        </w:numPr>
        <w:spacing w:line="276" w:lineRule="auto"/>
        <w:ind w:left="284" w:hanging="284"/>
        <w:rPr>
          <w:rFonts w:asciiTheme="minorHAnsi" w:hAnsiTheme="minorHAnsi" w:cstheme="minorHAnsi"/>
          <w:bCs/>
          <w:sz w:val="20"/>
          <w:szCs w:val="20"/>
        </w:rPr>
      </w:pPr>
      <w:r w:rsidRPr="002905DA">
        <w:rPr>
          <w:rFonts w:asciiTheme="minorHAnsi" w:hAnsiTheme="minorHAnsi" w:cstheme="minorHAnsi"/>
          <w:bCs/>
          <w:sz w:val="20"/>
          <w:szCs w:val="20"/>
        </w:rPr>
        <w:t>Organizacja robót należy do Wykonawcy, który przejmuje na siebie obowiązek, (bez odrębnego wynagrodzenia):</w:t>
      </w:r>
    </w:p>
    <w:p w14:paraId="1DB29FD0" w14:textId="058D1F18"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 xml:space="preserve">wykonania przedmiotu umowy zgodnie z </w:t>
      </w:r>
      <w:r w:rsidR="00B9608D" w:rsidRPr="002905DA">
        <w:rPr>
          <w:rFonts w:asciiTheme="minorHAnsi" w:hAnsiTheme="minorHAnsi" w:cstheme="minorHAnsi"/>
          <w:bCs/>
          <w:sz w:val="20"/>
          <w:szCs w:val="20"/>
        </w:rPr>
        <w:t>PFU</w:t>
      </w:r>
      <w:r w:rsidR="000761A6" w:rsidRPr="002905DA">
        <w:rPr>
          <w:rFonts w:asciiTheme="minorHAnsi" w:hAnsiTheme="minorHAnsi" w:cstheme="minorHAnsi"/>
          <w:bCs/>
          <w:sz w:val="20"/>
          <w:szCs w:val="20"/>
        </w:rPr>
        <w:t xml:space="preserve">, umową </w:t>
      </w:r>
      <w:r w:rsidRPr="002905DA">
        <w:rPr>
          <w:rFonts w:asciiTheme="minorHAnsi" w:hAnsiTheme="minorHAnsi" w:cstheme="minorHAnsi"/>
          <w:bCs/>
          <w:sz w:val="20"/>
          <w:szCs w:val="20"/>
        </w:rPr>
        <w:t xml:space="preserve">oraz obowiązującymi przepisami </w:t>
      </w:r>
      <w:r w:rsidR="009568AA" w:rsidRPr="002905DA">
        <w:rPr>
          <w:rFonts w:asciiTheme="minorHAnsi" w:hAnsiTheme="minorHAnsi" w:cstheme="minorHAnsi"/>
          <w:bCs/>
          <w:sz w:val="20"/>
          <w:szCs w:val="20"/>
        </w:rPr>
        <w:t>PrBud</w:t>
      </w:r>
      <w:r w:rsidRPr="002905DA">
        <w:rPr>
          <w:rFonts w:asciiTheme="minorHAnsi" w:hAnsiTheme="minorHAnsi" w:cstheme="minorHAnsi"/>
          <w:bCs/>
          <w:sz w:val="20"/>
          <w:szCs w:val="20"/>
        </w:rPr>
        <w:t>, wszelkimi aktami prawnymi właściwymi w przedmiocie zamówienia, przepisami techniczno–budowlanymi, obowiązującymi normami oraz zasadami wiedzy budowlanej;</w:t>
      </w:r>
    </w:p>
    <w:p w14:paraId="68A9C374" w14:textId="11BADB4A"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 xml:space="preserve">wykonania </w:t>
      </w:r>
      <w:r w:rsidR="003C1EDE" w:rsidRPr="002905DA">
        <w:rPr>
          <w:rFonts w:asciiTheme="minorHAnsi" w:hAnsiTheme="minorHAnsi" w:cstheme="minorHAnsi"/>
          <w:bCs/>
          <w:sz w:val="20"/>
          <w:szCs w:val="20"/>
        </w:rPr>
        <w:t>pełnej dokumentacji technicznej z kosztorysami i przedmiarem robót</w:t>
      </w:r>
      <w:r w:rsidRPr="002905DA">
        <w:rPr>
          <w:rFonts w:asciiTheme="minorHAnsi" w:hAnsiTheme="minorHAnsi" w:cstheme="minorHAnsi"/>
          <w:bCs/>
          <w:sz w:val="20"/>
          <w:szCs w:val="20"/>
        </w:rPr>
        <w:t xml:space="preserve"> dokumentacji </w:t>
      </w:r>
      <w:r w:rsidR="003C1EDE" w:rsidRPr="002905DA">
        <w:rPr>
          <w:rFonts w:asciiTheme="minorHAnsi" w:hAnsiTheme="minorHAnsi" w:cstheme="minorHAnsi"/>
          <w:bCs/>
          <w:sz w:val="20"/>
          <w:szCs w:val="20"/>
        </w:rPr>
        <w:t xml:space="preserve">wraz z uzyskaniem wszelkich uzgodnień wynikających z obowiązujących przepisów </w:t>
      </w:r>
      <w:r w:rsidRPr="002905DA">
        <w:rPr>
          <w:rFonts w:asciiTheme="minorHAnsi" w:hAnsiTheme="minorHAnsi" w:cstheme="minorHAnsi"/>
          <w:bCs/>
          <w:sz w:val="20"/>
          <w:szCs w:val="20"/>
        </w:rPr>
        <w:t>niezbędn</w:t>
      </w:r>
      <w:r w:rsidR="003C1EDE" w:rsidRPr="002905DA">
        <w:rPr>
          <w:rFonts w:asciiTheme="minorHAnsi" w:hAnsiTheme="minorHAnsi" w:cstheme="minorHAnsi"/>
          <w:bCs/>
          <w:sz w:val="20"/>
          <w:szCs w:val="20"/>
        </w:rPr>
        <w:t>ych</w:t>
      </w:r>
      <w:r w:rsidRPr="002905DA">
        <w:rPr>
          <w:rFonts w:asciiTheme="minorHAnsi" w:hAnsiTheme="minorHAnsi" w:cstheme="minorHAnsi"/>
          <w:bCs/>
          <w:sz w:val="20"/>
          <w:szCs w:val="20"/>
        </w:rPr>
        <w:t xml:space="preserve"> do wykonania pełnego zakresu przedmiotu umowy</w:t>
      </w:r>
      <w:r w:rsidR="003C1EDE" w:rsidRPr="002905DA">
        <w:rPr>
          <w:rFonts w:asciiTheme="minorHAnsi" w:hAnsiTheme="minorHAnsi" w:cstheme="minorHAnsi"/>
          <w:bCs/>
          <w:sz w:val="20"/>
          <w:szCs w:val="20"/>
        </w:rPr>
        <w:t xml:space="preserve"> wraz z pozwoleniem na budowę</w:t>
      </w:r>
      <w:r w:rsidRPr="002905DA">
        <w:rPr>
          <w:rFonts w:asciiTheme="minorHAnsi" w:hAnsiTheme="minorHAnsi" w:cstheme="minorHAnsi"/>
          <w:bCs/>
          <w:sz w:val="20"/>
          <w:szCs w:val="20"/>
        </w:rPr>
        <w:t>;</w:t>
      </w:r>
    </w:p>
    <w:p w14:paraId="53BC31A0" w14:textId="7845076D"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 xml:space="preserve">sporządzenia (przed rozpoczęciem budowy) planu </w:t>
      </w:r>
      <w:r w:rsidR="005F282E" w:rsidRPr="002905DA">
        <w:rPr>
          <w:rFonts w:asciiTheme="minorHAnsi" w:hAnsiTheme="minorHAnsi" w:cstheme="minorHAnsi"/>
          <w:bCs/>
          <w:sz w:val="20"/>
          <w:szCs w:val="20"/>
        </w:rPr>
        <w:t>BiOZ</w:t>
      </w:r>
      <w:r w:rsidR="003A4A2A" w:rsidRPr="002905DA">
        <w:rPr>
          <w:rFonts w:asciiTheme="minorHAnsi" w:hAnsiTheme="minorHAnsi" w:cstheme="minorHAnsi"/>
          <w:bCs/>
          <w:sz w:val="20"/>
          <w:szCs w:val="20"/>
        </w:rPr>
        <w:t xml:space="preserve"> </w:t>
      </w:r>
      <w:r w:rsidRPr="002905DA">
        <w:rPr>
          <w:rFonts w:asciiTheme="minorHAnsi" w:hAnsiTheme="minorHAnsi" w:cstheme="minorHAnsi"/>
          <w:bCs/>
          <w:sz w:val="20"/>
          <w:szCs w:val="20"/>
        </w:rPr>
        <w:t xml:space="preserve">uwzględniającego specyfikę obiektu budowlanego i </w:t>
      </w:r>
      <w:r w:rsidR="003A4A2A" w:rsidRPr="002905DA">
        <w:rPr>
          <w:rFonts w:asciiTheme="minorHAnsi" w:hAnsiTheme="minorHAnsi" w:cstheme="minorHAnsi"/>
          <w:bCs/>
          <w:sz w:val="20"/>
          <w:szCs w:val="20"/>
        </w:rPr>
        <w:t>WWiORB</w:t>
      </w:r>
      <w:r w:rsidRPr="002905DA">
        <w:rPr>
          <w:rFonts w:asciiTheme="minorHAnsi" w:hAnsiTheme="minorHAnsi" w:cstheme="minorHAnsi"/>
          <w:bCs/>
          <w:sz w:val="20"/>
          <w:szCs w:val="20"/>
        </w:rPr>
        <w:t xml:space="preserve">. </w:t>
      </w:r>
    </w:p>
    <w:p w14:paraId="75C8A3F5" w14:textId="77608C28"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urządzenia terenu i zaplecza magazynowego oraz socjalno- biurowego budowy.</w:t>
      </w:r>
    </w:p>
    <w:p w14:paraId="2D46F03B" w14:textId="4DEDDAF5"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ustawicznego utrzymania terenu budowy i zaplecza budowy w stanie gwarantującym bezpieczeństwo osób korzystających z tych terenów; ·</w:t>
      </w:r>
    </w:p>
    <w:p w14:paraId="157AD596" w14:textId="38F5CFBB"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umożliwienia w trakcie realizacji zamówienia przejazdu (zaopatrzenie, służby komunalne itp.) i dojazdu do firm, obiektów i posesji w obrębie prowadzonych robót budowlanych oraz dojścia do wszystkich obiektów zlokalizowanych w rejonie budowy;</w:t>
      </w:r>
    </w:p>
    <w:p w14:paraId="2460A047" w14:textId="2E1B25AA"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uzgodnienia z właścicielami lub administratorami obiektów położonych w obrębie prowadzonych robót, wszelkich prac na i w bezpośrednim sąsiedztwie tych obiektów.</w:t>
      </w:r>
    </w:p>
    <w:p w14:paraId="29F193E5" w14:textId="6280ACB1"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wykonywania prac na czynnych sieciach pod nadzorem użytkowników tych sieci;</w:t>
      </w:r>
    </w:p>
    <w:p w14:paraId="33C37256" w14:textId="7D6DFC81"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zapewnienia przejezdności i bezpieczeństwa ogólnodostępnego ruchu kołowego i pieszego prowadzonego na terenie budowy, zgodnie z zatwierdzoną organizacją ruchu;</w:t>
      </w:r>
    </w:p>
    <w:p w14:paraId="6C062548" w14:textId="61996A47"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poniesienia kosztów związanych z wypłatą odszkodowań za szkody, które powstaną w związku wykonywaniem przedmiotu umowy</w:t>
      </w:r>
      <w:r w:rsidR="00460021" w:rsidRPr="002905DA">
        <w:rPr>
          <w:rFonts w:asciiTheme="minorHAnsi" w:hAnsiTheme="minorHAnsi" w:cstheme="minorHAnsi"/>
          <w:bCs/>
          <w:sz w:val="20"/>
          <w:szCs w:val="20"/>
        </w:rPr>
        <w:t>, chyba że wyłączną odpowiedzialność za daną szkodę ponosi Zamawiający</w:t>
      </w:r>
      <w:r w:rsidRPr="002905DA">
        <w:rPr>
          <w:rFonts w:asciiTheme="minorHAnsi" w:hAnsiTheme="minorHAnsi" w:cstheme="minorHAnsi"/>
          <w:bCs/>
          <w:sz w:val="20"/>
          <w:szCs w:val="20"/>
        </w:rPr>
        <w:t>.</w:t>
      </w:r>
    </w:p>
    <w:p w14:paraId="42D12568" w14:textId="0B3ADF9B"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 xml:space="preserve">powiadomienia Zamawiającego, </w:t>
      </w:r>
      <w:r w:rsidR="00B82785" w:rsidRPr="002905DA">
        <w:rPr>
          <w:rFonts w:asciiTheme="minorHAnsi" w:hAnsiTheme="minorHAnsi" w:cstheme="minorHAnsi"/>
          <w:bCs/>
          <w:sz w:val="20"/>
          <w:szCs w:val="20"/>
        </w:rPr>
        <w:t>jak i wszystkie właściwe i kompetentne organy</w:t>
      </w:r>
      <w:r w:rsidRPr="002905DA">
        <w:rPr>
          <w:rFonts w:asciiTheme="minorHAnsi" w:hAnsiTheme="minorHAnsi" w:cstheme="minorHAnsi"/>
          <w:bCs/>
          <w:sz w:val="20"/>
          <w:szCs w:val="20"/>
        </w:rPr>
        <w:t>, o terminie rozpoczęcia robót i wprowadzenia zmian w organizacji ruchu, z minimum 14 dniowym wyprzedzeniem;</w:t>
      </w:r>
    </w:p>
    <w:p w14:paraId="6C94D022" w14:textId="4FC7BFB7"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prowadzenia robót zgodnie z harmonogramem rzeczowo – finansowym,</w:t>
      </w:r>
    </w:p>
    <w:p w14:paraId="2401A1E3" w14:textId="3D12A739"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koordynowania robót, ochrony mienia, zabezpieczenia p. poż., nadzoru BHP i utrzymania ogólnego porządku na terenie budowy;</w:t>
      </w:r>
    </w:p>
    <w:p w14:paraId="6DAC4CEA" w14:textId="0FA60416"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usunięcia wszelkich odpadów powstałych w wyniku realizacji robót, oraz uporządkowanie i oczyszczenie terenu po zakończeniu robót;</w:t>
      </w:r>
    </w:p>
    <w:p w14:paraId="060FA9D8" w14:textId="6EF77351"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prawidłowego prowadzenia dokumentacji budowy, w tym obowiązkowo dziennika budowy i udostępniania jej na każde żądanie Zamawiającego;</w:t>
      </w:r>
    </w:p>
    <w:p w14:paraId="21F36843" w14:textId="260FD487"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prowadzenia książki obmiarów (także w wersji elektronicznej) celem dokumentacji wykonanego zakresu robót;</w:t>
      </w:r>
    </w:p>
    <w:p w14:paraId="11F38CF0" w14:textId="4858FA50"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uzyskania wszelkich atestów, badań i odbiorów oraz rozruch urządzeń;</w:t>
      </w:r>
    </w:p>
    <w:p w14:paraId="47728850" w14:textId="6C1F48B1"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przygotowania oraz przekazania w terminie odbioru końcowego robót kompletu certyfikatów, deklaracji zgodności wraz ze specyfikacjami technicznymi i aktualnymi aprobatami technicznymi dla materiałów użytych w trakcie budowy, komplet instrukcji obsługi, eksploatacji i konserwacji wszystkich urządzeń oraz pozostałych dokumentów pozwalających na ocenę prawidłowego wykonania przedmiotu umowy w tym pełnej dokumentacji powykonawczej;</w:t>
      </w:r>
    </w:p>
    <w:p w14:paraId="0FE43696" w14:textId="258D2CEE"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prowadzenia robót w systemie wielozmianowym, jeżeli będzie to niezbędne dla zachowania terminu wykonania robót.</w:t>
      </w:r>
    </w:p>
    <w:p w14:paraId="410EE3F2" w14:textId="099ECD7B"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wykonanie prac porządkowych w tym likwidacja zaplecza socjalno-biurowego i magazynowego</w:t>
      </w:r>
    </w:p>
    <w:p w14:paraId="734B9161" w14:textId="36FD4EA8"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przeprowadzenie nieodpłatnie w okresie udzielonej gwarancji i rękojmi przeglądów technicznych obiektu, serwisów oraz przeglądów technicznych instalacji, urządzeń i systemów zamontowanych podczas realizacji przedmiotu zamówienia w ramach przewidzianych przez producentów urządzeń, wraz z nieodpłatną wymiana niezbędnych materiałów eksploatacyjnych</w:t>
      </w:r>
    </w:p>
    <w:p w14:paraId="3515279B" w14:textId="5B4527B0" w:rsidR="00106C37" w:rsidRPr="002905DA" w:rsidRDefault="00106C37" w:rsidP="00616882">
      <w:pPr>
        <w:pStyle w:val="Tekstpodstawowy"/>
        <w:numPr>
          <w:ilvl w:val="2"/>
          <w:numId w:val="17"/>
        </w:numPr>
        <w:spacing w:line="276" w:lineRule="auto"/>
        <w:rPr>
          <w:rFonts w:asciiTheme="minorHAnsi" w:hAnsiTheme="minorHAnsi" w:cstheme="minorHAnsi"/>
          <w:sz w:val="20"/>
          <w:szCs w:val="20"/>
        </w:rPr>
      </w:pPr>
      <w:r w:rsidRPr="002905DA">
        <w:rPr>
          <w:rFonts w:asciiTheme="minorHAnsi" w:hAnsiTheme="minorHAnsi" w:cstheme="minorHAnsi"/>
          <w:bCs/>
          <w:sz w:val="20"/>
          <w:szCs w:val="20"/>
        </w:rPr>
        <w:t xml:space="preserve">przeprowadzenie nieodpłatnie, w terminie do 3 miesięcy od daty odbioru końcowego ( w zakresie </w:t>
      </w:r>
      <w:r w:rsidR="000C7504" w:rsidRPr="002905DA">
        <w:rPr>
          <w:rFonts w:asciiTheme="minorHAnsi" w:hAnsiTheme="minorHAnsi" w:cstheme="minorHAnsi"/>
          <w:bCs/>
          <w:sz w:val="20"/>
          <w:szCs w:val="20"/>
        </w:rPr>
        <w:t xml:space="preserve">obsługi </w:t>
      </w:r>
      <w:r w:rsidRPr="002905DA">
        <w:rPr>
          <w:rFonts w:asciiTheme="minorHAnsi" w:hAnsiTheme="minorHAnsi" w:cstheme="minorHAnsi"/>
          <w:bCs/>
          <w:sz w:val="20"/>
          <w:szCs w:val="20"/>
        </w:rPr>
        <w:t xml:space="preserve"> </w:t>
      </w:r>
      <w:r w:rsidR="005F782E" w:rsidRPr="002905DA">
        <w:rPr>
          <w:rFonts w:asciiTheme="minorHAnsi" w:hAnsiTheme="minorHAnsi" w:cstheme="minorHAnsi"/>
          <w:bCs/>
          <w:sz w:val="20"/>
          <w:szCs w:val="20"/>
        </w:rPr>
        <w:t>instalacji, urządzeń i systemów zamontowanych podczas realizacji przedmiotu zamówienia</w:t>
      </w:r>
      <w:r w:rsidR="005F782E" w:rsidRPr="002905DA">
        <w:rPr>
          <w:rFonts w:asciiTheme="minorHAnsi" w:hAnsiTheme="minorHAnsi" w:cstheme="minorHAnsi"/>
          <w:bCs/>
          <w:sz w:val="20"/>
          <w:szCs w:val="20"/>
        </w:rPr>
        <w:t>)</w:t>
      </w:r>
      <w:r w:rsidR="005F782E" w:rsidRPr="002905DA">
        <w:rPr>
          <w:rFonts w:asciiTheme="minorHAnsi" w:hAnsiTheme="minorHAnsi" w:cstheme="minorHAnsi"/>
          <w:bCs/>
          <w:sz w:val="20"/>
          <w:szCs w:val="20"/>
        </w:rPr>
        <w:t xml:space="preserve"> </w:t>
      </w:r>
      <w:r w:rsidRPr="002905DA">
        <w:rPr>
          <w:rFonts w:asciiTheme="minorHAnsi" w:hAnsiTheme="minorHAnsi" w:cstheme="minorHAnsi"/>
          <w:bCs/>
          <w:sz w:val="20"/>
          <w:szCs w:val="20"/>
        </w:rPr>
        <w:t>, szkoleń dla pracowników Użytkownika.</w:t>
      </w:r>
    </w:p>
    <w:p w14:paraId="079D3868" w14:textId="7F3E7E24" w:rsidR="00106C37" w:rsidRPr="002905DA" w:rsidRDefault="00106C37" w:rsidP="00616882">
      <w:pPr>
        <w:pStyle w:val="Tekstpodstawowy"/>
        <w:numPr>
          <w:ilvl w:val="1"/>
          <w:numId w:val="17"/>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Wykonawca zobowiązany jest zgłaszać, zawiadomieniem w formie pisemnej, termin zakończenia robót podlegających zakryciu oraz robót zanikających, a zamawiający dokona odbioru w terminie nie dłuższym niż dwa dni</w:t>
      </w:r>
      <w:r w:rsidR="003D1EC9" w:rsidRPr="002905DA">
        <w:rPr>
          <w:rFonts w:asciiTheme="minorHAnsi" w:hAnsiTheme="minorHAnsi" w:cstheme="minorHAnsi"/>
          <w:sz w:val="20"/>
          <w:szCs w:val="20"/>
        </w:rPr>
        <w:t xml:space="preserve"> robocze od dnia otrzymania takiego zgłoszenia</w:t>
      </w:r>
      <w:r w:rsidRPr="002905DA">
        <w:rPr>
          <w:rFonts w:asciiTheme="minorHAnsi" w:hAnsiTheme="minorHAnsi" w:cstheme="minorHAnsi"/>
          <w:sz w:val="20"/>
          <w:szCs w:val="20"/>
        </w:rPr>
        <w:t>.</w:t>
      </w:r>
    </w:p>
    <w:p w14:paraId="3589B21E" w14:textId="1882D3D8" w:rsidR="00106C37" w:rsidRPr="002905DA" w:rsidRDefault="00106C37" w:rsidP="00616882">
      <w:pPr>
        <w:pStyle w:val="Tekstpodstawowy"/>
        <w:numPr>
          <w:ilvl w:val="1"/>
          <w:numId w:val="17"/>
        </w:numPr>
        <w:spacing w:line="276" w:lineRule="auto"/>
        <w:ind w:left="284" w:hanging="284"/>
        <w:rPr>
          <w:rFonts w:asciiTheme="minorHAnsi" w:hAnsiTheme="minorHAnsi" w:cstheme="minorHAnsi"/>
          <w:bCs/>
          <w:sz w:val="20"/>
          <w:szCs w:val="20"/>
        </w:rPr>
      </w:pPr>
      <w:r w:rsidRPr="002905DA">
        <w:rPr>
          <w:rFonts w:asciiTheme="minorHAnsi" w:hAnsiTheme="minorHAnsi" w:cstheme="minorHAnsi"/>
          <w:bCs/>
          <w:sz w:val="20"/>
          <w:szCs w:val="20"/>
        </w:rPr>
        <w:t>Wykonawca wykona przedmiot umowy z materiałów własnych, fabrycznie nowych a ponadto poniesie koszty związane z:</w:t>
      </w:r>
    </w:p>
    <w:p w14:paraId="7E82F58C" w14:textId="7756E9EF"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 xml:space="preserve">ubezpieczeniem przedmiotu umowy, </w:t>
      </w:r>
      <w:r w:rsidR="005F782E" w:rsidRPr="002905DA">
        <w:rPr>
          <w:rFonts w:asciiTheme="minorHAnsi" w:hAnsiTheme="minorHAnsi" w:cstheme="minorHAnsi"/>
          <w:bCs/>
          <w:sz w:val="20"/>
          <w:szCs w:val="20"/>
        </w:rPr>
        <w:t>w okresie realizacji zamówienia.</w:t>
      </w:r>
    </w:p>
    <w:p w14:paraId="0112F519" w14:textId="56212177"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przeprowadzeniem wymaganych prób i badań,</w:t>
      </w:r>
    </w:p>
    <w:p w14:paraId="4F516FA9" w14:textId="37472372" w:rsidR="00106C37" w:rsidRPr="002905DA" w:rsidRDefault="00106C37" w:rsidP="00616882">
      <w:pPr>
        <w:pStyle w:val="Tekstpodstawowy"/>
        <w:numPr>
          <w:ilvl w:val="2"/>
          <w:numId w:val="17"/>
        </w:numPr>
        <w:spacing w:line="276" w:lineRule="auto"/>
        <w:rPr>
          <w:rFonts w:asciiTheme="minorHAnsi" w:hAnsiTheme="minorHAnsi" w:cstheme="minorHAnsi"/>
          <w:bCs/>
          <w:sz w:val="20"/>
          <w:szCs w:val="20"/>
        </w:rPr>
      </w:pPr>
      <w:r w:rsidRPr="002905DA">
        <w:rPr>
          <w:rFonts w:asciiTheme="minorHAnsi" w:hAnsiTheme="minorHAnsi" w:cstheme="minorHAnsi"/>
          <w:bCs/>
          <w:sz w:val="20"/>
          <w:szCs w:val="20"/>
        </w:rPr>
        <w:t>organizowaniem placu budowy i zaplecza,</w:t>
      </w:r>
    </w:p>
    <w:p w14:paraId="02358D5A" w14:textId="6D41D2E1" w:rsidR="00106C37" w:rsidRPr="002905DA" w:rsidRDefault="00106C37" w:rsidP="00616882">
      <w:pPr>
        <w:pStyle w:val="Tekstpodstawowy"/>
        <w:numPr>
          <w:ilvl w:val="2"/>
          <w:numId w:val="17"/>
        </w:numPr>
        <w:spacing w:line="276" w:lineRule="auto"/>
        <w:rPr>
          <w:rFonts w:asciiTheme="minorHAnsi" w:hAnsiTheme="minorHAnsi" w:cstheme="minorHAnsi"/>
          <w:sz w:val="20"/>
          <w:szCs w:val="20"/>
        </w:rPr>
      </w:pPr>
      <w:r w:rsidRPr="002905DA">
        <w:rPr>
          <w:rFonts w:asciiTheme="minorHAnsi" w:hAnsiTheme="minorHAnsi" w:cstheme="minorHAnsi"/>
          <w:bCs/>
          <w:sz w:val="20"/>
          <w:szCs w:val="20"/>
        </w:rPr>
        <w:t>zajęciem pasa ruchu drogowego (jeżeli będzie zachodzić taka potrzeba).</w:t>
      </w:r>
    </w:p>
    <w:p w14:paraId="5B7C644D" w14:textId="7C96C0CA" w:rsidR="00106C37" w:rsidRPr="002905DA" w:rsidRDefault="00106C37" w:rsidP="00616882">
      <w:pPr>
        <w:pStyle w:val="Tekstpodstawowy"/>
        <w:numPr>
          <w:ilvl w:val="1"/>
          <w:numId w:val="17"/>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 xml:space="preserve">Wykonawca zobowiązuje się dostarczyć materiały i urządzenia konieczne do wykonania przedmiotu niniejszej umowy, zgodne z zakresem rzeczowym, dokumentacją projektowo-kosztorysową i kosztorysem, wraz z certyfikatami, atestami i innymi świadectwami określonymi obowiązującymi w tym zakresie przepisami oraz specyfikacją techniczną wykonania i odbioru robót budowlanych. Materiały te muszą odpowiadać, co do jakości, wymogom wyrobów dopuszczonych do obrotu i stosowania w budownictwie, wymaganiom </w:t>
      </w:r>
      <w:r w:rsidR="00054072" w:rsidRPr="002905DA">
        <w:rPr>
          <w:rFonts w:asciiTheme="minorHAnsi" w:hAnsiTheme="minorHAnsi" w:cstheme="minorHAnsi"/>
          <w:sz w:val="20"/>
          <w:szCs w:val="20"/>
        </w:rPr>
        <w:t>SWZ</w:t>
      </w:r>
      <w:r w:rsidRPr="002905DA">
        <w:rPr>
          <w:rFonts w:asciiTheme="minorHAnsi" w:hAnsiTheme="minorHAnsi" w:cstheme="minorHAnsi"/>
          <w:sz w:val="20"/>
          <w:szCs w:val="20"/>
        </w:rPr>
        <w:t xml:space="preserve"> oraz powszechnie obowiązującym przepisom prawa.</w:t>
      </w:r>
    </w:p>
    <w:p w14:paraId="4E20B710" w14:textId="75A11AF1" w:rsidR="00106C37" w:rsidRPr="002905DA" w:rsidRDefault="00106C37" w:rsidP="00616882">
      <w:pPr>
        <w:pStyle w:val="Tekstpodstawowy"/>
        <w:numPr>
          <w:ilvl w:val="1"/>
          <w:numId w:val="17"/>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Wykonawca zobowiązany jest udowodnić zgodność użytych materiałów z dokumentacją projektowo-kosztorysową.</w:t>
      </w:r>
    </w:p>
    <w:p w14:paraId="581BD088" w14:textId="2C006DF2" w:rsidR="00106C37" w:rsidRPr="002905DA" w:rsidRDefault="00106C37" w:rsidP="00616882">
      <w:pPr>
        <w:pStyle w:val="Tekstpodstawowy"/>
        <w:numPr>
          <w:ilvl w:val="1"/>
          <w:numId w:val="17"/>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 xml:space="preserve">Wykonawca ponosi pełną odpowiedzialność za jakość, terminowość oraz bezpieczeństwo robót wykonywanych przez podwykonawców. </w:t>
      </w:r>
    </w:p>
    <w:p w14:paraId="3E1BC494" w14:textId="3BF8995F" w:rsidR="00106C37" w:rsidRPr="002905DA" w:rsidRDefault="00106C37" w:rsidP="00616882">
      <w:pPr>
        <w:pStyle w:val="Tekstpodstawowy"/>
        <w:numPr>
          <w:ilvl w:val="1"/>
          <w:numId w:val="17"/>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W czasie wykonywania robót Wykonawca zidentyfikuje lokalizację istniejących mediów takich jak kanalizacja, linie i słupy telefoniczne i elektryczne, sieć wodociągową, rury gazowe i inne, przed rozpoczęciem wykopów i innych robót.</w:t>
      </w:r>
    </w:p>
    <w:p w14:paraId="4A512D11" w14:textId="5E2041F4" w:rsidR="00106C37" w:rsidRPr="002905DA" w:rsidRDefault="00106C37" w:rsidP="00616882">
      <w:pPr>
        <w:pStyle w:val="Tekstpodstawowy"/>
        <w:numPr>
          <w:ilvl w:val="1"/>
          <w:numId w:val="17"/>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Wykonawca ponosi pełną odpowiedzialność za wypadki i szkody powstałe w związku z wykonaniem i wykonywaniem przedmiotu zamówienia</w:t>
      </w:r>
      <w:bookmarkStart w:id="7" w:name="_Hlk71236313"/>
      <w:r w:rsidR="00522741" w:rsidRPr="002905DA">
        <w:rPr>
          <w:rFonts w:asciiTheme="minorHAnsi" w:hAnsiTheme="minorHAnsi" w:cstheme="minorHAnsi"/>
          <w:bCs/>
          <w:sz w:val="20"/>
          <w:szCs w:val="20"/>
        </w:rPr>
        <w:t>, chyba że wyłączną odpowiedzialność za daną szkodę ponosi Zamawiający.</w:t>
      </w:r>
      <w:bookmarkEnd w:id="7"/>
    </w:p>
    <w:p w14:paraId="273AD412" w14:textId="6C4E794D" w:rsidR="000F3027" w:rsidRPr="002905DA" w:rsidRDefault="00E72349" w:rsidP="00616882">
      <w:pPr>
        <w:pStyle w:val="Tekstpodstawowy"/>
        <w:numPr>
          <w:ilvl w:val="1"/>
          <w:numId w:val="17"/>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W</w:t>
      </w:r>
      <w:r w:rsidR="00106C37" w:rsidRPr="002905DA">
        <w:rPr>
          <w:rFonts w:asciiTheme="minorHAnsi" w:hAnsiTheme="minorHAnsi" w:cstheme="minorHAnsi"/>
          <w:sz w:val="20"/>
          <w:szCs w:val="20"/>
        </w:rPr>
        <w:t xml:space="preserve">ykonawca ponosi pełną odpowiedzialność za zapewnienie i przestrzeganie warunków bezpieczeństwa w czasie wykonywania prac oraz za wykonanie w trakcie prowadzonych robót właściwych zabezpieczeń, wynikających z przepisów bhp i ppoż. (w tym w szczególności wykonanie i montaż rusztowań oraz </w:t>
      </w:r>
      <w:r w:rsidR="000F3027" w:rsidRPr="002905DA">
        <w:rPr>
          <w:rFonts w:asciiTheme="minorHAnsi" w:hAnsiTheme="minorHAnsi" w:cstheme="minorHAnsi"/>
          <w:sz w:val="20"/>
          <w:szCs w:val="20"/>
        </w:rPr>
        <w:t>zabezpieczeń</w:t>
      </w:r>
      <w:r w:rsidR="00522741" w:rsidRPr="002905DA">
        <w:rPr>
          <w:rFonts w:asciiTheme="minorHAnsi" w:hAnsiTheme="minorHAnsi" w:cstheme="minorHAnsi"/>
          <w:bCs/>
          <w:sz w:val="20"/>
          <w:szCs w:val="20"/>
        </w:rPr>
        <w:t>, chyba że wyłączną odpowiedzialność za daną szkodę ponosi Zamawiający.</w:t>
      </w:r>
    </w:p>
    <w:p w14:paraId="16E689CA" w14:textId="6DBC6009" w:rsidR="00106C37" w:rsidRPr="002905DA" w:rsidRDefault="000F3027" w:rsidP="00616882">
      <w:pPr>
        <w:pStyle w:val="Tekstpodstawowy"/>
        <w:numPr>
          <w:ilvl w:val="1"/>
          <w:numId w:val="17"/>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 xml:space="preserve">Zamawiający </w:t>
      </w:r>
      <w:r w:rsidR="00106C37" w:rsidRPr="002905DA">
        <w:rPr>
          <w:rFonts w:asciiTheme="minorHAnsi" w:hAnsiTheme="minorHAnsi" w:cstheme="minorHAnsi"/>
          <w:sz w:val="20"/>
          <w:szCs w:val="20"/>
        </w:rPr>
        <w:t>nie ponosi odpowiedzialności za składniki majątkowe Wykonawcy znajdujące się na terenie budowy w trakcie wykonania przedmiotu umowy.</w:t>
      </w:r>
    </w:p>
    <w:p w14:paraId="2540B64B" w14:textId="4208FF30" w:rsidR="00106C37" w:rsidRPr="002905DA" w:rsidRDefault="00106C37" w:rsidP="00616882">
      <w:pPr>
        <w:pStyle w:val="Tekstpodstawowy"/>
        <w:numPr>
          <w:ilvl w:val="1"/>
          <w:numId w:val="17"/>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 xml:space="preserve">Wykonawca wykona roboty nieobjęte zakresem niniejszej umowy, jeżeli będą one niezbędne ze względu na bezpieczeństwo lub zapobieżenie awarii. </w:t>
      </w:r>
    </w:p>
    <w:p w14:paraId="3E9E1FA8" w14:textId="4708CCDE" w:rsidR="00106C37" w:rsidRPr="002905DA" w:rsidRDefault="00106C37" w:rsidP="00616882">
      <w:pPr>
        <w:pStyle w:val="Tekstpodstawowy"/>
        <w:numPr>
          <w:ilvl w:val="1"/>
          <w:numId w:val="17"/>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 xml:space="preserve">Wykonawca wykona, </w:t>
      </w:r>
      <w:r w:rsidR="00522741" w:rsidRPr="002905DA">
        <w:rPr>
          <w:rFonts w:asciiTheme="minorHAnsi" w:hAnsiTheme="minorHAnsi" w:cstheme="minorHAnsi"/>
          <w:sz w:val="20"/>
          <w:szCs w:val="20"/>
        </w:rPr>
        <w:t xml:space="preserve">w ramach uzgodnionego </w:t>
      </w:r>
      <w:r w:rsidRPr="002905DA">
        <w:rPr>
          <w:rFonts w:asciiTheme="minorHAnsi" w:hAnsiTheme="minorHAnsi" w:cstheme="minorHAnsi"/>
          <w:sz w:val="20"/>
          <w:szCs w:val="20"/>
        </w:rPr>
        <w:t xml:space="preserve">wynagrodzenia, roboty niewyszczególnione w </w:t>
      </w:r>
      <w:r w:rsidR="00522741" w:rsidRPr="002905DA">
        <w:rPr>
          <w:rFonts w:asciiTheme="minorHAnsi" w:hAnsiTheme="minorHAnsi" w:cstheme="minorHAnsi"/>
          <w:sz w:val="20"/>
          <w:szCs w:val="20"/>
        </w:rPr>
        <w:t>PFU</w:t>
      </w:r>
      <w:r w:rsidRPr="002905DA">
        <w:rPr>
          <w:rFonts w:asciiTheme="minorHAnsi" w:hAnsiTheme="minorHAnsi" w:cstheme="minorHAnsi"/>
          <w:sz w:val="20"/>
          <w:szCs w:val="20"/>
        </w:rPr>
        <w:t xml:space="preserve">, </w:t>
      </w:r>
      <w:r w:rsidR="00522741" w:rsidRPr="002905DA">
        <w:rPr>
          <w:rFonts w:asciiTheme="minorHAnsi" w:hAnsiTheme="minorHAnsi" w:cstheme="minorHAnsi"/>
          <w:sz w:val="20"/>
          <w:szCs w:val="20"/>
        </w:rPr>
        <w:t>jednakże</w:t>
      </w:r>
      <w:r w:rsidRPr="002905DA">
        <w:rPr>
          <w:rFonts w:asciiTheme="minorHAnsi" w:hAnsiTheme="minorHAnsi" w:cstheme="minorHAnsi"/>
          <w:sz w:val="20"/>
          <w:szCs w:val="20"/>
        </w:rPr>
        <w:t xml:space="preserve"> niezbędne </w:t>
      </w:r>
      <w:r w:rsidR="0042179D" w:rsidRPr="002905DA">
        <w:rPr>
          <w:rFonts w:asciiTheme="minorHAnsi" w:hAnsiTheme="minorHAnsi" w:cstheme="minorHAnsi"/>
          <w:sz w:val="20"/>
          <w:szCs w:val="20"/>
        </w:rPr>
        <w:t>dla prawidłowej</w:t>
      </w:r>
      <w:r w:rsidRPr="002905DA">
        <w:rPr>
          <w:rFonts w:asciiTheme="minorHAnsi" w:hAnsiTheme="minorHAnsi" w:cstheme="minorHAnsi"/>
          <w:sz w:val="20"/>
          <w:szCs w:val="20"/>
        </w:rPr>
        <w:t xml:space="preserve"> realizacji </w:t>
      </w:r>
      <w:r w:rsidR="00B91464" w:rsidRPr="002905DA">
        <w:rPr>
          <w:rFonts w:asciiTheme="minorHAnsi" w:hAnsiTheme="minorHAnsi" w:cstheme="minorHAnsi"/>
          <w:sz w:val="20"/>
          <w:szCs w:val="20"/>
        </w:rPr>
        <w:t>Umowy</w:t>
      </w:r>
      <w:r w:rsidRPr="002905DA">
        <w:rPr>
          <w:rFonts w:asciiTheme="minorHAnsi" w:hAnsiTheme="minorHAnsi" w:cstheme="minorHAnsi"/>
          <w:sz w:val="20"/>
          <w:szCs w:val="20"/>
        </w:rPr>
        <w:t>.</w:t>
      </w:r>
    </w:p>
    <w:p w14:paraId="533143A6" w14:textId="4BA2334B" w:rsidR="00106C37" w:rsidRPr="002905DA" w:rsidRDefault="00106C37" w:rsidP="00616882">
      <w:pPr>
        <w:pStyle w:val="Tekstpodstawowy"/>
        <w:numPr>
          <w:ilvl w:val="1"/>
          <w:numId w:val="17"/>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 xml:space="preserve">Przedmiot umowy należy wykonać zgodnie z zakresem określonym przez Zamawiającego, oraz wszelkimi stosownymi obowiązującymi aktami prawnymi. </w:t>
      </w:r>
    </w:p>
    <w:p w14:paraId="23FD2C6B" w14:textId="6A3A896D" w:rsidR="00106C37" w:rsidRPr="002905DA" w:rsidRDefault="00106C37" w:rsidP="00616882">
      <w:pPr>
        <w:pStyle w:val="Tekstpodstawowy"/>
        <w:numPr>
          <w:ilvl w:val="1"/>
          <w:numId w:val="17"/>
        </w:numPr>
        <w:spacing w:line="276" w:lineRule="auto"/>
        <w:ind w:left="284" w:hanging="284"/>
        <w:rPr>
          <w:rFonts w:asciiTheme="minorHAnsi" w:hAnsiTheme="minorHAnsi" w:cstheme="minorHAnsi"/>
          <w:bCs/>
          <w:sz w:val="20"/>
          <w:szCs w:val="20"/>
        </w:rPr>
      </w:pPr>
      <w:r w:rsidRPr="002905DA">
        <w:rPr>
          <w:rFonts w:asciiTheme="minorHAnsi" w:hAnsiTheme="minorHAnsi" w:cstheme="minorHAnsi"/>
          <w:sz w:val="20"/>
          <w:szCs w:val="20"/>
        </w:rPr>
        <w:t>Przed podpisaniem umowy Wykonawca przedłoży Zamawiającemu do akceptacji harmonogram rzeczowo-finansowy.</w:t>
      </w:r>
    </w:p>
    <w:p w14:paraId="08A99882" w14:textId="3EC340B5" w:rsidR="00491E8B" w:rsidRPr="002905DA" w:rsidRDefault="00491E8B" w:rsidP="00616882">
      <w:pPr>
        <w:pStyle w:val="nagowek1a"/>
        <w:numPr>
          <w:ilvl w:val="0"/>
          <w:numId w:val="17"/>
        </w:numPr>
        <w:tabs>
          <w:tab w:val="clear" w:pos="426"/>
        </w:tabs>
        <w:spacing w:before="0" w:after="0" w:line="276" w:lineRule="auto"/>
        <w:jc w:val="center"/>
        <w:rPr>
          <w:rFonts w:asciiTheme="minorHAnsi" w:hAnsiTheme="minorHAnsi" w:cstheme="minorHAnsi"/>
          <w:color w:val="auto"/>
          <w:sz w:val="20"/>
          <w:szCs w:val="20"/>
          <w:u w:val="single"/>
        </w:rPr>
      </w:pPr>
      <w:bookmarkStart w:id="8" w:name="_Ref417981683"/>
      <w:bookmarkStart w:id="9" w:name="_Toc432411984"/>
    </w:p>
    <w:p w14:paraId="429DDB0A" w14:textId="00E7BD90" w:rsidR="00FE490D" w:rsidRPr="002905DA" w:rsidRDefault="00FE490D">
      <w:pPr>
        <w:pStyle w:val="nagowek1a"/>
        <w:numPr>
          <w:ilvl w:val="0"/>
          <w:numId w:val="0"/>
        </w:numPr>
        <w:tabs>
          <w:tab w:val="clear" w:pos="426"/>
        </w:tabs>
        <w:spacing w:before="0" w:after="0" w:line="276" w:lineRule="auto"/>
        <w:jc w:val="center"/>
        <w:rPr>
          <w:rFonts w:asciiTheme="minorHAnsi" w:hAnsiTheme="minorHAnsi" w:cstheme="minorHAnsi"/>
          <w:color w:val="auto"/>
          <w:sz w:val="20"/>
          <w:szCs w:val="20"/>
        </w:rPr>
      </w:pPr>
      <w:r w:rsidRPr="002905DA">
        <w:rPr>
          <w:rFonts w:asciiTheme="minorHAnsi" w:hAnsiTheme="minorHAnsi" w:cstheme="minorHAnsi"/>
          <w:color w:val="auto"/>
          <w:sz w:val="20"/>
          <w:szCs w:val="20"/>
        </w:rPr>
        <w:t>Terminy</w:t>
      </w:r>
      <w:bookmarkEnd w:id="8"/>
      <w:bookmarkEnd w:id="9"/>
    </w:p>
    <w:p w14:paraId="5560011F" w14:textId="77777777" w:rsidR="00C6285C" w:rsidRPr="002905DA" w:rsidRDefault="00C6285C" w:rsidP="00616882">
      <w:pPr>
        <w:pStyle w:val="nagowek1a"/>
        <w:numPr>
          <w:ilvl w:val="0"/>
          <w:numId w:val="0"/>
        </w:numPr>
        <w:tabs>
          <w:tab w:val="clear" w:pos="426"/>
        </w:tabs>
        <w:spacing w:before="0" w:after="0" w:line="276" w:lineRule="auto"/>
        <w:jc w:val="center"/>
        <w:rPr>
          <w:rFonts w:asciiTheme="minorHAnsi" w:hAnsiTheme="minorHAnsi" w:cstheme="minorHAnsi"/>
          <w:color w:val="auto"/>
          <w:sz w:val="20"/>
          <w:szCs w:val="20"/>
          <w:u w:val="single"/>
        </w:rPr>
      </w:pPr>
    </w:p>
    <w:p w14:paraId="3CE8E420" w14:textId="1D87A3B4" w:rsidR="003019C6" w:rsidRPr="002905DA" w:rsidRDefault="003019C6" w:rsidP="00616882">
      <w:pPr>
        <w:pStyle w:val="Tekstpodstawowy"/>
        <w:numPr>
          <w:ilvl w:val="1"/>
          <w:numId w:val="121"/>
        </w:numPr>
        <w:spacing w:line="276" w:lineRule="auto"/>
        <w:ind w:left="284" w:hanging="284"/>
        <w:rPr>
          <w:rFonts w:asciiTheme="minorHAnsi" w:hAnsiTheme="minorHAnsi" w:cstheme="minorHAnsi"/>
          <w:sz w:val="20"/>
          <w:szCs w:val="20"/>
        </w:rPr>
      </w:pPr>
      <w:bookmarkStart w:id="10" w:name="_Toc432411985"/>
      <w:r w:rsidRPr="002905DA">
        <w:rPr>
          <w:rFonts w:asciiTheme="minorHAnsi" w:hAnsiTheme="minorHAnsi" w:cstheme="minorHAnsi"/>
          <w:sz w:val="20"/>
          <w:szCs w:val="20"/>
        </w:rPr>
        <w:t xml:space="preserve">Wykonawca zobowiązuje się do wykonania przedmiotu umowy do dnia </w:t>
      </w:r>
      <w:r w:rsidR="006B0C49" w:rsidRPr="002905DA">
        <w:rPr>
          <w:rFonts w:asciiTheme="minorHAnsi" w:hAnsiTheme="minorHAnsi" w:cstheme="minorHAnsi"/>
          <w:b/>
          <w:sz w:val="20"/>
          <w:szCs w:val="20"/>
        </w:rPr>
        <w:t xml:space="preserve"> </w:t>
      </w:r>
      <w:r w:rsidR="00E23A27" w:rsidRPr="002905DA">
        <w:rPr>
          <w:rFonts w:asciiTheme="minorHAnsi" w:hAnsiTheme="minorHAnsi" w:cstheme="minorHAnsi"/>
          <w:b/>
          <w:sz w:val="20"/>
          <w:szCs w:val="20"/>
        </w:rPr>
        <w:t>30.11</w:t>
      </w:r>
      <w:r w:rsidR="006B0C49" w:rsidRPr="002905DA">
        <w:rPr>
          <w:rFonts w:asciiTheme="minorHAnsi" w:hAnsiTheme="minorHAnsi" w:cstheme="minorHAnsi"/>
          <w:b/>
          <w:sz w:val="20"/>
          <w:szCs w:val="20"/>
        </w:rPr>
        <w:t>.202</w:t>
      </w:r>
      <w:r w:rsidR="00E01F9C" w:rsidRPr="002905DA">
        <w:rPr>
          <w:rFonts w:asciiTheme="minorHAnsi" w:hAnsiTheme="minorHAnsi" w:cstheme="minorHAnsi"/>
          <w:b/>
          <w:sz w:val="20"/>
          <w:szCs w:val="20"/>
        </w:rPr>
        <w:t>1</w:t>
      </w:r>
      <w:r w:rsidR="0000152E" w:rsidRPr="002905DA">
        <w:rPr>
          <w:rFonts w:asciiTheme="minorHAnsi" w:hAnsiTheme="minorHAnsi" w:cstheme="minorHAnsi"/>
          <w:b/>
          <w:sz w:val="20"/>
          <w:szCs w:val="20"/>
        </w:rPr>
        <w:t xml:space="preserve"> </w:t>
      </w:r>
      <w:r w:rsidR="006B0C49" w:rsidRPr="002905DA">
        <w:rPr>
          <w:rFonts w:asciiTheme="minorHAnsi" w:hAnsiTheme="minorHAnsi" w:cstheme="minorHAnsi"/>
          <w:b/>
          <w:sz w:val="20"/>
          <w:szCs w:val="20"/>
        </w:rPr>
        <w:t>r</w:t>
      </w:r>
      <w:r w:rsidRPr="002905DA">
        <w:rPr>
          <w:rFonts w:asciiTheme="minorHAnsi" w:hAnsiTheme="minorHAnsi" w:cstheme="minorHAnsi"/>
          <w:b/>
          <w:sz w:val="20"/>
          <w:szCs w:val="20"/>
        </w:rPr>
        <w:t>.</w:t>
      </w:r>
    </w:p>
    <w:p w14:paraId="4D848321" w14:textId="3C032165" w:rsidR="003019C6" w:rsidRPr="002905DA" w:rsidRDefault="003019C6" w:rsidP="00616882">
      <w:pPr>
        <w:pStyle w:val="Tekstpodstawowy"/>
        <w:numPr>
          <w:ilvl w:val="1"/>
          <w:numId w:val="121"/>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 xml:space="preserve">W celu zapewnienia możliwości wykonania przedmiotu umowy w terminie, Wykonawca zobowiązuję się do uzyskania decyzji pozwolenia na budowę nie później niż do dnia </w:t>
      </w:r>
      <w:r w:rsidR="00E23A27" w:rsidRPr="002905DA">
        <w:rPr>
          <w:rFonts w:asciiTheme="minorHAnsi" w:hAnsiTheme="minorHAnsi" w:cstheme="minorHAnsi"/>
          <w:b/>
          <w:sz w:val="20"/>
          <w:szCs w:val="20"/>
        </w:rPr>
        <w:t>31.08</w:t>
      </w:r>
      <w:r w:rsidR="006B0C49" w:rsidRPr="002905DA">
        <w:rPr>
          <w:rFonts w:asciiTheme="minorHAnsi" w:hAnsiTheme="minorHAnsi" w:cstheme="minorHAnsi"/>
          <w:b/>
          <w:sz w:val="20"/>
          <w:szCs w:val="20"/>
        </w:rPr>
        <w:t>.202</w:t>
      </w:r>
      <w:r w:rsidR="00E23A27" w:rsidRPr="002905DA">
        <w:rPr>
          <w:rFonts w:asciiTheme="minorHAnsi" w:hAnsiTheme="minorHAnsi" w:cstheme="minorHAnsi"/>
          <w:b/>
          <w:sz w:val="20"/>
          <w:szCs w:val="20"/>
        </w:rPr>
        <w:t>1</w:t>
      </w:r>
      <w:r w:rsidR="0000152E" w:rsidRPr="002905DA">
        <w:rPr>
          <w:rFonts w:asciiTheme="minorHAnsi" w:hAnsiTheme="minorHAnsi" w:cstheme="minorHAnsi"/>
          <w:b/>
          <w:sz w:val="20"/>
          <w:szCs w:val="20"/>
        </w:rPr>
        <w:t xml:space="preserve"> </w:t>
      </w:r>
      <w:r w:rsidR="006B0C49" w:rsidRPr="002905DA">
        <w:rPr>
          <w:rFonts w:asciiTheme="minorHAnsi" w:hAnsiTheme="minorHAnsi" w:cstheme="minorHAnsi"/>
          <w:b/>
          <w:sz w:val="20"/>
          <w:szCs w:val="20"/>
        </w:rPr>
        <w:t>r</w:t>
      </w:r>
      <w:r w:rsidRPr="002905DA">
        <w:rPr>
          <w:rFonts w:asciiTheme="minorHAnsi" w:hAnsiTheme="minorHAnsi" w:cstheme="minorHAnsi"/>
          <w:sz w:val="20"/>
          <w:szCs w:val="20"/>
        </w:rPr>
        <w:t xml:space="preserve">., a w razie bezskutecznego upływu tego terminu, Zamawiający będzie uprawniony do wykorzystania uprawnień przewidzianych w </w:t>
      </w:r>
      <w:r w:rsidR="00C6285C" w:rsidRPr="002905DA">
        <w:rPr>
          <w:rFonts w:asciiTheme="minorHAnsi" w:hAnsiTheme="minorHAnsi" w:cstheme="minorHAnsi"/>
          <w:bCs/>
          <w:sz w:val="20"/>
          <w:szCs w:val="20"/>
        </w:rPr>
        <w:t xml:space="preserve">§ </w:t>
      </w:r>
      <w:r w:rsidR="008713E3" w:rsidRPr="002905DA">
        <w:rPr>
          <w:rFonts w:asciiTheme="minorHAnsi" w:hAnsiTheme="minorHAnsi" w:cstheme="minorHAnsi"/>
          <w:bCs/>
          <w:sz w:val="20"/>
          <w:szCs w:val="20"/>
        </w:rPr>
        <w:t>27 pkt.</w:t>
      </w:r>
      <w:r w:rsidR="00C6285C" w:rsidRPr="002905DA">
        <w:rPr>
          <w:rFonts w:asciiTheme="minorHAnsi" w:hAnsiTheme="minorHAnsi" w:cstheme="minorHAnsi"/>
          <w:bCs/>
          <w:sz w:val="20"/>
          <w:szCs w:val="20"/>
        </w:rPr>
        <w:t xml:space="preserve"> 1 </w:t>
      </w:r>
      <w:r w:rsidR="008713E3" w:rsidRPr="002905DA">
        <w:rPr>
          <w:rFonts w:asciiTheme="minorHAnsi" w:hAnsiTheme="minorHAnsi" w:cstheme="minorHAnsi"/>
          <w:bCs/>
          <w:sz w:val="20"/>
          <w:szCs w:val="20"/>
        </w:rPr>
        <w:t>ust.1</w:t>
      </w:r>
      <w:r w:rsidR="008713E3" w:rsidRPr="002905DA">
        <w:rPr>
          <w:rFonts w:asciiTheme="minorHAnsi" w:hAnsiTheme="minorHAnsi" w:cstheme="minorHAnsi"/>
          <w:b/>
          <w:sz w:val="20"/>
          <w:szCs w:val="20"/>
        </w:rPr>
        <w:t xml:space="preserve"> </w:t>
      </w:r>
      <w:r w:rsidRPr="002905DA">
        <w:rPr>
          <w:rFonts w:asciiTheme="minorHAnsi" w:hAnsiTheme="minorHAnsi" w:cstheme="minorHAnsi"/>
          <w:sz w:val="20"/>
          <w:szCs w:val="20"/>
        </w:rPr>
        <w:t>umowy.</w:t>
      </w:r>
    </w:p>
    <w:p w14:paraId="6FA76B37" w14:textId="524B890D" w:rsidR="003019C6" w:rsidRPr="002905DA" w:rsidRDefault="003019C6" w:rsidP="00616882">
      <w:pPr>
        <w:pStyle w:val="Tekstpodstawowy"/>
        <w:numPr>
          <w:ilvl w:val="1"/>
          <w:numId w:val="121"/>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Datą wykonania poszczególnych pozycji harmonogramu jest:</w:t>
      </w:r>
    </w:p>
    <w:p w14:paraId="04C92235" w14:textId="1FABCD39" w:rsidR="003019C6" w:rsidRPr="002905DA" w:rsidRDefault="003019C6" w:rsidP="00616882">
      <w:pPr>
        <w:pStyle w:val="Tekstpodstawowy"/>
        <w:numPr>
          <w:ilvl w:val="2"/>
          <w:numId w:val="121"/>
        </w:numPr>
        <w:spacing w:line="276" w:lineRule="auto"/>
        <w:ind w:left="709"/>
        <w:rPr>
          <w:rFonts w:asciiTheme="minorHAnsi" w:hAnsiTheme="minorHAnsi" w:cstheme="minorHAnsi"/>
          <w:sz w:val="20"/>
          <w:szCs w:val="20"/>
        </w:rPr>
      </w:pPr>
      <w:r w:rsidRPr="002905DA">
        <w:rPr>
          <w:rFonts w:asciiTheme="minorHAnsi" w:hAnsiTheme="minorHAnsi" w:cstheme="minorHAnsi"/>
          <w:sz w:val="20"/>
          <w:szCs w:val="20"/>
        </w:rPr>
        <w:t>w stosunku do dokumentacji projektowo-kosztorysowej - dzień przekazania dokumentacji, dla której w wyniku przeprowadzonej procedury odbiorowej</w:t>
      </w:r>
      <w:r w:rsidR="00B74647" w:rsidRPr="002905DA">
        <w:rPr>
          <w:rFonts w:asciiTheme="minorHAnsi" w:hAnsiTheme="minorHAnsi" w:cstheme="minorHAnsi"/>
          <w:sz w:val="20"/>
          <w:szCs w:val="20"/>
        </w:rPr>
        <w:t xml:space="preserve">, o której mowa w </w:t>
      </w:r>
      <w:r w:rsidR="00C6285C" w:rsidRPr="002905DA">
        <w:rPr>
          <w:rFonts w:asciiTheme="minorHAnsi" w:hAnsiTheme="minorHAnsi" w:cstheme="minorHAnsi"/>
          <w:sz w:val="20"/>
          <w:szCs w:val="20"/>
        </w:rPr>
        <w:t>§</w:t>
      </w:r>
      <w:r w:rsidR="00B74647" w:rsidRPr="002905DA">
        <w:rPr>
          <w:rFonts w:asciiTheme="minorHAnsi" w:hAnsiTheme="minorHAnsi" w:cstheme="minorHAnsi"/>
          <w:sz w:val="20"/>
          <w:szCs w:val="20"/>
        </w:rPr>
        <w:t xml:space="preserve"> 20,</w:t>
      </w:r>
      <w:r w:rsidRPr="002905DA">
        <w:rPr>
          <w:rFonts w:asciiTheme="minorHAnsi" w:hAnsiTheme="minorHAnsi" w:cstheme="minorHAnsi"/>
          <w:sz w:val="20"/>
          <w:szCs w:val="20"/>
        </w:rPr>
        <w:t xml:space="preserve"> stwierdzono prawidłowe i pełne wykonanie.</w:t>
      </w:r>
    </w:p>
    <w:p w14:paraId="3331FD3B" w14:textId="40089A13" w:rsidR="003019C6" w:rsidRPr="002905DA" w:rsidRDefault="003019C6" w:rsidP="00616882">
      <w:pPr>
        <w:pStyle w:val="Tekstpodstawowy"/>
        <w:numPr>
          <w:ilvl w:val="2"/>
          <w:numId w:val="121"/>
        </w:numPr>
        <w:spacing w:line="276" w:lineRule="auto"/>
        <w:ind w:left="709"/>
        <w:rPr>
          <w:rFonts w:asciiTheme="minorHAnsi" w:hAnsiTheme="minorHAnsi" w:cstheme="minorHAnsi"/>
          <w:sz w:val="20"/>
          <w:szCs w:val="20"/>
        </w:rPr>
      </w:pPr>
      <w:r w:rsidRPr="002905DA">
        <w:rPr>
          <w:rFonts w:asciiTheme="minorHAnsi" w:hAnsiTheme="minorHAnsi" w:cstheme="minorHAnsi"/>
          <w:sz w:val="20"/>
          <w:szCs w:val="20"/>
        </w:rPr>
        <w:t>w stosunku do robót budowlanych - dzień zgłoszenia do odbioru robót budowlanych, dla których w wyniku przeprowadzonej procedury odbiorowej</w:t>
      </w:r>
      <w:r w:rsidR="00B74647" w:rsidRPr="002905DA">
        <w:rPr>
          <w:rFonts w:asciiTheme="minorHAnsi" w:hAnsiTheme="minorHAnsi" w:cstheme="minorHAnsi"/>
          <w:sz w:val="20"/>
          <w:szCs w:val="20"/>
        </w:rPr>
        <w:t xml:space="preserve">, o której mowa w </w:t>
      </w:r>
      <w:r w:rsidR="00C6285C" w:rsidRPr="002905DA">
        <w:rPr>
          <w:rFonts w:asciiTheme="minorHAnsi" w:hAnsiTheme="minorHAnsi" w:cstheme="minorHAnsi"/>
          <w:sz w:val="20"/>
          <w:szCs w:val="20"/>
        </w:rPr>
        <w:t>§</w:t>
      </w:r>
      <w:r w:rsidR="00B74647" w:rsidRPr="002905DA">
        <w:rPr>
          <w:rFonts w:asciiTheme="minorHAnsi" w:hAnsiTheme="minorHAnsi" w:cstheme="minorHAnsi"/>
          <w:sz w:val="20"/>
          <w:szCs w:val="20"/>
        </w:rPr>
        <w:t xml:space="preserve"> 20,</w:t>
      </w:r>
      <w:r w:rsidRPr="002905DA">
        <w:rPr>
          <w:rFonts w:asciiTheme="minorHAnsi" w:hAnsiTheme="minorHAnsi" w:cstheme="minorHAnsi"/>
          <w:sz w:val="20"/>
          <w:szCs w:val="20"/>
        </w:rPr>
        <w:t xml:space="preserve"> stwierdzono prawidłowe i pełne wykonanie oraz przedstawiono kompletną dokumentacje odbiorową.</w:t>
      </w:r>
    </w:p>
    <w:p w14:paraId="1FCCA032" w14:textId="36D58D5E" w:rsidR="003019C6" w:rsidRPr="002905DA" w:rsidRDefault="003019C6" w:rsidP="00616882">
      <w:pPr>
        <w:pStyle w:val="Tekstpodstawowy"/>
        <w:numPr>
          <w:ilvl w:val="1"/>
          <w:numId w:val="121"/>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 xml:space="preserve">Datą wykonania całego przedmiotu niniejszej umowy jest dzień komisyjnego odebrania przez </w:t>
      </w:r>
      <w:r w:rsidR="00B74647" w:rsidRPr="002905DA">
        <w:rPr>
          <w:rFonts w:asciiTheme="minorHAnsi" w:hAnsiTheme="minorHAnsi" w:cstheme="minorHAnsi"/>
          <w:sz w:val="20"/>
          <w:szCs w:val="20"/>
        </w:rPr>
        <w:t xml:space="preserve">Zamawiającego, </w:t>
      </w:r>
      <w:r w:rsidRPr="002905DA">
        <w:rPr>
          <w:rFonts w:asciiTheme="minorHAnsi" w:hAnsiTheme="minorHAnsi" w:cstheme="minorHAnsi"/>
          <w:sz w:val="20"/>
          <w:szCs w:val="20"/>
        </w:rPr>
        <w:t>poprzez sporządzenie i podpisanie przez Zamawiającego protokołu końcowego odbioru robót, w którym zostanie stwierdzone należyte wykonanie niniejszej umowy.</w:t>
      </w:r>
    </w:p>
    <w:p w14:paraId="082A56E3" w14:textId="54C95B33" w:rsidR="003019C6" w:rsidRPr="002905DA" w:rsidRDefault="003019C6" w:rsidP="00616882">
      <w:pPr>
        <w:pStyle w:val="Tekstpodstawowy"/>
        <w:numPr>
          <w:ilvl w:val="1"/>
          <w:numId w:val="121"/>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 xml:space="preserve">Rozpoczęcie robót budowlanych przez Wykonawcę nastąpi po protokolarnym przejęciu Terenu budowy przez Kierownika Budowy </w:t>
      </w:r>
    </w:p>
    <w:p w14:paraId="5B540932" w14:textId="4310080F" w:rsidR="003019C6" w:rsidRPr="002905DA" w:rsidRDefault="003019C6" w:rsidP="00616882">
      <w:pPr>
        <w:pStyle w:val="Tekstpodstawowy"/>
        <w:numPr>
          <w:ilvl w:val="1"/>
          <w:numId w:val="121"/>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 xml:space="preserve">Zamawiający przekaże Wykonawcy Teren budowy w całości lub w częściach niezbędnych dla realizacji przedmiotu Umowy lub jego części w terminie </w:t>
      </w:r>
      <w:r w:rsidRPr="002905DA">
        <w:rPr>
          <w:rFonts w:asciiTheme="minorHAnsi" w:hAnsiTheme="minorHAnsi" w:cstheme="minorHAnsi"/>
          <w:b/>
          <w:sz w:val="20"/>
          <w:szCs w:val="20"/>
        </w:rPr>
        <w:t>7 dni</w:t>
      </w:r>
      <w:r w:rsidRPr="002905DA">
        <w:rPr>
          <w:rFonts w:asciiTheme="minorHAnsi" w:hAnsiTheme="minorHAnsi" w:cstheme="minorHAnsi"/>
          <w:sz w:val="20"/>
          <w:szCs w:val="20"/>
        </w:rPr>
        <w:t xml:space="preserve"> roboczych od dnia </w:t>
      </w:r>
      <w:r w:rsidR="00B74647" w:rsidRPr="002905DA">
        <w:rPr>
          <w:rFonts w:asciiTheme="minorHAnsi" w:hAnsiTheme="minorHAnsi" w:cstheme="minorHAnsi"/>
          <w:sz w:val="20"/>
          <w:szCs w:val="20"/>
        </w:rPr>
        <w:t xml:space="preserve">wykonania </w:t>
      </w:r>
      <w:r w:rsidRPr="002905DA">
        <w:rPr>
          <w:rFonts w:asciiTheme="minorHAnsi" w:hAnsiTheme="minorHAnsi" w:cstheme="minorHAnsi"/>
          <w:sz w:val="20"/>
          <w:szCs w:val="20"/>
        </w:rPr>
        <w:t>dokumentacji.</w:t>
      </w:r>
    </w:p>
    <w:p w14:paraId="41F1AEFC" w14:textId="5911F898" w:rsidR="003019C6" w:rsidRPr="002905DA" w:rsidRDefault="003019C6" w:rsidP="00616882">
      <w:pPr>
        <w:pStyle w:val="Tekstpodstawowy"/>
        <w:numPr>
          <w:ilvl w:val="1"/>
          <w:numId w:val="121"/>
        </w:numPr>
        <w:spacing w:line="276" w:lineRule="auto"/>
        <w:ind w:left="284" w:hanging="284"/>
        <w:rPr>
          <w:rFonts w:asciiTheme="minorHAnsi" w:hAnsiTheme="minorHAnsi" w:cstheme="minorHAnsi"/>
          <w:sz w:val="20"/>
          <w:szCs w:val="20"/>
        </w:rPr>
      </w:pPr>
      <w:r w:rsidRPr="002905DA">
        <w:rPr>
          <w:rFonts w:asciiTheme="minorHAnsi" w:hAnsiTheme="minorHAnsi" w:cstheme="minorHAnsi"/>
          <w:sz w:val="20"/>
          <w:szCs w:val="20"/>
        </w:rPr>
        <w:t xml:space="preserve">Termin odbiorów robót zanikających ulegających zakryciu i częściowych ustala się do 3 dni roboczych od chwili zgłoszenia przez Wykonawcę. Odbiór </w:t>
      </w:r>
      <w:r w:rsidR="00B74647" w:rsidRPr="002905DA">
        <w:rPr>
          <w:rFonts w:asciiTheme="minorHAnsi" w:hAnsiTheme="minorHAnsi" w:cstheme="minorHAnsi"/>
          <w:sz w:val="20"/>
          <w:szCs w:val="20"/>
        </w:rPr>
        <w:t>ww.</w:t>
      </w:r>
      <w:r w:rsidRPr="002905DA">
        <w:rPr>
          <w:rFonts w:asciiTheme="minorHAnsi" w:hAnsiTheme="minorHAnsi" w:cstheme="minorHAnsi"/>
          <w:sz w:val="20"/>
          <w:szCs w:val="20"/>
        </w:rPr>
        <w:t xml:space="preserve"> robót dokonuje upoważniony inspektor nadzoru inwestorskiego</w:t>
      </w:r>
    </w:p>
    <w:p w14:paraId="6FD2E1FF" w14:textId="003936AA" w:rsidR="003019C6" w:rsidRPr="002905DA" w:rsidRDefault="003019C6" w:rsidP="00616882">
      <w:pPr>
        <w:pStyle w:val="Tekstpodstawowy"/>
        <w:numPr>
          <w:ilvl w:val="1"/>
          <w:numId w:val="121"/>
        </w:numPr>
        <w:spacing w:line="276" w:lineRule="auto"/>
        <w:ind w:left="284" w:hanging="284"/>
        <w:rPr>
          <w:rFonts w:asciiTheme="minorHAnsi" w:hAnsiTheme="minorHAnsi" w:cstheme="minorHAnsi"/>
          <w:sz w:val="20"/>
          <w:szCs w:val="20"/>
        </w:rPr>
      </w:pPr>
      <w:r w:rsidRPr="002905DA">
        <w:rPr>
          <w:rFonts w:asciiTheme="minorHAnsi" w:hAnsiTheme="minorHAnsi" w:cstheme="minorHAnsi"/>
          <w:b/>
          <w:sz w:val="20"/>
          <w:szCs w:val="20"/>
        </w:rPr>
        <w:t xml:space="preserve"> </w:t>
      </w:r>
      <w:r w:rsidRPr="002905DA">
        <w:rPr>
          <w:rFonts w:asciiTheme="minorHAnsi" w:hAnsiTheme="minorHAnsi" w:cstheme="minorHAnsi"/>
          <w:sz w:val="20"/>
          <w:szCs w:val="20"/>
        </w:rPr>
        <w:t xml:space="preserve">Strony mogą uzgodnić </w:t>
      </w:r>
      <w:r w:rsidR="00B74647" w:rsidRPr="002905DA">
        <w:rPr>
          <w:rFonts w:asciiTheme="minorHAnsi" w:hAnsiTheme="minorHAnsi" w:cstheme="minorHAnsi"/>
          <w:sz w:val="20"/>
          <w:szCs w:val="20"/>
        </w:rPr>
        <w:t xml:space="preserve">odmienne </w:t>
      </w:r>
      <w:r w:rsidRPr="002905DA">
        <w:rPr>
          <w:rFonts w:asciiTheme="minorHAnsi" w:hAnsiTheme="minorHAnsi" w:cstheme="minorHAnsi"/>
          <w:sz w:val="20"/>
          <w:szCs w:val="20"/>
        </w:rPr>
        <w:t xml:space="preserve">terminy realizacji przedmiotu umowy w formie aneksu w przypadku wystąpienia przyczyn, o których mowa w </w:t>
      </w:r>
      <w:r w:rsidR="00C6285C" w:rsidRPr="002905DA">
        <w:rPr>
          <w:rFonts w:asciiTheme="minorHAnsi" w:hAnsiTheme="minorHAnsi" w:cstheme="minorHAnsi"/>
          <w:bCs/>
          <w:sz w:val="20"/>
          <w:szCs w:val="20"/>
        </w:rPr>
        <w:t>§</w:t>
      </w:r>
      <w:r w:rsidR="00B74647" w:rsidRPr="002905DA">
        <w:rPr>
          <w:rFonts w:asciiTheme="minorHAnsi" w:hAnsiTheme="minorHAnsi" w:cstheme="minorHAnsi"/>
          <w:bCs/>
          <w:sz w:val="20"/>
          <w:szCs w:val="20"/>
        </w:rPr>
        <w:t xml:space="preserve"> </w:t>
      </w:r>
      <w:r w:rsidRPr="002905DA">
        <w:rPr>
          <w:rFonts w:asciiTheme="minorHAnsi" w:hAnsiTheme="minorHAnsi" w:cstheme="minorHAnsi"/>
          <w:bCs/>
          <w:sz w:val="20"/>
          <w:szCs w:val="20"/>
        </w:rPr>
        <w:t>23</w:t>
      </w:r>
      <w:r w:rsidR="00840FC5" w:rsidRPr="002905DA">
        <w:rPr>
          <w:rFonts w:asciiTheme="minorHAnsi" w:hAnsiTheme="minorHAnsi" w:cstheme="minorHAnsi"/>
          <w:sz w:val="20"/>
          <w:szCs w:val="20"/>
        </w:rPr>
        <w:t>.</w:t>
      </w:r>
    </w:p>
    <w:p w14:paraId="0834D56C" w14:textId="77777777" w:rsidR="003019C6" w:rsidRPr="002905DA" w:rsidRDefault="003019C6" w:rsidP="00616882">
      <w:pPr>
        <w:pStyle w:val="Tekstpodstawowy"/>
        <w:spacing w:line="276" w:lineRule="auto"/>
        <w:ind w:left="360"/>
        <w:rPr>
          <w:sz w:val="20"/>
          <w:szCs w:val="20"/>
        </w:rPr>
      </w:pPr>
    </w:p>
    <w:p w14:paraId="747AFB89" w14:textId="77777777" w:rsidR="00840FC5" w:rsidRPr="002905DA" w:rsidRDefault="00840FC5" w:rsidP="00616882">
      <w:pPr>
        <w:pStyle w:val="nagowek1a"/>
        <w:numPr>
          <w:ilvl w:val="0"/>
          <w:numId w:val="122"/>
        </w:numPr>
        <w:spacing w:before="0" w:after="0" w:line="276" w:lineRule="auto"/>
        <w:jc w:val="center"/>
        <w:rPr>
          <w:color w:val="auto"/>
          <w:sz w:val="20"/>
          <w:szCs w:val="20"/>
          <w:u w:val="single"/>
        </w:rPr>
      </w:pPr>
    </w:p>
    <w:p w14:paraId="6DEC455B" w14:textId="01E4B7B1" w:rsidR="00FE490D" w:rsidRPr="002905DA" w:rsidRDefault="00FE490D">
      <w:pPr>
        <w:pStyle w:val="nagowek1a"/>
        <w:numPr>
          <w:ilvl w:val="0"/>
          <w:numId w:val="0"/>
        </w:numPr>
        <w:spacing w:before="0" w:after="0" w:line="276" w:lineRule="auto"/>
        <w:jc w:val="center"/>
        <w:rPr>
          <w:color w:val="auto"/>
          <w:sz w:val="20"/>
          <w:szCs w:val="20"/>
        </w:rPr>
      </w:pPr>
      <w:r w:rsidRPr="002905DA">
        <w:rPr>
          <w:color w:val="auto"/>
          <w:sz w:val="20"/>
          <w:szCs w:val="20"/>
        </w:rPr>
        <w:t>Harmonogram rzeczowo-finansowy</w:t>
      </w:r>
      <w:bookmarkEnd w:id="10"/>
    </w:p>
    <w:p w14:paraId="3E67A365" w14:textId="77777777" w:rsidR="00840FC5" w:rsidRPr="002905DA" w:rsidRDefault="00840FC5" w:rsidP="00616882">
      <w:pPr>
        <w:pStyle w:val="nagowek1a"/>
        <w:numPr>
          <w:ilvl w:val="0"/>
          <w:numId w:val="0"/>
        </w:numPr>
        <w:spacing w:before="0" w:after="0" w:line="276" w:lineRule="auto"/>
        <w:jc w:val="center"/>
        <w:rPr>
          <w:color w:val="auto"/>
          <w:sz w:val="20"/>
          <w:szCs w:val="20"/>
          <w:u w:val="single"/>
        </w:rPr>
      </w:pPr>
    </w:p>
    <w:p w14:paraId="1C2DABF2" w14:textId="5F2BB410" w:rsidR="00FE490D" w:rsidRPr="002905DA" w:rsidRDefault="00FE490D" w:rsidP="00616882">
      <w:pPr>
        <w:pStyle w:val="Akapitzlist"/>
        <w:numPr>
          <w:ilvl w:val="1"/>
          <w:numId w:val="124"/>
        </w:numPr>
        <w:tabs>
          <w:tab w:val="clear" w:pos="709"/>
        </w:tabs>
        <w:spacing w:after="0" w:line="276" w:lineRule="auto"/>
        <w:ind w:left="284" w:hanging="284"/>
        <w:rPr>
          <w:color w:val="auto"/>
          <w:sz w:val="20"/>
          <w:szCs w:val="20"/>
        </w:rPr>
      </w:pPr>
      <w:r w:rsidRPr="002905DA">
        <w:rPr>
          <w:color w:val="auto"/>
          <w:sz w:val="20"/>
          <w:szCs w:val="20"/>
        </w:rPr>
        <w:t>Do dnia zawarcia Umowy Wykonawca przedstawi Zamawiającemu do zatwierdzenia, Harmonogram rzeczowo – finansowy zgodnie, z którym będzie realizowany przedmiot Umowy</w:t>
      </w:r>
      <w:r w:rsidR="00840FC5" w:rsidRPr="002905DA">
        <w:rPr>
          <w:color w:val="auto"/>
          <w:sz w:val="20"/>
          <w:szCs w:val="20"/>
        </w:rPr>
        <w:t>.</w:t>
      </w:r>
      <w:r w:rsidRPr="002905DA">
        <w:rPr>
          <w:color w:val="auto"/>
          <w:sz w:val="20"/>
          <w:szCs w:val="20"/>
        </w:rPr>
        <w:t xml:space="preserve"> </w:t>
      </w:r>
    </w:p>
    <w:p w14:paraId="1F2A2E5F" w14:textId="77777777" w:rsidR="00FE490D" w:rsidRPr="002905DA" w:rsidRDefault="00FE490D" w:rsidP="00616882">
      <w:pPr>
        <w:pStyle w:val="Akapitzlist"/>
        <w:numPr>
          <w:ilvl w:val="1"/>
          <w:numId w:val="124"/>
        </w:numPr>
        <w:tabs>
          <w:tab w:val="clear" w:pos="709"/>
        </w:tabs>
        <w:spacing w:after="0" w:line="276" w:lineRule="auto"/>
        <w:ind w:left="284" w:hanging="284"/>
        <w:rPr>
          <w:color w:val="auto"/>
          <w:sz w:val="20"/>
          <w:szCs w:val="20"/>
        </w:rPr>
      </w:pPr>
      <w:r w:rsidRPr="002905DA">
        <w:rPr>
          <w:color w:val="auto"/>
          <w:sz w:val="20"/>
          <w:szCs w:val="20"/>
        </w:rPr>
        <w:t xml:space="preserve">Harmonogram oraz wszystkie jego aktualizacje będą złożone w wersji papierowej i w edytowalnej wersji elektronicznej, w układzie uzgodnionym z Inspektorem nadzoru inwestorskiego. Harmonogram powinien być sporządzony w czytelny sposób w wersji papierowej i graficznej, zawierającej wyróżnienie poszczególnych etapów postępu w realizacji </w:t>
      </w:r>
      <w:r w:rsidR="003C1EDE" w:rsidRPr="002905DA">
        <w:rPr>
          <w:color w:val="auto"/>
          <w:sz w:val="20"/>
          <w:szCs w:val="20"/>
        </w:rPr>
        <w:t xml:space="preserve">dokumentacji projektowej oraz </w:t>
      </w:r>
      <w:r w:rsidRPr="002905DA">
        <w:rPr>
          <w:color w:val="auto"/>
          <w:sz w:val="20"/>
          <w:szCs w:val="20"/>
        </w:rPr>
        <w:t xml:space="preserve">robót budowlanych. </w:t>
      </w:r>
    </w:p>
    <w:p w14:paraId="3041A29E" w14:textId="7B520A58" w:rsidR="00FE490D" w:rsidRPr="002905DA" w:rsidRDefault="00FE490D" w:rsidP="00616882">
      <w:pPr>
        <w:pStyle w:val="Akapitzlist"/>
        <w:numPr>
          <w:ilvl w:val="1"/>
          <w:numId w:val="124"/>
        </w:numPr>
        <w:tabs>
          <w:tab w:val="clear" w:pos="709"/>
        </w:tabs>
        <w:spacing w:after="0" w:line="276" w:lineRule="auto"/>
        <w:ind w:left="284" w:hanging="284"/>
        <w:rPr>
          <w:color w:val="auto"/>
          <w:sz w:val="20"/>
          <w:szCs w:val="20"/>
        </w:rPr>
      </w:pPr>
      <w:r w:rsidRPr="002905DA">
        <w:rPr>
          <w:color w:val="auto"/>
          <w:sz w:val="20"/>
          <w:szCs w:val="20"/>
        </w:rPr>
        <w:t xml:space="preserve">Harmonogram rzeczowo- finansowy , jako załącznik stanowi integralną część </w:t>
      </w:r>
      <w:r w:rsidR="00840FC5" w:rsidRPr="002905DA">
        <w:rPr>
          <w:color w:val="auto"/>
          <w:sz w:val="20"/>
          <w:szCs w:val="20"/>
        </w:rPr>
        <w:t>Umowy</w:t>
      </w:r>
    </w:p>
    <w:p w14:paraId="61085266" w14:textId="36C297F9" w:rsidR="00C04A4B" w:rsidRPr="002905DA" w:rsidRDefault="00FE490D" w:rsidP="00616882">
      <w:pPr>
        <w:pStyle w:val="Akapitzlist"/>
        <w:numPr>
          <w:ilvl w:val="1"/>
          <w:numId w:val="124"/>
        </w:numPr>
        <w:tabs>
          <w:tab w:val="clear" w:pos="709"/>
        </w:tabs>
        <w:spacing w:after="0" w:line="276" w:lineRule="auto"/>
        <w:ind w:left="284" w:hanging="284"/>
        <w:rPr>
          <w:color w:val="auto"/>
          <w:sz w:val="20"/>
          <w:szCs w:val="20"/>
        </w:rPr>
      </w:pPr>
      <w:r w:rsidRPr="002905DA">
        <w:rPr>
          <w:color w:val="auto"/>
          <w:sz w:val="20"/>
          <w:szCs w:val="20"/>
        </w:rPr>
        <w:t>Harmonogram rzeczowo</w:t>
      </w:r>
      <w:r w:rsidR="00840FC5" w:rsidRPr="002905DA">
        <w:rPr>
          <w:color w:val="auto"/>
          <w:sz w:val="20"/>
          <w:szCs w:val="20"/>
        </w:rPr>
        <w:t>-</w:t>
      </w:r>
      <w:r w:rsidRPr="002905DA">
        <w:rPr>
          <w:color w:val="auto"/>
          <w:sz w:val="20"/>
          <w:szCs w:val="20"/>
        </w:rPr>
        <w:t>finansowy będzie sporządzony z podziałem na asortymenty robót oraz będzie zawierał harmonogram płatności, jako sumę należności za wszystkie asortymenty robót realizowanych w przyjętym okresie rozliczeniowym. Asortymenty robót mniej znaczących będą łączone w grupy pod jedną nazwą. Grupy asortymentów robót powinny być naniesione na grafik Harmonogramu rzeczowo – finansowego w zakresie harmonogramu robót, z uwzględnieniem daty rozpoczęcia robót, czasu na ich wykonanie oraz z uwzględnieniem daty zakończenia tych robót. W planowaniu czasu potrzebnego na wykonanie poszczególnych asortymentów robót Wykonawca uwzględni przerwy wynikające z przyczyn technologicznych</w:t>
      </w:r>
      <w:r w:rsidR="00840FC5" w:rsidRPr="002905DA">
        <w:rPr>
          <w:color w:val="auto"/>
          <w:sz w:val="20"/>
          <w:szCs w:val="20"/>
        </w:rPr>
        <w:t xml:space="preserve"> </w:t>
      </w:r>
      <w:r w:rsidRPr="002905DA">
        <w:rPr>
          <w:color w:val="auto"/>
          <w:sz w:val="20"/>
          <w:szCs w:val="20"/>
        </w:rPr>
        <w:t>i atmosferycznych, typowych dla okresu jesienno – zimowo – wiosennego, oraz inne okoliczności mogące mieć wpływ na terminowość wykonania Umowy</w:t>
      </w:r>
      <w:r w:rsidRPr="002905DA">
        <w:rPr>
          <w:b/>
          <w:color w:val="auto"/>
          <w:sz w:val="20"/>
          <w:szCs w:val="20"/>
        </w:rPr>
        <w:t xml:space="preserve"> </w:t>
      </w:r>
      <w:r w:rsidRPr="002905DA">
        <w:rPr>
          <w:color w:val="auto"/>
          <w:sz w:val="20"/>
          <w:szCs w:val="20"/>
        </w:rPr>
        <w:t>i zagwarantuje rozkład prac wykonania przedmiotu Umowy, zapewniający realizację przedmiotu Umowy w terminie określonym w</w:t>
      </w:r>
      <w:r w:rsidR="00840FC5" w:rsidRPr="002905DA">
        <w:rPr>
          <w:color w:val="auto"/>
          <w:sz w:val="20"/>
          <w:szCs w:val="20"/>
        </w:rPr>
        <w:t xml:space="preserve"> § 3 ust. 1.</w:t>
      </w:r>
      <w:r w:rsidRPr="002905DA">
        <w:rPr>
          <w:b/>
          <w:color w:val="auto"/>
          <w:sz w:val="20"/>
          <w:szCs w:val="20"/>
        </w:rPr>
        <w:t xml:space="preserve"> </w:t>
      </w:r>
    </w:p>
    <w:p w14:paraId="174E0C71" w14:textId="77777777" w:rsidR="00FE490D" w:rsidRPr="002905DA" w:rsidRDefault="00FE490D" w:rsidP="00616882">
      <w:pPr>
        <w:pStyle w:val="Akapitzlist"/>
        <w:numPr>
          <w:ilvl w:val="1"/>
          <w:numId w:val="124"/>
        </w:numPr>
        <w:tabs>
          <w:tab w:val="clear" w:pos="709"/>
        </w:tabs>
        <w:spacing w:after="0" w:line="276" w:lineRule="auto"/>
        <w:ind w:left="284" w:hanging="284"/>
        <w:rPr>
          <w:color w:val="auto"/>
          <w:sz w:val="20"/>
          <w:szCs w:val="20"/>
        </w:rPr>
      </w:pPr>
      <w:r w:rsidRPr="002905DA">
        <w:rPr>
          <w:color w:val="auto"/>
          <w:sz w:val="20"/>
          <w:szCs w:val="20"/>
        </w:rPr>
        <w:t xml:space="preserve">Harmonogram rzeczowo – finansowy będzie uwzględniał w szczególności: </w:t>
      </w:r>
    </w:p>
    <w:p w14:paraId="2840086B" w14:textId="77777777" w:rsidR="00FE490D" w:rsidRPr="002905DA" w:rsidRDefault="00FE490D" w:rsidP="00616882">
      <w:pPr>
        <w:pStyle w:val="Akapitzlist"/>
        <w:numPr>
          <w:ilvl w:val="2"/>
          <w:numId w:val="124"/>
        </w:numPr>
        <w:tabs>
          <w:tab w:val="clear" w:pos="709"/>
        </w:tabs>
        <w:spacing w:after="0" w:line="276" w:lineRule="auto"/>
        <w:ind w:left="851"/>
        <w:rPr>
          <w:color w:val="auto"/>
          <w:sz w:val="20"/>
          <w:szCs w:val="20"/>
        </w:rPr>
      </w:pPr>
      <w:r w:rsidRPr="002905DA">
        <w:rPr>
          <w:color w:val="auto"/>
          <w:sz w:val="20"/>
          <w:szCs w:val="20"/>
        </w:rPr>
        <w:t xml:space="preserve">kolejność, w jakiej Wykonawca zamierza </w:t>
      </w:r>
      <w:r w:rsidR="003C1EDE" w:rsidRPr="002905DA">
        <w:rPr>
          <w:color w:val="auto"/>
          <w:sz w:val="20"/>
          <w:szCs w:val="20"/>
        </w:rPr>
        <w:t xml:space="preserve">wykonać dokumentację projektową oraz </w:t>
      </w:r>
      <w:r w:rsidRPr="002905DA">
        <w:rPr>
          <w:color w:val="auto"/>
          <w:sz w:val="20"/>
          <w:szCs w:val="20"/>
        </w:rPr>
        <w:t xml:space="preserve">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inwestorskiego; </w:t>
      </w:r>
    </w:p>
    <w:p w14:paraId="3B8FC1A5" w14:textId="77777777" w:rsidR="00FE490D" w:rsidRPr="002905DA" w:rsidRDefault="00FE490D" w:rsidP="00616882">
      <w:pPr>
        <w:pStyle w:val="Akapitzlist"/>
        <w:numPr>
          <w:ilvl w:val="2"/>
          <w:numId w:val="124"/>
        </w:numPr>
        <w:tabs>
          <w:tab w:val="clear" w:pos="709"/>
        </w:tabs>
        <w:spacing w:after="0" w:line="276" w:lineRule="auto"/>
        <w:ind w:left="851"/>
        <w:rPr>
          <w:color w:val="auto"/>
          <w:sz w:val="20"/>
          <w:szCs w:val="20"/>
        </w:rPr>
      </w:pPr>
      <w:r w:rsidRPr="002905DA">
        <w:rPr>
          <w:color w:val="auto"/>
          <w:sz w:val="20"/>
          <w:szCs w:val="20"/>
        </w:rPr>
        <w:t>etapy realizacji Umowy;</w:t>
      </w:r>
    </w:p>
    <w:p w14:paraId="1504A971" w14:textId="77777777" w:rsidR="00FE490D" w:rsidRPr="002905DA" w:rsidRDefault="00FE490D" w:rsidP="00616882">
      <w:pPr>
        <w:pStyle w:val="Akapitzlist"/>
        <w:numPr>
          <w:ilvl w:val="2"/>
          <w:numId w:val="124"/>
        </w:numPr>
        <w:tabs>
          <w:tab w:val="clear" w:pos="709"/>
        </w:tabs>
        <w:spacing w:after="0" w:line="276" w:lineRule="auto"/>
        <w:ind w:left="851"/>
        <w:rPr>
          <w:color w:val="auto"/>
          <w:sz w:val="20"/>
          <w:szCs w:val="20"/>
        </w:rPr>
      </w:pPr>
      <w:r w:rsidRPr="002905DA">
        <w:rPr>
          <w:color w:val="auto"/>
          <w:sz w:val="20"/>
          <w:szCs w:val="20"/>
        </w:rPr>
        <w:t xml:space="preserve">szacowanie wartości przerobu (brutto) w układzie </w:t>
      </w:r>
      <w:r w:rsidR="00625CD4" w:rsidRPr="002905DA">
        <w:rPr>
          <w:color w:val="auto"/>
          <w:sz w:val="20"/>
          <w:szCs w:val="20"/>
        </w:rPr>
        <w:t xml:space="preserve">dwu </w:t>
      </w:r>
      <w:r w:rsidRPr="002905DA">
        <w:rPr>
          <w:color w:val="auto"/>
          <w:sz w:val="20"/>
          <w:szCs w:val="20"/>
        </w:rPr>
        <w:t>miesięcznym i okresach rozliczeniowych.</w:t>
      </w:r>
    </w:p>
    <w:p w14:paraId="6EE50700" w14:textId="77777777" w:rsidR="00FE490D" w:rsidRPr="002905DA" w:rsidRDefault="00FE490D" w:rsidP="00616882">
      <w:pPr>
        <w:pStyle w:val="Akapitzlist"/>
        <w:numPr>
          <w:ilvl w:val="2"/>
          <w:numId w:val="124"/>
        </w:numPr>
        <w:tabs>
          <w:tab w:val="clear" w:pos="709"/>
        </w:tabs>
        <w:spacing w:after="0" w:line="276" w:lineRule="auto"/>
        <w:ind w:left="851"/>
        <w:rPr>
          <w:color w:val="auto"/>
          <w:sz w:val="20"/>
          <w:szCs w:val="20"/>
        </w:rPr>
      </w:pPr>
      <w:r w:rsidRPr="002905DA">
        <w:rPr>
          <w:color w:val="auto"/>
          <w:sz w:val="20"/>
          <w:szCs w:val="20"/>
        </w:rPr>
        <w:t>terminy odbiorów częściowych,</w:t>
      </w:r>
    </w:p>
    <w:p w14:paraId="634A789E" w14:textId="77777777" w:rsidR="00FE490D" w:rsidRPr="002905DA" w:rsidRDefault="00FE490D" w:rsidP="00616882">
      <w:pPr>
        <w:pStyle w:val="Akapitzlist"/>
        <w:numPr>
          <w:ilvl w:val="2"/>
          <w:numId w:val="124"/>
        </w:numPr>
        <w:tabs>
          <w:tab w:val="clear" w:pos="709"/>
        </w:tabs>
        <w:spacing w:after="0" w:line="276" w:lineRule="auto"/>
        <w:ind w:left="851"/>
        <w:rPr>
          <w:color w:val="auto"/>
          <w:sz w:val="20"/>
          <w:szCs w:val="20"/>
        </w:rPr>
      </w:pPr>
      <w:r w:rsidRPr="002905DA">
        <w:rPr>
          <w:color w:val="auto"/>
          <w:sz w:val="20"/>
          <w:szCs w:val="20"/>
        </w:rPr>
        <w:t>terminy płatności częściowych,</w:t>
      </w:r>
    </w:p>
    <w:p w14:paraId="3B023BB6" w14:textId="77777777" w:rsidR="00FE490D" w:rsidRPr="002905DA" w:rsidRDefault="00FE490D" w:rsidP="00616882">
      <w:pPr>
        <w:pStyle w:val="Akapitzlist"/>
        <w:numPr>
          <w:ilvl w:val="2"/>
          <w:numId w:val="124"/>
        </w:numPr>
        <w:tabs>
          <w:tab w:val="clear" w:pos="709"/>
        </w:tabs>
        <w:spacing w:after="0" w:line="276" w:lineRule="auto"/>
        <w:ind w:left="851"/>
        <w:rPr>
          <w:color w:val="auto"/>
          <w:sz w:val="20"/>
          <w:szCs w:val="20"/>
        </w:rPr>
      </w:pPr>
      <w:r w:rsidRPr="002905DA">
        <w:rPr>
          <w:color w:val="auto"/>
          <w:sz w:val="20"/>
          <w:szCs w:val="20"/>
        </w:rPr>
        <w:t>zakres prac wykonywanych przez podwykonawców.</w:t>
      </w:r>
    </w:p>
    <w:p w14:paraId="5FB987B0" w14:textId="78C068A6" w:rsidR="00FE490D" w:rsidRPr="002905DA" w:rsidRDefault="00FE490D" w:rsidP="00616882">
      <w:pPr>
        <w:pStyle w:val="Akapitzlist"/>
        <w:numPr>
          <w:ilvl w:val="1"/>
          <w:numId w:val="124"/>
        </w:numPr>
        <w:tabs>
          <w:tab w:val="clear" w:pos="709"/>
        </w:tabs>
        <w:spacing w:after="0" w:line="276" w:lineRule="auto"/>
        <w:ind w:left="284" w:hanging="284"/>
        <w:rPr>
          <w:color w:val="auto"/>
          <w:sz w:val="20"/>
          <w:szCs w:val="20"/>
        </w:rPr>
      </w:pPr>
      <w:r w:rsidRPr="002905DA">
        <w:rPr>
          <w:color w:val="auto"/>
          <w:sz w:val="20"/>
          <w:szCs w:val="20"/>
        </w:rPr>
        <w:t>Zamawiający zatwierdzi Harmonogram</w:t>
      </w:r>
      <w:r w:rsidR="00606702" w:rsidRPr="002905DA">
        <w:rPr>
          <w:color w:val="auto"/>
          <w:sz w:val="20"/>
          <w:szCs w:val="20"/>
        </w:rPr>
        <w:t xml:space="preserve"> rzeczowo – finansowy</w:t>
      </w:r>
      <w:r w:rsidRPr="002905DA">
        <w:rPr>
          <w:color w:val="auto"/>
          <w:sz w:val="20"/>
          <w:szCs w:val="20"/>
        </w:rPr>
        <w:t xml:space="preserve">, w terminie 7 dni roboczych od daty doręczenia mu Harmonogramu </w:t>
      </w:r>
      <w:r w:rsidR="00606702" w:rsidRPr="002905DA">
        <w:rPr>
          <w:color w:val="auto"/>
          <w:sz w:val="20"/>
          <w:szCs w:val="20"/>
        </w:rPr>
        <w:t xml:space="preserve">rzeczowo – finansowego </w:t>
      </w:r>
      <w:r w:rsidRPr="002905DA">
        <w:rPr>
          <w:color w:val="auto"/>
          <w:sz w:val="20"/>
          <w:szCs w:val="20"/>
        </w:rPr>
        <w:t>lub w tym terminie zgłosi do niego uwagi wraz z uzasadnieniem. W szczególności, Zamawiający może nie zatwierdzić rozliczenia płatnościami częściowymi.</w:t>
      </w:r>
    </w:p>
    <w:p w14:paraId="6B974B38" w14:textId="624D0BAA" w:rsidR="00FE490D" w:rsidRPr="002905DA" w:rsidRDefault="00FE490D" w:rsidP="00616882">
      <w:pPr>
        <w:pStyle w:val="Akapitzlist"/>
        <w:numPr>
          <w:ilvl w:val="1"/>
          <w:numId w:val="124"/>
        </w:numPr>
        <w:tabs>
          <w:tab w:val="clear" w:pos="709"/>
        </w:tabs>
        <w:spacing w:after="0" w:line="276" w:lineRule="auto"/>
        <w:ind w:left="284" w:hanging="284"/>
        <w:rPr>
          <w:color w:val="auto"/>
          <w:sz w:val="20"/>
          <w:szCs w:val="20"/>
        </w:rPr>
      </w:pPr>
      <w:r w:rsidRPr="002905DA">
        <w:rPr>
          <w:color w:val="auto"/>
          <w:sz w:val="20"/>
          <w:szCs w:val="20"/>
        </w:rPr>
        <w:t>W przypadku zgłoszenia przez Zamawiającego uwag do Harmonogramu</w:t>
      </w:r>
      <w:r w:rsidR="00606702" w:rsidRPr="002905DA">
        <w:rPr>
          <w:color w:val="auto"/>
          <w:sz w:val="20"/>
          <w:szCs w:val="20"/>
        </w:rPr>
        <w:t xml:space="preserve"> rzeczowo – finansowego</w:t>
      </w:r>
      <w:r w:rsidRPr="002905DA">
        <w:rPr>
          <w:color w:val="auto"/>
          <w:sz w:val="20"/>
          <w:szCs w:val="20"/>
        </w:rPr>
        <w:t>, Wykonawca będzie zobowiązany do uwzględnienia tych uwag i doręczenia Zamawiającemu poprawionego Harmonogramu</w:t>
      </w:r>
      <w:r w:rsidR="00606702" w:rsidRPr="002905DA">
        <w:rPr>
          <w:color w:val="auto"/>
          <w:sz w:val="20"/>
          <w:szCs w:val="20"/>
        </w:rPr>
        <w:t xml:space="preserve"> rzeczowo – finansowego</w:t>
      </w:r>
      <w:r w:rsidRPr="002905DA">
        <w:rPr>
          <w:color w:val="auto"/>
          <w:sz w:val="20"/>
          <w:szCs w:val="20"/>
        </w:rPr>
        <w:t xml:space="preserve"> w terminie 5 dni roboczych od daty otrzymania</w:t>
      </w:r>
      <w:r w:rsidR="00606702" w:rsidRPr="002905DA">
        <w:rPr>
          <w:color w:val="auto"/>
          <w:sz w:val="20"/>
          <w:szCs w:val="20"/>
        </w:rPr>
        <w:t xml:space="preserve"> uwag</w:t>
      </w:r>
      <w:r w:rsidRPr="002905DA">
        <w:rPr>
          <w:color w:val="auto"/>
          <w:sz w:val="20"/>
          <w:szCs w:val="20"/>
        </w:rPr>
        <w:t xml:space="preserve">. </w:t>
      </w:r>
    </w:p>
    <w:p w14:paraId="262D8CD8" w14:textId="11CFCC43" w:rsidR="00FE490D" w:rsidRPr="002905DA" w:rsidRDefault="00FE490D" w:rsidP="00616882">
      <w:pPr>
        <w:pStyle w:val="Akapitzlist"/>
        <w:numPr>
          <w:ilvl w:val="1"/>
          <w:numId w:val="124"/>
        </w:numPr>
        <w:tabs>
          <w:tab w:val="clear" w:pos="709"/>
        </w:tabs>
        <w:spacing w:after="0" w:line="276" w:lineRule="auto"/>
        <w:ind w:left="284" w:hanging="284"/>
        <w:rPr>
          <w:color w:val="auto"/>
          <w:sz w:val="20"/>
          <w:szCs w:val="20"/>
        </w:rPr>
      </w:pPr>
      <w:r w:rsidRPr="002905DA">
        <w:rPr>
          <w:color w:val="auto"/>
          <w:sz w:val="20"/>
          <w:szCs w:val="20"/>
        </w:rPr>
        <w:t xml:space="preserve">Jeżeli uwagi Zamawiającego nie zostały uwzględnione w całości lub w części, Wykonawca zapłaci Zamawiającemu karę umowną zgodnie z </w:t>
      </w:r>
      <w:r w:rsidR="00606702" w:rsidRPr="002905DA">
        <w:rPr>
          <w:bCs/>
          <w:color w:val="auto"/>
          <w:sz w:val="20"/>
          <w:szCs w:val="20"/>
        </w:rPr>
        <w:t>§ 27</w:t>
      </w:r>
      <w:r w:rsidR="00B9525B" w:rsidRPr="002905DA">
        <w:rPr>
          <w:bCs/>
          <w:color w:val="auto"/>
          <w:sz w:val="20"/>
          <w:szCs w:val="20"/>
        </w:rPr>
        <w:t xml:space="preserve"> pkt.1 ust.8</w:t>
      </w:r>
      <w:r w:rsidRPr="002905DA">
        <w:rPr>
          <w:color w:val="auto"/>
          <w:sz w:val="20"/>
          <w:szCs w:val="20"/>
        </w:rPr>
        <w:t xml:space="preserve"> </w:t>
      </w:r>
      <w:r w:rsidR="00606702" w:rsidRPr="002905DA">
        <w:rPr>
          <w:color w:val="auto"/>
          <w:sz w:val="20"/>
          <w:szCs w:val="20"/>
        </w:rPr>
        <w:t>Umowy</w:t>
      </w:r>
      <w:r w:rsidRPr="002905DA">
        <w:rPr>
          <w:color w:val="auto"/>
          <w:sz w:val="20"/>
          <w:szCs w:val="20"/>
        </w:rPr>
        <w:t xml:space="preserve">. </w:t>
      </w:r>
    </w:p>
    <w:p w14:paraId="3C810AB8" w14:textId="65E4F69F" w:rsidR="00FE490D" w:rsidRPr="002905DA" w:rsidRDefault="00FE490D" w:rsidP="00616882">
      <w:pPr>
        <w:pStyle w:val="Akapitzlist"/>
        <w:numPr>
          <w:ilvl w:val="1"/>
          <w:numId w:val="124"/>
        </w:numPr>
        <w:tabs>
          <w:tab w:val="clear" w:pos="709"/>
        </w:tabs>
        <w:spacing w:after="0" w:line="276" w:lineRule="auto"/>
        <w:ind w:left="284" w:hanging="284"/>
        <w:rPr>
          <w:color w:val="auto"/>
          <w:sz w:val="20"/>
          <w:szCs w:val="20"/>
        </w:rPr>
      </w:pPr>
      <w:r w:rsidRPr="002905DA">
        <w:rPr>
          <w:color w:val="auto"/>
          <w:sz w:val="20"/>
          <w:szCs w:val="20"/>
        </w:rPr>
        <w:t>Harmonogram</w:t>
      </w:r>
      <w:r w:rsidR="00C74E5F" w:rsidRPr="002905DA">
        <w:rPr>
          <w:color w:val="auto"/>
          <w:sz w:val="20"/>
          <w:szCs w:val="20"/>
        </w:rPr>
        <w:t xml:space="preserve"> rzeczowo – finansowy</w:t>
      </w:r>
      <w:r w:rsidRPr="002905DA">
        <w:rPr>
          <w:color w:val="auto"/>
          <w:sz w:val="20"/>
          <w:szCs w:val="20"/>
        </w:rPr>
        <w:t xml:space="preserve"> może podlegać aktualizacji na wniosek każdej ze Stron w zakresie przesunięcia terminów realizacji poszczególnych etapów robót. </w:t>
      </w:r>
    </w:p>
    <w:p w14:paraId="3D84FCED" w14:textId="019B55AD" w:rsidR="00FE490D" w:rsidRPr="002905DA" w:rsidRDefault="00FE490D" w:rsidP="00616882">
      <w:pPr>
        <w:pStyle w:val="Akapitzlist"/>
        <w:numPr>
          <w:ilvl w:val="1"/>
          <w:numId w:val="124"/>
        </w:numPr>
        <w:tabs>
          <w:tab w:val="clear" w:pos="709"/>
        </w:tabs>
        <w:spacing w:after="0" w:line="276" w:lineRule="auto"/>
        <w:ind w:left="284" w:hanging="284"/>
        <w:rPr>
          <w:color w:val="auto"/>
          <w:sz w:val="20"/>
          <w:szCs w:val="20"/>
        </w:rPr>
      </w:pPr>
      <w:r w:rsidRPr="002905DA">
        <w:rPr>
          <w:color w:val="auto"/>
          <w:sz w:val="20"/>
          <w:szCs w:val="20"/>
        </w:rPr>
        <w:t>Jeżeli wprowadzenie zmian do Harmonogramu</w:t>
      </w:r>
      <w:r w:rsidR="00C74E5F" w:rsidRPr="002905DA">
        <w:rPr>
          <w:color w:val="auto"/>
          <w:sz w:val="20"/>
          <w:szCs w:val="20"/>
        </w:rPr>
        <w:t xml:space="preserve"> rzeczowo – finansowego</w:t>
      </w:r>
      <w:r w:rsidRPr="002905DA">
        <w:rPr>
          <w:color w:val="auto"/>
          <w:sz w:val="20"/>
          <w:szCs w:val="20"/>
        </w:rPr>
        <w:t xml:space="preserve"> nie prowadzi do zmiany Terminu zakończenia robót, ich wprowadzenie nie wymaga zmiany Umowy, a jedynie akceptacji Zamawiającego. </w:t>
      </w:r>
    </w:p>
    <w:p w14:paraId="31E7DFE6" w14:textId="5EAB40A9" w:rsidR="00FE490D" w:rsidRPr="002905DA" w:rsidRDefault="00FE490D" w:rsidP="00616882">
      <w:pPr>
        <w:pStyle w:val="Akapitzlist"/>
        <w:numPr>
          <w:ilvl w:val="1"/>
          <w:numId w:val="124"/>
        </w:numPr>
        <w:tabs>
          <w:tab w:val="clear" w:pos="709"/>
        </w:tabs>
        <w:spacing w:after="0" w:line="276" w:lineRule="auto"/>
        <w:ind w:left="284" w:hanging="284"/>
        <w:rPr>
          <w:color w:val="auto"/>
          <w:sz w:val="20"/>
          <w:szCs w:val="20"/>
        </w:rPr>
      </w:pPr>
      <w:r w:rsidRPr="002905DA">
        <w:rPr>
          <w:color w:val="auto"/>
          <w:sz w:val="20"/>
          <w:szCs w:val="20"/>
        </w:rPr>
        <w:t>W przypadku konieczności aktualizacji Harmonogramu</w:t>
      </w:r>
      <w:r w:rsidR="00C74E5F" w:rsidRPr="002905DA">
        <w:rPr>
          <w:color w:val="auto"/>
          <w:sz w:val="20"/>
          <w:szCs w:val="20"/>
        </w:rPr>
        <w:t xml:space="preserve"> rzeczowo – finansowego</w:t>
      </w:r>
      <w:r w:rsidRPr="002905DA">
        <w:rPr>
          <w:color w:val="auto"/>
          <w:sz w:val="20"/>
          <w:szCs w:val="20"/>
        </w:rPr>
        <w:t>, w szczególności, gdy Harmonogram</w:t>
      </w:r>
      <w:r w:rsidR="00C74E5F" w:rsidRPr="002905DA">
        <w:rPr>
          <w:color w:val="auto"/>
          <w:sz w:val="20"/>
          <w:szCs w:val="20"/>
        </w:rPr>
        <w:t xml:space="preserve"> rzeczowo – finansowy</w:t>
      </w:r>
      <w:r w:rsidRPr="002905DA">
        <w:rPr>
          <w:color w:val="auto"/>
          <w:sz w:val="20"/>
          <w:szCs w:val="20"/>
        </w:rPr>
        <w:t xml:space="preserve"> </w:t>
      </w:r>
      <w:r w:rsidR="00C74E5F" w:rsidRPr="002905DA">
        <w:rPr>
          <w:color w:val="auto"/>
          <w:sz w:val="20"/>
          <w:szCs w:val="20"/>
        </w:rPr>
        <w:t>nie będzie odzwierciedlał dłużej</w:t>
      </w:r>
      <w:r w:rsidRPr="002905DA">
        <w:rPr>
          <w:color w:val="auto"/>
          <w:sz w:val="20"/>
          <w:szCs w:val="20"/>
        </w:rPr>
        <w:t xml:space="preserve"> </w:t>
      </w:r>
      <w:r w:rsidR="00C74E5F" w:rsidRPr="002905DA">
        <w:rPr>
          <w:color w:val="auto"/>
          <w:sz w:val="20"/>
          <w:szCs w:val="20"/>
        </w:rPr>
        <w:t xml:space="preserve">faktycznego postępu </w:t>
      </w:r>
      <w:r w:rsidRPr="002905DA">
        <w:rPr>
          <w:color w:val="auto"/>
          <w:sz w:val="20"/>
          <w:szCs w:val="20"/>
        </w:rPr>
        <w:t>realizacji przedmiotu Umowy, Wykonawca sporządzi niezwłocznie projekt aktualizacji Harmonogramu</w:t>
      </w:r>
      <w:r w:rsidR="00C74E5F" w:rsidRPr="002905DA">
        <w:rPr>
          <w:color w:val="auto"/>
          <w:sz w:val="20"/>
          <w:szCs w:val="20"/>
        </w:rPr>
        <w:t xml:space="preserve"> rzeczowo – finansowego</w:t>
      </w:r>
      <w:r w:rsidRPr="002905DA">
        <w:rPr>
          <w:color w:val="auto"/>
          <w:sz w:val="20"/>
          <w:szCs w:val="20"/>
        </w:rPr>
        <w:t>, jednak nie później niż w terminie 5 dni roboczych od dnia ujawnienia konieczności aktualizacji i przedstawi go Zamawiającemu do zatwierdzenia.</w:t>
      </w:r>
    </w:p>
    <w:p w14:paraId="27853F31" w14:textId="3CB27824" w:rsidR="00FE490D" w:rsidRPr="002905DA" w:rsidRDefault="00FE490D" w:rsidP="00616882">
      <w:pPr>
        <w:pStyle w:val="Akapitzlist"/>
        <w:numPr>
          <w:ilvl w:val="1"/>
          <w:numId w:val="124"/>
        </w:numPr>
        <w:tabs>
          <w:tab w:val="clear" w:pos="709"/>
        </w:tabs>
        <w:spacing w:after="0" w:line="276" w:lineRule="auto"/>
        <w:ind w:left="284" w:hanging="284"/>
        <w:rPr>
          <w:color w:val="auto"/>
          <w:sz w:val="20"/>
          <w:szCs w:val="20"/>
        </w:rPr>
      </w:pPr>
      <w:r w:rsidRPr="002905DA">
        <w:rPr>
          <w:color w:val="auto"/>
          <w:sz w:val="20"/>
          <w:szCs w:val="20"/>
        </w:rPr>
        <w:t>Zaakceptowany, zaktualizowany Harmonogram</w:t>
      </w:r>
      <w:r w:rsidR="00C74E5F" w:rsidRPr="002905DA">
        <w:rPr>
          <w:color w:val="auto"/>
          <w:sz w:val="20"/>
          <w:szCs w:val="20"/>
        </w:rPr>
        <w:t xml:space="preserve"> rzeczowo – finansowy</w:t>
      </w:r>
      <w:r w:rsidRPr="002905DA">
        <w:rPr>
          <w:color w:val="auto"/>
          <w:sz w:val="20"/>
          <w:szCs w:val="20"/>
        </w:rPr>
        <w:t xml:space="preserve"> zastępuje dotychczasowy Harmonogram</w:t>
      </w:r>
      <w:r w:rsidR="00C74E5F" w:rsidRPr="002905DA">
        <w:rPr>
          <w:color w:val="auto"/>
          <w:sz w:val="20"/>
          <w:szCs w:val="20"/>
        </w:rPr>
        <w:t xml:space="preserve"> rzeczowo – finansowy</w:t>
      </w:r>
      <w:r w:rsidRPr="002905DA">
        <w:rPr>
          <w:color w:val="auto"/>
          <w:sz w:val="20"/>
          <w:szCs w:val="20"/>
        </w:rPr>
        <w:t xml:space="preserve"> i jest wiążący dla Stron.</w:t>
      </w:r>
    </w:p>
    <w:p w14:paraId="3DD5FCF7" w14:textId="6ADC79D2" w:rsidR="00FE490D" w:rsidRPr="002905DA" w:rsidRDefault="00FE490D" w:rsidP="00616882">
      <w:pPr>
        <w:pStyle w:val="Akapitzlist"/>
        <w:numPr>
          <w:ilvl w:val="1"/>
          <w:numId w:val="124"/>
        </w:numPr>
        <w:tabs>
          <w:tab w:val="clear" w:pos="709"/>
        </w:tabs>
        <w:spacing w:after="0" w:line="276" w:lineRule="auto"/>
        <w:ind w:left="284" w:hanging="284"/>
        <w:rPr>
          <w:b/>
          <w:color w:val="auto"/>
          <w:sz w:val="20"/>
          <w:szCs w:val="20"/>
        </w:rPr>
      </w:pPr>
      <w:r w:rsidRPr="002905DA">
        <w:rPr>
          <w:color w:val="auto"/>
          <w:sz w:val="20"/>
          <w:szCs w:val="20"/>
        </w:rPr>
        <w:t>Jeżeli postęp robót, z przyczyn leżących po stronie Wykonawcy, będzie zagrażać terminom określonym w Harmonogramie</w:t>
      </w:r>
      <w:r w:rsidR="00C74E5F" w:rsidRPr="002905DA">
        <w:rPr>
          <w:color w:val="auto"/>
          <w:sz w:val="20"/>
          <w:szCs w:val="20"/>
        </w:rPr>
        <w:t xml:space="preserve"> rzeczowo – finansowym,</w:t>
      </w:r>
      <w:r w:rsidRPr="002905DA">
        <w:rPr>
          <w:color w:val="auto"/>
          <w:sz w:val="20"/>
          <w:szCs w:val="20"/>
        </w:rPr>
        <w:t>, lub zajdą inne istotne odstępstwa od Harmonogramu</w:t>
      </w:r>
      <w:r w:rsidR="00C74E5F" w:rsidRPr="002905DA">
        <w:rPr>
          <w:color w:val="auto"/>
          <w:sz w:val="20"/>
          <w:szCs w:val="20"/>
        </w:rPr>
        <w:t xml:space="preserve"> rzeczowo – finansowego</w:t>
      </w:r>
      <w:r w:rsidRPr="002905DA">
        <w:rPr>
          <w:color w:val="auto"/>
          <w:sz w:val="20"/>
          <w:szCs w:val="20"/>
        </w:rPr>
        <w:t xml:space="preserve">, Wykonawca, na żądanie Zamawiającego, niezwłocznie, nie później niż w terminie 5 dni roboczych, zawiadomi Zamawiającego o czynnościach jakie zamierza podjąć, aby było możliwe wykonanie </w:t>
      </w:r>
      <w:r w:rsidR="007D57B9" w:rsidRPr="002905DA">
        <w:rPr>
          <w:color w:val="auto"/>
          <w:sz w:val="20"/>
          <w:szCs w:val="20"/>
        </w:rPr>
        <w:t xml:space="preserve"> </w:t>
      </w:r>
      <w:r w:rsidRPr="002905DA">
        <w:rPr>
          <w:color w:val="auto"/>
          <w:sz w:val="20"/>
          <w:szCs w:val="20"/>
        </w:rPr>
        <w:t xml:space="preserve">w terminie etapu lub </w:t>
      </w:r>
      <w:r w:rsidR="00C74E5F" w:rsidRPr="002905DA">
        <w:rPr>
          <w:color w:val="auto"/>
          <w:sz w:val="20"/>
          <w:szCs w:val="20"/>
        </w:rPr>
        <w:t xml:space="preserve">Przedmiotu </w:t>
      </w:r>
      <w:r w:rsidRPr="002905DA">
        <w:rPr>
          <w:color w:val="auto"/>
          <w:sz w:val="20"/>
          <w:szCs w:val="20"/>
        </w:rPr>
        <w:t>umowy. Z tego tytułu Wykonawcy nie przysługuje dodatkowe wynagrodzenie.</w:t>
      </w:r>
    </w:p>
    <w:p w14:paraId="5556521E" w14:textId="4F291D66" w:rsidR="00FE490D" w:rsidRPr="002905DA" w:rsidRDefault="00FE490D" w:rsidP="00616882">
      <w:pPr>
        <w:pStyle w:val="Akapitzlist"/>
        <w:numPr>
          <w:ilvl w:val="1"/>
          <w:numId w:val="124"/>
        </w:numPr>
        <w:tabs>
          <w:tab w:val="clear" w:pos="709"/>
        </w:tabs>
        <w:spacing w:after="0" w:line="276" w:lineRule="auto"/>
        <w:ind w:left="284" w:hanging="284"/>
        <w:rPr>
          <w:color w:val="auto"/>
          <w:sz w:val="20"/>
          <w:szCs w:val="20"/>
        </w:rPr>
      </w:pPr>
      <w:r w:rsidRPr="002905DA">
        <w:rPr>
          <w:color w:val="auto"/>
          <w:sz w:val="20"/>
          <w:szCs w:val="20"/>
        </w:rPr>
        <w:t>Zamawiający będzie powiadamiał Wykonawcę o wysokości środków finansowych przeznaczonych na finansowanie przedmiotu umowy każdorazowo, gdy poweźmie o tym informację</w:t>
      </w:r>
      <w:r w:rsidR="00625CD4" w:rsidRPr="002905DA">
        <w:rPr>
          <w:color w:val="auto"/>
          <w:sz w:val="20"/>
          <w:szCs w:val="20"/>
        </w:rPr>
        <w:t>,</w:t>
      </w:r>
      <w:r w:rsidRPr="002905DA">
        <w:rPr>
          <w:color w:val="auto"/>
          <w:sz w:val="20"/>
          <w:szCs w:val="20"/>
        </w:rPr>
        <w:t xml:space="preserve"> w szczególności o wysokości środków finansowych, którymi będzie dysponował na sfinansowanie poszczególnych etapów robót. Po przekazaniu takiej informacji wykonawca w uzgodnieniu z Zamawiającym zobowiązany będzie do zaktualizowania Harmonogramu do wysokości środków przeznaczonych na poszczególne etapy.</w:t>
      </w:r>
      <w:r w:rsidR="00AC58AE" w:rsidRPr="002905DA">
        <w:rPr>
          <w:color w:val="auto"/>
          <w:sz w:val="20"/>
          <w:szCs w:val="20"/>
        </w:rPr>
        <w:t xml:space="preserve"> </w:t>
      </w:r>
    </w:p>
    <w:p w14:paraId="6B992030" w14:textId="5F9F2844" w:rsidR="00FE490D" w:rsidRPr="002905DA" w:rsidRDefault="00FE490D">
      <w:pPr>
        <w:pStyle w:val="Akapitzlist"/>
        <w:numPr>
          <w:ilvl w:val="1"/>
          <w:numId w:val="124"/>
        </w:numPr>
        <w:tabs>
          <w:tab w:val="clear" w:pos="709"/>
        </w:tabs>
        <w:spacing w:after="0" w:line="276" w:lineRule="auto"/>
        <w:ind w:left="284" w:hanging="284"/>
        <w:rPr>
          <w:color w:val="auto"/>
          <w:sz w:val="20"/>
          <w:szCs w:val="20"/>
        </w:rPr>
      </w:pPr>
      <w:r w:rsidRPr="002905DA">
        <w:rPr>
          <w:color w:val="auto"/>
          <w:sz w:val="20"/>
          <w:szCs w:val="20"/>
        </w:rPr>
        <w:t>W przypadku stwierdzenia przez Zamawiającego rażących rozbieżności w proporcjach między cenami elementów lub działów w stosunku do takich samych elementów lub działów w kosztorysie inwestorskim</w:t>
      </w:r>
      <w:r w:rsidR="00E770E4" w:rsidRPr="002905DA">
        <w:rPr>
          <w:color w:val="auto"/>
          <w:sz w:val="20"/>
          <w:szCs w:val="20"/>
        </w:rPr>
        <w:t xml:space="preserve"> </w:t>
      </w:r>
      <w:r w:rsidRPr="002905DA">
        <w:rPr>
          <w:color w:val="auto"/>
          <w:sz w:val="20"/>
          <w:szCs w:val="20"/>
        </w:rPr>
        <w:t>( co może stanowić świadome zawyżenie wartości części robót kosztem np. robót wykończeniowych lub innych robót wykonywanych  w ostatnich etapach realizacji budowy) Zamawiający zastrzega sobie prawo do żądania naniesienia przez Wykonawcę stosownych poprawek, z zachowaniem bez zmiany ogólnej kwoty wartości kosztorysu ofertowego ma obowiązek dokonania na bazie wskazanych przez Zamawiającego nieprawidłowości korekty w zestawieniu wartości rzeczowych robót pod rygorem odstąpienia przez  Zamawiającego od umowy z winy Wykonawcy.</w:t>
      </w:r>
      <w:bookmarkStart w:id="11" w:name="_Ref431821510"/>
      <w:bookmarkStart w:id="12" w:name="_Toc432411986"/>
    </w:p>
    <w:p w14:paraId="77D89DB4" w14:textId="77777777" w:rsidR="00E62569" w:rsidRPr="002905DA" w:rsidRDefault="00E62569" w:rsidP="00616882">
      <w:pPr>
        <w:pStyle w:val="Akapitzlist"/>
        <w:numPr>
          <w:ilvl w:val="0"/>
          <w:numId w:val="0"/>
        </w:numPr>
        <w:tabs>
          <w:tab w:val="clear" w:pos="709"/>
        </w:tabs>
        <w:spacing w:after="0" w:line="276" w:lineRule="auto"/>
        <w:ind w:left="284"/>
        <w:rPr>
          <w:color w:val="auto"/>
          <w:sz w:val="20"/>
          <w:szCs w:val="20"/>
        </w:rPr>
      </w:pPr>
    </w:p>
    <w:p w14:paraId="22CAF82A" w14:textId="77777777" w:rsidR="00E62569" w:rsidRPr="002905DA" w:rsidRDefault="00E62569" w:rsidP="00616882">
      <w:pPr>
        <w:pStyle w:val="nagowek1a"/>
        <w:numPr>
          <w:ilvl w:val="0"/>
          <w:numId w:val="124"/>
        </w:numPr>
        <w:spacing w:before="0" w:after="0" w:line="276" w:lineRule="auto"/>
        <w:jc w:val="center"/>
        <w:rPr>
          <w:color w:val="auto"/>
          <w:sz w:val="20"/>
          <w:szCs w:val="20"/>
          <w:u w:val="single"/>
        </w:rPr>
      </w:pPr>
    </w:p>
    <w:p w14:paraId="6C74C2BA" w14:textId="68C4F4F3" w:rsidR="00FE490D" w:rsidRPr="002905DA" w:rsidRDefault="00FE490D">
      <w:pPr>
        <w:pStyle w:val="nagowek1a"/>
        <w:numPr>
          <w:ilvl w:val="0"/>
          <w:numId w:val="0"/>
        </w:numPr>
        <w:spacing w:before="0" w:after="0" w:line="276" w:lineRule="auto"/>
        <w:jc w:val="center"/>
        <w:rPr>
          <w:color w:val="auto"/>
          <w:sz w:val="20"/>
          <w:szCs w:val="20"/>
        </w:rPr>
      </w:pPr>
      <w:r w:rsidRPr="002905DA">
        <w:rPr>
          <w:color w:val="auto"/>
          <w:sz w:val="20"/>
          <w:szCs w:val="20"/>
        </w:rPr>
        <w:t>Czasowe wstrzymanie robót</w:t>
      </w:r>
      <w:bookmarkEnd w:id="11"/>
      <w:bookmarkEnd w:id="12"/>
    </w:p>
    <w:p w14:paraId="66F5F633" w14:textId="77777777" w:rsidR="00E62569" w:rsidRPr="002905DA" w:rsidRDefault="00E62569" w:rsidP="00616882">
      <w:pPr>
        <w:pStyle w:val="nagowek1a"/>
        <w:numPr>
          <w:ilvl w:val="0"/>
          <w:numId w:val="0"/>
        </w:numPr>
        <w:spacing w:before="0" w:after="0" w:line="276" w:lineRule="auto"/>
        <w:jc w:val="center"/>
        <w:rPr>
          <w:color w:val="auto"/>
          <w:sz w:val="20"/>
          <w:szCs w:val="20"/>
          <w:u w:val="single"/>
        </w:rPr>
      </w:pPr>
    </w:p>
    <w:p w14:paraId="565F4BFC" w14:textId="17263BCB" w:rsidR="00FE490D" w:rsidRPr="002905DA" w:rsidRDefault="00FE490D" w:rsidP="00616882">
      <w:pPr>
        <w:pStyle w:val="Akapitzlist"/>
        <w:numPr>
          <w:ilvl w:val="1"/>
          <w:numId w:val="125"/>
        </w:numPr>
        <w:tabs>
          <w:tab w:val="clear" w:pos="709"/>
        </w:tabs>
        <w:spacing w:after="0" w:line="276" w:lineRule="auto"/>
        <w:ind w:left="284" w:hanging="284"/>
        <w:rPr>
          <w:color w:val="auto"/>
          <w:sz w:val="20"/>
          <w:szCs w:val="20"/>
        </w:rPr>
      </w:pPr>
      <w:r w:rsidRPr="002905DA">
        <w:rPr>
          <w:color w:val="auto"/>
          <w:sz w:val="20"/>
          <w:szCs w:val="20"/>
        </w:rPr>
        <w:t>Zamawiający zastrzega sobie prawo do wstrzymania robót na czas określony. Czas wstrzymania robót będzie ewidencjonowany przez Wykonawcę i na jego pisemną prośbę, po akceptacji Zamawiającego, może być</w:t>
      </w:r>
      <w:r w:rsidR="00072499" w:rsidRPr="002905DA">
        <w:rPr>
          <w:color w:val="auto"/>
          <w:sz w:val="20"/>
          <w:szCs w:val="20"/>
        </w:rPr>
        <w:t>, na żądanie Wykonawcy,</w:t>
      </w:r>
      <w:r w:rsidRPr="002905DA">
        <w:rPr>
          <w:color w:val="auto"/>
          <w:sz w:val="20"/>
          <w:szCs w:val="20"/>
        </w:rPr>
        <w:t xml:space="preserve"> podstawą do zmian terminu realizacji </w:t>
      </w:r>
      <w:r w:rsidR="00072499" w:rsidRPr="002905DA">
        <w:rPr>
          <w:color w:val="auto"/>
          <w:sz w:val="20"/>
          <w:szCs w:val="20"/>
        </w:rPr>
        <w:t>Umowy</w:t>
      </w:r>
      <w:r w:rsidRPr="002905DA">
        <w:rPr>
          <w:color w:val="auto"/>
          <w:sz w:val="20"/>
          <w:szCs w:val="20"/>
        </w:rPr>
        <w:t>.</w:t>
      </w:r>
    </w:p>
    <w:p w14:paraId="20F2EA7A" w14:textId="4FD26581" w:rsidR="00FE490D" w:rsidRPr="002905DA" w:rsidRDefault="00FE490D" w:rsidP="00616882">
      <w:pPr>
        <w:pStyle w:val="Akapitzlist"/>
        <w:numPr>
          <w:ilvl w:val="1"/>
          <w:numId w:val="125"/>
        </w:numPr>
        <w:tabs>
          <w:tab w:val="clear" w:pos="709"/>
        </w:tabs>
        <w:spacing w:after="0" w:line="276" w:lineRule="auto"/>
        <w:ind w:left="284" w:hanging="284"/>
        <w:rPr>
          <w:color w:val="auto"/>
          <w:sz w:val="20"/>
          <w:szCs w:val="20"/>
        </w:rPr>
      </w:pPr>
      <w:r w:rsidRPr="002905DA">
        <w:rPr>
          <w:color w:val="auto"/>
          <w:sz w:val="20"/>
          <w:szCs w:val="20"/>
        </w:rPr>
        <w:t xml:space="preserve">Wznowienie robót nastąpi w formie pisemnego protokołu uzgodnień, który będzie zawierał, termin wznowienia robót, stwierdzenie przedłużenia wniesionego zabezpieczenia należytego wykonania umowy, stwierdzenie przedłożenia aktualnego </w:t>
      </w:r>
      <w:r w:rsidR="00072499" w:rsidRPr="002905DA">
        <w:rPr>
          <w:color w:val="auto"/>
          <w:sz w:val="20"/>
          <w:szCs w:val="20"/>
        </w:rPr>
        <w:t xml:space="preserve">Harmonogramu </w:t>
      </w:r>
      <w:r w:rsidRPr="002905DA">
        <w:rPr>
          <w:color w:val="auto"/>
          <w:sz w:val="20"/>
          <w:szCs w:val="20"/>
        </w:rPr>
        <w:t>rzeczowo-finansowego, a także wykaz robót niezbędnych do kontynuowania prac, w szczególności robót naprawczych oraz usunięcia zabezpieczeń tymczasowych.</w:t>
      </w:r>
    </w:p>
    <w:p w14:paraId="2219FB53" w14:textId="558CD4B0" w:rsidR="00FE490D" w:rsidRPr="002905DA" w:rsidRDefault="00FE490D" w:rsidP="00616882">
      <w:pPr>
        <w:pStyle w:val="Akapitzlist"/>
        <w:numPr>
          <w:ilvl w:val="1"/>
          <w:numId w:val="125"/>
        </w:numPr>
        <w:tabs>
          <w:tab w:val="clear" w:pos="709"/>
        </w:tabs>
        <w:spacing w:after="0" w:line="276" w:lineRule="auto"/>
        <w:ind w:left="284" w:hanging="284"/>
        <w:rPr>
          <w:color w:val="auto"/>
          <w:sz w:val="20"/>
          <w:szCs w:val="20"/>
        </w:rPr>
      </w:pPr>
      <w:r w:rsidRPr="002905DA">
        <w:rPr>
          <w:color w:val="auto"/>
          <w:sz w:val="20"/>
          <w:szCs w:val="20"/>
        </w:rPr>
        <w:t>W przypadku czasowego wstrzymania robót przez Zamawiającego Wykonawcy należy się dodatkowe wynagrodzenie za zabezpieczenie placu budowy, zabezpieczenie wykonanego zakresu robót oraz dozór placu budowy</w:t>
      </w:r>
      <w:r w:rsidR="00072499" w:rsidRPr="002905DA">
        <w:rPr>
          <w:color w:val="auto"/>
          <w:sz w:val="20"/>
          <w:szCs w:val="20"/>
        </w:rPr>
        <w:t xml:space="preserve">. Wynagrodzenie  to zostanie ustalone </w:t>
      </w:r>
      <w:r w:rsidRPr="002905DA">
        <w:rPr>
          <w:color w:val="auto"/>
          <w:sz w:val="20"/>
          <w:szCs w:val="20"/>
        </w:rPr>
        <w:t>w drodze negocjacji cenowych</w:t>
      </w:r>
      <w:r w:rsidR="00072499" w:rsidRPr="002905DA">
        <w:rPr>
          <w:color w:val="auto"/>
          <w:sz w:val="20"/>
          <w:szCs w:val="20"/>
        </w:rPr>
        <w:t>.</w:t>
      </w:r>
    </w:p>
    <w:p w14:paraId="4C30490A" w14:textId="77777777" w:rsidR="00E770E4" w:rsidRPr="002905DA" w:rsidRDefault="00E770E4" w:rsidP="00616882">
      <w:pPr>
        <w:pStyle w:val="Akapitzlist"/>
        <w:numPr>
          <w:ilvl w:val="0"/>
          <w:numId w:val="0"/>
        </w:numPr>
        <w:tabs>
          <w:tab w:val="clear" w:pos="709"/>
        </w:tabs>
        <w:spacing w:after="0" w:line="276" w:lineRule="auto"/>
        <w:ind w:left="426"/>
        <w:rPr>
          <w:color w:val="auto"/>
          <w:sz w:val="20"/>
          <w:szCs w:val="20"/>
        </w:rPr>
      </w:pPr>
    </w:p>
    <w:p w14:paraId="08399F12" w14:textId="4D998FEC" w:rsidR="00E9386D" w:rsidRPr="002905DA" w:rsidRDefault="00A24AF2">
      <w:pPr>
        <w:pStyle w:val="nagowek1a"/>
        <w:numPr>
          <w:ilvl w:val="0"/>
          <w:numId w:val="126"/>
        </w:numPr>
        <w:spacing w:before="0" w:after="0" w:line="276" w:lineRule="auto"/>
        <w:jc w:val="center"/>
        <w:rPr>
          <w:color w:val="auto"/>
          <w:sz w:val="20"/>
          <w:szCs w:val="20"/>
          <w:u w:val="single"/>
        </w:rPr>
      </w:pPr>
      <w:bookmarkStart w:id="13" w:name="_Toc432411987"/>
      <w:r w:rsidRPr="002905DA">
        <w:rPr>
          <w:color w:val="auto"/>
          <w:sz w:val="20"/>
          <w:szCs w:val="20"/>
          <w:u w:val="single"/>
        </w:rPr>
        <w:t xml:space="preserve"> </w:t>
      </w:r>
    </w:p>
    <w:p w14:paraId="59CB710C" w14:textId="597B8F59" w:rsidR="00FE490D" w:rsidRPr="002905DA" w:rsidRDefault="00FE490D" w:rsidP="00616882">
      <w:pPr>
        <w:pStyle w:val="nagowek1a"/>
        <w:numPr>
          <w:ilvl w:val="0"/>
          <w:numId w:val="0"/>
        </w:numPr>
        <w:tabs>
          <w:tab w:val="clear" w:pos="426"/>
        </w:tabs>
        <w:spacing w:before="0" w:after="0" w:line="276" w:lineRule="auto"/>
        <w:jc w:val="center"/>
        <w:rPr>
          <w:color w:val="auto"/>
          <w:sz w:val="20"/>
          <w:szCs w:val="20"/>
        </w:rPr>
      </w:pPr>
      <w:r w:rsidRPr="002905DA">
        <w:rPr>
          <w:color w:val="auto"/>
          <w:sz w:val="20"/>
          <w:szCs w:val="20"/>
        </w:rPr>
        <w:t>Wynagrodzenie i warunki płatności</w:t>
      </w:r>
      <w:bookmarkEnd w:id="13"/>
    </w:p>
    <w:p w14:paraId="742E3E7C" w14:textId="77777777" w:rsidR="0053007C" w:rsidRPr="002905DA" w:rsidRDefault="0053007C" w:rsidP="00616882">
      <w:pPr>
        <w:pStyle w:val="nagowek1a"/>
        <w:numPr>
          <w:ilvl w:val="0"/>
          <w:numId w:val="0"/>
        </w:numPr>
        <w:spacing w:before="0" w:after="0" w:line="276" w:lineRule="auto"/>
        <w:jc w:val="both"/>
        <w:rPr>
          <w:color w:val="auto"/>
          <w:sz w:val="20"/>
          <w:szCs w:val="20"/>
          <w:u w:val="single"/>
        </w:rPr>
      </w:pPr>
    </w:p>
    <w:p w14:paraId="6CBCC7A7" w14:textId="40CE39EF" w:rsidR="00FE490D" w:rsidRPr="002905DA" w:rsidRDefault="00FE490D" w:rsidP="00616882">
      <w:pPr>
        <w:pStyle w:val="Akapitzlist"/>
        <w:numPr>
          <w:ilvl w:val="0"/>
          <w:numId w:val="0"/>
        </w:numPr>
        <w:tabs>
          <w:tab w:val="clear" w:pos="709"/>
        </w:tabs>
        <w:spacing w:after="0" w:line="276" w:lineRule="auto"/>
        <w:rPr>
          <w:color w:val="auto"/>
          <w:sz w:val="20"/>
          <w:szCs w:val="20"/>
        </w:rPr>
      </w:pPr>
      <w:bookmarkStart w:id="14" w:name="_Toc432411988"/>
      <w:r w:rsidRPr="002905DA">
        <w:rPr>
          <w:b/>
          <w:color w:val="auto"/>
          <w:sz w:val="20"/>
          <w:szCs w:val="20"/>
        </w:rPr>
        <w:t>Zasady ogólne</w:t>
      </w:r>
      <w:bookmarkEnd w:id="14"/>
    </w:p>
    <w:p w14:paraId="214439E5" w14:textId="4EB4893C" w:rsidR="00964BA9" w:rsidRPr="002905DA" w:rsidRDefault="00964BA9" w:rsidP="00616882">
      <w:pPr>
        <w:pStyle w:val="Akapitzlist"/>
        <w:numPr>
          <w:ilvl w:val="1"/>
          <w:numId w:val="127"/>
        </w:numPr>
        <w:tabs>
          <w:tab w:val="clear" w:pos="709"/>
        </w:tabs>
        <w:spacing w:after="0" w:line="276" w:lineRule="auto"/>
        <w:ind w:left="426"/>
        <w:rPr>
          <w:bCs/>
          <w:color w:val="auto"/>
          <w:sz w:val="20"/>
          <w:szCs w:val="20"/>
        </w:rPr>
      </w:pPr>
      <w:r w:rsidRPr="002905DA">
        <w:rPr>
          <w:bCs/>
          <w:color w:val="auto"/>
          <w:sz w:val="20"/>
          <w:szCs w:val="20"/>
        </w:rPr>
        <w:t xml:space="preserve">Za wykonanie przedmiotu umowy określonego w </w:t>
      </w:r>
      <w:r w:rsidR="009E4F10" w:rsidRPr="002905DA">
        <w:rPr>
          <w:color w:val="auto"/>
          <w:sz w:val="20"/>
          <w:szCs w:val="20"/>
        </w:rPr>
        <w:t xml:space="preserve">§ 2 </w:t>
      </w:r>
      <w:r w:rsidR="009E4F10" w:rsidRPr="002905DA">
        <w:rPr>
          <w:bCs/>
          <w:color w:val="auto"/>
          <w:sz w:val="20"/>
          <w:szCs w:val="20"/>
        </w:rPr>
        <w:t>Umowy</w:t>
      </w:r>
      <w:r w:rsidRPr="002905DA">
        <w:rPr>
          <w:bCs/>
          <w:color w:val="auto"/>
          <w:sz w:val="20"/>
          <w:szCs w:val="20"/>
        </w:rPr>
        <w:t>, Zamawiający zapłaci wynagrodzenie ryczałtowe w kwocie ………… zł brutto (słownie: ………), w tym obowiązujący podatek VAT.</w:t>
      </w:r>
    </w:p>
    <w:p w14:paraId="516DD324" w14:textId="77777777" w:rsidR="00964BA9" w:rsidRPr="002905DA" w:rsidRDefault="00810061" w:rsidP="00616882">
      <w:pPr>
        <w:pStyle w:val="Akapitzlist"/>
        <w:numPr>
          <w:ilvl w:val="1"/>
          <w:numId w:val="127"/>
        </w:numPr>
        <w:tabs>
          <w:tab w:val="clear" w:pos="709"/>
        </w:tabs>
        <w:spacing w:after="0" w:line="276" w:lineRule="auto"/>
        <w:ind w:left="426"/>
        <w:rPr>
          <w:bCs/>
          <w:color w:val="auto"/>
          <w:sz w:val="20"/>
          <w:szCs w:val="20"/>
        </w:rPr>
      </w:pPr>
      <w:r w:rsidRPr="002905DA">
        <w:rPr>
          <w:bCs/>
          <w:color w:val="auto"/>
          <w:sz w:val="20"/>
          <w:szCs w:val="20"/>
        </w:rPr>
        <w:t xml:space="preserve"> </w:t>
      </w:r>
      <w:r w:rsidR="00964BA9" w:rsidRPr="002905DA">
        <w:rPr>
          <w:bCs/>
          <w:color w:val="auto"/>
          <w:sz w:val="20"/>
          <w:szCs w:val="20"/>
        </w:rPr>
        <w:t>Na wynagrodzenie ryczałtowe składa się</w:t>
      </w:r>
    </w:p>
    <w:p w14:paraId="7D49FAD2" w14:textId="7F01A9E5" w:rsidR="00964BA9" w:rsidRPr="002905DA" w:rsidRDefault="005C4BE4" w:rsidP="00616882">
      <w:pPr>
        <w:pStyle w:val="Akapitzlist"/>
        <w:numPr>
          <w:ilvl w:val="2"/>
          <w:numId w:val="127"/>
        </w:numPr>
        <w:tabs>
          <w:tab w:val="clear" w:pos="709"/>
        </w:tabs>
        <w:spacing w:after="0" w:line="276" w:lineRule="auto"/>
        <w:ind w:left="851"/>
        <w:rPr>
          <w:bCs/>
          <w:color w:val="auto"/>
          <w:sz w:val="20"/>
          <w:szCs w:val="20"/>
        </w:rPr>
      </w:pPr>
      <w:r w:rsidRPr="002905DA">
        <w:rPr>
          <w:bCs/>
          <w:color w:val="auto"/>
          <w:sz w:val="20"/>
          <w:szCs w:val="20"/>
        </w:rPr>
        <w:t xml:space="preserve">wynagrodzenie </w:t>
      </w:r>
      <w:r w:rsidR="00964BA9" w:rsidRPr="002905DA">
        <w:rPr>
          <w:bCs/>
          <w:color w:val="auto"/>
          <w:sz w:val="20"/>
          <w:szCs w:val="20"/>
        </w:rPr>
        <w:t xml:space="preserve">za opracowanie pełnej i kompletnej dokumentacji projektowo-kosztorysowej </w:t>
      </w:r>
      <w:r w:rsidRPr="002905DA">
        <w:rPr>
          <w:bCs/>
          <w:color w:val="auto"/>
          <w:sz w:val="20"/>
          <w:szCs w:val="20"/>
        </w:rPr>
        <w:t xml:space="preserve">wraz ze sprawowaniem nadzoru autorskiego i przeniesienia praw autorskich, </w:t>
      </w:r>
      <w:r w:rsidR="00964BA9" w:rsidRPr="002905DA">
        <w:rPr>
          <w:bCs/>
          <w:color w:val="auto"/>
          <w:sz w:val="20"/>
          <w:szCs w:val="20"/>
        </w:rPr>
        <w:t>w wysokości ……………… zł brutto w tym obowiązujący podatek VAT</w:t>
      </w:r>
    </w:p>
    <w:p w14:paraId="13AAF8F5" w14:textId="7DDFB3FE" w:rsidR="00964BA9" w:rsidRPr="002905DA" w:rsidRDefault="005C4BE4" w:rsidP="00616882">
      <w:pPr>
        <w:pStyle w:val="Akapitzlist"/>
        <w:numPr>
          <w:ilvl w:val="2"/>
          <w:numId w:val="127"/>
        </w:numPr>
        <w:tabs>
          <w:tab w:val="clear" w:pos="709"/>
        </w:tabs>
        <w:spacing w:after="0" w:line="276" w:lineRule="auto"/>
        <w:ind w:left="851"/>
        <w:rPr>
          <w:bCs/>
          <w:color w:val="auto"/>
          <w:sz w:val="20"/>
          <w:szCs w:val="20"/>
        </w:rPr>
      </w:pPr>
      <w:r w:rsidRPr="002905DA">
        <w:rPr>
          <w:bCs/>
          <w:color w:val="auto"/>
          <w:sz w:val="20"/>
          <w:szCs w:val="20"/>
        </w:rPr>
        <w:t xml:space="preserve">wynagrodzenie </w:t>
      </w:r>
      <w:r w:rsidR="00964BA9" w:rsidRPr="002905DA">
        <w:rPr>
          <w:bCs/>
          <w:color w:val="auto"/>
          <w:sz w:val="20"/>
          <w:szCs w:val="20"/>
        </w:rPr>
        <w:t xml:space="preserve">za wykonanie robót budowlanych w wysokości ………….. zł brutto, w tym należny podatek VAT </w:t>
      </w:r>
    </w:p>
    <w:p w14:paraId="0297E64F" w14:textId="0A7911DF" w:rsidR="00EB6D95"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 xml:space="preserve">Wynagrodzenie za wykonanie przedmiotu Umowy ma charakter ryczałtowy. </w:t>
      </w:r>
    </w:p>
    <w:p w14:paraId="5D1D2247" w14:textId="2808F6D9" w:rsidR="00EB6D95"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 xml:space="preserve">Kwota określona w </w:t>
      </w:r>
      <w:r w:rsidR="005C4BE4" w:rsidRPr="002905DA">
        <w:rPr>
          <w:bCs/>
          <w:color w:val="auto"/>
          <w:sz w:val="20"/>
          <w:szCs w:val="20"/>
        </w:rPr>
        <w:t>ust. 1</w:t>
      </w:r>
      <w:r w:rsidRPr="002905DA">
        <w:rPr>
          <w:color w:val="auto"/>
          <w:sz w:val="20"/>
          <w:szCs w:val="20"/>
        </w:rPr>
        <w:t xml:space="preserve"> zawiera wszelkie koszty związane z realizacją przedmiotu umowy niezbędne do jego wykonania. W przypadku pominięcia przez Wykonawcę przy wycenie</w:t>
      </w:r>
      <w:r w:rsidR="00625CD4" w:rsidRPr="002905DA">
        <w:rPr>
          <w:color w:val="auto"/>
          <w:sz w:val="20"/>
          <w:szCs w:val="20"/>
        </w:rPr>
        <w:t xml:space="preserve"> </w:t>
      </w:r>
      <w:r w:rsidRPr="002905DA">
        <w:rPr>
          <w:color w:val="auto"/>
          <w:sz w:val="20"/>
          <w:szCs w:val="20"/>
        </w:rPr>
        <w:t>przedmiotu Umowy jakichkolwiek robót lub kosztów określonych lub zasygnalizowanych</w:t>
      </w:r>
      <w:r w:rsidR="00810061" w:rsidRPr="002905DA">
        <w:rPr>
          <w:color w:val="auto"/>
          <w:sz w:val="20"/>
          <w:szCs w:val="20"/>
        </w:rPr>
        <w:t xml:space="preserve"> </w:t>
      </w:r>
      <w:r w:rsidRPr="002905DA">
        <w:rPr>
          <w:color w:val="auto"/>
          <w:sz w:val="20"/>
          <w:szCs w:val="20"/>
        </w:rPr>
        <w:t>w dokumentacji przetargowej</w:t>
      </w:r>
      <w:r w:rsidR="005C4BE4" w:rsidRPr="002905DA">
        <w:rPr>
          <w:color w:val="auto"/>
          <w:sz w:val="20"/>
          <w:szCs w:val="20"/>
        </w:rPr>
        <w:t>, jak również kosztów niezbędnych do prawidłowego i zgodnego z celem i przeznaczeniem wykonania Przedmiotu Umowy,</w:t>
      </w:r>
      <w:r w:rsidRPr="002905DA">
        <w:rPr>
          <w:color w:val="auto"/>
          <w:sz w:val="20"/>
          <w:szCs w:val="20"/>
        </w:rPr>
        <w:t xml:space="preserve"> Wykonawcy nie przysługują względem Zamawiającego żadne roszczenia z powyższego tytułu, a w szczególności roszczenia o dodatkowe wynagrodzenia. </w:t>
      </w:r>
    </w:p>
    <w:p w14:paraId="1438DD0A" w14:textId="28F492F9" w:rsidR="00EB6D95"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Wynagrodzenie ryczałtowe będzie niezmienne przez cały czas realizacji robót i Wykonawca nie może żądać podwyższenia wynagrodzenia.</w:t>
      </w:r>
    </w:p>
    <w:p w14:paraId="4D76E35B" w14:textId="77777777" w:rsidR="00EB6D95"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rFonts w:cs="Arial"/>
          <w:snapToGrid w:val="0"/>
          <w:color w:val="auto"/>
          <w:sz w:val="20"/>
          <w:szCs w:val="20"/>
        </w:rPr>
        <w:t xml:space="preserve">Wykonawca nie może odmówić zawarcia umowy o zamówienie dodatkowe, jeżeli okaże się, iż zachodzi konieczność wykonania robót nieobjętych Umową, niezbędnych do jej prawidłowego wykonania, a których wykonanie stało się konieczne na skutek sytuacji niemożliwej wcześniej do przewidzenia oraz zostały one zaakceptowane przez Zamawiającego w protokole konieczności. </w:t>
      </w:r>
    </w:p>
    <w:p w14:paraId="6C3EA419" w14:textId="662FF779" w:rsidR="006936DD" w:rsidRPr="002905DA" w:rsidRDefault="00EB6D95" w:rsidP="00616882">
      <w:pPr>
        <w:pStyle w:val="Akapitzlist"/>
        <w:numPr>
          <w:ilvl w:val="1"/>
          <w:numId w:val="127"/>
        </w:numPr>
        <w:tabs>
          <w:tab w:val="clear" w:pos="709"/>
        </w:tabs>
        <w:spacing w:after="0" w:line="276" w:lineRule="auto"/>
        <w:ind w:left="426"/>
        <w:rPr>
          <w:color w:val="auto"/>
          <w:sz w:val="20"/>
          <w:szCs w:val="20"/>
        </w:rPr>
      </w:pPr>
      <w:r w:rsidRPr="002905DA">
        <w:rPr>
          <w:rFonts w:cs="Arial"/>
          <w:snapToGrid w:val="0"/>
          <w:color w:val="auto"/>
          <w:sz w:val="20"/>
          <w:szCs w:val="20"/>
        </w:rPr>
        <w:t xml:space="preserve">Jeżeli </w:t>
      </w:r>
      <w:r w:rsidR="00FE490D" w:rsidRPr="002905DA">
        <w:rPr>
          <w:rFonts w:cs="Arial"/>
          <w:snapToGrid w:val="0"/>
          <w:color w:val="auto"/>
          <w:sz w:val="20"/>
          <w:szCs w:val="20"/>
        </w:rPr>
        <w:t xml:space="preserve">Wykonawca </w:t>
      </w:r>
      <w:r w:rsidRPr="002905DA">
        <w:rPr>
          <w:rFonts w:cs="Arial"/>
          <w:snapToGrid w:val="0"/>
          <w:color w:val="auto"/>
          <w:sz w:val="20"/>
          <w:szCs w:val="20"/>
        </w:rPr>
        <w:t xml:space="preserve">wykonał prace dodatkowe bez zawarcia umowy o zamówienie dodatkowe, a okaże się, iż roboty te nie spełniają przesłanek niezbędności lub konieczności, o którym mowa w ust. 6, to wykonanie takie uznaje się za dokonane na wyłączne ryzyko Wykonawcy, a w szczególności Wykonawcy nie będzie przysługiwało z tego </w:t>
      </w:r>
      <w:r w:rsidR="00B9525B" w:rsidRPr="002905DA">
        <w:rPr>
          <w:rFonts w:cs="Arial"/>
          <w:snapToGrid w:val="0"/>
          <w:color w:val="auto"/>
          <w:sz w:val="20"/>
          <w:szCs w:val="20"/>
        </w:rPr>
        <w:t xml:space="preserve">tytułu </w:t>
      </w:r>
      <w:r w:rsidRPr="002905DA">
        <w:rPr>
          <w:rFonts w:cs="Arial"/>
          <w:snapToGrid w:val="0"/>
          <w:color w:val="auto"/>
          <w:sz w:val="20"/>
          <w:szCs w:val="20"/>
        </w:rPr>
        <w:t xml:space="preserve">jakiekolwiek dodatkowe wynagrodzenie.  </w:t>
      </w:r>
      <w:r w:rsidR="00FE490D" w:rsidRPr="002905DA">
        <w:rPr>
          <w:rFonts w:cs="Arial"/>
          <w:snapToGrid w:val="0"/>
          <w:color w:val="auto"/>
          <w:sz w:val="20"/>
          <w:szCs w:val="20"/>
        </w:rPr>
        <w:t xml:space="preserve"> </w:t>
      </w:r>
    </w:p>
    <w:p w14:paraId="7CB85DCB" w14:textId="7FB05F92" w:rsidR="00F37B40"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 xml:space="preserve">Strony postanawiają, że rozliczenie robót nastąpi na podstawie faktur częściowych, poprzedzonych protokołami odbioru robót oraz, że będzie ono odbywało po wykonaniu etapów zadania określonych w </w:t>
      </w:r>
      <w:r w:rsidR="00F37B40" w:rsidRPr="002905DA">
        <w:rPr>
          <w:color w:val="auto"/>
          <w:sz w:val="20"/>
          <w:szCs w:val="20"/>
        </w:rPr>
        <w:t xml:space="preserve">Harmonogramie </w:t>
      </w:r>
      <w:r w:rsidRPr="002905DA">
        <w:rPr>
          <w:color w:val="auto"/>
          <w:sz w:val="20"/>
          <w:szCs w:val="20"/>
        </w:rPr>
        <w:t xml:space="preserve">rzeczowo-finansowym robót, stanowiącym załącznik do niniejszej </w:t>
      </w:r>
      <w:r w:rsidR="00F37B40" w:rsidRPr="002905DA">
        <w:rPr>
          <w:color w:val="auto"/>
          <w:sz w:val="20"/>
          <w:szCs w:val="20"/>
        </w:rPr>
        <w:t>Umowy</w:t>
      </w:r>
      <w:r w:rsidRPr="002905DA">
        <w:rPr>
          <w:color w:val="auto"/>
          <w:sz w:val="20"/>
          <w:szCs w:val="20"/>
        </w:rPr>
        <w:t>. Faktury częściowe będą wystawione przez Wykonawcę  na podstawie protokołów odbioru etapów robót.</w:t>
      </w:r>
    </w:p>
    <w:p w14:paraId="476D882E" w14:textId="2C4F6B36" w:rsidR="00647999"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Strony ustalają, że rozliczenie za wykonanie robót budowlanych będzie dokonywane w oparciu</w:t>
      </w:r>
      <w:r w:rsidR="00810061" w:rsidRPr="002905DA">
        <w:rPr>
          <w:color w:val="auto"/>
          <w:sz w:val="20"/>
          <w:szCs w:val="20"/>
        </w:rPr>
        <w:t xml:space="preserve"> </w:t>
      </w:r>
      <w:r w:rsidRPr="002905DA">
        <w:rPr>
          <w:color w:val="auto"/>
          <w:sz w:val="20"/>
          <w:szCs w:val="20"/>
        </w:rPr>
        <w:t xml:space="preserve">o </w:t>
      </w:r>
      <w:r w:rsidR="00F37B40" w:rsidRPr="002905DA">
        <w:rPr>
          <w:color w:val="auto"/>
          <w:sz w:val="20"/>
          <w:szCs w:val="20"/>
        </w:rPr>
        <w:t xml:space="preserve">Harmonogram </w:t>
      </w:r>
      <w:r w:rsidRPr="002905DA">
        <w:rPr>
          <w:color w:val="auto"/>
          <w:sz w:val="20"/>
          <w:szCs w:val="20"/>
        </w:rPr>
        <w:t>rzeczowo-finansowy. Zamawiający dopuszcza rozliczenie procentowe za wykonane roboty za zgodą i akceptacją inspektora nadzoru</w:t>
      </w:r>
    </w:p>
    <w:p w14:paraId="76C6962E" w14:textId="2BD19CC3" w:rsidR="00647999"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 xml:space="preserve">Podstawą wystawienia faktury VAT jest Protokół odbioru robót. </w:t>
      </w:r>
    </w:p>
    <w:p w14:paraId="13796F54" w14:textId="77777777" w:rsidR="00FE490D" w:rsidRPr="002905DA" w:rsidRDefault="00FE490D" w:rsidP="00616882">
      <w:pPr>
        <w:pStyle w:val="Akapitzlist"/>
        <w:numPr>
          <w:ilvl w:val="1"/>
          <w:numId w:val="127"/>
        </w:numPr>
        <w:tabs>
          <w:tab w:val="clear" w:pos="709"/>
        </w:tabs>
        <w:spacing w:after="0" w:line="276" w:lineRule="auto"/>
        <w:ind w:left="426"/>
        <w:rPr>
          <w:color w:val="auto"/>
          <w:sz w:val="20"/>
          <w:szCs w:val="20"/>
        </w:rPr>
      </w:pPr>
      <w:bookmarkStart w:id="15" w:name="_Toc432411990"/>
      <w:r w:rsidRPr="002905DA">
        <w:rPr>
          <w:color w:val="auto"/>
          <w:sz w:val="20"/>
          <w:szCs w:val="20"/>
        </w:rPr>
        <w:t>Rozliczenia końcowe</w:t>
      </w:r>
      <w:bookmarkEnd w:id="15"/>
    </w:p>
    <w:p w14:paraId="34B09713" w14:textId="67F6A185" w:rsidR="00FE490D" w:rsidRPr="002905DA" w:rsidRDefault="00A24AF2" w:rsidP="00616882">
      <w:pPr>
        <w:pStyle w:val="Akapitzlist"/>
        <w:numPr>
          <w:ilvl w:val="2"/>
          <w:numId w:val="127"/>
        </w:numPr>
        <w:tabs>
          <w:tab w:val="clear" w:pos="709"/>
        </w:tabs>
        <w:spacing w:after="0" w:line="276" w:lineRule="auto"/>
        <w:ind w:left="851"/>
        <w:rPr>
          <w:color w:val="auto"/>
          <w:sz w:val="20"/>
          <w:szCs w:val="20"/>
        </w:rPr>
      </w:pPr>
      <w:r w:rsidRPr="002905DA">
        <w:rPr>
          <w:color w:val="auto"/>
          <w:sz w:val="20"/>
          <w:szCs w:val="20"/>
        </w:rPr>
        <w:t xml:space="preserve">podstawą </w:t>
      </w:r>
      <w:r w:rsidR="00FE490D" w:rsidRPr="002905DA">
        <w:rPr>
          <w:color w:val="auto"/>
          <w:sz w:val="20"/>
          <w:szCs w:val="20"/>
        </w:rPr>
        <w:t>rozliczenia końcowego jest protokół odbioru końcowego przedmiotu umowy.</w:t>
      </w:r>
    </w:p>
    <w:p w14:paraId="75A07829" w14:textId="7B9F4FF1" w:rsidR="00FE490D" w:rsidRPr="002905DA" w:rsidRDefault="00A24AF2">
      <w:pPr>
        <w:pStyle w:val="Akapitzlist"/>
        <w:numPr>
          <w:ilvl w:val="2"/>
          <w:numId w:val="127"/>
        </w:numPr>
        <w:tabs>
          <w:tab w:val="clear" w:pos="709"/>
        </w:tabs>
        <w:spacing w:after="0" w:line="276" w:lineRule="auto"/>
        <w:ind w:left="851"/>
        <w:rPr>
          <w:color w:val="auto"/>
          <w:sz w:val="20"/>
          <w:szCs w:val="20"/>
        </w:rPr>
      </w:pPr>
      <w:r w:rsidRPr="002905DA">
        <w:rPr>
          <w:color w:val="auto"/>
          <w:sz w:val="20"/>
          <w:szCs w:val="20"/>
        </w:rPr>
        <w:t xml:space="preserve">podstawę </w:t>
      </w:r>
      <w:r w:rsidR="00FE490D" w:rsidRPr="002905DA">
        <w:rPr>
          <w:color w:val="auto"/>
          <w:sz w:val="20"/>
          <w:szCs w:val="20"/>
        </w:rPr>
        <w:t>do zwolnienia zatrzymanej przez Zamawiającego części zabezpieczenia należytego wykonania Umowy stanowić będzie Protokół odbioru końcowego robót.</w:t>
      </w:r>
    </w:p>
    <w:p w14:paraId="27D9B0AC" w14:textId="77777777" w:rsidR="00A24AF2" w:rsidRPr="002905DA" w:rsidRDefault="00A24AF2" w:rsidP="00616882">
      <w:pPr>
        <w:spacing w:after="0"/>
        <w:rPr>
          <w:sz w:val="20"/>
          <w:szCs w:val="20"/>
        </w:rPr>
      </w:pPr>
    </w:p>
    <w:p w14:paraId="795DAE71" w14:textId="56549B8A" w:rsidR="00A24AF2" w:rsidRPr="002905DA" w:rsidRDefault="009506B2">
      <w:pPr>
        <w:pStyle w:val="nagowek1a"/>
        <w:numPr>
          <w:ilvl w:val="0"/>
          <w:numId w:val="127"/>
        </w:numPr>
        <w:spacing w:before="0" w:after="0" w:line="276" w:lineRule="auto"/>
        <w:jc w:val="center"/>
        <w:rPr>
          <w:color w:val="auto"/>
          <w:sz w:val="20"/>
          <w:szCs w:val="20"/>
          <w:u w:val="single"/>
        </w:rPr>
      </w:pPr>
      <w:r w:rsidRPr="002905DA">
        <w:rPr>
          <w:color w:val="auto"/>
          <w:sz w:val="20"/>
          <w:szCs w:val="20"/>
          <w:u w:val="single"/>
        </w:rPr>
        <w:t xml:space="preserve"> </w:t>
      </w:r>
    </w:p>
    <w:p w14:paraId="2113FCB2" w14:textId="77777777" w:rsidR="00FE490D" w:rsidRPr="002905DA" w:rsidRDefault="00FE490D" w:rsidP="00616882">
      <w:pPr>
        <w:spacing w:after="0"/>
        <w:jc w:val="center"/>
        <w:rPr>
          <w:b/>
          <w:bCs/>
        </w:rPr>
      </w:pPr>
      <w:bookmarkStart w:id="16" w:name="_Toc432411991"/>
      <w:r w:rsidRPr="002905DA">
        <w:rPr>
          <w:b/>
          <w:bCs/>
        </w:rPr>
        <w:t>Płatności</w:t>
      </w:r>
      <w:bookmarkEnd w:id="16"/>
    </w:p>
    <w:p w14:paraId="4793C8A7" w14:textId="7E1411DF" w:rsidR="00A24AF2"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 xml:space="preserve">Strony ustalają termin zapłaty faktur VAT na 30 dni kalendarzowych od daty doręczenia </w:t>
      </w:r>
      <w:r w:rsidR="00A24AF2" w:rsidRPr="002905DA">
        <w:rPr>
          <w:color w:val="auto"/>
          <w:sz w:val="20"/>
          <w:szCs w:val="20"/>
        </w:rPr>
        <w:t xml:space="preserve">prawidłowo wystawionej </w:t>
      </w:r>
      <w:r w:rsidRPr="002905DA">
        <w:rPr>
          <w:color w:val="auto"/>
          <w:sz w:val="20"/>
          <w:szCs w:val="20"/>
        </w:rPr>
        <w:t xml:space="preserve">faktury VAT wraz z dokumentami, o których mowa w </w:t>
      </w:r>
      <w:r w:rsidR="00A24AF2" w:rsidRPr="002905DA">
        <w:rPr>
          <w:color w:val="auto"/>
          <w:sz w:val="20"/>
          <w:szCs w:val="20"/>
        </w:rPr>
        <w:t xml:space="preserve">§ </w:t>
      </w:r>
      <w:r w:rsidR="00B2460B" w:rsidRPr="002905DA">
        <w:rPr>
          <w:color w:val="auto"/>
          <w:sz w:val="20"/>
          <w:szCs w:val="20"/>
        </w:rPr>
        <w:t xml:space="preserve">22 pkt.1 ust.17 oraz §11 pkt.9 ust.2 </w:t>
      </w:r>
      <w:r w:rsidR="00A24AF2" w:rsidRPr="002905DA">
        <w:rPr>
          <w:color w:val="auto"/>
          <w:sz w:val="20"/>
          <w:szCs w:val="20"/>
        </w:rPr>
        <w:t>Umowy</w:t>
      </w:r>
    </w:p>
    <w:p w14:paraId="0FCA0254" w14:textId="3F02CCBF" w:rsidR="00E276DD" w:rsidRPr="002905DA" w:rsidRDefault="00E276DD" w:rsidP="00616882">
      <w:pPr>
        <w:pStyle w:val="Akapitzlist"/>
        <w:numPr>
          <w:ilvl w:val="1"/>
          <w:numId w:val="127"/>
        </w:numPr>
        <w:tabs>
          <w:tab w:val="clear" w:pos="709"/>
        </w:tabs>
        <w:spacing w:after="0" w:line="276" w:lineRule="auto"/>
        <w:ind w:left="426"/>
        <w:rPr>
          <w:color w:val="auto"/>
          <w:sz w:val="20"/>
          <w:szCs w:val="20"/>
        </w:rPr>
      </w:pPr>
      <w:bookmarkStart w:id="17" w:name="_Ref417981538"/>
      <w:r w:rsidRPr="002905DA">
        <w:rPr>
          <w:color w:val="auto"/>
          <w:sz w:val="20"/>
          <w:szCs w:val="20"/>
        </w:rPr>
        <w:t xml:space="preserve">Wykonawca jest zobowiązany przedłożyć, wraz z </w:t>
      </w:r>
      <w:r w:rsidR="008D3AC0" w:rsidRPr="002905DA">
        <w:rPr>
          <w:color w:val="auto"/>
          <w:sz w:val="20"/>
          <w:szCs w:val="20"/>
        </w:rPr>
        <w:t xml:space="preserve">częściowym </w:t>
      </w:r>
      <w:r w:rsidRPr="002905DA">
        <w:rPr>
          <w:color w:val="auto"/>
          <w:sz w:val="20"/>
          <w:szCs w:val="20"/>
        </w:rPr>
        <w:t xml:space="preserve">rozliczeniem należnego mu wynagrodzenia, oświadczenia Podwykonawców i dalszych Podwykonawców o uregulowaniu względem nich wszystkich należności oraz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t>
      </w:r>
      <w:r w:rsidR="008D3AC0" w:rsidRPr="002905DA">
        <w:rPr>
          <w:color w:val="auto"/>
          <w:sz w:val="20"/>
          <w:szCs w:val="20"/>
        </w:rPr>
        <w:t xml:space="preserve">o </w:t>
      </w:r>
      <w:r w:rsidRPr="002905DA">
        <w:rPr>
          <w:color w:val="auto"/>
          <w:sz w:val="20"/>
          <w:szCs w:val="20"/>
        </w:rPr>
        <w:t xml:space="preserve">uregulowaniu wszystkich wymagalnych w tym okresie wynagrodzeń Podwykonawców lub dalszych Podwykonawców wynikających z </w:t>
      </w:r>
      <w:r w:rsidR="008D3AC0" w:rsidRPr="002905DA">
        <w:rPr>
          <w:color w:val="auto"/>
          <w:sz w:val="20"/>
          <w:szCs w:val="20"/>
        </w:rPr>
        <w:t xml:space="preserve">umów </w:t>
      </w:r>
      <w:r w:rsidRPr="002905DA">
        <w:rPr>
          <w:color w:val="auto"/>
          <w:sz w:val="20"/>
          <w:szCs w:val="20"/>
        </w:rPr>
        <w:t>o podwykonawstwo.</w:t>
      </w:r>
      <w:bookmarkEnd w:id="17"/>
      <w:r w:rsidRPr="002905DA">
        <w:rPr>
          <w:color w:val="auto"/>
          <w:sz w:val="20"/>
          <w:szCs w:val="20"/>
        </w:rPr>
        <w:t xml:space="preserve">      </w:t>
      </w:r>
    </w:p>
    <w:p w14:paraId="53C81141" w14:textId="6975A123" w:rsidR="00FE490D"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Wykonawca zobowiązany jest przedkładać Zamawiającemu raz na kwartał sprawozdanie z wykonanych płatności podwykonawcom i dalszych podwykonawców.</w:t>
      </w:r>
    </w:p>
    <w:p w14:paraId="3D4AC20E" w14:textId="60B3AF2D" w:rsidR="00FE490D" w:rsidRPr="002905DA" w:rsidRDefault="00FE490D">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 xml:space="preserve">Do faktury VAT końcowej za wykonanie przedmiotu Umowy Wykonawca jest zobowiązany dołączyć oświadczenia Podwykonawców i dalszych Podwykonawców o pełnym zafakturowaniu przez nich lub objęciu wystawionymi przez nich rachunkami zakresu robót wykonanych zgodnie z Umowami o podwykonawstwo oraz o pełnym rozliczeniu tych robót do wysokości objętej płatnością końcową, oraz </w:t>
      </w:r>
      <w:r w:rsidR="008D3AC0" w:rsidRPr="002905DA">
        <w:rPr>
          <w:color w:val="auto"/>
          <w:sz w:val="20"/>
          <w:szCs w:val="20"/>
        </w:rPr>
        <w:t xml:space="preserve">protokoły </w:t>
      </w:r>
      <w:r w:rsidRPr="002905DA">
        <w:rPr>
          <w:color w:val="auto"/>
          <w:sz w:val="20"/>
          <w:szCs w:val="20"/>
        </w:rPr>
        <w:t>odbioru prac.</w:t>
      </w:r>
    </w:p>
    <w:p w14:paraId="23028076" w14:textId="77777777" w:rsidR="009506B2" w:rsidRPr="002905DA" w:rsidRDefault="009506B2" w:rsidP="00616882">
      <w:pPr>
        <w:pStyle w:val="Akapitzlist"/>
        <w:numPr>
          <w:ilvl w:val="0"/>
          <w:numId w:val="0"/>
        </w:numPr>
        <w:tabs>
          <w:tab w:val="clear" w:pos="709"/>
        </w:tabs>
        <w:spacing w:after="0" w:line="276" w:lineRule="auto"/>
        <w:ind w:left="426"/>
        <w:rPr>
          <w:color w:val="auto"/>
          <w:sz w:val="20"/>
          <w:szCs w:val="20"/>
        </w:rPr>
      </w:pPr>
    </w:p>
    <w:p w14:paraId="459121C4" w14:textId="77777777" w:rsidR="009506B2" w:rsidRPr="002905DA" w:rsidRDefault="009506B2">
      <w:pPr>
        <w:pStyle w:val="nagowek1a"/>
        <w:numPr>
          <w:ilvl w:val="0"/>
          <w:numId w:val="127"/>
        </w:numPr>
        <w:spacing w:before="0" w:after="0" w:line="276" w:lineRule="auto"/>
        <w:jc w:val="center"/>
        <w:rPr>
          <w:color w:val="auto"/>
          <w:sz w:val="20"/>
          <w:szCs w:val="20"/>
          <w:u w:val="single"/>
        </w:rPr>
      </w:pPr>
    </w:p>
    <w:p w14:paraId="36513374" w14:textId="79A917D5" w:rsidR="00FE490D" w:rsidRPr="002905DA" w:rsidRDefault="00FE490D">
      <w:pPr>
        <w:spacing w:after="0"/>
        <w:jc w:val="center"/>
        <w:rPr>
          <w:b/>
          <w:bCs/>
          <w:sz w:val="20"/>
          <w:szCs w:val="20"/>
        </w:rPr>
      </w:pPr>
      <w:bookmarkStart w:id="18" w:name="_Toc432411992"/>
      <w:r w:rsidRPr="002905DA">
        <w:rPr>
          <w:b/>
          <w:bCs/>
          <w:sz w:val="20"/>
          <w:szCs w:val="20"/>
        </w:rPr>
        <w:t>Zaliczki</w:t>
      </w:r>
      <w:bookmarkEnd w:id="18"/>
    </w:p>
    <w:p w14:paraId="670446A7" w14:textId="77777777" w:rsidR="009506B2" w:rsidRPr="002905DA" w:rsidRDefault="009506B2" w:rsidP="00616882">
      <w:pPr>
        <w:spacing w:after="0"/>
        <w:jc w:val="center"/>
        <w:rPr>
          <w:sz w:val="20"/>
          <w:szCs w:val="20"/>
          <w:lang w:eastAsia="ar-SA"/>
        </w:rPr>
      </w:pPr>
    </w:p>
    <w:p w14:paraId="75AA3F10" w14:textId="509D43DA" w:rsidR="00C751FE"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 xml:space="preserve">Zamawiający może udzielić zaliczki wyłącznie na pisemny wniosek Wykonawcy na zasadach określonych w </w:t>
      </w:r>
      <w:r w:rsidR="00810EF8" w:rsidRPr="002905DA">
        <w:rPr>
          <w:color w:val="auto"/>
          <w:sz w:val="20"/>
          <w:szCs w:val="20"/>
        </w:rPr>
        <w:t>nPZP</w:t>
      </w:r>
      <w:r w:rsidR="00DC01A8" w:rsidRPr="002905DA">
        <w:rPr>
          <w:color w:val="auto"/>
          <w:sz w:val="20"/>
          <w:szCs w:val="20"/>
        </w:rPr>
        <w:t xml:space="preserve">, w maksymalnej wysokości do </w:t>
      </w:r>
      <w:r w:rsidR="00787C2C" w:rsidRPr="002905DA">
        <w:rPr>
          <w:color w:val="auto"/>
          <w:sz w:val="20"/>
          <w:szCs w:val="20"/>
        </w:rPr>
        <w:t>50</w:t>
      </w:r>
      <w:r w:rsidR="00787C2C" w:rsidRPr="002905DA">
        <w:rPr>
          <w:color w:val="auto"/>
          <w:sz w:val="20"/>
          <w:szCs w:val="20"/>
        </w:rPr>
        <w:t xml:space="preserve"> </w:t>
      </w:r>
      <w:r w:rsidR="00DC01A8" w:rsidRPr="002905DA">
        <w:rPr>
          <w:color w:val="auto"/>
          <w:sz w:val="20"/>
          <w:szCs w:val="20"/>
        </w:rPr>
        <w:t>% kwoty określonej w § 6 ust. 2 pkt 2 Umowy</w:t>
      </w:r>
      <w:r w:rsidRPr="002905DA">
        <w:rPr>
          <w:color w:val="auto"/>
          <w:sz w:val="20"/>
          <w:szCs w:val="20"/>
        </w:rPr>
        <w:t>.</w:t>
      </w:r>
    </w:p>
    <w:p w14:paraId="4CCE3E01" w14:textId="2A2D340D" w:rsidR="00DC01A8"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 xml:space="preserve">Zamawiający może udzielać Wykonawcy zaliczki jednorazowo lub w transzach, na poczet wykonania robót budowlanych lub zakup materiałów budowlanych, niezbędnych do realizacji zamówienia dopiero po wykonaniu robót </w:t>
      </w:r>
      <w:r w:rsidR="00D334EF" w:rsidRPr="002905DA">
        <w:rPr>
          <w:color w:val="auto"/>
          <w:sz w:val="20"/>
          <w:szCs w:val="20"/>
        </w:rPr>
        <w:t>budowlanych</w:t>
      </w:r>
      <w:r w:rsidRPr="002905DA">
        <w:rPr>
          <w:color w:val="auto"/>
          <w:sz w:val="20"/>
          <w:szCs w:val="20"/>
        </w:rPr>
        <w:t xml:space="preserve"> o wartości min. </w:t>
      </w:r>
      <w:r w:rsidR="005B21B1" w:rsidRPr="002905DA">
        <w:rPr>
          <w:color w:val="auto"/>
          <w:sz w:val="20"/>
          <w:szCs w:val="20"/>
        </w:rPr>
        <w:t>5</w:t>
      </w:r>
      <w:r w:rsidRPr="002905DA">
        <w:rPr>
          <w:color w:val="auto"/>
          <w:sz w:val="20"/>
          <w:szCs w:val="20"/>
        </w:rPr>
        <w:t xml:space="preserve">% </w:t>
      </w:r>
      <w:r w:rsidR="00D334EF" w:rsidRPr="002905DA">
        <w:rPr>
          <w:color w:val="auto"/>
          <w:sz w:val="20"/>
          <w:szCs w:val="20"/>
        </w:rPr>
        <w:t xml:space="preserve">kwoty określonej w </w:t>
      </w:r>
      <w:r w:rsidR="00F7115E" w:rsidRPr="002905DA">
        <w:rPr>
          <w:color w:val="auto"/>
          <w:sz w:val="20"/>
          <w:szCs w:val="20"/>
        </w:rPr>
        <w:t>§ 6 ust. 2 pkt 2 Umowy</w:t>
      </w:r>
      <w:r w:rsidRPr="002905DA">
        <w:rPr>
          <w:color w:val="auto"/>
          <w:sz w:val="20"/>
          <w:szCs w:val="20"/>
        </w:rPr>
        <w:t>.</w:t>
      </w:r>
    </w:p>
    <w:p w14:paraId="462AACE0" w14:textId="2332B2C6" w:rsidR="00DC01A8"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Wykonawca we wniosku o udzielenie zaliczki wskaże zakres prac w oparciu o harmonogram rzeczowo finansowy lub wykaz materiałów, który pokryje z udzielonej zaliczki oraz termin ich wykonania, a także formę zabezpieczenia ich wykonania.</w:t>
      </w:r>
    </w:p>
    <w:p w14:paraId="578B89FD" w14:textId="6B01222B" w:rsidR="00DC01A8"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Warunkiem przyznania zaliczki jest wniesienie 100 % zabezpieczenia jej wartości.</w:t>
      </w:r>
    </w:p>
    <w:p w14:paraId="665D50C0" w14:textId="01844E48" w:rsidR="00FE490D"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Zabezpieczenie zaliczki może być wniesione w formie:</w:t>
      </w:r>
    </w:p>
    <w:p w14:paraId="24EFBAC1" w14:textId="77777777" w:rsidR="00FE490D" w:rsidRPr="002905DA" w:rsidRDefault="00FE490D" w:rsidP="00616882">
      <w:pPr>
        <w:pStyle w:val="Akapitzlist"/>
        <w:numPr>
          <w:ilvl w:val="3"/>
          <w:numId w:val="127"/>
        </w:numPr>
        <w:tabs>
          <w:tab w:val="clear" w:pos="709"/>
        </w:tabs>
        <w:spacing w:after="0" w:line="276" w:lineRule="auto"/>
        <w:ind w:left="1134"/>
        <w:rPr>
          <w:color w:val="auto"/>
          <w:sz w:val="20"/>
          <w:szCs w:val="20"/>
        </w:rPr>
      </w:pPr>
      <w:r w:rsidRPr="002905DA">
        <w:rPr>
          <w:color w:val="auto"/>
          <w:sz w:val="20"/>
          <w:szCs w:val="20"/>
        </w:rPr>
        <w:t>pieniądzu</w:t>
      </w:r>
    </w:p>
    <w:p w14:paraId="1BDC5243" w14:textId="77777777" w:rsidR="00FE490D" w:rsidRPr="002905DA" w:rsidRDefault="00FE490D" w:rsidP="00616882">
      <w:pPr>
        <w:pStyle w:val="Akapitzlist"/>
        <w:numPr>
          <w:ilvl w:val="3"/>
          <w:numId w:val="127"/>
        </w:numPr>
        <w:tabs>
          <w:tab w:val="clear" w:pos="709"/>
        </w:tabs>
        <w:spacing w:after="0" w:line="276" w:lineRule="auto"/>
        <w:ind w:left="1134"/>
        <w:rPr>
          <w:color w:val="auto"/>
          <w:sz w:val="20"/>
          <w:szCs w:val="20"/>
        </w:rPr>
      </w:pPr>
      <w:r w:rsidRPr="002905DA">
        <w:rPr>
          <w:color w:val="auto"/>
          <w:sz w:val="20"/>
          <w:szCs w:val="20"/>
        </w:rPr>
        <w:t>poręczeniach bankowych lub poręczeniach spółdzielczej kasy oszczędnościowo-kredytowej, z tym że poręczenie kasy jest zawsze poręczeniem pieniężnym,</w:t>
      </w:r>
    </w:p>
    <w:p w14:paraId="6E4C8724" w14:textId="77777777" w:rsidR="00FE490D" w:rsidRPr="002905DA" w:rsidRDefault="00FE490D" w:rsidP="00616882">
      <w:pPr>
        <w:pStyle w:val="Akapitzlist"/>
        <w:numPr>
          <w:ilvl w:val="3"/>
          <w:numId w:val="127"/>
        </w:numPr>
        <w:tabs>
          <w:tab w:val="clear" w:pos="709"/>
        </w:tabs>
        <w:spacing w:after="0" w:line="276" w:lineRule="auto"/>
        <w:ind w:left="1134"/>
        <w:rPr>
          <w:color w:val="auto"/>
          <w:sz w:val="20"/>
          <w:szCs w:val="20"/>
        </w:rPr>
      </w:pPr>
      <w:r w:rsidRPr="002905DA">
        <w:rPr>
          <w:color w:val="auto"/>
          <w:sz w:val="20"/>
          <w:szCs w:val="20"/>
        </w:rPr>
        <w:t>gwarancjach bankowych</w:t>
      </w:r>
    </w:p>
    <w:p w14:paraId="08E94FC4" w14:textId="77777777" w:rsidR="00FE490D" w:rsidRPr="002905DA" w:rsidRDefault="00FE490D" w:rsidP="00616882">
      <w:pPr>
        <w:pStyle w:val="Akapitzlist"/>
        <w:numPr>
          <w:ilvl w:val="3"/>
          <w:numId w:val="127"/>
        </w:numPr>
        <w:tabs>
          <w:tab w:val="clear" w:pos="709"/>
        </w:tabs>
        <w:spacing w:after="0" w:line="276" w:lineRule="auto"/>
        <w:ind w:left="1134"/>
        <w:rPr>
          <w:color w:val="auto"/>
          <w:sz w:val="20"/>
          <w:szCs w:val="20"/>
        </w:rPr>
      </w:pPr>
      <w:r w:rsidRPr="002905DA">
        <w:rPr>
          <w:color w:val="auto"/>
          <w:sz w:val="20"/>
          <w:szCs w:val="20"/>
        </w:rPr>
        <w:t>gwarancjach ubezpieczeniowych</w:t>
      </w:r>
    </w:p>
    <w:p w14:paraId="1DB488BB" w14:textId="2588B1B6" w:rsidR="00DC01A8" w:rsidRPr="002905DA" w:rsidRDefault="00FE490D" w:rsidP="00616882">
      <w:pPr>
        <w:pStyle w:val="Akapitzlist"/>
        <w:numPr>
          <w:ilvl w:val="3"/>
          <w:numId w:val="127"/>
        </w:numPr>
        <w:spacing w:line="276" w:lineRule="auto"/>
        <w:ind w:left="1134"/>
        <w:rPr>
          <w:color w:val="auto"/>
        </w:rPr>
      </w:pPr>
      <w:r w:rsidRPr="002905DA">
        <w:rPr>
          <w:color w:val="auto"/>
          <w:sz w:val="20"/>
          <w:szCs w:val="20"/>
        </w:rPr>
        <w:t>poręczeniach udzielanych przez podmioty, o których mowa w art. 6b ust. 5 pkt 2 ustawy</w:t>
      </w:r>
      <w:r w:rsidR="007D57B9" w:rsidRPr="002905DA">
        <w:rPr>
          <w:color w:val="auto"/>
          <w:sz w:val="20"/>
          <w:szCs w:val="20"/>
        </w:rPr>
        <w:t xml:space="preserve"> </w:t>
      </w:r>
      <w:r w:rsidRPr="002905DA">
        <w:rPr>
          <w:color w:val="auto"/>
          <w:sz w:val="20"/>
          <w:szCs w:val="20"/>
        </w:rPr>
        <w:t xml:space="preserve">z dnia 9 listopada 2000 r. o utworzeniu Polskiej Agencji Rozwoju Przedsiębiorczości </w:t>
      </w:r>
      <w:r w:rsidR="00D83C7D" w:rsidRPr="002905DA">
        <w:rPr>
          <w:color w:val="auto"/>
          <w:sz w:val="20"/>
          <w:szCs w:val="20"/>
        </w:rPr>
        <w:t xml:space="preserve"> </w:t>
      </w:r>
      <w:r w:rsidRPr="002905DA">
        <w:rPr>
          <w:color w:val="auto"/>
          <w:sz w:val="20"/>
          <w:szCs w:val="20"/>
        </w:rPr>
        <w:t>(t.j.</w:t>
      </w:r>
      <w:r w:rsidR="00C64B18" w:rsidRPr="002905DA">
        <w:rPr>
          <w:color w:val="auto"/>
          <w:sz w:val="20"/>
          <w:szCs w:val="20"/>
        </w:rPr>
        <w:t xml:space="preserve"> </w:t>
      </w:r>
      <w:r w:rsidRPr="002905DA">
        <w:rPr>
          <w:color w:val="auto"/>
          <w:sz w:val="20"/>
          <w:szCs w:val="20"/>
        </w:rPr>
        <w:t xml:space="preserve">Dz. U. z 2016 r. poz. 359). </w:t>
      </w:r>
    </w:p>
    <w:p w14:paraId="675E38BA" w14:textId="3C057EE5" w:rsidR="00FE490D"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 xml:space="preserve">Zamawiający zwróci lub zwolni zabezpieczenie zaliczki w terminie do 30 dni licząc od dnia </w:t>
      </w:r>
      <w:r w:rsidR="00DC01A8" w:rsidRPr="002905DA">
        <w:rPr>
          <w:color w:val="auto"/>
          <w:sz w:val="20"/>
          <w:szCs w:val="20"/>
        </w:rPr>
        <w:t>zwrotu</w:t>
      </w:r>
      <w:r w:rsidR="001A4D5C" w:rsidRPr="002905DA">
        <w:rPr>
          <w:color w:val="auto"/>
          <w:sz w:val="20"/>
          <w:szCs w:val="20"/>
        </w:rPr>
        <w:t xml:space="preserve"> zaliczki</w:t>
      </w:r>
      <w:r w:rsidRPr="002905DA">
        <w:rPr>
          <w:color w:val="auto"/>
          <w:sz w:val="20"/>
          <w:szCs w:val="20"/>
        </w:rPr>
        <w:t>.</w:t>
      </w:r>
    </w:p>
    <w:p w14:paraId="24B31EE6" w14:textId="23573B3F" w:rsidR="00FE490D"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 xml:space="preserve">W przypadku zlecenia części robót, na podstawie zaliczki, do wykonania przez </w:t>
      </w:r>
      <w:r w:rsidR="00DC01A8" w:rsidRPr="002905DA">
        <w:rPr>
          <w:color w:val="auto"/>
          <w:sz w:val="20"/>
          <w:szCs w:val="20"/>
        </w:rPr>
        <w:t xml:space="preserve">Podwykonawcę </w:t>
      </w:r>
      <w:r w:rsidRPr="002905DA">
        <w:rPr>
          <w:color w:val="auto"/>
          <w:sz w:val="20"/>
          <w:szCs w:val="20"/>
        </w:rPr>
        <w:t xml:space="preserve">lub dalszego </w:t>
      </w:r>
      <w:r w:rsidR="00DC01A8" w:rsidRPr="002905DA">
        <w:rPr>
          <w:color w:val="auto"/>
          <w:sz w:val="20"/>
          <w:szCs w:val="20"/>
        </w:rPr>
        <w:t>Podwykonawcę</w:t>
      </w:r>
      <w:r w:rsidRPr="002905DA">
        <w:rPr>
          <w:color w:val="auto"/>
          <w:sz w:val="20"/>
          <w:szCs w:val="20"/>
        </w:rPr>
        <w:t xml:space="preserve">, Wykonawca zobowiązany jest wskazać we wniosku, jaka część robót (rzeczowo – finansowa) będzie realizowana przez </w:t>
      </w:r>
      <w:r w:rsidR="00DC01A8" w:rsidRPr="002905DA">
        <w:rPr>
          <w:color w:val="auto"/>
          <w:sz w:val="20"/>
          <w:szCs w:val="20"/>
        </w:rPr>
        <w:t xml:space="preserve">Podwykonawcę </w:t>
      </w:r>
      <w:r w:rsidRPr="002905DA">
        <w:rPr>
          <w:color w:val="auto"/>
          <w:sz w:val="20"/>
          <w:szCs w:val="20"/>
        </w:rPr>
        <w:t xml:space="preserve">(dalszego </w:t>
      </w:r>
      <w:r w:rsidR="00DC01A8" w:rsidRPr="002905DA">
        <w:rPr>
          <w:color w:val="auto"/>
          <w:sz w:val="20"/>
          <w:szCs w:val="20"/>
        </w:rPr>
        <w:t>Podwykonawcę</w:t>
      </w:r>
      <w:r w:rsidRPr="002905DA">
        <w:rPr>
          <w:color w:val="auto"/>
          <w:sz w:val="20"/>
          <w:szCs w:val="20"/>
        </w:rPr>
        <w:t>).</w:t>
      </w:r>
    </w:p>
    <w:p w14:paraId="35834B45" w14:textId="7770B952" w:rsidR="001A4D5C"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Zamawiający może udzielić kolejnych zaliczek, pod warunkiem, że Wykonawca wykona zamówienie w zakresie poprzednio udzielonych zaliczek</w:t>
      </w:r>
      <w:r w:rsidR="00DC01A8" w:rsidRPr="002905DA">
        <w:rPr>
          <w:color w:val="auto"/>
          <w:sz w:val="20"/>
          <w:szCs w:val="20"/>
        </w:rPr>
        <w:t>.</w:t>
      </w:r>
    </w:p>
    <w:p w14:paraId="6E2131A2" w14:textId="77777777" w:rsidR="00FE490D"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Zamawiający przyznaje lub odmawia przyznania zaliczki w formie pisemnej, w terminie  7 dni od daty wpłynięcia wniosku o jej przyznanie.</w:t>
      </w:r>
    </w:p>
    <w:p w14:paraId="3E313A5F" w14:textId="2D3927FB" w:rsidR="00FE490D"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 xml:space="preserve">Jeśli w warunkach przedłożonego przez Wykonawcę zabezpieczenia zaliczki podana jest data jego wygaśnięcia, a Wykonawca na 7 dni roboczych przed tą datą nie wniesie przedłużenia zabezpieczenia zaliczki, Zamawiający jest uprawniony do zrealizowania zabezpieczenia, a z uzyskanych z tego tytułu środków do ustanowienia zabezpieczenia zaliczki. </w:t>
      </w:r>
    </w:p>
    <w:p w14:paraId="0A7F24C4" w14:textId="04BF9344" w:rsidR="001A4D5C" w:rsidRPr="002905DA" w:rsidRDefault="00FE490D" w:rsidP="00616882">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Zamawiającemu przysługuje prawo potrącenia kwoty nierozliczonej zaliczki z należności Wykonawcy, przy opłacaniu faktury wystawionej przez Wykonawcę.</w:t>
      </w:r>
    </w:p>
    <w:p w14:paraId="6B85982D" w14:textId="4E6DAB76" w:rsidR="00FE490D" w:rsidRPr="002905DA" w:rsidRDefault="00FE490D">
      <w:pPr>
        <w:pStyle w:val="Akapitzlist"/>
        <w:numPr>
          <w:ilvl w:val="1"/>
          <w:numId w:val="127"/>
        </w:numPr>
        <w:tabs>
          <w:tab w:val="clear" w:pos="709"/>
        </w:tabs>
        <w:spacing w:after="0" w:line="276" w:lineRule="auto"/>
        <w:ind w:left="426"/>
        <w:rPr>
          <w:color w:val="auto"/>
          <w:sz w:val="20"/>
          <w:szCs w:val="20"/>
        </w:rPr>
      </w:pPr>
      <w:r w:rsidRPr="002905DA">
        <w:rPr>
          <w:color w:val="auto"/>
          <w:sz w:val="20"/>
          <w:szCs w:val="20"/>
        </w:rPr>
        <w:t xml:space="preserve">Zamawiającemu przysługuje prawo odmowy odbioru końcowego do chwili całkowitego rozliczenia się Wykonawcy z otrzymanych zaliczek. </w:t>
      </w:r>
    </w:p>
    <w:p w14:paraId="6057BBEF" w14:textId="77777777" w:rsidR="00121975" w:rsidRPr="002905DA" w:rsidRDefault="00121975" w:rsidP="00616882">
      <w:pPr>
        <w:pStyle w:val="Akapitzlist"/>
        <w:numPr>
          <w:ilvl w:val="0"/>
          <w:numId w:val="0"/>
        </w:numPr>
        <w:tabs>
          <w:tab w:val="clear" w:pos="709"/>
        </w:tabs>
        <w:spacing w:after="0" w:line="276" w:lineRule="auto"/>
        <w:ind w:left="426"/>
        <w:rPr>
          <w:color w:val="auto"/>
          <w:sz w:val="20"/>
          <w:szCs w:val="20"/>
        </w:rPr>
      </w:pPr>
    </w:p>
    <w:p w14:paraId="4520BC85" w14:textId="3D36B25F" w:rsidR="00E9386D" w:rsidRPr="002905DA" w:rsidRDefault="00121975">
      <w:pPr>
        <w:pStyle w:val="nagowek1a"/>
        <w:numPr>
          <w:ilvl w:val="0"/>
          <w:numId w:val="127"/>
        </w:numPr>
        <w:spacing w:before="0" w:after="0" w:line="276" w:lineRule="auto"/>
        <w:jc w:val="center"/>
        <w:rPr>
          <w:color w:val="auto"/>
          <w:sz w:val="20"/>
          <w:szCs w:val="20"/>
          <w:u w:val="single"/>
        </w:rPr>
      </w:pPr>
      <w:bookmarkStart w:id="19" w:name="_Toc432411993"/>
      <w:r w:rsidRPr="002905DA">
        <w:rPr>
          <w:color w:val="auto"/>
          <w:sz w:val="20"/>
          <w:szCs w:val="20"/>
          <w:u w:val="single"/>
        </w:rPr>
        <w:t xml:space="preserve"> </w:t>
      </w:r>
    </w:p>
    <w:p w14:paraId="7F2BE311" w14:textId="03BEADDD" w:rsidR="00FE490D" w:rsidRPr="002905DA" w:rsidRDefault="00FE490D" w:rsidP="00616882">
      <w:pPr>
        <w:pStyle w:val="nagowek1a"/>
        <w:numPr>
          <w:ilvl w:val="0"/>
          <w:numId w:val="0"/>
        </w:numPr>
        <w:spacing w:before="0" w:after="0" w:line="276" w:lineRule="auto"/>
        <w:jc w:val="center"/>
        <w:rPr>
          <w:color w:val="auto"/>
          <w:sz w:val="20"/>
          <w:szCs w:val="20"/>
        </w:rPr>
      </w:pPr>
      <w:r w:rsidRPr="002905DA">
        <w:rPr>
          <w:color w:val="auto"/>
          <w:sz w:val="20"/>
          <w:szCs w:val="20"/>
        </w:rPr>
        <w:t>Obowiązki Zamawiającego</w:t>
      </w:r>
      <w:bookmarkEnd w:id="19"/>
    </w:p>
    <w:p w14:paraId="51B2FE22" w14:textId="22FAAC44" w:rsidR="00FE490D" w:rsidRPr="002905DA" w:rsidRDefault="00FE490D" w:rsidP="00616882">
      <w:pPr>
        <w:pStyle w:val="Akapitzlist"/>
        <w:numPr>
          <w:ilvl w:val="1"/>
          <w:numId w:val="128"/>
        </w:numPr>
        <w:tabs>
          <w:tab w:val="clear" w:pos="709"/>
        </w:tabs>
        <w:spacing w:after="0" w:line="276" w:lineRule="auto"/>
        <w:ind w:left="426"/>
        <w:rPr>
          <w:color w:val="auto"/>
          <w:sz w:val="20"/>
          <w:szCs w:val="20"/>
        </w:rPr>
      </w:pPr>
      <w:r w:rsidRPr="002905DA">
        <w:rPr>
          <w:color w:val="auto"/>
          <w:sz w:val="20"/>
          <w:szCs w:val="20"/>
        </w:rPr>
        <w:t>Przed rozpoczęciem robót Zamawiający przekaże Wykonawcy, dokumenty niezbędne do realizacji umowy</w:t>
      </w:r>
      <w:r w:rsidR="00F64B91" w:rsidRPr="002905DA">
        <w:rPr>
          <w:color w:val="auto"/>
          <w:sz w:val="20"/>
          <w:szCs w:val="20"/>
        </w:rPr>
        <w:t xml:space="preserve">, w terminie </w:t>
      </w:r>
      <w:r w:rsidR="00B66F0F" w:rsidRPr="002905DA">
        <w:rPr>
          <w:color w:val="auto"/>
          <w:sz w:val="20"/>
          <w:szCs w:val="20"/>
        </w:rPr>
        <w:t>5</w:t>
      </w:r>
      <w:r w:rsidR="00787C2C" w:rsidRPr="002905DA">
        <w:rPr>
          <w:color w:val="auto"/>
          <w:sz w:val="20"/>
          <w:szCs w:val="20"/>
        </w:rPr>
        <w:t xml:space="preserve"> </w:t>
      </w:r>
      <w:r w:rsidR="00F64B91" w:rsidRPr="002905DA">
        <w:rPr>
          <w:color w:val="auto"/>
          <w:sz w:val="20"/>
          <w:szCs w:val="20"/>
        </w:rPr>
        <w:t xml:space="preserve">dni </w:t>
      </w:r>
      <w:r w:rsidR="00B66F0F" w:rsidRPr="002905DA">
        <w:rPr>
          <w:color w:val="auto"/>
          <w:sz w:val="20"/>
          <w:szCs w:val="20"/>
        </w:rPr>
        <w:t xml:space="preserve">roboczych </w:t>
      </w:r>
      <w:r w:rsidR="00F64B91" w:rsidRPr="002905DA">
        <w:rPr>
          <w:color w:val="auto"/>
          <w:sz w:val="20"/>
          <w:szCs w:val="20"/>
        </w:rPr>
        <w:t>od zawarcia nn. Umowy</w:t>
      </w:r>
      <w:r w:rsidRPr="002905DA">
        <w:rPr>
          <w:color w:val="auto"/>
          <w:sz w:val="20"/>
          <w:szCs w:val="20"/>
        </w:rPr>
        <w:t xml:space="preserve">. </w:t>
      </w:r>
    </w:p>
    <w:p w14:paraId="5ACC3B09" w14:textId="77777777" w:rsidR="00FE490D" w:rsidRPr="002905DA" w:rsidRDefault="00FE490D" w:rsidP="00616882">
      <w:pPr>
        <w:pStyle w:val="Akapitzlist"/>
        <w:numPr>
          <w:ilvl w:val="1"/>
          <w:numId w:val="128"/>
        </w:numPr>
        <w:tabs>
          <w:tab w:val="clear" w:pos="709"/>
        </w:tabs>
        <w:spacing w:after="0" w:line="276" w:lineRule="auto"/>
        <w:ind w:left="426"/>
        <w:rPr>
          <w:color w:val="auto"/>
          <w:sz w:val="20"/>
          <w:szCs w:val="20"/>
        </w:rPr>
      </w:pPr>
      <w:r w:rsidRPr="002905DA">
        <w:rPr>
          <w:color w:val="auto"/>
          <w:sz w:val="20"/>
          <w:szCs w:val="20"/>
        </w:rPr>
        <w:t>Zamawiający jest zobowiązany do:</w:t>
      </w:r>
    </w:p>
    <w:p w14:paraId="6801BC8E" w14:textId="108B6104" w:rsidR="00FE490D" w:rsidRPr="002905DA" w:rsidRDefault="00FE490D" w:rsidP="00616882">
      <w:pPr>
        <w:pStyle w:val="Akapitzlist"/>
        <w:numPr>
          <w:ilvl w:val="3"/>
          <w:numId w:val="128"/>
        </w:numPr>
        <w:tabs>
          <w:tab w:val="clear" w:pos="709"/>
        </w:tabs>
        <w:spacing w:after="0" w:line="276" w:lineRule="auto"/>
        <w:ind w:left="1134"/>
        <w:rPr>
          <w:color w:val="auto"/>
          <w:sz w:val="20"/>
          <w:szCs w:val="20"/>
        </w:rPr>
      </w:pPr>
      <w:r w:rsidRPr="002905DA">
        <w:rPr>
          <w:color w:val="auto"/>
          <w:sz w:val="20"/>
          <w:szCs w:val="20"/>
        </w:rPr>
        <w:t xml:space="preserve">ustanowienia nadzoru inwestorskiego </w:t>
      </w:r>
    </w:p>
    <w:p w14:paraId="25AB9032" w14:textId="77777777" w:rsidR="00FE490D" w:rsidRPr="002905DA" w:rsidRDefault="00FE490D" w:rsidP="00616882">
      <w:pPr>
        <w:pStyle w:val="Akapitzlist"/>
        <w:numPr>
          <w:ilvl w:val="3"/>
          <w:numId w:val="128"/>
        </w:numPr>
        <w:tabs>
          <w:tab w:val="clear" w:pos="709"/>
        </w:tabs>
        <w:spacing w:after="0" w:line="276" w:lineRule="auto"/>
        <w:ind w:left="1134"/>
        <w:rPr>
          <w:color w:val="auto"/>
          <w:sz w:val="20"/>
          <w:szCs w:val="20"/>
        </w:rPr>
      </w:pPr>
      <w:r w:rsidRPr="002905DA">
        <w:rPr>
          <w:color w:val="auto"/>
          <w:sz w:val="20"/>
          <w:szCs w:val="20"/>
        </w:rPr>
        <w:t xml:space="preserve">protokolarnego przekazania Wykonawcy Terenu budowy, </w:t>
      </w:r>
    </w:p>
    <w:p w14:paraId="41C78443" w14:textId="77777777" w:rsidR="00FE490D" w:rsidRPr="002905DA" w:rsidRDefault="00FE490D" w:rsidP="00616882">
      <w:pPr>
        <w:pStyle w:val="Akapitzlist"/>
        <w:numPr>
          <w:ilvl w:val="3"/>
          <w:numId w:val="128"/>
        </w:numPr>
        <w:tabs>
          <w:tab w:val="clear" w:pos="709"/>
        </w:tabs>
        <w:spacing w:after="0" w:line="276" w:lineRule="auto"/>
        <w:ind w:left="1134"/>
        <w:rPr>
          <w:color w:val="auto"/>
          <w:sz w:val="20"/>
          <w:szCs w:val="20"/>
        </w:rPr>
      </w:pPr>
      <w:r w:rsidRPr="002905DA">
        <w:rPr>
          <w:color w:val="auto"/>
          <w:sz w:val="20"/>
          <w:szCs w:val="20"/>
        </w:rPr>
        <w:t>terminowej zapłaty wynagrodzenia należnego Wykonawcy za wykonanie przedmiotu Umowy,</w:t>
      </w:r>
    </w:p>
    <w:p w14:paraId="1E29DDBA" w14:textId="732513FA" w:rsidR="00FE490D" w:rsidRPr="002905DA" w:rsidRDefault="00FE490D" w:rsidP="00616882">
      <w:pPr>
        <w:pStyle w:val="Akapitzlist"/>
        <w:numPr>
          <w:ilvl w:val="3"/>
          <w:numId w:val="128"/>
        </w:numPr>
        <w:tabs>
          <w:tab w:val="clear" w:pos="709"/>
        </w:tabs>
        <w:spacing w:after="0" w:line="276" w:lineRule="auto"/>
        <w:ind w:left="1134"/>
        <w:rPr>
          <w:color w:val="auto"/>
          <w:sz w:val="20"/>
          <w:szCs w:val="20"/>
        </w:rPr>
      </w:pPr>
      <w:r w:rsidRPr="002905DA">
        <w:rPr>
          <w:color w:val="auto"/>
          <w:sz w:val="20"/>
          <w:szCs w:val="20"/>
        </w:rPr>
        <w:t>zapewnienie i prowadzenie na swój koszt nadzoru inwestorskiego w całym okresie realizacji przedmiotu niniejszej Umowy,</w:t>
      </w:r>
    </w:p>
    <w:p w14:paraId="472BE4D0" w14:textId="10265B86" w:rsidR="00FE490D" w:rsidRPr="002905DA" w:rsidRDefault="00FE490D" w:rsidP="00616882">
      <w:pPr>
        <w:pStyle w:val="nagowek1a"/>
        <w:numPr>
          <w:ilvl w:val="1"/>
          <w:numId w:val="128"/>
        </w:numPr>
        <w:spacing w:before="0" w:after="0" w:line="276" w:lineRule="auto"/>
        <w:ind w:left="426"/>
        <w:rPr>
          <w:b w:val="0"/>
          <w:color w:val="auto"/>
          <w:sz w:val="20"/>
          <w:szCs w:val="20"/>
        </w:rPr>
      </w:pPr>
      <w:r w:rsidRPr="002905DA">
        <w:rPr>
          <w:b w:val="0"/>
          <w:color w:val="auto"/>
          <w:sz w:val="20"/>
          <w:szCs w:val="20"/>
        </w:rPr>
        <w:t>Zajmowanie stanowiska w odniesieniu do problemów zgłaszanych podczas realizacji niniejszej Umowy w formie odpowiadającej, co najmniej formie ich zgłaszania bez zbędnej zwłoki, przy czym na każde zapytanie lub problem zgłaszany przez Wykonawcę w formie pisemnej Zamawiający udzieli odpowiedzi również w formie pisemnej</w:t>
      </w:r>
      <w:r w:rsidR="00F64B91" w:rsidRPr="002905DA">
        <w:rPr>
          <w:b w:val="0"/>
          <w:color w:val="auto"/>
          <w:sz w:val="20"/>
          <w:szCs w:val="20"/>
        </w:rPr>
        <w:t xml:space="preserve"> </w:t>
      </w:r>
      <w:r w:rsidR="009B3C3E" w:rsidRPr="002905DA">
        <w:rPr>
          <w:b w:val="0"/>
          <w:color w:val="auto"/>
          <w:sz w:val="20"/>
          <w:szCs w:val="20"/>
        </w:rPr>
        <w:t>-</w:t>
      </w:r>
      <w:r w:rsidR="00F64B91" w:rsidRPr="002905DA">
        <w:rPr>
          <w:b w:val="0"/>
          <w:color w:val="auto"/>
          <w:sz w:val="20"/>
          <w:szCs w:val="20"/>
        </w:rPr>
        <w:t xml:space="preserve"> </w:t>
      </w:r>
      <w:r w:rsidR="009B3C3E" w:rsidRPr="002905DA">
        <w:rPr>
          <w:b w:val="0"/>
          <w:color w:val="auto"/>
          <w:sz w:val="20"/>
          <w:szCs w:val="20"/>
        </w:rPr>
        <w:t>do 5 dni roboczych</w:t>
      </w:r>
      <w:r w:rsidR="00F64B91" w:rsidRPr="002905DA">
        <w:rPr>
          <w:b w:val="0"/>
          <w:color w:val="auto"/>
          <w:sz w:val="20"/>
          <w:szCs w:val="20"/>
        </w:rPr>
        <w:t xml:space="preserve"> od dnia zgłoszenia problemu przez Wykonawcę</w:t>
      </w:r>
      <w:r w:rsidR="009B3C3E" w:rsidRPr="002905DA">
        <w:rPr>
          <w:b w:val="0"/>
          <w:color w:val="auto"/>
          <w:sz w:val="20"/>
          <w:szCs w:val="20"/>
        </w:rPr>
        <w:t>.</w:t>
      </w:r>
      <w:r w:rsidRPr="002905DA">
        <w:rPr>
          <w:b w:val="0"/>
          <w:color w:val="auto"/>
          <w:sz w:val="20"/>
          <w:szCs w:val="20"/>
        </w:rPr>
        <w:t xml:space="preserve">  </w:t>
      </w:r>
    </w:p>
    <w:p w14:paraId="6DB68FB5" w14:textId="0E7AF311" w:rsidR="00FE490D" w:rsidRPr="002905DA" w:rsidRDefault="00FE490D" w:rsidP="00616882">
      <w:pPr>
        <w:pStyle w:val="Akapitzlist"/>
        <w:numPr>
          <w:ilvl w:val="1"/>
          <w:numId w:val="128"/>
        </w:numPr>
        <w:tabs>
          <w:tab w:val="clear" w:pos="709"/>
        </w:tabs>
        <w:spacing w:after="0" w:line="276" w:lineRule="auto"/>
        <w:ind w:left="426"/>
        <w:rPr>
          <w:color w:val="auto"/>
          <w:sz w:val="20"/>
          <w:szCs w:val="20"/>
        </w:rPr>
      </w:pPr>
      <w:r w:rsidRPr="002905DA">
        <w:rPr>
          <w:color w:val="auto"/>
          <w:sz w:val="20"/>
          <w:szCs w:val="20"/>
        </w:rPr>
        <w:t>Zamawiający jest zobowiązany w terminach określonych Umową do odbiorów:</w:t>
      </w:r>
    </w:p>
    <w:p w14:paraId="0FB3F669" w14:textId="77777777" w:rsidR="00FE490D" w:rsidRPr="002905DA" w:rsidRDefault="00FE490D" w:rsidP="00616882">
      <w:pPr>
        <w:pStyle w:val="Akapitzlist"/>
        <w:numPr>
          <w:ilvl w:val="3"/>
          <w:numId w:val="128"/>
        </w:numPr>
        <w:tabs>
          <w:tab w:val="clear" w:pos="709"/>
        </w:tabs>
        <w:spacing w:after="0" w:line="276" w:lineRule="auto"/>
        <w:ind w:left="1134"/>
        <w:rPr>
          <w:color w:val="auto"/>
          <w:sz w:val="20"/>
          <w:szCs w:val="20"/>
        </w:rPr>
      </w:pPr>
      <w:r w:rsidRPr="002905DA">
        <w:rPr>
          <w:color w:val="auto"/>
          <w:sz w:val="20"/>
          <w:szCs w:val="20"/>
        </w:rPr>
        <w:t>robót ulegających zakryciu,</w:t>
      </w:r>
    </w:p>
    <w:p w14:paraId="0600E41A" w14:textId="77777777" w:rsidR="00FE490D" w:rsidRPr="002905DA" w:rsidRDefault="00FE490D" w:rsidP="00616882">
      <w:pPr>
        <w:pStyle w:val="Akapitzlist"/>
        <w:numPr>
          <w:ilvl w:val="3"/>
          <w:numId w:val="128"/>
        </w:numPr>
        <w:tabs>
          <w:tab w:val="clear" w:pos="709"/>
        </w:tabs>
        <w:spacing w:after="0" w:line="276" w:lineRule="auto"/>
        <w:ind w:left="1134"/>
        <w:rPr>
          <w:color w:val="auto"/>
          <w:sz w:val="20"/>
          <w:szCs w:val="20"/>
        </w:rPr>
      </w:pPr>
      <w:r w:rsidRPr="002905DA">
        <w:rPr>
          <w:color w:val="auto"/>
          <w:sz w:val="20"/>
          <w:szCs w:val="20"/>
        </w:rPr>
        <w:t xml:space="preserve">robót zanikających, </w:t>
      </w:r>
    </w:p>
    <w:p w14:paraId="6B3B77A2" w14:textId="77777777" w:rsidR="00FE490D" w:rsidRPr="002905DA" w:rsidRDefault="00FE490D" w:rsidP="00616882">
      <w:pPr>
        <w:pStyle w:val="Akapitzlist"/>
        <w:numPr>
          <w:ilvl w:val="3"/>
          <w:numId w:val="128"/>
        </w:numPr>
        <w:tabs>
          <w:tab w:val="clear" w:pos="709"/>
        </w:tabs>
        <w:spacing w:after="0" w:line="276" w:lineRule="auto"/>
        <w:ind w:left="1134"/>
        <w:rPr>
          <w:color w:val="auto"/>
          <w:sz w:val="20"/>
          <w:szCs w:val="20"/>
        </w:rPr>
      </w:pPr>
      <w:r w:rsidRPr="002905DA">
        <w:rPr>
          <w:color w:val="auto"/>
          <w:sz w:val="20"/>
          <w:szCs w:val="20"/>
        </w:rPr>
        <w:t>częściowych,</w:t>
      </w:r>
    </w:p>
    <w:p w14:paraId="636978E9" w14:textId="77777777" w:rsidR="00FE490D" w:rsidRPr="002905DA" w:rsidRDefault="00FE490D" w:rsidP="00616882">
      <w:pPr>
        <w:pStyle w:val="Akapitzlist"/>
        <w:numPr>
          <w:ilvl w:val="3"/>
          <w:numId w:val="128"/>
        </w:numPr>
        <w:tabs>
          <w:tab w:val="clear" w:pos="709"/>
        </w:tabs>
        <w:spacing w:after="0" w:line="276" w:lineRule="auto"/>
        <w:ind w:left="1134"/>
        <w:rPr>
          <w:color w:val="auto"/>
          <w:sz w:val="20"/>
          <w:szCs w:val="20"/>
        </w:rPr>
      </w:pPr>
      <w:r w:rsidRPr="002905DA">
        <w:rPr>
          <w:color w:val="auto"/>
          <w:sz w:val="20"/>
          <w:szCs w:val="20"/>
        </w:rPr>
        <w:t>końcowego całości robót,</w:t>
      </w:r>
    </w:p>
    <w:p w14:paraId="6050749C" w14:textId="77777777" w:rsidR="00FE490D" w:rsidRPr="002905DA" w:rsidRDefault="00FE490D" w:rsidP="00616882">
      <w:pPr>
        <w:pStyle w:val="Akapitzlist"/>
        <w:numPr>
          <w:ilvl w:val="3"/>
          <w:numId w:val="128"/>
        </w:numPr>
        <w:tabs>
          <w:tab w:val="clear" w:pos="709"/>
        </w:tabs>
        <w:spacing w:after="0" w:line="276" w:lineRule="auto"/>
        <w:ind w:left="1134"/>
        <w:rPr>
          <w:color w:val="auto"/>
          <w:sz w:val="20"/>
          <w:szCs w:val="20"/>
        </w:rPr>
      </w:pPr>
      <w:r w:rsidRPr="002905DA">
        <w:rPr>
          <w:color w:val="auto"/>
          <w:sz w:val="20"/>
          <w:szCs w:val="20"/>
        </w:rPr>
        <w:t>gwarancyjnych,</w:t>
      </w:r>
    </w:p>
    <w:p w14:paraId="09966914" w14:textId="08A30569" w:rsidR="00FE490D" w:rsidRPr="002905DA" w:rsidRDefault="00FE490D" w:rsidP="00616882">
      <w:pPr>
        <w:pStyle w:val="Akapitzlist"/>
        <w:numPr>
          <w:ilvl w:val="1"/>
          <w:numId w:val="128"/>
        </w:numPr>
        <w:tabs>
          <w:tab w:val="clear" w:pos="709"/>
        </w:tabs>
        <w:spacing w:after="0" w:line="276" w:lineRule="auto"/>
        <w:ind w:left="426"/>
        <w:rPr>
          <w:color w:val="auto"/>
          <w:sz w:val="20"/>
          <w:szCs w:val="20"/>
        </w:rPr>
      </w:pPr>
      <w:r w:rsidRPr="002905DA">
        <w:rPr>
          <w:color w:val="auto"/>
          <w:sz w:val="20"/>
          <w:szCs w:val="20"/>
        </w:rPr>
        <w:t>Zamawiający nie ponosi odpowiedzialności za składniki majątkowe Wykonawcy znajdujące się na terenie budowy w trakcie wykonania przedmiotu umowy</w:t>
      </w:r>
      <w:r w:rsidR="00F64B91" w:rsidRPr="002905DA">
        <w:rPr>
          <w:rFonts w:asciiTheme="minorHAnsi" w:hAnsiTheme="minorHAnsi" w:cstheme="minorHAnsi"/>
          <w:bCs/>
          <w:color w:val="auto"/>
          <w:sz w:val="20"/>
          <w:szCs w:val="20"/>
        </w:rPr>
        <w:t>, chyba że wyłączną odpowiedzialność za daną szkodę ponosi Zamawiający</w:t>
      </w:r>
      <w:r w:rsidRPr="002905DA">
        <w:rPr>
          <w:color w:val="auto"/>
          <w:sz w:val="20"/>
          <w:szCs w:val="20"/>
        </w:rPr>
        <w:t>.</w:t>
      </w:r>
    </w:p>
    <w:p w14:paraId="5DD86BBF" w14:textId="77777777" w:rsidR="00121975" w:rsidRPr="002905DA" w:rsidRDefault="00121975" w:rsidP="00616882">
      <w:pPr>
        <w:pStyle w:val="nagowek1a"/>
        <w:numPr>
          <w:ilvl w:val="0"/>
          <w:numId w:val="0"/>
        </w:numPr>
        <w:spacing w:before="0" w:after="0" w:line="276" w:lineRule="auto"/>
        <w:ind w:left="360"/>
        <w:jc w:val="both"/>
        <w:rPr>
          <w:color w:val="auto"/>
          <w:sz w:val="20"/>
          <w:szCs w:val="20"/>
          <w:u w:val="single"/>
        </w:rPr>
      </w:pPr>
      <w:bookmarkStart w:id="20" w:name="_Toc432411994"/>
    </w:p>
    <w:p w14:paraId="22F0D0B1" w14:textId="0FF4968A" w:rsidR="00121975" w:rsidRPr="002905DA" w:rsidRDefault="0022080D">
      <w:pPr>
        <w:pStyle w:val="nagowek1a"/>
        <w:numPr>
          <w:ilvl w:val="0"/>
          <w:numId w:val="127"/>
        </w:numPr>
        <w:tabs>
          <w:tab w:val="clear" w:pos="426"/>
        </w:tabs>
        <w:spacing w:before="0" w:after="0" w:line="276" w:lineRule="auto"/>
        <w:jc w:val="center"/>
        <w:rPr>
          <w:color w:val="auto"/>
          <w:sz w:val="20"/>
          <w:szCs w:val="20"/>
          <w:u w:val="single"/>
        </w:rPr>
      </w:pPr>
      <w:r w:rsidRPr="002905DA">
        <w:rPr>
          <w:color w:val="auto"/>
          <w:sz w:val="20"/>
          <w:szCs w:val="20"/>
          <w:u w:val="single"/>
        </w:rPr>
        <w:t xml:space="preserve"> </w:t>
      </w:r>
    </w:p>
    <w:p w14:paraId="6A49E706" w14:textId="1B35D38A" w:rsidR="00FE490D" w:rsidRPr="002905DA" w:rsidRDefault="00FE490D">
      <w:pPr>
        <w:pStyle w:val="nagowek1a"/>
        <w:numPr>
          <w:ilvl w:val="0"/>
          <w:numId w:val="0"/>
        </w:numPr>
        <w:tabs>
          <w:tab w:val="clear" w:pos="426"/>
        </w:tabs>
        <w:spacing w:before="0" w:after="0" w:line="276" w:lineRule="auto"/>
        <w:jc w:val="center"/>
        <w:rPr>
          <w:color w:val="auto"/>
          <w:sz w:val="20"/>
          <w:szCs w:val="20"/>
        </w:rPr>
      </w:pPr>
      <w:r w:rsidRPr="002905DA">
        <w:rPr>
          <w:color w:val="auto"/>
          <w:sz w:val="20"/>
          <w:szCs w:val="20"/>
        </w:rPr>
        <w:t>Obowiązki Wykonawcy</w:t>
      </w:r>
      <w:bookmarkEnd w:id="20"/>
    </w:p>
    <w:p w14:paraId="7B01284D" w14:textId="77777777" w:rsidR="004472AB" w:rsidRPr="002905DA" w:rsidRDefault="004472AB" w:rsidP="00616882">
      <w:pPr>
        <w:pStyle w:val="nagowek1a"/>
        <w:numPr>
          <w:ilvl w:val="0"/>
          <w:numId w:val="0"/>
        </w:numPr>
        <w:tabs>
          <w:tab w:val="clear" w:pos="426"/>
        </w:tabs>
        <w:spacing w:before="0" w:after="0" w:line="276" w:lineRule="auto"/>
        <w:jc w:val="center"/>
        <w:rPr>
          <w:color w:val="auto"/>
          <w:sz w:val="20"/>
          <w:szCs w:val="20"/>
        </w:rPr>
      </w:pPr>
    </w:p>
    <w:p w14:paraId="3030CB50" w14:textId="365718EE" w:rsidR="00FE490D" w:rsidRPr="002905DA" w:rsidRDefault="00FE490D" w:rsidP="00616882">
      <w:pPr>
        <w:pStyle w:val="Akapitzlist"/>
        <w:numPr>
          <w:ilvl w:val="1"/>
          <w:numId w:val="129"/>
        </w:numPr>
        <w:tabs>
          <w:tab w:val="clear" w:pos="709"/>
        </w:tabs>
        <w:spacing w:after="0" w:line="276" w:lineRule="auto"/>
        <w:ind w:left="426"/>
        <w:rPr>
          <w:color w:val="auto"/>
          <w:sz w:val="20"/>
          <w:szCs w:val="20"/>
        </w:rPr>
      </w:pPr>
      <w:r w:rsidRPr="002905DA">
        <w:rPr>
          <w:color w:val="auto"/>
          <w:sz w:val="20"/>
          <w:szCs w:val="20"/>
        </w:rPr>
        <w:t>Wykonawca ma obowiązek wykonywania przedmiotu Umowy z należytą starannością zgodnie</w:t>
      </w:r>
      <w:r w:rsidR="004472AB" w:rsidRPr="002905DA">
        <w:rPr>
          <w:color w:val="auto"/>
          <w:sz w:val="20"/>
          <w:szCs w:val="20"/>
        </w:rPr>
        <w:t xml:space="preserve"> </w:t>
      </w:r>
      <w:r w:rsidRPr="002905DA">
        <w:rPr>
          <w:color w:val="auto"/>
          <w:sz w:val="20"/>
          <w:szCs w:val="20"/>
        </w:rPr>
        <w:t xml:space="preserve">z Umową, Ofertą, </w:t>
      </w:r>
      <w:r w:rsidR="004472AB" w:rsidRPr="002905DA">
        <w:rPr>
          <w:color w:val="auto"/>
          <w:sz w:val="20"/>
          <w:szCs w:val="20"/>
        </w:rPr>
        <w:t>PFU</w:t>
      </w:r>
      <w:r w:rsidRPr="002905DA">
        <w:rPr>
          <w:color w:val="auto"/>
          <w:sz w:val="20"/>
          <w:szCs w:val="20"/>
        </w:rPr>
        <w:t>, poleceniami Inspektora nadzoru inwestorskiego, zasadami wiedzy technicznej oraz przepisami prawa powszechnie obowiązującego.</w:t>
      </w:r>
    </w:p>
    <w:p w14:paraId="6756B832" w14:textId="06DDE9D9" w:rsidR="00FB0DFC" w:rsidRPr="002905DA" w:rsidRDefault="00FB0DFC" w:rsidP="00616882">
      <w:pPr>
        <w:pStyle w:val="Akapitzlist"/>
        <w:numPr>
          <w:ilvl w:val="1"/>
          <w:numId w:val="129"/>
        </w:numPr>
        <w:tabs>
          <w:tab w:val="clear" w:pos="709"/>
        </w:tabs>
        <w:spacing w:after="0" w:line="276" w:lineRule="auto"/>
        <w:ind w:left="426"/>
        <w:rPr>
          <w:color w:val="auto"/>
          <w:sz w:val="20"/>
          <w:szCs w:val="20"/>
        </w:rPr>
      </w:pPr>
      <w:r w:rsidRPr="002905DA">
        <w:rPr>
          <w:color w:val="auto"/>
          <w:sz w:val="20"/>
          <w:szCs w:val="20"/>
        </w:rPr>
        <w:t xml:space="preserve">Wykonawca może przystąpić do realizacji robót budowlanych dopiero po zaakceptowaniu i odebraniu przez Zamawiającego Dokumentacji </w:t>
      </w:r>
      <w:r w:rsidR="004472AB" w:rsidRPr="002905DA">
        <w:rPr>
          <w:color w:val="auto"/>
          <w:sz w:val="20"/>
          <w:szCs w:val="20"/>
        </w:rPr>
        <w:t xml:space="preserve">projektowej, o którym mowa w § </w:t>
      </w:r>
      <w:r w:rsidR="00D60546" w:rsidRPr="002905DA">
        <w:rPr>
          <w:color w:val="auto"/>
          <w:sz w:val="20"/>
          <w:szCs w:val="20"/>
        </w:rPr>
        <w:t>2</w:t>
      </w:r>
      <w:r w:rsidR="00B66F0F" w:rsidRPr="002905DA">
        <w:rPr>
          <w:color w:val="auto"/>
          <w:sz w:val="20"/>
          <w:szCs w:val="20"/>
        </w:rPr>
        <w:t>2</w:t>
      </w:r>
      <w:r w:rsidR="00D60546" w:rsidRPr="002905DA">
        <w:rPr>
          <w:color w:val="auto"/>
          <w:sz w:val="20"/>
          <w:szCs w:val="20"/>
        </w:rPr>
        <w:t xml:space="preserve"> </w:t>
      </w:r>
    </w:p>
    <w:p w14:paraId="04E531E1" w14:textId="77777777" w:rsidR="00FE490D" w:rsidRPr="002905DA" w:rsidRDefault="00FE490D" w:rsidP="00616882">
      <w:pPr>
        <w:pStyle w:val="Akapitzlist"/>
        <w:numPr>
          <w:ilvl w:val="1"/>
          <w:numId w:val="129"/>
        </w:numPr>
        <w:tabs>
          <w:tab w:val="clear" w:pos="709"/>
        </w:tabs>
        <w:spacing w:after="0" w:line="276" w:lineRule="auto"/>
        <w:ind w:left="426"/>
        <w:rPr>
          <w:color w:val="auto"/>
          <w:sz w:val="20"/>
          <w:szCs w:val="20"/>
        </w:rPr>
      </w:pPr>
      <w:r w:rsidRPr="002905DA">
        <w:rPr>
          <w:color w:val="auto"/>
          <w:sz w:val="20"/>
          <w:szCs w:val="20"/>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budowy. </w:t>
      </w:r>
    </w:p>
    <w:p w14:paraId="67B744CD" w14:textId="632C3F26" w:rsidR="00FE490D" w:rsidRPr="002905DA" w:rsidRDefault="00FE490D" w:rsidP="00616882">
      <w:pPr>
        <w:pStyle w:val="Akapitzlist"/>
        <w:numPr>
          <w:ilvl w:val="1"/>
          <w:numId w:val="129"/>
        </w:numPr>
        <w:tabs>
          <w:tab w:val="clear" w:pos="709"/>
        </w:tabs>
        <w:spacing w:after="0" w:line="276" w:lineRule="auto"/>
        <w:ind w:left="426"/>
        <w:rPr>
          <w:color w:val="auto"/>
          <w:sz w:val="20"/>
          <w:szCs w:val="20"/>
        </w:rPr>
      </w:pPr>
      <w:r w:rsidRPr="002905DA">
        <w:rPr>
          <w:color w:val="auto"/>
          <w:sz w:val="20"/>
          <w:szCs w:val="20"/>
        </w:rPr>
        <w:t>Wykonawca ponosi odpowiedzialność wobec osób trzecich za szkody i inne zdarzenia powstałe</w:t>
      </w:r>
      <w:r w:rsidR="00F30246" w:rsidRPr="002905DA">
        <w:rPr>
          <w:color w:val="auto"/>
          <w:sz w:val="20"/>
          <w:szCs w:val="20"/>
        </w:rPr>
        <w:t xml:space="preserve"> </w:t>
      </w:r>
      <w:r w:rsidRPr="002905DA">
        <w:rPr>
          <w:color w:val="auto"/>
          <w:sz w:val="20"/>
          <w:szCs w:val="20"/>
        </w:rPr>
        <w:t xml:space="preserve">w związku z wykonywaniem robót budowlanych będących przedmiotem Umowy, chyba że odpowiedzialnym za powstałe szkody jest </w:t>
      </w:r>
      <w:r w:rsidR="004472AB" w:rsidRPr="002905DA">
        <w:rPr>
          <w:color w:val="auto"/>
          <w:sz w:val="20"/>
          <w:szCs w:val="20"/>
        </w:rPr>
        <w:t xml:space="preserve">wyłącznie </w:t>
      </w:r>
      <w:r w:rsidRPr="002905DA">
        <w:rPr>
          <w:color w:val="auto"/>
          <w:sz w:val="20"/>
          <w:szCs w:val="20"/>
        </w:rPr>
        <w:t xml:space="preserve">Zamawiający lub osoba trzecia, za którą Zamawiający ponosi odpowiedzialność. </w:t>
      </w:r>
    </w:p>
    <w:p w14:paraId="7CD751EC" w14:textId="77777777" w:rsidR="00FE490D" w:rsidRPr="002905DA" w:rsidRDefault="00FE490D" w:rsidP="00616882">
      <w:pPr>
        <w:pStyle w:val="Akapitzlist"/>
        <w:numPr>
          <w:ilvl w:val="1"/>
          <w:numId w:val="129"/>
        </w:numPr>
        <w:tabs>
          <w:tab w:val="clear" w:pos="709"/>
        </w:tabs>
        <w:spacing w:after="0" w:line="276" w:lineRule="auto"/>
        <w:ind w:left="426"/>
        <w:rPr>
          <w:b/>
          <w:color w:val="auto"/>
          <w:sz w:val="20"/>
          <w:szCs w:val="20"/>
        </w:rPr>
      </w:pPr>
      <w:r w:rsidRPr="002905DA">
        <w:rPr>
          <w:color w:val="auto"/>
          <w:sz w:val="20"/>
          <w:szCs w:val="20"/>
        </w:rPr>
        <w:t xml:space="preserve">Wykonawca jest zobowiązany do niezwłocznego udzielenia odpowiedzi na zgłoszone szkody. </w:t>
      </w:r>
    </w:p>
    <w:p w14:paraId="6B6EC8B0" w14:textId="67C15566" w:rsidR="00FE490D" w:rsidRPr="002905DA" w:rsidRDefault="00FE490D" w:rsidP="00616882">
      <w:pPr>
        <w:pStyle w:val="Akapitzlist"/>
        <w:numPr>
          <w:ilvl w:val="1"/>
          <w:numId w:val="129"/>
        </w:numPr>
        <w:tabs>
          <w:tab w:val="clear" w:pos="709"/>
        </w:tabs>
        <w:spacing w:after="0" w:line="276" w:lineRule="auto"/>
        <w:ind w:left="426"/>
        <w:rPr>
          <w:color w:val="auto"/>
          <w:sz w:val="20"/>
          <w:szCs w:val="20"/>
        </w:rPr>
      </w:pPr>
      <w:r w:rsidRPr="002905DA">
        <w:rPr>
          <w:color w:val="auto"/>
          <w:sz w:val="20"/>
          <w:szCs w:val="20"/>
        </w:rPr>
        <w:t xml:space="preserve">Wykonawca jest zobowiązany </w:t>
      </w:r>
      <w:r w:rsidR="00E66FE0" w:rsidRPr="002905DA">
        <w:rPr>
          <w:color w:val="auto"/>
          <w:sz w:val="20"/>
          <w:szCs w:val="20"/>
        </w:rPr>
        <w:t xml:space="preserve">w szczególności </w:t>
      </w:r>
      <w:r w:rsidRPr="002905DA">
        <w:rPr>
          <w:color w:val="auto"/>
          <w:sz w:val="20"/>
          <w:szCs w:val="20"/>
        </w:rPr>
        <w:t>do następujących czynności określonych szczegółowo</w:t>
      </w:r>
      <w:r w:rsidR="004472AB" w:rsidRPr="002905DA">
        <w:rPr>
          <w:color w:val="auto"/>
          <w:sz w:val="20"/>
          <w:szCs w:val="20"/>
        </w:rPr>
        <w:t xml:space="preserve"> </w:t>
      </w:r>
      <w:r w:rsidRPr="002905DA">
        <w:rPr>
          <w:color w:val="auto"/>
          <w:sz w:val="20"/>
          <w:szCs w:val="20"/>
        </w:rPr>
        <w:t>w postanowieniach Umowy:</w:t>
      </w:r>
    </w:p>
    <w:p w14:paraId="1415EED1" w14:textId="77777777"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prowadzenia dokumentacji budowy oraz do wykonania dokumentacji powykonawczej budowy,</w:t>
      </w:r>
    </w:p>
    <w:p w14:paraId="28778A8A" w14:textId="77777777"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zapewnienia prowadzenia robót przez Kierownika budowy lub kierowników robót,</w:t>
      </w:r>
    </w:p>
    <w:p w14:paraId="0D0A95F8" w14:textId="2B0926A3"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wyznaczenie kierownika budowy, co najmniej na 7 dni przed rozpoczęciem robót budowlanych oraz powiadomienie o tym fakcie Zamawiającego, jak również niezwłoczne pisemne informowanie zamawiającego o każdej zmianie w tym zakresie, wraz ze stosownym oświadczeniem o przejęciu obowiązków kierownika budowy</w:t>
      </w:r>
      <w:r w:rsidR="004472AB" w:rsidRPr="002905DA">
        <w:rPr>
          <w:color w:val="auto"/>
          <w:sz w:val="20"/>
          <w:szCs w:val="20"/>
        </w:rPr>
        <w:t xml:space="preserve"> i innymi obowiązkami wynikającymi z PrBud</w:t>
      </w:r>
      <w:r w:rsidRPr="002905DA">
        <w:rPr>
          <w:color w:val="auto"/>
          <w:sz w:val="20"/>
          <w:szCs w:val="20"/>
        </w:rPr>
        <w:t>.</w:t>
      </w:r>
    </w:p>
    <w:p w14:paraId="6A2809A8" w14:textId="7D1B6E00"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 xml:space="preserve">sporządzenia planu </w:t>
      </w:r>
      <w:r w:rsidR="004472AB" w:rsidRPr="002905DA">
        <w:rPr>
          <w:color w:val="auto"/>
          <w:sz w:val="20"/>
          <w:szCs w:val="20"/>
        </w:rPr>
        <w:t xml:space="preserve">BiOZ </w:t>
      </w:r>
      <w:r w:rsidRPr="002905DA">
        <w:rPr>
          <w:color w:val="auto"/>
          <w:sz w:val="20"/>
          <w:szCs w:val="20"/>
        </w:rPr>
        <w:t xml:space="preserve">oraz jego przestrzeganie, a także zapewnienie właściwej ochrony p.poż na terenie budowy </w:t>
      </w:r>
    </w:p>
    <w:p w14:paraId="1D076593" w14:textId="6919FFCF" w:rsidR="00FE490D" w:rsidRPr="002905DA" w:rsidRDefault="00FE490D" w:rsidP="00616882">
      <w:pPr>
        <w:pStyle w:val="LO-Normal"/>
        <w:numPr>
          <w:ilvl w:val="2"/>
          <w:numId w:val="129"/>
        </w:numPr>
        <w:tabs>
          <w:tab w:val="left" w:pos="142"/>
        </w:tabs>
        <w:spacing w:line="276" w:lineRule="auto"/>
        <w:ind w:left="993"/>
        <w:jc w:val="both"/>
        <w:rPr>
          <w:rFonts w:ascii="Calibri" w:hAnsi="Calibri"/>
          <w:color w:val="auto"/>
          <w:sz w:val="20"/>
          <w:szCs w:val="20"/>
        </w:rPr>
      </w:pPr>
      <w:r w:rsidRPr="002905DA">
        <w:rPr>
          <w:rFonts w:ascii="Calibri" w:hAnsi="Calibri"/>
          <w:color w:val="auto"/>
          <w:sz w:val="20"/>
          <w:szCs w:val="20"/>
        </w:rPr>
        <w:t>zorganizowanie we własnym zakresie i na swój koszt zaplecza budowy, w tym m.in. pomieszczeń dla potrzeb prowadzenia narad i prac nadzoru budowlanego wyposażonych</w:t>
      </w:r>
      <w:r w:rsidR="004472AB" w:rsidRPr="002905DA">
        <w:rPr>
          <w:rFonts w:ascii="Calibri" w:hAnsi="Calibri"/>
          <w:color w:val="auto"/>
          <w:sz w:val="20"/>
          <w:szCs w:val="20"/>
        </w:rPr>
        <w:t xml:space="preserve"> </w:t>
      </w:r>
      <w:r w:rsidRPr="002905DA">
        <w:rPr>
          <w:rFonts w:ascii="Calibri" w:hAnsi="Calibri"/>
          <w:color w:val="auto"/>
          <w:sz w:val="20"/>
          <w:szCs w:val="20"/>
        </w:rPr>
        <w:t xml:space="preserve">w </w:t>
      </w:r>
      <w:r w:rsidR="00E66FE0" w:rsidRPr="002905DA">
        <w:rPr>
          <w:rFonts w:ascii="Calibri" w:hAnsi="Calibri"/>
          <w:color w:val="auto"/>
          <w:sz w:val="20"/>
          <w:szCs w:val="20"/>
        </w:rPr>
        <w:t>Internet</w:t>
      </w:r>
      <w:r w:rsidRPr="002905DA">
        <w:rPr>
          <w:rFonts w:ascii="Calibri" w:hAnsi="Calibri"/>
          <w:color w:val="auto"/>
          <w:sz w:val="20"/>
          <w:szCs w:val="20"/>
        </w:rPr>
        <w:t xml:space="preserve">, sprzęt komputerowy z zainstalowanymi programami typu edytor tekstu, arkusz kalkulacyjny, program kosztorysowy, program do przeglądania plików typu </w:t>
      </w:r>
      <w:r w:rsidR="004472AB" w:rsidRPr="002905DA">
        <w:rPr>
          <w:rFonts w:ascii="Calibri" w:hAnsi="Calibri"/>
          <w:color w:val="auto"/>
          <w:sz w:val="20"/>
          <w:szCs w:val="20"/>
        </w:rPr>
        <w:t>.</w:t>
      </w:r>
      <w:r w:rsidRPr="002905DA">
        <w:rPr>
          <w:rFonts w:ascii="Calibri" w:hAnsi="Calibri"/>
          <w:color w:val="auto"/>
          <w:sz w:val="20"/>
          <w:szCs w:val="20"/>
        </w:rPr>
        <w:t>dwg, drukarkę, ksero oraz rzutnik</w:t>
      </w:r>
      <w:r w:rsidRPr="002905DA">
        <w:rPr>
          <w:rFonts w:ascii="Calibri" w:hAnsi="Calibri"/>
          <w:b/>
          <w:bCs/>
          <w:color w:val="auto"/>
          <w:sz w:val="20"/>
          <w:szCs w:val="20"/>
        </w:rPr>
        <w:t xml:space="preserve">, </w:t>
      </w:r>
      <w:r w:rsidRPr="002905DA">
        <w:rPr>
          <w:rFonts w:ascii="Calibri" w:hAnsi="Calibri"/>
          <w:color w:val="auto"/>
          <w:sz w:val="20"/>
          <w:szCs w:val="20"/>
        </w:rPr>
        <w:t>obiektów tymczasowych: socjalnych i sanitarnych dla pracowników, magazynów itp. i zabezpieczeń określonych przepisami bhp i ppoż.</w:t>
      </w:r>
    </w:p>
    <w:p w14:paraId="3FD06F53" w14:textId="77777777" w:rsidR="00FE490D" w:rsidRPr="002905DA" w:rsidRDefault="00FE490D" w:rsidP="00616882">
      <w:pPr>
        <w:numPr>
          <w:ilvl w:val="2"/>
          <w:numId w:val="129"/>
        </w:numPr>
        <w:spacing w:after="0"/>
        <w:ind w:left="993"/>
        <w:rPr>
          <w:sz w:val="20"/>
          <w:szCs w:val="20"/>
        </w:rPr>
      </w:pPr>
      <w:r w:rsidRPr="002905DA">
        <w:rPr>
          <w:sz w:val="20"/>
          <w:szCs w:val="20"/>
        </w:rPr>
        <w:t xml:space="preserve">wywieszenie na tablicy informacji o budowie - wymaganych przepisami – informacji o planie BiOZ </w:t>
      </w:r>
    </w:p>
    <w:p w14:paraId="3A4BA276" w14:textId="77777777" w:rsidR="00FE490D" w:rsidRPr="002905DA" w:rsidRDefault="00FE490D" w:rsidP="00616882">
      <w:pPr>
        <w:numPr>
          <w:ilvl w:val="2"/>
          <w:numId w:val="129"/>
        </w:numPr>
        <w:spacing w:after="0"/>
        <w:ind w:left="993"/>
        <w:jc w:val="both"/>
        <w:rPr>
          <w:sz w:val="20"/>
          <w:szCs w:val="20"/>
        </w:rPr>
      </w:pPr>
      <w:r w:rsidRPr="002905DA">
        <w:rPr>
          <w:sz w:val="20"/>
          <w:szCs w:val="20"/>
        </w:rPr>
        <w:t>przekazywania Inspektorowi nadzoru inwestorskiego informacji dotyczących realizacji Umowy oraz umożliwienia mu przeprowadzenia kontroli ich wykonywania,</w:t>
      </w:r>
    </w:p>
    <w:p w14:paraId="02A46482" w14:textId="77777777"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każdorazowe uzgadniania kart materiałowych z inspektorem nadzoru inwestorskiego przed ich wbudowaniem, a w szczególności kart materiałowych na materiały wykończeniowe</w:t>
      </w:r>
    </w:p>
    <w:p w14:paraId="77B08852" w14:textId="77777777"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 xml:space="preserve">dostarczenie na każde wezwanie Zamawiającego faktur za zakupione materiały  </w:t>
      </w:r>
    </w:p>
    <w:p w14:paraId="4A6A9B5D" w14:textId="77777777"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wykonywania robót budowlanych oraz innych czynności objętych przedmiotem Umowy zgodnie z właściwymi przepisami prawa, w tym z zakresu bezpieczeństwa i higieny pracy obowiązującymi przy wykonywaniu robót budowlanych, oraz  z zasadami wiedzy technicznej,</w:t>
      </w:r>
    </w:p>
    <w:p w14:paraId="76D72D00" w14:textId="257793F3"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 xml:space="preserve">stosowania materiałów, technik wykonawczych, sprzętu, metod diagnozowania i kontroli spełniających wymagania techniczne postawione w </w:t>
      </w:r>
      <w:r w:rsidR="00E66FE0" w:rsidRPr="002905DA">
        <w:rPr>
          <w:color w:val="auto"/>
          <w:sz w:val="20"/>
          <w:szCs w:val="20"/>
        </w:rPr>
        <w:t>PFU</w:t>
      </w:r>
      <w:r w:rsidRPr="002905DA">
        <w:rPr>
          <w:color w:val="auto"/>
          <w:sz w:val="20"/>
          <w:szCs w:val="20"/>
        </w:rPr>
        <w:t>.</w:t>
      </w:r>
    </w:p>
    <w:p w14:paraId="37E6609F" w14:textId="77777777"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ograniczenie wstępu na teren budowy wyłącznie osobom upoważnionym przez Zamawiającego lub Wykonawcę,</w:t>
      </w:r>
    </w:p>
    <w:p w14:paraId="1C1584E9" w14:textId="77777777"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zgłaszania gotowości do odbioru robót  zanikowych, ulegających zakryciu  i etapowych oraz brania udziału w wyznaczonych terminach w odbiorach robót,</w:t>
      </w:r>
    </w:p>
    <w:p w14:paraId="0098ADA0" w14:textId="77738C65"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terminowego usuwania Wad, ujawnionych w czasie wykonywania robót lub ujawnionych</w:t>
      </w:r>
      <w:r w:rsidR="00E66FE0" w:rsidRPr="002905DA">
        <w:rPr>
          <w:color w:val="auto"/>
          <w:sz w:val="20"/>
          <w:szCs w:val="20"/>
        </w:rPr>
        <w:t xml:space="preserve"> </w:t>
      </w:r>
      <w:r w:rsidRPr="002905DA">
        <w:rPr>
          <w:color w:val="auto"/>
          <w:sz w:val="20"/>
          <w:szCs w:val="20"/>
        </w:rPr>
        <w:t>w czasie odbiorów oraz w czasie obowiązywania rękojmi,</w:t>
      </w:r>
    </w:p>
    <w:p w14:paraId="7C497178" w14:textId="77777777"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stosowania się do poleceń Inspektora nadzoru inwestorskiego potwierdzonych wpisem do Dziennika budowy, zgodnych z przepisami prawa i postanowieniami Umowy,</w:t>
      </w:r>
    </w:p>
    <w:p w14:paraId="2892F817" w14:textId="77777777"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zapłaty wynagrodzenia należnego Podwykonawcom, jeżeli Wykonawca dopuszcza Podwykonawców do udziału w realizacji Umowy.</w:t>
      </w:r>
    </w:p>
    <w:p w14:paraId="29445429" w14:textId="77777777"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sporządzenia na żądanie Inspektora nadzoru inwestorskiego planów organizacji robót budowlanych służących realizacji przedmiotu Umowy i metod, które zamierza w tym celu przyjąć</w:t>
      </w:r>
    </w:p>
    <w:p w14:paraId="3D5D7F83" w14:textId="77777777"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ustawicznego utrzymania terenu budowy i zaplecza budowy w stanie gwarantującym bezpieczeństwo osób korzystających z tych terenów,</w:t>
      </w:r>
    </w:p>
    <w:p w14:paraId="46F19D88" w14:textId="77777777" w:rsidR="00FE490D" w:rsidRPr="002905DA" w:rsidRDefault="00FE490D" w:rsidP="00616882">
      <w:pPr>
        <w:pStyle w:val="Akapitzlist"/>
        <w:numPr>
          <w:ilvl w:val="2"/>
          <w:numId w:val="129"/>
        </w:numPr>
        <w:tabs>
          <w:tab w:val="clear" w:pos="709"/>
          <w:tab w:val="left" w:pos="851"/>
        </w:tabs>
        <w:spacing w:after="0" w:line="276" w:lineRule="auto"/>
        <w:ind w:left="993"/>
        <w:rPr>
          <w:color w:val="auto"/>
          <w:sz w:val="20"/>
          <w:szCs w:val="20"/>
        </w:rPr>
      </w:pPr>
      <w:r w:rsidRPr="002905DA">
        <w:rPr>
          <w:color w:val="auto"/>
          <w:sz w:val="20"/>
          <w:szCs w:val="20"/>
        </w:rPr>
        <w:t>umożliwienia w trakcie realizacji zamówienia przejazdu (zaopatrzenie, służby komunalne itp.) i dojazdu do firm, obiektów i posesji w obrębie prowadzonych robót budowlanych oraz dojścia do wszystkich obiektów zlokalizowanych w rejonie budowy,</w:t>
      </w:r>
    </w:p>
    <w:p w14:paraId="3E35352F" w14:textId="77777777" w:rsidR="00FE490D" w:rsidRPr="002905DA" w:rsidRDefault="00FE490D" w:rsidP="00616882">
      <w:pPr>
        <w:pStyle w:val="Akapitzlist"/>
        <w:numPr>
          <w:ilvl w:val="2"/>
          <w:numId w:val="129"/>
        </w:numPr>
        <w:tabs>
          <w:tab w:val="clear" w:pos="709"/>
          <w:tab w:val="left" w:pos="851"/>
        </w:tabs>
        <w:spacing w:after="0" w:line="276" w:lineRule="auto"/>
        <w:ind w:left="993"/>
        <w:rPr>
          <w:color w:val="auto"/>
          <w:sz w:val="20"/>
          <w:szCs w:val="20"/>
        </w:rPr>
      </w:pPr>
      <w:r w:rsidRPr="002905DA">
        <w:rPr>
          <w:color w:val="auto"/>
          <w:sz w:val="20"/>
          <w:szCs w:val="20"/>
        </w:rPr>
        <w:t>uzgodnienia z właścicielami lub administratorami obiektów położonych w obrębie prowadzonych robót, wszelkich prac na i w bezpośrednim sąsiedztwie tych obiektów,</w:t>
      </w:r>
    </w:p>
    <w:p w14:paraId="1A46308E" w14:textId="77777777" w:rsidR="00FE490D" w:rsidRPr="002905DA" w:rsidRDefault="00FE490D" w:rsidP="00616882">
      <w:pPr>
        <w:pStyle w:val="Akapitzlist"/>
        <w:numPr>
          <w:ilvl w:val="2"/>
          <w:numId w:val="129"/>
        </w:numPr>
        <w:tabs>
          <w:tab w:val="clear" w:pos="709"/>
          <w:tab w:val="left" w:pos="851"/>
        </w:tabs>
        <w:spacing w:after="0" w:line="276" w:lineRule="auto"/>
        <w:ind w:left="993"/>
        <w:rPr>
          <w:color w:val="auto"/>
          <w:sz w:val="20"/>
          <w:szCs w:val="20"/>
        </w:rPr>
      </w:pPr>
      <w:r w:rsidRPr="002905DA">
        <w:rPr>
          <w:color w:val="auto"/>
          <w:sz w:val="20"/>
          <w:szCs w:val="20"/>
        </w:rPr>
        <w:t>wykonywania prac na czynnych sieciach pod nadzorem użytkowników tych sieci,</w:t>
      </w:r>
    </w:p>
    <w:p w14:paraId="11C18152" w14:textId="77777777" w:rsidR="00FE490D" w:rsidRPr="002905DA" w:rsidRDefault="00FE490D" w:rsidP="00616882">
      <w:pPr>
        <w:pStyle w:val="Akapitzlist"/>
        <w:numPr>
          <w:ilvl w:val="2"/>
          <w:numId w:val="129"/>
        </w:numPr>
        <w:tabs>
          <w:tab w:val="clear" w:pos="709"/>
          <w:tab w:val="left" w:pos="851"/>
        </w:tabs>
        <w:spacing w:after="0" w:line="276" w:lineRule="auto"/>
        <w:ind w:left="993"/>
        <w:rPr>
          <w:color w:val="auto"/>
          <w:sz w:val="20"/>
          <w:szCs w:val="20"/>
        </w:rPr>
      </w:pPr>
      <w:r w:rsidRPr="002905DA">
        <w:rPr>
          <w:color w:val="auto"/>
          <w:sz w:val="20"/>
          <w:szCs w:val="20"/>
        </w:rPr>
        <w:t>zapewnienia przejezdności i bezpieczeństwa ogólnodostępnego ruchu kołowego  i pieszego prowadzonego na terenie budowy,</w:t>
      </w:r>
    </w:p>
    <w:p w14:paraId="478AD013" w14:textId="7CC409AF" w:rsidR="00FE490D" w:rsidRPr="002905DA" w:rsidRDefault="00FE490D" w:rsidP="00616882">
      <w:pPr>
        <w:pStyle w:val="Akapitzlist"/>
        <w:numPr>
          <w:ilvl w:val="2"/>
          <w:numId w:val="129"/>
        </w:numPr>
        <w:tabs>
          <w:tab w:val="clear" w:pos="709"/>
          <w:tab w:val="left" w:pos="851"/>
        </w:tabs>
        <w:spacing w:after="0" w:line="276" w:lineRule="auto"/>
        <w:ind w:left="993"/>
        <w:rPr>
          <w:color w:val="auto"/>
          <w:sz w:val="20"/>
          <w:szCs w:val="20"/>
        </w:rPr>
      </w:pPr>
      <w:r w:rsidRPr="002905DA">
        <w:rPr>
          <w:color w:val="auto"/>
          <w:sz w:val="20"/>
          <w:szCs w:val="20"/>
        </w:rPr>
        <w:t>poniesienia kosztów związanych z wypłatą odszkodowań za szkody, które powstaną w związku wykonywaniem przedmiotu umowy,</w:t>
      </w:r>
      <w:r w:rsidR="00E66FE0" w:rsidRPr="002905DA">
        <w:rPr>
          <w:color w:val="auto"/>
          <w:sz w:val="20"/>
          <w:szCs w:val="20"/>
        </w:rPr>
        <w:t xml:space="preserve"> </w:t>
      </w:r>
      <w:r w:rsidR="00E66FE0" w:rsidRPr="002905DA">
        <w:rPr>
          <w:rFonts w:asciiTheme="minorHAnsi" w:hAnsiTheme="minorHAnsi" w:cstheme="minorHAnsi"/>
          <w:bCs/>
          <w:color w:val="auto"/>
          <w:sz w:val="20"/>
          <w:szCs w:val="20"/>
        </w:rPr>
        <w:t>chyba że wyłączną odpowiedzialność za daną szkodę ponosi Zamawiający;</w:t>
      </w:r>
    </w:p>
    <w:p w14:paraId="335D45F7" w14:textId="26DDE499" w:rsidR="00FE490D" w:rsidRPr="002905DA" w:rsidRDefault="00FE490D" w:rsidP="00616882">
      <w:pPr>
        <w:pStyle w:val="Akapitzlist"/>
        <w:numPr>
          <w:ilvl w:val="2"/>
          <w:numId w:val="129"/>
        </w:numPr>
        <w:tabs>
          <w:tab w:val="clear" w:pos="709"/>
          <w:tab w:val="left" w:pos="851"/>
        </w:tabs>
        <w:spacing w:after="0" w:line="276" w:lineRule="auto"/>
        <w:ind w:left="993"/>
        <w:rPr>
          <w:color w:val="auto"/>
          <w:sz w:val="20"/>
          <w:szCs w:val="20"/>
        </w:rPr>
      </w:pPr>
      <w:r w:rsidRPr="002905DA">
        <w:rPr>
          <w:color w:val="auto"/>
          <w:sz w:val="20"/>
          <w:szCs w:val="20"/>
        </w:rPr>
        <w:t xml:space="preserve">w razie konieczności, powiadomienia Zamawiającego, </w:t>
      </w:r>
      <w:r w:rsidR="00E66FE0" w:rsidRPr="002905DA">
        <w:rPr>
          <w:color w:val="auto"/>
          <w:sz w:val="20"/>
          <w:szCs w:val="20"/>
        </w:rPr>
        <w:t>a także właściwe organy</w:t>
      </w:r>
      <w:r w:rsidRPr="002905DA">
        <w:rPr>
          <w:color w:val="auto"/>
          <w:sz w:val="20"/>
          <w:szCs w:val="20"/>
        </w:rPr>
        <w:t>, o terminie rozpoczęcia robót i wprowadzenia zmian w organizacji ruchu,</w:t>
      </w:r>
      <w:r w:rsidR="00F30246" w:rsidRPr="002905DA">
        <w:rPr>
          <w:color w:val="auto"/>
          <w:sz w:val="20"/>
          <w:szCs w:val="20"/>
        </w:rPr>
        <w:t xml:space="preserve"> </w:t>
      </w:r>
      <w:r w:rsidRPr="002905DA">
        <w:rPr>
          <w:color w:val="auto"/>
          <w:sz w:val="20"/>
          <w:szCs w:val="20"/>
        </w:rPr>
        <w:t>z minimum 14 dniowym wyprzedzeniem,</w:t>
      </w:r>
    </w:p>
    <w:p w14:paraId="1C51DF23" w14:textId="481AB7EB" w:rsidR="00FE490D" w:rsidRPr="002905DA" w:rsidRDefault="00FE490D" w:rsidP="00616882">
      <w:pPr>
        <w:pStyle w:val="Akapitzlist"/>
        <w:numPr>
          <w:ilvl w:val="2"/>
          <w:numId w:val="129"/>
        </w:numPr>
        <w:tabs>
          <w:tab w:val="clear" w:pos="709"/>
          <w:tab w:val="left" w:pos="851"/>
        </w:tabs>
        <w:spacing w:after="0" w:line="276" w:lineRule="auto"/>
        <w:ind w:left="993"/>
        <w:rPr>
          <w:color w:val="auto"/>
          <w:sz w:val="20"/>
          <w:szCs w:val="20"/>
        </w:rPr>
      </w:pPr>
      <w:r w:rsidRPr="002905DA">
        <w:rPr>
          <w:color w:val="auto"/>
          <w:sz w:val="20"/>
          <w:szCs w:val="20"/>
        </w:rPr>
        <w:t>usunięcia wszelkich odpadów powstałych w wyniku realizacji robót, oraz uporządkowanie</w:t>
      </w:r>
      <w:r w:rsidR="00F30246" w:rsidRPr="002905DA">
        <w:rPr>
          <w:color w:val="auto"/>
          <w:sz w:val="20"/>
          <w:szCs w:val="20"/>
        </w:rPr>
        <w:t xml:space="preserve"> </w:t>
      </w:r>
      <w:r w:rsidRPr="002905DA">
        <w:rPr>
          <w:color w:val="auto"/>
          <w:sz w:val="20"/>
          <w:szCs w:val="20"/>
        </w:rPr>
        <w:t>i oczyszczenie terenu po zakończeniu robót,</w:t>
      </w:r>
    </w:p>
    <w:p w14:paraId="0BEA035B" w14:textId="77777777" w:rsidR="00FE490D" w:rsidRPr="002905DA" w:rsidRDefault="00FE490D" w:rsidP="00616882">
      <w:pPr>
        <w:pStyle w:val="Akapitzlist"/>
        <w:numPr>
          <w:ilvl w:val="2"/>
          <w:numId w:val="129"/>
        </w:numPr>
        <w:tabs>
          <w:tab w:val="clear" w:pos="709"/>
          <w:tab w:val="left" w:pos="851"/>
        </w:tabs>
        <w:spacing w:after="0" w:line="276" w:lineRule="auto"/>
        <w:ind w:left="993"/>
        <w:rPr>
          <w:color w:val="auto"/>
          <w:sz w:val="20"/>
          <w:szCs w:val="20"/>
        </w:rPr>
      </w:pPr>
      <w:r w:rsidRPr="002905DA">
        <w:rPr>
          <w:color w:val="auto"/>
          <w:sz w:val="20"/>
          <w:szCs w:val="20"/>
        </w:rPr>
        <w:t>uzyskania wszelkich atestów, badań i odbiorów oraz rozruch urządzeń,</w:t>
      </w:r>
    </w:p>
    <w:p w14:paraId="2B8F7208" w14:textId="305F81D6" w:rsidR="00FE490D" w:rsidRPr="002905DA" w:rsidRDefault="00FE490D" w:rsidP="00616882">
      <w:pPr>
        <w:pStyle w:val="Akapitzlist"/>
        <w:numPr>
          <w:ilvl w:val="2"/>
          <w:numId w:val="129"/>
        </w:numPr>
        <w:tabs>
          <w:tab w:val="clear" w:pos="709"/>
          <w:tab w:val="left" w:pos="851"/>
        </w:tabs>
        <w:spacing w:after="0" w:line="276" w:lineRule="auto"/>
        <w:ind w:left="993"/>
        <w:rPr>
          <w:color w:val="auto"/>
          <w:sz w:val="20"/>
          <w:szCs w:val="20"/>
        </w:rPr>
      </w:pPr>
      <w:r w:rsidRPr="002905DA">
        <w:rPr>
          <w:color w:val="auto"/>
          <w:sz w:val="20"/>
          <w:szCs w:val="20"/>
        </w:rPr>
        <w:t>przygotowania oraz przekazania w terminie odbioru końcowego robót kompletu certyfikatów, deklaracji zgodności wraz ze specyfikacjami technicznymi i aktualnymi aprobatami technicznymi dla materiałów użytych w trakcie budowy,  komplet instrukcji obsługi, eksploatacji i konserwacji wszystkich urządzeń oraz pozostałych dokumentów pozwalających na ocenę prawidłowego wykonania przedmiotu umowy,</w:t>
      </w:r>
    </w:p>
    <w:p w14:paraId="39166AAF" w14:textId="77777777"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prowadzenia robót w systemie wielozmianowym, jeżeli będzie to niezbędne dla zachowania terminu wykonania robót.</w:t>
      </w:r>
    </w:p>
    <w:p w14:paraId="2C0783E2" w14:textId="5B04C61B" w:rsidR="00FE490D" w:rsidRPr="002905DA" w:rsidRDefault="00FE490D" w:rsidP="00616882">
      <w:pPr>
        <w:pStyle w:val="Akapitzlist"/>
        <w:numPr>
          <w:ilvl w:val="2"/>
          <w:numId w:val="129"/>
        </w:numPr>
        <w:tabs>
          <w:tab w:val="clear" w:pos="709"/>
        </w:tabs>
        <w:spacing w:after="0" w:line="276" w:lineRule="auto"/>
        <w:ind w:left="993"/>
        <w:rPr>
          <w:color w:val="auto"/>
          <w:sz w:val="20"/>
          <w:szCs w:val="20"/>
        </w:rPr>
      </w:pPr>
      <w:r w:rsidRPr="002905DA">
        <w:rPr>
          <w:color w:val="auto"/>
          <w:sz w:val="20"/>
          <w:szCs w:val="20"/>
        </w:rPr>
        <w:t>prowadzenie nadzoru archeologicznego w trakcie prac ziemnych</w:t>
      </w:r>
      <w:r w:rsidR="00E66FE0" w:rsidRPr="002905DA">
        <w:rPr>
          <w:color w:val="auto"/>
          <w:sz w:val="20"/>
          <w:szCs w:val="20"/>
        </w:rPr>
        <w:t>.</w:t>
      </w:r>
    </w:p>
    <w:p w14:paraId="375B3371" w14:textId="32A0900E" w:rsidR="00FE490D" w:rsidRPr="002905DA" w:rsidRDefault="00FE490D" w:rsidP="00616882">
      <w:pPr>
        <w:pStyle w:val="Akapitzlist"/>
        <w:numPr>
          <w:ilvl w:val="1"/>
          <w:numId w:val="129"/>
        </w:numPr>
        <w:tabs>
          <w:tab w:val="clear" w:pos="709"/>
          <w:tab w:val="left" w:pos="426"/>
        </w:tabs>
        <w:spacing w:after="0" w:line="276" w:lineRule="auto"/>
        <w:ind w:left="426"/>
        <w:rPr>
          <w:color w:val="auto"/>
          <w:sz w:val="20"/>
          <w:szCs w:val="20"/>
        </w:rPr>
      </w:pPr>
      <w:r w:rsidRPr="002905DA">
        <w:rPr>
          <w:color w:val="auto"/>
          <w:sz w:val="20"/>
          <w:szCs w:val="20"/>
        </w:rPr>
        <w:t xml:space="preserve">Wykonawca zobowiązuje się dostarczyć materiały i urządzenia konieczne do wykonania przedmiotu niniejszej umowy, zgodne z zakresem rzeczowym i </w:t>
      </w:r>
      <w:r w:rsidR="00E66FE0" w:rsidRPr="002905DA">
        <w:rPr>
          <w:color w:val="auto"/>
          <w:sz w:val="20"/>
          <w:szCs w:val="20"/>
        </w:rPr>
        <w:t>PFU</w:t>
      </w:r>
      <w:r w:rsidRPr="002905DA">
        <w:rPr>
          <w:color w:val="auto"/>
          <w:sz w:val="20"/>
          <w:szCs w:val="20"/>
        </w:rPr>
        <w:t>, wraz</w:t>
      </w:r>
      <w:r w:rsidR="00F30246" w:rsidRPr="002905DA">
        <w:rPr>
          <w:color w:val="auto"/>
          <w:sz w:val="20"/>
          <w:szCs w:val="20"/>
        </w:rPr>
        <w:t xml:space="preserve"> </w:t>
      </w:r>
      <w:r w:rsidRPr="002905DA">
        <w:rPr>
          <w:color w:val="auto"/>
          <w:sz w:val="20"/>
          <w:szCs w:val="20"/>
        </w:rPr>
        <w:t>z certyfikatami, atestami i innymi świadectwami określonymi obowiązującymi w tym zakresie przepisami. Materiały te muszą odpowiadać, co do jakości, wymogom wyrobów dopuszczonych do obrotu i stosowania w budownictwie oraz powszechnie obowiązującym przepisom prawa.</w:t>
      </w:r>
    </w:p>
    <w:p w14:paraId="40D154AF" w14:textId="54C326E7" w:rsidR="00FE490D" w:rsidRPr="002905DA" w:rsidRDefault="00FE490D" w:rsidP="00616882">
      <w:pPr>
        <w:pStyle w:val="Akapitzlist"/>
        <w:numPr>
          <w:ilvl w:val="1"/>
          <w:numId w:val="129"/>
        </w:numPr>
        <w:tabs>
          <w:tab w:val="clear" w:pos="709"/>
          <w:tab w:val="left" w:pos="426"/>
        </w:tabs>
        <w:spacing w:after="0" w:line="276" w:lineRule="auto"/>
        <w:ind w:left="426"/>
        <w:rPr>
          <w:color w:val="auto"/>
          <w:sz w:val="20"/>
          <w:szCs w:val="20"/>
        </w:rPr>
      </w:pPr>
      <w:r w:rsidRPr="002905DA">
        <w:rPr>
          <w:color w:val="auto"/>
          <w:sz w:val="20"/>
          <w:szCs w:val="20"/>
        </w:rPr>
        <w:t>Wykonawca zobowiązany jest udowodnić zgodność użytych materiałów</w:t>
      </w:r>
      <w:r w:rsidR="00E66FE0" w:rsidRPr="002905DA">
        <w:rPr>
          <w:color w:val="auto"/>
          <w:sz w:val="20"/>
          <w:szCs w:val="20"/>
        </w:rPr>
        <w:t xml:space="preserve"> </w:t>
      </w:r>
      <w:r w:rsidRPr="002905DA">
        <w:rPr>
          <w:color w:val="auto"/>
          <w:sz w:val="20"/>
          <w:szCs w:val="20"/>
        </w:rPr>
        <w:t xml:space="preserve">z wymogami </w:t>
      </w:r>
      <w:r w:rsidR="00E66FE0" w:rsidRPr="002905DA">
        <w:rPr>
          <w:color w:val="auto"/>
          <w:sz w:val="20"/>
          <w:szCs w:val="20"/>
        </w:rPr>
        <w:t>PFU</w:t>
      </w:r>
      <w:r w:rsidRPr="002905DA">
        <w:rPr>
          <w:color w:val="auto"/>
          <w:sz w:val="20"/>
          <w:szCs w:val="20"/>
        </w:rPr>
        <w:t>.</w:t>
      </w:r>
    </w:p>
    <w:p w14:paraId="39AAA739" w14:textId="77777777" w:rsidR="00FE490D" w:rsidRPr="002905DA" w:rsidRDefault="00FE490D" w:rsidP="00616882">
      <w:pPr>
        <w:pStyle w:val="Akapitzlist"/>
        <w:numPr>
          <w:ilvl w:val="1"/>
          <w:numId w:val="129"/>
        </w:numPr>
        <w:tabs>
          <w:tab w:val="clear" w:pos="709"/>
          <w:tab w:val="left" w:pos="426"/>
        </w:tabs>
        <w:spacing w:after="0" w:line="276" w:lineRule="auto"/>
        <w:ind w:left="426"/>
        <w:rPr>
          <w:color w:val="auto"/>
          <w:sz w:val="20"/>
          <w:szCs w:val="20"/>
        </w:rPr>
      </w:pPr>
      <w:r w:rsidRPr="002905DA">
        <w:rPr>
          <w:color w:val="auto"/>
          <w:sz w:val="20"/>
          <w:szCs w:val="20"/>
        </w:rPr>
        <w:t>W czasie wykonywania robót Wykonawca zidentyfikuje lokalizację istniejących mediów takich jak kanalizacja, linie i słupy telefoniczne i elektryczne, sieć wodociągową, rury gazowe i inne, przed rozpoczęciem wykopów i innych robót. Zapewni nadzór archeologiczny w trakcie robót ziemnych.</w:t>
      </w:r>
    </w:p>
    <w:p w14:paraId="62DE13E4" w14:textId="77777777" w:rsidR="00FE490D" w:rsidRPr="002905DA" w:rsidRDefault="00FE490D" w:rsidP="00616882">
      <w:pPr>
        <w:pStyle w:val="Akapitzlist"/>
        <w:numPr>
          <w:ilvl w:val="1"/>
          <w:numId w:val="129"/>
        </w:numPr>
        <w:tabs>
          <w:tab w:val="clear" w:pos="709"/>
        </w:tabs>
        <w:spacing w:after="0" w:line="276" w:lineRule="auto"/>
        <w:ind w:left="426"/>
        <w:rPr>
          <w:b/>
          <w:color w:val="auto"/>
          <w:sz w:val="20"/>
          <w:szCs w:val="20"/>
        </w:rPr>
      </w:pPr>
      <w:r w:rsidRPr="002905DA">
        <w:rPr>
          <w:color w:val="auto"/>
          <w:sz w:val="20"/>
          <w:szCs w:val="20"/>
          <w:lang w:eastAsia="ar-SA"/>
        </w:rPr>
        <w:t>Wykonawca jest zobowiązany prowadzić na bieżąco i przechowywać:</w:t>
      </w:r>
    </w:p>
    <w:p w14:paraId="7CADF807" w14:textId="77777777" w:rsidR="00FE490D" w:rsidRPr="002905DA" w:rsidRDefault="00FE490D" w:rsidP="00616882">
      <w:pPr>
        <w:pStyle w:val="Akapitzlist"/>
        <w:numPr>
          <w:ilvl w:val="3"/>
          <w:numId w:val="129"/>
        </w:numPr>
        <w:tabs>
          <w:tab w:val="clear" w:pos="709"/>
        </w:tabs>
        <w:spacing w:after="0" w:line="276" w:lineRule="auto"/>
        <w:ind w:left="1134"/>
        <w:rPr>
          <w:color w:val="auto"/>
          <w:sz w:val="20"/>
          <w:szCs w:val="20"/>
        </w:rPr>
      </w:pPr>
      <w:r w:rsidRPr="002905DA">
        <w:rPr>
          <w:color w:val="auto"/>
          <w:sz w:val="20"/>
          <w:szCs w:val="20"/>
        </w:rPr>
        <w:t xml:space="preserve">Dziennik budowy, </w:t>
      </w:r>
    </w:p>
    <w:p w14:paraId="39111B74" w14:textId="77777777" w:rsidR="00FE490D" w:rsidRPr="002905DA" w:rsidRDefault="00FE490D" w:rsidP="00616882">
      <w:pPr>
        <w:pStyle w:val="Akapitzlist"/>
        <w:numPr>
          <w:ilvl w:val="3"/>
          <w:numId w:val="129"/>
        </w:numPr>
        <w:tabs>
          <w:tab w:val="clear" w:pos="709"/>
        </w:tabs>
        <w:spacing w:after="0" w:line="276" w:lineRule="auto"/>
        <w:ind w:left="1134"/>
        <w:rPr>
          <w:color w:val="auto"/>
          <w:sz w:val="20"/>
          <w:szCs w:val="20"/>
        </w:rPr>
      </w:pPr>
      <w:r w:rsidRPr="002905DA">
        <w:rPr>
          <w:color w:val="auto"/>
          <w:sz w:val="20"/>
          <w:szCs w:val="20"/>
        </w:rPr>
        <w:t xml:space="preserve">książkę obmiarów, </w:t>
      </w:r>
    </w:p>
    <w:p w14:paraId="6057152B" w14:textId="77777777" w:rsidR="00FE490D" w:rsidRPr="002905DA" w:rsidRDefault="00FE490D" w:rsidP="00616882">
      <w:pPr>
        <w:pStyle w:val="Akapitzlist"/>
        <w:numPr>
          <w:ilvl w:val="3"/>
          <w:numId w:val="129"/>
        </w:numPr>
        <w:tabs>
          <w:tab w:val="clear" w:pos="709"/>
        </w:tabs>
        <w:spacing w:after="0" w:line="276" w:lineRule="auto"/>
        <w:ind w:left="1134"/>
        <w:rPr>
          <w:color w:val="auto"/>
          <w:sz w:val="20"/>
          <w:szCs w:val="20"/>
        </w:rPr>
      </w:pPr>
      <w:r w:rsidRPr="002905DA">
        <w:rPr>
          <w:color w:val="auto"/>
          <w:sz w:val="20"/>
          <w:szCs w:val="20"/>
        </w:rPr>
        <w:t>protokoły odbioru robót</w:t>
      </w:r>
    </w:p>
    <w:p w14:paraId="07D3FF45" w14:textId="77777777" w:rsidR="00FE490D" w:rsidRPr="002905DA" w:rsidRDefault="00FE490D" w:rsidP="00616882">
      <w:pPr>
        <w:pStyle w:val="Akapitzlist"/>
        <w:numPr>
          <w:ilvl w:val="3"/>
          <w:numId w:val="129"/>
        </w:numPr>
        <w:tabs>
          <w:tab w:val="clear" w:pos="709"/>
        </w:tabs>
        <w:spacing w:after="0" w:line="276" w:lineRule="auto"/>
        <w:ind w:left="1134"/>
        <w:rPr>
          <w:color w:val="auto"/>
          <w:sz w:val="20"/>
          <w:szCs w:val="20"/>
        </w:rPr>
      </w:pPr>
      <w:r w:rsidRPr="002905DA">
        <w:rPr>
          <w:color w:val="auto"/>
          <w:sz w:val="20"/>
          <w:szCs w:val="20"/>
        </w:rPr>
        <w:t xml:space="preserve">protokoły z zebrań odbywających się na budowie </w:t>
      </w:r>
    </w:p>
    <w:p w14:paraId="6AF4BC13" w14:textId="77777777" w:rsidR="00FE490D" w:rsidRPr="002905DA" w:rsidRDefault="00FE490D" w:rsidP="00616882">
      <w:pPr>
        <w:pStyle w:val="Akapitzlist"/>
        <w:numPr>
          <w:ilvl w:val="3"/>
          <w:numId w:val="129"/>
        </w:numPr>
        <w:tabs>
          <w:tab w:val="clear" w:pos="709"/>
        </w:tabs>
        <w:spacing w:after="0" w:line="276" w:lineRule="auto"/>
        <w:ind w:left="1134"/>
        <w:rPr>
          <w:color w:val="auto"/>
          <w:sz w:val="20"/>
          <w:szCs w:val="20"/>
        </w:rPr>
      </w:pPr>
      <w:r w:rsidRPr="002905DA">
        <w:rPr>
          <w:color w:val="auto"/>
          <w:sz w:val="20"/>
          <w:szCs w:val="20"/>
        </w:rPr>
        <w:t>pozostałe dokumenty budowy, zgodnie ze Opisem przedmiotu zamówienia.</w:t>
      </w:r>
    </w:p>
    <w:p w14:paraId="3721ACCD" w14:textId="00815EDA" w:rsidR="00FE490D" w:rsidRPr="002905DA" w:rsidRDefault="00FE490D" w:rsidP="00616882">
      <w:pPr>
        <w:pStyle w:val="Akapitzlist"/>
        <w:numPr>
          <w:ilvl w:val="1"/>
          <w:numId w:val="129"/>
        </w:numPr>
        <w:tabs>
          <w:tab w:val="clear" w:pos="709"/>
        </w:tabs>
        <w:spacing w:after="0" w:line="276" w:lineRule="auto"/>
        <w:ind w:left="426"/>
        <w:rPr>
          <w:color w:val="auto"/>
          <w:sz w:val="20"/>
          <w:szCs w:val="20"/>
        </w:rPr>
      </w:pPr>
      <w:r w:rsidRPr="002905DA">
        <w:rPr>
          <w:color w:val="auto"/>
          <w:sz w:val="20"/>
          <w:szCs w:val="20"/>
        </w:rPr>
        <w:t>Do obowiązków Wykonawcy należy również opracowanie i aktualizacja, przekazanie Inspektorowi nadzoru  inwestorskiego do akceptacji i przechowywanie po zaakceptowaniu</w:t>
      </w:r>
      <w:r w:rsidR="00C63C17" w:rsidRPr="002905DA">
        <w:rPr>
          <w:color w:val="auto"/>
          <w:sz w:val="20"/>
          <w:szCs w:val="20"/>
        </w:rPr>
        <w:t xml:space="preserve"> - </w:t>
      </w:r>
      <w:r w:rsidRPr="002905DA">
        <w:rPr>
          <w:color w:val="auto"/>
          <w:sz w:val="20"/>
          <w:szCs w:val="20"/>
        </w:rPr>
        <w:t xml:space="preserve">Harmonogramu rzeczowo-finansowego robót i jego aktualizacji, </w:t>
      </w:r>
    </w:p>
    <w:p w14:paraId="23C2EB8F" w14:textId="77777777" w:rsidR="00C63C17" w:rsidRPr="002905DA" w:rsidRDefault="00FE490D">
      <w:pPr>
        <w:pStyle w:val="Akapitzlist"/>
        <w:numPr>
          <w:ilvl w:val="1"/>
          <w:numId w:val="129"/>
        </w:numPr>
        <w:tabs>
          <w:tab w:val="clear" w:pos="709"/>
        </w:tabs>
        <w:spacing w:after="0" w:line="276" w:lineRule="auto"/>
        <w:ind w:left="426"/>
        <w:rPr>
          <w:color w:val="auto"/>
          <w:sz w:val="20"/>
          <w:szCs w:val="20"/>
        </w:rPr>
      </w:pPr>
      <w:r w:rsidRPr="002905DA">
        <w:rPr>
          <w:color w:val="auto"/>
          <w:sz w:val="20"/>
          <w:szCs w:val="20"/>
        </w:rPr>
        <w:t>Harmonogram robót uwzględnia wszystkie etapy prac zawarte w</w:t>
      </w:r>
      <w:r w:rsidR="00C63C17" w:rsidRPr="002905DA">
        <w:rPr>
          <w:color w:val="auto"/>
          <w:sz w:val="20"/>
          <w:szCs w:val="20"/>
        </w:rPr>
        <w:t>:</w:t>
      </w:r>
    </w:p>
    <w:p w14:paraId="21EEFEA7" w14:textId="7E208664" w:rsidR="00FE490D" w:rsidRPr="002905DA" w:rsidRDefault="00FE490D" w:rsidP="00616882">
      <w:pPr>
        <w:pStyle w:val="Akapitzlist"/>
        <w:numPr>
          <w:ilvl w:val="3"/>
          <w:numId w:val="129"/>
        </w:numPr>
        <w:tabs>
          <w:tab w:val="clear" w:pos="709"/>
        </w:tabs>
        <w:spacing w:after="0" w:line="276" w:lineRule="auto"/>
        <w:ind w:left="1134"/>
        <w:rPr>
          <w:color w:val="auto"/>
          <w:sz w:val="20"/>
          <w:szCs w:val="20"/>
        </w:rPr>
      </w:pPr>
      <w:r w:rsidRPr="002905DA">
        <w:rPr>
          <w:color w:val="auto"/>
          <w:sz w:val="20"/>
          <w:szCs w:val="20"/>
        </w:rPr>
        <w:t xml:space="preserve">kosztorysie ofertowym. </w:t>
      </w:r>
    </w:p>
    <w:p w14:paraId="68AC1FC3" w14:textId="1FF74306" w:rsidR="00FE490D" w:rsidRPr="002905DA" w:rsidRDefault="00C63C17" w:rsidP="00616882">
      <w:pPr>
        <w:pStyle w:val="Akapitzlist"/>
        <w:numPr>
          <w:ilvl w:val="3"/>
          <w:numId w:val="129"/>
        </w:numPr>
        <w:tabs>
          <w:tab w:val="clear" w:pos="709"/>
        </w:tabs>
        <w:spacing w:after="0" w:line="276" w:lineRule="auto"/>
        <w:ind w:left="1134"/>
        <w:rPr>
          <w:color w:val="auto"/>
          <w:sz w:val="20"/>
          <w:szCs w:val="20"/>
        </w:rPr>
      </w:pPr>
      <w:r w:rsidRPr="002905DA">
        <w:rPr>
          <w:color w:val="auto"/>
          <w:sz w:val="20"/>
          <w:szCs w:val="20"/>
        </w:rPr>
        <w:t>Planie BiOZ</w:t>
      </w:r>
      <w:r w:rsidR="00FE490D" w:rsidRPr="002905DA">
        <w:rPr>
          <w:color w:val="auto"/>
          <w:sz w:val="20"/>
          <w:szCs w:val="20"/>
        </w:rPr>
        <w:t xml:space="preserve">, </w:t>
      </w:r>
    </w:p>
    <w:p w14:paraId="2E4B668A" w14:textId="77777777" w:rsidR="00FE490D" w:rsidRPr="002905DA" w:rsidRDefault="00FE490D" w:rsidP="00616882">
      <w:pPr>
        <w:pStyle w:val="Akapitzlist"/>
        <w:numPr>
          <w:ilvl w:val="3"/>
          <w:numId w:val="129"/>
        </w:numPr>
        <w:tabs>
          <w:tab w:val="clear" w:pos="709"/>
        </w:tabs>
        <w:spacing w:after="0" w:line="276" w:lineRule="auto"/>
        <w:ind w:left="1134"/>
        <w:rPr>
          <w:color w:val="auto"/>
          <w:sz w:val="20"/>
          <w:szCs w:val="20"/>
        </w:rPr>
      </w:pPr>
      <w:r w:rsidRPr="002905DA">
        <w:rPr>
          <w:color w:val="auto"/>
          <w:sz w:val="20"/>
          <w:szCs w:val="20"/>
        </w:rPr>
        <w:t>dokumentacji powykonawczej.</w:t>
      </w:r>
    </w:p>
    <w:p w14:paraId="1DA988C9" w14:textId="47EEE5B8" w:rsidR="00FE490D" w:rsidRPr="002905DA" w:rsidRDefault="00FE490D" w:rsidP="00616882">
      <w:pPr>
        <w:pStyle w:val="Akapitzlist"/>
        <w:numPr>
          <w:ilvl w:val="1"/>
          <w:numId w:val="129"/>
        </w:numPr>
        <w:tabs>
          <w:tab w:val="clear" w:pos="709"/>
        </w:tabs>
        <w:spacing w:after="0" w:line="276" w:lineRule="auto"/>
        <w:ind w:left="426"/>
        <w:rPr>
          <w:color w:val="auto"/>
          <w:sz w:val="20"/>
          <w:szCs w:val="20"/>
        </w:rPr>
      </w:pPr>
      <w:r w:rsidRPr="002905DA">
        <w:rPr>
          <w:color w:val="auto"/>
          <w:sz w:val="20"/>
          <w:szCs w:val="20"/>
        </w:rPr>
        <w:t>Wykonawcę obciążają koszty usunięcia Wad i naprawienia każdej szkody powstałej w obiekcie, którego dotyczy przedmiot Umowy i za którą ponosi odpowiedzialność na zasadach ogólnych a spowodowanej:</w:t>
      </w:r>
    </w:p>
    <w:p w14:paraId="0BF159E5" w14:textId="1BAD26D2" w:rsidR="00FE490D" w:rsidRPr="002905DA" w:rsidRDefault="00FE490D" w:rsidP="00616882">
      <w:pPr>
        <w:pStyle w:val="Akapitzlist"/>
        <w:numPr>
          <w:ilvl w:val="2"/>
          <w:numId w:val="129"/>
        </w:numPr>
        <w:tabs>
          <w:tab w:val="clear" w:pos="709"/>
          <w:tab w:val="left" w:pos="426"/>
        </w:tabs>
        <w:spacing w:after="0" w:line="276" w:lineRule="auto"/>
        <w:rPr>
          <w:color w:val="auto"/>
          <w:sz w:val="20"/>
          <w:szCs w:val="20"/>
        </w:rPr>
      </w:pPr>
      <w:r w:rsidRPr="002905DA">
        <w:rPr>
          <w:color w:val="auto"/>
          <w:sz w:val="20"/>
          <w:szCs w:val="20"/>
        </w:rPr>
        <w:t xml:space="preserve">Wadą, która wynikła z wykonanych w ramach Umowy robót i  tkwiła w obiekcie, którego dotyczy przedmiot Umowy na dzień zakończenia robót budowlanych służących realizacji przedmiotu Umowy; </w:t>
      </w:r>
    </w:p>
    <w:p w14:paraId="4512559F" w14:textId="77777777" w:rsidR="00FE490D" w:rsidRPr="002905DA" w:rsidRDefault="00FE490D" w:rsidP="00616882">
      <w:pPr>
        <w:pStyle w:val="Akapitzlist"/>
        <w:numPr>
          <w:ilvl w:val="2"/>
          <w:numId w:val="129"/>
        </w:numPr>
        <w:tabs>
          <w:tab w:val="clear" w:pos="709"/>
          <w:tab w:val="left" w:pos="426"/>
        </w:tabs>
        <w:spacing w:after="0" w:line="276" w:lineRule="auto"/>
        <w:rPr>
          <w:color w:val="auto"/>
          <w:sz w:val="20"/>
          <w:szCs w:val="20"/>
        </w:rPr>
      </w:pPr>
      <w:r w:rsidRPr="002905DA">
        <w:rPr>
          <w:color w:val="auto"/>
          <w:sz w:val="20"/>
          <w:szCs w:val="20"/>
        </w:rPr>
        <w:t xml:space="preserve">wypadkiem zaistniałym przed dniem Odbioru końcowego, który nie był objęty ryzykiem Zamawiającego lub; </w:t>
      </w:r>
    </w:p>
    <w:p w14:paraId="6B6B8DC6" w14:textId="77777777" w:rsidR="00FE490D" w:rsidRPr="002905DA" w:rsidRDefault="00FE490D" w:rsidP="00616882">
      <w:pPr>
        <w:pStyle w:val="Akapitzlist"/>
        <w:numPr>
          <w:ilvl w:val="2"/>
          <w:numId w:val="129"/>
        </w:numPr>
        <w:tabs>
          <w:tab w:val="clear" w:pos="709"/>
          <w:tab w:val="left" w:pos="851"/>
        </w:tabs>
        <w:spacing w:after="0" w:line="276" w:lineRule="auto"/>
        <w:rPr>
          <w:color w:val="auto"/>
          <w:sz w:val="20"/>
          <w:szCs w:val="20"/>
        </w:rPr>
      </w:pPr>
      <w:r w:rsidRPr="002905DA">
        <w:rPr>
          <w:color w:val="auto"/>
          <w:sz w:val="20"/>
          <w:szCs w:val="20"/>
        </w:rPr>
        <w:t>czynnościami Wykonawcy na Terenie budowy po dniu Odbioru końcowego.</w:t>
      </w:r>
    </w:p>
    <w:p w14:paraId="182ADD0B" w14:textId="3DA5F31B" w:rsidR="00FE490D" w:rsidRPr="002905DA" w:rsidRDefault="00FE490D" w:rsidP="00616882">
      <w:pPr>
        <w:pStyle w:val="Akapitzlist"/>
        <w:numPr>
          <w:ilvl w:val="1"/>
          <w:numId w:val="129"/>
        </w:numPr>
        <w:tabs>
          <w:tab w:val="clear" w:pos="709"/>
          <w:tab w:val="left" w:pos="567"/>
        </w:tabs>
        <w:spacing w:after="0" w:line="276" w:lineRule="auto"/>
        <w:ind w:left="426"/>
        <w:rPr>
          <w:b/>
          <w:color w:val="auto"/>
          <w:sz w:val="20"/>
          <w:szCs w:val="20"/>
        </w:rPr>
      </w:pPr>
      <w:r w:rsidRPr="002905DA">
        <w:rPr>
          <w:color w:val="auto"/>
          <w:sz w:val="20"/>
          <w:szCs w:val="20"/>
        </w:rPr>
        <w:t>Wykonawca pokryje koszty napraw i przywrócenia do stanu poprzedniego dróg zniszczonych podczas transportu przez Wykonawcę lub inne podmioty, za które ponosi on  odpowiedzialność, w związku z realizacją Umowy.</w:t>
      </w:r>
    </w:p>
    <w:p w14:paraId="3F6EA911" w14:textId="77777777" w:rsidR="00FE490D" w:rsidRPr="002905DA" w:rsidRDefault="00FE490D" w:rsidP="00616882">
      <w:pPr>
        <w:pStyle w:val="Akapitzlist"/>
        <w:numPr>
          <w:ilvl w:val="1"/>
          <w:numId w:val="129"/>
        </w:numPr>
        <w:tabs>
          <w:tab w:val="clear" w:pos="709"/>
          <w:tab w:val="left" w:pos="567"/>
        </w:tabs>
        <w:spacing w:after="0" w:line="276" w:lineRule="auto"/>
        <w:ind w:left="426"/>
        <w:rPr>
          <w:b/>
          <w:color w:val="auto"/>
          <w:sz w:val="20"/>
          <w:szCs w:val="20"/>
        </w:rPr>
      </w:pPr>
      <w:r w:rsidRPr="002905DA">
        <w:rPr>
          <w:color w:val="auto"/>
          <w:sz w:val="20"/>
          <w:szCs w:val="20"/>
        </w:rPr>
        <w:t>Wykonawca zobowiązuje się do uczestnictwa, w naradach technicznych, celem przedstawienia postępów prac i dokonania uzgodnień. Uzgodnienia te, Wykonawca uwzględni podczas wykonywania przedmiotu umowy, chyba, że zalecenie jest niezgodne ze sztuką budowlaną lub obowiązującymi przepisami, o czym Wykonawca niezwłocznie, w formie pisemnej, powiadomi Zamawiającego.</w:t>
      </w:r>
    </w:p>
    <w:p w14:paraId="1358C240" w14:textId="77777777" w:rsidR="00FE490D" w:rsidRPr="002905DA" w:rsidRDefault="00FE490D" w:rsidP="00616882">
      <w:pPr>
        <w:pStyle w:val="Akapitzlist"/>
        <w:numPr>
          <w:ilvl w:val="1"/>
          <w:numId w:val="129"/>
        </w:numPr>
        <w:tabs>
          <w:tab w:val="clear" w:pos="709"/>
          <w:tab w:val="left" w:pos="567"/>
        </w:tabs>
        <w:spacing w:after="0" w:line="276" w:lineRule="auto"/>
        <w:ind w:left="426"/>
        <w:rPr>
          <w:color w:val="auto"/>
          <w:sz w:val="20"/>
          <w:szCs w:val="20"/>
        </w:rPr>
      </w:pPr>
      <w:r w:rsidRPr="002905DA">
        <w:rPr>
          <w:color w:val="auto"/>
          <w:sz w:val="20"/>
          <w:szCs w:val="20"/>
        </w:rPr>
        <w:t>Do udziału na naradach technicznych zobowiązany jest kierownik budowy.</w:t>
      </w:r>
    </w:p>
    <w:p w14:paraId="4F20D941" w14:textId="0C1BB816" w:rsidR="00FE490D" w:rsidRPr="002905DA" w:rsidRDefault="00FE490D" w:rsidP="00616882">
      <w:pPr>
        <w:pStyle w:val="Akapitzlist"/>
        <w:numPr>
          <w:ilvl w:val="1"/>
          <w:numId w:val="129"/>
        </w:numPr>
        <w:tabs>
          <w:tab w:val="clear" w:pos="709"/>
          <w:tab w:val="left" w:pos="567"/>
        </w:tabs>
        <w:spacing w:after="0" w:line="276" w:lineRule="auto"/>
        <w:ind w:left="426"/>
        <w:rPr>
          <w:b/>
          <w:color w:val="auto"/>
          <w:sz w:val="20"/>
          <w:szCs w:val="20"/>
        </w:rPr>
      </w:pPr>
      <w:r w:rsidRPr="002905DA">
        <w:rPr>
          <w:color w:val="auto"/>
          <w:sz w:val="20"/>
          <w:szCs w:val="20"/>
        </w:rPr>
        <w:t>W przypadku narad branżowych, Wykonawca zobowiązuje się</w:t>
      </w:r>
      <w:r w:rsidR="00ED2D3E" w:rsidRPr="002905DA">
        <w:rPr>
          <w:color w:val="auto"/>
          <w:sz w:val="20"/>
          <w:szCs w:val="20"/>
        </w:rPr>
        <w:t>,</w:t>
      </w:r>
      <w:r w:rsidRPr="002905DA">
        <w:rPr>
          <w:color w:val="auto"/>
          <w:sz w:val="20"/>
          <w:szCs w:val="20"/>
        </w:rPr>
        <w:t xml:space="preserve"> </w:t>
      </w:r>
      <w:r w:rsidR="00ED2D3E" w:rsidRPr="002905DA">
        <w:rPr>
          <w:color w:val="auto"/>
          <w:sz w:val="20"/>
          <w:szCs w:val="20"/>
        </w:rPr>
        <w:t xml:space="preserve">ponad powyższe, </w:t>
      </w:r>
      <w:r w:rsidRPr="002905DA">
        <w:rPr>
          <w:color w:val="auto"/>
          <w:sz w:val="20"/>
          <w:szCs w:val="20"/>
        </w:rPr>
        <w:t>do uczestnictwa kierownika robót danej specjalności.</w:t>
      </w:r>
    </w:p>
    <w:p w14:paraId="3A3B81CF" w14:textId="77777777" w:rsidR="00FE490D" w:rsidRPr="002905DA" w:rsidRDefault="00FE490D" w:rsidP="00616882">
      <w:pPr>
        <w:pStyle w:val="Akapitzlist"/>
        <w:numPr>
          <w:ilvl w:val="1"/>
          <w:numId w:val="129"/>
        </w:numPr>
        <w:tabs>
          <w:tab w:val="clear" w:pos="709"/>
          <w:tab w:val="left" w:pos="567"/>
        </w:tabs>
        <w:spacing w:after="0" w:line="276" w:lineRule="auto"/>
        <w:ind w:left="426"/>
        <w:rPr>
          <w:color w:val="auto"/>
          <w:sz w:val="20"/>
          <w:szCs w:val="20"/>
        </w:rPr>
      </w:pPr>
      <w:r w:rsidRPr="002905DA">
        <w:rPr>
          <w:color w:val="auto"/>
          <w:sz w:val="20"/>
          <w:szCs w:val="20"/>
        </w:rPr>
        <w:t>Wykonawca przygotowuje dokumentację powykonawczą zgodnie z obowiązującymi przepisami prawa, odzwierciedlając i dokumentując stan faktyczny wykonania robót.</w:t>
      </w:r>
    </w:p>
    <w:p w14:paraId="17EFAAF5" w14:textId="4103F053" w:rsidR="00FE490D" w:rsidRPr="002905DA" w:rsidRDefault="00FE490D" w:rsidP="00616882">
      <w:pPr>
        <w:pStyle w:val="Akapitzlist"/>
        <w:numPr>
          <w:ilvl w:val="1"/>
          <w:numId w:val="129"/>
        </w:numPr>
        <w:tabs>
          <w:tab w:val="clear" w:pos="709"/>
        </w:tabs>
        <w:spacing w:after="0" w:line="276" w:lineRule="auto"/>
        <w:ind w:left="426"/>
        <w:rPr>
          <w:color w:val="auto"/>
          <w:sz w:val="20"/>
          <w:szCs w:val="20"/>
        </w:rPr>
      </w:pPr>
      <w:r w:rsidRPr="002905DA">
        <w:rPr>
          <w:color w:val="auto"/>
          <w:sz w:val="20"/>
          <w:szCs w:val="20"/>
        </w:rPr>
        <w:t>Dokumentacja powykonawcza będzie sukcesywnie kompletowana przez Wykonawcę wraz z postępem robót oraz Odbiorami robót zanikających i ulegających zakryciu i poddawanych Odbiorom częściowym.</w:t>
      </w:r>
    </w:p>
    <w:p w14:paraId="607E3ACA" w14:textId="77777777" w:rsidR="00FE490D" w:rsidRPr="002905DA" w:rsidRDefault="00FE490D" w:rsidP="00616882">
      <w:pPr>
        <w:pStyle w:val="Akapitzlist"/>
        <w:numPr>
          <w:ilvl w:val="1"/>
          <w:numId w:val="129"/>
        </w:numPr>
        <w:tabs>
          <w:tab w:val="clear" w:pos="709"/>
        </w:tabs>
        <w:spacing w:after="0" w:line="276" w:lineRule="auto"/>
        <w:ind w:left="426"/>
        <w:rPr>
          <w:b/>
          <w:color w:val="auto"/>
          <w:sz w:val="20"/>
          <w:szCs w:val="20"/>
        </w:rPr>
      </w:pPr>
      <w:r w:rsidRPr="002905DA">
        <w:rPr>
          <w:color w:val="auto"/>
          <w:sz w:val="20"/>
          <w:szCs w:val="20"/>
        </w:rPr>
        <w:t>Dokumentacja powykonawcza będzie udostępniona Zamawiającemu na każde żądanie w trakcie obowiązywania niniejszej Umowy.</w:t>
      </w:r>
    </w:p>
    <w:p w14:paraId="65A243A7" w14:textId="77777777" w:rsidR="00FE490D" w:rsidRPr="002905DA" w:rsidRDefault="00FE490D" w:rsidP="00616882">
      <w:pPr>
        <w:pStyle w:val="Akapitzlist"/>
        <w:numPr>
          <w:ilvl w:val="1"/>
          <w:numId w:val="129"/>
        </w:numPr>
        <w:tabs>
          <w:tab w:val="clear" w:pos="709"/>
        </w:tabs>
        <w:spacing w:after="0" w:line="276" w:lineRule="auto"/>
        <w:ind w:left="426"/>
        <w:rPr>
          <w:b/>
          <w:color w:val="auto"/>
          <w:sz w:val="20"/>
          <w:szCs w:val="20"/>
        </w:rPr>
      </w:pPr>
      <w:r w:rsidRPr="002905DA">
        <w:rPr>
          <w:color w:val="auto"/>
          <w:sz w:val="20"/>
          <w:szCs w:val="20"/>
        </w:rPr>
        <w:t xml:space="preserve">Skompletowana dokumentacja powykonawcza zostanie przekazana Zamawiającemu w wersji papierowej w 3 egzemplarzach i elektronicznej, w terminie nie dłuższym niż 5 dni roboczych od dnia zgłoszenia robót przez Wykonawcę do Odbioru końcowego. </w:t>
      </w:r>
    </w:p>
    <w:p w14:paraId="1D0A4991" w14:textId="32635151" w:rsidR="00FE490D" w:rsidRPr="002905DA" w:rsidRDefault="00FE490D">
      <w:pPr>
        <w:pStyle w:val="Akapitzlist"/>
        <w:numPr>
          <w:ilvl w:val="1"/>
          <w:numId w:val="129"/>
        </w:numPr>
        <w:tabs>
          <w:tab w:val="clear" w:pos="709"/>
        </w:tabs>
        <w:spacing w:after="0" w:line="276" w:lineRule="auto"/>
        <w:ind w:left="426"/>
        <w:rPr>
          <w:b/>
          <w:color w:val="auto"/>
          <w:sz w:val="20"/>
          <w:szCs w:val="20"/>
        </w:rPr>
      </w:pPr>
      <w:r w:rsidRPr="002905DA">
        <w:rPr>
          <w:color w:val="auto"/>
          <w:sz w:val="20"/>
          <w:szCs w:val="20"/>
        </w:rPr>
        <w:t>Wykonawca jest zobowiązany do serwisowania i przeglądów zamontowanych przez niego urządzeń i aparatury specjalistycznej prze cały okres trwania gwarancji.</w:t>
      </w:r>
    </w:p>
    <w:p w14:paraId="273363E6" w14:textId="77777777" w:rsidR="0022080D" w:rsidRPr="002905DA" w:rsidRDefault="0022080D" w:rsidP="00616882">
      <w:pPr>
        <w:pStyle w:val="Akapitzlist"/>
        <w:numPr>
          <w:ilvl w:val="0"/>
          <w:numId w:val="0"/>
        </w:numPr>
        <w:tabs>
          <w:tab w:val="clear" w:pos="709"/>
        </w:tabs>
        <w:spacing w:after="0" w:line="276" w:lineRule="auto"/>
        <w:ind w:left="426"/>
        <w:rPr>
          <w:b/>
          <w:color w:val="auto"/>
          <w:sz w:val="20"/>
          <w:szCs w:val="20"/>
        </w:rPr>
      </w:pPr>
    </w:p>
    <w:p w14:paraId="637FB3D6" w14:textId="5F463F65" w:rsidR="0022080D" w:rsidRPr="002905DA" w:rsidRDefault="00133E4F">
      <w:pPr>
        <w:pStyle w:val="nagowek1a"/>
        <w:numPr>
          <w:ilvl w:val="0"/>
          <w:numId w:val="130"/>
        </w:numPr>
        <w:tabs>
          <w:tab w:val="clear" w:pos="426"/>
        </w:tabs>
        <w:spacing w:before="0" w:after="0" w:line="276" w:lineRule="auto"/>
        <w:jc w:val="center"/>
        <w:rPr>
          <w:color w:val="auto"/>
          <w:sz w:val="20"/>
          <w:szCs w:val="20"/>
          <w:u w:val="single"/>
        </w:rPr>
      </w:pPr>
      <w:r w:rsidRPr="002905DA">
        <w:rPr>
          <w:color w:val="auto"/>
          <w:sz w:val="20"/>
          <w:szCs w:val="20"/>
          <w:u w:val="single"/>
        </w:rPr>
        <w:t xml:space="preserve"> </w:t>
      </w:r>
    </w:p>
    <w:p w14:paraId="2EB508BB" w14:textId="54B098C7" w:rsidR="00FE490D" w:rsidRPr="002905DA" w:rsidRDefault="00FE490D">
      <w:pPr>
        <w:pStyle w:val="nagowek1a"/>
        <w:numPr>
          <w:ilvl w:val="0"/>
          <w:numId w:val="0"/>
        </w:numPr>
        <w:tabs>
          <w:tab w:val="clear" w:pos="426"/>
        </w:tabs>
        <w:spacing w:before="0" w:after="0" w:line="276" w:lineRule="auto"/>
        <w:jc w:val="center"/>
        <w:rPr>
          <w:color w:val="auto"/>
          <w:sz w:val="20"/>
          <w:szCs w:val="20"/>
        </w:rPr>
      </w:pPr>
      <w:bookmarkStart w:id="21" w:name="_Ref431977440"/>
      <w:bookmarkStart w:id="22" w:name="_Toc432411995"/>
      <w:r w:rsidRPr="002905DA">
        <w:rPr>
          <w:color w:val="auto"/>
          <w:sz w:val="20"/>
          <w:szCs w:val="20"/>
        </w:rPr>
        <w:t>Podwykonawcy</w:t>
      </w:r>
      <w:bookmarkEnd w:id="21"/>
      <w:bookmarkEnd w:id="22"/>
    </w:p>
    <w:p w14:paraId="41E6126B" w14:textId="77777777" w:rsidR="00EB3702" w:rsidRPr="002905DA" w:rsidRDefault="00EB3702" w:rsidP="00616882">
      <w:pPr>
        <w:pStyle w:val="nagowek1a"/>
        <w:numPr>
          <w:ilvl w:val="0"/>
          <w:numId w:val="0"/>
        </w:numPr>
        <w:tabs>
          <w:tab w:val="clear" w:pos="426"/>
        </w:tabs>
        <w:spacing w:before="0" w:after="0" w:line="276" w:lineRule="auto"/>
        <w:jc w:val="center"/>
        <w:rPr>
          <w:color w:val="auto"/>
          <w:sz w:val="20"/>
          <w:szCs w:val="20"/>
        </w:rPr>
      </w:pPr>
    </w:p>
    <w:p w14:paraId="55BB6201" w14:textId="25ED2FC3" w:rsidR="00FE490D" w:rsidRPr="002905DA" w:rsidRDefault="00FE490D" w:rsidP="00616882">
      <w:pPr>
        <w:pStyle w:val="Tekstpodstawowy"/>
        <w:numPr>
          <w:ilvl w:val="1"/>
          <w:numId w:val="131"/>
        </w:numPr>
        <w:spacing w:line="276" w:lineRule="auto"/>
        <w:ind w:left="426"/>
        <w:rPr>
          <w:rFonts w:ascii="Calibri" w:hAnsi="Calibri"/>
          <w:sz w:val="20"/>
          <w:szCs w:val="20"/>
        </w:rPr>
      </w:pPr>
      <w:r w:rsidRPr="002905DA">
        <w:rPr>
          <w:rFonts w:ascii="Calibri" w:hAnsi="Calibri"/>
          <w:sz w:val="20"/>
          <w:szCs w:val="20"/>
        </w:rPr>
        <w:t>W przypadku, gdy Wykonawca oświadcza, iż przedmiot umowy będzie wykonywał przy pomocy podwykonawców</w:t>
      </w:r>
      <w:r w:rsidR="009770C4" w:rsidRPr="002905DA">
        <w:rPr>
          <w:rFonts w:ascii="Calibri" w:hAnsi="Calibri"/>
          <w:sz w:val="20"/>
          <w:szCs w:val="20"/>
        </w:rPr>
        <w:t xml:space="preserve">, </w:t>
      </w:r>
      <w:bookmarkStart w:id="23" w:name="_Ref417981667"/>
      <w:r w:rsidRPr="002905DA">
        <w:rPr>
          <w:rFonts w:ascii="Calibri" w:hAnsi="Calibri"/>
          <w:sz w:val="20"/>
          <w:szCs w:val="20"/>
        </w:rPr>
        <w:t xml:space="preserve">Wykonawca, </w:t>
      </w:r>
      <w:r w:rsidR="009770C4" w:rsidRPr="002905DA">
        <w:rPr>
          <w:rFonts w:ascii="Calibri" w:hAnsi="Calibri"/>
          <w:sz w:val="20"/>
          <w:szCs w:val="20"/>
        </w:rPr>
        <w:t xml:space="preserve">Podwykonawca </w:t>
      </w:r>
      <w:r w:rsidRPr="002905DA">
        <w:rPr>
          <w:rFonts w:ascii="Calibri" w:hAnsi="Calibri"/>
          <w:sz w:val="20"/>
          <w:szCs w:val="20"/>
        </w:rPr>
        <w:t xml:space="preserve">lub dalszy </w:t>
      </w:r>
      <w:r w:rsidR="009770C4" w:rsidRPr="002905DA">
        <w:rPr>
          <w:rFonts w:ascii="Calibri" w:hAnsi="Calibri"/>
          <w:sz w:val="20"/>
          <w:szCs w:val="20"/>
        </w:rPr>
        <w:t xml:space="preserve">Podwykonawca </w:t>
      </w:r>
      <w:r w:rsidRPr="002905DA">
        <w:rPr>
          <w:rFonts w:ascii="Calibri" w:hAnsi="Calibri"/>
          <w:sz w:val="20"/>
          <w:szCs w:val="20"/>
        </w:rPr>
        <w:t>zamierzający zawrzeć lub zmienić umowę o podwykonawstwo, której przedmiotem są roboty budowlane, jest obowiązany, w trakcie realizacji przedmiotu umowy, do przedłożenia Zamawiającemu projektu tej umowy</w:t>
      </w:r>
      <w:r w:rsidR="009770C4" w:rsidRPr="002905DA">
        <w:rPr>
          <w:rFonts w:ascii="Calibri" w:hAnsi="Calibri"/>
          <w:sz w:val="20"/>
          <w:szCs w:val="20"/>
        </w:rPr>
        <w:t xml:space="preserve"> lub jej zmiany</w:t>
      </w:r>
      <w:r w:rsidRPr="002905DA">
        <w:rPr>
          <w:rFonts w:ascii="Calibri" w:hAnsi="Calibri"/>
          <w:sz w:val="20"/>
          <w:szCs w:val="20"/>
        </w:rPr>
        <w:t>.</w:t>
      </w:r>
      <w:bookmarkEnd w:id="23"/>
    </w:p>
    <w:p w14:paraId="10ABADD6" w14:textId="2BB4F9A3" w:rsidR="00FE490D" w:rsidRPr="002905DA" w:rsidRDefault="00FE490D" w:rsidP="00616882">
      <w:pPr>
        <w:pStyle w:val="Tekstpodstawowy"/>
        <w:numPr>
          <w:ilvl w:val="1"/>
          <w:numId w:val="131"/>
        </w:numPr>
        <w:spacing w:line="276" w:lineRule="auto"/>
        <w:ind w:left="426"/>
        <w:rPr>
          <w:rFonts w:ascii="Calibri" w:hAnsi="Calibri"/>
          <w:sz w:val="20"/>
          <w:szCs w:val="20"/>
        </w:rPr>
      </w:pPr>
      <w:r w:rsidRPr="002905DA">
        <w:rPr>
          <w:rFonts w:ascii="Calibri" w:hAnsi="Calibri"/>
          <w:sz w:val="20"/>
          <w:szCs w:val="20"/>
        </w:rPr>
        <w:t xml:space="preserve">Zamawiający, w terminie 14 dni od dnia otrzymania projektu umowy o której mowa w </w:t>
      </w:r>
      <w:r w:rsidR="009770C4" w:rsidRPr="002905DA">
        <w:rPr>
          <w:rFonts w:ascii="Calibri" w:hAnsi="Calibri"/>
          <w:bCs/>
          <w:sz w:val="20"/>
          <w:szCs w:val="20"/>
          <w:u w:val="single"/>
        </w:rPr>
        <w:t>ust. 1</w:t>
      </w:r>
      <w:r w:rsidRPr="002905DA">
        <w:rPr>
          <w:rFonts w:ascii="Calibri" w:hAnsi="Calibri"/>
          <w:sz w:val="20"/>
          <w:szCs w:val="20"/>
        </w:rPr>
        <w:t>, ma prawo zgłosić pisemne zastrzeżenia do projektu umowy  o podwykonawstwo, jeżeli :</w:t>
      </w:r>
    </w:p>
    <w:p w14:paraId="2538ACAE" w14:textId="58D999A9" w:rsidR="00FE490D" w:rsidRPr="002905DA" w:rsidRDefault="00FE490D" w:rsidP="00616882">
      <w:pPr>
        <w:pStyle w:val="Akapitzlist"/>
        <w:numPr>
          <w:ilvl w:val="2"/>
          <w:numId w:val="131"/>
        </w:numPr>
        <w:tabs>
          <w:tab w:val="clear" w:pos="709"/>
        </w:tabs>
        <w:spacing w:after="0" w:line="276" w:lineRule="auto"/>
        <w:ind w:left="851"/>
        <w:rPr>
          <w:color w:val="auto"/>
          <w:sz w:val="20"/>
          <w:szCs w:val="20"/>
        </w:rPr>
      </w:pPr>
      <w:r w:rsidRPr="002905DA">
        <w:rPr>
          <w:color w:val="auto"/>
          <w:sz w:val="20"/>
          <w:szCs w:val="20"/>
        </w:rPr>
        <w:t xml:space="preserve">umowa nie spełnia wymagań określonych w </w:t>
      </w:r>
      <w:r w:rsidR="009770C4" w:rsidRPr="002905DA">
        <w:rPr>
          <w:color w:val="auto"/>
          <w:sz w:val="20"/>
          <w:szCs w:val="20"/>
        </w:rPr>
        <w:t>SWZ</w:t>
      </w:r>
      <w:r w:rsidRPr="002905DA">
        <w:rPr>
          <w:color w:val="auto"/>
          <w:sz w:val="20"/>
          <w:szCs w:val="20"/>
        </w:rPr>
        <w:t>,</w:t>
      </w:r>
    </w:p>
    <w:p w14:paraId="0A45630F" w14:textId="77777777" w:rsidR="00FE490D" w:rsidRPr="002905DA" w:rsidRDefault="00FE490D" w:rsidP="00616882">
      <w:pPr>
        <w:pStyle w:val="Akapitzlist"/>
        <w:numPr>
          <w:ilvl w:val="2"/>
          <w:numId w:val="131"/>
        </w:numPr>
        <w:tabs>
          <w:tab w:val="clear" w:pos="709"/>
        </w:tabs>
        <w:spacing w:after="0" w:line="276" w:lineRule="auto"/>
        <w:ind w:left="851"/>
        <w:rPr>
          <w:color w:val="auto"/>
          <w:sz w:val="20"/>
          <w:szCs w:val="20"/>
        </w:rPr>
      </w:pPr>
      <w:r w:rsidRPr="002905DA">
        <w:rPr>
          <w:color w:val="auto"/>
          <w:sz w:val="20"/>
          <w:szCs w:val="20"/>
        </w:rPr>
        <w:t>przewiduje termin zapłaty wynagrodzenia podwykonawcy lub dalszemu podwykonawcy dłuższy niż 30 dni od dnia doręczenia Wykonawcy, podwykonawcy lub dalszemu podwykonawcy faktury lub rachunku, potwierdzających wykonanie zleconej podwykonawcy lub dalszemu podwykonawcy dostawy, usługi lub roboty budowlanej,</w:t>
      </w:r>
    </w:p>
    <w:p w14:paraId="22F5F3BE" w14:textId="6B0F0ACD" w:rsidR="00FE490D" w:rsidRPr="002905DA" w:rsidRDefault="00FE490D" w:rsidP="00616882">
      <w:pPr>
        <w:pStyle w:val="Akapitzlist"/>
        <w:numPr>
          <w:ilvl w:val="2"/>
          <w:numId w:val="131"/>
        </w:numPr>
        <w:tabs>
          <w:tab w:val="clear" w:pos="709"/>
        </w:tabs>
        <w:spacing w:after="0" w:line="276" w:lineRule="auto"/>
        <w:ind w:left="851"/>
        <w:rPr>
          <w:color w:val="auto"/>
          <w:sz w:val="20"/>
          <w:szCs w:val="20"/>
        </w:rPr>
      </w:pPr>
      <w:r w:rsidRPr="002905DA">
        <w:rPr>
          <w:color w:val="auto"/>
          <w:sz w:val="20"/>
          <w:szCs w:val="20"/>
        </w:rPr>
        <w:t xml:space="preserve">termin wykonania umowy o podwykonawstwo przekracza terminy wskazane w </w:t>
      </w:r>
      <w:r w:rsidR="009770C4" w:rsidRPr="002905DA">
        <w:rPr>
          <w:bCs/>
          <w:color w:val="auto"/>
          <w:sz w:val="20"/>
          <w:szCs w:val="20"/>
        </w:rPr>
        <w:t>§</w:t>
      </w:r>
      <w:r w:rsidRPr="002905DA">
        <w:rPr>
          <w:bCs/>
          <w:color w:val="auto"/>
          <w:sz w:val="20"/>
          <w:szCs w:val="20"/>
        </w:rPr>
        <w:t xml:space="preserve"> 3</w:t>
      </w:r>
      <w:r w:rsidRPr="002905DA">
        <w:rPr>
          <w:color w:val="auto"/>
          <w:sz w:val="20"/>
          <w:szCs w:val="20"/>
        </w:rPr>
        <w:t xml:space="preserve"> </w:t>
      </w:r>
      <w:r w:rsidR="009770C4" w:rsidRPr="002905DA">
        <w:rPr>
          <w:color w:val="auto"/>
          <w:sz w:val="20"/>
          <w:szCs w:val="20"/>
        </w:rPr>
        <w:t>ust. 1 nn. U</w:t>
      </w:r>
      <w:r w:rsidRPr="002905DA">
        <w:rPr>
          <w:color w:val="auto"/>
          <w:sz w:val="20"/>
          <w:szCs w:val="20"/>
        </w:rPr>
        <w:t>mowy,</w:t>
      </w:r>
    </w:p>
    <w:p w14:paraId="509489D4" w14:textId="15335FEA" w:rsidR="00FE490D" w:rsidRPr="002905DA" w:rsidRDefault="00FE490D" w:rsidP="00616882">
      <w:pPr>
        <w:pStyle w:val="Akapitzlist"/>
        <w:numPr>
          <w:ilvl w:val="2"/>
          <w:numId w:val="131"/>
        </w:numPr>
        <w:tabs>
          <w:tab w:val="clear" w:pos="709"/>
        </w:tabs>
        <w:spacing w:after="0" w:line="276" w:lineRule="auto"/>
        <w:ind w:left="851"/>
        <w:rPr>
          <w:color w:val="auto"/>
          <w:sz w:val="20"/>
          <w:szCs w:val="20"/>
        </w:rPr>
      </w:pPr>
      <w:r w:rsidRPr="002905DA">
        <w:rPr>
          <w:color w:val="auto"/>
          <w:sz w:val="20"/>
          <w:szCs w:val="20"/>
        </w:rPr>
        <w:t xml:space="preserve">umowa zawiera zapisy uzależniające dokonanie zapłaty na rzecz </w:t>
      </w:r>
      <w:r w:rsidR="009770C4" w:rsidRPr="002905DA">
        <w:rPr>
          <w:color w:val="auto"/>
          <w:sz w:val="20"/>
          <w:szCs w:val="20"/>
        </w:rPr>
        <w:t xml:space="preserve">Podwykonawcy </w:t>
      </w:r>
      <w:r w:rsidRPr="002905DA">
        <w:rPr>
          <w:color w:val="auto"/>
          <w:sz w:val="20"/>
          <w:szCs w:val="20"/>
        </w:rPr>
        <w:t xml:space="preserve">lub dalszego   </w:t>
      </w:r>
      <w:r w:rsidR="009770C4" w:rsidRPr="002905DA">
        <w:rPr>
          <w:color w:val="auto"/>
          <w:sz w:val="20"/>
          <w:szCs w:val="20"/>
        </w:rPr>
        <w:t xml:space="preserve">Podwykonawcy </w:t>
      </w:r>
      <w:r w:rsidRPr="002905DA">
        <w:rPr>
          <w:color w:val="auto"/>
          <w:sz w:val="20"/>
          <w:szCs w:val="20"/>
        </w:rPr>
        <w:t>od odbioru robót przez Zamawiającego, lub od zapłaty należności Wykonawcy przez Zamawiającego,</w:t>
      </w:r>
    </w:p>
    <w:p w14:paraId="6D7860A1" w14:textId="3BEBEEF4" w:rsidR="00FE490D" w:rsidRPr="002905DA" w:rsidRDefault="00FE490D" w:rsidP="00616882">
      <w:pPr>
        <w:pStyle w:val="Akapitzlist"/>
        <w:numPr>
          <w:ilvl w:val="2"/>
          <w:numId w:val="131"/>
        </w:numPr>
        <w:tabs>
          <w:tab w:val="clear" w:pos="709"/>
        </w:tabs>
        <w:spacing w:after="0" w:line="276" w:lineRule="auto"/>
        <w:ind w:left="851"/>
        <w:rPr>
          <w:color w:val="auto"/>
          <w:sz w:val="20"/>
          <w:szCs w:val="20"/>
        </w:rPr>
      </w:pPr>
      <w:r w:rsidRPr="002905DA">
        <w:rPr>
          <w:color w:val="auto"/>
          <w:sz w:val="20"/>
          <w:szCs w:val="20"/>
        </w:rPr>
        <w:t xml:space="preserve">brak jest zapisów, iż Zamawiający ponosi odpowiedzialność względem </w:t>
      </w:r>
      <w:r w:rsidR="009770C4" w:rsidRPr="002905DA">
        <w:rPr>
          <w:color w:val="auto"/>
          <w:sz w:val="20"/>
          <w:szCs w:val="20"/>
        </w:rPr>
        <w:t xml:space="preserve">Podwykonawcy </w:t>
      </w:r>
      <w:r w:rsidRPr="002905DA">
        <w:rPr>
          <w:color w:val="auto"/>
          <w:sz w:val="20"/>
          <w:szCs w:val="20"/>
        </w:rPr>
        <w:t xml:space="preserve">lub dalszego </w:t>
      </w:r>
      <w:r w:rsidR="009770C4" w:rsidRPr="002905DA">
        <w:rPr>
          <w:color w:val="auto"/>
          <w:sz w:val="20"/>
          <w:szCs w:val="20"/>
        </w:rPr>
        <w:t xml:space="preserve">Podwykonawcy </w:t>
      </w:r>
      <w:r w:rsidRPr="002905DA">
        <w:rPr>
          <w:color w:val="auto"/>
          <w:sz w:val="20"/>
          <w:szCs w:val="20"/>
        </w:rPr>
        <w:t xml:space="preserve">do wysokości wynagrodzenia należnego Wykonawcy, wynikającego z </w:t>
      </w:r>
      <w:r w:rsidR="009770C4" w:rsidRPr="002905DA">
        <w:rPr>
          <w:color w:val="auto"/>
          <w:sz w:val="20"/>
          <w:szCs w:val="20"/>
        </w:rPr>
        <w:t>nn. Umowy</w:t>
      </w:r>
      <w:r w:rsidRPr="002905DA">
        <w:rPr>
          <w:color w:val="auto"/>
          <w:sz w:val="20"/>
          <w:szCs w:val="20"/>
        </w:rPr>
        <w:t xml:space="preserve">, z uwzględnieniem kwot wynikających z zaakceptowanego przez Zamawiającego Harmonogramu </w:t>
      </w:r>
      <w:r w:rsidR="009770C4" w:rsidRPr="002905DA">
        <w:rPr>
          <w:color w:val="auto"/>
          <w:sz w:val="20"/>
          <w:szCs w:val="20"/>
        </w:rPr>
        <w:t>rzeczowo</w:t>
      </w:r>
      <w:r w:rsidRPr="002905DA">
        <w:rPr>
          <w:color w:val="auto"/>
          <w:sz w:val="20"/>
          <w:szCs w:val="20"/>
        </w:rPr>
        <w:t>-</w:t>
      </w:r>
      <w:r w:rsidR="009770C4" w:rsidRPr="002905DA">
        <w:rPr>
          <w:color w:val="auto"/>
          <w:sz w:val="20"/>
          <w:szCs w:val="20"/>
        </w:rPr>
        <w:t>finansowego</w:t>
      </w:r>
      <w:r w:rsidRPr="002905DA">
        <w:rPr>
          <w:color w:val="auto"/>
          <w:sz w:val="20"/>
          <w:szCs w:val="20"/>
        </w:rPr>
        <w:t>,</w:t>
      </w:r>
    </w:p>
    <w:p w14:paraId="3E1FFFCB" w14:textId="653AC8A7" w:rsidR="00FE490D" w:rsidRPr="002905DA" w:rsidRDefault="00FE490D" w:rsidP="00616882">
      <w:pPr>
        <w:pStyle w:val="Akapitzlist"/>
        <w:numPr>
          <w:ilvl w:val="2"/>
          <w:numId w:val="131"/>
        </w:numPr>
        <w:tabs>
          <w:tab w:val="clear" w:pos="709"/>
        </w:tabs>
        <w:spacing w:after="0" w:line="276" w:lineRule="auto"/>
        <w:ind w:left="851"/>
        <w:rPr>
          <w:color w:val="auto"/>
          <w:sz w:val="20"/>
          <w:szCs w:val="20"/>
        </w:rPr>
      </w:pPr>
      <w:r w:rsidRPr="002905DA">
        <w:rPr>
          <w:color w:val="auto"/>
          <w:sz w:val="20"/>
          <w:szCs w:val="20"/>
        </w:rPr>
        <w:t xml:space="preserve">brak jest zapisów iż w przypadku różnic w cenach jednostkowych za wykonane roboty pomiędzy cenami jednostkowymi określonymi </w:t>
      </w:r>
      <w:r w:rsidR="00887F3C" w:rsidRPr="002905DA">
        <w:rPr>
          <w:color w:val="auto"/>
          <w:sz w:val="20"/>
          <w:szCs w:val="20"/>
        </w:rPr>
        <w:t xml:space="preserve">umową </w:t>
      </w:r>
      <w:r w:rsidRPr="002905DA">
        <w:rPr>
          <w:color w:val="auto"/>
          <w:sz w:val="20"/>
          <w:szCs w:val="20"/>
        </w:rPr>
        <w:t>o podwykonawstwo a cenami jednostkowymi określonymi Umową, Zamawiający uzna wyłącznie kwotę należną na</w:t>
      </w:r>
      <w:r w:rsidR="00887F3C" w:rsidRPr="002905DA">
        <w:rPr>
          <w:color w:val="auto"/>
          <w:sz w:val="20"/>
          <w:szCs w:val="20"/>
        </w:rPr>
        <w:t xml:space="preserve"> </w:t>
      </w:r>
      <w:r w:rsidRPr="002905DA">
        <w:rPr>
          <w:color w:val="auto"/>
          <w:sz w:val="20"/>
          <w:szCs w:val="20"/>
        </w:rPr>
        <w:t>podstawie cen jednostkowych określonych Umową,</w:t>
      </w:r>
    </w:p>
    <w:p w14:paraId="4D946FAF" w14:textId="00491587" w:rsidR="00243B78" w:rsidRPr="002905DA" w:rsidRDefault="00887F3C">
      <w:pPr>
        <w:pStyle w:val="Akapitzlist"/>
        <w:numPr>
          <w:ilvl w:val="2"/>
          <w:numId w:val="131"/>
        </w:numPr>
        <w:tabs>
          <w:tab w:val="clear" w:pos="709"/>
        </w:tabs>
        <w:spacing w:after="0" w:line="276" w:lineRule="auto"/>
        <w:ind w:left="851"/>
        <w:rPr>
          <w:color w:val="auto"/>
          <w:sz w:val="20"/>
          <w:szCs w:val="20"/>
        </w:rPr>
      </w:pPr>
      <w:r w:rsidRPr="002905DA">
        <w:rPr>
          <w:color w:val="auto"/>
          <w:sz w:val="20"/>
          <w:szCs w:val="20"/>
        </w:rPr>
        <w:t xml:space="preserve">przedmiot umowy o podwykonawstwo </w:t>
      </w:r>
      <w:r w:rsidR="00FE490D" w:rsidRPr="002905DA">
        <w:rPr>
          <w:color w:val="auto"/>
          <w:sz w:val="20"/>
          <w:szCs w:val="20"/>
        </w:rPr>
        <w:t xml:space="preserve">odnosi się </w:t>
      </w:r>
      <w:r w:rsidRPr="002905DA">
        <w:rPr>
          <w:color w:val="auto"/>
          <w:sz w:val="20"/>
          <w:szCs w:val="20"/>
        </w:rPr>
        <w:t xml:space="preserve">nie </w:t>
      </w:r>
      <w:r w:rsidR="00FE490D" w:rsidRPr="002905DA">
        <w:rPr>
          <w:color w:val="auto"/>
          <w:sz w:val="20"/>
          <w:szCs w:val="20"/>
        </w:rPr>
        <w:t>tylko i wyłącznie do realizacji przedmiotu</w:t>
      </w:r>
      <w:r w:rsidRPr="002905DA">
        <w:rPr>
          <w:color w:val="auto"/>
          <w:sz w:val="20"/>
          <w:szCs w:val="20"/>
        </w:rPr>
        <w:t xml:space="preserve"> nn.</w:t>
      </w:r>
      <w:r w:rsidR="00FE490D" w:rsidRPr="002905DA">
        <w:rPr>
          <w:color w:val="auto"/>
          <w:sz w:val="20"/>
          <w:szCs w:val="20"/>
        </w:rPr>
        <w:t xml:space="preserve"> </w:t>
      </w:r>
      <w:r w:rsidRPr="002905DA">
        <w:rPr>
          <w:color w:val="auto"/>
          <w:sz w:val="20"/>
          <w:szCs w:val="20"/>
        </w:rPr>
        <w:t>Umowy</w:t>
      </w:r>
    </w:p>
    <w:p w14:paraId="6CA4D999" w14:textId="33986D5B" w:rsidR="00FE490D" w:rsidRPr="002905DA" w:rsidRDefault="00243B78" w:rsidP="00616882">
      <w:pPr>
        <w:pStyle w:val="Akapitzlist"/>
        <w:numPr>
          <w:ilvl w:val="2"/>
          <w:numId w:val="131"/>
        </w:numPr>
        <w:tabs>
          <w:tab w:val="clear" w:pos="709"/>
        </w:tabs>
        <w:spacing w:after="0" w:line="276" w:lineRule="auto"/>
        <w:ind w:left="851"/>
        <w:rPr>
          <w:color w:val="auto"/>
          <w:sz w:val="20"/>
          <w:szCs w:val="20"/>
        </w:rPr>
      </w:pPr>
      <w:r w:rsidRPr="002905DA">
        <w:rPr>
          <w:color w:val="auto"/>
          <w:sz w:val="21"/>
          <w:szCs w:val="21"/>
          <w:shd w:val="clear" w:color="auto" w:fill="FFFFFF"/>
        </w:rPr>
        <w:t>umowa zawiera postanowienia kształtujące prawa i obowiązki podwykonawcy, w zakresie kar umownych oraz postanowień dotyczących warunków wypłaty wynagrodzenia, w sposób dla niego mniej korzystny niż prawa i obowiązki wykonawcy, ukształtowane postanowieniami nn. Umowy</w:t>
      </w:r>
      <w:r w:rsidR="00FE490D" w:rsidRPr="002905DA">
        <w:rPr>
          <w:color w:val="auto"/>
          <w:sz w:val="20"/>
          <w:szCs w:val="20"/>
        </w:rPr>
        <w:t>.</w:t>
      </w:r>
    </w:p>
    <w:p w14:paraId="0B3CAE08" w14:textId="77777777" w:rsidR="00FE490D" w:rsidRPr="002905DA" w:rsidRDefault="00FE490D" w:rsidP="00616882">
      <w:pPr>
        <w:pStyle w:val="Tekstpodstawowy"/>
        <w:numPr>
          <w:ilvl w:val="1"/>
          <w:numId w:val="131"/>
        </w:numPr>
        <w:spacing w:line="276" w:lineRule="auto"/>
        <w:ind w:left="426"/>
        <w:rPr>
          <w:rFonts w:ascii="Calibri" w:hAnsi="Calibri"/>
          <w:sz w:val="20"/>
          <w:szCs w:val="20"/>
        </w:rPr>
      </w:pPr>
      <w:r w:rsidRPr="002905DA">
        <w:rPr>
          <w:rFonts w:ascii="Calibri" w:hAnsi="Calibri"/>
          <w:sz w:val="20"/>
          <w:szCs w:val="20"/>
        </w:rPr>
        <w:t xml:space="preserve">Niezgłoszenie pisemnych zastrzeżeń do przedłożonego projektu umowy o podwykonawstwo, której przedmiotem są roboty budowlane, w terminie </w:t>
      </w:r>
      <w:r w:rsidRPr="002905DA">
        <w:rPr>
          <w:rFonts w:ascii="Calibri" w:hAnsi="Calibri"/>
          <w:b/>
          <w:sz w:val="20"/>
          <w:szCs w:val="20"/>
        </w:rPr>
        <w:t>14 dni</w:t>
      </w:r>
      <w:r w:rsidRPr="002905DA">
        <w:rPr>
          <w:rFonts w:ascii="Calibri" w:hAnsi="Calibri"/>
          <w:sz w:val="20"/>
          <w:szCs w:val="20"/>
        </w:rPr>
        <w:t>, uważa się za akceptację projektu umowy przez Zamawiającego.</w:t>
      </w:r>
    </w:p>
    <w:p w14:paraId="31ED2EAA" w14:textId="1C82FA9A" w:rsidR="00FE490D" w:rsidRPr="002905DA" w:rsidRDefault="00FE490D" w:rsidP="00616882">
      <w:pPr>
        <w:pStyle w:val="Tekstpodstawowy"/>
        <w:numPr>
          <w:ilvl w:val="1"/>
          <w:numId w:val="131"/>
        </w:numPr>
        <w:spacing w:line="276" w:lineRule="auto"/>
        <w:ind w:left="426"/>
        <w:rPr>
          <w:rFonts w:ascii="Calibri" w:hAnsi="Calibri"/>
          <w:sz w:val="20"/>
          <w:szCs w:val="20"/>
        </w:rPr>
      </w:pPr>
      <w:r w:rsidRPr="002905DA">
        <w:rPr>
          <w:rFonts w:ascii="Calibri" w:hAnsi="Calibri"/>
          <w:sz w:val="20"/>
          <w:szCs w:val="20"/>
        </w:rPr>
        <w:t>Wykonawca, podwykonawca lub dalszy podwykonawca zamówienia na roboty budowlane zobowiązany jest przedłożyć Zamawiającemu poświadczoną za zgodność z oryginałem kopię zawartej lub zmienionej umowy o podwykonawstwo, której przedmiotem są roboty budowlane, w terminie 7 dni od dnia jej zawarcia.</w:t>
      </w:r>
    </w:p>
    <w:p w14:paraId="211F97A3" w14:textId="0B54CEF6" w:rsidR="00FE490D" w:rsidRPr="002905DA" w:rsidRDefault="00FE490D" w:rsidP="00616882">
      <w:pPr>
        <w:pStyle w:val="Tekstpodstawowy"/>
        <w:numPr>
          <w:ilvl w:val="1"/>
          <w:numId w:val="131"/>
        </w:numPr>
        <w:spacing w:line="276" w:lineRule="auto"/>
        <w:ind w:left="426"/>
        <w:rPr>
          <w:rFonts w:asciiTheme="minorHAnsi" w:hAnsiTheme="minorHAnsi" w:cstheme="minorHAnsi"/>
          <w:sz w:val="20"/>
          <w:szCs w:val="20"/>
        </w:rPr>
      </w:pPr>
      <w:bookmarkStart w:id="24" w:name="_Ref417981735"/>
      <w:r w:rsidRPr="002905DA">
        <w:rPr>
          <w:sz w:val="20"/>
          <w:szCs w:val="20"/>
        </w:rPr>
        <w:t xml:space="preserve">Zamawiający, w terminie 14 dni od dnia otrzymania poświadczonej za zgodność z oryginałem kopii zawartej lub zmienionej umowy o podwykonawstwo, której przedmiotem są roboty budowlane, ma prawo zgłosić pisemny sprzeciw do takiej umowy, </w:t>
      </w:r>
      <w:bookmarkEnd w:id="24"/>
      <w:r w:rsidR="00887F3C" w:rsidRPr="002905DA">
        <w:rPr>
          <w:sz w:val="20"/>
          <w:szCs w:val="20"/>
        </w:rPr>
        <w:t>z przesłanek, o których mowa w ust. 2, a dodatkowo w sytuacji, kiedy podpisana umowa o podwykonawstwo</w:t>
      </w:r>
      <w:r w:rsidRPr="002905DA">
        <w:rPr>
          <w:sz w:val="20"/>
          <w:szCs w:val="20"/>
        </w:rPr>
        <w:t xml:space="preserve"> </w:t>
      </w:r>
      <w:r w:rsidRPr="002905DA">
        <w:rPr>
          <w:rFonts w:asciiTheme="minorHAnsi" w:hAnsiTheme="minorHAnsi" w:cstheme="minorHAnsi"/>
          <w:sz w:val="20"/>
          <w:szCs w:val="20"/>
        </w:rPr>
        <w:t xml:space="preserve">nie jest zgodna z </w:t>
      </w:r>
      <w:r w:rsidR="00887F3C" w:rsidRPr="002905DA">
        <w:rPr>
          <w:rFonts w:asciiTheme="minorHAnsi" w:hAnsiTheme="minorHAnsi" w:cstheme="minorHAnsi"/>
          <w:sz w:val="20"/>
          <w:szCs w:val="20"/>
        </w:rPr>
        <w:t xml:space="preserve">wcześniej </w:t>
      </w:r>
      <w:r w:rsidRPr="002905DA">
        <w:rPr>
          <w:rFonts w:asciiTheme="minorHAnsi" w:hAnsiTheme="minorHAnsi" w:cstheme="minorHAnsi"/>
          <w:sz w:val="20"/>
          <w:szCs w:val="20"/>
        </w:rPr>
        <w:t xml:space="preserve">zatwierdzonym </w:t>
      </w:r>
      <w:r w:rsidR="00887F3C" w:rsidRPr="002905DA">
        <w:rPr>
          <w:rFonts w:asciiTheme="minorHAnsi" w:hAnsiTheme="minorHAnsi" w:cstheme="minorHAnsi"/>
          <w:sz w:val="20"/>
          <w:szCs w:val="20"/>
        </w:rPr>
        <w:t xml:space="preserve">projektem </w:t>
      </w:r>
      <w:r w:rsidRPr="002905DA">
        <w:rPr>
          <w:rFonts w:asciiTheme="minorHAnsi" w:hAnsiTheme="minorHAnsi" w:cstheme="minorHAnsi"/>
          <w:sz w:val="20"/>
          <w:szCs w:val="20"/>
        </w:rPr>
        <w:t>umowy</w:t>
      </w:r>
      <w:r w:rsidR="00887F3C" w:rsidRPr="002905DA">
        <w:rPr>
          <w:rFonts w:asciiTheme="minorHAnsi" w:hAnsiTheme="minorHAnsi" w:cstheme="minorHAnsi"/>
          <w:sz w:val="20"/>
          <w:szCs w:val="20"/>
        </w:rPr>
        <w:t xml:space="preserve"> o podwykonawstwo.</w:t>
      </w:r>
    </w:p>
    <w:p w14:paraId="79057773" w14:textId="5C49EDD1" w:rsidR="00FE490D" w:rsidRPr="002905DA" w:rsidRDefault="00FE490D" w:rsidP="00616882">
      <w:pPr>
        <w:pStyle w:val="Tekstpodstawowy"/>
        <w:numPr>
          <w:ilvl w:val="1"/>
          <w:numId w:val="131"/>
        </w:numPr>
        <w:spacing w:line="276" w:lineRule="auto"/>
        <w:ind w:left="426"/>
        <w:rPr>
          <w:rFonts w:ascii="Calibri" w:hAnsi="Calibri"/>
          <w:sz w:val="20"/>
          <w:szCs w:val="20"/>
        </w:rPr>
      </w:pPr>
      <w:bookmarkStart w:id="25" w:name="_Ref417981788"/>
      <w:r w:rsidRPr="002905DA">
        <w:rPr>
          <w:rFonts w:ascii="Calibri" w:hAnsi="Calibri"/>
          <w:sz w:val="20"/>
          <w:szCs w:val="20"/>
        </w:rPr>
        <w:t xml:space="preserve">Wykonawca, </w:t>
      </w:r>
      <w:r w:rsidR="00E93937" w:rsidRPr="002905DA">
        <w:rPr>
          <w:rFonts w:ascii="Calibri" w:hAnsi="Calibri"/>
          <w:sz w:val="20"/>
          <w:szCs w:val="20"/>
        </w:rPr>
        <w:t xml:space="preserve">Podwykonawca </w:t>
      </w:r>
      <w:r w:rsidRPr="002905DA">
        <w:rPr>
          <w:rFonts w:ascii="Calibri" w:hAnsi="Calibri"/>
          <w:sz w:val="20"/>
          <w:szCs w:val="20"/>
        </w:rPr>
        <w:t xml:space="preserve">lub dalszy </w:t>
      </w:r>
      <w:r w:rsidR="00E93937" w:rsidRPr="002905DA">
        <w:rPr>
          <w:rFonts w:ascii="Calibri" w:hAnsi="Calibri"/>
          <w:sz w:val="20"/>
          <w:szCs w:val="20"/>
        </w:rPr>
        <w:t xml:space="preserve">Podwykonawca </w:t>
      </w:r>
      <w:r w:rsidRPr="002905DA">
        <w:rPr>
          <w:rFonts w:ascii="Calibri" w:hAnsi="Calibri"/>
          <w:sz w:val="20"/>
          <w:szCs w:val="20"/>
        </w:rPr>
        <w:t xml:space="preserve">zamówienia na roboty budowlane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t>
      </w:r>
      <w:r w:rsidRPr="002905DA">
        <w:rPr>
          <w:rFonts w:ascii="Calibri" w:hAnsi="Calibri"/>
          <w:sz w:val="20"/>
          <w:szCs w:val="20"/>
          <w:u w:val="single"/>
        </w:rPr>
        <w:t>Ceny ofertowej brutto</w:t>
      </w:r>
      <w:r w:rsidRPr="002905DA">
        <w:rPr>
          <w:rFonts w:ascii="Calibri" w:hAnsi="Calibri"/>
          <w:sz w:val="20"/>
          <w:szCs w:val="20"/>
        </w:rPr>
        <w:t xml:space="preserve"> wartości brutto niniejszej umowy. Wyłączenie, o którym mowa w zdaniu pierwszym nie dotyczy umów o podwykonawstwo o wartości większej niż 50.000,00 zł</w:t>
      </w:r>
      <w:r w:rsidR="00E93937" w:rsidRPr="002905DA">
        <w:rPr>
          <w:rFonts w:ascii="Calibri" w:hAnsi="Calibri"/>
          <w:sz w:val="20"/>
          <w:szCs w:val="20"/>
        </w:rPr>
        <w:t xml:space="preserve"> brutto</w:t>
      </w:r>
      <w:r w:rsidRPr="002905DA">
        <w:rPr>
          <w:rFonts w:ascii="Calibri" w:hAnsi="Calibri"/>
          <w:sz w:val="20"/>
          <w:szCs w:val="20"/>
        </w:rPr>
        <w:t>.</w:t>
      </w:r>
      <w:bookmarkEnd w:id="25"/>
    </w:p>
    <w:p w14:paraId="61C47AB9" w14:textId="660EDFB3" w:rsidR="00FE490D" w:rsidRPr="002905DA" w:rsidRDefault="00FE490D" w:rsidP="00616882">
      <w:pPr>
        <w:pStyle w:val="Tekstpodstawowy"/>
        <w:numPr>
          <w:ilvl w:val="1"/>
          <w:numId w:val="131"/>
        </w:numPr>
        <w:spacing w:line="276" w:lineRule="auto"/>
        <w:ind w:left="426"/>
        <w:rPr>
          <w:rFonts w:ascii="Calibri" w:hAnsi="Calibri"/>
          <w:sz w:val="20"/>
          <w:szCs w:val="20"/>
        </w:rPr>
      </w:pPr>
      <w:r w:rsidRPr="002905DA">
        <w:rPr>
          <w:rFonts w:ascii="Calibri" w:hAnsi="Calibri"/>
          <w:sz w:val="20"/>
          <w:szCs w:val="20"/>
        </w:rPr>
        <w:t xml:space="preserve">W przypadku, gdy w przedłożonej umowie, o której mowa w </w:t>
      </w:r>
      <w:r w:rsidR="00E93937" w:rsidRPr="002905DA">
        <w:rPr>
          <w:rFonts w:ascii="Calibri" w:hAnsi="Calibri"/>
          <w:bCs/>
          <w:sz w:val="20"/>
          <w:szCs w:val="20"/>
        </w:rPr>
        <w:t>ust. 7</w:t>
      </w:r>
      <w:r w:rsidRPr="002905DA">
        <w:rPr>
          <w:rFonts w:ascii="Calibri" w:hAnsi="Calibri"/>
          <w:sz w:val="20"/>
          <w:szCs w:val="20"/>
        </w:rPr>
        <w:t>,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14:paraId="3A252AC4" w14:textId="4A1BC6E8" w:rsidR="00CC62B3" w:rsidRPr="002905DA" w:rsidRDefault="00CC62B3">
      <w:pPr>
        <w:pStyle w:val="Tekstpodstawowy"/>
        <w:numPr>
          <w:ilvl w:val="1"/>
          <w:numId w:val="131"/>
        </w:numPr>
        <w:spacing w:line="276" w:lineRule="auto"/>
        <w:ind w:left="426"/>
        <w:rPr>
          <w:rFonts w:ascii="Calibri" w:hAnsi="Calibri"/>
          <w:sz w:val="20"/>
          <w:szCs w:val="20"/>
        </w:rPr>
      </w:pPr>
      <w:bookmarkStart w:id="26" w:name="_Ref417981811"/>
      <w:r w:rsidRPr="002905DA">
        <w:rPr>
          <w:rFonts w:ascii="Calibri" w:hAnsi="Calibri"/>
          <w:sz w:val="20"/>
          <w:szCs w:val="20"/>
        </w:rPr>
        <w:t>Ust. 1-7 stosuje się odpowiednio do zmian umowy o podwykonawstwo.</w:t>
      </w:r>
    </w:p>
    <w:p w14:paraId="49A50677" w14:textId="376F0BD1" w:rsidR="00FE490D" w:rsidRPr="002905DA" w:rsidRDefault="00FE490D" w:rsidP="00616882">
      <w:pPr>
        <w:pStyle w:val="Tekstpodstawowy"/>
        <w:numPr>
          <w:ilvl w:val="1"/>
          <w:numId w:val="131"/>
        </w:numPr>
        <w:spacing w:line="276" w:lineRule="auto"/>
        <w:ind w:left="426"/>
        <w:rPr>
          <w:rFonts w:ascii="Calibri" w:hAnsi="Calibri"/>
          <w:sz w:val="20"/>
          <w:szCs w:val="20"/>
        </w:rPr>
      </w:pPr>
      <w:r w:rsidRPr="002905DA">
        <w:rPr>
          <w:rFonts w:ascii="Calibri" w:hAnsi="Calibri"/>
          <w:sz w:val="20"/>
          <w:szCs w:val="20"/>
        </w:rPr>
        <w:t xml:space="preserve">W związku </w:t>
      </w:r>
      <w:r w:rsidR="00C64B18" w:rsidRPr="002905DA">
        <w:rPr>
          <w:rFonts w:ascii="Calibri" w:hAnsi="Calibri"/>
          <w:sz w:val="20"/>
          <w:szCs w:val="20"/>
        </w:rPr>
        <w:t xml:space="preserve">z </w:t>
      </w:r>
      <w:r w:rsidRPr="002905DA">
        <w:rPr>
          <w:rFonts w:ascii="Calibri" w:hAnsi="Calibri"/>
          <w:sz w:val="20"/>
          <w:szCs w:val="20"/>
        </w:rPr>
        <w:t>solidarną odpowiedzialnością Zamawiającego wraz z Wykonawcą za zapłatę wynagrodzenia podwykonawcy, strony ustanawiają następujący tryb postępowania przy zapłacie przez Zamawiającego wynagrodzenia Wykonawcy,</w:t>
      </w:r>
      <w:r w:rsidR="009C3C80" w:rsidRPr="002905DA">
        <w:rPr>
          <w:rFonts w:ascii="Calibri" w:hAnsi="Calibri"/>
          <w:sz w:val="20"/>
          <w:szCs w:val="20"/>
        </w:rPr>
        <w:t xml:space="preserve"> </w:t>
      </w:r>
      <w:r w:rsidRPr="002905DA">
        <w:rPr>
          <w:rFonts w:ascii="Calibri" w:hAnsi="Calibri"/>
          <w:sz w:val="20"/>
          <w:szCs w:val="20"/>
        </w:rPr>
        <w:t>w przypadku gdy przedmiot umowy będzie wykonywany przy pomocy podwykonawców:</w:t>
      </w:r>
      <w:bookmarkEnd w:id="26"/>
    </w:p>
    <w:p w14:paraId="5AF5D55A" w14:textId="05FA527D" w:rsidR="00FE490D" w:rsidRPr="002905DA" w:rsidRDefault="005A6A1A" w:rsidP="00616882">
      <w:pPr>
        <w:pStyle w:val="Akapitzlist"/>
        <w:numPr>
          <w:ilvl w:val="2"/>
          <w:numId w:val="131"/>
        </w:numPr>
        <w:tabs>
          <w:tab w:val="clear" w:pos="709"/>
        </w:tabs>
        <w:spacing w:after="0" w:line="276" w:lineRule="auto"/>
        <w:ind w:left="851"/>
        <w:rPr>
          <w:color w:val="auto"/>
          <w:sz w:val="20"/>
          <w:szCs w:val="20"/>
        </w:rPr>
      </w:pPr>
      <w:r w:rsidRPr="002905DA">
        <w:rPr>
          <w:color w:val="auto"/>
          <w:sz w:val="20"/>
          <w:szCs w:val="20"/>
        </w:rPr>
        <w:t xml:space="preserve">w </w:t>
      </w:r>
      <w:r w:rsidR="00FE490D" w:rsidRPr="002905DA">
        <w:rPr>
          <w:color w:val="auto"/>
          <w:sz w:val="20"/>
          <w:szCs w:val="20"/>
        </w:rPr>
        <w:t>przypadku powierzenia przez Wykonawcę realizacji robót podwykonawcy lub dalszemu podwykonawcy, Wykonawca jest zobowiązany do dokonania we własnym zakresie zapłaty wymagalnego wynagrodzenia należnego podwykonawcy lub dalszemu podwykonawcy, z zachowaniem terminów płatności określonych w umowie z podwykonawcą lub dalszym podwykonawcą.</w:t>
      </w:r>
    </w:p>
    <w:p w14:paraId="2406BA89" w14:textId="6F3B2B79" w:rsidR="00FE490D" w:rsidRPr="002905DA" w:rsidRDefault="005A6A1A" w:rsidP="00616882">
      <w:pPr>
        <w:pStyle w:val="Akapitzlist"/>
        <w:numPr>
          <w:ilvl w:val="2"/>
          <w:numId w:val="131"/>
        </w:numPr>
        <w:tabs>
          <w:tab w:val="clear" w:pos="709"/>
        </w:tabs>
        <w:spacing w:after="0" w:line="276" w:lineRule="auto"/>
        <w:ind w:left="851"/>
        <w:rPr>
          <w:color w:val="auto"/>
          <w:sz w:val="20"/>
          <w:szCs w:val="20"/>
        </w:rPr>
      </w:pPr>
      <w:r w:rsidRPr="002905DA">
        <w:rPr>
          <w:color w:val="auto"/>
          <w:sz w:val="20"/>
          <w:szCs w:val="20"/>
        </w:rPr>
        <w:t xml:space="preserve">do </w:t>
      </w:r>
      <w:r w:rsidR="00FE490D" w:rsidRPr="002905DA">
        <w:rPr>
          <w:color w:val="auto"/>
          <w:sz w:val="20"/>
          <w:szCs w:val="20"/>
        </w:rPr>
        <w:t>faktury wystawionej przez Wykonawcę załączone będzie zestawienie należności dla wszystkich Podwykonawców i dalszych Podwykonawców, wraz z kopiami wystawionych przez Podwykonawców i dalszych Podwykonawców wymagalnych faktur, będących podstawą do wystawienia faktury przez Wykonawcę, oświadczenie Podwykonawcy lub dalszego Podwykonawcy potwierdzające dokonanie zapłaty całości należnego mu wymagalnego wynagrodzenia oraz dowody dokonania płatności na rzecz Podwykonawców   i dalszych podwykonawców, stwierdzającymi iż wszelkie wymagalne należności ze strony Wykonawcy zostały na dany dzień w pełni uregulowane.</w:t>
      </w:r>
    </w:p>
    <w:p w14:paraId="312ECF45" w14:textId="6540E7DC" w:rsidR="00FE490D" w:rsidRPr="002905DA" w:rsidRDefault="005A6A1A" w:rsidP="00616882">
      <w:pPr>
        <w:pStyle w:val="Akapitzlist"/>
        <w:numPr>
          <w:ilvl w:val="2"/>
          <w:numId w:val="131"/>
        </w:numPr>
        <w:tabs>
          <w:tab w:val="clear" w:pos="709"/>
        </w:tabs>
        <w:spacing w:after="0" w:line="276" w:lineRule="auto"/>
        <w:ind w:left="851"/>
        <w:rPr>
          <w:color w:val="auto"/>
          <w:sz w:val="20"/>
          <w:szCs w:val="20"/>
        </w:rPr>
      </w:pPr>
      <w:r w:rsidRPr="002905DA">
        <w:rPr>
          <w:color w:val="auto"/>
          <w:sz w:val="20"/>
          <w:szCs w:val="20"/>
        </w:rPr>
        <w:t xml:space="preserve">zamawiający </w:t>
      </w:r>
      <w:r w:rsidR="00FE490D" w:rsidRPr="002905DA">
        <w:rPr>
          <w:color w:val="auto"/>
          <w:sz w:val="20"/>
          <w:szCs w:val="20"/>
        </w:rPr>
        <w:t xml:space="preserve">dokona bezpośredniej zapłaty wymagalnego wynagrodzenia przysługującego </w:t>
      </w:r>
      <w:r w:rsidR="00AB08C1" w:rsidRPr="002905DA">
        <w:rPr>
          <w:color w:val="auto"/>
          <w:sz w:val="20"/>
          <w:szCs w:val="20"/>
        </w:rPr>
        <w:t xml:space="preserve">Podwykonawcy </w:t>
      </w:r>
      <w:r w:rsidR="00FE490D" w:rsidRPr="002905DA">
        <w:rPr>
          <w:color w:val="auto"/>
          <w:sz w:val="20"/>
          <w:szCs w:val="20"/>
        </w:rPr>
        <w:t xml:space="preserve">lub dalszemu </w:t>
      </w:r>
      <w:r w:rsidR="00AB08C1" w:rsidRPr="002905DA">
        <w:rPr>
          <w:color w:val="auto"/>
          <w:sz w:val="20"/>
          <w:szCs w:val="20"/>
        </w:rPr>
        <w:t>Podwykonawcy</w:t>
      </w:r>
      <w:r w:rsidR="00FE490D" w:rsidRPr="002905DA">
        <w:rPr>
          <w:color w:val="auto"/>
          <w:sz w:val="20"/>
          <w:szCs w:val="20"/>
        </w:rPr>
        <w:t>, który zawarł zaakceptowaną przez Zamawiającego umowę o podwykonawstwo, której przedmiotem są roboty budowlane, lub który zawarł przedłożoną zamawiającemu umowę  o podwykonawstwo, której przedmiotem są dostawy lub usługi, w przypadku:</w:t>
      </w:r>
    </w:p>
    <w:p w14:paraId="6BD25810" w14:textId="748EA5FF" w:rsidR="009F4267" w:rsidRPr="002905DA" w:rsidRDefault="00FE490D" w:rsidP="00616882">
      <w:pPr>
        <w:pStyle w:val="Akapitzlist"/>
        <w:numPr>
          <w:ilvl w:val="3"/>
          <w:numId w:val="131"/>
        </w:numPr>
        <w:tabs>
          <w:tab w:val="clear" w:pos="709"/>
        </w:tabs>
        <w:spacing w:after="0" w:line="276" w:lineRule="auto"/>
        <w:rPr>
          <w:color w:val="auto"/>
          <w:sz w:val="20"/>
          <w:szCs w:val="20"/>
        </w:rPr>
      </w:pPr>
      <w:bookmarkStart w:id="27" w:name="_Ref431980814"/>
      <w:r w:rsidRPr="002905DA">
        <w:rPr>
          <w:color w:val="auto"/>
          <w:sz w:val="20"/>
          <w:szCs w:val="20"/>
        </w:rPr>
        <w:t xml:space="preserve">uchylenia się od obowiązku zapłaty odpowiednio przez wykonawcę, </w:t>
      </w:r>
      <w:r w:rsidR="00AB08C1" w:rsidRPr="002905DA">
        <w:rPr>
          <w:color w:val="auto"/>
          <w:sz w:val="20"/>
          <w:szCs w:val="20"/>
        </w:rPr>
        <w:t xml:space="preserve">Podwykonawcę </w:t>
      </w:r>
      <w:r w:rsidRPr="002905DA">
        <w:rPr>
          <w:color w:val="auto"/>
          <w:sz w:val="20"/>
          <w:szCs w:val="20"/>
        </w:rPr>
        <w:t xml:space="preserve">lub dalszego </w:t>
      </w:r>
      <w:r w:rsidR="00AB08C1" w:rsidRPr="002905DA">
        <w:rPr>
          <w:color w:val="auto"/>
          <w:sz w:val="20"/>
          <w:szCs w:val="20"/>
        </w:rPr>
        <w:t xml:space="preserve">Podwykonawcę </w:t>
      </w:r>
      <w:r w:rsidRPr="002905DA">
        <w:rPr>
          <w:color w:val="auto"/>
          <w:sz w:val="20"/>
          <w:szCs w:val="20"/>
        </w:rPr>
        <w:t>zamówienia na roboty budowlane,</w:t>
      </w:r>
      <w:bookmarkEnd w:id="27"/>
    </w:p>
    <w:p w14:paraId="7F896162" w14:textId="70A41C69" w:rsidR="00FE490D" w:rsidRPr="002905DA" w:rsidRDefault="00FE490D" w:rsidP="00616882">
      <w:pPr>
        <w:pStyle w:val="Akapitzlist"/>
        <w:numPr>
          <w:ilvl w:val="3"/>
          <w:numId w:val="131"/>
        </w:numPr>
        <w:tabs>
          <w:tab w:val="clear" w:pos="709"/>
        </w:tabs>
        <w:spacing w:after="0" w:line="276" w:lineRule="auto"/>
        <w:rPr>
          <w:color w:val="auto"/>
          <w:sz w:val="20"/>
          <w:szCs w:val="20"/>
        </w:rPr>
      </w:pPr>
      <w:r w:rsidRPr="002905DA">
        <w:rPr>
          <w:color w:val="auto"/>
          <w:sz w:val="20"/>
          <w:szCs w:val="20"/>
        </w:rPr>
        <w:t>na pisemny wniosek Wykonawcy.</w:t>
      </w:r>
    </w:p>
    <w:p w14:paraId="5469EB4E" w14:textId="32EFA04E" w:rsidR="00FE490D" w:rsidRPr="002905DA" w:rsidRDefault="00FE490D" w:rsidP="00616882">
      <w:pPr>
        <w:pStyle w:val="Akapitzlist"/>
        <w:numPr>
          <w:ilvl w:val="1"/>
          <w:numId w:val="131"/>
        </w:numPr>
        <w:tabs>
          <w:tab w:val="clear" w:pos="709"/>
        </w:tabs>
        <w:spacing w:after="0" w:line="276" w:lineRule="auto"/>
        <w:ind w:left="426"/>
        <w:rPr>
          <w:color w:val="auto"/>
          <w:sz w:val="20"/>
          <w:szCs w:val="20"/>
        </w:rPr>
      </w:pPr>
      <w:r w:rsidRPr="002905DA">
        <w:rPr>
          <w:color w:val="auto"/>
          <w:sz w:val="20"/>
          <w:szCs w:val="20"/>
        </w:rPr>
        <w:t xml:space="preserve">Wynagrodzenie, o którym mowa </w:t>
      </w:r>
      <w:r w:rsidRPr="002905DA">
        <w:rPr>
          <w:bCs/>
          <w:color w:val="auto"/>
          <w:sz w:val="20"/>
          <w:szCs w:val="20"/>
        </w:rPr>
        <w:t xml:space="preserve">w </w:t>
      </w:r>
      <w:r w:rsidR="004B31F1" w:rsidRPr="002905DA">
        <w:rPr>
          <w:bCs/>
          <w:color w:val="auto"/>
          <w:sz w:val="20"/>
          <w:szCs w:val="20"/>
        </w:rPr>
        <w:t>ust</w:t>
      </w:r>
      <w:r w:rsidRPr="002905DA">
        <w:rPr>
          <w:bCs/>
          <w:color w:val="auto"/>
          <w:sz w:val="20"/>
          <w:szCs w:val="20"/>
        </w:rPr>
        <w:t xml:space="preserve">. </w:t>
      </w:r>
      <w:r w:rsidR="004B31F1" w:rsidRPr="002905DA">
        <w:rPr>
          <w:bCs/>
          <w:color w:val="auto"/>
          <w:sz w:val="20"/>
          <w:szCs w:val="20"/>
        </w:rPr>
        <w:t>9</w:t>
      </w:r>
      <w:r w:rsidRPr="002905DA">
        <w:rPr>
          <w:color w:val="auto"/>
          <w:sz w:val="20"/>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E74EF2A" w14:textId="77777777" w:rsidR="00FE490D" w:rsidRPr="002905DA" w:rsidRDefault="00FE490D" w:rsidP="00616882">
      <w:pPr>
        <w:pStyle w:val="Akapitzlist"/>
        <w:numPr>
          <w:ilvl w:val="1"/>
          <w:numId w:val="131"/>
        </w:numPr>
        <w:tabs>
          <w:tab w:val="clear" w:pos="709"/>
        </w:tabs>
        <w:spacing w:after="0" w:line="276" w:lineRule="auto"/>
        <w:ind w:left="426"/>
        <w:rPr>
          <w:color w:val="auto"/>
          <w:sz w:val="20"/>
          <w:szCs w:val="20"/>
        </w:rPr>
      </w:pPr>
      <w:r w:rsidRPr="002905DA">
        <w:rPr>
          <w:color w:val="auto"/>
          <w:sz w:val="20"/>
          <w:szCs w:val="20"/>
        </w:rPr>
        <w:t>Bezpośrednia zapłata obejmuje wyłącznie należne wynagrodzenie, bez odsetek należnych podwykonawcy lub dalszemu podwykonawcy.</w:t>
      </w:r>
    </w:p>
    <w:p w14:paraId="67082AAC" w14:textId="0094779B" w:rsidR="00FE490D" w:rsidRPr="002905DA" w:rsidRDefault="00FE490D" w:rsidP="00616882">
      <w:pPr>
        <w:pStyle w:val="Akapitzlist"/>
        <w:numPr>
          <w:ilvl w:val="1"/>
          <w:numId w:val="131"/>
        </w:numPr>
        <w:tabs>
          <w:tab w:val="clear" w:pos="709"/>
        </w:tabs>
        <w:spacing w:after="0" w:line="276" w:lineRule="auto"/>
        <w:ind w:left="426"/>
        <w:rPr>
          <w:color w:val="auto"/>
          <w:sz w:val="20"/>
          <w:szCs w:val="20"/>
        </w:rPr>
      </w:pPr>
      <w:bookmarkStart w:id="28" w:name="_Ref417981863"/>
      <w:r w:rsidRPr="002905DA">
        <w:rPr>
          <w:color w:val="auto"/>
          <w:sz w:val="20"/>
          <w:szCs w:val="20"/>
        </w:rPr>
        <w:t>Przed dokonaniem bezpośredniej zapłaty, Zamawiający umożliwi Wykonawcy zgłoszenie pisemnych uwag dotyczących zasadności bezpośredniej zapłaty wynagrodzenia</w:t>
      </w:r>
      <w:r w:rsidR="00AB139B" w:rsidRPr="002905DA">
        <w:rPr>
          <w:color w:val="auto"/>
          <w:sz w:val="20"/>
          <w:szCs w:val="20"/>
        </w:rPr>
        <w:t xml:space="preserve"> </w:t>
      </w:r>
      <w:r w:rsidRPr="002905DA">
        <w:rPr>
          <w:color w:val="auto"/>
          <w:sz w:val="20"/>
          <w:szCs w:val="20"/>
        </w:rPr>
        <w:t>podwykonawcy lub dalszemu podwykonawcy. Termin zgłaszania uwag wynosi 7 dni od dnia doręczenia Wykonawcy informacji o możliwości zgłaszania uwag.</w:t>
      </w:r>
      <w:bookmarkEnd w:id="28"/>
    </w:p>
    <w:p w14:paraId="3F59F19C" w14:textId="25D5A763" w:rsidR="00FE490D" w:rsidRPr="002905DA" w:rsidRDefault="00FE490D" w:rsidP="00616882">
      <w:pPr>
        <w:pStyle w:val="Akapitzlist"/>
        <w:numPr>
          <w:ilvl w:val="1"/>
          <w:numId w:val="131"/>
        </w:numPr>
        <w:tabs>
          <w:tab w:val="clear" w:pos="709"/>
        </w:tabs>
        <w:spacing w:after="0" w:line="276" w:lineRule="auto"/>
        <w:ind w:left="426"/>
        <w:rPr>
          <w:color w:val="auto"/>
          <w:sz w:val="20"/>
          <w:szCs w:val="20"/>
        </w:rPr>
      </w:pPr>
      <w:r w:rsidRPr="002905DA">
        <w:rPr>
          <w:color w:val="auto"/>
          <w:sz w:val="20"/>
          <w:szCs w:val="20"/>
        </w:rPr>
        <w:t xml:space="preserve">W przypadku zgłoszenia przez Wykonawcę uwag, w terminie określonym w </w:t>
      </w:r>
      <w:r w:rsidR="00AB139B" w:rsidRPr="002905DA">
        <w:rPr>
          <w:bCs/>
          <w:color w:val="auto"/>
          <w:sz w:val="20"/>
          <w:szCs w:val="20"/>
        </w:rPr>
        <w:t>ust. 12</w:t>
      </w:r>
      <w:r w:rsidRPr="002905DA">
        <w:rPr>
          <w:color w:val="auto"/>
          <w:sz w:val="20"/>
          <w:szCs w:val="20"/>
        </w:rPr>
        <w:t>, Zamawiający może:</w:t>
      </w:r>
    </w:p>
    <w:p w14:paraId="7896C170" w14:textId="183CD9A9" w:rsidR="00FE490D" w:rsidRPr="002905DA" w:rsidRDefault="00FE490D" w:rsidP="00616882">
      <w:pPr>
        <w:pStyle w:val="Akapitzlist"/>
        <w:numPr>
          <w:ilvl w:val="2"/>
          <w:numId w:val="131"/>
        </w:numPr>
        <w:tabs>
          <w:tab w:val="clear" w:pos="709"/>
        </w:tabs>
        <w:spacing w:after="0" w:line="276" w:lineRule="auto"/>
        <w:ind w:left="993"/>
        <w:rPr>
          <w:color w:val="auto"/>
          <w:sz w:val="20"/>
          <w:szCs w:val="20"/>
        </w:rPr>
      </w:pPr>
      <w:r w:rsidRPr="002905DA">
        <w:rPr>
          <w:color w:val="auto"/>
          <w:sz w:val="20"/>
          <w:szCs w:val="20"/>
        </w:rPr>
        <w:t xml:space="preserve">nie dokonać bezpośredniej zapłaty wynagrodzenia </w:t>
      </w:r>
      <w:r w:rsidR="00AB139B" w:rsidRPr="002905DA">
        <w:rPr>
          <w:color w:val="auto"/>
          <w:sz w:val="20"/>
          <w:szCs w:val="20"/>
        </w:rPr>
        <w:t xml:space="preserve">Podwykonawcy </w:t>
      </w:r>
      <w:r w:rsidRPr="002905DA">
        <w:rPr>
          <w:color w:val="auto"/>
          <w:sz w:val="20"/>
          <w:szCs w:val="20"/>
        </w:rPr>
        <w:t xml:space="preserve">lub dalszemu </w:t>
      </w:r>
      <w:r w:rsidR="00AB139B" w:rsidRPr="002905DA">
        <w:rPr>
          <w:color w:val="auto"/>
          <w:sz w:val="20"/>
          <w:szCs w:val="20"/>
        </w:rPr>
        <w:t>Podwykonawcy</w:t>
      </w:r>
      <w:r w:rsidRPr="002905DA">
        <w:rPr>
          <w:color w:val="auto"/>
          <w:sz w:val="20"/>
          <w:szCs w:val="20"/>
        </w:rPr>
        <w:t>, jeżeli Wykonawca wykaże niezasadność takiej zapłaty albo</w:t>
      </w:r>
    </w:p>
    <w:p w14:paraId="4A87E8BD" w14:textId="791CDD53" w:rsidR="00FE490D" w:rsidRPr="002905DA" w:rsidRDefault="00FE490D" w:rsidP="00616882">
      <w:pPr>
        <w:pStyle w:val="Akapitzlist"/>
        <w:numPr>
          <w:ilvl w:val="2"/>
          <w:numId w:val="131"/>
        </w:numPr>
        <w:tabs>
          <w:tab w:val="clear" w:pos="709"/>
        </w:tabs>
        <w:spacing w:after="0" w:line="276" w:lineRule="auto"/>
        <w:ind w:left="993"/>
        <w:rPr>
          <w:color w:val="auto"/>
          <w:sz w:val="20"/>
          <w:szCs w:val="20"/>
        </w:rPr>
      </w:pPr>
      <w:r w:rsidRPr="002905DA">
        <w:rPr>
          <w:color w:val="auto"/>
          <w:sz w:val="20"/>
          <w:szCs w:val="20"/>
        </w:rPr>
        <w:t xml:space="preserve">złożyć do depozytu sądowego kwotę potrzebną na pokrycie wynagrodzenia </w:t>
      </w:r>
      <w:r w:rsidR="00AB139B" w:rsidRPr="002905DA">
        <w:rPr>
          <w:color w:val="auto"/>
          <w:sz w:val="20"/>
          <w:szCs w:val="20"/>
        </w:rPr>
        <w:t xml:space="preserve">Podwykonawcy </w:t>
      </w:r>
      <w:r w:rsidRPr="002905DA">
        <w:rPr>
          <w:color w:val="auto"/>
          <w:sz w:val="20"/>
          <w:szCs w:val="20"/>
        </w:rPr>
        <w:t xml:space="preserve">lub dalszego </w:t>
      </w:r>
      <w:r w:rsidR="00AB139B" w:rsidRPr="002905DA">
        <w:rPr>
          <w:color w:val="auto"/>
          <w:sz w:val="20"/>
          <w:szCs w:val="20"/>
        </w:rPr>
        <w:t xml:space="preserve">Podwykonawcy </w:t>
      </w:r>
      <w:r w:rsidRPr="002905DA">
        <w:rPr>
          <w:color w:val="auto"/>
          <w:sz w:val="20"/>
          <w:szCs w:val="20"/>
        </w:rPr>
        <w:t>w przypadku istnienia zasadniczej wątpliwości zamawiającego co do wysokości należnej zapłaty lub podmiotu, któremu płatność się należy, albo</w:t>
      </w:r>
    </w:p>
    <w:p w14:paraId="5AF868A9" w14:textId="113050B5" w:rsidR="00FE490D" w:rsidRPr="002905DA" w:rsidRDefault="00FE490D" w:rsidP="00616882">
      <w:pPr>
        <w:pStyle w:val="Akapitzlist"/>
        <w:numPr>
          <w:ilvl w:val="2"/>
          <w:numId w:val="131"/>
        </w:numPr>
        <w:tabs>
          <w:tab w:val="clear" w:pos="709"/>
          <w:tab w:val="left" w:pos="851"/>
        </w:tabs>
        <w:spacing w:after="0" w:line="276" w:lineRule="auto"/>
        <w:ind w:left="993"/>
        <w:rPr>
          <w:color w:val="auto"/>
          <w:sz w:val="20"/>
          <w:szCs w:val="20"/>
        </w:rPr>
      </w:pPr>
      <w:bookmarkStart w:id="29" w:name="_Ref431980594"/>
      <w:r w:rsidRPr="002905DA">
        <w:rPr>
          <w:color w:val="auto"/>
          <w:sz w:val="20"/>
          <w:szCs w:val="20"/>
        </w:rPr>
        <w:t xml:space="preserve">dokonać bezpośredniej zapłaty wynagrodzenia </w:t>
      </w:r>
      <w:r w:rsidR="00AB139B" w:rsidRPr="002905DA">
        <w:rPr>
          <w:color w:val="auto"/>
          <w:sz w:val="20"/>
          <w:szCs w:val="20"/>
        </w:rPr>
        <w:t xml:space="preserve">Podwykonawcy </w:t>
      </w:r>
      <w:r w:rsidRPr="002905DA">
        <w:rPr>
          <w:color w:val="auto"/>
          <w:sz w:val="20"/>
          <w:szCs w:val="20"/>
        </w:rPr>
        <w:t xml:space="preserve">lub dalszemu </w:t>
      </w:r>
      <w:r w:rsidR="00AB139B" w:rsidRPr="002905DA">
        <w:rPr>
          <w:color w:val="auto"/>
          <w:sz w:val="20"/>
          <w:szCs w:val="20"/>
        </w:rPr>
        <w:t>Podwykonawcy</w:t>
      </w:r>
      <w:r w:rsidRPr="002905DA">
        <w:rPr>
          <w:color w:val="auto"/>
          <w:sz w:val="20"/>
          <w:szCs w:val="20"/>
        </w:rPr>
        <w:t xml:space="preserve">, jeżeli </w:t>
      </w:r>
      <w:r w:rsidR="00AB139B" w:rsidRPr="002905DA">
        <w:rPr>
          <w:color w:val="auto"/>
          <w:sz w:val="20"/>
          <w:szCs w:val="20"/>
        </w:rPr>
        <w:t xml:space="preserve">Podwykonawca </w:t>
      </w:r>
      <w:r w:rsidRPr="002905DA">
        <w:rPr>
          <w:color w:val="auto"/>
          <w:sz w:val="20"/>
          <w:szCs w:val="20"/>
        </w:rPr>
        <w:t xml:space="preserve">lub dalszy </w:t>
      </w:r>
      <w:r w:rsidR="00AB139B" w:rsidRPr="002905DA">
        <w:rPr>
          <w:color w:val="auto"/>
          <w:sz w:val="20"/>
          <w:szCs w:val="20"/>
        </w:rPr>
        <w:t xml:space="preserve">Podwykonawca </w:t>
      </w:r>
      <w:r w:rsidRPr="002905DA">
        <w:rPr>
          <w:color w:val="auto"/>
          <w:sz w:val="20"/>
          <w:szCs w:val="20"/>
        </w:rPr>
        <w:t>wykaże zasadność takiej zapłaty.</w:t>
      </w:r>
      <w:bookmarkEnd w:id="29"/>
    </w:p>
    <w:p w14:paraId="06D3F89C" w14:textId="3D371096" w:rsidR="00FE490D" w:rsidRPr="002905DA" w:rsidRDefault="00FE490D" w:rsidP="00616882">
      <w:pPr>
        <w:pStyle w:val="Akapitzlist"/>
        <w:numPr>
          <w:ilvl w:val="1"/>
          <w:numId w:val="131"/>
        </w:numPr>
        <w:tabs>
          <w:tab w:val="clear" w:pos="709"/>
        </w:tabs>
        <w:spacing w:after="0" w:line="276" w:lineRule="auto"/>
        <w:ind w:left="426"/>
        <w:rPr>
          <w:color w:val="auto"/>
          <w:sz w:val="20"/>
          <w:szCs w:val="20"/>
        </w:rPr>
      </w:pPr>
      <w:r w:rsidRPr="002905DA">
        <w:rPr>
          <w:color w:val="auto"/>
          <w:sz w:val="20"/>
          <w:szCs w:val="20"/>
        </w:rPr>
        <w:t xml:space="preserve">W przypadku dokonania bezpośredniej zapłaty </w:t>
      </w:r>
      <w:r w:rsidR="00AB139B" w:rsidRPr="002905DA">
        <w:rPr>
          <w:color w:val="auto"/>
          <w:sz w:val="20"/>
          <w:szCs w:val="20"/>
        </w:rPr>
        <w:t xml:space="preserve">Podwykonawcy </w:t>
      </w:r>
      <w:r w:rsidRPr="002905DA">
        <w:rPr>
          <w:color w:val="auto"/>
          <w:sz w:val="20"/>
          <w:szCs w:val="20"/>
        </w:rPr>
        <w:t xml:space="preserve">lub dalszemu </w:t>
      </w:r>
      <w:r w:rsidR="00AB139B" w:rsidRPr="002905DA">
        <w:rPr>
          <w:color w:val="auto"/>
          <w:sz w:val="20"/>
          <w:szCs w:val="20"/>
        </w:rPr>
        <w:t>Podwykonawcy</w:t>
      </w:r>
      <w:r w:rsidRPr="002905DA">
        <w:rPr>
          <w:color w:val="auto"/>
          <w:sz w:val="20"/>
          <w:szCs w:val="20"/>
        </w:rPr>
        <w:t>, Zamawiający potrąci kwotę wypłaconego wynagrodzenia z wynagrodzenia należnego Wykonawcy.</w:t>
      </w:r>
    </w:p>
    <w:p w14:paraId="0CF52AA7" w14:textId="04842815" w:rsidR="00FE490D" w:rsidRPr="002905DA" w:rsidRDefault="00FE490D" w:rsidP="00616882">
      <w:pPr>
        <w:pStyle w:val="Akapitzlist"/>
        <w:numPr>
          <w:ilvl w:val="1"/>
          <w:numId w:val="131"/>
        </w:numPr>
        <w:tabs>
          <w:tab w:val="clear" w:pos="709"/>
        </w:tabs>
        <w:spacing w:after="0" w:line="276" w:lineRule="auto"/>
        <w:ind w:left="426"/>
        <w:rPr>
          <w:color w:val="auto"/>
          <w:sz w:val="20"/>
          <w:szCs w:val="20"/>
        </w:rPr>
      </w:pPr>
      <w:r w:rsidRPr="002905DA">
        <w:rPr>
          <w:color w:val="auto"/>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w:t>
      </w:r>
      <w:r w:rsidR="00AB139B" w:rsidRPr="002905DA">
        <w:rPr>
          <w:color w:val="auto"/>
          <w:sz w:val="20"/>
          <w:szCs w:val="20"/>
        </w:rPr>
        <w:t xml:space="preserve">umowy </w:t>
      </w:r>
      <w:r w:rsidRPr="002905DA">
        <w:rPr>
          <w:color w:val="auto"/>
          <w:sz w:val="20"/>
          <w:szCs w:val="20"/>
        </w:rPr>
        <w:t>o podwykonawstwo</w:t>
      </w:r>
      <w:r w:rsidR="00AB139B" w:rsidRPr="002905DA">
        <w:rPr>
          <w:color w:val="auto"/>
          <w:sz w:val="20"/>
          <w:szCs w:val="20"/>
        </w:rPr>
        <w:t>, o której mowa w ust. 1-7</w:t>
      </w:r>
      <w:r w:rsidRPr="002905DA">
        <w:rPr>
          <w:color w:val="auto"/>
          <w:sz w:val="20"/>
          <w:szCs w:val="20"/>
        </w:rPr>
        <w:t>.</w:t>
      </w:r>
    </w:p>
    <w:p w14:paraId="34720210" w14:textId="77777777" w:rsidR="00FE490D" w:rsidRPr="002905DA" w:rsidRDefault="00FE490D" w:rsidP="00616882">
      <w:pPr>
        <w:pStyle w:val="Akapitzlist"/>
        <w:numPr>
          <w:ilvl w:val="1"/>
          <w:numId w:val="131"/>
        </w:numPr>
        <w:tabs>
          <w:tab w:val="clear" w:pos="709"/>
        </w:tabs>
        <w:spacing w:after="0" w:line="276" w:lineRule="auto"/>
        <w:ind w:left="426"/>
        <w:rPr>
          <w:color w:val="auto"/>
          <w:sz w:val="20"/>
          <w:szCs w:val="20"/>
        </w:rPr>
      </w:pPr>
      <w:r w:rsidRPr="002905DA">
        <w:rPr>
          <w:color w:val="auto"/>
          <w:sz w:val="20"/>
          <w:szCs w:val="20"/>
        </w:rPr>
        <w:t>Wykonawca jest odpowiedzialny za działania lub zaniechania Podwykonawców, dalszych Podwykonawców, ich przedstawicieli lub pracowników, jak za własne działania lub zaniechania.</w:t>
      </w:r>
    </w:p>
    <w:p w14:paraId="14C5FEE6" w14:textId="794C6131" w:rsidR="00FE490D" w:rsidRPr="002905DA" w:rsidRDefault="00FE490D" w:rsidP="00616882">
      <w:pPr>
        <w:pStyle w:val="Akapitzlist"/>
        <w:numPr>
          <w:ilvl w:val="1"/>
          <w:numId w:val="131"/>
        </w:numPr>
        <w:tabs>
          <w:tab w:val="clear" w:pos="709"/>
        </w:tabs>
        <w:spacing w:after="0" w:line="276" w:lineRule="auto"/>
        <w:ind w:left="426"/>
        <w:rPr>
          <w:color w:val="auto"/>
          <w:sz w:val="20"/>
          <w:szCs w:val="20"/>
        </w:rPr>
      </w:pPr>
      <w:r w:rsidRPr="002905DA">
        <w:rPr>
          <w:color w:val="auto"/>
          <w:sz w:val="20"/>
          <w:szCs w:val="20"/>
        </w:rPr>
        <w:t>W przypadku powierzenia wykonania części zamówienia Podwykonawcom, Wykonawca będzie pełnił funkcję koordynatora Podwykonawców podczas wykonywania robót i usuwania ewentualnych Wad. Wykonawca odpowiada za działania lub uchybienia każdego Podwykonawcy</w:t>
      </w:r>
      <w:r w:rsidR="00446C5F" w:rsidRPr="002905DA">
        <w:rPr>
          <w:color w:val="auto"/>
          <w:sz w:val="20"/>
          <w:szCs w:val="20"/>
        </w:rPr>
        <w:t xml:space="preserve"> lub dalszego Podwykonawcy, jak za swoje własne</w:t>
      </w:r>
      <w:r w:rsidRPr="002905DA">
        <w:rPr>
          <w:color w:val="auto"/>
          <w:sz w:val="20"/>
          <w:szCs w:val="20"/>
        </w:rPr>
        <w:t>.</w:t>
      </w:r>
    </w:p>
    <w:p w14:paraId="0AD0844A" w14:textId="766F352C" w:rsidR="00FE490D" w:rsidRPr="002905DA" w:rsidRDefault="00FE490D" w:rsidP="00616882">
      <w:pPr>
        <w:pStyle w:val="Akapitzlist"/>
        <w:numPr>
          <w:ilvl w:val="1"/>
          <w:numId w:val="131"/>
        </w:numPr>
        <w:tabs>
          <w:tab w:val="clear" w:pos="709"/>
        </w:tabs>
        <w:spacing w:after="0" w:line="276" w:lineRule="auto"/>
        <w:ind w:left="426"/>
        <w:rPr>
          <w:color w:val="auto"/>
          <w:sz w:val="20"/>
          <w:szCs w:val="20"/>
        </w:rPr>
      </w:pPr>
      <w:r w:rsidRPr="002905DA">
        <w:rPr>
          <w:color w:val="auto"/>
          <w:sz w:val="20"/>
          <w:szCs w:val="20"/>
          <w:lang w:eastAsia="ar-SA"/>
        </w:rPr>
        <w:t>Wykonawca, Podwykonawca lub dalszy Podwykonawca nie może polecić Podwykonawcy realizacji przedmiotu Umowy o podwykonawstwo, której przedmiotem są roboty budowlane w przypadku braku jej akceptacji przez Zamawiającego.</w:t>
      </w:r>
    </w:p>
    <w:p w14:paraId="7C6FD057" w14:textId="5228AE65" w:rsidR="00FE490D" w:rsidRPr="002905DA" w:rsidRDefault="00FE490D" w:rsidP="00616882">
      <w:pPr>
        <w:pStyle w:val="Akapitzlist"/>
        <w:numPr>
          <w:ilvl w:val="1"/>
          <w:numId w:val="131"/>
        </w:numPr>
        <w:tabs>
          <w:tab w:val="clear" w:pos="709"/>
        </w:tabs>
        <w:spacing w:after="0" w:line="276" w:lineRule="auto"/>
        <w:ind w:left="426"/>
        <w:rPr>
          <w:color w:val="auto"/>
          <w:sz w:val="20"/>
          <w:szCs w:val="20"/>
        </w:rPr>
      </w:pPr>
      <w:r w:rsidRPr="002905DA">
        <w:rPr>
          <w:color w:val="auto"/>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6898820E" w14:textId="5EFAB5A2" w:rsidR="00FE490D" w:rsidRPr="002905DA" w:rsidRDefault="00FE490D" w:rsidP="00616882">
      <w:pPr>
        <w:pStyle w:val="Akapitzlist"/>
        <w:numPr>
          <w:ilvl w:val="1"/>
          <w:numId w:val="131"/>
        </w:numPr>
        <w:tabs>
          <w:tab w:val="clear" w:pos="709"/>
        </w:tabs>
        <w:spacing w:after="0" w:line="276" w:lineRule="auto"/>
        <w:ind w:left="426"/>
        <w:rPr>
          <w:color w:val="auto"/>
          <w:sz w:val="20"/>
          <w:szCs w:val="20"/>
        </w:rPr>
      </w:pPr>
      <w:r w:rsidRPr="002905DA">
        <w:rPr>
          <w:color w:val="auto"/>
          <w:sz w:val="20"/>
          <w:szCs w:val="20"/>
          <w:lang w:eastAsia="ar-SA"/>
        </w:rPr>
        <w:t>Wykonawca, Podwykonawca lub dalszy Podwykonawca przedłoży wraz z kopią Umowy</w:t>
      </w:r>
      <w:r w:rsidR="00446C5F" w:rsidRPr="002905DA">
        <w:rPr>
          <w:color w:val="auto"/>
          <w:sz w:val="20"/>
          <w:szCs w:val="20"/>
          <w:lang w:eastAsia="ar-SA"/>
        </w:rPr>
        <w:t xml:space="preserve"> </w:t>
      </w:r>
      <w:r w:rsidRPr="002905DA">
        <w:rPr>
          <w:color w:val="auto"/>
          <w:sz w:val="20"/>
          <w:szCs w:val="20"/>
          <w:lang w:eastAsia="ar-SA"/>
        </w:rPr>
        <w:t>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DC23505" w14:textId="7ED23C52" w:rsidR="00FE490D" w:rsidRPr="002905DA" w:rsidRDefault="00FE490D">
      <w:pPr>
        <w:pStyle w:val="Akapitzlist"/>
        <w:numPr>
          <w:ilvl w:val="1"/>
          <w:numId w:val="131"/>
        </w:numPr>
        <w:tabs>
          <w:tab w:val="clear" w:pos="709"/>
        </w:tabs>
        <w:spacing w:after="0" w:line="276" w:lineRule="auto"/>
        <w:ind w:left="426"/>
        <w:rPr>
          <w:color w:val="auto"/>
          <w:sz w:val="20"/>
          <w:szCs w:val="20"/>
        </w:rPr>
      </w:pPr>
      <w:r w:rsidRPr="002905DA">
        <w:rPr>
          <w:color w:val="auto"/>
          <w:sz w:val="20"/>
          <w:szCs w:val="20"/>
        </w:rPr>
        <w:t xml:space="preserve">Zamawiający, </w:t>
      </w:r>
      <w:r w:rsidRPr="002905DA">
        <w:rPr>
          <w:color w:val="auto"/>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w:t>
      </w:r>
      <w:r w:rsidR="00FB0DFC" w:rsidRPr="002905DA">
        <w:rPr>
          <w:color w:val="auto"/>
          <w:sz w:val="20"/>
          <w:szCs w:val="20"/>
          <w:lang w:eastAsia="ar-SA"/>
        </w:rPr>
        <w:t xml:space="preserve"> </w:t>
      </w:r>
      <w:r w:rsidRPr="002905DA">
        <w:rPr>
          <w:color w:val="auto"/>
          <w:sz w:val="20"/>
          <w:szCs w:val="20"/>
          <w:lang w:eastAsia="ar-SA"/>
        </w:rPr>
        <w:t>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26124FA" w14:textId="0A0032CD" w:rsidR="00BF599C" w:rsidRPr="002905DA" w:rsidRDefault="00BF599C">
      <w:pPr>
        <w:pStyle w:val="Akapitzlist"/>
        <w:numPr>
          <w:ilvl w:val="1"/>
          <w:numId w:val="131"/>
        </w:numPr>
        <w:tabs>
          <w:tab w:val="clear" w:pos="709"/>
        </w:tabs>
        <w:spacing w:after="0" w:line="276" w:lineRule="auto"/>
        <w:ind w:left="426"/>
        <w:rPr>
          <w:color w:val="auto"/>
          <w:sz w:val="20"/>
          <w:szCs w:val="20"/>
        </w:rPr>
      </w:pPr>
      <w:r w:rsidRPr="002905DA">
        <w:rPr>
          <w:b/>
          <w:color w:val="auto"/>
          <w:sz w:val="20"/>
          <w:szCs w:val="20"/>
          <w14:textOutline w14:w="11112" w14:cap="flat" w14:cmpd="sng" w14:algn="ctr">
            <w14:solidFill>
              <w14:schemeClr w14:val="accent2"/>
            </w14:solidFill>
            <w14:prstDash w14:val="solid"/>
            <w14:round/>
          </w14:textOutline>
        </w:rPr>
        <w:t>D</w:t>
      </w:r>
      <w:r w:rsidR="0064193A" w:rsidRPr="002905DA">
        <w:rPr>
          <w:b/>
          <w:color w:val="auto"/>
          <w:sz w:val="20"/>
          <w:szCs w:val="20"/>
          <w14:textOutline w14:w="11112" w14:cap="flat" w14:cmpd="sng" w14:algn="ctr">
            <w14:solidFill>
              <w14:schemeClr w14:val="accent2"/>
            </w14:solidFill>
            <w14:prstDash w14:val="solid"/>
            <w14:round/>
          </w14:textOutline>
        </w:rPr>
        <w:t>o</w:t>
      </w:r>
      <w:r w:rsidRPr="002905DA">
        <w:rPr>
          <w:b/>
          <w:color w:val="auto"/>
          <w:sz w:val="20"/>
          <w:szCs w:val="20"/>
          <w14:textOutline w14:w="11112" w14:cap="flat" w14:cmpd="sng" w14:algn="ctr">
            <w14:solidFill>
              <w14:schemeClr w14:val="accent2"/>
            </w14:solidFill>
            <w14:prstDash w14:val="solid"/>
            <w14:round/>
          </w14:textOutline>
        </w:rPr>
        <w:t>pisać</w:t>
      </w:r>
    </w:p>
    <w:p w14:paraId="63237E68" w14:textId="773DDF89" w:rsidR="00133E4F" w:rsidRPr="002905DA" w:rsidRDefault="00133E4F">
      <w:pPr>
        <w:spacing w:after="0"/>
        <w:rPr>
          <w:sz w:val="20"/>
          <w:szCs w:val="20"/>
        </w:rPr>
      </w:pPr>
    </w:p>
    <w:p w14:paraId="38915283" w14:textId="06A58B3B" w:rsidR="00133E4F" w:rsidRPr="002905DA" w:rsidRDefault="00697196">
      <w:pPr>
        <w:pStyle w:val="nagowek1a"/>
        <w:numPr>
          <w:ilvl w:val="0"/>
          <w:numId w:val="130"/>
        </w:numPr>
        <w:tabs>
          <w:tab w:val="clear" w:pos="426"/>
        </w:tabs>
        <w:spacing w:before="0" w:after="0" w:line="276" w:lineRule="auto"/>
        <w:jc w:val="center"/>
        <w:rPr>
          <w:color w:val="auto"/>
          <w:sz w:val="20"/>
          <w:szCs w:val="20"/>
          <w:u w:val="single"/>
        </w:rPr>
      </w:pPr>
      <w:r w:rsidRPr="002905DA">
        <w:rPr>
          <w:color w:val="auto"/>
          <w:sz w:val="20"/>
          <w:szCs w:val="20"/>
          <w:u w:val="single"/>
        </w:rPr>
        <w:t xml:space="preserve"> </w:t>
      </w:r>
    </w:p>
    <w:p w14:paraId="5E78C3CD" w14:textId="01304A9C" w:rsidR="00FE490D" w:rsidRPr="002905DA" w:rsidRDefault="00FE490D">
      <w:pPr>
        <w:pStyle w:val="nagowek1a"/>
        <w:numPr>
          <w:ilvl w:val="0"/>
          <w:numId w:val="0"/>
        </w:numPr>
        <w:spacing w:before="0" w:after="0" w:line="276" w:lineRule="auto"/>
        <w:jc w:val="center"/>
        <w:rPr>
          <w:color w:val="auto"/>
          <w:sz w:val="20"/>
          <w:szCs w:val="20"/>
        </w:rPr>
      </w:pPr>
      <w:bookmarkStart w:id="30" w:name="_Toc432411996"/>
      <w:r w:rsidRPr="002905DA">
        <w:rPr>
          <w:color w:val="auto"/>
          <w:sz w:val="20"/>
          <w:szCs w:val="20"/>
        </w:rPr>
        <w:t>Potencjał Wykonawcy</w:t>
      </w:r>
      <w:bookmarkEnd w:id="30"/>
    </w:p>
    <w:p w14:paraId="34AAE703" w14:textId="77777777" w:rsidR="00133E4F" w:rsidRPr="002905DA" w:rsidRDefault="00133E4F" w:rsidP="00616882">
      <w:pPr>
        <w:pStyle w:val="nagowek1a"/>
        <w:numPr>
          <w:ilvl w:val="0"/>
          <w:numId w:val="0"/>
        </w:numPr>
        <w:spacing w:before="0" w:after="0" w:line="276" w:lineRule="auto"/>
        <w:jc w:val="center"/>
        <w:rPr>
          <w:color w:val="auto"/>
          <w:sz w:val="20"/>
          <w:szCs w:val="20"/>
        </w:rPr>
      </w:pPr>
    </w:p>
    <w:p w14:paraId="59FC7825" w14:textId="77777777" w:rsidR="00FE490D" w:rsidRPr="002905DA" w:rsidRDefault="00FE490D" w:rsidP="00616882">
      <w:pPr>
        <w:pStyle w:val="Akapitzlist"/>
        <w:numPr>
          <w:ilvl w:val="1"/>
          <w:numId w:val="132"/>
        </w:numPr>
        <w:tabs>
          <w:tab w:val="clear" w:pos="709"/>
        </w:tabs>
        <w:spacing w:after="0" w:line="276" w:lineRule="auto"/>
        <w:ind w:left="426"/>
        <w:rPr>
          <w:color w:val="auto"/>
          <w:sz w:val="20"/>
          <w:szCs w:val="20"/>
        </w:rPr>
      </w:pPr>
      <w:r w:rsidRPr="002905DA">
        <w:rPr>
          <w:color w:val="auto"/>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59A1A21" w14:textId="77777777" w:rsidR="00FE490D" w:rsidRPr="002905DA" w:rsidRDefault="00FE490D" w:rsidP="00616882">
      <w:pPr>
        <w:pStyle w:val="Akapitzlist"/>
        <w:numPr>
          <w:ilvl w:val="1"/>
          <w:numId w:val="132"/>
        </w:numPr>
        <w:tabs>
          <w:tab w:val="clear" w:pos="709"/>
        </w:tabs>
        <w:spacing w:after="0" w:line="276" w:lineRule="auto"/>
        <w:ind w:left="426"/>
        <w:rPr>
          <w:color w:val="auto"/>
          <w:sz w:val="20"/>
          <w:szCs w:val="20"/>
        </w:rPr>
      </w:pPr>
      <w:r w:rsidRPr="002905DA">
        <w:rPr>
          <w:color w:val="auto"/>
          <w:sz w:val="20"/>
          <w:szCs w:val="20"/>
        </w:rPr>
        <w:t xml:space="preserve">Wykonawca oświadcza, że posiada zdolności techniczne i zawodowe wymagane do realizacji robót </w:t>
      </w:r>
      <w:r w:rsidR="009F4267" w:rsidRPr="002905DA">
        <w:rPr>
          <w:color w:val="auto"/>
          <w:sz w:val="20"/>
          <w:szCs w:val="20"/>
        </w:rPr>
        <w:t xml:space="preserve">projektowych i </w:t>
      </w:r>
      <w:r w:rsidRPr="002905DA">
        <w:rPr>
          <w:color w:val="auto"/>
          <w:sz w:val="20"/>
          <w:szCs w:val="20"/>
        </w:rPr>
        <w:t>budowlanych będących przedmiotem Umowy.</w:t>
      </w:r>
    </w:p>
    <w:p w14:paraId="43E9330A" w14:textId="22D98BE2" w:rsidR="00FE490D" w:rsidRPr="002905DA" w:rsidRDefault="00FE490D" w:rsidP="00616882">
      <w:pPr>
        <w:pStyle w:val="Akapitzlist"/>
        <w:numPr>
          <w:ilvl w:val="1"/>
          <w:numId w:val="132"/>
        </w:numPr>
        <w:tabs>
          <w:tab w:val="clear" w:pos="709"/>
        </w:tabs>
        <w:spacing w:after="0" w:line="276" w:lineRule="auto"/>
        <w:ind w:left="426"/>
        <w:rPr>
          <w:color w:val="auto"/>
          <w:sz w:val="20"/>
          <w:szCs w:val="20"/>
        </w:rPr>
      </w:pPr>
      <w:r w:rsidRPr="002905DA">
        <w:rPr>
          <w:color w:val="auto"/>
          <w:sz w:val="20"/>
          <w:szCs w:val="20"/>
        </w:rPr>
        <w:t xml:space="preserve">W przypadku powoływania się na zasoby podmiotów trzecich, Wykonawca oświadcza,  że podmiot trzeci ………………………………………………………………………………………………………………………..…..,  na zasoby którego w zakresie zdolności technicznych i zawodowych Wykonawca powoływał się składając Ofertę celem wykazania spełniania warunków udziału w postępowaniu o udzielenie zamówienia publicznego, będzie realizował przedmiot Umowy w zakresie </w:t>
      </w:r>
      <w:r w:rsidRPr="002905DA">
        <w:rPr>
          <w:i/>
          <w:color w:val="auto"/>
          <w:sz w:val="20"/>
          <w:szCs w:val="20"/>
        </w:rPr>
        <w:t>……</w:t>
      </w:r>
      <w:r w:rsidRPr="002905DA">
        <w:rPr>
          <w:color w:val="auto"/>
          <w:sz w:val="20"/>
          <w:szCs w:val="20"/>
        </w:rPr>
        <w:t>………………………………………………………………………………………………………………………………………………….</w:t>
      </w:r>
      <w:r w:rsidRPr="002905DA">
        <w:rPr>
          <w:i/>
          <w:color w:val="auto"/>
          <w:sz w:val="20"/>
          <w:szCs w:val="20"/>
        </w:rPr>
        <w:t>.</w:t>
      </w:r>
      <w:r w:rsidRPr="002905DA">
        <w:rPr>
          <w:color w:val="auto"/>
          <w:sz w:val="20"/>
          <w:szCs w:val="20"/>
        </w:rPr>
        <w:t>.         W przypadku zaprzestania wykonywania Umowy przez ……………………………………………………………..….,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lub Wykonawca osobiście wykona zakres robót jeżeli wykaże zdolności techniczne lub zawodowe w wymaganym zakresie.</w:t>
      </w:r>
    </w:p>
    <w:p w14:paraId="6457D24F" w14:textId="77777777" w:rsidR="00FE490D" w:rsidRPr="002905DA" w:rsidRDefault="00FE490D" w:rsidP="00616882">
      <w:pPr>
        <w:pStyle w:val="Akapitzlist"/>
        <w:numPr>
          <w:ilvl w:val="1"/>
          <w:numId w:val="132"/>
        </w:numPr>
        <w:tabs>
          <w:tab w:val="clear" w:pos="709"/>
        </w:tabs>
        <w:spacing w:after="0" w:line="276" w:lineRule="auto"/>
        <w:ind w:left="426"/>
        <w:rPr>
          <w:color w:val="auto"/>
          <w:sz w:val="20"/>
          <w:szCs w:val="20"/>
        </w:rPr>
      </w:pPr>
      <w:r w:rsidRPr="002905DA">
        <w:rPr>
          <w:color w:val="auto"/>
          <w:sz w:val="20"/>
          <w:szCs w:val="20"/>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14:paraId="182C0C13" w14:textId="77777777" w:rsidR="00FE490D" w:rsidRPr="002905DA" w:rsidRDefault="00FE490D" w:rsidP="00616882">
      <w:pPr>
        <w:pStyle w:val="Akapitzlist"/>
        <w:numPr>
          <w:ilvl w:val="1"/>
          <w:numId w:val="132"/>
        </w:numPr>
        <w:tabs>
          <w:tab w:val="clear" w:pos="709"/>
        </w:tabs>
        <w:spacing w:after="0" w:line="276" w:lineRule="auto"/>
        <w:ind w:left="426"/>
        <w:rPr>
          <w:color w:val="auto"/>
          <w:sz w:val="20"/>
          <w:szCs w:val="20"/>
        </w:rPr>
      </w:pPr>
      <w:r w:rsidRPr="002905DA">
        <w:rPr>
          <w:color w:val="auto"/>
          <w:sz w:val="20"/>
          <w:szCs w:val="20"/>
        </w:rPr>
        <w:t>Inspektor nadzoru inwestorskiego jest uprawniony do zgłoszenia uwag, zastrzeżeń albo do wystąpienia do Wykonawcy z żądaniem usunięcia określonej osoby, spośród personelu Wykonawcy lub jego Podwykonawcy, która pomimo udzielonego jej upomnienia:</w:t>
      </w:r>
    </w:p>
    <w:p w14:paraId="6CD7F38A" w14:textId="77777777" w:rsidR="00FE490D" w:rsidRPr="002905DA" w:rsidRDefault="00FE490D" w:rsidP="00616882">
      <w:pPr>
        <w:pStyle w:val="Akapitzlist"/>
        <w:numPr>
          <w:ilvl w:val="2"/>
          <w:numId w:val="132"/>
        </w:numPr>
        <w:tabs>
          <w:tab w:val="clear" w:pos="709"/>
        </w:tabs>
        <w:spacing w:after="0" w:line="276" w:lineRule="auto"/>
        <w:ind w:left="851"/>
        <w:rPr>
          <w:color w:val="auto"/>
          <w:sz w:val="20"/>
          <w:szCs w:val="20"/>
        </w:rPr>
      </w:pPr>
      <w:r w:rsidRPr="002905DA">
        <w:rPr>
          <w:color w:val="auto"/>
          <w:sz w:val="20"/>
          <w:szCs w:val="20"/>
        </w:rPr>
        <w:t>uporczywie wykazuje rażący brak staranności,</w:t>
      </w:r>
    </w:p>
    <w:p w14:paraId="33A6EFA4" w14:textId="77777777" w:rsidR="00FE490D" w:rsidRPr="002905DA" w:rsidRDefault="00FE490D" w:rsidP="00616882">
      <w:pPr>
        <w:pStyle w:val="Akapitzlist"/>
        <w:numPr>
          <w:ilvl w:val="2"/>
          <w:numId w:val="132"/>
        </w:numPr>
        <w:tabs>
          <w:tab w:val="clear" w:pos="709"/>
        </w:tabs>
        <w:spacing w:after="0" w:line="276" w:lineRule="auto"/>
        <w:ind w:left="851"/>
        <w:rPr>
          <w:color w:val="auto"/>
          <w:sz w:val="20"/>
          <w:szCs w:val="20"/>
        </w:rPr>
      </w:pPr>
      <w:r w:rsidRPr="002905DA">
        <w:rPr>
          <w:color w:val="auto"/>
          <w:sz w:val="20"/>
          <w:szCs w:val="20"/>
        </w:rPr>
        <w:t>wykonuje swoje obowiązki w sposób niekompetentny lub niedbały,</w:t>
      </w:r>
    </w:p>
    <w:p w14:paraId="26443FD2" w14:textId="77777777" w:rsidR="00FE490D" w:rsidRPr="002905DA" w:rsidRDefault="00FE490D" w:rsidP="00616882">
      <w:pPr>
        <w:pStyle w:val="Akapitzlist"/>
        <w:numPr>
          <w:ilvl w:val="2"/>
          <w:numId w:val="132"/>
        </w:numPr>
        <w:tabs>
          <w:tab w:val="clear" w:pos="709"/>
        </w:tabs>
        <w:spacing w:after="0" w:line="276" w:lineRule="auto"/>
        <w:ind w:left="851"/>
        <w:rPr>
          <w:color w:val="auto"/>
          <w:sz w:val="20"/>
          <w:szCs w:val="20"/>
        </w:rPr>
      </w:pPr>
      <w:r w:rsidRPr="002905DA">
        <w:rPr>
          <w:color w:val="auto"/>
          <w:sz w:val="20"/>
          <w:szCs w:val="20"/>
        </w:rPr>
        <w:t>nie stosuje się do postanowień Umowy lub</w:t>
      </w:r>
    </w:p>
    <w:p w14:paraId="23511B94" w14:textId="77777777" w:rsidR="00FE490D" w:rsidRPr="002905DA" w:rsidRDefault="00FE490D" w:rsidP="00616882">
      <w:pPr>
        <w:pStyle w:val="Akapitzlist"/>
        <w:numPr>
          <w:ilvl w:val="2"/>
          <w:numId w:val="132"/>
        </w:numPr>
        <w:tabs>
          <w:tab w:val="clear" w:pos="709"/>
        </w:tabs>
        <w:spacing w:after="0" w:line="276" w:lineRule="auto"/>
        <w:ind w:left="851"/>
        <w:rPr>
          <w:color w:val="auto"/>
          <w:sz w:val="20"/>
          <w:szCs w:val="20"/>
        </w:rPr>
      </w:pPr>
      <w:r w:rsidRPr="002905DA">
        <w:rPr>
          <w:color w:val="auto"/>
          <w:sz w:val="20"/>
          <w:szCs w:val="20"/>
        </w:rPr>
        <w:t>stwarza zagrożenie dla bezpieczeństwa, zdrowia lub ochrony środowiska, w szczególności narusza zasady bhp oraz przepisy ppoż.</w:t>
      </w:r>
    </w:p>
    <w:p w14:paraId="799BD0C2" w14:textId="0E7AC4E9" w:rsidR="00FE490D" w:rsidRPr="002905DA" w:rsidRDefault="00FE490D">
      <w:pPr>
        <w:pStyle w:val="Akapitzlist"/>
        <w:numPr>
          <w:ilvl w:val="1"/>
          <w:numId w:val="132"/>
        </w:numPr>
        <w:tabs>
          <w:tab w:val="clear" w:pos="709"/>
        </w:tabs>
        <w:spacing w:after="0" w:line="276" w:lineRule="auto"/>
        <w:ind w:left="426"/>
        <w:rPr>
          <w:color w:val="auto"/>
          <w:sz w:val="20"/>
          <w:szCs w:val="20"/>
        </w:rPr>
      </w:pPr>
      <w:r w:rsidRPr="002905DA">
        <w:rPr>
          <w:color w:val="auto"/>
          <w:sz w:val="20"/>
          <w:szCs w:val="20"/>
        </w:rPr>
        <w:t>Wykonawca oświadcza, że dysponuje odpowiednimi środkami finansowymi umożliwiającymi wykonanie przedmiotu Umowy.</w:t>
      </w:r>
      <w:r w:rsidR="009C3C80" w:rsidRPr="002905DA">
        <w:rPr>
          <w:color w:val="auto"/>
          <w:sz w:val="20"/>
          <w:szCs w:val="20"/>
        </w:rPr>
        <w:t xml:space="preserve"> </w:t>
      </w:r>
    </w:p>
    <w:p w14:paraId="16E0D8DE" w14:textId="77777777" w:rsidR="00697196" w:rsidRPr="002905DA" w:rsidRDefault="00697196" w:rsidP="00616882">
      <w:pPr>
        <w:pStyle w:val="Akapitzlist"/>
        <w:numPr>
          <w:ilvl w:val="0"/>
          <w:numId w:val="0"/>
        </w:numPr>
        <w:tabs>
          <w:tab w:val="clear" w:pos="709"/>
        </w:tabs>
        <w:spacing w:after="0" w:line="276" w:lineRule="auto"/>
        <w:ind w:left="426"/>
        <w:rPr>
          <w:color w:val="auto"/>
          <w:sz w:val="20"/>
          <w:szCs w:val="20"/>
        </w:rPr>
      </w:pPr>
    </w:p>
    <w:p w14:paraId="15CFE9CD" w14:textId="4F3305A2" w:rsidR="00697196" w:rsidRPr="002905DA" w:rsidRDefault="00AC49C9">
      <w:pPr>
        <w:pStyle w:val="Akapitzlist"/>
        <w:numPr>
          <w:ilvl w:val="0"/>
          <w:numId w:val="134"/>
        </w:numPr>
        <w:tabs>
          <w:tab w:val="clear" w:pos="709"/>
        </w:tabs>
        <w:spacing w:after="0" w:line="276" w:lineRule="auto"/>
        <w:jc w:val="center"/>
        <w:rPr>
          <w:b/>
          <w:bCs/>
          <w:color w:val="auto"/>
          <w:sz w:val="20"/>
          <w:szCs w:val="20"/>
        </w:rPr>
      </w:pPr>
      <w:r w:rsidRPr="002905DA">
        <w:rPr>
          <w:b/>
          <w:bCs/>
          <w:color w:val="auto"/>
          <w:sz w:val="20"/>
          <w:szCs w:val="20"/>
        </w:rPr>
        <w:t xml:space="preserve"> </w:t>
      </w:r>
    </w:p>
    <w:p w14:paraId="69A49411" w14:textId="62A94F78" w:rsidR="00FE490D" w:rsidRPr="002905DA" w:rsidRDefault="00FE490D">
      <w:pPr>
        <w:spacing w:after="0"/>
        <w:jc w:val="center"/>
        <w:rPr>
          <w:b/>
          <w:sz w:val="20"/>
          <w:szCs w:val="20"/>
        </w:rPr>
      </w:pPr>
      <w:r w:rsidRPr="002905DA">
        <w:rPr>
          <w:b/>
          <w:sz w:val="20"/>
          <w:szCs w:val="20"/>
        </w:rPr>
        <w:t>Zatrudnienie pracowników wykonawcy i podwykonawcy</w:t>
      </w:r>
    </w:p>
    <w:p w14:paraId="145AAC7A" w14:textId="77777777" w:rsidR="00B73A72" w:rsidRPr="002905DA" w:rsidRDefault="00B73A72" w:rsidP="00616882">
      <w:pPr>
        <w:spacing w:after="0"/>
        <w:jc w:val="center"/>
        <w:rPr>
          <w:b/>
          <w:sz w:val="20"/>
          <w:szCs w:val="20"/>
        </w:rPr>
      </w:pPr>
    </w:p>
    <w:p w14:paraId="69D13819" w14:textId="6689D558" w:rsidR="00FE490D" w:rsidRPr="002905DA" w:rsidRDefault="00FE490D" w:rsidP="00616882">
      <w:pPr>
        <w:pStyle w:val="NormalnyWeb"/>
        <w:numPr>
          <w:ilvl w:val="1"/>
          <w:numId w:val="135"/>
        </w:numPr>
        <w:suppressAutoHyphens/>
        <w:autoSpaceDN w:val="0"/>
        <w:spacing w:before="0" w:beforeAutospacing="0" w:after="0" w:afterAutospacing="0"/>
        <w:ind w:left="426"/>
        <w:jc w:val="both"/>
        <w:textAlignment w:val="baseline"/>
        <w:rPr>
          <w:rFonts w:ascii="Calibri" w:hAnsi="Calibri"/>
          <w:sz w:val="20"/>
        </w:rPr>
      </w:pPr>
      <w:r w:rsidRPr="002905DA">
        <w:rPr>
          <w:rFonts w:ascii="Calibri" w:hAnsi="Calibri"/>
          <w:sz w:val="20"/>
        </w:rPr>
        <w:t>Wykonawca lub podwykonawca zobowiązuje się do zatrudnienia w rozumieniu art.</w:t>
      </w:r>
      <w:r w:rsidR="00C90635" w:rsidRPr="002905DA">
        <w:rPr>
          <w:rFonts w:ascii="Calibri" w:hAnsi="Calibri"/>
          <w:sz w:val="20"/>
        </w:rPr>
        <w:t xml:space="preserve"> </w:t>
      </w:r>
      <w:r w:rsidRPr="002905DA">
        <w:rPr>
          <w:rFonts w:ascii="Calibri" w:hAnsi="Calibri"/>
          <w:sz w:val="20"/>
        </w:rPr>
        <w:t>22 § 1  ustawy z dnia 26.06.1974r. Kodeks pracy ( tj. Dz.U</w:t>
      </w:r>
      <w:r w:rsidR="00E01F9C" w:rsidRPr="002905DA">
        <w:rPr>
          <w:rFonts w:ascii="Calibri" w:hAnsi="Calibri"/>
          <w:sz w:val="20"/>
        </w:rPr>
        <w:t>.2020</w:t>
      </w:r>
      <w:r w:rsidRPr="002905DA">
        <w:rPr>
          <w:rFonts w:ascii="Calibri" w:hAnsi="Calibri"/>
          <w:sz w:val="20"/>
        </w:rPr>
        <w:t xml:space="preserve"> r. poz. </w:t>
      </w:r>
      <w:r w:rsidR="00E01F9C" w:rsidRPr="002905DA">
        <w:rPr>
          <w:rFonts w:ascii="Calibri" w:hAnsi="Calibri"/>
          <w:sz w:val="20"/>
        </w:rPr>
        <w:t>1320</w:t>
      </w:r>
      <w:r w:rsidRPr="002905DA">
        <w:rPr>
          <w:rFonts w:ascii="Calibri" w:hAnsi="Calibri"/>
          <w:sz w:val="20"/>
        </w:rPr>
        <w:t xml:space="preserve">  z późn. zm.) </w:t>
      </w:r>
      <w:r w:rsidRPr="002905DA">
        <w:rPr>
          <w:rFonts w:ascii="Calibri" w:hAnsi="Calibri"/>
          <w:i/>
          <w:sz w:val="20"/>
        </w:rPr>
        <w:t>lub  analogicznych przepisów państw członkowskich UE, EOG,</w:t>
      </w:r>
      <w:r w:rsidRPr="002905DA">
        <w:rPr>
          <w:rFonts w:ascii="Calibri" w:hAnsi="Calibri"/>
          <w:sz w:val="20"/>
        </w:rPr>
        <w:t xml:space="preserve"> przy realizacji zamówienia osób  wykonujących czynności fizyczne bezpośrednio związane z wykonywaniem robót budowlanych na cały okres realizacji zamówienia. Wyłączeniu podlegają </w:t>
      </w:r>
      <w:r w:rsidRPr="002905DA">
        <w:rPr>
          <w:rFonts w:ascii="Calibri" w:hAnsi="Calibri" w:cs="Arial"/>
          <w:sz w:val="20"/>
          <w:lang w:eastAsia="zh-CN"/>
        </w:rPr>
        <w:t>osoby pełniące samodzielne funkcje techniczne</w:t>
      </w:r>
      <w:r w:rsidR="00674CBC" w:rsidRPr="002905DA">
        <w:rPr>
          <w:rFonts w:ascii="Calibri" w:hAnsi="Calibri" w:cs="Arial"/>
          <w:sz w:val="20"/>
          <w:lang w:eastAsia="zh-CN"/>
        </w:rPr>
        <w:t xml:space="preserve"> </w:t>
      </w:r>
      <w:r w:rsidRPr="002905DA">
        <w:rPr>
          <w:rFonts w:ascii="Calibri" w:hAnsi="Calibri" w:cs="Arial"/>
          <w:sz w:val="20"/>
          <w:lang w:eastAsia="zh-CN"/>
        </w:rPr>
        <w:t xml:space="preserve">w budownictwie w rozumieniu </w:t>
      </w:r>
      <w:r w:rsidR="00674CBC" w:rsidRPr="002905DA">
        <w:rPr>
          <w:rFonts w:ascii="Calibri" w:hAnsi="Calibri" w:cs="Arial"/>
          <w:sz w:val="20"/>
          <w:lang w:eastAsia="zh-CN"/>
        </w:rPr>
        <w:t>PrBud</w:t>
      </w:r>
      <w:r w:rsidRPr="002905DA">
        <w:rPr>
          <w:rFonts w:ascii="Calibri" w:hAnsi="Calibri" w:cs="Arial"/>
          <w:sz w:val="20"/>
          <w:lang w:eastAsia="zh-CN"/>
        </w:rPr>
        <w:t xml:space="preserve"> oraz osób wykonujących czynności pomiarów i uruchomienia urządzeń i instalacji, dostaw towarów, usług transportu załadunku i rozładunku.</w:t>
      </w:r>
    </w:p>
    <w:p w14:paraId="1A6214D0" w14:textId="50CA8256" w:rsidR="00FE490D" w:rsidRPr="002905DA" w:rsidRDefault="00FE490D" w:rsidP="00616882">
      <w:pPr>
        <w:pStyle w:val="NormalnyWeb"/>
        <w:numPr>
          <w:ilvl w:val="1"/>
          <w:numId w:val="135"/>
        </w:numPr>
        <w:spacing w:before="0" w:beforeAutospacing="0" w:after="0" w:afterAutospacing="0"/>
        <w:ind w:left="426"/>
        <w:jc w:val="both"/>
        <w:rPr>
          <w:rFonts w:ascii="Calibri" w:hAnsi="Calibri"/>
          <w:sz w:val="20"/>
        </w:rPr>
      </w:pPr>
      <w:r w:rsidRPr="002905DA">
        <w:rPr>
          <w:rFonts w:ascii="Calibri" w:hAnsi="Calibri"/>
          <w:sz w:val="20"/>
        </w:rPr>
        <w:t xml:space="preserve">Zatrudnienie osób, o których mowa w </w:t>
      </w:r>
      <w:r w:rsidR="00674CBC" w:rsidRPr="002905DA">
        <w:rPr>
          <w:rFonts w:ascii="Calibri" w:hAnsi="Calibri"/>
          <w:bCs/>
          <w:sz w:val="20"/>
          <w:u w:val="single"/>
        </w:rPr>
        <w:t>ust. 1</w:t>
      </w:r>
      <w:r w:rsidRPr="002905DA">
        <w:rPr>
          <w:rFonts w:ascii="Calibri" w:hAnsi="Calibri"/>
          <w:bCs/>
          <w:sz w:val="20"/>
        </w:rPr>
        <w:t xml:space="preserve"> nastąpi</w:t>
      </w:r>
      <w:r w:rsidRPr="002905DA">
        <w:rPr>
          <w:rFonts w:ascii="Calibri" w:hAnsi="Calibri"/>
          <w:sz w:val="20"/>
        </w:rPr>
        <w:t xml:space="preserve"> przed dniem rozpoczęcia wykonywania przez te osoby czynności w ramach realizacji  niniejszej umowy i najpóźniej w dniu rozpoczęcia wykonywania czynności przez daną osobę. Wykonawca przedłoży Zamawiającemu oświadczenie o zatrudnieniu poszczególnych osób na podstawie umowy o pracę przy realizacji zadania z podaniem terminów ważności umów oraz stanowisk pracy zatrudnionych osób, nie później niż trzy dni robocze przed zamiarem wprowadzenia ich na teren budowy i wystawienia przepustek.        </w:t>
      </w:r>
    </w:p>
    <w:p w14:paraId="3FC54176" w14:textId="77777777" w:rsidR="00454A50" w:rsidRPr="002905DA" w:rsidRDefault="00FE490D" w:rsidP="00616882">
      <w:pPr>
        <w:numPr>
          <w:ilvl w:val="1"/>
          <w:numId w:val="135"/>
        </w:numPr>
        <w:autoSpaceDN w:val="0"/>
        <w:spacing w:after="0"/>
        <w:ind w:left="426"/>
        <w:jc w:val="both"/>
        <w:textAlignment w:val="baseline"/>
        <w:rPr>
          <w:sz w:val="20"/>
          <w:szCs w:val="20"/>
        </w:rPr>
      </w:pPr>
      <w:r w:rsidRPr="002905DA">
        <w:rPr>
          <w:rFonts w:cs="Arial"/>
          <w:sz w:val="20"/>
          <w:szCs w:val="20"/>
        </w:rPr>
        <w:t xml:space="preserve">Zamawiający wymaga zatrudnienia na podstawie umowy o pracę przez wykonawcę lub podwykonawcę osób wykonujących wskazane poniżej czynności </w:t>
      </w:r>
      <w:r w:rsidR="00454A50" w:rsidRPr="002905DA">
        <w:rPr>
          <w:sz w:val="20"/>
          <w:szCs w:val="20"/>
        </w:rPr>
        <w:t>fizyczne</w:t>
      </w:r>
      <w:r w:rsidR="00454A50" w:rsidRPr="002905DA">
        <w:rPr>
          <w:rFonts w:cs="Arial"/>
          <w:sz w:val="20"/>
          <w:szCs w:val="20"/>
        </w:rPr>
        <w:t xml:space="preserve"> </w:t>
      </w:r>
      <w:r w:rsidRPr="002905DA">
        <w:rPr>
          <w:rFonts w:cs="Arial"/>
          <w:sz w:val="20"/>
          <w:szCs w:val="20"/>
        </w:rPr>
        <w:t>w trakcie realizacji zamówienia</w:t>
      </w:r>
      <w:r w:rsidR="00454A50" w:rsidRPr="002905DA">
        <w:rPr>
          <w:rFonts w:cs="Arial"/>
          <w:sz w:val="20"/>
          <w:szCs w:val="20"/>
        </w:rPr>
        <w:t xml:space="preserve"> </w:t>
      </w:r>
      <w:r w:rsidR="00454A50" w:rsidRPr="002905DA">
        <w:rPr>
          <w:sz w:val="20"/>
          <w:szCs w:val="20"/>
        </w:rPr>
        <w:t>bezpośrednio związane z wykonywaniem robót budowlanych, w tym operatorów sprzętu Wykonawcy na cały okres realizacji zamówienia.</w:t>
      </w:r>
    </w:p>
    <w:p w14:paraId="0D6D13CD" w14:textId="62732E93" w:rsidR="00FE490D" w:rsidRPr="002905DA" w:rsidRDefault="00FE490D" w:rsidP="00616882">
      <w:pPr>
        <w:numPr>
          <w:ilvl w:val="1"/>
          <w:numId w:val="135"/>
        </w:numPr>
        <w:spacing w:after="0"/>
        <w:ind w:left="426"/>
        <w:rPr>
          <w:rFonts w:cs="Arial"/>
          <w:sz w:val="20"/>
          <w:szCs w:val="20"/>
        </w:rPr>
      </w:pPr>
      <w:r w:rsidRPr="002905DA">
        <w:rPr>
          <w:rFonts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w:t>
      </w:r>
      <w:r w:rsidR="00674CBC" w:rsidRPr="002905DA">
        <w:rPr>
          <w:rFonts w:cs="Arial"/>
          <w:sz w:val="20"/>
          <w:szCs w:val="20"/>
        </w:rPr>
        <w:t xml:space="preserve"> żadania</w:t>
      </w:r>
      <w:r w:rsidRPr="002905DA">
        <w:rPr>
          <w:rFonts w:cs="Arial"/>
          <w:sz w:val="20"/>
          <w:szCs w:val="20"/>
        </w:rPr>
        <w:t xml:space="preserve">: </w:t>
      </w:r>
    </w:p>
    <w:p w14:paraId="52688FC0" w14:textId="77777777" w:rsidR="00674CBC" w:rsidRPr="002905DA" w:rsidRDefault="00674CBC" w:rsidP="00616882">
      <w:pPr>
        <w:numPr>
          <w:ilvl w:val="2"/>
          <w:numId w:val="135"/>
        </w:numPr>
        <w:spacing w:after="0"/>
        <w:rPr>
          <w:rFonts w:cs="Arial"/>
          <w:sz w:val="20"/>
          <w:szCs w:val="20"/>
        </w:rPr>
      </w:pPr>
      <w:r w:rsidRPr="002905DA">
        <w:rPr>
          <w:rFonts w:cs="Arial"/>
          <w:sz w:val="20"/>
          <w:szCs w:val="20"/>
        </w:rPr>
        <w:t>oświadczenia zatrudnionego pracownika,</w:t>
      </w:r>
    </w:p>
    <w:p w14:paraId="105F9763" w14:textId="75F7F2EB" w:rsidR="00674CBC" w:rsidRPr="002905DA" w:rsidRDefault="00674CBC" w:rsidP="00616882">
      <w:pPr>
        <w:numPr>
          <w:ilvl w:val="2"/>
          <w:numId w:val="135"/>
        </w:numPr>
        <w:spacing w:after="0"/>
        <w:rPr>
          <w:rFonts w:cs="Arial"/>
          <w:sz w:val="20"/>
          <w:szCs w:val="20"/>
        </w:rPr>
      </w:pPr>
      <w:r w:rsidRPr="002905DA">
        <w:rPr>
          <w:rFonts w:cs="Arial"/>
          <w:sz w:val="20"/>
          <w:szCs w:val="20"/>
        </w:rPr>
        <w:t>oświadczenia Wykonawcy lub Podwykonawcy o zatrudnieniu pracownika na podstawie umowy o pracę,</w:t>
      </w:r>
    </w:p>
    <w:p w14:paraId="3E3F7440" w14:textId="442F1F07" w:rsidR="00674CBC" w:rsidRPr="002905DA" w:rsidRDefault="00674CBC" w:rsidP="00616882">
      <w:pPr>
        <w:numPr>
          <w:ilvl w:val="2"/>
          <w:numId w:val="135"/>
        </w:numPr>
        <w:spacing w:after="0"/>
        <w:rPr>
          <w:rFonts w:cs="Arial"/>
          <w:sz w:val="20"/>
          <w:szCs w:val="20"/>
        </w:rPr>
      </w:pPr>
      <w:r w:rsidRPr="002905DA">
        <w:rPr>
          <w:rFonts w:cs="Arial"/>
          <w:sz w:val="20"/>
          <w:szCs w:val="20"/>
        </w:rPr>
        <w:t>poświadczonej za zgodność z oryginałem kopii umowy o pracę zatrudnionego pracownika,</w:t>
      </w:r>
    </w:p>
    <w:p w14:paraId="2C9D6156" w14:textId="55CA6950" w:rsidR="00FE490D" w:rsidRPr="002905DA" w:rsidRDefault="00674CBC" w:rsidP="00616882">
      <w:pPr>
        <w:numPr>
          <w:ilvl w:val="2"/>
          <w:numId w:val="135"/>
        </w:numPr>
        <w:spacing w:after="0"/>
        <w:jc w:val="both"/>
        <w:rPr>
          <w:rFonts w:cs="Arial"/>
          <w:sz w:val="20"/>
          <w:szCs w:val="20"/>
        </w:rPr>
      </w:pPr>
      <w:r w:rsidRPr="002905DA">
        <w:rPr>
          <w:rFonts w:cs="Arial"/>
          <w:sz w:val="20"/>
          <w:szCs w:val="20"/>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r w:rsidR="00FE490D" w:rsidRPr="002905DA">
        <w:rPr>
          <w:rFonts w:cs="Arial"/>
          <w:sz w:val="20"/>
          <w:szCs w:val="20"/>
        </w:rPr>
        <w:t>,</w:t>
      </w:r>
    </w:p>
    <w:p w14:paraId="2CABED1F" w14:textId="5136F48F" w:rsidR="00FE490D" w:rsidRPr="002905DA" w:rsidRDefault="00FE490D" w:rsidP="00616882">
      <w:pPr>
        <w:numPr>
          <w:ilvl w:val="2"/>
          <w:numId w:val="135"/>
        </w:numPr>
        <w:spacing w:after="0"/>
        <w:rPr>
          <w:rFonts w:cs="Arial"/>
          <w:sz w:val="20"/>
          <w:szCs w:val="20"/>
        </w:rPr>
      </w:pPr>
      <w:r w:rsidRPr="002905DA">
        <w:rPr>
          <w:rFonts w:cs="Arial"/>
          <w:sz w:val="20"/>
          <w:szCs w:val="20"/>
        </w:rPr>
        <w:t>wyjaśnień w przypadku wątpliwości w zakresie potwierdzenia spełniania</w:t>
      </w:r>
      <w:r w:rsidR="00674CBC" w:rsidRPr="002905DA">
        <w:rPr>
          <w:rFonts w:cs="Arial"/>
          <w:sz w:val="20"/>
          <w:szCs w:val="20"/>
        </w:rPr>
        <w:t xml:space="preserve"> </w:t>
      </w:r>
      <w:r w:rsidRPr="002905DA">
        <w:rPr>
          <w:rFonts w:cs="Arial"/>
          <w:sz w:val="20"/>
          <w:szCs w:val="20"/>
        </w:rPr>
        <w:t>ww. wymogów,</w:t>
      </w:r>
    </w:p>
    <w:p w14:paraId="5AB47FAC" w14:textId="7D3D0425" w:rsidR="00FE490D" w:rsidRPr="002905DA" w:rsidRDefault="006F5CAE" w:rsidP="00616882">
      <w:pPr>
        <w:spacing w:after="0"/>
        <w:ind w:left="142" w:firstLine="284"/>
        <w:rPr>
          <w:rFonts w:cs="Arial"/>
          <w:sz w:val="20"/>
          <w:szCs w:val="20"/>
        </w:rPr>
      </w:pPr>
      <w:r w:rsidRPr="002905DA">
        <w:rPr>
          <w:rFonts w:cs="Arial"/>
          <w:sz w:val="20"/>
          <w:szCs w:val="20"/>
        </w:rPr>
        <w:t xml:space="preserve">jak </w:t>
      </w:r>
      <w:r w:rsidR="001C64D6" w:rsidRPr="002905DA">
        <w:rPr>
          <w:rFonts w:cs="Arial"/>
          <w:sz w:val="20"/>
          <w:szCs w:val="20"/>
        </w:rPr>
        <w:t>również</w:t>
      </w:r>
      <w:r w:rsidRPr="002905DA">
        <w:rPr>
          <w:rFonts w:cs="Arial"/>
          <w:sz w:val="20"/>
          <w:szCs w:val="20"/>
        </w:rPr>
        <w:t xml:space="preserve"> </w:t>
      </w:r>
      <w:r w:rsidR="00FE490D" w:rsidRPr="002905DA">
        <w:rPr>
          <w:rFonts w:cs="Arial"/>
          <w:sz w:val="20"/>
          <w:szCs w:val="20"/>
        </w:rPr>
        <w:t>przeprowadzania kontroli na miejscu wykonywania świadczenia</w:t>
      </w:r>
    </w:p>
    <w:p w14:paraId="5992D947" w14:textId="1F2438D3" w:rsidR="00FE490D" w:rsidRPr="002905DA" w:rsidRDefault="00FE490D" w:rsidP="00616882">
      <w:pPr>
        <w:pStyle w:val="NormalnyWeb"/>
        <w:numPr>
          <w:ilvl w:val="1"/>
          <w:numId w:val="135"/>
        </w:numPr>
        <w:suppressAutoHyphens/>
        <w:autoSpaceDN w:val="0"/>
        <w:spacing w:before="0" w:beforeAutospacing="0" w:after="0" w:afterAutospacing="0"/>
        <w:ind w:left="426"/>
        <w:jc w:val="both"/>
        <w:textAlignment w:val="baseline"/>
        <w:rPr>
          <w:rFonts w:ascii="Calibri" w:hAnsi="Calibri"/>
          <w:sz w:val="20"/>
        </w:rPr>
      </w:pPr>
      <w:r w:rsidRPr="002905DA">
        <w:rPr>
          <w:rFonts w:ascii="Calibri" w:hAnsi="Calibri"/>
          <w:sz w:val="20"/>
        </w:rPr>
        <w:t>Wykonawca lub podwykonawca zobowiązany jest na każde wezwanie Zamawiającego w terminie nie dłuższym niż 1</w:t>
      </w:r>
      <w:r w:rsidR="00A01DA5" w:rsidRPr="002905DA">
        <w:rPr>
          <w:rFonts w:ascii="Calibri" w:hAnsi="Calibri"/>
          <w:sz w:val="20"/>
        </w:rPr>
        <w:t>0</w:t>
      </w:r>
      <w:r w:rsidRPr="002905DA">
        <w:rPr>
          <w:rFonts w:ascii="Calibri" w:hAnsi="Calibri"/>
          <w:sz w:val="20"/>
        </w:rPr>
        <w:t xml:space="preserve"> dni, licząc od dnia tego wezwania, przedłożyć stosowne dokumenty w celu potwierdzenia spełnienia wymogu zatrudnienia na podstawie umowy o pracę przez Wykonawcę lub podwykonawcę osób realizujących przedmiot Umowy w tym:</w:t>
      </w:r>
    </w:p>
    <w:p w14:paraId="71A652EE" w14:textId="77777777" w:rsidR="00FE490D" w:rsidRPr="002905DA" w:rsidRDefault="00FE490D" w:rsidP="00616882">
      <w:pPr>
        <w:pStyle w:val="NormalnyWeb"/>
        <w:numPr>
          <w:ilvl w:val="2"/>
          <w:numId w:val="135"/>
        </w:numPr>
        <w:suppressAutoHyphens/>
        <w:autoSpaceDN w:val="0"/>
        <w:spacing w:before="0" w:beforeAutospacing="0" w:after="0" w:afterAutospacing="0"/>
        <w:ind w:left="993"/>
        <w:jc w:val="both"/>
        <w:textAlignment w:val="baseline"/>
        <w:rPr>
          <w:rFonts w:ascii="Calibri" w:hAnsi="Calibri"/>
          <w:sz w:val="20"/>
        </w:rPr>
      </w:pPr>
      <w:r w:rsidRPr="002905DA">
        <w:rPr>
          <w:rFonts w:ascii="Calibri" w:hAnsi="Calibri"/>
          <w:sz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4C86202" w14:textId="77777777" w:rsidR="00FE490D" w:rsidRPr="002905DA" w:rsidRDefault="00FE490D" w:rsidP="00616882">
      <w:pPr>
        <w:pStyle w:val="NormalnyWeb"/>
        <w:numPr>
          <w:ilvl w:val="2"/>
          <w:numId w:val="135"/>
        </w:numPr>
        <w:suppressAutoHyphens/>
        <w:autoSpaceDN w:val="0"/>
        <w:spacing w:before="0" w:beforeAutospacing="0" w:after="0" w:afterAutospacing="0"/>
        <w:ind w:left="993"/>
        <w:jc w:val="both"/>
        <w:textAlignment w:val="baseline"/>
        <w:rPr>
          <w:rFonts w:ascii="Calibri" w:hAnsi="Calibri"/>
          <w:sz w:val="20"/>
        </w:rPr>
      </w:pPr>
      <w:r w:rsidRPr="002905DA">
        <w:rPr>
          <w:rFonts w:ascii="Calibri" w:hAnsi="Calibri"/>
          <w:sz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p>
    <w:p w14:paraId="6664AFC8" w14:textId="5850C048" w:rsidR="00FE490D" w:rsidRPr="002905DA" w:rsidRDefault="00FE490D" w:rsidP="00616882">
      <w:pPr>
        <w:pStyle w:val="NormalnyWeb"/>
        <w:numPr>
          <w:ilvl w:val="2"/>
          <w:numId w:val="135"/>
        </w:numPr>
        <w:suppressAutoHyphens/>
        <w:autoSpaceDN w:val="0"/>
        <w:spacing w:before="0" w:beforeAutospacing="0" w:after="0" w:afterAutospacing="0"/>
        <w:ind w:left="993"/>
        <w:jc w:val="both"/>
        <w:textAlignment w:val="baseline"/>
        <w:rPr>
          <w:rFonts w:ascii="Calibri" w:hAnsi="Calibri"/>
          <w:sz w:val="20"/>
        </w:rPr>
      </w:pPr>
      <w:r w:rsidRPr="002905DA">
        <w:rPr>
          <w:rFonts w:ascii="Calibri" w:hAnsi="Calibri"/>
          <w:sz w:val="20"/>
        </w:rPr>
        <w:t>Imię i nazwisko pracownika nie podlega anonimizacji. Informacje takie jak: data zawarcia umowy, rodzaj umowy o pracę</w:t>
      </w:r>
      <w:r w:rsidR="00A755CB" w:rsidRPr="002905DA">
        <w:rPr>
          <w:rFonts w:ascii="Calibri" w:hAnsi="Calibri"/>
          <w:sz w:val="20"/>
        </w:rPr>
        <w:t xml:space="preserve"> </w:t>
      </w:r>
      <w:r w:rsidRPr="002905DA">
        <w:rPr>
          <w:rFonts w:ascii="Calibri" w:hAnsi="Calibri"/>
          <w:sz w:val="20"/>
        </w:rPr>
        <w:t>i wymiar etatu powinny być możliwe do zidentyfikowania;</w:t>
      </w:r>
    </w:p>
    <w:p w14:paraId="3FB86951" w14:textId="77777777" w:rsidR="00FE490D" w:rsidRPr="002905DA" w:rsidRDefault="00FE490D" w:rsidP="00616882">
      <w:pPr>
        <w:pStyle w:val="NormalnyWeb"/>
        <w:numPr>
          <w:ilvl w:val="2"/>
          <w:numId w:val="135"/>
        </w:numPr>
        <w:suppressAutoHyphens/>
        <w:autoSpaceDN w:val="0"/>
        <w:spacing w:before="0" w:beforeAutospacing="0" w:after="0" w:afterAutospacing="0"/>
        <w:ind w:left="993"/>
        <w:jc w:val="both"/>
        <w:textAlignment w:val="baseline"/>
        <w:rPr>
          <w:rFonts w:ascii="Calibri" w:hAnsi="Calibri"/>
          <w:sz w:val="20"/>
        </w:rPr>
      </w:pPr>
      <w:r w:rsidRPr="002905DA">
        <w:rPr>
          <w:rFonts w:ascii="Calibri" w:hAnsi="Calibri"/>
          <w:sz w:val="20"/>
        </w:rPr>
        <w:t>zaświadczenie właściwego oddziału ZUS, potwierdzające opłacanie przez wykonawcę lub podwykonawcę składek na ubezpieczenia społeczne i zdrowotne z tytułu zatrudnienia na podstawie umów o pracę za ostatni okres rozliczeniowy;</w:t>
      </w:r>
    </w:p>
    <w:p w14:paraId="20AD2437" w14:textId="47BAD52C" w:rsidR="00FE490D" w:rsidRPr="002905DA" w:rsidRDefault="00FE490D" w:rsidP="00616882">
      <w:pPr>
        <w:pStyle w:val="NormalnyWeb"/>
        <w:numPr>
          <w:ilvl w:val="2"/>
          <w:numId w:val="135"/>
        </w:numPr>
        <w:suppressAutoHyphens/>
        <w:autoSpaceDN w:val="0"/>
        <w:spacing w:before="0" w:beforeAutospacing="0" w:after="0" w:afterAutospacing="0"/>
        <w:ind w:left="993"/>
        <w:jc w:val="both"/>
        <w:textAlignment w:val="baseline"/>
        <w:rPr>
          <w:rFonts w:ascii="Calibri" w:hAnsi="Calibri"/>
          <w:sz w:val="20"/>
        </w:rPr>
      </w:pPr>
      <w:r w:rsidRPr="002905DA">
        <w:rPr>
          <w:rFonts w:ascii="Calibri" w:hAnsi="Calibri"/>
          <w:sz w:val="20"/>
        </w:rPr>
        <w:t>poświadczoną za zgodność z oryginałem odpowiednio przez wykonawcę lub podwykonawcę kopię dowodu potwierdzającego zgłoszenie pracownika przez pracodawcę do ubezpieczeń, zanonimizowaną w sposób zapewniający ochronę danych osobowych pracowników</w:t>
      </w:r>
      <w:r w:rsidR="00E01F9C" w:rsidRPr="002905DA">
        <w:rPr>
          <w:rFonts w:ascii="Calibri" w:hAnsi="Calibri"/>
          <w:sz w:val="20"/>
        </w:rPr>
        <w:t>.</w:t>
      </w:r>
      <w:r w:rsidRPr="002905DA">
        <w:rPr>
          <w:rFonts w:ascii="Calibri" w:hAnsi="Calibri"/>
          <w:sz w:val="20"/>
        </w:rPr>
        <w:t xml:space="preserve"> Imię i nazwisko pracownika nie podlega anonimizacji.</w:t>
      </w:r>
    </w:p>
    <w:p w14:paraId="2D531904" w14:textId="4450EB44" w:rsidR="00FE490D" w:rsidRPr="002905DA" w:rsidRDefault="00FE490D" w:rsidP="00616882">
      <w:pPr>
        <w:pStyle w:val="NormalnyWeb"/>
        <w:numPr>
          <w:ilvl w:val="1"/>
          <w:numId w:val="135"/>
        </w:numPr>
        <w:spacing w:before="0" w:beforeAutospacing="0" w:after="0" w:afterAutospacing="0"/>
        <w:ind w:left="426"/>
        <w:jc w:val="both"/>
        <w:rPr>
          <w:rFonts w:ascii="Calibri" w:hAnsi="Calibri"/>
          <w:sz w:val="20"/>
        </w:rPr>
      </w:pPr>
      <w:r w:rsidRPr="002905DA">
        <w:rPr>
          <w:rFonts w:ascii="Calibri" w:hAnsi="Calibri"/>
          <w:sz w:val="20"/>
        </w:rPr>
        <w:t xml:space="preserve">Obowiązek  zatrudnienia osób, o których mowa w </w:t>
      </w:r>
      <w:r w:rsidR="00733212" w:rsidRPr="002905DA">
        <w:rPr>
          <w:rFonts w:ascii="Calibri" w:hAnsi="Calibri"/>
          <w:bCs/>
          <w:sz w:val="20"/>
        </w:rPr>
        <w:t>ust. 1</w:t>
      </w:r>
      <w:r w:rsidRPr="002905DA">
        <w:rPr>
          <w:rFonts w:ascii="Calibri" w:hAnsi="Calibri"/>
          <w:sz w:val="20"/>
        </w:rPr>
        <w:t xml:space="preserve"> zostanie spełniony również poprzez zatrudnienie już wcześniej, przed złożeniem przez Wykonawcę oferty na przedmiotowe zamówienie,</w:t>
      </w:r>
    </w:p>
    <w:p w14:paraId="67F3696B" w14:textId="1522F0C6" w:rsidR="00FE490D" w:rsidRPr="002905DA" w:rsidRDefault="00FE490D" w:rsidP="00616882">
      <w:pPr>
        <w:pStyle w:val="NormalnyWeb"/>
        <w:numPr>
          <w:ilvl w:val="1"/>
          <w:numId w:val="135"/>
        </w:numPr>
        <w:spacing w:before="0" w:beforeAutospacing="0" w:after="0" w:afterAutospacing="0"/>
        <w:ind w:left="426"/>
        <w:jc w:val="both"/>
        <w:rPr>
          <w:rFonts w:ascii="Calibri" w:hAnsi="Calibri"/>
          <w:sz w:val="20"/>
        </w:rPr>
      </w:pPr>
      <w:r w:rsidRPr="002905DA">
        <w:rPr>
          <w:rFonts w:ascii="Calibri" w:hAnsi="Calibri"/>
          <w:sz w:val="20"/>
        </w:rPr>
        <w:t xml:space="preserve">Zobowiązanie Wykonawcy do zatrudnienia osób na zasadach, o których mowa w </w:t>
      </w:r>
      <w:r w:rsidR="00733212" w:rsidRPr="002905DA">
        <w:rPr>
          <w:rFonts w:ascii="Calibri" w:hAnsi="Calibri"/>
          <w:bCs/>
          <w:sz w:val="20"/>
        </w:rPr>
        <w:t>ust. 1</w:t>
      </w:r>
      <w:r w:rsidRPr="002905DA">
        <w:rPr>
          <w:rFonts w:ascii="Calibri" w:hAnsi="Calibri"/>
          <w:sz w:val="20"/>
        </w:rPr>
        <w:t>,</w:t>
      </w:r>
      <w:r w:rsidR="009C3C80" w:rsidRPr="002905DA">
        <w:rPr>
          <w:rFonts w:ascii="Calibri" w:hAnsi="Calibri"/>
          <w:sz w:val="20"/>
        </w:rPr>
        <w:t xml:space="preserve"> </w:t>
      </w:r>
      <w:r w:rsidRPr="002905DA">
        <w:rPr>
          <w:rFonts w:ascii="Calibri" w:hAnsi="Calibri"/>
          <w:sz w:val="20"/>
        </w:rPr>
        <w:t xml:space="preserve">w terminie, o którym mowa w </w:t>
      </w:r>
      <w:r w:rsidR="00733212" w:rsidRPr="002905DA">
        <w:rPr>
          <w:rFonts w:ascii="Calibri" w:hAnsi="Calibri"/>
          <w:bCs/>
          <w:sz w:val="20"/>
        </w:rPr>
        <w:t>ust. 2,</w:t>
      </w:r>
      <w:r w:rsidRPr="002905DA">
        <w:rPr>
          <w:rFonts w:ascii="Calibri" w:hAnsi="Calibri"/>
          <w:sz w:val="20"/>
        </w:rPr>
        <w:t xml:space="preserve"> dotyczy również </w:t>
      </w:r>
      <w:r w:rsidR="00733212" w:rsidRPr="002905DA">
        <w:rPr>
          <w:rFonts w:ascii="Calibri" w:hAnsi="Calibri"/>
          <w:sz w:val="20"/>
        </w:rPr>
        <w:t xml:space="preserve">osób </w:t>
      </w:r>
      <w:r w:rsidRPr="002905DA">
        <w:rPr>
          <w:rFonts w:ascii="Calibri" w:hAnsi="Calibri"/>
          <w:sz w:val="20"/>
        </w:rPr>
        <w:t xml:space="preserve">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dokumentów, o których mowa w </w:t>
      </w:r>
      <w:r w:rsidR="00733212" w:rsidRPr="002905DA">
        <w:rPr>
          <w:rFonts w:ascii="Calibri" w:hAnsi="Calibri"/>
          <w:bCs/>
          <w:sz w:val="20"/>
        </w:rPr>
        <w:t>ust 2 i ust. 5.</w:t>
      </w:r>
      <w:r w:rsidRPr="002905DA">
        <w:rPr>
          <w:rFonts w:ascii="Calibri" w:hAnsi="Calibri"/>
          <w:sz w:val="20"/>
        </w:rPr>
        <w:t xml:space="preserve"> Niespełnienie w tych okolicznościach wymienionych wymagań umów o podwykonawstwo pociągnie za sobą zgłoszenie przez Zamawiającego odpowiednio zastrzeżeń lub sprzeciwu stosownie do zapisu </w:t>
      </w:r>
      <w:r w:rsidR="00733212" w:rsidRPr="002905DA">
        <w:rPr>
          <w:rFonts w:ascii="Calibri" w:hAnsi="Calibri"/>
          <w:bCs/>
          <w:sz w:val="20"/>
        </w:rPr>
        <w:t>§ 11 ust. 3 nn. Umowy.</w:t>
      </w:r>
      <w:r w:rsidRPr="002905DA">
        <w:rPr>
          <w:rFonts w:ascii="Calibri" w:hAnsi="Calibri"/>
          <w:sz w:val="20"/>
        </w:rPr>
        <w:t xml:space="preserve"> W przypadku uzasadnionych wątpliwości co do przestrzegania prawa pracy przez Wykonawcę lub podwykonawcę Zamawiający zwróci się o przeprowadzenie kontroli przez Państwową Inspekcję Pracy.</w:t>
      </w:r>
    </w:p>
    <w:p w14:paraId="00202C34" w14:textId="38478E4C" w:rsidR="00FE490D" w:rsidRPr="002905DA" w:rsidRDefault="00FE490D" w:rsidP="00616882">
      <w:pPr>
        <w:pStyle w:val="NormalnyWeb"/>
        <w:numPr>
          <w:ilvl w:val="1"/>
          <w:numId w:val="135"/>
        </w:numPr>
        <w:spacing w:before="0" w:beforeAutospacing="0" w:after="0" w:afterAutospacing="0"/>
        <w:ind w:left="426"/>
        <w:jc w:val="both"/>
        <w:rPr>
          <w:rFonts w:ascii="Calibri" w:hAnsi="Calibri"/>
          <w:sz w:val="20"/>
        </w:rPr>
      </w:pPr>
      <w:r w:rsidRPr="002905DA">
        <w:rPr>
          <w:rFonts w:ascii="Calibri" w:hAnsi="Calibri"/>
          <w:sz w:val="20"/>
        </w:rPr>
        <w:t xml:space="preserve">Zatrudnienie przez podwykonawców lub dalszych podwykonawców na zasadach określonych </w:t>
      </w:r>
      <w:r w:rsidR="009C3C80" w:rsidRPr="002905DA">
        <w:rPr>
          <w:rFonts w:ascii="Calibri" w:hAnsi="Calibri"/>
          <w:sz w:val="20"/>
        </w:rPr>
        <w:t xml:space="preserve"> </w:t>
      </w:r>
      <w:r w:rsidR="005B48BE" w:rsidRPr="002905DA">
        <w:rPr>
          <w:rFonts w:ascii="Calibri" w:hAnsi="Calibri"/>
          <w:sz w:val="20"/>
        </w:rPr>
        <w:t xml:space="preserve">             </w:t>
      </w:r>
      <w:r w:rsidR="009C3C80" w:rsidRPr="002905DA">
        <w:rPr>
          <w:rFonts w:ascii="Calibri" w:hAnsi="Calibri"/>
          <w:sz w:val="20"/>
        </w:rPr>
        <w:t xml:space="preserve">       </w:t>
      </w:r>
      <w:r w:rsidRPr="002905DA">
        <w:rPr>
          <w:rFonts w:ascii="Calibri" w:hAnsi="Calibri"/>
          <w:sz w:val="20"/>
        </w:rPr>
        <w:t xml:space="preserve">w niniejszym paragrafie osób do wykonywania czynności wskazanych w ust.1,  jest równoznaczne ze spełnieniem przez Wykonawcę obowiązku zatrudnienia tych osób, określonego w </w:t>
      </w:r>
      <w:r w:rsidR="00DC4F30" w:rsidRPr="002905DA">
        <w:rPr>
          <w:rFonts w:ascii="Calibri" w:hAnsi="Calibri"/>
          <w:bCs/>
          <w:sz w:val="20"/>
        </w:rPr>
        <w:t>ust. 1</w:t>
      </w:r>
      <w:r w:rsidRPr="002905DA">
        <w:rPr>
          <w:rFonts w:ascii="Calibri" w:hAnsi="Calibri"/>
          <w:sz w:val="20"/>
        </w:rPr>
        <w:t>, jedynie w odniesieniu do zakresu objętego umową o podwykonawstwo lub dalsze podwykonawstwo.</w:t>
      </w:r>
    </w:p>
    <w:p w14:paraId="6D4C83CE" w14:textId="5F930873" w:rsidR="00FE490D" w:rsidRPr="002905DA" w:rsidRDefault="00FE490D" w:rsidP="00616882">
      <w:pPr>
        <w:pStyle w:val="NormalnyWeb"/>
        <w:numPr>
          <w:ilvl w:val="1"/>
          <w:numId w:val="135"/>
        </w:numPr>
        <w:suppressAutoHyphens/>
        <w:autoSpaceDN w:val="0"/>
        <w:spacing w:before="0" w:beforeAutospacing="0" w:after="0" w:afterAutospacing="0"/>
        <w:ind w:left="426"/>
        <w:jc w:val="both"/>
        <w:textAlignment w:val="baseline"/>
        <w:rPr>
          <w:rFonts w:ascii="Calibri" w:hAnsi="Calibri"/>
          <w:sz w:val="20"/>
        </w:rPr>
      </w:pPr>
      <w:r w:rsidRPr="002905DA">
        <w:rPr>
          <w:rFonts w:ascii="Calibri" w:hAnsi="Calibri"/>
          <w:sz w:val="20"/>
        </w:rPr>
        <w:t xml:space="preserve">W przypadku  niewywiązania się Wykonawcy z obowiązku  określonego w </w:t>
      </w:r>
      <w:r w:rsidR="00DC4F30" w:rsidRPr="002905DA">
        <w:rPr>
          <w:rFonts w:ascii="Calibri" w:hAnsi="Calibri"/>
          <w:bCs/>
          <w:sz w:val="20"/>
        </w:rPr>
        <w:t>ust. 1,</w:t>
      </w:r>
      <w:r w:rsidRPr="002905DA">
        <w:rPr>
          <w:rFonts w:ascii="Calibri" w:hAnsi="Calibri"/>
          <w:sz w:val="20"/>
        </w:rPr>
        <w:t xml:space="preserve"> Zamawiający ma prawo naliczyć kary umowne zgodnie z </w:t>
      </w:r>
      <w:r w:rsidR="00DC4F30" w:rsidRPr="002905DA">
        <w:rPr>
          <w:rFonts w:ascii="Calibri" w:hAnsi="Calibri"/>
          <w:bCs/>
          <w:sz w:val="20"/>
        </w:rPr>
        <w:t xml:space="preserve">§ </w:t>
      </w:r>
      <w:r w:rsidR="00B9525B" w:rsidRPr="002905DA">
        <w:rPr>
          <w:rFonts w:ascii="Calibri" w:hAnsi="Calibri"/>
          <w:bCs/>
          <w:sz w:val="20"/>
        </w:rPr>
        <w:t>27 pkt.1 ust.10</w:t>
      </w:r>
    </w:p>
    <w:p w14:paraId="0602334B" w14:textId="03F64F4B" w:rsidR="00FE490D" w:rsidRPr="002905DA" w:rsidRDefault="00FE490D" w:rsidP="00616882">
      <w:pPr>
        <w:pStyle w:val="NormalnyWeb"/>
        <w:widowControl w:val="0"/>
        <w:numPr>
          <w:ilvl w:val="1"/>
          <w:numId w:val="135"/>
        </w:numPr>
        <w:tabs>
          <w:tab w:val="left" w:pos="885"/>
        </w:tabs>
        <w:suppressAutoHyphens/>
        <w:autoSpaceDE w:val="0"/>
        <w:autoSpaceDN w:val="0"/>
        <w:spacing w:before="0" w:beforeAutospacing="0" w:after="0" w:afterAutospacing="0"/>
        <w:ind w:left="426"/>
        <w:jc w:val="both"/>
        <w:textAlignment w:val="baseline"/>
        <w:rPr>
          <w:rFonts w:ascii="Calibri" w:hAnsi="Calibri"/>
          <w:sz w:val="20"/>
        </w:rPr>
      </w:pPr>
      <w:r w:rsidRPr="002905DA">
        <w:rPr>
          <w:rFonts w:ascii="Calibri" w:hAnsi="Calibri"/>
          <w:sz w:val="20"/>
        </w:rPr>
        <w:t>W przypadku zobowiązania się przez Wykonawcę na etapie zamówienia publicznego do</w:t>
      </w:r>
      <w:r w:rsidR="0033552F" w:rsidRPr="002905DA">
        <w:rPr>
          <w:rFonts w:ascii="Calibri" w:hAnsi="Calibri"/>
          <w:sz w:val="20"/>
        </w:rPr>
        <w:t xml:space="preserve"> </w:t>
      </w:r>
      <w:r w:rsidRPr="002905DA">
        <w:rPr>
          <w:rFonts w:ascii="Calibri" w:hAnsi="Calibri"/>
          <w:sz w:val="20"/>
        </w:rPr>
        <w:t>zatrudnienia osoby niepełnosprawnej w rozumieniu ustawy z dnia 27 sierpnia 1997 r. o rehabilitacji zawodowej i społecznej oraz zatrudnianiu osób niepełnosprawnych (Dz.U. 20</w:t>
      </w:r>
      <w:r w:rsidR="00E01F9C" w:rsidRPr="002905DA">
        <w:rPr>
          <w:rFonts w:ascii="Calibri" w:hAnsi="Calibri"/>
          <w:sz w:val="20"/>
        </w:rPr>
        <w:t>20</w:t>
      </w:r>
      <w:r w:rsidRPr="002905DA">
        <w:rPr>
          <w:rFonts w:ascii="Calibri" w:hAnsi="Calibri"/>
          <w:sz w:val="20"/>
        </w:rPr>
        <w:t xml:space="preserve"> poz. </w:t>
      </w:r>
      <w:r w:rsidR="00E01F9C" w:rsidRPr="002905DA">
        <w:rPr>
          <w:rFonts w:ascii="Calibri" w:hAnsi="Calibri"/>
          <w:sz w:val="20"/>
        </w:rPr>
        <w:t>426</w:t>
      </w:r>
      <w:r w:rsidR="0033552F" w:rsidRPr="002905DA">
        <w:rPr>
          <w:rFonts w:ascii="Calibri" w:hAnsi="Calibri"/>
          <w:sz w:val="20"/>
        </w:rPr>
        <w:t xml:space="preserve"> </w:t>
      </w:r>
      <w:r w:rsidRPr="002905DA">
        <w:rPr>
          <w:rFonts w:ascii="Calibri" w:hAnsi="Calibri"/>
          <w:sz w:val="20"/>
        </w:rPr>
        <w:t xml:space="preserve">z późn. zm.), na podstawie stosunku pracy (umowy o pracę w rozumieniu przepisów Kodeksu pracy) </w:t>
      </w:r>
      <w:r w:rsidR="009C3C80" w:rsidRPr="002905DA">
        <w:rPr>
          <w:rFonts w:ascii="Calibri" w:hAnsi="Calibri"/>
          <w:sz w:val="20"/>
        </w:rPr>
        <w:t xml:space="preserve"> </w:t>
      </w:r>
      <w:r w:rsidRPr="002905DA">
        <w:rPr>
          <w:rFonts w:ascii="Calibri" w:hAnsi="Calibri"/>
          <w:sz w:val="20"/>
        </w:rPr>
        <w:t>w wymiarze pełnego wymiaru czasu pracy, za co Wykonawca otrzymał dodatkowe punkty do kryterium wyboru oferty zgodnie z art 29 ust.</w:t>
      </w:r>
      <w:r w:rsidR="0033552F" w:rsidRPr="002905DA">
        <w:rPr>
          <w:rFonts w:ascii="Calibri" w:hAnsi="Calibri"/>
          <w:sz w:val="20"/>
        </w:rPr>
        <w:t xml:space="preserve"> </w:t>
      </w:r>
      <w:r w:rsidRPr="002905DA">
        <w:rPr>
          <w:rFonts w:ascii="Calibri" w:hAnsi="Calibri"/>
          <w:sz w:val="20"/>
        </w:rPr>
        <w:t xml:space="preserve">4 pkt 3 </w:t>
      </w:r>
      <w:r w:rsidR="0033552F" w:rsidRPr="002905DA">
        <w:rPr>
          <w:rFonts w:ascii="Calibri" w:hAnsi="Calibri"/>
          <w:sz w:val="20"/>
        </w:rPr>
        <w:t>ww. ustawy,</w:t>
      </w:r>
      <w:r w:rsidRPr="002905DA">
        <w:rPr>
          <w:rFonts w:ascii="Calibri" w:hAnsi="Calibri"/>
          <w:sz w:val="20"/>
        </w:rPr>
        <w:t xml:space="preserve"> Zamawiający wymaga przedłożenia oświadczenia</w:t>
      </w:r>
      <w:r w:rsidR="005B48BE" w:rsidRPr="002905DA">
        <w:rPr>
          <w:rFonts w:ascii="Calibri" w:hAnsi="Calibri"/>
          <w:sz w:val="20"/>
        </w:rPr>
        <w:t xml:space="preserve"> </w:t>
      </w:r>
      <w:r w:rsidRPr="002905DA">
        <w:rPr>
          <w:rFonts w:ascii="Calibri" w:hAnsi="Calibri"/>
          <w:sz w:val="20"/>
        </w:rPr>
        <w:t>o zatrudnieniu tej osoby w rozumieniu art.22 § 1  ustawy z dnia 26.06.1974r. Kodeks pracy ( tj. Dz.U. 20</w:t>
      </w:r>
      <w:r w:rsidR="00E01F9C" w:rsidRPr="002905DA">
        <w:rPr>
          <w:rFonts w:ascii="Calibri" w:hAnsi="Calibri"/>
          <w:sz w:val="20"/>
        </w:rPr>
        <w:t>20</w:t>
      </w:r>
      <w:r w:rsidRPr="002905DA">
        <w:rPr>
          <w:rFonts w:ascii="Calibri" w:hAnsi="Calibri"/>
          <w:sz w:val="20"/>
        </w:rPr>
        <w:t xml:space="preserve"> r. poz. </w:t>
      </w:r>
      <w:r w:rsidR="00E01F9C" w:rsidRPr="002905DA">
        <w:rPr>
          <w:rFonts w:ascii="Calibri" w:hAnsi="Calibri"/>
          <w:sz w:val="20"/>
        </w:rPr>
        <w:t>1320</w:t>
      </w:r>
      <w:r w:rsidRPr="002905DA">
        <w:rPr>
          <w:rFonts w:ascii="Calibri" w:hAnsi="Calibri"/>
          <w:sz w:val="20"/>
        </w:rPr>
        <w:t xml:space="preserve">z późn. zm.) </w:t>
      </w:r>
      <w:r w:rsidRPr="002905DA">
        <w:rPr>
          <w:rFonts w:ascii="Calibri" w:hAnsi="Calibri"/>
          <w:i/>
          <w:sz w:val="20"/>
        </w:rPr>
        <w:t>lub analogicznych przepisów państw członkowskich UE, EOG,</w:t>
      </w:r>
      <w:r w:rsidRPr="002905DA">
        <w:rPr>
          <w:rFonts w:ascii="Calibri" w:hAnsi="Calibri"/>
          <w:sz w:val="20"/>
        </w:rPr>
        <w:t xml:space="preserve"> na cały okres realizacji zamówienia na podstawie umowy o pracę z podaniem terminów ważności umowy oraz funkcji jaką będzie pełniła osoba niepełnosprawna, nie później niż trzy dni po podpisaniu niniejszej umowy.  Czynności wykonywane przez osobę niepełnosprawną muszą być związane z realizacją niniejszej umowy. </w:t>
      </w:r>
    </w:p>
    <w:p w14:paraId="1D767028" w14:textId="386A5573" w:rsidR="00FE490D" w:rsidRPr="002905DA" w:rsidRDefault="00FE490D" w:rsidP="00616882">
      <w:pPr>
        <w:pStyle w:val="NormalnyWeb"/>
        <w:numPr>
          <w:ilvl w:val="1"/>
          <w:numId w:val="135"/>
        </w:numPr>
        <w:suppressAutoHyphens/>
        <w:autoSpaceDN w:val="0"/>
        <w:spacing w:before="0" w:beforeAutospacing="0" w:after="0" w:afterAutospacing="0"/>
        <w:ind w:left="426"/>
        <w:jc w:val="both"/>
        <w:textAlignment w:val="baseline"/>
        <w:rPr>
          <w:rFonts w:ascii="Calibri" w:hAnsi="Calibri"/>
          <w:sz w:val="20"/>
        </w:rPr>
      </w:pPr>
      <w:r w:rsidRPr="002905DA">
        <w:rPr>
          <w:rFonts w:ascii="Calibri" w:hAnsi="Calibri"/>
          <w:sz w:val="20"/>
        </w:rPr>
        <w:t xml:space="preserve">Wykonawca zobowiązany jest na każde wezwanie Zamawiającego w terminie nie dłuższym niż 15 dni,  licząc od dnia tego wezwania, przedłożyć stosowne dokumenty w celu potwierdzenia spełnienia wymogu zatrudnienia na podstawie umowy o pracę przez Wykonawcę osoby niepełnosprawnej w tym:  </w:t>
      </w:r>
    </w:p>
    <w:p w14:paraId="63B972F0" w14:textId="77777777" w:rsidR="00FE490D" w:rsidRPr="002905DA" w:rsidRDefault="00FE490D" w:rsidP="00616882">
      <w:pPr>
        <w:pStyle w:val="NormalnyWeb"/>
        <w:numPr>
          <w:ilvl w:val="2"/>
          <w:numId w:val="135"/>
        </w:numPr>
        <w:suppressAutoHyphens/>
        <w:autoSpaceDN w:val="0"/>
        <w:spacing w:before="0" w:beforeAutospacing="0" w:after="0" w:afterAutospacing="0"/>
        <w:ind w:left="993"/>
        <w:jc w:val="both"/>
        <w:textAlignment w:val="baseline"/>
        <w:rPr>
          <w:rFonts w:ascii="Calibri" w:hAnsi="Calibri"/>
          <w:sz w:val="20"/>
        </w:rPr>
      </w:pPr>
      <w:r w:rsidRPr="002905DA">
        <w:rPr>
          <w:rFonts w:ascii="Calibri" w:hAnsi="Calibri"/>
          <w:sz w:val="20"/>
        </w:rPr>
        <w:t>oświadczenie wykonawcy o zatrudnieniu na podstawie umowy o pracę osoby niepełnosprawnej.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14:paraId="5C7B5B2B" w14:textId="49298601" w:rsidR="00FE490D" w:rsidRPr="002905DA" w:rsidRDefault="00FE490D" w:rsidP="00616882">
      <w:pPr>
        <w:pStyle w:val="NormalnyWeb"/>
        <w:numPr>
          <w:ilvl w:val="2"/>
          <w:numId w:val="135"/>
        </w:numPr>
        <w:suppressAutoHyphens/>
        <w:autoSpaceDN w:val="0"/>
        <w:spacing w:before="0" w:beforeAutospacing="0" w:after="0" w:afterAutospacing="0"/>
        <w:ind w:left="993"/>
        <w:jc w:val="both"/>
        <w:textAlignment w:val="baseline"/>
        <w:rPr>
          <w:rFonts w:ascii="Calibri" w:hAnsi="Calibri"/>
          <w:sz w:val="20"/>
        </w:rPr>
      </w:pPr>
      <w:r w:rsidRPr="002905DA">
        <w:rPr>
          <w:rFonts w:ascii="Calibri" w:hAnsi="Calibri"/>
          <w:sz w:val="20"/>
        </w:rPr>
        <w:t xml:space="preserve">poświadczoną za zgodność z oryginałem przez wykonawcę  kopię umowy/umów o pracę zawartą z osobą niepełnosprawną osób, których dotyczy ww. oświadczenie wykonawcy (wraz </w:t>
      </w:r>
      <w:r w:rsidR="00B3169F" w:rsidRPr="002905DA">
        <w:rPr>
          <w:rFonts w:ascii="Calibri" w:hAnsi="Calibri"/>
          <w:sz w:val="20"/>
        </w:rPr>
        <w:t xml:space="preserve">                              </w:t>
      </w:r>
      <w:r w:rsidR="00C425FF" w:rsidRPr="002905DA">
        <w:rPr>
          <w:rFonts w:ascii="Calibri" w:hAnsi="Calibri"/>
          <w:sz w:val="20"/>
        </w:rPr>
        <w:t xml:space="preserve">     </w:t>
      </w:r>
      <w:r w:rsidRPr="002905DA">
        <w:rPr>
          <w:rFonts w:ascii="Calibri" w:hAnsi="Calibri"/>
          <w:sz w:val="20"/>
        </w:rPr>
        <w:t>z dokumentem regulującym zakres obowiązków, jeżeli został sporządzony). Kopia umowy/umów powinna zostać zanonimizowana w sposób zapewniający ochronę danych osobowych pracowników, bez adresów, nr PESEL pracowników). Imię i nazwisko pracownika nie podlega anonimizacji. Informacje takie jak: data zawarcia umowy, rodzaj umowy o pracę i wymiar etatu powinny być możliwe do zidentyfikowania;</w:t>
      </w:r>
    </w:p>
    <w:p w14:paraId="036575BD" w14:textId="77777777" w:rsidR="00FE490D" w:rsidRPr="002905DA" w:rsidRDefault="00FE490D" w:rsidP="00616882">
      <w:pPr>
        <w:pStyle w:val="NormalnyWeb"/>
        <w:numPr>
          <w:ilvl w:val="2"/>
          <w:numId w:val="135"/>
        </w:numPr>
        <w:suppressAutoHyphens/>
        <w:autoSpaceDN w:val="0"/>
        <w:spacing w:before="0" w:beforeAutospacing="0" w:after="0" w:afterAutospacing="0"/>
        <w:ind w:left="993"/>
        <w:jc w:val="both"/>
        <w:textAlignment w:val="baseline"/>
        <w:rPr>
          <w:rFonts w:ascii="Calibri" w:hAnsi="Calibri"/>
          <w:sz w:val="20"/>
        </w:rPr>
      </w:pPr>
      <w:r w:rsidRPr="002905DA">
        <w:rPr>
          <w:rFonts w:ascii="Calibri" w:hAnsi="Calibri"/>
          <w:sz w:val="20"/>
        </w:rPr>
        <w:t>zaświadczenie właściwego oddziału ZUS, potwierdzające opłacanie przez wykonawcę składek na ubezpieczenia społeczne i zdrowotne z tytułu zatrudnienia na podstawie umów o pracę za ostatni okres rozliczeniowy;</w:t>
      </w:r>
    </w:p>
    <w:p w14:paraId="66628376" w14:textId="026B3E5F" w:rsidR="00FE490D" w:rsidRPr="002905DA" w:rsidRDefault="00FE490D" w:rsidP="00616882">
      <w:pPr>
        <w:pStyle w:val="NormalnyWeb"/>
        <w:numPr>
          <w:ilvl w:val="2"/>
          <w:numId w:val="135"/>
        </w:numPr>
        <w:suppressAutoHyphens/>
        <w:autoSpaceDN w:val="0"/>
        <w:spacing w:before="0" w:beforeAutospacing="0" w:after="0" w:afterAutospacing="0"/>
        <w:ind w:left="993"/>
        <w:jc w:val="both"/>
        <w:textAlignment w:val="baseline"/>
        <w:rPr>
          <w:rFonts w:ascii="Calibri" w:hAnsi="Calibri"/>
          <w:sz w:val="20"/>
        </w:rPr>
      </w:pPr>
      <w:r w:rsidRPr="002905DA">
        <w:rPr>
          <w:rFonts w:ascii="Calibri" w:hAnsi="Calibri"/>
          <w:sz w:val="20"/>
        </w:rPr>
        <w:t>poświadczoną za zgodność z oryginałem przez wykonawcę kopię dowodu potwierdzającego zgłoszenie pracownika przez pracodawcę do ubezpieczeń, zanonimizowaną w sposób zapewniający ochronę danych osobowych pracowników</w:t>
      </w:r>
      <w:r w:rsidR="00E01F9C" w:rsidRPr="002905DA">
        <w:rPr>
          <w:rFonts w:ascii="Calibri" w:hAnsi="Calibri"/>
          <w:sz w:val="20"/>
        </w:rPr>
        <w:t xml:space="preserve">. </w:t>
      </w:r>
      <w:r w:rsidRPr="002905DA">
        <w:rPr>
          <w:rFonts w:ascii="Calibri" w:hAnsi="Calibri"/>
          <w:sz w:val="20"/>
        </w:rPr>
        <w:t>Imię i nazwisko pracownika nie podlega anonimizacji.</w:t>
      </w:r>
    </w:p>
    <w:p w14:paraId="6C5A41B9" w14:textId="46D14F35" w:rsidR="00FE490D" w:rsidRPr="002905DA" w:rsidRDefault="00FE490D" w:rsidP="00616882">
      <w:pPr>
        <w:pStyle w:val="NormalnyWeb"/>
        <w:numPr>
          <w:ilvl w:val="2"/>
          <w:numId w:val="135"/>
        </w:numPr>
        <w:suppressAutoHyphens/>
        <w:autoSpaceDN w:val="0"/>
        <w:spacing w:before="0" w:beforeAutospacing="0" w:after="0" w:afterAutospacing="0"/>
        <w:ind w:left="993"/>
        <w:jc w:val="both"/>
        <w:textAlignment w:val="baseline"/>
        <w:rPr>
          <w:rFonts w:ascii="Calibri" w:hAnsi="Calibri"/>
          <w:sz w:val="20"/>
        </w:rPr>
      </w:pPr>
      <w:r w:rsidRPr="002905DA">
        <w:rPr>
          <w:rFonts w:ascii="Calibri" w:hAnsi="Calibri"/>
          <w:sz w:val="20"/>
        </w:rPr>
        <w:t>poświadczoną za zgodność z oryginałem przez wykonawcę kopię orzeczenia o niepełnosprawności osoby zatrudnionej, zanonimizowaną w sposób zapewniający ochronę danych osobowych pracowników</w:t>
      </w:r>
      <w:r w:rsidR="00E01F9C" w:rsidRPr="002905DA">
        <w:rPr>
          <w:rFonts w:ascii="Calibri" w:hAnsi="Calibri"/>
          <w:sz w:val="20"/>
        </w:rPr>
        <w:t>.</w:t>
      </w:r>
      <w:r w:rsidRPr="002905DA">
        <w:rPr>
          <w:rFonts w:ascii="Calibri" w:hAnsi="Calibri"/>
          <w:sz w:val="20"/>
        </w:rPr>
        <w:t xml:space="preserve"> Imię i nazwisko pracownika nie podlega anonimizacji.</w:t>
      </w:r>
    </w:p>
    <w:p w14:paraId="5D9839B6" w14:textId="7BC2E57B" w:rsidR="00FE490D" w:rsidRPr="002905DA" w:rsidRDefault="00FE490D">
      <w:pPr>
        <w:pStyle w:val="NormalnyWeb"/>
        <w:widowControl w:val="0"/>
        <w:numPr>
          <w:ilvl w:val="1"/>
          <w:numId w:val="135"/>
        </w:numPr>
        <w:tabs>
          <w:tab w:val="left" w:pos="885"/>
        </w:tabs>
        <w:suppressAutoHyphens/>
        <w:autoSpaceDE w:val="0"/>
        <w:autoSpaceDN w:val="0"/>
        <w:spacing w:before="0" w:beforeAutospacing="0" w:after="0" w:afterAutospacing="0"/>
        <w:ind w:left="426"/>
        <w:jc w:val="both"/>
        <w:textAlignment w:val="baseline"/>
        <w:rPr>
          <w:rFonts w:ascii="Calibri" w:hAnsi="Calibri" w:cs="MyriadPro-Bold"/>
          <w:b/>
          <w:bCs/>
          <w:sz w:val="20"/>
        </w:rPr>
      </w:pPr>
      <w:r w:rsidRPr="002905DA">
        <w:rPr>
          <w:rFonts w:ascii="Calibri" w:hAnsi="Calibri"/>
          <w:sz w:val="20"/>
        </w:rPr>
        <w:t>Zamawiający zastrzega sobie prawo do żądania na każdym etapie realizacji budowy przedłożenia stosownych dokumentów potwierdzających zatrudnienie osoby niepe</w:t>
      </w:r>
      <w:r w:rsidRPr="002905DA">
        <w:rPr>
          <w:rFonts w:ascii="Calibri" w:hAnsi="Calibri" w:cs="MyriadPro-Bold"/>
          <w:sz w:val="20"/>
        </w:rPr>
        <w:t xml:space="preserve">łnosprawnej zgodnie z zapisami </w:t>
      </w:r>
      <w:r w:rsidR="005D5BF5" w:rsidRPr="002905DA">
        <w:rPr>
          <w:rFonts w:ascii="Calibri" w:hAnsi="Calibri" w:cs="MyriadPro-Bold"/>
          <w:bCs/>
          <w:sz w:val="20"/>
        </w:rPr>
        <w:t>ust. 10</w:t>
      </w:r>
      <w:r w:rsidRPr="002905DA">
        <w:rPr>
          <w:rFonts w:ascii="Calibri" w:hAnsi="Calibri" w:cs="MyriadPro-Bold"/>
          <w:sz w:val="20"/>
        </w:rPr>
        <w:t xml:space="preserve"> pod rygorem naliczenia kar umownych, o których mowa w </w:t>
      </w:r>
      <w:r w:rsidR="005D5BF5" w:rsidRPr="002905DA">
        <w:rPr>
          <w:rFonts w:ascii="Calibri" w:hAnsi="Calibri" w:cs="MyriadPro-Semibold"/>
          <w:sz w:val="20"/>
        </w:rPr>
        <w:t xml:space="preserve">§ </w:t>
      </w:r>
      <w:r w:rsidR="00B9525B" w:rsidRPr="002905DA">
        <w:rPr>
          <w:rFonts w:ascii="Calibri" w:hAnsi="Calibri" w:cs="MyriadPro-Semibold"/>
          <w:sz w:val="20"/>
        </w:rPr>
        <w:t>27 pkt.1 ust.10</w:t>
      </w:r>
    </w:p>
    <w:p w14:paraId="5D8B4621" w14:textId="430E551A" w:rsidR="00AC49C9" w:rsidRPr="002905DA" w:rsidRDefault="00AC49C9">
      <w:pPr>
        <w:pStyle w:val="NormalnyWeb"/>
        <w:widowControl w:val="0"/>
        <w:tabs>
          <w:tab w:val="left" w:pos="885"/>
        </w:tabs>
        <w:suppressAutoHyphens/>
        <w:autoSpaceDE w:val="0"/>
        <w:autoSpaceDN w:val="0"/>
        <w:spacing w:before="0" w:beforeAutospacing="0" w:after="0" w:afterAutospacing="0"/>
        <w:ind w:left="66"/>
        <w:jc w:val="both"/>
        <w:textAlignment w:val="baseline"/>
        <w:rPr>
          <w:rFonts w:ascii="Calibri" w:hAnsi="Calibri" w:cs="MyriadPro-Bold"/>
          <w:b/>
          <w:bCs/>
          <w:sz w:val="20"/>
        </w:rPr>
      </w:pPr>
    </w:p>
    <w:p w14:paraId="11FC0888" w14:textId="74539C38" w:rsidR="00AC49C9" w:rsidRPr="002905DA" w:rsidRDefault="00AC49C9">
      <w:pPr>
        <w:pStyle w:val="Akapitzlist"/>
        <w:numPr>
          <w:ilvl w:val="0"/>
          <w:numId w:val="134"/>
        </w:numPr>
        <w:tabs>
          <w:tab w:val="clear" w:pos="709"/>
        </w:tabs>
        <w:spacing w:after="0" w:line="276" w:lineRule="auto"/>
        <w:jc w:val="center"/>
        <w:rPr>
          <w:b/>
          <w:bCs/>
          <w:color w:val="auto"/>
          <w:sz w:val="20"/>
          <w:szCs w:val="20"/>
        </w:rPr>
      </w:pPr>
      <w:r w:rsidRPr="002905DA">
        <w:rPr>
          <w:b/>
          <w:bCs/>
          <w:color w:val="auto"/>
          <w:sz w:val="20"/>
          <w:szCs w:val="20"/>
        </w:rPr>
        <w:t xml:space="preserve"> </w:t>
      </w:r>
    </w:p>
    <w:p w14:paraId="543A7E31" w14:textId="77777777" w:rsidR="00FE490D" w:rsidRPr="002905DA" w:rsidRDefault="00FE490D" w:rsidP="00616882">
      <w:pPr>
        <w:pStyle w:val="nagowek1a"/>
        <w:numPr>
          <w:ilvl w:val="0"/>
          <w:numId w:val="0"/>
        </w:numPr>
        <w:tabs>
          <w:tab w:val="clear" w:pos="426"/>
        </w:tabs>
        <w:spacing w:before="0" w:after="0" w:line="276" w:lineRule="auto"/>
        <w:jc w:val="center"/>
        <w:rPr>
          <w:color w:val="auto"/>
          <w:sz w:val="20"/>
          <w:szCs w:val="20"/>
        </w:rPr>
      </w:pPr>
      <w:bookmarkStart w:id="31" w:name="_Toc432411997"/>
      <w:r w:rsidRPr="002905DA">
        <w:rPr>
          <w:color w:val="auto"/>
          <w:sz w:val="20"/>
          <w:szCs w:val="20"/>
        </w:rPr>
        <w:t>Kierownik budowy</w:t>
      </w:r>
      <w:bookmarkEnd w:id="31"/>
    </w:p>
    <w:p w14:paraId="6307F5FD" w14:textId="421F31BE" w:rsidR="00FE490D" w:rsidRPr="002905DA" w:rsidRDefault="00FE490D" w:rsidP="00616882">
      <w:pPr>
        <w:pStyle w:val="Tekstpodstawowy"/>
        <w:numPr>
          <w:ilvl w:val="1"/>
          <w:numId w:val="136"/>
        </w:numPr>
        <w:spacing w:line="276" w:lineRule="auto"/>
        <w:ind w:left="426" w:right="51"/>
        <w:rPr>
          <w:rFonts w:ascii="Calibri" w:hAnsi="Calibri"/>
          <w:sz w:val="20"/>
          <w:szCs w:val="20"/>
        </w:rPr>
      </w:pPr>
      <w:r w:rsidRPr="002905DA">
        <w:rPr>
          <w:rFonts w:ascii="Calibri" w:hAnsi="Calibri"/>
          <w:sz w:val="20"/>
          <w:szCs w:val="20"/>
        </w:rPr>
        <w:t>Wykonawca ustanawia …</w:t>
      </w:r>
      <w:r w:rsidR="00BE30E7" w:rsidRPr="002905DA">
        <w:rPr>
          <w:rFonts w:ascii="Calibri" w:hAnsi="Calibri"/>
          <w:sz w:val="20"/>
          <w:szCs w:val="20"/>
        </w:rPr>
        <w:t>……………………………………………………………….</w:t>
      </w:r>
      <w:r w:rsidRPr="002905DA">
        <w:rPr>
          <w:rFonts w:ascii="Calibri" w:hAnsi="Calibri"/>
          <w:sz w:val="20"/>
          <w:szCs w:val="20"/>
        </w:rPr>
        <w:t>… jako Kierownika budowy, który jest uprawniony do działania</w:t>
      </w:r>
      <w:r w:rsidR="00C425FF" w:rsidRPr="002905DA">
        <w:rPr>
          <w:rFonts w:ascii="Calibri" w:hAnsi="Calibri"/>
          <w:sz w:val="20"/>
          <w:szCs w:val="20"/>
        </w:rPr>
        <w:t xml:space="preserve"> </w:t>
      </w:r>
      <w:r w:rsidRPr="002905DA">
        <w:rPr>
          <w:rFonts w:ascii="Calibri" w:hAnsi="Calibri"/>
          <w:sz w:val="20"/>
          <w:szCs w:val="20"/>
        </w:rPr>
        <w:t xml:space="preserve">w związku z realizacją Umowy w granicach określonych art. 22 </w:t>
      </w:r>
      <w:r w:rsidR="00AC49C9" w:rsidRPr="002905DA">
        <w:rPr>
          <w:rFonts w:ascii="Calibri" w:hAnsi="Calibri"/>
          <w:sz w:val="20"/>
          <w:szCs w:val="20"/>
        </w:rPr>
        <w:t>PrBud</w:t>
      </w:r>
      <w:r w:rsidRPr="002905DA">
        <w:rPr>
          <w:rFonts w:ascii="Calibri" w:hAnsi="Calibri"/>
          <w:sz w:val="20"/>
          <w:szCs w:val="20"/>
        </w:rPr>
        <w:t>.</w:t>
      </w:r>
    </w:p>
    <w:p w14:paraId="4374E318" w14:textId="5E1FFC19" w:rsidR="00FE490D" w:rsidRPr="002905DA" w:rsidRDefault="00FE490D" w:rsidP="00616882">
      <w:pPr>
        <w:pStyle w:val="Tekstpodstawowy"/>
        <w:numPr>
          <w:ilvl w:val="1"/>
          <w:numId w:val="136"/>
        </w:numPr>
        <w:spacing w:line="276" w:lineRule="auto"/>
        <w:ind w:left="426" w:right="51"/>
        <w:rPr>
          <w:rFonts w:ascii="Calibri" w:hAnsi="Calibri"/>
          <w:sz w:val="20"/>
          <w:szCs w:val="20"/>
        </w:rPr>
      </w:pPr>
      <w:r w:rsidRPr="002905DA">
        <w:rPr>
          <w:rFonts w:ascii="Calibri" w:hAnsi="Calibri"/>
          <w:sz w:val="20"/>
          <w:szCs w:val="20"/>
        </w:rPr>
        <w:t>Wykonawca ma prawo do zmiany osoby pełniącej obowiązki Kierownika budowy na inną osobę</w:t>
      </w:r>
      <w:r w:rsidR="00AC49C9" w:rsidRPr="002905DA">
        <w:rPr>
          <w:rFonts w:ascii="Calibri" w:hAnsi="Calibri"/>
          <w:sz w:val="20"/>
          <w:szCs w:val="20"/>
        </w:rPr>
        <w:t xml:space="preserve"> </w:t>
      </w:r>
      <w:r w:rsidRPr="002905DA">
        <w:rPr>
          <w:rFonts w:ascii="Calibri" w:hAnsi="Calibri"/>
          <w:sz w:val="20"/>
          <w:szCs w:val="20"/>
        </w:rPr>
        <w:t xml:space="preserve">o kwalifikacjach, co najmniej równym kwalifikacjom wymaganym przez Zamawiającego w postępowaniu o udzielenie zamówienia publicznego prowadzącym do zawarcia Umowy po uprzednim pisemnym zawiadomieniu i uzyskaniu pisemnej zgody Zamawiającego. </w:t>
      </w:r>
    </w:p>
    <w:p w14:paraId="7638F70B" w14:textId="7603535D" w:rsidR="00FE490D" w:rsidRPr="002905DA" w:rsidRDefault="00FE490D" w:rsidP="00616882">
      <w:pPr>
        <w:pStyle w:val="Tekstpodstawowy"/>
        <w:numPr>
          <w:ilvl w:val="1"/>
          <w:numId w:val="136"/>
        </w:numPr>
        <w:spacing w:line="276" w:lineRule="auto"/>
        <w:ind w:left="426" w:right="51"/>
        <w:rPr>
          <w:rFonts w:ascii="Calibri" w:hAnsi="Calibri"/>
          <w:strike/>
          <w:sz w:val="20"/>
          <w:szCs w:val="20"/>
        </w:rPr>
      </w:pPr>
      <w:r w:rsidRPr="002905DA">
        <w:rPr>
          <w:rFonts w:ascii="Calibri" w:hAnsi="Calibri"/>
          <w:sz w:val="20"/>
          <w:szCs w:val="20"/>
        </w:rPr>
        <w:t>Kierownik budowy ma obowiązek przebywania na Terenie budowy w trakcie wykonywania robót budowalnych stanowiących przedmiot Umowy.</w:t>
      </w:r>
    </w:p>
    <w:p w14:paraId="78A20201" w14:textId="7A33DDDD" w:rsidR="00AC49C9" w:rsidRPr="002905DA" w:rsidRDefault="00AC49C9">
      <w:pPr>
        <w:pStyle w:val="Tekstpodstawowy"/>
        <w:spacing w:line="276" w:lineRule="auto"/>
        <w:ind w:right="51"/>
        <w:rPr>
          <w:rFonts w:ascii="Calibri" w:hAnsi="Calibri"/>
          <w:sz w:val="20"/>
          <w:szCs w:val="20"/>
        </w:rPr>
      </w:pPr>
    </w:p>
    <w:p w14:paraId="74A5E79A" w14:textId="577C9DA0" w:rsidR="00AC49C9" w:rsidRPr="002905DA" w:rsidRDefault="006701CA">
      <w:pPr>
        <w:pStyle w:val="Akapitzlist"/>
        <w:numPr>
          <w:ilvl w:val="0"/>
          <w:numId w:val="134"/>
        </w:numPr>
        <w:tabs>
          <w:tab w:val="clear" w:pos="709"/>
        </w:tabs>
        <w:spacing w:after="0" w:line="276" w:lineRule="auto"/>
        <w:jc w:val="center"/>
        <w:rPr>
          <w:b/>
          <w:bCs/>
          <w:color w:val="auto"/>
          <w:sz w:val="20"/>
          <w:szCs w:val="20"/>
        </w:rPr>
      </w:pPr>
      <w:r w:rsidRPr="002905DA">
        <w:rPr>
          <w:b/>
          <w:bCs/>
          <w:color w:val="auto"/>
          <w:sz w:val="20"/>
          <w:szCs w:val="20"/>
        </w:rPr>
        <w:t xml:space="preserve"> </w:t>
      </w:r>
    </w:p>
    <w:p w14:paraId="4325F59F" w14:textId="77777777" w:rsidR="00FE490D" w:rsidRPr="002905DA" w:rsidRDefault="00FE490D" w:rsidP="00616882">
      <w:pPr>
        <w:pStyle w:val="nagowek1a"/>
        <w:numPr>
          <w:ilvl w:val="0"/>
          <w:numId w:val="0"/>
        </w:numPr>
        <w:spacing w:before="0" w:after="0" w:line="276" w:lineRule="auto"/>
        <w:ind w:left="360" w:hanging="360"/>
        <w:jc w:val="center"/>
        <w:rPr>
          <w:color w:val="auto"/>
          <w:sz w:val="20"/>
          <w:szCs w:val="20"/>
        </w:rPr>
      </w:pPr>
      <w:bookmarkStart w:id="32" w:name="_Toc432411998"/>
      <w:r w:rsidRPr="002905DA">
        <w:rPr>
          <w:color w:val="auto"/>
          <w:sz w:val="20"/>
          <w:szCs w:val="20"/>
        </w:rPr>
        <w:t>Obsługa geodezyjna</w:t>
      </w:r>
      <w:bookmarkEnd w:id="32"/>
    </w:p>
    <w:p w14:paraId="224CA7A3" w14:textId="6EF4DDC8" w:rsidR="00FE490D" w:rsidRPr="002905DA" w:rsidRDefault="00FE490D" w:rsidP="00616882">
      <w:pPr>
        <w:pStyle w:val="Akapitzlist"/>
        <w:numPr>
          <w:ilvl w:val="1"/>
          <w:numId w:val="137"/>
        </w:numPr>
        <w:tabs>
          <w:tab w:val="clear" w:pos="709"/>
        </w:tabs>
        <w:spacing w:after="0" w:line="276" w:lineRule="auto"/>
        <w:ind w:left="426"/>
        <w:rPr>
          <w:color w:val="auto"/>
          <w:sz w:val="20"/>
          <w:szCs w:val="20"/>
        </w:rPr>
      </w:pPr>
      <w:r w:rsidRPr="002905DA">
        <w:rPr>
          <w:color w:val="auto"/>
          <w:sz w:val="20"/>
          <w:szCs w:val="20"/>
        </w:rPr>
        <w:t xml:space="preserve">Wykonawca jest odpowiedzialny za zgodne z </w:t>
      </w:r>
      <w:r w:rsidR="006701CA" w:rsidRPr="002905DA">
        <w:rPr>
          <w:color w:val="auto"/>
          <w:sz w:val="20"/>
          <w:szCs w:val="20"/>
        </w:rPr>
        <w:t>PFU</w:t>
      </w:r>
      <w:r w:rsidRPr="002905DA">
        <w:rPr>
          <w:color w:val="auto"/>
          <w:sz w:val="20"/>
          <w:szCs w:val="20"/>
        </w:rPr>
        <w:t xml:space="preserve"> wytyczenie w terenie wszystkich części robót. </w:t>
      </w:r>
    </w:p>
    <w:p w14:paraId="71C7DEA5" w14:textId="71B76BC6" w:rsidR="00FE490D" w:rsidRPr="002905DA" w:rsidRDefault="00FE490D" w:rsidP="00616882">
      <w:pPr>
        <w:pStyle w:val="Akapitzlist"/>
        <w:numPr>
          <w:ilvl w:val="1"/>
          <w:numId w:val="137"/>
        </w:numPr>
        <w:tabs>
          <w:tab w:val="clear" w:pos="709"/>
        </w:tabs>
        <w:spacing w:after="0" w:line="276" w:lineRule="auto"/>
        <w:ind w:left="426"/>
        <w:rPr>
          <w:color w:val="auto"/>
          <w:sz w:val="20"/>
          <w:szCs w:val="20"/>
        </w:rPr>
      </w:pPr>
      <w:r w:rsidRPr="002905DA">
        <w:rPr>
          <w:color w:val="auto"/>
          <w:sz w:val="20"/>
          <w:szCs w:val="20"/>
        </w:rPr>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14:paraId="1BB55641" w14:textId="77777777" w:rsidR="00FE490D" w:rsidRPr="002905DA" w:rsidRDefault="00FE490D" w:rsidP="00616882">
      <w:pPr>
        <w:pStyle w:val="Akapitzlist"/>
        <w:numPr>
          <w:ilvl w:val="1"/>
          <w:numId w:val="137"/>
        </w:numPr>
        <w:tabs>
          <w:tab w:val="clear" w:pos="709"/>
        </w:tabs>
        <w:spacing w:after="0" w:line="276" w:lineRule="auto"/>
        <w:ind w:left="426"/>
        <w:rPr>
          <w:color w:val="auto"/>
          <w:sz w:val="20"/>
          <w:szCs w:val="20"/>
        </w:rPr>
      </w:pPr>
      <w:r w:rsidRPr="002905DA">
        <w:rPr>
          <w:color w:val="auto"/>
          <w:sz w:val="20"/>
          <w:szCs w:val="20"/>
        </w:rPr>
        <w:t>Wykonawca jest odpowiedzialny za prawidłowe wpisy do Dziennika budowy dotyczące rejestrowania czynności geodezyjnych.</w:t>
      </w:r>
    </w:p>
    <w:p w14:paraId="16BACE43" w14:textId="77777777" w:rsidR="00FE490D" w:rsidRPr="002905DA" w:rsidRDefault="00FE490D" w:rsidP="00616882">
      <w:pPr>
        <w:pStyle w:val="Akapitzlist"/>
        <w:numPr>
          <w:ilvl w:val="1"/>
          <w:numId w:val="137"/>
        </w:numPr>
        <w:tabs>
          <w:tab w:val="clear" w:pos="709"/>
        </w:tabs>
        <w:spacing w:after="0" w:line="276" w:lineRule="auto"/>
        <w:ind w:left="426"/>
        <w:rPr>
          <w:color w:val="auto"/>
          <w:sz w:val="20"/>
          <w:szCs w:val="20"/>
        </w:rPr>
      </w:pPr>
      <w:r w:rsidRPr="002905DA">
        <w:rPr>
          <w:color w:val="auto"/>
          <w:sz w:val="20"/>
          <w:szCs w:val="20"/>
        </w:rPr>
        <w:t>Wykonawca robót geodezyjnych jest zobowiązany dokonać dodatkowych pomiarów na żądanie nadzoru inwestorskiego lub autorskiego oraz udostępniać wykonane pomiary.</w:t>
      </w:r>
    </w:p>
    <w:p w14:paraId="1787A13B" w14:textId="2AC1C33F" w:rsidR="00FE490D" w:rsidRPr="002905DA" w:rsidRDefault="00FE490D" w:rsidP="00616882">
      <w:pPr>
        <w:pStyle w:val="Akapitzlist"/>
        <w:numPr>
          <w:ilvl w:val="1"/>
          <w:numId w:val="137"/>
        </w:numPr>
        <w:tabs>
          <w:tab w:val="clear" w:pos="709"/>
        </w:tabs>
        <w:spacing w:after="0" w:line="276" w:lineRule="auto"/>
        <w:ind w:left="426"/>
        <w:rPr>
          <w:color w:val="auto"/>
          <w:sz w:val="20"/>
          <w:szCs w:val="20"/>
        </w:rPr>
      </w:pPr>
      <w:r w:rsidRPr="002905DA">
        <w:rPr>
          <w:color w:val="auto"/>
          <w:sz w:val="20"/>
          <w:szCs w:val="20"/>
        </w:rPr>
        <w:t>Wykonawca jest odpowiedzialny za ochronę punktów pomiarowych  i wysokościowych, a w przypadku ich uszkodzenia do ich odnowienia.</w:t>
      </w:r>
    </w:p>
    <w:p w14:paraId="49411373" w14:textId="15A7087A" w:rsidR="00FE490D" w:rsidRPr="002905DA" w:rsidRDefault="00FE490D" w:rsidP="00616882">
      <w:pPr>
        <w:pStyle w:val="Akapitzlist"/>
        <w:numPr>
          <w:ilvl w:val="1"/>
          <w:numId w:val="137"/>
        </w:numPr>
        <w:tabs>
          <w:tab w:val="clear" w:pos="709"/>
        </w:tabs>
        <w:spacing w:after="0" w:line="276" w:lineRule="auto"/>
        <w:ind w:left="426"/>
        <w:rPr>
          <w:color w:val="auto"/>
          <w:sz w:val="20"/>
          <w:szCs w:val="20"/>
        </w:rPr>
      </w:pPr>
      <w:r w:rsidRPr="002905DA">
        <w:rPr>
          <w:color w:val="auto"/>
          <w:sz w:val="20"/>
          <w:szCs w:val="20"/>
        </w:rPr>
        <w:t>Po zakończeniu robót budowlanych zrealizowanych na podstawie Umowy Wykonawca zalegalizuje wszelkie zmiany w dokumentacji budowy i w terminie 45</w:t>
      </w:r>
      <w:r w:rsidR="006701CA" w:rsidRPr="002905DA">
        <w:rPr>
          <w:color w:val="auto"/>
          <w:sz w:val="20"/>
          <w:szCs w:val="20"/>
        </w:rPr>
        <w:t xml:space="preserve"> </w:t>
      </w:r>
      <w:r w:rsidRPr="002905DA">
        <w:rPr>
          <w:color w:val="auto"/>
          <w:sz w:val="20"/>
          <w:szCs w:val="20"/>
        </w:rPr>
        <w:t>dni roboczych od zgłoszenia inwentaryzacji i dostarczy Zamawiającemu kopie map</w:t>
      </w:r>
      <w:r w:rsidR="006701CA" w:rsidRPr="002905DA">
        <w:rPr>
          <w:color w:val="auto"/>
          <w:sz w:val="20"/>
          <w:szCs w:val="20"/>
        </w:rPr>
        <w:t xml:space="preserve"> </w:t>
      </w:r>
      <w:r w:rsidRPr="002905DA">
        <w:rPr>
          <w:color w:val="auto"/>
          <w:sz w:val="20"/>
          <w:szCs w:val="20"/>
        </w:rPr>
        <w:t>z inwentaryzacji powykonawczej ze sporządzoną inwentaryzacją urządzeń podziemnych i nadziemnych oraz wniesie zmiany na mapach w Rejonowej Składnicy Kartograficznej.</w:t>
      </w:r>
    </w:p>
    <w:p w14:paraId="6093F366" w14:textId="44AA2A20" w:rsidR="00FE490D" w:rsidRPr="002905DA" w:rsidRDefault="00FE490D">
      <w:pPr>
        <w:pStyle w:val="Akapitzlist"/>
        <w:numPr>
          <w:ilvl w:val="1"/>
          <w:numId w:val="137"/>
        </w:numPr>
        <w:tabs>
          <w:tab w:val="clear" w:pos="709"/>
        </w:tabs>
        <w:spacing w:after="0" w:line="276" w:lineRule="auto"/>
        <w:ind w:left="426"/>
        <w:rPr>
          <w:color w:val="auto"/>
          <w:sz w:val="20"/>
          <w:szCs w:val="20"/>
        </w:rPr>
      </w:pPr>
      <w:r w:rsidRPr="002905DA">
        <w:rPr>
          <w:color w:val="auto"/>
          <w:sz w:val="20"/>
          <w:szCs w:val="20"/>
        </w:rPr>
        <w:t>Wykonawca uwierzytelni dokumenty geodezyjne, powstałe po inwentaryzacji powykonawczej we właściwym miejscowo urzędzie geodezji i kartografii.</w:t>
      </w:r>
    </w:p>
    <w:p w14:paraId="4F1EDA20" w14:textId="16A1F4E9" w:rsidR="006701CA" w:rsidRPr="002905DA" w:rsidRDefault="006701CA">
      <w:pPr>
        <w:pStyle w:val="Akapitzlist"/>
        <w:numPr>
          <w:ilvl w:val="0"/>
          <w:numId w:val="0"/>
        </w:numPr>
        <w:tabs>
          <w:tab w:val="clear" w:pos="709"/>
        </w:tabs>
        <w:spacing w:after="0" w:line="276" w:lineRule="auto"/>
        <w:rPr>
          <w:color w:val="auto"/>
          <w:sz w:val="20"/>
          <w:szCs w:val="20"/>
        </w:rPr>
      </w:pPr>
    </w:p>
    <w:p w14:paraId="4217F383" w14:textId="4CB92C9D" w:rsidR="006701CA" w:rsidRPr="002905DA" w:rsidRDefault="00002C23">
      <w:pPr>
        <w:pStyle w:val="Akapitzlist"/>
        <w:numPr>
          <w:ilvl w:val="0"/>
          <w:numId w:val="134"/>
        </w:numPr>
        <w:tabs>
          <w:tab w:val="clear" w:pos="709"/>
        </w:tabs>
        <w:spacing w:after="0" w:line="276" w:lineRule="auto"/>
        <w:jc w:val="center"/>
        <w:rPr>
          <w:b/>
          <w:bCs/>
          <w:color w:val="auto"/>
          <w:sz w:val="20"/>
          <w:szCs w:val="20"/>
        </w:rPr>
      </w:pPr>
      <w:r w:rsidRPr="002905DA">
        <w:rPr>
          <w:b/>
          <w:bCs/>
          <w:color w:val="auto"/>
          <w:sz w:val="20"/>
          <w:szCs w:val="20"/>
        </w:rPr>
        <w:t xml:space="preserve"> </w:t>
      </w:r>
    </w:p>
    <w:p w14:paraId="7F93AA60" w14:textId="77777777" w:rsidR="00FE490D" w:rsidRPr="002905DA" w:rsidRDefault="00FE490D" w:rsidP="00616882">
      <w:pPr>
        <w:pStyle w:val="nagowek1a"/>
        <w:numPr>
          <w:ilvl w:val="0"/>
          <w:numId w:val="0"/>
        </w:numPr>
        <w:spacing w:before="0" w:after="0" w:line="276" w:lineRule="auto"/>
        <w:ind w:left="360" w:hanging="360"/>
        <w:jc w:val="center"/>
        <w:rPr>
          <w:color w:val="auto"/>
          <w:sz w:val="20"/>
          <w:szCs w:val="20"/>
        </w:rPr>
      </w:pPr>
      <w:bookmarkStart w:id="33" w:name="_Toc432411999"/>
      <w:r w:rsidRPr="002905DA">
        <w:rPr>
          <w:color w:val="auto"/>
          <w:sz w:val="20"/>
          <w:szCs w:val="20"/>
        </w:rPr>
        <w:t>Ubezpieczenie Wykonawcy</w:t>
      </w:r>
      <w:bookmarkEnd w:id="33"/>
    </w:p>
    <w:p w14:paraId="6A2DC28B" w14:textId="77777777" w:rsidR="00CA149D" w:rsidRPr="002905DA" w:rsidRDefault="00CA149D" w:rsidP="00616882">
      <w:pPr>
        <w:pStyle w:val="Tekstpodstawowy"/>
        <w:spacing w:line="276" w:lineRule="auto"/>
        <w:ind w:left="792"/>
        <w:rPr>
          <w:rFonts w:ascii="Calibri" w:hAnsi="Calibri"/>
          <w:bCs/>
          <w:sz w:val="20"/>
          <w:szCs w:val="20"/>
        </w:rPr>
      </w:pPr>
      <w:bookmarkStart w:id="34" w:name="_Ref417981947"/>
    </w:p>
    <w:p w14:paraId="5EFC11BF" w14:textId="6EB67EDC" w:rsidR="00FE490D" w:rsidRPr="002905DA" w:rsidRDefault="00FE490D" w:rsidP="00616882">
      <w:pPr>
        <w:pStyle w:val="Tekstpodstawowy"/>
        <w:numPr>
          <w:ilvl w:val="1"/>
          <w:numId w:val="138"/>
        </w:numPr>
        <w:spacing w:line="276" w:lineRule="auto"/>
        <w:ind w:left="426"/>
        <w:rPr>
          <w:rFonts w:ascii="Calibri" w:hAnsi="Calibri"/>
          <w:bCs/>
          <w:sz w:val="20"/>
          <w:szCs w:val="20"/>
        </w:rPr>
      </w:pPr>
      <w:r w:rsidRPr="002905DA">
        <w:rPr>
          <w:rFonts w:ascii="Calibri" w:hAnsi="Calibri"/>
          <w:bCs/>
          <w:sz w:val="20"/>
          <w:szCs w:val="20"/>
        </w:rPr>
        <w:t xml:space="preserve">Wykonawca  zobowiązany  jest  do  posiadania  ubezpieczenia  odpowiedzialności  cywilnej </w:t>
      </w:r>
      <w:r w:rsidR="00C425FF" w:rsidRPr="002905DA">
        <w:rPr>
          <w:rFonts w:ascii="Calibri" w:hAnsi="Calibri"/>
          <w:bCs/>
          <w:sz w:val="20"/>
          <w:szCs w:val="20"/>
        </w:rPr>
        <w:t xml:space="preserve"> </w:t>
      </w:r>
      <w:r w:rsidRPr="002905DA">
        <w:rPr>
          <w:rFonts w:ascii="Calibri" w:hAnsi="Calibri"/>
          <w:bCs/>
          <w:sz w:val="20"/>
          <w:szCs w:val="20"/>
        </w:rPr>
        <w:t>z  tytułu prowadzenia  działalności  gospodarczej,  korespondującej z zakresem Przedmiotu Umowy.</w:t>
      </w:r>
      <w:bookmarkEnd w:id="34"/>
      <w:r w:rsidRPr="002905DA">
        <w:rPr>
          <w:rFonts w:ascii="Calibri" w:hAnsi="Calibri"/>
          <w:bCs/>
          <w:sz w:val="20"/>
          <w:szCs w:val="20"/>
        </w:rPr>
        <w:t xml:space="preserve"> </w:t>
      </w:r>
    </w:p>
    <w:p w14:paraId="0741A362" w14:textId="0DD413F2" w:rsidR="00FE490D" w:rsidRPr="002905DA" w:rsidRDefault="00FE490D" w:rsidP="00616882">
      <w:pPr>
        <w:pStyle w:val="Tekstpodstawowy"/>
        <w:numPr>
          <w:ilvl w:val="1"/>
          <w:numId w:val="138"/>
        </w:numPr>
        <w:spacing w:line="276" w:lineRule="auto"/>
        <w:ind w:left="426"/>
        <w:rPr>
          <w:rFonts w:ascii="Calibri" w:hAnsi="Calibri"/>
          <w:bCs/>
          <w:sz w:val="20"/>
          <w:szCs w:val="20"/>
        </w:rPr>
      </w:pPr>
      <w:r w:rsidRPr="002905DA">
        <w:rPr>
          <w:rFonts w:ascii="Calibri" w:hAnsi="Calibri"/>
          <w:bCs/>
          <w:sz w:val="20"/>
          <w:szCs w:val="20"/>
        </w:rPr>
        <w:t xml:space="preserve">Ubezpieczenie, wskazane w </w:t>
      </w:r>
      <w:r w:rsidR="00013E3C" w:rsidRPr="002905DA">
        <w:rPr>
          <w:rFonts w:ascii="Calibri" w:hAnsi="Calibri"/>
          <w:sz w:val="20"/>
          <w:szCs w:val="20"/>
        </w:rPr>
        <w:t>ust. 1</w:t>
      </w:r>
      <w:r w:rsidRPr="002905DA">
        <w:rPr>
          <w:rFonts w:ascii="Calibri" w:hAnsi="Calibri"/>
          <w:bCs/>
          <w:sz w:val="20"/>
          <w:szCs w:val="20"/>
        </w:rPr>
        <w:t>, swoim zakresem ochrony będzie obejmować odpowiedzialność cywilną Wykonawcy, w ramach szkód rzeczowych, osobowych wraz z  ich  następstwami  oraz  czystych  strat  finansowych i strat  majątkowych,  wyrządzonych  wskutek  działania, uchybienia, zaniechania lub zaniedbania.</w:t>
      </w:r>
    </w:p>
    <w:p w14:paraId="7C2595A7" w14:textId="789AAEBA" w:rsidR="00FE490D" w:rsidRPr="002905DA" w:rsidRDefault="00FE490D" w:rsidP="00616882">
      <w:pPr>
        <w:pStyle w:val="Tekstpodstawowy"/>
        <w:numPr>
          <w:ilvl w:val="1"/>
          <w:numId w:val="138"/>
        </w:numPr>
        <w:spacing w:line="276" w:lineRule="auto"/>
        <w:ind w:left="426"/>
        <w:rPr>
          <w:rFonts w:ascii="Calibri" w:hAnsi="Calibri"/>
          <w:bCs/>
          <w:sz w:val="20"/>
          <w:szCs w:val="20"/>
        </w:rPr>
      </w:pPr>
      <w:r w:rsidRPr="002905DA">
        <w:rPr>
          <w:rFonts w:ascii="Calibri" w:hAnsi="Calibri"/>
          <w:bCs/>
          <w:sz w:val="20"/>
          <w:szCs w:val="20"/>
        </w:rPr>
        <w:t xml:space="preserve">Odpowiedzialność objęta ubezpieczeniem, powinna dotyczyć szkód wynikających  z następujących zdarzeń: śmierć, uszkodzenie ciała, doznanie rozstroju zdrowia, utrata, uszkodzenie, zniszczenie  rzeczy, wynikłe  ze  zdarzeń  powstałych  w  czasie  i/lub  w  związku   z  wykonywaniem Umowy w  okresie  ubezpieczenia,  oraz gdy  sama szkoda  została  ujawniona,  czy  też  roszczenie  zostało  wniesione,  po  tym  okresie,  jednakże  w granicach terminów przedawnienia określonych powszechnie obowiązującymi przepisami prawa.   </w:t>
      </w:r>
    </w:p>
    <w:p w14:paraId="48EB2A91" w14:textId="77777777" w:rsidR="00FE490D" w:rsidRPr="002905DA" w:rsidRDefault="00FE490D" w:rsidP="00616882">
      <w:pPr>
        <w:pStyle w:val="Tekstpodstawowy"/>
        <w:numPr>
          <w:ilvl w:val="1"/>
          <w:numId w:val="138"/>
        </w:numPr>
        <w:spacing w:line="276" w:lineRule="auto"/>
        <w:ind w:left="426"/>
        <w:rPr>
          <w:rFonts w:ascii="Calibri" w:hAnsi="Calibri"/>
          <w:bCs/>
          <w:sz w:val="20"/>
          <w:szCs w:val="20"/>
        </w:rPr>
      </w:pPr>
      <w:r w:rsidRPr="002905DA">
        <w:rPr>
          <w:rFonts w:ascii="Calibri" w:hAnsi="Calibri"/>
          <w:bCs/>
          <w:sz w:val="20"/>
          <w:szCs w:val="20"/>
        </w:rPr>
        <w:t>Okres ubezpieczenia wynikający z umowy/umów dotyczących ubezpieczeń, będzie obejmował okres wykonywania przedmiotu umowy oraz okres rękojmi za wady.</w:t>
      </w:r>
    </w:p>
    <w:p w14:paraId="00CCE31B" w14:textId="1C0DEDD4" w:rsidR="00FE490D" w:rsidRPr="002905DA" w:rsidRDefault="00FE490D" w:rsidP="00616882">
      <w:pPr>
        <w:pStyle w:val="Tekstpodstawowy"/>
        <w:numPr>
          <w:ilvl w:val="1"/>
          <w:numId w:val="138"/>
        </w:numPr>
        <w:spacing w:line="276" w:lineRule="auto"/>
        <w:ind w:left="426"/>
        <w:rPr>
          <w:rFonts w:ascii="Calibri" w:hAnsi="Calibri"/>
          <w:bCs/>
          <w:sz w:val="20"/>
          <w:szCs w:val="20"/>
        </w:rPr>
      </w:pPr>
      <w:r w:rsidRPr="002905DA">
        <w:rPr>
          <w:rFonts w:ascii="Calibri" w:hAnsi="Calibri"/>
          <w:bCs/>
          <w:sz w:val="20"/>
          <w:szCs w:val="20"/>
        </w:rPr>
        <w:t xml:space="preserve">Suma </w:t>
      </w:r>
      <w:r w:rsidR="00013E3C" w:rsidRPr="002905DA">
        <w:rPr>
          <w:rFonts w:ascii="Calibri" w:hAnsi="Calibri"/>
          <w:bCs/>
          <w:sz w:val="20"/>
          <w:szCs w:val="20"/>
        </w:rPr>
        <w:t xml:space="preserve">ubezpieczeniowa </w:t>
      </w:r>
      <w:r w:rsidRPr="002905DA">
        <w:rPr>
          <w:rFonts w:ascii="Calibri" w:hAnsi="Calibri"/>
          <w:bCs/>
          <w:sz w:val="20"/>
          <w:szCs w:val="20"/>
        </w:rPr>
        <w:t xml:space="preserve">przewidziana w ubezpieczeniu, nie może być niższa niż </w:t>
      </w:r>
      <w:r w:rsidR="00717EAE" w:rsidRPr="002905DA">
        <w:rPr>
          <w:rFonts w:ascii="Calibri" w:hAnsi="Calibri"/>
          <w:bCs/>
          <w:sz w:val="20"/>
          <w:szCs w:val="20"/>
        </w:rPr>
        <w:t>5</w:t>
      </w:r>
      <w:r w:rsidRPr="002905DA">
        <w:rPr>
          <w:rFonts w:ascii="Calibri" w:hAnsi="Calibri"/>
          <w:bCs/>
          <w:sz w:val="20"/>
          <w:szCs w:val="20"/>
        </w:rPr>
        <w:t>00 000 zł na jedno</w:t>
      </w:r>
      <w:r w:rsidR="00C425FF" w:rsidRPr="002905DA">
        <w:rPr>
          <w:rFonts w:ascii="Calibri" w:hAnsi="Calibri"/>
          <w:bCs/>
          <w:sz w:val="20"/>
          <w:szCs w:val="20"/>
        </w:rPr>
        <w:t xml:space="preserve"> </w:t>
      </w:r>
      <w:r w:rsidRPr="002905DA">
        <w:rPr>
          <w:rFonts w:ascii="Calibri" w:hAnsi="Calibri"/>
          <w:bCs/>
          <w:sz w:val="20"/>
          <w:szCs w:val="20"/>
        </w:rPr>
        <w:t xml:space="preserve">i wszystkie zdarzenia powstałe w okresie ubezpieczenia. </w:t>
      </w:r>
    </w:p>
    <w:p w14:paraId="4F3141E6" w14:textId="77777777" w:rsidR="00FE490D" w:rsidRPr="002905DA" w:rsidRDefault="00FE490D" w:rsidP="00616882">
      <w:pPr>
        <w:pStyle w:val="Tekstpodstawowy"/>
        <w:numPr>
          <w:ilvl w:val="1"/>
          <w:numId w:val="138"/>
        </w:numPr>
        <w:spacing w:line="276" w:lineRule="auto"/>
        <w:ind w:left="426"/>
        <w:rPr>
          <w:rFonts w:ascii="Calibri" w:hAnsi="Calibri"/>
          <w:bCs/>
          <w:sz w:val="20"/>
          <w:szCs w:val="20"/>
        </w:rPr>
      </w:pPr>
      <w:r w:rsidRPr="002905DA">
        <w:rPr>
          <w:rFonts w:ascii="Calibri" w:hAnsi="Calibri"/>
          <w:bCs/>
          <w:sz w:val="20"/>
          <w:szCs w:val="20"/>
        </w:rPr>
        <w:t xml:space="preserve">Ochrona ubezpieczeniowa będzie obejmować  wszystkie działania  pracowników i  wszystkich osób i podmiotów, przy pomocą których Wykonawca wykonuje Umowę. </w:t>
      </w:r>
    </w:p>
    <w:p w14:paraId="2FB9EC26" w14:textId="372D32DE" w:rsidR="00FE490D" w:rsidRPr="002905DA" w:rsidRDefault="00FE490D" w:rsidP="00616882">
      <w:pPr>
        <w:pStyle w:val="Tekstpodstawowy"/>
        <w:numPr>
          <w:ilvl w:val="1"/>
          <w:numId w:val="138"/>
        </w:numPr>
        <w:spacing w:line="276" w:lineRule="auto"/>
        <w:ind w:left="426"/>
        <w:rPr>
          <w:rFonts w:ascii="Calibri" w:hAnsi="Calibri"/>
          <w:bCs/>
          <w:sz w:val="20"/>
          <w:szCs w:val="20"/>
        </w:rPr>
      </w:pPr>
      <w:r w:rsidRPr="002905DA">
        <w:rPr>
          <w:rFonts w:ascii="Calibri" w:hAnsi="Calibri"/>
          <w:bCs/>
          <w:sz w:val="20"/>
          <w:szCs w:val="20"/>
        </w:rPr>
        <w:t xml:space="preserve">Wykonawca, poza ubezpieczeniami wymienionymi w </w:t>
      </w:r>
      <w:r w:rsidR="00013E3C" w:rsidRPr="002905DA">
        <w:rPr>
          <w:rFonts w:ascii="Calibri" w:hAnsi="Calibri"/>
          <w:sz w:val="20"/>
          <w:szCs w:val="20"/>
        </w:rPr>
        <w:t>ust. 1</w:t>
      </w:r>
      <w:r w:rsidRPr="002905DA">
        <w:rPr>
          <w:rFonts w:ascii="Calibri" w:hAnsi="Calibri"/>
          <w:bCs/>
          <w:sz w:val="20"/>
          <w:szCs w:val="20"/>
        </w:rPr>
        <w:t xml:space="preserve">, zobowiązany jest posiadać obowiązkowe ubezpieczenia wynikające z obowiązujących przepisów prawa, a w szczególności ubezpieczyć wszelkie mienie na placu budowy w czasie jej trwania,  a w szczególności elementy wbudowane, materiały i elementy do wbudowania lub zamontowania, maszyny budowlane, maszyny i urządzenia oraz obiekty stanowiące zaplecze budowy. Zakres ubezpieczenia mienia obejmuje wszelkie szkody i straty materialne polegające na utracie, uszkodzeniu lub zniszczeniu </w:t>
      </w:r>
      <w:r w:rsidR="00C425FF" w:rsidRPr="002905DA">
        <w:rPr>
          <w:rFonts w:ascii="Calibri" w:hAnsi="Calibri"/>
          <w:bCs/>
          <w:sz w:val="20"/>
          <w:szCs w:val="20"/>
        </w:rPr>
        <w:t xml:space="preserve"> </w:t>
      </w:r>
      <w:r w:rsidRPr="002905DA">
        <w:rPr>
          <w:rFonts w:ascii="Calibri" w:hAnsi="Calibri"/>
          <w:bCs/>
          <w:sz w:val="20"/>
          <w:szCs w:val="20"/>
        </w:rPr>
        <w:t xml:space="preserve">w wyniku : ognia, uderzenia pioruna, eksplozji, upadku pojazdu powietrznego, kradzieży i rabunku, katastrofy budowlanej, powodzi, huraganu, nawalnego deszczu, upadku masztów, drzew i innych obiektów na ubezpieczone mienie. </w:t>
      </w:r>
    </w:p>
    <w:p w14:paraId="0AA539B6" w14:textId="77777777" w:rsidR="00FE490D" w:rsidRPr="002905DA" w:rsidRDefault="00FE490D" w:rsidP="00616882">
      <w:pPr>
        <w:pStyle w:val="Tekstpodstawowy"/>
        <w:numPr>
          <w:ilvl w:val="1"/>
          <w:numId w:val="138"/>
        </w:numPr>
        <w:spacing w:line="276" w:lineRule="auto"/>
        <w:ind w:left="426"/>
        <w:rPr>
          <w:rFonts w:ascii="Calibri" w:hAnsi="Calibri"/>
          <w:bCs/>
          <w:sz w:val="20"/>
          <w:szCs w:val="20"/>
        </w:rPr>
      </w:pPr>
      <w:r w:rsidRPr="002905DA">
        <w:rPr>
          <w:rFonts w:ascii="Calibri" w:hAnsi="Calibri"/>
          <w:bCs/>
          <w:sz w:val="20"/>
          <w:szCs w:val="20"/>
        </w:rPr>
        <w:t>Wykonawca zobowiązany jest przedłożyć Zamawiającemu dokumenty ubezpieczeniowe odpowiadające warunkom określonym powyżej, w  tym  ewentualnie  polisy/dokumenty ubezpieczeniowe  Podwykonawców,  oraz  dowody  uiszczenia  składek  z  tego  tytułu  przed podpisaniem  Umowy.  Polisy/dokumenty ubezpieczeniowe i dowody uiszczenia składek zostaną przedłożone w kopiach potwierdzonych za zgodność z oryginałem (oryginały do wglądy Zamawiającego)</w:t>
      </w:r>
    </w:p>
    <w:p w14:paraId="7FA3AEAA" w14:textId="37F4C338" w:rsidR="00FE490D" w:rsidRPr="002905DA" w:rsidRDefault="00FE490D" w:rsidP="00616882">
      <w:pPr>
        <w:pStyle w:val="Tekstpodstawowy"/>
        <w:numPr>
          <w:ilvl w:val="1"/>
          <w:numId w:val="138"/>
        </w:numPr>
        <w:spacing w:line="276" w:lineRule="auto"/>
        <w:ind w:left="426"/>
        <w:rPr>
          <w:rFonts w:ascii="Calibri" w:hAnsi="Calibri"/>
          <w:bCs/>
          <w:sz w:val="20"/>
          <w:szCs w:val="20"/>
        </w:rPr>
      </w:pPr>
      <w:bookmarkStart w:id="35" w:name="_Ref417981984"/>
      <w:r w:rsidRPr="002905DA">
        <w:rPr>
          <w:rFonts w:ascii="Calibri" w:hAnsi="Calibri"/>
          <w:bCs/>
          <w:sz w:val="20"/>
          <w:szCs w:val="20"/>
        </w:rPr>
        <w:t xml:space="preserve">W przypadku wygaśnięcia któregokolwiek ubezpieczenia w trakcie trwania Umowy, Wykonawca zobowiązany jest przedłużyć okres obowiązywania ubezpieczenia i przedłożyć Zamawiającemu ważne dokumenty ubezpieczeniowe wraz z dowodami uiszczenia  składki  </w:t>
      </w:r>
      <w:r w:rsidR="00C425FF" w:rsidRPr="002905DA">
        <w:rPr>
          <w:rFonts w:ascii="Calibri" w:hAnsi="Calibri"/>
          <w:bCs/>
          <w:sz w:val="20"/>
          <w:szCs w:val="20"/>
        </w:rPr>
        <w:t>z</w:t>
      </w:r>
      <w:r w:rsidRPr="002905DA">
        <w:rPr>
          <w:rFonts w:ascii="Calibri" w:hAnsi="Calibri"/>
          <w:bCs/>
          <w:sz w:val="20"/>
          <w:szCs w:val="20"/>
        </w:rPr>
        <w:t xml:space="preserve">  tego  tytułu,  na  co najmniej 5 dni roboczych przed wygaśnięciem dotychczasowej polisy.</w:t>
      </w:r>
      <w:bookmarkEnd w:id="35"/>
    </w:p>
    <w:p w14:paraId="4570AEC3" w14:textId="0918E3D2" w:rsidR="00FE490D" w:rsidRPr="002905DA" w:rsidRDefault="00FE490D">
      <w:pPr>
        <w:pStyle w:val="Tekstpodstawowy"/>
        <w:numPr>
          <w:ilvl w:val="1"/>
          <w:numId w:val="138"/>
        </w:numPr>
        <w:spacing w:line="276" w:lineRule="auto"/>
        <w:ind w:left="426"/>
        <w:rPr>
          <w:rFonts w:ascii="Calibri" w:hAnsi="Calibri"/>
          <w:bCs/>
          <w:sz w:val="20"/>
          <w:szCs w:val="20"/>
        </w:rPr>
      </w:pPr>
      <w:r w:rsidRPr="002905DA">
        <w:rPr>
          <w:rFonts w:ascii="Calibri" w:hAnsi="Calibri"/>
          <w:bCs/>
          <w:sz w:val="20"/>
          <w:szCs w:val="20"/>
        </w:rPr>
        <w:t xml:space="preserve">W razie nie dotrzymania terminu dostarczenia polisy, o którym mowa w </w:t>
      </w:r>
      <w:r w:rsidR="00013E3C" w:rsidRPr="002905DA">
        <w:rPr>
          <w:rFonts w:ascii="Calibri" w:hAnsi="Calibri"/>
          <w:sz w:val="20"/>
          <w:szCs w:val="20"/>
        </w:rPr>
        <w:t>ust. 5</w:t>
      </w:r>
      <w:r w:rsidRPr="002905DA">
        <w:rPr>
          <w:rFonts w:ascii="Calibri" w:hAnsi="Calibri"/>
          <w:bCs/>
          <w:sz w:val="20"/>
          <w:szCs w:val="20"/>
        </w:rPr>
        <w:t xml:space="preserve">, </w:t>
      </w:r>
      <w:r w:rsidRPr="002905DA">
        <w:rPr>
          <w:rFonts w:ascii="Calibri" w:hAnsi="Calibri"/>
          <w:sz w:val="20"/>
          <w:szCs w:val="20"/>
        </w:rPr>
        <w:t xml:space="preserve">Zamawiający będzie uprawniony do odstąpienia od umowy z powodu wystąpienia przyczyny za która odpowiada wykonawca zgodnie z </w:t>
      </w:r>
      <w:r w:rsidR="00013E3C" w:rsidRPr="002905DA">
        <w:rPr>
          <w:rFonts w:ascii="Calibri" w:hAnsi="Calibri"/>
          <w:bCs/>
          <w:sz w:val="20"/>
          <w:szCs w:val="20"/>
        </w:rPr>
        <w:t xml:space="preserve">§ </w:t>
      </w:r>
      <w:r w:rsidR="00B9525B" w:rsidRPr="002905DA">
        <w:rPr>
          <w:rFonts w:ascii="Calibri" w:hAnsi="Calibri"/>
          <w:bCs/>
          <w:sz w:val="20"/>
          <w:szCs w:val="20"/>
        </w:rPr>
        <w:t>26 pkt.1 ust.5</w:t>
      </w:r>
      <w:r w:rsidR="00B9525B" w:rsidRPr="002905DA">
        <w:rPr>
          <w:rFonts w:ascii="Calibri" w:hAnsi="Calibri"/>
          <w:sz w:val="20"/>
          <w:szCs w:val="20"/>
        </w:rPr>
        <w:t xml:space="preserve"> </w:t>
      </w:r>
      <w:r w:rsidR="00013E3C" w:rsidRPr="002905DA">
        <w:rPr>
          <w:rFonts w:ascii="Calibri" w:hAnsi="Calibri"/>
          <w:sz w:val="20"/>
          <w:szCs w:val="20"/>
        </w:rPr>
        <w:t>Umowy</w:t>
      </w:r>
      <w:r w:rsidRPr="002905DA">
        <w:rPr>
          <w:rFonts w:ascii="Calibri" w:hAnsi="Calibri"/>
          <w:sz w:val="20"/>
          <w:szCs w:val="20"/>
        </w:rPr>
        <w:t>.</w:t>
      </w:r>
    </w:p>
    <w:p w14:paraId="523D3FB0" w14:textId="6D787B2E" w:rsidR="00002C23" w:rsidRPr="002905DA" w:rsidRDefault="00002C23">
      <w:pPr>
        <w:pStyle w:val="Tekstpodstawowy"/>
        <w:spacing w:line="276" w:lineRule="auto"/>
        <w:ind w:left="66"/>
        <w:rPr>
          <w:rFonts w:ascii="Calibri" w:hAnsi="Calibri"/>
          <w:sz w:val="20"/>
          <w:szCs w:val="20"/>
        </w:rPr>
      </w:pPr>
    </w:p>
    <w:p w14:paraId="0D594FD6" w14:textId="33F66FBD" w:rsidR="00002C23" w:rsidRPr="002905DA" w:rsidRDefault="00CF408B">
      <w:pPr>
        <w:pStyle w:val="Akapitzlist"/>
        <w:numPr>
          <w:ilvl w:val="0"/>
          <w:numId w:val="134"/>
        </w:numPr>
        <w:tabs>
          <w:tab w:val="clear" w:pos="709"/>
        </w:tabs>
        <w:spacing w:after="0" w:line="276" w:lineRule="auto"/>
        <w:jc w:val="center"/>
        <w:rPr>
          <w:b/>
          <w:bCs/>
          <w:color w:val="auto"/>
          <w:sz w:val="20"/>
          <w:szCs w:val="20"/>
        </w:rPr>
      </w:pPr>
      <w:r w:rsidRPr="002905DA">
        <w:rPr>
          <w:b/>
          <w:bCs/>
          <w:color w:val="auto"/>
          <w:sz w:val="20"/>
          <w:szCs w:val="20"/>
        </w:rPr>
        <w:t xml:space="preserve"> </w:t>
      </w:r>
    </w:p>
    <w:p w14:paraId="3F5D94A5" w14:textId="77777777" w:rsidR="00FE490D" w:rsidRPr="002905DA" w:rsidRDefault="00FE490D" w:rsidP="00616882">
      <w:pPr>
        <w:pStyle w:val="nagowek1a"/>
        <w:numPr>
          <w:ilvl w:val="0"/>
          <w:numId w:val="0"/>
        </w:numPr>
        <w:spacing w:before="0" w:after="0" w:line="276" w:lineRule="auto"/>
        <w:ind w:left="360" w:hanging="360"/>
        <w:jc w:val="center"/>
        <w:rPr>
          <w:color w:val="auto"/>
          <w:sz w:val="20"/>
          <w:szCs w:val="20"/>
        </w:rPr>
      </w:pPr>
      <w:bookmarkStart w:id="36" w:name="_Toc432412000"/>
      <w:r w:rsidRPr="002905DA">
        <w:rPr>
          <w:color w:val="auto"/>
          <w:sz w:val="20"/>
          <w:szCs w:val="20"/>
        </w:rPr>
        <w:t>Prawa autorskie</w:t>
      </w:r>
      <w:bookmarkEnd w:id="36"/>
    </w:p>
    <w:p w14:paraId="19CBA33D" w14:textId="77777777" w:rsidR="00002C23" w:rsidRPr="002905DA" w:rsidRDefault="00002C23" w:rsidP="00616882">
      <w:pPr>
        <w:pStyle w:val="Tekstpodstawowy"/>
        <w:spacing w:line="276" w:lineRule="auto"/>
        <w:ind w:left="770"/>
        <w:rPr>
          <w:rFonts w:ascii="Calibri" w:hAnsi="Calibri"/>
          <w:bCs/>
          <w:sz w:val="20"/>
          <w:szCs w:val="20"/>
        </w:rPr>
      </w:pPr>
      <w:bookmarkStart w:id="37" w:name="_Ref417994248"/>
    </w:p>
    <w:p w14:paraId="11EA4DED" w14:textId="3EEDA570" w:rsidR="00DC4F30" w:rsidRPr="002905DA" w:rsidRDefault="00FE490D">
      <w:pPr>
        <w:pStyle w:val="Tekstpodstawowy"/>
        <w:numPr>
          <w:ilvl w:val="1"/>
          <w:numId w:val="139"/>
        </w:numPr>
        <w:spacing w:line="276" w:lineRule="auto"/>
        <w:ind w:left="426"/>
        <w:rPr>
          <w:rFonts w:ascii="Calibri" w:hAnsi="Calibri"/>
          <w:bCs/>
          <w:sz w:val="20"/>
          <w:szCs w:val="20"/>
        </w:rPr>
      </w:pPr>
      <w:r w:rsidRPr="002905DA">
        <w:rPr>
          <w:rFonts w:ascii="Calibri" w:hAnsi="Calibri"/>
          <w:bCs/>
          <w:sz w:val="20"/>
          <w:szCs w:val="20"/>
        </w:rPr>
        <w:t xml:space="preserve">Z chwilą </w:t>
      </w:r>
      <w:r w:rsidR="00DC4F30" w:rsidRPr="002905DA">
        <w:rPr>
          <w:rFonts w:ascii="Calibri" w:hAnsi="Calibri"/>
          <w:bCs/>
          <w:sz w:val="20"/>
          <w:szCs w:val="20"/>
        </w:rPr>
        <w:t xml:space="preserve">odbioru </w:t>
      </w:r>
      <w:r w:rsidRPr="002905DA">
        <w:rPr>
          <w:rFonts w:ascii="Calibri" w:hAnsi="Calibri"/>
          <w:bCs/>
          <w:sz w:val="20"/>
          <w:szCs w:val="20"/>
        </w:rPr>
        <w:t>przez Zamawiającego utworów powstałych w związku z realizacją niniejszej Umowy (lub przyjmowanej przez niego części), w ramach ceny umownej, Wykonawca przenosi na rzecz Zamawiającego, bezwarunkowo, bez dodatkowych opłat, całość autorskich praw majątkowych do wszystkich utworów w rozumieniu ustawy  z dnia 29 kwietnia 2016</w:t>
      </w:r>
      <w:r w:rsidR="00DC4F30" w:rsidRPr="002905DA">
        <w:rPr>
          <w:rFonts w:ascii="Calibri" w:hAnsi="Calibri"/>
          <w:bCs/>
          <w:sz w:val="20"/>
          <w:szCs w:val="20"/>
        </w:rPr>
        <w:t xml:space="preserve"> </w:t>
      </w:r>
      <w:r w:rsidRPr="002905DA">
        <w:rPr>
          <w:rFonts w:ascii="Calibri" w:hAnsi="Calibri"/>
          <w:bCs/>
          <w:sz w:val="20"/>
          <w:szCs w:val="20"/>
        </w:rPr>
        <w:t xml:space="preserve">r. o Prawie autorskim i prawach pokrewnych (t.j. Dz.U. z 2016 r.  poz. 666  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i inne dokumenty oraz broszury przekazane Zamawiającemu w wykonaniu niniejszej Umowy - zwanych dalej ogólnie utworami - bez dodatkowych oświadczeń stron w tym zakresie, wraz z wyłącznym prawem do wykonywania i zezwalania na wykonywanie zależnych praw autorskich, </w:t>
      </w:r>
      <w:r w:rsidR="00DC4F30" w:rsidRPr="002905DA">
        <w:rPr>
          <w:rFonts w:ascii="Calibri" w:hAnsi="Calibri"/>
          <w:bCs/>
          <w:sz w:val="20"/>
          <w:szCs w:val="20"/>
        </w:rPr>
        <w:t xml:space="preserve">a wszystko to </w:t>
      </w:r>
      <w:r w:rsidRPr="002905DA">
        <w:rPr>
          <w:rFonts w:ascii="Calibri" w:hAnsi="Calibri"/>
          <w:bCs/>
          <w:sz w:val="20"/>
          <w:szCs w:val="20"/>
        </w:rPr>
        <w:t xml:space="preserve">na polach eksploatacji wskazanych w </w:t>
      </w:r>
      <w:r w:rsidR="00DC4F30" w:rsidRPr="002905DA">
        <w:rPr>
          <w:rFonts w:ascii="Calibri" w:hAnsi="Calibri"/>
          <w:sz w:val="20"/>
          <w:szCs w:val="20"/>
        </w:rPr>
        <w:t>ust. 2.</w:t>
      </w:r>
      <w:r w:rsidRPr="002905DA">
        <w:rPr>
          <w:rFonts w:ascii="Calibri" w:hAnsi="Calibri"/>
          <w:b/>
          <w:bCs/>
          <w:sz w:val="20"/>
          <w:szCs w:val="20"/>
        </w:rPr>
        <w:t xml:space="preserve"> </w:t>
      </w:r>
    </w:p>
    <w:p w14:paraId="041C420E" w14:textId="719F937E" w:rsidR="00FE490D" w:rsidRPr="002905DA" w:rsidRDefault="00FE490D" w:rsidP="00616882">
      <w:pPr>
        <w:pStyle w:val="Tekstpodstawowy"/>
        <w:numPr>
          <w:ilvl w:val="1"/>
          <w:numId w:val="139"/>
        </w:numPr>
        <w:spacing w:line="276" w:lineRule="auto"/>
        <w:ind w:left="426"/>
        <w:rPr>
          <w:rFonts w:ascii="Calibri" w:hAnsi="Calibri"/>
          <w:bCs/>
          <w:sz w:val="20"/>
          <w:szCs w:val="20"/>
        </w:rPr>
      </w:pPr>
      <w:r w:rsidRPr="002905DA">
        <w:rPr>
          <w:rFonts w:ascii="Calibri" w:hAnsi="Calibri"/>
          <w:bCs/>
          <w:sz w:val="20"/>
          <w:szCs w:val="20"/>
        </w:rPr>
        <w:t>Równocześnie Wykonawca przenosi na rzecz Zamawiającego własność wszelkich egzemplarzy lub nośników, na których utrwalono ww. utwory, które przekaże Zamawiającemu stosownie do postanowień niniejszej Umowy.</w:t>
      </w:r>
      <w:bookmarkEnd w:id="37"/>
    </w:p>
    <w:p w14:paraId="4B1ECAD5" w14:textId="0CA749FD" w:rsidR="00FE490D" w:rsidRPr="002905DA" w:rsidRDefault="00DC4F30" w:rsidP="00616882">
      <w:pPr>
        <w:pStyle w:val="Tekstpodstawowy"/>
        <w:numPr>
          <w:ilvl w:val="1"/>
          <w:numId w:val="139"/>
        </w:numPr>
        <w:tabs>
          <w:tab w:val="left" w:pos="142"/>
        </w:tabs>
        <w:spacing w:line="276" w:lineRule="auto"/>
        <w:ind w:left="426"/>
        <w:rPr>
          <w:rFonts w:ascii="Calibri" w:hAnsi="Calibri"/>
          <w:bCs/>
          <w:sz w:val="20"/>
          <w:szCs w:val="20"/>
        </w:rPr>
      </w:pPr>
      <w:bookmarkStart w:id="38" w:name="_Ref417994223"/>
      <w:r w:rsidRPr="002905DA">
        <w:rPr>
          <w:rFonts w:ascii="Calibri" w:hAnsi="Calibri"/>
          <w:bCs/>
          <w:sz w:val="20"/>
          <w:szCs w:val="20"/>
        </w:rPr>
        <w:t>W</w:t>
      </w:r>
      <w:r w:rsidR="009D2F82" w:rsidRPr="002905DA">
        <w:rPr>
          <w:rFonts w:ascii="Calibri" w:hAnsi="Calibri"/>
          <w:bCs/>
          <w:sz w:val="20"/>
          <w:szCs w:val="20"/>
        </w:rPr>
        <w:t>y</w:t>
      </w:r>
      <w:r w:rsidRPr="002905DA">
        <w:rPr>
          <w:rFonts w:ascii="Calibri" w:hAnsi="Calibri"/>
          <w:bCs/>
          <w:sz w:val="20"/>
          <w:szCs w:val="20"/>
        </w:rPr>
        <w:t xml:space="preserve">konawca dokonuje </w:t>
      </w:r>
      <w:r w:rsidR="00FE490D" w:rsidRPr="002905DA">
        <w:rPr>
          <w:rFonts w:ascii="Calibri" w:hAnsi="Calibri"/>
          <w:bCs/>
          <w:sz w:val="20"/>
          <w:szCs w:val="20"/>
        </w:rPr>
        <w:t xml:space="preserve">przeniesienia na </w:t>
      </w:r>
      <w:r w:rsidRPr="002905DA">
        <w:rPr>
          <w:rFonts w:ascii="Calibri" w:hAnsi="Calibri"/>
          <w:bCs/>
          <w:sz w:val="20"/>
          <w:szCs w:val="20"/>
        </w:rPr>
        <w:t xml:space="preserve">Zamawiajacego </w:t>
      </w:r>
      <w:r w:rsidR="00FE490D" w:rsidRPr="002905DA">
        <w:rPr>
          <w:rFonts w:ascii="Calibri" w:hAnsi="Calibri"/>
          <w:bCs/>
          <w:sz w:val="20"/>
          <w:szCs w:val="20"/>
        </w:rPr>
        <w:t xml:space="preserve">autorskich praw majątkowych i praw zależnych do utworów wymienionych w </w:t>
      </w:r>
      <w:r w:rsidRPr="002905DA">
        <w:rPr>
          <w:rFonts w:ascii="Calibri" w:hAnsi="Calibri"/>
          <w:sz w:val="20"/>
          <w:szCs w:val="20"/>
        </w:rPr>
        <w:t>ust. 1</w:t>
      </w:r>
      <w:r w:rsidR="00FE490D" w:rsidRPr="002905DA">
        <w:rPr>
          <w:rFonts w:ascii="Calibri" w:hAnsi="Calibri"/>
          <w:bCs/>
          <w:sz w:val="20"/>
          <w:szCs w:val="20"/>
        </w:rPr>
        <w:t>, na następujących polach eksploatacji:</w:t>
      </w:r>
      <w:bookmarkEnd w:id="38"/>
    </w:p>
    <w:p w14:paraId="77582C9C" w14:textId="77777777" w:rsidR="00FE490D" w:rsidRPr="002905DA" w:rsidRDefault="00FE490D" w:rsidP="00616882">
      <w:pPr>
        <w:pStyle w:val="Tekstpodstawowy"/>
        <w:numPr>
          <w:ilvl w:val="2"/>
          <w:numId w:val="139"/>
        </w:numPr>
        <w:tabs>
          <w:tab w:val="left" w:pos="142"/>
        </w:tabs>
        <w:spacing w:line="276" w:lineRule="auto"/>
        <w:ind w:left="993"/>
        <w:rPr>
          <w:rFonts w:ascii="Calibri" w:hAnsi="Calibri"/>
          <w:bCs/>
          <w:sz w:val="20"/>
          <w:szCs w:val="20"/>
        </w:rPr>
      </w:pPr>
      <w:r w:rsidRPr="002905DA">
        <w:rPr>
          <w:rFonts w:ascii="Calibri" w:hAnsi="Calibri"/>
          <w:bCs/>
          <w:sz w:val="20"/>
          <w:szCs w:val="20"/>
        </w:rPr>
        <w:t xml:space="preserve">utrwalenie i zwielokrotnianie dowolnymi technikami, </w:t>
      </w:r>
    </w:p>
    <w:p w14:paraId="0CB457B5" w14:textId="77777777" w:rsidR="00FE490D" w:rsidRPr="002905DA" w:rsidRDefault="00FE490D" w:rsidP="00616882">
      <w:pPr>
        <w:pStyle w:val="Tekstpodstawowy"/>
        <w:numPr>
          <w:ilvl w:val="2"/>
          <w:numId w:val="139"/>
        </w:numPr>
        <w:tabs>
          <w:tab w:val="left" w:pos="142"/>
        </w:tabs>
        <w:spacing w:line="276" w:lineRule="auto"/>
        <w:ind w:left="993"/>
        <w:rPr>
          <w:rFonts w:ascii="Calibri" w:hAnsi="Calibri"/>
          <w:bCs/>
          <w:sz w:val="20"/>
          <w:szCs w:val="20"/>
        </w:rPr>
      </w:pPr>
      <w:r w:rsidRPr="002905DA">
        <w:rPr>
          <w:rFonts w:ascii="Calibri" w:hAnsi="Calibri"/>
          <w:bCs/>
          <w:sz w:val="20"/>
          <w:szCs w:val="20"/>
        </w:rPr>
        <w:t xml:space="preserve">wykorzystywanie wielokrotne utworu (w tym jego modyfikacji) do realizacji celów, zadań  </w:t>
      </w:r>
      <w:r w:rsidR="00B3169F" w:rsidRPr="002905DA">
        <w:rPr>
          <w:rFonts w:ascii="Calibri" w:hAnsi="Calibri"/>
          <w:bCs/>
          <w:sz w:val="20"/>
          <w:szCs w:val="20"/>
        </w:rPr>
        <w:t xml:space="preserve">         </w:t>
      </w:r>
      <w:r w:rsidRPr="002905DA">
        <w:rPr>
          <w:rFonts w:ascii="Calibri" w:hAnsi="Calibri"/>
          <w:bCs/>
          <w:sz w:val="20"/>
          <w:szCs w:val="20"/>
        </w:rPr>
        <w:t xml:space="preserve">  i inwestycji Zamawiającego,</w:t>
      </w:r>
    </w:p>
    <w:p w14:paraId="7D95781E" w14:textId="77777777" w:rsidR="00FE490D" w:rsidRPr="002905DA" w:rsidRDefault="00FE490D" w:rsidP="00616882">
      <w:pPr>
        <w:pStyle w:val="Tekstpodstawowy"/>
        <w:numPr>
          <w:ilvl w:val="2"/>
          <w:numId w:val="139"/>
        </w:numPr>
        <w:tabs>
          <w:tab w:val="left" w:pos="142"/>
        </w:tabs>
        <w:spacing w:line="276" w:lineRule="auto"/>
        <w:ind w:left="993"/>
        <w:rPr>
          <w:rFonts w:ascii="Calibri" w:hAnsi="Calibri"/>
          <w:bCs/>
          <w:sz w:val="20"/>
          <w:szCs w:val="20"/>
        </w:rPr>
      </w:pPr>
      <w:r w:rsidRPr="002905DA">
        <w:rPr>
          <w:rFonts w:ascii="Calibri" w:hAnsi="Calibri"/>
          <w:bCs/>
          <w:sz w:val="20"/>
          <w:szCs w:val="20"/>
        </w:rPr>
        <w:t>wykorzystanie do opracowania wniosku o dofinansowanie,</w:t>
      </w:r>
    </w:p>
    <w:p w14:paraId="6A2E0E08" w14:textId="77777777" w:rsidR="00FE490D" w:rsidRPr="002905DA" w:rsidRDefault="00FE490D" w:rsidP="00616882">
      <w:pPr>
        <w:pStyle w:val="Tekstpodstawowy"/>
        <w:numPr>
          <w:ilvl w:val="2"/>
          <w:numId w:val="139"/>
        </w:numPr>
        <w:tabs>
          <w:tab w:val="left" w:pos="142"/>
        </w:tabs>
        <w:spacing w:line="276" w:lineRule="auto"/>
        <w:ind w:left="993"/>
        <w:rPr>
          <w:rFonts w:ascii="Calibri" w:hAnsi="Calibri"/>
          <w:bCs/>
          <w:sz w:val="20"/>
          <w:szCs w:val="20"/>
        </w:rPr>
      </w:pPr>
      <w:r w:rsidRPr="002905DA">
        <w:rPr>
          <w:rFonts w:ascii="Calibri" w:hAnsi="Calibri"/>
          <w:bCs/>
          <w:sz w:val="20"/>
          <w:szCs w:val="20"/>
        </w:rPr>
        <w:t>wprowadzanie do pamięci komputera i odtworzenie,</w:t>
      </w:r>
    </w:p>
    <w:p w14:paraId="03DD41EB" w14:textId="77777777" w:rsidR="00FE490D" w:rsidRPr="002905DA" w:rsidRDefault="00FE490D" w:rsidP="00616882">
      <w:pPr>
        <w:pStyle w:val="Tekstpodstawowy"/>
        <w:numPr>
          <w:ilvl w:val="2"/>
          <w:numId w:val="139"/>
        </w:numPr>
        <w:tabs>
          <w:tab w:val="left" w:pos="142"/>
        </w:tabs>
        <w:spacing w:line="276" w:lineRule="auto"/>
        <w:ind w:left="993"/>
        <w:rPr>
          <w:rFonts w:ascii="Calibri" w:hAnsi="Calibri"/>
          <w:bCs/>
          <w:sz w:val="20"/>
          <w:szCs w:val="20"/>
        </w:rPr>
      </w:pPr>
      <w:r w:rsidRPr="002905DA">
        <w:rPr>
          <w:rFonts w:ascii="Calibri" w:hAnsi="Calibri"/>
          <w:bCs/>
          <w:sz w:val="20"/>
          <w:szCs w:val="20"/>
        </w:rPr>
        <w:t>wykorzystanie w zakresie koniecznym dla prawidłowej eksploatacji utworu przez  Zamawiającego w dowolnym miejscu i czasie w dowolnej liczbie,</w:t>
      </w:r>
    </w:p>
    <w:p w14:paraId="5A369542" w14:textId="77777777" w:rsidR="00FE490D" w:rsidRPr="002905DA" w:rsidRDefault="00FE490D" w:rsidP="00616882">
      <w:pPr>
        <w:pStyle w:val="Tekstpodstawowy"/>
        <w:numPr>
          <w:ilvl w:val="2"/>
          <w:numId w:val="139"/>
        </w:numPr>
        <w:tabs>
          <w:tab w:val="left" w:pos="142"/>
        </w:tabs>
        <w:spacing w:line="276" w:lineRule="auto"/>
        <w:ind w:left="993"/>
        <w:rPr>
          <w:rFonts w:ascii="Calibri" w:hAnsi="Calibri"/>
          <w:bCs/>
          <w:sz w:val="20"/>
          <w:szCs w:val="20"/>
        </w:rPr>
      </w:pPr>
      <w:r w:rsidRPr="002905DA">
        <w:rPr>
          <w:rFonts w:ascii="Calibri" w:hAnsi="Calibri"/>
          <w:bCs/>
          <w:sz w:val="20"/>
          <w:szCs w:val="20"/>
        </w:rPr>
        <w:t>udostępnianie wykonawcom, w tym także wykonanych kopii,</w:t>
      </w:r>
    </w:p>
    <w:p w14:paraId="201375AF" w14:textId="209CA09A" w:rsidR="00FE490D" w:rsidRPr="002905DA" w:rsidRDefault="00FE490D" w:rsidP="00616882">
      <w:pPr>
        <w:pStyle w:val="Tekstpodstawowy"/>
        <w:numPr>
          <w:ilvl w:val="2"/>
          <w:numId w:val="139"/>
        </w:numPr>
        <w:tabs>
          <w:tab w:val="left" w:pos="142"/>
        </w:tabs>
        <w:spacing w:line="276" w:lineRule="auto"/>
        <w:ind w:left="993"/>
        <w:rPr>
          <w:rFonts w:ascii="Calibri" w:hAnsi="Calibri"/>
          <w:bCs/>
          <w:sz w:val="20"/>
          <w:szCs w:val="20"/>
        </w:rPr>
      </w:pPr>
      <w:r w:rsidRPr="002905DA">
        <w:rPr>
          <w:rFonts w:ascii="Calibri" w:hAnsi="Calibri"/>
          <w:bCs/>
          <w:sz w:val="20"/>
          <w:szCs w:val="20"/>
        </w:rPr>
        <w:t>wielokrotne wykorzystywanie do opracowania i realizacji projektu technicznego z przedmiarami i kosztorysami inwestorskimi,</w:t>
      </w:r>
    </w:p>
    <w:p w14:paraId="25967F23" w14:textId="77777777" w:rsidR="00FE490D" w:rsidRPr="002905DA" w:rsidRDefault="00FE490D" w:rsidP="00616882">
      <w:pPr>
        <w:pStyle w:val="Tekstpodstawowy"/>
        <w:numPr>
          <w:ilvl w:val="2"/>
          <w:numId w:val="139"/>
        </w:numPr>
        <w:tabs>
          <w:tab w:val="left" w:pos="142"/>
        </w:tabs>
        <w:spacing w:line="276" w:lineRule="auto"/>
        <w:ind w:left="993"/>
        <w:rPr>
          <w:rFonts w:ascii="Calibri" w:hAnsi="Calibri"/>
          <w:bCs/>
          <w:sz w:val="20"/>
          <w:szCs w:val="20"/>
        </w:rPr>
      </w:pPr>
      <w:r w:rsidRPr="002905DA">
        <w:rPr>
          <w:rFonts w:ascii="Calibri" w:hAnsi="Calibri"/>
          <w:bCs/>
          <w:sz w:val="20"/>
          <w:szCs w:val="20"/>
        </w:rPr>
        <w:t xml:space="preserve">rozpowszechnianie w inny sposób w tym: wprowadzanie do obrotu, ekspozycja, publikowanie </w:t>
      </w:r>
    </w:p>
    <w:p w14:paraId="19981CE9" w14:textId="77777777" w:rsidR="00FE490D" w:rsidRPr="002905DA" w:rsidRDefault="00FE490D" w:rsidP="00616882">
      <w:pPr>
        <w:pStyle w:val="Tekstpodstawowy"/>
        <w:numPr>
          <w:ilvl w:val="2"/>
          <w:numId w:val="139"/>
        </w:numPr>
        <w:tabs>
          <w:tab w:val="left" w:pos="142"/>
        </w:tabs>
        <w:spacing w:line="276" w:lineRule="auto"/>
        <w:ind w:left="993"/>
        <w:rPr>
          <w:rFonts w:ascii="Calibri" w:hAnsi="Calibri"/>
          <w:bCs/>
          <w:sz w:val="20"/>
          <w:szCs w:val="20"/>
        </w:rPr>
      </w:pPr>
      <w:r w:rsidRPr="002905DA">
        <w:rPr>
          <w:rFonts w:ascii="Calibri" w:hAnsi="Calibri"/>
          <w:bCs/>
          <w:sz w:val="20"/>
          <w:szCs w:val="20"/>
        </w:rPr>
        <w:t>części lub całości, opracowania,</w:t>
      </w:r>
    </w:p>
    <w:p w14:paraId="7B99DD26" w14:textId="77777777" w:rsidR="00FE490D" w:rsidRPr="002905DA" w:rsidRDefault="00FE490D" w:rsidP="00616882">
      <w:pPr>
        <w:pStyle w:val="Tekstpodstawowy"/>
        <w:numPr>
          <w:ilvl w:val="2"/>
          <w:numId w:val="139"/>
        </w:numPr>
        <w:tabs>
          <w:tab w:val="left" w:pos="142"/>
          <w:tab w:val="left" w:pos="851"/>
        </w:tabs>
        <w:spacing w:line="276" w:lineRule="auto"/>
        <w:ind w:left="993"/>
        <w:rPr>
          <w:rFonts w:ascii="Calibri" w:hAnsi="Calibri"/>
          <w:bCs/>
          <w:sz w:val="20"/>
          <w:szCs w:val="20"/>
        </w:rPr>
      </w:pPr>
      <w:r w:rsidRPr="002905DA">
        <w:rPr>
          <w:rFonts w:ascii="Calibri" w:hAnsi="Calibri"/>
          <w:bCs/>
          <w:sz w:val="20"/>
          <w:szCs w:val="20"/>
        </w:rPr>
        <w:t>przygotowanie modeli, wizualizacji, sprawozdań i prezentacji,</w:t>
      </w:r>
    </w:p>
    <w:p w14:paraId="58C5F815" w14:textId="77777777" w:rsidR="00FE490D" w:rsidRPr="002905DA" w:rsidRDefault="00FE490D" w:rsidP="00616882">
      <w:pPr>
        <w:pStyle w:val="Tekstpodstawowy"/>
        <w:numPr>
          <w:ilvl w:val="2"/>
          <w:numId w:val="139"/>
        </w:numPr>
        <w:tabs>
          <w:tab w:val="left" w:pos="142"/>
          <w:tab w:val="left" w:pos="851"/>
        </w:tabs>
        <w:spacing w:line="276" w:lineRule="auto"/>
        <w:ind w:left="993"/>
        <w:rPr>
          <w:rFonts w:ascii="Calibri" w:hAnsi="Calibri"/>
          <w:bCs/>
          <w:sz w:val="20"/>
          <w:szCs w:val="20"/>
        </w:rPr>
      </w:pPr>
      <w:r w:rsidRPr="002905DA">
        <w:rPr>
          <w:rFonts w:ascii="Calibri" w:hAnsi="Calibri"/>
          <w:bCs/>
          <w:sz w:val="20"/>
          <w:szCs w:val="20"/>
        </w:rPr>
        <w:t>przetwarzanie, wprowadzanie zmian, poprawek i modyfikacji, twórczej przeróbki,</w:t>
      </w:r>
    </w:p>
    <w:p w14:paraId="3DCB3271" w14:textId="77777777" w:rsidR="00FE490D" w:rsidRPr="002905DA" w:rsidRDefault="00FE490D" w:rsidP="00616882">
      <w:pPr>
        <w:pStyle w:val="Tekstpodstawowy"/>
        <w:numPr>
          <w:ilvl w:val="2"/>
          <w:numId w:val="139"/>
        </w:numPr>
        <w:tabs>
          <w:tab w:val="left" w:pos="142"/>
          <w:tab w:val="left" w:pos="851"/>
        </w:tabs>
        <w:spacing w:line="276" w:lineRule="auto"/>
        <w:ind w:left="993"/>
        <w:rPr>
          <w:rFonts w:ascii="Calibri" w:hAnsi="Calibri"/>
          <w:bCs/>
          <w:sz w:val="20"/>
          <w:szCs w:val="20"/>
        </w:rPr>
      </w:pPr>
      <w:r w:rsidRPr="002905DA">
        <w:rPr>
          <w:rFonts w:ascii="Calibri" w:hAnsi="Calibri"/>
          <w:bCs/>
          <w:sz w:val="20"/>
          <w:szCs w:val="20"/>
        </w:rPr>
        <w:t>korzystanie w celu dokonania odbudowy, rozbudowy, nadbudowy, przebudowy, montażu remontu i rozbiórki,</w:t>
      </w:r>
    </w:p>
    <w:p w14:paraId="375AF9B6" w14:textId="77777777" w:rsidR="00FE490D" w:rsidRPr="002905DA" w:rsidRDefault="00FE490D" w:rsidP="00616882">
      <w:pPr>
        <w:pStyle w:val="Tekstpodstawowy"/>
        <w:numPr>
          <w:ilvl w:val="2"/>
          <w:numId w:val="139"/>
        </w:numPr>
        <w:tabs>
          <w:tab w:val="left" w:pos="851"/>
        </w:tabs>
        <w:spacing w:line="276" w:lineRule="auto"/>
        <w:ind w:left="993"/>
        <w:rPr>
          <w:rFonts w:ascii="Calibri" w:hAnsi="Calibri"/>
          <w:bCs/>
          <w:sz w:val="20"/>
          <w:szCs w:val="20"/>
        </w:rPr>
      </w:pPr>
      <w:r w:rsidRPr="002905DA">
        <w:rPr>
          <w:rFonts w:ascii="Calibri" w:hAnsi="Calibri"/>
          <w:bCs/>
          <w:sz w:val="20"/>
          <w:szCs w:val="20"/>
        </w:rPr>
        <w:t>rozporządzania, rozpowszechniania i korzystania z opracowania pierwotnego projektu do celów wykorzystywania do dalszego projektowania (w tym opracowania projektów zamiennych)</w:t>
      </w:r>
    </w:p>
    <w:p w14:paraId="382A7ABB" w14:textId="6862F21E" w:rsidR="00FE490D" w:rsidRPr="002905DA" w:rsidRDefault="00FE490D" w:rsidP="00616882">
      <w:pPr>
        <w:pStyle w:val="Tekstpodstawowy"/>
        <w:numPr>
          <w:ilvl w:val="1"/>
          <w:numId w:val="139"/>
        </w:numPr>
        <w:tabs>
          <w:tab w:val="left" w:pos="142"/>
        </w:tabs>
        <w:spacing w:line="276" w:lineRule="auto"/>
        <w:ind w:left="426"/>
        <w:rPr>
          <w:rFonts w:ascii="Calibri" w:hAnsi="Calibri"/>
          <w:bCs/>
          <w:sz w:val="20"/>
          <w:szCs w:val="20"/>
        </w:rPr>
      </w:pPr>
      <w:r w:rsidRPr="002905DA">
        <w:rPr>
          <w:rFonts w:ascii="Calibri" w:hAnsi="Calibri"/>
          <w:bCs/>
          <w:sz w:val="20"/>
          <w:szCs w:val="20"/>
        </w:rPr>
        <w:t xml:space="preserve">Strony ustalają, iż rozpowszechnianie na polach eksploatacji określonych w </w:t>
      </w:r>
      <w:r w:rsidR="009D2F82" w:rsidRPr="002905DA">
        <w:rPr>
          <w:rFonts w:ascii="Calibri" w:hAnsi="Calibri"/>
          <w:sz w:val="20"/>
          <w:szCs w:val="20"/>
        </w:rPr>
        <w:t>ust. 3</w:t>
      </w:r>
      <w:r w:rsidRPr="002905DA">
        <w:rPr>
          <w:rFonts w:ascii="Calibri" w:hAnsi="Calibri"/>
          <w:b/>
          <w:bCs/>
          <w:sz w:val="20"/>
          <w:szCs w:val="20"/>
        </w:rPr>
        <w:t xml:space="preserve"> </w:t>
      </w:r>
      <w:r w:rsidRPr="002905DA">
        <w:rPr>
          <w:rFonts w:ascii="Calibri" w:hAnsi="Calibri"/>
          <w:bCs/>
          <w:sz w:val="20"/>
          <w:szCs w:val="20"/>
        </w:rPr>
        <w:t>może następować w całości, w części, fragmentach, samodzielnie, w połączeniu z dziełami innych podmiotów, w tym jako część dzieła zbiorowego, po zarchiwizowaniu w formie elektronicznej</w:t>
      </w:r>
      <w:r w:rsidR="009D2F82" w:rsidRPr="002905DA">
        <w:rPr>
          <w:rFonts w:ascii="Calibri" w:hAnsi="Calibri"/>
          <w:bCs/>
          <w:sz w:val="20"/>
          <w:szCs w:val="20"/>
        </w:rPr>
        <w:t xml:space="preserve"> </w:t>
      </w:r>
      <w:r w:rsidRPr="002905DA">
        <w:rPr>
          <w:rFonts w:ascii="Calibri" w:hAnsi="Calibri"/>
          <w:bCs/>
          <w:sz w:val="20"/>
          <w:szCs w:val="20"/>
        </w:rPr>
        <w:t>i drukowanej, po dokonaniu opracowań, przystosowań, uzupełnień lub innych modyfikacji.</w:t>
      </w:r>
    </w:p>
    <w:p w14:paraId="50B339F0" w14:textId="146FD7DE" w:rsidR="00FE490D" w:rsidRPr="002905DA" w:rsidRDefault="00FE490D" w:rsidP="00616882">
      <w:pPr>
        <w:pStyle w:val="Tekstpodstawowy"/>
        <w:numPr>
          <w:ilvl w:val="1"/>
          <w:numId w:val="139"/>
        </w:numPr>
        <w:tabs>
          <w:tab w:val="left" w:pos="142"/>
        </w:tabs>
        <w:spacing w:line="276" w:lineRule="auto"/>
        <w:ind w:left="426"/>
        <w:rPr>
          <w:rFonts w:ascii="Calibri" w:hAnsi="Calibri"/>
          <w:bCs/>
          <w:sz w:val="20"/>
          <w:szCs w:val="20"/>
        </w:rPr>
      </w:pPr>
      <w:r w:rsidRPr="002905DA">
        <w:rPr>
          <w:rFonts w:ascii="Calibri" w:hAnsi="Calibri"/>
          <w:bCs/>
          <w:sz w:val="20"/>
          <w:szCs w:val="20"/>
        </w:rPr>
        <w:t>W przypadku wystąpienia przez jakąkolwiek osobę trzecią z roszczeniem z tytułu naruszenia praw autorskich, zarówno osobistych, jak i majątkowych, jeżeli naruszenie nastąpiło w związku</w:t>
      </w:r>
      <w:r w:rsidR="009D2F82" w:rsidRPr="002905DA">
        <w:rPr>
          <w:rFonts w:ascii="Calibri" w:hAnsi="Calibri"/>
          <w:bCs/>
          <w:sz w:val="20"/>
          <w:szCs w:val="20"/>
        </w:rPr>
        <w:t xml:space="preserve"> </w:t>
      </w:r>
      <w:r w:rsidRPr="002905DA">
        <w:rPr>
          <w:rFonts w:ascii="Calibri" w:hAnsi="Calibri"/>
          <w:bCs/>
          <w:sz w:val="20"/>
          <w:szCs w:val="20"/>
        </w:rPr>
        <w:t xml:space="preserve">z wykonaniem dokumentacji w ramach </w:t>
      </w:r>
      <w:r w:rsidR="009D2F82" w:rsidRPr="002905DA">
        <w:rPr>
          <w:rFonts w:ascii="Calibri" w:hAnsi="Calibri"/>
          <w:bCs/>
          <w:sz w:val="20"/>
          <w:szCs w:val="20"/>
        </w:rPr>
        <w:t xml:space="preserve">Umowy </w:t>
      </w:r>
      <w:r w:rsidRPr="002905DA">
        <w:rPr>
          <w:rFonts w:ascii="Calibri" w:hAnsi="Calibri"/>
          <w:bCs/>
          <w:sz w:val="20"/>
          <w:szCs w:val="20"/>
        </w:rPr>
        <w:t>przez Wykonawcę, Wykonawca:</w:t>
      </w:r>
    </w:p>
    <w:p w14:paraId="1301675C" w14:textId="21B92ACE" w:rsidR="009D2F82" w:rsidRPr="002905DA" w:rsidRDefault="00FE490D" w:rsidP="00616882">
      <w:pPr>
        <w:pStyle w:val="Tekstpodstawowy"/>
        <w:numPr>
          <w:ilvl w:val="2"/>
          <w:numId w:val="139"/>
        </w:numPr>
        <w:tabs>
          <w:tab w:val="left" w:pos="142"/>
        </w:tabs>
        <w:spacing w:line="276" w:lineRule="auto"/>
        <w:ind w:left="993"/>
        <w:rPr>
          <w:rFonts w:ascii="Calibri" w:hAnsi="Calibri"/>
          <w:bCs/>
          <w:sz w:val="20"/>
          <w:szCs w:val="20"/>
        </w:rPr>
      </w:pPr>
      <w:r w:rsidRPr="002905DA">
        <w:rPr>
          <w:bCs/>
          <w:sz w:val="20"/>
          <w:szCs w:val="20"/>
        </w:rPr>
        <w:t>ponosi pełną odpowiedzialność za powstanie oraz wszelkie skutki powyższych zdarzeń,</w:t>
      </w:r>
    </w:p>
    <w:p w14:paraId="72FAE56A" w14:textId="47DA5E3F" w:rsidR="00FE490D" w:rsidRPr="002905DA" w:rsidRDefault="00FE490D" w:rsidP="00616882">
      <w:pPr>
        <w:pStyle w:val="Tekstpodstawowy"/>
        <w:numPr>
          <w:ilvl w:val="2"/>
          <w:numId w:val="139"/>
        </w:numPr>
        <w:tabs>
          <w:tab w:val="left" w:pos="142"/>
        </w:tabs>
        <w:spacing w:line="276" w:lineRule="auto"/>
        <w:ind w:left="993"/>
        <w:rPr>
          <w:rFonts w:ascii="Calibri" w:hAnsi="Calibri"/>
          <w:bCs/>
          <w:sz w:val="20"/>
          <w:szCs w:val="20"/>
        </w:rPr>
      </w:pPr>
      <w:r w:rsidRPr="002905DA">
        <w:rPr>
          <w:rFonts w:ascii="Calibri" w:hAnsi="Calibri"/>
          <w:bCs/>
          <w:sz w:val="20"/>
          <w:szCs w:val="20"/>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1E400A92" w14:textId="54B2C5E7" w:rsidR="00FE490D" w:rsidRPr="002905DA" w:rsidRDefault="00FE490D" w:rsidP="00616882">
      <w:pPr>
        <w:pStyle w:val="Tekstpodstawowy"/>
        <w:numPr>
          <w:ilvl w:val="2"/>
          <w:numId w:val="139"/>
        </w:numPr>
        <w:tabs>
          <w:tab w:val="left" w:pos="142"/>
          <w:tab w:val="left" w:pos="567"/>
        </w:tabs>
        <w:spacing w:line="276" w:lineRule="auto"/>
        <w:ind w:left="993"/>
        <w:rPr>
          <w:rFonts w:ascii="Calibri" w:hAnsi="Calibri"/>
          <w:bCs/>
          <w:sz w:val="20"/>
          <w:szCs w:val="20"/>
        </w:rPr>
      </w:pPr>
      <w:r w:rsidRPr="002905DA">
        <w:rPr>
          <w:rFonts w:ascii="Calibri" w:hAnsi="Calibri"/>
          <w:bCs/>
          <w:sz w:val="20"/>
          <w:szCs w:val="20"/>
        </w:rPr>
        <w:t>poniesie wszelkie koszty związane z ewentualnym zaspokojeniem roszczeń majątkowych</w:t>
      </w:r>
      <w:r w:rsidR="009D2F82" w:rsidRPr="002905DA">
        <w:rPr>
          <w:rFonts w:ascii="Calibri" w:hAnsi="Calibri"/>
          <w:bCs/>
          <w:sz w:val="20"/>
          <w:szCs w:val="20"/>
        </w:rPr>
        <w:t xml:space="preserve"> </w:t>
      </w:r>
      <w:r w:rsidRPr="002905DA">
        <w:rPr>
          <w:rFonts w:ascii="Calibri" w:hAnsi="Calibri"/>
          <w:bCs/>
          <w:sz w:val="20"/>
          <w:szCs w:val="20"/>
        </w:rPr>
        <w:t xml:space="preserve">i niemajątkowych związanych z naruszeniem praw autorskich majątkowych lub osobistych osoby lub osób zgłaszających roszczenia. </w:t>
      </w:r>
    </w:p>
    <w:p w14:paraId="19E24EA5" w14:textId="41A8A46D" w:rsidR="00FE490D" w:rsidRPr="002905DA" w:rsidRDefault="00FE490D">
      <w:pPr>
        <w:pStyle w:val="Tekstpodstawowy"/>
        <w:numPr>
          <w:ilvl w:val="1"/>
          <w:numId w:val="139"/>
        </w:numPr>
        <w:tabs>
          <w:tab w:val="left" w:pos="142"/>
          <w:tab w:val="left" w:pos="426"/>
        </w:tabs>
        <w:spacing w:line="276" w:lineRule="auto"/>
        <w:ind w:left="426"/>
        <w:rPr>
          <w:rFonts w:ascii="Calibri" w:hAnsi="Calibri"/>
          <w:bCs/>
          <w:sz w:val="20"/>
          <w:szCs w:val="20"/>
        </w:rPr>
      </w:pPr>
      <w:r w:rsidRPr="002905DA">
        <w:rPr>
          <w:rFonts w:ascii="Calibri" w:hAnsi="Calibri"/>
          <w:bCs/>
          <w:sz w:val="20"/>
          <w:szCs w:val="20"/>
        </w:rPr>
        <w:t xml:space="preserve">Jeżeli do czasu odstąpienia od Umowy przez Wykonawcę lub Zamawiającego autorskie prawa majątkowe, o których mowa w </w:t>
      </w:r>
      <w:r w:rsidR="009D2F82" w:rsidRPr="002905DA">
        <w:rPr>
          <w:rFonts w:ascii="Calibri" w:hAnsi="Calibri"/>
          <w:sz w:val="20"/>
          <w:szCs w:val="20"/>
        </w:rPr>
        <w:t>ust. 1</w:t>
      </w:r>
      <w:r w:rsidRPr="002905DA">
        <w:rPr>
          <w:rFonts w:ascii="Calibri" w:hAnsi="Calibri"/>
          <w:bCs/>
          <w:sz w:val="20"/>
          <w:szCs w:val="20"/>
        </w:rPr>
        <w:t xml:space="preserve">, nie zostaną przeniesione na Zamawiającego, przejście tych praw na Zamawiającego nastąpi najpóźniej </w:t>
      </w:r>
      <w:r w:rsidR="009D2F82" w:rsidRPr="002905DA">
        <w:rPr>
          <w:rFonts w:ascii="Calibri" w:hAnsi="Calibri"/>
          <w:bCs/>
          <w:sz w:val="20"/>
          <w:szCs w:val="20"/>
        </w:rPr>
        <w:t xml:space="preserve">w 3 dni robocze od chwili </w:t>
      </w:r>
      <w:r w:rsidRPr="002905DA">
        <w:rPr>
          <w:rFonts w:ascii="Calibri" w:hAnsi="Calibri"/>
          <w:bCs/>
          <w:sz w:val="20"/>
          <w:szCs w:val="20"/>
        </w:rPr>
        <w:t>odstąpienia.</w:t>
      </w:r>
    </w:p>
    <w:p w14:paraId="5042A393" w14:textId="3674455D" w:rsidR="00CF408B" w:rsidRPr="002905DA" w:rsidRDefault="00CF408B">
      <w:pPr>
        <w:pStyle w:val="Tekstpodstawowy"/>
        <w:tabs>
          <w:tab w:val="left" w:pos="142"/>
          <w:tab w:val="left" w:pos="426"/>
        </w:tabs>
        <w:spacing w:line="276" w:lineRule="auto"/>
        <w:ind w:left="66"/>
        <w:rPr>
          <w:rFonts w:ascii="Calibri" w:hAnsi="Calibri"/>
          <w:bCs/>
          <w:sz w:val="20"/>
          <w:szCs w:val="20"/>
        </w:rPr>
      </w:pPr>
    </w:p>
    <w:p w14:paraId="00898275" w14:textId="6585DB28" w:rsidR="00CF408B" w:rsidRPr="002905DA" w:rsidRDefault="00464FDF">
      <w:pPr>
        <w:pStyle w:val="Akapitzlist"/>
        <w:numPr>
          <w:ilvl w:val="0"/>
          <w:numId w:val="134"/>
        </w:numPr>
        <w:tabs>
          <w:tab w:val="clear" w:pos="709"/>
        </w:tabs>
        <w:spacing w:after="0" w:line="276" w:lineRule="auto"/>
        <w:jc w:val="center"/>
        <w:rPr>
          <w:b/>
          <w:bCs/>
          <w:color w:val="auto"/>
          <w:sz w:val="20"/>
          <w:szCs w:val="20"/>
        </w:rPr>
      </w:pPr>
      <w:r w:rsidRPr="002905DA">
        <w:rPr>
          <w:b/>
          <w:bCs/>
          <w:color w:val="auto"/>
          <w:sz w:val="20"/>
          <w:szCs w:val="20"/>
        </w:rPr>
        <w:t xml:space="preserve"> </w:t>
      </w:r>
    </w:p>
    <w:p w14:paraId="1FBDFF4F" w14:textId="5003ED81" w:rsidR="00FE490D" w:rsidRPr="002905DA" w:rsidRDefault="00FE490D">
      <w:pPr>
        <w:pStyle w:val="nagowek1a"/>
        <w:numPr>
          <w:ilvl w:val="0"/>
          <w:numId w:val="0"/>
        </w:numPr>
        <w:tabs>
          <w:tab w:val="left" w:pos="142"/>
        </w:tabs>
        <w:spacing w:before="0" w:after="0" w:line="276" w:lineRule="auto"/>
        <w:jc w:val="center"/>
        <w:rPr>
          <w:color w:val="auto"/>
          <w:sz w:val="20"/>
          <w:szCs w:val="20"/>
        </w:rPr>
      </w:pPr>
      <w:bookmarkStart w:id="39" w:name="_Toc432412001"/>
      <w:r w:rsidRPr="002905DA">
        <w:rPr>
          <w:color w:val="auto"/>
          <w:sz w:val="20"/>
          <w:szCs w:val="20"/>
        </w:rPr>
        <w:t>Zawiadamianie o szczególnych zdarzeniach</w:t>
      </w:r>
      <w:bookmarkEnd w:id="39"/>
    </w:p>
    <w:p w14:paraId="41BB3EB6" w14:textId="77777777" w:rsidR="00CF408B" w:rsidRPr="002905DA" w:rsidRDefault="00CF408B" w:rsidP="00616882">
      <w:pPr>
        <w:pStyle w:val="nagowek1a"/>
        <w:numPr>
          <w:ilvl w:val="0"/>
          <w:numId w:val="0"/>
        </w:numPr>
        <w:tabs>
          <w:tab w:val="left" w:pos="142"/>
        </w:tabs>
        <w:spacing w:before="0" w:after="0" w:line="276" w:lineRule="auto"/>
        <w:jc w:val="center"/>
        <w:rPr>
          <w:color w:val="auto"/>
          <w:sz w:val="20"/>
          <w:szCs w:val="20"/>
        </w:rPr>
      </w:pPr>
    </w:p>
    <w:p w14:paraId="56F84D78" w14:textId="29141728" w:rsidR="00FE490D" w:rsidRPr="002905DA" w:rsidRDefault="00FE490D" w:rsidP="00616882">
      <w:pPr>
        <w:pStyle w:val="Akapitzlist"/>
        <w:numPr>
          <w:ilvl w:val="1"/>
          <w:numId w:val="140"/>
        </w:numPr>
        <w:tabs>
          <w:tab w:val="clear" w:pos="709"/>
        </w:tabs>
        <w:spacing w:after="0" w:line="276" w:lineRule="auto"/>
        <w:ind w:left="426"/>
        <w:rPr>
          <w:b/>
          <w:color w:val="auto"/>
          <w:sz w:val="20"/>
          <w:szCs w:val="20"/>
        </w:rPr>
      </w:pPr>
      <w:bookmarkStart w:id="40" w:name="_Ref417982100"/>
      <w:r w:rsidRPr="002905DA">
        <w:rPr>
          <w:color w:val="auto"/>
          <w:sz w:val="20"/>
          <w:szCs w:val="20"/>
        </w:rPr>
        <w:t xml:space="preserve">Jeżeli w trakcie wykonywania robót Wykonawca natrafi na przeszkody fizyczne, nieprzewidziane w </w:t>
      </w:r>
      <w:r w:rsidR="00CF408B" w:rsidRPr="002905DA">
        <w:rPr>
          <w:color w:val="auto"/>
          <w:sz w:val="20"/>
          <w:szCs w:val="20"/>
        </w:rPr>
        <w:t>PFU</w:t>
      </w:r>
      <w:r w:rsidRPr="002905DA">
        <w:rPr>
          <w:color w:val="auto"/>
          <w:sz w:val="20"/>
          <w:szCs w:val="20"/>
        </w:rPr>
        <w:t>, jest on zobowiązany do niezwłocznego powiadomienia o tym fakcie Inspektora nadzoru inwestorskiego.</w:t>
      </w:r>
      <w:bookmarkEnd w:id="40"/>
      <w:r w:rsidRPr="002905DA">
        <w:rPr>
          <w:color w:val="auto"/>
          <w:sz w:val="20"/>
          <w:szCs w:val="20"/>
        </w:rPr>
        <w:t xml:space="preserve"> </w:t>
      </w:r>
    </w:p>
    <w:p w14:paraId="0EC0D149" w14:textId="6D362D74" w:rsidR="00FE490D" w:rsidRPr="002905DA" w:rsidRDefault="00FE490D" w:rsidP="00616882">
      <w:pPr>
        <w:pStyle w:val="Akapitzlist"/>
        <w:numPr>
          <w:ilvl w:val="1"/>
          <w:numId w:val="140"/>
        </w:numPr>
        <w:tabs>
          <w:tab w:val="clear" w:pos="709"/>
        </w:tabs>
        <w:spacing w:after="0" w:line="276" w:lineRule="auto"/>
        <w:ind w:left="426"/>
        <w:rPr>
          <w:color w:val="auto"/>
          <w:sz w:val="20"/>
          <w:szCs w:val="20"/>
        </w:rPr>
      </w:pPr>
      <w:bookmarkStart w:id="41" w:name="_Ref417982107"/>
      <w:r w:rsidRPr="002905DA">
        <w:rPr>
          <w:color w:val="auto"/>
          <w:sz w:val="20"/>
          <w:szCs w:val="20"/>
        </w:rPr>
        <w:t xml:space="preserve">Wykonawca ma obowiązek na bieżąco informować Inspektora nadzoru inwestorskiego o dostrzeganych lub przewidywanych </w:t>
      </w:r>
      <w:r w:rsidRPr="002905DA">
        <w:rPr>
          <w:color w:val="auto"/>
          <w:spacing w:val="-8"/>
          <w:sz w:val="20"/>
          <w:szCs w:val="20"/>
        </w:rPr>
        <w:t>problemach związanych z realizacją Umowy</w:t>
      </w:r>
      <w:r w:rsidRPr="002905DA">
        <w:rPr>
          <w:color w:val="auto"/>
          <w:sz w:val="20"/>
          <w:szCs w:val="20"/>
        </w:rPr>
        <w:t>, które mogą mieć wpływ w szczególności na wysokość wynagrodzenia Wykonawcy lub na Termin zakończenia robót.</w:t>
      </w:r>
      <w:bookmarkEnd w:id="41"/>
      <w:r w:rsidRPr="002905DA">
        <w:rPr>
          <w:color w:val="auto"/>
          <w:sz w:val="20"/>
          <w:szCs w:val="20"/>
        </w:rPr>
        <w:t xml:space="preserve"> </w:t>
      </w:r>
    </w:p>
    <w:p w14:paraId="16298516" w14:textId="45B06D90" w:rsidR="00FE490D" w:rsidRPr="002905DA" w:rsidRDefault="00FE490D" w:rsidP="00616882">
      <w:pPr>
        <w:pStyle w:val="Akapitzlist"/>
        <w:numPr>
          <w:ilvl w:val="1"/>
          <w:numId w:val="140"/>
        </w:numPr>
        <w:tabs>
          <w:tab w:val="clear" w:pos="709"/>
        </w:tabs>
        <w:spacing w:after="0" w:line="276" w:lineRule="auto"/>
        <w:ind w:left="426"/>
        <w:rPr>
          <w:color w:val="auto"/>
          <w:sz w:val="20"/>
          <w:szCs w:val="20"/>
        </w:rPr>
      </w:pPr>
      <w:r w:rsidRPr="002905DA">
        <w:rPr>
          <w:color w:val="auto"/>
          <w:sz w:val="20"/>
          <w:szCs w:val="20"/>
        </w:rPr>
        <w:t>Nie później niż w terminie</w:t>
      </w:r>
      <w:r w:rsidRPr="002905DA">
        <w:rPr>
          <w:color w:val="auto"/>
          <w:spacing w:val="-6"/>
          <w:sz w:val="20"/>
          <w:szCs w:val="20"/>
        </w:rPr>
        <w:t xml:space="preserve"> 5 dni</w:t>
      </w:r>
      <w:r w:rsidRPr="002905DA">
        <w:rPr>
          <w:color w:val="auto"/>
          <w:sz w:val="20"/>
          <w:szCs w:val="20"/>
        </w:rPr>
        <w:t xml:space="preserve"> roboczych</w:t>
      </w:r>
      <w:r w:rsidRPr="002905DA">
        <w:rPr>
          <w:color w:val="auto"/>
          <w:spacing w:val="-6"/>
          <w:sz w:val="20"/>
          <w:szCs w:val="20"/>
        </w:rPr>
        <w:t xml:space="preserve"> od powiadomienia,</w:t>
      </w:r>
      <w:r w:rsidRPr="002905DA">
        <w:rPr>
          <w:color w:val="auto"/>
          <w:sz w:val="20"/>
          <w:szCs w:val="20"/>
        </w:rPr>
        <w:t xml:space="preserve"> o którym mowa w </w:t>
      </w:r>
      <w:r w:rsidR="00A92A35" w:rsidRPr="002905DA">
        <w:rPr>
          <w:bCs/>
          <w:color w:val="auto"/>
          <w:sz w:val="20"/>
          <w:szCs w:val="20"/>
        </w:rPr>
        <w:t>ust. 1</w:t>
      </w:r>
      <w:r w:rsidRPr="002905DA">
        <w:rPr>
          <w:color w:val="auto"/>
          <w:sz w:val="20"/>
          <w:szCs w:val="20"/>
        </w:rPr>
        <w:t xml:space="preserve"> lub przekazania informacji, której mowa w </w:t>
      </w:r>
      <w:r w:rsidR="00480A26" w:rsidRPr="002905DA">
        <w:rPr>
          <w:bCs/>
          <w:color w:val="auto"/>
          <w:sz w:val="20"/>
          <w:szCs w:val="20"/>
        </w:rPr>
        <w:t>ust. 2</w:t>
      </w:r>
      <w:r w:rsidRPr="002905DA">
        <w:rPr>
          <w:color w:val="auto"/>
          <w:sz w:val="20"/>
          <w:szCs w:val="20"/>
        </w:rPr>
        <w:t xml:space="preserve">, Wykonawca przedłoży Zamawiającemu ocenę ich wpływu na Termin wykonania robót oraz przedstawi wycenę robót budowlanych wynikających z wystąpienia tych okoliczności, a także opracuje i przedstawi Inspektorowi nadzoru inwestorskiego do akceptacji propozycje dotyczące uniknięcia lub zmniejszenia wpływu takiego wydarzenia lub okoliczności na wykonanie Umowy. </w:t>
      </w:r>
    </w:p>
    <w:p w14:paraId="7502009C" w14:textId="77777777" w:rsidR="00464FDF" w:rsidRPr="002905DA" w:rsidRDefault="00FE490D">
      <w:pPr>
        <w:pStyle w:val="Akapitzlist"/>
        <w:numPr>
          <w:ilvl w:val="1"/>
          <w:numId w:val="140"/>
        </w:numPr>
        <w:tabs>
          <w:tab w:val="clear" w:pos="709"/>
        </w:tabs>
        <w:spacing w:after="0" w:line="276" w:lineRule="auto"/>
        <w:ind w:left="426"/>
        <w:rPr>
          <w:color w:val="auto"/>
          <w:sz w:val="20"/>
          <w:szCs w:val="20"/>
        </w:rPr>
      </w:pPr>
      <w:r w:rsidRPr="002905DA">
        <w:rPr>
          <w:color w:val="auto"/>
          <w:sz w:val="20"/>
          <w:szCs w:val="20"/>
        </w:rPr>
        <w:t>Wykonawca opracuje i przedstawi Inspektorowi nadzoru inwestorskiego do akceptacji propozycje dotyczące uniknięcia lub zmniejszenia wpływu takiego wydarzenia lub okoliczności na wykonanie Umowy.</w:t>
      </w:r>
    </w:p>
    <w:p w14:paraId="352ECF05" w14:textId="5FC8CEAD" w:rsidR="00464FDF" w:rsidRPr="002905DA" w:rsidRDefault="00464FDF">
      <w:pPr>
        <w:pStyle w:val="Akapitzlist"/>
        <w:numPr>
          <w:ilvl w:val="0"/>
          <w:numId w:val="0"/>
        </w:numPr>
        <w:tabs>
          <w:tab w:val="clear" w:pos="709"/>
        </w:tabs>
        <w:spacing w:after="0" w:line="276" w:lineRule="auto"/>
        <w:ind w:left="426"/>
        <w:rPr>
          <w:color w:val="auto"/>
          <w:sz w:val="20"/>
          <w:szCs w:val="20"/>
        </w:rPr>
      </w:pPr>
    </w:p>
    <w:p w14:paraId="1F5FC152" w14:textId="16B87F9F" w:rsidR="00464FDF" w:rsidRPr="002905DA" w:rsidRDefault="007832DD">
      <w:pPr>
        <w:pStyle w:val="Akapitzlist"/>
        <w:numPr>
          <w:ilvl w:val="0"/>
          <w:numId w:val="134"/>
        </w:numPr>
        <w:tabs>
          <w:tab w:val="clear" w:pos="709"/>
        </w:tabs>
        <w:spacing w:after="0" w:line="276" w:lineRule="auto"/>
        <w:jc w:val="center"/>
        <w:rPr>
          <w:b/>
          <w:bCs/>
          <w:color w:val="auto"/>
          <w:sz w:val="20"/>
          <w:szCs w:val="20"/>
        </w:rPr>
      </w:pPr>
      <w:r w:rsidRPr="002905DA">
        <w:rPr>
          <w:b/>
          <w:bCs/>
          <w:color w:val="auto"/>
          <w:sz w:val="20"/>
          <w:szCs w:val="20"/>
        </w:rPr>
        <w:t xml:space="preserve"> </w:t>
      </w:r>
    </w:p>
    <w:p w14:paraId="1808E37A" w14:textId="05C013A3" w:rsidR="00FE490D" w:rsidRPr="002905DA" w:rsidRDefault="00FE490D" w:rsidP="00616882">
      <w:pPr>
        <w:pStyle w:val="nagowek1a"/>
        <w:numPr>
          <w:ilvl w:val="0"/>
          <w:numId w:val="0"/>
        </w:numPr>
        <w:tabs>
          <w:tab w:val="left" w:pos="142"/>
        </w:tabs>
        <w:spacing w:before="0" w:after="0" w:line="276" w:lineRule="auto"/>
        <w:ind w:left="360" w:hanging="360"/>
        <w:jc w:val="center"/>
        <w:rPr>
          <w:color w:val="auto"/>
          <w:sz w:val="20"/>
          <w:szCs w:val="20"/>
        </w:rPr>
      </w:pPr>
      <w:bookmarkStart w:id="42" w:name="_Toc432412002"/>
      <w:r w:rsidRPr="002905DA">
        <w:rPr>
          <w:color w:val="auto"/>
          <w:sz w:val="20"/>
          <w:szCs w:val="20"/>
        </w:rPr>
        <w:t>Naprawa uszkodzeń</w:t>
      </w:r>
      <w:bookmarkEnd w:id="42"/>
    </w:p>
    <w:p w14:paraId="34BDF4CF" w14:textId="77777777" w:rsidR="00464FDF" w:rsidRPr="002905DA" w:rsidRDefault="00464FDF" w:rsidP="00616882">
      <w:pPr>
        <w:pStyle w:val="nagowek1a"/>
        <w:numPr>
          <w:ilvl w:val="0"/>
          <w:numId w:val="0"/>
        </w:numPr>
        <w:tabs>
          <w:tab w:val="left" w:pos="142"/>
        </w:tabs>
        <w:spacing w:before="0" w:after="0" w:line="276" w:lineRule="auto"/>
        <w:ind w:left="360" w:hanging="360"/>
        <w:jc w:val="center"/>
        <w:rPr>
          <w:color w:val="auto"/>
          <w:sz w:val="20"/>
          <w:szCs w:val="20"/>
        </w:rPr>
      </w:pPr>
    </w:p>
    <w:p w14:paraId="280B7858" w14:textId="1A0D5382" w:rsidR="00FE490D" w:rsidRPr="002905DA" w:rsidRDefault="00FE490D" w:rsidP="00616882">
      <w:pPr>
        <w:pStyle w:val="Akapitzlist"/>
        <w:numPr>
          <w:ilvl w:val="1"/>
          <w:numId w:val="141"/>
        </w:numPr>
        <w:tabs>
          <w:tab w:val="clear" w:pos="709"/>
          <w:tab w:val="left" w:pos="142"/>
        </w:tabs>
        <w:spacing w:after="0" w:line="276" w:lineRule="auto"/>
        <w:ind w:left="426"/>
        <w:rPr>
          <w:color w:val="auto"/>
          <w:sz w:val="20"/>
          <w:szCs w:val="20"/>
        </w:rPr>
      </w:pPr>
      <w:bookmarkStart w:id="43" w:name="_Ref417982139"/>
      <w:r w:rsidRPr="002905DA">
        <w:rPr>
          <w:color w:val="auto"/>
          <w:sz w:val="20"/>
          <w:szCs w:val="20"/>
        </w:rPr>
        <w:t>Wykonawca jest zobowiązany chronić przed uszkodzeniem lub kradzieżą wykonane przez siebie oraz przejęte wraz z placem budowy, roboty i materiały, do dnia Odbioru końcowego robót,</w:t>
      </w:r>
      <w:r w:rsidR="00C425FF" w:rsidRPr="002905DA">
        <w:rPr>
          <w:color w:val="auto"/>
          <w:sz w:val="20"/>
          <w:szCs w:val="20"/>
        </w:rPr>
        <w:t xml:space="preserve"> </w:t>
      </w:r>
      <w:r w:rsidRPr="002905DA">
        <w:rPr>
          <w:color w:val="auto"/>
          <w:sz w:val="20"/>
          <w:szCs w:val="20"/>
        </w:rPr>
        <w:t>z wyłączeniem wykonanych robót przyjętych przez Zamawiającego do użytkowania.</w:t>
      </w:r>
      <w:bookmarkEnd w:id="43"/>
      <w:r w:rsidRPr="002905DA">
        <w:rPr>
          <w:color w:val="auto"/>
          <w:sz w:val="20"/>
          <w:szCs w:val="20"/>
        </w:rPr>
        <w:t xml:space="preserve"> </w:t>
      </w:r>
    </w:p>
    <w:p w14:paraId="5B148436" w14:textId="209D4F6C" w:rsidR="00FE490D" w:rsidRPr="002905DA" w:rsidRDefault="00FE490D" w:rsidP="00616882">
      <w:pPr>
        <w:pStyle w:val="Akapitzlist"/>
        <w:numPr>
          <w:ilvl w:val="1"/>
          <w:numId w:val="141"/>
        </w:numPr>
        <w:tabs>
          <w:tab w:val="clear" w:pos="709"/>
          <w:tab w:val="left" w:pos="142"/>
        </w:tabs>
        <w:spacing w:after="0" w:line="276" w:lineRule="auto"/>
        <w:ind w:left="426"/>
        <w:rPr>
          <w:color w:val="auto"/>
          <w:sz w:val="20"/>
          <w:szCs w:val="20"/>
        </w:rPr>
      </w:pPr>
      <w:r w:rsidRPr="002905DA">
        <w:rPr>
          <w:color w:val="auto"/>
          <w:sz w:val="20"/>
          <w:szCs w:val="20"/>
        </w:rPr>
        <w:t xml:space="preserve">Uszkodzenia w robotach lub materiałach powstałe w okresie, o którym mowa w </w:t>
      </w:r>
      <w:r w:rsidR="00464FDF" w:rsidRPr="002905DA">
        <w:rPr>
          <w:bCs/>
          <w:color w:val="auto"/>
          <w:sz w:val="20"/>
          <w:szCs w:val="20"/>
        </w:rPr>
        <w:t>ust. 1</w:t>
      </w:r>
      <w:r w:rsidRPr="002905DA">
        <w:rPr>
          <w:color w:val="auto"/>
          <w:sz w:val="20"/>
          <w:szCs w:val="20"/>
        </w:rPr>
        <w:t xml:space="preserve">, Wykonawca jest zobowiązany naprawić na własny koszt w sposób zapewniający zgodność robót </w:t>
      </w:r>
      <w:r w:rsidR="00C425FF" w:rsidRPr="002905DA">
        <w:rPr>
          <w:color w:val="auto"/>
          <w:sz w:val="20"/>
          <w:szCs w:val="20"/>
        </w:rPr>
        <w:t xml:space="preserve"> </w:t>
      </w:r>
      <w:r w:rsidRPr="002905DA">
        <w:rPr>
          <w:color w:val="auto"/>
          <w:sz w:val="20"/>
          <w:szCs w:val="20"/>
        </w:rPr>
        <w:t xml:space="preserve">i materiałów z wymaganiami </w:t>
      </w:r>
      <w:r w:rsidR="00464FDF" w:rsidRPr="002905DA">
        <w:rPr>
          <w:color w:val="auto"/>
          <w:sz w:val="20"/>
          <w:szCs w:val="20"/>
        </w:rPr>
        <w:t>PFU</w:t>
      </w:r>
      <w:r w:rsidRPr="002905DA">
        <w:rPr>
          <w:color w:val="auto"/>
          <w:sz w:val="20"/>
          <w:szCs w:val="20"/>
        </w:rPr>
        <w:t xml:space="preserve">, odpowiednimi normami, aprobatami, i obowiązującymi przepisami prawa. </w:t>
      </w:r>
    </w:p>
    <w:p w14:paraId="3D20E6F5" w14:textId="51451E2C" w:rsidR="00FE490D" w:rsidRPr="002905DA" w:rsidRDefault="00FE490D">
      <w:pPr>
        <w:pStyle w:val="Akapitzlist"/>
        <w:numPr>
          <w:ilvl w:val="1"/>
          <w:numId w:val="141"/>
        </w:numPr>
        <w:tabs>
          <w:tab w:val="clear" w:pos="709"/>
          <w:tab w:val="left" w:pos="142"/>
        </w:tabs>
        <w:spacing w:after="0" w:line="276" w:lineRule="auto"/>
        <w:ind w:left="426"/>
        <w:rPr>
          <w:b/>
          <w:strike/>
          <w:color w:val="auto"/>
          <w:sz w:val="20"/>
          <w:szCs w:val="20"/>
        </w:rPr>
      </w:pPr>
      <w:r w:rsidRPr="002905DA">
        <w:rPr>
          <w:color w:val="auto"/>
          <w:sz w:val="20"/>
          <w:szCs w:val="20"/>
        </w:rPr>
        <w:t xml:space="preserve">Wykonawca jest odpowiedzialny za uszkodzenia w wykonanych lub przejętych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14:paraId="63A35ECA" w14:textId="2A10F07D" w:rsidR="007832DD" w:rsidRPr="002905DA" w:rsidRDefault="007832DD">
      <w:pPr>
        <w:tabs>
          <w:tab w:val="left" w:pos="142"/>
        </w:tabs>
        <w:spacing w:after="0"/>
        <w:rPr>
          <w:b/>
          <w:strike/>
          <w:sz w:val="20"/>
          <w:szCs w:val="20"/>
        </w:rPr>
      </w:pPr>
    </w:p>
    <w:p w14:paraId="39BA8D02" w14:textId="1E29920A" w:rsidR="007832DD" w:rsidRPr="002905DA" w:rsidRDefault="003A5010">
      <w:pPr>
        <w:pStyle w:val="Akapitzlist"/>
        <w:numPr>
          <w:ilvl w:val="0"/>
          <w:numId w:val="134"/>
        </w:numPr>
        <w:tabs>
          <w:tab w:val="clear" w:pos="709"/>
        </w:tabs>
        <w:spacing w:after="0" w:line="276" w:lineRule="auto"/>
        <w:jc w:val="center"/>
        <w:rPr>
          <w:b/>
          <w:bCs/>
          <w:color w:val="auto"/>
          <w:sz w:val="20"/>
          <w:szCs w:val="20"/>
        </w:rPr>
      </w:pPr>
      <w:r w:rsidRPr="002905DA">
        <w:rPr>
          <w:b/>
          <w:bCs/>
          <w:color w:val="auto"/>
          <w:sz w:val="20"/>
          <w:szCs w:val="20"/>
        </w:rPr>
        <w:t xml:space="preserve"> </w:t>
      </w:r>
    </w:p>
    <w:p w14:paraId="32490897" w14:textId="1FC955C2" w:rsidR="00FE490D" w:rsidRPr="002905DA" w:rsidRDefault="00FE490D">
      <w:pPr>
        <w:pStyle w:val="nagowek1a"/>
        <w:numPr>
          <w:ilvl w:val="0"/>
          <w:numId w:val="0"/>
        </w:numPr>
        <w:tabs>
          <w:tab w:val="left" w:pos="142"/>
        </w:tabs>
        <w:spacing w:before="0" w:after="0" w:line="276" w:lineRule="auto"/>
        <w:jc w:val="center"/>
        <w:rPr>
          <w:color w:val="auto"/>
          <w:sz w:val="20"/>
          <w:szCs w:val="20"/>
        </w:rPr>
      </w:pPr>
      <w:bookmarkStart w:id="44" w:name="_Toc432412003"/>
      <w:r w:rsidRPr="002905DA">
        <w:rPr>
          <w:color w:val="auto"/>
          <w:sz w:val="20"/>
          <w:szCs w:val="20"/>
        </w:rPr>
        <w:t>Kontrola jakości</w:t>
      </w:r>
      <w:bookmarkEnd w:id="44"/>
    </w:p>
    <w:p w14:paraId="09EBC933" w14:textId="77777777" w:rsidR="007832DD" w:rsidRPr="002905DA" w:rsidRDefault="007832DD" w:rsidP="00616882">
      <w:pPr>
        <w:pStyle w:val="nagowek1a"/>
        <w:numPr>
          <w:ilvl w:val="0"/>
          <w:numId w:val="0"/>
        </w:numPr>
        <w:tabs>
          <w:tab w:val="left" w:pos="142"/>
        </w:tabs>
        <w:spacing w:before="0" w:after="0" w:line="276" w:lineRule="auto"/>
        <w:jc w:val="center"/>
        <w:rPr>
          <w:color w:val="auto"/>
          <w:sz w:val="20"/>
          <w:szCs w:val="20"/>
        </w:rPr>
      </w:pPr>
    </w:p>
    <w:p w14:paraId="36DB5C8D" w14:textId="77777777" w:rsidR="00FE490D" w:rsidRPr="002905DA" w:rsidRDefault="00FE490D" w:rsidP="00616882">
      <w:pPr>
        <w:pStyle w:val="Akapitzlist"/>
        <w:numPr>
          <w:ilvl w:val="1"/>
          <w:numId w:val="142"/>
        </w:numPr>
        <w:tabs>
          <w:tab w:val="clear" w:pos="709"/>
          <w:tab w:val="left" w:pos="142"/>
        </w:tabs>
        <w:spacing w:after="0" w:line="276" w:lineRule="auto"/>
        <w:ind w:left="426"/>
        <w:rPr>
          <w:color w:val="auto"/>
          <w:sz w:val="20"/>
          <w:szCs w:val="20"/>
        </w:rPr>
      </w:pPr>
      <w:r w:rsidRPr="002905DA">
        <w:rPr>
          <w:color w:val="auto"/>
          <w:sz w:val="20"/>
          <w:szCs w:val="20"/>
        </w:rPr>
        <w:t>Wykonawca jest odpowiedzialny za bieżącą kontrolę jakości robót budowlanych stanowiących przedmiot Umowy i Materiałów.</w:t>
      </w:r>
    </w:p>
    <w:p w14:paraId="187A62F2" w14:textId="4B6E3613" w:rsidR="00FE490D" w:rsidRPr="002905DA" w:rsidRDefault="00FE490D">
      <w:pPr>
        <w:pStyle w:val="Akapitzlist"/>
        <w:numPr>
          <w:ilvl w:val="1"/>
          <w:numId w:val="142"/>
        </w:numPr>
        <w:tabs>
          <w:tab w:val="clear" w:pos="709"/>
          <w:tab w:val="left" w:pos="142"/>
          <w:tab w:val="left" w:pos="567"/>
        </w:tabs>
        <w:spacing w:after="0" w:line="276" w:lineRule="auto"/>
        <w:ind w:left="426"/>
        <w:rPr>
          <w:color w:val="auto"/>
          <w:sz w:val="20"/>
          <w:szCs w:val="20"/>
        </w:rPr>
      </w:pPr>
      <w:r w:rsidRPr="002905DA">
        <w:rPr>
          <w:color w:val="auto"/>
          <w:sz w:val="20"/>
          <w:szCs w:val="20"/>
        </w:rPr>
        <w:t>Zamawiający może zlecić wykonanie ekspertyzy w zakresie zgodności wykonania przedmiotu umowy z obowiązującymi przepisami, normami i wiedzą techniczną, w tym również pod względem ekonomiki budowy. Jeżeli wyniki ekspertyzy potwierdzą nieprawidłowości, koszty ekspertyzy ponosi Wykonawca. W przeciwnym razie koszty ekspertyzy pokrywa Zamawiający.</w:t>
      </w:r>
    </w:p>
    <w:p w14:paraId="20421329" w14:textId="4DBB530E" w:rsidR="003A5010" w:rsidRPr="002905DA" w:rsidRDefault="003A5010">
      <w:pPr>
        <w:tabs>
          <w:tab w:val="left" w:pos="142"/>
          <w:tab w:val="left" w:pos="567"/>
        </w:tabs>
        <w:spacing w:after="0"/>
        <w:ind w:left="66"/>
        <w:rPr>
          <w:sz w:val="20"/>
          <w:szCs w:val="20"/>
        </w:rPr>
      </w:pPr>
    </w:p>
    <w:p w14:paraId="266E2A1D" w14:textId="77777777" w:rsidR="003A5010" w:rsidRPr="002905DA" w:rsidRDefault="003A5010" w:rsidP="00616882">
      <w:pPr>
        <w:tabs>
          <w:tab w:val="left" w:pos="142"/>
          <w:tab w:val="left" w:pos="567"/>
        </w:tabs>
        <w:spacing w:after="0"/>
        <w:ind w:left="66"/>
        <w:rPr>
          <w:sz w:val="20"/>
          <w:szCs w:val="20"/>
        </w:rPr>
      </w:pPr>
    </w:p>
    <w:p w14:paraId="379E399B" w14:textId="3A7C9669" w:rsidR="003A5010" w:rsidRPr="002905DA" w:rsidRDefault="007C4AA8">
      <w:pPr>
        <w:pStyle w:val="Akapitzlist"/>
        <w:numPr>
          <w:ilvl w:val="0"/>
          <w:numId w:val="134"/>
        </w:numPr>
        <w:tabs>
          <w:tab w:val="clear" w:pos="709"/>
        </w:tabs>
        <w:spacing w:after="0" w:line="276" w:lineRule="auto"/>
        <w:jc w:val="center"/>
        <w:rPr>
          <w:b/>
          <w:bCs/>
          <w:color w:val="auto"/>
          <w:sz w:val="20"/>
          <w:szCs w:val="20"/>
        </w:rPr>
      </w:pPr>
      <w:r w:rsidRPr="002905DA">
        <w:rPr>
          <w:b/>
          <w:bCs/>
          <w:color w:val="auto"/>
          <w:sz w:val="20"/>
          <w:szCs w:val="20"/>
        </w:rPr>
        <w:t xml:space="preserve"> </w:t>
      </w:r>
    </w:p>
    <w:p w14:paraId="2A328999" w14:textId="5208A469" w:rsidR="00FE490D" w:rsidRPr="002905DA" w:rsidRDefault="00FE490D">
      <w:pPr>
        <w:pStyle w:val="nagowek1a"/>
        <w:numPr>
          <w:ilvl w:val="0"/>
          <w:numId w:val="0"/>
        </w:numPr>
        <w:tabs>
          <w:tab w:val="left" w:pos="142"/>
        </w:tabs>
        <w:spacing w:before="0" w:after="0" w:line="276" w:lineRule="auto"/>
        <w:jc w:val="center"/>
        <w:rPr>
          <w:color w:val="auto"/>
          <w:sz w:val="20"/>
          <w:szCs w:val="20"/>
        </w:rPr>
      </w:pPr>
      <w:bookmarkStart w:id="45" w:name="_Toc432412004"/>
      <w:r w:rsidRPr="002905DA">
        <w:rPr>
          <w:color w:val="auto"/>
          <w:sz w:val="20"/>
          <w:szCs w:val="20"/>
        </w:rPr>
        <w:t>Usuwanie nieprawidłowości i wad stwierdzonych w czasie robót</w:t>
      </w:r>
      <w:bookmarkEnd w:id="45"/>
    </w:p>
    <w:p w14:paraId="30983154" w14:textId="77777777" w:rsidR="003A5010" w:rsidRPr="002905DA" w:rsidRDefault="003A5010" w:rsidP="00616882">
      <w:pPr>
        <w:pStyle w:val="nagowek1a"/>
        <w:numPr>
          <w:ilvl w:val="0"/>
          <w:numId w:val="0"/>
        </w:numPr>
        <w:tabs>
          <w:tab w:val="left" w:pos="142"/>
        </w:tabs>
        <w:spacing w:before="0" w:after="0" w:line="276" w:lineRule="auto"/>
        <w:jc w:val="center"/>
        <w:rPr>
          <w:color w:val="auto"/>
          <w:sz w:val="20"/>
          <w:szCs w:val="20"/>
        </w:rPr>
      </w:pPr>
    </w:p>
    <w:p w14:paraId="6FD58872" w14:textId="6845E9B4" w:rsidR="00FE490D" w:rsidRPr="002905DA" w:rsidRDefault="00FE490D" w:rsidP="00616882">
      <w:pPr>
        <w:pStyle w:val="Akapitzlist"/>
        <w:numPr>
          <w:ilvl w:val="1"/>
          <w:numId w:val="143"/>
        </w:numPr>
        <w:tabs>
          <w:tab w:val="clear" w:pos="709"/>
        </w:tabs>
        <w:spacing w:after="0" w:line="276" w:lineRule="auto"/>
        <w:ind w:left="426"/>
        <w:rPr>
          <w:color w:val="auto"/>
          <w:sz w:val="20"/>
          <w:szCs w:val="20"/>
        </w:rPr>
      </w:pPr>
      <w:r w:rsidRPr="002905DA">
        <w:rPr>
          <w:color w:val="auto"/>
          <w:sz w:val="20"/>
          <w:szCs w:val="20"/>
        </w:rPr>
        <w:t xml:space="preserve">W przypadku stwierdzenia przez Inspektora nadzoru inwestorskiego wykonywania robót budowlanych niezgodnie z Umową lub ujawnienia powstałych z przyczyn obciążających Wykonawcę Wad w robotach budowlanych stanowiących przedmiot Umowy, Zamawiający jest uprawniony do żądania usunięcia przez Wykonawcę stwierdzonych nieprawidłowości lub Wad </w:t>
      </w:r>
      <w:r w:rsidR="00B3169F" w:rsidRPr="002905DA">
        <w:rPr>
          <w:color w:val="auto"/>
          <w:sz w:val="20"/>
          <w:szCs w:val="20"/>
        </w:rPr>
        <w:t xml:space="preserve"> </w:t>
      </w:r>
      <w:r w:rsidRPr="002905DA">
        <w:rPr>
          <w:color w:val="auto"/>
          <w:sz w:val="20"/>
          <w:szCs w:val="20"/>
        </w:rPr>
        <w:t>w odpowiednim technicznie terminie, określonym przez Inspektora nadzoru inwestorskiego. Koszt usunięcia nieprawidłowości lub Wad ponosi Wykonawca.</w:t>
      </w:r>
    </w:p>
    <w:p w14:paraId="6DE083C2" w14:textId="3838C191" w:rsidR="00FE490D" w:rsidRPr="002905DA" w:rsidRDefault="00FE490D">
      <w:pPr>
        <w:pStyle w:val="Akapitzlist"/>
        <w:numPr>
          <w:ilvl w:val="1"/>
          <w:numId w:val="143"/>
        </w:numPr>
        <w:tabs>
          <w:tab w:val="clear" w:pos="709"/>
        </w:tabs>
        <w:spacing w:after="0" w:line="276" w:lineRule="auto"/>
        <w:ind w:left="426"/>
        <w:rPr>
          <w:color w:val="auto"/>
          <w:sz w:val="20"/>
          <w:szCs w:val="20"/>
        </w:rPr>
      </w:pPr>
      <w:r w:rsidRPr="002905DA">
        <w:rPr>
          <w:color w:val="auto"/>
          <w:sz w:val="20"/>
          <w:szCs w:val="20"/>
        </w:rPr>
        <w:t>Jeżeli dla ustalenia wystąpienia Wad i ich przyczyn niezbędne jest dokonanie prób, badań, odkryć lub ekspertyz, Zamawiający może polecić Wykonawcy dokonanie tych czynności na koszt Wykonawcy.</w:t>
      </w:r>
    </w:p>
    <w:p w14:paraId="7466A260" w14:textId="41FE7547" w:rsidR="007C4AA8" w:rsidRPr="002905DA" w:rsidRDefault="007C4AA8">
      <w:pPr>
        <w:spacing w:after="0"/>
        <w:rPr>
          <w:sz w:val="20"/>
          <w:szCs w:val="20"/>
        </w:rPr>
      </w:pPr>
    </w:p>
    <w:p w14:paraId="691E2ABC" w14:textId="703CE79F" w:rsidR="007C4AA8" w:rsidRPr="002905DA" w:rsidRDefault="006B0F8B" w:rsidP="007C4AA8">
      <w:pPr>
        <w:pStyle w:val="Akapitzlist"/>
        <w:numPr>
          <w:ilvl w:val="0"/>
          <w:numId w:val="134"/>
        </w:numPr>
        <w:tabs>
          <w:tab w:val="clear" w:pos="709"/>
        </w:tabs>
        <w:spacing w:after="0" w:line="276" w:lineRule="auto"/>
        <w:jc w:val="center"/>
        <w:rPr>
          <w:b/>
          <w:bCs/>
          <w:color w:val="auto"/>
          <w:sz w:val="20"/>
          <w:szCs w:val="20"/>
        </w:rPr>
      </w:pPr>
      <w:r w:rsidRPr="002905DA">
        <w:rPr>
          <w:b/>
          <w:bCs/>
          <w:color w:val="auto"/>
          <w:sz w:val="20"/>
          <w:szCs w:val="20"/>
        </w:rPr>
        <w:t xml:space="preserve"> </w:t>
      </w:r>
    </w:p>
    <w:p w14:paraId="592B9D8A" w14:textId="0F92F023" w:rsidR="00FE490D" w:rsidRPr="002905DA" w:rsidRDefault="00FE490D">
      <w:pPr>
        <w:pStyle w:val="nagowek1a"/>
        <w:numPr>
          <w:ilvl w:val="0"/>
          <w:numId w:val="0"/>
        </w:numPr>
        <w:tabs>
          <w:tab w:val="clear" w:pos="426"/>
        </w:tabs>
        <w:spacing w:before="0" w:after="0" w:line="276" w:lineRule="auto"/>
        <w:jc w:val="center"/>
        <w:rPr>
          <w:rFonts w:asciiTheme="minorHAnsi" w:hAnsiTheme="minorHAnsi" w:cstheme="minorHAnsi"/>
          <w:color w:val="auto"/>
          <w:sz w:val="20"/>
          <w:szCs w:val="20"/>
        </w:rPr>
      </w:pPr>
      <w:bookmarkStart w:id="46" w:name="_Toc432412005"/>
      <w:r w:rsidRPr="002905DA">
        <w:rPr>
          <w:rFonts w:asciiTheme="minorHAnsi" w:hAnsiTheme="minorHAnsi" w:cstheme="minorHAnsi"/>
          <w:color w:val="auto"/>
          <w:sz w:val="20"/>
          <w:szCs w:val="20"/>
        </w:rPr>
        <w:t>Odbiory</w:t>
      </w:r>
      <w:bookmarkEnd w:id="46"/>
    </w:p>
    <w:p w14:paraId="1313269D" w14:textId="77777777" w:rsidR="007C4AA8" w:rsidRPr="002905DA" w:rsidRDefault="007C4AA8" w:rsidP="00616882">
      <w:pPr>
        <w:pStyle w:val="nagowek1a"/>
        <w:numPr>
          <w:ilvl w:val="0"/>
          <w:numId w:val="0"/>
        </w:numPr>
        <w:tabs>
          <w:tab w:val="clear" w:pos="426"/>
        </w:tabs>
        <w:spacing w:before="0" w:after="0" w:line="276" w:lineRule="auto"/>
        <w:jc w:val="center"/>
        <w:rPr>
          <w:rFonts w:asciiTheme="minorHAnsi" w:hAnsiTheme="minorHAnsi" w:cstheme="minorHAnsi"/>
          <w:color w:val="auto"/>
          <w:sz w:val="20"/>
          <w:szCs w:val="20"/>
        </w:rPr>
      </w:pPr>
    </w:p>
    <w:p w14:paraId="79479EE8" w14:textId="50E46978" w:rsidR="003C292C" w:rsidRPr="002905DA" w:rsidRDefault="003C292C" w:rsidP="00616882">
      <w:pPr>
        <w:pStyle w:val="Tekstpodstawowy"/>
        <w:numPr>
          <w:ilvl w:val="0"/>
          <w:numId w:val="144"/>
        </w:numPr>
        <w:spacing w:line="276" w:lineRule="auto"/>
        <w:ind w:left="426"/>
        <w:rPr>
          <w:rFonts w:asciiTheme="minorHAnsi" w:hAnsiTheme="minorHAnsi" w:cstheme="minorHAnsi"/>
          <w:bCs/>
          <w:sz w:val="20"/>
          <w:szCs w:val="20"/>
        </w:rPr>
      </w:pPr>
      <w:r w:rsidRPr="002905DA">
        <w:rPr>
          <w:rFonts w:asciiTheme="minorHAnsi" w:hAnsiTheme="minorHAnsi" w:cstheme="minorHAnsi"/>
          <w:bCs/>
          <w:sz w:val="20"/>
          <w:szCs w:val="20"/>
        </w:rPr>
        <w:t xml:space="preserve">Po zakończeniu prac nad dokumentacją, Wykonawca przekaże Zamawiającemu kompletne opracowanie celem weryfikacji i dokonania odbioru. </w:t>
      </w:r>
    </w:p>
    <w:p w14:paraId="0AFD250B" w14:textId="591857BA" w:rsidR="003C292C" w:rsidRPr="002905DA" w:rsidRDefault="003C292C" w:rsidP="00616882">
      <w:pPr>
        <w:pStyle w:val="Tekstpodstawowy"/>
        <w:numPr>
          <w:ilvl w:val="0"/>
          <w:numId w:val="144"/>
        </w:numPr>
        <w:spacing w:line="276" w:lineRule="auto"/>
        <w:ind w:left="426"/>
        <w:rPr>
          <w:rFonts w:asciiTheme="minorHAnsi" w:hAnsiTheme="minorHAnsi" w:cstheme="minorHAnsi"/>
          <w:bCs/>
          <w:sz w:val="20"/>
          <w:szCs w:val="20"/>
        </w:rPr>
      </w:pPr>
      <w:r w:rsidRPr="002905DA">
        <w:rPr>
          <w:rFonts w:asciiTheme="minorHAnsi" w:hAnsiTheme="minorHAnsi" w:cstheme="minorHAnsi"/>
          <w:bCs/>
          <w:sz w:val="20"/>
          <w:szCs w:val="20"/>
        </w:rPr>
        <w:t>Zamawiający, w terminie</w:t>
      </w:r>
      <w:r w:rsidR="00BE30E7" w:rsidRPr="002905DA">
        <w:rPr>
          <w:rFonts w:asciiTheme="minorHAnsi" w:hAnsiTheme="minorHAnsi" w:cstheme="minorHAnsi"/>
          <w:bCs/>
          <w:sz w:val="20"/>
          <w:szCs w:val="20"/>
        </w:rPr>
        <w:t xml:space="preserve"> do 14</w:t>
      </w:r>
      <w:r w:rsidRPr="002905DA">
        <w:rPr>
          <w:rFonts w:asciiTheme="minorHAnsi" w:hAnsiTheme="minorHAnsi" w:cstheme="minorHAnsi"/>
          <w:bCs/>
          <w:sz w:val="20"/>
          <w:szCs w:val="20"/>
        </w:rPr>
        <w:t xml:space="preserve"> dni, licząc od dnia przekazania dokumentacji do weryfikacji, komisyjnie dokona jej sprawdzenia oraz zaopiniuje i dokona protokolarnego odbioru.</w:t>
      </w:r>
    </w:p>
    <w:p w14:paraId="2C82DE2E" w14:textId="28926672" w:rsidR="003C292C" w:rsidRPr="002905DA" w:rsidRDefault="003C292C" w:rsidP="00616882">
      <w:pPr>
        <w:pStyle w:val="Tekstpodstawowy"/>
        <w:numPr>
          <w:ilvl w:val="0"/>
          <w:numId w:val="144"/>
        </w:numPr>
        <w:spacing w:line="276" w:lineRule="auto"/>
        <w:ind w:left="426"/>
        <w:rPr>
          <w:rFonts w:asciiTheme="minorHAnsi" w:hAnsiTheme="minorHAnsi" w:cstheme="minorHAnsi"/>
          <w:bCs/>
          <w:sz w:val="20"/>
          <w:szCs w:val="20"/>
        </w:rPr>
      </w:pPr>
      <w:r w:rsidRPr="002905DA">
        <w:rPr>
          <w:rFonts w:asciiTheme="minorHAnsi" w:hAnsiTheme="minorHAnsi" w:cstheme="minorHAnsi"/>
          <w:bCs/>
          <w:sz w:val="20"/>
          <w:szCs w:val="20"/>
        </w:rPr>
        <w:t xml:space="preserve">W przypadku negatywnego zaopiniowania dokumentacji przez Zamawiającego, w szczególności z powodu jej </w:t>
      </w:r>
      <w:r w:rsidR="007C4AA8" w:rsidRPr="002905DA">
        <w:rPr>
          <w:rFonts w:asciiTheme="minorHAnsi" w:hAnsiTheme="minorHAnsi" w:cstheme="minorHAnsi"/>
          <w:bCs/>
          <w:sz w:val="20"/>
          <w:szCs w:val="20"/>
        </w:rPr>
        <w:t>Wad</w:t>
      </w:r>
      <w:r w:rsidRPr="002905DA">
        <w:rPr>
          <w:rFonts w:asciiTheme="minorHAnsi" w:hAnsiTheme="minorHAnsi" w:cstheme="minorHAnsi"/>
          <w:bCs/>
          <w:sz w:val="20"/>
          <w:szCs w:val="20"/>
        </w:rPr>
        <w:t xml:space="preserve">, Zamawiający nie dokona jej odbioru. </w:t>
      </w:r>
    </w:p>
    <w:p w14:paraId="3392539E" w14:textId="005A2C70" w:rsidR="003C292C" w:rsidRPr="002905DA" w:rsidRDefault="003C292C" w:rsidP="00616882">
      <w:pPr>
        <w:pStyle w:val="Tekstpodstawowy"/>
        <w:numPr>
          <w:ilvl w:val="0"/>
          <w:numId w:val="144"/>
        </w:numPr>
        <w:spacing w:line="276" w:lineRule="auto"/>
        <w:ind w:left="426"/>
        <w:rPr>
          <w:rFonts w:asciiTheme="minorHAnsi" w:hAnsiTheme="minorHAnsi" w:cstheme="minorHAnsi"/>
          <w:bCs/>
          <w:sz w:val="20"/>
          <w:szCs w:val="20"/>
        </w:rPr>
      </w:pPr>
      <w:r w:rsidRPr="002905DA">
        <w:rPr>
          <w:rFonts w:asciiTheme="minorHAnsi" w:hAnsiTheme="minorHAnsi" w:cstheme="minorHAnsi"/>
          <w:bCs/>
          <w:sz w:val="20"/>
          <w:szCs w:val="20"/>
        </w:rPr>
        <w:t xml:space="preserve">Każdorazowo Zamawiający ma obowiązek, w ciągu </w:t>
      </w:r>
      <w:r w:rsidR="00BE30E7" w:rsidRPr="002905DA">
        <w:rPr>
          <w:rFonts w:asciiTheme="minorHAnsi" w:hAnsiTheme="minorHAnsi" w:cstheme="minorHAnsi"/>
          <w:bCs/>
          <w:sz w:val="20"/>
          <w:szCs w:val="20"/>
        </w:rPr>
        <w:t>14</w:t>
      </w:r>
      <w:r w:rsidRPr="002905DA">
        <w:rPr>
          <w:rFonts w:asciiTheme="minorHAnsi" w:hAnsiTheme="minorHAnsi" w:cstheme="minorHAnsi"/>
          <w:bCs/>
          <w:sz w:val="20"/>
          <w:szCs w:val="20"/>
        </w:rPr>
        <w:t xml:space="preserve"> dni, dokonać weryfikacji zgłoszonej do odbioru dokumentacji.</w:t>
      </w:r>
    </w:p>
    <w:p w14:paraId="0F9EA420" w14:textId="39272B26" w:rsidR="003C292C" w:rsidRPr="002905DA" w:rsidRDefault="003C292C" w:rsidP="00616882">
      <w:pPr>
        <w:pStyle w:val="Tekstpodstawowy"/>
        <w:numPr>
          <w:ilvl w:val="0"/>
          <w:numId w:val="144"/>
        </w:numPr>
        <w:spacing w:line="276" w:lineRule="auto"/>
        <w:ind w:left="426"/>
        <w:rPr>
          <w:rFonts w:asciiTheme="minorHAnsi" w:hAnsiTheme="minorHAnsi" w:cstheme="minorHAnsi"/>
          <w:bCs/>
          <w:sz w:val="20"/>
          <w:szCs w:val="20"/>
        </w:rPr>
      </w:pPr>
      <w:r w:rsidRPr="002905DA">
        <w:rPr>
          <w:rFonts w:asciiTheme="minorHAnsi" w:hAnsiTheme="minorHAnsi" w:cstheme="minorHAnsi"/>
          <w:bCs/>
          <w:sz w:val="20"/>
          <w:szCs w:val="20"/>
        </w:rPr>
        <w:t xml:space="preserve">W razie stwierdzenia </w:t>
      </w:r>
      <w:r w:rsidR="007C4AA8" w:rsidRPr="002905DA">
        <w:rPr>
          <w:rFonts w:asciiTheme="minorHAnsi" w:hAnsiTheme="minorHAnsi" w:cstheme="minorHAnsi"/>
          <w:bCs/>
          <w:sz w:val="20"/>
          <w:szCs w:val="20"/>
        </w:rPr>
        <w:t xml:space="preserve">Wad </w:t>
      </w:r>
      <w:r w:rsidRPr="002905DA">
        <w:rPr>
          <w:rFonts w:asciiTheme="minorHAnsi" w:hAnsiTheme="minorHAnsi" w:cstheme="minorHAnsi"/>
          <w:bCs/>
          <w:sz w:val="20"/>
          <w:szCs w:val="20"/>
        </w:rPr>
        <w:t>dokumentacji, Zamawiający odmówi dokonania odbioru dokumentacji, do czasu ich usunięcia.</w:t>
      </w:r>
    </w:p>
    <w:p w14:paraId="540B1D4A" w14:textId="69CD6542" w:rsidR="00FB0DFC" w:rsidRPr="002905DA" w:rsidRDefault="003C292C" w:rsidP="00616882">
      <w:pPr>
        <w:pStyle w:val="Tekstpodstawowy"/>
        <w:numPr>
          <w:ilvl w:val="0"/>
          <w:numId w:val="144"/>
        </w:numPr>
        <w:spacing w:line="276" w:lineRule="auto"/>
        <w:ind w:left="426"/>
        <w:rPr>
          <w:rFonts w:asciiTheme="minorHAnsi" w:hAnsiTheme="minorHAnsi" w:cstheme="minorHAnsi"/>
          <w:sz w:val="20"/>
          <w:szCs w:val="20"/>
        </w:rPr>
      </w:pPr>
      <w:r w:rsidRPr="002905DA">
        <w:rPr>
          <w:rFonts w:asciiTheme="minorHAnsi" w:hAnsiTheme="minorHAnsi" w:cstheme="minorHAnsi"/>
          <w:bCs/>
          <w:sz w:val="20"/>
          <w:szCs w:val="20"/>
        </w:rPr>
        <w:t xml:space="preserve">W razie niestwierdzenia </w:t>
      </w:r>
      <w:r w:rsidR="007C4AA8" w:rsidRPr="002905DA">
        <w:rPr>
          <w:rFonts w:asciiTheme="minorHAnsi" w:hAnsiTheme="minorHAnsi" w:cstheme="minorHAnsi"/>
          <w:bCs/>
          <w:sz w:val="20"/>
          <w:szCs w:val="20"/>
        </w:rPr>
        <w:t>Wad</w:t>
      </w:r>
      <w:r w:rsidRPr="002905DA">
        <w:rPr>
          <w:rFonts w:asciiTheme="minorHAnsi" w:hAnsiTheme="minorHAnsi" w:cstheme="minorHAnsi"/>
          <w:bCs/>
          <w:sz w:val="20"/>
          <w:szCs w:val="20"/>
        </w:rPr>
        <w:t>, Zamawiający dokona protokolarnego odbioru dokumentacji.</w:t>
      </w:r>
    </w:p>
    <w:p w14:paraId="496F8C87" w14:textId="21CC836E" w:rsidR="00FE490D" w:rsidRPr="002905DA" w:rsidRDefault="00FE490D" w:rsidP="00616882">
      <w:pPr>
        <w:pStyle w:val="Tekstpodstawowy"/>
        <w:numPr>
          <w:ilvl w:val="0"/>
          <w:numId w:val="144"/>
        </w:numPr>
        <w:spacing w:line="276" w:lineRule="auto"/>
        <w:ind w:left="426"/>
        <w:rPr>
          <w:rFonts w:asciiTheme="minorHAnsi" w:hAnsiTheme="minorHAnsi" w:cstheme="minorHAnsi"/>
          <w:b/>
          <w:sz w:val="20"/>
          <w:szCs w:val="20"/>
        </w:rPr>
      </w:pPr>
      <w:r w:rsidRPr="002905DA">
        <w:rPr>
          <w:rFonts w:asciiTheme="minorHAnsi" w:hAnsiTheme="minorHAnsi" w:cstheme="minorHAnsi"/>
          <w:sz w:val="20"/>
          <w:szCs w:val="20"/>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576EFF6B" w14:textId="7B5812F3" w:rsidR="00FE490D" w:rsidRPr="002905DA" w:rsidRDefault="00FE490D" w:rsidP="00616882">
      <w:pPr>
        <w:pStyle w:val="Tekstpodstawowy"/>
        <w:numPr>
          <w:ilvl w:val="0"/>
          <w:numId w:val="144"/>
        </w:numPr>
        <w:spacing w:line="276" w:lineRule="auto"/>
        <w:ind w:left="426"/>
        <w:rPr>
          <w:rFonts w:asciiTheme="minorHAnsi" w:hAnsiTheme="minorHAnsi" w:cstheme="minorHAnsi"/>
          <w:b/>
          <w:sz w:val="20"/>
          <w:szCs w:val="20"/>
        </w:rPr>
      </w:pPr>
      <w:r w:rsidRPr="002905DA">
        <w:rPr>
          <w:rFonts w:asciiTheme="minorHAnsi" w:hAnsiTheme="minorHAnsi" w:cstheme="minorHAnsi"/>
          <w:sz w:val="20"/>
          <w:szCs w:val="20"/>
        </w:rPr>
        <w:t xml:space="preserve">Wykonawca zgłasza gotowość do odbioru robót zanikających i ulegających zakryciu wpisem do </w:t>
      </w:r>
      <w:r w:rsidR="003C292C" w:rsidRPr="002905DA">
        <w:rPr>
          <w:rFonts w:asciiTheme="minorHAnsi" w:hAnsiTheme="minorHAnsi" w:cstheme="minorHAnsi"/>
          <w:sz w:val="20"/>
          <w:szCs w:val="20"/>
        </w:rPr>
        <w:t xml:space="preserve"> </w:t>
      </w:r>
      <w:r w:rsidRPr="002905DA">
        <w:rPr>
          <w:rFonts w:asciiTheme="minorHAnsi" w:hAnsiTheme="minorHAnsi" w:cstheme="minorHAnsi"/>
          <w:sz w:val="20"/>
          <w:szCs w:val="20"/>
        </w:rPr>
        <w:t>Dziennika budowy i jednocześnie zawiadamia o tej gotowości Inspektora nadzoru inwestorskiego.</w:t>
      </w:r>
      <w:r w:rsidRPr="002905DA">
        <w:rPr>
          <w:rFonts w:asciiTheme="minorHAnsi" w:hAnsiTheme="minorHAnsi" w:cstheme="minorHAnsi"/>
          <w:b/>
          <w:sz w:val="20"/>
          <w:szCs w:val="20"/>
        </w:rPr>
        <w:t xml:space="preserve"> </w:t>
      </w:r>
    </w:p>
    <w:p w14:paraId="584986AF" w14:textId="698D3C0C" w:rsidR="001C72FF" w:rsidRPr="002905DA" w:rsidRDefault="00FE490D" w:rsidP="00616882">
      <w:pPr>
        <w:pStyle w:val="Akapitzlist"/>
        <w:numPr>
          <w:ilvl w:val="0"/>
          <w:numId w:val="144"/>
        </w:numPr>
        <w:tabs>
          <w:tab w:val="left" w:pos="142"/>
          <w:tab w:val="left" w:pos="567"/>
        </w:tabs>
        <w:spacing w:after="0" w:line="276" w:lineRule="auto"/>
        <w:ind w:left="426"/>
        <w:rPr>
          <w:rFonts w:asciiTheme="minorHAnsi" w:hAnsiTheme="minorHAnsi" w:cstheme="minorHAnsi"/>
          <w:color w:val="auto"/>
          <w:sz w:val="20"/>
          <w:szCs w:val="20"/>
        </w:rPr>
      </w:pPr>
      <w:bookmarkStart w:id="47" w:name="_Ref417982168"/>
      <w:r w:rsidRPr="002905DA">
        <w:rPr>
          <w:rFonts w:asciiTheme="minorHAnsi" w:hAnsiTheme="minorHAnsi" w:cstheme="minorHAnsi"/>
          <w:color w:val="auto"/>
          <w:sz w:val="20"/>
          <w:szCs w:val="20"/>
        </w:rPr>
        <w:t>Inspektor nadzoru inwestorskiego dokonuje odbioru zgłoszonych przez Wykonawcę robót zanikających i ulegających zakryciu niezwłocznie, nie później jednak niż 5 dni roboczych od daty zgłoszenia gotowości do odbioru i potwierdza odbiór robót Protokołem odbioru robót zanikających i ulegających zakryciu oraz wpisem do Dziennika budowy.</w:t>
      </w:r>
      <w:bookmarkEnd w:id="47"/>
    </w:p>
    <w:p w14:paraId="17C0C71C" w14:textId="38437900" w:rsidR="00FE490D" w:rsidRPr="002905DA" w:rsidRDefault="00FE490D" w:rsidP="00616882">
      <w:pPr>
        <w:pStyle w:val="Tekstpodstawowy"/>
        <w:numPr>
          <w:ilvl w:val="0"/>
          <w:numId w:val="144"/>
        </w:numPr>
        <w:spacing w:line="276" w:lineRule="auto"/>
        <w:ind w:left="426"/>
        <w:rPr>
          <w:rFonts w:asciiTheme="minorHAnsi" w:hAnsiTheme="minorHAnsi" w:cstheme="minorHAnsi"/>
          <w:sz w:val="20"/>
          <w:szCs w:val="20"/>
        </w:rPr>
      </w:pPr>
      <w:r w:rsidRPr="002905DA">
        <w:rPr>
          <w:rFonts w:asciiTheme="minorHAnsi" w:hAnsiTheme="minorHAnsi" w:cstheme="minorHAnsi"/>
          <w:sz w:val="20"/>
          <w:szCs w:val="20"/>
        </w:rPr>
        <w:t xml:space="preserve">Jeżeli Inspektor nadzoru inwestorskiego uzna odbiór robót zanikających lub ulegających zakryciu za zbędny, jest zobowiązany powiadomić o tym Wykonawcę niezwłocznie, nie później niż </w:t>
      </w:r>
      <w:r w:rsidR="00B3169F" w:rsidRPr="002905DA">
        <w:rPr>
          <w:rFonts w:asciiTheme="minorHAnsi" w:hAnsiTheme="minorHAnsi" w:cstheme="minorHAnsi"/>
          <w:sz w:val="20"/>
          <w:szCs w:val="20"/>
        </w:rPr>
        <w:t xml:space="preserve"> </w:t>
      </w:r>
      <w:r w:rsidRPr="002905DA">
        <w:rPr>
          <w:rFonts w:asciiTheme="minorHAnsi" w:hAnsiTheme="minorHAnsi" w:cstheme="minorHAnsi"/>
          <w:sz w:val="20"/>
          <w:szCs w:val="20"/>
        </w:rPr>
        <w:t xml:space="preserve">w terminie określonym w </w:t>
      </w:r>
      <w:r w:rsidR="00CD7AFD" w:rsidRPr="002905DA">
        <w:rPr>
          <w:rFonts w:asciiTheme="minorHAnsi" w:hAnsiTheme="minorHAnsi" w:cstheme="minorHAnsi"/>
          <w:bCs/>
          <w:sz w:val="20"/>
          <w:szCs w:val="20"/>
        </w:rPr>
        <w:t>ust.9.</w:t>
      </w:r>
    </w:p>
    <w:p w14:paraId="59A3475A" w14:textId="49793931" w:rsidR="00FE490D" w:rsidRPr="002905DA" w:rsidRDefault="00FE490D" w:rsidP="00616882">
      <w:pPr>
        <w:pStyle w:val="Tekstpodstawowy"/>
        <w:numPr>
          <w:ilvl w:val="0"/>
          <w:numId w:val="144"/>
        </w:numPr>
        <w:spacing w:line="276" w:lineRule="auto"/>
        <w:ind w:left="426"/>
        <w:rPr>
          <w:rFonts w:asciiTheme="minorHAnsi" w:hAnsiTheme="minorHAnsi" w:cstheme="minorHAnsi"/>
          <w:sz w:val="20"/>
          <w:szCs w:val="20"/>
        </w:rPr>
      </w:pPr>
      <w:r w:rsidRPr="002905DA">
        <w:rPr>
          <w:rFonts w:asciiTheme="minorHAnsi" w:hAnsiTheme="minorHAnsi" w:cstheme="minorHAnsi"/>
          <w:sz w:val="20"/>
          <w:szCs w:val="20"/>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14:paraId="67F51ACA" w14:textId="78F2DF2C" w:rsidR="00FE490D" w:rsidRPr="002905DA" w:rsidRDefault="00FE490D" w:rsidP="00616882">
      <w:pPr>
        <w:pStyle w:val="Akapitzlist"/>
        <w:numPr>
          <w:ilvl w:val="0"/>
          <w:numId w:val="144"/>
        </w:numPr>
        <w:tabs>
          <w:tab w:val="left" w:pos="567"/>
        </w:tabs>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Odbiór częściowy robót jest dokonywany w celu prowadzenia częściowych rozliczeń za wykonane roboty.</w:t>
      </w:r>
    </w:p>
    <w:p w14:paraId="4111A215" w14:textId="699C4C2A" w:rsidR="00FE490D" w:rsidRPr="002905DA" w:rsidRDefault="00FE490D" w:rsidP="00616882">
      <w:pPr>
        <w:pStyle w:val="Akapitzlist"/>
        <w:numPr>
          <w:ilvl w:val="0"/>
          <w:numId w:val="144"/>
        </w:numPr>
        <w:tabs>
          <w:tab w:val="left" w:pos="567"/>
        </w:tabs>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 xml:space="preserve">Po zakończeniu wykonania części robót, Wykonawca zgłasza gotowość do odbioru części robót poprzez odpowiedni wpis do Dziennika budowy i powiadamia  o gotowości do odbioru Zamawiającego oraz przedstawia dokumenty rozliczeniowe, w tym wymienione w </w:t>
      </w:r>
      <w:r w:rsidR="00D60546" w:rsidRPr="002905DA">
        <w:rPr>
          <w:rFonts w:asciiTheme="minorHAnsi" w:hAnsiTheme="minorHAnsi" w:cstheme="minorHAnsi"/>
          <w:color w:val="auto"/>
          <w:sz w:val="20"/>
          <w:szCs w:val="20"/>
        </w:rPr>
        <w:t>§ 22 pkt. 17</w:t>
      </w:r>
    </w:p>
    <w:p w14:paraId="5C83CC47" w14:textId="05016D0F" w:rsidR="00FE490D" w:rsidRPr="002905DA" w:rsidRDefault="00FE490D" w:rsidP="00616882">
      <w:pPr>
        <w:pStyle w:val="Akapitzlist"/>
        <w:numPr>
          <w:ilvl w:val="0"/>
          <w:numId w:val="144"/>
        </w:numPr>
        <w:tabs>
          <w:tab w:val="left" w:pos="567"/>
        </w:tabs>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Dokonanie Odbioru częściowego następuje Protokołem odbioru częściowego w terminie</w:t>
      </w:r>
      <w:r w:rsidR="00E1744B" w:rsidRPr="002905DA">
        <w:rPr>
          <w:rFonts w:asciiTheme="minorHAnsi" w:hAnsiTheme="minorHAnsi" w:cstheme="minorHAnsi"/>
          <w:color w:val="auto"/>
          <w:sz w:val="20"/>
          <w:szCs w:val="20"/>
        </w:rPr>
        <w:t xml:space="preserve"> </w:t>
      </w:r>
      <w:r w:rsidRPr="002905DA">
        <w:rPr>
          <w:rFonts w:asciiTheme="minorHAnsi" w:hAnsiTheme="minorHAnsi" w:cstheme="minorHAnsi"/>
          <w:color w:val="auto"/>
          <w:sz w:val="20"/>
          <w:szCs w:val="20"/>
        </w:rPr>
        <w:t xml:space="preserve">10 dni roboczych licząc od dnia doręczenia Zamawiającemu powiadomienia o gotowości do odbioru. </w:t>
      </w:r>
    </w:p>
    <w:p w14:paraId="4740B907" w14:textId="2CD6026F" w:rsidR="00FE490D" w:rsidRPr="002905DA" w:rsidRDefault="00FE490D" w:rsidP="00616882">
      <w:pPr>
        <w:pStyle w:val="Akapitzlist"/>
        <w:numPr>
          <w:ilvl w:val="0"/>
          <w:numId w:val="144"/>
        </w:numPr>
        <w:tabs>
          <w:tab w:val="left" w:pos="567"/>
        </w:tabs>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Odbiór końcowy jest dokonywany po zakończeniu przez Wykonawcę całości Robót budowlanych składających się na przedmiot Umowy</w:t>
      </w:r>
      <w:r w:rsidR="00C21909" w:rsidRPr="002905DA">
        <w:rPr>
          <w:rFonts w:asciiTheme="minorHAnsi" w:hAnsiTheme="minorHAnsi" w:cstheme="minorHAnsi"/>
          <w:color w:val="auto"/>
          <w:sz w:val="20"/>
          <w:szCs w:val="20"/>
        </w:rPr>
        <w:t xml:space="preserve"> wraz z uzyskaniem </w:t>
      </w:r>
      <w:r w:rsidR="00E1744B" w:rsidRPr="002905DA">
        <w:rPr>
          <w:rFonts w:asciiTheme="minorHAnsi" w:hAnsiTheme="minorHAnsi" w:cstheme="minorHAnsi"/>
          <w:color w:val="auto"/>
          <w:sz w:val="20"/>
          <w:szCs w:val="20"/>
        </w:rPr>
        <w:t xml:space="preserve">prawomocnej i ostatecznej decyzji - </w:t>
      </w:r>
      <w:r w:rsidR="00C21909" w:rsidRPr="002905DA">
        <w:rPr>
          <w:rFonts w:asciiTheme="minorHAnsi" w:hAnsiTheme="minorHAnsi" w:cstheme="minorHAnsi"/>
          <w:color w:val="auto"/>
          <w:sz w:val="20"/>
          <w:szCs w:val="20"/>
        </w:rPr>
        <w:t>pozwolenia na użytkowanie</w:t>
      </w:r>
      <w:r w:rsidRPr="002905DA">
        <w:rPr>
          <w:rFonts w:asciiTheme="minorHAnsi" w:hAnsiTheme="minorHAnsi" w:cstheme="minorHAnsi"/>
          <w:color w:val="auto"/>
          <w:sz w:val="20"/>
          <w:szCs w:val="20"/>
        </w:rPr>
        <w:t xml:space="preserve">, na podstawie oświadczenia Kierownika budowy wpisanego do Dziennika budowy i potwierdzenia tego faktu przez Inspektora nadzoru inwestorskiego. Wykonawca zgłasza Zamawiającemu wykonanie przedmiotu umowy i gotowość do ich odbioru. </w:t>
      </w:r>
    </w:p>
    <w:p w14:paraId="19071757" w14:textId="104FA638" w:rsidR="00FE490D" w:rsidRPr="002905DA" w:rsidRDefault="00FE490D" w:rsidP="00616882">
      <w:pPr>
        <w:pStyle w:val="Akapitzlist"/>
        <w:numPr>
          <w:ilvl w:val="0"/>
          <w:numId w:val="144"/>
        </w:numPr>
        <w:tabs>
          <w:tab w:val="left" w:pos="567"/>
        </w:tabs>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40171742" w14:textId="289644A1" w:rsidR="00FE490D" w:rsidRPr="002905DA" w:rsidRDefault="00FE490D" w:rsidP="00616882">
      <w:pPr>
        <w:pStyle w:val="Akapitzlist"/>
        <w:numPr>
          <w:ilvl w:val="0"/>
          <w:numId w:val="144"/>
        </w:numPr>
        <w:tabs>
          <w:tab w:val="left" w:pos="567"/>
        </w:tabs>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W celu dokonania odbioru końcowego Wykonawca przedstawia Zamawiającemu komplet dokumentów pozwalających na ocenę prawidłowego wykonania przedmiotu odbioru, a w szczególności: Dziennik budowy, oświadczenie kierownika budowy  o zakończeniu prac, oświadczenie kierownika o wykonaniu robót i stosowaniu materiałów zgodnie w wymaganiami Umowy i Opisu przedmiotu zamówienia, książkę obmiarów, kosztorysy szczegółowe powykonawcze,  zaświadczenia właściwych jednostek i organów, protokoły odbiorów technicznych i odbiorów częściowych, protokoły robót ulegających zakryciu , świadectwa kontroli jakości, certyfikaty</w:t>
      </w:r>
      <w:r w:rsidR="00B3169F" w:rsidRPr="002905DA">
        <w:rPr>
          <w:rFonts w:asciiTheme="minorHAnsi" w:hAnsiTheme="minorHAnsi" w:cstheme="minorHAnsi"/>
          <w:color w:val="auto"/>
          <w:sz w:val="20"/>
          <w:szCs w:val="20"/>
        </w:rPr>
        <w:t xml:space="preserve"> </w:t>
      </w:r>
      <w:r w:rsidRPr="002905DA">
        <w:rPr>
          <w:rFonts w:asciiTheme="minorHAnsi" w:hAnsiTheme="minorHAnsi" w:cstheme="minorHAnsi"/>
          <w:color w:val="auto"/>
          <w:sz w:val="20"/>
          <w:szCs w:val="20"/>
        </w:rPr>
        <w:t xml:space="preserve"> i aprobaty techniczne, wyniki pomiarów kontrolnych, prób oraz badań, inwentaryzacje geodezyjną (jeżeli prace obejmowały elementy zagospodarowania terenu), dokumentację powykonawczą opisująca stan istniejący z wyszczególnionymi wszystkimi zamianami dokonanymi w toku budowy</w:t>
      </w:r>
      <w:r w:rsidR="00C21909" w:rsidRPr="002905DA">
        <w:rPr>
          <w:rFonts w:asciiTheme="minorHAnsi" w:hAnsiTheme="minorHAnsi" w:cstheme="minorHAnsi"/>
          <w:color w:val="auto"/>
          <w:sz w:val="20"/>
          <w:szCs w:val="20"/>
        </w:rPr>
        <w:t xml:space="preserve"> </w:t>
      </w:r>
      <w:r w:rsidR="00B3169F" w:rsidRPr="002905DA">
        <w:rPr>
          <w:rFonts w:asciiTheme="minorHAnsi" w:hAnsiTheme="minorHAnsi" w:cstheme="minorHAnsi"/>
          <w:color w:val="auto"/>
          <w:sz w:val="20"/>
          <w:szCs w:val="20"/>
        </w:rPr>
        <w:t xml:space="preserve"> </w:t>
      </w:r>
      <w:r w:rsidR="00C21909" w:rsidRPr="002905DA">
        <w:rPr>
          <w:rFonts w:asciiTheme="minorHAnsi" w:hAnsiTheme="minorHAnsi" w:cstheme="minorHAnsi"/>
          <w:color w:val="auto"/>
          <w:sz w:val="20"/>
          <w:szCs w:val="20"/>
        </w:rPr>
        <w:t>a także pozwolenie na użytkowanie</w:t>
      </w:r>
      <w:r w:rsidRPr="002905DA">
        <w:rPr>
          <w:rFonts w:asciiTheme="minorHAnsi" w:hAnsiTheme="minorHAnsi" w:cstheme="minorHAnsi"/>
          <w:color w:val="auto"/>
          <w:sz w:val="20"/>
          <w:szCs w:val="20"/>
        </w:rPr>
        <w:t>.</w:t>
      </w:r>
    </w:p>
    <w:p w14:paraId="50E410B9" w14:textId="451C7665" w:rsidR="00FE490D" w:rsidRPr="002905DA" w:rsidRDefault="00FE490D" w:rsidP="00616882">
      <w:pPr>
        <w:pStyle w:val="Akapitzlist"/>
        <w:numPr>
          <w:ilvl w:val="0"/>
          <w:numId w:val="144"/>
        </w:numPr>
        <w:tabs>
          <w:tab w:val="left" w:pos="567"/>
        </w:tabs>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Odbiór końcowy jest przeprowadzany komisyjnie, przy udziale upoważnionych przedstawicieli Zamawiającego oraz upoważnionych przedstawicieli Wykonawcy. W uzasadnionych przypadkach komisja może zaprosić do współpracy rzeczoznawców lub specjalistów branżowych.</w:t>
      </w:r>
    </w:p>
    <w:p w14:paraId="58626990" w14:textId="430F02CF" w:rsidR="00FE490D" w:rsidRPr="002905DA" w:rsidRDefault="001C72FF" w:rsidP="00616882">
      <w:pPr>
        <w:pStyle w:val="Akapitzlist"/>
        <w:numPr>
          <w:ilvl w:val="0"/>
          <w:numId w:val="144"/>
        </w:numPr>
        <w:tabs>
          <w:tab w:val="left" w:pos="567"/>
        </w:tabs>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 xml:space="preserve">O </w:t>
      </w:r>
      <w:r w:rsidR="00FE490D" w:rsidRPr="002905DA">
        <w:rPr>
          <w:rFonts w:asciiTheme="minorHAnsi" w:hAnsiTheme="minorHAnsi" w:cstheme="minorHAnsi"/>
          <w:color w:val="auto"/>
          <w:sz w:val="20"/>
          <w:szCs w:val="20"/>
        </w:rPr>
        <w:t>terminie odbioru Wykonawca ma obowiązek poinformowania Podwykonawców, przy udziale, których wykonał przedmiot Umowy.</w:t>
      </w:r>
    </w:p>
    <w:p w14:paraId="6BD21976" w14:textId="0569E162" w:rsidR="00A64493" w:rsidRPr="002905DA" w:rsidRDefault="00FE490D" w:rsidP="00616882">
      <w:pPr>
        <w:pStyle w:val="Akapitzlist"/>
        <w:numPr>
          <w:ilvl w:val="0"/>
          <w:numId w:val="144"/>
        </w:numPr>
        <w:tabs>
          <w:tab w:val="left" w:pos="567"/>
        </w:tabs>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 xml:space="preserve">Zgłoszenie robót do Odbioru końcowego nastąpi najpóźniej </w:t>
      </w:r>
      <w:r w:rsidR="00BE30E7" w:rsidRPr="002905DA">
        <w:rPr>
          <w:rFonts w:asciiTheme="minorHAnsi" w:hAnsiTheme="minorHAnsi" w:cstheme="minorHAnsi"/>
          <w:color w:val="auto"/>
          <w:sz w:val="20"/>
          <w:szCs w:val="20"/>
        </w:rPr>
        <w:t>14 dni</w:t>
      </w:r>
      <w:r w:rsidRPr="002905DA">
        <w:rPr>
          <w:rFonts w:asciiTheme="minorHAnsi" w:hAnsiTheme="minorHAnsi" w:cstheme="minorHAnsi"/>
          <w:color w:val="auto"/>
          <w:sz w:val="20"/>
          <w:szCs w:val="20"/>
        </w:rPr>
        <w:t xml:space="preserve"> przed upływem terminu,</w:t>
      </w:r>
      <w:r w:rsidR="00B3169F" w:rsidRPr="002905DA">
        <w:rPr>
          <w:rFonts w:asciiTheme="minorHAnsi" w:hAnsiTheme="minorHAnsi" w:cstheme="minorHAnsi"/>
          <w:color w:val="auto"/>
          <w:sz w:val="20"/>
          <w:szCs w:val="20"/>
        </w:rPr>
        <w:t xml:space="preserve"> </w:t>
      </w:r>
      <w:r w:rsidRPr="002905DA">
        <w:rPr>
          <w:rFonts w:asciiTheme="minorHAnsi" w:hAnsiTheme="minorHAnsi" w:cstheme="minorHAnsi"/>
          <w:color w:val="auto"/>
          <w:sz w:val="20"/>
          <w:szCs w:val="20"/>
        </w:rPr>
        <w:t xml:space="preserve">o którym mowa w </w:t>
      </w:r>
      <w:r w:rsidR="00E1744B" w:rsidRPr="002905DA">
        <w:rPr>
          <w:rFonts w:asciiTheme="minorHAnsi" w:hAnsiTheme="minorHAnsi" w:cstheme="minorHAnsi"/>
          <w:bCs/>
          <w:color w:val="auto"/>
          <w:sz w:val="20"/>
          <w:szCs w:val="20"/>
        </w:rPr>
        <w:t>§ 3 ust. 1.</w:t>
      </w:r>
      <w:r w:rsidRPr="002905DA">
        <w:rPr>
          <w:rFonts w:asciiTheme="minorHAnsi" w:hAnsiTheme="minorHAnsi" w:cstheme="minorHAnsi"/>
          <w:b/>
          <w:color w:val="auto"/>
          <w:sz w:val="20"/>
          <w:szCs w:val="20"/>
        </w:rPr>
        <w:t xml:space="preserve"> </w:t>
      </w:r>
    </w:p>
    <w:p w14:paraId="0705B18B" w14:textId="44C82FDD" w:rsidR="00A64493" w:rsidRPr="002905DA" w:rsidRDefault="00FE490D" w:rsidP="00616882">
      <w:pPr>
        <w:pStyle w:val="Akapitzlist"/>
        <w:numPr>
          <w:ilvl w:val="0"/>
          <w:numId w:val="144"/>
        </w:numPr>
        <w:tabs>
          <w:tab w:val="left" w:pos="567"/>
        </w:tabs>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Przystąpienie do Odbioru końcowego następuje w terminie nie dłuższym niż</w:t>
      </w:r>
      <w:r w:rsidRPr="002905DA">
        <w:rPr>
          <w:rFonts w:asciiTheme="minorHAnsi" w:hAnsiTheme="minorHAnsi" w:cstheme="minorHAnsi"/>
          <w:b/>
          <w:color w:val="auto"/>
          <w:sz w:val="20"/>
          <w:szCs w:val="20"/>
        </w:rPr>
        <w:t xml:space="preserve"> </w:t>
      </w:r>
      <w:r w:rsidRPr="002905DA">
        <w:rPr>
          <w:rFonts w:asciiTheme="minorHAnsi" w:hAnsiTheme="minorHAnsi" w:cstheme="minorHAnsi"/>
          <w:color w:val="auto"/>
          <w:sz w:val="20"/>
          <w:szCs w:val="20"/>
        </w:rPr>
        <w:t>15</w:t>
      </w:r>
      <w:r w:rsidRPr="002905DA">
        <w:rPr>
          <w:rFonts w:asciiTheme="minorHAnsi" w:hAnsiTheme="minorHAnsi" w:cstheme="minorHAnsi"/>
          <w:b/>
          <w:color w:val="auto"/>
          <w:sz w:val="20"/>
          <w:szCs w:val="20"/>
        </w:rPr>
        <w:t xml:space="preserve"> </w:t>
      </w:r>
      <w:r w:rsidRPr="002905DA">
        <w:rPr>
          <w:rFonts w:asciiTheme="minorHAnsi" w:hAnsiTheme="minorHAnsi" w:cstheme="minorHAnsi"/>
          <w:color w:val="auto"/>
          <w:sz w:val="20"/>
          <w:szCs w:val="20"/>
        </w:rPr>
        <w:t xml:space="preserve">dni roboczych od dnia pisemnego zgłoszenia robót do odbioru. </w:t>
      </w:r>
    </w:p>
    <w:p w14:paraId="3AAB30D4" w14:textId="77312D82" w:rsidR="00A64493" w:rsidRPr="002905DA" w:rsidRDefault="00FE490D" w:rsidP="00616882">
      <w:pPr>
        <w:pStyle w:val="Akapitzlist"/>
        <w:numPr>
          <w:ilvl w:val="0"/>
          <w:numId w:val="144"/>
        </w:numPr>
        <w:tabs>
          <w:tab w:val="left" w:pos="567"/>
        </w:tabs>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W przypadku nie dostarczenia kompletnej, prawidłowo wykonanej, dokumentacji odbiorowej, lub nieobecności kierownika budowy, Zamawiający ma prawo nie przystąpić do odbioru. W takim przypadku Wykonawca zgłosi ponowie gotowość, a Zamawiający wyznaczy kolejny termin na przeprowadzenie czynności odbiorowych.</w:t>
      </w:r>
    </w:p>
    <w:p w14:paraId="3A958005" w14:textId="3BEA0A3E" w:rsidR="00A64493" w:rsidRPr="002905DA" w:rsidRDefault="00FE490D" w:rsidP="00616882">
      <w:pPr>
        <w:pStyle w:val="Akapitzlist"/>
        <w:numPr>
          <w:ilvl w:val="0"/>
          <w:numId w:val="144"/>
        </w:numPr>
        <w:tabs>
          <w:tab w:val="left" w:pos="567"/>
        </w:tabs>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 xml:space="preserve">Jeżeli w toku czynności Odbioru końcowego zostanie stwierdzone, że roboty budowlane będące jego przedmiotem nie są gotowe do odbioru z powodu ich niezakończenia, z powodu wystąpienia </w:t>
      </w:r>
      <w:r w:rsidR="00CA38A4" w:rsidRPr="002905DA">
        <w:rPr>
          <w:rFonts w:asciiTheme="minorHAnsi" w:hAnsiTheme="minorHAnsi" w:cstheme="minorHAnsi"/>
          <w:color w:val="auto"/>
          <w:sz w:val="20"/>
          <w:szCs w:val="20"/>
        </w:rPr>
        <w:t>Wad</w:t>
      </w:r>
      <w:r w:rsidRPr="002905DA">
        <w:rPr>
          <w:rFonts w:asciiTheme="minorHAnsi" w:hAnsiTheme="minorHAnsi" w:cstheme="minorHAnsi"/>
          <w:color w:val="auto"/>
          <w:sz w:val="20"/>
          <w:szCs w:val="20"/>
        </w:rPr>
        <w:t xml:space="preserve">, lub z powodu nieprzeprowadzenia wymaganych prób i sprawdzeń, Zamawiający może odmówić Odbioru końcowego lub przerwać czynności Odbioru końcowego. W przypadku odmowy </w:t>
      </w:r>
      <w:r w:rsidR="00CA38A4" w:rsidRPr="002905DA">
        <w:rPr>
          <w:rFonts w:asciiTheme="minorHAnsi" w:hAnsiTheme="minorHAnsi" w:cstheme="minorHAnsi"/>
          <w:color w:val="auto"/>
          <w:sz w:val="20"/>
          <w:szCs w:val="20"/>
        </w:rPr>
        <w:t xml:space="preserve">Odbioru </w:t>
      </w:r>
      <w:r w:rsidRPr="002905DA">
        <w:rPr>
          <w:rFonts w:asciiTheme="minorHAnsi" w:hAnsiTheme="minorHAnsi" w:cstheme="minorHAnsi"/>
          <w:color w:val="auto"/>
          <w:sz w:val="20"/>
          <w:szCs w:val="20"/>
        </w:rPr>
        <w:t>końcowego Wykonawca ponownie zgłasza do odbioru końcowego nadający się do odbioru przedmiot umowy. W przypadku przerwania czynności odbioru Zamawiający wyznacza Wykonawcy termin do usunięcia przeszkód, które spowodowały przerwanie odbioru. Wznowienie czynności odbiorowych nastąpi po usunięciu przeszkód.</w:t>
      </w:r>
    </w:p>
    <w:p w14:paraId="6A1A13D8" w14:textId="287D9EBF" w:rsidR="00FE490D" w:rsidRPr="002905DA" w:rsidRDefault="00FE490D" w:rsidP="00616882">
      <w:pPr>
        <w:pStyle w:val="Akapitzlist"/>
        <w:numPr>
          <w:ilvl w:val="0"/>
          <w:numId w:val="144"/>
        </w:numPr>
        <w:tabs>
          <w:tab w:val="left" w:pos="567"/>
        </w:tabs>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Komisja sporządza Protokół Odbioru końcowego robót. Podpisany Protokół odbioru końcowego robót jest podstawą do dokonania końcowych rozliczeń Stron.</w:t>
      </w:r>
    </w:p>
    <w:p w14:paraId="05782BC0" w14:textId="2E1047A6" w:rsidR="00FE490D" w:rsidRPr="002905DA" w:rsidRDefault="00FE490D" w:rsidP="00616882">
      <w:pPr>
        <w:pStyle w:val="Akapitzlist"/>
        <w:numPr>
          <w:ilvl w:val="0"/>
          <w:numId w:val="144"/>
        </w:numPr>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Odmowa podpisania protokołu z odbioru robót przez Wykonawcę, upoważnia Zamawiającego do jednostronnego podpisania protokołu. Tak podpisany protokół wywołuje skutki prawne przewidziane w umowie.</w:t>
      </w:r>
    </w:p>
    <w:p w14:paraId="6E3315E7" w14:textId="01BB4F8F" w:rsidR="00FE490D" w:rsidRPr="002905DA" w:rsidRDefault="00FE490D" w:rsidP="00616882">
      <w:pPr>
        <w:pStyle w:val="Akapitzlist"/>
        <w:numPr>
          <w:ilvl w:val="0"/>
          <w:numId w:val="144"/>
        </w:numPr>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38DC1EC1" w14:textId="1628A79C" w:rsidR="00FE490D" w:rsidRPr="002905DA" w:rsidRDefault="00FE490D" w:rsidP="00616882">
      <w:pPr>
        <w:pStyle w:val="Akapitzlist"/>
        <w:numPr>
          <w:ilvl w:val="0"/>
          <w:numId w:val="144"/>
        </w:numPr>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 xml:space="preserve">Za dzień faktycznego Odbioru końcowego uznaje się dzień podpisania przez upoważnionych przedstawicieli Stron Umowy Protokołu odbioru końcowego robót. </w:t>
      </w:r>
    </w:p>
    <w:p w14:paraId="6F9491E0" w14:textId="1B439042" w:rsidR="00FE490D" w:rsidRPr="002905DA" w:rsidRDefault="00FE490D" w:rsidP="00616882">
      <w:pPr>
        <w:pStyle w:val="Akapitzlist"/>
        <w:numPr>
          <w:ilvl w:val="0"/>
          <w:numId w:val="144"/>
        </w:numPr>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Przeglądy w okresie rękojmi za wady fizyczne oraz w czasie trwania gwarancji przeprowadzane są w każdym roku kalendarzowym, w terminach określonych przez Zamawiającego. 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31AD2E52" w14:textId="0CB96DD9" w:rsidR="00FE490D" w:rsidRPr="002905DA" w:rsidRDefault="00FE490D" w:rsidP="00616882">
      <w:pPr>
        <w:pStyle w:val="Akapitzlist"/>
        <w:numPr>
          <w:ilvl w:val="0"/>
          <w:numId w:val="144"/>
        </w:numPr>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 xml:space="preserve">Po upływie terminu wyznaczonego na usunięcie wad Zamawiający dokonuje przy udziale Wykonawcy sprawdzenia usunięcia </w:t>
      </w:r>
      <w:r w:rsidR="00CA38A4" w:rsidRPr="002905DA">
        <w:rPr>
          <w:rFonts w:asciiTheme="minorHAnsi" w:hAnsiTheme="minorHAnsi" w:cstheme="minorHAnsi"/>
          <w:color w:val="auto"/>
          <w:sz w:val="20"/>
          <w:szCs w:val="20"/>
        </w:rPr>
        <w:t>Wad</w:t>
      </w:r>
      <w:r w:rsidRPr="002905DA">
        <w:rPr>
          <w:rFonts w:asciiTheme="minorHAnsi" w:hAnsiTheme="minorHAnsi" w:cstheme="minorHAnsi"/>
          <w:color w:val="auto"/>
          <w:sz w:val="20"/>
          <w:szCs w:val="20"/>
        </w:rPr>
        <w:t>.</w:t>
      </w:r>
    </w:p>
    <w:p w14:paraId="5BD6C1A6" w14:textId="2684EC76" w:rsidR="00FE490D" w:rsidRPr="002905DA" w:rsidRDefault="00FE490D" w:rsidP="00616882">
      <w:pPr>
        <w:pStyle w:val="Akapitzlist"/>
        <w:numPr>
          <w:ilvl w:val="0"/>
          <w:numId w:val="144"/>
        </w:numPr>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Jeżeli Wykonawca nie usunie Wad ujawnionych w okresie rękojmi lub gwarancji jakości w określonym przez Zamawiającego terminie, uwzględniającym możliwości techniczne lub technologiczne dotyczące usunięcia Wady, Zamawiający może żądać od Wykonawcy przedłużenia okresu gwarancji albo, po uprzednim zawiadomieniu Wykonawcy, będzie uprawniony do zlecenia usunięcia Wad podmiotowi trzeciemu na koszt i ryzyko Wykonawcy.</w:t>
      </w:r>
    </w:p>
    <w:p w14:paraId="58CFF08B" w14:textId="066856BF" w:rsidR="00FE490D" w:rsidRPr="002905DA" w:rsidRDefault="00FE490D" w:rsidP="00616882">
      <w:pPr>
        <w:pStyle w:val="Akapitzlist"/>
        <w:numPr>
          <w:ilvl w:val="0"/>
          <w:numId w:val="144"/>
        </w:numPr>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Odbiór gwarancyjny będzie dokonywany komisyjnie przy udziale upoważnionych przedstawicieli Zamawiającego.</w:t>
      </w:r>
    </w:p>
    <w:p w14:paraId="3C4BEC46" w14:textId="1F44941C" w:rsidR="00FE490D" w:rsidRPr="002905DA" w:rsidRDefault="00FE490D" w:rsidP="00616882">
      <w:pPr>
        <w:pStyle w:val="Akapitzlist"/>
        <w:numPr>
          <w:ilvl w:val="0"/>
          <w:numId w:val="144"/>
        </w:numPr>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Odbiór gwarancyjny potwierdzany jest Protokołem odbioru usunięcia Wad, sporządzanym po usunięciu wszystkich Wad.</w:t>
      </w:r>
    </w:p>
    <w:p w14:paraId="47B402DC" w14:textId="06DE7713" w:rsidR="00FE490D" w:rsidRPr="002905DA" w:rsidRDefault="00FE490D" w:rsidP="00616882">
      <w:pPr>
        <w:pStyle w:val="Akapitzlist"/>
        <w:numPr>
          <w:ilvl w:val="0"/>
          <w:numId w:val="144"/>
        </w:numPr>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Odbiór pogwarancyjny jest wykonywany dla ostatecznego stwierdzenia usunięcia usterek powstałych w okresie gwarancji.</w:t>
      </w:r>
    </w:p>
    <w:p w14:paraId="5FDE8C0F" w14:textId="3BACF2C3" w:rsidR="00FE490D" w:rsidRPr="002905DA" w:rsidRDefault="00FE490D" w:rsidP="00616882">
      <w:pPr>
        <w:pStyle w:val="Akapitzlist"/>
        <w:numPr>
          <w:ilvl w:val="0"/>
          <w:numId w:val="144"/>
        </w:numPr>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Odbiór pogwarancyjny będzie dokonywany komisyjnie przy udziale upoważnionych przedstawicieli Zamawiającego.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04C435F8" w14:textId="41810F42" w:rsidR="006B0F8B" w:rsidRPr="002905DA" w:rsidRDefault="00FE490D" w:rsidP="006B0F8B">
      <w:pPr>
        <w:pStyle w:val="Akapitzlist"/>
        <w:numPr>
          <w:ilvl w:val="0"/>
          <w:numId w:val="144"/>
        </w:numPr>
        <w:spacing w:after="0" w:line="276" w:lineRule="auto"/>
        <w:ind w:left="426"/>
        <w:rPr>
          <w:rFonts w:asciiTheme="minorHAnsi" w:hAnsiTheme="minorHAnsi" w:cstheme="minorHAnsi"/>
          <w:color w:val="auto"/>
          <w:sz w:val="20"/>
          <w:szCs w:val="20"/>
        </w:rPr>
      </w:pPr>
      <w:r w:rsidRPr="002905DA">
        <w:rPr>
          <w:rFonts w:asciiTheme="minorHAnsi" w:hAnsiTheme="minorHAnsi" w:cstheme="minorHAnsi"/>
          <w:color w:val="auto"/>
          <w:sz w:val="20"/>
          <w:szCs w:val="20"/>
        </w:rPr>
        <w:t>Protokół odbioru pogwarancyjnego potwierdza wykonanie zobowiązania Wykonawcy  z tytułu rękojmi za wady fizyczne oraz gwarancji.</w:t>
      </w:r>
    </w:p>
    <w:p w14:paraId="5164BDE6" w14:textId="26881EC8" w:rsidR="006B0F8B" w:rsidRPr="002905DA" w:rsidRDefault="006B0F8B" w:rsidP="006B0F8B">
      <w:pPr>
        <w:spacing w:after="0"/>
        <w:rPr>
          <w:rFonts w:asciiTheme="minorHAnsi" w:hAnsiTheme="minorHAnsi" w:cstheme="minorHAnsi"/>
          <w:sz w:val="20"/>
          <w:szCs w:val="20"/>
        </w:rPr>
      </w:pPr>
    </w:p>
    <w:p w14:paraId="16DACA1B" w14:textId="03A24AB6" w:rsidR="006B0F8B" w:rsidRPr="002905DA" w:rsidRDefault="00610EEE" w:rsidP="006B0F8B">
      <w:pPr>
        <w:pStyle w:val="Akapitzlist"/>
        <w:numPr>
          <w:ilvl w:val="0"/>
          <w:numId w:val="134"/>
        </w:numPr>
        <w:tabs>
          <w:tab w:val="clear" w:pos="709"/>
        </w:tabs>
        <w:spacing w:after="0" w:line="276" w:lineRule="auto"/>
        <w:jc w:val="center"/>
        <w:rPr>
          <w:b/>
          <w:bCs/>
          <w:color w:val="auto"/>
          <w:sz w:val="20"/>
          <w:szCs w:val="20"/>
        </w:rPr>
      </w:pPr>
      <w:r w:rsidRPr="002905DA">
        <w:rPr>
          <w:b/>
          <w:bCs/>
          <w:color w:val="auto"/>
          <w:sz w:val="20"/>
          <w:szCs w:val="20"/>
        </w:rPr>
        <w:t xml:space="preserve"> </w:t>
      </w:r>
    </w:p>
    <w:p w14:paraId="3755E78B" w14:textId="76CD825E" w:rsidR="00FE490D" w:rsidRPr="002905DA" w:rsidRDefault="00FE490D" w:rsidP="006B0F8B">
      <w:pPr>
        <w:pStyle w:val="nagowek1a"/>
        <w:numPr>
          <w:ilvl w:val="0"/>
          <w:numId w:val="0"/>
        </w:numPr>
        <w:spacing w:before="0" w:after="0" w:line="276" w:lineRule="auto"/>
        <w:jc w:val="center"/>
        <w:rPr>
          <w:color w:val="auto"/>
          <w:sz w:val="20"/>
          <w:szCs w:val="20"/>
        </w:rPr>
      </w:pPr>
      <w:bookmarkStart w:id="48" w:name="_Toc432412006"/>
      <w:r w:rsidRPr="002905DA">
        <w:rPr>
          <w:color w:val="auto"/>
          <w:sz w:val="20"/>
          <w:szCs w:val="20"/>
        </w:rPr>
        <w:t>Uprawnienia z tytułu rękojmi za wady i gwarancji</w:t>
      </w:r>
      <w:bookmarkEnd w:id="48"/>
    </w:p>
    <w:p w14:paraId="450F3DC5" w14:textId="77777777" w:rsidR="006B0F8B" w:rsidRPr="002905DA" w:rsidRDefault="006B0F8B" w:rsidP="00616882">
      <w:pPr>
        <w:pStyle w:val="nagowek1a"/>
        <w:numPr>
          <w:ilvl w:val="0"/>
          <w:numId w:val="0"/>
        </w:numPr>
        <w:spacing w:before="0" w:after="0" w:line="276" w:lineRule="auto"/>
        <w:jc w:val="center"/>
        <w:rPr>
          <w:color w:val="auto"/>
          <w:sz w:val="20"/>
          <w:szCs w:val="20"/>
        </w:rPr>
      </w:pPr>
    </w:p>
    <w:p w14:paraId="75A08F4B" w14:textId="77777777" w:rsidR="00FE490D" w:rsidRPr="002905DA" w:rsidRDefault="00FE490D" w:rsidP="00616882">
      <w:pPr>
        <w:pStyle w:val="Akapitzlist"/>
        <w:numPr>
          <w:ilvl w:val="1"/>
          <w:numId w:val="145"/>
        </w:numPr>
        <w:tabs>
          <w:tab w:val="clear" w:pos="709"/>
        </w:tabs>
        <w:spacing w:after="0" w:line="276" w:lineRule="auto"/>
        <w:ind w:left="426"/>
        <w:rPr>
          <w:color w:val="auto"/>
          <w:sz w:val="20"/>
          <w:szCs w:val="20"/>
        </w:rPr>
      </w:pPr>
      <w:r w:rsidRPr="002905DA">
        <w:rPr>
          <w:color w:val="auto"/>
          <w:sz w:val="20"/>
          <w:szCs w:val="20"/>
        </w:rPr>
        <w:t>Wykonawca ponosi wobec Zamawiającego odpowiedzialność z tytułu rękojmi za wady przedmiotu Umowy przez okres 5 lat od daty uzyskania decyzji pozwolenia na użytkowanie.</w:t>
      </w:r>
    </w:p>
    <w:p w14:paraId="2BA61B3F" w14:textId="77777777" w:rsidR="00FE490D" w:rsidRPr="002905DA" w:rsidRDefault="00FE490D" w:rsidP="00616882">
      <w:pPr>
        <w:pStyle w:val="Akapitzlist"/>
        <w:numPr>
          <w:ilvl w:val="1"/>
          <w:numId w:val="145"/>
        </w:numPr>
        <w:tabs>
          <w:tab w:val="clear" w:pos="709"/>
        </w:tabs>
        <w:spacing w:after="0" w:line="276" w:lineRule="auto"/>
        <w:ind w:left="426"/>
        <w:rPr>
          <w:color w:val="auto"/>
          <w:sz w:val="20"/>
          <w:szCs w:val="20"/>
        </w:rPr>
      </w:pPr>
      <w:r w:rsidRPr="002905DA">
        <w:rPr>
          <w:color w:val="auto"/>
          <w:sz w:val="20"/>
          <w:szCs w:val="20"/>
        </w:rPr>
        <w:t xml:space="preserve">Wykonawca udziela Zamawiającemu na wykonane roboty budowlane, stanowiące przedmiot Umowy, gwarancji jakości na okres </w:t>
      </w:r>
      <w:r w:rsidRPr="002905DA">
        <w:rPr>
          <w:color w:val="auto"/>
          <w:sz w:val="20"/>
          <w:szCs w:val="20"/>
          <w:highlight w:val="yellow"/>
        </w:rPr>
        <w:t>…..</w:t>
      </w:r>
      <w:r w:rsidRPr="002905DA">
        <w:rPr>
          <w:color w:val="auto"/>
          <w:sz w:val="20"/>
          <w:szCs w:val="20"/>
        </w:rPr>
        <w:t xml:space="preserve"> miesięcy, licząc od daty Odbioru końcowego.</w:t>
      </w:r>
    </w:p>
    <w:p w14:paraId="1E70020D" w14:textId="230AD8CC" w:rsidR="00FE490D" w:rsidRPr="002905DA" w:rsidRDefault="00FE490D" w:rsidP="00616882">
      <w:pPr>
        <w:pStyle w:val="Akapitzlist"/>
        <w:numPr>
          <w:ilvl w:val="1"/>
          <w:numId w:val="145"/>
        </w:numPr>
        <w:tabs>
          <w:tab w:val="clear" w:pos="709"/>
        </w:tabs>
        <w:spacing w:after="0" w:line="276" w:lineRule="auto"/>
        <w:ind w:left="426"/>
        <w:rPr>
          <w:color w:val="auto"/>
          <w:sz w:val="20"/>
          <w:szCs w:val="20"/>
        </w:rPr>
      </w:pPr>
      <w:r w:rsidRPr="002905DA">
        <w:rPr>
          <w:color w:val="auto"/>
          <w:sz w:val="20"/>
          <w:szCs w:val="20"/>
        </w:rPr>
        <w:t>W okresie gwarancji i rękojmi za wady Wykonawca przejmuje na siebie wszelkie obowiązki wynikające z serwisowania i konserwacji urządzeń, instalacji i wyposażenia</w:t>
      </w:r>
      <w:r w:rsidR="00D36540" w:rsidRPr="002905DA">
        <w:rPr>
          <w:color w:val="auto"/>
          <w:sz w:val="20"/>
          <w:szCs w:val="20"/>
        </w:rPr>
        <w:t xml:space="preserve">, w </w:t>
      </w:r>
      <w:r w:rsidRPr="002905DA">
        <w:rPr>
          <w:color w:val="auto"/>
          <w:sz w:val="20"/>
          <w:szCs w:val="20"/>
        </w:rPr>
        <w:t>tym w szczególności naprawy, przeglądy, konserwacje, wymiany części i materiałów eksploatacyjnych wraz z kosztami ich zakupu, w terminach wymaganych lub zalecanych przez producenta lub wynikających z obowiązujących przepisów prawa oraz w przypadku wystąpienia awarii.</w:t>
      </w:r>
    </w:p>
    <w:p w14:paraId="7FD3AA76" w14:textId="77777777" w:rsidR="00081AB6" w:rsidRPr="002905DA" w:rsidRDefault="00FE490D" w:rsidP="00616882">
      <w:pPr>
        <w:pStyle w:val="Akapitzlist"/>
        <w:numPr>
          <w:ilvl w:val="1"/>
          <w:numId w:val="145"/>
        </w:numPr>
        <w:tabs>
          <w:tab w:val="clear" w:pos="709"/>
        </w:tabs>
        <w:spacing w:after="0" w:line="276" w:lineRule="auto"/>
        <w:ind w:left="426"/>
        <w:rPr>
          <w:color w:val="auto"/>
          <w:sz w:val="20"/>
          <w:szCs w:val="20"/>
        </w:rPr>
      </w:pPr>
      <w:r w:rsidRPr="002905DA">
        <w:rPr>
          <w:color w:val="auto"/>
          <w:sz w:val="20"/>
          <w:szCs w:val="20"/>
        </w:rPr>
        <w:t>W ramach gwarancji, Wykonawca, na własny koszt i ryzyko, wymieni, naprawi, uzupełni przedmiot zamówienia, tak, aby był on zgodny z wymogami zawartymi  w umowie, normami, przepisami prawa, sztuką budowlaną, jak również, żeby spełniały one wymagane standardy funkcjonowania</w:t>
      </w:r>
      <w:r w:rsidR="00081AB6" w:rsidRPr="002905DA">
        <w:rPr>
          <w:color w:val="auto"/>
          <w:sz w:val="20"/>
          <w:szCs w:val="20"/>
        </w:rPr>
        <w:t xml:space="preserve"> </w:t>
      </w:r>
      <w:r w:rsidRPr="002905DA">
        <w:rPr>
          <w:color w:val="auto"/>
          <w:sz w:val="20"/>
          <w:szCs w:val="20"/>
        </w:rPr>
        <w:t xml:space="preserve">i niezawodności. </w:t>
      </w:r>
    </w:p>
    <w:p w14:paraId="4A0B6F1C" w14:textId="0C1E41EC" w:rsidR="00FE490D" w:rsidRPr="002905DA" w:rsidRDefault="00FE490D" w:rsidP="00616882">
      <w:pPr>
        <w:pStyle w:val="Akapitzlist"/>
        <w:numPr>
          <w:ilvl w:val="1"/>
          <w:numId w:val="145"/>
        </w:numPr>
        <w:tabs>
          <w:tab w:val="clear" w:pos="709"/>
        </w:tabs>
        <w:spacing w:after="0" w:line="276" w:lineRule="auto"/>
        <w:ind w:left="426"/>
        <w:rPr>
          <w:color w:val="auto"/>
          <w:sz w:val="20"/>
          <w:szCs w:val="20"/>
        </w:rPr>
      </w:pPr>
      <w:r w:rsidRPr="002905DA">
        <w:rPr>
          <w:color w:val="auto"/>
          <w:sz w:val="20"/>
          <w:szCs w:val="20"/>
        </w:rPr>
        <w:t>Wykonawca będzie zobowiązany usunąć wszelkie wady lub usterki w terminie do 14 dni od otrzymania pisemnego wezwania od Zamawiającego. W wypadku nie przystąpienia przez Wykonawcę do usuwania wad lub usterek lub nie usunięcia ich przez Wykonawcę  w wyznaczonym terminie, Zamawiający ma prawo zlecić ich usunięcie innemu podmiotowi na koszt i ryzyko Wykonawcy, zachowując prawo wynikające z gwarancji i rękojmi. Zamawiający ma prawo potrącić koszty zastępczego usunięcia wad lub usterek z zabezpieczenia lub wynagrodzenia Wykonawcy.</w:t>
      </w:r>
    </w:p>
    <w:p w14:paraId="33B25C77" w14:textId="77777777" w:rsidR="00FE490D" w:rsidRPr="002905DA" w:rsidRDefault="00FE490D" w:rsidP="00616882">
      <w:pPr>
        <w:pStyle w:val="Akapitzlist"/>
        <w:numPr>
          <w:ilvl w:val="1"/>
          <w:numId w:val="145"/>
        </w:numPr>
        <w:tabs>
          <w:tab w:val="clear" w:pos="709"/>
        </w:tabs>
        <w:spacing w:after="0" w:line="276" w:lineRule="auto"/>
        <w:ind w:left="426"/>
        <w:rPr>
          <w:color w:val="auto"/>
          <w:sz w:val="20"/>
          <w:szCs w:val="20"/>
        </w:rPr>
      </w:pPr>
      <w:r w:rsidRPr="002905DA">
        <w:rPr>
          <w:color w:val="auto"/>
          <w:sz w:val="20"/>
          <w:szCs w:val="20"/>
        </w:rPr>
        <w:t>Jeżeli koszt usunięcia wady przekracza wartość zabezpieczenia lub wynagrodzenia, Zamawiający może dochodzić kwoty przewyższającej, na zasadach ogólnych.</w:t>
      </w:r>
    </w:p>
    <w:p w14:paraId="5C920C28" w14:textId="77777777" w:rsidR="00FE490D" w:rsidRPr="002905DA" w:rsidRDefault="00FE490D" w:rsidP="00616882">
      <w:pPr>
        <w:pStyle w:val="Akapitzlist"/>
        <w:numPr>
          <w:ilvl w:val="1"/>
          <w:numId w:val="145"/>
        </w:numPr>
        <w:tabs>
          <w:tab w:val="clear" w:pos="709"/>
        </w:tabs>
        <w:spacing w:after="0" w:line="276" w:lineRule="auto"/>
        <w:ind w:left="426"/>
        <w:rPr>
          <w:color w:val="auto"/>
          <w:sz w:val="20"/>
          <w:szCs w:val="20"/>
        </w:rPr>
      </w:pPr>
      <w:r w:rsidRPr="002905DA">
        <w:rPr>
          <w:color w:val="auto"/>
          <w:sz w:val="20"/>
          <w:szCs w:val="20"/>
        </w:rPr>
        <w:t>W okresie gwarancji i rękojmi Wykonawca zobowiązany jest do niezwłocznego pisemnego zawiadomienia Zamawiającego o:</w:t>
      </w:r>
    </w:p>
    <w:p w14:paraId="69E94CF2" w14:textId="77777777" w:rsidR="00FE490D" w:rsidRPr="002905DA" w:rsidRDefault="00FE490D" w:rsidP="00616882">
      <w:pPr>
        <w:pStyle w:val="Akapitzlist"/>
        <w:numPr>
          <w:ilvl w:val="3"/>
          <w:numId w:val="145"/>
        </w:numPr>
        <w:tabs>
          <w:tab w:val="clear" w:pos="709"/>
        </w:tabs>
        <w:spacing w:after="0" w:line="276" w:lineRule="auto"/>
        <w:ind w:left="1134"/>
        <w:rPr>
          <w:color w:val="auto"/>
          <w:sz w:val="20"/>
          <w:szCs w:val="20"/>
        </w:rPr>
      </w:pPr>
      <w:r w:rsidRPr="002905DA">
        <w:rPr>
          <w:color w:val="auto"/>
          <w:sz w:val="20"/>
          <w:szCs w:val="20"/>
        </w:rPr>
        <w:t>zmianie siedziby lub nazwy firmy Wykonawcy;</w:t>
      </w:r>
    </w:p>
    <w:p w14:paraId="3639C7C4" w14:textId="77777777" w:rsidR="00FE490D" w:rsidRPr="002905DA" w:rsidRDefault="00FE490D" w:rsidP="00616882">
      <w:pPr>
        <w:pStyle w:val="Akapitzlist"/>
        <w:numPr>
          <w:ilvl w:val="3"/>
          <w:numId w:val="145"/>
        </w:numPr>
        <w:tabs>
          <w:tab w:val="clear" w:pos="709"/>
        </w:tabs>
        <w:spacing w:after="0" w:line="276" w:lineRule="auto"/>
        <w:ind w:left="1134"/>
        <w:rPr>
          <w:color w:val="auto"/>
          <w:sz w:val="20"/>
          <w:szCs w:val="20"/>
        </w:rPr>
      </w:pPr>
      <w:r w:rsidRPr="002905DA">
        <w:rPr>
          <w:color w:val="auto"/>
          <w:sz w:val="20"/>
          <w:szCs w:val="20"/>
        </w:rPr>
        <w:t>zmianie osób reprezentujących Wykonawcę;</w:t>
      </w:r>
    </w:p>
    <w:p w14:paraId="61B17A99" w14:textId="77777777" w:rsidR="00FE490D" w:rsidRPr="002905DA" w:rsidRDefault="00FE490D" w:rsidP="00616882">
      <w:pPr>
        <w:pStyle w:val="Akapitzlist"/>
        <w:numPr>
          <w:ilvl w:val="3"/>
          <w:numId w:val="145"/>
        </w:numPr>
        <w:tabs>
          <w:tab w:val="clear" w:pos="709"/>
        </w:tabs>
        <w:spacing w:after="0" w:line="276" w:lineRule="auto"/>
        <w:ind w:left="1134"/>
        <w:rPr>
          <w:color w:val="auto"/>
          <w:sz w:val="20"/>
          <w:szCs w:val="20"/>
        </w:rPr>
      </w:pPr>
      <w:r w:rsidRPr="002905DA">
        <w:rPr>
          <w:color w:val="auto"/>
          <w:sz w:val="20"/>
          <w:szCs w:val="20"/>
        </w:rPr>
        <w:t>ogłoszeniu upadłości Wykonawcy;</w:t>
      </w:r>
    </w:p>
    <w:p w14:paraId="70B93BF6" w14:textId="011B648E" w:rsidR="00FE490D" w:rsidRPr="002905DA" w:rsidRDefault="00FE490D" w:rsidP="00616882">
      <w:pPr>
        <w:pStyle w:val="Akapitzlist"/>
        <w:numPr>
          <w:ilvl w:val="3"/>
          <w:numId w:val="145"/>
        </w:numPr>
        <w:tabs>
          <w:tab w:val="clear" w:pos="709"/>
        </w:tabs>
        <w:spacing w:after="0" w:line="276" w:lineRule="auto"/>
        <w:ind w:left="1134"/>
        <w:rPr>
          <w:color w:val="auto"/>
          <w:sz w:val="20"/>
          <w:szCs w:val="20"/>
        </w:rPr>
      </w:pPr>
      <w:r w:rsidRPr="002905DA">
        <w:rPr>
          <w:color w:val="auto"/>
          <w:sz w:val="20"/>
          <w:szCs w:val="20"/>
        </w:rPr>
        <w:t>likwidacji przedsiębiorstwa Wykonawcy.</w:t>
      </w:r>
    </w:p>
    <w:p w14:paraId="12ED550F" w14:textId="1955AB7B" w:rsidR="00610EEE" w:rsidRPr="002905DA" w:rsidRDefault="00610EEE" w:rsidP="00616882">
      <w:pPr>
        <w:spacing w:after="0"/>
        <w:ind w:left="1134"/>
        <w:rPr>
          <w:sz w:val="20"/>
          <w:szCs w:val="20"/>
        </w:rPr>
      </w:pPr>
    </w:p>
    <w:p w14:paraId="06A04150" w14:textId="190D3534" w:rsidR="00501C7C" w:rsidRPr="002905DA" w:rsidRDefault="00501C7C" w:rsidP="00616882">
      <w:pPr>
        <w:spacing w:after="0"/>
        <w:ind w:left="1134"/>
        <w:rPr>
          <w:sz w:val="20"/>
          <w:szCs w:val="20"/>
        </w:rPr>
      </w:pPr>
    </w:p>
    <w:p w14:paraId="2ABEC8CF" w14:textId="77777777" w:rsidR="00501C7C" w:rsidRPr="002905DA" w:rsidRDefault="00501C7C" w:rsidP="00616882">
      <w:pPr>
        <w:spacing w:after="0"/>
        <w:ind w:left="1134"/>
        <w:rPr>
          <w:sz w:val="20"/>
          <w:szCs w:val="20"/>
        </w:rPr>
      </w:pPr>
    </w:p>
    <w:p w14:paraId="351E8700" w14:textId="0AD7EBE4" w:rsidR="00610EEE" w:rsidRPr="002905DA" w:rsidRDefault="00F35329" w:rsidP="00610EEE">
      <w:pPr>
        <w:pStyle w:val="Akapitzlist"/>
        <w:numPr>
          <w:ilvl w:val="0"/>
          <w:numId w:val="134"/>
        </w:numPr>
        <w:tabs>
          <w:tab w:val="clear" w:pos="709"/>
        </w:tabs>
        <w:spacing w:after="0" w:line="276" w:lineRule="auto"/>
        <w:jc w:val="center"/>
        <w:rPr>
          <w:b/>
          <w:bCs/>
          <w:color w:val="auto"/>
          <w:sz w:val="20"/>
          <w:szCs w:val="20"/>
        </w:rPr>
      </w:pPr>
      <w:r w:rsidRPr="002905DA">
        <w:rPr>
          <w:b/>
          <w:bCs/>
          <w:color w:val="auto"/>
          <w:sz w:val="20"/>
          <w:szCs w:val="20"/>
        </w:rPr>
        <w:t xml:space="preserve"> </w:t>
      </w:r>
    </w:p>
    <w:p w14:paraId="0D3E3A4A" w14:textId="4E5D8187" w:rsidR="00FE490D" w:rsidRPr="002905DA" w:rsidRDefault="00FE490D" w:rsidP="00610EEE">
      <w:pPr>
        <w:pStyle w:val="nagowek1a"/>
        <w:numPr>
          <w:ilvl w:val="0"/>
          <w:numId w:val="0"/>
        </w:numPr>
        <w:tabs>
          <w:tab w:val="clear" w:pos="426"/>
        </w:tabs>
        <w:spacing w:before="0" w:after="0" w:line="276" w:lineRule="auto"/>
        <w:jc w:val="center"/>
        <w:rPr>
          <w:color w:val="auto"/>
          <w:sz w:val="20"/>
          <w:szCs w:val="20"/>
        </w:rPr>
      </w:pPr>
      <w:bookmarkStart w:id="49" w:name="_Toc432412007"/>
      <w:r w:rsidRPr="002905DA">
        <w:rPr>
          <w:color w:val="auto"/>
          <w:sz w:val="20"/>
          <w:szCs w:val="20"/>
        </w:rPr>
        <w:t>Zabezpieczenie należytego wykonania Umowy</w:t>
      </w:r>
      <w:bookmarkEnd w:id="49"/>
    </w:p>
    <w:p w14:paraId="743EF5ED" w14:textId="77777777" w:rsidR="00610EEE" w:rsidRPr="002905DA" w:rsidRDefault="00610EEE" w:rsidP="00616882">
      <w:pPr>
        <w:pStyle w:val="nagowek1a"/>
        <w:numPr>
          <w:ilvl w:val="0"/>
          <w:numId w:val="0"/>
        </w:numPr>
        <w:tabs>
          <w:tab w:val="clear" w:pos="426"/>
        </w:tabs>
        <w:spacing w:before="0" w:after="0" w:line="276" w:lineRule="auto"/>
        <w:jc w:val="center"/>
        <w:rPr>
          <w:color w:val="auto"/>
          <w:sz w:val="20"/>
          <w:szCs w:val="20"/>
        </w:rPr>
      </w:pPr>
    </w:p>
    <w:p w14:paraId="3748633F" w14:textId="45E7378D" w:rsidR="00374197" w:rsidRPr="002905DA" w:rsidRDefault="00FE490D" w:rsidP="00610EEE">
      <w:pPr>
        <w:pStyle w:val="Tekstpodstawowy"/>
        <w:numPr>
          <w:ilvl w:val="1"/>
          <w:numId w:val="146"/>
        </w:numPr>
        <w:spacing w:line="276" w:lineRule="auto"/>
        <w:ind w:left="426"/>
        <w:rPr>
          <w:rFonts w:ascii="Calibri" w:hAnsi="Calibri"/>
          <w:bCs/>
          <w:sz w:val="20"/>
          <w:szCs w:val="20"/>
        </w:rPr>
      </w:pPr>
      <w:bookmarkStart w:id="50" w:name="_Ref417986446"/>
      <w:r w:rsidRPr="002905DA">
        <w:rPr>
          <w:rFonts w:ascii="Calibri" w:hAnsi="Calibri"/>
          <w:bCs/>
          <w:sz w:val="20"/>
          <w:szCs w:val="20"/>
        </w:rPr>
        <w:t xml:space="preserve">Zamawiający oświadcza, że Wykonawca przed zawarciem Umowy wniósł na jego rzecz Zabezpieczenie należytego wykonania umowy na zasadach określonych w przepisach </w:t>
      </w:r>
      <w:r w:rsidR="00374197" w:rsidRPr="002905DA">
        <w:rPr>
          <w:rFonts w:ascii="Calibri" w:hAnsi="Calibri"/>
          <w:bCs/>
          <w:sz w:val="20"/>
          <w:szCs w:val="20"/>
        </w:rPr>
        <w:t>nPZP</w:t>
      </w:r>
      <w:r w:rsidRPr="002905DA">
        <w:rPr>
          <w:rFonts w:ascii="Calibri" w:hAnsi="Calibri"/>
          <w:bCs/>
          <w:sz w:val="20"/>
          <w:szCs w:val="20"/>
        </w:rPr>
        <w:t xml:space="preserve">, na kwotę równą </w:t>
      </w:r>
      <w:r w:rsidR="00D85A26" w:rsidRPr="002905DA">
        <w:rPr>
          <w:rFonts w:ascii="Calibri" w:hAnsi="Calibri"/>
          <w:bCs/>
          <w:sz w:val="20"/>
          <w:szCs w:val="20"/>
        </w:rPr>
        <w:t>5</w:t>
      </w:r>
      <w:r w:rsidRPr="002905DA">
        <w:rPr>
          <w:rFonts w:ascii="Calibri" w:hAnsi="Calibri"/>
          <w:bCs/>
          <w:sz w:val="20"/>
          <w:szCs w:val="20"/>
        </w:rPr>
        <w:t xml:space="preserve"> % Ceny ofertowej brutto, tj. ………………………………………………………... </w:t>
      </w:r>
    </w:p>
    <w:p w14:paraId="1A1A680F" w14:textId="10A42B59" w:rsidR="00FE490D" w:rsidRPr="002905DA" w:rsidRDefault="00FE490D" w:rsidP="00616882">
      <w:pPr>
        <w:pStyle w:val="Tekstpodstawowy"/>
        <w:spacing w:line="276" w:lineRule="auto"/>
        <w:ind w:left="426"/>
        <w:rPr>
          <w:rFonts w:ascii="Calibri" w:hAnsi="Calibri"/>
          <w:bCs/>
          <w:sz w:val="20"/>
          <w:szCs w:val="20"/>
        </w:rPr>
      </w:pPr>
      <w:r w:rsidRPr="002905DA">
        <w:rPr>
          <w:bCs/>
          <w:sz w:val="20"/>
          <w:szCs w:val="20"/>
        </w:rPr>
        <w:t>(słownie ………………………………………….……………………………………………………………………………………………..</w:t>
      </w:r>
      <w:r w:rsidR="00374197" w:rsidRPr="002905DA">
        <w:rPr>
          <w:rFonts w:ascii="Calibri" w:hAnsi="Calibri"/>
          <w:bCs/>
          <w:sz w:val="20"/>
          <w:szCs w:val="20"/>
        </w:rPr>
        <w:t xml:space="preserve"> </w:t>
      </w:r>
      <w:r w:rsidRPr="002905DA">
        <w:rPr>
          <w:rFonts w:ascii="Calibri" w:hAnsi="Calibri"/>
          <w:bCs/>
          <w:sz w:val="20"/>
          <w:szCs w:val="20"/>
        </w:rPr>
        <w:t>PLN</w:t>
      </w:r>
      <w:r w:rsidR="00374197" w:rsidRPr="002905DA">
        <w:rPr>
          <w:rFonts w:ascii="Calibri" w:hAnsi="Calibri"/>
          <w:bCs/>
          <w:sz w:val="20"/>
          <w:szCs w:val="20"/>
        </w:rPr>
        <w:t>)</w:t>
      </w:r>
      <w:r w:rsidRPr="002905DA">
        <w:rPr>
          <w:rFonts w:ascii="Calibri" w:hAnsi="Calibri"/>
          <w:bCs/>
          <w:sz w:val="20"/>
          <w:szCs w:val="20"/>
        </w:rPr>
        <w:t>.</w:t>
      </w:r>
      <w:bookmarkEnd w:id="50"/>
    </w:p>
    <w:p w14:paraId="0216C2DF" w14:textId="12B4AB89" w:rsidR="00FE490D" w:rsidRPr="002905DA" w:rsidRDefault="00FE490D" w:rsidP="00616882">
      <w:pPr>
        <w:pStyle w:val="Tekstpodstawowy"/>
        <w:numPr>
          <w:ilvl w:val="1"/>
          <w:numId w:val="146"/>
        </w:numPr>
        <w:spacing w:line="276" w:lineRule="auto"/>
        <w:ind w:left="426"/>
        <w:rPr>
          <w:rFonts w:ascii="Calibri" w:hAnsi="Calibri"/>
          <w:bCs/>
          <w:sz w:val="20"/>
          <w:szCs w:val="20"/>
        </w:rPr>
      </w:pPr>
      <w:r w:rsidRPr="002905DA">
        <w:rPr>
          <w:rFonts w:ascii="Calibri" w:hAnsi="Calibri"/>
          <w:bCs/>
          <w:sz w:val="20"/>
          <w:szCs w:val="20"/>
        </w:rPr>
        <w:t xml:space="preserve">Zabezpieczenie należytego wykonania umowy ma na celu zabezpieczenie i ewentualne zaspokojenie roszczeń Zamawiającego z tytułu niewykonania lub nienależytego wykonania Umowy przez Wykonawcę, w tym usunięcia </w:t>
      </w:r>
      <w:r w:rsidR="00D42EEE" w:rsidRPr="002905DA">
        <w:rPr>
          <w:rFonts w:ascii="Calibri" w:hAnsi="Calibri"/>
          <w:bCs/>
          <w:sz w:val="20"/>
          <w:szCs w:val="20"/>
        </w:rPr>
        <w:t>Wad</w:t>
      </w:r>
      <w:r w:rsidRPr="002905DA">
        <w:rPr>
          <w:rFonts w:ascii="Calibri" w:hAnsi="Calibri"/>
          <w:bCs/>
          <w:sz w:val="20"/>
          <w:szCs w:val="20"/>
        </w:rPr>
        <w:t>, w szczególności roszczeń Zamawiającego wobec Wykonawcy o zapłatę kar umownych.</w:t>
      </w:r>
      <w:r w:rsidR="00501C7C" w:rsidRPr="002905DA">
        <w:rPr>
          <w:rFonts w:ascii="Calibri" w:hAnsi="Calibri"/>
          <w:bCs/>
          <w:sz w:val="20"/>
          <w:szCs w:val="20"/>
        </w:rPr>
        <w:t xml:space="preserve"> Zabezpieczenie należytego wykonania umowy obejmuje również roszczenia podwykonawców z tytułu wypłaty należnego im wymnagrodzenia.</w:t>
      </w:r>
    </w:p>
    <w:p w14:paraId="3E3E9A10" w14:textId="77777777" w:rsidR="00FE490D" w:rsidRPr="002905DA" w:rsidRDefault="00FE490D" w:rsidP="00616882">
      <w:pPr>
        <w:pStyle w:val="Tekstpodstawowy"/>
        <w:numPr>
          <w:ilvl w:val="1"/>
          <w:numId w:val="146"/>
        </w:numPr>
        <w:spacing w:line="276" w:lineRule="auto"/>
        <w:ind w:left="426"/>
        <w:rPr>
          <w:rFonts w:ascii="Calibri" w:hAnsi="Calibri"/>
          <w:bCs/>
          <w:sz w:val="20"/>
          <w:szCs w:val="20"/>
        </w:rPr>
      </w:pPr>
      <w:r w:rsidRPr="002905DA">
        <w:rPr>
          <w:rFonts w:ascii="Calibri" w:hAnsi="Calibri"/>
          <w:bCs/>
          <w:sz w:val="20"/>
          <w:szCs w:val="20"/>
        </w:rPr>
        <w:t xml:space="preserve">Beneficjentem zabezpieczenia należytego wykonania umowy jest Zamawiający. </w:t>
      </w:r>
    </w:p>
    <w:p w14:paraId="02A9225F" w14:textId="122A2EF4" w:rsidR="00FE490D" w:rsidRPr="002905DA" w:rsidRDefault="00FE490D" w:rsidP="00616882">
      <w:pPr>
        <w:pStyle w:val="Tekstpodstawowy"/>
        <w:numPr>
          <w:ilvl w:val="1"/>
          <w:numId w:val="146"/>
        </w:numPr>
        <w:spacing w:line="276" w:lineRule="auto"/>
        <w:ind w:left="426"/>
        <w:rPr>
          <w:rFonts w:ascii="Calibri" w:hAnsi="Calibri"/>
          <w:bCs/>
          <w:sz w:val="20"/>
          <w:szCs w:val="20"/>
        </w:rPr>
      </w:pPr>
      <w:r w:rsidRPr="002905DA">
        <w:rPr>
          <w:rFonts w:ascii="Calibri" w:hAnsi="Calibri"/>
          <w:bCs/>
          <w:sz w:val="20"/>
          <w:szCs w:val="20"/>
        </w:rPr>
        <w:t xml:space="preserve">Zapisy gwarancji lub poręczenia winny gwarantować na rzecz Zamawiającego, dobrowolne i bezwarunkowo, na pierwsze pisemne żądanie, bez konieczności przedstawiania przez Zamawiającego dowodu, podstaw lub powodów, wypłaty jakiejkolwiek kwoty do wysokości zabezpieczenia określonej </w:t>
      </w:r>
      <w:r w:rsidR="00D42EEE" w:rsidRPr="002905DA">
        <w:rPr>
          <w:rFonts w:ascii="Calibri" w:hAnsi="Calibri"/>
          <w:sz w:val="20"/>
          <w:szCs w:val="20"/>
        </w:rPr>
        <w:t>ust. 1 lub 8</w:t>
      </w:r>
      <w:r w:rsidRPr="002905DA">
        <w:rPr>
          <w:rFonts w:ascii="Calibri" w:hAnsi="Calibri"/>
          <w:bCs/>
          <w:sz w:val="20"/>
          <w:szCs w:val="20"/>
        </w:rPr>
        <w:t>.</w:t>
      </w:r>
    </w:p>
    <w:p w14:paraId="2D9856BA" w14:textId="77777777" w:rsidR="00FE490D" w:rsidRPr="002905DA" w:rsidRDefault="00FE490D" w:rsidP="00616882">
      <w:pPr>
        <w:pStyle w:val="Tekstpodstawowy"/>
        <w:numPr>
          <w:ilvl w:val="1"/>
          <w:numId w:val="146"/>
        </w:numPr>
        <w:spacing w:line="276" w:lineRule="auto"/>
        <w:ind w:left="426"/>
        <w:rPr>
          <w:rFonts w:ascii="Calibri" w:hAnsi="Calibri"/>
          <w:bCs/>
          <w:sz w:val="20"/>
          <w:szCs w:val="20"/>
        </w:rPr>
      </w:pPr>
      <w:r w:rsidRPr="002905DA">
        <w:rPr>
          <w:rFonts w:ascii="Calibri" w:hAnsi="Calibri"/>
          <w:bCs/>
          <w:sz w:val="20"/>
          <w:szCs w:val="20"/>
        </w:rPr>
        <w:t>Koszty Zabezpieczenia należytego wykonania Umowy ponosi Wykonawca.</w:t>
      </w:r>
    </w:p>
    <w:p w14:paraId="4843EA99" w14:textId="51E2FD82" w:rsidR="00FE490D" w:rsidRPr="002905DA" w:rsidRDefault="00FE490D" w:rsidP="00616882">
      <w:pPr>
        <w:pStyle w:val="Tekstpodstawowy"/>
        <w:numPr>
          <w:ilvl w:val="1"/>
          <w:numId w:val="146"/>
        </w:numPr>
        <w:spacing w:line="276" w:lineRule="auto"/>
        <w:ind w:left="426"/>
        <w:rPr>
          <w:rFonts w:ascii="Calibri" w:hAnsi="Calibri"/>
          <w:bCs/>
          <w:sz w:val="20"/>
          <w:szCs w:val="20"/>
        </w:rPr>
      </w:pPr>
      <w:r w:rsidRPr="002905DA">
        <w:rPr>
          <w:rFonts w:ascii="Calibri" w:hAnsi="Calibri"/>
          <w:bCs/>
          <w:sz w:val="20"/>
          <w:szCs w:val="20"/>
        </w:rPr>
        <w:t xml:space="preserve">Wykonawca jest zobowiązany zapewnić, aby Zabezpieczenie należytego wykonania umowy zachowało nieprzerwaną moc wiążącą w okresie wykonywania Umowy oraz w okresie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708BD5EE" w14:textId="52E28B11" w:rsidR="00FE490D" w:rsidRPr="002905DA" w:rsidRDefault="00406854" w:rsidP="00616882">
      <w:pPr>
        <w:pStyle w:val="Tekstpodstawowy"/>
        <w:numPr>
          <w:ilvl w:val="1"/>
          <w:numId w:val="146"/>
        </w:numPr>
        <w:spacing w:line="276" w:lineRule="auto"/>
        <w:ind w:left="426"/>
        <w:rPr>
          <w:rFonts w:ascii="Calibri" w:hAnsi="Calibri"/>
          <w:bCs/>
          <w:sz w:val="20"/>
          <w:szCs w:val="20"/>
        </w:rPr>
      </w:pPr>
      <w:r w:rsidRPr="002905DA">
        <w:rPr>
          <w:rFonts w:ascii="Calibri" w:hAnsi="Calibri"/>
          <w:bCs/>
          <w:sz w:val="20"/>
          <w:szCs w:val="20"/>
        </w:rPr>
        <w:t xml:space="preserve">70 % wartości Zabezpieczenia należytego wykonania umowy </w:t>
      </w:r>
      <w:r w:rsidR="00FE490D" w:rsidRPr="002905DA">
        <w:rPr>
          <w:rFonts w:ascii="Calibri" w:hAnsi="Calibri"/>
          <w:bCs/>
          <w:sz w:val="20"/>
          <w:szCs w:val="20"/>
        </w:rPr>
        <w:t>Zamawiający zwraca zabezpieczenie w terminie 30 dni od dnia bezusterkowego odbioru końcowego robót i uznania przez Zamawiającego , że roboty zostały za należycie wykonane .</w:t>
      </w:r>
    </w:p>
    <w:p w14:paraId="3F9B104F" w14:textId="2C22E9DC" w:rsidR="00FE490D" w:rsidRPr="002905DA" w:rsidRDefault="00FE490D" w:rsidP="00616882">
      <w:pPr>
        <w:pStyle w:val="Tekstpodstawowy"/>
        <w:numPr>
          <w:ilvl w:val="1"/>
          <w:numId w:val="146"/>
        </w:numPr>
        <w:spacing w:line="276" w:lineRule="auto"/>
        <w:ind w:left="426"/>
        <w:rPr>
          <w:rFonts w:ascii="Calibri" w:hAnsi="Calibri"/>
          <w:bCs/>
          <w:sz w:val="20"/>
          <w:szCs w:val="20"/>
        </w:rPr>
      </w:pPr>
      <w:bookmarkStart w:id="51" w:name="_Ref417986475"/>
      <w:r w:rsidRPr="002905DA">
        <w:rPr>
          <w:rFonts w:ascii="Calibri" w:hAnsi="Calibri"/>
          <w:bCs/>
          <w:sz w:val="20"/>
          <w:szCs w:val="20"/>
        </w:rPr>
        <w:t>Kwota pozostawiona na Zabezpieczenie roszczeń z tytułu rękojmi za wady</w:t>
      </w:r>
      <w:r w:rsidR="00762E78" w:rsidRPr="002905DA">
        <w:rPr>
          <w:rFonts w:ascii="Calibri" w:hAnsi="Calibri"/>
          <w:bCs/>
          <w:sz w:val="20"/>
          <w:szCs w:val="20"/>
        </w:rPr>
        <w:t xml:space="preserve"> </w:t>
      </w:r>
      <w:r w:rsidR="00501C7C" w:rsidRPr="002905DA">
        <w:rPr>
          <w:rFonts w:ascii="Calibri" w:hAnsi="Calibri"/>
          <w:bCs/>
          <w:sz w:val="20"/>
          <w:szCs w:val="20"/>
        </w:rPr>
        <w:t>lub</w:t>
      </w:r>
      <w:r w:rsidR="00501C7C" w:rsidRPr="002905DA">
        <w:rPr>
          <w:rFonts w:ascii="Calibri" w:hAnsi="Calibri"/>
          <w:bCs/>
          <w:sz w:val="20"/>
          <w:szCs w:val="20"/>
        </w:rPr>
        <w:t xml:space="preserve"> </w:t>
      </w:r>
      <w:r w:rsidR="00762E78" w:rsidRPr="002905DA">
        <w:rPr>
          <w:rFonts w:ascii="Calibri" w:hAnsi="Calibri"/>
          <w:bCs/>
          <w:sz w:val="20"/>
          <w:szCs w:val="20"/>
        </w:rPr>
        <w:t>udzielonej gwarancji</w:t>
      </w:r>
      <w:r w:rsidRPr="002905DA">
        <w:rPr>
          <w:rFonts w:ascii="Calibri" w:hAnsi="Calibri"/>
          <w:bCs/>
          <w:sz w:val="20"/>
          <w:szCs w:val="20"/>
        </w:rPr>
        <w:t>, wynosząca 30% wartości Zabezpieczenia należytego wykonania umowy, tj. … (słownie: …) PLN, zostanie zwrócona nie później niż w 15 dniu po upływie tego okresu.</w:t>
      </w:r>
      <w:bookmarkEnd w:id="51"/>
    </w:p>
    <w:p w14:paraId="3ACD827D" w14:textId="77777777" w:rsidR="00FE490D" w:rsidRPr="002905DA" w:rsidRDefault="00FE490D" w:rsidP="00616882">
      <w:pPr>
        <w:pStyle w:val="Tekstpodstawowy"/>
        <w:numPr>
          <w:ilvl w:val="1"/>
          <w:numId w:val="146"/>
        </w:numPr>
        <w:spacing w:line="276" w:lineRule="auto"/>
        <w:ind w:left="426"/>
        <w:rPr>
          <w:rFonts w:ascii="Calibri" w:hAnsi="Calibri"/>
          <w:bCs/>
          <w:sz w:val="20"/>
          <w:szCs w:val="20"/>
        </w:rPr>
      </w:pPr>
      <w:r w:rsidRPr="002905DA">
        <w:rPr>
          <w:rFonts w:ascii="Calibri" w:hAnsi="Calibri"/>
          <w:bCs/>
          <w:sz w:val="20"/>
          <w:szCs w:val="20"/>
        </w:rPr>
        <w:t>W trakcie realizacji Umowy Wykonawca może dokonać zmiany formy Zabezpieczenia należytego wykonania umowy na jedną lub kilka form, o których mowa w przepisach prawa zamówień publicznych, pod warunkiem, że zmiana formy Zabezpieczenia zostanie dokonana z zachowaniem ciągłości zabezpieczenia i bez zmniejszenia jego wysokości.</w:t>
      </w:r>
    </w:p>
    <w:p w14:paraId="7913BC70" w14:textId="07AF8A0F" w:rsidR="00FE490D" w:rsidRPr="002905DA" w:rsidRDefault="00FE490D" w:rsidP="00616882">
      <w:pPr>
        <w:pStyle w:val="Tekstpodstawowy"/>
        <w:numPr>
          <w:ilvl w:val="1"/>
          <w:numId w:val="146"/>
        </w:numPr>
        <w:spacing w:line="276" w:lineRule="auto"/>
        <w:ind w:left="426"/>
        <w:rPr>
          <w:rFonts w:ascii="Calibri" w:hAnsi="Calibri"/>
          <w:bCs/>
          <w:sz w:val="20"/>
          <w:szCs w:val="20"/>
        </w:rPr>
      </w:pPr>
      <w:r w:rsidRPr="002905DA">
        <w:rPr>
          <w:rFonts w:ascii="Calibri" w:hAnsi="Calibri"/>
          <w:bCs/>
          <w:sz w:val="20"/>
          <w:szCs w:val="20"/>
        </w:rPr>
        <w:t xml:space="preserve">Zabezpieczenie należytego wykonania umowy pozostaje w dyspozycji Zamawiającego i zachowuje swoją ważność na czas określony w Umowie. </w:t>
      </w:r>
    </w:p>
    <w:p w14:paraId="05311C63" w14:textId="6B427534" w:rsidR="00FE490D" w:rsidRPr="002905DA" w:rsidRDefault="00FE490D" w:rsidP="00616882">
      <w:pPr>
        <w:pStyle w:val="Tekstpodstawowy"/>
        <w:numPr>
          <w:ilvl w:val="1"/>
          <w:numId w:val="146"/>
        </w:numPr>
        <w:spacing w:line="276" w:lineRule="auto"/>
        <w:ind w:left="426"/>
        <w:rPr>
          <w:rFonts w:ascii="Calibri" w:hAnsi="Calibri"/>
          <w:bCs/>
          <w:sz w:val="20"/>
          <w:szCs w:val="20"/>
        </w:rPr>
      </w:pPr>
      <w:r w:rsidRPr="002905DA">
        <w:rPr>
          <w:rFonts w:ascii="Calibri" w:hAnsi="Calibri"/>
          <w:bCs/>
          <w:sz w:val="20"/>
          <w:szCs w:val="20"/>
        </w:rPr>
        <w:t xml:space="preserve">Jeżeli nie zajdzie powód do realizacji zabezpieczenia w całości lub w części, podlega ono zwrotowi Wykonawcy odpowiednio w całości lub w części w terminach, o których mowa w </w:t>
      </w:r>
      <w:r w:rsidR="00F35329" w:rsidRPr="002905DA">
        <w:rPr>
          <w:rFonts w:ascii="Calibri" w:hAnsi="Calibri"/>
          <w:sz w:val="20"/>
          <w:szCs w:val="20"/>
        </w:rPr>
        <w:t>ust. 7 i 8</w:t>
      </w:r>
      <w:r w:rsidRPr="002905DA">
        <w:rPr>
          <w:rFonts w:ascii="Calibri" w:hAnsi="Calibri"/>
          <w:b/>
          <w:bCs/>
          <w:sz w:val="20"/>
          <w:szCs w:val="20"/>
        </w:rPr>
        <w:t>.</w:t>
      </w:r>
      <w:r w:rsidRPr="002905DA">
        <w:rPr>
          <w:rFonts w:ascii="Calibri" w:hAnsi="Calibri"/>
          <w:bCs/>
          <w:sz w:val="20"/>
          <w:szCs w:val="20"/>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81AB3A4" w14:textId="01B6EC1D" w:rsidR="00FE490D" w:rsidRPr="002905DA" w:rsidRDefault="00FE490D" w:rsidP="00616882">
      <w:pPr>
        <w:pStyle w:val="Tekstpodstawowy"/>
        <w:numPr>
          <w:ilvl w:val="1"/>
          <w:numId w:val="146"/>
        </w:numPr>
        <w:spacing w:line="276" w:lineRule="auto"/>
        <w:ind w:left="426"/>
        <w:rPr>
          <w:rFonts w:ascii="Calibri" w:hAnsi="Calibri"/>
          <w:bCs/>
          <w:sz w:val="20"/>
          <w:szCs w:val="20"/>
        </w:rPr>
      </w:pPr>
      <w:r w:rsidRPr="002905DA">
        <w:rPr>
          <w:rFonts w:ascii="Calibri" w:hAnsi="Calibri"/>
          <w:bCs/>
          <w:sz w:val="20"/>
          <w:szCs w:val="20"/>
        </w:rPr>
        <w:t xml:space="preserve">Zamawiający może dochodzić zaspokojenia z Zabezpieczenia należytego wykonania umowy, jeżeli jakakolwiek kwota należna Zamawiającemu od Wykonawcy, w związku z niewykonaniem lub nienależytym wykonaniem Umowy, nie zostanie zapłacona w terminie </w:t>
      </w:r>
      <w:r w:rsidRPr="002905DA">
        <w:rPr>
          <w:rFonts w:ascii="Calibri" w:hAnsi="Calibri"/>
          <w:b/>
          <w:bCs/>
          <w:sz w:val="20"/>
          <w:szCs w:val="20"/>
        </w:rPr>
        <w:t>14 dni</w:t>
      </w:r>
      <w:r w:rsidRPr="002905DA">
        <w:rPr>
          <w:rFonts w:ascii="Calibri" w:hAnsi="Calibri"/>
          <w:bCs/>
          <w:sz w:val="20"/>
          <w:szCs w:val="20"/>
        </w:rPr>
        <w:t xml:space="preserve"> od dnia otrzymania przez Wykonawcę pisemnego wezwania do zapłaty.</w:t>
      </w:r>
    </w:p>
    <w:p w14:paraId="436A84D4" w14:textId="22ED1D4B" w:rsidR="00FE490D" w:rsidRPr="002905DA" w:rsidRDefault="00FE490D" w:rsidP="00616882">
      <w:pPr>
        <w:pStyle w:val="Tekstpodstawowy"/>
        <w:numPr>
          <w:ilvl w:val="1"/>
          <w:numId w:val="146"/>
        </w:numPr>
        <w:spacing w:line="276" w:lineRule="auto"/>
        <w:ind w:left="426"/>
        <w:rPr>
          <w:rFonts w:ascii="Calibri" w:hAnsi="Calibri"/>
          <w:bCs/>
          <w:sz w:val="20"/>
          <w:szCs w:val="20"/>
        </w:rPr>
      </w:pPr>
      <w:bookmarkStart w:id="52" w:name="_Ref417986515"/>
      <w:r w:rsidRPr="002905DA">
        <w:rPr>
          <w:rFonts w:ascii="Calibri" w:hAnsi="Calibri"/>
          <w:bCs/>
          <w:sz w:val="20"/>
          <w:szCs w:val="20"/>
        </w:rPr>
        <w:t xml:space="preserve">Jeżeli okres ważności Zabezpieczenia należytego wykonania umowy jest krótszy niż wymagany okres jego ważności, Wykonawca jest zobowiązany ustanowić nowe Zabezpieczenie należytego wykonania umowy, nie później niż na </w:t>
      </w:r>
      <w:r w:rsidRPr="002905DA">
        <w:rPr>
          <w:rFonts w:ascii="Calibri" w:hAnsi="Calibri"/>
          <w:b/>
          <w:bCs/>
          <w:sz w:val="20"/>
          <w:szCs w:val="20"/>
        </w:rPr>
        <w:t>30 dni</w:t>
      </w:r>
      <w:r w:rsidRPr="002905DA">
        <w:rPr>
          <w:rFonts w:ascii="Calibri" w:hAnsi="Calibri"/>
          <w:bCs/>
          <w:sz w:val="20"/>
          <w:szCs w:val="20"/>
        </w:rPr>
        <w:t xml:space="preserve"> przed wygaśnięciem ważności dotychczasowego Zabezpieczenia.</w:t>
      </w:r>
      <w:bookmarkEnd w:id="52"/>
    </w:p>
    <w:p w14:paraId="68768238" w14:textId="3B5E5E83" w:rsidR="00FE490D" w:rsidRPr="002905DA" w:rsidRDefault="00FE490D" w:rsidP="00616882">
      <w:pPr>
        <w:pStyle w:val="Tekstpodstawowy"/>
        <w:numPr>
          <w:ilvl w:val="1"/>
          <w:numId w:val="146"/>
        </w:numPr>
        <w:spacing w:line="276" w:lineRule="auto"/>
        <w:ind w:left="426"/>
        <w:rPr>
          <w:rFonts w:ascii="Calibri" w:hAnsi="Calibri"/>
          <w:bCs/>
          <w:sz w:val="20"/>
          <w:szCs w:val="20"/>
        </w:rPr>
      </w:pPr>
      <w:r w:rsidRPr="002905DA">
        <w:rPr>
          <w:rFonts w:ascii="Calibri" w:hAnsi="Calibri"/>
          <w:bCs/>
          <w:sz w:val="20"/>
          <w:szCs w:val="20"/>
        </w:rPr>
        <w:t xml:space="preserve">Jeżeli Wykonawca w terminie określonym w </w:t>
      </w:r>
      <w:r w:rsidR="00F35329" w:rsidRPr="002905DA">
        <w:rPr>
          <w:rFonts w:ascii="Calibri" w:hAnsi="Calibri"/>
          <w:sz w:val="20"/>
          <w:szCs w:val="20"/>
        </w:rPr>
        <w:t>ust. 13</w:t>
      </w:r>
      <w:r w:rsidRPr="002905DA">
        <w:rPr>
          <w:rFonts w:ascii="Calibri" w:hAnsi="Calibri"/>
          <w:b/>
          <w:bCs/>
          <w:sz w:val="20"/>
          <w:szCs w:val="20"/>
        </w:rPr>
        <w:t xml:space="preserve"> </w:t>
      </w:r>
      <w:r w:rsidRPr="002905DA">
        <w:rPr>
          <w:rFonts w:ascii="Calibri" w:hAnsi="Calibri"/>
          <w:bCs/>
          <w:sz w:val="20"/>
          <w:szCs w:val="20"/>
        </w:rPr>
        <w:t>nie przedłoży Zamawiającemu nowego Zabezpieczenia należytego wykonania umowy, Zamawiający będzie uprawniony do zrealizowania dotychczasowego Zabezpieczenia w trybie wypłaty całej kwoty, na jaką - w dacie wystąpienia</w:t>
      </w:r>
      <w:r w:rsidR="00F35329" w:rsidRPr="002905DA">
        <w:rPr>
          <w:rFonts w:ascii="Calibri" w:hAnsi="Calibri"/>
          <w:bCs/>
          <w:sz w:val="20"/>
          <w:szCs w:val="20"/>
        </w:rPr>
        <w:t xml:space="preserve"> </w:t>
      </w:r>
      <w:r w:rsidRPr="002905DA">
        <w:rPr>
          <w:rFonts w:ascii="Calibri" w:hAnsi="Calibri"/>
          <w:bCs/>
          <w:sz w:val="20"/>
          <w:szCs w:val="20"/>
        </w:rPr>
        <w:t>z roszczeniem - opiewać będzie dotychczasowe Zabezpieczenie (zmiana formy zabezpieczenia)</w:t>
      </w:r>
    </w:p>
    <w:p w14:paraId="256E89F1" w14:textId="28F6AB7F" w:rsidR="00FE490D" w:rsidRPr="002905DA" w:rsidRDefault="00FE490D" w:rsidP="00610EEE">
      <w:pPr>
        <w:pStyle w:val="Akapitzlist"/>
        <w:numPr>
          <w:ilvl w:val="1"/>
          <w:numId w:val="146"/>
        </w:numPr>
        <w:tabs>
          <w:tab w:val="clear" w:pos="709"/>
        </w:tabs>
        <w:spacing w:after="0" w:line="276" w:lineRule="auto"/>
        <w:ind w:left="426"/>
        <w:rPr>
          <w:color w:val="auto"/>
          <w:sz w:val="20"/>
          <w:szCs w:val="20"/>
        </w:rPr>
      </w:pPr>
      <w:r w:rsidRPr="002905DA">
        <w:rPr>
          <w:color w:val="auto"/>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1A1DEFF8" w14:textId="3007DD99" w:rsidR="00F35329" w:rsidRPr="002905DA" w:rsidRDefault="00F35329" w:rsidP="00F35329">
      <w:pPr>
        <w:spacing w:after="0"/>
        <w:ind w:left="66"/>
        <w:rPr>
          <w:sz w:val="20"/>
          <w:szCs w:val="20"/>
        </w:rPr>
      </w:pPr>
    </w:p>
    <w:p w14:paraId="2E468D8C" w14:textId="2696E93D" w:rsidR="00F35329" w:rsidRPr="002905DA" w:rsidRDefault="00591E8C" w:rsidP="00F35329">
      <w:pPr>
        <w:pStyle w:val="Akapitzlist"/>
        <w:numPr>
          <w:ilvl w:val="0"/>
          <w:numId w:val="134"/>
        </w:numPr>
        <w:tabs>
          <w:tab w:val="clear" w:pos="709"/>
        </w:tabs>
        <w:spacing w:after="0" w:line="276" w:lineRule="auto"/>
        <w:jc w:val="center"/>
        <w:rPr>
          <w:b/>
          <w:bCs/>
          <w:color w:val="auto"/>
          <w:sz w:val="20"/>
          <w:szCs w:val="20"/>
        </w:rPr>
      </w:pPr>
      <w:r w:rsidRPr="002905DA">
        <w:rPr>
          <w:b/>
          <w:bCs/>
          <w:color w:val="auto"/>
          <w:sz w:val="20"/>
          <w:szCs w:val="20"/>
        </w:rPr>
        <w:t xml:space="preserve"> </w:t>
      </w:r>
    </w:p>
    <w:p w14:paraId="758CA4DC" w14:textId="034CDD2F" w:rsidR="00FE490D" w:rsidRPr="002905DA" w:rsidRDefault="00FE490D" w:rsidP="00F35329">
      <w:pPr>
        <w:pStyle w:val="nagowek1a"/>
        <w:numPr>
          <w:ilvl w:val="0"/>
          <w:numId w:val="0"/>
        </w:numPr>
        <w:spacing w:before="0" w:after="0" w:line="276" w:lineRule="auto"/>
        <w:jc w:val="center"/>
        <w:rPr>
          <w:color w:val="auto"/>
          <w:sz w:val="20"/>
          <w:szCs w:val="20"/>
        </w:rPr>
      </w:pPr>
      <w:bookmarkStart w:id="53" w:name="_Toc432412008"/>
      <w:r w:rsidRPr="002905DA">
        <w:rPr>
          <w:color w:val="auto"/>
          <w:sz w:val="20"/>
          <w:szCs w:val="20"/>
        </w:rPr>
        <w:t>Zmiana Umowy</w:t>
      </w:r>
      <w:bookmarkEnd w:id="53"/>
    </w:p>
    <w:p w14:paraId="36CE10C4" w14:textId="77777777" w:rsidR="00F35329" w:rsidRPr="002905DA" w:rsidRDefault="00F35329" w:rsidP="00616882">
      <w:pPr>
        <w:pStyle w:val="nagowek1a"/>
        <w:numPr>
          <w:ilvl w:val="0"/>
          <w:numId w:val="0"/>
        </w:numPr>
        <w:spacing w:before="0" w:after="0" w:line="276" w:lineRule="auto"/>
        <w:jc w:val="center"/>
        <w:rPr>
          <w:color w:val="auto"/>
          <w:sz w:val="20"/>
          <w:szCs w:val="20"/>
        </w:rPr>
      </w:pPr>
    </w:p>
    <w:p w14:paraId="2F9D8C93" w14:textId="4434B326" w:rsidR="00FE490D" w:rsidRPr="002905DA" w:rsidRDefault="00FE490D" w:rsidP="00616882">
      <w:pPr>
        <w:pStyle w:val="Tekstpodstawowy"/>
        <w:numPr>
          <w:ilvl w:val="1"/>
          <w:numId w:val="147"/>
        </w:numPr>
        <w:spacing w:line="276" w:lineRule="auto"/>
        <w:ind w:left="567"/>
        <w:rPr>
          <w:rFonts w:ascii="Calibri" w:hAnsi="Calibri"/>
          <w:bCs/>
          <w:sz w:val="20"/>
          <w:szCs w:val="20"/>
        </w:rPr>
      </w:pPr>
      <w:bookmarkStart w:id="54" w:name="_Ref417986602"/>
      <w:r w:rsidRPr="002905DA">
        <w:rPr>
          <w:rFonts w:ascii="Calibri" w:hAnsi="Calibri"/>
          <w:bCs/>
          <w:sz w:val="20"/>
          <w:szCs w:val="20"/>
        </w:rPr>
        <w:t xml:space="preserve">Zamawiający, przewiduje następujące możliwości dokonania zmiany zawartej </w:t>
      </w:r>
      <w:r w:rsidR="002F2BD5" w:rsidRPr="002905DA">
        <w:rPr>
          <w:rFonts w:ascii="Calibri" w:hAnsi="Calibri"/>
          <w:bCs/>
          <w:sz w:val="20"/>
          <w:szCs w:val="20"/>
        </w:rPr>
        <w:t xml:space="preserve">Umowy </w:t>
      </w:r>
      <w:r w:rsidRPr="002905DA">
        <w:rPr>
          <w:rFonts w:ascii="Calibri" w:hAnsi="Calibri"/>
          <w:bCs/>
          <w:sz w:val="20"/>
          <w:szCs w:val="20"/>
        </w:rPr>
        <w:t>w stosunku do treści oferty na podstawie, której dokonano wyboru Wykonawcy,  w przypadku wystąpienia co najmniej jednej z okoliczności wymienionych poniżej,  z uwzględnieniem podawanych warunków ich wprowadzenia:</w:t>
      </w:r>
      <w:bookmarkEnd w:id="54"/>
    </w:p>
    <w:p w14:paraId="4A26B898" w14:textId="1FFD3CC9" w:rsidR="00FE490D" w:rsidRPr="002905DA" w:rsidRDefault="00FE490D" w:rsidP="00616882">
      <w:pPr>
        <w:pStyle w:val="Akapitzlist"/>
        <w:numPr>
          <w:ilvl w:val="2"/>
          <w:numId w:val="147"/>
        </w:numPr>
        <w:tabs>
          <w:tab w:val="clear" w:pos="709"/>
        </w:tabs>
        <w:spacing w:after="0" w:line="276" w:lineRule="auto"/>
        <w:rPr>
          <w:color w:val="auto"/>
          <w:sz w:val="20"/>
          <w:szCs w:val="20"/>
        </w:rPr>
      </w:pPr>
      <w:r w:rsidRPr="002905DA">
        <w:rPr>
          <w:color w:val="auto"/>
          <w:sz w:val="20"/>
          <w:szCs w:val="20"/>
        </w:rPr>
        <w:t xml:space="preserve">Zamawiający ma prawo przesunięcia terminów ustalonych w </w:t>
      </w:r>
      <w:r w:rsidR="002F2BD5" w:rsidRPr="002905DA">
        <w:rPr>
          <w:bCs/>
          <w:color w:val="auto"/>
          <w:sz w:val="20"/>
          <w:szCs w:val="20"/>
        </w:rPr>
        <w:t>§3 ust. 1 i 2</w:t>
      </w:r>
      <w:r w:rsidRPr="002905DA">
        <w:rPr>
          <w:color w:val="auto"/>
          <w:sz w:val="20"/>
          <w:szCs w:val="20"/>
        </w:rPr>
        <w:t xml:space="preserve"> w przypadku opóźnień wynikających z:</w:t>
      </w:r>
    </w:p>
    <w:p w14:paraId="4A848D37" w14:textId="4C79625B" w:rsidR="00FE490D" w:rsidRPr="002905DA" w:rsidRDefault="00FE490D" w:rsidP="00616882">
      <w:pPr>
        <w:pStyle w:val="Akapitzlist"/>
        <w:numPr>
          <w:ilvl w:val="3"/>
          <w:numId w:val="147"/>
        </w:numPr>
        <w:tabs>
          <w:tab w:val="clear" w:pos="709"/>
        </w:tabs>
        <w:spacing w:after="0" w:line="276" w:lineRule="auto"/>
        <w:rPr>
          <w:color w:val="auto"/>
          <w:sz w:val="20"/>
          <w:szCs w:val="20"/>
        </w:rPr>
      </w:pPr>
      <w:r w:rsidRPr="002905DA">
        <w:rPr>
          <w:color w:val="auto"/>
          <w:sz w:val="20"/>
          <w:szCs w:val="20"/>
        </w:rPr>
        <w:t xml:space="preserve">wystąpienia przyczyny lub działania siły wyższej, na którą Wykonawca ani Zamawiający nie mają wpływu; wystąpienia, której Wykonawca ani Zamawiający, działając racjonalnie, nie mogli przewidzieć przed zawarciem umowy; której, </w:t>
      </w:r>
      <w:r w:rsidR="00454A50" w:rsidRPr="002905DA">
        <w:rPr>
          <w:color w:val="auto"/>
          <w:sz w:val="20"/>
          <w:szCs w:val="20"/>
        </w:rPr>
        <w:t xml:space="preserve"> </w:t>
      </w:r>
      <w:r w:rsidRPr="002905DA">
        <w:rPr>
          <w:color w:val="auto"/>
          <w:sz w:val="20"/>
          <w:szCs w:val="20"/>
        </w:rPr>
        <w:t>w przypadku jej wystąpienia, Wykonawca ani Zamawiający, działając racjonalnie, nie mogli uniknąć lub jej przezwyciężyć; lub która nie może być zasadniczo przypisana Wykonawcy ani Zamawiającemu</w:t>
      </w:r>
      <w:r w:rsidR="0060666D" w:rsidRPr="002905DA">
        <w:rPr>
          <w:color w:val="auto"/>
          <w:sz w:val="20"/>
          <w:szCs w:val="20"/>
        </w:rPr>
        <w:t xml:space="preserve"> o </w:t>
      </w:r>
      <w:r w:rsidR="0064193A" w:rsidRPr="002905DA">
        <w:rPr>
          <w:color w:val="auto"/>
          <w:sz w:val="20"/>
          <w:szCs w:val="20"/>
        </w:rPr>
        <w:t>okres trwania tych okoliczności</w:t>
      </w:r>
      <w:r w:rsidRPr="002905DA">
        <w:rPr>
          <w:color w:val="auto"/>
          <w:sz w:val="20"/>
          <w:szCs w:val="20"/>
        </w:rPr>
        <w:t>.</w:t>
      </w:r>
    </w:p>
    <w:p w14:paraId="5A2A4355" w14:textId="2F9EB765" w:rsidR="00FE490D" w:rsidRPr="002905DA" w:rsidRDefault="00FE490D" w:rsidP="00616882">
      <w:pPr>
        <w:pStyle w:val="Akapitzlist"/>
        <w:numPr>
          <w:ilvl w:val="3"/>
          <w:numId w:val="147"/>
        </w:numPr>
        <w:tabs>
          <w:tab w:val="clear" w:pos="709"/>
          <w:tab w:val="left" w:pos="851"/>
        </w:tabs>
        <w:spacing w:after="0" w:line="276" w:lineRule="auto"/>
        <w:rPr>
          <w:color w:val="auto"/>
          <w:sz w:val="20"/>
          <w:szCs w:val="20"/>
        </w:rPr>
      </w:pPr>
      <w:r w:rsidRPr="002905DA">
        <w:rPr>
          <w:color w:val="auto"/>
          <w:sz w:val="20"/>
          <w:szCs w:val="20"/>
        </w:rPr>
        <w:t>wystąpienia warunków, na które Wykonawca jak i Zamawiający nie mają wpływu, archeologicznych, geologicznych, geodezyjnych, hydrologicznych uniemożliwiających terminowe wykonywanie przedmiotu umowy,</w:t>
      </w:r>
      <w:r w:rsidR="0064193A" w:rsidRPr="002905DA">
        <w:rPr>
          <w:color w:val="auto"/>
          <w:sz w:val="20"/>
          <w:szCs w:val="20"/>
        </w:rPr>
        <w:t xml:space="preserve"> </w:t>
      </w:r>
      <w:r w:rsidR="0064193A" w:rsidRPr="002905DA">
        <w:rPr>
          <w:color w:val="auto"/>
          <w:sz w:val="20"/>
          <w:szCs w:val="20"/>
        </w:rPr>
        <w:t>o okres trwania tych okoliczności</w:t>
      </w:r>
      <w:r w:rsidRPr="002905DA">
        <w:rPr>
          <w:color w:val="auto"/>
          <w:sz w:val="20"/>
          <w:szCs w:val="20"/>
        </w:rPr>
        <w:t xml:space="preserve"> </w:t>
      </w:r>
    </w:p>
    <w:p w14:paraId="2265F13E" w14:textId="19EFD4DA" w:rsidR="00FE490D" w:rsidRPr="002905DA" w:rsidRDefault="00FE490D" w:rsidP="00616882">
      <w:pPr>
        <w:pStyle w:val="Akapitzlist"/>
        <w:numPr>
          <w:ilvl w:val="3"/>
          <w:numId w:val="147"/>
        </w:numPr>
        <w:tabs>
          <w:tab w:val="clear" w:pos="709"/>
          <w:tab w:val="left" w:pos="851"/>
        </w:tabs>
        <w:spacing w:after="0" w:line="276" w:lineRule="auto"/>
        <w:rPr>
          <w:color w:val="auto"/>
          <w:sz w:val="20"/>
          <w:szCs w:val="20"/>
        </w:rPr>
      </w:pPr>
      <w:r w:rsidRPr="002905DA">
        <w:rPr>
          <w:color w:val="auto"/>
          <w:sz w:val="20"/>
          <w:szCs w:val="20"/>
        </w:rPr>
        <w:t>opóźnienia w dokonaniu określonych czynności lub ich zaniechanie przez właściwe organy administracji państwowej, które nie są następstwem okoliczności, za które Wykonawca ponosi odpowiedzialność,</w:t>
      </w:r>
      <w:r w:rsidR="0064193A" w:rsidRPr="002905DA">
        <w:rPr>
          <w:color w:val="auto"/>
          <w:sz w:val="20"/>
          <w:szCs w:val="20"/>
        </w:rPr>
        <w:t xml:space="preserve"> </w:t>
      </w:r>
      <w:r w:rsidR="0064193A" w:rsidRPr="002905DA">
        <w:rPr>
          <w:color w:val="auto"/>
          <w:sz w:val="20"/>
          <w:szCs w:val="20"/>
        </w:rPr>
        <w:t>o okres trwania tych okoliczności</w:t>
      </w:r>
    </w:p>
    <w:p w14:paraId="3BE49770" w14:textId="023187B7" w:rsidR="00FE490D" w:rsidRPr="002905DA" w:rsidRDefault="002F2BD5" w:rsidP="00616882">
      <w:pPr>
        <w:pStyle w:val="Akapitzlist"/>
        <w:numPr>
          <w:ilvl w:val="3"/>
          <w:numId w:val="147"/>
        </w:numPr>
        <w:tabs>
          <w:tab w:val="clear" w:pos="709"/>
          <w:tab w:val="left" w:pos="851"/>
        </w:tabs>
        <w:spacing w:after="0" w:line="276" w:lineRule="auto"/>
        <w:rPr>
          <w:color w:val="auto"/>
          <w:sz w:val="20"/>
          <w:szCs w:val="20"/>
        </w:rPr>
      </w:pPr>
      <w:r w:rsidRPr="002905DA">
        <w:rPr>
          <w:color w:val="auto"/>
          <w:sz w:val="20"/>
          <w:szCs w:val="20"/>
        </w:rPr>
        <w:t xml:space="preserve">powstania </w:t>
      </w:r>
      <w:r w:rsidR="0060666D" w:rsidRPr="002905DA">
        <w:rPr>
          <w:color w:val="auto"/>
          <w:sz w:val="20"/>
          <w:szCs w:val="20"/>
        </w:rPr>
        <w:t>możliwoś</w:t>
      </w:r>
      <w:r w:rsidR="0060666D" w:rsidRPr="002905DA">
        <w:rPr>
          <w:color w:val="auto"/>
          <w:sz w:val="20"/>
          <w:szCs w:val="20"/>
        </w:rPr>
        <w:t>ci</w:t>
      </w:r>
      <w:r w:rsidR="0060666D" w:rsidRPr="002905DA">
        <w:rPr>
          <w:color w:val="auto"/>
          <w:sz w:val="20"/>
          <w:szCs w:val="20"/>
        </w:rPr>
        <w:t xml:space="preserve"> </w:t>
      </w:r>
      <w:r w:rsidR="00FE490D" w:rsidRPr="002905DA">
        <w:rPr>
          <w:color w:val="auto"/>
          <w:sz w:val="20"/>
          <w:szCs w:val="20"/>
        </w:rPr>
        <w:t>zastosowania nowszych lub korzystniejszych dla Zamawiającego rozwiązań technologicznych, technicznych lub funkcjonalnych, niż te, które były zakładane w chwili zawarcia umowy</w:t>
      </w:r>
      <w:r w:rsidR="0060666D" w:rsidRPr="002905DA">
        <w:rPr>
          <w:color w:val="auto"/>
          <w:sz w:val="20"/>
          <w:szCs w:val="20"/>
        </w:rPr>
        <w:t xml:space="preserve"> o czas niezbędny do ich wprowadzenia</w:t>
      </w:r>
      <w:r w:rsidR="00FE490D" w:rsidRPr="002905DA">
        <w:rPr>
          <w:color w:val="auto"/>
          <w:sz w:val="20"/>
          <w:szCs w:val="20"/>
        </w:rPr>
        <w:t>,</w:t>
      </w:r>
    </w:p>
    <w:p w14:paraId="4B927B34" w14:textId="3768A2CB" w:rsidR="00FE490D" w:rsidRPr="002905DA" w:rsidRDefault="002F2BD5" w:rsidP="00616882">
      <w:pPr>
        <w:pStyle w:val="Akapitzlist"/>
        <w:numPr>
          <w:ilvl w:val="3"/>
          <w:numId w:val="147"/>
        </w:numPr>
        <w:tabs>
          <w:tab w:val="clear" w:pos="709"/>
          <w:tab w:val="left" w:pos="851"/>
        </w:tabs>
        <w:spacing w:after="0" w:line="276" w:lineRule="auto"/>
        <w:rPr>
          <w:color w:val="auto"/>
          <w:sz w:val="20"/>
          <w:szCs w:val="20"/>
        </w:rPr>
      </w:pPr>
      <w:r w:rsidRPr="002905DA">
        <w:rPr>
          <w:color w:val="auto"/>
          <w:sz w:val="20"/>
          <w:szCs w:val="20"/>
        </w:rPr>
        <w:t>niezbędności</w:t>
      </w:r>
      <w:r w:rsidR="00FE490D" w:rsidRPr="002905DA">
        <w:rPr>
          <w:color w:val="auto"/>
          <w:sz w:val="20"/>
          <w:szCs w:val="20"/>
        </w:rPr>
        <w:t xml:space="preserve"> </w:t>
      </w:r>
      <w:r w:rsidRPr="002905DA">
        <w:rPr>
          <w:color w:val="auto"/>
          <w:sz w:val="20"/>
          <w:szCs w:val="20"/>
        </w:rPr>
        <w:t xml:space="preserve">zmiany </w:t>
      </w:r>
      <w:r w:rsidR="00FE490D" w:rsidRPr="002905DA">
        <w:rPr>
          <w:color w:val="auto"/>
          <w:sz w:val="20"/>
          <w:szCs w:val="20"/>
        </w:rPr>
        <w:t xml:space="preserve">sposobu wykonywania przedmiotu umowy, </w:t>
      </w:r>
      <w:r w:rsidRPr="002905DA">
        <w:rPr>
          <w:bCs/>
          <w:color w:val="auto"/>
          <w:sz w:val="20"/>
          <w:szCs w:val="20"/>
        </w:rPr>
        <w:t xml:space="preserve">zmiany </w:t>
      </w:r>
      <w:r w:rsidR="00FE490D" w:rsidRPr="002905DA">
        <w:rPr>
          <w:bCs/>
          <w:color w:val="auto"/>
          <w:sz w:val="20"/>
          <w:szCs w:val="20"/>
        </w:rPr>
        <w:t>materiałów budowlanych, sprzętu, urządzeń, gdy wykorzystanie materiałów budowlanych, sprzętu, urządzeń wskazanych w dokumentacji projektowej lub ofercie stanie się niemożliwe bądź podyktowane będzie usprawnieniem procesu budowy, postępem technologicznym, zwiększeniem bezpieczeństwa na budowie. Dopuszczalna jest zmiana na materiały, urządzenia i sprzęt posiadające co najmniej takie same parametry jakościowe i cechy użytkowe, jak te, które stanowiły podstawę wyboru oferty. Zmiany te nie powodują zwiększenia wynagrodzenia należnego Wykonawcy.</w:t>
      </w:r>
    </w:p>
    <w:p w14:paraId="42B7F442" w14:textId="4C61C3F2" w:rsidR="00FE490D" w:rsidRPr="002905DA" w:rsidRDefault="00FE490D" w:rsidP="00616882">
      <w:pPr>
        <w:pStyle w:val="Akapitzlist"/>
        <w:numPr>
          <w:ilvl w:val="3"/>
          <w:numId w:val="147"/>
        </w:numPr>
        <w:tabs>
          <w:tab w:val="clear" w:pos="709"/>
          <w:tab w:val="left" w:pos="851"/>
        </w:tabs>
        <w:spacing w:after="0" w:line="276" w:lineRule="auto"/>
        <w:rPr>
          <w:color w:val="auto"/>
          <w:sz w:val="20"/>
          <w:szCs w:val="20"/>
        </w:rPr>
      </w:pPr>
      <w:r w:rsidRPr="002905DA">
        <w:rPr>
          <w:color w:val="auto"/>
          <w:sz w:val="20"/>
          <w:szCs w:val="20"/>
        </w:rPr>
        <w:t xml:space="preserve">wstrzymania przez Zamawiającego robót na zasadach określonych w </w:t>
      </w:r>
      <w:r w:rsidR="002F2BD5" w:rsidRPr="002905DA">
        <w:rPr>
          <w:bCs/>
          <w:color w:val="auto"/>
          <w:sz w:val="20"/>
          <w:szCs w:val="20"/>
        </w:rPr>
        <w:t>§ 5</w:t>
      </w:r>
      <w:r w:rsidR="002F2BD5" w:rsidRPr="002905DA">
        <w:rPr>
          <w:b/>
          <w:color w:val="auto"/>
          <w:sz w:val="20"/>
          <w:szCs w:val="20"/>
        </w:rPr>
        <w:t>,</w:t>
      </w:r>
      <w:r w:rsidR="003D4EB9" w:rsidRPr="002905DA">
        <w:rPr>
          <w:b/>
          <w:color w:val="auto"/>
          <w:sz w:val="20"/>
          <w:szCs w:val="20"/>
        </w:rPr>
        <w:t xml:space="preserve"> </w:t>
      </w:r>
      <w:r w:rsidRPr="002905DA">
        <w:rPr>
          <w:color w:val="auto"/>
          <w:sz w:val="20"/>
          <w:szCs w:val="20"/>
        </w:rPr>
        <w:t xml:space="preserve">z zastrzeżeniem, że zmiana terminu realizacji przedmiotu </w:t>
      </w:r>
      <w:r w:rsidR="002F2BD5" w:rsidRPr="002905DA">
        <w:rPr>
          <w:color w:val="auto"/>
          <w:sz w:val="20"/>
          <w:szCs w:val="20"/>
        </w:rPr>
        <w:t xml:space="preserve">Umowy </w:t>
      </w:r>
      <w:r w:rsidRPr="002905DA">
        <w:rPr>
          <w:color w:val="auto"/>
          <w:sz w:val="20"/>
          <w:szCs w:val="20"/>
        </w:rPr>
        <w:t xml:space="preserve">nie wpłynie na koszt realizacji umowy. </w:t>
      </w:r>
    </w:p>
    <w:p w14:paraId="262270F4" w14:textId="77EA93E4" w:rsidR="00FE490D" w:rsidRPr="002905DA" w:rsidRDefault="00FE490D" w:rsidP="00616882">
      <w:pPr>
        <w:pStyle w:val="Akapitzlist"/>
        <w:numPr>
          <w:ilvl w:val="2"/>
          <w:numId w:val="147"/>
        </w:numPr>
        <w:tabs>
          <w:tab w:val="clear" w:pos="709"/>
        </w:tabs>
        <w:spacing w:after="0" w:line="276" w:lineRule="auto"/>
        <w:rPr>
          <w:color w:val="auto"/>
          <w:sz w:val="20"/>
          <w:szCs w:val="20"/>
        </w:rPr>
      </w:pPr>
      <w:r w:rsidRPr="002905DA">
        <w:rPr>
          <w:color w:val="auto"/>
          <w:sz w:val="20"/>
          <w:szCs w:val="20"/>
        </w:rPr>
        <w:t>Zamawiający ma prawo do odpowiedniej zmiany treści umowy lub jej załączników w przypadku:</w:t>
      </w:r>
    </w:p>
    <w:p w14:paraId="1254067A" w14:textId="5DA70636" w:rsidR="00FE490D" w:rsidRPr="002905DA" w:rsidRDefault="00FE490D" w:rsidP="00616882">
      <w:pPr>
        <w:pStyle w:val="Akapitzlist"/>
        <w:numPr>
          <w:ilvl w:val="3"/>
          <w:numId w:val="147"/>
        </w:numPr>
        <w:tabs>
          <w:tab w:val="clear" w:pos="709"/>
        </w:tabs>
        <w:spacing w:after="0" w:line="276" w:lineRule="auto"/>
        <w:rPr>
          <w:color w:val="auto"/>
          <w:sz w:val="20"/>
          <w:szCs w:val="20"/>
        </w:rPr>
      </w:pPr>
      <w:r w:rsidRPr="002905DA">
        <w:rPr>
          <w:color w:val="auto"/>
          <w:sz w:val="20"/>
          <w:szCs w:val="20"/>
        </w:rPr>
        <w:t xml:space="preserve">zmiany regulacji prawnych wprowadzonych w życie po dacie podpisania umowy, wywołujących potrzebę zmiany </w:t>
      </w:r>
      <w:r w:rsidR="00C83A74" w:rsidRPr="002905DA">
        <w:rPr>
          <w:color w:val="auto"/>
          <w:sz w:val="20"/>
          <w:szCs w:val="20"/>
        </w:rPr>
        <w:t xml:space="preserve">Umowy  </w:t>
      </w:r>
      <w:r w:rsidRPr="002905DA">
        <w:rPr>
          <w:color w:val="auto"/>
          <w:sz w:val="20"/>
          <w:szCs w:val="20"/>
        </w:rPr>
        <w:t>lub jej załączników,</w:t>
      </w:r>
    </w:p>
    <w:p w14:paraId="3C8934E3" w14:textId="77777777" w:rsidR="00FE490D" w:rsidRPr="002905DA" w:rsidRDefault="00FE490D" w:rsidP="00616882">
      <w:pPr>
        <w:pStyle w:val="Akapitzlist"/>
        <w:numPr>
          <w:ilvl w:val="3"/>
          <w:numId w:val="147"/>
        </w:numPr>
        <w:tabs>
          <w:tab w:val="clear" w:pos="709"/>
        </w:tabs>
        <w:spacing w:after="0" w:line="276" w:lineRule="auto"/>
        <w:rPr>
          <w:color w:val="auto"/>
          <w:sz w:val="20"/>
          <w:szCs w:val="20"/>
        </w:rPr>
      </w:pPr>
      <w:r w:rsidRPr="002905DA">
        <w:rPr>
          <w:color w:val="auto"/>
          <w:sz w:val="20"/>
          <w:szCs w:val="20"/>
        </w:rPr>
        <w:t>zmiany okoliczności determinujących Zakładany cel inwestycji,</w:t>
      </w:r>
    </w:p>
    <w:p w14:paraId="76BEB5A3" w14:textId="77777777" w:rsidR="00FE490D" w:rsidRPr="002905DA" w:rsidRDefault="00FE490D" w:rsidP="00616882">
      <w:pPr>
        <w:pStyle w:val="Akapitzlist"/>
        <w:numPr>
          <w:ilvl w:val="3"/>
          <w:numId w:val="147"/>
        </w:numPr>
        <w:tabs>
          <w:tab w:val="clear" w:pos="709"/>
        </w:tabs>
        <w:spacing w:after="0" w:line="276" w:lineRule="auto"/>
        <w:rPr>
          <w:color w:val="auto"/>
          <w:sz w:val="20"/>
          <w:szCs w:val="20"/>
        </w:rPr>
      </w:pPr>
      <w:r w:rsidRPr="002905DA">
        <w:rPr>
          <w:color w:val="auto"/>
          <w:sz w:val="20"/>
          <w:szCs w:val="20"/>
        </w:rPr>
        <w:t>zmiany oznaczenia danych dotyczących Zamawiającego i/lub Wykonawcy,</w:t>
      </w:r>
    </w:p>
    <w:p w14:paraId="0D4B31DE" w14:textId="70EC9F2A" w:rsidR="00FE490D" w:rsidRPr="002905DA" w:rsidRDefault="00FE490D" w:rsidP="00616882">
      <w:pPr>
        <w:pStyle w:val="Akapitzlist"/>
        <w:numPr>
          <w:ilvl w:val="3"/>
          <w:numId w:val="147"/>
        </w:numPr>
        <w:tabs>
          <w:tab w:val="clear" w:pos="709"/>
        </w:tabs>
        <w:spacing w:after="0" w:line="276" w:lineRule="auto"/>
        <w:rPr>
          <w:color w:val="auto"/>
          <w:sz w:val="20"/>
          <w:szCs w:val="20"/>
        </w:rPr>
      </w:pPr>
      <w:r w:rsidRPr="002905DA">
        <w:rPr>
          <w:color w:val="auto"/>
          <w:sz w:val="20"/>
          <w:szCs w:val="20"/>
        </w:rPr>
        <w:t xml:space="preserve">zmiany podwykonawcy, powierzenie wykonania części zakresu robót podwykonawcy lub zmiany zakresu wykonana części zamówienia przez podwykonawcę z zachowaniem zasad określonych w niniejszej umowie, jednakże jeżeli w trakcie realizacji zamówienia, zmiana albo rezygnacja z podwykonawcy dotyczy podmiotu, na którego zasoby wykonawca powoływał się, na zasadach określonych w art. </w:t>
      </w:r>
      <w:r w:rsidR="00501C7C" w:rsidRPr="002905DA">
        <w:rPr>
          <w:color w:val="auto"/>
          <w:sz w:val="20"/>
          <w:szCs w:val="20"/>
        </w:rPr>
        <w:t>118</w:t>
      </w:r>
      <w:r w:rsidRPr="002905DA">
        <w:rPr>
          <w:color w:val="auto"/>
          <w:sz w:val="20"/>
          <w:szCs w:val="20"/>
        </w:rPr>
        <w:t xml:space="preserve"> Prawa zamówień publicznych, w celu wykazania spełnienia warunków udziału</w:t>
      </w:r>
      <w:r w:rsidR="00454A50" w:rsidRPr="002905DA">
        <w:rPr>
          <w:color w:val="auto"/>
          <w:sz w:val="20"/>
          <w:szCs w:val="20"/>
        </w:rPr>
        <w:t xml:space="preserve"> </w:t>
      </w:r>
      <w:r w:rsidRPr="002905DA">
        <w:rPr>
          <w:color w:val="auto"/>
          <w:sz w:val="20"/>
          <w:szCs w:val="20"/>
        </w:rPr>
        <w:t xml:space="preserve">w postępowaniu, o których mowa w art. </w:t>
      </w:r>
      <w:r w:rsidR="00501C7C" w:rsidRPr="002905DA">
        <w:rPr>
          <w:color w:val="auto"/>
          <w:sz w:val="20"/>
          <w:szCs w:val="20"/>
        </w:rPr>
        <w:t>112</w:t>
      </w:r>
      <w:r w:rsidRPr="002905DA">
        <w:rPr>
          <w:color w:val="auto"/>
          <w:sz w:val="20"/>
          <w:szCs w:val="20"/>
        </w:rPr>
        <w:t xml:space="preserve"> Prawa zamówień publicznych, Wykonawca jest obowiązany wykazać Zamawiającemu, iż proponowany inny podwykonawca lub Wykonawca samodzielnie spełnia je w stopniu nie mniejszym niż wymagany w trakcie postępowania o udzielenie zamówienia.</w:t>
      </w:r>
    </w:p>
    <w:p w14:paraId="4123E9F7" w14:textId="41FDF741" w:rsidR="00365A24" w:rsidRPr="002905DA" w:rsidRDefault="00365A24" w:rsidP="002905DA">
      <w:pPr>
        <w:pStyle w:val="Akapitzlist"/>
        <w:numPr>
          <w:ilvl w:val="2"/>
          <w:numId w:val="147"/>
        </w:numPr>
        <w:tabs>
          <w:tab w:val="clear" w:pos="709"/>
        </w:tabs>
        <w:spacing w:after="0" w:line="276" w:lineRule="auto"/>
        <w:rPr>
          <w:color w:val="auto"/>
          <w:sz w:val="20"/>
          <w:szCs w:val="20"/>
        </w:rPr>
      </w:pPr>
      <w:r w:rsidRPr="002905DA">
        <w:rPr>
          <w:rFonts w:asciiTheme="minorHAnsi" w:hAnsiTheme="minorHAnsi" w:cstheme="minorHAnsi"/>
          <w:bCs/>
          <w:color w:val="auto"/>
          <w:sz w:val="20"/>
          <w:szCs w:val="20"/>
        </w:rPr>
        <w:t>Jeżeli w trakcie trwania umowy wystąpi konieczności istotnych zmian w dokumentacji, wykonania dodatkowych opracowań, uzyskania kolejnych decyzji, w przypadku gdy k</w:t>
      </w:r>
      <w:r w:rsidRPr="002905DA">
        <w:rPr>
          <w:rFonts w:asciiTheme="minorHAnsi" w:hAnsiTheme="minorHAnsi" w:cstheme="minorHAnsi"/>
          <w:color w:val="auto"/>
          <w:sz w:val="20"/>
          <w:szCs w:val="20"/>
        </w:rPr>
        <w:t>onieczność ta powstała w wyniku zmian przepisów prawa, wytycznych wewnętrznych, zmian funkcjonalnych określonych przez Zamawiającego, przewiduje się możliwość udzielenia dalszych zamówień zgodnie z przepisami nPzp.</w:t>
      </w:r>
    </w:p>
    <w:p w14:paraId="352CEC91" w14:textId="21D74BCD" w:rsidR="00365A24" w:rsidRPr="002905DA" w:rsidRDefault="00365A24" w:rsidP="002905DA">
      <w:pPr>
        <w:pStyle w:val="Akapitzlist"/>
        <w:numPr>
          <w:ilvl w:val="0"/>
          <w:numId w:val="0"/>
        </w:numPr>
        <w:tabs>
          <w:tab w:val="clear" w:pos="709"/>
        </w:tabs>
        <w:spacing w:after="0" w:line="276" w:lineRule="auto"/>
        <w:ind w:left="1440"/>
        <w:rPr>
          <w:color w:val="auto"/>
          <w:sz w:val="20"/>
          <w:szCs w:val="20"/>
        </w:rPr>
      </w:pPr>
    </w:p>
    <w:p w14:paraId="509FE4BA" w14:textId="3EF5E252" w:rsidR="00FE490D" w:rsidRPr="002905DA" w:rsidRDefault="00FE490D" w:rsidP="00616882">
      <w:pPr>
        <w:pStyle w:val="Tekstpodstawowy"/>
        <w:numPr>
          <w:ilvl w:val="1"/>
          <w:numId w:val="147"/>
        </w:numPr>
        <w:tabs>
          <w:tab w:val="left" w:pos="567"/>
        </w:tabs>
        <w:spacing w:line="276" w:lineRule="auto"/>
        <w:rPr>
          <w:rFonts w:ascii="Calibri" w:hAnsi="Calibri"/>
          <w:bCs/>
          <w:sz w:val="20"/>
          <w:szCs w:val="20"/>
        </w:rPr>
      </w:pPr>
      <w:r w:rsidRPr="002905DA">
        <w:rPr>
          <w:rFonts w:ascii="Calibri" w:hAnsi="Calibri"/>
          <w:bCs/>
          <w:sz w:val="20"/>
          <w:szCs w:val="20"/>
        </w:rPr>
        <w:t>W przypadku przesunięcia terminów, strony ustalą nowe terminy realizacji przedmiotu umowy, a Wykonawca zobowiązany jest do zapewnienia ciągłości zabezpieczenia należytego wykonania umowy i ubezpieczenia odpowiedzialności cywilnej</w:t>
      </w:r>
    </w:p>
    <w:p w14:paraId="21168EE9" w14:textId="79F84CD6" w:rsidR="00FE490D" w:rsidRPr="002905DA" w:rsidRDefault="00FE490D" w:rsidP="00616882">
      <w:pPr>
        <w:pStyle w:val="Tekstpodstawowy"/>
        <w:numPr>
          <w:ilvl w:val="1"/>
          <w:numId w:val="147"/>
        </w:numPr>
        <w:tabs>
          <w:tab w:val="left" w:pos="567"/>
        </w:tabs>
        <w:spacing w:line="276" w:lineRule="auto"/>
        <w:rPr>
          <w:rFonts w:ascii="Calibri" w:hAnsi="Calibri"/>
          <w:bCs/>
          <w:sz w:val="20"/>
          <w:szCs w:val="20"/>
        </w:rPr>
      </w:pPr>
      <w:r w:rsidRPr="002905DA">
        <w:rPr>
          <w:rFonts w:ascii="Calibri" w:hAnsi="Calibri"/>
          <w:bCs/>
          <w:sz w:val="20"/>
          <w:szCs w:val="20"/>
        </w:rPr>
        <w:t xml:space="preserve">Wykonawca jest zobowiązany do niezwłocznego przesyłania do Zamawiającego pisemnej informacji o zmianie danych Wykonawcy zawartych w </w:t>
      </w:r>
      <w:r w:rsidR="00591E8C" w:rsidRPr="002905DA">
        <w:rPr>
          <w:rFonts w:ascii="Calibri" w:hAnsi="Calibri"/>
          <w:bCs/>
          <w:sz w:val="20"/>
          <w:szCs w:val="20"/>
        </w:rPr>
        <w:t>Umowie</w:t>
      </w:r>
      <w:r w:rsidRPr="002905DA">
        <w:rPr>
          <w:rFonts w:ascii="Calibri" w:hAnsi="Calibri"/>
          <w:bCs/>
          <w:sz w:val="20"/>
          <w:szCs w:val="20"/>
        </w:rPr>
        <w:t>.</w:t>
      </w:r>
    </w:p>
    <w:p w14:paraId="7975443A" w14:textId="613B97EF" w:rsidR="00FE490D" w:rsidRPr="002905DA" w:rsidRDefault="00FE490D" w:rsidP="00616882">
      <w:pPr>
        <w:pStyle w:val="Tekstpodstawowy"/>
        <w:numPr>
          <w:ilvl w:val="1"/>
          <w:numId w:val="147"/>
        </w:numPr>
        <w:tabs>
          <w:tab w:val="left" w:pos="567"/>
        </w:tabs>
        <w:spacing w:line="276" w:lineRule="auto"/>
        <w:rPr>
          <w:rFonts w:ascii="Calibri" w:hAnsi="Calibri"/>
          <w:bCs/>
          <w:sz w:val="20"/>
          <w:szCs w:val="20"/>
        </w:rPr>
      </w:pPr>
      <w:r w:rsidRPr="002905DA">
        <w:rPr>
          <w:rFonts w:ascii="Calibri" w:hAnsi="Calibri"/>
          <w:bCs/>
          <w:sz w:val="20"/>
          <w:szCs w:val="20"/>
        </w:rPr>
        <w:t>W przypadku nie powiadomienia przez Wykonawcę Zamawiającego o zmianie danych zawartych</w:t>
      </w:r>
      <w:r w:rsidR="00591E8C" w:rsidRPr="002905DA">
        <w:rPr>
          <w:rFonts w:ascii="Calibri" w:hAnsi="Calibri"/>
          <w:bCs/>
          <w:sz w:val="20"/>
          <w:szCs w:val="20"/>
        </w:rPr>
        <w:t xml:space="preserve"> </w:t>
      </w:r>
      <w:r w:rsidRPr="002905DA">
        <w:rPr>
          <w:rFonts w:ascii="Calibri" w:hAnsi="Calibri"/>
          <w:bCs/>
          <w:sz w:val="20"/>
          <w:szCs w:val="20"/>
        </w:rPr>
        <w:t>w umowie, wszelką korespondencję wysyłaną przez Zamawiającego, zgodnie z posiadanymi przez niego danymi, strony uznają za doręczoną.</w:t>
      </w:r>
    </w:p>
    <w:p w14:paraId="22C75F21" w14:textId="4FE157CB" w:rsidR="00FE490D" w:rsidRPr="002905DA" w:rsidRDefault="00FE490D" w:rsidP="00616882">
      <w:pPr>
        <w:pStyle w:val="Tekstpodstawowy"/>
        <w:numPr>
          <w:ilvl w:val="1"/>
          <w:numId w:val="147"/>
        </w:numPr>
        <w:tabs>
          <w:tab w:val="left" w:pos="567"/>
        </w:tabs>
        <w:spacing w:line="276" w:lineRule="auto"/>
        <w:rPr>
          <w:rFonts w:ascii="Calibri" w:hAnsi="Calibri"/>
          <w:bCs/>
          <w:sz w:val="20"/>
          <w:szCs w:val="20"/>
        </w:rPr>
      </w:pPr>
      <w:r w:rsidRPr="002905DA">
        <w:rPr>
          <w:rFonts w:ascii="Calibri" w:hAnsi="Calibri"/>
          <w:bCs/>
          <w:sz w:val="20"/>
          <w:szCs w:val="20"/>
        </w:rPr>
        <w:t xml:space="preserve">Wszelkie wymienione w </w:t>
      </w:r>
      <w:r w:rsidR="00591E8C" w:rsidRPr="002905DA">
        <w:rPr>
          <w:rFonts w:ascii="Calibri" w:hAnsi="Calibri"/>
          <w:sz w:val="20"/>
          <w:szCs w:val="20"/>
        </w:rPr>
        <w:t>ust. 1</w:t>
      </w:r>
      <w:r w:rsidRPr="002905DA">
        <w:rPr>
          <w:rFonts w:ascii="Calibri" w:hAnsi="Calibri"/>
          <w:bCs/>
          <w:sz w:val="20"/>
          <w:szCs w:val="20"/>
        </w:rPr>
        <w:t xml:space="preserve"> zmiany i uzupełnienia niniejszej </w:t>
      </w:r>
      <w:r w:rsidR="00591E8C" w:rsidRPr="002905DA">
        <w:rPr>
          <w:rFonts w:ascii="Calibri" w:hAnsi="Calibri"/>
          <w:bCs/>
          <w:sz w:val="20"/>
          <w:szCs w:val="20"/>
        </w:rPr>
        <w:t xml:space="preserve">Umowy </w:t>
      </w:r>
      <w:r w:rsidRPr="002905DA">
        <w:rPr>
          <w:rFonts w:ascii="Calibri" w:hAnsi="Calibri"/>
          <w:bCs/>
          <w:sz w:val="20"/>
          <w:szCs w:val="20"/>
        </w:rPr>
        <w:t xml:space="preserve">wymagają formy pisemnej pod rygorem nieważności, w postaci aneksu do </w:t>
      </w:r>
      <w:r w:rsidR="00591E8C" w:rsidRPr="002905DA">
        <w:rPr>
          <w:rFonts w:ascii="Calibri" w:hAnsi="Calibri"/>
          <w:bCs/>
          <w:sz w:val="20"/>
          <w:szCs w:val="20"/>
        </w:rPr>
        <w:t xml:space="preserve">Umowy </w:t>
      </w:r>
      <w:r w:rsidRPr="002905DA">
        <w:rPr>
          <w:rFonts w:ascii="Calibri" w:hAnsi="Calibri"/>
          <w:bCs/>
          <w:sz w:val="20"/>
          <w:szCs w:val="20"/>
        </w:rPr>
        <w:t>i muszą być akceptowane przez obie umawiające się strony.</w:t>
      </w:r>
    </w:p>
    <w:p w14:paraId="55994AC8" w14:textId="52D9A358" w:rsidR="00FE490D" w:rsidRPr="002905DA" w:rsidRDefault="00FE490D" w:rsidP="00616882">
      <w:pPr>
        <w:pStyle w:val="Tekstpodstawowy"/>
        <w:numPr>
          <w:ilvl w:val="1"/>
          <w:numId w:val="147"/>
        </w:numPr>
        <w:tabs>
          <w:tab w:val="left" w:pos="567"/>
        </w:tabs>
        <w:spacing w:line="276" w:lineRule="auto"/>
        <w:rPr>
          <w:rFonts w:ascii="Calibri" w:hAnsi="Calibri"/>
          <w:bCs/>
          <w:sz w:val="20"/>
          <w:szCs w:val="20"/>
        </w:rPr>
      </w:pPr>
      <w:r w:rsidRPr="002905DA">
        <w:rPr>
          <w:rFonts w:ascii="Calibri" w:hAnsi="Calibri"/>
          <w:bCs/>
          <w:sz w:val="20"/>
          <w:szCs w:val="20"/>
        </w:rPr>
        <w:t xml:space="preserve">Zmiana Kierownika budowy i kierowników robót, przy pomocy których Wykonawca realizuje przedmiot niniejszej umowy, określonych w ofercie, nie musi być wprowadzana aneksem, a jedynie winna być zgłoszona Zamawiającemu na piśmie, wraz z oświadczeniami osób zmienianych o rezygnacji/przejęciu obowiązków. Zamawiający zaakceptuje zmianę w terminie  </w:t>
      </w:r>
      <w:r w:rsidRPr="002905DA">
        <w:rPr>
          <w:rFonts w:ascii="Calibri" w:hAnsi="Calibri"/>
          <w:b/>
          <w:bCs/>
          <w:sz w:val="20"/>
          <w:szCs w:val="20"/>
        </w:rPr>
        <w:t>7 dni</w:t>
      </w:r>
      <w:r w:rsidRPr="002905DA">
        <w:rPr>
          <w:rFonts w:ascii="Calibri" w:hAnsi="Calibri"/>
          <w:bCs/>
          <w:sz w:val="20"/>
          <w:szCs w:val="20"/>
        </w:rPr>
        <w:t xml:space="preserve"> roboczych po otrzymaniu wyżej wymienionych dokumentów, jeżeli kwalifikacje </w:t>
      </w:r>
      <w:r w:rsidR="00454A50" w:rsidRPr="002905DA">
        <w:rPr>
          <w:rFonts w:ascii="Calibri" w:hAnsi="Calibri"/>
          <w:bCs/>
          <w:sz w:val="20"/>
          <w:szCs w:val="20"/>
        </w:rPr>
        <w:t xml:space="preserve"> </w:t>
      </w:r>
      <w:r w:rsidRPr="002905DA">
        <w:rPr>
          <w:rFonts w:ascii="Calibri" w:hAnsi="Calibri"/>
          <w:bCs/>
          <w:sz w:val="20"/>
          <w:szCs w:val="20"/>
        </w:rPr>
        <w:t>i doświadczenie wskazanych osób spełniają warunki postawione w tym zakresie w Specyfikacji Istotnych Warunków Zamówienia.</w:t>
      </w:r>
    </w:p>
    <w:p w14:paraId="74D6B3AB" w14:textId="6B538297" w:rsidR="00FE490D" w:rsidRPr="002905DA" w:rsidRDefault="00FE490D" w:rsidP="002F2BD5">
      <w:pPr>
        <w:pStyle w:val="Tekstpodstawowy"/>
        <w:numPr>
          <w:ilvl w:val="1"/>
          <w:numId w:val="147"/>
        </w:numPr>
        <w:tabs>
          <w:tab w:val="left" w:pos="567"/>
        </w:tabs>
        <w:spacing w:line="276" w:lineRule="auto"/>
        <w:rPr>
          <w:rFonts w:ascii="Calibri" w:hAnsi="Calibri"/>
          <w:bCs/>
          <w:sz w:val="20"/>
          <w:szCs w:val="20"/>
        </w:rPr>
      </w:pPr>
      <w:r w:rsidRPr="002905DA">
        <w:rPr>
          <w:rFonts w:ascii="Calibri" w:hAnsi="Calibri"/>
          <w:bCs/>
          <w:sz w:val="20"/>
          <w:szCs w:val="20"/>
        </w:rPr>
        <w:t>Zmiany harmonogramu rzeczowo finansowego mogą zostać wprowadzone po uprzedniej, pisemnej zgodzie Zamawiającego. Zaakceptowanie przez Zamawiającego zmiany nie wymagają aneksu do niniejszej umowy.</w:t>
      </w:r>
    </w:p>
    <w:p w14:paraId="7DC5D85B" w14:textId="17193D5C" w:rsidR="00591E8C" w:rsidRPr="002905DA" w:rsidRDefault="00591E8C" w:rsidP="00591E8C">
      <w:pPr>
        <w:pStyle w:val="Tekstpodstawowy"/>
        <w:tabs>
          <w:tab w:val="left" w:pos="567"/>
        </w:tabs>
        <w:spacing w:line="276" w:lineRule="auto"/>
        <w:rPr>
          <w:rFonts w:ascii="Calibri" w:hAnsi="Calibri"/>
          <w:bCs/>
          <w:sz w:val="20"/>
          <w:szCs w:val="20"/>
        </w:rPr>
      </w:pPr>
    </w:p>
    <w:p w14:paraId="292484D5" w14:textId="511E716D" w:rsidR="00591E8C" w:rsidRPr="002905DA" w:rsidRDefault="005E0145" w:rsidP="00591E8C">
      <w:pPr>
        <w:pStyle w:val="Akapitzlist"/>
        <w:numPr>
          <w:ilvl w:val="0"/>
          <w:numId w:val="134"/>
        </w:numPr>
        <w:tabs>
          <w:tab w:val="clear" w:pos="709"/>
        </w:tabs>
        <w:spacing w:after="0" w:line="276" w:lineRule="auto"/>
        <w:jc w:val="center"/>
        <w:rPr>
          <w:b/>
          <w:bCs/>
          <w:color w:val="auto"/>
          <w:sz w:val="20"/>
          <w:szCs w:val="20"/>
        </w:rPr>
      </w:pPr>
      <w:r w:rsidRPr="002905DA">
        <w:rPr>
          <w:b/>
          <w:bCs/>
          <w:color w:val="auto"/>
          <w:sz w:val="20"/>
          <w:szCs w:val="20"/>
        </w:rPr>
        <w:t xml:space="preserve"> </w:t>
      </w:r>
    </w:p>
    <w:p w14:paraId="7E647ADD" w14:textId="1B619F5C" w:rsidR="00FE490D" w:rsidRPr="002905DA" w:rsidRDefault="00FE490D" w:rsidP="00616882">
      <w:pPr>
        <w:pStyle w:val="nagowek1a"/>
        <w:numPr>
          <w:ilvl w:val="0"/>
          <w:numId w:val="0"/>
        </w:numPr>
        <w:tabs>
          <w:tab w:val="clear" w:pos="426"/>
        </w:tabs>
        <w:spacing w:before="0" w:after="0" w:line="276" w:lineRule="auto"/>
        <w:jc w:val="center"/>
        <w:rPr>
          <w:color w:val="auto"/>
          <w:sz w:val="20"/>
          <w:szCs w:val="20"/>
        </w:rPr>
      </w:pPr>
      <w:bookmarkStart w:id="55" w:name="_Toc432412009"/>
      <w:r w:rsidRPr="002905DA">
        <w:rPr>
          <w:color w:val="auto"/>
          <w:sz w:val="20"/>
          <w:szCs w:val="20"/>
        </w:rPr>
        <w:t>Odstąpienie od Umowy</w:t>
      </w:r>
      <w:bookmarkEnd w:id="55"/>
    </w:p>
    <w:p w14:paraId="0B2B4D9D" w14:textId="77777777" w:rsidR="00591E8C" w:rsidRPr="002905DA" w:rsidRDefault="00591E8C" w:rsidP="00616882">
      <w:pPr>
        <w:pStyle w:val="nagowek1a"/>
        <w:numPr>
          <w:ilvl w:val="0"/>
          <w:numId w:val="0"/>
        </w:numPr>
        <w:spacing w:before="0" w:after="0" w:line="276" w:lineRule="auto"/>
        <w:jc w:val="both"/>
        <w:rPr>
          <w:color w:val="auto"/>
          <w:sz w:val="20"/>
          <w:szCs w:val="20"/>
          <w:u w:val="single"/>
        </w:rPr>
      </w:pPr>
    </w:p>
    <w:p w14:paraId="6FCA67CB" w14:textId="5B083C56" w:rsidR="00FE490D" w:rsidRPr="002905DA" w:rsidRDefault="00FE490D" w:rsidP="00616882">
      <w:pPr>
        <w:pStyle w:val="Tekstpodstawowy"/>
        <w:numPr>
          <w:ilvl w:val="1"/>
          <w:numId w:val="148"/>
        </w:numPr>
        <w:spacing w:line="276" w:lineRule="auto"/>
        <w:ind w:left="567"/>
        <w:rPr>
          <w:rFonts w:ascii="Calibri" w:hAnsi="Calibri"/>
          <w:bCs/>
          <w:sz w:val="20"/>
          <w:szCs w:val="20"/>
        </w:rPr>
      </w:pPr>
      <w:bookmarkStart w:id="56" w:name="_Ref417982032"/>
      <w:r w:rsidRPr="002905DA">
        <w:rPr>
          <w:rFonts w:ascii="Calibri" w:hAnsi="Calibri"/>
          <w:bCs/>
          <w:sz w:val="20"/>
          <w:szCs w:val="20"/>
        </w:rPr>
        <w:t>Zamawiający może odstąpić od umowy lub jej części, w każdym z następujących przypadków:</w:t>
      </w:r>
      <w:bookmarkEnd w:id="56"/>
    </w:p>
    <w:p w14:paraId="42FCCC29" w14:textId="65FF8376" w:rsidR="00FE490D" w:rsidRPr="002905DA" w:rsidRDefault="00FE490D" w:rsidP="00616882">
      <w:pPr>
        <w:pStyle w:val="Akapitzlist"/>
        <w:numPr>
          <w:ilvl w:val="2"/>
          <w:numId w:val="148"/>
        </w:numPr>
        <w:tabs>
          <w:tab w:val="clear" w:pos="709"/>
          <w:tab w:val="left" w:pos="142"/>
        </w:tabs>
        <w:spacing w:after="0" w:line="276" w:lineRule="auto"/>
        <w:ind w:left="993"/>
        <w:rPr>
          <w:color w:val="auto"/>
          <w:sz w:val="20"/>
          <w:szCs w:val="20"/>
        </w:rPr>
      </w:pPr>
      <w:r w:rsidRPr="002905DA">
        <w:rPr>
          <w:color w:val="auto"/>
          <w:sz w:val="20"/>
          <w:szCs w:val="20"/>
        </w:rPr>
        <w:t xml:space="preserve">Wykonawca, pomimo pisemnie zgłoszonych przez Zamawiającego zastrzeżeń co do sposobu wykonywania przedmiotu </w:t>
      </w:r>
      <w:r w:rsidR="00591E8C" w:rsidRPr="002905DA">
        <w:rPr>
          <w:color w:val="auto"/>
          <w:sz w:val="20"/>
          <w:szCs w:val="20"/>
        </w:rPr>
        <w:t>Umowy</w:t>
      </w:r>
      <w:r w:rsidRPr="002905DA">
        <w:rPr>
          <w:color w:val="auto"/>
          <w:sz w:val="20"/>
          <w:szCs w:val="20"/>
        </w:rPr>
        <w:t>, nie zacznie wykonywać umowy zgodnie z jej postanowieniami,</w:t>
      </w:r>
    </w:p>
    <w:p w14:paraId="77310CA5" w14:textId="7836D1CD" w:rsidR="00FE490D" w:rsidRPr="002905DA" w:rsidRDefault="00FE490D" w:rsidP="00616882">
      <w:pPr>
        <w:pStyle w:val="Akapitzlist"/>
        <w:numPr>
          <w:ilvl w:val="2"/>
          <w:numId w:val="148"/>
        </w:numPr>
        <w:tabs>
          <w:tab w:val="clear" w:pos="709"/>
          <w:tab w:val="left" w:pos="142"/>
        </w:tabs>
        <w:spacing w:after="0" w:line="276" w:lineRule="auto"/>
        <w:ind w:left="993"/>
        <w:rPr>
          <w:color w:val="auto"/>
          <w:sz w:val="20"/>
          <w:szCs w:val="20"/>
        </w:rPr>
      </w:pPr>
      <w:r w:rsidRPr="002905DA">
        <w:rPr>
          <w:color w:val="auto"/>
          <w:sz w:val="20"/>
          <w:szCs w:val="20"/>
        </w:rPr>
        <w:t xml:space="preserve">Wykonawca </w:t>
      </w:r>
      <w:r w:rsidR="00591E8C" w:rsidRPr="002905DA">
        <w:rPr>
          <w:color w:val="auto"/>
          <w:sz w:val="20"/>
          <w:szCs w:val="20"/>
        </w:rPr>
        <w:t>pozostaje w zwłoce</w:t>
      </w:r>
      <w:r w:rsidRPr="002905DA">
        <w:rPr>
          <w:color w:val="auto"/>
          <w:sz w:val="20"/>
          <w:szCs w:val="20"/>
        </w:rPr>
        <w:t xml:space="preserve"> z wykonaniem przedmiotu umowy w stosunku do terminów </w:t>
      </w:r>
      <w:r w:rsidR="00591E8C" w:rsidRPr="002905DA">
        <w:rPr>
          <w:color w:val="auto"/>
          <w:sz w:val="20"/>
          <w:szCs w:val="20"/>
        </w:rPr>
        <w:t xml:space="preserve">Umowy </w:t>
      </w:r>
      <w:r w:rsidRPr="002905DA">
        <w:rPr>
          <w:color w:val="auto"/>
          <w:sz w:val="20"/>
          <w:szCs w:val="20"/>
        </w:rPr>
        <w:t xml:space="preserve">lub </w:t>
      </w:r>
      <w:r w:rsidR="00591E8C" w:rsidRPr="002905DA">
        <w:rPr>
          <w:color w:val="auto"/>
          <w:sz w:val="20"/>
          <w:szCs w:val="20"/>
        </w:rPr>
        <w:t>Harmonogramu roboczo-finansowego</w:t>
      </w:r>
      <w:r w:rsidRPr="002905DA">
        <w:rPr>
          <w:color w:val="auto"/>
          <w:sz w:val="20"/>
          <w:szCs w:val="20"/>
        </w:rPr>
        <w:t xml:space="preserve">,  </w:t>
      </w:r>
    </w:p>
    <w:p w14:paraId="2FBF0849" w14:textId="1446797A" w:rsidR="00FE490D" w:rsidRPr="002905DA" w:rsidRDefault="00FE490D" w:rsidP="00616882">
      <w:pPr>
        <w:pStyle w:val="Akapitzlist"/>
        <w:numPr>
          <w:ilvl w:val="2"/>
          <w:numId w:val="148"/>
        </w:numPr>
        <w:tabs>
          <w:tab w:val="clear" w:pos="709"/>
          <w:tab w:val="left" w:pos="142"/>
        </w:tabs>
        <w:spacing w:after="0" w:line="276" w:lineRule="auto"/>
        <w:ind w:left="993"/>
        <w:rPr>
          <w:color w:val="auto"/>
          <w:sz w:val="20"/>
          <w:szCs w:val="20"/>
        </w:rPr>
      </w:pPr>
      <w:r w:rsidRPr="002905DA">
        <w:rPr>
          <w:color w:val="auto"/>
          <w:sz w:val="20"/>
          <w:szCs w:val="20"/>
        </w:rPr>
        <w:t xml:space="preserve">Wykonawca, w ocenie Zamawiającego, </w:t>
      </w:r>
      <w:r w:rsidR="00591E8C" w:rsidRPr="002905DA">
        <w:rPr>
          <w:color w:val="auto"/>
          <w:sz w:val="20"/>
          <w:szCs w:val="20"/>
        </w:rPr>
        <w:t>pozostaje w zwłoce</w:t>
      </w:r>
      <w:r w:rsidRPr="002905DA">
        <w:rPr>
          <w:color w:val="auto"/>
          <w:sz w:val="20"/>
          <w:szCs w:val="20"/>
        </w:rPr>
        <w:t xml:space="preserve"> z wykonaniem </w:t>
      </w:r>
      <w:r w:rsidR="00591E8C" w:rsidRPr="002905DA">
        <w:rPr>
          <w:color w:val="auto"/>
          <w:sz w:val="20"/>
          <w:szCs w:val="20"/>
        </w:rPr>
        <w:t xml:space="preserve">Przedmiotu Umowy </w:t>
      </w:r>
      <w:r w:rsidRPr="002905DA">
        <w:rPr>
          <w:color w:val="auto"/>
          <w:sz w:val="20"/>
          <w:szCs w:val="20"/>
        </w:rPr>
        <w:t>tak dalece, że nie jest możliwe aby wykonał przedmiot umowy w terminie,</w:t>
      </w:r>
    </w:p>
    <w:p w14:paraId="4EAD9330" w14:textId="6EAEF7FD" w:rsidR="00FE490D" w:rsidRPr="002905DA" w:rsidRDefault="00FE490D" w:rsidP="00616882">
      <w:pPr>
        <w:pStyle w:val="Akapitzlist"/>
        <w:numPr>
          <w:ilvl w:val="2"/>
          <w:numId w:val="148"/>
        </w:numPr>
        <w:tabs>
          <w:tab w:val="clear" w:pos="709"/>
          <w:tab w:val="left" w:pos="142"/>
        </w:tabs>
        <w:spacing w:after="0" w:line="276" w:lineRule="auto"/>
        <w:ind w:left="993"/>
        <w:rPr>
          <w:color w:val="auto"/>
          <w:sz w:val="20"/>
          <w:szCs w:val="20"/>
        </w:rPr>
      </w:pPr>
      <w:r w:rsidRPr="002905DA">
        <w:rPr>
          <w:color w:val="auto"/>
          <w:sz w:val="20"/>
          <w:szCs w:val="20"/>
        </w:rPr>
        <w:t>Zamawiający, zgodnie z</w:t>
      </w:r>
      <w:r w:rsidRPr="002905DA">
        <w:rPr>
          <w:b/>
          <w:color w:val="auto"/>
          <w:sz w:val="20"/>
          <w:szCs w:val="20"/>
        </w:rPr>
        <w:t xml:space="preserve"> </w:t>
      </w:r>
      <w:r w:rsidR="00591E8C" w:rsidRPr="002905DA">
        <w:rPr>
          <w:bCs/>
          <w:color w:val="auto"/>
          <w:sz w:val="20"/>
          <w:szCs w:val="20"/>
        </w:rPr>
        <w:t>§ 9 ust. 9 pkt 3 Umowy</w:t>
      </w:r>
      <w:r w:rsidRPr="002905DA">
        <w:rPr>
          <w:color w:val="auto"/>
          <w:sz w:val="20"/>
          <w:szCs w:val="20"/>
        </w:rPr>
        <w:t xml:space="preserve"> trzykrotnie dokona bezpośredniej zapłaty podwykonawcy lub dalszemu podwykonawcy lub gdy Zamawiający dokona bezpośredniej zapłaty podwykonawcy lub dalszemu podwykonawcy na </w:t>
      </w:r>
      <w:r w:rsidR="003D4EB9" w:rsidRPr="002905DA">
        <w:rPr>
          <w:color w:val="auto"/>
          <w:sz w:val="20"/>
          <w:szCs w:val="20"/>
        </w:rPr>
        <w:t xml:space="preserve">łączną </w:t>
      </w:r>
      <w:r w:rsidRPr="002905DA">
        <w:rPr>
          <w:color w:val="auto"/>
          <w:sz w:val="20"/>
          <w:szCs w:val="20"/>
        </w:rPr>
        <w:t>sumę większą niż 5 % Ceny ofertowej brutto,</w:t>
      </w:r>
    </w:p>
    <w:p w14:paraId="73F47AE4" w14:textId="77777777" w:rsidR="00FE490D" w:rsidRPr="002905DA" w:rsidRDefault="00FE490D" w:rsidP="00616882">
      <w:pPr>
        <w:pStyle w:val="Akapitzlist"/>
        <w:numPr>
          <w:ilvl w:val="2"/>
          <w:numId w:val="148"/>
        </w:numPr>
        <w:tabs>
          <w:tab w:val="clear" w:pos="709"/>
          <w:tab w:val="left" w:pos="142"/>
        </w:tabs>
        <w:spacing w:after="0" w:line="276" w:lineRule="auto"/>
        <w:ind w:left="993"/>
        <w:rPr>
          <w:color w:val="auto"/>
          <w:sz w:val="20"/>
          <w:szCs w:val="20"/>
        </w:rPr>
      </w:pPr>
      <w:r w:rsidRPr="002905DA">
        <w:rPr>
          <w:color w:val="auto"/>
          <w:sz w:val="20"/>
          <w:szCs w:val="20"/>
        </w:rPr>
        <w:t>Wykonawca nie zapewni ciągłości zabezpieczenia należytego wykonania umowy lub nie dostarczy Zamawiającemu dokumentów potwierdzających udzielenie gwarancji lub poręczenia,</w:t>
      </w:r>
    </w:p>
    <w:p w14:paraId="051B7099" w14:textId="002D22D3" w:rsidR="00FE490D" w:rsidRPr="002905DA" w:rsidRDefault="00FE490D" w:rsidP="00616882">
      <w:pPr>
        <w:pStyle w:val="Akapitzlist"/>
        <w:numPr>
          <w:ilvl w:val="2"/>
          <w:numId w:val="148"/>
        </w:numPr>
        <w:tabs>
          <w:tab w:val="clear" w:pos="709"/>
          <w:tab w:val="left" w:pos="142"/>
        </w:tabs>
        <w:spacing w:after="0" w:line="276" w:lineRule="auto"/>
        <w:ind w:left="993"/>
        <w:rPr>
          <w:color w:val="auto"/>
          <w:sz w:val="20"/>
          <w:szCs w:val="20"/>
        </w:rPr>
      </w:pPr>
      <w:bookmarkStart w:id="57" w:name="_Ref417982041"/>
      <w:r w:rsidRPr="002905DA">
        <w:rPr>
          <w:color w:val="auto"/>
          <w:sz w:val="20"/>
          <w:szCs w:val="20"/>
        </w:rPr>
        <w:t>Wykonawca nie zapewni ciągłości ubezpieczenia od odpowiedzialności cywilnej lub nie dostarczy kopi polisy Zamawiającemu,</w:t>
      </w:r>
      <w:bookmarkEnd w:id="57"/>
    </w:p>
    <w:p w14:paraId="08BB4320" w14:textId="77777777" w:rsidR="00FE490D" w:rsidRPr="002905DA" w:rsidRDefault="00FE490D" w:rsidP="00616882">
      <w:pPr>
        <w:pStyle w:val="Akapitzlist"/>
        <w:numPr>
          <w:ilvl w:val="2"/>
          <w:numId w:val="148"/>
        </w:numPr>
        <w:tabs>
          <w:tab w:val="clear" w:pos="709"/>
          <w:tab w:val="left" w:pos="142"/>
        </w:tabs>
        <w:spacing w:after="0" w:line="276" w:lineRule="auto"/>
        <w:ind w:left="993"/>
        <w:rPr>
          <w:color w:val="auto"/>
          <w:sz w:val="20"/>
          <w:szCs w:val="20"/>
        </w:rPr>
      </w:pPr>
      <w:r w:rsidRPr="002905DA">
        <w:rPr>
          <w:color w:val="auto"/>
          <w:sz w:val="20"/>
          <w:szCs w:val="20"/>
        </w:rPr>
        <w:t>Wykonawca oświadcza, że umowy nie będzie wykonywał.</w:t>
      </w:r>
    </w:p>
    <w:p w14:paraId="130AD62E" w14:textId="065616EB" w:rsidR="00FE490D" w:rsidRPr="002905DA" w:rsidRDefault="00FE490D" w:rsidP="00616882">
      <w:pPr>
        <w:pStyle w:val="Akapitzlist"/>
        <w:numPr>
          <w:ilvl w:val="2"/>
          <w:numId w:val="148"/>
        </w:numPr>
        <w:tabs>
          <w:tab w:val="clear" w:pos="709"/>
          <w:tab w:val="left" w:pos="142"/>
        </w:tabs>
        <w:spacing w:after="0" w:line="276" w:lineRule="auto"/>
        <w:ind w:left="993"/>
        <w:rPr>
          <w:color w:val="auto"/>
          <w:sz w:val="20"/>
          <w:szCs w:val="20"/>
        </w:rPr>
      </w:pPr>
      <w:r w:rsidRPr="002905DA">
        <w:rPr>
          <w:color w:val="auto"/>
          <w:sz w:val="20"/>
          <w:szCs w:val="20"/>
        </w:rPr>
        <w:t>Wykonawca nie przystąpił do realizacji zadania w terminie 14 dni od daty podpisania niniejszej umowy.</w:t>
      </w:r>
    </w:p>
    <w:p w14:paraId="21C754FD" w14:textId="1EFB0887" w:rsidR="00FE490D" w:rsidRPr="002905DA" w:rsidRDefault="00FE490D" w:rsidP="00616882">
      <w:pPr>
        <w:pStyle w:val="Akapitzlist"/>
        <w:numPr>
          <w:ilvl w:val="2"/>
          <w:numId w:val="148"/>
        </w:numPr>
        <w:tabs>
          <w:tab w:val="clear" w:pos="709"/>
          <w:tab w:val="left" w:pos="142"/>
          <w:tab w:val="left" w:pos="851"/>
        </w:tabs>
        <w:spacing w:after="0" w:line="276" w:lineRule="auto"/>
        <w:ind w:left="993"/>
        <w:rPr>
          <w:color w:val="auto"/>
          <w:sz w:val="20"/>
          <w:szCs w:val="20"/>
        </w:rPr>
      </w:pPr>
      <w:r w:rsidRPr="002905DA">
        <w:rPr>
          <w:color w:val="auto"/>
          <w:sz w:val="20"/>
          <w:szCs w:val="20"/>
        </w:rPr>
        <w:t>Stwierdzona zostanie przez Zamawiającego wadliwe wykonanie robót, niezgodna z technologią i projektem budowlanym, obowiązującymi normami i przepisami.</w:t>
      </w:r>
    </w:p>
    <w:p w14:paraId="7714432D" w14:textId="0576C704" w:rsidR="00FE490D" w:rsidRPr="002905DA" w:rsidRDefault="00FE490D" w:rsidP="00616882">
      <w:pPr>
        <w:pStyle w:val="Akapitzlist"/>
        <w:numPr>
          <w:ilvl w:val="2"/>
          <w:numId w:val="148"/>
        </w:numPr>
        <w:tabs>
          <w:tab w:val="clear" w:pos="709"/>
          <w:tab w:val="left" w:pos="142"/>
          <w:tab w:val="left" w:pos="426"/>
          <w:tab w:val="left" w:pos="851"/>
        </w:tabs>
        <w:spacing w:after="0" w:line="276" w:lineRule="auto"/>
        <w:ind w:left="993"/>
        <w:rPr>
          <w:color w:val="auto"/>
          <w:sz w:val="20"/>
          <w:szCs w:val="20"/>
        </w:rPr>
      </w:pPr>
      <w:r w:rsidRPr="002905DA">
        <w:rPr>
          <w:color w:val="auto"/>
          <w:sz w:val="20"/>
          <w:szCs w:val="20"/>
        </w:rPr>
        <w:t xml:space="preserve">Wykonawca </w:t>
      </w:r>
      <w:r w:rsidR="006022CD" w:rsidRPr="002905DA">
        <w:rPr>
          <w:color w:val="auto"/>
          <w:sz w:val="20"/>
          <w:szCs w:val="20"/>
        </w:rPr>
        <w:t>pozostaje w zwłoce</w:t>
      </w:r>
      <w:r w:rsidRPr="002905DA">
        <w:rPr>
          <w:color w:val="auto"/>
          <w:sz w:val="20"/>
          <w:szCs w:val="20"/>
        </w:rPr>
        <w:t xml:space="preserve"> w wykonaniu robót budowlanych stwarzając zagrożenie terminowej realizacji zadania, a w szczególności , gdy zagrożona jest  realizacja </w:t>
      </w:r>
      <w:r w:rsidR="006022CD" w:rsidRPr="002905DA">
        <w:rPr>
          <w:color w:val="auto"/>
          <w:sz w:val="20"/>
          <w:szCs w:val="20"/>
        </w:rPr>
        <w:t xml:space="preserve">Harmonogramu </w:t>
      </w:r>
      <w:r w:rsidRPr="002905DA">
        <w:rPr>
          <w:color w:val="auto"/>
          <w:sz w:val="20"/>
          <w:szCs w:val="20"/>
        </w:rPr>
        <w:t xml:space="preserve">rzeczowo- finansowego w terminie do  14 dni w stosunku do podpisanego </w:t>
      </w:r>
      <w:r w:rsidR="006022CD" w:rsidRPr="002905DA">
        <w:rPr>
          <w:color w:val="auto"/>
          <w:sz w:val="20"/>
          <w:szCs w:val="20"/>
        </w:rPr>
        <w:t>Harmonogramu rzeczowo- finansowego</w:t>
      </w:r>
      <w:r w:rsidRPr="002905DA">
        <w:rPr>
          <w:color w:val="auto"/>
          <w:sz w:val="20"/>
          <w:szCs w:val="20"/>
        </w:rPr>
        <w:t xml:space="preserve">. </w:t>
      </w:r>
    </w:p>
    <w:p w14:paraId="5F620A4F" w14:textId="4E412197" w:rsidR="00FE490D" w:rsidRPr="002905DA" w:rsidRDefault="00FE490D" w:rsidP="00616882">
      <w:pPr>
        <w:pStyle w:val="Tekstpodstawowy"/>
        <w:numPr>
          <w:ilvl w:val="1"/>
          <w:numId w:val="148"/>
        </w:numPr>
        <w:tabs>
          <w:tab w:val="left" w:pos="142"/>
        </w:tabs>
        <w:spacing w:line="276" w:lineRule="auto"/>
        <w:ind w:left="567"/>
        <w:rPr>
          <w:rFonts w:ascii="Calibri" w:hAnsi="Calibri"/>
          <w:bCs/>
          <w:sz w:val="20"/>
          <w:szCs w:val="20"/>
        </w:rPr>
      </w:pPr>
      <w:r w:rsidRPr="002905DA">
        <w:rPr>
          <w:rFonts w:ascii="Calibri" w:hAnsi="Calibri"/>
          <w:bCs/>
          <w:sz w:val="20"/>
          <w:szCs w:val="20"/>
        </w:rPr>
        <w:t>Zgodnie z art.</w:t>
      </w:r>
      <w:r w:rsidR="00102315" w:rsidRPr="002905DA">
        <w:rPr>
          <w:rFonts w:ascii="Calibri" w:hAnsi="Calibri"/>
          <w:bCs/>
          <w:sz w:val="20"/>
          <w:szCs w:val="20"/>
        </w:rPr>
        <w:t xml:space="preserve"> 456 </w:t>
      </w:r>
      <w:r w:rsidRPr="002905DA">
        <w:rPr>
          <w:rFonts w:ascii="Calibri" w:hAnsi="Calibri"/>
          <w:bCs/>
          <w:sz w:val="20"/>
          <w:szCs w:val="20"/>
        </w:rPr>
        <w:t>ust.</w:t>
      </w:r>
      <w:r w:rsidR="00102315" w:rsidRPr="002905DA">
        <w:rPr>
          <w:rFonts w:ascii="Calibri" w:hAnsi="Calibri"/>
          <w:bCs/>
          <w:sz w:val="20"/>
          <w:szCs w:val="20"/>
        </w:rPr>
        <w:t xml:space="preserve"> </w:t>
      </w:r>
      <w:r w:rsidRPr="002905DA">
        <w:rPr>
          <w:rFonts w:ascii="Calibri" w:hAnsi="Calibri"/>
          <w:bCs/>
          <w:sz w:val="20"/>
          <w:szCs w:val="20"/>
        </w:rPr>
        <w:t xml:space="preserve">1 </w:t>
      </w:r>
      <w:r w:rsidR="00102315" w:rsidRPr="002905DA">
        <w:rPr>
          <w:rFonts w:ascii="Calibri" w:hAnsi="Calibri"/>
          <w:bCs/>
          <w:sz w:val="20"/>
          <w:szCs w:val="20"/>
        </w:rPr>
        <w:t xml:space="preserve"> pkt 1 nPZP</w:t>
      </w:r>
      <w:r w:rsidRPr="002905DA">
        <w:rPr>
          <w:rFonts w:ascii="Calibri" w:hAnsi="Calibri"/>
          <w:bCs/>
          <w:sz w:val="20"/>
          <w:szCs w:val="20"/>
        </w:rPr>
        <w:t xml:space="preserve">, w razie </w:t>
      </w:r>
      <w:r w:rsidR="00102315" w:rsidRPr="002905DA">
        <w:rPr>
          <w:rFonts w:ascii="Calibri" w:hAnsi="Calibri"/>
          <w:bCs/>
          <w:sz w:val="20"/>
          <w:szCs w:val="20"/>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2905DA">
        <w:rPr>
          <w:rFonts w:ascii="Calibri" w:hAnsi="Calibri"/>
          <w:bCs/>
          <w:sz w:val="20"/>
          <w:szCs w:val="20"/>
        </w:rPr>
        <w:t>, Zamawiający może odstąpić od umowy w terminie do 30 dni od powzięcia wiadomości o tych okolicznościach. W w/w przypadku, Wykonawca może żądać wyłącznie wynagrodzenia należnego z tytułu wykonania części umowy.</w:t>
      </w:r>
    </w:p>
    <w:p w14:paraId="4F32675E" w14:textId="33B272C0" w:rsidR="00FE490D" w:rsidRPr="002905DA" w:rsidRDefault="00FE490D" w:rsidP="00616882">
      <w:pPr>
        <w:pStyle w:val="Tekstpodstawowy"/>
        <w:numPr>
          <w:ilvl w:val="1"/>
          <w:numId w:val="148"/>
        </w:numPr>
        <w:tabs>
          <w:tab w:val="left" w:pos="142"/>
        </w:tabs>
        <w:spacing w:line="276" w:lineRule="auto"/>
        <w:ind w:left="567"/>
        <w:rPr>
          <w:rFonts w:ascii="Calibri" w:hAnsi="Calibri"/>
          <w:bCs/>
          <w:sz w:val="20"/>
          <w:szCs w:val="20"/>
        </w:rPr>
      </w:pPr>
      <w:r w:rsidRPr="002905DA">
        <w:rPr>
          <w:rFonts w:ascii="Calibri" w:hAnsi="Calibri"/>
          <w:bCs/>
          <w:sz w:val="20"/>
          <w:szCs w:val="20"/>
        </w:rPr>
        <w:t xml:space="preserve">Zamawiający może odstąpić od </w:t>
      </w:r>
      <w:r w:rsidR="000F4DD1" w:rsidRPr="002905DA">
        <w:rPr>
          <w:rFonts w:ascii="Calibri" w:hAnsi="Calibri"/>
          <w:bCs/>
          <w:sz w:val="20"/>
          <w:szCs w:val="20"/>
        </w:rPr>
        <w:t xml:space="preserve">Umowy </w:t>
      </w:r>
      <w:r w:rsidRPr="002905DA">
        <w:rPr>
          <w:rFonts w:ascii="Calibri" w:hAnsi="Calibri"/>
          <w:bCs/>
          <w:sz w:val="20"/>
          <w:szCs w:val="20"/>
        </w:rPr>
        <w:t>lub jej części w przypadku ogłoszenia upadłości Wykonawcy lub likwidacji przedsiębiorstwa Wykonawcy, bądź zajęcia jego majątku.</w:t>
      </w:r>
    </w:p>
    <w:p w14:paraId="5BB465DA" w14:textId="5FE901DF" w:rsidR="00FE490D" w:rsidRPr="002905DA" w:rsidRDefault="00FE490D" w:rsidP="00616882">
      <w:pPr>
        <w:pStyle w:val="Tekstpodstawowy"/>
        <w:numPr>
          <w:ilvl w:val="1"/>
          <w:numId w:val="148"/>
        </w:numPr>
        <w:tabs>
          <w:tab w:val="left" w:pos="142"/>
        </w:tabs>
        <w:spacing w:line="276" w:lineRule="auto"/>
        <w:ind w:left="567"/>
        <w:rPr>
          <w:rFonts w:ascii="Calibri" w:hAnsi="Calibri"/>
          <w:bCs/>
          <w:sz w:val="20"/>
          <w:szCs w:val="20"/>
        </w:rPr>
      </w:pPr>
      <w:r w:rsidRPr="002905DA">
        <w:rPr>
          <w:rFonts w:ascii="Calibri" w:hAnsi="Calibri"/>
          <w:bCs/>
          <w:sz w:val="20"/>
          <w:szCs w:val="20"/>
        </w:rPr>
        <w:t xml:space="preserve">Odstąpienie od </w:t>
      </w:r>
      <w:r w:rsidR="000F4DD1" w:rsidRPr="002905DA">
        <w:rPr>
          <w:rFonts w:ascii="Calibri" w:hAnsi="Calibri"/>
          <w:bCs/>
          <w:sz w:val="20"/>
          <w:szCs w:val="20"/>
        </w:rPr>
        <w:t xml:space="preserve">Umowy </w:t>
      </w:r>
      <w:r w:rsidRPr="002905DA">
        <w:rPr>
          <w:rFonts w:ascii="Calibri" w:hAnsi="Calibri"/>
          <w:bCs/>
          <w:sz w:val="20"/>
          <w:szCs w:val="20"/>
        </w:rPr>
        <w:t>może nastąpić jedynie w formie pisemnej wraz z podaniem uzasadnienia, pod rygorem nieważności.</w:t>
      </w:r>
    </w:p>
    <w:p w14:paraId="32B43AD5" w14:textId="77777777" w:rsidR="00FE490D" w:rsidRPr="002905DA" w:rsidRDefault="00FE490D" w:rsidP="00616882">
      <w:pPr>
        <w:pStyle w:val="Akapitzlist"/>
        <w:numPr>
          <w:ilvl w:val="1"/>
          <w:numId w:val="148"/>
        </w:numPr>
        <w:tabs>
          <w:tab w:val="clear" w:pos="709"/>
        </w:tabs>
        <w:spacing w:after="0" w:line="276" w:lineRule="auto"/>
        <w:ind w:left="567"/>
        <w:rPr>
          <w:bCs/>
          <w:color w:val="auto"/>
          <w:sz w:val="20"/>
          <w:szCs w:val="20"/>
          <w:lang w:eastAsia="ar-SA"/>
        </w:rPr>
      </w:pPr>
      <w:r w:rsidRPr="002905DA">
        <w:rPr>
          <w:bCs/>
          <w:color w:val="auto"/>
          <w:sz w:val="20"/>
          <w:szCs w:val="20"/>
          <w:lang w:eastAsia="ar-SA"/>
        </w:rPr>
        <w:t>Jeżeli szczególne postanowienia Umowy nie zastrzegają inaczej, Zamawiający ma prawo do odstąpienia od Umowy w terminie 30 dni od dnia powzięcia wiadomości o okoliczności stanowiącej podstawę do odstąpienia.</w:t>
      </w:r>
      <w:bookmarkStart w:id="58" w:name="_Toc432412010"/>
    </w:p>
    <w:p w14:paraId="4741C0AA" w14:textId="77777777" w:rsidR="00FE490D" w:rsidRPr="002905DA" w:rsidRDefault="00FE490D" w:rsidP="00616882">
      <w:pPr>
        <w:pStyle w:val="Akapitzlist"/>
        <w:numPr>
          <w:ilvl w:val="0"/>
          <w:numId w:val="0"/>
        </w:numPr>
        <w:tabs>
          <w:tab w:val="clear" w:pos="709"/>
        </w:tabs>
        <w:spacing w:after="0" w:line="276" w:lineRule="auto"/>
        <w:rPr>
          <w:bCs/>
          <w:color w:val="auto"/>
          <w:sz w:val="20"/>
          <w:szCs w:val="20"/>
          <w:lang w:eastAsia="ar-SA"/>
        </w:rPr>
      </w:pPr>
    </w:p>
    <w:bookmarkEnd w:id="58"/>
    <w:p w14:paraId="66685EC0" w14:textId="77777777" w:rsidR="00FE490D" w:rsidRPr="002905DA" w:rsidRDefault="00FE490D" w:rsidP="00616882">
      <w:pPr>
        <w:pStyle w:val="Akapitzlist"/>
        <w:numPr>
          <w:ilvl w:val="1"/>
          <w:numId w:val="148"/>
        </w:numPr>
        <w:tabs>
          <w:tab w:val="clear" w:pos="709"/>
        </w:tabs>
        <w:spacing w:after="0" w:line="276" w:lineRule="auto"/>
        <w:rPr>
          <w:color w:val="auto"/>
          <w:sz w:val="20"/>
          <w:szCs w:val="20"/>
        </w:rPr>
      </w:pPr>
      <w:r w:rsidRPr="002905DA">
        <w:rPr>
          <w:color w:val="auto"/>
          <w:sz w:val="20"/>
          <w:szCs w:val="20"/>
        </w:rPr>
        <w:t>W przypadku odstąpienia od Umowy przez Wykonawcę lub Zamawiającego, Wykonawca ma obowiązek:</w:t>
      </w:r>
    </w:p>
    <w:p w14:paraId="4D07E2A9" w14:textId="77777777" w:rsidR="00FE490D" w:rsidRPr="002905DA" w:rsidRDefault="00FE490D" w:rsidP="00616882">
      <w:pPr>
        <w:pStyle w:val="Akapitzlist"/>
        <w:numPr>
          <w:ilvl w:val="2"/>
          <w:numId w:val="149"/>
        </w:numPr>
        <w:tabs>
          <w:tab w:val="clear" w:pos="709"/>
        </w:tabs>
        <w:spacing w:after="0" w:line="276" w:lineRule="auto"/>
        <w:rPr>
          <w:color w:val="auto"/>
          <w:sz w:val="20"/>
          <w:szCs w:val="20"/>
        </w:rPr>
      </w:pPr>
      <w:r w:rsidRPr="002905DA">
        <w:rPr>
          <w:color w:val="auto"/>
          <w:sz w:val="20"/>
          <w:szCs w:val="20"/>
        </w:rPr>
        <w:t xml:space="preserve">natychmiast wstrzymać wykonywanie robót, poza robotami mającymi na celu ochronę życia i własności, zabezpieczyć przerwane roboty w zakresie obustronnie uzgodnionym oraz zabezpieczyć Teren budowy i opuścić go najpóźniej w terminie wskazanym przez Zamawiającego, </w:t>
      </w:r>
    </w:p>
    <w:p w14:paraId="428F5159" w14:textId="19C2A1D9" w:rsidR="00FE490D" w:rsidRPr="002905DA" w:rsidRDefault="00FE490D" w:rsidP="00616882">
      <w:pPr>
        <w:pStyle w:val="Akapitzlist"/>
        <w:numPr>
          <w:ilvl w:val="2"/>
          <w:numId w:val="149"/>
        </w:numPr>
        <w:tabs>
          <w:tab w:val="clear" w:pos="709"/>
        </w:tabs>
        <w:spacing w:after="0" w:line="276" w:lineRule="auto"/>
        <w:rPr>
          <w:color w:val="auto"/>
          <w:sz w:val="20"/>
          <w:szCs w:val="20"/>
        </w:rPr>
      </w:pPr>
      <w:r w:rsidRPr="002905DA">
        <w:rPr>
          <w:color w:val="auto"/>
          <w:sz w:val="20"/>
          <w:szCs w:val="20"/>
        </w:rPr>
        <w:t>niezwłocznie 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F30A903" w14:textId="77777777" w:rsidR="00FE490D" w:rsidRPr="002905DA" w:rsidRDefault="00FE490D" w:rsidP="00616882">
      <w:pPr>
        <w:pStyle w:val="Akapitzlist"/>
        <w:numPr>
          <w:ilvl w:val="1"/>
          <w:numId w:val="150"/>
        </w:numPr>
        <w:tabs>
          <w:tab w:val="clear" w:pos="709"/>
        </w:tabs>
        <w:spacing w:after="0" w:line="276" w:lineRule="auto"/>
        <w:rPr>
          <w:color w:val="auto"/>
          <w:sz w:val="20"/>
          <w:szCs w:val="20"/>
        </w:rPr>
      </w:pPr>
      <w:r w:rsidRPr="002905DA">
        <w:rPr>
          <w:color w:val="auto"/>
          <w:sz w:val="20"/>
          <w:szCs w:val="20"/>
        </w:rPr>
        <w:t xml:space="preserve">W terminie 10 dni od daty odstąpienia od Umowy, Wykonawca zgłosi Zamawiającemu gotowość do odbioru robót przerwanych oraz robót zabezpieczających. W przypadku odstąpienia od Umowy przez Wykonawcę lub Zamawiającego, Zamawiający zobowiązany jest do dokonania w terminie </w:t>
      </w:r>
      <w:r w:rsidRPr="002905DA">
        <w:rPr>
          <w:b/>
          <w:color w:val="auto"/>
          <w:sz w:val="20"/>
          <w:szCs w:val="20"/>
        </w:rPr>
        <w:t>21 dn</w:t>
      </w:r>
      <w:r w:rsidRPr="002905DA">
        <w:rPr>
          <w:color w:val="auto"/>
          <w:sz w:val="20"/>
          <w:szCs w:val="20"/>
        </w:rPr>
        <w:t xml:space="preserve">i do odbioru robót przerwanych i zabezpieczających oraz przejęcia od Wykonawcy pod swój dozór Terenu budowy. W przypadku niezgłoszenia w tym terminie gotowości do odbioru, Zamawiający ma prawo przeprowadzić odbiór jednostronny. </w:t>
      </w:r>
    </w:p>
    <w:p w14:paraId="58D09E39" w14:textId="5FFC1A00" w:rsidR="00FE490D" w:rsidRPr="002905DA" w:rsidRDefault="00FE490D" w:rsidP="00616882">
      <w:pPr>
        <w:pStyle w:val="Akapitzlist"/>
        <w:numPr>
          <w:ilvl w:val="1"/>
          <w:numId w:val="150"/>
        </w:numPr>
        <w:tabs>
          <w:tab w:val="clear" w:pos="709"/>
        </w:tabs>
        <w:spacing w:after="0" w:line="276" w:lineRule="auto"/>
        <w:rPr>
          <w:color w:val="auto"/>
          <w:sz w:val="20"/>
          <w:szCs w:val="20"/>
        </w:rPr>
      </w:pPr>
      <w:r w:rsidRPr="002905DA">
        <w:rPr>
          <w:color w:val="auto"/>
          <w:sz w:val="20"/>
          <w:szCs w:val="20"/>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5652CB25" w14:textId="18A013EA" w:rsidR="00FE490D" w:rsidRPr="002905DA" w:rsidRDefault="00FE490D" w:rsidP="00616882">
      <w:pPr>
        <w:pStyle w:val="Akapitzlist"/>
        <w:numPr>
          <w:ilvl w:val="1"/>
          <w:numId w:val="150"/>
        </w:numPr>
        <w:tabs>
          <w:tab w:val="clear" w:pos="709"/>
        </w:tabs>
        <w:spacing w:after="0" w:line="276" w:lineRule="auto"/>
        <w:rPr>
          <w:color w:val="auto"/>
          <w:sz w:val="20"/>
          <w:szCs w:val="20"/>
        </w:rPr>
      </w:pPr>
      <w:r w:rsidRPr="002905DA">
        <w:rPr>
          <w:color w:val="auto"/>
          <w:sz w:val="20"/>
          <w:szCs w:val="20"/>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41482D7F" w14:textId="77777777" w:rsidR="00FE490D" w:rsidRPr="002905DA" w:rsidRDefault="00FE490D" w:rsidP="00616882">
      <w:pPr>
        <w:pStyle w:val="Akapitzlist"/>
        <w:numPr>
          <w:ilvl w:val="1"/>
          <w:numId w:val="150"/>
        </w:numPr>
        <w:tabs>
          <w:tab w:val="clear" w:pos="709"/>
          <w:tab w:val="left" w:pos="426"/>
        </w:tabs>
        <w:spacing w:after="0" w:line="276" w:lineRule="auto"/>
        <w:rPr>
          <w:color w:val="auto"/>
          <w:sz w:val="20"/>
          <w:szCs w:val="20"/>
        </w:rPr>
      </w:pPr>
      <w:r w:rsidRPr="002905DA">
        <w:rPr>
          <w:color w:val="auto"/>
          <w:sz w:val="20"/>
          <w:szCs w:val="20"/>
        </w:rPr>
        <w:t>Wykonawca ma obowiązek zastosowania się do zawartych w oświadczeniu o odstąpieniu poleceń Zamawiającego dotyczących ochrony własności lub bezpieczeństwa robót.</w:t>
      </w:r>
    </w:p>
    <w:p w14:paraId="4FCF11F5" w14:textId="77777777" w:rsidR="00FE490D" w:rsidRPr="002905DA" w:rsidRDefault="00FE490D" w:rsidP="00616882">
      <w:pPr>
        <w:pStyle w:val="Akapitzlist"/>
        <w:numPr>
          <w:ilvl w:val="1"/>
          <w:numId w:val="150"/>
        </w:numPr>
        <w:tabs>
          <w:tab w:val="clear" w:pos="709"/>
        </w:tabs>
        <w:spacing w:after="0" w:line="276" w:lineRule="auto"/>
        <w:rPr>
          <w:color w:val="auto"/>
          <w:sz w:val="20"/>
          <w:szCs w:val="20"/>
        </w:rPr>
      </w:pPr>
      <w:r w:rsidRPr="002905DA">
        <w:rPr>
          <w:color w:val="auto"/>
          <w:sz w:val="20"/>
          <w:szCs w:val="20"/>
        </w:rPr>
        <w:t xml:space="preserve">W terminie 14 dni od dnia odstąpienia od Umowy, Wykonawca przy udziale Zamawiającego, sporządzi szczegółowy protokół odbioru robót przerwanych i robót zabezpieczających według stanu na dzień odstąpienia. </w:t>
      </w:r>
    </w:p>
    <w:p w14:paraId="55F0B9F2" w14:textId="77777777" w:rsidR="00FE490D" w:rsidRPr="002905DA" w:rsidRDefault="00FE490D" w:rsidP="00616882">
      <w:pPr>
        <w:pStyle w:val="Akapitzlist"/>
        <w:numPr>
          <w:ilvl w:val="1"/>
          <w:numId w:val="150"/>
        </w:numPr>
        <w:tabs>
          <w:tab w:val="clear" w:pos="709"/>
        </w:tabs>
        <w:spacing w:after="0" w:line="276" w:lineRule="auto"/>
        <w:rPr>
          <w:color w:val="auto"/>
          <w:sz w:val="20"/>
          <w:szCs w:val="20"/>
        </w:rPr>
      </w:pPr>
      <w:r w:rsidRPr="002905DA">
        <w:rPr>
          <w:color w:val="auto"/>
          <w:sz w:val="20"/>
          <w:szCs w:val="20"/>
        </w:rPr>
        <w:t>Wykonawca zobowiązany jest do dokonania i dostarczenia Zamawiającemu inwentaryzacji robót według stanu na dzień odstąpienia.</w:t>
      </w:r>
    </w:p>
    <w:p w14:paraId="01DC9128" w14:textId="46A2FF0D" w:rsidR="00FE490D" w:rsidRPr="002905DA" w:rsidRDefault="00FE490D" w:rsidP="00616882">
      <w:pPr>
        <w:pStyle w:val="Akapitzlist"/>
        <w:numPr>
          <w:ilvl w:val="1"/>
          <w:numId w:val="150"/>
        </w:numPr>
        <w:tabs>
          <w:tab w:val="clear" w:pos="709"/>
        </w:tabs>
        <w:spacing w:after="0" w:line="276" w:lineRule="auto"/>
        <w:rPr>
          <w:color w:val="auto"/>
          <w:sz w:val="20"/>
          <w:szCs w:val="20"/>
        </w:rPr>
      </w:pPr>
      <w:r w:rsidRPr="002905DA">
        <w:rPr>
          <w:color w:val="auto"/>
          <w:sz w:val="20"/>
          <w:szCs w:val="20"/>
        </w:rPr>
        <w:t>Szczegółowy protokół robót odbioru robót przerwanych i robót zabezpieczających w toku, inwentaryzacja robót i wykaz materiałów, konstrukcji lub urządzeń, , które nie mogą być wykorzystane przez niego do realizacji innych robót nieobjętych Umową, jeżeli odstąpienie nastąpiło z przyczyn niezależnych od Wykonawcy, stanowią podstawę do wystąpienia przez Wykonawcę o rozliczenie robót i zwrot kosztów materiałów.</w:t>
      </w:r>
    </w:p>
    <w:p w14:paraId="05B96647" w14:textId="01135735" w:rsidR="00FE490D" w:rsidRPr="002905DA" w:rsidRDefault="00FE490D" w:rsidP="00FD266D">
      <w:pPr>
        <w:numPr>
          <w:ilvl w:val="1"/>
          <w:numId w:val="150"/>
        </w:numPr>
        <w:tabs>
          <w:tab w:val="left" w:pos="142"/>
        </w:tabs>
        <w:spacing w:after="0"/>
        <w:jc w:val="both"/>
        <w:rPr>
          <w:sz w:val="20"/>
          <w:szCs w:val="20"/>
        </w:rPr>
      </w:pPr>
      <w:r w:rsidRPr="002905DA">
        <w:rPr>
          <w:sz w:val="20"/>
          <w:szCs w:val="20"/>
        </w:rPr>
        <w:t>Zamawiający zapłaci Wykonawcy wynagrodzenie za roboty wykonane do dnia odstąpienia, pomniejszone o roszczenia Zamawiającego z tytułu kar umownych oraz ewentualne roszczenia o obniżenie ceny na podstawie rękojmi i gwarancji lub inne roszczenia odszkodowawcze wyliczone na podstawie rzeczywistych obmiarów z zachowaniem nośników cenotwórczych zawartych w  kosztorysie szczegółowym będącym podstawą wyliczenia poszczególnych elementów scalonych.</w:t>
      </w:r>
    </w:p>
    <w:p w14:paraId="5E054E90" w14:textId="0CA3E101" w:rsidR="001D018F" w:rsidRPr="002905DA" w:rsidRDefault="001D018F" w:rsidP="001D018F">
      <w:pPr>
        <w:tabs>
          <w:tab w:val="left" w:pos="142"/>
        </w:tabs>
        <w:spacing w:after="0"/>
        <w:jc w:val="both"/>
        <w:rPr>
          <w:sz w:val="20"/>
          <w:szCs w:val="20"/>
        </w:rPr>
      </w:pPr>
    </w:p>
    <w:p w14:paraId="1FF0669E" w14:textId="4AAB50DE" w:rsidR="001D018F" w:rsidRPr="002905DA" w:rsidRDefault="00701C43" w:rsidP="001D018F">
      <w:pPr>
        <w:pStyle w:val="Akapitzlist"/>
        <w:numPr>
          <w:ilvl w:val="0"/>
          <w:numId w:val="134"/>
        </w:numPr>
        <w:tabs>
          <w:tab w:val="clear" w:pos="709"/>
        </w:tabs>
        <w:spacing w:after="0" w:line="276" w:lineRule="auto"/>
        <w:jc w:val="center"/>
        <w:rPr>
          <w:b/>
          <w:bCs/>
          <w:color w:val="auto"/>
          <w:sz w:val="20"/>
          <w:szCs w:val="20"/>
        </w:rPr>
      </w:pPr>
      <w:r w:rsidRPr="002905DA">
        <w:rPr>
          <w:b/>
          <w:bCs/>
          <w:color w:val="auto"/>
          <w:sz w:val="20"/>
          <w:szCs w:val="20"/>
        </w:rPr>
        <w:t xml:space="preserve"> </w:t>
      </w:r>
    </w:p>
    <w:p w14:paraId="64B0D5D5" w14:textId="6672878B" w:rsidR="00FE490D" w:rsidRPr="002905DA" w:rsidRDefault="00FE490D" w:rsidP="001D018F">
      <w:pPr>
        <w:pStyle w:val="nagowek1a"/>
        <w:numPr>
          <w:ilvl w:val="0"/>
          <w:numId w:val="0"/>
        </w:numPr>
        <w:tabs>
          <w:tab w:val="left" w:pos="142"/>
        </w:tabs>
        <w:spacing w:before="0" w:after="0" w:line="276" w:lineRule="auto"/>
        <w:ind w:left="360" w:hanging="360"/>
        <w:jc w:val="center"/>
        <w:rPr>
          <w:color w:val="auto"/>
          <w:sz w:val="20"/>
          <w:szCs w:val="20"/>
        </w:rPr>
      </w:pPr>
      <w:bookmarkStart w:id="59" w:name="_Ref431977769"/>
      <w:bookmarkStart w:id="60" w:name="_Toc432412012"/>
      <w:r w:rsidRPr="002905DA">
        <w:rPr>
          <w:color w:val="auto"/>
          <w:sz w:val="20"/>
          <w:szCs w:val="20"/>
        </w:rPr>
        <w:t>Kary umowne</w:t>
      </w:r>
      <w:bookmarkEnd w:id="59"/>
      <w:bookmarkEnd w:id="60"/>
    </w:p>
    <w:p w14:paraId="52C6D834" w14:textId="77777777" w:rsidR="001D018F" w:rsidRPr="002905DA" w:rsidRDefault="001D018F" w:rsidP="00421A68">
      <w:pPr>
        <w:pStyle w:val="nagowek1a"/>
        <w:numPr>
          <w:ilvl w:val="0"/>
          <w:numId w:val="0"/>
        </w:numPr>
        <w:tabs>
          <w:tab w:val="left" w:pos="142"/>
        </w:tabs>
        <w:spacing w:before="0" w:after="0" w:line="276" w:lineRule="auto"/>
        <w:ind w:left="360" w:hanging="360"/>
        <w:jc w:val="center"/>
        <w:rPr>
          <w:color w:val="auto"/>
          <w:sz w:val="20"/>
          <w:szCs w:val="20"/>
        </w:rPr>
      </w:pPr>
    </w:p>
    <w:p w14:paraId="6F0826A1" w14:textId="77777777" w:rsidR="00FE490D" w:rsidRPr="002905DA" w:rsidRDefault="00FE490D" w:rsidP="00421A68">
      <w:pPr>
        <w:pStyle w:val="Tekstpodstawowy"/>
        <w:numPr>
          <w:ilvl w:val="1"/>
          <w:numId w:val="151"/>
        </w:numPr>
        <w:tabs>
          <w:tab w:val="left" w:pos="142"/>
          <w:tab w:val="left" w:pos="426"/>
        </w:tabs>
        <w:spacing w:line="276" w:lineRule="auto"/>
        <w:rPr>
          <w:rFonts w:ascii="Calibri" w:hAnsi="Calibri"/>
          <w:bCs/>
          <w:sz w:val="20"/>
          <w:szCs w:val="20"/>
        </w:rPr>
      </w:pPr>
      <w:r w:rsidRPr="002905DA">
        <w:rPr>
          <w:rFonts w:ascii="Calibri" w:hAnsi="Calibri"/>
          <w:bCs/>
          <w:sz w:val="20"/>
          <w:szCs w:val="20"/>
        </w:rPr>
        <w:t>Wykonawca zapłaci Zamawiającemu kary umowne, niezależnie w każdym z następujących przypadków:</w:t>
      </w:r>
    </w:p>
    <w:p w14:paraId="26BED358" w14:textId="797FF919" w:rsidR="00FE490D" w:rsidRPr="002905DA" w:rsidRDefault="00FE490D" w:rsidP="00421A68">
      <w:pPr>
        <w:pStyle w:val="Akapitzlist"/>
        <w:numPr>
          <w:ilvl w:val="2"/>
          <w:numId w:val="151"/>
        </w:numPr>
        <w:tabs>
          <w:tab w:val="clear" w:pos="709"/>
        </w:tabs>
        <w:spacing w:after="0" w:line="276" w:lineRule="auto"/>
        <w:rPr>
          <w:bCs/>
          <w:color w:val="auto"/>
          <w:sz w:val="20"/>
          <w:szCs w:val="20"/>
        </w:rPr>
      </w:pPr>
      <w:r w:rsidRPr="002905DA">
        <w:rPr>
          <w:bCs/>
          <w:color w:val="auto"/>
          <w:sz w:val="20"/>
          <w:szCs w:val="20"/>
        </w:rPr>
        <w:t xml:space="preserve">za </w:t>
      </w:r>
      <w:r w:rsidR="001D018F" w:rsidRPr="002905DA">
        <w:rPr>
          <w:bCs/>
          <w:color w:val="auto"/>
          <w:sz w:val="20"/>
          <w:szCs w:val="20"/>
        </w:rPr>
        <w:t xml:space="preserve">zwłokę </w:t>
      </w:r>
      <w:r w:rsidRPr="002905DA">
        <w:rPr>
          <w:bCs/>
          <w:color w:val="auto"/>
          <w:sz w:val="20"/>
          <w:szCs w:val="20"/>
        </w:rPr>
        <w:t xml:space="preserve">w wykonaniu przedmiotu </w:t>
      </w:r>
      <w:r w:rsidR="001D018F" w:rsidRPr="002905DA">
        <w:rPr>
          <w:bCs/>
          <w:color w:val="auto"/>
          <w:sz w:val="20"/>
          <w:szCs w:val="20"/>
        </w:rPr>
        <w:t xml:space="preserve">Umowy </w:t>
      </w:r>
      <w:r w:rsidRPr="002905DA">
        <w:rPr>
          <w:bCs/>
          <w:color w:val="auto"/>
          <w:sz w:val="20"/>
          <w:szCs w:val="20"/>
        </w:rPr>
        <w:t xml:space="preserve">- w wysokości </w:t>
      </w:r>
      <w:r w:rsidRPr="002905DA">
        <w:rPr>
          <w:b/>
          <w:bCs/>
          <w:color w:val="auto"/>
          <w:sz w:val="20"/>
          <w:szCs w:val="20"/>
        </w:rPr>
        <w:t>0,0</w:t>
      </w:r>
      <w:r w:rsidR="00F1720B" w:rsidRPr="002905DA">
        <w:rPr>
          <w:b/>
          <w:bCs/>
          <w:color w:val="auto"/>
          <w:sz w:val="20"/>
          <w:szCs w:val="20"/>
        </w:rPr>
        <w:t>1</w:t>
      </w:r>
      <w:r w:rsidRPr="002905DA">
        <w:rPr>
          <w:b/>
          <w:bCs/>
          <w:color w:val="auto"/>
          <w:sz w:val="20"/>
          <w:szCs w:val="20"/>
        </w:rPr>
        <w:t>%</w:t>
      </w:r>
      <w:r w:rsidRPr="002905DA">
        <w:rPr>
          <w:bCs/>
          <w:color w:val="auto"/>
          <w:sz w:val="20"/>
          <w:szCs w:val="20"/>
        </w:rPr>
        <w:t xml:space="preserve"> </w:t>
      </w:r>
      <w:r w:rsidRPr="002905DA">
        <w:rPr>
          <w:bCs/>
          <w:strike/>
          <w:color w:val="auto"/>
          <w:sz w:val="20"/>
          <w:szCs w:val="20"/>
        </w:rPr>
        <w:t xml:space="preserve"> </w:t>
      </w:r>
      <w:r w:rsidRPr="002905DA">
        <w:rPr>
          <w:bCs/>
          <w:color w:val="auto"/>
          <w:sz w:val="20"/>
          <w:szCs w:val="20"/>
        </w:rPr>
        <w:t>wartości umowy brutto określonej w</w:t>
      </w:r>
      <w:r w:rsidR="00501C7C" w:rsidRPr="002905DA">
        <w:rPr>
          <w:bCs/>
          <w:color w:val="auto"/>
          <w:sz w:val="20"/>
          <w:szCs w:val="20"/>
        </w:rPr>
        <w:t xml:space="preserve">       </w:t>
      </w:r>
      <w:r w:rsidRPr="002905DA">
        <w:rPr>
          <w:bCs/>
          <w:color w:val="auto"/>
          <w:sz w:val="20"/>
          <w:szCs w:val="20"/>
        </w:rPr>
        <w:t xml:space="preserve"> </w:t>
      </w:r>
      <w:r w:rsidR="001D018F" w:rsidRPr="002905DA">
        <w:rPr>
          <w:color w:val="auto"/>
          <w:sz w:val="20"/>
          <w:szCs w:val="20"/>
        </w:rPr>
        <w:t>§ 6 ust. 1 pkt 1</w:t>
      </w:r>
      <w:r w:rsidRPr="002905DA">
        <w:rPr>
          <w:bCs/>
          <w:color w:val="auto"/>
          <w:sz w:val="20"/>
          <w:szCs w:val="20"/>
        </w:rPr>
        <w:t xml:space="preserve"> niniejszej </w:t>
      </w:r>
      <w:r w:rsidR="001D018F" w:rsidRPr="002905DA">
        <w:rPr>
          <w:bCs/>
          <w:color w:val="auto"/>
          <w:sz w:val="20"/>
          <w:szCs w:val="20"/>
        </w:rPr>
        <w:t>Umowy</w:t>
      </w:r>
      <w:r w:rsidRPr="002905DA">
        <w:rPr>
          <w:bCs/>
          <w:color w:val="auto"/>
          <w:sz w:val="20"/>
          <w:szCs w:val="20"/>
        </w:rPr>
        <w:t>, za każdy dzień opóźnienia,</w:t>
      </w:r>
    </w:p>
    <w:p w14:paraId="01BE9D55" w14:textId="5B7476E6" w:rsidR="00FE490D" w:rsidRPr="002905DA" w:rsidRDefault="00FE490D" w:rsidP="00421A68">
      <w:pPr>
        <w:pStyle w:val="Akapitzlist"/>
        <w:numPr>
          <w:ilvl w:val="2"/>
          <w:numId w:val="151"/>
        </w:numPr>
        <w:tabs>
          <w:tab w:val="clear" w:pos="709"/>
        </w:tabs>
        <w:spacing w:after="0" w:line="276" w:lineRule="auto"/>
        <w:rPr>
          <w:bCs/>
          <w:color w:val="auto"/>
          <w:sz w:val="20"/>
          <w:szCs w:val="20"/>
        </w:rPr>
      </w:pPr>
      <w:r w:rsidRPr="002905DA">
        <w:rPr>
          <w:bCs/>
          <w:color w:val="auto"/>
          <w:sz w:val="20"/>
          <w:szCs w:val="20"/>
        </w:rPr>
        <w:t xml:space="preserve">za </w:t>
      </w:r>
      <w:r w:rsidR="00C124C3" w:rsidRPr="002905DA">
        <w:rPr>
          <w:bCs/>
          <w:color w:val="auto"/>
          <w:sz w:val="20"/>
          <w:szCs w:val="20"/>
        </w:rPr>
        <w:t xml:space="preserve">zwłokę </w:t>
      </w:r>
      <w:r w:rsidRPr="002905DA">
        <w:rPr>
          <w:bCs/>
          <w:color w:val="auto"/>
          <w:sz w:val="20"/>
          <w:szCs w:val="20"/>
        </w:rPr>
        <w:t xml:space="preserve">w usunięciu wad ujawnionych w trakcie odbioru oraz w okresie rękojmi i gwarancji - w wysokości </w:t>
      </w:r>
      <w:r w:rsidRPr="002905DA">
        <w:rPr>
          <w:b/>
          <w:bCs/>
          <w:color w:val="auto"/>
          <w:sz w:val="20"/>
          <w:szCs w:val="20"/>
        </w:rPr>
        <w:t xml:space="preserve">0,01% </w:t>
      </w:r>
      <w:r w:rsidRPr="002905DA">
        <w:rPr>
          <w:bCs/>
          <w:color w:val="auto"/>
          <w:sz w:val="20"/>
          <w:szCs w:val="20"/>
        </w:rPr>
        <w:t xml:space="preserve">wartości umowy brutto określonej w </w:t>
      </w:r>
      <w:r w:rsidR="00C124C3" w:rsidRPr="002905DA">
        <w:rPr>
          <w:color w:val="auto"/>
          <w:sz w:val="20"/>
          <w:szCs w:val="20"/>
        </w:rPr>
        <w:t>§ 6 ust. 1 pkt 1</w:t>
      </w:r>
      <w:r w:rsidR="00C124C3" w:rsidRPr="002905DA">
        <w:rPr>
          <w:bCs/>
          <w:color w:val="auto"/>
          <w:sz w:val="20"/>
          <w:szCs w:val="20"/>
        </w:rPr>
        <w:t xml:space="preserve"> </w:t>
      </w:r>
      <w:r w:rsidRPr="002905DA">
        <w:rPr>
          <w:bCs/>
          <w:color w:val="auto"/>
          <w:sz w:val="20"/>
          <w:szCs w:val="20"/>
        </w:rPr>
        <w:t xml:space="preserve">niniejszej </w:t>
      </w:r>
      <w:r w:rsidR="00C124C3" w:rsidRPr="002905DA">
        <w:rPr>
          <w:bCs/>
          <w:color w:val="auto"/>
          <w:sz w:val="20"/>
          <w:szCs w:val="20"/>
        </w:rPr>
        <w:t>Umowy</w:t>
      </w:r>
      <w:r w:rsidRPr="002905DA">
        <w:rPr>
          <w:bCs/>
          <w:color w:val="auto"/>
          <w:sz w:val="20"/>
          <w:szCs w:val="20"/>
        </w:rPr>
        <w:t xml:space="preserve">, za każdy dzień opóźnienia, licząc od następnego dnia po terminie, w którym miało nastąpić usunięcie wad, </w:t>
      </w:r>
    </w:p>
    <w:p w14:paraId="08A66880" w14:textId="12E4DFCE" w:rsidR="00FE490D" w:rsidRPr="002905DA" w:rsidRDefault="00FE490D" w:rsidP="00421A68">
      <w:pPr>
        <w:pStyle w:val="Akapitzlist"/>
        <w:numPr>
          <w:ilvl w:val="2"/>
          <w:numId w:val="151"/>
        </w:numPr>
        <w:tabs>
          <w:tab w:val="clear" w:pos="709"/>
        </w:tabs>
        <w:spacing w:after="0" w:line="276" w:lineRule="auto"/>
        <w:rPr>
          <w:bCs/>
          <w:color w:val="auto"/>
          <w:sz w:val="20"/>
          <w:szCs w:val="20"/>
        </w:rPr>
      </w:pPr>
      <w:r w:rsidRPr="002905DA">
        <w:rPr>
          <w:bCs/>
          <w:color w:val="auto"/>
          <w:sz w:val="20"/>
          <w:szCs w:val="20"/>
        </w:rPr>
        <w:t xml:space="preserve">za odstąpienie od umowy przez którąkolwiek ze stron, z przyczyn, za które odpowiedzialność ponosi Wykonawca - w wysokości </w:t>
      </w:r>
      <w:r w:rsidRPr="002905DA">
        <w:rPr>
          <w:b/>
          <w:bCs/>
          <w:color w:val="auto"/>
          <w:sz w:val="20"/>
          <w:szCs w:val="20"/>
        </w:rPr>
        <w:t>10%</w:t>
      </w:r>
      <w:r w:rsidRPr="002905DA">
        <w:rPr>
          <w:bCs/>
          <w:color w:val="auto"/>
          <w:sz w:val="20"/>
          <w:szCs w:val="20"/>
        </w:rPr>
        <w:t xml:space="preserve"> wartości umowy brutto określonej w </w:t>
      </w:r>
      <w:r w:rsidR="00C124C3" w:rsidRPr="002905DA">
        <w:rPr>
          <w:color w:val="auto"/>
          <w:sz w:val="20"/>
          <w:szCs w:val="20"/>
        </w:rPr>
        <w:t>§ 6 ust. 1 pkt 1</w:t>
      </w:r>
      <w:r w:rsidR="00C124C3" w:rsidRPr="002905DA">
        <w:rPr>
          <w:bCs/>
          <w:color w:val="auto"/>
          <w:sz w:val="20"/>
          <w:szCs w:val="20"/>
        </w:rPr>
        <w:t xml:space="preserve"> </w:t>
      </w:r>
      <w:r w:rsidRPr="002905DA">
        <w:rPr>
          <w:bCs/>
          <w:color w:val="auto"/>
          <w:sz w:val="20"/>
          <w:szCs w:val="20"/>
        </w:rPr>
        <w:t xml:space="preserve">niniejszej </w:t>
      </w:r>
      <w:r w:rsidR="00C124C3" w:rsidRPr="002905DA">
        <w:rPr>
          <w:bCs/>
          <w:color w:val="auto"/>
          <w:sz w:val="20"/>
          <w:szCs w:val="20"/>
        </w:rPr>
        <w:t>Umowy</w:t>
      </w:r>
      <w:r w:rsidRPr="002905DA">
        <w:rPr>
          <w:bCs/>
          <w:color w:val="auto"/>
          <w:sz w:val="20"/>
          <w:szCs w:val="20"/>
        </w:rPr>
        <w:t>,</w:t>
      </w:r>
    </w:p>
    <w:p w14:paraId="7303A6D4" w14:textId="37459F29" w:rsidR="00FE490D" w:rsidRPr="002905DA" w:rsidRDefault="00FE490D" w:rsidP="00421A68">
      <w:pPr>
        <w:pStyle w:val="Akapitzlist"/>
        <w:numPr>
          <w:ilvl w:val="2"/>
          <w:numId w:val="151"/>
        </w:numPr>
        <w:tabs>
          <w:tab w:val="clear" w:pos="709"/>
        </w:tabs>
        <w:spacing w:after="0" w:line="276" w:lineRule="auto"/>
        <w:rPr>
          <w:bCs/>
          <w:color w:val="auto"/>
          <w:sz w:val="20"/>
          <w:szCs w:val="20"/>
        </w:rPr>
      </w:pPr>
      <w:r w:rsidRPr="002905DA">
        <w:rPr>
          <w:bCs/>
          <w:color w:val="auto"/>
          <w:sz w:val="20"/>
          <w:szCs w:val="20"/>
        </w:rPr>
        <w:t xml:space="preserve">w przypadku braku zapłaty lub nieterminowej zapłaty wynagrodzenia należnego </w:t>
      </w:r>
      <w:r w:rsidR="00C124C3" w:rsidRPr="002905DA">
        <w:rPr>
          <w:bCs/>
          <w:color w:val="auto"/>
          <w:sz w:val="20"/>
          <w:szCs w:val="20"/>
        </w:rPr>
        <w:t xml:space="preserve">Podwykonawcom </w:t>
      </w:r>
      <w:r w:rsidRPr="002905DA">
        <w:rPr>
          <w:bCs/>
          <w:color w:val="auto"/>
          <w:sz w:val="20"/>
          <w:szCs w:val="20"/>
        </w:rPr>
        <w:t xml:space="preserve">lub dalszym </w:t>
      </w:r>
      <w:r w:rsidR="00C124C3" w:rsidRPr="002905DA">
        <w:rPr>
          <w:bCs/>
          <w:color w:val="auto"/>
          <w:sz w:val="20"/>
          <w:szCs w:val="20"/>
        </w:rPr>
        <w:t xml:space="preserve">Podwykonawcom </w:t>
      </w:r>
      <w:r w:rsidRPr="002905DA">
        <w:rPr>
          <w:bCs/>
          <w:color w:val="auto"/>
          <w:sz w:val="20"/>
          <w:szCs w:val="20"/>
        </w:rPr>
        <w:t xml:space="preserve">- w wysokości </w:t>
      </w:r>
      <w:r w:rsidRPr="002905DA">
        <w:rPr>
          <w:b/>
          <w:bCs/>
          <w:color w:val="auto"/>
          <w:sz w:val="20"/>
          <w:szCs w:val="20"/>
        </w:rPr>
        <w:t>0,01</w:t>
      </w:r>
      <w:r w:rsidRPr="002905DA">
        <w:rPr>
          <w:bCs/>
          <w:color w:val="auto"/>
          <w:sz w:val="20"/>
          <w:szCs w:val="20"/>
        </w:rPr>
        <w:t xml:space="preserve">% wartości brutto wynagrodzenia należnego </w:t>
      </w:r>
      <w:r w:rsidR="00C124C3" w:rsidRPr="002905DA">
        <w:rPr>
          <w:bCs/>
          <w:color w:val="auto"/>
          <w:sz w:val="20"/>
          <w:szCs w:val="20"/>
        </w:rPr>
        <w:t xml:space="preserve">Podwykonawcy </w:t>
      </w:r>
      <w:r w:rsidRPr="002905DA">
        <w:rPr>
          <w:bCs/>
          <w:color w:val="auto"/>
          <w:sz w:val="20"/>
          <w:szCs w:val="20"/>
        </w:rPr>
        <w:t xml:space="preserve">lub dalszemu </w:t>
      </w:r>
      <w:r w:rsidR="00C124C3" w:rsidRPr="002905DA">
        <w:rPr>
          <w:bCs/>
          <w:color w:val="auto"/>
          <w:sz w:val="20"/>
          <w:szCs w:val="20"/>
        </w:rPr>
        <w:t>Podwykonawcy</w:t>
      </w:r>
      <w:r w:rsidRPr="002905DA">
        <w:rPr>
          <w:bCs/>
          <w:color w:val="auto"/>
          <w:sz w:val="20"/>
          <w:szCs w:val="20"/>
        </w:rPr>
        <w:t xml:space="preserve">, za każdy dzień opóźnienia, licząc od następnego dnia po terminie, w którym miała nastąpić zapłata, </w:t>
      </w:r>
    </w:p>
    <w:p w14:paraId="6E2409EA" w14:textId="034332D1" w:rsidR="00FE490D" w:rsidRPr="002905DA" w:rsidRDefault="00FE490D" w:rsidP="00421A68">
      <w:pPr>
        <w:pStyle w:val="Akapitzlist"/>
        <w:numPr>
          <w:ilvl w:val="2"/>
          <w:numId w:val="151"/>
        </w:numPr>
        <w:tabs>
          <w:tab w:val="clear" w:pos="709"/>
        </w:tabs>
        <w:spacing w:after="0" w:line="276" w:lineRule="auto"/>
        <w:rPr>
          <w:bCs/>
          <w:color w:val="auto"/>
          <w:sz w:val="20"/>
          <w:szCs w:val="20"/>
        </w:rPr>
      </w:pPr>
      <w:r w:rsidRPr="002905DA">
        <w:rPr>
          <w:bCs/>
          <w:color w:val="auto"/>
          <w:sz w:val="20"/>
          <w:szCs w:val="20"/>
        </w:rPr>
        <w:t>w przypadku nieprzedłożenia Zamawiającemu do zaakceptowania projektu umowy o podwykonawstwo, której przedmiotem są roboty budowlane, lub projektu jej zmiany</w:t>
      </w:r>
      <w:r w:rsidR="00A755CB" w:rsidRPr="002905DA">
        <w:rPr>
          <w:bCs/>
          <w:color w:val="auto"/>
          <w:sz w:val="20"/>
          <w:szCs w:val="20"/>
        </w:rPr>
        <w:t xml:space="preserve">  </w:t>
      </w:r>
      <w:r w:rsidRPr="002905DA">
        <w:rPr>
          <w:bCs/>
          <w:color w:val="auto"/>
          <w:sz w:val="20"/>
          <w:szCs w:val="20"/>
        </w:rPr>
        <w:t xml:space="preserve">– </w:t>
      </w:r>
      <w:r w:rsidR="00B3169F" w:rsidRPr="002905DA">
        <w:rPr>
          <w:bCs/>
          <w:color w:val="auto"/>
          <w:sz w:val="20"/>
          <w:szCs w:val="20"/>
        </w:rPr>
        <w:t xml:space="preserve">  </w:t>
      </w:r>
      <w:r w:rsidRPr="002905DA">
        <w:rPr>
          <w:bCs/>
          <w:color w:val="auto"/>
          <w:sz w:val="20"/>
          <w:szCs w:val="20"/>
        </w:rPr>
        <w:t>w wysokości 5 000,00</w:t>
      </w:r>
      <w:r w:rsidR="00C124C3" w:rsidRPr="002905DA">
        <w:rPr>
          <w:bCs/>
          <w:color w:val="auto"/>
          <w:sz w:val="20"/>
          <w:szCs w:val="20"/>
        </w:rPr>
        <w:t xml:space="preserve"> </w:t>
      </w:r>
      <w:r w:rsidRPr="002905DA">
        <w:rPr>
          <w:bCs/>
          <w:color w:val="auto"/>
          <w:sz w:val="20"/>
          <w:szCs w:val="20"/>
        </w:rPr>
        <w:t>zł brutto</w:t>
      </w:r>
      <w:r w:rsidR="00D60546" w:rsidRPr="002905DA">
        <w:rPr>
          <w:bCs/>
          <w:color w:val="auto"/>
          <w:sz w:val="20"/>
          <w:szCs w:val="20"/>
        </w:rPr>
        <w:t xml:space="preserve">                </w:t>
      </w:r>
      <w:r w:rsidR="00C124C3" w:rsidRPr="002905DA">
        <w:rPr>
          <w:bCs/>
          <w:color w:val="auto"/>
          <w:sz w:val="20"/>
          <w:szCs w:val="20"/>
        </w:rPr>
        <w:t xml:space="preserve"> </w:t>
      </w:r>
      <w:r w:rsidRPr="002905DA">
        <w:rPr>
          <w:bCs/>
          <w:color w:val="auto"/>
          <w:sz w:val="20"/>
          <w:szCs w:val="20"/>
        </w:rPr>
        <w:t>( słownie: pięć tysięcy złotych i 00/100), za każdy przypadek naruszenia,</w:t>
      </w:r>
    </w:p>
    <w:p w14:paraId="779D511D" w14:textId="2C5AC2CD" w:rsidR="00FE490D" w:rsidRPr="002905DA" w:rsidRDefault="00FE490D" w:rsidP="00421A68">
      <w:pPr>
        <w:pStyle w:val="Akapitzlist"/>
        <w:numPr>
          <w:ilvl w:val="2"/>
          <w:numId w:val="151"/>
        </w:numPr>
        <w:tabs>
          <w:tab w:val="clear" w:pos="709"/>
        </w:tabs>
        <w:spacing w:after="0" w:line="276" w:lineRule="auto"/>
        <w:rPr>
          <w:bCs/>
          <w:color w:val="auto"/>
          <w:sz w:val="20"/>
          <w:szCs w:val="20"/>
        </w:rPr>
      </w:pPr>
      <w:r w:rsidRPr="002905DA">
        <w:rPr>
          <w:bCs/>
          <w:color w:val="auto"/>
          <w:sz w:val="20"/>
          <w:szCs w:val="20"/>
        </w:rPr>
        <w:t xml:space="preserve">w przypadku nieprzedłożenia Zamawiającemu poświadczonej za zgodność z oryginałem kopii umowy o podwykonawstwo lub jej zmiany albo przedłożenia takiej umowy z naruszeniem terminu określonego </w:t>
      </w:r>
      <w:r w:rsidR="00C124C3" w:rsidRPr="002905DA">
        <w:rPr>
          <w:color w:val="auto"/>
          <w:sz w:val="20"/>
          <w:szCs w:val="20"/>
        </w:rPr>
        <w:t xml:space="preserve">w § </w:t>
      </w:r>
      <w:r w:rsidR="001E49A1" w:rsidRPr="002905DA">
        <w:rPr>
          <w:color w:val="auto"/>
          <w:sz w:val="20"/>
          <w:szCs w:val="20"/>
        </w:rPr>
        <w:t>11</w:t>
      </w:r>
      <w:r w:rsidR="00C124C3" w:rsidRPr="002905DA">
        <w:rPr>
          <w:color w:val="auto"/>
          <w:sz w:val="20"/>
          <w:szCs w:val="20"/>
        </w:rPr>
        <w:t xml:space="preserve"> ust. 3</w:t>
      </w:r>
      <w:r w:rsidRPr="002905DA">
        <w:rPr>
          <w:b/>
          <w:bCs/>
          <w:color w:val="auto"/>
          <w:sz w:val="20"/>
          <w:szCs w:val="20"/>
        </w:rPr>
        <w:t xml:space="preserve"> </w:t>
      </w:r>
      <w:r w:rsidRPr="002905DA">
        <w:rPr>
          <w:bCs/>
          <w:color w:val="auto"/>
          <w:sz w:val="20"/>
          <w:szCs w:val="20"/>
        </w:rPr>
        <w:t>– w wysokości 2 000,00</w:t>
      </w:r>
      <w:r w:rsidR="001E49A1" w:rsidRPr="002905DA">
        <w:rPr>
          <w:bCs/>
          <w:color w:val="auto"/>
          <w:sz w:val="20"/>
          <w:szCs w:val="20"/>
        </w:rPr>
        <w:t xml:space="preserve"> </w:t>
      </w:r>
      <w:r w:rsidRPr="002905DA">
        <w:rPr>
          <w:bCs/>
          <w:color w:val="auto"/>
          <w:sz w:val="20"/>
          <w:szCs w:val="20"/>
        </w:rPr>
        <w:t>zł brutto</w:t>
      </w:r>
      <w:r w:rsidR="001E49A1" w:rsidRPr="002905DA">
        <w:rPr>
          <w:bCs/>
          <w:color w:val="auto"/>
          <w:sz w:val="20"/>
          <w:szCs w:val="20"/>
        </w:rPr>
        <w:t xml:space="preserve"> </w:t>
      </w:r>
      <w:r w:rsidRPr="002905DA">
        <w:rPr>
          <w:bCs/>
          <w:color w:val="auto"/>
          <w:sz w:val="20"/>
          <w:szCs w:val="20"/>
        </w:rPr>
        <w:t>(słownie: dwa tysiące złotych i 00/100), za każdy przypadek naruszenia,</w:t>
      </w:r>
    </w:p>
    <w:p w14:paraId="693DB028" w14:textId="1988FF89" w:rsidR="00FE490D" w:rsidRPr="002905DA" w:rsidRDefault="00FE490D" w:rsidP="00421A68">
      <w:pPr>
        <w:pStyle w:val="Akapitzlist"/>
        <w:numPr>
          <w:ilvl w:val="2"/>
          <w:numId w:val="151"/>
        </w:numPr>
        <w:tabs>
          <w:tab w:val="clear" w:pos="709"/>
        </w:tabs>
        <w:spacing w:after="0" w:line="276" w:lineRule="auto"/>
        <w:rPr>
          <w:bCs/>
          <w:color w:val="auto"/>
          <w:sz w:val="20"/>
          <w:szCs w:val="20"/>
        </w:rPr>
      </w:pPr>
      <w:r w:rsidRPr="002905DA">
        <w:rPr>
          <w:bCs/>
          <w:color w:val="auto"/>
          <w:sz w:val="20"/>
          <w:szCs w:val="20"/>
        </w:rPr>
        <w:t xml:space="preserve">w przypadku braku zmiany umowy o podwykonawstwo w zakresie terminu zapłaty - w wysokości 0,03% wartości umowy brutto określonej w </w:t>
      </w:r>
      <w:r w:rsidR="001E49A1" w:rsidRPr="002905DA">
        <w:rPr>
          <w:color w:val="auto"/>
          <w:sz w:val="20"/>
          <w:szCs w:val="20"/>
        </w:rPr>
        <w:t>§ 6 ust. 1 pkt 1</w:t>
      </w:r>
      <w:r w:rsidR="001E49A1" w:rsidRPr="002905DA">
        <w:rPr>
          <w:bCs/>
          <w:color w:val="auto"/>
          <w:sz w:val="20"/>
          <w:szCs w:val="20"/>
        </w:rPr>
        <w:t xml:space="preserve"> </w:t>
      </w:r>
      <w:r w:rsidRPr="002905DA">
        <w:rPr>
          <w:bCs/>
          <w:color w:val="auto"/>
          <w:sz w:val="20"/>
          <w:szCs w:val="20"/>
        </w:rPr>
        <w:t xml:space="preserve">niniejszej </w:t>
      </w:r>
      <w:r w:rsidR="001E49A1" w:rsidRPr="002905DA">
        <w:rPr>
          <w:bCs/>
          <w:color w:val="auto"/>
          <w:sz w:val="20"/>
          <w:szCs w:val="20"/>
        </w:rPr>
        <w:t>Umowy</w:t>
      </w:r>
      <w:r w:rsidRPr="002905DA">
        <w:rPr>
          <w:bCs/>
          <w:color w:val="auto"/>
          <w:sz w:val="20"/>
          <w:szCs w:val="20"/>
        </w:rPr>
        <w:t>,</w:t>
      </w:r>
      <w:r w:rsidR="00454A50" w:rsidRPr="002905DA">
        <w:rPr>
          <w:bCs/>
          <w:color w:val="auto"/>
          <w:sz w:val="20"/>
          <w:szCs w:val="20"/>
        </w:rPr>
        <w:t xml:space="preserve"> </w:t>
      </w:r>
      <w:r w:rsidRPr="002905DA">
        <w:rPr>
          <w:bCs/>
          <w:color w:val="auto"/>
          <w:sz w:val="20"/>
          <w:szCs w:val="20"/>
        </w:rPr>
        <w:t>za każdy przypadek naruszenia.</w:t>
      </w:r>
    </w:p>
    <w:p w14:paraId="7E9BDAA6" w14:textId="57228408" w:rsidR="00FE490D" w:rsidRPr="002905DA" w:rsidRDefault="00FE490D" w:rsidP="00421A68">
      <w:pPr>
        <w:pStyle w:val="Akapitzlist"/>
        <w:numPr>
          <w:ilvl w:val="2"/>
          <w:numId w:val="151"/>
        </w:numPr>
        <w:tabs>
          <w:tab w:val="clear" w:pos="709"/>
        </w:tabs>
        <w:spacing w:after="0" w:line="276" w:lineRule="auto"/>
        <w:rPr>
          <w:bCs/>
          <w:color w:val="auto"/>
          <w:sz w:val="20"/>
          <w:szCs w:val="20"/>
        </w:rPr>
      </w:pPr>
      <w:r w:rsidRPr="002905DA">
        <w:rPr>
          <w:bCs/>
          <w:color w:val="auto"/>
          <w:sz w:val="20"/>
          <w:szCs w:val="20"/>
        </w:rPr>
        <w:t xml:space="preserve">W przypadku nie uwzględnienia w całości lub w części uwag Zamawiającego odnośnie </w:t>
      </w:r>
      <w:r w:rsidR="00B95F82" w:rsidRPr="002905DA">
        <w:rPr>
          <w:bCs/>
          <w:color w:val="auto"/>
          <w:sz w:val="20"/>
          <w:szCs w:val="20"/>
        </w:rPr>
        <w:t>Harmonogramu rzeczowo-finansowego</w:t>
      </w:r>
      <w:r w:rsidRPr="002905DA">
        <w:rPr>
          <w:bCs/>
          <w:color w:val="auto"/>
          <w:sz w:val="20"/>
          <w:szCs w:val="20"/>
        </w:rPr>
        <w:t>, Wykonawca zapłaci Zamawiającemu karę umowną w wysokości 2 000,00 zł brutto</w:t>
      </w:r>
      <w:r w:rsidR="00B95F82" w:rsidRPr="002905DA">
        <w:rPr>
          <w:bCs/>
          <w:color w:val="auto"/>
          <w:sz w:val="20"/>
          <w:szCs w:val="20"/>
        </w:rPr>
        <w:t xml:space="preserve"> </w:t>
      </w:r>
      <w:r w:rsidRPr="002905DA">
        <w:rPr>
          <w:bCs/>
          <w:color w:val="auto"/>
          <w:sz w:val="20"/>
          <w:szCs w:val="20"/>
        </w:rPr>
        <w:t>( słownie: dwa tysiące złotych i 00/100),  za każdy rozpoczęty dzień zwłoki, do chwili doprowadzenia harmonogramu do zgodności z wymaganiami Zamawiającego.</w:t>
      </w:r>
    </w:p>
    <w:p w14:paraId="3C2016A1" w14:textId="55001F0E" w:rsidR="00FE490D" w:rsidRPr="002905DA" w:rsidRDefault="003A6025" w:rsidP="00421A68">
      <w:pPr>
        <w:pStyle w:val="Akapitzlist"/>
        <w:numPr>
          <w:ilvl w:val="2"/>
          <w:numId w:val="151"/>
        </w:numPr>
        <w:tabs>
          <w:tab w:val="clear" w:pos="709"/>
        </w:tabs>
        <w:spacing w:after="0" w:line="276" w:lineRule="auto"/>
        <w:rPr>
          <w:bCs/>
          <w:color w:val="auto"/>
          <w:sz w:val="20"/>
          <w:szCs w:val="20"/>
        </w:rPr>
      </w:pPr>
      <w:r w:rsidRPr="002905DA">
        <w:rPr>
          <w:bCs/>
          <w:color w:val="auto"/>
          <w:sz w:val="20"/>
          <w:szCs w:val="20"/>
        </w:rPr>
        <w:t>W</w:t>
      </w:r>
      <w:r w:rsidR="00FE490D" w:rsidRPr="002905DA">
        <w:rPr>
          <w:bCs/>
          <w:color w:val="auto"/>
          <w:sz w:val="20"/>
          <w:szCs w:val="20"/>
        </w:rPr>
        <w:t xml:space="preserve"> razie stwierdzenia przez  Zamawiającego nieusprawiedliwionej nieobecności kierownika budowy lub kierowników robót w trakcie realizacji zadania - w wysokości 2000,00 zł brutto ( słownie: dwa tysiące złotych i 00/100), za każdą stwierdzoną przez Zamawiającego nieusprawiedliwioną nieobecność.</w:t>
      </w:r>
    </w:p>
    <w:p w14:paraId="3610EFF0" w14:textId="1AD51CF9" w:rsidR="00FE490D" w:rsidRPr="002905DA" w:rsidRDefault="00FE490D" w:rsidP="00421A68">
      <w:pPr>
        <w:pStyle w:val="Akapitzlist"/>
        <w:numPr>
          <w:ilvl w:val="2"/>
          <w:numId w:val="151"/>
        </w:numPr>
        <w:tabs>
          <w:tab w:val="clear" w:pos="709"/>
        </w:tabs>
        <w:spacing w:after="0" w:line="276" w:lineRule="auto"/>
        <w:rPr>
          <w:bCs/>
          <w:color w:val="auto"/>
          <w:sz w:val="20"/>
          <w:szCs w:val="20"/>
        </w:rPr>
      </w:pPr>
      <w:r w:rsidRPr="002905DA">
        <w:rPr>
          <w:bCs/>
          <w:color w:val="auto"/>
          <w:sz w:val="20"/>
          <w:szCs w:val="20"/>
        </w:rPr>
        <w:t xml:space="preserve">W przypadku naruszenia obowiązku zatrudnienia osób, o których mowa w </w:t>
      </w:r>
      <w:r w:rsidR="00421A68" w:rsidRPr="002905DA">
        <w:rPr>
          <w:color w:val="auto"/>
          <w:sz w:val="20"/>
          <w:szCs w:val="20"/>
        </w:rPr>
        <w:t>§ 13 ust. 3</w:t>
      </w:r>
      <w:r w:rsidRPr="002905DA">
        <w:rPr>
          <w:bCs/>
          <w:color w:val="auto"/>
          <w:sz w:val="20"/>
          <w:szCs w:val="20"/>
        </w:rPr>
        <w:t xml:space="preserve"> Umowy  w wysokości 2 000,00 zł brutto( słownie: dwa tysiące złotych i 00/100), za każde naruszenie</w:t>
      </w:r>
      <w:r w:rsidR="00421A68" w:rsidRPr="002905DA">
        <w:rPr>
          <w:bCs/>
          <w:color w:val="auto"/>
          <w:sz w:val="20"/>
          <w:szCs w:val="20"/>
        </w:rPr>
        <w:t xml:space="preserve"> </w:t>
      </w:r>
      <w:r w:rsidRPr="002905DA">
        <w:rPr>
          <w:bCs/>
          <w:color w:val="auto"/>
          <w:sz w:val="20"/>
          <w:szCs w:val="20"/>
        </w:rPr>
        <w:t xml:space="preserve">Umowy lub nieprzedstawienie Zamawiającemu dokumentów określonych w </w:t>
      </w:r>
      <w:r w:rsidR="00421A68" w:rsidRPr="002905DA">
        <w:rPr>
          <w:color w:val="auto"/>
          <w:sz w:val="20"/>
          <w:szCs w:val="20"/>
        </w:rPr>
        <w:t>§ 13 ust. 4</w:t>
      </w:r>
      <w:r w:rsidRPr="002905DA">
        <w:rPr>
          <w:bCs/>
          <w:color w:val="auto"/>
          <w:sz w:val="20"/>
          <w:szCs w:val="20"/>
        </w:rPr>
        <w:t xml:space="preserve"> Umowy</w:t>
      </w:r>
    </w:p>
    <w:p w14:paraId="42D18EAC" w14:textId="41220BD1" w:rsidR="00FE490D" w:rsidRPr="002905DA" w:rsidRDefault="00FE490D" w:rsidP="00421A68">
      <w:pPr>
        <w:pStyle w:val="Akapitzlist"/>
        <w:numPr>
          <w:ilvl w:val="2"/>
          <w:numId w:val="151"/>
        </w:numPr>
        <w:tabs>
          <w:tab w:val="clear" w:pos="709"/>
        </w:tabs>
        <w:spacing w:after="0" w:line="276" w:lineRule="auto"/>
        <w:rPr>
          <w:bCs/>
          <w:color w:val="auto"/>
          <w:sz w:val="20"/>
          <w:szCs w:val="20"/>
        </w:rPr>
      </w:pPr>
      <w:r w:rsidRPr="002905DA">
        <w:rPr>
          <w:bCs/>
          <w:color w:val="auto"/>
          <w:sz w:val="20"/>
          <w:szCs w:val="20"/>
        </w:rPr>
        <w:t xml:space="preserve">W przypadku naruszenia obowiązku zatrudnienia osób niepełnosprawnych, o których mowa w </w:t>
      </w:r>
      <w:r w:rsidR="00421A68" w:rsidRPr="002905DA">
        <w:rPr>
          <w:color w:val="auto"/>
          <w:sz w:val="20"/>
          <w:szCs w:val="20"/>
        </w:rPr>
        <w:t>§ 13 ust. 10</w:t>
      </w:r>
      <w:r w:rsidRPr="002905DA">
        <w:rPr>
          <w:bCs/>
          <w:color w:val="auto"/>
          <w:sz w:val="20"/>
          <w:szCs w:val="20"/>
        </w:rPr>
        <w:t xml:space="preserve"> Umowy  w wysokości 2 000,00 zł brutto( słownie: dwa tysiące złotych</w:t>
      </w:r>
      <w:r w:rsidR="00454A50" w:rsidRPr="002905DA">
        <w:rPr>
          <w:bCs/>
          <w:color w:val="auto"/>
          <w:sz w:val="20"/>
          <w:szCs w:val="20"/>
        </w:rPr>
        <w:t xml:space="preserve"> </w:t>
      </w:r>
      <w:r w:rsidRPr="002905DA">
        <w:rPr>
          <w:bCs/>
          <w:color w:val="auto"/>
          <w:sz w:val="20"/>
          <w:szCs w:val="20"/>
        </w:rPr>
        <w:t xml:space="preserve"> i 00/100), za każde naruszenie  Umowy lub nieprzedstawienie Zamawiającemu dokumentów określonych w </w:t>
      </w:r>
      <w:r w:rsidR="000E6BD3" w:rsidRPr="002905DA">
        <w:rPr>
          <w:color w:val="auto"/>
          <w:sz w:val="20"/>
          <w:szCs w:val="20"/>
        </w:rPr>
        <w:t xml:space="preserve">§ 13 ust. 11 </w:t>
      </w:r>
      <w:r w:rsidRPr="002905DA">
        <w:rPr>
          <w:bCs/>
          <w:color w:val="auto"/>
          <w:sz w:val="20"/>
          <w:szCs w:val="20"/>
        </w:rPr>
        <w:t>Umowy</w:t>
      </w:r>
    </w:p>
    <w:p w14:paraId="1FCF0D52" w14:textId="40117200" w:rsidR="00C56A44" w:rsidRPr="002905DA" w:rsidRDefault="00C56A44" w:rsidP="00421A68">
      <w:pPr>
        <w:pStyle w:val="Akapitzlist"/>
        <w:numPr>
          <w:ilvl w:val="2"/>
          <w:numId w:val="151"/>
        </w:numPr>
        <w:tabs>
          <w:tab w:val="clear" w:pos="709"/>
        </w:tabs>
        <w:spacing w:after="0" w:line="276" w:lineRule="auto"/>
        <w:rPr>
          <w:bCs/>
          <w:color w:val="auto"/>
          <w:sz w:val="20"/>
          <w:szCs w:val="20"/>
        </w:rPr>
      </w:pPr>
      <w:r w:rsidRPr="002905DA">
        <w:rPr>
          <w:bCs/>
          <w:color w:val="auto"/>
          <w:sz w:val="20"/>
          <w:szCs w:val="20"/>
        </w:rPr>
        <w:t>W razie  stwierdzenia przez zamawiającego naruszenia zasad bhp na terenie budowy, w tym za brak stosowania środków ochrony osobistej przez pracowników – w wysokości 2000,00</w:t>
      </w:r>
      <w:r w:rsidR="00097419" w:rsidRPr="002905DA">
        <w:rPr>
          <w:bCs/>
          <w:color w:val="auto"/>
          <w:sz w:val="20"/>
          <w:szCs w:val="20"/>
        </w:rPr>
        <w:t xml:space="preserve"> </w:t>
      </w:r>
      <w:r w:rsidRPr="002905DA">
        <w:rPr>
          <w:bCs/>
          <w:color w:val="auto"/>
          <w:sz w:val="20"/>
          <w:szCs w:val="20"/>
        </w:rPr>
        <w:t>zł brutto ( słownie: dwa tysiące złotych i 00/100) za każde stwierdzone przez  Zamawiającego naruszenie.</w:t>
      </w:r>
    </w:p>
    <w:p w14:paraId="7C5B3712" w14:textId="14185EB6" w:rsidR="00FE490D" w:rsidRPr="002905DA" w:rsidRDefault="00FE490D" w:rsidP="00421A68">
      <w:pPr>
        <w:pStyle w:val="Tekstpodstawowy"/>
        <w:numPr>
          <w:ilvl w:val="1"/>
          <w:numId w:val="151"/>
        </w:numPr>
        <w:spacing w:line="276" w:lineRule="auto"/>
        <w:contextualSpacing/>
        <w:rPr>
          <w:rFonts w:ascii="Calibri" w:hAnsi="Calibri"/>
          <w:bCs/>
          <w:sz w:val="20"/>
          <w:szCs w:val="20"/>
        </w:rPr>
      </w:pPr>
      <w:r w:rsidRPr="002905DA">
        <w:rPr>
          <w:rFonts w:ascii="Calibri" w:hAnsi="Calibri"/>
          <w:bCs/>
          <w:sz w:val="20"/>
          <w:szCs w:val="20"/>
        </w:rPr>
        <w:t>W przypadku odstąpienia od umowy, Zamawiający zachowuje prawo do roszczeń z tytułu rękojmi i gwarancji do prac dotychczas wykonanych oraz kar umownych.</w:t>
      </w:r>
    </w:p>
    <w:p w14:paraId="525C9E88" w14:textId="2FB9DC09" w:rsidR="00FE490D" w:rsidRPr="002905DA" w:rsidRDefault="00FE490D" w:rsidP="00421A68">
      <w:pPr>
        <w:pStyle w:val="Tekstpodstawowy"/>
        <w:numPr>
          <w:ilvl w:val="1"/>
          <w:numId w:val="151"/>
        </w:numPr>
        <w:spacing w:line="276" w:lineRule="auto"/>
        <w:contextualSpacing/>
        <w:rPr>
          <w:rFonts w:ascii="Calibri" w:hAnsi="Calibri"/>
          <w:bCs/>
          <w:sz w:val="20"/>
          <w:szCs w:val="20"/>
        </w:rPr>
      </w:pPr>
      <w:r w:rsidRPr="002905DA">
        <w:rPr>
          <w:rFonts w:ascii="Calibri" w:hAnsi="Calibri"/>
          <w:bCs/>
          <w:sz w:val="20"/>
          <w:szCs w:val="20"/>
        </w:rPr>
        <w:t xml:space="preserve">Kary umowne są wymagalne, po doręczeniu Wykonawcy wyliczenia tych kar i </w:t>
      </w:r>
      <w:r w:rsidR="00223BC9" w:rsidRPr="002905DA">
        <w:rPr>
          <w:rFonts w:ascii="Calibri" w:hAnsi="Calibri"/>
          <w:bCs/>
          <w:sz w:val="20"/>
          <w:szCs w:val="20"/>
        </w:rPr>
        <w:t xml:space="preserve">po upływie terminu wyznaczonego do zapłaty w </w:t>
      </w:r>
      <w:r w:rsidRPr="002905DA">
        <w:rPr>
          <w:rFonts w:ascii="Calibri" w:hAnsi="Calibri"/>
          <w:bCs/>
          <w:sz w:val="20"/>
          <w:szCs w:val="20"/>
        </w:rPr>
        <w:t>wezwaniu do dokonania zapłaty.</w:t>
      </w:r>
    </w:p>
    <w:p w14:paraId="463A9DF3" w14:textId="0112EE2B" w:rsidR="00FE490D" w:rsidRPr="002905DA" w:rsidRDefault="00FE490D" w:rsidP="00421A68">
      <w:pPr>
        <w:pStyle w:val="Tekstpodstawowy"/>
        <w:numPr>
          <w:ilvl w:val="1"/>
          <w:numId w:val="151"/>
        </w:numPr>
        <w:spacing w:line="276" w:lineRule="auto"/>
        <w:contextualSpacing/>
        <w:rPr>
          <w:rFonts w:ascii="Calibri" w:hAnsi="Calibri"/>
          <w:bCs/>
          <w:sz w:val="20"/>
          <w:szCs w:val="20"/>
        </w:rPr>
      </w:pPr>
      <w:r w:rsidRPr="002905DA">
        <w:rPr>
          <w:rFonts w:ascii="Calibri" w:hAnsi="Calibri"/>
          <w:bCs/>
          <w:sz w:val="20"/>
          <w:szCs w:val="20"/>
        </w:rPr>
        <w:t>Zamawiający ma prawo do potrącenia kwoty kary umownej z należności Wykonawcy przy opłacaniu faktury wystawionej przez Wykonawcę.</w:t>
      </w:r>
    </w:p>
    <w:p w14:paraId="51CA4540" w14:textId="10CC43DC" w:rsidR="00FE490D" w:rsidRPr="002905DA" w:rsidRDefault="00FE490D" w:rsidP="00421A68">
      <w:pPr>
        <w:pStyle w:val="Tekstpodstawowy"/>
        <w:numPr>
          <w:ilvl w:val="1"/>
          <w:numId w:val="151"/>
        </w:numPr>
        <w:spacing w:line="276" w:lineRule="auto"/>
        <w:contextualSpacing/>
        <w:rPr>
          <w:rFonts w:ascii="Calibri" w:hAnsi="Calibri"/>
          <w:bCs/>
          <w:sz w:val="20"/>
          <w:szCs w:val="20"/>
        </w:rPr>
      </w:pPr>
      <w:r w:rsidRPr="002905DA">
        <w:rPr>
          <w:rFonts w:ascii="Calibri" w:hAnsi="Calibri"/>
          <w:bCs/>
          <w:sz w:val="20"/>
          <w:szCs w:val="20"/>
        </w:rPr>
        <w:t>Zapłata kary przez Wykonawcę lub potrącenie przez Zamawiającego kwoty kary z płatności należnej Wykonawcy, nie zwalnia Wykonawcy z jakichkolwiek obowiązków i zobowiązań wynikających z umowy.</w:t>
      </w:r>
    </w:p>
    <w:p w14:paraId="57CF7726" w14:textId="77777777" w:rsidR="00FE490D" w:rsidRPr="002905DA" w:rsidRDefault="00FE490D" w:rsidP="00421A68">
      <w:pPr>
        <w:pStyle w:val="Tekstpodstawowy"/>
        <w:numPr>
          <w:ilvl w:val="1"/>
          <w:numId w:val="151"/>
        </w:numPr>
        <w:spacing w:line="276" w:lineRule="auto"/>
        <w:contextualSpacing/>
        <w:rPr>
          <w:rFonts w:ascii="Calibri" w:hAnsi="Calibri"/>
          <w:bCs/>
          <w:sz w:val="20"/>
          <w:szCs w:val="20"/>
        </w:rPr>
      </w:pPr>
      <w:r w:rsidRPr="002905DA">
        <w:rPr>
          <w:rFonts w:ascii="Calibri" w:hAnsi="Calibri"/>
          <w:bCs/>
          <w:sz w:val="20"/>
          <w:szCs w:val="20"/>
        </w:rPr>
        <w:t>Wykonawca pokryje wszelkie ewentualne szkody, roszczenia osób trzecich i opłaty publicznoprawne, które powstały w wyniku wykonywania przedmiotu umowy.</w:t>
      </w:r>
    </w:p>
    <w:p w14:paraId="18CD47E6" w14:textId="77777777" w:rsidR="00FE490D" w:rsidRPr="002905DA" w:rsidRDefault="00FE490D" w:rsidP="00421A68">
      <w:pPr>
        <w:pStyle w:val="Tekstpodstawowy"/>
        <w:numPr>
          <w:ilvl w:val="1"/>
          <w:numId w:val="151"/>
        </w:numPr>
        <w:spacing w:line="276" w:lineRule="auto"/>
        <w:contextualSpacing/>
        <w:rPr>
          <w:rFonts w:ascii="Calibri" w:hAnsi="Calibri"/>
          <w:bCs/>
          <w:sz w:val="20"/>
          <w:szCs w:val="20"/>
        </w:rPr>
      </w:pPr>
      <w:r w:rsidRPr="002905DA">
        <w:rPr>
          <w:rFonts w:ascii="Calibri" w:hAnsi="Calibri"/>
          <w:bCs/>
          <w:sz w:val="20"/>
          <w:szCs w:val="20"/>
        </w:rPr>
        <w:t>Zamawiający zastrzega sobie prawo dochodzenia odszkodowania przewyższającego naliczone kary umowne, na zasadach ogólnych.</w:t>
      </w:r>
    </w:p>
    <w:p w14:paraId="164C0073" w14:textId="197293BC" w:rsidR="00FE490D" w:rsidRPr="002905DA" w:rsidRDefault="00FE490D" w:rsidP="001D018F">
      <w:pPr>
        <w:pStyle w:val="Akapitzlist"/>
        <w:numPr>
          <w:ilvl w:val="1"/>
          <w:numId w:val="151"/>
        </w:numPr>
        <w:spacing w:after="0"/>
        <w:rPr>
          <w:rFonts w:asciiTheme="minorHAnsi" w:hAnsiTheme="minorHAnsi" w:cstheme="minorHAnsi"/>
          <w:color w:val="auto"/>
          <w:sz w:val="20"/>
          <w:szCs w:val="20"/>
        </w:rPr>
      </w:pPr>
      <w:r w:rsidRPr="002905DA">
        <w:rPr>
          <w:bCs/>
          <w:color w:val="auto"/>
          <w:sz w:val="20"/>
          <w:szCs w:val="20"/>
        </w:rPr>
        <w:t>Kary umowne zawarte w niniejszej umowie podlegają łączeniu</w:t>
      </w:r>
      <w:r w:rsidR="00D85A26" w:rsidRPr="002905DA">
        <w:rPr>
          <w:rFonts w:ascii="Arial Narrow" w:hAnsi="Arial Narrow" w:cs="Tahoma"/>
          <w:color w:val="auto"/>
        </w:rPr>
        <w:t xml:space="preserve">, </w:t>
      </w:r>
      <w:r w:rsidR="00D85A26" w:rsidRPr="002905DA">
        <w:rPr>
          <w:rFonts w:asciiTheme="minorHAnsi" w:hAnsiTheme="minorHAnsi" w:cstheme="minorHAnsi"/>
          <w:color w:val="auto"/>
          <w:sz w:val="20"/>
          <w:szCs w:val="20"/>
        </w:rPr>
        <w:t>z tym że, łączna maksymalna wysokość kar umownych nie może przekraczać  30% wartości brutto przedmiotu umowy</w:t>
      </w:r>
    </w:p>
    <w:p w14:paraId="3A3F689D" w14:textId="68A67146" w:rsidR="00701C43" w:rsidRPr="002905DA" w:rsidRDefault="00701C43" w:rsidP="00701C43">
      <w:pPr>
        <w:spacing w:after="0"/>
        <w:rPr>
          <w:rFonts w:asciiTheme="minorHAnsi" w:hAnsiTheme="minorHAnsi" w:cstheme="minorHAnsi"/>
          <w:sz w:val="20"/>
          <w:szCs w:val="20"/>
        </w:rPr>
      </w:pPr>
    </w:p>
    <w:p w14:paraId="4937C775" w14:textId="77777777" w:rsidR="00701C43" w:rsidRPr="002905DA" w:rsidRDefault="00701C43" w:rsidP="00701C43">
      <w:pPr>
        <w:pStyle w:val="Akapitzlist"/>
        <w:numPr>
          <w:ilvl w:val="0"/>
          <w:numId w:val="134"/>
        </w:numPr>
        <w:tabs>
          <w:tab w:val="clear" w:pos="709"/>
        </w:tabs>
        <w:spacing w:after="0" w:line="276" w:lineRule="auto"/>
        <w:jc w:val="center"/>
        <w:rPr>
          <w:b/>
          <w:bCs/>
          <w:color w:val="auto"/>
          <w:sz w:val="20"/>
          <w:szCs w:val="20"/>
        </w:rPr>
      </w:pPr>
    </w:p>
    <w:p w14:paraId="7CB9F099" w14:textId="7DA9A500" w:rsidR="00FE490D" w:rsidRPr="002905DA" w:rsidRDefault="00FE490D" w:rsidP="00701C43">
      <w:pPr>
        <w:pStyle w:val="nagowek1a"/>
        <w:numPr>
          <w:ilvl w:val="0"/>
          <w:numId w:val="0"/>
        </w:numPr>
        <w:spacing w:before="0" w:after="0" w:line="276" w:lineRule="auto"/>
        <w:ind w:left="360" w:hanging="360"/>
        <w:jc w:val="center"/>
        <w:rPr>
          <w:color w:val="auto"/>
          <w:sz w:val="20"/>
          <w:szCs w:val="20"/>
        </w:rPr>
      </w:pPr>
      <w:bookmarkStart w:id="61" w:name="_Toc432412013"/>
      <w:r w:rsidRPr="002905DA">
        <w:rPr>
          <w:color w:val="auto"/>
          <w:sz w:val="20"/>
          <w:szCs w:val="20"/>
        </w:rPr>
        <w:t>Postanowienia Końcowe</w:t>
      </w:r>
      <w:bookmarkEnd w:id="61"/>
    </w:p>
    <w:p w14:paraId="702BEC2E" w14:textId="77777777" w:rsidR="00701C43" w:rsidRPr="002905DA" w:rsidRDefault="00701C43" w:rsidP="00616882">
      <w:pPr>
        <w:pStyle w:val="nagowek1a"/>
        <w:numPr>
          <w:ilvl w:val="0"/>
          <w:numId w:val="0"/>
        </w:numPr>
        <w:spacing w:before="0" w:after="0" w:line="276" w:lineRule="auto"/>
        <w:ind w:left="360" w:hanging="360"/>
        <w:jc w:val="center"/>
        <w:rPr>
          <w:color w:val="auto"/>
          <w:sz w:val="20"/>
          <w:szCs w:val="20"/>
        </w:rPr>
      </w:pPr>
    </w:p>
    <w:p w14:paraId="04501FF6" w14:textId="77777777" w:rsidR="00FE490D" w:rsidRPr="002905DA" w:rsidRDefault="00FE490D" w:rsidP="00616882">
      <w:pPr>
        <w:pStyle w:val="Tekstpodstawowywcity"/>
        <w:numPr>
          <w:ilvl w:val="1"/>
          <w:numId w:val="153"/>
        </w:numPr>
        <w:suppressAutoHyphens/>
        <w:spacing w:after="0"/>
        <w:contextualSpacing/>
        <w:jc w:val="both"/>
        <w:rPr>
          <w:sz w:val="20"/>
          <w:szCs w:val="20"/>
        </w:rPr>
      </w:pPr>
      <w:r w:rsidRPr="002905DA">
        <w:rPr>
          <w:sz w:val="20"/>
          <w:szCs w:val="20"/>
        </w:rPr>
        <w:t>Wszelkie spory wynikające z niniejszej Umowy lub powstające w związku z Umową, będą rozstrzygane przez sąd właściwy dla siedziby Zamawiającego.</w:t>
      </w:r>
    </w:p>
    <w:p w14:paraId="10E6D5F2" w14:textId="77777777" w:rsidR="00FE490D" w:rsidRPr="002905DA" w:rsidRDefault="00FE490D" w:rsidP="00616882">
      <w:pPr>
        <w:pStyle w:val="Tekstpodstawowywcity"/>
        <w:numPr>
          <w:ilvl w:val="1"/>
          <w:numId w:val="153"/>
        </w:numPr>
        <w:suppressAutoHyphens/>
        <w:spacing w:after="0"/>
        <w:contextualSpacing/>
        <w:jc w:val="both"/>
        <w:rPr>
          <w:sz w:val="20"/>
          <w:szCs w:val="20"/>
        </w:rPr>
      </w:pPr>
      <w:r w:rsidRPr="002905DA">
        <w:rPr>
          <w:sz w:val="20"/>
          <w:szCs w:val="20"/>
        </w:rPr>
        <w:t>Nieważność lub bezskuteczność któregokolwiek z postanowień umowy, nie ma wpływu na ważność lub skuteczność umowy w pozostałym zakresie.</w:t>
      </w:r>
    </w:p>
    <w:p w14:paraId="02AA5386" w14:textId="1763229C" w:rsidR="00FE490D" w:rsidRPr="002905DA" w:rsidRDefault="00FE490D" w:rsidP="00616882">
      <w:pPr>
        <w:pStyle w:val="Tekstpodstawowywcity"/>
        <w:numPr>
          <w:ilvl w:val="1"/>
          <w:numId w:val="153"/>
        </w:numPr>
        <w:suppressAutoHyphens/>
        <w:spacing w:after="0"/>
        <w:contextualSpacing/>
        <w:jc w:val="both"/>
        <w:rPr>
          <w:sz w:val="20"/>
          <w:szCs w:val="20"/>
        </w:rPr>
      </w:pPr>
      <w:r w:rsidRPr="002905DA">
        <w:rPr>
          <w:sz w:val="20"/>
          <w:szCs w:val="20"/>
        </w:rPr>
        <w:t>Postanowienia niniejszej Umowy nie pogarszają sytuacji prawnej Zamawiającego, wynikającej z powszechnie obowiązujących przepisów.</w:t>
      </w:r>
    </w:p>
    <w:p w14:paraId="3D17A7E4" w14:textId="77777777" w:rsidR="00FE490D" w:rsidRPr="002905DA" w:rsidRDefault="00FE490D" w:rsidP="00616882">
      <w:pPr>
        <w:pStyle w:val="Tekstpodstawowywcity"/>
        <w:numPr>
          <w:ilvl w:val="1"/>
          <w:numId w:val="153"/>
        </w:numPr>
        <w:suppressAutoHyphens/>
        <w:spacing w:after="0"/>
        <w:contextualSpacing/>
        <w:jc w:val="both"/>
        <w:rPr>
          <w:sz w:val="20"/>
          <w:szCs w:val="20"/>
        </w:rPr>
      </w:pPr>
      <w:r w:rsidRPr="002905DA">
        <w:rPr>
          <w:sz w:val="20"/>
          <w:szCs w:val="20"/>
        </w:rPr>
        <w:t xml:space="preserve">Umowa została sporządzona w trzech jednobrzmiących egzemplarzach, dwa egzemplarze dla Zamawiającego oraz jeden dla Wykonawcy. </w:t>
      </w:r>
    </w:p>
    <w:p w14:paraId="7A266204" w14:textId="77777777" w:rsidR="00FE490D" w:rsidRPr="002905DA" w:rsidRDefault="00FE490D" w:rsidP="00616882">
      <w:pPr>
        <w:pStyle w:val="Standard"/>
        <w:tabs>
          <w:tab w:val="left" w:pos="18523"/>
          <w:tab w:val="left" w:pos="18551"/>
          <w:tab w:val="left" w:pos="18911"/>
        </w:tabs>
        <w:spacing w:line="276" w:lineRule="auto"/>
        <w:ind w:left="317" w:hanging="317"/>
        <w:jc w:val="both"/>
        <w:rPr>
          <w:rFonts w:ascii="Calibri" w:hAnsi="Calibri"/>
          <w:sz w:val="20"/>
          <w:szCs w:val="20"/>
        </w:rPr>
      </w:pPr>
    </w:p>
    <w:p w14:paraId="2D8B3DD9" w14:textId="77777777" w:rsidR="00FE490D" w:rsidRPr="002905DA" w:rsidRDefault="00FE490D" w:rsidP="00616882">
      <w:pPr>
        <w:pStyle w:val="Standard"/>
        <w:tabs>
          <w:tab w:val="left" w:pos="18523"/>
          <w:tab w:val="left" w:pos="18551"/>
          <w:tab w:val="left" w:pos="18911"/>
        </w:tabs>
        <w:spacing w:line="276" w:lineRule="auto"/>
        <w:ind w:left="317" w:hanging="317"/>
        <w:jc w:val="both"/>
        <w:rPr>
          <w:rFonts w:ascii="Calibri" w:hAnsi="Calibri"/>
          <w:sz w:val="18"/>
          <w:szCs w:val="18"/>
        </w:rPr>
      </w:pPr>
      <w:r w:rsidRPr="002905DA">
        <w:rPr>
          <w:rFonts w:ascii="Calibri" w:hAnsi="Calibri"/>
          <w:sz w:val="18"/>
          <w:szCs w:val="18"/>
        </w:rPr>
        <w:t>Załączniki:</w:t>
      </w:r>
    </w:p>
    <w:p w14:paraId="51D07430" w14:textId="77777777" w:rsidR="00FE490D" w:rsidRPr="002905DA" w:rsidRDefault="000761A6" w:rsidP="00616882">
      <w:pPr>
        <w:pStyle w:val="Standard"/>
        <w:numPr>
          <w:ilvl w:val="0"/>
          <w:numId w:val="8"/>
        </w:numPr>
        <w:tabs>
          <w:tab w:val="left" w:pos="659"/>
          <w:tab w:val="left" w:pos="18523"/>
          <w:tab w:val="left" w:pos="18551"/>
          <w:tab w:val="left" w:pos="18911"/>
        </w:tabs>
        <w:spacing w:line="276" w:lineRule="auto"/>
        <w:ind w:left="317" w:hanging="317"/>
        <w:jc w:val="both"/>
        <w:rPr>
          <w:rFonts w:ascii="Calibri" w:hAnsi="Calibri"/>
          <w:sz w:val="18"/>
          <w:szCs w:val="18"/>
        </w:rPr>
      </w:pPr>
      <w:r w:rsidRPr="002905DA">
        <w:rPr>
          <w:rFonts w:ascii="Calibri" w:hAnsi="Calibri"/>
          <w:sz w:val="18"/>
          <w:szCs w:val="18"/>
        </w:rPr>
        <w:t>Program funkcjonalno- użytkowy</w:t>
      </w:r>
    </w:p>
    <w:p w14:paraId="450644C8" w14:textId="2539FD1F" w:rsidR="00FE490D" w:rsidRPr="002905DA" w:rsidRDefault="00054072" w:rsidP="00616882">
      <w:pPr>
        <w:pStyle w:val="Standard"/>
        <w:numPr>
          <w:ilvl w:val="0"/>
          <w:numId w:val="8"/>
        </w:numPr>
        <w:tabs>
          <w:tab w:val="left" w:pos="659"/>
          <w:tab w:val="left" w:pos="18523"/>
          <w:tab w:val="left" w:pos="18551"/>
          <w:tab w:val="left" w:pos="18911"/>
        </w:tabs>
        <w:spacing w:line="276" w:lineRule="auto"/>
        <w:ind w:left="317" w:hanging="317"/>
        <w:jc w:val="both"/>
        <w:rPr>
          <w:rFonts w:ascii="Calibri" w:hAnsi="Calibri"/>
          <w:sz w:val="18"/>
          <w:szCs w:val="18"/>
        </w:rPr>
      </w:pPr>
      <w:r w:rsidRPr="002905DA">
        <w:rPr>
          <w:rFonts w:ascii="Calibri" w:hAnsi="Calibri"/>
          <w:sz w:val="18"/>
          <w:szCs w:val="18"/>
        </w:rPr>
        <w:t>SWZ</w:t>
      </w:r>
      <w:r w:rsidR="000761A6" w:rsidRPr="002905DA">
        <w:rPr>
          <w:rFonts w:ascii="Calibri" w:hAnsi="Calibri"/>
          <w:sz w:val="18"/>
          <w:szCs w:val="18"/>
        </w:rPr>
        <w:t xml:space="preserve"> wraz z wyjaśnieniami</w:t>
      </w:r>
    </w:p>
    <w:p w14:paraId="27C2EA50" w14:textId="30BF6550" w:rsidR="003A6025" w:rsidRPr="002905DA" w:rsidRDefault="003A6025" w:rsidP="00616882">
      <w:pPr>
        <w:pStyle w:val="Standard"/>
        <w:numPr>
          <w:ilvl w:val="0"/>
          <w:numId w:val="8"/>
        </w:numPr>
        <w:tabs>
          <w:tab w:val="left" w:pos="659"/>
          <w:tab w:val="left" w:pos="18523"/>
          <w:tab w:val="left" w:pos="18551"/>
          <w:tab w:val="left" w:pos="18911"/>
        </w:tabs>
        <w:spacing w:line="276" w:lineRule="auto"/>
        <w:ind w:left="317" w:hanging="317"/>
        <w:jc w:val="both"/>
        <w:rPr>
          <w:rFonts w:ascii="Calibri" w:hAnsi="Calibri"/>
          <w:sz w:val="18"/>
          <w:szCs w:val="18"/>
        </w:rPr>
      </w:pPr>
      <w:r w:rsidRPr="002905DA">
        <w:rPr>
          <w:rFonts w:ascii="Calibri" w:hAnsi="Calibri"/>
          <w:sz w:val="18"/>
          <w:szCs w:val="18"/>
        </w:rPr>
        <w:t>Oferta Wykonawcy</w:t>
      </w:r>
    </w:p>
    <w:p w14:paraId="63F48DCC" w14:textId="6898C940" w:rsidR="00AB04E9" w:rsidRPr="002905DA" w:rsidRDefault="00AB04E9" w:rsidP="00616882">
      <w:pPr>
        <w:pStyle w:val="Standard"/>
        <w:numPr>
          <w:ilvl w:val="0"/>
          <w:numId w:val="8"/>
        </w:numPr>
        <w:tabs>
          <w:tab w:val="left" w:pos="659"/>
          <w:tab w:val="left" w:pos="18523"/>
          <w:tab w:val="left" w:pos="18551"/>
          <w:tab w:val="left" w:pos="18911"/>
        </w:tabs>
        <w:spacing w:line="276" w:lineRule="auto"/>
        <w:ind w:left="317" w:hanging="317"/>
        <w:jc w:val="both"/>
        <w:rPr>
          <w:rFonts w:ascii="Calibri" w:hAnsi="Calibri"/>
          <w:sz w:val="18"/>
          <w:szCs w:val="18"/>
        </w:rPr>
      </w:pPr>
      <w:r w:rsidRPr="002905DA">
        <w:rPr>
          <w:rFonts w:ascii="Calibri" w:hAnsi="Calibri"/>
          <w:sz w:val="18"/>
          <w:szCs w:val="18"/>
        </w:rPr>
        <w:t>Harmonogram rzeczowo-</w:t>
      </w:r>
      <w:r w:rsidR="00EB4A9A" w:rsidRPr="002905DA">
        <w:rPr>
          <w:rFonts w:ascii="Calibri" w:hAnsi="Calibri"/>
          <w:sz w:val="18"/>
          <w:szCs w:val="18"/>
        </w:rPr>
        <w:t>finansowy</w:t>
      </w:r>
    </w:p>
    <w:p w14:paraId="1C89835A" w14:textId="77777777" w:rsidR="00FE490D" w:rsidRPr="002905DA" w:rsidRDefault="00FE490D" w:rsidP="00616882">
      <w:pPr>
        <w:tabs>
          <w:tab w:val="left" w:pos="567"/>
        </w:tabs>
        <w:spacing w:after="0"/>
        <w:jc w:val="both"/>
        <w:rPr>
          <w:b/>
          <w:sz w:val="20"/>
          <w:szCs w:val="20"/>
        </w:rPr>
      </w:pPr>
    </w:p>
    <w:p w14:paraId="024E8A2F" w14:textId="0F1ED0A1" w:rsidR="00FE490D" w:rsidRPr="002905DA" w:rsidRDefault="00FE490D" w:rsidP="00616882">
      <w:pPr>
        <w:tabs>
          <w:tab w:val="left" w:pos="567"/>
        </w:tabs>
        <w:spacing w:after="0"/>
        <w:ind w:left="227"/>
        <w:jc w:val="both"/>
        <w:rPr>
          <w:b/>
          <w:sz w:val="20"/>
          <w:szCs w:val="20"/>
        </w:rPr>
      </w:pPr>
      <w:r w:rsidRPr="002905DA">
        <w:rPr>
          <w:b/>
          <w:sz w:val="20"/>
          <w:szCs w:val="20"/>
        </w:rPr>
        <w:t xml:space="preserve">Zamawiający      </w:t>
      </w:r>
      <w:r w:rsidR="00EB4A9A" w:rsidRPr="002905DA">
        <w:rPr>
          <w:b/>
          <w:sz w:val="20"/>
          <w:szCs w:val="20"/>
        </w:rPr>
        <w:t xml:space="preserve">               </w:t>
      </w:r>
      <w:r w:rsidRPr="002905DA">
        <w:rPr>
          <w:b/>
          <w:sz w:val="20"/>
          <w:szCs w:val="20"/>
        </w:rPr>
        <w:t xml:space="preserve">                                                                                                          Wykonawca</w:t>
      </w:r>
    </w:p>
    <w:sectPr w:rsidR="00FE490D" w:rsidRPr="002905DA" w:rsidSect="00F35329">
      <w:footerReference w:type="default" r:id="rId8"/>
      <w:type w:val="continuous"/>
      <w:pgSz w:w="11906" w:h="16838"/>
      <w:pgMar w:top="1135" w:right="1133" w:bottom="1417"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2AC9" w16cex:dateUtc="2021-05-04T18:19:00Z"/>
  <w16cex:commentExtensible w16cex:durableId="243C2B0F" w16cex:dateUtc="2021-05-04T18:20:00Z"/>
  <w16cex:commentExtensible w16cex:durableId="243C2B64" w16cex:dateUtc="2021-05-04T18:21:00Z"/>
  <w16cex:commentExtensible w16cex:durableId="243C2F3C" w16cex:dateUtc="2021-05-04T18:38:00Z"/>
  <w16cex:commentExtensible w16cex:durableId="243C3050" w16cex:dateUtc="2021-05-04T18:42:00Z"/>
  <w16cex:commentExtensible w16cex:durableId="243D84B2" w16cex:dateUtc="2021-05-05T18:55:00Z"/>
  <w16cex:commentExtensible w16cex:durableId="243D878B" w16cex:dateUtc="2021-05-05T19:07:00Z"/>
  <w16cex:commentExtensible w16cex:durableId="243D8B64" w16cex:dateUtc="2021-05-05T19:23:00Z"/>
  <w16cex:commentExtensible w16cex:durableId="243D941F" w16cex:dateUtc="2021-05-05T20:01:00Z"/>
  <w16cex:commentExtensible w16cex:durableId="243D952C" w16cex:dateUtc="2021-05-05T20:05:00Z"/>
  <w16cex:commentExtensible w16cex:durableId="243D9656" w16cex:dateUtc="2021-05-05T20:10:00Z"/>
  <w16cex:commentExtensible w16cex:durableId="243D9660" w16cex:dateUtc="2021-05-05T20:10:00Z"/>
  <w16cex:commentExtensible w16cex:durableId="243D9673" w16cex:dateUtc="2021-05-05T20:10:00Z"/>
  <w16cex:commentExtensible w16cex:durableId="243E23A2" w16cex:dateUtc="2021-05-06T06:13:00Z"/>
  <w16cex:commentExtensible w16cex:durableId="243E807D" w16cex:dateUtc="2021-05-06T12:49:00Z"/>
  <w16cex:commentExtensible w16cex:durableId="243E83DB" w16cex:dateUtc="2021-05-06T13:03:00Z"/>
  <w16cex:commentExtensible w16cex:durableId="243E8492" w16cex:dateUtc="2021-05-06T13:06:00Z"/>
  <w16cex:commentExtensible w16cex:durableId="243E8DFD" w16cex:dateUtc="2021-05-06T13:47:00Z"/>
  <w16cex:commentExtensible w16cex:durableId="243EE900" w16cex:dateUtc="2021-05-06T20:15:00Z"/>
  <w16cex:commentExtensible w16cex:durableId="243EF10B" w16cex:dateUtc="2021-05-06T20:49:00Z"/>
  <w16cex:commentExtensible w16cex:durableId="243EF13D" w16cex:dateUtc="2021-05-06T20:50:00Z"/>
  <w16cex:commentExtensible w16cex:durableId="243EF605" w16cex:dateUtc="2021-05-06T21:11:00Z"/>
  <w16cex:commentExtensible w16cex:durableId="243EF7C9" w16cex:dateUtc="2021-05-06T21:18:00Z"/>
  <w16cex:commentExtensible w16cex:durableId="243EFA1D" w16cex:dateUtc="2021-05-06T21:28:00Z"/>
  <w16cex:commentExtensible w16cex:durableId="243EFA8D" w16cex:dateUtc="2021-05-06T21:30:00Z"/>
  <w16cex:commentExtensible w16cex:durableId="243EFB17" w16cex:dateUtc="2021-05-06T21:32:00Z"/>
  <w16cex:commentExtensible w16cex:durableId="243F098D" w16cex:dateUtc="2021-05-06T22:34:00Z"/>
  <w16cex:commentExtensible w16cex:durableId="243F1B70" w16cex:dateUtc="2021-05-06T23:50:00Z"/>
  <w16cex:commentExtensible w16cex:durableId="243F2336" w16cex:dateUtc="2021-05-07T00:23:00Z"/>
  <w16cex:commentExtensible w16cex:durableId="243F2A9C" w16cex:dateUtc="2021-05-07T00:55:00Z"/>
  <w16cex:commentExtensible w16cex:durableId="243F2AE4" w16cex:dateUtc="2021-05-07T00:56:00Z"/>
  <w16cex:commentExtensible w16cex:durableId="243F2D81" w16cex:dateUtc="2021-05-07T0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3FFE10" w16cid:durableId="243C2AC9"/>
  <w16cid:commentId w16cid:paraId="63754F8E" w16cid:durableId="243C2B0F"/>
  <w16cid:commentId w16cid:paraId="3E9548D6" w16cid:durableId="243C2B64"/>
  <w16cid:commentId w16cid:paraId="54910F8D" w16cid:durableId="243C2F3C"/>
  <w16cid:commentId w16cid:paraId="56F76795" w16cid:durableId="243C3050"/>
  <w16cid:commentId w16cid:paraId="1542EFD5" w16cid:durableId="243D84B2"/>
  <w16cid:commentId w16cid:paraId="28DF77BA" w16cid:durableId="243D878B"/>
  <w16cid:commentId w16cid:paraId="710BF8AA" w16cid:durableId="243D8B64"/>
  <w16cid:commentId w16cid:paraId="2C3D9D7C" w16cid:durableId="243D941F"/>
  <w16cid:commentId w16cid:paraId="19887FFB" w16cid:durableId="243D952C"/>
  <w16cid:commentId w16cid:paraId="263581AE" w16cid:durableId="243D9656"/>
  <w16cid:commentId w16cid:paraId="7C50CE17" w16cid:durableId="243D9660"/>
  <w16cid:commentId w16cid:paraId="141FF764" w16cid:durableId="243D9673"/>
  <w16cid:commentId w16cid:paraId="77D9893B" w16cid:durableId="243E23A2"/>
  <w16cid:commentId w16cid:paraId="7EF616B7" w16cid:durableId="243E807D"/>
  <w16cid:commentId w16cid:paraId="3201ADF2" w16cid:durableId="243E83DB"/>
  <w16cid:commentId w16cid:paraId="3E83187D" w16cid:durableId="243E8492"/>
  <w16cid:commentId w16cid:paraId="27869D54" w16cid:durableId="243E8DFD"/>
  <w16cid:commentId w16cid:paraId="36BB1530" w16cid:durableId="243EE900"/>
  <w16cid:commentId w16cid:paraId="725DFF5D" w16cid:durableId="243EF10B"/>
  <w16cid:commentId w16cid:paraId="20D1B983" w16cid:durableId="243EF13D"/>
  <w16cid:commentId w16cid:paraId="225489AF" w16cid:durableId="243EF605"/>
  <w16cid:commentId w16cid:paraId="45F2EE1B" w16cid:durableId="243EF7C9"/>
  <w16cid:commentId w16cid:paraId="25AC69EC" w16cid:durableId="243EFA1D"/>
  <w16cid:commentId w16cid:paraId="226C1652" w16cid:durableId="243EFA8D"/>
  <w16cid:commentId w16cid:paraId="6E627890" w16cid:durableId="243EFB17"/>
  <w16cid:commentId w16cid:paraId="79A80A5B" w16cid:durableId="243F098D"/>
  <w16cid:commentId w16cid:paraId="3129AD81" w16cid:durableId="243F1B70"/>
  <w16cid:commentId w16cid:paraId="70E62CBB" w16cid:durableId="243F2336"/>
  <w16cid:commentId w16cid:paraId="63012727" w16cid:durableId="243F2A9C"/>
  <w16cid:commentId w16cid:paraId="1B903C83" w16cid:durableId="243F2AE4"/>
  <w16cid:commentId w16cid:paraId="5AF7013C" w16cid:durableId="243F2D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2AD4D" w14:textId="77777777" w:rsidR="005923B0" w:rsidRDefault="005923B0" w:rsidP="00766C0C">
      <w:pPr>
        <w:spacing w:after="0" w:line="240" w:lineRule="auto"/>
      </w:pPr>
      <w:r>
        <w:separator/>
      </w:r>
    </w:p>
  </w:endnote>
  <w:endnote w:type="continuationSeparator" w:id="0">
    <w:p w14:paraId="0D6F89E7" w14:textId="77777777" w:rsidR="005923B0" w:rsidRDefault="005923B0" w:rsidP="00766C0C">
      <w:pPr>
        <w:spacing w:after="0" w:line="240" w:lineRule="auto"/>
      </w:pPr>
      <w:r>
        <w:continuationSeparator/>
      </w:r>
    </w:p>
  </w:endnote>
  <w:endnote w:type="continuationNotice" w:id="1">
    <w:p w14:paraId="1B4F4648" w14:textId="77777777" w:rsidR="005923B0" w:rsidRDefault="00592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Pro-Semibold">
    <w:charset w:val="00"/>
    <w:family w:val="auto"/>
    <w:pitch w:val="variable"/>
  </w:font>
  <w:font w:name="WarnockPro-Regular">
    <w:altName w:val="Times New Roman"/>
    <w:charset w:val="00"/>
    <w:family w:val="roman"/>
    <w:pitch w:val="variable"/>
  </w:font>
  <w:font w:name="MyriadPro-Bold">
    <w:altName w:val="Times New Roman"/>
    <w:charset w:val="00"/>
    <w:family w:val="roman"/>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B3C7" w14:textId="13AADEF4" w:rsidR="005923B0" w:rsidRDefault="005923B0">
    <w:pPr>
      <w:pStyle w:val="Stopka"/>
      <w:jc w:val="center"/>
    </w:pPr>
    <w:r>
      <w:fldChar w:fldCharType="begin"/>
    </w:r>
    <w:r>
      <w:instrText xml:space="preserve"> PAGE   \* MERGEFORMAT </w:instrText>
    </w:r>
    <w:r>
      <w:fldChar w:fldCharType="separate"/>
    </w:r>
    <w:r w:rsidR="00551CC4">
      <w:rPr>
        <w:noProof/>
      </w:rPr>
      <w:t>2</w:t>
    </w:r>
    <w:r>
      <w:rPr>
        <w:noProof/>
      </w:rPr>
      <w:fldChar w:fldCharType="end"/>
    </w:r>
  </w:p>
  <w:p w14:paraId="2FFA94CA" w14:textId="77777777" w:rsidR="005923B0" w:rsidRDefault="005923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F57CE" w14:textId="77777777" w:rsidR="005923B0" w:rsidRDefault="005923B0" w:rsidP="00766C0C">
      <w:pPr>
        <w:spacing w:after="0" w:line="240" w:lineRule="auto"/>
      </w:pPr>
      <w:r>
        <w:separator/>
      </w:r>
    </w:p>
  </w:footnote>
  <w:footnote w:type="continuationSeparator" w:id="0">
    <w:p w14:paraId="067D4B07" w14:textId="77777777" w:rsidR="005923B0" w:rsidRDefault="005923B0" w:rsidP="00766C0C">
      <w:pPr>
        <w:spacing w:after="0" w:line="240" w:lineRule="auto"/>
      </w:pPr>
      <w:r>
        <w:continuationSeparator/>
      </w:r>
    </w:p>
  </w:footnote>
  <w:footnote w:type="continuationNotice" w:id="1">
    <w:p w14:paraId="081A2B2E" w14:textId="77777777" w:rsidR="005923B0" w:rsidRDefault="005923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E249B06"/>
    <w:name w:val="WW8Num21"/>
    <w:lvl w:ilvl="0">
      <w:start w:val="1"/>
      <w:numFmt w:val="decimal"/>
      <w:lvlText w:val="%1."/>
      <w:lvlJc w:val="left"/>
      <w:pPr>
        <w:tabs>
          <w:tab w:val="num" w:pos="0"/>
        </w:tabs>
        <w:ind w:left="227" w:hanging="227"/>
      </w:pPr>
      <w:rPr>
        <w:rFonts w:cs="Times New Roman" w:hint="default"/>
        <w:b/>
        <w:bCs/>
        <w:sz w:val="24"/>
        <w:szCs w:val="24"/>
      </w:rPr>
    </w:lvl>
    <w:lvl w:ilvl="1">
      <w:start w:val="1"/>
      <w:numFmt w:val="decimal"/>
      <w:lvlText w:val="%1.%2."/>
      <w:lvlJc w:val="left"/>
      <w:pPr>
        <w:tabs>
          <w:tab w:val="num" w:pos="0"/>
        </w:tabs>
        <w:ind w:left="227" w:hanging="227"/>
      </w:pPr>
      <w:rPr>
        <w:rFonts w:ascii="Calibri" w:eastAsia="Times New Roman" w:hAnsi="Calibri" w:cs="Calibri" w:hint="default"/>
        <w:b w:val="0"/>
        <w:bCs/>
        <w:i w:val="0"/>
        <w:strike/>
        <w:color w:val="auto"/>
        <w:spacing w:val="-4"/>
        <w:sz w:val="24"/>
        <w:szCs w:val="24"/>
      </w:rPr>
    </w:lvl>
    <w:lvl w:ilvl="2">
      <w:start w:val="1"/>
      <w:numFmt w:val="decimal"/>
      <w:lvlText w:val="%1.%2.%3."/>
      <w:lvlJc w:val="left"/>
      <w:pPr>
        <w:tabs>
          <w:tab w:val="num" w:pos="0"/>
        </w:tabs>
        <w:ind w:left="227" w:hanging="227"/>
      </w:pPr>
      <w:rPr>
        <w:rFonts w:ascii="Calibri" w:eastAsia="Times New Roman" w:hAnsi="Calibri" w:cs="Calibri" w:hint="default"/>
        <w:b w:val="0"/>
        <w:bCs/>
        <w:strike w:val="0"/>
        <w:dstrike w:val="0"/>
        <w:color w:val="000000"/>
        <w:sz w:val="24"/>
        <w:szCs w:val="24"/>
      </w:rPr>
    </w:lvl>
    <w:lvl w:ilvl="3">
      <w:start w:val="1"/>
      <w:numFmt w:val="decimal"/>
      <w:lvlText w:val="%1.%2.%3.%4."/>
      <w:lvlJc w:val="left"/>
      <w:pPr>
        <w:tabs>
          <w:tab w:val="num" w:pos="0"/>
        </w:tabs>
        <w:ind w:left="227" w:hanging="227"/>
      </w:pPr>
      <w:rPr>
        <w:rFonts w:cs="Times New Roman" w:hint="default"/>
        <w:b/>
        <w:bCs/>
        <w:sz w:val="24"/>
        <w:szCs w:val="24"/>
      </w:rPr>
    </w:lvl>
    <w:lvl w:ilvl="4">
      <w:start w:val="1"/>
      <w:numFmt w:val="decimal"/>
      <w:lvlText w:val="%1.%2.%3.%4.%5."/>
      <w:lvlJc w:val="left"/>
      <w:pPr>
        <w:tabs>
          <w:tab w:val="num" w:pos="0"/>
        </w:tabs>
        <w:ind w:left="227" w:hanging="227"/>
      </w:pPr>
      <w:rPr>
        <w:rFonts w:cs="Times New Roman" w:hint="default"/>
        <w:b/>
        <w:bCs/>
        <w:sz w:val="24"/>
        <w:szCs w:val="24"/>
      </w:rPr>
    </w:lvl>
    <w:lvl w:ilvl="5">
      <w:start w:val="1"/>
      <w:numFmt w:val="decimal"/>
      <w:lvlText w:val="%1.%2.%3.%4.%5.%6."/>
      <w:lvlJc w:val="left"/>
      <w:pPr>
        <w:tabs>
          <w:tab w:val="num" w:pos="0"/>
        </w:tabs>
        <w:ind w:left="227" w:hanging="227"/>
      </w:pPr>
      <w:rPr>
        <w:rFonts w:cs="Times New Roman" w:hint="default"/>
        <w:b/>
        <w:bCs/>
        <w:sz w:val="24"/>
        <w:szCs w:val="24"/>
      </w:rPr>
    </w:lvl>
    <w:lvl w:ilvl="6">
      <w:start w:val="1"/>
      <w:numFmt w:val="decimal"/>
      <w:lvlText w:val="%1.%2.%3.%4.%5.%6.%7."/>
      <w:lvlJc w:val="left"/>
      <w:pPr>
        <w:tabs>
          <w:tab w:val="num" w:pos="0"/>
        </w:tabs>
        <w:ind w:left="227" w:hanging="227"/>
      </w:pPr>
      <w:rPr>
        <w:rFonts w:cs="Times New Roman" w:hint="default"/>
        <w:b/>
        <w:bCs/>
        <w:sz w:val="24"/>
        <w:szCs w:val="24"/>
      </w:rPr>
    </w:lvl>
    <w:lvl w:ilvl="7">
      <w:start w:val="1"/>
      <w:numFmt w:val="decimal"/>
      <w:lvlText w:val="%1.%2.%3.%4.%5.%6.%7.%8."/>
      <w:lvlJc w:val="left"/>
      <w:pPr>
        <w:tabs>
          <w:tab w:val="num" w:pos="0"/>
        </w:tabs>
        <w:ind w:left="227" w:hanging="227"/>
      </w:pPr>
      <w:rPr>
        <w:rFonts w:cs="Times New Roman" w:hint="default"/>
        <w:b/>
        <w:bCs/>
        <w:sz w:val="24"/>
        <w:szCs w:val="24"/>
      </w:rPr>
    </w:lvl>
    <w:lvl w:ilvl="8">
      <w:start w:val="1"/>
      <w:numFmt w:val="decimal"/>
      <w:lvlText w:val="%1.%2.%3.%4.%5.%6.%7.%8.%9."/>
      <w:lvlJc w:val="left"/>
      <w:pPr>
        <w:tabs>
          <w:tab w:val="num" w:pos="0"/>
        </w:tabs>
        <w:ind w:left="227" w:hanging="227"/>
      </w:pPr>
      <w:rPr>
        <w:rFonts w:cs="Times New Roman" w:hint="default"/>
        <w:b/>
        <w:bCs/>
        <w:sz w:val="24"/>
        <w:szCs w:val="24"/>
      </w:rPr>
    </w:lvl>
  </w:abstractNum>
  <w:abstractNum w:abstractNumId="1" w15:restartNumberingAfterBreak="0">
    <w:nsid w:val="00000003"/>
    <w:multiLevelType w:val="multilevel"/>
    <w:tmpl w:val="67465346"/>
    <w:name w:val="WW8Num25"/>
    <w:lvl w:ilvl="0">
      <w:start w:val="1"/>
      <w:numFmt w:val="decimal"/>
      <w:lvlText w:val="%1."/>
      <w:lvlJc w:val="left"/>
      <w:pPr>
        <w:tabs>
          <w:tab w:val="num" w:pos="0"/>
        </w:tabs>
        <w:ind w:left="720" w:hanging="360"/>
      </w:pPr>
      <w:rPr>
        <w:rFonts w:hint="default"/>
        <w:b/>
      </w:rPr>
    </w:lvl>
    <w:lvl w:ilvl="1">
      <w:start w:val="1"/>
      <w:numFmt w:val="decimal"/>
      <w:lvlText w:val="%1.%2."/>
      <w:lvlJc w:val="left"/>
      <w:pPr>
        <w:ind w:left="227" w:hanging="227"/>
      </w:pPr>
      <w:rPr>
        <w:rFonts w:hint="default"/>
        <w:b w:val="0"/>
        <w:strike w:val="0"/>
        <w:color w:val="auto"/>
      </w:rPr>
    </w:lvl>
    <w:lvl w:ilvl="2">
      <w:start w:val="1"/>
      <w:numFmt w:val="decimal"/>
      <w:lvlText w:val="%1.%2.%3."/>
      <w:lvlJc w:val="left"/>
      <w:pPr>
        <w:ind w:left="511" w:hanging="227"/>
      </w:pPr>
      <w:rPr>
        <w:rFonts w:hint="default"/>
        <w:b w:val="0"/>
        <w:strike w:val="0"/>
        <w:color w:val="auto"/>
      </w:rPr>
    </w:lvl>
    <w:lvl w:ilvl="3">
      <w:start w:val="1"/>
      <w:numFmt w:val="decimal"/>
      <w:lvlText w:val="%1.%2.%3.%4."/>
      <w:lvlJc w:val="left"/>
      <w:pPr>
        <w:ind w:left="227" w:hanging="227"/>
      </w:pPr>
      <w:rPr>
        <w:rFonts w:hint="default"/>
      </w:rPr>
    </w:lvl>
    <w:lvl w:ilvl="4">
      <w:start w:val="1"/>
      <w:numFmt w:val="decimal"/>
      <w:lvlText w:val="%1.%2.%3.%4.%5."/>
      <w:lvlJc w:val="left"/>
      <w:pPr>
        <w:ind w:left="227" w:hanging="227"/>
      </w:pPr>
      <w:rPr>
        <w:rFonts w:hint="default"/>
      </w:rPr>
    </w:lvl>
    <w:lvl w:ilvl="5">
      <w:start w:val="1"/>
      <w:numFmt w:val="decimal"/>
      <w:lvlText w:val="%1.%2.%3.%4.%5.%6."/>
      <w:lvlJc w:val="left"/>
      <w:pPr>
        <w:ind w:left="227" w:hanging="227"/>
      </w:pPr>
      <w:rPr>
        <w:rFonts w:hint="default"/>
      </w:rPr>
    </w:lvl>
    <w:lvl w:ilvl="6">
      <w:start w:val="1"/>
      <w:numFmt w:val="decimal"/>
      <w:lvlText w:val="%1.%2.%3.%4.%5.%6.%7."/>
      <w:lvlJc w:val="left"/>
      <w:pPr>
        <w:ind w:left="227" w:hanging="227"/>
      </w:pPr>
      <w:rPr>
        <w:rFonts w:hint="default"/>
      </w:rPr>
    </w:lvl>
    <w:lvl w:ilvl="7">
      <w:start w:val="1"/>
      <w:numFmt w:val="decimal"/>
      <w:lvlText w:val="%1.%2.%3.%4.%5.%6.%7.%8."/>
      <w:lvlJc w:val="left"/>
      <w:pPr>
        <w:ind w:left="227" w:hanging="227"/>
      </w:pPr>
      <w:rPr>
        <w:rFonts w:hint="default"/>
      </w:rPr>
    </w:lvl>
    <w:lvl w:ilvl="8">
      <w:start w:val="1"/>
      <w:numFmt w:val="decimal"/>
      <w:lvlText w:val="%1.%2.%3.%4.%5.%6.%7.%8.%9."/>
      <w:lvlJc w:val="left"/>
      <w:pPr>
        <w:ind w:left="227" w:hanging="227"/>
      </w:pPr>
      <w:rPr>
        <w:rFonts w:hint="default"/>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C5CA90B6"/>
    <w:name w:val="WW8Num34"/>
    <w:lvl w:ilvl="0">
      <w:start w:val="1"/>
      <w:numFmt w:val="decimal"/>
      <w:lvlText w:val="%1."/>
      <w:lvlJc w:val="left"/>
      <w:pPr>
        <w:tabs>
          <w:tab w:val="num" w:pos="0"/>
        </w:tabs>
        <w:ind w:left="645" w:hanging="360"/>
      </w:pPr>
      <w:rPr>
        <w:rFonts w:hint="default"/>
        <w:b w:val="0"/>
        <w:bCs/>
        <w:sz w:val="24"/>
        <w:szCs w:val="24"/>
      </w:rPr>
    </w:lvl>
    <w:lvl w:ilvl="1">
      <w:start w:val="1"/>
      <w:numFmt w:val="decimal"/>
      <w:lvlText w:val="%2)"/>
      <w:lvlJc w:val="left"/>
      <w:pPr>
        <w:tabs>
          <w:tab w:val="num" w:pos="0"/>
        </w:tabs>
        <w:ind w:left="946" w:hanging="397"/>
      </w:pPr>
      <w:rPr>
        <w:rFonts w:hint="default"/>
      </w:rPr>
    </w:lvl>
    <w:lvl w:ilvl="2">
      <w:start w:val="1"/>
      <w:numFmt w:val="decimal"/>
      <w:lvlText w:val="%3.)"/>
      <w:lvlJc w:val="left"/>
      <w:pPr>
        <w:tabs>
          <w:tab w:val="num" w:pos="0"/>
        </w:tabs>
        <w:ind w:left="2265" w:hanging="360"/>
      </w:pPr>
      <w:rPr>
        <w:rFonts w:hint="default"/>
      </w:rPr>
    </w:lvl>
    <w:lvl w:ilvl="3">
      <w:start w:val="2"/>
      <w:numFmt w:val="bullet"/>
      <w:lvlText w:val=""/>
      <w:lvlJc w:val="left"/>
      <w:pPr>
        <w:tabs>
          <w:tab w:val="num" w:pos="0"/>
        </w:tabs>
        <w:ind w:left="2805" w:hanging="360"/>
      </w:pPr>
      <w:rPr>
        <w:rFonts w:ascii="Symbol" w:hAnsi="Symbol" w:cs="Times New Roman" w:hint="default"/>
      </w:rPr>
    </w:lvl>
    <w:lvl w:ilvl="4">
      <w:start w:val="1"/>
      <w:numFmt w:val="lowerLetter"/>
      <w:lvlText w:val="%5."/>
      <w:lvlJc w:val="left"/>
      <w:pPr>
        <w:tabs>
          <w:tab w:val="num" w:pos="0"/>
        </w:tabs>
        <w:ind w:left="3525" w:hanging="360"/>
      </w:pPr>
      <w:rPr>
        <w:rFonts w:hint="default"/>
      </w:rPr>
    </w:lvl>
    <w:lvl w:ilvl="5">
      <w:start w:val="1"/>
      <w:numFmt w:val="lowerRoman"/>
      <w:lvlText w:val="%6."/>
      <w:lvlJc w:val="right"/>
      <w:pPr>
        <w:tabs>
          <w:tab w:val="num" w:pos="0"/>
        </w:tabs>
        <w:ind w:left="4245" w:hanging="180"/>
      </w:pPr>
      <w:rPr>
        <w:rFonts w:hint="default"/>
      </w:rPr>
    </w:lvl>
    <w:lvl w:ilvl="6">
      <w:start w:val="1"/>
      <w:numFmt w:val="decimal"/>
      <w:lvlText w:val="%7."/>
      <w:lvlJc w:val="left"/>
      <w:pPr>
        <w:tabs>
          <w:tab w:val="num" w:pos="0"/>
        </w:tabs>
        <w:ind w:left="4965" w:hanging="360"/>
      </w:pPr>
      <w:rPr>
        <w:rFonts w:hint="default"/>
      </w:rPr>
    </w:lvl>
    <w:lvl w:ilvl="7">
      <w:start w:val="1"/>
      <w:numFmt w:val="lowerLetter"/>
      <w:lvlText w:val="%8."/>
      <w:lvlJc w:val="left"/>
      <w:pPr>
        <w:tabs>
          <w:tab w:val="num" w:pos="0"/>
        </w:tabs>
        <w:ind w:left="5685" w:hanging="360"/>
      </w:pPr>
      <w:rPr>
        <w:rFonts w:hint="default"/>
      </w:rPr>
    </w:lvl>
    <w:lvl w:ilvl="8">
      <w:start w:val="1"/>
      <w:numFmt w:val="lowerRoman"/>
      <w:lvlText w:val="%9."/>
      <w:lvlJc w:val="right"/>
      <w:pPr>
        <w:tabs>
          <w:tab w:val="num" w:pos="0"/>
        </w:tabs>
        <w:ind w:left="6405" w:hanging="180"/>
      </w:pPr>
      <w:rPr>
        <w:rFonts w:hint="default"/>
      </w:rPr>
    </w:lvl>
  </w:abstractNum>
  <w:abstractNum w:abstractNumId="4"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12"/>
    <w:multiLevelType w:val="multilevel"/>
    <w:tmpl w:val="888E3952"/>
    <w:name w:val="WW8Num52"/>
    <w:lvl w:ilvl="0">
      <w:start w:val="1"/>
      <w:numFmt w:val="decimal"/>
      <w:lvlText w:val="%1."/>
      <w:lvlJc w:val="left"/>
      <w:pPr>
        <w:tabs>
          <w:tab w:val="num" w:pos="0"/>
        </w:tabs>
        <w:ind w:left="720" w:hanging="360"/>
      </w:pPr>
      <w:rPr>
        <w:rFonts w:hint="default"/>
        <w:b/>
        <w:bCs/>
        <w:szCs w:val="24"/>
      </w:rPr>
    </w:lvl>
    <w:lvl w:ilvl="1">
      <w:start w:val="1"/>
      <w:numFmt w:val="decimal"/>
      <w:lvlText w:val="%2)"/>
      <w:lvlJc w:val="left"/>
      <w:pPr>
        <w:tabs>
          <w:tab w:val="num" w:pos="0"/>
        </w:tabs>
        <w:ind w:left="1021" w:hanging="397"/>
      </w:pPr>
      <w:rPr>
        <w:rFonts w:hint="default"/>
        <w:bCs/>
        <w:szCs w:val="24"/>
      </w:rPr>
    </w:lvl>
    <w:lvl w:ilvl="2">
      <w:start w:val="1"/>
      <w:numFmt w:val="decimal"/>
      <w:lvlText w:val="%3.)"/>
      <w:lvlJc w:val="left"/>
      <w:pPr>
        <w:tabs>
          <w:tab w:val="num" w:pos="0"/>
        </w:tabs>
        <w:ind w:left="2340" w:hanging="360"/>
      </w:pPr>
      <w:rPr>
        <w:rFonts w:hint="default"/>
        <w:bCs/>
        <w:szCs w:val="24"/>
      </w:rPr>
    </w:lvl>
    <w:lvl w:ilvl="3">
      <w:start w:val="2"/>
      <w:numFmt w:val="bullet"/>
      <w:lvlText w:val=""/>
      <w:lvlJc w:val="left"/>
      <w:pPr>
        <w:tabs>
          <w:tab w:val="num" w:pos="0"/>
        </w:tabs>
        <w:ind w:left="2880" w:hanging="360"/>
      </w:pPr>
      <w:rPr>
        <w:rFonts w:ascii="Symbol" w:hAnsi="Symbol" w:cs="Times New Roman" w:hint="default"/>
      </w:rPr>
    </w:lvl>
    <w:lvl w:ilvl="4">
      <w:start w:val="1"/>
      <w:numFmt w:val="lowerLetter"/>
      <w:lvlText w:val="%5."/>
      <w:lvlJc w:val="left"/>
      <w:pPr>
        <w:tabs>
          <w:tab w:val="num" w:pos="0"/>
        </w:tabs>
        <w:ind w:left="3600" w:hanging="360"/>
      </w:pPr>
      <w:rPr>
        <w:rFonts w:hint="default"/>
        <w:bCs/>
        <w:szCs w:val="24"/>
      </w:rPr>
    </w:lvl>
    <w:lvl w:ilvl="5">
      <w:start w:val="1"/>
      <w:numFmt w:val="lowerRoman"/>
      <w:lvlText w:val="%6."/>
      <w:lvlJc w:val="right"/>
      <w:pPr>
        <w:tabs>
          <w:tab w:val="num" w:pos="0"/>
        </w:tabs>
        <w:ind w:left="4320" w:hanging="180"/>
      </w:pPr>
      <w:rPr>
        <w:rFonts w:hint="default"/>
        <w:bCs/>
        <w:szCs w:val="24"/>
      </w:rPr>
    </w:lvl>
    <w:lvl w:ilvl="6">
      <w:start w:val="1"/>
      <w:numFmt w:val="decimal"/>
      <w:lvlText w:val="%7."/>
      <w:lvlJc w:val="left"/>
      <w:pPr>
        <w:tabs>
          <w:tab w:val="num" w:pos="0"/>
        </w:tabs>
        <w:ind w:left="5040" w:hanging="360"/>
      </w:pPr>
      <w:rPr>
        <w:rFonts w:hint="default"/>
        <w:bCs/>
        <w:szCs w:val="24"/>
      </w:rPr>
    </w:lvl>
    <w:lvl w:ilvl="7">
      <w:start w:val="1"/>
      <w:numFmt w:val="lowerLetter"/>
      <w:lvlText w:val="%8."/>
      <w:lvlJc w:val="left"/>
      <w:pPr>
        <w:tabs>
          <w:tab w:val="num" w:pos="0"/>
        </w:tabs>
        <w:ind w:left="5760" w:hanging="360"/>
      </w:pPr>
      <w:rPr>
        <w:rFonts w:hint="default"/>
        <w:bCs/>
        <w:szCs w:val="24"/>
      </w:rPr>
    </w:lvl>
    <w:lvl w:ilvl="8">
      <w:start w:val="1"/>
      <w:numFmt w:val="lowerRoman"/>
      <w:lvlText w:val="%9."/>
      <w:lvlJc w:val="right"/>
      <w:pPr>
        <w:tabs>
          <w:tab w:val="num" w:pos="0"/>
        </w:tabs>
        <w:ind w:left="6480" w:hanging="180"/>
      </w:pPr>
      <w:rPr>
        <w:rFonts w:hint="default"/>
        <w:bCs/>
        <w:szCs w:val="24"/>
      </w:rPr>
    </w:lvl>
  </w:abstractNum>
  <w:abstractNum w:abstractNumId="6" w15:restartNumberingAfterBreak="0">
    <w:nsid w:val="00000013"/>
    <w:multiLevelType w:val="multilevel"/>
    <w:tmpl w:val="00000013"/>
    <w:name w:val="WW8Num5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229"/>
        </w:tabs>
        <w:ind w:left="1211"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1583964"/>
    <w:multiLevelType w:val="multilevel"/>
    <w:tmpl w:val="3724EC4A"/>
    <w:name w:val="PRAWNY3222222"/>
    <w:lvl w:ilvl="0">
      <w:start w:val="1"/>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1BB17B1"/>
    <w:multiLevelType w:val="multilevel"/>
    <w:tmpl w:val="F5963992"/>
    <w:name w:val="PRAWNY3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28C5D79"/>
    <w:multiLevelType w:val="multilevel"/>
    <w:tmpl w:val="A1F26EA0"/>
    <w:lvl w:ilvl="0">
      <w:start w:val="18"/>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strike w:val="0"/>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04392B32"/>
    <w:multiLevelType w:val="multilevel"/>
    <w:tmpl w:val="073E58E0"/>
    <w:lvl w:ilvl="0">
      <w:start w:val="11"/>
      <w:numFmt w:val="decimal"/>
      <w:lvlText w:val="%1."/>
      <w:lvlJc w:val="left"/>
      <w:pPr>
        <w:tabs>
          <w:tab w:val="num" w:pos="360"/>
        </w:tabs>
        <w:ind w:left="360" w:hanging="360"/>
      </w:pPr>
      <w:rPr>
        <w:rFonts w:cs="Times New Roman" w:hint="default"/>
      </w:rPr>
    </w:lvl>
    <w:lvl w:ilvl="1">
      <w:start w:val="4"/>
      <w:numFmt w:val="decimal"/>
      <w:lvlRestart w:val="0"/>
      <w:suff w:val="space"/>
      <w:lvlText w:val="%1.%2."/>
      <w:lvlJc w:val="left"/>
      <w:pPr>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06115BB0"/>
    <w:multiLevelType w:val="multilevel"/>
    <w:tmpl w:val="694CF79E"/>
    <w:name w:val="PRAWNY222"/>
    <w:lvl w:ilvl="0">
      <w:start w:val="1"/>
      <w:numFmt w:val="decimal"/>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6341D8D"/>
    <w:multiLevelType w:val="multilevel"/>
    <w:tmpl w:val="694CF79E"/>
    <w:lvl w:ilvl="0">
      <w:start w:val="1"/>
      <w:numFmt w:val="decimal"/>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83C1A7A"/>
    <w:multiLevelType w:val="multilevel"/>
    <w:tmpl w:val="B3041A96"/>
    <w:lvl w:ilvl="0">
      <w:start w:val="23"/>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strike w:val="0"/>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b/>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09361059"/>
    <w:multiLevelType w:val="multilevel"/>
    <w:tmpl w:val="3724EC4A"/>
    <w:name w:val="PRAWNY3222222"/>
    <w:lvl w:ilvl="0">
      <w:start w:val="1"/>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A260C7E"/>
    <w:multiLevelType w:val="multilevel"/>
    <w:tmpl w:val="8666945C"/>
    <w:name w:val="PRAWNY"/>
    <w:lvl w:ilvl="0">
      <w:start w:val="1"/>
      <w:numFmt w:val="decimal"/>
      <w:lvlText w:val="§ %1"/>
      <w:lvlJc w:val="center"/>
      <w:pPr>
        <w:ind w:left="0" w:firstLine="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B82388D"/>
    <w:multiLevelType w:val="multilevel"/>
    <w:tmpl w:val="8536E9D0"/>
    <w:name w:val="PRAWNY3222222222"/>
    <w:lvl w:ilvl="0">
      <w:start w:val="6"/>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F9A46CD"/>
    <w:multiLevelType w:val="multilevel"/>
    <w:tmpl w:val="54B4DFC4"/>
    <w:lvl w:ilvl="0">
      <w:start w:val="21"/>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strike w:val="0"/>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115517D5"/>
    <w:multiLevelType w:val="multilevel"/>
    <w:tmpl w:val="3724EC4A"/>
    <w:name w:val="PRAWNY3222"/>
    <w:lvl w:ilvl="0">
      <w:start w:val="1"/>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19A0178"/>
    <w:multiLevelType w:val="multilevel"/>
    <w:tmpl w:val="FC4A328A"/>
    <w:styleLink w:val="WWNum3"/>
    <w:lvl w:ilvl="0">
      <w:start w:val="3"/>
      <w:numFmt w:val="decimal"/>
      <w:lvlText w:val="%1."/>
      <w:lvlJc w:val="left"/>
      <w:rPr>
        <w:rFonts w:cs="Times New Roman"/>
        <w:color w:val="00000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13991132"/>
    <w:multiLevelType w:val="multilevel"/>
    <w:tmpl w:val="694CF79E"/>
    <w:name w:val="PRAWNY32"/>
    <w:lvl w:ilvl="0">
      <w:start w:val="1"/>
      <w:numFmt w:val="decimal"/>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4442435"/>
    <w:multiLevelType w:val="multilevel"/>
    <w:tmpl w:val="F5963992"/>
    <w:name w:val="PRAWNY32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4E677A6"/>
    <w:multiLevelType w:val="hybridMultilevel"/>
    <w:tmpl w:val="D2C699EA"/>
    <w:lvl w:ilvl="0" w:tplc="04150017">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3" w15:restartNumberingAfterBreak="0">
    <w:nsid w:val="16240FC4"/>
    <w:multiLevelType w:val="multilevel"/>
    <w:tmpl w:val="8F1A547A"/>
    <w:styleLink w:val="nowystyll"/>
    <w:lvl w:ilvl="0">
      <w:start w:val="1"/>
      <w:numFmt w:val="decimal"/>
      <w:lvlText w:val="%1."/>
      <w:lvlJc w:val="left"/>
      <w:pPr>
        <w:ind w:left="227" w:hanging="227"/>
      </w:pPr>
      <w:rPr>
        <w:rFonts w:cs="Times New Roman" w:hint="default"/>
      </w:rPr>
    </w:lvl>
    <w:lvl w:ilvl="1">
      <w:start w:val="1"/>
      <w:numFmt w:val="decimal"/>
      <w:lvlText w:val="%1.%2."/>
      <w:lvlJc w:val="left"/>
      <w:pPr>
        <w:ind w:left="227" w:hanging="227"/>
      </w:pPr>
      <w:rPr>
        <w:rFonts w:cs="Times New Roman" w:hint="default"/>
        <w:b w:val="0"/>
        <w:color w:val="auto"/>
      </w:rPr>
    </w:lvl>
    <w:lvl w:ilvl="2">
      <w:start w:val="1"/>
      <w:numFmt w:val="decimal"/>
      <w:lvlText w:val="%1.%2.%3."/>
      <w:lvlJc w:val="left"/>
      <w:pPr>
        <w:ind w:left="227" w:hanging="227"/>
      </w:pPr>
      <w:rPr>
        <w:rFonts w:cs="Times New Roman" w:hint="default"/>
        <w:b w:val="0"/>
        <w:strike w:val="0"/>
        <w:color w:val="000000"/>
      </w:rPr>
    </w:lvl>
    <w:lvl w:ilvl="3">
      <w:start w:val="1"/>
      <w:numFmt w:val="decimal"/>
      <w:lvlText w:val="%1.%2.%3.%4."/>
      <w:lvlJc w:val="left"/>
      <w:pPr>
        <w:ind w:left="227" w:hanging="227"/>
      </w:pPr>
      <w:rPr>
        <w:rFonts w:cs="Times New Roman" w:hint="default"/>
      </w:rPr>
    </w:lvl>
    <w:lvl w:ilvl="4">
      <w:start w:val="1"/>
      <w:numFmt w:val="decimal"/>
      <w:lvlText w:val="%1.%2.%3.%4.%5."/>
      <w:lvlJc w:val="left"/>
      <w:pPr>
        <w:ind w:left="227" w:hanging="227"/>
      </w:pPr>
      <w:rPr>
        <w:rFonts w:cs="Times New Roman" w:hint="default"/>
      </w:rPr>
    </w:lvl>
    <w:lvl w:ilvl="5">
      <w:start w:val="1"/>
      <w:numFmt w:val="decimal"/>
      <w:lvlText w:val="%1.%2.%3.%4.%5.%6."/>
      <w:lvlJc w:val="left"/>
      <w:pPr>
        <w:ind w:left="227" w:hanging="227"/>
      </w:pPr>
      <w:rPr>
        <w:rFonts w:cs="Times New Roman" w:hint="default"/>
      </w:rPr>
    </w:lvl>
    <w:lvl w:ilvl="6">
      <w:start w:val="1"/>
      <w:numFmt w:val="decimal"/>
      <w:lvlText w:val="%1.%2.%3.%4.%5.%6.%7."/>
      <w:lvlJc w:val="left"/>
      <w:pPr>
        <w:ind w:left="227" w:hanging="227"/>
      </w:pPr>
      <w:rPr>
        <w:rFonts w:cs="Times New Roman" w:hint="default"/>
      </w:rPr>
    </w:lvl>
    <w:lvl w:ilvl="7">
      <w:start w:val="1"/>
      <w:numFmt w:val="decimal"/>
      <w:lvlText w:val="%1.%2.%3.%4.%5.%6.%7.%8."/>
      <w:lvlJc w:val="left"/>
      <w:pPr>
        <w:ind w:left="227" w:hanging="227"/>
      </w:pPr>
      <w:rPr>
        <w:rFonts w:cs="Times New Roman" w:hint="default"/>
      </w:rPr>
    </w:lvl>
    <w:lvl w:ilvl="8">
      <w:start w:val="1"/>
      <w:numFmt w:val="decimal"/>
      <w:lvlText w:val="%1.%2.%3.%4.%5.%6.%7.%8.%9."/>
      <w:lvlJc w:val="left"/>
      <w:pPr>
        <w:ind w:left="227" w:hanging="227"/>
      </w:pPr>
      <w:rPr>
        <w:rFonts w:cs="Times New Roman" w:hint="default"/>
      </w:rPr>
    </w:lvl>
  </w:abstractNum>
  <w:abstractNum w:abstractNumId="24" w15:restartNumberingAfterBreak="0">
    <w:nsid w:val="1716520F"/>
    <w:multiLevelType w:val="multilevel"/>
    <w:tmpl w:val="9D425D80"/>
    <w:lvl w:ilvl="0">
      <w:start w:val="17"/>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strike w:val="0"/>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174D099F"/>
    <w:multiLevelType w:val="multilevel"/>
    <w:tmpl w:val="EC3A1D1A"/>
    <w:name w:val="PRAWNY3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EDB688B"/>
    <w:multiLevelType w:val="multilevel"/>
    <w:tmpl w:val="E3F81BD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20B0386B"/>
    <w:multiLevelType w:val="hybridMultilevel"/>
    <w:tmpl w:val="9078DE46"/>
    <w:lvl w:ilvl="0" w:tplc="B62074E8">
      <w:start w:val="3"/>
      <w:numFmt w:val="lowerLetter"/>
      <w:lvlText w:val="%1)"/>
      <w:lvlJc w:val="left"/>
      <w:pPr>
        <w:ind w:left="1080" w:hanging="360"/>
      </w:pPr>
      <w:rPr>
        <w:rFonts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1B13C6F"/>
    <w:multiLevelType w:val="multilevel"/>
    <w:tmpl w:val="7F926604"/>
    <w:lvl w:ilvl="0">
      <w:start w:val="15"/>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15:restartNumberingAfterBreak="0">
    <w:nsid w:val="23C15E3F"/>
    <w:multiLevelType w:val="multilevel"/>
    <w:tmpl w:val="61126002"/>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3D602F7"/>
    <w:multiLevelType w:val="multilevel"/>
    <w:tmpl w:val="C0B8CE00"/>
    <w:lvl w:ilvl="0">
      <w:start w:val="19"/>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strike w:val="0"/>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1" w15:restartNumberingAfterBreak="0">
    <w:nsid w:val="26274DE5"/>
    <w:multiLevelType w:val="multilevel"/>
    <w:tmpl w:val="EC3A1D1A"/>
    <w:name w:val="PRAWNY3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87F4ADB"/>
    <w:multiLevelType w:val="multilevel"/>
    <w:tmpl w:val="3CECA532"/>
    <w:lvl w:ilvl="0">
      <w:start w:val="16"/>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15:restartNumberingAfterBreak="0">
    <w:nsid w:val="28D82727"/>
    <w:multiLevelType w:val="multilevel"/>
    <w:tmpl w:val="BC5A64BC"/>
    <w:name w:val="PRAWNY3222222"/>
    <w:lvl w:ilvl="0">
      <w:start w:val="4"/>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8E511C3"/>
    <w:multiLevelType w:val="multilevel"/>
    <w:tmpl w:val="8536E9D0"/>
    <w:name w:val="PRAWNY3222222222222"/>
    <w:lvl w:ilvl="0">
      <w:start w:val="6"/>
      <w:numFmt w:val="decimal"/>
      <w:suff w:val="nothing"/>
      <w:lvlText w:val="§ %1"/>
      <w:lvlJc w:val="center"/>
      <w:pPr>
        <w:ind w:left="0" w:firstLine="0"/>
      </w:pPr>
      <w:rPr>
        <w:rFonts w:hint="default"/>
        <w:color w:val="auto"/>
        <w:sz w:val="20"/>
        <w:szCs w:val="20"/>
      </w:rPr>
    </w:lvl>
    <w:lvl w:ilvl="1">
      <w:start w:val="1"/>
      <w:numFmt w:val="decimal"/>
      <w:lvlText w:val="%2."/>
      <w:lvlJc w:val="left"/>
      <w:pPr>
        <w:ind w:left="502"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9AB4753"/>
    <w:multiLevelType w:val="multilevel"/>
    <w:tmpl w:val="73C8189E"/>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7"/>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2DCA585C"/>
    <w:multiLevelType w:val="hybridMultilevel"/>
    <w:tmpl w:val="80D0121E"/>
    <w:lvl w:ilvl="0" w:tplc="CD8ABDE0">
      <w:start w:val="1"/>
      <w:numFmt w:val="lowerLetter"/>
      <w:lvlText w:val="%1)"/>
      <w:lvlJc w:val="left"/>
      <w:pPr>
        <w:tabs>
          <w:tab w:val="num" w:pos="769"/>
        </w:tabs>
        <w:ind w:left="769" w:hanging="360"/>
      </w:pPr>
      <w:rPr>
        <w:rFonts w:cs="Times New Roman" w:hint="default"/>
      </w:rPr>
    </w:lvl>
    <w:lvl w:ilvl="1" w:tplc="DAD4AC54">
      <w:start w:val="1"/>
      <w:numFmt w:val="lowerLetter"/>
      <w:lvlText w:val="%2."/>
      <w:lvlJc w:val="left"/>
      <w:pPr>
        <w:tabs>
          <w:tab w:val="num" w:pos="1489"/>
        </w:tabs>
        <w:ind w:left="1489" w:hanging="360"/>
      </w:pPr>
      <w:rPr>
        <w:rFonts w:cs="Times New Roman"/>
      </w:rPr>
    </w:lvl>
    <w:lvl w:ilvl="2" w:tplc="B428107A">
      <w:start w:val="1"/>
      <w:numFmt w:val="lowerRoman"/>
      <w:lvlText w:val="%3."/>
      <w:lvlJc w:val="right"/>
      <w:pPr>
        <w:tabs>
          <w:tab w:val="num" w:pos="2209"/>
        </w:tabs>
        <w:ind w:left="2209" w:hanging="180"/>
      </w:pPr>
      <w:rPr>
        <w:rFonts w:cs="Times New Roman"/>
      </w:rPr>
    </w:lvl>
    <w:lvl w:ilvl="3" w:tplc="8EF60ABA">
      <w:start w:val="1"/>
      <w:numFmt w:val="decimal"/>
      <w:lvlText w:val="%4."/>
      <w:lvlJc w:val="left"/>
      <w:pPr>
        <w:tabs>
          <w:tab w:val="num" w:pos="2929"/>
        </w:tabs>
        <w:ind w:left="2929" w:hanging="360"/>
      </w:pPr>
      <w:rPr>
        <w:rFonts w:cs="Times New Roman"/>
      </w:rPr>
    </w:lvl>
    <w:lvl w:ilvl="4" w:tplc="02ACE74A">
      <w:start w:val="1"/>
      <w:numFmt w:val="lowerLetter"/>
      <w:lvlText w:val="%5."/>
      <w:lvlJc w:val="left"/>
      <w:pPr>
        <w:tabs>
          <w:tab w:val="num" w:pos="3649"/>
        </w:tabs>
        <w:ind w:left="3649" w:hanging="360"/>
      </w:pPr>
      <w:rPr>
        <w:rFonts w:cs="Times New Roman"/>
      </w:rPr>
    </w:lvl>
    <w:lvl w:ilvl="5" w:tplc="BB541604">
      <w:start w:val="1"/>
      <w:numFmt w:val="lowerRoman"/>
      <w:lvlText w:val="%6."/>
      <w:lvlJc w:val="right"/>
      <w:pPr>
        <w:tabs>
          <w:tab w:val="num" w:pos="4369"/>
        </w:tabs>
        <w:ind w:left="4369" w:hanging="180"/>
      </w:pPr>
      <w:rPr>
        <w:rFonts w:cs="Times New Roman"/>
      </w:rPr>
    </w:lvl>
    <w:lvl w:ilvl="6" w:tplc="0298EB52">
      <w:start w:val="1"/>
      <w:numFmt w:val="decimal"/>
      <w:lvlText w:val="%7."/>
      <w:lvlJc w:val="left"/>
      <w:pPr>
        <w:tabs>
          <w:tab w:val="num" w:pos="5089"/>
        </w:tabs>
        <w:ind w:left="5089" w:hanging="360"/>
      </w:pPr>
      <w:rPr>
        <w:rFonts w:cs="Times New Roman"/>
      </w:rPr>
    </w:lvl>
    <w:lvl w:ilvl="7" w:tplc="2E5ABD38">
      <w:start w:val="1"/>
      <w:numFmt w:val="lowerLetter"/>
      <w:lvlText w:val="%8."/>
      <w:lvlJc w:val="left"/>
      <w:pPr>
        <w:tabs>
          <w:tab w:val="num" w:pos="5809"/>
        </w:tabs>
        <w:ind w:left="5809" w:hanging="360"/>
      </w:pPr>
      <w:rPr>
        <w:rFonts w:cs="Times New Roman"/>
      </w:rPr>
    </w:lvl>
    <w:lvl w:ilvl="8" w:tplc="7FB25E26">
      <w:start w:val="1"/>
      <w:numFmt w:val="lowerRoman"/>
      <w:lvlText w:val="%9."/>
      <w:lvlJc w:val="right"/>
      <w:pPr>
        <w:tabs>
          <w:tab w:val="num" w:pos="6529"/>
        </w:tabs>
        <w:ind w:left="6529" w:hanging="180"/>
      </w:pPr>
      <w:rPr>
        <w:rFonts w:cs="Times New Roman"/>
      </w:rPr>
    </w:lvl>
  </w:abstractNum>
  <w:abstractNum w:abstractNumId="37" w15:restartNumberingAfterBreak="0">
    <w:nsid w:val="2E9F5737"/>
    <w:multiLevelType w:val="multilevel"/>
    <w:tmpl w:val="1A7A10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15D69DE"/>
    <w:multiLevelType w:val="multilevel"/>
    <w:tmpl w:val="789C6B82"/>
    <w:lvl w:ilvl="0">
      <w:start w:val="12"/>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strike w:val="0"/>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15:restartNumberingAfterBreak="0">
    <w:nsid w:val="318D3DF5"/>
    <w:multiLevelType w:val="multilevel"/>
    <w:tmpl w:val="0415001D"/>
    <w:styleLink w:val="nowy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34D4641A"/>
    <w:multiLevelType w:val="multilevel"/>
    <w:tmpl w:val="8666945C"/>
    <w:lvl w:ilvl="0">
      <w:start w:val="1"/>
      <w:numFmt w:val="decimal"/>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rPr>
    </w:lvl>
    <w:lvl w:ilvl="2">
      <w:start w:val="1"/>
      <w:numFmt w:val="decimal"/>
      <w:lvlText w:val="%3)"/>
      <w:lvlJc w:val="left"/>
      <w:pPr>
        <w:ind w:left="1080" w:hanging="360"/>
      </w:pPr>
      <w:rPr>
        <w:rFonts w:hint="default"/>
        <w:b/>
        <w:color w:val="auto"/>
      </w:rPr>
    </w:lvl>
    <w:lvl w:ilvl="3">
      <w:start w:val="1"/>
      <w:numFmt w:val="lowerLetter"/>
      <w:lvlText w:val="%4)"/>
      <w:lvlJc w:val="left"/>
      <w:pPr>
        <w:ind w:left="1440" w:hanging="360"/>
      </w:pPr>
      <w:rPr>
        <w:rFonts w:hint="default"/>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4E62A87"/>
    <w:multiLevelType w:val="multilevel"/>
    <w:tmpl w:val="9A04F004"/>
    <w:name w:val="PRAWNY322222222222222222222222222222"/>
    <w:lvl w:ilvl="0">
      <w:start w:val="13"/>
      <w:numFmt w:val="decimal"/>
      <w:suff w:val="nothing"/>
      <w:lvlText w:val="§ %1"/>
      <w:lvlJc w:val="center"/>
      <w:pPr>
        <w:ind w:left="0" w:firstLine="0"/>
      </w:pPr>
      <w:rPr>
        <w:rFonts w:hint="default"/>
        <w:color w:val="auto"/>
        <w:sz w:val="20"/>
        <w:szCs w:val="20"/>
      </w:rPr>
    </w:lvl>
    <w:lvl w:ilvl="1">
      <w:start w:val="7"/>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5373939"/>
    <w:multiLevelType w:val="multilevel"/>
    <w:tmpl w:val="9E4AFCCE"/>
    <w:name w:val="PRAWNY3222222222222222"/>
    <w:lvl w:ilvl="0">
      <w:start w:val="11"/>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5AF4387"/>
    <w:multiLevelType w:val="multilevel"/>
    <w:tmpl w:val="EB943108"/>
    <w:name w:val="PRAWNY3222222222222222222222222"/>
    <w:lvl w:ilvl="0">
      <w:start w:val="1"/>
      <w:numFmt w:val="decimal"/>
      <w:lvlText w:val="%1."/>
      <w:lvlJc w:val="left"/>
      <w:pPr>
        <w:ind w:left="862" w:hanging="360"/>
      </w:pPr>
      <w:rPr>
        <w:b w:val="0"/>
        <w:bCs/>
        <w:color w:val="auto"/>
      </w:rPr>
    </w:lvl>
    <w:lvl w:ilvl="1">
      <w:start w:val="21"/>
      <w:numFmt w:val="decimal"/>
      <w:isLgl/>
      <w:lvlText w:val="%1.%2."/>
      <w:lvlJc w:val="left"/>
      <w:pPr>
        <w:ind w:left="1147" w:hanging="645"/>
      </w:pPr>
      <w:rPr>
        <w:rFonts w:hint="default"/>
        <w:b/>
      </w:rPr>
    </w:lvl>
    <w:lvl w:ilvl="2">
      <w:start w:val="1"/>
      <w:numFmt w:val="decimal"/>
      <w:isLgl/>
      <w:lvlText w:val="%1.%2.%3."/>
      <w:lvlJc w:val="left"/>
      <w:pPr>
        <w:ind w:left="1222" w:hanging="720"/>
      </w:pPr>
      <w:rPr>
        <w:rFonts w:hint="default"/>
        <w:b/>
      </w:rPr>
    </w:lvl>
    <w:lvl w:ilvl="3">
      <w:start w:val="1"/>
      <w:numFmt w:val="decimal"/>
      <w:isLgl/>
      <w:lvlText w:val="%1.%2.%3.%4."/>
      <w:lvlJc w:val="left"/>
      <w:pPr>
        <w:ind w:left="1222" w:hanging="720"/>
      </w:pPr>
      <w:rPr>
        <w:rFonts w:hint="default"/>
        <w:b/>
      </w:rPr>
    </w:lvl>
    <w:lvl w:ilvl="4">
      <w:start w:val="1"/>
      <w:numFmt w:val="decimal"/>
      <w:isLgl/>
      <w:lvlText w:val="%1.%2.%3.%4.%5."/>
      <w:lvlJc w:val="left"/>
      <w:pPr>
        <w:ind w:left="1582" w:hanging="1080"/>
      </w:pPr>
      <w:rPr>
        <w:rFonts w:hint="default"/>
        <w:b/>
      </w:rPr>
    </w:lvl>
    <w:lvl w:ilvl="5">
      <w:start w:val="1"/>
      <w:numFmt w:val="decimal"/>
      <w:isLgl/>
      <w:lvlText w:val="%1.%2.%3.%4.%5.%6."/>
      <w:lvlJc w:val="left"/>
      <w:pPr>
        <w:ind w:left="1582" w:hanging="1080"/>
      </w:pPr>
      <w:rPr>
        <w:rFonts w:hint="default"/>
        <w:b/>
      </w:rPr>
    </w:lvl>
    <w:lvl w:ilvl="6">
      <w:start w:val="1"/>
      <w:numFmt w:val="decimal"/>
      <w:isLgl/>
      <w:lvlText w:val="%1.%2.%3.%4.%5.%6.%7."/>
      <w:lvlJc w:val="left"/>
      <w:pPr>
        <w:ind w:left="1582" w:hanging="1080"/>
      </w:pPr>
      <w:rPr>
        <w:rFonts w:hint="default"/>
        <w:b/>
      </w:rPr>
    </w:lvl>
    <w:lvl w:ilvl="7">
      <w:start w:val="1"/>
      <w:numFmt w:val="decimal"/>
      <w:isLgl/>
      <w:lvlText w:val="%1.%2.%3.%4.%5.%6.%7.%8."/>
      <w:lvlJc w:val="left"/>
      <w:pPr>
        <w:ind w:left="1942" w:hanging="1440"/>
      </w:pPr>
      <w:rPr>
        <w:rFonts w:hint="default"/>
        <w:b/>
      </w:rPr>
    </w:lvl>
    <w:lvl w:ilvl="8">
      <w:start w:val="1"/>
      <w:numFmt w:val="decimal"/>
      <w:isLgl/>
      <w:lvlText w:val="%1.%2.%3.%4.%5.%6.%7.%8.%9."/>
      <w:lvlJc w:val="left"/>
      <w:pPr>
        <w:ind w:left="1942" w:hanging="1440"/>
      </w:pPr>
      <w:rPr>
        <w:rFonts w:hint="default"/>
        <w:b/>
      </w:rPr>
    </w:lvl>
  </w:abstractNum>
  <w:abstractNum w:abstractNumId="45" w15:restartNumberingAfterBreak="0">
    <w:nsid w:val="371F5309"/>
    <w:multiLevelType w:val="multilevel"/>
    <w:tmpl w:val="4F246EBE"/>
    <w:name w:val="PRAWNY322222222"/>
    <w:lvl w:ilvl="0">
      <w:start w:val="6"/>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7A904DF"/>
    <w:multiLevelType w:val="multilevel"/>
    <w:tmpl w:val="EC3A1D1A"/>
    <w:name w:val="PRAWNY3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7F025B1"/>
    <w:multiLevelType w:val="multilevel"/>
    <w:tmpl w:val="EC3A1D1A"/>
    <w:name w:val="PRAWNY32222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90C3173"/>
    <w:multiLevelType w:val="multilevel"/>
    <w:tmpl w:val="EFBA51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A977637"/>
    <w:multiLevelType w:val="hybridMultilevel"/>
    <w:tmpl w:val="E028F772"/>
    <w:lvl w:ilvl="0" w:tplc="A94A29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7A7458"/>
    <w:multiLevelType w:val="multilevel"/>
    <w:tmpl w:val="804ECF90"/>
    <w:lvl w:ilvl="0">
      <w:start w:val="11"/>
      <w:numFmt w:val="decimal"/>
      <w:lvlText w:val="%1."/>
      <w:lvlJc w:val="left"/>
      <w:pPr>
        <w:tabs>
          <w:tab w:val="num" w:pos="360"/>
        </w:tabs>
        <w:ind w:left="360" w:hanging="360"/>
      </w:pPr>
      <w:rPr>
        <w:rFonts w:cs="Times New Roman" w:hint="default"/>
      </w:rPr>
    </w:lvl>
    <w:lvl w:ilvl="1">
      <w:start w:val="6"/>
      <w:numFmt w:val="decimal"/>
      <w:lvlRestart w:val="0"/>
      <w:suff w:val="space"/>
      <w:lvlText w:val="%1.%2."/>
      <w:lvlJc w:val="left"/>
      <w:pPr>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1" w15:restartNumberingAfterBreak="0">
    <w:nsid w:val="3B9456CC"/>
    <w:multiLevelType w:val="multilevel"/>
    <w:tmpl w:val="34E241A8"/>
    <w:lvl w:ilvl="0">
      <w:start w:val="14"/>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2" w15:restartNumberingAfterBreak="0">
    <w:nsid w:val="3C5E34ED"/>
    <w:multiLevelType w:val="multilevel"/>
    <w:tmpl w:val="9A04F004"/>
    <w:name w:val="PRAWNY32222222222222222222222222222222"/>
    <w:lvl w:ilvl="0">
      <w:start w:val="13"/>
      <w:numFmt w:val="decimal"/>
      <w:suff w:val="nothing"/>
      <w:lvlText w:val="§ %1"/>
      <w:lvlJc w:val="center"/>
      <w:pPr>
        <w:ind w:left="0" w:firstLine="0"/>
      </w:pPr>
      <w:rPr>
        <w:rFonts w:hint="default"/>
        <w:color w:val="auto"/>
        <w:sz w:val="20"/>
        <w:szCs w:val="20"/>
      </w:rPr>
    </w:lvl>
    <w:lvl w:ilvl="1">
      <w:start w:val="7"/>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D856569"/>
    <w:multiLevelType w:val="multilevel"/>
    <w:tmpl w:val="F5963992"/>
    <w:name w:val="PRAWNY3222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E2A1070"/>
    <w:multiLevelType w:val="multilevel"/>
    <w:tmpl w:val="B7245D00"/>
    <w:lvl w:ilvl="0">
      <w:start w:val="1"/>
      <w:numFmt w:val="decimal"/>
      <w:lvlText w:val="%1."/>
      <w:lvlJc w:val="left"/>
      <w:pPr>
        <w:tabs>
          <w:tab w:val="num" w:pos="360"/>
        </w:tabs>
        <w:ind w:left="360" w:hanging="360"/>
      </w:pPr>
      <w:rPr>
        <w:rFonts w:cs="Times New Roman" w:hint="default"/>
        <w:color w:val="auto"/>
        <w:sz w:val="20"/>
        <w:szCs w:val="20"/>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214"/>
        </w:tabs>
        <w:ind w:left="1214" w:hanging="504"/>
      </w:pPr>
      <w:rPr>
        <w:rFonts w:cs="Times New Roman" w:hint="default"/>
        <w:b/>
        <w:color w:val="auto"/>
      </w:rPr>
    </w:lvl>
    <w:lvl w:ilvl="3">
      <w:start w:val="1"/>
      <w:numFmt w:val="decimal"/>
      <w:lvlText w:val="%1.%2.%3.%4."/>
      <w:lvlJc w:val="left"/>
      <w:pPr>
        <w:tabs>
          <w:tab w:val="num" w:pos="1728"/>
        </w:tabs>
        <w:ind w:left="1728" w:hanging="648"/>
      </w:pPr>
      <w:rPr>
        <w:rFonts w:cs="Times New Roman" w:hint="default"/>
        <w:b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5" w15:restartNumberingAfterBreak="0">
    <w:nsid w:val="4097224E"/>
    <w:multiLevelType w:val="multilevel"/>
    <w:tmpl w:val="4E78BF5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6"/>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15:restartNumberingAfterBreak="0">
    <w:nsid w:val="40DB4F0C"/>
    <w:multiLevelType w:val="multilevel"/>
    <w:tmpl w:val="7354D2B0"/>
    <w:lvl w:ilvl="0">
      <w:start w:val="13"/>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7" w15:restartNumberingAfterBreak="0">
    <w:nsid w:val="45D6785F"/>
    <w:multiLevelType w:val="multilevel"/>
    <w:tmpl w:val="F5963992"/>
    <w:name w:val="PRAWNY3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63A55C6"/>
    <w:multiLevelType w:val="multilevel"/>
    <w:tmpl w:val="7CD8FA2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710737C"/>
    <w:multiLevelType w:val="multilevel"/>
    <w:tmpl w:val="9E4AFCCE"/>
    <w:name w:val="PRAWNY32222222222222"/>
    <w:lvl w:ilvl="0">
      <w:start w:val="11"/>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78460F8"/>
    <w:multiLevelType w:val="multilevel"/>
    <w:tmpl w:val="0415001D"/>
    <w:styleLink w:val="nowy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4A097C07"/>
    <w:multiLevelType w:val="multilevel"/>
    <w:tmpl w:val="9E4AFCCE"/>
    <w:lvl w:ilvl="0">
      <w:start w:val="11"/>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AE61A18"/>
    <w:multiLevelType w:val="multilevel"/>
    <w:tmpl w:val="3454CF02"/>
    <w:lvl w:ilvl="0">
      <w:start w:val="22"/>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strike w:val="0"/>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3" w15:restartNumberingAfterBreak="0">
    <w:nsid w:val="4EF67DF3"/>
    <w:multiLevelType w:val="multilevel"/>
    <w:tmpl w:val="3240346C"/>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4F802F02"/>
    <w:multiLevelType w:val="multilevel"/>
    <w:tmpl w:val="7312D2D2"/>
    <w:styleLink w:val="1111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5" w15:restartNumberingAfterBreak="0">
    <w:nsid w:val="500635FD"/>
    <w:multiLevelType w:val="multilevel"/>
    <w:tmpl w:val="8140E3B2"/>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6" w15:restartNumberingAfterBreak="0">
    <w:nsid w:val="506F0A70"/>
    <w:multiLevelType w:val="multilevel"/>
    <w:tmpl w:val="390E4D8E"/>
    <w:lvl w:ilvl="0">
      <w:start w:val="11"/>
      <w:numFmt w:val="decimal"/>
      <w:lvlText w:val="%1."/>
      <w:lvlJc w:val="left"/>
      <w:pPr>
        <w:tabs>
          <w:tab w:val="num" w:pos="360"/>
        </w:tabs>
        <w:ind w:left="360" w:hanging="360"/>
      </w:pPr>
      <w:rPr>
        <w:rFonts w:cs="Times New Roman" w:hint="default"/>
      </w:rPr>
    </w:lvl>
    <w:lvl w:ilvl="1">
      <w:start w:val="12"/>
      <w:numFmt w:val="decimal"/>
      <w:lvlRestart w:val="0"/>
      <w:suff w:val="space"/>
      <w:lvlText w:val="%1.%2."/>
      <w:lvlJc w:val="left"/>
      <w:pPr>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7" w15:restartNumberingAfterBreak="0">
    <w:nsid w:val="512F3033"/>
    <w:multiLevelType w:val="multilevel"/>
    <w:tmpl w:val="8B98E8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rPr>
    </w:lvl>
    <w:lvl w:ilvl="2">
      <w:start w:val="7"/>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8" w15:restartNumberingAfterBreak="0">
    <w:nsid w:val="53715856"/>
    <w:multiLevelType w:val="hybridMultilevel"/>
    <w:tmpl w:val="7624AC10"/>
    <w:lvl w:ilvl="0" w:tplc="2A94CEBC">
      <w:start w:val="1"/>
      <w:numFmt w:val="lowerLetter"/>
      <w:lvlText w:val="%1)"/>
      <w:lvlJc w:val="left"/>
      <w:pPr>
        <w:ind w:left="1080" w:hanging="360"/>
      </w:pPr>
      <w:rPr>
        <w:rFonts w:ascii="Arial" w:eastAsia="Times New Roman" w:hAnsi="Arial" w:cs="Arial"/>
      </w:rPr>
    </w:lvl>
    <w:lvl w:ilvl="1" w:tplc="B82C1D88">
      <w:numFmt w:val="bullet"/>
      <w:lvlText w:val=""/>
      <w:lvlJc w:val="left"/>
      <w:pPr>
        <w:tabs>
          <w:tab w:val="num" w:pos="1800"/>
        </w:tabs>
        <w:ind w:left="1800" w:hanging="360"/>
      </w:pPr>
      <w:rPr>
        <w:rFonts w:ascii="Symbol" w:eastAsia="Times New Roman" w:hAnsi="Symbol" w:hint="default"/>
      </w:rPr>
    </w:lvl>
    <w:lvl w:ilvl="2" w:tplc="3F003A6E" w:tentative="1">
      <w:start w:val="1"/>
      <w:numFmt w:val="bullet"/>
      <w:lvlText w:val=""/>
      <w:lvlJc w:val="left"/>
      <w:pPr>
        <w:ind w:left="2520" w:hanging="360"/>
      </w:pPr>
      <w:rPr>
        <w:rFonts w:ascii="Wingdings" w:hAnsi="Wingdings" w:hint="default"/>
      </w:rPr>
    </w:lvl>
    <w:lvl w:ilvl="3" w:tplc="1E76F008" w:tentative="1">
      <w:start w:val="1"/>
      <w:numFmt w:val="bullet"/>
      <w:lvlText w:val=""/>
      <w:lvlJc w:val="left"/>
      <w:pPr>
        <w:ind w:left="3240" w:hanging="360"/>
      </w:pPr>
      <w:rPr>
        <w:rFonts w:ascii="Symbol" w:hAnsi="Symbol" w:hint="default"/>
      </w:rPr>
    </w:lvl>
    <w:lvl w:ilvl="4" w:tplc="2BB416B0" w:tentative="1">
      <w:start w:val="1"/>
      <w:numFmt w:val="bullet"/>
      <w:lvlText w:val="o"/>
      <w:lvlJc w:val="left"/>
      <w:pPr>
        <w:ind w:left="3960" w:hanging="360"/>
      </w:pPr>
      <w:rPr>
        <w:rFonts w:ascii="Courier New" w:hAnsi="Courier New" w:hint="default"/>
      </w:rPr>
    </w:lvl>
    <w:lvl w:ilvl="5" w:tplc="AEDCDDBE" w:tentative="1">
      <w:start w:val="1"/>
      <w:numFmt w:val="bullet"/>
      <w:lvlText w:val=""/>
      <w:lvlJc w:val="left"/>
      <w:pPr>
        <w:ind w:left="4680" w:hanging="360"/>
      </w:pPr>
      <w:rPr>
        <w:rFonts w:ascii="Wingdings" w:hAnsi="Wingdings" w:hint="default"/>
      </w:rPr>
    </w:lvl>
    <w:lvl w:ilvl="6" w:tplc="774C210A" w:tentative="1">
      <w:start w:val="1"/>
      <w:numFmt w:val="bullet"/>
      <w:lvlText w:val=""/>
      <w:lvlJc w:val="left"/>
      <w:pPr>
        <w:ind w:left="5400" w:hanging="360"/>
      </w:pPr>
      <w:rPr>
        <w:rFonts w:ascii="Symbol" w:hAnsi="Symbol" w:hint="default"/>
      </w:rPr>
    </w:lvl>
    <w:lvl w:ilvl="7" w:tplc="00E83DE6" w:tentative="1">
      <w:start w:val="1"/>
      <w:numFmt w:val="bullet"/>
      <w:lvlText w:val="o"/>
      <w:lvlJc w:val="left"/>
      <w:pPr>
        <w:ind w:left="6120" w:hanging="360"/>
      </w:pPr>
      <w:rPr>
        <w:rFonts w:ascii="Courier New" w:hAnsi="Courier New" w:hint="default"/>
      </w:rPr>
    </w:lvl>
    <w:lvl w:ilvl="8" w:tplc="F618A7E0" w:tentative="1">
      <w:start w:val="1"/>
      <w:numFmt w:val="bullet"/>
      <w:lvlText w:val=""/>
      <w:lvlJc w:val="left"/>
      <w:pPr>
        <w:ind w:left="6840" w:hanging="360"/>
      </w:pPr>
      <w:rPr>
        <w:rFonts w:ascii="Wingdings" w:hAnsi="Wingdings" w:hint="default"/>
      </w:rPr>
    </w:lvl>
  </w:abstractNum>
  <w:abstractNum w:abstractNumId="69" w15:restartNumberingAfterBreak="0">
    <w:nsid w:val="538F5BE3"/>
    <w:multiLevelType w:val="multilevel"/>
    <w:tmpl w:val="4EA81590"/>
    <w:lvl w:ilvl="0">
      <w:start w:val="11"/>
      <w:numFmt w:val="decimal"/>
      <w:lvlText w:val="%1."/>
      <w:lvlJc w:val="left"/>
      <w:pPr>
        <w:tabs>
          <w:tab w:val="num" w:pos="360"/>
        </w:tabs>
        <w:ind w:left="360" w:hanging="360"/>
      </w:pPr>
      <w:rPr>
        <w:rFonts w:cs="Times New Roman" w:hint="default"/>
      </w:rPr>
    </w:lvl>
    <w:lvl w:ilvl="1">
      <w:start w:val="5"/>
      <w:numFmt w:val="decimal"/>
      <w:lvlRestart w:val="0"/>
      <w:suff w:val="space"/>
      <w:lvlText w:val="%1.%2."/>
      <w:lvlJc w:val="left"/>
      <w:pPr>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0" w15:restartNumberingAfterBreak="0">
    <w:nsid w:val="55D46DC8"/>
    <w:multiLevelType w:val="multilevel"/>
    <w:tmpl w:val="24C29F88"/>
    <w:styleLink w:val="styl3"/>
    <w:lvl w:ilvl="0">
      <w:start w:val="1"/>
      <w:numFmt w:val="decimal"/>
      <w:lvlText w:val="%1."/>
      <w:lvlJc w:val="left"/>
      <w:pPr>
        <w:tabs>
          <w:tab w:val="num" w:pos="0"/>
        </w:tabs>
        <w:ind w:left="720" w:hanging="360"/>
      </w:pPr>
      <w:rPr>
        <w:rFonts w:cs="Times New Roman" w:hint="default"/>
        <w:bCs/>
        <w:iCs/>
        <w:sz w:val="24"/>
        <w:szCs w:val="24"/>
      </w:rPr>
    </w:lvl>
    <w:lvl w:ilvl="1">
      <w:start w:val="1"/>
      <w:numFmt w:val="decimal"/>
      <w:lvlText w:val="%2)"/>
      <w:lvlJc w:val="left"/>
      <w:pPr>
        <w:tabs>
          <w:tab w:val="num" w:pos="0"/>
        </w:tabs>
        <w:ind w:left="1021" w:hanging="397"/>
      </w:pPr>
      <w:rPr>
        <w:rFonts w:cs="Times New Roman" w:hint="default"/>
        <w:bCs/>
        <w:iCs/>
        <w:sz w:val="24"/>
        <w:szCs w:val="24"/>
      </w:rPr>
    </w:lvl>
    <w:lvl w:ilvl="2">
      <w:start w:val="1"/>
      <w:numFmt w:val="decimal"/>
      <w:lvlText w:val="%3.)"/>
      <w:lvlJc w:val="left"/>
      <w:pPr>
        <w:tabs>
          <w:tab w:val="num" w:pos="0"/>
        </w:tabs>
        <w:ind w:left="2340" w:hanging="360"/>
      </w:pPr>
      <w:rPr>
        <w:rFonts w:cs="Times New Roman" w:hint="default"/>
        <w:bCs/>
        <w:iCs/>
        <w:sz w:val="24"/>
        <w:szCs w:val="24"/>
      </w:rPr>
    </w:lvl>
    <w:lvl w:ilvl="3">
      <w:start w:val="2"/>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rPr>
        <w:rFonts w:cs="Times New Roman" w:hint="default"/>
        <w:bCs/>
        <w:iCs/>
        <w:sz w:val="24"/>
        <w:szCs w:val="24"/>
      </w:rPr>
    </w:lvl>
    <w:lvl w:ilvl="5">
      <w:start w:val="1"/>
      <w:numFmt w:val="lowerRoman"/>
      <w:lvlText w:val="%6."/>
      <w:lvlJc w:val="right"/>
      <w:pPr>
        <w:tabs>
          <w:tab w:val="num" w:pos="0"/>
        </w:tabs>
        <w:ind w:left="4320" w:hanging="180"/>
      </w:pPr>
      <w:rPr>
        <w:rFonts w:cs="Times New Roman" w:hint="default"/>
        <w:bCs/>
        <w:iCs/>
        <w:sz w:val="24"/>
        <w:szCs w:val="24"/>
      </w:rPr>
    </w:lvl>
    <w:lvl w:ilvl="6">
      <w:start w:val="1"/>
      <w:numFmt w:val="decimal"/>
      <w:lvlText w:val="%7."/>
      <w:lvlJc w:val="left"/>
      <w:pPr>
        <w:tabs>
          <w:tab w:val="num" w:pos="0"/>
        </w:tabs>
        <w:ind w:left="5040" w:hanging="360"/>
      </w:pPr>
      <w:rPr>
        <w:rFonts w:cs="Times New Roman" w:hint="default"/>
        <w:bCs/>
        <w:iCs/>
        <w:sz w:val="24"/>
        <w:szCs w:val="24"/>
      </w:rPr>
    </w:lvl>
    <w:lvl w:ilvl="7">
      <w:start w:val="1"/>
      <w:numFmt w:val="lowerLetter"/>
      <w:lvlText w:val="%8."/>
      <w:lvlJc w:val="left"/>
      <w:pPr>
        <w:tabs>
          <w:tab w:val="num" w:pos="0"/>
        </w:tabs>
        <w:ind w:left="5760" w:hanging="360"/>
      </w:pPr>
      <w:rPr>
        <w:rFonts w:cs="Times New Roman" w:hint="default"/>
        <w:bCs/>
        <w:iCs/>
        <w:sz w:val="24"/>
        <w:szCs w:val="24"/>
      </w:rPr>
    </w:lvl>
    <w:lvl w:ilvl="8">
      <w:start w:val="1"/>
      <w:numFmt w:val="lowerRoman"/>
      <w:lvlText w:val="%9."/>
      <w:lvlJc w:val="right"/>
      <w:pPr>
        <w:tabs>
          <w:tab w:val="num" w:pos="0"/>
        </w:tabs>
        <w:ind w:left="6480" w:hanging="180"/>
      </w:pPr>
      <w:rPr>
        <w:rFonts w:cs="Times New Roman" w:hint="default"/>
        <w:bCs/>
        <w:iCs/>
        <w:sz w:val="24"/>
        <w:szCs w:val="24"/>
      </w:rPr>
    </w:lvl>
  </w:abstractNum>
  <w:abstractNum w:abstractNumId="71" w15:restartNumberingAfterBreak="0">
    <w:nsid w:val="577F5B77"/>
    <w:multiLevelType w:val="multilevel"/>
    <w:tmpl w:val="694CF79E"/>
    <w:name w:val="PRAWNY2"/>
    <w:lvl w:ilvl="0">
      <w:start w:val="1"/>
      <w:numFmt w:val="decimal"/>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8D824C0"/>
    <w:multiLevelType w:val="multilevel"/>
    <w:tmpl w:val="8536E9D0"/>
    <w:name w:val="PRAWNY32222222"/>
    <w:lvl w:ilvl="0">
      <w:start w:val="6"/>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594B4B19"/>
    <w:multiLevelType w:val="multilevel"/>
    <w:tmpl w:val="F160B9D2"/>
    <w:lvl w:ilvl="0">
      <w:start w:val="26"/>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strike w:val="0"/>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b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4" w15:restartNumberingAfterBreak="0">
    <w:nsid w:val="5A1C3D2F"/>
    <w:multiLevelType w:val="multilevel"/>
    <w:tmpl w:val="DF183E7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5" w15:restartNumberingAfterBreak="0">
    <w:nsid w:val="5A647929"/>
    <w:multiLevelType w:val="multilevel"/>
    <w:tmpl w:val="BB24EC48"/>
    <w:lvl w:ilvl="0">
      <w:start w:val="27"/>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strike w:val="0"/>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b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6" w15:restartNumberingAfterBreak="0">
    <w:nsid w:val="5B905A54"/>
    <w:multiLevelType w:val="multilevel"/>
    <w:tmpl w:val="0FF20176"/>
    <w:lvl w:ilvl="0">
      <w:start w:val="25"/>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strike w:val="0"/>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b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7" w15:restartNumberingAfterBreak="0">
    <w:nsid w:val="5CD75E4C"/>
    <w:multiLevelType w:val="multilevel"/>
    <w:tmpl w:val="CE0E6DE8"/>
    <w:name w:val="PRAWNY3222222222222222222222222222223"/>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DB35BE0"/>
    <w:multiLevelType w:val="multilevel"/>
    <w:tmpl w:val="BE7407DE"/>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15:restartNumberingAfterBreak="0">
    <w:nsid w:val="5DED19E4"/>
    <w:multiLevelType w:val="multilevel"/>
    <w:tmpl w:val="BC5A64BC"/>
    <w:name w:val="PRAWNY3222222"/>
    <w:lvl w:ilvl="0">
      <w:start w:val="4"/>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E386092"/>
    <w:multiLevelType w:val="multilevel"/>
    <w:tmpl w:val="3FDA0A90"/>
    <w:lvl w:ilvl="0">
      <w:start w:val="11"/>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1" w15:restartNumberingAfterBreak="0">
    <w:nsid w:val="5E4B2FFA"/>
    <w:multiLevelType w:val="multilevel"/>
    <w:tmpl w:val="A240FBFE"/>
    <w:name w:val="PRAWNY3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F645C24"/>
    <w:multiLevelType w:val="multilevel"/>
    <w:tmpl w:val="0764EA7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3" w15:restartNumberingAfterBreak="0">
    <w:nsid w:val="60446949"/>
    <w:multiLevelType w:val="multilevel"/>
    <w:tmpl w:val="E330461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b/>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4" w15:restartNumberingAfterBreak="0">
    <w:nsid w:val="615F5155"/>
    <w:multiLevelType w:val="multilevel"/>
    <w:tmpl w:val="EC3A1D1A"/>
    <w:name w:val="PRAWNY32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16F2238"/>
    <w:multiLevelType w:val="hybridMultilevel"/>
    <w:tmpl w:val="DFF2C57E"/>
    <w:name w:val="PRAWNY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3336040"/>
    <w:multiLevelType w:val="multilevel"/>
    <w:tmpl w:val="E9DC5062"/>
    <w:lvl w:ilvl="0">
      <w:start w:val="24"/>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strike w:val="0"/>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b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7" w15:restartNumberingAfterBreak="0">
    <w:nsid w:val="64A678E4"/>
    <w:multiLevelType w:val="multilevel"/>
    <w:tmpl w:val="4F46B604"/>
    <w:styleLink w:val="WWNum6"/>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8" w15:restartNumberingAfterBreak="0">
    <w:nsid w:val="66C14894"/>
    <w:multiLevelType w:val="multilevel"/>
    <w:tmpl w:val="D42E883C"/>
    <w:styleLink w:val="Styl1"/>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9" w15:restartNumberingAfterBreak="0">
    <w:nsid w:val="676C5557"/>
    <w:multiLevelType w:val="multilevel"/>
    <w:tmpl w:val="A240FBFE"/>
    <w:name w:val="PRAWNY3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7FA3980"/>
    <w:multiLevelType w:val="multilevel"/>
    <w:tmpl w:val="8F1A547A"/>
    <w:lvl w:ilvl="0">
      <w:start w:val="1"/>
      <w:numFmt w:val="decimal"/>
      <w:pStyle w:val="nagowek1a"/>
      <w:lvlText w:val="%1."/>
      <w:lvlJc w:val="left"/>
      <w:pPr>
        <w:ind w:left="227" w:hanging="227"/>
      </w:pPr>
      <w:rPr>
        <w:rFonts w:ascii="Calibri" w:hAnsi="Calibri" w:cs="Times New Roman" w:hint="default"/>
      </w:rPr>
    </w:lvl>
    <w:lvl w:ilvl="1">
      <w:start w:val="1"/>
      <w:numFmt w:val="decimal"/>
      <w:lvlText w:val="%1.%2."/>
      <w:lvlJc w:val="left"/>
      <w:pPr>
        <w:ind w:left="227" w:hanging="227"/>
      </w:pPr>
      <w:rPr>
        <w:rFonts w:cs="Times New Roman" w:hint="default"/>
        <w:b w:val="0"/>
        <w:color w:val="auto"/>
      </w:rPr>
    </w:lvl>
    <w:lvl w:ilvl="2">
      <w:start w:val="1"/>
      <w:numFmt w:val="decimal"/>
      <w:pStyle w:val="Akapitzlist"/>
      <w:lvlText w:val="%1.%2.%3."/>
      <w:lvlJc w:val="left"/>
      <w:pPr>
        <w:ind w:left="227" w:hanging="227"/>
      </w:pPr>
      <w:rPr>
        <w:rFonts w:cs="Times New Roman" w:hint="default"/>
        <w:b w:val="0"/>
        <w:strike w:val="0"/>
        <w:color w:val="000000"/>
      </w:rPr>
    </w:lvl>
    <w:lvl w:ilvl="3">
      <w:start w:val="1"/>
      <w:numFmt w:val="decimal"/>
      <w:lvlText w:val="%1.%2.%3.%4."/>
      <w:lvlJc w:val="left"/>
      <w:pPr>
        <w:ind w:left="227" w:hanging="227"/>
      </w:pPr>
      <w:rPr>
        <w:rFonts w:cs="Times New Roman" w:hint="default"/>
      </w:rPr>
    </w:lvl>
    <w:lvl w:ilvl="4">
      <w:start w:val="1"/>
      <w:numFmt w:val="decimal"/>
      <w:lvlText w:val="%1.%2.%3.%4.%5."/>
      <w:lvlJc w:val="left"/>
      <w:pPr>
        <w:ind w:left="227" w:hanging="227"/>
      </w:pPr>
      <w:rPr>
        <w:rFonts w:cs="Times New Roman" w:hint="default"/>
      </w:rPr>
    </w:lvl>
    <w:lvl w:ilvl="5">
      <w:start w:val="1"/>
      <w:numFmt w:val="decimal"/>
      <w:lvlText w:val="%1.%2.%3.%4.%5.%6."/>
      <w:lvlJc w:val="left"/>
      <w:pPr>
        <w:ind w:left="227" w:hanging="227"/>
      </w:pPr>
      <w:rPr>
        <w:rFonts w:cs="Times New Roman" w:hint="default"/>
      </w:rPr>
    </w:lvl>
    <w:lvl w:ilvl="6">
      <w:start w:val="1"/>
      <w:numFmt w:val="decimal"/>
      <w:lvlText w:val="%1.%2.%3.%4.%5.%6.%7."/>
      <w:lvlJc w:val="left"/>
      <w:pPr>
        <w:ind w:left="227" w:hanging="227"/>
      </w:pPr>
      <w:rPr>
        <w:rFonts w:cs="Times New Roman" w:hint="default"/>
      </w:rPr>
    </w:lvl>
    <w:lvl w:ilvl="7">
      <w:start w:val="1"/>
      <w:numFmt w:val="decimal"/>
      <w:lvlText w:val="%1.%2.%3.%4.%5.%6.%7.%8."/>
      <w:lvlJc w:val="left"/>
      <w:pPr>
        <w:ind w:left="227" w:hanging="227"/>
      </w:pPr>
      <w:rPr>
        <w:rFonts w:cs="Times New Roman" w:hint="default"/>
      </w:rPr>
    </w:lvl>
    <w:lvl w:ilvl="8">
      <w:start w:val="1"/>
      <w:numFmt w:val="decimal"/>
      <w:lvlText w:val="%1.%2.%3.%4.%5.%6.%7.%8.%9."/>
      <w:lvlJc w:val="left"/>
      <w:pPr>
        <w:ind w:left="227" w:hanging="227"/>
      </w:pPr>
      <w:rPr>
        <w:rFonts w:cs="Times New Roman" w:hint="default"/>
      </w:rPr>
    </w:lvl>
  </w:abstractNum>
  <w:abstractNum w:abstractNumId="91" w15:restartNumberingAfterBreak="0">
    <w:nsid w:val="68EF66AE"/>
    <w:multiLevelType w:val="multilevel"/>
    <w:tmpl w:val="1ADCDB60"/>
    <w:styleLink w:val="01"/>
    <w:lvl w:ilvl="0">
      <w:start w:val="1"/>
      <w:numFmt w:val="decimal"/>
      <w:lvlText w:val="%1."/>
      <w:lvlJc w:val="left"/>
      <w:pPr>
        <w:tabs>
          <w:tab w:val="num" w:pos="340"/>
        </w:tabs>
        <w:ind w:left="340" w:hanging="340"/>
      </w:pPr>
      <w:rPr>
        <w:rFonts w:cs="Times New Roman" w:hint="default"/>
        <w:bCs/>
        <w:iCs/>
        <w:sz w:val="24"/>
        <w:szCs w:val="24"/>
      </w:rPr>
    </w:lvl>
    <w:lvl w:ilvl="1">
      <w:start w:val="1"/>
      <w:numFmt w:val="decimal"/>
      <w:lvlText w:val="%2)"/>
      <w:lvlJc w:val="left"/>
      <w:pPr>
        <w:tabs>
          <w:tab w:val="num" w:pos="624"/>
        </w:tabs>
        <w:ind w:left="624" w:hanging="340"/>
      </w:pPr>
      <w:rPr>
        <w:rFonts w:cs="Times New Roman" w:hint="default"/>
        <w:bCs/>
        <w:iCs/>
        <w:sz w:val="24"/>
        <w:szCs w:val="24"/>
      </w:rPr>
    </w:lvl>
    <w:lvl w:ilvl="2">
      <w:start w:val="1"/>
      <w:numFmt w:val="lowerLetter"/>
      <w:lvlText w:val="%3)"/>
      <w:lvlJc w:val="left"/>
      <w:pPr>
        <w:tabs>
          <w:tab w:val="num" w:pos="908"/>
        </w:tabs>
        <w:ind w:left="908" w:hanging="340"/>
      </w:pPr>
      <w:rPr>
        <w:rFonts w:cs="Times New Roman" w:hint="default"/>
        <w:bCs/>
        <w:iCs/>
        <w:sz w:val="24"/>
        <w:szCs w:val="24"/>
      </w:rPr>
    </w:lvl>
    <w:lvl w:ilvl="3">
      <w:start w:val="2"/>
      <w:numFmt w:val="bullet"/>
      <w:lvlText w:val=""/>
      <w:lvlJc w:val="left"/>
      <w:pPr>
        <w:tabs>
          <w:tab w:val="num" w:pos="1192"/>
        </w:tabs>
        <w:ind w:left="1192" w:hanging="340"/>
      </w:pPr>
      <w:rPr>
        <w:rFonts w:ascii="Symbol" w:hAnsi="Symbol" w:hint="default"/>
      </w:rPr>
    </w:lvl>
    <w:lvl w:ilvl="4">
      <w:start w:val="1"/>
      <w:numFmt w:val="lowerLetter"/>
      <w:lvlText w:val="%5."/>
      <w:lvlJc w:val="left"/>
      <w:pPr>
        <w:tabs>
          <w:tab w:val="num" w:pos="1476"/>
        </w:tabs>
        <w:ind w:left="1476" w:hanging="340"/>
      </w:pPr>
      <w:rPr>
        <w:rFonts w:cs="Times New Roman" w:hint="default"/>
        <w:bCs/>
        <w:iCs/>
        <w:sz w:val="24"/>
        <w:szCs w:val="24"/>
      </w:rPr>
    </w:lvl>
    <w:lvl w:ilvl="5">
      <w:start w:val="1"/>
      <w:numFmt w:val="lowerRoman"/>
      <w:lvlText w:val="%6."/>
      <w:lvlJc w:val="right"/>
      <w:pPr>
        <w:tabs>
          <w:tab w:val="num" w:pos="1760"/>
        </w:tabs>
        <w:ind w:left="1760" w:hanging="340"/>
      </w:pPr>
      <w:rPr>
        <w:rFonts w:cs="Times New Roman" w:hint="default"/>
        <w:bCs/>
        <w:iCs/>
        <w:sz w:val="24"/>
        <w:szCs w:val="24"/>
      </w:rPr>
    </w:lvl>
    <w:lvl w:ilvl="6">
      <w:start w:val="1"/>
      <w:numFmt w:val="decimal"/>
      <w:lvlText w:val="%7."/>
      <w:lvlJc w:val="left"/>
      <w:pPr>
        <w:tabs>
          <w:tab w:val="num" w:pos="2044"/>
        </w:tabs>
        <w:ind w:left="2044" w:hanging="340"/>
      </w:pPr>
      <w:rPr>
        <w:rFonts w:cs="Times New Roman" w:hint="default"/>
        <w:bCs/>
        <w:iCs/>
        <w:sz w:val="24"/>
        <w:szCs w:val="24"/>
      </w:rPr>
    </w:lvl>
    <w:lvl w:ilvl="7">
      <w:start w:val="1"/>
      <w:numFmt w:val="lowerLetter"/>
      <w:lvlText w:val="%8."/>
      <w:lvlJc w:val="left"/>
      <w:pPr>
        <w:tabs>
          <w:tab w:val="num" w:pos="2328"/>
        </w:tabs>
        <w:ind w:left="2328" w:hanging="340"/>
      </w:pPr>
      <w:rPr>
        <w:rFonts w:cs="Times New Roman" w:hint="default"/>
        <w:bCs/>
        <w:iCs/>
        <w:sz w:val="24"/>
        <w:szCs w:val="24"/>
      </w:rPr>
    </w:lvl>
    <w:lvl w:ilvl="8">
      <w:start w:val="1"/>
      <w:numFmt w:val="lowerRoman"/>
      <w:lvlText w:val="%9."/>
      <w:lvlJc w:val="right"/>
      <w:pPr>
        <w:tabs>
          <w:tab w:val="num" w:pos="2612"/>
        </w:tabs>
        <w:ind w:left="2612" w:hanging="340"/>
      </w:pPr>
      <w:rPr>
        <w:rFonts w:cs="Times New Roman" w:hint="default"/>
        <w:bCs/>
        <w:iCs/>
        <w:sz w:val="24"/>
        <w:szCs w:val="24"/>
      </w:rPr>
    </w:lvl>
  </w:abstractNum>
  <w:abstractNum w:abstractNumId="92" w15:restartNumberingAfterBreak="0">
    <w:nsid w:val="6A6D1CF8"/>
    <w:multiLevelType w:val="hybridMultilevel"/>
    <w:tmpl w:val="78942F8A"/>
    <w:lvl w:ilvl="0" w:tplc="B4686C84">
      <w:start w:val="1"/>
      <w:numFmt w:val="lowerLetter"/>
      <w:lvlText w:val="%1)"/>
      <w:lvlJc w:val="left"/>
      <w:pPr>
        <w:ind w:left="360" w:hanging="360"/>
      </w:pPr>
      <w:rPr>
        <w:rFonts w:ascii="Arial" w:eastAsia="Times New Roman" w:hAnsi="Arial" w:cs="Arial"/>
      </w:rPr>
    </w:lvl>
    <w:lvl w:ilvl="1" w:tplc="8C787BB8" w:tentative="1">
      <w:start w:val="1"/>
      <w:numFmt w:val="bullet"/>
      <w:lvlText w:val="o"/>
      <w:lvlJc w:val="left"/>
      <w:pPr>
        <w:ind w:left="1800" w:hanging="360"/>
      </w:pPr>
      <w:rPr>
        <w:rFonts w:ascii="Courier New" w:hAnsi="Courier New" w:hint="default"/>
      </w:rPr>
    </w:lvl>
    <w:lvl w:ilvl="2" w:tplc="BA2A5134" w:tentative="1">
      <w:start w:val="1"/>
      <w:numFmt w:val="bullet"/>
      <w:lvlText w:val=""/>
      <w:lvlJc w:val="left"/>
      <w:pPr>
        <w:ind w:left="2520" w:hanging="360"/>
      </w:pPr>
      <w:rPr>
        <w:rFonts w:ascii="Wingdings" w:hAnsi="Wingdings" w:hint="default"/>
      </w:rPr>
    </w:lvl>
    <w:lvl w:ilvl="3" w:tplc="A290F6FA" w:tentative="1">
      <w:start w:val="1"/>
      <w:numFmt w:val="bullet"/>
      <w:lvlText w:val=""/>
      <w:lvlJc w:val="left"/>
      <w:pPr>
        <w:ind w:left="3240" w:hanging="360"/>
      </w:pPr>
      <w:rPr>
        <w:rFonts w:ascii="Symbol" w:hAnsi="Symbol" w:hint="default"/>
      </w:rPr>
    </w:lvl>
    <w:lvl w:ilvl="4" w:tplc="6D5A6EB6" w:tentative="1">
      <w:start w:val="1"/>
      <w:numFmt w:val="bullet"/>
      <w:lvlText w:val="o"/>
      <w:lvlJc w:val="left"/>
      <w:pPr>
        <w:ind w:left="3960" w:hanging="360"/>
      </w:pPr>
      <w:rPr>
        <w:rFonts w:ascii="Courier New" w:hAnsi="Courier New" w:hint="default"/>
      </w:rPr>
    </w:lvl>
    <w:lvl w:ilvl="5" w:tplc="998C263E" w:tentative="1">
      <w:start w:val="1"/>
      <w:numFmt w:val="bullet"/>
      <w:lvlText w:val=""/>
      <w:lvlJc w:val="left"/>
      <w:pPr>
        <w:ind w:left="4680" w:hanging="360"/>
      </w:pPr>
      <w:rPr>
        <w:rFonts w:ascii="Wingdings" w:hAnsi="Wingdings" w:hint="default"/>
      </w:rPr>
    </w:lvl>
    <w:lvl w:ilvl="6" w:tplc="6E32CF92" w:tentative="1">
      <w:start w:val="1"/>
      <w:numFmt w:val="bullet"/>
      <w:lvlText w:val=""/>
      <w:lvlJc w:val="left"/>
      <w:pPr>
        <w:ind w:left="5400" w:hanging="360"/>
      </w:pPr>
      <w:rPr>
        <w:rFonts w:ascii="Symbol" w:hAnsi="Symbol" w:hint="default"/>
      </w:rPr>
    </w:lvl>
    <w:lvl w:ilvl="7" w:tplc="B5A875F4" w:tentative="1">
      <w:start w:val="1"/>
      <w:numFmt w:val="bullet"/>
      <w:lvlText w:val="o"/>
      <w:lvlJc w:val="left"/>
      <w:pPr>
        <w:ind w:left="6120" w:hanging="360"/>
      </w:pPr>
      <w:rPr>
        <w:rFonts w:ascii="Courier New" w:hAnsi="Courier New" w:hint="default"/>
      </w:rPr>
    </w:lvl>
    <w:lvl w:ilvl="8" w:tplc="814007F6" w:tentative="1">
      <w:start w:val="1"/>
      <w:numFmt w:val="bullet"/>
      <w:lvlText w:val=""/>
      <w:lvlJc w:val="left"/>
      <w:pPr>
        <w:ind w:left="6840" w:hanging="360"/>
      </w:pPr>
      <w:rPr>
        <w:rFonts w:ascii="Wingdings" w:hAnsi="Wingdings" w:hint="default"/>
      </w:rPr>
    </w:lvl>
  </w:abstractNum>
  <w:abstractNum w:abstractNumId="93" w15:restartNumberingAfterBreak="0">
    <w:nsid w:val="6C3F6B41"/>
    <w:multiLevelType w:val="multilevel"/>
    <w:tmpl w:val="4F246EBE"/>
    <w:name w:val="PRAWNY32222222222"/>
    <w:lvl w:ilvl="0">
      <w:start w:val="6"/>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C6F392D"/>
    <w:multiLevelType w:val="multilevel"/>
    <w:tmpl w:val="F5963992"/>
    <w:name w:val="PRAWNY3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E1B4E67"/>
    <w:multiLevelType w:val="multilevel"/>
    <w:tmpl w:val="00F2B0E0"/>
    <w:lvl w:ilvl="0">
      <w:start w:val="28"/>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strike w:val="0"/>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b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6" w15:restartNumberingAfterBreak="0">
    <w:nsid w:val="6FBE1E36"/>
    <w:multiLevelType w:val="multilevel"/>
    <w:tmpl w:val="EC3A1D1A"/>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strike w:val="0"/>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6FC414C6"/>
    <w:multiLevelType w:val="multilevel"/>
    <w:tmpl w:val="F5963992"/>
    <w:name w:val="PRAWNY3222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71F056CA"/>
    <w:multiLevelType w:val="hybridMultilevel"/>
    <w:tmpl w:val="A63A774C"/>
    <w:lvl w:ilvl="0" w:tplc="2F46F63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9" w15:restartNumberingAfterBreak="0">
    <w:nsid w:val="730671C9"/>
    <w:multiLevelType w:val="hybridMultilevel"/>
    <w:tmpl w:val="C0A291E2"/>
    <w:lvl w:ilvl="0" w:tplc="B7D282E2">
      <w:start w:val="1"/>
      <w:numFmt w:val="lowerLetter"/>
      <w:lvlText w:val="%1)"/>
      <w:lvlJc w:val="left"/>
      <w:pPr>
        <w:tabs>
          <w:tab w:val="num" w:pos="1225"/>
        </w:tabs>
        <w:ind w:left="1225" w:hanging="360"/>
      </w:pPr>
      <w:rPr>
        <w:rFonts w:cs="Times New Roman" w:hint="default"/>
      </w:rPr>
    </w:lvl>
    <w:lvl w:ilvl="1" w:tplc="B74AFF68" w:tentative="1">
      <w:start w:val="1"/>
      <w:numFmt w:val="lowerLetter"/>
      <w:lvlText w:val="%2."/>
      <w:lvlJc w:val="left"/>
      <w:pPr>
        <w:ind w:left="1945" w:hanging="360"/>
      </w:pPr>
      <w:rPr>
        <w:rFonts w:cs="Times New Roman"/>
      </w:rPr>
    </w:lvl>
    <w:lvl w:ilvl="2" w:tplc="D898EA3A" w:tentative="1">
      <w:start w:val="1"/>
      <w:numFmt w:val="lowerRoman"/>
      <w:lvlText w:val="%3."/>
      <w:lvlJc w:val="right"/>
      <w:pPr>
        <w:ind w:left="2665" w:hanging="180"/>
      </w:pPr>
      <w:rPr>
        <w:rFonts w:cs="Times New Roman"/>
      </w:rPr>
    </w:lvl>
    <w:lvl w:ilvl="3" w:tplc="68F870A4" w:tentative="1">
      <w:start w:val="1"/>
      <w:numFmt w:val="decimal"/>
      <w:lvlText w:val="%4."/>
      <w:lvlJc w:val="left"/>
      <w:pPr>
        <w:ind w:left="3385" w:hanging="360"/>
      </w:pPr>
      <w:rPr>
        <w:rFonts w:cs="Times New Roman"/>
      </w:rPr>
    </w:lvl>
    <w:lvl w:ilvl="4" w:tplc="ABB26808" w:tentative="1">
      <w:start w:val="1"/>
      <w:numFmt w:val="lowerLetter"/>
      <w:lvlText w:val="%5."/>
      <w:lvlJc w:val="left"/>
      <w:pPr>
        <w:ind w:left="4105" w:hanging="360"/>
      </w:pPr>
      <w:rPr>
        <w:rFonts w:cs="Times New Roman"/>
      </w:rPr>
    </w:lvl>
    <w:lvl w:ilvl="5" w:tplc="8690D15C" w:tentative="1">
      <w:start w:val="1"/>
      <w:numFmt w:val="lowerRoman"/>
      <w:lvlText w:val="%6."/>
      <w:lvlJc w:val="right"/>
      <w:pPr>
        <w:ind w:left="4825" w:hanging="180"/>
      </w:pPr>
      <w:rPr>
        <w:rFonts w:cs="Times New Roman"/>
      </w:rPr>
    </w:lvl>
    <w:lvl w:ilvl="6" w:tplc="68340C08" w:tentative="1">
      <w:start w:val="1"/>
      <w:numFmt w:val="decimal"/>
      <w:lvlText w:val="%7."/>
      <w:lvlJc w:val="left"/>
      <w:pPr>
        <w:ind w:left="5545" w:hanging="360"/>
      </w:pPr>
      <w:rPr>
        <w:rFonts w:cs="Times New Roman"/>
      </w:rPr>
    </w:lvl>
    <w:lvl w:ilvl="7" w:tplc="1190142C" w:tentative="1">
      <w:start w:val="1"/>
      <w:numFmt w:val="lowerLetter"/>
      <w:lvlText w:val="%8."/>
      <w:lvlJc w:val="left"/>
      <w:pPr>
        <w:ind w:left="6265" w:hanging="360"/>
      </w:pPr>
      <w:rPr>
        <w:rFonts w:cs="Times New Roman"/>
      </w:rPr>
    </w:lvl>
    <w:lvl w:ilvl="8" w:tplc="50704DCE" w:tentative="1">
      <w:start w:val="1"/>
      <w:numFmt w:val="lowerRoman"/>
      <w:lvlText w:val="%9."/>
      <w:lvlJc w:val="right"/>
      <w:pPr>
        <w:ind w:left="6985" w:hanging="180"/>
      </w:pPr>
      <w:rPr>
        <w:rFonts w:cs="Times New Roman"/>
      </w:rPr>
    </w:lvl>
  </w:abstractNum>
  <w:abstractNum w:abstractNumId="100" w15:restartNumberingAfterBreak="0">
    <w:nsid w:val="7413466E"/>
    <w:multiLevelType w:val="multilevel"/>
    <w:tmpl w:val="E83A9670"/>
    <w:lvl w:ilvl="0">
      <w:start w:val="20"/>
      <w:numFmt w:val="decimal"/>
      <w:lvlText w:val="%1."/>
      <w:lvlJc w:val="left"/>
      <w:pPr>
        <w:tabs>
          <w:tab w:val="num" w:pos="360"/>
        </w:tabs>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b/>
        <w:strike w:val="0"/>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1" w15:restartNumberingAfterBreak="0">
    <w:nsid w:val="78175DD4"/>
    <w:multiLevelType w:val="multilevel"/>
    <w:tmpl w:val="2B54B396"/>
    <w:lvl w:ilvl="0">
      <w:start w:val="11"/>
      <w:numFmt w:val="decimal"/>
      <w:lvlText w:val="%1."/>
      <w:lvlJc w:val="left"/>
      <w:pPr>
        <w:tabs>
          <w:tab w:val="num" w:pos="360"/>
        </w:tabs>
        <w:ind w:left="360" w:hanging="360"/>
      </w:pPr>
      <w:rPr>
        <w:rFonts w:cs="Times New Roman" w:hint="default"/>
      </w:rPr>
    </w:lvl>
    <w:lvl w:ilvl="1">
      <w:start w:val="11"/>
      <w:numFmt w:val="decimal"/>
      <w:lvlRestart w:val="0"/>
      <w:suff w:val="space"/>
      <w:lvlText w:val="%1.%2."/>
      <w:lvlJc w:val="left"/>
      <w:pPr>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2" w15:restartNumberingAfterBreak="0">
    <w:nsid w:val="79B55459"/>
    <w:multiLevelType w:val="multilevel"/>
    <w:tmpl w:val="9E4AFCCE"/>
    <w:name w:val="PRAWNY322222222222"/>
    <w:lvl w:ilvl="0">
      <w:start w:val="11"/>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7B0B201D"/>
    <w:multiLevelType w:val="multilevel"/>
    <w:tmpl w:val="8B0CBF00"/>
    <w:lvl w:ilvl="0">
      <w:start w:val="10"/>
      <w:numFmt w:val="decimal"/>
      <w:lvlText w:val="%1."/>
      <w:lvlJc w:val="left"/>
      <w:pPr>
        <w:tabs>
          <w:tab w:val="num" w:pos="360"/>
        </w:tabs>
        <w:ind w:left="360" w:hanging="360"/>
      </w:pPr>
      <w:rPr>
        <w:rFonts w:cs="Times New Roman" w:hint="default"/>
      </w:rPr>
    </w:lvl>
    <w:lvl w:ilvl="1">
      <w:start w:val="6"/>
      <w:numFmt w:val="decimal"/>
      <w:lvlRestart w:val="0"/>
      <w:suff w:val="space"/>
      <w:lvlText w:val="%1.%2."/>
      <w:lvlJc w:val="left"/>
      <w:pPr>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4" w15:restartNumberingAfterBreak="0">
    <w:nsid w:val="7C632747"/>
    <w:multiLevelType w:val="multilevel"/>
    <w:tmpl w:val="F5963992"/>
    <w:name w:val="PRAWNY32222222222222222222"/>
    <w:lvl w:ilvl="0">
      <w:start w:val="13"/>
      <w:numFmt w:val="decimal"/>
      <w:suff w:val="nothing"/>
      <w:lvlText w:val="§ %1"/>
      <w:lvlJc w:val="center"/>
      <w:pPr>
        <w:ind w:left="0" w:firstLine="0"/>
      </w:pPr>
      <w:rPr>
        <w:rFonts w:hint="default"/>
        <w:color w:val="auto"/>
        <w:sz w:val="20"/>
        <w:szCs w:val="20"/>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rPr>
        <w:rFonts w:hint="default"/>
        <w:b w:val="0"/>
        <w:bCs/>
        <w:color w:val="auto"/>
      </w:rPr>
    </w:lvl>
    <w:lvl w:ilvl="3">
      <w:start w:val="1"/>
      <w:numFmt w:val="lowerLetter"/>
      <w:lvlText w:val="%4)"/>
      <w:lvlJc w:val="left"/>
      <w:pPr>
        <w:ind w:left="1440" w:hanging="360"/>
      </w:pPr>
      <w:rPr>
        <w:rFonts w:hint="default"/>
        <w:b w:val="0"/>
        <w:sz w:val="20"/>
        <w:szCs w:val="20"/>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7EBE0B1D"/>
    <w:multiLevelType w:val="multilevel"/>
    <w:tmpl w:val="3F366ABE"/>
    <w:lvl w:ilvl="0">
      <w:start w:val="13"/>
      <w:numFmt w:val="decimal"/>
      <w:lvlText w:val="%1."/>
      <w:lvlJc w:val="left"/>
      <w:pPr>
        <w:tabs>
          <w:tab w:val="num" w:pos="360"/>
        </w:tabs>
        <w:ind w:left="360" w:hanging="360"/>
      </w:pPr>
      <w:rPr>
        <w:rFonts w:cs="Times New Roman" w:hint="default"/>
      </w:rPr>
    </w:lvl>
    <w:lvl w:ilvl="1">
      <w:start w:val="12"/>
      <w:numFmt w:val="decimal"/>
      <w:lvlRestart w:val="0"/>
      <w:suff w:val="space"/>
      <w:lvlText w:val="%1.%2."/>
      <w:lvlJc w:val="left"/>
      <w:pPr>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b/>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6" w15:restartNumberingAfterBreak="0">
    <w:nsid w:val="7F7F0E03"/>
    <w:multiLevelType w:val="multilevel"/>
    <w:tmpl w:val="3BBC0550"/>
    <w:lvl w:ilvl="0">
      <w:start w:val="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0"/>
  </w:num>
  <w:num w:numId="2">
    <w:abstractNumId w:val="91"/>
  </w:num>
  <w:num w:numId="3">
    <w:abstractNumId w:val="39"/>
  </w:num>
  <w:num w:numId="4">
    <w:abstractNumId w:val="60"/>
  </w:num>
  <w:num w:numId="5">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6">
    <w:abstractNumId w:val="70"/>
  </w:num>
  <w:num w:numId="7">
    <w:abstractNumId w:val="19"/>
  </w:num>
  <w:num w:numId="8">
    <w:abstractNumId w:val="26"/>
  </w:num>
  <w:num w:numId="9">
    <w:abstractNumId w:val="22"/>
  </w:num>
  <w:num w:numId="10">
    <w:abstractNumId w:val="92"/>
  </w:num>
  <w:num w:numId="11">
    <w:abstractNumId w:val="68"/>
  </w:num>
  <w:num w:numId="12">
    <w:abstractNumId w:val="36"/>
  </w:num>
  <w:num w:numId="13">
    <w:abstractNumId w:val="99"/>
  </w:num>
  <w:num w:numId="14">
    <w:abstractNumId w:val="64"/>
  </w:num>
  <w:num w:numId="15">
    <w:abstractNumId w:val="88"/>
  </w:num>
  <w:num w:numId="16">
    <w:abstractNumId w:val="87"/>
  </w:num>
  <w:num w:numId="17">
    <w:abstractNumId w:val="7"/>
  </w:num>
  <w:num w:numId="18">
    <w:abstractNumId w:val="35"/>
  </w:num>
  <w:num w:numId="19">
    <w:abstractNumId w:val="55"/>
  </w:num>
  <w:num w:numId="20">
    <w:abstractNumId w:val="67"/>
  </w:num>
  <w:num w:numId="21">
    <w:abstractNumId w:val="65"/>
  </w:num>
  <w:num w:numId="22">
    <w:abstractNumId w:val="83"/>
  </w:num>
  <w:num w:numId="23">
    <w:abstractNumId w:val="103"/>
  </w:num>
  <w:num w:numId="24">
    <w:abstractNumId w:val="80"/>
  </w:num>
  <w:num w:numId="25">
    <w:abstractNumId w:val="10"/>
  </w:num>
  <w:num w:numId="26">
    <w:abstractNumId w:val="69"/>
  </w:num>
  <w:num w:numId="27">
    <w:abstractNumId w:val="50"/>
  </w:num>
  <w:num w:numId="28">
    <w:abstractNumId w:val="101"/>
  </w:num>
  <w:num w:numId="29">
    <w:abstractNumId w:val="66"/>
  </w:num>
  <w:num w:numId="30">
    <w:abstractNumId w:val="105"/>
  </w:num>
  <w:num w:numId="31">
    <w:abstractNumId w:val="56"/>
  </w:num>
  <w:num w:numId="32">
    <w:abstractNumId w:val="38"/>
  </w:num>
  <w:num w:numId="33">
    <w:abstractNumId w:val="51"/>
  </w:num>
  <w:num w:numId="34">
    <w:abstractNumId w:val="28"/>
  </w:num>
  <w:num w:numId="35">
    <w:abstractNumId w:val="32"/>
  </w:num>
  <w:num w:numId="36">
    <w:abstractNumId w:val="24"/>
  </w:num>
  <w:num w:numId="37">
    <w:abstractNumId w:val="9"/>
  </w:num>
  <w:num w:numId="38">
    <w:abstractNumId w:val="30"/>
  </w:num>
  <w:num w:numId="39">
    <w:abstractNumId w:val="100"/>
  </w:num>
  <w:num w:numId="40">
    <w:abstractNumId w:val="17"/>
  </w:num>
  <w:num w:numId="41">
    <w:abstractNumId w:val="62"/>
  </w:num>
  <w:num w:numId="42">
    <w:abstractNumId w:val="13"/>
  </w:num>
  <w:num w:numId="43">
    <w:abstractNumId w:val="86"/>
  </w:num>
  <w:num w:numId="44">
    <w:abstractNumId w:val="76"/>
  </w:num>
  <w:num w:numId="45">
    <w:abstractNumId w:val="73"/>
  </w:num>
  <w:num w:numId="46">
    <w:abstractNumId w:val="75"/>
  </w:num>
  <w:num w:numId="47">
    <w:abstractNumId w:val="95"/>
  </w:num>
  <w:num w:numId="48">
    <w:abstractNumId w:val="23"/>
  </w:num>
  <w:num w:numId="49">
    <w:abstractNumId w:val="27"/>
  </w:num>
  <w:num w:numId="50">
    <w:abstractNumId w:val="48"/>
  </w:num>
  <w:num w:numId="51">
    <w:abstractNumId w:val="98"/>
  </w:num>
  <w:num w:numId="52">
    <w:abstractNumId w:val="29"/>
  </w:num>
  <w:num w:numId="53">
    <w:abstractNumId w:val="6"/>
  </w:num>
  <w:num w:numId="54">
    <w:abstractNumId w:val="58"/>
  </w:num>
  <w:num w:numId="55">
    <w:abstractNumId w:val="74"/>
  </w:num>
  <w:num w:numId="56">
    <w:abstractNumId w:val="78"/>
  </w:num>
  <w:num w:numId="57">
    <w:abstractNumId w:val="106"/>
  </w:num>
  <w:num w:numId="58">
    <w:abstractNumId w:val="63"/>
  </w:num>
  <w:num w:numId="59">
    <w:abstractNumId w:val="82"/>
  </w:num>
  <w:num w:numId="60">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61">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62">
    <w:abstractNumId w:val="37"/>
  </w:num>
  <w:num w:numId="63">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64">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65">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66">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67">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68">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69">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70">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71">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72">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73">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74">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75">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76">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77">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78">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79">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80">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81">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82">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83">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84">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85">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86">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87">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88">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89">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90">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91">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92">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93">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94">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95">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96">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97">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98">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99">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0">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1">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2">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3">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4">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5">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6">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7">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8">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09">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10">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11">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12">
    <w:abstractNumId w:val="90"/>
    <w:lvlOverride w:ilvl="0">
      <w:lvl w:ilvl="0">
        <w:start w:val="1"/>
        <w:numFmt w:val="decimal"/>
        <w:pStyle w:val="nagowek1a"/>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rPr>
      </w:lvl>
    </w:lvlOverride>
    <w:lvlOverride w:ilvl="2">
      <w:lvl w:ilvl="2">
        <w:start w:val="1"/>
        <w:numFmt w:val="decimal"/>
        <w:pStyle w:val="Akapitzlist"/>
        <w:lvlText w:val="%1.%2.%3."/>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13">
    <w:abstractNumId w:val="49"/>
  </w:num>
  <w:num w:numId="114">
    <w:abstractNumId w:val="54"/>
  </w:num>
  <w:num w:numId="115">
    <w:abstractNumId w:val="15"/>
  </w:num>
  <w:num w:numId="116">
    <w:abstractNumId w:val="41"/>
  </w:num>
  <w:num w:numId="117">
    <w:abstractNumId w:val="12"/>
  </w:num>
  <w:num w:numId="118">
    <w:abstractNumId w:val="71"/>
  </w:num>
  <w:num w:numId="119">
    <w:abstractNumId w:val="85"/>
  </w:num>
  <w:num w:numId="120">
    <w:abstractNumId w:val="11"/>
  </w:num>
  <w:num w:numId="121">
    <w:abstractNumId w:val="20"/>
  </w:num>
  <w:num w:numId="122">
    <w:abstractNumId w:val="33"/>
  </w:num>
  <w:num w:numId="123">
    <w:abstractNumId w:val="18"/>
  </w:num>
  <w:num w:numId="124">
    <w:abstractNumId w:val="79"/>
  </w:num>
  <w:num w:numId="125">
    <w:abstractNumId w:val="14"/>
  </w:num>
  <w:num w:numId="126">
    <w:abstractNumId w:val="72"/>
  </w:num>
  <w:num w:numId="127">
    <w:abstractNumId w:val="45"/>
  </w:num>
  <w:num w:numId="128">
    <w:abstractNumId w:val="16"/>
  </w:num>
  <w:num w:numId="129">
    <w:abstractNumId w:val="93"/>
  </w:num>
  <w:num w:numId="130">
    <w:abstractNumId w:val="102"/>
  </w:num>
  <w:num w:numId="131">
    <w:abstractNumId w:val="34"/>
  </w:num>
  <w:num w:numId="132">
    <w:abstractNumId w:val="59"/>
  </w:num>
  <w:num w:numId="133">
    <w:abstractNumId w:val="61"/>
  </w:num>
  <w:num w:numId="134">
    <w:abstractNumId w:val="8"/>
  </w:num>
  <w:num w:numId="135">
    <w:abstractNumId w:val="43"/>
  </w:num>
  <w:num w:numId="136">
    <w:abstractNumId w:val="89"/>
  </w:num>
  <w:num w:numId="137">
    <w:abstractNumId w:val="57"/>
  </w:num>
  <w:num w:numId="138">
    <w:abstractNumId w:val="81"/>
  </w:num>
  <w:num w:numId="139">
    <w:abstractNumId w:val="104"/>
  </w:num>
  <w:num w:numId="140">
    <w:abstractNumId w:val="94"/>
  </w:num>
  <w:num w:numId="141">
    <w:abstractNumId w:val="46"/>
  </w:num>
  <w:num w:numId="142">
    <w:abstractNumId w:val="97"/>
  </w:num>
  <w:num w:numId="143">
    <w:abstractNumId w:val="84"/>
  </w:num>
  <w:num w:numId="144">
    <w:abstractNumId w:val="44"/>
  </w:num>
  <w:num w:numId="145">
    <w:abstractNumId w:val="31"/>
  </w:num>
  <w:num w:numId="146">
    <w:abstractNumId w:val="96"/>
  </w:num>
  <w:num w:numId="147">
    <w:abstractNumId w:val="53"/>
  </w:num>
  <w:num w:numId="148">
    <w:abstractNumId w:val="25"/>
  </w:num>
  <w:num w:numId="149">
    <w:abstractNumId w:val="21"/>
  </w:num>
  <w:num w:numId="150">
    <w:abstractNumId w:val="42"/>
  </w:num>
  <w:num w:numId="151">
    <w:abstractNumId w:val="47"/>
  </w:num>
  <w:num w:numId="152">
    <w:abstractNumId w:val="52"/>
  </w:num>
  <w:num w:numId="153">
    <w:abstractNumId w:val="77"/>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284"/>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9D"/>
    <w:rsid w:val="00000631"/>
    <w:rsid w:val="00000F32"/>
    <w:rsid w:val="0000152E"/>
    <w:rsid w:val="00002AA0"/>
    <w:rsid w:val="00002C23"/>
    <w:rsid w:val="00002CE3"/>
    <w:rsid w:val="00003CB6"/>
    <w:rsid w:val="00003CE5"/>
    <w:rsid w:val="00003F57"/>
    <w:rsid w:val="000067B1"/>
    <w:rsid w:val="00012394"/>
    <w:rsid w:val="00013E3C"/>
    <w:rsid w:val="00015679"/>
    <w:rsid w:val="00015A20"/>
    <w:rsid w:val="00015F24"/>
    <w:rsid w:val="00016022"/>
    <w:rsid w:val="0001715B"/>
    <w:rsid w:val="00017C7C"/>
    <w:rsid w:val="00017ECB"/>
    <w:rsid w:val="00017F0A"/>
    <w:rsid w:val="00020B15"/>
    <w:rsid w:val="000211F2"/>
    <w:rsid w:val="00021686"/>
    <w:rsid w:val="00021AC8"/>
    <w:rsid w:val="00021E0B"/>
    <w:rsid w:val="000235D9"/>
    <w:rsid w:val="00023A1B"/>
    <w:rsid w:val="00025A00"/>
    <w:rsid w:val="00027993"/>
    <w:rsid w:val="00027C18"/>
    <w:rsid w:val="00027D9E"/>
    <w:rsid w:val="00027E9F"/>
    <w:rsid w:val="00027EBF"/>
    <w:rsid w:val="00030AEF"/>
    <w:rsid w:val="00030D6B"/>
    <w:rsid w:val="000311E4"/>
    <w:rsid w:val="0003173A"/>
    <w:rsid w:val="00032FDB"/>
    <w:rsid w:val="000337CA"/>
    <w:rsid w:val="00033ADA"/>
    <w:rsid w:val="00034414"/>
    <w:rsid w:val="000366D6"/>
    <w:rsid w:val="00036A98"/>
    <w:rsid w:val="00040044"/>
    <w:rsid w:val="00040BD4"/>
    <w:rsid w:val="00042388"/>
    <w:rsid w:val="0004320D"/>
    <w:rsid w:val="000465B6"/>
    <w:rsid w:val="00046610"/>
    <w:rsid w:val="00046AAA"/>
    <w:rsid w:val="00047CD3"/>
    <w:rsid w:val="00050532"/>
    <w:rsid w:val="00051C82"/>
    <w:rsid w:val="00054072"/>
    <w:rsid w:val="000548F8"/>
    <w:rsid w:val="00054FE0"/>
    <w:rsid w:val="0005504F"/>
    <w:rsid w:val="000558E1"/>
    <w:rsid w:val="000571B4"/>
    <w:rsid w:val="000573CD"/>
    <w:rsid w:val="000607C9"/>
    <w:rsid w:val="0006242F"/>
    <w:rsid w:val="0006257D"/>
    <w:rsid w:val="00062F1F"/>
    <w:rsid w:val="000644B0"/>
    <w:rsid w:val="0006450B"/>
    <w:rsid w:val="0006482F"/>
    <w:rsid w:val="00064918"/>
    <w:rsid w:val="00064B2A"/>
    <w:rsid w:val="00064B64"/>
    <w:rsid w:val="00066D12"/>
    <w:rsid w:val="00066F98"/>
    <w:rsid w:val="00070577"/>
    <w:rsid w:val="00070D99"/>
    <w:rsid w:val="00072499"/>
    <w:rsid w:val="00072C33"/>
    <w:rsid w:val="000738C6"/>
    <w:rsid w:val="00073BAF"/>
    <w:rsid w:val="00073C64"/>
    <w:rsid w:val="00073CE0"/>
    <w:rsid w:val="000761A6"/>
    <w:rsid w:val="000778D5"/>
    <w:rsid w:val="00081944"/>
    <w:rsid w:val="00081AB6"/>
    <w:rsid w:val="00082A39"/>
    <w:rsid w:val="00085880"/>
    <w:rsid w:val="00085A3C"/>
    <w:rsid w:val="00086CFF"/>
    <w:rsid w:val="0008776A"/>
    <w:rsid w:val="00087E1B"/>
    <w:rsid w:val="00095C1A"/>
    <w:rsid w:val="000965F1"/>
    <w:rsid w:val="00096E2A"/>
    <w:rsid w:val="00097214"/>
    <w:rsid w:val="00097419"/>
    <w:rsid w:val="000A076B"/>
    <w:rsid w:val="000A1EAF"/>
    <w:rsid w:val="000A1FA2"/>
    <w:rsid w:val="000A23EC"/>
    <w:rsid w:val="000A31CA"/>
    <w:rsid w:val="000A3371"/>
    <w:rsid w:val="000A3415"/>
    <w:rsid w:val="000A4A36"/>
    <w:rsid w:val="000A5B12"/>
    <w:rsid w:val="000A6102"/>
    <w:rsid w:val="000A6939"/>
    <w:rsid w:val="000A7D27"/>
    <w:rsid w:val="000B23F5"/>
    <w:rsid w:val="000B40F7"/>
    <w:rsid w:val="000B50B9"/>
    <w:rsid w:val="000B6D9B"/>
    <w:rsid w:val="000B7EDA"/>
    <w:rsid w:val="000C07A8"/>
    <w:rsid w:val="000C2DE4"/>
    <w:rsid w:val="000C30F8"/>
    <w:rsid w:val="000C3728"/>
    <w:rsid w:val="000C3FF9"/>
    <w:rsid w:val="000C4CEE"/>
    <w:rsid w:val="000C5B3B"/>
    <w:rsid w:val="000C64F4"/>
    <w:rsid w:val="000C6657"/>
    <w:rsid w:val="000C699D"/>
    <w:rsid w:val="000C6F2B"/>
    <w:rsid w:val="000C7504"/>
    <w:rsid w:val="000D0579"/>
    <w:rsid w:val="000D0C56"/>
    <w:rsid w:val="000D15B8"/>
    <w:rsid w:val="000D1AFB"/>
    <w:rsid w:val="000D2C77"/>
    <w:rsid w:val="000D3713"/>
    <w:rsid w:val="000D4786"/>
    <w:rsid w:val="000D48A5"/>
    <w:rsid w:val="000D4FB9"/>
    <w:rsid w:val="000D5563"/>
    <w:rsid w:val="000D5973"/>
    <w:rsid w:val="000D6229"/>
    <w:rsid w:val="000D6919"/>
    <w:rsid w:val="000D7C40"/>
    <w:rsid w:val="000E0109"/>
    <w:rsid w:val="000E0361"/>
    <w:rsid w:val="000E0EFE"/>
    <w:rsid w:val="000E1334"/>
    <w:rsid w:val="000E18E5"/>
    <w:rsid w:val="000E2FC5"/>
    <w:rsid w:val="000E3C78"/>
    <w:rsid w:val="000E3CFB"/>
    <w:rsid w:val="000E414E"/>
    <w:rsid w:val="000E425F"/>
    <w:rsid w:val="000E45EA"/>
    <w:rsid w:val="000E48EF"/>
    <w:rsid w:val="000E4CF3"/>
    <w:rsid w:val="000E5044"/>
    <w:rsid w:val="000E666F"/>
    <w:rsid w:val="000E6BD3"/>
    <w:rsid w:val="000E784D"/>
    <w:rsid w:val="000F014D"/>
    <w:rsid w:val="000F1618"/>
    <w:rsid w:val="000F17F7"/>
    <w:rsid w:val="000F188E"/>
    <w:rsid w:val="000F29D1"/>
    <w:rsid w:val="000F2A99"/>
    <w:rsid w:val="000F2B8A"/>
    <w:rsid w:val="000F2CA2"/>
    <w:rsid w:val="000F3027"/>
    <w:rsid w:val="000F49EE"/>
    <w:rsid w:val="000F4DD1"/>
    <w:rsid w:val="000F5311"/>
    <w:rsid w:val="000F545B"/>
    <w:rsid w:val="000F5824"/>
    <w:rsid w:val="000F6316"/>
    <w:rsid w:val="000F7290"/>
    <w:rsid w:val="000F72D6"/>
    <w:rsid w:val="000F7F9F"/>
    <w:rsid w:val="001004CD"/>
    <w:rsid w:val="001006D8"/>
    <w:rsid w:val="00100911"/>
    <w:rsid w:val="00100ECC"/>
    <w:rsid w:val="00102315"/>
    <w:rsid w:val="0010372F"/>
    <w:rsid w:val="00104030"/>
    <w:rsid w:val="00104396"/>
    <w:rsid w:val="00105685"/>
    <w:rsid w:val="00106503"/>
    <w:rsid w:val="00106C37"/>
    <w:rsid w:val="00107AAE"/>
    <w:rsid w:val="00110CD0"/>
    <w:rsid w:val="00112537"/>
    <w:rsid w:val="001131C2"/>
    <w:rsid w:val="0011342E"/>
    <w:rsid w:val="00113F76"/>
    <w:rsid w:val="00114031"/>
    <w:rsid w:val="00114110"/>
    <w:rsid w:val="00114AD4"/>
    <w:rsid w:val="001162D1"/>
    <w:rsid w:val="00117DB1"/>
    <w:rsid w:val="00120769"/>
    <w:rsid w:val="00121975"/>
    <w:rsid w:val="0012244C"/>
    <w:rsid w:val="00122706"/>
    <w:rsid w:val="00122DAE"/>
    <w:rsid w:val="00123290"/>
    <w:rsid w:val="00123942"/>
    <w:rsid w:val="001248F3"/>
    <w:rsid w:val="00124A3C"/>
    <w:rsid w:val="0012519A"/>
    <w:rsid w:val="00126346"/>
    <w:rsid w:val="00126824"/>
    <w:rsid w:val="00127F4D"/>
    <w:rsid w:val="0013004E"/>
    <w:rsid w:val="0013030D"/>
    <w:rsid w:val="00130E2E"/>
    <w:rsid w:val="001310E4"/>
    <w:rsid w:val="0013314D"/>
    <w:rsid w:val="00133E4F"/>
    <w:rsid w:val="00134CD2"/>
    <w:rsid w:val="00136AC9"/>
    <w:rsid w:val="00136E4A"/>
    <w:rsid w:val="0014039D"/>
    <w:rsid w:val="00140518"/>
    <w:rsid w:val="00140FCA"/>
    <w:rsid w:val="00141BB6"/>
    <w:rsid w:val="00142608"/>
    <w:rsid w:val="00142CAB"/>
    <w:rsid w:val="001434C8"/>
    <w:rsid w:val="00144002"/>
    <w:rsid w:val="00144851"/>
    <w:rsid w:val="00144CA5"/>
    <w:rsid w:val="0014770E"/>
    <w:rsid w:val="001501E5"/>
    <w:rsid w:val="00150730"/>
    <w:rsid w:val="00150FE6"/>
    <w:rsid w:val="00153868"/>
    <w:rsid w:val="0015463D"/>
    <w:rsid w:val="00156B62"/>
    <w:rsid w:val="0015708B"/>
    <w:rsid w:val="001575CC"/>
    <w:rsid w:val="00157BA2"/>
    <w:rsid w:val="00157C15"/>
    <w:rsid w:val="001609A5"/>
    <w:rsid w:val="001611E5"/>
    <w:rsid w:val="00161688"/>
    <w:rsid w:val="00161FC1"/>
    <w:rsid w:val="001625F8"/>
    <w:rsid w:val="001639A3"/>
    <w:rsid w:val="00163CF2"/>
    <w:rsid w:val="00164694"/>
    <w:rsid w:val="00164E1D"/>
    <w:rsid w:val="0016541C"/>
    <w:rsid w:val="0016594B"/>
    <w:rsid w:val="00166BC5"/>
    <w:rsid w:val="00166ED2"/>
    <w:rsid w:val="00167ABB"/>
    <w:rsid w:val="00170344"/>
    <w:rsid w:val="00170483"/>
    <w:rsid w:val="00170622"/>
    <w:rsid w:val="001711CC"/>
    <w:rsid w:val="0017217A"/>
    <w:rsid w:val="0017293E"/>
    <w:rsid w:val="00172E68"/>
    <w:rsid w:val="0017317F"/>
    <w:rsid w:val="00174F17"/>
    <w:rsid w:val="001768A2"/>
    <w:rsid w:val="0017748F"/>
    <w:rsid w:val="0018018D"/>
    <w:rsid w:val="00180420"/>
    <w:rsid w:val="001815DE"/>
    <w:rsid w:val="001820B5"/>
    <w:rsid w:val="00182B86"/>
    <w:rsid w:val="00182DBB"/>
    <w:rsid w:val="00183EE0"/>
    <w:rsid w:val="00185924"/>
    <w:rsid w:val="00185C2E"/>
    <w:rsid w:val="0018631A"/>
    <w:rsid w:val="00187888"/>
    <w:rsid w:val="0019004F"/>
    <w:rsid w:val="001901AB"/>
    <w:rsid w:val="00190F98"/>
    <w:rsid w:val="0019422B"/>
    <w:rsid w:val="0019425F"/>
    <w:rsid w:val="00194BA6"/>
    <w:rsid w:val="0019581B"/>
    <w:rsid w:val="00196A97"/>
    <w:rsid w:val="001979D3"/>
    <w:rsid w:val="00197C8C"/>
    <w:rsid w:val="001A2BFC"/>
    <w:rsid w:val="001A2C8F"/>
    <w:rsid w:val="001A4D5C"/>
    <w:rsid w:val="001A555C"/>
    <w:rsid w:val="001A5CD9"/>
    <w:rsid w:val="001A6686"/>
    <w:rsid w:val="001A7C05"/>
    <w:rsid w:val="001A7DB1"/>
    <w:rsid w:val="001B0137"/>
    <w:rsid w:val="001B145A"/>
    <w:rsid w:val="001B2EBB"/>
    <w:rsid w:val="001B5F7C"/>
    <w:rsid w:val="001B65C1"/>
    <w:rsid w:val="001B7651"/>
    <w:rsid w:val="001B76FC"/>
    <w:rsid w:val="001B7EFB"/>
    <w:rsid w:val="001C05F9"/>
    <w:rsid w:val="001C0F84"/>
    <w:rsid w:val="001C106C"/>
    <w:rsid w:val="001C1DF6"/>
    <w:rsid w:val="001C3264"/>
    <w:rsid w:val="001C4414"/>
    <w:rsid w:val="001C532A"/>
    <w:rsid w:val="001C641B"/>
    <w:rsid w:val="001C64D6"/>
    <w:rsid w:val="001C6788"/>
    <w:rsid w:val="001C72FF"/>
    <w:rsid w:val="001C7D45"/>
    <w:rsid w:val="001D018F"/>
    <w:rsid w:val="001D0B0C"/>
    <w:rsid w:val="001D13B2"/>
    <w:rsid w:val="001D1479"/>
    <w:rsid w:val="001D17F1"/>
    <w:rsid w:val="001D267F"/>
    <w:rsid w:val="001D2A01"/>
    <w:rsid w:val="001D5BB2"/>
    <w:rsid w:val="001D5E41"/>
    <w:rsid w:val="001D72D0"/>
    <w:rsid w:val="001D7511"/>
    <w:rsid w:val="001D78D8"/>
    <w:rsid w:val="001D7E9E"/>
    <w:rsid w:val="001E0476"/>
    <w:rsid w:val="001E07AD"/>
    <w:rsid w:val="001E0C45"/>
    <w:rsid w:val="001E1B10"/>
    <w:rsid w:val="001E1BC2"/>
    <w:rsid w:val="001E2314"/>
    <w:rsid w:val="001E2C90"/>
    <w:rsid w:val="001E3452"/>
    <w:rsid w:val="001E3DB4"/>
    <w:rsid w:val="001E4581"/>
    <w:rsid w:val="001E49A1"/>
    <w:rsid w:val="001E5D7C"/>
    <w:rsid w:val="001E62AB"/>
    <w:rsid w:val="001E7737"/>
    <w:rsid w:val="001E799F"/>
    <w:rsid w:val="001F0339"/>
    <w:rsid w:val="001F054F"/>
    <w:rsid w:val="001F05EA"/>
    <w:rsid w:val="001F0922"/>
    <w:rsid w:val="001F13E9"/>
    <w:rsid w:val="001F14E5"/>
    <w:rsid w:val="001F20ED"/>
    <w:rsid w:val="001F28CC"/>
    <w:rsid w:val="001F2C7B"/>
    <w:rsid w:val="001F516F"/>
    <w:rsid w:val="001F524D"/>
    <w:rsid w:val="001F579E"/>
    <w:rsid w:val="001F5997"/>
    <w:rsid w:val="001F5CB3"/>
    <w:rsid w:val="001F7696"/>
    <w:rsid w:val="001F7827"/>
    <w:rsid w:val="001F7B1E"/>
    <w:rsid w:val="00200638"/>
    <w:rsid w:val="0020071B"/>
    <w:rsid w:val="00201594"/>
    <w:rsid w:val="00202D20"/>
    <w:rsid w:val="00203A7B"/>
    <w:rsid w:val="00203FD7"/>
    <w:rsid w:val="0020660F"/>
    <w:rsid w:val="0020723A"/>
    <w:rsid w:val="00207ABD"/>
    <w:rsid w:val="00210223"/>
    <w:rsid w:val="00213504"/>
    <w:rsid w:val="00213DB4"/>
    <w:rsid w:val="0021400E"/>
    <w:rsid w:val="00214A7B"/>
    <w:rsid w:val="00216485"/>
    <w:rsid w:val="002165B2"/>
    <w:rsid w:val="0021715B"/>
    <w:rsid w:val="00220047"/>
    <w:rsid w:val="0022080D"/>
    <w:rsid w:val="00222926"/>
    <w:rsid w:val="0022369B"/>
    <w:rsid w:val="00223BC9"/>
    <w:rsid w:val="00224B08"/>
    <w:rsid w:val="0022509D"/>
    <w:rsid w:val="00226BA7"/>
    <w:rsid w:val="00227C35"/>
    <w:rsid w:val="00231E80"/>
    <w:rsid w:val="00231FA3"/>
    <w:rsid w:val="00231FB2"/>
    <w:rsid w:val="00232C1B"/>
    <w:rsid w:val="00232E5F"/>
    <w:rsid w:val="002344A3"/>
    <w:rsid w:val="0023511F"/>
    <w:rsid w:val="00235E89"/>
    <w:rsid w:val="00236CA1"/>
    <w:rsid w:val="002372C7"/>
    <w:rsid w:val="00237409"/>
    <w:rsid w:val="00240801"/>
    <w:rsid w:val="00240A1B"/>
    <w:rsid w:val="00240AB0"/>
    <w:rsid w:val="00241C11"/>
    <w:rsid w:val="00241C6D"/>
    <w:rsid w:val="0024246A"/>
    <w:rsid w:val="002424F8"/>
    <w:rsid w:val="0024252A"/>
    <w:rsid w:val="002426B0"/>
    <w:rsid w:val="002434DD"/>
    <w:rsid w:val="00243B78"/>
    <w:rsid w:val="00244078"/>
    <w:rsid w:val="00244599"/>
    <w:rsid w:val="00244B60"/>
    <w:rsid w:val="00244B6D"/>
    <w:rsid w:val="00244E8F"/>
    <w:rsid w:val="00244EE5"/>
    <w:rsid w:val="002459E5"/>
    <w:rsid w:val="00245AFF"/>
    <w:rsid w:val="00245E77"/>
    <w:rsid w:val="00246AD8"/>
    <w:rsid w:val="00246C4F"/>
    <w:rsid w:val="0024748E"/>
    <w:rsid w:val="00247A81"/>
    <w:rsid w:val="0025039F"/>
    <w:rsid w:val="00251C96"/>
    <w:rsid w:val="00253B74"/>
    <w:rsid w:val="0025430F"/>
    <w:rsid w:val="00255569"/>
    <w:rsid w:val="00256D8C"/>
    <w:rsid w:val="00257608"/>
    <w:rsid w:val="002579BA"/>
    <w:rsid w:val="0026022C"/>
    <w:rsid w:val="00261690"/>
    <w:rsid w:val="002617C0"/>
    <w:rsid w:val="0026193C"/>
    <w:rsid w:val="002671B7"/>
    <w:rsid w:val="00267341"/>
    <w:rsid w:val="00270707"/>
    <w:rsid w:val="00271FB5"/>
    <w:rsid w:val="002743B2"/>
    <w:rsid w:val="0027571C"/>
    <w:rsid w:val="00275896"/>
    <w:rsid w:val="0027745B"/>
    <w:rsid w:val="0028015D"/>
    <w:rsid w:val="00280393"/>
    <w:rsid w:val="00280746"/>
    <w:rsid w:val="00281DF9"/>
    <w:rsid w:val="00283959"/>
    <w:rsid w:val="00284383"/>
    <w:rsid w:val="00286165"/>
    <w:rsid w:val="002867F5"/>
    <w:rsid w:val="0028689F"/>
    <w:rsid w:val="0029005A"/>
    <w:rsid w:val="002903E7"/>
    <w:rsid w:val="002905DA"/>
    <w:rsid w:val="002905EB"/>
    <w:rsid w:val="00290AD4"/>
    <w:rsid w:val="00292433"/>
    <w:rsid w:val="00292AD3"/>
    <w:rsid w:val="00292F8C"/>
    <w:rsid w:val="00294099"/>
    <w:rsid w:val="00294D9D"/>
    <w:rsid w:val="0029592D"/>
    <w:rsid w:val="00295C19"/>
    <w:rsid w:val="002970F8"/>
    <w:rsid w:val="00297A1C"/>
    <w:rsid w:val="00297BB7"/>
    <w:rsid w:val="002A17E7"/>
    <w:rsid w:val="002A3645"/>
    <w:rsid w:val="002A3CC0"/>
    <w:rsid w:val="002A407A"/>
    <w:rsid w:val="002A40F4"/>
    <w:rsid w:val="002A47CD"/>
    <w:rsid w:val="002A5216"/>
    <w:rsid w:val="002A7A69"/>
    <w:rsid w:val="002A7DB6"/>
    <w:rsid w:val="002A7EC8"/>
    <w:rsid w:val="002B0382"/>
    <w:rsid w:val="002B476B"/>
    <w:rsid w:val="002B5BDC"/>
    <w:rsid w:val="002B7288"/>
    <w:rsid w:val="002C4350"/>
    <w:rsid w:val="002C4A38"/>
    <w:rsid w:val="002C5119"/>
    <w:rsid w:val="002C5CA5"/>
    <w:rsid w:val="002C6314"/>
    <w:rsid w:val="002C69FC"/>
    <w:rsid w:val="002C7F33"/>
    <w:rsid w:val="002D01A9"/>
    <w:rsid w:val="002D02DE"/>
    <w:rsid w:val="002D0BE6"/>
    <w:rsid w:val="002D0EDE"/>
    <w:rsid w:val="002D1063"/>
    <w:rsid w:val="002D17F9"/>
    <w:rsid w:val="002D2C86"/>
    <w:rsid w:val="002D353B"/>
    <w:rsid w:val="002D4FCA"/>
    <w:rsid w:val="002D59C7"/>
    <w:rsid w:val="002D673A"/>
    <w:rsid w:val="002D7757"/>
    <w:rsid w:val="002E0F2F"/>
    <w:rsid w:val="002E2934"/>
    <w:rsid w:val="002E40D5"/>
    <w:rsid w:val="002E52BD"/>
    <w:rsid w:val="002E5B55"/>
    <w:rsid w:val="002E6307"/>
    <w:rsid w:val="002E7AE2"/>
    <w:rsid w:val="002F0087"/>
    <w:rsid w:val="002F077F"/>
    <w:rsid w:val="002F0BA2"/>
    <w:rsid w:val="002F0D91"/>
    <w:rsid w:val="002F0F03"/>
    <w:rsid w:val="002F17B3"/>
    <w:rsid w:val="002F1E00"/>
    <w:rsid w:val="002F2BD5"/>
    <w:rsid w:val="002F51D3"/>
    <w:rsid w:val="002F5A58"/>
    <w:rsid w:val="003019C6"/>
    <w:rsid w:val="00301A2D"/>
    <w:rsid w:val="00301D8B"/>
    <w:rsid w:val="00302190"/>
    <w:rsid w:val="003040BF"/>
    <w:rsid w:val="00304324"/>
    <w:rsid w:val="00304E7B"/>
    <w:rsid w:val="003058E6"/>
    <w:rsid w:val="00306B17"/>
    <w:rsid w:val="00307AA6"/>
    <w:rsid w:val="003102BF"/>
    <w:rsid w:val="00310FA5"/>
    <w:rsid w:val="003111F9"/>
    <w:rsid w:val="00311720"/>
    <w:rsid w:val="003122B7"/>
    <w:rsid w:val="0031421F"/>
    <w:rsid w:val="003153C3"/>
    <w:rsid w:val="00316D0B"/>
    <w:rsid w:val="00320937"/>
    <w:rsid w:val="00320DE7"/>
    <w:rsid w:val="00321B55"/>
    <w:rsid w:val="003220A1"/>
    <w:rsid w:val="003225BC"/>
    <w:rsid w:val="00323892"/>
    <w:rsid w:val="00323AB4"/>
    <w:rsid w:val="00323D19"/>
    <w:rsid w:val="003243FA"/>
    <w:rsid w:val="003252D5"/>
    <w:rsid w:val="00325690"/>
    <w:rsid w:val="00325862"/>
    <w:rsid w:val="003258F4"/>
    <w:rsid w:val="00326C36"/>
    <w:rsid w:val="003308A8"/>
    <w:rsid w:val="0033092F"/>
    <w:rsid w:val="00331265"/>
    <w:rsid w:val="00332AE9"/>
    <w:rsid w:val="00332B6E"/>
    <w:rsid w:val="0033552F"/>
    <w:rsid w:val="00335F14"/>
    <w:rsid w:val="003366A1"/>
    <w:rsid w:val="00337D03"/>
    <w:rsid w:val="00341CE8"/>
    <w:rsid w:val="003424A8"/>
    <w:rsid w:val="00342836"/>
    <w:rsid w:val="0034329C"/>
    <w:rsid w:val="00344865"/>
    <w:rsid w:val="00344FDD"/>
    <w:rsid w:val="00345AEB"/>
    <w:rsid w:val="00345C3B"/>
    <w:rsid w:val="003477D0"/>
    <w:rsid w:val="0034792D"/>
    <w:rsid w:val="0035071A"/>
    <w:rsid w:val="00351644"/>
    <w:rsid w:val="00352137"/>
    <w:rsid w:val="003522CB"/>
    <w:rsid w:val="0035520A"/>
    <w:rsid w:val="003573B0"/>
    <w:rsid w:val="003577F4"/>
    <w:rsid w:val="00357992"/>
    <w:rsid w:val="00360783"/>
    <w:rsid w:val="003611AB"/>
    <w:rsid w:val="003612BC"/>
    <w:rsid w:val="003636E0"/>
    <w:rsid w:val="003644FF"/>
    <w:rsid w:val="00365A24"/>
    <w:rsid w:val="00367998"/>
    <w:rsid w:val="00371056"/>
    <w:rsid w:val="00371DFA"/>
    <w:rsid w:val="0037204F"/>
    <w:rsid w:val="003721E0"/>
    <w:rsid w:val="00372734"/>
    <w:rsid w:val="003730F4"/>
    <w:rsid w:val="003732B0"/>
    <w:rsid w:val="00374093"/>
    <w:rsid w:val="00374197"/>
    <w:rsid w:val="003747FC"/>
    <w:rsid w:val="00376C8B"/>
    <w:rsid w:val="00376CB3"/>
    <w:rsid w:val="003774DD"/>
    <w:rsid w:val="00377609"/>
    <w:rsid w:val="00380327"/>
    <w:rsid w:val="00381667"/>
    <w:rsid w:val="00381C41"/>
    <w:rsid w:val="003829D2"/>
    <w:rsid w:val="003834AB"/>
    <w:rsid w:val="003848D9"/>
    <w:rsid w:val="0038524A"/>
    <w:rsid w:val="00385E1F"/>
    <w:rsid w:val="00386AE9"/>
    <w:rsid w:val="00387C93"/>
    <w:rsid w:val="00390A18"/>
    <w:rsid w:val="0039141F"/>
    <w:rsid w:val="00391FBE"/>
    <w:rsid w:val="00392FF9"/>
    <w:rsid w:val="00394171"/>
    <w:rsid w:val="00395228"/>
    <w:rsid w:val="00395D01"/>
    <w:rsid w:val="003960D0"/>
    <w:rsid w:val="00396CA6"/>
    <w:rsid w:val="00397EFF"/>
    <w:rsid w:val="003A066B"/>
    <w:rsid w:val="003A2084"/>
    <w:rsid w:val="003A28A6"/>
    <w:rsid w:val="003A2924"/>
    <w:rsid w:val="003A4A2A"/>
    <w:rsid w:val="003A5010"/>
    <w:rsid w:val="003A5B7D"/>
    <w:rsid w:val="003A6025"/>
    <w:rsid w:val="003A6515"/>
    <w:rsid w:val="003A7095"/>
    <w:rsid w:val="003A7712"/>
    <w:rsid w:val="003B13B4"/>
    <w:rsid w:val="003B1D01"/>
    <w:rsid w:val="003B21AF"/>
    <w:rsid w:val="003B39A6"/>
    <w:rsid w:val="003B3D65"/>
    <w:rsid w:val="003B46C4"/>
    <w:rsid w:val="003B4EF2"/>
    <w:rsid w:val="003B531C"/>
    <w:rsid w:val="003B685A"/>
    <w:rsid w:val="003B6E45"/>
    <w:rsid w:val="003B752C"/>
    <w:rsid w:val="003C0029"/>
    <w:rsid w:val="003C0FC5"/>
    <w:rsid w:val="003C1CE7"/>
    <w:rsid w:val="003C1EDE"/>
    <w:rsid w:val="003C201E"/>
    <w:rsid w:val="003C24AC"/>
    <w:rsid w:val="003C292C"/>
    <w:rsid w:val="003C2AE2"/>
    <w:rsid w:val="003C2C16"/>
    <w:rsid w:val="003C2F8D"/>
    <w:rsid w:val="003C33EA"/>
    <w:rsid w:val="003C366E"/>
    <w:rsid w:val="003C45E7"/>
    <w:rsid w:val="003C4810"/>
    <w:rsid w:val="003C4C57"/>
    <w:rsid w:val="003C5DA1"/>
    <w:rsid w:val="003C7157"/>
    <w:rsid w:val="003C71F0"/>
    <w:rsid w:val="003C7E71"/>
    <w:rsid w:val="003D152D"/>
    <w:rsid w:val="003D1EC9"/>
    <w:rsid w:val="003D3D64"/>
    <w:rsid w:val="003D3EF7"/>
    <w:rsid w:val="003D417B"/>
    <w:rsid w:val="003D4EB9"/>
    <w:rsid w:val="003D5F80"/>
    <w:rsid w:val="003D61D2"/>
    <w:rsid w:val="003D6575"/>
    <w:rsid w:val="003D7B30"/>
    <w:rsid w:val="003E3599"/>
    <w:rsid w:val="003E3890"/>
    <w:rsid w:val="003E4533"/>
    <w:rsid w:val="003E4585"/>
    <w:rsid w:val="003E4D01"/>
    <w:rsid w:val="003E4F37"/>
    <w:rsid w:val="003E5673"/>
    <w:rsid w:val="003E6110"/>
    <w:rsid w:val="003E6770"/>
    <w:rsid w:val="003E6EE3"/>
    <w:rsid w:val="003E70E5"/>
    <w:rsid w:val="003E711A"/>
    <w:rsid w:val="003F0211"/>
    <w:rsid w:val="003F078D"/>
    <w:rsid w:val="003F12EE"/>
    <w:rsid w:val="003F415E"/>
    <w:rsid w:val="003F4E4A"/>
    <w:rsid w:val="003F4F67"/>
    <w:rsid w:val="003F58E7"/>
    <w:rsid w:val="003F6D41"/>
    <w:rsid w:val="003F6ED9"/>
    <w:rsid w:val="003F7D60"/>
    <w:rsid w:val="004019A3"/>
    <w:rsid w:val="004019CE"/>
    <w:rsid w:val="00401AB4"/>
    <w:rsid w:val="004025EF"/>
    <w:rsid w:val="0040272C"/>
    <w:rsid w:val="00402CA1"/>
    <w:rsid w:val="00402F9B"/>
    <w:rsid w:val="00403B5C"/>
    <w:rsid w:val="00403B78"/>
    <w:rsid w:val="00404AE1"/>
    <w:rsid w:val="00404D10"/>
    <w:rsid w:val="00404F9A"/>
    <w:rsid w:val="00405979"/>
    <w:rsid w:val="00405D57"/>
    <w:rsid w:val="00406331"/>
    <w:rsid w:val="0040678A"/>
    <w:rsid w:val="00406854"/>
    <w:rsid w:val="00406A2E"/>
    <w:rsid w:val="00406BD9"/>
    <w:rsid w:val="00407205"/>
    <w:rsid w:val="004079A2"/>
    <w:rsid w:val="00407FA6"/>
    <w:rsid w:val="00411536"/>
    <w:rsid w:val="00411EFE"/>
    <w:rsid w:val="0041379F"/>
    <w:rsid w:val="0041753B"/>
    <w:rsid w:val="004175C1"/>
    <w:rsid w:val="00417E76"/>
    <w:rsid w:val="004213F9"/>
    <w:rsid w:val="004214BC"/>
    <w:rsid w:val="0042179D"/>
    <w:rsid w:val="00421A68"/>
    <w:rsid w:val="00421E1A"/>
    <w:rsid w:val="0042202F"/>
    <w:rsid w:val="004243BF"/>
    <w:rsid w:val="00425FC4"/>
    <w:rsid w:val="0042635C"/>
    <w:rsid w:val="00426F45"/>
    <w:rsid w:val="004300A4"/>
    <w:rsid w:val="00430992"/>
    <w:rsid w:val="00432C14"/>
    <w:rsid w:val="00434055"/>
    <w:rsid w:val="00434F2C"/>
    <w:rsid w:val="0044053A"/>
    <w:rsid w:val="00441068"/>
    <w:rsid w:val="0044121A"/>
    <w:rsid w:val="004413FD"/>
    <w:rsid w:val="0044202F"/>
    <w:rsid w:val="00442608"/>
    <w:rsid w:val="00442D5F"/>
    <w:rsid w:val="0044384B"/>
    <w:rsid w:val="004454A0"/>
    <w:rsid w:val="00445BAD"/>
    <w:rsid w:val="00446C5F"/>
    <w:rsid w:val="00446E19"/>
    <w:rsid w:val="004472AB"/>
    <w:rsid w:val="0044777C"/>
    <w:rsid w:val="0045055F"/>
    <w:rsid w:val="0045160E"/>
    <w:rsid w:val="00451961"/>
    <w:rsid w:val="00452175"/>
    <w:rsid w:val="004531CF"/>
    <w:rsid w:val="004541BB"/>
    <w:rsid w:val="00454A50"/>
    <w:rsid w:val="00454D43"/>
    <w:rsid w:val="00455701"/>
    <w:rsid w:val="004564DE"/>
    <w:rsid w:val="0045672A"/>
    <w:rsid w:val="00457ADE"/>
    <w:rsid w:val="00460021"/>
    <w:rsid w:val="00460A83"/>
    <w:rsid w:val="00460AF0"/>
    <w:rsid w:val="00461505"/>
    <w:rsid w:val="00462427"/>
    <w:rsid w:val="00463A07"/>
    <w:rsid w:val="00464FDF"/>
    <w:rsid w:val="00466DF8"/>
    <w:rsid w:val="00466FF9"/>
    <w:rsid w:val="004670A5"/>
    <w:rsid w:val="004676C4"/>
    <w:rsid w:val="00470D24"/>
    <w:rsid w:val="00470D69"/>
    <w:rsid w:val="004721A5"/>
    <w:rsid w:val="00472287"/>
    <w:rsid w:val="004728B9"/>
    <w:rsid w:val="004758D8"/>
    <w:rsid w:val="004767C0"/>
    <w:rsid w:val="00480A26"/>
    <w:rsid w:val="00480C21"/>
    <w:rsid w:val="004812F3"/>
    <w:rsid w:val="0048143D"/>
    <w:rsid w:val="00483D53"/>
    <w:rsid w:val="0048607D"/>
    <w:rsid w:val="0048733C"/>
    <w:rsid w:val="004877C0"/>
    <w:rsid w:val="004915EF"/>
    <w:rsid w:val="004918D1"/>
    <w:rsid w:val="00491E8B"/>
    <w:rsid w:val="00491FEF"/>
    <w:rsid w:val="00492648"/>
    <w:rsid w:val="00494031"/>
    <w:rsid w:val="004941D8"/>
    <w:rsid w:val="004956FB"/>
    <w:rsid w:val="00496006"/>
    <w:rsid w:val="0049626B"/>
    <w:rsid w:val="004965FE"/>
    <w:rsid w:val="004969D9"/>
    <w:rsid w:val="00497ABE"/>
    <w:rsid w:val="004A0A13"/>
    <w:rsid w:val="004A3BFC"/>
    <w:rsid w:val="004A4620"/>
    <w:rsid w:val="004A4B69"/>
    <w:rsid w:val="004A4FE2"/>
    <w:rsid w:val="004A58DF"/>
    <w:rsid w:val="004A6198"/>
    <w:rsid w:val="004A6BC0"/>
    <w:rsid w:val="004A6D7D"/>
    <w:rsid w:val="004B08E4"/>
    <w:rsid w:val="004B1B40"/>
    <w:rsid w:val="004B22DB"/>
    <w:rsid w:val="004B2BFA"/>
    <w:rsid w:val="004B31F1"/>
    <w:rsid w:val="004B4485"/>
    <w:rsid w:val="004B6FCD"/>
    <w:rsid w:val="004B77EB"/>
    <w:rsid w:val="004B7AAF"/>
    <w:rsid w:val="004C0D5C"/>
    <w:rsid w:val="004C166D"/>
    <w:rsid w:val="004C2AC1"/>
    <w:rsid w:val="004C3613"/>
    <w:rsid w:val="004C4071"/>
    <w:rsid w:val="004C44C2"/>
    <w:rsid w:val="004C521C"/>
    <w:rsid w:val="004C59CF"/>
    <w:rsid w:val="004C5BE9"/>
    <w:rsid w:val="004C65CC"/>
    <w:rsid w:val="004C68CF"/>
    <w:rsid w:val="004D0509"/>
    <w:rsid w:val="004D126F"/>
    <w:rsid w:val="004D13E0"/>
    <w:rsid w:val="004D1CE7"/>
    <w:rsid w:val="004D243E"/>
    <w:rsid w:val="004D3587"/>
    <w:rsid w:val="004D37C3"/>
    <w:rsid w:val="004D3F44"/>
    <w:rsid w:val="004D4574"/>
    <w:rsid w:val="004D4ED1"/>
    <w:rsid w:val="004D534D"/>
    <w:rsid w:val="004D57E2"/>
    <w:rsid w:val="004D63DA"/>
    <w:rsid w:val="004D659F"/>
    <w:rsid w:val="004D6602"/>
    <w:rsid w:val="004D72A0"/>
    <w:rsid w:val="004E2A65"/>
    <w:rsid w:val="004E3C02"/>
    <w:rsid w:val="004E4EF4"/>
    <w:rsid w:val="004E50F7"/>
    <w:rsid w:val="004E5166"/>
    <w:rsid w:val="004E5B80"/>
    <w:rsid w:val="004E7057"/>
    <w:rsid w:val="004E78C3"/>
    <w:rsid w:val="004E7DFD"/>
    <w:rsid w:val="004F08ED"/>
    <w:rsid w:val="004F0F9E"/>
    <w:rsid w:val="004F45AE"/>
    <w:rsid w:val="004F507C"/>
    <w:rsid w:val="004F60DE"/>
    <w:rsid w:val="004F69BD"/>
    <w:rsid w:val="00500945"/>
    <w:rsid w:val="00501C7C"/>
    <w:rsid w:val="0050258F"/>
    <w:rsid w:val="005046D0"/>
    <w:rsid w:val="00505837"/>
    <w:rsid w:val="00505DB6"/>
    <w:rsid w:val="00506E15"/>
    <w:rsid w:val="00506F4D"/>
    <w:rsid w:val="005132D1"/>
    <w:rsid w:val="005148ED"/>
    <w:rsid w:val="005164EA"/>
    <w:rsid w:val="00521932"/>
    <w:rsid w:val="00522741"/>
    <w:rsid w:val="00522E62"/>
    <w:rsid w:val="0052306A"/>
    <w:rsid w:val="00523E74"/>
    <w:rsid w:val="005240A9"/>
    <w:rsid w:val="0052445A"/>
    <w:rsid w:val="00524790"/>
    <w:rsid w:val="005250DA"/>
    <w:rsid w:val="00525FA8"/>
    <w:rsid w:val="005267A4"/>
    <w:rsid w:val="0052753A"/>
    <w:rsid w:val="0052764F"/>
    <w:rsid w:val="0053007C"/>
    <w:rsid w:val="0053098F"/>
    <w:rsid w:val="00531518"/>
    <w:rsid w:val="0053261F"/>
    <w:rsid w:val="00532A7F"/>
    <w:rsid w:val="005366A7"/>
    <w:rsid w:val="00536BAE"/>
    <w:rsid w:val="00540406"/>
    <w:rsid w:val="005408A5"/>
    <w:rsid w:val="0054158D"/>
    <w:rsid w:val="0054243F"/>
    <w:rsid w:val="00542ED8"/>
    <w:rsid w:val="005436F0"/>
    <w:rsid w:val="005438DD"/>
    <w:rsid w:val="00543EF8"/>
    <w:rsid w:val="00545CB9"/>
    <w:rsid w:val="00547389"/>
    <w:rsid w:val="00550FEB"/>
    <w:rsid w:val="005514CB"/>
    <w:rsid w:val="00551CC4"/>
    <w:rsid w:val="005531D4"/>
    <w:rsid w:val="005536CE"/>
    <w:rsid w:val="00555A23"/>
    <w:rsid w:val="005566AC"/>
    <w:rsid w:val="00560DD7"/>
    <w:rsid w:val="00560E6F"/>
    <w:rsid w:val="0056217A"/>
    <w:rsid w:val="00562495"/>
    <w:rsid w:val="005639D3"/>
    <w:rsid w:val="0056490E"/>
    <w:rsid w:val="00564A07"/>
    <w:rsid w:val="0056599A"/>
    <w:rsid w:val="00565F50"/>
    <w:rsid w:val="00566628"/>
    <w:rsid w:val="00570072"/>
    <w:rsid w:val="00570282"/>
    <w:rsid w:val="00570CD1"/>
    <w:rsid w:val="00570DD9"/>
    <w:rsid w:val="0057159F"/>
    <w:rsid w:val="005718BB"/>
    <w:rsid w:val="005720C5"/>
    <w:rsid w:val="0057269F"/>
    <w:rsid w:val="00572C4B"/>
    <w:rsid w:val="00574D29"/>
    <w:rsid w:val="00575B99"/>
    <w:rsid w:val="00575E92"/>
    <w:rsid w:val="005761C3"/>
    <w:rsid w:val="00576FEE"/>
    <w:rsid w:val="00577569"/>
    <w:rsid w:val="00580922"/>
    <w:rsid w:val="005809D8"/>
    <w:rsid w:val="00580A0E"/>
    <w:rsid w:val="005816D5"/>
    <w:rsid w:val="0058191C"/>
    <w:rsid w:val="00581B3D"/>
    <w:rsid w:val="00581C61"/>
    <w:rsid w:val="00581F4D"/>
    <w:rsid w:val="00582127"/>
    <w:rsid w:val="0058444E"/>
    <w:rsid w:val="00585903"/>
    <w:rsid w:val="00586CAD"/>
    <w:rsid w:val="00586E27"/>
    <w:rsid w:val="005905E5"/>
    <w:rsid w:val="00590BB7"/>
    <w:rsid w:val="005911C8"/>
    <w:rsid w:val="0059157A"/>
    <w:rsid w:val="0059192B"/>
    <w:rsid w:val="00591E8C"/>
    <w:rsid w:val="00591F48"/>
    <w:rsid w:val="0059212E"/>
    <w:rsid w:val="005923B0"/>
    <w:rsid w:val="00592B92"/>
    <w:rsid w:val="005939B1"/>
    <w:rsid w:val="005947A6"/>
    <w:rsid w:val="00594937"/>
    <w:rsid w:val="00594D3D"/>
    <w:rsid w:val="005957E4"/>
    <w:rsid w:val="00597332"/>
    <w:rsid w:val="005976E5"/>
    <w:rsid w:val="00597884"/>
    <w:rsid w:val="00597945"/>
    <w:rsid w:val="005A0483"/>
    <w:rsid w:val="005A1E79"/>
    <w:rsid w:val="005A2229"/>
    <w:rsid w:val="005A30E7"/>
    <w:rsid w:val="005A652D"/>
    <w:rsid w:val="005A6A1A"/>
    <w:rsid w:val="005B0CED"/>
    <w:rsid w:val="005B1D90"/>
    <w:rsid w:val="005B1E55"/>
    <w:rsid w:val="005B1E67"/>
    <w:rsid w:val="005B21B1"/>
    <w:rsid w:val="005B25DD"/>
    <w:rsid w:val="005B3193"/>
    <w:rsid w:val="005B35DF"/>
    <w:rsid w:val="005B3FCE"/>
    <w:rsid w:val="005B48BE"/>
    <w:rsid w:val="005B4B47"/>
    <w:rsid w:val="005B5994"/>
    <w:rsid w:val="005B5F09"/>
    <w:rsid w:val="005B7259"/>
    <w:rsid w:val="005C0009"/>
    <w:rsid w:val="005C149A"/>
    <w:rsid w:val="005C1747"/>
    <w:rsid w:val="005C1938"/>
    <w:rsid w:val="005C3AD4"/>
    <w:rsid w:val="005C4BE4"/>
    <w:rsid w:val="005C4FB0"/>
    <w:rsid w:val="005C6569"/>
    <w:rsid w:val="005C71D5"/>
    <w:rsid w:val="005D0225"/>
    <w:rsid w:val="005D0841"/>
    <w:rsid w:val="005D0FE8"/>
    <w:rsid w:val="005D1955"/>
    <w:rsid w:val="005D1FED"/>
    <w:rsid w:val="005D229B"/>
    <w:rsid w:val="005D4271"/>
    <w:rsid w:val="005D4E1C"/>
    <w:rsid w:val="005D5958"/>
    <w:rsid w:val="005D5BF5"/>
    <w:rsid w:val="005D6047"/>
    <w:rsid w:val="005D66EA"/>
    <w:rsid w:val="005D7373"/>
    <w:rsid w:val="005E00BA"/>
    <w:rsid w:val="005E0145"/>
    <w:rsid w:val="005E0253"/>
    <w:rsid w:val="005E0728"/>
    <w:rsid w:val="005E142D"/>
    <w:rsid w:val="005E1CC6"/>
    <w:rsid w:val="005E3F4C"/>
    <w:rsid w:val="005E58FA"/>
    <w:rsid w:val="005E5C47"/>
    <w:rsid w:val="005E65EE"/>
    <w:rsid w:val="005F2277"/>
    <w:rsid w:val="005F282E"/>
    <w:rsid w:val="005F3774"/>
    <w:rsid w:val="005F4D46"/>
    <w:rsid w:val="005F4DA6"/>
    <w:rsid w:val="005F5624"/>
    <w:rsid w:val="005F5775"/>
    <w:rsid w:val="005F6149"/>
    <w:rsid w:val="005F782E"/>
    <w:rsid w:val="005F79C9"/>
    <w:rsid w:val="00600355"/>
    <w:rsid w:val="006004DA"/>
    <w:rsid w:val="00601B02"/>
    <w:rsid w:val="00602023"/>
    <w:rsid w:val="006022CD"/>
    <w:rsid w:val="00602903"/>
    <w:rsid w:val="00604799"/>
    <w:rsid w:val="00604B1E"/>
    <w:rsid w:val="006053C2"/>
    <w:rsid w:val="0060666D"/>
    <w:rsid w:val="00606702"/>
    <w:rsid w:val="00607E0D"/>
    <w:rsid w:val="00610738"/>
    <w:rsid w:val="00610834"/>
    <w:rsid w:val="00610EEE"/>
    <w:rsid w:val="00612326"/>
    <w:rsid w:val="00613D20"/>
    <w:rsid w:val="00613D62"/>
    <w:rsid w:val="00613F50"/>
    <w:rsid w:val="006140CC"/>
    <w:rsid w:val="00615676"/>
    <w:rsid w:val="00616882"/>
    <w:rsid w:val="00617D3B"/>
    <w:rsid w:val="00617DB3"/>
    <w:rsid w:val="006204A7"/>
    <w:rsid w:val="00621F70"/>
    <w:rsid w:val="006226D0"/>
    <w:rsid w:val="006229D0"/>
    <w:rsid w:val="0062351D"/>
    <w:rsid w:val="00623ADF"/>
    <w:rsid w:val="00625CD4"/>
    <w:rsid w:val="00626979"/>
    <w:rsid w:val="0062701A"/>
    <w:rsid w:val="006279DA"/>
    <w:rsid w:val="00627D8B"/>
    <w:rsid w:val="00630C7C"/>
    <w:rsid w:val="006311C4"/>
    <w:rsid w:val="0063169F"/>
    <w:rsid w:val="00631A99"/>
    <w:rsid w:val="0063235B"/>
    <w:rsid w:val="00633B32"/>
    <w:rsid w:val="0063597C"/>
    <w:rsid w:val="0063654C"/>
    <w:rsid w:val="006368F5"/>
    <w:rsid w:val="00636BB9"/>
    <w:rsid w:val="00636DA3"/>
    <w:rsid w:val="006377E6"/>
    <w:rsid w:val="006404B9"/>
    <w:rsid w:val="006404EB"/>
    <w:rsid w:val="00641030"/>
    <w:rsid w:val="0064143C"/>
    <w:rsid w:val="00641562"/>
    <w:rsid w:val="0064193A"/>
    <w:rsid w:val="006428DA"/>
    <w:rsid w:val="00642A93"/>
    <w:rsid w:val="006438CA"/>
    <w:rsid w:val="00643CCA"/>
    <w:rsid w:val="006442D3"/>
    <w:rsid w:val="006457E8"/>
    <w:rsid w:val="00646771"/>
    <w:rsid w:val="00647999"/>
    <w:rsid w:val="00650106"/>
    <w:rsid w:val="00650936"/>
    <w:rsid w:val="00650AED"/>
    <w:rsid w:val="00650F58"/>
    <w:rsid w:val="006523A9"/>
    <w:rsid w:val="00652A5E"/>
    <w:rsid w:val="006546F8"/>
    <w:rsid w:val="0065630C"/>
    <w:rsid w:val="00656FF2"/>
    <w:rsid w:val="006576B0"/>
    <w:rsid w:val="00660649"/>
    <w:rsid w:val="006608EA"/>
    <w:rsid w:val="00660E43"/>
    <w:rsid w:val="00661CDE"/>
    <w:rsid w:val="0066221F"/>
    <w:rsid w:val="00662D4E"/>
    <w:rsid w:val="00663490"/>
    <w:rsid w:val="006647C5"/>
    <w:rsid w:val="00665792"/>
    <w:rsid w:val="006663E6"/>
    <w:rsid w:val="00667C50"/>
    <w:rsid w:val="00667E36"/>
    <w:rsid w:val="006701CA"/>
    <w:rsid w:val="00670638"/>
    <w:rsid w:val="006723AC"/>
    <w:rsid w:val="006723BC"/>
    <w:rsid w:val="006727D8"/>
    <w:rsid w:val="00674CBC"/>
    <w:rsid w:val="006752C7"/>
    <w:rsid w:val="00676000"/>
    <w:rsid w:val="0067728C"/>
    <w:rsid w:val="00681492"/>
    <w:rsid w:val="00682DA8"/>
    <w:rsid w:val="00683093"/>
    <w:rsid w:val="00683920"/>
    <w:rsid w:val="006867AA"/>
    <w:rsid w:val="00686C54"/>
    <w:rsid w:val="006875A8"/>
    <w:rsid w:val="0068777A"/>
    <w:rsid w:val="00687CCE"/>
    <w:rsid w:val="00690AC7"/>
    <w:rsid w:val="00691881"/>
    <w:rsid w:val="00692643"/>
    <w:rsid w:val="006936DD"/>
    <w:rsid w:val="00693DD3"/>
    <w:rsid w:val="00693DEC"/>
    <w:rsid w:val="006943BF"/>
    <w:rsid w:val="00696E9F"/>
    <w:rsid w:val="00697124"/>
    <w:rsid w:val="00697196"/>
    <w:rsid w:val="006A0E4A"/>
    <w:rsid w:val="006A15F9"/>
    <w:rsid w:val="006A1D6D"/>
    <w:rsid w:val="006A30ED"/>
    <w:rsid w:val="006A4104"/>
    <w:rsid w:val="006A5012"/>
    <w:rsid w:val="006A566C"/>
    <w:rsid w:val="006A5A20"/>
    <w:rsid w:val="006A6367"/>
    <w:rsid w:val="006A7EE7"/>
    <w:rsid w:val="006B0C49"/>
    <w:rsid w:val="006B0F8B"/>
    <w:rsid w:val="006B1135"/>
    <w:rsid w:val="006B14E6"/>
    <w:rsid w:val="006B2BF0"/>
    <w:rsid w:val="006B31AC"/>
    <w:rsid w:val="006B351B"/>
    <w:rsid w:val="006B445D"/>
    <w:rsid w:val="006B45DC"/>
    <w:rsid w:val="006B5CF2"/>
    <w:rsid w:val="006B5E7B"/>
    <w:rsid w:val="006B6BB7"/>
    <w:rsid w:val="006C0E29"/>
    <w:rsid w:val="006C1593"/>
    <w:rsid w:val="006C1A18"/>
    <w:rsid w:val="006C2086"/>
    <w:rsid w:val="006C5088"/>
    <w:rsid w:val="006C57C0"/>
    <w:rsid w:val="006C5A21"/>
    <w:rsid w:val="006C5EAE"/>
    <w:rsid w:val="006C6097"/>
    <w:rsid w:val="006C64E1"/>
    <w:rsid w:val="006C7094"/>
    <w:rsid w:val="006D0F49"/>
    <w:rsid w:val="006D15AE"/>
    <w:rsid w:val="006D35BA"/>
    <w:rsid w:val="006D58D1"/>
    <w:rsid w:val="006E03F7"/>
    <w:rsid w:val="006E34F6"/>
    <w:rsid w:val="006E63CF"/>
    <w:rsid w:val="006E7334"/>
    <w:rsid w:val="006F1DA8"/>
    <w:rsid w:val="006F247B"/>
    <w:rsid w:val="006F2B7C"/>
    <w:rsid w:val="006F3282"/>
    <w:rsid w:val="006F36AC"/>
    <w:rsid w:val="006F417B"/>
    <w:rsid w:val="006F5184"/>
    <w:rsid w:val="006F5623"/>
    <w:rsid w:val="006F5CAE"/>
    <w:rsid w:val="006F622E"/>
    <w:rsid w:val="006F647D"/>
    <w:rsid w:val="006F66DC"/>
    <w:rsid w:val="006F6C8E"/>
    <w:rsid w:val="006F778E"/>
    <w:rsid w:val="006F7BED"/>
    <w:rsid w:val="006F7F00"/>
    <w:rsid w:val="00700B6F"/>
    <w:rsid w:val="00701A45"/>
    <w:rsid w:val="00701C43"/>
    <w:rsid w:val="00702CCE"/>
    <w:rsid w:val="00704133"/>
    <w:rsid w:val="00704DE7"/>
    <w:rsid w:val="00705164"/>
    <w:rsid w:val="0070525E"/>
    <w:rsid w:val="007065A0"/>
    <w:rsid w:val="00707ACB"/>
    <w:rsid w:val="00707CB7"/>
    <w:rsid w:val="007126ED"/>
    <w:rsid w:val="00712927"/>
    <w:rsid w:val="00714070"/>
    <w:rsid w:val="007150A2"/>
    <w:rsid w:val="00715A90"/>
    <w:rsid w:val="00717497"/>
    <w:rsid w:val="007179B4"/>
    <w:rsid w:val="00717CC8"/>
    <w:rsid w:val="00717EAE"/>
    <w:rsid w:val="007217E3"/>
    <w:rsid w:val="00722564"/>
    <w:rsid w:val="0072462B"/>
    <w:rsid w:val="00725985"/>
    <w:rsid w:val="00726155"/>
    <w:rsid w:val="00730FC2"/>
    <w:rsid w:val="00731208"/>
    <w:rsid w:val="00732378"/>
    <w:rsid w:val="0073239D"/>
    <w:rsid w:val="007329E7"/>
    <w:rsid w:val="00732ABE"/>
    <w:rsid w:val="00733212"/>
    <w:rsid w:val="007346A4"/>
    <w:rsid w:val="00734A1F"/>
    <w:rsid w:val="00735FA6"/>
    <w:rsid w:val="0073652A"/>
    <w:rsid w:val="007369E1"/>
    <w:rsid w:val="00740E33"/>
    <w:rsid w:val="00740F81"/>
    <w:rsid w:val="007416D0"/>
    <w:rsid w:val="00741FB3"/>
    <w:rsid w:val="007423F8"/>
    <w:rsid w:val="00742C9A"/>
    <w:rsid w:val="00742E55"/>
    <w:rsid w:val="007448ED"/>
    <w:rsid w:val="0074495B"/>
    <w:rsid w:val="0074568D"/>
    <w:rsid w:val="00746326"/>
    <w:rsid w:val="0074744D"/>
    <w:rsid w:val="00747E82"/>
    <w:rsid w:val="0075036A"/>
    <w:rsid w:val="007520F0"/>
    <w:rsid w:val="007524CD"/>
    <w:rsid w:val="00753671"/>
    <w:rsid w:val="00753AB9"/>
    <w:rsid w:val="00754B79"/>
    <w:rsid w:val="007562BE"/>
    <w:rsid w:val="00757AA9"/>
    <w:rsid w:val="00760E60"/>
    <w:rsid w:val="00761377"/>
    <w:rsid w:val="00761560"/>
    <w:rsid w:val="00761F30"/>
    <w:rsid w:val="00761F9A"/>
    <w:rsid w:val="007625EB"/>
    <w:rsid w:val="007625F3"/>
    <w:rsid w:val="00762E78"/>
    <w:rsid w:val="00762E8A"/>
    <w:rsid w:val="00763059"/>
    <w:rsid w:val="0076332A"/>
    <w:rsid w:val="00764004"/>
    <w:rsid w:val="00764102"/>
    <w:rsid w:val="0076435D"/>
    <w:rsid w:val="00764A72"/>
    <w:rsid w:val="007656AF"/>
    <w:rsid w:val="00766158"/>
    <w:rsid w:val="00766C0C"/>
    <w:rsid w:val="007670A4"/>
    <w:rsid w:val="00770398"/>
    <w:rsid w:val="00770713"/>
    <w:rsid w:val="00773033"/>
    <w:rsid w:val="00774482"/>
    <w:rsid w:val="00774642"/>
    <w:rsid w:val="00774DF2"/>
    <w:rsid w:val="00775780"/>
    <w:rsid w:val="007757D8"/>
    <w:rsid w:val="007760F7"/>
    <w:rsid w:val="00776263"/>
    <w:rsid w:val="00777795"/>
    <w:rsid w:val="007807BF"/>
    <w:rsid w:val="00781273"/>
    <w:rsid w:val="007832C2"/>
    <w:rsid w:val="007832DD"/>
    <w:rsid w:val="00783412"/>
    <w:rsid w:val="007848BA"/>
    <w:rsid w:val="0078505B"/>
    <w:rsid w:val="0078656B"/>
    <w:rsid w:val="0078707E"/>
    <w:rsid w:val="0078788E"/>
    <w:rsid w:val="00787A3B"/>
    <w:rsid w:val="00787C2C"/>
    <w:rsid w:val="0079042B"/>
    <w:rsid w:val="00791366"/>
    <w:rsid w:val="00791CA7"/>
    <w:rsid w:val="007925D9"/>
    <w:rsid w:val="00795E25"/>
    <w:rsid w:val="00796DAD"/>
    <w:rsid w:val="00796E3A"/>
    <w:rsid w:val="007970E0"/>
    <w:rsid w:val="007A375F"/>
    <w:rsid w:val="007A3F8C"/>
    <w:rsid w:val="007A4604"/>
    <w:rsid w:val="007A48E0"/>
    <w:rsid w:val="007A5056"/>
    <w:rsid w:val="007A688F"/>
    <w:rsid w:val="007A6A3E"/>
    <w:rsid w:val="007A6D63"/>
    <w:rsid w:val="007B04E1"/>
    <w:rsid w:val="007B0652"/>
    <w:rsid w:val="007B0EA5"/>
    <w:rsid w:val="007B2CA4"/>
    <w:rsid w:val="007B3E96"/>
    <w:rsid w:val="007B4618"/>
    <w:rsid w:val="007B47E6"/>
    <w:rsid w:val="007B6ED3"/>
    <w:rsid w:val="007C037F"/>
    <w:rsid w:val="007C14D9"/>
    <w:rsid w:val="007C1AA6"/>
    <w:rsid w:val="007C1E41"/>
    <w:rsid w:val="007C22A3"/>
    <w:rsid w:val="007C23F3"/>
    <w:rsid w:val="007C26EF"/>
    <w:rsid w:val="007C3454"/>
    <w:rsid w:val="007C3992"/>
    <w:rsid w:val="007C4467"/>
    <w:rsid w:val="007C4AA8"/>
    <w:rsid w:val="007C57CE"/>
    <w:rsid w:val="007C6A51"/>
    <w:rsid w:val="007C6BE7"/>
    <w:rsid w:val="007C7261"/>
    <w:rsid w:val="007C7316"/>
    <w:rsid w:val="007C7D40"/>
    <w:rsid w:val="007C7FA2"/>
    <w:rsid w:val="007D097E"/>
    <w:rsid w:val="007D0F99"/>
    <w:rsid w:val="007D57B9"/>
    <w:rsid w:val="007D66B8"/>
    <w:rsid w:val="007E0048"/>
    <w:rsid w:val="007E0A06"/>
    <w:rsid w:val="007E0FC9"/>
    <w:rsid w:val="007E1C5D"/>
    <w:rsid w:val="007E2F9A"/>
    <w:rsid w:val="007E3012"/>
    <w:rsid w:val="007E387D"/>
    <w:rsid w:val="007E3FEE"/>
    <w:rsid w:val="007E4413"/>
    <w:rsid w:val="007E69EE"/>
    <w:rsid w:val="007E7060"/>
    <w:rsid w:val="007E7129"/>
    <w:rsid w:val="007E7F91"/>
    <w:rsid w:val="007F0C89"/>
    <w:rsid w:val="007F3A61"/>
    <w:rsid w:val="007F3DB8"/>
    <w:rsid w:val="007F5FDD"/>
    <w:rsid w:val="007F6AA0"/>
    <w:rsid w:val="007F6F5B"/>
    <w:rsid w:val="007F7960"/>
    <w:rsid w:val="007F7969"/>
    <w:rsid w:val="00803145"/>
    <w:rsid w:val="00804925"/>
    <w:rsid w:val="00805F88"/>
    <w:rsid w:val="00806A6F"/>
    <w:rsid w:val="00810061"/>
    <w:rsid w:val="00810C94"/>
    <w:rsid w:val="00810EF8"/>
    <w:rsid w:val="00811C73"/>
    <w:rsid w:val="0081211C"/>
    <w:rsid w:val="008129EC"/>
    <w:rsid w:val="0081336D"/>
    <w:rsid w:val="008140F8"/>
    <w:rsid w:val="00814E90"/>
    <w:rsid w:val="00815529"/>
    <w:rsid w:val="0081651E"/>
    <w:rsid w:val="00816D41"/>
    <w:rsid w:val="00817B52"/>
    <w:rsid w:val="00820142"/>
    <w:rsid w:val="00821347"/>
    <w:rsid w:val="00821BB5"/>
    <w:rsid w:val="00822700"/>
    <w:rsid w:val="00823740"/>
    <w:rsid w:val="00824207"/>
    <w:rsid w:val="00824604"/>
    <w:rsid w:val="0082523D"/>
    <w:rsid w:val="00825CA9"/>
    <w:rsid w:val="00827051"/>
    <w:rsid w:val="008273AF"/>
    <w:rsid w:val="0082742D"/>
    <w:rsid w:val="00827BF6"/>
    <w:rsid w:val="00830BB4"/>
    <w:rsid w:val="00831348"/>
    <w:rsid w:val="00831A3A"/>
    <w:rsid w:val="00832466"/>
    <w:rsid w:val="008327EA"/>
    <w:rsid w:val="00833611"/>
    <w:rsid w:val="0083398C"/>
    <w:rsid w:val="00833BC0"/>
    <w:rsid w:val="00835FEF"/>
    <w:rsid w:val="0083601A"/>
    <w:rsid w:val="00840200"/>
    <w:rsid w:val="00840FC5"/>
    <w:rsid w:val="00841D4E"/>
    <w:rsid w:val="00842AE0"/>
    <w:rsid w:val="00843395"/>
    <w:rsid w:val="00844E55"/>
    <w:rsid w:val="008463C1"/>
    <w:rsid w:val="00846B91"/>
    <w:rsid w:val="00847127"/>
    <w:rsid w:val="008474C7"/>
    <w:rsid w:val="0084789B"/>
    <w:rsid w:val="0085004B"/>
    <w:rsid w:val="008501E4"/>
    <w:rsid w:val="008505CB"/>
    <w:rsid w:val="0085149B"/>
    <w:rsid w:val="00851557"/>
    <w:rsid w:val="008515ED"/>
    <w:rsid w:val="00852AF5"/>
    <w:rsid w:val="00852F36"/>
    <w:rsid w:val="0085372F"/>
    <w:rsid w:val="0085477A"/>
    <w:rsid w:val="00854806"/>
    <w:rsid w:val="00854A57"/>
    <w:rsid w:val="00854D60"/>
    <w:rsid w:val="008555D0"/>
    <w:rsid w:val="008557BF"/>
    <w:rsid w:val="00855CFF"/>
    <w:rsid w:val="0085679D"/>
    <w:rsid w:val="00856959"/>
    <w:rsid w:val="00862E28"/>
    <w:rsid w:val="00863B3D"/>
    <w:rsid w:val="0086485F"/>
    <w:rsid w:val="00865D79"/>
    <w:rsid w:val="00866AAC"/>
    <w:rsid w:val="0086756E"/>
    <w:rsid w:val="00867978"/>
    <w:rsid w:val="00867CDF"/>
    <w:rsid w:val="00867DFB"/>
    <w:rsid w:val="00870200"/>
    <w:rsid w:val="00870905"/>
    <w:rsid w:val="00870E8E"/>
    <w:rsid w:val="00870F63"/>
    <w:rsid w:val="008713E3"/>
    <w:rsid w:val="008725B1"/>
    <w:rsid w:val="00872DFD"/>
    <w:rsid w:val="00875B47"/>
    <w:rsid w:val="0087659E"/>
    <w:rsid w:val="008777D3"/>
    <w:rsid w:val="0088236C"/>
    <w:rsid w:val="00883D92"/>
    <w:rsid w:val="008847E5"/>
    <w:rsid w:val="00884B44"/>
    <w:rsid w:val="00885681"/>
    <w:rsid w:val="0088635D"/>
    <w:rsid w:val="00886659"/>
    <w:rsid w:val="008874C2"/>
    <w:rsid w:val="00887F3C"/>
    <w:rsid w:val="00893250"/>
    <w:rsid w:val="00893378"/>
    <w:rsid w:val="00893DE4"/>
    <w:rsid w:val="008960D4"/>
    <w:rsid w:val="00897587"/>
    <w:rsid w:val="00897F34"/>
    <w:rsid w:val="008A17A7"/>
    <w:rsid w:val="008A1D72"/>
    <w:rsid w:val="008A2330"/>
    <w:rsid w:val="008A542E"/>
    <w:rsid w:val="008A5496"/>
    <w:rsid w:val="008A54FE"/>
    <w:rsid w:val="008A584E"/>
    <w:rsid w:val="008A601D"/>
    <w:rsid w:val="008A7253"/>
    <w:rsid w:val="008A737A"/>
    <w:rsid w:val="008A7642"/>
    <w:rsid w:val="008B29E7"/>
    <w:rsid w:val="008B306F"/>
    <w:rsid w:val="008B322F"/>
    <w:rsid w:val="008B4FD5"/>
    <w:rsid w:val="008B5D77"/>
    <w:rsid w:val="008B5F28"/>
    <w:rsid w:val="008B663F"/>
    <w:rsid w:val="008B66DA"/>
    <w:rsid w:val="008B6FD4"/>
    <w:rsid w:val="008C172C"/>
    <w:rsid w:val="008C1BC2"/>
    <w:rsid w:val="008C1F14"/>
    <w:rsid w:val="008C2BFA"/>
    <w:rsid w:val="008C376B"/>
    <w:rsid w:val="008C3A20"/>
    <w:rsid w:val="008C4635"/>
    <w:rsid w:val="008C4756"/>
    <w:rsid w:val="008C6074"/>
    <w:rsid w:val="008C60AD"/>
    <w:rsid w:val="008D01FD"/>
    <w:rsid w:val="008D1B98"/>
    <w:rsid w:val="008D2150"/>
    <w:rsid w:val="008D3635"/>
    <w:rsid w:val="008D3AC0"/>
    <w:rsid w:val="008D58C0"/>
    <w:rsid w:val="008E037A"/>
    <w:rsid w:val="008E038F"/>
    <w:rsid w:val="008E22AE"/>
    <w:rsid w:val="008E2582"/>
    <w:rsid w:val="008E4990"/>
    <w:rsid w:val="008E5479"/>
    <w:rsid w:val="008E5543"/>
    <w:rsid w:val="008F1468"/>
    <w:rsid w:val="008F2B5C"/>
    <w:rsid w:val="008F4A5A"/>
    <w:rsid w:val="008F4CF4"/>
    <w:rsid w:val="008F6C31"/>
    <w:rsid w:val="008F6CB5"/>
    <w:rsid w:val="008F71E4"/>
    <w:rsid w:val="008F765C"/>
    <w:rsid w:val="009014E8"/>
    <w:rsid w:val="0090152F"/>
    <w:rsid w:val="00901D53"/>
    <w:rsid w:val="00902A5B"/>
    <w:rsid w:val="00905288"/>
    <w:rsid w:val="009059C1"/>
    <w:rsid w:val="00905A98"/>
    <w:rsid w:val="0091008C"/>
    <w:rsid w:val="0091194A"/>
    <w:rsid w:val="00912E0B"/>
    <w:rsid w:val="0091433E"/>
    <w:rsid w:val="00914AD9"/>
    <w:rsid w:val="00914DF5"/>
    <w:rsid w:val="00916473"/>
    <w:rsid w:val="009208BB"/>
    <w:rsid w:val="009213C2"/>
    <w:rsid w:val="009217AE"/>
    <w:rsid w:val="00922233"/>
    <w:rsid w:val="009222E7"/>
    <w:rsid w:val="0092362C"/>
    <w:rsid w:val="0092416B"/>
    <w:rsid w:val="00924301"/>
    <w:rsid w:val="00924834"/>
    <w:rsid w:val="00924A86"/>
    <w:rsid w:val="0092583E"/>
    <w:rsid w:val="00926D3F"/>
    <w:rsid w:val="00927E39"/>
    <w:rsid w:val="00930F8E"/>
    <w:rsid w:val="00931B48"/>
    <w:rsid w:val="009328AB"/>
    <w:rsid w:val="00932976"/>
    <w:rsid w:val="00933149"/>
    <w:rsid w:val="009339A6"/>
    <w:rsid w:val="00934334"/>
    <w:rsid w:val="0093465C"/>
    <w:rsid w:val="009356FE"/>
    <w:rsid w:val="0093603C"/>
    <w:rsid w:val="00940C1F"/>
    <w:rsid w:val="00941108"/>
    <w:rsid w:val="00942AD2"/>
    <w:rsid w:val="009451D9"/>
    <w:rsid w:val="009453A2"/>
    <w:rsid w:val="009460A2"/>
    <w:rsid w:val="0094768E"/>
    <w:rsid w:val="00947A97"/>
    <w:rsid w:val="009506B2"/>
    <w:rsid w:val="00951641"/>
    <w:rsid w:val="00951724"/>
    <w:rsid w:val="009519FF"/>
    <w:rsid w:val="0095269C"/>
    <w:rsid w:val="00953B2E"/>
    <w:rsid w:val="00953ECF"/>
    <w:rsid w:val="00954263"/>
    <w:rsid w:val="009568AA"/>
    <w:rsid w:val="00957A84"/>
    <w:rsid w:val="0096147E"/>
    <w:rsid w:val="00961F83"/>
    <w:rsid w:val="0096267F"/>
    <w:rsid w:val="00962AA7"/>
    <w:rsid w:val="00964812"/>
    <w:rsid w:val="00964BA9"/>
    <w:rsid w:val="009652C7"/>
    <w:rsid w:val="00965523"/>
    <w:rsid w:val="00965876"/>
    <w:rsid w:val="00965C31"/>
    <w:rsid w:val="00966319"/>
    <w:rsid w:val="00967BAF"/>
    <w:rsid w:val="00967E84"/>
    <w:rsid w:val="00971CE1"/>
    <w:rsid w:val="00973212"/>
    <w:rsid w:val="00973C31"/>
    <w:rsid w:val="00973D60"/>
    <w:rsid w:val="00975F6B"/>
    <w:rsid w:val="00976AB7"/>
    <w:rsid w:val="00976E96"/>
    <w:rsid w:val="009770C4"/>
    <w:rsid w:val="00977CEE"/>
    <w:rsid w:val="00980640"/>
    <w:rsid w:val="009807E2"/>
    <w:rsid w:val="00980AE8"/>
    <w:rsid w:val="00981BC2"/>
    <w:rsid w:val="009831EF"/>
    <w:rsid w:val="00983F42"/>
    <w:rsid w:val="009840CD"/>
    <w:rsid w:val="00984931"/>
    <w:rsid w:val="009855FB"/>
    <w:rsid w:val="00985A8A"/>
    <w:rsid w:val="00986695"/>
    <w:rsid w:val="00986BB5"/>
    <w:rsid w:val="009879F7"/>
    <w:rsid w:val="009910A9"/>
    <w:rsid w:val="009934E9"/>
    <w:rsid w:val="0099486F"/>
    <w:rsid w:val="00995401"/>
    <w:rsid w:val="00997471"/>
    <w:rsid w:val="009A00F6"/>
    <w:rsid w:val="009A0425"/>
    <w:rsid w:val="009A043C"/>
    <w:rsid w:val="009A07C6"/>
    <w:rsid w:val="009A07E3"/>
    <w:rsid w:val="009A298A"/>
    <w:rsid w:val="009A33E7"/>
    <w:rsid w:val="009A558D"/>
    <w:rsid w:val="009A55BD"/>
    <w:rsid w:val="009A5A5A"/>
    <w:rsid w:val="009A5AF8"/>
    <w:rsid w:val="009A7127"/>
    <w:rsid w:val="009B0315"/>
    <w:rsid w:val="009B086D"/>
    <w:rsid w:val="009B3C3E"/>
    <w:rsid w:val="009B69FB"/>
    <w:rsid w:val="009B7633"/>
    <w:rsid w:val="009B77FF"/>
    <w:rsid w:val="009B7B6E"/>
    <w:rsid w:val="009C0B68"/>
    <w:rsid w:val="009C0CD5"/>
    <w:rsid w:val="009C17C4"/>
    <w:rsid w:val="009C1B75"/>
    <w:rsid w:val="009C1B7B"/>
    <w:rsid w:val="009C388A"/>
    <w:rsid w:val="009C3C80"/>
    <w:rsid w:val="009C3D9B"/>
    <w:rsid w:val="009C3F38"/>
    <w:rsid w:val="009C653F"/>
    <w:rsid w:val="009C6E62"/>
    <w:rsid w:val="009D001B"/>
    <w:rsid w:val="009D18A6"/>
    <w:rsid w:val="009D1C39"/>
    <w:rsid w:val="009D1F89"/>
    <w:rsid w:val="009D2F82"/>
    <w:rsid w:val="009D3034"/>
    <w:rsid w:val="009D306C"/>
    <w:rsid w:val="009D339E"/>
    <w:rsid w:val="009D377F"/>
    <w:rsid w:val="009D5C3E"/>
    <w:rsid w:val="009D6397"/>
    <w:rsid w:val="009D72F4"/>
    <w:rsid w:val="009D7A30"/>
    <w:rsid w:val="009E12DD"/>
    <w:rsid w:val="009E2968"/>
    <w:rsid w:val="009E3E98"/>
    <w:rsid w:val="009E4F10"/>
    <w:rsid w:val="009E679B"/>
    <w:rsid w:val="009F00AA"/>
    <w:rsid w:val="009F0644"/>
    <w:rsid w:val="009F24AB"/>
    <w:rsid w:val="009F254B"/>
    <w:rsid w:val="009F3097"/>
    <w:rsid w:val="009F4267"/>
    <w:rsid w:val="009F466A"/>
    <w:rsid w:val="009F55AF"/>
    <w:rsid w:val="009F65C6"/>
    <w:rsid w:val="009F663D"/>
    <w:rsid w:val="009F711B"/>
    <w:rsid w:val="009F71CA"/>
    <w:rsid w:val="00A003B6"/>
    <w:rsid w:val="00A0171F"/>
    <w:rsid w:val="00A01CF1"/>
    <w:rsid w:val="00A01DA5"/>
    <w:rsid w:val="00A02A71"/>
    <w:rsid w:val="00A02B50"/>
    <w:rsid w:val="00A039DE"/>
    <w:rsid w:val="00A04BAC"/>
    <w:rsid w:val="00A04C22"/>
    <w:rsid w:val="00A053D8"/>
    <w:rsid w:val="00A071BF"/>
    <w:rsid w:val="00A073B4"/>
    <w:rsid w:val="00A10B59"/>
    <w:rsid w:val="00A147A5"/>
    <w:rsid w:val="00A14876"/>
    <w:rsid w:val="00A14B4D"/>
    <w:rsid w:val="00A150B1"/>
    <w:rsid w:val="00A15199"/>
    <w:rsid w:val="00A15E29"/>
    <w:rsid w:val="00A17581"/>
    <w:rsid w:val="00A17983"/>
    <w:rsid w:val="00A21A77"/>
    <w:rsid w:val="00A21FED"/>
    <w:rsid w:val="00A23E35"/>
    <w:rsid w:val="00A24AF2"/>
    <w:rsid w:val="00A24E22"/>
    <w:rsid w:val="00A250BA"/>
    <w:rsid w:val="00A27077"/>
    <w:rsid w:val="00A34D4A"/>
    <w:rsid w:val="00A365E0"/>
    <w:rsid w:val="00A4038D"/>
    <w:rsid w:val="00A41474"/>
    <w:rsid w:val="00A420C4"/>
    <w:rsid w:val="00A42B1E"/>
    <w:rsid w:val="00A42FD3"/>
    <w:rsid w:val="00A43912"/>
    <w:rsid w:val="00A4560D"/>
    <w:rsid w:val="00A45676"/>
    <w:rsid w:val="00A4568C"/>
    <w:rsid w:val="00A46509"/>
    <w:rsid w:val="00A500BA"/>
    <w:rsid w:val="00A50223"/>
    <w:rsid w:val="00A504AC"/>
    <w:rsid w:val="00A50690"/>
    <w:rsid w:val="00A50E98"/>
    <w:rsid w:val="00A521E3"/>
    <w:rsid w:val="00A52E40"/>
    <w:rsid w:val="00A5351E"/>
    <w:rsid w:val="00A53ACA"/>
    <w:rsid w:val="00A54168"/>
    <w:rsid w:val="00A54F1F"/>
    <w:rsid w:val="00A557A6"/>
    <w:rsid w:val="00A557CD"/>
    <w:rsid w:val="00A558B9"/>
    <w:rsid w:val="00A562D0"/>
    <w:rsid w:val="00A5733E"/>
    <w:rsid w:val="00A5738D"/>
    <w:rsid w:val="00A57873"/>
    <w:rsid w:val="00A60E4A"/>
    <w:rsid w:val="00A61FA0"/>
    <w:rsid w:val="00A6391B"/>
    <w:rsid w:val="00A64493"/>
    <w:rsid w:val="00A6596F"/>
    <w:rsid w:val="00A65ADB"/>
    <w:rsid w:val="00A66BCC"/>
    <w:rsid w:val="00A67067"/>
    <w:rsid w:val="00A716EF"/>
    <w:rsid w:val="00A7179A"/>
    <w:rsid w:val="00A71A40"/>
    <w:rsid w:val="00A7297C"/>
    <w:rsid w:val="00A7360E"/>
    <w:rsid w:val="00A737A0"/>
    <w:rsid w:val="00A73A26"/>
    <w:rsid w:val="00A746A0"/>
    <w:rsid w:val="00A755CB"/>
    <w:rsid w:val="00A75678"/>
    <w:rsid w:val="00A76222"/>
    <w:rsid w:val="00A800F5"/>
    <w:rsid w:val="00A80834"/>
    <w:rsid w:val="00A825B0"/>
    <w:rsid w:val="00A8261E"/>
    <w:rsid w:val="00A83F1A"/>
    <w:rsid w:val="00A864BC"/>
    <w:rsid w:val="00A87A67"/>
    <w:rsid w:val="00A90F80"/>
    <w:rsid w:val="00A910D2"/>
    <w:rsid w:val="00A91C30"/>
    <w:rsid w:val="00A92A35"/>
    <w:rsid w:val="00A93A26"/>
    <w:rsid w:val="00A95595"/>
    <w:rsid w:val="00A95BEB"/>
    <w:rsid w:val="00A970B2"/>
    <w:rsid w:val="00A978F1"/>
    <w:rsid w:val="00A979A7"/>
    <w:rsid w:val="00A97F24"/>
    <w:rsid w:val="00AA14B6"/>
    <w:rsid w:val="00AA177E"/>
    <w:rsid w:val="00AA1EEB"/>
    <w:rsid w:val="00AA2B0B"/>
    <w:rsid w:val="00AA2CA7"/>
    <w:rsid w:val="00AA35EE"/>
    <w:rsid w:val="00AA3709"/>
    <w:rsid w:val="00AA7C64"/>
    <w:rsid w:val="00AA7E85"/>
    <w:rsid w:val="00AB04E9"/>
    <w:rsid w:val="00AB08C1"/>
    <w:rsid w:val="00AB139B"/>
    <w:rsid w:val="00AB4A38"/>
    <w:rsid w:val="00AB4F14"/>
    <w:rsid w:val="00AB52E0"/>
    <w:rsid w:val="00AB539E"/>
    <w:rsid w:val="00AB6104"/>
    <w:rsid w:val="00AC03DB"/>
    <w:rsid w:val="00AC05EF"/>
    <w:rsid w:val="00AC0F80"/>
    <w:rsid w:val="00AC26DA"/>
    <w:rsid w:val="00AC49C9"/>
    <w:rsid w:val="00AC4C53"/>
    <w:rsid w:val="00AC53D6"/>
    <w:rsid w:val="00AC56AD"/>
    <w:rsid w:val="00AC58AE"/>
    <w:rsid w:val="00AD0A96"/>
    <w:rsid w:val="00AD0C47"/>
    <w:rsid w:val="00AD159C"/>
    <w:rsid w:val="00AD2DAE"/>
    <w:rsid w:val="00AD47CC"/>
    <w:rsid w:val="00AD5FA0"/>
    <w:rsid w:val="00AD688D"/>
    <w:rsid w:val="00AE0FD8"/>
    <w:rsid w:val="00AE1854"/>
    <w:rsid w:val="00AE2D6E"/>
    <w:rsid w:val="00AE32C8"/>
    <w:rsid w:val="00AE40B3"/>
    <w:rsid w:val="00AE40E9"/>
    <w:rsid w:val="00AE4148"/>
    <w:rsid w:val="00AE4D43"/>
    <w:rsid w:val="00AE5AAF"/>
    <w:rsid w:val="00AE6C38"/>
    <w:rsid w:val="00AE78F9"/>
    <w:rsid w:val="00AE7C0E"/>
    <w:rsid w:val="00AF1082"/>
    <w:rsid w:val="00AF1540"/>
    <w:rsid w:val="00AF1FFC"/>
    <w:rsid w:val="00AF2A09"/>
    <w:rsid w:val="00AF2FCA"/>
    <w:rsid w:val="00AF308C"/>
    <w:rsid w:val="00AF3525"/>
    <w:rsid w:val="00AF38A8"/>
    <w:rsid w:val="00AF4DB1"/>
    <w:rsid w:val="00AF5783"/>
    <w:rsid w:val="00AF61BB"/>
    <w:rsid w:val="00B01A31"/>
    <w:rsid w:val="00B0327C"/>
    <w:rsid w:val="00B036B1"/>
    <w:rsid w:val="00B03C10"/>
    <w:rsid w:val="00B04BBD"/>
    <w:rsid w:val="00B05818"/>
    <w:rsid w:val="00B06809"/>
    <w:rsid w:val="00B10469"/>
    <w:rsid w:val="00B10AE6"/>
    <w:rsid w:val="00B12B97"/>
    <w:rsid w:val="00B136BB"/>
    <w:rsid w:val="00B13F92"/>
    <w:rsid w:val="00B141A2"/>
    <w:rsid w:val="00B1775A"/>
    <w:rsid w:val="00B2008E"/>
    <w:rsid w:val="00B20D2F"/>
    <w:rsid w:val="00B217B3"/>
    <w:rsid w:val="00B2262D"/>
    <w:rsid w:val="00B234BB"/>
    <w:rsid w:val="00B23F57"/>
    <w:rsid w:val="00B2460B"/>
    <w:rsid w:val="00B2514C"/>
    <w:rsid w:val="00B26B6E"/>
    <w:rsid w:val="00B27317"/>
    <w:rsid w:val="00B311CE"/>
    <w:rsid w:val="00B3169F"/>
    <w:rsid w:val="00B32497"/>
    <w:rsid w:val="00B33B8F"/>
    <w:rsid w:val="00B34020"/>
    <w:rsid w:val="00B34D26"/>
    <w:rsid w:val="00B36205"/>
    <w:rsid w:val="00B36AF1"/>
    <w:rsid w:val="00B375CF"/>
    <w:rsid w:val="00B37DD5"/>
    <w:rsid w:val="00B428C5"/>
    <w:rsid w:val="00B45250"/>
    <w:rsid w:val="00B46169"/>
    <w:rsid w:val="00B46788"/>
    <w:rsid w:val="00B46D45"/>
    <w:rsid w:val="00B46EB9"/>
    <w:rsid w:val="00B52538"/>
    <w:rsid w:val="00B52809"/>
    <w:rsid w:val="00B530E8"/>
    <w:rsid w:val="00B53B65"/>
    <w:rsid w:val="00B55176"/>
    <w:rsid w:val="00B55401"/>
    <w:rsid w:val="00B56083"/>
    <w:rsid w:val="00B56541"/>
    <w:rsid w:val="00B5723D"/>
    <w:rsid w:val="00B57FF4"/>
    <w:rsid w:val="00B60BBE"/>
    <w:rsid w:val="00B614DE"/>
    <w:rsid w:val="00B621EE"/>
    <w:rsid w:val="00B63E11"/>
    <w:rsid w:val="00B642D9"/>
    <w:rsid w:val="00B647A7"/>
    <w:rsid w:val="00B64B2E"/>
    <w:rsid w:val="00B6557F"/>
    <w:rsid w:val="00B65E2C"/>
    <w:rsid w:val="00B669F1"/>
    <w:rsid w:val="00B66F0F"/>
    <w:rsid w:val="00B67146"/>
    <w:rsid w:val="00B673EC"/>
    <w:rsid w:val="00B676F9"/>
    <w:rsid w:val="00B67ED6"/>
    <w:rsid w:val="00B7039D"/>
    <w:rsid w:val="00B7050F"/>
    <w:rsid w:val="00B72071"/>
    <w:rsid w:val="00B723FC"/>
    <w:rsid w:val="00B72C1B"/>
    <w:rsid w:val="00B73A72"/>
    <w:rsid w:val="00B73BC1"/>
    <w:rsid w:val="00B74647"/>
    <w:rsid w:val="00B747F9"/>
    <w:rsid w:val="00B7499B"/>
    <w:rsid w:val="00B749EC"/>
    <w:rsid w:val="00B74CEF"/>
    <w:rsid w:val="00B7583C"/>
    <w:rsid w:val="00B763E1"/>
    <w:rsid w:val="00B76D50"/>
    <w:rsid w:val="00B80049"/>
    <w:rsid w:val="00B81258"/>
    <w:rsid w:val="00B812BF"/>
    <w:rsid w:val="00B82785"/>
    <w:rsid w:val="00B852EF"/>
    <w:rsid w:val="00B869CC"/>
    <w:rsid w:val="00B8742E"/>
    <w:rsid w:val="00B874B7"/>
    <w:rsid w:val="00B87EF6"/>
    <w:rsid w:val="00B90A4F"/>
    <w:rsid w:val="00B91464"/>
    <w:rsid w:val="00B92026"/>
    <w:rsid w:val="00B92566"/>
    <w:rsid w:val="00B93005"/>
    <w:rsid w:val="00B93F0A"/>
    <w:rsid w:val="00B94B88"/>
    <w:rsid w:val="00B9525B"/>
    <w:rsid w:val="00B95F82"/>
    <w:rsid w:val="00B9608D"/>
    <w:rsid w:val="00B9722C"/>
    <w:rsid w:val="00BA0A0B"/>
    <w:rsid w:val="00BA0AFF"/>
    <w:rsid w:val="00BA0EF2"/>
    <w:rsid w:val="00BA2A60"/>
    <w:rsid w:val="00BA2D08"/>
    <w:rsid w:val="00BA4338"/>
    <w:rsid w:val="00BA4504"/>
    <w:rsid w:val="00BA5442"/>
    <w:rsid w:val="00BA7453"/>
    <w:rsid w:val="00BA7CCB"/>
    <w:rsid w:val="00BA7D36"/>
    <w:rsid w:val="00BB0AAE"/>
    <w:rsid w:val="00BB1350"/>
    <w:rsid w:val="00BB3EA8"/>
    <w:rsid w:val="00BB3EDA"/>
    <w:rsid w:val="00BB5E39"/>
    <w:rsid w:val="00BB60D2"/>
    <w:rsid w:val="00BB6548"/>
    <w:rsid w:val="00BB7118"/>
    <w:rsid w:val="00BB740F"/>
    <w:rsid w:val="00BB7F32"/>
    <w:rsid w:val="00BC030F"/>
    <w:rsid w:val="00BC137B"/>
    <w:rsid w:val="00BC2A4B"/>
    <w:rsid w:val="00BC2D83"/>
    <w:rsid w:val="00BC3908"/>
    <w:rsid w:val="00BC3B2E"/>
    <w:rsid w:val="00BC5ADC"/>
    <w:rsid w:val="00BD0155"/>
    <w:rsid w:val="00BD1827"/>
    <w:rsid w:val="00BD1F5B"/>
    <w:rsid w:val="00BD2050"/>
    <w:rsid w:val="00BD24C9"/>
    <w:rsid w:val="00BD4C86"/>
    <w:rsid w:val="00BD5077"/>
    <w:rsid w:val="00BD56BD"/>
    <w:rsid w:val="00BD6672"/>
    <w:rsid w:val="00BD67A1"/>
    <w:rsid w:val="00BD6A1D"/>
    <w:rsid w:val="00BD7A69"/>
    <w:rsid w:val="00BD7F91"/>
    <w:rsid w:val="00BE1BC2"/>
    <w:rsid w:val="00BE1EA4"/>
    <w:rsid w:val="00BE30E7"/>
    <w:rsid w:val="00BE377A"/>
    <w:rsid w:val="00BE686E"/>
    <w:rsid w:val="00BE6AA5"/>
    <w:rsid w:val="00BE70AF"/>
    <w:rsid w:val="00BE71E5"/>
    <w:rsid w:val="00BF0212"/>
    <w:rsid w:val="00BF085C"/>
    <w:rsid w:val="00BF20B5"/>
    <w:rsid w:val="00BF2C9B"/>
    <w:rsid w:val="00BF33B4"/>
    <w:rsid w:val="00BF35A7"/>
    <w:rsid w:val="00BF37C7"/>
    <w:rsid w:val="00BF39F4"/>
    <w:rsid w:val="00BF543D"/>
    <w:rsid w:val="00BF599C"/>
    <w:rsid w:val="00BF5A16"/>
    <w:rsid w:val="00BF7564"/>
    <w:rsid w:val="00C00473"/>
    <w:rsid w:val="00C008A8"/>
    <w:rsid w:val="00C00F5B"/>
    <w:rsid w:val="00C01801"/>
    <w:rsid w:val="00C03A24"/>
    <w:rsid w:val="00C03D70"/>
    <w:rsid w:val="00C04A4B"/>
    <w:rsid w:val="00C04F54"/>
    <w:rsid w:val="00C07EFB"/>
    <w:rsid w:val="00C10A59"/>
    <w:rsid w:val="00C10C06"/>
    <w:rsid w:val="00C114F6"/>
    <w:rsid w:val="00C124C3"/>
    <w:rsid w:val="00C13B81"/>
    <w:rsid w:val="00C13F42"/>
    <w:rsid w:val="00C15428"/>
    <w:rsid w:val="00C21909"/>
    <w:rsid w:val="00C21A55"/>
    <w:rsid w:val="00C21EAB"/>
    <w:rsid w:val="00C22812"/>
    <w:rsid w:val="00C22BA9"/>
    <w:rsid w:val="00C2387D"/>
    <w:rsid w:val="00C2519C"/>
    <w:rsid w:val="00C25788"/>
    <w:rsid w:val="00C30D59"/>
    <w:rsid w:val="00C30FD2"/>
    <w:rsid w:val="00C31168"/>
    <w:rsid w:val="00C32511"/>
    <w:rsid w:val="00C34696"/>
    <w:rsid w:val="00C35C2F"/>
    <w:rsid w:val="00C36B8A"/>
    <w:rsid w:val="00C3755E"/>
    <w:rsid w:val="00C4025D"/>
    <w:rsid w:val="00C40ED8"/>
    <w:rsid w:val="00C410DF"/>
    <w:rsid w:val="00C425FF"/>
    <w:rsid w:val="00C47B14"/>
    <w:rsid w:val="00C51107"/>
    <w:rsid w:val="00C513F5"/>
    <w:rsid w:val="00C5157D"/>
    <w:rsid w:val="00C51DC1"/>
    <w:rsid w:val="00C51ED5"/>
    <w:rsid w:val="00C52CB4"/>
    <w:rsid w:val="00C53ABC"/>
    <w:rsid w:val="00C53C47"/>
    <w:rsid w:val="00C53E17"/>
    <w:rsid w:val="00C55913"/>
    <w:rsid w:val="00C56A44"/>
    <w:rsid w:val="00C5732E"/>
    <w:rsid w:val="00C57938"/>
    <w:rsid w:val="00C6083F"/>
    <w:rsid w:val="00C6285C"/>
    <w:rsid w:val="00C62D4B"/>
    <w:rsid w:val="00C63C17"/>
    <w:rsid w:val="00C64B18"/>
    <w:rsid w:val="00C661EE"/>
    <w:rsid w:val="00C66F50"/>
    <w:rsid w:val="00C70FB0"/>
    <w:rsid w:val="00C742D5"/>
    <w:rsid w:val="00C74E5F"/>
    <w:rsid w:val="00C751FE"/>
    <w:rsid w:val="00C765E3"/>
    <w:rsid w:val="00C77D90"/>
    <w:rsid w:val="00C80642"/>
    <w:rsid w:val="00C80F43"/>
    <w:rsid w:val="00C81E94"/>
    <w:rsid w:val="00C83988"/>
    <w:rsid w:val="00C83A74"/>
    <w:rsid w:val="00C84201"/>
    <w:rsid w:val="00C8541B"/>
    <w:rsid w:val="00C86793"/>
    <w:rsid w:val="00C86797"/>
    <w:rsid w:val="00C8758E"/>
    <w:rsid w:val="00C87A2E"/>
    <w:rsid w:val="00C87F1F"/>
    <w:rsid w:val="00C90635"/>
    <w:rsid w:val="00C90971"/>
    <w:rsid w:val="00C910CF"/>
    <w:rsid w:val="00C92B2C"/>
    <w:rsid w:val="00C934C4"/>
    <w:rsid w:val="00C9372F"/>
    <w:rsid w:val="00C93E3C"/>
    <w:rsid w:val="00C955C6"/>
    <w:rsid w:val="00C97490"/>
    <w:rsid w:val="00CA149D"/>
    <w:rsid w:val="00CA1C66"/>
    <w:rsid w:val="00CA2150"/>
    <w:rsid w:val="00CA2B49"/>
    <w:rsid w:val="00CA38A4"/>
    <w:rsid w:val="00CA5406"/>
    <w:rsid w:val="00CA6D3F"/>
    <w:rsid w:val="00CB1C51"/>
    <w:rsid w:val="00CB2866"/>
    <w:rsid w:val="00CB2EED"/>
    <w:rsid w:val="00CB3013"/>
    <w:rsid w:val="00CB3032"/>
    <w:rsid w:val="00CB39F9"/>
    <w:rsid w:val="00CB3EA1"/>
    <w:rsid w:val="00CB52D0"/>
    <w:rsid w:val="00CB5DA9"/>
    <w:rsid w:val="00CB630C"/>
    <w:rsid w:val="00CB66A9"/>
    <w:rsid w:val="00CB68DB"/>
    <w:rsid w:val="00CC1C94"/>
    <w:rsid w:val="00CC1ECB"/>
    <w:rsid w:val="00CC215D"/>
    <w:rsid w:val="00CC4177"/>
    <w:rsid w:val="00CC42A5"/>
    <w:rsid w:val="00CC55AE"/>
    <w:rsid w:val="00CC57A3"/>
    <w:rsid w:val="00CC5855"/>
    <w:rsid w:val="00CC62B3"/>
    <w:rsid w:val="00CD00E9"/>
    <w:rsid w:val="00CD10CE"/>
    <w:rsid w:val="00CD2526"/>
    <w:rsid w:val="00CD262F"/>
    <w:rsid w:val="00CD36C7"/>
    <w:rsid w:val="00CD38CD"/>
    <w:rsid w:val="00CD3AB0"/>
    <w:rsid w:val="00CD6494"/>
    <w:rsid w:val="00CD659A"/>
    <w:rsid w:val="00CD7AFD"/>
    <w:rsid w:val="00CE0DC8"/>
    <w:rsid w:val="00CE127D"/>
    <w:rsid w:val="00CE152B"/>
    <w:rsid w:val="00CE195A"/>
    <w:rsid w:val="00CE1A2C"/>
    <w:rsid w:val="00CE1E93"/>
    <w:rsid w:val="00CE26FE"/>
    <w:rsid w:val="00CE2DBD"/>
    <w:rsid w:val="00CE2E99"/>
    <w:rsid w:val="00CE4623"/>
    <w:rsid w:val="00CE515D"/>
    <w:rsid w:val="00CE5F8A"/>
    <w:rsid w:val="00CE67FC"/>
    <w:rsid w:val="00CE7278"/>
    <w:rsid w:val="00CE7688"/>
    <w:rsid w:val="00CE789E"/>
    <w:rsid w:val="00CE79FB"/>
    <w:rsid w:val="00CF078C"/>
    <w:rsid w:val="00CF0FE9"/>
    <w:rsid w:val="00CF3185"/>
    <w:rsid w:val="00CF35F7"/>
    <w:rsid w:val="00CF408B"/>
    <w:rsid w:val="00CF59D9"/>
    <w:rsid w:val="00CF5C8A"/>
    <w:rsid w:val="00CF5E86"/>
    <w:rsid w:val="00CF6880"/>
    <w:rsid w:val="00CF695A"/>
    <w:rsid w:val="00D007D9"/>
    <w:rsid w:val="00D0103E"/>
    <w:rsid w:val="00D0136D"/>
    <w:rsid w:val="00D0412B"/>
    <w:rsid w:val="00D04815"/>
    <w:rsid w:val="00D04F30"/>
    <w:rsid w:val="00D05728"/>
    <w:rsid w:val="00D063E1"/>
    <w:rsid w:val="00D06CD4"/>
    <w:rsid w:val="00D07CAF"/>
    <w:rsid w:val="00D13B54"/>
    <w:rsid w:val="00D1536D"/>
    <w:rsid w:val="00D1638B"/>
    <w:rsid w:val="00D20A6A"/>
    <w:rsid w:val="00D20C71"/>
    <w:rsid w:val="00D214C8"/>
    <w:rsid w:val="00D22939"/>
    <w:rsid w:val="00D22B9D"/>
    <w:rsid w:val="00D24DC6"/>
    <w:rsid w:val="00D2742C"/>
    <w:rsid w:val="00D31311"/>
    <w:rsid w:val="00D31761"/>
    <w:rsid w:val="00D32C88"/>
    <w:rsid w:val="00D32DA9"/>
    <w:rsid w:val="00D32E18"/>
    <w:rsid w:val="00D334EF"/>
    <w:rsid w:val="00D351B2"/>
    <w:rsid w:val="00D3563A"/>
    <w:rsid w:val="00D364DA"/>
    <w:rsid w:val="00D36540"/>
    <w:rsid w:val="00D37594"/>
    <w:rsid w:val="00D4085D"/>
    <w:rsid w:val="00D429B0"/>
    <w:rsid w:val="00D42EEE"/>
    <w:rsid w:val="00D43E36"/>
    <w:rsid w:val="00D461DC"/>
    <w:rsid w:val="00D471D7"/>
    <w:rsid w:val="00D50FAB"/>
    <w:rsid w:val="00D51E90"/>
    <w:rsid w:val="00D55333"/>
    <w:rsid w:val="00D55AE3"/>
    <w:rsid w:val="00D55C73"/>
    <w:rsid w:val="00D579FB"/>
    <w:rsid w:val="00D6015A"/>
    <w:rsid w:val="00D60546"/>
    <w:rsid w:val="00D63AFA"/>
    <w:rsid w:val="00D644A8"/>
    <w:rsid w:val="00D67FBC"/>
    <w:rsid w:val="00D71CF8"/>
    <w:rsid w:val="00D72256"/>
    <w:rsid w:val="00D741FB"/>
    <w:rsid w:val="00D742B1"/>
    <w:rsid w:val="00D75B53"/>
    <w:rsid w:val="00D75DD9"/>
    <w:rsid w:val="00D7647A"/>
    <w:rsid w:val="00D76BB0"/>
    <w:rsid w:val="00D76DDC"/>
    <w:rsid w:val="00D7714E"/>
    <w:rsid w:val="00D774AF"/>
    <w:rsid w:val="00D7789D"/>
    <w:rsid w:val="00D778C4"/>
    <w:rsid w:val="00D812D2"/>
    <w:rsid w:val="00D81C45"/>
    <w:rsid w:val="00D81D23"/>
    <w:rsid w:val="00D8247C"/>
    <w:rsid w:val="00D83C7D"/>
    <w:rsid w:val="00D846B7"/>
    <w:rsid w:val="00D85A26"/>
    <w:rsid w:val="00D8690A"/>
    <w:rsid w:val="00D86BBA"/>
    <w:rsid w:val="00D9039B"/>
    <w:rsid w:val="00D91DFB"/>
    <w:rsid w:val="00D93038"/>
    <w:rsid w:val="00D937CA"/>
    <w:rsid w:val="00D94521"/>
    <w:rsid w:val="00D9576C"/>
    <w:rsid w:val="00D95ED8"/>
    <w:rsid w:val="00D9603D"/>
    <w:rsid w:val="00D9677D"/>
    <w:rsid w:val="00D96EA7"/>
    <w:rsid w:val="00D97333"/>
    <w:rsid w:val="00D97ECD"/>
    <w:rsid w:val="00DA015B"/>
    <w:rsid w:val="00DA139A"/>
    <w:rsid w:val="00DA264F"/>
    <w:rsid w:val="00DA27D6"/>
    <w:rsid w:val="00DA53FF"/>
    <w:rsid w:val="00DA5E6C"/>
    <w:rsid w:val="00DA5F3F"/>
    <w:rsid w:val="00DA6B4A"/>
    <w:rsid w:val="00DB1530"/>
    <w:rsid w:val="00DB1741"/>
    <w:rsid w:val="00DB2029"/>
    <w:rsid w:val="00DB2285"/>
    <w:rsid w:val="00DB22C0"/>
    <w:rsid w:val="00DB2DA8"/>
    <w:rsid w:val="00DB3243"/>
    <w:rsid w:val="00DB3546"/>
    <w:rsid w:val="00DB3771"/>
    <w:rsid w:val="00DB3908"/>
    <w:rsid w:val="00DB41B2"/>
    <w:rsid w:val="00DB5409"/>
    <w:rsid w:val="00DB6CAB"/>
    <w:rsid w:val="00DB7542"/>
    <w:rsid w:val="00DB758B"/>
    <w:rsid w:val="00DB7654"/>
    <w:rsid w:val="00DB7E27"/>
    <w:rsid w:val="00DC01A8"/>
    <w:rsid w:val="00DC1D68"/>
    <w:rsid w:val="00DC1E92"/>
    <w:rsid w:val="00DC2C17"/>
    <w:rsid w:val="00DC2E23"/>
    <w:rsid w:val="00DC36DB"/>
    <w:rsid w:val="00DC4F30"/>
    <w:rsid w:val="00DC514A"/>
    <w:rsid w:val="00DC5ED5"/>
    <w:rsid w:val="00DD047A"/>
    <w:rsid w:val="00DD0802"/>
    <w:rsid w:val="00DD0D95"/>
    <w:rsid w:val="00DD1CA2"/>
    <w:rsid w:val="00DD1CF4"/>
    <w:rsid w:val="00DD2008"/>
    <w:rsid w:val="00DD21D9"/>
    <w:rsid w:val="00DD32B2"/>
    <w:rsid w:val="00DD518B"/>
    <w:rsid w:val="00DD5AFC"/>
    <w:rsid w:val="00DD7AA9"/>
    <w:rsid w:val="00DE25F6"/>
    <w:rsid w:val="00DE2B17"/>
    <w:rsid w:val="00DE3212"/>
    <w:rsid w:val="00DE3BC3"/>
    <w:rsid w:val="00DE4F6B"/>
    <w:rsid w:val="00DE52FE"/>
    <w:rsid w:val="00DE5A29"/>
    <w:rsid w:val="00DE7240"/>
    <w:rsid w:val="00DF0E07"/>
    <w:rsid w:val="00DF2233"/>
    <w:rsid w:val="00DF22A2"/>
    <w:rsid w:val="00DF30C4"/>
    <w:rsid w:val="00DF3EA5"/>
    <w:rsid w:val="00DF420F"/>
    <w:rsid w:val="00DF69C9"/>
    <w:rsid w:val="00DF731B"/>
    <w:rsid w:val="00E01F9C"/>
    <w:rsid w:val="00E023E8"/>
    <w:rsid w:val="00E044A8"/>
    <w:rsid w:val="00E06073"/>
    <w:rsid w:val="00E067DA"/>
    <w:rsid w:val="00E06D23"/>
    <w:rsid w:val="00E1279F"/>
    <w:rsid w:val="00E136D2"/>
    <w:rsid w:val="00E169FC"/>
    <w:rsid w:val="00E16F4E"/>
    <w:rsid w:val="00E1744B"/>
    <w:rsid w:val="00E17F6C"/>
    <w:rsid w:val="00E2063B"/>
    <w:rsid w:val="00E20D62"/>
    <w:rsid w:val="00E21B5A"/>
    <w:rsid w:val="00E22748"/>
    <w:rsid w:val="00E2323C"/>
    <w:rsid w:val="00E2363E"/>
    <w:rsid w:val="00E23A27"/>
    <w:rsid w:val="00E247DB"/>
    <w:rsid w:val="00E2538B"/>
    <w:rsid w:val="00E262E5"/>
    <w:rsid w:val="00E27331"/>
    <w:rsid w:val="00E276DD"/>
    <w:rsid w:val="00E27B0E"/>
    <w:rsid w:val="00E3081C"/>
    <w:rsid w:val="00E31624"/>
    <w:rsid w:val="00E31BFC"/>
    <w:rsid w:val="00E31DEB"/>
    <w:rsid w:val="00E32BA9"/>
    <w:rsid w:val="00E3359A"/>
    <w:rsid w:val="00E34190"/>
    <w:rsid w:val="00E352FF"/>
    <w:rsid w:val="00E35AAD"/>
    <w:rsid w:val="00E36395"/>
    <w:rsid w:val="00E36708"/>
    <w:rsid w:val="00E402B5"/>
    <w:rsid w:val="00E4171A"/>
    <w:rsid w:val="00E417E8"/>
    <w:rsid w:val="00E425D2"/>
    <w:rsid w:val="00E42CA8"/>
    <w:rsid w:val="00E43F18"/>
    <w:rsid w:val="00E45AB3"/>
    <w:rsid w:val="00E45FD3"/>
    <w:rsid w:val="00E47392"/>
    <w:rsid w:val="00E5409D"/>
    <w:rsid w:val="00E54B62"/>
    <w:rsid w:val="00E55EA5"/>
    <w:rsid w:val="00E56D76"/>
    <w:rsid w:val="00E57C8C"/>
    <w:rsid w:val="00E60A76"/>
    <w:rsid w:val="00E6153F"/>
    <w:rsid w:val="00E62569"/>
    <w:rsid w:val="00E6289F"/>
    <w:rsid w:val="00E63942"/>
    <w:rsid w:val="00E64775"/>
    <w:rsid w:val="00E66FE0"/>
    <w:rsid w:val="00E67D4B"/>
    <w:rsid w:val="00E70B4D"/>
    <w:rsid w:val="00E71034"/>
    <w:rsid w:val="00E71101"/>
    <w:rsid w:val="00E71239"/>
    <w:rsid w:val="00E71738"/>
    <w:rsid w:val="00E71AF5"/>
    <w:rsid w:val="00E72182"/>
    <w:rsid w:val="00E72349"/>
    <w:rsid w:val="00E734E7"/>
    <w:rsid w:val="00E75ECA"/>
    <w:rsid w:val="00E768B7"/>
    <w:rsid w:val="00E770E4"/>
    <w:rsid w:val="00E770FA"/>
    <w:rsid w:val="00E806CF"/>
    <w:rsid w:val="00E80700"/>
    <w:rsid w:val="00E84E32"/>
    <w:rsid w:val="00E84F44"/>
    <w:rsid w:val="00E85D99"/>
    <w:rsid w:val="00E85DCF"/>
    <w:rsid w:val="00E90B32"/>
    <w:rsid w:val="00E91F1E"/>
    <w:rsid w:val="00E92BDC"/>
    <w:rsid w:val="00E9372F"/>
    <w:rsid w:val="00E937F9"/>
    <w:rsid w:val="00E9386D"/>
    <w:rsid w:val="00E93937"/>
    <w:rsid w:val="00E942B1"/>
    <w:rsid w:val="00E94DFB"/>
    <w:rsid w:val="00E9621C"/>
    <w:rsid w:val="00E96998"/>
    <w:rsid w:val="00E969C5"/>
    <w:rsid w:val="00E96B6B"/>
    <w:rsid w:val="00E973F4"/>
    <w:rsid w:val="00E977E7"/>
    <w:rsid w:val="00E97A81"/>
    <w:rsid w:val="00EA062C"/>
    <w:rsid w:val="00EA08A3"/>
    <w:rsid w:val="00EA23FD"/>
    <w:rsid w:val="00EA4416"/>
    <w:rsid w:val="00EA4933"/>
    <w:rsid w:val="00EA7AE9"/>
    <w:rsid w:val="00EB00C0"/>
    <w:rsid w:val="00EB0539"/>
    <w:rsid w:val="00EB05DD"/>
    <w:rsid w:val="00EB100C"/>
    <w:rsid w:val="00EB1A17"/>
    <w:rsid w:val="00EB20F3"/>
    <w:rsid w:val="00EB3702"/>
    <w:rsid w:val="00EB38D3"/>
    <w:rsid w:val="00EB4262"/>
    <w:rsid w:val="00EB464A"/>
    <w:rsid w:val="00EB4A9A"/>
    <w:rsid w:val="00EB4C34"/>
    <w:rsid w:val="00EB51E7"/>
    <w:rsid w:val="00EB533A"/>
    <w:rsid w:val="00EB5F02"/>
    <w:rsid w:val="00EB5F81"/>
    <w:rsid w:val="00EB6D95"/>
    <w:rsid w:val="00EB7A0A"/>
    <w:rsid w:val="00EC081A"/>
    <w:rsid w:val="00EC2801"/>
    <w:rsid w:val="00EC283C"/>
    <w:rsid w:val="00EC3184"/>
    <w:rsid w:val="00EC3BEC"/>
    <w:rsid w:val="00EC55C2"/>
    <w:rsid w:val="00EC5A47"/>
    <w:rsid w:val="00EC65AB"/>
    <w:rsid w:val="00ED0D56"/>
    <w:rsid w:val="00ED0E62"/>
    <w:rsid w:val="00ED2D3E"/>
    <w:rsid w:val="00ED34D9"/>
    <w:rsid w:val="00ED4C14"/>
    <w:rsid w:val="00ED512A"/>
    <w:rsid w:val="00ED61E9"/>
    <w:rsid w:val="00ED666D"/>
    <w:rsid w:val="00ED6EED"/>
    <w:rsid w:val="00ED7142"/>
    <w:rsid w:val="00ED7FE3"/>
    <w:rsid w:val="00EE1220"/>
    <w:rsid w:val="00EE2C39"/>
    <w:rsid w:val="00EE44BA"/>
    <w:rsid w:val="00EE4DEB"/>
    <w:rsid w:val="00EE5080"/>
    <w:rsid w:val="00EF0ABC"/>
    <w:rsid w:val="00EF1032"/>
    <w:rsid w:val="00EF12D3"/>
    <w:rsid w:val="00EF21F4"/>
    <w:rsid w:val="00EF2604"/>
    <w:rsid w:val="00EF4D39"/>
    <w:rsid w:val="00EF6ED4"/>
    <w:rsid w:val="00EF6FB7"/>
    <w:rsid w:val="00EF7A12"/>
    <w:rsid w:val="00F02581"/>
    <w:rsid w:val="00F04AC9"/>
    <w:rsid w:val="00F0634F"/>
    <w:rsid w:val="00F06DCC"/>
    <w:rsid w:val="00F06E55"/>
    <w:rsid w:val="00F07C03"/>
    <w:rsid w:val="00F07EFF"/>
    <w:rsid w:val="00F10942"/>
    <w:rsid w:val="00F122B1"/>
    <w:rsid w:val="00F128B5"/>
    <w:rsid w:val="00F12EC3"/>
    <w:rsid w:val="00F134CE"/>
    <w:rsid w:val="00F141A1"/>
    <w:rsid w:val="00F14763"/>
    <w:rsid w:val="00F1528F"/>
    <w:rsid w:val="00F1601D"/>
    <w:rsid w:val="00F163CE"/>
    <w:rsid w:val="00F16593"/>
    <w:rsid w:val="00F16C6D"/>
    <w:rsid w:val="00F1720B"/>
    <w:rsid w:val="00F204BC"/>
    <w:rsid w:val="00F216BE"/>
    <w:rsid w:val="00F234B2"/>
    <w:rsid w:val="00F2494D"/>
    <w:rsid w:val="00F2517C"/>
    <w:rsid w:val="00F27FD3"/>
    <w:rsid w:val="00F30246"/>
    <w:rsid w:val="00F307A4"/>
    <w:rsid w:val="00F320E0"/>
    <w:rsid w:val="00F32FB6"/>
    <w:rsid w:val="00F35329"/>
    <w:rsid w:val="00F35EC1"/>
    <w:rsid w:val="00F36726"/>
    <w:rsid w:val="00F36BDF"/>
    <w:rsid w:val="00F36D0E"/>
    <w:rsid w:val="00F37B40"/>
    <w:rsid w:val="00F37BE7"/>
    <w:rsid w:val="00F37D6B"/>
    <w:rsid w:val="00F406B5"/>
    <w:rsid w:val="00F40F22"/>
    <w:rsid w:val="00F41356"/>
    <w:rsid w:val="00F413A6"/>
    <w:rsid w:val="00F41EAA"/>
    <w:rsid w:val="00F4288D"/>
    <w:rsid w:val="00F43658"/>
    <w:rsid w:val="00F43E91"/>
    <w:rsid w:val="00F44748"/>
    <w:rsid w:val="00F450F8"/>
    <w:rsid w:val="00F4677D"/>
    <w:rsid w:val="00F50DDD"/>
    <w:rsid w:val="00F536F0"/>
    <w:rsid w:val="00F53C7A"/>
    <w:rsid w:val="00F53E62"/>
    <w:rsid w:val="00F55302"/>
    <w:rsid w:val="00F55611"/>
    <w:rsid w:val="00F55A5E"/>
    <w:rsid w:val="00F55E82"/>
    <w:rsid w:val="00F561CD"/>
    <w:rsid w:val="00F5630C"/>
    <w:rsid w:val="00F5674A"/>
    <w:rsid w:val="00F56B35"/>
    <w:rsid w:val="00F610DC"/>
    <w:rsid w:val="00F61E27"/>
    <w:rsid w:val="00F62172"/>
    <w:rsid w:val="00F64B91"/>
    <w:rsid w:val="00F64CEA"/>
    <w:rsid w:val="00F65FA6"/>
    <w:rsid w:val="00F6796D"/>
    <w:rsid w:val="00F67F67"/>
    <w:rsid w:val="00F707F9"/>
    <w:rsid w:val="00F7115E"/>
    <w:rsid w:val="00F711B8"/>
    <w:rsid w:val="00F727CA"/>
    <w:rsid w:val="00F745EC"/>
    <w:rsid w:val="00F74E93"/>
    <w:rsid w:val="00F75353"/>
    <w:rsid w:val="00F753CF"/>
    <w:rsid w:val="00F75AE1"/>
    <w:rsid w:val="00F76F96"/>
    <w:rsid w:val="00F80F08"/>
    <w:rsid w:val="00F8320A"/>
    <w:rsid w:val="00F83F04"/>
    <w:rsid w:val="00F85503"/>
    <w:rsid w:val="00F8674C"/>
    <w:rsid w:val="00F870C6"/>
    <w:rsid w:val="00F877E8"/>
    <w:rsid w:val="00F87B87"/>
    <w:rsid w:val="00F87C1A"/>
    <w:rsid w:val="00F9342A"/>
    <w:rsid w:val="00F93EE3"/>
    <w:rsid w:val="00F94DCF"/>
    <w:rsid w:val="00FA0217"/>
    <w:rsid w:val="00FA0D86"/>
    <w:rsid w:val="00FA0E5C"/>
    <w:rsid w:val="00FA3AC8"/>
    <w:rsid w:val="00FA501C"/>
    <w:rsid w:val="00FA6D84"/>
    <w:rsid w:val="00FA6F55"/>
    <w:rsid w:val="00FA79F5"/>
    <w:rsid w:val="00FA7BAE"/>
    <w:rsid w:val="00FB04AA"/>
    <w:rsid w:val="00FB080C"/>
    <w:rsid w:val="00FB0B9D"/>
    <w:rsid w:val="00FB0DFC"/>
    <w:rsid w:val="00FB11FE"/>
    <w:rsid w:val="00FB1C13"/>
    <w:rsid w:val="00FB2223"/>
    <w:rsid w:val="00FB267A"/>
    <w:rsid w:val="00FB3E3C"/>
    <w:rsid w:val="00FB59D1"/>
    <w:rsid w:val="00FB6AE4"/>
    <w:rsid w:val="00FB6BA7"/>
    <w:rsid w:val="00FB6DA9"/>
    <w:rsid w:val="00FB72C2"/>
    <w:rsid w:val="00FC05D9"/>
    <w:rsid w:val="00FC13BF"/>
    <w:rsid w:val="00FC239D"/>
    <w:rsid w:val="00FC38F3"/>
    <w:rsid w:val="00FC4522"/>
    <w:rsid w:val="00FC4D8B"/>
    <w:rsid w:val="00FC78CD"/>
    <w:rsid w:val="00FC7CA4"/>
    <w:rsid w:val="00FD122E"/>
    <w:rsid w:val="00FD2314"/>
    <w:rsid w:val="00FD2535"/>
    <w:rsid w:val="00FD261D"/>
    <w:rsid w:val="00FD266D"/>
    <w:rsid w:val="00FD386E"/>
    <w:rsid w:val="00FD4EF8"/>
    <w:rsid w:val="00FD56E6"/>
    <w:rsid w:val="00FD5DA3"/>
    <w:rsid w:val="00FD5EFD"/>
    <w:rsid w:val="00FE1B01"/>
    <w:rsid w:val="00FE1D77"/>
    <w:rsid w:val="00FE2094"/>
    <w:rsid w:val="00FE27FE"/>
    <w:rsid w:val="00FE33AF"/>
    <w:rsid w:val="00FE37E4"/>
    <w:rsid w:val="00FE3D12"/>
    <w:rsid w:val="00FE490D"/>
    <w:rsid w:val="00FE5931"/>
    <w:rsid w:val="00FE69AB"/>
    <w:rsid w:val="00FE79F7"/>
    <w:rsid w:val="00FE7A3C"/>
    <w:rsid w:val="00FE7DE1"/>
    <w:rsid w:val="00FF003F"/>
    <w:rsid w:val="00FF0C33"/>
    <w:rsid w:val="00FF0C60"/>
    <w:rsid w:val="00FF0D16"/>
    <w:rsid w:val="00FF1329"/>
    <w:rsid w:val="00FF28A1"/>
    <w:rsid w:val="00FF34F0"/>
    <w:rsid w:val="00FF4AFB"/>
    <w:rsid w:val="00FF6F5B"/>
    <w:rsid w:val="00FF72BD"/>
    <w:rsid w:val="00FF7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F9A507"/>
  <w15:docId w15:val="{8150637E-BB87-494A-875F-455A8C7B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3BAF"/>
    <w:pPr>
      <w:spacing w:after="200" w:line="276" w:lineRule="auto"/>
    </w:pPr>
    <w:rPr>
      <w:sz w:val="22"/>
      <w:szCs w:val="22"/>
      <w:lang w:eastAsia="en-US"/>
    </w:rPr>
  </w:style>
  <w:style w:type="paragraph" w:styleId="Nagwek1">
    <w:name w:val="heading 1"/>
    <w:basedOn w:val="Normalny"/>
    <w:next w:val="Normalny"/>
    <w:link w:val="Nagwek1Znak"/>
    <w:uiPriority w:val="99"/>
    <w:qFormat/>
    <w:rsid w:val="00CF35F7"/>
    <w:pPr>
      <w:keepNext/>
      <w:keepLines/>
      <w:spacing w:before="480" w:after="0"/>
      <w:outlineLvl w:val="0"/>
    </w:pPr>
    <w:rPr>
      <w:rFonts w:ascii="Cambria" w:eastAsia="Times New Roman" w:hAnsi="Cambria"/>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F35F7"/>
    <w:rPr>
      <w:rFonts w:ascii="Cambria" w:hAnsi="Cambria" w:cs="Times New Roman"/>
      <w:b/>
      <w:color w:val="365F91"/>
      <w:sz w:val="28"/>
    </w:rPr>
  </w:style>
  <w:style w:type="paragraph" w:styleId="Akapitzlist">
    <w:name w:val="List Paragraph"/>
    <w:basedOn w:val="Normalny"/>
    <w:uiPriority w:val="99"/>
    <w:qFormat/>
    <w:rsid w:val="00DD1CA2"/>
    <w:pPr>
      <w:numPr>
        <w:ilvl w:val="2"/>
        <w:numId w:val="5"/>
      </w:numPr>
      <w:tabs>
        <w:tab w:val="left" w:pos="709"/>
      </w:tabs>
      <w:spacing w:after="120" w:line="240" w:lineRule="auto"/>
      <w:contextualSpacing/>
      <w:jc w:val="both"/>
    </w:pPr>
    <w:rPr>
      <w:color w:val="0070C0"/>
      <w:sz w:val="24"/>
      <w:szCs w:val="24"/>
    </w:rPr>
  </w:style>
  <w:style w:type="paragraph" w:styleId="Tekstpodstawowy">
    <w:name w:val="Body Text"/>
    <w:basedOn w:val="Normalny"/>
    <w:link w:val="TekstpodstawowyZnak"/>
    <w:uiPriority w:val="99"/>
    <w:rsid w:val="0011342E"/>
    <w:pPr>
      <w:suppressAutoHyphens/>
      <w:spacing w:after="0" w:line="400" w:lineRule="atLeast"/>
      <w:jc w:val="both"/>
    </w:pPr>
    <w:rPr>
      <w:rFonts w:ascii="Times New Roman" w:eastAsia="Times New Roman" w:hAnsi="Times New Roman"/>
      <w:sz w:val="24"/>
      <w:szCs w:val="24"/>
      <w:lang w:eastAsia="ar-SA"/>
    </w:rPr>
  </w:style>
  <w:style w:type="character" w:customStyle="1" w:styleId="TekstpodstawowyZnak">
    <w:name w:val="Tekst podstawowy Znak"/>
    <w:link w:val="Tekstpodstawowy"/>
    <w:uiPriority w:val="99"/>
    <w:locked/>
    <w:rsid w:val="0011342E"/>
    <w:rPr>
      <w:rFonts w:ascii="Times New Roman" w:hAnsi="Times New Roman" w:cs="Times New Roman"/>
      <w:sz w:val="24"/>
      <w:lang w:eastAsia="ar-SA" w:bidi="ar-SA"/>
    </w:rPr>
  </w:style>
  <w:style w:type="paragraph" w:styleId="Nagwek">
    <w:name w:val="header"/>
    <w:basedOn w:val="Normalny"/>
    <w:link w:val="NagwekZnak"/>
    <w:uiPriority w:val="99"/>
    <w:rsid w:val="00766C0C"/>
    <w:pPr>
      <w:tabs>
        <w:tab w:val="center" w:pos="4536"/>
        <w:tab w:val="right" w:pos="9072"/>
      </w:tabs>
      <w:spacing w:after="0" w:line="240" w:lineRule="auto"/>
    </w:pPr>
  </w:style>
  <w:style w:type="character" w:customStyle="1" w:styleId="NagwekZnak">
    <w:name w:val="Nagłówek Znak"/>
    <w:link w:val="Nagwek"/>
    <w:uiPriority w:val="99"/>
    <w:locked/>
    <w:rsid w:val="00766C0C"/>
    <w:rPr>
      <w:rFonts w:cs="Times New Roman"/>
    </w:rPr>
  </w:style>
  <w:style w:type="paragraph" w:styleId="Stopka">
    <w:name w:val="footer"/>
    <w:basedOn w:val="Normalny"/>
    <w:link w:val="StopkaZnak"/>
    <w:uiPriority w:val="99"/>
    <w:rsid w:val="00766C0C"/>
    <w:pPr>
      <w:tabs>
        <w:tab w:val="center" w:pos="4536"/>
        <w:tab w:val="right" w:pos="9072"/>
      </w:tabs>
      <w:spacing w:after="0" w:line="240" w:lineRule="auto"/>
    </w:pPr>
  </w:style>
  <w:style w:type="character" w:customStyle="1" w:styleId="StopkaZnak">
    <w:name w:val="Stopka Znak"/>
    <w:link w:val="Stopka"/>
    <w:uiPriority w:val="99"/>
    <w:locked/>
    <w:rsid w:val="00766C0C"/>
    <w:rPr>
      <w:rFonts w:cs="Times New Roman"/>
    </w:rPr>
  </w:style>
  <w:style w:type="character" w:styleId="Odwoaniedokomentarza">
    <w:name w:val="annotation reference"/>
    <w:uiPriority w:val="99"/>
    <w:semiHidden/>
    <w:rsid w:val="007562BE"/>
    <w:rPr>
      <w:rFonts w:cs="Times New Roman"/>
      <w:sz w:val="16"/>
    </w:rPr>
  </w:style>
  <w:style w:type="paragraph" w:styleId="Tekstkomentarza">
    <w:name w:val="annotation text"/>
    <w:basedOn w:val="Normalny"/>
    <w:link w:val="TekstkomentarzaZnak"/>
    <w:uiPriority w:val="99"/>
    <w:rsid w:val="007562BE"/>
    <w:pPr>
      <w:suppressAutoHyphens/>
      <w:spacing w:after="0" w:line="240" w:lineRule="auto"/>
    </w:pPr>
    <w:rPr>
      <w:rFonts w:ascii="Times New Roman" w:eastAsia="Times New Roman" w:hAnsi="Times New Roman"/>
      <w:sz w:val="20"/>
      <w:szCs w:val="20"/>
      <w:lang w:eastAsia="ar-SA"/>
    </w:rPr>
  </w:style>
  <w:style w:type="character" w:customStyle="1" w:styleId="TekstkomentarzaZnak">
    <w:name w:val="Tekst komentarza Znak"/>
    <w:link w:val="Tekstkomentarza"/>
    <w:uiPriority w:val="99"/>
    <w:locked/>
    <w:rsid w:val="007562BE"/>
    <w:rPr>
      <w:rFonts w:ascii="Times New Roman" w:hAnsi="Times New Roman" w:cs="Times New Roman"/>
      <w:sz w:val="20"/>
      <w:lang w:eastAsia="ar-SA" w:bidi="ar-SA"/>
    </w:rPr>
  </w:style>
  <w:style w:type="paragraph" w:styleId="Tekstdymka">
    <w:name w:val="Balloon Text"/>
    <w:basedOn w:val="Normalny"/>
    <w:link w:val="TekstdymkaZnak"/>
    <w:uiPriority w:val="99"/>
    <w:semiHidden/>
    <w:rsid w:val="007562BE"/>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7562BE"/>
    <w:rPr>
      <w:rFonts w:ascii="Tahoma" w:hAnsi="Tahoma" w:cs="Times New Roman"/>
      <w:sz w:val="16"/>
    </w:rPr>
  </w:style>
  <w:style w:type="paragraph" w:customStyle="1" w:styleId="numerowanie">
    <w:name w:val="numerowanie"/>
    <w:basedOn w:val="Normalny"/>
    <w:autoRedefine/>
    <w:uiPriority w:val="99"/>
    <w:rsid w:val="00B5723D"/>
    <w:pPr>
      <w:numPr>
        <w:ilvl w:val="2"/>
        <w:numId w:val="1"/>
      </w:numPr>
      <w:tabs>
        <w:tab w:val="left" w:pos="851"/>
      </w:tabs>
      <w:spacing w:before="120" w:after="120" w:line="360" w:lineRule="auto"/>
      <w:jc w:val="both"/>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2372C7"/>
    <w:pPr>
      <w:spacing w:after="120"/>
      <w:ind w:left="283"/>
    </w:pPr>
  </w:style>
  <w:style w:type="character" w:customStyle="1" w:styleId="TekstpodstawowywcityZnak">
    <w:name w:val="Tekst podstawowy wcięty Znak"/>
    <w:link w:val="Tekstpodstawowywcity"/>
    <w:uiPriority w:val="99"/>
    <w:locked/>
    <w:rsid w:val="002372C7"/>
    <w:rPr>
      <w:rFonts w:cs="Times New Roman"/>
    </w:rPr>
  </w:style>
  <w:style w:type="paragraph" w:styleId="Tematkomentarza">
    <w:name w:val="annotation subject"/>
    <w:basedOn w:val="Tekstkomentarza"/>
    <w:next w:val="Tekstkomentarza"/>
    <w:link w:val="TematkomentarzaZnak"/>
    <w:uiPriority w:val="99"/>
    <w:semiHidden/>
    <w:rsid w:val="00F8320A"/>
    <w:pPr>
      <w:suppressAutoHyphens w:val="0"/>
      <w:spacing w:after="200"/>
    </w:pPr>
    <w:rPr>
      <w:b/>
      <w:bCs/>
    </w:rPr>
  </w:style>
  <w:style w:type="character" w:customStyle="1" w:styleId="TematkomentarzaZnak">
    <w:name w:val="Temat komentarza Znak"/>
    <w:link w:val="Tematkomentarza"/>
    <w:uiPriority w:val="99"/>
    <w:semiHidden/>
    <w:locked/>
    <w:rsid w:val="00F8320A"/>
    <w:rPr>
      <w:rFonts w:ascii="Times New Roman" w:hAnsi="Times New Roman" w:cs="Times New Roman"/>
      <w:b/>
      <w:sz w:val="20"/>
      <w:lang w:eastAsia="ar-SA" w:bidi="ar-SA"/>
    </w:rPr>
  </w:style>
  <w:style w:type="paragraph" w:styleId="Poprawka">
    <w:name w:val="Revision"/>
    <w:hidden/>
    <w:uiPriority w:val="99"/>
    <w:semiHidden/>
    <w:rsid w:val="00A21FED"/>
    <w:rPr>
      <w:sz w:val="22"/>
      <w:szCs w:val="22"/>
      <w:lang w:eastAsia="en-US"/>
    </w:rPr>
  </w:style>
  <w:style w:type="paragraph" w:customStyle="1" w:styleId="tekstost">
    <w:name w:val="tekst ost"/>
    <w:basedOn w:val="Normalny"/>
    <w:uiPriority w:val="99"/>
    <w:rsid w:val="00B26B6E"/>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NormalnyWeb">
    <w:name w:val="Normal (Web)"/>
    <w:basedOn w:val="Normalny"/>
    <w:link w:val="NormalnyWebZnak"/>
    <w:rsid w:val="00F75AE1"/>
    <w:pPr>
      <w:spacing w:before="100" w:beforeAutospacing="1" w:after="100" w:afterAutospacing="1"/>
    </w:pPr>
    <w:rPr>
      <w:rFonts w:ascii="Times New Roman" w:hAnsi="Times New Roman"/>
      <w:sz w:val="24"/>
      <w:szCs w:val="20"/>
      <w:lang w:eastAsia="pl-PL"/>
    </w:rPr>
  </w:style>
  <w:style w:type="character" w:customStyle="1" w:styleId="NormalnyWebZnak">
    <w:name w:val="Normalny (Web) Znak"/>
    <w:link w:val="NormalnyWeb"/>
    <w:locked/>
    <w:rsid w:val="00F75AE1"/>
    <w:rPr>
      <w:rFonts w:ascii="Times New Roman" w:hAnsi="Times New Roman"/>
      <w:sz w:val="24"/>
      <w:lang w:eastAsia="pl-PL"/>
    </w:rPr>
  </w:style>
  <w:style w:type="paragraph" w:customStyle="1" w:styleId="Default">
    <w:name w:val="Default"/>
    <w:uiPriority w:val="99"/>
    <w:rsid w:val="00570282"/>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rsid w:val="001F0922"/>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1F0922"/>
    <w:rPr>
      <w:rFonts w:cs="Times New Roman"/>
      <w:sz w:val="20"/>
    </w:rPr>
  </w:style>
  <w:style w:type="character" w:styleId="Odwoanieprzypisudolnego">
    <w:name w:val="footnote reference"/>
    <w:uiPriority w:val="99"/>
    <w:semiHidden/>
    <w:rsid w:val="001F0922"/>
    <w:rPr>
      <w:rFonts w:cs="Times New Roman"/>
      <w:vertAlign w:val="superscript"/>
    </w:rPr>
  </w:style>
  <w:style w:type="paragraph" w:styleId="Mapadokumentu">
    <w:name w:val="Document Map"/>
    <w:basedOn w:val="Normalny"/>
    <w:link w:val="MapadokumentuZnak"/>
    <w:uiPriority w:val="99"/>
    <w:semiHidden/>
    <w:rsid w:val="006A5012"/>
    <w:pPr>
      <w:spacing w:after="0" w:line="240" w:lineRule="auto"/>
    </w:pPr>
    <w:rPr>
      <w:rFonts w:ascii="Tahoma" w:hAnsi="Tahoma"/>
      <w:sz w:val="16"/>
      <w:szCs w:val="16"/>
      <w:lang w:eastAsia="pl-PL"/>
    </w:rPr>
  </w:style>
  <w:style w:type="character" w:customStyle="1" w:styleId="MapadokumentuZnak">
    <w:name w:val="Mapa dokumentu Znak"/>
    <w:link w:val="Mapadokumentu"/>
    <w:uiPriority w:val="99"/>
    <w:semiHidden/>
    <w:locked/>
    <w:rsid w:val="006A5012"/>
    <w:rPr>
      <w:rFonts w:ascii="Tahoma" w:hAnsi="Tahoma" w:cs="Times New Roman"/>
      <w:sz w:val="16"/>
    </w:rPr>
  </w:style>
  <w:style w:type="paragraph" w:styleId="Nagwekspisutreci">
    <w:name w:val="TOC Heading"/>
    <w:basedOn w:val="Nagwek1"/>
    <w:next w:val="Normalny"/>
    <w:uiPriority w:val="99"/>
    <w:qFormat/>
    <w:rsid w:val="00CF35F7"/>
    <w:pPr>
      <w:outlineLvl w:val="9"/>
    </w:pPr>
  </w:style>
  <w:style w:type="paragraph" w:styleId="Spistreci1">
    <w:name w:val="toc 1"/>
    <w:basedOn w:val="Normalny"/>
    <w:next w:val="Normalny"/>
    <w:autoRedefine/>
    <w:uiPriority w:val="39"/>
    <w:rsid w:val="009D377F"/>
    <w:pPr>
      <w:tabs>
        <w:tab w:val="left" w:pos="440"/>
        <w:tab w:val="right" w:leader="dot" w:pos="8829"/>
      </w:tabs>
      <w:spacing w:after="100" w:line="240" w:lineRule="auto"/>
    </w:pPr>
    <w:rPr>
      <w:rFonts w:eastAsia="Times New Roman"/>
    </w:rPr>
  </w:style>
  <w:style w:type="character" w:styleId="Hipercze">
    <w:name w:val="Hyperlink"/>
    <w:uiPriority w:val="99"/>
    <w:rsid w:val="00CF35F7"/>
    <w:rPr>
      <w:rFonts w:cs="Times New Roman"/>
      <w:color w:val="0000FF"/>
      <w:u w:val="single"/>
    </w:rPr>
  </w:style>
  <w:style w:type="paragraph" w:styleId="Tekstprzypisukocowego">
    <w:name w:val="endnote text"/>
    <w:basedOn w:val="Normalny"/>
    <w:link w:val="TekstprzypisukocowegoZnak"/>
    <w:uiPriority w:val="99"/>
    <w:semiHidden/>
    <w:rsid w:val="00825CA9"/>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locked/>
    <w:rsid w:val="00825CA9"/>
    <w:rPr>
      <w:rFonts w:cs="Times New Roman"/>
      <w:sz w:val="20"/>
    </w:rPr>
  </w:style>
  <w:style w:type="character" w:styleId="Odwoanieprzypisukocowego">
    <w:name w:val="endnote reference"/>
    <w:uiPriority w:val="99"/>
    <w:semiHidden/>
    <w:rsid w:val="00825CA9"/>
    <w:rPr>
      <w:rFonts w:cs="Times New Roman"/>
      <w:vertAlign w:val="superscript"/>
    </w:rPr>
  </w:style>
  <w:style w:type="paragraph" w:customStyle="1" w:styleId="WW-NormalnyWeb">
    <w:name w:val="WW-Normalny (Web)"/>
    <w:basedOn w:val="Normalny"/>
    <w:uiPriority w:val="99"/>
    <w:rsid w:val="005D0225"/>
    <w:pPr>
      <w:suppressAutoHyphens/>
      <w:spacing w:before="100" w:after="119" w:line="240" w:lineRule="auto"/>
    </w:pPr>
    <w:rPr>
      <w:rFonts w:ascii="Arial Unicode MS" w:eastAsia="Arial Unicode MS" w:hAnsi="Arial Unicode MS"/>
      <w:sz w:val="24"/>
      <w:szCs w:val="20"/>
      <w:lang w:eastAsia="pl-PL"/>
    </w:rPr>
  </w:style>
  <w:style w:type="character" w:customStyle="1" w:styleId="WW8Num1z0">
    <w:name w:val="WW8Num1z0"/>
    <w:uiPriority w:val="99"/>
    <w:rsid w:val="00CF695A"/>
  </w:style>
  <w:style w:type="paragraph" w:styleId="Spistreci2">
    <w:name w:val="toc 2"/>
    <w:basedOn w:val="Normalny"/>
    <w:next w:val="Normalny"/>
    <w:autoRedefine/>
    <w:uiPriority w:val="99"/>
    <w:semiHidden/>
    <w:rsid w:val="00A14876"/>
    <w:pPr>
      <w:spacing w:after="100"/>
      <w:ind w:left="220"/>
    </w:pPr>
    <w:rPr>
      <w:rFonts w:eastAsia="Times New Roman"/>
    </w:rPr>
  </w:style>
  <w:style w:type="paragraph" w:styleId="Spistreci3">
    <w:name w:val="toc 3"/>
    <w:basedOn w:val="Normalny"/>
    <w:next w:val="Normalny"/>
    <w:autoRedefine/>
    <w:uiPriority w:val="99"/>
    <w:semiHidden/>
    <w:rsid w:val="00A14876"/>
    <w:pPr>
      <w:spacing w:after="100"/>
      <w:ind w:left="440"/>
    </w:pPr>
    <w:rPr>
      <w:rFonts w:eastAsia="Times New Roman"/>
    </w:rPr>
  </w:style>
  <w:style w:type="paragraph" w:customStyle="1" w:styleId="nagowek1a">
    <w:name w:val="nagłowek 1a"/>
    <w:basedOn w:val="Nagwek1"/>
    <w:link w:val="nagowek1aZnak"/>
    <w:uiPriority w:val="99"/>
    <w:rsid w:val="00DD1CA2"/>
    <w:pPr>
      <w:numPr>
        <w:numId w:val="5"/>
      </w:numPr>
      <w:tabs>
        <w:tab w:val="left" w:pos="426"/>
      </w:tabs>
      <w:spacing w:before="240" w:after="120" w:line="240" w:lineRule="auto"/>
    </w:pPr>
    <w:rPr>
      <w:rFonts w:ascii="Calibri" w:hAnsi="Calibri"/>
      <w:color w:val="0070C0"/>
      <w:sz w:val="24"/>
      <w:szCs w:val="24"/>
    </w:rPr>
  </w:style>
  <w:style w:type="paragraph" w:customStyle="1" w:styleId="qwerty">
    <w:name w:val="qwerty"/>
    <w:basedOn w:val="Nagwek1"/>
    <w:uiPriority w:val="99"/>
    <w:rsid w:val="00170622"/>
    <w:pPr>
      <w:tabs>
        <w:tab w:val="left" w:pos="426"/>
      </w:tabs>
      <w:spacing w:after="120" w:line="240" w:lineRule="auto"/>
      <w:ind w:left="227" w:hanging="227"/>
    </w:pPr>
    <w:rPr>
      <w:rFonts w:ascii="Calibri" w:hAnsi="Calibri"/>
      <w:color w:val="auto"/>
      <w:sz w:val="24"/>
      <w:szCs w:val="24"/>
    </w:rPr>
  </w:style>
  <w:style w:type="character" w:customStyle="1" w:styleId="nagowek1aZnak">
    <w:name w:val="nagłowek 1a Znak"/>
    <w:link w:val="nagowek1a"/>
    <w:uiPriority w:val="99"/>
    <w:locked/>
    <w:rsid w:val="00DD1CA2"/>
    <w:rPr>
      <w:rFonts w:eastAsia="Times New Roman"/>
      <w:b/>
      <w:bCs/>
      <w:color w:val="0070C0"/>
      <w:sz w:val="24"/>
      <w:szCs w:val="24"/>
    </w:rPr>
  </w:style>
  <w:style w:type="paragraph" w:customStyle="1" w:styleId="AA791174228143C8AB409F50D17DFE00">
    <w:name w:val="AA791174228143C8AB409F50D17DFE00"/>
    <w:uiPriority w:val="99"/>
    <w:rsid w:val="009D377F"/>
    <w:pPr>
      <w:spacing w:after="200" w:line="276" w:lineRule="auto"/>
    </w:pPr>
    <w:rPr>
      <w:rFonts w:eastAsia="Times New Roman"/>
      <w:sz w:val="22"/>
      <w:szCs w:val="22"/>
      <w:lang w:val="en-US" w:eastAsia="en-US"/>
    </w:rPr>
  </w:style>
  <w:style w:type="paragraph" w:styleId="Tekstpodstawowy2">
    <w:name w:val="Body Text 2"/>
    <w:basedOn w:val="Normalny"/>
    <w:link w:val="Tekstpodstawowy2Znak"/>
    <w:uiPriority w:val="99"/>
    <w:rsid w:val="006C1A18"/>
    <w:pPr>
      <w:spacing w:after="120" w:line="480" w:lineRule="auto"/>
    </w:pPr>
  </w:style>
  <w:style w:type="character" w:customStyle="1" w:styleId="Tekstpodstawowy2Znak">
    <w:name w:val="Tekst podstawowy 2 Znak"/>
    <w:link w:val="Tekstpodstawowy2"/>
    <w:uiPriority w:val="99"/>
    <w:locked/>
    <w:rsid w:val="006C1A18"/>
    <w:rPr>
      <w:rFonts w:cs="Times New Roman"/>
      <w:sz w:val="22"/>
      <w:szCs w:val="22"/>
      <w:lang w:eastAsia="en-US"/>
    </w:rPr>
  </w:style>
  <w:style w:type="paragraph" w:customStyle="1" w:styleId="Standard">
    <w:name w:val="Standard"/>
    <w:uiPriority w:val="99"/>
    <w:rsid w:val="001E07AD"/>
    <w:pPr>
      <w:suppressAutoHyphens/>
      <w:autoSpaceDN w:val="0"/>
      <w:textAlignment w:val="baseline"/>
    </w:pPr>
    <w:rPr>
      <w:rFonts w:ascii="Times New Roman" w:eastAsia="Times New Roman" w:hAnsi="Times New Roman"/>
      <w:kern w:val="3"/>
      <w:sz w:val="24"/>
      <w:szCs w:val="24"/>
      <w:lang w:eastAsia="zh-CN"/>
    </w:rPr>
  </w:style>
  <w:style w:type="paragraph" w:customStyle="1" w:styleId="Nagwek8">
    <w:name w:val="Nagłówek8"/>
    <w:basedOn w:val="Standard"/>
    <w:uiPriority w:val="99"/>
    <w:rsid w:val="001E07AD"/>
    <w:pPr>
      <w:spacing w:line="360" w:lineRule="auto"/>
      <w:jc w:val="center"/>
    </w:pPr>
    <w:rPr>
      <w:b/>
      <w:bCs/>
      <w:sz w:val="28"/>
      <w:szCs w:val="28"/>
    </w:rPr>
  </w:style>
  <w:style w:type="paragraph" w:customStyle="1" w:styleId="LO-Normal">
    <w:name w:val="LO-Normal"/>
    <w:basedOn w:val="Standard"/>
    <w:uiPriority w:val="99"/>
    <w:rsid w:val="005639D3"/>
    <w:rPr>
      <w:color w:val="000000"/>
      <w:lang w:bidi="hi-IN"/>
    </w:rPr>
  </w:style>
  <w:style w:type="paragraph" w:customStyle="1" w:styleId="Tekstpodstawowy21">
    <w:name w:val="Tekst podstawowy 21"/>
    <w:basedOn w:val="Normalny"/>
    <w:uiPriority w:val="99"/>
    <w:rsid w:val="00DE52FE"/>
    <w:pPr>
      <w:suppressAutoHyphens/>
      <w:spacing w:after="0" w:line="240" w:lineRule="auto"/>
      <w:jc w:val="center"/>
    </w:pPr>
    <w:rPr>
      <w:rFonts w:ascii="Times New Roman" w:eastAsia="Times New Roman" w:hAnsi="Times New Roman"/>
      <w:b/>
      <w:sz w:val="28"/>
      <w:szCs w:val="20"/>
      <w:lang w:eastAsia="ar-SA"/>
    </w:rPr>
  </w:style>
  <w:style w:type="paragraph" w:styleId="Tekstpodstawowywcity2">
    <w:name w:val="Body Text Indent 2"/>
    <w:basedOn w:val="Normalny"/>
    <w:link w:val="Tekstpodstawowywcity2Znak"/>
    <w:uiPriority w:val="99"/>
    <w:rsid w:val="00870F63"/>
    <w:pPr>
      <w:spacing w:after="120" w:line="480" w:lineRule="auto"/>
      <w:ind w:left="283"/>
    </w:pPr>
  </w:style>
  <w:style w:type="character" w:customStyle="1" w:styleId="Tekstpodstawowywcity2Znak">
    <w:name w:val="Tekst podstawowy wcięty 2 Znak"/>
    <w:link w:val="Tekstpodstawowywcity2"/>
    <w:uiPriority w:val="99"/>
    <w:locked/>
    <w:rsid w:val="00870F63"/>
    <w:rPr>
      <w:rFonts w:cs="Times New Roman"/>
      <w:sz w:val="22"/>
      <w:szCs w:val="22"/>
      <w:lang w:eastAsia="en-US"/>
    </w:rPr>
  </w:style>
  <w:style w:type="numbering" w:customStyle="1" w:styleId="WWNum3">
    <w:name w:val="WWNum3"/>
    <w:rsid w:val="004F4CAD"/>
    <w:pPr>
      <w:numPr>
        <w:numId w:val="7"/>
      </w:numPr>
    </w:pPr>
  </w:style>
  <w:style w:type="numbering" w:customStyle="1" w:styleId="nowystyll">
    <w:name w:val="nowystyll"/>
    <w:rsid w:val="004F4CAD"/>
    <w:pPr>
      <w:numPr>
        <w:numId w:val="48"/>
      </w:numPr>
    </w:pPr>
  </w:style>
  <w:style w:type="numbering" w:customStyle="1" w:styleId="nowy2">
    <w:name w:val="nowy2"/>
    <w:rsid w:val="004F4CAD"/>
    <w:pPr>
      <w:numPr>
        <w:numId w:val="3"/>
      </w:numPr>
    </w:pPr>
  </w:style>
  <w:style w:type="numbering" w:customStyle="1" w:styleId="nowy3">
    <w:name w:val="nowy3"/>
    <w:rsid w:val="004F4CAD"/>
    <w:pPr>
      <w:numPr>
        <w:numId w:val="4"/>
      </w:numPr>
    </w:pPr>
  </w:style>
  <w:style w:type="numbering" w:styleId="111111">
    <w:name w:val="Outline List 2"/>
    <w:basedOn w:val="Bezlisty"/>
    <w:uiPriority w:val="99"/>
    <w:semiHidden/>
    <w:unhideWhenUsed/>
    <w:rsid w:val="004F4CAD"/>
    <w:pPr>
      <w:numPr>
        <w:numId w:val="14"/>
      </w:numPr>
    </w:pPr>
  </w:style>
  <w:style w:type="numbering" w:customStyle="1" w:styleId="styl3">
    <w:name w:val="styl3"/>
    <w:rsid w:val="004F4CAD"/>
    <w:pPr>
      <w:numPr>
        <w:numId w:val="6"/>
      </w:numPr>
    </w:pPr>
  </w:style>
  <w:style w:type="numbering" w:customStyle="1" w:styleId="WWNum6">
    <w:name w:val="WWNum6"/>
    <w:rsid w:val="004F4CAD"/>
    <w:pPr>
      <w:numPr>
        <w:numId w:val="16"/>
      </w:numPr>
    </w:pPr>
  </w:style>
  <w:style w:type="numbering" w:customStyle="1" w:styleId="Styl1">
    <w:name w:val="Styl1"/>
    <w:rsid w:val="004F4CAD"/>
    <w:pPr>
      <w:numPr>
        <w:numId w:val="15"/>
      </w:numPr>
    </w:pPr>
  </w:style>
  <w:style w:type="numbering" w:customStyle="1" w:styleId="01">
    <w:name w:val="01"/>
    <w:rsid w:val="004F4CAD"/>
    <w:pPr>
      <w:numPr>
        <w:numId w:val="2"/>
      </w:numPr>
    </w:pPr>
  </w:style>
  <w:style w:type="paragraph" w:customStyle="1" w:styleId="Tekstpodstawowywcity32">
    <w:name w:val="Tekst podstawowy wcięty 32"/>
    <w:basedOn w:val="Normalny"/>
    <w:rsid w:val="00106C37"/>
    <w:pPr>
      <w:suppressAutoHyphens/>
      <w:spacing w:after="0" w:line="200" w:lineRule="atLeast"/>
      <w:ind w:left="360" w:hanging="360"/>
      <w:jc w:val="both"/>
    </w:pPr>
    <w:rPr>
      <w:rFonts w:ascii="Tahoma" w:eastAsia="Times New Roman" w:hAnsi="Tahoma" w:cs="Tahom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5647">
      <w:marLeft w:val="0"/>
      <w:marRight w:val="0"/>
      <w:marTop w:val="0"/>
      <w:marBottom w:val="0"/>
      <w:divBdr>
        <w:top w:val="none" w:sz="0" w:space="0" w:color="auto"/>
        <w:left w:val="none" w:sz="0" w:space="0" w:color="auto"/>
        <w:bottom w:val="none" w:sz="0" w:space="0" w:color="auto"/>
        <w:right w:val="none" w:sz="0" w:space="0" w:color="auto"/>
      </w:divBdr>
    </w:div>
    <w:div w:id="177355648">
      <w:marLeft w:val="0"/>
      <w:marRight w:val="0"/>
      <w:marTop w:val="0"/>
      <w:marBottom w:val="0"/>
      <w:divBdr>
        <w:top w:val="none" w:sz="0" w:space="0" w:color="auto"/>
        <w:left w:val="none" w:sz="0" w:space="0" w:color="auto"/>
        <w:bottom w:val="none" w:sz="0" w:space="0" w:color="auto"/>
        <w:right w:val="none" w:sz="0" w:space="0" w:color="auto"/>
      </w:divBdr>
    </w:div>
    <w:div w:id="177355649">
      <w:marLeft w:val="0"/>
      <w:marRight w:val="0"/>
      <w:marTop w:val="0"/>
      <w:marBottom w:val="0"/>
      <w:divBdr>
        <w:top w:val="none" w:sz="0" w:space="0" w:color="auto"/>
        <w:left w:val="none" w:sz="0" w:space="0" w:color="auto"/>
        <w:bottom w:val="none" w:sz="0" w:space="0" w:color="auto"/>
        <w:right w:val="none" w:sz="0" w:space="0" w:color="auto"/>
      </w:divBdr>
    </w:div>
    <w:div w:id="177355650">
      <w:marLeft w:val="0"/>
      <w:marRight w:val="0"/>
      <w:marTop w:val="0"/>
      <w:marBottom w:val="0"/>
      <w:divBdr>
        <w:top w:val="none" w:sz="0" w:space="0" w:color="auto"/>
        <w:left w:val="none" w:sz="0" w:space="0" w:color="auto"/>
        <w:bottom w:val="none" w:sz="0" w:space="0" w:color="auto"/>
        <w:right w:val="none" w:sz="0" w:space="0" w:color="auto"/>
      </w:divBdr>
    </w:div>
    <w:div w:id="177355651">
      <w:marLeft w:val="0"/>
      <w:marRight w:val="0"/>
      <w:marTop w:val="0"/>
      <w:marBottom w:val="0"/>
      <w:divBdr>
        <w:top w:val="none" w:sz="0" w:space="0" w:color="auto"/>
        <w:left w:val="none" w:sz="0" w:space="0" w:color="auto"/>
        <w:bottom w:val="none" w:sz="0" w:space="0" w:color="auto"/>
        <w:right w:val="none" w:sz="0" w:space="0" w:color="auto"/>
      </w:divBdr>
    </w:div>
    <w:div w:id="177355652">
      <w:marLeft w:val="0"/>
      <w:marRight w:val="0"/>
      <w:marTop w:val="0"/>
      <w:marBottom w:val="0"/>
      <w:divBdr>
        <w:top w:val="none" w:sz="0" w:space="0" w:color="auto"/>
        <w:left w:val="none" w:sz="0" w:space="0" w:color="auto"/>
        <w:bottom w:val="none" w:sz="0" w:space="0" w:color="auto"/>
        <w:right w:val="none" w:sz="0" w:space="0" w:color="auto"/>
      </w:divBdr>
    </w:div>
    <w:div w:id="177355653">
      <w:marLeft w:val="0"/>
      <w:marRight w:val="0"/>
      <w:marTop w:val="0"/>
      <w:marBottom w:val="0"/>
      <w:divBdr>
        <w:top w:val="none" w:sz="0" w:space="0" w:color="auto"/>
        <w:left w:val="none" w:sz="0" w:space="0" w:color="auto"/>
        <w:bottom w:val="none" w:sz="0" w:space="0" w:color="auto"/>
        <w:right w:val="none" w:sz="0" w:space="0" w:color="auto"/>
      </w:divBdr>
    </w:div>
    <w:div w:id="177355654">
      <w:marLeft w:val="0"/>
      <w:marRight w:val="0"/>
      <w:marTop w:val="0"/>
      <w:marBottom w:val="0"/>
      <w:divBdr>
        <w:top w:val="none" w:sz="0" w:space="0" w:color="auto"/>
        <w:left w:val="none" w:sz="0" w:space="0" w:color="auto"/>
        <w:bottom w:val="none" w:sz="0" w:space="0" w:color="auto"/>
        <w:right w:val="none" w:sz="0" w:space="0" w:color="auto"/>
      </w:divBdr>
    </w:div>
    <w:div w:id="177355655">
      <w:marLeft w:val="0"/>
      <w:marRight w:val="0"/>
      <w:marTop w:val="0"/>
      <w:marBottom w:val="0"/>
      <w:divBdr>
        <w:top w:val="none" w:sz="0" w:space="0" w:color="auto"/>
        <w:left w:val="none" w:sz="0" w:space="0" w:color="auto"/>
        <w:bottom w:val="none" w:sz="0" w:space="0" w:color="auto"/>
        <w:right w:val="none" w:sz="0" w:space="0" w:color="auto"/>
      </w:divBdr>
    </w:div>
    <w:div w:id="177355656">
      <w:marLeft w:val="0"/>
      <w:marRight w:val="0"/>
      <w:marTop w:val="0"/>
      <w:marBottom w:val="0"/>
      <w:divBdr>
        <w:top w:val="none" w:sz="0" w:space="0" w:color="auto"/>
        <w:left w:val="none" w:sz="0" w:space="0" w:color="auto"/>
        <w:bottom w:val="none" w:sz="0" w:space="0" w:color="auto"/>
        <w:right w:val="none" w:sz="0" w:space="0" w:color="auto"/>
      </w:divBdr>
    </w:div>
    <w:div w:id="177355657">
      <w:marLeft w:val="0"/>
      <w:marRight w:val="0"/>
      <w:marTop w:val="0"/>
      <w:marBottom w:val="0"/>
      <w:divBdr>
        <w:top w:val="none" w:sz="0" w:space="0" w:color="auto"/>
        <w:left w:val="none" w:sz="0" w:space="0" w:color="auto"/>
        <w:bottom w:val="none" w:sz="0" w:space="0" w:color="auto"/>
        <w:right w:val="none" w:sz="0" w:space="0" w:color="auto"/>
      </w:divBdr>
    </w:div>
    <w:div w:id="900098228">
      <w:bodyDiv w:val="1"/>
      <w:marLeft w:val="0"/>
      <w:marRight w:val="0"/>
      <w:marTop w:val="0"/>
      <w:marBottom w:val="0"/>
      <w:divBdr>
        <w:top w:val="none" w:sz="0" w:space="0" w:color="auto"/>
        <w:left w:val="none" w:sz="0" w:space="0" w:color="auto"/>
        <w:bottom w:val="none" w:sz="0" w:space="0" w:color="auto"/>
        <w:right w:val="none" w:sz="0" w:space="0" w:color="auto"/>
      </w:divBdr>
      <w:divsChild>
        <w:div w:id="1765879002">
          <w:marLeft w:val="0"/>
          <w:marRight w:val="0"/>
          <w:marTop w:val="150"/>
          <w:marBottom w:val="168"/>
          <w:divBdr>
            <w:top w:val="none" w:sz="0" w:space="0" w:color="auto"/>
            <w:left w:val="none" w:sz="0" w:space="0" w:color="auto"/>
            <w:bottom w:val="none" w:sz="0" w:space="0" w:color="auto"/>
            <w:right w:val="none" w:sz="0" w:space="0" w:color="auto"/>
          </w:divBdr>
        </w:div>
      </w:divsChild>
    </w:div>
    <w:div w:id="1128744883">
      <w:bodyDiv w:val="1"/>
      <w:marLeft w:val="0"/>
      <w:marRight w:val="0"/>
      <w:marTop w:val="0"/>
      <w:marBottom w:val="0"/>
      <w:divBdr>
        <w:top w:val="none" w:sz="0" w:space="0" w:color="auto"/>
        <w:left w:val="none" w:sz="0" w:space="0" w:color="auto"/>
        <w:bottom w:val="none" w:sz="0" w:space="0" w:color="auto"/>
        <w:right w:val="none" w:sz="0" w:space="0" w:color="auto"/>
      </w:divBdr>
    </w:div>
    <w:div w:id="1258369846">
      <w:bodyDiv w:val="1"/>
      <w:marLeft w:val="0"/>
      <w:marRight w:val="0"/>
      <w:marTop w:val="0"/>
      <w:marBottom w:val="0"/>
      <w:divBdr>
        <w:top w:val="none" w:sz="0" w:space="0" w:color="auto"/>
        <w:left w:val="none" w:sz="0" w:space="0" w:color="auto"/>
        <w:bottom w:val="none" w:sz="0" w:space="0" w:color="auto"/>
        <w:right w:val="none" w:sz="0" w:space="0" w:color="auto"/>
      </w:divBdr>
      <w:divsChild>
        <w:div w:id="90008546">
          <w:marLeft w:val="0"/>
          <w:marRight w:val="0"/>
          <w:marTop w:val="0"/>
          <w:marBottom w:val="0"/>
          <w:divBdr>
            <w:top w:val="none" w:sz="0" w:space="0" w:color="auto"/>
            <w:left w:val="none" w:sz="0" w:space="0" w:color="auto"/>
            <w:bottom w:val="none" w:sz="0" w:space="0" w:color="auto"/>
            <w:right w:val="none" w:sz="0" w:space="0" w:color="auto"/>
          </w:divBdr>
        </w:div>
        <w:div w:id="1507403189">
          <w:marLeft w:val="0"/>
          <w:marRight w:val="0"/>
          <w:marTop w:val="0"/>
          <w:marBottom w:val="0"/>
          <w:divBdr>
            <w:top w:val="none" w:sz="0" w:space="0" w:color="auto"/>
            <w:left w:val="none" w:sz="0" w:space="0" w:color="auto"/>
            <w:bottom w:val="none" w:sz="0" w:space="0" w:color="auto"/>
            <w:right w:val="none" w:sz="0" w:space="0" w:color="auto"/>
          </w:divBdr>
        </w:div>
        <w:div w:id="467554267">
          <w:marLeft w:val="0"/>
          <w:marRight w:val="0"/>
          <w:marTop w:val="0"/>
          <w:marBottom w:val="0"/>
          <w:divBdr>
            <w:top w:val="none" w:sz="0" w:space="0" w:color="auto"/>
            <w:left w:val="none" w:sz="0" w:space="0" w:color="auto"/>
            <w:bottom w:val="none" w:sz="0" w:space="0" w:color="auto"/>
            <w:right w:val="none" w:sz="0" w:space="0" w:color="auto"/>
          </w:divBdr>
        </w:div>
        <w:div w:id="888762921">
          <w:marLeft w:val="0"/>
          <w:marRight w:val="0"/>
          <w:marTop w:val="0"/>
          <w:marBottom w:val="0"/>
          <w:divBdr>
            <w:top w:val="none" w:sz="0" w:space="0" w:color="auto"/>
            <w:left w:val="none" w:sz="0" w:space="0" w:color="auto"/>
            <w:bottom w:val="none" w:sz="0" w:space="0" w:color="auto"/>
            <w:right w:val="none" w:sz="0" w:space="0" w:color="auto"/>
          </w:divBdr>
        </w:div>
        <w:div w:id="1160853239">
          <w:marLeft w:val="0"/>
          <w:marRight w:val="0"/>
          <w:marTop w:val="0"/>
          <w:marBottom w:val="0"/>
          <w:divBdr>
            <w:top w:val="none" w:sz="0" w:space="0" w:color="auto"/>
            <w:left w:val="none" w:sz="0" w:space="0" w:color="auto"/>
            <w:bottom w:val="none" w:sz="0" w:space="0" w:color="auto"/>
            <w:right w:val="none" w:sz="0" w:space="0" w:color="auto"/>
          </w:divBdr>
        </w:div>
      </w:divsChild>
    </w:div>
    <w:div w:id="214561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45689-9D68-4021-8FAF-89AD8D03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15390</Words>
  <Characters>103946</Characters>
  <Application>Microsoft Office Word</Application>
  <DocSecurity>0</DocSecurity>
  <Lines>866</Lines>
  <Paragraphs>238</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GDDKiA</Company>
  <LinksUpToDate>false</LinksUpToDate>
  <CharactersWithSpaces>119098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subject/>
  <dc:creator>Bajda Wioleta</dc:creator>
  <cp:keywords/>
  <dc:description/>
  <cp:lastModifiedBy>ElizaŚciborska</cp:lastModifiedBy>
  <cp:revision>2</cp:revision>
  <cp:lastPrinted>2021-05-07T11:17:00Z</cp:lastPrinted>
  <dcterms:created xsi:type="dcterms:W3CDTF">2021-05-07T11:32:00Z</dcterms:created>
  <dcterms:modified xsi:type="dcterms:W3CDTF">2021-05-07T11:32:00Z</dcterms:modified>
</cp:coreProperties>
</file>