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2F1D" w14:textId="04BD8C39" w:rsidR="00FF6EF5" w:rsidRPr="00B217B3" w:rsidRDefault="00FF6EF5" w:rsidP="008F6875">
      <w:pPr>
        <w:pStyle w:val="Nagwek"/>
        <w:spacing w:line="360" w:lineRule="auto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8E742D">
        <w:rPr>
          <w:rFonts w:ascii="Fira Sans" w:hAnsi="Fira Sans"/>
          <w:noProof/>
          <w:sz w:val="22"/>
          <w:szCs w:val="22"/>
        </w:rPr>
        <w:t>0</w:t>
      </w:r>
      <w:r w:rsidR="00A606F5">
        <w:rPr>
          <w:rFonts w:ascii="Fira Sans" w:hAnsi="Fira Sans"/>
          <w:noProof/>
          <w:sz w:val="22"/>
          <w:szCs w:val="22"/>
        </w:rPr>
        <w:t>7</w:t>
      </w:r>
      <w:r w:rsidR="008E742D">
        <w:rPr>
          <w:rFonts w:ascii="Fira Sans" w:hAnsi="Fira Sans"/>
          <w:noProof/>
          <w:sz w:val="22"/>
          <w:szCs w:val="22"/>
        </w:rPr>
        <w:t>.11.2023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8F68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526B2C8C" w14:textId="68DCA129" w:rsidR="007678A3" w:rsidRPr="00753EC3" w:rsidRDefault="00CB226E" w:rsidP="008F6875">
      <w:pPr>
        <w:spacing w:line="36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EE4917" w:rsidRPr="00B217B3">
        <w:rPr>
          <w:rFonts w:ascii="Fira Sans" w:hAnsi="Fira Sans"/>
          <w:b/>
          <w:sz w:val="22"/>
          <w:szCs w:val="22"/>
        </w:rPr>
        <w:t xml:space="preserve">otyczy: postępowania o udzielenie zamówienia </w:t>
      </w:r>
      <w:r w:rsidR="00EE4917" w:rsidRPr="00753EC3">
        <w:rPr>
          <w:rFonts w:ascii="Fira Sans" w:hAnsi="Fira Sans"/>
          <w:b/>
          <w:sz w:val="22"/>
          <w:szCs w:val="22"/>
        </w:rPr>
        <w:t>publicznego w trybie przetargu nieograniczonego, pn.: „</w:t>
      </w:r>
      <w:r w:rsidR="00753EC3" w:rsidRPr="00753EC3">
        <w:rPr>
          <w:rFonts w:ascii="Fira Sans" w:hAnsi="Fira Sans"/>
          <w:b/>
          <w:sz w:val="22"/>
          <w:szCs w:val="22"/>
        </w:rPr>
        <w:t>Dostawa wyrobów medycznych</w:t>
      </w:r>
      <w:r w:rsidR="00EE4917" w:rsidRPr="00753EC3">
        <w:rPr>
          <w:rFonts w:ascii="Fira Sans" w:hAnsi="Fira Sans"/>
          <w:b/>
          <w:sz w:val="22"/>
          <w:szCs w:val="22"/>
        </w:rPr>
        <w:t xml:space="preserve">”- nr postępowania </w:t>
      </w:r>
      <w:r w:rsidR="008E742D" w:rsidRPr="00753EC3">
        <w:rPr>
          <w:rFonts w:ascii="Fira Sans" w:hAnsi="Fira Sans"/>
          <w:b/>
          <w:sz w:val="22"/>
          <w:szCs w:val="22"/>
        </w:rPr>
        <w:t>103</w:t>
      </w:r>
      <w:r w:rsidR="00EE4917" w:rsidRPr="00753EC3">
        <w:rPr>
          <w:rFonts w:ascii="Fira Sans" w:hAnsi="Fira Sans"/>
          <w:b/>
          <w:sz w:val="22"/>
          <w:szCs w:val="22"/>
        </w:rPr>
        <w:t>/PN/202</w:t>
      </w:r>
      <w:r w:rsidR="00C071D9" w:rsidRPr="00753EC3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753EC3" w:rsidRDefault="00E70BBD" w:rsidP="008F6875">
      <w:pPr>
        <w:spacing w:line="360" w:lineRule="auto"/>
        <w:ind w:firstLine="360"/>
        <w:rPr>
          <w:rFonts w:ascii="Fira Sans" w:hAnsi="Fira Sans"/>
          <w:sz w:val="22"/>
          <w:szCs w:val="22"/>
        </w:rPr>
      </w:pPr>
    </w:p>
    <w:p w14:paraId="25549729" w14:textId="6BEC02BF" w:rsidR="00834415" w:rsidRPr="00B217B3" w:rsidRDefault="00C342C9" w:rsidP="008F6875">
      <w:pPr>
        <w:spacing w:line="360" w:lineRule="auto"/>
        <w:rPr>
          <w:rFonts w:ascii="Fira Sans" w:hAnsi="Fira Sans"/>
          <w:sz w:val="22"/>
          <w:szCs w:val="22"/>
        </w:rPr>
      </w:pPr>
      <w:r w:rsidRPr="00753EC3">
        <w:rPr>
          <w:rFonts w:ascii="Fira Sans" w:hAnsi="Fira Sans"/>
          <w:sz w:val="22"/>
          <w:szCs w:val="22"/>
        </w:rPr>
        <w:t xml:space="preserve">Na podstawie </w:t>
      </w:r>
      <w:r w:rsidR="00B256FA" w:rsidRPr="00753EC3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753EC3">
        <w:rPr>
          <w:rFonts w:ascii="Fira Sans" w:hAnsi="Fira Sans"/>
          <w:sz w:val="22"/>
          <w:szCs w:val="22"/>
        </w:rPr>
        <w:t xml:space="preserve"> </w:t>
      </w:r>
      <w:r w:rsidR="003A4787" w:rsidRPr="00753EC3">
        <w:rPr>
          <w:rFonts w:ascii="Fira Sans" w:hAnsi="Fira Sans"/>
          <w:sz w:val="22"/>
          <w:szCs w:val="22"/>
        </w:rPr>
        <w:t>–</w:t>
      </w:r>
      <w:r w:rsidR="001F56C8" w:rsidRPr="00753EC3">
        <w:rPr>
          <w:rFonts w:ascii="Fira Sans" w:hAnsi="Fira Sans"/>
          <w:sz w:val="22"/>
          <w:szCs w:val="22"/>
        </w:rPr>
        <w:t xml:space="preserve"> </w:t>
      </w:r>
      <w:r w:rsidR="003A4787" w:rsidRPr="00753EC3">
        <w:rPr>
          <w:rFonts w:ascii="Fira Sans" w:hAnsi="Fira Sans"/>
          <w:sz w:val="22"/>
          <w:szCs w:val="22"/>
        </w:rPr>
        <w:t xml:space="preserve">przetarg </w:t>
      </w:r>
      <w:r w:rsidR="001F56C8" w:rsidRPr="00753EC3">
        <w:rPr>
          <w:rFonts w:ascii="Fira Sans" w:hAnsi="Fira Sans"/>
          <w:sz w:val="22"/>
          <w:szCs w:val="22"/>
        </w:rPr>
        <w:t>nieograniczony</w:t>
      </w:r>
      <w:bookmarkStart w:id="0" w:name="_Hlk63335437"/>
      <w:r w:rsidR="00B256FA" w:rsidRPr="00753EC3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753EC3">
        <w:rPr>
          <w:rFonts w:ascii="Fira Sans" w:hAnsi="Fira Sans"/>
          <w:sz w:val="22"/>
          <w:szCs w:val="22"/>
        </w:rPr>
        <w:t>ustawy</w:t>
      </w:r>
      <w:r w:rsidR="00EE091B" w:rsidRPr="00753EC3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753EC3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 w:rsidRPr="00753EC3">
        <w:rPr>
          <w:rFonts w:ascii="Fira Sans" w:hAnsi="Fira Sans"/>
          <w:sz w:val="22"/>
          <w:szCs w:val="22"/>
        </w:rPr>
        <w:t>Dz. U. z 202</w:t>
      </w:r>
      <w:r w:rsidR="00C36A02" w:rsidRPr="00753EC3">
        <w:rPr>
          <w:rFonts w:ascii="Fira Sans" w:hAnsi="Fira Sans"/>
          <w:sz w:val="22"/>
          <w:szCs w:val="22"/>
        </w:rPr>
        <w:t>3</w:t>
      </w:r>
      <w:r w:rsidR="009D531A" w:rsidRPr="00753EC3">
        <w:rPr>
          <w:rFonts w:ascii="Fira Sans" w:hAnsi="Fira Sans"/>
          <w:sz w:val="22"/>
          <w:szCs w:val="22"/>
        </w:rPr>
        <w:t xml:space="preserve"> r.</w:t>
      </w:r>
      <w:r w:rsidR="00C36A02" w:rsidRPr="00753EC3">
        <w:rPr>
          <w:rFonts w:ascii="Fira Sans" w:hAnsi="Fira Sans"/>
          <w:sz w:val="22"/>
          <w:szCs w:val="22"/>
        </w:rPr>
        <w:t>,</w:t>
      </w:r>
      <w:r w:rsidR="009D531A" w:rsidRPr="00753EC3">
        <w:rPr>
          <w:rFonts w:ascii="Fira Sans" w:hAnsi="Fira Sans"/>
          <w:sz w:val="22"/>
          <w:szCs w:val="22"/>
        </w:rPr>
        <w:t xml:space="preserve"> poz. </w:t>
      </w:r>
      <w:r w:rsidR="00C36A02" w:rsidRPr="00753EC3">
        <w:rPr>
          <w:rFonts w:ascii="Fira Sans" w:hAnsi="Fira Sans"/>
          <w:sz w:val="22"/>
          <w:szCs w:val="22"/>
        </w:rPr>
        <w:t>1605</w:t>
      </w:r>
      <w:r w:rsidR="00965A24">
        <w:rPr>
          <w:rFonts w:ascii="Fira Sans" w:hAnsi="Fira Sans"/>
          <w:sz w:val="22"/>
          <w:szCs w:val="22"/>
        </w:rPr>
        <w:t>)</w:t>
      </w:r>
      <w:r w:rsidR="00C36A02">
        <w:rPr>
          <w:rFonts w:ascii="Fira Sans" w:hAnsi="Fira Sans"/>
          <w:sz w:val="22"/>
          <w:szCs w:val="22"/>
        </w:rPr>
        <w:t>,</w:t>
      </w:r>
      <w:r w:rsidR="009D531A">
        <w:rPr>
          <w:rFonts w:ascii="Fira Sans" w:hAnsi="Fira Sans"/>
          <w:sz w:val="22"/>
          <w:szCs w:val="22"/>
        </w:rPr>
        <w:t xml:space="preserve"> </w:t>
      </w:r>
      <w:r w:rsidR="00965A24" w:rsidRPr="00965A24">
        <w:rPr>
          <w:rFonts w:ascii="Fira Sans" w:hAnsi="Fira Sans"/>
          <w:sz w:val="22"/>
          <w:szCs w:val="22"/>
        </w:rPr>
        <w:t>[zwanej dalej także „PZP”]</w:t>
      </w:r>
      <w:r w:rsidR="00965A24">
        <w:rPr>
          <w:rFonts w:ascii="Fira Sans" w:hAnsi="Fira Sans"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 xml:space="preserve">Zamawiający </w:t>
      </w:r>
      <w:r w:rsidR="00F73439" w:rsidRPr="00B217B3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5BCE2162" w14:textId="77777777" w:rsidR="003145A0" w:rsidRPr="007F0D8E" w:rsidRDefault="003145A0" w:rsidP="008F6875">
      <w:pPr>
        <w:spacing w:line="360" w:lineRule="auto"/>
        <w:rPr>
          <w:rFonts w:ascii="Fira Sans" w:hAnsi="Fira Sans"/>
          <w:b/>
          <w:iCs/>
          <w:sz w:val="22"/>
          <w:szCs w:val="22"/>
        </w:rPr>
      </w:pPr>
    </w:p>
    <w:p w14:paraId="7D576F84" w14:textId="01942B0B" w:rsidR="003145A0" w:rsidRPr="00B217B3" w:rsidRDefault="003145A0" w:rsidP="008F6875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</w:t>
      </w:r>
      <w:r w:rsidR="007F0D8E">
        <w:rPr>
          <w:rFonts w:ascii="Fira Sans" w:hAnsi="Fira Sans"/>
          <w:b/>
          <w:sz w:val="22"/>
          <w:szCs w:val="22"/>
          <w:u w:val="single"/>
        </w:rPr>
        <w:t xml:space="preserve"> 1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216D734D" w14:textId="77777777" w:rsidR="007F0D8E" w:rsidRPr="007F0D8E" w:rsidRDefault="007F0D8E" w:rsidP="007F0D8E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bookmarkStart w:id="1" w:name="_Hlk149645810"/>
      <w:r w:rsidRPr="007F0D8E">
        <w:rPr>
          <w:rFonts w:ascii="Fira Sans" w:hAnsi="Fira Sans"/>
          <w:bCs/>
          <w:iCs/>
          <w:sz w:val="22"/>
          <w:szCs w:val="22"/>
        </w:rPr>
        <w:t>Proszę o weryfikację, czy nie doszło do omyłki w Pakiecie nr 7, pozycji nr 5, gdzie w</w:t>
      </w:r>
    </w:p>
    <w:p w14:paraId="65B1A74A" w14:textId="77777777" w:rsidR="007F0D8E" w:rsidRDefault="007F0D8E" w:rsidP="007F0D8E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F0D8E">
        <w:rPr>
          <w:rFonts w:ascii="Fira Sans" w:hAnsi="Fira Sans"/>
          <w:bCs/>
          <w:iCs/>
          <w:sz w:val="22"/>
          <w:szCs w:val="22"/>
        </w:rPr>
        <w:t>formularzu cenowym widnieje przyrząd do przetaczania krwi, a pod pakietem znajduje się opis przyrządu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7F0D8E">
        <w:rPr>
          <w:rFonts w:ascii="Fira Sans" w:hAnsi="Fira Sans"/>
          <w:bCs/>
          <w:iCs/>
          <w:sz w:val="22"/>
          <w:szCs w:val="22"/>
        </w:rPr>
        <w:t>do płynów z możliwością pomiaru OCŻ dotyczący tej samej pozycji.</w:t>
      </w:r>
    </w:p>
    <w:p w14:paraId="73BF237D" w14:textId="1029F68D" w:rsidR="00123305" w:rsidRPr="00B217B3" w:rsidRDefault="00123305" w:rsidP="007F0D8E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123305">
        <w:rPr>
          <w:rFonts w:ascii="Fira Sans" w:hAnsi="Fira Sans"/>
          <w:b/>
          <w:i/>
          <w:sz w:val="22"/>
          <w:szCs w:val="22"/>
        </w:rPr>
        <w:t>Odp.</w:t>
      </w:r>
      <w:r w:rsidR="007F0D8E">
        <w:rPr>
          <w:rFonts w:ascii="Fira Sans" w:hAnsi="Fira Sans"/>
          <w:b/>
          <w:i/>
          <w:sz w:val="22"/>
          <w:szCs w:val="22"/>
        </w:rPr>
        <w:t xml:space="preserve">: </w:t>
      </w:r>
      <w:r w:rsidRPr="00123305">
        <w:rPr>
          <w:rFonts w:ascii="Fira Sans" w:hAnsi="Fira Sans"/>
          <w:b/>
          <w:i/>
          <w:sz w:val="22"/>
          <w:szCs w:val="22"/>
        </w:rPr>
        <w:t xml:space="preserve">Zamawiający </w:t>
      </w:r>
      <w:r w:rsidR="007F0D8E">
        <w:rPr>
          <w:rFonts w:ascii="Fira Sans" w:hAnsi="Fira Sans"/>
          <w:b/>
          <w:i/>
          <w:sz w:val="22"/>
          <w:szCs w:val="22"/>
        </w:rPr>
        <w:t xml:space="preserve">potwierdza, że doszło do </w:t>
      </w:r>
      <w:bookmarkStart w:id="2" w:name="_Hlk150151868"/>
      <w:r w:rsidR="007F0D8E">
        <w:rPr>
          <w:rFonts w:ascii="Fira Sans" w:hAnsi="Fira Sans"/>
          <w:b/>
          <w:i/>
          <w:sz w:val="22"/>
          <w:szCs w:val="22"/>
        </w:rPr>
        <w:t xml:space="preserve">omyłki. </w:t>
      </w:r>
      <w:r w:rsidR="00085951">
        <w:rPr>
          <w:rFonts w:ascii="Fira Sans" w:hAnsi="Fira Sans"/>
          <w:b/>
          <w:i/>
          <w:sz w:val="22"/>
          <w:szCs w:val="22"/>
        </w:rPr>
        <w:t xml:space="preserve">Zmodyfikowany </w:t>
      </w:r>
      <w:r w:rsidR="007F0D8E">
        <w:rPr>
          <w:rFonts w:ascii="Fira Sans" w:hAnsi="Fira Sans"/>
          <w:b/>
          <w:i/>
          <w:sz w:val="22"/>
          <w:szCs w:val="22"/>
        </w:rPr>
        <w:t>załącznik nr 2 Formularz asortymentowo-ilościowy dla części nr 7</w:t>
      </w:r>
      <w:r w:rsidR="00085951">
        <w:rPr>
          <w:rFonts w:ascii="Fira Sans" w:hAnsi="Fira Sans"/>
          <w:b/>
          <w:i/>
          <w:sz w:val="22"/>
          <w:szCs w:val="22"/>
        </w:rPr>
        <w:t xml:space="preserve"> w załączeniu.</w:t>
      </w:r>
      <w:bookmarkEnd w:id="2"/>
    </w:p>
    <w:bookmarkEnd w:id="1"/>
    <w:p w14:paraId="6F0DBEA3" w14:textId="77777777" w:rsidR="003145A0" w:rsidRDefault="003145A0" w:rsidP="008F6875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767A6A30" w14:textId="77777777" w:rsidR="00075737" w:rsidRPr="00B217B3" w:rsidRDefault="00075737" w:rsidP="008F6875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Ponadto:</w:t>
      </w:r>
    </w:p>
    <w:p w14:paraId="34B2B9F8" w14:textId="77777777" w:rsidR="00B602B3" w:rsidRDefault="00075737" w:rsidP="008F6875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 xml:space="preserve">Zamawiający działając na podstawie </w:t>
      </w:r>
      <w:r w:rsidRPr="00B217B3">
        <w:rPr>
          <w:rFonts w:ascii="Fira Sans" w:hAnsi="Fira Sans"/>
          <w:b/>
          <w:bCs/>
          <w:sz w:val="22"/>
          <w:szCs w:val="22"/>
        </w:rPr>
        <w:t xml:space="preserve">art. 137 ust. 1 </w:t>
      </w:r>
      <w:r w:rsidR="00965A24">
        <w:rPr>
          <w:rFonts w:ascii="Fira Sans" w:hAnsi="Fira Sans"/>
          <w:b/>
          <w:bCs/>
          <w:sz w:val="22"/>
          <w:szCs w:val="22"/>
        </w:rPr>
        <w:t>PZP</w:t>
      </w:r>
      <w:r w:rsidRPr="00B217B3">
        <w:rPr>
          <w:rFonts w:ascii="Fira Sans" w:hAnsi="Fira Sans"/>
          <w:b/>
          <w:bCs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>dokonuje zmiany w treści SWZ</w:t>
      </w:r>
      <w:r w:rsidR="00B602B3">
        <w:rPr>
          <w:rFonts w:ascii="Fira Sans" w:hAnsi="Fira Sans"/>
          <w:sz w:val="22"/>
          <w:szCs w:val="22"/>
        </w:rPr>
        <w:t>.</w:t>
      </w:r>
      <w:r w:rsidRPr="00B217B3">
        <w:rPr>
          <w:rFonts w:ascii="Fira Sans" w:hAnsi="Fira Sans"/>
          <w:bCs/>
          <w:sz w:val="22"/>
          <w:szCs w:val="22"/>
        </w:rPr>
        <w:t xml:space="preserve"> </w:t>
      </w:r>
    </w:p>
    <w:p w14:paraId="704EA073" w14:textId="346AE84C" w:rsidR="00B602B3" w:rsidRDefault="003B4DCA" w:rsidP="008F6875">
      <w:pPr>
        <w:spacing w:line="360" w:lineRule="auto"/>
        <w:rPr>
          <w:rFonts w:ascii="Fira Sans" w:hAnsi="Fira Sans"/>
          <w:bCs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 xml:space="preserve">Zmianie ulega załącznik nr 2 Formularz asortymentowo-ilościowy dla części nr </w:t>
      </w:r>
      <w:r w:rsidR="007F0D8E">
        <w:rPr>
          <w:rFonts w:ascii="Fira Sans" w:hAnsi="Fira Sans"/>
          <w:bCs/>
          <w:sz w:val="22"/>
          <w:szCs w:val="22"/>
        </w:rPr>
        <w:t>7.</w:t>
      </w:r>
    </w:p>
    <w:p w14:paraId="1FC1DD5B" w14:textId="77777777" w:rsidR="003B4DCA" w:rsidRDefault="003B4DCA" w:rsidP="008F6875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5148ACD2" w14:textId="0125BC9F" w:rsidR="00075737" w:rsidRPr="00B217B3" w:rsidRDefault="00B602B3" w:rsidP="008F6875">
      <w:pPr>
        <w:spacing w:line="360" w:lineRule="auto"/>
        <w:rPr>
          <w:rFonts w:ascii="Fira Sans" w:hAnsi="Fira Sans"/>
          <w:color w:val="FF0000"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>Z</w:t>
      </w:r>
      <w:r w:rsidR="00075737" w:rsidRPr="00B217B3">
        <w:rPr>
          <w:rFonts w:ascii="Fira Sans" w:hAnsi="Fira Sans"/>
          <w:sz w:val="22"/>
          <w:szCs w:val="22"/>
        </w:rPr>
        <w:t xml:space="preserve">godnie z </w:t>
      </w:r>
      <w:r w:rsidR="00075737" w:rsidRPr="00B217B3">
        <w:rPr>
          <w:rFonts w:ascii="Fira Sans" w:hAnsi="Fira Sans"/>
          <w:b/>
          <w:bCs/>
          <w:sz w:val="22"/>
          <w:szCs w:val="22"/>
        </w:rPr>
        <w:t xml:space="preserve">art. </w:t>
      </w:r>
      <w:r w:rsidR="00F767B1" w:rsidRPr="00B217B3">
        <w:rPr>
          <w:rFonts w:ascii="Fira Sans" w:hAnsi="Fira Sans"/>
          <w:b/>
          <w:bCs/>
          <w:sz w:val="22"/>
          <w:szCs w:val="22"/>
        </w:rPr>
        <w:t>137</w:t>
      </w:r>
      <w:r w:rsidR="00075737" w:rsidRPr="00B217B3">
        <w:rPr>
          <w:rFonts w:ascii="Fira Sans" w:hAnsi="Fira Sans"/>
          <w:b/>
          <w:bCs/>
          <w:sz w:val="22"/>
          <w:szCs w:val="22"/>
        </w:rPr>
        <w:t xml:space="preserve"> ust. </w:t>
      </w:r>
      <w:r w:rsidR="00F767B1" w:rsidRPr="00B217B3">
        <w:rPr>
          <w:rFonts w:ascii="Fira Sans" w:hAnsi="Fira Sans"/>
          <w:b/>
          <w:bCs/>
          <w:sz w:val="22"/>
          <w:szCs w:val="22"/>
        </w:rPr>
        <w:t>2</w:t>
      </w:r>
      <w:r w:rsidR="00075737" w:rsidRPr="00B217B3">
        <w:rPr>
          <w:rFonts w:ascii="Fira Sans" w:hAnsi="Fira Sans"/>
          <w:b/>
          <w:bCs/>
          <w:sz w:val="22"/>
          <w:szCs w:val="22"/>
        </w:rPr>
        <w:t xml:space="preserve"> </w:t>
      </w:r>
      <w:r w:rsidR="00965A24">
        <w:rPr>
          <w:rFonts w:ascii="Fira Sans" w:hAnsi="Fira Sans"/>
          <w:b/>
          <w:bCs/>
          <w:sz w:val="22"/>
          <w:szCs w:val="22"/>
        </w:rPr>
        <w:t>PZP</w:t>
      </w:r>
      <w:r w:rsidR="00075737" w:rsidRPr="00B217B3">
        <w:rPr>
          <w:rFonts w:ascii="Fira Sans" w:hAnsi="Fira Sans"/>
          <w:sz w:val="22"/>
          <w:szCs w:val="22"/>
        </w:rPr>
        <w:t xml:space="preserve"> Zamawiający udostępnia dokonaną zmianę treści SWZ na stronie internetowej prowadzonego postępowania.</w:t>
      </w:r>
    </w:p>
    <w:p w14:paraId="6C1AD804" w14:textId="77777777" w:rsidR="00075737" w:rsidRPr="00B217B3" w:rsidRDefault="00075737" w:rsidP="008F6875">
      <w:pPr>
        <w:spacing w:line="360" w:lineRule="auto"/>
        <w:rPr>
          <w:rFonts w:ascii="Fira Sans" w:hAnsi="Fira Sans"/>
          <w:sz w:val="22"/>
          <w:szCs w:val="22"/>
        </w:rPr>
      </w:pPr>
    </w:p>
    <w:p w14:paraId="5CDE0896" w14:textId="77777777" w:rsidR="00075737" w:rsidRPr="00B217B3" w:rsidRDefault="00075737" w:rsidP="008F6875">
      <w:pPr>
        <w:spacing w:line="360" w:lineRule="auto"/>
        <w:rPr>
          <w:rFonts w:ascii="Fira Sans" w:hAnsi="Fira Sans"/>
          <w:b/>
          <w:bCs/>
          <w:sz w:val="22"/>
          <w:szCs w:val="22"/>
        </w:rPr>
      </w:pPr>
      <w:r w:rsidRPr="00B217B3">
        <w:rPr>
          <w:rFonts w:ascii="Fira Sans" w:hAnsi="Fira Sans"/>
          <w:b/>
          <w:bCs/>
          <w:sz w:val="22"/>
          <w:szCs w:val="22"/>
        </w:rPr>
        <w:t>Prosimy o uwzględnienie w składanych ofertach wprowadzonych zmian.</w:t>
      </w:r>
    </w:p>
    <w:p w14:paraId="4CFC5B80" w14:textId="77777777" w:rsidR="00075737" w:rsidRPr="00B217B3" w:rsidRDefault="00075737" w:rsidP="008F6875">
      <w:pPr>
        <w:spacing w:line="360" w:lineRule="auto"/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020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5951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368F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05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97AB7"/>
    <w:rsid w:val="001A0A90"/>
    <w:rsid w:val="001A1A68"/>
    <w:rsid w:val="001A307F"/>
    <w:rsid w:val="001A36C2"/>
    <w:rsid w:val="001A402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5A0"/>
    <w:rsid w:val="00314E0D"/>
    <w:rsid w:val="00315AE0"/>
    <w:rsid w:val="00316599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10C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2048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4DCA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21F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4E06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0AA2"/>
    <w:rsid w:val="00481053"/>
    <w:rsid w:val="004812B6"/>
    <w:rsid w:val="00481F95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5CB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0B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280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672F9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6FA9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3EC3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7794E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036"/>
    <w:rsid w:val="007D3937"/>
    <w:rsid w:val="007D39C4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0D8E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1CAE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65C87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24F0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E742D"/>
    <w:rsid w:val="008F1036"/>
    <w:rsid w:val="008F126D"/>
    <w:rsid w:val="008F1507"/>
    <w:rsid w:val="008F5603"/>
    <w:rsid w:val="008F6875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85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4BD5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2F3D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07866"/>
    <w:rsid w:val="00A10DC8"/>
    <w:rsid w:val="00A14715"/>
    <w:rsid w:val="00A151B8"/>
    <w:rsid w:val="00A16333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6F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66E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E6373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17A63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130A"/>
    <w:rsid w:val="00B53F3C"/>
    <w:rsid w:val="00B5646A"/>
    <w:rsid w:val="00B567B7"/>
    <w:rsid w:val="00B56976"/>
    <w:rsid w:val="00B602B3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4CAF"/>
    <w:rsid w:val="00B75990"/>
    <w:rsid w:val="00B759D8"/>
    <w:rsid w:val="00B76767"/>
    <w:rsid w:val="00B76E74"/>
    <w:rsid w:val="00B806C2"/>
    <w:rsid w:val="00B8268D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A03"/>
    <w:rsid w:val="00CA2B37"/>
    <w:rsid w:val="00CA33CD"/>
    <w:rsid w:val="00CA37F2"/>
    <w:rsid w:val="00CA3BE7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D97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55D0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5E3"/>
    <w:rsid w:val="00DD2A8B"/>
    <w:rsid w:val="00DD37F6"/>
    <w:rsid w:val="00DD3882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3717A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5B72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A70CF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206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3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186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1338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Alicja Detlaf</cp:lastModifiedBy>
  <cp:revision>32</cp:revision>
  <cp:lastPrinted>2023-11-06T09:46:00Z</cp:lastPrinted>
  <dcterms:created xsi:type="dcterms:W3CDTF">2023-01-10T11:30:00Z</dcterms:created>
  <dcterms:modified xsi:type="dcterms:W3CDTF">2023-11-07T12:41:00Z</dcterms:modified>
</cp:coreProperties>
</file>