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bCs/>
          <w:i/>
        </w:rPr>
      </w:pPr>
      <w:r w:rsidRPr="00AB56C1">
        <w:rPr>
          <w:rFonts w:ascii="Arial" w:eastAsia="Calibri" w:hAnsi="Arial" w:cs="Arial"/>
          <w:bCs/>
          <w:i/>
        </w:rPr>
        <w:t>WZÓR</w:t>
      </w:r>
    </w:p>
    <w:p w14:paraId="5CB80E7F"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AB56C1">
        <w:rPr>
          <w:rFonts w:ascii="Arial" w:eastAsia="Calibri" w:hAnsi="Arial" w:cs="Arial"/>
          <w:color w:val="000000"/>
        </w:rPr>
        <w:t>UMOWA NA DOSTAWY</w:t>
      </w:r>
    </w:p>
    <w:p w14:paraId="52E63967" w14:textId="77777777" w:rsidR="001658E6" w:rsidRPr="00AB56C1"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14:paraId="653515A2" w14:textId="77777777" w:rsidR="001658E6" w:rsidRPr="00AB56C1"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ZP/…../…../2021</w:t>
      </w:r>
    </w:p>
    <w:p w14:paraId="408BD34D" w14:textId="77777777" w:rsidR="001658E6" w:rsidRPr="00AB56C1" w:rsidRDefault="001658E6" w:rsidP="001658E6">
      <w:pPr>
        <w:suppressAutoHyphens/>
        <w:spacing w:after="0" w:line="276" w:lineRule="auto"/>
        <w:jc w:val="both"/>
        <w:rPr>
          <w:rFonts w:ascii="Arial" w:eastAsia="Calibri" w:hAnsi="Arial" w:cs="Arial"/>
          <w:color w:val="000000"/>
        </w:rPr>
      </w:pPr>
    </w:p>
    <w:p w14:paraId="4F35F695" w14:textId="77777777" w:rsidR="001658E6" w:rsidRPr="00AB56C1" w:rsidRDefault="001658E6" w:rsidP="001658E6">
      <w:pPr>
        <w:suppressAutoHyphens/>
        <w:spacing w:after="140" w:line="276" w:lineRule="auto"/>
        <w:rPr>
          <w:rFonts w:ascii="Arial" w:eastAsia="Calibri" w:hAnsi="Arial" w:cs="Arial"/>
        </w:rPr>
      </w:pPr>
      <w:r w:rsidRPr="00AB56C1">
        <w:rPr>
          <w:rFonts w:ascii="Arial" w:eastAsia="Calibri" w:hAnsi="Arial" w:cs="Arial"/>
        </w:rPr>
        <w:t>Zawarta w dniu …………….. w Zamościu</w:t>
      </w:r>
    </w:p>
    <w:p w14:paraId="64418227" w14:textId="77777777" w:rsidR="001658E6" w:rsidRPr="00AB56C1" w:rsidRDefault="001658E6" w:rsidP="001658E6">
      <w:pPr>
        <w:suppressAutoHyphens/>
        <w:spacing w:after="0" w:line="276" w:lineRule="auto"/>
        <w:rPr>
          <w:rFonts w:ascii="Arial" w:eastAsia="Calibri" w:hAnsi="Arial" w:cs="Arial"/>
        </w:rPr>
      </w:pPr>
      <w:r w:rsidRPr="00AB56C1">
        <w:rPr>
          <w:rFonts w:ascii="Arial" w:eastAsia="Calibri" w:hAnsi="Arial" w:cs="Arial"/>
        </w:rPr>
        <w:t>pomiędzy:</w:t>
      </w:r>
    </w:p>
    <w:p w14:paraId="402AEBB5" w14:textId="77777777" w:rsidR="001658E6" w:rsidRPr="00AB56C1" w:rsidRDefault="001658E6" w:rsidP="001658E6">
      <w:pPr>
        <w:suppressAutoHyphens/>
        <w:spacing w:after="0" w:line="276" w:lineRule="auto"/>
        <w:rPr>
          <w:rFonts w:ascii="Arial" w:eastAsia="Calibri" w:hAnsi="Arial" w:cs="Arial"/>
        </w:rPr>
      </w:pPr>
    </w:p>
    <w:p w14:paraId="49A15AEA" w14:textId="77777777" w:rsidR="001658E6" w:rsidRPr="00AB56C1" w:rsidRDefault="001658E6" w:rsidP="001658E6">
      <w:pPr>
        <w:spacing w:after="0" w:line="276" w:lineRule="auto"/>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14:paraId="4E29ACE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14:paraId="2FDA26D4"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p>
    <w:p w14:paraId="5F106CDA"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14:paraId="142CDF3C" w14:textId="77777777" w:rsidR="001658E6" w:rsidRPr="00AB56C1" w:rsidRDefault="001658E6" w:rsidP="001658E6">
      <w:pPr>
        <w:spacing w:after="0" w:line="276" w:lineRule="auto"/>
        <w:rPr>
          <w:rFonts w:ascii="Arial" w:eastAsia="Times New Roman" w:hAnsi="Arial" w:cs="Arial"/>
          <w:b/>
          <w:color w:val="000000"/>
          <w:lang w:eastAsia="pl-PL"/>
        </w:rPr>
      </w:pPr>
    </w:p>
    <w:p w14:paraId="187CB3D3"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a</w:t>
      </w:r>
    </w:p>
    <w:p w14:paraId="030B73E2" w14:textId="77777777" w:rsidR="001658E6" w:rsidRPr="00AB56C1" w:rsidRDefault="001658E6" w:rsidP="001658E6">
      <w:pPr>
        <w:spacing w:after="0" w:line="276" w:lineRule="auto"/>
        <w:rPr>
          <w:rFonts w:ascii="Arial" w:eastAsia="Times New Roman" w:hAnsi="Arial" w:cs="Arial"/>
          <w:b/>
          <w:color w:val="000000"/>
          <w:lang w:eastAsia="pl-PL"/>
        </w:rPr>
      </w:pPr>
    </w:p>
    <w:p w14:paraId="69694A7D"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14:paraId="075B8FC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
    <w:p w14:paraId="5EA6B0A2"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14:paraId="3BD328AB" w14:textId="77777777" w:rsidR="001658E6" w:rsidRPr="00AB56C1" w:rsidRDefault="001658E6" w:rsidP="001658E6">
      <w:pPr>
        <w:spacing w:after="0" w:line="276" w:lineRule="auto"/>
        <w:rPr>
          <w:rFonts w:ascii="Arial" w:eastAsia="Times New Roman" w:hAnsi="Arial" w:cs="Arial"/>
          <w:b/>
          <w:color w:val="000000"/>
          <w:lang w:eastAsia="pl-PL"/>
        </w:rPr>
      </w:pPr>
    </w:p>
    <w:p w14:paraId="2ECBFE97" w14:textId="77777777" w:rsidR="001658E6" w:rsidRPr="00AB56C1" w:rsidRDefault="001658E6" w:rsidP="001658E6">
      <w:pPr>
        <w:suppressAutoHyphens/>
        <w:spacing w:before="120" w:after="0" w:line="276" w:lineRule="auto"/>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14:paraId="62F2B1DB"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39E17F2" w14:textId="7676E4F5" w:rsidR="001658E6" w:rsidRPr="00AB56C1" w:rsidRDefault="001658E6" w:rsidP="001658E6">
      <w:pPr>
        <w:suppressAutoHyphens/>
        <w:spacing w:after="0" w:line="276" w:lineRule="auto"/>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z  wynikiem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sidR="00A31EAC">
        <w:rPr>
          <w:rFonts w:ascii="Arial" w:eastAsia="Calibri" w:hAnsi="Arial" w:cs="Arial"/>
          <w:i/>
        </w:rPr>
        <w:t>Wojskowym Oddziale Gospodarczym</w:t>
      </w:r>
      <w:r w:rsidR="00C07FD3">
        <w:rPr>
          <w:rFonts w:ascii="Arial" w:eastAsia="Calibri" w:hAnsi="Arial" w:cs="Arial"/>
          <w:i/>
        </w:rPr>
        <w:t xml:space="preserve"> </w:t>
      </w:r>
      <w:r w:rsidRPr="00AB56C1">
        <w:rPr>
          <w:rFonts w:ascii="Arial" w:eastAsia="Calibri" w:hAnsi="Arial" w:cs="Arial"/>
          <w:i/>
        </w:rPr>
        <w:t>w Zamościu.</w:t>
      </w:r>
    </w:p>
    <w:p w14:paraId="092606EF"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AB56C1" w:rsidRDefault="001658E6" w:rsidP="001658E6">
      <w:pPr>
        <w:suppressAutoHyphens/>
        <w:spacing w:after="0" w:line="240" w:lineRule="auto"/>
        <w:jc w:val="center"/>
        <w:rPr>
          <w:rFonts w:ascii="Arial" w:eastAsia="Calibri" w:hAnsi="Arial" w:cs="Arial"/>
          <w:b/>
        </w:rPr>
      </w:pPr>
      <w:r w:rsidRPr="00AB56C1">
        <w:rPr>
          <w:rFonts w:ascii="Arial" w:eastAsia="Calibri" w:hAnsi="Arial" w:cs="Arial"/>
          <w:b/>
        </w:rPr>
        <w:t>§ 1.</w:t>
      </w:r>
    </w:p>
    <w:p w14:paraId="697F5251"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14:paraId="4CA74CD5" w14:textId="1C991663"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00715D5A" w:rsidRPr="00AB56C1">
        <w:rPr>
          <w:rFonts w:ascii="Arial" w:eastAsia="Times New Roman" w:hAnsi="Arial" w:cs="Arial"/>
          <w:lang w:eastAsia="ar-SA"/>
        </w:rPr>
        <w:t xml:space="preserve">do </w:t>
      </w:r>
      <w:r w:rsidR="00715D5A" w:rsidRPr="00AB56C1">
        <w:rPr>
          <w:rFonts w:ascii="Arial" w:hAnsi="Arial" w:cs="Arial"/>
        </w:rPr>
        <w:t>sukcesywnych dostaw</w:t>
      </w:r>
      <w:r w:rsidR="00AC4875" w:rsidRPr="00AB56C1">
        <w:rPr>
          <w:rFonts w:ascii="Arial" w:hAnsi="Arial" w:cs="Arial"/>
        </w:rPr>
        <w:t xml:space="preserve"> </w:t>
      </w:r>
      <w:r w:rsidR="00715D5A" w:rsidRPr="00AB56C1">
        <w:rPr>
          <w:rFonts w:ascii="Arial" w:hAnsi="Arial" w:cs="Arial"/>
          <w:b/>
          <w:bCs/>
          <w:iCs/>
        </w:rPr>
        <w:t>jaj</w:t>
      </w:r>
      <w:r w:rsidR="00A03180">
        <w:rPr>
          <w:rFonts w:ascii="Arial" w:hAnsi="Arial" w:cs="Arial"/>
          <w:b/>
          <w:bCs/>
          <w:iCs/>
        </w:rPr>
        <w:t xml:space="preserve"> </w:t>
      </w:r>
      <w:r w:rsidR="00715D5A" w:rsidRPr="00AB56C1">
        <w:rPr>
          <w:rFonts w:ascii="Arial" w:hAnsi="Arial" w:cs="Arial"/>
          <w:b/>
        </w:rPr>
        <w:t xml:space="preserve">– wraz </w:t>
      </w:r>
      <w:r w:rsidR="008B6D11">
        <w:rPr>
          <w:rFonts w:ascii="Arial" w:hAnsi="Arial" w:cs="Arial"/>
          <w:b/>
        </w:rPr>
        <w:br/>
      </w:r>
      <w:r w:rsidR="00715D5A" w:rsidRPr="00AB56C1">
        <w:rPr>
          <w:rFonts w:ascii="Arial" w:hAnsi="Arial" w:cs="Arial"/>
          <w:b/>
        </w:rPr>
        <w:t xml:space="preserve">z rozładunkiem w magazynach 32 Wojskowego Oddziału Gospodarczego zlokalizowanych w kompleksach wojskowych znajdujących się w rejonie działania </w:t>
      </w:r>
      <w:r w:rsidR="008B6D11">
        <w:rPr>
          <w:rFonts w:ascii="Arial" w:hAnsi="Arial" w:cs="Arial"/>
          <w:b/>
        </w:rPr>
        <w:br/>
      </w:r>
      <w:r w:rsidR="00715D5A" w:rsidRPr="00AB56C1">
        <w:rPr>
          <w:rFonts w:ascii="Arial" w:hAnsi="Arial" w:cs="Arial"/>
          <w:b/>
        </w:rPr>
        <w:t xml:space="preserve">32 Wojskowego Oddziału Gospodarczego w Zamościu: </w:t>
      </w:r>
      <w:r w:rsidR="00715D5A" w:rsidRPr="00AB56C1">
        <w:rPr>
          <w:rFonts w:ascii="Arial" w:hAnsi="Arial" w:cs="Arial"/>
          <w:b/>
          <w:u w:val="single"/>
        </w:rPr>
        <w:t>Zamość, Chełm</w:t>
      </w:r>
      <w:r w:rsidR="00715D5A" w:rsidRPr="00AB56C1">
        <w:rPr>
          <w:rFonts w:ascii="Arial" w:eastAsia="Calibri" w:hAnsi="Arial" w:cs="Arial"/>
          <w:b/>
          <w:u w:val="single"/>
        </w:rPr>
        <w:t>, Hrubieszów, Lublin</w:t>
      </w:r>
      <w:r w:rsidRPr="00AB56C1">
        <w:rPr>
          <w:rFonts w:ascii="Arial" w:eastAsia="Times New Roman" w:hAnsi="Arial" w:cs="Arial"/>
          <w:lang w:eastAsia="ar-SA"/>
        </w:rPr>
        <w:t>, w asortymen</w:t>
      </w:r>
      <w:r w:rsidR="00AC4875" w:rsidRPr="00AB56C1">
        <w:rPr>
          <w:rFonts w:ascii="Arial" w:eastAsia="Times New Roman" w:hAnsi="Arial" w:cs="Arial"/>
          <w:lang w:eastAsia="ar-SA"/>
        </w:rPr>
        <w:t>cie i ilościach oraz zgodnie z</w:t>
      </w:r>
      <w:r w:rsidR="00715D5A" w:rsidRPr="00AB56C1">
        <w:rPr>
          <w:rFonts w:ascii="Arial" w:eastAsia="Times New Roman" w:hAnsi="Arial" w:cs="Arial"/>
          <w:lang w:eastAsia="ar-SA"/>
        </w:rPr>
        <w:t xml:space="preserve"> wymaganiami techniczno-jakościowymi</w:t>
      </w:r>
      <w:r w:rsidRPr="00AB56C1">
        <w:rPr>
          <w:rFonts w:ascii="Arial" w:eastAsia="Times New Roman" w:hAnsi="Arial" w:cs="Arial"/>
          <w:lang w:eastAsia="ar-SA"/>
        </w:rPr>
        <w:t xml:space="preserve">, określonymi w </w:t>
      </w:r>
      <w:r w:rsidRPr="00AB56C1">
        <w:rPr>
          <w:rFonts w:ascii="Arial" w:eastAsia="Times New Roman" w:hAnsi="Arial" w:cs="Arial"/>
          <w:lang w:eastAsia="pl-PL"/>
        </w:rPr>
        <w:t xml:space="preserve">opisie przedmiotu zamówienia oraz złożonej ofercie Wykonawcy, stanowiącej </w:t>
      </w:r>
      <w:r w:rsidRPr="00AB56C1">
        <w:rPr>
          <w:rFonts w:ascii="Arial" w:eastAsia="Times New Roman" w:hAnsi="Arial" w:cs="Arial"/>
          <w:lang w:eastAsia="ar-SA"/>
        </w:rPr>
        <w:t xml:space="preserve">załącznik </w:t>
      </w:r>
      <w:r w:rsidRPr="00AB56C1">
        <w:rPr>
          <w:rFonts w:ascii="Arial" w:eastAsia="Times New Roman" w:hAnsi="Arial" w:cs="Arial"/>
          <w:color w:val="000000"/>
          <w:lang w:eastAsia="ar-SA"/>
        </w:rPr>
        <w:t xml:space="preserve">nr </w:t>
      </w:r>
      <w:r w:rsidR="009E0202">
        <w:rPr>
          <w:rFonts w:ascii="Arial" w:eastAsia="Times New Roman" w:hAnsi="Arial" w:cs="Arial"/>
          <w:color w:val="000000"/>
          <w:lang w:eastAsia="ar-SA"/>
        </w:rPr>
        <w:t>1</w:t>
      </w:r>
      <w:r w:rsidRPr="00AB56C1">
        <w:rPr>
          <w:rFonts w:ascii="Arial" w:eastAsia="Times New Roman" w:hAnsi="Arial" w:cs="Arial"/>
          <w:color w:val="000000"/>
          <w:lang w:eastAsia="ar-SA"/>
        </w:rPr>
        <w:t xml:space="preserve"> </w:t>
      </w:r>
      <w:r w:rsidRPr="00AB56C1">
        <w:rPr>
          <w:rFonts w:ascii="Arial" w:eastAsia="Times New Roman" w:hAnsi="Arial" w:cs="Arial"/>
          <w:lang w:eastAsia="ar-SA"/>
        </w:rPr>
        <w:t xml:space="preserve">do niniejszej Umowy, a Zamawiający zobowiązuje się odebrać </w:t>
      </w:r>
      <w:r w:rsidR="00715D5A" w:rsidRPr="00AB56C1">
        <w:rPr>
          <w:rFonts w:ascii="Arial" w:eastAsia="Times New Roman" w:hAnsi="Arial" w:cs="Arial"/>
          <w:b/>
          <w:lang w:eastAsia="ar-SA"/>
        </w:rPr>
        <w:t xml:space="preserve">jaja </w:t>
      </w:r>
      <w:r w:rsidRPr="00AB56C1">
        <w:rPr>
          <w:rFonts w:ascii="Arial" w:eastAsia="Times New Roman" w:hAnsi="Arial" w:cs="Arial"/>
          <w:lang w:eastAsia="ar-SA"/>
        </w:rPr>
        <w:t>i zapłacić Wykonawcy cenę określoną w Umowie.</w:t>
      </w:r>
    </w:p>
    <w:p w14:paraId="493B6198" w14:textId="3754510F"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w:t>
      </w:r>
      <w:r w:rsidR="00940A93" w:rsidRPr="00AB56C1">
        <w:rPr>
          <w:rFonts w:ascii="Arial" w:eastAsia="Times New Roman" w:hAnsi="Arial" w:cs="Arial"/>
          <w:lang w:eastAsia="pl-PL"/>
        </w:rPr>
        <w:t>asortyment</w:t>
      </w:r>
      <w:r w:rsidRPr="00AB56C1">
        <w:rPr>
          <w:rFonts w:ascii="Arial" w:eastAsia="Times New Roman" w:hAnsi="Arial" w:cs="Arial"/>
          <w:lang w:eastAsia="pl-PL"/>
        </w:rPr>
        <w:t xml:space="preserve"> spełnia parametry określone w opisie przedmiotu zamówienia</w:t>
      </w:r>
      <w:r w:rsidR="00AB56C1">
        <w:rPr>
          <w:rFonts w:ascii="Arial" w:eastAsia="Times New Roman" w:hAnsi="Arial" w:cs="Arial"/>
          <w:lang w:eastAsia="pl-PL"/>
        </w:rPr>
        <w:t xml:space="preserve"> </w:t>
      </w:r>
      <w:r w:rsidRPr="00AB56C1">
        <w:rPr>
          <w:rFonts w:ascii="Arial" w:eastAsia="Times New Roman" w:hAnsi="Arial" w:cs="Arial"/>
          <w:lang w:eastAsia="pl-PL"/>
        </w:rPr>
        <w:t>i formularzu cenowym</w:t>
      </w:r>
      <w:r w:rsidR="009E0202">
        <w:rPr>
          <w:rFonts w:ascii="Arial" w:eastAsia="Times New Roman" w:hAnsi="Arial" w:cs="Arial"/>
          <w:lang w:eastAsia="pl-PL"/>
        </w:rPr>
        <w:t xml:space="preserve"> (załącznik nr 4)</w:t>
      </w:r>
      <w:r w:rsidRPr="00AB56C1">
        <w:rPr>
          <w:rFonts w:ascii="Arial" w:eastAsia="Times New Roman" w:hAnsi="Arial" w:cs="Arial"/>
          <w:lang w:eastAsia="pl-PL"/>
        </w:rPr>
        <w:t xml:space="preserve">, </w:t>
      </w:r>
      <w:r w:rsidR="005C4572" w:rsidRPr="00AB56C1">
        <w:rPr>
          <w:rFonts w:ascii="Arial" w:eastAsia="Times New Roman" w:hAnsi="Arial" w:cs="Arial"/>
          <w:lang w:eastAsia="pl-PL"/>
        </w:rPr>
        <w:t xml:space="preserve">jest </w:t>
      </w:r>
      <w:r w:rsidR="005C4572" w:rsidRPr="00AB56C1">
        <w:rPr>
          <w:rFonts w:ascii="Arial" w:hAnsi="Arial" w:cs="Arial"/>
        </w:rPr>
        <w:t>wyprodukowan</w:t>
      </w:r>
      <w:r w:rsidR="00940A93" w:rsidRPr="00AB56C1">
        <w:rPr>
          <w:rFonts w:ascii="Arial" w:hAnsi="Arial" w:cs="Arial"/>
        </w:rPr>
        <w:t>y</w:t>
      </w:r>
      <w:r w:rsidR="005C4572" w:rsidRPr="00AB56C1">
        <w:rPr>
          <w:rFonts w:ascii="Arial" w:hAnsi="Arial" w:cs="Arial"/>
        </w:rPr>
        <w:t xml:space="preserve"> zgodnie z wymaganiami prawa żywnościowego</w:t>
      </w:r>
      <w:r w:rsidR="005C4572" w:rsidRPr="00AB56C1">
        <w:rPr>
          <w:rFonts w:ascii="Arial" w:eastAsia="Times New Roman" w:hAnsi="Arial" w:cs="Arial"/>
          <w:lang w:eastAsia="pl-PL"/>
        </w:rPr>
        <w:t xml:space="preserve"> oraz </w:t>
      </w:r>
      <w:r w:rsidR="00715D5A" w:rsidRPr="00AB56C1">
        <w:rPr>
          <w:rFonts w:ascii="Arial" w:eastAsia="Times New Roman" w:hAnsi="Arial" w:cs="Arial"/>
          <w:lang w:eastAsia="pl-PL"/>
        </w:rPr>
        <w:t>jest</w:t>
      </w:r>
      <w:r w:rsidRPr="00AB56C1">
        <w:rPr>
          <w:rFonts w:ascii="Arial" w:eastAsia="Times New Roman" w:hAnsi="Arial" w:cs="Arial"/>
          <w:lang w:eastAsia="pl-PL"/>
        </w:rPr>
        <w:t xml:space="preserve"> woln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od wad</w:t>
      </w:r>
      <w:r w:rsidR="005C4572" w:rsidRPr="00AB56C1">
        <w:rPr>
          <w:rFonts w:ascii="Arial" w:eastAsia="Times New Roman" w:hAnsi="Arial" w:cs="Arial"/>
          <w:lang w:eastAsia="pl-PL"/>
        </w:rPr>
        <w:t>,</w:t>
      </w:r>
      <w:r w:rsidRPr="00AB56C1">
        <w:rPr>
          <w:rFonts w:ascii="Arial" w:eastAsia="Times New Roman" w:hAnsi="Arial" w:cs="Arial"/>
          <w:lang w:eastAsia="pl-PL"/>
        </w:rPr>
        <w:t xml:space="preserve"> posiada nienaruszone cechy pierwotnego opakowania lub opakowania dostawcy realizującego U</w:t>
      </w:r>
      <w:r w:rsidR="00715D5A" w:rsidRPr="00AB56C1">
        <w:rPr>
          <w:rFonts w:ascii="Arial" w:eastAsia="Times New Roman" w:hAnsi="Arial" w:cs="Arial"/>
          <w:lang w:eastAsia="pl-PL"/>
        </w:rPr>
        <w:t>mowę, z oznaczeniami producenta</w:t>
      </w:r>
      <w:r w:rsidRPr="00AB56C1">
        <w:rPr>
          <w:rFonts w:ascii="Arial" w:eastAsia="Times New Roman" w:hAnsi="Arial" w:cs="Arial"/>
          <w:lang w:eastAsia="pl-PL"/>
        </w:rPr>
        <w:t xml:space="preserve"> i numeru</w:t>
      </w:r>
      <w:r w:rsidR="00A31EAC">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14:paraId="061BD25F" w14:textId="71AD6C4C"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14:paraId="4CE9F8AA" w14:textId="2F0E4616" w:rsidR="005C4572"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Przedmiot umowy określony w ust. 1 musi spełniać określone wymagania zawarte                           w Polskich Normach przenoszących europejskie normy zharmonizowane</w:t>
      </w:r>
      <w:r w:rsidR="0093180D" w:rsidRPr="00AB56C1">
        <w:rPr>
          <w:rFonts w:ascii="Arial" w:eastAsia="Times New Roman" w:hAnsi="Arial" w:cs="Arial"/>
          <w:lang w:eastAsia="pl-PL"/>
        </w:rPr>
        <w:t xml:space="preserve"> oraz w O</w:t>
      </w:r>
      <w:r w:rsidR="00940A93" w:rsidRPr="00AB56C1">
        <w:rPr>
          <w:rFonts w:ascii="Arial" w:eastAsia="Times New Roman" w:hAnsi="Arial" w:cs="Arial"/>
          <w:lang w:eastAsia="pl-PL"/>
        </w:rPr>
        <w:t xml:space="preserve">pisie </w:t>
      </w:r>
      <w:r w:rsidR="0093180D" w:rsidRPr="00AB56C1">
        <w:rPr>
          <w:rFonts w:ascii="Arial" w:eastAsia="Times New Roman" w:hAnsi="Arial" w:cs="Arial"/>
          <w:lang w:eastAsia="pl-PL"/>
        </w:rPr>
        <w:t>P</w:t>
      </w:r>
      <w:r w:rsidR="00940A93" w:rsidRPr="00AB56C1">
        <w:rPr>
          <w:rFonts w:ascii="Arial" w:eastAsia="Times New Roman" w:hAnsi="Arial" w:cs="Arial"/>
          <w:lang w:eastAsia="pl-PL"/>
        </w:rPr>
        <w:t xml:space="preserve">rzedmiotu </w:t>
      </w:r>
      <w:r w:rsidR="0093180D" w:rsidRPr="00AB56C1">
        <w:rPr>
          <w:rFonts w:ascii="Arial" w:eastAsia="Times New Roman" w:hAnsi="Arial" w:cs="Arial"/>
          <w:lang w:eastAsia="pl-PL"/>
        </w:rPr>
        <w:t>Z</w:t>
      </w:r>
      <w:r w:rsidR="00940A93" w:rsidRPr="00AB56C1">
        <w:rPr>
          <w:rFonts w:ascii="Arial" w:eastAsia="Times New Roman" w:hAnsi="Arial" w:cs="Arial"/>
          <w:lang w:eastAsia="pl-PL"/>
        </w:rPr>
        <w:t>amówienia</w:t>
      </w:r>
      <w:r w:rsidRPr="00AB56C1">
        <w:rPr>
          <w:rFonts w:ascii="Arial" w:eastAsia="Times New Roman" w:hAnsi="Arial" w:cs="Arial"/>
          <w:lang w:eastAsia="pl-PL"/>
        </w:rPr>
        <w:t>.</w:t>
      </w:r>
    </w:p>
    <w:p w14:paraId="79EF72B4" w14:textId="69E40086"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00AF1DC9" w:rsidRPr="00AB56C1">
        <w:rPr>
          <w:rFonts w:ascii="Arial" w:eastAsia="Times New Roman" w:hAnsi="Arial" w:cs="Arial"/>
          <w:b/>
          <w:lang w:eastAsia="ar-SA"/>
        </w:rPr>
        <w:t>jaj</w:t>
      </w:r>
      <w:r w:rsidR="00AF1DC9" w:rsidRPr="00AB56C1">
        <w:rPr>
          <w:rFonts w:ascii="Arial" w:eastAsia="Times New Roman" w:hAnsi="Arial" w:cs="Arial"/>
          <w:lang w:eastAsia="ar-SA"/>
        </w:rPr>
        <w:t>,</w:t>
      </w:r>
      <w:r w:rsidRPr="00AB56C1">
        <w:rPr>
          <w:rFonts w:ascii="Arial" w:eastAsia="Times New Roman" w:hAnsi="Arial" w:cs="Arial"/>
          <w:lang w:eastAsia="ar-SA"/>
        </w:rPr>
        <w:t xml:space="preserve"> o których mowa w ust. 1, nastąpi z momentem ich wydania Zamawiającemu.</w:t>
      </w:r>
    </w:p>
    <w:p w14:paraId="72106A55" w14:textId="5F0F4A1A"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sidR="00940A93" w:rsidRPr="00AB56C1">
        <w:rPr>
          <w:rFonts w:ascii="Arial" w:eastAsia="Times New Roman" w:hAnsi="Arial" w:cs="Arial"/>
          <w:lang w:eastAsia="pl-PL"/>
        </w:rPr>
        <w:t xml:space="preserve">3 i </w:t>
      </w:r>
      <w:r w:rsidR="0093180D" w:rsidRPr="00AB56C1">
        <w:rPr>
          <w:rFonts w:ascii="Arial" w:eastAsia="Times New Roman" w:hAnsi="Arial" w:cs="Arial"/>
          <w:lang w:eastAsia="pl-PL"/>
        </w:rPr>
        <w:t>4</w:t>
      </w:r>
      <w:r w:rsidRPr="00AB56C1">
        <w:rPr>
          <w:rFonts w:ascii="Arial" w:eastAsia="Times New Roman" w:hAnsi="Arial" w:cs="Arial"/>
          <w:lang w:eastAsia="pl-PL"/>
        </w:rPr>
        <w:t xml:space="preserve"> Umowy obejmuje również dostawę </w:t>
      </w:r>
      <w:r w:rsidR="00AF1DC9" w:rsidRPr="00AB56C1">
        <w:rPr>
          <w:rFonts w:ascii="Arial" w:hAnsi="Arial" w:cs="Arial"/>
        </w:rPr>
        <w:t xml:space="preserve">towaru </w:t>
      </w:r>
      <w:r w:rsidR="00AF1DC9" w:rsidRPr="00AB56C1">
        <w:rPr>
          <w:rFonts w:ascii="Arial" w:eastAsia="Times New Roman" w:hAnsi="Arial" w:cs="Arial"/>
          <w:lang w:eastAsia="pl-PL"/>
        </w:rPr>
        <w:t>stanowiącego przedmiot Umowy do magazynów zlokalizowanych w miejscowości: Lublin, Zamość, Chełm i Hrubieszów</w:t>
      </w:r>
      <w:r w:rsidR="00AF1DC9" w:rsidRPr="00AB56C1">
        <w:rPr>
          <w:rFonts w:ascii="Arial" w:hAnsi="Arial" w:cs="Arial"/>
        </w:rPr>
        <w:t xml:space="preserve"> oraz rozładunku dostarczonego towaru na własny koszt.</w:t>
      </w:r>
      <w:r w:rsidRPr="00AB56C1">
        <w:rPr>
          <w:rFonts w:ascii="Arial" w:eastAsia="Times New Roman" w:hAnsi="Arial" w:cs="Arial"/>
          <w:lang w:eastAsia="pl-PL"/>
        </w:rPr>
        <w:t xml:space="preserve">                    </w:t>
      </w:r>
    </w:p>
    <w:p w14:paraId="7ACC4453" w14:textId="357CCB18"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Za szkody lub braki powstałe w czasie transportu odpowiada Wykonawca. Towary muszą być zabezpieczone przez bezzwrotne opakowania gwarantujące, </w:t>
      </w:r>
      <w:r w:rsidR="0093180D" w:rsidRPr="00AB56C1">
        <w:rPr>
          <w:rFonts w:ascii="Arial" w:eastAsia="Calibri" w:hAnsi="Arial" w:cs="Arial"/>
        </w:rPr>
        <w:t>aby</w:t>
      </w:r>
      <w:r w:rsidRPr="00AB56C1">
        <w:rPr>
          <w:rFonts w:ascii="Arial" w:eastAsia="Calibri" w:hAnsi="Arial" w:cs="Arial"/>
        </w:rPr>
        <w:t xml:space="preserve"> nie </w:t>
      </w:r>
      <w:r w:rsidR="00940A93" w:rsidRPr="00AB56C1">
        <w:rPr>
          <w:rFonts w:ascii="Arial" w:eastAsia="Calibri" w:hAnsi="Arial" w:cs="Arial"/>
        </w:rPr>
        <w:t>zostały</w:t>
      </w:r>
      <w:r w:rsidRPr="00AB56C1">
        <w:rPr>
          <w:rFonts w:ascii="Arial" w:eastAsia="Calibri" w:hAnsi="Arial" w:cs="Arial"/>
        </w:rPr>
        <w:t xml:space="preserve"> uszkodzone w czasie transportu i przeładunku.</w:t>
      </w:r>
    </w:p>
    <w:p w14:paraId="2BB369A8" w14:textId="77777777"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14:paraId="1CE916F8" w14:textId="1DDF0784" w:rsidR="00B97A8F" w:rsidRPr="00AB56C1" w:rsidRDefault="00B97A8F" w:rsidP="00B97A8F">
      <w:pPr>
        <w:numPr>
          <w:ilvl w:val="0"/>
          <w:numId w:val="2"/>
        </w:numPr>
        <w:suppressAutoHyphens/>
        <w:spacing w:after="0" w:line="276" w:lineRule="auto"/>
        <w:contextualSpacing/>
        <w:jc w:val="both"/>
        <w:rPr>
          <w:rFonts w:ascii="Arial" w:eastAsia="Calibri" w:hAnsi="Arial" w:cs="Arial"/>
        </w:rPr>
      </w:pPr>
      <w:r w:rsidRPr="00AB56C1">
        <w:rPr>
          <w:rFonts w:ascii="Arial" w:eastAsia="Calibri" w:hAnsi="Arial" w:cs="Arial"/>
        </w:rPr>
        <w:t xml:space="preserve">faktury VAT (oryginał oraz </w:t>
      </w:r>
      <w:r w:rsidR="00AF1DC9" w:rsidRPr="00AB56C1">
        <w:rPr>
          <w:rFonts w:ascii="Arial" w:eastAsia="Calibri" w:hAnsi="Arial" w:cs="Arial"/>
        </w:rPr>
        <w:t xml:space="preserve">dwie </w:t>
      </w:r>
      <w:r w:rsidRPr="00AB56C1">
        <w:rPr>
          <w:rFonts w:ascii="Arial" w:eastAsia="Calibri" w:hAnsi="Arial" w:cs="Arial"/>
        </w:rPr>
        <w:t>kopi</w:t>
      </w:r>
      <w:r w:rsidR="00AF1DC9" w:rsidRPr="00AB56C1">
        <w:rPr>
          <w:rFonts w:ascii="Arial" w:eastAsia="Calibri" w:hAnsi="Arial" w:cs="Arial"/>
        </w:rPr>
        <w:t>e</w:t>
      </w:r>
      <w:r w:rsidRPr="00AB56C1">
        <w:rPr>
          <w:rFonts w:ascii="Arial" w:eastAsia="Calibri" w:hAnsi="Arial" w:cs="Arial"/>
        </w:rPr>
        <w:t>),</w:t>
      </w:r>
    </w:p>
    <w:p w14:paraId="15EF3A79" w14:textId="4A4EBE08" w:rsidR="00B97A8F" w:rsidRPr="00AB56C1" w:rsidRDefault="00B0267B" w:rsidP="00B97A8F">
      <w:pPr>
        <w:numPr>
          <w:ilvl w:val="0"/>
          <w:numId w:val="2"/>
        </w:numPr>
        <w:suppressAutoHyphens/>
        <w:spacing w:after="0" w:line="276" w:lineRule="auto"/>
        <w:contextualSpacing/>
        <w:jc w:val="both"/>
        <w:rPr>
          <w:rFonts w:ascii="Arial" w:eastAsia="Calibri" w:hAnsi="Arial" w:cs="Arial"/>
        </w:rPr>
      </w:pPr>
      <w:r>
        <w:rPr>
          <w:rFonts w:ascii="Arial" w:eastAsia="Times New Roman" w:hAnsi="Arial" w:cs="Arial"/>
          <w:lang w:eastAsia="pl-PL"/>
        </w:rPr>
        <w:t xml:space="preserve">Protokół odbioru </w:t>
      </w:r>
      <w:r w:rsidR="00E42A66">
        <w:rPr>
          <w:rFonts w:ascii="Arial" w:eastAsia="Times New Roman" w:hAnsi="Arial" w:cs="Arial"/>
          <w:lang w:eastAsia="pl-PL"/>
        </w:rPr>
        <w:t>dostawy</w:t>
      </w:r>
      <w:r w:rsidR="00B97A8F" w:rsidRPr="00AB56C1">
        <w:rPr>
          <w:rFonts w:ascii="Arial" w:eastAsia="Calibri" w:hAnsi="Arial" w:cs="Arial"/>
        </w:rPr>
        <w:t xml:space="preserve"> towaru (1 egzemplarz podpisany przez przedstawici</w:t>
      </w:r>
      <w:r w:rsidR="00AF1DC9" w:rsidRPr="00AB56C1">
        <w:rPr>
          <w:rFonts w:ascii="Arial" w:eastAsia="Calibri" w:hAnsi="Arial" w:cs="Arial"/>
        </w:rPr>
        <w:t xml:space="preserve">eli Wykonawcy </w:t>
      </w:r>
      <w:r w:rsidR="00B97A8F" w:rsidRPr="00AB56C1">
        <w:rPr>
          <w:rFonts w:ascii="Arial" w:eastAsia="Calibri" w:hAnsi="Arial" w:cs="Arial"/>
        </w:rPr>
        <w:t>i Zamawiającego)</w:t>
      </w:r>
      <w:r w:rsidR="005D7101" w:rsidRPr="00AB56C1">
        <w:rPr>
          <w:rFonts w:ascii="Arial" w:eastAsia="Calibri" w:hAnsi="Arial" w:cs="Arial"/>
        </w:rPr>
        <w:t xml:space="preserve"> stanowiący załącznik nr</w:t>
      </w:r>
      <w:r w:rsidR="009E0202">
        <w:rPr>
          <w:rFonts w:ascii="Arial" w:eastAsia="Calibri" w:hAnsi="Arial" w:cs="Arial"/>
        </w:rPr>
        <w:t xml:space="preserve"> 6</w:t>
      </w:r>
      <w:r w:rsidR="00E42A66">
        <w:rPr>
          <w:rFonts w:ascii="Arial" w:eastAsia="Calibri" w:hAnsi="Arial" w:cs="Arial"/>
        </w:rPr>
        <w:t xml:space="preserve"> do Umowy.</w:t>
      </w:r>
    </w:p>
    <w:p w14:paraId="15A2E663" w14:textId="77777777" w:rsidR="00B97A8F" w:rsidRPr="00AB56C1"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Zamawiający odmówi przyjęcia dostawy:</w:t>
      </w:r>
    </w:p>
    <w:p w14:paraId="256D20CF" w14:textId="77777777"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w części przekraczającej ilości określone w niniejszej Umowie,</w:t>
      </w:r>
    </w:p>
    <w:p w14:paraId="66906B8E" w14:textId="5DD0D0FA"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sidR="00AB56C1">
        <w:rPr>
          <w:rFonts w:ascii="Arial" w:eastAsia="Calibri" w:hAnsi="Arial" w:cs="Arial"/>
        </w:rPr>
        <w:t>)</w:t>
      </w:r>
      <w:r w:rsidRPr="00AB56C1">
        <w:rPr>
          <w:rFonts w:ascii="Arial" w:eastAsia="Calibri" w:hAnsi="Arial" w:cs="Arial"/>
        </w:rPr>
        <w:t>.</w:t>
      </w:r>
    </w:p>
    <w:p w14:paraId="4D7B15EE" w14:textId="02491C90" w:rsidR="00B97A8F" w:rsidRPr="00AB56C1" w:rsidRDefault="00B97A8F" w:rsidP="00863787">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w:t>
      </w:r>
      <w:r w:rsidR="005D7101" w:rsidRPr="00AB56C1">
        <w:rPr>
          <w:rFonts w:ascii="Arial" w:eastAsia="Calibri" w:hAnsi="Arial" w:cs="Arial"/>
        </w:rPr>
        <w:t>y</w:t>
      </w:r>
      <w:r w:rsidRPr="00AB56C1">
        <w:rPr>
          <w:rFonts w:ascii="Arial" w:eastAsia="Calibri" w:hAnsi="Arial" w:cs="Arial"/>
        </w:rPr>
        <w:t xml:space="preserve"> </w:t>
      </w:r>
      <w:r w:rsidR="008B6D11">
        <w:rPr>
          <w:rFonts w:ascii="Arial" w:eastAsia="Calibri" w:hAnsi="Arial" w:cs="Arial"/>
        </w:rPr>
        <w:br/>
      </w:r>
      <w:r w:rsidRPr="00AB56C1">
        <w:rPr>
          <w:rFonts w:ascii="Arial" w:eastAsia="Calibri" w:hAnsi="Arial" w:cs="Arial"/>
        </w:rPr>
        <w:t xml:space="preserve">w ust. </w:t>
      </w:r>
      <w:r w:rsidR="0093180D" w:rsidRPr="00AB56C1">
        <w:rPr>
          <w:rFonts w:ascii="Arial" w:eastAsia="Calibri" w:hAnsi="Arial" w:cs="Arial"/>
        </w:rPr>
        <w:t>9</w:t>
      </w:r>
      <w:r w:rsidRPr="00AB56C1">
        <w:rPr>
          <w:rFonts w:ascii="Arial" w:eastAsia="Calibri" w:hAnsi="Arial" w:cs="Arial"/>
        </w:rPr>
        <w:t>.</w:t>
      </w:r>
    </w:p>
    <w:p w14:paraId="06052228" w14:textId="09E73893" w:rsidR="00B97A8F" w:rsidRPr="00AB56C1" w:rsidRDefault="00B97A8F" w:rsidP="00863787">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06720339" w14:textId="79A77200" w:rsidR="00AF1DC9" w:rsidRPr="00AB56C1" w:rsidRDefault="00AF1DC9" w:rsidP="00AF1DC9">
      <w:pPr>
        <w:pStyle w:val="Akapitzlist"/>
        <w:numPr>
          <w:ilvl w:val="0"/>
          <w:numId w:val="3"/>
        </w:numPr>
        <w:spacing w:after="200" w:line="276" w:lineRule="auto"/>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sidR="009E0202">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sidR="008B6D11">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14:paraId="7831522C" w14:textId="77777777" w:rsidR="001658E6" w:rsidRPr="00AB56C1" w:rsidRDefault="001658E6" w:rsidP="001658E6">
      <w:pPr>
        <w:suppressAutoHyphens/>
        <w:spacing w:after="0" w:line="276" w:lineRule="auto"/>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14:paraId="172A5E5E" w14:textId="77777777" w:rsidR="001658E6" w:rsidRPr="00AB56C1" w:rsidRDefault="001658E6" w:rsidP="001658E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14:paraId="2ED506F9" w14:textId="4CDFA40E" w:rsidR="00B97A8F" w:rsidRPr="00AB56C1" w:rsidRDefault="00B97A8F" w:rsidP="00E42A66">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t>
      </w:r>
      <w:r w:rsidR="005C4572" w:rsidRPr="00AB56C1">
        <w:rPr>
          <w:rFonts w:ascii="Arial" w:eastAsia="Calibri" w:hAnsi="Arial" w:cs="Arial"/>
          <w:bCs/>
          <w:iCs/>
          <w:lang w:eastAsia="pl-PL"/>
        </w:rPr>
        <w:t>wykonania</w:t>
      </w:r>
      <w:r w:rsidRPr="00AB56C1">
        <w:rPr>
          <w:rFonts w:ascii="Arial" w:eastAsia="Calibri" w:hAnsi="Arial" w:cs="Arial"/>
          <w:bCs/>
          <w:iCs/>
          <w:lang w:eastAsia="pl-PL"/>
        </w:rPr>
        <w:t xml:space="preserve"> umowy </w:t>
      </w:r>
      <w:r w:rsidRPr="00AB56C1">
        <w:rPr>
          <w:rFonts w:ascii="Arial" w:eastAsia="Calibri" w:hAnsi="Arial" w:cs="Arial"/>
          <w:b/>
          <w:bCs/>
          <w:iCs/>
          <w:lang w:eastAsia="pl-PL"/>
        </w:rPr>
        <w:t xml:space="preserve">do </w:t>
      </w:r>
      <w:r w:rsidR="005C4572" w:rsidRPr="00AB56C1">
        <w:rPr>
          <w:rFonts w:ascii="Arial" w:eastAsia="Calibri" w:hAnsi="Arial" w:cs="Arial"/>
          <w:b/>
          <w:bCs/>
          <w:iCs/>
          <w:lang w:eastAsia="pl-PL"/>
        </w:rPr>
        <w:t>0</w:t>
      </w:r>
      <w:r w:rsidR="00C2144F">
        <w:rPr>
          <w:rFonts w:ascii="Arial" w:eastAsia="Calibri" w:hAnsi="Arial" w:cs="Arial"/>
          <w:b/>
          <w:bCs/>
          <w:iCs/>
          <w:lang w:eastAsia="pl-PL"/>
        </w:rPr>
        <w:t xml:space="preserve">1 </w:t>
      </w:r>
      <w:r w:rsidR="005C4572" w:rsidRPr="00AB56C1">
        <w:rPr>
          <w:rFonts w:ascii="Arial" w:eastAsia="Calibri" w:hAnsi="Arial" w:cs="Arial"/>
          <w:b/>
          <w:bCs/>
          <w:iCs/>
          <w:lang w:eastAsia="pl-PL"/>
        </w:rPr>
        <w:t>stycznia</w:t>
      </w:r>
      <w:r w:rsidR="00C2144F">
        <w:rPr>
          <w:rFonts w:ascii="Arial" w:eastAsia="Calibri" w:hAnsi="Arial" w:cs="Arial"/>
          <w:b/>
          <w:bCs/>
          <w:iCs/>
          <w:lang w:eastAsia="pl-PL"/>
        </w:rPr>
        <w:t xml:space="preserve"> </w:t>
      </w:r>
      <w:bookmarkStart w:id="0" w:name="_GoBack"/>
      <w:bookmarkEnd w:id="0"/>
      <w:r w:rsidR="00AF1DC9" w:rsidRPr="00AB56C1">
        <w:rPr>
          <w:rFonts w:ascii="Arial" w:eastAsia="Calibri" w:hAnsi="Arial" w:cs="Arial"/>
          <w:b/>
          <w:bCs/>
          <w:iCs/>
          <w:lang w:eastAsia="pl-PL"/>
        </w:rPr>
        <w:t xml:space="preserve">2022r. </w:t>
      </w:r>
      <w:r w:rsidR="005C4572" w:rsidRPr="00AB56C1">
        <w:rPr>
          <w:rFonts w:ascii="Arial" w:eastAsia="Calibri" w:hAnsi="Arial" w:cs="Arial"/>
          <w:b/>
          <w:bCs/>
          <w:iCs/>
          <w:lang w:eastAsia="pl-PL"/>
        </w:rPr>
        <w:t>do 31 grudnia 2022r</w:t>
      </w:r>
      <w:r w:rsidR="005C4572" w:rsidRPr="00AB56C1">
        <w:rPr>
          <w:rFonts w:ascii="Arial" w:eastAsia="Calibri" w:hAnsi="Arial" w:cs="Arial"/>
          <w:bCs/>
          <w:iCs/>
          <w:lang w:eastAsia="pl-PL"/>
        </w:rPr>
        <w:t>.</w:t>
      </w:r>
    </w:p>
    <w:p w14:paraId="6A52E365" w14:textId="47D3CDBB" w:rsidR="005C4572" w:rsidRPr="00AB56C1" w:rsidRDefault="005C4572" w:rsidP="00E42A66">
      <w:pPr>
        <w:numPr>
          <w:ilvl w:val="0"/>
          <w:numId w:val="4"/>
        </w:numPr>
        <w:tabs>
          <w:tab w:val="clear" w:pos="0"/>
          <w:tab w:val="num" w:pos="284"/>
        </w:tabs>
        <w:suppressAutoHyphens/>
        <w:spacing w:after="0" w:line="276" w:lineRule="auto"/>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w:t>
      </w:r>
      <w:r w:rsidR="00C92FF2" w:rsidRPr="00AB56C1">
        <w:rPr>
          <w:rFonts w:ascii="Arial" w:hAnsi="Arial" w:cs="Arial"/>
        </w:rPr>
        <w:t>3</w:t>
      </w:r>
      <w:r w:rsidRPr="00AB56C1">
        <w:rPr>
          <w:rFonts w:ascii="Arial" w:hAnsi="Arial" w:cs="Arial"/>
        </w:rPr>
        <w:t xml:space="preserve"> ust. </w:t>
      </w:r>
      <w:r w:rsidR="00C92FF2" w:rsidRPr="00AB56C1">
        <w:rPr>
          <w:rFonts w:ascii="Arial" w:hAnsi="Arial" w:cs="Arial"/>
        </w:rPr>
        <w:t>1</w:t>
      </w:r>
      <w:r w:rsidR="00584672" w:rsidRPr="00AB56C1">
        <w:rPr>
          <w:rFonts w:ascii="Arial" w:hAnsi="Arial" w:cs="Arial"/>
        </w:rPr>
        <w:t>.</w:t>
      </w:r>
    </w:p>
    <w:p w14:paraId="1D8C385B" w14:textId="2BBACA0D" w:rsidR="00584672" w:rsidRPr="00AB56C1" w:rsidRDefault="00584672"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Realizacja dostaw odbywa się na podst</w:t>
      </w:r>
      <w:r w:rsidR="008B6D11">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sidR="00332D6C">
        <w:rPr>
          <w:rFonts w:ascii="Arial" w:hAnsi="Arial" w:cs="Arial"/>
        </w:rPr>
        <w:t xml:space="preserve">się składanie zamówień w formie </w:t>
      </w:r>
      <w:r w:rsidRPr="00AB56C1">
        <w:rPr>
          <w:rFonts w:ascii="Arial" w:hAnsi="Arial" w:cs="Arial"/>
        </w:rPr>
        <w:t>telefonicznej.</w:t>
      </w:r>
    </w:p>
    <w:p w14:paraId="4B3FBCC7" w14:textId="6953677F" w:rsidR="00A61EE5" w:rsidRPr="00AB56C1" w:rsidRDefault="00A61EE5"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 xml:space="preserve">Częstotliwość dostaw – </w:t>
      </w:r>
      <w:r w:rsidRPr="00AB56C1">
        <w:rPr>
          <w:rFonts w:ascii="Arial" w:hAnsi="Arial" w:cs="Arial"/>
          <w:b/>
        </w:rPr>
        <w:t>1 (jeden) raz na dwa tygodnie.</w:t>
      </w:r>
    </w:p>
    <w:p w14:paraId="3D793DA0" w14:textId="0F5BD409" w:rsidR="00B97A8F" w:rsidRPr="001C7512" w:rsidRDefault="00B97A8F" w:rsidP="001C7512">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rPr>
        <w:lastRenderedPageBreak/>
        <w:t xml:space="preserve">Wykonawca zobowiązuje się do zorganizowania dostaw towaru określonego w § 1  </w:t>
      </w:r>
      <w:r w:rsidR="00940A93" w:rsidRPr="00AB56C1">
        <w:rPr>
          <w:rFonts w:ascii="Arial" w:eastAsia="Calibri" w:hAnsi="Arial" w:cs="Arial"/>
        </w:rPr>
        <w:t xml:space="preserve">ust. 1 </w:t>
      </w:r>
      <w:r w:rsidRPr="00AB56C1">
        <w:rPr>
          <w:rFonts w:ascii="Arial" w:eastAsia="Calibri" w:hAnsi="Arial" w:cs="Arial"/>
        </w:rPr>
        <w:t xml:space="preserve">własnym transportem i na własny koszt do magazynów 32 Wojskowego Oddziału Gospodarczego w </w:t>
      </w:r>
      <w:r w:rsidRPr="00AB56C1">
        <w:rPr>
          <w:rFonts w:ascii="Arial" w:eastAsia="Calibri" w:hAnsi="Arial" w:cs="Arial"/>
          <w:b/>
        </w:rPr>
        <w:t>Zamościu, Lublinie, Chełmie i Hrubieszowie</w:t>
      </w:r>
      <w:r w:rsidRPr="00AB56C1">
        <w:rPr>
          <w:rFonts w:ascii="Arial" w:eastAsia="Calibri" w:hAnsi="Arial" w:cs="Arial"/>
        </w:rPr>
        <w:t xml:space="preserve">  </w:t>
      </w:r>
      <w:r w:rsidRPr="00AB56C1">
        <w:rPr>
          <w:rFonts w:ascii="Arial" w:eastAsia="Calibri" w:hAnsi="Arial" w:cs="Arial"/>
          <w:b/>
        </w:rPr>
        <w:t>(</w:t>
      </w:r>
      <w:r w:rsidR="005C4572" w:rsidRPr="00AB56C1">
        <w:rPr>
          <w:rFonts w:ascii="Arial" w:eastAsia="Calibri" w:hAnsi="Arial" w:cs="Arial"/>
          <w:b/>
        </w:rPr>
        <w:t>w godz. 7</w:t>
      </w:r>
      <w:r w:rsidRPr="00AB56C1">
        <w:rPr>
          <w:rFonts w:ascii="Arial" w:eastAsia="Calibri" w:hAnsi="Arial" w:cs="Arial"/>
          <w:b/>
        </w:rPr>
        <w:t xml:space="preserve"> – 1</w:t>
      </w:r>
      <w:r w:rsidR="005C4572" w:rsidRPr="00AB56C1">
        <w:rPr>
          <w:rFonts w:ascii="Arial" w:eastAsia="Calibri" w:hAnsi="Arial" w:cs="Arial"/>
          <w:b/>
        </w:rPr>
        <w:t>2</w:t>
      </w:r>
      <w:r w:rsidRPr="00AB56C1">
        <w:rPr>
          <w:rFonts w:ascii="Arial" w:eastAsia="Calibri" w:hAnsi="Arial" w:cs="Arial"/>
          <w:b/>
        </w:rPr>
        <w:t xml:space="preserve"> od poniedziałku do </w:t>
      </w:r>
      <w:r w:rsidR="005C4572" w:rsidRPr="00AB56C1">
        <w:rPr>
          <w:rFonts w:ascii="Arial" w:eastAsia="Calibri" w:hAnsi="Arial" w:cs="Arial"/>
          <w:b/>
        </w:rPr>
        <w:t>piątku</w:t>
      </w:r>
      <w:r w:rsidRPr="00AB56C1">
        <w:rPr>
          <w:rFonts w:ascii="Arial" w:eastAsia="Calibri" w:hAnsi="Arial" w:cs="Arial"/>
          <w:b/>
        </w:rPr>
        <w:t>)</w:t>
      </w:r>
      <w:r w:rsidRPr="00AB56C1">
        <w:rPr>
          <w:rFonts w:ascii="Arial" w:eastAsia="Calibri" w:hAnsi="Arial" w:cs="Arial"/>
        </w:rPr>
        <w:t xml:space="preserve">, zgodnie z załącznikiem nr </w:t>
      </w:r>
      <w:r w:rsidR="009E0202">
        <w:rPr>
          <w:rFonts w:ascii="Arial" w:eastAsia="Calibri" w:hAnsi="Arial" w:cs="Arial"/>
        </w:rPr>
        <w:t>2</w:t>
      </w:r>
      <w:r w:rsidRPr="00AB56C1">
        <w:rPr>
          <w:rFonts w:ascii="Arial" w:eastAsia="Calibri" w:hAnsi="Arial" w:cs="Arial"/>
        </w:rPr>
        <w:t xml:space="preserve"> do umowy do miejsca wskazanego poniżej.</w:t>
      </w:r>
    </w:p>
    <w:p w14:paraId="32427D7D" w14:textId="77777777" w:rsidR="001C7512" w:rsidRPr="00AB56C1" w:rsidRDefault="001C7512" w:rsidP="001C7512">
      <w:pPr>
        <w:suppressAutoHyphens/>
        <w:spacing w:after="0" w:line="276" w:lineRule="auto"/>
        <w:ind w:left="284"/>
        <w:contextualSpacing/>
        <w:jc w:val="both"/>
        <w:rPr>
          <w:rFonts w:ascii="Arial" w:eastAsia="Calibri" w:hAnsi="Arial" w:cs="Arial"/>
          <w:bCs/>
          <w:iCs/>
          <w:lang w:eastAsia="pl-PL"/>
        </w:rPr>
      </w:pPr>
    </w:p>
    <w:p w14:paraId="6F3DE6D2" w14:textId="2717871E"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ZAMOŚĆ - ul. Wojs</w:t>
      </w:r>
      <w:r w:rsidR="00A31EAC">
        <w:rPr>
          <w:rFonts w:ascii="Arial" w:eastAsia="Calibri" w:hAnsi="Arial" w:cs="Arial"/>
          <w:b/>
        </w:rPr>
        <w:t>ka Polskiego 2F, 22-400 Zamość</w:t>
      </w:r>
    </w:p>
    <w:p w14:paraId="34CCF795" w14:textId="261AC00D"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LUBLIN - ul. Zbigni</w:t>
      </w:r>
      <w:r w:rsidR="00A31EAC">
        <w:rPr>
          <w:rFonts w:ascii="Arial" w:eastAsia="Calibri" w:hAnsi="Arial" w:cs="Arial"/>
          <w:b/>
        </w:rPr>
        <w:t>ewa Herberta 49, 20-400 Lublin</w:t>
      </w:r>
    </w:p>
    <w:p w14:paraId="3642DB2F" w14:textId="73A77704"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HRUBIESZÓW – ul. Dw</w:t>
      </w:r>
      <w:r w:rsidR="00A31EAC">
        <w:rPr>
          <w:rFonts w:ascii="Arial" w:eastAsia="Calibri" w:hAnsi="Arial" w:cs="Arial"/>
          <w:b/>
        </w:rPr>
        <w:t>ernickiego 4, 22-500 Hrubieszów</w:t>
      </w:r>
      <w:r w:rsidRPr="00AB56C1">
        <w:rPr>
          <w:rFonts w:ascii="Arial" w:eastAsia="Calibri" w:hAnsi="Arial" w:cs="Arial"/>
          <w:b/>
        </w:rPr>
        <w:t xml:space="preserve">  </w:t>
      </w:r>
    </w:p>
    <w:p w14:paraId="77B617AF" w14:textId="34B3B50B"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 xml:space="preserve">CHEŁM – </w:t>
      </w:r>
      <w:r w:rsidR="00A31EAC">
        <w:rPr>
          <w:rFonts w:ascii="Arial" w:eastAsia="Calibri" w:hAnsi="Arial" w:cs="Arial"/>
          <w:b/>
        </w:rPr>
        <w:t>ul. Lubelska 168, 22-100 Chełm</w:t>
      </w:r>
    </w:p>
    <w:p w14:paraId="5983F01F" w14:textId="00F414F7" w:rsidR="001658E6" w:rsidRPr="00AB56C1" w:rsidRDefault="001658E6" w:rsidP="001C7512">
      <w:pPr>
        <w:spacing w:after="0" w:line="276" w:lineRule="auto"/>
        <w:contextualSpacing/>
        <w:jc w:val="both"/>
        <w:rPr>
          <w:rFonts w:ascii="Arial" w:eastAsia="Times New Roman" w:hAnsi="Arial" w:cs="Arial"/>
          <w:color w:val="000000"/>
          <w:lang w:eastAsia="pl-PL"/>
        </w:rPr>
      </w:pPr>
    </w:p>
    <w:p w14:paraId="73D538DE" w14:textId="6ABE297C" w:rsidR="00584672" w:rsidRPr="00AB56C1" w:rsidRDefault="00584672" w:rsidP="001C7512">
      <w:pPr>
        <w:pStyle w:val="Akapitzlist"/>
        <w:numPr>
          <w:ilvl w:val="0"/>
          <w:numId w:val="16"/>
        </w:numPr>
        <w:spacing w:after="0" w:line="276" w:lineRule="auto"/>
        <w:ind w:left="284" w:hanging="284"/>
        <w:jc w:val="both"/>
        <w:rPr>
          <w:rFonts w:ascii="Arial" w:hAnsi="Arial" w:cs="Arial"/>
          <w:bCs/>
        </w:rPr>
      </w:pPr>
      <w:r w:rsidRPr="00AB56C1">
        <w:rPr>
          <w:rFonts w:ascii="Arial" w:hAnsi="Arial" w:cs="Arial"/>
        </w:rPr>
        <w:t>W szczególnie uzasadnionych przypadkach, np. osiągania wyższych stanów gotowości bojowej, szkolenia poligonowego, szkolenia rezerw osobowych, likwidacji klęsk żywiołowych</w:t>
      </w:r>
      <w:r w:rsidR="005D7101" w:rsidRPr="00AB56C1">
        <w:rPr>
          <w:rFonts w:ascii="Arial" w:hAnsi="Arial" w:cs="Arial"/>
        </w:rPr>
        <w:t>, wojny</w:t>
      </w:r>
      <w:r w:rsidRPr="00AB56C1">
        <w:rPr>
          <w:rFonts w:ascii="Arial" w:hAnsi="Arial" w:cs="Arial"/>
        </w:rPr>
        <w:t xml:space="preserve">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14:paraId="58B2311A" w14:textId="4C77480C" w:rsidR="00C92FF2" w:rsidRPr="00332D6C" w:rsidRDefault="005D7101" w:rsidP="001C7512">
      <w:pPr>
        <w:numPr>
          <w:ilvl w:val="0"/>
          <w:numId w:val="16"/>
        </w:numPr>
        <w:spacing w:after="0" w:line="276" w:lineRule="auto"/>
        <w:ind w:left="284" w:hanging="218"/>
        <w:jc w:val="both"/>
        <w:rPr>
          <w:rFonts w:ascii="Arial" w:hAnsi="Arial" w:cs="Arial"/>
        </w:rPr>
      </w:pPr>
      <w:r w:rsidRPr="00332D6C">
        <w:rPr>
          <w:rFonts w:ascii="Arial" w:hAnsi="Arial" w:cs="Arial"/>
        </w:rPr>
        <w:t>Zwiększona ilość dostaw</w:t>
      </w:r>
      <w:r w:rsidR="00332D6C" w:rsidRPr="00332D6C">
        <w:rPr>
          <w:rFonts w:ascii="Arial" w:hAnsi="Arial" w:cs="Arial"/>
        </w:rPr>
        <w:t xml:space="preserve"> produktów</w:t>
      </w:r>
      <w:r w:rsidRPr="00332D6C">
        <w:rPr>
          <w:rFonts w:ascii="Arial" w:hAnsi="Arial" w:cs="Arial"/>
        </w:rPr>
        <w:t xml:space="preserve"> o której mowa w ust. 6 zostanie podana i przesłana do wykonawcy w ciągu 48 godzin od powzięcia informacji o wprowadzeniu jednego </w:t>
      </w:r>
      <w:r w:rsidR="00332D6C">
        <w:rPr>
          <w:rFonts w:ascii="Arial" w:hAnsi="Arial" w:cs="Arial"/>
        </w:rPr>
        <w:br/>
      </w:r>
      <w:r w:rsidRPr="00332D6C">
        <w:rPr>
          <w:rFonts w:ascii="Arial" w:hAnsi="Arial" w:cs="Arial"/>
        </w:rPr>
        <w:t>z ww. stanów/obowiązków.</w:t>
      </w:r>
    </w:p>
    <w:p w14:paraId="7DAFCAB2" w14:textId="4906834F" w:rsidR="00584672" w:rsidRPr="00AB56C1" w:rsidRDefault="00584672" w:rsidP="001C7512">
      <w:pPr>
        <w:pStyle w:val="Akapitzlist"/>
        <w:numPr>
          <w:ilvl w:val="0"/>
          <w:numId w:val="16"/>
        </w:numPr>
        <w:spacing w:after="0" w:line="276" w:lineRule="auto"/>
        <w:ind w:left="284" w:hanging="218"/>
        <w:jc w:val="both"/>
        <w:rPr>
          <w:rFonts w:ascii="Arial" w:hAnsi="Arial" w:cs="Arial"/>
          <w:bCs/>
        </w:rPr>
      </w:pPr>
      <w:r w:rsidRPr="00AB56C1">
        <w:rPr>
          <w:rFonts w:ascii="Arial" w:hAnsi="Arial" w:cs="Arial"/>
        </w:rPr>
        <w:t>Z</w:t>
      </w:r>
      <w:r w:rsidRPr="00AB56C1">
        <w:rPr>
          <w:rFonts w:ascii="Arial" w:hAnsi="Arial" w:cs="Arial"/>
          <w:bCs/>
        </w:rPr>
        <w:t xml:space="preserve">miany, o których mowa w ust. </w:t>
      </w:r>
      <w:r w:rsidR="00275AED" w:rsidRPr="00AB56C1">
        <w:rPr>
          <w:rFonts w:ascii="Arial" w:hAnsi="Arial" w:cs="Arial"/>
          <w:bCs/>
        </w:rPr>
        <w:t>6</w:t>
      </w:r>
      <w:r w:rsidRPr="00AB56C1">
        <w:rPr>
          <w:rFonts w:ascii="Arial" w:hAnsi="Arial" w:cs="Arial"/>
          <w:bCs/>
        </w:rPr>
        <w:t xml:space="preserve"> mogą następować wyłącznie w ramach ustalonej wartości przedmiotu zamówienia i jego ilości zawartej w umowie.</w:t>
      </w:r>
    </w:p>
    <w:p w14:paraId="0E17950D" w14:textId="3DF7B92C" w:rsidR="00584672" w:rsidRPr="00AB56C1" w:rsidRDefault="00584672" w:rsidP="001C7512">
      <w:pPr>
        <w:pStyle w:val="Akapitzlist"/>
        <w:numPr>
          <w:ilvl w:val="0"/>
          <w:numId w:val="16"/>
        </w:numPr>
        <w:spacing w:after="200" w:line="276" w:lineRule="auto"/>
        <w:ind w:left="284" w:hanging="218"/>
        <w:jc w:val="both"/>
        <w:rPr>
          <w:rFonts w:ascii="Arial" w:hAnsi="Arial" w:cs="Arial"/>
        </w:rPr>
      </w:pPr>
      <w:r w:rsidRPr="00AB56C1">
        <w:rPr>
          <w:rFonts w:ascii="Arial" w:hAnsi="Arial" w:cs="Arial"/>
        </w:rPr>
        <w:t>Przy każdej dostawie Wykonawca zobowiązany jest do zapewnienia:</w:t>
      </w:r>
    </w:p>
    <w:p w14:paraId="39BDD356" w14:textId="77777777" w:rsidR="00584672" w:rsidRPr="00AB56C1" w:rsidRDefault="00584672" w:rsidP="001C7512">
      <w:pPr>
        <w:pStyle w:val="Akapitzlist"/>
        <w:numPr>
          <w:ilvl w:val="0"/>
          <w:numId w:val="18"/>
        </w:numPr>
        <w:spacing w:after="200" w:line="276" w:lineRule="auto"/>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14:paraId="42616C40" w14:textId="77777777"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14:paraId="2E829D35" w14:textId="2401FBB2"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sidR="00332D6C">
        <w:rPr>
          <w:rFonts w:ascii="Arial" w:hAnsi="Arial" w:cs="Arial"/>
        </w:rPr>
        <w:t xml:space="preserve">Służbę Kontrwywiadu Wojskowego </w:t>
      </w:r>
      <w:r w:rsidRPr="00AB56C1">
        <w:rPr>
          <w:rFonts w:ascii="Arial" w:hAnsi="Arial" w:cs="Arial"/>
        </w:rPr>
        <w:t xml:space="preserve">w stosunku do osób </w:t>
      </w:r>
      <w:r w:rsidR="00332D6C">
        <w:rPr>
          <w:rFonts w:ascii="Arial" w:hAnsi="Arial" w:cs="Arial"/>
        </w:rPr>
        <w:br/>
      </w:r>
      <w:r w:rsidRPr="00AB56C1">
        <w:rPr>
          <w:rFonts w:ascii="Arial" w:hAnsi="Arial" w:cs="Arial"/>
        </w:rPr>
        <w:t>i pojazdów wykonujących dostawę;</w:t>
      </w:r>
    </w:p>
    <w:p w14:paraId="63D5B871" w14:textId="64D56684"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uczestnictwa kierowcy lub innej osoby wykonującej dostawę w odbiorze towaru, </w:t>
      </w:r>
      <w:r w:rsidR="008B6D11">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14:paraId="4BB3D71B" w14:textId="74224652" w:rsidR="001658E6" w:rsidRPr="00AB56C1" w:rsidRDefault="001658E6" w:rsidP="001C7512">
      <w:pPr>
        <w:suppressAutoHyphens/>
        <w:spacing w:after="0" w:line="276" w:lineRule="auto"/>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14:paraId="4D500837" w14:textId="3BD4F75C" w:rsidR="001658E6" w:rsidRPr="00AB56C1" w:rsidRDefault="001658E6" w:rsidP="001C7512">
      <w:pPr>
        <w:widowControl w:val="0"/>
        <w:shd w:val="clear" w:color="auto" w:fill="FFFFFF"/>
        <w:suppressAutoHyphens/>
        <w:spacing w:after="0" w:line="276" w:lineRule="auto"/>
        <w:jc w:val="center"/>
        <w:rPr>
          <w:rFonts w:ascii="Arial" w:eastAsia="Calibri" w:hAnsi="Arial" w:cs="Arial"/>
          <w:b/>
          <w:color w:val="000000"/>
        </w:rPr>
      </w:pPr>
      <w:r w:rsidRPr="00AB56C1">
        <w:rPr>
          <w:rFonts w:ascii="Arial" w:eastAsia="Calibri" w:hAnsi="Arial" w:cs="Arial"/>
          <w:b/>
          <w:color w:val="000000"/>
        </w:rPr>
        <w:t>Przedstawiciele Stron</w:t>
      </w:r>
    </w:p>
    <w:p w14:paraId="6A5F8772" w14:textId="27C96A98" w:rsidR="00B97A8F" w:rsidRPr="001C7512" w:rsidRDefault="00B97A8F" w:rsidP="001C7512">
      <w:pPr>
        <w:widowControl w:val="0"/>
        <w:numPr>
          <w:ilvl w:val="0"/>
          <w:numId w:val="13"/>
        </w:numPr>
        <w:tabs>
          <w:tab w:val="left"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sidR="00B0267B">
        <w:rPr>
          <w:rFonts w:ascii="Arial" w:eastAsia="Times New Roman" w:hAnsi="Arial" w:cs="Arial"/>
          <w:lang w:eastAsia="pl-PL"/>
        </w:rPr>
        <w:t>Protokołu odbioru</w:t>
      </w:r>
      <w:r w:rsidR="00E42A66">
        <w:rPr>
          <w:rFonts w:ascii="Arial" w:eastAsia="Times New Roman" w:hAnsi="Arial" w:cs="Arial"/>
          <w:lang w:eastAsia="pl-PL"/>
        </w:rPr>
        <w:t xml:space="preserve">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14:paraId="66826E7A" w14:textId="77777777" w:rsidR="001C7512" w:rsidRPr="00AB56C1" w:rsidRDefault="001C7512" w:rsidP="001C7512">
      <w:pPr>
        <w:widowControl w:val="0"/>
        <w:tabs>
          <w:tab w:val="left" w:pos="142"/>
        </w:tabs>
        <w:suppressAutoHyphens/>
        <w:spacing w:after="0" w:line="276" w:lineRule="auto"/>
        <w:ind w:left="284"/>
        <w:jc w:val="both"/>
        <w:rPr>
          <w:rFonts w:ascii="Arial" w:eastAsia="Times New Roman" w:hAnsi="Arial" w:cs="Arial"/>
          <w:lang w:eastAsia="pl-PL"/>
        </w:rPr>
      </w:pPr>
    </w:p>
    <w:p w14:paraId="577C7F37" w14:textId="0D70D713" w:rsidR="00C92FF2" w:rsidRPr="00AB56C1" w:rsidRDefault="00C92FF2" w:rsidP="001C7512">
      <w:pPr>
        <w:spacing w:after="0" w:line="276" w:lineRule="auto"/>
        <w:ind w:left="284" w:firstLine="142"/>
        <w:contextualSpacing/>
        <w:jc w:val="both"/>
        <w:rPr>
          <w:rFonts w:ascii="Arial" w:eastAsia="Times New Roman" w:hAnsi="Arial" w:cs="Arial"/>
          <w:lang w:eastAsia="pl-PL"/>
        </w:rPr>
      </w:pPr>
      <w:r w:rsidRPr="00AB56C1">
        <w:rPr>
          <w:rFonts w:ascii="Arial" w:eastAsia="Times New Roman" w:hAnsi="Arial" w:cs="Arial"/>
          <w:lang w:eastAsia="pl-PL"/>
        </w:rPr>
        <w:t>a) ZAMOŚĆ - ………………………………………   tel. ……………………………………….</w:t>
      </w:r>
    </w:p>
    <w:p w14:paraId="5E294F80" w14:textId="3CF7AA4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b)  LUBLIN - ……………………………………….    tel. ……………………………………….</w:t>
      </w:r>
    </w:p>
    <w:p w14:paraId="71DBB844" w14:textId="259C59ED"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c)</w:t>
      </w:r>
      <w:r w:rsidR="00A31EAC">
        <w:rPr>
          <w:rFonts w:ascii="Arial" w:eastAsia="Times New Roman" w:hAnsi="Arial" w:cs="Arial"/>
          <w:lang w:eastAsia="pl-PL"/>
        </w:rPr>
        <w:t xml:space="preserve"> </w:t>
      </w:r>
      <w:r w:rsidRPr="00AB56C1">
        <w:rPr>
          <w:rFonts w:ascii="Arial" w:eastAsia="Times New Roman" w:hAnsi="Arial" w:cs="Arial"/>
          <w:lang w:eastAsia="pl-PL"/>
        </w:rPr>
        <w:t>CHEŁM - ……………………………………….    tel. ………………………………………</w:t>
      </w:r>
    </w:p>
    <w:p w14:paraId="1538EF95" w14:textId="044D20DF" w:rsidR="00C92FF2" w:rsidRPr="00AB56C1" w:rsidRDefault="00C92FF2" w:rsidP="001C7512">
      <w:pPr>
        <w:spacing w:after="0" w:line="276" w:lineRule="auto"/>
        <w:ind w:left="426"/>
        <w:contextualSpacing/>
        <w:jc w:val="both"/>
        <w:rPr>
          <w:rFonts w:ascii="Arial" w:eastAsia="Times New Roman" w:hAnsi="Arial" w:cs="Arial"/>
          <w:lang w:eastAsia="pl-PL"/>
        </w:rPr>
      </w:pPr>
      <w:r w:rsidRPr="00AB56C1">
        <w:rPr>
          <w:rFonts w:ascii="Arial" w:eastAsia="Times New Roman" w:hAnsi="Arial" w:cs="Arial"/>
          <w:lang w:eastAsia="pl-PL"/>
        </w:rPr>
        <w:t>d) HRUBIESZÓW - ………………………………..   tel. ……………………………………….</w:t>
      </w:r>
    </w:p>
    <w:p w14:paraId="2F52E3DC" w14:textId="18CEC93D" w:rsidR="00C92FF2" w:rsidRPr="00AB56C1" w:rsidRDefault="00C92FF2" w:rsidP="001C7512">
      <w:pPr>
        <w:spacing w:after="0" w:line="276" w:lineRule="auto"/>
        <w:contextualSpacing/>
        <w:jc w:val="both"/>
        <w:rPr>
          <w:rFonts w:ascii="Arial" w:eastAsia="Times New Roman" w:hAnsi="Arial" w:cs="Arial"/>
          <w:color w:val="000000"/>
          <w:lang w:eastAsia="pl-PL"/>
        </w:rPr>
      </w:pPr>
    </w:p>
    <w:p w14:paraId="7ABDEABD" w14:textId="6B912D2D" w:rsidR="00B97A8F" w:rsidRPr="00AB56C1" w:rsidRDefault="00B97A8F" w:rsidP="001C7512">
      <w:pPr>
        <w:widowControl w:val="0"/>
        <w:numPr>
          <w:ilvl w:val="0"/>
          <w:numId w:val="13"/>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sidR="00B0267B">
        <w:rPr>
          <w:rFonts w:ascii="Arial" w:eastAsia="Times New Roman" w:hAnsi="Arial" w:cs="Arial"/>
          <w:lang w:eastAsia="pl-PL"/>
        </w:rPr>
        <w:t xml:space="preserve">Protokołu odbioru </w:t>
      </w:r>
      <w:r w:rsidR="00E42A66">
        <w:rPr>
          <w:rFonts w:ascii="Arial" w:eastAsia="Times New Roman" w:hAnsi="Arial" w:cs="Arial"/>
          <w:lang w:eastAsia="pl-PL"/>
        </w:rPr>
        <w:t>dostawy</w:t>
      </w:r>
      <w:r w:rsidR="00E42A66" w:rsidRPr="00AB56C1">
        <w:rPr>
          <w:rFonts w:ascii="Arial" w:eastAsia="Times New Roman" w:hAnsi="Arial" w:cs="Arial"/>
          <w:lang w:val="cs-CZ" w:eastAsia="pl-PL"/>
        </w:rPr>
        <w:t xml:space="preserve"> </w:t>
      </w:r>
      <w:r w:rsidRPr="00AB56C1">
        <w:rPr>
          <w:rFonts w:ascii="Arial" w:eastAsia="Times New Roman" w:hAnsi="Arial" w:cs="Arial"/>
          <w:lang w:val="cs-CZ" w:eastAsia="pl-PL"/>
        </w:rPr>
        <w:t>upoważnione są osoby ze strony Wykonawcy:</w:t>
      </w:r>
    </w:p>
    <w:p w14:paraId="62E34487"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lastRenderedPageBreak/>
        <w:t>……………………………tel.:……………………e-mail:………............................,</w:t>
      </w:r>
    </w:p>
    <w:p w14:paraId="43C8D03A" w14:textId="77777777" w:rsidR="00B97A8F" w:rsidRPr="00AB56C1" w:rsidRDefault="00B97A8F" w:rsidP="001C7512">
      <w:pPr>
        <w:suppressAutoHyphens/>
        <w:spacing w:after="0" w:line="276" w:lineRule="auto"/>
        <w:ind w:left="1276"/>
        <w:jc w:val="both"/>
        <w:rPr>
          <w:rFonts w:ascii="Arial" w:eastAsia="Times New Roman" w:hAnsi="Arial" w:cs="Arial"/>
        </w:rPr>
      </w:pPr>
      <w:r w:rsidRPr="00AB56C1">
        <w:rPr>
          <w:rFonts w:ascii="Arial" w:eastAsia="Times New Roman" w:hAnsi="Arial" w:cs="Arial"/>
        </w:rPr>
        <w:t>lub</w:t>
      </w:r>
    </w:p>
    <w:p w14:paraId="09E90B1A"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C5BA99B" w14:textId="77777777" w:rsidR="00B97A8F" w:rsidRPr="00AB56C1" w:rsidRDefault="00B97A8F" w:rsidP="001C7512">
      <w:pPr>
        <w:numPr>
          <w:ilvl w:val="0"/>
          <w:numId w:val="13"/>
        </w:numPr>
        <w:suppressAutoHyphens/>
        <w:spacing w:after="0" w:line="276" w:lineRule="auto"/>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14:paraId="73866BE2" w14:textId="3AEA5736"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14:paraId="06E5AF5F" w14:textId="3AB08980"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bCs/>
          <w:kern w:val="2"/>
        </w:rPr>
        <w:t>po stronie Wykonawcy: ……………...……….……………, tel. ………………………………</w:t>
      </w:r>
    </w:p>
    <w:p w14:paraId="4DD34EC2" w14:textId="77777777" w:rsidR="00A32FFF" w:rsidRPr="00AB56C1" w:rsidRDefault="00A32FFF" w:rsidP="001C7512">
      <w:pPr>
        <w:suppressAutoHyphens/>
        <w:spacing w:after="0" w:line="276" w:lineRule="auto"/>
        <w:jc w:val="both"/>
        <w:rPr>
          <w:rFonts w:ascii="Arial" w:eastAsia="Calibri" w:hAnsi="Arial" w:cs="Arial"/>
          <w:bCs/>
          <w:kern w:val="2"/>
        </w:rPr>
      </w:pPr>
    </w:p>
    <w:p w14:paraId="31488536" w14:textId="77777777" w:rsidR="001658E6" w:rsidRPr="00AB56C1" w:rsidRDefault="001658E6" w:rsidP="001C7512">
      <w:pPr>
        <w:suppressAutoHyphens/>
        <w:spacing w:after="0" w:line="276" w:lineRule="auto"/>
        <w:jc w:val="center"/>
        <w:rPr>
          <w:rFonts w:ascii="Arial" w:eastAsia="Calibri" w:hAnsi="Arial" w:cs="Arial"/>
          <w:b/>
        </w:rPr>
      </w:pPr>
      <w:r w:rsidRPr="00AB56C1">
        <w:rPr>
          <w:rFonts w:ascii="Arial" w:eastAsia="Calibri" w:hAnsi="Arial" w:cs="Arial"/>
          <w:b/>
        </w:rPr>
        <w:t>§ 4.</w:t>
      </w:r>
    </w:p>
    <w:p w14:paraId="462B2D8D" w14:textId="77777777" w:rsidR="001658E6" w:rsidRPr="00AB56C1" w:rsidRDefault="001658E6" w:rsidP="001C7512">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14:paraId="0FE9BD63" w14:textId="105B2D98" w:rsidR="00795C99" w:rsidRPr="00AB56C1" w:rsidRDefault="00795C99" w:rsidP="001C7512">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sidR="00A31EAC">
        <w:rPr>
          <w:rFonts w:ascii="Arial" w:hAnsi="Arial" w:cs="Arial"/>
        </w:rPr>
        <w:t>.</w:t>
      </w:r>
    </w:p>
    <w:p w14:paraId="31B471CD" w14:textId="1ACA3A07" w:rsidR="00795C99" w:rsidRPr="001C7512" w:rsidRDefault="00795C99"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14:paraId="0D69B43F" w14:textId="3192D39E" w:rsidR="001658E6" w:rsidRPr="00AB56C1" w:rsidRDefault="00795C99" w:rsidP="001C7512">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r w:rsidR="001658E6" w:rsidRPr="00AB56C1">
        <w:rPr>
          <w:rFonts w:ascii="Arial" w:eastAsia="Times New Roman" w:hAnsi="Arial" w:cs="Arial"/>
          <w:lang w:eastAsia="pl-PL"/>
        </w:rPr>
        <w:t>:</w:t>
      </w:r>
    </w:p>
    <w:p w14:paraId="2B348751" w14:textId="5BA57096" w:rsidR="001658E6" w:rsidRPr="00AB56C1" w:rsidRDefault="00795C99"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BRUTTO</w:t>
      </w:r>
      <w:r w:rsidR="001658E6" w:rsidRPr="00AB56C1">
        <w:rPr>
          <w:rFonts w:ascii="Arial" w:eastAsia="Times New Roman" w:hAnsi="Arial" w:cs="Arial"/>
          <w:b/>
          <w:color w:val="000000"/>
          <w:lang w:eastAsia="pl-PL"/>
        </w:rPr>
        <w:t xml:space="preserve">: ………………………………………………………………………………………… </w:t>
      </w:r>
    </w:p>
    <w:p w14:paraId="1937F6C6" w14:textId="2FAB3553"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2217D1BF" w14:textId="60B717E8" w:rsidR="00795C99" w:rsidRPr="00AB56C1" w:rsidRDefault="00795C99" w:rsidP="001C7512">
      <w:pPr>
        <w:pStyle w:val="Akapitzlist"/>
        <w:numPr>
          <w:ilvl w:val="0"/>
          <w:numId w:val="5"/>
        </w:numPr>
        <w:tabs>
          <w:tab w:val="clear" w:pos="0"/>
          <w:tab w:val="num" w:pos="284"/>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14:paraId="6B1D07CE" w14:textId="70C62713"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14:paraId="3F470B0E" w14:textId="1C9948AE"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5021D29E" w14:textId="3918E8D0"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14:paraId="7CD5F38B" w14:textId="518C1791"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6A6FA8CB" w14:textId="3FC92185"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14:paraId="58AB5D95" w14:textId="77777777" w:rsidR="001658E6" w:rsidRPr="00AB56C1" w:rsidRDefault="001658E6"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14:paraId="4131F997" w14:textId="12BFCBA7" w:rsidR="001658E6" w:rsidRPr="00AB56C1" w:rsidRDefault="001658E6" w:rsidP="001C7512">
      <w:pPr>
        <w:pStyle w:val="Akapitzlist"/>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14:paraId="65DCB979" w14:textId="2388539B" w:rsidR="00A61EE5" w:rsidRPr="00AB56C1" w:rsidRDefault="00A61EE5" w:rsidP="001C7512">
      <w:pPr>
        <w:numPr>
          <w:ilvl w:val="0"/>
          <w:numId w:val="5"/>
        </w:numPr>
        <w:tabs>
          <w:tab w:val="clear" w:pos="0"/>
          <w:tab w:val="num" w:pos="284"/>
          <w:tab w:val="num" w:pos="426"/>
        </w:tabs>
        <w:suppressAutoHyphens/>
        <w:spacing w:before="120" w:after="0" w:line="276"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sidR="00C92FF2" w:rsidRPr="00AB56C1">
        <w:rPr>
          <w:rFonts w:ascii="Arial" w:hAnsi="Arial" w:cs="Arial"/>
        </w:rPr>
        <w:t>3</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14:paraId="464DD540" w14:textId="06BB9C80" w:rsidR="00A61EE5" w:rsidRPr="00AB56C1" w:rsidRDefault="00A61EE5"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14:paraId="62BA4991" w14:textId="780CDC65" w:rsidR="00A61EE5" w:rsidRPr="00AB56C1" w:rsidRDefault="00A61EE5" w:rsidP="001C7512">
      <w:pPr>
        <w:pStyle w:val="Akapitzlist"/>
        <w:numPr>
          <w:ilvl w:val="0"/>
          <w:numId w:val="5"/>
        </w:numPr>
        <w:tabs>
          <w:tab w:val="clear" w:pos="0"/>
          <w:tab w:val="num" w:pos="142"/>
          <w:tab w:val="num" w:pos="426"/>
        </w:tabs>
        <w:spacing w:after="0" w:line="276"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sidR="00A31EAC">
        <w:rPr>
          <w:rFonts w:ascii="Arial" w:hAnsi="Arial" w:cs="Arial"/>
        </w:rPr>
        <w:br/>
      </w:r>
      <w:r w:rsidRPr="00AB56C1">
        <w:rPr>
          <w:rFonts w:ascii="Arial" w:hAnsi="Arial" w:cs="Arial"/>
        </w:rPr>
        <w:t>z prawa opcji w zakresie nieprzekraczającym asortymentu i ilości z</w:t>
      </w:r>
      <w:r w:rsidR="00C92FF2" w:rsidRPr="00AB56C1">
        <w:rPr>
          <w:rFonts w:ascii="Arial" w:hAnsi="Arial" w:cs="Arial"/>
        </w:rPr>
        <w:t xml:space="preserve">awartych w załączniku nr </w:t>
      </w:r>
      <w:r w:rsidR="009E0202">
        <w:rPr>
          <w:rFonts w:ascii="Arial" w:hAnsi="Arial" w:cs="Arial"/>
        </w:rPr>
        <w:t>2</w:t>
      </w:r>
      <w:r w:rsidRPr="00AB56C1">
        <w:rPr>
          <w:rFonts w:ascii="Arial" w:hAnsi="Arial" w:cs="Arial"/>
        </w:rPr>
        <w:t xml:space="preserve"> </w:t>
      </w:r>
      <w:r w:rsidR="005D7101" w:rsidRPr="00AB56C1">
        <w:rPr>
          <w:rFonts w:ascii="Arial" w:hAnsi="Arial" w:cs="Arial"/>
        </w:rPr>
        <w:t xml:space="preserve">do </w:t>
      </w:r>
      <w:r w:rsidR="00C92FF2" w:rsidRPr="00AB56C1">
        <w:rPr>
          <w:rFonts w:ascii="Arial" w:hAnsi="Arial" w:cs="Arial"/>
        </w:rPr>
        <w:t>U</w:t>
      </w:r>
      <w:r w:rsidRPr="00AB56C1">
        <w:rPr>
          <w:rFonts w:ascii="Arial" w:hAnsi="Arial" w:cs="Arial"/>
        </w:rPr>
        <w:t>mowy</w:t>
      </w:r>
      <w:r w:rsidR="00C92FF2" w:rsidRPr="00AB56C1">
        <w:rPr>
          <w:rFonts w:ascii="Arial" w:hAnsi="Arial" w:cs="Arial"/>
        </w:rPr>
        <w:t>,</w:t>
      </w:r>
      <w:r w:rsidRPr="00AB56C1">
        <w:rPr>
          <w:rFonts w:ascii="Arial" w:hAnsi="Arial" w:cs="Arial"/>
        </w:rPr>
        <w:t xml:space="preserve"> kolumna „ZAKRES PRAWA OPCJI” co niniejszym Wykonawca akceptuje, poprzez podpisanie Umowy.</w:t>
      </w:r>
    </w:p>
    <w:p w14:paraId="1C7A46FF" w14:textId="77777777" w:rsidR="00A61EE5" w:rsidRPr="00AB56C1" w:rsidRDefault="00A61EE5" w:rsidP="001C7512">
      <w:pPr>
        <w:numPr>
          <w:ilvl w:val="0"/>
          <w:numId w:val="5"/>
        </w:numPr>
        <w:tabs>
          <w:tab w:val="clear" w:pos="0"/>
          <w:tab w:val="num" w:pos="142"/>
        </w:tabs>
        <w:spacing w:after="0" w:line="276" w:lineRule="auto"/>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14:paraId="6AB85724" w14:textId="69CABEED" w:rsidR="00A61EE5" w:rsidRPr="00AB56C1" w:rsidRDefault="00A61EE5" w:rsidP="001C7512">
      <w:pPr>
        <w:pStyle w:val="Akapitzlist"/>
        <w:numPr>
          <w:ilvl w:val="0"/>
          <w:numId w:val="5"/>
        </w:numPr>
        <w:tabs>
          <w:tab w:val="clear" w:pos="0"/>
          <w:tab w:val="num" w:pos="142"/>
        </w:tabs>
        <w:spacing w:after="200" w:line="276" w:lineRule="auto"/>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sidR="008B6D11">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14:paraId="733AEFAF" w14:textId="1917C54C" w:rsidR="00A61EE5" w:rsidRPr="00AB56C1" w:rsidRDefault="00A61EE5" w:rsidP="00A31EAC">
      <w:pPr>
        <w:pStyle w:val="Akapitzlist"/>
        <w:numPr>
          <w:ilvl w:val="0"/>
          <w:numId w:val="5"/>
        </w:numPr>
        <w:tabs>
          <w:tab w:val="clear" w:pos="0"/>
          <w:tab w:val="num" w:pos="142"/>
        </w:tabs>
        <w:spacing w:after="0" w:line="276" w:lineRule="auto"/>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w:t>
      </w:r>
      <w:r w:rsidR="0093180D" w:rsidRPr="00AB56C1">
        <w:rPr>
          <w:rFonts w:ascii="Arial" w:hAnsi="Arial" w:cs="Arial"/>
        </w:rPr>
        <w:t>4</w:t>
      </w:r>
      <w:r w:rsidRPr="00AB56C1">
        <w:rPr>
          <w:rFonts w:ascii="Arial" w:hAnsi="Arial" w:cs="Arial"/>
        </w:rPr>
        <w:t xml:space="preserve"> ust. 3 w całym okresie obowiązywania niniejszej umowy. </w:t>
      </w:r>
      <w:r w:rsidR="008B6D11">
        <w:rPr>
          <w:rFonts w:ascii="Arial" w:hAnsi="Arial" w:cs="Arial"/>
        </w:rPr>
        <w:br/>
      </w:r>
      <w:r w:rsidRPr="00AB56C1">
        <w:rPr>
          <w:rFonts w:ascii="Arial" w:hAnsi="Arial" w:cs="Arial"/>
        </w:rPr>
        <w:t>Z prawa opcji Zamawiający może skorzystać do dnia 30 listopada 202</w:t>
      </w:r>
      <w:r w:rsidR="00C92FF2" w:rsidRPr="00AB56C1">
        <w:rPr>
          <w:rFonts w:ascii="Arial" w:hAnsi="Arial" w:cs="Arial"/>
        </w:rPr>
        <w:t>2</w:t>
      </w:r>
      <w:r w:rsidRPr="00AB56C1">
        <w:rPr>
          <w:rFonts w:ascii="Arial" w:hAnsi="Arial" w:cs="Arial"/>
        </w:rPr>
        <w:t>r.</w:t>
      </w:r>
    </w:p>
    <w:p w14:paraId="17F7DBB3"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lastRenderedPageBreak/>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14:paraId="0C364A2E"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14:paraId="2F87906D" w14:textId="5E907549"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14:paraId="7EBC81AE" w14:textId="220B764C"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 xml:space="preserve">przesunięcia wynikają z potrzeb odbiorców, których nie można było przewidzieć </w:t>
      </w:r>
      <w:r w:rsidR="008B6D11">
        <w:rPr>
          <w:rFonts w:ascii="Arial" w:hAnsi="Arial" w:cs="Arial"/>
        </w:rPr>
        <w:br/>
      </w:r>
      <w:r w:rsidRPr="00AB56C1">
        <w:rPr>
          <w:rFonts w:ascii="Arial" w:hAnsi="Arial" w:cs="Arial"/>
        </w:rPr>
        <w:t>w chwili zawarcia umowy;</w:t>
      </w:r>
    </w:p>
    <w:p w14:paraId="20C7F97B" w14:textId="77777777"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14:paraId="7FEBC3B4" w14:textId="76BC0650" w:rsidR="00795C99"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spowodują przekroczenia maksymalnej wartości umowy.</w:t>
      </w:r>
    </w:p>
    <w:p w14:paraId="3540F53D" w14:textId="04465913" w:rsidR="001658E6" w:rsidRPr="00AB56C1" w:rsidRDefault="00D1520C" w:rsidP="001C7512">
      <w:p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5</w:t>
      </w:r>
      <w:r w:rsidR="001658E6" w:rsidRPr="00AB56C1">
        <w:rPr>
          <w:rFonts w:ascii="Arial" w:eastAsia="Times New Roman" w:hAnsi="Arial" w:cs="Arial"/>
          <w:lang w:eastAsia="pl-PL"/>
        </w:rPr>
        <w:t xml:space="preserve">. Wykonawca oświadcza, iż w kwocie określonej w ust. </w:t>
      </w:r>
      <w:r w:rsidRPr="00AB56C1">
        <w:rPr>
          <w:rFonts w:ascii="Arial" w:eastAsia="Times New Roman" w:hAnsi="Arial" w:cs="Arial"/>
          <w:lang w:eastAsia="pl-PL"/>
        </w:rPr>
        <w:t>3</w:t>
      </w:r>
      <w:r w:rsidR="001658E6" w:rsidRPr="00AB56C1">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0093180D" w:rsidRPr="00AB56C1">
        <w:rPr>
          <w:rFonts w:ascii="Arial" w:eastAsia="Calibri" w:hAnsi="Arial" w:cs="Arial"/>
          <w:bCs/>
          <w:color w:val="000000"/>
        </w:rPr>
        <w:t>§ 4</w:t>
      </w:r>
      <w:r w:rsidR="001658E6" w:rsidRPr="00AB56C1">
        <w:rPr>
          <w:rFonts w:ascii="Arial" w:eastAsia="Times New Roman" w:hAnsi="Arial" w:cs="Arial"/>
          <w:lang w:eastAsia="pl-PL"/>
        </w:rPr>
        <w:t>.</w:t>
      </w:r>
    </w:p>
    <w:p w14:paraId="46EFC58A" w14:textId="0D99B09C" w:rsidR="001658E6" w:rsidRPr="00AB56C1" w:rsidRDefault="00D1520C" w:rsidP="001C7512">
      <w:pPr>
        <w:widowControl w:val="0"/>
        <w:tabs>
          <w:tab w:val="left" w:pos="284"/>
        </w:tabs>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6</w:t>
      </w:r>
      <w:r w:rsidR="001658E6" w:rsidRPr="00AB56C1">
        <w:rPr>
          <w:rFonts w:ascii="Arial" w:eastAsia="Times New Roman" w:hAnsi="Arial" w:cs="Arial"/>
          <w:lang w:eastAsia="pl-PL"/>
        </w:rPr>
        <w:t>. Wykonawcy przysługiwać będzie wynagrodzenie za faktyczną ilość zrealizowanych dostaw, na podstawie</w:t>
      </w:r>
      <w:r w:rsidR="00584672" w:rsidRPr="00AB56C1">
        <w:rPr>
          <w:rFonts w:ascii="Arial" w:eastAsia="Times New Roman" w:hAnsi="Arial" w:cs="Arial"/>
          <w:lang w:eastAsia="pl-PL"/>
        </w:rPr>
        <w:t xml:space="preserve"> dostarczanych</w:t>
      </w:r>
      <w:r w:rsidR="001658E6" w:rsidRPr="00AB56C1">
        <w:rPr>
          <w:rFonts w:ascii="Arial" w:eastAsia="Times New Roman" w:hAnsi="Arial" w:cs="Arial"/>
          <w:lang w:eastAsia="pl-PL"/>
        </w:rPr>
        <w:t xml:space="preserve"> </w:t>
      </w:r>
      <w:r w:rsidR="00584672" w:rsidRPr="00AB56C1">
        <w:rPr>
          <w:rFonts w:ascii="Arial" w:eastAsia="Times New Roman" w:hAnsi="Arial" w:cs="Arial"/>
          <w:lang w:eastAsia="pl-PL"/>
        </w:rPr>
        <w:t>faktur</w:t>
      </w:r>
      <w:r w:rsidR="001658E6" w:rsidRPr="00AB56C1">
        <w:rPr>
          <w:rFonts w:ascii="Arial" w:eastAsia="Times New Roman" w:hAnsi="Arial" w:cs="Arial"/>
          <w:lang w:eastAsia="pl-PL"/>
        </w:rPr>
        <w:t>.</w:t>
      </w:r>
    </w:p>
    <w:p w14:paraId="777A2914" w14:textId="06035FA8" w:rsidR="001658E6" w:rsidRPr="00AB56C1" w:rsidRDefault="00D1520C" w:rsidP="001C7512">
      <w:pPr>
        <w:widowControl w:val="0"/>
        <w:tabs>
          <w:tab w:val="left" w:pos="567"/>
        </w:tabs>
        <w:suppressAutoHyphens/>
        <w:spacing w:after="0" w:line="276" w:lineRule="auto"/>
        <w:ind w:left="284" w:right="34" w:hanging="284"/>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7</w:t>
      </w:r>
      <w:r w:rsidR="001658E6" w:rsidRPr="00AB56C1">
        <w:rPr>
          <w:rFonts w:ascii="Arial" w:eastAsia="Times New Roman" w:hAnsi="Arial" w:cs="Arial"/>
          <w:lang w:eastAsia="pl-PL"/>
        </w:rPr>
        <w:t xml:space="preserve">. Podstawę do wystawienia każdej faktury stanowić będzie każdorazowo </w:t>
      </w:r>
      <w:r w:rsidR="00B0267B">
        <w:rPr>
          <w:rFonts w:ascii="Arial" w:eastAsia="Times New Roman" w:hAnsi="Arial" w:cs="Arial"/>
          <w:lang w:eastAsia="pl-PL"/>
        </w:rPr>
        <w:t>Protokół odbioru</w:t>
      </w:r>
      <w:r w:rsidR="00E42A66">
        <w:rPr>
          <w:rFonts w:ascii="Arial" w:eastAsia="Times New Roman" w:hAnsi="Arial" w:cs="Arial"/>
          <w:lang w:eastAsia="pl-PL"/>
        </w:rPr>
        <w:t xml:space="preserve"> dostawy</w:t>
      </w:r>
      <w:r w:rsidR="001658E6" w:rsidRPr="00AB56C1">
        <w:rPr>
          <w:rFonts w:ascii="Arial" w:eastAsia="Times New Roman" w:hAnsi="Arial" w:cs="Arial"/>
          <w:lang w:eastAsia="pl-PL"/>
        </w:rPr>
        <w:t xml:space="preserve">, o którym mowa w § 1 ust. </w:t>
      </w:r>
      <w:r w:rsidRPr="00AB56C1">
        <w:rPr>
          <w:rFonts w:ascii="Arial" w:eastAsia="Times New Roman" w:hAnsi="Arial" w:cs="Arial"/>
          <w:lang w:eastAsia="pl-PL"/>
        </w:rPr>
        <w:t>8 pkt 2</w:t>
      </w:r>
      <w:r w:rsidR="001658E6" w:rsidRPr="00AB56C1">
        <w:rPr>
          <w:rFonts w:ascii="Arial" w:eastAsia="Times New Roman" w:hAnsi="Arial" w:cs="Arial"/>
          <w:lang w:eastAsia="pl-PL"/>
        </w:rPr>
        <w:t xml:space="preserve"> Umowy.</w:t>
      </w:r>
    </w:p>
    <w:p w14:paraId="2486DE53" w14:textId="77777777" w:rsidR="001658E6" w:rsidRPr="00AB56C1"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 5.</w:t>
      </w:r>
    </w:p>
    <w:p w14:paraId="15677BEF"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Warunki płatności</w:t>
      </w:r>
    </w:p>
    <w:p w14:paraId="163DA0C1" w14:textId="22E7DFDB" w:rsidR="00DF33B7" w:rsidRPr="00AB56C1" w:rsidRDefault="001658E6" w:rsidP="001C7512">
      <w:pPr>
        <w:pStyle w:val="Akapitzlist"/>
        <w:numPr>
          <w:ilvl w:val="3"/>
          <w:numId w:val="5"/>
        </w:numPr>
        <w:tabs>
          <w:tab w:val="clear" w:pos="2880"/>
          <w:tab w:val="num" w:pos="2552"/>
        </w:tabs>
        <w:suppressAutoHyphens/>
        <w:spacing w:after="0" w:line="276" w:lineRule="auto"/>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faktury, </w:t>
      </w:r>
      <w:r w:rsidRPr="00AB56C1">
        <w:rPr>
          <w:rFonts w:ascii="Arial" w:eastAsia="Calibri" w:hAnsi="Arial" w:cs="Arial"/>
          <w:b/>
          <w:lang w:eastAsia="pl-PL"/>
        </w:rPr>
        <w:t xml:space="preserve">w terminie </w:t>
      </w:r>
      <w:r w:rsidR="00D1520C" w:rsidRPr="00AB56C1">
        <w:rPr>
          <w:rFonts w:ascii="Arial" w:eastAsia="Calibri" w:hAnsi="Arial" w:cs="Arial"/>
          <w:b/>
          <w:lang w:eastAsia="pl-PL"/>
        </w:rPr>
        <w:t>30</w:t>
      </w:r>
      <w:r w:rsidRPr="00AB56C1">
        <w:rPr>
          <w:rFonts w:ascii="Arial" w:eastAsia="Calibri" w:hAnsi="Arial" w:cs="Arial"/>
          <w:b/>
          <w:lang w:eastAsia="pl-PL"/>
        </w:rPr>
        <w:t xml:space="preserve"> dni </w:t>
      </w:r>
      <w:r w:rsidRPr="00AB56C1">
        <w:rPr>
          <w:rFonts w:ascii="Arial" w:eastAsia="Calibri" w:hAnsi="Arial" w:cs="Arial"/>
          <w:lang w:eastAsia="pl-PL"/>
        </w:rPr>
        <w:t xml:space="preserve">od daty doręczenia faktury do siedziby Zamawiającego, na numer konta bankowego Wykonawcy </w:t>
      </w:r>
      <w:r w:rsidR="00A32FFF" w:rsidRPr="00AB56C1">
        <w:rPr>
          <w:rFonts w:ascii="Arial" w:eastAsia="Calibri" w:hAnsi="Arial" w:cs="Arial"/>
          <w:lang w:eastAsia="pl-PL"/>
        </w:rPr>
        <w:t>Nr ……………………………..</w:t>
      </w:r>
      <w:r w:rsidRPr="00AB56C1">
        <w:rPr>
          <w:rFonts w:ascii="Arial" w:eastAsia="Calibri" w:hAnsi="Arial" w:cs="Arial"/>
          <w:lang w:eastAsia="pl-PL"/>
        </w:rPr>
        <w:t>wskazany na fakturze.</w:t>
      </w:r>
    </w:p>
    <w:p w14:paraId="7672569B" w14:textId="77777777" w:rsidR="006A284B" w:rsidRPr="00AB56C1" w:rsidRDefault="006A284B" w:rsidP="001C7512">
      <w:pPr>
        <w:pStyle w:val="Akapitzlist"/>
        <w:numPr>
          <w:ilvl w:val="0"/>
          <w:numId w:val="31"/>
        </w:numPr>
        <w:tabs>
          <w:tab w:val="clear" w:pos="0"/>
          <w:tab w:val="num" w:pos="284"/>
        </w:tabs>
        <w:spacing w:after="0" w:line="276" w:lineRule="auto"/>
        <w:jc w:val="both"/>
        <w:rPr>
          <w:rFonts w:ascii="Arial" w:hAnsi="Arial" w:cs="Arial"/>
        </w:rPr>
      </w:pPr>
      <w:r w:rsidRPr="00AB56C1">
        <w:rPr>
          <w:rFonts w:ascii="Arial" w:hAnsi="Arial" w:cs="Arial"/>
        </w:rPr>
        <w:t xml:space="preserve">Faktura VAT musi zawierać następujące dane: </w:t>
      </w:r>
    </w:p>
    <w:p w14:paraId="1B71748B"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odbiorcę towaru,</w:t>
      </w:r>
    </w:p>
    <w:p w14:paraId="6A90B243"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opis towaru w sposób zgodny z umową,</w:t>
      </w:r>
    </w:p>
    <w:p w14:paraId="4C13B644"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jednostkę miary zgodnie z umową,</w:t>
      </w:r>
    </w:p>
    <w:p w14:paraId="2B442732"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ilość odebranego towaru,</w:t>
      </w:r>
    </w:p>
    <w:p w14:paraId="70A0707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cenę jednostkową netto,</w:t>
      </w:r>
    </w:p>
    <w:p w14:paraId="56088EFA"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stawkę podatku VAT,</w:t>
      </w:r>
    </w:p>
    <w:p w14:paraId="2161FAB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wartość brutto odebranego towaru,</w:t>
      </w:r>
    </w:p>
    <w:p w14:paraId="08F71275" w14:textId="423A488B" w:rsidR="006A284B" w:rsidRPr="001C7512" w:rsidRDefault="006A284B" w:rsidP="001C7512">
      <w:pPr>
        <w:pStyle w:val="Akapitzlist"/>
        <w:spacing w:after="0" w:line="276" w:lineRule="auto"/>
        <w:ind w:left="1134"/>
        <w:jc w:val="both"/>
        <w:rPr>
          <w:rFonts w:ascii="Arial" w:hAnsi="Arial" w:cs="Arial"/>
        </w:rPr>
      </w:pPr>
      <w:r w:rsidRPr="00AB56C1">
        <w:rPr>
          <w:rFonts w:ascii="Arial" w:hAnsi="Arial" w:cs="Arial"/>
        </w:rPr>
        <w:t>- numer</w:t>
      </w:r>
      <w:r w:rsidR="00A31EAC">
        <w:rPr>
          <w:rFonts w:ascii="Arial" w:hAnsi="Arial" w:cs="Arial"/>
        </w:rPr>
        <w:t xml:space="preserve"> umowy.</w:t>
      </w:r>
    </w:p>
    <w:p w14:paraId="55750123" w14:textId="33925E40"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3</w:t>
      </w:r>
      <w:r w:rsidR="001658E6" w:rsidRPr="00AB56C1">
        <w:rPr>
          <w:rFonts w:ascii="Arial" w:eastAsia="Calibri" w:hAnsi="Arial" w:cs="Arial"/>
        </w:rPr>
        <w:t xml:space="preserve">. </w:t>
      </w:r>
      <w:r w:rsidR="001658E6"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32D9E0C7" w:rsidR="001658E6" w:rsidRPr="00AB56C1" w:rsidRDefault="0093180D" w:rsidP="000115F9">
      <w:pPr>
        <w:suppressAutoHyphens/>
        <w:spacing w:after="0" w:line="276" w:lineRule="auto"/>
        <w:ind w:left="284" w:hanging="284"/>
        <w:jc w:val="both"/>
        <w:rPr>
          <w:rFonts w:ascii="Arial" w:eastAsia="Calibri" w:hAnsi="Arial" w:cs="Arial"/>
        </w:rPr>
      </w:pPr>
      <w:r w:rsidRPr="00AB56C1">
        <w:rPr>
          <w:rFonts w:ascii="Arial" w:eastAsia="Calibri" w:hAnsi="Arial" w:cs="Arial"/>
        </w:rPr>
        <w:t>4</w:t>
      </w:r>
      <w:r w:rsidR="001658E6" w:rsidRPr="00AB56C1">
        <w:rPr>
          <w:rFonts w:ascii="Arial" w:eastAsia="Calibri" w:hAnsi="Arial" w:cs="Arial"/>
        </w:rPr>
        <w:t xml:space="preserve">. </w:t>
      </w:r>
      <w:r w:rsidR="001658E6" w:rsidRPr="00AB56C1">
        <w:rPr>
          <w:rFonts w:ascii="Arial" w:eastAsia="Calibri" w:hAnsi="Arial" w:cs="Arial"/>
          <w:lang w:eastAsia="pl-PL"/>
        </w:rPr>
        <w:t>Za datę dokonania płatności przyjmuje się dzień obciążenia rachunku bankowego Zamawiającego.</w:t>
      </w:r>
    </w:p>
    <w:p w14:paraId="5D914FB5" w14:textId="2CC6002D"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5</w:t>
      </w:r>
      <w:r w:rsidR="001658E6" w:rsidRPr="00AB56C1">
        <w:rPr>
          <w:rFonts w:ascii="Arial" w:eastAsia="Calibri" w:hAnsi="Arial" w:cs="Arial"/>
        </w:rPr>
        <w:t xml:space="preserve">. Wykonawca przyjmuje do wiadomości, że Zamawiający przy zapłacie wynagrodzenia będzie stosował mechanizm podzielonej płatności, o którym mowa w art. </w:t>
      </w:r>
      <w:r w:rsidR="001658E6" w:rsidRPr="00AB56C1">
        <w:rPr>
          <w:rFonts w:ascii="Arial" w:eastAsia="Calibri" w:hAnsi="Arial" w:cs="Arial"/>
          <w:color w:val="000000"/>
        </w:rPr>
        <w:t xml:space="preserve">108a ust. 1 ustawy z dnia 11 marca 2004 r. o podatku od towarów i usług (Dz. U. z 2020 r. poz. 106 </w:t>
      </w:r>
      <w:r w:rsidR="008B6D11">
        <w:rPr>
          <w:rFonts w:ascii="Arial" w:eastAsia="Calibri" w:hAnsi="Arial" w:cs="Arial"/>
          <w:color w:val="000000"/>
        </w:rPr>
        <w:br/>
      </w:r>
      <w:r w:rsidR="001658E6" w:rsidRPr="00AB56C1">
        <w:rPr>
          <w:rFonts w:ascii="Arial" w:eastAsia="Calibri" w:hAnsi="Arial" w:cs="Arial"/>
          <w:color w:val="000000"/>
        </w:rPr>
        <w:t>z późn. zm</w:t>
      </w:r>
      <w:r w:rsidR="001658E6" w:rsidRPr="00AB56C1">
        <w:rPr>
          <w:rFonts w:ascii="Arial" w:eastAsia="Calibri" w:hAnsi="Arial" w:cs="Arial"/>
        </w:rPr>
        <w:t>.).</w:t>
      </w:r>
    </w:p>
    <w:p w14:paraId="2AABC565" w14:textId="0DA33186"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lastRenderedPageBreak/>
        <w:t>6</w:t>
      </w:r>
      <w:r w:rsidR="001658E6" w:rsidRPr="00AB56C1">
        <w:rPr>
          <w:rFonts w:ascii="Arial" w:eastAsia="Calibri" w:hAnsi="Arial" w:cs="Arial"/>
        </w:rPr>
        <w:t xml:space="preserve">. </w:t>
      </w:r>
      <w:r w:rsidR="001658E6"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2F8BE6D7" w:rsidR="001658E6" w:rsidRPr="00AB56C1" w:rsidRDefault="0093180D" w:rsidP="001C7512">
      <w:pPr>
        <w:suppressAutoHyphens/>
        <w:spacing w:after="0" w:line="276" w:lineRule="auto"/>
        <w:ind w:left="284" w:hanging="284"/>
        <w:jc w:val="both"/>
        <w:rPr>
          <w:rFonts w:ascii="Arial" w:eastAsia="Times New Roman" w:hAnsi="Arial" w:cs="Arial"/>
          <w:lang w:eastAsia="pl-PL"/>
        </w:rPr>
      </w:pPr>
      <w:r w:rsidRPr="00AB56C1">
        <w:rPr>
          <w:rFonts w:ascii="Arial" w:eastAsia="Calibri" w:hAnsi="Arial" w:cs="Arial"/>
        </w:rPr>
        <w:t>7</w:t>
      </w:r>
      <w:r w:rsidR="001658E6" w:rsidRPr="00AB56C1">
        <w:rPr>
          <w:rFonts w:ascii="Arial" w:eastAsia="Calibri" w:hAnsi="Arial" w:cs="Arial"/>
        </w:rPr>
        <w:t xml:space="preserve">. </w:t>
      </w:r>
      <w:r w:rsidR="001658E6" w:rsidRPr="00AB56C1">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14:paraId="39E3D5EE"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14:paraId="6219A75A" w14:textId="0DAFE29F" w:rsidR="001658E6" w:rsidRPr="00AB56C1" w:rsidRDefault="0093180D" w:rsidP="001C7512">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1658E6" w:rsidRPr="00AB56C1">
        <w:rPr>
          <w:rFonts w:ascii="Arial" w:eastAsia="Times New Roman" w:hAnsi="Arial" w:cs="Arial"/>
          <w:kern w:val="2"/>
          <w:lang w:eastAsia="pl-PL" w:bidi="hi-IN"/>
        </w:rPr>
        <w:t>. Wykonawca zobowiązuje się wykonać przedmiot Umowy co do zasady siłami własnymi</w:t>
      </w:r>
      <w:r w:rsidR="00C92FF2" w:rsidRPr="00AB56C1">
        <w:rPr>
          <w:rFonts w:ascii="Arial" w:eastAsia="Times New Roman" w:hAnsi="Arial" w:cs="Arial"/>
          <w:kern w:val="2"/>
          <w:lang w:eastAsia="pl-PL" w:bidi="hi-IN"/>
        </w:rPr>
        <w:t>.</w:t>
      </w:r>
      <w:r w:rsidR="001658E6" w:rsidRPr="00AB56C1">
        <w:rPr>
          <w:rFonts w:ascii="Arial" w:eastAsia="Times New Roman" w:hAnsi="Arial" w:cs="Arial"/>
          <w:kern w:val="2"/>
          <w:lang w:eastAsia="pl-PL" w:bidi="hi-IN"/>
        </w:rPr>
        <w:t xml:space="preserve"> </w:t>
      </w:r>
    </w:p>
    <w:p w14:paraId="0D360F40"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AB56C1" w:rsidRDefault="001658E6" w:rsidP="001C7512">
      <w:pPr>
        <w:numPr>
          <w:ilvl w:val="0"/>
          <w:numId w:val="32"/>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43018B86"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8B6D11">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14:paraId="54E6A062"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AB56C1" w:rsidRDefault="001658E6" w:rsidP="001C7512">
      <w:pPr>
        <w:numPr>
          <w:ilvl w:val="0"/>
          <w:numId w:val="32"/>
        </w:numPr>
        <w:tabs>
          <w:tab w:val="clear" w:pos="0"/>
          <w:tab w:val="num"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14:paraId="56B3D0B7" w14:textId="77777777" w:rsidR="001658E6" w:rsidRPr="00AB56C1" w:rsidRDefault="001658E6" w:rsidP="001C7512">
      <w:pPr>
        <w:spacing w:after="0" w:line="276" w:lineRule="auto"/>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14:paraId="4B5ADAE4" w14:textId="77777777" w:rsidR="001658E6" w:rsidRPr="00AB56C1" w:rsidRDefault="001658E6" w:rsidP="001C7512">
      <w:pPr>
        <w:numPr>
          <w:ilvl w:val="0"/>
          <w:numId w:val="32"/>
        </w:numPr>
        <w:tabs>
          <w:tab w:val="clear" w:pos="0"/>
          <w:tab w:val="num" w:pos="284"/>
        </w:tabs>
        <w:suppressAutoHyphens/>
        <w:spacing w:after="200" w:line="276" w:lineRule="auto"/>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AB56C1" w:rsidRDefault="001658E6" w:rsidP="001658E6">
      <w:pPr>
        <w:suppressAutoHyphens/>
        <w:spacing w:after="0" w:line="276" w:lineRule="auto"/>
        <w:jc w:val="center"/>
        <w:rPr>
          <w:rFonts w:ascii="Arial" w:eastAsia="Calibri" w:hAnsi="Arial" w:cs="Arial"/>
          <w:b/>
          <w:bCs/>
        </w:rPr>
      </w:pPr>
      <w:r w:rsidRPr="00AB56C1">
        <w:rPr>
          <w:rFonts w:ascii="Arial" w:eastAsia="Calibri" w:hAnsi="Arial" w:cs="Arial"/>
          <w:b/>
          <w:bCs/>
        </w:rPr>
        <w:t>§ 7.</w:t>
      </w:r>
    </w:p>
    <w:p w14:paraId="0D2897B9" w14:textId="77777777" w:rsidR="001658E6" w:rsidRPr="00AB56C1" w:rsidRDefault="001658E6" w:rsidP="001658E6">
      <w:pPr>
        <w:suppressAutoHyphens/>
        <w:spacing w:after="0" w:line="276" w:lineRule="auto"/>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14:paraId="2EC9F3A8" w14:textId="7518CB2E" w:rsidR="00C92FF2" w:rsidRDefault="00C92FF2" w:rsidP="00C92FF2">
      <w:pPr>
        <w:numPr>
          <w:ilvl w:val="0"/>
          <w:numId w:val="23"/>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14:paraId="35AE5B07" w14:textId="164D5B60" w:rsidR="004C6AE1" w:rsidRPr="00321172" w:rsidRDefault="004C6AE1" w:rsidP="004C6AE1">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sidR="00C07FD3">
        <w:rPr>
          <w:rFonts w:ascii="Arial" w:eastAsia="Times New Roman" w:hAnsi="Arial" w:cs="Arial"/>
          <w:color w:val="000000"/>
          <w:lang w:eastAsia="pl-PL"/>
        </w:rPr>
        <w:t xml:space="preserve"> zgodnie z gwarancją producenta. </w:t>
      </w:r>
    </w:p>
    <w:p w14:paraId="7CE6FB00" w14:textId="77777777" w:rsidR="004C6AE1" w:rsidRPr="00321172" w:rsidRDefault="004C6AE1" w:rsidP="004C6AE1">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53379FA4" w14:textId="2C2F4ABE" w:rsidR="004C6AE1" w:rsidRPr="004C6AE1" w:rsidRDefault="004C6AE1" w:rsidP="004C6AE1">
      <w:pPr>
        <w:numPr>
          <w:ilvl w:val="0"/>
          <w:numId w:val="23"/>
        </w:numPr>
        <w:suppressAutoHyphens/>
        <w:spacing w:after="0" w:line="276" w:lineRule="auto"/>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6DEFF621" w14:textId="6F23EC6C" w:rsidR="006A284B" w:rsidRPr="00AB56C1" w:rsidRDefault="006A284B" w:rsidP="00EB284E">
      <w:pPr>
        <w:numPr>
          <w:ilvl w:val="0"/>
          <w:numId w:val="23"/>
        </w:numPr>
        <w:spacing w:after="0" w:line="276" w:lineRule="auto"/>
        <w:jc w:val="both"/>
        <w:rPr>
          <w:rFonts w:ascii="Arial" w:hAnsi="Arial" w:cs="Arial"/>
        </w:rPr>
      </w:pPr>
      <w:r w:rsidRPr="00AB56C1">
        <w:rPr>
          <w:rFonts w:ascii="Arial" w:hAnsi="Arial" w:cs="Arial"/>
        </w:rPr>
        <w:t xml:space="preserve">Odbioru ilościowo - jakościowego towaru dokonuje uprawniony </w:t>
      </w:r>
      <w:r w:rsidR="00C92FF2" w:rsidRPr="00AB56C1">
        <w:rPr>
          <w:rFonts w:ascii="Arial" w:hAnsi="Arial" w:cs="Arial"/>
        </w:rPr>
        <w:t>przedstawiciel zamawiającego</w:t>
      </w:r>
      <w:r w:rsidRPr="00AB56C1">
        <w:rPr>
          <w:rFonts w:ascii="Arial" w:hAnsi="Arial" w:cs="Arial"/>
        </w:rPr>
        <w:t xml:space="preserve">. </w:t>
      </w:r>
    </w:p>
    <w:p w14:paraId="5031EFEF" w14:textId="22927168" w:rsidR="00275AED" w:rsidRPr="00AB56C1" w:rsidRDefault="00275AED" w:rsidP="00275AED">
      <w:pPr>
        <w:numPr>
          <w:ilvl w:val="0"/>
          <w:numId w:val="23"/>
        </w:numPr>
        <w:suppressAutoHyphens/>
        <w:spacing w:after="0" w:line="276" w:lineRule="auto"/>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 xml:space="preserve">nr tel............................... lub faksem nr .................... lub pocztą elektroniczną na adres </w:t>
      </w:r>
      <w:r w:rsidRPr="00AB56C1">
        <w:rPr>
          <w:rFonts w:ascii="Arial" w:eastAsia="Times New Roman" w:hAnsi="Arial" w:cs="Arial"/>
          <w:color w:val="000000"/>
        </w:rPr>
        <w:lastRenderedPageBreak/>
        <w:t>…………………………………..</w:t>
      </w:r>
      <w:r w:rsidR="00A31EAC">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14:paraId="37BB7733" w14:textId="77777777"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A8A2D06"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sidR="008B6D11">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14:paraId="6AA5E6D9" w14:textId="1E4F1F58" w:rsidR="00B97A8F" w:rsidRDefault="00B97A8F" w:rsidP="001C7512">
      <w:pPr>
        <w:numPr>
          <w:ilvl w:val="0"/>
          <w:numId w:val="23"/>
        </w:num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sidR="008B6D11">
        <w:rPr>
          <w:rFonts w:ascii="Arial" w:eastAsia="Times New Roman" w:hAnsi="Arial" w:cs="Arial"/>
        </w:rPr>
        <w:t xml:space="preserve">na własny koszt zgłoszoną wadę </w:t>
      </w:r>
      <w:r w:rsidRPr="00AB56C1">
        <w:rPr>
          <w:rFonts w:ascii="Arial" w:eastAsia="Times New Roman" w:hAnsi="Arial" w:cs="Arial"/>
        </w:rPr>
        <w:t xml:space="preserve">w terminie </w:t>
      </w:r>
      <w:r w:rsidR="00C032CB" w:rsidRPr="00AB56C1">
        <w:rPr>
          <w:rFonts w:ascii="Arial" w:eastAsia="Times New Roman" w:hAnsi="Arial" w:cs="Arial"/>
        </w:rPr>
        <w:t>1 dnia roboczego lub w innym terminie wyznaczonym przez Zamawiającego.</w:t>
      </w:r>
    </w:p>
    <w:p w14:paraId="5C72277E" w14:textId="1CF6B5BA"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A31EAC">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14:paraId="67726556" w14:textId="3CDDD374"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14:paraId="2505E514" w14:textId="58328327" w:rsidR="004C6AE1" w:rsidRPr="00AB56C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sidR="00B0267B">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sidR="00B0267B">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sidR="00A31EAC">
        <w:rPr>
          <w:rFonts w:ascii="Arial" w:eastAsia="Times New Roman" w:hAnsi="Arial" w:cs="Arial"/>
          <w:color w:val="000000"/>
        </w:rPr>
        <w:t>.</w:t>
      </w:r>
    </w:p>
    <w:p w14:paraId="01670B98" w14:textId="76402D89"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sidR="004C6AE1">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14:paraId="6934884E" w14:textId="438FFEDE"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w:t>
      </w:r>
      <w:r w:rsidR="00275AED" w:rsidRPr="00AB56C1">
        <w:rPr>
          <w:rFonts w:ascii="Arial" w:eastAsia="Times New Roman" w:hAnsi="Arial" w:cs="Arial"/>
          <w:color w:val="000000"/>
        </w:rPr>
        <w:t>a</w:t>
      </w:r>
      <w:r w:rsidRPr="00AB56C1">
        <w:rPr>
          <w:rFonts w:ascii="Arial" w:eastAsia="Times New Roman" w:hAnsi="Arial" w:cs="Arial"/>
          <w:color w:val="000000"/>
        </w:rPr>
        <w:t xml:space="preserve"> kalendarzow</w:t>
      </w:r>
      <w:r w:rsidR="00275AED" w:rsidRPr="00AB56C1">
        <w:rPr>
          <w:rFonts w:ascii="Arial" w:eastAsia="Times New Roman" w:hAnsi="Arial" w:cs="Arial"/>
          <w:color w:val="000000"/>
        </w:rPr>
        <w:t>ego</w:t>
      </w:r>
      <w:r w:rsidRPr="00AB56C1">
        <w:rPr>
          <w:rFonts w:ascii="Arial" w:eastAsia="Times New Roman" w:hAnsi="Arial" w:cs="Arial"/>
          <w:color w:val="000000"/>
        </w:rPr>
        <w:t>, będzie miał prawo usunąć wadę we własnym zakresie lub przez podmiot trzeci na koszt</w:t>
      </w:r>
      <w:r w:rsidR="000115F9" w:rsidRPr="00AB56C1">
        <w:rPr>
          <w:rFonts w:ascii="Arial" w:eastAsia="Times New Roman" w:hAnsi="Arial" w:cs="Arial"/>
          <w:color w:val="000000"/>
        </w:rPr>
        <w:t xml:space="preserve"> </w:t>
      </w:r>
      <w:r w:rsidRPr="00AB56C1">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735137C6" w14:textId="492AFBA5" w:rsidR="00B97A8F" w:rsidRDefault="00B97A8F" w:rsidP="001C7512">
      <w:pPr>
        <w:numPr>
          <w:ilvl w:val="0"/>
          <w:numId w:val="23"/>
        </w:numPr>
        <w:suppressAutoHyphens/>
        <w:spacing w:after="0" w:line="276" w:lineRule="auto"/>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sidR="008B6D11">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14:paraId="1104B67F" w14:textId="586557E6"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42E9EB1F" w14:textId="72ADCE0F"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sidR="00A31EAC">
        <w:rPr>
          <w:rFonts w:ascii="Arial" w:eastAsia="Times New Roman" w:hAnsi="Arial" w:cs="Arial"/>
          <w:color w:val="000000"/>
          <w:lang w:eastAsia="pl-PL"/>
        </w:rPr>
        <w:t>.</w:t>
      </w:r>
    </w:p>
    <w:p w14:paraId="3885FCE3" w14:textId="4695004F" w:rsidR="00B0267B" w:rsidRPr="00321172"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07FD3">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14:paraId="261CD612" w14:textId="44924BF7" w:rsidR="00B0267B" w:rsidRPr="00B0267B"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sidR="00A31EAC">
        <w:rPr>
          <w:rFonts w:ascii="Arial" w:eastAsia="Times New Roman" w:hAnsi="Arial" w:cs="Arial"/>
          <w:color w:val="000000"/>
          <w:lang w:eastAsia="pl-PL"/>
        </w:rPr>
        <w:t>.</w:t>
      </w:r>
    </w:p>
    <w:p w14:paraId="7F0A0451" w14:textId="62A4B5F2"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sidR="008B6D11">
        <w:rPr>
          <w:rFonts w:ascii="Arial" w:eastAsia="Times New Roman" w:hAnsi="Arial" w:cs="Arial"/>
          <w:kern w:val="1"/>
          <w:lang w:eastAsia="zh-CN"/>
        </w:rPr>
        <w:t xml:space="preserve">eczeństwa zdrowotnego produktu, </w:t>
      </w:r>
      <w:r w:rsidR="00E42A66">
        <w:rPr>
          <w:rFonts w:ascii="Arial" w:eastAsia="Times New Roman" w:hAnsi="Arial" w:cs="Arial"/>
          <w:kern w:val="1"/>
          <w:lang w:eastAsia="zh-CN"/>
        </w:rPr>
        <w:t>przedstawiciel Zamawiającego</w:t>
      </w:r>
      <w:r w:rsidRPr="00AB56C1">
        <w:rPr>
          <w:rFonts w:ascii="Arial" w:eastAsia="Times New Roman" w:hAnsi="Arial" w:cs="Arial"/>
          <w:kern w:val="1"/>
          <w:lang w:eastAsia="zh-CN"/>
        </w:rPr>
        <w:t xml:space="preserve"> niezwłocznie powiadomi Zamawiającego, Wykonawcę </w:t>
      </w:r>
      <w:r w:rsidR="004B6CF2">
        <w:rPr>
          <w:rFonts w:ascii="Arial" w:eastAsia="Times New Roman" w:hAnsi="Arial" w:cs="Arial"/>
          <w:kern w:val="1"/>
          <w:lang w:eastAsia="zh-CN"/>
        </w:rPr>
        <w:br/>
      </w:r>
      <w:r w:rsidRPr="00AB56C1">
        <w:rPr>
          <w:rFonts w:ascii="Arial" w:eastAsia="Times New Roman" w:hAnsi="Arial" w:cs="Arial"/>
          <w:kern w:val="1"/>
          <w:lang w:eastAsia="zh-CN"/>
        </w:rPr>
        <w:lastRenderedPageBreak/>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w:t>
      </w:r>
      <w:r w:rsidR="00275AED" w:rsidRPr="00AB56C1">
        <w:rPr>
          <w:rFonts w:ascii="Arial" w:eastAsia="Times New Roman" w:hAnsi="Arial" w:cs="Arial"/>
          <w:kern w:val="1"/>
          <w:lang w:eastAsia="zh-CN"/>
        </w:rPr>
        <w:t>, bądź stanowi podstawę do rozwiązania umowy.</w:t>
      </w:r>
    </w:p>
    <w:p w14:paraId="3E549D40" w14:textId="7BEECA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wykrycia wad jakości handlowej produktu i nie uznania jej przez Wykonawcę, </w:t>
      </w:r>
      <w:r w:rsidR="00E42A66">
        <w:rPr>
          <w:rFonts w:ascii="Arial" w:hAnsi="Arial" w:cs="Arial"/>
        </w:rPr>
        <w:t>przedstawiciel Zamawiającego</w:t>
      </w:r>
      <w:r w:rsidRPr="00AB56C1">
        <w:rPr>
          <w:rFonts w:ascii="Arial" w:hAnsi="Arial" w:cs="Arial"/>
        </w:rPr>
        <w:t xml:space="preserve"> niezwłocznie powiadamia Zamawiającego. Zamawiający zleca osobom uprawnionym (próbobior</w:t>
      </w:r>
      <w:r w:rsidR="008B6D11">
        <w:rPr>
          <w:rFonts w:ascii="Arial" w:hAnsi="Arial" w:cs="Arial"/>
        </w:rPr>
        <w:t xml:space="preserve">ca-rzeczoznawca) pobranie prób </w:t>
      </w:r>
      <w:r w:rsidR="00C07FD3">
        <w:rPr>
          <w:rFonts w:ascii="Arial" w:hAnsi="Arial" w:cs="Arial"/>
        </w:rPr>
        <w:t xml:space="preserve">                   </w:t>
      </w:r>
      <w:r w:rsidRPr="00AB56C1">
        <w:rPr>
          <w:rFonts w:ascii="Arial" w:hAnsi="Arial" w:cs="Arial"/>
        </w:rPr>
        <w:t xml:space="preserve">i wykonywanie badań w laboratorium akredytowanym, wskazanym przez Zamawiającego oraz w kierunku i zakresie badań wymaganym opisem przedmiotu zamówienia, </w:t>
      </w:r>
      <w:r w:rsidR="00C07FD3">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14:paraId="4F21639C" w14:textId="12D669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braku możliwości wykonywania badań według metod przywołanych </w:t>
      </w:r>
      <w:r w:rsidR="00C07FD3">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sidR="004B6CF2">
        <w:rPr>
          <w:rFonts w:ascii="Arial" w:hAnsi="Arial" w:cs="Arial"/>
        </w:rPr>
        <w:br/>
      </w:r>
      <w:r w:rsidRPr="00AB56C1">
        <w:rPr>
          <w:rFonts w:ascii="Arial" w:hAnsi="Arial" w:cs="Arial"/>
        </w:rPr>
        <w:t xml:space="preserve">i wiążące. </w:t>
      </w:r>
    </w:p>
    <w:p w14:paraId="4EF73CD3" w14:textId="14119E6A"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Wykonawca dostarczy towar wolny od wad w terminie </w:t>
      </w:r>
      <w:r w:rsidR="009D7B9C" w:rsidRPr="00AB56C1">
        <w:rPr>
          <w:rFonts w:ascii="Arial" w:hAnsi="Arial" w:cs="Arial"/>
          <w:bCs/>
        </w:rPr>
        <w:t>1</w:t>
      </w:r>
      <w:r w:rsidRPr="00AB56C1">
        <w:rPr>
          <w:rFonts w:ascii="Arial" w:hAnsi="Arial" w:cs="Arial"/>
          <w:bCs/>
        </w:rPr>
        <w:t xml:space="preserve"> dni</w:t>
      </w:r>
      <w:r w:rsidR="009D7B9C" w:rsidRPr="00AB56C1">
        <w:rPr>
          <w:rFonts w:ascii="Arial" w:hAnsi="Arial" w:cs="Arial"/>
          <w:bCs/>
        </w:rPr>
        <w:t>a roboczego</w:t>
      </w:r>
      <w:r w:rsidRPr="00AB56C1">
        <w:rPr>
          <w:rFonts w:ascii="Arial" w:hAnsi="Arial" w:cs="Arial"/>
          <w:bCs/>
        </w:rPr>
        <w:t xml:space="preserve"> od daty wydania orzeczenia, w sposób uzgodniony z Odbiorcą.</w:t>
      </w:r>
    </w:p>
    <w:p w14:paraId="7DE54CBB" w14:textId="77777777"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14:paraId="60BD9938" w14:textId="6A8D5F74"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Złożenie reklamacji polega na dostarczeniu, </w:t>
      </w:r>
      <w:r w:rsidR="008B6D11">
        <w:rPr>
          <w:rFonts w:ascii="Arial" w:hAnsi="Arial" w:cs="Arial"/>
          <w:bCs/>
        </w:rPr>
        <w:t xml:space="preserve">przesłaniu faksem, pocztą przez </w:t>
      </w:r>
      <w:r w:rsidRPr="00AB56C1">
        <w:rPr>
          <w:rFonts w:ascii="Arial" w:hAnsi="Arial" w:cs="Arial"/>
          <w:bCs/>
        </w:rPr>
        <w:t>Zamawiającego do Wykonawcy protokołu reklamacyjnego.</w:t>
      </w:r>
    </w:p>
    <w:p w14:paraId="64ABD9C6" w14:textId="444636AC"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 xml:space="preserve">i wyeliminowania wad opisanych w przesłanym protokole reklamacji w terminie </w:t>
      </w:r>
      <w:r w:rsidR="00275AED" w:rsidRPr="00AB56C1">
        <w:rPr>
          <w:rFonts w:ascii="Arial" w:hAnsi="Arial" w:cs="Arial"/>
          <w:bCs/>
        </w:rPr>
        <w:t>1</w:t>
      </w:r>
      <w:r w:rsidRPr="00AB56C1">
        <w:rPr>
          <w:rFonts w:ascii="Arial" w:hAnsi="Arial" w:cs="Arial"/>
          <w:bCs/>
        </w:rPr>
        <w:t xml:space="preserve"> dni</w:t>
      </w:r>
      <w:r w:rsidR="00275AED" w:rsidRPr="00AB56C1">
        <w:rPr>
          <w:rFonts w:ascii="Arial" w:hAnsi="Arial" w:cs="Arial"/>
          <w:bCs/>
        </w:rPr>
        <w:t>a</w:t>
      </w:r>
      <w:r w:rsidRPr="00AB56C1">
        <w:rPr>
          <w:rFonts w:ascii="Arial" w:hAnsi="Arial" w:cs="Arial"/>
          <w:bCs/>
        </w:rPr>
        <w:t xml:space="preserve"> robocz</w:t>
      </w:r>
      <w:r w:rsidR="00275AED" w:rsidRPr="00AB56C1">
        <w:rPr>
          <w:rFonts w:ascii="Arial" w:hAnsi="Arial" w:cs="Arial"/>
          <w:bCs/>
        </w:rPr>
        <w:t>ego</w:t>
      </w:r>
      <w:r w:rsidRPr="00AB56C1">
        <w:rPr>
          <w:rFonts w:ascii="Arial" w:hAnsi="Arial" w:cs="Arial"/>
          <w:bCs/>
        </w:rPr>
        <w:t>.</w:t>
      </w:r>
    </w:p>
    <w:p w14:paraId="01692C3B" w14:textId="06E29B90" w:rsidR="00AC4875" w:rsidRPr="00AB56C1" w:rsidRDefault="00B0267B" w:rsidP="001C7512">
      <w:pPr>
        <w:pStyle w:val="Akapitzlist"/>
        <w:tabs>
          <w:tab w:val="left" w:pos="993"/>
        </w:tabs>
        <w:spacing w:after="0" w:line="276" w:lineRule="auto"/>
        <w:ind w:left="0"/>
        <w:jc w:val="both"/>
        <w:rPr>
          <w:rFonts w:ascii="Arial" w:hAnsi="Arial" w:cs="Arial"/>
        </w:rPr>
      </w:pPr>
      <w:r>
        <w:rPr>
          <w:rFonts w:ascii="Arial" w:hAnsi="Arial" w:cs="Arial"/>
        </w:rPr>
        <w:t>27</w:t>
      </w:r>
      <w:r w:rsidR="00C032CB" w:rsidRPr="001C7512">
        <w:rPr>
          <w:rFonts w:ascii="Arial" w:hAnsi="Arial" w:cs="Arial"/>
        </w:rPr>
        <w:t>.</w:t>
      </w:r>
      <w:r w:rsidR="009D7B9C" w:rsidRPr="00AB56C1">
        <w:rPr>
          <w:rFonts w:ascii="Arial" w:hAnsi="Arial" w:cs="Arial"/>
          <w:b/>
        </w:rPr>
        <w:t xml:space="preserve"> </w:t>
      </w:r>
      <w:r w:rsidR="00AC4875" w:rsidRPr="00AB56C1">
        <w:rPr>
          <w:rFonts w:ascii="Arial" w:hAnsi="Arial" w:cs="Arial"/>
          <w:b/>
        </w:rPr>
        <w:t>Wykonawca zobowiązany jest przez cały okres związania umową posiadać:</w:t>
      </w:r>
    </w:p>
    <w:p w14:paraId="3AD277A0" w14:textId="77777777" w:rsidR="00AC4875" w:rsidRPr="00AB56C1" w:rsidRDefault="00AC4875" w:rsidP="001C7512">
      <w:pPr>
        <w:pStyle w:val="Akapitzlist"/>
        <w:numPr>
          <w:ilvl w:val="0"/>
          <w:numId w:val="29"/>
        </w:numPr>
        <w:tabs>
          <w:tab w:val="left" w:pos="720"/>
        </w:tabs>
        <w:spacing w:after="0" w:line="276" w:lineRule="auto"/>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14:paraId="374404B3" w14:textId="3E5013DA" w:rsidR="00AC4875" w:rsidRPr="00A31EAC" w:rsidRDefault="00AC4875" w:rsidP="00A31EAC">
      <w:pPr>
        <w:pStyle w:val="Akapitzlist"/>
        <w:numPr>
          <w:ilvl w:val="0"/>
          <w:numId w:val="29"/>
        </w:numPr>
        <w:tabs>
          <w:tab w:val="left" w:pos="284"/>
          <w:tab w:val="left" w:pos="720"/>
        </w:tabs>
        <w:spacing w:after="0" w:line="276" w:lineRule="auto"/>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w:t>
      </w:r>
      <w:r w:rsidR="00AB0681" w:rsidRPr="00A31EAC">
        <w:rPr>
          <w:rFonts w:ascii="Arial" w:hAnsi="Arial" w:cs="Arial"/>
        </w:rPr>
        <w:t xml:space="preserve"> do obrotu żywność pochodzenia </w:t>
      </w:r>
      <w:r w:rsidRPr="00A31EAC">
        <w:rPr>
          <w:rFonts w:ascii="Arial" w:hAnsi="Arial" w:cs="Arial"/>
        </w:rPr>
        <w:t xml:space="preserve">nie zwierzęcego lub wprowadzają do obrotu produkty pochodzenia zwierzęcego, nie objęte urzędową kontrolą organów Inspekcji Weterynaryjnej, zgodnie z art. 62 ust.1 pkt 2 ustawy z dnia </w:t>
      </w:r>
      <w:r w:rsidR="00F17E4B">
        <w:rPr>
          <w:rFonts w:ascii="Arial" w:hAnsi="Arial" w:cs="Arial"/>
        </w:rPr>
        <w:br/>
      </w:r>
      <w:r w:rsidRPr="00A31EAC">
        <w:rPr>
          <w:rFonts w:ascii="Arial" w:hAnsi="Arial" w:cs="Arial"/>
        </w:rPr>
        <w:t>25 sierpnia 2006 r. o bezpieczeństwie żywności i żywienia</w:t>
      </w:r>
      <w:r w:rsidR="00C032CB" w:rsidRPr="00A31EAC">
        <w:rPr>
          <w:rFonts w:ascii="Arial" w:hAnsi="Arial" w:cs="Arial"/>
        </w:rPr>
        <w:t xml:space="preserve"> (</w:t>
      </w:r>
      <w:r w:rsidR="00F17E4B">
        <w:rPr>
          <w:rFonts w:ascii="Arial" w:hAnsi="Arial" w:cs="Arial"/>
        </w:rPr>
        <w:t xml:space="preserve">Dz.U. z 2020 r., </w:t>
      </w:r>
      <w:r w:rsidR="00F17E4B">
        <w:rPr>
          <w:rFonts w:ascii="Arial" w:hAnsi="Arial" w:cs="Arial"/>
        </w:rPr>
        <w:br/>
        <w:t xml:space="preserve">poz. </w:t>
      </w:r>
      <w:r w:rsidR="00586F1F" w:rsidRPr="00A31EAC">
        <w:rPr>
          <w:rFonts w:ascii="Arial" w:hAnsi="Arial" w:cs="Arial"/>
        </w:rPr>
        <w:t>2021 tj.</w:t>
      </w:r>
      <w:r w:rsidR="00C032CB" w:rsidRPr="00A31EAC">
        <w:rPr>
          <w:rFonts w:ascii="Arial" w:hAnsi="Arial" w:cs="Arial"/>
        </w:rPr>
        <w:t>)</w:t>
      </w:r>
      <w:r w:rsidRPr="00A31EAC">
        <w:rPr>
          <w:rFonts w:ascii="Arial" w:hAnsi="Arial" w:cs="Arial"/>
        </w:rPr>
        <w:t xml:space="preserve"> - jeżeli ustawa nakłada obowiązek takich uprawnień;</w:t>
      </w:r>
    </w:p>
    <w:p w14:paraId="74A2C8FF" w14:textId="1334F5BD" w:rsidR="00AC4875" w:rsidRPr="00C07FD3" w:rsidRDefault="00AC4875" w:rsidP="00C07FD3">
      <w:pPr>
        <w:tabs>
          <w:tab w:val="left" w:pos="720"/>
        </w:tabs>
        <w:spacing w:after="0" w:line="276" w:lineRule="auto"/>
        <w:ind w:left="993"/>
        <w:jc w:val="both"/>
        <w:rPr>
          <w:rFonts w:ascii="Arial" w:hAnsi="Arial" w:cs="Arial"/>
          <w:b/>
        </w:rPr>
      </w:pPr>
      <w:r w:rsidRPr="00AB56C1">
        <w:rPr>
          <w:rFonts w:ascii="Arial" w:hAnsi="Arial" w:cs="Arial"/>
          <w:b/>
        </w:rPr>
        <w:t>lub</w:t>
      </w:r>
      <w:r w:rsidR="00C07FD3">
        <w:rPr>
          <w:rFonts w:ascii="Arial" w:hAnsi="Arial" w:cs="Arial"/>
          <w:b/>
        </w:rPr>
        <w:t xml:space="preserve"> </w:t>
      </w:r>
      <w:r w:rsidRPr="00AB56C1">
        <w:rPr>
          <w:rFonts w:ascii="Arial" w:hAnsi="Arial" w:cs="Arial"/>
        </w:rPr>
        <w:t xml:space="preserve">zaświadczenie o wpisie do rejestru zakładów zgodne z rozporządzeniem Ministra Zdrowia z dnia 29 maja 2007 r., w sprawie wzorów dokumentów dotyczących rejestracji i zatwierdzania zakładów produkujących lub </w:t>
      </w:r>
      <w:r w:rsidRPr="00AB56C1">
        <w:rPr>
          <w:rFonts w:ascii="Arial" w:hAnsi="Arial" w:cs="Arial"/>
        </w:rPr>
        <w:lastRenderedPageBreak/>
        <w:t>wprowadzających do obrotu żywność podlegających urzędowej kontroli Państwowej Inspekcji Sanitarnej - jeżeli ustawa nakłada obowiązek takich uprawnień.</w:t>
      </w:r>
    </w:p>
    <w:p w14:paraId="2405DBEB" w14:textId="77777777" w:rsidR="00AC4875" w:rsidRPr="00AB56C1" w:rsidRDefault="00AC4875" w:rsidP="00804979">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14:paraId="0FD294D3" w14:textId="71F4D84E" w:rsidR="00AC4875" w:rsidRPr="00AB56C1" w:rsidRDefault="00AC4875" w:rsidP="00A31EAC">
      <w:pPr>
        <w:pStyle w:val="Akapitzlist1"/>
        <w:numPr>
          <w:ilvl w:val="0"/>
          <w:numId w:val="50"/>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lit. b i nie dysponowania aktualnymi, Wykonawca zobowiązany jest do natychmiastowego powiadomienia o tym fakcie Zamawiającego wraz z zaprzestaniem realizacji dostaw. </w:t>
      </w:r>
    </w:p>
    <w:p w14:paraId="5EF755E4" w14:textId="42F9C33D" w:rsidR="00AC4875" w:rsidRPr="00AB56C1" w:rsidRDefault="00AC4875" w:rsidP="00A31EAC">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sidR="00F17E4B">
        <w:rPr>
          <w:rFonts w:ascii="Arial" w:hAnsi="Arial" w:cs="Arial"/>
          <w:sz w:val="22"/>
          <w:szCs w:val="22"/>
        </w:rPr>
        <w:br/>
      </w:r>
      <w:r w:rsidRPr="00AB56C1">
        <w:rPr>
          <w:rFonts w:ascii="Arial" w:hAnsi="Arial" w:cs="Arial"/>
          <w:sz w:val="22"/>
          <w:szCs w:val="22"/>
        </w:rPr>
        <w:t xml:space="preserve">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umowy.</w:t>
      </w:r>
    </w:p>
    <w:p w14:paraId="51A6EDD5" w14:textId="74319960" w:rsidR="00AC4875" w:rsidRPr="00AB56C1" w:rsidRDefault="00AC4875" w:rsidP="00A31EAC">
      <w:pPr>
        <w:pStyle w:val="Akapitzlist1"/>
        <w:numPr>
          <w:ilvl w:val="0"/>
          <w:numId w:val="50"/>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sidR="008B6D11">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sidR="008B6D11">
        <w:rPr>
          <w:rFonts w:ascii="Arial" w:hAnsi="Arial" w:cs="Arial"/>
          <w:sz w:val="22"/>
          <w:szCs w:val="22"/>
        </w:rPr>
        <w:t xml:space="preserve"> dnia 26 kwietnia 2007 r. </w:t>
      </w:r>
      <w:r w:rsidR="00AB0681" w:rsidRPr="00AB56C1">
        <w:rPr>
          <w:rFonts w:ascii="Arial" w:hAnsi="Arial" w:cs="Arial"/>
          <w:sz w:val="22"/>
          <w:szCs w:val="22"/>
        </w:rPr>
        <w:t>(Dz.U.</w:t>
      </w:r>
      <w:r w:rsidRPr="00AB56C1">
        <w:rPr>
          <w:rFonts w:ascii="Arial" w:hAnsi="Arial" w:cs="Arial"/>
          <w:sz w:val="22"/>
          <w:szCs w:val="22"/>
        </w:rPr>
        <w:t>20</w:t>
      </w:r>
      <w:r w:rsidR="00AB0681" w:rsidRPr="00AB56C1">
        <w:rPr>
          <w:rFonts w:ascii="Arial" w:hAnsi="Arial" w:cs="Arial"/>
          <w:sz w:val="22"/>
          <w:szCs w:val="22"/>
        </w:rPr>
        <w:t>20</w:t>
      </w:r>
      <w:r w:rsidRPr="00AB56C1">
        <w:rPr>
          <w:rFonts w:ascii="Arial" w:hAnsi="Arial" w:cs="Arial"/>
          <w:sz w:val="22"/>
          <w:szCs w:val="22"/>
        </w:rPr>
        <w:t xml:space="preserve"> r., poz. </w:t>
      </w:r>
      <w:r w:rsidR="00AB0681" w:rsidRPr="00AB56C1">
        <w:rPr>
          <w:rFonts w:ascii="Arial" w:hAnsi="Arial" w:cs="Arial"/>
          <w:sz w:val="22"/>
          <w:szCs w:val="22"/>
        </w:rPr>
        <w:t>1856 t.j.</w:t>
      </w:r>
      <w:r w:rsidRPr="00AB56C1">
        <w:rPr>
          <w:rFonts w:ascii="Arial" w:hAnsi="Arial" w:cs="Arial"/>
          <w:sz w:val="22"/>
          <w:szCs w:val="22"/>
        </w:rPr>
        <w:t xml:space="preserve">) o zarządzaniu kryzysowym do miejsc wskazanych przez Zamawiającego na terenie całego kraju. </w:t>
      </w:r>
    </w:p>
    <w:p w14:paraId="0BFEF4B3" w14:textId="77777777" w:rsidR="00AC4875" w:rsidRPr="00AB56C1" w:rsidRDefault="00AC4875" w:rsidP="00A31EAC">
      <w:pPr>
        <w:pStyle w:val="Akapitzlist1"/>
        <w:numPr>
          <w:ilvl w:val="0"/>
          <w:numId w:val="50"/>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14:paraId="4EFE3538" w14:textId="5650740A"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sidR="004B6CF2">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14:paraId="094C760C"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14:paraId="55594F86"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14:paraId="5E4CA51D" w14:textId="0015C09B" w:rsidR="00AC4875" w:rsidRPr="00AB56C1" w:rsidRDefault="00AC4875" w:rsidP="00A31EAC">
      <w:pPr>
        <w:pStyle w:val="Akapitzlist1"/>
        <w:numPr>
          <w:ilvl w:val="0"/>
          <w:numId w:val="50"/>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w:t>
      </w:r>
      <w:r w:rsidR="004B6CF2">
        <w:rPr>
          <w:rFonts w:ascii="Arial" w:hAnsi="Arial" w:cs="Arial"/>
          <w:sz w:val="22"/>
          <w:szCs w:val="22"/>
        </w:rPr>
        <w:br/>
      </w:r>
      <w:r w:rsidRPr="00AB56C1">
        <w:rPr>
          <w:rFonts w:ascii="Arial" w:hAnsi="Arial" w:cs="Arial"/>
          <w:sz w:val="22"/>
          <w:szCs w:val="22"/>
        </w:rPr>
        <w:t xml:space="preserve">z procedurami określonymi w Decyzji Ministra Obrony Narodowej NR 333/MON z dnia </w:t>
      </w:r>
      <w:r w:rsidR="004B6CF2">
        <w:rPr>
          <w:rFonts w:ascii="Arial" w:hAnsi="Arial" w:cs="Arial"/>
          <w:sz w:val="22"/>
          <w:szCs w:val="22"/>
        </w:rPr>
        <w:br/>
      </w:r>
      <w:r w:rsidRPr="00AB56C1">
        <w:rPr>
          <w:rFonts w:ascii="Arial" w:hAnsi="Arial" w:cs="Arial"/>
          <w:sz w:val="22"/>
          <w:szCs w:val="22"/>
        </w:rPr>
        <w:t xml:space="preserve">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w:t>
      </w:r>
      <w:r w:rsidR="004B6CF2">
        <w:rPr>
          <w:rFonts w:ascii="Arial" w:hAnsi="Arial" w:cs="Arial"/>
          <w:sz w:val="22"/>
          <w:szCs w:val="22"/>
        </w:rPr>
        <w:br/>
      </w:r>
      <w:r w:rsidRPr="00AB56C1">
        <w:rPr>
          <w:rFonts w:ascii="Arial" w:hAnsi="Arial" w:cs="Arial"/>
          <w:sz w:val="22"/>
          <w:szCs w:val="22"/>
        </w:rPr>
        <w:t>i maszyn produkcyjnych, higieny osobistej zatrudnionego personelu, warunków socjalnych, warunków magazynowania surowców i gotowych przetworów, sposobu t</w:t>
      </w:r>
      <w:r w:rsidR="001C7512">
        <w:rPr>
          <w:rFonts w:ascii="Arial" w:hAnsi="Arial" w:cs="Arial"/>
          <w:sz w:val="22"/>
          <w:szCs w:val="22"/>
        </w:rPr>
        <w:t xml:space="preserve">ransportu towaru (Dz. Urz. MON </w:t>
      </w:r>
      <w:r w:rsidRPr="00AB56C1">
        <w:rPr>
          <w:rFonts w:ascii="Arial" w:hAnsi="Arial" w:cs="Arial"/>
          <w:sz w:val="22"/>
          <w:szCs w:val="22"/>
        </w:rPr>
        <w:t>z 2008 r. nr 15 poz. 190).</w:t>
      </w:r>
    </w:p>
    <w:p w14:paraId="10B44CF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p>
    <w:p w14:paraId="54C8A798" w14:textId="686DB68B" w:rsidR="006A284B" w:rsidRPr="00AB56C1" w:rsidRDefault="001658E6" w:rsidP="001658E6">
      <w:pPr>
        <w:keepNext/>
        <w:keepLines/>
        <w:suppressAutoHyphens/>
        <w:spacing w:after="0" w:line="276" w:lineRule="auto"/>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14:paraId="5B618CFB" w14:textId="77777777" w:rsidR="001658E6" w:rsidRPr="00AB56C1" w:rsidRDefault="001658E6" w:rsidP="001658E6">
      <w:pPr>
        <w:keepNext/>
        <w:keepLines/>
        <w:suppressAutoHyphens/>
        <w:spacing w:after="0" w:line="276" w:lineRule="auto"/>
        <w:contextualSpacing/>
        <w:jc w:val="center"/>
        <w:outlineLvl w:val="0"/>
        <w:rPr>
          <w:rFonts w:ascii="Arial" w:eastAsia="MS Mincho" w:hAnsi="Arial" w:cs="Arial"/>
          <w:b/>
        </w:rPr>
      </w:pPr>
      <w:r w:rsidRPr="00AB56C1">
        <w:rPr>
          <w:rFonts w:ascii="Arial" w:eastAsia="MS Mincho" w:hAnsi="Arial" w:cs="Arial"/>
          <w:b/>
        </w:rPr>
        <w:t>Kary umowne</w:t>
      </w:r>
    </w:p>
    <w:p w14:paraId="3244DBC0" w14:textId="4301D2DB" w:rsidR="001658E6" w:rsidRPr="00AB56C1" w:rsidRDefault="001658E6" w:rsidP="001C7512">
      <w:pPr>
        <w:suppressAutoHyphens/>
        <w:spacing w:after="0" w:line="276" w:lineRule="auto"/>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14:paraId="73005CE9" w14:textId="77777777" w:rsidR="00275AED" w:rsidRPr="00AB56C1" w:rsidRDefault="00275AED" w:rsidP="001C7512">
      <w:pPr>
        <w:numPr>
          <w:ilvl w:val="0"/>
          <w:numId w:val="6"/>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14:paraId="6FF9411D" w14:textId="3DE994D5"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w:t>
      </w:r>
      <w:r w:rsidR="00B7349F" w:rsidRPr="00AB56C1">
        <w:rPr>
          <w:rFonts w:ascii="Arial" w:eastAsia="Times New Roman" w:hAnsi="Arial" w:cs="Arial"/>
          <w:lang w:eastAsia="pl-PL"/>
        </w:rPr>
        <w:t xml:space="preserve">terminie dostawy żywności spełniającej wymogi określone </w:t>
      </w:r>
      <w:r w:rsidR="00C07FD3">
        <w:rPr>
          <w:rFonts w:ascii="Arial" w:eastAsia="Times New Roman" w:hAnsi="Arial" w:cs="Arial"/>
          <w:lang w:eastAsia="pl-PL"/>
        </w:rPr>
        <w:t xml:space="preserve">                      </w:t>
      </w:r>
      <w:r w:rsidR="00B7349F" w:rsidRPr="00AB56C1">
        <w:rPr>
          <w:rFonts w:ascii="Arial" w:eastAsia="Times New Roman" w:hAnsi="Arial" w:cs="Arial"/>
          <w:lang w:eastAsia="pl-PL"/>
        </w:rPr>
        <w:t xml:space="preserve">w umowie </w:t>
      </w:r>
      <w:r w:rsidRPr="00AB56C1">
        <w:rPr>
          <w:rFonts w:ascii="Arial" w:eastAsia="Times New Roman" w:hAnsi="Arial" w:cs="Arial"/>
          <w:lang w:eastAsia="pl-PL"/>
        </w:rPr>
        <w:t xml:space="preserve">- w wysokości 1% wartości wynagrodzenia brutto, określonego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00F17E4B">
        <w:rPr>
          <w:rFonts w:ascii="Arial" w:eastAsia="Times New Roman" w:hAnsi="Arial" w:cs="Arial"/>
          <w:lang w:eastAsia="pl-PL"/>
        </w:rPr>
        <w:t>.</w:t>
      </w:r>
      <w:r w:rsidRPr="00AB56C1">
        <w:rPr>
          <w:rFonts w:ascii="Arial" w:eastAsia="Times New Roman" w:hAnsi="Arial" w:cs="Arial"/>
          <w:lang w:eastAsia="pl-PL"/>
        </w:rPr>
        <w:t xml:space="preserve"> </w:t>
      </w:r>
    </w:p>
    <w:p w14:paraId="4843FA15" w14:textId="1384AF9E"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lastRenderedPageBreak/>
        <w:t xml:space="preserve">za zwłokę w usunięciu wad stwierdzonych w trakcie obioru dostawy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 w wysokości </w:t>
      </w:r>
      <w:r w:rsidR="00B7349F" w:rsidRPr="00AB56C1">
        <w:rPr>
          <w:rFonts w:ascii="Arial" w:eastAsia="Times New Roman" w:hAnsi="Arial" w:cs="Arial"/>
          <w:lang w:eastAsia="pl-PL"/>
        </w:rPr>
        <w:t>1</w:t>
      </w:r>
      <w:r w:rsidRPr="00AB56C1">
        <w:rPr>
          <w:rFonts w:ascii="Arial" w:eastAsia="Times New Roman" w:hAnsi="Arial" w:cs="Arial"/>
          <w:lang w:eastAsia="pl-PL"/>
        </w:rPr>
        <w:t xml:space="preserve">% wartości wynagrodzenia brutto, określonego 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sidR="00F17E4B">
        <w:rPr>
          <w:rFonts w:ascii="Arial" w:eastAsia="Times New Roman" w:hAnsi="Arial" w:cs="Arial"/>
          <w:lang w:eastAsia="pl-PL"/>
        </w:rPr>
        <w:t>u wyznaczonego na usunięcie wad.</w:t>
      </w:r>
    </w:p>
    <w:p w14:paraId="72DDDDE7" w14:textId="136971C9"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14:paraId="1286F542" w14:textId="5E7B917C"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w:t>
      </w:r>
      <w:r w:rsidR="00B7349F" w:rsidRPr="00AB56C1">
        <w:rPr>
          <w:rFonts w:ascii="Arial" w:eastAsia="Times New Roman" w:hAnsi="Arial" w:cs="Arial"/>
          <w:kern w:val="1"/>
          <w:shd w:val="clear" w:color="auto" w:fill="FFFFFF"/>
          <w:lang w:eastAsia="zh-CN"/>
        </w:rPr>
        <w:t>5</w:t>
      </w:r>
      <w:r w:rsidRPr="00AB56C1">
        <w:rPr>
          <w:rFonts w:ascii="Arial" w:eastAsia="Times New Roman" w:hAnsi="Arial" w:cs="Arial"/>
          <w:kern w:val="1"/>
          <w:shd w:val="clear" w:color="auto" w:fill="FFFFFF"/>
          <w:lang w:eastAsia="zh-CN"/>
        </w:rPr>
        <w:t xml:space="preserve">% </w:t>
      </w:r>
      <w:r w:rsidR="00B7349F" w:rsidRPr="00AB56C1">
        <w:rPr>
          <w:rFonts w:ascii="Arial" w:eastAsia="Times New Roman" w:hAnsi="Arial" w:cs="Arial"/>
          <w:lang w:eastAsia="pl-PL"/>
        </w:rPr>
        <w:t>wartości wynagrodzenia brutto określonego w § 4 ust. 4 Umowy.</w:t>
      </w:r>
    </w:p>
    <w:p w14:paraId="765F5222" w14:textId="0292A080"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sidR="008B6D11">
        <w:rPr>
          <w:rFonts w:ascii="Arial" w:eastAsia="Times New Roman" w:hAnsi="Arial" w:cs="Arial"/>
          <w:kern w:val="1"/>
          <w:lang w:eastAsia="zh-CN"/>
        </w:rPr>
        <w:t xml:space="preserve">wiednim </w:t>
      </w:r>
      <w:r w:rsidR="00B7349F" w:rsidRPr="00AB56C1">
        <w:rPr>
          <w:rFonts w:ascii="Arial" w:eastAsia="Times New Roman" w:hAnsi="Arial" w:cs="Arial"/>
          <w:kern w:val="1"/>
          <w:lang w:eastAsia="zh-CN"/>
        </w:rPr>
        <w:t>do przewozu żywości –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40663DE8" w14:textId="4078C8BB"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nieodpowiednio oznakowanego</w:t>
      </w:r>
      <w:r w:rsidR="00BF198E" w:rsidRPr="00AB56C1">
        <w:rPr>
          <w:rFonts w:ascii="Arial" w:eastAsia="Times New Roman" w:hAnsi="Arial" w:cs="Arial"/>
          <w:kern w:val="1"/>
          <w:lang w:eastAsia="zh-CN"/>
        </w:rPr>
        <w:t>,</w:t>
      </w:r>
      <w:r w:rsidRPr="00AB56C1">
        <w:rPr>
          <w:rFonts w:ascii="Arial" w:eastAsia="Times New Roman" w:hAnsi="Arial" w:cs="Arial"/>
          <w:kern w:val="1"/>
          <w:lang w:eastAsia="zh-CN"/>
        </w:rPr>
        <w:t xml:space="preserve"> opakow</w:t>
      </w:r>
      <w:r w:rsidR="00B7349F" w:rsidRPr="00AB56C1">
        <w:rPr>
          <w:rFonts w:ascii="Arial" w:eastAsia="Times New Roman" w:hAnsi="Arial" w:cs="Arial"/>
          <w:kern w:val="1"/>
          <w:lang w:eastAsia="zh-CN"/>
        </w:rPr>
        <w:t>anego</w:t>
      </w:r>
      <w:r w:rsidR="00BF198E" w:rsidRPr="00AB56C1">
        <w:rPr>
          <w:rFonts w:ascii="Arial" w:eastAsia="Times New Roman" w:hAnsi="Arial" w:cs="Arial"/>
          <w:kern w:val="1"/>
          <w:lang w:eastAsia="zh-CN"/>
        </w:rPr>
        <w:t xml:space="preserve"> oraz wadliwego -</w:t>
      </w:r>
      <w:r w:rsidR="00B7349F" w:rsidRPr="00AB56C1">
        <w:rPr>
          <w:rFonts w:ascii="Arial" w:eastAsia="Times New Roman" w:hAnsi="Arial" w:cs="Arial"/>
          <w:kern w:val="1"/>
          <w:lang w:eastAsia="zh-CN"/>
        </w:rPr>
        <w:t xml:space="preserve">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17F57BE9" w14:textId="71453EF1" w:rsidR="009D6271" w:rsidRPr="009D6271" w:rsidRDefault="00BF198E" w:rsidP="009D6271">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sidR="00C07FD3">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14:paraId="6798AABB" w14:textId="77777777" w:rsidR="009D6271" w:rsidRPr="001658E6" w:rsidRDefault="009D6271" w:rsidP="00F17E4B">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6DAB16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ED5BF92"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923327C" w14:textId="3CCE403B"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14:paraId="76548EF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4FE9F36"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1E68984" w14:textId="72C707D3" w:rsidR="006B0ED6" w:rsidRPr="00F17E4B" w:rsidRDefault="006B0ED6" w:rsidP="00F17E4B">
      <w:pPr>
        <w:suppressAutoHyphens/>
        <w:spacing w:after="0" w:line="276" w:lineRule="auto"/>
        <w:jc w:val="both"/>
        <w:rPr>
          <w:rFonts w:ascii="Arial" w:eastAsia="Times New Roman" w:hAnsi="Arial" w:cs="Arial"/>
          <w:lang w:eastAsia="pl-PL"/>
        </w:rPr>
      </w:pPr>
    </w:p>
    <w:p w14:paraId="55F4E65C" w14:textId="77777777" w:rsidR="001658E6" w:rsidRPr="00AB56C1"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14:paraId="2F3635E8"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Odstąpienie od Umowy</w:t>
      </w:r>
    </w:p>
    <w:p w14:paraId="2ECA56B4" w14:textId="35820B7D" w:rsidR="001658E6" w:rsidRPr="00AB56C1" w:rsidRDefault="001658E6" w:rsidP="00804979">
      <w:p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Strony postanawiają, że oprócz przypadków określonych w kodeksie cywilnym, Zamawiającemu przysługuje prawo odstąpienia od Umowy w całości albo w części </w:t>
      </w:r>
      <w:r w:rsidR="00B97A8F" w:rsidRPr="00AB56C1">
        <w:rPr>
          <w:rFonts w:ascii="Arial" w:eastAsia="Times New Roman" w:hAnsi="Arial" w:cs="Arial"/>
          <w:color w:val="000000"/>
          <w:lang w:eastAsia="pl-PL"/>
        </w:rPr>
        <w:t xml:space="preserve">                                      </w:t>
      </w:r>
      <w:r w:rsidRPr="00AB56C1">
        <w:rPr>
          <w:rFonts w:ascii="Arial" w:eastAsia="Times New Roman" w:hAnsi="Arial" w:cs="Arial"/>
          <w:color w:val="000000"/>
          <w:lang w:eastAsia="pl-PL"/>
        </w:rPr>
        <w:t>w następujących przypadkach:</w:t>
      </w:r>
    </w:p>
    <w:p w14:paraId="1E8DB35F"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trzykrotnego przekroczenia terminów dostaw przez Wykonawcę lub trzykrotnego braku realizacji dostaw;</w:t>
      </w:r>
    </w:p>
    <w:p w14:paraId="3D26FE68"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14:paraId="1BFAACC8" w14:textId="41ADAB1A"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nakazania Zamawiającemu przez Wo</w:t>
      </w:r>
      <w:r w:rsidR="001C7512">
        <w:rPr>
          <w:rFonts w:ascii="Arial" w:hAnsi="Arial" w:cs="Arial"/>
        </w:rPr>
        <w:t xml:space="preserve">jskową Inspekcję Weterynaryjną </w:t>
      </w:r>
      <w:r w:rsidRPr="00AB56C1">
        <w:rPr>
          <w:rFonts w:ascii="Arial" w:hAnsi="Arial" w:cs="Arial"/>
        </w:rPr>
        <w:t>lub Wojskową Inspekcję Sanitarną zaprzesta</w:t>
      </w:r>
      <w:r w:rsidR="001C7512">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sidR="00F17E4B">
        <w:rPr>
          <w:rFonts w:ascii="Arial" w:hAnsi="Arial" w:cs="Arial"/>
        </w:rPr>
        <w:br/>
      </w:r>
      <w:r w:rsidRPr="00AB56C1">
        <w:rPr>
          <w:rFonts w:ascii="Arial" w:hAnsi="Arial" w:cs="Arial"/>
        </w:rPr>
        <w:lastRenderedPageBreak/>
        <w:t xml:space="preserve">19 kwietnia 2004 r. w sprawie Wojskowej Inspekcji Weterynaryjnej (Dz.U. z 2004 r. </w:t>
      </w:r>
      <w:r w:rsidR="00F17E4B">
        <w:rPr>
          <w:rFonts w:ascii="Arial" w:hAnsi="Arial" w:cs="Arial"/>
        </w:rPr>
        <w:br/>
      </w:r>
      <w:r w:rsidRPr="00AB56C1">
        <w:rPr>
          <w:rFonts w:ascii="Arial" w:hAnsi="Arial" w:cs="Arial"/>
        </w:rPr>
        <w:t>Nr 89, poz.</w:t>
      </w:r>
      <w:r w:rsidR="001C7512">
        <w:rPr>
          <w:rFonts w:ascii="Arial" w:hAnsi="Arial" w:cs="Arial"/>
        </w:rPr>
        <w:t xml:space="preserve"> 857 i Dz. U. z 2007 r. Nr 42, </w:t>
      </w:r>
      <w:r w:rsidRPr="00AB56C1">
        <w:rPr>
          <w:rFonts w:ascii="Arial" w:hAnsi="Arial" w:cs="Arial"/>
        </w:rPr>
        <w:t>poz. 313);</w:t>
      </w:r>
    </w:p>
    <w:p w14:paraId="51B3868B" w14:textId="77777777"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6F3D767C" w14:textId="22AD17C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sidR="00F17E4B">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14:paraId="23F753C8" w14:textId="7531E600"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14:paraId="14716FEB" w14:textId="272CC2F9"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opóźnia się z wykonaniem dostaw </w:t>
      </w:r>
      <w:r w:rsidR="00181B64" w:rsidRPr="00AB56C1">
        <w:rPr>
          <w:rFonts w:ascii="Arial" w:eastAsia="Times New Roman" w:hAnsi="Arial" w:cs="Arial"/>
          <w:color w:val="000000"/>
          <w:lang w:eastAsia="pl-PL"/>
        </w:rPr>
        <w:t>pomimo wcześniejszego wezwania zamawiającego do jej realiz</w:t>
      </w:r>
      <w:r w:rsidR="00F17E4B">
        <w:rPr>
          <w:rFonts w:ascii="Arial" w:eastAsia="Times New Roman" w:hAnsi="Arial" w:cs="Arial"/>
          <w:color w:val="000000"/>
          <w:lang w:eastAsia="pl-PL"/>
        </w:rPr>
        <w:t xml:space="preserve">acji o ponad 3 dni </w:t>
      </w:r>
      <w:r w:rsidR="004D65D0">
        <w:rPr>
          <w:rFonts w:ascii="Arial" w:eastAsia="Times New Roman" w:hAnsi="Arial" w:cs="Arial"/>
          <w:color w:val="000000"/>
          <w:lang w:eastAsia="pl-PL"/>
        </w:rPr>
        <w:t>kalendarzowe</w:t>
      </w:r>
      <w:r w:rsidR="00F17E4B">
        <w:rPr>
          <w:rFonts w:ascii="Arial" w:eastAsia="Times New Roman" w:hAnsi="Arial" w:cs="Arial"/>
          <w:color w:val="000000"/>
          <w:lang w:eastAsia="pl-PL"/>
        </w:rPr>
        <w:t>;</w:t>
      </w:r>
    </w:p>
    <w:p w14:paraId="5EDF5094" w14:textId="77777777" w:rsidR="00C77634" w:rsidRPr="00AB56C1" w:rsidRDefault="00C77634" w:rsidP="001C7512">
      <w:pPr>
        <w:numPr>
          <w:ilvl w:val="0"/>
          <w:numId w:val="27"/>
        </w:numPr>
        <w:tabs>
          <w:tab w:val="num" w:pos="900"/>
        </w:tabs>
        <w:suppressAutoHyphens/>
        <w:spacing w:after="0" w:line="276" w:lineRule="auto"/>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38231F2C" w14:textId="77777777" w:rsidR="00C77634" w:rsidRPr="00AB56C1" w:rsidRDefault="00C77634" w:rsidP="001C7512">
      <w:pPr>
        <w:numPr>
          <w:ilvl w:val="0"/>
          <w:numId w:val="27"/>
        </w:numPr>
        <w:suppressAutoHyphens/>
        <w:spacing w:after="0" w:line="276" w:lineRule="auto"/>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14:paraId="366FB9EB" w14:textId="7777777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14:paraId="536C3677" w14:textId="707928E3" w:rsidR="001658E6" w:rsidRPr="00AB56C1" w:rsidRDefault="001658E6" w:rsidP="001C7512">
      <w:pPr>
        <w:pStyle w:val="Akapitzlist"/>
        <w:numPr>
          <w:ilvl w:val="0"/>
          <w:numId w:val="6"/>
        </w:numPr>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z przyczyn określonych w ust. 1 </w:t>
      </w:r>
      <w:r w:rsidR="00A32FFF" w:rsidRPr="00AB56C1">
        <w:rPr>
          <w:rFonts w:ascii="Arial" w:eastAsia="Times New Roman" w:hAnsi="Arial" w:cs="Arial"/>
          <w:color w:val="000000"/>
          <w:lang w:eastAsia="pl-PL"/>
        </w:rPr>
        <w:t>powinno</w:t>
      </w:r>
      <w:r w:rsidRPr="00AB56C1">
        <w:rPr>
          <w:rFonts w:ascii="Arial" w:eastAsia="Times New Roman" w:hAnsi="Arial" w:cs="Arial"/>
          <w:color w:val="000000"/>
          <w:lang w:eastAsia="pl-PL"/>
        </w:rPr>
        <w:t xml:space="preserve"> nastąpić w terminie </w:t>
      </w:r>
      <w:r w:rsidR="00F17E4B">
        <w:rPr>
          <w:rFonts w:ascii="Arial" w:eastAsia="Times New Roman" w:hAnsi="Arial" w:cs="Arial"/>
          <w:color w:val="000000"/>
          <w:lang w:eastAsia="pl-PL"/>
        </w:rPr>
        <w:br/>
      </w:r>
      <w:r w:rsidR="00863787" w:rsidRPr="00AB56C1">
        <w:rPr>
          <w:rFonts w:ascii="Arial" w:eastAsia="Times New Roman" w:hAnsi="Arial" w:cs="Arial"/>
          <w:color w:val="000000"/>
          <w:lang w:eastAsia="pl-PL"/>
        </w:rPr>
        <w:t>7</w:t>
      </w:r>
      <w:r w:rsidRPr="00AB56C1">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AB56C1" w:rsidRDefault="001658E6" w:rsidP="001C7512">
      <w:pPr>
        <w:numPr>
          <w:ilvl w:val="0"/>
          <w:numId w:val="6"/>
        </w:numPr>
        <w:tabs>
          <w:tab w:val="clear" w:pos="340"/>
        </w:tabs>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AB56C1">
        <w:rPr>
          <w:rFonts w:ascii="Arial" w:eastAsia="Times New Roman" w:hAnsi="Arial" w:cs="Arial"/>
          <w:color w:val="000000"/>
          <w:lang w:eastAsia="pl-PL"/>
        </w:rPr>
        <w:br/>
        <w:t>w szczególności uprawnień z rękojmi, gwarancji, kar umownych i odszkodowania.</w:t>
      </w:r>
    </w:p>
    <w:p w14:paraId="3083760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14:paraId="3E543201" w14:textId="5AD985A5" w:rsidR="001658E6" w:rsidRPr="00C07FD3"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14:paraId="65E8F410" w14:textId="0B202E53" w:rsidR="006B0ED6" w:rsidRPr="00AB56C1" w:rsidRDefault="006B0ED6" w:rsidP="00F17E4B">
      <w:pPr>
        <w:suppressAutoHyphens/>
        <w:spacing w:after="0" w:line="276" w:lineRule="auto"/>
        <w:contextualSpacing/>
        <w:jc w:val="both"/>
        <w:rPr>
          <w:rFonts w:ascii="Arial" w:eastAsia="Calibri" w:hAnsi="Arial" w:cs="Arial"/>
        </w:rPr>
      </w:pPr>
    </w:p>
    <w:p w14:paraId="322517DB" w14:textId="77777777" w:rsidR="001658E6" w:rsidRPr="00AB56C1" w:rsidRDefault="001658E6" w:rsidP="001658E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14:paraId="5410F7C9" w14:textId="77777777" w:rsidR="001658E6" w:rsidRPr="00AB56C1" w:rsidRDefault="001658E6" w:rsidP="001658E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14:paraId="74E63161" w14:textId="79C54398" w:rsidR="00347DC9" w:rsidRPr="00AB56C1" w:rsidRDefault="00B97A8F" w:rsidP="00EB284E">
      <w:pPr>
        <w:pStyle w:val="Akapitzlist"/>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Pr="00AB56C1">
        <w:rPr>
          <w:rFonts w:ascii="Arial" w:eastAsia="Times New Roman" w:hAnsi="Arial" w:cs="Arial"/>
          <w:color w:val="FFFFFF" w:themeColor="background1"/>
          <w:lang w:eastAsia="pl-PL"/>
        </w:rPr>
        <w:t>77</w:t>
      </w:r>
      <w:r w:rsidR="00347DC9" w:rsidRPr="00AB56C1">
        <w:rPr>
          <w:rFonts w:ascii="Arial" w:eastAsia="Times New Roman" w:hAnsi="Arial" w:cs="Arial"/>
          <w:lang w:eastAsia="pl-PL"/>
        </w:rPr>
        <w:t xml:space="preserve">Wszelkie zmiany treści zawartej Umowy w mogą być dokonane jedynie zgodnie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 xml:space="preserve">z niniejszą Umową za zgodą obu stron wyrażoną w aneksie do Umowy, sporządzonym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w formie pisemnej pod rygorem nieważności.</w:t>
      </w:r>
    </w:p>
    <w:p w14:paraId="3E015312" w14:textId="77200EED" w:rsidR="00347DC9" w:rsidRPr="00AB56C1" w:rsidRDefault="00B97A8F" w:rsidP="00EB284E">
      <w:pPr>
        <w:spacing w:after="0" w:line="276" w:lineRule="auto"/>
        <w:ind w:left="426" w:hanging="426"/>
        <w:contextualSpacing/>
        <w:jc w:val="both"/>
        <w:rPr>
          <w:rFonts w:ascii="Arial" w:eastAsia="Calibri" w:hAnsi="Arial" w:cs="Arial"/>
          <w:color w:val="000000"/>
        </w:rPr>
      </w:pPr>
      <w:r w:rsidRPr="00AB56C1">
        <w:rPr>
          <w:rFonts w:ascii="Arial" w:eastAsia="Calibri" w:hAnsi="Arial" w:cs="Arial"/>
          <w:color w:val="000000"/>
        </w:rPr>
        <w:t>2.</w:t>
      </w:r>
      <w:r w:rsidRPr="00AB56C1">
        <w:rPr>
          <w:rFonts w:ascii="Arial" w:eastAsia="Calibri" w:hAnsi="Arial" w:cs="Arial"/>
          <w:color w:val="FFFFFF" w:themeColor="background1"/>
        </w:rPr>
        <w:t>iig</w:t>
      </w:r>
      <w:r w:rsidR="00347DC9" w:rsidRPr="00AB56C1">
        <w:rPr>
          <w:rFonts w:ascii="Arial" w:eastAsia="Calibri" w:hAnsi="Arial" w:cs="Arial"/>
          <w:color w:val="000000"/>
        </w:rPr>
        <w:t xml:space="preserve">Strony przewidują możliwość zmiany postanowień zawartej Umowy w szczególności </w:t>
      </w:r>
      <w:r w:rsidRPr="00AB56C1">
        <w:rPr>
          <w:rFonts w:ascii="Arial" w:eastAsia="Calibri" w:hAnsi="Arial" w:cs="Arial"/>
          <w:color w:val="000000"/>
        </w:rPr>
        <w:t xml:space="preserve">                             </w:t>
      </w:r>
      <w:r w:rsidR="00347DC9" w:rsidRPr="00AB56C1">
        <w:rPr>
          <w:rFonts w:ascii="Arial" w:eastAsia="Calibri" w:hAnsi="Arial" w:cs="Arial"/>
          <w:color w:val="000000"/>
        </w:rPr>
        <w:t>w następujących przypadkach i warunkach:</w:t>
      </w:r>
    </w:p>
    <w:p w14:paraId="1F098505"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14:paraId="4B40D2AE" w14:textId="77777777" w:rsidR="001658E6" w:rsidRPr="00AB56C1" w:rsidRDefault="001658E6" w:rsidP="001658E6">
      <w:pPr>
        <w:spacing w:after="0" w:line="276" w:lineRule="auto"/>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14:paraId="10DF2A17" w14:textId="4A98FCD8" w:rsidR="001658E6" w:rsidRPr="00AB56C1" w:rsidRDefault="001658E6" w:rsidP="00F17E4B">
      <w:pPr>
        <w:spacing w:after="0" w:line="276" w:lineRule="auto"/>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sidR="00EB284E"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5C5E75C4"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14:paraId="2ED8CFFF"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14:paraId="4EB043C6"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14:paraId="5B24F079" w14:textId="6BD221C4"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lastRenderedPageBreak/>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14:paraId="77151DCA" w14:textId="2147774B" w:rsidR="001658E6" w:rsidRPr="00AB56C1" w:rsidRDefault="001658E6" w:rsidP="00EB284E">
      <w:pPr>
        <w:numPr>
          <w:ilvl w:val="0"/>
          <w:numId w:val="9"/>
        </w:numPr>
        <w:suppressAutoHyphens/>
        <w:spacing w:after="0" w:line="276" w:lineRule="auto"/>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w:t>
      </w:r>
      <w:r w:rsidR="00AB0681" w:rsidRPr="00AB56C1">
        <w:rPr>
          <w:rFonts w:ascii="Arial" w:eastAsia="Calibri" w:hAnsi="Arial" w:cs="Arial"/>
          <w:lang w:eastAsia="pl-PL"/>
        </w:rPr>
        <w:t>ust. 2</w:t>
      </w:r>
      <w:r w:rsidRPr="00AB56C1">
        <w:rPr>
          <w:rFonts w:ascii="Arial" w:eastAsia="Calibri" w:hAnsi="Arial" w:cs="Arial"/>
          <w:lang w:eastAsia="pl-PL"/>
        </w:rPr>
        <w:t xml:space="preserve"> powyżej                                   – wynagrodzenie Wykonawcy określone w § 4 ust. </w:t>
      </w:r>
      <w:r w:rsidR="00586F1F" w:rsidRPr="00AB56C1">
        <w:rPr>
          <w:rFonts w:ascii="Arial" w:eastAsia="Calibri" w:hAnsi="Arial" w:cs="Arial"/>
          <w:lang w:eastAsia="pl-PL"/>
        </w:rPr>
        <w:t>3</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14:paraId="0024D8C8" w14:textId="6FA13E71" w:rsidR="001658E6" w:rsidRPr="00AB56C1" w:rsidRDefault="0029330B" w:rsidP="00F17E4B">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w:t>
      </w:r>
      <w:r w:rsidR="001658E6" w:rsidRPr="00AB56C1">
        <w:rPr>
          <w:rFonts w:ascii="Arial" w:eastAsia="Calibri" w:hAnsi="Arial" w:cs="Arial"/>
          <w:b/>
          <w:lang w:eastAsia="pl-PL"/>
        </w:rPr>
        <w:t>Zmiany Umowy przewidziane w ust. 2 dopuszczalne są na następujących warunkach:</w:t>
      </w:r>
    </w:p>
    <w:p w14:paraId="209D10A7" w14:textId="5152CE3D"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sidR="00586F1F"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44949FA6" w14:textId="66AF9FE5"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14:paraId="14BD8863" w14:textId="055F8B1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14:paraId="4625F2B7" w14:textId="75823E8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14:paraId="38DD2B86" w14:textId="7E22A69E" w:rsidR="001658E6" w:rsidRPr="00AB56C1" w:rsidRDefault="008B6D11" w:rsidP="001658E6">
      <w:pPr>
        <w:spacing w:after="0" w:line="276" w:lineRule="auto"/>
        <w:ind w:left="720"/>
        <w:jc w:val="both"/>
        <w:rPr>
          <w:rFonts w:ascii="Arial" w:eastAsia="Calibri" w:hAnsi="Arial" w:cs="Arial"/>
        </w:rPr>
      </w:pPr>
      <w:r>
        <w:rPr>
          <w:rFonts w:ascii="Arial" w:eastAsia="Calibri" w:hAnsi="Arial" w:cs="Arial"/>
        </w:rPr>
        <w:t xml:space="preserve"> c) – </w:t>
      </w:r>
      <w:r w:rsidR="001658E6" w:rsidRPr="00AB56C1">
        <w:rPr>
          <w:rFonts w:ascii="Arial" w:eastAsia="Calibri" w:hAnsi="Arial" w:cs="Arial"/>
        </w:rPr>
        <w:t xml:space="preserve">o okres proporcjonalny do zmniejszonego zakresu, spowodowanego </w:t>
      </w:r>
      <w:r w:rsidR="001658E6" w:rsidRPr="00AB56C1">
        <w:rPr>
          <w:rFonts w:ascii="Arial" w:eastAsia="Calibri" w:hAnsi="Arial" w:cs="Arial"/>
          <w:lang w:eastAsia="pl-PL"/>
        </w:rPr>
        <w:t xml:space="preserve">ograniczeniem lub brakiem środków finansowych na realizację przedmiotu Umowy, </w:t>
      </w:r>
    </w:p>
    <w:p w14:paraId="17DB93BE" w14:textId="7E31777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14:paraId="5DBF8E41" w14:textId="62B0482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e) – o uzasadniony okres wynik</w:t>
      </w:r>
      <w:r w:rsidR="00F17E4B">
        <w:rPr>
          <w:rFonts w:ascii="Arial" w:eastAsia="Calibri" w:hAnsi="Arial" w:cs="Arial"/>
        </w:rPr>
        <w:t>ający ze zmiany przepisów prawa.</w:t>
      </w:r>
    </w:p>
    <w:p w14:paraId="18C1303A" w14:textId="1112BCC0"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AB56C1" w:rsidRDefault="0029330B" w:rsidP="00EB284E">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w:t>
      </w:r>
      <w:r w:rsidR="001658E6" w:rsidRPr="00AB56C1">
        <w:rPr>
          <w:rFonts w:ascii="Arial" w:eastAsia="Calibri" w:hAnsi="Arial" w:cs="Arial"/>
          <w:b/>
        </w:rPr>
        <w:t>Poza przypadkami, o których mowa w ust. 2 i 3, dopuszczalna jest zmiana postanowień zawartej Umowy w okolicznościach:</w:t>
      </w:r>
    </w:p>
    <w:p w14:paraId="01C92EE9" w14:textId="29E0A0A0" w:rsidR="001658E6" w:rsidRPr="00AB56C1" w:rsidRDefault="001658E6" w:rsidP="00EB284E">
      <w:pPr>
        <w:numPr>
          <w:ilvl w:val="0"/>
          <w:numId w:val="11"/>
        </w:numPr>
        <w:suppressAutoHyphens/>
        <w:spacing w:after="0" w:line="276" w:lineRule="auto"/>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sidRPr="00AB56C1">
        <w:rPr>
          <w:rFonts w:ascii="Arial" w:eastAsia="Calibri" w:hAnsi="Arial" w:cs="Arial"/>
          <w:lang w:eastAsia="pl-PL"/>
        </w:rPr>
        <w:t>je, jak osoby wskazane w Umowie.</w:t>
      </w:r>
    </w:p>
    <w:p w14:paraId="071D8A6B" w14:textId="58EA8C5A" w:rsidR="00A32FFF" w:rsidRPr="00AB56C1" w:rsidRDefault="0029330B" w:rsidP="00EB284E">
      <w:p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5. </w:t>
      </w:r>
      <w:r w:rsidR="001658E6"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654F695"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14:paraId="6484AE95" w14:textId="77777777" w:rsidR="001658E6" w:rsidRPr="00AB56C1" w:rsidRDefault="001658E6" w:rsidP="001658E6">
      <w:pPr>
        <w:spacing w:after="0" w:line="276" w:lineRule="auto"/>
        <w:contextualSpacing/>
        <w:jc w:val="center"/>
        <w:rPr>
          <w:rFonts w:ascii="Arial" w:eastAsia="Calibri" w:hAnsi="Arial" w:cs="Arial"/>
          <w:b/>
          <w:bCs/>
        </w:rPr>
      </w:pPr>
      <w:r w:rsidRPr="00AB56C1">
        <w:rPr>
          <w:rFonts w:ascii="Arial" w:eastAsia="Calibri" w:hAnsi="Arial" w:cs="Arial"/>
          <w:b/>
          <w:bCs/>
        </w:rPr>
        <w:t>Kontrola jakości</w:t>
      </w:r>
    </w:p>
    <w:p w14:paraId="6657A414" w14:textId="15714370" w:rsidR="001658E6" w:rsidRPr="00AB56C1" w:rsidRDefault="001658E6" w:rsidP="001C7512">
      <w:pPr>
        <w:numPr>
          <w:ilvl w:val="0"/>
          <w:numId w:val="12"/>
        </w:numPr>
        <w:tabs>
          <w:tab w:val="num" w:pos="426"/>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14:paraId="4B3E751F" w14:textId="77777777"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14:paraId="362008A5" w14:textId="0F8557A5"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lastRenderedPageBreak/>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14:paraId="4735A2D9" w14:textId="2D097CF4" w:rsidR="00DF33B7" w:rsidRPr="00AB56C1" w:rsidRDefault="00DF33B7" w:rsidP="001C7512">
      <w:pPr>
        <w:pStyle w:val="Akapitzlist"/>
        <w:numPr>
          <w:ilvl w:val="0"/>
          <w:numId w:val="12"/>
        </w:numPr>
        <w:tabs>
          <w:tab w:val="clear" w:pos="720"/>
          <w:tab w:val="num" w:pos="426"/>
        </w:tabs>
        <w:spacing w:after="0" w:line="276" w:lineRule="auto"/>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sidR="004B6CF2">
        <w:rPr>
          <w:rFonts w:ascii="Arial" w:hAnsi="Arial" w:cs="Arial"/>
        </w:rPr>
        <w:br/>
        <w:t>a w szczególności</w:t>
      </w:r>
      <w:r w:rsidRPr="00AB56C1">
        <w:rPr>
          <w:rFonts w:ascii="Arial" w:hAnsi="Arial" w:cs="Arial"/>
        </w:rPr>
        <w:t>:</w:t>
      </w:r>
    </w:p>
    <w:p w14:paraId="6FB52A22" w14:textId="0F89E13B"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w:t>
      </w:r>
      <w:r w:rsidR="00586F1F" w:rsidRPr="00AB56C1">
        <w:rPr>
          <w:rFonts w:ascii="Arial" w:hAnsi="Arial" w:cs="Arial"/>
        </w:rPr>
        <w:t>20 r., poz. 2021</w:t>
      </w:r>
      <w:r w:rsidRPr="00AB56C1">
        <w:rPr>
          <w:rFonts w:ascii="Arial" w:hAnsi="Arial" w:cs="Arial"/>
        </w:rPr>
        <w:t xml:space="preserve"> tj.)</w:t>
      </w:r>
      <w:r w:rsidR="00586F1F" w:rsidRPr="00AB56C1">
        <w:rPr>
          <w:rFonts w:ascii="Arial" w:hAnsi="Arial" w:cs="Arial"/>
        </w:rPr>
        <w:t xml:space="preserve"> </w:t>
      </w:r>
    </w:p>
    <w:p w14:paraId="141E4940" w14:textId="71789F0F"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ustawą z dnia 21 grudnia 2000 r. o jakości handlowej arty</w:t>
      </w:r>
      <w:r w:rsidR="001C7512">
        <w:rPr>
          <w:rFonts w:ascii="Arial" w:hAnsi="Arial" w:cs="Arial"/>
        </w:rPr>
        <w:t xml:space="preserve">kułów </w:t>
      </w:r>
      <w:r w:rsidRPr="00AB56C1">
        <w:rPr>
          <w:rFonts w:ascii="Arial" w:hAnsi="Arial" w:cs="Arial"/>
        </w:rPr>
        <w:t>rolno-spożywczych (Dz. U. z 20</w:t>
      </w:r>
      <w:r w:rsidR="00586F1F" w:rsidRPr="00AB56C1">
        <w:rPr>
          <w:rFonts w:ascii="Arial" w:hAnsi="Arial" w:cs="Arial"/>
        </w:rPr>
        <w:t>21</w:t>
      </w:r>
      <w:r w:rsidRPr="00AB56C1">
        <w:rPr>
          <w:rFonts w:ascii="Arial" w:hAnsi="Arial" w:cs="Arial"/>
        </w:rPr>
        <w:t xml:space="preserve"> r., poz. </w:t>
      </w:r>
      <w:r w:rsidR="00586F1F" w:rsidRPr="00AB56C1">
        <w:rPr>
          <w:rFonts w:ascii="Arial" w:hAnsi="Arial" w:cs="Arial"/>
        </w:rPr>
        <w:t>630</w:t>
      </w:r>
      <w:r w:rsidRPr="00AB56C1">
        <w:rPr>
          <w:rFonts w:ascii="Arial" w:hAnsi="Arial" w:cs="Arial"/>
        </w:rPr>
        <w:t xml:space="preserve"> t</w:t>
      </w:r>
      <w:r w:rsidR="00586F1F" w:rsidRPr="00AB56C1">
        <w:rPr>
          <w:rFonts w:ascii="Arial" w:hAnsi="Arial" w:cs="Arial"/>
        </w:rPr>
        <w:t>.</w:t>
      </w:r>
      <w:r w:rsidRPr="00AB56C1">
        <w:rPr>
          <w:rFonts w:ascii="Arial" w:hAnsi="Arial" w:cs="Arial"/>
        </w:rPr>
        <w:t>j.);</w:t>
      </w:r>
    </w:p>
    <w:p w14:paraId="68ECC921" w14:textId="4DA04EC3"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853/2004 Parlamentu Europejskiego i Rady z dnia </w:t>
      </w:r>
      <w:r w:rsidR="004B6CF2">
        <w:rPr>
          <w:rFonts w:ascii="Arial" w:hAnsi="Arial" w:cs="Arial"/>
        </w:rPr>
        <w:br/>
      </w:r>
      <w:r w:rsidRPr="00AB56C1">
        <w:rPr>
          <w:rFonts w:ascii="Arial" w:hAnsi="Arial" w:cs="Arial"/>
        </w:rPr>
        <w:t xml:space="preserve">29 kwietnia 2004 r. ustanawiające szczególne przepisy dotyczące higieny </w:t>
      </w:r>
      <w:r w:rsidR="004B6CF2">
        <w:rPr>
          <w:rFonts w:ascii="Arial" w:hAnsi="Arial" w:cs="Arial"/>
        </w:rPr>
        <w:br/>
      </w:r>
      <w:r w:rsidRPr="00AB56C1">
        <w:rPr>
          <w:rFonts w:ascii="Arial" w:hAnsi="Arial" w:cs="Arial"/>
        </w:rPr>
        <w:t>w odniesieniu do żywności pochodzenia zwierzęcego (Dz. Urz. UE L z 2014 roku</w:t>
      </w:r>
      <w:r w:rsidR="004B6CF2">
        <w:rPr>
          <w:rFonts w:ascii="Arial" w:hAnsi="Arial" w:cs="Arial"/>
        </w:rPr>
        <w:br/>
      </w:r>
      <w:r w:rsidRPr="00AB56C1">
        <w:rPr>
          <w:rFonts w:ascii="Arial" w:hAnsi="Arial" w:cs="Arial"/>
        </w:rPr>
        <w:t xml:space="preserve"> nr 139, poz. 55 z późn. zm.);</w:t>
      </w:r>
    </w:p>
    <w:p w14:paraId="5EECEF9F" w14:textId="708CF372"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sidR="00C07FD3">
        <w:rPr>
          <w:rFonts w:ascii="Arial" w:hAnsi="Arial" w:cs="Arial"/>
        </w:rPr>
        <w:t xml:space="preserve">          </w:t>
      </w:r>
      <w:r w:rsidRPr="00AB56C1">
        <w:rPr>
          <w:rFonts w:ascii="Arial" w:hAnsi="Arial" w:cs="Arial"/>
        </w:rPr>
        <w:t>z 2004 roku nr 139, poz. 1 z późn. zm.);</w:t>
      </w:r>
    </w:p>
    <w:p w14:paraId="42B19189" w14:textId="25DED48D"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178/2002 Parlamentu Europejskiego i Rady z dnia </w:t>
      </w:r>
      <w:r w:rsidR="004B6CF2">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w:t>
      </w:r>
      <w:r w:rsidR="00AB56C1" w:rsidRPr="00AB56C1">
        <w:rPr>
          <w:rFonts w:ascii="Arial" w:hAnsi="Arial" w:cs="Arial"/>
        </w:rPr>
        <w:t xml:space="preserve">UE. L. </w:t>
      </w:r>
      <w:r w:rsidR="00C07FD3">
        <w:rPr>
          <w:rFonts w:ascii="Arial" w:hAnsi="Arial" w:cs="Arial"/>
        </w:rPr>
        <w:t xml:space="preserve">                  </w:t>
      </w:r>
      <w:r w:rsidRPr="00AB56C1">
        <w:rPr>
          <w:rFonts w:ascii="Arial" w:hAnsi="Arial" w:cs="Arial"/>
        </w:rPr>
        <w:t>z 2002 r. nr 31 poz. 1 z późn. zm.);</w:t>
      </w:r>
    </w:p>
    <w:p w14:paraId="31290864" w14:textId="3615F251" w:rsidR="00DF33B7" w:rsidRPr="00AB56C1" w:rsidRDefault="00DF33B7" w:rsidP="001C7512">
      <w:pPr>
        <w:pStyle w:val="Akapitzlist"/>
        <w:numPr>
          <w:ilvl w:val="0"/>
          <w:numId w:val="26"/>
        </w:numPr>
        <w:spacing w:after="200" w:line="276" w:lineRule="auto"/>
        <w:ind w:left="851" w:hanging="425"/>
        <w:jc w:val="both"/>
        <w:rPr>
          <w:rFonts w:ascii="Arial" w:hAnsi="Arial" w:cs="Arial"/>
        </w:rPr>
      </w:pPr>
      <w:r w:rsidRPr="00AB56C1">
        <w:rPr>
          <w:rFonts w:ascii="Arial" w:hAnsi="Arial" w:cs="Arial"/>
        </w:rPr>
        <w:t xml:space="preserve">rozporządzenie Parlamentu Europejskiego i Rady (UE) nr 1169/2011 z dnia </w:t>
      </w:r>
      <w:r w:rsidR="004B6CF2">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14:paraId="0E33B315" w14:textId="428BC306" w:rsidR="00DF33B7" w:rsidRPr="00AB56C1" w:rsidRDefault="00DF33B7" w:rsidP="001C7512">
      <w:pPr>
        <w:pStyle w:val="Akapitzlist"/>
        <w:numPr>
          <w:ilvl w:val="0"/>
          <w:numId w:val="12"/>
        </w:numPr>
        <w:tabs>
          <w:tab w:val="clear" w:pos="720"/>
          <w:tab w:val="num" w:pos="567"/>
        </w:tabs>
        <w:spacing w:after="0" w:line="276" w:lineRule="auto"/>
        <w:ind w:left="284" w:hanging="295"/>
        <w:jc w:val="both"/>
        <w:rPr>
          <w:rFonts w:ascii="Arial" w:hAnsi="Arial" w:cs="Arial"/>
        </w:rPr>
      </w:pPr>
      <w:r w:rsidRPr="00AB56C1">
        <w:rPr>
          <w:rFonts w:ascii="Arial" w:hAnsi="Arial" w:cs="Arial"/>
        </w:rPr>
        <w:t xml:space="preserve">Przedmiot zamówienia dostarczony będzie w opakowaniach oznakowanych zgodnie </w:t>
      </w:r>
      <w:r w:rsidR="004B6CF2">
        <w:rPr>
          <w:rFonts w:ascii="Arial" w:hAnsi="Arial" w:cs="Arial"/>
        </w:rPr>
        <w:br/>
      </w:r>
      <w:r w:rsidRPr="00AB56C1">
        <w:rPr>
          <w:rFonts w:ascii="Arial" w:hAnsi="Arial" w:cs="Arial"/>
        </w:rPr>
        <w:t xml:space="preserve">z Rozporządzeniem Ministra Rolnictwa i Rozwoju Wsi z dnia 23 grudnia 2014 roku </w:t>
      </w:r>
      <w:r w:rsidR="004B6CF2">
        <w:rPr>
          <w:rFonts w:ascii="Arial" w:hAnsi="Arial" w:cs="Arial"/>
        </w:rPr>
        <w:br/>
      </w:r>
      <w:r w:rsidRPr="00AB56C1">
        <w:rPr>
          <w:rFonts w:ascii="Arial" w:hAnsi="Arial" w:cs="Arial"/>
        </w:rPr>
        <w:t>w sprawie znakowania poszczególnych rodzajów środków spożywczych (Dz. U. z 2015 r., poz.</w:t>
      </w:r>
      <w:r w:rsidR="00AB56C1" w:rsidRPr="00AB56C1">
        <w:rPr>
          <w:rFonts w:ascii="Arial" w:hAnsi="Arial" w:cs="Arial"/>
        </w:rPr>
        <w:t xml:space="preserve"> 29) oraz Rozporządzeniem (WE) </w:t>
      </w:r>
      <w:r w:rsidRPr="00AB56C1">
        <w:rPr>
          <w:rFonts w:ascii="Arial" w:hAnsi="Arial" w:cs="Arial"/>
        </w:rPr>
        <w:t xml:space="preserve">Nr 1935/2004 Parlamentu Europejskiego i Rady </w:t>
      </w:r>
      <w:r w:rsidR="004B6CF2">
        <w:rPr>
          <w:rFonts w:ascii="Arial" w:hAnsi="Arial" w:cs="Arial"/>
        </w:rPr>
        <w:br/>
      </w:r>
      <w:r w:rsidRPr="00AB56C1">
        <w:rPr>
          <w:rFonts w:ascii="Arial" w:hAnsi="Arial" w:cs="Arial"/>
        </w:rPr>
        <w:t>z dnia 27 października 2004 r. w sprawie materiałów i wyrobów przeznaczonych do kontaktu z żywnością oraz uchylającym Dyrektywy 80/590/EWG i 89/109/EWG (Dz. U. UE L z 2004 nr 338 poz. 4 z późn. zm.), a także ust</w:t>
      </w:r>
      <w:r w:rsidR="00AB56C1" w:rsidRPr="00AB56C1">
        <w:rPr>
          <w:rFonts w:ascii="Arial" w:hAnsi="Arial" w:cs="Arial"/>
        </w:rPr>
        <w:t xml:space="preserve">awą z dnia 25 sierpnia 2006 r. </w:t>
      </w:r>
      <w:r w:rsidR="004B6CF2">
        <w:rPr>
          <w:rFonts w:ascii="Arial" w:hAnsi="Arial" w:cs="Arial"/>
        </w:rPr>
        <w:br/>
      </w:r>
      <w:r w:rsidRPr="00AB56C1">
        <w:rPr>
          <w:rFonts w:ascii="Arial" w:hAnsi="Arial" w:cs="Arial"/>
        </w:rPr>
        <w:t>o bezpieczeństwie żywności i żywienia (</w:t>
      </w:r>
      <w:r w:rsidR="00AB56C1" w:rsidRPr="00AB56C1">
        <w:rPr>
          <w:rFonts w:ascii="Arial" w:hAnsi="Arial" w:cs="Arial"/>
        </w:rPr>
        <w:t>Dz. U. z 2020 r., poz. 2021 tj.</w:t>
      </w:r>
      <w:r w:rsidRPr="00AB56C1">
        <w:rPr>
          <w:rFonts w:ascii="Arial" w:hAnsi="Arial" w:cs="Arial"/>
        </w:rPr>
        <w:t xml:space="preserve">). </w:t>
      </w:r>
    </w:p>
    <w:p w14:paraId="7069DC6E" w14:textId="17EC5B08" w:rsidR="00DF33B7" w:rsidRPr="00AB56C1" w:rsidRDefault="00DF33B7" w:rsidP="001C7512">
      <w:pPr>
        <w:pStyle w:val="Akapitzlist"/>
        <w:numPr>
          <w:ilvl w:val="0"/>
          <w:numId w:val="12"/>
        </w:numPr>
        <w:tabs>
          <w:tab w:val="clear" w:pos="720"/>
          <w:tab w:val="num" w:pos="284"/>
        </w:tabs>
        <w:spacing w:after="0" w:line="276" w:lineRule="auto"/>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sidR="001C7512">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14:paraId="283A63D2" w14:textId="61C74A9A"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sidR="008B6D11">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spożywczych , w związku z ustawą z dnia 25 sierpnia 2006 r. o bezpieczeństwie żywności i żywienia. </w:t>
      </w:r>
      <w:r w:rsidR="00AB56C1" w:rsidRPr="00AB56C1">
        <w:rPr>
          <w:rFonts w:ascii="Arial" w:hAnsi="Arial" w:cs="Arial"/>
        </w:rPr>
        <w:t>(Dz. U. z 2020 r., poz. 2021 tj</w:t>
      </w:r>
      <w:r w:rsidRPr="00AB56C1">
        <w:rPr>
          <w:rFonts w:ascii="Arial" w:hAnsi="Arial" w:cs="Arial"/>
        </w:rPr>
        <w:t>.).</w:t>
      </w:r>
    </w:p>
    <w:p w14:paraId="63142C81" w14:textId="3070DFF3" w:rsidR="00DF33B7" w:rsidRPr="00AB56C1" w:rsidRDefault="00DF33B7" w:rsidP="001C7512">
      <w:pPr>
        <w:pStyle w:val="Akapitzlist"/>
        <w:numPr>
          <w:ilvl w:val="0"/>
          <w:numId w:val="12"/>
        </w:numPr>
        <w:tabs>
          <w:tab w:val="clear" w:pos="720"/>
        </w:tabs>
        <w:spacing w:after="0" w:line="276" w:lineRule="auto"/>
        <w:ind w:left="284" w:hanging="284"/>
        <w:jc w:val="both"/>
        <w:rPr>
          <w:rFonts w:ascii="Arial" w:hAnsi="Arial" w:cs="Arial"/>
        </w:rPr>
      </w:pPr>
      <w:r w:rsidRPr="00AB56C1">
        <w:rPr>
          <w:rFonts w:ascii="Arial" w:hAnsi="Arial" w:cs="Arial"/>
        </w:rPr>
        <w:t>Dostarczone towary muszą być oznakowa</w:t>
      </w:r>
      <w:r w:rsidR="00F17E4B">
        <w:rPr>
          <w:rFonts w:ascii="Arial" w:hAnsi="Arial" w:cs="Arial"/>
        </w:rPr>
        <w:t xml:space="preserve">ne w sposób zrozumiały, napisy </w:t>
      </w:r>
      <w:r w:rsidRPr="00AB56C1">
        <w:rPr>
          <w:rFonts w:ascii="Arial" w:hAnsi="Arial" w:cs="Arial"/>
        </w:rPr>
        <w:t xml:space="preserve">w języku polskim musza być wyraźne, czytelne i nieusuwalne, umieszczone w widocznym miejscu, </w:t>
      </w:r>
      <w:r w:rsidRPr="00AB56C1">
        <w:rPr>
          <w:rFonts w:ascii="Arial" w:hAnsi="Arial" w:cs="Arial"/>
        </w:rPr>
        <w:lastRenderedPageBreak/>
        <w:t>a także nie mogą być w żaden sposób ukryte, zasłonięte lub przesłonięte innymi nadrukami lub obrazkami. Nie dopuszcza się opakowań zastępczych.</w:t>
      </w:r>
    </w:p>
    <w:p w14:paraId="17FC3A11" w14:textId="77576B17"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14:paraId="424C528D" w14:textId="12F3FE76" w:rsidR="00DF33B7" w:rsidRPr="00AB56C1" w:rsidRDefault="00DF33B7" w:rsidP="001C7512">
      <w:pPr>
        <w:pStyle w:val="Akapitzlist"/>
        <w:numPr>
          <w:ilvl w:val="0"/>
          <w:numId w:val="12"/>
        </w:numPr>
        <w:tabs>
          <w:tab w:val="clear" w:pos="720"/>
          <w:tab w:val="num" w:pos="851"/>
        </w:tabs>
        <w:spacing w:after="0" w:line="276" w:lineRule="auto"/>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sidR="00C07FD3">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(próbobiorca - rzeczoznawca) pobranie prób</w:t>
      </w:r>
      <w:r w:rsidR="00C07FD3">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14:paraId="0507C3CB" w14:textId="77777777" w:rsidR="00DF33B7" w:rsidRPr="00AB56C1" w:rsidRDefault="00DF33B7" w:rsidP="00EB284E">
      <w:pPr>
        <w:pStyle w:val="Akapitzlist"/>
        <w:numPr>
          <w:ilvl w:val="0"/>
          <w:numId w:val="12"/>
        </w:numPr>
        <w:tabs>
          <w:tab w:val="clear" w:pos="720"/>
          <w:tab w:val="num" w:pos="993"/>
        </w:tabs>
        <w:spacing w:after="0" w:line="276" w:lineRule="auto"/>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14:paraId="15EEEAB0" w14:textId="7BA3374A" w:rsidR="00DF33B7" w:rsidRPr="00AB56C1" w:rsidRDefault="00DF33B7" w:rsidP="00EB284E">
      <w:pPr>
        <w:widowControl w:val="0"/>
        <w:numPr>
          <w:ilvl w:val="0"/>
          <w:numId w:val="12"/>
        </w:numPr>
        <w:tabs>
          <w:tab w:val="clear" w:pos="720"/>
        </w:tabs>
        <w:suppressAutoHyphens/>
        <w:spacing w:after="120" w:line="276" w:lineRule="auto"/>
        <w:ind w:left="284" w:hanging="349"/>
        <w:jc w:val="both"/>
        <w:rPr>
          <w:rFonts w:ascii="Arial" w:hAnsi="Arial" w:cs="Arial"/>
        </w:rPr>
      </w:pPr>
      <w:r w:rsidRPr="00AB56C1">
        <w:rPr>
          <w:rFonts w:ascii="Arial" w:hAnsi="Arial" w:cs="Arial"/>
        </w:rPr>
        <w:t xml:space="preserve">Zamawiający po otrzymaniu wykonanych badań laboratoryjnych przekaże Wykonawcy </w:t>
      </w:r>
      <w:r w:rsidR="00181B64" w:rsidRPr="00AB56C1">
        <w:rPr>
          <w:rFonts w:ascii="Arial" w:hAnsi="Arial" w:cs="Arial"/>
        </w:rPr>
        <w:t xml:space="preserve">wyniki tych badań wraz z oryginałem faktury za ich wykonanie. Wykonawca będzie zobowiązany zapłacić za wykonane badania na </w:t>
      </w:r>
      <w:r w:rsidR="00713500" w:rsidRPr="00AB56C1">
        <w:rPr>
          <w:rFonts w:ascii="Arial" w:hAnsi="Arial" w:cs="Arial"/>
        </w:rPr>
        <w:t>podstawie</w:t>
      </w:r>
      <w:r w:rsidR="00181B64" w:rsidRPr="00AB56C1">
        <w:rPr>
          <w:rFonts w:ascii="Arial" w:hAnsi="Arial" w:cs="Arial"/>
        </w:rPr>
        <w:t xml:space="preserve"> przekazanej faktury wystawionej przez </w:t>
      </w:r>
      <w:r w:rsidR="00713500" w:rsidRPr="00AB56C1">
        <w:rPr>
          <w:rFonts w:ascii="Arial" w:hAnsi="Arial" w:cs="Arial"/>
        </w:rPr>
        <w:t>akredytowane laboratorium</w:t>
      </w:r>
      <w:r w:rsidR="00181B64" w:rsidRPr="00AB56C1">
        <w:rPr>
          <w:rFonts w:ascii="Arial" w:hAnsi="Arial" w:cs="Arial"/>
        </w:rPr>
        <w:t>.</w:t>
      </w:r>
    </w:p>
    <w:p w14:paraId="11E0D438" w14:textId="6E0D4F50" w:rsidR="00DF33B7" w:rsidRDefault="00DF33B7" w:rsidP="00EB284E">
      <w:pPr>
        <w:widowControl w:val="0"/>
        <w:numPr>
          <w:ilvl w:val="0"/>
          <w:numId w:val="12"/>
        </w:numPr>
        <w:tabs>
          <w:tab w:val="clear" w:pos="720"/>
          <w:tab w:val="num" w:pos="1134"/>
        </w:tabs>
        <w:suppressAutoHyphens/>
        <w:spacing w:after="120" w:line="276" w:lineRule="auto"/>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14:paraId="7233D972" w14:textId="77777777" w:rsidR="006B0ED6" w:rsidRDefault="006B0ED6"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08AD0F62" w:rsidR="001658E6" w:rsidRPr="00AB56C1"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14:paraId="68AC141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14:paraId="149A3FD9" w14:textId="528534CC"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sidR="008B6D11">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do informacji publicznej (Dz. U. z 2020 r. poz. 2176 t.j.).</w:t>
      </w:r>
    </w:p>
    <w:p w14:paraId="7C9018C2" w14:textId="3575A486"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C07FD3">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14:paraId="3F12BBC5" w14:textId="7C516B0B" w:rsidR="001658E6" w:rsidRPr="00AB56C1"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4D8F7DFD"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sidR="009E0202">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14:paraId="204DD540" w14:textId="7BDBE4C0" w:rsidR="001658E6"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w:t>
      </w:r>
      <w:r w:rsidRPr="00AB56C1">
        <w:rPr>
          <w:rFonts w:ascii="Arial" w:eastAsia="Times New Roman" w:hAnsi="Arial" w:cs="Arial"/>
          <w:color w:val="000000"/>
          <w:lang w:eastAsia="pl-PL"/>
        </w:rPr>
        <w:lastRenderedPageBreak/>
        <w:t>dane osobowe bezpośrednio lub pośr</w:t>
      </w:r>
      <w:r w:rsidR="00F17E4B">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14:paraId="1CCF683B" w14:textId="77777777" w:rsidR="006B0ED6" w:rsidRPr="00AB56C1" w:rsidRDefault="006B0ED6"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03F05E54" w14:textId="334C9874" w:rsidR="001658E6" w:rsidRPr="00AB56C1"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r w:rsidR="001658E6" w:rsidRPr="00AB56C1">
        <w:rPr>
          <w:rFonts w:ascii="Arial" w:eastAsia="Times New Roman" w:hAnsi="Arial" w:cs="Arial"/>
          <w:b/>
          <w:bCs/>
          <w:lang w:eastAsia="pl-PL"/>
        </w:rPr>
        <w:t>.</w:t>
      </w:r>
    </w:p>
    <w:p w14:paraId="375F5DB6" w14:textId="77777777" w:rsidR="001658E6" w:rsidRPr="00AB56C1"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14:paraId="2ED713FC" w14:textId="7697C5FB" w:rsidR="001658E6" w:rsidRDefault="001658E6" w:rsidP="00F17E4B">
      <w:pPr>
        <w:widowControl w:val="0"/>
        <w:tabs>
          <w:tab w:val="left" w:pos="180"/>
          <w:tab w:val="left" w:pos="360"/>
        </w:tabs>
        <w:suppressAutoHyphens/>
        <w:spacing w:after="0" w:line="276" w:lineRule="auto"/>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sidRPr="00AB56C1">
        <w:rPr>
          <w:rFonts w:ascii="Arial" w:eastAsia="Times New Roman" w:hAnsi="Arial" w:cs="Arial"/>
          <w:lang w:eastAsia="pl-PL"/>
        </w:rPr>
        <w:t>wiązku z wykonaniem niniejszej U</w:t>
      </w:r>
      <w:r w:rsidRPr="00AB56C1">
        <w:rPr>
          <w:rFonts w:ascii="Arial" w:eastAsia="Times New Roman" w:hAnsi="Arial" w:cs="Arial"/>
          <w:lang w:eastAsia="pl-PL"/>
        </w:rPr>
        <w:t>mowy i do niewykorzystywania ich w jakimkolwiek innym w ce</w:t>
      </w:r>
      <w:r w:rsidR="00A32FFF" w:rsidRPr="00AB56C1">
        <w:rPr>
          <w:rFonts w:ascii="Arial" w:eastAsia="Times New Roman" w:hAnsi="Arial" w:cs="Arial"/>
          <w:lang w:eastAsia="pl-PL"/>
        </w:rPr>
        <w:t>lu niż określony  w niniejszej u</w:t>
      </w:r>
      <w:r w:rsidRPr="00AB56C1">
        <w:rPr>
          <w:rFonts w:ascii="Arial" w:eastAsia="Times New Roman" w:hAnsi="Arial" w:cs="Arial"/>
          <w:lang w:eastAsia="pl-PL"/>
        </w:rPr>
        <w:t xml:space="preserve">mowie, a także do zachowania w tajemnicy tych informacji, których ujawnienie osobom trzecim lub wykorzystanie ich przez Strony </w:t>
      </w:r>
      <w:r w:rsidR="00F17E4B">
        <w:rPr>
          <w:rFonts w:ascii="Arial" w:eastAsia="Times New Roman" w:hAnsi="Arial" w:cs="Arial"/>
          <w:lang w:eastAsia="pl-PL"/>
        </w:rPr>
        <w:br/>
      </w:r>
      <w:r w:rsidRPr="00AB56C1">
        <w:rPr>
          <w:rFonts w:ascii="Arial" w:eastAsia="Times New Roman" w:hAnsi="Arial" w:cs="Arial"/>
          <w:lang w:eastAsia="pl-PL"/>
        </w:rPr>
        <w:t>w innym cel</w:t>
      </w:r>
      <w:r w:rsidR="00A32FFF" w:rsidRPr="00AB56C1">
        <w:rPr>
          <w:rFonts w:ascii="Arial" w:eastAsia="Times New Roman" w:hAnsi="Arial" w:cs="Arial"/>
          <w:lang w:eastAsia="pl-PL"/>
        </w:rPr>
        <w:t>u niż przedmiot Umowy, mogłoby n</w:t>
      </w:r>
      <w:r w:rsidRPr="00AB56C1">
        <w:rPr>
          <w:rFonts w:ascii="Arial" w:eastAsia="Times New Roman" w:hAnsi="Arial" w:cs="Arial"/>
          <w:lang w:eastAsia="pl-PL"/>
        </w:rPr>
        <w:t>arazić interesy stron w czasie obowiązywania</w:t>
      </w:r>
      <w:r w:rsidR="00A32FFF" w:rsidRPr="00AB56C1">
        <w:rPr>
          <w:rFonts w:ascii="Arial" w:eastAsia="Times New Roman" w:hAnsi="Arial" w:cs="Arial"/>
          <w:lang w:eastAsia="pl-PL"/>
        </w:rPr>
        <w:t xml:space="preserve"> lub po rozwiązaniu niniejszej U</w:t>
      </w:r>
      <w:r w:rsidRPr="00AB56C1">
        <w:rPr>
          <w:rFonts w:ascii="Arial" w:eastAsia="Times New Roman" w:hAnsi="Arial" w:cs="Arial"/>
          <w:lang w:eastAsia="pl-PL"/>
        </w:rPr>
        <w:t xml:space="preserve">mowy. </w:t>
      </w:r>
    </w:p>
    <w:p w14:paraId="63680273" w14:textId="77777777" w:rsidR="006B0ED6" w:rsidRPr="00AB56C1" w:rsidRDefault="006B0ED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6F0192" w14:textId="1FA0DC71" w:rsidR="00EB284E" w:rsidRPr="00AB56C1" w:rsidRDefault="00EB284E" w:rsidP="00EB284E">
      <w:pPr>
        <w:widowControl w:val="0"/>
        <w:tabs>
          <w:tab w:val="left" w:pos="180"/>
          <w:tab w:val="left" w:pos="360"/>
        </w:tabs>
        <w:suppressAutoHyphens/>
        <w:spacing w:after="0" w:line="276" w:lineRule="auto"/>
        <w:ind w:right="14"/>
        <w:jc w:val="center"/>
        <w:rPr>
          <w:rFonts w:ascii="Arial" w:eastAsia="Times New Roman" w:hAnsi="Arial" w:cs="Arial"/>
          <w:lang w:eastAsia="pl-PL"/>
        </w:rPr>
      </w:pPr>
      <w:r w:rsidRPr="00AB56C1">
        <w:rPr>
          <w:rFonts w:ascii="Arial" w:eastAsia="Times New Roman" w:hAnsi="Arial" w:cs="Arial"/>
          <w:b/>
          <w:bCs/>
          <w:lang w:eastAsia="pl-PL"/>
        </w:rPr>
        <w:t>§ 14.</w:t>
      </w:r>
    </w:p>
    <w:p w14:paraId="436EFBE7" w14:textId="7F5FF26E" w:rsidR="00AC4875" w:rsidRPr="00AB56C1" w:rsidRDefault="00EB284E" w:rsidP="00AC4875">
      <w:pPr>
        <w:shd w:val="clear" w:color="auto" w:fill="FFFFFF"/>
        <w:spacing w:after="200" w:line="276"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14:paraId="63BE2A51" w14:textId="77777777" w:rsidR="00C07FD3" w:rsidRDefault="00AC4875" w:rsidP="00C07FD3">
      <w:pPr>
        <w:numPr>
          <w:ilvl w:val="0"/>
          <w:numId w:val="3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sidR="00EB284E" w:rsidRPr="00AB56C1">
        <w:rPr>
          <w:rFonts w:ascii="Arial" w:hAnsi="Arial" w:cs="Arial"/>
          <w:color w:val="000000" w:themeColor="text1"/>
          <w:kern w:val="1"/>
          <w:lang w:eastAsia="zh-CN"/>
        </w:rPr>
        <w:t xml:space="preserve">miotów przez te osoby, zgodnie </w:t>
      </w:r>
      <w:r w:rsidRPr="00AB56C1">
        <w:rPr>
          <w:rFonts w:ascii="Arial" w:hAnsi="Arial" w:cs="Arial"/>
          <w:color w:val="000000" w:themeColor="text1"/>
          <w:kern w:val="1"/>
          <w:lang w:eastAsia="zh-CN"/>
        </w:rPr>
        <w:t xml:space="preserve">z zasadami określonymi przez Dowódcę na podstawie rozporządzenia Ministra Obrony Narodowej z dnia </w:t>
      </w:r>
      <w:r w:rsidR="00C07FD3">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14:paraId="6806EAFC" w14:textId="51821DEA" w:rsidR="00C07FD3" w:rsidRPr="00C07FD3" w:rsidRDefault="00AC4875" w:rsidP="00A31EAC">
      <w:pPr>
        <w:numPr>
          <w:ilvl w:val="0"/>
          <w:numId w:val="35"/>
        </w:numPr>
        <w:shd w:val="clear" w:color="auto" w:fill="FFFFFF"/>
        <w:tabs>
          <w:tab w:val="left" w:pos="284"/>
        </w:tabs>
        <w:suppressAutoHyphens/>
        <w:spacing w:after="200" w:line="276"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Zamawiający na podstawie: Instrukcji o ochronie obiektów wojskowych Szt.Gen. 1686/2017 wprowadzonej Decyzją Nr Z-12</w:t>
      </w:r>
      <w:r w:rsidR="00EB284E" w:rsidRPr="00C07FD3">
        <w:rPr>
          <w:rFonts w:ascii="Arial" w:hAnsi="Arial" w:cs="Arial"/>
          <w:color w:val="000000" w:themeColor="text1"/>
          <w:kern w:val="1"/>
          <w:lang w:eastAsia="zh-CN"/>
        </w:rPr>
        <w:t xml:space="preserve">/MON Ministra Obrony Narodowej </w:t>
      </w:r>
      <w:r w:rsidRPr="00C07FD3">
        <w:rPr>
          <w:rFonts w:ascii="Arial" w:hAnsi="Arial" w:cs="Arial"/>
          <w:color w:val="000000" w:themeColor="text1"/>
          <w:kern w:val="1"/>
          <w:lang w:eastAsia="zh-CN"/>
        </w:rPr>
        <w:t xml:space="preserve">z dnia </w:t>
      </w:r>
      <w:r w:rsidR="00C07FD3">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w:t>
      </w:r>
      <w:r w:rsidR="008B6D11" w:rsidRPr="00C07FD3">
        <w:rPr>
          <w:rFonts w:ascii="Arial" w:hAnsi="Arial" w:cs="Arial"/>
          <w:color w:val="000000" w:themeColor="text1"/>
          <w:kern w:val="1"/>
          <w:lang w:eastAsia="zh-CN"/>
        </w:rPr>
        <w:t xml:space="preserve">. w sprawie organizacji systemu </w:t>
      </w:r>
      <w:r w:rsidRPr="00C07FD3">
        <w:rPr>
          <w:rFonts w:ascii="Arial" w:hAnsi="Arial" w:cs="Arial"/>
          <w:color w:val="000000" w:themeColor="text1"/>
          <w:kern w:val="1"/>
          <w:lang w:eastAsia="zh-CN"/>
        </w:rPr>
        <w:t xml:space="preserve">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r w:rsidR="00F17E4B">
        <w:rPr>
          <w:rFonts w:ascii="Arial" w:hAnsi="Arial" w:cs="Arial"/>
          <w:color w:val="000000" w:themeColor="text1"/>
          <w:kern w:val="1"/>
          <w:lang w:eastAsia="zh-CN"/>
        </w:rPr>
        <w:br/>
      </w:r>
      <w:r w:rsidRPr="00C07FD3">
        <w:rPr>
          <w:rFonts w:ascii="Arial" w:hAnsi="Arial" w:cs="Arial"/>
          <w:color w:val="000000" w:themeColor="text1"/>
          <w:kern w:val="1"/>
          <w:lang w:eastAsia="zh-CN"/>
        </w:rPr>
        <w:t>w przedmiotowej sprawie.</w:t>
      </w:r>
    </w:p>
    <w:p w14:paraId="7AD695CC" w14:textId="6C71BE07" w:rsidR="00AC4875" w:rsidRPr="00C07FD3" w:rsidRDefault="00AC4875" w:rsidP="00A31EAC">
      <w:pPr>
        <w:numPr>
          <w:ilvl w:val="0"/>
          <w:numId w:val="35"/>
        </w:numPr>
        <w:shd w:val="clear" w:color="auto" w:fill="FFFFFF"/>
        <w:tabs>
          <w:tab w:val="left" w:pos="284"/>
        </w:tabs>
        <w:suppressAutoHyphens/>
        <w:spacing w:after="0" w:line="276" w:lineRule="auto"/>
        <w:ind w:left="142"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w:t>
      </w:r>
      <w:r w:rsidR="00EB284E" w:rsidRPr="00C07FD3">
        <w:rPr>
          <w:rFonts w:ascii="Arial" w:hAnsi="Arial" w:cs="Arial"/>
          <w:color w:val="000000" w:themeColor="text1"/>
          <w:kern w:val="1"/>
          <w:lang w:eastAsia="zh-CN"/>
        </w:rPr>
        <w:t xml:space="preserve">danych na zasadach określonych </w:t>
      </w:r>
      <w:r w:rsidRPr="00C07FD3">
        <w:rPr>
          <w:rFonts w:ascii="Arial" w:hAnsi="Arial" w:cs="Arial"/>
          <w:color w:val="000000" w:themeColor="text1"/>
          <w:kern w:val="1"/>
          <w:lang w:eastAsia="zh-CN"/>
        </w:rPr>
        <w:t>w decyzji Nr 19/MON Ministra Obrony Narodo</w:t>
      </w:r>
      <w:r w:rsidR="00EB284E" w:rsidRPr="00C07FD3">
        <w:rPr>
          <w:rFonts w:ascii="Arial" w:hAnsi="Arial" w:cs="Arial"/>
          <w:color w:val="000000" w:themeColor="text1"/>
          <w:kern w:val="1"/>
          <w:lang w:eastAsia="zh-CN"/>
        </w:rPr>
        <w:t xml:space="preserve">wej z dnia 24 stycznia 2017 r. </w:t>
      </w:r>
      <w:r w:rsidRPr="00C07FD3">
        <w:rPr>
          <w:rFonts w:ascii="Arial" w:hAnsi="Arial" w:cs="Arial"/>
          <w:color w:val="000000" w:themeColor="text1"/>
          <w:kern w:val="1"/>
          <w:lang w:eastAsia="zh-CN"/>
        </w:rPr>
        <w:t>w sprawie organizowania współpracy międzynarodowej w resorcie obrony narodowej (Dz. Urz. MON z 2017 r. poz. 18).</w:t>
      </w:r>
    </w:p>
    <w:p w14:paraId="153DA9B9" w14:textId="77777777" w:rsidR="00AC4875" w:rsidRPr="00AB56C1" w:rsidRDefault="00AC4875" w:rsidP="00A31EAC">
      <w:pPr>
        <w:numPr>
          <w:ilvl w:val="0"/>
          <w:numId w:val="35"/>
        </w:numPr>
        <w:shd w:val="clear" w:color="auto" w:fill="FFFFFF"/>
        <w:tabs>
          <w:tab w:val="left" w:pos="426"/>
        </w:tabs>
        <w:suppressAutoHyphens/>
        <w:spacing w:after="0" w:line="276" w:lineRule="auto"/>
        <w:ind w:left="142"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79A4E65C" w14:textId="77777777"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14:paraId="47868C40" w14:textId="2DDDF4A1"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lastRenderedPageBreak/>
        <w:t>- numery rejestracyjne samochodów oraz innego sprzętu.</w:t>
      </w:r>
    </w:p>
    <w:p w14:paraId="0FBF43BA" w14:textId="77777777"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14:paraId="3795ED32" w14:textId="720DF2EC" w:rsidR="00AC4875" w:rsidRPr="00AB56C1" w:rsidRDefault="00AC4875" w:rsidP="00A31EAC">
      <w:pPr>
        <w:tabs>
          <w:tab w:val="left" w:pos="851"/>
        </w:tabs>
        <w:suppressAutoHyphens/>
        <w:spacing w:after="0" w:line="276" w:lineRule="auto"/>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sidR="00A31EAC">
        <w:rPr>
          <w:rFonts w:ascii="Arial" w:eastAsia="Lucida Sans Unicode" w:hAnsi="Arial" w:cs="Arial"/>
          <w:kern w:val="3"/>
          <w:lang w:eastAsia="ar-SA"/>
        </w:rPr>
        <w:t>służących do rejestracji obrazu</w:t>
      </w:r>
      <w:r w:rsidR="00C07FD3">
        <w:rPr>
          <w:rFonts w:ascii="Arial" w:eastAsia="Lucida Sans Unicode" w:hAnsi="Arial" w:cs="Arial"/>
          <w:kern w:val="3"/>
          <w:lang w:eastAsia="ar-SA"/>
        </w:rPr>
        <w:t xml:space="preserve"> </w:t>
      </w:r>
      <w:r w:rsidRPr="00AB56C1">
        <w:rPr>
          <w:rFonts w:ascii="Arial" w:eastAsia="Lucida Sans Unicode" w:hAnsi="Arial" w:cs="Arial"/>
          <w:kern w:val="3"/>
          <w:lang w:eastAsia="ar-SA"/>
        </w:rPr>
        <w:t>i dźwięku,</w:t>
      </w:r>
    </w:p>
    <w:p w14:paraId="1AD58BB5" w14:textId="0337B3C1" w:rsidR="00AC4875" w:rsidRPr="00C07FD3" w:rsidRDefault="00AC4875" w:rsidP="00A31EAC">
      <w:pPr>
        <w:tabs>
          <w:tab w:val="left" w:pos="851"/>
        </w:tabs>
        <w:suppressAutoHyphens/>
        <w:spacing w:after="0" w:line="276" w:lineRule="auto"/>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14:paraId="0D5D565B" w14:textId="7511EB5A"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14:paraId="6BF56C2F" w14:textId="1BF1E545" w:rsidR="00AC4875" w:rsidRPr="00AB56C1" w:rsidRDefault="00AC4875" w:rsidP="00A31EAC">
      <w:pPr>
        <w:pStyle w:val="Akapitzlist1"/>
        <w:numPr>
          <w:ilvl w:val="0"/>
          <w:numId w:val="35"/>
        </w:numPr>
        <w:shd w:val="clear" w:color="auto" w:fill="FFFFFF"/>
        <w:tabs>
          <w:tab w:val="left" w:pos="426"/>
        </w:tabs>
        <w:spacing w:line="276" w:lineRule="auto"/>
        <w:ind w:left="142"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sidR="009E0202">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004B6CF2">
        <w:rPr>
          <w:rFonts w:ascii="Arial" w:hAnsi="Arial" w:cs="Arial"/>
          <w:color w:val="000000" w:themeColor="text1"/>
          <w:sz w:val="22"/>
          <w:szCs w:val="22"/>
        </w:rPr>
        <w:br/>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14:paraId="74732685" w14:textId="77777777" w:rsidR="00B97A8F" w:rsidRPr="00AB56C1"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35D40CD" w:rsidR="001658E6" w:rsidRPr="00AB56C1" w:rsidRDefault="003317FF"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sidR="00EB284E" w:rsidRPr="00AB56C1">
        <w:rPr>
          <w:rFonts w:ascii="Arial" w:eastAsia="Times New Roman" w:hAnsi="Arial" w:cs="Arial"/>
          <w:b/>
          <w:color w:val="000000"/>
          <w:lang w:eastAsia="pl-PL"/>
        </w:rPr>
        <w:t>5</w:t>
      </w:r>
      <w:r w:rsidR="001658E6" w:rsidRPr="00AB56C1">
        <w:rPr>
          <w:rFonts w:ascii="Arial" w:eastAsia="Times New Roman" w:hAnsi="Arial" w:cs="Arial"/>
          <w:b/>
          <w:color w:val="000000"/>
          <w:lang w:eastAsia="pl-PL"/>
        </w:rPr>
        <w:t>.</w:t>
      </w:r>
    </w:p>
    <w:p w14:paraId="522165FB"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14:paraId="7A62EE00" w14:textId="77777777" w:rsidR="001658E6" w:rsidRPr="00AB56C1" w:rsidRDefault="001658E6" w:rsidP="008B6D11">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w:t>
      </w:r>
      <w:r w:rsidR="00A32FFF" w:rsidRPr="00AB56C1">
        <w:rPr>
          <w:rFonts w:ascii="Arial" w:eastAsia="NSimSun" w:hAnsi="Arial" w:cs="Arial"/>
          <w:kern w:val="2"/>
          <w:lang w:eastAsia="zh-CN" w:bidi="hi-IN"/>
        </w:rPr>
        <w:t>, w tym m. in. Kodeks cywilny.</w:t>
      </w:r>
    </w:p>
    <w:p w14:paraId="1C49E58B" w14:textId="77777777"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1FDFBBB8"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Pr="00AB56C1"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14:paraId="70AFCC8D" w14:textId="77777777" w:rsidR="003317FF" w:rsidRPr="00AB56C1"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6818FC6" w:rsidR="001658E6" w:rsidRPr="00AB56C1" w:rsidRDefault="003317FF"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lastRenderedPageBreak/>
        <w:t>§ 1</w:t>
      </w:r>
      <w:r w:rsidR="00EB284E" w:rsidRPr="00AB56C1">
        <w:rPr>
          <w:rFonts w:ascii="Arial" w:eastAsia="Times New Roman" w:hAnsi="Arial" w:cs="Arial"/>
          <w:b/>
        </w:rPr>
        <w:t>6</w:t>
      </w:r>
      <w:r w:rsidR="001658E6" w:rsidRPr="00AB56C1">
        <w:rPr>
          <w:rFonts w:ascii="Arial" w:eastAsia="Times New Roman" w:hAnsi="Arial" w:cs="Arial"/>
          <w:b/>
        </w:rPr>
        <w:t>.</w:t>
      </w:r>
    </w:p>
    <w:p w14:paraId="1FCBE9CD" w14:textId="5610C8BE" w:rsidR="001658E6" w:rsidRPr="00AB56C1" w:rsidRDefault="001658E6" w:rsidP="00EB284E">
      <w:pPr>
        <w:keepNext/>
        <w:keepLines/>
        <w:suppressAutoHyphens/>
        <w:spacing w:after="0" w:line="276" w:lineRule="auto"/>
        <w:ind w:left="284" w:hanging="284"/>
        <w:contextualSpacing/>
        <w:outlineLvl w:val="0"/>
        <w:rPr>
          <w:rFonts w:ascii="Arial" w:eastAsia="Times New Roman" w:hAnsi="Arial" w:cs="Arial"/>
          <w:bCs/>
        </w:rPr>
      </w:pPr>
      <w:r w:rsidRPr="00AB56C1">
        <w:rPr>
          <w:rFonts w:ascii="Arial" w:eastAsia="Calibri" w:hAnsi="Arial" w:cs="Arial"/>
        </w:rPr>
        <w:t>1. Umowę niniejszą wra</w:t>
      </w:r>
      <w:r w:rsidR="00A32FFF" w:rsidRPr="00AB56C1">
        <w:rPr>
          <w:rFonts w:ascii="Arial" w:eastAsia="Calibri" w:hAnsi="Arial" w:cs="Arial"/>
        </w:rPr>
        <w:t>z z załącznikami sporządzono w 2</w:t>
      </w:r>
      <w:r w:rsidRPr="00AB56C1">
        <w:rPr>
          <w:rFonts w:ascii="Arial" w:eastAsia="Calibri" w:hAnsi="Arial" w:cs="Arial"/>
        </w:rPr>
        <w:t>. jednobrzmiących egzemplarzach,</w:t>
      </w:r>
      <w:r w:rsidR="00A32FFF" w:rsidRPr="00AB56C1">
        <w:rPr>
          <w:rFonts w:ascii="Arial" w:eastAsia="Calibri" w:hAnsi="Arial" w:cs="Arial"/>
        </w:rPr>
        <w:t xml:space="preserve"> w tym 1. egz. dla Wykonawcy i 1</w:t>
      </w:r>
      <w:r w:rsidRPr="00AB56C1">
        <w:rPr>
          <w:rFonts w:ascii="Arial" w:eastAsia="Calibri" w:hAnsi="Arial" w:cs="Arial"/>
        </w:rPr>
        <w:t>. egz. dla Zamawiającego.</w:t>
      </w:r>
    </w:p>
    <w:p w14:paraId="6CD52327" w14:textId="04F55873" w:rsidR="001658E6" w:rsidRPr="00AB56C1" w:rsidRDefault="001658E6" w:rsidP="001658E6">
      <w:pPr>
        <w:keepNext/>
        <w:keepLines/>
        <w:suppressAutoHyphens/>
        <w:spacing w:after="0" w:line="276" w:lineRule="auto"/>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w:t>
      </w:r>
      <w:r w:rsidR="00863787" w:rsidRPr="00AB56C1">
        <w:rPr>
          <w:rFonts w:ascii="Arial" w:eastAsia="Times New Roman" w:hAnsi="Arial" w:cs="Arial"/>
          <w:lang w:eastAsia="pl-PL"/>
        </w:rPr>
        <w:t xml:space="preserve"> załączniki do Umowy.</w:t>
      </w:r>
    </w:p>
    <w:p w14:paraId="27C5C62D" w14:textId="59ABF132" w:rsidR="001658E6" w:rsidRPr="00AB56C1" w:rsidRDefault="001658E6" w:rsidP="00863787">
      <w:pPr>
        <w:keepNext/>
        <w:keepLines/>
        <w:suppressAutoHyphens/>
        <w:spacing w:after="0" w:line="276" w:lineRule="auto"/>
        <w:contextualSpacing/>
        <w:outlineLvl w:val="0"/>
        <w:rPr>
          <w:rFonts w:ascii="Arial" w:eastAsia="Times New Roman" w:hAnsi="Arial" w:cs="Arial"/>
          <w:b/>
        </w:rPr>
      </w:pPr>
    </w:p>
    <w:p w14:paraId="6950697D" w14:textId="77777777" w:rsidR="001658E6" w:rsidRPr="00AB56C1"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6B0ED6" w:rsidRDefault="001658E6" w:rsidP="001658E6">
      <w:pPr>
        <w:widowControl w:val="0"/>
        <w:tabs>
          <w:tab w:val="left" w:pos="180"/>
          <w:tab w:val="left" w:pos="360"/>
        </w:tabs>
        <w:suppressAutoHyphens/>
        <w:spacing w:after="0" w:line="276" w:lineRule="auto"/>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14:paraId="78835504" w14:textId="7672A3F2"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1 na </w:t>
      </w:r>
      <w:r w:rsidR="00AB56C1" w:rsidRPr="006B0ED6">
        <w:rPr>
          <w:rFonts w:ascii="Arial" w:hAnsi="Arial" w:cs="Arial"/>
          <w:sz w:val="20"/>
          <w:szCs w:val="20"/>
        </w:rPr>
        <w:t>…</w:t>
      </w:r>
      <w:r w:rsidRPr="006B0ED6">
        <w:rPr>
          <w:rFonts w:ascii="Arial" w:hAnsi="Arial" w:cs="Arial"/>
          <w:sz w:val="20"/>
          <w:szCs w:val="20"/>
        </w:rPr>
        <w:t xml:space="preserve"> str. - Opis przedmiotu zamówienia</w:t>
      </w:r>
    </w:p>
    <w:p w14:paraId="61617436" w14:textId="1CFE3FC3"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2 na </w:t>
      </w:r>
      <w:r w:rsidR="00AB56C1" w:rsidRPr="006B0ED6">
        <w:rPr>
          <w:rFonts w:ascii="Arial" w:hAnsi="Arial" w:cs="Arial"/>
          <w:sz w:val="20"/>
          <w:szCs w:val="20"/>
        </w:rPr>
        <w:t>…</w:t>
      </w:r>
      <w:r w:rsidRPr="006B0ED6">
        <w:rPr>
          <w:rFonts w:ascii="Arial" w:hAnsi="Arial" w:cs="Arial"/>
          <w:sz w:val="20"/>
          <w:szCs w:val="20"/>
        </w:rPr>
        <w:t xml:space="preserve"> str. – Wykaz asortymentowo-ilościowy</w:t>
      </w:r>
    </w:p>
    <w:p w14:paraId="3227E166" w14:textId="4839450A" w:rsidR="00AB56C1"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3 na … str. </w:t>
      </w:r>
      <w:r w:rsidR="009E0202" w:rsidRPr="006B0ED6">
        <w:rPr>
          <w:rFonts w:ascii="Arial" w:hAnsi="Arial" w:cs="Arial"/>
          <w:sz w:val="20"/>
          <w:szCs w:val="20"/>
        </w:rPr>
        <w:t>–</w:t>
      </w:r>
      <w:r w:rsidRPr="006B0ED6">
        <w:rPr>
          <w:rFonts w:ascii="Arial" w:hAnsi="Arial" w:cs="Arial"/>
          <w:sz w:val="20"/>
          <w:szCs w:val="20"/>
        </w:rPr>
        <w:t xml:space="preserve"> </w:t>
      </w:r>
      <w:r w:rsidR="009E0202" w:rsidRPr="006B0ED6">
        <w:rPr>
          <w:rFonts w:ascii="Arial" w:hAnsi="Arial" w:cs="Arial"/>
          <w:sz w:val="20"/>
          <w:szCs w:val="20"/>
        </w:rPr>
        <w:t>Formularz cenowy</w:t>
      </w:r>
    </w:p>
    <w:p w14:paraId="72B41BE6" w14:textId="2B74C301" w:rsidR="00AC4875"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Załącznik nr 4</w:t>
      </w:r>
      <w:r w:rsidR="00AC4875" w:rsidRPr="006B0ED6">
        <w:rPr>
          <w:rFonts w:ascii="Arial" w:hAnsi="Arial" w:cs="Arial"/>
          <w:sz w:val="20"/>
          <w:szCs w:val="20"/>
        </w:rPr>
        <w:t xml:space="preserve"> na </w:t>
      </w:r>
      <w:r w:rsidRPr="006B0ED6">
        <w:rPr>
          <w:rFonts w:ascii="Arial" w:hAnsi="Arial" w:cs="Arial"/>
          <w:sz w:val="20"/>
          <w:szCs w:val="20"/>
        </w:rPr>
        <w:t>…</w:t>
      </w:r>
      <w:r w:rsidR="00AC4875" w:rsidRPr="006B0ED6">
        <w:rPr>
          <w:rFonts w:ascii="Arial" w:hAnsi="Arial" w:cs="Arial"/>
          <w:sz w:val="20"/>
          <w:szCs w:val="20"/>
        </w:rPr>
        <w:t xml:space="preserve"> str. - Wzór protokołu reklamacyjnego</w:t>
      </w:r>
    </w:p>
    <w:p w14:paraId="029F300F" w14:textId="2B1C91AA"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5</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Wzory wykazów zbiorczych pracowników firmy/sprzętu</w:t>
      </w:r>
    </w:p>
    <w:p w14:paraId="30035956" w14:textId="1F1F689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6</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t>
      </w:r>
      <w:r w:rsidR="00B0267B">
        <w:rPr>
          <w:rFonts w:ascii="Arial" w:hAnsi="Arial" w:cs="Arial"/>
          <w:sz w:val="20"/>
          <w:szCs w:val="20"/>
        </w:rPr>
        <w:t>Protokół odbioru</w:t>
      </w:r>
      <w:r w:rsidRPr="006B0ED6">
        <w:rPr>
          <w:rFonts w:ascii="Arial" w:hAnsi="Arial" w:cs="Arial"/>
          <w:sz w:val="20"/>
          <w:szCs w:val="20"/>
        </w:rPr>
        <w:t xml:space="preserve"> dostaw</w:t>
      </w:r>
    </w:p>
    <w:p w14:paraId="0B870054" w14:textId="0820CAF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7</w:t>
      </w:r>
      <w:r w:rsidRPr="006B0ED6">
        <w:rPr>
          <w:rFonts w:ascii="Arial" w:hAnsi="Arial" w:cs="Arial"/>
          <w:sz w:val="20"/>
          <w:szCs w:val="20"/>
        </w:rPr>
        <w:t xml:space="preserve"> na </w:t>
      </w:r>
      <w:r w:rsidR="00AB56C1" w:rsidRPr="006B0ED6">
        <w:rPr>
          <w:rFonts w:ascii="Arial" w:hAnsi="Arial" w:cs="Arial"/>
          <w:sz w:val="20"/>
          <w:szCs w:val="20"/>
        </w:rPr>
        <w:t xml:space="preserve">… </w:t>
      </w:r>
      <w:r w:rsidRPr="006B0ED6">
        <w:rPr>
          <w:rFonts w:ascii="Arial" w:hAnsi="Arial" w:cs="Arial"/>
          <w:sz w:val="20"/>
          <w:szCs w:val="20"/>
        </w:rPr>
        <w:t>str. – klauzula RODO</w:t>
      </w:r>
    </w:p>
    <w:p w14:paraId="0CE245F0" w14:textId="2D1247B1" w:rsidR="001658E6" w:rsidRPr="00AB56C1" w:rsidRDefault="001658E6" w:rsidP="001658E6">
      <w:pPr>
        <w:suppressAutoHyphens/>
        <w:spacing w:after="200" w:line="276" w:lineRule="auto"/>
        <w:rPr>
          <w:rFonts w:ascii="Arial" w:eastAsia="Calibri" w:hAnsi="Arial" w:cs="Arial"/>
          <w:color w:val="000000"/>
        </w:rPr>
      </w:pPr>
    </w:p>
    <w:p w14:paraId="315522F9" w14:textId="55D8BB39" w:rsidR="008229A1" w:rsidRDefault="008229A1" w:rsidP="001658E6">
      <w:pPr>
        <w:suppressAutoHyphens/>
        <w:spacing w:after="200" w:line="276" w:lineRule="auto"/>
        <w:rPr>
          <w:rFonts w:ascii="Arial" w:eastAsia="Calibri" w:hAnsi="Arial" w:cs="Arial"/>
          <w:color w:val="000000"/>
        </w:rPr>
      </w:pPr>
    </w:p>
    <w:p w14:paraId="769360A8" w14:textId="6DE4F0B0" w:rsidR="006B0ED6" w:rsidRDefault="006B0ED6" w:rsidP="001658E6">
      <w:pPr>
        <w:suppressAutoHyphens/>
        <w:spacing w:after="200" w:line="276" w:lineRule="auto"/>
        <w:rPr>
          <w:rFonts w:ascii="Arial" w:eastAsia="Calibri" w:hAnsi="Arial" w:cs="Arial"/>
          <w:color w:val="000000"/>
        </w:rPr>
      </w:pPr>
    </w:p>
    <w:p w14:paraId="78310EBE" w14:textId="3B6BE3F9" w:rsidR="006B0ED6" w:rsidRDefault="006B0ED6" w:rsidP="001658E6">
      <w:pPr>
        <w:suppressAutoHyphens/>
        <w:spacing w:after="200" w:line="276" w:lineRule="auto"/>
        <w:rPr>
          <w:rFonts w:ascii="Arial" w:eastAsia="Calibri" w:hAnsi="Arial" w:cs="Arial"/>
          <w:color w:val="000000"/>
        </w:rPr>
      </w:pPr>
    </w:p>
    <w:p w14:paraId="35158905" w14:textId="77777777" w:rsidR="006B0ED6" w:rsidRPr="00AB56C1" w:rsidRDefault="006B0ED6" w:rsidP="001658E6">
      <w:pPr>
        <w:suppressAutoHyphens/>
        <w:spacing w:after="200" w:line="276" w:lineRule="auto"/>
        <w:rPr>
          <w:rFonts w:ascii="Arial" w:eastAsia="Calibri" w:hAnsi="Arial" w:cs="Arial"/>
          <w:color w:val="000000"/>
        </w:rPr>
      </w:pPr>
    </w:p>
    <w:p w14:paraId="626DEA0E" w14:textId="77777777" w:rsidR="008229A1" w:rsidRPr="00AB56C1" w:rsidRDefault="008229A1" w:rsidP="001658E6">
      <w:pPr>
        <w:suppressAutoHyphens/>
        <w:spacing w:after="200" w:line="276" w:lineRule="auto"/>
        <w:rPr>
          <w:rFonts w:ascii="Arial" w:eastAsia="Calibri" w:hAnsi="Arial" w:cs="Arial"/>
          <w:color w:val="000000"/>
        </w:rPr>
      </w:pPr>
    </w:p>
    <w:p w14:paraId="5FA1C03B" w14:textId="7E164363" w:rsidR="001658E6" w:rsidRPr="00AB56C1" w:rsidRDefault="006B0ED6" w:rsidP="001658E6">
      <w:pPr>
        <w:widowControl w:val="0"/>
        <w:tabs>
          <w:tab w:val="left" w:pos="180"/>
          <w:tab w:val="left" w:pos="360"/>
        </w:tabs>
        <w:suppressAutoHyphens/>
        <w:spacing w:after="0" w:line="276" w:lineRule="auto"/>
        <w:rPr>
          <w:rFonts w:ascii="Arial" w:eastAsia="Times New Roman" w:hAnsi="Arial" w:cs="Arial"/>
          <w:b/>
          <w:bCs/>
          <w:lang w:eastAsia="pl-PL"/>
        </w:rPr>
      </w:pPr>
      <w:r>
        <w:rPr>
          <w:rFonts w:ascii="Arial" w:eastAsia="Times New Roman" w:hAnsi="Arial" w:cs="Arial"/>
          <w:b/>
          <w:bCs/>
          <w:lang w:eastAsia="pl-PL"/>
        </w:rPr>
        <w:t xml:space="preserve">                  </w:t>
      </w:r>
      <w:r w:rsidR="001658E6" w:rsidRPr="00AB56C1">
        <w:rPr>
          <w:rFonts w:ascii="Arial" w:eastAsia="Times New Roman" w:hAnsi="Arial" w:cs="Arial"/>
          <w:b/>
          <w:bCs/>
          <w:lang w:eastAsia="pl-PL"/>
        </w:rPr>
        <w:t xml:space="preserve"> ZAMAWIAJĄCY</w:t>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Pr>
          <w:rFonts w:ascii="Arial" w:eastAsia="Times New Roman" w:hAnsi="Arial" w:cs="Arial"/>
          <w:lang w:eastAsia="pl-PL"/>
        </w:rPr>
        <w:t xml:space="preserve">          </w:t>
      </w:r>
      <w:r w:rsidR="001658E6" w:rsidRPr="00AB56C1">
        <w:rPr>
          <w:rFonts w:ascii="Arial" w:eastAsia="Times New Roman" w:hAnsi="Arial" w:cs="Arial"/>
          <w:lang w:eastAsia="pl-PL"/>
        </w:rPr>
        <w:t xml:space="preserve">      </w:t>
      </w:r>
      <w:r>
        <w:rPr>
          <w:rFonts w:ascii="Arial" w:eastAsia="Times New Roman" w:hAnsi="Arial" w:cs="Arial"/>
          <w:lang w:eastAsia="pl-PL"/>
        </w:rPr>
        <w:t xml:space="preserve">    </w:t>
      </w:r>
      <w:r w:rsidR="001658E6" w:rsidRPr="00AB56C1">
        <w:rPr>
          <w:rFonts w:ascii="Arial" w:eastAsia="Times New Roman" w:hAnsi="Arial" w:cs="Arial"/>
          <w:b/>
          <w:bCs/>
          <w:lang w:eastAsia="pl-PL"/>
        </w:rPr>
        <w:t>WYKONAWCA</w:t>
      </w:r>
    </w:p>
    <w:p w14:paraId="5B58928A"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AB56C1"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14:paraId="14733C13" w14:textId="41ACB3B0" w:rsidR="001658E6" w:rsidRPr="00AB56C1" w:rsidRDefault="006B0ED6" w:rsidP="006B0ED6">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AB56C1">
        <w:rPr>
          <w:rFonts w:ascii="Arial" w:eastAsia="Times New Roman" w:hAnsi="Arial" w:cs="Arial"/>
          <w:i/>
          <w:iCs/>
          <w:lang w:eastAsia="pl-PL"/>
        </w:rPr>
        <w:t xml:space="preserve">(podpis Zamawiającego) </w:t>
      </w:r>
      <w:r w:rsidR="001658E6" w:rsidRPr="00AB56C1">
        <w:rPr>
          <w:rFonts w:ascii="Arial" w:eastAsia="Times New Roman" w:hAnsi="Arial" w:cs="Arial"/>
          <w:i/>
          <w:iCs/>
          <w:lang w:eastAsia="pl-PL"/>
        </w:rPr>
        <w:tab/>
      </w:r>
      <w:r w:rsidR="001658E6"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AB56C1">
        <w:rPr>
          <w:rFonts w:ascii="Arial" w:eastAsia="Times New Roman" w:hAnsi="Arial" w:cs="Arial"/>
          <w:i/>
          <w:iCs/>
          <w:lang w:eastAsia="pl-PL"/>
        </w:rPr>
        <w:t>(podpis Wykonawcy)</w:t>
      </w:r>
    </w:p>
    <w:p w14:paraId="23D45AA1" w14:textId="77777777" w:rsidR="001658E6" w:rsidRPr="00AB56C1" w:rsidRDefault="001658E6" w:rsidP="001658E6">
      <w:pPr>
        <w:suppressAutoHyphens/>
        <w:spacing w:after="200" w:line="276" w:lineRule="auto"/>
        <w:rPr>
          <w:rFonts w:ascii="Arial" w:eastAsia="Calibri" w:hAnsi="Arial" w:cs="Arial"/>
        </w:rPr>
      </w:pPr>
    </w:p>
    <w:p w14:paraId="24A58F08" w14:textId="77777777" w:rsidR="001658E6" w:rsidRPr="00AB56C1" w:rsidRDefault="001658E6" w:rsidP="001658E6">
      <w:pPr>
        <w:suppressAutoHyphens/>
        <w:spacing w:after="200" w:line="276" w:lineRule="auto"/>
        <w:rPr>
          <w:rFonts w:ascii="Arial" w:eastAsia="Calibri" w:hAnsi="Arial" w:cs="Arial"/>
          <w:color w:val="000000"/>
        </w:rPr>
      </w:pPr>
    </w:p>
    <w:sectPr w:rsidR="001658E6" w:rsidRPr="00AB56C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D41CE" w14:textId="77777777" w:rsidR="003245AC" w:rsidRDefault="003245AC" w:rsidP="00CD611B">
      <w:pPr>
        <w:spacing w:after="0" w:line="240" w:lineRule="auto"/>
      </w:pPr>
      <w:r>
        <w:separator/>
      </w:r>
    </w:p>
  </w:endnote>
  <w:endnote w:type="continuationSeparator" w:id="0">
    <w:p w14:paraId="2323A5BB" w14:textId="77777777" w:rsidR="003245AC" w:rsidRDefault="003245AC"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8228821"/>
      <w:docPartObj>
        <w:docPartGallery w:val="Page Numbers (Bottom of Page)"/>
        <w:docPartUnique/>
      </w:docPartObj>
    </w:sdtPr>
    <w:sdtEndPr>
      <w:rPr>
        <w:rFonts w:ascii="Arial" w:hAnsi="Arial" w:cs="Arial"/>
        <w:sz w:val="24"/>
        <w:szCs w:val="24"/>
      </w:rPr>
    </w:sdtEndPr>
    <w:sdtContent>
      <w:p w14:paraId="439F74E4" w14:textId="6BF34F2D" w:rsidR="00103AEF" w:rsidRPr="00103AEF" w:rsidRDefault="00103AEF">
        <w:pPr>
          <w:pStyle w:val="Stopka"/>
          <w:jc w:val="right"/>
          <w:rPr>
            <w:rFonts w:ascii="Arial" w:eastAsiaTheme="majorEastAsia" w:hAnsi="Arial" w:cs="Arial"/>
            <w:sz w:val="24"/>
            <w:szCs w:val="24"/>
          </w:rPr>
        </w:pPr>
        <w:r w:rsidRPr="00103AEF">
          <w:rPr>
            <w:rFonts w:ascii="Arial" w:eastAsiaTheme="majorEastAsia" w:hAnsi="Arial" w:cs="Arial"/>
            <w:sz w:val="24"/>
            <w:szCs w:val="24"/>
          </w:rPr>
          <w:t xml:space="preserve">str. </w:t>
        </w:r>
        <w:r w:rsidRPr="00103AEF">
          <w:rPr>
            <w:rFonts w:ascii="Arial" w:eastAsiaTheme="minorEastAsia" w:hAnsi="Arial" w:cs="Arial"/>
            <w:sz w:val="24"/>
            <w:szCs w:val="24"/>
          </w:rPr>
          <w:fldChar w:fldCharType="begin"/>
        </w:r>
        <w:r w:rsidRPr="00103AEF">
          <w:rPr>
            <w:rFonts w:ascii="Arial" w:hAnsi="Arial" w:cs="Arial"/>
            <w:sz w:val="24"/>
            <w:szCs w:val="24"/>
          </w:rPr>
          <w:instrText>PAGE    \* MERGEFORMAT</w:instrText>
        </w:r>
        <w:r w:rsidRPr="00103AEF">
          <w:rPr>
            <w:rFonts w:ascii="Arial" w:eastAsiaTheme="minorEastAsia" w:hAnsi="Arial" w:cs="Arial"/>
            <w:sz w:val="24"/>
            <w:szCs w:val="24"/>
          </w:rPr>
          <w:fldChar w:fldCharType="separate"/>
        </w:r>
        <w:r w:rsidR="00C2144F" w:rsidRPr="00C2144F">
          <w:rPr>
            <w:rFonts w:ascii="Arial" w:eastAsiaTheme="majorEastAsia" w:hAnsi="Arial" w:cs="Arial"/>
            <w:noProof/>
            <w:sz w:val="24"/>
            <w:szCs w:val="24"/>
          </w:rPr>
          <w:t>1</w:t>
        </w:r>
        <w:r w:rsidRPr="00103AEF">
          <w:rPr>
            <w:rFonts w:ascii="Arial" w:eastAsiaTheme="majorEastAsia" w:hAnsi="Arial" w:cs="Arial"/>
            <w:sz w:val="24"/>
            <w:szCs w:val="24"/>
          </w:rPr>
          <w:fldChar w:fldCharType="end"/>
        </w:r>
        <w:r w:rsidR="006B0ED6">
          <w:rPr>
            <w:rFonts w:ascii="Arial" w:eastAsiaTheme="majorEastAsia" w:hAnsi="Arial" w:cs="Arial"/>
            <w:sz w:val="24"/>
            <w:szCs w:val="24"/>
          </w:rPr>
          <w:t>/17</w:t>
        </w:r>
      </w:p>
    </w:sdtContent>
  </w:sdt>
  <w:p w14:paraId="08990AD2" w14:textId="77777777" w:rsidR="00103AEF" w:rsidRDefault="0010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F4BD" w14:textId="77777777" w:rsidR="003245AC" w:rsidRDefault="003245AC" w:rsidP="00CD611B">
      <w:pPr>
        <w:spacing w:after="0" w:line="240" w:lineRule="auto"/>
      </w:pPr>
      <w:r>
        <w:separator/>
      </w:r>
    </w:p>
  </w:footnote>
  <w:footnote w:type="continuationSeparator" w:id="0">
    <w:p w14:paraId="5DED7F72" w14:textId="77777777" w:rsidR="003245AC" w:rsidRDefault="003245AC"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808E25E6"/>
    <w:name w:val="WW8Num13"/>
    <w:lvl w:ilvl="0">
      <w:start w:val="2"/>
      <w:numFmt w:val="decimal"/>
      <w:lvlText w:val="%1)"/>
      <w:lvlJc w:val="left"/>
      <w:pPr>
        <w:tabs>
          <w:tab w:val="num" w:pos="0"/>
        </w:tabs>
        <w:ind w:left="757" w:hanging="360"/>
      </w:pPr>
      <w:rPr>
        <w:rFonts w:hint="default"/>
      </w:rPr>
    </w:lvl>
  </w:abstractNum>
  <w:abstractNum w:abstractNumId="2" w15:restartNumberingAfterBreak="0">
    <w:nsid w:val="0000000F"/>
    <w:multiLevelType w:val="singleLevel"/>
    <w:tmpl w:val="95CAE69C"/>
    <w:name w:val="WW8Num15"/>
    <w:lvl w:ilvl="0">
      <w:start w:val="2"/>
      <w:numFmt w:val="decimal"/>
      <w:lvlText w:val="%1)"/>
      <w:lvlJc w:val="left"/>
      <w:pPr>
        <w:tabs>
          <w:tab w:val="num" w:pos="0"/>
        </w:tabs>
        <w:ind w:left="720" w:hanging="360"/>
      </w:pPr>
      <w:rPr>
        <w:rFonts w:hint="default"/>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4E323404"/>
    <w:name w:val="WW8Num17"/>
    <w:lvl w:ilvl="0">
      <w:start w:val="2"/>
      <w:numFmt w:val="decimal"/>
      <w:lvlText w:val="%1)"/>
      <w:lvlJc w:val="left"/>
      <w:pPr>
        <w:tabs>
          <w:tab w:val="num" w:pos="0"/>
        </w:tabs>
        <w:ind w:left="720" w:hanging="360"/>
      </w:pPr>
      <w:rPr>
        <w:rFonts w:hint="default"/>
      </w:rPr>
    </w:lvl>
  </w:abstractNum>
  <w:abstractNum w:abstractNumId="5"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4959C3"/>
    <w:multiLevelType w:val="hybridMultilevel"/>
    <w:tmpl w:val="87F44466"/>
    <w:name w:val="WW8Num166"/>
    <w:lvl w:ilvl="0" w:tplc="E3024986">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7183401"/>
    <w:multiLevelType w:val="hybridMultilevel"/>
    <w:tmpl w:val="0E1EEAF6"/>
    <w:name w:val="WW8Num182"/>
    <w:lvl w:ilvl="0" w:tplc="DC28AA00">
      <w:start w:val="2"/>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60"/>
    <w:multiLevelType w:val="hybridMultilevel"/>
    <w:tmpl w:val="08BEE5CE"/>
    <w:name w:val="WW8Num162"/>
    <w:lvl w:ilvl="0" w:tplc="96966AE4">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92B3AA5"/>
    <w:multiLevelType w:val="hybridMultilevel"/>
    <w:tmpl w:val="1590ABD2"/>
    <w:lvl w:ilvl="0" w:tplc="F6AA9F06">
      <w:start w:val="3"/>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7A68"/>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D550C0A"/>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1"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3" w15:restartNumberingAfterBreak="0">
    <w:nsid w:val="23343AF4"/>
    <w:multiLevelType w:val="hybridMultilevel"/>
    <w:tmpl w:val="E65051CC"/>
    <w:name w:val="WW8Num163"/>
    <w:lvl w:ilvl="0" w:tplc="9DA2FFE2">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65B17"/>
    <w:multiLevelType w:val="hybridMultilevel"/>
    <w:tmpl w:val="A9D6FBA0"/>
    <w:lvl w:ilvl="0" w:tplc="34B8F0BE">
      <w:start w:val="29"/>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033287"/>
    <w:multiLevelType w:val="hybridMultilevel"/>
    <w:tmpl w:val="57889366"/>
    <w:name w:val="WW8Num1822"/>
    <w:lvl w:ilvl="0" w:tplc="E30E37C2">
      <w:start w:val="1"/>
      <w:numFmt w:val="decimal"/>
      <w:lvlText w:val="%1)"/>
      <w:lvlJc w:val="left"/>
      <w:pPr>
        <w:tabs>
          <w:tab w:val="num" w:pos="-39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C230E9"/>
    <w:multiLevelType w:val="hybridMultilevel"/>
    <w:tmpl w:val="4E7EC6DE"/>
    <w:lvl w:ilvl="0" w:tplc="683C3034">
      <w:start w:val="30"/>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2538C"/>
    <w:multiLevelType w:val="hybridMultilevel"/>
    <w:tmpl w:val="AD0E7A4C"/>
    <w:name w:val="WW8Num165"/>
    <w:lvl w:ilvl="0" w:tplc="9724AA60">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4003E66"/>
    <w:multiLevelType w:val="hybridMultilevel"/>
    <w:tmpl w:val="DDA21C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540A5594"/>
    <w:multiLevelType w:val="hybridMultilevel"/>
    <w:tmpl w:val="8ACE63C6"/>
    <w:name w:val="WW8Num164"/>
    <w:lvl w:ilvl="0" w:tplc="0C325E94">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69B097D"/>
    <w:multiLevelType w:val="hybridMultilevel"/>
    <w:tmpl w:val="B9BE49F4"/>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27404"/>
    <w:multiLevelType w:val="hybridMultilevel"/>
    <w:tmpl w:val="09D80B60"/>
    <w:lvl w:ilvl="0" w:tplc="B5027C46">
      <w:start w:val="1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32"/>
  </w:num>
  <w:num w:numId="3">
    <w:abstractNumId w:val="38"/>
  </w:num>
  <w:num w:numId="4">
    <w:abstractNumId w:val="11"/>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8"/>
  </w:num>
  <w:num w:numId="15">
    <w:abstractNumId w:val="50"/>
  </w:num>
  <w:num w:numId="16">
    <w:abstractNumId w:val="42"/>
  </w:num>
  <w:num w:numId="17">
    <w:abstractNumId w:val="33"/>
  </w:num>
  <w:num w:numId="18">
    <w:abstractNumId w:val="1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34"/>
  </w:num>
  <w:num w:numId="27">
    <w:abstractNumId w:val="47"/>
  </w:num>
  <w:num w:numId="28">
    <w:abstractNumId w:val="0"/>
  </w:num>
  <w:num w:numId="29">
    <w:abstractNumId w:val="21"/>
  </w:num>
  <w:num w:numId="30">
    <w:abstractNumId w:val="25"/>
  </w:num>
  <w:num w:numId="31">
    <w:abstractNumId w:val="30"/>
  </w:num>
  <w:num w:numId="32">
    <w:abstractNumId w:val="7"/>
  </w:num>
  <w:num w:numId="33">
    <w:abstractNumId w:val="26"/>
  </w:num>
  <w:num w:numId="34">
    <w:abstractNumId w:val="40"/>
  </w:num>
  <w:num w:numId="35">
    <w:abstractNumId w:val="13"/>
  </w:num>
  <w:num w:numId="36">
    <w:abstractNumId w:val="24"/>
  </w:num>
  <w:num w:numId="37">
    <w:abstractNumId w:val="18"/>
  </w:num>
  <w:num w:numId="38">
    <w:abstractNumId w:val="19"/>
  </w:num>
  <w:num w:numId="39">
    <w:abstractNumId w:val="44"/>
  </w:num>
  <w:num w:numId="40">
    <w:abstractNumId w:val="22"/>
  </w:num>
  <w:num w:numId="41">
    <w:abstractNumId w:val="15"/>
  </w:num>
  <w:num w:numId="42">
    <w:abstractNumId w:val="16"/>
  </w:num>
  <w:num w:numId="43">
    <w:abstractNumId w:val="28"/>
  </w:num>
  <w:num w:numId="44">
    <w:abstractNumId w:val="23"/>
  </w:num>
  <w:num w:numId="45">
    <w:abstractNumId w:val="41"/>
  </w:num>
  <w:num w:numId="46">
    <w:abstractNumId w:val="36"/>
  </w:num>
  <w:num w:numId="47">
    <w:abstractNumId w:val="31"/>
  </w:num>
  <w:num w:numId="48">
    <w:abstractNumId w:val="48"/>
  </w:num>
  <w:num w:numId="49">
    <w:abstractNumId w:val="9"/>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0115F9"/>
    <w:rsid w:val="00012467"/>
    <w:rsid w:val="000C547B"/>
    <w:rsid w:val="000D6133"/>
    <w:rsid w:val="000E0513"/>
    <w:rsid w:val="00103AEF"/>
    <w:rsid w:val="001658E6"/>
    <w:rsid w:val="00181B64"/>
    <w:rsid w:val="001C7512"/>
    <w:rsid w:val="00275AED"/>
    <w:rsid w:val="00276E13"/>
    <w:rsid w:val="0029330B"/>
    <w:rsid w:val="003245AC"/>
    <w:rsid w:val="003317FF"/>
    <w:rsid w:val="00332D6C"/>
    <w:rsid w:val="00347DC9"/>
    <w:rsid w:val="00356A08"/>
    <w:rsid w:val="00462006"/>
    <w:rsid w:val="004B6CF2"/>
    <w:rsid w:val="004C6AE1"/>
    <w:rsid w:val="004D65D0"/>
    <w:rsid w:val="0058010D"/>
    <w:rsid w:val="00584672"/>
    <w:rsid w:val="00586F1F"/>
    <w:rsid w:val="005C4572"/>
    <w:rsid w:val="005D7101"/>
    <w:rsid w:val="005F56A4"/>
    <w:rsid w:val="006A284B"/>
    <w:rsid w:val="006B0ED6"/>
    <w:rsid w:val="006B4396"/>
    <w:rsid w:val="00711A20"/>
    <w:rsid w:val="00713500"/>
    <w:rsid w:val="00715D5A"/>
    <w:rsid w:val="00795C99"/>
    <w:rsid w:val="00804979"/>
    <w:rsid w:val="008229A1"/>
    <w:rsid w:val="00863787"/>
    <w:rsid w:val="008B6D11"/>
    <w:rsid w:val="00905A72"/>
    <w:rsid w:val="0093180D"/>
    <w:rsid w:val="00940A93"/>
    <w:rsid w:val="009D6271"/>
    <w:rsid w:val="009D7B9C"/>
    <w:rsid w:val="009E0202"/>
    <w:rsid w:val="00A03180"/>
    <w:rsid w:val="00A31EAC"/>
    <w:rsid w:val="00A32FFF"/>
    <w:rsid w:val="00A370D1"/>
    <w:rsid w:val="00A61EE5"/>
    <w:rsid w:val="00AB0681"/>
    <w:rsid w:val="00AB56C1"/>
    <w:rsid w:val="00AC4875"/>
    <w:rsid w:val="00AE6EEF"/>
    <w:rsid w:val="00AF1DC9"/>
    <w:rsid w:val="00B0267B"/>
    <w:rsid w:val="00B7349F"/>
    <w:rsid w:val="00B97A8F"/>
    <w:rsid w:val="00BA5791"/>
    <w:rsid w:val="00BF198E"/>
    <w:rsid w:val="00C032CB"/>
    <w:rsid w:val="00C07FD3"/>
    <w:rsid w:val="00C2144F"/>
    <w:rsid w:val="00C66F62"/>
    <w:rsid w:val="00C77634"/>
    <w:rsid w:val="00C92FF2"/>
    <w:rsid w:val="00CD611B"/>
    <w:rsid w:val="00D1520C"/>
    <w:rsid w:val="00DF33B7"/>
    <w:rsid w:val="00E42A66"/>
    <w:rsid w:val="00E4317E"/>
    <w:rsid w:val="00EB284E"/>
    <w:rsid w:val="00F154DF"/>
    <w:rsid w:val="00F1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4A7D410C-7840-4E06-96D5-99FB27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Akapitzlist1">
    <w:name w:val="Akapit z listą1"/>
    <w:basedOn w:val="Normalny"/>
    <w:rsid w:val="00AC4875"/>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7696D01-7DFB-4697-8225-660F5BC2D8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6911</Words>
  <Characters>41471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Jędruszczak Agnieszka</dc:creator>
  <cp:lastModifiedBy>KWIECIEŃ Tomasz</cp:lastModifiedBy>
  <cp:revision>7</cp:revision>
  <cp:lastPrinted>2021-09-20T08:46:00Z</cp:lastPrinted>
  <dcterms:created xsi:type="dcterms:W3CDTF">2021-09-20T09:01:00Z</dcterms:created>
  <dcterms:modified xsi:type="dcterms:W3CDTF">2021-09-20T10:40:00Z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5fbeb902-df0a-42d3-aa12-2b04030cfbbf</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