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</w:t>
      </w:r>
      <w:r w:rsidR="00790ADD">
        <w:rPr>
          <w:rStyle w:val="Brak"/>
          <w:rFonts w:ascii="Arial Narrow" w:hAnsi="Arial Narrow"/>
          <w:b/>
          <w:bCs/>
          <w:sz w:val="22"/>
          <w:szCs w:val="22"/>
        </w:rPr>
        <w:t>Ą</w:t>
      </w:r>
      <w:r>
        <w:rPr>
          <w:rStyle w:val="Brak"/>
          <w:rFonts w:ascii="Arial Narrow" w:hAnsi="Arial Narrow"/>
          <w:b/>
          <w:bCs/>
          <w:sz w:val="22"/>
          <w:szCs w:val="22"/>
        </w:rPr>
        <w:t>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292668" w:rsidRPr="009D104C" w:rsidRDefault="00292668" w:rsidP="00292668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0"/>
        </w:rPr>
      </w:pPr>
      <w:r w:rsidRPr="009D104C">
        <w:rPr>
          <w:rFonts w:ascii="Arial Narrow" w:hAnsi="Arial Narrow" w:cs="Arial"/>
          <w:sz w:val="22"/>
          <w:szCs w:val="20"/>
        </w:rPr>
        <w:t xml:space="preserve">FORMULARZ </w:t>
      </w:r>
      <w:r>
        <w:rPr>
          <w:rFonts w:ascii="Arial Narrow" w:hAnsi="Arial Narrow" w:cs="Arial"/>
          <w:sz w:val="22"/>
          <w:szCs w:val="20"/>
        </w:rPr>
        <w:t xml:space="preserve"> </w:t>
      </w:r>
      <w:r w:rsidR="00B00760">
        <w:rPr>
          <w:rFonts w:ascii="Arial Narrow" w:hAnsi="Arial Narrow" w:cs="Arial"/>
          <w:sz w:val="22"/>
          <w:szCs w:val="20"/>
        </w:rPr>
        <w:t xml:space="preserve">2.1. </w:t>
      </w:r>
      <w:r w:rsidRPr="009D104C">
        <w:rPr>
          <w:rFonts w:ascii="Arial Narrow" w:hAnsi="Arial Narrow" w:cs="Arial"/>
          <w:sz w:val="22"/>
          <w:szCs w:val="20"/>
        </w:rPr>
        <w:t xml:space="preserve">   FORMULARZ</w:t>
      </w:r>
      <w:r w:rsidR="00EC6108">
        <w:rPr>
          <w:rFonts w:ascii="Arial Narrow" w:hAnsi="Arial Narrow" w:cs="Arial"/>
          <w:sz w:val="22"/>
          <w:szCs w:val="20"/>
        </w:rPr>
        <w:t xml:space="preserve"> </w:t>
      </w:r>
      <w:r w:rsidR="00B00760">
        <w:rPr>
          <w:rFonts w:ascii="Arial Narrow" w:hAnsi="Arial Narrow" w:cs="Arial"/>
          <w:sz w:val="22"/>
          <w:szCs w:val="20"/>
        </w:rPr>
        <w:t xml:space="preserve"> </w:t>
      </w:r>
      <w:r w:rsidR="00EC6108">
        <w:rPr>
          <w:rFonts w:ascii="Arial Narrow" w:hAnsi="Arial Narrow" w:cs="Arial"/>
          <w:sz w:val="22"/>
          <w:szCs w:val="20"/>
        </w:rPr>
        <w:t>CENOW</w:t>
      </w:r>
      <w:r w:rsidR="00B00760">
        <w:rPr>
          <w:rFonts w:ascii="Arial Narrow" w:hAnsi="Arial Narrow" w:cs="Arial"/>
          <w:sz w:val="22"/>
          <w:szCs w:val="20"/>
        </w:rPr>
        <w:t>Y</w:t>
      </w:r>
    </w:p>
    <w:p w:rsidR="006E18F5" w:rsidRDefault="000C6B1A" w:rsidP="00E058FC">
      <w:pPr>
        <w:spacing w:line="360" w:lineRule="auto"/>
      </w:pPr>
      <w:r>
        <w:rPr>
          <w:rStyle w:val="Hyperlink1"/>
        </w:rPr>
        <w:t>FORMULARZ 2.</w:t>
      </w:r>
      <w:r w:rsidR="006856BE">
        <w:rPr>
          <w:rStyle w:val="Hyperlink1"/>
        </w:rPr>
        <w:t>2</w:t>
      </w:r>
      <w:r>
        <w:rPr>
          <w:rStyle w:val="Hyperlink1"/>
        </w:rPr>
        <w:t xml:space="preserve">.       </w:t>
      </w:r>
      <w:r w:rsidR="004460AC">
        <w:rPr>
          <w:rStyle w:val="Hyperlink1"/>
        </w:rPr>
        <w:t>Oświadczenie</w:t>
      </w:r>
      <w:r w:rsidR="000E6290">
        <w:rPr>
          <w:rStyle w:val="Hyperlink1"/>
        </w:rPr>
        <w:t xml:space="preserve"> wykonawcy</w:t>
      </w:r>
      <w:r w:rsidR="004460AC">
        <w:rPr>
          <w:rStyle w:val="Hyperlink1"/>
        </w:rPr>
        <w:t xml:space="preserve"> </w:t>
      </w:r>
      <w:r w:rsidR="00E058FC">
        <w:rPr>
          <w:rStyle w:val="Hyperlink1"/>
        </w:rPr>
        <w:t>o braku zaistnienia przesłan</w:t>
      </w:r>
      <w:r w:rsidR="001A32DF">
        <w:rPr>
          <w:rStyle w:val="Hyperlink1"/>
        </w:rPr>
        <w:t>e</w:t>
      </w:r>
      <w:r w:rsidR="00E058FC">
        <w:rPr>
          <w:rStyle w:val="Hyperlink1"/>
        </w:rPr>
        <w:t>k</w:t>
      </w:r>
      <w:r w:rsidR="000E6290">
        <w:rPr>
          <w:rStyle w:val="Hyperlink1"/>
        </w:rPr>
        <w:t>,</w:t>
      </w:r>
      <w:r w:rsidR="00E058FC">
        <w:rPr>
          <w:rStyle w:val="Hyperlink1"/>
        </w:rPr>
        <w:t xml:space="preserve"> o któr</w:t>
      </w:r>
      <w:r w:rsidR="001A32DF">
        <w:rPr>
          <w:rStyle w:val="Hyperlink1"/>
        </w:rPr>
        <w:t>ych</w:t>
      </w:r>
      <w:r w:rsidR="00E058FC">
        <w:rPr>
          <w:rStyle w:val="Hyperlink1"/>
        </w:rPr>
        <w:t xml:space="preserve"> mowa w art. 5k </w:t>
      </w:r>
      <w:r w:rsidR="000E6290">
        <w:rPr>
          <w:rStyle w:val="Hyperlink1"/>
        </w:rPr>
        <w:br/>
        <w:t xml:space="preserve">                                    </w:t>
      </w:r>
      <w:r w:rsidR="00E058FC">
        <w:rPr>
          <w:rStyle w:val="Hyperlink1"/>
        </w:rPr>
        <w:t>rozporządzenia 833/2014 w brzmieniu nadanym rozporządzeni</w:t>
      </w:r>
      <w:r w:rsidR="004C43B8">
        <w:rPr>
          <w:rStyle w:val="Hyperlink1"/>
        </w:rPr>
        <w:t>e</w:t>
      </w:r>
      <w:r w:rsidR="00E058FC">
        <w:rPr>
          <w:rStyle w:val="Hyperlink1"/>
        </w:rPr>
        <w:t>m 2022/576</w:t>
      </w:r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</w:t>
      </w:r>
      <w:r w:rsidR="006856BE">
        <w:rPr>
          <w:rStyle w:val="Hyperlink1"/>
        </w:rPr>
        <w:t>3</w:t>
      </w:r>
      <w:r>
        <w:rPr>
          <w:rStyle w:val="Hyperlink1"/>
        </w:rPr>
        <w:t xml:space="preserve">.      </w:t>
      </w:r>
      <w:r w:rsidR="00216237">
        <w:rPr>
          <w:rStyle w:val="Hyperlink1"/>
        </w:rPr>
        <w:t xml:space="preserve">Zobowiązanie podmiotu udostępniającego zasoby na podstawie art. 118 ustawy </w:t>
      </w:r>
      <w:proofErr w:type="spellStart"/>
      <w:r w:rsidR="00216237">
        <w:rPr>
          <w:rStyle w:val="Hyperlink1"/>
        </w:rPr>
        <w:t>Pzp</w:t>
      </w:r>
      <w:proofErr w:type="spellEnd"/>
    </w:p>
    <w:p w:rsidR="00216237" w:rsidRDefault="00216237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</w:t>
      </w:r>
      <w:r w:rsidR="006856BE">
        <w:rPr>
          <w:rStyle w:val="Hyperlink1"/>
        </w:rPr>
        <w:t>4</w:t>
      </w:r>
      <w:r>
        <w:rPr>
          <w:rStyle w:val="Hyperlink1"/>
        </w:rPr>
        <w:t xml:space="preserve">.   </w:t>
      </w:r>
      <w:r w:rsidR="00B00760">
        <w:rPr>
          <w:rStyle w:val="Hyperlink1"/>
        </w:rPr>
        <w:t xml:space="preserve"> </w:t>
      </w:r>
      <w:r w:rsidR="004460AC">
        <w:rPr>
          <w:rStyle w:val="Hyperlink1"/>
        </w:rPr>
        <w:t>Oświadczenie</w:t>
      </w:r>
      <w:r w:rsidR="000E6290">
        <w:rPr>
          <w:rStyle w:val="Hyperlink1"/>
        </w:rPr>
        <w:t xml:space="preserve"> podmiotu udostępniającego zasoby o braku zaistnienia przesłan</w:t>
      </w:r>
      <w:r w:rsidR="001A32DF">
        <w:rPr>
          <w:rStyle w:val="Hyperlink1"/>
        </w:rPr>
        <w:t>ek</w:t>
      </w:r>
      <w:r w:rsidR="000E6290">
        <w:rPr>
          <w:rStyle w:val="Hyperlink1"/>
        </w:rPr>
        <w:t>, o któr</w:t>
      </w:r>
      <w:r w:rsidR="001A32DF">
        <w:rPr>
          <w:rStyle w:val="Hyperlink1"/>
        </w:rPr>
        <w:t>ych</w:t>
      </w:r>
      <w:r w:rsidR="000E6290">
        <w:rPr>
          <w:rStyle w:val="Hyperlink1"/>
        </w:rPr>
        <w:t xml:space="preserve"> </w:t>
      </w:r>
      <w:r w:rsidR="000E6290">
        <w:rPr>
          <w:rStyle w:val="Hyperlink1"/>
        </w:rPr>
        <w:br/>
        <w:t xml:space="preserve">                                    mowa w art. 5k rozporządzenia 833/2014 w brzmieniu nadanym rozporządzeniem 2022/576</w:t>
      </w:r>
    </w:p>
    <w:p w:rsidR="00216237" w:rsidRDefault="00216237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</w:t>
      </w:r>
      <w:r w:rsidR="006856BE">
        <w:rPr>
          <w:rStyle w:val="Hyperlink1"/>
        </w:rPr>
        <w:t>5</w:t>
      </w:r>
      <w:r>
        <w:rPr>
          <w:rStyle w:val="Hyperlink1"/>
        </w:rPr>
        <w:t>.</w:t>
      </w:r>
      <w:r w:rsidRPr="00216237">
        <w:rPr>
          <w:rStyle w:val="Hyperlink1"/>
        </w:rPr>
        <w:t xml:space="preserve"> </w:t>
      </w:r>
      <w:r>
        <w:rPr>
          <w:rStyle w:val="Hyperlink1"/>
        </w:rPr>
        <w:t xml:space="preserve">     Oświadczenie Wykonawców wspólnie ubiegających się o udzielenie zamówienia</w:t>
      </w: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1A26E1" w:rsidRPr="006856BE" w:rsidRDefault="00C429E4" w:rsidP="006856BE">
      <w:pPr>
        <w:autoSpaceDE w:val="0"/>
        <w:autoSpaceDN w:val="0"/>
        <w:adjustRightInd w:val="0"/>
        <w:ind w:firstLine="1276"/>
        <w:jc w:val="both"/>
        <w:rPr>
          <w:rStyle w:val="Hyperlink1"/>
          <w:rFonts w:eastAsia="Arial Unicode MS" w:cs="Arial"/>
          <w:szCs w:val="20"/>
        </w:rPr>
      </w:pPr>
      <w:r w:rsidRPr="00633B2A">
        <w:rPr>
          <w:rFonts w:ascii="Arial Narrow" w:hAnsi="Arial Narrow" w:cs="Arial"/>
          <w:sz w:val="22"/>
          <w:szCs w:val="20"/>
        </w:rPr>
        <w:t xml:space="preserve">Nawiązując do ogłoszenia o przetargu nieograniczonym na realizację </w:t>
      </w:r>
      <w:r w:rsidR="008B4B28">
        <w:rPr>
          <w:rFonts w:ascii="Arial Narrow" w:hAnsi="Arial Narrow" w:cs="Arial"/>
          <w:sz w:val="22"/>
          <w:szCs w:val="20"/>
        </w:rPr>
        <w:t>usługi</w:t>
      </w:r>
      <w:r w:rsidRPr="00633B2A">
        <w:rPr>
          <w:rFonts w:ascii="Arial Narrow" w:hAnsi="Arial Narrow" w:cs="Arial"/>
          <w:sz w:val="22"/>
          <w:szCs w:val="20"/>
        </w:rPr>
        <w:t xml:space="preserve"> pn. </w:t>
      </w:r>
      <w:r w:rsidRPr="00313B08">
        <w:rPr>
          <w:rFonts w:ascii="Arial Narrow" w:hAnsi="Arial Narrow" w:cs="Arial"/>
          <w:sz w:val="22"/>
          <w:szCs w:val="20"/>
        </w:rPr>
        <w:t>„</w:t>
      </w:r>
      <w:r w:rsidR="006856BE">
        <w:rPr>
          <w:rFonts w:ascii="Arial Narrow" w:hAnsi="Arial Narrow"/>
          <w:sz w:val="22"/>
          <w:szCs w:val="22"/>
        </w:rPr>
        <w:t xml:space="preserve">ZIMOWE UTRZYMANIE DRÓG, PARKINGÓW I ZATOK POSTOJOWYCH </w:t>
      </w:r>
      <w:r w:rsidR="006856BE" w:rsidRPr="00032EAF">
        <w:rPr>
          <w:rFonts w:ascii="Arial Narrow" w:hAnsi="Arial Narrow"/>
          <w:sz w:val="22"/>
          <w:szCs w:val="22"/>
        </w:rPr>
        <w:t>NA TERENIE MIASTA KOŚCIERZYNA</w:t>
      </w:r>
      <w:r w:rsidR="006856BE">
        <w:rPr>
          <w:rFonts w:ascii="Arial Narrow" w:hAnsi="Arial Narrow"/>
          <w:sz w:val="22"/>
          <w:szCs w:val="22"/>
        </w:rPr>
        <w:t>”</w:t>
      </w:r>
    </w:p>
    <w:p w:rsidR="006E18F5" w:rsidRPr="009E0570" w:rsidRDefault="006E18F5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 w:rsidP="00AA7CAD">
      <w:pPr>
        <w:spacing w:before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37FF9">
      <w:pPr>
        <w:numPr>
          <w:ilvl w:val="6"/>
          <w:numId w:val="114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737FF9">
      <w:pPr>
        <w:numPr>
          <w:ilvl w:val="6"/>
          <w:numId w:val="114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OFERUJEMY wykonanie przedmiotu zamówienia </w:t>
      </w:r>
      <w:r w:rsidR="006856BE" w:rsidRPr="00A857FF">
        <w:rPr>
          <w:rFonts w:ascii="Arial Narrow" w:hAnsi="Arial Narrow" w:cs="Arial"/>
          <w:sz w:val="22"/>
          <w:szCs w:val="20"/>
        </w:rPr>
        <w:t>zgodnie z załączonym FORMULARZEM CENOWYM</w:t>
      </w:r>
      <w:r>
        <w:rPr>
          <w:rStyle w:val="Brak"/>
          <w:rFonts w:ascii="Arial Narrow" w:hAnsi="Arial Narrow"/>
          <w:sz w:val="22"/>
          <w:szCs w:val="22"/>
        </w:rPr>
        <w:t>:</w:t>
      </w:r>
    </w:p>
    <w:p w:rsidR="006856BE" w:rsidRPr="003E049B" w:rsidRDefault="006856BE" w:rsidP="006856BE">
      <w:pPr>
        <w:autoSpaceDE w:val="0"/>
        <w:autoSpaceDN w:val="0"/>
        <w:adjustRightInd w:val="0"/>
        <w:spacing w:before="100" w:line="360" w:lineRule="auto"/>
        <w:ind w:left="357"/>
        <w:rPr>
          <w:rFonts w:ascii="Arial Narrow" w:hAnsi="Arial Narrow" w:cs="Arial"/>
          <w:sz w:val="22"/>
          <w:szCs w:val="20"/>
        </w:rPr>
      </w:pPr>
      <w:r w:rsidRPr="003E049B">
        <w:rPr>
          <w:rFonts w:ascii="Arial Narrow" w:hAnsi="Arial Narrow" w:cs="Arial"/>
          <w:sz w:val="22"/>
          <w:szCs w:val="20"/>
        </w:rPr>
        <w:t>CENA OFERTOWA NETTO: .................................................. PLN</w:t>
      </w:r>
    </w:p>
    <w:p w:rsidR="006856BE" w:rsidRPr="003E049B" w:rsidRDefault="006856BE" w:rsidP="006856BE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 w:cs="Arial"/>
          <w:sz w:val="22"/>
          <w:szCs w:val="20"/>
        </w:rPr>
      </w:pPr>
      <w:r w:rsidRPr="003E049B">
        <w:rPr>
          <w:rFonts w:ascii="Arial Narrow" w:hAnsi="Arial Narrow" w:cs="Arial"/>
          <w:sz w:val="22"/>
          <w:szCs w:val="20"/>
        </w:rPr>
        <w:t xml:space="preserve">PODATEK </w:t>
      </w:r>
      <w:r w:rsidRPr="000B1476">
        <w:rPr>
          <w:rFonts w:ascii="Arial Narrow" w:hAnsi="Arial Narrow" w:cs="Arial"/>
          <w:sz w:val="22"/>
          <w:szCs w:val="20"/>
        </w:rPr>
        <w:t xml:space="preserve">VAT </w:t>
      </w:r>
      <w:r>
        <w:rPr>
          <w:rFonts w:ascii="Arial Narrow" w:hAnsi="Arial Narrow" w:cs="Arial"/>
          <w:sz w:val="22"/>
          <w:szCs w:val="20"/>
        </w:rPr>
        <w:t>8</w:t>
      </w:r>
      <w:r w:rsidRPr="000B1476">
        <w:rPr>
          <w:rFonts w:ascii="Arial Narrow" w:hAnsi="Arial Narrow" w:cs="Arial"/>
          <w:sz w:val="22"/>
          <w:szCs w:val="20"/>
        </w:rPr>
        <w:t>%:</w:t>
      </w:r>
      <w:r w:rsidRPr="003E049B">
        <w:rPr>
          <w:rFonts w:ascii="Arial Narrow" w:hAnsi="Arial Narrow" w:cs="Arial"/>
          <w:sz w:val="22"/>
          <w:szCs w:val="20"/>
        </w:rPr>
        <w:t xml:space="preserve">        </w:t>
      </w:r>
      <w:r>
        <w:rPr>
          <w:rFonts w:ascii="Arial Narrow" w:hAnsi="Arial Narrow" w:cs="Arial"/>
          <w:sz w:val="22"/>
          <w:szCs w:val="20"/>
        </w:rPr>
        <w:t xml:space="preserve">  </w:t>
      </w:r>
      <w:r w:rsidRPr="003E049B">
        <w:rPr>
          <w:rFonts w:ascii="Arial Narrow" w:hAnsi="Arial Narrow" w:cs="Arial"/>
          <w:sz w:val="22"/>
          <w:szCs w:val="20"/>
        </w:rPr>
        <w:t xml:space="preserve">     ................................................. PLN</w:t>
      </w:r>
    </w:p>
    <w:p w:rsidR="006856BE" w:rsidRPr="003E049B" w:rsidRDefault="006856BE" w:rsidP="006856BE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 w:cs="Arial"/>
          <w:sz w:val="22"/>
          <w:szCs w:val="20"/>
        </w:rPr>
      </w:pPr>
      <w:r w:rsidRPr="003E049B">
        <w:rPr>
          <w:rFonts w:ascii="Arial Narrow" w:hAnsi="Arial Narrow" w:cs="Arial"/>
          <w:sz w:val="22"/>
          <w:szCs w:val="20"/>
        </w:rPr>
        <w:t>CENA OFERTOWA BRUTTO: ............................................... PLN</w:t>
      </w:r>
    </w:p>
    <w:p w:rsidR="006F1E8D" w:rsidRPr="00AA7CAD" w:rsidRDefault="006F1E8D" w:rsidP="00737FF9">
      <w:pPr>
        <w:numPr>
          <w:ilvl w:val="6"/>
          <w:numId w:val="136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5128E6">
        <w:rPr>
          <w:rFonts w:ascii="Arial Narrow" w:hAnsi="Arial Narrow" w:cs="Arial"/>
          <w:b/>
          <w:sz w:val="22"/>
          <w:szCs w:val="20"/>
        </w:rPr>
        <w:t>Wyrażamy zgodę</w:t>
      </w:r>
      <w:r w:rsidRPr="005128E6">
        <w:rPr>
          <w:rFonts w:ascii="Arial Narrow" w:hAnsi="Arial Narrow" w:cs="Arial"/>
          <w:sz w:val="22"/>
          <w:szCs w:val="20"/>
        </w:rPr>
        <w:t xml:space="preserve"> na monitorowanie czasu i tras przejazdu pojazdów uczestniczących w utrzymaniu zimowym ulic na terenie miasta Kościerzyna, za pomocą przenośnego pozycjonera należącego do Zamawiającego, umieszczonego w kabinie kierowców wybranego pojazdu wskazanego przez Zamawiającego i podłączenie do gniazda zapalniczki 12 V.</w:t>
      </w:r>
    </w:p>
    <w:p w:rsidR="006E18F5" w:rsidRDefault="000C6B1A" w:rsidP="00737FF9">
      <w:pPr>
        <w:numPr>
          <w:ilvl w:val="6"/>
          <w:numId w:val="136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737FF9">
      <w:pPr>
        <w:numPr>
          <w:ilvl w:val="6"/>
          <w:numId w:val="11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737FF9">
      <w:pPr>
        <w:numPr>
          <w:ilvl w:val="6"/>
          <w:numId w:val="11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737FF9">
      <w:pPr>
        <w:numPr>
          <w:ilvl w:val="6"/>
          <w:numId w:val="11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613976" w:rsidRDefault="000C6B1A" w:rsidP="00737FF9">
      <w:pPr>
        <w:numPr>
          <w:ilvl w:val="6"/>
          <w:numId w:val="114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737FF9">
      <w:pPr>
        <w:numPr>
          <w:ilvl w:val="6"/>
          <w:numId w:val="11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 w:rsidP="004B7528">
            <w:pPr>
              <w:spacing w:before="120"/>
              <w:ind w:left="-369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Pr="00037D20" w:rsidRDefault="000C6B1A" w:rsidP="00737FF9">
      <w:pPr>
        <w:pStyle w:val="Akapitzlist"/>
        <w:numPr>
          <w:ilvl w:val="6"/>
          <w:numId w:val="114"/>
        </w:numPr>
        <w:spacing w:before="120"/>
        <w:jc w:val="both"/>
      </w:pPr>
      <w:r>
        <w:rPr>
          <w:rStyle w:val="Hyperlink1"/>
        </w:rPr>
        <w:lastRenderedPageBreak/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737FF9">
      <w:pPr>
        <w:numPr>
          <w:ilvl w:val="6"/>
          <w:numId w:val="137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EC71FE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87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0"/>
        <w:gridCol w:w="1275"/>
        <w:gridCol w:w="1642"/>
      </w:tblGrid>
      <w:tr w:rsidR="006E18F5" w:rsidTr="00AA7CAD">
        <w:trPr>
          <w:trHeight w:val="43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 w:rsidP="00AA7CAD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 w:rsidP="00AA7CAD">
            <w:pPr>
              <w:ind w:hanging="379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 w:rsidP="00AA7CAD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 w:rsidTr="00AA7CAD">
        <w:trPr>
          <w:trHeight w:val="2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AA7CAD">
        <w:trPr>
          <w:trHeight w:val="2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790ADD">
      <w:pPr>
        <w:numPr>
          <w:ilvl w:val="0"/>
          <w:numId w:val="212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D5252B" w:rsidRDefault="000C6B1A" w:rsidP="00790ADD">
      <w:pPr>
        <w:numPr>
          <w:ilvl w:val="0"/>
          <w:numId w:val="213"/>
        </w:numPr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790ADD">
      <w:pPr>
        <w:numPr>
          <w:ilvl w:val="0"/>
          <w:numId w:val="213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FD04DB" w:rsidRDefault="000C6B1A" w:rsidP="00AE59A6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790ADD">
      <w:pPr>
        <w:numPr>
          <w:ilvl w:val="0"/>
          <w:numId w:val="213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 xml:space="preserve">WSZELKĄ KORESPONDENCJĘ w sprawie niniejszego postępowania kierować należy na poniższy adres Wykonawcy: </w:t>
      </w:r>
      <w:r w:rsidR="000A7379">
        <w:rPr>
          <w:rStyle w:val="Hyperlink1"/>
        </w:rPr>
        <w:t>e-mail: .........................................................</w:t>
      </w:r>
      <w:r>
        <w:rPr>
          <w:rStyle w:val="Hyperlink1"/>
        </w:rPr>
        <w:t>.......................................................................</w:t>
      </w:r>
      <w:r w:rsidR="000A7379">
        <w:rPr>
          <w:rStyle w:val="Hyperlink1"/>
        </w:rPr>
        <w:t>............</w:t>
      </w:r>
    </w:p>
    <w:p w:rsidR="006E18F5" w:rsidRDefault="000C6B1A">
      <w:pPr>
        <w:ind w:left="360"/>
      </w:pPr>
      <w:r>
        <w:rPr>
          <w:rStyle w:val="Hyperlink1"/>
        </w:rPr>
        <w:t xml:space="preserve">tel. ..................................... fax .................................... </w:t>
      </w:r>
    </w:p>
    <w:p w:rsidR="006E18F5" w:rsidRPr="00AE59A6" w:rsidRDefault="000C6B1A" w:rsidP="00790ADD">
      <w:pPr>
        <w:numPr>
          <w:ilvl w:val="0"/>
          <w:numId w:val="213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790ADD">
      <w:pPr>
        <w:numPr>
          <w:ilvl w:val="0"/>
          <w:numId w:val="213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037D20" w:rsidRDefault="000C6B1A" w:rsidP="00B50689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</w:t>
      </w:r>
      <w:r w:rsidR="003118AA">
        <w:rPr>
          <w:rStyle w:val="Brak"/>
          <w:rFonts w:ascii="Tahoma" w:hAnsi="Tahoma"/>
          <w:sz w:val="20"/>
          <w:szCs w:val="20"/>
        </w:rPr>
        <w:t>owanym podpisem elektronicznym</w:t>
      </w:r>
      <w:r w:rsidR="00937985">
        <w:rPr>
          <w:rStyle w:val="Brak"/>
          <w:rFonts w:ascii="Tahoma" w:hAnsi="Tahoma"/>
          <w:sz w:val="20"/>
          <w:szCs w:val="20"/>
        </w:rPr>
        <w:t xml:space="preserve"> Wykonawcy lub osoby upoważnionej</w:t>
      </w:r>
      <w:r w:rsidR="00037D20"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937985" w:rsidRDefault="00937985">
      <w:pPr>
        <w:spacing w:line="360" w:lineRule="auto"/>
        <w:jc w:val="center"/>
        <w:rPr>
          <w:rStyle w:val="Brak"/>
          <w:rFonts w:ascii="Arial Narrow" w:hAnsi="Arial Narrow"/>
          <w:b/>
          <w:bCs/>
          <w:u w:val="single"/>
        </w:rPr>
      </w:pPr>
    </w:p>
    <w:p w:rsidR="00937985" w:rsidRDefault="00937985">
      <w:pPr>
        <w:spacing w:line="360" w:lineRule="auto"/>
        <w:jc w:val="center"/>
        <w:rPr>
          <w:rStyle w:val="Brak"/>
          <w:rFonts w:ascii="Arial Narrow" w:hAnsi="Arial Narrow"/>
          <w:b/>
          <w:bCs/>
          <w:u w:val="single"/>
        </w:rPr>
      </w:pPr>
      <w:r>
        <w:rPr>
          <w:rFonts w:ascii="Arial Narrow" w:hAnsi="Arial Narrow" w:cs="Arial"/>
        </w:rPr>
        <w:t>FORMULARZ CENOWY</w:t>
      </w:r>
    </w:p>
    <w:tbl>
      <w:tblPr>
        <w:tblW w:w="54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77"/>
        <w:gridCol w:w="703"/>
        <w:gridCol w:w="889"/>
        <w:gridCol w:w="1594"/>
        <w:gridCol w:w="1624"/>
      </w:tblGrid>
      <w:tr w:rsidR="00FE241F" w:rsidRPr="00FE241F" w:rsidTr="00D9029E">
        <w:trPr>
          <w:trHeight w:val="79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Opis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Jednostka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Cena jednostkowa           zł netto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Wartość ogółem zł netto </w:t>
            </w:r>
          </w:p>
        </w:tc>
      </w:tr>
      <w:tr w:rsidR="00FE241F" w:rsidRPr="00FE241F" w:rsidTr="00D9029E">
        <w:trPr>
          <w:trHeight w:val="15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E241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E241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E241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E241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E241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3 x 4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Mechaniczne odśnieżanie i posypywanie (posypywarka/solarka)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2 800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km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2.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Mechaniczne odśnieżanie (samochód ciężarowy)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km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3.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 xml:space="preserve">Mechaniczne odśnieżanie i posypywanie wąskich dróg utwardzonych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km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Mechaniczne odśnieżanie wąskich dróg utwardzonych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km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5.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Mechaniczne odśnieżanie i posypywanie dróg nieutwardzonych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km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6.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Mechaniczne odśnieżanie dróg nieutwardzonych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km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7.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Mechaniczne odśnieżanie i posypywanie parkingów i zatok postojowych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m-g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8.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 xml:space="preserve">Sól drogowa niezbrylona DS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tona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9.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 xml:space="preserve">Sól drogowa niezbrylona DS wraz z solanką sporządzona na bazie soli niezbrylonej DS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450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tona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10.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Mieszanka 30% soli drogowej niezbrylającej DR z piaskiem 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tona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11.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Chlorek wapnia (granulki, płatki)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tona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12.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D9029E" w:rsidRDefault="00FE241F" w:rsidP="00FE241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Utrzymanie gotowości do pracy ludzi i sprzętu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305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dzień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1F" w:rsidRPr="00D9029E" w:rsidRDefault="00FE241F" w:rsidP="00FE241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9029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389"/>
        </w:trPr>
        <w:tc>
          <w:tcPr>
            <w:tcW w:w="4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ind w:firstLineChars="100" w:firstLine="201"/>
              <w:jc w:val="right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409"/>
        </w:trPr>
        <w:tc>
          <w:tcPr>
            <w:tcW w:w="4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Podatek VAT 8 %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ind w:firstLineChars="100" w:firstLine="201"/>
              <w:jc w:val="right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FE241F" w:rsidRPr="00FE241F" w:rsidTr="00D9029E">
        <w:trPr>
          <w:trHeight w:val="414"/>
        </w:trPr>
        <w:tc>
          <w:tcPr>
            <w:tcW w:w="4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F" w:rsidRPr="00FE241F" w:rsidRDefault="00FE241F" w:rsidP="00FE241F">
            <w:pPr>
              <w:ind w:firstLineChars="100" w:firstLine="201"/>
              <w:jc w:val="right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</w:pPr>
            <w:r w:rsidRPr="00FE241F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 </w:t>
            </w:r>
          </w:p>
        </w:tc>
      </w:tr>
    </w:tbl>
    <w:p w:rsidR="00F439B7" w:rsidRPr="00B02E50" w:rsidRDefault="00F439B7" w:rsidP="00F439B7">
      <w:pPr>
        <w:tabs>
          <w:tab w:val="left" w:pos="440"/>
          <w:tab w:val="left" w:pos="3400"/>
          <w:tab w:val="left" w:pos="4530"/>
          <w:tab w:val="left" w:pos="5671"/>
          <w:tab w:val="left" w:pos="7567"/>
        </w:tabs>
        <w:rPr>
          <w:rFonts w:ascii="Arial Narrow" w:eastAsia="Times New Roman" w:hAnsi="Arial Narrow" w:cs="Arial"/>
        </w:rPr>
      </w:pPr>
    </w:p>
    <w:p w:rsidR="00F439B7" w:rsidRDefault="00F439B7" w:rsidP="00F439B7">
      <w:pPr>
        <w:tabs>
          <w:tab w:val="left" w:pos="440"/>
          <w:tab w:val="left" w:pos="3400"/>
          <w:tab w:val="left" w:pos="4530"/>
          <w:tab w:val="left" w:pos="5671"/>
          <w:tab w:val="left" w:pos="7567"/>
        </w:tabs>
        <w:rPr>
          <w:rFonts w:ascii="Arial Narrow" w:eastAsia="Times New Roman" w:hAnsi="Arial Narrow" w:cs="Arial"/>
        </w:rPr>
      </w:pPr>
    </w:p>
    <w:p w:rsidR="00D9029E" w:rsidRPr="00B02E50" w:rsidRDefault="00D9029E" w:rsidP="00F439B7">
      <w:pPr>
        <w:tabs>
          <w:tab w:val="left" w:pos="440"/>
          <w:tab w:val="left" w:pos="3400"/>
          <w:tab w:val="left" w:pos="4530"/>
          <w:tab w:val="left" w:pos="5671"/>
          <w:tab w:val="left" w:pos="7567"/>
        </w:tabs>
        <w:rPr>
          <w:rFonts w:ascii="Arial Narrow" w:eastAsia="Times New Roman" w:hAnsi="Arial Narrow" w:cs="Arial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937985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</w:t>
      </w:r>
      <w:r w:rsidR="00937985">
        <w:rPr>
          <w:rStyle w:val="Brak"/>
          <w:rFonts w:ascii="Tahoma" w:hAnsi="Tahoma"/>
          <w:sz w:val="20"/>
          <w:szCs w:val="20"/>
        </w:rPr>
        <w:t xml:space="preserve">lektronicznym </w:t>
      </w:r>
      <w:r>
        <w:rPr>
          <w:rStyle w:val="Brak"/>
          <w:rFonts w:ascii="Tahoma" w:hAnsi="Tahoma"/>
          <w:sz w:val="20"/>
          <w:szCs w:val="20"/>
        </w:rPr>
        <w:t>W</w:t>
      </w:r>
      <w:r w:rsidR="00937985">
        <w:rPr>
          <w:rStyle w:val="Brak"/>
          <w:rFonts w:ascii="Tahoma" w:hAnsi="Tahoma"/>
          <w:sz w:val="20"/>
          <w:szCs w:val="20"/>
        </w:rPr>
        <w:t>ykonawcy lub osoby upoważnionej</w:t>
      </w:r>
    </w:p>
    <w:p w:rsidR="006125AF" w:rsidRDefault="006125A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EC6108" w:rsidRDefault="00EC6108" w:rsidP="00EC6108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</w:t>
      </w:r>
      <w:r w:rsidR="0022595C">
        <w:rPr>
          <w:rStyle w:val="Hyperlink1"/>
        </w:rPr>
        <w:t>2</w:t>
      </w:r>
      <w:r>
        <w:rPr>
          <w:rStyle w:val="Hyperlink1"/>
        </w:rPr>
        <w:t>.</w:t>
      </w:r>
    </w:p>
    <w:p w:rsidR="00EC6108" w:rsidRDefault="00EC6108" w:rsidP="00EC6108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EC6108" w:rsidRDefault="00EC6108" w:rsidP="00EC6108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EC6108" w:rsidRDefault="00EC6108" w:rsidP="00EC6108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EC6108" w:rsidRDefault="00EC6108" w:rsidP="00EC6108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326AEB" w:rsidRDefault="00326AEB" w:rsidP="00326AEB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326AEB" w:rsidRDefault="00326AEB" w:rsidP="00326AEB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326AEB" w:rsidRDefault="00326AEB" w:rsidP="00326AEB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326AEB" w:rsidRDefault="00326AEB" w:rsidP="00326AEB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326AEB" w:rsidRDefault="00326AEB" w:rsidP="00326AEB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326AEB" w:rsidRDefault="00326AEB" w:rsidP="00326AEB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326AEB" w:rsidRDefault="00326AEB" w:rsidP="00326AEB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EC6108" w:rsidRDefault="00326AEB" w:rsidP="00326AEB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EC6108" w:rsidRDefault="00EC6108" w:rsidP="00EC6108">
      <w:pPr>
        <w:ind w:firstLine="7513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EC6108" w:rsidRDefault="00EC6108" w:rsidP="00EC6108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1A32DF" w:rsidRPr="001A32DF" w:rsidRDefault="001A32DF" w:rsidP="001A32DF">
      <w:pPr>
        <w:rPr>
          <w:rFonts w:ascii="Arial Narrow" w:hAnsi="Arial Narrow" w:cs="Arial"/>
          <w:b/>
          <w:sz w:val="20"/>
          <w:szCs w:val="20"/>
        </w:rPr>
      </w:pPr>
    </w:p>
    <w:p w:rsidR="001A32DF" w:rsidRPr="001A32DF" w:rsidRDefault="001A32DF" w:rsidP="003D176B">
      <w:pPr>
        <w:spacing w:before="120"/>
        <w:jc w:val="center"/>
        <w:rPr>
          <w:rFonts w:ascii="Arial Narrow" w:hAnsi="Arial Narrow" w:cs="Arial"/>
          <w:b/>
          <w:u w:val="single"/>
        </w:rPr>
      </w:pPr>
      <w:r w:rsidRPr="001A32DF">
        <w:rPr>
          <w:rFonts w:ascii="Arial Narrow" w:hAnsi="Arial Narrow" w:cs="Arial"/>
          <w:b/>
          <w:u w:val="single"/>
        </w:rPr>
        <w:t>Oświadczeni</w:t>
      </w:r>
      <w:r w:rsidR="001F544B">
        <w:rPr>
          <w:rFonts w:ascii="Arial Narrow" w:hAnsi="Arial Narrow" w:cs="Arial"/>
          <w:b/>
          <w:u w:val="single"/>
        </w:rPr>
        <w:t>e</w:t>
      </w:r>
      <w:r w:rsidRPr="001A32DF">
        <w:rPr>
          <w:rFonts w:ascii="Arial Narrow" w:hAnsi="Arial Narrow" w:cs="Arial"/>
          <w:b/>
          <w:u w:val="single"/>
        </w:rPr>
        <w:t xml:space="preserve"> wykonawcy/wykonawcy wspólnie ubiegającego się o udzielenie zamówienia </w:t>
      </w:r>
    </w:p>
    <w:p w:rsidR="001A32DF" w:rsidRPr="001A32DF" w:rsidRDefault="00DF0359" w:rsidP="007E76D0">
      <w:pPr>
        <w:spacing w:before="120"/>
        <w:jc w:val="center"/>
        <w:rPr>
          <w:rFonts w:ascii="Arial Narrow" w:hAnsi="Arial Narrow" w:cs="Arial"/>
          <w:b/>
          <w:caps/>
          <w:sz w:val="20"/>
          <w:szCs w:val="20"/>
          <w:u w:val="single"/>
        </w:rPr>
      </w:pPr>
      <w:r w:rsidRPr="00DF0359">
        <w:rPr>
          <w:rFonts w:ascii="Arial Narrow" w:hAnsi="Arial Narrow" w:cs="Arial"/>
          <w:b/>
          <w:sz w:val="20"/>
          <w:szCs w:val="20"/>
          <w:u w:val="single"/>
        </w:rPr>
        <w:t xml:space="preserve">DOTYCZĄCE </w:t>
      </w:r>
      <w:r w:rsidRPr="00DF0359">
        <w:rPr>
          <w:rStyle w:val="Hyperlink1"/>
          <w:b/>
          <w:sz w:val="20"/>
          <w:szCs w:val="20"/>
          <w:u w:val="single"/>
        </w:rPr>
        <w:t>BRAKU ZAISTNIENIA PRZESŁAN</w:t>
      </w:r>
      <w:r w:rsidR="00D87B74">
        <w:rPr>
          <w:rStyle w:val="Hyperlink1"/>
          <w:b/>
          <w:sz w:val="20"/>
          <w:szCs w:val="20"/>
          <w:u w:val="single"/>
        </w:rPr>
        <w:t>E</w:t>
      </w:r>
      <w:r w:rsidRPr="00DF0359">
        <w:rPr>
          <w:rStyle w:val="Hyperlink1"/>
          <w:b/>
          <w:sz w:val="20"/>
          <w:szCs w:val="20"/>
          <w:u w:val="single"/>
        </w:rPr>
        <w:t xml:space="preserve">K, O KTÓRYCH MOWA </w:t>
      </w:r>
      <w:r>
        <w:rPr>
          <w:rStyle w:val="Hyperlink1"/>
          <w:b/>
          <w:sz w:val="20"/>
          <w:szCs w:val="20"/>
          <w:u w:val="single"/>
        </w:rPr>
        <w:t>W</w:t>
      </w:r>
      <w:r w:rsidR="001A32DF" w:rsidRPr="001A32DF">
        <w:rPr>
          <w:rFonts w:ascii="Arial Narrow" w:hAnsi="Arial Narrow" w:cs="Arial"/>
          <w:b/>
          <w:sz w:val="20"/>
          <w:szCs w:val="20"/>
          <w:u w:val="single"/>
        </w:rPr>
        <w:t xml:space="preserve"> ART. 5K ROZPORZĄDZENIA 833/2014 </w:t>
      </w:r>
    </w:p>
    <w:p w:rsidR="001A32DF" w:rsidRPr="001A32DF" w:rsidRDefault="001A32DF" w:rsidP="003D176B">
      <w:pPr>
        <w:spacing w:before="120"/>
        <w:jc w:val="center"/>
        <w:rPr>
          <w:rFonts w:ascii="Arial Narrow" w:hAnsi="Arial Narrow" w:cs="Arial"/>
          <w:b/>
          <w:u w:val="single"/>
        </w:rPr>
      </w:pPr>
      <w:r w:rsidRPr="001A32DF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1A32DF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:rsidR="00B72EB9" w:rsidRDefault="00B72EB9" w:rsidP="001A32DF">
      <w:pPr>
        <w:spacing w:before="240" w:line="36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</w:p>
    <w:p w:rsidR="00B72EB9" w:rsidRDefault="00B72EB9" w:rsidP="001A32DF">
      <w:pPr>
        <w:spacing w:before="240" w:line="36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</w:p>
    <w:p w:rsidR="001A32DF" w:rsidRPr="001A32DF" w:rsidRDefault="001A32DF" w:rsidP="00FD792B">
      <w:pPr>
        <w:spacing w:before="240" w:after="240" w:line="360" w:lineRule="auto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1A32DF">
        <w:rPr>
          <w:rFonts w:ascii="Arial Narrow" w:hAnsi="Arial Narrow" w:cs="Arial"/>
          <w:sz w:val="21"/>
          <w:szCs w:val="21"/>
        </w:rPr>
        <w:t xml:space="preserve">Na potrzeby postępowania o udzielenie zamówienia publicznego pn. </w:t>
      </w:r>
      <w:r w:rsidR="00790ADD">
        <w:rPr>
          <w:rFonts w:ascii="Arial Narrow" w:hAnsi="Arial Narrow"/>
          <w:sz w:val="22"/>
          <w:szCs w:val="22"/>
        </w:rPr>
        <w:t xml:space="preserve">ZIMOWE UTRZYMANIE DRÓG, PARKINGÓW I ZATOK POSTOJOWYCH </w:t>
      </w:r>
      <w:r w:rsidR="00790ADD" w:rsidRPr="00032EAF">
        <w:rPr>
          <w:rFonts w:ascii="Arial Narrow" w:hAnsi="Arial Narrow"/>
          <w:sz w:val="22"/>
          <w:szCs w:val="22"/>
        </w:rPr>
        <w:t>NA TERENIE MIASTA KOŚCIERZYNA</w:t>
      </w:r>
      <w:r w:rsidRPr="001A32DF">
        <w:rPr>
          <w:rFonts w:ascii="Arial Narrow" w:hAnsi="Arial Narrow" w:cs="Arial"/>
          <w:sz w:val="16"/>
          <w:szCs w:val="16"/>
        </w:rPr>
        <w:t>,</w:t>
      </w:r>
      <w:r w:rsidRPr="001A32DF">
        <w:rPr>
          <w:rFonts w:ascii="Arial Narrow" w:hAnsi="Arial Narrow" w:cs="Arial"/>
          <w:i/>
          <w:sz w:val="20"/>
          <w:szCs w:val="20"/>
        </w:rPr>
        <w:t xml:space="preserve"> </w:t>
      </w:r>
      <w:r w:rsidRPr="001A32DF">
        <w:rPr>
          <w:rFonts w:ascii="Arial Narrow" w:hAnsi="Arial Narrow" w:cs="Arial"/>
          <w:sz w:val="21"/>
          <w:szCs w:val="21"/>
        </w:rPr>
        <w:t xml:space="preserve">prowadzonego przez </w:t>
      </w:r>
      <w:r w:rsidR="00C2691D">
        <w:rPr>
          <w:rStyle w:val="Brak"/>
          <w:rFonts w:ascii="Arial Narrow" w:hAnsi="Arial Narrow"/>
          <w:sz w:val="21"/>
          <w:szCs w:val="21"/>
        </w:rPr>
        <w:t>Gminę Miejską Kościerzyna</w:t>
      </w:r>
      <w:r w:rsidRPr="001A32DF">
        <w:rPr>
          <w:rFonts w:ascii="Arial Narrow" w:hAnsi="Arial Narrow" w:cs="Arial"/>
          <w:i/>
          <w:sz w:val="18"/>
          <w:szCs w:val="18"/>
        </w:rPr>
        <w:t xml:space="preserve"> </w:t>
      </w:r>
      <w:r w:rsidRPr="001A32DF">
        <w:rPr>
          <w:rFonts w:ascii="Arial Narrow" w:hAnsi="Arial Narrow" w:cs="Arial"/>
          <w:sz w:val="21"/>
          <w:szCs w:val="21"/>
        </w:rPr>
        <w:t>oświadczam, co następuje:</w:t>
      </w:r>
    </w:p>
    <w:p w:rsidR="001A32DF" w:rsidRPr="001A32DF" w:rsidRDefault="001A32DF" w:rsidP="00FD792B">
      <w:pPr>
        <w:shd w:val="clear" w:color="auto" w:fill="BFBFBF" w:themeFill="background1" w:themeFillShade="BF"/>
        <w:spacing w:before="120" w:line="360" w:lineRule="auto"/>
        <w:rPr>
          <w:rFonts w:ascii="Arial Narrow" w:hAnsi="Arial Narrow" w:cs="Arial"/>
          <w:b/>
          <w:sz w:val="21"/>
          <w:szCs w:val="21"/>
        </w:rPr>
      </w:pPr>
      <w:r w:rsidRPr="001A32DF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:rsidR="001A32DF" w:rsidRPr="001F544B" w:rsidRDefault="001A32DF" w:rsidP="00FD7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1F544B">
        <w:rPr>
          <w:rFonts w:ascii="Arial Narrow" w:hAnsi="Arial Narrow" w:cs="Arial"/>
          <w:sz w:val="21"/>
          <w:szCs w:val="21"/>
        </w:rPr>
        <w:t>Oświadczam, że</w:t>
      </w:r>
      <w:r w:rsidR="00286B3E">
        <w:rPr>
          <w:rFonts w:ascii="Arial Narrow" w:hAnsi="Arial Narrow" w:cs="Arial"/>
          <w:sz w:val="21"/>
          <w:szCs w:val="21"/>
        </w:rPr>
        <w:t xml:space="preserve"> </w:t>
      </w:r>
      <w:r w:rsidR="00286B3E" w:rsidRPr="007E76D0">
        <w:rPr>
          <w:rFonts w:ascii="Arial Narrow" w:hAnsi="Arial Narrow" w:cs="Arial"/>
          <w:sz w:val="21"/>
          <w:szCs w:val="21"/>
        </w:rPr>
        <w:t>w stosunku do mnie</w:t>
      </w:r>
      <w:r w:rsidRPr="001F544B">
        <w:rPr>
          <w:rFonts w:ascii="Arial Narrow" w:hAnsi="Arial Narrow" w:cs="Arial"/>
          <w:sz w:val="21"/>
          <w:szCs w:val="21"/>
        </w:rPr>
        <w:t xml:space="preserve"> nie </w:t>
      </w:r>
      <w:r w:rsidR="00D87B74">
        <w:rPr>
          <w:rFonts w:ascii="Arial Narrow" w:hAnsi="Arial Narrow" w:cs="Arial"/>
          <w:sz w:val="21"/>
          <w:szCs w:val="21"/>
        </w:rPr>
        <w:t xml:space="preserve">zachodzą przesłanki, o których mowa w </w:t>
      </w:r>
      <w:r w:rsidRPr="001F544B">
        <w:rPr>
          <w:rFonts w:ascii="Arial Narrow" w:hAnsi="Arial Narrow" w:cs="Arial"/>
          <w:sz w:val="21"/>
          <w:szCs w:val="21"/>
        </w:rPr>
        <w:t xml:space="preserve">art. 5k rozporządzenia Rady (UE) </w:t>
      </w:r>
      <w:r w:rsidR="00286B3E">
        <w:rPr>
          <w:rFonts w:ascii="Arial Narrow" w:hAnsi="Arial Narrow" w:cs="Arial"/>
          <w:sz w:val="21"/>
          <w:szCs w:val="21"/>
        </w:rPr>
        <w:br/>
      </w:r>
      <w:r w:rsidRPr="001F544B">
        <w:rPr>
          <w:rFonts w:ascii="Arial Narrow" w:hAnsi="Arial Narrow" w:cs="Arial"/>
          <w:sz w:val="21"/>
          <w:szCs w:val="21"/>
        </w:rPr>
        <w:t xml:space="preserve">nr 833/2014 z dnia 31 lipca 2014 r. dotyczącego środków ograniczających w związku z działaniami Rosji destabilizującymi sytuację na Ukrainie (Dz. Urz. UE nr L 229 z 31.7.2014, str. 1), dalej: rozporządzenie 833/2014, </w:t>
      </w:r>
      <w:r w:rsidR="00286B3E">
        <w:rPr>
          <w:rFonts w:ascii="Arial Narrow" w:hAnsi="Arial Narrow" w:cs="Arial"/>
          <w:sz w:val="21"/>
          <w:szCs w:val="21"/>
        </w:rPr>
        <w:br/>
      </w:r>
      <w:r w:rsidRPr="001F544B">
        <w:rPr>
          <w:rFonts w:ascii="Arial Narrow" w:hAnsi="Arial Narrow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32DF">
        <w:rPr>
          <w:rStyle w:val="Odwoanieprzypisudolnego"/>
          <w:rFonts w:ascii="Arial Narrow" w:hAnsi="Arial Narrow" w:cs="Arial"/>
          <w:sz w:val="21"/>
          <w:szCs w:val="21"/>
        </w:rPr>
        <w:footnoteReference w:id="2"/>
      </w:r>
    </w:p>
    <w:p w:rsidR="001F544B" w:rsidRDefault="001F544B" w:rsidP="00FD792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D87B74" w:rsidRDefault="00D87B74" w:rsidP="00FD792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FD792B" w:rsidRDefault="00FD792B" w:rsidP="00FD792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FD792B" w:rsidRDefault="00FD792B" w:rsidP="00FD792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FD792B" w:rsidRDefault="00FD792B" w:rsidP="00FD792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1A32DF" w:rsidRPr="001A32DF" w:rsidRDefault="001A32DF" w:rsidP="00FD792B">
      <w:pPr>
        <w:shd w:val="clear" w:color="auto" w:fill="BFBFBF" w:themeFill="background1" w:themeFillShade="BF"/>
        <w:spacing w:before="240" w:after="120"/>
        <w:jc w:val="both"/>
        <w:rPr>
          <w:rFonts w:ascii="Arial Narrow" w:hAnsi="Arial Narrow" w:cs="Arial"/>
          <w:sz w:val="21"/>
          <w:szCs w:val="21"/>
        </w:rPr>
      </w:pPr>
      <w:r w:rsidRPr="001A32DF">
        <w:rPr>
          <w:rFonts w:ascii="Arial Narrow" w:hAnsi="Arial Narrow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1A32DF">
        <w:rPr>
          <w:rFonts w:ascii="Arial Narrow" w:hAnsi="Arial Narrow" w:cs="Arial"/>
          <w:b/>
          <w:bCs/>
          <w:sz w:val="21"/>
          <w:szCs w:val="21"/>
        </w:rPr>
        <w:t>:</w:t>
      </w:r>
    </w:p>
    <w:p w:rsidR="001A32DF" w:rsidRPr="001A32DF" w:rsidRDefault="001A32DF" w:rsidP="001A32DF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bookmarkStart w:id="2" w:name="_Hlk99016800"/>
      <w:r w:rsidRPr="001A32DF">
        <w:rPr>
          <w:rFonts w:ascii="Arial Narrow" w:hAnsi="Arial Narrow" w:cs="Arial"/>
          <w:color w:val="0070C0"/>
          <w:sz w:val="16"/>
          <w:szCs w:val="16"/>
        </w:rPr>
        <w:t>[UWAGA</w:t>
      </w:r>
      <w:r w:rsidRPr="001A32DF">
        <w:rPr>
          <w:rFonts w:ascii="Arial Narrow" w:hAnsi="Arial Narrow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A32DF">
        <w:rPr>
          <w:rFonts w:ascii="Arial Narrow" w:hAnsi="Arial Narrow" w:cs="Arial"/>
          <w:color w:val="0070C0"/>
          <w:sz w:val="16"/>
          <w:szCs w:val="16"/>
        </w:rPr>
        <w:t>]</w:t>
      </w:r>
      <w:bookmarkEnd w:id="2"/>
    </w:p>
    <w:p w:rsidR="001A32DF" w:rsidRPr="001A32DF" w:rsidRDefault="001A32DF" w:rsidP="001A32DF">
      <w:pPr>
        <w:spacing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1A32DF">
        <w:rPr>
          <w:rFonts w:ascii="Arial Narrow" w:hAnsi="Arial Narrow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762B3F">
        <w:rPr>
          <w:rFonts w:ascii="Arial Narrow" w:hAnsi="Arial Narrow" w:cs="Arial"/>
          <w:sz w:val="21"/>
          <w:szCs w:val="21"/>
        </w:rPr>
        <w:br/>
      </w:r>
      <w:r w:rsidRPr="001A32DF">
        <w:rPr>
          <w:rFonts w:ascii="Arial Narrow" w:hAnsi="Arial Narrow" w:cs="Arial"/>
          <w:sz w:val="21"/>
          <w:szCs w:val="21"/>
        </w:rPr>
        <w:t xml:space="preserve">w ………………………………………………………...………………….. </w:t>
      </w:r>
      <w:bookmarkStart w:id="3" w:name="_Hlk99005462"/>
      <w:r w:rsidRPr="001A32DF">
        <w:rPr>
          <w:rFonts w:ascii="Arial Narrow" w:hAnsi="Arial Narrow" w:cs="Arial"/>
          <w:i/>
          <w:sz w:val="16"/>
          <w:szCs w:val="16"/>
        </w:rPr>
        <w:t xml:space="preserve">(wskazać </w:t>
      </w:r>
      <w:bookmarkEnd w:id="3"/>
      <w:r w:rsidRPr="001A32DF">
        <w:rPr>
          <w:rFonts w:ascii="Arial Narrow" w:hAnsi="Arial Narrow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A32DF">
        <w:rPr>
          <w:rFonts w:ascii="Arial Narrow" w:hAnsi="Arial Narrow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1A32DF">
        <w:rPr>
          <w:rFonts w:ascii="Arial Narrow" w:hAnsi="Arial Narrow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A32DF">
        <w:rPr>
          <w:rFonts w:ascii="Arial Narrow" w:hAnsi="Arial Narrow" w:cs="Arial"/>
          <w:i/>
          <w:sz w:val="16"/>
          <w:szCs w:val="16"/>
        </w:rPr>
        <w:t xml:space="preserve"> </w:t>
      </w:r>
      <w:bookmarkEnd w:id="4"/>
      <w:r w:rsidRPr="001A32DF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32DF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A32DF">
        <w:rPr>
          <w:rFonts w:ascii="Arial Narrow" w:hAnsi="Arial Narrow" w:cs="Arial"/>
          <w:i/>
          <w:sz w:val="16"/>
          <w:szCs w:val="16"/>
        </w:rPr>
        <w:t>)</w:t>
      </w:r>
      <w:r w:rsidRPr="001A32DF">
        <w:rPr>
          <w:rFonts w:ascii="Arial Narrow" w:hAnsi="Arial Narrow" w:cs="Arial"/>
          <w:sz w:val="16"/>
          <w:szCs w:val="16"/>
        </w:rPr>
        <w:t>,</w:t>
      </w:r>
      <w:r w:rsidR="006D705B">
        <w:rPr>
          <w:rFonts w:ascii="Arial Narrow" w:hAnsi="Arial Narrow" w:cs="Arial"/>
          <w:sz w:val="16"/>
          <w:szCs w:val="16"/>
        </w:rPr>
        <w:t xml:space="preserve"> </w:t>
      </w:r>
      <w:r w:rsidRPr="001A32DF">
        <w:rPr>
          <w:rFonts w:ascii="Arial Narrow" w:hAnsi="Arial Narrow" w:cs="Arial"/>
          <w:sz w:val="21"/>
          <w:szCs w:val="21"/>
        </w:rPr>
        <w:t xml:space="preserve">w następującym zakresie: …………………………………………………………………………… </w:t>
      </w:r>
      <w:r w:rsidRPr="001A32DF">
        <w:rPr>
          <w:rFonts w:ascii="Arial Narrow" w:hAnsi="Arial Narrow" w:cs="Arial"/>
          <w:i/>
          <w:sz w:val="16"/>
          <w:szCs w:val="16"/>
        </w:rPr>
        <w:t>(określić odpowiedni zakres udostępnianych zasobów dla wskazanego podmiotu)</w:t>
      </w:r>
      <w:r w:rsidRPr="001A32DF">
        <w:rPr>
          <w:rFonts w:ascii="Arial Narrow" w:hAnsi="Arial Narrow" w:cs="Arial"/>
          <w:iCs/>
          <w:sz w:val="16"/>
          <w:szCs w:val="16"/>
        </w:rPr>
        <w:t>,</w:t>
      </w:r>
      <w:r w:rsidR="006D705B">
        <w:rPr>
          <w:rFonts w:ascii="Arial Narrow" w:hAnsi="Arial Narrow" w:cs="Arial"/>
          <w:iCs/>
          <w:sz w:val="16"/>
          <w:szCs w:val="16"/>
        </w:rPr>
        <w:t xml:space="preserve"> </w:t>
      </w:r>
      <w:r w:rsidRPr="001A32DF">
        <w:rPr>
          <w:rFonts w:ascii="Arial Narrow" w:hAnsi="Arial Narrow" w:cs="Arial"/>
          <w:sz w:val="21"/>
          <w:szCs w:val="21"/>
        </w:rPr>
        <w:t xml:space="preserve">co odpowiada ponad 10% wartości przedmiotowego zamówienia. </w:t>
      </w:r>
    </w:p>
    <w:p w:rsidR="001A32DF" w:rsidRPr="001A32DF" w:rsidRDefault="001A32DF" w:rsidP="00FD792B">
      <w:pPr>
        <w:shd w:val="clear" w:color="auto" w:fill="BFBFBF" w:themeFill="background1" w:themeFillShade="BF"/>
        <w:spacing w:before="240" w:after="120"/>
        <w:jc w:val="both"/>
        <w:rPr>
          <w:rFonts w:ascii="Arial Narrow" w:hAnsi="Arial Narrow" w:cs="Arial"/>
          <w:b/>
          <w:sz w:val="21"/>
          <w:szCs w:val="21"/>
        </w:rPr>
      </w:pPr>
      <w:r w:rsidRPr="001A32DF">
        <w:rPr>
          <w:rFonts w:ascii="Arial Narrow" w:hAnsi="Arial Narrow" w:cs="Arial"/>
          <w:b/>
          <w:sz w:val="21"/>
          <w:szCs w:val="21"/>
        </w:rPr>
        <w:t>OŚWIADCZENIE DOTYCZĄCE PODWYKONAWCY, NA KTÓREGO PRZYPADA PONAD 10% WARTOŚCI ZAMÓWIENIA:</w:t>
      </w:r>
    </w:p>
    <w:p w:rsidR="001A32DF" w:rsidRPr="001A32DF" w:rsidRDefault="001A32DF" w:rsidP="001A32DF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1A32DF">
        <w:rPr>
          <w:rFonts w:ascii="Arial Narrow" w:hAnsi="Arial Narrow" w:cs="Arial"/>
          <w:color w:val="0070C0"/>
          <w:sz w:val="16"/>
          <w:szCs w:val="16"/>
        </w:rPr>
        <w:t>[UWAGA</w:t>
      </w:r>
      <w:r w:rsidRPr="001A32DF">
        <w:rPr>
          <w:rFonts w:ascii="Arial Narrow" w:hAnsi="Arial Narrow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A32DF">
        <w:rPr>
          <w:rFonts w:ascii="Arial Narrow" w:hAnsi="Arial Narrow" w:cs="Arial"/>
          <w:color w:val="0070C0"/>
          <w:sz w:val="16"/>
          <w:szCs w:val="16"/>
        </w:rPr>
        <w:t>]</w:t>
      </w:r>
    </w:p>
    <w:p w:rsidR="001A32DF" w:rsidRPr="001A32DF" w:rsidRDefault="001A32DF" w:rsidP="001A32D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1A32DF">
        <w:rPr>
          <w:rFonts w:ascii="Arial Narrow" w:hAnsi="Arial Narrow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A32DF">
        <w:rPr>
          <w:rFonts w:ascii="Arial Narrow" w:hAnsi="Arial Narrow" w:cs="Arial"/>
          <w:sz w:val="20"/>
          <w:szCs w:val="20"/>
        </w:rPr>
        <w:t xml:space="preserve"> </w:t>
      </w:r>
      <w:r w:rsidRPr="001A32DF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32DF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A32DF">
        <w:rPr>
          <w:rFonts w:ascii="Arial Narrow" w:hAnsi="Arial Narrow" w:cs="Arial"/>
          <w:i/>
          <w:sz w:val="16"/>
          <w:szCs w:val="16"/>
        </w:rPr>
        <w:t>)</w:t>
      </w:r>
      <w:r w:rsidRPr="001A32DF">
        <w:rPr>
          <w:rFonts w:ascii="Arial Narrow" w:hAnsi="Arial Narrow" w:cs="Arial"/>
          <w:sz w:val="16"/>
          <w:szCs w:val="16"/>
        </w:rPr>
        <w:t>,</w:t>
      </w:r>
      <w:r w:rsidRPr="001A32DF">
        <w:rPr>
          <w:rFonts w:ascii="Arial Narrow" w:hAnsi="Arial Narrow" w:cs="Arial"/>
          <w:sz w:val="16"/>
          <w:szCs w:val="16"/>
        </w:rPr>
        <w:br/>
      </w:r>
      <w:r w:rsidRPr="001A32DF">
        <w:rPr>
          <w:rFonts w:ascii="Arial Narrow" w:hAnsi="Arial Narrow" w:cs="Arial"/>
          <w:sz w:val="21"/>
          <w:szCs w:val="21"/>
        </w:rPr>
        <w:t>nie</w:t>
      </w:r>
      <w:r w:rsidRPr="001A32DF">
        <w:rPr>
          <w:rFonts w:ascii="Arial Narrow" w:hAnsi="Arial Narrow" w:cs="Arial"/>
          <w:sz w:val="16"/>
          <w:szCs w:val="16"/>
        </w:rPr>
        <w:t xml:space="preserve"> </w:t>
      </w:r>
      <w:r w:rsidRPr="001A32DF">
        <w:rPr>
          <w:rFonts w:ascii="Arial Narrow" w:hAnsi="Arial Narrow" w:cs="Arial"/>
          <w:sz w:val="21"/>
          <w:szCs w:val="21"/>
        </w:rPr>
        <w:t xml:space="preserve">zachodzą </w:t>
      </w:r>
      <w:r w:rsidR="00762B3F">
        <w:rPr>
          <w:rFonts w:ascii="Arial Narrow" w:hAnsi="Arial Narrow" w:cs="Arial"/>
          <w:sz w:val="21"/>
          <w:szCs w:val="21"/>
        </w:rPr>
        <w:t xml:space="preserve">przesłanki, o których mowa </w:t>
      </w:r>
      <w:r w:rsidRPr="001A32DF">
        <w:rPr>
          <w:rFonts w:ascii="Arial Narrow" w:hAnsi="Arial Narrow" w:cs="Arial"/>
          <w:sz w:val="21"/>
          <w:szCs w:val="21"/>
        </w:rPr>
        <w:t>w  art.  5k rozporządzenia 833/2014 w brzmieniu nadanym rozporządzeniem 2022/576.</w:t>
      </w:r>
    </w:p>
    <w:p w:rsidR="001A32DF" w:rsidRPr="001A32DF" w:rsidRDefault="001A32DF" w:rsidP="001A32D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1A32DF">
        <w:rPr>
          <w:rFonts w:ascii="Arial Narrow" w:hAnsi="Arial Narrow" w:cs="Arial"/>
          <w:b/>
          <w:sz w:val="21"/>
          <w:szCs w:val="21"/>
        </w:rPr>
        <w:t>OŚWIADCZENIE DOTYCZĄCE DOSTAWCY, NA KTÓREGO PRZYPADA PONAD 10% WARTOŚCI ZAMÓWIENIA:</w:t>
      </w:r>
    </w:p>
    <w:p w:rsidR="001A32DF" w:rsidRPr="001A32DF" w:rsidRDefault="001A32DF" w:rsidP="001A32DF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1A32DF">
        <w:rPr>
          <w:rFonts w:ascii="Arial Narrow" w:hAnsi="Arial Narrow" w:cs="Arial"/>
          <w:color w:val="0070C0"/>
          <w:sz w:val="16"/>
          <w:szCs w:val="16"/>
        </w:rPr>
        <w:t>[UWAGA</w:t>
      </w:r>
      <w:r w:rsidRPr="001A32DF">
        <w:rPr>
          <w:rFonts w:ascii="Arial Narrow" w:hAnsi="Arial Narrow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A32DF">
        <w:rPr>
          <w:rFonts w:ascii="Arial Narrow" w:hAnsi="Arial Narrow" w:cs="Arial"/>
          <w:color w:val="0070C0"/>
          <w:sz w:val="16"/>
          <w:szCs w:val="16"/>
        </w:rPr>
        <w:t>]</w:t>
      </w:r>
    </w:p>
    <w:p w:rsidR="001A32DF" w:rsidRPr="001A32DF" w:rsidRDefault="001A32DF" w:rsidP="001A32D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1A32DF">
        <w:rPr>
          <w:rFonts w:ascii="Arial Narrow" w:hAnsi="Arial Narrow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A32DF">
        <w:rPr>
          <w:rFonts w:ascii="Arial Narrow" w:hAnsi="Arial Narrow" w:cs="Arial"/>
          <w:sz w:val="20"/>
          <w:szCs w:val="20"/>
        </w:rPr>
        <w:t xml:space="preserve"> </w:t>
      </w:r>
      <w:r w:rsidRPr="001A32DF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32DF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A32DF">
        <w:rPr>
          <w:rFonts w:ascii="Arial Narrow" w:hAnsi="Arial Narrow" w:cs="Arial"/>
          <w:i/>
          <w:sz w:val="16"/>
          <w:szCs w:val="16"/>
        </w:rPr>
        <w:t>)</w:t>
      </w:r>
      <w:r w:rsidRPr="001A32DF">
        <w:rPr>
          <w:rFonts w:ascii="Arial Narrow" w:hAnsi="Arial Narrow" w:cs="Arial"/>
          <w:sz w:val="16"/>
          <w:szCs w:val="16"/>
        </w:rPr>
        <w:t>,</w:t>
      </w:r>
      <w:r w:rsidRPr="001A32DF">
        <w:rPr>
          <w:rFonts w:ascii="Arial Narrow" w:hAnsi="Arial Narrow" w:cs="Arial"/>
          <w:sz w:val="16"/>
          <w:szCs w:val="16"/>
        </w:rPr>
        <w:br/>
      </w:r>
      <w:r w:rsidRPr="001A32DF">
        <w:rPr>
          <w:rFonts w:ascii="Arial Narrow" w:hAnsi="Arial Narrow" w:cs="Arial"/>
          <w:sz w:val="21"/>
          <w:szCs w:val="21"/>
        </w:rPr>
        <w:t>nie</w:t>
      </w:r>
      <w:r w:rsidRPr="001A32DF">
        <w:rPr>
          <w:rFonts w:ascii="Arial Narrow" w:hAnsi="Arial Narrow" w:cs="Arial"/>
          <w:sz w:val="16"/>
          <w:szCs w:val="16"/>
        </w:rPr>
        <w:t xml:space="preserve"> </w:t>
      </w:r>
      <w:r w:rsidR="009C3D58">
        <w:rPr>
          <w:rFonts w:ascii="Arial Narrow" w:hAnsi="Arial Narrow" w:cs="Arial"/>
          <w:sz w:val="21"/>
          <w:szCs w:val="21"/>
        </w:rPr>
        <w:t xml:space="preserve">zachodzą przesłanki, o których mowa </w:t>
      </w:r>
      <w:r w:rsidRPr="001A32DF">
        <w:rPr>
          <w:rFonts w:ascii="Arial Narrow" w:hAnsi="Arial Narrow" w:cs="Arial"/>
          <w:sz w:val="21"/>
          <w:szCs w:val="21"/>
        </w:rPr>
        <w:t>w  art.  5k rozporządzenia 833/2014 w brzmieniu nadanym rozporządzeniem 2022/576.</w:t>
      </w:r>
    </w:p>
    <w:p w:rsidR="001A32DF" w:rsidRPr="001A32DF" w:rsidRDefault="001A32DF" w:rsidP="001A32DF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1A32DF" w:rsidRPr="001A32DF" w:rsidRDefault="001A32DF" w:rsidP="001A32DF">
      <w:pPr>
        <w:shd w:val="clear" w:color="auto" w:fill="BFBFBF" w:themeFill="background1" w:themeFillShade="BF"/>
        <w:spacing w:before="24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1A32DF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1A32DF" w:rsidRPr="001A32DF" w:rsidRDefault="001A32DF" w:rsidP="00FD792B">
      <w:pPr>
        <w:jc w:val="both"/>
        <w:rPr>
          <w:rFonts w:ascii="Arial Narrow" w:hAnsi="Arial Narrow" w:cs="Arial"/>
          <w:sz w:val="21"/>
          <w:szCs w:val="21"/>
        </w:rPr>
      </w:pPr>
      <w:r w:rsidRPr="001A32DF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792B" w:rsidRDefault="00FD792B" w:rsidP="001A32D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243B37" w:rsidRDefault="00243B37" w:rsidP="001A32D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243B37" w:rsidRDefault="00243B37" w:rsidP="001A32D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243B37" w:rsidRDefault="00243B37" w:rsidP="001A32D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D792B" w:rsidRDefault="00FD792B" w:rsidP="00FD792B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EC6108" w:rsidRPr="00FD792B" w:rsidRDefault="00FD792B" w:rsidP="00FD792B">
      <w:pPr>
        <w:spacing w:line="360" w:lineRule="auto"/>
        <w:jc w:val="center"/>
        <w:rPr>
          <w:rStyle w:val="Brak"/>
          <w:rFonts w:ascii="Arial Narrow" w:hAnsi="Arial Narrow" w:cs="Arial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 Wykonawcy lub osoby upoważnionej</w:t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</w:t>
      </w:r>
      <w:r w:rsidR="0022595C">
        <w:rPr>
          <w:rStyle w:val="Hyperlink1"/>
        </w:rPr>
        <w:t>3</w:t>
      </w:r>
      <w:r>
        <w:rPr>
          <w:rStyle w:val="Hyperlink1"/>
        </w:rPr>
        <w:t>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ind w:firstLine="7513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3"/>
      </w:r>
    </w:p>
    <w:p w:rsidR="009B0079" w:rsidRDefault="000C6B1A" w:rsidP="00CB0AA6">
      <w:pPr>
        <w:jc w:val="center"/>
        <w:rPr>
          <w:rStyle w:val="Hyperlink1"/>
        </w:rPr>
      </w:pPr>
      <w:r>
        <w:rPr>
          <w:rStyle w:val="Hyperlink1"/>
        </w:rPr>
        <w:t xml:space="preserve">w postępowaniu o udzielenie zamówienia publicznego na realizację </w:t>
      </w:r>
      <w:r w:rsidR="008B4B28">
        <w:rPr>
          <w:rStyle w:val="Hyperlink1"/>
        </w:rPr>
        <w:t>usługi</w:t>
      </w:r>
      <w:r>
        <w:rPr>
          <w:rStyle w:val="Hyperlink1"/>
        </w:rPr>
        <w:t xml:space="preserve"> </w:t>
      </w:r>
    </w:p>
    <w:p w:rsidR="00790ADD" w:rsidRDefault="000C6B1A" w:rsidP="009B0079">
      <w:pPr>
        <w:jc w:val="center"/>
        <w:rPr>
          <w:rFonts w:ascii="Arial Narrow" w:hAnsi="Arial Narrow"/>
          <w:sz w:val="22"/>
          <w:szCs w:val="22"/>
        </w:rPr>
      </w:pPr>
      <w:r>
        <w:rPr>
          <w:rStyle w:val="Hyperlink1"/>
        </w:rPr>
        <w:t xml:space="preserve">pn. </w:t>
      </w:r>
      <w:r w:rsidR="00790ADD">
        <w:rPr>
          <w:rFonts w:ascii="Arial Narrow" w:hAnsi="Arial Narrow"/>
          <w:sz w:val="22"/>
          <w:szCs w:val="22"/>
        </w:rPr>
        <w:t xml:space="preserve">ZIMOWE UTRZYMANIE DRÓG, PARKINGÓW I ZATOK POSTOJOWYCH </w:t>
      </w:r>
      <w:r w:rsidR="00790ADD" w:rsidRPr="00032EAF">
        <w:rPr>
          <w:rFonts w:ascii="Arial Narrow" w:hAnsi="Arial Narrow"/>
          <w:sz w:val="22"/>
          <w:szCs w:val="22"/>
        </w:rPr>
        <w:t xml:space="preserve">NA </w:t>
      </w:r>
    </w:p>
    <w:p w:rsidR="009B0079" w:rsidRDefault="00790ADD" w:rsidP="009B0079">
      <w:pPr>
        <w:jc w:val="center"/>
        <w:rPr>
          <w:rFonts w:ascii="Arial Narrow" w:hAnsi="Arial Narrow" w:cs="Arial"/>
          <w:sz w:val="22"/>
          <w:szCs w:val="20"/>
        </w:rPr>
      </w:pPr>
      <w:r w:rsidRPr="00032EAF">
        <w:rPr>
          <w:rFonts w:ascii="Arial Narrow" w:hAnsi="Arial Narrow"/>
          <w:sz w:val="22"/>
          <w:szCs w:val="22"/>
        </w:rPr>
        <w:t>TERENIE MIASTA KOŚCIERZYNA</w:t>
      </w:r>
      <w:r w:rsidR="009B0079">
        <w:rPr>
          <w:rFonts w:ascii="Arial Narrow" w:hAnsi="Arial Narrow" w:cs="Arial"/>
          <w:sz w:val="22"/>
          <w:szCs w:val="20"/>
        </w:rPr>
        <w:t xml:space="preserve"> </w:t>
      </w:r>
    </w:p>
    <w:p w:rsidR="009B0079" w:rsidRDefault="009B0079" w:rsidP="009B0079">
      <w:pPr>
        <w:jc w:val="both"/>
        <w:rPr>
          <w:rStyle w:val="Hyperlink1"/>
        </w:rPr>
      </w:pPr>
    </w:p>
    <w:p w:rsidR="00AC4212" w:rsidRDefault="00AC4212" w:rsidP="009B0079">
      <w:pPr>
        <w:jc w:val="both"/>
        <w:rPr>
          <w:rStyle w:val="Hyperlink1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6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831AA" w:rsidRDefault="006831AA">
      <w:pPr>
        <w:rPr>
          <w:rStyle w:val="Brak"/>
          <w:rFonts w:ascii="Calibri" w:eastAsia="Calibri" w:hAnsi="Calibri" w:cs="Calibri"/>
          <w:sz w:val="16"/>
          <w:szCs w:val="16"/>
          <w:u w:val="single"/>
        </w:rPr>
      </w:pPr>
    </w:p>
    <w:p w:rsidR="006831AA" w:rsidRDefault="006831AA" w:rsidP="006831AA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831AA" w:rsidRDefault="006831AA">
      <w:pPr>
        <w:rPr>
          <w:rStyle w:val="Brak"/>
          <w:rFonts w:ascii="Calibri" w:eastAsia="Calibri" w:hAnsi="Calibri" w:cs="Calibri"/>
          <w:sz w:val="16"/>
          <w:szCs w:val="16"/>
          <w:u w:val="single"/>
        </w:rPr>
      </w:pPr>
    </w:p>
    <w:p w:rsidR="006831AA" w:rsidRDefault="006831AA">
      <w:pPr>
        <w:rPr>
          <w:rStyle w:val="Brak"/>
          <w:rFonts w:ascii="Calibri" w:eastAsia="Calibri" w:hAnsi="Calibri" w:cs="Calibri"/>
          <w:sz w:val="16"/>
          <w:szCs w:val="16"/>
          <w:u w:val="single"/>
        </w:rPr>
      </w:pPr>
    </w:p>
    <w:p w:rsidR="006831AA" w:rsidRDefault="006831AA">
      <w:pPr>
        <w:rPr>
          <w:rStyle w:val="Brak"/>
          <w:rFonts w:ascii="Calibri" w:eastAsia="Calibri" w:hAnsi="Calibri" w:cs="Calibri"/>
          <w:sz w:val="16"/>
          <w:szCs w:val="16"/>
          <w:u w:val="single"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20B7D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</w:t>
      </w:r>
    </w:p>
    <w:p w:rsidR="00120B7D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w postaci elektronicznej i opatrzyć kwalifikowanym podpisem elektronicznym</w:t>
      </w:r>
    </w:p>
    <w:p w:rsidR="00120B7D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 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EC6108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EC6108" w:rsidRDefault="00EC6108" w:rsidP="00EC6108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</w:t>
      </w:r>
      <w:r w:rsidR="0022595C">
        <w:rPr>
          <w:rStyle w:val="Hyperlink1"/>
        </w:rPr>
        <w:t>4</w:t>
      </w:r>
      <w:r>
        <w:rPr>
          <w:rStyle w:val="Hyperlink1"/>
        </w:rPr>
        <w:t>.</w:t>
      </w:r>
    </w:p>
    <w:p w:rsidR="00EC6108" w:rsidRDefault="00EC6108" w:rsidP="00EC6108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EC6108" w:rsidRDefault="00EC6108" w:rsidP="00EC6108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EC6108" w:rsidRDefault="00EC6108" w:rsidP="00EC6108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EC6108" w:rsidRDefault="00EC6108" w:rsidP="00EC6108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EC6108" w:rsidRDefault="00EC6108" w:rsidP="00EC6108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EC6108" w:rsidRDefault="00EC6108" w:rsidP="00EC6108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EC6108" w:rsidRDefault="00EC6108" w:rsidP="00EC6108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EC6108" w:rsidRDefault="00EC6108" w:rsidP="00EC6108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EC6108" w:rsidRDefault="00EC6108" w:rsidP="00EC6108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EC6108" w:rsidRDefault="00EC6108" w:rsidP="00EC6108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EC6108" w:rsidRDefault="00EC6108" w:rsidP="00EC6108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EC6108" w:rsidRDefault="00EC6108" w:rsidP="00EC6108">
      <w:pPr>
        <w:ind w:firstLine="7513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EC6108" w:rsidRPr="002E4BE6" w:rsidRDefault="00EC6108">
      <w:pPr>
        <w:suppressAutoHyphens w:val="0"/>
        <w:rPr>
          <w:rStyle w:val="Brak"/>
          <w:rFonts w:ascii="Arial Narrow" w:hAnsi="Arial Narrow"/>
          <w:sz w:val="20"/>
          <w:szCs w:val="20"/>
        </w:rPr>
      </w:pPr>
    </w:p>
    <w:p w:rsidR="002E4BE6" w:rsidRPr="002E4BE6" w:rsidRDefault="002E4BE6" w:rsidP="002E4BE6">
      <w:pPr>
        <w:rPr>
          <w:rFonts w:ascii="Arial Narrow" w:hAnsi="Arial Narrow" w:cs="Arial"/>
          <w:b/>
          <w:sz w:val="20"/>
          <w:szCs w:val="20"/>
        </w:rPr>
      </w:pPr>
    </w:p>
    <w:p w:rsidR="002E4BE6" w:rsidRPr="002E4BE6" w:rsidRDefault="002E4BE6" w:rsidP="007E76D0">
      <w:pPr>
        <w:spacing w:after="120"/>
        <w:jc w:val="center"/>
        <w:rPr>
          <w:rFonts w:ascii="Arial Narrow" w:hAnsi="Arial Narrow" w:cs="Arial"/>
          <w:b/>
          <w:u w:val="single"/>
        </w:rPr>
      </w:pPr>
      <w:r w:rsidRPr="002E4BE6">
        <w:rPr>
          <w:rFonts w:ascii="Arial Narrow" w:hAnsi="Arial Narrow" w:cs="Arial"/>
          <w:b/>
          <w:u w:val="single"/>
        </w:rPr>
        <w:t xml:space="preserve">Oświadczenia podmiotu udostępniającego zasoby </w:t>
      </w:r>
    </w:p>
    <w:p w:rsidR="002E4BE6" w:rsidRPr="002E4BE6" w:rsidRDefault="002E4BE6" w:rsidP="007E76D0">
      <w:pPr>
        <w:spacing w:before="120"/>
        <w:jc w:val="center"/>
        <w:rPr>
          <w:rFonts w:ascii="Arial Narrow" w:hAnsi="Arial Narrow" w:cs="Arial"/>
          <w:b/>
          <w:caps/>
          <w:sz w:val="20"/>
          <w:szCs w:val="20"/>
          <w:u w:val="single"/>
        </w:rPr>
      </w:pPr>
      <w:r w:rsidRPr="002E4BE6">
        <w:rPr>
          <w:rFonts w:ascii="Arial Narrow" w:hAnsi="Arial Narrow" w:cs="Arial"/>
          <w:b/>
          <w:sz w:val="20"/>
          <w:szCs w:val="20"/>
          <w:u w:val="single"/>
        </w:rPr>
        <w:t xml:space="preserve">DOTYCZĄCE </w:t>
      </w:r>
      <w:r w:rsidRPr="00DF0359">
        <w:rPr>
          <w:rStyle w:val="Hyperlink1"/>
          <w:b/>
          <w:sz w:val="20"/>
          <w:szCs w:val="20"/>
          <w:u w:val="single"/>
        </w:rPr>
        <w:t>BRAKU ZAISTNIENIA PRZESŁAN</w:t>
      </w:r>
      <w:r>
        <w:rPr>
          <w:rStyle w:val="Hyperlink1"/>
          <w:b/>
          <w:sz w:val="20"/>
          <w:szCs w:val="20"/>
          <w:u w:val="single"/>
        </w:rPr>
        <w:t>E</w:t>
      </w:r>
      <w:r w:rsidRPr="00DF0359">
        <w:rPr>
          <w:rStyle w:val="Hyperlink1"/>
          <w:b/>
          <w:sz w:val="20"/>
          <w:szCs w:val="20"/>
          <w:u w:val="single"/>
        </w:rPr>
        <w:t xml:space="preserve">K, O KTÓRYCH MOWA </w:t>
      </w:r>
      <w:r>
        <w:rPr>
          <w:rFonts w:ascii="Arial Narrow" w:hAnsi="Arial Narrow" w:cs="Arial"/>
          <w:b/>
          <w:sz w:val="20"/>
          <w:szCs w:val="20"/>
          <w:u w:val="single"/>
        </w:rPr>
        <w:t>W</w:t>
      </w:r>
      <w:r w:rsidRPr="002E4BE6">
        <w:rPr>
          <w:rFonts w:ascii="Arial Narrow" w:hAnsi="Arial Narrow" w:cs="Arial"/>
          <w:b/>
          <w:sz w:val="20"/>
          <w:szCs w:val="20"/>
          <w:u w:val="single"/>
        </w:rPr>
        <w:t xml:space="preserve"> ART. 5K ROZPORZĄDZENIA 833/2014 </w:t>
      </w:r>
    </w:p>
    <w:p w:rsidR="002E4BE6" w:rsidRPr="002E4BE6" w:rsidRDefault="002E4BE6" w:rsidP="002E4BE6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  <w:r w:rsidRPr="002E4BE6">
        <w:rPr>
          <w:rFonts w:ascii="Arial Narrow" w:hAnsi="Arial Narrow" w:cs="Arial"/>
          <w:b/>
          <w:sz w:val="21"/>
          <w:szCs w:val="21"/>
        </w:rPr>
        <w:t xml:space="preserve">składane na podstawie art. 125 ust. 5 ustawy </w:t>
      </w:r>
      <w:proofErr w:type="spellStart"/>
      <w:r w:rsidRPr="002E4BE6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:rsidR="002E4BE6" w:rsidRPr="002E4BE6" w:rsidRDefault="002E4BE6" w:rsidP="007E76D0">
      <w:pPr>
        <w:spacing w:before="240" w:after="120" w:line="360" w:lineRule="auto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2E4BE6">
        <w:rPr>
          <w:rFonts w:ascii="Arial Narrow" w:hAnsi="Arial Narrow" w:cs="Arial"/>
          <w:sz w:val="21"/>
          <w:szCs w:val="21"/>
        </w:rPr>
        <w:t xml:space="preserve">Na potrzeby postępowania o udzielenie zamówienia publicznego pn. </w:t>
      </w:r>
      <w:r w:rsidR="00790ADD">
        <w:rPr>
          <w:rFonts w:ascii="Arial Narrow" w:hAnsi="Arial Narrow"/>
          <w:sz w:val="22"/>
          <w:szCs w:val="22"/>
        </w:rPr>
        <w:t xml:space="preserve">ZIMOWE UTRZYMANIE DRÓG, PARKINGÓW I ZATOK POSTOJOWYCH </w:t>
      </w:r>
      <w:r w:rsidR="00790ADD" w:rsidRPr="00032EAF">
        <w:rPr>
          <w:rFonts w:ascii="Arial Narrow" w:hAnsi="Arial Narrow"/>
          <w:sz w:val="22"/>
          <w:szCs w:val="22"/>
        </w:rPr>
        <w:t>NA TERENIE MIASTA KOŚCIERZYNA</w:t>
      </w:r>
      <w:r w:rsidR="00790ADD" w:rsidRPr="002E4BE6">
        <w:rPr>
          <w:rFonts w:ascii="Arial Narrow" w:hAnsi="Arial Narrow" w:cs="Arial"/>
          <w:sz w:val="21"/>
          <w:szCs w:val="21"/>
        </w:rPr>
        <w:t xml:space="preserve"> </w:t>
      </w:r>
      <w:r w:rsidRPr="002E4BE6">
        <w:rPr>
          <w:rFonts w:ascii="Arial Narrow" w:hAnsi="Arial Narrow" w:cs="Arial"/>
          <w:sz w:val="21"/>
          <w:szCs w:val="21"/>
        </w:rPr>
        <w:t>oświadczam, co następuje:</w:t>
      </w:r>
    </w:p>
    <w:p w:rsidR="002E4BE6" w:rsidRPr="002E4BE6" w:rsidRDefault="002E4BE6" w:rsidP="007E76D0">
      <w:pPr>
        <w:shd w:val="clear" w:color="auto" w:fill="BFBFBF" w:themeFill="background1" w:themeFillShade="BF"/>
        <w:spacing w:before="240" w:line="360" w:lineRule="auto"/>
        <w:rPr>
          <w:rFonts w:ascii="Arial Narrow" w:hAnsi="Arial Narrow" w:cs="Arial"/>
          <w:b/>
          <w:sz w:val="21"/>
          <w:szCs w:val="21"/>
        </w:rPr>
      </w:pPr>
      <w:r w:rsidRPr="002E4BE6">
        <w:rPr>
          <w:rFonts w:ascii="Arial Narrow" w:hAnsi="Arial Narrow" w:cs="Arial"/>
          <w:b/>
          <w:sz w:val="21"/>
          <w:szCs w:val="21"/>
        </w:rPr>
        <w:t>OŚWIADCZENIA DOTYCZĄCE PODMIOTU UDOSTEPNIAJĄCEGO ZASOBY:</w:t>
      </w:r>
    </w:p>
    <w:p w:rsidR="002E4BE6" w:rsidRPr="007E76D0" w:rsidRDefault="002E4BE6" w:rsidP="007E7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line="360" w:lineRule="auto"/>
        <w:contextualSpacing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7E76D0">
        <w:rPr>
          <w:rFonts w:ascii="Arial Narrow" w:hAnsi="Arial Narrow" w:cs="Arial"/>
          <w:sz w:val="21"/>
          <w:szCs w:val="21"/>
        </w:rPr>
        <w:t xml:space="preserve">Oświadczam, że nie zachodzą w stosunku do mnie </w:t>
      </w:r>
      <w:r w:rsidR="00B21702">
        <w:rPr>
          <w:rFonts w:ascii="Arial Narrow" w:hAnsi="Arial Narrow" w:cs="Arial"/>
          <w:sz w:val="21"/>
          <w:szCs w:val="21"/>
        </w:rPr>
        <w:t xml:space="preserve">przesłanki, o których mowa w </w:t>
      </w:r>
      <w:r w:rsidRPr="007E76D0">
        <w:rPr>
          <w:rFonts w:ascii="Arial Narrow" w:hAnsi="Arial Narrow" w:cs="Arial"/>
          <w:sz w:val="21"/>
          <w:szCs w:val="21"/>
        </w:rPr>
        <w:t xml:space="preserve">art. 5k rozporządzenia Rady (UE) </w:t>
      </w:r>
      <w:r w:rsidR="00B21702">
        <w:rPr>
          <w:rFonts w:ascii="Arial Narrow" w:hAnsi="Arial Narrow" w:cs="Arial"/>
          <w:sz w:val="21"/>
          <w:szCs w:val="21"/>
        </w:rPr>
        <w:br/>
      </w:r>
      <w:r w:rsidRPr="007E76D0">
        <w:rPr>
          <w:rFonts w:ascii="Arial Narrow" w:hAnsi="Arial Narrow" w:cs="Arial"/>
          <w:sz w:val="21"/>
          <w:szCs w:val="21"/>
        </w:rPr>
        <w:t>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E4BE6">
        <w:rPr>
          <w:rStyle w:val="Odwoanieprzypisudolnego"/>
          <w:rFonts w:ascii="Arial Narrow" w:hAnsi="Arial Narrow" w:cs="Arial"/>
          <w:sz w:val="21"/>
          <w:szCs w:val="21"/>
        </w:rPr>
        <w:footnoteReference w:id="7"/>
      </w:r>
    </w:p>
    <w:p w:rsidR="002E4BE6" w:rsidRPr="002E4BE6" w:rsidRDefault="002E4BE6" w:rsidP="002E4BE6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2E4BE6" w:rsidRPr="002E4BE6" w:rsidRDefault="002E4BE6" w:rsidP="002E4BE6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2E4BE6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2E4BE6" w:rsidRPr="002E4BE6" w:rsidRDefault="002E4BE6" w:rsidP="007E76D0">
      <w:pPr>
        <w:jc w:val="both"/>
        <w:rPr>
          <w:rFonts w:ascii="Arial Narrow" w:hAnsi="Arial Narrow" w:cs="Arial"/>
          <w:sz w:val="21"/>
          <w:szCs w:val="21"/>
        </w:rPr>
      </w:pPr>
      <w:r w:rsidRPr="002E4BE6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4BE6" w:rsidRDefault="002E4BE6" w:rsidP="0000744B">
      <w:pPr>
        <w:jc w:val="both"/>
        <w:rPr>
          <w:rFonts w:ascii="Arial Narrow" w:hAnsi="Arial Narrow" w:cs="Arial"/>
          <w:sz w:val="20"/>
          <w:szCs w:val="20"/>
        </w:rPr>
      </w:pPr>
    </w:p>
    <w:p w:rsidR="007E76D0" w:rsidRDefault="007E76D0" w:rsidP="0000744B">
      <w:pPr>
        <w:jc w:val="both"/>
        <w:rPr>
          <w:rFonts w:ascii="Arial Narrow" w:hAnsi="Arial Narrow" w:cs="Arial"/>
          <w:sz w:val="20"/>
          <w:szCs w:val="20"/>
        </w:rPr>
      </w:pPr>
    </w:p>
    <w:p w:rsidR="00790ADD" w:rsidRPr="002E4BE6" w:rsidRDefault="00790ADD" w:rsidP="0000744B">
      <w:pPr>
        <w:jc w:val="both"/>
        <w:rPr>
          <w:rFonts w:ascii="Arial Narrow" w:hAnsi="Arial Narrow" w:cs="Arial"/>
          <w:sz w:val="20"/>
          <w:szCs w:val="20"/>
        </w:rPr>
      </w:pPr>
    </w:p>
    <w:p w:rsidR="002E4BE6" w:rsidRPr="002E4BE6" w:rsidRDefault="007E76D0" w:rsidP="0000744B">
      <w:pPr>
        <w:jc w:val="center"/>
        <w:rPr>
          <w:rFonts w:ascii="Arial Narrow" w:hAnsi="Arial Narrow" w:cs="Arial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i opatrzyć kwalifikowanym podpisem elektronicznym podmiotu oddającego Wykonawcy do dyspozycji zasoby na zasadach określonych 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694896">
      <w:pPr>
        <w:pageBreakBefore/>
        <w:jc w:val="center"/>
      </w:pPr>
      <w:r>
        <w:rPr>
          <w:rStyle w:val="Hyperlink1"/>
        </w:rPr>
        <w:lastRenderedPageBreak/>
        <w:t>FORMULARZ 2.</w:t>
      </w:r>
      <w:r w:rsidR="0022595C">
        <w:rPr>
          <w:rStyle w:val="Hyperlink1"/>
        </w:rPr>
        <w:t>5</w:t>
      </w:r>
      <w:r w:rsidR="000C6B1A">
        <w:rPr>
          <w:rStyle w:val="Hyperlink1"/>
        </w:rPr>
        <w:t>.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AE518A" w:rsidRDefault="00AE518A">
      <w:pPr>
        <w:jc w:val="center"/>
        <w:rPr>
          <w:rStyle w:val="Hyperlink10"/>
        </w:rPr>
      </w:pP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3E37F8" w:rsidRDefault="000C6B1A" w:rsidP="003E37F8">
      <w:pPr>
        <w:spacing w:line="276" w:lineRule="auto"/>
        <w:ind w:firstLine="1418"/>
        <w:jc w:val="both"/>
        <w:rPr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90ADD">
        <w:rPr>
          <w:rFonts w:ascii="Arial Narrow" w:hAnsi="Arial Narrow"/>
          <w:sz w:val="22"/>
          <w:szCs w:val="22"/>
        </w:rPr>
        <w:t xml:space="preserve">ZIMOWE UTRZYMANIE DRÓG, PARKINGÓW I ZATOK POSTOJOWYCH </w:t>
      </w:r>
      <w:r w:rsidR="00790ADD" w:rsidRPr="00032EAF">
        <w:rPr>
          <w:rFonts w:ascii="Arial Narrow" w:hAnsi="Arial Narrow"/>
          <w:sz w:val="22"/>
          <w:szCs w:val="22"/>
        </w:rPr>
        <w:t>NA TERENIE MIASTA KOŚCIERZYNA</w:t>
      </w:r>
      <w:r w:rsidR="003E37F8">
        <w:rPr>
          <w:rFonts w:ascii="Arial Narrow" w:hAnsi="Arial Narrow" w:cs="Arial"/>
          <w:sz w:val="22"/>
          <w:szCs w:val="20"/>
        </w:rPr>
        <w:t xml:space="preserve"> </w:t>
      </w:r>
    </w:p>
    <w:p w:rsidR="003E37F8" w:rsidRDefault="003E37F8" w:rsidP="003E37F8">
      <w:pPr>
        <w:jc w:val="both"/>
        <w:rPr>
          <w:rFonts w:ascii="Arial Narrow" w:hAnsi="Arial Narrow" w:cs="Arial"/>
          <w:sz w:val="22"/>
          <w:szCs w:val="20"/>
        </w:rPr>
      </w:pP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737FF9">
      <w:pPr>
        <w:numPr>
          <w:ilvl w:val="0"/>
          <w:numId w:val="142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37FF9">
      <w:pPr>
        <w:numPr>
          <w:ilvl w:val="0"/>
          <w:numId w:val="142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37FF9">
      <w:pPr>
        <w:numPr>
          <w:ilvl w:val="0"/>
          <w:numId w:val="142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E37F8" w:rsidRDefault="003E37F8" w:rsidP="003E37F8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</w:t>
      </w:r>
      <w:r w:rsidR="00694896">
        <w:rPr>
          <w:rStyle w:val="Brak"/>
          <w:rFonts w:ascii="Tahoma" w:hAnsi="Tahoma"/>
          <w:sz w:val="20"/>
          <w:szCs w:val="20"/>
        </w:rPr>
        <w:t xml:space="preserve">owanym podpisem elektronicznym </w:t>
      </w:r>
      <w:r>
        <w:rPr>
          <w:rStyle w:val="Brak"/>
          <w:rFonts w:ascii="Tahoma" w:hAnsi="Tahoma"/>
          <w:sz w:val="20"/>
          <w:szCs w:val="20"/>
        </w:rPr>
        <w:t>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AD0810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D0810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 w:rsidP="00AD0810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 w:rsidP="00AD0810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 w:rsidP="00AD0810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D0810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</w:r>
      <w:r w:rsidR="00031CF8">
        <w:rPr>
          <w:rFonts w:ascii="Arial Narrow" w:hAnsi="Arial Narrow" w:cs="Arial"/>
          <w:sz w:val="22"/>
          <w:szCs w:val="20"/>
        </w:rPr>
        <w:t>POTENCJAŁ TECHNICZNY</w:t>
      </w:r>
    </w:p>
    <w:p w:rsidR="006E18F5" w:rsidRDefault="001E5C0A" w:rsidP="00AD0810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</w:t>
      </w:r>
      <w:r w:rsidR="00B34F1C">
        <w:rPr>
          <w:rStyle w:val="Hyperlink1"/>
        </w:rPr>
        <w:t>2</w:t>
      </w:r>
      <w:r>
        <w:rPr>
          <w:rStyle w:val="Hyperlink1"/>
        </w:rPr>
        <w:tab/>
        <w:t>Oświadczenie dot. przynależności/braku przynależności do tej samej grupy kapitałowej</w:t>
      </w:r>
    </w:p>
    <w:p w:rsidR="00031CF8" w:rsidRDefault="00B926C6" w:rsidP="00AD0810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>FORMULARZ 3.</w:t>
      </w:r>
      <w:r w:rsidR="00B34F1C">
        <w:rPr>
          <w:rStyle w:val="Hyperlink1"/>
        </w:rPr>
        <w:t>3</w:t>
      </w:r>
      <w:r>
        <w:rPr>
          <w:rStyle w:val="Hyperlink1"/>
        </w:rPr>
        <w:tab/>
        <w:t xml:space="preserve">Oświadczenie o aktualności informacji zawartych w oświadczeniu, o którym </w:t>
      </w:r>
      <w:r>
        <w:rPr>
          <w:rStyle w:val="Hyperlink1"/>
        </w:rPr>
        <w:br/>
        <w:t xml:space="preserve">                                     mowa w art. 125 ust. 1 ustawy </w:t>
      </w:r>
      <w:proofErr w:type="spellStart"/>
      <w:r>
        <w:rPr>
          <w:rStyle w:val="Hyperlink1"/>
        </w:rPr>
        <w:t>Pzp</w:t>
      </w:r>
      <w:proofErr w:type="spellEnd"/>
      <w:r>
        <w:rPr>
          <w:rStyle w:val="Hyperlink1"/>
        </w:rPr>
        <w:t>, JEDZ</w:t>
      </w:r>
    </w:p>
    <w:p w:rsidR="006E18F5" w:rsidRDefault="006E18F5" w:rsidP="00AD0810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AD0810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AD0810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AD0810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AD0810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6E18F5" w:rsidRDefault="008305A9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POTENCJAŁ TECHNICZNY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305A9" w:rsidRPr="008305A9" w:rsidRDefault="000C6B1A" w:rsidP="008305A9">
      <w:pPr>
        <w:spacing w:line="276" w:lineRule="auto"/>
        <w:ind w:firstLine="141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Składając ofertę w postępowaniu na realizację </w:t>
      </w:r>
      <w:r w:rsidR="008B4B28">
        <w:rPr>
          <w:rStyle w:val="Hyperlink1"/>
        </w:rPr>
        <w:t>usługi</w:t>
      </w:r>
      <w:r>
        <w:rPr>
          <w:rStyle w:val="Hyperlink1"/>
        </w:rPr>
        <w:t xml:space="preserve"> pn. </w:t>
      </w:r>
      <w:r w:rsidR="00790ADD">
        <w:rPr>
          <w:rFonts w:ascii="Arial Narrow" w:hAnsi="Arial Narrow"/>
          <w:sz w:val="22"/>
          <w:szCs w:val="22"/>
        </w:rPr>
        <w:t xml:space="preserve">ZIMOWE UTRZYMANIE DRÓG, PARKINGÓW I ZATOK POSTOJOWYCH </w:t>
      </w:r>
      <w:r w:rsidR="00790ADD" w:rsidRPr="00032EAF">
        <w:rPr>
          <w:rFonts w:ascii="Arial Narrow" w:hAnsi="Arial Narrow"/>
          <w:sz w:val="22"/>
          <w:szCs w:val="22"/>
        </w:rPr>
        <w:t>NA TERENIE MIASTA KOŚCIERZYNA</w:t>
      </w:r>
    </w:p>
    <w:p w:rsidR="008305A9" w:rsidRPr="002C7848" w:rsidRDefault="008305A9" w:rsidP="008305A9">
      <w:pPr>
        <w:pStyle w:val="Tekstpodstawowy2"/>
        <w:spacing w:line="240" w:lineRule="auto"/>
        <w:jc w:val="both"/>
        <w:rPr>
          <w:rFonts w:ascii="Arial Narrow" w:hAnsi="Arial Narrow" w:cs="Arial"/>
          <w:sz w:val="22"/>
          <w:szCs w:val="20"/>
        </w:rPr>
      </w:pPr>
      <w:r w:rsidRPr="002C7848">
        <w:rPr>
          <w:rFonts w:ascii="Arial Narrow" w:hAnsi="Arial Narrow" w:cs="Arial"/>
          <w:sz w:val="22"/>
          <w:szCs w:val="20"/>
        </w:rPr>
        <w:t>oświadczamy, że dysponujemy lub będziemy dysponować następującymi, w pełni sprawnymi, narzędziami i urządzeniami: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336"/>
        <w:gridCol w:w="2880"/>
      </w:tblGrid>
      <w:tr w:rsidR="008305A9" w:rsidRPr="002C7848" w:rsidTr="00E44526">
        <w:tc>
          <w:tcPr>
            <w:tcW w:w="648" w:type="dxa"/>
            <w:vAlign w:val="center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848">
              <w:rPr>
                <w:rFonts w:ascii="Arial Narrow" w:hAnsi="Arial Narrow" w:cs="Arial"/>
                <w:sz w:val="20"/>
                <w:szCs w:val="20"/>
              </w:rPr>
              <w:t>l.p.</w:t>
            </w:r>
          </w:p>
        </w:tc>
        <w:tc>
          <w:tcPr>
            <w:tcW w:w="3600" w:type="dxa"/>
            <w:vAlign w:val="center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848">
              <w:rPr>
                <w:rFonts w:ascii="Arial Narrow" w:hAnsi="Arial Narrow" w:cs="Arial"/>
                <w:sz w:val="20"/>
                <w:szCs w:val="20"/>
              </w:rPr>
              <w:t xml:space="preserve">WYSZCZEGÓLNIENIE </w:t>
            </w:r>
          </w:p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(nazwa jednostki, parametry)</w:t>
            </w:r>
          </w:p>
        </w:tc>
        <w:tc>
          <w:tcPr>
            <w:tcW w:w="2336" w:type="dxa"/>
            <w:vAlign w:val="center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848">
              <w:rPr>
                <w:rFonts w:ascii="Arial Narrow" w:hAnsi="Arial Narrow" w:cs="Arial"/>
                <w:sz w:val="20"/>
                <w:szCs w:val="20"/>
              </w:rPr>
              <w:t>LICZBA JEDNOSTEK</w:t>
            </w:r>
          </w:p>
        </w:tc>
        <w:tc>
          <w:tcPr>
            <w:tcW w:w="2880" w:type="dxa"/>
            <w:vAlign w:val="center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848">
              <w:rPr>
                <w:rFonts w:ascii="Arial Narrow" w:hAnsi="Arial Narrow" w:cs="Arial"/>
                <w:sz w:val="20"/>
                <w:szCs w:val="20"/>
              </w:rPr>
              <w:t>FORMA DYSPONOWANIA</w:t>
            </w:r>
          </w:p>
        </w:tc>
      </w:tr>
      <w:tr w:rsidR="008305A9" w:rsidRPr="002C7848" w:rsidTr="00E44526">
        <w:tc>
          <w:tcPr>
            <w:tcW w:w="648" w:type="dxa"/>
            <w:vAlign w:val="center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336" w:type="dxa"/>
            <w:vAlign w:val="center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  <w:tr w:rsidR="008305A9" w:rsidRPr="002C7848" w:rsidTr="00E44526">
        <w:tc>
          <w:tcPr>
            <w:tcW w:w="648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05A9" w:rsidRPr="002C7848" w:rsidTr="00E44526">
        <w:tc>
          <w:tcPr>
            <w:tcW w:w="648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05A9" w:rsidRPr="002C7848" w:rsidTr="00E44526">
        <w:tc>
          <w:tcPr>
            <w:tcW w:w="648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05A9" w:rsidRPr="002C7848" w:rsidTr="00E44526">
        <w:tc>
          <w:tcPr>
            <w:tcW w:w="648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05A9" w:rsidRPr="002C7848" w:rsidTr="00E44526">
        <w:tc>
          <w:tcPr>
            <w:tcW w:w="648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05A9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05A9" w:rsidRPr="002C7848" w:rsidTr="00E44526">
        <w:tc>
          <w:tcPr>
            <w:tcW w:w="648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305A9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305A9" w:rsidRPr="002C7848" w:rsidRDefault="008305A9" w:rsidP="00E4452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305A9" w:rsidRPr="002C7848" w:rsidRDefault="008305A9" w:rsidP="00E4452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305A9" w:rsidRPr="007E5565" w:rsidRDefault="008305A9" w:rsidP="008305A9">
      <w:pPr>
        <w:pStyle w:val="Tekstpodstawowy2"/>
        <w:spacing w:before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7E5565">
        <w:rPr>
          <w:rFonts w:ascii="Arial Narrow" w:hAnsi="Arial Narrow" w:cs="Arial"/>
          <w:sz w:val="20"/>
          <w:szCs w:val="20"/>
        </w:rPr>
        <w:t>W kolumnie 4 określić formę dysponowania (np. własność, leasing, dzierżawa, itp.)</w:t>
      </w:r>
    </w:p>
    <w:p w:rsidR="008305A9" w:rsidRPr="002C7848" w:rsidRDefault="008305A9" w:rsidP="008305A9">
      <w:pPr>
        <w:pStyle w:val="Tekstpodstawowy2"/>
        <w:spacing w:line="240" w:lineRule="auto"/>
        <w:jc w:val="both"/>
        <w:rPr>
          <w:rFonts w:ascii="Arial Narrow" w:hAnsi="Arial Narrow" w:cs="Arial"/>
          <w:sz w:val="22"/>
          <w:szCs w:val="20"/>
        </w:rPr>
      </w:pPr>
    </w:p>
    <w:p w:rsidR="00381890" w:rsidRDefault="00381890" w:rsidP="00381890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8305A9" w:rsidRDefault="008305A9" w:rsidP="008305A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 Wykonawcy lub osoby upoważnionej</w:t>
      </w:r>
    </w:p>
    <w:p w:rsidR="00164DCA" w:rsidRDefault="00164DCA">
      <w:pPr>
        <w:jc w:val="center"/>
        <w:rPr>
          <w:rStyle w:val="Brak"/>
          <w:rFonts w:ascii="Tahoma" w:hAnsi="Tahoma"/>
          <w:sz w:val="20"/>
          <w:szCs w:val="20"/>
        </w:rPr>
      </w:pPr>
    </w:p>
    <w:p w:rsidR="00164DCA" w:rsidRDefault="00164DCA">
      <w:pPr>
        <w:jc w:val="center"/>
        <w:rPr>
          <w:rStyle w:val="Brak"/>
          <w:rFonts w:ascii="Tahoma" w:hAnsi="Tahoma"/>
          <w:sz w:val="20"/>
          <w:szCs w:val="20"/>
        </w:rPr>
      </w:pPr>
    </w:p>
    <w:p w:rsidR="00164DCA" w:rsidRDefault="00164DCA" w:rsidP="00164DCA">
      <w:pPr>
        <w:jc w:val="both"/>
        <w:rPr>
          <w:rStyle w:val="Brak"/>
          <w:rFonts w:ascii="Tahoma" w:hAnsi="Tahoma"/>
          <w:sz w:val="20"/>
          <w:szCs w:val="20"/>
        </w:rPr>
      </w:pPr>
      <w:r w:rsidRPr="0009085F">
        <w:rPr>
          <w:rFonts w:ascii="Arial Narrow" w:hAnsi="Arial Narrow"/>
          <w:b/>
          <w:bCs/>
          <w:sz w:val="22"/>
          <w:szCs w:val="22"/>
          <w:u w:val="single"/>
        </w:rPr>
        <w:t>Uwaga!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   </w:t>
      </w:r>
      <w:r w:rsidRPr="000E5C24">
        <w:rPr>
          <w:rFonts w:ascii="Arial Narrow" w:hAnsi="Arial Narrow"/>
          <w:bCs/>
          <w:sz w:val="22"/>
          <w:szCs w:val="22"/>
        </w:rPr>
        <w:t xml:space="preserve">Wykonawca przedstawia oświadczenie </w:t>
      </w:r>
      <w:r w:rsidRPr="000E5C24">
        <w:rPr>
          <w:rFonts w:ascii="Arial Narrow" w:hAnsi="Arial Narrow"/>
          <w:b/>
          <w:bCs/>
          <w:sz w:val="22"/>
          <w:szCs w:val="22"/>
        </w:rPr>
        <w:t>na wezwanie</w:t>
      </w:r>
      <w:r w:rsidRPr="000E5C24">
        <w:rPr>
          <w:rFonts w:ascii="Arial Narrow" w:hAnsi="Arial Narrow"/>
          <w:bCs/>
          <w:sz w:val="22"/>
          <w:szCs w:val="22"/>
        </w:rPr>
        <w:t xml:space="preserve"> Zamawiającego.</w:t>
      </w:r>
    </w:p>
    <w:p w:rsidR="006B6E8E" w:rsidRDefault="006B6E8E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547D60" w:rsidRDefault="00547D60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</w:p>
    <w:p w:rsidR="00547D60" w:rsidRDefault="00547D60" w:rsidP="00547D60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t>FORMULARZ 3.</w:t>
      </w:r>
      <w:r w:rsidR="008A5879">
        <w:rPr>
          <w:rStyle w:val="Hyperlink1"/>
        </w:rPr>
        <w:t>2</w:t>
      </w:r>
      <w:r>
        <w:rPr>
          <w:rStyle w:val="Hyperlink1"/>
        </w:rPr>
        <w:t>.</w:t>
      </w:r>
    </w:p>
    <w:p w:rsidR="00547D60" w:rsidRDefault="00547D60" w:rsidP="00547D60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547D60" w:rsidRDefault="00547D60" w:rsidP="00547D60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547D60" w:rsidRDefault="00547D60" w:rsidP="00547D60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547D60" w:rsidRDefault="00547D60" w:rsidP="00547D60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547D60" w:rsidRDefault="00547D60" w:rsidP="00547D60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547D60" w:rsidRDefault="00547D60" w:rsidP="00547D60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547D60" w:rsidRDefault="00547D60" w:rsidP="00547D60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547D60" w:rsidRDefault="00547D60" w:rsidP="00547D60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547D60" w:rsidRDefault="00547D60" w:rsidP="00547D60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547D60" w:rsidRDefault="00547D60" w:rsidP="00547D60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547D60" w:rsidRDefault="00547D60" w:rsidP="00547D60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547D60" w:rsidRDefault="00547D60" w:rsidP="00547D60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547D60" w:rsidRDefault="00547D60" w:rsidP="00547D60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547D60" w:rsidRDefault="00547D60" w:rsidP="00547D6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547D60" w:rsidRDefault="00547D60" w:rsidP="00547D6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547D60" w:rsidRDefault="00547D60" w:rsidP="00547D6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547D60" w:rsidRDefault="00547D60" w:rsidP="00547D6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547D60" w:rsidRDefault="00547D60" w:rsidP="00547D6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790ADD" w:rsidRDefault="00547D60" w:rsidP="00F062F9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na realizację </w:t>
      </w:r>
      <w:r w:rsidR="008B4B28">
        <w:rPr>
          <w:rStyle w:val="Hyperlink10"/>
        </w:rPr>
        <w:t>usługi</w:t>
      </w:r>
      <w:r>
        <w:rPr>
          <w:rStyle w:val="Hyperlink10"/>
        </w:rPr>
        <w:t xml:space="preserve"> pn. </w:t>
      </w:r>
      <w:r w:rsidR="00790ADD" w:rsidRPr="00790ADD">
        <w:rPr>
          <w:rStyle w:val="Hyperlink10"/>
        </w:rPr>
        <w:t xml:space="preserve">ZIMOWE UTRZYMANIE DRÓG, PARKINGÓW I ZATOK </w:t>
      </w:r>
    </w:p>
    <w:p w:rsidR="00F062F9" w:rsidRDefault="00790ADD" w:rsidP="00F062F9">
      <w:pPr>
        <w:spacing w:line="276" w:lineRule="auto"/>
        <w:jc w:val="center"/>
        <w:rPr>
          <w:rStyle w:val="Hyperlink10"/>
        </w:rPr>
      </w:pPr>
      <w:r w:rsidRPr="00790ADD">
        <w:rPr>
          <w:rStyle w:val="Hyperlink10"/>
        </w:rPr>
        <w:t>POSTOJOWYCH NA TERENIE MIASTA KOŚCIERZYNA</w:t>
      </w:r>
      <w:r w:rsidR="00F062F9" w:rsidRPr="00F062F9">
        <w:rPr>
          <w:rStyle w:val="Hyperlink10"/>
        </w:rPr>
        <w:t xml:space="preserve"> </w:t>
      </w:r>
    </w:p>
    <w:p w:rsidR="00547D60" w:rsidRDefault="00547D60" w:rsidP="00547D60">
      <w:pPr>
        <w:spacing w:line="276" w:lineRule="auto"/>
        <w:jc w:val="center"/>
        <w:rPr>
          <w:rStyle w:val="Hyperlink10"/>
        </w:rPr>
      </w:pPr>
    </w:p>
    <w:p w:rsidR="00547D60" w:rsidRPr="006D2BE8" w:rsidRDefault="00547D60" w:rsidP="00547D6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547D60" w:rsidRPr="006D2BE8" w:rsidRDefault="00547D60" w:rsidP="00547D6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547D60" w:rsidRPr="006D2BE8" w:rsidRDefault="00547D60" w:rsidP="00547D6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547D60" w:rsidRPr="006D2BE8" w:rsidRDefault="00547D60" w:rsidP="00737FF9">
      <w:pPr>
        <w:pStyle w:val="Bezodstpw"/>
        <w:numPr>
          <w:ilvl w:val="0"/>
          <w:numId w:val="144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547D60" w:rsidRPr="006D2BE8" w:rsidRDefault="00547D60" w:rsidP="00737FF9">
      <w:pPr>
        <w:pStyle w:val="Bezodstpw"/>
        <w:numPr>
          <w:ilvl w:val="0"/>
          <w:numId w:val="146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547D60" w:rsidRPr="006D2BE8" w:rsidRDefault="00547D60" w:rsidP="00737FF9">
      <w:pPr>
        <w:pStyle w:val="Bezodstpw"/>
        <w:numPr>
          <w:ilvl w:val="0"/>
          <w:numId w:val="146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547D60" w:rsidRPr="006D2BE8" w:rsidRDefault="00547D60" w:rsidP="00737FF9">
      <w:pPr>
        <w:pStyle w:val="Bezodstpw"/>
        <w:numPr>
          <w:ilvl w:val="0"/>
          <w:numId w:val="146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547D60" w:rsidRPr="006D2BE8" w:rsidRDefault="00547D60" w:rsidP="00547D6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547D60" w:rsidRPr="006D2BE8" w:rsidRDefault="00547D60" w:rsidP="00547D6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547D60" w:rsidRPr="006D2BE8" w:rsidRDefault="00547D60" w:rsidP="00737FF9">
      <w:pPr>
        <w:numPr>
          <w:ilvl w:val="0"/>
          <w:numId w:val="147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932350" w:rsidRPr="00932350" w:rsidRDefault="00932350" w:rsidP="00932350">
      <w:pPr>
        <w:jc w:val="both"/>
        <w:rPr>
          <w:rStyle w:val="Brak"/>
          <w:rFonts w:ascii="Arial Narrow" w:hAnsi="Arial Narrow"/>
          <w:sz w:val="20"/>
          <w:szCs w:val="20"/>
        </w:rPr>
      </w:pPr>
      <w:r w:rsidRPr="00932350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547D60" w:rsidRPr="006D2BE8" w:rsidRDefault="00547D60" w:rsidP="00547D6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547D60" w:rsidRPr="006D2BE8" w:rsidRDefault="00547D60" w:rsidP="00547D6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…………….…….</w:t>
      </w:r>
      <w:r w:rsidRPr="006D2BE8">
        <w:rPr>
          <w:rStyle w:val="Brak"/>
          <w:rFonts w:ascii="Arial Narrow" w:hAnsi="Arial Narrow"/>
          <w:i/>
          <w:iCs/>
          <w:sz w:val="21"/>
          <w:szCs w:val="21"/>
        </w:rPr>
        <w:t xml:space="preserve">,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dnia ………….……. r. </w:t>
      </w:r>
    </w:p>
    <w:p w:rsidR="00547D60" w:rsidRDefault="00547D60" w:rsidP="00547D6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547D60" w:rsidRDefault="00547D60" w:rsidP="00547D6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547D60" w:rsidRDefault="00547D60" w:rsidP="00547D6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547D60" w:rsidRDefault="00547D60" w:rsidP="00547D6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547D60" w:rsidRDefault="00547D60" w:rsidP="00547D60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932350" w:rsidRDefault="00932350" w:rsidP="00547D60">
      <w:pPr>
        <w:jc w:val="both"/>
        <w:rPr>
          <w:rStyle w:val="Brak"/>
          <w:rFonts w:ascii="Arial Narrow" w:hAnsi="Arial Narrow"/>
          <w:sz w:val="20"/>
          <w:szCs w:val="20"/>
        </w:rPr>
      </w:pPr>
    </w:p>
    <w:p w:rsidR="00932350" w:rsidRDefault="00932350" w:rsidP="00547D60">
      <w:pPr>
        <w:jc w:val="both"/>
      </w:pPr>
      <w:r w:rsidRPr="0009085F">
        <w:rPr>
          <w:rFonts w:ascii="Arial Narrow" w:hAnsi="Arial Narrow"/>
          <w:b/>
          <w:bCs/>
          <w:sz w:val="22"/>
          <w:szCs w:val="22"/>
          <w:u w:val="single"/>
        </w:rPr>
        <w:t>Uwaga!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   </w:t>
      </w:r>
      <w:r w:rsidRPr="000E5C24">
        <w:rPr>
          <w:rFonts w:ascii="Arial Narrow" w:hAnsi="Arial Narrow"/>
          <w:bCs/>
          <w:sz w:val="22"/>
          <w:szCs w:val="22"/>
        </w:rPr>
        <w:t xml:space="preserve">Wykonawca przedstawia oświadczenie </w:t>
      </w:r>
      <w:r w:rsidRPr="000E5C24">
        <w:rPr>
          <w:rFonts w:ascii="Arial Narrow" w:hAnsi="Arial Narrow"/>
          <w:b/>
          <w:bCs/>
          <w:sz w:val="22"/>
          <w:szCs w:val="22"/>
        </w:rPr>
        <w:t>na wezwanie</w:t>
      </w:r>
      <w:r w:rsidRPr="000E5C24">
        <w:rPr>
          <w:rFonts w:ascii="Arial Narrow" w:hAnsi="Arial Narrow"/>
          <w:bCs/>
          <w:sz w:val="22"/>
          <w:szCs w:val="22"/>
        </w:rPr>
        <w:t xml:space="preserve"> Zamawiającego.</w:t>
      </w:r>
    </w:p>
    <w:p w:rsidR="00F062F9" w:rsidRDefault="008B00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F062F9" w:rsidRDefault="00F062F9" w:rsidP="00F062F9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</w:t>
      </w:r>
      <w:r w:rsidR="008A5879">
        <w:rPr>
          <w:rStyle w:val="Hyperlink1"/>
        </w:rPr>
        <w:t>3</w:t>
      </w:r>
      <w:r>
        <w:rPr>
          <w:rStyle w:val="Hyperlink1"/>
        </w:rPr>
        <w:t>.</w:t>
      </w:r>
    </w:p>
    <w:p w:rsidR="00F062F9" w:rsidRDefault="00F062F9" w:rsidP="00F062F9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F062F9" w:rsidRDefault="00F062F9" w:rsidP="00F062F9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F062F9" w:rsidRDefault="00F062F9" w:rsidP="00F062F9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F062F9" w:rsidRDefault="00F062F9" w:rsidP="00F062F9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F062F9" w:rsidRDefault="00F062F9" w:rsidP="00F062F9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F062F9" w:rsidRDefault="00F062F9" w:rsidP="00F062F9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F062F9" w:rsidRDefault="00F062F9" w:rsidP="00F062F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F062F9" w:rsidRDefault="00F062F9" w:rsidP="00F062F9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F062F9" w:rsidRDefault="00F062F9" w:rsidP="00F062F9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F062F9" w:rsidRDefault="00F062F9" w:rsidP="00F062F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F062F9" w:rsidRDefault="00F062F9" w:rsidP="00F062F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F062F9" w:rsidRDefault="00F062F9" w:rsidP="00F062F9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F062F9" w:rsidRDefault="00F062F9" w:rsidP="00F062F9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332ADA">
        <w:rPr>
          <w:rStyle w:val="Brak"/>
          <w:rFonts w:ascii="Arial Narrow" w:hAnsi="Arial Narrow"/>
          <w:sz w:val="22"/>
          <w:szCs w:val="22"/>
        </w:rPr>
        <w:t>15/2023</w:t>
      </w:r>
    </w:p>
    <w:p w:rsidR="00F062F9" w:rsidRDefault="00F062F9" w:rsidP="00F062F9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F062F9" w:rsidRPr="00F062F9" w:rsidRDefault="00F062F9" w:rsidP="00F062F9">
      <w:pPr>
        <w:spacing w:line="276" w:lineRule="auto"/>
        <w:jc w:val="center"/>
        <w:rPr>
          <w:rStyle w:val="Hyperlink10"/>
        </w:rPr>
      </w:pPr>
    </w:p>
    <w:p w:rsidR="00F062F9" w:rsidRPr="00F062F9" w:rsidRDefault="00F062F9" w:rsidP="00F062F9">
      <w:pPr>
        <w:spacing w:line="276" w:lineRule="auto"/>
        <w:jc w:val="center"/>
        <w:rPr>
          <w:rStyle w:val="Hyperlink10"/>
        </w:rPr>
      </w:pPr>
      <w:r w:rsidRPr="00F062F9">
        <w:rPr>
          <w:rStyle w:val="Hyperlink10"/>
        </w:rPr>
        <w:t>OŚWIADCZENIE WYKONAWCY O AKTUALNOŚCI INFORMACJI</w:t>
      </w:r>
      <w:r w:rsidRPr="00F062F9">
        <w:rPr>
          <w:rStyle w:val="Hyperlink10"/>
        </w:rPr>
        <w:br/>
        <w:t xml:space="preserve"> ZAWARTYCH W OŚWIADCZENIU, O KTÓRYM MOWA </w:t>
      </w:r>
      <w:r w:rsidRPr="00F062F9">
        <w:rPr>
          <w:rStyle w:val="Hyperlink10"/>
        </w:rPr>
        <w:br/>
        <w:t>W ART. 125 UST. 1 USTAWY PZP – JEDZ</w:t>
      </w:r>
    </w:p>
    <w:p w:rsidR="000C7254" w:rsidRDefault="000C7254" w:rsidP="000C7254">
      <w:pPr>
        <w:spacing w:line="276" w:lineRule="auto"/>
        <w:jc w:val="center"/>
        <w:rPr>
          <w:rFonts w:ascii="Arial Narrow" w:eastAsia="Times New Roman" w:hAnsi="Arial Narrow" w:cs="Times New Roman"/>
          <w:sz w:val="22"/>
          <w:szCs w:val="22"/>
        </w:rPr>
      </w:pPr>
    </w:p>
    <w:p w:rsidR="000C7254" w:rsidRPr="00F062F9" w:rsidRDefault="00F062F9" w:rsidP="00790ADD">
      <w:pPr>
        <w:spacing w:line="276" w:lineRule="auto"/>
        <w:jc w:val="both"/>
        <w:rPr>
          <w:rStyle w:val="Hyperlink10"/>
        </w:rPr>
      </w:pPr>
      <w:r w:rsidRPr="00F062F9">
        <w:rPr>
          <w:rFonts w:ascii="Arial Narrow" w:eastAsia="Times New Roman" w:hAnsi="Arial Narrow" w:cs="Times New Roman"/>
          <w:sz w:val="22"/>
          <w:szCs w:val="22"/>
        </w:rPr>
        <w:t xml:space="preserve">Na potrzeby postępowania o udzielenie zamówienia publicznego pn. </w:t>
      </w:r>
      <w:r w:rsidR="00790ADD" w:rsidRPr="00790ADD">
        <w:rPr>
          <w:rStyle w:val="Hyperlink10"/>
        </w:rPr>
        <w:t>ZIMOWE UTRZYMANIE DRÓG, PARKINGÓW I ZATOK POSTOJOWYCH NA TERENIE MIASTA KOŚCIERZYNA</w:t>
      </w:r>
    </w:p>
    <w:p w:rsidR="00F062F9" w:rsidRPr="00F062F9" w:rsidRDefault="00F062F9" w:rsidP="000C7254">
      <w:pPr>
        <w:spacing w:before="120" w:after="480"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F062F9">
        <w:rPr>
          <w:rFonts w:ascii="Arial Narrow" w:eastAsia="Times New Roman" w:hAnsi="Arial Narrow" w:cs="Calibri"/>
          <w:sz w:val="22"/>
          <w:szCs w:val="22"/>
        </w:rPr>
        <w:t xml:space="preserve">prowadzonego przez </w:t>
      </w:r>
      <w:r w:rsidR="000C7254">
        <w:rPr>
          <w:rStyle w:val="Brak"/>
          <w:rFonts w:ascii="Arial Narrow" w:hAnsi="Arial Narrow"/>
          <w:sz w:val="21"/>
          <w:szCs w:val="21"/>
        </w:rPr>
        <w:t>Gminę Miejską Kościerzyna</w:t>
      </w:r>
      <w:r w:rsidR="000C7254"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 w:rsidR="000C7254"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F062F9" w:rsidRPr="00F062F9" w:rsidRDefault="00F062F9" w:rsidP="00F062F9">
      <w:pPr>
        <w:tabs>
          <w:tab w:val="left" w:pos="567"/>
        </w:tabs>
        <w:spacing w:before="120" w:after="120" w:line="276" w:lineRule="auto"/>
        <w:jc w:val="both"/>
        <w:rPr>
          <w:rFonts w:ascii="Arial Narrow" w:eastAsia="Times New Roman" w:hAnsi="Arial Narrow" w:cs="Calibri"/>
          <w:sz w:val="22"/>
          <w:szCs w:val="22"/>
        </w:rPr>
      </w:pPr>
      <w:r w:rsidRPr="00F062F9">
        <w:rPr>
          <w:rFonts w:ascii="Arial Narrow" w:eastAsia="Times New Roman" w:hAnsi="Arial Narrow" w:cs="Calibri"/>
          <w:sz w:val="22"/>
          <w:szCs w:val="22"/>
        </w:rPr>
        <w:t xml:space="preserve">Oświadczam, że są aktualne informacje zawarte w oświadczeniu, o którym mowa w art. 125 ust. 1 ustawy </w:t>
      </w:r>
      <w:proofErr w:type="spellStart"/>
      <w:r w:rsidRPr="00F062F9">
        <w:rPr>
          <w:rFonts w:ascii="Arial Narrow" w:eastAsia="Times New Roman" w:hAnsi="Arial Narrow" w:cs="Calibri"/>
          <w:sz w:val="22"/>
          <w:szCs w:val="22"/>
        </w:rPr>
        <w:t>Pzp</w:t>
      </w:r>
      <w:proofErr w:type="spellEnd"/>
      <w:r w:rsidRPr="00F062F9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="00804985">
        <w:rPr>
          <w:rFonts w:ascii="Arial Narrow" w:eastAsia="Times New Roman" w:hAnsi="Arial Narrow" w:cs="Calibri"/>
          <w:sz w:val="22"/>
          <w:szCs w:val="22"/>
        </w:rPr>
        <w:br/>
      </w:r>
      <w:r w:rsidRPr="00F062F9">
        <w:rPr>
          <w:rFonts w:ascii="Arial Narrow" w:eastAsia="Times New Roman" w:hAnsi="Arial Narrow" w:cs="Calibri"/>
          <w:sz w:val="22"/>
          <w:szCs w:val="22"/>
        </w:rPr>
        <w:t>o niepodleganiu wykluczeniu, spełnianiu warunków u</w:t>
      </w:r>
      <w:r w:rsidR="000C7254">
        <w:rPr>
          <w:rFonts w:ascii="Arial Narrow" w:eastAsia="Times New Roman" w:hAnsi="Arial Narrow" w:cs="Calibri"/>
          <w:sz w:val="22"/>
          <w:szCs w:val="22"/>
        </w:rPr>
        <w:t xml:space="preserve">działu w postępowaniu (JEDZ), w </w:t>
      </w:r>
      <w:r w:rsidRPr="00F062F9">
        <w:rPr>
          <w:rFonts w:ascii="Arial Narrow" w:eastAsia="Times New Roman" w:hAnsi="Arial Narrow" w:cs="Calibri"/>
          <w:sz w:val="22"/>
          <w:szCs w:val="22"/>
        </w:rPr>
        <w:t>zakresie podstaw wykluczenia z postępowania wskazanych przez Zamawiającego, o których mowa w:</w:t>
      </w:r>
    </w:p>
    <w:p w:rsidR="00F062F9" w:rsidRPr="00F062F9" w:rsidRDefault="00F062F9" w:rsidP="00737FF9">
      <w:pPr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="Arial Narrow" w:eastAsia="Times New Roman" w:hAnsi="Arial Narrow" w:cs="Calibri"/>
          <w:sz w:val="22"/>
          <w:szCs w:val="22"/>
        </w:rPr>
      </w:pPr>
      <w:r w:rsidRPr="00F062F9">
        <w:rPr>
          <w:rFonts w:ascii="Arial Narrow" w:eastAsia="Times New Roman" w:hAnsi="Arial Narrow" w:cs="Calibri"/>
          <w:sz w:val="22"/>
          <w:szCs w:val="22"/>
        </w:rPr>
        <w:t>art. 108 ust. 1 pkt 3 ustawy,</w:t>
      </w:r>
    </w:p>
    <w:p w:rsidR="00F062F9" w:rsidRPr="00F062F9" w:rsidRDefault="00F062F9" w:rsidP="00737FF9">
      <w:pPr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="Arial Narrow" w:eastAsia="Times New Roman" w:hAnsi="Arial Narrow" w:cs="Calibri"/>
          <w:sz w:val="22"/>
          <w:szCs w:val="22"/>
        </w:rPr>
      </w:pPr>
      <w:r w:rsidRPr="00F062F9">
        <w:rPr>
          <w:rFonts w:ascii="Arial Narrow" w:eastAsia="Times New Roman" w:hAnsi="Arial Narrow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:rsidR="00F062F9" w:rsidRPr="00F062F9" w:rsidRDefault="00F062F9" w:rsidP="00737FF9">
      <w:pPr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="Arial Narrow" w:eastAsia="Times New Roman" w:hAnsi="Arial Narrow" w:cs="Calibri"/>
          <w:sz w:val="22"/>
          <w:szCs w:val="22"/>
        </w:rPr>
      </w:pPr>
      <w:r w:rsidRPr="00F062F9">
        <w:rPr>
          <w:rFonts w:ascii="Arial Narrow" w:eastAsia="Times New Roman" w:hAnsi="Arial Narrow" w:cs="Calibri"/>
          <w:sz w:val="22"/>
          <w:szCs w:val="22"/>
        </w:rPr>
        <w:t>art. 108 ust. 1 pkt 5 ustawy, dotyczących zawarcia z innymi wykonawcami porozumienia mającego na celu zakłócenie konkurencji,</w:t>
      </w:r>
    </w:p>
    <w:p w:rsidR="00F062F9" w:rsidRDefault="005316FB" w:rsidP="00737FF9">
      <w:pPr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art. 108 ust. 1 pkt 6 ustawy,</w:t>
      </w:r>
    </w:p>
    <w:p w:rsidR="005316FB" w:rsidRPr="005316FB" w:rsidRDefault="005316FB" w:rsidP="00737FF9">
      <w:pPr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93"/>
        </w:tabs>
        <w:suppressAutoHyphens w:val="0"/>
        <w:spacing w:line="276" w:lineRule="auto"/>
        <w:ind w:left="284" w:hanging="284"/>
        <w:jc w:val="both"/>
        <w:rPr>
          <w:rFonts w:ascii="Arial Narrow" w:eastAsia="Times New Roman" w:hAnsi="Arial Narrow" w:cs="Calibri"/>
          <w:sz w:val="22"/>
          <w:szCs w:val="22"/>
        </w:rPr>
      </w:pPr>
      <w:r w:rsidRPr="00555D4E">
        <w:rPr>
          <w:rStyle w:val="Hyperlink1"/>
        </w:rPr>
        <w:t>art. 7 ust 1 ustawy z dnia 13 kwietnia 2022 r. o szczególnych rozwiązaniach w zakresie przeciwdziałania wspieraniu agresji na Ukrainę oraz służących ochronie bezpieczeństwa narodowego (DZ. U. 2022, poz. 835)</w:t>
      </w:r>
      <w:r w:rsidR="00555D4E">
        <w:rPr>
          <w:rStyle w:val="Hyperlink1"/>
        </w:rPr>
        <w:t xml:space="preserve">. </w:t>
      </w:r>
    </w:p>
    <w:p w:rsidR="00F062F9" w:rsidRPr="00F062F9" w:rsidRDefault="00F062F9" w:rsidP="00F062F9">
      <w:pPr>
        <w:spacing w:before="227" w:line="276" w:lineRule="auto"/>
        <w:jc w:val="right"/>
        <w:rPr>
          <w:rFonts w:ascii="Arial Narrow" w:eastAsia="Times New Roman" w:hAnsi="Arial Narrow" w:cs="Calibri"/>
          <w:sz w:val="22"/>
          <w:szCs w:val="22"/>
        </w:rPr>
      </w:pPr>
    </w:p>
    <w:p w:rsidR="00F062F9" w:rsidRDefault="00F062F9" w:rsidP="00F062F9"/>
    <w:p w:rsidR="008B4B28" w:rsidRDefault="008B4B28" w:rsidP="008B4B28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8B4B28" w:rsidRDefault="008B4B28" w:rsidP="008B4B28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8B4B28" w:rsidRDefault="008B4B28" w:rsidP="008B4B28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F062F9" w:rsidRDefault="008B4B28" w:rsidP="008B4B28">
      <w:pPr>
        <w:spacing w:line="276" w:lineRule="auto"/>
        <w:jc w:val="center"/>
        <w:rPr>
          <w:rStyle w:val="Hyperlink1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F062F9" w:rsidRDefault="00F062F9" w:rsidP="00F062F9">
      <w:pPr>
        <w:spacing w:line="276" w:lineRule="auto"/>
        <w:jc w:val="center"/>
        <w:rPr>
          <w:rStyle w:val="Hyperlink10"/>
        </w:rPr>
      </w:pPr>
    </w:p>
    <w:p w:rsidR="00311633" w:rsidRDefault="00311633" w:rsidP="00F062F9">
      <w:pPr>
        <w:spacing w:line="276" w:lineRule="auto"/>
        <w:jc w:val="center"/>
        <w:rPr>
          <w:rStyle w:val="Hyperlink10"/>
        </w:rPr>
      </w:pPr>
    </w:p>
    <w:p w:rsidR="00311633" w:rsidRDefault="00311633" w:rsidP="00F062F9">
      <w:pPr>
        <w:spacing w:line="276" w:lineRule="auto"/>
        <w:jc w:val="center"/>
        <w:rPr>
          <w:rStyle w:val="Hyperlink10"/>
        </w:rPr>
      </w:pPr>
    </w:p>
    <w:p w:rsidR="00311633" w:rsidRDefault="00311633" w:rsidP="00F062F9">
      <w:pPr>
        <w:spacing w:line="276" w:lineRule="auto"/>
        <w:jc w:val="center"/>
        <w:rPr>
          <w:rStyle w:val="Hyperlink10"/>
        </w:rPr>
      </w:pPr>
    </w:p>
    <w:p w:rsidR="008B4B28" w:rsidRDefault="008B4B28" w:rsidP="008B4B28">
      <w:pPr>
        <w:jc w:val="both"/>
      </w:pPr>
      <w:r w:rsidRPr="0009085F">
        <w:rPr>
          <w:rFonts w:ascii="Arial Narrow" w:hAnsi="Arial Narrow"/>
          <w:b/>
          <w:bCs/>
          <w:sz w:val="22"/>
          <w:szCs w:val="22"/>
          <w:u w:val="single"/>
        </w:rPr>
        <w:t>Uwaga!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   </w:t>
      </w:r>
      <w:r w:rsidRPr="000E5C24">
        <w:rPr>
          <w:rFonts w:ascii="Arial Narrow" w:hAnsi="Arial Narrow"/>
          <w:bCs/>
          <w:sz w:val="22"/>
          <w:szCs w:val="22"/>
        </w:rPr>
        <w:t xml:space="preserve">Wykonawca przedstawia oświadczenie </w:t>
      </w:r>
      <w:r w:rsidRPr="000E5C24">
        <w:rPr>
          <w:rFonts w:ascii="Arial Narrow" w:hAnsi="Arial Narrow"/>
          <w:b/>
          <w:bCs/>
          <w:sz w:val="22"/>
          <w:szCs w:val="22"/>
        </w:rPr>
        <w:t>na wezwanie</w:t>
      </w:r>
      <w:r w:rsidRPr="000E5C24">
        <w:rPr>
          <w:rFonts w:ascii="Arial Narrow" w:hAnsi="Arial Narrow"/>
          <w:bCs/>
          <w:sz w:val="22"/>
          <w:szCs w:val="22"/>
        </w:rPr>
        <w:t xml:space="preserve"> Zamawiającego.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4F" w:rsidRDefault="002E1E4F">
      <w:r>
        <w:separator/>
      </w:r>
    </w:p>
  </w:endnote>
  <w:endnote w:type="continuationSeparator" w:id="0">
    <w:p w:rsidR="002E1E4F" w:rsidRDefault="002E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4F" w:rsidRDefault="002E1E4F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E1E4F" w:rsidRDefault="002E1E4F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4425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2E1E4F" w:rsidRDefault="002E1E4F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4F4425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4F" w:rsidRDefault="002E1E4F">
      <w:r>
        <w:separator/>
      </w:r>
    </w:p>
  </w:footnote>
  <w:footnote w:type="continuationSeparator" w:id="0">
    <w:p w:rsidR="002E1E4F" w:rsidRDefault="002E1E4F">
      <w:r>
        <w:continuationSeparator/>
      </w:r>
    </w:p>
  </w:footnote>
  <w:footnote w:type="continuationNotice" w:id="1">
    <w:p w:rsidR="002E1E4F" w:rsidRDefault="002E1E4F"/>
  </w:footnote>
  <w:footnote w:id="2">
    <w:p w:rsidR="002E1E4F" w:rsidRPr="00BF4AFA" w:rsidRDefault="002E1E4F" w:rsidP="001A32D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BF4AFA">
        <w:rPr>
          <w:rFonts w:ascii="Arial Narrow" w:hAnsi="Arial Narrow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E1E4F" w:rsidRPr="00BF4AFA" w:rsidRDefault="002E1E4F" w:rsidP="006A2C22">
      <w:pPr>
        <w:pStyle w:val="Tekstprzypisudolnego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hAnsi="Arial Narrow" w:cs="Arial"/>
          <w:sz w:val="18"/>
          <w:szCs w:val="18"/>
        </w:rPr>
      </w:pPr>
      <w:r w:rsidRPr="00BF4AFA">
        <w:rPr>
          <w:rFonts w:ascii="Arial Narrow" w:hAnsi="Arial Narrow" w:cs="Arial"/>
          <w:sz w:val="18"/>
          <w:szCs w:val="18"/>
        </w:rPr>
        <w:t>obywateli rosyjskich lub osób fizycznych lub prawnych, podmiotów lub organów z siedzibą w Rosji;</w:t>
      </w:r>
    </w:p>
    <w:p w:rsidR="002E1E4F" w:rsidRPr="00BF4AFA" w:rsidRDefault="002E1E4F" w:rsidP="006A2C22">
      <w:pPr>
        <w:pStyle w:val="Tekstprzypisudolnego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hAnsi="Arial Narrow" w:cs="Arial"/>
          <w:sz w:val="18"/>
          <w:szCs w:val="18"/>
        </w:rPr>
      </w:pPr>
      <w:bookmarkStart w:id="1" w:name="_Hlk102557314"/>
      <w:r w:rsidRPr="00BF4AFA">
        <w:rPr>
          <w:rFonts w:ascii="Arial Narrow" w:hAnsi="Arial Narrow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E1E4F" w:rsidRPr="00BF4AFA" w:rsidRDefault="002E1E4F" w:rsidP="006A2C22">
      <w:pPr>
        <w:pStyle w:val="Tekstprzypisudolnego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hAnsi="Arial Narrow" w:cs="Arial"/>
          <w:sz w:val="18"/>
          <w:szCs w:val="18"/>
        </w:rPr>
      </w:pPr>
      <w:r w:rsidRPr="00BF4AFA">
        <w:rPr>
          <w:rFonts w:ascii="Arial Narrow" w:hAnsi="Arial Narrow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2E1E4F" w:rsidRPr="00BF4AFA" w:rsidRDefault="002E1E4F" w:rsidP="001A32D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BF4AFA">
        <w:rPr>
          <w:rFonts w:ascii="Arial Narrow" w:hAnsi="Arial Narrow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2E1E4F" w:rsidRDefault="002E1E4F"/>
  </w:footnote>
  <w:footnote w:id="4">
    <w:p w:rsidR="002E1E4F" w:rsidRDefault="002E1E4F"/>
  </w:footnote>
  <w:footnote w:id="5">
    <w:p w:rsidR="002E1E4F" w:rsidRDefault="002E1E4F"/>
  </w:footnote>
  <w:footnote w:id="6">
    <w:p w:rsidR="002E1E4F" w:rsidRDefault="002E1E4F"/>
  </w:footnote>
  <w:footnote w:id="7">
    <w:p w:rsidR="002E1E4F" w:rsidRPr="00594DC8" w:rsidRDefault="002E1E4F" w:rsidP="002E4BE6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594DC8">
        <w:rPr>
          <w:rFonts w:ascii="Arial Narrow" w:hAnsi="Arial Narrow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E1E4F" w:rsidRPr="00594DC8" w:rsidRDefault="002E1E4F" w:rsidP="006A2C22">
      <w:pPr>
        <w:pStyle w:val="Tekstprzypisudolnego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hAnsi="Arial Narrow" w:cs="Arial"/>
          <w:sz w:val="18"/>
          <w:szCs w:val="18"/>
        </w:rPr>
      </w:pPr>
      <w:r w:rsidRPr="00594DC8">
        <w:rPr>
          <w:rFonts w:ascii="Arial Narrow" w:hAnsi="Arial Narrow" w:cs="Arial"/>
          <w:sz w:val="18"/>
          <w:szCs w:val="18"/>
        </w:rPr>
        <w:t>obywateli rosyjskich lub osób fizycznych lub prawnych, podmiotów lub organów z siedzibą w Rosji;</w:t>
      </w:r>
    </w:p>
    <w:p w:rsidR="002E1E4F" w:rsidRPr="00594DC8" w:rsidRDefault="002E1E4F" w:rsidP="006A2C22">
      <w:pPr>
        <w:pStyle w:val="Tekstprzypisudolnego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hAnsi="Arial Narrow" w:cs="Arial"/>
          <w:sz w:val="18"/>
          <w:szCs w:val="18"/>
        </w:rPr>
      </w:pPr>
      <w:r w:rsidRPr="00594DC8">
        <w:rPr>
          <w:rFonts w:ascii="Arial Narrow" w:hAnsi="Arial Narrow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:rsidR="002E1E4F" w:rsidRPr="00594DC8" w:rsidRDefault="002E1E4F" w:rsidP="006A2C22">
      <w:pPr>
        <w:pStyle w:val="Tekstprzypisudolnego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hAnsi="Arial Narrow" w:cs="Arial"/>
          <w:sz w:val="18"/>
          <w:szCs w:val="18"/>
        </w:rPr>
      </w:pPr>
      <w:r w:rsidRPr="00594DC8">
        <w:rPr>
          <w:rFonts w:ascii="Arial Narrow" w:hAnsi="Arial Narrow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2E1E4F" w:rsidRPr="004E3F67" w:rsidRDefault="002E1E4F" w:rsidP="002E4BE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94DC8">
        <w:rPr>
          <w:rFonts w:ascii="Arial Narrow" w:hAnsi="Arial Narrow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552996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/>
        <w:sz w:val="20"/>
        <w:szCs w:val="20"/>
      </w:rPr>
    </w:lvl>
  </w:abstractNum>
  <w:abstractNum w:abstractNumId="2">
    <w:nsid w:val="00000006"/>
    <w:multiLevelType w:val="singleLevel"/>
    <w:tmpl w:val="B3DCB494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9"/>
    <w:multiLevelType w:val="singleLevel"/>
    <w:tmpl w:val="CFB25CAE"/>
    <w:name w:val="WW8Num202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8">
    <w:nsid w:val="00000011"/>
    <w:multiLevelType w:val="singleLevel"/>
    <w:tmpl w:val="83F6EE78"/>
    <w:name w:val="WW8Num6222"/>
    <w:lvl w:ilvl="0">
      <w:start w:val="1"/>
      <w:numFmt w:val="decimal"/>
      <w:lvlText w:val="%1."/>
      <w:lvlJc w:val="left"/>
      <w:pPr>
        <w:ind w:left="1211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</w:abstractNum>
  <w:abstractNum w:abstractNumId="9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177570E"/>
    <w:multiLevelType w:val="hybridMultilevel"/>
    <w:tmpl w:val="AB2C3270"/>
    <w:lvl w:ilvl="0" w:tplc="48E274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20E0D95"/>
    <w:multiLevelType w:val="hybridMultilevel"/>
    <w:tmpl w:val="7676061A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19">
      <w:start w:val="1"/>
      <w:numFmt w:val="lowerLetter"/>
      <w:lvlText w:val="%4."/>
      <w:lvlJc w:val="left"/>
      <w:pPr>
        <w:ind w:left="3948" w:hanging="360"/>
      </w:pPr>
    </w:lvl>
    <w:lvl w:ilvl="4" w:tplc="6A2488B8">
      <w:start w:val="1"/>
      <w:numFmt w:val="lowerLetter"/>
      <w:lvlText w:val="%5."/>
      <w:lvlJc w:val="left"/>
      <w:pPr>
        <w:ind w:left="4668" w:hanging="360"/>
      </w:pPr>
      <w:rPr>
        <w:rFonts w:ascii="Arial Narrow" w:hAnsi="Arial Narrow" w:hint="default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4920B52"/>
    <w:multiLevelType w:val="hybridMultilevel"/>
    <w:tmpl w:val="A0E62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6AF08A9"/>
    <w:multiLevelType w:val="hybridMultilevel"/>
    <w:tmpl w:val="65DAC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7917B5A"/>
    <w:multiLevelType w:val="multilevel"/>
    <w:tmpl w:val="BC0EE84A"/>
    <w:numStyleLink w:val="Zaimportowanystyl16"/>
  </w:abstractNum>
  <w:abstractNum w:abstractNumId="21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0CF54CEE"/>
    <w:multiLevelType w:val="hybridMultilevel"/>
    <w:tmpl w:val="7FCC5B6E"/>
    <w:numStyleLink w:val="Zaimportowanystyl53"/>
  </w:abstractNum>
  <w:abstractNum w:abstractNumId="23">
    <w:nsid w:val="0D2621D2"/>
    <w:multiLevelType w:val="hybridMultilevel"/>
    <w:tmpl w:val="5F025E46"/>
    <w:numStyleLink w:val="Zaimportowanystyl15"/>
  </w:abstractNum>
  <w:abstractNum w:abstractNumId="24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5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0F445FC0"/>
    <w:multiLevelType w:val="hybridMultilevel"/>
    <w:tmpl w:val="FE78E8AE"/>
    <w:numStyleLink w:val="Zaimportowanystyl32"/>
  </w:abstractNum>
  <w:abstractNum w:abstractNumId="27">
    <w:nsid w:val="1045622F"/>
    <w:multiLevelType w:val="hybridMultilevel"/>
    <w:tmpl w:val="C4220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3154A5B"/>
    <w:multiLevelType w:val="multilevel"/>
    <w:tmpl w:val="A156D7E0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13C342DD"/>
    <w:multiLevelType w:val="hybridMultilevel"/>
    <w:tmpl w:val="BBFC4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44B2D01"/>
    <w:multiLevelType w:val="hybridMultilevel"/>
    <w:tmpl w:val="8A7C490E"/>
    <w:lvl w:ilvl="0" w:tplc="2BF26802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6445DE1"/>
    <w:multiLevelType w:val="hybridMultilevel"/>
    <w:tmpl w:val="7F020FB2"/>
    <w:numStyleLink w:val="Zaimportowanystyl39"/>
  </w:abstractNum>
  <w:abstractNum w:abstractNumId="34">
    <w:nsid w:val="1656244D"/>
    <w:multiLevelType w:val="hybridMultilevel"/>
    <w:tmpl w:val="64C449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69F0CDF"/>
    <w:multiLevelType w:val="hybridMultilevel"/>
    <w:tmpl w:val="00F2BD38"/>
    <w:lvl w:ilvl="0" w:tplc="EBBC4D06">
      <w:start w:val="13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E867C4"/>
    <w:multiLevelType w:val="hybridMultilevel"/>
    <w:tmpl w:val="61AA4722"/>
    <w:numStyleLink w:val="Zaimportowanystyl6"/>
  </w:abstractNum>
  <w:abstractNum w:abstractNumId="37">
    <w:nsid w:val="17706BEC"/>
    <w:multiLevelType w:val="hybridMultilevel"/>
    <w:tmpl w:val="10780AF0"/>
    <w:numStyleLink w:val="Zaimportowanystyl20"/>
  </w:abstractNum>
  <w:abstractNum w:abstractNumId="38">
    <w:nsid w:val="181109E5"/>
    <w:multiLevelType w:val="hybridMultilevel"/>
    <w:tmpl w:val="BFB2B3B2"/>
    <w:numStyleLink w:val="Zaimportowanystyl17"/>
  </w:abstractNum>
  <w:abstractNum w:abstractNumId="39">
    <w:nsid w:val="18594BC9"/>
    <w:multiLevelType w:val="hybridMultilevel"/>
    <w:tmpl w:val="F1E0D08C"/>
    <w:numStyleLink w:val="Zaimportowanystyl51"/>
  </w:abstractNum>
  <w:abstractNum w:abstractNumId="40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2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A9A428E"/>
    <w:multiLevelType w:val="hybridMultilevel"/>
    <w:tmpl w:val="900A46B4"/>
    <w:numStyleLink w:val="Zaimportowanystyl38"/>
  </w:abstractNum>
  <w:abstractNum w:abstractNumId="44">
    <w:nsid w:val="1C5B12B9"/>
    <w:multiLevelType w:val="hybridMultilevel"/>
    <w:tmpl w:val="8EC6D002"/>
    <w:numStyleLink w:val="Zaimportowanystyl42"/>
  </w:abstractNum>
  <w:abstractNum w:abstractNumId="45">
    <w:nsid w:val="1EE2749D"/>
    <w:multiLevelType w:val="hybridMultilevel"/>
    <w:tmpl w:val="E62A7942"/>
    <w:name w:val="WW8Num62"/>
    <w:lvl w:ilvl="0" w:tplc="43244A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E96999"/>
    <w:multiLevelType w:val="hybridMultilevel"/>
    <w:tmpl w:val="32D0A5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04D60DD"/>
    <w:multiLevelType w:val="hybridMultilevel"/>
    <w:tmpl w:val="BA1697CE"/>
    <w:numStyleLink w:val="Zaimportowanystyl3"/>
  </w:abstractNum>
  <w:abstractNum w:abstractNumId="48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1D93702"/>
    <w:multiLevelType w:val="multilevel"/>
    <w:tmpl w:val="03F05DA8"/>
    <w:numStyleLink w:val="Zaimportowanystyl25"/>
  </w:abstractNum>
  <w:abstractNum w:abstractNumId="50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AF26B9"/>
    <w:multiLevelType w:val="hybridMultilevel"/>
    <w:tmpl w:val="690C5DDC"/>
    <w:numStyleLink w:val="Zaimportowanystyl52"/>
  </w:abstractNum>
  <w:abstractNum w:abstractNumId="52">
    <w:nsid w:val="23B51576"/>
    <w:multiLevelType w:val="hybridMultilevel"/>
    <w:tmpl w:val="0E344CC0"/>
    <w:numStyleLink w:val="Zaimportowanystyl31"/>
  </w:abstractNum>
  <w:abstractNum w:abstractNumId="53">
    <w:nsid w:val="2409299D"/>
    <w:multiLevelType w:val="multilevel"/>
    <w:tmpl w:val="495A9658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4">
    <w:nsid w:val="24384265"/>
    <w:multiLevelType w:val="hybridMultilevel"/>
    <w:tmpl w:val="C8A61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7B45579"/>
    <w:multiLevelType w:val="hybridMultilevel"/>
    <w:tmpl w:val="5F025E46"/>
    <w:numStyleLink w:val="Zaimportowanystyl15"/>
  </w:abstractNum>
  <w:abstractNum w:abstractNumId="57">
    <w:nsid w:val="286152A0"/>
    <w:multiLevelType w:val="hybridMultilevel"/>
    <w:tmpl w:val="3F4CA350"/>
    <w:numStyleLink w:val="Zaimportowanystyl14"/>
  </w:abstractNum>
  <w:abstractNum w:abstractNumId="58">
    <w:nsid w:val="294A2C9B"/>
    <w:multiLevelType w:val="multilevel"/>
    <w:tmpl w:val="7CCC40FE"/>
    <w:lvl w:ilvl="0">
      <w:start w:val="1"/>
      <w:numFmt w:val="decimal"/>
      <w:lvlText w:val="%1."/>
      <w:lvlJc w:val="left"/>
      <w:rPr>
        <w:rFonts w:ascii="Arial Narrow" w:eastAsia="Arial Unicode MS" w:hAnsi="Arial Narrow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rPr>
        <w:rFonts w:ascii="Arial Narrow" w:hAnsi="Arial Narro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9">
    <w:nsid w:val="29BB224B"/>
    <w:multiLevelType w:val="hybridMultilevel"/>
    <w:tmpl w:val="3D649592"/>
    <w:numStyleLink w:val="Zaimportowanystyl10"/>
  </w:abstractNum>
  <w:abstractNum w:abstractNumId="60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2CEB7233"/>
    <w:multiLevelType w:val="hybridMultilevel"/>
    <w:tmpl w:val="C73E2636"/>
    <w:numStyleLink w:val="Zaimportowanystyl5"/>
  </w:abstractNum>
  <w:abstractNum w:abstractNumId="64">
    <w:nsid w:val="2D6120AF"/>
    <w:multiLevelType w:val="hybridMultilevel"/>
    <w:tmpl w:val="43CA08C4"/>
    <w:lvl w:ilvl="0" w:tplc="DE5E7FDA">
      <w:start w:val="12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4247CE"/>
    <w:multiLevelType w:val="hybridMultilevel"/>
    <w:tmpl w:val="DAB8427A"/>
    <w:lvl w:ilvl="0" w:tplc="F620E2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02F33DC"/>
    <w:multiLevelType w:val="hybridMultilevel"/>
    <w:tmpl w:val="DC345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0351C14"/>
    <w:multiLevelType w:val="hybridMultilevel"/>
    <w:tmpl w:val="A210A77A"/>
    <w:lvl w:ilvl="0" w:tplc="764E314C">
      <w:start w:val="1"/>
      <w:numFmt w:val="decimal"/>
      <w:lvlText w:val="%1."/>
      <w:lvlJc w:val="left"/>
      <w:pPr>
        <w:tabs>
          <w:tab w:val="num" w:pos="766"/>
        </w:tabs>
        <w:ind w:left="879" w:hanging="454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9">
    <w:nsid w:val="309571FD"/>
    <w:multiLevelType w:val="hybridMultilevel"/>
    <w:tmpl w:val="138EA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99086F"/>
    <w:multiLevelType w:val="hybridMultilevel"/>
    <w:tmpl w:val="898AE68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216C17"/>
    <w:multiLevelType w:val="hybridMultilevel"/>
    <w:tmpl w:val="1A2459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54B393E"/>
    <w:multiLevelType w:val="hybridMultilevel"/>
    <w:tmpl w:val="508EE4F0"/>
    <w:numStyleLink w:val="Zaimportowanystyl43"/>
  </w:abstractNum>
  <w:abstractNum w:abstractNumId="75">
    <w:nsid w:val="356D5598"/>
    <w:multiLevelType w:val="hybridMultilevel"/>
    <w:tmpl w:val="0BFAD41C"/>
    <w:numStyleLink w:val="Zaimportowanystyl18"/>
  </w:abstractNum>
  <w:abstractNum w:abstractNumId="76">
    <w:nsid w:val="359B3080"/>
    <w:multiLevelType w:val="multilevel"/>
    <w:tmpl w:val="067C3F26"/>
    <w:name w:val="WW8Num12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8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9496513"/>
    <w:multiLevelType w:val="hybridMultilevel"/>
    <w:tmpl w:val="B900CFC8"/>
    <w:name w:val="WW8Num622"/>
    <w:lvl w:ilvl="0" w:tplc="80B8A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CC791E"/>
    <w:multiLevelType w:val="hybridMultilevel"/>
    <w:tmpl w:val="3F4CA350"/>
    <w:numStyleLink w:val="Zaimportowanystyl14"/>
  </w:abstractNum>
  <w:abstractNum w:abstractNumId="81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AF05A60"/>
    <w:multiLevelType w:val="hybridMultilevel"/>
    <w:tmpl w:val="DF487B0A"/>
    <w:numStyleLink w:val="Zaimportowanystyl46"/>
  </w:abstractNum>
  <w:abstractNum w:abstractNumId="83">
    <w:nsid w:val="3BCF2144"/>
    <w:multiLevelType w:val="hybridMultilevel"/>
    <w:tmpl w:val="41F83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EC7E7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057E09"/>
    <w:multiLevelType w:val="hybridMultilevel"/>
    <w:tmpl w:val="E30CEC4E"/>
    <w:name w:val="WW8Num623"/>
    <w:lvl w:ilvl="0" w:tplc="C554AF08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3EEE0498"/>
    <w:multiLevelType w:val="hybridMultilevel"/>
    <w:tmpl w:val="BA9A5E9C"/>
    <w:lvl w:ilvl="0" w:tplc="04150017">
      <w:start w:val="1"/>
      <w:numFmt w:val="lowerLetter"/>
      <w:lvlText w:val="%1)"/>
      <w:lvlJc w:val="left"/>
      <w:pPr>
        <w:tabs>
          <w:tab w:val="left" w:pos="426"/>
        </w:tabs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C22D0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00456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18D6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2BDA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ECF48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634D6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AB532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527404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37F1AF4"/>
    <w:multiLevelType w:val="hybridMultilevel"/>
    <w:tmpl w:val="94A4D708"/>
    <w:name w:val="WW8Num62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>
    <w:nsid w:val="447619A3"/>
    <w:multiLevelType w:val="singleLevel"/>
    <w:tmpl w:val="004C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</w:abstractNum>
  <w:abstractNum w:abstractNumId="93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5EA5AB8"/>
    <w:multiLevelType w:val="hybridMultilevel"/>
    <w:tmpl w:val="FBB29A86"/>
    <w:name w:val="WW8Num209"/>
    <w:lvl w:ilvl="0" w:tplc="0FC2FF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8C15119"/>
    <w:multiLevelType w:val="hybridMultilevel"/>
    <w:tmpl w:val="CCCAD974"/>
    <w:lvl w:ilvl="0" w:tplc="25EEA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475C26"/>
    <w:multiLevelType w:val="hybridMultilevel"/>
    <w:tmpl w:val="C8D2A3E6"/>
    <w:name w:val="WW8Num2092"/>
    <w:lvl w:ilvl="0" w:tplc="AD728292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1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lowerLetter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Calibri" w:hAnsi="Arial Narrow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5">
    <w:nsid w:val="4F776070"/>
    <w:multiLevelType w:val="multilevel"/>
    <w:tmpl w:val="79C04BC8"/>
    <w:numStyleLink w:val="Zaimportowanystyl8"/>
  </w:abstractNum>
  <w:abstractNum w:abstractNumId="106">
    <w:nsid w:val="515A4083"/>
    <w:multiLevelType w:val="hybridMultilevel"/>
    <w:tmpl w:val="539E4E3A"/>
    <w:lvl w:ilvl="0" w:tplc="F60A7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1AB5244"/>
    <w:multiLevelType w:val="hybridMultilevel"/>
    <w:tmpl w:val="863888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69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6774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20B362C"/>
    <w:multiLevelType w:val="multilevel"/>
    <w:tmpl w:val="EF8EBAAA"/>
    <w:lvl w:ilvl="0">
      <w:start w:val="1"/>
      <w:numFmt w:val="lowerLetter"/>
      <w:lvlText w:val="%1)"/>
      <w:lvlJc w:val="left"/>
      <w:pPr>
        <w:tabs>
          <w:tab w:val="left" w:pos="284"/>
          <w:tab w:val="num" w:pos="709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54CA046B"/>
    <w:multiLevelType w:val="hybridMultilevel"/>
    <w:tmpl w:val="690C5DDC"/>
    <w:numStyleLink w:val="Zaimportowanystyl52"/>
  </w:abstractNum>
  <w:abstractNum w:abstractNumId="111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3">
    <w:nsid w:val="560D73AF"/>
    <w:multiLevelType w:val="hybridMultilevel"/>
    <w:tmpl w:val="C6508326"/>
    <w:numStyleLink w:val="Zaimportowanystyl12"/>
  </w:abstractNum>
  <w:abstractNum w:abstractNumId="114">
    <w:nsid w:val="57EB18AA"/>
    <w:multiLevelType w:val="hybridMultilevel"/>
    <w:tmpl w:val="9CA4ABF6"/>
    <w:numStyleLink w:val="Zaimportowanystyl13"/>
  </w:abstractNum>
  <w:abstractNum w:abstractNumId="115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58B85EC3"/>
    <w:multiLevelType w:val="multilevel"/>
    <w:tmpl w:val="2B969BCA"/>
    <w:name w:val="WW8Num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 Unicode MS" w:hAnsi="Arial Narrow" w:cs="Arial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17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5CC258C7"/>
    <w:multiLevelType w:val="hybridMultilevel"/>
    <w:tmpl w:val="0B6EEB2C"/>
    <w:lvl w:ilvl="0" w:tplc="81BEF5F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387A31"/>
    <w:multiLevelType w:val="hybridMultilevel"/>
    <w:tmpl w:val="D090DF58"/>
    <w:numStyleLink w:val="Zaimportowanystyl11"/>
  </w:abstractNum>
  <w:abstractNum w:abstractNumId="121">
    <w:nsid w:val="5DF24635"/>
    <w:multiLevelType w:val="hybridMultilevel"/>
    <w:tmpl w:val="E7066E14"/>
    <w:numStyleLink w:val="Zaimportowanystyl4"/>
  </w:abstractNum>
  <w:abstractNum w:abstractNumId="122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3">
    <w:nsid w:val="5EE2435D"/>
    <w:multiLevelType w:val="hybridMultilevel"/>
    <w:tmpl w:val="2040B2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5F0211A1"/>
    <w:multiLevelType w:val="multilevel"/>
    <w:tmpl w:val="C3C04452"/>
    <w:numStyleLink w:val="Zaimportowanystyl2"/>
  </w:abstractNum>
  <w:abstractNum w:abstractNumId="126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1B2F51"/>
    <w:multiLevelType w:val="hybridMultilevel"/>
    <w:tmpl w:val="4E10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627D2833"/>
    <w:multiLevelType w:val="hybridMultilevel"/>
    <w:tmpl w:val="4374420E"/>
    <w:numStyleLink w:val="Zaimportowanystyl19"/>
  </w:abstractNum>
  <w:abstractNum w:abstractNumId="130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67DA6F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>
    <w:nsid w:val="69360687"/>
    <w:multiLevelType w:val="hybridMultilevel"/>
    <w:tmpl w:val="C9E61CEE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D02E8E"/>
    <w:multiLevelType w:val="hybridMultilevel"/>
    <w:tmpl w:val="7FCC5B6E"/>
    <w:numStyleLink w:val="Zaimportowanystyl53"/>
  </w:abstractNum>
  <w:abstractNum w:abstractNumId="135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6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7">
    <w:nsid w:val="6D396419"/>
    <w:multiLevelType w:val="hybridMultilevel"/>
    <w:tmpl w:val="C0143E7E"/>
    <w:lvl w:ilvl="0" w:tplc="C3FAC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6DBC136D"/>
    <w:multiLevelType w:val="hybridMultilevel"/>
    <w:tmpl w:val="CF5804AE"/>
    <w:name w:val="WW8Num6222"/>
    <w:lvl w:ilvl="0" w:tplc="A69C276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8F0480"/>
    <w:multiLevelType w:val="hybridMultilevel"/>
    <w:tmpl w:val="B2249BE2"/>
    <w:lvl w:ilvl="0" w:tplc="A3662DDC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FDC1B1B"/>
    <w:multiLevelType w:val="hybridMultilevel"/>
    <w:tmpl w:val="143209BE"/>
    <w:numStyleLink w:val="Zaimportowanystyl44"/>
  </w:abstractNum>
  <w:abstractNum w:abstractNumId="142">
    <w:nsid w:val="709A10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19A5EFA"/>
    <w:multiLevelType w:val="hybridMultilevel"/>
    <w:tmpl w:val="143209BE"/>
    <w:numStyleLink w:val="Zaimportowanystyl44"/>
  </w:abstractNum>
  <w:abstractNum w:abstractNumId="147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749E12FE"/>
    <w:multiLevelType w:val="singleLevel"/>
    <w:tmpl w:val="B7E09A2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50">
    <w:nsid w:val="7574455D"/>
    <w:multiLevelType w:val="hybridMultilevel"/>
    <w:tmpl w:val="0AEEC90A"/>
    <w:numStyleLink w:val="Zaimportowanystyl26"/>
  </w:abstractNum>
  <w:abstractNum w:abstractNumId="151">
    <w:nsid w:val="7608631E"/>
    <w:multiLevelType w:val="hybridMultilevel"/>
    <w:tmpl w:val="DAE88130"/>
    <w:lvl w:ilvl="0" w:tplc="AA3C5772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77775DF5"/>
    <w:multiLevelType w:val="hybridMultilevel"/>
    <w:tmpl w:val="B144177A"/>
    <w:numStyleLink w:val="Zaimportowanystyl47"/>
  </w:abstractNum>
  <w:abstractNum w:abstractNumId="154">
    <w:nsid w:val="781A4CD4"/>
    <w:multiLevelType w:val="hybridMultilevel"/>
    <w:tmpl w:val="38F0982A"/>
    <w:name w:val="WW8Num43"/>
    <w:lvl w:ilvl="0" w:tplc="3B6E6B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5A7110"/>
    <w:multiLevelType w:val="hybridMultilevel"/>
    <w:tmpl w:val="82080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40D67A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89B1AB3"/>
    <w:multiLevelType w:val="hybridMultilevel"/>
    <w:tmpl w:val="F1E0D08C"/>
    <w:numStyleLink w:val="Zaimportowanystyl51"/>
  </w:abstractNum>
  <w:abstractNum w:abstractNumId="157">
    <w:nsid w:val="78A63E6E"/>
    <w:multiLevelType w:val="hybridMultilevel"/>
    <w:tmpl w:val="F4146F32"/>
    <w:numStyleLink w:val="Zaimportowanystyl41"/>
  </w:abstractNum>
  <w:abstractNum w:abstractNumId="158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7A902B37"/>
    <w:multiLevelType w:val="hybridMultilevel"/>
    <w:tmpl w:val="0AF4814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0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C911F6A"/>
    <w:multiLevelType w:val="hybridMultilevel"/>
    <w:tmpl w:val="9FE8EDB8"/>
    <w:lvl w:ilvl="0" w:tplc="3732BF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3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3"/>
  </w:num>
  <w:num w:numId="2">
    <w:abstractNumId w:val="125"/>
  </w:num>
  <w:num w:numId="3">
    <w:abstractNumId w:val="11"/>
  </w:num>
  <w:num w:numId="4">
    <w:abstractNumId w:val="47"/>
  </w:num>
  <w:num w:numId="5">
    <w:abstractNumId w:val="47"/>
    <w:lvlOverride w:ilvl="0">
      <w:lvl w:ilvl="0" w:tplc="9E441636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E9E99B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5B660E8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8A607C0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E72A4D6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CB442BC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264B1FE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28CF3B4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676CE42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7"/>
    <w:lvlOverride w:ilvl="0">
      <w:lvl w:ilvl="0" w:tplc="9E441636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9E99B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B660E8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A607C0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72A4D6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B442BC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64B1FE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CF3B4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76CE42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75" w:hanging="47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9" w:hanging="294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64" w:hanging="31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71" w:hanging="27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8" w:hanging="23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85" w:hanging="19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93" w:hanging="15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200" w:hanging="12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3"/>
  </w:num>
  <w:num w:numId="15">
    <w:abstractNumId w:val="121"/>
  </w:num>
  <w:num w:numId="16">
    <w:abstractNumId w:val="121"/>
    <w:lvlOverride w:ilvl="0">
      <w:lvl w:ilvl="0" w:tplc="2A1CF35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38750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16AAB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BC9874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02C06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4EEE68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84EAE8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282502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BEC288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3"/>
  </w:num>
  <w:num w:numId="18">
    <w:abstractNumId w:val="63"/>
  </w:num>
  <w:num w:numId="19">
    <w:abstractNumId w:val="121"/>
    <w:lvlOverride w:ilvl="0">
      <w:startOverride w:val="5"/>
      <w:lvl w:ilvl="0" w:tplc="2A1CF35A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38750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16AAB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BC9874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002C06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4EEE6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84EAE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28250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BEC28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5"/>
  </w:num>
  <w:num w:numId="21">
    <w:abstractNumId w:val="36"/>
  </w:num>
  <w:num w:numId="22">
    <w:abstractNumId w:val="36"/>
    <w:lvlOverride w:ilvl="0">
      <w:lvl w:ilvl="0" w:tplc="C9BE03EE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3100F7A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74A8154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2A84956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0DADD22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E46736E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2F6A16C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9B4EBB2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2FC6482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21"/>
    <w:lvlOverride w:ilvl="0">
      <w:startOverride w:val="6"/>
      <w:lvl w:ilvl="0" w:tplc="2A1CF35A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38750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16AAB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BC9874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002C06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4EEE6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84EAE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28250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BEC28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5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8"/>
  </w:num>
  <w:num w:numId="26">
    <w:abstractNumId w:val="164"/>
  </w:num>
  <w:num w:numId="27">
    <w:abstractNumId w:val="14"/>
  </w:num>
  <w:num w:numId="2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2"/>
  </w:num>
  <w:num w:numId="30">
    <w:abstractNumId w:val="59"/>
  </w:num>
  <w:num w:numId="31">
    <w:abstractNumId w:val="125"/>
    <w:lvlOverride w:ilvl="0">
      <w:lvl w:ilvl="0">
        <w:start w:val="21206518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12065232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212065280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212065328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212065376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212065424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212065472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212065520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212065568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2">
    <w:abstractNumId w:val="31"/>
  </w:num>
  <w:num w:numId="33">
    <w:abstractNumId w:val="120"/>
  </w:num>
  <w:num w:numId="34">
    <w:abstractNumId w:val="125"/>
    <w:lvlOverride w:ilvl="0">
      <w:lvl w:ilvl="0">
        <w:start w:val="21206561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1206566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212065712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212065760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212065808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212065856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212065904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212065952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212066000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78"/>
  </w:num>
  <w:num w:numId="36">
    <w:abstractNumId w:val="113"/>
  </w:num>
  <w:num w:numId="37">
    <w:abstractNumId w:val="125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9"/>
  </w:num>
  <w:num w:numId="39">
    <w:abstractNumId w:val="114"/>
  </w:num>
  <w:num w:numId="40">
    <w:abstractNumId w:val="114"/>
    <w:lvlOverride w:ilvl="0">
      <w:startOverride w:val="2"/>
    </w:lvlOverride>
  </w:num>
  <w:num w:numId="4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1"/>
  </w:num>
  <w:num w:numId="43">
    <w:abstractNumId w:val="57"/>
  </w:num>
  <w:num w:numId="4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76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76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76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76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25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88"/>
  </w:num>
  <w:num w:numId="48">
    <w:abstractNumId w:val="56"/>
  </w:num>
  <w:num w:numId="49">
    <w:abstractNumId w:val="16"/>
  </w:num>
  <w:num w:numId="50">
    <w:abstractNumId w:val="20"/>
  </w:num>
  <w:num w:numId="51">
    <w:abstractNumId w:val="56"/>
    <w:lvlOverride w:ilvl="0">
      <w:startOverride w:val="2"/>
      <w:lvl w:ilvl="0" w:tplc="8348E2D6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5CCF81A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63936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0066B4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50DD34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EE3ACA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5E0DB0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68FACA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8E24F8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4">
    <w:abstractNumId w:val="60"/>
  </w:num>
  <w:num w:numId="55">
    <w:abstractNumId w:val="38"/>
  </w:num>
  <w:num w:numId="56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94"/>
  </w:num>
  <w:num w:numId="58">
    <w:abstractNumId w:val="75"/>
  </w:num>
  <w:num w:numId="59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5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62"/>
  </w:num>
  <w:num w:numId="63">
    <w:abstractNumId w:val="129"/>
  </w:num>
  <w:num w:numId="6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1"/>
  </w:num>
  <w:num w:numId="66">
    <w:abstractNumId w:val="37"/>
  </w:num>
  <w:num w:numId="6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25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66"/>
  </w:num>
  <w:num w:numId="72">
    <w:abstractNumId w:val="12"/>
  </w:num>
  <w:num w:numId="73">
    <w:abstractNumId w:val="109"/>
  </w:num>
  <w:num w:numId="74">
    <w:abstractNumId w:val="81"/>
  </w:num>
  <w:num w:numId="75">
    <w:abstractNumId w:val="125"/>
    <w:lvlOverride w:ilvl="0">
      <w:lvl w:ilvl="0">
        <w:start w:val="16767745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67677504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67677552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67677600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67677648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67677696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67677744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67677888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67749264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6">
    <w:abstractNumId w:val="125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2"/>
  </w:num>
  <w:num w:numId="79">
    <w:abstractNumId w:val="49"/>
  </w:num>
  <w:num w:numId="80">
    <w:abstractNumId w:val="49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49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147"/>
  </w:num>
  <w:num w:numId="84">
    <w:abstractNumId w:val="150"/>
  </w:num>
  <w:num w:numId="85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25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7"/>
  </w:num>
  <w:num w:numId="88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84"/>
  </w:num>
  <w:num w:numId="9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11"/>
  </w:num>
  <w:num w:numId="9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93"/>
  </w:num>
  <w:num w:numId="9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32"/>
  </w:num>
  <w:num w:numId="97">
    <w:abstractNumId w:val="52"/>
  </w:num>
  <w:num w:numId="9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104"/>
  </w:num>
  <w:num w:numId="100">
    <w:abstractNumId w:val="77"/>
  </w:num>
  <w:num w:numId="101">
    <w:abstractNumId w:val="136"/>
  </w:num>
  <w:num w:numId="102">
    <w:abstractNumId w:val="130"/>
  </w:num>
  <w:num w:numId="103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85"/>
  </w:num>
  <w:num w:numId="106">
    <w:abstractNumId w:val="18"/>
  </w:num>
  <w:num w:numId="107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28"/>
  </w:num>
  <w:num w:numId="109">
    <w:abstractNumId w:val="43"/>
  </w:num>
  <w:num w:numId="110">
    <w:abstractNumId w:val="43"/>
    <w:lvlOverride w:ilvl="0">
      <w:lvl w:ilvl="0" w:tplc="818C49CA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54F482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2424F6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5419B2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0C7A18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B2200C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B84082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9654D8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8C57C8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62"/>
  </w:num>
  <w:num w:numId="113">
    <w:abstractNumId w:val="33"/>
  </w:num>
  <w:num w:numId="114">
    <w:abstractNumId w:val="33"/>
    <w:lvlOverride w:ilvl="0">
      <w:lvl w:ilvl="0" w:tplc="3E98A9F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06C1F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BCF32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10BB1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F2C7D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26B92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C6FAE8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D84A60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7EDBE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72"/>
  </w:num>
  <w:num w:numId="117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75" w:hanging="47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9" w:hanging="294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64" w:hanging="31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71" w:hanging="27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8" w:hanging="23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85" w:hanging="19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93" w:hanging="15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200" w:hanging="12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125"/>
    <w:lvlOverride w:ilvl="0"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95"/>
  </w:num>
  <w:num w:numId="120">
    <w:abstractNumId w:val="157"/>
    <w:lvlOverride w:ilvl="0">
      <w:lvl w:ilvl="0" w:tplc="8EBEAADE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125"/>
    <w:lvlOverride w:ilvl="0"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15"/>
  </w:num>
  <w:num w:numId="124">
    <w:abstractNumId w:val="44"/>
  </w:num>
  <w:num w:numId="125">
    <w:abstractNumId w:val="86"/>
  </w:num>
  <w:num w:numId="126">
    <w:abstractNumId w:val="74"/>
  </w:num>
  <w:num w:numId="127">
    <w:abstractNumId w:val="138"/>
  </w:num>
  <w:num w:numId="128">
    <w:abstractNumId w:val="146"/>
  </w:num>
  <w:num w:numId="129">
    <w:abstractNumId w:val="148"/>
  </w:num>
  <w:num w:numId="130">
    <w:abstractNumId w:val="61"/>
  </w:num>
  <w:num w:numId="131">
    <w:abstractNumId w:val="131"/>
  </w:num>
  <w:num w:numId="132">
    <w:abstractNumId w:val="82"/>
  </w:num>
  <w:num w:numId="133">
    <w:abstractNumId w:val="40"/>
  </w:num>
  <w:num w:numId="134">
    <w:abstractNumId w:val="153"/>
  </w:num>
  <w:num w:numId="135">
    <w:abstractNumId w:val="98"/>
  </w:num>
  <w:num w:numId="136">
    <w:abstractNumId w:val="33"/>
    <w:lvlOverride w:ilvl="0">
      <w:startOverride w:val="1"/>
      <w:lvl w:ilvl="0" w:tplc="3E98A9F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06C1F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BCF32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10BB1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F2C7D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26B92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AAC6FAE8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84A60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7EDBE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33"/>
    <w:lvlOverride w:ilvl="0">
      <w:lvl w:ilvl="0" w:tplc="3E98A9F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06C1F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BCF32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10BB1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F2C7D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26B92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C6FAE8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D84A60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87EDBE4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8">
    <w:abstractNumId w:val="33"/>
    <w:lvlOverride w:ilvl="0">
      <w:startOverride w:val="1"/>
      <w:lvl w:ilvl="0" w:tplc="3E98A9F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06C1F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BCF32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10BB1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F2C7D0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26B928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AAC6FAE8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0D84A60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87EDBE4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9">
    <w:abstractNumId w:val="160"/>
  </w:num>
  <w:num w:numId="140">
    <w:abstractNumId w:val="21"/>
  </w:num>
  <w:num w:numId="141">
    <w:abstractNumId w:val="97"/>
  </w:num>
  <w:num w:numId="142">
    <w:abstractNumId w:val="39"/>
  </w:num>
  <w:num w:numId="143">
    <w:abstractNumId w:val="10"/>
  </w:num>
  <w:num w:numId="144">
    <w:abstractNumId w:val="51"/>
  </w:num>
  <w:num w:numId="145">
    <w:abstractNumId w:val="55"/>
  </w:num>
  <w:num w:numId="146">
    <w:abstractNumId w:val="22"/>
  </w:num>
  <w:num w:numId="147">
    <w:abstractNumId w:val="51"/>
    <w:lvlOverride w:ilvl="0">
      <w:lvl w:ilvl="0" w:tplc="BEDA61D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F2258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B6699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6AE48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167C7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90847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1AB73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24CF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CFC8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135"/>
  </w:num>
  <w:num w:numId="149">
    <w:abstractNumId w:val="152"/>
  </w:num>
  <w:num w:numId="150">
    <w:abstractNumId w:val="126"/>
  </w:num>
  <w:num w:numId="151">
    <w:abstractNumId w:val="102"/>
  </w:num>
  <w:num w:numId="152">
    <w:abstractNumId w:val="156"/>
  </w:num>
  <w:num w:numId="153">
    <w:abstractNumId w:val="110"/>
  </w:num>
  <w:num w:numId="154">
    <w:abstractNumId w:val="156"/>
    <w:lvlOverride w:ilvl="0">
      <w:startOverride w:val="8"/>
    </w:lvlOverride>
  </w:num>
  <w:num w:numId="155">
    <w:abstractNumId w:val="134"/>
  </w:num>
  <w:num w:numId="156">
    <w:abstractNumId w:val="50"/>
  </w:num>
  <w:num w:numId="157">
    <w:abstractNumId w:val="25"/>
  </w:num>
  <w:num w:numId="158">
    <w:abstractNumId w:val="118"/>
  </w:num>
  <w:num w:numId="159">
    <w:abstractNumId w:val="124"/>
  </w:num>
  <w:num w:numId="160">
    <w:abstractNumId w:val="122"/>
  </w:num>
  <w:num w:numId="161">
    <w:abstractNumId w:val="15"/>
  </w:num>
  <w:num w:numId="162">
    <w:abstractNumId w:val="48"/>
  </w:num>
  <w:num w:numId="163">
    <w:abstractNumId w:val="27"/>
  </w:num>
  <w:num w:numId="164">
    <w:abstractNumId w:val="0"/>
  </w:num>
  <w:num w:numId="165">
    <w:abstractNumId w:val="151"/>
  </w:num>
  <w:num w:numId="16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4"/>
    <w:lvlOverride w:ilvl="0">
      <w:startOverride w:val="1"/>
    </w:lvlOverride>
  </w:num>
  <w:num w:numId="168">
    <w:abstractNumId w:val="144"/>
  </w:num>
  <w:num w:numId="169">
    <w:abstractNumId w:val="159"/>
  </w:num>
  <w:num w:numId="170">
    <w:abstractNumId w:val="70"/>
  </w:num>
  <w:num w:numId="171">
    <w:abstractNumId w:val="23"/>
    <w:lvlOverride w:ilvl="0">
      <w:lvl w:ilvl="0" w:tplc="3A043E6E">
        <w:start w:val="1"/>
        <w:numFmt w:val="lowerLetter"/>
        <w:lvlText w:val="%1)"/>
        <w:lvlJc w:val="left"/>
        <w:pPr>
          <w:ind w:left="0" w:firstLine="0"/>
        </w:pPr>
        <w:rPr>
          <w:rFonts w:ascii="Arial Narrow" w:hAnsi="Arial Narrow" w:hint="default"/>
          <w:b w:val="0"/>
          <w:i w:val="0"/>
          <w: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8F3A28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138B61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63ABBE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A741E8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7CA8E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98620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626541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1D04B3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2">
    <w:abstractNumId w:val="140"/>
  </w:num>
  <w:num w:numId="173">
    <w:abstractNumId w:val="143"/>
  </w:num>
  <w:num w:numId="174">
    <w:abstractNumId w:val="137"/>
  </w:num>
  <w:num w:numId="175">
    <w:abstractNumId w:val="107"/>
  </w:num>
  <w:num w:numId="176">
    <w:abstractNumId w:val="46"/>
  </w:num>
  <w:num w:numId="177">
    <w:abstractNumId w:val="19"/>
  </w:num>
  <w:num w:numId="178">
    <w:abstractNumId w:val="69"/>
  </w:num>
  <w:num w:numId="179">
    <w:abstractNumId w:val="123"/>
  </w:num>
  <w:num w:numId="180">
    <w:abstractNumId w:val="127"/>
  </w:num>
  <w:num w:numId="181">
    <w:abstractNumId w:val="155"/>
  </w:num>
  <w:num w:numId="182">
    <w:abstractNumId w:val="67"/>
  </w:num>
  <w:num w:numId="183">
    <w:abstractNumId w:val="54"/>
  </w:num>
  <w:num w:numId="184">
    <w:abstractNumId w:val="119"/>
  </w:num>
  <w:num w:numId="185">
    <w:abstractNumId w:val="34"/>
  </w:num>
  <w:num w:numId="186">
    <w:abstractNumId w:val="17"/>
  </w:num>
  <w:num w:numId="187">
    <w:abstractNumId w:val="106"/>
  </w:num>
  <w:num w:numId="188">
    <w:abstractNumId w:val="142"/>
    <w:lvlOverride w:ilvl="0">
      <w:startOverride w:val="1"/>
    </w:lvlOverride>
  </w:num>
  <w:num w:numId="189">
    <w:abstractNumId w:val="149"/>
    <w:lvlOverride w:ilvl="0">
      <w:startOverride w:val="1"/>
    </w:lvlOverride>
  </w:num>
  <w:num w:numId="19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05"/>
    <w:lvlOverride w:ilvl="0">
      <w:lvl w:ilvl="0">
        <w:start w:val="1"/>
        <w:numFmt w:val="lowerLetter"/>
        <w:lvlText w:val="%1)"/>
        <w:lvlJc w:val="left"/>
        <w:pPr>
          <w:ind w:left="90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4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60" w:hanging="360"/>
        </w:pPr>
        <w:rPr>
          <w:sz w:val="22"/>
          <w:szCs w:val="22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7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0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60" w:hanging="180"/>
        </w:pPr>
      </w:lvl>
    </w:lvlOverride>
  </w:num>
  <w:num w:numId="1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32"/>
    <w:lvlOverride w:ilvl="0">
      <w:startOverride w:val="1"/>
    </w:lvlOverride>
  </w:num>
  <w:num w:numId="196">
    <w:abstractNumId w:val="92"/>
    <w:lvlOverride w:ilvl="0">
      <w:startOverride w:val="1"/>
    </w:lvlOverride>
  </w:num>
  <w:num w:numId="19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6"/>
    <w:lvlOverride w:ilvl="0">
      <w:lvl w:ilvl="0" w:tplc="10D4E48C">
        <w:start w:val="1"/>
        <w:numFmt w:val="lowerLetter"/>
        <w:lvlText w:val="%1)"/>
        <w:lvlJc w:val="left"/>
        <w:pPr>
          <w:ind w:left="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426656A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6BE1760">
        <w:start w:val="1"/>
        <w:numFmt w:val="decimal"/>
        <w:lvlText w:val="%3."/>
        <w:lvlJc w:val="left"/>
        <w:pPr>
          <w:ind w:left="426" w:hanging="426"/>
        </w:pP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083E730C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4A6B4E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FE6523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F6C440A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F74E402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1429D8A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6"/>
    <w:lvlOverride w:ilvl="0">
      <w:lvl w:ilvl="0" w:tplc="10D4E48C">
        <w:start w:val="1"/>
        <w:numFmt w:val="lowerLetter"/>
        <w:lvlText w:val="%1)"/>
        <w:lvlJc w:val="left"/>
        <w:pPr>
          <w:ind w:left="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426656A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6BE1760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83E730C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4A6B4E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FE6523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F6C440A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F74E402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1429D8A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1">
    <w:abstractNumId w:val="26"/>
    <w:lvlOverride w:ilvl="0">
      <w:lvl w:ilvl="0" w:tplc="10D4E48C">
        <w:start w:val="1"/>
        <w:numFmt w:val="lowerLetter"/>
        <w:lvlText w:val="%1)"/>
        <w:lvlJc w:val="left"/>
        <w:pPr>
          <w:ind w:left="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426656A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6BE1760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83E730C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4A6B4E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FE6523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F6C440A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F74E402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1429D8A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8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9"/>
  </w:num>
  <w:num w:numId="205">
    <w:abstractNumId w:val="71"/>
  </w:num>
  <w:num w:numId="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58"/>
  </w:num>
  <w:num w:numId="208">
    <w:abstractNumId w:val="108"/>
  </w:num>
  <w:num w:numId="209">
    <w:abstractNumId w:val="90"/>
  </w:num>
  <w:num w:numId="210">
    <w:abstractNumId w:val="13"/>
  </w:num>
  <w:num w:numId="211">
    <w:abstractNumId w:val="28"/>
  </w:num>
  <w:num w:numId="212">
    <w:abstractNumId w:val="64"/>
  </w:num>
  <w:num w:numId="213">
    <w:abstractNumId w:val="35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321"/>
    <w:rsid w:val="000017E2"/>
    <w:rsid w:val="0000744B"/>
    <w:rsid w:val="00007A88"/>
    <w:rsid w:val="000141AD"/>
    <w:rsid w:val="00021087"/>
    <w:rsid w:val="00021BAB"/>
    <w:rsid w:val="00030C0C"/>
    <w:rsid w:val="00031CF8"/>
    <w:rsid w:val="00032553"/>
    <w:rsid w:val="00032EAF"/>
    <w:rsid w:val="00033ABE"/>
    <w:rsid w:val="0003727A"/>
    <w:rsid w:val="00037D20"/>
    <w:rsid w:val="00045F6F"/>
    <w:rsid w:val="000469DC"/>
    <w:rsid w:val="000479C3"/>
    <w:rsid w:val="000553ED"/>
    <w:rsid w:val="00057D4E"/>
    <w:rsid w:val="000622F5"/>
    <w:rsid w:val="0006443F"/>
    <w:rsid w:val="0006522F"/>
    <w:rsid w:val="00071E2D"/>
    <w:rsid w:val="0007497E"/>
    <w:rsid w:val="0007760C"/>
    <w:rsid w:val="00077FD4"/>
    <w:rsid w:val="00085D30"/>
    <w:rsid w:val="00090988"/>
    <w:rsid w:val="00090EDE"/>
    <w:rsid w:val="00092BAE"/>
    <w:rsid w:val="00092BFD"/>
    <w:rsid w:val="00093DB0"/>
    <w:rsid w:val="00095BAE"/>
    <w:rsid w:val="000966AB"/>
    <w:rsid w:val="000A3A9A"/>
    <w:rsid w:val="000A62B9"/>
    <w:rsid w:val="000A648B"/>
    <w:rsid w:val="000A7379"/>
    <w:rsid w:val="000A7F3B"/>
    <w:rsid w:val="000B0AD6"/>
    <w:rsid w:val="000B2827"/>
    <w:rsid w:val="000B7925"/>
    <w:rsid w:val="000C019D"/>
    <w:rsid w:val="000C0864"/>
    <w:rsid w:val="000C0A7A"/>
    <w:rsid w:val="000C1C4B"/>
    <w:rsid w:val="000C1D78"/>
    <w:rsid w:val="000C1FCD"/>
    <w:rsid w:val="000C21F8"/>
    <w:rsid w:val="000C4042"/>
    <w:rsid w:val="000C4FF9"/>
    <w:rsid w:val="000C5344"/>
    <w:rsid w:val="000C647F"/>
    <w:rsid w:val="000C6B1A"/>
    <w:rsid w:val="000C7254"/>
    <w:rsid w:val="000D1EAD"/>
    <w:rsid w:val="000D4CBA"/>
    <w:rsid w:val="000D659A"/>
    <w:rsid w:val="000D7DBB"/>
    <w:rsid w:val="000E0FA9"/>
    <w:rsid w:val="000E2E47"/>
    <w:rsid w:val="000E474A"/>
    <w:rsid w:val="000E6290"/>
    <w:rsid w:val="000F0032"/>
    <w:rsid w:val="000F01E8"/>
    <w:rsid w:val="000F0F6D"/>
    <w:rsid w:val="000F114F"/>
    <w:rsid w:val="001017FC"/>
    <w:rsid w:val="00102211"/>
    <w:rsid w:val="001050D0"/>
    <w:rsid w:val="001063C5"/>
    <w:rsid w:val="0010694B"/>
    <w:rsid w:val="00112F1C"/>
    <w:rsid w:val="00114198"/>
    <w:rsid w:val="00117FED"/>
    <w:rsid w:val="00120B7D"/>
    <w:rsid w:val="00122DD5"/>
    <w:rsid w:val="0012368E"/>
    <w:rsid w:val="00124C48"/>
    <w:rsid w:val="00124C6B"/>
    <w:rsid w:val="00125DB5"/>
    <w:rsid w:val="001313E8"/>
    <w:rsid w:val="001334BB"/>
    <w:rsid w:val="00133FC5"/>
    <w:rsid w:val="00134111"/>
    <w:rsid w:val="00134113"/>
    <w:rsid w:val="00134910"/>
    <w:rsid w:val="00135F93"/>
    <w:rsid w:val="00136A08"/>
    <w:rsid w:val="001406EB"/>
    <w:rsid w:val="001416F2"/>
    <w:rsid w:val="00150867"/>
    <w:rsid w:val="00164DCA"/>
    <w:rsid w:val="00166A3C"/>
    <w:rsid w:val="00167AD4"/>
    <w:rsid w:val="0017132C"/>
    <w:rsid w:val="0017242E"/>
    <w:rsid w:val="00182A1F"/>
    <w:rsid w:val="0018382A"/>
    <w:rsid w:val="00184936"/>
    <w:rsid w:val="00185C1E"/>
    <w:rsid w:val="00185EF1"/>
    <w:rsid w:val="0019099C"/>
    <w:rsid w:val="001910C8"/>
    <w:rsid w:val="001914DB"/>
    <w:rsid w:val="00193527"/>
    <w:rsid w:val="0019399A"/>
    <w:rsid w:val="00194142"/>
    <w:rsid w:val="00195617"/>
    <w:rsid w:val="001A26E1"/>
    <w:rsid w:val="001A28EA"/>
    <w:rsid w:val="001A32DF"/>
    <w:rsid w:val="001A3464"/>
    <w:rsid w:val="001A3C61"/>
    <w:rsid w:val="001B018B"/>
    <w:rsid w:val="001B287A"/>
    <w:rsid w:val="001B47F6"/>
    <w:rsid w:val="001B66EA"/>
    <w:rsid w:val="001B7BE5"/>
    <w:rsid w:val="001C2DE7"/>
    <w:rsid w:val="001C4559"/>
    <w:rsid w:val="001D3652"/>
    <w:rsid w:val="001D67D7"/>
    <w:rsid w:val="001D6C76"/>
    <w:rsid w:val="001E1054"/>
    <w:rsid w:val="001E181D"/>
    <w:rsid w:val="001E36D9"/>
    <w:rsid w:val="001E4697"/>
    <w:rsid w:val="001E4880"/>
    <w:rsid w:val="001E4A4F"/>
    <w:rsid w:val="001E5C0A"/>
    <w:rsid w:val="001E6A8D"/>
    <w:rsid w:val="001F0ABD"/>
    <w:rsid w:val="001F3050"/>
    <w:rsid w:val="001F31CA"/>
    <w:rsid w:val="001F4472"/>
    <w:rsid w:val="001F46B1"/>
    <w:rsid w:val="001F544B"/>
    <w:rsid w:val="001F71AF"/>
    <w:rsid w:val="001F7D61"/>
    <w:rsid w:val="00200128"/>
    <w:rsid w:val="002040EB"/>
    <w:rsid w:val="00204CF9"/>
    <w:rsid w:val="00205771"/>
    <w:rsid w:val="002072E2"/>
    <w:rsid w:val="00211E89"/>
    <w:rsid w:val="00214AA6"/>
    <w:rsid w:val="00215701"/>
    <w:rsid w:val="00216237"/>
    <w:rsid w:val="002169F6"/>
    <w:rsid w:val="00217C9F"/>
    <w:rsid w:val="00217D28"/>
    <w:rsid w:val="002214A1"/>
    <w:rsid w:val="0022595C"/>
    <w:rsid w:val="002315C3"/>
    <w:rsid w:val="00231D5C"/>
    <w:rsid w:val="00232186"/>
    <w:rsid w:val="0024018A"/>
    <w:rsid w:val="00241A58"/>
    <w:rsid w:val="00243B37"/>
    <w:rsid w:val="002476A3"/>
    <w:rsid w:val="00250580"/>
    <w:rsid w:val="00251C68"/>
    <w:rsid w:val="00253098"/>
    <w:rsid w:val="0025477E"/>
    <w:rsid w:val="00257D5C"/>
    <w:rsid w:val="00257E6D"/>
    <w:rsid w:val="0026424D"/>
    <w:rsid w:val="00266CCE"/>
    <w:rsid w:val="00267D69"/>
    <w:rsid w:val="0027050B"/>
    <w:rsid w:val="0027087F"/>
    <w:rsid w:val="00270BD3"/>
    <w:rsid w:val="00270C34"/>
    <w:rsid w:val="00271FAA"/>
    <w:rsid w:val="00272154"/>
    <w:rsid w:val="00272676"/>
    <w:rsid w:val="002754E5"/>
    <w:rsid w:val="002776C3"/>
    <w:rsid w:val="00277A03"/>
    <w:rsid w:val="00281F6F"/>
    <w:rsid w:val="00284779"/>
    <w:rsid w:val="00286B3E"/>
    <w:rsid w:val="00287824"/>
    <w:rsid w:val="002901CD"/>
    <w:rsid w:val="00290C20"/>
    <w:rsid w:val="00292668"/>
    <w:rsid w:val="002A0D7F"/>
    <w:rsid w:val="002A136D"/>
    <w:rsid w:val="002A1474"/>
    <w:rsid w:val="002A1826"/>
    <w:rsid w:val="002A47E1"/>
    <w:rsid w:val="002A6339"/>
    <w:rsid w:val="002A6532"/>
    <w:rsid w:val="002B107E"/>
    <w:rsid w:val="002B18F8"/>
    <w:rsid w:val="002B1C9C"/>
    <w:rsid w:val="002B36B0"/>
    <w:rsid w:val="002B484E"/>
    <w:rsid w:val="002B4CF5"/>
    <w:rsid w:val="002B59AC"/>
    <w:rsid w:val="002B62E1"/>
    <w:rsid w:val="002B6D00"/>
    <w:rsid w:val="002B79D1"/>
    <w:rsid w:val="002C5805"/>
    <w:rsid w:val="002C5F8A"/>
    <w:rsid w:val="002D62DD"/>
    <w:rsid w:val="002D6978"/>
    <w:rsid w:val="002D6DA2"/>
    <w:rsid w:val="002E1E4F"/>
    <w:rsid w:val="002E2278"/>
    <w:rsid w:val="002E4BE6"/>
    <w:rsid w:val="002E5637"/>
    <w:rsid w:val="002E5F32"/>
    <w:rsid w:val="002E642B"/>
    <w:rsid w:val="002F03AB"/>
    <w:rsid w:val="002F1286"/>
    <w:rsid w:val="002F4744"/>
    <w:rsid w:val="002F48C0"/>
    <w:rsid w:val="002F70EB"/>
    <w:rsid w:val="00311633"/>
    <w:rsid w:val="003118AA"/>
    <w:rsid w:val="00322B46"/>
    <w:rsid w:val="003240F2"/>
    <w:rsid w:val="00326AEB"/>
    <w:rsid w:val="00330A37"/>
    <w:rsid w:val="003314CF"/>
    <w:rsid w:val="00332ADA"/>
    <w:rsid w:val="00335771"/>
    <w:rsid w:val="00335E1E"/>
    <w:rsid w:val="0034621A"/>
    <w:rsid w:val="003506C8"/>
    <w:rsid w:val="00351119"/>
    <w:rsid w:val="003548DC"/>
    <w:rsid w:val="00356812"/>
    <w:rsid w:val="00357E46"/>
    <w:rsid w:val="0036008C"/>
    <w:rsid w:val="00360AE8"/>
    <w:rsid w:val="00361974"/>
    <w:rsid w:val="00362305"/>
    <w:rsid w:val="0036298D"/>
    <w:rsid w:val="00362D74"/>
    <w:rsid w:val="003640BC"/>
    <w:rsid w:val="00364227"/>
    <w:rsid w:val="00367A77"/>
    <w:rsid w:val="00380189"/>
    <w:rsid w:val="0038156B"/>
    <w:rsid w:val="00381890"/>
    <w:rsid w:val="003825DA"/>
    <w:rsid w:val="003830DA"/>
    <w:rsid w:val="00383861"/>
    <w:rsid w:val="0038782A"/>
    <w:rsid w:val="00387D8C"/>
    <w:rsid w:val="00390BAA"/>
    <w:rsid w:val="0039224E"/>
    <w:rsid w:val="00393C96"/>
    <w:rsid w:val="003949CC"/>
    <w:rsid w:val="00394DFF"/>
    <w:rsid w:val="0039592D"/>
    <w:rsid w:val="00395A30"/>
    <w:rsid w:val="00396910"/>
    <w:rsid w:val="00396DF5"/>
    <w:rsid w:val="003A33EC"/>
    <w:rsid w:val="003A3626"/>
    <w:rsid w:val="003A433B"/>
    <w:rsid w:val="003A5CFB"/>
    <w:rsid w:val="003A6CBF"/>
    <w:rsid w:val="003B0FA3"/>
    <w:rsid w:val="003B1FE7"/>
    <w:rsid w:val="003C0563"/>
    <w:rsid w:val="003C06E9"/>
    <w:rsid w:val="003C0F51"/>
    <w:rsid w:val="003C1B0E"/>
    <w:rsid w:val="003C379C"/>
    <w:rsid w:val="003C7052"/>
    <w:rsid w:val="003C71B9"/>
    <w:rsid w:val="003D176B"/>
    <w:rsid w:val="003D5FE6"/>
    <w:rsid w:val="003D6DE2"/>
    <w:rsid w:val="003E22B5"/>
    <w:rsid w:val="003E25D4"/>
    <w:rsid w:val="003E37F8"/>
    <w:rsid w:val="003E6A3B"/>
    <w:rsid w:val="003F29CC"/>
    <w:rsid w:val="003F2EFF"/>
    <w:rsid w:val="003F31AA"/>
    <w:rsid w:val="003F424B"/>
    <w:rsid w:val="00405564"/>
    <w:rsid w:val="00405CBB"/>
    <w:rsid w:val="00406469"/>
    <w:rsid w:val="004104B2"/>
    <w:rsid w:val="004119DE"/>
    <w:rsid w:val="004122E5"/>
    <w:rsid w:val="00412935"/>
    <w:rsid w:val="00415294"/>
    <w:rsid w:val="00420041"/>
    <w:rsid w:val="004244C6"/>
    <w:rsid w:val="00426281"/>
    <w:rsid w:val="00426E89"/>
    <w:rsid w:val="00427346"/>
    <w:rsid w:val="00427AAF"/>
    <w:rsid w:val="0043014F"/>
    <w:rsid w:val="00432C00"/>
    <w:rsid w:val="00433AF8"/>
    <w:rsid w:val="00435B87"/>
    <w:rsid w:val="0044278C"/>
    <w:rsid w:val="00443E78"/>
    <w:rsid w:val="004460AC"/>
    <w:rsid w:val="00447754"/>
    <w:rsid w:val="0046056D"/>
    <w:rsid w:val="00460D6F"/>
    <w:rsid w:val="00465154"/>
    <w:rsid w:val="004671FC"/>
    <w:rsid w:val="004673A9"/>
    <w:rsid w:val="00467D72"/>
    <w:rsid w:val="004706FA"/>
    <w:rsid w:val="00472848"/>
    <w:rsid w:val="004743B8"/>
    <w:rsid w:val="00475A2C"/>
    <w:rsid w:val="00476583"/>
    <w:rsid w:val="00477498"/>
    <w:rsid w:val="00477DE6"/>
    <w:rsid w:val="00477F9C"/>
    <w:rsid w:val="004846FE"/>
    <w:rsid w:val="00493F65"/>
    <w:rsid w:val="00494390"/>
    <w:rsid w:val="0049686D"/>
    <w:rsid w:val="00497254"/>
    <w:rsid w:val="004A72FF"/>
    <w:rsid w:val="004A7FE9"/>
    <w:rsid w:val="004B0E41"/>
    <w:rsid w:val="004B161A"/>
    <w:rsid w:val="004B4797"/>
    <w:rsid w:val="004B69A9"/>
    <w:rsid w:val="004B70AA"/>
    <w:rsid w:val="004B7528"/>
    <w:rsid w:val="004C037B"/>
    <w:rsid w:val="004C211B"/>
    <w:rsid w:val="004C3466"/>
    <w:rsid w:val="004C43B8"/>
    <w:rsid w:val="004C45E1"/>
    <w:rsid w:val="004C5FD5"/>
    <w:rsid w:val="004C6417"/>
    <w:rsid w:val="004C66DA"/>
    <w:rsid w:val="004E60FA"/>
    <w:rsid w:val="004F1435"/>
    <w:rsid w:val="004F2356"/>
    <w:rsid w:val="004F24EF"/>
    <w:rsid w:val="004F2B6D"/>
    <w:rsid w:val="004F4425"/>
    <w:rsid w:val="004F5A16"/>
    <w:rsid w:val="005002E4"/>
    <w:rsid w:val="00500C23"/>
    <w:rsid w:val="00502705"/>
    <w:rsid w:val="00502BCB"/>
    <w:rsid w:val="00505F27"/>
    <w:rsid w:val="005103AF"/>
    <w:rsid w:val="0051212E"/>
    <w:rsid w:val="005127E2"/>
    <w:rsid w:val="00515A79"/>
    <w:rsid w:val="00521FAB"/>
    <w:rsid w:val="00524CCF"/>
    <w:rsid w:val="00527176"/>
    <w:rsid w:val="00530CFD"/>
    <w:rsid w:val="005316FB"/>
    <w:rsid w:val="00531C76"/>
    <w:rsid w:val="00532E19"/>
    <w:rsid w:val="00536A67"/>
    <w:rsid w:val="005415E6"/>
    <w:rsid w:val="005449F6"/>
    <w:rsid w:val="00544F39"/>
    <w:rsid w:val="005450E5"/>
    <w:rsid w:val="00546AF4"/>
    <w:rsid w:val="00547D60"/>
    <w:rsid w:val="0055014C"/>
    <w:rsid w:val="00550F49"/>
    <w:rsid w:val="00551154"/>
    <w:rsid w:val="0055473E"/>
    <w:rsid w:val="00554864"/>
    <w:rsid w:val="00555D4E"/>
    <w:rsid w:val="005629AD"/>
    <w:rsid w:val="00563957"/>
    <w:rsid w:val="00565B3E"/>
    <w:rsid w:val="00566136"/>
    <w:rsid w:val="005672E4"/>
    <w:rsid w:val="0057126D"/>
    <w:rsid w:val="00572684"/>
    <w:rsid w:val="00572A20"/>
    <w:rsid w:val="00572CB6"/>
    <w:rsid w:val="00575C78"/>
    <w:rsid w:val="00577A9F"/>
    <w:rsid w:val="00582AB7"/>
    <w:rsid w:val="00582F72"/>
    <w:rsid w:val="0058389F"/>
    <w:rsid w:val="00583D78"/>
    <w:rsid w:val="00585C45"/>
    <w:rsid w:val="00590102"/>
    <w:rsid w:val="005905EF"/>
    <w:rsid w:val="005926A9"/>
    <w:rsid w:val="00593326"/>
    <w:rsid w:val="00594DC8"/>
    <w:rsid w:val="005958D8"/>
    <w:rsid w:val="005A1122"/>
    <w:rsid w:val="005A1F52"/>
    <w:rsid w:val="005A26C4"/>
    <w:rsid w:val="005A570B"/>
    <w:rsid w:val="005A63FD"/>
    <w:rsid w:val="005B1488"/>
    <w:rsid w:val="005C0302"/>
    <w:rsid w:val="005C236E"/>
    <w:rsid w:val="005C4068"/>
    <w:rsid w:val="005C440F"/>
    <w:rsid w:val="005C455D"/>
    <w:rsid w:val="005C4A44"/>
    <w:rsid w:val="005C60B1"/>
    <w:rsid w:val="005C613F"/>
    <w:rsid w:val="005C6BAB"/>
    <w:rsid w:val="005D2D04"/>
    <w:rsid w:val="005D43B9"/>
    <w:rsid w:val="005D4876"/>
    <w:rsid w:val="005D5BA2"/>
    <w:rsid w:val="005D6C6A"/>
    <w:rsid w:val="005D6CDF"/>
    <w:rsid w:val="005E193D"/>
    <w:rsid w:val="005E44D2"/>
    <w:rsid w:val="005E4C3B"/>
    <w:rsid w:val="005E5D53"/>
    <w:rsid w:val="005E67C9"/>
    <w:rsid w:val="005F3955"/>
    <w:rsid w:val="005F747E"/>
    <w:rsid w:val="0060025E"/>
    <w:rsid w:val="00603670"/>
    <w:rsid w:val="00604718"/>
    <w:rsid w:val="006055B9"/>
    <w:rsid w:val="0061203C"/>
    <w:rsid w:val="006125AF"/>
    <w:rsid w:val="006125F5"/>
    <w:rsid w:val="00613976"/>
    <w:rsid w:val="00614F6E"/>
    <w:rsid w:val="00615042"/>
    <w:rsid w:val="0062313B"/>
    <w:rsid w:val="00623F7C"/>
    <w:rsid w:val="00625E91"/>
    <w:rsid w:val="00626530"/>
    <w:rsid w:val="00641822"/>
    <w:rsid w:val="00642692"/>
    <w:rsid w:val="00644C25"/>
    <w:rsid w:val="00645C2E"/>
    <w:rsid w:val="00645C9D"/>
    <w:rsid w:val="00647C2F"/>
    <w:rsid w:val="00654121"/>
    <w:rsid w:val="00656CAD"/>
    <w:rsid w:val="006570C6"/>
    <w:rsid w:val="00660F70"/>
    <w:rsid w:val="0066136B"/>
    <w:rsid w:val="006657DD"/>
    <w:rsid w:val="00670997"/>
    <w:rsid w:val="00677280"/>
    <w:rsid w:val="00677ABD"/>
    <w:rsid w:val="00677F9A"/>
    <w:rsid w:val="006809C6"/>
    <w:rsid w:val="00680D97"/>
    <w:rsid w:val="0068175E"/>
    <w:rsid w:val="00681DCE"/>
    <w:rsid w:val="006824F6"/>
    <w:rsid w:val="006831AA"/>
    <w:rsid w:val="00684823"/>
    <w:rsid w:val="006856BE"/>
    <w:rsid w:val="0068589D"/>
    <w:rsid w:val="006907C8"/>
    <w:rsid w:val="0069316F"/>
    <w:rsid w:val="006943A6"/>
    <w:rsid w:val="00694896"/>
    <w:rsid w:val="006948AC"/>
    <w:rsid w:val="00696DD3"/>
    <w:rsid w:val="00696F26"/>
    <w:rsid w:val="00696FCE"/>
    <w:rsid w:val="00697648"/>
    <w:rsid w:val="006A0096"/>
    <w:rsid w:val="006A06DC"/>
    <w:rsid w:val="006A1427"/>
    <w:rsid w:val="006A1A2B"/>
    <w:rsid w:val="006A2C22"/>
    <w:rsid w:val="006A5F77"/>
    <w:rsid w:val="006A7712"/>
    <w:rsid w:val="006B6B21"/>
    <w:rsid w:val="006B6E8E"/>
    <w:rsid w:val="006C23A0"/>
    <w:rsid w:val="006C27D3"/>
    <w:rsid w:val="006C2BD2"/>
    <w:rsid w:val="006C2EF3"/>
    <w:rsid w:val="006C506E"/>
    <w:rsid w:val="006C55DB"/>
    <w:rsid w:val="006D2BE8"/>
    <w:rsid w:val="006D41CA"/>
    <w:rsid w:val="006D4C07"/>
    <w:rsid w:val="006D5B53"/>
    <w:rsid w:val="006D705B"/>
    <w:rsid w:val="006E18F5"/>
    <w:rsid w:val="006E32AD"/>
    <w:rsid w:val="006E6098"/>
    <w:rsid w:val="006E7470"/>
    <w:rsid w:val="006F0711"/>
    <w:rsid w:val="006F1E8D"/>
    <w:rsid w:val="006F4140"/>
    <w:rsid w:val="006F5042"/>
    <w:rsid w:val="006F6715"/>
    <w:rsid w:val="006F7D83"/>
    <w:rsid w:val="007055B7"/>
    <w:rsid w:val="0070759F"/>
    <w:rsid w:val="0071019F"/>
    <w:rsid w:val="0071087A"/>
    <w:rsid w:val="00713DFF"/>
    <w:rsid w:val="00714AA5"/>
    <w:rsid w:val="00715FBB"/>
    <w:rsid w:val="00720841"/>
    <w:rsid w:val="007228B9"/>
    <w:rsid w:val="0072712B"/>
    <w:rsid w:val="00727FC0"/>
    <w:rsid w:val="00732FF4"/>
    <w:rsid w:val="00734B57"/>
    <w:rsid w:val="00737FF9"/>
    <w:rsid w:val="007413F4"/>
    <w:rsid w:val="0074277B"/>
    <w:rsid w:val="00742C2D"/>
    <w:rsid w:val="00743F23"/>
    <w:rsid w:val="00745118"/>
    <w:rsid w:val="0074656F"/>
    <w:rsid w:val="00746901"/>
    <w:rsid w:val="00747364"/>
    <w:rsid w:val="00750B79"/>
    <w:rsid w:val="00750DCF"/>
    <w:rsid w:val="007605CB"/>
    <w:rsid w:val="00761C13"/>
    <w:rsid w:val="00762B3F"/>
    <w:rsid w:val="007639F6"/>
    <w:rsid w:val="007647B6"/>
    <w:rsid w:val="00765AA9"/>
    <w:rsid w:val="007676E9"/>
    <w:rsid w:val="00775302"/>
    <w:rsid w:val="00777317"/>
    <w:rsid w:val="00781C59"/>
    <w:rsid w:val="007837E4"/>
    <w:rsid w:val="00784B88"/>
    <w:rsid w:val="00785CF8"/>
    <w:rsid w:val="0079045D"/>
    <w:rsid w:val="00790ADD"/>
    <w:rsid w:val="00793E1C"/>
    <w:rsid w:val="00797A22"/>
    <w:rsid w:val="007A13DD"/>
    <w:rsid w:val="007A574F"/>
    <w:rsid w:val="007A7E83"/>
    <w:rsid w:val="007B0CC6"/>
    <w:rsid w:val="007B28F8"/>
    <w:rsid w:val="007B778A"/>
    <w:rsid w:val="007C0BDC"/>
    <w:rsid w:val="007C2554"/>
    <w:rsid w:val="007C3241"/>
    <w:rsid w:val="007C3A6B"/>
    <w:rsid w:val="007C5C8B"/>
    <w:rsid w:val="007C652D"/>
    <w:rsid w:val="007C65B1"/>
    <w:rsid w:val="007C6E81"/>
    <w:rsid w:val="007D0059"/>
    <w:rsid w:val="007D10AC"/>
    <w:rsid w:val="007D2F2D"/>
    <w:rsid w:val="007D7A4D"/>
    <w:rsid w:val="007E0B96"/>
    <w:rsid w:val="007E15BC"/>
    <w:rsid w:val="007E56CA"/>
    <w:rsid w:val="007E5B8A"/>
    <w:rsid w:val="007E5F17"/>
    <w:rsid w:val="007E75CE"/>
    <w:rsid w:val="007E76D0"/>
    <w:rsid w:val="007F06FE"/>
    <w:rsid w:val="007F080D"/>
    <w:rsid w:val="007F6255"/>
    <w:rsid w:val="008010F0"/>
    <w:rsid w:val="0080201C"/>
    <w:rsid w:val="0080216D"/>
    <w:rsid w:val="00802CC2"/>
    <w:rsid w:val="00804985"/>
    <w:rsid w:val="00805A30"/>
    <w:rsid w:val="00805F5E"/>
    <w:rsid w:val="0080646D"/>
    <w:rsid w:val="00806CED"/>
    <w:rsid w:val="00813CFF"/>
    <w:rsid w:val="00815030"/>
    <w:rsid w:val="00816B0F"/>
    <w:rsid w:val="0082001B"/>
    <w:rsid w:val="00821D52"/>
    <w:rsid w:val="00822F12"/>
    <w:rsid w:val="00823A09"/>
    <w:rsid w:val="008256D9"/>
    <w:rsid w:val="00826E58"/>
    <w:rsid w:val="008305A9"/>
    <w:rsid w:val="00831933"/>
    <w:rsid w:val="00834931"/>
    <w:rsid w:val="0084270A"/>
    <w:rsid w:val="00845653"/>
    <w:rsid w:val="0084795A"/>
    <w:rsid w:val="00847D5A"/>
    <w:rsid w:val="0085451A"/>
    <w:rsid w:val="00855E7D"/>
    <w:rsid w:val="008669ED"/>
    <w:rsid w:val="00874B4B"/>
    <w:rsid w:val="00875F14"/>
    <w:rsid w:val="00876150"/>
    <w:rsid w:val="00880FC1"/>
    <w:rsid w:val="00881655"/>
    <w:rsid w:val="00881C78"/>
    <w:rsid w:val="00882EAF"/>
    <w:rsid w:val="0088398F"/>
    <w:rsid w:val="00885DB2"/>
    <w:rsid w:val="0088632D"/>
    <w:rsid w:val="00886B45"/>
    <w:rsid w:val="00892AFB"/>
    <w:rsid w:val="008930B6"/>
    <w:rsid w:val="00893154"/>
    <w:rsid w:val="00893D62"/>
    <w:rsid w:val="00896062"/>
    <w:rsid w:val="00897FDD"/>
    <w:rsid w:val="008A0CD7"/>
    <w:rsid w:val="008A11AF"/>
    <w:rsid w:val="008A194D"/>
    <w:rsid w:val="008A303C"/>
    <w:rsid w:val="008A4712"/>
    <w:rsid w:val="008A4954"/>
    <w:rsid w:val="008A4BE0"/>
    <w:rsid w:val="008A4DEF"/>
    <w:rsid w:val="008A5879"/>
    <w:rsid w:val="008B0039"/>
    <w:rsid w:val="008B2AAB"/>
    <w:rsid w:val="008B2E39"/>
    <w:rsid w:val="008B4B28"/>
    <w:rsid w:val="008B58EE"/>
    <w:rsid w:val="008B65F3"/>
    <w:rsid w:val="008C1254"/>
    <w:rsid w:val="008C14A1"/>
    <w:rsid w:val="008C5608"/>
    <w:rsid w:val="008D0016"/>
    <w:rsid w:val="008D04AF"/>
    <w:rsid w:val="008D41CD"/>
    <w:rsid w:val="008D5736"/>
    <w:rsid w:val="008D5ED3"/>
    <w:rsid w:val="008D726B"/>
    <w:rsid w:val="008E0A84"/>
    <w:rsid w:val="008E40C3"/>
    <w:rsid w:val="008F14C7"/>
    <w:rsid w:val="008F1651"/>
    <w:rsid w:val="008F2054"/>
    <w:rsid w:val="008F3361"/>
    <w:rsid w:val="008F4320"/>
    <w:rsid w:val="00900817"/>
    <w:rsid w:val="00902A38"/>
    <w:rsid w:val="00906CAC"/>
    <w:rsid w:val="00907194"/>
    <w:rsid w:val="009110A4"/>
    <w:rsid w:val="00911A3F"/>
    <w:rsid w:val="00912CA7"/>
    <w:rsid w:val="00914003"/>
    <w:rsid w:val="009160EE"/>
    <w:rsid w:val="00916E7F"/>
    <w:rsid w:val="00922B72"/>
    <w:rsid w:val="0092475E"/>
    <w:rsid w:val="00927625"/>
    <w:rsid w:val="00931005"/>
    <w:rsid w:val="00931CC0"/>
    <w:rsid w:val="00932350"/>
    <w:rsid w:val="00933E99"/>
    <w:rsid w:val="0093450C"/>
    <w:rsid w:val="00934C69"/>
    <w:rsid w:val="00935011"/>
    <w:rsid w:val="009350A7"/>
    <w:rsid w:val="009366C4"/>
    <w:rsid w:val="00937985"/>
    <w:rsid w:val="00942892"/>
    <w:rsid w:val="00942DEA"/>
    <w:rsid w:val="0094358E"/>
    <w:rsid w:val="0094496A"/>
    <w:rsid w:val="00944C30"/>
    <w:rsid w:val="009463FA"/>
    <w:rsid w:val="00955718"/>
    <w:rsid w:val="00955BAF"/>
    <w:rsid w:val="00963B85"/>
    <w:rsid w:val="00964670"/>
    <w:rsid w:val="00967099"/>
    <w:rsid w:val="00967518"/>
    <w:rsid w:val="00967E67"/>
    <w:rsid w:val="009715CA"/>
    <w:rsid w:val="00972EA4"/>
    <w:rsid w:val="009734BE"/>
    <w:rsid w:val="00977D69"/>
    <w:rsid w:val="00987D46"/>
    <w:rsid w:val="00990329"/>
    <w:rsid w:val="00990EF6"/>
    <w:rsid w:val="00991077"/>
    <w:rsid w:val="00993D34"/>
    <w:rsid w:val="0099505F"/>
    <w:rsid w:val="009A2FE3"/>
    <w:rsid w:val="009A674E"/>
    <w:rsid w:val="009A7C9B"/>
    <w:rsid w:val="009B0079"/>
    <w:rsid w:val="009B050A"/>
    <w:rsid w:val="009B0920"/>
    <w:rsid w:val="009B0E4D"/>
    <w:rsid w:val="009B6BD7"/>
    <w:rsid w:val="009B77FF"/>
    <w:rsid w:val="009B78D4"/>
    <w:rsid w:val="009C2282"/>
    <w:rsid w:val="009C3D58"/>
    <w:rsid w:val="009C48B1"/>
    <w:rsid w:val="009C4BE9"/>
    <w:rsid w:val="009C6680"/>
    <w:rsid w:val="009C6F3B"/>
    <w:rsid w:val="009D0C2A"/>
    <w:rsid w:val="009D117E"/>
    <w:rsid w:val="009D17AD"/>
    <w:rsid w:val="009D28FF"/>
    <w:rsid w:val="009D4F41"/>
    <w:rsid w:val="009D5619"/>
    <w:rsid w:val="009D6317"/>
    <w:rsid w:val="009D66EF"/>
    <w:rsid w:val="009D6700"/>
    <w:rsid w:val="009D6ABA"/>
    <w:rsid w:val="009D724D"/>
    <w:rsid w:val="009E0570"/>
    <w:rsid w:val="009E0C8D"/>
    <w:rsid w:val="009E1F7E"/>
    <w:rsid w:val="009F2178"/>
    <w:rsid w:val="009F4C40"/>
    <w:rsid w:val="009F6EB2"/>
    <w:rsid w:val="00A07B1B"/>
    <w:rsid w:val="00A11DF3"/>
    <w:rsid w:val="00A1553A"/>
    <w:rsid w:val="00A17886"/>
    <w:rsid w:val="00A25ABA"/>
    <w:rsid w:val="00A26702"/>
    <w:rsid w:val="00A3011E"/>
    <w:rsid w:val="00A302EC"/>
    <w:rsid w:val="00A319E0"/>
    <w:rsid w:val="00A3269A"/>
    <w:rsid w:val="00A37074"/>
    <w:rsid w:val="00A37E6B"/>
    <w:rsid w:val="00A37F8D"/>
    <w:rsid w:val="00A40197"/>
    <w:rsid w:val="00A40BD9"/>
    <w:rsid w:val="00A46B5D"/>
    <w:rsid w:val="00A532FA"/>
    <w:rsid w:val="00A601EA"/>
    <w:rsid w:val="00A611AE"/>
    <w:rsid w:val="00A624E3"/>
    <w:rsid w:val="00A62AB7"/>
    <w:rsid w:val="00A66D4D"/>
    <w:rsid w:val="00A67587"/>
    <w:rsid w:val="00A678E9"/>
    <w:rsid w:val="00A72F4B"/>
    <w:rsid w:val="00A75D06"/>
    <w:rsid w:val="00A768E2"/>
    <w:rsid w:val="00A76D0B"/>
    <w:rsid w:val="00A81B84"/>
    <w:rsid w:val="00A84347"/>
    <w:rsid w:val="00A8537D"/>
    <w:rsid w:val="00A85536"/>
    <w:rsid w:val="00A87742"/>
    <w:rsid w:val="00A912DE"/>
    <w:rsid w:val="00A94D07"/>
    <w:rsid w:val="00A95117"/>
    <w:rsid w:val="00AA0A15"/>
    <w:rsid w:val="00AA2553"/>
    <w:rsid w:val="00AA3018"/>
    <w:rsid w:val="00AA7714"/>
    <w:rsid w:val="00AA77FE"/>
    <w:rsid w:val="00AA7CAD"/>
    <w:rsid w:val="00AB1085"/>
    <w:rsid w:val="00AB4385"/>
    <w:rsid w:val="00AB455A"/>
    <w:rsid w:val="00AB768F"/>
    <w:rsid w:val="00AC4212"/>
    <w:rsid w:val="00AC490E"/>
    <w:rsid w:val="00AC5F49"/>
    <w:rsid w:val="00AC7D9B"/>
    <w:rsid w:val="00AD049B"/>
    <w:rsid w:val="00AD0810"/>
    <w:rsid w:val="00AD4740"/>
    <w:rsid w:val="00AD4E31"/>
    <w:rsid w:val="00AD58F0"/>
    <w:rsid w:val="00AD5DEF"/>
    <w:rsid w:val="00AD7C37"/>
    <w:rsid w:val="00AD7C44"/>
    <w:rsid w:val="00AD7FA0"/>
    <w:rsid w:val="00AE33A3"/>
    <w:rsid w:val="00AE37C7"/>
    <w:rsid w:val="00AE518A"/>
    <w:rsid w:val="00AE59A6"/>
    <w:rsid w:val="00AF2440"/>
    <w:rsid w:val="00AF29D5"/>
    <w:rsid w:val="00AF2F47"/>
    <w:rsid w:val="00AF4C51"/>
    <w:rsid w:val="00AF4C91"/>
    <w:rsid w:val="00AF5CCE"/>
    <w:rsid w:val="00AF6071"/>
    <w:rsid w:val="00B00760"/>
    <w:rsid w:val="00B00C9A"/>
    <w:rsid w:val="00B01551"/>
    <w:rsid w:val="00B0362B"/>
    <w:rsid w:val="00B043B3"/>
    <w:rsid w:val="00B14232"/>
    <w:rsid w:val="00B1434A"/>
    <w:rsid w:val="00B14DA2"/>
    <w:rsid w:val="00B20C6E"/>
    <w:rsid w:val="00B21702"/>
    <w:rsid w:val="00B220E5"/>
    <w:rsid w:val="00B22F78"/>
    <w:rsid w:val="00B23803"/>
    <w:rsid w:val="00B31FB2"/>
    <w:rsid w:val="00B33358"/>
    <w:rsid w:val="00B342A2"/>
    <w:rsid w:val="00B34F1C"/>
    <w:rsid w:val="00B40ECE"/>
    <w:rsid w:val="00B41919"/>
    <w:rsid w:val="00B44B3F"/>
    <w:rsid w:val="00B50689"/>
    <w:rsid w:val="00B50A50"/>
    <w:rsid w:val="00B52E3F"/>
    <w:rsid w:val="00B531FC"/>
    <w:rsid w:val="00B66950"/>
    <w:rsid w:val="00B71B93"/>
    <w:rsid w:val="00B72AD7"/>
    <w:rsid w:val="00B72EB9"/>
    <w:rsid w:val="00B74D6F"/>
    <w:rsid w:val="00B75ADF"/>
    <w:rsid w:val="00B75C2F"/>
    <w:rsid w:val="00B7704E"/>
    <w:rsid w:val="00B84731"/>
    <w:rsid w:val="00B84DFF"/>
    <w:rsid w:val="00B907CE"/>
    <w:rsid w:val="00B90F8A"/>
    <w:rsid w:val="00B916F0"/>
    <w:rsid w:val="00B926C6"/>
    <w:rsid w:val="00B92C62"/>
    <w:rsid w:val="00B937EE"/>
    <w:rsid w:val="00BA419C"/>
    <w:rsid w:val="00BA4F51"/>
    <w:rsid w:val="00BB05FF"/>
    <w:rsid w:val="00BB0D00"/>
    <w:rsid w:val="00BB4FBB"/>
    <w:rsid w:val="00BB67E7"/>
    <w:rsid w:val="00BC0A43"/>
    <w:rsid w:val="00BC10D7"/>
    <w:rsid w:val="00BC20D6"/>
    <w:rsid w:val="00BC555F"/>
    <w:rsid w:val="00BC7C83"/>
    <w:rsid w:val="00BD34D7"/>
    <w:rsid w:val="00BD3A75"/>
    <w:rsid w:val="00BD3B0B"/>
    <w:rsid w:val="00BD7284"/>
    <w:rsid w:val="00BD7FB6"/>
    <w:rsid w:val="00BE238D"/>
    <w:rsid w:val="00BE2675"/>
    <w:rsid w:val="00BE4CDF"/>
    <w:rsid w:val="00BF0780"/>
    <w:rsid w:val="00BF332A"/>
    <w:rsid w:val="00BF4AFA"/>
    <w:rsid w:val="00BF4B06"/>
    <w:rsid w:val="00BF6862"/>
    <w:rsid w:val="00BF6954"/>
    <w:rsid w:val="00C025FD"/>
    <w:rsid w:val="00C071F1"/>
    <w:rsid w:val="00C11F67"/>
    <w:rsid w:val="00C134A0"/>
    <w:rsid w:val="00C14A8C"/>
    <w:rsid w:val="00C17D80"/>
    <w:rsid w:val="00C20491"/>
    <w:rsid w:val="00C20E68"/>
    <w:rsid w:val="00C2282C"/>
    <w:rsid w:val="00C26509"/>
    <w:rsid w:val="00C2691D"/>
    <w:rsid w:val="00C3204C"/>
    <w:rsid w:val="00C33277"/>
    <w:rsid w:val="00C34AD8"/>
    <w:rsid w:val="00C3664A"/>
    <w:rsid w:val="00C37CB8"/>
    <w:rsid w:val="00C40897"/>
    <w:rsid w:val="00C410B5"/>
    <w:rsid w:val="00C429E4"/>
    <w:rsid w:val="00C42FAB"/>
    <w:rsid w:val="00C43CD1"/>
    <w:rsid w:val="00C45BF6"/>
    <w:rsid w:val="00C505E1"/>
    <w:rsid w:val="00C51086"/>
    <w:rsid w:val="00C51CCA"/>
    <w:rsid w:val="00C53B0C"/>
    <w:rsid w:val="00C55EFB"/>
    <w:rsid w:val="00C56474"/>
    <w:rsid w:val="00C60A80"/>
    <w:rsid w:val="00C62897"/>
    <w:rsid w:val="00C62FA5"/>
    <w:rsid w:val="00C63044"/>
    <w:rsid w:val="00C633D9"/>
    <w:rsid w:val="00C6733F"/>
    <w:rsid w:val="00C71F78"/>
    <w:rsid w:val="00C743CA"/>
    <w:rsid w:val="00C76B32"/>
    <w:rsid w:val="00C81FA5"/>
    <w:rsid w:val="00C820AD"/>
    <w:rsid w:val="00C8350A"/>
    <w:rsid w:val="00C84308"/>
    <w:rsid w:val="00C844E3"/>
    <w:rsid w:val="00C84A42"/>
    <w:rsid w:val="00C90B32"/>
    <w:rsid w:val="00C93E5D"/>
    <w:rsid w:val="00C94434"/>
    <w:rsid w:val="00C97A1B"/>
    <w:rsid w:val="00CA2A7A"/>
    <w:rsid w:val="00CA2C4D"/>
    <w:rsid w:val="00CA2CA9"/>
    <w:rsid w:val="00CA670F"/>
    <w:rsid w:val="00CB0AA6"/>
    <w:rsid w:val="00CB0CDD"/>
    <w:rsid w:val="00CB10CE"/>
    <w:rsid w:val="00CB1C46"/>
    <w:rsid w:val="00CB3132"/>
    <w:rsid w:val="00CB3268"/>
    <w:rsid w:val="00CB39B6"/>
    <w:rsid w:val="00CB3C3D"/>
    <w:rsid w:val="00CB443C"/>
    <w:rsid w:val="00CB4E6C"/>
    <w:rsid w:val="00CB4EDA"/>
    <w:rsid w:val="00CB7484"/>
    <w:rsid w:val="00CB753F"/>
    <w:rsid w:val="00CC0464"/>
    <w:rsid w:val="00CC088F"/>
    <w:rsid w:val="00CC3373"/>
    <w:rsid w:val="00CD141B"/>
    <w:rsid w:val="00CD6004"/>
    <w:rsid w:val="00CD6711"/>
    <w:rsid w:val="00CD7A7C"/>
    <w:rsid w:val="00CE0D61"/>
    <w:rsid w:val="00CE1DF0"/>
    <w:rsid w:val="00CE68B2"/>
    <w:rsid w:val="00CE6D13"/>
    <w:rsid w:val="00CF4041"/>
    <w:rsid w:val="00CF4F82"/>
    <w:rsid w:val="00D025AC"/>
    <w:rsid w:val="00D06C68"/>
    <w:rsid w:val="00D0713A"/>
    <w:rsid w:val="00D10762"/>
    <w:rsid w:val="00D11A67"/>
    <w:rsid w:val="00D22381"/>
    <w:rsid w:val="00D25DBF"/>
    <w:rsid w:val="00D25E56"/>
    <w:rsid w:val="00D263AB"/>
    <w:rsid w:val="00D27C3E"/>
    <w:rsid w:val="00D3193B"/>
    <w:rsid w:val="00D330EF"/>
    <w:rsid w:val="00D338A8"/>
    <w:rsid w:val="00D34E68"/>
    <w:rsid w:val="00D35348"/>
    <w:rsid w:val="00D362C6"/>
    <w:rsid w:val="00D36830"/>
    <w:rsid w:val="00D4092D"/>
    <w:rsid w:val="00D44E88"/>
    <w:rsid w:val="00D4547D"/>
    <w:rsid w:val="00D50590"/>
    <w:rsid w:val="00D509E3"/>
    <w:rsid w:val="00D51B96"/>
    <w:rsid w:val="00D5252B"/>
    <w:rsid w:val="00D55314"/>
    <w:rsid w:val="00D5724F"/>
    <w:rsid w:val="00D62902"/>
    <w:rsid w:val="00D62903"/>
    <w:rsid w:val="00D64818"/>
    <w:rsid w:val="00D64D14"/>
    <w:rsid w:val="00D65D09"/>
    <w:rsid w:val="00D66384"/>
    <w:rsid w:val="00D66AD6"/>
    <w:rsid w:val="00D74BC6"/>
    <w:rsid w:val="00D824A4"/>
    <w:rsid w:val="00D87531"/>
    <w:rsid w:val="00D87B74"/>
    <w:rsid w:val="00D9029E"/>
    <w:rsid w:val="00D91128"/>
    <w:rsid w:val="00D91221"/>
    <w:rsid w:val="00D96B26"/>
    <w:rsid w:val="00DA026D"/>
    <w:rsid w:val="00DA1AD6"/>
    <w:rsid w:val="00DA3AF6"/>
    <w:rsid w:val="00DA7CF6"/>
    <w:rsid w:val="00DA7E9F"/>
    <w:rsid w:val="00DB5DDF"/>
    <w:rsid w:val="00DC1367"/>
    <w:rsid w:val="00DC1946"/>
    <w:rsid w:val="00DC3C4E"/>
    <w:rsid w:val="00DC3D34"/>
    <w:rsid w:val="00DC4427"/>
    <w:rsid w:val="00DC44AC"/>
    <w:rsid w:val="00DC5C8C"/>
    <w:rsid w:val="00DE1ACF"/>
    <w:rsid w:val="00DE20F0"/>
    <w:rsid w:val="00DE2A9C"/>
    <w:rsid w:val="00DE3766"/>
    <w:rsid w:val="00DE37BB"/>
    <w:rsid w:val="00DF0359"/>
    <w:rsid w:val="00DF1567"/>
    <w:rsid w:val="00DF3AB4"/>
    <w:rsid w:val="00DF4521"/>
    <w:rsid w:val="00DF4B1A"/>
    <w:rsid w:val="00DF599B"/>
    <w:rsid w:val="00DF59C7"/>
    <w:rsid w:val="00E00132"/>
    <w:rsid w:val="00E020A2"/>
    <w:rsid w:val="00E02870"/>
    <w:rsid w:val="00E058FC"/>
    <w:rsid w:val="00E07616"/>
    <w:rsid w:val="00E12E92"/>
    <w:rsid w:val="00E16AAB"/>
    <w:rsid w:val="00E16E4F"/>
    <w:rsid w:val="00E22AC1"/>
    <w:rsid w:val="00E23A4C"/>
    <w:rsid w:val="00E24AF8"/>
    <w:rsid w:val="00E24C84"/>
    <w:rsid w:val="00E30482"/>
    <w:rsid w:val="00E3185F"/>
    <w:rsid w:val="00E32A27"/>
    <w:rsid w:val="00E33F49"/>
    <w:rsid w:val="00E37EFA"/>
    <w:rsid w:val="00E40982"/>
    <w:rsid w:val="00E44526"/>
    <w:rsid w:val="00E44974"/>
    <w:rsid w:val="00E456D3"/>
    <w:rsid w:val="00E460C1"/>
    <w:rsid w:val="00E50797"/>
    <w:rsid w:val="00E53355"/>
    <w:rsid w:val="00E56494"/>
    <w:rsid w:val="00E5747E"/>
    <w:rsid w:val="00E5776F"/>
    <w:rsid w:val="00E615D4"/>
    <w:rsid w:val="00E62BDA"/>
    <w:rsid w:val="00E65BFE"/>
    <w:rsid w:val="00E703CF"/>
    <w:rsid w:val="00E709C3"/>
    <w:rsid w:val="00E70DDE"/>
    <w:rsid w:val="00E71658"/>
    <w:rsid w:val="00E7427A"/>
    <w:rsid w:val="00E76810"/>
    <w:rsid w:val="00E76ABB"/>
    <w:rsid w:val="00E773B4"/>
    <w:rsid w:val="00E77E9D"/>
    <w:rsid w:val="00E81023"/>
    <w:rsid w:val="00E81263"/>
    <w:rsid w:val="00E85BCB"/>
    <w:rsid w:val="00E94111"/>
    <w:rsid w:val="00E972DF"/>
    <w:rsid w:val="00EA03ED"/>
    <w:rsid w:val="00EA17CA"/>
    <w:rsid w:val="00EA187B"/>
    <w:rsid w:val="00EA6108"/>
    <w:rsid w:val="00EB027E"/>
    <w:rsid w:val="00EB08BB"/>
    <w:rsid w:val="00EB54A9"/>
    <w:rsid w:val="00EC2B1C"/>
    <w:rsid w:val="00EC6108"/>
    <w:rsid w:val="00EC6F00"/>
    <w:rsid w:val="00EC6F92"/>
    <w:rsid w:val="00EC7072"/>
    <w:rsid w:val="00EC71FE"/>
    <w:rsid w:val="00EC7E41"/>
    <w:rsid w:val="00ED28DE"/>
    <w:rsid w:val="00ED5D5D"/>
    <w:rsid w:val="00EE1591"/>
    <w:rsid w:val="00EE2A60"/>
    <w:rsid w:val="00EE79D3"/>
    <w:rsid w:val="00EF1466"/>
    <w:rsid w:val="00EF33F5"/>
    <w:rsid w:val="00EF53A4"/>
    <w:rsid w:val="00F000DD"/>
    <w:rsid w:val="00F02C62"/>
    <w:rsid w:val="00F04E79"/>
    <w:rsid w:val="00F0601C"/>
    <w:rsid w:val="00F062F9"/>
    <w:rsid w:val="00F075E8"/>
    <w:rsid w:val="00F10092"/>
    <w:rsid w:val="00F10997"/>
    <w:rsid w:val="00F12DF0"/>
    <w:rsid w:val="00F144DB"/>
    <w:rsid w:val="00F152AB"/>
    <w:rsid w:val="00F17E7B"/>
    <w:rsid w:val="00F214D6"/>
    <w:rsid w:val="00F217D2"/>
    <w:rsid w:val="00F21FA8"/>
    <w:rsid w:val="00F22811"/>
    <w:rsid w:val="00F22DF3"/>
    <w:rsid w:val="00F247B4"/>
    <w:rsid w:val="00F2681B"/>
    <w:rsid w:val="00F279DE"/>
    <w:rsid w:val="00F36886"/>
    <w:rsid w:val="00F41317"/>
    <w:rsid w:val="00F415B1"/>
    <w:rsid w:val="00F41E44"/>
    <w:rsid w:val="00F42BF8"/>
    <w:rsid w:val="00F439B7"/>
    <w:rsid w:val="00F45121"/>
    <w:rsid w:val="00F45D39"/>
    <w:rsid w:val="00F50551"/>
    <w:rsid w:val="00F5146E"/>
    <w:rsid w:val="00F51B12"/>
    <w:rsid w:val="00F5290C"/>
    <w:rsid w:val="00F53771"/>
    <w:rsid w:val="00F55210"/>
    <w:rsid w:val="00F562C1"/>
    <w:rsid w:val="00F56554"/>
    <w:rsid w:val="00F61B54"/>
    <w:rsid w:val="00F64899"/>
    <w:rsid w:val="00F66E47"/>
    <w:rsid w:val="00F6749E"/>
    <w:rsid w:val="00F72637"/>
    <w:rsid w:val="00F72BE2"/>
    <w:rsid w:val="00F72BE3"/>
    <w:rsid w:val="00F744D2"/>
    <w:rsid w:val="00F7487D"/>
    <w:rsid w:val="00F750FB"/>
    <w:rsid w:val="00F76379"/>
    <w:rsid w:val="00F7797D"/>
    <w:rsid w:val="00F8258B"/>
    <w:rsid w:val="00F91EE7"/>
    <w:rsid w:val="00F92A9C"/>
    <w:rsid w:val="00F95633"/>
    <w:rsid w:val="00FA13EA"/>
    <w:rsid w:val="00FA1F68"/>
    <w:rsid w:val="00FA3EB2"/>
    <w:rsid w:val="00FB0A7A"/>
    <w:rsid w:val="00FB2346"/>
    <w:rsid w:val="00FB2AB9"/>
    <w:rsid w:val="00FB30FA"/>
    <w:rsid w:val="00FB3790"/>
    <w:rsid w:val="00FB44B5"/>
    <w:rsid w:val="00FB4727"/>
    <w:rsid w:val="00FB7B50"/>
    <w:rsid w:val="00FC163B"/>
    <w:rsid w:val="00FC23AC"/>
    <w:rsid w:val="00FC262C"/>
    <w:rsid w:val="00FC2904"/>
    <w:rsid w:val="00FC4094"/>
    <w:rsid w:val="00FC45D1"/>
    <w:rsid w:val="00FC4EAF"/>
    <w:rsid w:val="00FC5A6F"/>
    <w:rsid w:val="00FC6645"/>
    <w:rsid w:val="00FD04DB"/>
    <w:rsid w:val="00FD1581"/>
    <w:rsid w:val="00FD1A3A"/>
    <w:rsid w:val="00FD1AB6"/>
    <w:rsid w:val="00FD2B85"/>
    <w:rsid w:val="00FD3D7F"/>
    <w:rsid w:val="00FD41E0"/>
    <w:rsid w:val="00FD58B5"/>
    <w:rsid w:val="00FD792B"/>
    <w:rsid w:val="00FE241F"/>
    <w:rsid w:val="00FE4C88"/>
    <w:rsid w:val="00FE7F66"/>
    <w:rsid w:val="00FF191C"/>
    <w:rsid w:val="00FF3BCB"/>
    <w:rsid w:val="00FF48C6"/>
    <w:rsid w:val="00FF5910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aliases w:val="PZP - Tytuł 1"/>
    <w:basedOn w:val="Normalny"/>
    <w:next w:val="Normalny"/>
    <w:link w:val="Nagwek1Znak"/>
    <w:autoRedefine/>
    <w:qFormat/>
    <w:rsid w:val="00F062F9"/>
    <w:pPr>
      <w:numPr>
        <w:numId w:val="16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0"/>
      </w:tabs>
      <w:spacing w:before="360" w:after="360" w:line="276" w:lineRule="auto"/>
      <w:ind w:left="431" w:hanging="431"/>
      <w:jc w:val="center"/>
      <w:outlineLvl w:val="0"/>
    </w:pPr>
    <w:rPr>
      <w:rFonts w:ascii="Arial" w:eastAsiaTheme="minorHAnsi" w:hAnsi="Arial" w:cstheme="minorHAnsi"/>
      <w:b/>
      <w:color w:val="auto"/>
      <w:spacing w:val="30"/>
      <w:sz w:val="28"/>
      <w:szCs w:val="22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7"/>
      </w:numPr>
    </w:pPr>
  </w:style>
  <w:style w:type="numbering" w:customStyle="1" w:styleId="Zaimportowanystyl16">
    <w:name w:val="Zaimportowany styl 16"/>
    <w:pPr>
      <w:numPr>
        <w:numId w:val="49"/>
      </w:numPr>
    </w:pPr>
  </w:style>
  <w:style w:type="numbering" w:customStyle="1" w:styleId="Zaimportowanystyl17">
    <w:name w:val="Zaimportowany styl 17"/>
    <w:pPr>
      <w:numPr>
        <w:numId w:val="54"/>
      </w:numPr>
    </w:pPr>
  </w:style>
  <w:style w:type="numbering" w:customStyle="1" w:styleId="Zaimportowanystyl18">
    <w:name w:val="Zaimportowany styl 18"/>
    <w:pPr>
      <w:numPr>
        <w:numId w:val="5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62"/>
      </w:numPr>
    </w:pPr>
  </w:style>
  <w:style w:type="numbering" w:customStyle="1" w:styleId="Zaimportowanystyl20">
    <w:name w:val="Zaimportowany styl 20"/>
    <w:pPr>
      <w:numPr>
        <w:numId w:val="6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71"/>
      </w:numPr>
    </w:pPr>
  </w:style>
  <w:style w:type="numbering" w:customStyle="1" w:styleId="Zaimportowanystyl22">
    <w:name w:val="Zaimportowany styl 22"/>
    <w:pPr>
      <w:numPr>
        <w:numId w:val="72"/>
      </w:numPr>
    </w:pPr>
  </w:style>
  <w:style w:type="numbering" w:customStyle="1" w:styleId="Zaimportowanystyl23">
    <w:name w:val="Zaimportowany styl 23"/>
    <w:pPr>
      <w:numPr>
        <w:numId w:val="73"/>
      </w:numPr>
    </w:pPr>
  </w:style>
  <w:style w:type="numbering" w:customStyle="1" w:styleId="Zaimportowanystyl24">
    <w:name w:val="Zaimportowany styl 24"/>
    <w:pPr>
      <w:numPr>
        <w:numId w:val="74"/>
      </w:numPr>
    </w:pPr>
  </w:style>
  <w:style w:type="numbering" w:customStyle="1" w:styleId="Zaimportowanystyl25">
    <w:name w:val="Zaimportowany styl 25"/>
    <w:pPr>
      <w:numPr>
        <w:numId w:val="78"/>
      </w:numPr>
    </w:pPr>
  </w:style>
  <w:style w:type="numbering" w:customStyle="1" w:styleId="Zaimportowanystyl26">
    <w:name w:val="Zaimportowany styl 26"/>
    <w:pPr>
      <w:numPr>
        <w:numId w:val="83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7"/>
      </w:numPr>
    </w:pPr>
  </w:style>
  <w:style w:type="numbering" w:customStyle="1" w:styleId="Zaimportowanystyl28">
    <w:name w:val="Zaimportowany styl 28"/>
    <w:pPr>
      <w:numPr>
        <w:numId w:val="89"/>
      </w:numPr>
    </w:pPr>
  </w:style>
  <w:style w:type="numbering" w:customStyle="1" w:styleId="Zaimportowanystyl29">
    <w:name w:val="Zaimportowany styl 29"/>
    <w:pPr>
      <w:numPr>
        <w:numId w:val="91"/>
      </w:numPr>
    </w:pPr>
  </w:style>
  <w:style w:type="numbering" w:customStyle="1" w:styleId="Zaimportowanystyl30">
    <w:name w:val="Zaimportowany styl 30"/>
    <w:pPr>
      <w:numPr>
        <w:numId w:val="93"/>
      </w:numPr>
    </w:pPr>
  </w:style>
  <w:style w:type="numbering" w:customStyle="1" w:styleId="Zaimportowanystyl31">
    <w:name w:val="Zaimportowany styl 31"/>
    <w:pPr>
      <w:numPr>
        <w:numId w:val="96"/>
      </w:numPr>
    </w:pPr>
  </w:style>
  <w:style w:type="numbering" w:customStyle="1" w:styleId="Zaimportowanystyl32">
    <w:name w:val="Zaimportowany styl 32"/>
    <w:pPr>
      <w:numPr>
        <w:numId w:val="99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1"/>
      </w:numPr>
    </w:pPr>
  </w:style>
  <w:style w:type="numbering" w:customStyle="1" w:styleId="Zaimportowanystyl35">
    <w:name w:val="Zaimportowany styl 35"/>
    <w:pPr>
      <w:numPr>
        <w:numId w:val="102"/>
      </w:numPr>
    </w:pPr>
  </w:style>
  <w:style w:type="numbering" w:customStyle="1" w:styleId="Zaimportowanystyl36">
    <w:name w:val="Zaimportowany styl 36"/>
    <w:pPr>
      <w:numPr>
        <w:numId w:val="105"/>
      </w:numPr>
    </w:pPr>
  </w:style>
  <w:style w:type="numbering" w:customStyle="1" w:styleId="Zaimportowanystyl37">
    <w:name w:val="Zaimportowany styl 37"/>
    <w:pPr>
      <w:numPr>
        <w:numId w:val="106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8"/>
      </w:numPr>
    </w:pPr>
  </w:style>
  <w:style w:type="numbering" w:customStyle="1" w:styleId="Zaimportowanystyl39">
    <w:name w:val="Zaimportowany styl 39"/>
    <w:pPr>
      <w:numPr>
        <w:numId w:val="112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6"/>
      </w:numPr>
    </w:pPr>
  </w:style>
  <w:style w:type="numbering" w:customStyle="1" w:styleId="Zaimportowanystyl41">
    <w:name w:val="Zaimportowany styl 41"/>
    <w:pPr>
      <w:numPr>
        <w:numId w:val="119"/>
      </w:numPr>
    </w:pPr>
  </w:style>
  <w:style w:type="numbering" w:customStyle="1" w:styleId="Zaimportowanystyl42">
    <w:name w:val="Zaimportowany styl 42"/>
    <w:pPr>
      <w:numPr>
        <w:numId w:val="123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5"/>
      </w:numPr>
    </w:pPr>
  </w:style>
  <w:style w:type="numbering" w:customStyle="1" w:styleId="Zaimportowanystyl44">
    <w:name w:val="Zaimportowany styl 44"/>
    <w:pPr>
      <w:numPr>
        <w:numId w:val="127"/>
      </w:numPr>
    </w:pPr>
  </w:style>
  <w:style w:type="numbering" w:customStyle="1" w:styleId="Zaimportowanystyl45">
    <w:name w:val="Zaimportowany styl 45"/>
    <w:pPr>
      <w:numPr>
        <w:numId w:val="129"/>
      </w:numPr>
    </w:pPr>
  </w:style>
  <w:style w:type="numbering" w:customStyle="1" w:styleId="Zaimportowanystyl46">
    <w:name w:val="Zaimportowany styl 46"/>
    <w:pPr>
      <w:numPr>
        <w:numId w:val="131"/>
      </w:numPr>
    </w:pPr>
  </w:style>
  <w:style w:type="numbering" w:customStyle="1" w:styleId="Zaimportowanystyl47">
    <w:name w:val="Zaimportowany styl 47"/>
    <w:pPr>
      <w:numPr>
        <w:numId w:val="133"/>
      </w:numPr>
    </w:pPr>
  </w:style>
  <w:style w:type="numbering" w:customStyle="1" w:styleId="Zaimportowanystyl48">
    <w:name w:val="Zaimportowany styl 48"/>
    <w:pPr>
      <w:numPr>
        <w:numId w:val="135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link w:val="TekstprzypisudolnegoZnak"/>
    <w:uiPriority w:val="99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9"/>
      </w:numPr>
    </w:pPr>
  </w:style>
  <w:style w:type="numbering" w:customStyle="1" w:styleId="Zaimportowanystyl50">
    <w:name w:val="Zaimportowany styl 50"/>
    <w:pPr>
      <w:numPr>
        <w:numId w:val="140"/>
      </w:numPr>
    </w:pPr>
  </w:style>
  <w:style w:type="numbering" w:customStyle="1" w:styleId="Zaimportowanystyl51">
    <w:name w:val="Zaimportowany styl 51"/>
    <w:pPr>
      <w:numPr>
        <w:numId w:val="141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3"/>
      </w:numPr>
    </w:pPr>
  </w:style>
  <w:style w:type="numbering" w:customStyle="1" w:styleId="Zaimportowanystyl53">
    <w:name w:val="Zaimportowany styl 53"/>
    <w:pPr>
      <w:numPr>
        <w:numId w:val="145"/>
      </w:numPr>
    </w:pPr>
  </w:style>
  <w:style w:type="numbering" w:customStyle="1" w:styleId="Zaimportowanystyl55">
    <w:name w:val="Zaimportowany styl 55"/>
    <w:pPr>
      <w:numPr>
        <w:numId w:val="148"/>
      </w:numPr>
    </w:pPr>
  </w:style>
  <w:style w:type="numbering" w:customStyle="1" w:styleId="Zaimportowanystyl56">
    <w:name w:val="Zaimportowany styl 56"/>
    <w:pPr>
      <w:numPr>
        <w:numId w:val="1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5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link w:val="Akapitzlist"/>
    <w:uiPriority w:val="34"/>
    <w:qFormat/>
    <w:locked/>
    <w:rsid w:val="0041293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nakZnak17">
    <w:name w:val="Znak Znak17"/>
    <w:semiHidden/>
    <w:locked/>
    <w:rsid w:val="00007A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F062F9"/>
    <w:rPr>
      <w:rFonts w:ascii="Arial" w:eastAsiaTheme="minorHAnsi" w:hAnsi="Arial" w:cstheme="minorHAnsi"/>
      <w:b/>
      <w:spacing w:val="30"/>
      <w:sz w:val="28"/>
      <w:szCs w:val="22"/>
      <w:u w:color="000000"/>
      <w:bdr w:val="none" w:sz="0" w:space="0" w:color="auto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09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09C6"/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906CAC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59"/>
    <w:rsid w:val="005027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BF4B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2DF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2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2C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2C2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aliases w:val="PZP - Tytuł 1"/>
    <w:basedOn w:val="Normalny"/>
    <w:next w:val="Normalny"/>
    <w:link w:val="Nagwek1Znak"/>
    <w:autoRedefine/>
    <w:qFormat/>
    <w:rsid w:val="00F062F9"/>
    <w:pPr>
      <w:numPr>
        <w:numId w:val="16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0"/>
      </w:tabs>
      <w:spacing w:before="360" w:after="360" w:line="276" w:lineRule="auto"/>
      <w:ind w:left="431" w:hanging="431"/>
      <w:jc w:val="center"/>
      <w:outlineLvl w:val="0"/>
    </w:pPr>
    <w:rPr>
      <w:rFonts w:ascii="Arial" w:eastAsiaTheme="minorHAnsi" w:hAnsi="Arial" w:cstheme="minorHAnsi"/>
      <w:b/>
      <w:color w:val="auto"/>
      <w:spacing w:val="30"/>
      <w:sz w:val="28"/>
      <w:szCs w:val="22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7"/>
      </w:numPr>
    </w:pPr>
  </w:style>
  <w:style w:type="numbering" w:customStyle="1" w:styleId="Zaimportowanystyl16">
    <w:name w:val="Zaimportowany styl 16"/>
    <w:pPr>
      <w:numPr>
        <w:numId w:val="49"/>
      </w:numPr>
    </w:pPr>
  </w:style>
  <w:style w:type="numbering" w:customStyle="1" w:styleId="Zaimportowanystyl17">
    <w:name w:val="Zaimportowany styl 17"/>
    <w:pPr>
      <w:numPr>
        <w:numId w:val="54"/>
      </w:numPr>
    </w:pPr>
  </w:style>
  <w:style w:type="numbering" w:customStyle="1" w:styleId="Zaimportowanystyl18">
    <w:name w:val="Zaimportowany styl 18"/>
    <w:pPr>
      <w:numPr>
        <w:numId w:val="5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62"/>
      </w:numPr>
    </w:pPr>
  </w:style>
  <w:style w:type="numbering" w:customStyle="1" w:styleId="Zaimportowanystyl20">
    <w:name w:val="Zaimportowany styl 20"/>
    <w:pPr>
      <w:numPr>
        <w:numId w:val="6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71"/>
      </w:numPr>
    </w:pPr>
  </w:style>
  <w:style w:type="numbering" w:customStyle="1" w:styleId="Zaimportowanystyl22">
    <w:name w:val="Zaimportowany styl 22"/>
    <w:pPr>
      <w:numPr>
        <w:numId w:val="72"/>
      </w:numPr>
    </w:pPr>
  </w:style>
  <w:style w:type="numbering" w:customStyle="1" w:styleId="Zaimportowanystyl23">
    <w:name w:val="Zaimportowany styl 23"/>
    <w:pPr>
      <w:numPr>
        <w:numId w:val="73"/>
      </w:numPr>
    </w:pPr>
  </w:style>
  <w:style w:type="numbering" w:customStyle="1" w:styleId="Zaimportowanystyl24">
    <w:name w:val="Zaimportowany styl 24"/>
    <w:pPr>
      <w:numPr>
        <w:numId w:val="74"/>
      </w:numPr>
    </w:pPr>
  </w:style>
  <w:style w:type="numbering" w:customStyle="1" w:styleId="Zaimportowanystyl25">
    <w:name w:val="Zaimportowany styl 25"/>
    <w:pPr>
      <w:numPr>
        <w:numId w:val="78"/>
      </w:numPr>
    </w:pPr>
  </w:style>
  <w:style w:type="numbering" w:customStyle="1" w:styleId="Zaimportowanystyl26">
    <w:name w:val="Zaimportowany styl 26"/>
    <w:pPr>
      <w:numPr>
        <w:numId w:val="83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7"/>
      </w:numPr>
    </w:pPr>
  </w:style>
  <w:style w:type="numbering" w:customStyle="1" w:styleId="Zaimportowanystyl28">
    <w:name w:val="Zaimportowany styl 28"/>
    <w:pPr>
      <w:numPr>
        <w:numId w:val="89"/>
      </w:numPr>
    </w:pPr>
  </w:style>
  <w:style w:type="numbering" w:customStyle="1" w:styleId="Zaimportowanystyl29">
    <w:name w:val="Zaimportowany styl 29"/>
    <w:pPr>
      <w:numPr>
        <w:numId w:val="91"/>
      </w:numPr>
    </w:pPr>
  </w:style>
  <w:style w:type="numbering" w:customStyle="1" w:styleId="Zaimportowanystyl30">
    <w:name w:val="Zaimportowany styl 30"/>
    <w:pPr>
      <w:numPr>
        <w:numId w:val="93"/>
      </w:numPr>
    </w:pPr>
  </w:style>
  <w:style w:type="numbering" w:customStyle="1" w:styleId="Zaimportowanystyl31">
    <w:name w:val="Zaimportowany styl 31"/>
    <w:pPr>
      <w:numPr>
        <w:numId w:val="96"/>
      </w:numPr>
    </w:pPr>
  </w:style>
  <w:style w:type="numbering" w:customStyle="1" w:styleId="Zaimportowanystyl32">
    <w:name w:val="Zaimportowany styl 32"/>
    <w:pPr>
      <w:numPr>
        <w:numId w:val="99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1"/>
      </w:numPr>
    </w:pPr>
  </w:style>
  <w:style w:type="numbering" w:customStyle="1" w:styleId="Zaimportowanystyl35">
    <w:name w:val="Zaimportowany styl 35"/>
    <w:pPr>
      <w:numPr>
        <w:numId w:val="102"/>
      </w:numPr>
    </w:pPr>
  </w:style>
  <w:style w:type="numbering" w:customStyle="1" w:styleId="Zaimportowanystyl36">
    <w:name w:val="Zaimportowany styl 36"/>
    <w:pPr>
      <w:numPr>
        <w:numId w:val="105"/>
      </w:numPr>
    </w:pPr>
  </w:style>
  <w:style w:type="numbering" w:customStyle="1" w:styleId="Zaimportowanystyl37">
    <w:name w:val="Zaimportowany styl 37"/>
    <w:pPr>
      <w:numPr>
        <w:numId w:val="106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8"/>
      </w:numPr>
    </w:pPr>
  </w:style>
  <w:style w:type="numbering" w:customStyle="1" w:styleId="Zaimportowanystyl39">
    <w:name w:val="Zaimportowany styl 39"/>
    <w:pPr>
      <w:numPr>
        <w:numId w:val="112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6"/>
      </w:numPr>
    </w:pPr>
  </w:style>
  <w:style w:type="numbering" w:customStyle="1" w:styleId="Zaimportowanystyl41">
    <w:name w:val="Zaimportowany styl 41"/>
    <w:pPr>
      <w:numPr>
        <w:numId w:val="119"/>
      </w:numPr>
    </w:pPr>
  </w:style>
  <w:style w:type="numbering" w:customStyle="1" w:styleId="Zaimportowanystyl42">
    <w:name w:val="Zaimportowany styl 42"/>
    <w:pPr>
      <w:numPr>
        <w:numId w:val="123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5"/>
      </w:numPr>
    </w:pPr>
  </w:style>
  <w:style w:type="numbering" w:customStyle="1" w:styleId="Zaimportowanystyl44">
    <w:name w:val="Zaimportowany styl 44"/>
    <w:pPr>
      <w:numPr>
        <w:numId w:val="127"/>
      </w:numPr>
    </w:pPr>
  </w:style>
  <w:style w:type="numbering" w:customStyle="1" w:styleId="Zaimportowanystyl45">
    <w:name w:val="Zaimportowany styl 45"/>
    <w:pPr>
      <w:numPr>
        <w:numId w:val="129"/>
      </w:numPr>
    </w:pPr>
  </w:style>
  <w:style w:type="numbering" w:customStyle="1" w:styleId="Zaimportowanystyl46">
    <w:name w:val="Zaimportowany styl 46"/>
    <w:pPr>
      <w:numPr>
        <w:numId w:val="131"/>
      </w:numPr>
    </w:pPr>
  </w:style>
  <w:style w:type="numbering" w:customStyle="1" w:styleId="Zaimportowanystyl47">
    <w:name w:val="Zaimportowany styl 47"/>
    <w:pPr>
      <w:numPr>
        <w:numId w:val="133"/>
      </w:numPr>
    </w:pPr>
  </w:style>
  <w:style w:type="numbering" w:customStyle="1" w:styleId="Zaimportowanystyl48">
    <w:name w:val="Zaimportowany styl 48"/>
    <w:pPr>
      <w:numPr>
        <w:numId w:val="135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link w:val="TekstprzypisudolnegoZnak"/>
    <w:uiPriority w:val="99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9"/>
      </w:numPr>
    </w:pPr>
  </w:style>
  <w:style w:type="numbering" w:customStyle="1" w:styleId="Zaimportowanystyl50">
    <w:name w:val="Zaimportowany styl 50"/>
    <w:pPr>
      <w:numPr>
        <w:numId w:val="140"/>
      </w:numPr>
    </w:pPr>
  </w:style>
  <w:style w:type="numbering" w:customStyle="1" w:styleId="Zaimportowanystyl51">
    <w:name w:val="Zaimportowany styl 51"/>
    <w:pPr>
      <w:numPr>
        <w:numId w:val="141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3"/>
      </w:numPr>
    </w:pPr>
  </w:style>
  <w:style w:type="numbering" w:customStyle="1" w:styleId="Zaimportowanystyl53">
    <w:name w:val="Zaimportowany styl 53"/>
    <w:pPr>
      <w:numPr>
        <w:numId w:val="145"/>
      </w:numPr>
    </w:pPr>
  </w:style>
  <w:style w:type="numbering" w:customStyle="1" w:styleId="Zaimportowanystyl55">
    <w:name w:val="Zaimportowany styl 55"/>
    <w:pPr>
      <w:numPr>
        <w:numId w:val="148"/>
      </w:numPr>
    </w:pPr>
  </w:style>
  <w:style w:type="numbering" w:customStyle="1" w:styleId="Zaimportowanystyl56">
    <w:name w:val="Zaimportowany styl 56"/>
    <w:pPr>
      <w:numPr>
        <w:numId w:val="1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5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link w:val="Akapitzlist"/>
    <w:uiPriority w:val="34"/>
    <w:qFormat/>
    <w:locked/>
    <w:rsid w:val="0041293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nakZnak17">
    <w:name w:val="Znak Znak17"/>
    <w:semiHidden/>
    <w:locked/>
    <w:rsid w:val="00007A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F062F9"/>
    <w:rPr>
      <w:rFonts w:ascii="Arial" w:eastAsiaTheme="minorHAnsi" w:hAnsi="Arial" w:cstheme="minorHAnsi"/>
      <w:b/>
      <w:spacing w:val="30"/>
      <w:sz w:val="28"/>
      <w:szCs w:val="22"/>
      <w:u w:color="000000"/>
      <w:bdr w:val="none" w:sz="0" w:space="0" w:color="auto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09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09C6"/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906CAC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59"/>
    <w:rsid w:val="005027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BF4B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2DF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2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2C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2C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57B7-73C4-4136-B104-46D715E4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4020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2023-08-10T12:09:00Z</cp:lastPrinted>
  <dcterms:created xsi:type="dcterms:W3CDTF">2023-08-21T12:21:00Z</dcterms:created>
  <dcterms:modified xsi:type="dcterms:W3CDTF">2023-08-21T12:22:00Z</dcterms:modified>
</cp:coreProperties>
</file>