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3B7C" w14:textId="05FD7C02" w:rsidR="00E74670" w:rsidRPr="00240629" w:rsidRDefault="00F153DC" w:rsidP="00240629">
      <w:pPr>
        <w:spacing w:after="0"/>
        <w:ind w:left="360" w:right="822"/>
        <w:rPr>
          <w:rFonts w:ascii="Verdana" w:hAnsi="Verdana"/>
          <w:color w:val="3366FF"/>
          <w:sz w:val="20"/>
          <w:szCs w:val="20"/>
        </w:rPr>
      </w:pPr>
      <w:r w:rsidRPr="00240629">
        <w:rPr>
          <w:rFonts w:ascii="Verdana" w:hAnsi="Verdana" w:cs="Arial"/>
          <w:iCs/>
          <w:noProof/>
          <w:sz w:val="20"/>
          <w:szCs w:val="20"/>
        </w:rPr>
        <w:drawing>
          <wp:anchor distT="0" distB="0" distL="114300" distR="114300" simplePos="0" relativeHeight="251657216" behindDoc="1" locked="0" layoutInCell="1" allowOverlap="1" wp14:anchorId="682CD93E" wp14:editId="25CB42AA">
            <wp:simplePos x="0" y="0"/>
            <wp:positionH relativeFrom="page">
              <wp:posOffset>49530</wp:posOffset>
            </wp:positionH>
            <wp:positionV relativeFrom="paragraph">
              <wp:posOffset>-424815</wp:posOffset>
            </wp:positionV>
            <wp:extent cx="7468678" cy="10714007"/>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7468678" cy="10714007"/>
                    </a:xfrm>
                    <a:prstGeom prst="rect">
                      <a:avLst/>
                    </a:prstGeom>
                    <a:noFill/>
                    <a:ln w="9525">
                      <a:noFill/>
                      <a:miter lim="800000"/>
                      <a:headEnd/>
                      <a:tailEnd/>
                    </a:ln>
                  </pic:spPr>
                </pic:pic>
              </a:graphicData>
            </a:graphic>
          </wp:anchor>
        </w:drawing>
      </w:r>
      <w:bookmarkStart w:id="0" w:name="_Hlk103164978"/>
    </w:p>
    <w:p w14:paraId="2850F198" w14:textId="77777777" w:rsidR="00434C28" w:rsidRPr="00240629" w:rsidRDefault="00434C28" w:rsidP="00240629">
      <w:pPr>
        <w:spacing w:after="0"/>
        <w:ind w:left="360" w:right="822"/>
        <w:rPr>
          <w:rFonts w:ascii="Verdana" w:hAnsi="Verdana"/>
          <w:color w:val="3366FF"/>
          <w:sz w:val="20"/>
          <w:szCs w:val="20"/>
        </w:rPr>
      </w:pPr>
    </w:p>
    <w:p w14:paraId="44511D20" w14:textId="77777777" w:rsidR="00434C28" w:rsidRPr="00240629" w:rsidRDefault="00434C28" w:rsidP="00240629">
      <w:pPr>
        <w:spacing w:after="0"/>
        <w:ind w:left="360" w:right="822"/>
        <w:jc w:val="right"/>
        <w:rPr>
          <w:rFonts w:ascii="Verdana" w:hAnsi="Verdana"/>
          <w:color w:val="3366FF"/>
          <w:sz w:val="20"/>
          <w:szCs w:val="20"/>
        </w:rPr>
      </w:pPr>
    </w:p>
    <w:p w14:paraId="76D72458" w14:textId="77777777" w:rsidR="007701A3" w:rsidRPr="00240629" w:rsidRDefault="007701A3" w:rsidP="00240629">
      <w:pPr>
        <w:spacing w:after="0"/>
        <w:rPr>
          <w:rFonts w:ascii="Verdana" w:hAnsi="Verdana" w:cs="Arial"/>
          <w:b/>
          <w:sz w:val="20"/>
          <w:szCs w:val="20"/>
        </w:rPr>
      </w:pPr>
    </w:p>
    <w:p w14:paraId="305A252C" w14:textId="2E5D1716" w:rsidR="00E84041" w:rsidRPr="00240629" w:rsidRDefault="00D23CC2" w:rsidP="00240629">
      <w:pPr>
        <w:pStyle w:val="Nagwek1"/>
        <w:spacing w:before="0"/>
        <w:jc w:val="right"/>
        <w:rPr>
          <w:rFonts w:ascii="Verdana" w:hAnsi="Verdana"/>
          <w:color w:val="auto"/>
          <w:sz w:val="20"/>
          <w:szCs w:val="20"/>
        </w:rPr>
      </w:pPr>
      <w:r w:rsidRPr="00240629">
        <w:rPr>
          <w:rFonts w:ascii="Verdana" w:hAnsi="Verdana"/>
          <w:b w:val="0"/>
          <w:color w:val="auto"/>
          <w:sz w:val="20"/>
          <w:szCs w:val="20"/>
        </w:rPr>
        <w:t>Postępowanie n</w:t>
      </w:r>
      <w:r w:rsidR="00AE463C" w:rsidRPr="00240629">
        <w:rPr>
          <w:rFonts w:ascii="Verdana" w:hAnsi="Verdana"/>
          <w:b w:val="0"/>
          <w:color w:val="auto"/>
          <w:sz w:val="20"/>
          <w:szCs w:val="20"/>
        </w:rPr>
        <w:t xml:space="preserve">r </w:t>
      </w:r>
      <w:bookmarkStart w:id="1" w:name="_Hlk125357930"/>
      <w:r w:rsidR="008D5943" w:rsidRPr="00240629">
        <w:rPr>
          <w:rFonts w:ascii="Verdana" w:hAnsi="Verdana"/>
          <w:color w:val="auto"/>
          <w:sz w:val="20"/>
          <w:szCs w:val="20"/>
        </w:rPr>
        <w:t>BZP.271</w:t>
      </w:r>
      <w:r w:rsidR="00005188" w:rsidRPr="00240629">
        <w:rPr>
          <w:rFonts w:ascii="Verdana" w:hAnsi="Verdana"/>
          <w:color w:val="auto"/>
          <w:sz w:val="20"/>
          <w:szCs w:val="20"/>
        </w:rPr>
        <w:t>0</w:t>
      </w:r>
      <w:r w:rsidR="00EE106C" w:rsidRPr="00240629">
        <w:rPr>
          <w:rFonts w:ascii="Verdana" w:hAnsi="Verdana"/>
          <w:color w:val="auto"/>
          <w:sz w:val="20"/>
          <w:szCs w:val="20"/>
        </w:rPr>
        <w:t>.</w:t>
      </w:r>
      <w:r w:rsidR="00CF75D2" w:rsidRPr="00240629">
        <w:rPr>
          <w:rFonts w:ascii="Verdana" w:hAnsi="Verdana"/>
          <w:color w:val="auto"/>
          <w:sz w:val="20"/>
          <w:szCs w:val="20"/>
        </w:rPr>
        <w:t>3</w:t>
      </w:r>
      <w:r w:rsidR="005E27DB" w:rsidRPr="00240629">
        <w:rPr>
          <w:rFonts w:ascii="Verdana" w:hAnsi="Verdana"/>
          <w:color w:val="auto"/>
          <w:sz w:val="20"/>
          <w:szCs w:val="20"/>
        </w:rPr>
        <w:t>.</w:t>
      </w:r>
      <w:r w:rsidR="008D5943" w:rsidRPr="00240629">
        <w:rPr>
          <w:rFonts w:ascii="Verdana" w:hAnsi="Verdana"/>
          <w:color w:val="auto"/>
          <w:sz w:val="20"/>
          <w:szCs w:val="20"/>
        </w:rPr>
        <w:t>202</w:t>
      </w:r>
      <w:r w:rsidR="00CF75D2" w:rsidRPr="00240629">
        <w:rPr>
          <w:rFonts w:ascii="Verdana" w:hAnsi="Verdana"/>
          <w:color w:val="auto"/>
          <w:sz w:val="20"/>
          <w:szCs w:val="20"/>
        </w:rPr>
        <w:t>3</w:t>
      </w:r>
      <w:r w:rsidR="000A6CDC" w:rsidRPr="00240629">
        <w:rPr>
          <w:rFonts w:ascii="Verdana" w:hAnsi="Verdana"/>
          <w:color w:val="auto"/>
          <w:sz w:val="20"/>
          <w:szCs w:val="20"/>
        </w:rPr>
        <w:t>.</w:t>
      </w:r>
      <w:r w:rsidR="00CF75D2" w:rsidRPr="00240629">
        <w:rPr>
          <w:rFonts w:ascii="Verdana" w:hAnsi="Verdana"/>
          <w:color w:val="auto"/>
          <w:sz w:val="20"/>
          <w:szCs w:val="20"/>
        </w:rPr>
        <w:t>KDD</w:t>
      </w:r>
      <w:bookmarkEnd w:id="1"/>
    </w:p>
    <w:p w14:paraId="1CD8EB9F" w14:textId="140D7C71" w:rsidR="00DA792D" w:rsidRPr="00240629" w:rsidRDefault="00AC750A" w:rsidP="00240629">
      <w:pPr>
        <w:tabs>
          <w:tab w:val="left" w:pos="2988"/>
        </w:tabs>
        <w:spacing w:after="0"/>
        <w:rPr>
          <w:rFonts w:ascii="Verdana" w:hAnsi="Verdana"/>
        </w:rPr>
      </w:pPr>
      <w:r w:rsidRPr="00240629">
        <w:rPr>
          <w:rFonts w:ascii="Verdana" w:hAnsi="Verdana"/>
        </w:rPr>
        <w:tab/>
      </w:r>
    </w:p>
    <w:p w14:paraId="0D50D723" w14:textId="688B0635" w:rsidR="00E84041" w:rsidRPr="00240629" w:rsidRDefault="007446A5" w:rsidP="00240629">
      <w:pPr>
        <w:spacing w:after="0"/>
        <w:rPr>
          <w:rFonts w:ascii="Verdana" w:hAnsi="Verdana"/>
        </w:rPr>
      </w:pPr>
      <w:r w:rsidRPr="00240629">
        <w:rPr>
          <w:rFonts w:ascii="Verdana" w:hAnsi="Verdana"/>
          <w:noProof/>
          <w:sz w:val="24"/>
          <w:szCs w:val="24"/>
        </w:rPr>
        <w:drawing>
          <wp:anchor distT="0" distB="0" distL="114300" distR="114300" simplePos="0" relativeHeight="251659264" behindDoc="0" locked="0" layoutInCell="1" allowOverlap="1" wp14:anchorId="0C800445" wp14:editId="1F310D78">
            <wp:simplePos x="0" y="0"/>
            <wp:positionH relativeFrom="column">
              <wp:posOffset>365760</wp:posOffset>
            </wp:positionH>
            <wp:positionV relativeFrom="paragraph">
              <wp:posOffset>29845</wp:posOffset>
            </wp:positionV>
            <wp:extent cx="6067425" cy="7524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752475"/>
                    </a:xfrm>
                    <a:prstGeom prst="rect">
                      <a:avLst/>
                    </a:prstGeom>
                    <a:noFill/>
                    <a:ln>
                      <a:noFill/>
                    </a:ln>
                  </pic:spPr>
                </pic:pic>
              </a:graphicData>
            </a:graphic>
            <wp14:sizeRelH relativeFrom="margin">
              <wp14:pctWidth>0</wp14:pctWidth>
            </wp14:sizeRelH>
          </wp:anchor>
        </w:drawing>
      </w:r>
    </w:p>
    <w:p w14:paraId="58BD0C24" w14:textId="77777777" w:rsidR="0020722D" w:rsidRPr="00240629" w:rsidRDefault="0020722D" w:rsidP="00240629">
      <w:pPr>
        <w:spacing w:after="0"/>
        <w:rPr>
          <w:rFonts w:ascii="Verdana" w:hAnsi="Verdana" w:cs="Arial"/>
          <w:b/>
          <w:bCs/>
          <w:sz w:val="20"/>
          <w:szCs w:val="20"/>
        </w:rPr>
      </w:pPr>
    </w:p>
    <w:p w14:paraId="6787B06B" w14:textId="77777777" w:rsidR="00BE080F" w:rsidRPr="00240629" w:rsidRDefault="00BE080F" w:rsidP="00240629">
      <w:pPr>
        <w:spacing w:after="0"/>
        <w:jc w:val="center"/>
        <w:rPr>
          <w:rFonts w:ascii="Verdana" w:hAnsi="Verdana" w:cs="Arial"/>
          <w:b/>
          <w:bCs/>
          <w:sz w:val="20"/>
          <w:szCs w:val="20"/>
        </w:rPr>
      </w:pPr>
    </w:p>
    <w:p w14:paraId="5B87F5ED" w14:textId="77777777" w:rsidR="005C1493" w:rsidRPr="00240629" w:rsidRDefault="005C1493" w:rsidP="00240629">
      <w:pPr>
        <w:spacing w:after="0"/>
        <w:jc w:val="center"/>
        <w:rPr>
          <w:rFonts w:ascii="Verdana" w:hAnsi="Verdana" w:cs="Arial"/>
          <w:b/>
          <w:bCs/>
          <w:sz w:val="20"/>
          <w:szCs w:val="20"/>
        </w:rPr>
      </w:pPr>
    </w:p>
    <w:p w14:paraId="09F26502" w14:textId="77777777" w:rsidR="00872253" w:rsidRPr="00240629" w:rsidRDefault="00872253" w:rsidP="00240629">
      <w:pPr>
        <w:spacing w:after="0"/>
        <w:rPr>
          <w:rFonts w:ascii="Verdana" w:hAnsi="Verdana" w:cs="Arial"/>
          <w:b/>
          <w:bCs/>
          <w:sz w:val="20"/>
          <w:szCs w:val="20"/>
        </w:rPr>
      </w:pPr>
    </w:p>
    <w:p w14:paraId="28E26D27" w14:textId="77777777" w:rsidR="00E84041" w:rsidRPr="00240629" w:rsidRDefault="00E84041" w:rsidP="00240629">
      <w:pPr>
        <w:pStyle w:val="Nagwek2"/>
        <w:spacing w:before="0"/>
        <w:jc w:val="center"/>
        <w:rPr>
          <w:rFonts w:ascii="Verdana" w:hAnsi="Verdana"/>
          <w:color w:val="auto"/>
          <w:sz w:val="20"/>
          <w:szCs w:val="20"/>
        </w:rPr>
      </w:pPr>
    </w:p>
    <w:p w14:paraId="44C5A547" w14:textId="77777777" w:rsidR="007E5C7B" w:rsidRPr="00240629" w:rsidRDefault="007E5C7B" w:rsidP="00240629">
      <w:pPr>
        <w:pStyle w:val="Nagwek2"/>
        <w:spacing w:before="0"/>
        <w:jc w:val="center"/>
        <w:rPr>
          <w:rFonts w:ascii="Verdana" w:hAnsi="Verdana"/>
          <w:color w:val="auto"/>
          <w:sz w:val="20"/>
          <w:szCs w:val="20"/>
        </w:rPr>
      </w:pPr>
    </w:p>
    <w:p w14:paraId="73B6D478" w14:textId="77777777" w:rsidR="007E5C7B" w:rsidRPr="00240629" w:rsidRDefault="007E5C7B" w:rsidP="00240629">
      <w:pPr>
        <w:pStyle w:val="Nagwek2"/>
        <w:spacing w:before="0"/>
        <w:jc w:val="center"/>
        <w:rPr>
          <w:rFonts w:ascii="Verdana" w:hAnsi="Verdana"/>
          <w:color w:val="auto"/>
          <w:sz w:val="20"/>
          <w:szCs w:val="20"/>
        </w:rPr>
      </w:pPr>
    </w:p>
    <w:p w14:paraId="3319C463" w14:textId="11EE998C" w:rsidR="00086445" w:rsidRDefault="00434C28" w:rsidP="00240629">
      <w:pPr>
        <w:pStyle w:val="Nagwek2"/>
        <w:spacing w:before="0"/>
        <w:jc w:val="center"/>
        <w:rPr>
          <w:rFonts w:ascii="Verdana" w:hAnsi="Verdana"/>
          <w:color w:val="auto"/>
          <w:sz w:val="20"/>
          <w:szCs w:val="20"/>
        </w:rPr>
      </w:pPr>
      <w:r w:rsidRPr="00240629">
        <w:rPr>
          <w:rFonts w:ascii="Verdana" w:hAnsi="Verdana"/>
          <w:color w:val="auto"/>
          <w:sz w:val="20"/>
          <w:szCs w:val="20"/>
        </w:rPr>
        <w:t>SPECYFIKACJA WARUNKÓW ZAMÓWIENIA</w:t>
      </w:r>
      <w:r w:rsidR="00244DC3" w:rsidRPr="00240629">
        <w:rPr>
          <w:rFonts w:ascii="Verdana" w:hAnsi="Verdana"/>
          <w:color w:val="auto"/>
          <w:sz w:val="20"/>
          <w:szCs w:val="20"/>
        </w:rPr>
        <w:t xml:space="preserve"> (SWZ)</w:t>
      </w:r>
    </w:p>
    <w:p w14:paraId="098544C3" w14:textId="77777777" w:rsidR="00252F81" w:rsidRPr="00252F81" w:rsidRDefault="00252F81" w:rsidP="00252F81"/>
    <w:p w14:paraId="7E8FC874" w14:textId="77777777" w:rsidR="220FCDF9" w:rsidRPr="00240629" w:rsidRDefault="220FCDF9" w:rsidP="00240629">
      <w:pPr>
        <w:pStyle w:val="Tekstpodstawowy"/>
        <w:spacing w:line="276" w:lineRule="auto"/>
        <w:ind w:left="7" w:hanging="7"/>
        <w:jc w:val="left"/>
        <w:rPr>
          <w:rFonts w:ascii="Verdana" w:hAnsi="Verdana" w:cs="Arial"/>
          <w:b/>
          <w:bCs/>
          <w:sz w:val="18"/>
          <w:szCs w:val="18"/>
        </w:rPr>
      </w:pPr>
    </w:p>
    <w:p w14:paraId="6D09F6B6" w14:textId="58ABA975" w:rsidR="00804CDA" w:rsidRDefault="00EA7018" w:rsidP="00240629">
      <w:pPr>
        <w:spacing w:after="0"/>
        <w:jc w:val="center"/>
        <w:rPr>
          <w:rFonts w:ascii="Verdana" w:hAnsi="Verdana" w:cs="Arial"/>
          <w:sz w:val="20"/>
          <w:szCs w:val="20"/>
        </w:rPr>
      </w:pPr>
      <w:r w:rsidRPr="00240629">
        <w:rPr>
          <w:rFonts w:ascii="Verdana" w:hAnsi="Verdana" w:cs="Arial"/>
          <w:sz w:val="20"/>
          <w:szCs w:val="20"/>
        </w:rPr>
        <w:t>w</w:t>
      </w:r>
      <w:r w:rsidR="00E84041" w:rsidRPr="00240629">
        <w:rPr>
          <w:rFonts w:ascii="Verdana" w:hAnsi="Verdana" w:cs="Arial"/>
          <w:sz w:val="20"/>
          <w:szCs w:val="20"/>
        </w:rPr>
        <w:t xml:space="preserve"> </w:t>
      </w:r>
      <w:r w:rsidR="00B82E36" w:rsidRPr="00240629">
        <w:rPr>
          <w:rFonts w:ascii="Verdana" w:hAnsi="Verdana" w:cs="Arial"/>
          <w:sz w:val="20"/>
          <w:szCs w:val="20"/>
        </w:rPr>
        <w:t xml:space="preserve">postępowaniu prowadzonym w trybie </w:t>
      </w:r>
      <w:r w:rsidR="00130005" w:rsidRPr="00240629">
        <w:rPr>
          <w:rFonts w:ascii="Verdana" w:hAnsi="Verdana" w:cs="Arial"/>
          <w:sz w:val="20"/>
          <w:szCs w:val="20"/>
        </w:rPr>
        <w:t>podstawowym</w:t>
      </w:r>
      <w:r w:rsidR="00B82E36" w:rsidRPr="00240629">
        <w:rPr>
          <w:rFonts w:ascii="Verdana" w:hAnsi="Verdana" w:cs="Arial"/>
          <w:sz w:val="20"/>
          <w:szCs w:val="20"/>
        </w:rPr>
        <w:t xml:space="preserve"> </w:t>
      </w:r>
      <w:r w:rsidR="003E47DA" w:rsidRPr="00240629">
        <w:rPr>
          <w:rFonts w:ascii="Verdana" w:hAnsi="Verdana" w:cs="Arial"/>
          <w:sz w:val="20"/>
          <w:szCs w:val="20"/>
        </w:rPr>
        <w:t xml:space="preserve">bez negocjacji </w:t>
      </w:r>
      <w:r w:rsidR="00B82E36" w:rsidRPr="00240629">
        <w:rPr>
          <w:rFonts w:ascii="Verdana" w:hAnsi="Verdana" w:cs="Arial"/>
          <w:sz w:val="20"/>
          <w:szCs w:val="20"/>
        </w:rPr>
        <w:t>na realizację zadania pod</w:t>
      </w:r>
      <w:r w:rsidR="00E84041" w:rsidRPr="00240629">
        <w:rPr>
          <w:rFonts w:ascii="Verdana" w:hAnsi="Verdana" w:cs="Arial"/>
          <w:sz w:val="20"/>
          <w:szCs w:val="20"/>
        </w:rPr>
        <w:t> </w:t>
      </w:r>
      <w:r w:rsidR="00B82E36" w:rsidRPr="00240629">
        <w:rPr>
          <w:rFonts w:ascii="Verdana" w:hAnsi="Verdana" w:cs="Arial"/>
          <w:sz w:val="20"/>
          <w:szCs w:val="20"/>
        </w:rPr>
        <w:t>nazwą:</w:t>
      </w:r>
    </w:p>
    <w:p w14:paraId="4C90C552" w14:textId="77777777" w:rsidR="00252F81" w:rsidRPr="00240629" w:rsidRDefault="00252F81" w:rsidP="00240629">
      <w:pPr>
        <w:spacing w:after="0"/>
        <w:jc w:val="center"/>
        <w:rPr>
          <w:rFonts w:ascii="Verdana" w:hAnsi="Verdana" w:cs="Arial"/>
          <w:sz w:val="20"/>
          <w:szCs w:val="20"/>
        </w:rPr>
      </w:pPr>
    </w:p>
    <w:p w14:paraId="324A859A" w14:textId="77777777" w:rsidR="00FF0D5D" w:rsidRPr="00240629" w:rsidRDefault="00FF0D5D" w:rsidP="00240629">
      <w:pPr>
        <w:spacing w:after="0"/>
        <w:jc w:val="center"/>
        <w:rPr>
          <w:rFonts w:ascii="Verdana" w:hAnsi="Verdana" w:cs="Arial"/>
          <w:sz w:val="20"/>
          <w:szCs w:val="20"/>
        </w:rPr>
      </w:pPr>
    </w:p>
    <w:p w14:paraId="26D0EDC5" w14:textId="4F116364" w:rsidR="00E84041" w:rsidRPr="00240629" w:rsidRDefault="00E84041" w:rsidP="00240629">
      <w:pPr>
        <w:spacing w:after="0"/>
        <w:ind w:firstLine="142"/>
        <w:jc w:val="center"/>
        <w:rPr>
          <w:rFonts w:ascii="Verdana" w:hAnsi="Verdana" w:cs="Calibri"/>
          <w:b/>
          <w:bCs/>
          <w:color w:val="000000"/>
        </w:rPr>
      </w:pPr>
      <w:bookmarkStart w:id="2" w:name="_Hlk89941564"/>
      <w:bookmarkStart w:id="3" w:name="_Hlk70864802"/>
      <w:bookmarkStart w:id="4" w:name="_Hlk125382009"/>
      <w:r w:rsidRPr="00240629">
        <w:rPr>
          <w:rFonts w:ascii="Verdana" w:hAnsi="Verdana" w:cs="Calibri"/>
          <w:b/>
          <w:bCs/>
          <w:color w:val="000000"/>
        </w:rPr>
        <w:t>Dostawa odczynników do biologii molekularnej</w:t>
      </w:r>
      <w:r w:rsidR="003E47DA" w:rsidRPr="00240629">
        <w:rPr>
          <w:rFonts w:ascii="Verdana" w:hAnsi="Verdana" w:cs="Calibri"/>
          <w:b/>
          <w:bCs/>
          <w:color w:val="000000"/>
        </w:rPr>
        <w:t xml:space="preserve"> dla Wydziału Biotechnologii Uniwersytetu Wrocławskiego</w:t>
      </w:r>
      <w:bookmarkEnd w:id="2"/>
      <w:bookmarkEnd w:id="3"/>
    </w:p>
    <w:bookmarkEnd w:id="4"/>
    <w:p w14:paraId="383E697F" w14:textId="4801FD19" w:rsidR="00E84041" w:rsidRPr="00240629" w:rsidRDefault="00E84041" w:rsidP="00240629">
      <w:pPr>
        <w:tabs>
          <w:tab w:val="left" w:pos="3058"/>
        </w:tabs>
        <w:spacing w:after="0"/>
        <w:rPr>
          <w:rFonts w:ascii="Verdana" w:hAnsi="Verdana" w:cs="Arial"/>
          <w:b/>
          <w:i/>
          <w:sz w:val="20"/>
          <w:szCs w:val="20"/>
        </w:rPr>
      </w:pPr>
      <w:r w:rsidRPr="00240629">
        <w:rPr>
          <w:rFonts w:ascii="Verdana" w:hAnsi="Verdana" w:cs="Arial"/>
          <w:b/>
          <w:i/>
          <w:sz w:val="20"/>
          <w:szCs w:val="20"/>
        </w:rPr>
        <w:tab/>
      </w:r>
    </w:p>
    <w:p w14:paraId="0F578B84" w14:textId="77777777" w:rsidR="007E5C7B" w:rsidRPr="00240629" w:rsidRDefault="007E5C7B" w:rsidP="00240629">
      <w:pPr>
        <w:tabs>
          <w:tab w:val="left" w:pos="3058"/>
        </w:tabs>
        <w:spacing w:after="0"/>
        <w:rPr>
          <w:rFonts w:ascii="Verdana" w:hAnsi="Verdana" w:cs="Arial"/>
          <w:sz w:val="18"/>
          <w:szCs w:val="18"/>
        </w:rPr>
      </w:pPr>
    </w:p>
    <w:p w14:paraId="4D61F930" w14:textId="77777777" w:rsidR="00E84041" w:rsidRPr="00240629" w:rsidRDefault="00E84041" w:rsidP="00240629">
      <w:pPr>
        <w:spacing w:after="0"/>
        <w:rPr>
          <w:rFonts w:ascii="Verdana" w:hAnsi="Verdana" w:cs="Arial"/>
          <w:sz w:val="18"/>
          <w:szCs w:val="18"/>
        </w:rPr>
      </w:pPr>
    </w:p>
    <w:p w14:paraId="42A18E4A" w14:textId="77777777" w:rsidR="00E84041" w:rsidRPr="00240629" w:rsidRDefault="00E84041" w:rsidP="00240629">
      <w:pPr>
        <w:tabs>
          <w:tab w:val="left" w:pos="435"/>
        </w:tabs>
        <w:spacing w:after="0"/>
        <w:rPr>
          <w:rFonts w:ascii="Verdana" w:hAnsi="Verdana" w:cs="Arial"/>
          <w:b/>
          <w:sz w:val="20"/>
          <w:szCs w:val="20"/>
        </w:rPr>
      </w:pPr>
      <w:r w:rsidRPr="00240629">
        <w:rPr>
          <w:rFonts w:ascii="Verdana" w:hAnsi="Verdana" w:cs="Arial"/>
          <w:b/>
          <w:sz w:val="20"/>
          <w:szCs w:val="20"/>
          <w:u w:val="single"/>
        </w:rPr>
        <w:t>Załączniki do SWZ:</w:t>
      </w:r>
    </w:p>
    <w:p w14:paraId="4ADC7D48" w14:textId="77777777" w:rsidR="00E84041" w:rsidRPr="00240629" w:rsidRDefault="00E84041" w:rsidP="00240629">
      <w:pPr>
        <w:spacing w:after="0"/>
        <w:ind w:left="2694" w:hanging="2694"/>
        <w:rPr>
          <w:rFonts w:ascii="Verdana" w:hAnsi="Verdana" w:cs="Arial"/>
          <w:sz w:val="20"/>
          <w:szCs w:val="20"/>
        </w:rPr>
      </w:pPr>
      <w:r w:rsidRPr="00240629">
        <w:rPr>
          <w:rFonts w:ascii="Verdana" w:hAnsi="Verdana" w:cs="Arial"/>
          <w:sz w:val="20"/>
          <w:szCs w:val="20"/>
        </w:rPr>
        <w:t>Załącznik nr 1:</w:t>
      </w:r>
      <w:r w:rsidRPr="00240629">
        <w:rPr>
          <w:rFonts w:ascii="Verdana" w:hAnsi="Verdana" w:cs="Arial"/>
          <w:sz w:val="20"/>
          <w:szCs w:val="20"/>
        </w:rPr>
        <w:tab/>
        <w:t>Formularz ofertowy;</w:t>
      </w:r>
    </w:p>
    <w:p w14:paraId="07BF092D" w14:textId="77777777" w:rsidR="00E84041" w:rsidRPr="00240629" w:rsidRDefault="00E84041" w:rsidP="00240629">
      <w:pPr>
        <w:spacing w:after="0"/>
        <w:ind w:left="2694" w:hanging="2694"/>
        <w:rPr>
          <w:rFonts w:ascii="Verdana" w:hAnsi="Verdana" w:cs="Arial"/>
          <w:sz w:val="20"/>
          <w:szCs w:val="20"/>
        </w:rPr>
      </w:pPr>
      <w:r w:rsidRPr="00240629">
        <w:rPr>
          <w:rFonts w:ascii="Verdana" w:hAnsi="Verdana" w:cs="Arial"/>
          <w:sz w:val="20"/>
          <w:szCs w:val="20"/>
        </w:rPr>
        <w:t>Załącznik nr 2:</w:t>
      </w:r>
      <w:r w:rsidRPr="00240629">
        <w:rPr>
          <w:rFonts w:ascii="Verdana" w:hAnsi="Verdana" w:cs="Arial"/>
          <w:sz w:val="20"/>
          <w:szCs w:val="20"/>
        </w:rPr>
        <w:tab/>
        <w:t xml:space="preserve">Oświadczenie o braku podstaw wykluczenia, o którym mowa w art. 125 ust. 1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46CFCAE7" w14:textId="653950FD" w:rsidR="00E84041" w:rsidRPr="00240629" w:rsidRDefault="00E84041" w:rsidP="00240629">
      <w:pPr>
        <w:spacing w:after="0"/>
        <w:ind w:left="2694" w:right="-143" w:hanging="2694"/>
        <w:rPr>
          <w:rFonts w:ascii="Verdana" w:hAnsi="Verdana" w:cs="Arial"/>
          <w:bCs/>
          <w:sz w:val="20"/>
          <w:szCs w:val="20"/>
        </w:rPr>
      </w:pPr>
      <w:bookmarkStart w:id="5" w:name="_Hlk103087637"/>
      <w:bookmarkStart w:id="6" w:name="_Hlk114657994"/>
      <w:r w:rsidRPr="00240629">
        <w:rPr>
          <w:rFonts w:ascii="Verdana" w:hAnsi="Verdana" w:cs="Arial"/>
          <w:sz w:val="20"/>
          <w:szCs w:val="20"/>
        </w:rPr>
        <w:t>Załącznik nr 3:</w:t>
      </w:r>
      <w:bookmarkEnd w:id="5"/>
      <w:r w:rsidRPr="00240629">
        <w:rPr>
          <w:rFonts w:ascii="Verdana" w:hAnsi="Verdana" w:cs="Arial"/>
          <w:sz w:val="20"/>
          <w:szCs w:val="20"/>
        </w:rPr>
        <w:tab/>
      </w:r>
      <w:bookmarkStart w:id="7" w:name="_Hlk103087656"/>
      <w:bookmarkStart w:id="8" w:name="_Hlk103158660"/>
      <w:r w:rsidR="009231C8" w:rsidRPr="00240629">
        <w:rPr>
          <w:rFonts w:ascii="Verdana" w:hAnsi="Verdana"/>
          <w:bCs/>
          <w:sz w:val="20"/>
          <w:szCs w:val="20"/>
        </w:rPr>
        <w:t>Formularz asortymentowo-cenowy</w:t>
      </w:r>
      <w:r w:rsidR="00FB46B2" w:rsidRPr="00240629">
        <w:rPr>
          <w:rFonts w:ascii="Verdana" w:hAnsi="Verdana"/>
          <w:bCs/>
          <w:sz w:val="20"/>
          <w:szCs w:val="20"/>
        </w:rPr>
        <w:t xml:space="preserve"> - </w:t>
      </w:r>
      <w:r w:rsidRPr="00240629">
        <w:rPr>
          <w:rFonts w:ascii="Verdana" w:hAnsi="Verdana" w:cs="Arial"/>
          <w:bCs/>
          <w:sz w:val="20"/>
          <w:szCs w:val="20"/>
        </w:rPr>
        <w:t>Opis przedmiotu zamówienia</w:t>
      </w:r>
      <w:bookmarkEnd w:id="7"/>
      <w:bookmarkEnd w:id="8"/>
      <w:r w:rsidRPr="00240629">
        <w:rPr>
          <w:rFonts w:ascii="Verdana" w:hAnsi="Verdana" w:cs="Arial"/>
          <w:bCs/>
          <w:sz w:val="20"/>
          <w:szCs w:val="20"/>
        </w:rPr>
        <w:t xml:space="preserve"> </w:t>
      </w:r>
    </w:p>
    <w:bookmarkEnd w:id="6"/>
    <w:p w14:paraId="2CA7EBAB" w14:textId="77777777" w:rsidR="00E84041" w:rsidRPr="00240629" w:rsidRDefault="00E84041" w:rsidP="00240629">
      <w:pPr>
        <w:tabs>
          <w:tab w:val="left" w:pos="696"/>
        </w:tabs>
        <w:spacing w:after="0"/>
        <w:ind w:right="-143"/>
        <w:rPr>
          <w:rFonts w:ascii="Verdana" w:hAnsi="Verdana" w:cs="Arial"/>
          <w:sz w:val="20"/>
          <w:szCs w:val="20"/>
        </w:rPr>
      </w:pPr>
      <w:r w:rsidRPr="00240629">
        <w:rPr>
          <w:rFonts w:ascii="Verdana" w:hAnsi="Verdana" w:cs="Arial"/>
          <w:sz w:val="20"/>
          <w:szCs w:val="20"/>
        </w:rPr>
        <w:t>Załącznik nr 4:</w:t>
      </w:r>
      <w:r w:rsidRPr="00240629">
        <w:rPr>
          <w:rFonts w:ascii="Verdana" w:hAnsi="Verdana" w:cs="Arial"/>
          <w:sz w:val="20"/>
          <w:szCs w:val="20"/>
        </w:rPr>
        <w:tab/>
      </w:r>
      <w:r w:rsidRPr="00240629">
        <w:rPr>
          <w:rFonts w:ascii="Verdana" w:hAnsi="Verdana" w:cs="Arial"/>
          <w:sz w:val="20"/>
          <w:szCs w:val="20"/>
        </w:rPr>
        <w:tab/>
        <w:t xml:space="preserve">       </w:t>
      </w:r>
      <w:r w:rsidRPr="00240629">
        <w:rPr>
          <w:rFonts w:ascii="Verdana" w:hAnsi="Verdana" w:cs="Arial"/>
          <w:sz w:val="20"/>
          <w:szCs w:val="20"/>
        </w:rPr>
        <w:tab/>
      </w:r>
      <w:r w:rsidRPr="00240629">
        <w:rPr>
          <w:rFonts w:ascii="Verdana" w:hAnsi="Verdana" w:cs="Arial"/>
          <w:sz w:val="20"/>
          <w:szCs w:val="20"/>
        </w:rPr>
        <w:tab/>
        <w:t xml:space="preserve">          Wzór umowy;</w:t>
      </w:r>
    </w:p>
    <w:p w14:paraId="53FF7C65" w14:textId="59182E29" w:rsidR="00E84041" w:rsidRPr="00240629" w:rsidRDefault="00E84041" w:rsidP="00240629">
      <w:pPr>
        <w:tabs>
          <w:tab w:val="left" w:pos="696"/>
        </w:tabs>
        <w:spacing w:after="0"/>
        <w:ind w:left="2694" w:right="-143" w:hanging="2694"/>
        <w:rPr>
          <w:rFonts w:ascii="Verdana" w:hAnsi="Verdana" w:cs="Arial"/>
          <w:color w:val="FF0000"/>
          <w:sz w:val="20"/>
          <w:szCs w:val="20"/>
        </w:rPr>
      </w:pPr>
      <w:r w:rsidRPr="00240629">
        <w:rPr>
          <w:rFonts w:ascii="Verdana" w:hAnsi="Verdana" w:cs="Arial"/>
          <w:sz w:val="20"/>
          <w:szCs w:val="20"/>
        </w:rPr>
        <w:t xml:space="preserve">Załącznik nr </w:t>
      </w:r>
      <w:r w:rsidR="00C05C62" w:rsidRPr="00240629">
        <w:rPr>
          <w:rFonts w:ascii="Verdana" w:hAnsi="Verdana" w:cs="Arial"/>
          <w:sz w:val="20"/>
          <w:szCs w:val="20"/>
        </w:rPr>
        <w:t>5</w:t>
      </w:r>
      <w:r w:rsidR="001B542C" w:rsidRPr="00240629">
        <w:rPr>
          <w:rFonts w:ascii="Verdana" w:hAnsi="Verdana" w:cs="Arial"/>
          <w:sz w:val="20"/>
          <w:szCs w:val="20"/>
        </w:rPr>
        <w:t>:</w:t>
      </w:r>
      <w:r w:rsidRPr="00240629">
        <w:rPr>
          <w:rFonts w:ascii="Verdana" w:hAnsi="Verdana" w:cs="Arial"/>
          <w:sz w:val="20"/>
          <w:szCs w:val="20"/>
        </w:rPr>
        <w:t xml:space="preserve"> </w:t>
      </w:r>
      <w:r w:rsidRPr="00240629">
        <w:rPr>
          <w:rFonts w:ascii="Verdana" w:hAnsi="Verdana" w:cs="Arial"/>
          <w:sz w:val="20"/>
          <w:szCs w:val="20"/>
        </w:rPr>
        <w:tab/>
        <w:t xml:space="preserve">Oświadczenie Wykonawcy o aktualności informacji zawartych w oświadczeniu z art. 125 ust. 1 </w:t>
      </w:r>
      <w:proofErr w:type="spellStart"/>
      <w:r w:rsidRPr="00240629">
        <w:rPr>
          <w:rFonts w:ascii="Verdana" w:hAnsi="Verdana" w:cs="Arial"/>
          <w:sz w:val="20"/>
          <w:szCs w:val="20"/>
        </w:rPr>
        <w:t>uPzp</w:t>
      </w:r>
      <w:proofErr w:type="spellEnd"/>
    </w:p>
    <w:tbl>
      <w:tblPr>
        <w:tblStyle w:val="Tabela-Siatka"/>
        <w:tblW w:w="101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2302"/>
        <w:gridCol w:w="850"/>
        <w:gridCol w:w="3577"/>
        <w:gridCol w:w="1101"/>
      </w:tblGrid>
      <w:tr w:rsidR="00C05C62" w:rsidRPr="00240629" w14:paraId="0BAA6CC4" w14:textId="77777777" w:rsidTr="007446A5">
        <w:trPr>
          <w:gridAfter w:val="1"/>
          <w:wAfter w:w="1101" w:type="dxa"/>
          <w:trHeight w:val="340"/>
        </w:trPr>
        <w:tc>
          <w:tcPr>
            <w:tcW w:w="2365" w:type="dxa"/>
          </w:tcPr>
          <w:p w14:paraId="5B98DF12" w14:textId="77777777" w:rsidR="00C05C62" w:rsidRPr="00240629" w:rsidRDefault="00C05C62" w:rsidP="00240629">
            <w:pPr>
              <w:spacing w:after="0"/>
              <w:rPr>
                <w:rFonts w:ascii="Verdana" w:hAnsi="Verdana" w:cs="Arial"/>
                <w:iCs/>
                <w:sz w:val="20"/>
                <w:szCs w:val="20"/>
              </w:rPr>
            </w:pPr>
          </w:p>
          <w:p w14:paraId="0B5410DA" w14:textId="42A1FDF8" w:rsidR="00C05C62" w:rsidRPr="00240629" w:rsidRDefault="00C05C62" w:rsidP="00240629">
            <w:pPr>
              <w:spacing w:after="0"/>
              <w:rPr>
                <w:rFonts w:ascii="Verdana" w:hAnsi="Verdana" w:cs="Arial"/>
                <w:iCs/>
                <w:sz w:val="20"/>
                <w:szCs w:val="20"/>
              </w:rPr>
            </w:pPr>
          </w:p>
        </w:tc>
        <w:tc>
          <w:tcPr>
            <w:tcW w:w="2302" w:type="dxa"/>
          </w:tcPr>
          <w:p w14:paraId="06A738CD" w14:textId="77777777" w:rsidR="00C05C62" w:rsidRPr="00240629" w:rsidRDefault="00C05C62" w:rsidP="00240629">
            <w:pPr>
              <w:spacing w:after="0"/>
              <w:rPr>
                <w:rFonts w:ascii="Verdana" w:hAnsi="Verdana" w:cs="Arial"/>
                <w:iCs/>
                <w:sz w:val="20"/>
                <w:szCs w:val="20"/>
              </w:rPr>
            </w:pPr>
          </w:p>
        </w:tc>
        <w:tc>
          <w:tcPr>
            <w:tcW w:w="850" w:type="dxa"/>
          </w:tcPr>
          <w:p w14:paraId="33172CB9" w14:textId="0705DACA" w:rsidR="00C05C62" w:rsidRPr="00240629" w:rsidRDefault="00C05C62" w:rsidP="00240629">
            <w:pPr>
              <w:spacing w:after="0"/>
              <w:rPr>
                <w:rFonts w:ascii="Verdana" w:hAnsi="Verdana" w:cs="Arial"/>
                <w:iCs/>
                <w:sz w:val="20"/>
                <w:szCs w:val="20"/>
              </w:rPr>
            </w:pPr>
          </w:p>
        </w:tc>
        <w:tc>
          <w:tcPr>
            <w:tcW w:w="3577" w:type="dxa"/>
          </w:tcPr>
          <w:p w14:paraId="1B1B9185" w14:textId="1AFF6B25" w:rsidR="00C05C62" w:rsidRPr="00240629" w:rsidRDefault="00C05C62" w:rsidP="00240629">
            <w:pPr>
              <w:spacing w:after="0"/>
              <w:rPr>
                <w:rFonts w:ascii="Verdana" w:hAnsi="Verdana" w:cs="Arial"/>
                <w:iCs/>
                <w:sz w:val="20"/>
                <w:szCs w:val="20"/>
              </w:rPr>
            </w:pPr>
          </w:p>
        </w:tc>
      </w:tr>
      <w:tr w:rsidR="00C05C62" w:rsidRPr="00240629" w14:paraId="4E42D307" w14:textId="77777777" w:rsidTr="007446A5">
        <w:trPr>
          <w:gridAfter w:val="1"/>
          <w:wAfter w:w="1101" w:type="dxa"/>
          <w:trHeight w:val="340"/>
        </w:trPr>
        <w:tc>
          <w:tcPr>
            <w:tcW w:w="2365" w:type="dxa"/>
          </w:tcPr>
          <w:p w14:paraId="241B5FB1" w14:textId="56FC51F2" w:rsidR="00C05C62" w:rsidRPr="00240629" w:rsidRDefault="00C05C62" w:rsidP="00240629">
            <w:pPr>
              <w:spacing w:after="0"/>
              <w:rPr>
                <w:rFonts w:ascii="Verdana" w:hAnsi="Verdana" w:cs="Arial"/>
                <w:iCs/>
                <w:sz w:val="20"/>
                <w:szCs w:val="20"/>
              </w:rPr>
            </w:pPr>
          </w:p>
        </w:tc>
        <w:tc>
          <w:tcPr>
            <w:tcW w:w="2302" w:type="dxa"/>
          </w:tcPr>
          <w:p w14:paraId="5F068F45" w14:textId="77777777" w:rsidR="00C05C62" w:rsidRPr="00240629" w:rsidRDefault="00C05C62" w:rsidP="00240629">
            <w:pPr>
              <w:spacing w:after="0"/>
              <w:rPr>
                <w:rFonts w:ascii="Verdana" w:hAnsi="Verdana" w:cs="Arial"/>
                <w:iCs/>
                <w:sz w:val="20"/>
                <w:szCs w:val="20"/>
              </w:rPr>
            </w:pPr>
          </w:p>
        </w:tc>
        <w:tc>
          <w:tcPr>
            <w:tcW w:w="850" w:type="dxa"/>
          </w:tcPr>
          <w:p w14:paraId="4932BD87" w14:textId="583AB38A" w:rsidR="00C05C62" w:rsidRPr="00240629" w:rsidRDefault="00C05C62" w:rsidP="00240629">
            <w:pPr>
              <w:spacing w:after="0"/>
              <w:rPr>
                <w:rFonts w:ascii="Verdana" w:hAnsi="Verdana" w:cs="Arial"/>
                <w:iCs/>
                <w:sz w:val="20"/>
                <w:szCs w:val="20"/>
              </w:rPr>
            </w:pPr>
          </w:p>
        </w:tc>
        <w:tc>
          <w:tcPr>
            <w:tcW w:w="3577" w:type="dxa"/>
          </w:tcPr>
          <w:p w14:paraId="3A9DAEAC" w14:textId="7E3E4F98" w:rsidR="00C05C62" w:rsidRPr="00240629" w:rsidRDefault="00C05C62" w:rsidP="00240629">
            <w:pPr>
              <w:spacing w:after="0"/>
              <w:rPr>
                <w:rFonts w:ascii="Verdana" w:hAnsi="Verdana" w:cs="Arial"/>
                <w:sz w:val="20"/>
                <w:szCs w:val="20"/>
              </w:rPr>
            </w:pPr>
          </w:p>
        </w:tc>
      </w:tr>
      <w:tr w:rsidR="00C05C62" w:rsidRPr="00240629" w14:paraId="015E8919" w14:textId="77777777" w:rsidTr="007446A5">
        <w:trPr>
          <w:trHeight w:val="340"/>
        </w:trPr>
        <w:tc>
          <w:tcPr>
            <w:tcW w:w="2365" w:type="dxa"/>
          </w:tcPr>
          <w:p w14:paraId="74A68583" w14:textId="7D4CC005" w:rsidR="00C05C62" w:rsidRPr="00240629" w:rsidRDefault="00C05C62" w:rsidP="00240629">
            <w:pPr>
              <w:spacing w:after="0"/>
              <w:rPr>
                <w:rFonts w:ascii="Verdana" w:hAnsi="Verdana" w:cs="Arial"/>
                <w:iCs/>
                <w:sz w:val="20"/>
                <w:szCs w:val="20"/>
              </w:rPr>
            </w:pPr>
          </w:p>
        </w:tc>
        <w:tc>
          <w:tcPr>
            <w:tcW w:w="2302" w:type="dxa"/>
          </w:tcPr>
          <w:p w14:paraId="0B694AF2" w14:textId="77777777" w:rsidR="00C05C62" w:rsidRPr="00240629" w:rsidRDefault="00C05C62" w:rsidP="00240629">
            <w:pPr>
              <w:spacing w:after="0"/>
              <w:rPr>
                <w:rFonts w:ascii="Verdana" w:hAnsi="Verdana" w:cs="Arial"/>
                <w:iCs/>
                <w:sz w:val="20"/>
                <w:szCs w:val="20"/>
              </w:rPr>
            </w:pPr>
          </w:p>
        </w:tc>
        <w:tc>
          <w:tcPr>
            <w:tcW w:w="850" w:type="dxa"/>
          </w:tcPr>
          <w:p w14:paraId="335CE7DB" w14:textId="19B3379D" w:rsidR="00C05C62" w:rsidRPr="00240629" w:rsidRDefault="00C05C62" w:rsidP="00240629">
            <w:pPr>
              <w:spacing w:after="0"/>
              <w:rPr>
                <w:rFonts w:ascii="Verdana" w:hAnsi="Verdana" w:cs="Arial"/>
                <w:iCs/>
                <w:sz w:val="20"/>
                <w:szCs w:val="20"/>
              </w:rPr>
            </w:pPr>
          </w:p>
        </w:tc>
        <w:tc>
          <w:tcPr>
            <w:tcW w:w="4678" w:type="dxa"/>
            <w:gridSpan w:val="2"/>
          </w:tcPr>
          <w:p w14:paraId="61B86D59" w14:textId="77777777" w:rsidR="00C05C62" w:rsidRPr="00240629" w:rsidRDefault="00C05C62" w:rsidP="00240629">
            <w:pPr>
              <w:spacing w:after="0"/>
              <w:ind w:firstLine="177"/>
              <w:rPr>
                <w:rFonts w:ascii="Verdana" w:hAnsi="Verdana" w:cs="Arial"/>
                <w:bCs/>
                <w:i/>
                <w:iCs/>
                <w:sz w:val="20"/>
                <w:szCs w:val="20"/>
              </w:rPr>
            </w:pPr>
            <w:r w:rsidRPr="00240629">
              <w:rPr>
                <w:rFonts w:ascii="Verdana" w:hAnsi="Verdana" w:cs="Arial"/>
                <w:bCs/>
                <w:i/>
                <w:iCs/>
                <w:sz w:val="20"/>
                <w:szCs w:val="20"/>
              </w:rPr>
              <w:t xml:space="preserve">              </w:t>
            </w:r>
          </w:p>
          <w:p w14:paraId="06EF877F" w14:textId="77777777" w:rsidR="007446A5" w:rsidRPr="007446A5" w:rsidRDefault="007446A5" w:rsidP="007446A5">
            <w:pPr>
              <w:spacing w:after="0"/>
              <w:rPr>
                <w:rFonts w:ascii="Verdana" w:hAnsi="Verdana" w:cs="Arial"/>
                <w:b/>
                <w:i/>
                <w:iCs/>
                <w:sz w:val="20"/>
                <w:szCs w:val="20"/>
              </w:rPr>
            </w:pPr>
            <w:r w:rsidRPr="007446A5">
              <w:rPr>
                <w:rFonts w:ascii="Verdana" w:hAnsi="Verdana" w:cs="Arial"/>
                <w:b/>
                <w:i/>
                <w:iCs/>
                <w:sz w:val="20"/>
                <w:szCs w:val="20"/>
              </w:rPr>
              <w:t>Zatwierdził:</w:t>
            </w:r>
          </w:p>
          <w:p w14:paraId="2E2DC8A3" w14:textId="77777777" w:rsidR="007446A5" w:rsidRPr="007446A5" w:rsidRDefault="007446A5" w:rsidP="007446A5">
            <w:pPr>
              <w:spacing w:after="0"/>
              <w:ind w:hanging="143"/>
              <w:rPr>
                <w:rFonts w:ascii="Verdana" w:hAnsi="Verdana" w:cs="Arial"/>
                <w:b/>
                <w:i/>
                <w:iCs/>
                <w:sz w:val="20"/>
                <w:szCs w:val="20"/>
              </w:rPr>
            </w:pPr>
          </w:p>
          <w:p w14:paraId="2D76E337" w14:textId="77777777" w:rsidR="007446A5" w:rsidRPr="007446A5" w:rsidRDefault="007446A5" w:rsidP="007446A5">
            <w:pPr>
              <w:spacing w:after="0"/>
              <w:rPr>
                <w:rFonts w:ascii="Verdana" w:hAnsi="Verdana" w:cs="Arial"/>
                <w:b/>
                <w:bCs/>
                <w:i/>
                <w:iCs/>
                <w:sz w:val="20"/>
                <w:szCs w:val="20"/>
              </w:rPr>
            </w:pPr>
            <w:r w:rsidRPr="007446A5">
              <w:rPr>
                <w:rFonts w:ascii="Verdana" w:hAnsi="Verdana" w:cs="Arial"/>
                <w:b/>
                <w:bCs/>
                <w:i/>
                <w:iCs/>
                <w:sz w:val="20"/>
                <w:szCs w:val="20"/>
              </w:rPr>
              <w:t xml:space="preserve">DYREKTOR GENERALNY </w:t>
            </w:r>
            <w:r w:rsidRPr="007446A5">
              <w:rPr>
                <w:rFonts w:ascii="Verdana" w:hAnsi="Verdana" w:cs="Arial"/>
                <w:b/>
                <w:bCs/>
                <w:i/>
                <w:iCs/>
                <w:sz w:val="20"/>
                <w:szCs w:val="20"/>
              </w:rPr>
              <w:br/>
              <w:t>UNIWERSYTETU WROCŁAWSKIEGO</w:t>
            </w:r>
          </w:p>
          <w:p w14:paraId="44F79231" w14:textId="77777777" w:rsidR="007446A5" w:rsidRPr="007446A5" w:rsidRDefault="007446A5" w:rsidP="007446A5">
            <w:pPr>
              <w:spacing w:after="0"/>
              <w:rPr>
                <w:rFonts w:ascii="Verdana" w:hAnsi="Verdana" w:cs="Arial"/>
                <w:b/>
                <w:bCs/>
                <w:i/>
                <w:iCs/>
                <w:sz w:val="20"/>
                <w:szCs w:val="20"/>
              </w:rPr>
            </w:pPr>
            <w:r w:rsidRPr="007446A5">
              <w:rPr>
                <w:rFonts w:ascii="Verdana" w:hAnsi="Verdana" w:cs="Arial"/>
                <w:b/>
                <w:bCs/>
                <w:i/>
                <w:iCs/>
                <w:sz w:val="20"/>
                <w:szCs w:val="20"/>
              </w:rPr>
              <w:t xml:space="preserve">mgr Elżbieta Solarewicz </w:t>
            </w:r>
          </w:p>
          <w:p w14:paraId="0E377A61" w14:textId="02BE6381" w:rsidR="00C05C62" w:rsidRPr="00240629" w:rsidRDefault="00C05C62" w:rsidP="00240629">
            <w:pPr>
              <w:spacing w:after="0"/>
              <w:ind w:hanging="143"/>
              <w:rPr>
                <w:rFonts w:ascii="Verdana" w:hAnsi="Verdana" w:cs="Calibri"/>
                <w:bCs/>
                <w:i/>
                <w:iCs/>
                <w:color w:val="000000"/>
                <w:sz w:val="20"/>
                <w:szCs w:val="20"/>
              </w:rPr>
            </w:pPr>
          </w:p>
        </w:tc>
      </w:tr>
      <w:tr w:rsidR="00C05C62" w:rsidRPr="00240629" w14:paraId="34EC96B0" w14:textId="77777777" w:rsidTr="007446A5">
        <w:trPr>
          <w:trHeight w:val="340"/>
        </w:trPr>
        <w:tc>
          <w:tcPr>
            <w:tcW w:w="2365" w:type="dxa"/>
          </w:tcPr>
          <w:p w14:paraId="22BE3DDB" w14:textId="1A939E96" w:rsidR="00C05C62" w:rsidRPr="00240629" w:rsidRDefault="00C05C62" w:rsidP="00240629">
            <w:pPr>
              <w:spacing w:after="0"/>
              <w:rPr>
                <w:rFonts w:ascii="Verdana" w:hAnsi="Verdana" w:cs="Arial"/>
                <w:iCs/>
                <w:sz w:val="20"/>
                <w:szCs w:val="20"/>
              </w:rPr>
            </w:pPr>
          </w:p>
        </w:tc>
        <w:tc>
          <w:tcPr>
            <w:tcW w:w="2302" w:type="dxa"/>
          </w:tcPr>
          <w:p w14:paraId="26589476" w14:textId="77777777" w:rsidR="00C05C62" w:rsidRPr="00240629" w:rsidRDefault="00C05C62" w:rsidP="00240629">
            <w:pPr>
              <w:spacing w:after="0"/>
              <w:rPr>
                <w:rFonts w:ascii="Verdana" w:hAnsi="Verdana" w:cs="Arial"/>
                <w:iCs/>
                <w:sz w:val="20"/>
                <w:szCs w:val="20"/>
              </w:rPr>
            </w:pPr>
          </w:p>
        </w:tc>
        <w:tc>
          <w:tcPr>
            <w:tcW w:w="850" w:type="dxa"/>
          </w:tcPr>
          <w:p w14:paraId="7757AFC1" w14:textId="616CCF46" w:rsidR="00C05C62" w:rsidRPr="00240629" w:rsidRDefault="00C05C62" w:rsidP="00240629">
            <w:pPr>
              <w:spacing w:after="0"/>
              <w:rPr>
                <w:rFonts w:ascii="Verdana" w:hAnsi="Verdana" w:cs="Arial"/>
                <w:iCs/>
                <w:sz w:val="20"/>
                <w:szCs w:val="20"/>
              </w:rPr>
            </w:pPr>
          </w:p>
        </w:tc>
        <w:tc>
          <w:tcPr>
            <w:tcW w:w="4678" w:type="dxa"/>
            <w:gridSpan w:val="2"/>
          </w:tcPr>
          <w:p w14:paraId="79FE8977" w14:textId="046F899D" w:rsidR="00C05C62" w:rsidRPr="00240629" w:rsidRDefault="00C05C62" w:rsidP="00240629">
            <w:pPr>
              <w:spacing w:after="0"/>
              <w:ind w:firstLine="177"/>
              <w:rPr>
                <w:rFonts w:ascii="Verdana" w:hAnsi="Verdana" w:cs="Calibri"/>
                <w:bCs/>
                <w:i/>
                <w:iCs/>
                <w:color w:val="000000"/>
                <w:sz w:val="20"/>
                <w:szCs w:val="20"/>
                <w:shd w:val="clear" w:color="auto" w:fill="FFFFFF"/>
              </w:rPr>
            </w:pPr>
          </w:p>
        </w:tc>
      </w:tr>
      <w:tr w:rsidR="00C05C62" w:rsidRPr="00240629" w14:paraId="59235667" w14:textId="77777777" w:rsidTr="007446A5">
        <w:trPr>
          <w:trHeight w:val="340"/>
        </w:trPr>
        <w:tc>
          <w:tcPr>
            <w:tcW w:w="2365" w:type="dxa"/>
          </w:tcPr>
          <w:p w14:paraId="4667249A" w14:textId="77777777" w:rsidR="00C05C62" w:rsidRPr="00240629" w:rsidRDefault="00C05C62" w:rsidP="00240629">
            <w:pPr>
              <w:spacing w:after="0"/>
              <w:rPr>
                <w:rFonts w:ascii="Verdana" w:hAnsi="Verdana" w:cs="Arial"/>
                <w:iCs/>
                <w:sz w:val="20"/>
                <w:szCs w:val="20"/>
              </w:rPr>
            </w:pPr>
          </w:p>
        </w:tc>
        <w:tc>
          <w:tcPr>
            <w:tcW w:w="2302" w:type="dxa"/>
          </w:tcPr>
          <w:p w14:paraId="67514F2D" w14:textId="77777777" w:rsidR="00C05C62" w:rsidRPr="00240629" w:rsidRDefault="00C05C62" w:rsidP="00240629">
            <w:pPr>
              <w:spacing w:after="0"/>
              <w:rPr>
                <w:rFonts w:ascii="Verdana" w:hAnsi="Verdana" w:cs="Arial"/>
                <w:iCs/>
                <w:sz w:val="20"/>
                <w:szCs w:val="20"/>
              </w:rPr>
            </w:pPr>
          </w:p>
        </w:tc>
        <w:tc>
          <w:tcPr>
            <w:tcW w:w="850" w:type="dxa"/>
          </w:tcPr>
          <w:p w14:paraId="7DF3F5A4" w14:textId="2F443927" w:rsidR="00C05C62" w:rsidRPr="00240629" w:rsidRDefault="00C05C62" w:rsidP="00240629">
            <w:pPr>
              <w:spacing w:after="0"/>
              <w:rPr>
                <w:rFonts w:ascii="Verdana" w:hAnsi="Verdana" w:cs="Arial"/>
                <w:iCs/>
                <w:sz w:val="20"/>
                <w:szCs w:val="20"/>
              </w:rPr>
            </w:pPr>
          </w:p>
        </w:tc>
        <w:tc>
          <w:tcPr>
            <w:tcW w:w="4678" w:type="dxa"/>
            <w:gridSpan w:val="2"/>
          </w:tcPr>
          <w:p w14:paraId="1323A2A5" w14:textId="77777777" w:rsidR="00C05C62" w:rsidRPr="00240629" w:rsidRDefault="00C05C62" w:rsidP="00240629">
            <w:pPr>
              <w:spacing w:after="0"/>
              <w:ind w:firstLine="177"/>
              <w:rPr>
                <w:rFonts w:ascii="Verdana" w:hAnsi="Verdana" w:cs="Calibri"/>
                <w:bCs/>
                <w:i/>
                <w:iCs/>
                <w:color w:val="000000"/>
                <w:sz w:val="20"/>
                <w:szCs w:val="20"/>
                <w:shd w:val="clear" w:color="auto" w:fill="FFFFFF"/>
              </w:rPr>
            </w:pPr>
          </w:p>
        </w:tc>
      </w:tr>
    </w:tbl>
    <w:p w14:paraId="26ED17C3" w14:textId="25A0CA6C" w:rsidR="00E84041" w:rsidRPr="00240629" w:rsidRDefault="00E84041" w:rsidP="00240629">
      <w:pPr>
        <w:spacing w:after="0"/>
        <w:rPr>
          <w:rFonts w:ascii="Verdana" w:hAnsi="Verdana" w:cs="Arial"/>
          <w:sz w:val="20"/>
          <w:szCs w:val="20"/>
        </w:rPr>
      </w:pPr>
    </w:p>
    <w:p w14:paraId="7BADC6F4" w14:textId="77777777" w:rsidR="00FF0D5D" w:rsidRPr="00240629" w:rsidRDefault="00FF0D5D" w:rsidP="00240629">
      <w:pPr>
        <w:pStyle w:val="Bezodstpw"/>
        <w:spacing w:line="276" w:lineRule="auto"/>
        <w:ind w:left="5812"/>
        <w:jc w:val="center"/>
        <w:rPr>
          <w:rFonts w:ascii="Verdana" w:hAnsi="Verdana" w:cs="Arial"/>
          <w:bCs/>
          <w:sz w:val="20"/>
          <w:szCs w:val="20"/>
        </w:rPr>
      </w:pPr>
    </w:p>
    <w:p w14:paraId="54B671CE" w14:textId="71EA72B9" w:rsidR="001A4496" w:rsidRPr="00240629" w:rsidRDefault="00FF0D5D" w:rsidP="00240629">
      <w:pPr>
        <w:pStyle w:val="Bezodstpw"/>
        <w:spacing w:line="276" w:lineRule="auto"/>
        <w:jc w:val="center"/>
        <w:rPr>
          <w:rFonts w:ascii="Verdana" w:hAnsi="Verdana" w:cs="Arial"/>
          <w:iCs/>
          <w:sz w:val="16"/>
          <w:szCs w:val="16"/>
        </w:rPr>
      </w:pPr>
      <w:r w:rsidRPr="00240629">
        <w:rPr>
          <w:rFonts w:ascii="Verdana" w:hAnsi="Verdana" w:cs="Arial"/>
          <w:sz w:val="20"/>
          <w:szCs w:val="20"/>
        </w:rPr>
        <w:t xml:space="preserve">Wrocław, </w:t>
      </w:r>
      <w:r w:rsidR="003939EC">
        <w:rPr>
          <w:rFonts w:ascii="Verdana" w:hAnsi="Verdana" w:cs="Arial"/>
          <w:sz w:val="20"/>
          <w:szCs w:val="20"/>
        </w:rPr>
        <w:t>luty</w:t>
      </w:r>
      <w:r w:rsidRPr="00240629">
        <w:rPr>
          <w:rFonts w:ascii="Verdana" w:hAnsi="Verdana" w:cs="Arial"/>
          <w:sz w:val="20"/>
          <w:szCs w:val="20"/>
        </w:rPr>
        <w:t xml:space="preserve"> 202</w:t>
      </w:r>
      <w:r w:rsidR="00AC750A" w:rsidRPr="00240629">
        <w:rPr>
          <w:rFonts w:ascii="Verdana" w:hAnsi="Verdana" w:cs="Arial"/>
          <w:sz w:val="20"/>
          <w:szCs w:val="20"/>
        </w:rPr>
        <w:t xml:space="preserve">3 </w:t>
      </w:r>
      <w:r w:rsidRPr="00240629">
        <w:rPr>
          <w:rFonts w:ascii="Verdana" w:hAnsi="Verdana" w:cs="Arial"/>
          <w:sz w:val="20"/>
          <w:szCs w:val="20"/>
        </w:rPr>
        <w:t>r.</w:t>
      </w:r>
      <w:r w:rsidRPr="00240629">
        <w:rPr>
          <w:rFonts w:ascii="Verdana" w:hAnsi="Verdana" w:cs="Arial"/>
          <w:sz w:val="20"/>
          <w:szCs w:val="20"/>
        </w:rPr>
        <w:br w:type="page"/>
      </w:r>
    </w:p>
    <w:p w14:paraId="7638CCB7" w14:textId="77777777" w:rsidR="009E0B21" w:rsidRPr="00240629" w:rsidRDefault="006A6DC7" w:rsidP="00240629">
      <w:pPr>
        <w:pStyle w:val="Nagwek1"/>
        <w:numPr>
          <w:ilvl w:val="0"/>
          <w:numId w:val="17"/>
        </w:numPr>
        <w:shd w:val="clear" w:color="auto" w:fill="336699"/>
        <w:spacing w:before="0"/>
        <w:ind w:left="378"/>
        <w:rPr>
          <w:rFonts w:ascii="Verdana" w:hAnsi="Verdana" w:cs="Arial"/>
          <w:color w:val="FFFFFF" w:themeColor="background1"/>
          <w:sz w:val="20"/>
          <w:szCs w:val="20"/>
        </w:rPr>
      </w:pPr>
      <w:bookmarkStart w:id="9" w:name="_Hlk61636830"/>
      <w:r w:rsidRPr="00240629">
        <w:rPr>
          <w:rFonts w:ascii="Verdana" w:hAnsi="Verdana" w:cs="Arial"/>
          <w:color w:val="FFFFFF" w:themeColor="background1"/>
          <w:sz w:val="20"/>
          <w:szCs w:val="20"/>
        </w:rPr>
        <w:lastRenderedPageBreak/>
        <w:t>ZAMAWIAJĄCY</w:t>
      </w:r>
      <w:bookmarkEnd w:id="9"/>
    </w:p>
    <w:p w14:paraId="7C12835C" w14:textId="77777777" w:rsidR="009039A1" w:rsidRPr="00240629" w:rsidRDefault="00D91E0B" w:rsidP="00240629">
      <w:pPr>
        <w:pStyle w:val="Bezodstpw"/>
        <w:numPr>
          <w:ilvl w:val="0"/>
          <w:numId w:val="10"/>
        </w:numPr>
        <w:tabs>
          <w:tab w:val="clear" w:pos="360"/>
        </w:tabs>
        <w:spacing w:line="276" w:lineRule="auto"/>
        <w:ind w:left="357" w:hanging="357"/>
        <w:rPr>
          <w:rFonts w:ascii="Verdana" w:eastAsia="Verdana" w:hAnsi="Verdana"/>
          <w:b/>
          <w:sz w:val="20"/>
          <w:szCs w:val="20"/>
        </w:rPr>
      </w:pPr>
      <w:r w:rsidRPr="00240629">
        <w:rPr>
          <w:rFonts w:ascii="Verdana" w:eastAsia="Verdana" w:hAnsi="Verdana"/>
          <w:b/>
          <w:sz w:val="20"/>
          <w:szCs w:val="20"/>
        </w:rPr>
        <w:t>Zamawiającym jest:</w:t>
      </w:r>
    </w:p>
    <w:p w14:paraId="6D465C6D"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Uniwersytet Wrocławski</w:t>
      </w:r>
    </w:p>
    <w:p w14:paraId="3F54B31D"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pl. Uniwersytecki 1</w:t>
      </w:r>
    </w:p>
    <w:p w14:paraId="2F684092"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50-137 Wrocław</w:t>
      </w:r>
    </w:p>
    <w:p w14:paraId="4D81DD22" w14:textId="77777777" w:rsidR="009039A1" w:rsidRPr="00240629" w:rsidRDefault="00D91E0B"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NIP PL: 896-000-54-08, REGON: 000001301</w:t>
      </w:r>
    </w:p>
    <w:bookmarkEnd w:id="0"/>
    <w:p w14:paraId="41D6F057" w14:textId="5562E0D1" w:rsidR="00763812" w:rsidRPr="00240629" w:rsidRDefault="0007196A" w:rsidP="00240629">
      <w:pPr>
        <w:pStyle w:val="Bezodstpw"/>
        <w:spacing w:line="276" w:lineRule="auto"/>
        <w:ind w:left="351"/>
        <w:rPr>
          <w:rFonts w:ascii="Verdana" w:eastAsia="Verdana" w:hAnsi="Verdana"/>
          <w:b/>
          <w:sz w:val="20"/>
          <w:szCs w:val="20"/>
        </w:rPr>
      </w:pPr>
      <w:r w:rsidRPr="00240629">
        <w:rPr>
          <w:rFonts w:ascii="Verdana" w:eastAsia="Verdana" w:hAnsi="Verdana"/>
          <w:sz w:val="20"/>
          <w:szCs w:val="20"/>
        </w:rPr>
        <w:t xml:space="preserve">strona internetowa Zamawiającego: </w:t>
      </w:r>
      <w:hyperlink r:id="rId10" w:history="1">
        <w:r w:rsidR="00763812" w:rsidRPr="00240629">
          <w:rPr>
            <w:rStyle w:val="Hipercze"/>
            <w:rFonts w:ascii="Verdana" w:eastAsia="Verdana" w:hAnsi="Verdana"/>
            <w:sz w:val="20"/>
            <w:szCs w:val="20"/>
          </w:rPr>
          <w:t>https://uwr.edu.pl/</w:t>
        </w:r>
      </w:hyperlink>
    </w:p>
    <w:p w14:paraId="36C76DF1" w14:textId="50074460" w:rsidR="009039A1" w:rsidRPr="00240629" w:rsidRDefault="00D91E0B" w:rsidP="00240629">
      <w:pPr>
        <w:pStyle w:val="Bezodstpw"/>
        <w:numPr>
          <w:ilvl w:val="0"/>
          <w:numId w:val="10"/>
        </w:numPr>
        <w:tabs>
          <w:tab w:val="clear" w:pos="360"/>
        </w:tabs>
        <w:spacing w:line="276" w:lineRule="auto"/>
        <w:ind w:left="351" w:hanging="357"/>
        <w:rPr>
          <w:rFonts w:ascii="Verdana" w:eastAsia="Verdana" w:hAnsi="Verdana"/>
          <w:b/>
          <w:sz w:val="20"/>
          <w:szCs w:val="20"/>
        </w:rPr>
      </w:pPr>
      <w:r w:rsidRPr="00240629">
        <w:rPr>
          <w:rFonts w:ascii="Verdana" w:eastAsia="Verdana" w:hAnsi="Verdana"/>
          <w:b/>
          <w:sz w:val="20"/>
          <w:szCs w:val="20"/>
        </w:rPr>
        <w:t>Adres Biura Zamówień Publicznych:</w:t>
      </w:r>
    </w:p>
    <w:p w14:paraId="1BD18980" w14:textId="77777777" w:rsidR="009039A1" w:rsidRPr="00240629" w:rsidRDefault="00D91E0B" w:rsidP="00240629">
      <w:pPr>
        <w:pStyle w:val="Bezodstpw"/>
        <w:spacing w:line="276" w:lineRule="auto"/>
        <w:ind w:left="357"/>
        <w:rPr>
          <w:rFonts w:ascii="Verdana" w:eastAsia="Verdana" w:hAnsi="Verdana"/>
          <w:b/>
          <w:sz w:val="20"/>
          <w:szCs w:val="20"/>
        </w:rPr>
      </w:pPr>
      <w:r w:rsidRPr="00240629">
        <w:rPr>
          <w:rFonts w:ascii="Verdana" w:eastAsia="Verdana" w:hAnsi="Verdana"/>
          <w:sz w:val="20"/>
          <w:szCs w:val="20"/>
        </w:rPr>
        <w:t>ul. Kuźnicza 49/55</w:t>
      </w:r>
    </w:p>
    <w:p w14:paraId="5094A9E6" w14:textId="77777777" w:rsidR="009039A1" w:rsidRPr="00240629" w:rsidRDefault="00D91E0B" w:rsidP="00240629">
      <w:pPr>
        <w:pStyle w:val="Bezodstpw"/>
        <w:spacing w:line="276" w:lineRule="auto"/>
        <w:ind w:left="357"/>
        <w:rPr>
          <w:rFonts w:ascii="Verdana" w:eastAsia="Verdana" w:hAnsi="Verdana"/>
          <w:sz w:val="20"/>
          <w:szCs w:val="20"/>
        </w:rPr>
      </w:pPr>
      <w:r w:rsidRPr="00240629">
        <w:rPr>
          <w:rFonts w:ascii="Verdana" w:eastAsia="Verdana" w:hAnsi="Verdana"/>
          <w:sz w:val="20"/>
          <w:szCs w:val="20"/>
        </w:rPr>
        <w:t>50-138 Wrocław</w:t>
      </w:r>
    </w:p>
    <w:p w14:paraId="7246B172" w14:textId="77777777" w:rsidR="00772468" w:rsidRPr="00240629" w:rsidRDefault="00901621" w:rsidP="00240629">
      <w:pPr>
        <w:pStyle w:val="Bezodstpw"/>
        <w:numPr>
          <w:ilvl w:val="0"/>
          <w:numId w:val="10"/>
        </w:numPr>
        <w:spacing w:line="276" w:lineRule="auto"/>
        <w:ind w:left="357"/>
        <w:rPr>
          <w:rFonts w:ascii="Verdana" w:eastAsia="Verdana" w:hAnsi="Verdana"/>
          <w:b/>
          <w:sz w:val="20"/>
          <w:szCs w:val="20"/>
        </w:rPr>
      </w:pPr>
      <w:r w:rsidRPr="00240629">
        <w:rPr>
          <w:rFonts w:ascii="Verdana" w:eastAsia="Verdana" w:hAnsi="Verdana"/>
          <w:b/>
          <w:sz w:val="20"/>
          <w:szCs w:val="20"/>
        </w:rPr>
        <w:t xml:space="preserve">Osoba uprawniona do komunikowania się z Wykonawcami: </w:t>
      </w:r>
    </w:p>
    <w:p w14:paraId="3A8F8D59" w14:textId="77777777" w:rsidR="00895232" w:rsidRPr="00240629" w:rsidRDefault="00895232" w:rsidP="00240629">
      <w:pPr>
        <w:pStyle w:val="Bezodstpw"/>
        <w:spacing w:line="276" w:lineRule="auto"/>
        <w:ind w:left="360"/>
        <w:rPr>
          <w:rFonts w:ascii="Verdana" w:eastAsia="Verdana" w:hAnsi="Verdana"/>
          <w:sz w:val="20"/>
          <w:szCs w:val="20"/>
        </w:rPr>
      </w:pPr>
      <w:r w:rsidRPr="00240629">
        <w:rPr>
          <w:rFonts w:ascii="Verdana" w:eastAsia="Verdana" w:hAnsi="Verdana"/>
          <w:sz w:val="20"/>
          <w:szCs w:val="20"/>
        </w:rPr>
        <w:t>Katarzyna Danielewska-Drzazga, Anna Pawliszyn</w:t>
      </w:r>
    </w:p>
    <w:p w14:paraId="1EAF1E19" w14:textId="6B0504A1" w:rsidR="00895232" w:rsidRPr="00240629" w:rsidRDefault="00895232" w:rsidP="00240629">
      <w:pPr>
        <w:pStyle w:val="Bezodstpw"/>
        <w:spacing w:line="276" w:lineRule="auto"/>
        <w:ind w:left="360"/>
        <w:rPr>
          <w:rFonts w:ascii="Verdana" w:eastAsia="Verdana" w:hAnsi="Verdana"/>
          <w:b/>
          <w:sz w:val="20"/>
          <w:szCs w:val="20"/>
        </w:rPr>
      </w:pPr>
      <w:r w:rsidRPr="00240629">
        <w:rPr>
          <w:rFonts w:ascii="Verdana" w:eastAsia="Verdana" w:hAnsi="Verdana"/>
          <w:sz w:val="20"/>
          <w:szCs w:val="20"/>
        </w:rPr>
        <w:t xml:space="preserve">poczta elektroniczna: </w:t>
      </w:r>
      <w:hyperlink r:id="rId11" w:history="1">
        <w:r w:rsidRPr="00240629">
          <w:rPr>
            <w:rStyle w:val="Hipercze"/>
            <w:rFonts w:ascii="Verdana" w:eastAsia="Verdana" w:hAnsi="Verdana"/>
            <w:b/>
            <w:sz w:val="20"/>
            <w:szCs w:val="20"/>
          </w:rPr>
          <w:t>katarzyna.danielewska-drzazga@uwr.edu.pl</w:t>
        </w:r>
      </w:hyperlink>
    </w:p>
    <w:p w14:paraId="48DEC0A3" w14:textId="6DE521BD" w:rsidR="008A1524" w:rsidRPr="00240629" w:rsidRDefault="008A1524" w:rsidP="00240629">
      <w:pPr>
        <w:pStyle w:val="Bezodstpw"/>
        <w:spacing w:line="276" w:lineRule="auto"/>
        <w:ind w:left="357"/>
        <w:rPr>
          <w:rFonts w:ascii="Verdana" w:eastAsia="Verdana" w:hAnsi="Verdana"/>
          <w:b/>
          <w:sz w:val="20"/>
          <w:szCs w:val="20"/>
        </w:rPr>
      </w:pPr>
      <w:r w:rsidRPr="00240629">
        <w:rPr>
          <w:rFonts w:ascii="Verdana" w:eastAsia="Verdana" w:hAnsi="Verdana"/>
          <w:sz w:val="20"/>
          <w:szCs w:val="20"/>
        </w:rPr>
        <w:t>Zamawiający informuje, że adres e-mail</w:t>
      </w:r>
      <w:r w:rsidRPr="00240629">
        <w:rPr>
          <w:rFonts w:ascii="Verdana" w:hAnsi="Verdana"/>
        </w:rPr>
        <w:t xml:space="preserve"> </w:t>
      </w:r>
      <w:r w:rsidRPr="00240629">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24910A5A" w14:textId="11E04887" w:rsidR="008A1524" w:rsidRPr="00240629" w:rsidRDefault="008A1524" w:rsidP="00240629">
      <w:pPr>
        <w:pStyle w:val="Bezodstpw"/>
        <w:spacing w:line="276" w:lineRule="auto"/>
        <w:ind w:left="357"/>
        <w:rPr>
          <w:rFonts w:ascii="Verdana" w:eastAsia="Verdana" w:hAnsi="Verdana"/>
          <w:sz w:val="20"/>
          <w:szCs w:val="20"/>
        </w:rPr>
      </w:pPr>
      <w:r w:rsidRPr="00240629">
        <w:rPr>
          <w:rFonts w:ascii="Verdana" w:eastAsia="Verdana" w:hAnsi="Verdana"/>
          <w:sz w:val="20"/>
          <w:szCs w:val="20"/>
        </w:rPr>
        <w:t xml:space="preserve">telefon: +48 71 375 </w:t>
      </w:r>
      <w:r w:rsidR="00763812" w:rsidRPr="00240629">
        <w:rPr>
          <w:rFonts w:ascii="Verdana" w:eastAsia="Verdana" w:hAnsi="Verdana"/>
          <w:sz w:val="20"/>
          <w:szCs w:val="20"/>
        </w:rPr>
        <w:t>20 04</w:t>
      </w:r>
    </w:p>
    <w:p w14:paraId="6B46F011" w14:textId="1645F937" w:rsidR="008A1524" w:rsidRPr="00240629" w:rsidRDefault="008A1524" w:rsidP="00240629">
      <w:pPr>
        <w:pStyle w:val="Bezodstpw"/>
        <w:numPr>
          <w:ilvl w:val="0"/>
          <w:numId w:val="10"/>
        </w:numPr>
        <w:spacing w:line="276" w:lineRule="auto"/>
        <w:ind w:left="357"/>
        <w:rPr>
          <w:rStyle w:val="Hipercze"/>
          <w:rFonts w:ascii="Verdana" w:hAnsi="Verdana"/>
        </w:rPr>
      </w:pPr>
      <w:r w:rsidRPr="00240629">
        <w:rPr>
          <w:rFonts w:ascii="Verdana" w:hAnsi="Verdana" w:cs="Arial"/>
          <w:sz w:val="20"/>
          <w:szCs w:val="20"/>
        </w:rPr>
        <w:t xml:space="preserve">Kontakt odbywa się tylko poprzez platformę przetargową (zwaną dalej Platforma), na której prowadzone jest postępowanie </w:t>
      </w:r>
      <w:bookmarkStart w:id="10" w:name="_Hlk100568570"/>
      <w:r w:rsidRPr="00240629">
        <w:rPr>
          <w:rStyle w:val="Hipercze"/>
          <w:rFonts w:ascii="Verdana" w:hAnsi="Verdana"/>
        </w:rPr>
        <w:fldChar w:fldCharType="begin"/>
      </w:r>
      <w:r w:rsidRPr="00240629">
        <w:rPr>
          <w:rStyle w:val="Hipercze"/>
          <w:rFonts w:ascii="Verdana" w:hAnsi="Verdana"/>
        </w:rPr>
        <w:instrText xml:space="preserve"> HYPERLINK "https://platformazakupowa.pl/pn/uniwersytet_wroclawski/proceedings" </w:instrText>
      </w:r>
      <w:r w:rsidRPr="00240629">
        <w:rPr>
          <w:rStyle w:val="Hipercze"/>
          <w:rFonts w:ascii="Verdana" w:hAnsi="Verdana"/>
        </w:rPr>
        <w:fldChar w:fldCharType="separate"/>
      </w:r>
      <w:r w:rsidRPr="00240629">
        <w:rPr>
          <w:rStyle w:val="Hipercze"/>
          <w:rFonts w:ascii="Verdana" w:hAnsi="Verdana"/>
          <w:sz w:val="20"/>
          <w:szCs w:val="20"/>
        </w:rPr>
        <w:t>https://platformazakupowa.pl/pn/uniwersytet_wroclawski/proceedings</w:t>
      </w:r>
      <w:bookmarkEnd w:id="10"/>
      <w:r w:rsidRPr="00240629">
        <w:rPr>
          <w:rStyle w:val="Hipercze"/>
          <w:rFonts w:ascii="Verdana" w:hAnsi="Verdana"/>
        </w:rPr>
        <w:fldChar w:fldCharType="end"/>
      </w:r>
    </w:p>
    <w:p w14:paraId="1B74A00F" w14:textId="77777777" w:rsidR="008A1524" w:rsidRPr="00240629" w:rsidRDefault="008A1524" w:rsidP="00240629">
      <w:pPr>
        <w:pStyle w:val="Bezodstpw"/>
        <w:tabs>
          <w:tab w:val="num" w:pos="284"/>
        </w:tabs>
        <w:spacing w:line="276" w:lineRule="auto"/>
        <w:ind w:left="357"/>
        <w:rPr>
          <w:rFonts w:ascii="Verdana" w:hAnsi="Verdana" w:cs="Arial"/>
          <w:sz w:val="20"/>
          <w:szCs w:val="20"/>
        </w:rPr>
      </w:pPr>
      <w:r w:rsidRPr="00240629">
        <w:rPr>
          <w:rFonts w:ascii="Verdana" w:hAnsi="Verdana" w:cs="Arial"/>
          <w:sz w:val="20"/>
          <w:szCs w:val="20"/>
        </w:rPr>
        <w:t>Link do postępowania dostępny jest także na stronie operatora platformazakupowa.pl.</w:t>
      </w:r>
    </w:p>
    <w:p w14:paraId="642D17DE" w14:textId="77777777" w:rsidR="008A1524" w:rsidRPr="00240629" w:rsidRDefault="008A1524" w:rsidP="00240629">
      <w:pPr>
        <w:pStyle w:val="Bezodstpw"/>
        <w:numPr>
          <w:ilvl w:val="0"/>
          <w:numId w:val="10"/>
        </w:numPr>
        <w:spacing w:line="276" w:lineRule="auto"/>
        <w:ind w:left="357"/>
        <w:rPr>
          <w:rFonts w:ascii="Verdana" w:hAnsi="Verdana" w:cs="Arial"/>
          <w:sz w:val="20"/>
          <w:szCs w:val="20"/>
        </w:rPr>
      </w:pPr>
      <w:r w:rsidRPr="00240629">
        <w:rPr>
          <w:rFonts w:ascii="Verdana" w:hAnsi="Verdana" w:cs="Arial"/>
          <w:sz w:val="20"/>
          <w:szCs w:val="20"/>
        </w:rPr>
        <w:t>Strona internetowa prowadzonego postępowania:</w:t>
      </w:r>
      <w:bookmarkStart w:id="11" w:name="_Hlk76574044"/>
      <w:r w:rsidRPr="00240629">
        <w:rPr>
          <w:rFonts w:ascii="Verdana" w:hAnsi="Verdana" w:cs="Arial"/>
          <w:sz w:val="20"/>
          <w:szCs w:val="20"/>
        </w:rPr>
        <w:t xml:space="preserve"> </w:t>
      </w:r>
      <w:hyperlink r:id="rId12" w:history="1">
        <w:r w:rsidRPr="00240629">
          <w:rPr>
            <w:rStyle w:val="Hipercze"/>
            <w:rFonts w:ascii="Verdana" w:hAnsi="Verdana"/>
            <w:sz w:val="20"/>
            <w:szCs w:val="20"/>
          </w:rPr>
          <w:t>https://platformazakupowa.pl/pn/uniwersytet_wroclawski/proceedings</w:t>
        </w:r>
      </w:hyperlink>
      <w:r w:rsidRPr="00240629">
        <w:rPr>
          <w:rFonts w:ascii="Verdana" w:hAnsi="Verdana"/>
          <w:sz w:val="20"/>
          <w:szCs w:val="20"/>
        </w:rPr>
        <w:t xml:space="preserve"> </w:t>
      </w:r>
      <w:r w:rsidRPr="00240629" w:rsidDel="007653F5">
        <w:rPr>
          <w:rFonts w:ascii="Verdana" w:hAnsi="Verdana"/>
          <w:sz w:val="20"/>
          <w:szCs w:val="20"/>
        </w:rPr>
        <w:t xml:space="preserve"> </w:t>
      </w:r>
      <w:bookmarkEnd w:id="11"/>
    </w:p>
    <w:p w14:paraId="0A4C3C9C" w14:textId="2D9843BF" w:rsidR="00E84041" w:rsidRPr="00AD2115" w:rsidRDefault="008A1524" w:rsidP="00240629">
      <w:pPr>
        <w:pStyle w:val="Bezodstpw"/>
        <w:numPr>
          <w:ilvl w:val="0"/>
          <w:numId w:val="10"/>
        </w:numPr>
        <w:spacing w:line="276" w:lineRule="auto"/>
        <w:rPr>
          <w:rFonts w:ascii="Verdana" w:eastAsia="Verdana" w:hAnsi="Verdana"/>
          <w:sz w:val="20"/>
          <w:szCs w:val="20"/>
        </w:rPr>
      </w:pPr>
      <w:r w:rsidRPr="00240629">
        <w:rPr>
          <w:rFonts w:ascii="Verdana" w:hAnsi="Verdana" w:cs="Arial"/>
          <w:sz w:val="20"/>
          <w:szCs w:val="20"/>
        </w:rPr>
        <w:t>Godziny pracy Biura: 7:30 – 15:30 (od poniedziałku do piątku z wyłączeniem dni ustawowo wolnych od pracy</w:t>
      </w:r>
      <w:r w:rsidR="002E6072" w:rsidRPr="00240629">
        <w:rPr>
          <w:rFonts w:ascii="Verdana" w:hAnsi="Verdana" w:cs="Arial"/>
          <w:sz w:val="20"/>
          <w:szCs w:val="20"/>
        </w:rPr>
        <w:t xml:space="preserve"> i u Zamawiającego</w:t>
      </w:r>
      <w:r w:rsidRPr="00240629">
        <w:rPr>
          <w:rFonts w:ascii="Verdana" w:hAnsi="Verdana" w:cs="Arial"/>
          <w:sz w:val="20"/>
          <w:szCs w:val="20"/>
        </w:rPr>
        <w:t>).</w:t>
      </w:r>
    </w:p>
    <w:p w14:paraId="117BB9C5" w14:textId="6239FA54" w:rsidR="00B82E36" w:rsidRPr="00240629" w:rsidRDefault="00D54E33" w:rsidP="0024062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sidRPr="00240629">
        <w:rPr>
          <w:rFonts w:ascii="Verdana" w:hAnsi="Verdana"/>
          <w:color w:val="FFFFFF"/>
          <w:sz w:val="20"/>
        </w:rPr>
        <w:t xml:space="preserve">II. </w:t>
      </w:r>
      <w:r w:rsidR="00B82E36" w:rsidRPr="00240629">
        <w:rPr>
          <w:rFonts w:ascii="Verdana" w:hAnsi="Verdana"/>
          <w:color w:val="FFFFFF"/>
          <w:sz w:val="20"/>
        </w:rPr>
        <w:t>TRYB POSTĘPOWANIA O UDZIELENIE ZAMÓWIENIA PUBICZNEGO</w:t>
      </w:r>
    </w:p>
    <w:p w14:paraId="52927349" w14:textId="4A4018D9" w:rsidR="00B82E36" w:rsidRPr="00240629" w:rsidRDefault="00B82E36" w:rsidP="00240629">
      <w:pPr>
        <w:pStyle w:val="Bezodstpw"/>
        <w:numPr>
          <w:ilvl w:val="0"/>
          <w:numId w:val="26"/>
        </w:numPr>
        <w:spacing w:line="276" w:lineRule="auto"/>
        <w:ind w:left="308" w:hanging="308"/>
        <w:jc w:val="both"/>
        <w:rPr>
          <w:rFonts w:ascii="Verdana" w:hAnsi="Verdana"/>
          <w:sz w:val="20"/>
          <w:szCs w:val="20"/>
        </w:rPr>
      </w:pPr>
      <w:r w:rsidRPr="00240629">
        <w:rPr>
          <w:rFonts w:ascii="Verdana" w:hAnsi="Verdana"/>
          <w:sz w:val="20"/>
          <w:szCs w:val="20"/>
        </w:rPr>
        <w:t xml:space="preserve">Postępowanie prowadzone jest w trybie </w:t>
      </w:r>
      <w:r w:rsidR="006C6239" w:rsidRPr="00240629">
        <w:rPr>
          <w:rFonts w:ascii="Verdana" w:hAnsi="Verdana"/>
          <w:sz w:val="20"/>
          <w:szCs w:val="20"/>
        </w:rPr>
        <w:t>podstawowym</w:t>
      </w:r>
      <w:r w:rsidRPr="00240629">
        <w:rPr>
          <w:rFonts w:ascii="Verdana" w:hAnsi="Verdana"/>
          <w:sz w:val="20"/>
          <w:szCs w:val="20"/>
        </w:rPr>
        <w:t xml:space="preserve">, na podstawie </w:t>
      </w:r>
      <w:r w:rsidRPr="00240629">
        <w:rPr>
          <w:rFonts w:ascii="Verdana" w:hAnsi="Verdana"/>
          <w:b/>
          <w:sz w:val="20"/>
          <w:szCs w:val="20"/>
        </w:rPr>
        <w:t>art. </w:t>
      </w:r>
      <w:r w:rsidR="006C6239" w:rsidRPr="00240629">
        <w:rPr>
          <w:rFonts w:ascii="Verdana" w:hAnsi="Verdana"/>
          <w:b/>
          <w:sz w:val="20"/>
          <w:szCs w:val="20"/>
        </w:rPr>
        <w:t>275</w:t>
      </w:r>
      <w:r w:rsidRPr="00240629">
        <w:rPr>
          <w:rFonts w:ascii="Verdana" w:hAnsi="Verdana"/>
          <w:b/>
          <w:sz w:val="20"/>
          <w:szCs w:val="20"/>
        </w:rPr>
        <w:t xml:space="preserve"> </w:t>
      </w:r>
      <w:r w:rsidR="006C6239" w:rsidRPr="00240629">
        <w:rPr>
          <w:rFonts w:ascii="Verdana" w:hAnsi="Verdana"/>
          <w:b/>
          <w:sz w:val="20"/>
          <w:szCs w:val="20"/>
        </w:rPr>
        <w:t>pkt 1</w:t>
      </w:r>
      <w:r w:rsidR="003E47DA" w:rsidRPr="00240629">
        <w:rPr>
          <w:rFonts w:ascii="Verdana" w:hAnsi="Verdana"/>
          <w:b/>
          <w:sz w:val="20"/>
          <w:szCs w:val="20"/>
        </w:rPr>
        <w:t xml:space="preserve"> i nast.</w:t>
      </w:r>
      <w:r w:rsidRPr="00240629">
        <w:rPr>
          <w:rFonts w:ascii="Verdana" w:hAnsi="Verdana"/>
          <w:b/>
          <w:sz w:val="20"/>
          <w:szCs w:val="20"/>
        </w:rPr>
        <w:t xml:space="preserve"> </w:t>
      </w:r>
      <w:r w:rsidRPr="00240629">
        <w:rPr>
          <w:rFonts w:ascii="Verdana" w:hAnsi="Verdana"/>
          <w:sz w:val="20"/>
          <w:szCs w:val="20"/>
        </w:rPr>
        <w:t xml:space="preserve">ustawy z dnia 11 września 2019 r. Prawo zamówień publicznych </w:t>
      </w:r>
      <w:r w:rsidR="004E384D" w:rsidRPr="00240629">
        <w:rPr>
          <w:rFonts w:ascii="Verdana" w:hAnsi="Verdana"/>
          <w:sz w:val="20"/>
          <w:szCs w:val="20"/>
        </w:rPr>
        <w:t>(tj. Dz. U. z 202</w:t>
      </w:r>
      <w:r w:rsidR="004E68B6" w:rsidRPr="00240629">
        <w:rPr>
          <w:rFonts w:ascii="Verdana" w:hAnsi="Verdana"/>
          <w:sz w:val="20"/>
          <w:szCs w:val="20"/>
        </w:rPr>
        <w:t>2</w:t>
      </w:r>
      <w:r w:rsidR="004E384D" w:rsidRPr="00240629">
        <w:rPr>
          <w:rFonts w:ascii="Verdana" w:hAnsi="Verdana"/>
          <w:sz w:val="20"/>
          <w:szCs w:val="20"/>
        </w:rPr>
        <w:t xml:space="preserve"> r. poz. 1</w:t>
      </w:r>
      <w:r w:rsidR="004E68B6" w:rsidRPr="00240629">
        <w:rPr>
          <w:rFonts w:ascii="Verdana" w:hAnsi="Verdana"/>
          <w:sz w:val="20"/>
          <w:szCs w:val="20"/>
        </w:rPr>
        <w:t>710</w:t>
      </w:r>
      <w:r w:rsidR="00EA7018" w:rsidRPr="00240629">
        <w:rPr>
          <w:rFonts w:ascii="Verdana" w:hAnsi="Verdana"/>
          <w:sz w:val="20"/>
          <w:szCs w:val="20"/>
        </w:rPr>
        <w:t xml:space="preserve"> ze zm.</w:t>
      </w:r>
      <w:r w:rsidR="004E384D" w:rsidRPr="00240629">
        <w:rPr>
          <w:rFonts w:ascii="Verdana" w:hAnsi="Verdana"/>
          <w:sz w:val="20"/>
          <w:szCs w:val="20"/>
        </w:rPr>
        <w:t>)</w:t>
      </w:r>
      <w:r w:rsidRPr="00240629">
        <w:rPr>
          <w:rFonts w:ascii="Verdana" w:hAnsi="Verdana"/>
          <w:sz w:val="20"/>
          <w:szCs w:val="20"/>
        </w:rPr>
        <w:t xml:space="preserve"> zwanej „</w:t>
      </w:r>
      <w:proofErr w:type="spellStart"/>
      <w:r w:rsidRPr="00240629">
        <w:rPr>
          <w:rFonts w:ascii="Verdana" w:hAnsi="Verdana"/>
          <w:sz w:val="20"/>
          <w:szCs w:val="20"/>
        </w:rPr>
        <w:t>uPzp</w:t>
      </w:r>
      <w:proofErr w:type="spellEnd"/>
      <w:r w:rsidRPr="00240629">
        <w:rPr>
          <w:rFonts w:ascii="Verdana" w:hAnsi="Verdana"/>
          <w:sz w:val="20"/>
          <w:szCs w:val="20"/>
        </w:rPr>
        <w:t>” oraz aktów wykonawczych wydanych na jej podstawie,</w:t>
      </w:r>
      <w:r w:rsidR="009B5936" w:rsidRPr="00240629">
        <w:rPr>
          <w:rFonts w:ascii="Verdana" w:hAnsi="Verdana"/>
          <w:b/>
          <w:sz w:val="20"/>
          <w:szCs w:val="20"/>
        </w:rPr>
        <w:t xml:space="preserve"> </w:t>
      </w:r>
      <w:r w:rsidRPr="00240629">
        <w:rPr>
          <w:rFonts w:ascii="Verdana" w:hAnsi="Verdana"/>
          <w:sz w:val="20"/>
          <w:szCs w:val="20"/>
        </w:rPr>
        <w:t>w szczególności Rozporządzeni</w:t>
      </w:r>
      <w:r w:rsidRPr="00240629">
        <w:rPr>
          <w:rFonts w:ascii="Verdana" w:hAnsi="Verdana"/>
          <w:bCs/>
          <w:sz w:val="20"/>
          <w:szCs w:val="20"/>
        </w:rPr>
        <w:t>a</w:t>
      </w:r>
      <w:r w:rsidR="003939EC">
        <w:rPr>
          <w:rFonts w:ascii="Verdana" w:hAnsi="Verdana"/>
          <w:bCs/>
          <w:sz w:val="20"/>
          <w:szCs w:val="20"/>
        </w:rPr>
        <w:t xml:space="preserve"> </w:t>
      </w:r>
      <w:r w:rsidRPr="00240629">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240629">
        <w:rPr>
          <w:rFonts w:ascii="Verdana" w:hAnsi="Verdana"/>
          <w:sz w:val="20"/>
          <w:szCs w:val="20"/>
        </w:rPr>
        <w:t>MRPiT</w:t>
      </w:r>
      <w:proofErr w:type="spellEnd"/>
      <w:r w:rsidRPr="00240629">
        <w:rPr>
          <w:rFonts w:ascii="Verdana" w:hAnsi="Verdana"/>
          <w:sz w:val="20"/>
          <w:szCs w:val="20"/>
        </w:rPr>
        <w:t xml:space="preserve"> oraz  Rozporządzeni</w:t>
      </w:r>
      <w:r w:rsidRPr="00240629">
        <w:rPr>
          <w:rFonts w:ascii="Verdana" w:hAnsi="Verdana"/>
          <w:bCs/>
          <w:sz w:val="20"/>
          <w:szCs w:val="20"/>
        </w:rPr>
        <w:t>a</w:t>
      </w:r>
      <w:r w:rsidRPr="00240629">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575DA49D" w14:textId="77777777" w:rsidR="00B82E36" w:rsidRPr="00240629" w:rsidRDefault="00B82E36" w:rsidP="00240629">
      <w:pPr>
        <w:pStyle w:val="Bezodstpw"/>
        <w:numPr>
          <w:ilvl w:val="0"/>
          <w:numId w:val="26"/>
        </w:numPr>
        <w:spacing w:line="276" w:lineRule="auto"/>
        <w:ind w:left="308" w:hanging="308"/>
        <w:jc w:val="both"/>
        <w:rPr>
          <w:rFonts w:ascii="Verdana" w:hAnsi="Verdana"/>
          <w:sz w:val="20"/>
          <w:szCs w:val="20"/>
        </w:rPr>
      </w:pPr>
      <w:r w:rsidRPr="00240629">
        <w:rPr>
          <w:rFonts w:ascii="Verdana" w:hAnsi="Verdana"/>
          <w:sz w:val="20"/>
          <w:szCs w:val="20"/>
        </w:rPr>
        <w:t xml:space="preserve">Postępowanie prowadzone jest pisemnie w języku polskim. </w:t>
      </w:r>
    </w:p>
    <w:p w14:paraId="3E8106DB" w14:textId="77777777" w:rsidR="002664B9" w:rsidRPr="00240629" w:rsidRDefault="00B82E36" w:rsidP="00240629">
      <w:pPr>
        <w:pStyle w:val="Bezodstpw1"/>
        <w:numPr>
          <w:ilvl w:val="0"/>
          <w:numId w:val="27"/>
        </w:numPr>
        <w:tabs>
          <w:tab w:val="clear" w:pos="720"/>
        </w:tabs>
        <w:spacing w:line="276" w:lineRule="auto"/>
        <w:ind w:left="308" w:hanging="308"/>
        <w:rPr>
          <w:rFonts w:ascii="Verdana" w:hAnsi="Verdana" w:cs="Arial"/>
          <w:sz w:val="20"/>
          <w:szCs w:val="20"/>
        </w:rPr>
      </w:pPr>
      <w:bookmarkStart w:id="12" w:name="_Hlk63242987"/>
      <w:r w:rsidRPr="00240629">
        <w:rPr>
          <w:rFonts w:ascii="Verdana" w:hAnsi="Verdana" w:cs="Arial"/>
          <w:sz w:val="20"/>
          <w:szCs w:val="20"/>
        </w:rPr>
        <w:t>Wartość zamówienia</w:t>
      </w:r>
      <w:r w:rsidR="006C6239" w:rsidRPr="00240629">
        <w:rPr>
          <w:rFonts w:ascii="Verdana" w:hAnsi="Verdana" w:cs="Arial"/>
          <w:sz w:val="20"/>
          <w:szCs w:val="20"/>
        </w:rPr>
        <w:t xml:space="preserve"> nie</w:t>
      </w:r>
      <w:r w:rsidRPr="00240629">
        <w:rPr>
          <w:rFonts w:ascii="Verdana" w:hAnsi="Verdana" w:cs="Arial"/>
          <w:sz w:val="20"/>
          <w:szCs w:val="20"/>
        </w:rPr>
        <w:t xml:space="preserve"> </w:t>
      </w:r>
      <w:r w:rsidR="00C72D4F" w:rsidRPr="00240629">
        <w:rPr>
          <w:rFonts w:ascii="Verdana" w:hAnsi="Verdana" w:cs="Arial"/>
          <w:sz w:val="20"/>
          <w:szCs w:val="20"/>
        </w:rPr>
        <w:t xml:space="preserve">przekracza </w:t>
      </w:r>
      <w:proofErr w:type="spellStart"/>
      <w:r w:rsidR="00C72D4F" w:rsidRPr="00240629">
        <w:rPr>
          <w:rFonts w:ascii="Verdana" w:hAnsi="Verdana" w:cs="Arial"/>
          <w:sz w:val="20"/>
          <w:szCs w:val="20"/>
        </w:rPr>
        <w:t>próg</w:t>
      </w:r>
      <w:r w:rsidR="006C6239" w:rsidRPr="00240629">
        <w:rPr>
          <w:rFonts w:ascii="Verdana" w:hAnsi="Verdana" w:cs="Arial"/>
          <w:sz w:val="20"/>
          <w:szCs w:val="20"/>
        </w:rPr>
        <w:t>u</w:t>
      </w:r>
      <w:proofErr w:type="spellEnd"/>
      <w:r w:rsidR="006C6239" w:rsidRPr="00240629">
        <w:rPr>
          <w:rFonts w:ascii="Verdana" w:hAnsi="Verdana" w:cs="Arial"/>
          <w:sz w:val="20"/>
          <w:szCs w:val="20"/>
        </w:rPr>
        <w:t xml:space="preserve"> unijnego</w:t>
      </w:r>
      <w:r w:rsidRPr="00240629">
        <w:rPr>
          <w:rFonts w:ascii="Verdana" w:hAnsi="Verdana" w:cs="Arial"/>
          <w:sz w:val="20"/>
          <w:szCs w:val="20"/>
        </w:rPr>
        <w:t xml:space="preserve">, o którym mowa w art. 3 </w:t>
      </w:r>
      <w:proofErr w:type="spellStart"/>
      <w:r w:rsidRPr="00240629">
        <w:rPr>
          <w:rFonts w:ascii="Verdana" w:hAnsi="Verdana" w:cs="Arial"/>
          <w:sz w:val="20"/>
          <w:szCs w:val="20"/>
        </w:rPr>
        <w:t>uPzp</w:t>
      </w:r>
      <w:proofErr w:type="spellEnd"/>
      <w:r w:rsidRPr="00240629">
        <w:rPr>
          <w:rFonts w:ascii="Verdana" w:hAnsi="Verdana" w:cs="Arial"/>
          <w:sz w:val="20"/>
          <w:szCs w:val="20"/>
        </w:rPr>
        <w:t>.</w:t>
      </w:r>
      <w:bookmarkStart w:id="13" w:name="_Toc227121603"/>
      <w:bookmarkStart w:id="14" w:name="_Toc231012169"/>
      <w:bookmarkEnd w:id="12"/>
    </w:p>
    <w:p w14:paraId="76F0E801" w14:textId="4211F4B1" w:rsidR="00B82E36" w:rsidRPr="00240629" w:rsidRDefault="002664B9" w:rsidP="00240629">
      <w:pPr>
        <w:pStyle w:val="Bezodstpw1"/>
        <w:numPr>
          <w:ilvl w:val="0"/>
          <w:numId w:val="27"/>
        </w:numPr>
        <w:tabs>
          <w:tab w:val="clear" w:pos="720"/>
        </w:tabs>
        <w:spacing w:line="276" w:lineRule="auto"/>
        <w:ind w:left="308" w:hanging="308"/>
        <w:rPr>
          <w:rFonts w:ascii="Verdana" w:hAnsi="Verdana" w:cs="Arial"/>
          <w:sz w:val="20"/>
          <w:szCs w:val="20"/>
        </w:rPr>
      </w:pPr>
      <w:r w:rsidRPr="00240629">
        <w:rPr>
          <w:rFonts w:ascii="Verdana" w:hAnsi="Verdana"/>
          <w:sz w:val="20"/>
          <w:szCs w:val="20"/>
        </w:rPr>
        <w:t>Ogłoszenie i Specyfikacja Warunkó</w:t>
      </w:r>
      <w:r w:rsidR="00E84041" w:rsidRPr="00240629">
        <w:rPr>
          <w:rFonts w:ascii="Verdana" w:hAnsi="Verdana"/>
          <w:sz w:val="20"/>
          <w:szCs w:val="20"/>
        </w:rPr>
        <w:t xml:space="preserve">w Zamówienia (SWZ) udostępnione </w:t>
      </w:r>
      <w:r w:rsidRPr="00240629">
        <w:rPr>
          <w:rFonts w:ascii="Verdana" w:hAnsi="Verdana"/>
          <w:sz w:val="20"/>
          <w:szCs w:val="20"/>
        </w:rPr>
        <w:t>zostaną na stronie internetowej prowadzonego postępowania</w:t>
      </w:r>
      <w:r w:rsidR="00E84041" w:rsidRPr="00240629">
        <w:rPr>
          <w:rFonts w:ascii="Verdana" w:hAnsi="Verdana"/>
          <w:sz w:val="20"/>
          <w:szCs w:val="20"/>
        </w:rPr>
        <w:t xml:space="preserve"> </w:t>
      </w:r>
      <w:bookmarkStart w:id="15" w:name="_Hlk100566818"/>
      <w:r w:rsidR="00D54E33" w:rsidRPr="00240629">
        <w:rPr>
          <w:rFonts w:ascii="Verdana" w:hAnsi="Verdana"/>
          <w:sz w:val="20"/>
          <w:szCs w:val="20"/>
        </w:rPr>
        <w:fldChar w:fldCharType="begin"/>
      </w:r>
      <w:r w:rsidR="00D54E33" w:rsidRPr="00240629">
        <w:rPr>
          <w:rFonts w:ascii="Verdana" w:hAnsi="Verdana"/>
          <w:sz w:val="20"/>
          <w:szCs w:val="20"/>
        </w:rPr>
        <w:instrText xml:space="preserve"> HYPERLINK "</w:instrText>
      </w:r>
      <w:r w:rsidR="00D54E33" w:rsidRPr="00240629">
        <w:rPr>
          <w:rFonts w:ascii="Verdana" w:hAnsi="Verdana"/>
        </w:rPr>
        <w:instrText>https://platformazakupowa.pl/pn/uniwersytet_wroclawski/proceedings</w:instrText>
      </w:r>
      <w:r w:rsidR="00D54E33" w:rsidRPr="00240629">
        <w:rPr>
          <w:rFonts w:ascii="Verdana" w:hAnsi="Verdana"/>
          <w:sz w:val="20"/>
          <w:szCs w:val="20"/>
        </w:rPr>
        <w:instrText xml:space="preserve">" </w:instrText>
      </w:r>
      <w:r w:rsidR="00D54E33" w:rsidRPr="00240629">
        <w:rPr>
          <w:rFonts w:ascii="Verdana" w:hAnsi="Verdana"/>
          <w:sz w:val="20"/>
          <w:szCs w:val="20"/>
        </w:rPr>
        <w:fldChar w:fldCharType="separate"/>
      </w:r>
      <w:r w:rsidR="00D54E33" w:rsidRPr="00240629">
        <w:rPr>
          <w:rStyle w:val="Hipercze"/>
          <w:rFonts w:ascii="Verdana" w:hAnsi="Verdana"/>
          <w:sz w:val="20"/>
          <w:szCs w:val="20"/>
        </w:rPr>
        <w:t>https://platformazakupowa.pl/pn/uniwersytet_wroclawski/proceedings</w:t>
      </w:r>
      <w:bookmarkEnd w:id="15"/>
      <w:r w:rsidR="00D54E33" w:rsidRPr="00240629">
        <w:rPr>
          <w:rFonts w:ascii="Verdana" w:hAnsi="Verdana"/>
          <w:sz w:val="20"/>
          <w:szCs w:val="20"/>
        </w:rPr>
        <w:fldChar w:fldCharType="end"/>
      </w:r>
      <w:r w:rsidR="00D54E33" w:rsidRPr="00240629">
        <w:rPr>
          <w:rFonts w:ascii="Verdana" w:hAnsi="Verdana"/>
          <w:sz w:val="20"/>
          <w:szCs w:val="20"/>
        </w:rPr>
        <w:t xml:space="preserve"> </w:t>
      </w:r>
      <w:r w:rsidR="008A1524" w:rsidRPr="00240629">
        <w:rPr>
          <w:rFonts w:ascii="Verdana" w:hAnsi="Verdana"/>
          <w:sz w:val="20"/>
          <w:szCs w:val="20"/>
        </w:rPr>
        <w:t xml:space="preserve"> </w:t>
      </w:r>
      <w:r w:rsidRPr="00240629">
        <w:rPr>
          <w:rFonts w:ascii="Verdana" w:hAnsi="Verdana"/>
          <w:sz w:val="20"/>
          <w:szCs w:val="20"/>
        </w:rPr>
        <w:t>od dnia publikacji ogłoszenia o zamówieniu w Biuletynie Zamówień Publicznych, ni</w:t>
      </w:r>
      <w:r w:rsidR="00E84041" w:rsidRPr="00240629">
        <w:rPr>
          <w:rFonts w:ascii="Verdana" w:hAnsi="Verdana"/>
          <w:sz w:val="20"/>
          <w:szCs w:val="20"/>
        </w:rPr>
        <w:t xml:space="preserve">e krócej niż do dnia udzielenia </w:t>
      </w:r>
      <w:r w:rsidRPr="00240629">
        <w:rPr>
          <w:rFonts w:ascii="Verdana" w:hAnsi="Verdana"/>
          <w:sz w:val="20"/>
          <w:szCs w:val="20"/>
        </w:rPr>
        <w:t>zamówienia. Na tej stronie będą również udostępnione zmiany i wyjaśnienia treści SWZ oraz inne dokumenty zamówienia bezpośrednio związane z postępowaniem o udzielenie zamówienia.</w:t>
      </w:r>
    </w:p>
    <w:p w14:paraId="13017683" w14:textId="77777777" w:rsidR="00B82E36" w:rsidRPr="00240629" w:rsidRDefault="00B82E36" w:rsidP="00240629">
      <w:pPr>
        <w:pStyle w:val="Bezodstpw1"/>
        <w:numPr>
          <w:ilvl w:val="0"/>
          <w:numId w:val="27"/>
        </w:numPr>
        <w:tabs>
          <w:tab w:val="clear" w:pos="720"/>
        </w:tabs>
        <w:spacing w:line="276" w:lineRule="auto"/>
        <w:ind w:left="308" w:hanging="308"/>
        <w:jc w:val="both"/>
        <w:rPr>
          <w:rFonts w:ascii="Verdana" w:hAnsi="Verdana" w:cs="Arial"/>
          <w:sz w:val="20"/>
          <w:szCs w:val="20"/>
        </w:rPr>
      </w:pPr>
      <w:r w:rsidRPr="00240629">
        <w:rPr>
          <w:rFonts w:ascii="Verdana" w:hAnsi="Verdana" w:cs="Arial"/>
          <w:sz w:val="20"/>
          <w:szCs w:val="20"/>
        </w:rPr>
        <w:t xml:space="preserve">Wykonawca powinien dokładnie zapoznać się z niniejszą SWZ i złożyć ofertę zgodnie z jej wymaganiami. </w:t>
      </w:r>
    </w:p>
    <w:p w14:paraId="3A2C34B7" w14:textId="77777777" w:rsidR="001572FC" w:rsidRPr="00240629" w:rsidRDefault="00B82E36" w:rsidP="00240629">
      <w:pPr>
        <w:pStyle w:val="Bezodstpw"/>
        <w:numPr>
          <w:ilvl w:val="0"/>
          <w:numId w:val="27"/>
        </w:numPr>
        <w:tabs>
          <w:tab w:val="clear" w:pos="720"/>
        </w:tabs>
        <w:spacing w:line="276" w:lineRule="auto"/>
        <w:ind w:left="308" w:hanging="308"/>
        <w:jc w:val="both"/>
        <w:rPr>
          <w:rFonts w:ascii="Verdana" w:hAnsi="Verdana"/>
          <w:sz w:val="20"/>
          <w:szCs w:val="20"/>
        </w:rPr>
      </w:pPr>
      <w:r w:rsidRPr="00240629">
        <w:rPr>
          <w:rFonts w:ascii="Verdana" w:hAnsi="Verdana"/>
          <w:sz w:val="20"/>
          <w:szCs w:val="20"/>
        </w:rPr>
        <w:t>W kwestiach nieuregulowanych powyższą ustawą stosuje się przepisy ustawy z dnia 23 kwietnia 1964 r. Kodeks cywilny (tj. z 2020 r. poz. 1740 ze zm.).</w:t>
      </w:r>
    </w:p>
    <w:p w14:paraId="4CEF2201" w14:textId="4359C23A" w:rsidR="00216AB6" w:rsidRPr="00240629" w:rsidRDefault="003428AC" w:rsidP="00240629">
      <w:pPr>
        <w:pStyle w:val="Bezodstpw"/>
        <w:numPr>
          <w:ilvl w:val="0"/>
          <w:numId w:val="27"/>
        </w:numPr>
        <w:tabs>
          <w:tab w:val="clear" w:pos="720"/>
        </w:tabs>
        <w:spacing w:line="276" w:lineRule="auto"/>
        <w:ind w:left="308" w:hanging="308"/>
        <w:jc w:val="both"/>
        <w:rPr>
          <w:rFonts w:ascii="Verdana" w:hAnsi="Verdana"/>
          <w:sz w:val="20"/>
          <w:szCs w:val="20"/>
        </w:rPr>
      </w:pPr>
      <w:r w:rsidRPr="00240629">
        <w:rPr>
          <w:rFonts w:ascii="Verdana" w:hAnsi="Verdana"/>
          <w:sz w:val="20"/>
        </w:rPr>
        <w:t xml:space="preserve">W przedmiotowym postępowaniu </w:t>
      </w:r>
      <w:r w:rsidRPr="00240629">
        <w:rPr>
          <w:rFonts w:ascii="Verdana" w:hAnsi="Verdana"/>
          <w:b/>
          <w:sz w:val="20"/>
        </w:rPr>
        <w:t xml:space="preserve">Zamawiający </w:t>
      </w:r>
      <w:r w:rsidR="001C7575" w:rsidRPr="00240629">
        <w:rPr>
          <w:rFonts w:ascii="Verdana" w:hAnsi="Verdana"/>
          <w:b/>
          <w:sz w:val="20"/>
        </w:rPr>
        <w:t xml:space="preserve">nie </w:t>
      </w:r>
      <w:r w:rsidRPr="00240629">
        <w:rPr>
          <w:rFonts w:ascii="Verdana" w:hAnsi="Verdana"/>
          <w:b/>
          <w:sz w:val="20"/>
        </w:rPr>
        <w:t>dopuszcza składni</w:t>
      </w:r>
      <w:r w:rsidR="00B92F67" w:rsidRPr="00240629">
        <w:rPr>
          <w:rFonts w:ascii="Verdana" w:hAnsi="Verdana"/>
          <w:b/>
          <w:sz w:val="20"/>
        </w:rPr>
        <w:t>a</w:t>
      </w:r>
      <w:r w:rsidRPr="00240629">
        <w:rPr>
          <w:rFonts w:ascii="Verdana" w:hAnsi="Verdana"/>
          <w:b/>
          <w:sz w:val="20"/>
        </w:rPr>
        <w:t xml:space="preserve"> ofert częściowych.</w:t>
      </w:r>
      <w:r w:rsidRPr="00240629">
        <w:rPr>
          <w:rFonts w:ascii="Verdana" w:hAnsi="Verdana"/>
          <w:sz w:val="20"/>
        </w:rPr>
        <w:t xml:space="preserve"> </w:t>
      </w:r>
      <w:r w:rsidR="00B50DDD" w:rsidRPr="00240629">
        <w:rPr>
          <w:rFonts w:ascii="Verdana" w:hAnsi="Verdana"/>
          <w:sz w:val="20"/>
        </w:rPr>
        <w:t xml:space="preserve">Zamawiający udziela zamówienia w częściach, z których każda stanowi przedmiot </w:t>
      </w:r>
      <w:r w:rsidR="003939EC">
        <w:rPr>
          <w:rFonts w:ascii="Verdana" w:hAnsi="Verdana"/>
          <w:sz w:val="20"/>
        </w:rPr>
        <w:t>odrębnego</w:t>
      </w:r>
      <w:r w:rsidR="00B50DDD" w:rsidRPr="00240629">
        <w:rPr>
          <w:rFonts w:ascii="Verdana" w:hAnsi="Verdana"/>
          <w:sz w:val="20"/>
        </w:rPr>
        <w:t xml:space="preserve"> postępowania. </w:t>
      </w:r>
    </w:p>
    <w:p w14:paraId="2C816765" w14:textId="77777777" w:rsidR="00216AB6" w:rsidRPr="00240629" w:rsidRDefault="00216AB6" w:rsidP="00240629">
      <w:pPr>
        <w:pStyle w:val="Bezodstpw"/>
        <w:numPr>
          <w:ilvl w:val="0"/>
          <w:numId w:val="27"/>
        </w:numPr>
        <w:tabs>
          <w:tab w:val="clear" w:pos="720"/>
        </w:tabs>
        <w:spacing w:line="276" w:lineRule="auto"/>
        <w:ind w:left="308" w:hanging="308"/>
        <w:jc w:val="both"/>
        <w:rPr>
          <w:rFonts w:ascii="Verdana" w:hAnsi="Verdana"/>
          <w:sz w:val="20"/>
          <w:szCs w:val="20"/>
        </w:rPr>
      </w:pPr>
      <w:r w:rsidRPr="00240629">
        <w:rPr>
          <w:rFonts w:ascii="Verdana" w:hAnsi="Verdana"/>
          <w:sz w:val="20"/>
        </w:rPr>
        <w:t xml:space="preserve">Wykonawca może powierzyć wykonanie części zamówienia podwykonawcy. </w:t>
      </w:r>
    </w:p>
    <w:p w14:paraId="7B6858B1" w14:textId="77777777" w:rsidR="00216AB6" w:rsidRPr="00240629" w:rsidRDefault="00216AB6" w:rsidP="00240629">
      <w:pPr>
        <w:pStyle w:val="Akapitzlist"/>
        <w:numPr>
          <w:ilvl w:val="1"/>
          <w:numId w:val="27"/>
        </w:numPr>
        <w:spacing w:after="0"/>
        <w:ind w:left="567" w:hanging="436"/>
        <w:jc w:val="both"/>
        <w:rPr>
          <w:rFonts w:ascii="Verdana" w:hAnsi="Verdana"/>
          <w:sz w:val="20"/>
          <w:szCs w:val="20"/>
        </w:rPr>
      </w:pPr>
      <w:r w:rsidRPr="00240629">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D1F77AF" w14:textId="77777777" w:rsidR="00216AB6" w:rsidRPr="00240629" w:rsidRDefault="00216AB6" w:rsidP="00240629">
      <w:pPr>
        <w:numPr>
          <w:ilvl w:val="1"/>
          <w:numId w:val="27"/>
        </w:numPr>
        <w:spacing w:after="0"/>
        <w:ind w:left="567" w:hanging="436"/>
        <w:jc w:val="both"/>
        <w:rPr>
          <w:rFonts w:ascii="Verdana" w:hAnsi="Verdana"/>
          <w:sz w:val="20"/>
          <w:szCs w:val="20"/>
        </w:rPr>
      </w:pPr>
      <w:r w:rsidRPr="00240629">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40629">
        <w:rPr>
          <w:rFonts w:ascii="Verdana" w:hAnsi="Verdana"/>
          <w:sz w:val="20"/>
          <w:szCs w:val="20"/>
        </w:rPr>
        <w:t>uPzp</w:t>
      </w:r>
      <w:proofErr w:type="spellEnd"/>
      <w:r w:rsidRPr="00240629">
        <w:rPr>
          <w:rFonts w:ascii="Verdana" w:hAnsi="Verdana"/>
          <w:sz w:val="20"/>
          <w:szCs w:val="20"/>
        </w:rPr>
        <w:t xml:space="preserve"> stosuje się odpowiednio.</w:t>
      </w:r>
    </w:p>
    <w:p w14:paraId="6B3F584D" w14:textId="16B327BF" w:rsidR="00216AB6" w:rsidRPr="00240629" w:rsidRDefault="00216AB6" w:rsidP="00240629">
      <w:pPr>
        <w:pStyle w:val="Akapitzlist"/>
        <w:numPr>
          <w:ilvl w:val="1"/>
          <w:numId w:val="27"/>
        </w:numPr>
        <w:spacing w:after="0"/>
        <w:ind w:left="567" w:hanging="436"/>
        <w:jc w:val="both"/>
        <w:rPr>
          <w:rFonts w:ascii="Verdana" w:hAnsi="Verdana"/>
          <w:sz w:val="20"/>
          <w:szCs w:val="20"/>
        </w:rPr>
      </w:pPr>
      <w:r w:rsidRPr="00240629">
        <w:rPr>
          <w:rFonts w:ascii="Verdana" w:hAnsi="Verdana"/>
          <w:sz w:val="20"/>
          <w:szCs w:val="20"/>
        </w:rPr>
        <w:t>powierzenie wykonania części zamówienia podwyk</w:t>
      </w:r>
      <w:r w:rsidR="00E84041" w:rsidRPr="00240629">
        <w:rPr>
          <w:rFonts w:ascii="Verdana" w:hAnsi="Verdana"/>
          <w:sz w:val="20"/>
          <w:szCs w:val="20"/>
        </w:rPr>
        <w:t>onawcom nie zwalnia Wykonawcy z </w:t>
      </w:r>
      <w:r w:rsidRPr="00240629">
        <w:rPr>
          <w:rFonts w:ascii="Verdana" w:hAnsi="Verdana"/>
          <w:sz w:val="20"/>
          <w:szCs w:val="20"/>
        </w:rPr>
        <w:t>odpowiedzialności za należyte wykonanie tego zamówienia.</w:t>
      </w:r>
    </w:p>
    <w:p w14:paraId="782B792E" w14:textId="77777777" w:rsidR="00216AB6" w:rsidRPr="00240629" w:rsidRDefault="00216AB6" w:rsidP="00240629">
      <w:pPr>
        <w:numPr>
          <w:ilvl w:val="0"/>
          <w:numId w:val="27"/>
        </w:numPr>
        <w:tabs>
          <w:tab w:val="clear" w:pos="720"/>
          <w:tab w:val="num" w:pos="567"/>
        </w:tabs>
        <w:spacing w:after="0"/>
        <w:ind w:hanging="720"/>
        <w:jc w:val="both"/>
        <w:rPr>
          <w:rFonts w:ascii="Verdana" w:hAnsi="Verdana"/>
          <w:sz w:val="20"/>
          <w:szCs w:val="20"/>
        </w:rPr>
      </w:pPr>
      <w:bookmarkStart w:id="16" w:name="_Hlk70195815"/>
      <w:r w:rsidRPr="00240629">
        <w:rPr>
          <w:rFonts w:ascii="Verdana" w:hAnsi="Verdana"/>
          <w:sz w:val="20"/>
          <w:szCs w:val="20"/>
        </w:rPr>
        <w:t xml:space="preserve">Zamawiający </w:t>
      </w:r>
      <w:r w:rsidRPr="00240629">
        <w:rPr>
          <w:rFonts w:ascii="Verdana" w:hAnsi="Verdana"/>
          <w:b/>
          <w:sz w:val="20"/>
          <w:szCs w:val="20"/>
        </w:rPr>
        <w:t>nie dopuszcza</w:t>
      </w:r>
      <w:r w:rsidRPr="00240629">
        <w:rPr>
          <w:rFonts w:ascii="Verdana" w:hAnsi="Verdana"/>
          <w:sz w:val="20"/>
          <w:szCs w:val="20"/>
        </w:rPr>
        <w:t xml:space="preserve"> składania ofert wariantowych.</w:t>
      </w:r>
    </w:p>
    <w:p w14:paraId="36D4D99D" w14:textId="77777777" w:rsidR="00216AB6" w:rsidRPr="00240629" w:rsidRDefault="00216AB6" w:rsidP="00240629">
      <w:pPr>
        <w:numPr>
          <w:ilvl w:val="0"/>
          <w:numId w:val="27"/>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zatrudnienia osób, o których mowa w art. 96 ust. 2 pkt 2 </w:t>
      </w:r>
      <w:proofErr w:type="spellStart"/>
      <w:r w:rsidRPr="00240629">
        <w:rPr>
          <w:rFonts w:ascii="Verdana" w:hAnsi="Verdana"/>
          <w:sz w:val="20"/>
          <w:szCs w:val="20"/>
        </w:rPr>
        <w:t>uPzp</w:t>
      </w:r>
      <w:proofErr w:type="spellEnd"/>
      <w:r w:rsidRPr="00240629">
        <w:rPr>
          <w:rFonts w:ascii="Verdana" w:hAnsi="Verdana"/>
          <w:sz w:val="20"/>
          <w:szCs w:val="20"/>
        </w:rPr>
        <w:t>.</w:t>
      </w:r>
    </w:p>
    <w:p w14:paraId="1EAD3846" w14:textId="77777777" w:rsidR="00216AB6" w:rsidRPr="00240629" w:rsidRDefault="00216AB6" w:rsidP="00240629">
      <w:pPr>
        <w:numPr>
          <w:ilvl w:val="0"/>
          <w:numId w:val="27"/>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zastrzega</w:t>
      </w:r>
      <w:r w:rsidRPr="00240629">
        <w:rPr>
          <w:rFonts w:ascii="Verdana" w:hAnsi="Verdana"/>
          <w:sz w:val="20"/>
          <w:szCs w:val="20"/>
        </w:rPr>
        <w:t xml:space="preserve"> możliwości ubiegania się o udzielenie zamówienia przez Wykonawców, o których mowa w art. 94 </w:t>
      </w:r>
      <w:proofErr w:type="spellStart"/>
      <w:r w:rsidRPr="00240629">
        <w:rPr>
          <w:rFonts w:ascii="Verdana" w:hAnsi="Verdana"/>
          <w:sz w:val="20"/>
          <w:szCs w:val="20"/>
        </w:rPr>
        <w:t>uPzp</w:t>
      </w:r>
      <w:proofErr w:type="spellEnd"/>
      <w:r w:rsidRPr="00240629">
        <w:rPr>
          <w:rFonts w:ascii="Verdana" w:hAnsi="Verdana"/>
          <w:sz w:val="20"/>
          <w:szCs w:val="20"/>
        </w:rPr>
        <w:t>.</w:t>
      </w:r>
    </w:p>
    <w:p w14:paraId="76549FE8" w14:textId="2DD1F4CC" w:rsidR="00216AB6" w:rsidRPr="00240629" w:rsidRDefault="00216AB6" w:rsidP="00240629">
      <w:pPr>
        <w:numPr>
          <w:ilvl w:val="0"/>
          <w:numId w:val="27"/>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udzielenia zamówień, o których mowa w</w:t>
      </w:r>
      <w:r w:rsidR="0034330C" w:rsidRPr="00240629">
        <w:rPr>
          <w:rFonts w:ascii="Verdana" w:hAnsi="Verdana"/>
          <w:sz w:val="20"/>
          <w:szCs w:val="20"/>
        </w:rPr>
        <w:t xml:space="preserve"> a</w:t>
      </w:r>
      <w:r w:rsidRPr="00240629">
        <w:rPr>
          <w:rFonts w:ascii="Verdana" w:hAnsi="Verdana"/>
          <w:sz w:val="20"/>
          <w:szCs w:val="20"/>
        </w:rPr>
        <w:t>rt. 214 ust. 1 pkt</w:t>
      </w:r>
      <w:r w:rsidR="00215C81" w:rsidRPr="00240629">
        <w:rPr>
          <w:rFonts w:ascii="Verdana" w:hAnsi="Verdana"/>
          <w:sz w:val="20"/>
          <w:szCs w:val="20"/>
        </w:rPr>
        <w:t> </w:t>
      </w:r>
      <w:r w:rsidRPr="00240629">
        <w:rPr>
          <w:rFonts w:ascii="Verdana" w:hAnsi="Verdana"/>
          <w:sz w:val="20"/>
          <w:szCs w:val="20"/>
        </w:rPr>
        <w:t>8</w:t>
      </w:r>
      <w:r w:rsidR="00215C81" w:rsidRPr="00240629">
        <w:rPr>
          <w:rFonts w:ascii="Verdana" w:hAnsi="Verdana"/>
          <w:sz w:val="20"/>
          <w:szCs w:val="20"/>
        </w:rPr>
        <w:t> </w:t>
      </w:r>
      <w:proofErr w:type="spellStart"/>
      <w:r w:rsidRPr="00240629">
        <w:rPr>
          <w:rFonts w:ascii="Verdana" w:hAnsi="Verdana"/>
          <w:sz w:val="20"/>
          <w:szCs w:val="20"/>
        </w:rPr>
        <w:t>uPzp</w:t>
      </w:r>
      <w:proofErr w:type="spellEnd"/>
      <w:r w:rsidRPr="00240629">
        <w:rPr>
          <w:rFonts w:ascii="Verdana" w:hAnsi="Verdana"/>
          <w:sz w:val="20"/>
          <w:szCs w:val="20"/>
        </w:rPr>
        <w:t>.</w:t>
      </w:r>
    </w:p>
    <w:p w14:paraId="27877640" w14:textId="77777777" w:rsidR="00216AB6" w:rsidRPr="00240629" w:rsidRDefault="00216AB6" w:rsidP="00240629">
      <w:pPr>
        <w:numPr>
          <w:ilvl w:val="0"/>
          <w:numId w:val="27"/>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zaliczek.</w:t>
      </w:r>
    </w:p>
    <w:p w14:paraId="12D04F8B" w14:textId="63AE6F99" w:rsidR="00216AB6" w:rsidRPr="00240629" w:rsidRDefault="00216AB6" w:rsidP="00240629">
      <w:pPr>
        <w:numPr>
          <w:ilvl w:val="0"/>
          <w:numId w:val="27"/>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przewiduje</w:t>
      </w:r>
      <w:r w:rsidRPr="00240629">
        <w:rPr>
          <w:rFonts w:ascii="Verdana" w:hAnsi="Verdana"/>
          <w:sz w:val="20"/>
          <w:szCs w:val="20"/>
        </w:rPr>
        <w:t xml:space="preserve"> </w:t>
      </w:r>
      <w:r w:rsidR="00B92F67" w:rsidRPr="00240629">
        <w:rPr>
          <w:rFonts w:ascii="Verdana" w:hAnsi="Verdana"/>
          <w:sz w:val="20"/>
          <w:szCs w:val="20"/>
        </w:rPr>
        <w:t xml:space="preserve">prawo </w:t>
      </w:r>
      <w:r w:rsidRPr="00240629">
        <w:rPr>
          <w:rFonts w:ascii="Verdana" w:hAnsi="Verdana"/>
          <w:sz w:val="20"/>
          <w:szCs w:val="20"/>
        </w:rPr>
        <w:t>opcji</w:t>
      </w:r>
      <w:r w:rsidR="00B92F67" w:rsidRPr="00240629">
        <w:rPr>
          <w:rFonts w:ascii="Verdana" w:hAnsi="Verdana"/>
          <w:sz w:val="20"/>
          <w:szCs w:val="20"/>
        </w:rPr>
        <w:t>. Szczegóły opisane są w rozdziale IV SWZ.</w:t>
      </w:r>
    </w:p>
    <w:p w14:paraId="5C883640" w14:textId="77777777" w:rsidR="00216AB6" w:rsidRPr="00240629" w:rsidRDefault="00216AB6" w:rsidP="00240629">
      <w:pPr>
        <w:pStyle w:val="Tekstpodstawowy"/>
        <w:numPr>
          <w:ilvl w:val="0"/>
          <w:numId w:val="27"/>
        </w:numPr>
        <w:tabs>
          <w:tab w:val="clear" w:pos="720"/>
          <w:tab w:val="num" w:pos="567"/>
        </w:tabs>
        <w:overflowPunct w:val="0"/>
        <w:autoSpaceDE w:val="0"/>
        <w:autoSpaceDN w:val="0"/>
        <w:adjustRightInd w:val="0"/>
        <w:spacing w:line="276" w:lineRule="auto"/>
        <w:ind w:hanging="720"/>
        <w:jc w:val="both"/>
        <w:rPr>
          <w:rFonts w:ascii="Verdana" w:hAnsi="Verdana"/>
          <w:sz w:val="20"/>
        </w:rPr>
      </w:pPr>
      <w:r w:rsidRPr="00240629">
        <w:rPr>
          <w:rFonts w:ascii="Verdana" w:hAnsi="Verdana"/>
          <w:sz w:val="20"/>
        </w:rPr>
        <w:t xml:space="preserve">Zamawiający </w:t>
      </w:r>
      <w:r w:rsidRPr="00240629">
        <w:rPr>
          <w:rFonts w:ascii="Verdana" w:hAnsi="Verdana"/>
          <w:b/>
          <w:sz w:val="20"/>
        </w:rPr>
        <w:t>nie przewiduje</w:t>
      </w:r>
      <w:r w:rsidRPr="00240629">
        <w:rPr>
          <w:rFonts w:ascii="Verdana" w:hAnsi="Verdana"/>
          <w:sz w:val="20"/>
        </w:rPr>
        <w:t xml:space="preserve"> zwrotu kosztów postępowania za wyjątkiem art. 261 </w:t>
      </w:r>
      <w:proofErr w:type="spellStart"/>
      <w:r w:rsidRPr="00240629">
        <w:rPr>
          <w:rFonts w:ascii="Verdana" w:hAnsi="Verdana"/>
          <w:sz w:val="20"/>
        </w:rPr>
        <w:t>uPzp</w:t>
      </w:r>
      <w:proofErr w:type="spellEnd"/>
      <w:r w:rsidRPr="00240629">
        <w:rPr>
          <w:rFonts w:ascii="Verdana" w:hAnsi="Verdana"/>
          <w:sz w:val="20"/>
        </w:rPr>
        <w:t>.</w:t>
      </w:r>
    </w:p>
    <w:p w14:paraId="70961C46" w14:textId="77777777" w:rsidR="00216AB6" w:rsidRPr="00240629" w:rsidRDefault="00216AB6" w:rsidP="00240629">
      <w:pPr>
        <w:numPr>
          <w:ilvl w:val="0"/>
          <w:numId w:val="27"/>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zastrzega</w:t>
      </w:r>
      <w:r w:rsidRPr="00240629">
        <w:rPr>
          <w:rFonts w:ascii="Verdana" w:hAnsi="Verdana"/>
          <w:sz w:val="20"/>
          <w:szCs w:val="20"/>
        </w:rPr>
        <w:t xml:space="preserve"> obowiązku osobistego wykonania przez Wykonawcę kluczowych </w:t>
      </w:r>
      <w:r w:rsidR="00B243D1" w:rsidRPr="00240629">
        <w:rPr>
          <w:rFonts w:ascii="Verdana" w:hAnsi="Verdana"/>
          <w:sz w:val="20"/>
          <w:szCs w:val="20"/>
        </w:rPr>
        <w:t>części zamówienia</w:t>
      </w:r>
      <w:r w:rsidRPr="00240629">
        <w:rPr>
          <w:rFonts w:ascii="Verdana" w:hAnsi="Verdana"/>
          <w:sz w:val="20"/>
          <w:szCs w:val="20"/>
        </w:rPr>
        <w:t xml:space="preserve"> zgodnie z art. 121 </w:t>
      </w:r>
      <w:proofErr w:type="spellStart"/>
      <w:r w:rsidRPr="00240629">
        <w:rPr>
          <w:rFonts w:ascii="Verdana" w:hAnsi="Verdana"/>
          <w:sz w:val="20"/>
          <w:szCs w:val="20"/>
        </w:rPr>
        <w:t>uPzp</w:t>
      </w:r>
      <w:proofErr w:type="spellEnd"/>
      <w:r w:rsidRPr="00240629">
        <w:rPr>
          <w:rFonts w:ascii="Verdana" w:hAnsi="Verdana"/>
          <w:sz w:val="20"/>
          <w:szCs w:val="20"/>
        </w:rPr>
        <w:t>.</w:t>
      </w:r>
    </w:p>
    <w:p w14:paraId="49C7A044" w14:textId="77777777" w:rsidR="00216AB6" w:rsidRPr="00240629" w:rsidRDefault="00216AB6" w:rsidP="00240629">
      <w:pPr>
        <w:numPr>
          <w:ilvl w:val="0"/>
          <w:numId w:val="27"/>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zawarcia umowy ramowej.</w:t>
      </w:r>
    </w:p>
    <w:p w14:paraId="0A5C2DD8" w14:textId="77777777" w:rsidR="00216AB6" w:rsidRPr="00240629" w:rsidRDefault="00216AB6" w:rsidP="00240629">
      <w:pPr>
        <w:numPr>
          <w:ilvl w:val="0"/>
          <w:numId w:val="27"/>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zastosowania aukcji elektronicznej.</w:t>
      </w:r>
    </w:p>
    <w:p w14:paraId="0D57627B" w14:textId="77777777" w:rsidR="00216AB6" w:rsidRPr="00240629" w:rsidRDefault="00216AB6" w:rsidP="00240629">
      <w:pPr>
        <w:numPr>
          <w:ilvl w:val="0"/>
          <w:numId w:val="27"/>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 Zamawiający </w:t>
      </w:r>
      <w:r w:rsidRPr="00240629">
        <w:rPr>
          <w:rFonts w:ascii="Verdana" w:hAnsi="Verdana"/>
          <w:b/>
          <w:sz w:val="20"/>
          <w:szCs w:val="20"/>
        </w:rPr>
        <w:t>nie przeprowadzał</w:t>
      </w:r>
      <w:r w:rsidRPr="00240629">
        <w:rPr>
          <w:rFonts w:ascii="Verdana" w:hAnsi="Verdana"/>
          <w:sz w:val="20"/>
          <w:szCs w:val="20"/>
        </w:rPr>
        <w:t xml:space="preserve"> wstępnych konsultacji rynkowych przed wszczęciem postępowania.</w:t>
      </w:r>
    </w:p>
    <w:p w14:paraId="6C69C633" w14:textId="4BC396B2" w:rsidR="00216AB6" w:rsidRPr="00240629" w:rsidRDefault="00216AB6" w:rsidP="00240629">
      <w:pPr>
        <w:numPr>
          <w:ilvl w:val="0"/>
          <w:numId w:val="27"/>
        </w:numPr>
        <w:tabs>
          <w:tab w:val="clear" w:pos="720"/>
          <w:tab w:val="num" w:pos="567"/>
        </w:tabs>
        <w:spacing w:after="0"/>
        <w:ind w:left="567" w:hanging="567"/>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przewiduje</w:t>
      </w:r>
      <w:r w:rsidRPr="00240629">
        <w:rPr>
          <w:rFonts w:ascii="Verdana" w:hAnsi="Verdana"/>
          <w:sz w:val="20"/>
          <w:szCs w:val="20"/>
        </w:rPr>
        <w:t xml:space="preserve"> możliwości złożenia oferty w postaci katalogów elektronicznych.</w:t>
      </w:r>
    </w:p>
    <w:p w14:paraId="30E5713D" w14:textId="77777777" w:rsidR="00DC2A68" w:rsidRPr="00240629" w:rsidRDefault="00216AB6" w:rsidP="00240629">
      <w:pPr>
        <w:numPr>
          <w:ilvl w:val="0"/>
          <w:numId w:val="27"/>
        </w:numPr>
        <w:tabs>
          <w:tab w:val="clear" w:pos="720"/>
          <w:tab w:val="num" w:pos="567"/>
        </w:tabs>
        <w:spacing w:after="0"/>
        <w:ind w:hanging="720"/>
        <w:jc w:val="both"/>
        <w:rPr>
          <w:rFonts w:ascii="Verdana" w:hAnsi="Verdana"/>
          <w:sz w:val="20"/>
          <w:szCs w:val="20"/>
        </w:rPr>
      </w:pPr>
      <w:r w:rsidRPr="00240629">
        <w:rPr>
          <w:rFonts w:ascii="Verdana" w:hAnsi="Verdana"/>
          <w:sz w:val="20"/>
          <w:szCs w:val="20"/>
        </w:rPr>
        <w:t xml:space="preserve">Zamawiający </w:t>
      </w:r>
      <w:r w:rsidRPr="00240629">
        <w:rPr>
          <w:rFonts w:ascii="Verdana" w:hAnsi="Verdana"/>
          <w:b/>
          <w:sz w:val="20"/>
          <w:szCs w:val="20"/>
        </w:rPr>
        <w:t>nie wymaga</w:t>
      </w:r>
      <w:r w:rsidRPr="00240629">
        <w:rPr>
          <w:rFonts w:ascii="Verdana" w:hAnsi="Verdana"/>
          <w:sz w:val="20"/>
          <w:szCs w:val="20"/>
        </w:rPr>
        <w:t xml:space="preserve"> przeprowadzenia wizji lokalnej.</w:t>
      </w:r>
    </w:p>
    <w:p w14:paraId="6D35FB69" w14:textId="2978F9B7" w:rsidR="00DC2A68" w:rsidRPr="00240629" w:rsidRDefault="00DC2A68" w:rsidP="00240629">
      <w:pPr>
        <w:numPr>
          <w:ilvl w:val="0"/>
          <w:numId w:val="27"/>
        </w:numPr>
        <w:tabs>
          <w:tab w:val="clear" w:pos="720"/>
          <w:tab w:val="num" w:pos="567"/>
        </w:tabs>
        <w:spacing w:after="0"/>
        <w:ind w:hanging="720"/>
        <w:jc w:val="both"/>
        <w:rPr>
          <w:rFonts w:ascii="Verdana" w:hAnsi="Verdana"/>
          <w:sz w:val="20"/>
          <w:szCs w:val="20"/>
        </w:rPr>
      </w:pPr>
      <w:proofErr w:type="spellStart"/>
      <w:r w:rsidRPr="00240629">
        <w:rPr>
          <w:rFonts w:ascii="Verdana" w:hAnsi="Verdana"/>
          <w:sz w:val="20"/>
          <w:szCs w:val="20"/>
        </w:rPr>
        <w:t>Zamawiajacy</w:t>
      </w:r>
      <w:proofErr w:type="spellEnd"/>
      <w:r w:rsidRPr="00240629">
        <w:rPr>
          <w:rFonts w:ascii="Verdana" w:hAnsi="Verdana"/>
          <w:sz w:val="20"/>
          <w:szCs w:val="20"/>
        </w:rPr>
        <w:t xml:space="preserve"> nie przewiduje zebrania Wykonawców.</w:t>
      </w:r>
    </w:p>
    <w:bookmarkEnd w:id="16"/>
    <w:p w14:paraId="61BE20BA"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III.KLAUZULA INFORMACYJNA Z ART. 13 RODO W ZWIĄZKU Z PROWADZONYM </w:t>
      </w:r>
      <w:r w:rsidRPr="00240629">
        <w:rPr>
          <w:rFonts w:ascii="Verdana" w:hAnsi="Verdana"/>
          <w:color w:val="FFFFFF"/>
          <w:sz w:val="20"/>
        </w:rPr>
        <w:tab/>
        <w:t>POSTĘPOWANIEM O UDZIELENIE ZAMÓWIENIA PUBLICZNEGO.</w:t>
      </w:r>
    </w:p>
    <w:p w14:paraId="55FA67DF" w14:textId="01DF63E3" w:rsidR="00B82E36" w:rsidRPr="00240629" w:rsidRDefault="00B82E36" w:rsidP="00240629">
      <w:pPr>
        <w:numPr>
          <w:ilvl w:val="3"/>
          <w:numId w:val="6"/>
        </w:numPr>
        <w:tabs>
          <w:tab w:val="clear" w:pos="2880"/>
        </w:tabs>
        <w:spacing w:after="0"/>
        <w:ind w:left="227" w:hanging="227"/>
        <w:jc w:val="both"/>
        <w:rPr>
          <w:rFonts w:ascii="Verdana" w:hAnsi="Verdana" w:cs="Arial"/>
          <w:sz w:val="20"/>
          <w:szCs w:val="20"/>
        </w:rPr>
      </w:pPr>
      <w:r w:rsidRPr="0024062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Zamawiający – Uniwersytet Wrocławski - informuje, że: </w:t>
      </w:r>
    </w:p>
    <w:p w14:paraId="026FA9DC" w14:textId="77777777" w:rsidR="00B82E36" w:rsidRPr="00240629" w:rsidRDefault="00B82E36" w:rsidP="00240629">
      <w:pPr>
        <w:numPr>
          <w:ilvl w:val="0"/>
          <w:numId w:val="7"/>
        </w:numPr>
        <w:spacing w:after="0"/>
        <w:ind w:left="504" w:hanging="284"/>
        <w:jc w:val="both"/>
        <w:rPr>
          <w:rFonts w:ascii="Verdana" w:hAnsi="Verdana" w:cs="Arial"/>
          <w:sz w:val="20"/>
          <w:szCs w:val="20"/>
        </w:rPr>
      </w:pPr>
      <w:r w:rsidRPr="00240629">
        <w:rPr>
          <w:rFonts w:ascii="Verdana" w:hAnsi="Verdana" w:cs="Arial"/>
          <w:sz w:val="20"/>
          <w:szCs w:val="20"/>
        </w:rPr>
        <w:t>administratorem Pani/Pana danych osobowych jest Uniwersytet Wrocławski, pl. Uniwersytecki 1, 50-137 Wrocław, reprezentowany przez Rektora;</w:t>
      </w:r>
    </w:p>
    <w:p w14:paraId="10D41A37" w14:textId="77777777" w:rsidR="00B82E36" w:rsidRPr="00240629" w:rsidRDefault="00B82E36" w:rsidP="00240629">
      <w:pPr>
        <w:numPr>
          <w:ilvl w:val="0"/>
          <w:numId w:val="7"/>
        </w:numPr>
        <w:spacing w:after="0"/>
        <w:ind w:left="504" w:hanging="284"/>
        <w:jc w:val="both"/>
        <w:rPr>
          <w:rFonts w:ascii="Verdana" w:hAnsi="Verdana" w:cs="Arial"/>
          <w:sz w:val="20"/>
          <w:szCs w:val="20"/>
        </w:rPr>
      </w:pPr>
      <w:r w:rsidRPr="00240629">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FE79CA" w14:textId="77777777" w:rsidR="00B82E36" w:rsidRPr="00240629" w:rsidRDefault="00B82E36" w:rsidP="00240629">
      <w:pPr>
        <w:numPr>
          <w:ilvl w:val="0"/>
          <w:numId w:val="7"/>
        </w:numPr>
        <w:tabs>
          <w:tab w:val="left" w:pos="0"/>
        </w:tabs>
        <w:spacing w:after="0"/>
        <w:ind w:left="504" w:hanging="284"/>
        <w:jc w:val="both"/>
        <w:rPr>
          <w:rFonts w:ascii="Verdana" w:hAnsi="Verdana"/>
          <w:b/>
          <w:i/>
          <w:sz w:val="20"/>
          <w:szCs w:val="20"/>
        </w:rPr>
      </w:pPr>
      <w:r w:rsidRPr="00240629">
        <w:rPr>
          <w:rFonts w:ascii="Verdana" w:hAnsi="Verdana" w:cs="Arial"/>
          <w:sz w:val="20"/>
          <w:szCs w:val="20"/>
        </w:rPr>
        <w:t>Administrator wyznaczył osobę pełniącą zadania Inspektora Ochrony Danych Osobowych i można kontaktować się poprzez adres email: iod@uwr.edu.pl;</w:t>
      </w:r>
    </w:p>
    <w:p w14:paraId="449301A4" w14:textId="77777777" w:rsidR="00B82E36" w:rsidRPr="00240629" w:rsidRDefault="00B82E36" w:rsidP="00240629">
      <w:pPr>
        <w:pStyle w:val="Akapitzlist"/>
        <w:numPr>
          <w:ilvl w:val="0"/>
          <w:numId w:val="7"/>
        </w:numPr>
        <w:spacing w:after="0"/>
        <w:ind w:left="504" w:hanging="284"/>
        <w:contextualSpacing/>
        <w:jc w:val="both"/>
        <w:rPr>
          <w:rFonts w:ascii="Verdana" w:hAnsi="Verdana" w:cs="Arial"/>
          <w:sz w:val="20"/>
          <w:szCs w:val="20"/>
        </w:rPr>
      </w:pPr>
      <w:r w:rsidRPr="00240629">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40629">
        <w:rPr>
          <w:rFonts w:ascii="Verdana" w:hAnsi="Verdana" w:cs="Arial"/>
          <w:sz w:val="20"/>
        </w:rPr>
        <w:t>uPzp</w:t>
      </w:r>
      <w:proofErr w:type="spellEnd"/>
      <w:r w:rsidRPr="00240629">
        <w:rPr>
          <w:rFonts w:ascii="Verdana" w:hAnsi="Verdana" w:cs="Arial"/>
          <w:sz w:val="20"/>
        </w:rPr>
        <w:t xml:space="preserve"> oraz w pozostałych celach określonych w </w:t>
      </w:r>
      <w:proofErr w:type="spellStart"/>
      <w:r w:rsidRPr="00240629">
        <w:rPr>
          <w:rFonts w:ascii="Verdana" w:hAnsi="Verdana" w:cs="Arial"/>
          <w:sz w:val="20"/>
        </w:rPr>
        <w:t>uPzp</w:t>
      </w:r>
      <w:proofErr w:type="spellEnd"/>
      <w:r w:rsidRPr="00240629">
        <w:rPr>
          <w:rFonts w:ascii="Verdana" w:hAnsi="Verdana" w:cs="Arial"/>
          <w:sz w:val="20"/>
        </w:rPr>
        <w:t>;</w:t>
      </w:r>
    </w:p>
    <w:p w14:paraId="56B2C073" w14:textId="77777777" w:rsidR="00B82E36" w:rsidRPr="00240629" w:rsidRDefault="00B82E36" w:rsidP="00240629">
      <w:pPr>
        <w:pStyle w:val="Akapitzlist"/>
        <w:numPr>
          <w:ilvl w:val="0"/>
          <w:numId w:val="7"/>
        </w:numPr>
        <w:spacing w:after="0"/>
        <w:ind w:left="504" w:hanging="284"/>
        <w:contextualSpacing/>
        <w:jc w:val="both"/>
        <w:rPr>
          <w:rFonts w:ascii="Verdana" w:hAnsi="Verdana" w:cs="Arial"/>
          <w:sz w:val="20"/>
          <w:szCs w:val="20"/>
        </w:rPr>
      </w:pPr>
      <w:r w:rsidRPr="00240629">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240629">
        <w:rPr>
          <w:rFonts w:ascii="Verdana" w:hAnsi="Verdana" w:cs="Arial"/>
          <w:sz w:val="20"/>
          <w:szCs w:val="20"/>
        </w:rPr>
        <w:t>uPzp</w:t>
      </w:r>
      <w:proofErr w:type="spellEnd"/>
      <w:r w:rsidRPr="00240629">
        <w:rPr>
          <w:rFonts w:ascii="Verdana" w:hAnsi="Verdana" w:cs="Arial"/>
          <w:sz w:val="20"/>
          <w:szCs w:val="20"/>
        </w:rPr>
        <w:t>; ponadto dane osobowe mogą zostać przekazane na zasadach wynikających z ustawy z dnia 6 września 2001 r. o dostępie do informacji publicznej;</w:t>
      </w:r>
    </w:p>
    <w:p w14:paraId="228DEDBF" w14:textId="77777777" w:rsidR="00B82E36" w:rsidRPr="00240629" w:rsidRDefault="00B82E36" w:rsidP="00240629">
      <w:pPr>
        <w:numPr>
          <w:ilvl w:val="0"/>
          <w:numId w:val="7"/>
        </w:numPr>
        <w:spacing w:after="0"/>
        <w:ind w:left="567" w:hanging="284"/>
        <w:rPr>
          <w:rFonts w:ascii="Verdana" w:hAnsi="Verdana"/>
          <w:sz w:val="20"/>
          <w:szCs w:val="20"/>
        </w:rPr>
      </w:pPr>
      <w:r w:rsidRPr="00240629">
        <w:rPr>
          <w:rFonts w:ascii="Verdana" w:hAnsi="Verdana" w:cs="Arial"/>
          <w:sz w:val="20"/>
          <w:szCs w:val="20"/>
        </w:rPr>
        <w:t xml:space="preserve">okres przechowywania Pani/Pana danych osobowych wynosi odpowiednio: </w:t>
      </w:r>
    </w:p>
    <w:p w14:paraId="39E6766E" w14:textId="77777777" w:rsidR="00B82E36" w:rsidRPr="00240629" w:rsidRDefault="00B82E36" w:rsidP="00240629">
      <w:pPr>
        <w:spacing w:after="0"/>
        <w:ind w:left="567"/>
        <w:rPr>
          <w:rFonts w:ascii="Verdana" w:hAnsi="Verdana" w:cs="Arial"/>
          <w:sz w:val="20"/>
          <w:szCs w:val="20"/>
        </w:rPr>
      </w:pPr>
      <w:r w:rsidRPr="00240629">
        <w:rPr>
          <w:rFonts w:ascii="Verdana" w:hAnsi="Verdana" w:cs="Arial"/>
          <w:sz w:val="20"/>
          <w:szCs w:val="20"/>
        </w:rPr>
        <w:t xml:space="preserve">- zgodnie z art. 78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przez okres 4 lat od dnia zakończenia postępowania o udzielenie zamówienia, </w:t>
      </w:r>
    </w:p>
    <w:p w14:paraId="595A1CB9" w14:textId="77777777" w:rsidR="00B82E36" w:rsidRPr="00240629" w:rsidRDefault="00B82E36" w:rsidP="00240629">
      <w:pPr>
        <w:spacing w:after="0"/>
        <w:ind w:left="567"/>
        <w:rPr>
          <w:rFonts w:ascii="Verdana" w:hAnsi="Verdana"/>
          <w:sz w:val="20"/>
          <w:szCs w:val="20"/>
        </w:rPr>
      </w:pPr>
      <w:r w:rsidRPr="00240629">
        <w:rPr>
          <w:rFonts w:ascii="Verdana" w:hAnsi="Verdana" w:cs="Arial"/>
          <w:sz w:val="20"/>
          <w:szCs w:val="20"/>
        </w:rPr>
        <w:t xml:space="preserve">- jeżeli czas trwania umowy przekracza 4 lata, okres przechowywania obejmuje cały czas trwania umowy; </w:t>
      </w:r>
    </w:p>
    <w:p w14:paraId="710CB8F9" w14:textId="77777777" w:rsidR="00B82E36" w:rsidRPr="00240629" w:rsidRDefault="00B82E36" w:rsidP="00240629">
      <w:pPr>
        <w:spacing w:after="0"/>
        <w:ind w:left="567"/>
        <w:jc w:val="both"/>
        <w:rPr>
          <w:rFonts w:ascii="Verdana" w:hAnsi="Verdana" w:cs="Arial"/>
          <w:sz w:val="20"/>
          <w:szCs w:val="20"/>
        </w:rPr>
      </w:pPr>
      <w:r w:rsidRPr="00240629">
        <w:rPr>
          <w:rFonts w:ascii="Verdana" w:hAnsi="Verdana" w:cs="Arial"/>
          <w:sz w:val="20"/>
          <w:szCs w:val="20"/>
        </w:rPr>
        <w:t xml:space="preserve">- w przypadku zamówień współfinansowanych ze środków UE przez okres, o którym mowa w art. 125 ust 4 lit d) w </w:t>
      </w:r>
      <w:proofErr w:type="spellStart"/>
      <w:r w:rsidRPr="00240629">
        <w:rPr>
          <w:rFonts w:ascii="Verdana" w:hAnsi="Verdana" w:cs="Arial"/>
          <w:sz w:val="20"/>
          <w:szCs w:val="20"/>
        </w:rPr>
        <w:t>zw</w:t>
      </w:r>
      <w:proofErr w:type="spellEnd"/>
      <w:r w:rsidRPr="0024062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0212B83" w14:textId="77777777" w:rsidR="00B82E36" w:rsidRPr="00240629" w:rsidRDefault="00B82E36" w:rsidP="00240629">
      <w:pPr>
        <w:spacing w:after="0"/>
        <w:ind w:left="567"/>
        <w:jc w:val="both"/>
        <w:rPr>
          <w:rFonts w:ascii="Verdana" w:hAnsi="Verdana" w:cs="Arial"/>
          <w:sz w:val="20"/>
          <w:szCs w:val="20"/>
        </w:rPr>
      </w:pPr>
      <w:r w:rsidRPr="00240629">
        <w:rPr>
          <w:rFonts w:ascii="Verdana" w:hAnsi="Verdana" w:cs="Arial"/>
          <w:sz w:val="20"/>
          <w:szCs w:val="20"/>
        </w:rPr>
        <w:t>- okres przechowywania wynika również z ustawy z dnia 14 lipca 1983 r. o narodowym zasobie archiwalnym i archiwach</w:t>
      </w:r>
    </w:p>
    <w:p w14:paraId="638EE83A" w14:textId="77777777" w:rsidR="00B82E36" w:rsidRPr="00240629" w:rsidRDefault="00B82E36" w:rsidP="00240629">
      <w:pPr>
        <w:numPr>
          <w:ilvl w:val="0"/>
          <w:numId w:val="7"/>
        </w:numPr>
        <w:spacing w:after="0"/>
        <w:ind w:left="504" w:hanging="284"/>
        <w:jc w:val="both"/>
        <w:rPr>
          <w:rFonts w:ascii="Verdana" w:hAnsi="Verdana" w:cs="Arial"/>
          <w:sz w:val="20"/>
          <w:szCs w:val="20"/>
        </w:rPr>
      </w:pPr>
      <w:r w:rsidRPr="00240629">
        <w:rPr>
          <w:rFonts w:ascii="Verdana" w:hAnsi="Verdana" w:cs="Arial"/>
          <w:sz w:val="20"/>
          <w:szCs w:val="20"/>
        </w:rPr>
        <w:t xml:space="preserve">obowiązek podania przez Panią/Pana danych osobowych jest wymogiem ustawowym wynikającym z </w:t>
      </w:r>
      <w:proofErr w:type="spellStart"/>
      <w:r w:rsidRPr="00240629">
        <w:rPr>
          <w:rFonts w:ascii="Verdana" w:hAnsi="Verdana" w:cs="Arial"/>
          <w:sz w:val="20"/>
          <w:szCs w:val="20"/>
        </w:rPr>
        <w:t>uPzp</w:t>
      </w:r>
      <w:proofErr w:type="spellEnd"/>
      <w:r w:rsidRPr="00240629">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7C6FD647" w14:textId="77777777" w:rsidR="00B82E36" w:rsidRPr="00240629" w:rsidRDefault="00B82E36" w:rsidP="00240629">
      <w:pPr>
        <w:numPr>
          <w:ilvl w:val="0"/>
          <w:numId w:val="7"/>
        </w:numPr>
        <w:spacing w:after="0"/>
        <w:ind w:left="504" w:hanging="284"/>
        <w:jc w:val="both"/>
        <w:rPr>
          <w:rFonts w:ascii="Verdana" w:hAnsi="Verdana" w:cs="Arial"/>
          <w:sz w:val="20"/>
          <w:szCs w:val="20"/>
        </w:rPr>
      </w:pPr>
      <w:r w:rsidRPr="00240629">
        <w:rPr>
          <w:rFonts w:ascii="Verdana" w:hAnsi="Verdana" w:cs="Arial"/>
          <w:sz w:val="20"/>
          <w:szCs w:val="20"/>
        </w:rPr>
        <w:t>w odniesieniu do Pani/Pana danych osobowych decyzje nie będą podejmowane w sposób zautomatyzowany, stosowanie do art. 22 RODO;</w:t>
      </w:r>
    </w:p>
    <w:p w14:paraId="697C607F" w14:textId="77777777" w:rsidR="00B82E36" w:rsidRPr="00240629" w:rsidRDefault="00B82E36" w:rsidP="00240629">
      <w:pPr>
        <w:numPr>
          <w:ilvl w:val="0"/>
          <w:numId w:val="7"/>
        </w:numPr>
        <w:spacing w:after="0"/>
        <w:ind w:left="504" w:hanging="284"/>
        <w:jc w:val="both"/>
        <w:rPr>
          <w:rFonts w:ascii="Verdana" w:hAnsi="Verdana" w:cs="Arial"/>
          <w:sz w:val="20"/>
          <w:szCs w:val="20"/>
        </w:rPr>
      </w:pPr>
      <w:r w:rsidRPr="00240629">
        <w:rPr>
          <w:rFonts w:ascii="Verdana" w:hAnsi="Verdana" w:cs="Arial"/>
          <w:sz w:val="20"/>
          <w:szCs w:val="20"/>
        </w:rPr>
        <w:t xml:space="preserve">Pani/Pana dane osobowe będą przekazywane do państwa trzeciego (poza UE) /organizacji międzynarodowej na zasadach określonych w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Może Pan/ Pani uzyskać kopię danych osobowych przekazywanych do państwa trzeciego na zasadach wynikających z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638EC7F8" w14:textId="77777777" w:rsidR="00B82E36" w:rsidRPr="00240629" w:rsidRDefault="00B82E36" w:rsidP="00240629">
      <w:pPr>
        <w:numPr>
          <w:ilvl w:val="0"/>
          <w:numId w:val="8"/>
        </w:numPr>
        <w:spacing w:after="0"/>
        <w:ind w:left="504" w:hanging="284"/>
        <w:jc w:val="both"/>
        <w:rPr>
          <w:rFonts w:ascii="Verdana" w:hAnsi="Verdana" w:cs="Arial"/>
          <w:sz w:val="20"/>
          <w:szCs w:val="20"/>
        </w:rPr>
      </w:pPr>
      <w:r w:rsidRPr="00240629">
        <w:rPr>
          <w:rFonts w:ascii="Verdana" w:hAnsi="Verdana" w:cs="Arial"/>
          <w:sz w:val="20"/>
          <w:szCs w:val="20"/>
        </w:rPr>
        <w:t>posiada Pani/Pan:</w:t>
      </w:r>
    </w:p>
    <w:p w14:paraId="779A5B25"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na podstawie art. 15 RODO prawo dostępu do danych osobowych Pani/Pana dotyczących;</w:t>
      </w:r>
    </w:p>
    <w:p w14:paraId="77A7836A"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na podstawie art. 16 RODO prawo do sprostowania Pani/Pana danych osobowych;</w:t>
      </w:r>
    </w:p>
    <w:p w14:paraId="706965C7"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na podstawie art. 18 RODO prawo żądania od administratora ograniczenia przetwarzania danych osobowych z zastrzeżeniem przypadków, o których mowa w art. 18 ust. 2 RODO;</w:t>
      </w:r>
    </w:p>
    <w:p w14:paraId="16726F44"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prawo do wniesienia skargi do Prezesa Urzędu Ochrony Danych Osobowych, gdy uzna Pani/Pan, że przetwarzanie danych osobowych Pani/Pana dotyczących narusza przepisy RODO;</w:t>
      </w:r>
    </w:p>
    <w:p w14:paraId="3F2353CD"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952BFFB"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   wystąpienie z żądaniem, o którym mowa w art. 18 ust. 1 RODO, nie ogranicza przetwarzania danych osobowych do zakończenia postępowania o udzielenie zamówienia publicznego;</w:t>
      </w:r>
    </w:p>
    <w:p w14:paraId="069BD83A" w14:textId="77777777" w:rsidR="00B82E36" w:rsidRPr="00240629" w:rsidRDefault="00B82E36" w:rsidP="00240629">
      <w:pPr>
        <w:numPr>
          <w:ilvl w:val="0"/>
          <w:numId w:val="7"/>
        </w:numPr>
        <w:spacing w:after="0"/>
        <w:ind w:left="504" w:hanging="284"/>
        <w:jc w:val="both"/>
        <w:rPr>
          <w:rFonts w:ascii="Verdana" w:hAnsi="Verdana" w:cs="Arial"/>
          <w:sz w:val="20"/>
          <w:szCs w:val="20"/>
        </w:rPr>
      </w:pPr>
      <w:r w:rsidRPr="00240629">
        <w:rPr>
          <w:rFonts w:ascii="Verdana" w:hAnsi="Verdana" w:cs="Arial"/>
          <w:sz w:val="20"/>
          <w:szCs w:val="20"/>
        </w:rPr>
        <w:tab/>
        <w:t>nie przysługuje Pani/Panu:</w:t>
      </w:r>
    </w:p>
    <w:p w14:paraId="23C2ECF5"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w związku z art. 17 ust. 3 lit. b, d lub e RODO prawo do usunięcia danych osobowych;</w:t>
      </w:r>
    </w:p>
    <w:p w14:paraId="08093C36"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prawo do przenoszenia danych osobowych, o którym mowa w art. 20 RODO;</w:t>
      </w:r>
    </w:p>
    <w:p w14:paraId="6557A8D9" w14:textId="77777777" w:rsidR="00B82E36" w:rsidRPr="00240629" w:rsidRDefault="00B82E36" w:rsidP="00240629">
      <w:pPr>
        <w:spacing w:after="0"/>
        <w:ind w:left="728" w:hanging="284"/>
        <w:jc w:val="both"/>
        <w:rPr>
          <w:rFonts w:ascii="Verdana" w:hAnsi="Verdana" w:cs="Arial"/>
          <w:sz w:val="20"/>
          <w:szCs w:val="20"/>
        </w:rPr>
      </w:pPr>
      <w:r w:rsidRPr="00240629">
        <w:rPr>
          <w:rFonts w:ascii="Verdana" w:hAnsi="Verdana" w:cs="Arial"/>
          <w:sz w:val="20"/>
          <w:szCs w:val="20"/>
        </w:rPr>
        <w:t>−</w:t>
      </w:r>
      <w:r w:rsidRPr="0024062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6EF586BD" w14:textId="77777777" w:rsidR="00B82E36" w:rsidRPr="00240629" w:rsidRDefault="00B82E36" w:rsidP="00240629">
      <w:pPr>
        <w:numPr>
          <w:ilvl w:val="3"/>
          <w:numId w:val="6"/>
        </w:numPr>
        <w:tabs>
          <w:tab w:val="clear" w:pos="2880"/>
        </w:tabs>
        <w:spacing w:after="0"/>
        <w:ind w:left="284" w:hanging="284"/>
        <w:jc w:val="both"/>
        <w:rPr>
          <w:rFonts w:ascii="Verdana" w:hAnsi="Verdana" w:cs="Arial"/>
          <w:sz w:val="20"/>
          <w:szCs w:val="20"/>
        </w:rPr>
      </w:pPr>
      <w:r w:rsidRPr="00240629">
        <w:rPr>
          <w:rFonts w:ascii="Verdana" w:hAnsi="Verdana" w:cs="Arial"/>
          <w:sz w:val="20"/>
          <w:szCs w:val="20"/>
        </w:rPr>
        <w:t xml:space="preserve"> Jeżeli na etapie realizacji umowy nastąpi taka konieczność Zamawiający będzie wymagał podpisania umowy powierzenia danych osobowych.</w:t>
      </w:r>
    </w:p>
    <w:p w14:paraId="5C3EEECE" w14:textId="77777777" w:rsidR="00B82E36" w:rsidRPr="00240629" w:rsidRDefault="00B82E36" w:rsidP="00240629">
      <w:pPr>
        <w:pStyle w:val="Akapitzlist"/>
        <w:numPr>
          <w:ilvl w:val="0"/>
          <w:numId w:val="9"/>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40629">
        <w:rPr>
          <w:rFonts w:ascii="Verdana" w:hAnsi="Verdana" w:cs="Arial"/>
          <w:sz w:val="20"/>
          <w:szCs w:val="20"/>
        </w:rPr>
        <w:t>uPzp</w:t>
      </w:r>
      <w:proofErr w:type="spellEnd"/>
      <w:r w:rsidRPr="00240629">
        <w:rPr>
          <w:rFonts w:ascii="Verdana" w:hAnsi="Verdana" w:cs="Arial"/>
          <w:sz w:val="20"/>
          <w:szCs w:val="20"/>
        </w:rPr>
        <w:t>, do upływu terminu na ich wniesienie;</w:t>
      </w:r>
    </w:p>
    <w:p w14:paraId="755C2F45" w14:textId="77777777" w:rsidR="00B82E36" w:rsidRPr="00240629" w:rsidRDefault="00B82E36" w:rsidP="00240629">
      <w:pPr>
        <w:pStyle w:val="Akapitzlist"/>
        <w:numPr>
          <w:ilvl w:val="0"/>
          <w:numId w:val="9"/>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 xml:space="preserve">W przypadku, gdy wniesienie żądania dotyczącego prawa, o którym mowa w art. 18 ust. 1 RODO, spowoduje ograniczenie przetwarzania danych osobowych zawartych </w:t>
      </w:r>
      <w:r w:rsidRPr="00240629">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6C8E737C" w14:textId="1CB37C84" w:rsidR="00B82E36" w:rsidRPr="00240629" w:rsidRDefault="00B82E36" w:rsidP="00240629">
      <w:pPr>
        <w:pStyle w:val="Akapitzlist"/>
        <w:numPr>
          <w:ilvl w:val="0"/>
          <w:numId w:val="9"/>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Udostępnienie ma zastosowanie do wszystkich danych osobowych, z wyjątkiem</w:t>
      </w:r>
      <w:r w:rsidR="009143A6" w:rsidRPr="00240629">
        <w:rPr>
          <w:rFonts w:ascii="Verdana" w:hAnsi="Verdana" w:cs="Arial"/>
          <w:sz w:val="20"/>
          <w:szCs w:val="20"/>
        </w:rPr>
        <w:t xml:space="preserve"> </w:t>
      </w:r>
      <w:r w:rsidRPr="00240629">
        <w:rPr>
          <w:rFonts w:ascii="Verdana" w:hAnsi="Verdana" w:cs="Arial"/>
          <w:sz w:val="20"/>
          <w:szCs w:val="20"/>
        </w:rPr>
        <w:t xml:space="preserve">danych </w:t>
      </w:r>
      <w:r w:rsidR="00FC30B6" w:rsidRPr="00240629">
        <w:rPr>
          <w:rFonts w:ascii="Verdana" w:hAnsi="Verdana" w:cs="Arial"/>
          <w:sz w:val="20"/>
          <w:szCs w:val="20"/>
        </w:rPr>
        <w:br/>
      </w:r>
      <w:r w:rsidRPr="00240629">
        <w:rPr>
          <w:rFonts w:ascii="Verdana" w:hAnsi="Verdana" w:cs="Arial"/>
          <w:sz w:val="20"/>
          <w:szCs w:val="20"/>
        </w:rPr>
        <w:t>o których mowa w art. 9 ust. 1 RODO, zebranych w toku postępowania o udzielenie zamówienia;</w:t>
      </w:r>
    </w:p>
    <w:p w14:paraId="2FF13AFB" w14:textId="77777777" w:rsidR="00B82E36" w:rsidRPr="00240629" w:rsidRDefault="00B82E36" w:rsidP="00240629">
      <w:pPr>
        <w:pStyle w:val="Akapitzlist"/>
        <w:numPr>
          <w:ilvl w:val="0"/>
          <w:numId w:val="9"/>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54708E6B" w14:textId="77777777" w:rsidR="005E599F" w:rsidRPr="00240629" w:rsidRDefault="00B82E36" w:rsidP="00240629">
      <w:pPr>
        <w:pStyle w:val="Akapitzlist"/>
        <w:numPr>
          <w:ilvl w:val="0"/>
          <w:numId w:val="9"/>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D147389" w14:textId="71DDB03D" w:rsidR="005E599F" w:rsidRPr="00240629" w:rsidRDefault="00B82E36" w:rsidP="00240629">
      <w:pPr>
        <w:pStyle w:val="Akapitzlist"/>
        <w:numPr>
          <w:ilvl w:val="0"/>
          <w:numId w:val="9"/>
        </w:numPr>
        <w:tabs>
          <w:tab w:val="clear" w:pos="1080"/>
        </w:tabs>
        <w:spacing w:after="0"/>
        <w:ind w:left="322" w:hanging="322"/>
        <w:contextualSpacing/>
        <w:jc w:val="both"/>
        <w:rPr>
          <w:rFonts w:ascii="Verdana" w:hAnsi="Verdana" w:cs="Arial"/>
          <w:sz w:val="20"/>
          <w:szCs w:val="20"/>
        </w:rPr>
      </w:pPr>
      <w:r w:rsidRPr="00240629">
        <w:rPr>
          <w:rFonts w:ascii="Verdana" w:hAnsi="Verdana" w:cs="Arial"/>
          <w:sz w:val="20"/>
          <w:szCs w:val="20"/>
        </w:rPr>
        <w:t xml:space="preserve">W przypadku danych osobowych zamieszczonych przez zamawiającego w Biuletynie Zamówień Publicznych, prawa, o których mowa w art. 15 i art. 16 RODO, są wykonywane </w:t>
      </w:r>
      <w:r w:rsidRPr="00240629">
        <w:rPr>
          <w:rFonts w:ascii="Verdana" w:hAnsi="Verdana" w:cs="Arial"/>
          <w:sz w:val="20"/>
          <w:szCs w:val="20"/>
        </w:rPr>
        <w:br/>
        <w:t>w drodze żądania skierowanego do Zamawiającego</w:t>
      </w:r>
      <w:r w:rsidR="005E599F" w:rsidRPr="00240629">
        <w:rPr>
          <w:rFonts w:ascii="Verdana" w:hAnsi="Verdana" w:cs="Arial"/>
          <w:sz w:val="20"/>
          <w:szCs w:val="20"/>
        </w:rPr>
        <w:t>.</w:t>
      </w:r>
    </w:p>
    <w:p w14:paraId="14A158B7" w14:textId="77777777" w:rsidR="00B82E36" w:rsidRPr="00240629" w:rsidRDefault="00B82E36" w:rsidP="0024062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sidRPr="00240629">
        <w:rPr>
          <w:rFonts w:ascii="Verdana" w:hAnsi="Verdana"/>
          <w:color w:val="FFFFFF"/>
          <w:sz w:val="20"/>
        </w:rPr>
        <w:t>IV. PRZEDMIOT ZAMÓWIENIA</w:t>
      </w:r>
      <w:bookmarkEnd w:id="13"/>
      <w:bookmarkEnd w:id="14"/>
    </w:p>
    <w:p w14:paraId="21FB4820" w14:textId="77777777" w:rsidR="008C2D6F" w:rsidRPr="00240629" w:rsidRDefault="00C72D4F" w:rsidP="00240629">
      <w:pPr>
        <w:pStyle w:val="Akapitzlist"/>
        <w:numPr>
          <w:ilvl w:val="0"/>
          <w:numId w:val="18"/>
        </w:numPr>
        <w:spacing w:after="0"/>
        <w:ind w:left="357" w:hanging="357"/>
        <w:jc w:val="both"/>
        <w:rPr>
          <w:rFonts w:ascii="Verdana" w:hAnsi="Verdana" w:cs="Arial"/>
          <w:sz w:val="20"/>
          <w:szCs w:val="20"/>
        </w:rPr>
      </w:pPr>
      <w:r w:rsidRPr="00240629">
        <w:rPr>
          <w:rFonts w:ascii="Verdana" w:hAnsi="Verdana" w:cs="Arial"/>
          <w:sz w:val="20"/>
          <w:szCs w:val="20"/>
        </w:rPr>
        <w:t xml:space="preserve">Rodzaj zamówienia: </w:t>
      </w:r>
      <w:r w:rsidRPr="00240629">
        <w:rPr>
          <w:rFonts w:ascii="Verdana" w:hAnsi="Verdana" w:cs="Arial"/>
          <w:b/>
          <w:sz w:val="20"/>
          <w:szCs w:val="20"/>
        </w:rPr>
        <w:t>dostawa</w:t>
      </w:r>
      <w:r w:rsidRPr="00240629">
        <w:rPr>
          <w:rFonts w:ascii="Verdana" w:hAnsi="Verdana" w:cs="Arial"/>
          <w:sz w:val="20"/>
          <w:szCs w:val="20"/>
        </w:rPr>
        <w:t>.</w:t>
      </w:r>
    </w:p>
    <w:p w14:paraId="454C2667" w14:textId="657CF2C6" w:rsidR="006327A1" w:rsidRPr="00240629" w:rsidRDefault="006327A1" w:rsidP="00240629">
      <w:pPr>
        <w:pStyle w:val="Akapitzlist"/>
        <w:numPr>
          <w:ilvl w:val="0"/>
          <w:numId w:val="18"/>
        </w:numPr>
        <w:spacing w:after="0"/>
        <w:contextualSpacing/>
        <w:jc w:val="both"/>
        <w:rPr>
          <w:rFonts w:ascii="Verdana" w:hAnsi="Verdana" w:cs="Arial"/>
          <w:b/>
          <w:bCs/>
          <w:sz w:val="20"/>
          <w:szCs w:val="20"/>
        </w:rPr>
      </w:pPr>
      <w:r w:rsidRPr="00240629">
        <w:rPr>
          <w:rFonts w:ascii="Verdana" w:hAnsi="Verdana" w:cs="Verdana"/>
          <w:sz w:val="20"/>
          <w:szCs w:val="20"/>
        </w:rPr>
        <w:t xml:space="preserve">Przedmiotem zamówienia jest </w:t>
      </w:r>
      <w:r w:rsidR="00B50DDD" w:rsidRPr="00240629">
        <w:rPr>
          <w:rFonts w:ascii="Verdana" w:hAnsi="Verdana" w:cs="Verdana"/>
          <w:b/>
          <w:sz w:val="20"/>
          <w:szCs w:val="20"/>
        </w:rPr>
        <w:t xml:space="preserve">dostawa odczynników do biologii molekularnej </w:t>
      </w:r>
      <w:r w:rsidR="00B50DDD" w:rsidRPr="00240629">
        <w:rPr>
          <w:rFonts w:ascii="Verdana" w:hAnsi="Verdana" w:cs="Calibri"/>
          <w:b/>
          <w:bCs/>
          <w:color w:val="000000"/>
          <w:sz w:val="20"/>
          <w:szCs w:val="20"/>
        </w:rPr>
        <w:t>dla Wydziału Biotechnologii Uniwersytetu Wrocławskiego</w:t>
      </w:r>
      <w:r w:rsidRPr="00240629">
        <w:rPr>
          <w:rFonts w:ascii="Verdana" w:hAnsi="Verdana" w:cs="Arial"/>
          <w:b/>
          <w:bCs/>
          <w:sz w:val="20"/>
          <w:szCs w:val="20"/>
        </w:rPr>
        <w:t>.</w:t>
      </w:r>
    </w:p>
    <w:p w14:paraId="36F93379" w14:textId="425C919B" w:rsidR="00E8469B" w:rsidRPr="00FA2874" w:rsidRDefault="00C33CCF" w:rsidP="00240629">
      <w:pPr>
        <w:spacing w:after="0"/>
        <w:ind w:left="357"/>
        <w:jc w:val="both"/>
        <w:rPr>
          <w:rFonts w:ascii="Verdana" w:hAnsi="Verdana" w:cs="Arial"/>
          <w:sz w:val="20"/>
          <w:szCs w:val="20"/>
        </w:rPr>
      </w:pPr>
      <w:r w:rsidRPr="00240629">
        <w:rPr>
          <w:rFonts w:ascii="Verdana" w:hAnsi="Verdana" w:cs="Arial"/>
          <w:sz w:val="20"/>
          <w:szCs w:val="20"/>
        </w:rPr>
        <w:t xml:space="preserve">Zakup </w:t>
      </w:r>
      <w:r w:rsidRPr="00FA2874">
        <w:rPr>
          <w:rFonts w:ascii="Verdana" w:hAnsi="Verdana" w:cs="Arial"/>
          <w:sz w:val="20"/>
          <w:szCs w:val="20"/>
        </w:rPr>
        <w:t xml:space="preserve">jest realizowany na potrzeby projektu komercyjnego badania klinicznego – rozwój innowacyjnych rozwiązań terapeutycznych z wykorzystaniem technologii RNA pn.: „Odporny na mutacje wirusa </w:t>
      </w:r>
      <w:proofErr w:type="spellStart"/>
      <w:r w:rsidRPr="00FA2874">
        <w:rPr>
          <w:rFonts w:ascii="Verdana" w:hAnsi="Verdana" w:cs="Arial"/>
          <w:sz w:val="20"/>
          <w:szCs w:val="20"/>
        </w:rPr>
        <w:t>nanoterapeutyk</w:t>
      </w:r>
      <w:proofErr w:type="spellEnd"/>
      <w:r w:rsidRPr="00FA2874">
        <w:rPr>
          <w:rFonts w:ascii="Verdana" w:hAnsi="Verdana" w:cs="Arial"/>
          <w:sz w:val="20"/>
          <w:szCs w:val="20"/>
        </w:rPr>
        <w:t xml:space="preserve"> hamujący postęp infekcji wirusa RNA, SARS-Cov-2” w ramach konkursu ABM/2021/5; Umowa nr 2021/ABM/05/00002-00</w:t>
      </w:r>
      <w:r w:rsidR="00E8469B" w:rsidRPr="00FA2874">
        <w:rPr>
          <w:rFonts w:ascii="Verdana" w:hAnsi="Verdana" w:cs="Arial"/>
          <w:sz w:val="20"/>
          <w:szCs w:val="20"/>
        </w:rPr>
        <w:t>.</w:t>
      </w:r>
    </w:p>
    <w:p w14:paraId="214872B7" w14:textId="609ACA44" w:rsidR="001F7A5F" w:rsidRPr="00FA2874" w:rsidRDefault="001F7A5F" w:rsidP="00240629">
      <w:pPr>
        <w:pStyle w:val="Akapitzlist"/>
        <w:numPr>
          <w:ilvl w:val="0"/>
          <w:numId w:val="18"/>
        </w:numPr>
        <w:spacing w:after="0"/>
        <w:ind w:left="357"/>
        <w:jc w:val="both"/>
        <w:rPr>
          <w:rFonts w:ascii="Verdana" w:hAnsi="Verdana" w:cs="Arial"/>
          <w:sz w:val="20"/>
          <w:szCs w:val="20"/>
        </w:rPr>
      </w:pPr>
      <w:r w:rsidRPr="00FA2874">
        <w:rPr>
          <w:rFonts w:ascii="Verdana" w:hAnsi="Verdana" w:cs="Arial"/>
          <w:sz w:val="20"/>
          <w:szCs w:val="20"/>
        </w:rPr>
        <w:t>Szczegółowy opi</w:t>
      </w:r>
      <w:r w:rsidR="008C2D6F" w:rsidRPr="00FA2874">
        <w:rPr>
          <w:rFonts w:ascii="Verdana" w:hAnsi="Verdana" w:cs="Arial"/>
          <w:sz w:val="20"/>
          <w:szCs w:val="20"/>
        </w:rPr>
        <w:t>s</w:t>
      </w:r>
      <w:r w:rsidRPr="00FA2874">
        <w:rPr>
          <w:rFonts w:ascii="Verdana" w:hAnsi="Verdana" w:cs="Arial"/>
          <w:sz w:val="20"/>
          <w:szCs w:val="20"/>
        </w:rPr>
        <w:t xml:space="preserve"> zamówienia znajduje się w </w:t>
      </w:r>
      <w:r w:rsidR="000B6EF3" w:rsidRPr="00FA2874">
        <w:rPr>
          <w:rFonts w:ascii="Verdana" w:hAnsi="Verdana" w:cs="Arial"/>
          <w:b/>
          <w:sz w:val="20"/>
          <w:szCs w:val="20"/>
        </w:rPr>
        <w:t>Załącznik</w:t>
      </w:r>
      <w:r w:rsidR="00B50DDD" w:rsidRPr="00FA2874">
        <w:rPr>
          <w:rFonts w:ascii="Verdana" w:hAnsi="Verdana" w:cs="Arial"/>
          <w:b/>
          <w:sz w:val="20"/>
          <w:szCs w:val="20"/>
        </w:rPr>
        <w:t>u</w:t>
      </w:r>
      <w:r w:rsidRPr="00FA2874">
        <w:rPr>
          <w:rFonts w:ascii="Verdana" w:hAnsi="Verdana" w:cs="Arial"/>
          <w:b/>
          <w:sz w:val="20"/>
          <w:szCs w:val="20"/>
        </w:rPr>
        <w:t xml:space="preserve"> nr </w:t>
      </w:r>
      <w:r w:rsidR="008C2D6F" w:rsidRPr="00FA2874">
        <w:rPr>
          <w:rFonts w:ascii="Verdana" w:hAnsi="Verdana" w:cs="Arial"/>
          <w:b/>
          <w:sz w:val="20"/>
          <w:szCs w:val="20"/>
        </w:rPr>
        <w:t>3</w:t>
      </w:r>
      <w:r w:rsidR="00B50DDD" w:rsidRPr="00FA2874">
        <w:rPr>
          <w:rFonts w:ascii="Verdana" w:hAnsi="Verdana" w:cs="Arial"/>
          <w:b/>
          <w:sz w:val="20"/>
          <w:szCs w:val="20"/>
        </w:rPr>
        <w:t xml:space="preserve"> </w:t>
      </w:r>
      <w:r w:rsidRPr="00FA2874">
        <w:rPr>
          <w:rFonts w:ascii="Verdana" w:hAnsi="Verdana" w:cs="Arial"/>
          <w:b/>
          <w:sz w:val="20"/>
          <w:szCs w:val="20"/>
        </w:rPr>
        <w:t>do SWZ</w:t>
      </w:r>
      <w:r w:rsidR="008532D3" w:rsidRPr="00FA2874">
        <w:rPr>
          <w:rFonts w:ascii="Verdana" w:hAnsi="Verdana" w:cs="Arial"/>
          <w:b/>
          <w:sz w:val="20"/>
          <w:szCs w:val="20"/>
        </w:rPr>
        <w:t xml:space="preserve"> </w:t>
      </w:r>
      <w:r w:rsidRPr="00FA2874">
        <w:rPr>
          <w:rFonts w:ascii="Verdana" w:hAnsi="Verdana" w:cs="Arial"/>
          <w:sz w:val="20"/>
          <w:szCs w:val="20"/>
        </w:rPr>
        <w:t>–</w:t>
      </w:r>
      <w:r w:rsidR="00AD2115" w:rsidRPr="00FA2874">
        <w:rPr>
          <w:rFonts w:ascii="Verdana" w:hAnsi="Verdana" w:cs="Arial"/>
          <w:sz w:val="20"/>
          <w:szCs w:val="20"/>
        </w:rPr>
        <w:t xml:space="preserve"> </w:t>
      </w:r>
      <w:r w:rsidR="00EF5FB3" w:rsidRPr="00FA2874">
        <w:rPr>
          <w:rFonts w:ascii="Verdana" w:hAnsi="Verdana" w:cs="Arial"/>
          <w:b/>
          <w:sz w:val="20"/>
          <w:szCs w:val="20"/>
        </w:rPr>
        <w:t>Formularz asortymentowo-cenowy</w:t>
      </w:r>
      <w:r w:rsidR="00B50DDD" w:rsidRPr="00FA2874">
        <w:rPr>
          <w:rFonts w:ascii="Verdana" w:hAnsi="Verdana" w:cs="Arial"/>
          <w:b/>
          <w:sz w:val="20"/>
          <w:szCs w:val="20"/>
        </w:rPr>
        <w:t xml:space="preserve"> - </w:t>
      </w:r>
      <w:r w:rsidR="00EF5FB3" w:rsidRPr="00FA2874">
        <w:rPr>
          <w:rFonts w:ascii="Verdana" w:hAnsi="Verdana" w:cs="Arial"/>
          <w:sz w:val="20"/>
          <w:szCs w:val="20"/>
        </w:rPr>
        <w:t>Opis przedmiotu zamówienia</w:t>
      </w:r>
      <w:r w:rsidR="00AE463C" w:rsidRPr="00FA2874">
        <w:rPr>
          <w:rFonts w:ascii="Verdana" w:hAnsi="Verdana" w:cs="Arial"/>
          <w:sz w:val="20"/>
          <w:szCs w:val="20"/>
        </w:rPr>
        <w:t>.</w:t>
      </w:r>
    </w:p>
    <w:p w14:paraId="7365A527" w14:textId="03CCF943" w:rsidR="00CA1366" w:rsidRPr="00E5789C" w:rsidRDefault="00B82E36" w:rsidP="00240629">
      <w:pPr>
        <w:pStyle w:val="Akapitzlist"/>
        <w:numPr>
          <w:ilvl w:val="0"/>
          <w:numId w:val="18"/>
        </w:numPr>
        <w:spacing w:after="0"/>
        <w:ind w:left="357"/>
        <w:jc w:val="both"/>
        <w:rPr>
          <w:rFonts w:ascii="Verdana" w:hAnsi="Verdana" w:cs="Arial"/>
          <w:sz w:val="20"/>
          <w:szCs w:val="20"/>
        </w:rPr>
      </w:pPr>
      <w:r w:rsidRPr="00FA2874">
        <w:rPr>
          <w:rFonts w:ascii="Verdana" w:hAnsi="Verdana" w:cs="Arial"/>
          <w:sz w:val="20"/>
          <w:szCs w:val="20"/>
        </w:rPr>
        <w:t>Szczegółowy zakres obowiązków wykonania przedmiotu zamówienia znajduje się we wzorze umowy</w:t>
      </w:r>
      <w:r w:rsidR="00AE463C" w:rsidRPr="00FA2874">
        <w:rPr>
          <w:rFonts w:ascii="Verdana" w:hAnsi="Verdana" w:cs="Arial"/>
          <w:sz w:val="20"/>
          <w:szCs w:val="20"/>
        </w:rPr>
        <w:t xml:space="preserve"> </w:t>
      </w:r>
      <w:r w:rsidRPr="00FA2874">
        <w:rPr>
          <w:rFonts w:ascii="Verdana" w:hAnsi="Verdana" w:cs="Arial"/>
          <w:sz w:val="20"/>
          <w:szCs w:val="20"/>
        </w:rPr>
        <w:t xml:space="preserve">(który stanowi projektowane postanowienia umowy w rozumieniu art. </w:t>
      </w:r>
      <w:r w:rsidR="000B6EF3" w:rsidRPr="00FA2874">
        <w:rPr>
          <w:rFonts w:ascii="Verdana" w:hAnsi="Verdana" w:cs="Arial"/>
          <w:sz w:val="20"/>
          <w:szCs w:val="20"/>
        </w:rPr>
        <w:t>281</w:t>
      </w:r>
      <w:r w:rsidRPr="00FA2874">
        <w:rPr>
          <w:rFonts w:ascii="Verdana" w:hAnsi="Verdana" w:cs="Arial"/>
          <w:sz w:val="20"/>
          <w:szCs w:val="20"/>
        </w:rPr>
        <w:t xml:space="preserve"> ust. 1 pkt</w:t>
      </w:r>
      <w:r w:rsidR="00954BAC" w:rsidRPr="00FA2874">
        <w:rPr>
          <w:rFonts w:ascii="Verdana" w:hAnsi="Verdana" w:cs="Arial"/>
          <w:sz w:val="20"/>
          <w:szCs w:val="20"/>
        </w:rPr>
        <w:t> </w:t>
      </w:r>
      <w:r w:rsidR="000B6EF3" w:rsidRPr="00FA2874">
        <w:rPr>
          <w:rFonts w:ascii="Verdana" w:hAnsi="Verdana" w:cs="Arial"/>
          <w:sz w:val="20"/>
          <w:szCs w:val="20"/>
        </w:rPr>
        <w:t>7</w:t>
      </w:r>
      <w:r w:rsidRPr="00FA2874">
        <w:rPr>
          <w:rFonts w:ascii="Verdana" w:hAnsi="Verdana" w:cs="Arial"/>
          <w:sz w:val="20"/>
          <w:szCs w:val="20"/>
        </w:rPr>
        <w:t xml:space="preserve"> </w:t>
      </w:r>
      <w:proofErr w:type="spellStart"/>
      <w:r w:rsidR="009D14E1" w:rsidRPr="00E5789C">
        <w:rPr>
          <w:rFonts w:ascii="Verdana" w:hAnsi="Verdana" w:cs="Arial"/>
          <w:sz w:val="20"/>
          <w:szCs w:val="20"/>
        </w:rPr>
        <w:t>u</w:t>
      </w:r>
      <w:r w:rsidRPr="00E5789C">
        <w:rPr>
          <w:rFonts w:ascii="Verdana" w:hAnsi="Verdana" w:cs="Arial"/>
          <w:sz w:val="20"/>
          <w:szCs w:val="20"/>
        </w:rPr>
        <w:t>Pzp</w:t>
      </w:r>
      <w:proofErr w:type="spellEnd"/>
      <w:r w:rsidRPr="00E5789C">
        <w:rPr>
          <w:rFonts w:ascii="Verdana" w:hAnsi="Verdana" w:cs="Arial"/>
          <w:sz w:val="20"/>
          <w:szCs w:val="20"/>
        </w:rPr>
        <w:t xml:space="preserve">), stanowiącym </w:t>
      </w:r>
      <w:r w:rsidRPr="00E5789C">
        <w:rPr>
          <w:rFonts w:ascii="Verdana" w:hAnsi="Verdana" w:cs="Arial"/>
          <w:b/>
          <w:sz w:val="20"/>
          <w:szCs w:val="20"/>
        </w:rPr>
        <w:t xml:space="preserve">załącznik nr </w:t>
      </w:r>
      <w:r w:rsidR="008B6ED8" w:rsidRPr="00E5789C">
        <w:rPr>
          <w:rFonts w:ascii="Verdana" w:hAnsi="Verdana" w:cs="Arial"/>
          <w:b/>
          <w:sz w:val="20"/>
          <w:szCs w:val="20"/>
        </w:rPr>
        <w:t>4</w:t>
      </w:r>
      <w:r w:rsidRPr="00E5789C">
        <w:rPr>
          <w:rFonts w:ascii="Verdana" w:hAnsi="Verdana" w:cs="Arial"/>
          <w:b/>
          <w:sz w:val="20"/>
          <w:szCs w:val="20"/>
        </w:rPr>
        <w:t xml:space="preserve"> do SWZ</w:t>
      </w:r>
      <w:r w:rsidRPr="00E5789C">
        <w:rPr>
          <w:rFonts w:ascii="Verdana" w:hAnsi="Verdana" w:cs="Arial"/>
          <w:sz w:val="20"/>
          <w:szCs w:val="20"/>
        </w:rPr>
        <w:t>.</w:t>
      </w:r>
    </w:p>
    <w:p w14:paraId="1D7DBEBC" w14:textId="77777777" w:rsidR="00CA1366" w:rsidRPr="00E5789C" w:rsidRDefault="00CA1366" w:rsidP="00240629">
      <w:pPr>
        <w:pStyle w:val="Akapitzlist"/>
        <w:numPr>
          <w:ilvl w:val="0"/>
          <w:numId w:val="18"/>
        </w:numPr>
        <w:spacing w:after="0"/>
        <w:ind w:left="357"/>
        <w:jc w:val="both"/>
        <w:rPr>
          <w:rFonts w:ascii="Verdana" w:hAnsi="Verdana" w:cs="Arial"/>
          <w:sz w:val="20"/>
          <w:szCs w:val="20"/>
        </w:rPr>
      </w:pPr>
      <w:r w:rsidRPr="00E5789C">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0AE59F" w14:textId="77777777" w:rsidR="00FF7973" w:rsidRPr="00E5789C" w:rsidRDefault="00CA1366" w:rsidP="00240629">
      <w:pPr>
        <w:pStyle w:val="Akapitzlist"/>
        <w:spacing w:after="0"/>
        <w:ind w:left="357"/>
        <w:jc w:val="both"/>
        <w:rPr>
          <w:rFonts w:ascii="Verdana" w:hAnsi="Verdana" w:cs="Arial"/>
          <w:sz w:val="20"/>
          <w:szCs w:val="20"/>
        </w:rPr>
      </w:pPr>
      <w:r w:rsidRPr="00E5789C">
        <w:rPr>
          <w:rFonts w:ascii="Verdana" w:hAnsi="Verdana" w:cs="Arial"/>
          <w:sz w:val="20"/>
          <w:szCs w:val="20"/>
        </w:rPr>
        <w:t xml:space="preserve">Wykonawca na etapie realizacji zamówienia, wykonuje przedmiot zamówienia zgodnie </w:t>
      </w:r>
      <w:r w:rsidR="00A0620A" w:rsidRPr="00E5789C">
        <w:rPr>
          <w:rFonts w:ascii="Verdana" w:hAnsi="Verdana" w:cs="Arial"/>
          <w:sz w:val="20"/>
          <w:szCs w:val="20"/>
        </w:rPr>
        <w:br/>
      </w:r>
      <w:r w:rsidRPr="00E5789C">
        <w:rPr>
          <w:rFonts w:ascii="Verdana" w:hAnsi="Verdana" w:cs="Arial"/>
          <w:sz w:val="20"/>
          <w:szCs w:val="20"/>
        </w:rPr>
        <w:t xml:space="preserve">z wymogami Zamawiającego. </w:t>
      </w:r>
    </w:p>
    <w:p w14:paraId="4917EEDC" w14:textId="30E4F037" w:rsidR="001C259A" w:rsidRPr="00E5789C" w:rsidRDefault="00BE3A3C" w:rsidP="00240629">
      <w:pPr>
        <w:pStyle w:val="Akapitzlist"/>
        <w:numPr>
          <w:ilvl w:val="0"/>
          <w:numId w:val="18"/>
        </w:numPr>
        <w:spacing w:after="0"/>
        <w:ind w:left="357"/>
        <w:jc w:val="both"/>
        <w:rPr>
          <w:rFonts w:ascii="Verdana" w:hAnsi="Verdana" w:cs="Arial"/>
          <w:b/>
          <w:sz w:val="20"/>
          <w:szCs w:val="20"/>
        </w:rPr>
      </w:pPr>
      <w:r w:rsidRPr="00E5789C">
        <w:rPr>
          <w:rFonts w:ascii="Verdana" w:hAnsi="Verdana" w:cs="Arial"/>
          <w:sz w:val="20"/>
          <w:szCs w:val="20"/>
        </w:rPr>
        <w:t xml:space="preserve">Oferta musi być jednoznaczna i kompleksowa </w:t>
      </w:r>
      <w:r w:rsidR="002A48AC" w:rsidRPr="00E5789C">
        <w:rPr>
          <w:rFonts w:ascii="Verdana" w:hAnsi="Verdana" w:cs="Arial"/>
          <w:sz w:val="20"/>
          <w:szCs w:val="20"/>
        </w:rPr>
        <w:t>tj. obejmować cały przedmiot zamówienia.</w:t>
      </w:r>
      <w:r w:rsidR="00AE463C" w:rsidRPr="00E5789C">
        <w:rPr>
          <w:rFonts w:ascii="Verdana" w:hAnsi="Verdana" w:cs="Arial"/>
          <w:sz w:val="20"/>
          <w:szCs w:val="20"/>
        </w:rPr>
        <w:t xml:space="preserve"> </w:t>
      </w:r>
      <w:r w:rsidR="002A48AC" w:rsidRPr="00E5789C">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00B50DDD" w:rsidRPr="00E5789C">
        <w:rPr>
          <w:rFonts w:ascii="Verdana" w:hAnsi="Verdana" w:cs="Arial"/>
          <w:sz w:val="20"/>
          <w:szCs w:val="20"/>
        </w:rPr>
        <w:t xml:space="preserve">Tym samym Wykonawca zobowiązany jest </w:t>
      </w:r>
      <w:r w:rsidR="00020A72" w:rsidRPr="00E5789C">
        <w:rPr>
          <w:rFonts w:ascii="Verdana" w:hAnsi="Verdana" w:cs="Arial"/>
          <w:sz w:val="20"/>
          <w:szCs w:val="20"/>
        </w:rPr>
        <w:t xml:space="preserve">do wskazania w Załączniku nr 3 do SWZ nazwy oferowanego produktu, numeru katalogowego i producenta bądź wskazania innych cech </w:t>
      </w:r>
      <w:proofErr w:type="spellStart"/>
      <w:r w:rsidR="00020A72" w:rsidRPr="00E5789C">
        <w:rPr>
          <w:rFonts w:ascii="Verdana" w:hAnsi="Verdana" w:cs="Arial"/>
          <w:sz w:val="20"/>
          <w:szCs w:val="20"/>
        </w:rPr>
        <w:t>jenoznacznie</w:t>
      </w:r>
      <w:proofErr w:type="spellEnd"/>
      <w:r w:rsidR="00020A72" w:rsidRPr="00E5789C">
        <w:rPr>
          <w:rFonts w:ascii="Verdana" w:hAnsi="Verdana" w:cs="Arial"/>
          <w:sz w:val="20"/>
          <w:szCs w:val="20"/>
        </w:rPr>
        <w:t xml:space="preserve"> wskazujących na zaoferowany przedmiot oraz do wypełnienia </w:t>
      </w:r>
      <w:r w:rsidR="00AD2115" w:rsidRPr="00E5789C">
        <w:rPr>
          <w:rFonts w:ascii="Verdana" w:hAnsi="Verdana" w:cs="Arial"/>
          <w:sz w:val="20"/>
          <w:szCs w:val="20"/>
        </w:rPr>
        <w:t>kalkulacji</w:t>
      </w:r>
      <w:r w:rsidR="00020A72" w:rsidRPr="00E5789C">
        <w:rPr>
          <w:rFonts w:ascii="Verdana" w:hAnsi="Verdana" w:cs="Arial"/>
          <w:sz w:val="20"/>
          <w:szCs w:val="20"/>
        </w:rPr>
        <w:t xml:space="preserve"> cenowej, w tym podania ceny jednostkowej przez Wykonawcę niezbędnej do rozliczenia umowy, a także do wyliczenia ceny ofertowej.</w:t>
      </w:r>
    </w:p>
    <w:p w14:paraId="36334F8E" w14:textId="5928F176" w:rsidR="004C6475" w:rsidRPr="00240629" w:rsidRDefault="002F0AB4" w:rsidP="00240629">
      <w:pPr>
        <w:pStyle w:val="Akapitzlist"/>
        <w:numPr>
          <w:ilvl w:val="0"/>
          <w:numId w:val="18"/>
        </w:numPr>
        <w:spacing w:after="0"/>
        <w:ind w:left="357"/>
        <w:jc w:val="both"/>
        <w:rPr>
          <w:rFonts w:ascii="Verdana" w:hAnsi="Verdana" w:cs="Arial"/>
          <w:b/>
          <w:sz w:val="20"/>
          <w:szCs w:val="20"/>
        </w:rPr>
      </w:pPr>
      <w:r w:rsidRPr="00E5789C">
        <w:rPr>
          <w:rFonts w:ascii="Verdana" w:hAnsi="Verdana" w:cs="Arial"/>
          <w:sz w:val="20"/>
          <w:szCs w:val="20"/>
        </w:rPr>
        <w:t>Przedmiot zamówienia</w:t>
      </w:r>
      <w:r w:rsidR="00E818FE" w:rsidRPr="00E5789C">
        <w:rPr>
          <w:rFonts w:ascii="Verdana" w:hAnsi="Verdana" w:cs="Arial"/>
          <w:sz w:val="20"/>
          <w:szCs w:val="20"/>
        </w:rPr>
        <w:t xml:space="preserve"> </w:t>
      </w:r>
      <w:r w:rsidR="00617E55" w:rsidRPr="00E5789C">
        <w:rPr>
          <w:rFonts w:ascii="Verdana" w:hAnsi="Verdana" w:cs="Arial"/>
          <w:sz w:val="20"/>
          <w:szCs w:val="20"/>
        </w:rPr>
        <w:t xml:space="preserve">musi </w:t>
      </w:r>
      <w:r w:rsidRPr="00E5789C">
        <w:rPr>
          <w:rFonts w:ascii="Verdana" w:hAnsi="Verdana" w:cs="Arial"/>
          <w:sz w:val="20"/>
          <w:szCs w:val="20"/>
        </w:rPr>
        <w:t>być nowy</w:t>
      </w:r>
      <w:r w:rsidR="00B50DDD" w:rsidRPr="00E5789C">
        <w:rPr>
          <w:rFonts w:ascii="Verdana" w:hAnsi="Verdana" w:cs="Arial"/>
          <w:sz w:val="20"/>
          <w:szCs w:val="20"/>
        </w:rPr>
        <w:t>, pochodzić z bieżącej produkcji</w:t>
      </w:r>
      <w:r w:rsidRPr="00E5789C">
        <w:rPr>
          <w:rFonts w:ascii="Verdana" w:hAnsi="Verdana" w:cs="Arial"/>
          <w:sz w:val="20"/>
          <w:szCs w:val="20"/>
        </w:rPr>
        <w:t>, wolny od wad fizycznych i prawnych</w:t>
      </w:r>
      <w:r w:rsidR="00282DCB" w:rsidRPr="00E5789C">
        <w:rPr>
          <w:rFonts w:ascii="Verdana" w:hAnsi="Verdana" w:cs="Arial"/>
          <w:sz w:val="20"/>
          <w:szCs w:val="20"/>
        </w:rPr>
        <w:t>,</w:t>
      </w:r>
      <w:r w:rsidRPr="00E5789C">
        <w:rPr>
          <w:rFonts w:ascii="Verdana" w:hAnsi="Verdana" w:cs="Arial"/>
          <w:sz w:val="20"/>
          <w:szCs w:val="20"/>
        </w:rPr>
        <w:t xml:space="preserve"> nie </w:t>
      </w:r>
      <w:r w:rsidR="00282DCB" w:rsidRPr="00E5789C">
        <w:rPr>
          <w:rFonts w:ascii="Verdana" w:hAnsi="Verdana" w:cs="Arial"/>
          <w:sz w:val="20"/>
          <w:szCs w:val="20"/>
        </w:rPr>
        <w:t xml:space="preserve">może być </w:t>
      </w:r>
      <w:r w:rsidRPr="00E5789C">
        <w:rPr>
          <w:rFonts w:ascii="Verdana" w:hAnsi="Verdana" w:cs="Arial"/>
          <w:sz w:val="20"/>
          <w:szCs w:val="20"/>
        </w:rPr>
        <w:t>przedmiotem praw osób trzecich. Dostarczan</w:t>
      </w:r>
      <w:r w:rsidR="00282DCB" w:rsidRPr="00E5789C">
        <w:rPr>
          <w:rFonts w:ascii="Verdana" w:hAnsi="Verdana" w:cs="Arial"/>
          <w:sz w:val="20"/>
          <w:szCs w:val="20"/>
        </w:rPr>
        <w:t>y</w:t>
      </w:r>
      <w:r w:rsidRPr="00E5789C">
        <w:rPr>
          <w:rFonts w:ascii="Verdana" w:hAnsi="Verdana" w:cs="Arial"/>
          <w:sz w:val="20"/>
          <w:szCs w:val="20"/>
        </w:rPr>
        <w:t xml:space="preserve"> </w:t>
      </w:r>
      <w:r w:rsidR="00282DCB" w:rsidRPr="00E5789C">
        <w:rPr>
          <w:rFonts w:ascii="Verdana" w:hAnsi="Verdana" w:cs="Arial"/>
          <w:sz w:val="20"/>
          <w:szCs w:val="20"/>
        </w:rPr>
        <w:t>przedmiot zamówienia</w:t>
      </w:r>
      <w:r w:rsidRPr="00E5789C">
        <w:rPr>
          <w:rFonts w:ascii="Verdana" w:hAnsi="Verdana" w:cs="Arial"/>
          <w:sz w:val="20"/>
          <w:szCs w:val="20"/>
        </w:rPr>
        <w:t xml:space="preserve"> </w:t>
      </w:r>
      <w:r w:rsidR="00282DCB" w:rsidRPr="00E5789C">
        <w:rPr>
          <w:rFonts w:ascii="Verdana" w:hAnsi="Verdana" w:cs="Arial"/>
          <w:sz w:val="20"/>
          <w:szCs w:val="20"/>
        </w:rPr>
        <w:t>musi</w:t>
      </w:r>
      <w:r w:rsidRPr="00240629">
        <w:rPr>
          <w:rFonts w:ascii="Verdana" w:hAnsi="Verdana" w:cs="Arial"/>
          <w:sz w:val="20"/>
          <w:szCs w:val="20"/>
        </w:rPr>
        <w:t xml:space="preserve"> spełnia</w:t>
      </w:r>
      <w:r w:rsidR="00282DCB" w:rsidRPr="00240629">
        <w:rPr>
          <w:rFonts w:ascii="Verdana" w:hAnsi="Verdana" w:cs="Arial"/>
          <w:sz w:val="20"/>
          <w:szCs w:val="20"/>
        </w:rPr>
        <w:t>ć</w:t>
      </w:r>
      <w:r w:rsidRPr="00240629">
        <w:rPr>
          <w:rFonts w:ascii="Verdana" w:hAnsi="Verdana" w:cs="Arial"/>
          <w:sz w:val="20"/>
          <w:szCs w:val="20"/>
        </w:rPr>
        <w:t xml:space="preserve"> wszystkie obowiązujące normy prawne bezpieczeństwa przepisów polskich i Unii Europejskiej, posiada</w:t>
      </w:r>
      <w:r w:rsidR="00282DCB" w:rsidRPr="00240629">
        <w:rPr>
          <w:rFonts w:ascii="Verdana" w:hAnsi="Verdana" w:cs="Arial"/>
          <w:sz w:val="20"/>
          <w:szCs w:val="20"/>
        </w:rPr>
        <w:t>ć</w:t>
      </w:r>
      <w:r w:rsidRPr="00240629">
        <w:rPr>
          <w:rFonts w:ascii="Verdana" w:hAnsi="Verdana" w:cs="Arial"/>
          <w:sz w:val="20"/>
          <w:szCs w:val="20"/>
        </w:rPr>
        <w:t xml:space="preserve"> wszelkie wymagane prawem dopuszczenia i atesty</w:t>
      </w:r>
      <w:r w:rsidR="00282DCB" w:rsidRPr="00240629">
        <w:rPr>
          <w:rFonts w:ascii="Verdana" w:hAnsi="Verdana" w:cs="Arial"/>
          <w:sz w:val="20"/>
          <w:szCs w:val="20"/>
        </w:rPr>
        <w:t xml:space="preserve">. </w:t>
      </w:r>
    </w:p>
    <w:p w14:paraId="662AE09B" w14:textId="0BC8CC7D" w:rsidR="00EA668A" w:rsidRPr="00240629" w:rsidRDefault="0019359A" w:rsidP="00240629">
      <w:pPr>
        <w:pStyle w:val="Akapitzlist"/>
        <w:numPr>
          <w:ilvl w:val="0"/>
          <w:numId w:val="18"/>
        </w:numPr>
        <w:spacing w:after="0"/>
        <w:ind w:left="351" w:hanging="357"/>
        <w:jc w:val="both"/>
        <w:rPr>
          <w:rFonts w:ascii="Verdana" w:hAnsi="Verdana" w:cs="Arial"/>
          <w:b/>
          <w:sz w:val="20"/>
          <w:szCs w:val="20"/>
        </w:rPr>
      </w:pPr>
      <w:r w:rsidRPr="00240629">
        <w:rPr>
          <w:rFonts w:ascii="Verdana" w:hAnsi="Verdana" w:cs="Arial"/>
          <w:sz w:val="20"/>
          <w:szCs w:val="20"/>
        </w:rPr>
        <w:tab/>
      </w:r>
      <w:r w:rsidR="00EA668A" w:rsidRPr="00240629">
        <w:rPr>
          <w:rFonts w:ascii="Verdana" w:hAnsi="Verdana" w:cs="Arial"/>
          <w:b/>
          <w:sz w:val="20"/>
          <w:szCs w:val="20"/>
        </w:rPr>
        <w:t>Gwarancja:</w:t>
      </w:r>
    </w:p>
    <w:p w14:paraId="15F78F80" w14:textId="0EF95BCD" w:rsidR="00EA668A" w:rsidRPr="00240629" w:rsidRDefault="00EA668A" w:rsidP="00240629">
      <w:pPr>
        <w:spacing w:after="0"/>
        <w:ind w:left="357"/>
        <w:jc w:val="both"/>
        <w:rPr>
          <w:rFonts w:ascii="Verdana" w:hAnsi="Verdana" w:cs="Arial"/>
          <w:sz w:val="20"/>
          <w:szCs w:val="20"/>
        </w:rPr>
      </w:pPr>
      <w:r w:rsidRPr="00240629">
        <w:rPr>
          <w:rFonts w:ascii="Verdana" w:hAnsi="Verdana" w:cs="Arial"/>
          <w:sz w:val="20"/>
          <w:szCs w:val="20"/>
        </w:rPr>
        <w:t>Szczegóły dotyczące gwarancji zostały określone w projektowanych postanowieniach umowy, które stanowią załącznik nr 4 do SWZ.</w:t>
      </w:r>
    </w:p>
    <w:p w14:paraId="7EE15341" w14:textId="262354F3" w:rsidR="008C2D6F" w:rsidRPr="00240629" w:rsidRDefault="00EA668A" w:rsidP="00240629">
      <w:pPr>
        <w:pStyle w:val="Akapitzlist"/>
        <w:numPr>
          <w:ilvl w:val="0"/>
          <w:numId w:val="18"/>
        </w:numPr>
        <w:spacing w:after="0"/>
        <w:ind w:left="357"/>
        <w:jc w:val="both"/>
        <w:rPr>
          <w:rFonts w:ascii="Verdana" w:hAnsi="Verdana" w:cs="Arial"/>
          <w:b/>
          <w:sz w:val="20"/>
          <w:szCs w:val="20"/>
        </w:rPr>
      </w:pPr>
      <w:r w:rsidRPr="00240629">
        <w:rPr>
          <w:rFonts w:ascii="Verdana" w:hAnsi="Verdana" w:cs="Arial"/>
          <w:b/>
          <w:sz w:val="20"/>
          <w:szCs w:val="20"/>
        </w:rPr>
        <w:t xml:space="preserve">Miejsce dostaw: </w:t>
      </w:r>
      <w:r w:rsidR="00E8469B" w:rsidRPr="00240629">
        <w:rPr>
          <w:rFonts w:ascii="Verdana" w:hAnsi="Verdana" w:cs="Arial"/>
          <w:b/>
          <w:bCs/>
          <w:sz w:val="20"/>
        </w:rPr>
        <w:t>Zakład Cytobiochemii, Wydział Biotechnologii Uniwersytetu Wrocławskiego, ul. F. Joliot Curie 14 a, 50-383 Wrocław.</w:t>
      </w:r>
    </w:p>
    <w:p w14:paraId="111D1F96" w14:textId="77777777" w:rsidR="00B82E36" w:rsidRPr="00240629" w:rsidRDefault="00B82E36" w:rsidP="00240629">
      <w:pPr>
        <w:pStyle w:val="Akapitzlist"/>
        <w:numPr>
          <w:ilvl w:val="0"/>
          <w:numId w:val="18"/>
        </w:numPr>
        <w:spacing w:after="0"/>
        <w:ind w:left="284" w:hanging="284"/>
        <w:contextualSpacing/>
        <w:jc w:val="both"/>
        <w:rPr>
          <w:rFonts w:ascii="Verdana" w:hAnsi="Verdana"/>
          <w:sz w:val="20"/>
          <w:szCs w:val="20"/>
        </w:rPr>
      </w:pPr>
      <w:r w:rsidRPr="00240629">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240629" w14:paraId="5687C3D3" w14:textId="77777777" w:rsidTr="009143A6">
        <w:trPr>
          <w:cantSplit/>
          <w:trHeight w:val="326"/>
          <w:tblHeader/>
          <w:jc w:val="center"/>
        </w:trPr>
        <w:tc>
          <w:tcPr>
            <w:tcW w:w="1525" w:type="dxa"/>
            <w:shd w:val="clear" w:color="auto" w:fill="E6E6E6"/>
            <w:vAlign w:val="center"/>
          </w:tcPr>
          <w:p w14:paraId="25516CB3" w14:textId="77777777" w:rsidR="00B82E36" w:rsidRPr="00240629" w:rsidRDefault="00B82E36" w:rsidP="00240629">
            <w:pPr>
              <w:pStyle w:val="Nagwektabeli"/>
              <w:snapToGrid w:val="0"/>
              <w:spacing w:line="276" w:lineRule="auto"/>
              <w:ind w:left="284" w:hanging="284"/>
              <w:rPr>
                <w:rFonts w:ascii="Verdana" w:hAnsi="Verdana" w:cs="Arial"/>
                <w:b w:val="0"/>
                <w:bCs w:val="0"/>
                <w:i w:val="0"/>
                <w:iCs w:val="0"/>
                <w:sz w:val="20"/>
                <w:szCs w:val="20"/>
              </w:rPr>
            </w:pPr>
            <w:r w:rsidRPr="00240629">
              <w:rPr>
                <w:rFonts w:ascii="Verdana" w:hAnsi="Verdana" w:cs="Arial"/>
                <w:b w:val="0"/>
                <w:bCs w:val="0"/>
                <w:i w:val="0"/>
                <w:iCs w:val="0"/>
                <w:sz w:val="20"/>
                <w:szCs w:val="20"/>
              </w:rPr>
              <w:t>Kod CPV</w:t>
            </w:r>
          </w:p>
        </w:tc>
        <w:tc>
          <w:tcPr>
            <w:tcW w:w="7938" w:type="dxa"/>
            <w:shd w:val="clear" w:color="auto" w:fill="E6E6E6"/>
            <w:vAlign w:val="center"/>
          </w:tcPr>
          <w:p w14:paraId="3FC3D323" w14:textId="77777777" w:rsidR="00B82E36" w:rsidRPr="00240629" w:rsidRDefault="00B82E36" w:rsidP="00240629">
            <w:pPr>
              <w:pStyle w:val="Nagwektabeli"/>
              <w:snapToGrid w:val="0"/>
              <w:spacing w:line="276" w:lineRule="auto"/>
              <w:ind w:left="284" w:hanging="284"/>
              <w:rPr>
                <w:rFonts w:ascii="Verdana" w:hAnsi="Verdana" w:cs="Arial"/>
                <w:b w:val="0"/>
                <w:bCs w:val="0"/>
                <w:i w:val="0"/>
                <w:iCs w:val="0"/>
                <w:sz w:val="20"/>
                <w:szCs w:val="20"/>
              </w:rPr>
            </w:pPr>
            <w:r w:rsidRPr="00240629">
              <w:rPr>
                <w:rFonts w:ascii="Verdana" w:hAnsi="Verdana" w:cs="Arial"/>
                <w:b w:val="0"/>
                <w:bCs w:val="0"/>
                <w:i w:val="0"/>
                <w:iCs w:val="0"/>
                <w:sz w:val="20"/>
                <w:szCs w:val="20"/>
              </w:rPr>
              <w:t>Opis</w:t>
            </w:r>
          </w:p>
        </w:tc>
      </w:tr>
      <w:tr w:rsidR="006711AE" w:rsidRPr="00240629" w14:paraId="7F1CE5EA" w14:textId="77777777" w:rsidTr="009143A6">
        <w:trPr>
          <w:trHeight w:val="302"/>
          <w:jc w:val="center"/>
        </w:trPr>
        <w:tc>
          <w:tcPr>
            <w:tcW w:w="1525" w:type="dxa"/>
            <w:tcBorders>
              <w:top w:val="single" w:sz="4" w:space="0" w:color="auto"/>
              <w:left w:val="single" w:sz="4" w:space="0" w:color="auto"/>
              <w:bottom w:val="single" w:sz="4" w:space="0" w:color="auto"/>
              <w:right w:val="single" w:sz="4" w:space="0" w:color="auto"/>
            </w:tcBorders>
            <w:vAlign w:val="center"/>
          </w:tcPr>
          <w:p w14:paraId="65C9C7A9" w14:textId="07B09DEB" w:rsidR="006711AE" w:rsidRPr="00240629" w:rsidRDefault="00511A72" w:rsidP="00240629">
            <w:pPr>
              <w:pStyle w:val="Zawartotabeli"/>
              <w:snapToGrid w:val="0"/>
              <w:spacing w:line="276" w:lineRule="auto"/>
              <w:ind w:left="284" w:hanging="284"/>
              <w:rPr>
                <w:rFonts w:ascii="Verdana" w:hAnsi="Verdana" w:cs="Arial"/>
                <w:bCs/>
                <w:caps/>
                <w:sz w:val="20"/>
                <w:szCs w:val="20"/>
              </w:rPr>
            </w:pPr>
            <w:r w:rsidRPr="00240629">
              <w:rPr>
                <w:rFonts w:ascii="Verdana" w:hAnsi="Verdana" w:cs="Arial"/>
                <w:bCs/>
                <w:caps/>
                <w:sz w:val="20"/>
                <w:szCs w:val="20"/>
              </w:rPr>
              <w:t>33696300-8</w:t>
            </w:r>
          </w:p>
        </w:tc>
        <w:tc>
          <w:tcPr>
            <w:tcW w:w="7938" w:type="dxa"/>
            <w:tcBorders>
              <w:top w:val="single" w:sz="4" w:space="0" w:color="auto"/>
              <w:left w:val="single" w:sz="4" w:space="0" w:color="auto"/>
              <w:bottom w:val="single" w:sz="4" w:space="0" w:color="auto"/>
              <w:right w:val="single" w:sz="4" w:space="0" w:color="auto"/>
            </w:tcBorders>
            <w:vAlign w:val="center"/>
          </w:tcPr>
          <w:p w14:paraId="08FD7923" w14:textId="23CDBF4D" w:rsidR="006711AE" w:rsidRPr="00240629" w:rsidRDefault="00582F74" w:rsidP="00240629">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O</w:t>
            </w:r>
            <w:r w:rsidR="00511A72" w:rsidRPr="00240629">
              <w:rPr>
                <w:rFonts w:ascii="Verdana" w:hAnsi="Verdana" w:cs="Arial"/>
                <w:bCs/>
                <w:sz w:val="20"/>
                <w:szCs w:val="20"/>
              </w:rPr>
              <w:t>dczynniki chemiczne</w:t>
            </w:r>
          </w:p>
        </w:tc>
      </w:tr>
    </w:tbl>
    <w:p w14:paraId="1974170A" w14:textId="77777777" w:rsidR="00065B73" w:rsidRPr="00065B73" w:rsidRDefault="00065B73" w:rsidP="00065B73">
      <w:pPr>
        <w:pStyle w:val="Akapitzlist"/>
        <w:numPr>
          <w:ilvl w:val="0"/>
          <w:numId w:val="18"/>
        </w:numPr>
        <w:spacing w:after="0"/>
        <w:ind w:left="284" w:hanging="284"/>
        <w:contextualSpacing/>
        <w:jc w:val="both"/>
        <w:rPr>
          <w:rFonts w:ascii="Verdana" w:hAnsi="Verdana"/>
          <w:b/>
          <w:sz w:val="20"/>
          <w:szCs w:val="20"/>
        </w:rPr>
      </w:pPr>
      <w:r w:rsidRPr="00065B73">
        <w:rPr>
          <w:rFonts w:ascii="Verdana" w:hAnsi="Verdana"/>
          <w:b/>
          <w:sz w:val="20"/>
          <w:szCs w:val="20"/>
        </w:rPr>
        <w:t>PRZEDMIOTOWE ŚRODKI DOWODOWE SKŁADANE WRAZ Z OFERTĄ NA POTWIERDZENIE RÓWNOWAŻNOŚCI</w:t>
      </w:r>
    </w:p>
    <w:p w14:paraId="35C7E086" w14:textId="77777777" w:rsidR="00345C12" w:rsidRDefault="00065B73" w:rsidP="00AD2115">
      <w:pPr>
        <w:pStyle w:val="Akapitzlist"/>
        <w:numPr>
          <w:ilvl w:val="1"/>
          <w:numId w:val="65"/>
        </w:numPr>
        <w:spacing w:after="0"/>
        <w:ind w:left="1022"/>
        <w:contextualSpacing/>
        <w:jc w:val="both"/>
        <w:rPr>
          <w:rFonts w:ascii="Verdana" w:hAnsi="Verdana"/>
          <w:sz w:val="20"/>
          <w:szCs w:val="20"/>
        </w:rPr>
      </w:pPr>
      <w:r w:rsidRPr="00345C12">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pateny, pochodzenie, źródło lub szczególny proces, należy odczytywać z wyrazami „lub równoważne”. </w:t>
      </w:r>
    </w:p>
    <w:p w14:paraId="70D7DA44" w14:textId="1A4C89AA" w:rsidR="00FD0A2A" w:rsidRPr="00FA7CF9" w:rsidRDefault="00B92F67" w:rsidP="0001432A">
      <w:pPr>
        <w:pStyle w:val="Akapitzlist"/>
        <w:numPr>
          <w:ilvl w:val="1"/>
          <w:numId w:val="65"/>
        </w:numPr>
        <w:spacing w:after="0"/>
        <w:ind w:left="1022"/>
        <w:contextualSpacing/>
        <w:jc w:val="both"/>
        <w:rPr>
          <w:rFonts w:ascii="Verdana" w:hAnsi="Verdana"/>
          <w:sz w:val="20"/>
          <w:szCs w:val="20"/>
        </w:rPr>
      </w:pPr>
      <w:r w:rsidRPr="00345C12">
        <w:rPr>
          <w:rFonts w:ascii="Verdana" w:hAnsi="Verdana"/>
          <w:sz w:val="20"/>
          <w:szCs w:val="20"/>
        </w:rPr>
        <w:t xml:space="preserve">Zamawiający, opisując przedmiot zamówienia (załączniki </w:t>
      </w:r>
      <w:r w:rsidR="00345C12" w:rsidRPr="00345C12">
        <w:rPr>
          <w:rFonts w:ascii="Verdana" w:hAnsi="Verdana"/>
          <w:sz w:val="20"/>
          <w:szCs w:val="20"/>
        </w:rPr>
        <w:t>nr 3 do SWZ</w:t>
      </w:r>
      <w:r w:rsidRPr="00345C12">
        <w:rPr>
          <w:rFonts w:ascii="Verdana" w:hAnsi="Verdana"/>
          <w:sz w:val="20"/>
          <w:szCs w:val="20"/>
        </w:rPr>
        <w:t xml:space="preserve">) wymienił nazwy </w:t>
      </w:r>
      <w:r w:rsidRPr="00FA7CF9">
        <w:rPr>
          <w:rFonts w:ascii="Verdana" w:hAnsi="Verdana"/>
          <w:sz w:val="20"/>
          <w:szCs w:val="20"/>
        </w:rPr>
        <w:t xml:space="preserve">producentów dla odczynników celem wskazania standardów jakościowych produktu oraz dokładnego określenia przedmiotu zamówienia. Jest to niezbędne z uwagi na to, że </w:t>
      </w:r>
      <w:r w:rsidR="00345C12" w:rsidRPr="00FA7CF9">
        <w:rPr>
          <w:rFonts w:ascii="Verdana" w:hAnsi="Verdana"/>
          <w:sz w:val="20"/>
          <w:szCs w:val="20"/>
        </w:rPr>
        <w:t xml:space="preserve">badania realizowane przez </w:t>
      </w:r>
      <w:r w:rsidRPr="00FA7CF9">
        <w:rPr>
          <w:rFonts w:ascii="Verdana" w:hAnsi="Verdana"/>
          <w:sz w:val="20"/>
          <w:szCs w:val="20"/>
        </w:rPr>
        <w:t xml:space="preserve">Zamawiającego </w:t>
      </w:r>
      <w:r w:rsidR="00345C12" w:rsidRPr="00FA7CF9">
        <w:rPr>
          <w:rFonts w:ascii="Verdana" w:hAnsi="Verdana"/>
          <w:sz w:val="20"/>
          <w:szCs w:val="20"/>
        </w:rPr>
        <w:t>są</w:t>
      </w:r>
      <w:r w:rsidRPr="00FA7CF9">
        <w:rPr>
          <w:rFonts w:ascii="Verdana" w:hAnsi="Verdana"/>
          <w:sz w:val="20"/>
          <w:szCs w:val="20"/>
        </w:rPr>
        <w:t xml:space="preserve"> kontynuacją inicjatyw podjętych w roku 2021 (Zakup jest realizowany na potrzeby projektu komercyjnego badania klinicznego – rozwój innowacyjnych rozwiązań terapeutycznych z wykorzystaniem technologii RNA pn.: „Odporny na mutacje wirusa </w:t>
      </w:r>
      <w:proofErr w:type="spellStart"/>
      <w:r w:rsidRPr="00FA7CF9">
        <w:rPr>
          <w:rFonts w:ascii="Verdana" w:hAnsi="Verdana"/>
          <w:sz w:val="20"/>
          <w:szCs w:val="20"/>
        </w:rPr>
        <w:t>nanoterapeutyk</w:t>
      </w:r>
      <w:proofErr w:type="spellEnd"/>
      <w:r w:rsidRPr="00FA7CF9">
        <w:rPr>
          <w:rFonts w:ascii="Verdana" w:hAnsi="Verdana"/>
          <w:sz w:val="20"/>
          <w:szCs w:val="20"/>
        </w:rPr>
        <w:t xml:space="preserve"> hamujący postęp infekcji wirusa RNA, SARS-Cov-2” w ramach konkursu ABM/2021/5; Umowa nr 2021/ABM/05/00002-00).</w:t>
      </w:r>
      <w:r w:rsidR="00A55A60" w:rsidRPr="00FA7CF9">
        <w:rPr>
          <w:rFonts w:ascii="Verdana" w:hAnsi="Verdana"/>
          <w:sz w:val="20"/>
          <w:szCs w:val="20"/>
        </w:rPr>
        <w:t xml:space="preserve"> </w:t>
      </w:r>
      <w:r w:rsidRPr="00FA7CF9">
        <w:rPr>
          <w:rFonts w:ascii="Verdana" w:hAnsi="Verdana"/>
          <w:sz w:val="20"/>
          <w:szCs w:val="20"/>
        </w:rPr>
        <w:t xml:space="preserve">W celu zachowania ciągłości i jednorodności badań, niedopuszczenia do utraty uzyskanych wyników z wcześniej przeprowadzonych </w:t>
      </w:r>
      <w:r w:rsidR="004462E5" w:rsidRPr="00FA7CF9">
        <w:rPr>
          <w:rFonts w:ascii="Verdana" w:hAnsi="Verdana"/>
          <w:sz w:val="20"/>
          <w:szCs w:val="20"/>
        </w:rPr>
        <w:br/>
      </w:r>
      <w:r w:rsidRPr="00FA7CF9">
        <w:rPr>
          <w:rFonts w:ascii="Verdana" w:hAnsi="Verdana"/>
          <w:sz w:val="20"/>
          <w:szCs w:val="20"/>
        </w:rPr>
        <w:t xml:space="preserve">i zakończonych doświadczeń oraz zapewnienia miarodajnych wyników, </w:t>
      </w:r>
      <w:r w:rsidR="00345C12" w:rsidRPr="00FA7CF9">
        <w:rPr>
          <w:rFonts w:ascii="Verdana" w:hAnsi="Verdana"/>
          <w:sz w:val="20"/>
          <w:szCs w:val="20"/>
        </w:rPr>
        <w:t>Wykonawca</w:t>
      </w:r>
      <w:r w:rsidRPr="00FA7CF9">
        <w:rPr>
          <w:rFonts w:ascii="Verdana" w:hAnsi="Verdana"/>
          <w:sz w:val="20"/>
          <w:szCs w:val="20"/>
        </w:rPr>
        <w:t xml:space="preserve"> winien zapewnić dostawy odczynników, na których badania te zostały rozpoczęte. Niezapewnienie ciągłości i efektywności prac badawczych, może wpłynąć na wyniki badań, a także znacząco podnieść koszty pracy laboratorium. </w:t>
      </w:r>
      <w:r w:rsidR="003939EC" w:rsidRPr="00FA7CF9">
        <w:rPr>
          <w:rFonts w:ascii="Verdana" w:hAnsi="Verdana"/>
          <w:sz w:val="20"/>
          <w:szCs w:val="20"/>
        </w:rPr>
        <w:t xml:space="preserve">Może się to również wiązać z koniecznością odpowiedniej kalibracji aparatury badawczej, służącej do wykonywania pomiarów i reakcji, podczas realizowanych badań </w:t>
      </w:r>
      <w:r w:rsidR="003939EC" w:rsidRPr="00FA7CF9">
        <w:rPr>
          <w:rFonts w:ascii="Verdana" w:hAnsi="Verdana"/>
          <w:sz w:val="20"/>
          <w:szCs w:val="20"/>
        </w:rPr>
        <w:br/>
        <w:t>i doświadczeń.</w:t>
      </w:r>
    </w:p>
    <w:p w14:paraId="1D4F96B4" w14:textId="41EC13A4" w:rsidR="007B0D7D" w:rsidRPr="00FA7CF9" w:rsidRDefault="00B92F67" w:rsidP="00FE612B">
      <w:pPr>
        <w:pStyle w:val="Akapitzlist"/>
        <w:numPr>
          <w:ilvl w:val="1"/>
          <w:numId w:val="65"/>
        </w:numPr>
        <w:spacing w:after="0"/>
        <w:ind w:left="1022"/>
        <w:contextualSpacing/>
        <w:jc w:val="both"/>
        <w:rPr>
          <w:rFonts w:ascii="Verdana" w:hAnsi="Verdana"/>
          <w:sz w:val="20"/>
          <w:szCs w:val="20"/>
        </w:rPr>
      </w:pPr>
      <w:r w:rsidRPr="00FA7CF9">
        <w:rPr>
          <w:rFonts w:ascii="Verdana" w:hAnsi="Verdana"/>
          <w:sz w:val="20"/>
          <w:szCs w:val="20"/>
        </w:rPr>
        <w:t>Zamawiający dopuszcza możliwość złożenia oferty równoważnej w zakresie wymienionych odczynników</w:t>
      </w:r>
      <w:r w:rsidR="00FD0A2A" w:rsidRPr="00FA7CF9">
        <w:rPr>
          <w:rFonts w:ascii="Verdana" w:hAnsi="Verdana"/>
          <w:sz w:val="20"/>
          <w:szCs w:val="20"/>
        </w:rPr>
        <w:t xml:space="preserve"> (w tym oferowania produktu o innej nazwie niż wskazana przez Zamawiającego)</w:t>
      </w:r>
      <w:r w:rsidR="00A06724" w:rsidRPr="00FA7CF9">
        <w:rPr>
          <w:rFonts w:ascii="Verdana" w:hAnsi="Verdana"/>
          <w:sz w:val="20"/>
          <w:szCs w:val="20"/>
        </w:rPr>
        <w:t>. Za równoważne materiały Zamawiający uzna materiały, które mają co najmniej takie parametry lub wymagania: techniczne, jakościowe, użytkowe, funkcjonalne, fizykochemiczne i eksploatacyjne, określone przez Zamawiającego w opisie przedmiotu zamówienia w Załączniku nr 3 do SWZ</w:t>
      </w:r>
      <w:r w:rsidR="00E35D5E" w:rsidRPr="00FA7CF9">
        <w:rPr>
          <w:rFonts w:ascii="Verdana" w:hAnsi="Verdana"/>
          <w:sz w:val="20"/>
          <w:szCs w:val="20"/>
        </w:rPr>
        <w:t xml:space="preserve">. </w:t>
      </w:r>
      <w:r w:rsidRPr="00FA7CF9">
        <w:rPr>
          <w:rFonts w:ascii="Verdana" w:hAnsi="Verdana"/>
          <w:sz w:val="20"/>
          <w:szCs w:val="20"/>
        </w:rPr>
        <w:t xml:space="preserve">Cechy równoważności zostały wskazane w Opisie przedmiotu zamówienia </w:t>
      </w:r>
      <w:proofErr w:type="spellStart"/>
      <w:r w:rsidRPr="00FA7CF9">
        <w:rPr>
          <w:rFonts w:ascii="Verdana" w:hAnsi="Verdana"/>
          <w:sz w:val="20"/>
          <w:szCs w:val="20"/>
        </w:rPr>
        <w:t>zamówienia</w:t>
      </w:r>
      <w:proofErr w:type="spellEnd"/>
      <w:r w:rsidRPr="00FA7CF9">
        <w:rPr>
          <w:rFonts w:ascii="Verdana" w:hAnsi="Verdana"/>
          <w:sz w:val="20"/>
          <w:szCs w:val="20"/>
        </w:rPr>
        <w:t xml:space="preserve"> w kolumnie V Formularza. </w:t>
      </w:r>
    </w:p>
    <w:p w14:paraId="0B613D85" w14:textId="49F50D87" w:rsidR="00FE612B" w:rsidRPr="00FA7CF9" w:rsidRDefault="003939EC" w:rsidP="007B0D7D">
      <w:pPr>
        <w:pStyle w:val="Akapitzlist"/>
        <w:spacing w:after="0"/>
        <w:ind w:left="1022"/>
        <w:contextualSpacing/>
        <w:jc w:val="both"/>
        <w:rPr>
          <w:rFonts w:ascii="Verdana" w:hAnsi="Verdana"/>
          <w:sz w:val="20"/>
          <w:szCs w:val="20"/>
        </w:rPr>
      </w:pPr>
      <w:r w:rsidRPr="00FA7CF9">
        <w:rPr>
          <w:rFonts w:ascii="Verdana" w:hAnsi="Verdana"/>
          <w:sz w:val="20"/>
          <w:szCs w:val="20"/>
        </w:rPr>
        <w:t>W przypadku dostarczenia odczynników równoważnych w</w:t>
      </w:r>
      <w:r w:rsidR="00C96E20" w:rsidRPr="00FA7CF9">
        <w:rPr>
          <w:rFonts w:ascii="Verdana" w:hAnsi="Verdana"/>
          <w:sz w:val="20"/>
          <w:szCs w:val="20"/>
        </w:rPr>
        <w:t xml:space="preserve">szelkie koszty związane z kalibracją urządzeń, na </w:t>
      </w:r>
      <w:r w:rsidR="000923C9">
        <w:rPr>
          <w:rFonts w:ascii="Verdana" w:hAnsi="Verdana"/>
          <w:sz w:val="20"/>
          <w:szCs w:val="20"/>
        </w:rPr>
        <w:t>których</w:t>
      </w:r>
      <w:r w:rsidR="00C96E20" w:rsidRPr="00FA7CF9">
        <w:rPr>
          <w:rFonts w:ascii="Verdana" w:hAnsi="Verdana"/>
          <w:sz w:val="20"/>
          <w:szCs w:val="20"/>
        </w:rPr>
        <w:t xml:space="preserve"> dokonywane będą badania</w:t>
      </w:r>
      <w:r w:rsidRPr="00FA7CF9">
        <w:rPr>
          <w:rFonts w:ascii="Verdana" w:hAnsi="Verdana"/>
          <w:sz w:val="20"/>
          <w:szCs w:val="20"/>
        </w:rPr>
        <w:t xml:space="preserve">, a także w przypadku, gdy </w:t>
      </w:r>
      <w:r w:rsidR="00FA7CF9" w:rsidRPr="00FA7CF9">
        <w:rPr>
          <w:rFonts w:ascii="Verdana" w:hAnsi="Verdana"/>
          <w:sz w:val="20"/>
          <w:szCs w:val="20"/>
        </w:rPr>
        <w:t>uzyskane wyniki z badań będą nieprawidłowe (w tym przeprowadzenie ponownych badań</w:t>
      </w:r>
      <w:r w:rsidR="0047532C">
        <w:rPr>
          <w:rFonts w:ascii="Verdana" w:hAnsi="Verdana"/>
          <w:sz w:val="20"/>
          <w:szCs w:val="20"/>
        </w:rPr>
        <w:t xml:space="preserve"> z tego powodu</w:t>
      </w:r>
      <w:r w:rsidR="00FA7CF9" w:rsidRPr="00FA7CF9">
        <w:rPr>
          <w:rFonts w:ascii="Verdana" w:hAnsi="Verdana"/>
          <w:sz w:val="20"/>
          <w:szCs w:val="20"/>
        </w:rPr>
        <w:t>)</w:t>
      </w:r>
      <w:r w:rsidR="00EE352B" w:rsidRPr="00FA7CF9">
        <w:rPr>
          <w:rFonts w:ascii="Verdana" w:hAnsi="Verdana"/>
          <w:sz w:val="20"/>
          <w:szCs w:val="20"/>
        </w:rPr>
        <w:t>, ponosi Wykonawca</w:t>
      </w:r>
      <w:r w:rsidR="00FA7CF9" w:rsidRPr="00FA7CF9">
        <w:rPr>
          <w:rFonts w:ascii="Verdana" w:hAnsi="Verdana"/>
          <w:sz w:val="20"/>
          <w:szCs w:val="20"/>
        </w:rPr>
        <w:t>.</w:t>
      </w:r>
    </w:p>
    <w:p w14:paraId="474C1F84" w14:textId="6097598E" w:rsidR="001C2B03" w:rsidRPr="00FA7CF9" w:rsidRDefault="00F37404" w:rsidP="001A6066">
      <w:pPr>
        <w:pStyle w:val="Akapitzlist"/>
        <w:numPr>
          <w:ilvl w:val="1"/>
          <w:numId w:val="65"/>
        </w:numPr>
        <w:spacing w:after="0"/>
        <w:ind w:left="1078"/>
        <w:jc w:val="both"/>
        <w:rPr>
          <w:rFonts w:ascii="Verdana" w:hAnsi="Verdana" w:cs="Arial"/>
          <w:sz w:val="20"/>
          <w:szCs w:val="20"/>
        </w:rPr>
      </w:pPr>
      <w:r w:rsidRPr="00FA7CF9">
        <w:rPr>
          <w:rFonts w:ascii="Verdana" w:hAnsi="Verdana"/>
          <w:sz w:val="20"/>
          <w:szCs w:val="20"/>
        </w:rPr>
        <w:t xml:space="preserve">Wykonawca, który oferuje rozwiązania równoważne jest </w:t>
      </w:r>
      <w:r w:rsidRPr="00FA7CF9">
        <w:rPr>
          <w:rFonts w:ascii="Verdana" w:hAnsi="Verdana"/>
          <w:sz w:val="20"/>
          <w:szCs w:val="20"/>
          <w:u w:val="single"/>
        </w:rPr>
        <w:t xml:space="preserve">zobowiązany wykazać w ofercie, że oferowane przez niego dostawy spełniają wymagania określone przez Zamawiającego, poprzez wskazanie w załączniku nr 3 do SWZ – Formularz </w:t>
      </w:r>
      <w:r w:rsidR="00901EDE" w:rsidRPr="00FA7CF9">
        <w:rPr>
          <w:rFonts w:ascii="Verdana" w:hAnsi="Verdana"/>
          <w:sz w:val="20"/>
          <w:szCs w:val="20"/>
          <w:u w:val="single"/>
        </w:rPr>
        <w:t>a</w:t>
      </w:r>
      <w:r w:rsidRPr="00FA7CF9">
        <w:rPr>
          <w:rFonts w:ascii="Verdana" w:hAnsi="Verdana"/>
          <w:sz w:val="20"/>
          <w:szCs w:val="20"/>
          <w:u w:val="single"/>
        </w:rPr>
        <w:t xml:space="preserve">sortymentowo-cenowy </w:t>
      </w:r>
      <w:r w:rsidR="00901EDE" w:rsidRPr="00FA7CF9">
        <w:rPr>
          <w:rFonts w:ascii="Verdana" w:hAnsi="Verdana"/>
          <w:sz w:val="20"/>
          <w:szCs w:val="20"/>
          <w:u w:val="single"/>
        </w:rPr>
        <w:t xml:space="preserve">nazwy oferowanego produktu, nazwy producenta i nr katalogowego bądź innych cech jednoznacznie wskazujących na zaoferowane produkty, potwierdzających, że proponowane rozwiązania w równoważnym stopniu spełniają wymagania określone w opisie przedmiotu zamówienia </w:t>
      </w:r>
      <w:r w:rsidRPr="00FA7CF9">
        <w:rPr>
          <w:rFonts w:ascii="Verdana" w:hAnsi="Verdana"/>
          <w:sz w:val="20"/>
          <w:szCs w:val="20"/>
          <w:u w:val="single"/>
        </w:rPr>
        <w:t>oraz dołączenie do oferty</w:t>
      </w:r>
      <w:r w:rsidR="00FE612B" w:rsidRPr="00FA7CF9">
        <w:rPr>
          <w:rFonts w:ascii="Verdana" w:hAnsi="Verdana"/>
          <w:sz w:val="20"/>
          <w:szCs w:val="20"/>
          <w:u w:val="single"/>
        </w:rPr>
        <w:t xml:space="preserve"> </w:t>
      </w:r>
      <w:r w:rsidRPr="00FA7CF9">
        <w:rPr>
          <w:rFonts w:ascii="Verdana" w:hAnsi="Verdana"/>
          <w:sz w:val="20"/>
          <w:szCs w:val="20"/>
          <w:u w:val="single"/>
        </w:rPr>
        <w:t>przedmiotowych środków dowodowych</w:t>
      </w:r>
      <w:r w:rsidRPr="00FA7CF9">
        <w:rPr>
          <w:rFonts w:ascii="Verdana" w:hAnsi="Verdana"/>
          <w:sz w:val="20"/>
          <w:szCs w:val="20"/>
        </w:rPr>
        <w:t xml:space="preserve">, o których mowa w art. 104 – 107 </w:t>
      </w:r>
      <w:proofErr w:type="spellStart"/>
      <w:r w:rsidRPr="00FA7CF9">
        <w:rPr>
          <w:rFonts w:ascii="Verdana" w:hAnsi="Verdana"/>
          <w:sz w:val="20"/>
          <w:szCs w:val="20"/>
        </w:rPr>
        <w:t>uPzp</w:t>
      </w:r>
      <w:proofErr w:type="spellEnd"/>
      <w:r w:rsidRPr="00FA7CF9">
        <w:rPr>
          <w:rFonts w:ascii="Verdana" w:hAnsi="Verdana"/>
          <w:sz w:val="20"/>
          <w:szCs w:val="20"/>
        </w:rPr>
        <w:t xml:space="preserve">, </w:t>
      </w:r>
      <w:r w:rsidR="00FE612B" w:rsidRPr="00FA7CF9">
        <w:rPr>
          <w:rFonts w:ascii="Verdana" w:hAnsi="Verdana" w:cs="Arial"/>
          <w:sz w:val="20"/>
          <w:szCs w:val="20"/>
        </w:rPr>
        <w:t>udowadniając, że proponowane rozwiązania w równoważnym stopniu spełniają wymagania określone w opisie przedmiotu zamówienia, w szczególności Zamawiający żąda kart katalogowych</w:t>
      </w:r>
      <w:r w:rsidR="00971BEF" w:rsidRPr="00FA7CF9">
        <w:rPr>
          <w:rFonts w:ascii="Verdana" w:hAnsi="Verdana" w:cs="Arial"/>
          <w:sz w:val="20"/>
          <w:szCs w:val="20"/>
        </w:rPr>
        <w:t>, kart charakterystyk</w:t>
      </w:r>
      <w:r w:rsidR="0032741C" w:rsidRPr="00FA7CF9">
        <w:rPr>
          <w:rFonts w:ascii="Verdana" w:hAnsi="Verdana" w:cs="Arial"/>
          <w:sz w:val="20"/>
          <w:szCs w:val="20"/>
        </w:rPr>
        <w:t>,</w:t>
      </w:r>
      <w:r w:rsidR="001C2B03" w:rsidRPr="00FA7CF9">
        <w:rPr>
          <w:rFonts w:ascii="Verdana" w:hAnsi="Verdana" w:cs="Arial"/>
          <w:sz w:val="20"/>
          <w:szCs w:val="20"/>
        </w:rPr>
        <w:t xml:space="preserve"> specyfikacji technicznych,</w:t>
      </w:r>
      <w:r w:rsidR="0032741C" w:rsidRPr="00FA7CF9">
        <w:rPr>
          <w:rFonts w:ascii="Verdana" w:hAnsi="Verdana" w:cs="Arial"/>
          <w:sz w:val="20"/>
          <w:szCs w:val="20"/>
        </w:rPr>
        <w:t xml:space="preserve"> certyfikatów</w:t>
      </w:r>
      <w:r w:rsidR="00A04386" w:rsidRPr="00FA7CF9">
        <w:rPr>
          <w:rFonts w:ascii="Verdana" w:hAnsi="Verdana" w:cs="Arial"/>
          <w:sz w:val="20"/>
          <w:szCs w:val="20"/>
        </w:rPr>
        <w:t xml:space="preserve">, </w:t>
      </w:r>
      <w:r w:rsidR="00FE612B" w:rsidRPr="00FA7CF9">
        <w:rPr>
          <w:rFonts w:ascii="Verdana" w:hAnsi="Verdana" w:cs="Arial"/>
          <w:sz w:val="20"/>
          <w:szCs w:val="20"/>
        </w:rPr>
        <w:t>bądź innych dokumentów</w:t>
      </w:r>
      <w:r w:rsidR="0032741C" w:rsidRPr="00FA7CF9">
        <w:rPr>
          <w:rFonts w:ascii="Verdana" w:hAnsi="Verdana" w:cs="Arial"/>
          <w:sz w:val="20"/>
          <w:szCs w:val="20"/>
        </w:rPr>
        <w:t xml:space="preserve"> </w:t>
      </w:r>
      <w:r w:rsidR="00FE612B" w:rsidRPr="00FA7CF9">
        <w:rPr>
          <w:rFonts w:ascii="Verdana" w:hAnsi="Verdana" w:cs="Arial"/>
          <w:sz w:val="20"/>
          <w:szCs w:val="20"/>
        </w:rPr>
        <w:t>na potwierdzenie parametrów: technicznych, jakościowych, użytkowych, funkcjonalnych, fizykochemicznych i eksploatacyjnych wskazanych w Załączniku nr 3 do SWZ</w:t>
      </w:r>
      <w:bookmarkStart w:id="17" w:name="_Hlk124767935"/>
      <w:r w:rsidR="00FA7CF9" w:rsidRPr="00FA7CF9">
        <w:rPr>
          <w:rFonts w:ascii="Verdana" w:hAnsi="Verdana" w:cs="Arial"/>
          <w:sz w:val="20"/>
          <w:szCs w:val="20"/>
        </w:rPr>
        <w:t>.</w:t>
      </w:r>
    </w:p>
    <w:p w14:paraId="2F51038D" w14:textId="215B5156" w:rsidR="001A6066" w:rsidRPr="00FA7CF9" w:rsidRDefault="00FE612B" w:rsidP="001C2B03">
      <w:pPr>
        <w:pStyle w:val="Akapitzlist"/>
        <w:spacing w:after="0"/>
        <w:ind w:left="1078"/>
        <w:jc w:val="both"/>
        <w:rPr>
          <w:rFonts w:ascii="Verdana" w:hAnsi="Verdana" w:cs="Arial"/>
          <w:sz w:val="20"/>
          <w:szCs w:val="20"/>
        </w:rPr>
      </w:pPr>
      <w:r w:rsidRPr="00FA7CF9">
        <w:rPr>
          <w:rFonts w:ascii="Verdana" w:hAnsi="Verdana" w:cs="Arial"/>
          <w:sz w:val="20"/>
          <w:szCs w:val="20"/>
        </w:rPr>
        <w:t xml:space="preserve">Dokumenty te mają być opisane w sposób niebudzący wątpliwości do jakich </w:t>
      </w:r>
      <w:r w:rsidR="0032741C" w:rsidRPr="00FA7CF9">
        <w:rPr>
          <w:rFonts w:ascii="Verdana" w:hAnsi="Verdana" w:cs="Arial"/>
          <w:sz w:val="20"/>
          <w:szCs w:val="20"/>
        </w:rPr>
        <w:t>odczynników</w:t>
      </w:r>
      <w:r w:rsidRPr="00FA7CF9">
        <w:rPr>
          <w:rFonts w:ascii="Verdana" w:hAnsi="Verdana" w:cs="Arial"/>
          <w:sz w:val="20"/>
          <w:szCs w:val="20"/>
        </w:rPr>
        <w:t xml:space="preserve"> są dedykowane. </w:t>
      </w:r>
      <w:bookmarkEnd w:id="17"/>
    </w:p>
    <w:p w14:paraId="71FE783B" w14:textId="466517DB" w:rsidR="00FE612B" w:rsidRPr="00FA7CF9" w:rsidRDefault="00FE612B" w:rsidP="001A6066">
      <w:pPr>
        <w:pStyle w:val="Akapitzlist"/>
        <w:numPr>
          <w:ilvl w:val="1"/>
          <w:numId w:val="65"/>
        </w:numPr>
        <w:spacing w:after="0"/>
        <w:ind w:left="1078"/>
        <w:jc w:val="both"/>
        <w:rPr>
          <w:rFonts w:ascii="Verdana" w:hAnsi="Verdana" w:cs="Arial"/>
          <w:sz w:val="20"/>
          <w:szCs w:val="20"/>
        </w:rPr>
      </w:pPr>
      <w:r w:rsidRPr="00FA7CF9">
        <w:rPr>
          <w:rFonts w:ascii="Verdana" w:hAnsi="Verdana" w:cs="Arial"/>
          <w:sz w:val="20"/>
          <w:szCs w:val="20"/>
        </w:rPr>
        <w:t>Zamawiający akceptuje równoważne przedmiotowe środki dowodowe, jeśli potwierdzają, że oferowane dostawy spełniają określone przez Zamawiającego wymagania, cechy lub kryteria.</w:t>
      </w:r>
    </w:p>
    <w:p w14:paraId="0CFEA7A6" w14:textId="1B95104E" w:rsidR="00F37404" w:rsidRPr="00FA7CF9" w:rsidRDefault="00F37404" w:rsidP="00C96E20">
      <w:pPr>
        <w:pStyle w:val="Akapitzlist"/>
        <w:numPr>
          <w:ilvl w:val="1"/>
          <w:numId w:val="65"/>
        </w:numPr>
        <w:spacing w:after="0"/>
        <w:ind w:left="1078"/>
        <w:jc w:val="both"/>
        <w:rPr>
          <w:rFonts w:ascii="Verdana" w:eastAsia="Univers-PL" w:hAnsi="Verdana"/>
          <w:sz w:val="20"/>
          <w:szCs w:val="20"/>
        </w:rPr>
      </w:pPr>
      <w:r w:rsidRPr="00FA7CF9">
        <w:rPr>
          <w:rFonts w:ascii="Verdana" w:eastAsia="Univers-PL"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FA7CF9">
        <w:rPr>
          <w:rFonts w:ascii="Verdana" w:eastAsia="Univers-PL" w:hAnsi="Verdana"/>
          <w:sz w:val="20"/>
          <w:szCs w:val="20"/>
        </w:rPr>
        <w:t>uPzp</w:t>
      </w:r>
      <w:proofErr w:type="spellEnd"/>
      <w:r w:rsidRPr="00FA7CF9">
        <w:rPr>
          <w:rFonts w:ascii="Verdana" w:eastAsia="Univers-PL"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FA7CF9">
        <w:rPr>
          <w:rFonts w:ascii="Verdana" w:eastAsia="Univers-PL" w:hAnsi="Verdana"/>
          <w:sz w:val="20"/>
          <w:szCs w:val="20"/>
        </w:rPr>
        <w:t>uPzp</w:t>
      </w:r>
      <w:proofErr w:type="spellEnd"/>
      <w:r w:rsidRPr="00FA7CF9">
        <w:rPr>
          <w:rFonts w:ascii="Verdana" w:eastAsia="Univers-PL" w:hAnsi="Verdana"/>
          <w:sz w:val="20"/>
          <w:szCs w:val="20"/>
        </w:rPr>
        <w:t>, udowadniając, że proponowane rozwiązania do norm w równoważnym stopniu spełniają wymagania określone w opisie przedmiotu zamówienia, w szczególności Zamawiający żąda certyfikatów wydawanych przez jednostki wykonujące działania z zakresu oceny zgodności, w tym kalibrację,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Zamawiający zaakceptuje certyfikaty wydane przez inne równoważne jednostki oceniające zgodność.</w:t>
      </w:r>
    </w:p>
    <w:p w14:paraId="2072465A" w14:textId="57CAD3E2" w:rsidR="00F37404" w:rsidRPr="00FA7CF9" w:rsidRDefault="00F37404" w:rsidP="00C96E20">
      <w:pPr>
        <w:pStyle w:val="Akapitzlist"/>
        <w:spacing w:after="0"/>
        <w:ind w:left="1078"/>
        <w:jc w:val="both"/>
        <w:rPr>
          <w:rFonts w:ascii="Verdana" w:eastAsia="Univers-PL" w:hAnsi="Verdana"/>
          <w:sz w:val="20"/>
          <w:szCs w:val="20"/>
        </w:rPr>
      </w:pPr>
      <w:r w:rsidRPr="00FA7CF9">
        <w:rPr>
          <w:rFonts w:ascii="Verdana" w:eastAsia="Univers-PL" w:hAnsi="Verdana"/>
          <w:sz w:val="20"/>
          <w:szCs w:val="20"/>
        </w:rPr>
        <w:t>Dokumenty te mają być opisane w sposób niebudzący wątpliwości do jakich odczynników są dedykowane.</w:t>
      </w:r>
    </w:p>
    <w:p w14:paraId="5B01A344" w14:textId="77777777" w:rsidR="00F37404" w:rsidRPr="00FA7CF9" w:rsidRDefault="00F37404" w:rsidP="00C96E20">
      <w:pPr>
        <w:pStyle w:val="Akapitzlist"/>
        <w:numPr>
          <w:ilvl w:val="1"/>
          <w:numId w:val="65"/>
        </w:numPr>
        <w:spacing w:after="0"/>
        <w:ind w:left="1078"/>
        <w:jc w:val="both"/>
        <w:rPr>
          <w:rFonts w:ascii="Verdana" w:eastAsia="Univers-PL" w:hAnsi="Verdana"/>
          <w:sz w:val="20"/>
          <w:szCs w:val="20"/>
        </w:rPr>
      </w:pPr>
      <w:r w:rsidRPr="00FA7CF9">
        <w:rPr>
          <w:rFonts w:ascii="Verdana" w:eastAsia="Univers-PL" w:hAnsi="Verdana"/>
          <w:sz w:val="20"/>
          <w:szCs w:val="20"/>
        </w:rPr>
        <w:t>Wszelkie koszty i czynności związane z potwierdzeniem spełniania przez ofertę równoważną parametrów lub norm, ocen technicznych itp. spoczywają na Wykonawcy.</w:t>
      </w:r>
    </w:p>
    <w:p w14:paraId="147FE73E" w14:textId="77777777" w:rsidR="00C96E20" w:rsidRPr="00FA7CF9" w:rsidRDefault="00F37404" w:rsidP="00C96E20">
      <w:pPr>
        <w:pStyle w:val="Akapitzlist"/>
        <w:numPr>
          <w:ilvl w:val="1"/>
          <w:numId w:val="65"/>
        </w:numPr>
        <w:spacing w:after="0"/>
        <w:ind w:left="1078"/>
        <w:jc w:val="both"/>
        <w:rPr>
          <w:rFonts w:ascii="Verdana" w:eastAsia="Univers-PL" w:hAnsi="Verdana"/>
          <w:sz w:val="20"/>
          <w:szCs w:val="20"/>
        </w:rPr>
      </w:pPr>
      <w:r w:rsidRPr="00FA7CF9">
        <w:rPr>
          <w:rFonts w:ascii="Verdana" w:eastAsia="Univers-PL" w:hAnsi="Verdana"/>
          <w:sz w:val="20"/>
          <w:szCs w:val="20"/>
        </w:rPr>
        <w:t xml:space="preserve">Zamawiający akceptuje odpowiednie przedmiotowe środki dowodowe inne niż te, </w:t>
      </w:r>
    </w:p>
    <w:p w14:paraId="39239C93" w14:textId="45C890D3" w:rsidR="00F37404" w:rsidRPr="00FA7CF9" w:rsidRDefault="00F37404" w:rsidP="00C96E20">
      <w:pPr>
        <w:pStyle w:val="Akapitzlist"/>
        <w:spacing w:after="0"/>
        <w:ind w:left="1078"/>
        <w:jc w:val="both"/>
        <w:rPr>
          <w:rFonts w:ascii="Verdana" w:eastAsia="Univers-PL" w:hAnsi="Verdana"/>
          <w:sz w:val="20"/>
          <w:szCs w:val="20"/>
        </w:rPr>
      </w:pPr>
      <w:r w:rsidRPr="00FA7CF9">
        <w:rPr>
          <w:rFonts w:ascii="Verdana" w:eastAsia="Univers-PL" w:hAnsi="Verdana"/>
          <w:sz w:val="20"/>
          <w:szCs w:val="20"/>
        </w:rPr>
        <w:t xml:space="preserve">o których mowa powyżej, w szczególności dokumentację techniczną producenta oraz w przypadku gdy dany Wykonawca nie ma ani dostępu do certyfikatów lub sprawozdań z  badań, o których mowa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08B59A9" w14:textId="7814D8EF" w:rsidR="00B92F67" w:rsidRPr="00FA7CF9" w:rsidRDefault="00A04386" w:rsidP="00C96E20">
      <w:pPr>
        <w:pStyle w:val="Akapitzlist"/>
        <w:numPr>
          <w:ilvl w:val="1"/>
          <w:numId w:val="65"/>
        </w:numPr>
        <w:spacing w:after="0"/>
        <w:ind w:left="1078"/>
        <w:jc w:val="both"/>
        <w:rPr>
          <w:rFonts w:ascii="Verdana" w:hAnsi="Verdana"/>
          <w:sz w:val="20"/>
          <w:szCs w:val="20"/>
          <w:u w:val="single"/>
        </w:rPr>
      </w:pPr>
      <w:r w:rsidRPr="00FA7CF9">
        <w:rPr>
          <w:rFonts w:ascii="Verdana" w:hAnsi="Verdana"/>
          <w:sz w:val="20"/>
          <w:szCs w:val="20"/>
          <w:u w:val="single"/>
        </w:rPr>
        <w:t>Zamawiający nie będzie wzywał do złożenia przedmiotowych środków dowodowych potwierdzających rozwiązania równoważne, Wykonawca składa je wraz z ofertą.</w:t>
      </w:r>
    </w:p>
    <w:p w14:paraId="52D34820" w14:textId="02479660" w:rsidR="00DF3B40" w:rsidRPr="00FA7CF9" w:rsidRDefault="0060426B" w:rsidP="0060426B">
      <w:pPr>
        <w:pStyle w:val="Akapitzlist"/>
        <w:numPr>
          <w:ilvl w:val="1"/>
          <w:numId w:val="65"/>
        </w:numPr>
        <w:rPr>
          <w:rFonts w:ascii="Verdana" w:hAnsi="Verdana"/>
          <w:sz w:val="20"/>
          <w:szCs w:val="20"/>
        </w:rPr>
      </w:pPr>
      <w:r w:rsidRPr="00FA7CF9">
        <w:rPr>
          <w:rFonts w:ascii="Verdana" w:hAnsi="Verdana"/>
          <w:sz w:val="20"/>
          <w:szCs w:val="20"/>
        </w:rPr>
        <w:t>Przedmiotowe środki dowodowe sporządzone w języku obcym przekazuje się wraz z tłumaczeniem na język polski.</w:t>
      </w:r>
    </w:p>
    <w:p w14:paraId="3E21EE25" w14:textId="67F718B9" w:rsidR="00A94A4F" w:rsidRPr="00901EDE" w:rsidRDefault="00B50DDD" w:rsidP="00A04386">
      <w:pPr>
        <w:pStyle w:val="Akapitzlist"/>
        <w:numPr>
          <w:ilvl w:val="0"/>
          <w:numId w:val="18"/>
        </w:numPr>
        <w:spacing w:after="0"/>
        <w:ind w:left="284" w:hanging="284"/>
        <w:contextualSpacing/>
        <w:jc w:val="both"/>
        <w:rPr>
          <w:rFonts w:ascii="Verdana" w:hAnsi="Verdana"/>
          <w:b/>
          <w:sz w:val="20"/>
          <w:szCs w:val="20"/>
        </w:rPr>
      </w:pPr>
      <w:r w:rsidRPr="00901EDE">
        <w:rPr>
          <w:rFonts w:ascii="Verdana" w:hAnsi="Verdana"/>
          <w:b/>
          <w:sz w:val="20"/>
          <w:szCs w:val="20"/>
        </w:rPr>
        <w:t>PRAWO OPCJI:</w:t>
      </w:r>
    </w:p>
    <w:p w14:paraId="7F048113" w14:textId="1FDDAC42" w:rsidR="00020A72" w:rsidRPr="0032741C" w:rsidRDefault="00020A72" w:rsidP="00A04386">
      <w:pPr>
        <w:pStyle w:val="Akapitzlist"/>
        <w:numPr>
          <w:ilvl w:val="1"/>
          <w:numId w:val="66"/>
        </w:numPr>
        <w:spacing w:after="0"/>
        <w:ind w:left="1022"/>
        <w:contextualSpacing/>
        <w:jc w:val="both"/>
        <w:rPr>
          <w:rFonts w:ascii="Verdana" w:hAnsi="Verdana"/>
          <w:sz w:val="20"/>
        </w:rPr>
      </w:pPr>
      <w:r w:rsidRPr="0032741C">
        <w:rPr>
          <w:rFonts w:ascii="Verdana" w:hAnsi="Verdana"/>
          <w:sz w:val="20"/>
        </w:rPr>
        <w:t>Zamawiającemu przysługuje prawo opcji polegające na zwiększeniu ilości zamawianego asortymentu do 30 % wartości wynagrodzenia podstawowego brutto, o którym mowa w § 2 ust. 2 pkt 2.1 Umowy w okresie obowiązywania umowy, w przypadku otrzymania dodatkowego finansowania lub zwiększenia finansowania w projekcie. Zamawiający będzie mógł skorzystać z prawa opcji po wyczerpaniu wartości umowy za wykonanie zamówienia podstawowego, o którym mowa w § 2 ust. 2 pkt 2.1 Umowy.</w:t>
      </w:r>
    </w:p>
    <w:p w14:paraId="6AD8BA00" w14:textId="77777777" w:rsidR="00020A72" w:rsidRPr="00020A72"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Wynagrodzenie opcjonalne Wykonawcy zależeć będzie od ilości faktycznie zakupionego przedmiotu zamówienia, zgodnie z przyjętym sposobem realizacji przedmiotu zamówienia w ramach prawa opcji.</w:t>
      </w:r>
    </w:p>
    <w:p w14:paraId="176474D5" w14:textId="45DA7062" w:rsidR="00020A72" w:rsidRPr="00020A72"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 xml:space="preserve">Jako podstawę rozliczania realizacji przedmiotu zamówienia w ramach prawa opcji przyjmuje się ceny jednostkowe poszczególnego asortymentu podane przez Wykonawcę w Ofercie – </w:t>
      </w:r>
      <w:r w:rsidR="002E0ECD" w:rsidRPr="00240629">
        <w:rPr>
          <w:rFonts w:ascii="Verdana" w:hAnsi="Verdana"/>
          <w:sz w:val="20"/>
        </w:rPr>
        <w:t>Formularz Asortymentowo-Cenowy</w:t>
      </w:r>
      <w:r w:rsidRPr="00020A72">
        <w:rPr>
          <w:rFonts w:ascii="Verdana" w:hAnsi="Verdana"/>
          <w:sz w:val="20"/>
        </w:rPr>
        <w:t xml:space="preserve">, które obowiązują przez cały okres wykonywania umowy i nie mogą wzrosnąć w okresie jej wykonywania </w:t>
      </w:r>
      <w:r w:rsidRPr="00020A72">
        <w:rPr>
          <w:rFonts w:ascii="Verdana" w:hAnsi="Verdana" w:cs="Arial"/>
          <w:sz w:val="20"/>
          <w:szCs w:val="20"/>
        </w:rPr>
        <w:t>z zastrzeżeniem § 1</w:t>
      </w:r>
      <w:r w:rsidRPr="00240629">
        <w:rPr>
          <w:rFonts w:ascii="Verdana" w:hAnsi="Verdana" w:cs="Arial"/>
          <w:sz w:val="20"/>
          <w:szCs w:val="20"/>
        </w:rPr>
        <w:t>1</w:t>
      </w:r>
      <w:r w:rsidRPr="00020A72">
        <w:rPr>
          <w:rFonts w:ascii="Verdana" w:hAnsi="Verdana" w:cs="Arial"/>
          <w:sz w:val="20"/>
          <w:szCs w:val="20"/>
        </w:rPr>
        <w:t xml:space="preserve"> ust. 8 Umowy.</w:t>
      </w:r>
    </w:p>
    <w:p w14:paraId="03E2D956" w14:textId="77A8D9E0" w:rsidR="00020A72" w:rsidRPr="00020A72"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 xml:space="preserve">Zamówienie objęte prawem opcji będzie realizowane na zasadach określonych w Umowie, stosując odpowiednio postanowienia jak dla zamówienia podstawowego tj. warunkiem skorzystania z prawa opcji jest złożenie przez Zamawiającego oświadczenia woli o skorzystaniu z prawa opcji określającego ilości oraz rodzaj zamówienia - złożenie pisemnego zamówienia zgodnie z § 3 ust. </w:t>
      </w:r>
      <w:r w:rsidR="004C5B5F" w:rsidRPr="00240629">
        <w:rPr>
          <w:rFonts w:ascii="Verdana" w:hAnsi="Verdana"/>
          <w:sz w:val="20"/>
        </w:rPr>
        <w:t>5</w:t>
      </w:r>
      <w:r w:rsidRPr="00020A72">
        <w:rPr>
          <w:rFonts w:ascii="Verdana" w:hAnsi="Verdana"/>
          <w:sz w:val="20"/>
        </w:rPr>
        <w:t xml:space="preserve"> Umowy.</w:t>
      </w:r>
    </w:p>
    <w:p w14:paraId="30B8766F" w14:textId="77777777" w:rsidR="00020A72" w:rsidRPr="00020A72"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Realizacja Zamówienia w ramach prawa opcji ma odbyć się w terminie określonym w § 3 ust. 8 Umowy.</w:t>
      </w:r>
    </w:p>
    <w:p w14:paraId="2FA45106" w14:textId="77777777" w:rsidR="00020A72" w:rsidRPr="00020A72"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 xml:space="preserve">Faktury za zamówienie opcjonalne będą płatne zgodnie z § 6 Umowy. </w:t>
      </w:r>
    </w:p>
    <w:p w14:paraId="4DC51EB5" w14:textId="77777777" w:rsidR="00020A72" w:rsidRPr="00020A72"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Wykonawca nie może odmówić realizacji prawa opcji, z zastrzeżeniem, iż zostało ono uruchomione w terminie obowiązywania Umowy.</w:t>
      </w:r>
    </w:p>
    <w:p w14:paraId="1E37E331" w14:textId="77777777" w:rsidR="00020A72" w:rsidRPr="00020A72"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 xml:space="preserve">Odmowa realizacji zamówienia z prawa opcji uruchomionego w terminie skutkuje częściowym odstąpieniem od umowy i naliczeniem kar umownych. </w:t>
      </w:r>
    </w:p>
    <w:p w14:paraId="01B4BAD9" w14:textId="1DFC238A" w:rsidR="00B50DDD" w:rsidRPr="0032741C" w:rsidRDefault="00020A72" w:rsidP="00940C0F">
      <w:pPr>
        <w:pStyle w:val="Akapitzlist"/>
        <w:numPr>
          <w:ilvl w:val="1"/>
          <w:numId w:val="66"/>
        </w:numPr>
        <w:spacing w:after="0"/>
        <w:ind w:left="1022"/>
        <w:contextualSpacing/>
        <w:jc w:val="both"/>
        <w:rPr>
          <w:rFonts w:ascii="Verdana" w:hAnsi="Verdana"/>
          <w:sz w:val="20"/>
        </w:rPr>
      </w:pPr>
      <w:r w:rsidRPr="00020A72">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36B9D031" w14:textId="77777777" w:rsidR="00B82E36" w:rsidRPr="00240629" w:rsidRDefault="00B82E36" w:rsidP="00240629">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8" w:name="_Toc227121604"/>
      <w:bookmarkStart w:id="19" w:name="_Toc231012170"/>
      <w:r w:rsidRPr="00240629">
        <w:rPr>
          <w:rFonts w:ascii="Verdana" w:hAnsi="Verdana"/>
          <w:color w:val="FFFFFF"/>
          <w:sz w:val="20"/>
        </w:rPr>
        <w:t>V. TERMIN WYKONANIA ZAMÓWIENIA</w:t>
      </w:r>
      <w:bookmarkEnd w:id="18"/>
      <w:bookmarkEnd w:id="19"/>
    </w:p>
    <w:p w14:paraId="1174BDF9" w14:textId="78D68673" w:rsidR="00EE106C" w:rsidRPr="00240629" w:rsidRDefault="006327A1" w:rsidP="00240629">
      <w:pPr>
        <w:pStyle w:val="Akapitzlist"/>
        <w:numPr>
          <w:ilvl w:val="0"/>
          <w:numId w:val="12"/>
        </w:numPr>
        <w:tabs>
          <w:tab w:val="left" w:pos="142"/>
        </w:tabs>
        <w:spacing w:after="0"/>
        <w:contextualSpacing/>
        <w:jc w:val="both"/>
        <w:rPr>
          <w:rFonts w:ascii="Verdana" w:hAnsi="Verdana"/>
          <w:b/>
          <w:strike/>
          <w:color w:val="FF0000"/>
          <w:sz w:val="20"/>
          <w:szCs w:val="20"/>
          <w:u w:val="single"/>
        </w:rPr>
      </w:pPr>
      <w:bookmarkStart w:id="20" w:name="_Toc227121606"/>
      <w:bookmarkStart w:id="21" w:name="_Toc231012172"/>
      <w:r w:rsidRPr="00240629">
        <w:rPr>
          <w:rFonts w:ascii="Verdana" w:hAnsi="Verdana"/>
          <w:sz w:val="20"/>
          <w:szCs w:val="20"/>
        </w:rPr>
        <w:t xml:space="preserve">Termin realizacji umowy: umowa będzie </w:t>
      </w:r>
      <w:r w:rsidRPr="00240629">
        <w:rPr>
          <w:rFonts w:ascii="Verdana" w:hAnsi="Verdana"/>
          <w:b/>
          <w:bCs/>
          <w:sz w:val="20"/>
          <w:szCs w:val="20"/>
          <w:u w:val="single"/>
        </w:rPr>
        <w:t>realizowana sukcesywnie przez okres 12</w:t>
      </w:r>
      <w:r w:rsidR="00954BAC" w:rsidRPr="00240629">
        <w:rPr>
          <w:rFonts w:ascii="Verdana" w:hAnsi="Verdana"/>
          <w:b/>
          <w:bCs/>
          <w:sz w:val="20"/>
          <w:szCs w:val="20"/>
          <w:u w:val="single"/>
        </w:rPr>
        <w:t> </w:t>
      </w:r>
      <w:r w:rsidRPr="00240629">
        <w:rPr>
          <w:rFonts w:ascii="Verdana" w:hAnsi="Verdana"/>
          <w:b/>
          <w:bCs/>
          <w:sz w:val="20"/>
          <w:szCs w:val="20"/>
          <w:u w:val="single"/>
        </w:rPr>
        <w:t>miesięcy</w:t>
      </w:r>
      <w:r w:rsidRPr="00240629">
        <w:rPr>
          <w:rFonts w:ascii="Verdana" w:hAnsi="Verdana"/>
          <w:sz w:val="20"/>
          <w:szCs w:val="20"/>
        </w:rPr>
        <w:t xml:space="preserve">, począwszy od dnia zawarcia umowy lub do wyczerpania wartości umowy brutto, w zależności od tego, która okoliczność nastąpi jako pierwsza. </w:t>
      </w:r>
    </w:p>
    <w:p w14:paraId="3493DFD5" w14:textId="56A3A454" w:rsidR="00BD7982" w:rsidRPr="00240629" w:rsidRDefault="00BD7982" w:rsidP="00240629">
      <w:pPr>
        <w:pStyle w:val="Akapitzlist"/>
        <w:numPr>
          <w:ilvl w:val="0"/>
          <w:numId w:val="12"/>
        </w:numPr>
        <w:tabs>
          <w:tab w:val="left" w:pos="142"/>
        </w:tabs>
        <w:spacing w:after="0"/>
        <w:contextualSpacing/>
        <w:jc w:val="both"/>
        <w:rPr>
          <w:rFonts w:ascii="Verdana" w:hAnsi="Verdana"/>
          <w:sz w:val="20"/>
          <w:szCs w:val="20"/>
          <w:u w:val="single"/>
        </w:rPr>
      </w:pPr>
      <w:r w:rsidRPr="00240629">
        <w:rPr>
          <w:rFonts w:ascii="Verdana" w:hAnsi="Verdana"/>
          <w:sz w:val="20"/>
          <w:szCs w:val="20"/>
        </w:rPr>
        <w:t xml:space="preserve">Termin realizacji poszczególnych zamówień </w:t>
      </w:r>
      <w:r w:rsidRPr="00240629">
        <w:rPr>
          <w:rFonts w:ascii="Verdana" w:hAnsi="Verdana"/>
          <w:b/>
          <w:bCs/>
          <w:sz w:val="20"/>
          <w:szCs w:val="20"/>
          <w:u w:val="single"/>
        </w:rPr>
        <w:t xml:space="preserve">wynosi maksymalnie </w:t>
      </w:r>
      <w:r w:rsidR="001C7575" w:rsidRPr="00240629">
        <w:rPr>
          <w:rFonts w:ascii="Verdana" w:hAnsi="Verdana"/>
          <w:b/>
          <w:bCs/>
          <w:sz w:val="20"/>
          <w:szCs w:val="20"/>
          <w:u w:val="single"/>
        </w:rPr>
        <w:t>14</w:t>
      </w:r>
      <w:r w:rsidRPr="00240629">
        <w:rPr>
          <w:rFonts w:ascii="Verdana" w:hAnsi="Verdana"/>
          <w:b/>
          <w:bCs/>
          <w:sz w:val="20"/>
          <w:szCs w:val="20"/>
          <w:u w:val="single"/>
        </w:rPr>
        <w:t xml:space="preserve"> dni </w:t>
      </w:r>
      <w:r w:rsidR="001C7575" w:rsidRPr="00240629">
        <w:rPr>
          <w:rFonts w:ascii="Verdana" w:hAnsi="Verdana"/>
          <w:b/>
          <w:bCs/>
          <w:sz w:val="20"/>
          <w:szCs w:val="20"/>
          <w:u w:val="single"/>
        </w:rPr>
        <w:t>kalendarzowych</w:t>
      </w:r>
      <w:r w:rsidRPr="00240629">
        <w:rPr>
          <w:rFonts w:ascii="Verdana" w:hAnsi="Verdana"/>
          <w:b/>
          <w:bCs/>
          <w:sz w:val="20"/>
          <w:szCs w:val="20"/>
          <w:u w:val="single"/>
        </w:rPr>
        <w:t xml:space="preserve"> od dnia </w:t>
      </w:r>
      <w:r w:rsidR="00D97E9A" w:rsidRPr="00240629">
        <w:rPr>
          <w:rFonts w:ascii="Verdana" w:hAnsi="Verdana"/>
          <w:b/>
          <w:bCs/>
          <w:sz w:val="20"/>
          <w:szCs w:val="20"/>
          <w:u w:val="single"/>
        </w:rPr>
        <w:t>złożenia</w:t>
      </w:r>
      <w:r w:rsidRPr="00240629">
        <w:rPr>
          <w:rFonts w:ascii="Verdana" w:hAnsi="Verdana"/>
          <w:b/>
          <w:bCs/>
          <w:sz w:val="20"/>
          <w:szCs w:val="20"/>
          <w:u w:val="single"/>
        </w:rPr>
        <w:t xml:space="preserve"> zamówienia do Wykonawc</w:t>
      </w:r>
      <w:r w:rsidR="005B3E5F" w:rsidRPr="00240629">
        <w:rPr>
          <w:rFonts w:ascii="Verdana" w:hAnsi="Verdana"/>
          <w:b/>
          <w:bCs/>
          <w:sz w:val="20"/>
          <w:szCs w:val="20"/>
          <w:u w:val="single"/>
        </w:rPr>
        <w:t>y</w:t>
      </w:r>
      <w:r w:rsidRPr="00240629">
        <w:rPr>
          <w:rFonts w:ascii="Verdana" w:hAnsi="Verdana"/>
          <w:b/>
          <w:bCs/>
          <w:sz w:val="20"/>
          <w:szCs w:val="20"/>
        </w:rPr>
        <w:t>.</w:t>
      </w:r>
      <w:r w:rsidRPr="00240629">
        <w:rPr>
          <w:rFonts w:ascii="Verdana" w:hAnsi="Verdana"/>
          <w:sz w:val="20"/>
          <w:szCs w:val="20"/>
        </w:rPr>
        <w:t xml:space="preserve"> Termin realizacji zamówienia będzie oceniany w kryterium oceny ofert.</w:t>
      </w:r>
    </w:p>
    <w:p w14:paraId="27D5860A" w14:textId="5DADAC38" w:rsidR="00780573" w:rsidRPr="00240629" w:rsidRDefault="00B82E36" w:rsidP="00240629">
      <w:pPr>
        <w:pStyle w:val="Akapitzlist"/>
        <w:numPr>
          <w:ilvl w:val="0"/>
          <w:numId w:val="12"/>
        </w:numPr>
        <w:tabs>
          <w:tab w:val="left" w:pos="142"/>
        </w:tabs>
        <w:spacing w:after="0"/>
        <w:contextualSpacing/>
        <w:jc w:val="both"/>
        <w:rPr>
          <w:rFonts w:ascii="Verdana" w:hAnsi="Verdana"/>
          <w:b/>
          <w:sz w:val="20"/>
          <w:szCs w:val="20"/>
          <w:u w:val="single"/>
        </w:rPr>
      </w:pPr>
      <w:r w:rsidRPr="00240629">
        <w:rPr>
          <w:rFonts w:ascii="Verdana" w:hAnsi="Verdana"/>
          <w:bCs/>
          <w:sz w:val="20"/>
          <w:szCs w:val="20"/>
        </w:rPr>
        <w:t xml:space="preserve">Szczegóły dotyczące terminu i warunków realizacji przedmiotu zamówienia znajdują się we wzorze umowy, stanowiącym Załącznik nr </w:t>
      </w:r>
      <w:r w:rsidR="002C2DF8" w:rsidRPr="00240629">
        <w:rPr>
          <w:rFonts w:ascii="Verdana" w:hAnsi="Verdana"/>
          <w:bCs/>
          <w:sz w:val="20"/>
          <w:szCs w:val="20"/>
        </w:rPr>
        <w:t xml:space="preserve">4 </w:t>
      </w:r>
      <w:r w:rsidRPr="00240629">
        <w:rPr>
          <w:rFonts w:ascii="Verdana" w:hAnsi="Verdana"/>
          <w:bCs/>
          <w:sz w:val="20"/>
          <w:szCs w:val="20"/>
        </w:rPr>
        <w:t>do SWZ.</w:t>
      </w:r>
    </w:p>
    <w:p w14:paraId="4F5865FF"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VI. WARUNKI</w:t>
      </w:r>
      <w:bookmarkEnd w:id="20"/>
      <w:bookmarkEnd w:id="21"/>
      <w:r w:rsidRPr="00240629">
        <w:rPr>
          <w:rFonts w:ascii="Verdana" w:hAnsi="Verdana"/>
          <w:color w:val="FFFFFF"/>
          <w:sz w:val="20"/>
        </w:rPr>
        <w:t xml:space="preserve"> UDZIAŁU W POSTĘPOWANIU I PODSTAWY WYKLUCZENIA</w:t>
      </w:r>
    </w:p>
    <w:p w14:paraId="176318CC" w14:textId="3F2D2A76" w:rsidR="000C10BA" w:rsidRPr="00240629" w:rsidRDefault="000C10BA" w:rsidP="00240629">
      <w:pPr>
        <w:numPr>
          <w:ilvl w:val="0"/>
          <w:numId w:val="5"/>
        </w:numPr>
        <w:autoSpaceDE w:val="0"/>
        <w:autoSpaceDN w:val="0"/>
        <w:adjustRightInd w:val="0"/>
        <w:spacing w:after="0"/>
        <w:ind w:left="357" w:hanging="357"/>
        <w:jc w:val="both"/>
        <w:rPr>
          <w:rFonts w:ascii="Verdana" w:hAnsi="Verdana" w:cs="Arial"/>
          <w:sz w:val="20"/>
          <w:szCs w:val="20"/>
        </w:rPr>
      </w:pPr>
      <w:r w:rsidRPr="00240629">
        <w:rPr>
          <w:rFonts w:ascii="Verdana" w:hAnsi="Verdana" w:cs="Arial"/>
          <w:sz w:val="20"/>
          <w:szCs w:val="20"/>
        </w:rPr>
        <w:t>O udzielenie zamówienia mogą ubiegać się Wykonawcy, którzy:</w:t>
      </w:r>
    </w:p>
    <w:p w14:paraId="4FBB10EA" w14:textId="77777777" w:rsidR="000C10BA" w:rsidRPr="00240629" w:rsidRDefault="000C10BA" w:rsidP="00240629">
      <w:pPr>
        <w:pStyle w:val="Akapitzlist"/>
        <w:numPr>
          <w:ilvl w:val="1"/>
          <w:numId w:val="24"/>
        </w:numPr>
        <w:autoSpaceDE w:val="0"/>
        <w:autoSpaceDN w:val="0"/>
        <w:adjustRightInd w:val="0"/>
        <w:spacing w:after="0"/>
        <w:ind w:left="357" w:hanging="357"/>
        <w:contextualSpacing/>
        <w:jc w:val="both"/>
        <w:rPr>
          <w:rFonts w:ascii="Verdana" w:hAnsi="Verdana"/>
          <w:sz w:val="18"/>
          <w:szCs w:val="18"/>
        </w:rPr>
      </w:pPr>
      <w:r w:rsidRPr="00240629">
        <w:rPr>
          <w:rFonts w:ascii="Verdana" w:hAnsi="Verdana" w:cs="Arial"/>
          <w:b/>
          <w:sz w:val="20"/>
          <w:szCs w:val="20"/>
        </w:rPr>
        <w:t xml:space="preserve">Nie podlegają wykluczeniu na podstawie art. 108 ust. 1 i 109 ust. 1 pkt. </w:t>
      </w:r>
      <w:r w:rsidRPr="00240629">
        <w:rPr>
          <w:rFonts w:ascii="Verdana" w:hAnsi="Verdana"/>
          <w:b/>
          <w:sz w:val="20"/>
          <w:szCs w:val="20"/>
        </w:rPr>
        <w:t xml:space="preserve">4 </w:t>
      </w:r>
      <w:proofErr w:type="spellStart"/>
      <w:r w:rsidRPr="00240629">
        <w:rPr>
          <w:rFonts w:ascii="Verdana" w:hAnsi="Verdana" w:cs="Arial"/>
          <w:b/>
          <w:sz w:val="20"/>
          <w:szCs w:val="20"/>
        </w:rPr>
        <w:t>uPzp</w:t>
      </w:r>
      <w:proofErr w:type="spellEnd"/>
    </w:p>
    <w:p w14:paraId="5684D3CC" w14:textId="3A76D546" w:rsidR="000C10BA" w:rsidRPr="00240629" w:rsidRDefault="000C10BA" w:rsidP="00240629">
      <w:pPr>
        <w:pStyle w:val="Akapitzlist"/>
        <w:numPr>
          <w:ilvl w:val="2"/>
          <w:numId w:val="17"/>
        </w:numPr>
        <w:autoSpaceDE w:val="0"/>
        <w:autoSpaceDN w:val="0"/>
        <w:adjustRightInd w:val="0"/>
        <w:spacing w:after="0"/>
        <w:jc w:val="both"/>
        <w:rPr>
          <w:rFonts w:ascii="Verdana" w:hAnsi="Verdana"/>
          <w:sz w:val="20"/>
          <w:szCs w:val="20"/>
        </w:rPr>
      </w:pPr>
      <w:r w:rsidRPr="00240629">
        <w:rPr>
          <w:rFonts w:ascii="Verdana" w:hAnsi="Verdana"/>
          <w:sz w:val="20"/>
          <w:szCs w:val="20"/>
        </w:rPr>
        <w:t>Z postępowania o udzielenie zamówienia wyklucza się Wykonawcę na podstawie art.</w:t>
      </w:r>
      <w:r w:rsidR="00954BAC" w:rsidRPr="00240629">
        <w:rPr>
          <w:rFonts w:ascii="Verdana" w:hAnsi="Verdana"/>
          <w:sz w:val="20"/>
          <w:szCs w:val="20"/>
        </w:rPr>
        <w:t> </w:t>
      </w:r>
      <w:r w:rsidRPr="00240629">
        <w:rPr>
          <w:rFonts w:ascii="Verdana" w:hAnsi="Verdana"/>
          <w:sz w:val="20"/>
          <w:szCs w:val="20"/>
        </w:rPr>
        <w:t xml:space="preserve">108 ust 1 </w:t>
      </w:r>
      <w:proofErr w:type="spellStart"/>
      <w:r w:rsidRPr="00240629">
        <w:rPr>
          <w:rFonts w:ascii="Verdana" w:hAnsi="Verdana"/>
          <w:sz w:val="20"/>
          <w:szCs w:val="20"/>
        </w:rPr>
        <w:t>uPzp</w:t>
      </w:r>
      <w:proofErr w:type="spellEnd"/>
      <w:r w:rsidRPr="00240629">
        <w:rPr>
          <w:rFonts w:ascii="Verdana" w:hAnsi="Verdana"/>
          <w:sz w:val="20"/>
          <w:szCs w:val="20"/>
        </w:rPr>
        <w:t>:</w:t>
      </w:r>
    </w:p>
    <w:p w14:paraId="40BE1D70" w14:textId="77777777" w:rsidR="000C10BA" w:rsidRPr="00240629" w:rsidRDefault="000C10BA" w:rsidP="00240629">
      <w:pPr>
        <w:pStyle w:val="Akapitzlist"/>
        <w:numPr>
          <w:ilvl w:val="2"/>
          <w:numId w:val="24"/>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będącego osobą fizyczną, którego prawomocnie skazano za przestępstwo: </w:t>
      </w:r>
    </w:p>
    <w:p w14:paraId="587C33D8" w14:textId="77777777" w:rsidR="000C10BA"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100F03FC" w14:textId="77777777" w:rsidR="00290890"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handlu ludźmi, o którym mowa w art. 189a Kodeksu karnego, </w:t>
      </w:r>
    </w:p>
    <w:p w14:paraId="68B64EBB" w14:textId="214285AD" w:rsidR="000C10BA"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F753BF" w14:textId="77777777" w:rsidR="000C10BA"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48AE0" w14:textId="77777777" w:rsidR="000C10BA"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o charakterze terrorystycznym, o którym mowa w art. 115 § 20 Kodeksu karnego, lub mające na celu popełnienie tego przestępstwa, </w:t>
      </w:r>
    </w:p>
    <w:p w14:paraId="3960679A" w14:textId="77777777" w:rsidR="000C10BA"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734993" w14:textId="77777777" w:rsidR="000C10BA"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244CD1" w14:textId="77777777" w:rsidR="00290890" w:rsidRPr="00240629" w:rsidRDefault="000C10BA" w:rsidP="00240629">
      <w:pPr>
        <w:pStyle w:val="Akapitzlist"/>
        <w:numPr>
          <w:ilvl w:val="3"/>
          <w:numId w:val="24"/>
        </w:numPr>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5BDA62F1" w14:textId="2B188EA0" w:rsidR="000C10BA" w:rsidRPr="00240629" w:rsidRDefault="000C10BA" w:rsidP="00240629">
      <w:pPr>
        <w:pStyle w:val="Akapitzlist"/>
        <w:autoSpaceDE w:val="0"/>
        <w:autoSpaceDN w:val="0"/>
        <w:adjustRightInd w:val="0"/>
        <w:spacing w:after="0"/>
        <w:ind w:left="1064"/>
        <w:jc w:val="both"/>
        <w:rPr>
          <w:rFonts w:ascii="Verdana" w:hAnsi="Verdana"/>
          <w:sz w:val="20"/>
          <w:szCs w:val="20"/>
        </w:rPr>
      </w:pPr>
      <w:r w:rsidRPr="00240629">
        <w:rPr>
          <w:rFonts w:ascii="Verdana" w:hAnsi="Verdana"/>
          <w:sz w:val="20"/>
          <w:szCs w:val="20"/>
        </w:rPr>
        <w:t xml:space="preserve">– lub za odpowiedni czyn zabroniony określony w przepisach prawa obcego; </w:t>
      </w:r>
    </w:p>
    <w:p w14:paraId="6412AFE2" w14:textId="77777777" w:rsidR="000C10BA" w:rsidRPr="00240629" w:rsidRDefault="000C10BA" w:rsidP="00240629">
      <w:pPr>
        <w:pStyle w:val="Akapitzlist"/>
        <w:numPr>
          <w:ilvl w:val="2"/>
          <w:numId w:val="24"/>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F2665D" w14:textId="77777777" w:rsidR="000C10BA" w:rsidRPr="00240629" w:rsidRDefault="000C10BA" w:rsidP="00240629">
      <w:pPr>
        <w:pStyle w:val="Akapitzlist"/>
        <w:numPr>
          <w:ilvl w:val="2"/>
          <w:numId w:val="24"/>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D4DE1E3" w14:textId="77777777" w:rsidR="000C10BA" w:rsidRPr="00240629" w:rsidRDefault="000C10BA" w:rsidP="00240629">
      <w:pPr>
        <w:pStyle w:val="Akapitzlist"/>
        <w:numPr>
          <w:ilvl w:val="2"/>
          <w:numId w:val="24"/>
        </w:numPr>
        <w:autoSpaceDE w:val="0"/>
        <w:autoSpaceDN w:val="0"/>
        <w:adjustRightInd w:val="0"/>
        <w:spacing w:after="0"/>
        <w:ind w:left="709"/>
        <w:jc w:val="both"/>
        <w:rPr>
          <w:rFonts w:ascii="Verdana" w:hAnsi="Verdana"/>
          <w:sz w:val="20"/>
          <w:szCs w:val="20"/>
        </w:rPr>
      </w:pPr>
      <w:r w:rsidRPr="00240629">
        <w:rPr>
          <w:rFonts w:ascii="Verdana" w:hAnsi="Verdana"/>
          <w:sz w:val="20"/>
          <w:szCs w:val="20"/>
        </w:rPr>
        <w:t>wobec którego prawomocnie orzeczono zakaz ubiegania się o zamówienia publiczne;</w:t>
      </w:r>
    </w:p>
    <w:p w14:paraId="0FDFB515" w14:textId="77777777" w:rsidR="000C10BA" w:rsidRPr="00240629" w:rsidRDefault="000C10BA" w:rsidP="00240629">
      <w:pPr>
        <w:pStyle w:val="Akapitzlist"/>
        <w:numPr>
          <w:ilvl w:val="2"/>
          <w:numId w:val="24"/>
        </w:numPr>
        <w:autoSpaceDE w:val="0"/>
        <w:autoSpaceDN w:val="0"/>
        <w:adjustRightInd w:val="0"/>
        <w:spacing w:after="0"/>
        <w:ind w:left="709"/>
        <w:jc w:val="both"/>
        <w:rPr>
          <w:rFonts w:ascii="Verdana" w:hAnsi="Verdana"/>
          <w:sz w:val="20"/>
          <w:szCs w:val="20"/>
        </w:rPr>
      </w:pPr>
      <w:r w:rsidRPr="00240629">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32A486" w14:textId="77777777" w:rsidR="000C10BA" w:rsidRPr="00240629" w:rsidRDefault="000C10BA" w:rsidP="00240629">
      <w:pPr>
        <w:pStyle w:val="Akapitzlist"/>
        <w:numPr>
          <w:ilvl w:val="2"/>
          <w:numId w:val="24"/>
        </w:numPr>
        <w:autoSpaceDE w:val="0"/>
        <w:autoSpaceDN w:val="0"/>
        <w:adjustRightInd w:val="0"/>
        <w:spacing w:after="0"/>
        <w:ind w:left="709"/>
        <w:jc w:val="both"/>
        <w:rPr>
          <w:rFonts w:ascii="Verdana" w:hAnsi="Verdana"/>
          <w:sz w:val="20"/>
          <w:szCs w:val="20"/>
        </w:rPr>
      </w:pPr>
      <w:r w:rsidRPr="00240629">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DE5D80" w14:textId="34078926" w:rsidR="000C10BA" w:rsidRPr="00240629" w:rsidRDefault="000C10BA" w:rsidP="00240629">
      <w:pPr>
        <w:pStyle w:val="Akapitzlist"/>
        <w:numPr>
          <w:ilvl w:val="2"/>
          <w:numId w:val="17"/>
        </w:numPr>
        <w:autoSpaceDE w:val="0"/>
        <w:autoSpaceDN w:val="0"/>
        <w:adjustRightInd w:val="0"/>
        <w:spacing w:after="0"/>
        <w:jc w:val="both"/>
        <w:rPr>
          <w:rFonts w:ascii="Verdana" w:hAnsi="Verdana"/>
          <w:sz w:val="20"/>
          <w:szCs w:val="20"/>
          <w:u w:val="single"/>
        </w:rPr>
      </w:pPr>
      <w:r w:rsidRPr="00240629">
        <w:rPr>
          <w:rFonts w:ascii="Verdana" w:hAnsi="Verdana"/>
          <w:b/>
          <w:sz w:val="20"/>
          <w:szCs w:val="20"/>
        </w:rPr>
        <w:t>Ponadto, z postępowania o udzielenie zamówienia Zamawiający wykluczy Wykonawcę, wobec którego zachodzą przesłanki określone w art. 109 ust. 1 pkt 4 tj</w:t>
      </w:r>
      <w:r w:rsidRPr="00240629">
        <w:rPr>
          <w:rFonts w:ascii="Verdana" w:hAnsi="Verdana"/>
          <w:sz w:val="20"/>
          <w:szCs w:val="20"/>
        </w:rPr>
        <w:t>.:</w:t>
      </w:r>
    </w:p>
    <w:p w14:paraId="6EB5F9DF" w14:textId="77777777" w:rsidR="000C10BA" w:rsidRPr="00240629" w:rsidRDefault="000C10BA" w:rsidP="00240629">
      <w:pPr>
        <w:pStyle w:val="Default"/>
        <w:suppressAutoHyphens/>
        <w:autoSpaceDN/>
        <w:adjustRightInd/>
        <w:spacing w:line="276" w:lineRule="auto"/>
        <w:ind w:left="1134"/>
        <w:jc w:val="both"/>
        <w:rPr>
          <w:rFonts w:ascii="Verdana" w:hAnsi="Verdana"/>
          <w:sz w:val="20"/>
          <w:szCs w:val="20"/>
        </w:rPr>
      </w:pPr>
      <w:r w:rsidRPr="00240629">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FE250" w14:textId="57F0604B" w:rsidR="000C10BA" w:rsidRPr="00240629" w:rsidRDefault="000C10BA" w:rsidP="00240629">
      <w:pPr>
        <w:pStyle w:val="Akapitzlist"/>
        <w:numPr>
          <w:ilvl w:val="2"/>
          <w:numId w:val="17"/>
        </w:numPr>
        <w:autoSpaceDE w:val="0"/>
        <w:autoSpaceDN w:val="0"/>
        <w:adjustRightInd w:val="0"/>
        <w:spacing w:after="0"/>
        <w:jc w:val="both"/>
        <w:rPr>
          <w:rFonts w:ascii="Verdana" w:hAnsi="Verdana"/>
          <w:sz w:val="20"/>
          <w:szCs w:val="20"/>
          <w:u w:val="single"/>
        </w:rPr>
      </w:pPr>
      <w:r w:rsidRPr="00240629">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D54E33" w:rsidRPr="00240629">
        <w:rPr>
          <w:rFonts w:ascii="Verdana" w:hAnsi="Verdana"/>
          <w:b/>
          <w:sz w:val="20"/>
          <w:szCs w:val="20"/>
        </w:rPr>
        <w:t xml:space="preserve"> (Dz.U. poz. 835)</w:t>
      </w:r>
      <w:r w:rsidRPr="00240629">
        <w:rPr>
          <w:rFonts w:ascii="Verdana" w:hAnsi="Verdana"/>
          <w:b/>
          <w:sz w:val="20"/>
          <w:szCs w:val="20"/>
        </w:rPr>
        <w:t xml:space="preserve">, </w:t>
      </w:r>
      <w:proofErr w:type="gramStart"/>
      <w:r w:rsidRPr="00240629">
        <w:rPr>
          <w:rFonts w:ascii="Verdana" w:hAnsi="Verdana"/>
          <w:b/>
          <w:sz w:val="20"/>
          <w:szCs w:val="20"/>
        </w:rPr>
        <w:t>tj. :</w:t>
      </w:r>
      <w:proofErr w:type="gramEnd"/>
      <w:r w:rsidRPr="00240629">
        <w:rPr>
          <w:rFonts w:ascii="Verdana" w:hAnsi="Verdana"/>
          <w:b/>
          <w:sz w:val="20"/>
          <w:szCs w:val="20"/>
        </w:rPr>
        <w:t xml:space="preserve"> </w:t>
      </w:r>
    </w:p>
    <w:p w14:paraId="6BD9EC1B" w14:textId="2D0778E7" w:rsidR="000C10BA" w:rsidRPr="00240629" w:rsidRDefault="000C10BA" w:rsidP="00240629">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240629">
        <w:rPr>
          <w:rFonts w:ascii="Verdana" w:hAnsi="Verdana"/>
          <w:sz w:val="20"/>
          <w:szCs w:val="20"/>
        </w:rPr>
        <w:t>wykonawcę oraz uczestnika konkursu wymienionego w wykazach określonych w</w:t>
      </w:r>
      <w:r w:rsidR="00B6426D" w:rsidRPr="00240629">
        <w:rPr>
          <w:rFonts w:ascii="Verdana" w:hAnsi="Verdana"/>
          <w:sz w:val="20"/>
          <w:szCs w:val="20"/>
        </w:rPr>
        <w:t> </w:t>
      </w:r>
      <w:r w:rsidRPr="00240629">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240629">
        <w:rPr>
          <w:rFonts w:ascii="Verdana" w:hAnsi="Verdana"/>
          <w:b/>
          <w:sz w:val="20"/>
          <w:szCs w:val="20"/>
        </w:rPr>
        <w:t xml:space="preserve"> </w:t>
      </w:r>
      <w:r w:rsidRPr="00240629">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2243A7DE" w14:textId="46C249C1" w:rsidR="000C10BA" w:rsidRPr="00240629" w:rsidRDefault="000C10BA" w:rsidP="00240629">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240629">
        <w:rPr>
          <w:rFonts w:ascii="Verdana" w:hAnsi="Verdana"/>
          <w:sz w:val="20"/>
          <w:szCs w:val="20"/>
        </w:rPr>
        <w:t>wykonawcę oraz uczestnika konkursu, którego beneficjentem rzeczywistym w</w:t>
      </w:r>
      <w:r w:rsidR="00B6426D" w:rsidRPr="00240629">
        <w:rPr>
          <w:rFonts w:ascii="Verdana" w:hAnsi="Verdana"/>
          <w:sz w:val="20"/>
          <w:szCs w:val="20"/>
        </w:rPr>
        <w:t> </w:t>
      </w:r>
      <w:r w:rsidRPr="00240629">
        <w:rPr>
          <w:rFonts w:ascii="Verdana" w:hAnsi="Verdana"/>
          <w:sz w:val="20"/>
          <w:szCs w:val="20"/>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8BC465" w14:textId="77777777" w:rsidR="000C10BA" w:rsidRPr="00240629" w:rsidRDefault="000C10BA" w:rsidP="00240629">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240629">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FA1AE0" w14:textId="0E6A2811" w:rsidR="000C10BA" w:rsidRPr="00240629" w:rsidRDefault="000C10BA" w:rsidP="00240629">
      <w:pPr>
        <w:pStyle w:val="Akapitzlist"/>
        <w:numPr>
          <w:ilvl w:val="2"/>
          <w:numId w:val="51"/>
        </w:numPr>
        <w:autoSpaceDE w:val="0"/>
        <w:autoSpaceDN w:val="0"/>
        <w:adjustRightInd w:val="0"/>
        <w:spacing w:after="0"/>
        <w:jc w:val="both"/>
        <w:rPr>
          <w:rFonts w:ascii="Verdana" w:hAnsi="Verdana"/>
          <w:sz w:val="20"/>
          <w:szCs w:val="20"/>
        </w:rPr>
      </w:pPr>
      <w:r w:rsidRPr="00240629">
        <w:rPr>
          <w:rFonts w:ascii="Verdana" w:hAnsi="Verdana"/>
          <w:sz w:val="20"/>
          <w:szCs w:val="20"/>
        </w:rPr>
        <w:t xml:space="preserve">Wykonawca może zostać wykluczony przez Zamawiającego na każdym etapie postepowania. Wykluczenie Wykonawcy następuje zgodnie z art. 111 </w:t>
      </w:r>
      <w:proofErr w:type="spellStart"/>
      <w:r w:rsidRPr="00240629">
        <w:rPr>
          <w:rFonts w:ascii="Verdana" w:hAnsi="Verdana"/>
          <w:sz w:val="20"/>
          <w:szCs w:val="20"/>
        </w:rPr>
        <w:t>uPzp</w:t>
      </w:r>
      <w:proofErr w:type="spellEnd"/>
      <w:r w:rsidRPr="00240629">
        <w:rPr>
          <w:rFonts w:ascii="Verdana" w:hAnsi="Verdana"/>
          <w:sz w:val="20"/>
          <w:szCs w:val="20"/>
        </w:rPr>
        <w:t xml:space="preserve">, z zastrzeżeniem </w:t>
      </w:r>
      <w:r w:rsidR="00AB0D7C" w:rsidRPr="00240629">
        <w:rPr>
          <w:rFonts w:ascii="Verdana" w:hAnsi="Verdana"/>
          <w:sz w:val="20"/>
          <w:szCs w:val="20"/>
        </w:rPr>
        <w:t xml:space="preserve">art. 109 ust. 3 i art. 110 ust. 2 i 3 </w:t>
      </w:r>
      <w:proofErr w:type="spellStart"/>
      <w:r w:rsidR="00AB0D7C" w:rsidRPr="00240629">
        <w:rPr>
          <w:rFonts w:ascii="Verdana" w:hAnsi="Verdana"/>
          <w:sz w:val="20"/>
          <w:szCs w:val="20"/>
        </w:rPr>
        <w:t>uPzp</w:t>
      </w:r>
      <w:proofErr w:type="spellEnd"/>
      <w:r w:rsidR="00AB0D7C" w:rsidRPr="00240629">
        <w:rPr>
          <w:rFonts w:ascii="Verdana" w:hAnsi="Verdana"/>
          <w:sz w:val="20"/>
          <w:szCs w:val="20"/>
        </w:rPr>
        <w:t>.</w:t>
      </w:r>
    </w:p>
    <w:p w14:paraId="49E5E874" w14:textId="57E9F4B8" w:rsidR="000C10BA" w:rsidRPr="00240629" w:rsidRDefault="000C10BA" w:rsidP="00240629">
      <w:pPr>
        <w:pStyle w:val="Akapitzlist"/>
        <w:numPr>
          <w:ilvl w:val="2"/>
          <w:numId w:val="51"/>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 xml:space="preserve">Wykluczenie, o którym mowa w pkt 1.1.3 następuje na okres trwania okoliczności określonych w art. 7 ust. 1 </w:t>
      </w:r>
      <w:bookmarkStart w:id="22" w:name="_Hlk101275643"/>
      <w:r w:rsidRPr="00240629">
        <w:rPr>
          <w:rFonts w:ascii="Verdana" w:hAnsi="Verdana"/>
          <w:sz w:val="20"/>
          <w:szCs w:val="20"/>
        </w:rPr>
        <w:t>ustawy z dnia 13 kwietnia 2022 r o szczególnych rozwiązaniach w zakresie przeciwdziałania wspieraniu agresji na Ukrainę oraz służących ochronie bezpieczeństwa narodowego</w:t>
      </w:r>
      <w:bookmarkEnd w:id="22"/>
      <w:r w:rsidRPr="00240629">
        <w:rPr>
          <w:rFonts w:ascii="Verdana" w:hAnsi="Verdana"/>
          <w:sz w:val="20"/>
          <w:szCs w:val="20"/>
        </w:rPr>
        <w:t>.</w:t>
      </w:r>
    </w:p>
    <w:p w14:paraId="14138542" w14:textId="77777777" w:rsidR="000C10BA" w:rsidRPr="00240629" w:rsidRDefault="000C10BA" w:rsidP="00240629">
      <w:pPr>
        <w:pStyle w:val="Akapitzlist"/>
        <w:numPr>
          <w:ilvl w:val="2"/>
          <w:numId w:val="51"/>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EBE3A8" w14:textId="77777777" w:rsidR="000C10BA" w:rsidRPr="00240629" w:rsidRDefault="000C10BA" w:rsidP="00240629">
      <w:pPr>
        <w:pStyle w:val="Akapitzlist"/>
        <w:numPr>
          <w:ilvl w:val="2"/>
          <w:numId w:val="51"/>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3898417" w14:textId="0D7B9524" w:rsidR="000C10BA" w:rsidRPr="00240629" w:rsidRDefault="000C10BA" w:rsidP="00240629">
      <w:pPr>
        <w:pStyle w:val="Akapitzlist"/>
        <w:numPr>
          <w:ilvl w:val="2"/>
          <w:numId w:val="51"/>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Karę pieniężną, o której mowa w pkt 1.1.7 powyżej, nakłada Prezes Urzędu Zamówień Publicznych, w drodze decyzji, w wysokości do 20 000 000 zł</w:t>
      </w:r>
      <w:r w:rsidR="009C76F3" w:rsidRPr="00240629">
        <w:rPr>
          <w:rFonts w:ascii="Verdana" w:hAnsi="Verdana"/>
          <w:sz w:val="20"/>
          <w:szCs w:val="20"/>
        </w:rPr>
        <w:t>.</w:t>
      </w:r>
    </w:p>
    <w:p w14:paraId="5915337C" w14:textId="3ADE3A9A" w:rsidR="00D0360B" w:rsidRPr="00240629" w:rsidRDefault="00D0360B" w:rsidP="00240629">
      <w:pPr>
        <w:pStyle w:val="Akapitzlist"/>
        <w:numPr>
          <w:ilvl w:val="2"/>
          <w:numId w:val="51"/>
        </w:numPr>
        <w:autoSpaceDE w:val="0"/>
        <w:autoSpaceDN w:val="0"/>
        <w:adjustRightInd w:val="0"/>
        <w:spacing w:after="0"/>
        <w:contextualSpacing/>
        <w:jc w:val="both"/>
        <w:rPr>
          <w:rFonts w:ascii="Verdana" w:hAnsi="Verdana"/>
          <w:sz w:val="20"/>
          <w:szCs w:val="20"/>
        </w:rPr>
      </w:pPr>
      <w:r w:rsidRPr="00240629">
        <w:rPr>
          <w:rFonts w:ascii="Verdana" w:hAnsi="Verdana"/>
          <w:sz w:val="20"/>
          <w:szCs w:val="20"/>
        </w:rPr>
        <w:t xml:space="preserve">Jeżeli Wykonawca polega na zdolnościach lub sytuacji podmiotów udostępniających zasoby Zamawiający zbada, czy nie </w:t>
      </w:r>
      <w:proofErr w:type="gramStart"/>
      <w:r w:rsidRPr="00240629">
        <w:rPr>
          <w:rFonts w:ascii="Verdana" w:hAnsi="Verdana"/>
          <w:sz w:val="20"/>
          <w:szCs w:val="20"/>
        </w:rPr>
        <w:t>zachodzą</w:t>
      </w:r>
      <w:proofErr w:type="gramEnd"/>
      <w:r w:rsidRPr="00240629">
        <w:rPr>
          <w:rFonts w:ascii="Verdana" w:hAnsi="Verdana"/>
          <w:sz w:val="20"/>
          <w:szCs w:val="20"/>
        </w:rPr>
        <w:t xml:space="preserve"> wobec tego podmiotu podstawy wykluczenia, które zostały przewidziane względem Wykonawcy.</w:t>
      </w:r>
    </w:p>
    <w:p w14:paraId="3D9D3AF3" w14:textId="3C93879E" w:rsidR="000C10BA" w:rsidRPr="00240629" w:rsidRDefault="000C10BA" w:rsidP="00240629">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240629">
        <w:rPr>
          <w:rFonts w:ascii="Verdana" w:hAnsi="Verdana"/>
          <w:sz w:val="20"/>
          <w:szCs w:val="20"/>
        </w:rPr>
        <w:t>W przypadku wspólnego ubiegania się Wykonawców o udzielenie zamówienia Zamawiający zbada, czy nie zachodzą podstawy wykluczenia wobec każdego z tych Wykonawców.</w:t>
      </w:r>
    </w:p>
    <w:p w14:paraId="02C6873A" w14:textId="24B5C333" w:rsidR="00B6426D" w:rsidRPr="00240629" w:rsidRDefault="00B6426D" w:rsidP="00240629">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240629">
        <w:rPr>
          <w:rFonts w:ascii="Verdana" w:hAnsi="Verdana"/>
          <w:sz w:val="20"/>
          <w:szCs w:val="20"/>
        </w:rPr>
        <w:t xml:space="preserve">Zamawiający zbada czy nie zachodzą podstawy wykluczenia, o których </w:t>
      </w:r>
      <w:proofErr w:type="gramStart"/>
      <w:r w:rsidRPr="00240629">
        <w:rPr>
          <w:rFonts w:ascii="Verdana" w:hAnsi="Verdana"/>
          <w:sz w:val="20"/>
          <w:szCs w:val="20"/>
        </w:rPr>
        <w:t>w  art.</w:t>
      </w:r>
      <w:proofErr w:type="gramEnd"/>
      <w:r w:rsidRPr="00240629">
        <w:rPr>
          <w:rFonts w:ascii="Verdana" w:hAnsi="Verdana"/>
          <w:sz w:val="20"/>
          <w:szCs w:val="20"/>
        </w:rPr>
        <w:t xml:space="preserve">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6BDE9CA" w14:textId="77777777" w:rsidR="000C10BA" w:rsidRPr="00240629" w:rsidRDefault="000C10BA" w:rsidP="00240629">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240629">
        <w:rPr>
          <w:rFonts w:ascii="Verdana" w:hAnsi="Verdana" w:cs="Arial"/>
          <w:b/>
          <w:sz w:val="20"/>
          <w:szCs w:val="20"/>
        </w:rPr>
        <w:t>Spełniają warunki udziału w postępowaniu dotyczące:</w:t>
      </w:r>
    </w:p>
    <w:p w14:paraId="3EBE9E62" w14:textId="77777777" w:rsidR="000C10BA" w:rsidRPr="00240629" w:rsidRDefault="000C10BA" w:rsidP="00240629">
      <w:pPr>
        <w:pStyle w:val="Akapitzlist"/>
        <w:numPr>
          <w:ilvl w:val="0"/>
          <w:numId w:val="25"/>
        </w:numPr>
        <w:tabs>
          <w:tab w:val="left" w:pos="1134"/>
        </w:tabs>
        <w:autoSpaceDE w:val="0"/>
        <w:autoSpaceDN w:val="0"/>
        <w:adjustRightInd w:val="0"/>
        <w:spacing w:after="0"/>
        <w:ind w:left="709" w:hanging="283"/>
        <w:contextualSpacing/>
        <w:jc w:val="both"/>
        <w:rPr>
          <w:rFonts w:ascii="Verdana" w:hAnsi="Verdana" w:cs="Arial"/>
          <w:snapToGrid w:val="0"/>
          <w:sz w:val="20"/>
          <w:szCs w:val="20"/>
          <w:u w:val="single"/>
        </w:rPr>
      </w:pPr>
      <w:r w:rsidRPr="00240629">
        <w:rPr>
          <w:rFonts w:ascii="Verdana" w:hAnsi="Verdana" w:cs="Arial"/>
          <w:snapToGrid w:val="0"/>
          <w:sz w:val="20"/>
          <w:szCs w:val="20"/>
          <w:u w:val="single"/>
        </w:rPr>
        <w:t>zdolności do występowania w obrocie gospodarczym</w:t>
      </w:r>
    </w:p>
    <w:p w14:paraId="44F60280" w14:textId="77777777" w:rsidR="00BD7982" w:rsidRPr="00240629" w:rsidRDefault="00BD7982" w:rsidP="00240629">
      <w:pPr>
        <w:autoSpaceDE w:val="0"/>
        <w:autoSpaceDN w:val="0"/>
        <w:adjustRightInd w:val="0"/>
        <w:spacing w:after="0"/>
        <w:ind w:left="1134"/>
        <w:rPr>
          <w:rFonts w:ascii="Verdana" w:hAnsi="Verdana"/>
          <w:sz w:val="20"/>
          <w:szCs w:val="20"/>
        </w:rPr>
      </w:pPr>
      <w:r w:rsidRPr="00240629">
        <w:rPr>
          <w:rFonts w:ascii="Verdana" w:hAnsi="Verdana"/>
          <w:sz w:val="20"/>
          <w:szCs w:val="20"/>
        </w:rPr>
        <w:t>Zamawiający nie stawia warunku w tym zakresie;</w:t>
      </w:r>
    </w:p>
    <w:p w14:paraId="7EA46250" w14:textId="77777777" w:rsidR="000C10BA" w:rsidRPr="00240629" w:rsidRDefault="000C10BA" w:rsidP="00240629">
      <w:pPr>
        <w:pStyle w:val="Akapitzlist"/>
        <w:numPr>
          <w:ilvl w:val="0"/>
          <w:numId w:val="25"/>
        </w:numPr>
        <w:tabs>
          <w:tab w:val="left" w:pos="1134"/>
        </w:tabs>
        <w:autoSpaceDE w:val="0"/>
        <w:autoSpaceDN w:val="0"/>
        <w:adjustRightInd w:val="0"/>
        <w:spacing w:after="0"/>
        <w:ind w:left="1134" w:hanging="708"/>
        <w:contextualSpacing/>
        <w:jc w:val="both"/>
        <w:rPr>
          <w:rFonts w:ascii="Verdana" w:hAnsi="Verdana" w:cs="Arial"/>
          <w:snapToGrid w:val="0"/>
          <w:sz w:val="20"/>
          <w:szCs w:val="20"/>
        </w:rPr>
      </w:pPr>
      <w:r w:rsidRPr="00240629">
        <w:rPr>
          <w:rFonts w:ascii="Verdana" w:hAnsi="Verdana" w:cs="Arial"/>
          <w:sz w:val="20"/>
          <w:szCs w:val="20"/>
          <w:u w:val="single"/>
        </w:rPr>
        <w:t>uprawnień do prowadzenia określonej działalności gospodarczej lub zawodowej, o ile wynika to z odrębnych przepisów:</w:t>
      </w:r>
    </w:p>
    <w:p w14:paraId="0E6DD69D" w14:textId="77777777" w:rsidR="00BD7982" w:rsidRPr="00240629" w:rsidRDefault="00BD7982" w:rsidP="00240629">
      <w:pPr>
        <w:autoSpaceDE w:val="0"/>
        <w:autoSpaceDN w:val="0"/>
        <w:adjustRightInd w:val="0"/>
        <w:spacing w:after="0"/>
        <w:ind w:left="505" w:firstLine="629"/>
        <w:rPr>
          <w:rFonts w:ascii="Verdana" w:hAnsi="Verdana"/>
          <w:sz w:val="20"/>
          <w:szCs w:val="20"/>
        </w:rPr>
      </w:pPr>
      <w:r w:rsidRPr="00240629">
        <w:rPr>
          <w:rFonts w:ascii="Verdana" w:hAnsi="Verdana"/>
          <w:sz w:val="20"/>
          <w:szCs w:val="20"/>
        </w:rPr>
        <w:t>Zamawiający nie stawia warunku w tym zakresie;</w:t>
      </w:r>
    </w:p>
    <w:p w14:paraId="4BD9BD92" w14:textId="77777777" w:rsidR="000C10BA" w:rsidRPr="00240629" w:rsidRDefault="000C10BA" w:rsidP="00240629">
      <w:pPr>
        <w:pStyle w:val="Akapitzlist"/>
        <w:numPr>
          <w:ilvl w:val="0"/>
          <w:numId w:val="25"/>
        </w:numPr>
        <w:tabs>
          <w:tab w:val="left" w:pos="1134"/>
        </w:tabs>
        <w:autoSpaceDE w:val="0"/>
        <w:autoSpaceDN w:val="0"/>
        <w:adjustRightInd w:val="0"/>
        <w:spacing w:after="0"/>
        <w:ind w:left="709" w:hanging="284"/>
        <w:jc w:val="both"/>
        <w:rPr>
          <w:rFonts w:ascii="Verdana" w:hAnsi="Verdana" w:cs="Arial"/>
          <w:sz w:val="20"/>
          <w:szCs w:val="20"/>
        </w:rPr>
      </w:pPr>
      <w:r w:rsidRPr="00240629">
        <w:rPr>
          <w:rFonts w:ascii="Verdana" w:hAnsi="Verdana" w:cs="Arial"/>
          <w:sz w:val="20"/>
          <w:szCs w:val="20"/>
          <w:u w:val="single"/>
        </w:rPr>
        <w:t>sytuacji ekonomicznej lub finansowej:</w:t>
      </w:r>
    </w:p>
    <w:p w14:paraId="7B4A7901" w14:textId="77777777" w:rsidR="000C10BA" w:rsidRPr="00240629" w:rsidRDefault="000C10BA" w:rsidP="00240629">
      <w:pPr>
        <w:autoSpaceDE w:val="0"/>
        <w:autoSpaceDN w:val="0"/>
        <w:adjustRightInd w:val="0"/>
        <w:spacing w:after="0"/>
        <w:ind w:left="709" w:firstLine="425"/>
        <w:jc w:val="both"/>
        <w:rPr>
          <w:rFonts w:ascii="Verdana" w:hAnsi="Verdana" w:cs="Arial"/>
          <w:sz w:val="20"/>
          <w:szCs w:val="20"/>
        </w:rPr>
      </w:pPr>
      <w:r w:rsidRPr="00240629">
        <w:rPr>
          <w:rFonts w:ascii="Verdana" w:hAnsi="Verdana" w:cs="Arial"/>
          <w:sz w:val="20"/>
          <w:szCs w:val="20"/>
        </w:rPr>
        <w:t>Zamawiający nie stawia warunków w ww. zakresie.</w:t>
      </w:r>
    </w:p>
    <w:p w14:paraId="7269BAB3" w14:textId="370D508E" w:rsidR="000C10BA" w:rsidRPr="00240629" w:rsidRDefault="000C10BA" w:rsidP="00240629">
      <w:pPr>
        <w:pStyle w:val="Akapitzlist"/>
        <w:numPr>
          <w:ilvl w:val="0"/>
          <w:numId w:val="25"/>
        </w:numPr>
        <w:tabs>
          <w:tab w:val="left" w:pos="1134"/>
        </w:tabs>
        <w:autoSpaceDE w:val="0"/>
        <w:autoSpaceDN w:val="0"/>
        <w:adjustRightInd w:val="0"/>
        <w:spacing w:after="0"/>
        <w:ind w:left="709" w:hanging="283"/>
        <w:contextualSpacing/>
        <w:jc w:val="both"/>
        <w:rPr>
          <w:rFonts w:ascii="Verdana" w:hAnsi="Verdana" w:cs="Arial"/>
          <w:sz w:val="20"/>
          <w:szCs w:val="20"/>
        </w:rPr>
      </w:pPr>
      <w:r w:rsidRPr="00240629">
        <w:rPr>
          <w:rFonts w:ascii="Verdana" w:hAnsi="Verdana" w:cs="Arial"/>
          <w:sz w:val="20"/>
          <w:szCs w:val="20"/>
          <w:u w:val="single"/>
        </w:rPr>
        <w:t>zdolności technicznej lub zawodowej:</w:t>
      </w:r>
    </w:p>
    <w:p w14:paraId="4DC6F69B" w14:textId="77777777" w:rsidR="00DA20B5" w:rsidRPr="00240629" w:rsidRDefault="00DA20B5" w:rsidP="00240629">
      <w:pPr>
        <w:autoSpaceDE w:val="0"/>
        <w:autoSpaceDN w:val="0"/>
        <w:adjustRightInd w:val="0"/>
        <w:spacing w:after="0"/>
        <w:ind w:left="1134"/>
        <w:jc w:val="both"/>
        <w:rPr>
          <w:rFonts w:ascii="Verdana" w:hAnsi="Verdana" w:cs="Arial"/>
          <w:sz w:val="20"/>
          <w:szCs w:val="20"/>
        </w:rPr>
      </w:pPr>
      <w:r w:rsidRPr="00240629">
        <w:rPr>
          <w:rFonts w:ascii="Verdana" w:hAnsi="Verdana" w:cs="Arial"/>
          <w:sz w:val="20"/>
          <w:szCs w:val="20"/>
        </w:rPr>
        <w:t>Zamawiający nie stawia warunków w ww. zakresie.</w:t>
      </w:r>
    </w:p>
    <w:p w14:paraId="2FD9D362" w14:textId="64EA9D1E"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r w:rsidRPr="00240629">
        <w:rPr>
          <w:rFonts w:ascii="Verdana" w:hAnsi="Verdana"/>
          <w:color w:val="FFFFFF"/>
          <w:sz w:val="20"/>
        </w:rPr>
        <w:t>VII. WYKAZ PODMIOTOWYCH ŚRODKÓW DOWODOWYCH I INNY</w:t>
      </w:r>
      <w:r w:rsidR="00C73480" w:rsidRPr="00240629">
        <w:rPr>
          <w:rFonts w:ascii="Verdana" w:hAnsi="Verdana"/>
          <w:color w:val="FFFFFF"/>
          <w:sz w:val="20"/>
        </w:rPr>
        <w:t>C</w:t>
      </w:r>
      <w:r w:rsidRPr="00240629">
        <w:rPr>
          <w:rFonts w:ascii="Verdana" w:hAnsi="Verdana"/>
          <w:color w:val="FFFFFF"/>
          <w:sz w:val="20"/>
        </w:rPr>
        <w:t>H DOKUMENTÓW LUB OŚWIADCZEŃ SKŁADANYCH W POSTĘPOWANIU POTWIERDZAJĄCYCH SPEŁNIANIE WARUNKÓW UDZIAŁUW POSTĘPOWANIU ORAZ BRAK PODSTAW WYKLUCZENIA</w:t>
      </w:r>
      <w:r w:rsidR="004F684C" w:rsidRPr="00240629">
        <w:rPr>
          <w:rFonts w:ascii="Verdana" w:hAnsi="Verdana"/>
          <w:color w:val="FFFFFF"/>
          <w:sz w:val="20"/>
        </w:rPr>
        <w:t>.</w:t>
      </w:r>
      <w:r w:rsidR="00520104" w:rsidRPr="00240629">
        <w:rPr>
          <w:rFonts w:ascii="Verdana" w:hAnsi="Verdana" w:cs="Arial"/>
          <w:snapToGrid w:val="0"/>
          <w:color w:val="000000" w:themeColor="text1"/>
          <w:sz w:val="20"/>
          <w:szCs w:val="20"/>
        </w:rPr>
        <w:t xml:space="preserve"> </w:t>
      </w:r>
      <w:r w:rsidR="004F684C" w:rsidRPr="00240629">
        <w:rPr>
          <w:rFonts w:ascii="Verdana" w:hAnsi="Verdana" w:cs="Arial"/>
          <w:snapToGrid w:val="0"/>
          <w:color w:val="FFFFFF" w:themeColor="background1"/>
          <w:sz w:val="20"/>
          <w:szCs w:val="20"/>
        </w:rPr>
        <w:t>FORMA PODMIOTOWYCH I PRZEDMIOTOWYCH ŚRODKÓW DOWODOWYCH I INNYCH DOKUMENTÓW LUB OŚWIADCZEŃ SKŁADANYCH W</w:t>
      </w:r>
      <w:r w:rsidR="00520104" w:rsidRPr="00240629">
        <w:rPr>
          <w:rFonts w:ascii="Verdana" w:hAnsi="Verdana" w:cs="Arial"/>
          <w:snapToGrid w:val="0"/>
          <w:color w:val="FFFFFF" w:themeColor="background1"/>
          <w:sz w:val="20"/>
          <w:szCs w:val="20"/>
        </w:rPr>
        <w:t> </w:t>
      </w:r>
      <w:r w:rsidR="004F684C" w:rsidRPr="00240629">
        <w:rPr>
          <w:rFonts w:ascii="Verdana" w:hAnsi="Verdana" w:cs="Arial"/>
          <w:snapToGrid w:val="0"/>
          <w:color w:val="FFFFFF" w:themeColor="background1"/>
          <w:sz w:val="20"/>
          <w:szCs w:val="20"/>
        </w:rPr>
        <w:t>POSTĘPOWANIU</w:t>
      </w:r>
    </w:p>
    <w:p w14:paraId="528F2C9E" w14:textId="05F98885" w:rsidR="00E7035F" w:rsidRPr="00240629" w:rsidRDefault="00E7035F" w:rsidP="00240629">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sidRPr="00240629">
        <w:rPr>
          <w:rFonts w:ascii="Verdana" w:eastAsia="Univers-PL" w:hAnsi="Verdana" w:cs="Univers-PL"/>
          <w:b/>
          <w:sz w:val="19"/>
          <w:szCs w:val="19"/>
          <w:u w:val="single"/>
        </w:rPr>
        <w:t>OŚWIADCZENIA I PODMIOTOWE ŚRODKI DOWODOWE</w:t>
      </w:r>
      <w:r w:rsidR="005E3A97" w:rsidRPr="00240629">
        <w:rPr>
          <w:rFonts w:ascii="Verdana" w:eastAsia="Univers-PL" w:hAnsi="Verdana" w:cs="Univers-PL"/>
          <w:b/>
          <w:sz w:val="19"/>
          <w:szCs w:val="19"/>
          <w:u w:val="single"/>
        </w:rPr>
        <w:t xml:space="preserve"> SKŁADANE WRAZ Z </w:t>
      </w:r>
      <w:r w:rsidRPr="00240629">
        <w:rPr>
          <w:rFonts w:ascii="Verdana" w:eastAsia="Univers-PL" w:hAnsi="Verdana" w:cs="Univers-PL"/>
          <w:b/>
          <w:sz w:val="19"/>
          <w:szCs w:val="19"/>
          <w:u w:val="single"/>
        </w:rPr>
        <w:t>OFERTĄ</w:t>
      </w:r>
    </w:p>
    <w:p w14:paraId="59AF9751" w14:textId="09E6FD3F" w:rsidR="004C0EF3" w:rsidRPr="00240629" w:rsidRDefault="00E7035F" w:rsidP="00240629">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bookmarkStart w:id="23" w:name="_Hlk63693491"/>
      <w:r w:rsidRPr="00240629">
        <w:rPr>
          <w:rFonts w:ascii="Verdana" w:hAnsi="Verdana" w:cs="Verdana"/>
          <w:sz w:val="20"/>
          <w:szCs w:val="20"/>
        </w:rPr>
        <w:t xml:space="preserve">Do oferty każdy Wykonawca dołącza oświadczenie, o którym mowa wart. 125 ust. 1 </w:t>
      </w:r>
      <w:proofErr w:type="spellStart"/>
      <w:r w:rsidRPr="00240629">
        <w:rPr>
          <w:rFonts w:ascii="Verdana" w:hAnsi="Verdana" w:cs="Verdana"/>
          <w:sz w:val="20"/>
          <w:szCs w:val="20"/>
        </w:rPr>
        <w:t>uPzp</w:t>
      </w:r>
      <w:proofErr w:type="spellEnd"/>
      <w:r w:rsidRPr="00240629">
        <w:rPr>
          <w:rFonts w:ascii="Verdana" w:hAnsi="Verdana" w:cs="Verdana"/>
          <w:sz w:val="20"/>
          <w:szCs w:val="20"/>
        </w:rPr>
        <w:t xml:space="preserve"> </w:t>
      </w:r>
      <w:r w:rsidR="005E3A97" w:rsidRPr="00240629">
        <w:rPr>
          <w:rFonts w:ascii="Verdana" w:hAnsi="Verdana" w:cs="Verdana"/>
          <w:sz w:val="20"/>
          <w:szCs w:val="20"/>
        </w:rPr>
        <w:t>o </w:t>
      </w:r>
      <w:r w:rsidRPr="00240629">
        <w:rPr>
          <w:rFonts w:ascii="Verdana" w:hAnsi="Verdana" w:cs="Verdana"/>
          <w:sz w:val="20"/>
          <w:szCs w:val="20"/>
        </w:rPr>
        <w:t>niepodleganiu wykluczeniu, w zakresie wskazanym przez Zamawiającego</w:t>
      </w:r>
      <w:r w:rsidRPr="00240629">
        <w:rPr>
          <w:rFonts w:ascii="Verdana" w:hAnsi="Verdana" w:cs="Calibri"/>
          <w:color w:val="000000"/>
          <w:sz w:val="20"/>
          <w:szCs w:val="20"/>
        </w:rPr>
        <w:t xml:space="preserve"> – wzór stanowi Załącznik nr 2 do SWZ. Oświadczenie to, stanowi dowód potwierdzają</w:t>
      </w:r>
      <w:r w:rsidR="004C0EF3" w:rsidRPr="00240629">
        <w:rPr>
          <w:rFonts w:ascii="Verdana" w:hAnsi="Verdana" w:cs="Calibri"/>
          <w:color w:val="000000"/>
          <w:sz w:val="20"/>
          <w:szCs w:val="20"/>
        </w:rPr>
        <w:t xml:space="preserve">cy brak podstaw do wykluczenia </w:t>
      </w:r>
      <w:r w:rsidRPr="00240629">
        <w:rPr>
          <w:rFonts w:ascii="Verdana" w:hAnsi="Verdana" w:cs="Calibri"/>
          <w:color w:val="000000"/>
          <w:sz w:val="20"/>
          <w:szCs w:val="20"/>
        </w:rPr>
        <w:t>odpowiednio na dzień składania ofert</w:t>
      </w:r>
      <w:r w:rsidR="004C0EF3" w:rsidRPr="00240629">
        <w:rPr>
          <w:rFonts w:ascii="Verdana" w:hAnsi="Verdana" w:cs="Calibri"/>
          <w:color w:val="000000"/>
          <w:sz w:val="20"/>
          <w:szCs w:val="20"/>
        </w:rPr>
        <w:t>.</w:t>
      </w:r>
    </w:p>
    <w:p w14:paraId="404CEA2C" w14:textId="524CEA9D" w:rsidR="004C0EF3" w:rsidRPr="00240629" w:rsidRDefault="00E7035F" w:rsidP="00240629">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r w:rsidRPr="00240629">
        <w:rPr>
          <w:rFonts w:ascii="Verdana" w:hAnsi="Verdana" w:cs="Arial"/>
          <w:sz w:val="20"/>
          <w:szCs w:val="20"/>
        </w:rPr>
        <w:t>W przypadku wspólnego ubiegania się o zamówienie pr</w:t>
      </w:r>
      <w:r w:rsidR="005E3A97" w:rsidRPr="00240629">
        <w:rPr>
          <w:rFonts w:ascii="Verdana" w:hAnsi="Verdana" w:cs="Arial"/>
          <w:sz w:val="20"/>
          <w:szCs w:val="20"/>
        </w:rPr>
        <w:t>zez Wykonawców, oświadczenie, o </w:t>
      </w:r>
      <w:r w:rsidRPr="00240629">
        <w:rPr>
          <w:rFonts w:ascii="Verdana" w:hAnsi="Verdana" w:cs="Arial"/>
          <w:sz w:val="20"/>
          <w:szCs w:val="20"/>
        </w:rPr>
        <w:t xml:space="preserve">którym mowa powyżej, składa każdy z Wykonawców. </w:t>
      </w:r>
      <w:bookmarkEnd w:id="23"/>
    </w:p>
    <w:p w14:paraId="61C07B77" w14:textId="77777777" w:rsidR="00E7035F" w:rsidRPr="00240629" w:rsidRDefault="00E7035F" w:rsidP="00240629">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sidRPr="00240629">
        <w:rPr>
          <w:rFonts w:ascii="Verdana" w:eastAsia="Univers-PL" w:hAnsi="Verdana" w:cs="Univers-PL"/>
          <w:b/>
          <w:sz w:val="19"/>
          <w:szCs w:val="19"/>
          <w:u w:val="single"/>
        </w:rPr>
        <w:t>PODMIOTOWE ŚRODKI DOWODOWE SKŁADANE NA WEZWANIE ZAMAWIAJĄCEGO</w:t>
      </w:r>
    </w:p>
    <w:p w14:paraId="304D6A22" w14:textId="77777777" w:rsidR="00E7035F" w:rsidRPr="00240629" w:rsidRDefault="00E7035F" w:rsidP="00240629">
      <w:pPr>
        <w:pStyle w:val="Bezodstpw"/>
        <w:numPr>
          <w:ilvl w:val="0"/>
          <w:numId w:val="36"/>
        </w:numPr>
        <w:tabs>
          <w:tab w:val="clear" w:pos="720"/>
          <w:tab w:val="num" w:pos="0"/>
        </w:tabs>
        <w:autoSpaceDE w:val="0"/>
        <w:autoSpaceDN w:val="0"/>
        <w:adjustRightInd w:val="0"/>
        <w:spacing w:line="276" w:lineRule="auto"/>
        <w:ind w:left="567" w:hanging="425"/>
        <w:jc w:val="both"/>
        <w:rPr>
          <w:rFonts w:ascii="Verdana" w:eastAsia="Univers-PL" w:hAnsi="Verdana" w:cs="Univers-PL"/>
          <w:sz w:val="19"/>
          <w:szCs w:val="19"/>
        </w:rPr>
      </w:pPr>
      <w:r w:rsidRPr="00240629">
        <w:rPr>
          <w:rFonts w:ascii="Verdana" w:hAnsi="Verdana" w:cs="Arial"/>
          <w:sz w:val="20"/>
          <w:szCs w:val="20"/>
        </w:rPr>
        <w:t xml:space="preserve">Zamawiający wzywa Wykonawcę, którego oferta została najwyżej oceniona, do złożenia </w:t>
      </w:r>
      <w:r w:rsidRPr="00240629">
        <w:rPr>
          <w:rFonts w:ascii="Verdana" w:hAnsi="Verdana" w:cs="Arial"/>
          <w:sz w:val="20"/>
          <w:szCs w:val="20"/>
        </w:rPr>
        <w:br/>
        <w:t>w wyznaczonym terminie, nie krótszym niż 5 dni od dnia wezwania, podmiotowych środków dowodowych, aktualnych na dzień ich złożenia:</w:t>
      </w:r>
    </w:p>
    <w:p w14:paraId="24ED7564" w14:textId="4B2A8320" w:rsidR="009D14E1" w:rsidRPr="00240629" w:rsidRDefault="00E7035F" w:rsidP="00240629">
      <w:pPr>
        <w:pStyle w:val="Bezodstpw"/>
        <w:numPr>
          <w:ilvl w:val="1"/>
          <w:numId w:val="41"/>
        </w:numPr>
        <w:autoSpaceDE w:val="0"/>
        <w:autoSpaceDN w:val="0"/>
        <w:adjustRightInd w:val="0"/>
        <w:spacing w:line="276" w:lineRule="auto"/>
        <w:ind w:left="851" w:hanging="425"/>
        <w:jc w:val="both"/>
        <w:rPr>
          <w:rFonts w:ascii="Verdana" w:eastAsia="Univers-PL" w:hAnsi="Verdana" w:cs="Univers-PL"/>
          <w:sz w:val="20"/>
          <w:szCs w:val="20"/>
        </w:rPr>
      </w:pPr>
      <w:r w:rsidRPr="00240629">
        <w:rPr>
          <w:rFonts w:ascii="Verdana" w:eastAsia="Univers-PL" w:hAnsi="Verdana" w:cs="Univers-PL"/>
          <w:sz w:val="20"/>
          <w:szCs w:val="20"/>
          <w:u w:val="single"/>
        </w:rPr>
        <w:t>potwierdzaj</w:t>
      </w:r>
      <w:r w:rsidRPr="00240629">
        <w:rPr>
          <w:rFonts w:ascii="Verdana" w:eastAsia="Univers-PL" w:hAnsi="Verdana" w:cs="Calibri"/>
          <w:sz w:val="20"/>
          <w:szCs w:val="20"/>
          <w:u w:val="single"/>
        </w:rPr>
        <w:t>ących brak podstaw wykluczenia Wykon</w:t>
      </w:r>
      <w:r w:rsidR="005E3A97" w:rsidRPr="00240629">
        <w:rPr>
          <w:rFonts w:ascii="Verdana" w:eastAsia="Univers-PL" w:hAnsi="Verdana" w:cs="Calibri"/>
          <w:sz w:val="20"/>
          <w:szCs w:val="20"/>
          <w:u w:val="single"/>
        </w:rPr>
        <w:t>awcy z udziału w postępowaniu o </w:t>
      </w:r>
      <w:r w:rsidRPr="00240629">
        <w:rPr>
          <w:rFonts w:ascii="Verdana" w:eastAsia="Univers-PL" w:hAnsi="Verdana" w:cs="Calibri"/>
          <w:sz w:val="20"/>
          <w:szCs w:val="20"/>
          <w:u w:val="single"/>
        </w:rPr>
        <w:t>udzielenie zamówienia publicznego:</w:t>
      </w:r>
      <w:bookmarkStart w:id="24" w:name="_Hlk63693295"/>
    </w:p>
    <w:p w14:paraId="44BD4B67" w14:textId="425507CD" w:rsidR="001A078A" w:rsidRPr="00240629" w:rsidRDefault="009D14E1" w:rsidP="00240629">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240629">
        <w:rPr>
          <w:rFonts w:ascii="Verdana" w:eastAsia="Univers-PL" w:hAnsi="Verdana" w:cs="Calibri"/>
          <w:b/>
          <w:sz w:val="20"/>
          <w:szCs w:val="20"/>
        </w:rPr>
        <w:t xml:space="preserve">oświadczenie Wykonawcy o aktualności informacji zawartych w oświadczeniu, o którym mowa w art. 125 ust. 1 </w:t>
      </w:r>
      <w:proofErr w:type="spellStart"/>
      <w:r w:rsidRPr="00240629">
        <w:rPr>
          <w:rFonts w:ascii="Verdana" w:eastAsia="Univers-PL" w:hAnsi="Verdana" w:cs="Calibri"/>
          <w:b/>
          <w:sz w:val="20"/>
          <w:szCs w:val="20"/>
        </w:rPr>
        <w:t>uPzp</w:t>
      </w:r>
      <w:proofErr w:type="spellEnd"/>
      <w:r w:rsidRPr="00240629">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240629">
        <w:rPr>
          <w:rFonts w:ascii="Verdana" w:eastAsia="Univers-PL" w:hAnsi="Verdana" w:cs="Calibri"/>
          <w:sz w:val="20"/>
          <w:szCs w:val="20"/>
        </w:rPr>
        <w:t>uPzp</w:t>
      </w:r>
      <w:proofErr w:type="spellEnd"/>
      <w:r w:rsidRPr="00240629">
        <w:rPr>
          <w:rFonts w:ascii="Verdana" w:eastAsia="Univers-PL" w:hAnsi="Verdana" w:cs="Calibri"/>
          <w:sz w:val="20"/>
          <w:szCs w:val="20"/>
        </w:rPr>
        <w:t>. Wzór ośw</w:t>
      </w:r>
      <w:r w:rsidR="001A078A" w:rsidRPr="00240629">
        <w:rPr>
          <w:rFonts w:ascii="Verdana" w:eastAsia="Univers-PL" w:hAnsi="Verdana" w:cs="Calibri"/>
          <w:sz w:val="20"/>
          <w:szCs w:val="20"/>
        </w:rPr>
        <w:t xml:space="preserve">iadczenia stanowi Załącznik nr </w:t>
      </w:r>
      <w:r w:rsidR="00C05C62" w:rsidRPr="00240629">
        <w:rPr>
          <w:rFonts w:ascii="Verdana" w:eastAsia="Univers-PL" w:hAnsi="Verdana" w:cs="Calibri"/>
          <w:sz w:val="20"/>
          <w:szCs w:val="20"/>
        </w:rPr>
        <w:t>5</w:t>
      </w:r>
      <w:r w:rsidR="009C182C" w:rsidRPr="00240629">
        <w:rPr>
          <w:rFonts w:ascii="Verdana" w:eastAsia="Univers-PL" w:hAnsi="Verdana" w:cs="Calibri"/>
          <w:sz w:val="20"/>
          <w:szCs w:val="20"/>
        </w:rPr>
        <w:t xml:space="preserve"> </w:t>
      </w:r>
      <w:r w:rsidRPr="00240629">
        <w:rPr>
          <w:rFonts w:ascii="Verdana" w:eastAsia="Univers-PL" w:hAnsi="Verdana" w:cs="Calibri"/>
          <w:sz w:val="20"/>
          <w:szCs w:val="20"/>
        </w:rPr>
        <w:t>do SWZ.</w:t>
      </w:r>
    </w:p>
    <w:p w14:paraId="5F15FC39" w14:textId="4D5EF5D6" w:rsidR="00150D3A" w:rsidRPr="00240629" w:rsidRDefault="009D14E1" w:rsidP="00240629">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240629">
        <w:rPr>
          <w:rFonts w:ascii="Verdana" w:eastAsia="Univers-PL" w:hAnsi="Verdana" w:cs="Calibri"/>
          <w:b/>
          <w:sz w:val="20"/>
          <w:szCs w:val="20"/>
        </w:rPr>
        <w:t>odpis lub informacji z Krajowego Rejestru Sądowego lub z Centralnej Ewidencji i Informacji o Działalności Gospodarczej</w:t>
      </w:r>
      <w:r w:rsidRPr="00240629">
        <w:rPr>
          <w:rFonts w:ascii="Verdana" w:eastAsia="Univers-PL" w:hAnsi="Verdana" w:cs="Calibri"/>
          <w:sz w:val="20"/>
          <w:szCs w:val="20"/>
        </w:rPr>
        <w:t>, w zakresie art. 109 ust.</w:t>
      </w:r>
      <w:r w:rsidR="009C182C" w:rsidRPr="00240629">
        <w:rPr>
          <w:rFonts w:ascii="Verdana" w:eastAsia="Univers-PL" w:hAnsi="Verdana" w:cs="Calibri"/>
          <w:sz w:val="20"/>
          <w:szCs w:val="20"/>
        </w:rPr>
        <w:t> </w:t>
      </w:r>
      <w:r w:rsidRPr="00240629">
        <w:rPr>
          <w:rFonts w:ascii="Verdana" w:eastAsia="Univers-PL" w:hAnsi="Verdana" w:cs="Calibri"/>
          <w:sz w:val="20"/>
          <w:szCs w:val="20"/>
        </w:rPr>
        <w:t xml:space="preserve">1 pkt 4 </w:t>
      </w:r>
      <w:proofErr w:type="spellStart"/>
      <w:r w:rsidRPr="00240629">
        <w:rPr>
          <w:rFonts w:ascii="Verdana" w:eastAsia="Univers-PL" w:hAnsi="Verdana" w:cs="Calibri"/>
          <w:sz w:val="20"/>
          <w:szCs w:val="20"/>
        </w:rPr>
        <w:t>uPzp</w:t>
      </w:r>
      <w:proofErr w:type="spellEnd"/>
      <w:r w:rsidRPr="00240629">
        <w:rPr>
          <w:rFonts w:ascii="Verdana" w:eastAsia="Univers-PL" w:hAnsi="Verdana" w:cs="Calibri"/>
          <w:sz w:val="20"/>
          <w:szCs w:val="20"/>
        </w:rPr>
        <w:t>, sporządzonych nie wcześniej niż 3 miesiące przed jej złożeniem, jeżeli odrębne przepisy wymagają wpisu do rejestru lub ewidencji.</w:t>
      </w:r>
    </w:p>
    <w:p w14:paraId="56BECBCD" w14:textId="5E83AE19" w:rsidR="00E7035F" w:rsidRPr="00240629" w:rsidRDefault="00E7035F" w:rsidP="00240629">
      <w:pPr>
        <w:pStyle w:val="Akapitzlist"/>
        <w:numPr>
          <w:ilvl w:val="0"/>
          <w:numId w:val="13"/>
        </w:numPr>
        <w:spacing w:after="0"/>
        <w:ind w:left="567" w:hanging="425"/>
        <w:contextualSpacing/>
        <w:jc w:val="both"/>
        <w:rPr>
          <w:rFonts w:ascii="Verdana" w:hAnsi="Verdana" w:cs="Arial"/>
          <w:snapToGrid w:val="0"/>
          <w:sz w:val="20"/>
          <w:szCs w:val="20"/>
        </w:rPr>
      </w:pPr>
      <w:r w:rsidRPr="00240629">
        <w:rPr>
          <w:rFonts w:ascii="Verdana" w:hAnsi="Verdana" w:cs="Arial"/>
          <w:snapToGrid w:val="0"/>
          <w:sz w:val="20"/>
          <w:szCs w:val="20"/>
        </w:rPr>
        <w:t xml:space="preserve">W przypadku złożenia oferty przez Wykonawców wspólnie ubiegających się o udzielenie zamówienia każdy z Wykonawców </w:t>
      </w:r>
      <w:bookmarkStart w:id="25" w:name="_Hlk63693220"/>
      <w:r w:rsidRPr="00240629">
        <w:rPr>
          <w:rFonts w:ascii="Verdana" w:hAnsi="Verdana" w:cs="Arial"/>
          <w:snapToGrid w:val="0"/>
          <w:sz w:val="20"/>
          <w:szCs w:val="20"/>
        </w:rPr>
        <w:t>składa podmiotowe środki d</w:t>
      </w:r>
      <w:r w:rsidR="009F166D" w:rsidRPr="00240629">
        <w:rPr>
          <w:rFonts w:ascii="Verdana" w:hAnsi="Verdana" w:cs="Arial"/>
          <w:snapToGrid w:val="0"/>
          <w:sz w:val="20"/>
          <w:szCs w:val="20"/>
        </w:rPr>
        <w:t xml:space="preserve">owodowe, o których mowa </w:t>
      </w:r>
      <w:r w:rsidR="009F166D" w:rsidRPr="00240629">
        <w:rPr>
          <w:rFonts w:ascii="Verdana" w:hAnsi="Verdana" w:cs="Arial"/>
          <w:snapToGrid w:val="0"/>
          <w:sz w:val="20"/>
          <w:szCs w:val="20"/>
        </w:rPr>
        <w:br/>
        <w:t xml:space="preserve">w pkt </w:t>
      </w:r>
      <w:r w:rsidR="00D0360B" w:rsidRPr="00240629">
        <w:rPr>
          <w:rFonts w:ascii="Verdana" w:hAnsi="Verdana" w:cs="Arial"/>
          <w:snapToGrid w:val="0"/>
          <w:sz w:val="20"/>
          <w:szCs w:val="20"/>
        </w:rPr>
        <w:t>II.</w:t>
      </w:r>
      <w:r w:rsidR="009F166D" w:rsidRPr="00240629">
        <w:rPr>
          <w:rFonts w:ascii="Verdana" w:hAnsi="Verdana" w:cs="Arial"/>
          <w:snapToGrid w:val="0"/>
          <w:sz w:val="20"/>
          <w:szCs w:val="20"/>
        </w:rPr>
        <w:t>1</w:t>
      </w:r>
      <w:r w:rsidRPr="00240629">
        <w:rPr>
          <w:rFonts w:ascii="Verdana" w:hAnsi="Verdana" w:cs="Arial"/>
          <w:snapToGrid w:val="0"/>
          <w:sz w:val="20"/>
          <w:szCs w:val="20"/>
        </w:rPr>
        <w:t>.1, dotyczące każdego z nich, potwierdzających, że nie zachodzą wobec nich podstawy wykluczenia z postępowania</w:t>
      </w:r>
      <w:bookmarkEnd w:id="25"/>
      <w:r w:rsidRPr="00240629">
        <w:rPr>
          <w:rFonts w:ascii="Verdana" w:hAnsi="Verdana" w:cs="Arial"/>
          <w:snapToGrid w:val="0"/>
          <w:sz w:val="20"/>
          <w:szCs w:val="20"/>
        </w:rPr>
        <w:t xml:space="preserve">. </w:t>
      </w:r>
    </w:p>
    <w:bookmarkEnd w:id="24"/>
    <w:p w14:paraId="709D579A" w14:textId="7CBAE52C" w:rsidR="00E7035F" w:rsidRPr="00240629" w:rsidRDefault="00E7035F" w:rsidP="00240629">
      <w:pPr>
        <w:pStyle w:val="Akapitzlist"/>
        <w:numPr>
          <w:ilvl w:val="0"/>
          <w:numId w:val="13"/>
        </w:numPr>
        <w:autoSpaceDE w:val="0"/>
        <w:autoSpaceDN w:val="0"/>
        <w:adjustRightInd w:val="0"/>
        <w:spacing w:after="0"/>
        <w:ind w:left="567" w:hanging="425"/>
        <w:contextualSpacing/>
        <w:jc w:val="both"/>
        <w:rPr>
          <w:rFonts w:ascii="Verdana" w:hAnsi="Verdana" w:cs="Arial"/>
          <w:sz w:val="20"/>
          <w:szCs w:val="20"/>
        </w:rPr>
      </w:pPr>
      <w:r w:rsidRPr="00240629">
        <w:rPr>
          <w:rFonts w:ascii="Verdana" w:hAnsi="Verdana" w:cs="Arial"/>
          <w:sz w:val="20"/>
          <w:szCs w:val="20"/>
        </w:rPr>
        <w:t xml:space="preserve">Jeżeli Wykonawca ma siedzibę lub miejsce zamieszkania poza granicami Rzeczypospolitej Polskiej, zamiast </w:t>
      </w:r>
      <w:r w:rsidR="009F166D" w:rsidRPr="00240629">
        <w:rPr>
          <w:rFonts w:ascii="Verdana" w:hAnsi="Verdana" w:cs="Arial"/>
          <w:sz w:val="20"/>
          <w:szCs w:val="20"/>
        </w:rPr>
        <w:t xml:space="preserve">dokumentu, o którym mowa w pkt </w:t>
      </w:r>
      <w:r w:rsidR="00D0360B" w:rsidRPr="00240629">
        <w:rPr>
          <w:rFonts w:ascii="Verdana" w:hAnsi="Verdana" w:cs="Arial"/>
          <w:sz w:val="20"/>
          <w:szCs w:val="20"/>
        </w:rPr>
        <w:t>II.</w:t>
      </w:r>
      <w:r w:rsidR="009F166D" w:rsidRPr="00240629">
        <w:rPr>
          <w:rFonts w:ascii="Verdana" w:hAnsi="Verdana" w:cs="Arial"/>
          <w:sz w:val="20"/>
          <w:szCs w:val="20"/>
        </w:rPr>
        <w:t>1</w:t>
      </w:r>
      <w:r w:rsidRPr="00240629">
        <w:rPr>
          <w:rFonts w:ascii="Verdana" w:hAnsi="Verdana" w:cs="Arial"/>
          <w:sz w:val="20"/>
          <w:szCs w:val="20"/>
        </w:rPr>
        <w:t>.1</w:t>
      </w:r>
      <w:r w:rsidR="009C76F3" w:rsidRPr="00240629">
        <w:rPr>
          <w:rFonts w:ascii="Verdana" w:hAnsi="Verdana" w:cs="Arial"/>
          <w:sz w:val="20"/>
          <w:szCs w:val="20"/>
        </w:rPr>
        <w:t>.2</w:t>
      </w:r>
      <w:r w:rsidRPr="00240629">
        <w:rPr>
          <w:rFonts w:ascii="Verdana" w:hAnsi="Verdana"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5F36B0DF" w14:textId="4A76FB26" w:rsidR="00E7035F" w:rsidRPr="00240629" w:rsidRDefault="00E7035F" w:rsidP="00240629">
      <w:pPr>
        <w:pStyle w:val="Bezodstpw"/>
        <w:numPr>
          <w:ilvl w:val="0"/>
          <w:numId w:val="13"/>
        </w:numPr>
        <w:autoSpaceDE w:val="0"/>
        <w:autoSpaceDN w:val="0"/>
        <w:adjustRightInd w:val="0"/>
        <w:spacing w:line="276" w:lineRule="auto"/>
        <w:ind w:left="567" w:hanging="425"/>
        <w:jc w:val="both"/>
        <w:rPr>
          <w:rFonts w:ascii="Verdana" w:hAnsi="Verdana" w:cs="Arial"/>
          <w:sz w:val="20"/>
          <w:szCs w:val="20"/>
        </w:rPr>
      </w:pPr>
      <w:r w:rsidRPr="00240629">
        <w:rPr>
          <w:rFonts w:ascii="Verdana" w:hAnsi="Verdana" w:cs="Arial"/>
          <w:sz w:val="20"/>
          <w:szCs w:val="20"/>
        </w:rPr>
        <w:t xml:space="preserve">Jeżeli w kraju, w którym Wykonawca ma siedzibę lub miejsce zamieszkania, nie wydaje się dokumentów, o których mowa w pkt </w:t>
      </w:r>
      <w:r w:rsidR="009C76F3" w:rsidRPr="00240629">
        <w:rPr>
          <w:rFonts w:ascii="Verdana" w:hAnsi="Verdana" w:cs="Arial"/>
          <w:sz w:val="20"/>
          <w:szCs w:val="20"/>
        </w:rPr>
        <w:t>3</w:t>
      </w:r>
      <w:r w:rsidR="0052370A" w:rsidRPr="00240629">
        <w:rPr>
          <w:rFonts w:ascii="Verdana" w:hAnsi="Verdana" w:cs="Arial"/>
          <w:sz w:val="20"/>
          <w:szCs w:val="20"/>
        </w:rPr>
        <w:t xml:space="preserve"> powyżej</w:t>
      </w:r>
      <w:r w:rsidRPr="00240629">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4AA0D864" w14:textId="77777777" w:rsidR="00007CA3" w:rsidRDefault="00E7035F" w:rsidP="00240629">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240629">
        <w:rPr>
          <w:rFonts w:ascii="Verdana" w:hAnsi="Verdana" w:cs="Arial"/>
          <w:b/>
          <w:snapToGrid w:val="0"/>
          <w:sz w:val="20"/>
          <w:szCs w:val="20"/>
        </w:rPr>
        <w:t>Podmiotowe środki dowodowe oraz inne dokumenty lub oświadczenia, o których mowa powyżej, składa się w formie elektronicznej (z kwalifikowanym podpisem elektronicznym), w postaci elektronicznej opatrzonej podpisem zaufanym lub podpisem osobistym.</w:t>
      </w:r>
      <w:r w:rsidRPr="00240629">
        <w:rPr>
          <w:rFonts w:ascii="Verdana" w:hAnsi="Verdana" w:cs="Arial"/>
          <w:snapToGrid w:val="0"/>
          <w:sz w:val="20"/>
          <w:szCs w:val="20"/>
        </w:rPr>
        <w:t xml:space="preserve"> </w:t>
      </w:r>
    </w:p>
    <w:p w14:paraId="12D2ABBF" w14:textId="77777777" w:rsidR="00007CA3" w:rsidRPr="00D0163E" w:rsidRDefault="00007CA3" w:rsidP="00007CA3">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7138352"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2A1BED4"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12227CEC" w14:textId="77777777" w:rsidR="00007CA3" w:rsidRPr="00D0163E" w:rsidRDefault="00007CA3" w:rsidP="00007CA3">
      <w:pPr>
        <w:pStyle w:val="Bezodstpw"/>
        <w:numPr>
          <w:ilvl w:val="1"/>
          <w:numId w:val="59"/>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p>
    <w:p w14:paraId="501F1C2A"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4884B1A"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BB6081A"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161973F"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77F448DD"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719C4596"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3267CB6"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68B1747" w14:textId="77777777" w:rsidR="00007CA3" w:rsidRPr="00D0163E" w:rsidRDefault="00007CA3" w:rsidP="00007CA3">
      <w:pPr>
        <w:pStyle w:val="Bezodstpw"/>
        <w:numPr>
          <w:ilvl w:val="0"/>
          <w:numId w:val="58"/>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6108CB5E" w14:textId="77777777" w:rsidR="00007CA3" w:rsidRPr="00D0163E" w:rsidRDefault="00007CA3" w:rsidP="00007CA3">
      <w:pPr>
        <w:pStyle w:val="Bezodstpw"/>
        <w:numPr>
          <w:ilvl w:val="1"/>
          <w:numId w:val="71"/>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96EC76A" w14:textId="77777777" w:rsidR="00007CA3" w:rsidRPr="00D0163E" w:rsidRDefault="00007CA3" w:rsidP="00007CA3">
      <w:pPr>
        <w:pStyle w:val="Bezodstpw"/>
        <w:numPr>
          <w:ilvl w:val="1"/>
          <w:numId w:val="71"/>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9E5076D" w14:textId="77777777" w:rsidR="00007CA3" w:rsidRPr="00D0163E" w:rsidRDefault="00007CA3" w:rsidP="00007CA3">
      <w:pPr>
        <w:pStyle w:val="Bezodstpw"/>
        <w:numPr>
          <w:ilvl w:val="1"/>
          <w:numId w:val="71"/>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025A92E1"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7C170A4"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30B388C"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60850BBA" w14:textId="77777777" w:rsidR="00007CA3" w:rsidRPr="00D0163E" w:rsidRDefault="00007CA3" w:rsidP="00007CA3">
      <w:pPr>
        <w:pStyle w:val="Bezodstpw"/>
        <w:numPr>
          <w:ilvl w:val="1"/>
          <w:numId w:val="7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B1FD99A" w14:textId="77777777" w:rsidR="00007CA3" w:rsidRPr="00D0163E" w:rsidRDefault="00007CA3" w:rsidP="00007CA3">
      <w:pPr>
        <w:pStyle w:val="Bezodstpw"/>
        <w:numPr>
          <w:ilvl w:val="1"/>
          <w:numId w:val="7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3FEBE387" w14:textId="77777777" w:rsidR="00007CA3" w:rsidRPr="00D0163E" w:rsidRDefault="00007CA3" w:rsidP="00007CA3">
      <w:pPr>
        <w:pStyle w:val="Bezodstpw"/>
        <w:numPr>
          <w:ilvl w:val="1"/>
          <w:numId w:val="7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5784922D"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 o którym mowa w ust. 9 i 12, może dokonać również notariusz.</w:t>
      </w:r>
    </w:p>
    <w:p w14:paraId="13E8A3EA"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Przez cyfrowe odwzorowanie, o którym </w:t>
      </w:r>
      <w:r w:rsidRPr="004542CA">
        <w:rPr>
          <w:rFonts w:ascii="Verdana" w:hAnsi="Verdana"/>
          <w:sz w:val="20"/>
          <w:szCs w:val="20"/>
        </w:rPr>
        <w:t>mowa w ust. 9-10 oraz 12-13,</w:t>
      </w:r>
      <w:r w:rsidRPr="00D0163E">
        <w:rPr>
          <w:rFonts w:ascii="Verdana" w:hAnsi="Verdana"/>
          <w:sz w:val="20"/>
          <w:szCs w:val="20"/>
        </w:rPr>
        <w:t xml:space="preserve"> należy rozumieć dokument elektroniczny będący kopią elektroniczną treści zapisanej w postaci papierowej, umożlwiający zapoznanie się z tą treścią i jej zrozumienie, bez konieczności bezpośredniego dostępu do oryginału.</w:t>
      </w:r>
    </w:p>
    <w:p w14:paraId="5EE4FA22"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15CD80D"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proofErr w:type="gramStart"/>
      <w:r w:rsidRPr="00D0163E">
        <w:rPr>
          <w:rFonts w:ascii="Verdana" w:hAnsi="Verdana" w:cs="Arial"/>
          <w:snapToGrid w:val="0"/>
          <w:sz w:val="20"/>
          <w:szCs w:val="20"/>
        </w:rPr>
        <w:t>uPzp</w:t>
      </w:r>
      <w:proofErr w:type="spellEnd"/>
      <w:proofErr w:type="gram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1D91B34" w14:textId="77777777" w:rsidR="00007CA3" w:rsidRPr="00D0163E" w:rsidRDefault="00007CA3" w:rsidP="00007CA3">
      <w:pPr>
        <w:pStyle w:val="Bezodstpw"/>
        <w:numPr>
          <w:ilvl w:val="1"/>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70F5615F" w14:textId="77777777" w:rsidR="00007CA3" w:rsidRPr="00D0163E" w:rsidRDefault="00007CA3" w:rsidP="00007CA3">
      <w:pPr>
        <w:pStyle w:val="Bezodstpw"/>
        <w:numPr>
          <w:ilvl w:val="1"/>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10A55E4B"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31F2290"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4C7DB472"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D8053DB" w14:textId="77777777" w:rsidR="00007CA3" w:rsidRPr="00D0163E" w:rsidRDefault="00007CA3" w:rsidP="00007CA3">
      <w:pPr>
        <w:pStyle w:val="Bezodstpw"/>
        <w:numPr>
          <w:ilvl w:val="0"/>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0F1DB541" w14:textId="77777777" w:rsidR="00007CA3" w:rsidRPr="00D0163E" w:rsidRDefault="00007CA3" w:rsidP="00007CA3">
      <w:pPr>
        <w:pStyle w:val="Bezodstpw"/>
        <w:numPr>
          <w:ilvl w:val="1"/>
          <w:numId w:val="73"/>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1BF370A" w14:textId="77777777" w:rsidR="00007CA3" w:rsidRPr="00D0163E" w:rsidRDefault="00007CA3" w:rsidP="00007CA3">
      <w:pPr>
        <w:pStyle w:val="Bezodstpw"/>
        <w:numPr>
          <w:ilvl w:val="1"/>
          <w:numId w:val="73"/>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1FAF257E" w14:textId="77777777" w:rsidR="00007CA3" w:rsidRPr="00D0163E" w:rsidRDefault="00007CA3" w:rsidP="00007CA3">
      <w:pPr>
        <w:pStyle w:val="Bezodstpw"/>
        <w:numPr>
          <w:ilvl w:val="1"/>
          <w:numId w:val="73"/>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1D3E28B9" w14:textId="77777777" w:rsidR="00007CA3" w:rsidRPr="00D0163E" w:rsidRDefault="00007CA3" w:rsidP="00007CA3">
      <w:pPr>
        <w:pStyle w:val="Bezodstpw"/>
        <w:numPr>
          <w:ilvl w:val="1"/>
          <w:numId w:val="73"/>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6E45761C" w14:textId="57040B61" w:rsidR="00520104" w:rsidRPr="004542CA" w:rsidRDefault="00E7035F" w:rsidP="004542CA">
      <w:pPr>
        <w:pStyle w:val="Bezodstpw"/>
        <w:numPr>
          <w:ilvl w:val="0"/>
          <w:numId w:val="58"/>
        </w:numPr>
        <w:autoSpaceDE w:val="0"/>
        <w:autoSpaceDN w:val="0"/>
        <w:adjustRightInd w:val="0"/>
        <w:spacing w:line="276" w:lineRule="auto"/>
        <w:jc w:val="both"/>
        <w:rPr>
          <w:rFonts w:ascii="Verdana" w:hAnsi="Verdana" w:cs="Arial"/>
          <w:snapToGrid w:val="0"/>
          <w:sz w:val="20"/>
          <w:szCs w:val="20"/>
        </w:rPr>
      </w:pPr>
      <w:r w:rsidRPr="00240629">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PRM. </w:t>
      </w:r>
    </w:p>
    <w:p w14:paraId="1FC7E877"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sidRPr="00240629">
        <w:rPr>
          <w:rFonts w:ascii="Verdana" w:hAnsi="Verdana"/>
          <w:color w:val="FFFFFF"/>
          <w:sz w:val="20"/>
        </w:rPr>
        <w:t xml:space="preserve">VIII. INFORMACJA O SPOSOBIE POROZUMIEWANIA SIĘ ZAMAWIAJĄCEGO Z WYKONAWCAMI ORAZ PRZEKAZYWANIA OŚWIADCZEŃ LUB DOKUMENTÓW, W </w:t>
      </w:r>
      <w:r w:rsidRPr="00240629">
        <w:rPr>
          <w:rFonts w:ascii="Verdana" w:hAnsi="Verdana"/>
          <w:color w:val="FFFFFF"/>
          <w:sz w:val="20"/>
          <w:szCs w:val="20"/>
        </w:rPr>
        <w:t>TYM PRZEDMIOTOWYCH ŚRODKÓW DOWODOWYCH</w:t>
      </w:r>
    </w:p>
    <w:p w14:paraId="23909548" w14:textId="34BC27AF" w:rsidR="007C62FC" w:rsidRPr="00240629" w:rsidRDefault="007C62FC" w:rsidP="00240629">
      <w:pPr>
        <w:pStyle w:val="Stopka"/>
        <w:numPr>
          <w:ilvl w:val="0"/>
          <w:numId w:val="47"/>
        </w:numPr>
        <w:tabs>
          <w:tab w:val="clear" w:pos="4536"/>
        </w:tabs>
        <w:spacing w:line="276" w:lineRule="auto"/>
        <w:ind w:left="647" w:hanging="505"/>
        <w:jc w:val="both"/>
        <w:rPr>
          <w:rFonts w:ascii="Verdana" w:hAnsi="Verdana"/>
          <w:b/>
          <w:bCs/>
          <w:sz w:val="20"/>
        </w:rPr>
      </w:pPr>
      <w:r w:rsidRPr="00240629">
        <w:rPr>
          <w:rFonts w:ascii="Verdana" w:hAnsi="Verdana"/>
          <w:b/>
          <w:bCs/>
          <w:sz w:val="20"/>
        </w:rPr>
        <w:t>Informacje ogólne.</w:t>
      </w:r>
    </w:p>
    <w:p w14:paraId="7CBBB329" w14:textId="77777777" w:rsidR="007C62FC" w:rsidRPr="00240629" w:rsidRDefault="007C62FC" w:rsidP="00240629">
      <w:pPr>
        <w:pStyle w:val="Stopka"/>
        <w:numPr>
          <w:ilvl w:val="1"/>
          <w:numId w:val="37"/>
        </w:numPr>
        <w:tabs>
          <w:tab w:val="clear" w:pos="4536"/>
        </w:tabs>
        <w:spacing w:line="276" w:lineRule="auto"/>
        <w:ind w:left="993" w:hanging="567"/>
        <w:jc w:val="both"/>
        <w:rPr>
          <w:rFonts w:ascii="Verdana" w:hAnsi="Verdana"/>
          <w:bCs/>
          <w:sz w:val="20"/>
        </w:rPr>
      </w:pPr>
      <w:r w:rsidRPr="00240629">
        <w:rPr>
          <w:rFonts w:ascii="Verdana" w:hAnsi="Verdana"/>
          <w:bCs/>
          <w:sz w:val="20"/>
        </w:rPr>
        <w:t>W postępowaniu o udzielenie zamówienia komunikacja elektroniczna między Zamawiającym a Wykonawcami odbywa się przy użyciu środków komunikacji elektronicznej poprzez</w:t>
      </w:r>
      <w:r w:rsidRPr="00240629">
        <w:rPr>
          <w:rFonts w:ascii="Verdana" w:hAnsi="Verdana"/>
          <w:b/>
          <w:bCs/>
          <w:sz w:val="20"/>
        </w:rPr>
        <w:t xml:space="preserve"> </w:t>
      </w:r>
      <w:r w:rsidRPr="00240629">
        <w:rPr>
          <w:rFonts w:ascii="Verdana" w:hAnsi="Verdana"/>
          <w:bCs/>
          <w:sz w:val="20"/>
        </w:rPr>
        <w:t xml:space="preserve">Platformę Przetargową </w:t>
      </w:r>
      <w:r w:rsidRPr="00240629">
        <w:rPr>
          <w:rFonts w:ascii="Verdana" w:hAnsi="Verdana"/>
          <w:sz w:val="20"/>
        </w:rPr>
        <w:t>(zwanej dalej „Platformą</w:t>
      </w:r>
      <w:proofErr w:type="gramStart"/>
      <w:r w:rsidRPr="00240629">
        <w:rPr>
          <w:rFonts w:ascii="Verdana" w:hAnsi="Verdana"/>
          <w:sz w:val="20"/>
        </w:rPr>
        <w:t xml:space="preserve">”) </w:t>
      </w:r>
      <w:r w:rsidRPr="00240629">
        <w:rPr>
          <w:rFonts w:ascii="Verdana" w:hAnsi="Verdana"/>
          <w:bCs/>
          <w:sz w:val="20"/>
        </w:rPr>
        <w:t xml:space="preserve"> pod</w:t>
      </w:r>
      <w:proofErr w:type="gramEnd"/>
      <w:r w:rsidRPr="00240629">
        <w:rPr>
          <w:rFonts w:ascii="Verdana" w:hAnsi="Verdana"/>
          <w:bCs/>
          <w:sz w:val="20"/>
        </w:rPr>
        <w:t xml:space="preserve"> adresem: </w:t>
      </w:r>
      <w:hyperlink r:id="rId13" w:history="1">
        <w:r w:rsidRPr="00240629">
          <w:rPr>
            <w:rStyle w:val="Hipercze"/>
            <w:rFonts w:ascii="Verdana" w:hAnsi="Verdana"/>
            <w:sz w:val="20"/>
          </w:rPr>
          <w:t>https://platformazakupowa.pl/pn/uniwersytet_wroclawski/proceedings</w:t>
        </w:r>
      </w:hyperlink>
      <w:r w:rsidRPr="00240629">
        <w:rPr>
          <w:rFonts w:ascii="Verdana" w:hAnsi="Verdana"/>
          <w:bCs/>
          <w:sz w:val="20"/>
        </w:rPr>
        <w:t>, w wierszu oznaczonym tytułem oraz znakiem niniejszego postępowania.</w:t>
      </w:r>
    </w:p>
    <w:p w14:paraId="47D51B17" w14:textId="77777777" w:rsidR="007C62FC" w:rsidRPr="00240629" w:rsidRDefault="007C62FC" w:rsidP="00240629">
      <w:pPr>
        <w:pStyle w:val="Stopka"/>
        <w:numPr>
          <w:ilvl w:val="1"/>
          <w:numId w:val="37"/>
        </w:numPr>
        <w:tabs>
          <w:tab w:val="clear" w:pos="4536"/>
        </w:tabs>
        <w:spacing w:line="276" w:lineRule="auto"/>
        <w:ind w:left="993" w:hanging="567"/>
        <w:jc w:val="both"/>
        <w:rPr>
          <w:rStyle w:val="Hipercze"/>
          <w:rFonts w:ascii="Verdana" w:hAnsi="Verdana"/>
          <w:bCs/>
          <w:color w:val="auto"/>
          <w:sz w:val="20"/>
          <w:u w:val="none"/>
        </w:rPr>
      </w:pPr>
      <w:r w:rsidRPr="00240629">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26" w:name="_Hlk101256202"/>
      <w:r w:rsidRPr="00240629">
        <w:rPr>
          <w:rFonts w:ascii="Verdana" w:hAnsi="Verdana"/>
          <w:color w:val="000000" w:themeColor="text1"/>
          <w:sz w:val="20"/>
        </w:rPr>
        <w:t xml:space="preserve"> </w:t>
      </w:r>
      <w:hyperlink r:id="rId14" w:history="1">
        <w:r w:rsidRPr="00240629">
          <w:rPr>
            <w:rStyle w:val="Hipercze"/>
            <w:rFonts w:ascii="Verdana" w:hAnsi="Verdana"/>
            <w:sz w:val="20"/>
          </w:rPr>
          <w:t>https://platformazakupowa.pl/strona/1-regulamin</w:t>
        </w:r>
      </w:hyperlink>
      <w:bookmarkEnd w:id="26"/>
    </w:p>
    <w:p w14:paraId="557D0A1C" w14:textId="77777777" w:rsidR="007C62FC" w:rsidRPr="00240629" w:rsidRDefault="007C62FC" w:rsidP="00240629">
      <w:pPr>
        <w:pStyle w:val="Stopka"/>
        <w:numPr>
          <w:ilvl w:val="1"/>
          <w:numId w:val="37"/>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8F9BC53" w14:textId="77777777" w:rsidR="007C62FC" w:rsidRPr="00240629" w:rsidRDefault="007C62FC" w:rsidP="00240629">
      <w:pPr>
        <w:pStyle w:val="Stopka"/>
        <w:numPr>
          <w:ilvl w:val="0"/>
          <w:numId w:val="44"/>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 xml:space="preserve">stały dostęp do sieci Internet o gwarantowanej przepustowości nie mniejszej niż 512 </w:t>
      </w:r>
      <w:proofErr w:type="spellStart"/>
      <w:r w:rsidRPr="00240629">
        <w:rPr>
          <w:rFonts w:ascii="Verdana" w:hAnsi="Verdana" w:cs="Calibri"/>
          <w:color w:val="000000" w:themeColor="text1"/>
          <w:sz w:val="20"/>
        </w:rPr>
        <w:t>kb</w:t>
      </w:r>
      <w:proofErr w:type="spellEnd"/>
      <w:r w:rsidRPr="00240629">
        <w:rPr>
          <w:rFonts w:ascii="Verdana" w:hAnsi="Verdana" w:cs="Calibri"/>
          <w:color w:val="000000" w:themeColor="text1"/>
          <w:sz w:val="20"/>
        </w:rPr>
        <w:t>/s,</w:t>
      </w:r>
    </w:p>
    <w:p w14:paraId="5FBA820F" w14:textId="77777777" w:rsidR="007C62FC" w:rsidRPr="00240629" w:rsidRDefault="007C62FC" w:rsidP="00240629">
      <w:pPr>
        <w:pStyle w:val="Stopka"/>
        <w:numPr>
          <w:ilvl w:val="0"/>
          <w:numId w:val="44"/>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11C6559" w14:textId="77777777" w:rsidR="007C62FC" w:rsidRPr="00240629" w:rsidRDefault="007C62FC" w:rsidP="00240629">
      <w:pPr>
        <w:pStyle w:val="Stopka"/>
        <w:numPr>
          <w:ilvl w:val="0"/>
          <w:numId w:val="44"/>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zainstalowana dowolna, inna przeglądarka internetowa niż Internet Explorer,</w:t>
      </w:r>
    </w:p>
    <w:p w14:paraId="0968D064" w14:textId="77777777" w:rsidR="007C62FC" w:rsidRPr="00240629" w:rsidRDefault="007C62FC" w:rsidP="00240629">
      <w:pPr>
        <w:pStyle w:val="Stopka"/>
        <w:numPr>
          <w:ilvl w:val="0"/>
          <w:numId w:val="44"/>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włączona obsługa JavaScript,</w:t>
      </w:r>
    </w:p>
    <w:p w14:paraId="150F43A1" w14:textId="77777777" w:rsidR="007C62FC" w:rsidRPr="00240629" w:rsidRDefault="007C62FC" w:rsidP="00240629">
      <w:pPr>
        <w:pStyle w:val="Stopka"/>
        <w:numPr>
          <w:ilvl w:val="0"/>
          <w:numId w:val="44"/>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 xml:space="preserve">zainstalowany program Adobe </w:t>
      </w:r>
      <w:proofErr w:type="spellStart"/>
      <w:r w:rsidRPr="00240629">
        <w:rPr>
          <w:rFonts w:ascii="Verdana" w:hAnsi="Verdana" w:cs="Calibri"/>
          <w:color w:val="000000" w:themeColor="text1"/>
          <w:sz w:val="20"/>
        </w:rPr>
        <w:t>Acrobat</w:t>
      </w:r>
      <w:proofErr w:type="spellEnd"/>
      <w:r w:rsidRPr="00240629">
        <w:rPr>
          <w:rFonts w:ascii="Verdana" w:hAnsi="Verdana" w:cs="Calibri"/>
          <w:color w:val="000000" w:themeColor="text1"/>
          <w:sz w:val="20"/>
        </w:rPr>
        <w:t xml:space="preserve"> Reader lub inny obsługujący format plików .pdf,</w:t>
      </w:r>
      <w:r w:rsidRPr="00240629">
        <w:rPr>
          <w:rFonts w:ascii="Verdana" w:hAnsi="Verdana" w:cs="Calibri"/>
          <w:color w:val="000000" w:themeColor="text1"/>
          <w:sz w:val="20"/>
        </w:rPr>
        <w:tab/>
      </w:r>
    </w:p>
    <w:p w14:paraId="05A22CEB" w14:textId="77777777" w:rsidR="007C62FC" w:rsidRPr="00240629" w:rsidRDefault="007C62FC" w:rsidP="00240629">
      <w:pPr>
        <w:pStyle w:val="Stopka"/>
        <w:numPr>
          <w:ilvl w:val="1"/>
          <w:numId w:val="37"/>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ab/>
        <w:t>Szyfrowanie na platformazakupowa.pl odbywa się za pomocą protokołu TLS 1.3.</w:t>
      </w:r>
    </w:p>
    <w:p w14:paraId="39A1D40A" w14:textId="77777777" w:rsidR="007C62FC" w:rsidRPr="00240629" w:rsidRDefault="007C62FC" w:rsidP="00240629">
      <w:pPr>
        <w:pStyle w:val="Stopka"/>
        <w:numPr>
          <w:ilvl w:val="1"/>
          <w:numId w:val="37"/>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Oznaczenie czasu odbioru danych przez platformę zakupową stanowi datę oraz dokładny czas (</w:t>
      </w:r>
      <w:proofErr w:type="spellStart"/>
      <w:r w:rsidRPr="00240629">
        <w:rPr>
          <w:rFonts w:ascii="Verdana" w:hAnsi="Verdana" w:cs="Calibri"/>
          <w:color w:val="000000" w:themeColor="text1"/>
          <w:sz w:val="20"/>
        </w:rPr>
        <w:t>hh:</w:t>
      </w:r>
      <w:proofErr w:type="gramStart"/>
      <w:r w:rsidRPr="00240629">
        <w:rPr>
          <w:rFonts w:ascii="Verdana" w:hAnsi="Verdana" w:cs="Calibri"/>
          <w:color w:val="000000" w:themeColor="text1"/>
          <w:sz w:val="20"/>
        </w:rPr>
        <w:t>mm:ss</w:t>
      </w:r>
      <w:proofErr w:type="spellEnd"/>
      <w:proofErr w:type="gramEnd"/>
      <w:r w:rsidRPr="00240629">
        <w:rPr>
          <w:rFonts w:ascii="Verdana" w:hAnsi="Verdana" w:cs="Calibri"/>
          <w:color w:val="000000" w:themeColor="text1"/>
          <w:sz w:val="20"/>
        </w:rPr>
        <w:t>) generowany wg. czasu lokalnego serwera synchronizowanego z zegarem Głównego Urzędu Miar.</w:t>
      </w:r>
    </w:p>
    <w:p w14:paraId="105064F8" w14:textId="77777777" w:rsidR="007C62FC" w:rsidRPr="00240629" w:rsidRDefault="007C62FC" w:rsidP="00240629">
      <w:pPr>
        <w:pStyle w:val="Stopka"/>
        <w:numPr>
          <w:ilvl w:val="1"/>
          <w:numId w:val="37"/>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ab/>
        <w:t xml:space="preserve">Wykonawca, przystępując do niniejszego postępowania o udzielenie zamówienia publicznego: </w:t>
      </w:r>
    </w:p>
    <w:p w14:paraId="773E2FB1" w14:textId="77777777" w:rsidR="007C62FC" w:rsidRPr="00240629" w:rsidRDefault="007C62FC" w:rsidP="00240629">
      <w:pPr>
        <w:pStyle w:val="Stopka"/>
        <w:numPr>
          <w:ilvl w:val="2"/>
          <w:numId w:val="36"/>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27B8A2F2" w14:textId="77777777" w:rsidR="007C62FC" w:rsidRPr="00240629" w:rsidRDefault="007C62FC" w:rsidP="00240629">
      <w:pPr>
        <w:pStyle w:val="Stopka"/>
        <w:numPr>
          <w:ilvl w:val="2"/>
          <w:numId w:val="36"/>
        </w:numPr>
        <w:spacing w:line="276" w:lineRule="auto"/>
        <w:ind w:left="1560" w:hanging="426"/>
        <w:jc w:val="both"/>
        <w:rPr>
          <w:rFonts w:ascii="Verdana" w:hAnsi="Verdana" w:cs="Calibri"/>
          <w:color w:val="000000" w:themeColor="text1"/>
          <w:sz w:val="20"/>
        </w:rPr>
      </w:pPr>
      <w:r w:rsidRPr="00240629">
        <w:rPr>
          <w:rFonts w:ascii="Verdana" w:hAnsi="Verdana" w:cs="Calibri"/>
          <w:color w:val="000000" w:themeColor="text1"/>
          <w:sz w:val="20"/>
        </w:rPr>
        <w:tab/>
        <w:t>zapoznał i stosuje się do Instrukcji składania ofert/wniosków dostępnej na Platformie</w:t>
      </w:r>
    </w:p>
    <w:p w14:paraId="714FEB50" w14:textId="77777777" w:rsidR="007C62FC" w:rsidRPr="00240629" w:rsidRDefault="007C62FC" w:rsidP="00240629">
      <w:pPr>
        <w:pStyle w:val="Stopka"/>
        <w:numPr>
          <w:ilvl w:val="1"/>
          <w:numId w:val="37"/>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22034E41" w14:textId="77777777" w:rsidR="007C62FC" w:rsidRPr="00240629" w:rsidRDefault="007C62FC" w:rsidP="00240629">
      <w:pPr>
        <w:pStyle w:val="Stopka"/>
        <w:numPr>
          <w:ilvl w:val="1"/>
          <w:numId w:val="37"/>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DDE68E" w14:textId="77777777" w:rsidR="007C62FC" w:rsidRPr="00240629" w:rsidRDefault="007C62FC" w:rsidP="00240629">
      <w:pPr>
        <w:pStyle w:val="Stopka"/>
        <w:numPr>
          <w:ilvl w:val="1"/>
          <w:numId w:val="37"/>
        </w:numPr>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240629">
          <w:rPr>
            <w:rStyle w:val="Hipercze"/>
            <w:rFonts w:ascii="Verdana" w:hAnsi="Verdana" w:cs="Calibri"/>
            <w:sz w:val="20"/>
          </w:rPr>
          <w:t>https://platformazakupowa.pl/strona/45-instrukcje</w:t>
        </w:r>
      </w:hyperlink>
      <w:r w:rsidRPr="00240629">
        <w:rPr>
          <w:rFonts w:ascii="Verdana" w:hAnsi="Verdana" w:cs="Calibri"/>
          <w:color w:val="000000" w:themeColor="text1"/>
          <w:sz w:val="20"/>
        </w:rPr>
        <w:t xml:space="preserve"> </w:t>
      </w:r>
    </w:p>
    <w:p w14:paraId="22E2D8B6" w14:textId="77777777" w:rsidR="007C62FC" w:rsidRPr="00240629" w:rsidRDefault="007C62FC" w:rsidP="00240629">
      <w:pPr>
        <w:pStyle w:val="Stopka"/>
        <w:numPr>
          <w:ilvl w:val="1"/>
          <w:numId w:val="37"/>
        </w:numPr>
        <w:tabs>
          <w:tab w:val="clear" w:pos="4536"/>
          <w:tab w:val="clear" w:pos="9072"/>
        </w:tabs>
        <w:spacing w:line="276" w:lineRule="auto"/>
        <w:ind w:left="993" w:hanging="567"/>
        <w:jc w:val="both"/>
        <w:rPr>
          <w:rFonts w:ascii="Verdana" w:hAnsi="Verdana" w:cs="Calibri"/>
          <w:color w:val="000000" w:themeColor="text1"/>
          <w:sz w:val="20"/>
        </w:rPr>
      </w:pPr>
      <w:r w:rsidRPr="00240629">
        <w:rPr>
          <w:rFonts w:ascii="Verdana" w:hAnsi="Verdana" w:cs="Calibri"/>
          <w:color w:val="000000" w:themeColor="text1"/>
          <w:sz w:val="20"/>
        </w:rPr>
        <w:tab/>
        <w:t xml:space="preserve">Wsparcia technicznego udziela jej dostawca: Centrum Wsparcia Klienta Platformy: platformazakupowa.pl; tel. 22 101 02 02; e-mail: </w:t>
      </w:r>
      <w:hyperlink r:id="rId16" w:history="1">
        <w:r w:rsidRPr="00240629">
          <w:rPr>
            <w:rStyle w:val="Hipercze"/>
            <w:rFonts w:ascii="Verdana" w:hAnsi="Verdana" w:cs="Calibri"/>
            <w:sz w:val="20"/>
          </w:rPr>
          <w:t>cwk@platformazakupowa.pl</w:t>
        </w:r>
      </w:hyperlink>
      <w:r w:rsidRPr="00240629">
        <w:rPr>
          <w:rFonts w:ascii="Verdana" w:hAnsi="Verdana" w:cs="Calibri"/>
          <w:color w:val="000000" w:themeColor="text1"/>
          <w:sz w:val="20"/>
        </w:rPr>
        <w:t xml:space="preserve">. </w:t>
      </w:r>
      <w:r w:rsidRPr="00240629">
        <w:rPr>
          <w:rStyle w:val="Hipercze"/>
          <w:rFonts w:ascii="Verdana" w:hAnsi="Verdana"/>
        </w:rPr>
        <w:t xml:space="preserve">   </w:t>
      </w:r>
    </w:p>
    <w:p w14:paraId="73A09328" w14:textId="277C12DA" w:rsidR="007C62FC" w:rsidRPr="00240629" w:rsidRDefault="007C62FC" w:rsidP="00240629">
      <w:pPr>
        <w:pStyle w:val="Stopka"/>
        <w:numPr>
          <w:ilvl w:val="1"/>
          <w:numId w:val="37"/>
        </w:numPr>
        <w:tabs>
          <w:tab w:val="clear" w:pos="4536"/>
        </w:tabs>
        <w:spacing w:line="276" w:lineRule="auto"/>
        <w:ind w:left="993" w:hanging="567"/>
        <w:jc w:val="both"/>
        <w:rPr>
          <w:rFonts w:ascii="Verdana" w:hAnsi="Verdana"/>
          <w:bCs/>
          <w:sz w:val="20"/>
        </w:rPr>
      </w:pPr>
      <w:r w:rsidRPr="00240629">
        <w:rPr>
          <w:rFonts w:ascii="Verdana" w:hAnsi="Verdana"/>
          <w:sz w:val="20"/>
        </w:rPr>
        <w:t xml:space="preserve">We wszelkiej korespondencji związanej z niniejszym postępowaniem Zamawiający </w:t>
      </w:r>
      <w:r w:rsidRPr="00240629">
        <w:rPr>
          <w:rFonts w:ascii="Verdana" w:hAnsi="Verdana"/>
          <w:sz w:val="20"/>
        </w:rPr>
        <w:br/>
        <w:t xml:space="preserve">i Wykonawcy posługują się numerem postępowania nadanym przez Zamawiającego </w:t>
      </w:r>
      <w:r w:rsidR="00CF75D2" w:rsidRPr="00240629">
        <w:rPr>
          <w:rFonts w:ascii="Verdana" w:hAnsi="Verdana"/>
          <w:b/>
          <w:sz w:val="20"/>
        </w:rPr>
        <w:t>BZP.2710.3.2023.KDD</w:t>
      </w:r>
      <w:r w:rsidRPr="00240629">
        <w:rPr>
          <w:rFonts w:ascii="Verdana" w:hAnsi="Verdana"/>
          <w:b/>
          <w:sz w:val="20"/>
        </w:rPr>
        <w:t>.</w:t>
      </w:r>
    </w:p>
    <w:p w14:paraId="723A6BF3" w14:textId="77777777" w:rsidR="007C62FC" w:rsidRPr="00240629" w:rsidRDefault="007C62FC" w:rsidP="00240629">
      <w:pPr>
        <w:pStyle w:val="Stopka"/>
        <w:numPr>
          <w:ilvl w:val="1"/>
          <w:numId w:val="37"/>
        </w:numPr>
        <w:tabs>
          <w:tab w:val="clear" w:pos="4536"/>
        </w:tabs>
        <w:spacing w:line="276" w:lineRule="auto"/>
        <w:ind w:left="993" w:hanging="567"/>
        <w:jc w:val="both"/>
        <w:rPr>
          <w:rFonts w:ascii="Verdana" w:hAnsi="Verdana"/>
          <w:bCs/>
          <w:sz w:val="20"/>
        </w:rPr>
      </w:pPr>
      <w:r w:rsidRPr="00240629">
        <w:rPr>
          <w:rFonts w:ascii="Verdana" w:hAnsi="Verdana"/>
          <w:bCs/>
          <w:sz w:val="20"/>
        </w:rPr>
        <w:t>Komunikacja między Zamawiającym a Wykonawcami w szczególności w zakresie:</w:t>
      </w:r>
    </w:p>
    <w:p w14:paraId="464C4462"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Zamawiającemu wniosków o wyjaśnienie treści SWZ;</w:t>
      </w:r>
    </w:p>
    <w:p w14:paraId="76E84E39"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 podmiotowych środków dowodowych;</w:t>
      </w:r>
    </w:p>
    <w:p w14:paraId="490DCCC1"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174DF42"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A5A3F7"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odpowiedzi na wezwanie Zamawiającego do złożenia wyjaśnień dot. treści przedmiotowych środków dowodowych;</w:t>
      </w:r>
    </w:p>
    <w:p w14:paraId="4C903563"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przesłania odpowiedzi na inne wezwania Zamawiającego wynikające z ustawy - Prawo zamówień publicznych;</w:t>
      </w:r>
    </w:p>
    <w:p w14:paraId="535CFE24"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przesyłania wniosków, informacji, oświadczeń Wykonawcy;</w:t>
      </w:r>
    </w:p>
    <w:p w14:paraId="318E897D"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 xml:space="preserve">przesyłania odwołania/inne; </w:t>
      </w:r>
    </w:p>
    <w:p w14:paraId="443D5527" w14:textId="77777777" w:rsidR="007C62FC" w:rsidRPr="00240629" w:rsidRDefault="007C62FC" w:rsidP="00240629">
      <w:pPr>
        <w:pStyle w:val="Stopka"/>
        <w:numPr>
          <w:ilvl w:val="0"/>
          <w:numId w:val="45"/>
        </w:numPr>
        <w:tabs>
          <w:tab w:val="clear" w:pos="4536"/>
        </w:tabs>
        <w:spacing w:line="276" w:lineRule="auto"/>
        <w:ind w:left="1560" w:hanging="426"/>
        <w:jc w:val="both"/>
        <w:rPr>
          <w:rFonts w:ascii="Verdana" w:hAnsi="Verdana"/>
          <w:bCs/>
          <w:sz w:val="20"/>
        </w:rPr>
      </w:pPr>
      <w:r w:rsidRPr="00240629">
        <w:rPr>
          <w:rFonts w:ascii="Verdana" w:hAnsi="Verdana"/>
          <w:bCs/>
          <w:sz w:val="20"/>
        </w:rPr>
        <w:t xml:space="preserve">odbywa się za pośrednictwem </w:t>
      </w:r>
      <w:hyperlink r:id="rId17">
        <w:r w:rsidRPr="00240629">
          <w:rPr>
            <w:rStyle w:val="Hipercze"/>
            <w:rFonts w:ascii="Verdana" w:hAnsi="Verdana"/>
            <w:bCs/>
            <w:sz w:val="20"/>
          </w:rPr>
          <w:t>Platformy</w:t>
        </w:r>
      </w:hyperlink>
      <w:r w:rsidRPr="00240629">
        <w:rPr>
          <w:rFonts w:ascii="Verdana" w:hAnsi="Verdana"/>
          <w:bCs/>
          <w:sz w:val="20"/>
        </w:rPr>
        <w:t xml:space="preserve"> i formularza: „Wyślij wiadomość do zamawiającego”. </w:t>
      </w:r>
    </w:p>
    <w:p w14:paraId="7FF8A3B6" w14:textId="77777777" w:rsidR="007C62FC" w:rsidRPr="00240629" w:rsidRDefault="007C62FC" w:rsidP="00240629">
      <w:pPr>
        <w:pStyle w:val="Stopka"/>
        <w:numPr>
          <w:ilvl w:val="1"/>
          <w:numId w:val="37"/>
        </w:numPr>
        <w:tabs>
          <w:tab w:val="clear" w:pos="4536"/>
        </w:tabs>
        <w:spacing w:line="276" w:lineRule="auto"/>
        <w:ind w:left="993" w:hanging="567"/>
        <w:jc w:val="both"/>
        <w:rPr>
          <w:rFonts w:ascii="Verdana" w:hAnsi="Verdana"/>
          <w:bCs/>
          <w:sz w:val="20"/>
        </w:rPr>
      </w:pPr>
      <w:r w:rsidRPr="00240629">
        <w:rPr>
          <w:rFonts w:ascii="Verdana" w:hAnsi="Verdana"/>
          <w:bCs/>
          <w:sz w:val="20"/>
        </w:rPr>
        <w:t xml:space="preserve">Za datę przekazania (wpływu) oświadczeń, wniosków, zawiadomień oraz informacji przyjmuje się datę ich przesłania za pośrednictwem </w:t>
      </w:r>
      <w:hyperlink r:id="rId18">
        <w:r w:rsidRPr="00240629">
          <w:rPr>
            <w:rStyle w:val="Hipercze"/>
            <w:rFonts w:ascii="Verdana" w:hAnsi="Verdana"/>
            <w:bCs/>
            <w:sz w:val="20"/>
          </w:rPr>
          <w:t>Platformy</w:t>
        </w:r>
      </w:hyperlink>
      <w:r w:rsidRPr="00240629">
        <w:rPr>
          <w:rFonts w:ascii="Verdana" w:hAnsi="Verdana"/>
          <w:bCs/>
          <w:sz w:val="20"/>
        </w:rPr>
        <w:t xml:space="preserve"> poprzez kliknięcie przycisku „Wyślij wiadomość do zamawiającego”, po których pojawi się komunikat, że wiadomość została wysłana do zamawiającego.</w:t>
      </w:r>
    </w:p>
    <w:p w14:paraId="00AD8890" w14:textId="77777777" w:rsidR="007C62FC" w:rsidRPr="00240629" w:rsidRDefault="007C62FC" w:rsidP="00240629">
      <w:pPr>
        <w:pStyle w:val="Stopka"/>
        <w:numPr>
          <w:ilvl w:val="1"/>
          <w:numId w:val="37"/>
        </w:numPr>
        <w:tabs>
          <w:tab w:val="clear" w:pos="4536"/>
        </w:tabs>
        <w:spacing w:line="276" w:lineRule="auto"/>
        <w:ind w:left="993" w:hanging="567"/>
        <w:jc w:val="both"/>
        <w:rPr>
          <w:rFonts w:ascii="Verdana" w:hAnsi="Verdana"/>
          <w:bCs/>
          <w:sz w:val="20"/>
        </w:rPr>
      </w:pPr>
      <w:r w:rsidRPr="00240629">
        <w:rPr>
          <w:rFonts w:ascii="Verdana" w:hAnsi="Verdana"/>
          <w:bCs/>
          <w:sz w:val="20"/>
        </w:rPr>
        <w:t xml:space="preserve">Zamawiający będzie przekazywał Wykonawcom informacje za pośrednictwem </w:t>
      </w:r>
      <w:hyperlink r:id="rId19">
        <w:r w:rsidRPr="00240629">
          <w:rPr>
            <w:rStyle w:val="Hipercze"/>
            <w:rFonts w:ascii="Verdana" w:hAnsi="Verdana"/>
            <w:bCs/>
            <w:sz w:val="20"/>
          </w:rPr>
          <w:t>Platformy</w:t>
        </w:r>
      </w:hyperlink>
      <w:r w:rsidRPr="00240629">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240629">
          <w:rPr>
            <w:rStyle w:val="Hipercze"/>
            <w:rFonts w:ascii="Verdana" w:hAnsi="Verdana"/>
            <w:bCs/>
            <w:sz w:val="20"/>
          </w:rPr>
          <w:t>Platformy</w:t>
        </w:r>
      </w:hyperlink>
      <w:r w:rsidRPr="00240629">
        <w:rPr>
          <w:rFonts w:ascii="Verdana" w:hAnsi="Verdana"/>
          <w:bCs/>
          <w:sz w:val="20"/>
        </w:rPr>
        <w:t xml:space="preserve"> do konkretnego Wykonawcy.</w:t>
      </w:r>
    </w:p>
    <w:p w14:paraId="1C5CB124" w14:textId="77777777" w:rsidR="007C62FC" w:rsidRPr="00240629" w:rsidRDefault="007C62FC" w:rsidP="00240629">
      <w:pPr>
        <w:pStyle w:val="Stopka"/>
        <w:numPr>
          <w:ilvl w:val="1"/>
          <w:numId w:val="37"/>
        </w:numPr>
        <w:tabs>
          <w:tab w:val="clear" w:pos="4536"/>
        </w:tabs>
        <w:spacing w:line="276" w:lineRule="auto"/>
        <w:ind w:left="993" w:hanging="567"/>
        <w:jc w:val="both"/>
        <w:rPr>
          <w:rFonts w:ascii="Verdana" w:hAnsi="Verdana"/>
          <w:bCs/>
          <w:sz w:val="20"/>
        </w:rPr>
      </w:pPr>
      <w:r w:rsidRPr="00240629">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B0467BB" w14:textId="48E820B5" w:rsidR="007C62FC" w:rsidRPr="00240629" w:rsidRDefault="007C62FC" w:rsidP="00240629">
      <w:pPr>
        <w:pStyle w:val="Akapitzlist"/>
        <w:numPr>
          <w:ilvl w:val="0"/>
          <w:numId w:val="36"/>
        </w:numPr>
        <w:tabs>
          <w:tab w:val="clear" w:pos="720"/>
          <w:tab w:val="num" w:pos="567"/>
        </w:tabs>
        <w:spacing w:after="0"/>
        <w:ind w:left="567" w:hanging="425"/>
        <w:jc w:val="both"/>
        <w:rPr>
          <w:rFonts w:ascii="Verdana" w:hAnsi="Verdana" w:cs="Arial"/>
          <w:sz w:val="20"/>
          <w:szCs w:val="20"/>
        </w:rPr>
      </w:pPr>
      <w:r w:rsidRPr="00240629">
        <w:rPr>
          <w:rFonts w:ascii="Verdana" w:hAnsi="Verdana" w:cs="Arial"/>
          <w:b/>
          <w:sz w:val="20"/>
          <w:szCs w:val="20"/>
        </w:rPr>
        <w:t>Wykonawca może zwrócić się do Zamawiającego z wnioskiem o wyjaśnienie treści</w:t>
      </w:r>
      <w:r w:rsidR="008D094E" w:rsidRPr="00240629">
        <w:rPr>
          <w:rFonts w:ascii="Verdana" w:hAnsi="Verdana" w:cs="Arial"/>
          <w:b/>
          <w:sz w:val="20"/>
          <w:szCs w:val="20"/>
        </w:rPr>
        <w:t> </w:t>
      </w:r>
      <w:r w:rsidRPr="00240629">
        <w:rPr>
          <w:rFonts w:ascii="Verdana" w:hAnsi="Verdana" w:cs="Arial"/>
          <w:b/>
          <w:sz w:val="20"/>
          <w:szCs w:val="20"/>
        </w:rPr>
        <w:t>SWZ</w:t>
      </w:r>
      <w:r w:rsidRPr="00240629">
        <w:rPr>
          <w:rFonts w:ascii="Verdana" w:hAnsi="Verdana" w:cs="Arial"/>
          <w:sz w:val="20"/>
          <w:szCs w:val="20"/>
        </w:rPr>
        <w:t xml:space="preserve"> </w:t>
      </w:r>
    </w:p>
    <w:p w14:paraId="630C3202" w14:textId="77777777" w:rsidR="007C62FC" w:rsidRPr="00240629" w:rsidRDefault="007C62FC" w:rsidP="00240629">
      <w:pPr>
        <w:pStyle w:val="Akapitzlist"/>
        <w:numPr>
          <w:ilvl w:val="1"/>
          <w:numId w:val="46"/>
        </w:numPr>
        <w:spacing w:after="0"/>
        <w:ind w:left="993" w:hanging="567"/>
        <w:jc w:val="both"/>
        <w:rPr>
          <w:rFonts w:ascii="Verdana" w:hAnsi="Verdana" w:cs="Arial"/>
          <w:sz w:val="20"/>
          <w:szCs w:val="20"/>
        </w:rPr>
      </w:pPr>
      <w:r w:rsidRPr="00240629">
        <w:rPr>
          <w:rFonts w:ascii="Verdana" w:hAnsi="Verdana" w:cs="Arial"/>
          <w:sz w:val="20"/>
        </w:rPr>
        <w:t>Wykonawca może zwrócić się do Zamawiającego z wnioskiem o wyjaśnienie treści SWZ na Platformie za pośrednictwem formularza: „Wyślij wiadomość do zamawiającego”.</w:t>
      </w:r>
    </w:p>
    <w:p w14:paraId="65E75A57" w14:textId="77777777" w:rsidR="007C62FC" w:rsidRPr="00240629" w:rsidRDefault="007C62FC" w:rsidP="00240629">
      <w:pPr>
        <w:pStyle w:val="Akapitzlist"/>
        <w:numPr>
          <w:ilvl w:val="1"/>
          <w:numId w:val="46"/>
        </w:numPr>
        <w:spacing w:after="0"/>
        <w:ind w:left="993" w:hanging="567"/>
        <w:jc w:val="both"/>
        <w:rPr>
          <w:rFonts w:ascii="Verdana" w:hAnsi="Verdana" w:cs="Arial"/>
          <w:sz w:val="20"/>
          <w:szCs w:val="20"/>
        </w:rPr>
      </w:pPr>
      <w:r w:rsidRPr="00240629">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81BB6E" w14:textId="77777777" w:rsidR="007C62FC" w:rsidRPr="00240629" w:rsidRDefault="007C62FC" w:rsidP="00240629">
      <w:pPr>
        <w:pStyle w:val="Akapitzlist"/>
        <w:numPr>
          <w:ilvl w:val="1"/>
          <w:numId w:val="46"/>
        </w:numPr>
        <w:spacing w:after="0"/>
        <w:ind w:left="993" w:hanging="567"/>
        <w:jc w:val="both"/>
        <w:rPr>
          <w:rFonts w:ascii="Verdana" w:hAnsi="Verdana" w:cs="Arial"/>
          <w:sz w:val="20"/>
          <w:szCs w:val="20"/>
        </w:rPr>
      </w:pPr>
      <w:r w:rsidRPr="00240629">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7006685" w14:textId="77777777" w:rsidR="007C62FC" w:rsidRPr="00240629" w:rsidRDefault="007C62FC" w:rsidP="00240629">
      <w:pPr>
        <w:pStyle w:val="Akapitzlist"/>
        <w:numPr>
          <w:ilvl w:val="1"/>
          <w:numId w:val="46"/>
        </w:numPr>
        <w:spacing w:after="0"/>
        <w:ind w:left="993" w:hanging="567"/>
        <w:jc w:val="both"/>
        <w:rPr>
          <w:rFonts w:ascii="Verdana" w:hAnsi="Verdana" w:cs="Arial"/>
          <w:sz w:val="20"/>
          <w:szCs w:val="20"/>
        </w:rPr>
      </w:pPr>
      <w:r w:rsidRPr="00240629">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569C405" w14:textId="77777777" w:rsidR="007C62FC" w:rsidRPr="00240629" w:rsidRDefault="007C62FC" w:rsidP="00240629">
      <w:pPr>
        <w:pStyle w:val="Akapitzlist"/>
        <w:numPr>
          <w:ilvl w:val="1"/>
          <w:numId w:val="46"/>
        </w:numPr>
        <w:spacing w:after="0"/>
        <w:ind w:left="993" w:hanging="567"/>
        <w:jc w:val="both"/>
        <w:rPr>
          <w:rFonts w:ascii="Verdana" w:hAnsi="Verdana" w:cs="Arial"/>
          <w:sz w:val="20"/>
          <w:szCs w:val="20"/>
        </w:rPr>
      </w:pPr>
      <w:r w:rsidRPr="00240629">
        <w:rPr>
          <w:rFonts w:ascii="Verdana" w:hAnsi="Verdana"/>
          <w:sz w:val="20"/>
        </w:rPr>
        <w:t>Przedłużenie terminu składania ofert, o których mowa w pkt. 2.4, nie wpływa na bieg terminu składania wniosku o wyjaśnienie treści odpowiednio SWZ.</w:t>
      </w:r>
    </w:p>
    <w:p w14:paraId="7591ED7F" w14:textId="77777777" w:rsidR="007C62FC" w:rsidRPr="00240629" w:rsidRDefault="007C62FC" w:rsidP="00240629">
      <w:pPr>
        <w:pStyle w:val="Akapitzlist"/>
        <w:numPr>
          <w:ilvl w:val="1"/>
          <w:numId w:val="46"/>
        </w:numPr>
        <w:spacing w:after="0"/>
        <w:ind w:left="993" w:hanging="567"/>
        <w:rPr>
          <w:rFonts w:ascii="Verdana" w:hAnsi="Verdana" w:cs="Arial"/>
          <w:sz w:val="20"/>
          <w:szCs w:val="20"/>
        </w:rPr>
      </w:pPr>
      <w:r w:rsidRPr="00240629">
        <w:rPr>
          <w:rFonts w:ascii="Verdana" w:hAnsi="Verdana"/>
          <w:sz w:val="20"/>
        </w:rPr>
        <w:t xml:space="preserve">Treść zapytań wraz z wyjaśnieniami Zamawiający udostępnia na stronie internetowej prowadzonego postępowania, tj.: </w:t>
      </w:r>
      <w:hyperlink r:id="rId21" w:history="1">
        <w:r w:rsidRPr="00240629">
          <w:rPr>
            <w:rStyle w:val="Hipercze"/>
            <w:rFonts w:ascii="Verdana" w:hAnsi="Verdana"/>
            <w:sz w:val="20"/>
          </w:rPr>
          <w:t>https://platformazakupowa.pl/pn/uniwersytet_wroclawski/proceedings</w:t>
        </w:r>
      </w:hyperlink>
      <w:r w:rsidRPr="00240629">
        <w:rPr>
          <w:rFonts w:ascii="Verdana" w:hAnsi="Verdana"/>
          <w:bCs/>
          <w:sz w:val="20"/>
        </w:rPr>
        <w:t xml:space="preserve"> (w wierszu oznaczonym tytułem oraz znakiem niniejszego postępowania)</w:t>
      </w:r>
      <w:r w:rsidRPr="00240629">
        <w:rPr>
          <w:rFonts w:ascii="Verdana" w:hAnsi="Verdana"/>
          <w:sz w:val="20"/>
        </w:rPr>
        <w:t>, bez ujawniania źródła zapytania.</w:t>
      </w:r>
    </w:p>
    <w:p w14:paraId="7A5120BD" w14:textId="77777777" w:rsidR="007C62FC" w:rsidRPr="00240629" w:rsidRDefault="007C62FC" w:rsidP="00240629">
      <w:pPr>
        <w:pStyle w:val="Akapitzlist"/>
        <w:numPr>
          <w:ilvl w:val="1"/>
          <w:numId w:val="46"/>
        </w:numPr>
        <w:spacing w:after="0"/>
        <w:ind w:left="993" w:hanging="567"/>
        <w:rPr>
          <w:rFonts w:ascii="Verdana" w:hAnsi="Verdana" w:cs="Arial"/>
          <w:sz w:val="20"/>
          <w:szCs w:val="20"/>
        </w:rPr>
      </w:pPr>
      <w:r w:rsidRPr="00240629">
        <w:rPr>
          <w:rFonts w:ascii="Verdana" w:hAnsi="Verdana"/>
          <w:sz w:val="20"/>
          <w:szCs w:val="20"/>
        </w:rPr>
        <w:t xml:space="preserve">W uzasadnionych przypadkach na zasadach określonych w </w:t>
      </w:r>
      <w:proofErr w:type="spellStart"/>
      <w:r w:rsidRPr="00240629">
        <w:rPr>
          <w:rFonts w:ascii="Verdana" w:hAnsi="Verdana"/>
          <w:sz w:val="20"/>
          <w:szCs w:val="20"/>
        </w:rPr>
        <w:t>uPzp</w:t>
      </w:r>
      <w:proofErr w:type="spellEnd"/>
      <w:r w:rsidRPr="00240629">
        <w:rPr>
          <w:rFonts w:ascii="Verdana" w:hAnsi="Verdana"/>
          <w:sz w:val="20"/>
          <w:szCs w:val="20"/>
        </w:rPr>
        <w:t xml:space="preserve"> Zamawiający może zmienić treść SWZ. Dokonana w ten sposób zmiana zostanie udostępniona na stronie internetowej prowadzonego postępowania, tj.: </w:t>
      </w:r>
      <w:hyperlink r:id="rId22" w:history="1">
        <w:r w:rsidRPr="00240629">
          <w:rPr>
            <w:rStyle w:val="Hipercze"/>
            <w:rFonts w:ascii="Verdana" w:hAnsi="Verdana"/>
            <w:sz w:val="20"/>
            <w:szCs w:val="20"/>
          </w:rPr>
          <w:t>https://platformazakupowa.pl/pn/uniwersytet_wroclawski/proceedings</w:t>
        </w:r>
      </w:hyperlink>
      <w:r w:rsidRPr="00240629">
        <w:rPr>
          <w:rFonts w:ascii="Verdana" w:hAnsi="Verdana"/>
          <w:bCs/>
          <w:sz w:val="20"/>
          <w:szCs w:val="20"/>
        </w:rPr>
        <w:t xml:space="preserve"> (w wierszu oznaczonym tytułem oraz znakiem niniejszego postępowania).</w:t>
      </w:r>
      <w:r w:rsidRPr="00240629">
        <w:rPr>
          <w:rFonts w:ascii="Verdana" w:hAnsi="Verdana"/>
          <w:sz w:val="20"/>
          <w:szCs w:val="20"/>
        </w:rPr>
        <w:t xml:space="preserve"> </w:t>
      </w:r>
    </w:p>
    <w:p w14:paraId="1561D964" w14:textId="77777777" w:rsidR="007C62FC" w:rsidRPr="00240629" w:rsidRDefault="007C62FC" w:rsidP="00240629">
      <w:pPr>
        <w:pStyle w:val="Akapitzlist"/>
        <w:numPr>
          <w:ilvl w:val="1"/>
          <w:numId w:val="46"/>
        </w:numPr>
        <w:spacing w:after="0"/>
        <w:ind w:left="993" w:hanging="567"/>
        <w:jc w:val="both"/>
        <w:rPr>
          <w:rFonts w:ascii="Verdana" w:hAnsi="Verdana" w:cs="Arial"/>
          <w:sz w:val="20"/>
          <w:szCs w:val="20"/>
        </w:rPr>
      </w:pPr>
      <w:r w:rsidRPr="0024062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D0CFD0F" w14:textId="176FEF25" w:rsidR="007C62FC" w:rsidRPr="00240629" w:rsidRDefault="007C62FC" w:rsidP="00240629">
      <w:pPr>
        <w:pStyle w:val="Akapitzlist"/>
        <w:numPr>
          <w:ilvl w:val="0"/>
          <w:numId w:val="36"/>
        </w:numPr>
        <w:tabs>
          <w:tab w:val="clear" w:pos="720"/>
          <w:tab w:val="num" w:pos="426"/>
        </w:tabs>
        <w:spacing w:after="0"/>
        <w:ind w:left="426" w:hanging="426"/>
        <w:contextualSpacing/>
        <w:rPr>
          <w:rFonts w:ascii="Verdana" w:hAnsi="Verdana"/>
          <w:sz w:val="20"/>
          <w:szCs w:val="20"/>
        </w:rPr>
      </w:pPr>
      <w:r w:rsidRPr="00240629">
        <w:rPr>
          <w:rFonts w:ascii="Verdana" w:hAnsi="Verdana"/>
          <w:sz w:val="20"/>
          <w:szCs w:val="20"/>
        </w:rPr>
        <w:t>Zamawiający nie przewiduje sposobu komunikowania się z Wykonawcami w inny sposób niż przy użyciu środków komunikacji elektronicznej, wskazanych w SWZ.</w:t>
      </w:r>
    </w:p>
    <w:p w14:paraId="6D8282FE"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IX.  WADIUM</w:t>
      </w:r>
    </w:p>
    <w:p w14:paraId="42E8477B" w14:textId="2277C658" w:rsidR="004541AC" w:rsidRPr="00240629" w:rsidRDefault="00B82E36" w:rsidP="00240629">
      <w:pPr>
        <w:pStyle w:val="Akapitzlist"/>
        <w:spacing w:after="0"/>
        <w:ind w:left="357"/>
        <w:jc w:val="both"/>
        <w:rPr>
          <w:rFonts w:ascii="Verdana" w:hAnsi="Verdana"/>
          <w:sz w:val="20"/>
          <w:szCs w:val="20"/>
        </w:rPr>
      </w:pPr>
      <w:r w:rsidRPr="00240629">
        <w:rPr>
          <w:rFonts w:ascii="Verdana" w:hAnsi="Verdana" w:cs="Arial"/>
          <w:sz w:val="20"/>
          <w:szCs w:val="20"/>
        </w:rPr>
        <w:t xml:space="preserve">Zamawiający </w:t>
      </w:r>
      <w:r w:rsidR="00C108FF" w:rsidRPr="00240629">
        <w:rPr>
          <w:rFonts w:ascii="Verdana" w:hAnsi="Verdana" w:cs="Arial"/>
          <w:sz w:val="20"/>
          <w:szCs w:val="20"/>
        </w:rPr>
        <w:t xml:space="preserve">nie </w:t>
      </w:r>
      <w:r w:rsidRPr="00240629">
        <w:rPr>
          <w:rFonts w:ascii="Verdana" w:hAnsi="Verdana" w:cs="Arial"/>
          <w:sz w:val="20"/>
          <w:szCs w:val="20"/>
        </w:rPr>
        <w:t>żąda od wykonawców wniesienia wadium</w:t>
      </w:r>
      <w:r w:rsidR="00C108FF" w:rsidRPr="00240629">
        <w:rPr>
          <w:rFonts w:ascii="Verdana" w:hAnsi="Verdana" w:cs="Arial"/>
          <w:sz w:val="20"/>
          <w:szCs w:val="20"/>
        </w:rPr>
        <w:t xml:space="preserve">. </w:t>
      </w:r>
    </w:p>
    <w:p w14:paraId="640B013D" w14:textId="716E8F9F"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sidRPr="00240629">
        <w:rPr>
          <w:rFonts w:ascii="Verdana" w:hAnsi="Verdana"/>
          <w:color w:val="FFFFFF"/>
          <w:sz w:val="20"/>
        </w:rPr>
        <w:t xml:space="preserve">.  TERMIN ZWIĄZANIA OFERTĄ </w:t>
      </w:r>
    </w:p>
    <w:p w14:paraId="153B6CE9" w14:textId="2C5FA617" w:rsidR="00B82E36" w:rsidRPr="00240629" w:rsidRDefault="00B82E36" w:rsidP="00240629">
      <w:pPr>
        <w:numPr>
          <w:ilvl w:val="0"/>
          <w:numId w:val="1"/>
        </w:numPr>
        <w:tabs>
          <w:tab w:val="clear" w:pos="720"/>
          <w:tab w:val="num" w:pos="360"/>
        </w:tabs>
        <w:spacing w:after="0"/>
        <w:ind w:left="357" w:hanging="357"/>
        <w:jc w:val="both"/>
        <w:rPr>
          <w:rFonts w:ascii="Verdana" w:hAnsi="Verdana"/>
          <w:sz w:val="20"/>
          <w:szCs w:val="20"/>
        </w:rPr>
      </w:pPr>
      <w:r w:rsidRPr="00240629">
        <w:rPr>
          <w:rFonts w:ascii="Verdana" w:hAnsi="Verdana"/>
          <w:sz w:val="20"/>
          <w:szCs w:val="20"/>
        </w:rPr>
        <w:t xml:space="preserve">Wykonawca jest związany ofertą do </w:t>
      </w:r>
      <w:r w:rsidR="00CC3264">
        <w:rPr>
          <w:rFonts w:ascii="Verdana" w:hAnsi="Verdana"/>
          <w:b/>
          <w:sz w:val="20"/>
          <w:szCs w:val="20"/>
        </w:rPr>
        <w:t>15.03.</w:t>
      </w:r>
      <w:r w:rsidR="002F78DC" w:rsidRPr="00240629">
        <w:rPr>
          <w:rFonts w:ascii="Verdana" w:hAnsi="Verdana"/>
          <w:b/>
          <w:sz w:val="20"/>
          <w:szCs w:val="20"/>
        </w:rPr>
        <w:t>2023 r</w:t>
      </w:r>
      <w:r w:rsidRPr="00240629">
        <w:rPr>
          <w:rFonts w:ascii="Verdana" w:hAnsi="Verdana"/>
          <w:sz w:val="20"/>
          <w:szCs w:val="20"/>
        </w:rPr>
        <w:t xml:space="preserve">., jednak nie dłużej niż </w:t>
      </w:r>
      <w:r w:rsidR="00C055F0" w:rsidRPr="00240629">
        <w:rPr>
          <w:rFonts w:ascii="Verdana" w:hAnsi="Verdana"/>
          <w:sz w:val="20"/>
          <w:szCs w:val="20"/>
        </w:rPr>
        <w:t>30</w:t>
      </w:r>
      <w:r w:rsidRPr="00240629">
        <w:rPr>
          <w:rFonts w:ascii="Verdana" w:hAnsi="Verdana"/>
          <w:sz w:val="20"/>
          <w:szCs w:val="20"/>
        </w:rPr>
        <w:t xml:space="preserve"> dni od dnia upływu terminu składania ofert, przy czym pierwszym dniem terminu związania ofertą jest dzień, w którym upływa termin składania ofert.</w:t>
      </w:r>
    </w:p>
    <w:p w14:paraId="23CDE1C4" w14:textId="77777777" w:rsidR="00B82E36" w:rsidRPr="00240629" w:rsidRDefault="00B82E36" w:rsidP="00240629">
      <w:pPr>
        <w:numPr>
          <w:ilvl w:val="0"/>
          <w:numId w:val="1"/>
        </w:numPr>
        <w:tabs>
          <w:tab w:val="clear" w:pos="720"/>
          <w:tab w:val="num" w:pos="360"/>
        </w:tabs>
        <w:spacing w:after="0"/>
        <w:ind w:left="360"/>
        <w:jc w:val="both"/>
        <w:rPr>
          <w:rFonts w:ascii="Verdana" w:hAnsi="Verdana"/>
          <w:sz w:val="20"/>
          <w:szCs w:val="20"/>
        </w:rPr>
      </w:pPr>
      <w:r w:rsidRPr="00240629">
        <w:rPr>
          <w:rFonts w:ascii="Verdana" w:hAnsi="Verdana"/>
          <w:sz w:val="20"/>
          <w:szCs w:val="20"/>
        </w:rPr>
        <w:t xml:space="preserve">W przypadku, gdy wybór najkorzystniejszej oferty nie nastąpi przed upływem terminu związania ofertą </w:t>
      </w:r>
      <w:r w:rsidR="00FC30B6" w:rsidRPr="00240629">
        <w:rPr>
          <w:rFonts w:ascii="Verdana" w:hAnsi="Verdana"/>
          <w:sz w:val="20"/>
          <w:szCs w:val="20"/>
        </w:rPr>
        <w:t>określonego powyżej</w:t>
      </w:r>
      <w:r w:rsidRPr="00240629">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sidRPr="00240629">
        <w:rPr>
          <w:rFonts w:ascii="Verdana" w:hAnsi="Verdana"/>
          <w:sz w:val="20"/>
          <w:szCs w:val="20"/>
        </w:rPr>
        <w:t>30</w:t>
      </w:r>
      <w:r w:rsidRPr="00240629">
        <w:rPr>
          <w:rFonts w:ascii="Verdana" w:hAnsi="Verdana"/>
          <w:sz w:val="20"/>
          <w:szCs w:val="20"/>
        </w:rPr>
        <w:t xml:space="preserve"> dni. </w:t>
      </w:r>
    </w:p>
    <w:p w14:paraId="1887F7B7" w14:textId="1B7EF1CA" w:rsidR="007C62FC" w:rsidRPr="00240629" w:rsidRDefault="00B82E36" w:rsidP="00240629">
      <w:pPr>
        <w:numPr>
          <w:ilvl w:val="0"/>
          <w:numId w:val="1"/>
        </w:numPr>
        <w:tabs>
          <w:tab w:val="clear" w:pos="720"/>
          <w:tab w:val="num" w:pos="360"/>
        </w:tabs>
        <w:spacing w:after="0"/>
        <w:ind w:left="360"/>
        <w:jc w:val="both"/>
        <w:rPr>
          <w:rFonts w:ascii="Verdana" w:hAnsi="Verdana"/>
          <w:sz w:val="20"/>
          <w:szCs w:val="20"/>
        </w:rPr>
      </w:pPr>
      <w:r w:rsidRPr="0024062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52A25FA" w14:textId="700E839C" w:rsidR="007C62FC"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XI. OPIS SPOSOBU PRZYGOTOWANIA OFERTY </w:t>
      </w:r>
    </w:p>
    <w:p w14:paraId="307E8DD8" w14:textId="0EEE0461" w:rsidR="007C62FC" w:rsidRPr="00240629" w:rsidRDefault="007C62FC" w:rsidP="00240629">
      <w:pPr>
        <w:pStyle w:val="Akapitzlist"/>
        <w:numPr>
          <w:ilvl w:val="0"/>
          <w:numId w:val="14"/>
        </w:numPr>
        <w:tabs>
          <w:tab w:val="left" w:pos="340"/>
        </w:tabs>
        <w:spacing w:after="0"/>
        <w:ind w:left="284" w:hanging="284"/>
        <w:contextualSpacing/>
        <w:jc w:val="both"/>
        <w:rPr>
          <w:rFonts w:ascii="Verdana" w:hAnsi="Verdana"/>
          <w:sz w:val="20"/>
          <w:szCs w:val="20"/>
        </w:rPr>
      </w:pPr>
      <w:bookmarkStart w:id="27" w:name="_Hlk79874433"/>
      <w:r w:rsidRPr="00240629">
        <w:rPr>
          <w:rFonts w:ascii="Verdana" w:hAnsi="Verdana"/>
          <w:sz w:val="20"/>
          <w:szCs w:val="20"/>
        </w:rPr>
        <w:t xml:space="preserve">Oferta, oświadczenie, o którym mowa w art. 125 ust. 1 </w:t>
      </w:r>
      <w:proofErr w:type="spellStart"/>
      <w:r w:rsidRPr="00240629">
        <w:rPr>
          <w:rFonts w:ascii="Verdana" w:hAnsi="Verdana"/>
          <w:sz w:val="20"/>
          <w:szCs w:val="20"/>
        </w:rPr>
        <w:t>uPzp</w:t>
      </w:r>
      <w:proofErr w:type="spellEnd"/>
      <w:r w:rsidRPr="00240629">
        <w:rPr>
          <w:rFonts w:ascii="Verdana" w:hAnsi="Verdana"/>
          <w:sz w:val="20"/>
          <w:szCs w:val="20"/>
        </w:rPr>
        <w:t xml:space="preserve">, podmiotowe środki dowodowe, w tym oświadczenie, o którym mowa w art. 117 ust. 4 </w:t>
      </w:r>
      <w:proofErr w:type="spellStart"/>
      <w:r w:rsidRPr="00240629">
        <w:rPr>
          <w:rFonts w:ascii="Verdana" w:hAnsi="Verdana"/>
          <w:sz w:val="20"/>
          <w:szCs w:val="20"/>
        </w:rPr>
        <w:t>uPzp</w:t>
      </w:r>
      <w:proofErr w:type="spellEnd"/>
      <w:r w:rsidRPr="00240629">
        <w:rPr>
          <w:rFonts w:ascii="Verdana" w:hAnsi="Verdana"/>
          <w:sz w:val="20"/>
          <w:szCs w:val="20"/>
        </w:rPr>
        <w:t xml:space="preserve">, oraz zobowiązanie podmiotu udostępniającego zasoby, o którym mowa w art. 118 ust. 3 </w:t>
      </w:r>
      <w:proofErr w:type="spellStart"/>
      <w:r w:rsidRPr="00240629">
        <w:rPr>
          <w:rFonts w:ascii="Verdana" w:hAnsi="Verdana"/>
          <w:sz w:val="20"/>
          <w:szCs w:val="20"/>
        </w:rPr>
        <w:t>uPzp</w:t>
      </w:r>
      <w:proofErr w:type="spellEnd"/>
      <w:r w:rsidRPr="00240629">
        <w:rPr>
          <w:rFonts w:ascii="Verdana" w:hAnsi="Verdana"/>
          <w:sz w:val="20"/>
          <w:szCs w:val="20"/>
        </w:rPr>
        <w:t xml:space="preserve">, przedmiotowe środki dowodowe, pełnomocnictwo, sporządza się </w:t>
      </w:r>
      <w:r w:rsidRPr="00240629">
        <w:rPr>
          <w:rFonts w:ascii="Verdana" w:hAnsi="Verdana"/>
          <w:b/>
          <w:sz w:val="20"/>
          <w:szCs w:val="20"/>
        </w:rPr>
        <w:t>w postaci elektronicznej w języku polskim</w:t>
      </w:r>
      <w:r w:rsidRPr="00240629">
        <w:rPr>
          <w:rFonts w:ascii="Verdana" w:hAnsi="Verdana"/>
          <w:sz w:val="20"/>
          <w:szCs w:val="20"/>
        </w:rPr>
        <w:t xml:space="preserve">, w ogólnodostępnych formatach danych, w szczególności </w:t>
      </w:r>
      <w:r w:rsidRPr="00240629">
        <w:rPr>
          <w:rFonts w:ascii="Verdana" w:hAnsi="Verdana"/>
          <w:b/>
          <w:sz w:val="20"/>
          <w:szCs w:val="20"/>
        </w:rPr>
        <w:t>.pdf, .</w:t>
      </w:r>
      <w:proofErr w:type="spellStart"/>
      <w:r w:rsidRPr="00240629">
        <w:rPr>
          <w:rFonts w:ascii="Verdana" w:hAnsi="Verdana"/>
          <w:b/>
          <w:sz w:val="20"/>
          <w:szCs w:val="20"/>
        </w:rPr>
        <w:t>doc</w:t>
      </w:r>
      <w:proofErr w:type="spellEnd"/>
      <w:r w:rsidRPr="00240629">
        <w:rPr>
          <w:rFonts w:ascii="Verdana" w:hAnsi="Verdana"/>
          <w:b/>
          <w:sz w:val="20"/>
          <w:szCs w:val="20"/>
        </w:rPr>
        <w:t>, .xls’, .</w:t>
      </w:r>
      <w:proofErr w:type="spellStart"/>
      <w:r w:rsidRPr="00240629">
        <w:rPr>
          <w:rFonts w:ascii="Verdana" w:hAnsi="Verdana"/>
          <w:b/>
          <w:sz w:val="20"/>
          <w:szCs w:val="20"/>
        </w:rPr>
        <w:t>docx</w:t>
      </w:r>
      <w:proofErr w:type="spellEnd"/>
      <w:r w:rsidRPr="00240629">
        <w:rPr>
          <w:rFonts w:ascii="Verdana" w:hAnsi="Verdana"/>
          <w:b/>
          <w:sz w:val="20"/>
          <w:szCs w:val="20"/>
        </w:rPr>
        <w:t>, .rtf, .</w:t>
      </w:r>
      <w:proofErr w:type="spellStart"/>
      <w:r w:rsidRPr="00240629">
        <w:rPr>
          <w:rFonts w:ascii="Verdana" w:hAnsi="Verdana"/>
          <w:b/>
          <w:sz w:val="20"/>
          <w:szCs w:val="20"/>
        </w:rPr>
        <w:t>xps</w:t>
      </w:r>
      <w:proofErr w:type="spellEnd"/>
      <w:r w:rsidRPr="00240629">
        <w:rPr>
          <w:rFonts w:ascii="Verdana" w:hAnsi="Verdana"/>
          <w:b/>
          <w:sz w:val="20"/>
          <w:szCs w:val="20"/>
        </w:rPr>
        <w:t>, .</w:t>
      </w:r>
      <w:proofErr w:type="spellStart"/>
      <w:r w:rsidRPr="00240629">
        <w:rPr>
          <w:rFonts w:ascii="Verdana" w:hAnsi="Verdana"/>
          <w:b/>
          <w:sz w:val="20"/>
          <w:szCs w:val="20"/>
        </w:rPr>
        <w:t>odt</w:t>
      </w:r>
      <w:proofErr w:type="spellEnd"/>
      <w:r w:rsidRPr="00240629">
        <w:rPr>
          <w:rFonts w:ascii="Verdana" w:hAnsi="Verdana"/>
          <w:b/>
          <w:sz w:val="20"/>
          <w:szCs w:val="20"/>
        </w:rPr>
        <w:t>, .txt</w:t>
      </w:r>
      <w:r w:rsidRPr="00240629">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0214676C" w14:textId="13F6FC0D" w:rsidR="007C62FC" w:rsidRPr="00240629" w:rsidRDefault="007C62FC" w:rsidP="00240629">
      <w:pPr>
        <w:pStyle w:val="Akapitzlist"/>
        <w:numPr>
          <w:ilvl w:val="1"/>
          <w:numId w:val="14"/>
        </w:numPr>
        <w:spacing w:after="0"/>
        <w:ind w:left="851" w:hanging="578"/>
        <w:contextualSpacing/>
        <w:jc w:val="both"/>
        <w:rPr>
          <w:rFonts w:ascii="Verdana" w:hAnsi="Verdana"/>
          <w:sz w:val="20"/>
          <w:szCs w:val="20"/>
        </w:rPr>
      </w:pPr>
      <w:r w:rsidRPr="00240629">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240629">
        <w:rPr>
          <w:rFonts w:ascii="Verdana" w:hAnsi="Verdana"/>
          <w:sz w:val="20"/>
          <w:szCs w:val="20"/>
        </w:rPr>
        <w:t>rar</w:t>
      </w:r>
      <w:proofErr w:type="spellEnd"/>
      <w:r w:rsidRPr="00240629">
        <w:rPr>
          <w:rFonts w:ascii="Verdana" w:hAnsi="Verdana"/>
          <w:sz w:val="20"/>
          <w:szCs w:val="20"/>
        </w:rPr>
        <w:t xml:space="preserve"> .gif .</w:t>
      </w:r>
      <w:proofErr w:type="spellStart"/>
      <w:proofErr w:type="gramStart"/>
      <w:r w:rsidRPr="00240629">
        <w:rPr>
          <w:rFonts w:ascii="Verdana" w:hAnsi="Verdana"/>
          <w:sz w:val="20"/>
          <w:szCs w:val="20"/>
        </w:rPr>
        <w:t>bmp</w:t>
      </w:r>
      <w:proofErr w:type="spellEnd"/>
      <w:r w:rsidRPr="00240629">
        <w:rPr>
          <w:rFonts w:ascii="Verdana" w:hAnsi="Verdana"/>
          <w:sz w:val="20"/>
          <w:szCs w:val="20"/>
        </w:rPr>
        <w:t xml:space="preserve"> .</w:t>
      </w:r>
      <w:proofErr w:type="spellStart"/>
      <w:r w:rsidRPr="00240629">
        <w:rPr>
          <w:rFonts w:ascii="Verdana" w:hAnsi="Verdana"/>
          <w:sz w:val="20"/>
          <w:szCs w:val="20"/>
        </w:rPr>
        <w:t>numbers</w:t>
      </w:r>
      <w:proofErr w:type="spellEnd"/>
      <w:proofErr w:type="gramEnd"/>
      <w:r w:rsidRPr="00240629">
        <w:rPr>
          <w:rFonts w:ascii="Verdana" w:hAnsi="Verdana"/>
          <w:sz w:val="20"/>
          <w:szCs w:val="20"/>
        </w:rPr>
        <w:t xml:space="preserve"> .</w:t>
      </w:r>
      <w:proofErr w:type="spellStart"/>
      <w:r w:rsidRPr="00240629">
        <w:rPr>
          <w:rFonts w:ascii="Verdana" w:hAnsi="Verdana"/>
          <w:sz w:val="20"/>
          <w:szCs w:val="20"/>
        </w:rPr>
        <w:t>pages</w:t>
      </w:r>
      <w:proofErr w:type="spellEnd"/>
      <w:r w:rsidRPr="00240629">
        <w:rPr>
          <w:rFonts w:ascii="Verdana" w:hAnsi="Verdana"/>
          <w:sz w:val="20"/>
          <w:szCs w:val="20"/>
        </w:rPr>
        <w:t>. Dokumenty złożone w takich plikach zostaną uznane za złożone nieskutecznie.</w:t>
      </w:r>
    </w:p>
    <w:p w14:paraId="63D04671" w14:textId="77777777" w:rsidR="007C62FC" w:rsidRPr="00240629" w:rsidRDefault="007C62FC" w:rsidP="00240629">
      <w:pPr>
        <w:pStyle w:val="Akapitzlist"/>
        <w:numPr>
          <w:ilvl w:val="1"/>
          <w:numId w:val="14"/>
        </w:numPr>
        <w:spacing w:after="0"/>
        <w:ind w:left="851" w:hanging="578"/>
        <w:contextualSpacing/>
        <w:jc w:val="both"/>
        <w:rPr>
          <w:rFonts w:ascii="Verdana" w:hAnsi="Verdana"/>
          <w:sz w:val="20"/>
          <w:szCs w:val="20"/>
        </w:rPr>
      </w:pPr>
      <w:r w:rsidRPr="00240629">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482B3D56" w14:textId="77777777" w:rsidR="007C62FC" w:rsidRPr="00240629" w:rsidRDefault="007C62FC" w:rsidP="00240629">
      <w:pPr>
        <w:pStyle w:val="Akapitzlist"/>
        <w:numPr>
          <w:ilvl w:val="1"/>
          <w:numId w:val="14"/>
        </w:numPr>
        <w:spacing w:after="0"/>
        <w:ind w:left="851" w:hanging="578"/>
        <w:contextualSpacing/>
        <w:jc w:val="both"/>
        <w:rPr>
          <w:rFonts w:ascii="Verdana" w:hAnsi="Verdana"/>
          <w:sz w:val="20"/>
          <w:szCs w:val="20"/>
        </w:rPr>
      </w:pPr>
      <w:r w:rsidRPr="00240629">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DDCE662" w14:textId="77777777" w:rsidR="007C62FC" w:rsidRPr="00240629" w:rsidRDefault="007C62FC" w:rsidP="00240629">
      <w:pPr>
        <w:pStyle w:val="Akapitzlist"/>
        <w:numPr>
          <w:ilvl w:val="1"/>
          <w:numId w:val="14"/>
        </w:numPr>
        <w:spacing w:after="0"/>
        <w:ind w:left="851" w:hanging="578"/>
        <w:contextualSpacing/>
        <w:jc w:val="both"/>
        <w:rPr>
          <w:rFonts w:ascii="Verdana" w:hAnsi="Verdana"/>
          <w:sz w:val="20"/>
          <w:szCs w:val="20"/>
        </w:rPr>
      </w:pPr>
      <w:bookmarkStart w:id="28" w:name="_Hlk76624555"/>
      <w:r w:rsidRPr="00240629">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0629">
        <w:rPr>
          <w:rFonts w:ascii="Verdana" w:hAnsi="Verdana" w:cs="Calibri"/>
          <w:sz w:val="20"/>
          <w:szCs w:val="20"/>
        </w:rPr>
        <w:t>PAdES</w:t>
      </w:r>
      <w:proofErr w:type="spellEnd"/>
      <w:r w:rsidRPr="00240629">
        <w:rPr>
          <w:rFonts w:ascii="Verdana" w:hAnsi="Verdana" w:cs="Calibri"/>
          <w:sz w:val="20"/>
          <w:szCs w:val="20"/>
        </w:rPr>
        <w:t xml:space="preserve">. Pliki w innych formatach niż PDF zaleca się opatrzyć zewnętrznym podpisem </w:t>
      </w:r>
      <w:proofErr w:type="spellStart"/>
      <w:r w:rsidRPr="00240629">
        <w:rPr>
          <w:rFonts w:ascii="Verdana" w:hAnsi="Verdana" w:cs="Calibri"/>
          <w:sz w:val="20"/>
          <w:szCs w:val="20"/>
        </w:rPr>
        <w:t>XAdES</w:t>
      </w:r>
      <w:proofErr w:type="spellEnd"/>
      <w:r w:rsidRPr="00240629">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240629">
        <w:rPr>
          <w:rFonts w:ascii="Verdana" w:hAnsi="Verdana" w:cs="Calibri"/>
          <w:sz w:val="20"/>
          <w:szCs w:val="20"/>
        </w:rPr>
        <w:t>XAdES</w:t>
      </w:r>
      <w:proofErr w:type="spellEnd"/>
      <w:r w:rsidRPr="0024062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240629">
        <w:rPr>
          <w:rFonts w:ascii="Verdana" w:hAnsi="Verdana" w:cs="Calibri"/>
          <w:sz w:val="20"/>
          <w:szCs w:val="20"/>
        </w:rPr>
        <w:t>XAdES</w:t>
      </w:r>
      <w:proofErr w:type="spellEnd"/>
      <w:r w:rsidRPr="00240629">
        <w:rPr>
          <w:rFonts w:ascii="Verdana" w:hAnsi="Verdana" w:cs="Calibri"/>
          <w:sz w:val="20"/>
          <w:szCs w:val="20"/>
        </w:rPr>
        <w:t>.</w:t>
      </w:r>
    </w:p>
    <w:p w14:paraId="5E7F04C8" w14:textId="77777777" w:rsidR="007C62FC" w:rsidRPr="00240629" w:rsidRDefault="007C62FC" w:rsidP="00240629">
      <w:pPr>
        <w:pStyle w:val="Akapitzlist"/>
        <w:numPr>
          <w:ilvl w:val="1"/>
          <w:numId w:val="14"/>
        </w:numPr>
        <w:spacing w:after="0"/>
        <w:ind w:left="851" w:hanging="567"/>
        <w:contextualSpacing/>
        <w:jc w:val="both"/>
        <w:rPr>
          <w:rFonts w:ascii="Verdana" w:hAnsi="Verdana"/>
          <w:sz w:val="20"/>
          <w:szCs w:val="20"/>
        </w:rPr>
      </w:pPr>
      <w:r w:rsidRPr="00240629">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40629">
        <w:rPr>
          <w:rFonts w:ascii="Verdana" w:hAnsi="Verdana" w:cs="Calibri"/>
          <w:sz w:val="20"/>
          <w:szCs w:val="20"/>
        </w:rPr>
        <w:t>eIDAS</w:t>
      </w:r>
      <w:proofErr w:type="spellEnd"/>
      <w:r w:rsidRPr="00240629">
        <w:rPr>
          <w:rFonts w:ascii="Verdana" w:hAnsi="Verdana" w:cs="Calibri"/>
          <w:sz w:val="20"/>
          <w:szCs w:val="20"/>
        </w:rPr>
        <w:t>) (UE) nr 910/2014 - od 1 lipca 2016 roku”.</w:t>
      </w:r>
    </w:p>
    <w:p w14:paraId="49E75BED" w14:textId="73BDFCC3" w:rsidR="007C62FC" w:rsidRPr="00240629" w:rsidRDefault="007C62FC" w:rsidP="00240629">
      <w:pPr>
        <w:pStyle w:val="Akapitzlist"/>
        <w:numPr>
          <w:ilvl w:val="1"/>
          <w:numId w:val="14"/>
        </w:numPr>
        <w:spacing w:after="0"/>
        <w:ind w:left="851" w:hanging="567"/>
        <w:contextualSpacing/>
        <w:jc w:val="both"/>
        <w:rPr>
          <w:rFonts w:ascii="Verdana" w:hAnsi="Verdana"/>
          <w:sz w:val="20"/>
          <w:szCs w:val="20"/>
        </w:rPr>
      </w:pPr>
      <w:r w:rsidRPr="0024062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A96B216" w14:textId="2250BA55" w:rsidR="005D0E62" w:rsidRPr="00240629" w:rsidRDefault="005D0E62" w:rsidP="00240629">
      <w:pPr>
        <w:pStyle w:val="Akapitzlist"/>
        <w:numPr>
          <w:ilvl w:val="1"/>
          <w:numId w:val="14"/>
        </w:numPr>
        <w:spacing w:after="0"/>
        <w:ind w:left="851" w:hanging="567"/>
        <w:contextualSpacing/>
        <w:jc w:val="both"/>
        <w:rPr>
          <w:rFonts w:ascii="Verdana" w:hAnsi="Verdana"/>
          <w:sz w:val="20"/>
          <w:szCs w:val="20"/>
        </w:rPr>
      </w:pPr>
      <w:r w:rsidRPr="0024062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4BBE62D2" w14:textId="77777777" w:rsidR="007C62FC" w:rsidRPr="00240629" w:rsidRDefault="007C62FC" w:rsidP="00240629">
      <w:pPr>
        <w:pStyle w:val="Akapitzlist"/>
        <w:numPr>
          <w:ilvl w:val="0"/>
          <w:numId w:val="14"/>
        </w:numPr>
        <w:spacing w:after="0"/>
        <w:contextualSpacing/>
        <w:rPr>
          <w:rFonts w:ascii="Verdana" w:hAnsi="Verdana" w:cs="Calibri"/>
          <w:color w:val="000000"/>
          <w:sz w:val="20"/>
          <w:szCs w:val="20"/>
        </w:rPr>
      </w:pPr>
      <w:r w:rsidRPr="00240629">
        <w:rPr>
          <w:rFonts w:ascii="Verdana" w:hAnsi="Verdana" w:cs="Calibri"/>
          <w:color w:val="000000"/>
          <w:sz w:val="20"/>
          <w:szCs w:val="20"/>
        </w:rPr>
        <w:t xml:space="preserve">Środkiem komunikacji elektronicznej, </w:t>
      </w:r>
      <w:r w:rsidRPr="00240629">
        <w:rPr>
          <w:rFonts w:ascii="Verdana" w:hAnsi="Verdana" w:cs="Calibri"/>
          <w:b/>
          <w:bCs/>
          <w:color w:val="000000"/>
          <w:sz w:val="20"/>
          <w:szCs w:val="20"/>
        </w:rPr>
        <w:t>służącym do złożenia oferty przez Wykonawcę</w:t>
      </w:r>
      <w:r w:rsidRPr="00240629">
        <w:rPr>
          <w:rFonts w:ascii="Verdana" w:hAnsi="Verdana" w:cs="Calibri"/>
          <w:color w:val="000000"/>
          <w:sz w:val="20"/>
          <w:szCs w:val="20"/>
        </w:rPr>
        <w:t xml:space="preserve"> jest Platforma dostępna pod adresem: </w:t>
      </w:r>
      <w:bookmarkStart w:id="29" w:name="_Hlk100569588"/>
      <w:r w:rsidRPr="00240629">
        <w:rPr>
          <w:rFonts w:ascii="Verdana" w:hAnsi="Verdana" w:cs="Arial"/>
          <w:b/>
          <w:sz w:val="20"/>
          <w:szCs w:val="20"/>
        </w:rPr>
        <w:fldChar w:fldCharType="begin"/>
      </w:r>
      <w:r w:rsidRPr="00240629">
        <w:rPr>
          <w:rFonts w:ascii="Verdana" w:hAnsi="Verdana" w:cs="Arial"/>
          <w:b/>
          <w:sz w:val="20"/>
          <w:szCs w:val="20"/>
        </w:rPr>
        <w:instrText xml:space="preserve"> HYPERLINK "https://platformazakupowa.pl/pn/uniwersytet_wroclawski/proceedings" </w:instrText>
      </w:r>
      <w:r w:rsidRPr="00240629">
        <w:rPr>
          <w:rFonts w:ascii="Verdana" w:hAnsi="Verdana" w:cs="Arial"/>
          <w:b/>
          <w:sz w:val="20"/>
          <w:szCs w:val="20"/>
        </w:rPr>
        <w:fldChar w:fldCharType="separate"/>
      </w:r>
      <w:r w:rsidRPr="00240629">
        <w:rPr>
          <w:rStyle w:val="Hipercze"/>
          <w:rFonts w:ascii="Verdana" w:hAnsi="Verdana" w:cs="Arial"/>
          <w:b/>
          <w:sz w:val="20"/>
          <w:szCs w:val="20"/>
        </w:rPr>
        <w:t>https://platformazakupowa.pl/pn/uniwersytet_wroclawski/proceedings</w:t>
      </w:r>
      <w:r w:rsidRPr="00240629">
        <w:rPr>
          <w:rFonts w:ascii="Verdana" w:hAnsi="Verdana" w:cs="Arial"/>
          <w:b/>
          <w:sz w:val="20"/>
          <w:szCs w:val="20"/>
        </w:rPr>
        <w:fldChar w:fldCharType="end"/>
      </w:r>
      <w:r w:rsidRPr="00240629">
        <w:rPr>
          <w:rFonts w:ascii="Verdana" w:hAnsi="Verdana" w:cs="Arial"/>
          <w:b/>
          <w:sz w:val="20"/>
          <w:szCs w:val="20"/>
        </w:rPr>
        <w:t xml:space="preserve"> </w:t>
      </w:r>
      <w:bookmarkEnd w:id="29"/>
      <w:r w:rsidRPr="00240629">
        <w:rPr>
          <w:rFonts w:ascii="Verdana" w:hAnsi="Verdana" w:cs="Calibri"/>
          <w:color w:val="000000"/>
          <w:sz w:val="20"/>
          <w:szCs w:val="20"/>
        </w:rPr>
        <w:t>w wierszu oznaczonym tytułem oraz znakiem sprawy zgodnym z niniejszym postępowaniem.</w:t>
      </w:r>
    </w:p>
    <w:p w14:paraId="61E1F651" w14:textId="77777777" w:rsidR="007C62FC" w:rsidRPr="00240629" w:rsidRDefault="007C62FC" w:rsidP="00240629">
      <w:pPr>
        <w:pStyle w:val="Akapitzlist"/>
        <w:numPr>
          <w:ilvl w:val="0"/>
          <w:numId w:val="14"/>
        </w:numPr>
        <w:spacing w:after="0"/>
        <w:contextualSpacing/>
        <w:jc w:val="both"/>
        <w:rPr>
          <w:rFonts w:ascii="Verdana" w:hAnsi="Verdana"/>
          <w:sz w:val="20"/>
          <w:szCs w:val="20"/>
        </w:rPr>
      </w:pPr>
      <w:r w:rsidRPr="00240629">
        <w:rPr>
          <w:rFonts w:ascii="Verdana" w:hAnsi="Verdana"/>
          <w:sz w:val="20"/>
          <w:szCs w:val="20"/>
        </w:rPr>
        <w:t xml:space="preserve">Zamawiający nie ponosi odpowiedzialności za złożenie oferty w sposób niezgodny </w:t>
      </w:r>
      <w:r w:rsidRPr="00240629">
        <w:rPr>
          <w:rFonts w:ascii="Verdana" w:hAnsi="Verdana"/>
          <w:sz w:val="20"/>
          <w:szCs w:val="20"/>
        </w:rPr>
        <w:br/>
        <w:t xml:space="preserve">z Instrukcją korzystania z Platformy Przetargowej Zamawiającego dostępnej pod adresem: </w:t>
      </w:r>
      <w:hyperlink r:id="rId23" w:history="1">
        <w:r w:rsidRPr="00240629">
          <w:rPr>
            <w:rStyle w:val="Hipercze"/>
            <w:rFonts w:ascii="Verdana" w:hAnsi="Verdana"/>
            <w:sz w:val="20"/>
            <w:szCs w:val="20"/>
          </w:rPr>
          <w:t>https://platformazakupowa.pl/strona/45-instrukcje</w:t>
        </w:r>
      </w:hyperlink>
      <w:r w:rsidRPr="00240629">
        <w:rPr>
          <w:rFonts w:ascii="Verdana" w:hAnsi="Verdana"/>
          <w:sz w:val="20"/>
          <w:szCs w:val="20"/>
        </w:rPr>
        <w:t xml:space="preserve"> </w:t>
      </w:r>
    </w:p>
    <w:p w14:paraId="34B36E13" w14:textId="77777777" w:rsidR="007C62FC" w:rsidRPr="00240629" w:rsidRDefault="007C62FC" w:rsidP="00240629">
      <w:pPr>
        <w:pStyle w:val="Akapitzlist"/>
        <w:numPr>
          <w:ilvl w:val="0"/>
          <w:numId w:val="14"/>
        </w:numPr>
        <w:spacing w:after="0"/>
        <w:contextualSpacing/>
        <w:jc w:val="both"/>
        <w:rPr>
          <w:rFonts w:ascii="Verdana" w:hAnsi="Verdana"/>
          <w:sz w:val="20"/>
          <w:szCs w:val="20"/>
        </w:rPr>
      </w:pPr>
      <w:r w:rsidRPr="00240629">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240629">
        <w:rPr>
          <w:rFonts w:ascii="Verdana" w:hAnsi="Verdana"/>
          <w:sz w:val="20"/>
          <w:szCs w:val="20"/>
        </w:rPr>
        <w:t>uPzp</w:t>
      </w:r>
      <w:proofErr w:type="spellEnd"/>
      <w:r w:rsidRPr="00240629">
        <w:rPr>
          <w:rFonts w:ascii="Verdana" w:hAnsi="Verdana"/>
          <w:sz w:val="20"/>
          <w:szCs w:val="20"/>
        </w:rPr>
        <w:t xml:space="preserve">, Ostatnim krokiem jest wyświetlenie się komunikatu i przesłanie wiadomości email z platformazakupowa.pl z informacją na temat złożonej oferty lub wniosku. </w:t>
      </w:r>
    </w:p>
    <w:p w14:paraId="629290EA" w14:textId="77777777" w:rsidR="007C62FC" w:rsidRPr="00240629" w:rsidRDefault="007C62FC" w:rsidP="00240629">
      <w:pPr>
        <w:pStyle w:val="Akapitzlist"/>
        <w:numPr>
          <w:ilvl w:val="0"/>
          <w:numId w:val="14"/>
        </w:numPr>
        <w:spacing w:after="0"/>
        <w:contextualSpacing/>
        <w:jc w:val="both"/>
        <w:rPr>
          <w:rFonts w:ascii="Verdana" w:hAnsi="Verdana"/>
          <w:sz w:val="20"/>
          <w:szCs w:val="20"/>
        </w:rPr>
      </w:pPr>
      <w:r w:rsidRPr="00240629">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CE3BD3" w14:textId="77777777" w:rsidR="007C62FC" w:rsidRPr="00240629" w:rsidRDefault="007C62FC" w:rsidP="00240629">
      <w:pPr>
        <w:pStyle w:val="Akapitzlist"/>
        <w:numPr>
          <w:ilvl w:val="0"/>
          <w:numId w:val="14"/>
        </w:numPr>
        <w:tabs>
          <w:tab w:val="left" w:pos="340"/>
        </w:tabs>
        <w:spacing w:after="0"/>
        <w:contextualSpacing/>
        <w:jc w:val="both"/>
        <w:rPr>
          <w:rStyle w:val="Hipercze"/>
          <w:rFonts w:ascii="Verdana" w:hAnsi="Verdana"/>
          <w:color w:val="auto"/>
          <w:sz w:val="20"/>
          <w:szCs w:val="20"/>
          <w:u w:val="none"/>
        </w:rPr>
      </w:pPr>
      <w:r w:rsidRPr="00240629">
        <w:rPr>
          <w:rFonts w:ascii="Verdana" w:hAnsi="Verdana"/>
          <w:sz w:val="20"/>
          <w:szCs w:val="20"/>
        </w:rPr>
        <w:t xml:space="preserve">Wykonawca przed upływem terminu do składania ofert może wycofać ofertę za pośrednictwem Platformy. Sposób </w:t>
      </w:r>
      <w:proofErr w:type="spellStart"/>
      <w:r w:rsidRPr="00240629">
        <w:rPr>
          <w:rFonts w:ascii="Verdana" w:hAnsi="Verdana"/>
          <w:sz w:val="20"/>
          <w:szCs w:val="20"/>
        </w:rPr>
        <w:t>złożenialub</w:t>
      </w:r>
      <w:proofErr w:type="spellEnd"/>
      <w:r w:rsidRPr="00240629">
        <w:rPr>
          <w:rFonts w:ascii="Verdana" w:hAnsi="Verdana"/>
          <w:sz w:val="20"/>
          <w:szCs w:val="20"/>
        </w:rPr>
        <w:t xml:space="preserve"> wycofania oferty został opisany </w:t>
      </w:r>
      <w:r w:rsidRPr="00240629">
        <w:rPr>
          <w:rFonts w:ascii="Verdana" w:hAnsi="Verdana"/>
          <w:sz w:val="20"/>
          <w:szCs w:val="20"/>
        </w:rPr>
        <w:br/>
        <w:t xml:space="preserve">w Instrukcji: </w:t>
      </w:r>
      <w:hyperlink r:id="rId24">
        <w:r w:rsidRPr="00240629">
          <w:rPr>
            <w:rFonts w:ascii="Verdana" w:hAnsi="Verdana" w:cs="Calibri"/>
            <w:b/>
            <w:color w:val="1155CC"/>
            <w:sz w:val="20"/>
            <w:szCs w:val="20"/>
            <w:u w:val="single"/>
          </w:rPr>
          <w:t>https://platformazakupowa.pl/strona/45-instrukcje</w:t>
        </w:r>
      </w:hyperlink>
    </w:p>
    <w:p w14:paraId="3AAD56D5" w14:textId="77777777" w:rsidR="007C62FC" w:rsidRPr="00240629" w:rsidRDefault="007C62FC" w:rsidP="00240629">
      <w:pPr>
        <w:pStyle w:val="Akapitzlist"/>
        <w:numPr>
          <w:ilvl w:val="0"/>
          <w:numId w:val="14"/>
        </w:numPr>
        <w:tabs>
          <w:tab w:val="left" w:pos="340"/>
        </w:tabs>
        <w:spacing w:after="0"/>
        <w:jc w:val="both"/>
        <w:rPr>
          <w:rFonts w:ascii="Verdana" w:hAnsi="Verdana"/>
          <w:b/>
          <w:sz w:val="20"/>
          <w:szCs w:val="20"/>
        </w:rPr>
      </w:pPr>
      <w:r w:rsidRPr="00240629">
        <w:rPr>
          <w:rFonts w:ascii="Verdana" w:hAnsi="Verdana"/>
          <w:b/>
          <w:sz w:val="20"/>
          <w:szCs w:val="20"/>
        </w:rPr>
        <w:t>Tajemnice przedsiębiorstwa:</w:t>
      </w:r>
    </w:p>
    <w:p w14:paraId="26E8FC7A" w14:textId="77777777" w:rsidR="007C62FC" w:rsidRPr="00240629" w:rsidRDefault="007C62FC" w:rsidP="00240629">
      <w:pPr>
        <w:pStyle w:val="Akapitzlist"/>
        <w:numPr>
          <w:ilvl w:val="1"/>
          <w:numId w:val="48"/>
        </w:numPr>
        <w:tabs>
          <w:tab w:val="left" w:pos="340"/>
        </w:tabs>
        <w:spacing w:after="0"/>
        <w:ind w:left="567" w:hanging="425"/>
        <w:jc w:val="both"/>
        <w:rPr>
          <w:rFonts w:ascii="Verdana" w:hAnsi="Verdana"/>
          <w:b/>
          <w:sz w:val="20"/>
          <w:szCs w:val="20"/>
        </w:rPr>
      </w:pPr>
      <w:r w:rsidRPr="00240629">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532A98A7" w14:textId="77777777" w:rsidR="007C62FC" w:rsidRPr="00240629" w:rsidRDefault="007C62FC" w:rsidP="00240629">
      <w:pPr>
        <w:pStyle w:val="Akapitzlist"/>
        <w:numPr>
          <w:ilvl w:val="1"/>
          <w:numId w:val="48"/>
        </w:numPr>
        <w:tabs>
          <w:tab w:val="left" w:pos="340"/>
        </w:tabs>
        <w:spacing w:after="0"/>
        <w:ind w:left="567" w:hanging="425"/>
        <w:jc w:val="both"/>
        <w:rPr>
          <w:rFonts w:ascii="Verdana" w:hAnsi="Verdana"/>
          <w:b/>
          <w:sz w:val="20"/>
          <w:szCs w:val="20"/>
        </w:rPr>
      </w:pPr>
      <w:r w:rsidRPr="00240629">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240629">
        <w:rPr>
          <w:rFonts w:ascii="Verdana" w:hAnsi="Verdana"/>
          <w:sz w:val="20"/>
          <w:szCs w:val="20"/>
        </w:rPr>
        <w:t>tj</w:t>
      </w:r>
      <w:proofErr w:type="spellEnd"/>
      <w:r w:rsidRPr="00240629">
        <w:rPr>
          <w:rFonts w:ascii="Verdana" w:hAnsi="Verdana"/>
          <w:sz w:val="20"/>
          <w:szCs w:val="20"/>
        </w:rPr>
        <w:t>: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242F31AF" w14:textId="77777777" w:rsidR="007C62FC" w:rsidRPr="00240629" w:rsidRDefault="007C62FC" w:rsidP="00240629">
      <w:pPr>
        <w:pStyle w:val="Akapitzlist"/>
        <w:numPr>
          <w:ilvl w:val="1"/>
          <w:numId w:val="48"/>
        </w:numPr>
        <w:tabs>
          <w:tab w:val="left" w:pos="340"/>
        </w:tabs>
        <w:spacing w:after="0"/>
        <w:ind w:left="567" w:hanging="425"/>
        <w:jc w:val="both"/>
        <w:rPr>
          <w:rFonts w:ascii="Verdana" w:hAnsi="Verdana"/>
          <w:b/>
          <w:sz w:val="20"/>
          <w:szCs w:val="20"/>
        </w:rPr>
      </w:pPr>
      <w:r w:rsidRPr="0024062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w:t>
      </w:r>
      <w:proofErr w:type="gramStart"/>
      <w:r w:rsidRPr="00240629">
        <w:rPr>
          <w:rFonts w:ascii="Verdana" w:hAnsi="Verdana"/>
          <w:sz w:val="20"/>
          <w:szCs w:val="20"/>
        </w:rPr>
        <w:t>Zamawiającego,</w:t>
      </w:r>
      <w:proofErr w:type="gramEnd"/>
      <w:r w:rsidRPr="00240629">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240629">
        <w:rPr>
          <w:rFonts w:ascii="Verdana" w:hAnsi="Verdana"/>
          <w:sz w:val="20"/>
          <w:szCs w:val="20"/>
        </w:rPr>
        <w:t>uPzp</w:t>
      </w:r>
      <w:proofErr w:type="spellEnd"/>
      <w:r w:rsidRPr="00240629">
        <w:rPr>
          <w:rFonts w:ascii="Verdana" w:hAnsi="Verdana"/>
          <w:sz w:val="20"/>
          <w:szCs w:val="20"/>
        </w:rPr>
        <w:t xml:space="preserve">. </w:t>
      </w:r>
    </w:p>
    <w:p w14:paraId="4191D972" w14:textId="77777777" w:rsidR="007C62FC" w:rsidRPr="00240629" w:rsidRDefault="007C62FC" w:rsidP="00240629">
      <w:pPr>
        <w:pStyle w:val="Akapitzlist"/>
        <w:numPr>
          <w:ilvl w:val="1"/>
          <w:numId w:val="48"/>
        </w:numPr>
        <w:tabs>
          <w:tab w:val="left" w:pos="340"/>
        </w:tabs>
        <w:spacing w:after="0"/>
        <w:ind w:left="567" w:hanging="425"/>
        <w:jc w:val="both"/>
        <w:rPr>
          <w:rFonts w:ascii="Verdana" w:hAnsi="Verdana"/>
          <w:b/>
          <w:sz w:val="20"/>
          <w:szCs w:val="20"/>
        </w:rPr>
      </w:pPr>
      <w:r w:rsidRPr="00240629">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134FC036" w14:textId="77777777" w:rsidR="007C62FC" w:rsidRPr="00240629" w:rsidRDefault="007C62FC" w:rsidP="00240629">
      <w:pPr>
        <w:pStyle w:val="Akapitzlist"/>
        <w:numPr>
          <w:ilvl w:val="1"/>
          <w:numId w:val="48"/>
        </w:numPr>
        <w:tabs>
          <w:tab w:val="left" w:pos="340"/>
        </w:tabs>
        <w:spacing w:after="0"/>
        <w:ind w:left="567" w:hanging="425"/>
        <w:jc w:val="both"/>
        <w:rPr>
          <w:rFonts w:ascii="Verdana" w:hAnsi="Verdana"/>
          <w:b/>
          <w:sz w:val="20"/>
          <w:szCs w:val="20"/>
        </w:rPr>
      </w:pPr>
      <w:r w:rsidRPr="00240629">
        <w:rPr>
          <w:rFonts w:ascii="Verdana" w:hAnsi="Verdana"/>
          <w:sz w:val="20"/>
          <w:szCs w:val="20"/>
        </w:rPr>
        <w:t xml:space="preserve">Wykonawca w szczególności nie może zastrzec w ofercie informacji przekazywanych po otwarciu ofert, o których mowa w art. 222 ust. 5 </w:t>
      </w:r>
      <w:proofErr w:type="spellStart"/>
      <w:r w:rsidRPr="00240629">
        <w:rPr>
          <w:rFonts w:ascii="Verdana" w:hAnsi="Verdana"/>
          <w:sz w:val="20"/>
          <w:szCs w:val="20"/>
        </w:rPr>
        <w:t>uPzp</w:t>
      </w:r>
      <w:proofErr w:type="spellEnd"/>
      <w:r w:rsidRPr="00240629">
        <w:rPr>
          <w:rFonts w:ascii="Verdana" w:hAnsi="Verdana"/>
          <w:sz w:val="20"/>
          <w:szCs w:val="20"/>
        </w:rPr>
        <w:t xml:space="preserve"> lub które są jawne na mocy odrębnych przepisów.</w:t>
      </w:r>
    </w:p>
    <w:p w14:paraId="51FE4AD0" w14:textId="77777777" w:rsidR="007C62FC" w:rsidRPr="00240629" w:rsidRDefault="007C62FC" w:rsidP="00240629">
      <w:pPr>
        <w:pStyle w:val="Akapitzlist"/>
        <w:numPr>
          <w:ilvl w:val="0"/>
          <w:numId w:val="14"/>
        </w:numPr>
        <w:tabs>
          <w:tab w:val="left" w:pos="340"/>
        </w:tabs>
        <w:spacing w:after="0"/>
        <w:contextualSpacing/>
        <w:jc w:val="both"/>
        <w:rPr>
          <w:rFonts w:ascii="Verdana" w:hAnsi="Verdana"/>
          <w:sz w:val="20"/>
          <w:szCs w:val="20"/>
        </w:rPr>
      </w:pPr>
      <w:r w:rsidRPr="00240629">
        <w:rPr>
          <w:rFonts w:ascii="Verdana" w:hAnsi="Verdana"/>
          <w:sz w:val="20"/>
          <w:szCs w:val="20"/>
        </w:rPr>
        <w:tab/>
      </w:r>
      <w:r w:rsidRPr="00240629">
        <w:rPr>
          <w:rFonts w:ascii="Verdana" w:hAnsi="Verdana"/>
          <w:b/>
          <w:sz w:val="20"/>
          <w:szCs w:val="20"/>
        </w:rPr>
        <w:t>Sposób podpisania oferty</w:t>
      </w:r>
      <w:r w:rsidRPr="00240629">
        <w:rPr>
          <w:rFonts w:ascii="Verdana" w:hAnsi="Verdana"/>
          <w:sz w:val="20"/>
          <w:szCs w:val="20"/>
        </w:rPr>
        <w:t>:</w:t>
      </w:r>
    </w:p>
    <w:p w14:paraId="2388EDFF" w14:textId="77777777" w:rsidR="007C62FC" w:rsidRPr="00240629" w:rsidRDefault="007C62FC" w:rsidP="00240629">
      <w:pPr>
        <w:pStyle w:val="Akapitzlist"/>
        <w:numPr>
          <w:ilvl w:val="1"/>
          <w:numId w:val="14"/>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571F20B5" w14:textId="77777777" w:rsidR="007C62FC" w:rsidRPr="00240629" w:rsidRDefault="007C62FC" w:rsidP="00240629">
      <w:pPr>
        <w:pStyle w:val="Akapitzlist"/>
        <w:numPr>
          <w:ilvl w:val="1"/>
          <w:numId w:val="14"/>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6036AE1F" w14:textId="77777777" w:rsidR="007C62FC" w:rsidRPr="00240629" w:rsidRDefault="007C62FC" w:rsidP="00240629">
      <w:pPr>
        <w:pStyle w:val="Akapitzlist"/>
        <w:numPr>
          <w:ilvl w:val="1"/>
          <w:numId w:val="14"/>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240629">
        <w:rPr>
          <w:rFonts w:ascii="Verdana" w:hAnsi="Verdana"/>
          <w:sz w:val="20"/>
          <w:szCs w:val="20"/>
        </w:rPr>
        <w:t>uPzp</w:t>
      </w:r>
      <w:proofErr w:type="spellEnd"/>
      <w:r w:rsidRPr="00240629">
        <w:rPr>
          <w:rFonts w:ascii="Verdana" w:hAnsi="Verdana"/>
          <w:sz w:val="20"/>
          <w:szCs w:val="20"/>
        </w:rPr>
        <w:t xml:space="preserve"> lub podwykonawcy niebędącego podmiotem udostępniającym zasoby na takich zasadach.</w:t>
      </w:r>
    </w:p>
    <w:p w14:paraId="2CC2CA75" w14:textId="77777777" w:rsidR="007C62FC" w:rsidRPr="00240629" w:rsidRDefault="007C62FC" w:rsidP="00240629">
      <w:pPr>
        <w:pStyle w:val="Akapitzlist"/>
        <w:numPr>
          <w:ilvl w:val="1"/>
          <w:numId w:val="14"/>
        </w:numPr>
        <w:tabs>
          <w:tab w:val="left" w:pos="340"/>
        </w:tabs>
        <w:spacing w:after="0"/>
        <w:ind w:left="567" w:hanging="425"/>
        <w:contextualSpacing/>
        <w:jc w:val="both"/>
        <w:rPr>
          <w:rFonts w:ascii="Verdana" w:hAnsi="Verdana"/>
          <w:sz w:val="20"/>
          <w:szCs w:val="20"/>
        </w:rPr>
      </w:pPr>
      <w:r w:rsidRPr="00240629">
        <w:rPr>
          <w:rFonts w:ascii="Verdana" w:hAnsi="Verdana"/>
          <w:sz w:val="20"/>
          <w:szCs w:val="20"/>
        </w:rPr>
        <w:t>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F32D321" w14:textId="77777777" w:rsidR="007C62FC" w:rsidRPr="00240629" w:rsidRDefault="007C62FC" w:rsidP="00240629">
      <w:pPr>
        <w:pStyle w:val="Akapitzlist"/>
        <w:numPr>
          <w:ilvl w:val="0"/>
          <w:numId w:val="14"/>
        </w:numPr>
        <w:tabs>
          <w:tab w:val="left" w:pos="340"/>
        </w:tabs>
        <w:spacing w:after="0"/>
        <w:contextualSpacing/>
        <w:jc w:val="both"/>
        <w:rPr>
          <w:rFonts w:ascii="Verdana" w:hAnsi="Verdana"/>
          <w:b/>
          <w:sz w:val="20"/>
          <w:szCs w:val="20"/>
        </w:rPr>
      </w:pPr>
      <w:bookmarkStart w:id="30" w:name="_Hlk70442228"/>
      <w:r w:rsidRPr="00240629">
        <w:rPr>
          <w:rFonts w:ascii="Verdana" w:hAnsi="Verdana"/>
          <w:b/>
          <w:sz w:val="20"/>
          <w:szCs w:val="20"/>
        </w:rPr>
        <w:t>OFERTA WSPÓLNA:</w:t>
      </w:r>
    </w:p>
    <w:p w14:paraId="7BDA5EE5" w14:textId="01C80C8F" w:rsidR="007C62FC" w:rsidRPr="00240629" w:rsidRDefault="007C62FC" w:rsidP="00240629">
      <w:pPr>
        <w:pStyle w:val="Akapitzlist"/>
        <w:numPr>
          <w:ilvl w:val="1"/>
          <w:numId w:val="14"/>
        </w:numPr>
        <w:spacing w:after="0"/>
        <w:ind w:left="567" w:hanging="425"/>
        <w:contextualSpacing/>
        <w:jc w:val="both"/>
        <w:rPr>
          <w:rFonts w:ascii="Verdana" w:hAnsi="Verdana"/>
          <w:sz w:val="20"/>
          <w:szCs w:val="20"/>
        </w:rPr>
      </w:pPr>
      <w:r w:rsidRPr="00240629">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40629">
        <w:rPr>
          <w:rFonts w:ascii="Verdana" w:hAnsi="Verdana"/>
          <w:sz w:val="20"/>
          <w:szCs w:val="20"/>
        </w:rPr>
        <w:t>uPzp</w:t>
      </w:r>
      <w:proofErr w:type="spellEnd"/>
      <w:r w:rsidRPr="00240629">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03776318" w14:textId="729686A3" w:rsidR="007C62FC" w:rsidRPr="00240629" w:rsidRDefault="007C62FC" w:rsidP="00240629">
      <w:pPr>
        <w:pStyle w:val="Akapitzlist"/>
        <w:numPr>
          <w:ilvl w:val="1"/>
          <w:numId w:val="14"/>
        </w:numPr>
        <w:spacing w:after="0"/>
        <w:ind w:left="567" w:hanging="425"/>
        <w:contextualSpacing/>
        <w:jc w:val="both"/>
        <w:rPr>
          <w:rFonts w:ascii="Verdana" w:hAnsi="Verdana"/>
          <w:sz w:val="20"/>
          <w:szCs w:val="20"/>
        </w:rPr>
      </w:pPr>
      <w:r w:rsidRPr="00240629">
        <w:rPr>
          <w:rFonts w:ascii="Verdana" w:hAnsi="Verdana"/>
          <w:sz w:val="20"/>
          <w:szCs w:val="20"/>
        </w:rPr>
        <w:t>Wszelka korespondencja oraz rozliczenia prowadzone będą wyłącznie z podmiotem występującym jako pełnomocnik.</w:t>
      </w:r>
    </w:p>
    <w:p w14:paraId="1621326A" w14:textId="26F7C2CE" w:rsidR="007C62FC" w:rsidRPr="00240629" w:rsidRDefault="007C62FC" w:rsidP="00240629">
      <w:pPr>
        <w:pStyle w:val="Akapitzlist"/>
        <w:numPr>
          <w:ilvl w:val="1"/>
          <w:numId w:val="14"/>
        </w:numPr>
        <w:spacing w:after="0"/>
        <w:ind w:left="567" w:hanging="425"/>
        <w:contextualSpacing/>
        <w:jc w:val="both"/>
        <w:rPr>
          <w:rFonts w:ascii="Verdana" w:hAnsi="Verdana"/>
          <w:sz w:val="20"/>
          <w:szCs w:val="20"/>
        </w:rPr>
      </w:pPr>
      <w:r w:rsidRPr="00240629">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Punkt </w:t>
      </w:r>
      <w:r w:rsidR="006E26DC" w:rsidRPr="00240629">
        <w:rPr>
          <w:rFonts w:ascii="Verdana" w:hAnsi="Verdana"/>
          <w:sz w:val="20"/>
          <w:szCs w:val="20"/>
        </w:rPr>
        <w:t>8</w:t>
      </w:r>
      <w:r w:rsidRPr="00240629">
        <w:rPr>
          <w:rFonts w:ascii="Verdana" w:hAnsi="Verdana"/>
          <w:sz w:val="20"/>
          <w:szCs w:val="20"/>
        </w:rPr>
        <w:t>.1. stosuje się.</w:t>
      </w:r>
    </w:p>
    <w:p w14:paraId="633F919F" w14:textId="715F816F" w:rsidR="007C62FC" w:rsidRDefault="007C62FC" w:rsidP="00240629">
      <w:pPr>
        <w:pStyle w:val="Akapitzlist"/>
        <w:numPr>
          <w:ilvl w:val="1"/>
          <w:numId w:val="14"/>
        </w:numPr>
        <w:spacing w:after="0"/>
        <w:ind w:left="567" w:hanging="425"/>
        <w:contextualSpacing/>
        <w:jc w:val="both"/>
        <w:rPr>
          <w:rFonts w:ascii="Verdana" w:hAnsi="Verdana"/>
          <w:sz w:val="20"/>
          <w:szCs w:val="20"/>
        </w:rPr>
      </w:pPr>
      <w:r w:rsidRPr="00240629">
        <w:rPr>
          <w:rFonts w:ascii="Verdana" w:hAnsi="Verdana"/>
          <w:sz w:val="20"/>
          <w:szCs w:val="20"/>
        </w:rPr>
        <w:t>Wykonawcy wspólnie ubiegający się o zamówienie ponoszą solidarną odpowiedzialność za wykonanie umowy.</w:t>
      </w:r>
      <w:bookmarkEnd w:id="30"/>
    </w:p>
    <w:p w14:paraId="77F585BE" w14:textId="77777777" w:rsidR="00253FB6" w:rsidRPr="00240629" w:rsidRDefault="00253FB6" w:rsidP="00253FB6">
      <w:pPr>
        <w:pStyle w:val="Akapitzlist"/>
        <w:spacing w:after="0"/>
        <w:ind w:left="567"/>
        <w:contextualSpacing/>
        <w:jc w:val="both"/>
        <w:rPr>
          <w:rFonts w:ascii="Verdana" w:hAnsi="Verdana"/>
          <w:sz w:val="20"/>
          <w:szCs w:val="20"/>
        </w:rPr>
      </w:pPr>
    </w:p>
    <w:p w14:paraId="7608D5DC" w14:textId="77777777" w:rsidR="007C62FC" w:rsidRPr="00240629" w:rsidRDefault="007C62FC" w:rsidP="00240629">
      <w:pPr>
        <w:numPr>
          <w:ilvl w:val="0"/>
          <w:numId w:val="14"/>
        </w:numPr>
        <w:tabs>
          <w:tab w:val="left" w:pos="340"/>
        </w:tabs>
        <w:spacing w:after="0"/>
        <w:jc w:val="both"/>
        <w:rPr>
          <w:rFonts w:ascii="Verdana" w:hAnsi="Verdana"/>
          <w:b/>
          <w:color w:val="000000"/>
          <w:sz w:val="20"/>
          <w:szCs w:val="20"/>
          <w:u w:val="single"/>
        </w:rPr>
      </w:pPr>
      <w:bookmarkStart w:id="31" w:name="_Hlk76624580"/>
      <w:bookmarkEnd w:id="28"/>
      <w:r w:rsidRPr="00240629">
        <w:rPr>
          <w:rFonts w:ascii="Verdana" w:hAnsi="Verdana"/>
          <w:b/>
          <w:color w:val="000000"/>
          <w:sz w:val="20"/>
          <w:szCs w:val="20"/>
          <w:u w:val="single"/>
        </w:rPr>
        <w:t>Oferta składa się z:</w:t>
      </w:r>
    </w:p>
    <w:p w14:paraId="4C015740" w14:textId="77777777" w:rsidR="007C62FC" w:rsidRPr="00240629" w:rsidRDefault="007C62FC" w:rsidP="00240629">
      <w:pPr>
        <w:pStyle w:val="Akapitzlist"/>
        <w:numPr>
          <w:ilvl w:val="1"/>
          <w:numId w:val="14"/>
        </w:numPr>
        <w:spacing w:after="0"/>
        <w:ind w:left="709" w:hanging="567"/>
        <w:jc w:val="both"/>
        <w:rPr>
          <w:rFonts w:ascii="Verdana" w:hAnsi="Verdana"/>
          <w:sz w:val="20"/>
          <w:szCs w:val="20"/>
        </w:rPr>
      </w:pPr>
      <w:r w:rsidRPr="00240629">
        <w:rPr>
          <w:rFonts w:ascii="Verdana" w:hAnsi="Verdana"/>
          <w:b/>
          <w:sz w:val="20"/>
          <w:szCs w:val="20"/>
        </w:rPr>
        <w:t>Formularza oferty</w:t>
      </w:r>
      <w:r w:rsidRPr="00240629">
        <w:rPr>
          <w:rFonts w:ascii="Verdana" w:hAnsi="Verdana"/>
          <w:sz w:val="20"/>
          <w:szCs w:val="20"/>
        </w:rPr>
        <w:t xml:space="preserve"> sporządzonego według wzoru stanowiącego Załącznik nr 1 do SWZ.</w:t>
      </w:r>
    </w:p>
    <w:p w14:paraId="6A7D15AD" w14:textId="77777777" w:rsidR="007C62FC" w:rsidRPr="00240629" w:rsidRDefault="007C62FC" w:rsidP="00240629">
      <w:pPr>
        <w:pStyle w:val="Akapitzlist"/>
        <w:numPr>
          <w:ilvl w:val="1"/>
          <w:numId w:val="14"/>
        </w:numPr>
        <w:spacing w:after="0"/>
        <w:ind w:left="709" w:hanging="567"/>
        <w:jc w:val="both"/>
        <w:rPr>
          <w:rFonts w:ascii="Verdana" w:hAnsi="Verdana"/>
          <w:sz w:val="20"/>
          <w:szCs w:val="20"/>
        </w:rPr>
      </w:pP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b/>
          <w:sz w:val="20"/>
          <w:szCs w:val="20"/>
        </w:rPr>
        <w:t xml:space="preserve">Oświadczenia, o którym mowa w art. 125 ust. 1 </w:t>
      </w:r>
      <w:proofErr w:type="spellStart"/>
      <w:r w:rsidRPr="00240629">
        <w:rPr>
          <w:rFonts w:ascii="Verdana" w:hAnsi="Verdana"/>
          <w:b/>
          <w:sz w:val="20"/>
          <w:szCs w:val="20"/>
        </w:rPr>
        <w:t>uPzp</w:t>
      </w:r>
      <w:proofErr w:type="spellEnd"/>
      <w:r w:rsidRPr="00240629">
        <w:rPr>
          <w:rFonts w:ascii="Verdana" w:hAnsi="Verdana"/>
          <w:sz w:val="20"/>
          <w:szCs w:val="20"/>
        </w:rPr>
        <w:t xml:space="preserve"> (Załącznik nr 2).</w:t>
      </w:r>
    </w:p>
    <w:p w14:paraId="3FA76C2B" w14:textId="3639DE1E" w:rsidR="009231C8" w:rsidRPr="00240629" w:rsidRDefault="009E2D2C" w:rsidP="00240629">
      <w:pPr>
        <w:spacing w:after="0"/>
        <w:ind w:left="709" w:hanging="567"/>
        <w:jc w:val="both"/>
        <w:rPr>
          <w:rFonts w:ascii="Verdana" w:hAnsi="Verdana"/>
          <w:sz w:val="20"/>
          <w:szCs w:val="20"/>
        </w:rPr>
      </w:pPr>
      <w:r w:rsidRPr="00240629">
        <w:rPr>
          <w:rFonts w:ascii="Verdana" w:hAnsi="Verdana"/>
          <w:bCs/>
          <w:sz w:val="20"/>
          <w:szCs w:val="20"/>
        </w:rPr>
        <w:t>10.3</w:t>
      </w:r>
      <w:r w:rsidRPr="00240629">
        <w:rPr>
          <w:rFonts w:ascii="Verdana" w:hAnsi="Verdana"/>
          <w:b/>
          <w:sz w:val="20"/>
          <w:szCs w:val="20"/>
        </w:rPr>
        <w:t xml:space="preserve"> </w:t>
      </w:r>
      <w:r w:rsidR="009231C8" w:rsidRPr="00240629">
        <w:rPr>
          <w:rFonts w:ascii="Verdana" w:hAnsi="Verdana"/>
          <w:b/>
          <w:sz w:val="20"/>
          <w:szCs w:val="20"/>
        </w:rPr>
        <w:t xml:space="preserve">Formularza asortymentowo-cenowego </w:t>
      </w:r>
      <w:r w:rsidR="009231C8" w:rsidRPr="00240629">
        <w:rPr>
          <w:rFonts w:ascii="Verdana" w:hAnsi="Verdana"/>
          <w:sz w:val="20"/>
          <w:szCs w:val="20"/>
        </w:rPr>
        <w:t xml:space="preserve">sporządzonego według wzoru stanowiącego Załącznik nr </w:t>
      </w:r>
      <w:r w:rsidRPr="00240629">
        <w:rPr>
          <w:rFonts w:ascii="Verdana" w:hAnsi="Verdana"/>
          <w:sz w:val="20"/>
          <w:szCs w:val="20"/>
        </w:rPr>
        <w:t>3</w:t>
      </w:r>
      <w:r w:rsidR="006E26DC" w:rsidRPr="00240629">
        <w:rPr>
          <w:rFonts w:ascii="Verdana" w:hAnsi="Verdana"/>
          <w:sz w:val="20"/>
          <w:szCs w:val="20"/>
        </w:rPr>
        <w:t xml:space="preserve"> </w:t>
      </w:r>
      <w:r w:rsidR="009231C8" w:rsidRPr="00240629">
        <w:rPr>
          <w:rFonts w:ascii="Verdana" w:hAnsi="Verdana"/>
          <w:sz w:val="20"/>
          <w:szCs w:val="20"/>
        </w:rPr>
        <w:t>do SWZ;</w:t>
      </w:r>
    </w:p>
    <w:p w14:paraId="5F4DF7F0" w14:textId="407999A3" w:rsidR="007C62FC" w:rsidRPr="00DB00CB" w:rsidRDefault="007C62FC" w:rsidP="00240629">
      <w:pPr>
        <w:pStyle w:val="Akapitzlist"/>
        <w:numPr>
          <w:ilvl w:val="1"/>
          <w:numId w:val="55"/>
        </w:numPr>
        <w:spacing w:after="0"/>
        <w:ind w:left="709" w:hanging="567"/>
        <w:jc w:val="both"/>
        <w:rPr>
          <w:rFonts w:ascii="Verdana" w:hAnsi="Verdana"/>
          <w:sz w:val="20"/>
          <w:szCs w:val="20"/>
        </w:rPr>
      </w:pPr>
      <w:r w:rsidRPr="00DB00CB">
        <w:rPr>
          <w:rFonts w:ascii="Verdana" w:hAnsi="Verdana"/>
          <w:sz w:val="20"/>
          <w:szCs w:val="20"/>
        </w:rPr>
        <w:t xml:space="preserve">(jeśli dotyczy) </w:t>
      </w:r>
      <w:r w:rsidRPr="00DB00CB">
        <w:rPr>
          <w:rFonts w:ascii="Verdana" w:hAnsi="Verdana"/>
          <w:b/>
          <w:sz w:val="20"/>
          <w:szCs w:val="20"/>
        </w:rPr>
        <w:t>W przypadku oferowania rozwiązań równoważnych</w:t>
      </w:r>
      <w:r w:rsidRPr="00DB00CB">
        <w:rPr>
          <w:rFonts w:ascii="Verdana" w:hAnsi="Verdana"/>
          <w:sz w:val="20"/>
          <w:szCs w:val="20"/>
        </w:rPr>
        <w:t xml:space="preserve"> Wykonawca składa w szczególności przedmiotowe środki dowodowe, o których mowa w rozdziale </w:t>
      </w:r>
      <w:r w:rsidR="006E26DC" w:rsidRPr="00DB00CB">
        <w:rPr>
          <w:rFonts w:ascii="Verdana" w:hAnsi="Verdana"/>
          <w:sz w:val="20"/>
          <w:szCs w:val="20"/>
        </w:rPr>
        <w:t>IV</w:t>
      </w:r>
      <w:r w:rsidR="009E2D2C" w:rsidRPr="00DB00CB">
        <w:rPr>
          <w:rFonts w:ascii="Verdana" w:hAnsi="Verdana"/>
          <w:sz w:val="20"/>
          <w:szCs w:val="20"/>
        </w:rPr>
        <w:t xml:space="preserve"> </w:t>
      </w:r>
      <w:r w:rsidRPr="00DB00CB">
        <w:rPr>
          <w:rFonts w:ascii="Verdana" w:hAnsi="Verdana"/>
          <w:sz w:val="20"/>
          <w:szCs w:val="20"/>
        </w:rPr>
        <w:t xml:space="preserve">pkt </w:t>
      </w:r>
      <w:r w:rsidR="00DB00CB" w:rsidRPr="00DB00CB">
        <w:rPr>
          <w:rFonts w:ascii="Verdana" w:hAnsi="Verdana"/>
          <w:sz w:val="20"/>
          <w:szCs w:val="20"/>
        </w:rPr>
        <w:t>11.4 i 11.6</w:t>
      </w:r>
      <w:r w:rsidRPr="00DB00CB">
        <w:rPr>
          <w:rFonts w:ascii="Verdana" w:hAnsi="Verdana"/>
          <w:sz w:val="20"/>
          <w:szCs w:val="20"/>
        </w:rPr>
        <w:t xml:space="preserve"> SWZ, udowadniające, że proponowane rozwiązania w równoważnym stopniu spełniają wymagania określon</w:t>
      </w:r>
      <w:r w:rsidR="00DB00CB" w:rsidRPr="00DB00CB">
        <w:rPr>
          <w:rFonts w:ascii="Verdana" w:hAnsi="Verdana"/>
          <w:sz w:val="20"/>
          <w:szCs w:val="20"/>
        </w:rPr>
        <w:t>e</w:t>
      </w:r>
      <w:r w:rsidRPr="00DB00CB">
        <w:rPr>
          <w:rFonts w:ascii="Verdana" w:hAnsi="Verdana"/>
          <w:sz w:val="20"/>
          <w:szCs w:val="20"/>
        </w:rPr>
        <w:t xml:space="preserve"> w opisie przedmiotu zamówienia.</w:t>
      </w:r>
    </w:p>
    <w:p w14:paraId="3A6B5AE0" w14:textId="542EC71B" w:rsidR="00BA59FE" w:rsidRPr="00240629" w:rsidRDefault="00BA59FE" w:rsidP="00240629">
      <w:pPr>
        <w:pStyle w:val="Akapitzlist"/>
        <w:numPr>
          <w:ilvl w:val="1"/>
          <w:numId w:val="55"/>
        </w:numPr>
        <w:spacing w:after="0"/>
        <w:ind w:left="709" w:hanging="567"/>
        <w:jc w:val="both"/>
        <w:rPr>
          <w:rFonts w:ascii="Verdana" w:hAnsi="Verdana"/>
          <w:sz w:val="20"/>
          <w:szCs w:val="20"/>
        </w:rPr>
      </w:pPr>
      <w:r w:rsidRPr="00240629">
        <w:rPr>
          <w:rFonts w:ascii="Verdana" w:hAnsi="Verdana" w:cs="Arial"/>
          <w:b/>
          <w:bCs/>
          <w:sz w:val="20"/>
          <w:szCs w:val="20"/>
        </w:rPr>
        <w:t>Pełnomocnictwa</w:t>
      </w:r>
      <w:r w:rsidRPr="00240629">
        <w:rPr>
          <w:rFonts w:ascii="Verdana" w:hAnsi="Verdana" w:cs="Arial"/>
          <w:sz w:val="20"/>
          <w:szCs w:val="20"/>
        </w:rPr>
        <w:t xml:space="preserve"> </w:t>
      </w:r>
      <w:r w:rsidRPr="00240629">
        <w:rPr>
          <w:rFonts w:ascii="Verdana" w:hAnsi="Verdana" w:cs="Arial"/>
          <w:b/>
          <w:sz w:val="20"/>
          <w:szCs w:val="20"/>
        </w:rPr>
        <w:t>lub innego dokumentu potwierdzającego umocowanie</w:t>
      </w:r>
      <w:r w:rsidRPr="00240629">
        <w:rPr>
          <w:rFonts w:ascii="Verdana" w:hAnsi="Verdana" w:cs="Arial"/>
          <w:sz w:val="20"/>
          <w:szCs w:val="20"/>
        </w:rPr>
        <w:t xml:space="preserve"> do reprezentowania Wykonawcy dla osoby/osób podpisującej/</w:t>
      </w:r>
      <w:proofErr w:type="spellStart"/>
      <w:r w:rsidRPr="00240629">
        <w:rPr>
          <w:rFonts w:ascii="Verdana" w:hAnsi="Verdana" w:cs="Arial"/>
          <w:sz w:val="20"/>
          <w:szCs w:val="20"/>
        </w:rPr>
        <w:t>cych</w:t>
      </w:r>
      <w:proofErr w:type="spellEnd"/>
      <w:r w:rsidRPr="00240629">
        <w:rPr>
          <w:rFonts w:ascii="Verdana" w:hAnsi="Verdana" w:cs="Arial"/>
          <w:sz w:val="20"/>
          <w:szCs w:val="20"/>
        </w:rPr>
        <w:t xml:space="preserve"> ofertę odpowiednio zgodnie z pkt 8 lub 9 rozdziału XI SWZ.</w:t>
      </w:r>
    </w:p>
    <w:p w14:paraId="67141DB4" w14:textId="03048F9D" w:rsidR="007C62FC" w:rsidRPr="00240629" w:rsidRDefault="007C62FC" w:rsidP="00240629">
      <w:pPr>
        <w:pStyle w:val="Akapitzlist"/>
        <w:numPr>
          <w:ilvl w:val="1"/>
          <w:numId w:val="55"/>
        </w:numPr>
        <w:spacing w:after="0"/>
        <w:ind w:left="709" w:hanging="567"/>
        <w:jc w:val="both"/>
        <w:rPr>
          <w:rFonts w:ascii="Verdana" w:hAnsi="Verdana" w:cs="Arial"/>
          <w:sz w:val="20"/>
          <w:szCs w:val="20"/>
        </w:rPr>
      </w:pPr>
      <w:r w:rsidRPr="00240629">
        <w:rPr>
          <w:rFonts w:ascii="Verdana" w:hAnsi="Verdana" w:cs="Arial"/>
          <w:sz w:val="20"/>
          <w:szCs w:val="20"/>
        </w:rPr>
        <w:t xml:space="preserve">W przypadku, gdy oferta zawiera informacje stanowiące tajemnicę przedsiębiorstwa </w:t>
      </w:r>
      <w:r w:rsidRPr="00240629">
        <w:rPr>
          <w:rFonts w:ascii="Verdana" w:hAnsi="Verdana" w:cs="Arial"/>
          <w:sz w:val="20"/>
          <w:szCs w:val="20"/>
        </w:rPr>
        <w:br/>
        <w:t xml:space="preserve">w rozumieniu przepisów ustawy z dnia 16 kwietnia 1993 r. o zwalczaniu nieuczciwej konkurencji (Dz. U. z 2020 r. poz. 1913), Wykonawca, w celu utrzymania </w:t>
      </w:r>
      <w:r w:rsidRPr="00240629">
        <w:rPr>
          <w:rFonts w:ascii="Verdana" w:hAnsi="Verdana" w:cs="Arial"/>
          <w:sz w:val="20"/>
          <w:szCs w:val="20"/>
        </w:rPr>
        <w:br/>
        <w:t xml:space="preserve">w poufności tych informacji, przekazuje je w wydzielonym i odpowiednio oznaczonym pliku – szczegóły opisane w pkt </w:t>
      </w:r>
      <w:r w:rsidR="001A0063" w:rsidRPr="00240629">
        <w:rPr>
          <w:rFonts w:ascii="Verdana" w:hAnsi="Verdana" w:cs="Arial"/>
          <w:sz w:val="20"/>
          <w:szCs w:val="20"/>
        </w:rPr>
        <w:t>7</w:t>
      </w:r>
      <w:r w:rsidRPr="00240629">
        <w:rPr>
          <w:rFonts w:ascii="Verdana" w:hAnsi="Verdana" w:cs="Arial"/>
          <w:sz w:val="20"/>
          <w:szCs w:val="20"/>
        </w:rPr>
        <w:t xml:space="preserve"> rozdziału XI SWZ – jeżeli dotyczy.</w:t>
      </w:r>
    </w:p>
    <w:p w14:paraId="7326D1BB" w14:textId="4D759AD6" w:rsidR="00666CBD" w:rsidRPr="00253FB6" w:rsidRDefault="007C62FC" w:rsidP="004542CA">
      <w:pPr>
        <w:pStyle w:val="TreA"/>
        <w:widowControl w:val="0"/>
        <w:numPr>
          <w:ilvl w:val="0"/>
          <w:numId w:val="14"/>
        </w:numPr>
        <w:spacing w:line="276" w:lineRule="auto"/>
        <w:jc w:val="both"/>
        <w:rPr>
          <w:rFonts w:ascii="Verdana" w:eastAsia="Calibri" w:hAnsi="Verdana" w:cs="Arial"/>
          <w:sz w:val="20"/>
          <w:szCs w:val="20"/>
          <w:lang w:eastAsia="en-US"/>
        </w:rPr>
      </w:pPr>
      <w:r w:rsidRPr="00240629">
        <w:rPr>
          <w:rFonts w:ascii="Verdana" w:eastAsia="Calibri" w:hAnsi="Verdana" w:cs="Arial"/>
          <w:sz w:val="20"/>
          <w:szCs w:val="20"/>
          <w:lang w:eastAsia="en-US"/>
        </w:rPr>
        <w:t xml:space="preserve">Wraz z ofertą nie należy składać dokumentów wymienionych w rozdz. VII ust. II. Dokumenty te </w:t>
      </w:r>
      <w:r w:rsidRPr="00240629">
        <w:rPr>
          <w:rFonts w:ascii="Verdana" w:hAnsi="Verdana" w:cs="Verdana"/>
          <w:sz w:val="20"/>
          <w:szCs w:val="20"/>
        </w:rPr>
        <w:t>składa Wykonawca, którego oferta została najwyżej oceniona, dopiero po otrzymaniu wezwania Zamawiającego.</w:t>
      </w:r>
      <w:bookmarkEnd w:id="27"/>
      <w:bookmarkEnd w:id="31"/>
    </w:p>
    <w:p w14:paraId="33C1D929" w14:textId="77777777" w:rsidR="00253FB6" w:rsidRPr="004542CA" w:rsidRDefault="00253FB6" w:rsidP="00253FB6">
      <w:pPr>
        <w:pStyle w:val="TreA"/>
        <w:widowControl w:val="0"/>
        <w:spacing w:line="276" w:lineRule="auto"/>
        <w:ind w:left="360" w:firstLine="0"/>
        <w:jc w:val="both"/>
        <w:rPr>
          <w:rFonts w:ascii="Verdana" w:eastAsia="Calibri" w:hAnsi="Verdana" w:cs="Arial"/>
          <w:sz w:val="20"/>
          <w:szCs w:val="20"/>
          <w:lang w:eastAsia="en-US"/>
        </w:rPr>
      </w:pPr>
    </w:p>
    <w:p w14:paraId="7097E0D6"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XII. SKŁADANIE I OTWARCIE OFERT</w:t>
      </w:r>
    </w:p>
    <w:p w14:paraId="1744F3A6" w14:textId="03EEEEE2" w:rsidR="007C62FC" w:rsidRPr="00240629" w:rsidRDefault="007C62FC" w:rsidP="00240629">
      <w:pPr>
        <w:pStyle w:val="Akapitzlist"/>
        <w:numPr>
          <w:ilvl w:val="6"/>
          <w:numId w:val="1"/>
        </w:numPr>
        <w:tabs>
          <w:tab w:val="clear" w:pos="5040"/>
        </w:tabs>
        <w:spacing w:after="0"/>
        <w:ind w:left="425" w:hanging="357"/>
        <w:rPr>
          <w:rFonts w:ascii="Verdana" w:hAnsi="Verdana" w:cs="Arial"/>
          <w:b/>
          <w:sz w:val="20"/>
          <w:szCs w:val="20"/>
        </w:rPr>
      </w:pPr>
      <w:bookmarkStart w:id="32" w:name="_Toc227121609"/>
      <w:bookmarkStart w:id="33" w:name="_Toc231012175"/>
      <w:r w:rsidRPr="00240629">
        <w:rPr>
          <w:rFonts w:ascii="Verdana" w:hAnsi="Verdana" w:cs="Arial"/>
          <w:sz w:val="20"/>
          <w:szCs w:val="20"/>
        </w:rPr>
        <w:t xml:space="preserve">Ofertę wraz z wymaganymi załącznikami należy złożyć w terminie do </w:t>
      </w:r>
      <w:r w:rsidR="00E5583A">
        <w:rPr>
          <w:rFonts w:ascii="Verdana" w:hAnsi="Verdana" w:cs="Arial"/>
          <w:b/>
          <w:sz w:val="20"/>
          <w:szCs w:val="20"/>
        </w:rPr>
        <w:t>14.02.</w:t>
      </w:r>
      <w:r w:rsidR="00BE32EE" w:rsidRPr="00240629">
        <w:rPr>
          <w:rFonts w:ascii="Verdana" w:hAnsi="Verdana" w:cs="Arial"/>
          <w:b/>
          <w:sz w:val="20"/>
          <w:szCs w:val="20"/>
        </w:rPr>
        <w:t>2023</w:t>
      </w:r>
      <w:r w:rsidRPr="00240629">
        <w:rPr>
          <w:rFonts w:ascii="Verdana" w:hAnsi="Verdana" w:cs="Arial"/>
          <w:b/>
          <w:sz w:val="20"/>
          <w:szCs w:val="20"/>
        </w:rPr>
        <w:t>. do godz. 10:</w:t>
      </w:r>
      <w:r w:rsidR="00F11115" w:rsidRPr="00240629">
        <w:rPr>
          <w:rFonts w:ascii="Verdana" w:hAnsi="Verdana" w:cs="Arial"/>
          <w:b/>
          <w:sz w:val="20"/>
          <w:szCs w:val="20"/>
        </w:rPr>
        <w:t>0</w:t>
      </w:r>
      <w:r w:rsidRPr="00240629">
        <w:rPr>
          <w:rFonts w:ascii="Verdana" w:hAnsi="Verdana" w:cs="Arial"/>
          <w:b/>
          <w:sz w:val="20"/>
          <w:szCs w:val="20"/>
        </w:rPr>
        <w:t xml:space="preserve">0 za pośrednictwem Platformy: </w:t>
      </w:r>
      <w:hyperlink r:id="rId25" w:history="1">
        <w:r w:rsidRPr="00240629">
          <w:rPr>
            <w:rStyle w:val="Hipercze"/>
            <w:rFonts w:ascii="Verdana" w:hAnsi="Verdana"/>
            <w:sz w:val="20"/>
            <w:szCs w:val="20"/>
          </w:rPr>
          <w:t>https://platformazakupowa.pl/pn/uniwersytet_wroclawski/proceedings</w:t>
        </w:r>
      </w:hyperlink>
    </w:p>
    <w:p w14:paraId="4B43D5D6"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 xml:space="preserve">Wykonawca może złożyć tylko jedną ofertę. </w:t>
      </w:r>
    </w:p>
    <w:p w14:paraId="046F44DE"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Ofertę należy złożyć w języku polskim.</w:t>
      </w:r>
    </w:p>
    <w:p w14:paraId="3BB1AF1F"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 xml:space="preserve">Zamawiający odrzuci ofertę złożoną po terminie składania ofert. </w:t>
      </w:r>
    </w:p>
    <w:p w14:paraId="2A981420"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Zamawiający zapewnia, że z zawartością ofert nie można się zapoznać przed upływem terminu ich otwarcia.</w:t>
      </w:r>
    </w:p>
    <w:p w14:paraId="2748DDA1" w14:textId="77777777" w:rsidR="007C62FC" w:rsidRPr="00240629" w:rsidRDefault="007C62FC" w:rsidP="00240629">
      <w:pPr>
        <w:pStyle w:val="Akapitzlist"/>
        <w:numPr>
          <w:ilvl w:val="6"/>
          <w:numId w:val="1"/>
        </w:numPr>
        <w:tabs>
          <w:tab w:val="clear" w:pos="5040"/>
        </w:tabs>
        <w:spacing w:after="0"/>
        <w:ind w:left="420"/>
        <w:contextualSpacing/>
        <w:jc w:val="both"/>
        <w:rPr>
          <w:rFonts w:ascii="Verdana" w:hAnsi="Verdana"/>
          <w:bCs/>
          <w:sz w:val="20"/>
          <w:szCs w:val="20"/>
        </w:rPr>
      </w:pPr>
      <w:r w:rsidRPr="00240629">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316B2056"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Wykonawca po upływie terminu do składania ofert nie może wycofać złożonej oferty.</w:t>
      </w:r>
    </w:p>
    <w:p w14:paraId="75C45B94"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Najpóźniej przed otwarciem ofert, Zamawiający na stronie prowadzonego postępowania udostępni kwotę, jaką zamierza p</w:t>
      </w:r>
      <w:bookmarkStart w:id="34" w:name="_GoBack"/>
      <w:bookmarkEnd w:id="34"/>
      <w:r w:rsidRPr="00240629">
        <w:rPr>
          <w:rFonts w:ascii="Verdana" w:hAnsi="Verdana" w:cs="Arial"/>
          <w:sz w:val="20"/>
          <w:szCs w:val="20"/>
        </w:rPr>
        <w:t xml:space="preserve">rzeznaczyć na sfinansowanie zamówienia. </w:t>
      </w:r>
    </w:p>
    <w:p w14:paraId="08FA42E4" w14:textId="70100F61" w:rsidR="007C62FC" w:rsidRPr="00240629" w:rsidRDefault="007C62FC" w:rsidP="00240629">
      <w:pPr>
        <w:pStyle w:val="Akapitzlist"/>
        <w:numPr>
          <w:ilvl w:val="6"/>
          <w:numId w:val="1"/>
        </w:numPr>
        <w:tabs>
          <w:tab w:val="clear" w:pos="5040"/>
        </w:tabs>
        <w:spacing w:after="0"/>
        <w:ind w:left="425" w:hanging="357"/>
        <w:jc w:val="both"/>
        <w:rPr>
          <w:rFonts w:ascii="Verdana" w:hAnsi="Verdana" w:cs="Arial"/>
          <w:sz w:val="20"/>
          <w:szCs w:val="20"/>
        </w:rPr>
      </w:pPr>
      <w:r w:rsidRPr="00240629">
        <w:rPr>
          <w:rFonts w:ascii="Verdana" w:hAnsi="Verdana" w:cs="Arial"/>
          <w:sz w:val="20"/>
          <w:szCs w:val="20"/>
        </w:rPr>
        <w:t xml:space="preserve">Otwarcie ofert nastąpi </w:t>
      </w:r>
      <w:r w:rsidR="00E5583A">
        <w:rPr>
          <w:rFonts w:ascii="Verdana" w:hAnsi="Verdana" w:cs="Arial"/>
          <w:b/>
          <w:sz w:val="20"/>
          <w:szCs w:val="20"/>
        </w:rPr>
        <w:t>14.02.</w:t>
      </w:r>
      <w:r w:rsidR="00DC73C2" w:rsidRPr="00240629">
        <w:rPr>
          <w:rFonts w:ascii="Verdana" w:hAnsi="Verdana" w:cs="Arial"/>
          <w:b/>
          <w:sz w:val="20"/>
          <w:szCs w:val="20"/>
        </w:rPr>
        <w:t>2023 r</w:t>
      </w:r>
      <w:r w:rsidRPr="00240629">
        <w:rPr>
          <w:rFonts w:ascii="Verdana" w:hAnsi="Verdana" w:cs="Arial"/>
          <w:b/>
          <w:sz w:val="20"/>
          <w:szCs w:val="20"/>
        </w:rPr>
        <w:t xml:space="preserve">. o godzinie </w:t>
      </w:r>
      <w:r w:rsidR="00DC73C2" w:rsidRPr="00240629">
        <w:rPr>
          <w:rFonts w:ascii="Verdana" w:hAnsi="Verdana" w:cs="Arial"/>
          <w:b/>
          <w:sz w:val="20"/>
          <w:szCs w:val="20"/>
        </w:rPr>
        <w:t>10:30</w:t>
      </w:r>
      <w:r w:rsidRPr="00240629">
        <w:rPr>
          <w:rFonts w:ascii="Verdana" w:hAnsi="Verdana" w:cs="Arial"/>
          <w:sz w:val="20"/>
          <w:szCs w:val="20"/>
        </w:rPr>
        <w:t xml:space="preserve"> </w:t>
      </w:r>
      <w:r w:rsidRPr="00240629">
        <w:rPr>
          <w:rFonts w:ascii="Verdana" w:hAnsi="Verdana" w:cs="Calibri"/>
          <w:color w:val="000000"/>
          <w:sz w:val="20"/>
          <w:szCs w:val="20"/>
        </w:rPr>
        <w:t xml:space="preserve">za pośrednictwem Platformy </w:t>
      </w:r>
      <w:hyperlink r:id="rId26" w:history="1">
        <w:r w:rsidRPr="00240629">
          <w:rPr>
            <w:rStyle w:val="Hipercze"/>
            <w:rFonts w:ascii="Verdana" w:hAnsi="Verdana"/>
            <w:sz w:val="20"/>
            <w:szCs w:val="20"/>
          </w:rPr>
          <w:t>https://platformazakupowa.pl/pn/uniwersytet_wroclawski/proceedings</w:t>
        </w:r>
      </w:hyperlink>
      <w:r w:rsidRPr="00240629">
        <w:rPr>
          <w:rFonts w:ascii="Verdana" w:hAnsi="Verdana" w:cs="Calibri"/>
          <w:color w:val="000000"/>
          <w:sz w:val="20"/>
          <w:szCs w:val="20"/>
        </w:rPr>
        <w:t xml:space="preserve"> poprzez</w:t>
      </w:r>
      <w:r w:rsidRPr="00240629">
        <w:rPr>
          <w:rFonts w:ascii="Verdana" w:hAnsi="Verdana" w:cs="Calibri"/>
          <w:color w:val="000000"/>
          <w:sz w:val="24"/>
          <w:szCs w:val="24"/>
        </w:rPr>
        <w:t xml:space="preserve"> </w:t>
      </w:r>
      <w:r w:rsidRPr="00240629">
        <w:rPr>
          <w:rFonts w:ascii="Verdana" w:hAnsi="Verdana" w:cs="Calibri"/>
          <w:color w:val="000000"/>
          <w:sz w:val="20"/>
          <w:szCs w:val="20"/>
        </w:rPr>
        <w:t>odszyfrowanie złożonych ofert przez Zamawiającego.</w:t>
      </w:r>
      <w:r w:rsidRPr="00240629">
        <w:rPr>
          <w:rFonts w:ascii="Verdana" w:hAnsi="Verdana" w:cs="Calibri"/>
          <w:color w:val="000000"/>
          <w:sz w:val="24"/>
          <w:szCs w:val="24"/>
        </w:rPr>
        <w:t xml:space="preserve"> </w:t>
      </w:r>
    </w:p>
    <w:p w14:paraId="03E4DDB4" w14:textId="77777777" w:rsidR="007C62FC" w:rsidRPr="00240629" w:rsidRDefault="007C62FC" w:rsidP="00240629">
      <w:pPr>
        <w:pStyle w:val="Akapitzlist"/>
        <w:numPr>
          <w:ilvl w:val="6"/>
          <w:numId w:val="1"/>
        </w:numPr>
        <w:tabs>
          <w:tab w:val="clear" w:pos="5040"/>
        </w:tabs>
        <w:spacing w:after="0"/>
        <w:ind w:left="426"/>
        <w:contextualSpacing/>
        <w:jc w:val="both"/>
        <w:rPr>
          <w:rFonts w:ascii="Verdana" w:hAnsi="Verdana" w:cs="Arial"/>
          <w:sz w:val="20"/>
          <w:szCs w:val="20"/>
        </w:rPr>
      </w:pPr>
      <w:r w:rsidRPr="00240629">
        <w:rPr>
          <w:rFonts w:ascii="Verdana" w:hAnsi="Verdana" w:cs="Arial"/>
          <w:sz w:val="20"/>
          <w:szCs w:val="20"/>
        </w:rPr>
        <w:t xml:space="preserve">Zamawiający, niezwłocznie po otwarciu ofert, udostępnia na stronie internetowej prowadzonego postępowania informacje o: </w:t>
      </w:r>
    </w:p>
    <w:p w14:paraId="7E19F0B1" w14:textId="77777777" w:rsidR="007C62FC" w:rsidRPr="00240629" w:rsidRDefault="007C62FC" w:rsidP="00240629">
      <w:pPr>
        <w:pStyle w:val="Akapitzlist"/>
        <w:numPr>
          <w:ilvl w:val="1"/>
          <w:numId w:val="49"/>
        </w:numPr>
        <w:spacing w:after="0"/>
        <w:ind w:left="851" w:hanging="567"/>
        <w:contextualSpacing/>
        <w:jc w:val="both"/>
        <w:rPr>
          <w:rFonts w:ascii="Verdana" w:hAnsi="Verdana" w:cs="Arial"/>
          <w:sz w:val="20"/>
          <w:szCs w:val="20"/>
        </w:rPr>
      </w:pPr>
      <w:r w:rsidRPr="00240629">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3D68E56E" w14:textId="3A1AAD2B" w:rsidR="007C62FC" w:rsidRPr="00240629" w:rsidRDefault="007C62FC" w:rsidP="00240629">
      <w:pPr>
        <w:pStyle w:val="Akapitzlist"/>
        <w:numPr>
          <w:ilvl w:val="1"/>
          <w:numId w:val="49"/>
        </w:numPr>
        <w:spacing w:after="0"/>
        <w:ind w:left="851" w:hanging="567"/>
        <w:contextualSpacing/>
        <w:jc w:val="both"/>
        <w:rPr>
          <w:rFonts w:ascii="Verdana" w:hAnsi="Verdana" w:cs="Arial"/>
          <w:sz w:val="20"/>
          <w:szCs w:val="20"/>
        </w:rPr>
      </w:pPr>
      <w:r w:rsidRPr="00240629">
        <w:rPr>
          <w:rFonts w:ascii="Verdana" w:hAnsi="Verdana" w:cs="Arial"/>
          <w:sz w:val="20"/>
          <w:szCs w:val="20"/>
        </w:rPr>
        <w:t>cenach lub kosztach zawartych w ofertach.</w:t>
      </w:r>
    </w:p>
    <w:p w14:paraId="47AF1BAD" w14:textId="77777777" w:rsidR="00B82E36" w:rsidRPr="00240629" w:rsidRDefault="00B82E36" w:rsidP="00240629">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XIII. SPOSÓB OBLICZENIA CENY OFERTOWEJ</w:t>
      </w:r>
      <w:bookmarkStart w:id="35" w:name="_Toc227121610"/>
      <w:bookmarkStart w:id="36" w:name="_Toc231012176"/>
      <w:bookmarkEnd w:id="32"/>
      <w:bookmarkEnd w:id="33"/>
    </w:p>
    <w:p w14:paraId="6A145902" w14:textId="62B277A1" w:rsidR="001A0063" w:rsidRPr="00240629" w:rsidRDefault="001A0063" w:rsidP="00240629">
      <w:pPr>
        <w:pStyle w:val="Tekstpodstawowy3"/>
        <w:numPr>
          <w:ilvl w:val="0"/>
          <w:numId w:val="31"/>
        </w:numPr>
        <w:suppressAutoHyphens/>
        <w:spacing w:after="0" w:line="276" w:lineRule="auto"/>
        <w:ind w:left="374" w:hanging="357"/>
        <w:jc w:val="both"/>
        <w:rPr>
          <w:rFonts w:ascii="Verdana" w:hAnsi="Verdana"/>
          <w:sz w:val="20"/>
          <w:szCs w:val="20"/>
          <w:u w:val="single"/>
          <w:lang w:eastAsia="ar-SA"/>
        </w:rPr>
      </w:pPr>
      <w:bookmarkStart w:id="37" w:name="_Hlk63352330"/>
      <w:r w:rsidRPr="00240629">
        <w:rPr>
          <w:rFonts w:ascii="Verdana" w:hAnsi="Verdana"/>
          <w:sz w:val="20"/>
          <w:szCs w:val="20"/>
          <w:u w:val="single"/>
          <w:lang w:eastAsia="ar-SA"/>
        </w:rPr>
        <w:t>Cena ofertowa brutto będzie służyć do porównania ofert i przyznania punktów w kryterium oceny ofert „cena oferty brutto”, o którym mowa w Rozdziale XIV SWZ</w:t>
      </w:r>
      <w:r w:rsidR="00C75456">
        <w:rPr>
          <w:rFonts w:ascii="Verdana" w:hAnsi="Verdana"/>
          <w:sz w:val="20"/>
          <w:szCs w:val="20"/>
          <w:u w:val="single"/>
          <w:lang w:eastAsia="ar-SA"/>
        </w:rPr>
        <w:t xml:space="preserve"> oraz do wskazania wartości zamówienia podstawowego</w:t>
      </w:r>
      <w:r w:rsidRPr="00240629">
        <w:rPr>
          <w:rFonts w:ascii="Verdana" w:hAnsi="Verdana"/>
          <w:sz w:val="20"/>
          <w:szCs w:val="20"/>
          <w:u w:val="single"/>
          <w:lang w:eastAsia="ar-SA"/>
        </w:rPr>
        <w:t>.</w:t>
      </w:r>
    </w:p>
    <w:p w14:paraId="29A79F29" w14:textId="69BD5A48" w:rsidR="001A0063" w:rsidRPr="00240629" w:rsidRDefault="001A0063" w:rsidP="00240629">
      <w:pPr>
        <w:pStyle w:val="Tekstpodstawowy3"/>
        <w:numPr>
          <w:ilvl w:val="0"/>
          <w:numId w:val="31"/>
        </w:numPr>
        <w:suppressAutoHyphens/>
        <w:spacing w:after="0" w:line="276" w:lineRule="auto"/>
        <w:ind w:left="378"/>
        <w:jc w:val="both"/>
        <w:rPr>
          <w:rFonts w:ascii="Verdana" w:hAnsi="Verdana"/>
          <w:sz w:val="20"/>
          <w:szCs w:val="20"/>
          <w:lang w:eastAsia="ar-SA"/>
        </w:rPr>
      </w:pPr>
      <w:r w:rsidRPr="00240629">
        <w:rPr>
          <w:rFonts w:ascii="Verdana" w:hAnsi="Verdana"/>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37"/>
      <w:r w:rsidRPr="00240629">
        <w:rPr>
          <w:rFonts w:ascii="Verdana" w:hAnsi="Verdana"/>
          <w:sz w:val="20"/>
          <w:szCs w:val="20"/>
          <w:lang w:eastAsia="ar-SA"/>
        </w:rPr>
        <w:t>transportu i ubezpieczenia dostawy, opakowania, oraz uwzględnia wszystkie opłaty i podatki (dotyczy podmiotów będących podatnikiem podatku VAT, zgodnie z ustawą o podatku od towarów i usług).</w:t>
      </w:r>
    </w:p>
    <w:p w14:paraId="544399CD" w14:textId="339C1365" w:rsidR="00D82DF8" w:rsidRPr="00240629" w:rsidRDefault="00D82DF8" w:rsidP="00240629">
      <w:pPr>
        <w:pStyle w:val="Tekstpodstawowy3"/>
        <w:numPr>
          <w:ilvl w:val="0"/>
          <w:numId w:val="31"/>
        </w:numPr>
        <w:suppressAutoHyphens/>
        <w:spacing w:after="0" w:line="276" w:lineRule="auto"/>
        <w:jc w:val="both"/>
        <w:rPr>
          <w:rFonts w:ascii="Verdana" w:hAnsi="Verdana"/>
          <w:sz w:val="20"/>
          <w:szCs w:val="20"/>
          <w:lang w:eastAsia="ar-SA"/>
        </w:rPr>
      </w:pPr>
      <w:r w:rsidRPr="00240629">
        <w:rPr>
          <w:rFonts w:ascii="Verdana" w:hAnsi="Verdana"/>
          <w:sz w:val="20"/>
          <w:szCs w:val="20"/>
          <w:lang w:eastAsia="ar-SA"/>
        </w:rPr>
        <w:t>Podane w opisie przedmiotu zamówienia ilości, jakie Zamawiający zamierza realizować w okresie obowiązywania umowy są szacunkowe i mogą ulec zmianie w zależności od potrzeb Zamawiającego.</w:t>
      </w:r>
      <w:r w:rsidRPr="00240629">
        <w:rPr>
          <w:rFonts w:ascii="Verdana" w:hAnsi="Verdana"/>
          <w:szCs w:val="22"/>
        </w:rPr>
        <w:t xml:space="preserve"> </w:t>
      </w:r>
      <w:r w:rsidRPr="00240629">
        <w:rPr>
          <w:rFonts w:ascii="Verdana" w:hAnsi="Verdana"/>
          <w:sz w:val="20"/>
          <w:szCs w:val="20"/>
          <w:lang w:eastAsia="ar-SA"/>
        </w:rPr>
        <w:t>W związku z powyższym Zamawiający:</w:t>
      </w:r>
    </w:p>
    <w:p w14:paraId="407040B6" w14:textId="0CF8FA45" w:rsidR="00D82DF8" w:rsidRPr="00240629" w:rsidRDefault="00D82DF8" w:rsidP="00240629">
      <w:pPr>
        <w:pStyle w:val="Tekstpodstawowy3"/>
        <w:numPr>
          <w:ilvl w:val="0"/>
          <w:numId w:val="56"/>
        </w:numPr>
        <w:suppressAutoHyphens/>
        <w:spacing w:after="0" w:line="276" w:lineRule="auto"/>
        <w:rPr>
          <w:rFonts w:ascii="Verdana" w:hAnsi="Verdana"/>
          <w:sz w:val="20"/>
          <w:szCs w:val="20"/>
          <w:lang w:eastAsia="ar-SA"/>
        </w:rPr>
      </w:pPr>
      <w:r w:rsidRPr="00240629">
        <w:rPr>
          <w:rFonts w:ascii="Verdana" w:hAnsi="Verdana"/>
          <w:sz w:val="20"/>
          <w:szCs w:val="20"/>
          <w:lang w:eastAsia="ar-SA"/>
        </w:rPr>
        <w:t xml:space="preserve">zastrzega sobie prawo do zmniejszenia zakresu świadczenia Wykonawcy o maksymalnie 30% </w:t>
      </w:r>
      <w:r w:rsidR="009D134B" w:rsidRPr="00240629">
        <w:rPr>
          <w:rFonts w:ascii="Verdana" w:hAnsi="Verdana"/>
          <w:sz w:val="20"/>
          <w:szCs w:val="20"/>
          <w:lang w:eastAsia="ar-SA"/>
        </w:rPr>
        <w:t>dla zamówienia podstawowego</w:t>
      </w:r>
    </w:p>
    <w:p w14:paraId="4304A9E7" w14:textId="77777777" w:rsidR="009D134B" w:rsidRPr="00240629" w:rsidRDefault="00D82DF8" w:rsidP="00240629">
      <w:pPr>
        <w:pStyle w:val="Tekstpodstawowy3"/>
        <w:numPr>
          <w:ilvl w:val="0"/>
          <w:numId w:val="56"/>
        </w:numPr>
        <w:suppressAutoHyphens/>
        <w:spacing w:after="0" w:line="276" w:lineRule="auto"/>
        <w:jc w:val="both"/>
        <w:rPr>
          <w:rFonts w:ascii="Verdana" w:hAnsi="Verdana"/>
          <w:sz w:val="20"/>
          <w:szCs w:val="20"/>
          <w:lang w:eastAsia="ar-SA"/>
        </w:rPr>
      </w:pPr>
      <w:r w:rsidRPr="00240629">
        <w:rPr>
          <w:rFonts w:ascii="Verdana" w:hAnsi="Verdana"/>
          <w:sz w:val="20"/>
          <w:szCs w:val="20"/>
          <w:lang w:eastAsia="ar-SA"/>
        </w:rPr>
        <w:t xml:space="preserve">zastrzega możliwość przesunięć ilościowo-asortymentowych w ramach zawartej umowy w stosunku do ilości i asortymentu wskazanego w Opisie Przedmiotu Zamówienia </w:t>
      </w:r>
      <w:r w:rsidR="009D134B" w:rsidRPr="00240629">
        <w:rPr>
          <w:rFonts w:ascii="Verdana" w:hAnsi="Verdana"/>
          <w:sz w:val="20"/>
          <w:szCs w:val="20"/>
          <w:lang w:eastAsia="ar-SA"/>
        </w:rPr>
        <w:t xml:space="preserve">z zastrzeżeniem, że łączna wartość zamawianego przedmiotu umowy nie przekroczy kwoty wskazanej jako wartość umowy brutto dla zamówienia podstawowego, określonej w § 2 ust. 2 pkt 2.1 Umowy lub w przypadku skorzystania z prawa opcji kwoty wskazanej jako wartość umowy brutto dla zamówienia opcjonalnego, określonej w § 2 ust. 2 pkt 2.2 Umowy bez żadnych roszczeń ze strony Wykonawcy. </w:t>
      </w:r>
    </w:p>
    <w:p w14:paraId="29E96341" w14:textId="77777777" w:rsidR="009D134B" w:rsidRPr="00240629" w:rsidRDefault="009D134B" w:rsidP="00240629">
      <w:pPr>
        <w:pStyle w:val="Akapitzlist"/>
        <w:numPr>
          <w:ilvl w:val="0"/>
          <w:numId w:val="56"/>
        </w:numPr>
        <w:suppressAutoHyphens/>
        <w:spacing w:after="0"/>
        <w:jc w:val="both"/>
        <w:rPr>
          <w:rFonts w:ascii="Verdana" w:hAnsi="Verdana"/>
          <w:sz w:val="20"/>
          <w:szCs w:val="20"/>
          <w:lang w:eastAsia="ar-SA"/>
        </w:rPr>
      </w:pPr>
      <w:r w:rsidRPr="00240629">
        <w:rPr>
          <w:rFonts w:ascii="Verdana" w:hAnsi="Verdana"/>
          <w:sz w:val="20"/>
          <w:szCs w:val="20"/>
          <w:lang w:eastAsia="ar-SA"/>
        </w:rPr>
        <w:t xml:space="preserve">Zamawiającemu przysługuje prawo opcji polegające na zwiększeniu ilości zamawianego asortymentu do 30 % wartości wynagrodzenia podstawowego brutto, w okresie obowiązywania umowy. </w:t>
      </w:r>
      <w:proofErr w:type="spellStart"/>
      <w:r w:rsidRPr="00240629">
        <w:rPr>
          <w:rFonts w:ascii="Verdana" w:hAnsi="Verdana"/>
          <w:sz w:val="20"/>
          <w:szCs w:val="20"/>
          <w:lang w:eastAsia="ar-SA"/>
        </w:rPr>
        <w:t>Zamawiajacy</w:t>
      </w:r>
      <w:proofErr w:type="spellEnd"/>
      <w:r w:rsidRPr="00240629">
        <w:rPr>
          <w:rFonts w:ascii="Verdana" w:hAnsi="Verdana"/>
          <w:sz w:val="20"/>
          <w:szCs w:val="20"/>
          <w:lang w:eastAsia="ar-SA"/>
        </w:rPr>
        <w:t xml:space="preserve"> będzie mógł skorzystać z prawa opcji po wyczerpaniu wartości umowy za wykonanie zamówienia podstawowego.</w:t>
      </w:r>
    </w:p>
    <w:p w14:paraId="24F6E081" w14:textId="4E0C4665" w:rsidR="009D134B" w:rsidRPr="00240629" w:rsidRDefault="009D134B" w:rsidP="00240629">
      <w:pPr>
        <w:pStyle w:val="Tekstpodstawowy3"/>
        <w:numPr>
          <w:ilvl w:val="0"/>
          <w:numId w:val="56"/>
        </w:numPr>
        <w:suppressAutoHyphens/>
        <w:spacing w:after="0" w:line="276" w:lineRule="auto"/>
        <w:jc w:val="both"/>
        <w:rPr>
          <w:rFonts w:ascii="Verdana" w:hAnsi="Verdana"/>
          <w:sz w:val="20"/>
          <w:szCs w:val="20"/>
          <w:lang w:eastAsia="ar-SA"/>
        </w:rPr>
      </w:pPr>
      <w:r w:rsidRPr="00240629">
        <w:rPr>
          <w:rFonts w:ascii="Verdana" w:hAnsi="Verdana"/>
          <w:sz w:val="20"/>
          <w:szCs w:val="20"/>
          <w:lang w:eastAsia="ar-SA"/>
        </w:rPr>
        <w:t>wynagrodzenie Wykonawcy zależeć będzie od faktycznie zrealizowanych i przyjętych dostaw zarówno dla zamówienia podstawowego jak i opcjonalnego zgodnie z przyjętym sposobem realizacji przedmiotu zamówienia. Jako podstawę rozliczania realizacji przedmiotu zamówienia zarówno dla zamówienia podstawowego jak i opcjonalnego przyjmuje się ceny jednostkowe poszczególnego asortymentu podane przez Wykonawcę w Ofercie – Formularz Asortymentowo-Cenowy.</w:t>
      </w:r>
    </w:p>
    <w:p w14:paraId="5D01DECB" w14:textId="77777777" w:rsidR="006A186A" w:rsidRPr="00240629" w:rsidRDefault="001A0063" w:rsidP="00240629">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240629">
        <w:rPr>
          <w:rFonts w:ascii="Verdana" w:hAnsi="Verdana"/>
          <w:bCs/>
          <w:sz w:val="20"/>
          <w:szCs w:val="20"/>
        </w:rPr>
        <w:t xml:space="preserve">Ocenie podlega </w:t>
      </w:r>
      <w:r w:rsidRPr="00240629">
        <w:rPr>
          <w:rFonts w:ascii="Verdana" w:hAnsi="Verdana"/>
          <w:b/>
          <w:bCs/>
          <w:sz w:val="20"/>
          <w:szCs w:val="20"/>
        </w:rPr>
        <w:t>cena ofertowa brutto</w:t>
      </w:r>
      <w:r w:rsidRPr="00240629">
        <w:rPr>
          <w:rFonts w:ascii="Verdana" w:hAnsi="Verdana"/>
          <w:bCs/>
          <w:sz w:val="20"/>
          <w:szCs w:val="20"/>
        </w:rPr>
        <w:t xml:space="preserve">, podana w Formularzu ofertowym, </w:t>
      </w:r>
      <w:bookmarkStart w:id="38" w:name="_Hlk63352419"/>
      <w:r w:rsidRPr="00240629">
        <w:rPr>
          <w:rFonts w:ascii="Verdana" w:hAnsi="Verdana"/>
          <w:bCs/>
          <w:sz w:val="20"/>
          <w:szCs w:val="20"/>
        </w:rPr>
        <w:t xml:space="preserve">która musi uwzględniać wszelkie koszty niezbędne dla prawidłowego i pełnego wykonania zamówienia oraz wszelkie opłaty i podatki, </w:t>
      </w:r>
      <w:r w:rsidRPr="00240629">
        <w:rPr>
          <w:rFonts w:ascii="Verdana" w:hAnsi="Verdana"/>
          <w:bCs/>
          <w:sz w:val="20"/>
          <w:szCs w:val="20"/>
          <w:u w:val="single"/>
        </w:rPr>
        <w:t>do których jest zobowiązany Wykonawca</w:t>
      </w:r>
      <w:r w:rsidRPr="00240629">
        <w:rPr>
          <w:rFonts w:ascii="Verdana" w:hAnsi="Verdana"/>
          <w:bCs/>
          <w:sz w:val="20"/>
          <w:szCs w:val="20"/>
        </w:rPr>
        <w:t>, wynikające z obowiązujących przepisów.</w:t>
      </w:r>
      <w:bookmarkEnd w:id="38"/>
      <w:r w:rsidRPr="00240629">
        <w:rPr>
          <w:rFonts w:ascii="Verdana" w:hAnsi="Verdana"/>
          <w:bCs/>
          <w:sz w:val="20"/>
          <w:szCs w:val="20"/>
        </w:rPr>
        <w:t xml:space="preserve"> </w:t>
      </w:r>
    </w:p>
    <w:p w14:paraId="6FD6F6DE" w14:textId="235E0826" w:rsidR="006A186A" w:rsidRPr="00240629" w:rsidRDefault="001A0063" w:rsidP="00240629">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240629">
        <w:rPr>
          <w:rFonts w:ascii="Verdana" w:hAnsi="Verdana"/>
          <w:bCs/>
          <w:sz w:val="20"/>
          <w:szCs w:val="20"/>
        </w:rPr>
        <w:t xml:space="preserve">Cena ofertowa brutto ma wynikać z kalkulacji asortymentowo-cenowej </w:t>
      </w:r>
      <w:r w:rsidR="00065714" w:rsidRPr="00240629">
        <w:rPr>
          <w:rFonts w:ascii="Verdana" w:hAnsi="Verdana"/>
          <w:bCs/>
          <w:sz w:val="20"/>
          <w:szCs w:val="20"/>
        </w:rPr>
        <w:t>wskazanej w</w:t>
      </w:r>
      <w:r w:rsidR="009D134B" w:rsidRPr="00240629">
        <w:rPr>
          <w:rFonts w:ascii="Verdana" w:hAnsi="Verdana"/>
          <w:bCs/>
          <w:sz w:val="20"/>
          <w:szCs w:val="20"/>
        </w:rPr>
        <w:t xml:space="preserve"> Z</w:t>
      </w:r>
      <w:r w:rsidRPr="00240629">
        <w:rPr>
          <w:rFonts w:ascii="Verdana" w:hAnsi="Verdana"/>
          <w:bCs/>
          <w:sz w:val="20"/>
          <w:szCs w:val="20"/>
        </w:rPr>
        <w:t>ałącznik</w:t>
      </w:r>
      <w:r w:rsidR="009D134B" w:rsidRPr="00240629">
        <w:rPr>
          <w:rFonts w:ascii="Verdana" w:hAnsi="Verdana"/>
          <w:bCs/>
          <w:sz w:val="20"/>
          <w:szCs w:val="20"/>
        </w:rPr>
        <w:t>u</w:t>
      </w:r>
      <w:r w:rsidRPr="00240629">
        <w:rPr>
          <w:rFonts w:ascii="Verdana" w:hAnsi="Verdana"/>
          <w:bCs/>
          <w:sz w:val="20"/>
          <w:szCs w:val="20"/>
        </w:rPr>
        <w:t xml:space="preserve"> nr 3</w:t>
      </w:r>
      <w:r w:rsidR="009D134B" w:rsidRPr="00240629">
        <w:rPr>
          <w:rFonts w:ascii="Verdana" w:hAnsi="Verdana"/>
          <w:bCs/>
          <w:sz w:val="20"/>
          <w:szCs w:val="20"/>
        </w:rPr>
        <w:t xml:space="preserve"> </w:t>
      </w:r>
      <w:r w:rsidRPr="00240629">
        <w:rPr>
          <w:rFonts w:ascii="Verdana" w:hAnsi="Verdana"/>
          <w:bCs/>
          <w:sz w:val="20"/>
          <w:szCs w:val="20"/>
        </w:rPr>
        <w:t>do SWZ. Wykonawca zobowiązany jest podać ceny jednostkowe za 1 szt. przedmiotu zamówienia.</w:t>
      </w:r>
      <w:r w:rsidR="006A186A" w:rsidRPr="00240629">
        <w:rPr>
          <w:rFonts w:ascii="Verdana" w:hAnsi="Verdana"/>
          <w:bCs/>
          <w:sz w:val="20"/>
          <w:szCs w:val="20"/>
        </w:rPr>
        <w:t xml:space="preserve"> Wartość netto wynika z ceny jednostkowej netto pomnożonej </w:t>
      </w:r>
      <w:r w:rsidR="00065714" w:rsidRPr="00240629">
        <w:rPr>
          <w:rFonts w:ascii="Verdana" w:hAnsi="Verdana"/>
          <w:bCs/>
          <w:sz w:val="20"/>
          <w:szCs w:val="20"/>
        </w:rPr>
        <w:t xml:space="preserve">przez </w:t>
      </w:r>
      <w:r w:rsidR="006A186A" w:rsidRPr="00240629">
        <w:rPr>
          <w:rFonts w:ascii="Verdana" w:hAnsi="Verdana"/>
          <w:bCs/>
          <w:sz w:val="20"/>
          <w:szCs w:val="20"/>
        </w:rPr>
        <w:t xml:space="preserve">ilość. Cena netto ma wynikać z sumy wartości netto. Cena ofertowa brutto ma wynikać z ceny netto powiększonej o należny podatek. </w:t>
      </w:r>
    </w:p>
    <w:p w14:paraId="365D15A7" w14:textId="77777777" w:rsidR="00CD7056" w:rsidRPr="00240629" w:rsidRDefault="00F33D1D" w:rsidP="00240629">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240629">
        <w:rPr>
          <w:rFonts w:ascii="Verdana" w:hAnsi="Verdana" w:cs="Arial"/>
          <w:bCs/>
          <w:sz w:val="20"/>
          <w:szCs w:val="20"/>
        </w:rPr>
        <w:t>Prawidłowe ustalenie stawki podatku VAT należy do obowiązku Wykonawcy.</w:t>
      </w:r>
      <w:r w:rsidR="00414D04" w:rsidRPr="00240629">
        <w:rPr>
          <w:rFonts w:ascii="Verdana" w:hAnsi="Verdana" w:cs="Arial"/>
          <w:bCs/>
          <w:sz w:val="20"/>
          <w:szCs w:val="20"/>
        </w:rPr>
        <w:t xml:space="preserve"> </w:t>
      </w:r>
      <w:r w:rsidR="005E1D21" w:rsidRPr="00240629">
        <w:rPr>
          <w:rFonts w:ascii="Verdana" w:hAnsi="Verdana" w:cs="Arial"/>
          <w:bCs/>
          <w:sz w:val="20"/>
          <w:szCs w:val="20"/>
        </w:rPr>
        <w:t xml:space="preserve">W przypadku zastosowania innej stawki </w:t>
      </w:r>
      <w:proofErr w:type="gramStart"/>
      <w:r w:rsidR="005E1D21" w:rsidRPr="00240629">
        <w:rPr>
          <w:rFonts w:ascii="Verdana" w:hAnsi="Verdana" w:cs="Arial"/>
          <w:bCs/>
          <w:sz w:val="20"/>
          <w:szCs w:val="20"/>
        </w:rPr>
        <w:t>VAT,</w:t>
      </w:r>
      <w:proofErr w:type="gramEnd"/>
      <w:r w:rsidR="005E1D21" w:rsidRPr="00240629">
        <w:rPr>
          <w:rFonts w:ascii="Verdana" w:hAnsi="Verdana" w:cs="Arial"/>
          <w:bCs/>
          <w:sz w:val="20"/>
          <w:szCs w:val="20"/>
        </w:rPr>
        <w:t xml:space="preserve"> niż stawka podstawowa (23%), Wykonawca winien wykazać podstawę stosowania innej - preferencyjnej stawki podatkowej lub możliwość stosowania zwolnień podatkowych (np. przedstawiając w tym celu wyjaśnienia bądź indywidulana decyzję US).</w:t>
      </w:r>
    </w:p>
    <w:p w14:paraId="5591E8F5" w14:textId="52D0FBEA" w:rsidR="00F33D1D" w:rsidRPr="00240629" w:rsidRDefault="00F33D1D" w:rsidP="00240629">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240629">
        <w:rPr>
          <w:rFonts w:ascii="Verdana" w:hAnsi="Verdana" w:cs="Arial"/>
          <w:sz w:val="20"/>
          <w:szCs w:val="20"/>
        </w:rPr>
        <w:t>Cenę brutto w Formularzu Oferty należy podać w złotych polskich (PLN), z zaokrągleniem do dwóch miejsc po przecinku, zgodnie z poniższą zasadą.</w:t>
      </w:r>
    </w:p>
    <w:p w14:paraId="0E8079A9" w14:textId="72FDE9F9" w:rsidR="00F33D1D" w:rsidRPr="00240629" w:rsidRDefault="00F33D1D" w:rsidP="00240629">
      <w:pPr>
        <w:pStyle w:val="Tekstpodstawowy3"/>
        <w:suppressAutoHyphens/>
        <w:spacing w:after="0" w:line="276" w:lineRule="auto"/>
        <w:ind w:left="378"/>
        <w:jc w:val="both"/>
        <w:rPr>
          <w:rFonts w:ascii="Verdana" w:hAnsi="Verdana" w:cs="Arial"/>
          <w:sz w:val="20"/>
          <w:szCs w:val="20"/>
        </w:rPr>
      </w:pPr>
      <w:r w:rsidRPr="00240629">
        <w:rPr>
          <w:rFonts w:ascii="Verdana" w:hAnsi="Verdana" w:cs="Arial"/>
          <w:b/>
          <w:sz w:val="20"/>
          <w:szCs w:val="20"/>
        </w:rPr>
        <w:t>UWAGA:</w:t>
      </w:r>
      <w:r w:rsidRPr="00240629">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5D83826" w14:textId="77777777" w:rsidR="00F33D1D" w:rsidRPr="00240629" w:rsidRDefault="00F33D1D" w:rsidP="00240629">
      <w:pPr>
        <w:pStyle w:val="Tekstpodstawowy3"/>
        <w:numPr>
          <w:ilvl w:val="0"/>
          <w:numId w:val="31"/>
        </w:numPr>
        <w:suppressAutoHyphens/>
        <w:spacing w:after="0" w:line="276" w:lineRule="auto"/>
        <w:jc w:val="both"/>
        <w:rPr>
          <w:rFonts w:ascii="Verdana" w:hAnsi="Verdana" w:cs="Arial"/>
          <w:sz w:val="20"/>
          <w:szCs w:val="20"/>
          <w:lang w:eastAsia="ar-SA"/>
        </w:rPr>
      </w:pPr>
      <w:r w:rsidRPr="00240629">
        <w:rPr>
          <w:rFonts w:ascii="Verdana" w:hAnsi="Verdana" w:cs="Verdana"/>
          <w:sz w:val="20"/>
          <w:szCs w:val="20"/>
        </w:rPr>
        <w:t>Sposób zapłaty i rozliczenia za realizację niniejszego zamówienia, określone zostały we wzorze umowy (</w:t>
      </w:r>
      <w:r w:rsidRPr="00240629">
        <w:rPr>
          <w:rFonts w:ascii="Verdana" w:eastAsia="Verdana,Bold" w:hAnsi="Verdana" w:cs="Verdana,Bold"/>
          <w:bCs/>
          <w:sz w:val="20"/>
          <w:szCs w:val="20"/>
        </w:rPr>
        <w:t>Załącznik nr 4 do SWZ)</w:t>
      </w:r>
      <w:r w:rsidRPr="00240629">
        <w:rPr>
          <w:rFonts w:ascii="Verdana" w:hAnsi="Verdana" w:cs="Verdana"/>
          <w:sz w:val="20"/>
          <w:szCs w:val="20"/>
        </w:rPr>
        <w:t>.</w:t>
      </w:r>
    </w:p>
    <w:p w14:paraId="64226701" w14:textId="5024FBAF" w:rsidR="00F33D1D" w:rsidRPr="00240629" w:rsidRDefault="00F33D1D" w:rsidP="00240629">
      <w:pPr>
        <w:pStyle w:val="Tekstpodstawowy3"/>
        <w:numPr>
          <w:ilvl w:val="0"/>
          <w:numId w:val="31"/>
        </w:numPr>
        <w:suppressAutoHyphens/>
        <w:spacing w:after="0" w:line="276" w:lineRule="auto"/>
        <w:jc w:val="both"/>
        <w:rPr>
          <w:rFonts w:ascii="Verdana" w:hAnsi="Verdana" w:cs="Arial"/>
          <w:sz w:val="20"/>
          <w:szCs w:val="20"/>
          <w:lang w:eastAsia="ar-SA"/>
        </w:rPr>
      </w:pPr>
      <w:r w:rsidRPr="00240629">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240629">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240629">
        <w:rPr>
          <w:rFonts w:ascii="Verdana" w:hAnsi="Verdana" w:cs="Arial"/>
          <w:sz w:val="20"/>
          <w:szCs w:val="20"/>
        </w:rPr>
        <w:br/>
        <w:t>i usług, którą miałby obowiązek rozliczyć. W ofercie, Wykonawca ma obowiązek:</w:t>
      </w:r>
    </w:p>
    <w:p w14:paraId="16D6813C" w14:textId="77777777" w:rsidR="00F33D1D" w:rsidRPr="00240629" w:rsidRDefault="00F33D1D" w:rsidP="00240629">
      <w:pPr>
        <w:pStyle w:val="Akapitzlist"/>
        <w:numPr>
          <w:ilvl w:val="1"/>
          <w:numId w:val="52"/>
        </w:numPr>
        <w:spacing w:after="0"/>
        <w:ind w:left="709" w:hanging="425"/>
        <w:contextualSpacing/>
        <w:jc w:val="both"/>
        <w:rPr>
          <w:rFonts w:ascii="Verdana" w:hAnsi="Verdana" w:cs="Arial"/>
          <w:sz w:val="20"/>
          <w:szCs w:val="20"/>
        </w:rPr>
      </w:pPr>
      <w:r w:rsidRPr="00240629">
        <w:rPr>
          <w:rFonts w:ascii="Verdana" w:hAnsi="Verdana" w:cs="Arial"/>
          <w:sz w:val="20"/>
          <w:szCs w:val="20"/>
        </w:rPr>
        <w:t xml:space="preserve">poinformowania Zamawiającego, że wybór jego oferty będzie prowadził do powstania </w:t>
      </w:r>
      <w:r w:rsidRPr="00240629">
        <w:rPr>
          <w:rFonts w:ascii="Verdana" w:hAnsi="Verdana" w:cs="Arial"/>
          <w:sz w:val="20"/>
          <w:szCs w:val="20"/>
        </w:rPr>
        <w:br/>
        <w:t>u Zamawiającego obowiązku podatkowego;</w:t>
      </w:r>
    </w:p>
    <w:p w14:paraId="3E28958B" w14:textId="77777777" w:rsidR="00F33D1D" w:rsidRPr="00240629" w:rsidRDefault="00F33D1D" w:rsidP="00240629">
      <w:pPr>
        <w:pStyle w:val="Akapitzlist"/>
        <w:numPr>
          <w:ilvl w:val="1"/>
          <w:numId w:val="52"/>
        </w:numPr>
        <w:spacing w:after="0"/>
        <w:ind w:left="709" w:hanging="425"/>
        <w:contextualSpacing/>
        <w:jc w:val="both"/>
        <w:rPr>
          <w:rFonts w:ascii="Verdana" w:hAnsi="Verdana" w:cs="Arial"/>
          <w:sz w:val="20"/>
          <w:szCs w:val="20"/>
        </w:rPr>
      </w:pPr>
      <w:r w:rsidRPr="00240629">
        <w:rPr>
          <w:rFonts w:ascii="Verdana" w:hAnsi="Verdana" w:cs="Arial"/>
          <w:sz w:val="20"/>
          <w:szCs w:val="20"/>
        </w:rPr>
        <w:t>wskazania nazwy (rodzaju) towaru lub usługi, których dostawa lub świadczenie będą prowadziły do powstania obowiązku podatkowego;</w:t>
      </w:r>
    </w:p>
    <w:p w14:paraId="35FDB88F" w14:textId="77777777" w:rsidR="00F33D1D" w:rsidRPr="00240629" w:rsidRDefault="00F33D1D" w:rsidP="00240629">
      <w:pPr>
        <w:pStyle w:val="Akapitzlist"/>
        <w:numPr>
          <w:ilvl w:val="1"/>
          <w:numId w:val="52"/>
        </w:numPr>
        <w:spacing w:after="0"/>
        <w:ind w:left="709" w:hanging="425"/>
        <w:contextualSpacing/>
        <w:jc w:val="both"/>
        <w:rPr>
          <w:rFonts w:ascii="Verdana" w:hAnsi="Verdana" w:cs="Arial"/>
          <w:sz w:val="20"/>
          <w:szCs w:val="20"/>
        </w:rPr>
      </w:pPr>
      <w:r w:rsidRPr="00240629">
        <w:rPr>
          <w:rFonts w:ascii="Verdana" w:hAnsi="Verdana" w:cs="Arial"/>
          <w:sz w:val="20"/>
          <w:szCs w:val="20"/>
        </w:rPr>
        <w:t>wskazania wartości towaru lub usługi objętego obowiązkiem podatkowym Zamawiającego, bez kwoty podatku</w:t>
      </w:r>
      <w:bookmarkStart w:id="39" w:name="_Hlk61966832"/>
      <w:r w:rsidRPr="00240629">
        <w:rPr>
          <w:rFonts w:ascii="Verdana" w:hAnsi="Verdana" w:cs="Arial"/>
          <w:sz w:val="20"/>
          <w:szCs w:val="20"/>
        </w:rPr>
        <w:t>;</w:t>
      </w:r>
    </w:p>
    <w:p w14:paraId="619E0F3A" w14:textId="77777777" w:rsidR="00F33D1D" w:rsidRPr="00240629" w:rsidRDefault="00F33D1D" w:rsidP="00240629">
      <w:pPr>
        <w:pStyle w:val="Akapitzlist"/>
        <w:numPr>
          <w:ilvl w:val="1"/>
          <w:numId w:val="52"/>
        </w:numPr>
        <w:spacing w:after="0"/>
        <w:ind w:left="709" w:hanging="425"/>
        <w:contextualSpacing/>
        <w:jc w:val="both"/>
        <w:rPr>
          <w:rFonts w:ascii="Verdana" w:hAnsi="Verdana" w:cs="Arial"/>
          <w:sz w:val="20"/>
          <w:szCs w:val="20"/>
        </w:rPr>
      </w:pPr>
      <w:r w:rsidRPr="00240629">
        <w:rPr>
          <w:rFonts w:ascii="Verdana" w:hAnsi="Verdana" w:cs="Arial"/>
          <w:sz w:val="20"/>
          <w:szCs w:val="20"/>
        </w:rPr>
        <w:t xml:space="preserve">wskazania stawki podatku od towarów i usług, która zgodnie z wiedzą Wykonawcy, </w:t>
      </w:r>
      <w:r w:rsidRPr="00240629">
        <w:rPr>
          <w:rFonts w:ascii="Verdana" w:hAnsi="Verdana" w:cs="Arial"/>
          <w:sz w:val="20"/>
          <w:szCs w:val="20"/>
        </w:rPr>
        <w:tab/>
      </w:r>
      <w:r w:rsidRPr="00240629">
        <w:rPr>
          <w:rFonts w:ascii="Verdana" w:hAnsi="Verdana" w:cs="Arial"/>
          <w:sz w:val="20"/>
          <w:szCs w:val="20"/>
        </w:rPr>
        <w:tab/>
      </w:r>
      <w:r w:rsidRPr="00240629">
        <w:rPr>
          <w:rFonts w:ascii="Verdana" w:hAnsi="Verdana" w:cs="Arial"/>
          <w:sz w:val="20"/>
          <w:szCs w:val="20"/>
        </w:rPr>
        <w:tab/>
        <w:t>będzie miała zastosowanie.</w:t>
      </w:r>
      <w:bookmarkEnd w:id="39"/>
    </w:p>
    <w:p w14:paraId="5F620C7C"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XIV. </w:t>
      </w:r>
      <w:bookmarkEnd w:id="35"/>
      <w:bookmarkEnd w:id="36"/>
      <w:r w:rsidRPr="00240629">
        <w:rPr>
          <w:rFonts w:ascii="Verdana" w:hAnsi="Verdana"/>
          <w:color w:val="FFFFFF"/>
          <w:sz w:val="20"/>
        </w:rPr>
        <w:t xml:space="preserve">OPIS KRYTERIÓW </w:t>
      </w:r>
    </w:p>
    <w:p w14:paraId="4F85D8BF" w14:textId="321751C6" w:rsidR="00D65C90" w:rsidRPr="00240629" w:rsidRDefault="00B82E36" w:rsidP="00240629">
      <w:pPr>
        <w:numPr>
          <w:ilvl w:val="0"/>
          <w:numId w:val="16"/>
        </w:numPr>
        <w:tabs>
          <w:tab w:val="clear" w:pos="720"/>
        </w:tabs>
        <w:spacing w:after="0"/>
        <w:ind w:left="284" w:hanging="284"/>
        <w:jc w:val="both"/>
        <w:rPr>
          <w:rFonts w:ascii="Verdana" w:hAnsi="Verdana"/>
          <w:b/>
          <w:bCs/>
          <w:sz w:val="20"/>
          <w:szCs w:val="20"/>
        </w:rPr>
      </w:pPr>
      <w:bookmarkStart w:id="40" w:name="_Hlk72961804"/>
      <w:r w:rsidRPr="00240629">
        <w:rPr>
          <w:rFonts w:ascii="Verdana" w:hAnsi="Verdana"/>
          <w:b/>
          <w:bCs/>
          <w:sz w:val="20"/>
          <w:szCs w:val="20"/>
        </w:rPr>
        <w:t>Przy wyborze najkorzystniejszej oferty Zamawiający będzie się kierował następującymi kryteriami</w:t>
      </w:r>
      <w:r w:rsidR="0023596A" w:rsidRPr="00240629">
        <w:rPr>
          <w:rFonts w:ascii="Verdana" w:hAnsi="Verdana"/>
          <w:b/>
          <w:bCs/>
          <w:sz w:val="20"/>
          <w:szCs w:val="20"/>
        </w:rPr>
        <w:t>:</w:t>
      </w:r>
    </w:p>
    <w:bookmarkEnd w:id="40"/>
    <w:p w14:paraId="5CD90036" w14:textId="5677196D" w:rsidR="003A64B3" w:rsidRPr="00240629" w:rsidRDefault="003A64B3" w:rsidP="00240629">
      <w:pPr>
        <w:spacing w:after="0"/>
        <w:ind w:left="295"/>
        <w:jc w:val="both"/>
        <w:rPr>
          <w:rFonts w:ascii="Verdana" w:hAnsi="Verdana"/>
          <w:b/>
          <w:sz w:val="20"/>
          <w:szCs w:val="20"/>
        </w:rPr>
      </w:pPr>
      <w:r w:rsidRPr="00240629">
        <w:rPr>
          <w:rFonts w:ascii="Verdana" w:hAnsi="Verdana"/>
          <w:b/>
          <w:sz w:val="20"/>
          <w:szCs w:val="20"/>
        </w:rPr>
        <w:tab/>
      </w:r>
      <w:r w:rsidRPr="00240629">
        <w:rPr>
          <w:rFonts w:ascii="Verdana" w:hAnsi="Verdana"/>
          <w:b/>
          <w:sz w:val="20"/>
          <w:szCs w:val="20"/>
        </w:rPr>
        <w:tab/>
      </w:r>
      <w:r w:rsidRPr="00240629">
        <w:rPr>
          <w:rFonts w:ascii="Verdana" w:hAnsi="Verdana"/>
          <w:b/>
          <w:sz w:val="20"/>
          <w:szCs w:val="20"/>
        </w:rPr>
        <w:tab/>
      </w:r>
      <w:bookmarkStart w:id="41" w:name="_Hlk72961750"/>
      <w:r w:rsidRPr="00240629">
        <w:rPr>
          <w:rFonts w:ascii="Verdana" w:hAnsi="Verdana"/>
          <w:b/>
          <w:sz w:val="20"/>
          <w:szCs w:val="20"/>
        </w:rPr>
        <w:t xml:space="preserve">Kryterium 1: Cena (C)– </w:t>
      </w:r>
      <w:r w:rsidR="00785332" w:rsidRPr="00240629">
        <w:rPr>
          <w:rFonts w:ascii="Verdana" w:hAnsi="Verdana"/>
          <w:b/>
          <w:sz w:val="20"/>
          <w:szCs w:val="20"/>
        </w:rPr>
        <w:t>8</w:t>
      </w:r>
      <w:r w:rsidR="006D64E3" w:rsidRPr="00240629">
        <w:rPr>
          <w:rFonts w:ascii="Verdana" w:hAnsi="Verdana"/>
          <w:b/>
          <w:sz w:val="20"/>
          <w:szCs w:val="20"/>
        </w:rPr>
        <w:t>0</w:t>
      </w:r>
      <w:r w:rsidRPr="00240629">
        <w:rPr>
          <w:rFonts w:ascii="Verdana" w:hAnsi="Verdana"/>
          <w:b/>
          <w:sz w:val="20"/>
          <w:szCs w:val="20"/>
        </w:rPr>
        <w:t>%;</w:t>
      </w:r>
    </w:p>
    <w:p w14:paraId="6B86E1E5" w14:textId="44A5A830" w:rsidR="006A186A" w:rsidRPr="00240629" w:rsidRDefault="006A186A" w:rsidP="00240629">
      <w:pPr>
        <w:spacing w:after="0"/>
        <w:ind w:left="294"/>
        <w:jc w:val="both"/>
        <w:rPr>
          <w:rFonts w:ascii="Verdana" w:hAnsi="Verdana"/>
          <w:b/>
          <w:bCs/>
          <w:sz w:val="20"/>
          <w:szCs w:val="20"/>
        </w:rPr>
      </w:pPr>
      <w:r w:rsidRPr="00240629">
        <w:rPr>
          <w:rFonts w:ascii="Verdana" w:hAnsi="Verdana"/>
          <w:b/>
          <w:bCs/>
          <w:sz w:val="20"/>
          <w:szCs w:val="20"/>
        </w:rPr>
        <w:t xml:space="preserve">Kryterium 2: Termin realizacji </w:t>
      </w:r>
      <w:r w:rsidR="004C6D1D" w:rsidRPr="00240629">
        <w:rPr>
          <w:rFonts w:ascii="Verdana" w:hAnsi="Verdana"/>
          <w:b/>
          <w:bCs/>
          <w:sz w:val="20"/>
          <w:szCs w:val="20"/>
        </w:rPr>
        <w:t>jednostkowej</w:t>
      </w:r>
      <w:r w:rsidRPr="00240629">
        <w:rPr>
          <w:rFonts w:ascii="Verdana" w:hAnsi="Verdana"/>
          <w:b/>
          <w:bCs/>
          <w:sz w:val="20"/>
          <w:szCs w:val="20"/>
        </w:rPr>
        <w:t xml:space="preserve"> dostaw</w:t>
      </w:r>
      <w:r w:rsidR="004C6D1D" w:rsidRPr="00240629">
        <w:rPr>
          <w:rFonts w:ascii="Verdana" w:hAnsi="Verdana"/>
          <w:b/>
          <w:bCs/>
          <w:sz w:val="20"/>
          <w:szCs w:val="20"/>
        </w:rPr>
        <w:t>y</w:t>
      </w:r>
      <w:r w:rsidRPr="00240629">
        <w:rPr>
          <w:rFonts w:ascii="Verdana" w:hAnsi="Verdana"/>
          <w:b/>
          <w:bCs/>
          <w:sz w:val="20"/>
          <w:szCs w:val="20"/>
        </w:rPr>
        <w:t xml:space="preserve"> (T) - 20%</w:t>
      </w:r>
    </w:p>
    <w:p w14:paraId="414BEA49" w14:textId="77777777" w:rsidR="00F5371D" w:rsidRPr="00240629" w:rsidRDefault="00F5371D" w:rsidP="00240629">
      <w:pPr>
        <w:spacing w:after="0"/>
        <w:ind w:left="284"/>
        <w:rPr>
          <w:rFonts w:ascii="Verdana" w:hAnsi="Verdana" w:cs="Arial"/>
          <w:sz w:val="20"/>
          <w:szCs w:val="20"/>
        </w:rPr>
      </w:pPr>
      <w:r w:rsidRPr="00240629">
        <w:rPr>
          <w:rFonts w:ascii="Verdana" w:hAnsi="Verdana" w:cs="Arial"/>
          <w:sz w:val="20"/>
          <w:szCs w:val="20"/>
        </w:rPr>
        <w:t xml:space="preserve">Zamawiający dokona oceny ofert, przyznając punkty w ramach poszczególnych </w:t>
      </w:r>
      <w:r w:rsidR="00B11450" w:rsidRPr="00240629">
        <w:rPr>
          <w:rFonts w:ascii="Verdana" w:hAnsi="Verdana" w:cs="Arial"/>
          <w:sz w:val="20"/>
          <w:szCs w:val="20"/>
        </w:rPr>
        <w:t>kryteriów oceny</w:t>
      </w:r>
      <w:r w:rsidRPr="00240629">
        <w:rPr>
          <w:rFonts w:ascii="Verdana" w:hAnsi="Verdana" w:cs="Arial"/>
          <w:sz w:val="20"/>
          <w:szCs w:val="20"/>
        </w:rPr>
        <w:t xml:space="preserve"> ofert, przyjmując zasadę, że 1% = 1pkt. </w:t>
      </w:r>
    </w:p>
    <w:p w14:paraId="1867D6DA" w14:textId="77777777" w:rsidR="00F5371D" w:rsidRPr="00240629" w:rsidRDefault="00F5371D" w:rsidP="00240629">
      <w:pPr>
        <w:numPr>
          <w:ilvl w:val="0"/>
          <w:numId w:val="16"/>
        </w:numPr>
        <w:tabs>
          <w:tab w:val="clear" w:pos="720"/>
        </w:tabs>
        <w:spacing w:after="0"/>
        <w:ind w:left="284" w:hanging="284"/>
        <w:jc w:val="both"/>
        <w:rPr>
          <w:rFonts w:ascii="Verdana" w:hAnsi="Verdana" w:cs="Arial"/>
          <w:sz w:val="20"/>
          <w:szCs w:val="20"/>
        </w:rPr>
      </w:pPr>
      <w:r w:rsidRPr="00240629">
        <w:rPr>
          <w:rFonts w:ascii="Verdana" w:hAnsi="Verdana" w:cs="Arial"/>
          <w:sz w:val="20"/>
          <w:szCs w:val="20"/>
        </w:rPr>
        <w:t>Łączna wartość punktowa oferty wyliczana będzie wg wzoru:</w:t>
      </w:r>
    </w:p>
    <w:p w14:paraId="62AA24FC" w14:textId="43A8F757" w:rsidR="00F5371D" w:rsidRPr="00240629" w:rsidRDefault="00335963" w:rsidP="00240629">
      <w:pPr>
        <w:spacing w:after="0"/>
        <w:ind w:left="681" w:hanging="397"/>
        <w:jc w:val="center"/>
        <w:rPr>
          <w:rFonts w:ascii="Verdana" w:hAnsi="Verdana" w:cs="Arial"/>
          <w:b/>
          <w:bCs/>
          <w:sz w:val="20"/>
          <w:szCs w:val="20"/>
        </w:rPr>
      </w:pPr>
      <w:r w:rsidRPr="00240629">
        <w:rPr>
          <w:rFonts w:ascii="Verdana" w:hAnsi="Verdana" w:cs="Arial"/>
          <w:b/>
          <w:bCs/>
          <w:sz w:val="20"/>
          <w:szCs w:val="20"/>
        </w:rPr>
        <w:t>P</w:t>
      </w:r>
      <w:r w:rsidR="00F5371D" w:rsidRPr="00240629">
        <w:rPr>
          <w:rFonts w:ascii="Verdana" w:hAnsi="Verdana" w:cs="Arial"/>
          <w:b/>
          <w:bCs/>
          <w:sz w:val="20"/>
          <w:szCs w:val="20"/>
        </w:rPr>
        <w:t xml:space="preserve"> = </w:t>
      </w:r>
      <w:r w:rsidR="00F57A7F" w:rsidRPr="00240629">
        <w:rPr>
          <w:rFonts w:ascii="Verdana" w:hAnsi="Verdana" w:cs="Arial"/>
          <w:b/>
          <w:bCs/>
          <w:sz w:val="20"/>
          <w:szCs w:val="20"/>
        </w:rPr>
        <w:t>C</w:t>
      </w:r>
      <w:r w:rsidR="00F5371D" w:rsidRPr="00240629">
        <w:rPr>
          <w:rFonts w:ascii="Verdana" w:hAnsi="Verdana" w:cs="Arial"/>
          <w:b/>
          <w:bCs/>
          <w:sz w:val="20"/>
          <w:szCs w:val="20"/>
        </w:rPr>
        <w:t>+</w:t>
      </w:r>
      <w:r w:rsidR="006A186A" w:rsidRPr="00240629">
        <w:rPr>
          <w:rFonts w:ascii="Verdana" w:hAnsi="Verdana" w:cs="Arial"/>
          <w:b/>
          <w:bCs/>
          <w:sz w:val="20"/>
          <w:szCs w:val="20"/>
        </w:rPr>
        <w:t>T</w:t>
      </w:r>
    </w:p>
    <w:p w14:paraId="3459D5CD" w14:textId="77777777" w:rsidR="00F5371D" w:rsidRPr="00240629" w:rsidRDefault="00F5371D" w:rsidP="00240629">
      <w:pPr>
        <w:spacing w:after="0"/>
        <w:ind w:left="681" w:hanging="397"/>
        <w:jc w:val="both"/>
        <w:rPr>
          <w:rFonts w:ascii="Verdana" w:hAnsi="Verdana" w:cs="Arial"/>
          <w:sz w:val="20"/>
          <w:szCs w:val="20"/>
        </w:rPr>
      </w:pPr>
      <w:r w:rsidRPr="00240629">
        <w:rPr>
          <w:rFonts w:ascii="Verdana" w:hAnsi="Verdana" w:cs="Arial"/>
          <w:sz w:val="20"/>
          <w:szCs w:val="20"/>
        </w:rPr>
        <w:t>gdzie:</w:t>
      </w:r>
    </w:p>
    <w:p w14:paraId="756BF5C8" w14:textId="50B9A259" w:rsidR="00F5371D" w:rsidRPr="00240629" w:rsidRDefault="00335963" w:rsidP="00240629">
      <w:pPr>
        <w:spacing w:after="0"/>
        <w:ind w:left="681" w:hanging="397"/>
        <w:jc w:val="both"/>
        <w:rPr>
          <w:rFonts w:ascii="Verdana" w:hAnsi="Verdana" w:cs="Arial"/>
          <w:b/>
          <w:bCs/>
          <w:sz w:val="20"/>
          <w:szCs w:val="20"/>
        </w:rPr>
      </w:pPr>
      <w:r w:rsidRPr="00240629">
        <w:rPr>
          <w:rFonts w:ascii="Verdana" w:hAnsi="Verdana" w:cs="Arial"/>
          <w:b/>
          <w:bCs/>
          <w:sz w:val="20"/>
          <w:szCs w:val="20"/>
        </w:rPr>
        <w:t>P</w:t>
      </w:r>
      <w:r w:rsidR="00673E1A" w:rsidRPr="00240629">
        <w:rPr>
          <w:rFonts w:ascii="Verdana" w:hAnsi="Verdana" w:cs="Arial"/>
          <w:b/>
          <w:bCs/>
          <w:sz w:val="20"/>
          <w:szCs w:val="20"/>
        </w:rPr>
        <w:t xml:space="preserve"> - </w:t>
      </w:r>
      <w:r w:rsidR="00F5371D" w:rsidRPr="00240629">
        <w:rPr>
          <w:rFonts w:ascii="Verdana" w:hAnsi="Verdana" w:cs="Arial"/>
          <w:bCs/>
          <w:sz w:val="20"/>
          <w:szCs w:val="20"/>
        </w:rPr>
        <w:t>oznacza sumę punktów za wszystkie kryteria przyznane badanej ofercie</w:t>
      </w:r>
    </w:p>
    <w:p w14:paraId="49C0F177" w14:textId="77777777" w:rsidR="00F5371D" w:rsidRPr="00240629" w:rsidRDefault="006B0899" w:rsidP="00240629">
      <w:pPr>
        <w:spacing w:after="0"/>
        <w:ind w:left="681" w:hanging="397"/>
        <w:jc w:val="both"/>
        <w:rPr>
          <w:rFonts w:ascii="Verdana" w:hAnsi="Verdana" w:cs="Arial"/>
          <w:sz w:val="20"/>
          <w:szCs w:val="20"/>
        </w:rPr>
      </w:pPr>
      <w:r w:rsidRPr="00240629">
        <w:rPr>
          <w:rFonts w:ascii="Verdana" w:hAnsi="Verdana" w:cs="Arial"/>
          <w:b/>
          <w:bCs/>
          <w:sz w:val="20"/>
          <w:szCs w:val="20"/>
        </w:rPr>
        <w:t>C</w:t>
      </w:r>
      <w:r w:rsidR="00F5371D" w:rsidRPr="00240629">
        <w:rPr>
          <w:rFonts w:ascii="Verdana" w:hAnsi="Verdana" w:cs="Arial"/>
          <w:b/>
          <w:bCs/>
          <w:sz w:val="20"/>
          <w:szCs w:val="20"/>
        </w:rPr>
        <w:t> </w:t>
      </w:r>
      <w:r w:rsidR="00F5371D" w:rsidRPr="00240629">
        <w:rPr>
          <w:rFonts w:ascii="Verdana" w:hAnsi="Verdana" w:cs="Arial"/>
          <w:sz w:val="20"/>
          <w:szCs w:val="20"/>
        </w:rPr>
        <w:t xml:space="preserve">- oznacza wartość punktową w kryterium </w:t>
      </w:r>
      <w:r w:rsidR="00F57A7F" w:rsidRPr="00240629">
        <w:rPr>
          <w:rFonts w:ascii="Verdana" w:hAnsi="Verdana" w:cs="Arial"/>
          <w:sz w:val="20"/>
          <w:szCs w:val="20"/>
        </w:rPr>
        <w:t>Cena</w:t>
      </w:r>
      <w:r w:rsidR="00F5371D" w:rsidRPr="00240629">
        <w:rPr>
          <w:rFonts w:ascii="Verdana" w:hAnsi="Verdana" w:cs="Arial"/>
          <w:sz w:val="20"/>
          <w:szCs w:val="20"/>
        </w:rPr>
        <w:t>;</w:t>
      </w:r>
    </w:p>
    <w:p w14:paraId="09FC4D28" w14:textId="3D203EB3" w:rsidR="00673E1A" w:rsidRPr="00240629" w:rsidRDefault="004C29C8" w:rsidP="00240629">
      <w:pPr>
        <w:spacing w:after="0"/>
        <w:ind w:left="681" w:hanging="397"/>
        <w:jc w:val="both"/>
        <w:rPr>
          <w:rFonts w:ascii="Verdana" w:hAnsi="Verdana" w:cs="Arial"/>
          <w:sz w:val="20"/>
          <w:szCs w:val="20"/>
        </w:rPr>
      </w:pPr>
      <w:r w:rsidRPr="00240629">
        <w:rPr>
          <w:rFonts w:ascii="Verdana" w:hAnsi="Verdana" w:cs="Arial"/>
          <w:b/>
          <w:bCs/>
          <w:sz w:val="20"/>
          <w:szCs w:val="20"/>
        </w:rPr>
        <w:t>T</w:t>
      </w:r>
      <w:r w:rsidR="00673E1A" w:rsidRPr="00240629">
        <w:rPr>
          <w:rFonts w:ascii="Verdana" w:hAnsi="Verdana" w:cs="Arial"/>
          <w:b/>
          <w:bCs/>
          <w:sz w:val="20"/>
          <w:szCs w:val="20"/>
        </w:rPr>
        <w:t xml:space="preserve"> </w:t>
      </w:r>
      <w:r w:rsidR="00673E1A" w:rsidRPr="00240629">
        <w:rPr>
          <w:rFonts w:ascii="Verdana" w:hAnsi="Verdana" w:cs="Arial"/>
          <w:sz w:val="20"/>
          <w:szCs w:val="20"/>
        </w:rPr>
        <w:t>- oznacza wartość punktową w kryterium</w:t>
      </w:r>
      <w:r w:rsidR="00673E1A" w:rsidRPr="00240629">
        <w:rPr>
          <w:rFonts w:ascii="Verdana" w:hAnsi="Verdana"/>
          <w:sz w:val="20"/>
          <w:szCs w:val="20"/>
        </w:rPr>
        <w:t xml:space="preserve"> </w:t>
      </w:r>
      <w:r w:rsidR="004C6D1D" w:rsidRPr="00240629">
        <w:rPr>
          <w:rFonts w:ascii="Verdana" w:hAnsi="Verdana"/>
          <w:bCs/>
          <w:sz w:val="20"/>
          <w:szCs w:val="20"/>
        </w:rPr>
        <w:t>Termin realizacji jednostkowej dostawy</w:t>
      </w:r>
      <w:r w:rsidR="00673E1A" w:rsidRPr="00240629">
        <w:rPr>
          <w:rFonts w:ascii="Verdana" w:hAnsi="Verdana"/>
          <w:sz w:val="20"/>
          <w:szCs w:val="20"/>
        </w:rPr>
        <w:t>;</w:t>
      </w:r>
    </w:p>
    <w:p w14:paraId="475D5014" w14:textId="77777777" w:rsidR="00F5371D" w:rsidRPr="00240629" w:rsidRDefault="00F5371D" w:rsidP="00240629">
      <w:pPr>
        <w:spacing w:after="0"/>
        <w:ind w:left="681" w:hanging="397"/>
        <w:jc w:val="both"/>
        <w:rPr>
          <w:rFonts w:ascii="Verdana" w:hAnsi="Verdana" w:cs="Arial"/>
          <w:sz w:val="20"/>
          <w:szCs w:val="20"/>
        </w:rPr>
      </w:pPr>
    </w:p>
    <w:p w14:paraId="61D5E62E" w14:textId="77777777" w:rsidR="00F57A7F" w:rsidRPr="00240629" w:rsidRDefault="00F5371D" w:rsidP="00240629">
      <w:pPr>
        <w:spacing w:after="0"/>
        <w:ind w:left="308" w:hanging="395"/>
        <w:jc w:val="both"/>
        <w:rPr>
          <w:rFonts w:ascii="Verdana" w:hAnsi="Verdana" w:cs="Arial"/>
          <w:sz w:val="20"/>
          <w:szCs w:val="20"/>
        </w:rPr>
      </w:pPr>
      <w:r w:rsidRPr="00240629">
        <w:rPr>
          <w:rFonts w:ascii="Verdana" w:hAnsi="Verdana" w:cs="Arial"/>
          <w:sz w:val="20"/>
          <w:szCs w:val="20"/>
        </w:rPr>
        <w:tab/>
        <w:t>Maksymalna łączna ilość punktów, jaką może otrzymać oferta Wykonawcy wynosi 100 pkt.</w:t>
      </w:r>
    </w:p>
    <w:p w14:paraId="65EC6786" w14:textId="77777777" w:rsidR="00F57A7F" w:rsidRPr="00240629" w:rsidRDefault="00F57A7F" w:rsidP="00240629">
      <w:pPr>
        <w:spacing w:after="0"/>
        <w:ind w:left="308" w:hanging="395"/>
        <w:jc w:val="both"/>
        <w:rPr>
          <w:rFonts w:ascii="Verdana" w:hAnsi="Verdana"/>
          <w:sz w:val="20"/>
          <w:szCs w:val="20"/>
        </w:rPr>
      </w:pPr>
    </w:p>
    <w:p w14:paraId="394C6057" w14:textId="77777777" w:rsidR="00F57A7F" w:rsidRPr="00240629" w:rsidRDefault="00F5371D" w:rsidP="00240629">
      <w:pPr>
        <w:spacing w:after="0"/>
        <w:ind w:left="308" w:hanging="395"/>
        <w:jc w:val="both"/>
        <w:rPr>
          <w:rFonts w:ascii="Verdana" w:hAnsi="Verdana"/>
          <w:sz w:val="20"/>
          <w:szCs w:val="20"/>
          <w:u w:val="single"/>
        </w:rPr>
      </w:pPr>
      <w:r w:rsidRPr="00240629">
        <w:rPr>
          <w:rFonts w:ascii="Verdana" w:hAnsi="Verdana"/>
          <w:sz w:val="20"/>
          <w:szCs w:val="20"/>
        </w:rPr>
        <w:tab/>
      </w:r>
      <w:r w:rsidRPr="00240629">
        <w:rPr>
          <w:rFonts w:ascii="Verdana" w:hAnsi="Verdana"/>
          <w:sz w:val="20"/>
          <w:szCs w:val="20"/>
          <w:u w:val="single"/>
        </w:rPr>
        <w:t>Sposób obliczania wartości punktowej według ww. kryteriów:</w:t>
      </w:r>
    </w:p>
    <w:p w14:paraId="4720AB5A" w14:textId="77777777" w:rsidR="00F57A7F" w:rsidRPr="00240629" w:rsidRDefault="00F57A7F" w:rsidP="00240629">
      <w:pPr>
        <w:pStyle w:val="Akapitzlist"/>
        <w:numPr>
          <w:ilvl w:val="0"/>
          <w:numId w:val="30"/>
        </w:numPr>
        <w:spacing w:after="0"/>
        <w:ind w:left="826" w:hanging="490"/>
        <w:contextualSpacing/>
        <w:rPr>
          <w:rFonts w:ascii="Verdana" w:hAnsi="Verdana"/>
          <w:sz w:val="20"/>
          <w:szCs w:val="20"/>
        </w:rPr>
      </w:pPr>
      <w:r w:rsidRPr="00240629">
        <w:rPr>
          <w:rFonts w:ascii="Verdana" w:hAnsi="Verdana"/>
          <w:b/>
          <w:sz w:val="20"/>
          <w:szCs w:val="20"/>
          <w:u w:val="single"/>
        </w:rPr>
        <w:t>Cena (C):</w:t>
      </w:r>
    </w:p>
    <w:p w14:paraId="4B5A65A6" w14:textId="77777777" w:rsidR="00F57A7F" w:rsidRPr="00240629" w:rsidRDefault="00F57A7F" w:rsidP="00240629">
      <w:pPr>
        <w:pStyle w:val="Akapitzlist"/>
        <w:spacing w:after="0"/>
        <w:ind w:left="826" w:hanging="490"/>
        <w:rPr>
          <w:rFonts w:ascii="Verdana" w:hAnsi="Verdana"/>
          <w:sz w:val="20"/>
          <w:szCs w:val="20"/>
        </w:rPr>
      </w:pP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t>Zamawiający dokona oceny ofert w kryterium „cena” w następujący sposób:</w:t>
      </w:r>
    </w:p>
    <w:p w14:paraId="081334E1" w14:textId="7A54F371" w:rsidR="00F339AA" w:rsidRPr="00240629" w:rsidRDefault="00F57A7F" w:rsidP="00240629">
      <w:pPr>
        <w:pStyle w:val="Akapitzlist"/>
        <w:spacing w:after="0"/>
        <w:ind w:left="826" w:hanging="490"/>
        <w:rPr>
          <w:rFonts w:ascii="Verdana" w:hAnsi="Verdana"/>
          <w:sz w:val="20"/>
          <w:szCs w:val="20"/>
        </w:rPr>
      </w:pPr>
      <w:r w:rsidRPr="00240629">
        <w:rPr>
          <w:rFonts w:ascii="Verdana" w:hAnsi="Verdana"/>
          <w:sz w:val="20"/>
          <w:szCs w:val="20"/>
        </w:rPr>
        <w:tab/>
      </w:r>
      <w:bookmarkStart w:id="42" w:name="_Hlk63351663"/>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r>
      <w:r w:rsidRPr="00240629">
        <w:rPr>
          <w:rFonts w:ascii="Verdana" w:hAnsi="Verdana"/>
          <w:sz w:val="20"/>
          <w:szCs w:val="20"/>
        </w:rPr>
        <w:tab/>
        <w:t xml:space="preserve">Oferta z najniższą ceną (brutto) otrzyma maksymalną liczbę punktów – </w:t>
      </w:r>
      <w:r w:rsidR="00112E3C" w:rsidRPr="00240629">
        <w:rPr>
          <w:rFonts w:ascii="Verdana" w:hAnsi="Verdana"/>
          <w:sz w:val="20"/>
          <w:szCs w:val="20"/>
        </w:rPr>
        <w:t>8</w:t>
      </w:r>
      <w:r w:rsidRPr="00240629">
        <w:rPr>
          <w:rFonts w:ascii="Verdana" w:hAnsi="Verdana"/>
          <w:sz w:val="20"/>
          <w:szCs w:val="20"/>
        </w:rPr>
        <w:t xml:space="preserve">0 pkt, </w:t>
      </w:r>
      <w:r w:rsidRPr="00240629">
        <w:rPr>
          <w:rFonts w:ascii="Verdana" w:hAnsi="Verdana"/>
          <w:sz w:val="20"/>
          <w:szCs w:val="20"/>
        </w:rPr>
        <w:br/>
        <w:t>a punkty dla pozostałych ofert zostaną wyliczone według wzoru</w:t>
      </w:r>
      <w:bookmarkEnd w:id="42"/>
      <w:r w:rsidRPr="00240629">
        <w:rPr>
          <w:rFonts w:ascii="Verdana" w:hAnsi="Verdana"/>
          <w:sz w:val="20"/>
          <w:szCs w:val="20"/>
        </w:rPr>
        <w:t>:</w:t>
      </w:r>
    </w:p>
    <w:p w14:paraId="65FA75DB" w14:textId="78142726" w:rsidR="00F57A7F" w:rsidRPr="00240629" w:rsidRDefault="00F57A7F" w:rsidP="00240629">
      <w:pPr>
        <w:pStyle w:val="Akapitzlist"/>
        <w:spacing w:after="0"/>
        <w:ind w:left="828" w:firstLine="23"/>
        <w:rPr>
          <w:rFonts w:ascii="Verdana" w:hAnsi="Verdana" w:cs="Arial"/>
          <w:sz w:val="20"/>
          <w:szCs w:val="20"/>
        </w:rPr>
      </w:pPr>
      <w:r w:rsidRPr="00240629">
        <w:rPr>
          <w:rFonts w:ascii="Verdana" w:hAnsi="Verdana" w:cs="Arial"/>
          <w:b/>
          <w:bCs/>
          <w:sz w:val="20"/>
          <w:szCs w:val="20"/>
        </w:rPr>
        <w:t>C = (</w:t>
      </w:r>
      <w:proofErr w:type="spellStart"/>
      <w:r w:rsidRPr="00240629">
        <w:rPr>
          <w:rFonts w:ascii="Verdana" w:hAnsi="Verdana" w:cs="Arial"/>
          <w:b/>
          <w:bCs/>
          <w:sz w:val="20"/>
          <w:szCs w:val="20"/>
        </w:rPr>
        <w:t>Cmin</w:t>
      </w:r>
      <w:proofErr w:type="spellEnd"/>
      <w:r w:rsidRPr="00240629">
        <w:rPr>
          <w:rFonts w:ascii="Verdana" w:hAnsi="Verdana" w:cs="Arial"/>
          <w:b/>
          <w:bCs/>
          <w:sz w:val="20"/>
          <w:szCs w:val="20"/>
        </w:rPr>
        <w:t>/</w:t>
      </w:r>
      <w:proofErr w:type="spellStart"/>
      <w:r w:rsidRPr="00240629">
        <w:rPr>
          <w:rFonts w:ascii="Verdana" w:hAnsi="Verdana" w:cs="Arial"/>
          <w:b/>
          <w:bCs/>
          <w:sz w:val="20"/>
          <w:szCs w:val="20"/>
        </w:rPr>
        <w:t>Cn</w:t>
      </w:r>
      <w:proofErr w:type="spellEnd"/>
      <w:r w:rsidRPr="00240629">
        <w:rPr>
          <w:rFonts w:ascii="Verdana" w:hAnsi="Verdana" w:cs="Arial"/>
          <w:b/>
          <w:bCs/>
          <w:sz w:val="20"/>
          <w:szCs w:val="20"/>
        </w:rPr>
        <w:t xml:space="preserve">) x </w:t>
      </w:r>
      <w:r w:rsidR="00112E3C" w:rsidRPr="00240629">
        <w:rPr>
          <w:rFonts w:ascii="Verdana" w:hAnsi="Verdana" w:cs="Arial"/>
          <w:b/>
          <w:bCs/>
          <w:sz w:val="20"/>
          <w:szCs w:val="20"/>
        </w:rPr>
        <w:t>8</w:t>
      </w:r>
      <w:r w:rsidRPr="00240629">
        <w:rPr>
          <w:rFonts w:ascii="Verdana" w:hAnsi="Verdana" w:cs="Arial"/>
          <w:b/>
          <w:bCs/>
          <w:sz w:val="20"/>
          <w:szCs w:val="20"/>
        </w:rPr>
        <w:t>0</w:t>
      </w:r>
    </w:p>
    <w:p w14:paraId="5488499E" w14:textId="77777777" w:rsidR="00F57A7F" w:rsidRPr="00240629" w:rsidRDefault="00F57A7F" w:rsidP="00240629">
      <w:pPr>
        <w:spacing w:after="0"/>
        <w:ind w:left="826" w:firstLine="25"/>
        <w:jc w:val="both"/>
        <w:rPr>
          <w:rFonts w:ascii="Verdana" w:hAnsi="Verdana" w:cs="Arial"/>
          <w:sz w:val="20"/>
          <w:szCs w:val="20"/>
        </w:rPr>
      </w:pPr>
      <w:r w:rsidRPr="00240629">
        <w:rPr>
          <w:rFonts w:ascii="Verdana" w:hAnsi="Verdana" w:cs="Arial"/>
          <w:sz w:val="20"/>
          <w:szCs w:val="20"/>
        </w:rPr>
        <w:t>gdzie:</w:t>
      </w:r>
    </w:p>
    <w:p w14:paraId="0B7D244B" w14:textId="77777777" w:rsidR="00F57A7F" w:rsidRPr="00240629" w:rsidRDefault="00F57A7F" w:rsidP="00240629">
      <w:pPr>
        <w:spacing w:after="0"/>
        <w:ind w:left="826" w:firstLine="308"/>
        <w:jc w:val="both"/>
        <w:rPr>
          <w:rFonts w:ascii="Verdana" w:hAnsi="Verdana" w:cs="Arial"/>
          <w:sz w:val="20"/>
          <w:szCs w:val="20"/>
        </w:rPr>
      </w:pPr>
      <w:proofErr w:type="spellStart"/>
      <w:r w:rsidRPr="00240629">
        <w:rPr>
          <w:rFonts w:ascii="Verdana" w:hAnsi="Verdana" w:cs="Arial"/>
          <w:b/>
          <w:bCs/>
          <w:sz w:val="20"/>
          <w:szCs w:val="20"/>
        </w:rPr>
        <w:t>Cmin</w:t>
      </w:r>
      <w:proofErr w:type="spellEnd"/>
      <w:r w:rsidRPr="00240629">
        <w:rPr>
          <w:rFonts w:ascii="Verdana" w:hAnsi="Verdana" w:cs="Arial"/>
          <w:sz w:val="20"/>
          <w:szCs w:val="20"/>
        </w:rPr>
        <w:t>– [PLN] cena ofertowa brutto - najniższa wśród ocenianych ofert;</w:t>
      </w:r>
    </w:p>
    <w:p w14:paraId="5AE60851" w14:textId="77777777" w:rsidR="00F57A7F" w:rsidRPr="00240629" w:rsidRDefault="00F57A7F" w:rsidP="00240629">
      <w:pPr>
        <w:spacing w:after="0"/>
        <w:ind w:left="826" w:firstLine="308"/>
        <w:jc w:val="both"/>
        <w:rPr>
          <w:rFonts w:ascii="Verdana" w:hAnsi="Verdana" w:cs="Arial"/>
          <w:sz w:val="20"/>
          <w:szCs w:val="20"/>
        </w:rPr>
      </w:pPr>
      <w:proofErr w:type="spellStart"/>
      <w:r w:rsidRPr="00240629">
        <w:rPr>
          <w:rFonts w:ascii="Verdana" w:hAnsi="Verdana" w:cs="Arial"/>
          <w:b/>
          <w:bCs/>
          <w:sz w:val="20"/>
          <w:szCs w:val="20"/>
        </w:rPr>
        <w:t>Cn</w:t>
      </w:r>
      <w:proofErr w:type="spellEnd"/>
      <w:r w:rsidRPr="00240629">
        <w:rPr>
          <w:rFonts w:ascii="Verdana" w:hAnsi="Verdana" w:cs="Arial"/>
          <w:sz w:val="20"/>
          <w:szCs w:val="20"/>
        </w:rPr>
        <w:t>– [PLN] cena ofertowa brutto - ocenianej oferty</w:t>
      </w:r>
    </w:p>
    <w:p w14:paraId="45D9F8AC" w14:textId="78F586A4" w:rsidR="00F57A7F" w:rsidRPr="00240629" w:rsidRDefault="00112E3C" w:rsidP="00240629">
      <w:pPr>
        <w:spacing w:after="0"/>
        <w:ind w:left="826" w:firstLine="308"/>
        <w:jc w:val="both"/>
        <w:rPr>
          <w:rFonts w:ascii="Verdana" w:hAnsi="Verdana" w:cs="Arial"/>
          <w:sz w:val="20"/>
          <w:szCs w:val="20"/>
        </w:rPr>
      </w:pPr>
      <w:r w:rsidRPr="00240629">
        <w:rPr>
          <w:rFonts w:ascii="Verdana" w:hAnsi="Verdana" w:cs="Arial"/>
          <w:b/>
          <w:bCs/>
          <w:sz w:val="20"/>
          <w:szCs w:val="20"/>
        </w:rPr>
        <w:t>8</w:t>
      </w:r>
      <w:r w:rsidR="00F57A7F" w:rsidRPr="00240629">
        <w:rPr>
          <w:rFonts w:ascii="Verdana" w:hAnsi="Verdana" w:cs="Arial"/>
          <w:b/>
          <w:bCs/>
          <w:sz w:val="20"/>
          <w:szCs w:val="20"/>
        </w:rPr>
        <w:t xml:space="preserve">0 </w:t>
      </w:r>
      <w:r w:rsidR="00F57A7F" w:rsidRPr="00240629">
        <w:rPr>
          <w:rFonts w:ascii="Verdana" w:hAnsi="Verdana" w:cs="Arial"/>
          <w:sz w:val="20"/>
          <w:szCs w:val="20"/>
        </w:rPr>
        <w:t>-współczynnik wynikający z przyjętej wagi za dane kryterium</w:t>
      </w:r>
    </w:p>
    <w:p w14:paraId="5625B1E1" w14:textId="77777777" w:rsidR="000E0ED8" w:rsidRPr="00240629" w:rsidRDefault="000E0ED8" w:rsidP="00240629">
      <w:pPr>
        <w:pStyle w:val="Akapitzlist"/>
        <w:spacing w:after="0"/>
        <w:ind w:left="720"/>
        <w:jc w:val="both"/>
        <w:rPr>
          <w:rFonts w:ascii="Verdana" w:hAnsi="Verdana" w:cs="Arial"/>
          <w:sz w:val="20"/>
          <w:szCs w:val="20"/>
        </w:rPr>
      </w:pPr>
    </w:p>
    <w:p w14:paraId="7F25E4F1" w14:textId="3C744A04" w:rsidR="00F5371D" w:rsidRPr="00240629" w:rsidRDefault="004C6D1D" w:rsidP="00240629">
      <w:pPr>
        <w:pStyle w:val="Akapitzlist"/>
        <w:numPr>
          <w:ilvl w:val="0"/>
          <w:numId w:val="30"/>
        </w:numPr>
        <w:spacing w:after="0"/>
        <w:ind w:left="826" w:hanging="490"/>
        <w:contextualSpacing/>
        <w:jc w:val="both"/>
        <w:rPr>
          <w:rFonts w:ascii="Verdana" w:hAnsi="Verdana"/>
          <w:sz w:val="20"/>
          <w:szCs w:val="20"/>
          <w:u w:val="single"/>
        </w:rPr>
      </w:pPr>
      <w:bookmarkStart w:id="43" w:name="_Hlk103346856"/>
      <w:r w:rsidRPr="00240629">
        <w:rPr>
          <w:rFonts w:ascii="Verdana" w:hAnsi="Verdana"/>
          <w:b/>
          <w:bCs/>
          <w:sz w:val="20"/>
          <w:szCs w:val="20"/>
          <w:u w:val="single"/>
        </w:rPr>
        <w:t xml:space="preserve">Termin realizacji jednostkowej dostawy </w:t>
      </w:r>
      <w:bookmarkEnd w:id="43"/>
      <w:r w:rsidRPr="00240629">
        <w:rPr>
          <w:rFonts w:ascii="Verdana" w:hAnsi="Verdana"/>
          <w:b/>
          <w:bCs/>
          <w:sz w:val="20"/>
          <w:szCs w:val="20"/>
          <w:u w:val="single"/>
        </w:rPr>
        <w:t xml:space="preserve">(T) </w:t>
      </w:r>
    </w:p>
    <w:p w14:paraId="6BCCFA71" w14:textId="7E545E1E" w:rsidR="006B0899" w:rsidRDefault="00F5371D" w:rsidP="00240629">
      <w:pPr>
        <w:pStyle w:val="Akapitzlist"/>
        <w:spacing w:after="0"/>
        <w:ind w:left="826" w:hanging="490"/>
        <w:jc w:val="both"/>
        <w:rPr>
          <w:rFonts w:ascii="Verdana" w:eastAsia="Calibri" w:hAnsi="Verdana" w:cs="Arial"/>
          <w:bCs/>
          <w:sz w:val="20"/>
          <w:szCs w:val="20"/>
          <w:lang w:eastAsia="en-US"/>
        </w:rPr>
      </w:pPr>
      <w:r w:rsidRPr="00240629">
        <w:rPr>
          <w:rFonts w:ascii="Verdana" w:hAnsi="Verdana" w:cs="Arial"/>
          <w:bCs/>
          <w:sz w:val="20"/>
          <w:szCs w:val="20"/>
        </w:rPr>
        <w:tab/>
      </w:r>
      <w:bookmarkStart w:id="44" w:name="_Hlk70889897"/>
      <w:r w:rsidR="006B0899" w:rsidRPr="00240629">
        <w:rPr>
          <w:rFonts w:ascii="Verdana" w:eastAsia="Calibri" w:hAnsi="Verdana" w:cs="Arial"/>
          <w:bCs/>
          <w:sz w:val="20"/>
          <w:szCs w:val="20"/>
          <w:lang w:eastAsia="en-US"/>
        </w:rPr>
        <w:t xml:space="preserve">Punkty w tym kryterium zostaną przyznane na podstawie oferowanego przez Wykonawcę w Formularzu ofertowym (Załącznik nr 1 do SWZ) </w:t>
      </w:r>
      <w:r w:rsidR="004C6D1D" w:rsidRPr="00240629">
        <w:rPr>
          <w:rFonts w:ascii="Verdana" w:eastAsia="Calibri" w:hAnsi="Verdana" w:cs="Arial"/>
          <w:bCs/>
          <w:sz w:val="20"/>
          <w:szCs w:val="20"/>
          <w:lang w:eastAsia="en-US"/>
        </w:rPr>
        <w:t>terminu realizacji jednostkowej dostawy</w:t>
      </w:r>
      <w:r w:rsidR="006B0899" w:rsidRPr="00240629">
        <w:rPr>
          <w:rFonts w:ascii="Verdana" w:eastAsia="Calibri" w:hAnsi="Verdana" w:cs="Arial"/>
          <w:bCs/>
          <w:sz w:val="20"/>
          <w:szCs w:val="20"/>
          <w:lang w:eastAsia="en-US"/>
        </w:rPr>
        <w:t>.</w:t>
      </w:r>
      <w:r w:rsidR="00666366" w:rsidRPr="00240629">
        <w:rPr>
          <w:rFonts w:ascii="Verdana" w:eastAsia="Calibri" w:hAnsi="Verdana" w:cs="Arial"/>
          <w:bCs/>
          <w:sz w:val="20"/>
          <w:szCs w:val="20"/>
          <w:lang w:eastAsia="en-US"/>
        </w:rPr>
        <w:t xml:space="preserve"> </w:t>
      </w:r>
      <w:r w:rsidR="006B0899" w:rsidRPr="00240629">
        <w:rPr>
          <w:rFonts w:ascii="Verdana" w:eastAsia="Calibri" w:hAnsi="Verdana" w:cs="Arial"/>
          <w:bCs/>
          <w:sz w:val="20"/>
          <w:szCs w:val="20"/>
          <w:lang w:eastAsia="en-US"/>
        </w:rPr>
        <w:t xml:space="preserve">Odpowiednią ilość punktów otrzyma Wykonawca, </w:t>
      </w:r>
      <w:r w:rsidR="009227A3">
        <w:rPr>
          <w:rFonts w:ascii="Verdana" w:eastAsia="Calibri" w:hAnsi="Verdana" w:cs="Arial"/>
          <w:bCs/>
          <w:sz w:val="20"/>
          <w:szCs w:val="20"/>
          <w:lang w:eastAsia="en-US"/>
        </w:rPr>
        <w:t>zgodnie ze wzorem:</w:t>
      </w:r>
    </w:p>
    <w:p w14:paraId="2E404792" w14:textId="77777777" w:rsidR="009227A3" w:rsidRPr="00D03441" w:rsidRDefault="009227A3" w:rsidP="009227A3">
      <w:pPr>
        <w:spacing w:after="0"/>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20</w:t>
      </w:r>
    </w:p>
    <w:p w14:paraId="73067DC8" w14:textId="77777777" w:rsidR="009227A3" w:rsidRPr="00D03441" w:rsidRDefault="009227A3" w:rsidP="009227A3">
      <w:pPr>
        <w:spacing w:after="0"/>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5B146860" w14:textId="77777777" w:rsidR="009227A3" w:rsidRPr="00D03441" w:rsidRDefault="009227A3" w:rsidP="009227A3">
      <w:pPr>
        <w:spacing w:after="0"/>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dostawy</w:t>
      </w:r>
      <w:r w:rsidRPr="00D03441">
        <w:rPr>
          <w:rFonts w:ascii="Verdana" w:eastAsia="Calibri" w:hAnsi="Verdana" w:cs="Arial"/>
          <w:sz w:val="20"/>
          <w:szCs w:val="20"/>
          <w:lang w:eastAsia="en-US"/>
        </w:rPr>
        <w:t xml:space="preserve"> – najkrótszy wśród ocenianych ofert;</w:t>
      </w:r>
    </w:p>
    <w:p w14:paraId="38F51B7E" w14:textId="77777777" w:rsidR="009227A3" w:rsidRPr="00D03441" w:rsidRDefault="009227A3" w:rsidP="009227A3">
      <w:pPr>
        <w:spacing w:after="0"/>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termin realizacji dostawy </w:t>
      </w:r>
      <w:r w:rsidRPr="00D03441">
        <w:rPr>
          <w:rFonts w:ascii="Verdana" w:eastAsia="Calibri" w:hAnsi="Verdana" w:cs="Arial"/>
          <w:sz w:val="20"/>
          <w:szCs w:val="20"/>
          <w:lang w:eastAsia="en-US"/>
        </w:rPr>
        <w:t>- ocenianej oferty,</w:t>
      </w:r>
    </w:p>
    <w:p w14:paraId="2E2C8AD7" w14:textId="77777777" w:rsidR="009227A3" w:rsidRPr="00D03441" w:rsidRDefault="009227A3" w:rsidP="009227A3">
      <w:pPr>
        <w:spacing w:after="0"/>
        <w:ind w:left="862"/>
        <w:contextualSpacing/>
        <w:jc w:val="both"/>
        <w:rPr>
          <w:rFonts w:ascii="Verdana" w:eastAsia="Calibri" w:hAnsi="Verdana" w:cs="Arial"/>
          <w:sz w:val="20"/>
          <w:szCs w:val="20"/>
          <w:lang w:eastAsia="en-US"/>
        </w:rPr>
      </w:pPr>
      <w:r w:rsidRPr="00D03441">
        <w:rPr>
          <w:rFonts w:ascii="Verdana" w:eastAsia="Calibri" w:hAnsi="Verdana" w:cs="Arial"/>
          <w:b/>
          <w:sz w:val="20"/>
          <w:szCs w:val="20"/>
          <w:lang w:eastAsia="en-US"/>
        </w:rPr>
        <w:t xml:space="preserve">20 </w:t>
      </w:r>
      <w:r w:rsidRPr="00D03441">
        <w:rPr>
          <w:rFonts w:ascii="Verdana" w:eastAsia="Calibri" w:hAnsi="Verdana" w:cs="Arial"/>
          <w:sz w:val="20"/>
          <w:szCs w:val="20"/>
          <w:lang w:eastAsia="en-US"/>
        </w:rPr>
        <w:t>-współczynnik wynikający z przyjętej wagi za dane kryterium.</w:t>
      </w:r>
    </w:p>
    <w:p w14:paraId="7DD71A51" w14:textId="77777777" w:rsidR="009227A3" w:rsidRPr="00D03441" w:rsidRDefault="009227A3" w:rsidP="009227A3">
      <w:pPr>
        <w:spacing w:after="0"/>
        <w:ind w:left="862"/>
        <w:contextualSpacing/>
        <w:jc w:val="both"/>
        <w:rPr>
          <w:rFonts w:ascii="Verdana" w:eastAsia="Calibri" w:hAnsi="Verdana" w:cs="Arial"/>
          <w:sz w:val="20"/>
          <w:szCs w:val="20"/>
          <w:lang w:eastAsia="en-US"/>
        </w:rPr>
      </w:pPr>
    </w:p>
    <w:p w14:paraId="401988D1" w14:textId="77777777" w:rsidR="009227A3" w:rsidRPr="00D03441" w:rsidRDefault="009227A3" w:rsidP="009227A3">
      <w:pPr>
        <w:spacing w:after="0"/>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Pr="00D03441">
        <w:rPr>
          <w:rFonts w:ascii="Verdana" w:eastAsia="Calibri" w:hAnsi="Verdana" w:cs="Arial"/>
          <w:bCs/>
          <w:sz w:val="20"/>
          <w:szCs w:val="20"/>
          <w:lang w:eastAsia="en-US"/>
        </w:rPr>
        <w:t>20 pkt</w:t>
      </w:r>
      <w:r w:rsidRPr="00D03441">
        <w:rPr>
          <w:rFonts w:ascii="Verdana" w:eastAsia="Calibri" w:hAnsi="Verdana" w:cs="Arial"/>
          <w:sz w:val="20"/>
          <w:szCs w:val="20"/>
          <w:lang w:eastAsia="en-US"/>
        </w:rPr>
        <w:t>.</w:t>
      </w:r>
    </w:p>
    <w:p w14:paraId="2EA28947" w14:textId="77777777" w:rsidR="009227A3" w:rsidRPr="00D03441" w:rsidRDefault="009227A3" w:rsidP="009227A3">
      <w:pPr>
        <w:spacing w:after="0"/>
        <w:ind w:left="862"/>
        <w:contextualSpacing/>
        <w:jc w:val="both"/>
        <w:rPr>
          <w:rFonts w:ascii="Verdana" w:eastAsia="Calibri" w:hAnsi="Verdana" w:cs="Arial"/>
          <w:sz w:val="20"/>
          <w:szCs w:val="20"/>
          <w:lang w:eastAsia="en-US"/>
        </w:rPr>
      </w:pPr>
    </w:p>
    <w:p w14:paraId="2C7929FB" w14:textId="5DD8DC41" w:rsidR="009227A3" w:rsidRPr="00D03441" w:rsidRDefault="009227A3" w:rsidP="009227A3">
      <w:pPr>
        <w:pStyle w:val="Akapitzlist"/>
        <w:numPr>
          <w:ilvl w:val="2"/>
          <w:numId w:val="16"/>
        </w:numPr>
        <w:spacing w:after="0"/>
        <w:ind w:left="1106"/>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Termin realizacji </w:t>
      </w:r>
      <w:r>
        <w:rPr>
          <w:rFonts w:ascii="Verdana" w:eastAsia="Calibri" w:hAnsi="Verdana"/>
          <w:sz w:val="20"/>
          <w:szCs w:val="20"/>
          <w:lang w:eastAsia="en-US"/>
        </w:rPr>
        <w:t xml:space="preserve">jednostkowej dostawy </w:t>
      </w:r>
      <w:r w:rsidRPr="00D03441">
        <w:rPr>
          <w:rFonts w:ascii="Verdana" w:eastAsia="Calibri" w:hAnsi="Verdana"/>
          <w:sz w:val="20"/>
          <w:szCs w:val="20"/>
          <w:lang w:eastAsia="en-US"/>
        </w:rPr>
        <w:t xml:space="preserve">zgodnie z </w:t>
      </w:r>
      <w:r w:rsidRPr="00D03441">
        <w:rPr>
          <w:rFonts w:ascii="Verdana" w:eastAsia="Calibri" w:hAnsi="Verdana" w:cs="Arial"/>
          <w:sz w:val="20"/>
          <w:szCs w:val="20"/>
          <w:lang w:eastAsia="en-US"/>
        </w:rPr>
        <w:t>§ 3 ust. 8 Projektu umowy Załącznik nr 4 do SWZ) określony w Formularzu oferty (Załącznik nr 1 do SWZ), Wykonawca musi podać w pełnych dniach.</w:t>
      </w:r>
    </w:p>
    <w:p w14:paraId="3F4C5D12" w14:textId="77777777" w:rsidR="009227A3" w:rsidRPr="00D03441" w:rsidRDefault="009227A3" w:rsidP="009227A3">
      <w:pPr>
        <w:numPr>
          <w:ilvl w:val="2"/>
          <w:numId w:val="16"/>
        </w:numPr>
        <w:spacing w:after="0"/>
        <w:ind w:left="1106"/>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obowiązek zaoferować przynajmniej maksymalny termin realizacji dostawy </w:t>
      </w:r>
      <w:r w:rsidRPr="00D03441">
        <w:rPr>
          <w:rFonts w:ascii="Verdana" w:eastAsia="Calibri" w:hAnsi="Verdana"/>
          <w:sz w:val="20"/>
          <w:szCs w:val="20"/>
          <w:lang w:eastAsia="en-US"/>
        </w:rPr>
        <w:t>przedmiotu zamówienia</w:t>
      </w:r>
      <w:r w:rsidRPr="00D03441">
        <w:rPr>
          <w:rFonts w:ascii="Verdana" w:eastAsia="Calibri" w:hAnsi="Verdana"/>
          <w:bCs/>
          <w:sz w:val="20"/>
          <w:szCs w:val="20"/>
          <w:lang w:eastAsia="en-US"/>
        </w:rPr>
        <w:t xml:space="preserve"> oczekiwany przez Zamawiającego, czyli do </w:t>
      </w:r>
      <w:r>
        <w:rPr>
          <w:rFonts w:ascii="Verdana" w:eastAsia="Calibri" w:hAnsi="Verdana"/>
          <w:b/>
          <w:bCs/>
          <w:sz w:val="20"/>
          <w:szCs w:val="20"/>
          <w:lang w:eastAsia="en-US"/>
        </w:rPr>
        <w:t>14</w:t>
      </w:r>
      <w:r w:rsidRPr="00D03441">
        <w:rPr>
          <w:rFonts w:ascii="Verdana" w:eastAsia="Calibri" w:hAnsi="Verdana"/>
          <w:b/>
          <w:bCs/>
          <w:sz w:val="20"/>
          <w:szCs w:val="20"/>
          <w:lang w:eastAsia="en-US"/>
        </w:rPr>
        <w:t xml:space="preserve"> dni kalendarzowych </w:t>
      </w:r>
      <w:r w:rsidRPr="00D03441">
        <w:rPr>
          <w:rFonts w:ascii="Verdana" w:eastAsia="Calibri" w:hAnsi="Verdana"/>
          <w:bCs/>
          <w:sz w:val="20"/>
          <w:szCs w:val="20"/>
          <w:lang w:eastAsia="en-US"/>
        </w:rPr>
        <w:t xml:space="preserve">licząc od dnia złożenia zamówienia. </w:t>
      </w:r>
    </w:p>
    <w:p w14:paraId="6F9B620A" w14:textId="63868998" w:rsidR="009227A3" w:rsidRPr="00D03441" w:rsidRDefault="009227A3" w:rsidP="009227A3">
      <w:pPr>
        <w:numPr>
          <w:ilvl w:val="2"/>
          <w:numId w:val="16"/>
        </w:numPr>
        <w:spacing w:after="0"/>
        <w:ind w:left="1106"/>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realizacji dostawy przedmiotu zamówienia wynosi </w:t>
      </w:r>
      <w:r w:rsidRPr="00D03441">
        <w:rPr>
          <w:rFonts w:ascii="Verdana" w:eastAsia="Calibri" w:hAnsi="Verdana"/>
          <w:b/>
          <w:sz w:val="20"/>
          <w:szCs w:val="20"/>
          <w:lang w:eastAsia="en-US"/>
        </w:rPr>
        <w:t>7 dni kalendarzowych</w:t>
      </w:r>
      <w:r w:rsidRPr="00D03441">
        <w:rPr>
          <w:rFonts w:ascii="Verdana" w:eastAsia="Calibri" w:hAnsi="Verdana"/>
          <w:bCs/>
          <w:sz w:val="20"/>
          <w:szCs w:val="20"/>
          <w:lang w:eastAsia="en-US"/>
        </w:rPr>
        <w:t xml:space="preserve"> licząc od dnia złożenia</w:t>
      </w:r>
      <w:r>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Jeżeli Wykonawca wskaże w ofercie krótszy termin dostawy niż 7 dni kalendarzowych do porównania </w:t>
      </w:r>
      <w:r w:rsidRPr="00D03441">
        <w:rPr>
          <w:rFonts w:ascii="Verdana" w:eastAsia="Calibri" w:hAnsi="Verdana"/>
          <w:sz w:val="20"/>
          <w:szCs w:val="20"/>
          <w:lang w:eastAsia="en-US"/>
        </w:rPr>
        <w:br/>
        <w:t xml:space="preserve">i oceny ofert Zamawiający przyjmie wartość 7 dni kalendarzowych, natomiast do umowy zostanie przyjęty termin dostawy zgodnie </w:t>
      </w:r>
      <w:r w:rsidRPr="00D03441">
        <w:rPr>
          <w:rFonts w:ascii="Verdana" w:eastAsia="Calibri" w:hAnsi="Verdana"/>
          <w:sz w:val="20"/>
          <w:szCs w:val="20"/>
          <w:lang w:eastAsia="en-US"/>
        </w:rPr>
        <w:br/>
        <w:t>z ofertą Wykonawcy.</w:t>
      </w:r>
    </w:p>
    <w:p w14:paraId="370D060E" w14:textId="77777777" w:rsidR="009227A3" w:rsidRPr="00D03441" w:rsidRDefault="009227A3" w:rsidP="009227A3">
      <w:pPr>
        <w:numPr>
          <w:ilvl w:val="2"/>
          <w:numId w:val="16"/>
        </w:numPr>
        <w:spacing w:after="0"/>
        <w:ind w:left="1106"/>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 licząc od dnia zawarcia umowy, jego oferta zostanie odrzucona na podstawie art. 226 ust. 1 pkt 5) </w:t>
      </w:r>
      <w:proofErr w:type="spellStart"/>
      <w:r w:rsidRPr="00D03441">
        <w:rPr>
          <w:rFonts w:ascii="Verdana" w:eastAsia="Calibri" w:hAnsi="Verdana"/>
          <w:bCs/>
          <w:sz w:val="20"/>
          <w:szCs w:val="20"/>
          <w:lang w:eastAsia="en-US"/>
        </w:rPr>
        <w:t>uPzp</w:t>
      </w:r>
      <w:proofErr w:type="spellEnd"/>
      <w:r w:rsidRPr="00D03441">
        <w:rPr>
          <w:rFonts w:ascii="Verdana" w:eastAsia="Calibri" w:hAnsi="Verdana"/>
          <w:bCs/>
          <w:sz w:val="20"/>
          <w:szCs w:val="20"/>
          <w:lang w:eastAsia="en-US"/>
        </w:rPr>
        <w:t>.</w:t>
      </w:r>
      <w:bookmarkStart w:id="45" w:name="_Hlk63251487"/>
    </w:p>
    <w:p w14:paraId="09AE1AA2" w14:textId="77777777" w:rsidR="009227A3" w:rsidRPr="00D03441" w:rsidRDefault="009227A3" w:rsidP="009227A3">
      <w:pPr>
        <w:numPr>
          <w:ilvl w:val="2"/>
          <w:numId w:val="16"/>
        </w:numPr>
        <w:spacing w:after="0"/>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Brak podania Formularzu oferty terminu wykonania zamówienia oznaczać będzie, że Wykonawca zaoferuje wymagany przez Zamawiającego podstawowy termin</w:t>
      </w:r>
      <w:bookmarkEnd w:id="45"/>
      <w:r w:rsidRPr="00D03441">
        <w:rPr>
          <w:rFonts w:ascii="Verdana" w:eastAsia="Calibri" w:hAnsi="Verdana" w:cs="Arial"/>
          <w:bCs/>
          <w:sz w:val="20"/>
          <w:szCs w:val="20"/>
          <w:lang w:eastAsia="en-US"/>
        </w:rPr>
        <w:t xml:space="preserve"> wynoszący </w:t>
      </w:r>
      <w:r>
        <w:rPr>
          <w:rFonts w:ascii="Verdana" w:eastAsia="Calibri" w:hAnsi="Verdana"/>
          <w:b/>
          <w:bCs/>
          <w:sz w:val="20"/>
          <w:szCs w:val="20"/>
          <w:lang w:eastAsia="en-US"/>
        </w:rPr>
        <w:t xml:space="preserve">14 </w:t>
      </w:r>
      <w:r w:rsidRPr="00D03441">
        <w:rPr>
          <w:rFonts w:ascii="Verdana" w:eastAsia="Calibri" w:hAnsi="Verdana"/>
          <w:b/>
          <w:bCs/>
          <w:sz w:val="20"/>
          <w:szCs w:val="20"/>
          <w:lang w:eastAsia="en-US"/>
        </w:rPr>
        <w:t>kalendarzowe</w:t>
      </w:r>
      <w:r w:rsidRPr="00D03441">
        <w:rPr>
          <w:rFonts w:ascii="Verdana" w:eastAsia="Calibri" w:hAnsi="Verdana"/>
          <w:bCs/>
          <w:sz w:val="20"/>
          <w:szCs w:val="20"/>
          <w:lang w:eastAsia="en-US"/>
        </w:rPr>
        <w:t xml:space="preserve"> licząc od dnia złożenia zamówienia.</w:t>
      </w:r>
    </w:p>
    <w:p w14:paraId="774080A1" w14:textId="77777777" w:rsidR="009227A3" w:rsidRPr="00D03441" w:rsidRDefault="009227A3" w:rsidP="009227A3">
      <w:pPr>
        <w:numPr>
          <w:ilvl w:val="2"/>
          <w:numId w:val="16"/>
        </w:numPr>
        <w:spacing w:after="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zaokrągla w górę i przyjmuje wyższą wartość do oceny (np. jeśli Wykonawca wskaże wykonanie: </w:t>
      </w:r>
      <w:r>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0093A125" w14:textId="77777777" w:rsidR="009227A3" w:rsidRPr="00D03441" w:rsidRDefault="009227A3" w:rsidP="009227A3">
      <w:pPr>
        <w:spacing w:after="0"/>
        <w:ind w:left="812"/>
        <w:contextualSpacing/>
        <w:jc w:val="both"/>
        <w:rPr>
          <w:rFonts w:ascii="Verdana" w:hAnsi="Verdana"/>
          <w:bCs/>
          <w:sz w:val="20"/>
          <w:szCs w:val="20"/>
        </w:rPr>
      </w:pPr>
      <w:r w:rsidRPr="00D03441">
        <w:rPr>
          <w:rFonts w:ascii="Verdana" w:hAnsi="Verdana"/>
          <w:bCs/>
          <w:sz w:val="20"/>
          <w:szCs w:val="20"/>
        </w:rPr>
        <w:t xml:space="preserve">W przypadku podania terminu realizacji poszczególnych dostaw krótszego niż minimalny oczekiwany przez Zamawiającego, Zamawiający do oceny ofert przyjmie termin minimalny. </w:t>
      </w:r>
    </w:p>
    <w:p w14:paraId="3A99B746" w14:textId="77777777" w:rsidR="009227A3" w:rsidRPr="00D03441" w:rsidRDefault="009227A3" w:rsidP="009227A3">
      <w:pPr>
        <w:spacing w:after="0"/>
        <w:ind w:left="812"/>
        <w:contextualSpacing/>
        <w:jc w:val="both"/>
        <w:rPr>
          <w:rFonts w:ascii="Verdana" w:hAnsi="Verdana"/>
          <w:bCs/>
          <w:sz w:val="20"/>
          <w:szCs w:val="20"/>
        </w:rPr>
      </w:pPr>
      <w:r w:rsidRPr="00D03441">
        <w:rPr>
          <w:rFonts w:ascii="Verdana" w:hAnsi="Verdana"/>
          <w:bCs/>
          <w:sz w:val="20"/>
          <w:szCs w:val="20"/>
        </w:rPr>
        <w:t>Do umowy (§ 3 ust. 8) będzie wpisany termin wskazany w ofercie.</w:t>
      </w:r>
    </w:p>
    <w:p w14:paraId="6CB23A27" w14:textId="5AE5051F" w:rsidR="00B82E36" w:rsidRPr="00240629" w:rsidRDefault="00B82E36" w:rsidP="00240629">
      <w:pPr>
        <w:pStyle w:val="Akapitzlist"/>
        <w:numPr>
          <w:ilvl w:val="0"/>
          <w:numId w:val="43"/>
        </w:numPr>
        <w:tabs>
          <w:tab w:val="left" w:pos="426"/>
        </w:tabs>
        <w:spacing w:after="0"/>
        <w:ind w:left="426" w:hanging="426"/>
        <w:contextualSpacing/>
        <w:rPr>
          <w:rFonts w:ascii="Verdana" w:hAnsi="Verdana"/>
          <w:sz w:val="20"/>
          <w:szCs w:val="20"/>
        </w:rPr>
      </w:pPr>
      <w:bookmarkStart w:id="46" w:name="_Hlk70182120"/>
      <w:bookmarkStart w:id="47" w:name="_Hlk63351041"/>
      <w:bookmarkEnd w:id="44"/>
      <w:r w:rsidRPr="00240629">
        <w:rPr>
          <w:rFonts w:ascii="Verdana" w:hAnsi="Verdana" w:cs="Arial"/>
          <w:sz w:val="20"/>
          <w:szCs w:val="20"/>
        </w:rPr>
        <w:t>Z</w:t>
      </w:r>
      <w:r w:rsidRPr="00240629">
        <w:rPr>
          <w:rFonts w:ascii="Verdana" w:hAnsi="Verdana"/>
          <w:sz w:val="20"/>
          <w:szCs w:val="20"/>
        </w:rPr>
        <w:t>a najkorzystniejszą zostanie uznana oferta</w:t>
      </w:r>
      <w:r w:rsidR="006B1319" w:rsidRPr="00240629">
        <w:rPr>
          <w:rFonts w:ascii="Verdana" w:hAnsi="Verdana"/>
          <w:sz w:val="20"/>
          <w:szCs w:val="20"/>
        </w:rPr>
        <w:t xml:space="preserve"> z </w:t>
      </w:r>
      <w:r w:rsidR="00394C48" w:rsidRPr="00240629">
        <w:rPr>
          <w:rFonts w:ascii="Verdana" w:hAnsi="Verdana"/>
          <w:sz w:val="20"/>
          <w:szCs w:val="20"/>
        </w:rPr>
        <w:t>najwyższą liczba punktów</w:t>
      </w:r>
      <w:r w:rsidRPr="00240629">
        <w:rPr>
          <w:rFonts w:ascii="Verdana" w:hAnsi="Verdana"/>
          <w:sz w:val="20"/>
          <w:szCs w:val="20"/>
        </w:rPr>
        <w:t>.</w:t>
      </w:r>
      <w:bookmarkStart w:id="48" w:name="_Toc166865395"/>
      <w:bookmarkStart w:id="49" w:name="_Toc137870039"/>
      <w:bookmarkStart w:id="50" w:name="_Toc137868998"/>
    </w:p>
    <w:p w14:paraId="0C6DD5EB" w14:textId="77777777" w:rsidR="00B82E36" w:rsidRPr="00240629" w:rsidRDefault="00B82E36" w:rsidP="00240629">
      <w:pPr>
        <w:pStyle w:val="Akapitzlist"/>
        <w:numPr>
          <w:ilvl w:val="0"/>
          <w:numId w:val="43"/>
        </w:numPr>
        <w:spacing w:after="0"/>
        <w:ind w:left="378"/>
        <w:contextualSpacing/>
        <w:jc w:val="both"/>
        <w:rPr>
          <w:rFonts w:ascii="Verdana" w:hAnsi="Verdana"/>
          <w:sz w:val="20"/>
          <w:szCs w:val="20"/>
        </w:rPr>
      </w:pPr>
      <w:r w:rsidRPr="00240629">
        <w:rPr>
          <w:rFonts w:ascii="Verdana" w:hAnsi="Verdana"/>
          <w:sz w:val="20"/>
          <w:szCs w:val="20"/>
        </w:rPr>
        <w:t xml:space="preserve">Zamawiający oceni i porówna oferty niepodlegające odrzuceniu, </w:t>
      </w:r>
      <w:bookmarkEnd w:id="48"/>
      <w:bookmarkEnd w:id="49"/>
      <w:bookmarkEnd w:id="50"/>
      <w:r w:rsidRPr="00240629">
        <w:rPr>
          <w:rFonts w:ascii="Verdana" w:hAnsi="Verdana"/>
          <w:sz w:val="20"/>
          <w:szCs w:val="20"/>
        </w:rPr>
        <w:t>złożone przez Wykonawców niepodlegających wykluczeniu z niniejszego postępowania.</w:t>
      </w:r>
    </w:p>
    <w:p w14:paraId="0115C595" w14:textId="1A9E0EC8" w:rsidR="00780573" w:rsidRPr="00240629" w:rsidRDefault="00B82E36" w:rsidP="00240629">
      <w:pPr>
        <w:pStyle w:val="Akapitzlist"/>
        <w:numPr>
          <w:ilvl w:val="0"/>
          <w:numId w:val="43"/>
        </w:numPr>
        <w:spacing w:after="0"/>
        <w:ind w:left="378"/>
        <w:contextualSpacing/>
        <w:jc w:val="both"/>
        <w:rPr>
          <w:rFonts w:ascii="Verdana" w:hAnsi="Verdana"/>
          <w:sz w:val="20"/>
          <w:szCs w:val="20"/>
        </w:rPr>
      </w:pPr>
      <w:r w:rsidRPr="00240629">
        <w:rPr>
          <w:rFonts w:ascii="Verdana" w:hAnsi="Verdana"/>
          <w:sz w:val="20"/>
          <w:szCs w:val="20"/>
        </w:rPr>
        <w:t xml:space="preserve">Wartości </w:t>
      </w:r>
      <w:r w:rsidR="00B70CAC" w:rsidRPr="00240629">
        <w:rPr>
          <w:rFonts w:ascii="Verdana" w:hAnsi="Verdana"/>
          <w:b/>
          <w:sz w:val="20"/>
          <w:szCs w:val="20"/>
        </w:rPr>
        <w:t>C</w:t>
      </w:r>
      <w:r w:rsidRPr="00240629">
        <w:rPr>
          <w:rFonts w:ascii="Verdana" w:hAnsi="Verdana"/>
          <w:b/>
          <w:sz w:val="20"/>
          <w:szCs w:val="20"/>
        </w:rPr>
        <w:t xml:space="preserve">, </w:t>
      </w:r>
      <w:r w:rsidRPr="0024062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1"/>
      <w:bookmarkEnd w:id="46"/>
      <w:r w:rsidRPr="00240629">
        <w:rPr>
          <w:rFonts w:ascii="Verdana" w:hAnsi="Verdana"/>
          <w:sz w:val="20"/>
          <w:szCs w:val="20"/>
        </w:rPr>
        <w:t>.</w:t>
      </w:r>
      <w:bookmarkEnd w:id="47"/>
    </w:p>
    <w:p w14:paraId="5CF9880D"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auto"/>
          <w:sz w:val="20"/>
          <w:highlight w:val="yellow"/>
        </w:rPr>
      </w:pPr>
      <w:r w:rsidRPr="00240629">
        <w:rPr>
          <w:rFonts w:ascii="Verdana" w:hAnsi="Verdana"/>
          <w:color w:val="auto"/>
          <w:sz w:val="20"/>
        </w:rPr>
        <w:t>XV. POPRAWIANIE OMYŁEK W TREŚCI OFERTY</w:t>
      </w:r>
    </w:p>
    <w:p w14:paraId="6BE55407" w14:textId="3B498606" w:rsidR="00B82E36" w:rsidRPr="00240629" w:rsidRDefault="00B82E36" w:rsidP="00240629">
      <w:pPr>
        <w:numPr>
          <w:ilvl w:val="0"/>
          <w:numId w:val="22"/>
        </w:numPr>
        <w:tabs>
          <w:tab w:val="clear" w:pos="720"/>
        </w:tabs>
        <w:spacing w:after="0"/>
        <w:ind w:left="357" w:hanging="357"/>
        <w:jc w:val="both"/>
        <w:rPr>
          <w:rFonts w:ascii="Verdana" w:hAnsi="Verdana"/>
          <w:sz w:val="20"/>
          <w:szCs w:val="20"/>
        </w:rPr>
      </w:pPr>
      <w:r w:rsidRPr="00240629">
        <w:rPr>
          <w:rFonts w:ascii="Verdana" w:hAnsi="Verdana"/>
          <w:sz w:val="20"/>
          <w:szCs w:val="20"/>
        </w:rPr>
        <w:t xml:space="preserve">Zamawiający na podstawie art. 223 ust. 2 </w:t>
      </w:r>
      <w:proofErr w:type="spellStart"/>
      <w:r w:rsidRPr="00240629">
        <w:rPr>
          <w:rFonts w:ascii="Verdana" w:hAnsi="Verdana"/>
          <w:sz w:val="20"/>
          <w:szCs w:val="20"/>
        </w:rPr>
        <w:t>uPzp</w:t>
      </w:r>
      <w:proofErr w:type="spellEnd"/>
      <w:r w:rsidRPr="00240629">
        <w:rPr>
          <w:rFonts w:ascii="Verdana" w:hAnsi="Verdana"/>
          <w:sz w:val="20"/>
          <w:szCs w:val="20"/>
        </w:rPr>
        <w:t xml:space="preserve"> poprawi w ofercie:</w:t>
      </w:r>
    </w:p>
    <w:p w14:paraId="57D593AB" w14:textId="77777777" w:rsidR="00B82E36" w:rsidRPr="00240629" w:rsidRDefault="00B82E36" w:rsidP="00240629">
      <w:pPr>
        <w:pStyle w:val="Akapitzlist"/>
        <w:numPr>
          <w:ilvl w:val="1"/>
          <w:numId w:val="22"/>
        </w:numPr>
        <w:spacing w:after="0"/>
        <w:ind w:left="709" w:hanging="425"/>
        <w:contextualSpacing/>
        <w:jc w:val="both"/>
        <w:rPr>
          <w:rFonts w:ascii="Verdana" w:hAnsi="Verdana" w:cs="Arial"/>
          <w:sz w:val="20"/>
          <w:szCs w:val="20"/>
        </w:rPr>
      </w:pPr>
      <w:r w:rsidRPr="00240629">
        <w:rPr>
          <w:rFonts w:ascii="Verdana" w:hAnsi="Verdana" w:cs="Arial"/>
          <w:sz w:val="20"/>
          <w:szCs w:val="20"/>
        </w:rPr>
        <w:t>oczywiste omyłki pisarskie;</w:t>
      </w:r>
    </w:p>
    <w:p w14:paraId="378EDC2A" w14:textId="77777777" w:rsidR="00B82E36" w:rsidRPr="00240629" w:rsidRDefault="00B82E36" w:rsidP="00240629">
      <w:pPr>
        <w:pStyle w:val="Akapitzlist"/>
        <w:numPr>
          <w:ilvl w:val="1"/>
          <w:numId w:val="22"/>
        </w:numPr>
        <w:spacing w:after="0"/>
        <w:ind w:left="709" w:hanging="425"/>
        <w:contextualSpacing/>
        <w:jc w:val="both"/>
        <w:rPr>
          <w:rFonts w:ascii="Verdana" w:hAnsi="Verdana" w:cs="Arial"/>
          <w:sz w:val="20"/>
          <w:szCs w:val="20"/>
        </w:rPr>
      </w:pPr>
      <w:r w:rsidRPr="00240629">
        <w:rPr>
          <w:rFonts w:ascii="Verdana" w:hAnsi="Verdana" w:cs="Arial"/>
          <w:sz w:val="20"/>
          <w:szCs w:val="20"/>
        </w:rPr>
        <w:t xml:space="preserve">oczywiste omyłki rachunkowe, z uwzględnieniem konsekwencji </w:t>
      </w:r>
      <w:r w:rsidR="00B11450" w:rsidRPr="00240629">
        <w:rPr>
          <w:rFonts w:ascii="Verdana" w:hAnsi="Verdana" w:cs="Arial"/>
          <w:sz w:val="20"/>
          <w:szCs w:val="20"/>
        </w:rPr>
        <w:t>rachunkowych dokonanych</w:t>
      </w:r>
      <w:r w:rsidRPr="00240629">
        <w:rPr>
          <w:rFonts w:ascii="Verdana" w:hAnsi="Verdana" w:cs="Arial"/>
          <w:sz w:val="20"/>
          <w:szCs w:val="20"/>
        </w:rPr>
        <w:t xml:space="preserve"> poprawek;</w:t>
      </w:r>
    </w:p>
    <w:p w14:paraId="7EA11750" w14:textId="77777777" w:rsidR="00B82E36" w:rsidRPr="00240629" w:rsidRDefault="00B82E36" w:rsidP="00240629">
      <w:pPr>
        <w:pStyle w:val="Akapitzlist"/>
        <w:numPr>
          <w:ilvl w:val="1"/>
          <w:numId w:val="22"/>
        </w:numPr>
        <w:spacing w:after="0"/>
        <w:ind w:left="709" w:hanging="425"/>
        <w:contextualSpacing/>
        <w:jc w:val="both"/>
        <w:rPr>
          <w:rFonts w:ascii="Verdana" w:hAnsi="Verdana" w:cs="Arial"/>
          <w:sz w:val="20"/>
          <w:szCs w:val="20"/>
        </w:rPr>
      </w:pPr>
      <w:r w:rsidRPr="00240629">
        <w:rPr>
          <w:rFonts w:ascii="Verdana" w:hAnsi="Verdana" w:cs="Arial"/>
          <w:sz w:val="20"/>
          <w:szCs w:val="20"/>
        </w:rPr>
        <w:t>inne omyłki polegające na niezgodności oferty z dokumentami zamówienia, niepowodujące istotnych zmian w treści oferty;</w:t>
      </w:r>
    </w:p>
    <w:p w14:paraId="05085306" w14:textId="77777777" w:rsidR="00B82E36" w:rsidRPr="00240629" w:rsidRDefault="00B82E36" w:rsidP="00240629">
      <w:pPr>
        <w:spacing w:after="0"/>
        <w:ind w:left="851" w:hanging="425"/>
        <w:jc w:val="both"/>
        <w:rPr>
          <w:rFonts w:ascii="Verdana" w:hAnsi="Verdana" w:cs="Arial"/>
          <w:sz w:val="20"/>
          <w:szCs w:val="20"/>
        </w:rPr>
      </w:pPr>
      <w:r w:rsidRPr="00240629">
        <w:rPr>
          <w:rFonts w:ascii="Verdana" w:hAnsi="Verdana" w:cs="Arial"/>
          <w:sz w:val="20"/>
          <w:szCs w:val="20"/>
        </w:rPr>
        <w:t>- niezwłocznie zawiadamiając o tym Wykonawcę, którego oferta została poprawiona.</w:t>
      </w:r>
    </w:p>
    <w:p w14:paraId="2B65C381" w14:textId="77777777" w:rsidR="00B82E36" w:rsidRPr="00240629" w:rsidRDefault="00B82E36" w:rsidP="00240629">
      <w:pPr>
        <w:pStyle w:val="Akapitzlist"/>
        <w:numPr>
          <w:ilvl w:val="0"/>
          <w:numId w:val="22"/>
        </w:numPr>
        <w:tabs>
          <w:tab w:val="clear" w:pos="720"/>
        </w:tabs>
        <w:spacing w:after="0"/>
        <w:ind w:left="364"/>
        <w:contextualSpacing/>
        <w:jc w:val="both"/>
        <w:rPr>
          <w:rFonts w:ascii="Verdana" w:hAnsi="Verdana" w:cs="Arial"/>
          <w:sz w:val="20"/>
          <w:szCs w:val="20"/>
        </w:rPr>
      </w:pPr>
      <w:r w:rsidRPr="00240629">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7A09F9C9" w14:textId="46B64427" w:rsidR="00F77FFC" w:rsidRPr="00240629" w:rsidRDefault="00B82E36" w:rsidP="00240629">
      <w:pPr>
        <w:pStyle w:val="Akapitzlist"/>
        <w:numPr>
          <w:ilvl w:val="0"/>
          <w:numId w:val="22"/>
        </w:numPr>
        <w:tabs>
          <w:tab w:val="clear" w:pos="720"/>
        </w:tabs>
        <w:spacing w:after="0"/>
        <w:ind w:left="363" w:hanging="357"/>
        <w:jc w:val="both"/>
        <w:rPr>
          <w:rFonts w:ascii="Verdana" w:hAnsi="Verdana" w:cs="Arial"/>
          <w:sz w:val="20"/>
          <w:szCs w:val="20"/>
        </w:rPr>
      </w:pPr>
      <w:r w:rsidRPr="00240629">
        <w:rPr>
          <w:rFonts w:ascii="Verdana" w:hAnsi="Verdana" w:cs="Arial"/>
          <w:sz w:val="20"/>
          <w:szCs w:val="20"/>
        </w:rPr>
        <w:t>Zamawiający odrzuca ofertę, jeżeli Wykonawca w wyznaczonym terminie zakwestionował poprawienie omyłki, o której mowa w pkt 1.3.</w:t>
      </w:r>
    </w:p>
    <w:p w14:paraId="6BC0909F"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XVI. WYBÓR OFERTY NAJKORZYSTNIEJSZEJ </w:t>
      </w:r>
    </w:p>
    <w:p w14:paraId="557926A9" w14:textId="08F4E801" w:rsidR="00B82E36" w:rsidRPr="00240629" w:rsidRDefault="00B82E36" w:rsidP="00240629">
      <w:pPr>
        <w:numPr>
          <w:ilvl w:val="0"/>
          <w:numId w:val="20"/>
        </w:numPr>
        <w:tabs>
          <w:tab w:val="clear" w:pos="720"/>
        </w:tabs>
        <w:spacing w:after="0"/>
        <w:ind w:left="284" w:hanging="284"/>
        <w:jc w:val="both"/>
        <w:rPr>
          <w:rFonts w:ascii="Verdana" w:hAnsi="Verdana"/>
          <w:sz w:val="20"/>
          <w:szCs w:val="20"/>
        </w:rPr>
      </w:pPr>
      <w:r w:rsidRPr="00240629">
        <w:rPr>
          <w:rFonts w:ascii="Verdana" w:hAnsi="Verdana"/>
          <w:sz w:val="20"/>
          <w:szCs w:val="20"/>
        </w:rPr>
        <w:t xml:space="preserve">Zamawiający udzieli zamówienia </w:t>
      </w:r>
      <w:proofErr w:type="spellStart"/>
      <w:r w:rsidRPr="00240629">
        <w:rPr>
          <w:rFonts w:ascii="Verdana" w:hAnsi="Verdana"/>
          <w:sz w:val="20"/>
          <w:szCs w:val="20"/>
        </w:rPr>
        <w:t>Wykonawcy</w:t>
      </w:r>
      <w:r w:rsidR="00A95443" w:rsidRPr="00240629">
        <w:rPr>
          <w:rFonts w:ascii="Verdana" w:hAnsi="Verdana"/>
          <w:sz w:val="20"/>
          <w:szCs w:val="20"/>
        </w:rPr>
        <w:t>w</w:t>
      </w:r>
      <w:proofErr w:type="spellEnd"/>
      <w:r w:rsidR="00A95443" w:rsidRPr="00240629">
        <w:rPr>
          <w:rFonts w:ascii="Verdana" w:hAnsi="Verdana"/>
          <w:sz w:val="20"/>
          <w:szCs w:val="20"/>
        </w:rPr>
        <w:t xml:space="preserve"> danej C</w:t>
      </w:r>
      <w:r w:rsidR="00CA17B0" w:rsidRPr="00240629">
        <w:rPr>
          <w:rFonts w:ascii="Verdana" w:hAnsi="Verdana"/>
          <w:sz w:val="20"/>
          <w:szCs w:val="20"/>
        </w:rPr>
        <w:t>zęści</w:t>
      </w:r>
      <w:r w:rsidRPr="00240629">
        <w:rPr>
          <w:rFonts w:ascii="Verdana" w:hAnsi="Verdana"/>
          <w:sz w:val="20"/>
          <w:szCs w:val="20"/>
        </w:rPr>
        <w:t>, którego oferta:</w:t>
      </w:r>
    </w:p>
    <w:p w14:paraId="23CD07D3" w14:textId="77777777" w:rsidR="00B82E36" w:rsidRPr="00240629" w:rsidRDefault="00B82E36" w:rsidP="00240629">
      <w:pPr>
        <w:pStyle w:val="Akapitzlist"/>
        <w:numPr>
          <w:ilvl w:val="1"/>
          <w:numId w:val="20"/>
        </w:numPr>
        <w:spacing w:after="0"/>
        <w:ind w:left="851" w:hanging="567"/>
        <w:contextualSpacing/>
        <w:jc w:val="both"/>
        <w:rPr>
          <w:rFonts w:ascii="Verdana" w:hAnsi="Verdana" w:cs="Arial"/>
          <w:sz w:val="20"/>
          <w:szCs w:val="20"/>
        </w:rPr>
      </w:pPr>
      <w:r w:rsidRPr="00240629">
        <w:rPr>
          <w:rFonts w:ascii="Verdana" w:hAnsi="Verdana" w:cs="Arial"/>
          <w:sz w:val="20"/>
          <w:szCs w:val="20"/>
        </w:rPr>
        <w:t>odpowiada wszystkim wymaganiom ustawy - Prawo zamówień publicznych,</w:t>
      </w:r>
    </w:p>
    <w:p w14:paraId="0BB1E8BF" w14:textId="77777777" w:rsidR="00B82E36" w:rsidRPr="00240629" w:rsidRDefault="00B82E36" w:rsidP="00240629">
      <w:pPr>
        <w:pStyle w:val="Akapitzlist"/>
        <w:numPr>
          <w:ilvl w:val="1"/>
          <w:numId w:val="20"/>
        </w:numPr>
        <w:spacing w:after="0"/>
        <w:ind w:left="851" w:hanging="567"/>
        <w:contextualSpacing/>
        <w:jc w:val="both"/>
        <w:rPr>
          <w:rFonts w:ascii="Verdana" w:hAnsi="Verdana" w:cs="Arial"/>
          <w:sz w:val="20"/>
          <w:szCs w:val="20"/>
        </w:rPr>
      </w:pPr>
      <w:r w:rsidRPr="00240629">
        <w:rPr>
          <w:rFonts w:ascii="Verdana" w:hAnsi="Verdana" w:cs="Arial"/>
          <w:sz w:val="20"/>
          <w:szCs w:val="20"/>
        </w:rPr>
        <w:t>spełnia wszystkie warunki określone w SWZ</w:t>
      </w:r>
    </w:p>
    <w:p w14:paraId="433A989D" w14:textId="77777777" w:rsidR="00B82E36" w:rsidRPr="00240629" w:rsidRDefault="00B82E36" w:rsidP="00240629">
      <w:pPr>
        <w:pStyle w:val="Akapitzlist"/>
        <w:numPr>
          <w:ilvl w:val="1"/>
          <w:numId w:val="20"/>
        </w:numPr>
        <w:spacing w:after="0"/>
        <w:ind w:left="851" w:hanging="567"/>
        <w:contextualSpacing/>
        <w:jc w:val="both"/>
        <w:rPr>
          <w:rFonts w:ascii="Verdana" w:hAnsi="Verdana" w:cs="Arial"/>
          <w:sz w:val="20"/>
          <w:szCs w:val="20"/>
        </w:rPr>
      </w:pPr>
      <w:r w:rsidRPr="00240629">
        <w:rPr>
          <w:rFonts w:ascii="Verdana" w:hAnsi="Verdana" w:cs="Arial"/>
          <w:sz w:val="20"/>
          <w:szCs w:val="20"/>
        </w:rPr>
        <w:t>uznana została za najkorzystniejszą w oparciu o przyjęte kryteria oceny ofert określone w SWZ.</w:t>
      </w:r>
    </w:p>
    <w:p w14:paraId="39FDA5D6" w14:textId="77777777" w:rsidR="00B82E36" w:rsidRPr="00240629" w:rsidRDefault="00B82E36" w:rsidP="00240629">
      <w:pPr>
        <w:numPr>
          <w:ilvl w:val="0"/>
          <w:numId w:val="20"/>
        </w:numPr>
        <w:tabs>
          <w:tab w:val="clear" w:pos="720"/>
          <w:tab w:val="num" w:pos="284"/>
        </w:tabs>
        <w:spacing w:after="0"/>
        <w:ind w:hanging="720"/>
        <w:jc w:val="both"/>
        <w:rPr>
          <w:rFonts w:ascii="Verdana" w:hAnsi="Verdana"/>
          <w:sz w:val="20"/>
          <w:szCs w:val="20"/>
        </w:rPr>
      </w:pPr>
      <w:r w:rsidRPr="00240629">
        <w:rPr>
          <w:rFonts w:ascii="Verdana" w:hAnsi="Verdana"/>
          <w:sz w:val="20"/>
          <w:szCs w:val="20"/>
        </w:rPr>
        <w:t>Zamawiający niezwłocznie poinformuje równocześnie wszystkich Wykonawców o:</w:t>
      </w:r>
    </w:p>
    <w:p w14:paraId="52CFE4AC" w14:textId="77777777" w:rsidR="00B82E36" w:rsidRPr="00240629" w:rsidRDefault="00B82E36" w:rsidP="00240629">
      <w:pPr>
        <w:pStyle w:val="Akapitzlist"/>
        <w:numPr>
          <w:ilvl w:val="1"/>
          <w:numId w:val="20"/>
        </w:numPr>
        <w:spacing w:after="0"/>
        <w:ind w:left="851" w:hanging="567"/>
        <w:contextualSpacing/>
        <w:jc w:val="both"/>
        <w:rPr>
          <w:rFonts w:ascii="Verdana" w:hAnsi="Verdana" w:cs="Arial"/>
          <w:sz w:val="20"/>
          <w:szCs w:val="20"/>
        </w:rPr>
      </w:pPr>
      <w:r w:rsidRPr="00240629">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C8483D6" w14:textId="77777777" w:rsidR="00B82E36" w:rsidRPr="00240629" w:rsidRDefault="00B82E36" w:rsidP="00240629">
      <w:pPr>
        <w:pStyle w:val="Akapitzlist"/>
        <w:numPr>
          <w:ilvl w:val="1"/>
          <w:numId w:val="20"/>
        </w:numPr>
        <w:spacing w:after="0"/>
        <w:ind w:left="851" w:hanging="567"/>
        <w:contextualSpacing/>
        <w:jc w:val="both"/>
        <w:rPr>
          <w:rFonts w:ascii="Verdana" w:hAnsi="Verdana" w:cs="Arial"/>
          <w:sz w:val="20"/>
          <w:szCs w:val="20"/>
        </w:rPr>
      </w:pPr>
      <w:r w:rsidRPr="00240629">
        <w:rPr>
          <w:rFonts w:ascii="Verdana" w:hAnsi="Verdana"/>
          <w:sz w:val="20"/>
          <w:szCs w:val="20"/>
        </w:rPr>
        <w:t>wykonawcach, których oferty zostały odrzucone – podając uzasadnienie faktyczne i prawne.</w:t>
      </w:r>
    </w:p>
    <w:p w14:paraId="52C26B0E" w14:textId="77777777" w:rsidR="00B82E36" w:rsidRPr="00240629" w:rsidRDefault="00B82E36" w:rsidP="00240629">
      <w:pPr>
        <w:pStyle w:val="Akapitzlist"/>
        <w:numPr>
          <w:ilvl w:val="1"/>
          <w:numId w:val="20"/>
        </w:numPr>
        <w:spacing w:after="0"/>
        <w:ind w:left="851" w:hanging="567"/>
        <w:contextualSpacing/>
        <w:jc w:val="both"/>
        <w:rPr>
          <w:rFonts w:ascii="Verdana" w:hAnsi="Verdana" w:cs="Arial"/>
          <w:sz w:val="20"/>
          <w:szCs w:val="20"/>
        </w:rPr>
      </w:pPr>
      <w:r w:rsidRPr="00240629">
        <w:rPr>
          <w:rFonts w:ascii="Verdana" w:hAnsi="Verdana"/>
          <w:sz w:val="20"/>
          <w:szCs w:val="20"/>
        </w:rPr>
        <w:t>unieważnieniu postępowania,</w:t>
      </w:r>
    </w:p>
    <w:p w14:paraId="0791C86A" w14:textId="77777777" w:rsidR="00B82E36" w:rsidRPr="00240629" w:rsidRDefault="00B82E36" w:rsidP="00240629">
      <w:pPr>
        <w:spacing w:after="0"/>
        <w:ind w:firstLine="284"/>
        <w:jc w:val="both"/>
        <w:rPr>
          <w:rFonts w:ascii="Verdana" w:hAnsi="Verdana" w:cs="Arial"/>
          <w:sz w:val="20"/>
          <w:szCs w:val="20"/>
        </w:rPr>
      </w:pPr>
      <w:r w:rsidRPr="00240629">
        <w:rPr>
          <w:rFonts w:ascii="Verdana" w:hAnsi="Verdana"/>
          <w:sz w:val="20"/>
          <w:szCs w:val="20"/>
        </w:rPr>
        <w:t>– podając uzasadnienie faktyczne i prawne.</w:t>
      </w:r>
    </w:p>
    <w:p w14:paraId="7EC23331" w14:textId="77777777" w:rsidR="00B82E36" w:rsidRPr="00240629" w:rsidRDefault="00B82E36" w:rsidP="00240629">
      <w:pPr>
        <w:numPr>
          <w:ilvl w:val="0"/>
          <w:numId w:val="20"/>
        </w:numPr>
        <w:tabs>
          <w:tab w:val="clear" w:pos="720"/>
          <w:tab w:val="num" w:pos="284"/>
        </w:tabs>
        <w:spacing w:after="0"/>
        <w:ind w:left="284" w:hanging="284"/>
        <w:jc w:val="both"/>
        <w:rPr>
          <w:rFonts w:ascii="Verdana" w:hAnsi="Verdana"/>
          <w:sz w:val="20"/>
          <w:szCs w:val="20"/>
        </w:rPr>
      </w:pPr>
      <w:r w:rsidRPr="00240629">
        <w:rPr>
          <w:rFonts w:ascii="Verdana" w:hAnsi="Verdana"/>
          <w:sz w:val="20"/>
          <w:szCs w:val="20"/>
        </w:rPr>
        <w:t xml:space="preserve">Zamawiający zamieści informacje, o których mowa w pkt 2.1 i </w:t>
      </w:r>
      <w:r w:rsidR="00B11450" w:rsidRPr="00240629">
        <w:rPr>
          <w:rFonts w:ascii="Verdana" w:hAnsi="Verdana"/>
          <w:sz w:val="20"/>
          <w:szCs w:val="20"/>
        </w:rPr>
        <w:t>2.3 na</w:t>
      </w:r>
      <w:r w:rsidRPr="00240629">
        <w:rPr>
          <w:rFonts w:ascii="Verdana" w:hAnsi="Verdana"/>
          <w:sz w:val="20"/>
          <w:szCs w:val="20"/>
        </w:rPr>
        <w:t xml:space="preserve"> stronie internetowej prowadzonego postępowania. </w:t>
      </w:r>
    </w:p>
    <w:p w14:paraId="7B32D0D7" w14:textId="488E7088" w:rsidR="000961D7" w:rsidRPr="00240629" w:rsidRDefault="00B82E36" w:rsidP="00240629">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sidRPr="00240629">
        <w:rPr>
          <w:rFonts w:ascii="Verdana" w:hAnsi="Verdana"/>
          <w:color w:val="000000"/>
          <w:sz w:val="20"/>
          <w:szCs w:val="20"/>
        </w:rPr>
        <w:t xml:space="preserve">Jeżeli Wykonawca, którego oferta została wybrana jako najkorzystniejsza, uchyla się od zawarcia umowy </w:t>
      </w:r>
      <w:proofErr w:type="spellStart"/>
      <w:r w:rsidRPr="00240629">
        <w:rPr>
          <w:rFonts w:ascii="Verdana" w:hAnsi="Verdana"/>
          <w:color w:val="000000"/>
          <w:sz w:val="20"/>
          <w:szCs w:val="20"/>
        </w:rPr>
        <w:t>wsprawie</w:t>
      </w:r>
      <w:proofErr w:type="spellEnd"/>
      <w:r w:rsidRPr="00240629">
        <w:rPr>
          <w:rFonts w:ascii="Verdana" w:hAnsi="Verdana"/>
          <w:color w:val="000000"/>
          <w:sz w:val="20"/>
          <w:szCs w:val="20"/>
        </w:rPr>
        <w:t xml:space="preserve"> zamówienia publicznego lub nie wnosi wymaganego</w:t>
      </w:r>
      <w:r w:rsidR="008B547F" w:rsidRPr="00240629">
        <w:rPr>
          <w:rFonts w:ascii="Verdana" w:hAnsi="Verdana"/>
          <w:color w:val="000000"/>
          <w:sz w:val="20"/>
          <w:szCs w:val="20"/>
        </w:rPr>
        <w:t xml:space="preserve"> </w:t>
      </w:r>
      <w:r w:rsidRPr="00240629">
        <w:rPr>
          <w:rFonts w:ascii="Verdana" w:hAnsi="Verdana"/>
          <w:color w:val="000000"/>
          <w:sz w:val="20"/>
          <w:szCs w:val="20"/>
        </w:rPr>
        <w:t>zabezpieczenia należytego wykonania umowy, Zamawiający może dokonać ponownego badania i</w:t>
      </w:r>
      <w:r w:rsidR="005A08B3" w:rsidRPr="00240629">
        <w:rPr>
          <w:rFonts w:ascii="Verdana" w:hAnsi="Verdana"/>
          <w:color w:val="000000"/>
          <w:sz w:val="20"/>
          <w:szCs w:val="20"/>
        </w:rPr>
        <w:t xml:space="preserve"> </w:t>
      </w:r>
      <w:r w:rsidRPr="00240629">
        <w:rPr>
          <w:rFonts w:ascii="Verdana" w:hAnsi="Verdana"/>
          <w:color w:val="000000"/>
          <w:sz w:val="20"/>
          <w:szCs w:val="20"/>
        </w:rPr>
        <w:t xml:space="preserve">oceny ofert spośród ofert pozostałych </w:t>
      </w:r>
      <w:proofErr w:type="spellStart"/>
      <w:r w:rsidRPr="00240629">
        <w:rPr>
          <w:rFonts w:ascii="Verdana" w:hAnsi="Verdana"/>
          <w:color w:val="000000"/>
          <w:sz w:val="20"/>
          <w:szCs w:val="20"/>
        </w:rPr>
        <w:t>wpostępowaniu</w:t>
      </w:r>
      <w:proofErr w:type="spellEnd"/>
      <w:r w:rsidRPr="00240629">
        <w:rPr>
          <w:rFonts w:ascii="Verdana" w:hAnsi="Verdana"/>
          <w:color w:val="000000"/>
          <w:sz w:val="20"/>
          <w:szCs w:val="20"/>
        </w:rPr>
        <w:t xml:space="preserve"> Wykonawców oraz wybrać najkorzystniejszą </w:t>
      </w:r>
      <w:proofErr w:type="spellStart"/>
      <w:r w:rsidRPr="00240629">
        <w:rPr>
          <w:rFonts w:ascii="Verdana" w:hAnsi="Verdana"/>
          <w:color w:val="000000"/>
          <w:sz w:val="20"/>
          <w:szCs w:val="20"/>
        </w:rPr>
        <w:t>ofertęalbo</w:t>
      </w:r>
      <w:proofErr w:type="spellEnd"/>
      <w:r w:rsidRPr="00240629">
        <w:rPr>
          <w:rFonts w:ascii="Verdana" w:hAnsi="Verdana"/>
          <w:color w:val="000000"/>
          <w:sz w:val="20"/>
          <w:szCs w:val="20"/>
        </w:rPr>
        <w:t xml:space="preserve"> unieważnić postępowanie.</w:t>
      </w:r>
    </w:p>
    <w:p w14:paraId="1B7FFEE1" w14:textId="77777777" w:rsidR="00780573" w:rsidRPr="00240629" w:rsidRDefault="00780573" w:rsidP="00240629">
      <w:pPr>
        <w:autoSpaceDE w:val="0"/>
        <w:autoSpaceDN w:val="0"/>
        <w:adjustRightInd w:val="0"/>
        <w:spacing w:after="0"/>
        <w:ind w:left="284"/>
        <w:jc w:val="both"/>
        <w:rPr>
          <w:rFonts w:ascii="Verdana" w:hAnsi="Verdana"/>
          <w:color w:val="000000"/>
          <w:sz w:val="20"/>
          <w:szCs w:val="20"/>
        </w:rPr>
      </w:pPr>
    </w:p>
    <w:p w14:paraId="6782B3A0"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XVII. INFORMACJE O FORMALNOŚCIACH, JAKIE POWINNY ZOSTAĆ DOPEŁNIONE PO WYBORZE OFERTY W CELU ZAWARCIA UMOWY W SPRAWIE ZAMÓWIENIA PUBLICZNEGO</w:t>
      </w:r>
      <w:r w:rsidR="00F77FFC" w:rsidRPr="00240629">
        <w:rPr>
          <w:rFonts w:ascii="Verdana" w:hAnsi="Verdana"/>
          <w:color w:val="FFFFFF"/>
          <w:sz w:val="20"/>
        </w:rPr>
        <w:t>.</w:t>
      </w:r>
    </w:p>
    <w:p w14:paraId="1C31F424" w14:textId="1E523847" w:rsidR="00356F1C" w:rsidRPr="00240629" w:rsidRDefault="00356F1C" w:rsidP="00240629">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436FDBF3" w14:textId="77777777" w:rsidR="00356F1C" w:rsidRPr="00240629" w:rsidRDefault="00356F1C" w:rsidP="00240629">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sz w:val="20"/>
          <w:szCs w:val="20"/>
        </w:rPr>
        <w:t xml:space="preserve">Jeżeli została wybrana oferta Wykonawców wspólnie ubiegających się o udzielenie </w:t>
      </w:r>
      <w:proofErr w:type="gramStart"/>
      <w:r w:rsidRPr="00240629">
        <w:rPr>
          <w:rFonts w:ascii="Verdana" w:hAnsi="Verdana"/>
          <w:sz w:val="20"/>
          <w:szCs w:val="20"/>
        </w:rPr>
        <w:t>zamówienia(</w:t>
      </w:r>
      <w:proofErr w:type="gramEnd"/>
      <w:r w:rsidRPr="00240629">
        <w:rPr>
          <w:rFonts w:ascii="Verdana" w:hAnsi="Verdana"/>
          <w:sz w:val="20"/>
          <w:szCs w:val="20"/>
        </w:rPr>
        <w:t xml:space="preserve">art. 58 </w:t>
      </w:r>
      <w:proofErr w:type="spellStart"/>
      <w:r w:rsidRPr="00240629">
        <w:rPr>
          <w:rFonts w:ascii="Verdana" w:hAnsi="Verdana"/>
          <w:sz w:val="20"/>
          <w:szCs w:val="20"/>
        </w:rPr>
        <w:t>uPzp</w:t>
      </w:r>
      <w:proofErr w:type="spellEnd"/>
      <w:r w:rsidRPr="00240629">
        <w:rPr>
          <w:rFonts w:ascii="Verdana" w:hAnsi="Verdana"/>
          <w:sz w:val="20"/>
          <w:szCs w:val="20"/>
        </w:rPr>
        <w:t>), Zamawiający żąda przed zawarciem umowy w sprawie zamówienia publicznego kopii umowy regulującej współpracę tych Wykonawców.</w:t>
      </w:r>
    </w:p>
    <w:p w14:paraId="3555CF12" w14:textId="6CF228FF" w:rsidR="00356F1C" w:rsidRPr="00F05F09" w:rsidRDefault="00356F1C" w:rsidP="00240629">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F05F09">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F05F09">
        <w:rPr>
          <w:rFonts w:ascii="Verdana" w:hAnsi="Verdana"/>
          <w:sz w:val="20"/>
          <w:szCs w:val="20"/>
        </w:rPr>
        <w:t>uPzp</w:t>
      </w:r>
      <w:proofErr w:type="spellEnd"/>
      <w:r w:rsidRPr="00F05F09">
        <w:rPr>
          <w:rFonts w:ascii="Verdana" w:hAnsi="Verdana"/>
          <w:sz w:val="20"/>
          <w:szCs w:val="20"/>
        </w:rPr>
        <w:t>.</w:t>
      </w:r>
    </w:p>
    <w:p w14:paraId="37F5BE8E" w14:textId="13BEDAD9" w:rsidR="00356F1C" w:rsidRPr="009C30A4" w:rsidRDefault="00356F1C" w:rsidP="00240629">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sz w:val="20"/>
          <w:szCs w:val="20"/>
        </w:rPr>
        <w:t>Zawarcie umowy nastąpi według wzoru umowy stanowiącego Załącznik nr 4</w:t>
      </w:r>
      <w:r w:rsidR="009C30A4">
        <w:rPr>
          <w:rFonts w:ascii="Verdana" w:hAnsi="Verdana"/>
          <w:sz w:val="20"/>
          <w:szCs w:val="20"/>
        </w:rPr>
        <w:t xml:space="preserve"> </w:t>
      </w:r>
      <w:r w:rsidRPr="00240629">
        <w:rPr>
          <w:rFonts w:ascii="Verdana" w:hAnsi="Verdana"/>
          <w:sz w:val="20"/>
          <w:szCs w:val="20"/>
        </w:rPr>
        <w:t>do SWZ uzupełnione o zapisy wynikające ze złożonej oferty.</w:t>
      </w:r>
    </w:p>
    <w:p w14:paraId="1B56E9C1" w14:textId="77777777" w:rsidR="009C30A4" w:rsidRPr="00D03441" w:rsidRDefault="009C30A4" w:rsidP="009C30A4">
      <w:pPr>
        <w:numPr>
          <w:ilvl w:val="0"/>
          <w:numId w:val="38"/>
        </w:numPr>
        <w:tabs>
          <w:tab w:val="clear" w:pos="0"/>
          <w:tab w:val="num" w:pos="284"/>
        </w:tabs>
        <w:autoSpaceDE w:val="0"/>
        <w:autoSpaceDN w:val="0"/>
        <w:adjustRightInd w:val="0"/>
        <w:spacing w:after="0"/>
        <w:ind w:left="284" w:hanging="284"/>
        <w:jc w:val="both"/>
        <w:rPr>
          <w:rFonts w:ascii="Verdana" w:hAnsi="Verdana"/>
          <w:sz w:val="20"/>
          <w:szCs w:val="20"/>
        </w:rPr>
      </w:pPr>
      <w:r w:rsidRPr="00D03441">
        <w:rPr>
          <w:rFonts w:ascii="Verdana" w:hAnsi="Verdana"/>
          <w:sz w:val="20"/>
          <w:szCs w:val="20"/>
        </w:rPr>
        <w:t>Wykonawca będzie zobowiązany do podpisania umowy w miejscu i terminie wskazanym przez Zamawiającego.</w:t>
      </w:r>
    </w:p>
    <w:p w14:paraId="6B6D5391" w14:textId="77777777" w:rsidR="00F05F09" w:rsidRPr="00D03441" w:rsidRDefault="00F05F09" w:rsidP="00F05F09">
      <w:pPr>
        <w:numPr>
          <w:ilvl w:val="0"/>
          <w:numId w:val="38"/>
        </w:numPr>
        <w:tabs>
          <w:tab w:val="clear" w:pos="0"/>
          <w:tab w:val="num" w:pos="284"/>
        </w:tabs>
        <w:autoSpaceDE w:val="0"/>
        <w:autoSpaceDN w:val="0"/>
        <w:adjustRightInd w:val="0"/>
        <w:spacing w:after="0"/>
        <w:ind w:left="284" w:hanging="284"/>
        <w:jc w:val="both"/>
        <w:rPr>
          <w:rFonts w:ascii="Verdana" w:hAnsi="Verdana"/>
          <w:sz w:val="20"/>
          <w:szCs w:val="20"/>
        </w:rPr>
      </w:pPr>
      <w:r w:rsidRPr="00D03441">
        <w:rPr>
          <w:rFonts w:ascii="Verdana" w:hAnsi="Verdana"/>
          <w:sz w:val="20"/>
          <w:szCs w:val="20"/>
        </w:rPr>
        <w:t>Zamawiający dopuszcza zawarcie umowy w formie elektronicznej zgodnie z paragrafem 78</w:t>
      </w:r>
      <w:r w:rsidRPr="00D03441">
        <w:rPr>
          <w:rFonts w:ascii="Verdana" w:hAnsi="Verdana"/>
          <w:sz w:val="20"/>
          <w:szCs w:val="20"/>
          <w:vertAlign w:val="superscript"/>
        </w:rPr>
        <w:t>1</w:t>
      </w:r>
      <w:r w:rsidRPr="00D03441">
        <w:rPr>
          <w:rFonts w:ascii="Verdana" w:hAnsi="Verdana"/>
          <w:sz w:val="20"/>
          <w:szCs w:val="20"/>
        </w:rPr>
        <w:t xml:space="preserve"> ustawy z dnia 23 kwietnia 1964 r. Kodeks cywilny (tj. z 2020 r. poz. 1740 ze zm.).</w:t>
      </w:r>
    </w:p>
    <w:p w14:paraId="7B36EE96" w14:textId="240768F0" w:rsidR="00C51839" w:rsidRPr="009C30A4" w:rsidRDefault="00356F1C" w:rsidP="00240629">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240629">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256AE03D"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XVIII. WYMAGANIA DOTYCZĄCE ZABEZPIECZENIA NALEŻYTEGO WYKONANIA UMOWY </w:t>
      </w:r>
    </w:p>
    <w:p w14:paraId="10294E44" w14:textId="487F88CB" w:rsidR="00F77FFC" w:rsidRPr="00240629" w:rsidRDefault="00B82E36" w:rsidP="00240629">
      <w:pPr>
        <w:pStyle w:val="Tekstpodstawowy"/>
        <w:tabs>
          <w:tab w:val="left" w:pos="322"/>
        </w:tabs>
        <w:spacing w:line="276" w:lineRule="auto"/>
        <w:ind w:left="346"/>
        <w:jc w:val="both"/>
        <w:rPr>
          <w:rFonts w:ascii="Verdana" w:hAnsi="Verdana" w:cs="Arial"/>
          <w:sz w:val="20"/>
        </w:rPr>
      </w:pPr>
      <w:r w:rsidRPr="00F05F09">
        <w:rPr>
          <w:rFonts w:ascii="Verdana" w:hAnsi="Verdana" w:cs="Arial"/>
          <w:sz w:val="20"/>
        </w:rPr>
        <w:t>Zamawiający nie żąda wniesienia zabezpieczenia należytego wykonania umowy.</w:t>
      </w:r>
    </w:p>
    <w:p w14:paraId="1BAC52D5"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 xml:space="preserve">XIX. </w:t>
      </w:r>
      <w:proofErr w:type="gramStart"/>
      <w:r w:rsidRPr="00240629">
        <w:rPr>
          <w:rFonts w:ascii="Verdana" w:hAnsi="Verdana"/>
          <w:color w:val="FFFFFF"/>
          <w:sz w:val="20"/>
        </w:rPr>
        <w:t>WYMAGANIA  W</w:t>
      </w:r>
      <w:proofErr w:type="gramEnd"/>
      <w:r w:rsidRPr="00240629">
        <w:rPr>
          <w:rFonts w:ascii="Verdana" w:hAnsi="Verdana"/>
          <w:color w:val="FFFFFF"/>
          <w:sz w:val="20"/>
        </w:rPr>
        <w:t xml:space="preserve"> ZAKRESIE ZATRUDNIENIA NA PODSTAWIE STOSUNKU PRACY, W OKOLICZNOŚCIACH, O KTÓRYCH MOWA W ART. 95 </w:t>
      </w:r>
      <w:proofErr w:type="spellStart"/>
      <w:r w:rsidRPr="00240629">
        <w:rPr>
          <w:rFonts w:ascii="Verdana" w:hAnsi="Verdana"/>
          <w:color w:val="FFFFFF"/>
          <w:sz w:val="20"/>
        </w:rPr>
        <w:t>uPZP</w:t>
      </w:r>
      <w:proofErr w:type="spellEnd"/>
    </w:p>
    <w:p w14:paraId="3CF27DD6" w14:textId="1B6BD896" w:rsidR="00F77FFC" w:rsidRPr="00240629" w:rsidRDefault="00B82E36" w:rsidP="00240629">
      <w:pPr>
        <w:pStyle w:val="Akapitzlist"/>
        <w:spacing w:after="0"/>
        <w:ind w:left="420"/>
        <w:rPr>
          <w:rFonts w:ascii="Verdana" w:hAnsi="Verdana" w:cs="Arial"/>
          <w:sz w:val="20"/>
          <w:szCs w:val="20"/>
        </w:rPr>
      </w:pPr>
      <w:r w:rsidRPr="00240629">
        <w:rPr>
          <w:rFonts w:ascii="Verdana" w:hAnsi="Verdana" w:cs="Arial"/>
          <w:sz w:val="20"/>
          <w:szCs w:val="20"/>
        </w:rPr>
        <w:t>Zamawiający nie wymaga zatrudnienia osób na podstawie stosunku pracy.</w:t>
      </w:r>
    </w:p>
    <w:p w14:paraId="3DD24705" w14:textId="77777777" w:rsidR="00B82E36" w:rsidRPr="00240629" w:rsidRDefault="00B82E36" w:rsidP="0024062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XX. WZÓR UMOWY/ZMIANA UMOWY</w:t>
      </w:r>
    </w:p>
    <w:p w14:paraId="46FB6135" w14:textId="7EFF7EED" w:rsidR="00B82E36" w:rsidRPr="00240629" w:rsidRDefault="00B82E36" w:rsidP="00240629">
      <w:pPr>
        <w:pStyle w:val="Akapitzlist"/>
        <w:widowControl w:val="0"/>
        <w:numPr>
          <w:ilvl w:val="6"/>
          <w:numId w:val="23"/>
        </w:numPr>
        <w:suppressAutoHyphens/>
        <w:spacing w:after="0"/>
        <w:ind w:left="357" w:hanging="306"/>
        <w:contextualSpacing/>
        <w:jc w:val="both"/>
        <w:rPr>
          <w:rFonts w:ascii="Verdana" w:hAnsi="Verdana" w:cs="Arial"/>
          <w:sz w:val="20"/>
          <w:szCs w:val="20"/>
        </w:rPr>
      </w:pPr>
      <w:r w:rsidRPr="00240629">
        <w:rPr>
          <w:rFonts w:ascii="Verdana" w:hAnsi="Verdana" w:cs="Arial"/>
          <w:sz w:val="20"/>
          <w:szCs w:val="20"/>
        </w:rPr>
        <w:t xml:space="preserve">Jako odrębny Załącznik nr </w:t>
      </w:r>
      <w:r w:rsidR="00BC5FCC" w:rsidRPr="00240629">
        <w:rPr>
          <w:rFonts w:ascii="Verdana" w:hAnsi="Verdana" w:cs="Arial"/>
          <w:sz w:val="20"/>
          <w:szCs w:val="20"/>
        </w:rPr>
        <w:t>4</w:t>
      </w:r>
      <w:r w:rsidR="00F77FFC" w:rsidRPr="00240629">
        <w:rPr>
          <w:rFonts w:ascii="Verdana" w:hAnsi="Verdana" w:cs="Arial"/>
          <w:sz w:val="20"/>
          <w:szCs w:val="20"/>
        </w:rPr>
        <w:t xml:space="preserve"> </w:t>
      </w:r>
      <w:r w:rsidRPr="00240629">
        <w:rPr>
          <w:rFonts w:ascii="Verdana" w:hAnsi="Verdana" w:cs="Arial"/>
          <w:sz w:val="20"/>
          <w:szCs w:val="20"/>
        </w:rPr>
        <w:t xml:space="preserve">do SWZ Zamawiający zamieścił </w:t>
      </w:r>
      <w:r w:rsidR="00F77FFC" w:rsidRPr="00240629">
        <w:rPr>
          <w:rFonts w:ascii="Verdana" w:hAnsi="Verdana" w:cs="Arial"/>
          <w:sz w:val="20"/>
          <w:szCs w:val="20"/>
        </w:rPr>
        <w:t>w</w:t>
      </w:r>
      <w:r w:rsidRPr="00240629">
        <w:rPr>
          <w:rFonts w:ascii="Verdana" w:hAnsi="Verdana" w:cs="Arial"/>
          <w:sz w:val="20"/>
          <w:szCs w:val="20"/>
        </w:rPr>
        <w:t>zór umowy, który określa warunki realizacji przedmiotowego zamówienia publicznego.</w:t>
      </w:r>
      <w:r w:rsidR="00F57A7F" w:rsidRPr="00240629">
        <w:rPr>
          <w:rFonts w:ascii="Verdana" w:hAnsi="Verdana" w:cs="Arial"/>
          <w:sz w:val="20"/>
          <w:szCs w:val="20"/>
        </w:rPr>
        <w:t xml:space="preserve"> </w:t>
      </w:r>
    </w:p>
    <w:p w14:paraId="34CD18A7" w14:textId="77777777" w:rsidR="00B82E36" w:rsidRPr="00240629" w:rsidRDefault="00B82E36" w:rsidP="00240629">
      <w:pPr>
        <w:pStyle w:val="Akapitzlist"/>
        <w:widowControl w:val="0"/>
        <w:numPr>
          <w:ilvl w:val="6"/>
          <w:numId w:val="23"/>
        </w:numPr>
        <w:suppressAutoHyphens/>
        <w:spacing w:after="0"/>
        <w:ind w:left="357" w:hanging="306"/>
        <w:contextualSpacing/>
        <w:rPr>
          <w:rFonts w:ascii="Verdana" w:hAnsi="Verdana" w:cs="Arial"/>
          <w:sz w:val="20"/>
          <w:szCs w:val="20"/>
        </w:rPr>
      </w:pPr>
      <w:r w:rsidRPr="00240629">
        <w:rPr>
          <w:rFonts w:ascii="Verdana" w:hAnsi="Verdana" w:cs="Arial"/>
          <w:sz w:val="20"/>
          <w:szCs w:val="20"/>
        </w:rPr>
        <w:t xml:space="preserve">Zamawiający przewiduje możliwość zmiany zawartej umowy w stosunku do treści wybranej oferty w zakresie uregulowanym w art. 455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oraz wskazanym we wzorze umowy.</w:t>
      </w:r>
    </w:p>
    <w:p w14:paraId="6B5853B8" w14:textId="01FEE0D0" w:rsidR="00780573" w:rsidRPr="00F05F09" w:rsidRDefault="00145353" w:rsidP="00F05F09">
      <w:pPr>
        <w:pStyle w:val="Akapitzlist"/>
        <w:widowControl w:val="0"/>
        <w:numPr>
          <w:ilvl w:val="6"/>
          <w:numId w:val="23"/>
        </w:numPr>
        <w:suppressAutoHyphens/>
        <w:spacing w:after="0"/>
        <w:ind w:left="357" w:hanging="306"/>
        <w:contextualSpacing/>
        <w:rPr>
          <w:rFonts w:ascii="Verdana" w:hAnsi="Verdana"/>
          <w:sz w:val="20"/>
          <w:szCs w:val="20"/>
        </w:rPr>
      </w:pPr>
      <w:r w:rsidRPr="00F05F09">
        <w:rPr>
          <w:rFonts w:ascii="Verdana" w:hAnsi="Verdana"/>
          <w:sz w:val="20"/>
          <w:szCs w:val="20"/>
        </w:rPr>
        <w:t xml:space="preserve">Wszelkie zmiany umowy wymagają pod rygorem nieważności zachowania formy tożsamej, co forma zawarcia umowy. </w:t>
      </w:r>
    </w:p>
    <w:p w14:paraId="79DCCC08" w14:textId="2A034ABB" w:rsidR="00C51839" w:rsidRPr="00F05F09" w:rsidRDefault="00B82E36" w:rsidP="00F05F0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240629">
        <w:rPr>
          <w:rFonts w:ascii="Verdana" w:hAnsi="Verdana"/>
          <w:color w:val="FFFFFF"/>
          <w:sz w:val="20"/>
        </w:rPr>
        <w:t>XXI. WALUTA, W JAKIEJ BĘDĄ PROWADZONE ROZLICZENIA ZWIĄZANE Z REALIZACJĄ NINIEJSZEGO ZAMÓWIENIA PUBLICZNEGO</w:t>
      </w:r>
    </w:p>
    <w:p w14:paraId="76ADC3B9" w14:textId="5B56A021" w:rsidR="00780573" w:rsidRPr="00240629" w:rsidRDefault="00B82E36" w:rsidP="00240629">
      <w:pPr>
        <w:spacing w:after="0"/>
        <w:jc w:val="both"/>
        <w:rPr>
          <w:rFonts w:ascii="Verdana" w:hAnsi="Verdana" w:cs="Arial"/>
          <w:sz w:val="20"/>
          <w:szCs w:val="20"/>
        </w:rPr>
      </w:pPr>
      <w:r w:rsidRPr="00240629">
        <w:rPr>
          <w:rFonts w:ascii="Verdana" w:hAnsi="Verdana" w:cs="Arial"/>
          <w:sz w:val="20"/>
          <w:szCs w:val="20"/>
        </w:rPr>
        <w:t xml:space="preserve">Wszelkie rozliczenia związane z realizacją zamówienia publicznego, którego dotyczy niniejsza SWZ dokonywane będą w </w:t>
      </w:r>
      <w:r w:rsidR="00703925" w:rsidRPr="00240629">
        <w:rPr>
          <w:rFonts w:ascii="Verdana" w:hAnsi="Verdana" w:cs="Arial"/>
          <w:sz w:val="20"/>
          <w:szCs w:val="20"/>
        </w:rPr>
        <w:t>PLN</w:t>
      </w:r>
      <w:r w:rsidRPr="00240629">
        <w:rPr>
          <w:rFonts w:ascii="Verdana" w:hAnsi="Verdana" w:cs="Arial"/>
          <w:sz w:val="20"/>
          <w:szCs w:val="20"/>
        </w:rPr>
        <w:t>.</w:t>
      </w:r>
    </w:p>
    <w:p w14:paraId="74E32A95" w14:textId="254A0BAC" w:rsidR="00780573" w:rsidRPr="00F05F09" w:rsidRDefault="00B82E36" w:rsidP="00F05F09">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1" w:name="_Toc227121620"/>
      <w:bookmarkStart w:id="52" w:name="_Toc231012186"/>
      <w:r w:rsidRPr="00240629">
        <w:rPr>
          <w:rFonts w:ascii="Verdana" w:hAnsi="Verdana"/>
          <w:color w:val="FFFFFF"/>
          <w:sz w:val="20"/>
        </w:rPr>
        <w:t>XXII. ŚRODKI OCHRONY PRAWNEJ</w:t>
      </w:r>
      <w:bookmarkEnd w:id="51"/>
      <w:bookmarkEnd w:id="52"/>
    </w:p>
    <w:p w14:paraId="69B5D58B" w14:textId="033A7690" w:rsidR="00B82E36" w:rsidRPr="00240629" w:rsidRDefault="00B82E36" w:rsidP="00240629">
      <w:pPr>
        <w:numPr>
          <w:ilvl w:val="0"/>
          <w:numId w:val="15"/>
        </w:numPr>
        <w:tabs>
          <w:tab w:val="clear" w:pos="766"/>
        </w:tabs>
        <w:spacing w:after="0"/>
        <w:ind w:left="284" w:hanging="284"/>
        <w:jc w:val="both"/>
        <w:rPr>
          <w:rFonts w:ascii="Verdana" w:hAnsi="Verdana" w:cs="Arial"/>
          <w:sz w:val="20"/>
          <w:szCs w:val="20"/>
        </w:rPr>
      </w:pPr>
      <w:r w:rsidRPr="00240629">
        <w:rPr>
          <w:rFonts w:ascii="Verdana" w:hAnsi="Verdana" w:cs="Arial"/>
          <w:sz w:val="20"/>
          <w:szCs w:val="20"/>
        </w:rPr>
        <w:t xml:space="preserve">Środki ochrony prawnej określone w Dziale IX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FCE34B9" w14:textId="77777777" w:rsidR="00B82E36" w:rsidRPr="00240629" w:rsidRDefault="00B82E36" w:rsidP="00240629">
      <w:pPr>
        <w:numPr>
          <w:ilvl w:val="0"/>
          <w:numId w:val="15"/>
        </w:numPr>
        <w:tabs>
          <w:tab w:val="clear" w:pos="766"/>
        </w:tabs>
        <w:spacing w:after="0"/>
        <w:ind w:left="284" w:hanging="284"/>
        <w:jc w:val="both"/>
        <w:rPr>
          <w:rFonts w:ascii="Verdana" w:hAnsi="Verdana" w:cs="Arial"/>
          <w:sz w:val="20"/>
          <w:szCs w:val="20"/>
        </w:rPr>
      </w:pPr>
      <w:r w:rsidRPr="00240629">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oraz Rzecznikowi Małych i Średnich Przedsiębiorstw.</w:t>
      </w:r>
    </w:p>
    <w:p w14:paraId="24C98762" w14:textId="77777777" w:rsidR="00B82E36" w:rsidRPr="00240629" w:rsidRDefault="00B82E36" w:rsidP="00240629">
      <w:pPr>
        <w:numPr>
          <w:ilvl w:val="0"/>
          <w:numId w:val="15"/>
        </w:numPr>
        <w:tabs>
          <w:tab w:val="clear" w:pos="766"/>
        </w:tabs>
        <w:spacing w:after="0"/>
        <w:ind w:left="284" w:hanging="284"/>
        <w:jc w:val="both"/>
        <w:rPr>
          <w:rFonts w:ascii="Verdana" w:hAnsi="Verdana" w:cs="Arial"/>
          <w:sz w:val="20"/>
          <w:szCs w:val="20"/>
        </w:rPr>
      </w:pPr>
      <w:r w:rsidRPr="00240629">
        <w:rPr>
          <w:rFonts w:ascii="Verdana" w:hAnsi="Verdana" w:cs="Arial"/>
          <w:sz w:val="20"/>
          <w:szCs w:val="20"/>
        </w:rPr>
        <w:t>Środkami ochrony prawnej, o których mowa w pkt 1 są:</w:t>
      </w:r>
    </w:p>
    <w:p w14:paraId="625B7CE9" w14:textId="77777777" w:rsidR="00B82E36" w:rsidRPr="00240629" w:rsidRDefault="00B82E36" w:rsidP="00240629">
      <w:pPr>
        <w:spacing w:after="0"/>
        <w:ind w:left="284"/>
        <w:jc w:val="both"/>
        <w:rPr>
          <w:rFonts w:ascii="Verdana" w:hAnsi="Verdana" w:cs="Arial"/>
          <w:sz w:val="20"/>
          <w:szCs w:val="20"/>
        </w:rPr>
      </w:pPr>
      <w:r w:rsidRPr="00240629">
        <w:rPr>
          <w:rFonts w:ascii="Verdana" w:hAnsi="Verdana" w:cs="Arial"/>
          <w:sz w:val="20"/>
          <w:szCs w:val="20"/>
        </w:rPr>
        <w:t xml:space="preserve">- odwołanie do Prezesa Krajowej Izby Odwoławczej (art. 513 i nast.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6AD3ED54" w14:textId="77777777" w:rsidR="00B82E36" w:rsidRPr="00240629" w:rsidRDefault="00B82E36" w:rsidP="00240629">
      <w:pPr>
        <w:spacing w:after="0"/>
        <w:ind w:left="284"/>
        <w:jc w:val="both"/>
        <w:rPr>
          <w:rFonts w:ascii="Verdana" w:hAnsi="Verdana" w:cs="Arial"/>
          <w:sz w:val="20"/>
          <w:szCs w:val="20"/>
        </w:rPr>
      </w:pPr>
      <w:r w:rsidRPr="00240629">
        <w:rPr>
          <w:rFonts w:ascii="Verdana" w:hAnsi="Verdana" w:cs="Arial"/>
          <w:sz w:val="20"/>
          <w:szCs w:val="20"/>
        </w:rPr>
        <w:t xml:space="preserve">- skarga do Sądu Okręgowego w Warszawie (art. 579 i nast.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5F44A4ED" w14:textId="77777777" w:rsidR="00B82E36" w:rsidRPr="00240629" w:rsidRDefault="00B82E36" w:rsidP="00240629">
      <w:pPr>
        <w:spacing w:after="0"/>
        <w:jc w:val="both"/>
        <w:rPr>
          <w:rFonts w:ascii="Verdana" w:hAnsi="Verdana" w:cs="Arial"/>
          <w:sz w:val="20"/>
          <w:szCs w:val="20"/>
        </w:rPr>
      </w:pPr>
      <w:r w:rsidRPr="00240629">
        <w:rPr>
          <w:rFonts w:ascii="Verdana" w:hAnsi="Verdana" w:cs="Arial"/>
          <w:sz w:val="20"/>
          <w:szCs w:val="20"/>
        </w:rPr>
        <w:t>4. Odwołanie przysługuje na:</w:t>
      </w:r>
    </w:p>
    <w:p w14:paraId="67780A36" w14:textId="77777777" w:rsidR="00B82E36" w:rsidRPr="00240629" w:rsidRDefault="00B82E36" w:rsidP="00240629">
      <w:pPr>
        <w:pStyle w:val="Akapitzlist"/>
        <w:numPr>
          <w:ilvl w:val="1"/>
          <w:numId w:val="20"/>
        </w:numPr>
        <w:spacing w:after="0"/>
        <w:ind w:left="784" w:hanging="532"/>
        <w:contextualSpacing/>
        <w:jc w:val="both"/>
        <w:rPr>
          <w:rFonts w:ascii="Verdana" w:hAnsi="Verdana" w:cs="Arial"/>
          <w:sz w:val="20"/>
          <w:szCs w:val="20"/>
        </w:rPr>
      </w:pPr>
      <w:r w:rsidRPr="00240629">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32CABF6" w14:textId="77777777" w:rsidR="00B82E36" w:rsidRPr="00240629" w:rsidRDefault="00B82E36" w:rsidP="00240629">
      <w:pPr>
        <w:pStyle w:val="Akapitzlist"/>
        <w:numPr>
          <w:ilvl w:val="1"/>
          <w:numId w:val="20"/>
        </w:numPr>
        <w:spacing w:after="0"/>
        <w:ind w:left="784" w:hanging="532"/>
        <w:contextualSpacing/>
        <w:jc w:val="both"/>
        <w:rPr>
          <w:rFonts w:ascii="Verdana" w:hAnsi="Verdana" w:cs="Arial"/>
          <w:sz w:val="20"/>
          <w:szCs w:val="20"/>
        </w:rPr>
      </w:pPr>
      <w:r w:rsidRPr="00240629">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3CDB6E2" w14:textId="77777777" w:rsidR="00B82E36" w:rsidRPr="00240629" w:rsidRDefault="00B82E36" w:rsidP="00240629">
      <w:pPr>
        <w:pStyle w:val="Akapitzlist"/>
        <w:numPr>
          <w:ilvl w:val="1"/>
          <w:numId w:val="20"/>
        </w:numPr>
        <w:spacing w:after="0"/>
        <w:ind w:left="784" w:hanging="532"/>
        <w:contextualSpacing/>
        <w:jc w:val="both"/>
        <w:rPr>
          <w:rFonts w:ascii="Verdana" w:hAnsi="Verdana" w:cs="Arial"/>
          <w:sz w:val="20"/>
          <w:szCs w:val="20"/>
        </w:rPr>
      </w:pPr>
      <w:r w:rsidRPr="00240629">
        <w:rPr>
          <w:rFonts w:ascii="Verdana" w:hAnsi="Verdana" w:cs="Arial"/>
          <w:sz w:val="20"/>
          <w:szCs w:val="20"/>
        </w:rPr>
        <w:t>zaniechanie przeprowadzenia postępowania o udzielenie zamówienia lub zorganizowania konkursu na podstawie ustawy, mimo że Zamawiający był do tego obowiązany.</w:t>
      </w:r>
    </w:p>
    <w:p w14:paraId="65EDF6FC" w14:textId="77777777" w:rsidR="00B82E36" w:rsidRPr="00240629" w:rsidRDefault="00B82E36" w:rsidP="00240629">
      <w:pPr>
        <w:pStyle w:val="Akapitzlist"/>
        <w:numPr>
          <w:ilvl w:val="0"/>
          <w:numId w:val="20"/>
        </w:numPr>
        <w:tabs>
          <w:tab w:val="clear" w:pos="720"/>
        </w:tabs>
        <w:spacing w:after="0"/>
        <w:ind w:left="308" w:hanging="336"/>
        <w:contextualSpacing/>
        <w:jc w:val="both"/>
        <w:rPr>
          <w:rFonts w:ascii="Verdana" w:hAnsi="Verdana" w:cs="Arial"/>
          <w:sz w:val="20"/>
          <w:szCs w:val="20"/>
        </w:rPr>
      </w:pPr>
      <w:r w:rsidRPr="00240629">
        <w:rPr>
          <w:rFonts w:ascii="Verdana" w:hAnsi="Verdana" w:cs="Arial"/>
          <w:sz w:val="20"/>
          <w:szCs w:val="20"/>
        </w:rPr>
        <w:t xml:space="preserve">Odwołanie wnosi się do Prezesa Izby w terminach wskazanych w art. 515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75290E31" w14:textId="77777777" w:rsidR="00B82E36" w:rsidRPr="00240629" w:rsidRDefault="00B82E36" w:rsidP="00240629">
      <w:pPr>
        <w:pStyle w:val="Akapitzlist"/>
        <w:numPr>
          <w:ilvl w:val="0"/>
          <w:numId w:val="20"/>
        </w:numPr>
        <w:tabs>
          <w:tab w:val="clear" w:pos="720"/>
        </w:tabs>
        <w:spacing w:after="0"/>
        <w:ind w:left="308" w:hanging="336"/>
        <w:contextualSpacing/>
        <w:jc w:val="both"/>
        <w:rPr>
          <w:rFonts w:ascii="Verdana" w:hAnsi="Verdana" w:cs="Arial"/>
          <w:sz w:val="20"/>
          <w:szCs w:val="20"/>
        </w:rPr>
      </w:pPr>
      <w:r w:rsidRPr="00240629">
        <w:rPr>
          <w:rFonts w:ascii="Verdana" w:hAnsi="Verdana" w:cs="Arial"/>
          <w:sz w:val="20"/>
          <w:szCs w:val="20"/>
        </w:rPr>
        <w:t xml:space="preserve">Skarga do sądu przysługuje na orzeczenie Izby oraz postanowienie Prezesa Izby, o którym mowa w art. 519 ust. 1, stronom oraz uczestnikom postępowania </w:t>
      </w:r>
      <w:proofErr w:type="spellStart"/>
      <w:r w:rsidRPr="00240629">
        <w:rPr>
          <w:rFonts w:ascii="Verdana" w:hAnsi="Verdana" w:cs="Arial"/>
          <w:sz w:val="20"/>
          <w:szCs w:val="20"/>
        </w:rPr>
        <w:t>odwoławczegow</w:t>
      </w:r>
      <w:proofErr w:type="spellEnd"/>
      <w:r w:rsidRPr="00240629">
        <w:rPr>
          <w:rFonts w:ascii="Verdana" w:hAnsi="Verdana" w:cs="Arial"/>
          <w:sz w:val="20"/>
          <w:szCs w:val="20"/>
        </w:rPr>
        <w:t xml:space="preserve"> terminie 14 dni od dnia doręczenia orzeczenia Izby lub postanowienia Prezesa Izby, o którym mowa w art. 519 ust. 1, przesyłając jednocześnie jej odpis przeciwnikowi skargi.</w:t>
      </w:r>
    </w:p>
    <w:p w14:paraId="4312562D" w14:textId="77777777" w:rsidR="00B82E36" w:rsidRPr="00240629" w:rsidRDefault="00B82E36" w:rsidP="00240629">
      <w:pPr>
        <w:pStyle w:val="Akapitzlist"/>
        <w:spacing w:after="0"/>
        <w:ind w:left="308"/>
        <w:jc w:val="both"/>
        <w:rPr>
          <w:rFonts w:ascii="Verdana" w:hAnsi="Verdana" w:cs="Arial"/>
          <w:sz w:val="20"/>
          <w:szCs w:val="20"/>
        </w:rPr>
      </w:pPr>
      <w:r w:rsidRPr="00240629">
        <w:rPr>
          <w:rFonts w:ascii="Verdana" w:hAnsi="Verdana" w:cs="Arial"/>
          <w:sz w:val="20"/>
          <w:szCs w:val="20"/>
        </w:rPr>
        <w:t>Skargę wnosi się za pośrednictwem Prezesa Izby.</w:t>
      </w:r>
    </w:p>
    <w:p w14:paraId="7BD09DCE" w14:textId="14693FEB" w:rsidR="002A2FB1" w:rsidRPr="00240629" w:rsidRDefault="00B82E36" w:rsidP="004B0446">
      <w:pPr>
        <w:spacing w:after="0"/>
        <w:jc w:val="both"/>
        <w:rPr>
          <w:rFonts w:ascii="Verdana" w:hAnsi="Verdana" w:cs="Arial"/>
          <w:b/>
          <w:sz w:val="20"/>
          <w:szCs w:val="20"/>
        </w:rPr>
      </w:pPr>
      <w:r w:rsidRPr="00240629">
        <w:rPr>
          <w:rFonts w:ascii="Verdana" w:hAnsi="Verdana" w:cs="Arial"/>
          <w:sz w:val="20"/>
          <w:szCs w:val="20"/>
        </w:rPr>
        <w:br w:type="page"/>
        <w:t xml:space="preserve">Postępowanie nr </w:t>
      </w:r>
      <w:r w:rsidR="00CF75D2" w:rsidRPr="00240629">
        <w:rPr>
          <w:rFonts w:ascii="Verdana" w:hAnsi="Verdana" w:cs="Arial"/>
          <w:b/>
          <w:color w:val="000000"/>
          <w:sz w:val="20"/>
        </w:rPr>
        <w:t>BZP.2710.3.2023.KDD</w:t>
      </w:r>
    </w:p>
    <w:p w14:paraId="36CDFF4D" w14:textId="0D42DAC8" w:rsidR="00B82E36" w:rsidRPr="00240629" w:rsidRDefault="002A2FB1" w:rsidP="00240629">
      <w:pPr>
        <w:pStyle w:val="Bezodstpw1"/>
        <w:spacing w:line="276" w:lineRule="auto"/>
        <w:ind w:right="-171"/>
        <w:jc w:val="right"/>
        <w:rPr>
          <w:rFonts w:ascii="Verdana" w:hAnsi="Verdana" w:cs="Arial"/>
          <w:b/>
          <w:color w:val="000000"/>
          <w:sz w:val="20"/>
        </w:rPr>
      </w:pPr>
      <w:r w:rsidRPr="00240629">
        <w:rPr>
          <w:rFonts w:ascii="Verdana" w:hAnsi="Verdana" w:cs="Arial"/>
          <w:b/>
          <w:sz w:val="20"/>
          <w:szCs w:val="20"/>
        </w:rPr>
        <w:t>Załącznik nr 1 do SWZ</w:t>
      </w:r>
    </w:p>
    <w:p w14:paraId="409FD65F" w14:textId="6F61F26F" w:rsidR="002A2FB1" w:rsidRPr="00240629" w:rsidRDefault="002A2FB1" w:rsidP="00240629">
      <w:pPr>
        <w:pStyle w:val="Bezodstpw1"/>
        <w:spacing w:line="276" w:lineRule="auto"/>
        <w:ind w:right="-171"/>
        <w:jc w:val="right"/>
        <w:rPr>
          <w:rFonts w:ascii="Verdana" w:hAnsi="Verdana" w:cs="Arial"/>
          <w:sz w:val="18"/>
          <w:szCs w:val="18"/>
        </w:rPr>
      </w:pPr>
      <w:r w:rsidRPr="00240629">
        <w:rPr>
          <w:rFonts w:ascii="Verdana" w:hAnsi="Verdana" w:cs="Arial"/>
          <w:b/>
          <w:noProof/>
          <w:color w:val="000000"/>
          <w:sz w:val="20"/>
        </w:rPr>
        <w:drawing>
          <wp:inline distT="0" distB="0" distL="0" distR="0" wp14:anchorId="60FA5AA4" wp14:editId="6AF0B2DA">
            <wp:extent cx="5669915" cy="756285"/>
            <wp:effectExtent l="0" t="0" r="698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7C7F309" w14:textId="452B0DA1" w:rsidR="00B82E36" w:rsidRPr="00240629" w:rsidRDefault="00B82E36" w:rsidP="00240629">
      <w:pPr>
        <w:pStyle w:val="Bezodstpw1"/>
        <w:spacing w:line="276" w:lineRule="auto"/>
        <w:ind w:left="5921" w:right="-171" w:firstLine="13"/>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240629" w14:paraId="7CBC6E27" w14:textId="77777777" w:rsidTr="00BB22CE">
        <w:trPr>
          <w:trHeight w:val="501"/>
          <w:jc w:val="center"/>
        </w:trPr>
        <w:tc>
          <w:tcPr>
            <w:tcW w:w="1522" w:type="dxa"/>
            <w:shd w:val="clear" w:color="auto" w:fill="F2F2F2"/>
            <w:vAlign w:val="center"/>
          </w:tcPr>
          <w:p w14:paraId="6CC34D60" w14:textId="77777777" w:rsidR="00F77FFC" w:rsidRPr="00240629" w:rsidRDefault="00F77FFC" w:rsidP="00240629">
            <w:pPr>
              <w:spacing w:after="0"/>
              <w:jc w:val="right"/>
              <w:rPr>
                <w:rFonts w:ascii="Verdana" w:hAnsi="Verdana" w:cs="Calibri"/>
                <w:noProof/>
                <w:sz w:val="16"/>
                <w:szCs w:val="16"/>
              </w:rPr>
            </w:pPr>
            <w:r w:rsidRPr="00240629">
              <w:rPr>
                <w:rFonts w:ascii="Verdana" w:hAnsi="Verdana" w:cs="Calibri"/>
                <w:sz w:val="16"/>
                <w:szCs w:val="16"/>
              </w:rPr>
              <w:t>Miejscowość:</w:t>
            </w:r>
          </w:p>
        </w:tc>
        <w:tc>
          <w:tcPr>
            <w:tcW w:w="3095" w:type="dxa"/>
            <w:gridSpan w:val="4"/>
            <w:shd w:val="clear" w:color="auto" w:fill="auto"/>
            <w:vAlign w:val="center"/>
          </w:tcPr>
          <w:p w14:paraId="1B7C430E" w14:textId="77777777" w:rsidR="00F77FFC" w:rsidRPr="00240629" w:rsidRDefault="00F77FFC" w:rsidP="00240629">
            <w:pPr>
              <w:spacing w:after="0"/>
              <w:ind w:left="4197" w:hanging="4197"/>
              <w:rPr>
                <w:rFonts w:ascii="Verdana" w:hAnsi="Verdana" w:cs="Arial"/>
                <w:noProof/>
                <w:sz w:val="16"/>
                <w:szCs w:val="16"/>
              </w:rPr>
            </w:pPr>
          </w:p>
        </w:tc>
        <w:tc>
          <w:tcPr>
            <w:tcW w:w="847" w:type="dxa"/>
            <w:shd w:val="clear" w:color="auto" w:fill="F2F2F2"/>
            <w:vAlign w:val="center"/>
          </w:tcPr>
          <w:p w14:paraId="09252836" w14:textId="77777777" w:rsidR="00F77FFC" w:rsidRPr="00240629" w:rsidRDefault="00F77FFC" w:rsidP="00240629">
            <w:pPr>
              <w:spacing w:after="0"/>
              <w:ind w:left="4197" w:hanging="4197"/>
              <w:jc w:val="right"/>
              <w:rPr>
                <w:rFonts w:ascii="Verdana" w:hAnsi="Verdana" w:cs="Calibri"/>
                <w:noProof/>
                <w:sz w:val="16"/>
                <w:szCs w:val="16"/>
              </w:rPr>
            </w:pPr>
            <w:r w:rsidRPr="00240629">
              <w:rPr>
                <w:rFonts w:ascii="Verdana" w:hAnsi="Verdana" w:cs="Calibri"/>
                <w:noProof/>
                <w:sz w:val="16"/>
                <w:szCs w:val="16"/>
              </w:rPr>
              <w:t>Data:</w:t>
            </w:r>
          </w:p>
        </w:tc>
        <w:tc>
          <w:tcPr>
            <w:tcW w:w="4743" w:type="dxa"/>
            <w:gridSpan w:val="2"/>
            <w:shd w:val="clear" w:color="auto" w:fill="auto"/>
            <w:vAlign w:val="center"/>
          </w:tcPr>
          <w:p w14:paraId="718454F7" w14:textId="77777777" w:rsidR="00F77FFC" w:rsidRPr="00240629" w:rsidRDefault="00F77FFC" w:rsidP="00240629">
            <w:pPr>
              <w:spacing w:after="0"/>
              <w:ind w:left="4197" w:hanging="4175"/>
              <w:rPr>
                <w:rFonts w:ascii="Verdana" w:hAnsi="Verdana" w:cs="Calibri"/>
                <w:i/>
                <w:noProof/>
                <w:sz w:val="16"/>
                <w:szCs w:val="16"/>
              </w:rPr>
            </w:pPr>
          </w:p>
        </w:tc>
      </w:tr>
      <w:tr w:rsidR="00F77FFC" w:rsidRPr="00240629" w14:paraId="1FAE9106" w14:textId="77777777" w:rsidTr="002A2FB1">
        <w:trPr>
          <w:trHeight w:val="916"/>
          <w:jc w:val="center"/>
        </w:trPr>
        <w:tc>
          <w:tcPr>
            <w:tcW w:w="4617" w:type="dxa"/>
            <w:gridSpan w:val="5"/>
            <w:shd w:val="clear" w:color="auto" w:fill="auto"/>
            <w:vAlign w:val="center"/>
          </w:tcPr>
          <w:p w14:paraId="63DADA0F" w14:textId="77777777" w:rsidR="00F77FFC" w:rsidRPr="00240629" w:rsidRDefault="00F77FFC" w:rsidP="00240629">
            <w:pPr>
              <w:tabs>
                <w:tab w:val="left" w:pos="5040"/>
              </w:tabs>
              <w:spacing w:after="0"/>
              <w:jc w:val="right"/>
              <w:rPr>
                <w:rFonts w:ascii="Verdana" w:hAnsi="Verdana" w:cs="Calibri"/>
                <w:sz w:val="16"/>
                <w:szCs w:val="16"/>
              </w:rPr>
            </w:pPr>
            <w:r w:rsidRPr="00240629">
              <w:rPr>
                <w:rFonts w:ascii="Verdana" w:hAnsi="Verdana" w:cs="Calibri"/>
                <w:sz w:val="16"/>
                <w:szCs w:val="16"/>
              </w:rPr>
              <w:t>Zamawiający:</w:t>
            </w:r>
          </w:p>
        </w:tc>
        <w:tc>
          <w:tcPr>
            <w:tcW w:w="5590" w:type="dxa"/>
            <w:gridSpan w:val="3"/>
            <w:shd w:val="clear" w:color="auto" w:fill="auto"/>
            <w:vAlign w:val="center"/>
          </w:tcPr>
          <w:p w14:paraId="5DEC5015" w14:textId="77777777" w:rsidR="00F77FFC" w:rsidRPr="00240629" w:rsidRDefault="00F77FFC" w:rsidP="00240629">
            <w:pPr>
              <w:spacing w:after="0"/>
              <w:ind w:left="3119" w:hanging="3119"/>
              <w:jc w:val="center"/>
              <w:rPr>
                <w:rFonts w:ascii="Verdana" w:hAnsi="Verdana" w:cs="Arial"/>
                <w:b/>
                <w:sz w:val="16"/>
                <w:szCs w:val="16"/>
              </w:rPr>
            </w:pPr>
            <w:r w:rsidRPr="00240629">
              <w:rPr>
                <w:rFonts w:ascii="Verdana" w:hAnsi="Verdana" w:cs="Arial"/>
                <w:b/>
                <w:sz w:val="16"/>
                <w:szCs w:val="16"/>
              </w:rPr>
              <w:t xml:space="preserve">Uniwersytet Wrocławski, </w:t>
            </w:r>
          </w:p>
          <w:p w14:paraId="4DC91F47" w14:textId="77777777" w:rsidR="00F77FFC" w:rsidRPr="00240629" w:rsidRDefault="00F77FFC" w:rsidP="00240629">
            <w:pPr>
              <w:spacing w:after="0"/>
              <w:ind w:left="3119" w:hanging="3119"/>
              <w:jc w:val="center"/>
              <w:rPr>
                <w:rFonts w:ascii="Verdana" w:hAnsi="Verdana" w:cs="Arial"/>
                <w:b/>
                <w:sz w:val="16"/>
                <w:szCs w:val="16"/>
              </w:rPr>
            </w:pPr>
            <w:r w:rsidRPr="00240629">
              <w:rPr>
                <w:rFonts w:ascii="Verdana" w:hAnsi="Verdana" w:cs="Arial"/>
                <w:b/>
                <w:sz w:val="16"/>
                <w:szCs w:val="16"/>
              </w:rPr>
              <w:t xml:space="preserve">pl. Uniwersytecki 1, </w:t>
            </w:r>
          </w:p>
          <w:p w14:paraId="37C1C4FB" w14:textId="77777777" w:rsidR="00F77FFC" w:rsidRPr="00240629" w:rsidRDefault="00F77FFC" w:rsidP="00240629">
            <w:pPr>
              <w:spacing w:after="0"/>
              <w:ind w:left="3119" w:hanging="3119"/>
              <w:jc w:val="center"/>
              <w:rPr>
                <w:rFonts w:ascii="Verdana" w:hAnsi="Verdana" w:cs="Arial"/>
                <w:sz w:val="16"/>
                <w:szCs w:val="16"/>
              </w:rPr>
            </w:pPr>
            <w:r w:rsidRPr="00240629">
              <w:rPr>
                <w:rFonts w:ascii="Verdana" w:hAnsi="Verdana" w:cs="Arial"/>
                <w:b/>
                <w:sz w:val="16"/>
                <w:szCs w:val="16"/>
              </w:rPr>
              <w:t>50-137 Wrocław</w:t>
            </w:r>
          </w:p>
        </w:tc>
      </w:tr>
      <w:tr w:rsidR="00F77FFC" w:rsidRPr="00240629" w14:paraId="3C796B8E" w14:textId="77777777" w:rsidTr="00BB22CE">
        <w:trPr>
          <w:trHeight w:val="746"/>
          <w:jc w:val="center"/>
        </w:trPr>
        <w:tc>
          <w:tcPr>
            <w:tcW w:w="10207" w:type="dxa"/>
            <w:gridSpan w:val="8"/>
            <w:shd w:val="clear" w:color="auto" w:fill="365F91" w:themeFill="accent1" w:themeFillShade="BF"/>
            <w:vAlign w:val="center"/>
          </w:tcPr>
          <w:p w14:paraId="06FE63BB" w14:textId="77777777" w:rsidR="00F77FFC" w:rsidRPr="00240629" w:rsidRDefault="00F77FFC" w:rsidP="00240629">
            <w:pPr>
              <w:spacing w:after="0"/>
              <w:jc w:val="center"/>
              <w:rPr>
                <w:rFonts w:ascii="Verdana" w:hAnsi="Verdana" w:cs="Calibri"/>
                <w:b/>
                <w:color w:val="FFFFFF" w:themeColor="background1"/>
                <w:spacing w:val="60"/>
                <w:sz w:val="16"/>
                <w:szCs w:val="16"/>
              </w:rPr>
            </w:pPr>
          </w:p>
          <w:p w14:paraId="6844BA86" w14:textId="77777777" w:rsidR="00F77FFC" w:rsidRPr="00240629" w:rsidRDefault="00F77FFC" w:rsidP="00240629">
            <w:pPr>
              <w:spacing w:after="0"/>
              <w:jc w:val="center"/>
              <w:rPr>
                <w:rFonts w:ascii="Verdana" w:hAnsi="Verdana" w:cs="Calibri"/>
                <w:b/>
                <w:color w:val="FFFFFF" w:themeColor="background1"/>
                <w:spacing w:val="60"/>
                <w:sz w:val="20"/>
                <w:szCs w:val="20"/>
              </w:rPr>
            </w:pPr>
            <w:r w:rsidRPr="00240629">
              <w:rPr>
                <w:rFonts w:ascii="Verdana" w:hAnsi="Verdana" w:cs="Calibri"/>
                <w:b/>
                <w:color w:val="FFFFFF" w:themeColor="background1"/>
                <w:spacing w:val="60"/>
                <w:sz w:val="20"/>
                <w:szCs w:val="20"/>
              </w:rPr>
              <w:t>FORMULARZ OFERTOWY</w:t>
            </w:r>
          </w:p>
          <w:p w14:paraId="2FB48C5C" w14:textId="77777777" w:rsidR="00F77FFC" w:rsidRPr="00240629" w:rsidRDefault="00F77FFC" w:rsidP="00240629">
            <w:pPr>
              <w:spacing w:after="0"/>
              <w:jc w:val="center"/>
              <w:rPr>
                <w:rFonts w:ascii="Verdana" w:hAnsi="Verdana" w:cs="Calibri"/>
                <w:b/>
                <w:spacing w:val="60"/>
                <w:sz w:val="16"/>
                <w:szCs w:val="16"/>
              </w:rPr>
            </w:pPr>
          </w:p>
        </w:tc>
      </w:tr>
      <w:tr w:rsidR="00F77FFC" w:rsidRPr="00240629" w14:paraId="7BD4263B" w14:textId="77777777" w:rsidTr="00BB22CE">
        <w:trPr>
          <w:trHeight w:val="381"/>
          <w:jc w:val="center"/>
        </w:trPr>
        <w:tc>
          <w:tcPr>
            <w:tcW w:w="10207" w:type="dxa"/>
            <w:gridSpan w:val="8"/>
            <w:shd w:val="clear" w:color="auto" w:fill="F2F2F2"/>
            <w:vAlign w:val="center"/>
          </w:tcPr>
          <w:p w14:paraId="19200107" w14:textId="77777777" w:rsidR="00F77FFC" w:rsidRPr="00240629" w:rsidRDefault="00F77FFC" w:rsidP="00240629">
            <w:pPr>
              <w:tabs>
                <w:tab w:val="left" w:pos="851"/>
                <w:tab w:val="left" w:pos="3261"/>
                <w:tab w:val="left" w:pos="6237"/>
              </w:tabs>
              <w:spacing w:after="0"/>
              <w:jc w:val="center"/>
              <w:rPr>
                <w:rFonts w:ascii="Verdana" w:hAnsi="Verdana" w:cs="Calibri"/>
                <w:b/>
                <w:sz w:val="16"/>
                <w:szCs w:val="16"/>
              </w:rPr>
            </w:pPr>
            <w:r w:rsidRPr="00240629">
              <w:rPr>
                <w:rFonts w:ascii="Verdana" w:hAnsi="Verdana" w:cs="Calibri"/>
                <w:b/>
                <w:sz w:val="16"/>
                <w:szCs w:val="16"/>
              </w:rPr>
              <w:t>DANE WYKONAWCY</w:t>
            </w:r>
          </w:p>
        </w:tc>
      </w:tr>
      <w:tr w:rsidR="00F77FFC" w:rsidRPr="00240629" w14:paraId="48DAE70F" w14:textId="77777777" w:rsidTr="00BB22CE">
        <w:trPr>
          <w:trHeight w:val="672"/>
          <w:jc w:val="center"/>
        </w:trPr>
        <w:tc>
          <w:tcPr>
            <w:tcW w:w="3368" w:type="dxa"/>
            <w:gridSpan w:val="3"/>
            <w:shd w:val="clear" w:color="auto" w:fill="F2F2F2"/>
            <w:vAlign w:val="center"/>
          </w:tcPr>
          <w:p w14:paraId="14CBAA96" w14:textId="77777777" w:rsidR="00F77FFC" w:rsidRPr="00240629" w:rsidRDefault="00F77FFC" w:rsidP="00240629">
            <w:pPr>
              <w:tabs>
                <w:tab w:val="left" w:pos="851"/>
                <w:tab w:val="left" w:pos="3261"/>
                <w:tab w:val="left" w:pos="6237"/>
              </w:tabs>
              <w:spacing w:after="0"/>
              <w:jc w:val="right"/>
              <w:rPr>
                <w:rFonts w:ascii="Verdana" w:hAnsi="Verdana" w:cs="Calibri"/>
                <w:b/>
                <w:sz w:val="16"/>
                <w:szCs w:val="16"/>
              </w:rPr>
            </w:pPr>
            <w:r w:rsidRPr="00240629">
              <w:rPr>
                <w:rFonts w:ascii="Verdana" w:hAnsi="Verdana" w:cs="Calibri"/>
                <w:b/>
                <w:sz w:val="16"/>
                <w:szCs w:val="16"/>
              </w:rPr>
              <w:t>Nazwa Wykonawcy</w:t>
            </w:r>
          </w:p>
          <w:p w14:paraId="645BE76D" w14:textId="77777777" w:rsidR="00F77FFC" w:rsidRPr="00240629" w:rsidRDefault="00F77FFC" w:rsidP="00240629">
            <w:pPr>
              <w:tabs>
                <w:tab w:val="left" w:pos="851"/>
                <w:tab w:val="left" w:pos="3261"/>
                <w:tab w:val="left" w:pos="6237"/>
              </w:tabs>
              <w:spacing w:after="0"/>
              <w:jc w:val="right"/>
              <w:rPr>
                <w:rFonts w:ascii="Verdana" w:hAnsi="Verdana" w:cs="Calibri"/>
                <w:i/>
                <w:sz w:val="16"/>
                <w:szCs w:val="16"/>
              </w:rPr>
            </w:pPr>
            <w:r w:rsidRPr="00240629">
              <w:rPr>
                <w:rFonts w:ascii="Verdana" w:hAnsi="Verdana" w:cs="Calibri"/>
                <w:i/>
                <w:sz w:val="16"/>
                <w:szCs w:val="16"/>
              </w:rPr>
              <w:t>(Pełnomocnika w przypadku Konsorcjum):</w:t>
            </w:r>
          </w:p>
        </w:tc>
        <w:tc>
          <w:tcPr>
            <w:tcW w:w="6839" w:type="dxa"/>
            <w:gridSpan w:val="5"/>
            <w:shd w:val="clear" w:color="auto" w:fill="auto"/>
            <w:vAlign w:val="center"/>
          </w:tcPr>
          <w:p w14:paraId="34CA1D82" w14:textId="77777777" w:rsidR="00F77FFC" w:rsidRPr="00240629" w:rsidRDefault="00F77FFC" w:rsidP="00240629">
            <w:pPr>
              <w:tabs>
                <w:tab w:val="left" w:pos="851"/>
                <w:tab w:val="left" w:pos="3261"/>
                <w:tab w:val="left" w:pos="6237"/>
              </w:tabs>
              <w:spacing w:after="0"/>
              <w:jc w:val="center"/>
              <w:rPr>
                <w:rFonts w:ascii="Verdana" w:hAnsi="Verdana" w:cs="Calibri"/>
                <w:i/>
                <w:sz w:val="16"/>
                <w:szCs w:val="16"/>
              </w:rPr>
            </w:pPr>
          </w:p>
        </w:tc>
      </w:tr>
      <w:tr w:rsidR="00F77FFC" w:rsidRPr="00240629" w14:paraId="286165DC" w14:textId="77777777" w:rsidTr="00BB22CE">
        <w:trPr>
          <w:trHeight w:val="759"/>
          <w:jc w:val="center"/>
        </w:trPr>
        <w:tc>
          <w:tcPr>
            <w:tcW w:w="3368" w:type="dxa"/>
            <w:gridSpan w:val="3"/>
            <w:shd w:val="clear" w:color="auto" w:fill="F2F2F2"/>
            <w:vAlign w:val="center"/>
          </w:tcPr>
          <w:p w14:paraId="10DEF455" w14:textId="77777777" w:rsidR="00F77FFC" w:rsidRPr="00240629" w:rsidRDefault="00F77FFC" w:rsidP="00240629">
            <w:pPr>
              <w:tabs>
                <w:tab w:val="left" w:pos="709"/>
                <w:tab w:val="left" w:pos="3261"/>
                <w:tab w:val="left" w:pos="6237"/>
              </w:tabs>
              <w:spacing w:after="0"/>
              <w:jc w:val="right"/>
              <w:rPr>
                <w:rFonts w:ascii="Verdana" w:hAnsi="Verdana" w:cs="Calibri"/>
                <w:b/>
                <w:sz w:val="16"/>
                <w:szCs w:val="16"/>
              </w:rPr>
            </w:pPr>
            <w:r w:rsidRPr="00240629">
              <w:rPr>
                <w:rFonts w:ascii="Verdana" w:hAnsi="Verdana" w:cs="Calibri"/>
                <w:b/>
                <w:sz w:val="16"/>
                <w:szCs w:val="16"/>
              </w:rPr>
              <w:t>Siedziba Wykonawcy</w:t>
            </w:r>
          </w:p>
          <w:p w14:paraId="5450181A" w14:textId="77777777" w:rsidR="00F77FFC" w:rsidRPr="00240629" w:rsidRDefault="00F77FFC" w:rsidP="00240629">
            <w:pPr>
              <w:tabs>
                <w:tab w:val="left" w:pos="709"/>
                <w:tab w:val="left" w:pos="3261"/>
                <w:tab w:val="left" w:pos="6237"/>
              </w:tabs>
              <w:spacing w:after="0"/>
              <w:jc w:val="right"/>
              <w:rPr>
                <w:rFonts w:ascii="Verdana" w:hAnsi="Verdana" w:cs="Calibri"/>
                <w:i/>
                <w:sz w:val="16"/>
                <w:szCs w:val="16"/>
              </w:rPr>
            </w:pPr>
            <w:r w:rsidRPr="00240629">
              <w:rPr>
                <w:rFonts w:ascii="Verdana" w:hAnsi="Verdana" w:cs="Calibri"/>
                <w:i/>
                <w:sz w:val="16"/>
                <w:szCs w:val="16"/>
              </w:rPr>
              <w:t>(ulica, numer, kod pocztowy, m</w:t>
            </w:r>
            <w:r w:rsidRPr="00240629">
              <w:rPr>
                <w:rFonts w:ascii="Verdana" w:hAnsi="Verdana" w:cs="Calibri"/>
                <w:i/>
                <w:sz w:val="16"/>
                <w:szCs w:val="16"/>
                <w:shd w:val="clear" w:color="auto" w:fill="F2F2F2"/>
              </w:rPr>
              <w:t>i</w:t>
            </w:r>
            <w:r w:rsidRPr="00240629">
              <w:rPr>
                <w:rFonts w:ascii="Verdana" w:hAnsi="Verdana" w:cs="Calibri"/>
                <w:i/>
                <w:sz w:val="16"/>
                <w:szCs w:val="16"/>
              </w:rPr>
              <w:t>ejscowość</w:t>
            </w:r>
            <w:r w:rsidR="003920CB" w:rsidRPr="00240629">
              <w:rPr>
                <w:rFonts w:ascii="Verdana" w:hAnsi="Verdana" w:cs="Calibri"/>
                <w:i/>
                <w:sz w:val="16"/>
                <w:szCs w:val="16"/>
              </w:rPr>
              <w:t>, województwo</w:t>
            </w:r>
            <w:r w:rsidRPr="00240629">
              <w:rPr>
                <w:rFonts w:ascii="Verdana" w:hAnsi="Verdana" w:cs="Calibri"/>
                <w:i/>
                <w:sz w:val="16"/>
                <w:szCs w:val="16"/>
              </w:rPr>
              <w:t>):</w:t>
            </w:r>
          </w:p>
        </w:tc>
        <w:tc>
          <w:tcPr>
            <w:tcW w:w="6839" w:type="dxa"/>
            <w:gridSpan w:val="5"/>
            <w:shd w:val="clear" w:color="auto" w:fill="auto"/>
            <w:vAlign w:val="center"/>
          </w:tcPr>
          <w:p w14:paraId="1FB97244" w14:textId="77777777" w:rsidR="00F77FFC" w:rsidRPr="00240629" w:rsidRDefault="00F77FFC" w:rsidP="00240629">
            <w:pPr>
              <w:tabs>
                <w:tab w:val="left" w:pos="709"/>
                <w:tab w:val="left" w:pos="3261"/>
                <w:tab w:val="left" w:pos="6237"/>
              </w:tabs>
              <w:spacing w:after="0"/>
              <w:jc w:val="center"/>
              <w:rPr>
                <w:rFonts w:ascii="Verdana" w:hAnsi="Verdana" w:cs="Calibri"/>
                <w:bCs/>
                <w:i/>
                <w:sz w:val="16"/>
                <w:szCs w:val="16"/>
              </w:rPr>
            </w:pPr>
          </w:p>
        </w:tc>
      </w:tr>
      <w:tr w:rsidR="00F77FFC" w:rsidRPr="00240629" w14:paraId="19837CDC" w14:textId="77777777" w:rsidTr="00BB22CE">
        <w:trPr>
          <w:trHeight w:val="759"/>
          <w:jc w:val="center"/>
        </w:trPr>
        <w:tc>
          <w:tcPr>
            <w:tcW w:w="3368" w:type="dxa"/>
            <w:gridSpan w:val="3"/>
            <w:shd w:val="clear" w:color="auto" w:fill="F2F2F2"/>
            <w:vAlign w:val="center"/>
          </w:tcPr>
          <w:p w14:paraId="3B8D6384" w14:textId="77777777" w:rsidR="00F77FFC" w:rsidRPr="00240629" w:rsidRDefault="00F77FFC" w:rsidP="00240629">
            <w:pPr>
              <w:tabs>
                <w:tab w:val="left" w:pos="709"/>
                <w:tab w:val="left" w:pos="3261"/>
                <w:tab w:val="left" w:pos="6237"/>
              </w:tabs>
              <w:spacing w:after="0"/>
              <w:jc w:val="right"/>
              <w:rPr>
                <w:rFonts w:ascii="Verdana" w:hAnsi="Verdana" w:cs="Calibri"/>
                <w:b/>
                <w:sz w:val="16"/>
                <w:szCs w:val="16"/>
              </w:rPr>
            </w:pPr>
            <w:r w:rsidRPr="00240629">
              <w:rPr>
                <w:rFonts w:ascii="Verdana" w:hAnsi="Verdana" w:cs="Calibri"/>
                <w:b/>
                <w:sz w:val="16"/>
                <w:szCs w:val="16"/>
              </w:rPr>
              <w:t>Adres do korespondencji</w:t>
            </w:r>
          </w:p>
          <w:p w14:paraId="3A2F9A71" w14:textId="77777777" w:rsidR="00F77FFC" w:rsidRPr="00240629" w:rsidRDefault="00F77FFC" w:rsidP="00240629">
            <w:pPr>
              <w:tabs>
                <w:tab w:val="left" w:pos="709"/>
                <w:tab w:val="left" w:pos="3261"/>
                <w:tab w:val="left" w:pos="6237"/>
              </w:tabs>
              <w:spacing w:after="0"/>
              <w:jc w:val="right"/>
              <w:rPr>
                <w:rFonts w:ascii="Verdana" w:hAnsi="Verdana" w:cs="Calibri"/>
                <w:i/>
                <w:sz w:val="16"/>
                <w:szCs w:val="16"/>
              </w:rPr>
            </w:pPr>
            <w:r w:rsidRPr="00240629">
              <w:rPr>
                <w:rFonts w:ascii="Verdana" w:hAnsi="Verdana" w:cs="Calibri"/>
                <w:i/>
                <w:sz w:val="16"/>
                <w:szCs w:val="16"/>
              </w:rPr>
              <w:t>(ulica, numer, kod pocztowy, miejscowość):</w:t>
            </w:r>
          </w:p>
        </w:tc>
        <w:tc>
          <w:tcPr>
            <w:tcW w:w="6839" w:type="dxa"/>
            <w:gridSpan w:val="5"/>
            <w:shd w:val="clear" w:color="auto" w:fill="auto"/>
            <w:vAlign w:val="center"/>
          </w:tcPr>
          <w:p w14:paraId="4F44B292" w14:textId="77777777" w:rsidR="00F77FFC" w:rsidRPr="00240629" w:rsidRDefault="00F77FFC" w:rsidP="00240629">
            <w:pPr>
              <w:spacing w:after="0"/>
              <w:jc w:val="center"/>
              <w:rPr>
                <w:rFonts w:ascii="Verdana" w:hAnsi="Verdana" w:cs="Calibri"/>
                <w:i/>
                <w:sz w:val="16"/>
                <w:szCs w:val="16"/>
              </w:rPr>
            </w:pPr>
          </w:p>
        </w:tc>
      </w:tr>
      <w:tr w:rsidR="00F77FFC" w:rsidRPr="00240629" w14:paraId="2BD7375E" w14:textId="77777777" w:rsidTr="00BB22CE">
        <w:trPr>
          <w:trHeight w:val="759"/>
          <w:jc w:val="center"/>
        </w:trPr>
        <w:tc>
          <w:tcPr>
            <w:tcW w:w="1991" w:type="dxa"/>
            <w:gridSpan w:val="2"/>
            <w:shd w:val="clear" w:color="auto" w:fill="F2F2F2"/>
            <w:vAlign w:val="center"/>
          </w:tcPr>
          <w:p w14:paraId="6459B406" w14:textId="77777777" w:rsidR="00F77FFC" w:rsidRPr="00240629" w:rsidRDefault="00F77FFC" w:rsidP="00240629">
            <w:pPr>
              <w:tabs>
                <w:tab w:val="left" w:pos="709"/>
                <w:tab w:val="left" w:pos="4111"/>
                <w:tab w:val="left" w:pos="6237"/>
              </w:tabs>
              <w:spacing w:after="0"/>
              <w:jc w:val="right"/>
              <w:rPr>
                <w:rFonts w:ascii="Verdana" w:hAnsi="Verdana" w:cs="Calibri"/>
                <w:i/>
                <w:sz w:val="16"/>
                <w:szCs w:val="16"/>
              </w:rPr>
            </w:pPr>
            <w:r w:rsidRPr="00240629">
              <w:rPr>
                <w:rFonts w:ascii="Verdana" w:hAnsi="Verdana" w:cs="Calibri"/>
                <w:b/>
                <w:sz w:val="16"/>
                <w:szCs w:val="16"/>
              </w:rPr>
              <w:t>NIP</w:t>
            </w:r>
            <w:r w:rsidRPr="00240629">
              <w:rPr>
                <w:rFonts w:ascii="Verdana" w:hAnsi="Verdana" w:cs="Calibri"/>
                <w:i/>
                <w:sz w:val="16"/>
                <w:szCs w:val="16"/>
              </w:rPr>
              <w:t>:</w:t>
            </w:r>
            <w:bookmarkStart w:id="53" w:name="Tekst83"/>
            <w:bookmarkEnd w:id="53"/>
          </w:p>
        </w:tc>
        <w:tc>
          <w:tcPr>
            <w:tcW w:w="2626" w:type="dxa"/>
            <w:gridSpan w:val="3"/>
            <w:shd w:val="clear" w:color="auto" w:fill="auto"/>
            <w:vAlign w:val="center"/>
          </w:tcPr>
          <w:p w14:paraId="605C3B8B" w14:textId="77777777" w:rsidR="00F77FFC" w:rsidRPr="00240629" w:rsidRDefault="00F77FFC" w:rsidP="00240629">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4D653CE1" w14:textId="77777777" w:rsidR="00F77FFC" w:rsidRPr="00240629" w:rsidRDefault="00F77FFC" w:rsidP="00240629">
            <w:pPr>
              <w:tabs>
                <w:tab w:val="left" w:pos="709"/>
                <w:tab w:val="left" w:pos="4111"/>
                <w:tab w:val="left" w:pos="6237"/>
              </w:tabs>
              <w:spacing w:after="0"/>
              <w:jc w:val="right"/>
              <w:rPr>
                <w:rFonts w:ascii="Verdana" w:hAnsi="Verdana" w:cs="Calibri"/>
                <w:b/>
                <w:sz w:val="16"/>
                <w:szCs w:val="16"/>
              </w:rPr>
            </w:pPr>
            <w:r w:rsidRPr="00240629">
              <w:rPr>
                <w:rFonts w:ascii="Verdana" w:hAnsi="Verdana" w:cs="Calibri"/>
                <w:b/>
                <w:sz w:val="16"/>
                <w:szCs w:val="16"/>
              </w:rPr>
              <w:t xml:space="preserve">REGON: </w:t>
            </w:r>
          </w:p>
        </w:tc>
        <w:tc>
          <w:tcPr>
            <w:tcW w:w="3857" w:type="dxa"/>
            <w:shd w:val="clear" w:color="auto" w:fill="auto"/>
            <w:vAlign w:val="center"/>
          </w:tcPr>
          <w:p w14:paraId="3FDD6778" w14:textId="77777777" w:rsidR="00F77FFC" w:rsidRPr="00240629" w:rsidRDefault="00F77FFC" w:rsidP="00240629">
            <w:pPr>
              <w:tabs>
                <w:tab w:val="left" w:pos="4111"/>
                <w:tab w:val="left" w:pos="6237"/>
              </w:tabs>
              <w:spacing w:after="0"/>
              <w:jc w:val="center"/>
              <w:rPr>
                <w:rFonts w:ascii="Verdana" w:hAnsi="Verdana" w:cs="Calibri"/>
                <w:i/>
                <w:sz w:val="16"/>
                <w:szCs w:val="16"/>
              </w:rPr>
            </w:pPr>
          </w:p>
        </w:tc>
      </w:tr>
      <w:tr w:rsidR="00F77FFC" w:rsidRPr="00240629" w14:paraId="1C234D3C" w14:textId="77777777" w:rsidTr="00BB22CE">
        <w:trPr>
          <w:trHeight w:val="759"/>
          <w:jc w:val="center"/>
        </w:trPr>
        <w:tc>
          <w:tcPr>
            <w:tcW w:w="3422" w:type="dxa"/>
            <w:gridSpan w:val="4"/>
            <w:shd w:val="clear" w:color="auto" w:fill="F2F2F2"/>
            <w:vAlign w:val="center"/>
          </w:tcPr>
          <w:p w14:paraId="7A73E3A4" w14:textId="77777777" w:rsidR="00F77FFC" w:rsidRPr="00240629" w:rsidRDefault="00F77FFC" w:rsidP="00240629">
            <w:pPr>
              <w:tabs>
                <w:tab w:val="left" w:pos="709"/>
                <w:tab w:val="left" w:pos="4111"/>
                <w:tab w:val="left" w:pos="6237"/>
              </w:tabs>
              <w:spacing w:after="0"/>
              <w:jc w:val="right"/>
              <w:rPr>
                <w:rFonts w:ascii="Verdana" w:hAnsi="Verdana" w:cs="Calibri"/>
                <w:i/>
                <w:sz w:val="16"/>
                <w:szCs w:val="16"/>
              </w:rPr>
            </w:pPr>
            <w:r w:rsidRPr="00240629">
              <w:rPr>
                <w:rFonts w:ascii="Verdana" w:hAnsi="Verdana" w:cs="Calibri"/>
                <w:sz w:val="16"/>
                <w:szCs w:val="16"/>
              </w:rPr>
              <w:t>Numer konta bankowego</w:t>
            </w:r>
            <w:r w:rsidRPr="00240629">
              <w:rPr>
                <w:rFonts w:ascii="Verdana" w:hAnsi="Verdana" w:cs="Calibri"/>
                <w:i/>
                <w:sz w:val="16"/>
                <w:szCs w:val="16"/>
              </w:rPr>
              <w:t xml:space="preserve">: </w:t>
            </w:r>
          </w:p>
        </w:tc>
        <w:tc>
          <w:tcPr>
            <w:tcW w:w="6785" w:type="dxa"/>
            <w:gridSpan w:val="4"/>
            <w:shd w:val="clear" w:color="auto" w:fill="auto"/>
            <w:vAlign w:val="center"/>
          </w:tcPr>
          <w:p w14:paraId="4AF10A41" w14:textId="77777777" w:rsidR="00F77FFC" w:rsidRPr="00240629" w:rsidRDefault="00F77FFC" w:rsidP="00240629">
            <w:pPr>
              <w:tabs>
                <w:tab w:val="left" w:pos="709"/>
                <w:tab w:val="left" w:pos="4111"/>
                <w:tab w:val="left" w:pos="6237"/>
              </w:tabs>
              <w:spacing w:after="0"/>
              <w:jc w:val="center"/>
              <w:rPr>
                <w:rFonts w:ascii="Verdana" w:hAnsi="Verdana" w:cs="Calibri"/>
                <w:i/>
                <w:sz w:val="16"/>
                <w:szCs w:val="16"/>
              </w:rPr>
            </w:pPr>
          </w:p>
        </w:tc>
      </w:tr>
      <w:tr w:rsidR="00F77FFC" w:rsidRPr="00240629" w14:paraId="6391FBD0" w14:textId="77777777" w:rsidTr="00BB22CE">
        <w:trPr>
          <w:trHeight w:val="759"/>
          <w:jc w:val="center"/>
        </w:trPr>
        <w:tc>
          <w:tcPr>
            <w:tcW w:w="3422" w:type="dxa"/>
            <w:gridSpan w:val="4"/>
            <w:shd w:val="clear" w:color="auto" w:fill="F2F2F2"/>
            <w:vAlign w:val="center"/>
          </w:tcPr>
          <w:p w14:paraId="1156C6AC" w14:textId="77777777" w:rsidR="00F77FFC" w:rsidRPr="00240629" w:rsidRDefault="00F77FFC" w:rsidP="00240629">
            <w:pPr>
              <w:tabs>
                <w:tab w:val="left" w:pos="851"/>
                <w:tab w:val="left" w:pos="3261"/>
                <w:tab w:val="left" w:pos="6237"/>
              </w:tabs>
              <w:spacing w:after="0"/>
              <w:jc w:val="right"/>
              <w:rPr>
                <w:rFonts w:ascii="Verdana" w:hAnsi="Verdana" w:cs="Calibri"/>
                <w:b/>
                <w:sz w:val="16"/>
                <w:szCs w:val="16"/>
              </w:rPr>
            </w:pPr>
            <w:r w:rsidRPr="00240629">
              <w:rPr>
                <w:rFonts w:ascii="Verdana" w:hAnsi="Verdana" w:cs="Calibri"/>
                <w:b/>
                <w:sz w:val="16"/>
                <w:szCs w:val="16"/>
              </w:rPr>
              <w:t>OSOBA DO KONTAKTÓW</w:t>
            </w:r>
          </w:p>
          <w:p w14:paraId="49108016" w14:textId="77777777" w:rsidR="00F77FFC" w:rsidRPr="00240629" w:rsidRDefault="00F77FFC" w:rsidP="00240629">
            <w:pPr>
              <w:tabs>
                <w:tab w:val="left" w:pos="851"/>
                <w:tab w:val="left" w:pos="3261"/>
                <w:tab w:val="left" w:pos="6237"/>
              </w:tabs>
              <w:spacing w:after="0"/>
              <w:jc w:val="right"/>
              <w:rPr>
                <w:rFonts w:ascii="Verdana" w:hAnsi="Verdana" w:cs="Calibri"/>
                <w:i/>
                <w:sz w:val="16"/>
                <w:szCs w:val="16"/>
              </w:rPr>
            </w:pPr>
            <w:r w:rsidRPr="00240629">
              <w:rPr>
                <w:rFonts w:ascii="Verdana" w:hAnsi="Verdana" w:cs="Calibri"/>
                <w:i/>
                <w:sz w:val="16"/>
                <w:szCs w:val="16"/>
              </w:rPr>
              <w:t>(imię, nazwisko):</w:t>
            </w:r>
          </w:p>
        </w:tc>
        <w:tc>
          <w:tcPr>
            <w:tcW w:w="6785" w:type="dxa"/>
            <w:gridSpan w:val="4"/>
            <w:shd w:val="clear" w:color="auto" w:fill="auto"/>
            <w:vAlign w:val="center"/>
          </w:tcPr>
          <w:p w14:paraId="190EB066" w14:textId="77777777" w:rsidR="00F77FFC" w:rsidRPr="00240629" w:rsidRDefault="00F77FFC" w:rsidP="00240629">
            <w:pPr>
              <w:tabs>
                <w:tab w:val="left" w:pos="851"/>
                <w:tab w:val="left" w:pos="3261"/>
                <w:tab w:val="left" w:pos="6237"/>
              </w:tabs>
              <w:spacing w:after="0"/>
              <w:jc w:val="center"/>
              <w:rPr>
                <w:rFonts w:ascii="Verdana" w:hAnsi="Verdana" w:cs="Calibri"/>
                <w:i/>
                <w:sz w:val="16"/>
                <w:szCs w:val="16"/>
              </w:rPr>
            </w:pPr>
          </w:p>
        </w:tc>
      </w:tr>
      <w:tr w:rsidR="00F77FFC" w:rsidRPr="00240629" w14:paraId="215B89B8" w14:textId="77777777" w:rsidTr="00BB22CE">
        <w:trPr>
          <w:trHeight w:val="759"/>
          <w:jc w:val="center"/>
        </w:trPr>
        <w:tc>
          <w:tcPr>
            <w:tcW w:w="1991" w:type="dxa"/>
            <w:gridSpan w:val="2"/>
            <w:shd w:val="clear" w:color="auto" w:fill="F2F2F2"/>
            <w:vAlign w:val="center"/>
          </w:tcPr>
          <w:p w14:paraId="727654B1" w14:textId="77777777" w:rsidR="00F77FFC" w:rsidRPr="00240629" w:rsidRDefault="00F77FFC" w:rsidP="00240629">
            <w:pPr>
              <w:spacing w:after="0"/>
              <w:jc w:val="right"/>
              <w:rPr>
                <w:rFonts w:ascii="Verdana" w:hAnsi="Verdana" w:cs="Calibri"/>
                <w:b/>
                <w:color w:val="1F3864"/>
                <w:sz w:val="16"/>
                <w:szCs w:val="16"/>
              </w:rPr>
            </w:pPr>
            <w:r w:rsidRPr="00240629">
              <w:rPr>
                <w:rFonts w:ascii="Verdana" w:hAnsi="Verdana" w:cs="Calibri"/>
                <w:b/>
                <w:sz w:val="16"/>
                <w:szCs w:val="16"/>
              </w:rPr>
              <w:t>Telefon:</w:t>
            </w:r>
          </w:p>
        </w:tc>
        <w:tc>
          <w:tcPr>
            <w:tcW w:w="2626" w:type="dxa"/>
            <w:gridSpan w:val="3"/>
            <w:shd w:val="clear" w:color="auto" w:fill="auto"/>
            <w:vAlign w:val="center"/>
          </w:tcPr>
          <w:p w14:paraId="409C0D5A" w14:textId="77777777" w:rsidR="00F77FFC" w:rsidRPr="00240629" w:rsidRDefault="00F77FFC" w:rsidP="00240629">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DB903B2" w14:textId="77777777" w:rsidR="00F77FFC" w:rsidRPr="00240629" w:rsidRDefault="00F77FFC" w:rsidP="00240629">
            <w:pPr>
              <w:spacing w:after="0"/>
              <w:jc w:val="right"/>
              <w:rPr>
                <w:rFonts w:ascii="Verdana" w:hAnsi="Verdana" w:cs="Calibri"/>
                <w:b/>
                <w:color w:val="1F3864"/>
                <w:sz w:val="16"/>
                <w:szCs w:val="16"/>
              </w:rPr>
            </w:pPr>
            <w:r w:rsidRPr="00240629">
              <w:rPr>
                <w:rFonts w:ascii="Verdana" w:hAnsi="Verdana" w:cs="Calibri"/>
                <w:b/>
                <w:sz w:val="16"/>
                <w:szCs w:val="16"/>
              </w:rPr>
              <w:t xml:space="preserve">MAIL: </w:t>
            </w:r>
          </w:p>
        </w:tc>
        <w:tc>
          <w:tcPr>
            <w:tcW w:w="3857" w:type="dxa"/>
            <w:shd w:val="clear" w:color="auto" w:fill="auto"/>
            <w:vAlign w:val="center"/>
          </w:tcPr>
          <w:p w14:paraId="7DCFA0DF" w14:textId="77777777" w:rsidR="00F77FFC" w:rsidRPr="00240629" w:rsidRDefault="00F77FFC" w:rsidP="00240629">
            <w:pPr>
              <w:tabs>
                <w:tab w:val="left" w:pos="851"/>
              </w:tabs>
              <w:spacing w:after="0"/>
              <w:jc w:val="center"/>
              <w:rPr>
                <w:rFonts w:ascii="Verdana" w:hAnsi="Verdana" w:cs="Calibri"/>
                <w:i/>
                <w:color w:val="1F3864"/>
                <w:sz w:val="16"/>
                <w:szCs w:val="16"/>
              </w:rPr>
            </w:pPr>
          </w:p>
        </w:tc>
      </w:tr>
      <w:tr w:rsidR="00F77FFC" w:rsidRPr="00240629" w14:paraId="5473953A" w14:textId="77777777" w:rsidTr="00BB22CE">
        <w:trPr>
          <w:trHeight w:val="954"/>
          <w:jc w:val="center"/>
        </w:trPr>
        <w:tc>
          <w:tcPr>
            <w:tcW w:w="3422" w:type="dxa"/>
            <w:gridSpan w:val="4"/>
            <w:shd w:val="clear" w:color="auto" w:fill="auto"/>
            <w:vAlign w:val="center"/>
          </w:tcPr>
          <w:p w14:paraId="4FBF1150"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b/>
                <w:sz w:val="16"/>
                <w:szCs w:val="16"/>
              </w:rPr>
              <w:t>KONSORCJUM</w:t>
            </w:r>
            <w:r w:rsidRPr="00240629">
              <w:rPr>
                <w:rFonts w:ascii="Verdana" w:hAnsi="Verdana" w:cs="Calibri"/>
                <w:i/>
                <w:sz w:val="16"/>
                <w:szCs w:val="16"/>
              </w:rPr>
              <w:t xml:space="preserve"> z</w:t>
            </w:r>
          </w:p>
          <w:p w14:paraId="7008101D"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 xml:space="preserve">(Nazwa Partnera; </w:t>
            </w:r>
          </w:p>
          <w:p w14:paraId="005F1184"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Siedziba – ulica, numer, kod, miejscowość</w:t>
            </w:r>
            <w:r w:rsidR="003920CB" w:rsidRPr="00240629">
              <w:rPr>
                <w:rFonts w:ascii="Verdana" w:hAnsi="Verdana" w:cs="Calibri"/>
                <w:i/>
                <w:sz w:val="16"/>
                <w:szCs w:val="16"/>
              </w:rPr>
              <w:t>, województwo</w:t>
            </w:r>
            <w:r w:rsidRPr="00240629">
              <w:rPr>
                <w:rFonts w:ascii="Verdana" w:hAnsi="Verdana" w:cs="Calibri"/>
                <w:i/>
                <w:sz w:val="16"/>
                <w:szCs w:val="16"/>
              </w:rPr>
              <w:t>):</w:t>
            </w:r>
          </w:p>
          <w:p w14:paraId="5A2F947F"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NIP:</w:t>
            </w:r>
          </w:p>
          <w:p w14:paraId="6E60B808"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REGON:</w:t>
            </w:r>
          </w:p>
          <w:p w14:paraId="0F8108B7" w14:textId="77777777" w:rsidR="00F77FFC" w:rsidRPr="00240629" w:rsidRDefault="00F77FFC" w:rsidP="00240629">
            <w:pPr>
              <w:tabs>
                <w:tab w:val="left" w:pos="709"/>
              </w:tabs>
              <w:spacing w:after="0"/>
              <w:jc w:val="right"/>
              <w:rPr>
                <w:rFonts w:ascii="Verdana" w:hAnsi="Verdana" w:cs="Calibri"/>
                <w:i/>
                <w:sz w:val="16"/>
                <w:szCs w:val="16"/>
              </w:rPr>
            </w:pPr>
            <w:r w:rsidRPr="00240629">
              <w:rPr>
                <w:rFonts w:ascii="Verdana" w:hAnsi="Verdana" w:cs="Calibri"/>
                <w:i/>
                <w:sz w:val="16"/>
                <w:szCs w:val="16"/>
              </w:rPr>
              <w:t>Wypełnić tyle razy, ilu jest konsorcjantów</w:t>
            </w:r>
          </w:p>
        </w:tc>
        <w:tc>
          <w:tcPr>
            <w:tcW w:w="6785" w:type="dxa"/>
            <w:gridSpan w:val="4"/>
            <w:shd w:val="clear" w:color="auto" w:fill="auto"/>
            <w:vAlign w:val="center"/>
          </w:tcPr>
          <w:p w14:paraId="6438070E" w14:textId="77777777" w:rsidR="00F77FFC" w:rsidRPr="00240629" w:rsidRDefault="00F77FFC" w:rsidP="00240629">
            <w:pPr>
              <w:tabs>
                <w:tab w:val="left" w:pos="709"/>
              </w:tabs>
              <w:spacing w:after="0"/>
              <w:jc w:val="center"/>
              <w:rPr>
                <w:rFonts w:ascii="Verdana" w:hAnsi="Verdana" w:cs="Calibri"/>
                <w:i/>
                <w:sz w:val="16"/>
                <w:szCs w:val="16"/>
              </w:rPr>
            </w:pPr>
          </w:p>
        </w:tc>
      </w:tr>
      <w:tr w:rsidR="00F77FFC" w:rsidRPr="00240629" w14:paraId="03CE1C06" w14:textId="77777777" w:rsidTr="00C51839">
        <w:trPr>
          <w:trHeight w:val="1241"/>
          <w:jc w:val="center"/>
        </w:trPr>
        <w:tc>
          <w:tcPr>
            <w:tcW w:w="10207" w:type="dxa"/>
            <w:gridSpan w:val="8"/>
            <w:shd w:val="clear" w:color="auto" w:fill="F2F2F2"/>
            <w:vAlign w:val="center"/>
          </w:tcPr>
          <w:p w14:paraId="7130B68C" w14:textId="77777777" w:rsidR="00F77FFC" w:rsidRPr="00240629" w:rsidRDefault="00F77FFC" w:rsidP="00240629">
            <w:pPr>
              <w:tabs>
                <w:tab w:val="left" w:pos="709"/>
              </w:tabs>
              <w:spacing w:after="0"/>
              <w:jc w:val="center"/>
              <w:rPr>
                <w:rFonts w:ascii="Verdana" w:hAnsi="Verdana" w:cs="Calibri"/>
                <w:b/>
                <w:sz w:val="16"/>
                <w:szCs w:val="16"/>
              </w:rPr>
            </w:pPr>
            <w:r w:rsidRPr="00240629">
              <w:rPr>
                <w:rFonts w:ascii="Verdana" w:hAnsi="Verdana" w:cs="Calibri"/>
                <w:b/>
                <w:sz w:val="16"/>
                <w:szCs w:val="16"/>
              </w:rPr>
              <w:t>PRZEDMIOT ZAMÓWIENIA:</w:t>
            </w:r>
          </w:p>
          <w:p w14:paraId="112FFC92" w14:textId="77777777" w:rsidR="002A2FB1" w:rsidRPr="00240629" w:rsidRDefault="002A2FB1" w:rsidP="00240629">
            <w:pPr>
              <w:tabs>
                <w:tab w:val="left" w:pos="709"/>
              </w:tabs>
              <w:spacing w:after="0"/>
              <w:jc w:val="center"/>
              <w:rPr>
                <w:rFonts w:ascii="Verdana" w:hAnsi="Verdana" w:cs="Calibri"/>
                <w:b/>
                <w:sz w:val="16"/>
                <w:szCs w:val="16"/>
              </w:rPr>
            </w:pPr>
          </w:p>
          <w:p w14:paraId="158D2AF9" w14:textId="77777777" w:rsidR="006F7547" w:rsidRPr="00240629" w:rsidRDefault="006F7547" w:rsidP="00240629">
            <w:pPr>
              <w:spacing w:after="0"/>
              <w:ind w:firstLine="142"/>
              <w:jc w:val="center"/>
              <w:rPr>
                <w:rFonts w:ascii="Verdana" w:hAnsi="Verdana" w:cs="Calibri"/>
                <w:b/>
                <w:bCs/>
                <w:color w:val="000000"/>
              </w:rPr>
            </w:pPr>
            <w:r w:rsidRPr="00240629">
              <w:rPr>
                <w:rFonts w:ascii="Verdana" w:hAnsi="Verdana" w:cs="Calibri"/>
                <w:b/>
                <w:bCs/>
                <w:color w:val="000000"/>
              </w:rPr>
              <w:t>Dostawa odczynników do biologii molekularnej dla Wydziału Biotechnologii Uniwersytetu Wrocławskiego</w:t>
            </w:r>
          </w:p>
          <w:p w14:paraId="1EDC484B" w14:textId="47013CFA" w:rsidR="00F77FFC" w:rsidRPr="00240629" w:rsidRDefault="00F77FFC" w:rsidP="00240629">
            <w:pPr>
              <w:tabs>
                <w:tab w:val="left" w:pos="709"/>
              </w:tabs>
              <w:spacing w:after="0"/>
              <w:jc w:val="center"/>
              <w:rPr>
                <w:rFonts w:ascii="Verdana" w:hAnsi="Verdana" w:cs="Arial"/>
              </w:rPr>
            </w:pPr>
          </w:p>
        </w:tc>
      </w:tr>
    </w:tbl>
    <w:p w14:paraId="1515BD31" w14:textId="77777777" w:rsidR="00B82E36" w:rsidRPr="00240629" w:rsidRDefault="00B82E36" w:rsidP="00240629">
      <w:pPr>
        <w:pStyle w:val="Bezodstpw1"/>
        <w:tabs>
          <w:tab w:val="left" w:pos="245"/>
        </w:tabs>
        <w:spacing w:line="276" w:lineRule="auto"/>
        <w:rPr>
          <w:rFonts w:ascii="Verdana" w:hAnsi="Verdana" w:cs="Arial"/>
          <w:sz w:val="20"/>
          <w:szCs w:val="20"/>
        </w:rPr>
      </w:pPr>
    </w:p>
    <w:p w14:paraId="7E07BE50" w14:textId="41C48C78" w:rsidR="00BE195C" w:rsidRPr="00240629" w:rsidRDefault="00B82E36" w:rsidP="00240629">
      <w:pPr>
        <w:pStyle w:val="Bezodstpw"/>
        <w:numPr>
          <w:ilvl w:val="2"/>
          <w:numId w:val="4"/>
        </w:numPr>
        <w:spacing w:line="276" w:lineRule="auto"/>
        <w:ind w:left="181" w:hanging="181"/>
        <w:jc w:val="both"/>
        <w:rPr>
          <w:rFonts w:ascii="Verdana" w:hAnsi="Verdana" w:cs="Arial"/>
          <w:sz w:val="20"/>
          <w:szCs w:val="20"/>
        </w:rPr>
      </w:pPr>
      <w:r w:rsidRPr="00240629">
        <w:rPr>
          <w:rFonts w:ascii="Verdana" w:hAnsi="Verdana" w:cs="Arial"/>
          <w:sz w:val="20"/>
          <w:szCs w:val="20"/>
        </w:rPr>
        <w:t>Niniejszym, po zapoznaniu się z ogłoszeniem i treścią SWZ (ze wszystkimi załącznikami, ewentualnymi Informacjami dla Wykonawców)</w:t>
      </w:r>
      <w:r w:rsidRPr="00240629">
        <w:rPr>
          <w:rFonts w:ascii="Verdana" w:hAnsi="Verdana" w:cs="Verdana"/>
          <w:sz w:val="20"/>
          <w:szCs w:val="20"/>
        </w:rPr>
        <w:t>,</w:t>
      </w:r>
      <w:r w:rsidRPr="00240629">
        <w:rPr>
          <w:rFonts w:ascii="Verdana" w:hAnsi="Verdana" w:cs="Arial"/>
          <w:sz w:val="20"/>
          <w:szCs w:val="20"/>
        </w:rPr>
        <w:t xml:space="preserve"> w postępowaniu prowadzonym w trybie </w:t>
      </w:r>
      <w:r w:rsidR="00D12E47" w:rsidRPr="00240629">
        <w:rPr>
          <w:rFonts w:ascii="Verdana" w:hAnsi="Verdana" w:cs="Arial"/>
          <w:sz w:val="20"/>
          <w:szCs w:val="20"/>
        </w:rPr>
        <w:t>podstawowym</w:t>
      </w:r>
      <w:r w:rsidRPr="00240629">
        <w:rPr>
          <w:rFonts w:ascii="Verdana" w:hAnsi="Verdana" w:cs="Arial"/>
          <w:sz w:val="20"/>
          <w:szCs w:val="20"/>
        </w:rPr>
        <w:t>, oferujemy przedmiot zamówienia, opisany szczegółowo w SWZ i załącznikach do niej uwzględniającą wszystkie koszty wykonania</w:t>
      </w:r>
      <w:r w:rsidR="00D12E47" w:rsidRPr="00240629">
        <w:rPr>
          <w:rFonts w:ascii="Verdana" w:hAnsi="Verdana" w:cs="Arial"/>
          <w:sz w:val="20"/>
          <w:szCs w:val="20"/>
        </w:rPr>
        <w:t xml:space="preserve"> </w:t>
      </w:r>
      <w:r w:rsidRPr="00240629">
        <w:rPr>
          <w:rFonts w:ascii="Verdana" w:hAnsi="Verdana" w:cs="Arial"/>
          <w:sz w:val="20"/>
          <w:szCs w:val="20"/>
        </w:rPr>
        <w:t>zamówienia oraz zobowiązujemy się zrealizować w zakresie ustalon</w:t>
      </w:r>
      <w:r w:rsidR="00E830A3" w:rsidRPr="00240629">
        <w:rPr>
          <w:rFonts w:ascii="Verdana" w:hAnsi="Verdana" w:cs="Arial"/>
          <w:sz w:val="20"/>
          <w:szCs w:val="20"/>
        </w:rPr>
        <w:t>y</w:t>
      </w:r>
      <w:r w:rsidR="00F57A7F" w:rsidRPr="00240629">
        <w:rPr>
          <w:rFonts w:ascii="Verdana" w:hAnsi="Verdana" w:cs="Arial"/>
          <w:sz w:val="20"/>
          <w:szCs w:val="20"/>
        </w:rPr>
        <w:t>m</w:t>
      </w:r>
      <w:r w:rsidRPr="00240629">
        <w:rPr>
          <w:rFonts w:ascii="Verdana" w:hAnsi="Verdana" w:cs="Arial"/>
          <w:sz w:val="20"/>
          <w:szCs w:val="20"/>
        </w:rPr>
        <w:t xml:space="preserve"> w SWZ, w sposób wskazany w umowie na niżej wymienionych warunkach:</w:t>
      </w:r>
    </w:p>
    <w:p w14:paraId="0A1D0824" w14:textId="045B7632" w:rsidR="00BE195C" w:rsidRPr="00240629" w:rsidRDefault="00BE195C" w:rsidP="00240629">
      <w:pPr>
        <w:pStyle w:val="Bezodstpw"/>
        <w:spacing w:line="276" w:lineRule="auto"/>
        <w:ind w:left="181"/>
        <w:jc w:val="both"/>
        <w:rPr>
          <w:rFonts w:ascii="Verdana" w:hAnsi="Verdana" w:cs="Arial"/>
          <w:b/>
          <w:bCs/>
          <w:u w:val="single"/>
        </w:rPr>
      </w:pPr>
      <w:bookmarkStart w:id="54" w:name="_Hlk103163402"/>
    </w:p>
    <w:tbl>
      <w:tblPr>
        <w:tblStyle w:val="Tabela-Siatka"/>
        <w:tblW w:w="9810" w:type="dxa"/>
        <w:jc w:val="center"/>
        <w:tblLook w:val="04A0" w:firstRow="1" w:lastRow="0" w:firstColumn="1" w:lastColumn="0" w:noHBand="0" w:noVBand="1"/>
      </w:tblPr>
      <w:tblGrid>
        <w:gridCol w:w="409"/>
        <w:gridCol w:w="5291"/>
        <w:gridCol w:w="4110"/>
      </w:tblGrid>
      <w:tr w:rsidR="008628A9" w:rsidRPr="00240629" w14:paraId="1F8C65A2" w14:textId="77777777" w:rsidTr="003D56E2">
        <w:trPr>
          <w:trHeight w:val="842"/>
          <w:jc w:val="center"/>
        </w:trPr>
        <w:tc>
          <w:tcPr>
            <w:tcW w:w="409" w:type="dxa"/>
            <w:vAlign w:val="center"/>
          </w:tcPr>
          <w:p w14:paraId="1DFBA938" w14:textId="77777777" w:rsidR="00792ACA" w:rsidRPr="00240629" w:rsidRDefault="00792ACA" w:rsidP="00240629">
            <w:pPr>
              <w:tabs>
                <w:tab w:val="left" w:pos="284"/>
              </w:tabs>
              <w:spacing w:after="0"/>
              <w:ind w:right="38"/>
              <w:jc w:val="right"/>
              <w:rPr>
                <w:rFonts w:ascii="Verdana" w:hAnsi="Verdana"/>
                <w:sz w:val="20"/>
                <w:szCs w:val="20"/>
              </w:rPr>
            </w:pPr>
            <w:bookmarkStart w:id="55" w:name="_Hlk103348559"/>
            <w:r w:rsidRPr="00240629">
              <w:rPr>
                <w:rFonts w:ascii="Verdana" w:hAnsi="Verdana"/>
                <w:sz w:val="20"/>
                <w:szCs w:val="20"/>
              </w:rPr>
              <w:t>C</w:t>
            </w:r>
          </w:p>
        </w:tc>
        <w:tc>
          <w:tcPr>
            <w:tcW w:w="5291" w:type="dxa"/>
            <w:vAlign w:val="center"/>
          </w:tcPr>
          <w:p w14:paraId="169B0837" w14:textId="4F1964D6" w:rsidR="00323069" w:rsidRPr="00240629" w:rsidRDefault="00792ACA" w:rsidP="00240629">
            <w:pPr>
              <w:tabs>
                <w:tab w:val="left" w:pos="284"/>
              </w:tabs>
              <w:spacing w:after="0"/>
              <w:ind w:right="38"/>
              <w:jc w:val="right"/>
              <w:rPr>
                <w:rFonts w:ascii="Verdana" w:hAnsi="Verdana" w:cs="Arial"/>
                <w:b/>
                <w:bCs/>
                <w:sz w:val="20"/>
                <w:szCs w:val="20"/>
              </w:rPr>
            </w:pPr>
            <w:r w:rsidRPr="00240629">
              <w:rPr>
                <w:rFonts w:ascii="Verdana" w:hAnsi="Verdana" w:cs="Arial"/>
                <w:b/>
                <w:bCs/>
                <w:sz w:val="20"/>
                <w:szCs w:val="20"/>
              </w:rPr>
              <w:t>CENA OFERTOWA BRUTTO</w:t>
            </w:r>
            <w:r w:rsidRPr="00240629">
              <w:rPr>
                <w:rStyle w:val="Odwoanieprzypisudolnego"/>
                <w:rFonts w:ascii="Verdana" w:hAnsi="Verdana" w:cs="Arial"/>
                <w:b/>
                <w:sz w:val="20"/>
                <w:szCs w:val="20"/>
              </w:rPr>
              <w:footnoteReference w:id="2"/>
            </w:r>
            <w:r w:rsidRPr="00240629">
              <w:rPr>
                <w:rFonts w:ascii="Verdana" w:hAnsi="Verdana" w:cs="Arial"/>
                <w:b/>
                <w:bCs/>
                <w:sz w:val="20"/>
                <w:szCs w:val="20"/>
              </w:rPr>
              <w:t>:</w:t>
            </w:r>
          </w:p>
          <w:p w14:paraId="5A979851" w14:textId="3EB1F890" w:rsidR="00792ACA" w:rsidRPr="00240629" w:rsidRDefault="00323069" w:rsidP="00240629">
            <w:pPr>
              <w:tabs>
                <w:tab w:val="left" w:pos="284"/>
              </w:tabs>
              <w:spacing w:after="0"/>
              <w:ind w:right="38"/>
              <w:jc w:val="right"/>
              <w:rPr>
                <w:rFonts w:ascii="Verdana" w:hAnsi="Verdana"/>
                <w:sz w:val="20"/>
                <w:szCs w:val="20"/>
              </w:rPr>
            </w:pPr>
            <w:r w:rsidRPr="00240629">
              <w:rPr>
                <w:rFonts w:ascii="Verdana" w:hAnsi="Verdana" w:cs="Arial"/>
                <w:sz w:val="20"/>
                <w:szCs w:val="20"/>
              </w:rPr>
              <w:t xml:space="preserve">(cena </w:t>
            </w:r>
            <w:r w:rsidR="00706B22">
              <w:rPr>
                <w:rFonts w:ascii="Verdana" w:hAnsi="Verdana" w:cs="Arial"/>
                <w:sz w:val="20"/>
                <w:szCs w:val="20"/>
              </w:rPr>
              <w:t xml:space="preserve">na wynikać </w:t>
            </w:r>
            <w:r w:rsidRPr="00240629">
              <w:rPr>
                <w:rFonts w:ascii="Verdana" w:hAnsi="Verdana" w:cs="Arial"/>
                <w:sz w:val="20"/>
                <w:szCs w:val="20"/>
              </w:rPr>
              <w:t>z Załącznika nr 3</w:t>
            </w:r>
            <w:r w:rsidR="0046463F" w:rsidRPr="00240629">
              <w:rPr>
                <w:rFonts w:ascii="Verdana" w:hAnsi="Verdana" w:cs="Arial"/>
                <w:sz w:val="20"/>
                <w:szCs w:val="20"/>
              </w:rPr>
              <w:t xml:space="preserve"> </w:t>
            </w:r>
            <w:r w:rsidRPr="00240629">
              <w:rPr>
                <w:rFonts w:ascii="Verdana" w:hAnsi="Verdana" w:cs="Arial"/>
                <w:sz w:val="20"/>
                <w:szCs w:val="20"/>
              </w:rPr>
              <w:t>do SWZ)</w:t>
            </w:r>
            <w:r w:rsidR="00792ACA" w:rsidRPr="00240629">
              <w:rPr>
                <w:rFonts w:ascii="Verdana" w:hAnsi="Verdana" w:cs="Arial"/>
                <w:b/>
                <w:bCs/>
                <w:sz w:val="20"/>
                <w:szCs w:val="20"/>
              </w:rPr>
              <w:t xml:space="preserve"> </w:t>
            </w:r>
          </w:p>
        </w:tc>
        <w:tc>
          <w:tcPr>
            <w:tcW w:w="4110" w:type="dxa"/>
            <w:vAlign w:val="center"/>
          </w:tcPr>
          <w:p w14:paraId="04BB4681" w14:textId="77777777" w:rsidR="00792ACA" w:rsidRPr="00240629" w:rsidRDefault="00792ACA" w:rsidP="00240629">
            <w:pPr>
              <w:tabs>
                <w:tab w:val="left" w:pos="284"/>
              </w:tabs>
              <w:spacing w:after="0"/>
              <w:ind w:right="38"/>
              <w:jc w:val="center"/>
              <w:rPr>
                <w:rFonts w:ascii="Verdana" w:hAnsi="Verdana"/>
                <w:sz w:val="20"/>
                <w:szCs w:val="20"/>
              </w:rPr>
            </w:pPr>
            <w:r w:rsidRPr="00240629">
              <w:rPr>
                <w:rFonts w:ascii="Verdana" w:hAnsi="Verdana"/>
                <w:sz w:val="20"/>
                <w:szCs w:val="20"/>
              </w:rPr>
              <w:t>…….</w:t>
            </w:r>
          </w:p>
        </w:tc>
      </w:tr>
      <w:tr w:rsidR="008628A9" w:rsidRPr="00240629" w14:paraId="3D8D6C4C" w14:textId="77777777" w:rsidTr="003D56E2">
        <w:trPr>
          <w:trHeight w:val="593"/>
          <w:jc w:val="center"/>
        </w:trPr>
        <w:tc>
          <w:tcPr>
            <w:tcW w:w="409" w:type="dxa"/>
            <w:vAlign w:val="center"/>
          </w:tcPr>
          <w:p w14:paraId="6823B61D" w14:textId="77777777" w:rsidR="00792ACA" w:rsidRPr="00240629" w:rsidRDefault="00792ACA" w:rsidP="00240629">
            <w:pPr>
              <w:tabs>
                <w:tab w:val="left" w:pos="284"/>
              </w:tabs>
              <w:spacing w:after="0"/>
              <w:ind w:right="38"/>
              <w:jc w:val="right"/>
              <w:rPr>
                <w:rFonts w:ascii="Verdana" w:hAnsi="Verdana" w:cs="Arial"/>
                <w:bCs/>
                <w:sz w:val="20"/>
                <w:szCs w:val="20"/>
                <w:u w:val="single"/>
              </w:rPr>
            </w:pPr>
            <w:r w:rsidRPr="00240629">
              <w:rPr>
                <w:rFonts w:ascii="Verdana" w:hAnsi="Verdana" w:cs="Arial"/>
                <w:bCs/>
                <w:sz w:val="20"/>
                <w:szCs w:val="20"/>
                <w:u w:val="single"/>
              </w:rPr>
              <w:t>D</w:t>
            </w:r>
          </w:p>
        </w:tc>
        <w:tc>
          <w:tcPr>
            <w:tcW w:w="5291" w:type="dxa"/>
            <w:vAlign w:val="center"/>
          </w:tcPr>
          <w:p w14:paraId="6E9AA614" w14:textId="7B39CE11" w:rsidR="00792ACA" w:rsidRPr="00240629" w:rsidRDefault="00792ACA" w:rsidP="00240629">
            <w:pPr>
              <w:tabs>
                <w:tab w:val="left" w:pos="284"/>
              </w:tabs>
              <w:spacing w:after="0"/>
              <w:ind w:right="38"/>
              <w:jc w:val="right"/>
              <w:rPr>
                <w:rFonts w:ascii="Verdana" w:hAnsi="Verdana" w:cs="Arial"/>
                <w:bCs/>
                <w:sz w:val="20"/>
                <w:szCs w:val="20"/>
                <w:u w:val="single"/>
              </w:rPr>
            </w:pPr>
            <w:r w:rsidRPr="00240629">
              <w:rPr>
                <w:rFonts w:ascii="Verdana" w:hAnsi="Verdana" w:cs="Arial"/>
                <w:sz w:val="20"/>
                <w:szCs w:val="20"/>
              </w:rPr>
              <w:t>Oświadczam/y, iż oferuję/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następujący</w:t>
            </w:r>
            <w:r w:rsidR="002F0266" w:rsidRPr="00240629">
              <w:rPr>
                <w:rFonts w:ascii="Verdana" w:hAnsi="Verdana" w:cs="Arial"/>
                <w:b/>
                <w:bCs/>
                <w:sz w:val="20"/>
                <w:szCs w:val="20"/>
              </w:rPr>
              <w:t xml:space="preserve"> termin realizacji jednostkowej dostawy</w:t>
            </w:r>
            <w:r w:rsidR="002F0266" w:rsidRPr="00240629">
              <w:rPr>
                <w:rFonts w:ascii="Verdana" w:hAnsi="Verdana" w:cs="Arial"/>
                <w:b/>
                <w:bCs/>
                <w:sz w:val="20"/>
                <w:szCs w:val="20"/>
                <w:u w:val="single"/>
              </w:rPr>
              <w:t xml:space="preserve"> </w:t>
            </w:r>
            <w:r w:rsidR="002F0266" w:rsidRPr="00240629">
              <w:rPr>
                <w:rFonts w:ascii="Verdana" w:hAnsi="Verdana" w:cs="Arial"/>
                <w:sz w:val="20"/>
                <w:szCs w:val="20"/>
              </w:rPr>
              <w:t>(liczony od dnia złożenia zamówienia)</w:t>
            </w:r>
          </w:p>
        </w:tc>
        <w:tc>
          <w:tcPr>
            <w:tcW w:w="4110" w:type="dxa"/>
            <w:vAlign w:val="center"/>
          </w:tcPr>
          <w:p w14:paraId="4EFC1C1D" w14:textId="24C5C95A" w:rsidR="00706B22" w:rsidRDefault="00706B22" w:rsidP="004B0446">
            <w:pPr>
              <w:pStyle w:val="Bezodstpw"/>
              <w:spacing w:line="276" w:lineRule="auto"/>
              <w:jc w:val="both"/>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p>
          <w:p w14:paraId="00D319B2" w14:textId="38CF5D67" w:rsidR="009E1B85" w:rsidRPr="00240629" w:rsidRDefault="00706B22" w:rsidP="004B0446">
            <w:pPr>
              <w:spacing w:after="0"/>
              <w:ind w:right="38"/>
              <w:jc w:val="both"/>
              <w:rPr>
                <w:rFonts w:ascii="Verdana" w:hAnsi="Verdana"/>
                <w:sz w:val="20"/>
                <w:szCs w:val="20"/>
              </w:rPr>
            </w:pPr>
            <w:r>
              <w:rPr>
                <w:rFonts w:ascii="Verdana" w:hAnsi="Verdana" w:cs="Arial"/>
                <w:snapToGrid w:val="0"/>
                <w:sz w:val="16"/>
                <w:szCs w:val="16"/>
              </w:rPr>
              <w:t>(należy wybrać w przedziale między 7 a 14 dni)</w:t>
            </w:r>
          </w:p>
        </w:tc>
      </w:tr>
      <w:bookmarkEnd w:id="54"/>
      <w:bookmarkEnd w:id="55"/>
    </w:tbl>
    <w:p w14:paraId="66A910C4" w14:textId="70DD610A" w:rsidR="00CB0557" w:rsidRPr="00240629" w:rsidRDefault="00CB0557" w:rsidP="00240629">
      <w:pPr>
        <w:tabs>
          <w:tab w:val="left" w:pos="284"/>
        </w:tabs>
        <w:spacing w:after="0"/>
        <w:ind w:right="38"/>
        <w:jc w:val="both"/>
        <w:rPr>
          <w:rFonts w:ascii="Verdana" w:hAnsi="Verdana"/>
          <w:b/>
          <w:sz w:val="20"/>
          <w:szCs w:val="20"/>
        </w:rPr>
      </w:pPr>
    </w:p>
    <w:p w14:paraId="665C3AF3" w14:textId="77777777" w:rsidR="00765531" w:rsidRPr="00240629" w:rsidRDefault="00765531" w:rsidP="00240629">
      <w:pPr>
        <w:pStyle w:val="Bezodstpw1"/>
        <w:numPr>
          <w:ilvl w:val="0"/>
          <w:numId w:val="35"/>
        </w:numPr>
        <w:spacing w:line="276" w:lineRule="auto"/>
        <w:jc w:val="both"/>
        <w:rPr>
          <w:rFonts w:ascii="Verdana" w:hAnsi="Verdana" w:cs="Arial"/>
          <w:sz w:val="20"/>
          <w:szCs w:val="20"/>
        </w:rPr>
      </w:pPr>
      <w:r w:rsidRPr="00240629">
        <w:rPr>
          <w:rFonts w:ascii="Verdana" w:hAnsi="Verdana" w:cs="Arial"/>
          <w:sz w:val="20"/>
          <w:szCs w:val="20"/>
        </w:rPr>
        <w:t>Oświadczam/y, że jestem/</w:t>
      </w:r>
      <w:proofErr w:type="spellStart"/>
      <w:r w:rsidRPr="00240629">
        <w:rPr>
          <w:rFonts w:ascii="Verdana" w:hAnsi="Verdana" w:cs="Arial"/>
          <w:sz w:val="20"/>
          <w:szCs w:val="20"/>
        </w:rPr>
        <w:t>śmy</w:t>
      </w:r>
      <w:proofErr w:type="spellEnd"/>
      <w:r w:rsidRPr="00240629">
        <w:rPr>
          <w:rFonts w:ascii="Verdana" w:hAnsi="Verdana" w:cs="Arial"/>
          <w:sz w:val="20"/>
          <w:szCs w:val="20"/>
        </w:rPr>
        <w:t xml:space="preserve"> związani ofertą przez okres wskazany w SWZ.</w:t>
      </w:r>
    </w:p>
    <w:p w14:paraId="7B4E6027" w14:textId="77777777" w:rsidR="00356F1C" w:rsidRPr="00240629" w:rsidRDefault="00765531" w:rsidP="00240629">
      <w:pPr>
        <w:pStyle w:val="Bezodstpw1"/>
        <w:numPr>
          <w:ilvl w:val="0"/>
          <w:numId w:val="35"/>
        </w:numPr>
        <w:spacing w:line="276" w:lineRule="auto"/>
        <w:jc w:val="both"/>
        <w:rPr>
          <w:rFonts w:ascii="Verdana" w:hAnsi="Verdana" w:cs="Arial"/>
          <w:sz w:val="20"/>
          <w:szCs w:val="20"/>
        </w:rPr>
      </w:pPr>
      <w:r w:rsidRPr="00240629">
        <w:rPr>
          <w:rFonts w:ascii="Verdana" w:hAnsi="Verdana" w:cs="Arial"/>
          <w:sz w:val="20"/>
          <w:szCs w:val="20"/>
        </w:rPr>
        <w:t>Oświadczam/y, że akceptuję/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bez zastrzeżeń wzór umowy przedstawiony w SWZ, </w:t>
      </w:r>
      <w:r w:rsidRPr="00240629">
        <w:rPr>
          <w:rFonts w:ascii="Verdana" w:hAnsi="Verdana"/>
          <w:sz w:val="20"/>
          <w:szCs w:val="20"/>
        </w:rPr>
        <w:t>w przypadku</w:t>
      </w:r>
      <w:r w:rsidRPr="00240629">
        <w:rPr>
          <w:rFonts w:ascii="Verdana" w:hAnsi="Verdana" w:cs="Arial"/>
          <w:sz w:val="20"/>
          <w:szCs w:val="20"/>
        </w:rPr>
        <w:t xml:space="preserve"> uznania naszej oferty za najkorzystniejszą zobowiązuję/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się zawrzeć umowę w miejscu i terminie jakie zostaną wskazane przez Zamawiającego.</w:t>
      </w:r>
    </w:p>
    <w:p w14:paraId="08CBBD3F" w14:textId="77777777" w:rsidR="00356F1C" w:rsidRPr="00240629" w:rsidRDefault="00356F1C" w:rsidP="00240629">
      <w:pPr>
        <w:pStyle w:val="Bezodstpw1"/>
        <w:numPr>
          <w:ilvl w:val="0"/>
          <w:numId w:val="35"/>
        </w:numPr>
        <w:spacing w:line="276" w:lineRule="auto"/>
        <w:jc w:val="both"/>
        <w:rPr>
          <w:rFonts w:ascii="Verdana" w:hAnsi="Verdana" w:cs="Arial"/>
          <w:sz w:val="20"/>
          <w:szCs w:val="20"/>
        </w:rPr>
      </w:pPr>
      <w:r w:rsidRPr="00240629">
        <w:rPr>
          <w:rFonts w:ascii="Verdana" w:hAnsi="Verdana" w:cs="Arial"/>
          <w:sz w:val="20"/>
          <w:szCs w:val="20"/>
        </w:rPr>
        <w:t>Oświadczam/y, że oferuję/</w:t>
      </w:r>
      <w:proofErr w:type="spellStart"/>
      <w:r w:rsidRPr="00240629">
        <w:rPr>
          <w:rFonts w:ascii="Verdana" w:hAnsi="Verdana" w:cs="Arial"/>
          <w:sz w:val="20"/>
          <w:szCs w:val="20"/>
        </w:rPr>
        <w:t>emy</w:t>
      </w:r>
      <w:proofErr w:type="spellEnd"/>
      <w:r w:rsidRPr="00240629">
        <w:rPr>
          <w:rFonts w:ascii="Verdana" w:hAnsi="Verdana" w:cs="Arial"/>
          <w:sz w:val="20"/>
          <w:szCs w:val="20"/>
        </w:rPr>
        <w:t>: (zaznaczyć odpowiedni kwadrat)</w:t>
      </w:r>
    </w:p>
    <w:p w14:paraId="0B27BDC8" w14:textId="11D60BCE" w:rsidR="00356F1C" w:rsidRPr="00DB00CB" w:rsidRDefault="00356F1C" w:rsidP="00240629">
      <w:pPr>
        <w:pStyle w:val="Bezodstpw1"/>
        <w:numPr>
          <w:ilvl w:val="0"/>
          <w:numId w:val="39"/>
        </w:numPr>
        <w:spacing w:line="276" w:lineRule="auto"/>
        <w:ind w:left="868"/>
        <w:jc w:val="both"/>
        <w:rPr>
          <w:rFonts w:ascii="Verdana" w:hAnsi="Verdana" w:cs="Arial"/>
          <w:sz w:val="20"/>
          <w:szCs w:val="20"/>
        </w:rPr>
      </w:pPr>
      <w:r w:rsidRPr="00DB00CB">
        <w:rPr>
          <w:rFonts w:ascii="Verdana" w:hAnsi="Verdana" w:cs="Arial"/>
          <w:sz w:val="20"/>
          <w:szCs w:val="20"/>
        </w:rPr>
        <w:t xml:space="preserve">przedmiot zamówienia jest zgodny z opisem przedmiotu zamówienia wskazanym </w:t>
      </w:r>
      <w:r w:rsidRPr="00DB00CB">
        <w:rPr>
          <w:rFonts w:ascii="Verdana" w:hAnsi="Verdana" w:cs="Arial"/>
          <w:sz w:val="20"/>
          <w:szCs w:val="20"/>
        </w:rPr>
        <w:br/>
        <w:t>w Za</w:t>
      </w:r>
      <w:r w:rsidR="00452F88" w:rsidRPr="00DB00CB">
        <w:rPr>
          <w:rFonts w:ascii="Verdana" w:hAnsi="Verdana" w:cs="Arial"/>
          <w:sz w:val="20"/>
          <w:szCs w:val="20"/>
        </w:rPr>
        <w:t>łącznik</w:t>
      </w:r>
      <w:r w:rsidR="004F6BCF" w:rsidRPr="00DB00CB">
        <w:rPr>
          <w:rFonts w:ascii="Verdana" w:hAnsi="Verdana" w:cs="Arial"/>
          <w:sz w:val="20"/>
          <w:szCs w:val="20"/>
        </w:rPr>
        <w:t>ach</w:t>
      </w:r>
      <w:r w:rsidR="00452F88" w:rsidRPr="00DB00CB">
        <w:rPr>
          <w:rFonts w:ascii="Verdana" w:hAnsi="Verdana" w:cs="Arial"/>
          <w:sz w:val="20"/>
          <w:szCs w:val="20"/>
        </w:rPr>
        <w:t xml:space="preserve"> nr 3</w:t>
      </w:r>
      <w:r w:rsidR="004C1F82" w:rsidRPr="00DB00CB">
        <w:rPr>
          <w:rFonts w:ascii="Verdana" w:hAnsi="Verdana" w:cs="Arial"/>
          <w:sz w:val="20"/>
          <w:szCs w:val="20"/>
        </w:rPr>
        <w:t xml:space="preserve"> </w:t>
      </w:r>
      <w:r w:rsidRPr="00DB00CB">
        <w:rPr>
          <w:rFonts w:ascii="Verdana" w:hAnsi="Verdana" w:cs="Arial"/>
          <w:sz w:val="20"/>
          <w:szCs w:val="20"/>
        </w:rPr>
        <w:t>do SWZ</w:t>
      </w:r>
      <w:r w:rsidRPr="00DB00CB">
        <w:rPr>
          <w:rStyle w:val="Odwoaniedokomentarza"/>
          <w:rFonts w:ascii="Verdana" w:hAnsi="Verdana"/>
          <w:sz w:val="20"/>
          <w:szCs w:val="20"/>
        </w:rPr>
        <w:t xml:space="preserve"> i w związku z tym nie przedkładamy dokumentów wskazanych w rozdziale </w:t>
      </w:r>
      <w:r w:rsidR="004C1F82" w:rsidRPr="00DB00CB">
        <w:rPr>
          <w:rStyle w:val="Odwoaniedokomentarza"/>
          <w:rFonts w:ascii="Verdana" w:hAnsi="Verdana"/>
          <w:sz w:val="20"/>
          <w:szCs w:val="20"/>
        </w:rPr>
        <w:t>IV</w:t>
      </w:r>
      <w:r w:rsidR="00323069" w:rsidRPr="00DB00CB">
        <w:rPr>
          <w:rStyle w:val="Odwoaniedokomentarza"/>
          <w:rFonts w:ascii="Verdana" w:hAnsi="Verdana"/>
          <w:sz w:val="20"/>
          <w:szCs w:val="20"/>
        </w:rPr>
        <w:t xml:space="preserve"> </w:t>
      </w:r>
      <w:r w:rsidR="004C1F82" w:rsidRPr="00DB00CB">
        <w:rPr>
          <w:rStyle w:val="Odwoaniedokomentarza"/>
          <w:rFonts w:ascii="Verdana" w:hAnsi="Verdana"/>
          <w:sz w:val="20"/>
          <w:szCs w:val="20"/>
        </w:rPr>
        <w:t>pkt 11</w:t>
      </w:r>
      <w:r w:rsidR="003D7E2A" w:rsidRPr="00DB00CB">
        <w:rPr>
          <w:rStyle w:val="Odwoaniedokomentarza"/>
          <w:rFonts w:ascii="Verdana" w:hAnsi="Verdana"/>
          <w:sz w:val="20"/>
          <w:szCs w:val="20"/>
        </w:rPr>
        <w:t>.</w:t>
      </w:r>
      <w:r w:rsidR="00063464" w:rsidRPr="00DB00CB">
        <w:rPr>
          <w:rStyle w:val="Odwoaniedokomentarza"/>
          <w:rFonts w:ascii="Verdana" w:hAnsi="Verdana"/>
          <w:sz w:val="20"/>
          <w:szCs w:val="20"/>
        </w:rPr>
        <w:t>4</w:t>
      </w:r>
      <w:r w:rsidR="003D7E2A" w:rsidRPr="00DB00CB">
        <w:rPr>
          <w:rStyle w:val="Odwoaniedokomentarza"/>
          <w:rFonts w:ascii="Verdana" w:hAnsi="Verdana"/>
          <w:sz w:val="20"/>
          <w:szCs w:val="20"/>
        </w:rPr>
        <w:t xml:space="preserve"> i 11.6</w:t>
      </w:r>
      <w:r w:rsidRPr="00DB00CB">
        <w:rPr>
          <w:rStyle w:val="Odwoaniedokomentarza"/>
          <w:rFonts w:ascii="Verdana" w:hAnsi="Verdana"/>
          <w:sz w:val="20"/>
          <w:szCs w:val="20"/>
        </w:rPr>
        <w:t xml:space="preserve"> SWZ służących potwierdzeniu równoważności oferowanych przez nas rozwiązań.</w:t>
      </w:r>
    </w:p>
    <w:p w14:paraId="0EA8555C" w14:textId="77777777" w:rsidR="00356F1C" w:rsidRPr="00240629" w:rsidRDefault="00356F1C" w:rsidP="00240629">
      <w:pPr>
        <w:pStyle w:val="Bezodstpw1"/>
        <w:numPr>
          <w:ilvl w:val="0"/>
          <w:numId w:val="40"/>
        </w:numPr>
        <w:spacing w:line="276" w:lineRule="auto"/>
        <w:jc w:val="both"/>
        <w:rPr>
          <w:rFonts w:ascii="Verdana" w:hAnsi="Verdana" w:cs="Arial"/>
          <w:sz w:val="20"/>
          <w:szCs w:val="20"/>
        </w:rPr>
      </w:pPr>
      <w:r w:rsidRPr="00240629">
        <w:rPr>
          <w:rFonts w:ascii="Verdana" w:hAnsi="Verdana" w:cs="Arial"/>
          <w:sz w:val="20"/>
          <w:szCs w:val="20"/>
        </w:rPr>
        <w:t>rozwiązania równoważne:</w:t>
      </w:r>
    </w:p>
    <w:p w14:paraId="6ADF6AA2" w14:textId="78D43D89" w:rsidR="00356F1C" w:rsidRPr="003D7E2A" w:rsidRDefault="00356F1C" w:rsidP="00240629">
      <w:pPr>
        <w:pStyle w:val="Bezodstpw1"/>
        <w:spacing w:line="276" w:lineRule="auto"/>
        <w:ind w:left="181"/>
        <w:jc w:val="both"/>
        <w:rPr>
          <w:rFonts w:ascii="Verdana" w:hAnsi="Verdana" w:cs="Arial"/>
          <w:sz w:val="20"/>
          <w:szCs w:val="20"/>
        </w:rPr>
      </w:pPr>
      <w:r w:rsidRPr="003D7E2A">
        <w:rPr>
          <w:rFonts w:ascii="Verdana" w:hAnsi="Verdana" w:cs="Arial"/>
          <w:sz w:val="20"/>
          <w:szCs w:val="20"/>
        </w:rPr>
        <w:t>1. w zakresie produktów lub usług opisanych przez Zamawiającego w szczególności przez wskazanie znaku towarowego/patentu lub pochodzenia/źródła lub szczególnego procesu:</w:t>
      </w:r>
      <w:r w:rsidR="004F6BCF" w:rsidRPr="003D7E2A">
        <w:rPr>
          <w:rFonts w:ascii="Verdana" w:hAnsi="Verdana" w:cs="Arial"/>
          <w:sz w:val="20"/>
          <w:szCs w:val="20"/>
        </w:rPr>
        <w:t xml:space="preserve"> </w:t>
      </w:r>
      <w:r w:rsidRPr="003D7E2A">
        <w:rPr>
          <w:rFonts w:ascii="Verdana" w:hAnsi="Verdana" w:cs="Arial"/>
          <w:sz w:val="20"/>
          <w:szCs w:val="20"/>
        </w:rPr>
        <w:t>……………………………………………………………………</w:t>
      </w:r>
    </w:p>
    <w:p w14:paraId="373B8539" w14:textId="77777777" w:rsidR="004C1F82" w:rsidRPr="003D7E2A" w:rsidRDefault="00356F1C" w:rsidP="00240629">
      <w:pPr>
        <w:pStyle w:val="Bezodstpw1"/>
        <w:spacing w:line="276" w:lineRule="auto"/>
        <w:ind w:left="181"/>
        <w:jc w:val="both"/>
        <w:rPr>
          <w:rFonts w:ascii="Verdana" w:hAnsi="Verdana" w:cs="Arial"/>
          <w:sz w:val="20"/>
          <w:szCs w:val="20"/>
        </w:rPr>
      </w:pPr>
      <w:r w:rsidRPr="003D7E2A">
        <w:rPr>
          <w:rFonts w:ascii="Verdana" w:hAnsi="Verdana" w:cs="Arial"/>
          <w:sz w:val="20"/>
          <w:szCs w:val="20"/>
        </w:rPr>
        <w:t xml:space="preserve">(należy wskazać produkt lub usługę równoważną do produktu lub usługi opisanej przez Zamawiającego w powyższy sposób).  </w:t>
      </w:r>
    </w:p>
    <w:p w14:paraId="180ABC3E" w14:textId="6E98123E" w:rsidR="00356F1C" w:rsidRPr="003D7E2A" w:rsidRDefault="00356F1C" w:rsidP="00240629">
      <w:pPr>
        <w:pStyle w:val="Bezodstpw1"/>
        <w:spacing w:line="276" w:lineRule="auto"/>
        <w:ind w:left="181"/>
        <w:jc w:val="both"/>
        <w:rPr>
          <w:rFonts w:ascii="Verdana" w:hAnsi="Verdana" w:cs="Arial"/>
          <w:b/>
          <w:bCs/>
          <w:sz w:val="20"/>
          <w:szCs w:val="20"/>
        </w:rPr>
      </w:pPr>
      <w:r w:rsidRPr="003D7E2A">
        <w:rPr>
          <w:rFonts w:ascii="Verdana" w:hAnsi="Verdana" w:cs="Arial"/>
          <w:b/>
          <w:bCs/>
          <w:sz w:val="20"/>
          <w:szCs w:val="20"/>
        </w:rPr>
        <w:t xml:space="preserve">W związku z tym dołączam/y do Oferty przedmiotowe środki dowodowe, o których mowa w rozdziale </w:t>
      </w:r>
      <w:r w:rsidR="004C1F82" w:rsidRPr="003D7E2A">
        <w:rPr>
          <w:rFonts w:ascii="Verdana" w:hAnsi="Verdana" w:cs="Arial"/>
          <w:b/>
          <w:bCs/>
          <w:sz w:val="20"/>
          <w:szCs w:val="20"/>
        </w:rPr>
        <w:t>IV</w:t>
      </w:r>
      <w:r w:rsidRPr="003D7E2A">
        <w:rPr>
          <w:rFonts w:ascii="Verdana" w:hAnsi="Verdana" w:cs="Arial"/>
          <w:b/>
          <w:bCs/>
          <w:sz w:val="20"/>
          <w:szCs w:val="20"/>
        </w:rPr>
        <w:t xml:space="preserve"> pkt </w:t>
      </w:r>
      <w:r w:rsidR="003D7E2A" w:rsidRPr="003D7E2A">
        <w:rPr>
          <w:rFonts w:ascii="Verdana" w:hAnsi="Verdana" w:cs="Arial"/>
          <w:b/>
          <w:bCs/>
          <w:sz w:val="20"/>
          <w:szCs w:val="20"/>
        </w:rPr>
        <w:t>11.4</w:t>
      </w:r>
      <w:r w:rsidR="00323069" w:rsidRPr="003D7E2A">
        <w:rPr>
          <w:rFonts w:ascii="Verdana" w:hAnsi="Verdana" w:cs="Arial"/>
          <w:b/>
          <w:bCs/>
          <w:sz w:val="20"/>
          <w:szCs w:val="20"/>
        </w:rPr>
        <w:t xml:space="preserve"> </w:t>
      </w:r>
      <w:r w:rsidRPr="003D7E2A">
        <w:rPr>
          <w:rFonts w:ascii="Verdana" w:hAnsi="Verdana" w:cs="Arial"/>
          <w:b/>
          <w:bCs/>
          <w:sz w:val="20"/>
          <w:szCs w:val="20"/>
        </w:rPr>
        <w:t xml:space="preserve">SWZ </w:t>
      </w:r>
      <w:r w:rsidRPr="003D7E2A">
        <w:rPr>
          <w:rFonts w:ascii="Verdana" w:hAnsi="Verdana"/>
          <w:b/>
          <w:bCs/>
          <w:sz w:val="20"/>
          <w:szCs w:val="20"/>
        </w:rPr>
        <w:t>udowadniające, że proponowane rozwiązania w równoważnym stopniu spełniają wymagania określone w opisie przedmiotu zamówienia</w:t>
      </w:r>
      <w:r w:rsidRPr="003D7E2A">
        <w:rPr>
          <w:rFonts w:ascii="Verdana" w:hAnsi="Verdana" w:cs="Arial"/>
          <w:b/>
          <w:bCs/>
          <w:sz w:val="20"/>
          <w:szCs w:val="20"/>
        </w:rPr>
        <w:t xml:space="preserve"> tj.:</w:t>
      </w:r>
    </w:p>
    <w:p w14:paraId="6EE465DF" w14:textId="77777777" w:rsidR="00356F1C" w:rsidRPr="003D7E2A" w:rsidRDefault="00356F1C" w:rsidP="00240629">
      <w:pPr>
        <w:pStyle w:val="Bezodstpw1"/>
        <w:numPr>
          <w:ilvl w:val="3"/>
          <w:numId w:val="21"/>
        </w:numPr>
        <w:tabs>
          <w:tab w:val="clear" w:pos="2687"/>
        </w:tabs>
        <w:spacing w:line="276" w:lineRule="auto"/>
        <w:ind w:left="993"/>
        <w:jc w:val="both"/>
        <w:rPr>
          <w:rFonts w:ascii="Verdana" w:hAnsi="Verdana" w:cs="Arial"/>
          <w:sz w:val="20"/>
          <w:szCs w:val="20"/>
        </w:rPr>
      </w:pPr>
      <w:r w:rsidRPr="003D7E2A">
        <w:rPr>
          <w:rFonts w:ascii="Verdana" w:hAnsi="Verdana" w:cs="Arial"/>
          <w:sz w:val="20"/>
          <w:szCs w:val="20"/>
        </w:rPr>
        <w:t>…………………………………….</w:t>
      </w:r>
    </w:p>
    <w:p w14:paraId="4B250390" w14:textId="77777777" w:rsidR="00356F1C" w:rsidRPr="00240629" w:rsidRDefault="00356F1C" w:rsidP="00240629">
      <w:pPr>
        <w:pStyle w:val="Bezodstpw1"/>
        <w:numPr>
          <w:ilvl w:val="3"/>
          <w:numId w:val="21"/>
        </w:numPr>
        <w:tabs>
          <w:tab w:val="clear" w:pos="2687"/>
        </w:tabs>
        <w:spacing w:line="276" w:lineRule="auto"/>
        <w:ind w:left="993"/>
        <w:jc w:val="both"/>
        <w:rPr>
          <w:rFonts w:ascii="Verdana" w:hAnsi="Verdana" w:cs="Arial"/>
          <w:sz w:val="20"/>
          <w:szCs w:val="20"/>
        </w:rPr>
      </w:pPr>
      <w:r w:rsidRPr="00240629">
        <w:rPr>
          <w:rFonts w:ascii="Verdana" w:hAnsi="Verdana" w:cs="Arial"/>
          <w:sz w:val="20"/>
          <w:szCs w:val="20"/>
        </w:rPr>
        <w:t>…………………………………….</w:t>
      </w:r>
    </w:p>
    <w:p w14:paraId="66068659" w14:textId="77777777" w:rsidR="00356F1C" w:rsidRPr="00240629" w:rsidRDefault="00356F1C" w:rsidP="00240629">
      <w:pPr>
        <w:pStyle w:val="Bezodstpw1"/>
        <w:numPr>
          <w:ilvl w:val="3"/>
          <w:numId w:val="21"/>
        </w:numPr>
        <w:tabs>
          <w:tab w:val="clear" w:pos="2687"/>
        </w:tabs>
        <w:spacing w:line="276" w:lineRule="auto"/>
        <w:ind w:left="993"/>
        <w:jc w:val="both"/>
        <w:rPr>
          <w:rFonts w:ascii="Verdana" w:hAnsi="Verdana" w:cs="Arial"/>
          <w:sz w:val="20"/>
          <w:szCs w:val="20"/>
        </w:rPr>
      </w:pPr>
      <w:r w:rsidRPr="00240629">
        <w:rPr>
          <w:rFonts w:ascii="Verdana" w:hAnsi="Verdana" w:cs="Arial"/>
          <w:sz w:val="20"/>
          <w:szCs w:val="20"/>
        </w:rPr>
        <w:t>…………………………………….</w:t>
      </w:r>
    </w:p>
    <w:p w14:paraId="235CF8C6" w14:textId="77777777" w:rsidR="00356F1C" w:rsidRPr="00240629" w:rsidRDefault="00356F1C" w:rsidP="00240629">
      <w:pPr>
        <w:pStyle w:val="Bezodstpw1"/>
        <w:spacing w:line="276" w:lineRule="auto"/>
        <w:ind w:left="181"/>
        <w:jc w:val="both"/>
        <w:rPr>
          <w:rFonts w:ascii="Verdana" w:hAnsi="Verdana" w:cs="Arial"/>
          <w:sz w:val="10"/>
          <w:szCs w:val="10"/>
        </w:rPr>
      </w:pPr>
    </w:p>
    <w:p w14:paraId="40C081BF" w14:textId="77777777" w:rsidR="00356F1C" w:rsidRPr="00240629" w:rsidRDefault="00356F1C" w:rsidP="00240629">
      <w:pPr>
        <w:pStyle w:val="Bezodstpw1"/>
        <w:spacing w:line="276" w:lineRule="auto"/>
        <w:ind w:left="181"/>
        <w:jc w:val="both"/>
        <w:rPr>
          <w:rFonts w:ascii="Verdana" w:hAnsi="Verdana"/>
          <w:sz w:val="20"/>
          <w:szCs w:val="20"/>
        </w:rPr>
      </w:pPr>
      <w:r w:rsidRPr="00240629">
        <w:rPr>
          <w:rFonts w:ascii="Verdana" w:hAnsi="Verdana" w:cs="Arial"/>
          <w:sz w:val="20"/>
          <w:szCs w:val="20"/>
        </w:rPr>
        <w:t xml:space="preserve">2. w zakresie </w:t>
      </w:r>
      <w:r w:rsidRPr="00240629">
        <w:rPr>
          <w:rFonts w:ascii="Verdana" w:hAnsi="Verdana"/>
          <w:sz w:val="20"/>
          <w:szCs w:val="20"/>
        </w:rPr>
        <w:t>norm, ocen technicznych, specyfikacji technicznych i systemów referencji technicznych…………………………………………………………………………………………………………</w:t>
      </w:r>
    </w:p>
    <w:p w14:paraId="343E509B" w14:textId="77777777" w:rsidR="00356F1C" w:rsidRPr="00240629" w:rsidRDefault="00356F1C" w:rsidP="00240629">
      <w:pPr>
        <w:pStyle w:val="Bezodstpw1"/>
        <w:spacing w:line="276" w:lineRule="auto"/>
        <w:ind w:left="181"/>
        <w:jc w:val="both"/>
        <w:rPr>
          <w:rFonts w:ascii="Verdana" w:hAnsi="Verdana" w:cs="Arial"/>
          <w:sz w:val="20"/>
          <w:szCs w:val="20"/>
        </w:rPr>
      </w:pPr>
      <w:r w:rsidRPr="00240629">
        <w:rPr>
          <w:rFonts w:ascii="Verdana" w:hAnsi="Verdana"/>
          <w:sz w:val="20"/>
          <w:szCs w:val="20"/>
        </w:rPr>
        <w:t>(należy wskazać normy, oceny techniczne, specyfikacje techniczne i systemy referencji technicznych równoważne do wskazanych przez Zamawiającego)</w:t>
      </w:r>
      <w:r w:rsidRPr="00240629">
        <w:rPr>
          <w:rFonts w:ascii="Verdana" w:hAnsi="Verdana" w:cs="Arial"/>
          <w:sz w:val="20"/>
          <w:szCs w:val="20"/>
        </w:rPr>
        <w:t>.</w:t>
      </w:r>
      <w:bookmarkStart w:id="56" w:name="_Hlk63012422"/>
    </w:p>
    <w:p w14:paraId="55A72A71" w14:textId="1085E1B8" w:rsidR="00356F1C" w:rsidRPr="00240629" w:rsidRDefault="00356F1C" w:rsidP="00240629">
      <w:pPr>
        <w:pStyle w:val="Bezodstpw1"/>
        <w:spacing w:line="276" w:lineRule="auto"/>
        <w:ind w:left="181"/>
        <w:jc w:val="both"/>
        <w:rPr>
          <w:rFonts w:ascii="Verdana" w:hAnsi="Verdana" w:cs="Arial"/>
          <w:b/>
          <w:bCs/>
          <w:sz w:val="20"/>
          <w:szCs w:val="20"/>
        </w:rPr>
      </w:pPr>
      <w:r w:rsidRPr="00240629">
        <w:rPr>
          <w:rFonts w:ascii="Verdana" w:hAnsi="Verdana" w:cs="Arial"/>
          <w:b/>
          <w:bCs/>
          <w:sz w:val="20"/>
          <w:szCs w:val="20"/>
        </w:rPr>
        <w:t>W związku z tym dołączam/y do Oferty przedmiotowe środki dowodowe, o kt</w:t>
      </w:r>
      <w:r w:rsidR="000B6EF3" w:rsidRPr="00240629">
        <w:rPr>
          <w:rFonts w:ascii="Verdana" w:hAnsi="Verdana" w:cs="Arial"/>
          <w:b/>
          <w:bCs/>
          <w:sz w:val="20"/>
          <w:szCs w:val="20"/>
        </w:rPr>
        <w:t xml:space="preserve">órych mowa w rozdziale </w:t>
      </w:r>
      <w:r w:rsidR="003D7E2A">
        <w:rPr>
          <w:rFonts w:ascii="Verdana" w:hAnsi="Verdana" w:cs="Arial"/>
          <w:b/>
          <w:bCs/>
          <w:sz w:val="20"/>
          <w:szCs w:val="20"/>
        </w:rPr>
        <w:t>IV pkt 11.6</w:t>
      </w:r>
      <w:r w:rsidR="00216DB1" w:rsidRPr="00240629">
        <w:rPr>
          <w:rFonts w:ascii="Verdana" w:hAnsi="Verdana" w:cs="Arial"/>
          <w:b/>
          <w:bCs/>
          <w:sz w:val="20"/>
          <w:szCs w:val="20"/>
        </w:rPr>
        <w:t xml:space="preserve"> </w:t>
      </w:r>
      <w:r w:rsidRPr="00240629">
        <w:rPr>
          <w:rFonts w:ascii="Verdana" w:hAnsi="Verdana" w:cs="Arial"/>
          <w:b/>
          <w:bCs/>
          <w:sz w:val="20"/>
          <w:szCs w:val="20"/>
        </w:rPr>
        <w:t xml:space="preserve">SWZ </w:t>
      </w:r>
      <w:r w:rsidRPr="00240629">
        <w:rPr>
          <w:rFonts w:ascii="Verdana" w:hAnsi="Verdana"/>
          <w:b/>
          <w:bCs/>
          <w:sz w:val="20"/>
          <w:szCs w:val="20"/>
        </w:rPr>
        <w:t>udowadniające, że proponowane rozwiązania w równoważnym stopniu spełniają wymagania określone w opisie przedmiotu zamówienia</w:t>
      </w:r>
      <w:r w:rsidRPr="00240629">
        <w:rPr>
          <w:rFonts w:ascii="Verdana" w:hAnsi="Verdana" w:cs="Arial"/>
          <w:b/>
          <w:bCs/>
          <w:sz w:val="20"/>
          <w:szCs w:val="20"/>
        </w:rPr>
        <w:t xml:space="preserve"> tj.:</w:t>
      </w:r>
    </w:p>
    <w:p w14:paraId="09140C9E" w14:textId="77777777" w:rsidR="00356F1C" w:rsidRPr="00240629" w:rsidRDefault="00356F1C" w:rsidP="00240629">
      <w:pPr>
        <w:pStyle w:val="Bezodstpw1"/>
        <w:spacing w:line="276" w:lineRule="auto"/>
        <w:ind w:left="630"/>
        <w:jc w:val="both"/>
        <w:rPr>
          <w:rFonts w:ascii="Verdana" w:hAnsi="Verdana" w:cs="Arial"/>
          <w:sz w:val="20"/>
          <w:szCs w:val="20"/>
        </w:rPr>
      </w:pPr>
      <w:r w:rsidRPr="00240629">
        <w:rPr>
          <w:rFonts w:ascii="Verdana" w:hAnsi="Verdana" w:cs="Arial"/>
          <w:sz w:val="20"/>
          <w:szCs w:val="20"/>
        </w:rPr>
        <w:t>1.</w:t>
      </w:r>
      <w:r w:rsidRPr="00240629">
        <w:rPr>
          <w:rFonts w:ascii="Verdana" w:hAnsi="Verdana" w:cs="Arial"/>
          <w:sz w:val="20"/>
          <w:szCs w:val="20"/>
        </w:rPr>
        <w:tab/>
      </w:r>
      <w:r w:rsidRPr="00240629">
        <w:rPr>
          <w:rFonts w:ascii="Verdana" w:hAnsi="Verdana" w:cs="Arial"/>
          <w:sz w:val="20"/>
          <w:szCs w:val="20"/>
        </w:rPr>
        <w:tab/>
        <w:t xml:space="preserve">   …………………………………….</w:t>
      </w:r>
    </w:p>
    <w:p w14:paraId="6134BB86" w14:textId="77777777" w:rsidR="00356F1C" w:rsidRPr="00240629" w:rsidRDefault="00356F1C" w:rsidP="00240629">
      <w:pPr>
        <w:pStyle w:val="Bezodstpw1"/>
        <w:spacing w:line="276" w:lineRule="auto"/>
        <w:ind w:left="630"/>
        <w:jc w:val="both"/>
        <w:rPr>
          <w:rFonts w:ascii="Verdana" w:hAnsi="Verdana" w:cs="Arial"/>
          <w:sz w:val="20"/>
          <w:szCs w:val="20"/>
        </w:rPr>
      </w:pPr>
      <w:r w:rsidRPr="00240629">
        <w:rPr>
          <w:rFonts w:ascii="Verdana" w:hAnsi="Verdana" w:cs="Arial"/>
          <w:sz w:val="20"/>
          <w:szCs w:val="20"/>
        </w:rPr>
        <w:t>2.   …………………………………….</w:t>
      </w:r>
    </w:p>
    <w:bookmarkEnd w:id="56"/>
    <w:p w14:paraId="61064853" w14:textId="77777777" w:rsidR="00AC5510" w:rsidRPr="00240629" w:rsidRDefault="00AC5510" w:rsidP="00240629">
      <w:pPr>
        <w:pStyle w:val="Bezodstpw"/>
        <w:numPr>
          <w:ilvl w:val="0"/>
          <w:numId w:val="35"/>
        </w:numPr>
        <w:spacing w:line="276" w:lineRule="auto"/>
        <w:jc w:val="both"/>
        <w:rPr>
          <w:rFonts w:ascii="Verdana" w:hAnsi="Verdana" w:cs="Arial"/>
          <w:sz w:val="20"/>
          <w:szCs w:val="20"/>
        </w:rPr>
      </w:pPr>
      <w:r w:rsidRPr="00240629">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240629" w14:paraId="2272A32B" w14:textId="77777777" w:rsidTr="002B1EDA">
        <w:trPr>
          <w:trHeight w:val="92"/>
        </w:trPr>
        <w:tc>
          <w:tcPr>
            <w:tcW w:w="4888" w:type="dxa"/>
          </w:tcPr>
          <w:p w14:paraId="49117CEE" w14:textId="77777777" w:rsidR="00AC5510" w:rsidRPr="00240629" w:rsidRDefault="00AC5510" w:rsidP="00240629">
            <w:pPr>
              <w:pStyle w:val="Bezodstpw"/>
              <w:spacing w:line="276" w:lineRule="auto"/>
              <w:jc w:val="center"/>
              <w:rPr>
                <w:rFonts w:ascii="Verdana" w:hAnsi="Verdana"/>
                <w:b/>
                <w:sz w:val="18"/>
                <w:szCs w:val="18"/>
              </w:rPr>
            </w:pPr>
            <w:r w:rsidRPr="00240629">
              <w:rPr>
                <w:rFonts w:ascii="Verdana" w:hAnsi="Verdana" w:cs="Arial"/>
                <w:b/>
                <w:sz w:val="18"/>
                <w:szCs w:val="18"/>
              </w:rPr>
              <w:t>Nazwa (firma) i adresy podwykonawców</w:t>
            </w:r>
          </w:p>
        </w:tc>
        <w:tc>
          <w:tcPr>
            <w:tcW w:w="4853" w:type="dxa"/>
          </w:tcPr>
          <w:p w14:paraId="3EF29C10" w14:textId="77777777" w:rsidR="00AC5510" w:rsidRPr="00240629" w:rsidRDefault="00AC5510" w:rsidP="00240629">
            <w:pPr>
              <w:pStyle w:val="Bezodstpw"/>
              <w:spacing w:line="276" w:lineRule="auto"/>
              <w:jc w:val="center"/>
              <w:rPr>
                <w:rFonts w:ascii="Verdana" w:hAnsi="Verdana"/>
                <w:b/>
                <w:sz w:val="18"/>
                <w:szCs w:val="18"/>
              </w:rPr>
            </w:pPr>
            <w:r w:rsidRPr="00240629">
              <w:rPr>
                <w:rFonts w:ascii="Verdana" w:hAnsi="Verdana"/>
                <w:b/>
                <w:sz w:val="18"/>
                <w:szCs w:val="18"/>
              </w:rPr>
              <w:t xml:space="preserve">Zakres rzeczowy </w:t>
            </w:r>
          </w:p>
          <w:p w14:paraId="7C59F756" w14:textId="77777777" w:rsidR="00AC5510" w:rsidRPr="00240629" w:rsidRDefault="00AC5510" w:rsidP="00240629">
            <w:pPr>
              <w:pStyle w:val="Bezodstpw"/>
              <w:spacing w:line="276" w:lineRule="auto"/>
              <w:jc w:val="center"/>
              <w:rPr>
                <w:rFonts w:ascii="Verdana" w:hAnsi="Verdana"/>
                <w:b/>
                <w:sz w:val="18"/>
                <w:szCs w:val="18"/>
              </w:rPr>
            </w:pPr>
          </w:p>
        </w:tc>
      </w:tr>
      <w:tr w:rsidR="00AC5510" w:rsidRPr="00240629" w14:paraId="2A7DF462" w14:textId="77777777" w:rsidTr="002B1EDA">
        <w:trPr>
          <w:trHeight w:val="228"/>
        </w:trPr>
        <w:tc>
          <w:tcPr>
            <w:tcW w:w="4888" w:type="dxa"/>
          </w:tcPr>
          <w:p w14:paraId="22EA6517" w14:textId="77777777" w:rsidR="00AC5510" w:rsidRPr="00240629" w:rsidRDefault="00AC5510" w:rsidP="00240629">
            <w:pPr>
              <w:pStyle w:val="Bezodstpw"/>
              <w:spacing w:line="276" w:lineRule="auto"/>
              <w:jc w:val="both"/>
              <w:rPr>
                <w:rFonts w:ascii="Verdana" w:hAnsi="Verdana"/>
                <w:sz w:val="20"/>
                <w:szCs w:val="20"/>
              </w:rPr>
            </w:pPr>
          </w:p>
        </w:tc>
        <w:tc>
          <w:tcPr>
            <w:tcW w:w="4853" w:type="dxa"/>
          </w:tcPr>
          <w:p w14:paraId="1534ED3D" w14:textId="77777777" w:rsidR="00AC5510" w:rsidRPr="00240629" w:rsidRDefault="00AC5510" w:rsidP="00240629">
            <w:pPr>
              <w:pStyle w:val="Bezodstpw"/>
              <w:spacing w:line="276" w:lineRule="auto"/>
              <w:jc w:val="both"/>
              <w:rPr>
                <w:rFonts w:ascii="Verdana" w:hAnsi="Verdana"/>
                <w:sz w:val="20"/>
                <w:szCs w:val="20"/>
              </w:rPr>
            </w:pPr>
          </w:p>
        </w:tc>
      </w:tr>
      <w:tr w:rsidR="004F6BCF" w:rsidRPr="00240629" w14:paraId="01B8DEBC" w14:textId="77777777" w:rsidTr="002B1EDA">
        <w:trPr>
          <w:trHeight w:val="228"/>
        </w:trPr>
        <w:tc>
          <w:tcPr>
            <w:tcW w:w="4888" w:type="dxa"/>
          </w:tcPr>
          <w:p w14:paraId="50AA44DA" w14:textId="77777777" w:rsidR="004F6BCF" w:rsidRPr="00240629" w:rsidRDefault="004F6BCF" w:rsidP="00240629">
            <w:pPr>
              <w:pStyle w:val="Bezodstpw"/>
              <w:spacing w:line="276" w:lineRule="auto"/>
              <w:jc w:val="both"/>
              <w:rPr>
                <w:rFonts w:ascii="Verdana" w:hAnsi="Verdana"/>
                <w:sz w:val="20"/>
                <w:szCs w:val="20"/>
              </w:rPr>
            </w:pPr>
          </w:p>
        </w:tc>
        <w:tc>
          <w:tcPr>
            <w:tcW w:w="4853" w:type="dxa"/>
          </w:tcPr>
          <w:p w14:paraId="2F2035B3" w14:textId="77777777" w:rsidR="004F6BCF" w:rsidRPr="00240629" w:rsidRDefault="004F6BCF" w:rsidP="00240629">
            <w:pPr>
              <w:pStyle w:val="Bezodstpw"/>
              <w:spacing w:line="276" w:lineRule="auto"/>
              <w:jc w:val="both"/>
              <w:rPr>
                <w:rFonts w:ascii="Verdana" w:hAnsi="Verdana"/>
                <w:sz w:val="20"/>
                <w:szCs w:val="20"/>
              </w:rPr>
            </w:pPr>
          </w:p>
        </w:tc>
      </w:tr>
    </w:tbl>
    <w:p w14:paraId="3D15286C" w14:textId="77777777" w:rsidR="00AC5510" w:rsidRPr="00240629" w:rsidRDefault="00AC5510" w:rsidP="00240629">
      <w:pPr>
        <w:widowControl w:val="0"/>
        <w:autoSpaceDE w:val="0"/>
        <w:autoSpaceDN w:val="0"/>
        <w:adjustRightInd w:val="0"/>
        <w:spacing w:after="0"/>
        <w:jc w:val="both"/>
        <w:rPr>
          <w:rFonts w:ascii="Verdana" w:hAnsi="Verdana" w:cs="Arial"/>
          <w:sz w:val="10"/>
          <w:szCs w:val="10"/>
        </w:rPr>
      </w:pPr>
    </w:p>
    <w:p w14:paraId="7641695E" w14:textId="77777777" w:rsidR="00AC5510" w:rsidRPr="00240629" w:rsidRDefault="00AC5510" w:rsidP="00240629">
      <w:pPr>
        <w:widowControl w:val="0"/>
        <w:numPr>
          <w:ilvl w:val="0"/>
          <w:numId w:val="35"/>
        </w:numPr>
        <w:autoSpaceDE w:val="0"/>
        <w:autoSpaceDN w:val="0"/>
        <w:adjustRightInd w:val="0"/>
        <w:spacing w:after="0"/>
        <w:jc w:val="both"/>
        <w:rPr>
          <w:rFonts w:ascii="Verdana" w:hAnsi="Verdana" w:cs="Arial"/>
          <w:vanish/>
          <w:sz w:val="20"/>
          <w:szCs w:val="20"/>
        </w:rPr>
      </w:pPr>
      <w:r w:rsidRPr="00240629">
        <w:rPr>
          <w:rFonts w:ascii="Verdana" w:hAnsi="Verdana" w:cs="Arial"/>
          <w:sz w:val="20"/>
          <w:szCs w:val="20"/>
        </w:rPr>
        <w:t>Oświadczam/y</w:t>
      </w:r>
      <w:r w:rsidRPr="00240629">
        <w:rPr>
          <w:rStyle w:val="Odwoanieprzypisudolnego"/>
          <w:rFonts w:ascii="Verdana" w:hAnsi="Verdana" w:cs="Arial"/>
          <w:sz w:val="20"/>
          <w:szCs w:val="20"/>
        </w:rPr>
        <w:footnoteReference w:id="3"/>
      </w:r>
      <w:r w:rsidRPr="00240629">
        <w:rPr>
          <w:rFonts w:ascii="Verdana" w:hAnsi="Verdana" w:cs="Arial"/>
          <w:sz w:val="20"/>
          <w:szCs w:val="20"/>
        </w:rPr>
        <w:t xml:space="preserve">, że informacje </w:t>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wymienić czego dotyczy) </w:t>
      </w:r>
      <w:r w:rsidRPr="00240629">
        <w:rPr>
          <w:rFonts w:ascii="Verdana" w:hAnsi="Verdana" w:cs="Arial"/>
          <w:sz w:val="20"/>
          <w:szCs w:val="20"/>
        </w:rPr>
        <w:t xml:space="preserve">zawarte </w:t>
      </w:r>
      <w:r w:rsidRPr="00240629">
        <w:rPr>
          <w:rFonts w:ascii="Verdana" w:hAnsi="Verdana" w:cs="Arial"/>
          <w:sz w:val="20"/>
          <w:szCs w:val="20"/>
        </w:rPr>
        <w:br/>
        <w:t xml:space="preserve">w następujących dokumentach/plikach: </w:t>
      </w:r>
      <w:r w:rsidR="00691DA0" w:rsidRPr="00240629">
        <w:rPr>
          <w:rFonts w:ascii="Verdana" w:hAnsi="Verdana" w:cs="Arial"/>
          <w:sz w:val="20"/>
          <w:szCs w:val="20"/>
        </w:rPr>
        <w:fldChar w:fldCharType="begin">
          <w:ffData>
            <w:name w:val="Text9"/>
            <w:enabled/>
            <w:calcOnExit w:val="0"/>
            <w:textInput/>
          </w:ffData>
        </w:fldChar>
      </w:r>
      <w:bookmarkStart w:id="57" w:name="Text9"/>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00691DA0" w:rsidRPr="00240629">
        <w:rPr>
          <w:rFonts w:ascii="Verdana" w:hAnsi="Verdana" w:cs="Arial"/>
          <w:sz w:val="20"/>
          <w:szCs w:val="20"/>
        </w:rPr>
        <w:fldChar w:fldCharType="end"/>
      </w:r>
      <w:bookmarkEnd w:id="57"/>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(należy podać nazwę dokumentu/pliku) </w:t>
      </w:r>
    </w:p>
    <w:p w14:paraId="467440F8" w14:textId="77777777" w:rsidR="00AC5510" w:rsidRPr="00240629" w:rsidRDefault="00AC5510" w:rsidP="00240629">
      <w:pPr>
        <w:pStyle w:val="Bezodstpw1"/>
        <w:spacing w:line="276" w:lineRule="auto"/>
        <w:ind w:left="181"/>
        <w:rPr>
          <w:rFonts w:ascii="Verdana" w:hAnsi="Verdana" w:cs="Arial"/>
          <w:sz w:val="20"/>
          <w:szCs w:val="20"/>
        </w:rPr>
      </w:pPr>
      <w:r w:rsidRPr="0024062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4ED53D1" w14:textId="77777777" w:rsidR="00AC5510" w:rsidRPr="00240629" w:rsidRDefault="00AC5510" w:rsidP="00240629">
      <w:pPr>
        <w:pStyle w:val="Bezodstpw1"/>
        <w:spacing w:line="276" w:lineRule="auto"/>
        <w:ind w:left="181"/>
        <w:jc w:val="both"/>
        <w:rPr>
          <w:rFonts w:ascii="Verdana" w:hAnsi="Verdana" w:cs="Arial"/>
          <w:b/>
          <w:sz w:val="20"/>
          <w:szCs w:val="20"/>
          <w:u w:val="single"/>
        </w:rPr>
      </w:pPr>
      <w:r w:rsidRPr="00240629">
        <w:rPr>
          <w:rFonts w:ascii="Verdana" w:hAnsi="Verdana" w:cs="Arial"/>
          <w:b/>
          <w:sz w:val="20"/>
          <w:szCs w:val="20"/>
          <w:u w:val="single"/>
        </w:rPr>
        <w:t>UZASADNIENIE:</w:t>
      </w:r>
    </w:p>
    <w:p w14:paraId="4FB55E14" w14:textId="77777777" w:rsidR="00AC5510" w:rsidRPr="00240629" w:rsidRDefault="00AC5510" w:rsidP="00240629">
      <w:pPr>
        <w:pStyle w:val="Bezodstpw1"/>
        <w:spacing w:line="276" w:lineRule="auto"/>
        <w:ind w:left="181"/>
        <w:jc w:val="both"/>
        <w:rPr>
          <w:rFonts w:ascii="Verdana" w:hAnsi="Verdana" w:cs="Arial"/>
          <w:sz w:val="16"/>
          <w:szCs w:val="16"/>
        </w:rPr>
      </w:pPr>
      <w:r w:rsidRPr="00240629">
        <w:rPr>
          <w:rFonts w:ascii="Verdana" w:hAnsi="Verdana" w:cs="Arial"/>
          <w:sz w:val="20"/>
          <w:szCs w:val="20"/>
          <w:u w:val="single"/>
        </w:rPr>
        <w:t>Jednocześnie informuję/</w:t>
      </w:r>
      <w:proofErr w:type="spellStart"/>
      <w:r w:rsidRPr="00240629">
        <w:rPr>
          <w:rFonts w:ascii="Verdana" w:hAnsi="Verdana" w:cs="Arial"/>
          <w:sz w:val="20"/>
          <w:szCs w:val="20"/>
          <w:u w:val="single"/>
        </w:rPr>
        <w:t>emy</w:t>
      </w:r>
      <w:proofErr w:type="spellEnd"/>
      <w:r w:rsidRPr="00240629">
        <w:rPr>
          <w:rFonts w:ascii="Verdana" w:hAnsi="Verdana" w:cs="Arial"/>
          <w:sz w:val="20"/>
          <w:szCs w:val="20"/>
          <w:u w:val="single"/>
        </w:rPr>
        <w:t>, iż wykazanie, że zastrzeżone informacje stanowią tajemnicę przedsiębiorstwa zostały przeze mnie/nas dołączone do Oferty w pliku pn. „………………</w:t>
      </w:r>
      <w:proofErr w:type="gramStart"/>
      <w:r w:rsidRPr="00240629">
        <w:rPr>
          <w:rFonts w:ascii="Verdana" w:hAnsi="Verdana" w:cs="Arial"/>
          <w:sz w:val="20"/>
          <w:szCs w:val="20"/>
          <w:u w:val="single"/>
        </w:rPr>
        <w:t>…….</w:t>
      </w:r>
      <w:proofErr w:type="gramEnd"/>
      <w:r w:rsidRPr="00240629">
        <w:rPr>
          <w:rFonts w:ascii="Verdana" w:hAnsi="Verdana" w:cs="Arial"/>
          <w:sz w:val="20"/>
          <w:szCs w:val="20"/>
          <w:u w:val="single"/>
        </w:rPr>
        <w:t>.”</w:t>
      </w:r>
      <w:r w:rsidRPr="00240629">
        <w:rPr>
          <w:rFonts w:ascii="Verdana" w:hAnsi="Verdana" w:cs="Arial"/>
          <w:sz w:val="20"/>
          <w:szCs w:val="20"/>
        </w:rPr>
        <w:t xml:space="preserve"> </w:t>
      </w:r>
      <w:r w:rsidRPr="00240629">
        <w:rPr>
          <w:rFonts w:ascii="Verdana" w:hAnsi="Verdana" w:cs="Arial"/>
          <w:i/>
          <w:sz w:val="20"/>
          <w:szCs w:val="20"/>
        </w:rPr>
        <w:t xml:space="preserve"> </w:t>
      </w:r>
      <w:r w:rsidRPr="00240629">
        <w:rPr>
          <w:rFonts w:ascii="Verdana" w:hAnsi="Verdana" w:cs="Arial"/>
          <w:sz w:val="16"/>
          <w:szCs w:val="16"/>
        </w:rPr>
        <w:t>(Wykonawca informację, iż zastrzeżone informacje stanowią tajemnicę przedsiębiorstwa, wykazuje w ww. dokumencie).</w:t>
      </w:r>
    </w:p>
    <w:p w14:paraId="7BE7077E" w14:textId="77777777" w:rsidR="00AC5510" w:rsidRPr="00240629" w:rsidRDefault="00AC5510" w:rsidP="00240629">
      <w:pPr>
        <w:pStyle w:val="Bezodstpw1"/>
        <w:numPr>
          <w:ilvl w:val="0"/>
          <w:numId w:val="35"/>
        </w:numPr>
        <w:tabs>
          <w:tab w:val="num" w:pos="720"/>
        </w:tabs>
        <w:spacing w:line="276" w:lineRule="auto"/>
        <w:jc w:val="both"/>
        <w:rPr>
          <w:rFonts w:ascii="Verdana" w:hAnsi="Verdana" w:cs="Arial"/>
          <w:sz w:val="20"/>
          <w:szCs w:val="20"/>
        </w:rPr>
      </w:pPr>
      <w:r w:rsidRPr="00240629">
        <w:rPr>
          <w:rFonts w:ascii="Verdana" w:hAnsi="Verdana" w:cs="Arial"/>
          <w:sz w:val="20"/>
          <w:szCs w:val="20"/>
        </w:rPr>
        <w:t xml:space="preserve">Zgodnie z art. 225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w:t>
      </w:r>
      <w:r w:rsidRPr="00240629">
        <w:rPr>
          <w:rFonts w:ascii="Verdana" w:hAnsi="Verdana"/>
          <w:sz w:val="20"/>
          <w:szCs w:val="20"/>
        </w:rPr>
        <w:t xml:space="preserve">oświadczam/y, że wybór mojej/naszej oferty </w:t>
      </w:r>
      <w:r w:rsidRPr="00240629">
        <w:rPr>
          <w:rFonts w:ascii="Verdana" w:hAnsi="Verdana"/>
          <w:b/>
          <w:sz w:val="20"/>
          <w:szCs w:val="20"/>
        </w:rPr>
        <w:t>będzie / nie będzie</w:t>
      </w:r>
      <w:r w:rsidRPr="00240629">
        <w:rPr>
          <w:rStyle w:val="Odwoanieprzypisudolnego"/>
          <w:rFonts w:ascii="Verdana" w:hAnsi="Verdana"/>
          <w:b/>
          <w:sz w:val="20"/>
          <w:szCs w:val="20"/>
        </w:rPr>
        <w:footnoteReference w:id="4"/>
      </w:r>
      <w:r w:rsidRPr="00240629">
        <w:rPr>
          <w:rFonts w:ascii="Verdana" w:hAnsi="Verdana"/>
          <w:sz w:val="20"/>
          <w:szCs w:val="20"/>
          <w:vertAlign w:val="superscript"/>
        </w:rPr>
        <w:t xml:space="preserve"> </w:t>
      </w:r>
      <w:r w:rsidRPr="00240629">
        <w:rPr>
          <w:rFonts w:ascii="Verdana" w:hAnsi="Verdana"/>
          <w:sz w:val="20"/>
          <w:szCs w:val="20"/>
        </w:rPr>
        <w:t xml:space="preserve"> prowadził do powstania u </w:t>
      </w:r>
      <w:r w:rsidRPr="00240629">
        <w:rPr>
          <w:rFonts w:ascii="Verdana" w:hAnsi="Verdana" w:cs="Arial"/>
          <w:sz w:val="20"/>
          <w:szCs w:val="20"/>
        </w:rPr>
        <w:t xml:space="preserve">Zamawiającego obowiązku podatkowego </w:t>
      </w:r>
      <w:r w:rsidRPr="00240629">
        <w:rPr>
          <w:rFonts w:ascii="Verdana" w:hAnsi="Verdana" w:cs="Arial"/>
          <w:spacing w:val="4"/>
          <w:sz w:val="20"/>
        </w:rPr>
        <w:t>zgodnie z przepisami ustawy o podatku od towarów i usług.</w:t>
      </w:r>
    </w:p>
    <w:p w14:paraId="691771FE" w14:textId="77777777" w:rsidR="00AC5510" w:rsidRPr="00240629" w:rsidRDefault="00AC5510" w:rsidP="00240629">
      <w:pPr>
        <w:pStyle w:val="Bezodstpw1"/>
        <w:numPr>
          <w:ilvl w:val="0"/>
          <w:numId w:val="35"/>
        </w:numPr>
        <w:tabs>
          <w:tab w:val="num" w:pos="720"/>
        </w:tabs>
        <w:spacing w:line="276" w:lineRule="auto"/>
        <w:jc w:val="both"/>
        <w:rPr>
          <w:rFonts w:ascii="Verdana" w:hAnsi="Verdana" w:cs="Arial"/>
          <w:sz w:val="20"/>
          <w:szCs w:val="20"/>
        </w:rPr>
      </w:pPr>
      <w:r w:rsidRPr="00240629">
        <w:rPr>
          <w:rFonts w:ascii="Verdana" w:hAnsi="Verdana" w:cs="Arial"/>
          <w:sz w:val="20"/>
          <w:szCs w:val="20"/>
        </w:rPr>
        <w:t xml:space="preserve">W przypadku, gdy wybór oferty Wykonawcy </w:t>
      </w:r>
      <w:r w:rsidRPr="00240629">
        <w:rPr>
          <w:rFonts w:ascii="Verdana" w:hAnsi="Verdana" w:cs="Arial"/>
          <w:b/>
          <w:sz w:val="20"/>
          <w:szCs w:val="20"/>
        </w:rPr>
        <w:t xml:space="preserve">będzie prowadzić </w:t>
      </w:r>
      <w:r w:rsidRPr="00240629">
        <w:rPr>
          <w:rFonts w:ascii="Verdana" w:hAnsi="Verdana" w:cs="Arial"/>
          <w:sz w:val="20"/>
          <w:szCs w:val="20"/>
        </w:rPr>
        <w:t>do powstania u Zamawiającego obowiązku podatkowego Wykonawca wskazuje</w:t>
      </w:r>
      <w:r w:rsidRPr="00240629">
        <w:rPr>
          <w:rStyle w:val="Odwoanieprzypisudolnego"/>
          <w:rFonts w:ascii="Verdana" w:hAnsi="Verdana" w:cs="Arial"/>
          <w:sz w:val="20"/>
          <w:szCs w:val="20"/>
        </w:rPr>
        <w:footnoteReference w:id="5"/>
      </w:r>
      <w:r w:rsidRPr="00240629">
        <w:rPr>
          <w:rFonts w:ascii="Verdana" w:hAnsi="Verdana" w:cs="Arial"/>
          <w:sz w:val="20"/>
          <w:szCs w:val="20"/>
        </w:rPr>
        <w:t>:</w:t>
      </w:r>
    </w:p>
    <w:p w14:paraId="437D1BFA" w14:textId="77777777" w:rsidR="00AC5510" w:rsidRPr="00240629" w:rsidRDefault="00AC5510" w:rsidP="00240629">
      <w:pPr>
        <w:pStyle w:val="Bezodstpw1"/>
        <w:numPr>
          <w:ilvl w:val="0"/>
          <w:numId w:val="32"/>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nazwę (rodzaj) towaru lub usługi, których dostawa lub świadczenie będą prowadziły do powstania obowiązku podatkowego: </w:t>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p>
    <w:p w14:paraId="31A72594" w14:textId="77777777" w:rsidR="00AC5510" w:rsidRPr="00240629" w:rsidRDefault="00AC5510" w:rsidP="00240629">
      <w:pPr>
        <w:pStyle w:val="Bezodstpw1"/>
        <w:numPr>
          <w:ilvl w:val="0"/>
          <w:numId w:val="32"/>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wartość towaru lub usługi objętego obowiązkiem podatkowym Zamawiającego, bez kwoty podatku: </w:t>
      </w:r>
      <w:bookmarkStart w:id="58" w:name="_Hlk62749159"/>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bookmarkEnd w:id="58"/>
    </w:p>
    <w:p w14:paraId="74597DD9" w14:textId="77777777" w:rsidR="00AC5510" w:rsidRPr="00240629" w:rsidRDefault="00AC5510" w:rsidP="00240629">
      <w:pPr>
        <w:pStyle w:val="Bezodstpw1"/>
        <w:numPr>
          <w:ilvl w:val="0"/>
          <w:numId w:val="32"/>
        </w:numPr>
        <w:spacing w:line="276" w:lineRule="auto"/>
        <w:ind w:left="567"/>
        <w:jc w:val="both"/>
        <w:rPr>
          <w:rFonts w:ascii="Verdana" w:hAnsi="Verdana" w:cs="Arial"/>
          <w:spacing w:val="4"/>
          <w:sz w:val="20"/>
          <w:szCs w:val="20"/>
        </w:rPr>
      </w:pPr>
      <w:r w:rsidRPr="00240629">
        <w:rPr>
          <w:rFonts w:ascii="Verdana" w:hAnsi="Verdana" w:cs="Arial"/>
          <w:sz w:val="20"/>
          <w:szCs w:val="20"/>
        </w:rPr>
        <w:t xml:space="preserve">stawkę podatku od towarów i usług, która zgodnie z wiedzą wykonawcy, </w:t>
      </w:r>
      <w:r w:rsidRPr="00240629">
        <w:rPr>
          <w:rFonts w:ascii="Verdana" w:hAnsi="Verdana" w:cs="Arial"/>
          <w:sz w:val="20"/>
          <w:szCs w:val="20"/>
        </w:rPr>
        <w:tab/>
      </w:r>
      <w:r w:rsidRPr="00240629">
        <w:rPr>
          <w:rFonts w:ascii="Verdana" w:hAnsi="Verdana" w:cs="Arial"/>
          <w:sz w:val="20"/>
          <w:szCs w:val="20"/>
        </w:rPr>
        <w:tab/>
      </w:r>
      <w:r w:rsidRPr="00240629">
        <w:rPr>
          <w:rFonts w:ascii="Verdana" w:hAnsi="Verdana" w:cs="Arial"/>
          <w:sz w:val="20"/>
          <w:szCs w:val="20"/>
        </w:rPr>
        <w:tab/>
        <w:t xml:space="preserve">będzie miała zastosowanie: </w:t>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r w:rsidR="00691DA0"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00691DA0" w:rsidRPr="00240629">
        <w:rPr>
          <w:rFonts w:ascii="Verdana" w:hAnsi="Verdana" w:cs="Arial"/>
          <w:sz w:val="20"/>
          <w:szCs w:val="20"/>
        </w:rPr>
      </w:r>
      <w:r w:rsidR="00691DA0"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00691DA0" w:rsidRPr="00240629">
        <w:rPr>
          <w:rFonts w:ascii="Verdana" w:hAnsi="Verdana" w:cs="Arial"/>
          <w:sz w:val="20"/>
          <w:szCs w:val="20"/>
        </w:rPr>
        <w:fldChar w:fldCharType="end"/>
      </w:r>
    </w:p>
    <w:p w14:paraId="283DDAEE" w14:textId="77777777" w:rsidR="00AC5510" w:rsidRPr="00240629" w:rsidRDefault="00AC5510" w:rsidP="00240629">
      <w:pPr>
        <w:pStyle w:val="Bezodstpw1"/>
        <w:numPr>
          <w:ilvl w:val="0"/>
          <w:numId w:val="35"/>
        </w:numPr>
        <w:tabs>
          <w:tab w:val="num" w:pos="720"/>
        </w:tabs>
        <w:spacing w:line="276" w:lineRule="auto"/>
        <w:jc w:val="both"/>
        <w:rPr>
          <w:rFonts w:ascii="Verdana" w:hAnsi="Verdana" w:cs="Arial"/>
          <w:sz w:val="20"/>
          <w:szCs w:val="20"/>
        </w:rPr>
      </w:pPr>
      <w:r w:rsidRPr="00240629">
        <w:rPr>
          <w:rFonts w:ascii="Verdana" w:hAnsi="Verdana" w:cs="Verdana"/>
          <w:sz w:val="20"/>
          <w:szCs w:val="20"/>
        </w:rPr>
        <w:t>Oświadczam/y, że jestem/</w:t>
      </w:r>
      <w:proofErr w:type="spellStart"/>
      <w:r w:rsidRPr="00240629">
        <w:rPr>
          <w:rFonts w:ascii="Verdana" w:hAnsi="Verdana" w:cs="Verdana"/>
          <w:sz w:val="20"/>
          <w:szCs w:val="20"/>
        </w:rPr>
        <w:t>śmy</w:t>
      </w:r>
      <w:proofErr w:type="spellEnd"/>
      <w:r w:rsidRPr="00240629">
        <w:rPr>
          <w:rFonts w:ascii="Verdana" w:hAnsi="Verdana" w:cs="Verdana"/>
          <w:sz w:val="20"/>
          <w:szCs w:val="20"/>
        </w:rPr>
        <w:t>:</w:t>
      </w:r>
      <w:r w:rsidRPr="00240629">
        <w:rPr>
          <w:rStyle w:val="Odwoanieprzypisudolnego"/>
          <w:rFonts w:ascii="Verdana" w:hAnsi="Verdana" w:cs="Verdana"/>
          <w:sz w:val="20"/>
          <w:szCs w:val="20"/>
        </w:rPr>
        <w:footnoteReference w:id="6"/>
      </w:r>
    </w:p>
    <w:p w14:paraId="6804A1EB" w14:textId="77777777" w:rsidR="00AC5510" w:rsidRPr="00240629" w:rsidRDefault="00AC5510" w:rsidP="00240629">
      <w:pPr>
        <w:pStyle w:val="Bezodstpw1"/>
        <w:spacing w:line="276" w:lineRule="auto"/>
        <w:ind w:left="199"/>
        <w:jc w:val="both"/>
        <w:rPr>
          <w:rFonts w:ascii="Verdana" w:hAnsi="Verdana" w:cs="Arial"/>
          <w:b/>
          <w:sz w:val="18"/>
          <w:szCs w:val="18"/>
        </w:rPr>
      </w:pPr>
      <w:proofErr w:type="gramStart"/>
      <w:r w:rsidRPr="00240629">
        <w:rPr>
          <w:rFonts w:ascii="Verdana" w:hAnsi="Verdana" w:cs="Arial"/>
          <w:b/>
          <w:sz w:val="18"/>
          <w:szCs w:val="18"/>
        </w:rPr>
        <w:t>[  ]</w:t>
      </w:r>
      <w:proofErr w:type="gramEnd"/>
      <w:r w:rsidRPr="00240629">
        <w:rPr>
          <w:rFonts w:ascii="Verdana" w:hAnsi="Verdana" w:cs="Arial"/>
          <w:b/>
          <w:sz w:val="18"/>
          <w:szCs w:val="18"/>
        </w:rPr>
        <w:t xml:space="preserve"> </w:t>
      </w:r>
      <w:r w:rsidRPr="00240629">
        <w:rPr>
          <w:rFonts w:ascii="Verdana" w:hAnsi="Verdana" w:cs="Calibri"/>
          <w:b/>
          <w:sz w:val="18"/>
          <w:szCs w:val="18"/>
          <w:lang w:eastAsia="ar-SA"/>
        </w:rPr>
        <w:t>mikroprzedsiębiorstwem</w:t>
      </w:r>
      <w:r w:rsidRPr="00240629">
        <w:rPr>
          <w:rStyle w:val="Odwoanieprzypisudolnego"/>
          <w:rFonts w:ascii="Verdana" w:hAnsi="Verdana" w:cs="Verdana"/>
          <w:b/>
          <w:sz w:val="18"/>
          <w:szCs w:val="18"/>
        </w:rPr>
        <w:footnoteReference w:id="7"/>
      </w:r>
    </w:p>
    <w:p w14:paraId="14C49CD3"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proofErr w:type="gramStart"/>
      <w:r w:rsidRPr="00240629">
        <w:rPr>
          <w:rFonts w:ascii="Verdana" w:hAnsi="Verdana" w:cs="Arial"/>
          <w:b/>
          <w:sz w:val="18"/>
          <w:szCs w:val="18"/>
        </w:rPr>
        <w:t>[  ]</w:t>
      </w:r>
      <w:proofErr w:type="gramEnd"/>
      <w:r w:rsidRPr="00240629">
        <w:rPr>
          <w:rFonts w:ascii="Verdana" w:hAnsi="Verdana" w:cs="Arial"/>
          <w:b/>
          <w:sz w:val="18"/>
          <w:szCs w:val="18"/>
        </w:rPr>
        <w:t xml:space="preserve"> </w:t>
      </w:r>
      <w:r w:rsidRPr="00240629">
        <w:rPr>
          <w:rFonts w:ascii="Verdana" w:hAnsi="Verdana" w:cs="Calibri"/>
          <w:b/>
          <w:sz w:val="18"/>
          <w:szCs w:val="18"/>
          <w:lang w:eastAsia="ar-SA"/>
        </w:rPr>
        <w:t>małe przedsiębiorstwo</w:t>
      </w:r>
    </w:p>
    <w:p w14:paraId="55C10612"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proofErr w:type="gramStart"/>
      <w:r w:rsidRPr="00240629">
        <w:rPr>
          <w:rFonts w:ascii="Verdana" w:hAnsi="Verdana" w:cs="Arial"/>
          <w:b/>
          <w:sz w:val="18"/>
          <w:szCs w:val="18"/>
        </w:rPr>
        <w:t>[  ]</w:t>
      </w:r>
      <w:proofErr w:type="gramEnd"/>
      <w:r w:rsidRPr="00240629">
        <w:rPr>
          <w:rFonts w:ascii="Verdana" w:hAnsi="Verdana" w:cs="Arial"/>
          <w:b/>
          <w:sz w:val="18"/>
          <w:szCs w:val="18"/>
        </w:rPr>
        <w:t xml:space="preserve"> </w:t>
      </w:r>
      <w:r w:rsidRPr="00240629">
        <w:rPr>
          <w:rFonts w:ascii="Verdana" w:hAnsi="Verdana" w:cs="Calibri"/>
          <w:b/>
          <w:sz w:val="18"/>
          <w:szCs w:val="18"/>
          <w:lang w:eastAsia="ar-SA"/>
        </w:rPr>
        <w:t>średnie przedsiębiorstwa</w:t>
      </w:r>
    </w:p>
    <w:p w14:paraId="6912BBF3"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proofErr w:type="gramStart"/>
      <w:r w:rsidRPr="00240629">
        <w:rPr>
          <w:rFonts w:ascii="Verdana" w:hAnsi="Verdana" w:cs="Arial"/>
          <w:b/>
          <w:sz w:val="18"/>
          <w:szCs w:val="18"/>
        </w:rPr>
        <w:t>[  ]</w:t>
      </w:r>
      <w:proofErr w:type="gramEnd"/>
      <w:r w:rsidRPr="00240629">
        <w:rPr>
          <w:rFonts w:ascii="Verdana" w:hAnsi="Verdana" w:cs="Arial"/>
          <w:b/>
          <w:sz w:val="18"/>
          <w:szCs w:val="18"/>
        </w:rPr>
        <w:t xml:space="preserve"> </w:t>
      </w:r>
      <w:r w:rsidRPr="00240629">
        <w:rPr>
          <w:rFonts w:ascii="Verdana" w:hAnsi="Verdana" w:cs="Calibri"/>
          <w:b/>
          <w:sz w:val="18"/>
          <w:szCs w:val="18"/>
          <w:lang w:eastAsia="ar-SA"/>
        </w:rPr>
        <w:t>duże przedsiębiorstwo</w:t>
      </w:r>
    </w:p>
    <w:p w14:paraId="0EC14A33"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proofErr w:type="gramStart"/>
      <w:r w:rsidRPr="00240629">
        <w:rPr>
          <w:rFonts w:ascii="Verdana" w:hAnsi="Verdana" w:cs="Arial"/>
          <w:b/>
          <w:sz w:val="18"/>
          <w:szCs w:val="18"/>
        </w:rPr>
        <w:t>[  ]</w:t>
      </w:r>
      <w:proofErr w:type="gramEnd"/>
      <w:r w:rsidRPr="00240629">
        <w:rPr>
          <w:rFonts w:ascii="Verdana" w:hAnsi="Verdana" w:cs="Arial"/>
          <w:b/>
          <w:sz w:val="18"/>
          <w:szCs w:val="18"/>
        </w:rPr>
        <w:t xml:space="preserve"> </w:t>
      </w:r>
      <w:r w:rsidRPr="00240629">
        <w:rPr>
          <w:rFonts w:ascii="Verdana" w:hAnsi="Verdana" w:cs="Calibri"/>
          <w:b/>
          <w:sz w:val="18"/>
          <w:szCs w:val="18"/>
          <w:lang w:eastAsia="ar-SA"/>
        </w:rPr>
        <w:t>jednoosobowa działalność gospodarcza</w:t>
      </w:r>
    </w:p>
    <w:p w14:paraId="28482FBD" w14:textId="77777777" w:rsidR="00AC5510" w:rsidRPr="00240629" w:rsidRDefault="00AC5510" w:rsidP="00240629">
      <w:pPr>
        <w:pStyle w:val="Bezodstpw1"/>
        <w:tabs>
          <w:tab w:val="num" w:pos="720"/>
        </w:tabs>
        <w:spacing w:line="276" w:lineRule="auto"/>
        <w:ind w:left="199"/>
        <w:jc w:val="both"/>
        <w:rPr>
          <w:rFonts w:ascii="Verdana" w:hAnsi="Verdana" w:cs="Arial"/>
          <w:b/>
          <w:sz w:val="18"/>
          <w:szCs w:val="18"/>
        </w:rPr>
      </w:pPr>
      <w:proofErr w:type="gramStart"/>
      <w:r w:rsidRPr="00240629">
        <w:rPr>
          <w:rFonts w:ascii="Verdana" w:hAnsi="Verdana" w:cs="Arial"/>
          <w:b/>
          <w:sz w:val="18"/>
          <w:szCs w:val="18"/>
        </w:rPr>
        <w:t>[  ]</w:t>
      </w:r>
      <w:proofErr w:type="gramEnd"/>
      <w:r w:rsidRPr="00240629">
        <w:rPr>
          <w:rFonts w:ascii="Verdana" w:hAnsi="Verdana" w:cs="Arial"/>
          <w:b/>
          <w:sz w:val="18"/>
          <w:szCs w:val="18"/>
        </w:rPr>
        <w:t xml:space="preserve"> </w:t>
      </w:r>
      <w:r w:rsidRPr="00240629">
        <w:rPr>
          <w:rFonts w:ascii="Verdana" w:hAnsi="Verdana" w:cs="Calibri"/>
          <w:b/>
          <w:sz w:val="18"/>
          <w:szCs w:val="18"/>
          <w:lang w:eastAsia="ar-SA"/>
        </w:rPr>
        <w:t>osoba fizyczna nieprowadząca działalności gospodarczej</w:t>
      </w:r>
    </w:p>
    <w:p w14:paraId="745C3BC0" w14:textId="77777777" w:rsidR="00AC5510" w:rsidRPr="00240629" w:rsidRDefault="00AC5510" w:rsidP="00240629">
      <w:pPr>
        <w:pStyle w:val="Bezodstpw1"/>
        <w:tabs>
          <w:tab w:val="num" w:pos="720"/>
        </w:tabs>
        <w:spacing w:line="276" w:lineRule="auto"/>
        <w:ind w:left="199"/>
        <w:jc w:val="both"/>
        <w:rPr>
          <w:rFonts w:ascii="Verdana" w:hAnsi="Verdana" w:cs="Calibri"/>
          <w:b/>
          <w:sz w:val="18"/>
          <w:szCs w:val="18"/>
          <w:lang w:eastAsia="ar-SA"/>
        </w:rPr>
      </w:pPr>
      <w:proofErr w:type="gramStart"/>
      <w:r w:rsidRPr="00240629">
        <w:rPr>
          <w:rFonts w:ascii="Verdana" w:hAnsi="Verdana" w:cs="Arial"/>
          <w:b/>
          <w:sz w:val="18"/>
          <w:szCs w:val="18"/>
        </w:rPr>
        <w:t>[  ]</w:t>
      </w:r>
      <w:proofErr w:type="gramEnd"/>
      <w:r w:rsidRPr="00240629">
        <w:rPr>
          <w:rFonts w:ascii="Verdana" w:hAnsi="Verdana" w:cs="Arial"/>
          <w:b/>
          <w:sz w:val="18"/>
          <w:szCs w:val="18"/>
        </w:rPr>
        <w:t xml:space="preserve"> </w:t>
      </w:r>
      <w:r w:rsidRPr="00240629">
        <w:rPr>
          <w:rFonts w:ascii="Verdana" w:hAnsi="Verdana" w:cs="Calibri"/>
          <w:b/>
          <w:sz w:val="18"/>
          <w:szCs w:val="18"/>
          <w:lang w:eastAsia="ar-SA"/>
        </w:rPr>
        <w:t>inny rodzaj</w:t>
      </w:r>
    </w:p>
    <w:p w14:paraId="116D29A4" w14:textId="77777777" w:rsidR="00AC5510" w:rsidRPr="00240629" w:rsidRDefault="00AC5510" w:rsidP="00240629">
      <w:pPr>
        <w:numPr>
          <w:ilvl w:val="0"/>
          <w:numId w:val="35"/>
        </w:numPr>
        <w:spacing w:after="0"/>
        <w:jc w:val="both"/>
        <w:rPr>
          <w:rFonts w:ascii="Verdana" w:hAnsi="Verdana" w:cs="Arial"/>
          <w:sz w:val="20"/>
          <w:szCs w:val="20"/>
        </w:rPr>
      </w:pPr>
      <w:r w:rsidRPr="00240629">
        <w:rPr>
          <w:rFonts w:ascii="Verdana" w:hAnsi="Verdana" w:cs="Verdana"/>
          <w:sz w:val="20"/>
          <w:szCs w:val="20"/>
        </w:rPr>
        <w:t>Oświadczam/y, że podpisuję/my niniejszą ofertę jako osoba/y do tego upoważniona/e.</w:t>
      </w:r>
    </w:p>
    <w:p w14:paraId="23E339D8" w14:textId="77777777" w:rsidR="00AC5510" w:rsidRPr="00240629" w:rsidRDefault="00691DA0" w:rsidP="00240629">
      <w:pPr>
        <w:pStyle w:val="Bezodstpw"/>
        <w:spacing w:line="276" w:lineRule="auto"/>
        <w:ind w:left="181"/>
        <w:jc w:val="both"/>
        <w:rPr>
          <w:rFonts w:ascii="Verdana" w:hAnsi="Verdana" w:cs="Arial"/>
          <w:sz w:val="16"/>
          <w:szCs w:val="16"/>
        </w:rPr>
      </w:pP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00AC5510"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00AC5510" w:rsidRPr="00240629">
        <w:rPr>
          <w:rFonts w:ascii="Verdana" w:hAnsi="Verdana" w:cs="Arial"/>
          <w:noProof/>
          <w:sz w:val="16"/>
          <w:szCs w:val="16"/>
        </w:rPr>
        <w:t> </w:t>
      </w:r>
      <w:r w:rsidRPr="00240629">
        <w:rPr>
          <w:rFonts w:ascii="Verdana" w:hAnsi="Verdana" w:cs="Arial"/>
          <w:sz w:val="16"/>
          <w:szCs w:val="16"/>
        </w:rPr>
        <w:fldChar w:fldCharType="end"/>
      </w:r>
    </w:p>
    <w:p w14:paraId="5F2ECEF6" w14:textId="77777777" w:rsidR="00AC5510" w:rsidRPr="00240629" w:rsidRDefault="00AC5510" w:rsidP="00240629">
      <w:pPr>
        <w:numPr>
          <w:ilvl w:val="0"/>
          <w:numId w:val="35"/>
        </w:numPr>
        <w:spacing w:after="0"/>
        <w:jc w:val="both"/>
        <w:rPr>
          <w:rFonts w:ascii="Verdana" w:hAnsi="Verdana" w:cs="Arial"/>
          <w:sz w:val="20"/>
          <w:szCs w:val="20"/>
        </w:rPr>
      </w:pPr>
      <w:r w:rsidRPr="00240629">
        <w:rPr>
          <w:rFonts w:ascii="Verdana" w:hAnsi="Verdana" w:cs="Arial"/>
          <w:sz w:val="20"/>
          <w:szCs w:val="20"/>
        </w:rPr>
        <w:t>Wraz z Formularzem oferty składam/y dokumenty wymagane w SWZ.</w:t>
      </w:r>
    </w:p>
    <w:p w14:paraId="21C695C0" w14:textId="77777777" w:rsidR="00AC5510" w:rsidRPr="00240629" w:rsidRDefault="00AC5510" w:rsidP="00240629">
      <w:pPr>
        <w:numPr>
          <w:ilvl w:val="0"/>
          <w:numId w:val="35"/>
        </w:numPr>
        <w:spacing w:after="0"/>
        <w:jc w:val="both"/>
        <w:rPr>
          <w:rFonts w:ascii="Verdana" w:hAnsi="Verdana" w:cs="Arial"/>
          <w:sz w:val="20"/>
          <w:szCs w:val="20"/>
        </w:rPr>
      </w:pPr>
      <w:r w:rsidRPr="00240629">
        <w:rPr>
          <w:rFonts w:ascii="Verdana" w:hAnsi="Verdana" w:cs="Arial"/>
          <w:sz w:val="20"/>
          <w:szCs w:val="20"/>
        </w:rPr>
        <w:t xml:space="preserve">Oświadczam/y, że zapoznałem/liśmy się z treścią klauzuli informacyjnej, o której mowa </w:t>
      </w:r>
      <w:r w:rsidRPr="00240629">
        <w:rPr>
          <w:rFonts w:ascii="Verdana" w:hAnsi="Verdana" w:cs="Arial"/>
          <w:sz w:val="20"/>
          <w:szCs w:val="20"/>
        </w:rPr>
        <w:br/>
        <w:t xml:space="preserve">w rozdziale III SWZ </w:t>
      </w:r>
      <w:proofErr w:type="gramStart"/>
      <w:r w:rsidRPr="00240629">
        <w:rPr>
          <w:rFonts w:ascii="Verdana" w:hAnsi="Verdana" w:cs="Arial"/>
          <w:sz w:val="20"/>
          <w:szCs w:val="20"/>
        </w:rPr>
        <w:t>oraz,</w:t>
      </w:r>
      <w:proofErr w:type="gramEnd"/>
      <w:r w:rsidRPr="00240629">
        <w:rPr>
          <w:rFonts w:ascii="Verdana" w:hAnsi="Verdana" w:cs="Arial"/>
          <w:sz w:val="20"/>
          <w:szCs w:val="20"/>
        </w:rPr>
        <w:t xml:space="preserve"> że wypełniłem/liśmy obowiązki informacyjne przewidziane w art. 13 lub art. 14 RODO</w:t>
      </w:r>
      <w:r w:rsidRPr="00240629">
        <w:rPr>
          <w:rStyle w:val="Odwoanieprzypisudolnego"/>
          <w:rFonts w:ascii="Verdana" w:hAnsi="Verdana" w:cs="Arial"/>
          <w:sz w:val="20"/>
          <w:szCs w:val="20"/>
        </w:rPr>
        <w:footnoteReference w:id="8"/>
      </w:r>
      <w:r w:rsidRPr="00240629">
        <w:rPr>
          <w:rFonts w:ascii="Verdana" w:hAnsi="Verdana" w:cs="Arial"/>
          <w:sz w:val="20"/>
          <w:szCs w:val="20"/>
        </w:rPr>
        <w:t xml:space="preserve"> wobec osób fizycznych, od których dane osobowe bezpośrednio lub pośrednio pozyskałem/liśmy w celu ubiegania się o udzielenie zamówienia publicznego </w:t>
      </w:r>
      <w:r w:rsidRPr="00240629">
        <w:rPr>
          <w:rFonts w:ascii="Verdana" w:hAnsi="Verdana" w:cs="Arial"/>
          <w:sz w:val="20"/>
          <w:szCs w:val="20"/>
        </w:rPr>
        <w:br/>
        <w:t>w niniejszym postępowaniu</w:t>
      </w:r>
      <w:r w:rsidRPr="00240629">
        <w:rPr>
          <w:rStyle w:val="Odwoanieprzypisudolnego"/>
          <w:rFonts w:ascii="Verdana" w:hAnsi="Verdana" w:cs="Arial"/>
          <w:sz w:val="20"/>
          <w:szCs w:val="20"/>
        </w:rPr>
        <w:footnoteReference w:id="9"/>
      </w:r>
      <w:r w:rsidRPr="00240629">
        <w:rPr>
          <w:rFonts w:ascii="Verdana" w:hAnsi="Verdana" w:cs="Arial"/>
          <w:sz w:val="20"/>
          <w:szCs w:val="20"/>
        </w:rPr>
        <w:t>.</w:t>
      </w:r>
      <w:r w:rsidRPr="00240629">
        <w:rPr>
          <w:rFonts w:ascii="Verdana" w:hAnsi="Verdana" w:cs="Arial"/>
          <w:b/>
          <w:i/>
          <w:sz w:val="18"/>
          <w:szCs w:val="18"/>
          <w:vertAlign w:val="superscript"/>
        </w:rPr>
        <w:t xml:space="preserve"> </w:t>
      </w:r>
    </w:p>
    <w:p w14:paraId="38642371" w14:textId="77777777" w:rsidR="0021043D" w:rsidRPr="00240629" w:rsidRDefault="0021043D" w:rsidP="00240629">
      <w:pPr>
        <w:spacing w:after="0"/>
        <w:jc w:val="both"/>
        <w:rPr>
          <w:rFonts w:ascii="Verdana" w:hAnsi="Verdana"/>
          <w:b/>
          <w:sz w:val="20"/>
          <w:szCs w:val="20"/>
        </w:rPr>
      </w:pPr>
    </w:p>
    <w:p w14:paraId="3229FF5F" w14:textId="77777777" w:rsidR="0021043D" w:rsidRPr="00240629" w:rsidRDefault="0021043D" w:rsidP="00240629">
      <w:pPr>
        <w:spacing w:after="0"/>
        <w:jc w:val="both"/>
        <w:rPr>
          <w:rFonts w:ascii="Verdana" w:hAnsi="Verdana"/>
          <w:b/>
          <w:sz w:val="20"/>
          <w:szCs w:val="20"/>
        </w:rPr>
      </w:pPr>
    </w:p>
    <w:p w14:paraId="1DC50B21" w14:textId="2C458972" w:rsidR="0021043D" w:rsidRPr="00240629" w:rsidRDefault="0021043D" w:rsidP="00240629">
      <w:pPr>
        <w:spacing w:after="0"/>
        <w:jc w:val="both"/>
        <w:rPr>
          <w:rFonts w:ascii="Verdana" w:hAnsi="Verdana"/>
          <w:b/>
          <w:sz w:val="20"/>
          <w:szCs w:val="20"/>
        </w:rPr>
      </w:pPr>
    </w:p>
    <w:p w14:paraId="02B6A845" w14:textId="34621EFB" w:rsidR="004F6BCF" w:rsidRPr="00240629" w:rsidRDefault="004F6BCF" w:rsidP="00240629">
      <w:pPr>
        <w:spacing w:after="0"/>
        <w:jc w:val="both"/>
        <w:rPr>
          <w:rFonts w:ascii="Verdana" w:hAnsi="Verdana"/>
          <w:b/>
          <w:sz w:val="20"/>
          <w:szCs w:val="20"/>
        </w:rPr>
      </w:pPr>
    </w:p>
    <w:p w14:paraId="3CE4D327" w14:textId="77777777" w:rsidR="009E1B85" w:rsidRPr="00240629" w:rsidRDefault="009E1B85" w:rsidP="00240629">
      <w:pPr>
        <w:spacing w:after="0"/>
        <w:ind w:left="1" w:right="-1" w:firstLine="1"/>
        <w:jc w:val="both"/>
        <w:rPr>
          <w:rFonts w:ascii="Verdana" w:hAnsi="Verdana"/>
          <w:b/>
          <w:sz w:val="20"/>
          <w:szCs w:val="20"/>
        </w:rPr>
      </w:pPr>
      <w:r w:rsidRPr="00240629">
        <w:rPr>
          <w:rFonts w:ascii="Verdana" w:hAnsi="Verdana"/>
          <w:b/>
          <w:sz w:val="20"/>
          <w:szCs w:val="20"/>
        </w:rPr>
        <w:t>Formularz oferty musi być opatrzony przez osobę lub osoby uprawnione do reprezentowania Wykonawcy/Wykonawcy wspólnie ubiegającego się o zamówienie kwalifikowanym podpisem elektronicznym, podpisem zaufanym lub podpisem osobistym.</w:t>
      </w:r>
    </w:p>
    <w:p w14:paraId="4C334FE7" w14:textId="77777777" w:rsidR="00CF75D2" w:rsidRPr="00240629" w:rsidRDefault="00CF75D2" w:rsidP="00240629">
      <w:pPr>
        <w:spacing w:after="0"/>
        <w:rPr>
          <w:rFonts w:ascii="Verdana" w:hAnsi="Verdana"/>
          <w:b/>
          <w:sz w:val="20"/>
          <w:szCs w:val="20"/>
        </w:rPr>
      </w:pPr>
      <w:r w:rsidRPr="00240629">
        <w:rPr>
          <w:rFonts w:ascii="Verdana" w:hAnsi="Verdana"/>
          <w:b/>
          <w:sz w:val="20"/>
          <w:szCs w:val="20"/>
        </w:rPr>
        <w:br w:type="page"/>
      </w:r>
    </w:p>
    <w:p w14:paraId="5E272948" w14:textId="228DE8A8" w:rsidR="000961D7" w:rsidRPr="00240629" w:rsidRDefault="002B1EDA" w:rsidP="00240629">
      <w:pPr>
        <w:spacing w:after="0"/>
        <w:jc w:val="right"/>
        <w:rPr>
          <w:rFonts w:ascii="Verdana" w:hAnsi="Verdana" w:cs="Arial"/>
          <w:sz w:val="20"/>
        </w:rPr>
      </w:pPr>
      <w:bookmarkStart w:id="59" w:name="_Hlk61446709"/>
      <w:r w:rsidRPr="00240629">
        <w:rPr>
          <w:rFonts w:ascii="Verdana" w:hAnsi="Verdana" w:cs="Arial"/>
          <w:b/>
          <w:noProof/>
          <w:color w:val="000000"/>
          <w:sz w:val="20"/>
        </w:rPr>
        <w:drawing>
          <wp:inline distT="0" distB="0" distL="0" distR="0" wp14:anchorId="406B5D76" wp14:editId="71ED4C9C">
            <wp:extent cx="5669915" cy="756285"/>
            <wp:effectExtent l="0" t="0" r="698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F679EA7" w14:textId="77777777" w:rsidR="00B82E36" w:rsidRPr="00240629" w:rsidRDefault="00B82E36" w:rsidP="00240629">
      <w:pPr>
        <w:spacing w:after="0"/>
        <w:ind w:left="1" w:firstLine="1"/>
        <w:jc w:val="center"/>
        <w:rPr>
          <w:rFonts w:ascii="Verdana" w:hAnsi="Verdana"/>
          <w:i/>
          <w:sz w:val="16"/>
          <w:szCs w:val="16"/>
        </w:rPr>
      </w:pPr>
    </w:p>
    <w:p w14:paraId="5297CAED" w14:textId="77777777" w:rsidR="00756D6E" w:rsidRPr="00240629" w:rsidRDefault="00756D6E" w:rsidP="00240629">
      <w:pPr>
        <w:spacing w:after="0"/>
        <w:jc w:val="right"/>
        <w:rPr>
          <w:rFonts w:ascii="Verdana" w:hAnsi="Verdana" w:cs="Arial"/>
          <w:sz w:val="20"/>
          <w:szCs w:val="20"/>
        </w:rPr>
      </w:pPr>
      <w:bookmarkStart w:id="60" w:name="_Hlk69509477"/>
      <w:bookmarkEnd w:id="59"/>
    </w:p>
    <w:p w14:paraId="653E2AEE" w14:textId="34D5D6AE" w:rsidR="00B93CB9" w:rsidRPr="00240629" w:rsidRDefault="00B93CB9" w:rsidP="00240629">
      <w:pPr>
        <w:spacing w:after="0"/>
        <w:jc w:val="right"/>
        <w:rPr>
          <w:rFonts w:ascii="Verdana" w:hAnsi="Verdana" w:cs="Arial"/>
          <w:sz w:val="20"/>
          <w:szCs w:val="20"/>
        </w:rPr>
      </w:pPr>
      <w:r w:rsidRPr="00240629">
        <w:rPr>
          <w:rFonts w:ascii="Verdana" w:hAnsi="Verdana" w:cs="Arial"/>
          <w:sz w:val="20"/>
          <w:szCs w:val="20"/>
        </w:rPr>
        <w:t xml:space="preserve">Postępowanie nr </w:t>
      </w:r>
      <w:r w:rsidR="00CF75D2" w:rsidRPr="00240629">
        <w:rPr>
          <w:rFonts w:ascii="Verdana" w:hAnsi="Verdana" w:cs="Arial"/>
          <w:b/>
          <w:bCs/>
          <w:sz w:val="20"/>
          <w:szCs w:val="20"/>
        </w:rPr>
        <w:t>BZP.2710.3.2023.KDD</w:t>
      </w:r>
    </w:p>
    <w:p w14:paraId="1D01EA7E" w14:textId="77777777" w:rsidR="00B93CB9" w:rsidRPr="00240629" w:rsidRDefault="00B93CB9" w:rsidP="00240629">
      <w:pPr>
        <w:spacing w:after="0"/>
        <w:jc w:val="right"/>
        <w:rPr>
          <w:rFonts w:ascii="Verdana" w:hAnsi="Verdana" w:cs="Arial"/>
          <w:b/>
          <w:sz w:val="20"/>
        </w:rPr>
      </w:pPr>
      <w:r w:rsidRPr="00240629">
        <w:rPr>
          <w:rFonts w:ascii="Verdana" w:hAnsi="Verdana" w:cs="Arial"/>
          <w:b/>
          <w:sz w:val="20"/>
        </w:rPr>
        <w:t>Załącznik nr 2 do SWZ</w:t>
      </w:r>
    </w:p>
    <w:p w14:paraId="137FC78A" w14:textId="77777777" w:rsidR="002A2FB1" w:rsidRPr="00240629" w:rsidRDefault="002A2FB1" w:rsidP="00240629">
      <w:pPr>
        <w:spacing w:after="0"/>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B93CB9" w:rsidRPr="00240629" w14:paraId="6EECE185" w14:textId="77777777" w:rsidTr="00467042">
        <w:tc>
          <w:tcPr>
            <w:tcW w:w="9889" w:type="dxa"/>
            <w:shd w:val="clear" w:color="auto" w:fill="EEECE1"/>
          </w:tcPr>
          <w:p w14:paraId="6D8DAB2D" w14:textId="77777777" w:rsidR="00B93CB9" w:rsidRPr="00240629" w:rsidRDefault="00B93CB9" w:rsidP="00240629">
            <w:pPr>
              <w:pStyle w:val="Nagwek1"/>
              <w:shd w:val="clear" w:color="auto" w:fill="006699"/>
              <w:spacing w:before="0"/>
              <w:ind w:left="42" w:hanging="9"/>
              <w:rPr>
                <w:rFonts w:ascii="Verdana" w:hAnsi="Verdana" w:cs="Arial"/>
                <w:color w:val="FFFFFF"/>
                <w:sz w:val="20"/>
              </w:rPr>
            </w:pPr>
            <w:r w:rsidRPr="00240629">
              <w:rPr>
                <w:rFonts w:ascii="Verdana" w:hAnsi="Verdana" w:cs="Arial"/>
                <w:color w:val="FFFFFF"/>
                <w:sz w:val="20"/>
              </w:rPr>
              <w:t xml:space="preserve">OŚWIADCZENIE WYKONAWCY/ O NIEPODLEGANIU WYKLUCZENIU I SPEŁNIANIU WARUNKÓW UDZIAŁU W POSTĘPOWANIU SKŁADANE NA PODST. ART. 125 UST. 1 </w:t>
            </w:r>
            <w:proofErr w:type="spellStart"/>
            <w:r w:rsidRPr="00240629">
              <w:rPr>
                <w:rFonts w:ascii="Verdana" w:hAnsi="Verdana" w:cs="Arial"/>
                <w:color w:val="FFFFFF"/>
                <w:sz w:val="20"/>
              </w:rPr>
              <w:t>uPzp</w:t>
            </w:r>
            <w:proofErr w:type="spellEnd"/>
          </w:p>
        </w:tc>
      </w:tr>
    </w:tbl>
    <w:p w14:paraId="1094950B" w14:textId="77777777" w:rsidR="00B93CB9" w:rsidRPr="00240629" w:rsidRDefault="00B93CB9" w:rsidP="00240629">
      <w:pPr>
        <w:spacing w:after="0"/>
        <w:ind w:left="14"/>
        <w:jc w:val="both"/>
        <w:rPr>
          <w:rFonts w:ascii="Verdana" w:hAnsi="Verdana" w:cs="Arial"/>
          <w:b/>
          <w:sz w:val="16"/>
          <w:szCs w:val="16"/>
        </w:rPr>
      </w:pPr>
      <w:bookmarkStart w:id="61" w:name="_Hlk63238491"/>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F2685DD" w14:textId="77777777" w:rsidR="00B93CB9" w:rsidRPr="00240629" w:rsidRDefault="00B93CB9" w:rsidP="00240629">
      <w:pPr>
        <w:spacing w:after="0"/>
        <w:rPr>
          <w:rFonts w:ascii="Verdana" w:hAnsi="Verdana" w:cs="Arial"/>
          <w:b/>
          <w:sz w:val="20"/>
          <w:szCs w:val="20"/>
        </w:rPr>
      </w:pPr>
    </w:p>
    <w:bookmarkEnd w:id="61"/>
    <w:p w14:paraId="73EA31F8" w14:textId="77777777" w:rsidR="00B93CB9" w:rsidRPr="00240629" w:rsidRDefault="00B93CB9" w:rsidP="00240629">
      <w:pPr>
        <w:spacing w:after="0"/>
        <w:rPr>
          <w:rFonts w:ascii="Verdana" w:hAnsi="Verdana" w:cs="Arial"/>
          <w:b/>
          <w:sz w:val="20"/>
          <w:szCs w:val="20"/>
        </w:rPr>
      </w:pPr>
      <w:r w:rsidRPr="00240629">
        <w:rPr>
          <w:rFonts w:ascii="Verdana" w:hAnsi="Verdana" w:cs="Arial"/>
          <w:b/>
          <w:sz w:val="20"/>
          <w:szCs w:val="20"/>
        </w:rPr>
        <w:t>Wykonawca:</w:t>
      </w:r>
    </w:p>
    <w:p w14:paraId="7A8BEA41" w14:textId="77777777" w:rsidR="00B93CB9" w:rsidRPr="00240629" w:rsidRDefault="00B93CB9" w:rsidP="00240629">
      <w:pPr>
        <w:spacing w:after="0"/>
        <w:rPr>
          <w:rFonts w:ascii="Verdana" w:hAnsi="Verdana" w:cs="Arial"/>
          <w:sz w:val="20"/>
          <w:szCs w:val="20"/>
        </w:rPr>
      </w:pPr>
    </w:p>
    <w:p w14:paraId="64A6C6DB" w14:textId="77777777" w:rsidR="00B93CB9" w:rsidRPr="00240629" w:rsidRDefault="00B93CB9" w:rsidP="00240629">
      <w:pPr>
        <w:spacing w:after="0"/>
        <w:rPr>
          <w:rFonts w:ascii="Verdana" w:hAnsi="Verdana" w:cs="Arial"/>
          <w:sz w:val="20"/>
          <w:szCs w:val="20"/>
        </w:rPr>
      </w:pPr>
      <w:r w:rsidRPr="00240629">
        <w:rPr>
          <w:rFonts w:ascii="Verdana" w:hAnsi="Verdana" w:cs="Arial"/>
          <w:sz w:val="20"/>
          <w:szCs w:val="20"/>
        </w:rPr>
        <w:t>………………………………………………………………………………………………………………..………………………………………..</w:t>
      </w:r>
    </w:p>
    <w:p w14:paraId="6D27BA83" w14:textId="77777777" w:rsidR="00B93CB9" w:rsidRPr="00240629" w:rsidRDefault="00B93CB9" w:rsidP="00240629">
      <w:pPr>
        <w:spacing w:after="0"/>
        <w:ind w:right="-142"/>
        <w:jc w:val="center"/>
        <w:rPr>
          <w:rFonts w:ascii="Verdana" w:hAnsi="Verdana" w:cs="Arial"/>
          <w:sz w:val="16"/>
          <w:szCs w:val="16"/>
        </w:rPr>
      </w:pPr>
      <w:r w:rsidRPr="00240629">
        <w:rPr>
          <w:rFonts w:ascii="Verdana" w:hAnsi="Verdana" w:cs="Arial"/>
          <w:sz w:val="16"/>
          <w:szCs w:val="16"/>
        </w:rPr>
        <w:t>(pełna nazwa/firma Wykonawcy, w imieniu którego składane jest oświadczenie, adres)</w:t>
      </w:r>
    </w:p>
    <w:p w14:paraId="282B3691" w14:textId="77777777" w:rsidR="00B93CB9" w:rsidRPr="00240629" w:rsidRDefault="00B93CB9" w:rsidP="00240629">
      <w:pPr>
        <w:spacing w:after="0"/>
        <w:ind w:right="-142"/>
        <w:rPr>
          <w:rFonts w:ascii="Verdana" w:hAnsi="Verdana" w:cs="Arial"/>
          <w:i/>
          <w:sz w:val="20"/>
          <w:szCs w:val="20"/>
        </w:rPr>
      </w:pPr>
    </w:p>
    <w:p w14:paraId="1CD91FA3" w14:textId="77777777" w:rsidR="00B93CB9" w:rsidRPr="00240629" w:rsidRDefault="00B93CB9" w:rsidP="00240629">
      <w:pPr>
        <w:spacing w:after="0"/>
        <w:ind w:right="-142"/>
        <w:rPr>
          <w:rFonts w:ascii="Verdana" w:hAnsi="Verdana" w:cs="Arial"/>
          <w:i/>
          <w:sz w:val="20"/>
          <w:szCs w:val="20"/>
        </w:rPr>
      </w:pPr>
      <w:r w:rsidRPr="00240629">
        <w:rPr>
          <w:rFonts w:ascii="Verdana" w:hAnsi="Verdana" w:cs="Arial"/>
          <w:sz w:val="20"/>
          <w:szCs w:val="20"/>
        </w:rPr>
        <w:t>KRS/</w:t>
      </w:r>
      <w:proofErr w:type="spellStart"/>
      <w:r w:rsidRPr="00240629">
        <w:rPr>
          <w:rFonts w:ascii="Verdana" w:hAnsi="Verdana" w:cs="Arial"/>
          <w:sz w:val="20"/>
          <w:szCs w:val="20"/>
        </w:rPr>
        <w:t>CEiDG</w:t>
      </w:r>
      <w:proofErr w:type="spellEnd"/>
      <w:r w:rsidRPr="00240629">
        <w:rPr>
          <w:rFonts w:ascii="Verdana" w:hAnsi="Verdana" w:cs="Arial"/>
          <w:sz w:val="20"/>
          <w:szCs w:val="20"/>
        </w:rPr>
        <w:t xml:space="preserve"> (w zależności od podmiotu): ……………………</w:t>
      </w:r>
      <w:proofErr w:type="gramStart"/>
      <w:r w:rsidRPr="00240629">
        <w:rPr>
          <w:rFonts w:ascii="Verdana" w:hAnsi="Verdana" w:cs="Arial"/>
          <w:sz w:val="20"/>
          <w:szCs w:val="20"/>
        </w:rPr>
        <w:t>…….</w:t>
      </w:r>
      <w:proofErr w:type="gramEnd"/>
      <w:r w:rsidRPr="00240629">
        <w:rPr>
          <w:rFonts w:ascii="Verdana" w:hAnsi="Verdana" w:cs="Arial"/>
          <w:sz w:val="20"/>
          <w:szCs w:val="20"/>
        </w:rPr>
        <w:t>……………………………………………………………</w:t>
      </w:r>
    </w:p>
    <w:p w14:paraId="509F6437" w14:textId="77777777" w:rsidR="00B93CB9" w:rsidRPr="00240629" w:rsidRDefault="00B93CB9" w:rsidP="00240629">
      <w:pPr>
        <w:spacing w:after="0"/>
        <w:ind w:left="3752" w:right="-142"/>
        <w:rPr>
          <w:rFonts w:ascii="Verdana" w:hAnsi="Verdana" w:cs="Arial"/>
          <w:sz w:val="16"/>
          <w:szCs w:val="16"/>
        </w:rPr>
      </w:pPr>
    </w:p>
    <w:p w14:paraId="0DD46E12" w14:textId="77777777" w:rsidR="00B93CB9" w:rsidRPr="00240629" w:rsidRDefault="00B93CB9" w:rsidP="00240629">
      <w:pPr>
        <w:spacing w:after="0"/>
        <w:ind w:right="-142"/>
        <w:rPr>
          <w:rFonts w:ascii="Verdana" w:hAnsi="Verdana" w:cs="Arial"/>
          <w:sz w:val="20"/>
          <w:szCs w:val="20"/>
        </w:rPr>
      </w:pPr>
      <w:r w:rsidRPr="00240629">
        <w:rPr>
          <w:rFonts w:ascii="Verdana" w:hAnsi="Verdana" w:cs="Arial"/>
          <w:sz w:val="20"/>
          <w:szCs w:val="20"/>
        </w:rPr>
        <w:t>reprezentowany przez: ………………………………………………………………………………………………………</w:t>
      </w:r>
      <w:proofErr w:type="gramStart"/>
      <w:r w:rsidRPr="00240629">
        <w:rPr>
          <w:rFonts w:ascii="Verdana" w:hAnsi="Verdana" w:cs="Arial"/>
          <w:sz w:val="20"/>
          <w:szCs w:val="20"/>
        </w:rPr>
        <w:t>…….</w:t>
      </w:r>
      <w:proofErr w:type="gramEnd"/>
      <w:r w:rsidRPr="00240629">
        <w:rPr>
          <w:rFonts w:ascii="Verdana" w:hAnsi="Verdana" w:cs="Arial"/>
          <w:sz w:val="20"/>
          <w:szCs w:val="20"/>
        </w:rPr>
        <w:t>.……</w:t>
      </w:r>
    </w:p>
    <w:p w14:paraId="298F6515" w14:textId="77777777" w:rsidR="00B93CB9" w:rsidRPr="00240629" w:rsidRDefault="00B93CB9" w:rsidP="00240629">
      <w:pPr>
        <w:spacing w:after="0"/>
        <w:ind w:left="3528"/>
        <w:rPr>
          <w:rFonts w:ascii="Verdana" w:hAnsi="Verdana" w:cs="Arial"/>
          <w:sz w:val="16"/>
          <w:szCs w:val="16"/>
        </w:rPr>
      </w:pPr>
      <w:r w:rsidRPr="00240629">
        <w:rPr>
          <w:rFonts w:ascii="Verdana" w:hAnsi="Verdana" w:cs="Arial"/>
          <w:sz w:val="16"/>
          <w:szCs w:val="16"/>
        </w:rPr>
        <w:t>(imię, nazwisko, stanowisko/podstawa do reprezentacji)</w:t>
      </w:r>
    </w:p>
    <w:p w14:paraId="7D25A779" w14:textId="77777777" w:rsidR="00B93CB9" w:rsidRPr="00240629" w:rsidRDefault="00B93CB9" w:rsidP="00240629">
      <w:pPr>
        <w:spacing w:after="0"/>
        <w:ind w:left="3528"/>
        <w:rPr>
          <w:rFonts w:ascii="Verdana" w:hAnsi="Verdana" w:cs="Arial"/>
          <w:i/>
          <w:sz w:val="18"/>
          <w:szCs w:val="18"/>
        </w:rPr>
      </w:pPr>
    </w:p>
    <w:p w14:paraId="2896CCC9" w14:textId="77777777" w:rsidR="00B93CB9" w:rsidRPr="00240629" w:rsidRDefault="00B93CB9" w:rsidP="00240629">
      <w:pPr>
        <w:spacing w:after="0"/>
        <w:rPr>
          <w:rFonts w:ascii="Verdana" w:hAnsi="Verdana" w:cs="Arial"/>
          <w:sz w:val="20"/>
          <w:szCs w:val="20"/>
        </w:rPr>
      </w:pPr>
      <w:r w:rsidRPr="00240629">
        <w:rPr>
          <w:rFonts w:ascii="Verdana" w:hAnsi="Verdana" w:cs="Arial"/>
          <w:sz w:val="20"/>
          <w:szCs w:val="20"/>
        </w:rPr>
        <w:t>Na potrzeby postępowania o udzielenie zamówienia publicznego pn.:</w:t>
      </w:r>
    </w:p>
    <w:p w14:paraId="31908928" w14:textId="77777777" w:rsidR="002A2FB1" w:rsidRPr="00240629" w:rsidRDefault="002A2FB1" w:rsidP="00240629">
      <w:pPr>
        <w:spacing w:after="0"/>
        <w:jc w:val="center"/>
        <w:rPr>
          <w:rFonts w:ascii="Verdana" w:hAnsi="Verdana" w:cs="Arial"/>
          <w:b/>
          <w:bCs/>
        </w:rPr>
      </w:pPr>
    </w:p>
    <w:p w14:paraId="42F62E21" w14:textId="77777777" w:rsidR="006F7547" w:rsidRPr="00240629" w:rsidRDefault="006F7547" w:rsidP="00240629">
      <w:pPr>
        <w:spacing w:after="0"/>
        <w:ind w:firstLine="142"/>
        <w:jc w:val="center"/>
        <w:rPr>
          <w:rFonts w:ascii="Verdana" w:hAnsi="Verdana" w:cs="Calibri"/>
          <w:b/>
          <w:bCs/>
          <w:color w:val="000000"/>
        </w:rPr>
      </w:pPr>
      <w:r w:rsidRPr="00240629">
        <w:rPr>
          <w:rFonts w:ascii="Verdana" w:hAnsi="Verdana" w:cs="Calibri"/>
          <w:b/>
          <w:bCs/>
          <w:color w:val="000000"/>
        </w:rPr>
        <w:t>Dostawa odczynników do biologii molekularnej dla Wydziału Biotechnologii Uniwersytetu Wrocławskiego</w:t>
      </w:r>
    </w:p>
    <w:p w14:paraId="549E4044" w14:textId="77777777" w:rsidR="00B92492" w:rsidRPr="00240629" w:rsidRDefault="00B92492" w:rsidP="00240629">
      <w:pPr>
        <w:spacing w:after="0"/>
        <w:jc w:val="center"/>
        <w:rPr>
          <w:rFonts w:ascii="Verdana" w:hAnsi="Verdana" w:cs="Arial"/>
          <w:b/>
          <w:i/>
          <w:sz w:val="20"/>
          <w:szCs w:val="20"/>
        </w:rPr>
      </w:pPr>
    </w:p>
    <w:p w14:paraId="6711B7BB" w14:textId="4256BF0E" w:rsidR="00B93CB9" w:rsidRPr="00240629" w:rsidRDefault="00B93CB9" w:rsidP="00240629">
      <w:pPr>
        <w:shd w:val="clear" w:color="auto" w:fill="BFBFBF"/>
        <w:spacing w:after="0"/>
        <w:jc w:val="both"/>
        <w:rPr>
          <w:rFonts w:ascii="Verdana" w:hAnsi="Verdana" w:cs="Arial"/>
          <w:b/>
          <w:sz w:val="20"/>
          <w:szCs w:val="20"/>
        </w:rPr>
      </w:pPr>
      <w:r w:rsidRPr="00240629">
        <w:rPr>
          <w:rFonts w:ascii="Verdana" w:hAnsi="Verdana" w:cs="Arial"/>
          <w:b/>
          <w:sz w:val="20"/>
          <w:szCs w:val="20"/>
        </w:rPr>
        <w:t>OŚWIADCZENIE DOTYCZĄCE PRZESŁANEK WYKLUCZENIA Z POSTĘPOWANIA SKŁADANE PRZEZ WYKONAWCĘ/WYKONAWCĘ WSPÓLNIE UBIEGAJĄCEGO SIĘ O</w:t>
      </w:r>
      <w:r w:rsidR="004F6BCF" w:rsidRPr="00240629">
        <w:rPr>
          <w:rFonts w:ascii="Verdana" w:hAnsi="Verdana" w:cs="Arial"/>
          <w:b/>
          <w:sz w:val="20"/>
          <w:szCs w:val="20"/>
        </w:rPr>
        <w:t> </w:t>
      </w:r>
      <w:r w:rsidRPr="00240629">
        <w:rPr>
          <w:rFonts w:ascii="Verdana" w:hAnsi="Verdana" w:cs="Arial"/>
          <w:b/>
          <w:sz w:val="20"/>
          <w:szCs w:val="20"/>
        </w:rPr>
        <w:t>ZAMÓWIENIE</w:t>
      </w:r>
    </w:p>
    <w:p w14:paraId="2DC2602B" w14:textId="77777777" w:rsidR="00B93CB9" w:rsidRPr="00240629" w:rsidRDefault="00B93CB9" w:rsidP="00240629">
      <w:pPr>
        <w:pStyle w:val="Akapitzlist"/>
        <w:spacing w:after="0"/>
        <w:ind w:left="378"/>
        <w:jc w:val="both"/>
        <w:rPr>
          <w:rFonts w:ascii="Verdana" w:hAnsi="Verdana" w:cs="Arial"/>
          <w:sz w:val="20"/>
          <w:szCs w:val="20"/>
        </w:rPr>
      </w:pPr>
    </w:p>
    <w:p w14:paraId="14F0264B" w14:textId="77777777" w:rsidR="00B93CB9" w:rsidRPr="00240629" w:rsidRDefault="00B93CB9" w:rsidP="00240629">
      <w:pPr>
        <w:pStyle w:val="Akapitzlist"/>
        <w:numPr>
          <w:ilvl w:val="0"/>
          <w:numId w:val="33"/>
        </w:numPr>
        <w:spacing w:after="0"/>
        <w:ind w:left="378"/>
        <w:contextualSpacing/>
        <w:jc w:val="both"/>
        <w:rPr>
          <w:rFonts w:ascii="Verdana" w:hAnsi="Verdana" w:cs="Arial"/>
          <w:sz w:val="20"/>
          <w:szCs w:val="20"/>
        </w:rPr>
      </w:pPr>
      <w:r w:rsidRPr="00240629">
        <w:rPr>
          <w:rFonts w:ascii="Verdana" w:hAnsi="Verdana" w:cs="Arial"/>
          <w:sz w:val="20"/>
          <w:szCs w:val="20"/>
        </w:rPr>
        <w:t xml:space="preserve">Oświadczam, że nie podlegam wykluczeniu z postępowania na podstawie art. 108 ust. 1 pkt 1-6 </w:t>
      </w:r>
      <w:proofErr w:type="spellStart"/>
      <w:r w:rsidRPr="00240629">
        <w:rPr>
          <w:rFonts w:ascii="Verdana" w:hAnsi="Verdana" w:cs="Arial"/>
          <w:sz w:val="20"/>
          <w:szCs w:val="20"/>
        </w:rPr>
        <w:t>uPzp</w:t>
      </w:r>
      <w:proofErr w:type="spellEnd"/>
      <w:r w:rsidRPr="00240629">
        <w:rPr>
          <w:rFonts w:ascii="Verdana" w:hAnsi="Verdana" w:cs="Arial"/>
          <w:sz w:val="20"/>
          <w:szCs w:val="20"/>
        </w:rPr>
        <w:t>.</w:t>
      </w:r>
    </w:p>
    <w:p w14:paraId="5BF9C876" w14:textId="42E46E57" w:rsidR="00B93CB9" w:rsidRPr="00240629" w:rsidRDefault="00B93CB9" w:rsidP="00240629">
      <w:pPr>
        <w:pStyle w:val="Akapitzlist"/>
        <w:numPr>
          <w:ilvl w:val="0"/>
          <w:numId w:val="33"/>
        </w:numPr>
        <w:spacing w:after="0"/>
        <w:ind w:left="378"/>
        <w:contextualSpacing/>
        <w:jc w:val="both"/>
        <w:rPr>
          <w:rFonts w:ascii="Verdana" w:hAnsi="Verdana" w:cs="Arial"/>
          <w:sz w:val="20"/>
          <w:szCs w:val="20"/>
        </w:rPr>
      </w:pPr>
      <w:r w:rsidRPr="00240629">
        <w:rPr>
          <w:rFonts w:ascii="Verdana" w:hAnsi="Verdana" w:cs="Arial"/>
          <w:sz w:val="20"/>
          <w:szCs w:val="20"/>
        </w:rPr>
        <w:t xml:space="preserve">Oświadczam, że nie podlegam wykluczeniu z postępowania na podstawie art. 109 ust. </w:t>
      </w:r>
      <w:proofErr w:type="gramStart"/>
      <w:r w:rsidRPr="00240629">
        <w:rPr>
          <w:rFonts w:ascii="Verdana" w:hAnsi="Verdana" w:cs="Arial"/>
          <w:sz w:val="20"/>
          <w:szCs w:val="20"/>
        </w:rPr>
        <w:t>1  pkt</w:t>
      </w:r>
      <w:proofErr w:type="gramEnd"/>
      <w:r w:rsidRPr="00240629">
        <w:rPr>
          <w:rFonts w:ascii="Verdana" w:hAnsi="Verdana" w:cs="Arial"/>
          <w:sz w:val="20"/>
          <w:szCs w:val="20"/>
        </w:rPr>
        <w:t xml:space="preserve"> 4, </w:t>
      </w:r>
      <w:proofErr w:type="spellStart"/>
      <w:r w:rsidR="00B92492" w:rsidRPr="00240629">
        <w:rPr>
          <w:rFonts w:ascii="Verdana" w:hAnsi="Verdana" w:cs="Arial"/>
          <w:sz w:val="20"/>
          <w:szCs w:val="20"/>
        </w:rPr>
        <w:t>u</w:t>
      </w:r>
      <w:r w:rsidRPr="00240629">
        <w:rPr>
          <w:rFonts w:ascii="Verdana" w:hAnsi="Verdana" w:cs="Arial"/>
          <w:sz w:val="20"/>
          <w:szCs w:val="20"/>
        </w:rPr>
        <w:t>Pzp</w:t>
      </w:r>
      <w:proofErr w:type="spellEnd"/>
      <w:r w:rsidRPr="00240629">
        <w:rPr>
          <w:rFonts w:ascii="Verdana" w:hAnsi="Verdana" w:cs="Arial"/>
          <w:sz w:val="20"/>
          <w:szCs w:val="20"/>
        </w:rPr>
        <w:t>.</w:t>
      </w:r>
    </w:p>
    <w:p w14:paraId="09294C2F" w14:textId="17E024F6" w:rsidR="00B92492" w:rsidRPr="00240629" w:rsidRDefault="00B92492" w:rsidP="00240629">
      <w:pPr>
        <w:pStyle w:val="Akapitzlist"/>
        <w:numPr>
          <w:ilvl w:val="0"/>
          <w:numId w:val="33"/>
        </w:numPr>
        <w:spacing w:after="0"/>
        <w:ind w:left="378"/>
        <w:contextualSpacing/>
        <w:jc w:val="both"/>
        <w:rPr>
          <w:rFonts w:ascii="Verdana" w:hAnsi="Verdana" w:cs="Arial"/>
          <w:bCs/>
          <w:sz w:val="20"/>
          <w:szCs w:val="20"/>
        </w:rPr>
      </w:pPr>
      <w:r w:rsidRPr="00240629">
        <w:rPr>
          <w:rFonts w:ascii="Verdana" w:hAnsi="Verdana" w:cs="Arial"/>
          <w:bCs/>
          <w:sz w:val="20"/>
          <w:szCs w:val="20"/>
        </w:rPr>
        <w:t xml:space="preserve">Oświadczam, że nie podlegam wykluczeniu z postępowania na podstawie </w:t>
      </w:r>
      <w:r w:rsidRPr="00240629">
        <w:rPr>
          <w:rFonts w:ascii="Verdana" w:hAnsi="Verdana"/>
          <w:bCs/>
          <w:sz w:val="20"/>
          <w:szCs w:val="20"/>
        </w:rPr>
        <w:t>w art. 7 ust. 1 ustawy z dnia 13 kwietnia 2022 r o szczególnych rozwiązaniach w zakresie przeciwdziałania wspieraniu agresji na Ukrainę oraz służących ochronie bezpieczeństwa narodowego</w:t>
      </w:r>
      <w:r w:rsidR="00216DB1" w:rsidRPr="00240629">
        <w:rPr>
          <w:rFonts w:ascii="Verdana" w:hAnsi="Verdana"/>
          <w:bCs/>
          <w:sz w:val="20"/>
          <w:szCs w:val="20"/>
        </w:rPr>
        <w:t xml:space="preserve"> </w:t>
      </w:r>
      <w:r w:rsidR="00216DB1" w:rsidRPr="00240629">
        <w:rPr>
          <w:rFonts w:ascii="Verdana" w:eastAsiaTheme="minorHAnsi" w:hAnsi="Verdana" w:cs="Calibri"/>
          <w:bCs/>
          <w:color w:val="000000"/>
          <w:sz w:val="20"/>
          <w:szCs w:val="20"/>
        </w:rPr>
        <w:t>(Dz. U. poz. 835)</w:t>
      </w:r>
      <w:r w:rsidRPr="00240629">
        <w:rPr>
          <w:rFonts w:ascii="Verdana" w:hAnsi="Verdana"/>
          <w:bCs/>
          <w:sz w:val="20"/>
          <w:szCs w:val="20"/>
        </w:rPr>
        <w:t>.</w:t>
      </w:r>
    </w:p>
    <w:p w14:paraId="5069E2A9" w14:textId="77777777" w:rsidR="00B92492" w:rsidRPr="00240629" w:rsidRDefault="00B92492" w:rsidP="00240629">
      <w:pPr>
        <w:pStyle w:val="Akapitzlist"/>
        <w:spacing w:after="0"/>
        <w:ind w:left="378"/>
        <w:contextualSpacing/>
        <w:jc w:val="both"/>
        <w:rPr>
          <w:rFonts w:ascii="Verdana" w:hAnsi="Verdana" w:cs="Arial"/>
          <w:sz w:val="20"/>
          <w:szCs w:val="20"/>
        </w:rPr>
      </w:pPr>
    </w:p>
    <w:p w14:paraId="188C4012" w14:textId="77777777" w:rsidR="00B93CB9" w:rsidRPr="00240629" w:rsidRDefault="00B93CB9" w:rsidP="00240629">
      <w:pPr>
        <w:spacing w:after="0"/>
        <w:jc w:val="both"/>
        <w:rPr>
          <w:rFonts w:ascii="Verdana" w:hAnsi="Verdana" w:cs="Arial"/>
          <w:sz w:val="16"/>
          <w:szCs w:val="16"/>
        </w:rPr>
      </w:pPr>
    </w:p>
    <w:p w14:paraId="2ADB14D6" w14:textId="48648DB6" w:rsidR="00AC5CC0" w:rsidRPr="00240629" w:rsidRDefault="00AC5CC0" w:rsidP="00240629">
      <w:pPr>
        <w:spacing w:after="0"/>
        <w:jc w:val="both"/>
        <w:rPr>
          <w:rFonts w:ascii="Verdana" w:hAnsi="Verdana" w:cs="Arial"/>
          <w:i/>
          <w:sz w:val="20"/>
          <w:szCs w:val="20"/>
        </w:rPr>
      </w:pPr>
      <w:r w:rsidRPr="00240629">
        <w:rPr>
          <w:rFonts w:ascii="Verdana" w:hAnsi="Verdana" w:cs="Arial"/>
          <w:sz w:val="20"/>
          <w:szCs w:val="20"/>
        </w:rPr>
        <w:t>Oświadczam</w:t>
      </w:r>
      <w:r w:rsidRPr="00240629">
        <w:rPr>
          <w:rFonts w:ascii="Verdana" w:hAnsi="Verdana" w:cs="Arial"/>
          <w:sz w:val="20"/>
          <w:szCs w:val="20"/>
          <w:vertAlign w:val="superscript"/>
        </w:rPr>
        <w:footnoteReference w:id="10"/>
      </w:r>
      <w:r w:rsidRPr="00240629">
        <w:rPr>
          <w:rFonts w:ascii="Verdana" w:hAnsi="Verdana" w:cs="Arial"/>
          <w:sz w:val="20"/>
          <w:szCs w:val="20"/>
        </w:rPr>
        <w:t>, że zachodzą w stosunku do mnie podstawy wykluczenia z postępowania na podstawie</w:t>
      </w:r>
      <w:r w:rsidR="00216DB1" w:rsidRPr="00240629">
        <w:rPr>
          <w:rFonts w:ascii="Verdana" w:hAnsi="Verdana" w:cs="Arial"/>
          <w:sz w:val="20"/>
          <w:szCs w:val="20"/>
        </w:rPr>
        <w:t xml:space="preserve"> art: …………</w:t>
      </w:r>
      <w:proofErr w:type="gramStart"/>
      <w:r w:rsidR="00216DB1" w:rsidRPr="00240629">
        <w:rPr>
          <w:rFonts w:ascii="Verdana" w:hAnsi="Verdana" w:cs="Arial"/>
          <w:sz w:val="20"/>
          <w:szCs w:val="20"/>
        </w:rPr>
        <w:t>…….</w:t>
      </w:r>
      <w:proofErr w:type="gramEnd"/>
      <w:r w:rsidR="00216DB1" w:rsidRPr="00240629">
        <w:rPr>
          <w:rFonts w:ascii="Verdana" w:hAnsi="Verdana" w:cs="Arial"/>
          <w:sz w:val="20"/>
          <w:szCs w:val="20"/>
        </w:rPr>
        <w:t xml:space="preserve">.……… </w:t>
      </w:r>
      <w:proofErr w:type="spellStart"/>
      <w:r w:rsidR="00216DB1" w:rsidRPr="00240629">
        <w:rPr>
          <w:rFonts w:ascii="Verdana" w:hAnsi="Verdana" w:cs="Arial"/>
          <w:sz w:val="20"/>
          <w:szCs w:val="20"/>
        </w:rPr>
        <w:t>uPzp</w:t>
      </w:r>
      <w:proofErr w:type="spellEnd"/>
      <w:r w:rsidR="00216DB1" w:rsidRPr="00240629">
        <w:rPr>
          <w:rFonts w:ascii="Verdana" w:hAnsi="Verdana" w:cs="Arial"/>
          <w:sz w:val="20"/>
          <w:szCs w:val="20"/>
        </w:rPr>
        <w:t xml:space="preserve"> /ustawy</w:t>
      </w:r>
      <w:r w:rsidR="00216DB1" w:rsidRPr="00240629">
        <w:rPr>
          <w:rFonts w:ascii="Verdana" w:hAnsi="Verdana"/>
          <w:sz w:val="20"/>
          <w:szCs w:val="20"/>
        </w:rPr>
        <w:t xml:space="preserve"> o szczególnych rozwiązaniach w zakresie przeciwdziałania wspieraniu agresji na Ukrainę oraz służących ochronie bezpieczeństwa </w:t>
      </w:r>
      <w:proofErr w:type="gramStart"/>
      <w:r w:rsidR="00216DB1" w:rsidRPr="00240629">
        <w:rPr>
          <w:rFonts w:ascii="Verdana" w:hAnsi="Verdana"/>
          <w:sz w:val="20"/>
          <w:szCs w:val="20"/>
        </w:rPr>
        <w:t>narodowego</w:t>
      </w:r>
      <w:r w:rsidRPr="00240629">
        <w:rPr>
          <w:rFonts w:ascii="Verdana" w:hAnsi="Verdana" w:cs="Arial"/>
          <w:i/>
          <w:sz w:val="20"/>
          <w:szCs w:val="20"/>
        </w:rPr>
        <w:t>(</w:t>
      </w:r>
      <w:proofErr w:type="gramEnd"/>
      <w:r w:rsidRPr="00240629">
        <w:rPr>
          <w:rFonts w:ascii="Verdana" w:hAnsi="Verdana" w:cs="Arial"/>
          <w:i/>
          <w:sz w:val="20"/>
          <w:szCs w:val="20"/>
        </w:rPr>
        <w:t>podać mającą zastosowanie podstawę wykluczenia spośród wymienionych powyżej</w:t>
      </w:r>
      <w:r w:rsidRPr="00240629">
        <w:rPr>
          <w:rFonts w:ascii="Verdana" w:hAnsi="Verdana" w:cs="Arial"/>
          <w:sz w:val="20"/>
          <w:szCs w:val="20"/>
        </w:rPr>
        <w:t xml:space="preserve"> </w:t>
      </w:r>
      <w:r w:rsidRPr="00240629">
        <w:rPr>
          <w:rFonts w:ascii="Verdana" w:hAnsi="Verdana" w:cs="Arial"/>
          <w:i/>
          <w:sz w:val="20"/>
          <w:szCs w:val="20"/>
        </w:rPr>
        <w:t xml:space="preserve">w pkt 1 -3). </w:t>
      </w:r>
    </w:p>
    <w:p w14:paraId="31BB2FE2" w14:textId="74AF0DE4" w:rsidR="00AC5CC0" w:rsidRPr="00240629" w:rsidRDefault="00AC5CC0" w:rsidP="00240629">
      <w:pPr>
        <w:spacing w:after="0"/>
        <w:jc w:val="both"/>
        <w:rPr>
          <w:rFonts w:ascii="Verdana" w:hAnsi="Verdana" w:cs="Arial"/>
          <w:sz w:val="20"/>
          <w:szCs w:val="20"/>
        </w:rPr>
      </w:pPr>
      <w:r w:rsidRPr="00240629">
        <w:rPr>
          <w:rFonts w:ascii="Verdana" w:hAnsi="Verdana" w:cs="Arial"/>
          <w:sz w:val="20"/>
          <w:szCs w:val="20"/>
        </w:rPr>
        <w:t xml:space="preserve">Jednocześnie oświadczam, że w związku z </w:t>
      </w:r>
      <w:r w:rsidR="00216DB1" w:rsidRPr="00240629">
        <w:rPr>
          <w:rFonts w:ascii="Verdana" w:hAnsi="Verdana" w:cs="Arial"/>
          <w:sz w:val="20"/>
          <w:szCs w:val="20"/>
        </w:rPr>
        <w:t xml:space="preserve">ww. </w:t>
      </w:r>
      <w:r w:rsidRPr="00240629">
        <w:rPr>
          <w:rFonts w:ascii="Verdana" w:hAnsi="Verdana" w:cs="Arial"/>
          <w:sz w:val="20"/>
          <w:szCs w:val="20"/>
        </w:rPr>
        <w:t xml:space="preserve">okolicznością wymienioną w pkt 1-2 powyżej, na podstawie art. 110 ust. 2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podjąłem następujące środki naprawcze: …………………………………</w:t>
      </w:r>
    </w:p>
    <w:p w14:paraId="7528B848" w14:textId="77777777" w:rsidR="00AC5CC0" w:rsidRPr="00240629" w:rsidRDefault="00AC5CC0" w:rsidP="00240629">
      <w:pPr>
        <w:spacing w:after="0"/>
        <w:jc w:val="both"/>
        <w:rPr>
          <w:rFonts w:ascii="Verdana" w:hAnsi="Verdana" w:cs="Arial"/>
          <w:sz w:val="20"/>
          <w:szCs w:val="20"/>
        </w:rPr>
      </w:pPr>
      <w:r w:rsidRPr="00240629">
        <w:rPr>
          <w:rFonts w:ascii="Verdana" w:hAnsi="Verdana" w:cs="Arial"/>
          <w:sz w:val="20"/>
          <w:szCs w:val="20"/>
        </w:rPr>
        <w:t>………………………………………………………………………………………………………………………………………………………….</w:t>
      </w:r>
    </w:p>
    <w:p w14:paraId="4A4A3793" w14:textId="0C179D9A" w:rsidR="00B93CB9" w:rsidRPr="00240629" w:rsidRDefault="007C7E44" w:rsidP="00240629">
      <w:pPr>
        <w:spacing w:after="0"/>
        <w:jc w:val="both"/>
        <w:rPr>
          <w:rFonts w:ascii="Verdana" w:hAnsi="Verdana" w:cs="Arial"/>
          <w:sz w:val="20"/>
          <w:szCs w:val="20"/>
        </w:rPr>
      </w:pPr>
      <w:r w:rsidRPr="00240629">
        <w:rPr>
          <w:rFonts w:ascii="Verdana" w:hAnsi="Verdana" w:cs="Arial"/>
          <w:sz w:val="20"/>
          <w:szCs w:val="20"/>
        </w:rPr>
        <w:t>………………………………………………………………………………………………………………………………………………………….</w:t>
      </w:r>
    </w:p>
    <w:p w14:paraId="0105DAB1" w14:textId="58A35F30" w:rsidR="007C7E44" w:rsidRPr="00240629" w:rsidRDefault="007C7E44" w:rsidP="00240629">
      <w:pPr>
        <w:spacing w:after="0"/>
        <w:jc w:val="both"/>
        <w:rPr>
          <w:rFonts w:ascii="Verdana" w:hAnsi="Verdana" w:cs="Arial"/>
          <w:sz w:val="20"/>
          <w:szCs w:val="20"/>
        </w:rPr>
      </w:pPr>
    </w:p>
    <w:p w14:paraId="4A4D5C1C" w14:textId="2E05E6EE" w:rsidR="00B93CB9" w:rsidRPr="00240629" w:rsidRDefault="00B93CB9" w:rsidP="00240629">
      <w:pPr>
        <w:shd w:val="clear" w:color="auto" w:fill="BFBFBF" w:themeFill="background1" w:themeFillShade="BF"/>
        <w:spacing w:after="0"/>
        <w:jc w:val="both"/>
        <w:rPr>
          <w:rFonts w:ascii="Verdana" w:hAnsi="Verdana" w:cs="Arial"/>
          <w:b/>
          <w:iCs/>
          <w:sz w:val="20"/>
          <w:szCs w:val="20"/>
        </w:rPr>
      </w:pPr>
      <w:r w:rsidRPr="00240629">
        <w:rPr>
          <w:rFonts w:ascii="Verdana" w:hAnsi="Verdana" w:cs="Arial"/>
          <w:b/>
          <w:iCs/>
          <w:sz w:val="20"/>
          <w:szCs w:val="20"/>
        </w:rPr>
        <w:t xml:space="preserve">INFORMACJA O DOKUMENTACH NA POTWIERDZENIE UMOCOWANIA DO DZIAŁANIA </w:t>
      </w:r>
      <w:r w:rsidRPr="00240629">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14D38C65" w14:textId="27768646"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sidRPr="00240629">
        <w:rPr>
          <w:rFonts w:ascii="Verdana" w:hAnsi="Verdana" w:cs="Arial"/>
          <w:sz w:val="20"/>
          <w:szCs w:val="20"/>
        </w:rPr>
        <w:br/>
        <w:t>o informatyzacji działalności podmiotów realizujących zadania publiczne, na podstawie następujących danych:</w:t>
      </w:r>
    </w:p>
    <w:p w14:paraId="0909E2A8" w14:textId="77777777" w:rsidR="005C24AB" w:rsidRPr="00240629" w:rsidRDefault="005C24AB" w:rsidP="00240629">
      <w:pPr>
        <w:spacing w:after="0"/>
        <w:jc w:val="both"/>
        <w:rPr>
          <w:rFonts w:ascii="Verdana" w:hAnsi="Verdana" w:cs="Arial"/>
          <w:sz w:val="20"/>
          <w:szCs w:val="20"/>
        </w:rPr>
      </w:pPr>
    </w:p>
    <w:p w14:paraId="12BDB997" w14:textId="5B48F57C"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z bazy danych/rejestrów:</w:t>
      </w:r>
    </w:p>
    <w:p w14:paraId="18FE8791" w14:textId="77777777" w:rsidR="005C24AB" w:rsidRPr="00240629" w:rsidRDefault="005C24AB" w:rsidP="00240629">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240629" w14:paraId="0E79ADB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385807E"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9F22D1"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B075284"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2F55A56"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Dane umożliwiające dostęp do tych środków</w:t>
            </w:r>
          </w:p>
          <w:p w14:paraId="09975A8E"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 xml:space="preserve">(nr KRS albo </w:t>
            </w:r>
            <w:proofErr w:type="gramStart"/>
            <w:r w:rsidRPr="00240629">
              <w:rPr>
                <w:rFonts w:ascii="Verdana" w:eastAsia="Calibri" w:hAnsi="Verdana"/>
                <w:sz w:val="16"/>
                <w:szCs w:val="16"/>
              </w:rPr>
              <w:t>NIP</w:t>
            </w:r>
            <w:proofErr w:type="gramEnd"/>
            <w:r w:rsidRPr="00240629">
              <w:rPr>
                <w:rFonts w:ascii="Verdana" w:eastAsia="Calibri" w:hAnsi="Verdana"/>
                <w:sz w:val="16"/>
                <w:szCs w:val="16"/>
              </w:rPr>
              <w:t xml:space="preserve"> albo REGON itp.)</w:t>
            </w:r>
          </w:p>
        </w:tc>
      </w:tr>
      <w:tr w:rsidR="00B93CB9" w:rsidRPr="00240629" w14:paraId="381E1AC2"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0AEF51" w14:textId="77777777" w:rsidR="00B93CB9" w:rsidRPr="00240629" w:rsidRDefault="00B93CB9" w:rsidP="00240629">
            <w:pPr>
              <w:numPr>
                <w:ilvl w:val="0"/>
                <w:numId w:val="34"/>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78BF774" w14:textId="77777777" w:rsidR="00B93CB9" w:rsidRPr="00240629" w:rsidRDefault="00B93CB9" w:rsidP="00240629">
            <w:pPr>
              <w:spacing w:after="0"/>
              <w:jc w:val="center"/>
              <w:rPr>
                <w:rFonts w:ascii="Verdana" w:eastAsia="Calibri" w:hAnsi="Verdana" w:cs="Arial"/>
                <w:color w:val="000000"/>
                <w:sz w:val="16"/>
                <w:szCs w:val="16"/>
              </w:rPr>
            </w:pPr>
            <w:r w:rsidRPr="0024062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FA0EEE4" w14:textId="77777777" w:rsidR="00B93CB9" w:rsidRPr="00240629" w:rsidRDefault="00B93CB9" w:rsidP="00240629">
            <w:pPr>
              <w:spacing w:after="0"/>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BF95AD2" w14:textId="77777777" w:rsidR="00B93CB9" w:rsidRPr="00240629" w:rsidRDefault="00B93CB9" w:rsidP="00240629">
            <w:pPr>
              <w:spacing w:after="0"/>
              <w:jc w:val="center"/>
              <w:rPr>
                <w:rFonts w:ascii="Verdana" w:eastAsia="Calibri" w:hAnsi="Verdana" w:cs="Arial"/>
                <w:color w:val="000000"/>
                <w:sz w:val="16"/>
                <w:szCs w:val="16"/>
              </w:rPr>
            </w:pPr>
          </w:p>
        </w:tc>
      </w:tr>
      <w:tr w:rsidR="00B93CB9" w:rsidRPr="00240629" w14:paraId="62855B30"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F5509A" w14:textId="77777777" w:rsidR="00B93CB9" w:rsidRPr="00240629" w:rsidRDefault="00B93CB9" w:rsidP="00240629">
            <w:pPr>
              <w:spacing w:after="0"/>
              <w:contextualSpacing/>
              <w:jc w:val="center"/>
              <w:rPr>
                <w:rFonts w:ascii="Verdana" w:eastAsia="Calibri" w:hAnsi="Verdana" w:cs="Arial"/>
                <w:bCs/>
                <w:color w:val="000000"/>
                <w:sz w:val="16"/>
                <w:szCs w:val="16"/>
              </w:rPr>
            </w:pPr>
            <w:r w:rsidRPr="0024062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212C3" w14:textId="77777777" w:rsidR="00B93CB9" w:rsidRPr="00240629" w:rsidRDefault="00B93CB9" w:rsidP="00240629">
            <w:pPr>
              <w:spacing w:after="0"/>
              <w:jc w:val="center"/>
              <w:rPr>
                <w:rFonts w:ascii="Verdana" w:eastAsia="Calibri" w:hAnsi="Verdana" w:cs="Arial"/>
                <w:color w:val="000000"/>
                <w:sz w:val="16"/>
                <w:szCs w:val="16"/>
              </w:rPr>
            </w:pPr>
            <w:r w:rsidRPr="0024062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3936B58E" w14:textId="77777777" w:rsidR="00B93CB9" w:rsidRPr="00240629" w:rsidRDefault="00B93CB9" w:rsidP="00240629">
            <w:pPr>
              <w:spacing w:after="0"/>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2DFE5F3" w14:textId="77777777" w:rsidR="00B93CB9" w:rsidRPr="00240629" w:rsidRDefault="00B93CB9" w:rsidP="00240629">
            <w:pPr>
              <w:spacing w:after="0"/>
              <w:jc w:val="center"/>
              <w:rPr>
                <w:rFonts w:ascii="Verdana" w:eastAsia="Calibri" w:hAnsi="Verdana" w:cs="Arial"/>
                <w:i/>
                <w:color w:val="000000"/>
                <w:sz w:val="16"/>
                <w:szCs w:val="16"/>
              </w:rPr>
            </w:pPr>
          </w:p>
        </w:tc>
      </w:tr>
      <w:tr w:rsidR="00B93CB9" w:rsidRPr="00240629" w14:paraId="679D2A66"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083E52" w14:textId="77777777" w:rsidR="00B93CB9" w:rsidRPr="00240629" w:rsidRDefault="00B93CB9" w:rsidP="00240629">
            <w:pPr>
              <w:spacing w:after="0"/>
              <w:contextualSpacing/>
              <w:jc w:val="center"/>
              <w:rPr>
                <w:rFonts w:ascii="Verdana" w:eastAsia="Calibri" w:hAnsi="Verdana" w:cs="Arial"/>
                <w:bCs/>
                <w:color w:val="000000"/>
                <w:sz w:val="16"/>
                <w:szCs w:val="16"/>
              </w:rPr>
            </w:pPr>
            <w:r w:rsidRPr="0024062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44BA044" w14:textId="77777777" w:rsidR="00B93CB9" w:rsidRPr="00240629" w:rsidRDefault="00B93CB9" w:rsidP="00240629">
            <w:pPr>
              <w:spacing w:after="0"/>
              <w:jc w:val="center"/>
              <w:rPr>
                <w:rFonts w:ascii="Verdana" w:eastAsia="Calibri" w:hAnsi="Verdana" w:cs="Arial"/>
                <w:color w:val="000000"/>
                <w:sz w:val="16"/>
                <w:szCs w:val="16"/>
              </w:rPr>
            </w:pPr>
            <w:r w:rsidRPr="0024062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4500754" w14:textId="77777777" w:rsidR="00B93CB9" w:rsidRPr="00240629" w:rsidRDefault="00B93CB9" w:rsidP="00240629">
            <w:pPr>
              <w:spacing w:after="0"/>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35E4F4" w14:textId="77777777" w:rsidR="00B93CB9" w:rsidRPr="00240629" w:rsidRDefault="00B93CB9" w:rsidP="00240629">
            <w:pPr>
              <w:spacing w:after="0"/>
              <w:jc w:val="center"/>
              <w:rPr>
                <w:rFonts w:ascii="Verdana" w:eastAsia="Calibri" w:hAnsi="Verdana" w:cs="Arial"/>
                <w:color w:val="000000"/>
                <w:sz w:val="16"/>
                <w:szCs w:val="16"/>
              </w:rPr>
            </w:pPr>
          </w:p>
        </w:tc>
      </w:tr>
    </w:tbl>
    <w:p w14:paraId="13706905" w14:textId="77777777"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240629" w14:paraId="2D1FE8D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798FC0"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C95AA"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056573A"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Dane umożliwiające dostęp do tych środków</w:t>
            </w:r>
          </w:p>
          <w:p w14:paraId="2B5D15F4"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(postępowanie, do którego został złożony podmiotowy środek dowodowy – nazwa, nr sprawy, nr ogłoszenia itp.)</w:t>
            </w:r>
          </w:p>
        </w:tc>
      </w:tr>
      <w:tr w:rsidR="00B93CB9" w:rsidRPr="00240629" w14:paraId="1AB77EA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353B1B"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12945F6" w14:textId="77777777" w:rsidR="00B93CB9" w:rsidRPr="00240629" w:rsidRDefault="00B93CB9" w:rsidP="00240629">
            <w:pPr>
              <w:pStyle w:val="Bezodstpw"/>
              <w:spacing w:line="276"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DCF54" w14:textId="77777777" w:rsidR="00B93CB9" w:rsidRPr="00240629" w:rsidRDefault="00B93CB9" w:rsidP="00240629">
            <w:pPr>
              <w:pStyle w:val="Bezodstpw"/>
              <w:spacing w:line="276" w:lineRule="auto"/>
              <w:jc w:val="center"/>
              <w:rPr>
                <w:rFonts w:ascii="Verdana" w:eastAsia="Calibri" w:hAnsi="Verdana"/>
                <w:sz w:val="18"/>
                <w:szCs w:val="18"/>
              </w:rPr>
            </w:pPr>
          </w:p>
        </w:tc>
      </w:tr>
      <w:tr w:rsidR="00B93CB9" w:rsidRPr="00240629" w14:paraId="43FE0E55"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822B1B" w14:textId="77777777" w:rsidR="00B93CB9" w:rsidRPr="00240629" w:rsidRDefault="00B93CB9" w:rsidP="00240629">
            <w:pPr>
              <w:pStyle w:val="Bezodstpw"/>
              <w:spacing w:line="276" w:lineRule="auto"/>
              <w:jc w:val="center"/>
              <w:rPr>
                <w:rFonts w:ascii="Verdana" w:eastAsia="Calibri" w:hAnsi="Verdana"/>
                <w:sz w:val="16"/>
                <w:szCs w:val="16"/>
              </w:rPr>
            </w:pPr>
            <w:r w:rsidRPr="0024062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8BC4FE5" w14:textId="77777777" w:rsidR="00B93CB9" w:rsidRPr="00240629" w:rsidRDefault="00B93CB9" w:rsidP="00240629">
            <w:pPr>
              <w:pStyle w:val="Bezodstpw"/>
              <w:spacing w:line="276"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520105" w14:textId="77777777" w:rsidR="00B93CB9" w:rsidRPr="00240629" w:rsidRDefault="00B93CB9" w:rsidP="00240629">
            <w:pPr>
              <w:pStyle w:val="Bezodstpw"/>
              <w:spacing w:line="276" w:lineRule="auto"/>
              <w:jc w:val="center"/>
              <w:rPr>
                <w:rFonts w:ascii="Verdana" w:eastAsia="Calibri" w:hAnsi="Verdana"/>
                <w:sz w:val="18"/>
                <w:szCs w:val="18"/>
              </w:rPr>
            </w:pPr>
          </w:p>
        </w:tc>
      </w:tr>
    </w:tbl>
    <w:p w14:paraId="0478B3EA" w14:textId="77777777" w:rsidR="00B93CB9" w:rsidRPr="00240629" w:rsidRDefault="00B93CB9" w:rsidP="00240629">
      <w:pPr>
        <w:spacing w:after="0"/>
        <w:jc w:val="both"/>
        <w:rPr>
          <w:rFonts w:ascii="Verdana" w:hAnsi="Verdana"/>
          <w:sz w:val="20"/>
          <w:szCs w:val="20"/>
        </w:rPr>
      </w:pPr>
    </w:p>
    <w:p w14:paraId="259AD41A" w14:textId="77777777" w:rsidR="00B93CB9" w:rsidRPr="00240629" w:rsidRDefault="00B93CB9" w:rsidP="00240629">
      <w:pPr>
        <w:shd w:val="clear" w:color="auto" w:fill="BFBFBF"/>
        <w:spacing w:after="0"/>
        <w:jc w:val="both"/>
        <w:rPr>
          <w:rFonts w:ascii="Verdana" w:hAnsi="Verdana" w:cs="Arial"/>
          <w:b/>
          <w:sz w:val="20"/>
          <w:szCs w:val="20"/>
        </w:rPr>
      </w:pPr>
      <w:bookmarkStart w:id="62" w:name="_Hlk63685028"/>
      <w:r w:rsidRPr="00240629">
        <w:rPr>
          <w:rFonts w:ascii="Verdana" w:hAnsi="Verdana" w:cs="Arial"/>
          <w:b/>
          <w:sz w:val="20"/>
          <w:szCs w:val="20"/>
        </w:rPr>
        <w:t>OŚWIADCZENIE DOTYCZĄCE PODANYCH INFORMACJI:</w:t>
      </w:r>
    </w:p>
    <w:p w14:paraId="3FC7B6D9" w14:textId="77777777" w:rsidR="00B93CB9" w:rsidRPr="00240629" w:rsidRDefault="00B93CB9" w:rsidP="00240629">
      <w:pPr>
        <w:spacing w:after="0"/>
        <w:jc w:val="both"/>
        <w:rPr>
          <w:rFonts w:ascii="Verdana" w:hAnsi="Verdana" w:cs="Arial"/>
          <w:sz w:val="20"/>
          <w:szCs w:val="20"/>
        </w:rPr>
      </w:pPr>
      <w:r w:rsidRPr="00240629">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BBE6EA8" w14:textId="77777777" w:rsidR="00B93CB9" w:rsidRPr="00240629" w:rsidRDefault="00B93CB9" w:rsidP="00240629">
      <w:pPr>
        <w:spacing w:after="0"/>
        <w:jc w:val="both"/>
        <w:rPr>
          <w:rFonts w:ascii="Verdana" w:hAnsi="Verdana" w:cs="Arial"/>
          <w:sz w:val="20"/>
          <w:szCs w:val="20"/>
        </w:rPr>
      </w:pPr>
    </w:p>
    <w:bookmarkEnd w:id="62"/>
    <w:p w14:paraId="63541271" w14:textId="229FEB2D" w:rsidR="00B93CB9" w:rsidRPr="00240629" w:rsidRDefault="00B93CB9" w:rsidP="00240629">
      <w:pPr>
        <w:spacing w:after="0"/>
        <w:rPr>
          <w:rFonts w:ascii="Verdana" w:eastAsia="Calibri" w:hAnsi="Verdana" w:cs="Arial"/>
          <w:sz w:val="18"/>
          <w:szCs w:val="18"/>
          <w:lang w:eastAsia="en-US"/>
        </w:rPr>
      </w:pPr>
    </w:p>
    <w:p w14:paraId="2B5454EA" w14:textId="77777777" w:rsidR="00B93CB9" w:rsidRPr="00240629" w:rsidRDefault="00B93CB9" w:rsidP="00240629">
      <w:pPr>
        <w:spacing w:after="0"/>
        <w:jc w:val="both"/>
        <w:rPr>
          <w:rFonts w:ascii="Verdana" w:hAnsi="Verdana"/>
          <w:b/>
          <w:sz w:val="20"/>
          <w:szCs w:val="20"/>
        </w:rPr>
      </w:pPr>
      <w:r w:rsidRPr="00240629">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p>
    <w:p w14:paraId="5D4A6302" w14:textId="69A87B30" w:rsidR="00DF56CA" w:rsidRPr="00240629" w:rsidRDefault="00B93CB9" w:rsidP="00240629">
      <w:pPr>
        <w:spacing w:after="0"/>
        <w:jc w:val="both"/>
        <w:rPr>
          <w:rFonts w:ascii="Verdana" w:hAnsi="Verdana"/>
          <w:b/>
          <w:sz w:val="20"/>
          <w:szCs w:val="20"/>
        </w:rPr>
      </w:pPr>
      <w:r w:rsidRPr="00240629">
        <w:rPr>
          <w:rFonts w:ascii="Verdana" w:hAnsi="Verdana"/>
          <w:b/>
          <w:sz w:val="20"/>
          <w:szCs w:val="20"/>
        </w:rPr>
        <w:t>Oświadczenie należy złożyć wraz z ofertą.</w:t>
      </w:r>
      <w:bookmarkEnd w:id="60"/>
    </w:p>
    <w:p w14:paraId="7F8AD71F" w14:textId="3692EACB" w:rsidR="00216DB1" w:rsidRPr="00240629" w:rsidRDefault="00216DB1" w:rsidP="00240629">
      <w:pPr>
        <w:spacing w:after="0"/>
        <w:jc w:val="both"/>
        <w:rPr>
          <w:rFonts w:ascii="Verdana" w:hAnsi="Verdana"/>
          <w:b/>
          <w:sz w:val="20"/>
          <w:szCs w:val="20"/>
        </w:rPr>
      </w:pPr>
    </w:p>
    <w:p w14:paraId="3D463321" w14:textId="3ABD0F13" w:rsidR="00216DB1" w:rsidRPr="00240629" w:rsidRDefault="00216DB1" w:rsidP="00240629">
      <w:pPr>
        <w:spacing w:after="0"/>
        <w:rPr>
          <w:rFonts w:ascii="Verdana" w:hAnsi="Verdana"/>
          <w:b/>
          <w:sz w:val="20"/>
          <w:szCs w:val="20"/>
        </w:rPr>
      </w:pPr>
      <w:r w:rsidRPr="00240629">
        <w:rPr>
          <w:rFonts w:ascii="Verdana" w:hAnsi="Verdana"/>
          <w:b/>
          <w:sz w:val="20"/>
          <w:szCs w:val="20"/>
        </w:rPr>
        <w:br w:type="page"/>
      </w:r>
    </w:p>
    <w:p w14:paraId="0380C484" w14:textId="5D635EEF" w:rsidR="00756D6E" w:rsidRPr="00240629" w:rsidRDefault="00756D6E" w:rsidP="00240629">
      <w:pPr>
        <w:spacing w:after="0"/>
        <w:ind w:left="360"/>
        <w:jc w:val="right"/>
        <w:rPr>
          <w:rFonts w:ascii="Verdana" w:hAnsi="Verdana" w:cs="Arial"/>
          <w:sz w:val="20"/>
          <w:szCs w:val="20"/>
        </w:rPr>
      </w:pPr>
      <w:r w:rsidRPr="00240629">
        <w:rPr>
          <w:rFonts w:ascii="Verdana" w:hAnsi="Verdana" w:cs="Arial"/>
          <w:b/>
          <w:noProof/>
          <w:color w:val="000000"/>
          <w:sz w:val="20"/>
        </w:rPr>
        <w:drawing>
          <wp:inline distT="0" distB="0" distL="0" distR="0" wp14:anchorId="366F4703" wp14:editId="66041B26">
            <wp:extent cx="5669915" cy="756285"/>
            <wp:effectExtent l="0" t="0" r="6985"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5464675B" w14:textId="77777777" w:rsidR="00756D6E" w:rsidRPr="00240629" w:rsidRDefault="00756D6E" w:rsidP="00240629">
      <w:pPr>
        <w:spacing w:after="0"/>
        <w:ind w:left="360"/>
        <w:jc w:val="right"/>
        <w:rPr>
          <w:rFonts w:ascii="Verdana" w:hAnsi="Verdana" w:cs="Arial"/>
          <w:sz w:val="20"/>
          <w:szCs w:val="20"/>
        </w:rPr>
      </w:pPr>
    </w:p>
    <w:p w14:paraId="21690DF3" w14:textId="77777777" w:rsidR="00756D6E" w:rsidRPr="00240629" w:rsidRDefault="00756D6E" w:rsidP="00240629">
      <w:pPr>
        <w:spacing w:after="0"/>
        <w:ind w:left="360"/>
        <w:jc w:val="right"/>
        <w:rPr>
          <w:rFonts w:ascii="Verdana" w:hAnsi="Verdana" w:cs="Arial"/>
          <w:sz w:val="20"/>
          <w:szCs w:val="20"/>
        </w:rPr>
      </w:pPr>
    </w:p>
    <w:p w14:paraId="74F71920" w14:textId="3B27FEC1" w:rsidR="00216DB1" w:rsidRPr="00240629" w:rsidRDefault="00216DB1" w:rsidP="00240629">
      <w:pPr>
        <w:spacing w:after="0"/>
        <w:ind w:left="360"/>
        <w:jc w:val="right"/>
        <w:rPr>
          <w:rFonts w:ascii="Verdana" w:hAnsi="Verdana" w:cs="Arial"/>
          <w:b/>
          <w:sz w:val="20"/>
          <w:szCs w:val="20"/>
        </w:rPr>
      </w:pPr>
      <w:r w:rsidRPr="00240629">
        <w:rPr>
          <w:rFonts w:ascii="Verdana" w:hAnsi="Verdana" w:cs="Arial"/>
          <w:sz w:val="20"/>
          <w:szCs w:val="20"/>
        </w:rPr>
        <w:t xml:space="preserve">Postępowanie nr </w:t>
      </w:r>
      <w:r w:rsidR="00CF75D2" w:rsidRPr="00240629">
        <w:rPr>
          <w:rFonts w:ascii="Verdana" w:hAnsi="Verdana" w:cs="Arial"/>
          <w:b/>
          <w:sz w:val="20"/>
          <w:szCs w:val="20"/>
        </w:rPr>
        <w:t>BZP.2710.3.2023.KDD</w:t>
      </w:r>
    </w:p>
    <w:p w14:paraId="468BCFAB" w14:textId="77777777" w:rsidR="00216DB1" w:rsidRPr="00240629" w:rsidRDefault="00216DB1" w:rsidP="00240629">
      <w:pPr>
        <w:spacing w:after="0"/>
        <w:ind w:left="360"/>
        <w:jc w:val="right"/>
        <w:rPr>
          <w:rFonts w:ascii="Verdana" w:hAnsi="Verdana" w:cs="Arial"/>
          <w:i/>
          <w:sz w:val="16"/>
          <w:szCs w:val="16"/>
        </w:rPr>
      </w:pPr>
      <w:r w:rsidRPr="00240629">
        <w:rPr>
          <w:rFonts w:ascii="Verdana" w:hAnsi="Verdana" w:cs="Arial"/>
          <w:b/>
          <w:sz w:val="20"/>
        </w:rPr>
        <w:t>Załącznik nr 5 do SWZ</w:t>
      </w:r>
    </w:p>
    <w:p w14:paraId="3F47B656" w14:textId="77777777" w:rsidR="00594B4E" w:rsidRPr="00240629" w:rsidRDefault="00594B4E" w:rsidP="00240629">
      <w:pPr>
        <w:pStyle w:val="Nagwek1"/>
        <w:shd w:val="clear" w:color="auto" w:fill="006699"/>
        <w:spacing w:before="0"/>
        <w:ind w:left="-126" w:firstLine="1"/>
        <w:jc w:val="center"/>
        <w:rPr>
          <w:rFonts w:ascii="Verdana" w:hAnsi="Verdana" w:cs="Arial"/>
          <w:color w:val="FFFFFF" w:themeColor="background1"/>
          <w:sz w:val="20"/>
        </w:rPr>
      </w:pPr>
      <w:bookmarkStart w:id="63" w:name="_Hlk63252356"/>
      <w:r w:rsidRPr="00240629">
        <w:rPr>
          <w:rFonts w:ascii="Verdana" w:hAnsi="Verdana" w:cs="Arial"/>
          <w:color w:val="FFFFFF" w:themeColor="background1"/>
          <w:sz w:val="20"/>
        </w:rPr>
        <w:t>OŚWIADCZENIE WYKONAWCY O AKTUALNOŚCI INFORMACJI</w:t>
      </w:r>
    </w:p>
    <w:p w14:paraId="3D2AD0D1" w14:textId="77777777" w:rsidR="00594B4E" w:rsidRPr="00240629" w:rsidRDefault="00594B4E" w:rsidP="00240629">
      <w:pPr>
        <w:pStyle w:val="Nagwek1"/>
        <w:shd w:val="clear" w:color="auto" w:fill="006699"/>
        <w:spacing w:before="0"/>
        <w:ind w:left="-126" w:firstLine="1"/>
        <w:jc w:val="center"/>
        <w:rPr>
          <w:rFonts w:ascii="Verdana" w:hAnsi="Verdana" w:cs="Arial"/>
          <w:color w:val="FFFFFF" w:themeColor="background1"/>
          <w:sz w:val="20"/>
        </w:rPr>
      </w:pPr>
      <w:r w:rsidRPr="00240629">
        <w:rPr>
          <w:rFonts w:ascii="Verdana" w:hAnsi="Verdana" w:cs="Arial"/>
          <w:color w:val="FFFFFF" w:themeColor="background1"/>
          <w:sz w:val="20"/>
        </w:rPr>
        <w:t>ZAWARTYCH W OŚWIADCZENIU Z ART. 125 UPZP</w:t>
      </w:r>
    </w:p>
    <w:p w14:paraId="2E99B805" w14:textId="77777777" w:rsidR="00594B4E" w:rsidRPr="00240629" w:rsidRDefault="00594B4E" w:rsidP="00240629">
      <w:pPr>
        <w:pStyle w:val="Akapitzlist"/>
        <w:numPr>
          <w:ilvl w:val="0"/>
          <w:numId w:val="42"/>
        </w:numPr>
        <w:spacing w:after="0"/>
        <w:ind w:left="363" w:hanging="357"/>
        <w:contextualSpacing/>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4DA3FF3B" w14:textId="0ECA5089" w:rsidR="00594B4E" w:rsidRPr="00240629" w:rsidRDefault="00594B4E" w:rsidP="00240629">
      <w:pPr>
        <w:spacing w:after="0"/>
        <w:jc w:val="both"/>
        <w:rPr>
          <w:rFonts w:ascii="Verdana" w:hAnsi="Verdana" w:cs="Arial"/>
          <w:b/>
          <w:sz w:val="20"/>
          <w:szCs w:val="20"/>
        </w:rPr>
      </w:pPr>
      <w:r w:rsidRPr="00240629">
        <w:rPr>
          <w:rFonts w:ascii="Verdana" w:hAnsi="Verdana" w:cs="Arial"/>
          <w:b/>
          <w:sz w:val="20"/>
          <w:szCs w:val="20"/>
        </w:rPr>
        <w:t>Wykonawca/Wykonawca wspólnie ubiegający się o zamówienie</w:t>
      </w:r>
      <w:r w:rsidR="00216DB1" w:rsidRPr="00240629">
        <w:rPr>
          <w:rFonts w:ascii="Verdana" w:hAnsi="Verdana" w:cs="Arial"/>
          <w:b/>
          <w:sz w:val="20"/>
          <w:szCs w:val="20"/>
        </w:rPr>
        <w:t>/</w:t>
      </w:r>
      <w:r w:rsidRPr="00240629">
        <w:rPr>
          <w:rFonts w:ascii="Verdana" w:hAnsi="Verdana" w:cs="Arial"/>
          <w:b/>
          <w:sz w:val="20"/>
          <w:szCs w:val="20"/>
        </w:rPr>
        <w:t>:</w:t>
      </w:r>
    </w:p>
    <w:p w14:paraId="27835C4B" w14:textId="77777777" w:rsidR="00594B4E" w:rsidRPr="00240629" w:rsidRDefault="00594B4E" w:rsidP="00240629">
      <w:pPr>
        <w:spacing w:after="0"/>
        <w:rPr>
          <w:rFonts w:ascii="Verdana" w:hAnsi="Verdana" w:cs="Arial"/>
          <w:sz w:val="20"/>
          <w:szCs w:val="20"/>
        </w:rPr>
      </w:pPr>
      <w:r w:rsidRPr="00240629">
        <w:rPr>
          <w:rFonts w:ascii="Verdana" w:hAnsi="Verdana" w:cs="Arial"/>
          <w:sz w:val="20"/>
          <w:szCs w:val="20"/>
        </w:rPr>
        <w:t>………………………………………………………………………………………………………………………………………………………..</w:t>
      </w:r>
    </w:p>
    <w:p w14:paraId="75786543" w14:textId="77777777" w:rsidR="00594B4E" w:rsidRPr="00240629" w:rsidRDefault="00594B4E" w:rsidP="00240629">
      <w:pPr>
        <w:spacing w:after="0"/>
        <w:ind w:right="-142"/>
        <w:jc w:val="center"/>
        <w:rPr>
          <w:rFonts w:ascii="Verdana" w:hAnsi="Verdana" w:cs="Arial"/>
          <w:sz w:val="16"/>
          <w:szCs w:val="16"/>
        </w:rPr>
      </w:pPr>
      <w:r w:rsidRPr="00240629">
        <w:rPr>
          <w:rFonts w:ascii="Verdana" w:hAnsi="Verdana" w:cs="Arial"/>
          <w:sz w:val="16"/>
          <w:szCs w:val="16"/>
        </w:rPr>
        <w:t>(pełna nazwa/firma Wykonawcy, w imieniu którego składane jest oświadczenie, adres)</w:t>
      </w:r>
    </w:p>
    <w:p w14:paraId="26D1A823" w14:textId="77777777" w:rsidR="00594B4E" w:rsidRPr="00240629" w:rsidRDefault="00594B4E" w:rsidP="00240629">
      <w:pPr>
        <w:spacing w:after="0"/>
        <w:ind w:right="-142"/>
        <w:rPr>
          <w:rFonts w:ascii="Verdana" w:hAnsi="Verdana" w:cs="Arial"/>
          <w:i/>
          <w:sz w:val="16"/>
          <w:szCs w:val="16"/>
        </w:rPr>
      </w:pPr>
    </w:p>
    <w:p w14:paraId="542C16AA" w14:textId="77777777" w:rsidR="00594B4E" w:rsidRPr="00240629" w:rsidRDefault="00594B4E" w:rsidP="00240629">
      <w:pPr>
        <w:spacing w:after="0"/>
        <w:rPr>
          <w:rFonts w:ascii="Verdana" w:hAnsi="Verdana" w:cs="Arial"/>
          <w:b/>
          <w:i/>
          <w:sz w:val="20"/>
        </w:rPr>
      </w:pPr>
      <w:r w:rsidRPr="00240629">
        <w:rPr>
          <w:rFonts w:ascii="Verdana" w:hAnsi="Verdana" w:cs="Arial"/>
          <w:sz w:val="20"/>
          <w:szCs w:val="20"/>
        </w:rPr>
        <w:t>Na potrzeby postępowania o udzielenie zamówienia publicznego pn.</w:t>
      </w:r>
    </w:p>
    <w:p w14:paraId="41155F53" w14:textId="77777777" w:rsidR="002A2FB1" w:rsidRPr="00240629" w:rsidRDefault="002A2FB1" w:rsidP="00240629">
      <w:pPr>
        <w:spacing w:after="0"/>
        <w:jc w:val="center"/>
        <w:rPr>
          <w:rFonts w:ascii="Verdana" w:hAnsi="Verdana" w:cs="Arial"/>
          <w:b/>
          <w:bCs/>
          <w:sz w:val="20"/>
        </w:rPr>
      </w:pPr>
    </w:p>
    <w:p w14:paraId="11354073" w14:textId="77777777" w:rsidR="006F7547" w:rsidRPr="00240629" w:rsidRDefault="006F7547" w:rsidP="00240629">
      <w:pPr>
        <w:spacing w:after="0"/>
        <w:ind w:firstLine="142"/>
        <w:jc w:val="center"/>
        <w:rPr>
          <w:rFonts w:ascii="Verdana" w:hAnsi="Verdana" w:cs="Calibri"/>
          <w:b/>
          <w:bCs/>
          <w:color w:val="000000"/>
        </w:rPr>
      </w:pPr>
      <w:r w:rsidRPr="00240629">
        <w:rPr>
          <w:rFonts w:ascii="Verdana" w:hAnsi="Verdana" w:cs="Calibri"/>
          <w:b/>
          <w:bCs/>
          <w:color w:val="000000"/>
        </w:rPr>
        <w:t>Dostawa odczynników do biologii molekularnej dla Wydziału Biotechnologii Uniwersytetu Wrocławskiego</w:t>
      </w:r>
    </w:p>
    <w:p w14:paraId="3E29739C" w14:textId="77777777" w:rsidR="00594B4E" w:rsidRPr="00240629" w:rsidRDefault="00594B4E" w:rsidP="00240629">
      <w:pPr>
        <w:spacing w:after="0"/>
        <w:jc w:val="both"/>
        <w:rPr>
          <w:rFonts w:ascii="Verdana" w:hAnsi="Verdana" w:cs="Arial"/>
          <w:sz w:val="20"/>
          <w:szCs w:val="20"/>
        </w:rPr>
      </w:pPr>
    </w:p>
    <w:p w14:paraId="5744F7EB" w14:textId="77777777" w:rsidR="00594B4E" w:rsidRPr="00240629" w:rsidRDefault="00594B4E" w:rsidP="00240629">
      <w:pPr>
        <w:spacing w:after="0"/>
        <w:jc w:val="both"/>
        <w:rPr>
          <w:rFonts w:ascii="Verdana" w:hAnsi="Verdana" w:cs="Arial"/>
          <w:sz w:val="20"/>
          <w:szCs w:val="20"/>
        </w:rPr>
      </w:pPr>
      <w:r w:rsidRPr="00240629">
        <w:rPr>
          <w:rFonts w:ascii="Verdana" w:hAnsi="Verdana" w:cs="Arial"/>
          <w:sz w:val="20"/>
          <w:szCs w:val="20"/>
        </w:rPr>
        <w:t xml:space="preserve">Oświadczam/y, że </w:t>
      </w:r>
      <w:r w:rsidRPr="00240629">
        <w:rPr>
          <w:rFonts w:ascii="Verdana" w:hAnsi="Verdana" w:cs="Arial"/>
          <w:b/>
          <w:sz w:val="20"/>
          <w:szCs w:val="20"/>
        </w:rPr>
        <w:t>aktualne są</w:t>
      </w:r>
      <w:r w:rsidRPr="00240629">
        <w:rPr>
          <w:rFonts w:ascii="Verdana" w:hAnsi="Verdana" w:cs="Arial"/>
          <w:sz w:val="20"/>
          <w:szCs w:val="20"/>
        </w:rPr>
        <w:t xml:space="preserve"> informacje zawarte w oświadczeniu, o którym mowa w art. 125 ust. 1 </w:t>
      </w:r>
      <w:proofErr w:type="spellStart"/>
      <w:r w:rsidRPr="00240629">
        <w:rPr>
          <w:rFonts w:ascii="Verdana" w:hAnsi="Verdana" w:cs="Arial"/>
          <w:sz w:val="20"/>
          <w:szCs w:val="20"/>
        </w:rPr>
        <w:t>uPzp</w:t>
      </w:r>
      <w:proofErr w:type="spellEnd"/>
      <w:r w:rsidRPr="00240629">
        <w:rPr>
          <w:rFonts w:ascii="Verdana" w:hAnsi="Verdana" w:cs="Arial"/>
          <w:sz w:val="20"/>
          <w:szCs w:val="20"/>
        </w:rPr>
        <w:t>, w zakresie podstaw wykluczenia z postępowania, o których mowa w:</w:t>
      </w:r>
    </w:p>
    <w:p w14:paraId="0BE7E0D2" w14:textId="77777777" w:rsidR="00594B4E" w:rsidRPr="00240629" w:rsidRDefault="00594B4E" w:rsidP="00240629">
      <w:pPr>
        <w:spacing w:after="0"/>
        <w:jc w:val="both"/>
        <w:rPr>
          <w:rFonts w:ascii="Verdana" w:hAnsi="Verdana" w:cs="Arial"/>
          <w:sz w:val="20"/>
          <w:szCs w:val="20"/>
        </w:rPr>
      </w:pPr>
    </w:p>
    <w:p w14:paraId="59A881B9" w14:textId="77777777" w:rsidR="00594B4E" w:rsidRPr="00240629" w:rsidRDefault="00594B4E" w:rsidP="00240629">
      <w:pPr>
        <w:pStyle w:val="Bezodstpw"/>
        <w:numPr>
          <w:ilvl w:val="4"/>
          <w:numId w:val="4"/>
        </w:numPr>
        <w:spacing w:line="276" w:lineRule="auto"/>
        <w:ind w:left="426"/>
        <w:jc w:val="both"/>
        <w:rPr>
          <w:rFonts w:ascii="Verdana" w:hAnsi="Verdana"/>
          <w:sz w:val="20"/>
          <w:szCs w:val="20"/>
        </w:rPr>
      </w:pPr>
      <w:r w:rsidRPr="00240629">
        <w:rPr>
          <w:rFonts w:ascii="Verdana" w:hAnsi="Verdana"/>
          <w:sz w:val="20"/>
          <w:szCs w:val="20"/>
        </w:rPr>
        <w:t xml:space="preserve">art. 108 ust. 1 </w:t>
      </w:r>
      <w:proofErr w:type="spellStart"/>
      <w:r w:rsidRPr="00240629">
        <w:rPr>
          <w:rFonts w:ascii="Verdana" w:hAnsi="Verdana"/>
          <w:sz w:val="20"/>
          <w:szCs w:val="20"/>
        </w:rPr>
        <w:t>uPzp</w:t>
      </w:r>
      <w:proofErr w:type="spellEnd"/>
    </w:p>
    <w:p w14:paraId="6C431B41" w14:textId="77777777" w:rsidR="00594B4E" w:rsidRPr="00240629" w:rsidRDefault="00594B4E" w:rsidP="00240629">
      <w:pPr>
        <w:pStyle w:val="Bezodstpw"/>
        <w:spacing w:line="276" w:lineRule="auto"/>
        <w:jc w:val="both"/>
        <w:rPr>
          <w:rFonts w:ascii="Verdana" w:hAnsi="Verdana"/>
          <w:sz w:val="20"/>
          <w:szCs w:val="20"/>
        </w:rPr>
      </w:pPr>
      <w:r w:rsidRPr="00240629">
        <w:rPr>
          <w:rFonts w:ascii="Verdana" w:hAnsi="Verdana"/>
          <w:noProof/>
          <w:sz w:val="20"/>
          <w:szCs w:val="20"/>
        </w:rPr>
        <w:drawing>
          <wp:inline distT="0" distB="0" distL="0" distR="0" wp14:anchorId="0CBAB600" wp14:editId="71E4D272">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65798A44" w14:textId="77777777" w:rsidR="00594B4E" w:rsidRPr="00240629" w:rsidRDefault="00594B4E" w:rsidP="00240629">
      <w:pPr>
        <w:pStyle w:val="Bezodstpw"/>
        <w:spacing w:line="276" w:lineRule="auto"/>
        <w:jc w:val="both"/>
        <w:rPr>
          <w:rFonts w:ascii="Verdana" w:hAnsi="Verdana"/>
          <w:sz w:val="20"/>
          <w:szCs w:val="20"/>
        </w:rPr>
      </w:pPr>
    </w:p>
    <w:p w14:paraId="02BA4413" w14:textId="77777777" w:rsidR="00594B4E" w:rsidRPr="00240629" w:rsidRDefault="00594B4E" w:rsidP="00240629">
      <w:pPr>
        <w:pStyle w:val="Bezodstpw"/>
        <w:spacing w:line="276" w:lineRule="auto"/>
        <w:jc w:val="both"/>
        <w:rPr>
          <w:rFonts w:ascii="Verdana" w:hAnsi="Verdana" w:cs="Arial"/>
          <w:sz w:val="20"/>
          <w:szCs w:val="20"/>
        </w:rPr>
      </w:pPr>
      <w:r w:rsidRPr="00240629">
        <w:rPr>
          <w:rFonts w:ascii="Verdana" w:hAnsi="Verdana" w:cs="Arial"/>
          <w:sz w:val="20"/>
          <w:szCs w:val="20"/>
        </w:rPr>
        <w:t>Oświadczam/y</w:t>
      </w:r>
      <w:r w:rsidRPr="00240629">
        <w:rPr>
          <w:rStyle w:val="Odwoanieprzypisudolnego"/>
          <w:rFonts w:ascii="Verdana" w:hAnsi="Verdana" w:cs="Arial"/>
          <w:sz w:val="20"/>
          <w:szCs w:val="20"/>
        </w:rPr>
        <w:footnoteReference w:id="11"/>
      </w:r>
      <w:r w:rsidRPr="00240629">
        <w:rPr>
          <w:rFonts w:ascii="Verdana" w:hAnsi="Verdana" w:cs="Arial"/>
          <w:sz w:val="20"/>
          <w:szCs w:val="20"/>
        </w:rPr>
        <w:t xml:space="preserve">, iż następujące informacje zawarte w złożonym przeze mnie oświadczeniu, o którym mowa w art. 125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w zakresie podstaw wykluczenia, </w:t>
      </w:r>
      <w:r w:rsidRPr="00240629">
        <w:rPr>
          <w:rFonts w:ascii="Verdana" w:hAnsi="Verdana" w:cs="Arial"/>
          <w:b/>
          <w:sz w:val="20"/>
          <w:szCs w:val="20"/>
        </w:rPr>
        <w:t>są nieaktualne</w:t>
      </w:r>
      <w:r w:rsidRPr="00240629">
        <w:rPr>
          <w:rFonts w:ascii="Verdana" w:hAnsi="Verdana" w:cs="Arial"/>
          <w:sz w:val="20"/>
          <w:szCs w:val="20"/>
        </w:rPr>
        <w:t xml:space="preserve"> w zastępującym zakresie:</w:t>
      </w:r>
    </w:p>
    <w:p w14:paraId="3ED2398F" w14:textId="77777777" w:rsidR="00594B4E" w:rsidRPr="00240629" w:rsidRDefault="00594B4E" w:rsidP="00240629">
      <w:pPr>
        <w:pStyle w:val="Bezodstpw"/>
        <w:spacing w:line="276" w:lineRule="auto"/>
        <w:jc w:val="both"/>
        <w:rPr>
          <w:rFonts w:ascii="Verdana" w:hAnsi="Verdana"/>
          <w:sz w:val="20"/>
          <w:szCs w:val="20"/>
        </w:rPr>
      </w:pPr>
    </w:p>
    <w:p w14:paraId="21F706AF" w14:textId="77777777" w:rsidR="00594B4E" w:rsidRPr="00240629" w:rsidRDefault="00594B4E" w:rsidP="00240629">
      <w:pPr>
        <w:pStyle w:val="Bezodstpw"/>
        <w:spacing w:line="276" w:lineRule="auto"/>
        <w:jc w:val="both"/>
        <w:rPr>
          <w:rFonts w:ascii="Verdana" w:hAnsi="Verdana"/>
          <w:sz w:val="20"/>
          <w:szCs w:val="20"/>
        </w:rPr>
      </w:pPr>
      <w:r w:rsidRPr="00240629">
        <w:rPr>
          <w:rFonts w:ascii="Verdana" w:hAnsi="Verdana" w:cs="Arial"/>
          <w:sz w:val="20"/>
          <w:szCs w:val="20"/>
        </w:rPr>
        <w:t>……………………………………………………………………………………………………………………………………………………..…..</w:t>
      </w:r>
    </w:p>
    <w:p w14:paraId="1CC828FD" w14:textId="77777777" w:rsidR="00594B4E" w:rsidRPr="00240629" w:rsidRDefault="00594B4E" w:rsidP="00240629">
      <w:pPr>
        <w:spacing w:after="0"/>
        <w:jc w:val="center"/>
        <w:rPr>
          <w:rFonts w:ascii="Verdana" w:hAnsi="Verdana" w:cs="Arial"/>
          <w:sz w:val="16"/>
          <w:szCs w:val="16"/>
        </w:rPr>
      </w:pPr>
      <w:r w:rsidRPr="00240629">
        <w:rPr>
          <w:rFonts w:ascii="Verdana" w:hAnsi="Verdana" w:cs="Arial"/>
          <w:sz w:val="16"/>
          <w:szCs w:val="16"/>
        </w:rPr>
        <w:t>(wskazać odpowiedni punkt z listy wskazanej powyżej)</w:t>
      </w:r>
    </w:p>
    <w:p w14:paraId="45D93B57" w14:textId="77777777" w:rsidR="00594B4E" w:rsidRPr="00240629" w:rsidRDefault="00594B4E" w:rsidP="00240629">
      <w:pPr>
        <w:shd w:val="clear" w:color="auto" w:fill="BFBFBF"/>
        <w:spacing w:after="0"/>
        <w:jc w:val="both"/>
        <w:rPr>
          <w:rFonts w:ascii="Verdana" w:hAnsi="Verdana" w:cs="Arial"/>
          <w:b/>
          <w:sz w:val="20"/>
          <w:szCs w:val="20"/>
        </w:rPr>
      </w:pPr>
      <w:r w:rsidRPr="00240629">
        <w:rPr>
          <w:rFonts w:ascii="Verdana" w:hAnsi="Verdana" w:cs="Arial"/>
          <w:b/>
          <w:sz w:val="20"/>
          <w:szCs w:val="20"/>
        </w:rPr>
        <w:t>OŚWIADCZENIE DOTYCZĄCE PODANYCH INFORMACJI:</w:t>
      </w:r>
    </w:p>
    <w:p w14:paraId="39C652BF" w14:textId="77777777" w:rsidR="00594B4E" w:rsidRPr="00240629" w:rsidRDefault="00594B4E" w:rsidP="00240629">
      <w:pPr>
        <w:spacing w:after="0"/>
        <w:jc w:val="both"/>
        <w:rPr>
          <w:rFonts w:ascii="Verdana" w:hAnsi="Verdana" w:cs="Arial"/>
          <w:sz w:val="20"/>
          <w:szCs w:val="20"/>
        </w:rPr>
      </w:pPr>
      <w:r w:rsidRPr="0024062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8613093" w14:textId="7CC43178" w:rsidR="00594B4E" w:rsidRPr="00240629" w:rsidRDefault="00594B4E" w:rsidP="00240629">
      <w:pPr>
        <w:tabs>
          <w:tab w:val="left" w:pos="0"/>
          <w:tab w:val="center" w:pos="4536"/>
          <w:tab w:val="right" w:pos="9072"/>
        </w:tabs>
        <w:spacing w:after="0"/>
        <w:jc w:val="both"/>
        <w:rPr>
          <w:rFonts w:ascii="Verdana" w:hAnsi="Verdana" w:cs="Arial"/>
          <w:i/>
          <w:sz w:val="16"/>
          <w:szCs w:val="16"/>
        </w:rPr>
      </w:pPr>
    </w:p>
    <w:p w14:paraId="0DAAC042" w14:textId="6A9E5A99" w:rsidR="004F6BCF" w:rsidRPr="00240629" w:rsidRDefault="004F6BCF" w:rsidP="00240629">
      <w:pPr>
        <w:tabs>
          <w:tab w:val="left" w:pos="0"/>
          <w:tab w:val="center" w:pos="4536"/>
          <w:tab w:val="right" w:pos="9072"/>
        </w:tabs>
        <w:spacing w:after="0"/>
        <w:jc w:val="both"/>
        <w:rPr>
          <w:rFonts w:ascii="Verdana" w:hAnsi="Verdana" w:cs="Arial"/>
          <w:i/>
          <w:sz w:val="16"/>
          <w:szCs w:val="16"/>
        </w:rPr>
      </w:pPr>
    </w:p>
    <w:p w14:paraId="58068961" w14:textId="77777777" w:rsidR="004F6BCF" w:rsidRPr="00240629" w:rsidRDefault="004F6BCF" w:rsidP="00240629">
      <w:pPr>
        <w:tabs>
          <w:tab w:val="left" w:pos="0"/>
          <w:tab w:val="center" w:pos="4536"/>
          <w:tab w:val="right" w:pos="9072"/>
        </w:tabs>
        <w:spacing w:after="0"/>
        <w:jc w:val="both"/>
        <w:rPr>
          <w:rFonts w:ascii="Verdana" w:hAnsi="Verdana" w:cs="Arial"/>
          <w:i/>
          <w:sz w:val="16"/>
          <w:szCs w:val="16"/>
        </w:rPr>
      </w:pPr>
    </w:p>
    <w:p w14:paraId="409D28A3" w14:textId="02803EA9" w:rsidR="00594B4E" w:rsidRPr="00240629" w:rsidRDefault="00594B4E" w:rsidP="00240629">
      <w:pPr>
        <w:spacing w:after="0"/>
        <w:jc w:val="both"/>
        <w:rPr>
          <w:rFonts w:ascii="Verdana" w:hAnsi="Verdana"/>
          <w:b/>
          <w:sz w:val="20"/>
          <w:szCs w:val="20"/>
        </w:rPr>
      </w:pPr>
      <w:r w:rsidRPr="00240629">
        <w:rPr>
          <w:rFonts w:ascii="Verdana" w:hAnsi="Verdana"/>
          <w:b/>
          <w:sz w:val="20"/>
          <w:szCs w:val="20"/>
        </w:rPr>
        <w:t xml:space="preserve">Oświadczenie musi być opatrzone przez osobę lub osoby uprawnione do reprezentowania </w:t>
      </w:r>
      <w:r w:rsidRPr="00240629">
        <w:rPr>
          <w:rFonts w:ascii="Verdana" w:hAnsi="Verdana" w:cs="Arial"/>
          <w:b/>
          <w:sz w:val="20"/>
          <w:szCs w:val="20"/>
        </w:rPr>
        <w:t>Wykonawcy</w:t>
      </w:r>
      <w:r w:rsidR="002263DE" w:rsidRPr="00240629">
        <w:rPr>
          <w:rFonts w:ascii="Verdana" w:hAnsi="Verdana" w:cs="Arial"/>
          <w:b/>
          <w:sz w:val="20"/>
          <w:szCs w:val="20"/>
        </w:rPr>
        <w:t xml:space="preserve"> </w:t>
      </w:r>
      <w:r w:rsidRPr="00240629">
        <w:rPr>
          <w:rFonts w:ascii="Verdana" w:hAnsi="Verdana" w:cs="Arial"/>
          <w:b/>
          <w:sz w:val="20"/>
          <w:szCs w:val="20"/>
        </w:rPr>
        <w:t>/</w:t>
      </w:r>
      <w:r w:rsidR="002263DE" w:rsidRPr="00240629">
        <w:rPr>
          <w:rFonts w:ascii="Verdana" w:hAnsi="Verdana" w:cs="Arial"/>
          <w:b/>
          <w:sz w:val="20"/>
          <w:szCs w:val="20"/>
        </w:rPr>
        <w:t xml:space="preserve"> </w:t>
      </w:r>
      <w:r w:rsidRPr="00240629">
        <w:rPr>
          <w:rFonts w:ascii="Verdana" w:hAnsi="Verdana" w:cs="Arial"/>
          <w:b/>
          <w:sz w:val="20"/>
          <w:szCs w:val="20"/>
        </w:rPr>
        <w:t>Wykona</w:t>
      </w:r>
      <w:r w:rsidR="002A2FB1" w:rsidRPr="00240629">
        <w:rPr>
          <w:rFonts w:ascii="Verdana" w:hAnsi="Verdana" w:cs="Arial"/>
          <w:b/>
          <w:sz w:val="20"/>
          <w:szCs w:val="20"/>
        </w:rPr>
        <w:t>wcy wspólnie ubiegającego się o </w:t>
      </w:r>
      <w:r w:rsidRPr="00240629">
        <w:rPr>
          <w:rFonts w:ascii="Verdana" w:hAnsi="Verdana" w:cs="Arial"/>
          <w:b/>
          <w:sz w:val="20"/>
          <w:szCs w:val="20"/>
        </w:rPr>
        <w:t>zamówienie/</w:t>
      </w:r>
      <w:r w:rsidRPr="00240629">
        <w:rPr>
          <w:rFonts w:ascii="Verdana" w:hAnsi="Verdana"/>
          <w:b/>
          <w:sz w:val="20"/>
          <w:szCs w:val="20"/>
        </w:rPr>
        <w:t xml:space="preserve"> kwalifikowanym podpisem elektronicznym lub podpisem zaufanym lub podpisem osobistym.</w:t>
      </w:r>
      <w:bookmarkEnd w:id="63"/>
    </w:p>
    <w:p w14:paraId="5BA9E4F7" w14:textId="0DD13A5D" w:rsidR="00216DB1" w:rsidRPr="00240629" w:rsidRDefault="00216DB1" w:rsidP="00240629">
      <w:pPr>
        <w:spacing w:after="0"/>
        <w:jc w:val="both"/>
        <w:rPr>
          <w:rFonts w:ascii="Verdana" w:hAnsi="Verdana"/>
          <w:b/>
          <w:sz w:val="20"/>
          <w:szCs w:val="20"/>
        </w:rPr>
      </w:pPr>
      <w:r w:rsidRPr="00240629">
        <w:rPr>
          <w:rFonts w:ascii="Verdana" w:hAnsi="Verdana"/>
          <w:b/>
          <w:sz w:val="20"/>
          <w:szCs w:val="20"/>
        </w:rPr>
        <w:t>Oświadczenie należy złożyć po wezwaniu przez Zamawiającego</w:t>
      </w:r>
      <w:r w:rsidRPr="00240629">
        <w:rPr>
          <w:rFonts w:ascii="Verdana" w:hAnsi="Verdana"/>
          <w:b/>
          <w:i/>
          <w:sz w:val="20"/>
          <w:szCs w:val="20"/>
        </w:rPr>
        <w:t>.</w:t>
      </w:r>
    </w:p>
    <w:sectPr w:rsidR="00216DB1" w:rsidRPr="00240629" w:rsidSect="003428AC">
      <w:headerReference w:type="default" r:id="rId29"/>
      <w:footerReference w:type="even" r:id="rId30"/>
      <w:footerReference w:type="default" r:id="rId31"/>
      <w:headerReference w:type="first" r:id="rId32"/>
      <w:footerReference w:type="first" r:id="rId33"/>
      <w:pgSz w:w="11906" w:h="16838"/>
      <w:pgMar w:top="993" w:right="1021"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5F0E" w14:textId="77777777" w:rsidR="003939EC" w:rsidRDefault="003939EC">
      <w:r>
        <w:separator/>
      </w:r>
    </w:p>
  </w:endnote>
  <w:endnote w:type="continuationSeparator" w:id="0">
    <w:p w14:paraId="0830E55F" w14:textId="77777777" w:rsidR="003939EC" w:rsidRDefault="003939EC">
      <w:r>
        <w:continuationSeparator/>
      </w:r>
    </w:p>
  </w:endnote>
  <w:endnote w:type="continuationNotice" w:id="1">
    <w:p w14:paraId="55A55EAF" w14:textId="77777777" w:rsidR="003939EC" w:rsidRDefault="00393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41C9" w14:textId="77777777" w:rsidR="003939EC" w:rsidRDefault="00393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12B46D" w14:textId="77777777" w:rsidR="003939EC" w:rsidRDefault="003939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45DF" w14:textId="0945A003" w:rsidR="003939EC" w:rsidRDefault="003939EC">
    <w:pPr>
      <w:pStyle w:val="Stopka"/>
      <w:ind w:right="360"/>
    </w:pPr>
    <w:r>
      <w:rPr>
        <w:noProof/>
      </w:rPr>
      <mc:AlternateContent>
        <mc:Choice Requires="wps">
          <w:drawing>
            <wp:anchor distT="0" distB="0" distL="114300" distR="114300" simplePos="0" relativeHeight="251657216" behindDoc="0" locked="0" layoutInCell="1" allowOverlap="1" wp14:anchorId="4BA37E0E" wp14:editId="5E01E1F0">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CC50AD" w14:textId="77777777" w:rsidR="003939EC" w:rsidRPr="00EF0CE4" w:rsidRDefault="003939EC" w:rsidP="00EF0CE4">
                          <w:pPr>
                            <w:pBdr>
                              <w:top w:val="single" w:sz="4" w:space="1" w:color="7F7F7F"/>
                            </w:pBdr>
                            <w:jc w:val="center"/>
                            <w:rPr>
                              <w:color w:val="C0504D"/>
                            </w:rPr>
                          </w:pPr>
                          <w:r>
                            <w:fldChar w:fldCharType="begin"/>
                          </w:r>
                          <w:r>
                            <w:instrText>PAGE   \* MERGEFORMAT</w:instrText>
                          </w:r>
                          <w:r>
                            <w:fldChar w:fldCharType="separate"/>
                          </w:r>
                          <w:r w:rsidRPr="00705B88">
                            <w:rPr>
                              <w:noProof/>
                              <w:color w:val="C0504D"/>
                            </w:rPr>
                            <w:t>3</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A37E0E" id="Prostokąt 650" o:spid="_x0000_s1026" style="position:absolute;margin-left:551.75pt;margin-top:820.1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" filled="f" fillcolor="#c0504d" stroked="f" strokecolor="#5c83b4" strokeweight="2.25pt">
              <v:textbox inset=",0,,0">
                <w:txbxContent>
                  <w:p w14:paraId="23CC50AD" w14:textId="77777777" w:rsidR="003939EC" w:rsidRPr="00EF0CE4" w:rsidRDefault="003939EC" w:rsidP="00EF0CE4">
                    <w:pPr>
                      <w:pBdr>
                        <w:top w:val="single" w:sz="4" w:space="1" w:color="7F7F7F"/>
                      </w:pBdr>
                      <w:jc w:val="center"/>
                      <w:rPr>
                        <w:color w:val="C0504D"/>
                      </w:rPr>
                    </w:pPr>
                    <w:r>
                      <w:fldChar w:fldCharType="begin"/>
                    </w:r>
                    <w:r>
                      <w:instrText>PAGE   \* MERGEFORMAT</w:instrText>
                    </w:r>
                    <w:r>
                      <w:fldChar w:fldCharType="separate"/>
                    </w:r>
                    <w:r w:rsidRPr="00705B88">
                      <w:rPr>
                        <w:noProof/>
                        <w:color w:val="C0504D"/>
                      </w:rPr>
                      <w:t>3</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3939EC" w14:paraId="5592A3E9" w14:textId="77777777" w:rsidTr="580FC4B6">
      <w:tc>
        <w:tcPr>
          <w:tcW w:w="3250" w:type="dxa"/>
        </w:tcPr>
        <w:p w14:paraId="5ED43D0D" w14:textId="77777777" w:rsidR="003939EC" w:rsidRDefault="003939EC" w:rsidP="580FC4B6">
          <w:pPr>
            <w:pStyle w:val="Nagwek"/>
            <w:ind w:left="-115"/>
          </w:pPr>
        </w:p>
      </w:tc>
      <w:tc>
        <w:tcPr>
          <w:tcW w:w="3250" w:type="dxa"/>
        </w:tcPr>
        <w:p w14:paraId="0F37029A" w14:textId="77777777" w:rsidR="003939EC" w:rsidRDefault="003939EC" w:rsidP="580FC4B6">
          <w:pPr>
            <w:pStyle w:val="Nagwek"/>
            <w:jc w:val="center"/>
          </w:pPr>
        </w:p>
      </w:tc>
      <w:tc>
        <w:tcPr>
          <w:tcW w:w="3250" w:type="dxa"/>
        </w:tcPr>
        <w:p w14:paraId="4C6B907B" w14:textId="77777777" w:rsidR="003939EC" w:rsidRDefault="003939EC" w:rsidP="580FC4B6">
          <w:pPr>
            <w:pStyle w:val="Nagwek"/>
            <w:ind w:right="-115"/>
            <w:jc w:val="right"/>
          </w:pPr>
        </w:p>
      </w:tc>
    </w:tr>
  </w:tbl>
  <w:p w14:paraId="75A70AB1" w14:textId="77777777" w:rsidR="003939EC" w:rsidRDefault="003939EC"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CDBC" w14:textId="77777777" w:rsidR="003939EC" w:rsidRDefault="003939EC">
      <w:r>
        <w:separator/>
      </w:r>
    </w:p>
  </w:footnote>
  <w:footnote w:type="continuationSeparator" w:id="0">
    <w:p w14:paraId="6D5BA980" w14:textId="77777777" w:rsidR="003939EC" w:rsidRDefault="003939EC">
      <w:r>
        <w:continuationSeparator/>
      </w:r>
    </w:p>
  </w:footnote>
  <w:footnote w:type="continuationNotice" w:id="1">
    <w:p w14:paraId="58B77CC2" w14:textId="77777777" w:rsidR="003939EC" w:rsidRDefault="003939EC">
      <w:pPr>
        <w:spacing w:after="0" w:line="240" w:lineRule="auto"/>
      </w:pPr>
    </w:p>
  </w:footnote>
  <w:footnote w:id="2">
    <w:p w14:paraId="5A27B4BA" w14:textId="19862BAC" w:rsidR="003939EC" w:rsidRPr="00937542" w:rsidRDefault="003939EC" w:rsidP="00792ACA">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3">
    <w:p w14:paraId="516D1500" w14:textId="77777777" w:rsidR="003939EC" w:rsidRPr="00450CF9" w:rsidRDefault="003939EC"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4">
    <w:p w14:paraId="60CB7525" w14:textId="77777777" w:rsidR="003939EC" w:rsidRPr="00450CF9" w:rsidRDefault="003939EC"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5">
    <w:p w14:paraId="7859E59A" w14:textId="77777777" w:rsidR="003939EC" w:rsidRPr="00450CF9" w:rsidRDefault="003939EC" w:rsidP="00AC5510">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2BCA4AFE" w14:textId="77777777" w:rsidR="003939EC" w:rsidRPr="00450CF9" w:rsidRDefault="003939EC" w:rsidP="00AC5510">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7">
    <w:p w14:paraId="0AABCA78" w14:textId="77777777" w:rsidR="003939EC" w:rsidRPr="00450CF9" w:rsidRDefault="003939EC"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7B83090D" w14:textId="77777777" w:rsidR="003939EC" w:rsidRPr="00450CF9" w:rsidRDefault="003939EC" w:rsidP="00AC5510">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CFF1F0C" w14:textId="77777777" w:rsidR="003939EC" w:rsidRPr="00450CF9" w:rsidRDefault="003939EC" w:rsidP="00AC5510">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256FBC9" w14:textId="77777777" w:rsidR="003939EC" w:rsidRPr="00450CF9" w:rsidRDefault="003939EC" w:rsidP="00AC5510">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2E05FB34" w14:textId="77777777" w:rsidR="003939EC" w:rsidRPr="00450CF9" w:rsidRDefault="003939EC"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14CBDC6" w14:textId="0D4E31B9" w:rsidR="003939EC" w:rsidRPr="00450CF9" w:rsidRDefault="003939EC"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3632916D" w14:textId="77777777" w:rsidR="003939EC" w:rsidRPr="00711413" w:rsidRDefault="003939EC" w:rsidP="00AC5CC0">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486EF563" w14:textId="77777777" w:rsidR="003939EC" w:rsidRPr="007D3611" w:rsidRDefault="003939EC"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3939EC" w14:paraId="3A157EBA" w14:textId="77777777" w:rsidTr="580FC4B6">
      <w:tc>
        <w:tcPr>
          <w:tcW w:w="3250" w:type="dxa"/>
        </w:tcPr>
        <w:p w14:paraId="411E403A" w14:textId="77777777" w:rsidR="003939EC" w:rsidRDefault="003939EC" w:rsidP="580FC4B6">
          <w:pPr>
            <w:pStyle w:val="Nagwek"/>
            <w:ind w:left="-115"/>
          </w:pPr>
        </w:p>
      </w:tc>
      <w:tc>
        <w:tcPr>
          <w:tcW w:w="3250" w:type="dxa"/>
        </w:tcPr>
        <w:p w14:paraId="4092D074" w14:textId="77777777" w:rsidR="003939EC" w:rsidRDefault="003939EC" w:rsidP="580FC4B6">
          <w:pPr>
            <w:pStyle w:val="Nagwek"/>
            <w:jc w:val="center"/>
          </w:pPr>
        </w:p>
      </w:tc>
      <w:tc>
        <w:tcPr>
          <w:tcW w:w="3250" w:type="dxa"/>
        </w:tcPr>
        <w:p w14:paraId="5B53D4BF" w14:textId="77777777" w:rsidR="003939EC" w:rsidRDefault="003939EC" w:rsidP="580FC4B6">
          <w:pPr>
            <w:pStyle w:val="Nagwek"/>
            <w:ind w:right="-115"/>
            <w:jc w:val="right"/>
          </w:pPr>
        </w:p>
      </w:tc>
    </w:tr>
  </w:tbl>
  <w:p w14:paraId="65AB6927" w14:textId="77777777" w:rsidR="003939EC" w:rsidRDefault="003939EC"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3939EC" w14:paraId="0FC5B53D" w14:textId="77777777" w:rsidTr="580FC4B6">
      <w:tc>
        <w:tcPr>
          <w:tcW w:w="3250" w:type="dxa"/>
        </w:tcPr>
        <w:p w14:paraId="10EFBA10" w14:textId="77777777" w:rsidR="003939EC" w:rsidRDefault="003939EC" w:rsidP="580FC4B6">
          <w:pPr>
            <w:pStyle w:val="Nagwek"/>
            <w:ind w:left="-115"/>
          </w:pPr>
        </w:p>
      </w:tc>
      <w:tc>
        <w:tcPr>
          <w:tcW w:w="3250" w:type="dxa"/>
        </w:tcPr>
        <w:p w14:paraId="57C1BADF" w14:textId="77777777" w:rsidR="003939EC" w:rsidRDefault="003939EC" w:rsidP="580FC4B6">
          <w:pPr>
            <w:pStyle w:val="Nagwek"/>
            <w:jc w:val="center"/>
          </w:pPr>
        </w:p>
      </w:tc>
      <w:tc>
        <w:tcPr>
          <w:tcW w:w="3250" w:type="dxa"/>
        </w:tcPr>
        <w:p w14:paraId="3E2AECA8" w14:textId="77777777" w:rsidR="003939EC" w:rsidRDefault="003939EC" w:rsidP="580FC4B6">
          <w:pPr>
            <w:pStyle w:val="Nagwek"/>
            <w:ind w:right="-115"/>
            <w:jc w:val="right"/>
          </w:pPr>
        </w:p>
      </w:tc>
    </w:tr>
  </w:tbl>
  <w:p w14:paraId="2EC68E39" w14:textId="77777777" w:rsidR="003939EC" w:rsidRDefault="003939EC"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8FECF6E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AF6BB9"/>
    <w:multiLevelType w:val="multilevel"/>
    <w:tmpl w:val="DD441BE4"/>
    <w:lvl w:ilvl="0">
      <w:start w:val="10"/>
      <w:numFmt w:val="decimal"/>
      <w:lvlText w:val="%1."/>
      <w:lvlJc w:val="left"/>
      <w:pPr>
        <w:ind w:left="510" w:hanging="510"/>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7200" w:hanging="2160"/>
      </w:pPr>
      <w:rPr>
        <w:rFonts w:cs="Arial" w:hint="default"/>
      </w:rPr>
    </w:lvl>
    <w:lvl w:ilvl="8">
      <w:start w:val="1"/>
      <w:numFmt w:val="decimal"/>
      <w:lvlText w:val="%1.%2.%3.%4.%5.%6.%7.%8.%9."/>
      <w:lvlJc w:val="left"/>
      <w:pPr>
        <w:ind w:left="7920" w:hanging="2160"/>
      </w:pPr>
      <w:rPr>
        <w:rFonts w:cs="Arial" w:hint="default"/>
      </w:rPr>
    </w:lvl>
  </w:abstractNum>
  <w:abstractNum w:abstractNumId="10"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2" w15:restartNumberingAfterBreak="0">
    <w:nsid w:val="0A1E5A61"/>
    <w:multiLevelType w:val="multilevel"/>
    <w:tmpl w:val="C780FB90"/>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5"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6" w15:restartNumberingAfterBreak="0">
    <w:nsid w:val="1626519B"/>
    <w:multiLevelType w:val="multilevel"/>
    <w:tmpl w:val="DF66C958"/>
    <w:lvl w:ilvl="0">
      <w:start w:val="12"/>
      <w:numFmt w:val="decimal"/>
      <w:lvlText w:val="%1."/>
      <w:lvlJc w:val="left"/>
      <w:pPr>
        <w:ind w:left="510" w:hanging="510"/>
      </w:pPr>
      <w:rPr>
        <w:rFonts w:hint="default"/>
      </w:rPr>
    </w:lvl>
    <w:lvl w:ilvl="1">
      <w:start w:val="1"/>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588" w:hanging="144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919" w:hanging="2160"/>
      </w:pPr>
      <w:rPr>
        <w:rFonts w:hint="default"/>
      </w:rPr>
    </w:lvl>
    <w:lvl w:ilvl="8">
      <w:start w:val="1"/>
      <w:numFmt w:val="decimal"/>
      <w:lvlText w:val="%1.%2.%3.%4.%5.%6.%7.%8.%9."/>
      <w:lvlJc w:val="left"/>
      <w:pPr>
        <w:ind w:left="6456" w:hanging="2160"/>
      </w:pPr>
      <w:rPr>
        <w:rFonts w:hint="default"/>
      </w:rPr>
    </w:lvl>
  </w:abstractNum>
  <w:abstractNum w:abstractNumId="17"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F373526"/>
    <w:multiLevelType w:val="multilevel"/>
    <w:tmpl w:val="7CEE31AE"/>
    <w:lvl w:ilvl="0">
      <w:start w:val="2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21" w15:restartNumberingAfterBreak="0">
    <w:nsid w:val="22320F9B"/>
    <w:multiLevelType w:val="hybridMultilevel"/>
    <w:tmpl w:val="4FDE5342"/>
    <w:lvl w:ilvl="0" w:tplc="C936D586">
      <w:start w:val="1"/>
      <w:numFmt w:val="decimal"/>
      <w:pStyle w:val="Level2"/>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3"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249A56E8"/>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5"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30" w15:restartNumberingAfterBreak="0">
    <w:nsid w:val="33EA5C06"/>
    <w:multiLevelType w:val="hybridMultilevel"/>
    <w:tmpl w:val="454C05F8"/>
    <w:lvl w:ilvl="0" w:tplc="370E5DBA">
      <w:start w:val="1"/>
      <w:numFmt w:val="decimal"/>
      <w:lvlText w:val="%1."/>
      <w:lvlJc w:val="left"/>
      <w:pPr>
        <w:tabs>
          <w:tab w:val="num" w:pos="360"/>
        </w:tabs>
        <w:ind w:left="360" w:hanging="360"/>
      </w:pPr>
      <w:rPr>
        <w:b w:val="0"/>
        <w:color w:val="000000" w:themeColor="text1"/>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1" w15:restartNumberingAfterBreak="0">
    <w:nsid w:val="364535D1"/>
    <w:multiLevelType w:val="hybridMultilevel"/>
    <w:tmpl w:val="5BBA77D0"/>
    <w:lvl w:ilvl="0" w:tplc="D85615EE">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7503EC6"/>
    <w:multiLevelType w:val="hybridMultilevel"/>
    <w:tmpl w:val="08FC2B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07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4BEE812E"/>
    <w:lvl w:ilvl="0">
      <w:start w:val="1"/>
      <w:numFmt w:val="decimal"/>
      <w:lvlText w:val="%1."/>
      <w:lvlJc w:val="left"/>
      <w:pPr>
        <w:ind w:left="502" w:hanging="360"/>
      </w:pPr>
      <w:rPr>
        <w:rFonts w:hint="default"/>
        <w:b w:val="0"/>
        <w:strike w:val="0"/>
        <w:color w:val="auto"/>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1" w15:restartNumberingAfterBreak="0">
    <w:nsid w:val="4B1708DC"/>
    <w:multiLevelType w:val="hybridMultilevel"/>
    <w:tmpl w:val="665E914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4F6B16"/>
    <w:multiLevelType w:val="multilevel"/>
    <w:tmpl w:val="03EA86A0"/>
    <w:lvl w:ilvl="0">
      <w:start w:val="12"/>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4" w15:restartNumberingAfterBreak="0">
    <w:nsid w:val="4F651E60"/>
    <w:multiLevelType w:val="multilevel"/>
    <w:tmpl w:val="19EA876A"/>
    <w:lvl w:ilvl="0">
      <w:start w:val="10"/>
      <w:numFmt w:val="decimal"/>
      <w:lvlText w:val="%1"/>
      <w:lvlJc w:val="left"/>
      <w:pPr>
        <w:ind w:left="435" w:hanging="435"/>
      </w:pPr>
      <w:rPr>
        <w:rFonts w:hint="default"/>
      </w:rPr>
    </w:lvl>
    <w:lvl w:ilvl="1">
      <w:start w:val="4"/>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45" w15:restartNumberingAfterBreak="0">
    <w:nsid w:val="518060C8"/>
    <w:multiLevelType w:val="multilevel"/>
    <w:tmpl w:val="461E52B8"/>
    <w:lvl w:ilvl="0">
      <w:start w:val="9"/>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6"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6467FEA"/>
    <w:multiLevelType w:val="multilevel"/>
    <w:tmpl w:val="FE10342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0" w15:restartNumberingAfterBreak="0">
    <w:nsid w:val="58447147"/>
    <w:multiLevelType w:val="hybridMultilevel"/>
    <w:tmpl w:val="F3A0C8C2"/>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4D4AA4"/>
    <w:multiLevelType w:val="hybridMultilevel"/>
    <w:tmpl w:val="C61CBBCC"/>
    <w:lvl w:ilvl="0" w:tplc="DCE285E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6" w15:restartNumberingAfterBreak="0">
    <w:nsid w:val="67F85529"/>
    <w:multiLevelType w:val="hybridMultilevel"/>
    <w:tmpl w:val="264EF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9" w15:restartNumberingAfterBreak="0">
    <w:nsid w:val="6C7A496F"/>
    <w:multiLevelType w:val="multilevel"/>
    <w:tmpl w:val="B36E2602"/>
    <w:lvl w:ilvl="0">
      <w:start w:val="2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1" w15:restartNumberingAfterBreak="0">
    <w:nsid w:val="6F1A0EDF"/>
    <w:multiLevelType w:val="multilevel"/>
    <w:tmpl w:val="7FA2C662"/>
    <w:lvl w:ilvl="0">
      <w:start w:val="11"/>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6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1620759"/>
    <w:multiLevelType w:val="hybridMultilevel"/>
    <w:tmpl w:val="F3B28124"/>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65"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66"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7" w15:restartNumberingAfterBreak="0">
    <w:nsid w:val="755935AD"/>
    <w:multiLevelType w:val="multilevel"/>
    <w:tmpl w:val="BED8177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2001FA"/>
    <w:multiLevelType w:val="multilevel"/>
    <w:tmpl w:val="E36091C4"/>
    <w:lvl w:ilvl="0">
      <w:start w:val="16"/>
      <w:numFmt w:val="decimal"/>
      <w:lvlText w:val="%1."/>
      <w:lvlJc w:val="left"/>
      <w:pPr>
        <w:ind w:left="510" w:hanging="510"/>
      </w:pPr>
      <w:rPr>
        <w:rFonts w:eastAsia="Times New Roman" w:cs="Arial" w:hint="default"/>
      </w:rPr>
    </w:lvl>
    <w:lvl w:ilvl="1">
      <w:start w:val="2"/>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0" w15:restartNumberingAfterBreak="0">
    <w:nsid w:val="766015B3"/>
    <w:multiLevelType w:val="hybridMultilevel"/>
    <w:tmpl w:val="A434CEB2"/>
    <w:lvl w:ilvl="0" w:tplc="04150017">
      <w:start w:val="1"/>
      <w:numFmt w:val="lowerLetter"/>
      <w:lvlText w:val="%1)"/>
      <w:lvlJc w:val="left"/>
      <w:pPr>
        <w:ind w:left="1070"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2"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5"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7"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21"/>
  </w:num>
  <w:num w:numId="2">
    <w:abstractNumId w:val="40"/>
  </w:num>
  <w:num w:numId="3">
    <w:abstractNumId w:val="46"/>
  </w:num>
  <w:num w:numId="4">
    <w:abstractNumId w:val="39"/>
  </w:num>
  <w:num w:numId="5">
    <w:abstractNumId w:val="43"/>
  </w:num>
  <w:num w:numId="6">
    <w:abstractNumId w:val="41"/>
  </w:num>
  <w:num w:numId="7">
    <w:abstractNumId w:val="56"/>
  </w:num>
  <w:num w:numId="8">
    <w:abstractNumId w:val="53"/>
  </w:num>
  <w:num w:numId="9">
    <w:abstractNumId w:val="36"/>
  </w:num>
  <w:num w:numId="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38"/>
  </w:num>
  <w:num w:numId="13">
    <w:abstractNumId w:val="12"/>
  </w:num>
  <w:num w:numId="14">
    <w:abstractNumId w:val="27"/>
  </w:num>
  <w:num w:numId="15">
    <w:abstractNumId w:val="77"/>
  </w:num>
  <w:num w:numId="16">
    <w:abstractNumId w:val="62"/>
  </w:num>
  <w:num w:numId="17">
    <w:abstractNumId w:val="47"/>
  </w:num>
  <w:num w:numId="18">
    <w:abstractNumId w:val="37"/>
  </w:num>
  <w:num w:numId="19">
    <w:abstractNumId w:val="0"/>
  </w:num>
  <w:num w:numId="20">
    <w:abstractNumId w:val="68"/>
  </w:num>
  <w:num w:numId="21">
    <w:abstractNumId w:val="14"/>
  </w:num>
  <w:num w:numId="22">
    <w:abstractNumId w:val="63"/>
  </w:num>
  <w:num w:numId="23">
    <w:abstractNumId w:val="13"/>
  </w:num>
  <w:num w:numId="24">
    <w:abstractNumId w:val="17"/>
  </w:num>
  <w:num w:numId="25">
    <w:abstractNumId w:val="35"/>
  </w:num>
  <w:num w:numId="26">
    <w:abstractNumId w:val="33"/>
  </w:num>
  <w:num w:numId="27">
    <w:abstractNumId w:val="55"/>
  </w:num>
  <w:num w:numId="28">
    <w:abstractNumId w:val="48"/>
  </w:num>
  <w:num w:numId="29">
    <w:abstractNumId w:val="75"/>
  </w:num>
  <w:num w:numId="30">
    <w:abstractNumId w:val="6"/>
  </w:num>
  <w:num w:numId="31">
    <w:abstractNumId w:val="51"/>
  </w:num>
  <w:num w:numId="32">
    <w:abstractNumId w:val="76"/>
  </w:num>
  <w:num w:numId="33">
    <w:abstractNumId w:val="8"/>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4"/>
  </w:num>
  <w:num w:numId="37">
    <w:abstractNumId w:val="23"/>
  </w:num>
  <w:num w:numId="38">
    <w:abstractNumId w:val="28"/>
  </w:num>
  <w:num w:numId="39">
    <w:abstractNumId w:val="19"/>
  </w:num>
  <w:num w:numId="40">
    <w:abstractNumId w:val="71"/>
  </w:num>
  <w:num w:numId="41">
    <w:abstractNumId w:val="49"/>
  </w:num>
  <w:num w:numId="42">
    <w:abstractNumId w:val="57"/>
  </w:num>
  <w:num w:numId="43">
    <w:abstractNumId w:val="11"/>
  </w:num>
  <w:num w:numId="44">
    <w:abstractNumId w:val="73"/>
  </w:num>
  <w:num w:numId="45">
    <w:abstractNumId w:val="7"/>
  </w:num>
  <w:num w:numId="46">
    <w:abstractNumId w:val="54"/>
  </w:num>
  <w:num w:numId="47">
    <w:abstractNumId w:val="29"/>
  </w:num>
  <w:num w:numId="48">
    <w:abstractNumId w:val="65"/>
  </w:num>
  <w:num w:numId="49">
    <w:abstractNumId w:val="25"/>
  </w:num>
  <w:num w:numId="50">
    <w:abstractNumId w:val="31"/>
  </w:num>
  <w:num w:numId="51">
    <w:abstractNumId w:val="26"/>
  </w:num>
  <w:num w:numId="52">
    <w:abstractNumId w:val="72"/>
  </w:num>
  <w:num w:numId="53">
    <w:abstractNumId w:val="50"/>
  </w:num>
  <w:num w:numId="54">
    <w:abstractNumId w:val="70"/>
  </w:num>
  <w:num w:numId="55">
    <w:abstractNumId w:val="44"/>
  </w:num>
  <w:num w:numId="56">
    <w:abstractNumId w:val="64"/>
  </w:num>
  <w:num w:numId="57">
    <w:abstractNumId w:val="32"/>
  </w:num>
  <w:num w:numId="58">
    <w:abstractNumId w:val="22"/>
  </w:num>
  <w:num w:numId="59">
    <w:abstractNumId w:val="15"/>
  </w:num>
  <w:num w:numId="60">
    <w:abstractNumId w:val="66"/>
  </w:num>
  <w:num w:numId="61">
    <w:abstractNumId w:val="45"/>
  </w:num>
  <w:num w:numId="62">
    <w:abstractNumId w:val="42"/>
  </w:num>
  <w:num w:numId="63">
    <w:abstractNumId w:val="67"/>
  </w:num>
  <w:num w:numId="64">
    <w:abstractNumId w:val="20"/>
  </w:num>
  <w:num w:numId="65">
    <w:abstractNumId w:val="61"/>
  </w:num>
  <w:num w:numId="66">
    <w:abstractNumId w:val="16"/>
  </w:num>
  <w:num w:numId="67">
    <w:abstractNumId w:val="69"/>
  </w:num>
  <w:num w:numId="68">
    <w:abstractNumId w:val="9"/>
  </w:num>
  <w:num w:numId="69">
    <w:abstractNumId w:val="18"/>
  </w:num>
  <w:num w:numId="70">
    <w:abstractNumId w:val="59"/>
  </w:num>
  <w:num w:numId="71">
    <w:abstractNumId w:val="60"/>
  </w:num>
  <w:num w:numId="72">
    <w:abstractNumId w:val="74"/>
  </w:num>
  <w:num w:numId="7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E44"/>
    <w:rsid w:val="00001F6F"/>
    <w:rsid w:val="000020C1"/>
    <w:rsid w:val="00002339"/>
    <w:rsid w:val="0000265F"/>
    <w:rsid w:val="00002A47"/>
    <w:rsid w:val="00002AD2"/>
    <w:rsid w:val="00002E16"/>
    <w:rsid w:val="00002E82"/>
    <w:rsid w:val="0000349A"/>
    <w:rsid w:val="00003A64"/>
    <w:rsid w:val="00003B2F"/>
    <w:rsid w:val="00003BD4"/>
    <w:rsid w:val="000043BC"/>
    <w:rsid w:val="00005188"/>
    <w:rsid w:val="000052AA"/>
    <w:rsid w:val="00005429"/>
    <w:rsid w:val="00005CEF"/>
    <w:rsid w:val="00005D10"/>
    <w:rsid w:val="00006230"/>
    <w:rsid w:val="000066CF"/>
    <w:rsid w:val="00006BE8"/>
    <w:rsid w:val="00006DCF"/>
    <w:rsid w:val="000078DB"/>
    <w:rsid w:val="000079AE"/>
    <w:rsid w:val="00007CA3"/>
    <w:rsid w:val="00007D43"/>
    <w:rsid w:val="00010002"/>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32A"/>
    <w:rsid w:val="0001462B"/>
    <w:rsid w:val="00014712"/>
    <w:rsid w:val="00014A31"/>
    <w:rsid w:val="00014CCA"/>
    <w:rsid w:val="000150DB"/>
    <w:rsid w:val="00015449"/>
    <w:rsid w:val="00015AAD"/>
    <w:rsid w:val="00017B9A"/>
    <w:rsid w:val="00017E8E"/>
    <w:rsid w:val="000200D4"/>
    <w:rsid w:val="000207BA"/>
    <w:rsid w:val="00020A72"/>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09B4"/>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464"/>
    <w:rsid w:val="000635DF"/>
    <w:rsid w:val="000640D9"/>
    <w:rsid w:val="000647DE"/>
    <w:rsid w:val="0006492A"/>
    <w:rsid w:val="00064D4C"/>
    <w:rsid w:val="000652DB"/>
    <w:rsid w:val="000654EC"/>
    <w:rsid w:val="00065601"/>
    <w:rsid w:val="000656E9"/>
    <w:rsid w:val="00065714"/>
    <w:rsid w:val="000657D6"/>
    <w:rsid w:val="00065818"/>
    <w:rsid w:val="00065AA6"/>
    <w:rsid w:val="00065B39"/>
    <w:rsid w:val="00065B73"/>
    <w:rsid w:val="00065C15"/>
    <w:rsid w:val="00065DEA"/>
    <w:rsid w:val="00065E40"/>
    <w:rsid w:val="00065F50"/>
    <w:rsid w:val="00066138"/>
    <w:rsid w:val="0006623E"/>
    <w:rsid w:val="000662D0"/>
    <w:rsid w:val="00066EE8"/>
    <w:rsid w:val="00066F30"/>
    <w:rsid w:val="0006785A"/>
    <w:rsid w:val="00067A00"/>
    <w:rsid w:val="00067A85"/>
    <w:rsid w:val="00067B9C"/>
    <w:rsid w:val="00067E7D"/>
    <w:rsid w:val="000702B3"/>
    <w:rsid w:val="000705F5"/>
    <w:rsid w:val="00071040"/>
    <w:rsid w:val="000718B7"/>
    <w:rsid w:val="00071903"/>
    <w:rsid w:val="0007196A"/>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3C9"/>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6E4B"/>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6EF3"/>
    <w:rsid w:val="000B708C"/>
    <w:rsid w:val="000B728D"/>
    <w:rsid w:val="000B737B"/>
    <w:rsid w:val="000B7F32"/>
    <w:rsid w:val="000C095C"/>
    <w:rsid w:val="000C102D"/>
    <w:rsid w:val="000C10BA"/>
    <w:rsid w:val="000C1682"/>
    <w:rsid w:val="000C1864"/>
    <w:rsid w:val="000C2110"/>
    <w:rsid w:val="000C253F"/>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6F74"/>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333"/>
    <w:rsid w:val="000F2CAD"/>
    <w:rsid w:val="000F2E6A"/>
    <w:rsid w:val="000F3AF9"/>
    <w:rsid w:val="000F3C87"/>
    <w:rsid w:val="000F3D60"/>
    <w:rsid w:val="000F3EF4"/>
    <w:rsid w:val="000F43EE"/>
    <w:rsid w:val="000F4EBE"/>
    <w:rsid w:val="000F4ED8"/>
    <w:rsid w:val="000F5CB4"/>
    <w:rsid w:val="000F606F"/>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E3C"/>
    <w:rsid w:val="00112FEF"/>
    <w:rsid w:val="0011304C"/>
    <w:rsid w:val="001131FD"/>
    <w:rsid w:val="00113441"/>
    <w:rsid w:val="001135B3"/>
    <w:rsid w:val="0011362A"/>
    <w:rsid w:val="00113852"/>
    <w:rsid w:val="00115069"/>
    <w:rsid w:val="001153EE"/>
    <w:rsid w:val="00115EEE"/>
    <w:rsid w:val="001162E7"/>
    <w:rsid w:val="001163E3"/>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343"/>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353"/>
    <w:rsid w:val="001457B4"/>
    <w:rsid w:val="00145C5C"/>
    <w:rsid w:val="00145D9B"/>
    <w:rsid w:val="00146836"/>
    <w:rsid w:val="00146AF6"/>
    <w:rsid w:val="00147858"/>
    <w:rsid w:val="00147946"/>
    <w:rsid w:val="00147E8D"/>
    <w:rsid w:val="00147F25"/>
    <w:rsid w:val="00150217"/>
    <w:rsid w:val="00150D3A"/>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9CF"/>
    <w:rsid w:val="00162B08"/>
    <w:rsid w:val="00162B70"/>
    <w:rsid w:val="001634F5"/>
    <w:rsid w:val="00164040"/>
    <w:rsid w:val="00164568"/>
    <w:rsid w:val="00164B77"/>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1EA8"/>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063"/>
    <w:rsid w:val="001A0179"/>
    <w:rsid w:val="001A03BF"/>
    <w:rsid w:val="001A078A"/>
    <w:rsid w:val="001A11D3"/>
    <w:rsid w:val="001A1471"/>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066"/>
    <w:rsid w:val="001A6222"/>
    <w:rsid w:val="001A653B"/>
    <w:rsid w:val="001A65D9"/>
    <w:rsid w:val="001A663A"/>
    <w:rsid w:val="001A75F3"/>
    <w:rsid w:val="001A7995"/>
    <w:rsid w:val="001A7B8C"/>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30F0"/>
    <w:rsid w:val="001B4A4F"/>
    <w:rsid w:val="001B5196"/>
    <w:rsid w:val="001B542C"/>
    <w:rsid w:val="001B55C8"/>
    <w:rsid w:val="001B5740"/>
    <w:rsid w:val="001B58DF"/>
    <w:rsid w:val="001B5EFA"/>
    <w:rsid w:val="001B6329"/>
    <w:rsid w:val="001B6E63"/>
    <w:rsid w:val="001B7015"/>
    <w:rsid w:val="001B7490"/>
    <w:rsid w:val="001B77EB"/>
    <w:rsid w:val="001B7960"/>
    <w:rsid w:val="001B7A8F"/>
    <w:rsid w:val="001B7AAD"/>
    <w:rsid w:val="001C00AB"/>
    <w:rsid w:val="001C0C89"/>
    <w:rsid w:val="001C0EE9"/>
    <w:rsid w:val="001C1357"/>
    <w:rsid w:val="001C1ADE"/>
    <w:rsid w:val="001C259A"/>
    <w:rsid w:val="001C28C2"/>
    <w:rsid w:val="001C2B03"/>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575"/>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088D"/>
    <w:rsid w:val="001E17BC"/>
    <w:rsid w:val="001E1867"/>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43D"/>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5C81"/>
    <w:rsid w:val="002164BD"/>
    <w:rsid w:val="002164C0"/>
    <w:rsid w:val="002167CD"/>
    <w:rsid w:val="00216860"/>
    <w:rsid w:val="00216AB6"/>
    <w:rsid w:val="00216B54"/>
    <w:rsid w:val="00216DB1"/>
    <w:rsid w:val="0021752C"/>
    <w:rsid w:val="0021775C"/>
    <w:rsid w:val="00217E54"/>
    <w:rsid w:val="00217EBD"/>
    <w:rsid w:val="00217ED0"/>
    <w:rsid w:val="00220063"/>
    <w:rsid w:val="002206A1"/>
    <w:rsid w:val="002206DC"/>
    <w:rsid w:val="00220AD2"/>
    <w:rsid w:val="00220C18"/>
    <w:rsid w:val="00220C27"/>
    <w:rsid w:val="00220F6D"/>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3DE"/>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629"/>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9E"/>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2F81"/>
    <w:rsid w:val="00253347"/>
    <w:rsid w:val="002536F5"/>
    <w:rsid w:val="002538CB"/>
    <w:rsid w:val="00253ACC"/>
    <w:rsid w:val="00253CB5"/>
    <w:rsid w:val="00253FB6"/>
    <w:rsid w:val="00254090"/>
    <w:rsid w:val="00254379"/>
    <w:rsid w:val="002551C5"/>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385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890"/>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241"/>
    <w:rsid w:val="002A16FF"/>
    <w:rsid w:val="002A1C8E"/>
    <w:rsid w:val="002A1FFA"/>
    <w:rsid w:val="002A27B4"/>
    <w:rsid w:val="002A2FB1"/>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1EDA"/>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371"/>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0ECD"/>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72"/>
    <w:rsid w:val="002E60FB"/>
    <w:rsid w:val="002E66A5"/>
    <w:rsid w:val="002E68EE"/>
    <w:rsid w:val="002E6CA1"/>
    <w:rsid w:val="002E78E7"/>
    <w:rsid w:val="002E7F80"/>
    <w:rsid w:val="002F0266"/>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2F78DC"/>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07F8B"/>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069"/>
    <w:rsid w:val="003232B2"/>
    <w:rsid w:val="00323C35"/>
    <w:rsid w:val="00323EA2"/>
    <w:rsid w:val="00323FB9"/>
    <w:rsid w:val="00324511"/>
    <w:rsid w:val="00324B06"/>
    <w:rsid w:val="00324BCF"/>
    <w:rsid w:val="00324C22"/>
    <w:rsid w:val="0032591D"/>
    <w:rsid w:val="00325E5C"/>
    <w:rsid w:val="00326AF9"/>
    <w:rsid w:val="00326B79"/>
    <w:rsid w:val="00326EE8"/>
    <w:rsid w:val="0032741C"/>
    <w:rsid w:val="00327C1D"/>
    <w:rsid w:val="00327C88"/>
    <w:rsid w:val="00327F4A"/>
    <w:rsid w:val="00330273"/>
    <w:rsid w:val="0033045A"/>
    <w:rsid w:val="0033048C"/>
    <w:rsid w:val="0033061E"/>
    <w:rsid w:val="0033074E"/>
    <w:rsid w:val="0033116D"/>
    <w:rsid w:val="00331223"/>
    <w:rsid w:val="00332115"/>
    <w:rsid w:val="0033227F"/>
    <w:rsid w:val="00332875"/>
    <w:rsid w:val="00332BA4"/>
    <w:rsid w:val="00332CAC"/>
    <w:rsid w:val="0033304B"/>
    <w:rsid w:val="00333569"/>
    <w:rsid w:val="0033384F"/>
    <w:rsid w:val="00333A0B"/>
    <w:rsid w:val="00333AC9"/>
    <w:rsid w:val="00333B93"/>
    <w:rsid w:val="0033444C"/>
    <w:rsid w:val="00334686"/>
    <w:rsid w:val="0033469D"/>
    <w:rsid w:val="003347C1"/>
    <w:rsid w:val="0033509F"/>
    <w:rsid w:val="00335250"/>
    <w:rsid w:val="003354C1"/>
    <w:rsid w:val="00335963"/>
    <w:rsid w:val="00335B6C"/>
    <w:rsid w:val="00335DC4"/>
    <w:rsid w:val="003363B1"/>
    <w:rsid w:val="003377B7"/>
    <w:rsid w:val="00337846"/>
    <w:rsid w:val="0034024A"/>
    <w:rsid w:val="00340296"/>
    <w:rsid w:val="00340BC9"/>
    <w:rsid w:val="00340C3A"/>
    <w:rsid w:val="0034119D"/>
    <w:rsid w:val="003412C7"/>
    <w:rsid w:val="003414D7"/>
    <w:rsid w:val="00342457"/>
    <w:rsid w:val="003428AC"/>
    <w:rsid w:val="00342B94"/>
    <w:rsid w:val="00342B9A"/>
    <w:rsid w:val="0034330C"/>
    <w:rsid w:val="003439F7"/>
    <w:rsid w:val="00343BBF"/>
    <w:rsid w:val="00343F49"/>
    <w:rsid w:val="003443FE"/>
    <w:rsid w:val="003445CC"/>
    <w:rsid w:val="003450D3"/>
    <w:rsid w:val="00345485"/>
    <w:rsid w:val="00345C12"/>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59E4"/>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1FE3"/>
    <w:rsid w:val="003827CF"/>
    <w:rsid w:val="003829E5"/>
    <w:rsid w:val="00382B96"/>
    <w:rsid w:val="00382F22"/>
    <w:rsid w:val="0038304E"/>
    <w:rsid w:val="00383107"/>
    <w:rsid w:val="003834A0"/>
    <w:rsid w:val="0038352F"/>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87952"/>
    <w:rsid w:val="003908F0"/>
    <w:rsid w:val="00391874"/>
    <w:rsid w:val="003920CB"/>
    <w:rsid w:val="003924B5"/>
    <w:rsid w:val="0039265B"/>
    <w:rsid w:val="003929C7"/>
    <w:rsid w:val="00392BDF"/>
    <w:rsid w:val="003930ED"/>
    <w:rsid w:val="003931A0"/>
    <w:rsid w:val="003939EC"/>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3C53"/>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92"/>
    <w:rsid w:val="003D55E3"/>
    <w:rsid w:val="003D5640"/>
    <w:rsid w:val="003D56E2"/>
    <w:rsid w:val="003D57F6"/>
    <w:rsid w:val="003D5AB4"/>
    <w:rsid w:val="003D6815"/>
    <w:rsid w:val="003D729B"/>
    <w:rsid w:val="003D73F9"/>
    <w:rsid w:val="003D788F"/>
    <w:rsid w:val="003D798C"/>
    <w:rsid w:val="003D7A1F"/>
    <w:rsid w:val="003D7C0B"/>
    <w:rsid w:val="003D7D08"/>
    <w:rsid w:val="003D7E2A"/>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47DA"/>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0D32"/>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04"/>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BD1"/>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2E5"/>
    <w:rsid w:val="00446BD9"/>
    <w:rsid w:val="00446C98"/>
    <w:rsid w:val="00446D60"/>
    <w:rsid w:val="00446DF5"/>
    <w:rsid w:val="004471D4"/>
    <w:rsid w:val="00447DB9"/>
    <w:rsid w:val="004505D9"/>
    <w:rsid w:val="00450AC4"/>
    <w:rsid w:val="00450C8B"/>
    <w:rsid w:val="00450CF9"/>
    <w:rsid w:val="00451589"/>
    <w:rsid w:val="0045247E"/>
    <w:rsid w:val="00452C5D"/>
    <w:rsid w:val="00452F88"/>
    <w:rsid w:val="00453562"/>
    <w:rsid w:val="00453FAF"/>
    <w:rsid w:val="004541AC"/>
    <w:rsid w:val="00454214"/>
    <w:rsid w:val="004542CA"/>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3F"/>
    <w:rsid w:val="0046468C"/>
    <w:rsid w:val="00464808"/>
    <w:rsid w:val="00464EDA"/>
    <w:rsid w:val="004651E8"/>
    <w:rsid w:val="004652BD"/>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32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323"/>
    <w:rsid w:val="004A2D77"/>
    <w:rsid w:val="004A307E"/>
    <w:rsid w:val="004A393B"/>
    <w:rsid w:val="004A3C4B"/>
    <w:rsid w:val="004A3CA6"/>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446"/>
    <w:rsid w:val="004B09FE"/>
    <w:rsid w:val="004B0FB0"/>
    <w:rsid w:val="004B16A1"/>
    <w:rsid w:val="004B1E40"/>
    <w:rsid w:val="004B2118"/>
    <w:rsid w:val="004B319F"/>
    <w:rsid w:val="004B379F"/>
    <w:rsid w:val="004B3A25"/>
    <w:rsid w:val="004B3C04"/>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82"/>
    <w:rsid w:val="004C1FA1"/>
    <w:rsid w:val="004C29C8"/>
    <w:rsid w:val="004C2E75"/>
    <w:rsid w:val="004C3384"/>
    <w:rsid w:val="004C3616"/>
    <w:rsid w:val="004C369F"/>
    <w:rsid w:val="004C4533"/>
    <w:rsid w:val="004C4C5A"/>
    <w:rsid w:val="004C4CF1"/>
    <w:rsid w:val="004C5A26"/>
    <w:rsid w:val="004C5B5F"/>
    <w:rsid w:val="004C5F7D"/>
    <w:rsid w:val="004C600A"/>
    <w:rsid w:val="004C6475"/>
    <w:rsid w:val="004C6B25"/>
    <w:rsid w:val="004C6D1D"/>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6E3"/>
    <w:rsid w:val="004E07BE"/>
    <w:rsid w:val="004E07C2"/>
    <w:rsid w:val="004E0887"/>
    <w:rsid w:val="004E0B20"/>
    <w:rsid w:val="004E0F19"/>
    <w:rsid w:val="004E384D"/>
    <w:rsid w:val="004E3F39"/>
    <w:rsid w:val="004E4DC4"/>
    <w:rsid w:val="004E4F23"/>
    <w:rsid w:val="004E5170"/>
    <w:rsid w:val="004E5962"/>
    <w:rsid w:val="004E5A84"/>
    <w:rsid w:val="004E5FCE"/>
    <w:rsid w:val="004E610E"/>
    <w:rsid w:val="004E6875"/>
    <w:rsid w:val="004E68B6"/>
    <w:rsid w:val="004E72F9"/>
    <w:rsid w:val="004E7E14"/>
    <w:rsid w:val="004F0CF5"/>
    <w:rsid w:val="004F0F42"/>
    <w:rsid w:val="004F1391"/>
    <w:rsid w:val="004F1D70"/>
    <w:rsid w:val="004F2138"/>
    <w:rsid w:val="004F2763"/>
    <w:rsid w:val="004F29A7"/>
    <w:rsid w:val="004F30C7"/>
    <w:rsid w:val="004F3575"/>
    <w:rsid w:val="004F37AD"/>
    <w:rsid w:val="004F37D8"/>
    <w:rsid w:val="004F3C0C"/>
    <w:rsid w:val="004F3C51"/>
    <w:rsid w:val="004F3DFA"/>
    <w:rsid w:val="004F4101"/>
    <w:rsid w:val="004F47F7"/>
    <w:rsid w:val="004F4DE4"/>
    <w:rsid w:val="004F5185"/>
    <w:rsid w:val="004F5468"/>
    <w:rsid w:val="004F5A24"/>
    <w:rsid w:val="004F5BA4"/>
    <w:rsid w:val="004F5BB4"/>
    <w:rsid w:val="004F5C52"/>
    <w:rsid w:val="004F684C"/>
    <w:rsid w:val="004F6BCF"/>
    <w:rsid w:val="004F745D"/>
    <w:rsid w:val="004F79E8"/>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A72"/>
    <w:rsid w:val="00511C49"/>
    <w:rsid w:val="00511F60"/>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104"/>
    <w:rsid w:val="0052069A"/>
    <w:rsid w:val="0052070A"/>
    <w:rsid w:val="00520820"/>
    <w:rsid w:val="005208EF"/>
    <w:rsid w:val="005209BA"/>
    <w:rsid w:val="00521423"/>
    <w:rsid w:val="0052170B"/>
    <w:rsid w:val="00521977"/>
    <w:rsid w:val="0052279F"/>
    <w:rsid w:val="00522973"/>
    <w:rsid w:val="00522E0D"/>
    <w:rsid w:val="0052370A"/>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24AA"/>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2F74"/>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88E"/>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3E5F"/>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4AB"/>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0E62"/>
    <w:rsid w:val="005D112D"/>
    <w:rsid w:val="005D21CD"/>
    <w:rsid w:val="005D226A"/>
    <w:rsid w:val="005D2AB8"/>
    <w:rsid w:val="005D3489"/>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D21"/>
    <w:rsid w:val="005E1E68"/>
    <w:rsid w:val="005E277A"/>
    <w:rsid w:val="005E27DB"/>
    <w:rsid w:val="005E2861"/>
    <w:rsid w:val="005E3476"/>
    <w:rsid w:val="005E376D"/>
    <w:rsid w:val="005E3771"/>
    <w:rsid w:val="005E37C7"/>
    <w:rsid w:val="005E37F9"/>
    <w:rsid w:val="005E3A97"/>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5ADF"/>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26B"/>
    <w:rsid w:val="00604CC8"/>
    <w:rsid w:val="00604F5C"/>
    <w:rsid w:val="0060562F"/>
    <w:rsid w:val="006059F0"/>
    <w:rsid w:val="00605B26"/>
    <w:rsid w:val="00605CC3"/>
    <w:rsid w:val="006064A5"/>
    <w:rsid w:val="00606688"/>
    <w:rsid w:val="00606863"/>
    <w:rsid w:val="0060694A"/>
    <w:rsid w:val="006071A4"/>
    <w:rsid w:val="006071FA"/>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7A1"/>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1EA3"/>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CBD"/>
    <w:rsid w:val="00666FF5"/>
    <w:rsid w:val="0066709C"/>
    <w:rsid w:val="006670F0"/>
    <w:rsid w:val="00670043"/>
    <w:rsid w:val="00670EBB"/>
    <w:rsid w:val="00670FEB"/>
    <w:rsid w:val="006711AE"/>
    <w:rsid w:val="006712A5"/>
    <w:rsid w:val="00671885"/>
    <w:rsid w:val="00671B7A"/>
    <w:rsid w:val="00671CFA"/>
    <w:rsid w:val="0067211A"/>
    <w:rsid w:val="006725A4"/>
    <w:rsid w:val="00672640"/>
    <w:rsid w:val="0067320D"/>
    <w:rsid w:val="00673B42"/>
    <w:rsid w:val="00673BED"/>
    <w:rsid w:val="00673C56"/>
    <w:rsid w:val="00673E1A"/>
    <w:rsid w:val="006742F1"/>
    <w:rsid w:val="00674687"/>
    <w:rsid w:val="006747A9"/>
    <w:rsid w:val="00674BB0"/>
    <w:rsid w:val="00674CDA"/>
    <w:rsid w:val="00675407"/>
    <w:rsid w:val="0067643B"/>
    <w:rsid w:val="00676649"/>
    <w:rsid w:val="00676CDB"/>
    <w:rsid w:val="006771A9"/>
    <w:rsid w:val="00677394"/>
    <w:rsid w:val="006773F8"/>
    <w:rsid w:val="00677822"/>
    <w:rsid w:val="00677E98"/>
    <w:rsid w:val="00680408"/>
    <w:rsid w:val="00680960"/>
    <w:rsid w:val="0068096D"/>
    <w:rsid w:val="006809AD"/>
    <w:rsid w:val="00680B93"/>
    <w:rsid w:val="00680BAF"/>
    <w:rsid w:val="0068106B"/>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54"/>
    <w:rsid w:val="00696E78"/>
    <w:rsid w:val="00697AA0"/>
    <w:rsid w:val="00697AD0"/>
    <w:rsid w:val="00697D09"/>
    <w:rsid w:val="006A055C"/>
    <w:rsid w:val="006A09D2"/>
    <w:rsid w:val="006A121E"/>
    <w:rsid w:val="006A169A"/>
    <w:rsid w:val="006A186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82C"/>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B7B28"/>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482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38B6"/>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6DC"/>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547"/>
    <w:rsid w:val="006F79CB"/>
    <w:rsid w:val="006F7F18"/>
    <w:rsid w:val="00700ABC"/>
    <w:rsid w:val="00701F09"/>
    <w:rsid w:val="007022E4"/>
    <w:rsid w:val="00702FD9"/>
    <w:rsid w:val="00703891"/>
    <w:rsid w:val="00703925"/>
    <w:rsid w:val="00703D9C"/>
    <w:rsid w:val="00704163"/>
    <w:rsid w:val="00704F19"/>
    <w:rsid w:val="00704FD4"/>
    <w:rsid w:val="00705436"/>
    <w:rsid w:val="00705501"/>
    <w:rsid w:val="00705B88"/>
    <w:rsid w:val="00705EE1"/>
    <w:rsid w:val="00706259"/>
    <w:rsid w:val="00706389"/>
    <w:rsid w:val="00706B22"/>
    <w:rsid w:val="0070714D"/>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361"/>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6A5"/>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6D6E"/>
    <w:rsid w:val="00757791"/>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3812"/>
    <w:rsid w:val="00764DA4"/>
    <w:rsid w:val="0076541B"/>
    <w:rsid w:val="00765531"/>
    <w:rsid w:val="00765BD0"/>
    <w:rsid w:val="00765F19"/>
    <w:rsid w:val="007661C0"/>
    <w:rsid w:val="007662C3"/>
    <w:rsid w:val="00767480"/>
    <w:rsid w:val="00767747"/>
    <w:rsid w:val="00767E7B"/>
    <w:rsid w:val="007701A3"/>
    <w:rsid w:val="00770354"/>
    <w:rsid w:val="00770FD5"/>
    <w:rsid w:val="0077143C"/>
    <w:rsid w:val="0077196B"/>
    <w:rsid w:val="00771A21"/>
    <w:rsid w:val="00771A6F"/>
    <w:rsid w:val="00771B24"/>
    <w:rsid w:val="00771FA6"/>
    <w:rsid w:val="00772468"/>
    <w:rsid w:val="00772CED"/>
    <w:rsid w:val="00772CEE"/>
    <w:rsid w:val="00772E34"/>
    <w:rsid w:val="00773466"/>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573"/>
    <w:rsid w:val="00780683"/>
    <w:rsid w:val="00781641"/>
    <w:rsid w:val="00781AC3"/>
    <w:rsid w:val="00781D14"/>
    <w:rsid w:val="00781F90"/>
    <w:rsid w:val="0078256A"/>
    <w:rsid w:val="00783182"/>
    <w:rsid w:val="0078325E"/>
    <w:rsid w:val="00783610"/>
    <w:rsid w:val="00783836"/>
    <w:rsid w:val="0078420D"/>
    <w:rsid w:val="00784C73"/>
    <w:rsid w:val="00784D25"/>
    <w:rsid w:val="00785332"/>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0D7D"/>
    <w:rsid w:val="007B288B"/>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B7D3B"/>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2FC"/>
    <w:rsid w:val="007C6457"/>
    <w:rsid w:val="007C6A24"/>
    <w:rsid w:val="007C6F4C"/>
    <w:rsid w:val="007C775A"/>
    <w:rsid w:val="007C7C78"/>
    <w:rsid w:val="007C7E44"/>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C7B"/>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2D3"/>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19"/>
    <w:rsid w:val="00857152"/>
    <w:rsid w:val="00857F57"/>
    <w:rsid w:val="00860098"/>
    <w:rsid w:val="008603BF"/>
    <w:rsid w:val="00860646"/>
    <w:rsid w:val="00860869"/>
    <w:rsid w:val="0086086C"/>
    <w:rsid w:val="00860C71"/>
    <w:rsid w:val="00861D0D"/>
    <w:rsid w:val="00861D2A"/>
    <w:rsid w:val="00861E12"/>
    <w:rsid w:val="008624A4"/>
    <w:rsid w:val="008628A9"/>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03A"/>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232"/>
    <w:rsid w:val="00895F01"/>
    <w:rsid w:val="00896870"/>
    <w:rsid w:val="00896DAF"/>
    <w:rsid w:val="008972C5"/>
    <w:rsid w:val="008978AA"/>
    <w:rsid w:val="00897C9F"/>
    <w:rsid w:val="008A05B3"/>
    <w:rsid w:val="008A074F"/>
    <w:rsid w:val="008A086B"/>
    <w:rsid w:val="008A0E69"/>
    <w:rsid w:val="008A13F8"/>
    <w:rsid w:val="008A1524"/>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2D6F"/>
    <w:rsid w:val="008C3B19"/>
    <w:rsid w:val="008C4031"/>
    <w:rsid w:val="008C4582"/>
    <w:rsid w:val="008C45C2"/>
    <w:rsid w:val="008C477C"/>
    <w:rsid w:val="008C4A01"/>
    <w:rsid w:val="008C5008"/>
    <w:rsid w:val="008C5B0B"/>
    <w:rsid w:val="008C5F75"/>
    <w:rsid w:val="008C754E"/>
    <w:rsid w:val="008C79E3"/>
    <w:rsid w:val="008C7D66"/>
    <w:rsid w:val="008D0315"/>
    <w:rsid w:val="008D094E"/>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5A1D"/>
    <w:rsid w:val="008F6B72"/>
    <w:rsid w:val="008F6F56"/>
    <w:rsid w:val="008F7176"/>
    <w:rsid w:val="008F7E48"/>
    <w:rsid w:val="00900C3A"/>
    <w:rsid w:val="00900E82"/>
    <w:rsid w:val="009014BD"/>
    <w:rsid w:val="00901621"/>
    <w:rsid w:val="00901665"/>
    <w:rsid w:val="00901878"/>
    <w:rsid w:val="00901D21"/>
    <w:rsid w:val="00901EDE"/>
    <w:rsid w:val="00901FD8"/>
    <w:rsid w:val="00902E10"/>
    <w:rsid w:val="00903073"/>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3A6"/>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7A3"/>
    <w:rsid w:val="00922944"/>
    <w:rsid w:val="00922C41"/>
    <w:rsid w:val="00922D26"/>
    <w:rsid w:val="009231C8"/>
    <w:rsid w:val="0092355D"/>
    <w:rsid w:val="009235F0"/>
    <w:rsid w:val="00923B7E"/>
    <w:rsid w:val="009244C5"/>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E6D"/>
    <w:rsid w:val="00937FDF"/>
    <w:rsid w:val="00940396"/>
    <w:rsid w:val="0094073F"/>
    <w:rsid w:val="00940C0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EE9"/>
    <w:rsid w:val="00953F16"/>
    <w:rsid w:val="0095455F"/>
    <w:rsid w:val="0095474B"/>
    <w:rsid w:val="00954BAC"/>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1BEF"/>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2799"/>
    <w:rsid w:val="0099308A"/>
    <w:rsid w:val="009930C9"/>
    <w:rsid w:val="00993215"/>
    <w:rsid w:val="00993815"/>
    <w:rsid w:val="00993977"/>
    <w:rsid w:val="00993F79"/>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0F1B"/>
    <w:rsid w:val="009B10C3"/>
    <w:rsid w:val="009B236D"/>
    <w:rsid w:val="009B2F4C"/>
    <w:rsid w:val="009B3466"/>
    <w:rsid w:val="009B41A3"/>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82C"/>
    <w:rsid w:val="009C1FBD"/>
    <w:rsid w:val="009C2576"/>
    <w:rsid w:val="009C26EB"/>
    <w:rsid w:val="009C2F3A"/>
    <w:rsid w:val="009C30A4"/>
    <w:rsid w:val="009C30C9"/>
    <w:rsid w:val="009C310E"/>
    <w:rsid w:val="009C3466"/>
    <w:rsid w:val="009C3601"/>
    <w:rsid w:val="009C45C0"/>
    <w:rsid w:val="009C4895"/>
    <w:rsid w:val="009C4999"/>
    <w:rsid w:val="009C4D10"/>
    <w:rsid w:val="009C57D1"/>
    <w:rsid w:val="009C59B2"/>
    <w:rsid w:val="009C5D89"/>
    <w:rsid w:val="009C696A"/>
    <w:rsid w:val="009C69D6"/>
    <w:rsid w:val="009C76F3"/>
    <w:rsid w:val="009C7D24"/>
    <w:rsid w:val="009D0205"/>
    <w:rsid w:val="009D092B"/>
    <w:rsid w:val="009D0CB9"/>
    <w:rsid w:val="009D0E9F"/>
    <w:rsid w:val="009D134B"/>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1B85"/>
    <w:rsid w:val="009E2491"/>
    <w:rsid w:val="009E262B"/>
    <w:rsid w:val="009E2D2C"/>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789"/>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386"/>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724"/>
    <w:rsid w:val="00A06916"/>
    <w:rsid w:val="00A06EC1"/>
    <w:rsid w:val="00A1021B"/>
    <w:rsid w:val="00A10B7F"/>
    <w:rsid w:val="00A114E5"/>
    <w:rsid w:val="00A11516"/>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B"/>
    <w:rsid w:val="00A16036"/>
    <w:rsid w:val="00A16795"/>
    <w:rsid w:val="00A16BED"/>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02D"/>
    <w:rsid w:val="00A40329"/>
    <w:rsid w:val="00A405E6"/>
    <w:rsid w:val="00A4107E"/>
    <w:rsid w:val="00A41616"/>
    <w:rsid w:val="00A41B09"/>
    <w:rsid w:val="00A41E1F"/>
    <w:rsid w:val="00A4238E"/>
    <w:rsid w:val="00A4261D"/>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A60"/>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E24"/>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40"/>
    <w:rsid w:val="00AA34D9"/>
    <w:rsid w:val="00AA3706"/>
    <w:rsid w:val="00AA513D"/>
    <w:rsid w:val="00AA5555"/>
    <w:rsid w:val="00AA56B5"/>
    <w:rsid w:val="00AA5786"/>
    <w:rsid w:val="00AA58B8"/>
    <w:rsid w:val="00AA58F7"/>
    <w:rsid w:val="00AA7366"/>
    <w:rsid w:val="00AA7ABC"/>
    <w:rsid w:val="00AB0449"/>
    <w:rsid w:val="00AB07F7"/>
    <w:rsid w:val="00AB0D76"/>
    <w:rsid w:val="00AB0D7C"/>
    <w:rsid w:val="00AB17B5"/>
    <w:rsid w:val="00AB1834"/>
    <w:rsid w:val="00AB18DE"/>
    <w:rsid w:val="00AB1F9A"/>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C0"/>
    <w:rsid w:val="00AC5CD2"/>
    <w:rsid w:val="00AC5F4C"/>
    <w:rsid w:val="00AC6BCC"/>
    <w:rsid w:val="00AC6EC3"/>
    <w:rsid w:val="00AC750A"/>
    <w:rsid w:val="00AC7633"/>
    <w:rsid w:val="00AC76C3"/>
    <w:rsid w:val="00AC7721"/>
    <w:rsid w:val="00AD00C5"/>
    <w:rsid w:val="00AD02B8"/>
    <w:rsid w:val="00AD06AD"/>
    <w:rsid w:val="00AD0B3B"/>
    <w:rsid w:val="00AD0BAD"/>
    <w:rsid w:val="00AD1039"/>
    <w:rsid w:val="00AD1490"/>
    <w:rsid w:val="00AD16CA"/>
    <w:rsid w:val="00AD1E16"/>
    <w:rsid w:val="00AD2115"/>
    <w:rsid w:val="00AD22B4"/>
    <w:rsid w:val="00AD234E"/>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05D"/>
    <w:rsid w:val="00AE115C"/>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8A9"/>
    <w:rsid w:val="00AF7DF4"/>
    <w:rsid w:val="00B001D1"/>
    <w:rsid w:val="00B001F9"/>
    <w:rsid w:val="00B00422"/>
    <w:rsid w:val="00B00892"/>
    <w:rsid w:val="00B00B05"/>
    <w:rsid w:val="00B00E72"/>
    <w:rsid w:val="00B01085"/>
    <w:rsid w:val="00B010B3"/>
    <w:rsid w:val="00B01284"/>
    <w:rsid w:val="00B015E0"/>
    <w:rsid w:val="00B01AAB"/>
    <w:rsid w:val="00B01C2A"/>
    <w:rsid w:val="00B01C6B"/>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1F0B"/>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4CB"/>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15FB"/>
    <w:rsid w:val="00B3290A"/>
    <w:rsid w:val="00B33592"/>
    <w:rsid w:val="00B33940"/>
    <w:rsid w:val="00B339C8"/>
    <w:rsid w:val="00B33A90"/>
    <w:rsid w:val="00B33BCB"/>
    <w:rsid w:val="00B33C14"/>
    <w:rsid w:val="00B342C0"/>
    <w:rsid w:val="00B34763"/>
    <w:rsid w:val="00B34915"/>
    <w:rsid w:val="00B34CF3"/>
    <w:rsid w:val="00B34E94"/>
    <w:rsid w:val="00B35353"/>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0DDD"/>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26D"/>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D4C"/>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3E1"/>
    <w:rsid w:val="00B907CD"/>
    <w:rsid w:val="00B91161"/>
    <w:rsid w:val="00B917CB"/>
    <w:rsid w:val="00B9184B"/>
    <w:rsid w:val="00B91A9C"/>
    <w:rsid w:val="00B91B29"/>
    <w:rsid w:val="00B921E6"/>
    <w:rsid w:val="00B92492"/>
    <w:rsid w:val="00B92F67"/>
    <w:rsid w:val="00B92F69"/>
    <w:rsid w:val="00B93CB9"/>
    <w:rsid w:val="00B94080"/>
    <w:rsid w:val="00B94835"/>
    <w:rsid w:val="00B94901"/>
    <w:rsid w:val="00B951D7"/>
    <w:rsid w:val="00B9583C"/>
    <w:rsid w:val="00B95C12"/>
    <w:rsid w:val="00B95DBD"/>
    <w:rsid w:val="00B96043"/>
    <w:rsid w:val="00B96567"/>
    <w:rsid w:val="00B967A4"/>
    <w:rsid w:val="00B969D2"/>
    <w:rsid w:val="00B9797D"/>
    <w:rsid w:val="00BA0543"/>
    <w:rsid w:val="00BA0761"/>
    <w:rsid w:val="00BA0768"/>
    <w:rsid w:val="00BA0A60"/>
    <w:rsid w:val="00BA0FD3"/>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616"/>
    <w:rsid w:val="00BA4870"/>
    <w:rsid w:val="00BA54F9"/>
    <w:rsid w:val="00BA55A1"/>
    <w:rsid w:val="00BA59FE"/>
    <w:rsid w:val="00BA66E3"/>
    <w:rsid w:val="00BA67E1"/>
    <w:rsid w:val="00BA7ADF"/>
    <w:rsid w:val="00BB0688"/>
    <w:rsid w:val="00BB0B60"/>
    <w:rsid w:val="00BB0B70"/>
    <w:rsid w:val="00BB0C59"/>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982"/>
    <w:rsid w:val="00BD7D88"/>
    <w:rsid w:val="00BD7DC0"/>
    <w:rsid w:val="00BD7E37"/>
    <w:rsid w:val="00BE005F"/>
    <w:rsid w:val="00BE0473"/>
    <w:rsid w:val="00BE080F"/>
    <w:rsid w:val="00BE0858"/>
    <w:rsid w:val="00BE16B1"/>
    <w:rsid w:val="00BE189B"/>
    <w:rsid w:val="00BE195C"/>
    <w:rsid w:val="00BE21BA"/>
    <w:rsid w:val="00BE23F0"/>
    <w:rsid w:val="00BE281A"/>
    <w:rsid w:val="00BE2C6D"/>
    <w:rsid w:val="00BE30BD"/>
    <w:rsid w:val="00BE32EE"/>
    <w:rsid w:val="00BE3A3C"/>
    <w:rsid w:val="00BE3BE6"/>
    <w:rsid w:val="00BE407A"/>
    <w:rsid w:val="00BE490C"/>
    <w:rsid w:val="00BE4E08"/>
    <w:rsid w:val="00BE589F"/>
    <w:rsid w:val="00BE5FC7"/>
    <w:rsid w:val="00BE65D3"/>
    <w:rsid w:val="00BE66B7"/>
    <w:rsid w:val="00BE756D"/>
    <w:rsid w:val="00BF0024"/>
    <w:rsid w:val="00BF0056"/>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C62"/>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955"/>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CCF"/>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2B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0D7D"/>
    <w:rsid w:val="00C51525"/>
    <w:rsid w:val="00C51839"/>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56"/>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1C00"/>
    <w:rsid w:val="00C82B32"/>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DF7"/>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2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57"/>
    <w:rsid w:val="00CB05BC"/>
    <w:rsid w:val="00CB0704"/>
    <w:rsid w:val="00CB100D"/>
    <w:rsid w:val="00CB10B1"/>
    <w:rsid w:val="00CB10BD"/>
    <w:rsid w:val="00CB1166"/>
    <w:rsid w:val="00CB179F"/>
    <w:rsid w:val="00CB1CD8"/>
    <w:rsid w:val="00CB1E37"/>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3264"/>
    <w:rsid w:val="00CC4211"/>
    <w:rsid w:val="00CC504B"/>
    <w:rsid w:val="00CC50AC"/>
    <w:rsid w:val="00CC58FE"/>
    <w:rsid w:val="00CC61B7"/>
    <w:rsid w:val="00CC6208"/>
    <w:rsid w:val="00CC6CD9"/>
    <w:rsid w:val="00CC7295"/>
    <w:rsid w:val="00CC78C0"/>
    <w:rsid w:val="00CC7C95"/>
    <w:rsid w:val="00CC7F90"/>
    <w:rsid w:val="00CD033D"/>
    <w:rsid w:val="00CD090D"/>
    <w:rsid w:val="00CD0A80"/>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056"/>
    <w:rsid w:val="00CD7B43"/>
    <w:rsid w:val="00CE0320"/>
    <w:rsid w:val="00CE0DD7"/>
    <w:rsid w:val="00CE1164"/>
    <w:rsid w:val="00CE17B5"/>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65DC"/>
    <w:rsid w:val="00CF7109"/>
    <w:rsid w:val="00CF75D2"/>
    <w:rsid w:val="00CF7D2A"/>
    <w:rsid w:val="00D00DC6"/>
    <w:rsid w:val="00D00E33"/>
    <w:rsid w:val="00D00FDB"/>
    <w:rsid w:val="00D014FB"/>
    <w:rsid w:val="00D01D83"/>
    <w:rsid w:val="00D01F9B"/>
    <w:rsid w:val="00D025A3"/>
    <w:rsid w:val="00D0360B"/>
    <w:rsid w:val="00D038D5"/>
    <w:rsid w:val="00D03CF2"/>
    <w:rsid w:val="00D03F81"/>
    <w:rsid w:val="00D04222"/>
    <w:rsid w:val="00D04D36"/>
    <w:rsid w:val="00D052BC"/>
    <w:rsid w:val="00D05705"/>
    <w:rsid w:val="00D0621D"/>
    <w:rsid w:val="00D06689"/>
    <w:rsid w:val="00D067D9"/>
    <w:rsid w:val="00D06CF2"/>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D5F"/>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610"/>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4E33"/>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3E98"/>
    <w:rsid w:val="00D644C8"/>
    <w:rsid w:val="00D64545"/>
    <w:rsid w:val="00D64700"/>
    <w:rsid w:val="00D64BB7"/>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DF8"/>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18E"/>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78E"/>
    <w:rsid w:val="00D97AE3"/>
    <w:rsid w:val="00D97CA9"/>
    <w:rsid w:val="00D97E9A"/>
    <w:rsid w:val="00DA0D06"/>
    <w:rsid w:val="00DA1E07"/>
    <w:rsid w:val="00DA20B5"/>
    <w:rsid w:val="00DA2648"/>
    <w:rsid w:val="00DA34D4"/>
    <w:rsid w:val="00DA3689"/>
    <w:rsid w:val="00DA3BCF"/>
    <w:rsid w:val="00DA3DB1"/>
    <w:rsid w:val="00DA41B0"/>
    <w:rsid w:val="00DA42D8"/>
    <w:rsid w:val="00DA4FA5"/>
    <w:rsid w:val="00DA5000"/>
    <w:rsid w:val="00DA5551"/>
    <w:rsid w:val="00DA6A72"/>
    <w:rsid w:val="00DA6E38"/>
    <w:rsid w:val="00DA78B0"/>
    <w:rsid w:val="00DA792D"/>
    <w:rsid w:val="00DA7B9F"/>
    <w:rsid w:val="00DB00CB"/>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3C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A76"/>
    <w:rsid w:val="00DE7BFC"/>
    <w:rsid w:val="00DE7E35"/>
    <w:rsid w:val="00DE7E5D"/>
    <w:rsid w:val="00DF0013"/>
    <w:rsid w:val="00DF03D9"/>
    <w:rsid w:val="00DF055F"/>
    <w:rsid w:val="00DF0A64"/>
    <w:rsid w:val="00DF0AF1"/>
    <w:rsid w:val="00DF0C56"/>
    <w:rsid w:val="00DF16F3"/>
    <w:rsid w:val="00DF1A77"/>
    <w:rsid w:val="00DF1B2F"/>
    <w:rsid w:val="00DF238F"/>
    <w:rsid w:val="00DF2662"/>
    <w:rsid w:val="00DF2934"/>
    <w:rsid w:val="00DF31C6"/>
    <w:rsid w:val="00DF332E"/>
    <w:rsid w:val="00DF37D2"/>
    <w:rsid w:val="00DF3B40"/>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D11"/>
    <w:rsid w:val="00E35D5E"/>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83A"/>
    <w:rsid w:val="00E55DB6"/>
    <w:rsid w:val="00E565B8"/>
    <w:rsid w:val="00E56809"/>
    <w:rsid w:val="00E574E9"/>
    <w:rsid w:val="00E5789C"/>
    <w:rsid w:val="00E57A1F"/>
    <w:rsid w:val="00E600EC"/>
    <w:rsid w:val="00E6023C"/>
    <w:rsid w:val="00E602AA"/>
    <w:rsid w:val="00E6052A"/>
    <w:rsid w:val="00E60641"/>
    <w:rsid w:val="00E608DE"/>
    <w:rsid w:val="00E60A04"/>
    <w:rsid w:val="00E60A4C"/>
    <w:rsid w:val="00E60AED"/>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041"/>
    <w:rsid w:val="00E8445E"/>
    <w:rsid w:val="00E84633"/>
    <w:rsid w:val="00E8469B"/>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280"/>
    <w:rsid w:val="00EA5AA7"/>
    <w:rsid w:val="00EA5F6C"/>
    <w:rsid w:val="00EA62C9"/>
    <w:rsid w:val="00EA668A"/>
    <w:rsid w:val="00EA7018"/>
    <w:rsid w:val="00EA71E7"/>
    <w:rsid w:val="00EA76D5"/>
    <w:rsid w:val="00EA7D32"/>
    <w:rsid w:val="00EA7D58"/>
    <w:rsid w:val="00EB01D8"/>
    <w:rsid w:val="00EB04A7"/>
    <w:rsid w:val="00EB0607"/>
    <w:rsid w:val="00EB1089"/>
    <w:rsid w:val="00EB1100"/>
    <w:rsid w:val="00EB1A00"/>
    <w:rsid w:val="00EB2196"/>
    <w:rsid w:val="00EB25F0"/>
    <w:rsid w:val="00EB333E"/>
    <w:rsid w:val="00EB353D"/>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0EF5"/>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22D2"/>
    <w:rsid w:val="00EE352B"/>
    <w:rsid w:val="00EE355F"/>
    <w:rsid w:val="00EE386D"/>
    <w:rsid w:val="00EE39C7"/>
    <w:rsid w:val="00EE482C"/>
    <w:rsid w:val="00EE49CE"/>
    <w:rsid w:val="00EE4BA5"/>
    <w:rsid w:val="00EE53E5"/>
    <w:rsid w:val="00EE5996"/>
    <w:rsid w:val="00EE5D4C"/>
    <w:rsid w:val="00EE5E58"/>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5FB3"/>
    <w:rsid w:val="00EF615C"/>
    <w:rsid w:val="00EF63F5"/>
    <w:rsid w:val="00EF68E9"/>
    <w:rsid w:val="00EF6C69"/>
    <w:rsid w:val="00EF6DDB"/>
    <w:rsid w:val="00EF73A2"/>
    <w:rsid w:val="00EF7C5A"/>
    <w:rsid w:val="00EF7F4A"/>
    <w:rsid w:val="00EF7FBA"/>
    <w:rsid w:val="00F00CED"/>
    <w:rsid w:val="00F01110"/>
    <w:rsid w:val="00F01163"/>
    <w:rsid w:val="00F013A9"/>
    <w:rsid w:val="00F01679"/>
    <w:rsid w:val="00F016FF"/>
    <w:rsid w:val="00F022C6"/>
    <w:rsid w:val="00F025B6"/>
    <w:rsid w:val="00F02BB7"/>
    <w:rsid w:val="00F0362E"/>
    <w:rsid w:val="00F036A7"/>
    <w:rsid w:val="00F03C56"/>
    <w:rsid w:val="00F04152"/>
    <w:rsid w:val="00F0469C"/>
    <w:rsid w:val="00F047B1"/>
    <w:rsid w:val="00F05B1A"/>
    <w:rsid w:val="00F05BA6"/>
    <w:rsid w:val="00F05F09"/>
    <w:rsid w:val="00F0643A"/>
    <w:rsid w:val="00F0647B"/>
    <w:rsid w:val="00F06C63"/>
    <w:rsid w:val="00F072F1"/>
    <w:rsid w:val="00F10014"/>
    <w:rsid w:val="00F10952"/>
    <w:rsid w:val="00F10C54"/>
    <w:rsid w:val="00F11115"/>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66B"/>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9AA"/>
    <w:rsid w:val="00F33D1D"/>
    <w:rsid w:val="00F3456C"/>
    <w:rsid w:val="00F34E52"/>
    <w:rsid w:val="00F353FF"/>
    <w:rsid w:val="00F35AF6"/>
    <w:rsid w:val="00F35B54"/>
    <w:rsid w:val="00F35DC9"/>
    <w:rsid w:val="00F36133"/>
    <w:rsid w:val="00F36432"/>
    <w:rsid w:val="00F36A35"/>
    <w:rsid w:val="00F36E16"/>
    <w:rsid w:val="00F373E0"/>
    <w:rsid w:val="00F37404"/>
    <w:rsid w:val="00F374AB"/>
    <w:rsid w:val="00F376A9"/>
    <w:rsid w:val="00F37A18"/>
    <w:rsid w:val="00F37AA1"/>
    <w:rsid w:val="00F37FCB"/>
    <w:rsid w:val="00F401FC"/>
    <w:rsid w:val="00F408A4"/>
    <w:rsid w:val="00F4143D"/>
    <w:rsid w:val="00F41651"/>
    <w:rsid w:val="00F41AE9"/>
    <w:rsid w:val="00F41B58"/>
    <w:rsid w:val="00F4249D"/>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57F4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279A"/>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DC3"/>
    <w:rsid w:val="00F97842"/>
    <w:rsid w:val="00F97905"/>
    <w:rsid w:val="00FA0169"/>
    <w:rsid w:val="00FA06DA"/>
    <w:rsid w:val="00FA0D2D"/>
    <w:rsid w:val="00FA13BF"/>
    <w:rsid w:val="00FA1C54"/>
    <w:rsid w:val="00FA1F6C"/>
    <w:rsid w:val="00FA248C"/>
    <w:rsid w:val="00FA2874"/>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A7CF9"/>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6B2"/>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952"/>
    <w:rsid w:val="00FD0A2A"/>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12B"/>
    <w:rsid w:val="00FE640B"/>
    <w:rsid w:val="00FE700A"/>
    <w:rsid w:val="00FE7AD6"/>
    <w:rsid w:val="00FE7E32"/>
    <w:rsid w:val="00FF0A07"/>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2048"/>
  <w15:docId w15:val="{AD17A6AF-CDE6-4569-9B5E-139DDBD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63E9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8"/>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8A1524"/>
    <w:rPr>
      <w:color w:val="605E5C"/>
      <w:shd w:val="clear" w:color="auto" w:fill="E1DFDD"/>
    </w:rPr>
  </w:style>
  <w:style w:type="paragraph" w:styleId="Poprawka">
    <w:name w:val="Revision"/>
    <w:hidden/>
    <w:uiPriority w:val="99"/>
    <w:semiHidden/>
    <w:rsid w:val="00DA20B5"/>
    <w:rPr>
      <w:rFonts w:ascii="Calibri" w:hAnsi="Calibri"/>
      <w:sz w:val="22"/>
      <w:szCs w:val="22"/>
    </w:rPr>
  </w:style>
  <w:style w:type="character" w:styleId="Nierozpoznanawzmianka">
    <w:name w:val="Unresolved Mention"/>
    <w:basedOn w:val="Domylnaczcionkaakapitu"/>
    <w:uiPriority w:val="99"/>
    <w:semiHidden/>
    <w:unhideWhenUsed/>
    <w:rsid w:val="00BA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danielewska-drzazga@uwr.edu.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image" Target="media/image4.png"/><Relationship Id="rId10" Type="http://schemas.openxmlformats.org/officeDocument/2006/relationships/hyperlink" Target="https://uwr.edu.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3.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5318-3837-446F-BE1F-D8F61396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32</Pages>
  <Words>12771</Words>
  <Characters>84429</Characters>
  <Application>Microsoft Office Word</Application>
  <DocSecurity>0</DocSecurity>
  <Lines>703</Lines>
  <Paragraphs>194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Danielewska-Drzazga</cp:lastModifiedBy>
  <cp:revision>101</cp:revision>
  <cp:lastPrinted>2023-02-06T08:47:00Z</cp:lastPrinted>
  <dcterms:created xsi:type="dcterms:W3CDTF">2023-01-23T08:59:00Z</dcterms:created>
  <dcterms:modified xsi:type="dcterms:W3CDTF">2023-02-06T08:48:00Z</dcterms:modified>
</cp:coreProperties>
</file>