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126D" w14:textId="4A9FB101" w:rsidR="00DC5807" w:rsidRDefault="00DC5807" w:rsidP="00BF46FC">
      <w:pPr>
        <w:rPr>
          <w:b/>
          <w:spacing w:val="8"/>
          <w:sz w:val="28"/>
          <w:szCs w:val="28"/>
        </w:rPr>
      </w:pPr>
    </w:p>
    <w:p w14:paraId="6B564974" w14:textId="684CDC07" w:rsidR="00BF46FC" w:rsidRDefault="00BF46FC" w:rsidP="00BF46FC">
      <w:pPr>
        <w:rPr>
          <w:b/>
          <w:spacing w:val="8"/>
          <w:sz w:val="28"/>
          <w:szCs w:val="28"/>
        </w:rPr>
      </w:pPr>
    </w:p>
    <w:p w14:paraId="67A1E02B" w14:textId="4821B37A" w:rsidR="00BF46FC" w:rsidRDefault="00BF46FC" w:rsidP="00BF46FC">
      <w:pPr>
        <w:rPr>
          <w:b/>
          <w:spacing w:val="8"/>
          <w:sz w:val="28"/>
          <w:szCs w:val="28"/>
        </w:rPr>
      </w:pPr>
    </w:p>
    <w:p w14:paraId="4FEF31B3" w14:textId="26528CD3" w:rsidR="00BF46FC" w:rsidRDefault="00BF46FC" w:rsidP="00BF46FC">
      <w:pPr>
        <w:rPr>
          <w:b/>
          <w:spacing w:val="8"/>
          <w:sz w:val="28"/>
          <w:szCs w:val="28"/>
        </w:rPr>
      </w:pPr>
    </w:p>
    <w:p w14:paraId="47F14A9A" w14:textId="0EC7C885" w:rsidR="00BF46FC" w:rsidRDefault="00BF46FC" w:rsidP="00BF46FC">
      <w:pPr>
        <w:rPr>
          <w:b/>
          <w:spacing w:val="8"/>
          <w:sz w:val="28"/>
          <w:szCs w:val="28"/>
        </w:rPr>
      </w:pPr>
    </w:p>
    <w:p w14:paraId="2164503D" w14:textId="2066F74C" w:rsidR="00BF46FC" w:rsidRDefault="00BF46FC" w:rsidP="00BF46FC">
      <w:pPr>
        <w:rPr>
          <w:b/>
          <w:spacing w:val="8"/>
          <w:sz w:val="28"/>
          <w:szCs w:val="28"/>
        </w:rPr>
      </w:pPr>
    </w:p>
    <w:p w14:paraId="2929EEDC" w14:textId="48BD3601" w:rsidR="00BF46FC" w:rsidRDefault="00BF46FC" w:rsidP="00BF46FC">
      <w:pPr>
        <w:rPr>
          <w:b/>
          <w:spacing w:val="8"/>
          <w:sz w:val="28"/>
          <w:szCs w:val="28"/>
        </w:rPr>
      </w:pPr>
    </w:p>
    <w:p w14:paraId="1DCD942A" w14:textId="72B9D3E4" w:rsidR="00BF46FC" w:rsidRDefault="00BF46FC" w:rsidP="00BF46FC">
      <w:pPr>
        <w:rPr>
          <w:b/>
          <w:spacing w:val="8"/>
          <w:sz w:val="28"/>
          <w:szCs w:val="28"/>
        </w:rPr>
      </w:pPr>
    </w:p>
    <w:p w14:paraId="5E02BA5A" w14:textId="29B3F786" w:rsidR="00BF46FC" w:rsidRDefault="00BF46FC" w:rsidP="00BF46FC">
      <w:pPr>
        <w:rPr>
          <w:b/>
          <w:spacing w:val="8"/>
          <w:sz w:val="28"/>
          <w:szCs w:val="28"/>
        </w:rPr>
      </w:pPr>
    </w:p>
    <w:p w14:paraId="782B8793" w14:textId="38FCFF93" w:rsidR="00BF46FC" w:rsidRDefault="00BF46FC" w:rsidP="00BF46FC">
      <w:pPr>
        <w:rPr>
          <w:b/>
          <w:spacing w:val="8"/>
          <w:sz w:val="28"/>
          <w:szCs w:val="28"/>
        </w:rPr>
      </w:pPr>
    </w:p>
    <w:p w14:paraId="5CE576E7" w14:textId="77777777" w:rsidR="00BF46FC" w:rsidRPr="00BF46FC" w:rsidRDefault="00BF46FC" w:rsidP="00BF46FC">
      <w:pPr>
        <w:rPr>
          <w:b/>
          <w:spacing w:val="8"/>
          <w:sz w:val="28"/>
          <w:szCs w:val="28"/>
        </w:rPr>
      </w:pPr>
    </w:p>
    <w:p w14:paraId="7C43DCCE" w14:textId="77777777" w:rsidR="00DC5807" w:rsidRPr="00B134CA" w:rsidRDefault="00DC5807" w:rsidP="00833439">
      <w:pPr>
        <w:pStyle w:val="rozdzia"/>
      </w:pPr>
    </w:p>
    <w:p w14:paraId="5E05EF4F" w14:textId="77777777" w:rsidR="00A30CE0" w:rsidRPr="00B134CA" w:rsidRDefault="00A30CE0" w:rsidP="00833439">
      <w:pPr>
        <w:pStyle w:val="rozdzia"/>
      </w:pPr>
    </w:p>
    <w:p w14:paraId="6B3B30A1" w14:textId="08AC978E" w:rsidR="00A30CE0" w:rsidRPr="00B134CA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B134CA">
        <w:rPr>
          <w:b/>
          <w:bCs/>
          <w:sz w:val="28"/>
          <w:szCs w:val="28"/>
        </w:rPr>
        <w:t>Rozdział II</w:t>
      </w:r>
    </w:p>
    <w:p w14:paraId="58C57950" w14:textId="77777777" w:rsidR="00A30CE0" w:rsidRPr="00B134CA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B134CA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B134CA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B134CA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B134CA" w:rsidRDefault="00CF3388">
      <w:pPr>
        <w:shd w:val="clear" w:color="auto" w:fill="FFFFFF"/>
        <w:jc w:val="right"/>
      </w:pPr>
      <w:r w:rsidRPr="00B134CA">
        <w:br w:type="page"/>
      </w:r>
    </w:p>
    <w:p w14:paraId="0CBC7B48" w14:textId="77777777" w:rsidR="00A30CE0" w:rsidRPr="00B134CA" w:rsidRDefault="00CF3388">
      <w:pPr>
        <w:shd w:val="clear" w:color="auto" w:fill="FFFFFF" w:themeFill="background1"/>
        <w:jc w:val="right"/>
        <w:rPr>
          <w:b/>
          <w:bCs/>
        </w:rPr>
      </w:pPr>
      <w:r w:rsidRPr="00B134CA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B134CA" w:rsidRPr="00B134CA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B134CA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B134CA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B134CA" w:rsidRDefault="00A30CE0">
      <w:pPr>
        <w:jc w:val="both"/>
        <w:rPr>
          <w:sz w:val="16"/>
          <w:szCs w:val="16"/>
        </w:rPr>
      </w:pPr>
    </w:p>
    <w:p w14:paraId="4AC0B7BE" w14:textId="77777777" w:rsidR="00A30CE0" w:rsidRPr="00B134CA" w:rsidRDefault="00CF3388" w:rsidP="001E5678">
      <w:pPr>
        <w:ind w:left="5103"/>
        <w:rPr>
          <w:b/>
          <w:sz w:val="22"/>
        </w:rPr>
      </w:pPr>
      <w:r w:rsidRPr="00B134CA">
        <w:rPr>
          <w:b/>
          <w:sz w:val="22"/>
        </w:rPr>
        <w:t>POLITECHNIKA WARSZAWSKA</w:t>
      </w:r>
    </w:p>
    <w:p w14:paraId="5E55C492" w14:textId="17BB5386" w:rsidR="00A30CE0" w:rsidRPr="00B134CA" w:rsidRDefault="00CF3388" w:rsidP="001E5678">
      <w:pPr>
        <w:ind w:left="5103"/>
        <w:rPr>
          <w:b/>
          <w:sz w:val="22"/>
        </w:rPr>
      </w:pPr>
      <w:r w:rsidRPr="00B134CA">
        <w:rPr>
          <w:b/>
          <w:sz w:val="22"/>
        </w:rPr>
        <w:t>00-661 Warszawa, Pl. Politechniki 1</w:t>
      </w:r>
    </w:p>
    <w:p w14:paraId="1B62F8FF" w14:textId="1BAFB37C" w:rsidR="00A30CE0" w:rsidRPr="00B134CA" w:rsidRDefault="00CF3388" w:rsidP="001E5678">
      <w:pPr>
        <w:ind w:left="5103"/>
        <w:rPr>
          <w:b/>
          <w:sz w:val="22"/>
        </w:rPr>
      </w:pPr>
      <w:r w:rsidRPr="00B134CA">
        <w:rPr>
          <w:b/>
          <w:sz w:val="22"/>
        </w:rPr>
        <w:t>FILIA W PŁOCKU</w:t>
      </w:r>
    </w:p>
    <w:p w14:paraId="3EF70DF4" w14:textId="233B1F70" w:rsidR="00A30CE0" w:rsidRPr="00B134CA" w:rsidRDefault="00CF3388" w:rsidP="001E5678">
      <w:pPr>
        <w:ind w:left="5103"/>
        <w:rPr>
          <w:b/>
          <w:sz w:val="22"/>
        </w:rPr>
      </w:pPr>
      <w:r w:rsidRPr="00B134CA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B134CA" w:rsidRPr="00B134CA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B134CA" w:rsidRDefault="00CF3388">
            <w:pPr>
              <w:rPr>
                <w:b/>
                <w:sz w:val="22"/>
                <w:szCs w:val="22"/>
              </w:rPr>
            </w:pPr>
            <w:r w:rsidRPr="00B134CA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B134C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134CA" w:rsidRPr="00B134CA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B134CA" w:rsidRDefault="00CF3388">
            <w:pPr>
              <w:rPr>
                <w:b/>
                <w:sz w:val="22"/>
                <w:szCs w:val="22"/>
              </w:rPr>
            </w:pPr>
            <w:r w:rsidRPr="00B134CA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B134C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134CA" w:rsidRPr="00B134CA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B134CA" w:rsidRDefault="00CF3388">
            <w:pPr>
              <w:rPr>
                <w:b/>
                <w:sz w:val="22"/>
                <w:szCs w:val="22"/>
              </w:rPr>
            </w:pPr>
            <w:r w:rsidRPr="00B134CA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B134CA" w:rsidRDefault="00CF3388">
            <w:pPr>
              <w:rPr>
                <w:b/>
                <w:sz w:val="22"/>
                <w:szCs w:val="22"/>
              </w:rPr>
            </w:pPr>
            <w:r w:rsidRPr="00B134CA">
              <w:rPr>
                <w:bCs/>
                <w:sz w:val="18"/>
                <w:szCs w:val="18"/>
              </w:rPr>
              <w:t>(</w:t>
            </w:r>
            <w:r w:rsidRPr="00B134C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B134C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B134C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134CA" w:rsidRPr="00B134CA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B134CA" w:rsidRDefault="00CF3388">
            <w:pPr>
              <w:rPr>
                <w:b/>
                <w:sz w:val="22"/>
                <w:szCs w:val="22"/>
              </w:rPr>
            </w:pPr>
            <w:r w:rsidRPr="00B134CA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B134CA" w:rsidRDefault="00CF3388">
            <w:pPr>
              <w:rPr>
                <w:bCs/>
                <w:sz w:val="22"/>
                <w:szCs w:val="22"/>
              </w:rPr>
            </w:pPr>
            <w:r w:rsidRPr="00B134CA">
              <w:rPr>
                <w:bCs/>
                <w:sz w:val="18"/>
                <w:szCs w:val="18"/>
              </w:rPr>
              <w:t>(</w:t>
            </w:r>
            <w:r w:rsidRPr="00B134CA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B134C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B134C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134CA" w:rsidRPr="00B134CA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B134CA" w:rsidRDefault="00CF3388">
            <w:pPr>
              <w:rPr>
                <w:b/>
                <w:sz w:val="22"/>
                <w:szCs w:val="22"/>
              </w:rPr>
            </w:pPr>
            <w:r w:rsidRPr="00B134CA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B134C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134CA" w:rsidRPr="00B134CA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B134CA" w:rsidRDefault="00CF3388">
            <w:pPr>
              <w:rPr>
                <w:b/>
                <w:sz w:val="22"/>
                <w:szCs w:val="22"/>
              </w:rPr>
            </w:pPr>
            <w:r w:rsidRPr="00B134CA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B134C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134CA" w:rsidRPr="00B134CA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B134CA" w:rsidRDefault="00CF3388">
            <w:pPr>
              <w:rPr>
                <w:b/>
                <w:sz w:val="22"/>
                <w:szCs w:val="22"/>
              </w:rPr>
            </w:pPr>
            <w:r w:rsidRPr="00B134CA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B134CA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134CA" w:rsidRPr="00B134CA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B134CA" w:rsidRDefault="00CF3388">
            <w:pPr>
              <w:rPr>
                <w:b/>
                <w:bCs/>
                <w:sz w:val="22"/>
                <w:szCs w:val="22"/>
              </w:rPr>
            </w:pPr>
            <w:r w:rsidRPr="00B134CA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B134CA" w:rsidRDefault="00CF3388">
            <w:pPr>
              <w:rPr>
                <w:sz w:val="22"/>
                <w:szCs w:val="22"/>
              </w:rPr>
            </w:pPr>
            <w:r w:rsidRPr="00B134CA">
              <w:rPr>
                <w:b/>
                <w:bCs/>
                <w:sz w:val="22"/>
                <w:szCs w:val="22"/>
              </w:rPr>
              <w:t>przedsiębiorcy</w:t>
            </w:r>
            <w:r w:rsidRPr="00B134CA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B134CA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46F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F46F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B134CA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B134CA">
              <w:rPr>
                <w:sz w:val="22"/>
                <w:szCs w:val="22"/>
                <w:lang w:eastAsia="en-US"/>
              </w:rPr>
              <w:t xml:space="preserve">   </w:t>
            </w:r>
            <w:r w:rsidRPr="00B134CA">
              <w:rPr>
                <w:sz w:val="22"/>
                <w:szCs w:val="22"/>
                <w:lang w:eastAsia="en-US"/>
              </w:rPr>
              <w:t xml:space="preserve"> </w:t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46F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F46F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B134CA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B134CA">
              <w:rPr>
                <w:sz w:val="22"/>
                <w:szCs w:val="22"/>
                <w:lang w:eastAsia="en-US"/>
              </w:rPr>
              <w:t xml:space="preserve"> </w:t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46F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F46F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134CA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B134CA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F46F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F46F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B134CA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B134CA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B134CA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B134CA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B134CA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1EAFAE1C" w:rsidR="00A30CE0" w:rsidRPr="00B134CA" w:rsidRDefault="2D0B370B" w:rsidP="00B134CA">
      <w:pPr>
        <w:pStyle w:val="tytu"/>
        <w:spacing w:before="120" w:after="240"/>
        <w:rPr>
          <w:b/>
        </w:rPr>
      </w:pPr>
      <w:r w:rsidRPr="00B134CA">
        <w:t xml:space="preserve">W odpowiedzi na ogłoszenie o zamówieniu w postępowaniu o udzielenie zamówienia publicznego </w:t>
      </w:r>
      <w:r w:rsidR="00CF3388" w:rsidRPr="00B134CA">
        <w:br/>
      </w:r>
      <w:r w:rsidRPr="00B134CA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5865">
            <w:t>BZP.261.21.2022</w:t>
          </w:r>
        </w:sdtContent>
      </w:sdt>
      <w:r w:rsidRPr="00B134CA">
        <w:t xml:space="preserve"> prowadzonym w trybie podstawowym na podstawie ustawy z dnia 11 września 2019 roku – Prawo zamówień publicznych </w:t>
      </w:r>
      <w:proofErr w:type="spellStart"/>
      <w:r w:rsidRPr="004C64CF">
        <w:t>pn</w:t>
      </w:r>
      <w:proofErr w:type="spellEnd"/>
      <w:r w:rsidRPr="004C64CF">
        <w:t xml:space="preserve">: </w:t>
      </w:r>
      <w:r w:rsidR="00FE381B" w:rsidRPr="004C64CF">
        <w:rPr>
          <w:b/>
        </w:rPr>
        <w:t>„</w:t>
      </w:r>
      <w:r w:rsidR="008D5D28" w:rsidRPr="008D5D28">
        <w:rPr>
          <w:b/>
        </w:rPr>
        <w:t>Dostawa</w:t>
      </w:r>
      <w:r w:rsidR="00B134CA" w:rsidRPr="008D5D28">
        <w:rPr>
          <w:b/>
        </w:rPr>
        <w:t xml:space="preserve"> spektrometr</w:t>
      </w:r>
      <w:r w:rsidR="008D5D28" w:rsidRPr="008D5D28">
        <w:rPr>
          <w:b/>
        </w:rPr>
        <w:t>u</w:t>
      </w:r>
      <w:r w:rsidR="00B134CA" w:rsidRPr="008D5D28">
        <w:rPr>
          <w:b/>
        </w:rPr>
        <w:t xml:space="preserve"> do analizy pierwiastkowej poprzez badania absorbcji atomowej/cząsteczkowej w piecu grafitowym/płomieniu dla Instytutu Chemii Politechniki Warszawskiej Filii w Płocku</w:t>
      </w:r>
      <w:r w:rsidR="00FE381B" w:rsidRPr="008D5D28">
        <w:rPr>
          <w:b/>
        </w:rPr>
        <w:t xml:space="preserve">” </w:t>
      </w:r>
      <w:r w:rsidRPr="008D5D28">
        <w:t xml:space="preserve">składamy niniejszą </w:t>
      </w:r>
      <w:r w:rsidRPr="00B134CA">
        <w:t>ofertę:</w:t>
      </w:r>
      <w:bookmarkStart w:id="0" w:name="_Hlk73352174"/>
      <w:bookmarkEnd w:id="0"/>
    </w:p>
    <w:p w14:paraId="2A01AA55" w14:textId="77777777" w:rsidR="00A30CE0" w:rsidRPr="00B134CA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>Składam(y) ofertę</w:t>
      </w:r>
      <w:r w:rsidRPr="00B134CA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B134CA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>Oświadczam(y)</w:t>
      </w:r>
      <w:r w:rsidRPr="00B134CA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16BBDF41" w:rsidR="00B0592D" w:rsidRPr="00B134CA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 xml:space="preserve">Oferuje(my) </w:t>
      </w:r>
      <w:r w:rsidRPr="00B134CA">
        <w:rPr>
          <w:sz w:val="22"/>
          <w:szCs w:val="22"/>
        </w:rPr>
        <w:t>wykonanie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93580D" w:rsidRPr="0093580D" w14:paraId="2ECE31E1" w14:textId="77777777" w:rsidTr="00C678BD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DD73" w14:textId="77777777" w:rsidR="00C678BD" w:rsidRPr="008D5D28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8D5D28">
              <w:rPr>
                <w:b/>
                <w:sz w:val="22"/>
                <w:szCs w:val="22"/>
              </w:rPr>
              <w:t xml:space="preserve">Cena ofertowa brutto: </w:t>
            </w:r>
            <w:r w:rsidRPr="008D5D28">
              <w:rPr>
                <w:sz w:val="22"/>
                <w:szCs w:val="22"/>
              </w:rPr>
              <w:t xml:space="preserve">……………………….. zł łącznie z </w:t>
            </w:r>
            <w:r w:rsidRPr="008D5D28">
              <w:rPr>
                <w:bCs/>
                <w:sz w:val="22"/>
                <w:szCs w:val="22"/>
              </w:rPr>
              <w:t>........%</w:t>
            </w:r>
            <w:r w:rsidRPr="008D5D28">
              <w:rPr>
                <w:sz w:val="22"/>
                <w:szCs w:val="22"/>
              </w:rPr>
              <w:t xml:space="preserve"> podatkiem VAT.</w:t>
            </w:r>
          </w:p>
          <w:p w14:paraId="03E66C8F" w14:textId="77777777" w:rsidR="00C678BD" w:rsidRPr="008D5D28" w:rsidRDefault="00C678BD" w:rsidP="002953FA">
            <w:pPr>
              <w:jc w:val="both"/>
              <w:rPr>
                <w:sz w:val="20"/>
                <w:szCs w:val="20"/>
              </w:rPr>
            </w:pPr>
            <w:r w:rsidRPr="008D5D28">
              <w:rPr>
                <w:sz w:val="20"/>
                <w:szCs w:val="20"/>
              </w:rPr>
              <w:t>(</w:t>
            </w:r>
            <w:r w:rsidRPr="008D5D28">
              <w:rPr>
                <w:i/>
                <w:sz w:val="20"/>
                <w:szCs w:val="20"/>
              </w:rPr>
              <w:t>Cenę podać z dokładnością dwóch miejsc po przecinku</w:t>
            </w:r>
            <w:r w:rsidRPr="008D5D28">
              <w:rPr>
                <w:sz w:val="20"/>
                <w:szCs w:val="20"/>
              </w:rPr>
              <w:t>)</w:t>
            </w:r>
          </w:p>
          <w:p w14:paraId="39DF4D04" w14:textId="77777777" w:rsidR="00C678BD" w:rsidRPr="008D5D28" w:rsidRDefault="00C678BD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8D5D28">
              <w:rPr>
                <w:sz w:val="22"/>
                <w:szCs w:val="22"/>
              </w:rPr>
              <w:t>Słownie złotych …………………………………………………………………………………………….</w:t>
            </w:r>
          </w:p>
          <w:p w14:paraId="469A6C97" w14:textId="77777777" w:rsidR="00C678BD" w:rsidRPr="008D5D28" w:rsidRDefault="00C678BD">
            <w:pPr>
              <w:jc w:val="both"/>
              <w:rPr>
                <w:sz w:val="22"/>
                <w:szCs w:val="22"/>
              </w:rPr>
            </w:pPr>
            <w:r w:rsidRPr="008D5D28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2D44CA67" w14:textId="772308BF" w:rsidR="00C678BD" w:rsidRPr="008D5D28" w:rsidRDefault="00C678BD">
            <w:pPr>
              <w:pStyle w:val="Tekstpodstawowy2"/>
              <w:spacing w:before="240" w:after="0" w:line="24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D5D28">
              <w:rPr>
                <w:b/>
                <w:bCs/>
                <w:sz w:val="22"/>
                <w:szCs w:val="22"/>
              </w:rPr>
              <w:t>Termin realizacji zamówienia</w:t>
            </w:r>
            <w:r w:rsidRPr="008D5D28">
              <w:rPr>
                <w:sz w:val="22"/>
                <w:szCs w:val="22"/>
              </w:rPr>
              <w:t xml:space="preserve">: ………………………………….. dni od daty podpisania umowy </w:t>
            </w:r>
            <w:r w:rsidRPr="008D5D28">
              <w:rPr>
                <w:bCs/>
                <w:i/>
                <w:iCs/>
                <w:sz w:val="22"/>
                <w:szCs w:val="22"/>
              </w:rPr>
              <w:t>(termin realizacji zamówienia należy podać w dniach</w:t>
            </w:r>
            <w:r w:rsidR="00EB6684" w:rsidRPr="008D5D28">
              <w:rPr>
                <w:bCs/>
                <w:i/>
                <w:iCs/>
                <w:sz w:val="22"/>
                <w:szCs w:val="22"/>
              </w:rPr>
              <w:t>).</w:t>
            </w:r>
          </w:p>
          <w:p w14:paraId="0451541C" w14:textId="77777777" w:rsidR="00C678BD" w:rsidRDefault="00C678BD">
            <w:pPr>
              <w:pStyle w:val="Tekstpodstawowy2"/>
              <w:spacing w:before="120" w:after="0"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D5D28">
              <w:rPr>
                <w:b/>
                <w:sz w:val="22"/>
                <w:szCs w:val="22"/>
              </w:rPr>
              <w:t xml:space="preserve">Okres gwarancji </w:t>
            </w:r>
            <w:r w:rsidRPr="008D5D28">
              <w:rPr>
                <w:bCs/>
                <w:i/>
                <w:iCs/>
                <w:sz w:val="22"/>
                <w:szCs w:val="22"/>
              </w:rPr>
              <w:t>(okres gwarancji należy podać w miesiącach)</w:t>
            </w:r>
            <w:r w:rsidRPr="008D5D28">
              <w:rPr>
                <w:bCs/>
                <w:sz w:val="22"/>
                <w:szCs w:val="22"/>
              </w:rPr>
              <w:t>:</w:t>
            </w:r>
            <w:r w:rsidRPr="008D5D28">
              <w:rPr>
                <w:sz w:val="22"/>
                <w:szCs w:val="22"/>
              </w:rPr>
              <w:t xml:space="preserve"> </w:t>
            </w:r>
            <w:r w:rsidRPr="008D5D28">
              <w:rPr>
                <w:b/>
                <w:bCs/>
                <w:sz w:val="22"/>
                <w:szCs w:val="22"/>
              </w:rPr>
              <w:t>…………….…. miesięcy</w:t>
            </w:r>
            <w:r w:rsidR="00444430" w:rsidRPr="008D5D28">
              <w:rPr>
                <w:b/>
                <w:bCs/>
                <w:sz w:val="22"/>
                <w:szCs w:val="22"/>
              </w:rPr>
              <w:t>/miesiące</w:t>
            </w:r>
            <w:r w:rsidRPr="008D5D28">
              <w:rPr>
                <w:bCs/>
                <w:sz w:val="22"/>
                <w:szCs w:val="22"/>
              </w:rPr>
              <w:t xml:space="preserve"> od dnia podpisania protokołu odbioru końcowego wykonania przedmiotu umowy</w:t>
            </w:r>
            <w:r w:rsidR="00EB6684" w:rsidRPr="008D5D28">
              <w:rPr>
                <w:bCs/>
                <w:sz w:val="22"/>
                <w:szCs w:val="22"/>
              </w:rPr>
              <w:t xml:space="preserve"> (</w:t>
            </w:r>
            <w:r w:rsidR="00EB6684" w:rsidRPr="008D5D28">
              <w:rPr>
                <w:bCs/>
                <w:i/>
                <w:iCs/>
                <w:sz w:val="22"/>
                <w:szCs w:val="22"/>
              </w:rPr>
              <w:t>stanowi kryterium oceny ofert)</w:t>
            </w:r>
          </w:p>
          <w:p w14:paraId="17A49E06" w14:textId="03082769" w:rsidR="008D5D28" w:rsidRPr="00FF09B7" w:rsidRDefault="008D5D28" w:rsidP="008D5D28">
            <w:pPr>
              <w:pStyle w:val="Tekstpodstawowy2"/>
              <w:spacing w:before="12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techniczne</w:t>
            </w:r>
            <w:r w:rsidRPr="00FF09B7">
              <w:rPr>
                <w:b/>
                <w:bCs/>
                <w:sz w:val="22"/>
                <w:szCs w:val="22"/>
              </w:rPr>
              <w:t xml:space="preserve"> - </w:t>
            </w:r>
            <w:r w:rsidRPr="00FF09B7">
              <w:rPr>
                <w:sz w:val="22"/>
                <w:szCs w:val="22"/>
              </w:rPr>
              <w:t>na potrzeby kryteriów oceny oferty, zgodnie z zapisami pkt. 16.</w:t>
            </w:r>
            <w:r>
              <w:rPr>
                <w:sz w:val="22"/>
                <w:szCs w:val="22"/>
              </w:rPr>
              <w:t>4</w:t>
            </w:r>
            <w:r w:rsidRPr="00FF09B7">
              <w:rPr>
                <w:sz w:val="22"/>
                <w:szCs w:val="22"/>
              </w:rPr>
              <w:t xml:space="preserve"> Rozdziału I SWZ (</w:t>
            </w:r>
            <w:r w:rsidRPr="00FF09B7">
              <w:rPr>
                <w:i/>
                <w:iCs/>
                <w:sz w:val="22"/>
                <w:szCs w:val="22"/>
              </w:rPr>
              <w:t xml:space="preserve">wskazać czy </w:t>
            </w:r>
            <w:r>
              <w:rPr>
                <w:i/>
                <w:iCs/>
                <w:sz w:val="22"/>
                <w:szCs w:val="22"/>
              </w:rPr>
              <w:t>spektrometr</w:t>
            </w:r>
            <w:r w:rsidRPr="00FF09B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spełnia poniższe</w:t>
            </w:r>
            <w:r w:rsidR="00BD484A">
              <w:rPr>
                <w:i/>
                <w:iCs/>
                <w:sz w:val="22"/>
                <w:szCs w:val="22"/>
              </w:rPr>
              <w:t xml:space="preserve"> zapisy</w:t>
            </w:r>
            <w:r w:rsidRPr="00FF09B7">
              <w:rPr>
                <w:i/>
                <w:iCs/>
                <w:sz w:val="22"/>
                <w:szCs w:val="22"/>
              </w:rPr>
              <w:t xml:space="preserve"> odpowiednio wpisując TAK lub NIE</w:t>
            </w:r>
            <w:r w:rsidRPr="00FF09B7">
              <w:rPr>
                <w:sz w:val="22"/>
                <w:szCs w:val="22"/>
              </w:rPr>
              <w:t>):</w:t>
            </w:r>
          </w:p>
          <w:p w14:paraId="214F1D54" w14:textId="0AD22467" w:rsidR="008D5D28" w:rsidRPr="00FF09B7" w:rsidRDefault="00BD484A" w:rsidP="004C64CF">
            <w:pPr>
              <w:pStyle w:val="Akapitzlist"/>
              <w:numPr>
                <w:ilvl w:val="0"/>
                <w:numId w:val="52"/>
              </w:numPr>
              <w:spacing w:before="120" w:after="0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D484A">
              <w:rPr>
                <w:rFonts w:ascii="Times New Roman" w:hAnsi="Times New Roman" w:cs="Times New Roman"/>
              </w:rPr>
              <w:t xml:space="preserve">możliwość wyboru skali prezentowania sygnałów trójwymiarowych (układ: absorbancja w funkcji czasu i długości fali), a także dwuwymiarowych (zwłaszcza w układzie: absorbancja w funkcji czasu) – </w:t>
            </w:r>
            <w:r w:rsidRPr="00BD484A">
              <w:rPr>
                <w:rFonts w:ascii="Times New Roman" w:hAnsi="Times New Roman" w:cs="Times New Roman"/>
              </w:rPr>
              <w:lastRenderedPageBreak/>
              <w:t>bezpośrednio w stosowanym programie (bez konieczności korzystania z programów zewnętrznych, jak Excel)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5D28" w:rsidRPr="00FF09B7">
              <w:rPr>
                <w:rFonts w:ascii="Times New Roman" w:hAnsi="Times New Roman" w:cs="Times New Roman"/>
              </w:rPr>
              <w:t>– TAK/NIE,</w:t>
            </w:r>
          </w:p>
          <w:p w14:paraId="7324EE7D" w14:textId="15F37769" w:rsidR="008D5D28" w:rsidRDefault="00BD484A" w:rsidP="004C64CF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D484A">
              <w:rPr>
                <w:rFonts w:ascii="Times New Roman" w:hAnsi="Times New Roman" w:cs="Times New Roman"/>
              </w:rPr>
              <w:t xml:space="preserve">możliwość „nakładania” sygnałów pochodzących z różnych pomiarów w danej sekwencji pomiarów </w:t>
            </w:r>
            <w:r w:rsidR="008D5D28" w:rsidRPr="00FF09B7">
              <w:rPr>
                <w:rFonts w:ascii="Times New Roman" w:hAnsi="Times New Roman" w:cs="Times New Roman"/>
              </w:rPr>
              <w:t>– TAK/NIE,</w:t>
            </w:r>
          </w:p>
          <w:p w14:paraId="43159A53" w14:textId="0CBDD23D" w:rsidR="008D5D28" w:rsidRPr="00BD484A" w:rsidRDefault="00BD484A" w:rsidP="004C64CF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D484A">
              <w:rPr>
                <w:rFonts w:ascii="Times New Roman" w:hAnsi="Times New Roman" w:cs="Times New Roman"/>
              </w:rPr>
              <w:t xml:space="preserve">możliwość „nakładania” sygnałów pochodzących z różnych pomiarów uzyskanych w różnych sekwencjach pomiarów </w:t>
            </w:r>
            <w:r w:rsidR="008D5D28" w:rsidRPr="00BD484A">
              <w:rPr>
                <w:rFonts w:ascii="Times New Roman" w:hAnsi="Times New Roman" w:cs="Times New Roman"/>
              </w:rPr>
              <w:t>- TAK/NIE.</w:t>
            </w:r>
          </w:p>
        </w:tc>
      </w:tr>
    </w:tbl>
    <w:p w14:paraId="5341629A" w14:textId="2D62C3B7" w:rsidR="00FA2C47" w:rsidRPr="00B134CA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134CA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B134CA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B134CA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B134CA">
        <w:rPr>
          <w:rFonts w:ascii="Times New Roman" w:hAnsi="Times New Roman" w:cs="Times New Roman"/>
          <w:b/>
          <w:bCs/>
        </w:rPr>
        <w:t>Uważam(y) się</w:t>
      </w:r>
      <w:r w:rsidRPr="00B134CA">
        <w:rPr>
          <w:rFonts w:ascii="Times New Roman" w:hAnsi="Times New Roman" w:cs="Times New Roman"/>
        </w:rPr>
        <w:t xml:space="preserve"> za związany(</w:t>
      </w:r>
      <w:proofErr w:type="spellStart"/>
      <w:r w:rsidRPr="00B134CA">
        <w:rPr>
          <w:rFonts w:ascii="Times New Roman" w:hAnsi="Times New Roman" w:cs="Times New Roman"/>
        </w:rPr>
        <w:t>ch</w:t>
      </w:r>
      <w:proofErr w:type="spellEnd"/>
      <w:r w:rsidRPr="00B134CA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B134CA">
        <w:rPr>
          <w:rFonts w:ascii="Times New Roman" w:hAnsi="Times New Roman" w:cs="Times New Roman"/>
        </w:rPr>
        <w:t>wskazanego w pkt</w:t>
      </w:r>
      <w:r w:rsidRPr="00B134CA">
        <w:rPr>
          <w:rFonts w:ascii="Times New Roman" w:hAnsi="Times New Roman" w:cs="Times New Roman"/>
        </w:rPr>
        <w:t xml:space="preserve"> </w:t>
      </w:r>
      <w:r w:rsidR="00014011" w:rsidRPr="00B134CA">
        <w:rPr>
          <w:rFonts w:ascii="Times New Roman" w:hAnsi="Times New Roman" w:cs="Times New Roman"/>
        </w:rPr>
        <w:t>13.1. SWZ.</w:t>
      </w:r>
    </w:p>
    <w:p w14:paraId="0D21A6B0" w14:textId="77777777" w:rsidR="00A30CE0" w:rsidRPr="00B134CA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>Oświadczam(y), że całość zamówienia zrealizuje(my)</w:t>
      </w:r>
      <w:r w:rsidRPr="00B134CA">
        <w:rPr>
          <w:sz w:val="22"/>
          <w:szCs w:val="22"/>
        </w:rPr>
        <w:t xml:space="preserve"> sam(i)*).</w:t>
      </w:r>
    </w:p>
    <w:p w14:paraId="5F0465FB" w14:textId="77777777" w:rsidR="00A30CE0" w:rsidRPr="00B134CA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>Powierzę/Powierzymy</w:t>
      </w:r>
      <w:r w:rsidRPr="00B134CA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B134CA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B134CA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B134CA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B134CA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B134C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>Oświadczam(y)</w:t>
      </w:r>
      <w:r w:rsidRPr="00B134CA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B134CA">
        <w:rPr>
          <w:sz w:val="22"/>
          <w:szCs w:val="22"/>
        </w:rPr>
        <w:t>………</w:t>
      </w:r>
      <w:r w:rsidRPr="00B134CA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B134CA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B134CA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B134C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>Oświadczam(y)</w:t>
      </w:r>
      <w:r w:rsidRPr="00B134CA">
        <w:rPr>
          <w:sz w:val="22"/>
          <w:szCs w:val="22"/>
        </w:rPr>
        <w:t xml:space="preserve">, iż </w:t>
      </w:r>
      <w:r w:rsidRPr="00B134CA">
        <w:rPr>
          <w:b/>
          <w:bCs/>
          <w:sz w:val="22"/>
          <w:szCs w:val="22"/>
        </w:rPr>
        <w:t>informacje i dokumenty</w:t>
      </w:r>
      <w:r w:rsidRPr="00B134CA">
        <w:rPr>
          <w:sz w:val="22"/>
          <w:szCs w:val="22"/>
        </w:rPr>
        <w:t xml:space="preserve"> zawarte w pliku o nazwie „</w:t>
      </w:r>
      <w:r w:rsidRPr="00B134CA">
        <w:rPr>
          <w:b/>
          <w:bCs/>
          <w:sz w:val="22"/>
          <w:szCs w:val="22"/>
        </w:rPr>
        <w:t>Tajemnica przedsiębiorstwa</w:t>
      </w:r>
      <w:r w:rsidRPr="00B134CA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B134CA">
        <w:rPr>
          <w:sz w:val="22"/>
          <w:szCs w:val="22"/>
        </w:rPr>
        <w:br/>
      </w:r>
      <w:r w:rsidRPr="00B134CA">
        <w:rPr>
          <w:sz w:val="22"/>
          <w:szCs w:val="22"/>
        </w:rPr>
        <w:t>o zwalczaniu nieuczciwej konkurencji.</w:t>
      </w:r>
    </w:p>
    <w:p w14:paraId="63FFF97F" w14:textId="77777777" w:rsidR="00A30CE0" w:rsidRPr="00B134C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 xml:space="preserve">Oświadczam(y), </w:t>
      </w:r>
      <w:r w:rsidRPr="00B134CA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B134C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 xml:space="preserve">Oświadczam(y), </w:t>
      </w:r>
      <w:r w:rsidRPr="00B134CA">
        <w:rPr>
          <w:sz w:val="22"/>
          <w:szCs w:val="22"/>
        </w:rPr>
        <w:t xml:space="preserve">że wybór mojej/naszej oferty </w:t>
      </w:r>
      <w:r w:rsidRPr="00B134CA">
        <w:rPr>
          <w:b/>
          <w:bCs/>
          <w:sz w:val="22"/>
          <w:szCs w:val="22"/>
        </w:rPr>
        <w:t>będzie prowadzić*)/nie będzie prowadzić</w:t>
      </w:r>
      <w:r w:rsidRPr="00B134CA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B134CA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B134CA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B134C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134CA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B134C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134CA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B134C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134CA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B134CA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>Oświadczam(y),</w:t>
      </w:r>
      <w:r w:rsidRPr="00B134CA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B134C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 xml:space="preserve">Oświadczam(y), </w:t>
      </w:r>
      <w:r w:rsidRPr="00B134CA">
        <w:rPr>
          <w:sz w:val="22"/>
          <w:szCs w:val="22"/>
        </w:rPr>
        <w:t>że</w:t>
      </w:r>
      <w:r w:rsidRPr="00B134CA">
        <w:rPr>
          <w:b/>
          <w:bCs/>
          <w:sz w:val="22"/>
          <w:szCs w:val="22"/>
        </w:rPr>
        <w:t>:</w:t>
      </w:r>
    </w:p>
    <w:p w14:paraId="53C339C9" w14:textId="77777777" w:rsidR="00A30CE0" w:rsidRPr="00B134C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134CA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B134CA">
        <w:rPr>
          <w:rStyle w:val="Zakotwiczenieprzypisudolnego"/>
          <w:rFonts w:ascii="Times New Roman" w:hAnsi="Times New Roman" w:cs="Times New Roman"/>
        </w:rPr>
        <w:footnoteReference w:id="1"/>
      </w:r>
      <w:r w:rsidRPr="00B134CA">
        <w:rPr>
          <w:rFonts w:ascii="Times New Roman" w:hAnsi="Times New Roman" w:cs="Times New Roman"/>
        </w:rPr>
        <w:t>,</w:t>
      </w:r>
    </w:p>
    <w:p w14:paraId="038CC192" w14:textId="77777777" w:rsidR="00A30CE0" w:rsidRPr="00B134C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134CA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B134CA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B134CA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B134CA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B134CA">
        <w:rPr>
          <w:b/>
          <w:bCs/>
          <w:sz w:val="22"/>
          <w:szCs w:val="22"/>
        </w:rPr>
        <w:t xml:space="preserve">Załącznikami </w:t>
      </w:r>
      <w:r w:rsidRPr="00B134CA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B134CA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134CA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B134C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134CA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B134C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134CA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B134CA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134CA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B134CA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B134CA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B134CA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B134CA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B134CA">
        <w:rPr>
          <w:b/>
          <w:bCs/>
          <w:sz w:val="22"/>
          <w:szCs w:val="22"/>
        </w:rPr>
        <w:t xml:space="preserve">Formularz </w:t>
      </w:r>
      <w:r w:rsidRPr="00B134CA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B134CA">
        <w:rPr>
          <w:i/>
          <w:iCs/>
          <w:sz w:val="22"/>
          <w:szCs w:val="22"/>
        </w:rPr>
        <w:t>.</w:t>
      </w:r>
    </w:p>
    <w:p w14:paraId="7FCFAE90" w14:textId="77777777" w:rsidR="00A30CE0" w:rsidRPr="00B134CA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B134CA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B134CA">
        <w:rPr>
          <w:sz w:val="20"/>
          <w:szCs w:val="20"/>
        </w:rPr>
        <w:t>*)</w:t>
      </w:r>
      <w:r w:rsidR="007E47EE" w:rsidRPr="00B134CA">
        <w:rPr>
          <w:sz w:val="20"/>
          <w:szCs w:val="20"/>
        </w:rPr>
        <w:t xml:space="preserve"> – </w:t>
      </w:r>
      <w:r w:rsidRPr="00B134CA">
        <w:rPr>
          <w:sz w:val="20"/>
          <w:szCs w:val="20"/>
        </w:rPr>
        <w:t>niepotrzebne skreślić</w:t>
      </w:r>
    </w:p>
    <w:p w14:paraId="01B84545" w14:textId="780B549E" w:rsidR="00A30CE0" w:rsidRPr="00B134CA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134CA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B134CA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B134C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B134C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B134CA" w:rsidRDefault="00F115A2" w:rsidP="006A1E66"/>
    <w:p w14:paraId="51415D44" w14:textId="77777777" w:rsidR="00102487" w:rsidRPr="00B134CA" w:rsidRDefault="00102487">
      <w:r w:rsidRPr="00B134CA">
        <w:br w:type="page"/>
      </w:r>
    </w:p>
    <w:p w14:paraId="15461002" w14:textId="2338B340" w:rsidR="00A30CE0" w:rsidRPr="00B134CA" w:rsidRDefault="00CF3388">
      <w:pPr>
        <w:jc w:val="right"/>
        <w:rPr>
          <w:sz w:val="22"/>
          <w:szCs w:val="22"/>
        </w:rPr>
      </w:pPr>
      <w:r w:rsidRPr="00B134CA">
        <w:lastRenderedPageBreak/>
        <w:t xml:space="preserve">Załącznik nr 1 do Rozdziału II </w:t>
      </w:r>
      <w:r w:rsidRPr="00B134CA">
        <w:rPr>
          <w:sz w:val="22"/>
          <w:szCs w:val="22"/>
        </w:rPr>
        <w:t>SWZ</w:t>
      </w:r>
    </w:p>
    <w:p w14:paraId="3BE0C916" w14:textId="77777777" w:rsidR="00A30CE0" w:rsidRPr="00B134CA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134CA" w:rsidRPr="00B134CA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B134CA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B134CA">
              <w:rPr>
                <w:b/>
                <w:bCs/>
              </w:rPr>
              <w:t>OŚWIADCZENIE WYKONAWCY</w:t>
            </w:r>
          </w:p>
          <w:p w14:paraId="452B9663" w14:textId="77777777" w:rsidR="00A30CE0" w:rsidRPr="00B134CA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4CA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B134C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B134CA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B134CA">
              <w:rPr>
                <w:b/>
                <w:bCs/>
                <w:sz w:val="22"/>
                <w:szCs w:val="22"/>
              </w:rPr>
              <w:t>o</w:t>
            </w:r>
            <w:r w:rsidRPr="00B134CA">
              <w:rPr>
                <w:sz w:val="22"/>
                <w:szCs w:val="22"/>
              </w:rPr>
              <w:t xml:space="preserve"> </w:t>
            </w:r>
            <w:r w:rsidRPr="00B134CA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B134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B134CA" w:rsidRDefault="00CF3388">
      <w:pPr>
        <w:ind w:left="5246" w:firstLine="708"/>
        <w:rPr>
          <w:b/>
          <w:sz w:val="20"/>
          <w:szCs w:val="20"/>
        </w:rPr>
      </w:pPr>
      <w:r w:rsidRPr="00B134CA">
        <w:rPr>
          <w:b/>
          <w:sz w:val="20"/>
          <w:szCs w:val="20"/>
        </w:rPr>
        <w:t>Zamawiający:</w:t>
      </w:r>
    </w:p>
    <w:p w14:paraId="6EE48B13" w14:textId="77777777" w:rsidR="00A30CE0" w:rsidRPr="00B134CA" w:rsidRDefault="00CF3388">
      <w:pPr>
        <w:ind w:left="5954"/>
        <w:rPr>
          <w:sz w:val="20"/>
          <w:szCs w:val="20"/>
        </w:rPr>
      </w:pPr>
      <w:r w:rsidRPr="00B134CA">
        <w:rPr>
          <w:sz w:val="20"/>
          <w:szCs w:val="20"/>
        </w:rPr>
        <w:t>Politechnika Warszawska Filia w Płocku</w:t>
      </w:r>
    </w:p>
    <w:p w14:paraId="50B85123" w14:textId="77777777" w:rsidR="00A30CE0" w:rsidRPr="00B134CA" w:rsidRDefault="00CF3388">
      <w:pPr>
        <w:ind w:left="5954"/>
        <w:rPr>
          <w:sz w:val="20"/>
          <w:szCs w:val="20"/>
        </w:rPr>
      </w:pPr>
      <w:r w:rsidRPr="00B134CA">
        <w:rPr>
          <w:sz w:val="20"/>
          <w:szCs w:val="20"/>
        </w:rPr>
        <w:t>ul. Łukasiewicza 17</w:t>
      </w:r>
    </w:p>
    <w:p w14:paraId="4A0D81A8" w14:textId="77777777" w:rsidR="00A30CE0" w:rsidRPr="00B134CA" w:rsidRDefault="00CF3388">
      <w:pPr>
        <w:ind w:left="5954"/>
        <w:rPr>
          <w:sz w:val="20"/>
          <w:szCs w:val="20"/>
        </w:rPr>
      </w:pPr>
      <w:r w:rsidRPr="00B134CA">
        <w:rPr>
          <w:sz w:val="20"/>
          <w:szCs w:val="20"/>
        </w:rPr>
        <w:t>09-400 Płock</w:t>
      </w:r>
    </w:p>
    <w:p w14:paraId="0333F0FD" w14:textId="77777777" w:rsidR="00A30CE0" w:rsidRPr="00B134CA" w:rsidRDefault="00CF3388">
      <w:pPr>
        <w:rPr>
          <w:b/>
          <w:sz w:val="20"/>
          <w:szCs w:val="20"/>
        </w:rPr>
      </w:pPr>
      <w:r w:rsidRPr="00B134CA">
        <w:rPr>
          <w:b/>
          <w:sz w:val="20"/>
          <w:szCs w:val="20"/>
        </w:rPr>
        <w:t>Wykonawca:</w:t>
      </w:r>
    </w:p>
    <w:p w14:paraId="7AB0BD0C" w14:textId="77777777" w:rsidR="00A30CE0" w:rsidRPr="00B134CA" w:rsidRDefault="00CF3388">
      <w:pPr>
        <w:spacing w:line="480" w:lineRule="auto"/>
        <w:ind w:right="5954"/>
        <w:rPr>
          <w:sz w:val="20"/>
          <w:szCs w:val="20"/>
        </w:rPr>
      </w:pPr>
      <w:r w:rsidRPr="00B134CA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B134CA" w:rsidRDefault="00CF3388">
      <w:pPr>
        <w:ind w:right="5953"/>
        <w:rPr>
          <w:i/>
          <w:sz w:val="16"/>
          <w:szCs w:val="16"/>
        </w:rPr>
      </w:pPr>
      <w:r w:rsidRPr="00B134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134CA">
        <w:rPr>
          <w:i/>
          <w:sz w:val="16"/>
          <w:szCs w:val="16"/>
        </w:rPr>
        <w:t>CEiDG</w:t>
      </w:r>
      <w:proofErr w:type="spellEnd"/>
      <w:r w:rsidRPr="00B134CA">
        <w:rPr>
          <w:i/>
          <w:sz w:val="16"/>
          <w:szCs w:val="16"/>
        </w:rPr>
        <w:t>)</w:t>
      </w:r>
    </w:p>
    <w:p w14:paraId="762ED184" w14:textId="77777777" w:rsidR="00A30CE0" w:rsidRPr="00B134CA" w:rsidRDefault="00CF3388">
      <w:pPr>
        <w:rPr>
          <w:sz w:val="20"/>
          <w:szCs w:val="20"/>
          <w:u w:val="single"/>
        </w:rPr>
      </w:pPr>
      <w:r w:rsidRPr="00B134CA">
        <w:rPr>
          <w:sz w:val="20"/>
          <w:szCs w:val="20"/>
          <w:u w:val="single"/>
        </w:rPr>
        <w:t>reprezentowany przez:</w:t>
      </w:r>
    </w:p>
    <w:p w14:paraId="7D28A27F" w14:textId="77777777" w:rsidR="00A30CE0" w:rsidRPr="00B134CA" w:rsidRDefault="00CF3388">
      <w:pPr>
        <w:spacing w:before="120"/>
        <w:ind w:right="5954"/>
        <w:rPr>
          <w:sz w:val="20"/>
          <w:szCs w:val="20"/>
        </w:rPr>
      </w:pPr>
      <w:r w:rsidRPr="00B134CA">
        <w:rPr>
          <w:sz w:val="20"/>
          <w:szCs w:val="20"/>
        </w:rPr>
        <w:t>………………………………………………</w:t>
      </w:r>
    </w:p>
    <w:p w14:paraId="1AEED18F" w14:textId="77777777" w:rsidR="00A30CE0" w:rsidRPr="00B134CA" w:rsidRDefault="00CF3388">
      <w:pPr>
        <w:ind w:right="5953"/>
        <w:rPr>
          <w:i/>
          <w:sz w:val="16"/>
          <w:szCs w:val="16"/>
        </w:rPr>
      </w:pPr>
      <w:r w:rsidRPr="00B134CA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B134CA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41CC7283" w:rsidR="00A30CE0" w:rsidRPr="00B134CA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B134CA">
        <w:rPr>
          <w:sz w:val="22"/>
          <w:szCs w:val="22"/>
        </w:rPr>
        <w:t xml:space="preserve">Na potrzeby postępowania o udzielenie </w:t>
      </w:r>
      <w:r w:rsidRPr="00BD484A">
        <w:rPr>
          <w:sz w:val="22"/>
          <w:szCs w:val="22"/>
        </w:rPr>
        <w:t xml:space="preserve">zamówienia publicznego pn. </w:t>
      </w:r>
      <w:r w:rsidR="00102487" w:rsidRPr="00BD484A">
        <w:rPr>
          <w:sz w:val="22"/>
          <w:szCs w:val="22"/>
        </w:rPr>
        <w:t xml:space="preserve"> </w:t>
      </w:r>
      <w:r w:rsidR="00102487" w:rsidRPr="00BD484A">
        <w:rPr>
          <w:b/>
          <w:sz w:val="22"/>
          <w:szCs w:val="22"/>
        </w:rPr>
        <w:t>„</w:t>
      </w:r>
      <w:r w:rsidR="00BD484A" w:rsidRPr="00BD484A">
        <w:rPr>
          <w:b/>
          <w:sz w:val="22"/>
          <w:szCs w:val="22"/>
        </w:rPr>
        <w:t xml:space="preserve">Dostawa </w:t>
      </w:r>
      <w:r w:rsidR="00B134CA" w:rsidRPr="00BD484A">
        <w:rPr>
          <w:b/>
          <w:sz w:val="22"/>
          <w:szCs w:val="22"/>
        </w:rPr>
        <w:t>spektrometr</w:t>
      </w:r>
      <w:r w:rsidR="00BD484A" w:rsidRPr="00BD484A">
        <w:rPr>
          <w:b/>
          <w:sz w:val="22"/>
          <w:szCs w:val="22"/>
        </w:rPr>
        <w:t>u</w:t>
      </w:r>
      <w:r w:rsidR="00B134CA" w:rsidRPr="00BD484A">
        <w:rPr>
          <w:b/>
          <w:sz w:val="22"/>
          <w:szCs w:val="22"/>
        </w:rPr>
        <w:t xml:space="preserve"> do analizy pierwiastkowej poprzez badania absorbcji atomowej/</w:t>
      </w:r>
      <w:r w:rsidR="00774EF8" w:rsidRPr="00BD484A">
        <w:rPr>
          <w:b/>
          <w:sz w:val="22"/>
          <w:szCs w:val="22"/>
        </w:rPr>
        <w:t xml:space="preserve"> </w:t>
      </w:r>
      <w:r w:rsidR="00B134CA" w:rsidRPr="00BD484A">
        <w:rPr>
          <w:b/>
          <w:sz w:val="22"/>
          <w:szCs w:val="22"/>
        </w:rPr>
        <w:t>cząsteczkowej w piecu grafitowym/</w:t>
      </w:r>
      <w:r w:rsidR="00774EF8" w:rsidRPr="00BD484A">
        <w:rPr>
          <w:b/>
          <w:sz w:val="22"/>
          <w:szCs w:val="22"/>
        </w:rPr>
        <w:t xml:space="preserve"> </w:t>
      </w:r>
      <w:r w:rsidR="00B134CA" w:rsidRPr="00BD484A">
        <w:rPr>
          <w:b/>
          <w:sz w:val="22"/>
          <w:szCs w:val="22"/>
        </w:rPr>
        <w:t xml:space="preserve">płomieniu </w:t>
      </w:r>
      <w:r w:rsidR="00BD484A">
        <w:rPr>
          <w:b/>
          <w:sz w:val="22"/>
          <w:szCs w:val="22"/>
        </w:rPr>
        <w:br/>
      </w:r>
      <w:r w:rsidR="00B134CA" w:rsidRPr="00BD484A">
        <w:rPr>
          <w:b/>
          <w:sz w:val="22"/>
          <w:szCs w:val="22"/>
        </w:rPr>
        <w:t>dla Instytutu Chemii Politechniki Warszawskiej</w:t>
      </w:r>
      <w:r w:rsidR="00BD484A">
        <w:rPr>
          <w:b/>
          <w:sz w:val="22"/>
          <w:szCs w:val="22"/>
        </w:rPr>
        <w:t xml:space="preserve"> </w:t>
      </w:r>
      <w:r w:rsidR="00B134CA" w:rsidRPr="00BD484A">
        <w:rPr>
          <w:b/>
          <w:sz w:val="22"/>
          <w:szCs w:val="22"/>
        </w:rPr>
        <w:t>Filii w Płocku</w:t>
      </w:r>
      <w:r w:rsidR="00102487" w:rsidRPr="00BD484A">
        <w:rPr>
          <w:b/>
          <w:sz w:val="22"/>
          <w:szCs w:val="22"/>
        </w:rPr>
        <w:t>”,</w:t>
      </w:r>
      <w:r w:rsidRPr="00BD484A">
        <w:rPr>
          <w:b/>
          <w:bCs/>
          <w:sz w:val="22"/>
          <w:szCs w:val="22"/>
        </w:rPr>
        <w:t xml:space="preserve"> </w:t>
      </w:r>
      <w:r w:rsidRPr="00B134CA">
        <w:rPr>
          <w:sz w:val="22"/>
          <w:szCs w:val="22"/>
        </w:rPr>
        <w:t xml:space="preserve">prowadzonego przez </w:t>
      </w:r>
      <w:r w:rsidRPr="00B134CA">
        <w:rPr>
          <w:b/>
          <w:bCs/>
          <w:sz w:val="22"/>
          <w:szCs w:val="22"/>
        </w:rPr>
        <w:t>Politechnikę Warszawską Filię w Płocku</w:t>
      </w:r>
      <w:r w:rsidRPr="00B134CA">
        <w:rPr>
          <w:sz w:val="22"/>
          <w:szCs w:val="22"/>
        </w:rPr>
        <w:t>,</w:t>
      </w:r>
      <w:r w:rsidRPr="00B134CA">
        <w:rPr>
          <w:i/>
          <w:iCs/>
          <w:sz w:val="22"/>
          <w:szCs w:val="22"/>
        </w:rPr>
        <w:t xml:space="preserve"> </w:t>
      </w:r>
      <w:r w:rsidRPr="00B134CA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B134CA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134CA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B134C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134CA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134CA">
        <w:rPr>
          <w:sz w:val="22"/>
          <w:szCs w:val="22"/>
        </w:rPr>
        <w:t>Pzp</w:t>
      </w:r>
      <w:proofErr w:type="spellEnd"/>
      <w:r w:rsidRPr="00B134CA">
        <w:rPr>
          <w:sz w:val="22"/>
          <w:szCs w:val="22"/>
        </w:rPr>
        <w:t>.</w:t>
      </w:r>
    </w:p>
    <w:p w14:paraId="328B5920" w14:textId="5F543ECA" w:rsidR="00A30CE0" w:rsidRPr="00B134C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B134C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134CA">
        <w:rPr>
          <w:sz w:val="22"/>
          <w:szCs w:val="22"/>
        </w:rPr>
        <w:t>Pzp</w:t>
      </w:r>
      <w:proofErr w:type="spellEnd"/>
      <w:r w:rsidRPr="00B134CA">
        <w:rPr>
          <w:sz w:val="22"/>
          <w:szCs w:val="22"/>
        </w:rPr>
        <w:t xml:space="preserve"> </w:t>
      </w:r>
      <w:r w:rsidRPr="00B134CA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B134CA">
        <w:rPr>
          <w:b/>
          <w:bCs/>
          <w:sz w:val="22"/>
          <w:szCs w:val="22"/>
        </w:rPr>
        <w:t xml:space="preserve"> </w:t>
      </w:r>
      <w:r w:rsidRPr="00B134CA">
        <w:rPr>
          <w:i/>
          <w:iCs/>
          <w:sz w:val="22"/>
          <w:szCs w:val="22"/>
        </w:rPr>
        <w:t xml:space="preserve">ustawy </w:t>
      </w:r>
      <w:proofErr w:type="spellStart"/>
      <w:r w:rsidRPr="00B134CA">
        <w:rPr>
          <w:i/>
          <w:iCs/>
          <w:sz w:val="22"/>
          <w:szCs w:val="22"/>
        </w:rPr>
        <w:t>Pzp</w:t>
      </w:r>
      <w:proofErr w:type="spellEnd"/>
      <w:r w:rsidRPr="00B134CA">
        <w:rPr>
          <w:i/>
          <w:iCs/>
          <w:sz w:val="22"/>
          <w:szCs w:val="22"/>
        </w:rPr>
        <w:t>).</w:t>
      </w:r>
      <w:r w:rsidRPr="00B134CA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134CA">
        <w:rPr>
          <w:sz w:val="22"/>
          <w:szCs w:val="22"/>
        </w:rPr>
        <w:t>Pzp</w:t>
      </w:r>
      <w:proofErr w:type="spellEnd"/>
      <w:r w:rsidRPr="00B134CA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B134CA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B134C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B134CA">
        <w:rPr>
          <w:sz w:val="22"/>
          <w:szCs w:val="22"/>
        </w:rPr>
        <w:t>Oświadczam, że w stosunku do następującego/</w:t>
      </w:r>
      <w:proofErr w:type="spellStart"/>
      <w:r w:rsidRPr="00B134CA">
        <w:rPr>
          <w:sz w:val="22"/>
          <w:szCs w:val="22"/>
        </w:rPr>
        <w:t>ych</w:t>
      </w:r>
      <w:proofErr w:type="spellEnd"/>
      <w:r w:rsidRPr="00B134CA">
        <w:rPr>
          <w:sz w:val="22"/>
          <w:szCs w:val="22"/>
        </w:rPr>
        <w:t xml:space="preserve"> podmiotu/</w:t>
      </w:r>
      <w:proofErr w:type="spellStart"/>
      <w:r w:rsidRPr="00B134CA">
        <w:rPr>
          <w:sz w:val="22"/>
          <w:szCs w:val="22"/>
        </w:rPr>
        <w:t>tów</w:t>
      </w:r>
      <w:proofErr w:type="spellEnd"/>
      <w:r w:rsidRPr="00B134CA">
        <w:rPr>
          <w:sz w:val="22"/>
          <w:szCs w:val="22"/>
        </w:rPr>
        <w:t>, będącego/</w:t>
      </w:r>
      <w:proofErr w:type="spellStart"/>
      <w:r w:rsidRPr="00B134CA">
        <w:rPr>
          <w:sz w:val="22"/>
          <w:szCs w:val="22"/>
        </w:rPr>
        <w:t>ych</w:t>
      </w:r>
      <w:proofErr w:type="spellEnd"/>
      <w:r w:rsidRPr="00B134CA">
        <w:rPr>
          <w:sz w:val="22"/>
          <w:szCs w:val="22"/>
        </w:rPr>
        <w:t xml:space="preserve"> podwykonawcą/</w:t>
      </w:r>
      <w:proofErr w:type="spellStart"/>
      <w:r w:rsidRPr="00B134CA">
        <w:rPr>
          <w:sz w:val="22"/>
          <w:szCs w:val="22"/>
        </w:rPr>
        <w:t>ami</w:t>
      </w:r>
      <w:proofErr w:type="spellEnd"/>
      <w:r w:rsidRPr="00B134CA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B134CA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134CA">
        <w:rPr>
          <w:i/>
          <w:iCs/>
          <w:sz w:val="22"/>
          <w:szCs w:val="22"/>
        </w:rPr>
        <w:t>CEiDG</w:t>
      </w:r>
      <w:proofErr w:type="spellEnd"/>
      <w:r w:rsidRPr="00B134CA">
        <w:rPr>
          <w:i/>
          <w:iCs/>
          <w:sz w:val="22"/>
          <w:szCs w:val="22"/>
        </w:rPr>
        <w:t>)</w:t>
      </w:r>
      <w:r w:rsidRPr="00B134CA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B134CA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B134C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B134CA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B134CA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B134CA">
        <w:rPr>
          <w:b/>
          <w:bCs/>
          <w:sz w:val="22"/>
          <w:szCs w:val="22"/>
        </w:rPr>
        <w:t xml:space="preserve">Oświadczenie </w:t>
      </w:r>
      <w:r w:rsidRPr="00B134CA">
        <w:rPr>
          <w:b/>
          <w:sz w:val="22"/>
          <w:szCs w:val="22"/>
        </w:rPr>
        <w:t xml:space="preserve">musi być opatrzone kwalifikowanym podpisem elektronicznym, </w:t>
      </w:r>
      <w:bookmarkStart w:id="3" w:name="_Hlk96671990"/>
      <w:r w:rsidRPr="00B134CA">
        <w:rPr>
          <w:b/>
          <w:sz w:val="22"/>
          <w:szCs w:val="22"/>
        </w:rPr>
        <w:t xml:space="preserve">podpisem zaufanym </w:t>
      </w:r>
      <w:r w:rsidR="002953FA" w:rsidRPr="00B134CA">
        <w:rPr>
          <w:b/>
          <w:sz w:val="22"/>
          <w:szCs w:val="22"/>
        </w:rPr>
        <w:br/>
      </w:r>
      <w:r w:rsidRPr="00B134CA">
        <w:rPr>
          <w:b/>
          <w:sz w:val="22"/>
          <w:szCs w:val="22"/>
        </w:rPr>
        <w:t xml:space="preserve">lub osobistym </w:t>
      </w:r>
      <w:bookmarkEnd w:id="3"/>
      <w:r w:rsidRPr="00B134CA">
        <w:rPr>
          <w:b/>
          <w:sz w:val="22"/>
          <w:szCs w:val="22"/>
        </w:rPr>
        <w:t>przez osobę/y uprawnione do reprezentowania Wykonawcy</w:t>
      </w:r>
      <w:r w:rsidRPr="00B134CA">
        <w:rPr>
          <w:i/>
          <w:iCs/>
          <w:sz w:val="22"/>
          <w:szCs w:val="22"/>
        </w:rPr>
        <w:t>.</w:t>
      </w:r>
    </w:p>
    <w:p w14:paraId="38A29A67" w14:textId="77777777" w:rsidR="00A30CE0" w:rsidRPr="00B134CA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93580D" w:rsidRDefault="00F54788">
      <w:pPr>
        <w:jc w:val="right"/>
        <w:rPr>
          <w:b/>
          <w:bCs/>
          <w:color w:val="FF0000"/>
        </w:rPr>
      </w:pPr>
    </w:p>
    <w:p w14:paraId="75C6A7C2" w14:textId="1DA468B8" w:rsidR="00BD484A" w:rsidRPr="00ED65B4" w:rsidRDefault="00BD484A" w:rsidP="00BD484A">
      <w:pPr>
        <w:jc w:val="right"/>
      </w:pPr>
      <w:r w:rsidRPr="00ED65B4">
        <w:lastRenderedPageBreak/>
        <w:t xml:space="preserve">Załącznik nr </w:t>
      </w:r>
      <w:r>
        <w:t>2</w:t>
      </w:r>
      <w:r w:rsidRPr="00ED65B4">
        <w:t xml:space="preserve"> do Rozdziału II </w:t>
      </w:r>
      <w:r w:rsidRPr="00ED65B4">
        <w:rPr>
          <w:sz w:val="22"/>
          <w:szCs w:val="22"/>
        </w:rPr>
        <w:t>SWZ</w:t>
      </w:r>
      <w:r w:rsidRPr="00ED65B4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5E243C" w:rsidRPr="00ED65B4" w:rsidRDefault="005E243C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5E243C" w:rsidRPr="00ED65B4" w:rsidRDefault="005E243C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NikcK3dAAAACAEAAA8AAABkcnMvZG93&#10;bnJldi54bWxMj0FPhDAQhe8m/odmTLztlkWDK1I2hmSjnows3gsdAaVTQsuC/97xpLc3eS/vfZMd&#10;VjuIM06+d6Rgt41AIDXO9NQqqE7HzR6ED5qMHhyhgm/0cMgvLzKdGrfQG57L0AouIZ9qBV0IYyql&#10;bzq02m/diMTeh5usDnxOrTSTXrjcDjKOokRa3RMvdHrEosPmq5ytgpf5s3H1ex09jYUtXpeyej4d&#10;K6Wur9bHBxAB1/AXhl98RoecmWo3k/FiULC52XFSQbyPQbB/nyS3IGoWdzHIPJP/H8h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NikcK3dAAAACAEAAA8AAAAAAAAAAAAAAAAAiAQA&#10;AGRycy9kb3ducmV2LnhtbFBLBQYAAAAABAAEAPMAAACSBQAAAAA=&#10;" fillcolor="silver">
                <v:textbox>
                  <w:txbxContent>
                    <w:p w14:paraId="67D69C23" w14:textId="77777777" w:rsidR="005E243C" w:rsidRPr="00ED65B4" w:rsidRDefault="005E243C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5E243C" w:rsidRPr="00ED65B4" w:rsidRDefault="005E243C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ED65B4" w:rsidRDefault="00BD484A" w:rsidP="00BD484A">
      <w:pPr>
        <w:pStyle w:val="Zwykytekst1"/>
        <w:spacing w:before="6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FE29EF" w:rsidRDefault="00BD484A" w:rsidP="00BD484A">
      <w:pPr>
        <w:pStyle w:val="Zwykytekst1"/>
        <w:spacing w:before="120" w:line="288" w:lineRule="auto"/>
        <w:jc w:val="both"/>
      </w:pPr>
      <w:r w:rsidRPr="00ED65B4">
        <w:rPr>
          <w:rFonts w:ascii="Times New Roman" w:hAnsi="Times New Roman" w:cs="Times New Roman"/>
          <w:iCs/>
          <w:sz w:val="22"/>
          <w:szCs w:val="22"/>
        </w:rPr>
        <w:t xml:space="preserve">Adres Wykonawcy: </w:t>
      </w:r>
      <w:r w:rsidRPr="00FE29EF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</w:t>
      </w:r>
    </w:p>
    <w:p w14:paraId="500DA384" w14:textId="17B1DE28" w:rsidR="00BD484A" w:rsidRPr="00ED65B4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E29E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FE29EF">
        <w:rPr>
          <w:rFonts w:eastAsia="Calibri"/>
          <w:sz w:val="22"/>
          <w:szCs w:val="22"/>
          <w:lang w:eastAsia="en-US"/>
        </w:rPr>
        <w:t>pn</w:t>
      </w:r>
      <w:proofErr w:type="spellEnd"/>
      <w:r w:rsidRPr="00FE29EF">
        <w:rPr>
          <w:rFonts w:eastAsia="Calibri"/>
          <w:sz w:val="22"/>
          <w:szCs w:val="22"/>
          <w:lang w:eastAsia="en-US"/>
        </w:rPr>
        <w:t>:</w:t>
      </w:r>
      <w:r w:rsidRPr="00FE29EF">
        <w:rPr>
          <w:sz w:val="22"/>
          <w:szCs w:val="22"/>
        </w:rPr>
        <w:t xml:space="preserve"> „</w:t>
      </w:r>
      <w:r w:rsidRPr="00BD484A">
        <w:rPr>
          <w:b/>
          <w:sz w:val="22"/>
          <w:szCs w:val="22"/>
        </w:rPr>
        <w:t xml:space="preserve">Dostawa spektrometru do analizy pierwiastkowej poprzez badania absorbcji atomowej/ cząsteczkowej w piecu grafitowym/ płomieniu </w:t>
      </w:r>
      <w:r>
        <w:rPr>
          <w:b/>
          <w:sz w:val="22"/>
          <w:szCs w:val="22"/>
        </w:rPr>
        <w:br/>
      </w:r>
      <w:r w:rsidRPr="00BD484A">
        <w:rPr>
          <w:b/>
          <w:sz w:val="22"/>
          <w:szCs w:val="22"/>
        </w:rPr>
        <w:t>dla Instytutu Chemii Politechniki Warszawskiej</w:t>
      </w:r>
      <w:r>
        <w:rPr>
          <w:b/>
          <w:sz w:val="22"/>
          <w:szCs w:val="22"/>
        </w:rPr>
        <w:t xml:space="preserve"> </w:t>
      </w:r>
      <w:r w:rsidRPr="00BD484A">
        <w:rPr>
          <w:b/>
          <w:sz w:val="22"/>
          <w:szCs w:val="22"/>
        </w:rPr>
        <w:t>Filii w Płocku</w:t>
      </w:r>
      <w:r w:rsidRPr="00FE29EF">
        <w:rPr>
          <w:b/>
          <w:bCs/>
          <w:sz w:val="22"/>
          <w:szCs w:val="22"/>
        </w:rPr>
        <w:t>”</w:t>
      </w:r>
      <w:r w:rsidRPr="00FE29EF">
        <w:rPr>
          <w:rFonts w:eastAsia="Calibri"/>
          <w:sz w:val="22"/>
          <w:szCs w:val="22"/>
          <w:lang w:eastAsia="en-US"/>
        </w:rPr>
        <w:t xml:space="preserve">, </w:t>
      </w:r>
      <w:r w:rsidRPr="00FE29EF">
        <w:rPr>
          <w:rFonts w:eastAsia="Calibri"/>
          <w:bCs/>
          <w:sz w:val="22"/>
          <w:szCs w:val="22"/>
          <w:lang w:eastAsia="en-US"/>
        </w:rPr>
        <w:t>numer referencyjny</w:t>
      </w:r>
      <w:r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eastAsia="Calibri"/>
              <w:bCs/>
              <w:sz w:val="22"/>
              <w:szCs w:val="22"/>
              <w:lang w:eastAsia="en-US"/>
            </w:rPr>
            <w:t>BZP.261.21.2022</w:t>
          </w:r>
        </w:sdtContent>
      </w:sdt>
      <w:r w:rsidRPr="00ED65B4">
        <w:rPr>
          <w:rFonts w:eastAsia="Calibri"/>
          <w:bCs/>
          <w:sz w:val="22"/>
          <w:szCs w:val="22"/>
          <w:lang w:eastAsia="en-US"/>
        </w:rPr>
        <w:t>,</w:t>
      </w:r>
      <w:r w:rsidRPr="00ED65B4">
        <w:rPr>
          <w:rFonts w:eastAsia="Calibri"/>
          <w:b/>
          <w:sz w:val="22"/>
          <w:szCs w:val="22"/>
          <w:lang w:eastAsia="en-US"/>
        </w:rPr>
        <w:t xml:space="preserve"> </w:t>
      </w:r>
      <w:r w:rsidRPr="00ED65B4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ED65B4">
        <w:rPr>
          <w:rFonts w:eastAsia="Calibri"/>
          <w:i/>
          <w:sz w:val="22"/>
          <w:szCs w:val="22"/>
          <w:lang w:eastAsia="en-US"/>
        </w:rPr>
        <w:t xml:space="preserve">, </w:t>
      </w:r>
      <w:r w:rsidRPr="00ED65B4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ED65B4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D65B4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ED65B4" w:rsidRDefault="00BD484A" w:rsidP="00BD484A">
      <w:pPr>
        <w:numPr>
          <w:ilvl w:val="0"/>
          <w:numId w:val="5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ED65B4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>o udzielenie zamówienia wyklucza się:</w:t>
      </w:r>
    </w:p>
    <w:p w14:paraId="6DF8BA83" w14:textId="77777777" w:rsidR="00BD484A" w:rsidRPr="00ED65B4" w:rsidRDefault="00BD484A" w:rsidP="00BD484A">
      <w:pPr>
        <w:numPr>
          <w:ilvl w:val="0"/>
          <w:numId w:val="5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ED65B4" w:rsidRDefault="00BD484A" w:rsidP="00BD484A">
      <w:pPr>
        <w:numPr>
          <w:ilvl w:val="0"/>
          <w:numId w:val="5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 xml:space="preserve">wykonawcę oraz uczestnika konkursu, którego beneficjentem rzeczywistym w rozumieniu ustawy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 xml:space="preserve">z dnia 1 marca 2018 r. o przeciwdziałaniu praniu pieniędzy oraz finansowaniu terroryzmu (Dz. U. </w:t>
      </w:r>
      <w:r>
        <w:rPr>
          <w:sz w:val="22"/>
          <w:szCs w:val="22"/>
        </w:rPr>
        <w:br/>
      </w:r>
      <w:r w:rsidRPr="00ED65B4">
        <w:rPr>
          <w:sz w:val="22"/>
          <w:szCs w:val="22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ED65B4" w:rsidRDefault="00BD484A" w:rsidP="00BD484A">
      <w:pPr>
        <w:numPr>
          <w:ilvl w:val="0"/>
          <w:numId w:val="5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ED65B4" w:rsidRDefault="00BD484A" w:rsidP="00BD484A">
      <w:pPr>
        <w:numPr>
          <w:ilvl w:val="0"/>
          <w:numId w:val="5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D65B4">
        <w:rPr>
          <w:sz w:val="22"/>
          <w:szCs w:val="22"/>
        </w:rPr>
        <w:t xml:space="preserve">Oświadczam, że wszystkie informacje podane w powyższych oświadczeniach są aktualne </w:t>
      </w:r>
      <w:r w:rsidRPr="00ED65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Pr="00ED65B4" w:rsidRDefault="00BD484A" w:rsidP="00BD484A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ED65B4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ED1AD5A" w14:textId="655358A5" w:rsidR="00481C04" w:rsidRPr="0093580D" w:rsidRDefault="00481C04" w:rsidP="00C678BD">
      <w:pPr>
        <w:jc w:val="right"/>
        <w:rPr>
          <w:color w:val="FF0000"/>
        </w:rPr>
      </w:pPr>
    </w:p>
    <w:p w14:paraId="1AFCA5CD" w14:textId="77777777" w:rsidR="00FE451E" w:rsidRPr="0093580D" w:rsidRDefault="00FE451E" w:rsidP="2D0B370B">
      <w:pPr>
        <w:rPr>
          <w:color w:val="FF0000"/>
        </w:rPr>
      </w:pPr>
    </w:p>
    <w:p w14:paraId="6C4E290E" w14:textId="77777777" w:rsidR="00A30CE0" w:rsidRPr="0093580D" w:rsidRDefault="00A30CE0" w:rsidP="00833439">
      <w:pPr>
        <w:pStyle w:val="rozdzia"/>
        <w:rPr>
          <w:color w:val="FF0000"/>
        </w:rPr>
      </w:pPr>
    </w:p>
    <w:p w14:paraId="0D89F5D3" w14:textId="77777777" w:rsidR="00FE451E" w:rsidRPr="0093580D" w:rsidRDefault="00FE451E" w:rsidP="00833439">
      <w:pPr>
        <w:pStyle w:val="rozdzia"/>
        <w:rPr>
          <w:color w:val="FF0000"/>
        </w:rPr>
      </w:pPr>
    </w:p>
    <w:p w14:paraId="00A85D53" w14:textId="77777777" w:rsidR="00FE451E" w:rsidRPr="0093580D" w:rsidRDefault="00FE451E" w:rsidP="00833439">
      <w:pPr>
        <w:pStyle w:val="rozdzia"/>
        <w:rPr>
          <w:color w:val="FF0000"/>
        </w:rPr>
      </w:pPr>
    </w:p>
    <w:p w14:paraId="5610D912" w14:textId="77777777" w:rsidR="00FE451E" w:rsidRPr="00B134CA" w:rsidRDefault="00FE451E" w:rsidP="00833439">
      <w:pPr>
        <w:pStyle w:val="rozdzia"/>
      </w:pPr>
    </w:p>
    <w:p w14:paraId="5F646FEA" w14:textId="77777777" w:rsidR="00FE451E" w:rsidRPr="00B134CA" w:rsidRDefault="00FE451E" w:rsidP="00833439">
      <w:pPr>
        <w:pStyle w:val="rozdzia"/>
      </w:pPr>
    </w:p>
    <w:p w14:paraId="2B264A49" w14:textId="77777777" w:rsidR="00FE451E" w:rsidRPr="00B134CA" w:rsidRDefault="00FE451E" w:rsidP="00833439">
      <w:pPr>
        <w:pStyle w:val="rozdzia"/>
      </w:pPr>
    </w:p>
    <w:p w14:paraId="76FCAA08" w14:textId="77777777" w:rsidR="00FE451E" w:rsidRPr="00B134CA" w:rsidRDefault="00FE451E" w:rsidP="00833439">
      <w:pPr>
        <w:pStyle w:val="rozdzia"/>
      </w:pPr>
    </w:p>
    <w:p w14:paraId="1E66571D" w14:textId="77777777" w:rsidR="00833439" w:rsidRPr="00B134CA" w:rsidRDefault="00833439" w:rsidP="00481C04">
      <w:pPr>
        <w:pStyle w:val="rozdzia"/>
        <w:jc w:val="left"/>
      </w:pPr>
    </w:p>
    <w:p w14:paraId="5613FB1A" w14:textId="03097F53" w:rsidR="00A30CE0" w:rsidRPr="00B134CA" w:rsidRDefault="00CF3388" w:rsidP="00833439">
      <w:pPr>
        <w:pStyle w:val="rozdzia"/>
      </w:pPr>
      <w:r w:rsidRPr="00B134CA">
        <w:t>Rozdział  III</w:t>
      </w:r>
    </w:p>
    <w:p w14:paraId="5794FA92" w14:textId="77777777" w:rsidR="00A30CE0" w:rsidRPr="00B134CA" w:rsidRDefault="00CF3388">
      <w:pPr>
        <w:shd w:val="clear" w:color="auto" w:fill="FFFFFF" w:themeFill="background1"/>
        <w:jc w:val="center"/>
      </w:pPr>
      <w:r w:rsidRPr="00B134CA">
        <w:rPr>
          <w:b/>
          <w:bCs/>
          <w:sz w:val="40"/>
          <w:szCs w:val="40"/>
        </w:rPr>
        <w:t>OPIS PRZEDMIOTU ZAMÓWIENIA</w:t>
      </w:r>
    </w:p>
    <w:p w14:paraId="095DA2FC" w14:textId="77777777" w:rsidR="00A30CE0" w:rsidRPr="00B134CA" w:rsidRDefault="00A30CE0">
      <w:pPr>
        <w:shd w:val="clear" w:color="auto" w:fill="FFFFFF"/>
        <w:jc w:val="right"/>
      </w:pPr>
    </w:p>
    <w:p w14:paraId="68425F42" w14:textId="77777777" w:rsidR="00A30CE0" w:rsidRPr="00B134CA" w:rsidRDefault="00A30CE0">
      <w:pPr>
        <w:shd w:val="clear" w:color="auto" w:fill="FFFFFF"/>
        <w:jc w:val="right"/>
      </w:pPr>
    </w:p>
    <w:p w14:paraId="554D4C47" w14:textId="77777777" w:rsidR="00A30CE0" w:rsidRPr="00B134CA" w:rsidRDefault="00CF3388" w:rsidP="004A384F">
      <w:pPr>
        <w:spacing w:line="276" w:lineRule="auto"/>
      </w:pPr>
      <w:r w:rsidRPr="00B134CA">
        <w:br w:type="page"/>
      </w:r>
    </w:p>
    <w:p w14:paraId="1223559E" w14:textId="77777777" w:rsidR="003E1D06" w:rsidRPr="0093580D" w:rsidRDefault="003E1D06" w:rsidP="003E1D06">
      <w:pPr>
        <w:jc w:val="center"/>
        <w:rPr>
          <w:b/>
          <w:color w:val="FF0000"/>
          <w:sz w:val="22"/>
          <w:szCs w:val="22"/>
        </w:rPr>
        <w:sectPr w:rsidR="003E1D06" w:rsidRPr="0093580D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60C61CFC" w14:textId="1175EFBD" w:rsidR="003E1D06" w:rsidRPr="00774EF8" w:rsidRDefault="003E1D06" w:rsidP="005E0873">
      <w:pPr>
        <w:jc w:val="center"/>
        <w:rPr>
          <w:b/>
          <w:sz w:val="22"/>
          <w:szCs w:val="22"/>
        </w:rPr>
      </w:pPr>
      <w:r w:rsidRPr="00774EF8">
        <w:rPr>
          <w:b/>
          <w:sz w:val="22"/>
          <w:szCs w:val="22"/>
        </w:rPr>
        <w:lastRenderedPageBreak/>
        <w:t>OPIS PRZEDMIOTU ZAMÓWIENIA</w:t>
      </w:r>
    </w:p>
    <w:p w14:paraId="263D7C03" w14:textId="504460DB" w:rsidR="003E1D06" w:rsidRPr="00774EF8" w:rsidRDefault="003E1D06" w:rsidP="00774EF8">
      <w:pPr>
        <w:shd w:val="clear" w:color="auto" w:fill="FFFFFF"/>
        <w:tabs>
          <w:tab w:val="left" w:pos="600"/>
        </w:tabs>
        <w:spacing w:before="60" w:after="120"/>
        <w:jc w:val="both"/>
        <w:rPr>
          <w:b/>
          <w:sz w:val="22"/>
          <w:szCs w:val="22"/>
        </w:rPr>
      </w:pPr>
      <w:r w:rsidRPr="00774EF8">
        <w:rPr>
          <w:sz w:val="22"/>
          <w:szCs w:val="22"/>
        </w:rPr>
        <w:t>Przedmiotem zamówienia jest</w:t>
      </w:r>
      <w:r w:rsidRPr="00774EF8">
        <w:rPr>
          <w:b/>
          <w:i/>
          <w:sz w:val="22"/>
          <w:szCs w:val="22"/>
        </w:rPr>
        <w:t xml:space="preserve"> </w:t>
      </w:r>
      <w:r w:rsidR="00774EF8" w:rsidRPr="00774EF8">
        <w:rPr>
          <w:bCs/>
          <w:iCs/>
          <w:sz w:val="22"/>
          <w:szCs w:val="22"/>
        </w:rPr>
        <w:t xml:space="preserve">zakup </w:t>
      </w:r>
      <w:r w:rsidR="00774EF8" w:rsidRPr="00BD484A">
        <w:rPr>
          <w:bCs/>
          <w:iCs/>
          <w:sz w:val="22"/>
          <w:szCs w:val="22"/>
        </w:rPr>
        <w:t>i dostawa</w:t>
      </w:r>
      <w:r w:rsidR="00774EF8" w:rsidRPr="00BD484A">
        <w:rPr>
          <w:b/>
          <w:i/>
          <w:sz w:val="22"/>
          <w:szCs w:val="22"/>
        </w:rPr>
        <w:t xml:space="preserve"> </w:t>
      </w:r>
      <w:r w:rsidR="00774EF8" w:rsidRPr="00BD484A">
        <w:rPr>
          <w:b/>
          <w:sz w:val="22"/>
          <w:szCs w:val="22"/>
        </w:rPr>
        <w:t xml:space="preserve">spektrometru do analizy pierwiastkowej poprzez badania absorbcji atomowej/cząsteczkowej </w:t>
      </w:r>
      <w:r w:rsidR="00BD484A">
        <w:rPr>
          <w:b/>
          <w:sz w:val="22"/>
          <w:szCs w:val="22"/>
        </w:rPr>
        <w:br/>
      </w:r>
      <w:r w:rsidR="00774EF8" w:rsidRPr="00BD484A">
        <w:rPr>
          <w:b/>
          <w:sz w:val="22"/>
          <w:szCs w:val="22"/>
        </w:rPr>
        <w:t>w piecu grafitowym/płomieniu dla Instytutu Chemii Politechniki Warszawskiej Filii w Płocku</w:t>
      </w:r>
      <w:r w:rsidRPr="00BD484A">
        <w:rPr>
          <w:b/>
          <w:sz w:val="22"/>
          <w:szCs w:val="22"/>
        </w:rPr>
        <w:t xml:space="preserve"> </w:t>
      </w:r>
      <w:r w:rsidRPr="00774EF8">
        <w:rPr>
          <w:b/>
          <w:sz w:val="22"/>
          <w:szCs w:val="22"/>
        </w:rPr>
        <w:t>– 1szt.</w:t>
      </w:r>
      <w:r w:rsidRPr="00774EF8">
        <w:rPr>
          <w:b/>
          <w:i/>
          <w:sz w:val="22"/>
          <w:szCs w:val="22"/>
        </w:rPr>
        <w:t xml:space="preserve">, </w:t>
      </w:r>
      <w:r w:rsidRPr="00774EF8">
        <w:rPr>
          <w:sz w:val="22"/>
          <w:szCs w:val="22"/>
        </w:rPr>
        <w:t>zgodnie z wytycznymi zamieszczonymi poniżej: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484"/>
        <w:gridCol w:w="6508"/>
      </w:tblGrid>
      <w:tr w:rsidR="00774EF8" w:rsidRPr="00774EF8" w14:paraId="1F615E7B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7F" w14:textId="77777777" w:rsidR="003E1D06" w:rsidRPr="00774EF8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774EF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EC6" w14:textId="77777777" w:rsidR="003E1D06" w:rsidRPr="00774EF8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774EF8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774EF8">
              <w:rPr>
                <w:b/>
                <w:bCs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044" w14:textId="77777777" w:rsidR="003E1D06" w:rsidRPr="00774EF8" w:rsidRDefault="003E1D06" w:rsidP="00EB6684">
            <w:pPr>
              <w:pStyle w:val="Tytu0"/>
              <w:spacing w:before="120" w:after="120"/>
              <w:outlineLvl w:val="0"/>
              <w:rPr>
                <w:b/>
                <w:bCs/>
                <w:sz w:val="22"/>
                <w:szCs w:val="22"/>
              </w:rPr>
            </w:pPr>
            <w:r w:rsidRPr="00774EF8">
              <w:rPr>
                <w:b/>
                <w:bCs/>
                <w:sz w:val="22"/>
                <w:szCs w:val="22"/>
              </w:rPr>
              <w:t xml:space="preserve">Parametry techniczne przedmiotu </w:t>
            </w:r>
            <w:r w:rsidRPr="00774EF8">
              <w:rPr>
                <w:b/>
                <w:bCs/>
                <w:sz w:val="22"/>
                <w:szCs w:val="22"/>
              </w:rPr>
              <w:br/>
              <w:t>oferowane przez Wykonawcę</w:t>
            </w:r>
          </w:p>
        </w:tc>
      </w:tr>
      <w:tr w:rsidR="0093580D" w:rsidRPr="0093580D" w14:paraId="1D0AA00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CFD" w14:textId="77777777" w:rsidR="003E1D06" w:rsidRPr="0093580D" w:rsidRDefault="003E1D06" w:rsidP="00EB6684">
            <w:pPr>
              <w:pStyle w:val="Tytu0"/>
              <w:outlineLvl w:val="0"/>
              <w:rPr>
                <w:color w:val="FF0000"/>
                <w:sz w:val="22"/>
                <w:szCs w:val="22"/>
              </w:rPr>
            </w:pPr>
            <w:r w:rsidRPr="007425AB">
              <w:rPr>
                <w:sz w:val="22"/>
                <w:szCs w:val="22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784" w14:textId="77777777" w:rsidR="00BD484A" w:rsidRPr="007425AB" w:rsidRDefault="00BD484A" w:rsidP="007425AB">
            <w:pPr>
              <w:jc w:val="both"/>
              <w:rPr>
                <w:sz w:val="22"/>
                <w:szCs w:val="22"/>
                <w:u w:val="single"/>
              </w:rPr>
            </w:pPr>
            <w:r w:rsidRPr="007425AB">
              <w:rPr>
                <w:sz w:val="22"/>
                <w:szCs w:val="22"/>
                <w:u w:val="single"/>
              </w:rPr>
              <w:t>Spektrometr do analizy pierwiastkowej, umożliwiający:</w:t>
            </w:r>
          </w:p>
          <w:p w14:paraId="2E4B5321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oznaczanie metali poprzez badanie absorpcji atomowej w płomieniu (technika FAAS),</w:t>
            </w:r>
          </w:p>
          <w:p w14:paraId="1AC0DA1B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oznaczanie niemetali (w tym fluoru, chloru, siarki) poprzez badanie absorpcji cząsteczkowej w płomieniu (technika FMAS),</w:t>
            </w:r>
          </w:p>
          <w:p w14:paraId="737BEB5D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oznaczanie metali poprzez badanie absorpcji atomowej w piecu grafitowym (technika GFAAS),</w:t>
            </w:r>
          </w:p>
          <w:p w14:paraId="74013968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oznaczanie niemetali (w tym fluoru, chloru, siarki) poprzez badanie absorpcji cząsteczkowej w piecu grafitowym ogrzewanym elektrycznie (technika GFMAS),</w:t>
            </w:r>
          </w:p>
          <w:p w14:paraId="6E0436E6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pracę zarówno z płomieniem acetylen-powietrze, jak i płomieniem acetylen-podtlenek azotu (w trybach FAAS i FMAS),</w:t>
            </w:r>
          </w:p>
          <w:p w14:paraId="32BB19F4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automatyczne „ścinanie” nagaru podczas pracy z płomieniem acetylen-podtlenek azotu w trybach FAAS/FMAS,</w:t>
            </w:r>
          </w:p>
          <w:p w14:paraId="4EDF7DFB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 xml:space="preserve">- korekcję tła, działającą w sposób „równoczesny” (równoczesny pomiar absorpcji właściwej, tj. przez formę chemiczną </w:t>
            </w:r>
            <w:proofErr w:type="spellStart"/>
            <w:r w:rsidRPr="00BD484A">
              <w:rPr>
                <w:sz w:val="22"/>
                <w:szCs w:val="22"/>
              </w:rPr>
              <w:t>analitu</w:t>
            </w:r>
            <w:proofErr w:type="spellEnd"/>
            <w:r w:rsidRPr="00BD484A">
              <w:rPr>
                <w:sz w:val="22"/>
                <w:szCs w:val="22"/>
              </w:rPr>
              <w:t xml:space="preserve"> i sygnału tła),</w:t>
            </w:r>
          </w:p>
          <w:p w14:paraId="6EF0E5F0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 xml:space="preserve">- efektywną korekcję tła nakładającego się bezpośrednio na sygnał </w:t>
            </w:r>
            <w:proofErr w:type="spellStart"/>
            <w:r w:rsidRPr="00BD484A">
              <w:rPr>
                <w:sz w:val="22"/>
                <w:szCs w:val="22"/>
              </w:rPr>
              <w:t>analitu</w:t>
            </w:r>
            <w:proofErr w:type="spellEnd"/>
            <w:r w:rsidRPr="00BD484A">
              <w:rPr>
                <w:sz w:val="22"/>
                <w:szCs w:val="22"/>
              </w:rPr>
              <w:t xml:space="preserve"> (tj. w zakresie 0.001 </w:t>
            </w:r>
            <w:proofErr w:type="spellStart"/>
            <w:r w:rsidRPr="00BD484A">
              <w:rPr>
                <w:sz w:val="22"/>
                <w:szCs w:val="22"/>
              </w:rPr>
              <w:t>nm</w:t>
            </w:r>
            <w:proofErr w:type="spellEnd"/>
            <w:r w:rsidRPr="00BD484A">
              <w:rPr>
                <w:sz w:val="22"/>
                <w:szCs w:val="22"/>
              </w:rPr>
              <w:t>)</w:t>
            </w:r>
          </w:p>
          <w:p w14:paraId="2AB22DA3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długotrwałą pracę z rozpuszczalnikami organicznymi (np. ksylenem, ketonem metylowo-</w:t>
            </w:r>
            <w:proofErr w:type="spellStart"/>
            <w:r w:rsidRPr="00BD484A">
              <w:rPr>
                <w:sz w:val="22"/>
                <w:szCs w:val="22"/>
              </w:rPr>
              <w:t>izobutylowym</w:t>
            </w:r>
            <w:proofErr w:type="spellEnd"/>
            <w:r w:rsidRPr="00BD484A">
              <w:rPr>
                <w:sz w:val="22"/>
                <w:szCs w:val="22"/>
              </w:rPr>
              <w:t xml:space="preserve">, naftą, etanolem) – m.in. odpowiednia odporność elementów aparatury (poczynając od naczynek </w:t>
            </w:r>
            <w:proofErr w:type="spellStart"/>
            <w:r w:rsidRPr="00BD484A">
              <w:rPr>
                <w:sz w:val="22"/>
                <w:szCs w:val="22"/>
              </w:rPr>
              <w:t>autosamplera</w:t>
            </w:r>
            <w:proofErr w:type="spellEnd"/>
            <w:r w:rsidRPr="00BD484A">
              <w:rPr>
                <w:sz w:val="22"/>
                <w:szCs w:val="22"/>
              </w:rPr>
              <w:t>, układu wprowadzania próbki) – zarówno w wariantach płomieniowych, jak i elektrotermicznym,</w:t>
            </w:r>
          </w:p>
          <w:p w14:paraId="108D8D06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uzyskanie stechiometrycznego płomienia acetylen-powietrze przy zasysaniu ksylenu,</w:t>
            </w:r>
          </w:p>
          <w:p w14:paraId="2167EB9C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 xml:space="preserve">- długotrwałą pracę z roztworami zawierającymi HF – m.in. odpowiednia odporność elementów aparatury (poczynając od naczynek </w:t>
            </w:r>
            <w:proofErr w:type="spellStart"/>
            <w:r w:rsidRPr="00BD484A">
              <w:rPr>
                <w:sz w:val="22"/>
                <w:szCs w:val="22"/>
              </w:rPr>
              <w:t>autosamplera</w:t>
            </w:r>
            <w:proofErr w:type="spellEnd"/>
            <w:r w:rsidRPr="00BD484A">
              <w:rPr>
                <w:sz w:val="22"/>
                <w:szCs w:val="22"/>
              </w:rPr>
              <w:t>, układu wprowadzania próbki) – zarówno w wariantach płomieniowym, jak i elektrotermicznym,</w:t>
            </w:r>
          </w:p>
          <w:p w14:paraId="2AC67DA4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lastRenderedPageBreak/>
              <w:t>- uzyskanie sygnału analitycznego w układzie trójwymiarowym: absorbancja w funkcji długości fali i czasu,</w:t>
            </w:r>
          </w:p>
          <w:p w14:paraId="1BCEB860" w14:textId="31617A7A" w:rsidR="00BD484A" w:rsidRPr="007425AB" w:rsidRDefault="00BD484A" w:rsidP="007425AB">
            <w:pPr>
              <w:jc w:val="both"/>
              <w:rPr>
                <w:color w:val="FF0000"/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szybkie ogrzewani</w:t>
            </w:r>
            <w:r w:rsidR="00397CB0">
              <w:rPr>
                <w:sz w:val="22"/>
                <w:szCs w:val="22"/>
              </w:rPr>
              <w:t>e</w:t>
            </w:r>
            <w:r w:rsidRPr="00BD484A">
              <w:rPr>
                <w:sz w:val="22"/>
                <w:szCs w:val="22"/>
              </w:rPr>
              <w:t xml:space="preserve"> pieca grafitowego (</w:t>
            </w:r>
            <w:r w:rsidR="00B375CE">
              <w:rPr>
                <w:sz w:val="22"/>
                <w:szCs w:val="22"/>
              </w:rPr>
              <w:t xml:space="preserve">min. </w:t>
            </w:r>
            <w:r w:rsidRPr="00B375CE">
              <w:rPr>
                <w:sz w:val="22"/>
                <w:szCs w:val="22"/>
              </w:rPr>
              <w:t xml:space="preserve">3000 </w:t>
            </w:r>
            <w:r w:rsidRPr="00B375CE">
              <w:rPr>
                <w:rFonts w:cstheme="minorHAnsi"/>
                <w:sz w:val="22"/>
                <w:szCs w:val="22"/>
              </w:rPr>
              <w:t>°</w:t>
            </w:r>
            <w:r w:rsidRPr="00B375CE">
              <w:rPr>
                <w:sz w:val="22"/>
                <w:szCs w:val="22"/>
              </w:rPr>
              <w:t>C/s),</w:t>
            </w:r>
          </w:p>
          <w:p w14:paraId="6483EC67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w trybach GFAAS/GFMAS - dozowanie modyfikatora chemicznego przed i po dozowaniu roztworu roboczego (do wyboru w zależności od przypadku analitycznego),</w:t>
            </w:r>
          </w:p>
          <w:p w14:paraId="341107BB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w trybach GFAAS/GFMAS – stosowanie modyfikatora w formie gazowej, w szczególności tlenu (powietrza),</w:t>
            </w:r>
          </w:p>
          <w:p w14:paraId="0C626262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w trybach FAAS/FMAS – równoczesne zasysanie roztworu roboczego i roztworu bufora,</w:t>
            </w:r>
          </w:p>
          <w:p w14:paraId="35650E16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automatyczną pracę (podajnik próbek) w trybach GFAAS/GFMAS,</w:t>
            </w:r>
          </w:p>
          <w:p w14:paraId="00DA3C96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obserwację za pomocą kamery wnętrza pieca grafitowego,</w:t>
            </w:r>
          </w:p>
          <w:p w14:paraId="4F52EAC2" w14:textId="77777777" w:rsidR="00BD484A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efektywną prezentację (również w formie wydrukowanej) danych, w tym nakładających się sygnałów,</w:t>
            </w:r>
          </w:p>
          <w:p w14:paraId="15D20F80" w14:textId="0AC8D780" w:rsidR="003E1D06" w:rsidRPr="00BD484A" w:rsidRDefault="00BD484A" w:rsidP="007425AB">
            <w:pPr>
              <w:jc w:val="both"/>
              <w:rPr>
                <w:sz w:val="22"/>
                <w:szCs w:val="22"/>
              </w:rPr>
            </w:pPr>
            <w:r w:rsidRPr="00BD484A">
              <w:rPr>
                <w:sz w:val="22"/>
                <w:szCs w:val="22"/>
              </w:rPr>
              <w:t>- efektywne usuwanie oparów i gazów znad aparatu.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C1" w14:textId="77777777" w:rsidR="003E1D06" w:rsidRPr="0093580D" w:rsidRDefault="003E1D06" w:rsidP="00EB6684">
            <w:pPr>
              <w:pStyle w:val="Tytu0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3580D" w:rsidRPr="0093580D" w14:paraId="57DD2044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18D" w14:textId="77777777" w:rsidR="003E1D06" w:rsidRPr="00397CB0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397CB0">
              <w:rPr>
                <w:sz w:val="22"/>
                <w:szCs w:val="22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1AD" w14:textId="77777777" w:rsidR="00342D3E" w:rsidRPr="00397CB0" w:rsidRDefault="00342D3E" w:rsidP="00342D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7CB0">
              <w:rPr>
                <w:b/>
                <w:sz w:val="22"/>
                <w:szCs w:val="22"/>
                <w:u w:val="single"/>
              </w:rPr>
              <w:t>Dodatkowe wymagania</w:t>
            </w:r>
            <w:r w:rsidRPr="00397CB0">
              <w:rPr>
                <w:b/>
                <w:sz w:val="22"/>
                <w:szCs w:val="22"/>
              </w:rPr>
              <w:t>:</w:t>
            </w:r>
          </w:p>
          <w:p w14:paraId="03E7A0A9" w14:textId="6E28DC2C" w:rsidR="00342D3E" w:rsidRPr="00397CB0" w:rsidRDefault="00622F2B" w:rsidP="005E087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97CB0">
              <w:rPr>
                <w:rFonts w:ascii="Times New Roman" w:hAnsi="Times New Roman" w:cs="Times New Roman"/>
                <w:bCs/>
              </w:rPr>
              <w:t>sprzęt</w:t>
            </w:r>
            <w:r w:rsidR="00342D3E" w:rsidRPr="00397CB0">
              <w:rPr>
                <w:rFonts w:ascii="Times New Roman" w:hAnsi="Times New Roman" w:cs="Times New Roman"/>
                <w:bCs/>
              </w:rPr>
              <w:t xml:space="preserve"> fabrycznie now</w:t>
            </w:r>
            <w:r w:rsidRPr="00397CB0">
              <w:rPr>
                <w:rFonts w:ascii="Times New Roman" w:hAnsi="Times New Roman" w:cs="Times New Roman"/>
                <w:bCs/>
              </w:rPr>
              <w:t>y</w:t>
            </w:r>
            <w:r w:rsidR="00342D3E" w:rsidRPr="00397CB0">
              <w:rPr>
                <w:rFonts w:ascii="Times New Roman" w:hAnsi="Times New Roman" w:cs="Times New Roman"/>
                <w:bCs/>
              </w:rPr>
              <w:t>,</w:t>
            </w:r>
          </w:p>
          <w:p w14:paraId="443421A9" w14:textId="7E4B05C6" w:rsidR="00342D3E" w:rsidRPr="00397CB0" w:rsidRDefault="00342D3E" w:rsidP="005E087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97CB0">
              <w:rPr>
                <w:rFonts w:ascii="Times New Roman" w:hAnsi="Times New Roman" w:cs="Times New Roman"/>
                <w:bCs/>
              </w:rPr>
              <w:t>instrukcja obsługi w języku polskim</w:t>
            </w:r>
            <w:r w:rsidR="00397CB0" w:rsidRPr="00397CB0">
              <w:rPr>
                <w:rFonts w:ascii="Times New Roman" w:hAnsi="Times New Roman" w:cs="Times New Roman"/>
                <w:bCs/>
              </w:rPr>
              <w:t xml:space="preserve"> i angielskim</w:t>
            </w:r>
            <w:r w:rsidRPr="00397CB0">
              <w:rPr>
                <w:rFonts w:ascii="Times New Roman" w:hAnsi="Times New Roman" w:cs="Times New Roman"/>
                <w:bCs/>
              </w:rPr>
              <w:t xml:space="preserve"> w wersji drukowanej,</w:t>
            </w:r>
          </w:p>
          <w:p w14:paraId="6278FA3C" w14:textId="7978F04A" w:rsidR="00342D3E" w:rsidRPr="00397CB0" w:rsidRDefault="00342D3E" w:rsidP="005E087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97CB0">
              <w:rPr>
                <w:rFonts w:ascii="Times New Roman" w:hAnsi="Times New Roman" w:cs="Times New Roman"/>
                <w:bCs/>
              </w:rPr>
              <w:t>koszt transportu, instalacji i szkolenie z obsługi urządzenia w cenie zakupu.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BC" w14:textId="77777777" w:rsidR="003E1D06" w:rsidRPr="0093580D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93580D" w:rsidRPr="0093580D" w14:paraId="24DA065D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9CB" w14:textId="77777777" w:rsidR="003E1D06" w:rsidRPr="007425AB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425AB">
              <w:rPr>
                <w:sz w:val="22"/>
                <w:szCs w:val="22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975" w14:textId="593C9D92" w:rsidR="00A74BE4" w:rsidRPr="007425AB" w:rsidRDefault="007425AB" w:rsidP="00444430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7425AB">
              <w:rPr>
                <w:bCs/>
                <w:sz w:val="22"/>
                <w:szCs w:val="22"/>
              </w:rPr>
              <w:t>Okres gwarancji (m</w:t>
            </w:r>
            <w:r w:rsidR="00342D3E" w:rsidRPr="007425AB">
              <w:rPr>
                <w:bCs/>
                <w:sz w:val="22"/>
                <w:szCs w:val="22"/>
              </w:rPr>
              <w:t>inimum 12 miesięcy gwarancji od daty dostawy urządzeń</w:t>
            </w:r>
            <w:r w:rsidRPr="007425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01B" w14:textId="77777777" w:rsidR="003E1D06" w:rsidRPr="0093580D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93580D" w:rsidRPr="0093580D" w14:paraId="44AA25F2" w14:textId="77777777" w:rsidTr="00EB6684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D5C" w14:textId="77777777" w:rsidR="003E1D06" w:rsidRPr="007425AB" w:rsidRDefault="003E1D06" w:rsidP="00EB668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425AB"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884" w14:textId="5E97BD24" w:rsidR="003E1D06" w:rsidRPr="007425AB" w:rsidRDefault="003E1D06" w:rsidP="00EB6684">
            <w:pPr>
              <w:pStyle w:val="Tekstpodstawowy2"/>
              <w:spacing w:after="0" w:line="276" w:lineRule="auto"/>
              <w:rPr>
                <w:bCs/>
                <w:sz w:val="22"/>
                <w:szCs w:val="22"/>
              </w:rPr>
            </w:pPr>
            <w:r w:rsidRPr="007425AB">
              <w:rPr>
                <w:bCs/>
                <w:sz w:val="22"/>
                <w:szCs w:val="22"/>
              </w:rPr>
              <w:t xml:space="preserve">Termin realizacji zamówienia: do </w:t>
            </w:r>
            <w:r w:rsidR="007425AB" w:rsidRPr="007425AB">
              <w:rPr>
                <w:bCs/>
                <w:sz w:val="22"/>
                <w:szCs w:val="22"/>
              </w:rPr>
              <w:t>70</w:t>
            </w:r>
            <w:r w:rsidR="00834E98" w:rsidRPr="007425AB">
              <w:rPr>
                <w:bCs/>
                <w:sz w:val="22"/>
                <w:szCs w:val="22"/>
              </w:rPr>
              <w:t xml:space="preserve"> dni</w:t>
            </w:r>
            <w:r w:rsidRPr="007425AB">
              <w:rPr>
                <w:bCs/>
                <w:sz w:val="22"/>
                <w:szCs w:val="22"/>
              </w:rPr>
              <w:t xml:space="preserve"> od dnia podpisania umowy.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E7A" w14:textId="77777777" w:rsidR="003E1D06" w:rsidRPr="0093580D" w:rsidRDefault="003E1D06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  <w:tr w:rsidR="0093580D" w:rsidRPr="0093580D" w14:paraId="5B4BFEAA" w14:textId="77777777" w:rsidTr="005E0873">
        <w:trPr>
          <w:trHeight w:val="695"/>
        </w:trPr>
        <w:tc>
          <w:tcPr>
            <w:tcW w:w="1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710" w14:textId="77777777" w:rsidR="002953FA" w:rsidRPr="00774EF8" w:rsidRDefault="002953FA" w:rsidP="002953FA">
            <w:pPr>
              <w:spacing w:line="3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4EF8">
              <w:rPr>
                <w:b/>
                <w:bCs/>
                <w:sz w:val="22"/>
                <w:szCs w:val="22"/>
              </w:rPr>
              <w:t xml:space="preserve">Nazwa, typ, model oferowanego urządzenia </w:t>
            </w:r>
            <w:r w:rsidRPr="00774EF8">
              <w:rPr>
                <w:b/>
                <w:bCs/>
                <w:i/>
                <w:iCs/>
                <w:sz w:val="22"/>
                <w:szCs w:val="22"/>
              </w:rPr>
              <w:t>(wypełnia Wykonawca / Oferent):</w:t>
            </w:r>
          </w:p>
          <w:p w14:paraId="456553C8" w14:textId="36F84762" w:rsidR="002953FA" w:rsidRPr="0093580D" w:rsidRDefault="002953FA" w:rsidP="00EB6684">
            <w:pPr>
              <w:spacing w:line="320" w:lineRule="exact"/>
              <w:jc w:val="both"/>
              <w:rPr>
                <w:color w:val="FF0000"/>
              </w:rPr>
            </w:pPr>
          </w:p>
        </w:tc>
      </w:tr>
    </w:tbl>
    <w:p w14:paraId="5B5F55F8" w14:textId="227B3F9C" w:rsidR="003E1D06" w:rsidRPr="00774EF8" w:rsidRDefault="003E1D06" w:rsidP="003E1D06">
      <w:pPr>
        <w:pStyle w:val="Tytu0"/>
        <w:jc w:val="both"/>
        <w:outlineLvl w:val="0"/>
        <w:rPr>
          <w:b/>
          <w:bCs/>
          <w:sz w:val="20"/>
          <w:szCs w:val="20"/>
        </w:rPr>
      </w:pPr>
      <w:r w:rsidRPr="00774EF8">
        <w:rPr>
          <w:b/>
          <w:bCs/>
          <w:sz w:val="20"/>
          <w:szCs w:val="20"/>
        </w:rPr>
        <w:t>UWAGA!</w:t>
      </w:r>
    </w:p>
    <w:p w14:paraId="7371E441" w14:textId="77777777" w:rsidR="003E1D06" w:rsidRPr="00774EF8" w:rsidRDefault="003E1D06" w:rsidP="005E0873">
      <w:pPr>
        <w:pStyle w:val="Tytu0"/>
        <w:numPr>
          <w:ilvl w:val="0"/>
          <w:numId w:val="44"/>
        </w:numPr>
        <w:autoSpaceDE w:val="0"/>
        <w:autoSpaceDN w:val="0"/>
        <w:ind w:left="284" w:hanging="284"/>
        <w:jc w:val="both"/>
        <w:outlineLvl w:val="0"/>
        <w:rPr>
          <w:bCs/>
          <w:sz w:val="20"/>
          <w:szCs w:val="20"/>
        </w:rPr>
      </w:pPr>
      <w:r w:rsidRPr="00774EF8">
        <w:rPr>
          <w:bCs/>
          <w:sz w:val="20"/>
          <w:szCs w:val="20"/>
        </w:rPr>
        <w:t>Podane w tabeli wymagania techniczne należy traktować jako minimalne. Dopuszcza się składanie ofert na urządzenia lepsze, a przynajmniej równoważne pod każdym względem. Wykonawca w oferowanej specyfikacji technicznej bezwzględnie musi określić nazwy, producentów i modele oferowanego sprzętu oraz wszystkie istotne elementy (parametry) sprzętu; z oferty winno jasno wynikać jaki rodzaj sprzętu i jego elementy oferuje Wykonawca.</w:t>
      </w:r>
    </w:p>
    <w:p w14:paraId="734E97A8" w14:textId="3A7B33E1" w:rsidR="003E1D06" w:rsidRPr="00774EF8" w:rsidRDefault="003E1D06" w:rsidP="005E0873">
      <w:pPr>
        <w:pStyle w:val="Tytu0"/>
        <w:numPr>
          <w:ilvl w:val="0"/>
          <w:numId w:val="44"/>
        </w:numPr>
        <w:autoSpaceDE w:val="0"/>
        <w:autoSpaceDN w:val="0"/>
        <w:ind w:left="284" w:hanging="284"/>
        <w:jc w:val="both"/>
        <w:outlineLvl w:val="0"/>
        <w:rPr>
          <w:bCs/>
          <w:sz w:val="20"/>
          <w:szCs w:val="20"/>
        </w:rPr>
      </w:pPr>
      <w:r w:rsidRPr="00774EF8">
        <w:rPr>
          <w:bCs/>
          <w:sz w:val="20"/>
          <w:szCs w:val="20"/>
        </w:rPr>
        <w:t>Nie spełnienie któregokolwiek z wymaganych przez Zamawiającego elementu zamówienia będzie skutkowało odrzuceniem oferty na podstawie art.</w:t>
      </w:r>
      <w:r w:rsidR="00EB6684" w:rsidRPr="00774EF8">
        <w:rPr>
          <w:bCs/>
          <w:sz w:val="20"/>
          <w:szCs w:val="20"/>
        </w:rPr>
        <w:t xml:space="preserve"> 226</w:t>
      </w:r>
      <w:r w:rsidRPr="00774EF8">
        <w:rPr>
          <w:bCs/>
          <w:sz w:val="20"/>
          <w:szCs w:val="20"/>
        </w:rPr>
        <w:t xml:space="preserve"> ust</w:t>
      </w:r>
      <w:r w:rsidR="00EB6684" w:rsidRPr="00774EF8">
        <w:rPr>
          <w:bCs/>
          <w:sz w:val="20"/>
          <w:szCs w:val="20"/>
        </w:rPr>
        <w:t xml:space="preserve"> </w:t>
      </w:r>
      <w:r w:rsidRPr="00774EF8">
        <w:rPr>
          <w:bCs/>
          <w:sz w:val="20"/>
          <w:szCs w:val="20"/>
        </w:rPr>
        <w:t>1 pkt.</w:t>
      </w:r>
      <w:r w:rsidR="00EB6684" w:rsidRPr="00774EF8">
        <w:rPr>
          <w:bCs/>
          <w:sz w:val="20"/>
          <w:szCs w:val="20"/>
        </w:rPr>
        <w:t>5</w:t>
      </w:r>
      <w:r w:rsidRPr="00774EF8">
        <w:rPr>
          <w:bCs/>
          <w:sz w:val="20"/>
          <w:szCs w:val="20"/>
        </w:rPr>
        <w:t xml:space="preserve"> ustawy </w:t>
      </w:r>
      <w:proofErr w:type="spellStart"/>
      <w:r w:rsidRPr="00774EF8">
        <w:rPr>
          <w:bCs/>
          <w:sz w:val="20"/>
          <w:szCs w:val="20"/>
        </w:rPr>
        <w:t>Pzp</w:t>
      </w:r>
      <w:proofErr w:type="spellEnd"/>
      <w:r w:rsidRPr="00774EF8">
        <w:rPr>
          <w:bCs/>
          <w:sz w:val="20"/>
          <w:szCs w:val="20"/>
        </w:rPr>
        <w:t>.</w:t>
      </w:r>
    </w:p>
    <w:p w14:paraId="291D0696" w14:textId="77777777" w:rsidR="003E1D06" w:rsidRPr="00774EF8" w:rsidRDefault="003E1D06" w:rsidP="003E1D06">
      <w:pPr>
        <w:pStyle w:val="Tytu0"/>
        <w:ind w:left="284"/>
        <w:jc w:val="both"/>
        <w:outlineLvl w:val="0"/>
        <w:rPr>
          <w:bCs/>
          <w:sz w:val="20"/>
          <w:szCs w:val="20"/>
        </w:rPr>
      </w:pPr>
    </w:p>
    <w:p w14:paraId="1C2F7F88" w14:textId="6A0F6737" w:rsidR="003E1D06" w:rsidRPr="00BF46FC" w:rsidRDefault="003E1D06" w:rsidP="00BF46FC">
      <w:pPr>
        <w:jc w:val="both"/>
        <w:outlineLvl w:val="0"/>
        <w:rPr>
          <w:i/>
          <w:iCs/>
          <w:color w:val="FF0000"/>
        </w:rPr>
        <w:sectPr w:rsidR="003E1D06" w:rsidRPr="00BF46FC" w:rsidSect="003E1D06">
          <w:pgSz w:w="15840" w:h="12240" w:orient="landscape"/>
          <w:pgMar w:top="1276" w:right="1247" w:bottom="1247" w:left="1247" w:header="709" w:footer="0" w:gutter="0"/>
          <w:cols w:space="708"/>
          <w:formProt w:val="0"/>
          <w:docGrid w:linePitch="100"/>
        </w:sectPr>
      </w:pPr>
      <w:r w:rsidRPr="00774EF8">
        <w:rPr>
          <w:b/>
          <w:bCs/>
        </w:rPr>
        <w:t xml:space="preserve">Opis </w:t>
      </w:r>
      <w:r w:rsidRPr="00774EF8">
        <w:rPr>
          <w:b/>
        </w:rPr>
        <w:t>musi być opatrzony kwalifikowanym podpisem elektronicznym</w:t>
      </w:r>
      <w:r w:rsidR="009A6BFB" w:rsidRPr="00774EF8">
        <w:rPr>
          <w:b/>
        </w:rPr>
        <w:t>,</w:t>
      </w:r>
      <w:r w:rsidR="009A6BFB" w:rsidRPr="00774EF8">
        <w:t xml:space="preserve"> </w:t>
      </w:r>
      <w:r w:rsidR="009A6BFB" w:rsidRPr="00774EF8">
        <w:rPr>
          <w:b/>
        </w:rPr>
        <w:t>podpisem zaufanym lub osobistym</w:t>
      </w:r>
      <w:r w:rsidRPr="00774EF8">
        <w:rPr>
          <w:b/>
        </w:rPr>
        <w:t xml:space="preserve"> przez osobę/y uprawnione do reprezentowania Wykona</w:t>
      </w:r>
      <w:r w:rsidRPr="00BF46FC">
        <w:rPr>
          <w:b/>
        </w:rPr>
        <w:t>wcy</w:t>
      </w:r>
      <w:r w:rsidRPr="00BF46FC">
        <w:rPr>
          <w:i/>
          <w:iCs/>
        </w:rPr>
        <w:t>.</w:t>
      </w:r>
    </w:p>
    <w:p w14:paraId="1D361296" w14:textId="1CFC205B" w:rsidR="00C678BD" w:rsidRPr="0093580D" w:rsidRDefault="00C678BD" w:rsidP="00BF46FC">
      <w:pPr>
        <w:rPr>
          <w:iCs/>
          <w:color w:val="FF0000"/>
          <w:sz w:val="22"/>
          <w:szCs w:val="22"/>
        </w:rPr>
      </w:pPr>
      <w:bookmarkStart w:id="4" w:name="_GoBack"/>
      <w:bookmarkEnd w:id="4"/>
    </w:p>
    <w:sectPr w:rsidR="00C678BD" w:rsidRPr="0093580D" w:rsidSect="003E1D06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7CC" w14:textId="77777777" w:rsidR="005E243C" w:rsidRDefault="005E243C">
      <w:r>
        <w:separator/>
      </w:r>
    </w:p>
  </w:endnote>
  <w:endnote w:type="continuationSeparator" w:id="0">
    <w:p w14:paraId="49F7BB8F" w14:textId="77777777" w:rsidR="005E243C" w:rsidRDefault="005E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6D9D" w14:textId="77777777" w:rsidR="005E243C" w:rsidRDefault="005E243C">
      <w:r>
        <w:separator/>
      </w:r>
    </w:p>
  </w:footnote>
  <w:footnote w:type="continuationSeparator" w:id="0">
    <w:p w14:paraId="6D14E9CD" w14:textId="77777777" w:rsidR="005E243C" w:rsidRDefault="005E243C">
      <w:r>
        <w:continuationSeparator/>
      </w:r>
    </w:p>
  </w:footnote>
  <w:footnote w:id="1">
    <w:p w14:paraId="67B28255" w14:textId="77777777" w:rsidR="005E243C" w:rsidRPr="007E47EE" w:rsidRDefault="005E243C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emat"/>
      <w:tag w:val=""/>
      <w:id w:val="-1855337510"/>
      <w:placeholder>
        <w:docPart w:val="55E038CA389F423D966E9A2C5483903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F74ED9F" w14:textId="621796E1" w:rsidR="005E243C" w:rsidRDefault="005E243C">
        <w:r>
          <w:rPr>
            <w:sz w:val="20"/>
            <w:szCs w:val="20"/>
          </w:rPr>
          <w:t>BZP.261.21.2022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55A7326"/>
    <w:multiLevelType w:val="multilevel"/>
    <w:tmpl w:val="9378E2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7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0F62C7"/>
    <w:multiLevelType w:val="multilevel"/>
    <w:tmpl w:val="861EC8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26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7" w15:restartNumberingAfterBreak="0">
    <w:nsid w:val="309D20C4"/>
    <w:multiLevelType w:val="hybridMultilevel"/>
    <w:tmpl w:val="7724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36D0830"/>
    <w:multiLevelType w:val="hybridMultilevel"/>
    <w:tmpl w:val="3598539A"/>
    <w:lvl w:ilvl="0" w:tplc="ACDE3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5E71E31"/>
    <w:multiLevelType w:val="hybridMultilevel"/>
    <w:tmpl w:val="02AC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512F7E"/>
    <w:multiLevelType w:val="hybridMultilevel"/>
    <w:tmpl w:val="6E3C7B78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26360"/>
    <w:multiLevelType w:val="multilevel"/>
    <w:tmpl w:val="2840825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3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6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2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1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56"/>
  </w:num>
  <w:num w:numId="3">
    <w:abstractNumId w:val="20"/>
  </w:num>
  <w:num w:numId="4">
    <w:abstractNumId w:val="14"/>
  </w:num>
  <w:num w:numId="5">
    <w:abstractNumId w:val="49"/>
  </w:num>
  <w:num w:numId="6">
    <w:abstractNumId w:val="51"/>
  </w:num>
  <w:num w:numId="7">
    <w:abstractNumId w:val="9"/>
  </w:num>
  <w:num w:numId="8">
    <w:abstractNumId w:val="19"/>
  </w:num>
  <w:num w:numId="9">
    <w:abstractNumId w:val="36"/>
  </w:num>
  <w:num w:numId="10">
    <w:abstractNumId w:val="59"/>
  </w:num>
  <w:num w:numId="11">
    <w:abstractNumId w:val="33"/>
  </w:num>
  <w:num w:numId="12">
    <w:abstractNumId w:val="50"/>
  </w:num>
  <w:num w:numId="13">
    <w:abstractNumId w:val="53"/>
  </w:num>
  <w:num w:numId="14">
    <w:abstractNumId w:val="32"/>
  </w:num>
  <w:num w:numId="15">
    <w:abstractNumId w:val="17"/>
  </w:num>
  <w:num w:numId="16">
    <w:abstractNumId w:val="48"/>
  </w:num>
  <w:num w:numId="17">
    <w:abstractNumId w:val="47"/>
  </w:num>
  <w:num w:numId="18">
    <w:abstractNumId w:val="28"/>
  </w:num>
  <w:num w:numId="19">
    <w:abstractNumId w:val="61"/>
  </w:num>
  <w:num w:numId="20">
    <w:abstractNumId w:val="55"/>
  </w:num>
  <w:num w:numId="21">
    <w:abstractNumId w:val="60"/>
  </w:num>
  <w:num w:numId="22">
    <w:abstractNumId w:val="45"/>
  </w:num>
  <w:num w:numId="23">
    <w:abstractNumId w:val="52"/>
  </w:num>
  <w:num w:numId="24">
    <w:abstractNumId w:val="58"/>
  </w:num>
  <w:num w:numId="25">
    <w:abstractNumId w:val="39"/>
  </w:num>
  <w:num w:numId="26">
    <w:abstractNumId w:val="23"/>
  </w:num>
  <w:num w:numId="27">
    <w:abstractNumId w:val="44"/>
  </w:num>
  <w:num w:numId="28">
    <w:abstractNumId w:val="40"/>
  </w:num>
  <w:num w:numId="29">
    <w:abstractNumId w:val="12"/>
  </w:num>
  <w:num w:numId="30">
    <w:abstractNumId w:val="16"/>
  </w:num>
  <w:num w:numId="31">
    <w:abstractNumId w:val="22"/>
  </w:num>
  <w:num w:numId="32">
    <w:abstractNumId w:val="5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</w:num>
  <w:num w:numId="43">
    <w:abstractNumId w:val="13"/>
  </w:num>
  <w:num w:numId="44">
    <w:abstractNumId w:val="29"/>
  </w:num>
  <w:num w:numId="45">
    <w:abstractNumId w:val="54"/>
  </w:num>
  <w:num w:numId="46">
    <w:abstractNumId w:val="43"/>
  </w:num>
  <w:num w:numId="47">
    <w:abstractNumId w:val="41"/>
  </w:num>
  <w:num w:numId="48">
    <w:abstractNumId w:val="27"/>
  </w:num>
  <w:num w:numId="49">
    <w:abstractNumId w:val="35"/>
  </w:num>
  <w:num w:numId="50">
    <w:abstractNumId w:val="31"/>
  </w:num>
  <w:num w:numId="51">
    <w:abstractNumId w:val="18"/>
  </w:num>
  <w:num w:numId="52">
    <w:abstractNumId w:val="3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32B9C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27E1"/>
    <w:rsid w:val="000D5593"/>
    <w:rsid w:val="000E6879"/>
    <w:rsid w:val="000F0150"/>
    <w:rsid w:val="00102487"/>
    <w:rsid w:val="001123C0"/>
    <w:rsid w:val="00113673"/>
    <w:rsid w:val="001172EB"/>
    <w:rsid w:val="00186C0B"/>
    <w:rsid w:val="00190FF2"/>
    <w:rsid w:val="001924FC"/>
    <w:rsid w:val="001A05CE"/>
    <w:rsid w:val="001B064C"/>
    <w:rsid w:val="001C3EBE"/>
    <w:rsid w:val="001C7BBF"/>
    <w:rsid w:val="001E344B"/>
    <w:rsid w:val="001E5678"/>
    <w:rsid w:val="001E736F"/>
    <w:rsid w:val="001F0519"/>
    <w:rsid w:val="001F7A76"/>
    <w:rsid w:val="002163AB"/>
    <w:rsid w:val="0025444C"/>
    <w:rsid w:val="00266BD3"/>
    <w:rsid w:val="002772F7"/>
    <w:rsid w:val="00284601"/>
    <w:rsid w:val="002940A3"/>
    <w:rsid w:val="00294C87"/>
    <w:rsid w:val="002953FA"/>
    <w:rsid w:val="002D0F08"/>
    <w:rsid w:val="002D7658"/>
    <w:rsid w:val="002E1819"/>
    <w:rsid w:val="002E51CD"/>
    <w:rsid w:val="002F5C8C"/>
    <w:rsid w:val="00304168"/>
    <w:rsid w:val="00310942"/>
    <w:rsid w:val="00342D3E"/>
    <w:rsid w:val="00367CDE"/>
    <w:rsid w:val="00370917"/>
    <w:rsid w:val="00376C18"/>
    <w:rsid w:val="00397CB0"/>
    <w:rsid w:val="003B7870"/>
    <w:rsid w:val="003C7629"/>
    <w:rsid w:val="003E1D06"/>
    <w:rsid w:val="003F6D4D"/>
    <w:rsid w:val="004232E3"/>
    <w:rsid w:val="00424517"/>
    <w:rsid w:val="00431B19"/>
    <w:rsid w:val="00440B36"/>
    <w:rsid w:val="00444430"/>
    <w:rsid w:val="00444A44"/>
    <w:rsid w:val="004602D0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C1367"/>
    <w:rsid w:val="004C1A6B"/>
    <w:rsid w:val="004C64CF"/>
    <w:rsid w:val="004E6D59"/>
    <w:rsid w:val="00500395"/>
    <w:rsid w:val="00502893"/>
    <w:rsid w:val="0051511F"/>
    <w:rsid w:val="0052210C"/>
    <w:rsid w:val="0052674C"/>
    <w:rsid w:val="00526B5F"/>
    <w:rsid w:val="00546D4B"/>
    <w:rsid w:val="00553C76"/>
    <w:rsid w:val="0056333E"/>
    <w:rsid w:val="005674D9"/>
    <w:rsid w:val="00571AE0"/>
    <w:rsid w:val="00572008"/>
    <w:rsid w:val="0058183F"/>
    <w:rsid w:val="0058731F"/>
    <w:rsid w:val="005A28E1"/>
    <w:rsid w:val="005A2C4E"/>
    <w:rsid w:val="005A2E0D"/>
    <w:rsid w:val="005A45F2"/>
    <w:rsid w:val="005A56C5"/>
    <w:rsid w:val="005A5865"/>
    <w:rsid w:val="005A64F8"/>
    <w:rsid w:val="005A69EF"/>
    <w:rsid w:val="005C33DF"/>
    <w:rsid w:val="005E0873"/>
    <w:rsid w:val="005E243C"/>
    <w:rsid w:val="005E742D"/>
    <w:rsid w:val="00622F2B"/>
    <w:rsid w:val="0062517E"/>
    <w:rsid w:val="00634E44"/>
    <w:rsid w:val="00665B77"/>
    <w:rsid w:val="00676C72"/>
    <w:rsid w:val="00677984"/>
    <w:rsid w:val="00677FD7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704834"/>
    <w:rsid w:val="00707E60"/>
    <w:rsid w:val="0071358C"/>
    <w:rsid w:val="007154C4"/>
    <w:rsid w:val="0072726B"/>
    <w:rsid w:val="00737F2E"/>
    <w:rsid w:val="00740C14"/>
    <w:rsid w:val="007425AB"/>
    <w:rsid w:val="0074290E"/>
    <w:rsid w:val="00751C07"/>
    <w:rsid w:val="007527BF"/>
    <w:rsid w:val="0075492B"/>
    <w:rsid w:val="00774EF8"/>
    <w:rsid w:val="00777764"/>
    <w:rsid w:val="0078271E"/>
    <w:rsid w:val="00782CA0"/>
    <w:rsid w:val="00791367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34C19"/>
    <w:rsid w:val="00834E98"/>
    <w:rsid w:val="00854194"/>
    <w:rsid w:val="00862CD5"/>
    <w:rsid w:val="008771A8"/>
    <w:rsid w:val="0088740C"/>
    <w:rsid w:val="008A11F8"/>
    <w:rsid w:val="008A63A4"/>
    <w:rsid w:val="008C2E26"/>
    <w:rsid w:val="008D437D"/>
    <w:rsid w:val="008D5D28"/>
    <w:rsid w:val="008E256A"/>
    <w:rsid w:val="008E5E3E"/>
    <w:rsid w:val="008F4CDA"/>
    <w:rsid w:val="00906A68"/>
    <w:rsid w:val="00924B79"/>
    <w:rsid w:val="00926BBC"/>
    <w:rsid w:val="0093580D"/>
    <w:rsid w:val="00952DE9"/>
    <w:rsid w:val="009647E8"/>
    <w:rsid w:val="009658FB"/>
    <w:rsid w:val="00993858"/>
    <w:rsid w:val="009A6BFB"/>
    <w:rsid w:val="009F508A"/>
    <w:rsid w:val="00A12811"/>
    <w:rsid w:val="00A15111"/>
    <w:rsid w:val="00A17E46"/>
    <w:rsid w:val="00A27F95"/>
    <w:rsid w:val="00A30CE0"/>
    <w:rsid w:val="00A34F24"/>
    <w:rsid w:val="00A36372"/>
    <w:rsid w:val="00A5475A"/>
    <w:rsid w:val="00A55632"/>
    <w:rsid w:val="00A601CA"/>
    <w:rsid w:val="00A624D0"/>
    <w:rsid w:val="00A66887"/>
    <w:rsid w:val="00A7264C"/>
    <w:rsid w:val="00A74BE4"/>
    <w:rsid w:val="00AA10CD"/>
    <w:rsid w:val="00AB389E"/>
    <w:rsid w:val="00AB71BA"/>
    <w:rsid w:val="00AC5531"/>
    <w:rsid w:val="00B02DAE"/>
    <w:rsid w:val="00B0592D"/>
    <w:rsid w:val="00B118F8"/>
    <w:rsid w:val="00B12480"/>
    <w:rsid w:val="00B134CA"/>
    <w:rsid w:val="00B14D64"/>
    <w:rsid w:val="00B2799E"/>
    <w:rsid w:val="00B3143A"/>
    <w:rsid w:val="00B33020"/>
    <w:rsid w:val="00B35B7F"/>
    <w:rsid w:val="00B375CE"/>
    <w:rsid w:val="00B47283"/>
    <w:rsid w:val="00B63222"/>
    <w:rsid w:val="00B6359D"/>
    <w:rsid w:val="00B72394"/>
    <w:rsid w:val="00B860C8"/>
    <w:rsid w:val="00B97D82"/>
    <w:rsid w:val="00BA110F"/>
    <w:rsid w:val="00BA5B4E"/>
    <w:rsid w:val="00BB19FF"/>
    <w:rsid w:val="00BB7507"/>
    <w:rsid w:val="00BD484A"/>
    <w:rsid w:val="00BD599D"/>
    <w:rsid w:val="00BD632D"/>
    <w:rsid w:val="00BF1D7D"/>
    <w:rsid w:val="00BF46FC"/>
    <w:rsid w:val="00C05070"/>
    <w:rsid w:val="00C20291"/>
    <w:rsid w:val="00C2092B"/>
    <w:rsid w:val="00C21B32"/>
    <w:rsid w:val="00C36208"/>
    <w:rsid w:val="00C36DFF"/>
    <w:rsid w:val="00C46A53"/>
    <w:rsid w:val="00C678BD"/>
    <w:rsid w:val="00C75FE5"/>
    <w:rsid w:val="00C80A6B"/>
    <w:rsid w:val="00CA0CE1"/>
    <w:rsid w:val="00CA6260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50F19"/>
    <w:rsid w:val="00D54FA7"/>
    <w:rsid w:val="00DC5807"/>
    <w:rsid w:val="00DF2AEC"/>
    <w:rsid w:val="00DF2C53"/>
    <w:rsid w:val="00E02369"/>
    <w:rsid w:val="00E25337"/>
    <w:rsid w:val="00E27BB6"/>
    <w:rsid w:val="00E36B62"/>
    <w:rsid w:val="00E47AE4"/>
    <w:rsid w:val="00E8215F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7226"/>
    <w:rsid w:val="00F115A2"/>
    <w:rsid w:val="00F20571"/>
    <w:rsid w:val="00F53412"/>
    <w:rsid w:val="00F54788"/>
    <w:rsid w:val="00F7038E"/>
    <w:rsid w:val="00F70D92"/>
    <w:rsid w:val="00F71EB8"/>
    <w:rsid w:val="00F85985"/>
    <w:rsid w:val="00F9005E"/>
    <w:rsid w:val="00F922AE"/>
    <w:rsid w:val="00FA2C47"/>
    <w:rsid w:val="00FA41BC"/>
    <w:rsid w:val="00FA51B4"/>
    <w:rsid w:val="00FA79CB"/>
    <w:rsid w:val="00FE2A54"/>
    <w:rsid w:val="00FE381B"/>
    <w:rsid w:val="00FE3A36"/>
    <w:rsid w:val="00FE451E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E038CA389F423D966E9A2C54839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5BB2D-7ED4-411C-AD22-09E36DCA38F9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3"/>
    <w:rsid w:val="0009186D"/>
    <w:rsid w:val="00112B36"/>
    <w:rsid w:val="008434D6"/>
    <w:rsid w:val="00DC7E6B"/>
    <w:rsid w:val="00DE25B3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7E6B"/>
    <w:rPr>
      <w:color w:val="808080"/>
    </w:rPr>
  </w:style>
  <w:style w:type="paragraph" w:customStyle="1" w:styleId="B5BD0DD4059840E59E036B8E54F852FA">
    <w:name w:val="B5BD0DD4059840E59E036B8E54F852FA"/>
    <w:rsid w:val="00DC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7D21B-A4E3-45B9-9D19-64C5F2CF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10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>BZP.261.21.2022</dc:subject>
  <dc:creator>SzNTiS</dc:creator>
  <dc:description/>
  <cp:lastModifiedBy>Lewandowska Monika</cp:lastModifiedBy>
  <cp:revision>159</cp:revision>
  <cp:lastPrinted>2022-07-07T06:38:00Z</cp:lastPrinted>
  <dcterms:created xsi:type="dcterms:W3CDTF">2021-04-08T05:24:00Z</dcterms:created>
  <dcterms:modified xsi:type="dcterms:W3CDTF">2022-07-08T11:59:00Z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