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87A6" w14:textId="3FE88873" w:rsidR="00DA509A" w:rsidRPr="003E08F8" w:rsidRDefault="00940C71" w:rsidP="00111ECF">
      <w:pPr>
        <w:pStyle w:val="ust"/>
        <w:spacing w:before="120" w:after="120"/>
        <w:ind w:left="0" w:firstLine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  <w:t xml:space="preserve">           </w:t>
      </w:r>
      <w:r w:rsidR="007F1E54" w:rsidRPr="003E08F8">
        <w:rPr>
          <w:rFonts w:ascii="Arial" w:hAnsi="Arial" w:cs="Arial"/>
          <w:sz w:val="20"/>
          <w:szCs w:val="20"/>
        </w:rPr>
        <w:t xml:space="preserve">                     </w:t>
      </w:r>
      <w:r w:rsidR="0056694D" w:rsidRPr="003E08F8">
        <w:rPr>
          <w:rFonts w:ascii="Arial" w:hAnsi="Arial" w:cs="Arial"/>
          <w:sz w:val="20"/>
          <w:szCs w:val="20"/>
        </w:rPr>
        <w:t xml:space="preserve">Załącznik nr </w:t>
      </w:r>
      <w:r w:rsidR="00EA0AC9">
        <w:rPr>
          <w:rFonts w:ascii="Arial" w:hAnsi="Arial" w:cs="Arial"/>
          <w:sz w:val="20"/>
          <w:szCs w:val="20"/>
        </w:rPr>
        <w:t>7</w:t>
      </w:r>
      <w:r w:rsidR="003E08F8" w:rsidRPr="003E08F8">
        <w:rPr>
          <w:rFonts w:ascii="Arial" w:hAnsi="Arial" w:cs="Arial"/>
          <w:sz w:val="20"/>
          <w:szCs w:val="20"/>
        </w:rPr>
        <w:t xml:space="preserve"> do SWZ</w:t>
      </w:r>
    </w:p>
    <w:p w14:paraId="4D569304" w14:textId="77777777" w:rsidR="00DA509A" w:rsidRPr="003E08F8" w:rsidRDefault="00DA509A" w:rsidP="00D26572">
      <w:pPr>
        <w:ind w:right="39"/>
        <w:rPr>
          <w:rFonts w:ascii="Arial" w:hAnsi="Arial" w:cs="Arial"/>
          <w:sz w:val="20"/>
          <w:szCs w:val="20"/>
        </w:rPr>
      </w:pPr>
    </w:p>
    <w:p w14:paraId="0D52E4A3" w14:textId="78F5BE23" w:rsidR="00D22BE4" w:rsidRPr="003E08F8" w:rsidRDefault="00DA509A" w:rsidP="00D22BE4">
      <w:pPr>
        <w:jc w:val="center"/>
        <w:rPr>
          <w:rFonts w:ascii="Arial" w:hAnsi="Arial" w:cs="Arial"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22BE4" w:rsidRPr="003E08F8">
        <w:rPr>
          <w:rFonts w:ascii="Arial" w:hAnsi="Arial" w:cs="Arial"/>
          <w:sz w:val="20"/>
          <w:szCs w:val="20"/>
        </w:rPr>
        <w:t>...................</w:t>
      </w:r>
      <w:r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D22BE4" w:rsidRPr="003E08F8">
        <w:rPr>
          <w:rFonts w:ascii="Arial" w:hAnsi="Arial" w:cs="Arial"/>
          <w:sz w:val="20"/>
          <w:szCs w:val="20"/>
        </w:rPr>
        <w:t xml:space="preserve">    ...................................., dnia ....................... 20</w:t>
      </w:r>
      <w:r w:rsidR="000A40F9" w:rsidRPr="003E08F8">
        <w:rPr>
          <w:rFonts w:ascii="Arial" w:hAnsi="Arial" w:cs="Arial"/>
          <w:sz w:val="20"/>
          <w:szCs w:val="20"/>
        </w:rPr>
        <w:t>2</w:t>
      </w:r>
      <w:r w:rsidR="00011A81">
        <w:rPr>
          <w:rFonts w:ascii="Arial" w:hAnsi="Arial" w:cs="Arial"/>
          <w:sz w:val="20"/>
          <w:szCs w:val="20"/>
        </w:rPr>
        <w:t>2</w:t>
      </w:r>
      <w:r w:rsidR="00D22BE4" w:rsidRPr="003E08F8">
        <w:rPr>
          <w:rFonts w:ascii="Arial" w:hAnsi="Arial" w:cs="Arial"/>
          <w:sz w:val="20"/>
          <w:szCs w:val="20"/>
        </w:rPr>
        <w:t xml:space="preserve"> r.</w:t>
      </w:r>
    </w:p>
    <w:p w14:paraId="4019EF12" w14:textId="77777777" w:rsidR="00DA509A" w:rsidRPr="003E08F8" w:rsidRDefault="00DA509A" w:rsidP="00D22BE4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ab/>
      </w:r>
      <w:r w:rsidR="00910410" w:rsidRPr="003E08F8">
        <w:rPr>
          <w:rFonts w:ascii="Arial" w:eastAsia="Batang" w:hAnsi="Arial" w:cs="Arial"/>
          <w:i/>
          <w:sz w:val="20"/>
          <w:szCs w:val="20"/>
        </w:rPr>
        <w:t>(N</w:t>
      </w:r>
      <w:r w:rsidR="00D22BE4" w:rsidRPr="003E08F8">
        <w:rPr>
          <w:rFonts w:ascii="Arial" w:eastAsia="Batang" w:hAnsi="Arial" w:cs="Arial"/>
          <w:i/>
          <w:sz w:val="20"/>
          <w:szCs w:val="20"/>
        </w:rPr>
        <w:t>azwa i adres Wykonawcy)</w:t>
      </w:r>
    </w:p>
    <w:p w14:paraId="3DF565AC" w14:textId="77777777" w:rsidR="00DA509A" w:rsidRPr="003E08F8" w:rsidRDefault="00DA509A" w:rsidP="00DA509A">
      <w:pPr>
        <w:ind w:right="39"/>
        <w:rPr>
          <w:rFonts w:ascii="Arial" w:eastAsia="Batang" w:hAnsi="Arial" w:cs="Arial"/>
          <w:i/>
          <w:sz w:val="16"/>
          <w:szCs w:val="16"/>
        </w:rPr>
      </w:pPr>
    </w:p>
    <w:p w14:paraId="0A4A530D" w14:textId="77777777" w:rsidR="0032655D" w:rsidRPr="003E08F8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b/>
          <w:color w:val="auto"/>
          <w:sz w:val="20"/>
          <w:szCs w:val="20"/>
        </w:rPr>
      </w:pPr>
      <w:r w:rsidRPr="003E08F8">
        <w:rPr>
          <w:b/>
          <w:color w:val="auto"/>
          <w:sz w:val="20"/>
          <w:szCs w:val="20"/>
        </w:rPr>
        <w:tab/>
      </w:r>
      <w:r w:rsidRPr="003E08F8">
        <w:rPr>
          <w:b/>
          <w:color w:val="auto"/>
          <w:sz w:val="20"/>
          <w:szCs w:val="20"/>
        </w:rPr>
        <w:tab/>
      </w:r>
      <w:r w:rsidR="0032655D" w:rsidRPr="003E08F8">
        <w:rPr>
          <w:b/>
          <w:color w:val="auto"/>
          <w:sz w:val="20"/>
          <w:szCs w:val="20"/>
        </w:rPr>
        <w:t>WYKAZ OSÓB, KTÓRE BĘDĄ UCZESTNICZYĆ W WYKONYWANIU ZAMÓWIENIA</w:t>
      </w:r>
    </w:p>
    <w:p w14:paraId="6060CBD9" w14:textId="77777777" w:rsidR="002A5798" w:rsidRPr="003E08F8" w:rsidRDefault="0032655D" w:rsidP="0032655D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  <w:r w:rsidRPr="003E08F8">
        <w:rPr>
          <w:rFonts w:ascii="Arial" w:hAnsi="Arial" w:cs="Arial"/>
          <w:sz w:val="20"/>
          <w:szCs w:val="20"/>
        </w:rPr>
        <w:t>Składany do zadania</w:t>
      </w:r>
      <w:r w:rsidRPr="003E08F8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</w:t>
      </w:r>
    </w:p>
    <w:p w14:paraId="220C7206" w14:textId="4A25E273" w:rsidR="006F0E01" w:rsidRPr="00E02062" w:rsidRDefault="00BD6239" w:rsidP="008630B1">
      <w:pPr>
        <w:shd w:val="clear" w:color="auto" w:fill="D9E2F3" w:themeFill="accent1" w:themeFillTint="33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E08F8">
        <w:rPr>
          <w:rFonts w:ascii="Arial" w:hAnsi="Arial" w:cs="Arial"/>
          <w:b/>
          <w:bCs/>
          <w:sz w:val="20"/>
          <w:szCs w:val="20"/>
        </w:rPr>
        <w:t>„</w:t>
      </w:r>
      <w:r w:rsidR="008630B1" w:rsidRPr="008630B1">
        <w:rPr>
          <w:rFonts w:ascii="Arial" w:hAnsi="Arial" w:cs="Arial"/>
          <w:b/>
          <w:bCs/>
          <w:sz w:val="22"/>
          <w:szCs w:val="22"/>
        </w:rPr>
        <w:t xml:space="preserve">Wykonanie otworu poszukiwawczo-rozpoznawczego </w:t>
      </w:r>
      <w:r w:rsidR="007C2C52">
        <w:rPr>
          <w:rFonts w:ascii="Arial" w:hAnsi="Arial" w:cs="Arial"/>
          <w:b/>
          <w:bCs/>
          <w:sz w:val="22"/>
          <w:szCs w:val="22"/>
        </w:rPr>
        <w:t>Dębno</w:t>
      </w:r>
      <w:r w:rsidR="008630B1" w:rsidRPr="008630B1">
        <w:rPr>
          <w:rFonts w:ascii="Arial" w:hAnsi="Arial" w:cs="Arial"/>
          <w:b/>
          <w:bCs/>
          <w:sz w:val="22"/>
          <w:szCs w:val="22"/>
        </w:rPr>
        <w:t xml:space="preserve"> GT-1 w miejscowości </w:t>
      </w:r>
      <w:r w:rsidR="007C2C52">
        <w:rPr>
          <w:rFonts w:ascii="Arial" w:hAnsi="Arial" w:cs="Arial"/>
          <w:b/>
          <w:bCs/>
          <w:sz w:val="22"/>
          <w:szCs w:val="22"/>
        </w:rPr>
        <w:t>Dębno</w:t>
      </w:r>
      <w:r w:rsidRPr="00BC037F">
        <w:rPr>
          <w:rFonts w:ascii="Arial" w:hAnsi="Arial" w:cs="Arial"/>
          <w:b/>
          <w:bCs/>
          <w:sz w:val="20"/>
          <w:szCs w:val="20"/>
        </w:rPr>
        <w:t>”</w:t>
      </w:r>
    </w:p>
    <w:p w14:paraId="527F1590" w14:textId="77777777" w:rsidR="00CA23A0" w:rsidRPr="003E08F8" w:rsidRDefault="00CA23A0" w:rsidP="008630B1">
      <w:pPr>
        <w:shd w:val="clear" w:color="auto" w:fill="D9E2F3" w:themeFill="accent1" w:themeFillTint="3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3E08F8" w14:paraId="57245AC3" w14:textId="77777777" w:rsidTr="008630B1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6B16CB" w14:textId="77777777" w:rsidR="00532237" w:rsidRPr="003E08F8" w:rsidRDefault="00532237" w:rsidP="008630B1">
            <w:pPr>
              <w:shd w:val="clear" w:color="auto" w:fill="D9E2F3" w:themeFill="accent1" w:themeFillTint="33"/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564FA6" w14:textId="77777777" w:rsidR="00532237" w:rsidRPr="003E08F8" w:rsidRDefault="00532237" w:rsidP="008630B1">
            <w:pPr>
              <w:pStyle w:val="Default"/>
              <w:shd w:val="clear" w:color="auto" w:fill="D9E2F3" w:themeFill="accent1" w:themeFillTint="33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3A6E58" w14:textId="77777777" w:rsidR="00532237" w:rsidRPr="003E08F8" w:rsidRDefault="00532237" w:rsidP="008630B1">
            <w:pPr>
              <w:pStyle w:val="Default"/>
              <w:shd w:val="clear" w:color="auto" w:fill="D9E2F3" w:themeFill="accent1" w:themeFillTint="33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A7F40B" w14:textId="77777777" w:rsidR="00532237" w:rsidRPr="003E08F8" w:rsidRDefault="00532237" w:rsidP="008630B1">
            <w:pPr>
              <w:pStyle w:val="Default"/>
              <w:shd w:val="clear" w:color="auto" w:fill="D9E2F3" w:themeFill="accent1" w:themeFillTint="33"/>
              <w:jc w:val="center"/>
              <w:rPr>
                <w:b/>
                <w:bCs/>
                <w:sz w:val="20"/>
                <w:szCs w:val="20"/>
              </w:rPr>
            </w:pPr>
          </w:p>
          <w:p w14:paraId="3F4A2E2D" w14:textId="77777777" w:rsidR="00532237" w:rsidRPr="003E08F8" w:rsidRDefault="00532237" w:rsidP="008630B1">
            <w:pPr>
              <w:pStyle w:val="Default"/>
              <w:shd w:val="clear" w:color="auto" w:fill="D9E2F3" w:themeFill="accent1" w:themeFillTint="33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3E08F8" w:rsidRDefault="00532237" w:rsidP="008630B1">
            <w:pPr>
              <w:pStyle w:val="Default"/>
              <w:shd w:val="clear" w:color="auto" w:fill="D9E2F3" w:themeFill="accent1" w:themeFillTint="33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1EC2D0" w14:textId="77777777" w:rsidR="00532237" w:rsidRPr="003E08F8" w:rsidRDefault="00532237" w:rsidP="008630B1">
            <w:pPr>
              <w:pStyle w:val="Default"/>
              <w:shd w:val="clear" w:color="auto" w:fill="D9E2F3" w:themeFill="accent1" w:themeFillTint="33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3E08F8" w14:paraId="79FC6475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3E08F8" w:rsidRDefault="00264077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11DBC3A" w14:textId="77777777" w:rsidR="008630B1" w:rsidRPr="008630B1" w:rsidRDefault="008630B1" w:rsidP="008630B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30B1">
              <w:rPr>
                <w:b/>
                <w:sz w:val="20"/>
                <w:szCs w:val="20"/>
              </w:rPr>
              <w:t xml:space="preserve">Kierownik </w:t>
            </w:r>
          </w:p>
          <w:p w14:paraId="168BFD76" w14:textId="2CCAD9FC" w:rsidR="00532237" w:rsidRPr="003E08F8" w:rsidRDefault="008630B1" w:rsidP="008630B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30B1">
              <w:rPr>
                <w:b/>
                <w:sz w:val="20"/>
                <w:szCs w:val="20"/>
              </w:rPr>
              <w:t>Ruchu Zakładu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3875F5A" w14:textId="3556755E" w:rsidR="00532237" w:rsidRPr="003E08F8" w:rsidRDefault="00532237" w:rsidP="002752EB">
            <w:pPr>
              <w:pStyle w:val="Defaul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3E08F8">
              <w:rPr>
                <w:sz w:val="20"/>
                <w:szCs w:val="20"/>
              </w:rPr>
              <w:t xml:space="preserve">Uprawnienia </w:t>
            </w:r>
            <w:r w:rsidR="008630B1" w:rsidRPr="008630B1">
              <w:rPr>
                <w:sz w:val="20"/>
                <w:szCs w:val="20"/>
              </w:rPr>
              <w:t>Kierownika Ruchu Zakładu wykonującego roboty geologiczne metodą otworową wynikające z ustawy z dnia 9 czerwca 2011 r. Prawo geologiczne i górnicze</w:t>
            </w:r>
            <w:r w:rsidR="00E86DEB" w:rsidRPr="003E08F8">
              <w:rPr>
                <w:sz w:val="20"/>
                <w:szCs w:val="20"/>
              </w:rPr>
              <w:t>, posiadający</w:t>
            </w:r>
            <w:r w:rsidRPr="003E08F8">
              <w:rPr>
                <w:sz w:val="20"/>
                <w:szCs w:val="20"/>
              </w:rPr>
              <w:t xml:space="preserve"> doświadczenie w pełnieniu funkcji kierownika </w:t>
            </w:r>
            <w:r w:rsidR="008630B1" w:rsidRPr="008630B1">
              <w:rPr>
                <w:sz w:val="20"/>
                <w:szCs w:val="20"/>
              </w:rPr>
              <w:t xml:space="preserve">Ruchu Zakładu podczas wykonywania </w:t>
            </w:r>
            <w:r w:rsidR="00BA130E" w:rsidRPr="003E08F8">
              <w:rPr>
                <w:sz w:val="20"/>
                <w:szCs w:val="20"/>
              </w:rPr>
              <w:t>……………..</w:t>
            </w:r>
            <w:r w:rsidR="00BA130E" w:rsidRPr="00BC037F">
              <w:rPr>
                <w:sz w:val="20"/>
                <w:szCs w:val="20"/>
              </w:rPr>
              <w:t xml:space="preserve"> </w:t>
            </w:r>
            <w:r w:rsidR="008630B1" w:rsidRPr="00BC037F">
              <w:rPr>
                <w:sz w:val="20"/>
                <w:szCs w:val="20"/>
              </w:rPr>
              <w:t xml:space="preserve">otworów </w:t>
            </w:r>
            <w:r w:rsidR="00180952" w:rsidRPr="00BC037F">
              <w:rPr>
                <w:sz w:val="20"/>
                <w:szCs w:val="20"/>
              </w:rPr>
              <w:t xml:space="preserve">wiertniczych </w:t>
            </w:r>
            <w:r w:rsidR="008630B1" w:rsidRPr="00BC037F">
              <w:rPr>
                <w:sz w:val="20"/>
                <w:szCs w:val="20"/>
              </w:rPr>
              <w:t xml:space="preserve">o głębokości co najmniej </w:t>
            </w:r>
            <w:r w:rsidR="009C1645">
              <w:rPr>
                <w:sz w:val="20"/>
                <w:szCs w:val="20"/>
              </w:rPr>
              <w:t>12</w:t>
            </w:r>
            <w:r w:rsidR="00180952" w:rsidRPr="00BC037F">
              <w:rPr>
                <w:sz w:val="20"/>
                <w:szCs w:val="20"/>
              </w:rPr>
              <w:t xml:space="preserve">00 </w:t>
            </w:r>
            <w:r w:rsidR="008630B1" w:rsidRPr="00BC037F">
              <w:rPr>
                <w:sz w:val="20"/>
                <w:szCs w:val="20"/>
              </w:rPr>
              <w:t>m p.p.t</w:t>
            </w:r>
            <w:r w:rsidR="00F6566D" w:rsidRPr="00BC037F">
              <w:rPr>
                <w:sz w:val="20"/>
                <w:szCs w:val="20"/>
              </w:rPr>
              <w:t>.</w:t>
            </w:r>
          </w:p>
          <w:p w14:paraId="60B2FF66" w14:textId="77777777" w:rsidR="003E08F8" w:rsidRPr="003419D0" w:rsidRDefault="003E08F8" w:rsidP="003E08F8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4DFCC3DF" w14:textId="77777777" w:rsidR="003E08F8" w:rsidRPr="003419D0" w:rsidRDefault="003E08F8" w:rsidP="008630B1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4F3175A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CD3D3A1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556A8BBF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73800A6E" w14:textId="77777777" w:rsidR="003E08F8" w:rsidRPr="003419D0" w:rsidRDefault="003E08F8" w:rsidP="008630B1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121D1B52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1ADC7EC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02DB65E1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35E0249C" w14:textId="77777777" w:rsidR="003E08F8" w:rsidRPr="003419D0" w:rsidRDefault="003E08F8" w:rsidP="008630B1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2E9442A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79E8ED19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77DCE35F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700BA720" w14:textId="77777777" w:rsidR="003E08F8" w:rsidRPr="003419D0" w:rsidRDefault="003E08F8" w:rsidP="008630B1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0A175AF5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3D0924DF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2AAD8A1C" w14:textId="77777777" w:rsidR="0014290E" w:rsidRDefault="003E08F8" w:rsidP="00A268FD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5E981189" w14:textId="77777777" w:rsidR="008630B1" w:rsidRPr="003419D0" w:rsidRDefault="008630B1" w:rsidP="008630B1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0AE5ABE9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800B5C7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43477156" w14:textId="77777777" w:rsidR="008630B1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lastRenderedPageBreak/>
              <w:t>Zamawiający: ….…………………………………………………………………</w:t>
            </w:r>
          </w:p>
          <w:p w14:paraId="26D3BBD9" w14:textId="77777777" w:rsidR="008630B1" w:rsidRPr="003419D0" w:rsidRDefault="008630B1" w:rsidP="008630B1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23DA31E0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4B82124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38166B0A" w14:textId="26DC0F7D" w:rsidR="008630B1" w:rsidRPr="00E02062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3E08F8" w:rsidRDefault="00532237" w:rsidP="00F84122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8630B1" w:rsidRPr="003E08F8" w14:paraId="10700E55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7574B5E" w14:textId="77777777" w:rsidR="008630B1" w:rsidRPr="003E08F8" w:rsidRDefault="008630B1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F30255" w14:textId="77777777" w:rsidR="008630B1" w:rsidRPr="003E08F8" w:rsidRDefault="008630B1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38BAD75" w14:textId="77777777" w:rsidR="008630B1" w:rsidRPr="008630B1" w:rsidRDefault="008630B1" w:rsidP="008630B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30B1">
              <w:rPr>
                <w:b/>
                <w:sz w:val="20"/>
                <w:szCs w:val="20"/>
              </w:rPr>
              <w:t xml:space="preserve">Kierownik </w:t>
            </w:r>
          </w:p>
          <w:p w14:paraId="27AD3EA9" w14:textId="308A3F51" w:rsidR="008630B1" w:rsidRPr="008630B1" w:rsidRDefault="008630B1" w:rsidP="008630B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30B1">
              <w:rPr>
                <w:b/>
                <w:sz w:val="20"/>
                <w:szCs w:val="20"/>
              </w:rPr>
              <w:t>wiertni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7A97778" w14:textId="243C88BD" w:rsidR="008630B1" w:rsidRPr="003E08F8" w:rsidRDefault="008630B1" w:rsidP="008630B1">
            <w:pPr>
              <w:pStyle w:val="Defaul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3E08F8">
              <w:rPr>
                <w:sz w:val="20"/>
                <w:szCs w:val="20"/>
              </w:rPr>
              <w:t xml:space="preserve">Uprawnienia </w:t>
            </w:r>
            <w:r w:rsidRPr="008630B1">
              <w:rPr>
                <w:sz w:val="20"/>
                <w:szCs w:val="20"/>
              </w:rPr>
              <w:t>wyższego dozoru ruchu w specjalności wiertniczej</w:t>
            </w:r>
            <w:r w:rsidRPr="003E08F8">
              <w:rPr>
                <w:sz w:val="20"/>
                <w:szCs w:val="20"/>
              </w:rPr>
              <w:t xml:space="preserve">, posiadający doświadczenie w pełnieniu funkcji kierownika </w:t>
            </w:r>
            <w:r>
              <w:rPr>
                <w:sz w:val="20"/>
                <w:szCs w:val="20"/>
              </w:rPr>
              <w:t xml:space="preserve"> wiertni</w:t>
            </w:r>
            <w:r w:rsidRPr="008630B1">
              <w:rPr>
                <w:sz w:val="20"/>
                <w:szCs w:val="20"/>
              </w:rPr>
              <w:t xml:space="preserve"> podczas wykonywania </w:t>
            </w:r>
            <w:r>
              <w:rPr>
                <w:sz w:val="20"/>
                <w:szCs w:val="20"/>
              </w:rPr>
              <w:t xml:space="preserve">lub rekonstrukcji </w:t>
            </w:r>
            <w:r w:rsidRPr="003E08F8">
              <w:rPr>
                <w:sz w:val="20"/>
                <w:szCs w:val="20"/>
              </w:rPr>
              <w:t xml:space="preserve">…………….. </w:t>
            </w:r>
            <w:r w:rsidRPr="00BC037F">
              <w:rPr>
                <w:sz w:val="20"/>
                <w:szCs w:val="20"/>
              </w:rPr>
              <w:t xml:space="preserve">otworów </w:t>
            </w:r>
            <w:r w:rsidR="00180952" w:rsidRPr="00BC037F">
              <w:rPr>
                <w:sz w:val="20"/>
                <w:szCs w:val="20"/>
              </w:rPr>
              <w:t xml:space="preserve">wiertniczych </w:t>
            </w:r>
            <w:r w:rsidRPr="00BC037F">
              <w:rPr>
                <w:sz w:val="20"/>
                <w:szCs w:val="20"/>
              </w:rPr>
              <w:t xml:space="preserve">o głębokości co najmniej </w:t>
            </w:r>
            <w:r w:rsidR="009C1645">
              <w:rPr>
                <w:sz w:val="20"/>
                <w:szCs w:val="20"/>
              </w:rPr>
              <w:t>12</w:t>
            </w:r>
            <w:r w:rsidR="00180952" w:rsidRPr="00BC037F">
              <w:rPr>
                <w:sz w:val="20"/>
                <w:szCs w:val="20"/>
              </w:rPr>
              <w:t>00</w:t>
            </w:r>
            <w:r w:rsidRPr="00BC037F">
              <w:rPr>
                <w:sz w:val="20"/>
                <w:szCs w:val="20"/>
              </w:rPr>
              <w:t xml:space="preserve"> m</w:t>
            </w:r>
            <w:r w:rsidRPr="008630B1">
              <w:rPr>
                <w:sz w:val="20"/>
                <w:szCs w:val="20"/>
              </w:rPr>
              <w:t xml:space="preserve"> p.p.t</w:t>
            </w:r>
            <w:r w:rsidRPr="003E08F8">
              <w:rPr>
                <w:sz w:val="20"/>
                <w:szCs w:val="20"/>
              </w:rPr>
              <w:t>.</w:t>
            </w:r>
          </w:p>
          <w:p w14:paraId="7C6C0DF8" w14:textId="77777777" w:rsidR="008630B1" w:rsidRPr="003419D0" w:rsidRDefault="008630B1" w:rsidP="008630B1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5860CD91" w14:textId="77777777" w:rsidR="008630B1" w:rsidRPr="003419D0" w:rsidRDefault="008630B1" w:rsidP="008630B1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14BB11DD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67A90B1F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5B1C9B2C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7379CAF0" w14:textId="77777777" w:rsidR="008630B1" w:rsidRPr="003419D0" w:rsidRDefault="008630B1" w:rsidP="008630B1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226B3EDE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75790DC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455D02F7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1C479CAB" w14:textId="77777777" w:rsidR="008630B1" w:rsidRPr="003419D0" w:rsidRDefault="008630B1" w:rsidP="008630B1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025204EC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1F937913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77988F3D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32BC16FD" w14:textId="77777777" w:rsidR="008630B1" w:rsidRPr="003419D0" w:rsidRDefault="008630B1" w:rsidP="008630B1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4CABD40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0CB3C2F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2FD09B56" w14:textId="77777777" w:rsidR="008630B1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70E3F7EC" w14:textId="77777777" w:rsidR="008630B1" w:rsidRPr="003419D0" w:rsidRDefault="008630B1" w:rsidP="008630B1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4AB1616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627B45D9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3C49B3AF" w14:textId="77777777" w:rsidR="008630B1" w:rsidRPr="003E08F8" w:rsidRDefault="008630B1" w:rsidP="002752EB">
            <w:pPr>
              <w:pStyle w:val="Default"/>
              <w:ind w:left="142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27F15B1" w14:textId="7EB49ED8" w:rsidR="008630B1" w:rsidRPr="003E08F8" w:rsidRDefault="008630B1" w:rsidP="00F84122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8630B1" w:rsidRPr="003E08F8" w14:paraId="53C37BBA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14D5DEF" w14:textId="77777777" w:rsidR="008630B1" w:rsidRPr="003E08F8" w:rsidRDefault="008630B1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01970AB" w14:textId="77777777" w:rsidR="008630B1" w:rsidRPr="003E08F8" w:rsidRDefault="008630B1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55BC01A" w14:textId="77777777" w:rsidR="008630B1" w:rsidRPr="008630B1" w:rsidRDefault="008630B1" w:rsidP="008630B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30B1">
              <w:rPr>
                <w:b/>
                <w:sz w:val="20"/>
                <w:szCs w:val="20"/>
              </w:rPr>
              <w:t xml:space="preserve">Kierownik </w:t>
            </w:r>
          </w:p>
          <w:p w14:paraId="5B04179A" w14:textId="7BE55F83" w:rsidR="008630B1" w:rsidRPr="008630B1" w:rsidRDefault="008630B1" w:rsidP="008630B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30B1">
              <w:rPr>
                <w:b/>
                <w:sz w:val="20"/>
                <w:szCs w:val="20"/>
              </w:rPr>
              <w:t>wiertni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708E7A8" w14:textId="065DA950" w:rsidR="008630B1" w:rsidRPr="003E08F8" w:rsidRDefault="008630B1" w:rsidP="008630B1">
            <w:pPr>
              <w:pStyle w:val="Defaul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3E08F8">
              <w:rPr>
                <w:sz w:val="20"/>
                <w:szCs w:val="20"/>
              </w:rPr>
              <w:t xml:space="preserve">Uprawnienia </w:t>
            </w:r>
            <w:r w:rsidRPr="008630B1">
              <w:rPr>
                <w:sz w:val="20"/>
                <w:szCs w:val="20"/>
              </w:rPr>
              <w:t>wyższego dozoru ruchu w specjalności wiertniczej</w:t>
            </w:r>
            <w:r w:rsidRPr="003E08F8">
              <w:rPr>
                <w:sz w:val="20"/>
                <w:szCs w:val="20"/>
              </w:rPr>
              <w:t xml:space="preserve">, posiadający doświadczenie w pełnieniu funkcji kierownika </w:t>
            </w:r>
            <w:r>
              <w:rPr>
                <w:sz w:val="20"/>
                <w:szCs w:val="20"/>
              </w:rPr>
              <w:t xml:space="preserve"> wiertni</w:t>
            </w:r>
            <w:r w:rsidRPr="008630B1">
              <w:rPr>
                <w:sz w:val="20"/>
                <w:szCs w:val="20"/>
              </w:rPr>
              <w:t xml:space="preserve"> podczas wykonywania </w:t>
            </w:r>
            <w:r w:rsidRPr="00BC037F">
              <w:rPr>
                <w:sz w:val="20"/>
                <w:szCs w:val="20"/>
              </w:rPr>
              <w:t xml:space="preserve">lub rekonstrukcji …………….. otworów </w:t>
            </w:r>
            <w:r w:rsidR="00180952" w:rsidRPr="00BC037F">
              <w:rPr>
                <w:sz w:val="20"/>
                <w:szCs w:val="20"/>
              </w:rPr>
              <w:t xml:space="preserve">wiertniczych </w:t>
            </w:r>
            <w:r w:rsidRPr="00BC037F">
              <w:rPr>
                <w:sz w:val="20"/>
                <w:szCs w:val="20"/>
              </w:rPr>
              <w:t xml:space="preserve">o głębokości co najmniej </w:t>
            </w:r>
            <w:r w:rsidR="009C1645">
              <w:rPr>
                <w:sz w:val="20"/>
                <w:szCs w:val="20"/>
              </w:rPr>
              <w:t>12</w:t>
            </w:r>
            <w:r w:rsidR="00180952" w:rsidRPr="00BC037F">
              <w:rPr>
                <w:sz w:val="20"/>
                <w:szCs w:val="20"/>
              </w:rPr>
              <w:t xml:space="preserve">00 </w:t>
            </w:r>
            <w:r w:rsidRPr="00BC037F">
              <w:rPr>
                <w:sz w:val="20"/>
                <w:szCs w:val="20"/>
              </w:rPr>
              <w:t>m</w:t>
            </w:r>
            <w:r w:rsidRPr="008630B1">
              <w:rPr>
                <w:sz w:val="20"/>
                <w:szCs w:val="20"/>
              </w:rPr>
              <w:t xml:space="preserve"> p.p.t</w:t>
            </w:r>
            <w:r w:rsidRPr="003E08F8">
              <w:rPr>
                <w:sz w:val="20"/>
                <w:szCs w:val="20"/>
              </w:rPr>
              <w:t>.</w:t>
            </w:r>
          </w:p>
          <w:p w14:paraId="1BABCD4F" w14:textId="77777777" w:rsidR="008630B1" w:rsidRPr="003419D0" w:rsidRDefault="008630B1" w:rsidP="008630B1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28F008CC" w14:textId="77777777" w:rsidR="008630B1" w:rsidRPr="003419D0" w:rsidRDefault="008630B1" w:rsidP="008630B1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1B8E3D53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3AD34A02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56CAF2AF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42CD1A1C" w14:textId="77777777" w:rsidR="008630B1" w:rsidRPr="003419D0" w:rsidRDefault="008630B1" w:rsidP="008630B1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516F8BA6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</w:t>
            </w:r>
          </w:p>
          <w:p w14:paraId="3F4D333A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0FB2FC55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60870E90" w14:textId="77777777" w:rsidR="008630B1" w:rsidRPr="003419D0" w:rsidRDefault="008630B1" w:rsidP="008630B1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3846814E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3DB62C2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126862A7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499D60A8" w14:textId="77777777" w:rsidR="008630B1" w:rsidRPr="003419D0" w:rsidRDefault="008630B1" w:rsidP="008630B1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3591EB84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3A0502AB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6D441A2F" w14:textId="77777777" w:rsidR="008630B1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68AD6286" w14:textId="77777777" w:rsidR="008630B1" w:rsidRPr="003419D0" w:rsidRDefault="008630B1" w:rsidP="008630B1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5EA9ACC8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E566965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470A53B9" w14:textId="77777777" w:rsidR="008630B1" w:rsidRPr="003E08F8" w:rsidRDefault="008630B1" w:rsidP="002752EB">
            <w:pPr>
              <w:pStyle w:val="Default"/>
              <w:ind w:left="142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23AC5CF" w14:textId="723ED035" w:rsidR="008630B1" w:rsidRPr="003E08F8" w:rsidRDefault="008630B1" w:rsidP="00F84122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8630B1" w:rsidRPr="003E08F8" w14:paraId="0636094D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B2E743A" w14:textId="77777777" w:rsidR="008630B1" w:rsidRPr="003E08F8" w:rsidRDefault="008630B1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02D9462" w14:textId="77777777" w:rsidR="008630B1" w:rsidRPr="003E08F8" w:rsidRDefault="008630B1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FA26019" w14:textId="58FE0DE2" w:rsidR="008630B1" w:rsidRPr="008630B1" w:rsidRDefault="008630B1" w:rsidP="008630B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30B1">
              <w:rPr>
                <w:b/>
                <w:sz w:val="20"/>
                <w:szCs w:val="20"/>
              </w:rPr>
              <w:t>Wiertacz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FCAFE17" w14:textId="75D7F872" w:rsidR="008630B1" w:rsidRDefault="008630B1" w:rsidP="008630B1">
            <w:pPr>
              <w:pStyle w:val="Default"/>
              <w:ind w:left="142" w:right="141"/>
              <w:jc w:val="both"/>
              <w:rPr>
                <w:sz w:val="20"/>
                <w:szCs w:val="20"/>
              </w:rPr>
            </w:pPr>
            <w:r w:rsidRPr="008630B1">
              <w:rPr>
                <w:sz w:val="20"/>
                <w:szCs w:val="20"/>
              </w:rPr>
              <w:t>Posiada uprawnienia dozoru ruchu w specjalności wiertniczej</w:t>
            </w:r>
            <w:r>
              <w:rPr>
                <w:sz w:val="20"/>
                <w:szCs w:val="20"/>
              </w:rPr>
              <w:t xml:space="preserve"> oraz doświadczenie w p</w:t>
            </w:r>
            <w:r w:rsidRPr="008630B1">
              <w:rPr>
                <w:sz w:val="20"/>
                <w:szCs w:val="20"/>
              </w:rPr>
              <w:t>eł</w:t>
            </w:r>
            <w:r>
              <w:rPr>
                <w:sz w:val="20"/>
                <w:szCs w:val="20"/>
              </w:rPr>
              <w:t>nieniu</w:t>
            </w:r>
            <w:r w:rsidRPr="008630B1">
              <w:rPr>
                <w:sz w:val="20"/>
                <w:szCs w:val="20"/>
              </w:rPr>
              <w:t xml:space="preserve"> funkcj</w:t>
            </w:r>
            <w:r>
              <w:rPr>
                <w:sz w:val="20"/>
                <w:szCs w:val="20"/>
              </w:rPr>
              <w:t>i</w:t>
            </w:r>
            <w:r w:rsidRPr="008630B1">
              <w:rPr>
                <w:sz w:val="20"/>
                <w:szCs w:val="20"/>
              </w:rPr>
              <w:t xml:space="preserve"> wiertacza podczas wykonywania lub rekonstrukcji co najmniej 1 otworu wiertniczego o głębokości co najmniej </w:t>
            </w:r>
            <w:r w:rsidR="009C1645">
              <w:rPr>
                <w:sz w:val="20"/>
                <w:szCs w:val="20"/>
              </w:rPr>
              <w:t>12</w:t>
            </w:r>
            <w:r w:rsidR="00180952" w:rsidRPr="00BC037F">
              <w:rPr>
                <w:sz w:val="20"/>
                <w:szCs w:val="20"/>
              </w:rPr>
              <w:t xml:space="preserve">00 </w:t>
            </w:r>
            <w:r w:rsidRPr="00BC037F">
              <w:rPr>
                <w:sz w:val="20"/>
                <w:szCs w:val="20"/>
              </w:rPr>
              <w:t>m p.p.t.</w:t>
            </w:r>
          </w:p>
          <w:p w14:paraId="79827BCA" w14:textId="77777777" w:rsidR="008630B1" w:rsidRPr="003419D0" w:rsidRDefault="008630B1" w:rsidP="008630B1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1DD3E082" w14:textId="77777777" w:rsidR="008630B1" w:rsidRPr="003419D0" w:rsidRDefault="008630B1" w:rsidP="008630B1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645892E5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350859D2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234D7986" w14:textId="77777777" w:rsidR="008630B1" w:rsidRPr="003E08F8" w:rsidRDefault="008630B1" w:rsidP="002752EB">
            <w:pPr>
              <w:pStyle w:val="Default"/>
              <w:ind w:left="142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E3BC65E" w14:textId="6EC67850" w:rsidR="008630B1" w:rsidRPr="003E08F8" w:rsidRDefault="008630B1" w:rsidP="00F84122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8630B1" w:rsidRPr="003E08F8" w14:paraId="5ECA2616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9246223" w14:textId="77777777" w:rsidR="008630B1" w:rsidRPr="003E08F8" w:rsidRDefault="008630B1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3D5A3DD" w14:textId="77777777" w:rsidR="008630B1" w:rsidRPr="003E08F8" w:rsidRDefault="008630B1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5FC5C9B" w14:textId="005EC51C" w:rsidR="008630B1" w:rsidRPr="008630B1" w:rsidRDefault="008630B1" w:rsidP="008630B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30B1">
              <w:rPr>
                <w:b/>
                <w:sz w:val="20"/>
                <w:szCs w:val="20"/>
              </w:rPr>
              <w:t>Wiertacz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1055FD5" w14:textId="2373EF87" w:rsidR="008630B1" w:rsidRDefault="008630B1" w:rsidP="008630B1">
            <w:pPr>
              <w:pStyle w:val="Default"/>
              <w:ind w:left="142" w:right="141"/>
              <w:jc w:val="both"/>
              <w:rPr>
                <w:sz w:val="20"/>
                <w:szCs w:val="20"/>
              </w:rPr>
            </w:pPr>
            <w:r w:rsidRPr="008630B1">
              <w:rPr>
                <w:sz w:val="20"/>
                <w:szCs w:val="20"/>
              </w:rPr>
              <w:t>Posiada uprawnienia dozoru ruchu w specjalności wiertniczej</w:t>
            </w:r>
            <w:r>
              <w:rPr>
                <w:sz w:val="20"/>
                <w:szCs w:val="20"/>
              </w:rPr>
              <w:t xml:space="preserve"> oraz doświadczenie w p</w:t>
            </w:r>
            <w:r w:rsidRPr="008630B1">
              <w:rPr>
                <w:sz w:val="20"/>
                <w:szCs w:val="20"/>
              </w:rPr>
              <w:t>eł</w:t>
            </w:r>
            <w:r>
              <w:rPr>
                <w:sz w:val="20"/>
                <w:szCs w:val="20"/>
              </w:rPr>
              <w:t>nieniu</w:t>
            </w:r>
            <w:r w:rsidRPr="008630B1">
              <w:rPr>
                <w:sz w:val="20"/>
                <w:szCs w:val="20"/>
              </w:rPr>
              <w:t xml:space="preserve"> funkcj</w:t>
            </w:r>
            <w:r>
              <w:rPr>
                <w:sz w:val="20"/>
                <w:szCs w:val="20"/>
              </w:rPr>
              <w:t>i</w:t>
            </w:r>
            <w:r w:rsidRPr="008630B1">
              <w:rPr>
                <w:sz w:val="20"/>
                <w:szCs w:val="20"/>
              </w:rPr>
              <w:t xml:space="preserve"> wiertacza podczas wykonywania lub rekonstrukcji co najmniej 1 otworu wiertniczego o głębokości co najmniej </w:t>
            </w:r>
            <w:r w:rsidR="009C1645">
              <w:rPr>
                <w:sz w:val="20"/>
                <w:szCs w:val="20"/>
              </w:rPr>
              <w:t>12</w:t>
            </w:r>
            <w:r w:rsidR="00180952" w:rsidRPr="00BC037F">
              <w:rPr>
                <w:sz w:val="20"/>
                <w:szCs w:val="20"/>
              </w:rPr>
              <w:t xml:space="preserve">00 </w:t>
            </w:r>
            <w:r w:rsidRPr="00BC037F">
              <w:rPr>
                <w:sz w:val="20"/>
                <w:szCs w:val="20"/>
              </w:rPr>
              <w:t>m p.p.t.</w:t>
            </w:r>
          </w:p>
          <w:p w14:paraId="063A582E" w14:textId="77777777" w:rsidR="008630B1" w:rsidRPr="003419D0" w:rsidRDefault="008630B1" w:rsidP="008630B1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0755A279" w14:textId="77777777" w:rsidR="008630B1" w:rsidRPr="003419D0" w:rsidRDefault="008630B1" w:rsidP="00F10360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B46B38D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62631FE2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1D7981F3" w14:textId="77777777" w:rsidR="008630B1" w:rsidRPr="003E08F8" w:rsidRDefault="008630B1" w:rsidP="002752EB">
            <w:pPr>
              <w:pStyle w:val="Default"/>
              <w:ind w:left="142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97B005F" w14:textId="4F028707" w:rsidR="008630B1" w:rsidRPr="003E08F8" w:rsidRDefault="008630B1" w:rsidP="00F84122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8630B1" w:rsidRPr="003E08F8" w14:paraId="2F35788F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B7FF778" w14:textId="77777777" w:rsidR="008630B1" w:rsidRPr="003E08F8" w:rsidRDefault="008630B1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745A2B8" w14:textId="77777777" w:rsidR="008630B1" w:rsidRPr="003E08F8" w:rsidRDefault="008630B1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5802484" w14:textId="06474AE8" w:rsidR="008630B1" w:rsidRPr="008630B1" w:rsidRDefault="008630B1" w:rsidP="008630B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30B1">
              <w:rPr>
                <w:b/>
                <w:sz w:val="20"/>
                <w:szCs w:val="20"/>
              </w:rPr>
              <w:t>Wiertacz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AA9CFB1" w14:textId="4485E92A" w:rsidR="008630B1" w:rsidRDefault="008630B1" w:rsidP="008630B1">
            <w:pPr>
              <w:pStyle w:val="Default"/>
              <w:ind w:left="142" w:right="141"/>
              <w:jc w:val="both"/>
              <w:rPr>
                <w:sz w:val="20"/>
                <w:szCs w:val="20"/>
              </w:rPr>
            </w:pPr>
            <w:r w:rsidRPr="008630B1">
              <w:rPr>
                <w:sz w:val="20"/>
                <w:szCs w:val="20"/>
              </w:rPr>
              <w:t>Posiada uprawnienia dozoru ruchu w specjalności wiertniczej</w:t>
            </w:r>
            <w:r>
              <w:rPr>
                <w:sz w:val="20"/>
                <w:szCs w:val="20"/>
              </w:rPr>
              <w:t xml:space="preserve"> oraz doświadczenie w p</w:t>
            </w:r>
            <w:r w:rsidRPr="008630B1">
              <w:rPr>
                <w:sz w:val="20"/>
                <w:szCs w:val="20"/>
              </w:rPr>
              <w:t>eł</w:t>
            </w:r>
            <w:r>
              <w:rPr>
                <w:sz w:val="20"/>
                <w:szCs w:val="20"/>
              </w:rPr>
              <w:t>nieniu</w:t>
            </w:r>
            <w:r w:rsidRPr="008630B1">
              <w:rPr>
                <w:sz w:val="20"/>
                <w:szCs w:val="20"/>
              </w:rPr>
              <w:t xml:space="preserve"> funkcj</w:t>
            </w:r>
            <w:r>
              <w:rPr>
                <w:sz w:val="20"/>
                <w:szCs w:val="20"/>
              </w:rPr>
              <w:t>i</w:t>
            </w:r>
            <w:r w:rsidRPr="008630B1">
              <w:rPr>
                <w:sz w:val="20"/>
                <w:szCs w:val="20"/>
              </w:rPr>
              <w:t xml:space="preserve"> wiertacza podczas wykonywania lub rekonstrukcji co najmniej 1 otworu wiertniczego o głębokości co najmniej </w:t>
            </w:r>
            <w:r w:rsidR="009C1645">
              <w:rPr>
                <w:sz w:val="20"/>
                <w:szCs w:val="20"/>
              </w:rPr>
              <w:t>12</w:t>
            </w:r>
            <w:r w:rsidR="00180952" w:rsidRPr="00BC037F">
              <w:rPr>
                <w:sz w:val="20"/>
                <w:szCs w:val="20"/>
              </w:rPr>
              <w:t xml:space="preserve">00 </w:t>
            </w:r>
            <w:r w:rsidRPr="00BC037F">
              <w:rPr>
                <w:sz w:val="20"/>
                <w:szCs w:val="20"/>
              </w:rPr>
              <w:t>m p.p.t.</w:t>
            </w:r>
          </w:p>
          <w:p w14:paraId="4F917CBC" w14:textId="77777777" w:rsidR="008630B1" w:rsidRPr="003419D0" w:rsidRDefault="008630B1" w:rsidP="008630B1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1B6B246C" w14:textId="77777777" w:rsidR="008630B1" w:rsidRPr="003419D0" w:rsidRDefault="008630B1" w:rsidP="00F10360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860FAD4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3B838EAD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lastRenderedPageBreak/>
              <w:t>Data zakończenia inwestycji:………………………………………………..</w:t>
            </w:r>
          </w:p>
          <w:p w14:paraId="1005B439" w14:textId="77777777" w:rsidR="008630B1" w:rsidRPr="003E08F8" w:rsidRDefault="008630B1" w:rsidP="002752EB">
            <w:pPr>
              <w:pStyle w:val="Default"/>
              <w:ind w:left="142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DFA122" w14:textId="2F02FC06" w:rsidR="008630B1" w:rsidRPr="003E08F8" w:rsidRDefault="008630B1" w:rsidP="00F84122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8630B1" w:rsidRPr="003E08F8" w14:paraId="6929AFFF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BF9876A" w14:textId="77777777" w:rsidR="008630B1" w:rsidRPr="003E08F8" w:rsidRDefault="008630B1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ECCBAAF" w14:textId="77777777" w:rsidR="008630B1" w:rsidRPr="003E08F8" w:rsidRDefault="008630B1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22A8DD" w14:textId="760A049F" w:rsidR="008630B1" w:rsidRPr="008630B1" w:rsidRDefault="008630B1" w:rsidP="008630B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30B1">
              <w:rPr>
                <w:b/>
                <w:sz w:val="20"/>
                <w:szCs w:val="20"/>
              </w:rPr>
              <w:t>Wiertacz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128D71C" w14:textId="686AFBF4" w:rsidR="008630B1" w:rsidRDefault="008630B1" w:rsidP="008630B1">
            <w:pPr>
              <w:pStyle w:val="Default"/>
              <w:ind w:left="142" w:right="141"/>
              <w:jc w:val="both"/>
              <w:rPr>
                <w:sz w:val="20"/>
                <w:szCs w:val="20"/>
              </w:rPr>
            </w:pPr>
            <w:r w:rsidRPr="008630B1">
              <w:rPr>
                <w:sz w:val="20"/>
                <w:szCs w:val="20"/>
              </w:rPr>
              <w:t>Posiada uprawnienia dozoru ruchu w specjalności wiertniczej</w:t>
            </w:r>
            <w:r>
              <w:rPr>
                <w:sz w:val="20"/>
                <w:szCs w:val="20"/>
              </w:rPr>
              <w:t xml:space="preserve"> oraz doświadczenie w p</w:t>
            </w:r>
            <w:r w:rsidRPr="008630B1">
              <w:rPr>
                <w:sz w:val="20"/>
                <w:szCs w:val="20"/>
              </w:rPr>
              <w:t>eł</w:t>
            </w:r>
            <w:r>
              <w:rPr>
                <w:sz w:val="20"/>
                <w:szCs w:val="20"/>
              </w:rPr>
              <w:t>nieniu</w:t>
            </w:r>
            <w:r w:rsidRPr="008630B1">
              <w:rPr>
                <w:sz w:val="20"/>
                <w:szCs w:val="20"/>
              </w:rPr>
              <w:t xml:space="preserve"> funkcj</w:t>
            </w:r>
            <w:r>
              <w:rPr>
                <w:sz w:val="20"/>
                <w:szCs w:val="20"/>
              </w:rPr>
              <w:t>i</w:t>
            </w:r>
            <w:r w:rsidRPr="008630B1">
              <w:rPr>
                <w:sz w:val="20"/>
                <w:szCs w:val="20"/>
              </w:rPr>
              <w:t xml:space="preserve"> wiertacza podczas wykonywania lub rekonstrukcji co najmniej 1 otworu wiertniczego o głębokości co najmniej </w:t>
            </w:r>
            <w:r w:rsidR="009C1645">
              <w:rPr>
                <w:sz w:val="20"/>
                <w:szCs w:val="20"/>
              </w:rPr>
              <w:t>12</w:t>
            </w:r>
            <w:r w:rsidR="00180952" w:rsidRPr="00BC037F">
              <w:rPr>
                <w:sz w:val="20"/>
                <w:szCs w:val="20"/>
              </w:rPr>
              <w:t xml:space="preserve">00 </w:t>
            </w:r>
            <w:r w:rsidRPr="00BC037F">
              <w:rPr>
                <w:sz w:val="20"/>
                <w:szCs w:val="20"/>
              </w:rPr>
              <w:t>m p.p.t.</w:t>
            </w:r>
          </w:p>
          <w:p w14:paraId="36D10452" w14:textId="77777777" w:rsidR="008630B1" w:rsidRPr="003419D0" w:rsidRDefault="008630B1" w:rsidP="008630B1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0B9F8BA5" w14:textId="77777777" w:rsidR="008630B1" w:rsidRPr="003419D0" w:rsidRDefault="008630B1" w:rsidP="00F10360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02BCE1DB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33148C8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0FB4DF3C" w14:textId="5B13C992" w:rsidR="008630B1" w:rsidRPr="003E08F8" w:rsidRDefault="008630B1" w:rsidP="008630B1">
            <w:pPr>
              <w:pStyle w:val="Default"/>
              <w:ind w:left="142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8E4B613" w14:textId="208B3BE9" w:rsidR="008630B1" w:rsidRPr="003E08F8" w:rsidRDefault="008630B1" w:rsidP="00F84122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14:paraId="356FE75F" w14:textId="77777777" w:rsidR="00461FBB" w:rsidRPr="003E08F8" w:rsidRDefault="0032655D" w:rsidP="0032655D">
      <w:pPr>
        <w:pStyle w:val="Default"/>
        <w:rPr>
          <w:color w:val="auto"/>
          <w:sz w:val="20"/>
          <w:szCs w:val="20"/>
        </w:rPr>
      </w:pPr>
      <w:r w:rsidRPr="003E08F8">
        <w:rPr>
          <w:sz w:val="16"/>
          <w:szCs w:val="16"/>
        </w:rPr>
        <w:t xml:space="preserve">* niepotrzebne skreślić ( jeżeli wykonawca pozostaje w stosunku umowy </w:t>
      </w:r>
      <w:proofErr w:type="spellStart"/>
      <w:r w:rsidRPr="003E08F8">
        <w:rPr>
          <w:sz w:val="16"/>
          <w:szCs w:val="16"/>
        </w:rPr>
        <w:t>cywilno</w:t>
      </w:r>
      <w:proofErr w:type="spellEnd"/>
      <w:r w:rsidRPr="003E08F8">
        <w:rPr>
          <w:sz w:val="16"/>
          <w:szCs w:val="16"/>
        </w:rPr>
        <w:t xml:space="preserve"> prawnej pozostawiamy własne)</w:t>
      </w:r>
    </w:p>
    <w:sectPr w:rsidR="00461FBB" w:rsidRPr="003E08F8" w:rsidSect="00E02062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966" w:right="1418" w:bottom="1276" w:left="1418" w:header="142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B30E0" w14:textId="77777777" w:rsidR="00240ADA" w:rsidRDefault="00240ADA">
      <w:r>
        <w:separator/>
      </w:r>
    </w:p>
  </w:endnote>
  <w:endnote w:type="continuationSeparator" w:id="0">
    <w:p w14:paraId="56CF4288" w14:textId="77777777" w:rsidR="00240ADA" w:rsidRDefault="0024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AF45" w14:textId="77777777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03F2" w14:textId="77777777" w:rsidR="00722E12" w:rsidRPr="00957F81" w:rsidRDefault="00722E12" w:rsidP="00722E12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1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1"/>
  <w:p w14:paraId="177E523B" w14:textId="77777777" w:rsidR="003F0785" w:rsidRPr="00722E12" w:rsidRDefault="003F0785" w:rsidP="00722E1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316C" w14:textId="77777777" w:rsidR="00240ADA" w:rsidRDefault="00240ADA">
      <w:r>
        <w:separator/>
      </w:r>
    </w:p>
  </w:footnote>
  <w:footnote w:type="continuationSeparator" w:id="0">
    <w:p w14:paraId="04FD13D1" w14:textId="77777777" w:rsidR="00240ADA" w:rsidRDefault="0024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FB26" w14:textId="52F4A25F" w:rsidR="00E02062" w:rsidRPr="008A231F" w:rsidRDefault="00E02062" w:rsidP="00E0206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="008A231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referencyjny </w:t>
    </w:r>
    <w:r w:rsidRPr="00C11AF4">
      <w:rPr>
        <w:rFonts w:ascii="Cambria" w:eastAsia="Times-Roman" w:hAnsi="Cambria" w:cs="Arial"/>
        <w:bCs/>
        <w:iCs/>
        <w:sz w:val="20"/>
        <w:szCs w:val="20"/>
      </w:rPr>
      <w:t xml:space="preserve">postępowania : </w:t>
    </w:r>
    <w:r w:rsidR="008A231F">
      <w:rPr>
        <w:rFonts w:ascii="Cambria" w:eastAsia="Times-Roman" w:hAnsi="Cambria" w:cs="Arial"/>
        <w:bCs/>
        <w:iCs/>
        <w:sz w:val="20"/>
        <w:szCs w:val="20"/>
        <w:lang w:val="pl-PL"/>
      </w:rPr>
      <w:t>RI/04.22/1/2022</w:t>
    </w:r>
  </w:p>
  <w:p w14:paraId="30C784E6" w14:textId="77777777"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FB46C" w14:textId="77777777" w:rsidR="00084BF3" w:rsidRDefault="00084BF3" w:rsidP="00084BF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  <w:bookmarkStart w:id="2" w:name="_Hlk34856524"/>
    <w:bookmarkStart w:id="3" w:name="_Hlk34856525"/>
  </w:p>
  <w:p w14:paraId="6AE4EBF3" w14:textId="77777777" w:rsidR="004A0E98" w:rsidRPr="00C60A45" w:rsidRDefault="004A0E98" w:rsidP="004A0E9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4" w:name="_Hlk79438113"/>
    <w:bookmarkEnd w:id="2"/>
    <w:bookmarkEnd w:id="3"/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Pr="00C11AF4">
      <w:rPr>
        <w:rFonts w:ascii="Cambria" w:eastAsia="Times-Roman" w:hAnsi="Cambria" w:cs="Arial"/>
        <w:bCs/>
        <w:iCs/>
        <w:sz w:val="20"/>
        <w:szCs w:val="20"/>
      </w:rPr>
      <w:t>postępowania : Zp.271.</w:t>
    </w:r>
    <w:r>
      <w:rPr>
        <w:rFonts w:ascii="Cambria" w:eastAsia="Times-Roman" w:hAnsi="Cambria" w:cs="Arial"/>
        <w:bCs/>
        <w:iCs/>
        <w:sz w:val="20"/>
        <w:szCs w:val="20"/>
      </w:rPr>
      <w:t>8</w:t>
    </w:r>
    <w:r w:rsidRPr="00C11AF4">
      <w:rPr>
        <w:rFonts w:ascii="Cambria" w:eastAsia="Times-Roman" w:hAnsi="Cambria" w:cs="Arial"/>
        <w:bCs/>
        <w:iCs/>
        <w:sz w:val="20"/>
        <w:szCs w:val="20"/>
      </w:rPr>
      <w:t>.2021</w:t>
    </w:r>
    <w:bookmarkEnd w:id="4"/>
  </w:p>
  <w:p w14:paraId="0CB5BECF" w14:textId="77777777" w:rsidR="00084BF3" w:rsidRPr="00C90667" w:rsidRDefault="00084BF3" w:rsidP="00084BF3">
    <w:pPr>
      <w:pStyle w:val="Nagwek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FDB004E"/>
    <w:multiLevelType w:val="hybridMultilevel"/>
    <w:tmpl w:val="2E8881E6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A3C1BE5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6A7FE4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537BEE"/>
    <w:multiLevelType w:val="hybridMultilevel"/>
    <w:tmpl w:val="2E8881E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011589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6" w15:restartNumberingAfterBreak="0">
    <w:nsid w:val="4CC7292A"/>
    <w:multiLevelType w:val="hybridMultilevel"/>
    <w:tmpl w:val="2E8881E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8" w15:restartNumberingAfterBreak="0">
    <w:nsid w:val="6E352EAB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2"/>
  </w:num>
  <w:num w:numId="5">
    <w:abstractNumId w:val="16"/>
  </w:num>
  <w:num w:numId="6">
    <w:abstractNumId w:val="13"/>
  </w:num>
  <w:num w:numId="7">
    <w:abstractNumId w:val="18"/>
  </w:num>
  <w:num w:numId="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1A81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384E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126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0952"/>
    <w:rsid w:val="001816EE"/>
    <w:rsid w:val="0018314E"/>
    <w:rsid w:val="001866AD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0ADA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56DFA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0E98"/>
    <w:rsid w:val="004A1963"/>
    <w:rsid w:val="004A50BC"/>
    <w:rsid w:val="004A57A5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438F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4D5"/>
    <w:rsid w:val="00664AC0"/>
    <w:rsid w:val="006658B2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4877"/>
    <w:rsid w:val="00685194"/>
    <w:rsid w:val="00685980"/>
    <w:rsid w:val="00685B3C"/>
    <w:rsid w:val="00685B8D"/>
    <w:rsid w:val="0068677E"/>
    <w:rsid w:val="00694955"/>
    <w:rsid w:val="006952AC"/>
    <w:rsid w:val="00696298"/>
    <w:rsid w:val="006963C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2"/>
    <w:rsid w:val="00722E1D"/>
    <w:rsid w:val="00725372"/>
    <w:rsid w:val="007308DE"/>
    <w:rsid w:val="00730CDE"/>
    <w:rsid w:val="0073327C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5572"/>
    <w:rsid w:val="007763E7"/>
    <w:rsid w:val="00776BF0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62A2"/>
    <w:rsid w:val="007A7C26"/>
    <w:rsid w:val="007B21B2"/>
    <w:rsid w:val="007B2867"/>
    <w:rsid w:val="007B7CB3"/>
    <w:rsid w:val="007C0CCF"/>
    <w:rsid w:val="007C2C52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597F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0B1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31F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1645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0151"/>
    <w:rsid w:val="009E13F4"/>
    <w:rsid w:val="009E3072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268FD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30E8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C69"/>
    <w:rsid w:val="00BB19B8"/>
    <w:rsid w:val="00BB6D55"/>
    <w:rsid w:val="00BB7015"/>
    <w:rsid w:val="00BC0322"/>
    <w:rsid w:val="00BC037F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4B37"/>
    <w:rsid w:val="00C25922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010"/>
    <w:rsid w:val="00C6357F"/>
    <w:rsid w:val="00C64003"/>
    <w:rsid w:val="00C640EF"/>
    <w:rsid w:val="00C652B5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07EA0"/>
    <w:rsid w:val="00D1025F"/>
    <w:rsid w:val="00D12DCC"/>
    <w:rsid w:val="00D14073"/>
    <w:rsid w:val="00D1415B"/>
    <w:rsid w:val="00D14DCB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5D0D"/>
    <w:rsid w:val="00DF68C8"/>
    <w:rsid w:val="00DF733B"/>
    <w:rsid w:val="00E00090"/>
    <w:rsid w:val="00E01CAB"/>
    <w:rsid w:val="00E02062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8B8"/>
    <w:rsid w:val="00E97562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4352"/>
    <w:rsid w:val="00EC49D8"/>
    <w:rsid w:val="00EC538A"/>
    <w:rsid w:val="00EC665B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0360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076E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D585C"/>
  <w15:chartTrackingRefBased/>
  <w15:docId w15:val="{0B558862-5907-464E-B0B4-FE92EE9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4E8D3-7674-4BCA-BC8A-4BE99611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Agnieszka Ludynia</cp:lastModifiedBy>
  <cp:revision>4</cp:revision>
  <cp:lastPrinted>2020-12-21T07:11:00Z</cp:lastPrinted>
  <dcterms:created xsi:type="dcterms:W3CDTF">2020-12-21T07:11:00Z</dcterms:created>
  <dcterms:modified xsi:type="dcterms:W3CDTF">2022-12-13T13:13:00Z</dcterms:modified>
</cp:coreProperties>
</file>