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88B" w14:textId="77777777" w:rsidR="000D2A66" w:rsidRPr="00287183" w:rsidRDefault="000D2A66" w:rsidP="00BA2E6A">
      <w:pPr>
        <w:rPr>
          <w:color w:val="000000"/>
          <w:sz w:val="22"/>
          <w:szCs w:val="22"/>
        </w:rPr>
      </w:pPr>
      <w:bookmarkStart w:id="0" w:name="_Toc93846021"/>
    </w:p>
    <w:p w14:paraId="51F65814" w14:textId="7F492DF1" w:rsidR="009A17BC" w:rsidRPr="00287183" w:rsidRDefault="009A17BC" w:rsidP="009A17BC">
      <w:pPr>
        <w:jc w:val="right"/>
        <w:rPr>
          <w:color w:val="000000"/>
          <w:sz w:val="22"/>
          <w:szCs w:val="22"/>
        </w:rPr>
      </w:pPr>
      <w:r w:rsidRPr="00287183">
        <w:rPr>
          <w:color w:val="000000"/>
          <w:sz w:val="22"/>
          <w:szCs w:val="22"/>
        </w:rPr>
        <w:t>Załącznik nr 3</w:t>
      </w:r>
    </w:p>
    <w:p w14:paraId="3CC2E19B" w14:textId="6B1FD261" w:rsidR="004A7D3F" w:rsidRPr="00287183" w:rsidRDefault="004A7D3F" w:rsidP="004A7D3F">
      <w:pPr>
        <w:rPr>
          <w:b/>
          <w:bCs/>
          <w:color w:val="000000"/>
          <w:sz w:val="22"/>
          <w:szCs w:val="22"/>
        </w:rPr>
      </w:pPr>
      <w:r w:rsidRPr="00287183">
        <w:rPr>
          <w:b/>
          <w:bCs/>
          <w:color w:val="000000"/>
          <w:sz w:val="22"/>
          <w:szCs w:val="22"/>
        </w:rPr>
        <w:t xml:space="preserve">Informacja o posiadanym doświadczeniu </w:t>
      </w:r>
    </w:p>
    <w:p w14:paraId="2C1842B9" w14:textId="77777777" w:rsidR="009A17BC" w:rsidRPr="00287183" w:rsidRDefault="009A17BC" w:rsidP="00BA2E6A">
      <w:pPr>
        <w:rPr>
          <w:color w:val="000000"/>
          <w:sz w:val="22"/>
          <w:szCs w:val="22"/>
        </w:rPr>
      </w:pPr>
    </w:p>
    <w:p w14:paraId="2EF24AAD" w14:textId="6AC2FEFD" w:rsidR="00837DDC" w:rsidRDefault="00287183" w:rsidP="000F3C41">
      <w:pPr>
        <w:ind w:firstLine="4"/>
        <w:jc w:val="both"/>
        <w:rPr>
          <w:sz w:val="22"/>
          <w:szCs w:val="22"/>
        </w:rPr>
      </w:pPr>
      <w:r w:rsidRPr="00F33780">
        <w:rPr>
          <w:rFonts w:eastAsia="Calibri"/>
          <w:sz w:val="22"/>
          <w:szCs w:val="22"/>
        </w:rPr>
        <w:t xml:space="preserve">Oświadczam, że jako Wykonawca </w:t>
      </w:r>
      <w:r w:rsidRPr="00F33780">
        <w:rPr>
          <w:sz w:val="22"/>
          <w:szCs w:val="22"/>
        </w:rPr>
        <w:t xml:space="preserve"> w okresie ostatnich 5 lat przed upływem terminu składania ofert wykonałem następując</w:t>
      </w:r>
      <w:r>
        <w:rPr>
          <w:sz w:val="22"/>
          <w:szCs w:val="22"/>
        </w:rPr>
        <w:t>y</w:t>
      </w:r>
      <w:r w:rsidRPr="00F33780">
        <w:rPr>
          <w:spacing w:val="-10"/>
          <w:sz w:val="22"/>
          <w:szCs w:val="22"/>
        </w:rPr>
        <w:t xml:space="preserve"> </w:t>
      </w:r>
      <w:r w:rsidRPr="00F33780">
        <w:rPr>
          <w:sz w:val="22"/>
          <w:szCs w:val="22"/>
        </w:rPr>
        <w:t>program funkcjonalno-użytkow</w:t>
      </w:r>
      <w:r>
        <w:rPr>
          <w:sz w:val="22"/>
          <w:szCs w:val="22"/>
        </w:rPr>
        <w:t>y</w:t>
      </w:r>
      <w:r w:rsidRPr="00F33780">
        <w:rPr>
          <w:sz w:val="22"/>
          <w:szCs w:val="22"/>
        </w:rPr>
        <w:t xml:space="preserve"> lub dokumentacj</w:t>
      </w:r>
      <w:r>
        <w:rPr>
          <w:sz w:val="22"/>
          <w:szCs w:val="22"/>
        </w:rPr>
        <w:t>ę</w:t>
      </w:r>
      <w:r w:rsidRPr="00F33780">
        <w:rPr>
          <w:sz w:val="22"/>
          <w:szCs w:val="22"/>
        </w:rPr>
        <w:t xml:space="preserve"> projektowo-kosztorysow</w:t>
      </w:r>
      <w:r>
        <w:rPr>
          <w:sz w:val="22"/>
          <w:szCs w:val="22"/>
        </w:rPr>
        <w:t>ą</w:t>
      </w:r>
      <w:r w:rsidRPr="00F33780">
        <w:rPr>
          <w:spacing w:val="-25"/>
          <w:sz w:val="22"/>
          <w:szCs w:val="22"/>
        </w:rPr>
        <w:t xml:space="preserve"> </w:t>
      </w:r>
      <w:r w:rsidRPr="00F33780">
        <w:rPr>
          <w:sz w:val="22"/>
          <w:szCs w:val="22"/>
        </w:rPr>
        <w:t>w</w:t>
      </w:r>
      <w:r w:rsidRPr="00F33780">
        <w:rPr>
          <w:spacing w:val="-11"/>
          <w:sz w:val="22"/>
          <w:szCs w:val="22"/>
        </w:rPr>
        <w:t xml:space="preserve"> </w:t>
      </w:r>
      <w:r w:rsidRPr="00F33780">
        <w:rPr>
          <w:sz w:val="22"/>
          <w:szCs w:val="22"/>
        </w:rPr>
        <w:t>zakresie budowy lub przebudowy obiektu użyteczności publicznej</w:t>
      </w:r>
    </w:p>
    <w:p w14:paraId="2B04D37D" w14:textId="77777777" w:rsidR="00287183" w:rsidRDefault="00287183" w:rsidP="00287183">
      <w:pPr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00BADA2C" w14:textId="77777777" w:rsidR="00287183" w:rsidRPr="00F33780" w:rsidRDefault="00287183" w:rsidP="00287183">
      <w:pPr>
        <w:spacing w:after="160" w:line="276" w:lineRule="auto"/>
        <w:rPr>
          <w:rFonts w:eastAsia="Calibri"/>
          <w:sz w:val="22"/>
          <w:szCs w:val="22"/>
        </w:rPr>
      </w:pPr>
      <w:r w:rsidRPr="00F33780">
        <w:rPr>
          <w:rFonts w:eastAsia="Calibri"/>
          <w:sz w:val="22"/>
          <w:szCs w:val="22"/>
        </w:rPr>
        <w:t>Proszę wypełnić tabelę w zakresie wszystkich żądanych w niej informacji.</w:t>
      </w:r>
    </w:p>
    <w:tbl>
      <w:tblPr>
        <w:tblW w:w="14374" w:type="dxa"/>
        <w:tblInd w:w="-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  <w:tblCaption w:val="Tabela dot. Doświadczenia zawodowego projektanta branży architektonicznej"/>
        <w:tblDescription w:val="Tabela zawiera 7 kolumn: w pierwszej liczba porządkowa; w drugiej nazwa zadania; w trzeciej wykonywana funkcja; w czwartej termin realizacji od do w formacie: dzień, miesiąc, rok; w piątej opis zadania (z podziałem na podkolumny 5A - 5D); w szóstej podmiot zlecający; w siódmej informacja, czy projekt został prawidłowo wykonany &#10;&#10;"/>
      </w:tblPr>
      <w:tblGrid>
        <w:gridCol w:w="426"/>
        <w:gridCol w:w="2835"/>
        <w:gridCol w:w="2041"/>
        <w:gridCol w:w="1417"/>
        <w:gridCol w:w="3969"/>
        <w:gridCol w:w="2126"/>
        <w:gridCol w:w="1560"/>
      </w:tblGrid>
      <w:tr w:rsidR="00287183" w:rsidRPr="00846027" w14:paraId="723DDAE9" w14:textId="77777777" w:rsidTr="0056287D">
        <w:trPr>
          <w:trHeight w:val="123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8867" w14:textId="77777777" w:rsidR="00287183" w:rsidRPr="00846027" w:rsidRDefault="00287183" w:rsidP="0056287D">
            <w:pPr>
              <w:spacing w:after="160" w:line="276" w:lineRule="auto"/>
              <w:ind w:left="426" w:hanging="44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96A8" w14:textId="77777777" w:rsidR="00287183" w:rsidRPr="00846027" w:rsidRDefault="00287183" w:rsidP="0056287D">
            <w:pPr>
              <w:spacing w:after="160" w:line="276" w:lineRule="auto"/>
              <w:ind w:left="7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Nazwa zadania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9C11" w14:textId="77777777" w:rsidR="00287183" w:rsidRPr="00846027" w:rsidRDefault="00287183" w:rsidP="0056287D">
            <w:pPr>
              <w:spacing w:after="160" w:line="276" w:lineRule="auto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Wykonywana funkcja (</w:t>
            </w:r>
            <w:r>
              <w:rPr>
                <w:rFonts w:ascii="Arial" w:eastAsia="Calibri" w:hAnsi="Arial" w:cs="Arial"/>
                <w:iCs/>
              </w:rPr>
              <w:t xml:space="preserve">proszę podać </w:t>
            </w:r>
            <w:r w:rsidRPr="00846027">
              <w:rPr>
                <w:rFonts w:ascii="Arial" w:eastAsia="Calibri" w:hAnsi="Arial" w:cs="Arial"/>
                <w:iCs/>
              </w:rPr>
              <w:t>projektant jakiej branży)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D8C6" w14:textId="77777777" w:rsidR="00287183" w:rsidRPr="00846027" w:rsidRDefault="00287183" w:rsidP="0056287D">
            <w:pPr>
              <w:tabs>
                <w:tab w:val="left" w:pos="684"/>
              </w:tabs>
              <w:spacing w:after="160" w:line="276" w:lineRule="auto"/>
              <w:ind w:left="12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 xml:space="preserve">Termin realizacji od – do </w:t>
            </w:r>
            <w:r w:rsidRPr="00846027">
              <w:rPr>
                <w:rFonts w:ascii="Arial" w:eastAsia="Calibri" w:hAnsi="Arial" w:cs="Arial"/>
                <w:iCs/>
              </w:rPr>
              <w:br/>
              <w:t>(dzień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 w:rsidRPr="00846027">
              <w:rPr>
                <w:rFonts w:ascii="Arial" w:eastAsia="Calibri" w:hAnsi="Arial" w:cs="Arial"/>
                <w:iCs/>
              </w:rPr>
              <w:t>/ miesiąc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 w:rsidRPr="00846027">
              <w:rPr>
                <w:rFonts w:ascii="Arial" w:eastAsia="Calibri" w:hAnsi="Arial" w:cs="Arial"/>
                <w:iCs/>
              </w:rPr>
              <w:t>/ rok)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D7EF" w14:textId="77777777" w:rsidR="00287183" w:rsidRPr="00846027" w:rsidRDefault="00287183" w:rsidP="0056287D">
            <w:pPr>
              <w:spacing w:after="160" w:line="276" w:lineRule="auto"/>
              <w:ind w:left="87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Opis zadania</w:t>
            </w:r>
          </w:p>
          <w:p w14:paraId="2934B88D" w14:textId="77777777" w:rsidR="00287183" w:rsidRPr="00846027" w:rsidRDefault="00287183" w:rsidP="0056287D">
            <w:pPr>
              <w:tabs>
                <w:tab w:val="left" w:pos="1021"/>
              </w:tabs>
              <w:spacing w:after="160" w:line="276" w:lineRule="auto"/>
              <w:ind w:left="87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(proszę podać jak niżej)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D30F" w14:textId="77777777" w:rsidR="00287183" w:rsidRPr="00846027" w:rsidRDefault="00287183" w:rsidP="0056287D">
            <w:pPr>
              <w:spacing w:after="160" w:line="276" w:lineRule="auto"/>
              <w:ind w:left="13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Podmiot zlecający</w:t>
            </w:r>
          </w:p>
          <w:p w14:paraId="0FE5DE7D" w14:textId="77777777" w:rsidR="00287183" w:rsidRPr="00846027" w:rsidRDefault="00287183" w:rsidP="0056287D">
            <w:pPr>
              <w:spacing w:after="160" w:line="276" w:lineRule="auto"/>
              <w:ind w:left="13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(nazwa adres, kontakt)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471" w14:textId="77777777" w:rsidR="00287183" w:rsidRPr="00846027" w:rsidRDefault="00287183" w:rsidP="0056287D">
            <w:pPr>
              <w:spacing w:after="160" w:line="276" w:lineRule="auto"/>
              <w:ind w:left="12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Czy projekt został prawidłowo wykonany (tak / nie)</w:t>
            </w:r>
          </w:p>
        </w:tc>
      </w:tr>
      <w:tr w:rsidR="00287183" w:rsidRPr="00F33780" w14:paraId="44BADC9B" w14:textId="77777777" w:rsidTr="0056287D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40EC3" w14:textId="77777777" w:rsidR="00287183" w:rsidRPr="00F33780" w:rsidRDefault="00287183" w:rsidP="0056287D">
            <w:pPr>
              <w:spacing w:after="160" w:line="276" w:lineRule="auto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7266F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A30C3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D8AC5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90EB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149AE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48EE6" w14:textId="77777777" w:rsidR="00287183" w:rsidRPr="00F33780" w:rsidRDefault="00287183" w:rsidP="0056287D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7</w:t>
            </w:r>
          </w:p>
        </w:tc>
      </w:tr>
      <w:tr w:rsidR="00287183" w:rsidRPr="00846027" w14:paraId="04E50488" w14:textId="77777777" w:rsidTr="0056287D">
        <w:trPr>
          <w:trHeight w:val="4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F1FC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BEB" w14:textId="77777777" w:rsidR="00287183" w:rsidRDefault="00287183" w:rsidP="0056287D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BEC8B60" w14:textId="77777777" w:rsidR="00287183" w:rsidRDefault="00287183" w:rsidP="0056287D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CABB605" w14:textId="77777777" w:rsidR="00287183" w:rsidRDefault="00287183" w:rsidP="0056287D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272B6FA" w14:textId="77777777" w:rsidR="00287183" w:rsidRDefault="00287183" w:rsidP="0056287D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5E29ADE" w14:textId="77777777" w:rsidR="00287183" w:rsidRPr="00846027" w:rsidRDefault="00287183" w:rsidP="0056287D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ED7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FED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E6C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196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DC9" w14:textId="77777777" w:rsidR="00287183" w:rsidRPr="00846027" w:rsidRDefault="00287183" w:rsidP="0056287D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665B7628" w14:textId="77777777" w:rsidR="00287183" w:rsidRDefault="00287183" w:rsidP="000F3C41">
      <w:pPr>
        <w:ind w:firstLine="4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2E60C49C" w14:textId="77777777" w:rsidR="00287183" w:rsidRDefault="00287183" w:rsidP="000F3C41">
      <w:pPr>
        <w:ind w:firstLine="4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05235FBB" w14:textId="48D27898" w:rsidR="00287183" w:rsidRPr="00F33780" w:rsidRDefault="00287183" w:rsidP="00287183">
      <w:pPr>
        <w:spacing w:after="160" w:line="276" w:lineRule="auto"/>
        <w:rPr>
          <w:b/>
          <w:sz w:val="22"/>
          <w:szCs w:val="22"/>
        </w:rPr>
      </w:pPr>
      <w:r w:rsidRPr="00F33780">
        <w:rPr>
          <w:b/>
          <w:sz w:val="22"/>
          <w:szCs w:val="22"/>
        </w:rPr>
        <w:t>UWAGA!</w:t>
      </w:r>
      <w:r w:rsidRPr="00F33780">
        <w:rPr>
          <w:sz w:val="22"/>
          <w:szCs w:val="22"/>
        </w:rPr>
        <w:t xml:space="preserve"> </w:t>
      </w:r>
      <w:r w:rsidRPr="00F33780">
        <w:rPr>
          <w:sz w:val="22"/>
          <w:szCs w:val="22"/>
        </w:rPr>
        <w:br/>
        <w:t xml:space="preserve">W powyższej tabeli </w:t>
      </w:r>
      <w:r w:rsidRPr="00F33780">
        <w:rPr>
          <w:b/>
          <w:sz w:val="22"/>
          <w:szCs w:val="22"/>
        </w:rPr>
        <w:t xml:space="preserve">proszę nie uwzględniać projektów, które zostaną wykazane </w:t>
      </w:r>
      <w:r>
        <w:rPr>
          <w:b/>
          <w:sz w:val="22"/>
          <w:szCs w:val="22"/>
        </w:rPr>
        <w:t>w ramach punktowanego kryterium doświadczenia w realizacji zamówień (wskazanego w Załączniku nr 2)</w:t>
      </w:r>
      <w:r w:rsidRPr="00F33780">
        <w:rPr>
          <w:b/>
          <w:sz w:val="22"/>
          <w:szCs w:val="22"/>
        </w:rPr>
        <w:t>.</w:t>
      </w:r>
    </w:p>
    <w:p w14:paraId="6BF57C6E" w14:textId="77777777" w:rsidR="00287F9C" w:rsidRPr="00287183" w:rsidRDefault="00287F9C" w:rsidP="00BA2E6A">
      <w:pPr>
        <w:rPr>
          <w:i/>
          <w:sz w:val="22"/>
          <w:szCs w:val="22"/>
          <w:lang w:val="ru-RU"/>
        </w:rPr>
      </w:pPr>
    </w:p>
    <w:p w14:paraId="43B36DF0" w14:textId="77777777" w:rsidR="00287F9C" w:rsidRPr="00287183" w:rsidRDefault="00287F9C" w:rsidP="00BA2E6A">
      <w:pPr>
        <w:rPr>
          <w:i/>
          <w:sz w:val="22"/>
          <w:szCs w:val="22"/>
          <w:lang w:val="ru-RU"/>
        </w:rPr>
      </w:pPr>
    </w:p>
    <w:bookmarkEnd w:id="0"/>
    <w:p w14:paraId="364F8855" w14:textId="77777777" w:rsidR="00287183" w:rsidRPr="00F33780" w:rsidRDefault="00287183" w:rsidP="00287183">
      <w:pPr>
        <w:tabs>
          <w:tab w:val="left" w:pos="8505"/>
        </w:tabs>
        <w:jc w:val="right"/>
        <w:rPr>
          <w:bCs/>
        </w:rPr>
      </w:pPr>
      <w:r w:rsidRPr="00F33780">
        <w:rPr>
          <w:bCs/>
        </w:rPr>
        <w:t>…………………………………………..</w:t>
      </w:r>
    </w:p>
    <w:p w14:paraId="242DE83E" w14:textId="77777777" w:rsidR="00287183" w:rsidRPr="00F33780" w:rsidRDefault="00287183" w:rsidP="00287183">
      <w:pPr>
        <w:tabs>
          <w:tab w:val="left" w:pos="8505"/>
        </w:tabs>
        <w:jc w:val="right"/>
        <w:rPr>
          <w:b/>
        </w:rPr>
      </w:pPr>
      <w:r w:rsidRPr="00F33780">
        <w:rPr>
          <w:bCs/>
        </w:rPr>
        <w:t>Data i Podpis  Wykonawcy</w:t>
      </w:r>
    </w:p>
    <w:p w14:paraId="10335151" w14:textId="77777777" w:rsidR="00287183" w:rsidRPr="00D540AA" w:rsidRDefault="00287183" w:rsidP="0028718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2E6591FE" w14:textId="77777777" w:rsidR="00287F9C" w:rsidRPr="00287183" w:rsidRDefault="00287F9C" w:rsidP="00BA2E6A">
      <w:pPr>
        <w:rPr>
          <w:sz w:val="22"/>
          <w:szCs w:val="22"/>
        </w:rPr>
      </w:pPr>
    </w:p>
    <w:sectPr w:rsidR="00287F9C" w:rsidRPr="00287183" w:rsidSect="00287183">
      <w:footerReference w:type="default" r:id="rId8"/>
      <w:pgSz w:w="16838" w:h="11906" w:orient="landscape"/>
      <w:pgMar w:top="1417" w:right="993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AAB0" w14:textId="77777777" w:rsidR="001A19C0" w:rsidRDefault="001A19C0" w:rsidP="00DB0972">
      <w:r>
        <w:separator/>
      </w:r>
    </w:p>
  </w:endnote>
  <w:endnote w:type="continuationSeparator" w:id="0">
    <w:p w14:paraId="32B6682D" w14:textId="77777777" w:rsidR="001A19C0" w:rsidRDefault="001A19C0" w:rsidP="00D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F0BC" w14:textId="77777777" w:rsidR="005D3F46" w:rsidRDefault="005D3F46" w:rsidP="005D3F46">
    <w:pPr>
      <w:jc w:val="center"/>
    </w:pPr>
  </w:p>
  <w:p w14:paraId="0F7042BA" w14:textId="77777777" w:rsidR="00B4186C" w:rsidRPr="00494AB5" w:rsidRDefault="00B4186C" w:rsidP="00D85DA5">
    <w:pPr>
      <w:jc w:val="center"/>
      <w:rPr>
        <w:rFonts w:ascii="Arial" w:hAnsi="Arial" w:cs="Arial"/>
      </w:rPr>
    </w:pPr>
    <w:r w:rsidRPr="00494AB5">
      <w:rPr>
        <w:rFonts w:ascii="Arial" w:hAnsi="Arial" w:cs="Arial"/>
      </w:rPr>
      <w:t xml:space="preserve">Strona </w:t>
    </w:r>
    <w:r w:rsidRPr="00494AB5">
      <w:rPr>
        <w:rFonts w:ascii="Arial" w:hAnsi="Arial" w:cs="Arial"/>
      </w:rPr>
      <w:fldChar w:fldCharType="begin"/>
    </w:r>
    <w:r w:rsidRPr="00494AB5">
      <w:rPr>
        <w:rFonts w:ascii="Arial" w:hAnsi="Arial" w:cs="Arial"/>
      </w:rPr>
      <w:instrText xml:space="preserve"> PAGE </w:instrText>
    </w:r>
    <w:r w:rsidRPr="00494AB5">
      <w:rPr>
        <w:rFonts w:ascii="Arial" w:hAnsi="Arial" w:cs="Arial"/>
      </w:rPr>
      <w:fldChar w:fldCharType="separate"/>
    </w:r>
    <w:r w:rsidR="005E5515">
      <w:rPr>
        <w:rFonts w:ascii="Arial" w:hAnsi="Arial" w:cs="Arial"/>
        <w:noProof/>
      </w:rPr>
      <w:t>1</w:t>
    </w:r>
    <w:r w:rsidRPr="00494AB5">
      <w:rPr>
        <w:rFonts w:ascii="Arial" w:hAnsi="Arial" w:cs="Arial"/>
      </w:rPr>
      <w:fldChar w:fldCharType="end"/>
    </w:r>
    <w:r w:rsidRPr="00494AB5">
      <w:rPr>
        <w:rFonts w:ascii="Arial" w:hAnsi="Arial" w:cs="Arial"/>
      </w:rPr>
      <w:t xml:space="preserve"> z </w:t>
    </w:r>
    <w:r w:rsidR="002E74A3" w:rsidRPr="00494AB5">
      <w:rPr>
        <w:rFonts w:ascii="Arial" w:hAnsi="Arial" w:cs="Arial"/>
      </w:rPr>
      <w:fldChar w:fldCharType="begin"/>
    </w:r>
    <w:r w:rsidR="002E74A3" w:rsidRPr="00494AB5">
      <w:rPr>
        <w:rFonts w:ascii="Arial" w:hAnsi="Arial" w:cs="Arial"/>
      </w:rPr>
      <w:instrText xml:space="preserve"> NUMPAGES  </w:instrText>
    </w:r>
    <w:r w:rsidR="002E74A3" w:rsidRPr="00494AB5">
      <w:rPr>
        <w:rFonts w:ascii="Arial" w:hAnsi="Arial" w:cs="Arial"/>
      </w:rPr>
      <w:fldChar w:fldCharType="separate"/>
    </w:r>
    <w:r w:rsidR="005E5515">
      <w:rPr>
        <w:rFonts w:ascii="Arial" w:hAnsi="Arial" w:cs="Arial"/>
        <w:noProof/>
      </w:rPr>
      <w:t>1</w:t>
    </w:r>
    <w:r w:rsidR="002E74A3" w:rsidRPr="00494AB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4B42" w14:textId="77777777" w:rsidR="001A19C0" w:rsidRDefault="001A19C0" w:rsidP="00DB0972">
      <w:r>
        <w:separator/>
      </w:r>
    </w:p>
  </w:footnote>
  <w:footnote w:type="continuationSeparator" w:id="0">
    <w:p w14:paraId="20BBDE28" w14:textId="77777777" w:rsidR="001A19C0" w:rsidRDefault="001A19C0" w:rsidP="00DB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57991"/>
    <w:multiLevelType w:val="singleLevel"/>
    <w:tmpl w:val="00C4CB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E63137"/>
    <w:multiLevelType w:val="hybridMultilevel"/>
    <w:tmpl w:val="6A466882"/>
    <w:lvl w:ilvl="0" w:tplc="9A009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720097C"/>
    <w:multiLevelType w:val="hybridMultilevel"/>
    <w:tmpl w:val="F7A06BBA"/>
    <w:lvl w:ilvl="0" w:tplc="522A7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8412A6"/>
    <w:multiLevelType w:val="hybridMultilevel"/>
    <w:tmpl w:val="18444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D633CD"/>
    <w:multiLevelType w:val="hybridMultilevel"/>
    <w:tmpl w:val="E6FE4F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12FE9"/>
    <w:multiLevelType w:val="singleLevel"/>
    <w:tmpl w:val="648CBD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B0445B"/>
    <w:multiLevelType w:val="multilevel"/>
    <w:tmpl w:val="6966C9A0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0413A0"/>
    <w:multiLevelType w:val="multilevel"/>
    <w:tmpl w:val="F394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B385EC9"/>
    <w:multiLevelType w:val="hybridMultilevel"/>
    <w:tmpl w:val="41525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9110E"/>
    <w:multiLevelType w:val="hybridMultilevel"/>
    <w:tmpl w:val="F1AE5DBC"/>
    <w:lvl w:ilvl="0" w:tplc="B3369214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EF32AA"/>
    <w:multiLevelType w:val="hybridMultilevel"/>
    <w:tmpl w:val="1E0634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C6DEEB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5D17FC7"/>
    <w:multiLevelType w:val="hybridMultilevel"/>
    <w:tmpl w:val="565426CA"/>
    <w:lvl w:ilvl="0" w:tplc="1108C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E876F3"/>
    <w:multiLevelType w:val="singleLevel"/>
    <w:tmpl w:val="56FEDE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F45600"/>
    <w:multiLevelType w:val="hybridMultilevel"/>
    <w:tmpl w:val="2ABCB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FE0F06"/>
    <w:multiLevelType w:val="hybridMultilevel"/>
    <w:tmpl w:val="FC9A2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43DBB"/>
    <w:multiLevelType w:val="multilevel"/>
    <w:tmpl w:val="56E6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1BC26BC"/>
    <w:multiLevelType w:val="multilevel"/>
    <w:tmpl w:val="6038DC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  <w:color w:val="auto"/>
      </w:rPr>
    </w:lvl>
  </w:abstractNum>
  <w:abstractNum w:abstractNumId="20" w15:restartNumberingAfterBreak="0">
    <w:nsid w:val="39BC1556"/>
    <w:multiLevelType w:val="hybridMultilevel"/>
    <w:tmpl w:val="4A145A46"/>
    <w:lvl w:ilvl="0" w:tplc="458EB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225B3"/>
    <w:multiLevelType w:val="hybridMultilevel"/>
    <w:tmpl w:val="7FD48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47062"/>
    <w:multiLevelType w:val="hybridMultilevel"/>
    <w:tmpl w:val="69C6393C"/>
    <w:lvl w:ilvl="0" w:tplc="12A21548">
      <w:start w:val="1"/>
      <w:numFmt w:val="bullet"/>
      <w:lvlText w:val="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757BB"/>
    <w:multiLevelType w:val="singleLevel"/>
    <w:tmpl w:val="EB1E8EB4"/>
    <w:lvl w:ilvl="0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281392"/>
    <w:multiLevelType w:val="multilevel"/>
    <w:tmpl w:val="E29AA808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4C9C3398"/>
    <w:multiLevelType w:val="hybridMultilevel"/>
    <w:tmpl w:val="39443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C074E">
      <w:start w:val="1"/>
      <w:numFmt w:val="bullet"/>
      <w:lvlText w:val="­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50CB4"/>
    <w:multiLevelType w:val="hybridMultilevel"/>
    <w:tmpl w:val="F7704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 w15:restartNumberingAfterBreak="0">
    <w:nsid w:val="59513AFF"/>
    <w:multiLevelType w:val="hybridMultilevel"/>
    <w:tmpl w:val="8E723FEA"/>
    <w:lvl w:ilvl="0" w:tplc="7CF6663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A2C026A"/>
    <w:multiLevelType w:val="hybridMultilevel"/>
    <w:tmpl w:val="BECAF0FA"/>
    <w:lvl w:ilvl="0" w:tplc="A0205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2E568D"/>
    <w:multiLevelType w:val="singleLevel"/>
    <w:tmpl w:val="3FB8DBB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CE0579B"/>
    <w:multiLevelType w:val="hybridMultilevel"/>
    <w:tmpl w:val="4DB6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A3CD3"/>
    <w:multiLevelType w:val="hybridMultilevel"/>
    <w:tmpl w:val="CF741296"/>
    <w:lvl w:ilvl="0" w:tplc="0000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7D403C"/>
    <w:multiLevelType w:val="hybridMultilevel"/>
    <w:tmpl w:val="E1A896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B54"/>
    <w:multiLevelType w:val="hybridMultilevel"/>
    <w:tmpl w:val="281AE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F6982"/>
    <w:multiLevelType w:val="hybridMultilevel"/>
    <w:tmpl w:val="7A20A73E"/>
    <w:lvl w:ilvl="0" w:tplc="859AE3D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3835"/>
    <w:multiLevelType w:val="multilevel"/>
    <w:tmpl w:val="569869B8"/>
    <w:name w:val="WW8Num183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7" w15:restartNumberingAfterBreak="0">
    <w:nsid w:val="7097170B"/>
    <w:multiLevelType w:val="hybridMultilevel"/>
    <w:tmpl w:val="561E5134"/>
    <w:lvl w:ilvl="0" w:tplc="968E5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 w15:restartNumberingAfterBreak="0">
    <w:nsid w:val="7D2262E4"/>
    <w:multiLevelType w:val="hybridMultilevel"/>
    <w:tmpl w:val="FFD8CDFA"/>
    <w:lvl w:ilvl="0" w:tplc="9A009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2D035D"/>
    <w:multiLevelType w:val="hybridMultilevel"/>
    <w:tmpl w:val="2290335A"/>
    <w:lvl w:ilvl="0" w:tplc="D3503B0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EA42B2B"/>
    <w:multiLevelType w:val="hybridMultilevel"/>
    <w:tmpl w:val="B0CCF5E4"/>
    <w:lvl w:ilvl="0" w:tplc="711E26E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403248">
    <w:abstractNumId w:val="27"/>
  </w:num>
  <w:num w:numId="2" w16cid:durableId="1971548852">
    <w:abstractNumId w:val="29"/>
  </w:num>
  <w:num w:numId="3" w16cid:durableId="1544173182">
    <w:abstractNumId w:val="35"/>
  </w:num>
  <w:num w:numId="4" w16cid:durableId="2063094793">
    <w:abstractNumId w:val="21"/>
  </w:num>
  <w:num w:numId="5" w16cid:durableId="592664590">
    <w:abstractNumId w:val="26"/>
  </w:num>
  <w:num w:numId="6" w16cid:durableId="1848791267">
    <w:abstractNumId w:val="6"/>
  </w:num>
  <w:num w:numId="7" w16cid:durableId="994182178">
    <w:abstractNumId w:val="18"/>
  </w:num>
  <w:num w:numId="8" w16cid:durableId="1919359157">
    <w:abstractNumId w:val="14"/>
  </w:num>
  <w:num w:numId="9" w16cid:durableId="659191753">
    <w:abstractNumId w:val="37"/>
  </w:num>
  <w:num w:numId="10" w16cid:durableId="1496260640">
    <w:abstractNumId w:val="10"/>
  </w:num>
  <w:num w:numId="11" w16cid:durableId="1182860830">
    <w:abstractNumId w:val="22"/>
  </w:num>
  <w:num w:numId="12" w16cid:durableId="1417437113">
    <w:abstractNumId w:val="13"/>
  </w:num>
  <w:num w:numId="13" w16cid:durableId="210505331">
    <w:abstractNumId w:val="1"/>
  </w:num>
  <w:num w:numId="14" w16cid:durableId="1862695382">
    <w:abstractNumId w:val="0"/>
  </w:num>
  <w:num w:numId="15" w16cid:durableId="2007171585">
    <w:abstractNumId w:val="2"/>
  </w:num>
  <w:num w:numId="16" w16cid:durableId="703796315">
    <w:abstractNumId w:val="4"/>
  </w:num>
  <w:num w:numId="17" w16cid:durableId="223150310">
    <w:abstractNumId w:val="38"/>
  </w:num>
  <w:num w:numId="18" w16cid:durableId="1298685827">
    <w:abstractNumId w:val="33"/>
  </w:num>
  <w:num w:numId="19" w16cid:durableId="187530017">
    <w:abstractNumId w:val="16"/>
  </w:num>
  <w:num w:numId="20" w16cid:durableId="1917322207">
    <w:abstractNumId w:val="31"/>
  </w:num>
  <w:num w:numId="21" w16cid:durableId="1379740731">
    <w:abstractNumId w:val="34"/>
  </w:num>
  <w:num w:numId="22" w16cid:durableId="520900459">
    <w:abstractNumId w:val="25"/>
  </w:num>
  <w:num w:numId="23" w16cid:durableId="1643539932">
    <w:abstractNumId w:val="32"/>
  </w:num>
  <w:num w:numId="24" w16cid:durableId="1785464142">
    <w:abstractNumId w:val="36"/>
  </w:num>
  <w:num w:numId="25" w16cid:durableId="1893690132">
    <w:abstractNumId w:val="3"/>
  </w:num>
  <w:num w:numId="26" w16cid:durableId="1331642440">
    <w:abstractNumId w:val="15"/>
  </w:num>
  <w:num w:numId="27" w16cid:durableId="966667513">
    <w:abstractNumId w:val="23"/>
  </w:num>
  <w:num w:numId="28" w16cid:durableId="1428383373">
    <w:abstractNumId w:val="30"/>
  </w:num>
  <w:num w:numId="29" w16cid:durableId="1526021625">
    <w:abstractNumId w:val="3"/>
  </w:num>
  <w:num w:numId="30" w16cid:durableId="777337463">
    <w:abstractNumId w:val="8"/>
  </w:num>
  <w:num w:numId="31" w16cid:durableId="107890953">
    <w:abstractNumId w:val="40"/>
  </w:num>
  <w:num w:numId="32" w16cid:durableId="155266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7239086">
    <w:abstractNumId w:val="17"/>
  </w:num>
  <w:num w:numId="34" w16cid:durableId="1560826069">
    <w:abstractNumId w:val="20"/>
  </w:num>
  <w:num w:numId="35" w16cid:durableId="1288313149">
    <w:abstractNumId w:val="5"/>
  </w:num>
  <w:num w:numId="36" w16cid:durableId="1810855217">
    <w:abstractNumId w:val="11"/>
  </w:num>
  <w:num w:numId="37" w16cid:durableId="947350536">
    <w:abstractNumId w:val="28"/>
  </w:num>
  <w:num w:numId="38" w16cid:durableId="1224606204">
    <w:abstractNumId w:val="7"/>
  </w:num>
  <w:num w:numId="39" w16cid:durableId="208763330">
    <w:abstractNumId w:val="39"/>
  </w:num>
  <w:num w:numId="40" w16cid:durableId="1691564244">
    <w:abstractNumId w:val="9"/>
  </w:num>
  <w:num w:numId="41" w16cid:durableId="88699191">
    <w:abstractNumId w:val="24"/>
  </w:num>
  <w:num w:numId="42" w16cid:durableId="1884442423">
    <w:abstractNumId w:val="19"/>
  </w:num>
  <w:num w:numId="43" w16cid:durableId="129945565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D0"/>
    <w:rsid w:val="00003A6A"/>
    <w:rsid w:val="0000424F"/>
    <w:rsid w:val="00004307"/>
    <w:rsid w:val="00005BF2"/>
    <w:rsid w:val="00011622"/>
    <w:rsid w:val="00012170"/>
    <w:rsid w:val="000137A7"/>
    <w:rsid w:val="0001654A"/>
    <w:rsid w:val="00017F4A"/>
    <w:rsid w:val="00021523"/>
    <w:rsid w:val="000316AA"/>
    <w:rsid w:val="000374D9"/>
    <w:rsid w:val="00051B4C"/>
    <w:rsid w:val="00056012"/>
    <w:rsid w:val="0005735D"/>
    <w:rsid w:val="00063E89"/>
    <w:rsid w:val="000669DE"/>
    <w:rsid w:val="00071CB3"/>
    <w:rsid w:val="0008125F"/>
    <w:rsid w:val="00081316"/>
    <w:rsid w:val="00081648"/>
    <w:rsid w:val="00082BED"/>
    <w:rsid w:val="00083EC5"/>
    <w:rsid w:val="00091DFC"/>
    <w:rsid w:val="00096D76"/>
    <w:rsid w:val="000A3F22"/>
    <w:rsid w:val="000A57A8"/>
    <w:rsid w:val="000B1240"/>
    <w:rsid w:val="000B479A"/>
    <w:rsid w:val="000B6B50"/>
    <w:rsid w:val="000C1789"/>
    <w:rsid w:val="000C5C3B"/>
    <w:rsid w:val="000D1679"/>
    <w:rsid w:val="000D1838"/>
    <w:rsid w:val="000D1C8A"/>
    <w:rsid w:val="000D2A66"/>
    <w:rsid w:val="000D2B67"/>
    <w:rsid w:val="000D3540"/>
    <w:rsid w:val="000D49F0"/>
    <w:rsid w:val="000E51CE"/>
    <w:rsid w:val="000E5C1D"/>
    <w:rsid w:val="000F030E"/>
    <w:rsid w:val="000F3C41"/>
    <w:rsid w:val="000F465D"/>
    <w:rsid w:val="000F60D7"/>
    <w:rsid w:val="00101072"/>
    <w:rsid w:val="00101C82"/>
    <w:rsid w:val="001038CA"/>
    <w:rsid w:val="00116381"/>
    <w:rsid w:val="00117E82"/>
    <w:rsid w:val="0012056E"/>
    <w:rsid w:val="00121E1C"/>
    <w:rsid w:val="00123C4B"/>
    <w:rsid w:val="00124913"/>
    <w:rsid w:val="00124A52"/>
    <w:rsid w:val="00127420"/>
    <w:rsid w:val="00132BAF"/>
    <w:rsid w:val="00132F9E"/>
    <w:rsid w:val="0014178B"/>
    <w:rsid w:val="0014480B"/>
    <w:rsid w:val="00145224"/>
    <w:rsid w:val="00151BFA"/>
    <w:rsid w:val="001552D8"/>
    <w:rsid w:val="00155EB5"/>
    <w:rsid w:val="0016180A"/>
    <w:rsid w:val="00167248"/>
    <w:rsid w:val="001672F3"/>
    <w:rsid w:val="00175BF2"/>
    <w:rsid w:val="001764FA"/>
    <w:rsid w:val="00192B6C"/>
    <w:rsid w:val="001A0C9C"/>
    <w:rsid w:val="001A19C0"/>
    <w:rsid w:val="001A1ED5"/>
    <w:rsid w:val="001A2991"/>
    <w:rsid w:val="001A3445"/>
    <w:rsid w:val="001C008A"/>
    <w:rsid w:val="001C291D"/>
    <w:rsid w:val="001C7BC2"/>
    <w:rsid w:val="001D48F9"/>
    <w:rsid w:val="001D4974"/>
    <w:rsid w:val="001D529D"/>
    <w:rsid w:val="001D699A"/>
    <w:rsid w:val="001D6A86"/>
    <w:rsid w:val="001D7252"/>
    <w:rsid w:val="001F1C7D"/>
    <w:rsid w:val="001F23B8"/>
    <w:rsid w:val="00202150"/>
    <w:rsid w:val="00212B43"/>
    <w:rsid w:val="0022256A"/>
    <w:rsid w:val="00223543"/>
    <w:rsid w:val="00223607"/>
    <w:rsid w:val="00223D49"/>
    <w:rsid w:val="00223FE7"/>
    <w:rsid w:val="00224BF0"/>
    <w:rsid w:val="002260FB"/>
    <w:rsid w:val="00226C58"/>
    <w:rsid w:val="00233569"/>
    <w:rsid w:val="0023532A"/>
    <w:rsid w:val="0024077D"/>
    <w:rsid w:val="002439AE"/>
    <w:rsid w:val="00246ABA"/>
    <w:rsid w:val="002606A4"/>
    <w:rsid w:val="00261228"/>
    <w:rsid w:val="002612B9"/>
    <w:rsid w:val="00263E48"/>
    <w:rsid w:val="002656CA"/>
    <w:rsid w:val="00265E66"/>
    <w:rsid w:val="00267D83"/>
    <w:rsid w:val="0027377C"/>
    <w:rsid w:val="002816C6"/>
    <w:rsid w:val="0028550E"/>
    <w:rsid w:val="00287183"/>
    <w:rsid w:val="00287532"/>
    <w:rsid w:val="00287F9C"/>
    <w:rsid w:val="002914D0"/>
    <w:rsid w:val="00292A76"/>
    <w:rsid w:val="0029472D"/>
    <w:rsid w:val="0029555E"/>
    <w:rsid w:val="00297962"/>
    <w:rsid w:val="002A34B6"/>
    <w:rsid w:val="002B471F"/>
    <w:rsid w:val="002C0B5F"/>
    <w:rsid w:val="002C0BCB"/>
    <w:rsid w:val="002C1B62"/>
    <w:rsid w:val="002C77E8"/>
    <w:rsid w:val="002D7E7C"/>
    <w:rsid w:val="002E74A3"/>
    <w:rsid w:val="002F1C8C"/>
    <w:rsid w:val="002F32B3"/>
    <w:rsid w:val="002F4087"/>
    <w:rsid w:val="002F563D"/>
    <w:rsid w:val="002F78C8"/>
    <w:rsid w:val="002F7A43"/>
    <w:rsid w:val="00300E06"/>
    <w:rsid w:val="00304C8C"/>
    <w:rsid w:val="00304CAF"/>
    <w:rsid w:val="00304F29"/>
    <w:rsid w:val="00313496"/>
    <w:rsid w:val="0031367D"/>
    <w:rsid w:val="00316035"/>
    <w:rsid w:val="00324DD5"/>
    <w:rsid w:val="003262F8"/>
    <w:rsid w:val="0033554F"/>
    <w:rsid w:val="00335B19"/>
    <w:rsid w:val="00347A11"/>
    <w:rsid w:val="0035362E"/>
    <w:rsid w:val="00360698"/>
    <w:rsid w:val="00362A56"/>
    <w:rsid w:val="0036309B"/>
    <w:rsid w:val="00364254"/>
    <w:rsid w:val="003649F4"/>
    <w:rsid w:val="00372892"/>
    <w:rsid w:val="00374BF9"/>
    <w:rsid w:val="00377836"/>
    <w:rsid w:val="0037792B"/>
    <w:rsid w:val="003857CD"/>
    <w:rsid w:val="00386B4B"/>
    <w:rsid w:val="003946A2"/>
    <w:rsid w:val="003A2EF5"/>
    <w:rsid w:val="003A6887"/>
    <w:rsid w:val="003B0357"/>
    <w:rsid w:val="003B3562"/>
    <w:rsid w:val="003C0283"/>
    <w:rsid w:val="003C14EC"/>
    <w:rsid w:val="003C71A0"/>
    <w:rsid w:val="003E42CA"/>
    <w:rsid w:val="003F4003"/>
    <w:rsid w:val="003F59BD"/>
    <w:rsid w:val="00404AC2"/>
    <w:rsid w:val="0041450F"/>
    <w:rsid w:val="00415E19"/>
    <w:rsid w:val="004253E3"/>
    <w:rsid w:val="00431BE5"/>
    <w:rsid w:val="00431D47"/>
    <w:rsid w:val="004452B8"/>
    <w:rsid w:val="00446E9B"/>
    <w:rsid w:val="00453437"/>
    <w:rsid w:val="00463008"/>
    <w:rsid w:val="004642B9"/>
    <w:rsid w:val="004648C6"/>
    <w:rsid w:val="00464E56"/>
    <w:rsid w:val="00471389"/>
    <w:rsid w:val="00471725"/>
    <w:rsid w:val="004749AD"/>
    <w:rsid w:val="00476B2F"/>
    <w:rsid w:val="00480B05"/>
    <w:rsid w:val="00485EDB"/>
    <w:rsid w:val="00491E89"/>
    <w:rsid w:val="00494AB5"/>
    <w:rsid w:val="00495B9B"/>
    <w:rsid w:val="00496578"/>
    <w:rsid w:val="00496A78"/>
    <w:rsid w:val="004A1F00"/>
    <w:rsid w:val="004A3A6A"/>
    <w:rsid w:val="004A67F2"/>
    <w:rsid w:val="004A7D3F"/>
    <w:rsid w:val="004B2DD3"/>
    <w:rsid w:val="004C519C"/>
    <w:rsid w:val="004C69DC"/>
    <w:rsid w:val="004E28B3"/>
    <w:rsid w:val="004E5971"/>
    <w:rsid w:val="004E5CDE"/>
    <w:rsid w:val="004F0D23"/>
    <w:rsid w:val="004F141D"/>
    <w:rsid w:val="00501CBB"/>
    <w:rsid w:val="00503BB7"/>
    <w:rsid w:val="005046C6"/>
    <w:rsid w:val="0050631D"/>
    <w:rsid w:val="00512821"/>
    <w:rsid w:val="00521F7A"/>
    <w:rsid w:val="0052565A"/>
    <w:rsid w:val="005306D2"/>
    <w:rsid w:val="00530D77"/>
    <w:rsid w:val="005314B7"/>
    <w:rsid w:val="0053405A"/>
    <w:rsid w:val="00542132"/>
    <w:rsid w:val="00544F87"/>
    <w:rsid w:val="00545B76"/>
    <w:rsid w:val="0054750C"/>
    <w:rsid w:val="00551D5C"/>
    <w:rsid w:val="0055232A"/>
    <w:rsid w:val="00552BC9"/>
    <w:rsid w:val="00566F93"/>
    <w:rsid w:val="00576596"/>
    <w:rsid w:val="00577433"/>
    <w:rsid w:val="00583284"/>
    <w:rsid w:val="005923BE"/>
    <w:rsid w:val="005946E3"/>
    <w:rsid w:val="0059557A"/>
    <w:rsid w:val="005A01C8"/>
    <w:rsid w:val="005A109E"/>
    <w:rsid w:val="005A286C"/>
    <w:rsid w:val="005A2A2F"/>
    <w:rsid w:val="005B5A81"/>
    <w:rsid w:val="005C0FEF"/>
    <w:rsid w:val="005C1E52"/>
    <w:rsid w:val="005D13B8"/>
    <w:rsid w:val="005D3F46"/>
    <w:rsid w:val="005D4685"/>
    <w:rsid w:val="005D6775"/>
    <w:rsid w:val="005E19AC"/>
    <w:rsid w:val="005E5515"/>
    <w:rsid w:val="005E6B63"/>
    <w:rsid w:val="005F65C8"/>
    <w:rsid w:val="0060296F"/>
    <w:rsid w:val="00604E7A"/>
    <w:rsid w:val="00613C95"/>
    <w:rsid w:val="006230F7"/>
    <w:rsid w:val="00624418"/>
    <w:rsid w:val="00624BE8"/>
    <w:rsid w:val="00632853"/>
    <w:rsid w:val="00632AC4"/>
    <w:rsid w:val="00642547"/>
    <w:rsid w:val="006513D7"/>
    <w:rsid w:val="006530BC"/>
    <w:rsid w:val="006535E3"/>
    <w:rsid w:val="0066285E"/>
    <w:rsid w:val="0066604E"/>
    <w:rsid w:val="0066798B"/>
    <w:rsid w:val="006772F8"/>
    <w:rsid w:val="0068053C"/>
    <w:rsid w:val="0068343C"/>
    <w:rsid w:val="00684AD3"/>
    <w:rsid w:val="006851C7"/>
    <w:rsid w:val="00692D5A"/>
    <w:rsid w:val="0069305F"/>
    <w:rsid w:val="0069464E"/>
    <w:rsid w:val="006B1F8A"/>
    <w:rsid w:val="006B2D7E"/>
    <w:rsid w:val="006B6804"/>
    <w:rsid w:val="006C0B6E"/>
    <w:rsid w:val="006C0BB1"/>
    <w:rsid w:val="006C49A2"/>
    <w:rsid w:val="006C5D1B"/>
    <w:rsid w:val="006D4A81"/>
    <w:rsid w:val="006E09B1"/>
    <w:rsid w:val="006E3ADB"/>
    <w:rsid w:val="006F0B50"/>
    <w:rsid w:val="006F1012"/>
    <w:rsid w:val="006F321D"/>
    <w:rsid w:val="006F4897"/>
    <w:rsid w:val="00705059"/>
    <w:rsid w:val="00712317"/>
    <w:rsid w:val="00714B5D"/>
    <w:rsid w:val="0071580A"/>
    <w:rsid w:val="00717EDD"/>
    <w:rsid w:val="00724125"/>
    <w:rsid w:val="007241C5"/>
    <w:rsid w:val="00727F8F"/>
    <w:rsid w:val="007418FF"/>
    <w:rsid w:val="00742019"/>
    <w:rsid w:val="00754EE8"/>
    <w:rsid w:val="00764D85"/>
    <w:rsid w:val="00771548"/>
    <w:rsid w:val="00772569"/>
    <w:rsid w:val="00781AAE"/>
    <w:rsid w:val="00782D5A"/>
    <w:rsid w:val="00783A68"/>
    <w:rsid w:val="00783D9D"/>
    <w:rsid w:val="00785824"/>
    <w:rsid w:val="00787792"/>
    <w:rsid w:val="00787850"/>
    <w:rsid w:val="0079067E"/>
    <w:rsid w:val="007C1D13"/>
    <w:rsid w:val="007C25C8"/>
    <w:rsid w:val="007D5292"/>
    <w:rsid w:val="007E6B9B"/>
    <w:rsid w:val="007F6108"/>
    <w:rsid w:val="007F62FA"/>
    <w:rsid w:val="007F7AE0"/>
    <w:rsid w:val="007F7EF3"/>
    <w:rsid w:val="008021EF"/>
    <w:rsid w:val="0080341B"/>
    <w:rsid w:val="008068FC"/>
    <w:rsid w:val="00822426"/>
    <w:rsid w:val="00833F48"/>
    <w:rsid w:val="00837DDC"/>
    <w:rsid w:val="00843722"/>
    <w:rsid w:val="00845707"/>
    <w:rsid w:val="00854D85"/>
    <w:rsid w:val="00854DEC"/>
    <w:rsid w:val="00854E23"/>
    <w:rsid w:val="008649AA"/>
    <w:rsid w:val="00870B49"/>
    <w:rsid w:val="00872B9B"/>
    <w:rsid w:val="008770EA"/>
    <w:rsid w:val="00885A45"/>
    <w:rsid w:val="00886688"/>
    <w:rsid w:val="00896C3D"/>
    <w:rsid w:val="0089727B"/>
    <w:rsid w:val="00897EE1"/>
    <w:rsid w:val="008B5129"/>
    <w:rsid w:val="008C09BE"/>
    <w:rsid w:val="008C248F"/>
    <w:rsid w:val="008D51FE"/>
    <w:rsid w:val="008D7213"/>
    <w:rsid w:val="008F349C"/>
    <w:rsid w:val="008F5080"/>
    <w:rsid w:val="008F5A40"/>
    <w:rsid w:val="009016C8"/>
    <w:rsid w:val="00902C2D"/>
    <w:rsid w:val="00907800"/>
    <w:rsid w:val="00910441"/>
    <w:rsid w:val="00914500"/>
    <w:rsid w:val="00917126"/>
    <w:rsid w:val="0091754F"/>
    <w:rsid w:val="009240C0"/>
    <w:rsid w:val="009248C2"/>
    <w:rsid w:val="00932B1E"/>
    <w:rsid w:val="00934300"/>
    <w:rsid w:val="00943790"/>
    <w:rsid w:val="00944649"/>
    <w:rsid w:val="00951CB3"/>
    <w:rsid w:val="0095299C"/>
    <w:rsid w:val="00953CD5"/>
    <w:rsid w:val="00955A5B"/>
    <w:rsid w:val="009711D8"/>
    <w:rsid w:val="00971D5D"/>
    <w:rsid w:val="00971F8E"/>
    <w:rsid w:val="0097341F"/>
    <w:rsid w:val="00981895"/>
    <w:rsid w:val="0098531E"/>
    <w:rsid w:val="00986FE9"/>
    <w:rsid w:val="00992E8A"/>
    <w:rsid w:val="00993D75"/>
    <w:rsid w:val="00995480"/>
    <w:rsid w:val="0099671B"/>
    <w:rsid w:val="009A0CB4"/>
    <w:rsid w:val="009A17BC"/>
    <w:rsid w:val="009A365D"/>
    <w:rsid w:val="009A4341"/>
    <w:rsid w:val="009B63A6"/>
    <w:rsid w:val="009B707D"/>
    <w:rsid w:val="009B7B7B"/>
    <w:rsid w:val="009C32CE"/>
    <w:rsid w:val="009C5E4D"/>
    <w:rsid w:val="009C7977"/>
    <w:rsid w:val="009C7C0C"/>
    <w:rsid w:val="009D4109"/>
    <w:rsid w:val="009E053E"/>
    <w:rsid w:val="009E33F5"/>
    <w:rsid w:val="009E59E5"/>
    <w:rsid w:val="009F3C5D"/>
    <w:rsid w:val="00A02CAF"/>
    <w:rsid w:val="00A24E54"/>
    <w:rsid w:val="00A261FC"/>
    <w:rsid w:val="00A26F30"/>
    <w:rsid w:val="00A30D6D"/>
    <w:rsid w:val="00A3231C"/>
    <w:rsid w:val="00A32712"/>
    <w:rsid w:val="00A355E8"/>
    <w:rsid w:val="00A3755A"/>
    <w:rsid w:val="00A4231C"/>
    <w:rsid w:val="00A54B7D"/>
    <w:rsid w:val="00A66FA9"/>
    <w:rsid w:val="00A71610"/>
    <w:rsid w:val="00A716A4"/>
    <w:rsid w:val="00A71F94"/>
    <w:rsid w:val="00A82FAB"/>
    <w:rsid w:val="00A915E2"/>
    <w:rsid w:val="00AA2E61"/>
    <w:rsid w:val="00AA316A"/>
    <w:rsid w:val="00AA352C"/>
    <w:rsid w:val="00AA66B6"/>
    <w:rsid w:val="00AB21F2"/>
    <w:rsid w:val="00AB2886"/>
    <w:rsid w:val="00AC1B75"/>
    <w:rsid w:val="00AC28F0"/>
    <w:rsid w:val="00AC3A27"/>
    <w:rsid w:val="00AD165C"/>
    <w:rsid w:val="00AD3BD7"/>
    <w:rsid w:val="00AD41EB"/>
    <w:rsid w:val="00AD5AD6"/>
    <w:rsid w:val="00AD7853"/>
    <w:rsid w:val="00AE2BB8"/>
    <w:rsid w:val="00AE4661"/>
    <w:rsid w:val="00AE4854"/>
    <w:rsid w:val="00AE65E2"/>
    <w:rsid w:val="00AF2F98"/>
    <w:rsid w:val="00B014E8"/>
    <w:rsid w:val="00B04313"/>
    <w:rsid w:val="00B10352"/>
    <w:rsid w:val="00B13414"/>
    <w:rsid w:val="00B14539"/>
    <w:rsid w:val="00B1496A"/>
    <w:rsid w:val="00B30F6A"/>
    <w:rsid w:val="00B32775"/>
    <w:rsid w:val="00B34107"/>
    <w:rsid w:val="00B37BC8"/>
    <w:rsid w:val="00B4186C"/>
    <w:rsid w:val="00B42A4C"/>
    <w:rsid w:val="00B44F70"/>
    <w:rsid w:val="00B451AA"/>
    <w:rsid w:val="00B50777"/>
    <w:rsid w:val="00B51E76"/>
    <w:rsid w:val="00B53F72"/>
    <w:rsid w:val="00B5667B"/>
    <w:rsid w:val="00B60E0E"/>
    <w:rsid w:val="00B62256"/>
    <w:rsid w:val="00B676D8"/>
    <w:rsid w:val="00B75C30"/>
    <w:rsid w:val="00BA2E6A"/>
    <w:rsid w:val="00BA6BE3"/>
    <w:rsid w:val="00BB6256"/>
    <w:rsid w:val="00BC0515"/>
    <w:rsid w:val="00BC4110"/>
    <w:rsid w:val="00BC506B"/>
    <w:rsid w:val="00BD0C3B"/>
    <w:rsid w:val="00BD34DA"/>
    <w:rsid w:val="00BD530D"/>
    <w:rsid w:val="00BD639D"/>
    <w:rsid w:val="00BD703E"/>
    <w:rsid w:val="00BE7DBE"/>
    <w:rsid w:val="00BF4656"/>
    <w:rsid w:val="00C07A24"/>
    <w:rsid w:val="00C1418B"/>
    <w:rsid w:val="00C1470B"/>
    <w:rsid w:val="00C15F25"/>
    <w:rsid w:val="00C20571"/>
    <w:rsid w:val="00C242A7"/>
    <w:rsid w:val="00C27F93"/>
    <w:rsid w:val="00C34031"/>
    <w:rsid w:val="00C34D28"/>
    <w:rsid w:val="00C35E82"/>
    <w:rsid w:val="00C362E1"/>
    <w:rsid w:val="00C428E6"/>
    <w:rsid w:val="00C44FC7"/>
    <w:rsid w:val="00C50F1F"/>
    <w:rsid w:val="00C573B9"/>
    <w:rsid w:val="00C61234"/>
    <w:rsid w:val="00C615EE"/>
    <w:rsid w:val="00C640B8"/>
    <w:rsid w:val="00C72897"/>
    <w:rsid w:val="00C87069"/>
    <w:rsid w:val="00C921F0"/>
    <w:rsid w:val="00C96631"/>
    <w:rsid w:val="00CA38CD"/>
    <w:rsid w:val="00CA427C"/>
    <w:rsid w:val="00CA4D58"/>
    <w:rsid w:val="00CA6CC9"/>
    <w:rsid w:val="00CB50D2"/>
    <w:rsid w:val="00CB554A"/>
    <w:rsid w:val="00CC07FF"/>
    <w:rsid w:val="00CC5402"/>
    <w:rsid w:val="00CC6FAB"/>
    <w:rsid w:val="00CC74D6"/>
    <w:rsid w:val="00CD2001"/>
    <w:rsid w:val="00CD2121"/>
    <w:rsid w:val="00CD4858"/>
    <w:rsid w:val="00CD6EC3"/>
    <w:rsid w:val="00CE29CA"/>
    <w:rsid w:val="00CE58E0"/>
    <w:rsid w:val="00CF04A3"/>
    <w:rsid w:val="00CF1AED"/>
    <w:rsid w:val="00CF247B"/>
    <w:rsid w:val="00D00530"/>
    <w:rsid w:val="00D016FD"/>
    <w:rsid w:val="00D0404C"/>
    <w:rsid w:val="00D15AC7"/>
    <w:rsid w:val="00D1714A"/>
    <w:rsid w:val="00D26721"/>
    <w:rsid w:val="00D301E5"/>
    <w:rsid w:val="00D32CBB"/>
    <w:rsid w:val="00D42BB2"/>
    <w:rsid w:val="00D538A6"/>
    <w:rsid w:val="00D563FF"/>
    <w:rsid w:val="00D579EA"/>
    <w:rsid w:val="00D606EB"/>
    <w:rsid w:val="00D70D5B"/>
    <w:rsid w:val="00D712F3"/>
    <w:rsid w:val="00D7397A"/>
    <w:rsid w:val="00D77BDB"/>
    <w:rsid w:val="00D81E3C"/>
    <w:rsid w:val="00D85DA5"/>
    <w:rsid w:val="00D86732"/>
    <w:rsid w:val="00D9225F"/>
    <w:rsid w:val="00D937B0"/>
    <w:rsid w:val="00D94D0A"/>
    <w:rsid w:val="00D965B3"/>
    <w:rsid w:val="00D97782"/>
    <w:rsid w:val="00DA2A88"/>
    <w:rsid w:val="00DB0972"/>
    <w:rsid w:val="00DB17EE"/>
    <w:rsid w:val="00DB71B5"/>
    <w:rsid w:val="00DD04E5"/>
    <w:rsid w:val="00DD66F9"/>
    <w:rsid w:val="00DE07E8"/>
    <w:rsid w:val="00DE11D0"/>
    <w:rsid w:val="00DE2D83"/>
    <w:rsid w:val="00DE49BD"/>
    <w:rsid w:val="00DF3F34"/>
    <w:rsid w:val="00E12B3F"/>
    <w:rsid w:val="00E2328A"/>
    <w:rsid w:val="00E331BE"/>
    <w:rsid w:val="00E37D2D"/>
    <w:rsid w:val="00E40516"/>
    <w:rsid w:val="00E43895"/>
    <w:rsid w:val="00E478EA"/>
    <w:rsid w:val="00E54002"/>
    <w:rsid w:val="00E56952"/>
    <w:rsid w:val="00E57E3E"/>
    <w:rsid w:val="00E65DA9"/>
    <w:rsid w:val="00E7135B"/>
    <w:rsid w:val="00E76940"/>
    <w:rsid w:val="00E83B73"/>
    <w:rsid w:val="00E84C9E"/>
    <w:rsid w:val="00E85855"/>
    <w:rsid w:val="00E93DD3"/>
    <w:rsid w:val="00EA7F4D"/>
    <w:rsid w:val="00EB62A5"/>
    <w:rsid w:val="00EC08DA"/>
    <w:rsid w:val="00EC4ACA"/>
    <w:rsid w:val="00ED0AFB"/>
    <w:rsid w:val="00ED2E22"/>
    <w:rsid w:val="00ED6552"/>
    <w:rsid w:val="00EE1658"/>
    <w:rsid w:val="00EE57F0"/>
    <w:rsid w:val="00F167C4"/>
    <w:rsid w:val="00F21B86"/>
    <w:rsid w:val="00F22548"/>
    <w:rsid w:val="00F24B9B"/>
    <w:rsid w:val="00F30CA5"/>
    <w:rsid w:val="00F31DC2"/>
    <w:rsid w:val="00F406EC"/>
    <w:rsid w:val="00F4364B"/>
    <w:rsid w:val="00F46BDF"/>
    <w:rsid w:val="00F52C08"/>
    <w:rsid w:val="00F61783"/>
    <w:rsid w:val="00F7188C"/>
    <w:rsid w:val="00F71BF0"/>
    <w:rsid w:val="00F74990"/>
    <w:rsid w:val="00F81969"/>
    <w:rsid w:val="00F821DF"/>
    <w:rsid w:val="00F945A4"/>
    <w:rsid w:val="00F961FD"/>
    <w:rsid w:val="00FA1625"/>
    <w:rsid w:val="00FA339A"/>
    <w:rsid w:val="00FA534A"/>
    <w:rsid w:val="00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23C77"/>
  <w15:chartTrackingRefBased/>
  <w15:docId w15:val="{B0973697-8606-4D14-82A1-0A5ADBBD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1D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E11D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E11D0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11D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E11D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E11D0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E11D0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DE11D0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DE11D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E11D0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11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DE11D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DE11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DE11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DE11D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link w:val="Nagwek6"/>
    <w:rsid w:val="00DE11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DE11D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link w:val="Nagwek8"/>
    <w:rsid w:val="00DE11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DE11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E11D0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DE11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11D0"/>
    <w:rPr>
      <w:sz w:val="24"/>
    </w:rPr>
  </w:style>
  <w:style w:type="character" w:customStyle="1" w:styleId="Tekstpodstawowy3Znak">
    <w:name w:val="Tekst podstawowy 3 Znak"/>
    <w:link w:val="Tekstpodstawowy3"/>
    <w:rsid w:val="00DE11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11D0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DE11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E11D0"/>
  </w:style>
  <w:style w:type="character" w:customStyle="1" w:styleId="TekstkomentarzaZnak">
    <w:name w:val="Tekst komentarza Znak"/>
    <w:link w:val="Tekstkomentarza"/>
    <w:semiHidden/>
    <w:rsid w:val="00DE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E11D0"/>
    <w:pPr>
      <w:ind w:left="75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DE11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11D0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E11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1D0"/>
    <w:rPr>
      <w:sz w:val="32"/>
    </w:rPr>
  </w:style>
  <w:style w:type="character" w:customStyle="1" w:styleId="Tekstpodstawowy2Znak">
    <w:name w:val="Tekst podstawowy 2 Znak"/>
    <w:link w:val="Tekstpodstawowy2"/>
    <w:rsid w:val="00DE11D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DE11D0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DE11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11D0"/>
  </w:style>
  <w:style w:type="paragraph" w:styleId="Nagwek">
    <w:name w:val="header"/>
    <w:basedOn w:val="Normalny"/>
    <w:link w:val="NagwekZnak"/>
    <w:uiPriority w:val="99"/>
    <w:rsid w:val="00DE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E11D0"/>
    <w:rPr>
      <w:color w:val="0000FF"/>
      <w:u w:val="single"/>
    </w:rPr>
  </w:style>
  <w:style w:type="table" w:styleId="Tabela-Siatka">
    <w:name w:val="Table Grid"/>
    <w:basedOn w:val="Standardowy"/>
    <w:rsid w:val="00DE11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lewyblock">
    <w:name w:val="akapitlewyblock"/>
    <w:basedOn w:val="Domylnaczcionkaakapitu"/>
    <w:rsid w:val="00DE11D0"/>
  </w:style>
  <w:style w:type="paragraph" w:customStyle="1" w:styleId="Standard">
    <w:name w:val="Standard"/>
    <w:rsid w:val="00DE11D0"/>
    <w:pPr>
      <w:widowControl w:val="0"/>
    </w:pPr>
    <w:rPr>
      <w:rFonts w:ascii="Times New Roman" w:eastAsia="Times New Roman" w:hAnsi="Times New Roman"/>
      <w:snapToGrid w:val="0"/>
    </w:rPr>
  </w:style>
  <w:style w:type="table" w:styleId="Tabela-Siatka1">
    <w:name w:val="Table Grid 1"/>
    <w:basedOn w:val="Standardowy"/>
    <w:rsid w:val="00DE11D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DE1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11D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1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1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E11D0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"/>
    <w:rsid w:val="00DE11D0"/>
    <w:rPr>
      <w:rFonts w:ascii="Arial" w:eastAsia="Times New Roman" w:hAnsi="Arial" w:cs="Times New Roman"/>
      <w:b/>
      <w:sz w:val="40"/>
      <w:szCs w:val="20"/>
      <w:lang w:eastAsia="pl-PL"/>
    </w:rPr>
  </w:style>
  <w:style w:type="character" w:styleId="UyteHipercze">
    <w:name w:val="FollowedHyperlink"/>
    <w:rsid w:val="00DE11D0"/>
    <w:rPr>
      <w:color w:val="800080"/>
      <w:u w:val="single"/>
    </w:rPr>
  </w:style>
  <w:style w:type="paragraph" w:customStyle="1" w:styleId="Tekstpodstawowy1">
    <w:name w:val="Tekst podstawowy1"/>
    <w:basedOn w:val="Normalny"/>
    <w:rsid w:val="00DE11D0"/>
    <w:pPr>
      <w:keepLines/>
      <w:spacing w:after="120"/>
      <w:jc w:val="both"/>
    </w:pPr>
    <w:rPr>
      <w:rFonts w:ascii="Arial" w:hAnsi="Arial"/>
      <w:lang w:eastAsia="en-US"/>
    </w:rPr>
  </w:style>
  <w:style w:type="paragraph" w:customStyle="1" w:styleId="text-3mezera">
    <w:name w:val="text - 3 mezera"/>
    <w:basedOn w:val="Normalny"/>
    <w:rsid w:val="00DE11D0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rsid w:val="00DE11D0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link w:val="ZwrotgrzecznociowyZnak"/>
    <w:rsid w:val="00DE11D0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DE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E11D0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DE11D0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DE11D0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DE11D0"/>
    <w:rPr>
      <w:sz w:val="24"/>
      <w:szCs w:val="24"/>
    </w:rPr>
  </w:style>
  <w:style w:type="paragraph" w:customStyle="1" w:styleId="text">
    <w:name w:val="text"/>
    <w:rsid w:val="00DE11D0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/>
    </w:rPr>
  </w:style>
  <w:style w:type="paragraph" w:customStyle="1" w:styleId="TEKST-nag2">
    <w:name w:val="TEKST-nag2"/>
    <w:basedOn w:val="Normalny"/>
    <w:rsid w:val="00DE11D0"/>
    <w:pPr>
      <w:spacing w:after="120"/>
      <w:ind w:left="1418" w:hanging="283"/>
      <w:jc w:val="both"/>
    </w:pPr>
    <w:rPr>
      <w:sz w:val="24"/>
    </w:rPr>
  </w:style>
  <w:style w:type="paragraph" w:customStyle="1" w:styleId="Stan-TEKST">
    <w:name w:val="Stan-TEKST"/>
    <w:basedOn w:val="Normalny"/>
    <w:rsid w:val="00DE11D0"/>
    <w:pPr>
      <w:spacing w:after="120"/>
      <w:ind w:left="709"/>
      <w:jc w:val="both"/>
    </w:pPr>
    <w:rPr>
      <w:sz w:val="24"/>
    </w:rPr>
  </w:style>
  <w:style w:type="paragraph" w:styleId="Lista2">
    <w:name w:val="List 2"/>
    <w:basedOn w:val="Normalny"/>
    <w:rsid w:val="00DE11D0"/>
    <w:pPr>
      <w:ind w:left="566" w:hanging="283"/>
    </w:pPr>
    <w:rPr>
      <w:sz w:val="24"/>
      <w:szCs w:val="24"/>
    </w:rPr>
  </w:style>
  <w:style w:type="paragraph" w:styleId="Listapunktowana3">
    <w:name w:val="List Bullet 3"/>
    <w:basedOn w:val="Normalny"/>
    <w:autoRedefine/>
    <w:rsid w:val="00DE11D0"/>
    <w:rPr>
      <w:sz w:val="24"/>
      <w:szCs w:val="24"/>
    </w:rPr>
  </w:style>
  <w:style w:type="paragraph" w:customStyle="1" w:styleId="FR1">
    <w:name w:val="FR1"/>
    <w:rsid w:val="00DE11D0"/>
    <w:pPr>
      <w:widowControl w:val="0"/>
      <w:autoSpaceDE w:val="0"/>
      <w:autoSpaceDN w:val="0"/>
      <w:adjustRightInd w:val="0"/>
      <w:spacing w:before="200"/>
      <w:ind w:left="320"/>
      <w:jc w:val="both"/>
    </w:pPr>
    <w:rPr>
      <w:rFonts w:ascii="Arial" w:eastAsia="Times New Roman" w:hAnsi="Arial"/>
    </w:rPr>
  </w:style>
  <w:style w:type="paragraph" w:styleId="Legenda">
    <w:name w:val="caption"/>
    <w:basedOn w:val="Normalny"/>
    <w:next w:val="Normalny"/>
    <w:qFormat/>
    <w:rsid w:val="00DE11D0"/>
    <w:rPr>
      <w:sz w:val="24"/>
    </w:rPr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uiPriority w:val="34"/>
    <w:qFormat/>
    <w:rsid w:val="00DE1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locked/>
    <w:rsid w:val="00DE11D0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11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E11D0"/>
    <w:rPr>
      <w:rFonts w:eastAsia="Times New Roman"/>
      <w:sz w:val="22"/>
      <w:szCs w:val="22"/>
      <w:lang w:val="pl-PL" w:eastAsia="en-US" w:bidi="ar-SA"/>
    </w:rPr>
  </w:style>
  <w:style w:type="paragraph" w:customStyle="1" w:styleId="ww">
    <w:name w:val="ww"/>
    <w:basedOn w:val="Normalny"/>
    <w:rsid w:val="00DE11D0"/>
    <w:pPr>
      <w:tabs>
        <w:tab w:val="decimal" w:pos="426"/>
        <w:tab w:val="left" w:pos="2127"/>
      </w:tabs>
      <w:overflowPunct w:val="0"/>
      <w:autoSpaceDE w:val="0"/>
      <w:autoSpaceDN w:val="0"/>
      <w:adjustRightInd w:val="0"/>
      <w:spacing w:line="360" w:lineRule="auto"/>
      <w:ind w:left="709" w:hanging="709"/>
      <w:textAlignment w:val="baseline"/>
    </w:pPr>
    <w:rPr>
      <w:rFonts w:ascii="Arial" w:hAnsi="Arial"/>
      <w:bCs/>
      <w:sz w:val="24"/>
    </w:rPr>
  </w:style>
  <w:style w:type="paragraph" w:customStyle="1" w:styleId="Poziom1">
    <w:name w:val="Poziom 1"/>
    <w:basedOn w:val="Tekstpodstawowy"/>
    <w:next w:val="Zwykytekst"/>
    <w:rsid w:val="00DE11D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b w:val="0"/>
      <w:sz w:val="28"/>
    </w:rPr>
  </w:style>
  <w:style w:type="paragraph" w:styleId="Zwykytekst">
    <w:name w:val="Plain Text"/>
    <w:basedOn w:val="Normalny"/>
    <w:link w:val="ZwykytekstZnak"/>
    <w:rsid w:val="00DE11D0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DE11D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nyarialZnak">
    <w:name w:val="Normalny+arial Znak"/>
    <w:rsid w:val="00DE11D0"/>
    <w:rPr>
      <w:noProof w:val="0"/>
      <w:sz w:val="24"/>
      <w:lang w:val="pl-PL" w:eastAsia="pl-PL" w:bidi="ar-SA"/>
    </w:rPr>
  </w:style>
  <w:style w:type="paragraph" w:styleId="NormalnyWeb">
    <w:name w:val="Normal (Web)"/>
    <w:basedOn w:val="Normalny"/>
    <w:rsid w:val="00DE11D0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dresnakopercie">
    <w:name w:val="envelope address"/>
    <w:basedOn w:val="Normalny"/>
    <w:uiPriority w:val="99"/>
    <w:semiHidden/>
    <w:unhideWhenUsed/>
    <w:rsid w:val="00DE11D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customStyle="1" w:styleId="WW-Tekstpodstawowy2">
    <w:name w:val="WW-Tekst podstawowy 2"/>
    <w:basedOn w:val="Normalny"/>
    <w:rsid w:val="00DE11D0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986FE9"/>
    <w:pPr>
      <w:suppressAutoHyphens/>
      <w:jc w:val="both"/>
    </w:pPr>
    <w:rPr>
      <w:rFonts w:eastAsia="Lucida Sans Unicode"/>
      <w:b/>
      <w:color w:val="000000"/>
      <w:sz w:val="28"/>
      <w:szCs w:val="24"/>
      <w:lang w:eastAsia="ar-SA"/>
    </w:rPr>
  </w:style>
  <w:style w:type="paragraph" w:customStyle="1" w:styleId="a">
    <w:rsid w:val="00D712F3"/>
    <w:pPr>
      <w:shd w:val="clear" w:color="auto" w:fill="000080"/>
    </w:pPr>
    <w:rPr>
      <w:rFonts w:ascii="Tahoma" w:eastAsia="Times New Roman" w:hAnsi="Tahoma" w:cs="Tahoma"/>
      <w:spacing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D712F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71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46A-8393-4EDD-8B92-89B0C2F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Sprzątanie budynków administracyjnych zajmowanych przez Urząd Miejski w Koninie – CZĘŚĆ II</vt:lpstr>
    </vt:vector>
  </TitlesOfParts>
  <Company>x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Sprzątanie budynków administracyjnych zajmowanych przez Urząd Miejski w Koninie – CZĘŚĆ II</dc:title>
  <dc:subject>Załącznik</dc:subject>
  <dc:creator>Małgorzata Jakubowska</dc:creator>
  <cp:keywords>Załącznik_wykaz osób</cp:keywords>
  <dc:description/>
  <cp:lastModifiedBy>P. Wozniak</cp:lastModifiedBy>
  <cp:revision>2</cp:revision>
  <cp:lastPrinted>2023-05-26T06:55:00Z</cp:lastPrinted>
  <dcterms:created xsi:type="dcterms:W3CDTF">2024-01-15T11:41:00Z</dcterms:created>
  <dcterms:modified xsi:type="dcterms:W3CDTF">2024-01-15T11:41:00Z</dcterms:modified>
</cp:coreProperties>
</file>