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F852D8C" w14:textId="77777777" w:rsidR="008F3346" w:rsidRDefault="008F3346" w:rsidP="00A5360C">
            <w:pPr>
              <w:pStyle w:val="Tekstpodstawow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DOSTAWA URZĄDZEŃ POMIAROWYCH </w:t>
            </w:r>
          </w:p>
          <w:p w14:paraId="5C0F98E9" w14:textId="13313C03" w:rsidR="00B2110F" w:rsidRPr="00ED63F4" w:rsidRDefault="008F334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b/>
              </w:rPr>
              <w:t>ORAZ SPRZĘTU LABORATORYJNEGO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5B0964" w14:textId="264FCED4" w:rsidR="005B3585" w:rsidRPr="00C01A47" w:rsidRDefault="008F3346" w:rsidP="005B3585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632F96F1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0665EF">
        <w:rPr>
          <w:rFonts w:ascii="Times New Roman" w:hAnsi="Times New Roman" w:cs="Times New Roman"/>
          <w:i/>
          <w:sz w:val="22"/>
          <w:szCs w:val="22"/>
        </w:rPr>
        <w:t xml:space="preserve"> 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0C75A6E" w:rsidR="005B3585" w:rsidRPr="00C01A47" w:rsidRDefault="008F3346" w:rsidP="005B3585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076ABD44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B808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665EF">
        <w:rPr>
          <w:rFonts w:ascii="Times New Roman" w:hAnsi="Times New Roman" w:cs="Times New Roman"/>
          <w:i/>
          <w:sz w:val="22"/>
          <w:szCs w:val="22"/>
        </w:rPr>
        <w:t>56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50A28038" w:rsidR="005B3585" w:rsidRPr="00C01A47" w:rsidRDefault="008F3346" w:rsidP="005B3585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3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7ED5D04F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665EF">
        <w:rPr>
          <w:rFonts w:ascii="Times New Roman" w:hAnsi="Times New Roman" w:cs="Times New Roman"/>
          <w:i/>
          <w:sz w:val="22"/>
          <w:szCs w:val="22"/>
        </w:rPr>
        <w:t>21</w:t>
      </w:r>
      <w:bookmarkStart w:id="0" w:name="_GoBack"/>
      <w:bookmarkEnd w:id="0"/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E998A07" w14:textId="5903EDBE" w:rsidR="001534C6" w:rsidRPr="00C01A47" w:rsidRDefault="001534C6" w:rsidP="001534C6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4</w:t>
      </w:r>
    </w:p>
    <w:p w14:paraId="735103BC" w14:textId="77777777" w:rsidR="001534C6" w:rsidRPr="00C01A47" w:rsidRDefault="001534C6" w:rsidP="001534C6">
      <w:pPr>
        <w:pStyle w:val="Zwykytekst1"/>
        <w:numPr>
          <w:ilvl w:val="0"/>
          <w:numId w:val="45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09314C" w14:textId="77777777" w:rsidR="001534C6" w:rsidRPr="00C01A47" w:rsidRDefault="001534C6" w:rsidP="001534C6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9B4D69A" w14:textId="77777777" w:rsidR="001534C6" w:rsidRPr="00C01A47" w:rsidRDefault="001534C6" w:rsidP="001534C6">
      <w:pPr>
        <w:pStyle w:val="Zwykytekst1"/>
        <w:numPr>
          <w:ilvl w:val="0"/>
          <w:numId w:val="4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99988F2" w14:textId="77777777" w:rsidR="001534C6" w:rsidRPr="00C01A47" w:rsidRDefault="001534C6" w:rsidP="001534C6">
      <w:pPr>
        <w:pStyle w:val="Zwykytekst1"/>
        <w:numPr>
          <w:ilvl w:val="0"/>
          <w:numId w:val="4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2276BD4" w14:textId="77777777" w:rsidR="001534C6" w:rsidRDefault="001534C6" w:rsidP="001534C6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D607B89" w14:textId="77777777" w:rsidR="001534C6" w:rsidRDefault="001534C6" w:rsidP="001534C6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696FF03D" w14:textId="77777777" w:rsidR="001534C6" w:rsidRPr="002A43D9" w:rsidRDefault="001534C6" w:rsidP="001534C6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06603A37" w14:textId="1212AC36" w:rsidR="001534C6" w:rsidRPr="00C51290" w:rsidRDefault="001534C6" w:rsidP="001534C6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lastRenderedPageBreak/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8A149D0" w14:textId="77777777" w:rsidR="001534C6" w:rsidRDefault="001534C6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472FD05B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C742D4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6819A" w14:textId="77777777" w:rsidR="000C7FEF" w:rsidRDefault="000C7FEF">
      <w:r>
        <w:separator/>
      </w:r>
    </w:p>
  </w:endnote>
  <w:endnote w:type="continuationSeparator" w:id="0">
    <w:p w14:paraId="7410C095" w14:textId="77777777" w:rsidR="000C7FEF" w:rsidRDefault="000C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665EF" w:rsidRPr="000665EF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5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07040" w14:textId="77777777" w:rsidR="000C7FEF" w:rsidRDefault="000C7FEF">
      <w:r>
        <w:separator/>
      </w:r>
    </w:p>
  </w:footnote>
  <w:footnote w:type="continuationSeparator" w:id="0">
    <w:p w14:paraId="4394272A" w14:textId="77777777" w:rsidR="000C7FEF" w:rsidRDefault="000C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D707" w14:textId="74B6D8B7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0665EF">
      <w:rPr>
        <w:sz w:val="18"/>
        <w:szCs w:val="18"/>
        <w:lang w:val="pl-PL"/>
      </w:rPr>
      <w:t>30</w:t>
    </w:r>
    <w:r w:rsidRPr="00232BCA">
      <w:rPr>
        <w:sz w:val="18"/>
        <w:szCs w:val="18"/>
        <w:lang w:val="pl-PL"/>
      </w:rPr>
      <w:t>/202</w:t>
    </w:r>
    <w:r w:rsidR="006D62D6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D947F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8"/>
  </w:num>
  <w:num w:numId="5">
    <w:abstractNumId w:val="33"/>
  </w:num>
  <w:num w:numId="6">
    <w:abstractNumId w:val="82"/>
  </w:num>
  <w:num w:numId="7">
    <w:abstractNumId w:val="67"/>
  </w:num>
  <w:num w:numId="8">
    <w:abstractNumId w:val="47"/>
  </w:num>
  <w:num w:numId="9">
    <w:abstractNumId w:val="43"/>
  </w:num>
  <w:num w:numId="10">
    <w:abstractNumId w:val="48"/>
  </w:num>
  <w:num w:numId="11">
    <w:abstractNumId w:val="57"/>
  </w:num>
  <w:num w:numId="12">
    <w:abstractNumId w:val="72"/>
  </w:num>
  <w:num w:numId="13">
    <w:abstractNumId w:val="79"/>
  </w:num>
  <w:num w:numId="14">
    <w:abstractNumId w:val="62"/>
  </w:num>
  <w:num w:numId="15">
    <w:abstractNumId w:val="46"/>
  </w:num>
  <w:num w:numId="16">
    <w:abstractNumId w:val="52"/>
  </w:num>
  <w:num w:numId="17">
    <w:abstractNumId w:val="38"/>
  </w:num>
  <w:num w:numId="18">
    <w:abstractNumId w:val="60"/>
  </w:num>
  <w:num w:numId="19">
    <w:abstractNumId w:val="45"/>
  </w:num>
  <w:num w:numId="20">
    <w:abstractNumId w:val="73"/>
  </w:num>
  <w:num w:numId="21">
    <w:abstractNumId w:val="71"/>
  </w:num>
  <w:num w:numId="22">
    <w:abstractNumId w:val="53"/>
  </w:num>
  <w:num w:numId="23">
    <w:abstractNumId w:val="64"/>
  </w:num>
  <w:num w:numId="24">
    <w:abstractNumId w:val="44"/>
  </w:num>
  <w:num w:numId="25">
    <w:abstractNumId w:val="37"/>
  </w:num>
  <w:num w:numId="26">
    <w:abstractNumId w:val="66"/>
  </w:num>
  <w:num w:numId="27">
    <w:abstractNumId w:val="34"/>
  </w:num>
  <w:num w:numId="28">
    <w:abstractNumId w:val="63"/>
  </w:num>
  <w:num w:numId="29">
    <w:abstractNumId w:val="65"/>
  </w:num>
  <w:num w:numId="30">
    <w:abstractNumId w:val="35"/>
  </w:num>
  <w:num w:numId="31">
    <w:abstractNumId w:val="80"/>
  </w:num>
  <w:num w:numId="32">
    <w:abstractNumId w:val="77"/>
  </w:num>
  <w:num w:numId="33">
    <w:abstractNumId w:val="75"/>
  </w:num>
  <w:num w:numId="34">
    <w:abstractNumId w:val="42"/>
  </w:num>
  <w:num w:numId="35">
    <w:abstractNumId w:val="50"/>
  </w:num>
  <w:num w:numId="36">
    <w:abstractNumId w:val="51"/>
  </w:num>
  <w:num w:numId="37">
    <w:abstractNumId w:val="68"/>
  </w:num>
  <w:num w:numId="38">
    <w:abstractNumId w:val="61"/>
  </w:num>
  <w:num w:numId="39">
    <w:abstractNumId w:val="59"/>
  </w:num>
  <w:num w:numId="40">
    <w:abstractNumId w:val="41"/>
  </w:num>
  <w:num w:numId="41">
    <w:abstractNumId w:val="56"/>
  </w:num>
  <w:num w:numId="42">
    <w:abstractNumId w:val="49"/>
  </w:num>
  <w:num w:numId="43">
    <w:abstractNumId w:val="58"/>
  </w:num>
  <w:num w:numId="44">
    <w:abstractNumId w:val="69"/>
  </w:num>
  <w:num w:numId="45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5EF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2EF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C7FEF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4C6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24B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3346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2D4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D404-D6CB-45E3-B5F6-31143BAA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53</cp:revision>
  <cp:lastPrinted>2020-02-06T07:10:00Z</cp:lastPrinted>
  <dcterms:created xsi:type="dcterms:W3CDTF">2021-02-10T10:50:00Z</dcterms:created>
  <dcterms:modified xsi:type="dcterms:W3CDTF">2022-06-01T10:45:00Z</dcterms:modified>
</cp:coreProperties>
</file>