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B706" w14:textId="77777777" w:rsidR="00792F46" w:rsidRPr="00A95EC8" w:rsidRDefault="00792F46" w:rsidP="008D0B74">
      <w:pPr>
        <w:pStyle w:val="Nagwek1"/>
        <w:numPr>
          <w:ilvl w:val="0"/>
          <w:numId w:val="0"/>
        </w:numPr>
        <w:ind w:left="432" w:hanging="432"/>
        <w:rPr>
          <w:rFonts w:ascii="Arial" w:hAnsi="Arial" w:cs="Arial"/>
          <w:iCs/>
          <w:sz w:val="22"/>
          <w:szCs w:val="22"/>
        </w:rPr>
      </w:pPr>
      <w:bookmarkStart w:id="0" w:name="_Toc64966426"/>
      <w:r w:rsidRPr="00A95EC8">
        <w:rPr>
          <w:rFonts w:ascii="Arial" w:hAnsi="Arial" w:cs="Arial"/>
          <w:sz w:val="22"/>
          <w:szCs w:val="22"/>
        </w:rPr>
        <w:t>Załącznik nr 5 do swz</w:t>
      </w:r>
      <w:r w:rsidRPr="00A95EC8">
        <w:rPr>
          <w:rFonts w:ascii="Arial" w:hAnsi="Arial" w:cs="Arial"/>
          <w:iCs/>
          <w:sz w:val="22"/>
          <w:szCs w:val="22"/>
        </w:rPr>
        <w:t xml:space="preserve"> Wykaz usług</w:t>
      </w:r>
      <w:bookmarkEnd w:id="0"/>
      <w:r w:rsidRPr="00A95EC8">
        <w:rPr>
          <w:rFonts w:ascii="Arial" w:hAnsi="Arial" w:cs="Arial"/>
          <w:iCs/>
          <w:sz w:val="22"/>
          <w:szCs w:val="22"/>
        </w:rPr>
        <w:t xml:space="preserve"> </w:t>
      </w:r>
    </w:p>
    <w:p w14:paraId="197B1076" w14:textId="77777777" w:rsidR="004F001D" w:rsidRPr="00A95EC8" w:rsidRDefault="004F001D" w:rsidP="004F001D">
      <w:pPr>
        <w:suppressAutoHyphens/>
        <w:autoSpaceDN w:val="0"/>
        <w:spacing w:after="0" w:line="288" w:lineRule="auto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WI.271.1.2021</w:t>
      </w:r>
    </w:p>
    <w:p w14:paraId="213349F3" w14:textId="77777777" w:rsidR="004F001D" w:rsidRPr="00A95EC8" w:rsidRDefault="004F001D" w:rsidP="004F001D">
      <w:pPr>
        <w:spacing w:after="0" w:line="480" w:lineRule="auto"/>
        <w:rPr>
          <w:rFonts w:ascii="Arial" w:eastAsia="Calibri" w:hAnsi="Arial" w:cs="Arial"/>
          <w:b/>
        </w:rPr>
      </w:pPr>
      <w:r w:rsidRPr="00A95EC8">
        <w:rPr>
          <w:rFonts w:ascii="Arial" w:eastAsia="Calibri" w:hAnsi="Arial" w:cs="Arial"/>
          <w:b/>
        </w:rPr>
        <w:t>Wykonawca:</w:t>
      </w:r>
    </w:p>
    <w:p w14:paraId="47A8A2E7" w14:textId="77777777" w:rsidR="004F001D" w:rsidRPr="00A95EC8" w:rsidRDefault="001403BF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</w:t>
      </w:r>
    </w:p>
    <w:p w14:paraId="2B7E5787" w14:textId="77777777" w:rsidR="004F001D" w:rsidRPr="00A95EC8" w:rsidRDefault="001403BF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28F0A731" w14:textId="77777777" w:rsidR="004F001D" w:rsidRPr="00A95EC8" w:rsidRDefault="001403BF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334AD1C7" w14:textId="77777777" w:rsidR="004F001D" w:rsidRPr="00A95EC8" w:rsidRDefault="004F001D" w:rsidP="004F001D">
      <w:pPr>
        <w:spacing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95EC8">
        <w:rPr>
          <w:rFonts w:ascii="Arial" w:eastAsia="Calibri" w:hAnsi="Arial" w:cs="Arial"/>
          <w:i/>
        </w:rPr>
        <w:t>CEiDG</w:t>
      </w:r>
      <w:proofErr w:type="spellEnd"/>
      <w:r w:rsidRPr="00A95EC8">
        <w:rPr>
          <w:rFonts w:ascii="Arial" w:eastAsia="Calibri" w:hAnsi="Arial" w:cs="Arial"/>
          <w:i/>
        </w:rPr>
        <w:t>)</w:t>
      </w:r>
    </w:p>
    <w:p w14:paraId="585E8400" w14:textId="77777777" w:rsidR="004F001D" w:rsidRPr="00A95EC8" w:rsidRDefault="004F001D" w:rsidP="004F001D">
      <w:pPr>
        <w:spacing w:after="0" w:line="480" w:lineRule="auto"/>
        <w:rPr>
          <w:rFonts w:ascii="Arial" w:eastAsia="Calibri" w:hAnsi="Arial" w:cs="Arial"/>
          <w:u w:val="single"/>
        </w:rPr>
      </w:pPr>
      <w:r w:rsidRPr="00A95EC8">
        <w:rPr>
          <w:rFonts w:ascii="Arial" w:eastAsia="Calibri" w:hAnsi="Arial" w:cs="Arial"/>
          <w:u w:val="single"/>
        </w:rPr>
        <w:t>reprezentowany przez:</w:t>
      </w:r>
    </w:p>
    <w:p w14:paraId="3CFAE37E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……………………………………………………</w:t>
      </w:r>
    </w:p>
    <w:p w14:paraId="7FF63D66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</w:t>
      </w:r>
    </w:p>
    <w:p w14:paraId="249E7016" w14:textId="77777777" w:rsidR="004F001D" w:rsidRPr="00A95EC8" w:rsidRDefault="004F001D" w:rsidP="004F001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(imię, nazwisko, stanowisko/podstawa do  reprezentacji)</w:t>
      </w:r>
    </w:p>
    <w:p w14:paraId="6D3EC38C" w14:textId="77777777" w:rsidR="004F001D" w:rsidRPr="00A95EC8" w:rsidRDefault="004F001D" w:rsidP="004F001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</w:rPr>
      </w:pPr>
      <w:r w:rsidRPr="00A95EC8">
        <w:rPr>
          <w:rFonts w:ascii="Arial" w:eastAsia="Times New Roman" w:hAnsi="Arial" w:cs="Arial"/>
          <w:b/>
          <w:bCs/>
          <w:iCs/>
        </w:rPr>
        <w:t>WYKAZ USŁUG</w:t>
      </w:r>
    </w:p>
    <w:p w14:paraId="1BE0BD9C" w14:textId="77777777" w:rsidR="004F001D" w:rsidRPr="00A95EC8" w:rsidRDefault="004F001D" w:rsidP="004F001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95EC8">
        <w:rPr>
          <w:rFonts w:ascii="Arial" w:eastAsia="Calibri" w:hAnsi="Arial" w:cs="Arial"/>
          <w:b/>
          <w:u w:val="single"/>
        </w:rPr>
        <w:t>DOTYCZĄCY SPEŁNIANIA WARUNKÓW UDZIAŁU W POSTĘPOWANIU</w:t>
      </w:r>
    </w:p>
    <w:p w14:paraId="17D6C4F1" w14:textId="77777777" w:rsidR="004F001D" w:rsidRPr="00A95EC8" w:rsidRDefault="004F001D" w:rsidP="004F001D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Na potrzeby postępowania o udzielenie zamówienia publicznego </w:t>
      </w:r>
      <w:r w:rsidRPr="00A95EC8">
        <w:rPr>
          <w:rFonts w:ascii="Arial" w:eastAsia="Calibri" w:hAnsi="Arial" w:cs="Arial"/>
        </w:rPr>
        <w:br/>
        <w:t xml:space="preserve">pn. </w:t>
      </w:r>
      <w:r w:rsidRPr="00A95EC8">
        <w:rPr>
          <w:rFonts w:ascii="Arial" w:eastAsia="Calibri" w:hAnsi="Arial" w:cs="Arial"/>
          <w:b/>
        </w:rPr>
        <w:t>„Świadczenie usług w zakresie publicznego transportu zbiorowego na terenie miasta Mińsk Mazowiecki</w:t>
      </w:r>
      <w:r w:rsidRPr="00A95EC8">
        <w:rPr>
          <w:rFonts w:ascii="Arial" w:eastAsia="Calibri" w:hAnsi="Arial" w:cs="Arial"/>
          <w:b/>
          <w:i/>
        </w:rPr>
        <w:t>”,</w:t>
      </w:r>
      <w:r w:rsidRPr="00A95EC8">
        <w:rPr>
          <w:rFonts w:ascii="Arial" w:eastAsia="Calibri" w:hAnsi="Arial" w:cs="Arial"/>
        </w:rPr>
        <w:t xml:space="preserve"> prowadzonego przez </w:t>
      </w:r>
      <w:r w:rsidRPr="00A95EC8">
        <w:rPr>
          <w:rFonts w:ascii="Arial" w:eastAsia="Calibri" w:hAnsi="Arial" w:cs="Arial"/>
          <w:b/>
        </w:rPr>
        <w:t>Miasto Mińsk Mazowiecki</w:t>
      </w:r>
      <w:r w:rsidRPr="00A95EC8">
        <w:rPr>
          <w:rFonts w:ascii="Arial" w:eastAsia="Calibri" w:hAnsi="Arial" w:cs="Arial"/>
          <w:i/>
        </w:rPr>
        <w:t xml:space="preserve"> </w:t>
      </w:r>
      <w:r w:rsidRPr="00A95EC8">
        <w:rPr>
          <w:rFonts w:ascii="Arial" w:eastAsia="Calibri" w:hAnsi="Arial" w:cs="Arial"/>
        </w:rPr>
        <w:t>oświadczam, co następuje:</w:t>
      </w:r>
    </w:p>
    <w:p w14:paraId="254E1F07" w14:textId="77777777" w:rsidR="004F001D" w:rsidRPr="00A95EC8" w:rsidRDefault="004F001D" w:rsidP="00B52C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1414"/>
        <w:gridCol w:w="990"/>
        <w:gridCol w:w="1273"/>
        <w:gridCol w:w="1556"/>
        <w:gridCol w:w="1292"/>
      </w:tblGrid>
      <w:tr w:rsidR="004F001D" w:rsidRPr="00A95EC8" w14:paraId="3A2FF814" w14:textId="77777777" w:rsidTr="00B52CE2">
        <w:trPr>
          <w:trHeight w:val="435"/>
        </w:trPr>
        <w:tc>
          <w:tcPr>
            <w:tcW w:w="2230" w:type="dxa"/>
            <w:vMerge w:val="restart"/>
            <w:shd w:val="pct10" w:color="auto" w:fill="auto"/>
            <w:vAlign w:val="center"/>
          </w:tcPr>
          <w:p w14:paraId="41092257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Przedmiot wykonanej usługi</w:t>
            </w:r>
          </w:p>
        </w:tc>
        <w:tc>
          <w:tcPr>
            <w:tcW w:w="1414" w:type="dxa"/>
            <w:vMerge w:val="restart"/>
            <w:shd w:val="pct10" w:color="auto" w:fill="auto"/>
            <w:vAlign w:val="center"/>
          </w:tcPr>
          <w:p w14:paraId="1677326F" w14:textId="77777777" w:rsidR="004F001D" w:rsidRPr="00A95EC8" w:rsidRDefault="004F001D" w:rsidP="004F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Nazwa i adres</w:t>
            </w:r>
          </w:p>
          <w:p w14:paraId="75D68318" w14:textId="77777777" w:rsidR="004F001D" w:rsidRPr="00A95EC8" w:rsidRDefault="004F001D" w:rsidP="004F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Wykonawcy</w:t>
            </w:r>
          </w:p>
        </w:tc>
        <w:tc>
          <w:tcPr>
            <w:tcW w:w="2263" w:type="dxa"/>
            <w:gridSpan w:val="2"/>
            <w:shd w:val="pct10" w:color="auto" w:fill="auto"/>
            <w:vAlign w:val="center"/>
          </w:tcPr>
          <w:p w14:paraId="41702774" w14:textId="77777777" w:rsidR="004F001D" w:rsidRPr="00A95EC8" w:rsidRDefault="004F001D" w:rsidP="004F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Czas realizacji</w:t>
            </w: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14:paraId="06A6712C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Podmiot na rzecz którego wskazane usługi zostały wykonane</w:t>
            </w:r>
          </w:p>
        </w:tc>
        <w:tc>
          <w:tcPr>
            <w:tcW w:w="1292" w:type="dxa"/>
            <w:vMerge w:val="restart"/>
            <w:shd w:val="pct10" w:color="auto" w:fill="auto"/>
            <w:vAlign w:val="center"/>
          </w:tcPr>
          <w:p w14:paraId="3A506B45" w14:textId="77777777" w:rsidR="004F001D" w:rsidRPr="00A95EC8" w:rsidRDefault="004F001D" w:rsidP="004F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 xml:space="preserve">Opis usługi, w tym ilość </w:t>
            </w:r>
            <w:proofErr w:type="spellStart"/>
            <w:r w:rsidRPr="00A95EC8">
              <w:rPr>
                <w:rFonts w:ascii="Arial" w:eastAsia="Calibri" w:hAnsi="Arial" w:cs="Arial"/>
                <w:b/>
              </w:rPr>
              <w:t>wzkm</w:t>
            </w:r>
            <w:proofErr w:type="spellEnd"/>
            <w:r w:rsidRPr="00A95EC8">
              <w:rPr>
                <w:rFonts w:ascii="Arial" w:eastAsia="Calibri" w:hAnsi="Arial" w:cs="Arial"/>
                <w:b/>
              </w:rPr>
              <w:t xml:space="preserve"> (licząc ciągły okres 12 miesięcy)</w:t>
            </w:r>
          </w:p>
        </w:tc>
      </w:tr>
      <w:tr w:rsidR="004F001D" w:rsidRPr="00A95EC8" w14:paraId="59EFA609" w14:textId="77777777" w:rsidTr="00B52CE2">
        <w:trPr>
          <w:trHeight w:val="821"/>
        </w:trPr>
        <w:tc>
          <w:tcPr>
            <w:tcW w:w="2230" w:type="dxa"/>
            <w:vMerge/>
          </w:tcPr>
          <w:p w14:paraId="5D4CF214" w14:textId="77777777" w:rsidR="004F001D" w:rsidRPr="00A95EC8" w:rsidRDefault="004F001D" w:rsidP="004F00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14:paraId="6BEFC8CC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14:paraId="68F72AA6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początek</w:t>
            </w:r>
          </w:p>
        </w:tc>
        <w:tc>
          <w:tcPr>
            <w:tcW w:w="1273" w:type="dxa"/>
            <w:shd w:val="pct10" w:color="auto" w:fill="auto"/>
            <w:vAlign w:val="center"/>
          </w:tcPr>
          <w:p w14:paraId="6D2C1BE9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zakończenie</w:t>
            </w:r>
          </w:p>
        </w:tc>
        <w:tc>
          <w:tcPr>
            <w:tcW w:w="1556" w:type="dxa"/>
            <w:vMerge/>
          </w:tcPr>
          <w:p w14:paraId="5037B247" w14:textId="77777777" w:rsidR="004F001D" w:rsidRPr="00A95EC8" w:rsidRDefault="004F001D" w:rsidP="004F00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92" w:type="dxa"/>
            <w:vMerge/>
          </w:tcPr>
          <w:p w14:paraId="03BF38B8" w14:textId="77777777" w:rsidR="004F001D" w:rsidRPr="00A95EC8" w:rsidRDefault="004F001D" w:rsidP="004F00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F001D" w:rsidRPr="00A95EC8" w14:paraId="1C54C54F" w14:textId="77777777" w:rsidTr="00B52CE2">
        <w:trPr>
          <w:trHeight w:val="191"/>
        </w:trPr>
        <w:tc>
          <w:tcPr>
            <w:tcW w:w="2230" w:type="dxa"/>
            <w:shd w:val="pct10" w:color="auto" w:fill="auto"/>
          </w:tcPr>
          <w:p w14:paraId="59C19424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14" w:type="dxa"/>
            <w:shd w:val="pct10" w:color="auto" w:fill="auto"/>
          </w:tcPr>
          <w:p w14:paraId="725CFFFE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90" w:type="dxa"/>
            <w:shd w:val="pct10" w:color="auto" w:fill="auto"/>
          </w:tcPr>
          <w:p w14:paraId="74D5A815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273" w:type="dxa"/>
            <w:shd w:val="pct10" w:color="auto" w:fill="auto"/>
          </w:tcPr>
          <w:p w14:paraId="439E34BA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556" w:type="dxa"/>
            <w:shd w:val="pct10" w:color="auto" w:fill="auto"/>
          </w:tcPr>
          <w:p w14:paraId="27598A3B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292" w:type="dxa"/>
            <w:shd w:val="pct10" w:color="auto" w:fill="auto"/>
          </w:tcPr>
          <w:p w14:paraId="3118B7ED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7.</w:t>
            </w:r>
          </w:p>
        </w:tc>
      </w:tr>
      <w:tr w:rsidR="004F001D" w:rsidRPr="00A95EC8" w14:paraId="774FFE7D" w14:textId="77777777" w:rsidTr="00B52CE2">
        <w:trPr>
          <w:trHeight w:val="920"/>
        </w:trPr>
        <w:tc>
          <w:tcPr>
            <w:tcW w:w="2230" w:type="dxa"/>
            <w:vAlign w:val="center"/>
          </w:tcPr>
          <w:p w14:paraId="7B2222BD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79BB1F5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B06E33D" w14:textId="77777777" w:rsidR="004F001D" w:rsidRPr="00A95EC8" w:rsidRDefault="004F001D" w:rsidP="004F00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2486FD5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4" w:type="dxa"/>
            <w:vAlign w:val="center"/>
          </w:tcPr>
          <w:p w14:paraId="1FF6FB99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14:paraId="611EDF6B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3" w:type="dxa"/>
            <w:vAlign w:val="center"/>
          </w:tcPr>
          <w:p w14:paraId="786DE69B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6" w:type="dxa"/>
            <w:vAlign w:val="center"/>
          </w:tcPr>
          <w:p w14:paraId="2B34C73D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2" w:type="dxa"/>
            <w:vAlign w:val="center"/>
          </w:tcPr>
          <w:p w14:paraId="22CC3D9D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646A55" w14:textId="77777777" w:rsidR="004F001D" w:rsidRPr="00A95EC8" w:rsidRDefault="004F001D" w:rsidP="004F00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2E309C7" w14:textId="4DE5E36B" w:rsidR="004F001D" w:rsidRPr="00A95EC8" w:rsidRDefault="004F001D" w:rsidP="004F001D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  <w:r w:rsidRPr="00A95EC8">
        <w:rPr>
          <w:rFonts w:ascii="Arial" w:eastAsia="HG Mincho Light J" w:hAnsi="Arial" w:cs="Arial"/>
          <w:b/>
          <w:lang w:eastAsia="pl-PL"/>
        </w:rPr>
        <w:t xml:space="preserve">Wykonawca jest zobowiązany złożyć dowody określające czy wskazane w tabeli usługi zostały wykonane lub są wykonywane należycie, przy czym dowodami, o których mowa, są referencje bądź inne dokumenty wystawione przez podmiot, na rzecz którego usługi </w:t>
      </w:r>
      <w:r w:rsidR="00B52CE2" w:rsidRPr="00A95EC8">
        <w:rPr>
          <w:rFonts w:ascii="Arial" w:eastAsia="HG Mincho Light J" w:hAnsi="Arial" w:cs="Arial"/>
          <w:b/>
          <w:lang w:eastAsia="pl-PL"/>
        </w:rPr>
        <w:t>zostały</w:t>
      </w:r>
      <w:r w:rsidRPr="00A95EC8">
        <w:rPr>
          <w:rFonts w:ascii="Arial" w:eastAsia="HG Mincho Light J" w:hAnsi="Arial" w:cs="Arial"/>
          <w:b/>
          <w:lang w:eastAsia="pl-PL"/>
        </w:rPr>
        <w:t xml:space="preserve"> wykonane, a w przypadku świadczeń </w:t>
      </w:r>
      <w:r w:rsidR="00B52CE2" w:rsidRPr="00A95EC8">
        <w:rPr>
          <w:rFonts w:ascii="Arial" w:eastAsia="HG Mincho Light J" w:hAnsi="Arial" w:cs="Arial"/>
          <w:b/>
          <w:lang w:eastAsia="pl-PL"/>
        </w:rPr>
        <w:t>powtarzających się</w:t>
      </w:r>
      <w:r w:rsidRPr="00A95EC8">
        <w:rPr>
          <w:rFonts w:ascii="Arial" w:eastAsia="HG Mincho Light J" w:hAnsi="Arial" w:cs="Arial"/>
          <w:b/>
          <w:lang w:eastAsia="pl-PL"/>
        </w:rPr>
        <w:t xml:space="preserve"> lub ciągłych są wykonywane, a jeżeli</w:t>
      </w:r>
      <w:r w:rsidR="00B52CE2" w:rsidRPr="00A95EC8">
        <w:rPr>
          <w:rFonts w:ascii="Arial" w:eastAsia="HG Mincho Light J" w:hAnsi="Arial" w:cs="Arial"/>
          <w:b/>
          <w:lang w:eastAsia="pl-PL"/>
        </w:rPr>
        <w:t xml:space="preserve"> z przyczyn niezależnych od niego</w:t>
      </w:r>
      <w:r w:rsidRPr="00A95EC8">
        <w:rPr>
          <w:rFonts w:ascii="Arial" w:eastAsia="HG Mincho Light J" w:hAnsi="Arial" w:cs="Arial"/>
          <w:b/>
          <w:lang w:eastAsia="pl-PL"/>
        </w:rPr>
        <w:t xml:space="preserve"> nie jest w stanie uzyskać tych dokumentów – oświadczenie wykonawcy. W przypadku świadczeń </w:t>
      </w:r>
      <w:r w:rsidR="00B52CE2" w:rsidRPr="00A95EC8">
        <w:rPr>
          <w:rFonts w:ascii="Arial" w:eastAsia="HG Mincho Light J" w:hAnsi="Arial" w:cs="Arial"/>
          <w:b/>
          <w:lang w:eastAsia="pl-PL"/>
        </w:rPr>
        <w:t xml:space="preserve">powtarzających się </w:t>
      </w:r>
      <w:r w:rsidRPr="00A95EC8">
        <w:rPr>
          <w:rFonts w:ascii="Arial" w:eastAsia="HG Mincho Light J" w:hAnsi="Arial" w:cs="Arial"/>
          <w:b/>
          <w:lang w:eastAsia="pl-PL"/>
        </w:rPr>
        <w:t xml:space="preserve">lub ciągłych nadal wykonywanych referencje bądź inne dokumenty potwierdzające </w:t>
      </w:r>
      <w:bookmarkStart w:id="1" w:name="_GoBack"/>
      <w:bookmarkEnd w:id="1"/>
      <w:r w:rsidRPr="00A95EC8">
        <w:rPr>
          <w:rFonts w:ascii="Arial" w:eastAsia="HG Mincho Light J" w:hAnsi="Arial" w:cs="Arial"/>
          <w:b/>
          <w:lang w:eastAsia="pl-PL"/>
        </w:rPr>
        <w:lastRenderedPageBreak/>
        <w:t xml:space="preserve">ich należyte wykonywanie powinny być </w:t>
      </w:r>
      <w:r w:rsidR="00AE5F05">
        <w:rPr>
          <w:rFonts w:ascii="Arial" w:eastAsia="HG Mincho Light J" w:hAnsi="Arial" w:cs="Arial"/>
          <w:b/>
          <w:lang w:eastAsia="pl-PL"/>
        </w:rPr>
        <w:t>wystawione w okresie ostatnich</w:t>
      </w:r>
      <w:r w:rsidRPr="00A95EC8">
        <w:rPr>
          <w:rFonts w:ascii="Arial" w:eastAsia="HG Mincho Light J" w:hAnsi="Arial" w:cs="Arial"/>
          <w:b/>
          <w:lang w:eastAsia="pl-PL"/>
        </w:rPr>
        <w:t xml:space="preserve"> 3 miesi</w:t>
      </w:r>
      <w:r w:rsidR="00AE5F05">
        <w:rPr>
          <w:rFonts w:ascii="Arial" w:eastAsia="HG Mincho Light J" w:hAnsi="Arial" w:cs="Arial"/>
          <w:b/>
          <w:lang w:eastAsia="pl-PL"/>
        </w:rPr>
        <w:t>ęcy</w:t>
      </w:r>
      <w:r w:rsidRPr="00A95EC8">
        <w:rPr>
          <w:rFonts w:ascii="Arial" w:eastAsia="HG Mincho Light J" w:hAnsi="Arial" w:cs="Arial"/>
          <w:b/>
          <w:lang w:eastAsia="pl-PL"/>
        </w:rPr>
        <w:t>.</w:t>
      </w:r>
    </w:p>
    <w:p w14:paraId="6AFB079C" w14:textId="77777777" w:rsidR="004F001D" w:rsidRPr="00A95EC8" w:rsidRDefault="004F001D" w:rsidP="004F001D">
      <w:pPr>
        <w:autoSpaceDE w:val="0"/>
        <w:autoSpaceDN w:val="0"/>
        <w:adjustRightInd w:val="0"/>
        <w:spacing w:before="240" w:after="240" w:line="24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  <w:t>Miejscowość ……………………………., dnia ………………….. r.</w:t>
      </w:r>
    </w:p>
    <w:p w14:paraId="3B5FD03A" w14:textId="77777777" w:rsidR="004F001D" w:rsidRPr="00A95EC8" w:rsidRDefault="004F001D" w:rsidP="004F00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i/>
          <w:iCs/>
        </w:rPr>
      </w:pPr>
    </w:p>
    <w:p w14:paraId="65C411EA" w14:textId="77777777" w:rsidR="004F001D" w:rsidRPr="00A95EC8" w:rsidRDefault="004F001D" w:rsidP="004F00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i/>
          <w:iCs/>
        </w:rPr>
      </w:pPr>
      <w:r w:rsidRPr="00A95EC8">
        <w:rPr>
          <w:rFonts w:ascii="Arial" w:eastAsia="Calibri" w:hAnsi="Arial" w:cs="Arial"/>
          <w:i/>
          <w:iCs/>
        </w:rPr>
        <w:t>…………………………………………………………</w:t>
      </w:r>
    </w:p>
    <w:p w14:paraId="2DF03DD6" w14:textId="77777777" w:rsidR="004F001D" w:rsidRPr="00A95EC8" w:rsidRDefault="004F001D" w:rsidP="004F001D">
      <w:pPr>
        <w:ind w:left="3540"/>
        <w:jc w:val="center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(podpisy osoby uprawnionej do reprezentowania wykonawcy)</w:t>
      </w:r>
    </w:p>
    <w:p w14:paraId="74810FEF" w14:textId="77777777" w:rsidR="004F001D" w:rsidRPr="00A95EC8" w:rsidRDefault="004F001D" w:rsidP="004F001D">
      <w:pPr>
        <w:ind w:left="3540"/>
        <w:jc w:val="center"/>
        <w:rPr>
          <w:rFonts w:ascii="Arial" w:eastAsia="Calibri" w:hAnsi="Arial" w:cs="Arial"/>
          <w:i/>
        </w:rPr>
      </w:pPr>
    </w:p>
    <w:p w14:paraId="164D31D2" w14:textId="77777777" w:rsidR="004F001D" w:rsidRPr="00A95EC8" w:rsidRDefault="004F001D" w:rsidP="004F001D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b/>
        </w:rPr>
        <w:t>OŚWIADCZENIE DOTYCZĄCE PODANYCH INFORMACJI:</w:t>
      </w:r>
    </w:p>
    <w:p w14:paraId="2A7D11A5" w14:textId="77777777" w:rsidR="004F001D" w:rsidRPr="00A95EC8" w:rsidRDefault="004F001D" w:rsidP="004F001D">
      <w:pPr>
        <w:spacing w:after="0" w:line="360" w:lineRule="auto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1A9DF1" w14:textId="77777777" w:rsidR="004F001D" w:rsidRPr="00A95EC8" w:rsidRDefault="004F001D" w:rsidP="004F001D">
      <w:pPr>
        <w:spacing w:after="0" w:line="240" w:lineRule="auto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…………….……. </w:t>
      </w:r>
      <w:r w:rsidRPr="00A95EC8">
        <w:rPr>
          <w:rFonts w:ascii="Arial" w:eastAsia="Calibri" w:hAnsi="Arial" w:cs="Arial"/>
          <w:i/>
        </w:rPr>
        <w:t xml:space="preserve">(miejscowość), </w:t>
      </w:r>
      <w:r w:rsidRPr="00A95EC8">
        <w:rPr>
          <w:rFonts w:ascii="Arial" w:eastAsia="Calibri" w:hAnsi="Arial" w:cs="Arial"/>
        </w:rPr>
        <w:t xml:space="preserve">dnia …………………. r. </w:t>
      </w:r>
    </w:p>
    <w:p w14:paraId="6729E676" w14:textId="77777777" w:rsidR="004F001D" w:rsidRPr="00A95EC8" w:rsidRDefault="004F001D" w:rsidP="004F001D">
      <w:pPr>
        <w:spacing w:before="240" w:after="240" w:line="240" w:lineRule="auto"/>
        <w:jc w:val="right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…………………………………………………..…</w:t>
      </w:r>
    </w:p>
    <w:p w14:paraId="4D7B3ABF" w14:textId="77777777" w:rsidR="004F001D" w:rsidRPr="00A95EC8" w:rsidRDefault="004F001D" w:rsidP="004F001D">
      <w:pPr>
        <w:spacing w:after="0" w:line="240" w:lineRule="auto"/>
        <w:ind w:left="5664" w:firstLine="708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  <w:i/>
        </w:rPr>
        <w:t>(podpis)</w:t>
      </w:r>
    </w:p>
    <w:sectPr w:rsidR="004F001D" w:rsidRPr="00A95EC8" w:rsidSect="00EA1DB9"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178" w14:textId="77777777" w:rsidR="00285C68" w:rsidRDefault="00285C68" w:rsidP="00FB436D">
      <w:pPr>
        <w:spacing w:after="0" w:line="240" w:lineRule="auto"/>
      </w:pPr>
      <w:r>
        <w:separator/>
      </w:r>
    </w:p>
  </w:endnote>
  <w:endnote w:type="continuationSeparator" w:id="0">
    <w:p w14:paraId="675B9404" w14:textId="77777777" w:rsidR="00285C68" w:rsidRDefault="00285C68" w:rsidP="00F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14:paraId="0BB8E382" w14:textId="77777777" w:rsidR="00081D81" w:rsidRDefault="00081D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D0B74" w:rsidRPr="008D0B7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CB07E" w14:textId="77777777" w:rsidR="00081D81" w:rsidRDefault="00081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7EC" w14:textId="77777777" w:rsidR="00285C68" w:rsidRDefault="00285C68" w:rsidP="00FB436D">
      <w:pPr>
        <w:spacing w:after="0" w:line="240" w:lineRule="auto"/>
      </w:pPr>
      <w:r>
        <w:separator/>
      </w:r>
    </w:p>
  </w:footnote>
  <w:footnote w:type="continuationSeparator" w:id="0">
    <w:p w14:paraId="31B77CA5" w14:textId="77777777" w:rsidR="00285C68" w:rsidRDefault="00285C68" w:rsidP="00F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A57257"/>
    <w:multiLevelType w:val="multilevel"/>
    <w:tmpl w:val="9D623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B95CDD"/>
    <w:multiLevelType w:val="hybridMultilevel"/>
    <w:tmpl w:val="79182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62B95"/>
    <w:multiLevelType w:val="hybridMultilevel"/>
    <w:tmpl w:val="C7F23090"/>
    <w:lvl w:ilvl="0" w:tplc="DAC8AEAE">
      <w:start w:val="1"/>
      <w:numFmt w:val="decimal"/>
      <w:lvlText w:val="%1)"/>
      <w:lvlJc w:val="left"/>
      <w:pPr>
        <w:ind w:left="1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5">
    <w:nsid w:val="021210BB"/>
    <w:multiLevelType w:val="hybridMultilevel"/>
    <w:tmpl w:val="17CA0C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02E77FE5"/>
    <w:multiLevelType w:val="hybridMultilevel"/>
    <w:tmpl w:val="CE8A12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4607E36"/>
    <w:multiLevelType w:val="hybridMultilevel"/>
    <w:tmpl w:val="1E4473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B36A19"/>
    <w:multiLevelType w:val="hybridMultilevel"/>
    <w:tmpl w:val="83FA72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311EA8"/>
    <w:multiLevelType w:val="hybridMultilevel"/>
    <w:tmpl w:val="AB068C3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78B0BF0"/>
    <w:multiLevelType w:val="hybridMultilevel"/>
    <w:tmpl w:val="D4A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240202"/>
    <w:multiLevelType w:val="hybridMultilevel"/>
    <w:tmpl w:val="83945734"/>
    <w:lvl w:ilvl="0" w:tplc="B552B1AE">
      <w:start w:val="5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A7232"/>
    <w:multiLevelType w:val="hybridMultilevel"/>
    <w:tmpl w:val="65B658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0D1A57BA"/>
    <w:multiLevelType w:val="multilevel"/>
    <w:tmpl w:val="8AEAB4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EED487C"/>
    <w:multiLevelType w:val="hybridMultilevel"/>
    <w:tmpl w:val="E85E1E22"/>
    <w:lvl w:ilvl="0" w:tplc="9D5A37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7127B"/>
    <w:multiLevelType w:val="multilevel"/>
    <w:tmpl w:val="43B62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733EB"/>
    <w:multiLevelType w:val="hybridMultilevel"/>
    <w:tmpl w:val="6164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F03E94">
      <w:start w:val="17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94812"/>
    <w:multiLevelType w:val="multilevel"/>
    <w:tmpl w:val="9AD2F38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17FF4293"/>
    <w:multiLevelType w:val="hybridMultilevel"/>
    <w:tmpl w:val="A0EAD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19CE2888"/>
    <w:multiLevelType w:val="hybridMultilevel"/>
    <w:tmpl w:val="4536B2E2"/>
    <w:lvl w:ilvl="0" w:tplc="AA58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A7F357B"/>
    <w:multiLevelType w:val="multilevel"/>
    <w:tmpl w:val="11962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D421AE9"/>
    <w:multiLevelType w:val="multilevel"/>
    <w:tmpl w:val="1F58DE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E61227C"/>
    <w:multiLevelType w:val="hybridMultilevel"/>
    <w:tmpl w:val="4DC60196"/>
    <w:lvl w:ilvl="0" w:tplc="7C9CEB08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FF561B"/>
    <w:multiLevelType w:val="multilevel"/>
    <w:tmpl w:val="BD2E119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26B7640B"/>
    <w:multiLevelType w:val="multilevel"/>
    <w:tmpl w:val="8482DF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>
    <w:nsid w:val="28CB209E"/>
    <w:multiLevelType w:val="hybridMultilevel"/>
    <w:tmpl w:val="F0E66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51C116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9590239"/>
    <w:multiLevelType w:val="multilevel"/>
    <w:tmpl w:val="0BB0A3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3">
    <w:nsid w:val="2B367A9F"/>
    <w:multiLevelType w:val="hybridMultilevel"/>
    <w:tmpl w:val="EB4A0D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2BE94652"/>
    <w:multiLevelType w:val="hybridMultilevel"/>
    <w:tmpl w:val="0FB2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172B64"/>
    <w:multiLevelType w:val="hybridMultilevel"/>
    <w:tmpl w:val="C1F2D368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6">
    <w:nsid w:val="2D235CF6"/>
    <w:multiLevelType w:val="multilevel"/>
    <w:tmpl w:val="067E83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8162D1"/>
    <w:multiLevelType w:val="multilevel"/>
    <w:tmpl w:val="68F60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8">
    <w:nsid w:val="2EE550D5"/>
    <w:multiLevelType w:val="hybridMultilevel"/>
    <w:tmpl w:val="644E8A8E"/>
    <w:lvl w:ilvl="0" w:tplc="E6E0CC8A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AC1078"/>
    <w:multiLevelType w:val="hybridMultilevel"/>
    <w:tmpl w:val="E006C6FC"/>
    <w:lvl w:ilvl="0" w:tplc="A2CA92BA">
      <w:start w:val="2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EE039F"/>
    <w:multiLevelType w:val="hybridMultilevel"/>
    <w:tmpl w:val="19C60F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09B708A"/>
    <w:multiLevelType w:val="hybridMultilevel"/>
    <w:tmpl w:val="73805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2F0C54"/>
    <w:multiLevelType w:val="hybridMultilevel"/>
    <w:tmpl w:val="4C445058"/>
    <w:lvl w:ilvl="0" w:tplc="49C4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3F03E37"/>
    <w:multiLevelType w:val="multilevel"/>
    <w:tmpl w:val="094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348E6CBC"/>
    <w:multiLevelType w:val="multilevel"/>
    <w:tmpl w:val="78387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9EF4B69"/>
    <w:multiLevelType w:val="hybridMultilevel"/>
    <w:tmpl w:val="5A562D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A2A2CB8"/>
    <w:multiLevelType w:val="multilevel"/>
    <w:tmpl w:val="49360D0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4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3C007CA1"/>
    <w:multiLevelType w:val="multilevel"/>
    <w:tmpl w:val="CE24F6A2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3FE15389"/>
    <w:multiLevelType w:val="hybridMultilevel"/>
    <w:tmpl w:val="A08000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6A5B09"/>
    <w:multiLevelType w:val="hybridMultilevel"/>
    <w:tmpl w:val="66228ACA"/>
    <w:lvl w:ilvl="0" w:tplc="25DCE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3624E4D"/>
    <w:multiLevelType w:val="hybridMultilevel"/>
    <w:tmpl w:val="55CCFACC"/>
    <w:lvl w:ilvl="0" w:tplc="9E4C44F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FD3422"/>
    <w:multiLevelType w:val="multilevel"/>
    <w:tmpl w:val="02165356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4A4170DC"/>
    <w:multiLevelType w:val="hybridMultilevel"/>
    <w:tmpl w:val="F76EBACE"/>
    <w:lvl w:ilvl="0" w:tplc="BC0812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F7FE5"/>
    <w:multiLevelType w:val="multilevel"/>
    <w:tmpl w:val="A6B4B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AD756A"/>
    <w:multiLevelType w:val="hybridMultilevel"/>
    <w:tmpl w:val="2DBE32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1C41D0B"/>
    <w:multiLevelType w:val="hybridMultilevel"/>
    <w:tmpl w:val="E1283880"/>
    <w:lvl w:ilvl="0" w:tplc="8238FCE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875568F"/>
    <w:multiLevelType w:val="hybridMultilevel"/>
    <w:tmpl w:val="E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47AD0"/>
    <w:multiLevelType w:val="hybridMultilevel"/>
    <w:tmpl w:val="80B89686"/>
    <w:lvl w:ilvl="0" w:tplc="451822DA">
      <w:start w:val="1"/>
      <w:numFmt w:val="decimal"/>
      <w:lvlText w:val="%1."/>
      <w:lvlJc w:val="left"/>
      <w:pPr>
        <w:ind w:left="792" w:hanging="360"/>
      </w:pPr>
      <w:rPr>
        <w:rFonts w:asciiTheme="majorHAnsi" w:hAnsiTheme="majorHAnsi" w:cstheme="majorBidi" w:hint="default"/>
        <w:color w:val="365F91" w:themeColor="accent1" w:themeShade="BF"/>
        <w:sz w:val="28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>
    <w:nsid w:val="59FA0C42"/>
    <w:multiLevelType w:val="hybridMultilevel"/>
    <w:tmpl w:val="08E45BF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4">
    <w:nsid w:val="5C125AF3"/>
    <w:multiLevelType w:val="hybridMultilevel"/>
    <w:tmpl w:val="E1B0A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CC11BF8"/>
    <w:multiLevelType w:val="hybridMultilevel"/>
    <w:tmpl w:val="600E5E14"/>
    <w:lvl w:ilvl="0" w:tplc="994221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15F94"/>
    <w:multiLevelType w:val="hybridMultilevel"/>
    <w:tmpl w:val="B85AF9F2"/>
    <w:lvl w:ilvl="0" w:tplc="A64E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3A5C78"/>
    <w:multiLevelType w:val="hybridMultilevel"/>
    <w:tmpl w:val="7074730E"/>
    <w:lvl w:ilvl="0" w:tplc="AEB87B46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704FC5"/>
    <w:multiLevelType w:val="hybridMultilevel"/>
    <w:tmpl w:val="DDC4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8AE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B7DD9"/>
    <w:multiLevelType w:val="multilevel"/>
    <w:tmpl w:val="A36604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80">
    <w:nsid w:val="680F5F36"/>
    <w:multiLevelType w:val="hybridMultilevel"/>
    <w:tmpl w:val="C5ACF046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69CA3DD8"/>
    <w:multiLevelType w:val="hybridMultilevel"/>
    <w:tmpl w:val="3440EE4A"/>
    <w:lvl w:ilvl="0" w:tplc="2940FAA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C058FA"/>
    <w:multiLevelType w:val="multilevel"/>
    <w:tmpl w:val="921A98E2"/>
    <w:lvl w:ilvl="0">
      <w:start w:val="2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3">
    <w:nsid w:val="6CD60D1A"/>
    <w:multiLevelType w:val="multilevel"/>
    <w:tmpl w:val="AA146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6EEF2927"/>
    <w:multiLevelType w:val="multilevel"/>
    <w:tmpl w:val="0A6C2B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5">
    <w:nsid w:val="6F7A6760"/>
    <w:multiLevelType w:val="hybridMultilevel"/>
    <w:tmpl w:val="9D2AE6C4"/>
    <w:lvl w:ilvl="0" w:tplc="E7067A2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6">
    <w:nsid w:val="71F93E4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5E70315"/>
    <w:multiLevelType w:val="multilevel"/>
    <w:tmpl w:val="C8E8F5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88">
    <w:nsid w:val="7B816251"/>
    <w:multiLevelType w:val="hybridMultilevel"/>
    <w:tmpl w:val="24425BC0"/>
    <w:lvl w:ilvl="0" w:tplc="1CC63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656C6E"/>
    <w:multiLevelType w:val="hybridMultilevel"/>
    <w:tmpl w:val="58C62082"/>
    <w:lvl w:ilvl="0" w:tplc="5BECC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C8CDD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DC48976">
      <w:start w:val="1"/>
      <w:numFmt w:val="decimal"/>
      <w:lvlText w:val="%3)"/>
      <w:lvlJc w:val="right"/>
      <w:pPr>
        <w:ind w:left="2509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B103DE"/>
    <w:multiLevelType w:val="hybridMultilevel"/>
    <w:tmpl w:val="39C4A73A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1"/>
  </w:num>
  <w:num w:numId="4">
    <w:abstractNumId w:val="31"/>
  </w:num>
  <w:num w:numId="5">
    <w:abstractNumId w:val="13"/>
  </w:num>
  <w:num w:numId="6">
    <w:abstractNumId w:val="29"/>
  </w:num>
  <w:num w:numId="7">
    <w:abstractNumId w:val="75"/>
  </w:num>
  <w:num w:numId="8">
    <w:abstractNumId w:val="28"/>
  </w:num>
  <w:num w:numId="9">
    <w:abstractNumId w:val="78"/>
  </w:num>
  <w:num w:numId="10">
    <w:abstractNumId w:val="33"/>
  </w:num>
  <w:num w:numId="11">
    <w:abstractNumId w:val="61"/>
  </w:num>
  <w:num w:numId="12">
    <w:abstractNumId w:val="81"/>
  </w:num>
  <w:num w:numId="13">
    <w:abstractNumId w:val="60"/>
  </w:num>
  <w:num w:numId="14">
    <w:abstractNumId w:val="67"/>
  </w:num>
  <w:num w:numId="15">
    <w:abstractNumId w:val="26"/>
  </w:num>
  <w:num w:numId="16">
    <w:abstractNumId w:val="46"/>
  </w:num>
  <w:num w:numId="17">
    <w:abstractNumId w:val="17"/>
  </w:num>
  <w:num w:numId="18">
    <w:abstractNumId w:val="76"/>
  </w:num>
  <w:num w:numId="19">
    <w:abstractNumId w:val="56"/>
  </w:num>
  <w:num w:numId="20">
    <w:abstractNumId w:val="50"/>
  </w:num>
  <w:num w:numId="21">
    <w:abstractNumId w:val="19"/>
  </w:num>
  <w:num w:numId="22">
    <w:abstractNumId w:val="51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43"/>
  </w:num>
  <w:num w:numId="28">
    <w:abstractNumId w:val="88"/>
  </w:num>
  <w:num w:numId="29">
    <w:abstractNumId w:val="71"/>
  </w:num>
  <w:num w:numId="30">
    <w:abstractNumId w:val="38"/>
  </w:num>
  <w:num w:numId="31">
    <w:abstractNumId w:val="6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58"/>
  </w:num>
  <w:num w:numId="45">
    <w:abstractNumId w:val="64"/>
  </w:num>
  <w:num w:numId="46">
    <w:abstractNumId w:val="45"/>
  </w:num>
  <w:num w:numId="47">
    <w:abstractNumId w:val="63"/>
  </w:num>
  <w:num w:numId="48">
    <w:abstractNumId w:val="39"/>
  </w:num>
  <w:num w:numId="49">
    <w:abstractNumId w:val="30"/>
  </w:num>
  <w:num w:numId="50">
    <w:abstractNumId w:val="14"/>
  </w:num>
  <w:num w:numId="51">
    <w:abstractNumId w:val="59"/>
  </w:num>
  <w:num w:numId="52">
    <w:abstractNumId w:val="73"/>
  </w:num>
  <w:num w:numId="53">
    <w:abstractNumId w:val="91"/>
  </w:num>
  <w:num w:numId="54">
    <w:abstractNumId w:val="77"/>
  </w:num>
  <w:num w:numId="55">
    <w:abstractNumId w:val="57"/>
  </w:num>
  <w:num w:numId="56">
    <w:abstractNumId w:val="52"/>
  </w:num>
  <w:num w:numId="57">
    <w:abstractNumId w:val="16"/>
  </w:num>
  <w:num w:numId="58">
    <w:abstractNumId w:val="32"/>
  </w:num>
  <w:num w:numId="59">
    <w:abstractNumId w:val="37"/>
  </w:num>
  <w:num w:numId="60">
    <w:abstractNumId w:val="70"/>
  </w:num>
  <w:num w:numId="61">
    <w:abstractNumId w:val="44"/>
  </w:num>
  <w:num w:numId="62">
    <w:abstractNumId w:val="25"/>
  </w:num>
  <w:num w:numId="63">
    <w:abstractNumId w:val="68"/>
  </w:num>
  <w:num w:numId="64">
    <w:abstractNumId w:val="80"/>
  </w:num>
  <w:num w:numId="65">
    <w:abstractNumId w:val="49"/>
  </w:num>
  <w:num w:numId="66">
    <w:abstractNumId w:val="22"/>
  </w:num>
  <w:num w:numId="67">
    <w:abstractNumId w:val="48"/>
  </w:num>
  <w:num w:numId="68">
    <w:abstractNumId w:val="74"/>
  </w:num>
  <w:num w:numId="69">
    <w:abstractNumId w:val="86"/>
  </w:num>
  <w:num w:numId="70">
    <w:abstractNumId w:val="87"/>
  </w:num>
  <w:num w:numId="71">
    <w:abstractNumId w:val="85"/>
  </w:num>
  <w:num w:numId="72">
    <w:abstractNumId w:val="72"/>
  </w:num>
  <w:num w:numId="73">
    <w:abstractNumId w:val="90"/>
  </w:num>
  <w:num w:numId="74">
    <w:abstractNumId w:val="62"/>
  </w:num>
  <w:num w:numId="75">
    <w:abstractNumId w:val="54"/>
  </w:num>
  <w:num w:numId="76">
    <w:abstractNumId w:val="65"/>
  </w:num>
  <w:num w:numId="77">
    <w:abstractNumId w:val="55"/>
  </w:num>
  <w:num w:numId="78">
    <w:abstractNumId w:val="84"/>
  </w:num>
  <w:num w:numId="79">
    <w:abstractNumId w:val="27"/>
  </w:num>
  <w:num w:numId="80">
    <w:abstractNumId w:val="47"/>
  </w:num>
  <w:num w:numId="81">
    <w:abstractNumId w:val="66"/>
  </w:num>
  <w:num w:numId="82">
    <w:abstractNumId w:val="21"/>
  </w:num>
  <w:num w:numId="83">
    <w:abstractNumId w:val="12"/>
  </w:num>
  <w:num w:numId="84">
    <w:abstractNumId w:val="36"/>
  </w:num>
  <w:num w:numId="85">
    <w:abstractNumId w:val="35"/>
  </w:num>
  <w:num w:numId="86">
    <w:abstractNumId w:val="42"/>
  </w:num>
  <w:num w:numId="87">
    <w:abstractNumId w:val="24"/>
  </w:num>
  <w:num w:numId="88">
    <w:abstractNumId w:val="79"/>
  </w:num>
  <w:num w:numId="89">
    <w:abstractNumId w:val="40"/>
  </w:num>
  <w:num w:numId="90">
    <w:abstractNumId w:val="82"/>
  </w:num>
  <w:num w:numId="91">
    <w:abstractNumId w:val="83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0071E"/>
    <w:rsid w:val="00001E4F"/>
    <w:rsid w:val="00005D96"/>
    <w:rsid w:val="0003338D"/>
    <w:rsid w:val="000419DD"/>
    <w:rsid w:val="0005379E"/>
    <w:rsid w:val="0006517E"/>
    <w:rsid w:val="00076AA2"/>
    <w:rsid w:val="00081D81"/>
    <w:rsid w:val="00087416"/>
    <w:rsid w:val="00095ACC"/>
    <w:rsid w:val="00096D08"/>
    <w:rsid w:val="000C6CC5"/>
    <w:rsid w:val="000D139C"/>
    <w:rsid w:val="000F0C5F"/>
    <w:rsid w:val="001233CD"/>
    <w:rsid w:val="00126476"/>
    <w:rsid w:val="0013306B"/>
    <w:rsid w:val="001403BF"/>
    <w:rsid w:val="001506C8"/>
    <w:rsid w:val="00153492"/>
    <w:rsid w:val="00156DB6"/>
    <w:rsid w:val="00170A63"/>
    <w:rsid w:val="001832EB"/>
    <w:rsid w:val="001843C1"/>
    <w:rsid w:val="001916FB"/>
    <w:rsid w:val="00196B61"/>
    <w:rsid w:val="001A5570"/>
    <w:rsid w:val="001B2246"/>
    <w:rsid w:val="001B49CD"/>
    <w:rsid w:val="001C187B"/>
    <w:rsid w:val="001C4F6A"/>
    <w:rsid w:val="001D1FB2"/>
    <w:rsid w:val="001E21BA"/>
    <w:rsid w:val="001E3839"/>
    <w:rsid w:val="002208E4"/>
    <w:rsid w:val="0022466B"/>
    <w:rsid w:val="00231F95"/>
    <w:rsid w:val="00234066"/>
    <w:rsid w:val="00236924"/>
    <w:rsid w:val="00242DCD"/>
    <w:rsid w:val="002465C8"/>
    <w:rsid w:val="00250D86"/>
    <w:rsid w:val="00265841"/>
    <w:rsid w:val="0028371A"/>
    <w:rsid w:val="00284F37"/>
    <w:rsid w:val="00285C68"/>
    <w:rsid w:val="00295CC9"/>
    <w:rsid w:val="00296600"/>
    <w:rsid w:val="002B04D4"/>
    <w:rsid w:val="002B1D62"/>
    <w:rsid w:val="002B22CA"/>
    <w:rsid w:val="002D4E29"/>
    <w:rsid w:val="002E4E35"/>
    <w:rsid w:val="00310A20"/>
    <w:rsid w:val="003241FD"/>
    <w:rsid w:val="003331ED"/>
    <w:rsid w:val="00336326"/>
    <w:rsid w:val="0035753F"/>
    <w:rsid w:val="00360A7C"/>
    <w:rsid w:val="00367629"/>
    <w:rsid w:val="00393AC0"/>
    <w:rsid w:val="00394484"/>
    <w:rsid w:val="003A1CE6"/>
    <w:rsid w:val="003A28AB"/>
    <w:rsid w:val="003B4777"/>
    <w:rsid w:val="003C609A"/>
    <w:rsid w:val="003F667C"/>
    <w:rsid w:val="0040233B"/>
    <w:rsid w:val="00402A0C"/>
    <w:rsid w:val="0045429E"/>
    <w:rsid w:val="00463510"/>
    <w:rsid w:val="00465279"/>
    <w:rsid w:val="00470F44"/>
    <w:rsid w:val="004838E3"/>
    <w:rsid w:val="00490A56"/>
    <w:rsid w:val="004A0ADC"/>
    <w:rsid w:val="004B49F3"/>
    <w:rsid w:val="004C3376"/>
    <w:rsid w:val="004D56B8"/>
    <w:rsid w:val="004F001D"/>
    <w:rsid w:val="005004CF"/>
    <w:rsid w:val="00506608"/>
    <w:rsid w:val="00517417"/>
    <w:rsid w:val="00517BCE"/>
    <w:rsid w:val="00530EA0"/>
    <w:rsid w:val="00532927"/>
    <w:rsid w:val="005340F2"/>
    <w:rsid w:val="00535B5F"/>
    <w:rsid w:val="00540CA6"/>
    <w:rsid w:val="00540DF2"/>
    <w:rsid w:val="00547BDC"/>
    <w:rsid w:val="005653EA"/>
    <w:rsid w:val="005B3F6B"/>
    <w:rsid w:val="005D1642"/>
    <w:rsid w:val="00600586"/>
    <w:rsid w:val="00607EFD"/>
    <w:rsid w:val="00611524"/>
    <w:rsid w:val="0062278D"/>
    <w:rsid w:val="00633E36"/>
    <w:rsid w:val="006478B4"/>
    <w:rsid w:val="0065005D"/>
    <w:rsid w:val="0065409C"/>
    <w:rsid w:val="00660A8F"/>
    <w:rsid w:val="0068208E"/>
    <w:rsid w:val="006A4598"/>
    <w:rsid w:val="006B7371"/>
    <w:rsid w:val="006C2AA2"/>
    <w:rsid w:val="006D677D"/>
    <w:rsid w:val="00703A6F"/>
    <w:rsid w:val="00717EA1"/>
    <w:rsid w:val="007209A9"/>
    <w:rsid w:val="00724315"/>
    <w:rsid w:val="007329B4"/>
    <w:rsid w:val="0073599A"/>
    <w:rsid w:val="0073621A"/>
    <w:rsid w:val="00740145"/>
    <w:rsid w:val="00771EDE"/>
    <w:rsid w:val="00792F46"/>
    <w:rsid w:val="007A4CAC"/>
    <w:rsid w:val="007B28B2"/>
    <w:rsid w:val="007E45C0"/>
    <w:rsid w:val="007F72BA"/>
    <w:rsid w:val="008050CA"/>
    <w:rsid w:val="00816B54"/>
    <w:rsid w:val="00820D6E"/>
    <w:rsid w:val="0082222E"/>
    <w:rsid w:val="00835362"/>
    <w:rsid w:val="00842781"/>
    <w:rsid w:val="0085216B"/>
    <w:rsid w:val="00860021"/>
    <w:rsid w:val="00877E83"/>
    <w:rsid w:val="00883CF9"/>
    <w:rsid w:val="0089155F"/>
    <w:rsid w:val="008D0B74"/>
    <w:rsid w:val="008F64EE"/>
    <w:rsid w:val="009135C0"/>
    <w:rsid w:val="00914EA1"/>
    <w:rsid w:val="009216D0"/>
    <w:rsid w:val="009324B4"/>
    <w:rsid w:val="0093742A"/>
    <w:rsid w:val="00941728"/>
    <w:rsid w:val="00953B3A"/>
    <w:rsid w:val="00980DD5"/>
    <w:rsid w:val="00990ACC"/>
    <w:rsid w:val="009C2603"/>
    <w:rsid w:val="009E0308"/>
    <w:rsid w:val="009E5A7D"/>
    <w:rsid w:val="00A015A1"/>
    <w:rsid w:val="00A0272C"/>
    <w:rsid w:val="00A04885"/>
    <w:rsid w:val="00A15105"/>
    <w:rsid w:val="00A31BD7"/>
    <w:rsid w:val="00A358A9"/>
    <w:rsid w:val="00A36752"/>
    <w:rsid w:val="00A409FA"/>
    <w:rsid w:val="00A8463F"/>
    <w:rsid w:val="00A95EC8"/>
    <w:rsid w:val="00AB3973"/>
    <w:rsid w:val="00AD06C1"/>
    <w:rsid w:val="00AD6385"/>
    <w:rsid w:val="00AE5F05"/>
    <w:rsid w:val="00B37263"/>
    <w:rsid w:val="00B44CFD"/>
    <w:rsid w:val="00B52CE2"/>
    <w:rsid w:val="00B61716"/>
    <w:rsid w:val="00B716A2"/>
    <w:rsid w:val="00B83A5C"/>
    <w:rsid w:val="00B9281F"/>
    <w:rsid w:val="00BB0610"/>
    <w:rsid w:val="00BB46F9"/>
    <w:rsid w:val="00BB6F12"/>
    <w:rsid w:val="00BE37AE"/>
    <w:rsid w:val="00BF15C9"/>
    <w:rsid w:val="00C00FE6"/>
    <w:rsid w:val="00C02DB1"/>
    <w:rsid w:val="00C0313E"/>
    <w:rsid w:val="00C03E07"/>
    <w:rsid w:val="00C04EB8"/>
    <w:rsid w:val="00C30C6E"/>
    <w:rsid w:val="00C312F8"/>
    <w:rsid w:val="00C3384C"/>
    <w:rsid w:val="00C4446E"/>
    <w:rsid w:val="00C652D3"/>
    <w:rsid w:val="00C9651E"/>
    <w:rsid w:val="00CA7206"/>
    <w:rsid w:val="00CB1C6B"/>
    <w:rsid w:val="00CD13F3"/>
    <w:rsid w:val="00CD184F"/>
    <w:rsid w:val="00CD75B3"/>
    <w:rsid w:val="00CE1F96"/>
    <w:rsid w:val="00CE7A6F"/>
    <w:rsid w:val="00CF55C1"/>
    <w:rsid w:val="00D1765B"/>
    <w:rsid w:val="00D310A6"/>
    <w:rsid w:val="00D50A5A"/>
    <w:rsid w:val="00D514B1"/>
    <w:rsid w:val="00D64B25"/>
    <w:rsid w:val="00D6694A"/>
    <w:rsid w:val="00D82163"/>
    <w:rsid w:val="00D85984"/>
    <w:rsid w:val="00DA6928"/>
    <w:rsid w:val="00DC0F81"/>
    <w:rsid w:val="00DC7A1E"/>
    <w:rsid w:val="00DD5604"/>
    <w:rsid w:val="00DE09B3"/>
    <w:rsid w:val="00DE269F"/>
    <w:rsid w:val="00DF109A"/>
    <w:rsid w:val="00DF25B0"/>
    <w:rsid w:val="00E02005"/>
    <w:rsid w:val="00E0605F"/>
    <w:rsid w:val="00E17FDF"/>
    <w:rsid w:val="00E214A6"/>
    <w:rsid w:val="00E51118"/>
    <w:rsid w:val="00E64D2C"/>
    <w:rsid w:val="00E86115"/>
    <w:rsid w:val="00E94213"/>
    <w:rsid w:val="00E960BC"/>
    <w:rsid w:val="00E96E36"/>
    <w:rsid w:val="00EA1DB9"/>
    <w:rsid w:val="00ED65B9"/>
    <w:rsid w:val="00EE4C89"/>
    <w:rsid w:val="00EE7798"/>
    <w:rsid w:val="00F105BA"/>
    <w:rsid w:val="00F22F7A"/>
    <w:rsid w:val="00F471B2"/>
    <w:rsid w:val="00F556AF"/>
    <w:rsid w:val="00F56E31"/>
    <w:rsid w:val="00F61E9C"/>
    <w:rsid w:val="00F70340"/>
    <w:rsid w:val="00F720D7"/>
    <w:rsid w:val="00F72239"/>
    <w:rsid w:val="00F725CE"/>
    <w:rsid w:val="00FA6898"/>
    <w:rsid w:val="00FB436D"/>
    <w:rsid w:val="00FC2355"/>
    <w:rsid w:val="00FD10D9"/>
    <w:rsid w:val="00FE53AE"/>
    <w:rsid w:val="00FF252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BCC4-394E-487F-A79C-3A74B0B5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9</cp:revision>
  <cp:lastPrinted>2021-03-01T08:25:00Z</cp:lastPrinted>
  <dcterms:created xsi:type="dcterms:W3CDTF">2021-02-24T22:25:00Z</dcterms:created>
  <dcterms:modified xsi:type="dcterms:W3CDTF">2021-03-01T11:11:00Z</dcterms:modified>
</cp:coreProperties>
</file>