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0D83EB8E" w14:textId="4378744D" w:rsidR="00857ADF" w:rsidRPr="00CB351A" w:rsidRDefault="00857ADF" w:rsidP="00857ADF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B351A">
              <w:rPr>
                <w:b/>
                <w:sz w:val="22"/>
                <w:szCs w:val="22"/>
              </w:rPr>
              <w:t>„NADZÓR</w:t>
            </w:r>
            <w:r w:rsidR="003245A2">
              <w:rPr>
                <w:b/>
                <w:sz w:val="22"/>
                <w:szCs w:val="22"/>
              </w:rPr>
              <w:t>,</w:t>
            </w:r>
            <w:r w:rsidRPr="00CB351A">
              <w:rPr>
                <w:b/>
                <w:sz w:val="22"/>
                <w:szCs w:val="22"/>
              </w:rPr>
              <w:t xml:space="preserve"> KONSERWACJA I NAPRAWA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351A">
              <w:rPr>
                <w:b/>
                <w:sz w:val="22"/>
                <w:szCs w:val="22"/>
              </w:rPr>
              <w:t xml:space="preserve">WIND I PLATFORM W OBIEKTACH </w:t>
            </w:r>
          </w:p>
          <w:p w14:paraId="18F05425" w14:textId="77777777" w:rsidR="00857ADF" w:rsidRPr="00CB351A" w:rsidRDefault="00857ADF" w:rsidP="00857ADF">
            <w:pPr>
              <w:spacing w:before="120" w:after="120" w:line="276" w:lineRule="auto"/>
              <w:jc w:val="center"/>
              <w:rPr>
                <w:b/>
                <w:caps/>
                <w:sz w:val="22"/>
                <w:szCs w:val="22"/>
              </w:rPr>
            </w:pPr>
            <w:r w:rsidRPr="00CB351A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niwersytetu Kazimierza Wielkiego</w:t>
            </w:r>
            <w:r w:rsidRPr="00CB351A">
              <w:rPr>
                <w:b/>
                <w:sz w:val="22"/>
                <w:szCs w:val="22"/>
              </w:rPr>
              <w:t xml:space="preserve"> w BYDGOSZCZY”</w:t>
            </w:r>
          </w:p>
          <w:p w14:paraId="5C0F98E9" w14:textId="081E4D30" w:rsidR="00B2110F" w:rsidRPr="00ED63F4" w:rsidRDefault="00B2110F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34392FD0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53DFEEFB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>Kryterium II – Gwarancja: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>____ miesięcy</w:t>
      </w:r>
      <w:r w:rsidRPr="00857ADF">
        <w:rPr>
          <w:sz w:val="22"/>
          <w:szCs w:val="22"/>
        </w:rPr>
        <w:t xml:space="preserve"> (podać ilość miesięcy, nie mniej niż 12 miesięcy </w:t>
      </w:r>
      <w:r w:rsidRPr="00857ADF">
        <w:rPr>
          <w:sz w:val="22"/>
          <w:szCs w:val="22"/>
        </w:rPr>
        <w:br/>
        <w:t>i nie więcej niż 36 miesięcy) licząc od dnia podpisania ostatniego protokołu wykonania robót.</w:t>
      </w:r>
    </w:p>
    <w:p w14:paraId="3B537C22" w14:textId="77777777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</w:p>
    <w:p w14:paraId="0CCDF295" w14:textId="4313EE4B" w:rsidR="00857ADF" w:rsidRPr="00857ADF" w:rsidRDefault="00857ADF" w:rsidP="00857ADF">
      <w:pPr>
        <w:spacing w:line="276" w:lineRule="auto"/>
        <w:jc w:val="both"/>
        <w:rPr>
          <w:b/>
          <w:bCs/>
          <w:sz w:val="22"/>
          <w:szCs w:val="22"/>
        </w:rPr>
      </w:pPr>
      <w:r w:rsidRPr="00857ADF">
        <w:rPr>
          <w:sz w:val="22"/>
          <w:szCs w:val="22"/>
          <w:u w:val="single"/>
        </w:rPr>
        <w:t>Kryterium III – Czas reakcji serwisu w przypadku awarii: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>_____ godzin</w:t>
      </w:r>
      <w:r w:rsidR="003245A2">
        <w:rPr>
          <w:b/>
          <w:sz w:val="22"/>
          <w:szCs w:val="22"/>
        </w:rPr>
        <w:t>a/y</w:t>
      </w:r>
      <w:r w:rsidRPr="00857ADF">
        <w:rPr>
          <w:sz w:val="22"/>
          <w:szCs w:val="22"/>
        </w:rPr>
        <w:t xml:space="preserve"> (podać czas przybycia serwisu na miejsce awarii</w:t>
      </w:r>
      <w:r w:rsidR="003245A2">
        <w:rPr>
          <w:sz w:val="22"/>
          <w:szCs w:val="22"/>
        </w:rPr>
        <w:t>, nie mniej niż 1 godzina i nie więcej niż 3</w:t>
      </w:r>
      <w:r w:rsidRPr="00857ADF">
        <w:rPr>
          <w:sz w:val="22"/>
          <w:szCs w:val="22"/>
        </w:rPr>
        <w:t xml:space="preserve"> godziny.)</w:t>
      </w:r>
    </w:p>
    <w:p w14:paraId="14935DE5" w14:textId="77777777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BA2A92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D63F4"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B57B27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B57B27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0759938C" w14:textId="57B0FC1A" w:rsidR="001131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A04965">
        <w:rPr>
          <w:rFonts w:ascii="Times New Roman" w:hAnsi="Times New Roman" w:cs="Times New Roman"/>
          <w:b/>
          <w:i/>
          <w:color w:val="FF0000"/>
        </w:rPr>
        <w:t>PLIK OPATRZYNY PODPISEM ZAUFANYM NIE MOŻE BYĆ WIĘKSZY NIŻ 10 MB WRAZ Z PODPISEM</w:t>
      </w:r>
    </w:p>
    <w:p w14:paraId="19543098" w14:textId="77777777" w:rsid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63A7A22" w14:textId="77777777" w:rsidR="00A04965" w:rsidRPr="00011BE1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  <w:r w:rsidRPr="00011BE1">
        <w:rPr>
          <w:rFonts w:ascii="Times New Roman" w:hAnsi="Times New Roman" w:cs="Times New Roman"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2A06E21D" w14:textId="0FB68D03" w:rsidR="00293656" w:rsidRDefault="00293656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94C6E19" w14:textId="77777777" w:rsidR="00293656" w:rsidRDefault="00293656">
      <w:pPr>
        <w:suppressAutoHyphens w:val="0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lastRenderedPageBreak/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21F890DA" w14:textId="77777777" w:rsidR="00293656" w:rsidRPr="00293656" w:rsidRDefault="00293656" w:rsidP="00293656">
      <w:pPr>
        <w:spacing w:before="120" w:after="120" w:line="360" w:lineRule="auto"/>
        <w:jc w:val="both"/>
        <w:rPr>
          <w:i/>
          <w:caps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Pr="00293656">
        <w:rPr>
          <w:i/>
          <w:sz w:val="22"/>
          <w:szCs w:val="22"/>
        </w:rPr>
        <w:t>„NADZÓR KONSERWACJA I NAPRAWA WIND I PLATFORM W OBIEKTACH  Uniwersytetu Kazimierza Wielkiego w BYDGOSZCZY”</w:t>
      </w:r>
    </w:p>
    <w:p w14:paraId="57D9C227" w14:textId="77777777" w:rsidR="00293656" w:rsidRPr="00293656" w:rsidRDefault="00293656" w:rsidP="00293656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 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5904D755" w14:textId="77777777" w:rsidR="00293656" w:rsidRPr="00293656" w:rsidRDefault="00293656" w:rsidP="00293656">
      <w:pPr>
        <w:spacing w:after="240"/>
        <w:jc w:val="both"/>
        <w:rPr>
          <w:b/>
          <w:sz w:val="22"/>
          <w:szCs w:val="22"/>
        </w:rPr>
      </w:pPr>
    </w:p>
    <w:p w14:paraId="29C5B637" w14:textId="77777777" w:rsidR="00293656" w:rsidRPr="00293656" w:rsidRDefault="00293656" w:rsidP="00293656">
      <w:pPr>
        <w:spacing w:after="240"/>
        <w:jc w:val="both"/>
        <w:rPr>
          <w:b/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2736D89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13DE3D5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5E5A2BA9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4449D59A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i/>
          <w:sz w:val="22"/>
          <w:szCs w:val="22"/>
        </w:rPr>
        <w:sectPr w:rsidR="00293656" w:rsidRPr="00293656" w:rsidSect="003245A2">
          <w:footerReference w:type="default" r:id="rId8"/>
          <w:footnotePr>
            <w:pos w:val="beneathText"/>
          </w:footnotePr>
          <w:pgSz w:w="11905" w:h="16837"/>
          <w:pgMar w:top="567" w:right="1134" w:bottom="816" w:left="1134" w:header="0" w:footer="0" w:gutter="0"/>
          <w:cols w:space="708"/>
          <w:docGrid w:linePitch="360"/>
        </w:sectPr>
      </w:pPr>
      <w:r w:rsidRPr="00293656">
        <w:rPr>
          <w:sz w:val="22"/>
          <w:szCs w:val="22"/>
        </w:rPr>
        <w:t>__________________ dnia __ __ 2021 roku</w:t>
      </w:r>
      <w:r w:rsidRPr="00293656">
        <w:rPr>
          <w:sz w:val="22"/>
          <w:szCs w:val="22"/>
        </w:rPr>
        <w:tab/>
      </w:r>
    </w:p>
    <w:p w14:paraId="5F943B4D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51468D69" w14:textId="77777777" w:rsidR="00293656" w:rsidRPr="00293656" w:rsidRDefault="00293656" w:rsidP="00293656">
      <w:pPr>
        <w:spacing w:before="120" w:after="120" w:line="276" w:lineRule="auto"/>
        <w:jc w:val="both"/>
        <w:rPr>
          <w:i/>
          <w:caps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Pr="00293656">
        <w:rPr>
          <w:i/>
          <w:sz w:val="22"/>
          <w:szCs w:val="22"/>
        </w:rPr>
        <w:t>„NADZÓR KONSERWACJA I NAPRAWA WIND I PLATFORM W OBIEKTACH  Uniwersytetu Kazimierza Wielkiego w BYDGOSZCZY”,</w:t>
      </w:r>
    </w:p>
    <w:p w14:paraId="1AABE1B8" w14:textId="77777777" w:rsidR="00293656" w:rsidRPr="00293656" w:rsidRDefault="00293656" w:rsidP="00293656">
      <w:pPr>
        <w:spacing w:before="120" w:after="120" w:line="276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 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...........................................................................................................................................</w:t>
      </w:r>
    </w:p>
    <w:p w14:paraId="7961B492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34594FBB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1549B2A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05D1791F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8EA704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sz w:val="22"/>
          <w:szCs w:val="22"/>
        </w:rPr>
      </w:pPr>
    </w:p>
    <w:p w14:paraId="73AA2BC7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2021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7092C000" w14:textId="5D1F4187" w:rsidR="00F44762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  <w:sz w:val="22"/>
          <w:szCs w:val="22"/>
        </w:rPr>
      </w:pPr>
      <w:r w:rsidRPr="00293656">
        <w:rPr>
          <w:b/>
          <w:bCs/>
          <w:iCs/>
          <w:color w:val="FF0000"/>
          <w:sz w:val="22"/>
          <w:szCs w:val="22"/>
        </w:rPr>
        <w:t>Oświadczenia muszą być opatrzone przez osobę lub osoby uprawnione do reprezentowania Wykonawcy kwalifikowanym podpisem elektronicznym lub podpisem zaufanym lub podpisem osobistym (e-dowód).</w:t>
      </w:r>
    </w:p>
    <w:p w14:paraId="3818504C" w14:textId="77777777" w:rsidR="007C233F" w:rsidRDefault="007C233F" w:rsidP="007C233F">
      <w:pPr>
        <w:spacing w:after="160" w:line="259" w:lineRule="auto"/>
        <w:rPr>
          <w:b/>
          <w:i/>
          <w:color w:val="FF0000"/>
          <w:sz w:val="20"/>
          <w:szCs w:val="20"/>
        </w:rPr>
      </w:pPr>
    </w:p>
    <w:p w14:paraId="00429866" w14:textId="23922168" w:rsidR="007C233F" w:rsidRDefault="007C233F" w:rsidP="007C233F">
      <w:pPr>
        <w:spacing w:after="160" w:line="259" w:lineRule="auto"/>
        <w:rPr>
          <w:rFonts w:asciiTheme="minorHAnsi" w:hAnsiTheme="minorHAnsi"/>
          <w:i/>
          <w:color w:val="FF0000"/>
          <w:sz w:val="20"/>
          <w:szCs w:val="20"/>
        </w:rPr>
      </w:pPr>
      <w:r w:rsidRPr="003858F3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1321C1FF" w14:textId="67705CA8" w:rsidR="00F44762" w:rsidRDefault="007C233F" w:rsidP="007F1971">
      <w:pPr>
        <w:spacing w:after="160" w:line="259" w:lineRule="auto"/>
        <w:rPr>
          <w:b/>
          <w:bCs/>
          <w:iCs/>
          <w:color w:val="FF0000"/>
          <w:sz w:val="22"/>
          <w:szCs w:val="22"/>
        </w:rPr>
      </w:pPr>
      <w:r w:rsidRPr="00230240">
        <w:rPr>
          <w:rFonts w:asciiTheme="minorHAnsi" w:hAnsiTheme="minorHAnsi"/>
          <w:i/>
          <w:color w:val="FF0000"/>
          <w:sz w:val="20"/>
          <w:szCs w:val="20"/>
        </w:rPr>
        <w:t xml:space="preserve">Zamawiający zaleca zapisanie formularza w formacie .pdf </w:t>
      </w:r>
    </w:p>
    <w:p w14:paraId="7A5DFFCF" w14:textId="77777777" w:rsidR="00F44762" w:rsidRDefault="00F44762" w:rsidP="00293656">
      <w:pPr>
        <w:tabs>
          <w:tab w:val="left" w:pos="5670"/>
        </w:tabs>
        <w:spacing w:line="276" w:lineRule="auto"/>
        <w:ind w:right="-1"/>
        <w:jc w:val="both"/>
        <w:rPr>
          <w:rFonts w:ascii="Courier New" w:hAnsi="Courier New" w:cs="Courier New"/>
          <w:color w:val="FF0000"/>
          <w:sz w:val="20"/>
          <w:szCs w:val="20"/>
        </w:rPr>
        <w:sectPr w:rsidR="00F44762" w:rsidSect="0099286B">
          <w:footerReference w:type="default" r:id="rId9"/>
          <w:footnotePr>
            <w:pos w:val="beneathText"/>
          </w:footnotePr>
          <w:pgSz w:w="11905" w:h="16837"/>
          <w:pgMar w:top="567" w:right="1134" w:bottom="816" w:left="1134" w:header="284" w:footer="0" w:gutter="0"/>
          <w:cols w:space="708"/>
          <w:docGrid w:linePitch="360"/>
        </w:sectPr>
      </w:pPr>
    </w:p>
    <w:p w14:paraId="44B6777C" w14:textId="77777777" w:rsidR="00F44762" w:rsidRPr="008844FE" w:rsidRDefault="00F44762" w:rsidP="00F44762">
      <w:pPr>
        <w:jc w:val="right"/>
        <w:rPr>
          <w:b/>
          <w:iCs/>
          <w:sz w:val="20"/>
          <w:szCs w:val="20"/>
        </w:rPr>
      </w:pPr>
      <w:r w:rsidRPr="008844FE">
        <w:rPr>
          <w:b/>
          <w:iCs/>
          <w:sz w:val="20"/>
          <w:szCs w:val="20"/>
        </w:rPr>
        <w:lastRenderedPageBreak/>
        <w:t>Załącznik nr 3 do SWZ</w:t>
      </w:r>
    </w:p>
    <w:p w14:paraId="2712A8EA" w14:textId="77777777" w:rsidR="00F44762" w:rsidRDefault="00F44762" w:rsidP="00F44762">
      <w:pPr>
        <w:jc w:val="center"/>
        <w:rPr>
          <w:rFonts w:ascii="Book Antiqua" w:hAnsi="Book Antiqua" w:cs="Book Antiqua"/>
          <w:b/>
          <w:bCs/>
          <w:spacing w:val="-4"/>
          <w:sz w:val="28"/>
          <w:szCs w:val="28"/>
        </w:rPr>
      </w:pPr>
    </w:p>
    <w:p w14:paraId="11E6DCD2" w14:textId="77777777" w:rsidR="00F44762" w:rsidRDefault="00F44762" w:rsidP="00F44762">
      <w:pPr>
        <w:jc w:val="center"/>
        <w:rPr>
          <w:rFonts w:ascii="Book Antiqua" w:hAnsi="Book Antiqua" w:cs="Book Antiqua"/>
          <w:b/>
          <w:bCs/>
          <w:spacing w:val="-4"/>
          <w:sz w:val="28"/>
          <w:szCs w:val="28"/>
        </w:rPr>
      </w:pPr>
    </w:p>
    <w:p w14:paraId="60B22686" w14:textId="493CA0CB" w:rsidR="00F44762" w:rsidRPr="007F3BD6" w:rsidRDefault="00F44762" w:rsidP="00F44762">
      <w:pPr>
        <w:jc w:val="center"/>
        <w:rPr>
          <w:b/>
          <w:bCs/>
          <w:spacing w:val="-4"/>
        </w:rPr>
      </w:pPr>
      <w:r w:rsidRPr="007F3BD6">
        <w:rPr>
          <w:b/>
          <w:bCs/>
          <w:spacing w:val="-4"/>
        </w:rPr>
        <w:t xml:space="preserve">FORMULARZ </w:t>
      </w:r>
      <w:r w:rsidR="00953ADE">
        <w:rPr>
          <w:b/>
          <w:bCs/>
          <w:spacing w:val="-4"/>
        </w:rPr>
        <w:t xml:space="preserve">PRZEDMIOTOWO - </w:t>
      </w:r>
      <w:r w:rsidRPr="007F3BD6">
        <w:rPr>
          <w:b/>
          <w:bCs/>
          <w:spacing w:val="-4"/>
        </w:rPr>
        <w:t>CENOWY</w:t>
      </w:r>
    </w:p>
    <w:p w14:paraId="2D7CD266" w14:textId="77777777" w:rsidR="00F44762" w:rsidRDefault="00F44762" w:rsidP="00F44762">
      <w:pPr>
        <w:rPr>
          <w:rFonts w:ascii="Book Antiqua" w:hAnsi="Book Antiqua" w:cs="Book Antiqua"/>
          <w:sz w:val="22"/>
          <w:szCs w:val="22"/>
        </w:rPr>
      </w:pPr>
    </w:p>
    <w:tbl>
      <w:tblPr>
        <w:tblW w:w="1402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"/>
        <w:gridCol w:w="1577"/>
        <w:gridCol w:w="3060"/>
        <w:gridCol w:w="2340"/>
        <w:gridCol w:w="1080"/>
        <w:gridCol w:w="1260"/>
        <w:gridCol w:w="1188"/>
        <w:gridCol w:w="863"/>
        <w:gridCol w:w="1122"/>
        <w:gridCol w:w="1135"/>
      </w:tblGrid>
      <w:tr w:rsidR="00F44762" w:rsidRPr="00CA6F8E" w14:paraId="40B9ECDD" w14:textId="77777777" w:rsidTr="00F44762">
        <w:trPr>
          <w:trHeight w:val="32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0663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L.p.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C7E8A6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Przedmiot zamówienia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F4D6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Cena netto jednej konserwacji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6207" w14:textId="77777777" w:rsidR="00F44762" w:rsidRPr="00FE2225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E2225">
              <w:rPr>
                <w:rFonts w:ascii="Book Antiqua" w:hAnsi="Book Antiqua" w:cs="Calibri"/>
                <w:sz w:val="18"/>
                <w:szCs w:val="18"/>
              </w:rPr>
              <w:t>Cena netto 24 konserwacji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78D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Podatek VAT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1AE5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Wartość brutto</w:t>
            </w:r>
          </w:p>
        </w:tc>
      </w:tr>
      <w:tr w:rsidR="00F44762" w:rsidRPr="00CA6F8E" w14:paraId="20A89B59" w14:textId="77777777" w:rsidTr="00F44762">
        <w:trPr>
          <w:trHeight w:val="32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09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14:paraId="7521946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Rodzaj</w:t>
            </w:r>
          </w:p>
        </w:tc>
        <w:tc>
          <w:tcPr>
            <w:tcW w:w="30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48622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Lokalizacja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24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A1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Data badania UDT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F25F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D8CA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92A7" w14:textId="77777777" w:rsidR="00F44762" w:rsidRPr="00FE2225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FE2225">
              <w:rPr>
                <w:rFonts w:ascii="Book Antiqua" w:hAnsi="Book Antiqua" w:cs="Calibri"/>
                <w:sz w:val="16"/>
                <w:szCs w:val="16"/>
              </w:rPr>
              <w:t>Stawka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DF45" w14:textId="77777777" w:rsidR="00F44762" w:rsidRPr="00FE2225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FE2225">
              <w:rPr>
                <w:rFonts w:ascii="Book Antiqua" w:hAnsi="Book Antiqua" w:cs="Calibri"/>
                <w:sz w:val="16"/>
                <w:szCs w:val="16"/>
              </w:rPr>
              <w:t>Wartość podatku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   </w:t>
            </w:r>
            <w:r w:rsidRPr="00FE2225">
              <w:rPr>
                <w:rFonts w:ascii="Book Antiqua" w:hAnsi="Book Antiqua" w:cs="Calibri"/>
                <w:sz w:val="16"/>
                <w:szCs w:val="16"/>
              </w:rPr>
              <w:t xml:space="preserve"> (dla 24 konserwacji)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224D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6F37A44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61B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1DDF7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13537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7A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F7F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9AB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0E3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FC25" w14:textId="5BFCAEE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D8B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534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36F23FC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6F8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10517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117B5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Chodkiewicza 30, bud. 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9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189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FD50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8E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28F5B" w14:textId="07CEEB6D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71B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0992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C75258A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45FB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98467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D5424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Jagiellońska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32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80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82C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C66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B4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C392" w14:textId="282A72B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9B7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C25D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2A4DCAE4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DF6F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679D9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16B26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Jagiellońska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0AF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3C7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FB2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C0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2E0D" w14:textId="7F7FA03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A16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EAB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0AF0A8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D5BF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F6D724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C641C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Weyssenhoffa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07F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80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F8A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12.20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435B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8D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6C694" w14:textId="5E320744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00B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079D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FAAE9A2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43D6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2385A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CA780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Weyssenhoffa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9F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68E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5D4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99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68EB" w14:textId="404D98D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BFA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8A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765A18F1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B47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04C6B7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484EF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Łużycka 21 – Dom Studenta nr2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18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LIPPELIFT T 100 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4C35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434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33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7EFC" w14:textId="7BED417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E3E2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2FEE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138EDC4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BCFC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DDE293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DFA71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Łużycka 24 – Dom Studenta nr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9E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4FD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10.2022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937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9C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DEEF" w14:textId="57F5C933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36A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AE84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1338060C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E88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9D7A27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7FC9D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Grabowa 2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35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80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CE7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2DD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CEE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5F0CE" w14:textId="0B348851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DAB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5E9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77CEF3A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A94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306644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42CC9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Kopernika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46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VIMEC V65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9E6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03.20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932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152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773E7" w14:textId="795E364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2CA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AC97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ADBE894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6346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0F4E1B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84910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DE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KALI 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E181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CBA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E16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F7800" w14:textId="2E5564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5F6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7F69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BFB96E3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5AF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8DAB5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F25C1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403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KALI 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D1B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3D5A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49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BC3E" w14:textId="1CFBE9E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8E7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FD8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E384CE0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850B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E9C620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6A7F1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9B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A62F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10.2022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2EB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3E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1EB9" w14:textId="0748C6AB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7ED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6E91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568FC90E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187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B8BCF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36D4C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BB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EDC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10.2022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E8E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F1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E25A1" w14:textId="0DFA44BF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624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476D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5ABEA9B8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0BB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FCAEEA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450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316217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Powstańców Wielkopolskich 10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F0C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B99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01</w:t>
            </w:r>
            <w:r w:rsidRPr="003E4A47">
              <w:rPr>
                <w:rFonts w:ascii="Book Antiqua" w:hAnsi="Book Antiqua" w:cs="Calibri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86C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71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4450" w14:textId="552C16D2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D5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8E03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CD9A800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EED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B425F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049B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Kopernika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AE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PILAWA 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A1B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D42A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AE6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D24DA" w14:textId="1774626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7AD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4541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59D8E9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FF0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B5BD46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F0CAF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Jagiellońska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5A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CIBES A 5000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043B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023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7CA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EA00" w14:textId="66F0341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071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2E2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5A3DD3FA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43C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F59B62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D2C1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Staffa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497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CIBES A 7000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F8C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C9E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32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00A66" w14:textId="280BC11C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B59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2F14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D240243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12B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ACA86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C4906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Chodkiewicza 30 – pawilon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F8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ARITCO LIFT AB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120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F7F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BF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ADBF" w14:textId="65FC05B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3DC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5900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762D9E0F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79F6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2A1A4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40536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8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DCF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666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C2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88521" w14:textId="107446AD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2F5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CC2E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257797D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A1C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BEB502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6E458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F3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E0E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A34D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06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ED42" w14:textId="57C824B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D9E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BC4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249EABB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8E0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84052D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B6EED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3F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247A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4A2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23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F889D" w14:textId="3435D12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CC5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451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B126926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914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389208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B2722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D2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414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4FDF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9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B78D" w14:textId="0FA5C05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529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372A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8E38FC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DA0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7B0344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D342F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F0A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9C5E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A55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5A6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83ED" w14:textId="64D107D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F8D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2E62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598B6A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8E9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8DD699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292EB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A7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FAE7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9.2022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7D2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08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510F" w14:textId="4226F0C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916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037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F87E02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72F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5DA89E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900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EA250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F3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066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03.2022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EFB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C6B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7EFB" w14:textId="6AF050DE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24B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8AC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2AF85A1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F5AD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3CAAB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900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D382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AAB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AFF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9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B21E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09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D6D4" w14:textId="205B4C8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4B2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DADC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2D7CB62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6340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D26AF6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2411D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52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685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03.2022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19D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36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83437" w14:textId="6993EF3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D92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194D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66F7FAC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28D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704DF4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763B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08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0AB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03.20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BE55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70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2C8D" w14:textId="6B4D342C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0BF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FEE8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25EBF42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CB4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45FCB1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Podest ruchomy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00087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9B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GENIE AWP-30S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793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70E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1BB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96A0F" w14:textId="0BD76D5B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CA5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666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C23A026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1D2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256E9E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9595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Weyssenhoffa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CDB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CIBES A 5000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73F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B043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4D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181A" w14:textId="628AE8C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642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FE2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3A354F5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943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318F31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32AAA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AB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6E5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KLEMAN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0E8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05.2022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3B0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B1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9FE1" w14:textId="06117816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B625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96BA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F0AD5F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F27C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6A6B36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3E08C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71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CIBES A 5000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365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004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86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70AC" w14:textId="67388A4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3B1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D66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A26A0EE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FFBD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92D321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E82F3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szatnie basenowe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E87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LIFTPROJEKT KALI 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842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3FF1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777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BD00" w14:textId="7F1DBF06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840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41B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FFF3686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C50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0AC172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50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00288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1D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BUNSE-AUFZUGE BGK 100.45/7S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08D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04.2024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A62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7B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28CE" w14:textId="33364556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261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38C6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896ECDA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860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CB0873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50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4115D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A08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BUNSE-AUFZUGE BGK 100.45/7S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592E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04.2024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3FB4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3C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BFB02" w14:textId="440ECD5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43A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56C4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00970B1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94EF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276FE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FC319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9F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SIRO –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CE5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04.2023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AC3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54E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EF97" w14:textId="06E80E9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420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0B8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BDB1F1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F07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AF91D7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EBE30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Poniatowskiego 12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6F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59C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05.2022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477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93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A37A2" w14:textId="0F84B97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309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230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7E30E1F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616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39</w:t>
            </w:r>
            <w:r w:rsidRPr="00CA6F8E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A5995E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D75CB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Pl. Kościeleckich 8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DA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PILAWA HYDRAULICZNY</w:t>
            </w:r>
          </w:p>
          <w:p w14:paraId="683D006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020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01.2022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88A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53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87B1" w14:textId="71CB87FB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65A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3F3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0F9BC9E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948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CAD92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F9812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Łużycka 24 DS.1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39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EXWIND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A3D7" w14:textId="77777777" w:rsidR="00F44762" w:rsidRPr="001226E8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226E8">
              <w:rPr>
                <w:rFonts w:ascii="Book Antiqua" w:hAnsi="Book Antiqua" w:cs="Calibri"/>
                <w:color w:val="000000"/>
                <w:sz w:val="20"/>
                <w:szCs w:val="20"/>
              </w:rPr>
              <w:t>10.2022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268B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6D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ABE64" w14:textId="282C972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F83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3EF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8E4C40" w14:paraId="4BC1B1C1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5B62A" w14:textId="77777777" w:rsidR="00F44762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6EA4F0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5F35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Staffa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4F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E4C40">
              <w:rPr>
                <w:rFonts w:ascii="Book Antiqua" w:hAnsi="Book Antiqua" w:cs="Calibri"/>
                <w:color w:val="000000"/>
                <w:sz w:val="20"/>
                <w:szCs w:val="20"/>
              </w:rPr>
              <w:t>Schindler 3300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6FC" w14:textId="77777777" w:rsidR="00F44762" w:rsidRPr="00FD2B17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8F313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C36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9B6D" w14:textId="51AF8D75" w:rsidR="00F44762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8F85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C2F2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968BD" w14:paraId="48C59F5F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0C0F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B050"/>
                <w:sz w:val="20"/>
                <w:szCs w:val="20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5547836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Dźwig towarowy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948484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30 - stołówka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7B6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BM 329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8DF5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6"/>
                <w:szCs w:val="16"/>
              </w:rPr>
              <w:t>Zawieszony w UDT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A580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3DD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9EDF6" w14:textId="56D2969F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C6B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5435A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4D297D18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EAE2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B050"/>
                <w:sz w:val="20"/>
                <w:szCs w:val="20"/>
              </w:rPr>
              <w:t>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62C51B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3070F4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 – stołówka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19CD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BAJPAX DB – 250/9 – 400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385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6"/>
                <w:szCs w:val="16"/>
              </w:rPr>
              <w:t>Zawieszony w UDT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6D8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E60D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41AF" w14:textId="67E938C9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C2E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0A43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71B98DD5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DFC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B050"/>
                <w:sz w:val="20"/>
                <w:szCs w:val="20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B84C761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E1AD08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 – mikotoksyny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8BF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ELWIND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41C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6"/>
                <w:szCs w:val="16"/>
              </w:rPr>
              <w:t>Zawieszony w UDT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DF27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1D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24D5" w14:textId="79346DDA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C609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02C1F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239AE0B5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305D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84AEE7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368FA3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123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C26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3EE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5BF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3938" w14:textId="6B67478B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E21A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C13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5A7CAD73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B454B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08DF0F0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6104D8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D49E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18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DF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92F3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81F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B0EB" w14:textId="7430895E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F154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1E1B4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661AA46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706AA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67AB8F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2D53E9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5A5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707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1A73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7EA0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29997" w14:textId="0512CE51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0B0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3B95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09D4788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2D82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5389423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980098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70D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3C6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02BE7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91C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2277" w14:textId="3D81B3F2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FC7B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BDEF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36C28DB6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096A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83F722E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0C4ACB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1FCB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80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49D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A5B05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9C7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87BCA" w14:textId="33E11F6F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949A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B5D5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34F9335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35715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0F0A3E9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CCEEF8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B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B51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80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992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59309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E34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E81A0" w14:textId="5E7FBAF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E06E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1C396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3E920552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BFB6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74E95E9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DA01F5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B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E6A6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558F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90E1D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4D18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D7466" w14:textId="6534872C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4F5D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624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3673929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2ECFE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6AA7A5A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24C3BC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B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E980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A40D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445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6BD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1BD28" w14:textId="2B327CFA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81F8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0EA26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968BD" w14:paraId="44977D1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B7C15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B63E135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C39536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Chodkiewicza 30, bud. B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BC2" w14:textId="77777777" w:rsidR="00F44762" w:rsidRPr="00C968BD" w:rsidRDefault="00F44762" w:rsidP="00F44762">
            <w:pPr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  <w:r w:rsidRPr="00C968BD">
              <w:rPr>
                <w:rFonts w:ascii="Book Antiqua" w:hAnsi="Book Antiqua" w:cs="Calibri"/>
                <w:color w:val="00B05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295" w14:textId="77777777" w:rsidR="00F44762" w:rsidRPr="00C968BD" w:rsidRDefault="00F44762" w:rsidP="00F44762">
            <w:pPr>
              <w:jc w:val="center"/>
              <w:rPr>
                <w:rFonts w:ascii="Book Antiqua" w:hAnsi="Book Antiqua" w:cs="Calibri"/>
                <w:color w:val="00B050"/>
                <w:sz w:val="18"/>
                <w:szCs w:val="18"/>
              </w:rPr>
            </w:pPr>
            <w:r w:rsidRPr="00C968BD">
              <w:rPr>
                <w:rFonts w:ascii="Book Antiqua" w:hAnsi="Book Antiqua" w:cs="Calibri"/>
                <w:color w:val="00B050"/>
                <w:sz w:val="18"/>
                <w:szCs w:val="18"/>
              </w:rPr>
              <w:t>Do likwidacji w 2022 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8E8F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451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0C06" w14:textId="4AF13C11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2FA5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DBAF" w14:textId="77777777" w:rsidR="00F44762" w:rsidRPr="00C968BD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color w:val="00B050"/>
                <w:sz w:val="20"/>
                <w:szCs w:val="20"/>
              </w:rPr>
            </w:pPr>
          </w:p>
        </w:tc>
      </w:tr>
      <w:tr w:rsidR="00F44762" w:rsidRPr="00CA6F8E" w14:paraId="2E9F7A8B" w14:textId="77777777" w:rsidTr="00F44762">
        <w:trPr>
          <w:trHeight w:val="366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2A70E97" w14:textId="77777777" w:rsidR="00F44762" w:rsidRPr="00CA6F8E" w:rsidRDefault="00F44762" w:rsidP="00F44762">
            <w:pPr>
              <w:tabs>
                <w:tab w:val="right" w:pos="14580"/>
              </w:tabs>
              <w:ind w:right="470"/>
              <w:jc w:val="right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b/>
                <w:bCs/>
                <w:sz w:val="20"/>
                <w:szCs w:val="20"/>
              </w:rPr>
              <w:t>Wartość ogółem: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76D8D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262AAFF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E46AAE9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817A847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14:paraId="372CFCAA" w14:textId="77777777" w:rsidR="00F44762" w:rsidRDefault="00F44762" w:rsidP="00F44762">
      <w:pPr>
        <w:rPr>
          <w:rFonts w:ascii="Book Antiqua" w:hAnsi="Book Antiqua" w:cs="Century Gothic"/>
          <w:sz w:val="20"/>
          <w:szCs w:val="20"/>
        </w:rPr>
      </w:pPr>
    </w:p>
    <w:p w14:paraId="53E5DB40" w14:textId="77777777" w:rsidR="00F44762" w:rsidRDefault="00F44762" w:rsidP="00F44762">
      <w:pPr>
        <w:rPr>
          <w:rFonts w:ascii="Book Antiqua" w:hAnsi="Book Antiqua" w:cs="Century Gothic"/>
          <w:sz w:val="20"/>
          <w:szCs w:val="20"/>
        </w:rPr>
      </w:pPr>
    </w:p>
    <w:p w14:paraId="341909C1" w14:textId="77777777" w:rsidR="00F44762" w:rsidRDefault="00F44762" w:rsidP="00F44762">
      <w:pPr>
        <w:rPr>
          <w:rFonts w:ascii="Book Antiqua" w:hAnsi="Book Antiqua" w:cs="Century Gothic"/>
          <w:sz w:val="20"/>
          <w:szCs w:val="20"/>
        </w:rPr>
      </w:pPr>
    </w:p>
    <w:p w14:paraId="482AF5D4" w14:textId="77777777" w:rsidR="00F44762" w:rsidRPr="00230240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 w:cs="Times New Roman"/>
          <w:b/>
          <w:bCs/>
          <w:iCs/>
        </w:rPr>
      </w:pPr>
    </w:p>
    <w:p w14:paraId="239A2953" w14:textId="77777777" w:rsidR="00122836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7F3BD6">
        <w:rPr>
          <w:rFonts w:ascii="Times New Roman" w:hAnsi="Times New Roman" w:cs="Times New Roman"/>
          <w:b/>
          <w:bCs/>
          <w:iCs/>
          <w:color w:val="FF0000"/>
        </w:rPr>
        <w:t xml:space="preserve">Formularz cenowy musi być opatrzony przez osobę lub osoby uprawnione do reprezentowania Wykonawcy kwalifikowanym podpisem elektronicznym </w:t>
      </w:r>
    </w:p>
    <w:p w14:paraId="33259E35" w14:textId="6C302420" w:rsidR="00F44762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7F3BD6">
        <w:rPr>
          <w:rFonts w:ascii="Times New Roman" w:hAnsi="Times New Roman" w:cs="Times New Roman"/>
          <w:b/>
          <w:bCs/>
          <w:iCs/>
          <w:color w:val="FF0000"/>
        </w:rPr>
        <w:t xml:space="preserve">lub podpisem zaufanym lub podpisem osobistym </w:t>
      </w:r>
      <w:r w:rsidRPr="007F3BD6">
        <w:rPr>
          <w:rFonts w:ascii="Times New Roman" w:hAnsi="Times New Roman" w:cs="Times New Roman"/>
          <w:b/>
          <w:bCs/>
          <w:i/>
          <w:iCs/>
          <w:color w:val="FF0000"/>
        </w:rPr>
        <w:t>(e-dowód)</w:t>
      </w:r>
      <w:r w:rsidRPr="007F3BD6">
        <w:rPr>
          <w:rFonts w:ascii="Times New Roman" w:hAnsi="Times New Roman" w:cs="Times New Roman"/>
          <w:b/>
          <w:bCs/>
          <w:iCs/>
          <w:color w:val="FF0000"/>
        </w:rPr>
        <w:t>.</w:t>
      </w:r>
    </w:p>
    <w:p w14:paraId="56BBA53A" w14:textId="61A606E2" w:rsidR="00F44762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5CF80907" w14:textId="77777777" w:rsidR="00122836" w:rsidRPr="003858F3" w:rsidRDefault="00122836" w:rsidP="00122836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3858F3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69FAFE3B" w14:textId="77777777" w:rsidR="00122836" w:rsidRDefault="00122836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587E68EC" w14:textId="77777777" w:rsidR="00122836" w:rsidRPr="00230240" w:rsidRDefault="00122836" w:rsidP="00122836">
      <w:pPr>
        <w:spacing w:after="160" w:line="259" w:lineRule="auto"/>
        <w:rPr>
          <w:rFonts w:asciiTheme="minorHAnsi" w:hAnsiTheme="minorHAnsi"/>
          <w:color w:val="FF0000"/>
          <w:sz w:val="20"/>
          <w:szCs w:val="20"/>
        </w:rPr>
      </w:pPr>
      <w:r w:rsidRPr="00230240">
        <w:rPr>
          <w:rFonts w:asciiTheme="minorHAnsi" w:hAnsiTheme="minorHAnsi"/>
          <w:i/>
          <w:color w:val="FF0000"/>
          <w:sz w:val="20"/>
          <w:szCs w:val="20"/>
        </w:rPr>
        <w:t xml:space="preserve">Zamawiający zaleca zapisanie formularza w formacie .pdf </w:t>
      </w:r>
    </w:p>
    <w:p w14:paraId="3962F11B" w14:textId="77777777" w:rsidR="00F44762" w:rsidRDefault="00F44762">
      <w:pPr>
        <w:suppressAutoHyphens w:val="0"/>
        <w:rPr>
          <w:b/>
          <w:bCs/>
          <w:iCs/>
          <w:color w:val="FF0000"/>
          <w:sz w:val="20"/>
          <w:szCs w:val="20"/>
        </w:rPr>
      </w:pPr>
      <w:r>
        <w:rPr>
          <w:b/>
          <w:bCs/>
          <w:iCs/>
          <w:color w:val="FF0000"/>
        </w:rPr>
        <w:br w:type="page"/>
      </w:r>
    </w:p>
    <w:p w14:paraId="5B08A5CE" w14:textId="77777777" w:rsidR="00F44762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</w:rPr>
        <w:sectPr w:rsidR="00F44762" w:rsidSect="00122836">
          <w:footnotePr>
            <w:pos w:val="beneathText"/>
          </w:footnotePr>
          <w:pgSz w:w="16837" w:h="11905" w:orient="landscape"/>
          <w:pgMar w:top="851" w:right="816" w:bottom="851" w:left="851" w:header="284" w:footer="0" w:gutter="0"/>
          <w:cols w:space="708"/>
          <w:docGrid w:linePitch="360"/>
        </w:sectPr>
      </w:pPr>
    </w:p>
    <w:p w14:paraId="5B98B249" w14:textId="77777777" w:rsidR="00F44762" w:rsidRPr="003858F3" w:rsidRDefault="00F44762" w:rsidP="00F44762">
      <w:pPr>
        <w:suppressAutoHyphens w:val="0"/>
        <w:spacing w:line="276" w:lineRule="auto"/>
        <w:jc w:val="right"/>
        <w:rPr>
          <w:b/>
          <w:bCs/>
          <w:spacing w:val="4"/>
          <w:sz w:val="22"/>
          <w:szCs w:val="22"/>
          <w:lang w:eastAsia="pl-PL"/>
        </w:rPr>
      </w:pPr>
      <w:r w:rsidRPr="003858F3">
        <w:rPr>
          <w:b/>
          <w:bCs/>
          <w:spacing w:val="4"/>
          <w:sz w:val="22"/>
          <w:szCs w:val="22"/>
          <w:lang w:eastAsia="pl-PL"/>
        </w:rPr>
        <w:lastRenderedPageBreak/>
        <w:t>Załącznik nr 4 do SWZ</w:t>
      </w:r>
    </w:p>
    <w:p w14:paraId="0BFC7A3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6FE8F501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3858F3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A83CD8" wp14:editId="665C85A8">
                <wp:simplePos x="0" y="0"/>
                <wp:positionH relativeFrom="column">
                  <wp:posOffset>1610360</wp:posOffset>
                </wp:positionH>
                <wp:positionV relativeFrom="paragraph">
                  <wp:posOffset>4445</wp:posOffset>
                </wp:positionV>
                <wp:extent cx="3124200" cy="908050"/>
                <wp:effectExtent l="0" t="0" r="19050" b="25400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908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BD1B" w14:textId="77777777" w:rsidR="00D23E7C" w:rsidRDefault="00D23E7C" w:rsidP="00F447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806B35" w14:textId="77777777" w:rsidR="00D23E7C" w:rsidRPr="00D23E7C" w:rsidRDefault="00F44762" w:rsidP="00F447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23E7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Wykaz osób, </w:t>
                            </w:r>
                          </w:p>
                          <w:p w14:paraId="5C9AA960" w14:textId="13EFD1F6" w:rsidR="00F44762" w:rsidRPr="00664DA9" w:rsidRDefault="00F44762" w:rsidP="00F447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4DA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które będą uczestniczyć</w:t>
                            </w:r>
                            <w:r w:rsidR="00D23E7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DA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 wykonaniu zamówienia</w:t>
                            </w:r>
                          </w:p>
                          <w:p w14:paraId="7DC93160" w14:textId="77777777" w:rsidR="00F44762" w:rsidRPr="005A39FD" w:rsidRDefault="00F44762" w:rsidP="00F44762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3C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6.8pt;margin-top:.35pt;width:246pt;height:7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" fillcolor="silver" strokeweight=".5pt">
                <v:path arrowok="t"/>
                <v:textbox inset="7.45pt,3.85pt,7.45pt,3.85pt">
                  <w:txbxContent>
                    <w:p w14:paraId="46B4BD1B" w14:textId="77777777" w:rsidR="00D23E7C" w:rsidRDefault="00D23E7C" w:rsidP="00F447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6806B35" w14:textId="77777777" w:rsidR="00D23E7C" w:rsidRPr="00D23E7C" w:rsidRDefault="00F44762" w:rsidP="00F447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23E7C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Wykaz osób, </w:t>
                      </w:r>
                    </w:p>
                    <w:p w14:paraId="5C9AA960" w14:textId="13EFD1F6" w:rsidR="00F44762" w:rsidRPr="00664DA9" w:rsidRDefault="00F44762" w:rsidP="00F447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64DA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które będą uczestniczyć</w:t>
                      </w:r>
                      <w:r w:rsidR="00D23E7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4DA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 wykonaniu zamówienia</w:t>
                      </w:r>
                    </w:p>
                    <w:p w14:paraId="7DC93160" w14:textId="77777777" w:rsidR="00F44762" w:rsidRPr="005A39FD" w:rsidRDefault="00F44762" w:rsidP="00F44762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0C1894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617D14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5AC4D07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4B7E0AC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3D70017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CF5A454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3858F3">
        <w:rPr>
          <w:sz w:val="22"/>
          <w:szCs w:val="22"/>
        </w:rPr>
        <w:t xml:space="preserve">Składając ofertę w postępowaniu na: </w:t>
      </w:r>
    </w:p>
    <w:p w14:paraId="46ADD96C" w14:textId="3814456A" w:rsidR="00F44762" w:rsidRPr="003858F3" w:rsidRDefault="00F44762" w:rsidP="00F44762">
      <w:pPr>
        <w:spacing w:before="120" w:after="120" w:line="276" w:lineRule="auto"/>
        <w:jc w:val="both"/>
        <w:rPr>
          <w:sz w:val="22"/>
          <w:szCs w:val="22"/>
        </w:rPr>
      </w:pPr>
      <w:r w:rsidRPr="001D7647">
        <w:rPr>
          <w:i/>
          <w:sz w:val="22"/>
          <w:szCs w:val="22"/>
        </w:rPr>
        <w:t>„NADZÓR, KONSERWACJA I NAPRAWA WIND I PLATFORM W OBIEKTACH Uniwersytetu Kazimierza Wielkiego w Bydgoszczy”,</w:t>
      </w:r>
      <w:r w:rsidRPr="003858F3">
        <w:rPr>
          <w:b/>
          <w:sz w:val="22"/>
          <w:szCs w:val="22"/>
        </w:rPr>
        <w:t xml:space="preserve"> </w:t>
      </w:r>
      <w:r w:rsidRPr="003858F3">
        <w:rPr>
          <w:bCs/>
          <w:sz w:val="22"/>
          <w:szCs w:val="22"/>
        </w:rPr>
        <w:t xml:space="preserve">przedstawiamy </w:t>
      </w:r>
      <w:r w:rsidRPr="003858F3">
        <w:rPr>
          <w:sz w:val="22"/>
          <w:szCs w:val="22"/>
        </w:rPr>
        <w:t>wykaz osób, które będą uczestniczyć w wykonaniu zamówienia: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"/>
        <w:gridCol w:w="1423"/>
        <w:gridCol w:w="2835"/>
        <w:gridCol w:w="2835"/>
        <w:gridCol w:w="1701"/>
      </w:tblGrid>
      <w:tr w:rsidR="00F44762" w:rsidRPr="003858F3" w14:paraId="40AA8F48" w14:textId="77777777" w:rsidTr="00F4476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D2D6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00F723FA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l.p.</w:t>
            </w:r>
          </w:p>
          <w:p w14:paraId="242BE532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6B8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1B9F1B5D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88D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37327F16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3B92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32F41BF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Numer / rodzaj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C677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1F2A9BD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44762" w:rsidRPr="003858F3" w14:paraId="04B8EEDD" w14:textId="77777777" w:rsidTr="00F44762">
        <w:trPr>
          <w:trHeight w:val="6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8BC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55C959B5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2883527E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682A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C89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CF1D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FFB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44762" w:rsidRPr="003858F3" w14:paraId="71595265" w14:textId="77777777" w:rsidTr="00F4476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D1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525A7E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60A61F8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D9D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E37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7BD0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E45C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44762" w:rsidRPr="003858F3" w14:paraId="49A58089" w14:textId="77777777" w:rsidTr="00F44762">
        <w:trPr>
          <w:trHeight w:val="13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D6A5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56C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83E4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8BA3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C77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44762" w:rsidRPr="003858F3" w14:paraId="011E2770" w14:textId="77777777" w:rsidTr="00F44762">
        <w:trPr>
          <w:trHeight w:val="13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D29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935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2260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AE9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4E9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CDBB087" w14:textId="77777777" w:rsidR="00F44762" w:rsidRPr="003858F3" w:rsidRDefault="00F44762" w:rsidP="00F44762">
      <w:pPr>
        <w:pStyle w:val="Tekstpodstawowywcity3"/>
        <w:ind w:left="0"/>
        <w:rPr>
          <w:color w:val="000000" w:themeColor="text1"/>
          <w:sz w:val="22"/>
          <w:szCs w:val="22"/>
        </w:rPr>
      </w:pPr>
      <w:r w:rsidRPr="003858F3">
        <w:rPr>
          <w:sz w:val="22"/>
          <w:szCs w:val="22"/>
        </w:rPr>
        <w:t xml:space="preserve">*należy wpisać </w:t>
      </w:r>
      <w:r w:rsidRPr="003858F3">
        <w:rPr>
          <w:color w:val="000000" w:themeColor="text1"/>
          <w:sz w:val="22"/>
          <w:szCs w:val="22"/>
        </w:rPr>
        <w:t xml:space="preserve">- zgodnie z zapisami rozdz. VI ust. 2 pkt. 4A do SWZ </w:t>
      </w:r>
    </w:p>
    <w:p w14:paraId="6B6C8ECB" w14:textId="77777777" w:rsidR="00F44762" w:rsidRPr="003858F3" w:rsidRDefault="00F44762" w:rsidP="00F44762">
      <w:pPr>
        <w:suppressAutoHyphens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pl-PL"/>
        </w:rPr>
      </w:pPr>
    </w:p>
    <w:p w14:paraId="3EAF04B9" w14:textId="77777777" w:rsidR="00F44762" w:rsidRPr="003858F3" w:rsidRDefault="00F44762" w:rsidP="00F44762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</w:p>
    <w:p w14:paraId="5B54F42A" w14:textId="77777777" w:rsidR="00F44762" w:rsidRPr="003858F3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</w:rPr>
      </w:pPr>
      <w:r w:rsidRPr="003858F3">
        <w:rPr>
          <w:rFonts w:ascii="Times New Roman" w:hAnsi="Times New Roman" w:cs="Times New Roman"/>
          <w:b/>
          <w:bCs/>
          <w:iCs/>
          <w:color w:val="FF0000"/>
        </w:rPr>
        <w:t>Załącznik/i musi być opatrzony przez osobę lub osoby uprawnione do reprezentowania Wykonawcy kwalifikowanym podpisem elektronicznym lub podpisem zaufanym lub elektronicznym podpisem osobistym.</w:t>
      </w:r>
    </w:p>
    <w:p w14:paraId="6527C99F" w14:textId="77777777" w:rsidR="00F44762" w:rsidRPr="003858F3" w:rsidRDefault="00F44762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426EB4D9" w14:textId="77777777" w:rsidR="00F44762" w:rsidRPr="003858F3" w:rsidRDefault="00F44762" w:rsidP="00F44762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3858F3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2C1CCBBD" w14:textId="77777777" w:rsidR="00F44762" w:rsidRPr="003858F3" w:rsidRDefault="00F44762" w:rsidP="00F44762">
      <w:pPr>
        <w:tabs>
          <w:tab w:val="left" w:pos="1978"/>
          <w:tab w:val="left" w:pos="3828"/>
          <w:tab w:val="center" w:pos="4677"/>
        </w:tabs>
        <w:rPr>
          <w:i/>
          <w:color w:val="FF0000"/>
          <w:sz w:val="20"/>
          <w:szCs w:val="20"/>
          <w:lang w:val="x-none"/>
        </w:rPr>
      </w:pPr>
    </w:p>
    <w:p w14:paraId="67C0E281" w14:textId="77777777" w:rsidR="00F44762" w:rsidRDefault="00F44762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3858F3">
        <w:rPr>
          <w:i/>
          <w:color w:val="FF0000"/>
          <w:sz w:val="20"/>
          <w:szCs w:val="20"/>
        </w:rPr>
        <w:t>Zamawiający zaleca zapisanie dokumentu w formacie PDF</w:t>
      </w:r>
      <w:r w:rsidRPr="003858F3">
        <w:rPr>
          <w:b/>
          <w:i/>
          <w:color w:val="FF0000"/>
          <w:sz w:val="20"/>
          <w:szCs w:val="20"/>
        </w:rPr>
        <w:t xml:space="preserve">. </w:t>
      </w:r>
    </w:p>
    <w:p w14:paraId="016B8EB5" w14:textId="77777777" w:rsidR="00F44762" w:rsidRDefault="00F44762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4982FE34" w14:textId="77777777" w:rsidR="00F44762" w:rsidRPr="0051122F" w:rsidRDefault="00F44762" w:rsidP="00F44762">
      <w:pPr>
        <w:jc w:val="both"/>
        <w:rPr>
          <w:sz w:val="28"/>
          <w:szCs w:val="28"/>
          <w:lang w:eastAsia="pl-PL"/>
        </w:rPr>
      </w:pPr>
    </w:p>
    <w:p w14:paraId="415EF49F" w14:textId="77777777" w:rsidR="00F44762" w:rsidRPr="00091ABF" w:rsidRDefault="00F44762" w:rsidP="00F44762">
      <w:pPr>
        <w:jc w:val="center"/>
        <w:rPr>
          <w:sz w:val="20"/>
          <w:szCs w:val="20"/>
        </w:rPr>
      </w:pPr>
    </w:p>
    <w:p w14:paraId="5661CE0D" w14:textId="77777777" w:rsidR="00F44762" w:rsidRDefault="00F44762" w:rsidP="00F44762">
      <w:pPr>
        <w:ind w:left="284"/>
        <w:rPr>
          <w:b/>
          <w:bCs/>
          <w:sz w:val="22"/>
          <w:szCs w:val="22"/>
        </w:rPr>
      </w:pPr>
      <w:r w:rsidRPr="00F4476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AA43BC7" w14:textId="77777777" w:rsidR="00F44762" w:rsidRDefault="00F44762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DB4888" w14:textId="65A1D8B0" w:rsidR="00F44762" w:rsidRPr="00F44762" w:rsidRDefault="00F44762" w:rsidP="00D444FF">
      <w:pPr>
        <w:jc w:val="right"/>
        <w:rPr>
          <w:b/>
          <w:bCs/>
          <w:sz w:val="22"/>
          <w:szCs w:val="22"/>
        </w:rPr>
      </w:pPr>
      <w:r w:rsidRPr="00F44762">
        <w:rPr>
          <w:b/>
          <w:bCs/>
          <w:sz w:val="22"/>
          <w:szCs w:val="22"/>
        </w:rPr>
        <w:lastRenderedPageBreak/>
        <w:t xml:space="preserve"> </w:t>
      </w:r>
      <w:r w:rsidR="00D444FF">
        <w:rPr>
          <w:b/>
          <w:bCs/>
          <w:sz w:val="22"/>
          <w:szCs w:val="22"/>
        </w:rPr>
        <w:t>Z</w:t>
      </w:r>
      <w:r w:rsidRPr="00F44762">
        <w:rPr>
          <w:b/>
          <w:bCs/>
          <w:sz w:val="22"/>
          <w:szCs w:val="22"/>
        </w:rPr>
        <w:t xml:space="preserve">ałącznik nr </w:t>
      </w:r>
      <w:r w:rsidR="00D23E7C">
        <w:rPr>
          <w:b/>
          <w:bCs/>
          <w:sz w:val="22"/>
          <w:szCs w:val="22"/>
        </w:rPr>
        <w:t>5</w:t>
      </w:r>
      <w:r w:rsidRPr="00F44762">
        <w:rPr>
          <w:b/>
          <w:bCs/>
          <w:sz w:val="22"/>
          <w:szCs w:val="22"/>
        </w:rPr>
        <w:t xml:space="preserve"> do SWZ</w:t>
      </w:r>
    </w:p>
    <w:p w14:paraId="33E44418" w14:textId="77777777" w:rsidR="00F44762" w:rsidRPr="00F44762" w:rsidRDefault="00F44762" w:rsidP="00F44762">
      <w:pPr>
        <w:ind w:left="284" w:hanging="284"/>
        <w:jc w:val="right"/>
        <w:rPr>
          <w:b/>
          <w:sz w:val="22"/>
          <w:szCs w:val="22"/>
          <w:u w:val="single"/>
        </w:rPr>
      </w:pPr>
    </w:p>
    <w:p w14:paraId="57151AF1" w14:textId="77777777" w:rsidR="00F44762" w:rsidRPr="00F44762" w:rsidRDefault="00F44762" w:rsidP="00F44762">
      <w:pPr>
        <w:jc w:val="right"/>
        <w:rPr>
          <w:b/>
          <w:sz w:val="22"/>
          <w:szCs w:val="22"/>
        </w:rPr>
      </w:pPr>
    </w:p>
    <w:p w14:paraId="3919EC40" w14:textId="77777777" w:rsidR="00F44762" w:rsidRPr="00F44762" w:rsidRDefault="00F44762" w:rsidP="00F44762">
      <w:pPr>
        <w:rPr>
          <w:b/>
          <w:sz w:val="22"/>
          <w:szCs w:val="22"/>
        </w:rPr>
      </w:pPr>
    </w:p>
    <w:tbl>
      <w:tblPr>
        <w:tblW w:w="5953" w:type="dxa"/>
        <w:tblInd w:w="1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3"/>
      </w:tblGrid>
      <w:tr w:rsidR="00F44762" w:rsidRPr="00F44762" w14:paraId="09BAF48A" w14:textId="77777777" w:rsidTr="00D23E7C">
        <w:trPr>
          <w:trHeight w:val="839"/>
        </w:trPr>
        <w:tc>
          <w:tcPr>
            <w:tcW w:w="5953" w:type="dxa"/>
            <w:shd w:val="pct15" w:color="auto" w:fill="FFFFFF"/>
          </w:tcPr>
          <w:p w14:paraId="19933ECE" w14:textId="77777777" w:rsidR="00D23E7C" w:rsidRDefault="00D23E7C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b/>
                <w:bCs/>
                <w:sz w:val="22"/>
                <w:szCs w:val="22"/>
              </w:rPr>
            </w:pPr>
          </w:p>
          <w:p w14:paraId="643C416F" w14:textId="10201332" w:rsidR="009F20B7" w:rsidRPr="00D23E7C" w:rsidRDefault="00F44762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rFonts w:eastAsia="TimesNewRoman"/>
                <w:b/>
                <w:bCs/>
                <w:sz w:val="22"/>
                <w:szCs w:val="22"/>
              </w:rPr>
            </w:pPr>
            <w:r w:rsidRPr="00D23E7C">
              <w:rPr>
                <w:b/>
                <w:bCs/>
                <w:sz w:val="22"/>
                <w:szCs w:val="22"/>
              </w:rPr>
              <w:t>W</w:t>
            </w:r>
            <w:r w:rsidRPr="00D23E7C">
              <w:rPr>
                <w:rFonts w:eastAsia="TimesNewRoman"/>
                <w:b/>
                <w:bCs/>
                <w:sz w:val="22"/>
                <w:szCs w:val="22"/>
              </w:rPr>
              <w:t>ykaz narzędzi</w:t>
            </w:r>
            <w:r w:rsidR="009F20B7" w:rsidRPr="00D23E7C">
              <w:rPr>
                <w:rFonts w:eastAsia="TimesNewRoman"/>
                <w:b/>
                <w:bCs/>
                <w:sz w:val="22"/>
                <w:szCs w:val="22"/>
              </w:rPr>
              <w:t>,</w:t>
            </w:r>
          </w:p>
          <w:p w14:paraId="56A9A852" w14:textId="77777777" w:rsidR="00D23E7C" w:rsidRDefault="00F44762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rFonts w:eastAsia="TimesNewRoman"/>
                <w:b/>
                <w:bCs/>
                <w:sz w:val="20"/>
                <w:szCs w:val="20"/>
              </w:rPr>
            </w:pPr>
            <w:r w:rsidRPr="00D23E7C">
              <w:rPr>
                <w:rFonts w:eastAsia="TimesNewRoman"/>
                <w:b/>
                <w:bCs/>
                <w:sz w:val="20"/>
                <w:szCs w:val="20"/>
              </w:rPr>
              <w:t xml:space="preserve">wyposażenia zakładu lub urządzeń technicznych dostępnych Wykonawcy w celu wykonania zamówienia </w:t>
            </w:r>
          </w:p>
          <w:p w14:paraId="035889B3" w14:textId="3018E923" w:rsidR="00F44762" w:rsidRPr="00D23E7C" w:rsidRDefault="00F44762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D23E7C">
              <w:rPr>
                <w:rFonts w:eastAsia="TimesNewRoman"/>
                <w:bCs/>
                <w:sz w:val="20"/>
                <w:szCs w:val="20"/>
              </w:rPr>
              <w:t>wraz z</w:t>
            </w:r>
            <w:r w:rsidRPr="00D23E7C">
              <w:rPr>
                <w:rFonts w:eastAsia="TimesNewRoman"/>
                <w:b/>
                <w:bCs/>
                <w:sz w:val="20"/>
                <w:szCs w:val="20"/>
              </w:rPr>
              <w:t xml:space="preserve"> </w:t>
            </w:r>
            <w:r w:rsidRPr="00D23E7C">
              <w:rPr>
                <w:rFonts w:eastAsia="TimesNewRoman"/>
                <w:bCs/>
                <w:sz w:val="20"/>
                <w:szCs w:val="20"/>
              </w:rPr>
              <w:t>informacją o podstawie</w:t>
            </w:r>
            <w:r w:rsidR="00D23E7C">
              <w:rPr>
                <w:rFonts w:eastAsia="TimesNewRoman"/>
                <w:bCs/>
                <w:sz w:val="20"/>
                <w:szCs w:val="20"/>
              </w:rPr>
              <w:t xml:space="preserve"> </w:t>
            </w:r>
            <w:r w:rsidRPr="00D23E7C">
              <w:rPr>
                <w:rFonts w:eastAsia="TimesNewRoman"/>
                <w:bCs/>
                <w:sz w:val="20"/>
                <w:szCs w:val="20"/>
              </w:rPr>
              <w:t>do dysponowania nimi</w:t>
            </w:r>
          </w:p>
          <w:p w14:paraId="76A742CF" w14:textId="423E11DC" w:rsidR="00F44762" w:rsidRPr="00F44762" w:rsidRDefault="00F44762" w:rsidP="00F44762">
            <w:pPr>
              <w:autoSpaceDE w:val="0"/>
              <w:autoSpaceDN w:val="0"/>
              <w:adjustRightInd w:val="0"/>
              <w:ind w:left="71"/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</w:p>
        </w:tc>
      </w:tr>
    </w:tbl>
    <w:p w14:paraId="111C3CC1" w14:textId="77777777" w:rsidR="009F20B7" w:rsidRPr="00EA3E52" w:rsidRDefault="009F20B7" w:rsidP="009F20B7"/>
    <w:p w14:paraId="035376FB" w14:textId="77777777" w:rsidR="009F20B7" w:rsidRDefault="009F20B7" w:rsidP="009F20B7"/>
    <w:p w14:paraId="6C198202" w14:textId="170F9B19" w:rsidR="009F20B7" w:rsidRPr="00F06A7D" w:rsidRDefault="009F20B7" w:rsidP="00F06A7D">
      <w:pPr>
        <w:spacing w:line="276" w:lineRule="auto"/>
        <w:jc w:val="both"/>
        <w:rPr>
          <w:sz w:val="22"/>
          <w:szCs w:val="22"/>
        </w:rPr>
      </w:pPr>
      <w:r w:rsidRPr="00F06A7D">
        <w:rPr>
          <w:sz w:val="22"/>
          <w:szCs w:val="22"/>
        </w:rPr>
        <w:t xml:space="preserve">Składając ofertę w postępowaniu na: </w:t>
      </w:r>
      <w:r w:rsidRPr="00F06A7D">
        <w:rPr>
          <w:i/>
          <w:sz w:val="22"/>
          <w:szCs w:val="22"/>
        </w:rPr>
        <w:t xml:space="preserve">„NADZÓR KONSERWACJA I NAPRAWA WIND I PLATFORM W OBIEKTACH Uniwersytetu Kazimierza Wielkiego w Bydgoszczy”, w celu potwierdzenie spełnienia warunków udziału w postępowaniu wykazujemy: </w:t>
      </w:r>
    </w:p>
    <w:p w14:paraId="398D0E00" w14:textId="77777777" w:rsidR="009F20B7" w:rsidRDefault="009F20B7" w:rsidP="009F20B7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1276"/>
        <w:gridCol w:w="1559"/>
      </w:tblGrid>
      <w:tr w:rsidR="009F20B7" w:rsidRPr="00EA3E52" w14:paraId="629283EF" w14:textId="66D6BEC6" w:rsidTr="009F20B7">
        <w:tc>
          <w:tcPr>
            <w:tcW w:w="421" w:type="dxa"/>
            <w:vMerge w:val="restart"/>
          </w:tcPr>
          <w:p w14:paraId="34083DDF" w14:textId="77777777" w:rsidR="009F20B7" w:rsidRPr="00EA3E52" w:rsidRDefault="009F20B7" w:rsidP="001E6C23"/>
        </w:tc>
        <w:tc>
          <w:tcPr>
            <w:tcW w:w="4252" w:type="dxa"/>
            <w:vMerge w:val="restart"/>
            <w:vAlign w:val="center"/>
          </w:tcPr>
          <w:p w14:paraId="3B3A60D1" w14:textId="77777777" w:rsidR="009F20B7" w:rsidRPr="00EA3E52" w:rsidRDefault="009F20B7" w:rsidP="001E6C23">
            <w:pPr>
              <w:jc w:val="center"/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>Nazwa sprzętu/środka organizacyjno-technicznego</w:t>
            </w:r>
          </w:p>
        </w:tc>
        <w:tc>
          <w:tcPr>
            <w:tcW w:w="2268" w:type="dxa"/>
            <w:vMerge w:val="restart"/>
          </w:tcPr>
          <w:p w14:paraId="49A1035F" w14:textId="77777777" w:rsidR="009F20B7" w:rsidRPr="00EA3E52" w:rsidRDefault="009F20B7" w:rsidP="001E6C23">
            <w:pPr>
              <w:jc w:val="center"/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>Należy wpisać</w:t>
            </w:r>
          </w:p>
          <w:p w14:paraId="410B3E5C" w14:textId="77777777" w:rsidR="009F20B7" w:rsidRPr="00EA3E52" w:rsidRDefault="009F20B7" w:rsidP="001E6C23">
            <w:pPr>
              <w:rPr>
                <w:b/>
                <w:sz w:val="20"/>
                <w:szCs w:val="20"/>
              </w:rPr>
            </w:pPr>
          </w:p>
          <w:p w14:paraId="67642A02" w14:textId="77777777" w:rsidR="009F20B7" w:rsidRDefault="009F20B7" w:rsidP="001E6C23">
            <w:pPr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>Tak – posiadam lub</w:t>
            </w:r>
          </w:p>
          <w:p w14:paraId="08AC7FB9" w14:textId="77777777" w:rsidR="009F20B7" w:rsidRDefault="009F20B7" w:rsidP="001E6C23">
            <w:pPr>
              <w:rPr>
                <w:b/>
                <w:sz w:val="20"/>
                <w:szCs w:val="20"/>
              </w:rPr>
            </w:pPr>
          </w:p>
          <w:p w14:paraId="5CAC8C62" w14:textId="77777777" w:rsidR="009F20B7" w:rsidRPr="00EA3E52" w:rsidRDefault="009F20B7" w:rsidP="001E6C23">
            <w:pPr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 xml:space="preserve"> Nie – nie posiadam</w:t>
            </w:r>
          </w:p>
        </w:tc>
        <w:tc>
          <w:tcPr>
            <w:tcW w:w="2835" w:type="dxa"/>
            <w:gridSpan w:val="2"/>
            <w:vAlign w:val="center"/>
          </w:tcPr>
          <w:p w14:paraId="5761B1FB" w14:textId="2235B5A3" w:rsidR="009F20B7" w:rsidRPr="009F20B7" w:rsidRDefault="009F20B7" w:rsidP="009F20B7">
            <w:pPr>
              <w:jc w:val="center"/>
              <w:rPr>
                <w:b/>
                <w:sz w:val="20"/>
                <w:szCs w:val="20"/>
              </w:rPr>
            </w:pPr>
            <w:r w:rsidRPr="009F20B7">
              <w:rPr>
                <w:b/>
                <w:bCs/>
                <w:sz w:val="20"/>
                <w:szCs w:val="20"/>
              </w:rPr>
              <w:t>Dysponowanie sprzętem</w:t>
            </w:r>
          </w:p>
        </w:tc>
      </w:tr>
      <w:tr w:rsidR="009F20B7" w:rsidRPr="00EA3E52" w14:paraId="6A9D970B" w14:textId="77777777" w:rsidTr="009F20B7">
        <w:tc>
          <w:tcPr>
            <w:tcW w:w="421" w:type="dxa"/>
            <w:vMerge/>
          </w:tcPr>
          <w:p w14:paraId="5C3FCF25" w14:textId="77777777" w:rsidR="009F20B7" w:rsidRPr="00EA3E52" w:rsidRDefault="009F20B7" w:rsidP="009F20B7"/>
        </w:tc>
        <w:tc>
          <w:tcPr>
            <w:tcW w:w="4252" w:type="dxa"/>
            <w:vMerge/>
            <w:vAlign w:val="center"/>
          </w:tcPr>
          <w:p w14:paraId="16FAB608" w14:textId="77777777" w:rsidR="009F20B7" w:rsidRPr="00EA3E52" w:rsidRDefault="009F20B7" w:rsidP="009F2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26007D" w14:textId="77777777" w:rsidR="009F20B7" w:rsidRPr="00EA3E52" w:rsidRDefault="009F20B7" w:rsidP="009F2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ED7BFF" w14:textId="761AD0A9" w:rsidR="009F20B7" w:rsidRPr="009F20B7" w:rsidRDefault="009F20B7" w:rsidP="009F20B7">
            <w:pPr>
              <w:jc w:val="center"/>
              <w:rPr>
                <w:b/>
                <w:sz w:val="20"/>
                <w:szCs w:val="20"/>
              </w:rPr>
            </w:pPr>
            <w:r w:rsidRPr="009F20B7">
              <w:rPr>
                <w:b/>
                <w:sz w:val="20"/>
                <w:szCs w:val="20"/>
              </w:rPr>
              <w:t>własne</w:t>
            </w:r>
          </w:p>
        </w:tc>
        <w:tc>
          <w:tcPr>
            <w:tcW w:w="1559" w:type="dxa"/>
            <w:vAlign w:val="center"/>
          </w:tcPr>
          <w:p w14:paraId="10BAD582" w14:textId="7DC3DB0D" w:rsidR="009F20B7" w:rsidRPr="009F20B7" w:rsidRDefault="009F20B7" w:rsidP="009F20B7">
            <w:pPr>
              <w:jc w:val="center"/>
              <w:rPr>
                <w:b/>
                <w:sz w:val="20"/>
                <w:szCs w:val="20"/>
              </w:rPr>
            </w:pPr>
            <w:r w:rsidRPr="009F20B7">
              <w:rPr>
                <w:b/>
                <w:sz w:val="20"/>
                <w:szCs w:val="20"/>
              </w:rPr>
              <w:t>udostępnienie*</w:t>
            </w:r>
          </w:p>
        </w:tc>
      </w:tr>
      <w:tr w:rsidR="009F20B7" w:rsidRPr="00EA3E52" w14:paraId="5FC5398A" w14:textId="59F5D448" w:rsidTr="009F20B7">
        <w:tc>
          <w:tcPr>
            <w:tcW w:w="421" w:type="dxa"/>
            <w:vAlign w:val="center"/>
          </w:tcPr>
          <w:p w14:paraId="29DC5D17" w14:textId="77777777" w:rsidR="009F20B7" w:rsidRPr="00EA3E52" w:rsidRDefault="009F20B7" w:rsidP="001E6C23">
            <w:pPr>
              <w:jc w:val="center"/>
            </w:pPr>
            <w:r w:rsidRPr="00EA3E52">
              <w:t>1</w:t>
            </w:r>
          </w:p>
        </w:tc>
        <w:tc>
          <w:tcPr>
            <w:tcW w:w="4252" w:type="dxa"/>
            <w:vAlign w:val="center"/>
          </w:tcPr>
          <w:p w14:paraId="05EBF91A" w14:textId="77777777" w:rsidR="009F20B7" w:rsidRDefault="009F20B7" w:rsidP="001E6C23">
            <w:pPr>
              <w:tabs>
                <w:tab w:val="left" w:pos="426"/>
              </w:tabs>
              <w:autoSpaceDE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3E52">
              <w:rPr>
                <w:sz w:val="20"/>
                <w:szCs w:val="20"/>
              </w:rPr>
              <w:t xml:space="preserve">przęt diagnostyczny do obsługi urządzeń dźwigowych firmy ORONA, SCHINDLER, w tym  minimum 2 testery w pełnej konfiguracji </w:t>
            </w:r>
          </w:p>
          <w:p w14:paraId="48C00155" w14:textId="77777777" w:rsidR="009F20B7" w:rsidRPr="00EA3E52" w:rsidRDefault="009F20B7" w:rsidP="001E6C23">
            <w:pPr>
              <w:tabs>
                <w:tab w:val="left" w:pos="426"/>
              </w:tabs>
              <w:autoSpaceDE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FFE23" w14:textId="77777777" w:rsidR="009F20B7" w:rsidRPr="00EA3E52" w:rsidRDefault="009F20B7" w:rsidP="001E6C23"/>
        </w:tc>
        <w:tc>
          <w:tcPr>
            <w:tcW w:w="1276" w:type="dxa"/>
          </w:tcPr>
          <w:p w14:paraId="30B12002" w14:textId="77777777" w:rsidR="009F20B7" w:rsidRPr="00EA3E52" w:rsidRDefault="009F20B7" w:rsidP="001E6C23"/>
        </w:tc>
        <w:tc>
          <w:tcPr>
            <w:tcW w:w="1559" w:type="dxa"/>
          </w:tcPr>
          <w:p w14:paraId="46DDAFCA" w14:textId="77777777" w:rsidR="009F20B7" w:rsidRPr="00EA3E52" w:rsidRDefault="009F20B7" w:rsidP="001E6C23"/>
        </w:tc>
      </w:tr>
      <w:tr w:rsidR="009F20B7" w:rsidRPr="00EA3E52" w14:paraId="15B3AAB0" w14:textId="41ADA5DC" w:rsidTr="009F20B7">
        <w:tc>
          <w:tcPr>
            <w:tcW w:w="421" w:type="dxa"/>
            <w:vAlign w:val="center"/>
          </w:tcPr>
          <w:p w14:paraId="2C3D3F25" w14:textId="77777777" w:rsidR="009F20B7" w:rsidRPr="00EA3E52" w:rsidRDefault="009F20B7" w:rsidP="001E6C23">
            <w:pPr>
              <w:jc w:val="center"/>
            </w:pPr>
            <w:r w:rsidRPr="00EA3E52">
              <w:t>2</w:t>
            </w:r>
          </w:p>
        </w:tc>
        <w:tc>
          <w:tcPr>
            <w:tcW w:w="4252" w:type="dxa"/>
            <w:vAlign w:val="center"/>
          </w:tcPr>
          <w:p w14:paraId="44AC4A61" w14:textId="77777777" w:rsidR="009F20B7" w:rsidRPr="00EA3E52" w:rsidRDefault="009F20B7" w:rsidP="001E6C23">
            <w:pPr>
              <w:tabs>
                <w:tab w:val="left" w:pos="426"/>
              </w:tabs>
              <w:autoSpaceDE w:val="0"/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3E52">
              <w:rPr>
                <w:sz w:val="20"/>
                <w:szCs w:val="20"/>
              </w:rPr>
              <w:t>przęt diagnostyczny  do obsługi urządzeń hydraulicznych firmy GMV w pełnej konfiguracji, w tym minimum</w:t>
            </w:r>
            <w:r>
              <w:rPr>
                <w:sz w:val="20"/>
                <w:szCs w:val="20"/>
              </w:rPr>
              <w:t xml:space="preserve"> 1 tester w pełnej konfiguracji</w:t>
            </w:r>
          </w:p>
          <w:p w14:paraId="20AE4036" w14:textId="77777777" w:rsidR="009F20B7" w:rsidRPr="00EA3E52" w:rsidRDefault="009F20B7" w:rsidP="001E6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20A58" w14:textId="77777777" w:rsidR="009F20B7" w:rsidRPr="00EA3E52" w:rsidRDefault="009F20B7" w:rsidP="001E6C23"/>
        </w:tc>
        <w:tc>
          <w:tcPr>
            <w:tcW w:w="1276" w:type="dxa"/>
          </w:tcPr>
          <w:p w14:paraId="3DC48DF3" w14:textId="77777777" w:rsidR="009F20B7" w:rsidRPr="00EA3E52" w:rsidRDefault="009F20B7" w:rsidP="001E6C23"/>
        </w:tc>
        <w:tc>
          <w:tcPr>
            <w:tcW w:w="1559" w:type="dxa"/>
          </w:tcPr>
          <w:p w14:paraId="3DC0BBB8" w14:textId="77777777" w:rsidR="009F20B7" w:rsidRPr="00EA3E52" w:rsidRDefault="009F20B7" w:rsidP="001E6C23"/>
        </w:tc>
      </w:tr>
    </w:tbl>
    <w:p w14:paraId="3797DFDF" w14:textId="77777777" w:rsidR="00F44762" w:rsidRPr="00F44762" w:rsidRDefault="00F44762" w:rsidP="00F44762">
      <w:pPr>
        <w:jc w:val="both"/>
        <w:rPr>
          <w:sz w:val="22"/>
          <w:szCs w:val="22"/>
          <w:lang w:eastAsia="pl-PL"/>
        </w:rPr>
      </w:pPr>
    </w:p>
    <w:p w14:paraId="5874356B" w14:textId="77777777" w:rsidR="00F44762" w:rsidRPr="00F44762" w:rsidRDefault="00F44762" w:rsidP="00F44762">
      <w:pPr>
        <w:jc w:val="both"/>
        <w:rPr>
          <w:sz w:val="22"/>
          <w:szCs w:val="22"/>
          <w:lang w:eastAsia="pl-PL"/>
        </w:rPr>
      </w:pPr>
    </w:p>
    <w:p w14:paraId="7D3227AE" w14:textId="235A8EA1" w:rsidR="00F44762" w:rsidRPr="009F20B7" w:rsidRDefault="00F44762" w:rsidP="00F44762">
      <w:pPr>
        <w:ind w:left="142" w:hanging="142"/>
        <w:jc w:val="both"/>
        <w:rPr>
          <w:sz w:val="18"/>
          <w:szCs w:val="18"/>
        </w:rPr>
      </w:pPr>
      <w:r w:rsidRPr="009F20B7">
        <w:rPr>
          <w:sz w:val="18"/>
          <w:szCs w:val="18"/>
        </w:rPr>
        <w:t>* Rubrykę udostępnienie wypełnia Wykonawca, który polega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oryginał pisemnego zobowiązania tych podmiotów do oddania mu do dyspozycji niezbędnych zasobów na okres korzystania z nich przy wykonywaniu zamówienia</w:t>
      </w:r>
      <w:r w:rsidR="009F20B7">
        <w:rPr>
          <w:sz w:val="18"/>
          <w:szCs w:val="18"/>
        </w:rPr>
        <w:t>.</w:t>
      </w:r>
    </w:p>
    <w:p w14:paraId="082927F0" w14:textId="77777777" w:rsidR="00F44762" w:rsidRPr="00F44762" w:rsidRDefault="00F44762" w:rsidP="00F44762">
      <w:pPr>
        <w:ind w:left="3969" w:right="-426" w:hanging="425"/>
        <w:jc w:val="center"/>
        <w:rPr>
          <w:i/>
          <w:sz w:val="22"/>
          <w:szCs w:val="22"/>
        </w:rPr>
      </w:pPr>
    </w:p>
    <w:p w14:paraId="2DEDE10E" w14:textId="77777777" w:rsidR="00F44762" w:rsidRPr="009F20B7" w:rsidRDefault="00F44762" w:rsidP="00F44762">
      <w:pPr>
        <w:spacing w:after="120"/>
        <w:ind w:left="142"/>
        <w:jc w:val="both"/>
        <w:rPr>
          <w:sz w:val="18"/>
          <w:szCs w:val="18"/>
        </w:rPr>
      </w:pPr>
      <w:r w:rsidRPr="009F20B7">
        <w:rPr>
          <w:sz w:val="18"/>
          <w:szCs w:val="18"/>
        </w:rPr>
        <w:t xml:space="preserve">Pod pojęciem </w:t>
      </w:r>
      <w:r w:rsidRPr="009F20B7">
        <w:rPr>
          <w:b/>
          <w:i/>
          <w:sz w:val="18"/>
          <w:szCs w:val="18"/>
          <w:u w:val="single"/>
        </w:rPr>
        <w:t>„UDOSTĘPNIENIE”</w:t>
      </w:r>
      <w:r w:rsidRPr="009F20B7">
        <w:rPr>
          <w:b/>
          <w:i/>
          <w:sz w:val="18"/>
          <w:szCs w:val="18"/>
        </w:rPr>
        <w:t xml:space="preserve"> </w:t>
      </w:r>
      <w:r w:rsidRPr="009F20B7">
        <w:rPr>
          <w:sz w:val="18"/>
          <w:szCs w:val="18"/>
        </w:rPr>
        <w:t xml:space="preserve">należy rozumieć powoływanie się na narzędzia, wyposażenie zakładu i urządzenia techniczne służące do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narzędzi, wyposażenie zakładu </w:t>
      </w:r>
      <w:r w:rsidRPr="009F20B7">
        <w:rPr>
          <w:sz w:val="18"/>
          <w:szCs w:val="18"/>
        </w:rPr>
        <w:br/>
        <w:t>i urządzeń technicznych na okres korzystania z nich przy wykonaniu zamówienia.</w:t>
      </w:r>
    </w:p>
    <w:p w14:paraId="19DF98C6" w14:textId="77777777" w:rsidR="00F44762" w:rsidRPr="009F20B7" w:rsidRDefault="00F44762" w:rsidP="00F44762">
      <w:pPr>
        <w:ind w:left="142"/>
        <w:jc w:val="both"/>
        <w:rPr>
          <w:sz w:val="18"/>
          <w:szCs w:val="18"/>
        </w:rPr>
      </w:pPr>
      <w:r w:rsidRPr="009F20B7">
        <w:rPr>
          <w:sz w:val="18"/>
          <w:szCs w:val="18"/>
        </w:rPr>
        <w:t xml:space="preserve">Natomiast pod pojęciem </w:t>
      </w:r>
      <w:r w:rsidRPr="009F20B7">
        <w:rPr>
          <w:b/>
          <w:i/>
          <w:sz w:val="18"/>
          <w:szCs w:val="18"/>
          <w:u w:val="single"/>
        </w:rPr>
        <w:t>„WŁASNE”</w:t>
      </w:r>
      <w:r w:rsidRPr="009F20B7">
        <w:rPr>
          <w:sz w:val="18"/>
          <w:szCs w:val="18"/>
        </w:rPr>
        <w:t xml:space="preserve"> należy rozumieć przypadek, gdy podstawą </w:t>
      </w:r>
      <w:r w:rsidRPr="009F20B7">
        <w:rPr>
          <w:sz w:val="18"/>
          <w:szCs w:val="18"/>
        </w:rPr>
        <w:br/>
        <w:t>do dysponowania narzędziami, wyposażeniem zakładu i urządzeniami technicznymi niezbędnymi do wykonania zamówienia Wykonawcy jest posiadanie przez tego Wykonawcę tytułu prawnego do narzędzi, urządzeń itp. np. własność, umowa użyczenia, dzierżawa, umowa leasingu.</w:t>
      </w:r>
    </w:p>
    <w:p w14:paraId="31F4B0BB" w14:textId="77777777" w:rsidR="00F44762" w:rsidRPr="009F20B7" w:rsidRDefault="00F44762" w:rsidP="00F44762">
      <w:pPr>
        <w:shd w:val="clear" w:color="auto" w:fill="FFFFFF"/>
        <w:jc w:val="both"/>
        <w:rPr>
          <w:b/>
          <w:sz w:val="18"/>
          <w:szCs w:val="18"/>
        </w:rPr>
      </w:pPr>
    </w:p>
    <w:p w14:paraId="23B0D6BD" w14:textId="442E1877" w:rsidR="00F44762" w:rsidRPr="00F44762" w:rsidRDefault="00F44762" w:rsidP="009F20B7">
      <w:pPr>
        <w:shd w:val="clear" w:color="auto" w:fill="FFFFFF"/>
        <w:ind w:hanging="142"/>
        <w:jc w:val="both"/>
        <w:rPr>
          <w:i/>
          <w:iCs/>
          <w:sz w:val="22"/>
          <w:szCs w:val="22"/>
        </w:rPr>
      </w:pPr>
      <w:r w:rsidRPr="00F44762">
        <w:rPr>
          <w:b/>
          <w:sz w:val="22"/>
          <w:szCs w:val="22"/>
        </w:rPr>
        <w:t xml:space="preserve">     </w:t>
      </w:r>
    </w:p>
    <w:p w14:paraId="522AE58E" w14:textId="77777777" w:rsidR="00F44762" w:rsidRPr="00F44762" w:rsidRDefault="00F44762" w:rsidP="00F4476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8082FA6" w14:textId="77777777" w:rsidR="009F20B7" w:rsidRPr="003858F3" w:rsidRDefault="009F20B7" w:rsidP="009F20B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</w:rPr>
      </w:pPr>
      <w:r w:rsidRPr="003858F3">
        <w:rPr>
          <w:rFonts w:ascii="Times New Roman" w:hAnsi="Times New Roman" w:cs="Times New Roman"/>
          <w:b/>
          <w:bCs/>
          <w:iCs/>
          <w:color w:val="FF0000"/>
        </w:rPr>
        <w:t>Załącznik/i musi być opatrzony przez osobę lub osoby uprawnione do reprezentowania Wykonawcy kwalifikowanym podpisem elektronicznym lub podpisem zaufanym lub elektronicznym podpisem osobistym.</w:t>
      </w:r>
    </w:p>
    <w:p w14:paraId="1D18F17D" w14:textId="77777777" w:rsidR="009F20B7" w:rsidRPr="003858F3" w:rsidRDefault="009F20B7" w:rsidP="009F20B7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60F4F763" w14:textId="77777777" w:rsidR="009F20B7" w:rsidRPr="003858F3" w:rsidRDefault="009F20B7" w:rsidP="009F20B7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3858F3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30C38CE6" w14:textId="77777777" w:rsidR="009F20B7" w:rsidRPr="003858F3" w:rsidRDefault="009F20B7" w:rsidP="009F20B7">
      <w:pPr>
        <w:tabs>
          <w:tab w:val="left" w:pos="1978"/>
          <w:tab w:val="left" w:pos="3828"/>
          <w:tab w:val="center" w:pos="4677"/>
        </w:tabs>
        <w:rPr>
          <w:i/>
          <w:color w:val="FF0000"/>
          <w:sz w:val="20"/>
          <w:szCs w:val="20"/>
          <w:lang w:val="x-none"/>
        </w:rPr>
      </w:pPr>
    </w:p>
    <w:p w14:paraId="6DBE6EB0" w14:textId="68762BC5" w:rsidR="00F44762" w:rsidRDefault="009F20B7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3858F3">
        <w:rPr>
          <w:i/>
          <w:color w:val="FF0000"/>
          <w:sz w:val="20"/>
          <w:szCs w:val="20"/>
        </w:rPr>
        <w:t>Zamawiający zaleca zapisanie dokumentu w formacie PDF</w:t>
      </w:r>
      <w:r w:rsidRPr="003858F3">
        <w:rPr>
          <w:b/>
          <w:i/>
          <w:color w:val="FF0000"/>
          <w:sz w:val="20"/>
          <w:szCs w:val="20"/>
        </w:rPr>
        <w:t xml:space="preserve">. </w:t>
      </w:r>
    </w:p>
    <w:p w14:paraId="5F382EA1" w14:textId="27FB634D" w:rsidR="00D444FF" w:rsidRDefault="00D444FF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14564764" w14:textId="51E2319E" w:rsidR="00D444FF" w:rsidRPr="00D444FF" w:rsidRDefault="00D444FF" w:rsidP="001D7647">
      <w:pPr>
        <w:suppressAutoHyphens w:val="0"/>
        <w:rPr>
          <w:b/>
          <w:sz w:val="22"/>
          <w:szCs w:val="22"/>
        </w:rPr>
      </w:pPr>
      <w:r>
        <w:rPr>
          <w:b/>
          <w:i/>
          <w:color w:val="FF0000"/>
          <w:sz w:val="20"/>
          <w:szCs w:val="20"/>
        </w:rPr>
        <w:br w:type="page"/>
      </w:r>
      <w:bookmarkStart w:id="2" w:name="_GoBack"/>
      <w:bookmarkEnd w:id="2"/>
      <w:r w:rsidRPr="00D444FF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D444FF">
        <w:rPr>
          <w:b/>
          <w:sz w:val="22"/>
          <w:szCs w:val="22"/>
        </w:rPr>
        <w:t xml:space="preserve">    Załącznik nr 6 do  SWZ</w:t>
      </w:r>
    </w:p>
    <w:p w14:paraId="66247036" w14:textId="77777777" w:rsidR="00D444FF" w:rsidRPr="00D444FF" w:rsidRDefault="00D444FF" w:rsidP="00D444FF">
      <w:pPr>
        <w:ind w:left="284" w:right="425"/>
        <w:jc w:val="center"/>
        <w:rPr>
          <w:b/>
          <w:bCs/>
          <w:spacing w:val="80"/>
          <w:sz w:val="22"/>
          <w:szCs w:val="22"/>
        </w:rPr>
      </w:pPr>
    </w:p>
    <w:p w14:paraId="1EF1BE4E" w14:textId="77777777" w:rsidR="00D444FF" w:rsidRPr="00D444FF" w:rsidRDefault="00D444FF" w:rsidP="00D444FF">
      <w:pPr>
        <w:ind w:left="284" w:right="425"/>
        <w:jc w:val="center"/>
        <w:rPr>
          <w:b/>
          <w:bCs/>
          <w:spacing w:val="80"/>
          <w:sz w:val="22"/>
          <w:szCs w:val="22"/>
        </w:rPr>
      </w:pPr>
    </w:p>
    <w:p w14:paraId="060F724C" w14:textId="77777777" w:rsidR="00D444FF" w:rsidRPr="00D444FF" w:rsidRDefault="00D444FF" w:rsidP="00D444FF">
      <w:pPr>
        <w:jc w:val="center"/>
        <w:rPr>
          <w:b/>
          <w:bCs/>
          <w:spacing w:val="80"/>
          <w:sz w:val="22"/>
          <w:szCs w:val="22"/>
        </w:rPr>
      </w:pPr>
    </w:p>
    <w:p w14:paraId="3B1E8563" w14:textId="77777777" w:rsidR="00D444FF" w:rsidRPr="00D444FF" w:rsidRDefault="00D444FF" w:rsidP="00D444FF">
      <w:pPr>
        <w:jc w:val="center"/>
        <w:rPr>
          <w:b/>
          <w:bCs/>
          <w:spacing w:val="80"/>
          <w:sz w:val="22"/>
          <w:szCs w:val="22"/>
        </w:rPr>
      </w:pPr>
      <w:r w:rsidRPr="00D444FF">
        <w:rPr>
          <w:b/>
          <w:bCs/>
          <w:spacing w:val="80"/>
          <w:sz w:val="22"/>
          <w:szCs w:val="22"/>
        </w:rPr>
        <w:t>OŚWIADCZENIE</w:t>
      </w:r>
    </w:p>
    <w:p w14:paraId="1CEFF2A5" w14:textId="77777777" w:rsidR="00D444FF" w:rsidRPr="00D444FF" w:rsidRDefault="00D444FF" w:rsidP="00D444FF">
      <w:pPr>
        <w:tabs>
          <w:tab w:val="left" w:pos="0"/>
        </w:tabs>
        <w:jc w:val="both"/>
        <w:rPr>
          <w:spacing w:val="20"/>
          <w:sz w:val="22"/>
          <w:szCs w:val="22"/>
        </w:rPr>
      </w:pPr>
    </w:p>
    <w:p w14:paraId="59757C6D" w14:textId="77777777" w:rsidR="00D444FF" w:rsidRPr="00D444FF" w:rsidRDefault="00D444FF" w:rsidP="00D444FF">
      <w:pPr>
        <w:jc w:val="both"/>
        <w:rPr>
          <w:b/>
          <w:bCs/>
          <w:sz w:val="22"/>
          <w:szCs w:val="22"/>
        </w:rPr>
      </w:pPr>
    </w:p>
    <w:p w14:paraId="3C3C68F3" w14:textId="2A43CCAA" w:rsidR="00D444FF" w:rsidRPr="00D444FF" w:rsidRDefault="00D444FF" w:rsidP="00D444FF">
      <w:pPr>
        <w:spacing w:line="360" w:lineRule="auto"/>
        <w:jc w:val="both"/>
        <w:rPr>
          <w:sz w:val="22"/>
          <w:szCs w:val="22"/>
        </w:rPr>
      </w:pPr>
      <w:r w:rsidRPr="00D444FF">
        <w:rPr>
          <w:b/>
          <w:bCs/>
          <w:sz w:val="22"/>
          <w:szCs w:val="22"/>
        </w:rPr>
        <w:t xml:space="preserve">Oświadczam/y, że - </w:t>
      </w:r>
      <w:r w:rsidRPr="00D444FF">
        <w:rPr>
          <w:sz w:val="22"/>
          <w:szCs w:val="22"/>
        </w:rPr>
        <w:t xml:space="preserve">w przypadku udzielenia nam zamówienia - przez cały okres realizacji niniejszego zamówienia będziemy posiadali ważny dokument potwierdzający, że Wykonawca jest ubezpieczony od odpowiedzialności cywilnej w zakresie prowadzonej działalności związanej z przedmiotem zamówienia na minimalną sumę gwarancyjną </w:t>
      </w:r>
      <w:r w:rsidRPr="00D444FF">
        <w:rPr>
          <w:sz w:val="22"/>
          <w:szCs w:val="22"/>
          <w:lang w:eastAsia="pl-PL"/>
        </w:rPr>
        <w:t xml:space="preserve">nie niższą niż  </w:t>
      </w:r>
      <w:r w:rsidRPr="001D7647">
        <w:rPr>
          <w:b/>
          <w:sz w:val="22"/>
          <w:szCs w:val="22"/>
          <w:lang w:eastAsia="pl-PL"/>
        </w:rPr>
        <w:t>1</w:t>
      </w:r>
      <w:r w:rsidRPr="00D444FF">
        <w:rPr>
          <w:b/>
          <w:sz w:val="22"/>
          <w:szCs w:val="22"/>
        </w:rPr>
        <w:t>.000.</w:t>
      </w:r>
      <w:r w:rsidRPr="00D444FF">
        <w:rPr>
          <w:b/>
          <w:bCs/>
          <w:sz w:val="22"/>
          <w:szCs w:val="22"/>
        </w:rPr>
        <w:t>000,00 PLN (słownie: jeden milion złotych 00/100)</w:t>
      </w:r>
      <w:r w:rsidRPr="00D444FF">
        <w:rPr>
          <w:sz w:val="22"/>
          <w:szCs w:val="22"/>
        </w:rPr>
        <w:t>.</w:t>
      </w:r>
    </w:p>
    <w:p w14:paraId="74931747" w14:textId="77777777" w:rsidR="00D444FF" w:rsidRPr="00D444FF" w:rsidRDefault="00D444FF" w:rsidP="00D444F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49F0F94D" w14:textId="77777777" w:rsidR="00D444FF" w:rsidRPr="00D444FF" w:rsidRDefault="00D444FF" w:rsidP="00D444FF">
      <w:pPr>
        <w:tabs>
          <w:tab w:val="left" w:pos="-1843"/>
          <w:tab w:val="left" w:pos="284"/>
        </w:tabs>
        <w:ind w:left="357"/>
        <w:jc w:val="both"/>
        <w:rPr>
          <w:spacing w:val="20"/>
          <w:sz w:val="22"/>
          <w:szCs w:val="22"/>
        </w:rPr>
      </w:pPr>
    </w:p>
    <w:p w14:paraId="08CC7D9B" w14:textId="77777777" w:rsidR="00D444FF" w:rsidRPr="00D444FF" w:rsidRDefault="00D444FF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</w:p>
    <w:p w14:paraId="3DA9517F" w14:textId="77777777" w:rsidR="00F44762" w:rsidRPr="00D444FF" w:rsidRDefault="00F44762" w:rsidP="00F44762">
      <w:pPr>
        <w:rPr>
          <w:sz w:val="22"/>
          <w:szCs w:val="22"/>
        </w:rPr>
      </w:pPr>
    </w:p>
    <w:p w14:paraId="3F52C4FA" w14:textId="77777777" w:rsidR="00D444FF" w:rsidRPr="00D444FF" w:rsidRDefault="00D444FF" w:rsidP="00D444F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444F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Załącznik/i musi być opatrzony przez osobę lub osoby uprawnione do reprezentowania Wykonawcy kwalifikowanym podpisem elektronicznym lub podpisem zaufanym lub elektronicznym podpisem osobistym.</w:t>
      </w:r>
    </w:p>
    <w:p w14:paraId="655B8E66" w14:textId="77777777" w:rsidR="00D444FF" w:rsidRPr="00D444FF" w:rsidRDefault="00D444FF" w:rsidP="00D444FF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</w:p>
    <w:p w14:paraId="0472C842" w14:textId="77777777" w:rsidR="00D444FF" w:rsidRPr="00D444FF" w:rsidRDefault="00D444FF" w:rsidP="00D444FF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2"/>
          <w:szCs w:val="22"/>
        </w:rPr>
      </w:pPr>
      <w:r w:rsidRPr="00D444FF">
        <w:rPr>
          <w:b/>
          <w:i/>
          <w:color w:val="FF0000"/>
          <w:sz w:val="22"/>
          <w:szCs w:val="22"/>
        </w:rPr>
        <w:t>PLIK OPATRZYNY PODPISEM ZAUFANYM NIE MOŻE BYĆ WIĘKSZY NIŻ 10 MB WRAZ Z PODPISEM</w:t>
      </w:r>
    </w:p>
    <w:p w14:paraId="4279405A" w14:textId="77777777" w:rsidR="00D444FF" w:rsidRPr="00D444FF" w:rsidRDefault="00D444FF" w:rsidP="00D444FF">
      <w:pPr>
        <w:tabs>
          <w:tab w:val="left" w:pos="1978"/>
          <w:tab w:val="left" w:pos="3828"/>
          <w:tab w:val="center" w:pos="4677"/>
        </w:tabs>
        <w:rPr>
          <w:i/>
          <w:color w:val="FF0000"/>
          <w:sz w:val="22"/>
          <w:szCs w:val="22"/>
          <w:lang w:val="x-none"/>
        </w:rPr>
      </w:pPr>
    </w:p>
    <w:p w14:paraId="40A69543" w14:textId="77777777" w:rsidR="00D444FF" w:rsidRPr="00D444FF" w:rsidRDefault="00D444FF" w:rsidP="00D444FF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  <w:r w:rsidRPr="00D444FF">
        <w:rPr>
          <w:i/>
          <w:color w:val="FF0000"/>
          <w:sz w:val="22"/>
          <w:szCs w:val="22"/>
        </w:rPr>
        <w:t>Zamawiający zaleca zapisanie dokumentu w formacie PDF</w:t>
      </w:r>
      <w:r w:rsidRPr="00D444FF">
        <w:rPr>
          <w:b/>
          <w:i/>
          <w:color w:val="FF0000"/>
          <w:sz w:val="22"/>
          <w:szCs w:val="22"/>
        </w:rPr>
        <w:t xml:space="preserve">. </w:t>
      </w:r>
    </w:p>
    <w:p w14:paraId="2E83C202" w14:textId="77777777" w:rsidR="00293656" w:rsidRPr="00F44762" w:rsidRDefault="00293656" w:rsidP="00011BE1">
      <w:pPr>
        <w:pStyle w:val="Zwykytekst1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293656" w:rsidRPr="00F44762" w:rsidSect="00D444FF"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C0EAC" w14:textId="77777777" w:rsidR="003E2AD4" w:rsidRDefault="003E2AD4">
      <w:r>
        <w:separator/>
      </w:r>
    </w:p>
  </w:endnote>
  <w:endnote w:type="continuationSeparator" w:id="0">
    <w:p w14:paraId="3672CFCA" w14:textId="77777777" w:rsidR="003E2AD4" w:rsidRDefault="003E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8"/>
        <w:szCs w:val="28"/>
        <w:lang w:val="pl-PL"/>
      </w:rPr>
      <w:id w:val="1185250961"/>
      <w:docPartObj>
        <w:docPartGallery w:val="Page Numbers (Bottom of Page)"/>
        <w:docPartUnique/>
      </w:docPartObj>
    </w:sdtPr>
    <w:sdtEndPr>
      <w:rPr>
        <w:sz w:val="18"/>
        <w:szCs w:val="18"/>
        <w:lang w:val="x-none"/>
      </w:rPr>
    </w:sdtEndPr>
    <w:sdtContent>
      <w:p w14:paraId="3E801DE3" w14:textId="397D9F3E" w:rsidR="00F44762" w:rsidRPr="00293656" w:rsidRDefault="00F44762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93656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93656">
          <w:rPr>
            <w:rFonts w:eastAsiaTheme="minorEastAsia"/>
            <w:sz w:val="18"/>
            <w:szCs w:val="18"/>
          </w:rPr>
          <w:fldChar w:fldCharType="begin"/>
        </w:r>
        <w:r w:rsidRPr="00293656">
          <w:rPr>
            <w:sz w:val="18"/>
            <w:szCs w:val="18"/>
          </w:rPr>
          <w:instrText>PAGE    \* MERGEFORMAT</w:instrText>
        </w:r>
        <w:r w:rsidRPr="00293656">
          <w:rPr>
            <w:rFonts w:eastAsiaTheme="minorEastAsia"/>
            <w:sz w:val="18"/>
            <w:szCs w:val="18"/>
          </w:rPr>
          <w:fldChar w:fldCharType="separate"/>
        </w:r>
        <w:r w:rsidR="00953ADE" w:rsidRPr="00953ADE">
          <w:rPr>
            <w:rFonts w:eastAsiaTheme="majorEastAsia"/>
            <w:noProof/>
            <w:sz w:val="18"/>
            <w:szCs w:val="18"/>
            <w:lang w:val="pl-PL"/>
          </w:rPr>
          <w:t>5</w:t>
        </w:r>
        <w:r w:rsidRPr="00293656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568FEA9B" w14:textId="77777777" w:rsidR="00F44762" w:rsidRDefault="00F447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45661504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7E361D4" w14:textId="047A8618" w:rsidR="00F44762" w:rsidRPr="0099286B" w:rsidRDefault="00F44762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99286B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99286B">
          <w:rPr>
            <w:rFonts w:eastAsiaTheme="minorEastAsia"/>
            <w:sz w:val="20"/>
            <w:szCs w:val="20"/>
          </w:rPr>
          <w:fldChar w:fldCharType="begin"/>
        </w:r>
        <w:r w:rsidRPr="0099286B">
          <w:rPr>
            <w:sz w:val="20"/>
            <w:szCs w:val="20"/>
          </w:rPr>
          <w:instrText>PAGE    \* MERGEFORMAT</w:instrText>
        </w:r>
        <w:r w:rsidRPr="0099286B">
          <w:rPr>
            <w:rFonts w:eastAsiaTheme="minorEastAsia"/>
            <w:sz w:val="20"/>
            <w:szCs w:val="20"/>
          </w:rPr>
          <w:fldChar w:fldCharType="separate"/>
        </w:r>
        <w:r w:rsidR="001D7647" w:rsidRPr="001D7647">
          <w:rPr>
            <w:rFonts w:eastAsiaTheme="majorEastAsia"/>
            <w:noProof/>
            <w:sz w:val="20"/>
            <w:szCs w:val="20"/>
            <w:lang w:val="pl-PL"/>
          </w:rPr>
          <w:t>12</w:t>
        </w:r>
        <w:r w:rsidRPr="0099286B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F44762" w:rsidRPr="00785B6F" w:rsidRDefault="00F44762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08680" w14:textId="77777777" w:rsidR="003E2AD4" w:rsidRDefault="003E2AD4">
      <w:r>
        <w:separator/>
      </w:r>
    </w:p>
  </w:footnote>
  <w:footnote w:type="continuationSeparator" w:id="0">
    <w:p w14:paraId="401807D2" w14:textId="77777777" w:rsidR="003E2AD4" w:rsidRDefault="003E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922D-5D10-4C84-A916-4BAF4062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54</cp:revision>
  <cp:lastPrinted>2020-02-06T07:10:00Z</cp:lastPrinted>
  <dcterms:created xsi:type="dcterms:W3CDTF">2021-02-10T10:50:00Z</dcterms:created>
  <dcterms:modified xsi:type="dcterms:W3CDTF">2021-12-08T12:20:00Z</dcterms:modified>
</cp:coreProperties>
</file>