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E84AB" w14:textId="77777777" w:rsidR="0056581A" w:rsidRDefault="0056581A" w:rsidP="00E05E59">
      <w:pPr>
        <w:spacing w:after="0" w:line="276" w:lineRule="auto"/>
        <w:rPr>
          <w:rFonts w:ascii="Arial Narrow" w:hAnsi="Arial Narrow"/>
          <w:color w:val="FF0000"/>
          <w:sz w:val="24"/>
          <w:szCs w:val="24"/>
        </w:rPr>
      </w:pPr>
      <w:bookmarkStart w:id="0" w:name="_Hlk526159591"/>
    </w:p>
    <w:p w14:paraId="33C8D8E8" w14:textId="0950FB15" w:rsidR="00DB4836" w:rsidRPr="00C01A45" w:rsidRDefault="009315A0" w:rsidP="00C01A45">
      <w:pPr>
        <w:spacing w:after="0" w:line="276" w:lineRule="auto"/>
        <w:jc w:val="right"/>
        <w:rPr>
          <w:rFonts w:ascii="Arial Narrow" w:hAnsi="Arial Narrow" w:cs="Calibri"/>
          <w:bCs/>
        </w:rPr>
      </w:pPr>
      <w:r w:rsidRPr="0048390A">
        <w:rPr>
          <w:rFonts w:ascii="Arial Narrow" w:hAnsi="Arial Narrow" w:cs="Calibri"/>
          <w:b/>
          <w:bCs/>
        </w:rPr>
        <w:t xml:space="preserve">Załącznik nr 2 </w:t>
      </w:r>
      <w:r w:rsidR="00CF208F" w:rsidRPr="0048390A">
        <w:rPr>
          <w:rFonts w:ascii="Arial Narrow" w:hAnsi="Arial Narrow" w:cs="Calibri"/>
          <w:bCs/>
        </w:rPr>
        <w:t>do SIWZ</w:t>
      </w:r>
    </w:p>
    <w:p w14:paraId="2CBE40C5" w14:textId="77777777" w:rsidR="005F022D" w:rsidRPr="00026429" w:rsidRDefault="005F022D" w:rsidP="005F022D">
      <w:pPr>
        <w:pStyle w:val="Nagwek8"/>
        <w:ind w:right="22"/>
        <w:rPr>
          <w:rFonts w:ascii="Arial Narrow" w:hAnsi="Arial Narrow"/>
        </w:rPr>
      </w:pPr>
      <w:r w:rsidRPr="00026429">
        <w:rPr>
          <w:rFonts w:ascii="Arial Narrow" w:hAnsi="Arial Narrow"/>
        </w:rPr>
        <w:t>........................................................</w:t>
      </w:r>
    </w:p>
    <w:p w14:paraId="19C7882E" w14:textId="77777777" w:rsidR="005F022D" w:rsidRDefault="005F022D" w:rsidP="005F022D">
      <w:pPr>
        <w:rPr>
          <w:rFonts w:ascii="Arial Narrow" w:hAnsi="Arial Narrow"/>
          <w:sz w:val="20"/>
          <w:szCs w:val="20"/>
        </w:rPr>
      </w:pPr>
      <w:r w:rsidRPr="00026429">
        <w:rPr>
          <w:rFonts w:ascii="Arial Narrow" w:hAnsi="Arial Narrow"/>
          <w:sz w:val="20"/>
          <w:szCs w:val="20"/>
        </w:rPr>
        <w:t xml:space="preserve">       (pieczęć firmowa Wykonawcy)</w:t>
      </w:r>
    </w:p>
    <w:p w14:paraId="7DF17B2E" w14:textId="77777777" w:rsidR="00C807E9" w:rsidRDefault="00C807E9" w:rsidP="00580975">
      <w:pPr>
        <w:pStyle w:val="Nagwek2"/>
        <w:jc w:val="center"/>
        <w:rPr>
          <w:rFonts w:ascii="Arial Narrow" w:hAnsi="Arial Narrow"/>
          <w:i w:val="0"/>
          <w:color w:val="000000"/>
        </w:rPr>
      </w:pPr>
    </w:p>
    <w:p w14:paraId="1BBE0B16" w14:textId="77777777" w:rsidR="00D71813" w:rsidRPr="0048390A" w:rsidRDefault="00D71813" w:rsidP="00580975">
      <w:pPr>
        <w:pStyle w:val="Nagwek2"/>
        <w:jc w:val="center"/>
        <w:rPr>
          <w:rFonts w:ascii="Arial Narrow" w:hAnsi="Arial Narrow"/>
          <w:i w:val="0"/>
          <w:color w:val="000000"/>
        </w:rPr>
      </w:pPr>
      <w:r w:rsidRPr="0048390A">
        <w:rPr>
          <w:rFonts w:ascii="Arial Narrow" w:hAnsi="Arial Narrow"/>
          <w:i w:val="0"/>
          <w:color w:val="000000"/>
        </w:rPr>
        <w:t>FORMULARZ OFERTOWY</w:t>
      </w:r>
    </w:p>
    <w:p w14:paraId="2D558E2B" w14:textId="5E5F28CE" w:rsidR="002E181B" w:rsidRPr="0048390A" w:rsidRDefault="002E181B" w:rsidP="002E181B">
      <w:pPr>
        <w:jc w:val="center"/>
        <w:rPr>
          <w:rFonts w:ascii="Arial Narrow" w:hAnsi="Arial Narrow"/>
          <w:b/>
          <w:lang w:eastAsia="pl-PL"/>
        </w:rPr>
      </w:pPr>
      <w:r w:rsidRPr="0048390A">
        <w:rPr>
          <w:rFonts w:ascii="Arial Narrow" w:hAnsi="Arial Narrow"/>
          <w:lang w:eastAsia="pl-PL"/>
        </w:rPr>
        <w:t xml:space="preserve">Postępowanie na </w:t>
      </w:r>
      <w:r w:rsidRPr="0048390A">
        <w:rPr>
          <w:rFonts w:ascii="Arial Narrow" w:hAnsi="Arial Narrow"/>
          <w:b/>
          <w:lang w:eastAsia="pl-PL"/>
        </w:rPr>
        <w:t>„</w:t>
      </w:r>
      <w:r w:rsidR="009E39A6" w:rsidRPr="009E39A6">
        <w:rPr>
          <w:rFonts w:ascii="Arial Narrow" w:hAnsi="Arial Narrow"/>
          <w:b/>
          <w:lang w:eastAsia="pl-PL"/>
        </w:rPr>
        <w:t xml:space="preserve">Świadczenie usług mycia wewnątrz autobusów Przedsiębiorstwa Komunikacji </w:t>
      </w:r>
      <w:r w:rsidR="009E39A6">
        <w:rPr>
          <w:rFonts w:ascii="Arial Narrow" w:hAnsi="Arial Narrow"/>
          <w:b/>
          <w:lang w:eastAsia="pl-PL"/>
        </w:rPr>
        <w:br/>
      </w:r>
      <w:r w:rsidR="009E39A6" w:rsidRPr="009E39A6">
        <w:rPr>
          <w:rFonts w:ascii="Arial Narrow" w:hAnsi="Arial Narrow"/>
          <w:b/>
          <w:lang w:eastAsia="pl-PL"/>
        </w:rPr>
        <w:t>Miejskiej Sp. z o.o</w:t>
      </w:r>
      <w:r w:rsidR="009E39A6">
        <w:rPr>
          <w:rFonts w:ascii="Arial Narrow" w:hAnsi="Arial Narrow"/>
          <w:b/>
          <w:lang w:eastAsia="pl-PL"/>
        </w:rPr>
        <w:t>.</w:t>
      </w:r>
      <w:r w:rsidR="0048390A">
        <w:rPr>
          <w:rFonts w:ascii="Arial Narrow" w:hAnsi="Arial Narrow"/>
          <w:b/>
          <w:lang w:eastAsia="pl-PL"/>
        </w:rPr>
        <w:t>”</w:t>
      </w:r>
    </w:p>
    <w:p w14:paraId="3B36088F" w14:textId="3CBFBCCE" w:rsidR="00DB4836" w:rsidRPr="0048390A" w:rsidRDefault="002E181B" w:rsidP="002E181B">
      <w:pPr>
        <w:jc w:val="center"/>
        <w:rPr>
          <w:rFonts w:ascii="Arial Narrow" w:hAnsi="Arial Narrow"/>
          <w:lang w:eastAsia="pl-PL"/>
        </w:rPr>
      </w:pPr>
      <w:r w:rsidRPr="0048390A">
        <w:rPr>
          <w:rFonts w:ascii="Arial Narrow" w:hAnsi="Arial Narrow"/>
          <w:b/>
          <w:lang w:eastAsia="pl-PL"/>
        </w:rPr>
        <w:t xml:space="preserve">Nr postępowania: </w:t>
      </w:r>
      <w:r w:rsidR="009E39A6" w:rsidRPr="009E39A6">
        <w:rPr>
          <w:rFonts w:ascii="Arial Narrow" w:hAnsi="Arial Narrow"/>
          <w:b/>
          <w:lang w:eastAsia="pl-PL"/>
        </w:rPr>
        <w:t>2/06/2020/PT</w:t>
      </w:r>
    </w:p>
    <w:p w14:paraId="737D1ED9" w14:textId="77777777" w:rsidR="004431D4" w:rsidRDefault="004431D4" w:rsidP="00D71813">
      <w:pPr>
        <w:rPr>
          <w:rFonts w:ascii="Arial Narrow" w:hAnsi="Arial Narrow"/>
        </w:rPr>
      </w:pPr>
    </w:p>
    <w:p w14:paraId="51C20C66" w14:textId="77777777" w:rsidR="00D71813" w:rsidRPr="00D71813" w:rsidRDefault="00D71813" w:rsidP="00D71813">
      <w:pPr>
        <w:rPr>
          <w:rFonts w:ascii="Arial Narrow" w:hAnsi="Arial Narrow"/>
        </w:rPr>
      </w:pPr>
      <w:r w:rsidRPr="00D71813">
        <w:rPr>
          <w:rFonts w:ascii="Arial Narrow" w:hAnsi="Arial Narrow"/>
        </w:rPr>
        <w:t xml:space="preserve">Nazwa Wykonawcy: </w:t>
      </w:r>
      <w:r w:rsidRPr="00D71813">
        <w:rPr>
          <w:rFonts w:ascii="Arial Narrow" w:hAnsi="Arial Narrow"/>
        </w:rPr>
        <w:tab/>
        <w:t>……………………………………………………</w:t>
      </w:r>
    </w:p>
    <w:p w14:paraId="1C628DF5" w14:textId="77777777" w:rsidR="00D71813" w:rsidRPr="00D71813" w:rsidRDefault="00D71813" w:rsidP="00D71813">
      <w:pPr>
        <w:rPr>
          <w:rFonts w:ascii="Arial Narrow" w:hAnsi="Arial Narrow"/>
        </w:rPr>
      </w:pPr>
      <w:r w:rsidRPr="00D71813">
        <w:rPr>
          <w:rFonts w:ascii="Arial Narrow" w:hAnsi="Arial Narrow"/>
        </w:rPr>
        <w:t xml:space="preserve">z siedzibą w: </w:t>
      </w:r>
      <w:r w:rsidRPr="00D71813">
        <w:rPr>
          <w:rFonts w:ascii="Arial Narrow" w:hAnsi="Arial Narrow"/>
        </w:rPr>
        <w:tab/>
      </w:r>
      <w:r w:rsidRPr="00D71813">
        <w:rPr>
          <w:rFonts w:ascii="Arial Narrow" w:hAnsi="Arial Narrow"/>
        </w:rPr>
        <w:tab/>
        <w:t xml:space="preserve">…………………………………………………… </w:t>
      </w:r>
    </w:p>
    <w:p w14:paraId="11FD63B3" w14:textId="6A29AED3" w:rsidR="00D71813" w:rsidRPr="00A6733E" w:rsidRDefault="004431D4" w:rsidP="00D71813">
      <w:pPr>
        <w:rPr>
          <w:rFonts w:ascii="Arial Narrow" w:hAnsi="Arial Narrow"/>
        </w:rPr>
      </w:pPr>
      <w:r w:rsidRPr="00A6733E">
        <w:rPr>
          <w:rFonts w:ascii="Arial Narrow" w:hAnsi="Arial Narrow"/>
        </w:rPr>
        <w:t xml:space="preserve">NIP: </w:t>
      </w:r>
      <w:r w:rsidRPr="00A6733E">
        <w:rPr>
          <w:rFonts w:ascii="Arial Narrow" w:hAnsi="Arial Narrow"/>
        </w:rPr>
        <w:tab/>
      </w:r>
      <w:r w:rsidRPr="00A6733E">
        <w:rPr>
          <w:rFonts w:ascii="Arial Narrow" w:hAnsi="Arial Narrow"/>
        </w:rPr>
        <w:tab/>
      </w:r>
      <w:r w:rsidRPr="00A6733E">
        <w:rPr>
          <w:rFonts w:ascii="Arial Narrow" w:hAnsi="Arial Narrow"/>
        </w:rPr>
        <w:tab/>
        <w:t>……………………</w:t>
      </w:r>
      <w:r w:rsidR="00D71813" w:rsidRPr="00A6733E">
        <w:rPr>
          <w:rFonts w:ascii="Arial Narrow" w:hAnsi="Arial Narrow"/>
        </w:rPr>
        <w:t>Regon</w:t>
      </w:r>
      <w:r w:rsidRPr="00A6733E">
        <w:rPr>
          <w:rFonts w:ascii="Arial Narrow" w:hAnsi="Arial Narrow"/>
        </w:rPr>
        <w:t>:</w:t>
      </w:r>
      <w:r w:rsidRPr="00A6733E">
        <w:rPr>
          <w:rFonts w:ascii="Arial Narrow" w:hAnsi="Arial Narrow"/>
        </w:rPr>
        <w:tab/>
      </w:r>
      <w:r w:rsidR="00D71813" w:rsidRPr="00A6733E">
        <w:rPr>
          <w:rFonts w:ascii="Arial Narrow" w:hAnsi="Arial Narrow"/>
        </w:rPr>
        <w:t>……………………</w:t>
      </w:r>
    </w:p>
    <w:p w14:paraId="40E696D4" w14:textId="26753F72" w:rsidR="00D71813" w:rsidRPr="00A6733E" w:rsidRDefault="00D71813" w:rsidP="00D71813">
      <w:pPr>
        <w:rPr>
          <w:rFonts w:ascii="Arial Narrow" w:hAnsi="Arial Narrow"/>
        </w:rPr>
      </w:pPr>
      <w:r w:rsidRPr="00A6733E">
        <w:rPr>
          <w:rFonts w:ascii="Arial Narrow" w:hAnsi="Arial Narrow"/>
        </w:rPr>
        <w:t>Nr tel</w:t>
      </w:r>
      <w:r w:rsidR="004431D4" w:rsidRPr="00A6733E">
        <w:rPr>
          <w:rFonts w:ascii="Arial Narrow" w:hAnsi="Arial Narrow"/>
        </w:rPr>
        <w:t>.</w:t>
      </w:r>
      <w:r w:rsidRPr="00A6733E">
        <w:rPr>
          <w:rFonts w:ascii="Arial Narrow" w:hAnsi="Arial Narrow"/>
        </w:rPr>
        <w:t xml:space="preserve">: </w:t>
      </w:r>
      <w:r w:rsidRPr="00A6733E">
        <w:rPr>
          <w:rFonts w:ascii="Arial Narrow" w:hAnsi="Arial Narrow"/>
        </w:rPr>
        <w:tab/>
      </w:r>
      <w:r w:rsidRPr="00A6733E">
        <w:rPr>
          <w:rFonts w:ascii="Arial Narrow" w:hAnsi="Arial Narrow"/>
        </w:rPr>
        <w:tab/>
      </w:r>
      <w:r w:rsidR="004431D4" w:rsidRPr="00A6733E">
        <w:rPr>
          <w:rFonts w:ascii="Arial Narrow" w:hAnsi="Arial Narrow"/>
        </w:rPr>
        <w:t xml:space="preserve">              </w:t>
      </w:r>
      <w:r w:rsidRPr="00A6733E">
        <w:rPr>
          <w:rFonts w:ascii="Arial Narrow" w:hAnsi="Arial Narrow"/>
        </w:rPr>
        <w:t>……………………</w:t>
      </w:r>
      <w:r w:rsidR="004431D4" w:rsidRPr="00A6733E">
        <w:rPr>
          <w:rFonts w:ascii="Arial Narrow" w:hAnsi="Arial Narrow"/>
        </w:rPr>
        <w:t xml:space="preserve"> E-mail: </w:t>
      </w:r>
      <w:r w:rsidRPr="00A6733E">
        <w:rPr>
          <w:rFonts w:ascii="Arial Narrow" w:hAnsi="Arial Narrow"/>
        </w:rPr>
        <w:t>……………………</w:t>
      </w:r>
    </w:p>
    <w:p w14:paraId="22F32C58" w14:textId="65F8F000" w:rsidR="00DB4836" w:rsidRPr="00D71813" w:rsidRDefault="00D71813" w:rsidP="00D71813">
      <w:pPr>
        <w:rPr>
          <w:rFonts w:ascii="Arial Narrow" w:hAnsi="Arial Narrow"/>
        </w:rPr>
      </w:pPr>
      <w:r w:rsidRPr="00D71813">
        <w:rPr>
          <w:rFonts w:ascii="Arial Narrow" w:hAnsi="Arial Narrow"/>
        </w:rPr>
        <w:t xml:space="preserve">Imię i nazwisko osoby wyznaczonej do kontaktu z Zamawiającym w sprawie niniejszego postępowania: </w:t>
      </w:r>
    </w:p>
    <w:p w14:paraId="04CF5BA9" w14:textId="77777777" w:rsidR="00D71813" w:rsidRDefault="00D71813" w:rsidP="00D71813">
      <w:pPr>
        <w:rPr>
          <w:rFonts w:ascii="Arial Narrow" w:hAnsi="Arial Narrow"/>
        </w:rPr>
      </w:pPr>
      <w:r w:rsidRPr="00D71813">
        <w:rPr>
          <w:rFonts w:ascii="Arial Narrow" w:hAnsi="Arial Narrow"/>
        </w:rPr>
        <w:t>……………………………………………………</w:t>
      </w:r>
    </w:p>
    <w:p w14:paraId="419B9F00" w14:textId="11C117C6" w:rsidR="00D71813" w:rsidRPr="00D71813" w:rsidRDefault="00D71813" w:rsidP="00D71813">
      <w:pPr>
        <w:rPr>
          <w:rFonts w:ascii="Arial Narrow" w:hAnsi="Arial Narrow"/>
          <w:b/>
        </w:rPr>
      </w:pPr>
      <w:r w:rsidRPr="00D71813">
        <w:rPr>
          <w:rFonts w:ascii="Arial Narrow" w:hAnsi="Arial Narrow"/>
          <w:b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460A9138" w14:textId="784169AE" w:rsidR="00DB4836" w:rsidRDefault="00C01A45" w:rsidP="00D71813">
      <w:pPr>
        <w:rPr>
          <w:rFonts w:ascii="Arial Narrow" w:hAnsi="Arial Narrow"/>
        </w:rPr>
      </w:pPr>
      <w:r w:rsidRPr="00C01A45">
        <w:rPr>
          <w:rFonts w:ascii="Arial Narrow" w:hAnsi="Arial Narrow"/>
        </w:rPr>
        <w:t>W nawiązaniu do ogłoszenia o zamówieniu, oferuję wykonanie zamówienia stanowiącego przedmiot niniejszego postępowania prowadzonego</w:t>
      </w:r>
      <w:r w:rsidR="009C06BF">
        <w:rPr>
          <w:rFonts w:ascii="Arial Narrow" w:hAnsi="Arial Narrow"/>
        </w:rPr>
        <w:t xml:space="preserve"> w trybie Przetargu </w:t>
      </w:r>
      <w:r w:rsidRPr="00C01A45">
        <w:rPr>
          <w:rFonts w:ascii="Arial Narrow" w:hAnsi="Arial Narrow"/>
        </w:rPr>
        <w:t>na podstawie Regulaminu Zamówień Publicznych w</w:t>
      </w:r>
      <w:r w:rsidR="009C06BF">
        <w:rPr>
          <w:rFonts w:ascii="Arial Narrow" w:hAnsi="Arial Narrow"/>
        </w:rPr>
        <w:t> </w:t>
      </w:r>
      <w:r w:rsidRPr="00C01A45">
        <w:rPr>
          <w:rFonts w:ascii="Arial Narrow" w:hAnsi="Arial Narrow"/>
        </w:rPr>
        <w:t>Przedsiębiorstwie Komunikacji Miejskiej sp. z o.o. w Tychach, zatwierdzonego Uchwałą Zarządu PKM Spółka z</w:t>
      </w:r>
      <w:r w:rsidR="009C06BF">
        <w:rPr>
          <w:rFonts w:ascii="Arial Narrow" w:hAnsi="Arial Narrow"/>
        </w:rPr>
        <w:t> </w:t>
      </w:r>
      <w:r w:rsidRPr="00C01A45">
        <w:rPr>
          <w:rFonts w:ascii="Arial Narrow" w:hAnsi="Arial Narrow"/>
        </w:rPr>
        <w:t>o.o. w Tychach o nr 01/02/2020 z dnia 06 lutego 2020 roku, zgodnie z wymogami wskazanym w treści SIWZ:</w:t>
      </w:r>
    </w:p>
    <w:p w14:paraId="3D690CCD" w14:textId="29A1D3BD" w:rsidR="00C807E9" w:rsidRDefault="006264E1" w:rsidP="006264E1">
      <w:pPr>
        <w:rPr>
          <w:rFonts w:ascii="Arial Narrow" w:hAnsi="Arial Narrow"/>
          <w:b/>
        </w:rPr>
      </w:pPr>
      <w:r w:rsidRPr="006264E1">
        <w:rPr>
          <w:rFonts w:ascii="Arial Narrow" w:hAnsi="Arial Narrow"/>
          <w:b/>
        </w:rPr>
        <w:t>Oferujemy realizację przedmiotu zamówienia zgodnie z warunkami i na zasadach zawartych w SIWZ za  wynagrodzeniem: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938"/>
        <w:gridCol w:w="1330"/>
        <w:gridCol w:w="854"/>
        <w:gridCol w:w="1272"/>
        <w:gridCol w:w="1412"/>
      </w:tblGrid>
      <w:tr w:rsidR="007B0254" w14:paraId="5FE2E159" w14:textId="77777777" w:rsidTr="007B0254">
        <w:trPr>
          <w:trHeight w:val="1499"/>
        </w:trPr>
        <w:tc>
          <w:tcPr>
            <w:tcW w:w="1838" w:type="dxa"/>
            <w:vAlign w:val="center"/>
          </w:tcPr>
          <w:p w14:paraId="71CA3515" w14:textId="2ABE230B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75635166" w14:textId="0D02BDEF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Miesięczne wynagrodzenie ryczałtowe netto </w:t>
            </w:r>
            <w:r>
              <w:rPr>
                <w:rFonts w:ascii="Arial Narrow" w:hAnsi="Arial Narrow"/>
                <w:b/>
              </w:rPr>
              <w:br/>
              <w:t>(PLN)</w:t>
            </w:r>
          </w:p>
        </w:tc>
        <w:tc>
          <w:tcPr>
            <w:tcW w:w="938" w:type="dxa"/>
            <w:vAlign w:val="center"/>
          </w:tcPr>
          <w:p w14:paraId="7E36B01C" w14:textId="0DBEB552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miesięcy</w:t>
            </w:r>
          </w:p>
        </w:tc>
        <w:tc>
          <w:tcPr>
            <w:tcW w:w="1330" w:type="dxa"/>
            <w:vAlign w:val="center"/>
          </w:tcPr>
          <w:p w14:paraId="29B4796B" w14:textId="3EC30513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usługi netto (PLN)</w:t>
            </w:r>
          </w:p>
          <w:p w14:paraId="130F1E55" w14:textId="0BA2CA74" w:rsidR="006264E1" w:rsidRDefault="006264E1" w:rsidP="00626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[kol.2 x kol.3]</w:t>
            </w:r>
          </w:p>
        </w:tc>
        <w:tc>
          <w:tcPr>
            <w:tcW w:w="854" w:type="dxa"/>
            <w:vAlign w:val="center"/>
          </w:tcPr>
          <w:p w14:paraId="4247A02E" w14:textId="77777777" w:rsidR="007B0254" w:rsidRDefault="007B0254" w:rsidP="006264E1">
            <w:pPr>
              <w:jc w:val="center"/>
              <w:rPr>
                <w:rFonts w:ascii="Arial Narrow" w:hAnsi="Arial Narrow"/>
                <w:b/>
              </w:rPr>
            </w:pPr>
          </w:p>
          <w:p w14:paraId="7F3D69AD" w14:textId="39B8B7D9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Stawka podatku VAT </w:t>
            </w:r>
            <w:r w:rsidR="007B0254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(%)</w:t>
            </w:r>
          </w:p>
          <w:p w14:paraId="720C121F" w14:textId="77777777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</w:p>
          <w:p w14:paraId="460B559B" w14:textId="4E02611F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2" w:type="dxa"/>
            <w:vAlign w:val="center"/>
          </w:tcPr>
          <w:p w14:paraId="6D64A723" w14:textId="10CDB78A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podatku VAT (PLN)</w:t>
            </w:r>
            <w:r>
              <w:rPr>
                <w:rFonts w:ascii="Arial Narrow" w:hAnsi="Arial Narrow"/>
                <w:b/>
              </w:rPr>
              <w:br/>
            </w:r>
          </w:p>
          <w:p w14:paraId="01641D33" w14:textId="3EB49D3E" w:rsidR="006264E1" w:rsidRPr="006264E1" w:rsidRDefault="006264E1" w:rsidP="006264E1">
            <w:pPr>
              <w:jc w:val="center"/>
              <w:rPr>
                <w:rFonts w:ascii="Arial Narrow" w:hAnsi="Arial Narrow"/>
              </w:rPr>
            </w:pPr>
            <w:r w:rsidRPr="006264E1">
              <w:rPr>
                <w:rFonts w:ascii="Arial Narrow" w:hAnsi="Arial Narrow"/>
                <w:b/>
              </w:rPr>
              <w:t>[kol.4 x kol.5]</w:t>
            </w:r>
          </w:p>
        </w:tc>
        <w:tc>
          <w:tcPr>
            <w:tcW w:w="1412" w:type="dxa"/>
            <w:vAlign w:val="center"/>
          </w:tcPr>
          <w:p w14:paraId="32012858" w14:textId="319483D0" w:rsidR="006264E1" w:rsidRDefault="001A5414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</w:t>
            </w:r>
            <w:r w:rsidR="006264E1">
              <w:rPr>
                <w:rFonts w:ascii="Arial Narrow" w:hAnsi="Arial Narrow"/>
                <w:b/>
              </w:rPr>
              <w:t xml:space="preserve"> usługi brutto (PLN)</w:t>
            </w:r>
            <w:r w:rsidR="007B0254">
              <w:rPr>
                <w:rFonts w:ascii="Arial Narrow" w:hAnsi="Arial Narrow"/>
                <w:b/>
              </w:rPr>
              <w:br/>
            </w:r>
          </w:p>
          <w:p w14:paraId="19A1666B" w14:textId="7175831E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[kol.4 + kol.6]</w:t>
            </w:r>
          </w:p>
        </w:tc>
      </w:tr>
      <w:tr w:rsidR="007B0254" w14:paraId="6243E0BA" w14:textId="77777777" w:rsidTr="007B0254">
        <w:tc>
          <w:tcPr>
            <w:tcW w:w="1838" w:type="dxa"/>
          </w:tcPr>
          <w:p w14:paraId="1DEC024E" w14:textId="3A3759CD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18" w:type="dxa"/>
          </w:tcPr>
          <w:p w14:paraId="02211E31" w14:textId="787CEE0D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38" w:type="dxa"/>
          </w:tcPr>
          <w:p w14:paraId="4B8FE596" w14:textId="6BC56E18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330" w:type="dxa"/>
          </w:tcPr>
          <w:p w14:paraId="6A6796A4" w14:textId="101D74D9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54" w:type="dxa"/>
          </w:tcPr>
          <w:p w14:paraId="230AF8AE" w14:textId="5518727C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272" w:type="dxa"/>
          </w:tcPr>
          <w:p w14:paraId="76F302A6" w14:textId="25ECEE18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412" w:type="dxa"/>
          </w:tcPr>
          <w:p w14:paraId="63B99988" w14:textId="0D76C98A" w:rsidR="006264E1" w:rsidRDefault="006264E1" w:rsidP="006264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7B0254" w14:paraId="69225F91" w14:textId="77777777" w:rsidTr="007B0254">
        <w:tc>
          <w:tcPr>
            <w:tcW w:w="1838" w:type="dxa"/>
          </w:tcPr>
          <w:p w14:paraId="6111361B" w14:textId="679D080D" w:rsidR="006264E1" w:rsidRDefault="006264E1" w:rsidP="007B0254">
            <w:pPr>
              <w:jc w:val="center"/>
              <w:rPr>
                <w:rFonts w:ascii="Arial Narrow" w:hAnsi="Arial Narrow"/>
                <w:b/>
              </w:rPr>
            </w:pPr>
            <w:r w:rsidRPr="006264E1">
              <w:rPr>
                <w:rFonts w:ascii="Arial Narrow" w:hAnsi="Arial Narrow"/>
                <w:b/>
              </w:rPr>
              <w:t>Świadczenie usług mycia wewnątrz autobusó</w:t>
            </w:r>
            <w:r w:rsidR="007B0254">
              <w:rPr>
                <w:rFonts w:ascii="Arial Narrow" w:hAnsi="Arial Narrow"/>
                <w:b/>
              </w:rPr>
              <w:t>w Przedsiębiorstwa Komunikacji Miejskiej Sp. z o.o.</w:t>
            </w:r>
          </w:p>
        </w:tc>
        <w:tc>
          <w:tcPr>
            <w:tcW w:w="1418" w:type="dxa"/>
          </w:tcPr>
          <w:p w14:paraId="6C559148" w14:textId="77777777" w:rsidR="006264E1" w:rsidRDefault="006264E1" w:rsidP="006264E1">
            <w:pPr>
              <w:rPr>
                <w:rFonts w:ascii="Arial Narrow" w:hAnsi="Arial Narrow"/>
                <w:b/>
              </w:rPr>
            </w:pPr>
          </w:p>
        </w:tc>
        <w:tc>
          <w:tcPr>
            <w:tcW w:w="938" w:type="dxa"/>
          </w:tcPr>
          <w:p w14:paraId="69D4945E" w14:textId="77777777" w:rsidR="007B0254" w:rsidRDefault="007B0254" w:rsidP="006264E1">
            <w:pPr>
              <w:rPr>
                <w:rFonts w:ascii="Arial Narrow" w:hAnsi="Arial Narrow"/>
              </w:rPr>
            </w:pPr>
          </w:p>
          <w:p w14:paraId="4D2BD3A1" w14:textId="77777777" w:rsidR="007B0254" w:rsidRPr="007B0254" w:rsidRDefault="007B0254" w:rsidP="006264E1">
            <w:pPr>
              <w:rPr>
                <w:rFonts w:ascii="Arial Narrow" w:hAnsi="Arial Narrow"/>
              </w:rPr>
            </w:pPr>
          </w:p>
          <w:p w14:paraId="29B37171" w14:textId="1B4CD4CF" w:rsidR="007B0254" w:rsidRPr="0073144E" w:rsidRDefault="007B0254" w:rsidP="007B0254">
            <w:pPr>
              <w:jc w:val="center"/>
              <w:rPr>
                <w:rFonts w:ascii="Arial Narrow" w:hAnsi="Arial Narrow"/>
                <w:b/>
              </w:rPr>
            </w:pPr>
            <w:r w:rsidRPr="0073144E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330" w:type="dxa"/>
          </w:tcPr>
          <w:p w14:paraId="6413C04F" w14:textId="77777777" w:rsidR="006264E1" w:rsidRPr="007B0254" w:rsidRDefault="006264E1" w:rsidP="006264E1">
            <w:pPr>
              <w:rPr>
                <w:rFonts w:ascii="Arial Narrow" w:hAnsi="Arial Narrow"/>
              </w:rPr>
            </w:pPr>
          </w:p>
        </w:tc>
        <w:tc>
          <w:tcPr>
            <w:tcW w:w="854" w:type="dxa"/>
          </w:tcPr>
          <w:p w14:paraId="47088E92" w14:textId="77777777" w:rsidR="006264E1" w:rsidRPr="007B0254" w:rsidRDefault="006264E1" w:rsidP="006264E1">
            <w:pPr>
              <w:rPr>
                <w:rFonts w:ascii="Arial Narrow" w:hAnsi="Arial Narrow"/>
              </w:rPr>
            </w:pPr>
          </w:p>
          <w:p w14:paraId="2E526170" w14:textId="77777777" w:rsidR="007B0254" w:rsidRPr="007B0254" w:rsidRDefault="007B0254" w:rsidP="006264E1">
            <w:pPr>
              <w:rPr>
                <w:rFonts w:ascii="Arial Narrow" w:hAnsi="Arial Narrow"/>
              </w:rPr>
            </w:pPr>
          </w:p>
          <w:p w14:paraId="64C582BE" w14:textId="53B8DC5C" w:rsidR="007B0254" w:rsidRPr="00A9397B" w:rsidRDefault="00A9397B" w:rsidP="007B0254">
            <w:pPr>
              <w:jc w:val="center"/>
              <w:rPr>
                <w:rFonts w:ascii="Arial Narrow" w:hAnsi="Arial Narrow"/>
                <w:b/>
              </w:rPr>
            </w:pPr>
            <w:r w:rsidRPr="00A9397B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272" w:type="dxa"/>
          </w:tcPr>
          <w:p w14:paraId="0835B062" w14:textId="77777777" w:rsidR="006264E1" w:rsidRPr="007B0254" w:rsidRDefault="006264E1" w:rsidP="006264E1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14:paraId="0EBC4EA9" w14:textId="77777777" w:rsidR="006264E1" w:rsidRPr="007B0254" w:rsidRDefault="006264E1" w:rsidP="006264E1">
            <w:pPr>
              <w:rPr>
                <w:rFonts w:ascii="Arial Narrow" w:hAnsi="Arial Narrow"/>
              </w:rPr>
            </w:pPr>
          </w:p>
        </w:tc>
      </w:tr>
    </w:tbl>
    <w:p w14:paraId="694303A1" w14:textId="77777777" w:rsidR="006264E1" w:rsidRDefault="006264E1" w:rsidP="00D71813">
      <w:pPr>
        <w:rPr>
          <w:rFonts w:ascii="Arial Narrow" w:hAnsi="Arial Narrow"/>
          <w:b/>
        </w:rPr>
      </w:pPr>
    </w:p>
    <w:p w14:paraId="340F8F6B" w14:textId="77777777" w:rsidR="00C807E9" w:rsidRDefault="00C807E9" w:rsidP="00D71813">
      <w:pPr>
        <w:rPr>
          <w:rFonts w:ascii="Arial Narrow" w:hAnsi="Arial Narrow"/>
          <w:b/>
        </w:rPr>
      </w:pPr>
    </w:p>
    <w:p w14:paraId="53FDD183" w14:textId="77777777" w:rsidR="00C807E9" w:rsidRDefault="00C807E9" w:rsidP="00D71813">
      <w:pPr>
        <w:rPr>
          <w:rFonts w:ascii="Arial Narrow" w:hAnsi="Arial Narrow"/>
          <w:b/>
        </w:rPr>
      </w:pPr>
    </w:p>
    <w:p w14:paraId="4B5B8008" w14:textId="77777777" w:rsidR="00C807E9" w:rsidRDefault="00C807E9" w:rsidP="00D71813">
      <w:pPr>
        <w:rPr>
          <w:rFonts w:ascii="Arial Narrow" w:hAnsi="Arial Narrow"/>
          <w:b/>
        </w:rPr>
      </w:pPr>
    </w:p>
    <w:p w14:paraId="104B8CE6" w14:textId="77777777" w:rsidR="00C807E9" w:rsidRDefault="00C807E9" w:rsidP="00D71813">
      <w:pPr>
        <w:rPr>
          <w:rFonts w:ascii="Arial Narrow" w:hAnsi="Arial Narrow"/>
          <w:b/>
        </w:rPr>
      </w:pPr>
    </w:p>
    <w:p w14:paraId="0AE2DDFD" w14:textId="77777777" w:rsidR="00F92B9E" w:rsidRPr="00F27192" w:rsidRDefault="00F92B9E" w:rsidP="00D211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 Narrow" w:hAnsi="Arial Narrow"/>
          <w:color w:val="000000"/>
          <w:u w:val="single"/>
        </w:rPr>
      </w:pPr>
      <w:r w:rsidRPr="00F27192">
        <w:rPr>
          <w:rFonts w:ascii="Arial Narrow" w:hAnsi="Arial Narrow"/>
          <w:color w:val="000000"/>
          <w:u w:val="single"/>
        </w:rPr>
        <w:t xml:space="preserve">Ponadto oświadczamy, że: </w:t>
      </w:r>
    </w:p>
    <w:p w14:paraId="03C98B50" w14:textId="77777777" w:rsidR="007D0BD1" w:rsidRDefault="007D0BD1" w:rsidP="00D2115D">
      <w:pPr>
        <w:pStyle w:val="Akapitzlist"/>
        <w:numPr>
          <w:ilvl w:val="0"/>
          <w:numId w:val="113"/>
        </w:numPr>
        <w:rPr>
          <w:rFonts w:ascii="Arial Narrow" w:hAnsi="Arial Narrow"/>
          <w:bCs/>
        </w:rPr>
      </w:pPr>
      <w:r w:rsidRPr="008C5187">
        <w:rPr>
          <w:rFonts w:ascii="Arial Narrow" w:hAnsi="Arial Narrow"/>
          <w:bCs/>
        </w:rPr>
        <w:t xml:space="preserve">zapoznaliśmy się z wymaganiami przedstawionymi w </w:t>
      </w:r>
      <w:r>
        <w:rPr>
          <w:rFonts w:ascii="Arial Narrow" w:hAnsi="Arial Narrow"/>
          <w:bCs/>
        </w:rPr>
        <w:t>SIWZ</w:t>
      </w:r>
      <w:r w:rsidRPr="008C5187">
        <w:rPr>
          <w:rFonts w:ascii="Arial Narrow" w:hAnsi="Arial Narrow"/>
          <w:bCs/>
        </w:rPr>
        <w:t xml:space="preserve"> wraz z załącznikami i przyjmujemy je bez zastrzeżeń,</w:t>
      </w:r>
    </w:p>
    <w:p w14:paraId="72D2E51E" w14:textId="77777777" w:rsidR="007D0BD1" w:rsidRDefault="007D0BD1" w:rsidP="00D2115D">
      <w:pPr>
        <w:pStyle w:val="Akapitzlist"/>
        <w:numPr>
          <w:ilvl w:val="0"/>
          <w:numId w:val="113"/>
        </w:numPr>
        <w:rPr>
          <w:rFonts w:ascii="Arial Narrow" w:hAnsi="Arial Narrow"/>
          <w:bCs/>
        </w:rPr>
      </w:pPr>
      <w:r w:rsidRPr="007D0BD1">
        <w:rPr>
          <w:rFonts w:ascii="Arial Narrow" w:hAnsi="Arial Narrow"/>
          <w:bCs/>
        </w:rPr>
        <w:t>podana cena stanowi cenę w rozumieniu art. 3 ust. 1 pkt 1 i ust. 2 ustawy z dnia 9 maja 2014 r. o informowaniu o cenach towarów i usług (Dz. U. z 2019 r. poz. 178 ze zm.)</w:t>
      </w:r>
    </w:p>
    <w:p w14:paraId="50539145" w14:textId="1E890A6C" w:rsidR="007D0BD1" w:rsidRDefault="007D0BD1" w:rsidP="00D2115D">
      <w:pPr>
        <w:pStyle w:val="Akapitzlist"/>
        <w:numPr>
          <w:ilvl w:val="0"/>
          <w:numId w:val="113"/>
        </w:numPr>
        <w:rPr>
          <w:rFonts w:ascii="Arial Narrow" w:hAnsi="Arial Narrow"/>
          <w:bCs/>
        </w:rPr>
      </w:pPr>
      <w:r w:rsidRPr="007D0BD1">
        <w:rPr>
          <w:rFonts w:ascii="Arial Narrow" w:hAnsi="Arial Narrow"/>
          <w:bCs/>
        </w:rPr>
        <w:t xml:space="preserve">cena oferty zawiera wszelkie koszty poniesione w celu należytego i pełnego wykonania zamówienia, zgodnie z wymaganiami opisanymi w dokumentacji postępowania, jak również </w:t>
      </w:r>
      <w:r>
        <w:rPr>
          <w:rFonts w:ascii="Arial Narrow" w:hAnsi="Arial Narrow"/>
          <w:bCs/>
        </w:rPr>
        <w:br/>
      </w:r>
      <w:r w:rsidRPr="007D0BD1">
        <w:rPr>
          <w:rFonts w:ascii="Arial Narrow" w:hAnsi="Arial Narrow"/>
          <w:bCs/>
        </w:rPr>
        <w:t>w niej nie ujęte, a bez których nie można wykonać zamówienia;</w:t>
      </w:r>
    </w:p>
    <w:p w14:paraId="4DF982CC" w14:textId="12CE0C9F" w:rsidR="007D0BD1" w:rsidRDefault="007D0BD1" w:rsidP="00D2115D">
      <w:pPr>
        <w:pStyle w:val="Akapitzlist"/>
        <w:numPr>
          <w:ilvl w:val="0"/>
          <w:numId w:val="113"/>
        </w:numPr>
        <w:rPr>
          <w:rFonts w:ascii="Arial Narrow" w:hAnsi="Arial Narrow"/>
          <w:bCs/>
        </w:rPr>
      </w:pPr>
      <w:r w:rsidRPr="007D0BD1">
        <w:rPr>
          <w:rFonts w:ascii="Arial Narrow" w:hAnsi="Arial Narrow"/>
          <w:bCs/>
        </w:rPr>
        <w:t>w przypadku wyboru niniejszej Oferty zobowiązujemy się do realizacji zamówienia na warunkach cenowych zawartych w Ofercie oraz określonych w SIWZ</w:t>
      </w:r>
      <w:r>
        <w:rPr>
          <w:rFonts w:ascii="Arial Narrow" w:hAnsi="Arial Narrow"/>
          <w:bCs/>
        </w:rPr>
        <w:t>;</w:t>
      </w:r>
      <w:r w:rsidRPr="007D0BD1">
        <w:rPr>
          <w:rFonts w:ascii="Arial Narrow" w:hAnsi="Arial Narrow"/>
          <w:bCs/>
        </w:rPr>
        <w:t xml:space="preserve"> </w:t>
      </w:r>
    </w:p>
    <w:p w14:paraId="18779ABC" w14:textId="1226DF13" w:rsidR="007D0BD1" w:rsidRDefault="007D0BD1" w:rsidP="00D2115D">
      <w:pPr>
        <w:pStyle w:val="Akapitzlist"/>
        <w:numPr>
          <w:ilvl w:val="0"/>
          <w:numId w:val="113"/>
        </w:numPr>
        <w:rPr>
          <w:rFonts w:ascii="Arial Narrow" w:hAnsi="Arial Narrow"/>
          <w:bCs/>
        </w:rPr>
      </w:pPr>
      <w:r w:rsidRPr="007D0BD1">
        <w:rPr>
          <w:rFonts w:ascii="Arial Narrow" w:hAnsi="Arial Narrow"/>
          <w:bCs/>
        </w:rPr>
        <w:t>akceptujemy warunki płatności podane we wzo</w:t>
      </w:r>
      <w:r>
        <w:rPr>
          <w:rFonts w:ascii="Arial Narrow" w:hAnsi="Arial Narrow"/>
          <w:bCs/>
        </w:rPr>
        <w:t>rze umowy;</w:t>
      </w:r>
    </w:p>
    <w:p w14:paraId="1E964226" w14:textId="77777777" w:rsidR="007D0BD1" w:rsidRDefault="007D0BD1" w:rsidP="00D2115D">
      <w:pPr>
        <w:pStyle w:val="Akapitzlist"/>
        <w:numPr>
          <w:ilvl w:val="0"/>
          <w:numId w:val="113"/>
        </w:numPr>
        <w:rPr>
          <w:rFonts w:ascii="Arial Narrow" w:hAnsi="Arial Narrow"/>
          <w:bCs/>
        </w:rPr>
      </w:pPr>
      <w:r w:rsidRPr="007D0BD1">
        <w:rPr>
          <w:rFonts w:ascii="Arial Narrow" w:hAnsi="Arial Narrow"/>
          <w:bCs/>
        </w:rPr>
        <w:t>Przedmiot oferty jest zgodny z przedmiotem zamówienia;</w:t>
      </w:r>
    </w:p>
    <w:p w14:paraId="4A1B4C27" w14:textId="0A619C64" w:rsidR="007D0BD1" w:rsidRDefault="007D0BD1" w:rsidP="00D2115D">
      <w:pPr>
        <w:pStyle w:val="Akapitzlist"/>
        <w:numPr>
          <w:ilvl w:val="0"/>
          <w:numId w:val="113"/>
        </w:numPr>
        <w:rPr>
          <w:rFonts w:ascii="Arial Narrow" w:hAnsi="Arial Narrow"/>
          <w:bCs/>
        </w:rPr>
      </w:pPr>
      <w:r w:rsidRPr="007D0BD1">
        <w:rPr>
          <w:rFonts w:ascii="Arial Narrow" w:hAnsi="Arial Narrow"/>
          <w:bCs/>
        </w:rPr>
        <w:t xml:space="preserve">Zapoznaliśmy się z Regulaminem udzielania zamówień publicznych w Przedsiębiorstwie Komunikacji Miejskiej w Tychach sp. z o.o. udostępnionym na stronie Zamawiającego </w:t>
      </w:r>
      <w:r>
        <w:rPr>
          <w:rFonts w:ascii="Arial Narrow" w:hAnsi="Arial Narrow"/>
          <w:bCs/>
        </w:rPr>
        <w:br/>
      </w:r>
      <w:r w:rsidRPr="007D0BD1">
        <w:rPr>
          <w:rFonts w:ascii="Arial Narrow" w:hAnsi="Arial Narrow"/>
          <w:bCs/>
        </w:rPr>
        <w:t>i przyjmujmy go bez zastrzeżeń;</w:t>
      </w:r>
    </w:p>
    <w:p w14:paraId="4B162219" w14:textId="7533F8B5" w:rsidR="00457435" w:rsidRDefault="007D0BD1" w:rsidP="00D2115D">
      <w:pPr>
        <w:pStyle w:val="Akapitzlist"/>
        <w:numPr>
          <w:ilvl w:val="0"/>
          <w:numId w:val="113"/>
        </w:numPr>
        <w:rPr>
          <w:rFonts w:ascii="Arial Narrow" w:hAnsi="Arial Narrow"/>
          <w:bCs/>
        </w:rPr>
      </w:pPr>
      <w:r w:rsidRPr="007D0BD1">
        <w:rPr>
          <w:rFonts w:ascii="Arial Narrow" w:hAnsi="Arial Narrow"/>
          <w:bCs/>
        </w:rPr>
        <w:t xml:space="preserve">Jesteśmy związani niniejszą ofertą przez czas wskazany przez okres </w:t>
      </w:r>
      <w:r w:rsidR="00D22856" w:rsidRPr="00826BDB">
        <w:rPr>
          <w:rFonts w:ascii="Arial Narrow" w:hAnsi="Arial Narrow"/>
          <w:bCs/>
        </w:rPr>
        <w:t>60</w:t>
      </w:r>
      <w:r w:rsidRPr="00826BDB">
        <w:rPr>
          <w:rFonts w:ascii="Arial Narrow" w:hAnsi="Arial Narrow"/>
          <w:bCs/>
        </w:rPr>
        <w:t xml:space="preserve"> dni</w:t>
      </w:r>
      <w:r w:rsidRPr="007D0BD1">
        <w:rPr>
          <w:rFonts w:ascii="Arial Narrow" w:hAnsi="Arial Narrow"/>
          <w:bCs/>
        </w:rPr>
        <w:t xml:space="preserve"> od upływu terminu składania ofert.  </w:t>
      </w:r>
    </w:p>
    <w:p w14:paraId="34820388" w14:textId="4BFF1FA4" w:rsidR="00457435" w:rsidRPr="00457435" w:rsidRDefault="00457435" w:rsidP="00D2115D">
      <w:pPr>
        <w:pStyle w:val="Akapitzlist"/>
        <w:numPr>
          <w:ilvl w:val="0"/>
          <w:numId w:val="113"/>
        </w:numPr>
        <w:rPr>
          <w:rFonts w:ascii="Arial Narrow" w:hAnsi="Arial Narrow"/>
        </w:rPr>
      </w:pPr>
      <w:r w:rsidRPr="007D0BD1">
        <w:rPr>
          <w:rFonts w:ascii="Arial Narrow" w:hAnsi="Arial Narrow"/>
        </w:rPr>
        <w:t>zobowiązujemy się do wniesienia zabezpieczenia należytego wykonania umowy w wysokości 5% ceny całkowitej podanej w ofercie (z VAT), przed zawarciem umowy, w jednej z form określonych w SIWZ;</w:t>
      </w:r>
    </w:p>
    <w:p w14:paraId="0F64C35E" w14:textId="77777777" w:rsidR="00457435" w:rsidRPr="007D0BD1" w:rsidRDefault="00457435" w:rsidP="00D2115D">
      <w:pPr>
        <w:pStyle w:val="Akapitzlist"/>
        <w:numPr>
          <w:ilvl w:val="0"/>
          <w:numId w:val="113"/>
        </w:numPr>
        <w:spacing w:after="0"/>
        <w:rPr>
          <w:rFonts w:ascii="Arial Narrow" w:hAnsi="Arial Narrow"/>
          <w:bCs/>
        </w:rPr>
      </w:pPr>
      <w:r w:rsidRPr="007D0BD1">
        <w:rPr>
          <w:rFonts w:ascii="Arial Narrow" w:hAnsi="Arial Narrow"/>
          <w:bCs/>
        </w:rPr>
        <w:t>Po zakończeniu postępowania wnosimy o zwrot wadium na konto: ………………………………………………………………………………………………………………</w:t>
      </w:r>
    </w:p>
    <w:p w14:paraId="59D73D18" w14:textId="10E1F64F" w:rsidR="007D0BD1" w:rsidRPr="00457435" w:rsidRDefault="00457435" w:rsidP="00457435">
      <w:pPr>
        <w:spacing w:after="0"/>
        <w:ind w:left="709"/>
        <w:jc w:val="center"/>
        <w:rPr>
          <w:rFonts w:ascii="Arial Narrow" w:hAnsi="Arial Narrow"/>
          <w:color w:val="000000"/>
        </w:rPr>
      </w:pPr>
      <w:r w:rsidRPr="001A1C06">
        <w:rPr>
          <w:rFonts w:ascii="Arial Narrow" w:hAnsi="Arial Narrow"/>
          <w:color w:val="000000" w:themeColor="text1"/>
          <w:sz w:val="18"/>
          <w:szCs w:val="18"/>
        </w:rPr>
        <w:t>(dot. wadium wniesionego w pieniądzu)</w:t>
      </w:r>
      <w:r w:rsidR="007D0BD1" w:rsidRPr="00457435">
        <w:rPr>
          <w:rFonts w:ascii="Arial Narrow" w:hAnsi="Arial Narrow"/>
          <w:bCs/>
        </w:rPr>
        <w:t xml:space="preserve">                                </w:t>
      </w:r>
    </w:p>
    <w:p w14:paraId="71B93038" w14:textId="799B1685" w:rsidR="007D0BD1" w:rsidRPr="00457435" w:rsidRDefault="007D0BD1" w:rsidP="00D2115D">
      <w:pPr>
        <w:pStyle w:val="Akapitzlist"/>
        <w:numPr>
          <w:ilvl w:val="0"/>
          <w:numId w:val="113"/>
        </w:numPr>
        <w:spacing w:after="0"/>
        <w:rPr>
          <w:rFonts w:ascii="Arial Narrow" w:hAnsi="Arial Narrow"/>
          <w:color w:val="000000"/>
        </w:rPr>
      </w:pPr>
      <w:r w:rsidRPr="007D0BD1">
        <w:rPr>
          <w:rFonts w:ascii="Arial Narrow" w:hAnsi="Arial Narrow"/>
          <w:bCs/>
        </w:rPr>
        <w:t>Wypełniłem/śmy obowiązki informacyjne przewidziane w art. 13 lub art. 14 RODO  wobec osób fizycznych, od których dane osobowe bezpośrednio lub pośrednio pozyskałem w celu ubiegania się o udzielenie zamówienia publicznego w niniejszym postępowaniu oraz gwarantuje ich legalność  zgodnie z art. 6 RODO*.</w:t>
      </w:r>
    </w:p>
    <w:p w14:paraId="6D0DD9ED" w14:textId="46CF912C" w:rsidR="00457435" w:rsidRDefault="00457435" w:rsidP="00D2115D">
      <w:pPr>
        <w:pStyle w:val="Akapitzlist"/>
        <w:numPr>
          <w:ilvl w:val="0"/>
          <w:numId w:val="113"/>
        </w:numPr>
        <w:rPr>
          <w:rFonts w:ascii="Arial Narrow" w:hAnsi="Arial Narrow"/>
          <w:bCs/>
        </w:rPr>
      </w:pPr>
      <w:r w:rsidRPr="007D0BD1">
        <w:rPr>
          <w:rFonts w:ascii="Arial Narrow" w:hAnsi="Arial Narrow"/>
          <w:bCs/>
        </w:rPr>
        <w:t>Osobą upoważnioną do kontaktów z Zamawiającym, w ce</w:t>
      </w:r>
      <w:r>
        <w:rPr>
          <w:rFonts w:ascii="Arial Narrow" w:hAnsi="Arial Narrow"/>
          <w:bCs/>
        </w:rPr>
        <w:t xml:space="preserve">lu realizacji </w:t>
      </w:r>
      <w:r w:rsidR="00F31C7A">
        <w:rPr>
          <w:rFonts w:ascii="Arial Narrow" w:hAnsi="Arial Narrow"/>
          <w:bCs/>
        </w:rPr>
        <w:t xml:space="preserve">umowy jest </w:t>
      </w:r>
      <w:r w:rsidR="00F31C7A">
        <w:rPr>
          <w:rFonts w:ascii="Arial Narrow" w:hAnsi="Arial Narrow"/>
          <w:bCs/>
        </w:rPr>
        <w:br/>
        <w:t>Pan(i)</w:t>
      </w:r>
      <w:r w:rsidR="00A427BC">
        <w:rPr>
          <w:rFonts w:ascii="Arial Narrow" w:hAnsi="Arial Narrow"/>
          <w:bCs/>
        </w:rPr>
        <w:t>…………………………………</w:t>
      </w:r>
      <w:r>
        <w:rPr>
          <w:rFonts w:ascii="Arial Narrow" w:hAnsi="Arial Narrow"/>
          <w:bCs/>
        </w:rPr>
        <w:t>,</w:t>
      </w:r>
      <w:r w:rsidR="00F31C7A">
        <w:rPr>
          <w:rFonts w:ascii="Arial Narrow" w:hAnsi="Arial Narrow"/>
          <w:bCs/>
        </w:rPr>
        <w:t xml:space="preserve"> </w:t>
      </w:r>
      <w:r w:rsidR="00A427BC">
        <w:rPr>
          <w:rFonts w:ascii="Arial Narrow" w:hAnsi="Arial Narrow"/>
          <w:bCs/>
        </w:rPr>
        <w:t>tel. …………………………</w:t>
      </w:r>
      <w:r w:rsidR="00F31C7A">
        <w:rPr>
          <w:rFonts w:ascii="Arial Narrow" w:hAnsi="Arial Narrow"/>
          <w:bCs/>
        </w:rPr>
        <w:t xml:space="preserve"> e-mail:</w:t>
      </w:r>
      <w:r w:rsidR="00A427BC">
        <w:rPr>
          <w:rFonts w:ascii="Arial Narrow" w:hAnsi="Arial Narrow"/>
          <w:bCs/>
        </w:rPr>
        <w:t>……………………</w:t>
      </w:r>
      <w:r w:rsidR="00F31C7A">
        <w:rPr>
          <w:rFonts w:ascii="Arial Narrow" w:hAnsi="Arial Narrow"/>
          <w:bCs/>
        </w:rPr>
        <w:t>………</w:t>
      </w:r>
    </w:p>
    <w:p w14:paraId="2AA73E4D" w14:textId="77777777" w:rsidR="00457435" w:rsidRPr="007D0BD1" w:rsidRDefault="00457435" w:rsidP="00457435">
      <w:pPr>
        <w:pStyle w:val="Akapitzlist"/>
        <w:spacing w:after="0"/>
        <w:ind w:left="1440"/>
        <w:rPr>
          <w:rFonts w:ascii="Arial Narrow" w:hAnsi="Arial Narrow"/>
          <w:color w:val="000000"/>
        </w:rPr>
      </w:pPr>
    </w:p>
    <w:p w14:paraId="5A4C3AA2" w14:textId="77777777" w:rsidR="009C06BF" w:rsidRDefault="00661DD9" w:rsidP="00D2115D">
      <w:pPr>
        <w:numPr>
          <w:ilvl w:val="0"/>
          <w:numId w:val="47"/>
        </w:numPr>
        <w:spacing w:after="0"/>
        <w:rPr>
          <w:rFonts w:ascii="Arial Narrow" w:hAnsi="Arial Narrow"/>
          <w:i/>
        </w:rPr>
      </w:pPr>
      <w:r w:rsidRPr="009C06BF">
        <w:rPr>
          <w:rFonts w:ascii="Arial Narrow" w:hAnsi="Arial Narrow"/>
          <w:b/>
          <w:u w:val="single"/>
        </w:rPr>
        <w:t>Ofertę</w:t>
      </w:r>
      <w:r w:rsidRPr="009C06BF">
        <w:rPr>
          <w:rFonts w:ascii="Arial Narrow" w:hAnsi="Arial Narrow"/>
          <w:b/>
        </w:rPr>
        <w:t xml:space="preserve"> </w:t>
      </w:r>
      <w:r w:rsidRPr="009C06BF">
        <w:rPr>
          <w:rFonts w:ascii="Arial Narrow" w:hAnsi="Arial Narrow"/>
        </w:rPr>
        <w:t xml:space="preserve">niniejszą składamy na </w:t>
      </w:r>
      <w:r w:rsidRPr="009C06BF">
        <w:rPr>
          <w:rFonts w:ascii="Arial Narrow" w:hAnsi="Arial Narrow"/>
          <w:b/>
        </w:rPr>
        <w:t>………………</w:t>
      </w:r>
      <w:r w:rsidRPr="009C06BF">
        <w:rPr>
          <w:rFonts w:ascii="Arial Narrow" w:hAnsi="Arial Narrow"/>
        </w:rPr>
        <w:t xml:space="preserve"> kolejno ponumerowanych stronach.</w:t>
      </w:r>
    </w:p>
    <w:p w14:paraId="7BEF9A11" w14:textId="39725229" w:rsidR="00661DD9" w:rsidRPr="009C06BF" w:rsidRDefault="00661DD9" w:rsidP="00D2115D">
      <w:pPr>
        <w:numPr>
          <w:ilvl w:val="0"/>
          <w:numId w:val="47"/>
        </w:numPr>
        <w:spacing w:after="0"/>
        <w:rPr>
          <w:rFonts w:ascii="Arial Narrow" w:hAnsi="Arial Narrow"/>
          <w:i/>
        </w:rPr>
      </w:pPr>
      <w:r w:rsidRPr="009C06BF">
        <w:rPr>
          <w:rFonts w:ascii="Arial Narrow" w:hAnsi="Arial Narrow"/>
          <w:b/>
          <w:u w:val="single"/>
        </w:rPr>
        <w:t>Wraz z ofertą</w:t>
      </w:r>
      <w:r w:rsidRPr="009C06BF">
        <w:rPr>
          <w:rFonts w:ascii="Arial Narrow" w:hAnsi="Arial Narrow"/>
        </w:rPr>
        <w:t xml:space="preserve"> składamy następujące dokumenty, oświadczenia i pełnomocnictwa:</w:t>
      </w:r>
    </w:p>
    <w:p w14:paraId="31F683C6" w14:textId="77777777" w:rsidR="00661DD9" w:rsidRPr="00661DD9" w:rsidRDefault="00661DD9" w:rsidP="00D2115D">
      <w:pPr>
        <w:numPr>
          <w:ilvl w:val="0"/>
          <w:numId w:val="35"/>
        </w:numPr>
        <w:ind w:left="1701"/>
        <w:rPr>
          <w:rFonts w:ascii="Arial Narrow" w:hAnsi="Arial Narrow"/>
        </w:rPr>
      </w:pPr>
      <w:r w:rsidRPr="00661DD9">
        <w:rPr>
          <w:rFonts w:ascii="Arial Narrow" w:hAnsi="Arial Narrow"/>
        </w:rPr>
        <w:t xml:space="preserve">…………………………………. </w:t>
      </w:r>
    </w:p>
    <w:p w14:paraId="592A17AC" w14:textId="77777777" w:rsidR="00661DD9" w:rsidRPr="00661DD9" w:rsidRDefault="00661DD9" w:rsidP="00D2115D">
      <w:pPr>
        <w:numPr>
          <w:ilvl w:val="0"/>
          <w:numId w:val="35"/>
        </w:numPr>
        <w:ind w:left="1701"/>
        <w:rPr>
          <w:rFonts w:ascii="Arial Narrow" w:hAnsi="Arial Narrow"/>
        </w:rPr>
      </w:pPr>
      <w:r w:rsidRPr="00661DD9">
        <w:rPr>
          <w:rFonts w:ascii="Arial Narrow" w:hAnsi="Arial Narrow"/>
        </w:rPr>
        <w:t>.…………………………………</w:t>
      </w:r>
    </w:p>
    <w:p w14:paraId="3EDB0C08" w14:textId="77777777" w:rsidR="00661DD9" w:rsidRPr="00661DD9" w:rsidRDefault="00661DD9" w:rsidP="00D2115D">
      <w:pPr>
        <w:numPr>
          <w:ilvl w:val="0"/>
          <w:numId w:val="35"/>
        </w:numPr>
        <w:ind w:left="1701"/>
        <w:rPr>
          <w:rFonts w:ascii="Arial Narrow" w:hAnsi="Arial Narrow"/>
        </w:rPr>
      </w:pPr>
      <w:r w:rsidRPr="00661DD9">
        <w:rPr>
          <w:rFonts w:ascii="Arial Narrow" w:hAnsi="Arial Narrow"/>
        </w:rPr>
        <w:t>………………………………….</w:t>
      </w:r>
    </w:p>
    <w:p w14:paraId="11F34CD0" w14:textId="77777777" w:rsidR="000E56BD" w:rsidRPr="004431D4" w:rsidRDefault="000E56BD" w:rsidP="00661DD9">
      <w:pPr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801"/>
        <w:gridCol w:w="3214"/>
      </w:tblGrid>
      <w:tr w:rsidR="00661DD9" w:rsidRPr="004431D4" w14:paraId="5F98088A" w14:textId="77777777" w:rsidTr="00DB4836">
        <w:tc>
          <w:tcPr>
            <w:tcW w:w="3259" w:type="dxa"/>
          </w:tcPr>
          <w:p w14:paraId="5525DCFB" w14:textId="77777777" w:rsidR="00661DD9" w:rsidRPr="004431D4" w:rsidRDefault="00661DD9" w:rsidP="00661DD9">
            <w:pPr>
              <w:rPr>
                <w:rFonts w:ascii="Arial Narrow" w:hAnsi="Arial Narrow"/>
                <w:sz w:val="18"/>
                <w:szCs w:val="18"/>
                <w:lang w:val="pl-PL" w:eastAsia="en-US"/>
              </w:rPr>
            </w:pPr>
            <w:r w:rsidRPr="004431D4">
              <w:rPr>
                <w:rFonts w:ascii="Arial Narrow" w:hAnsi="Arial Narrow"/>
                <w:sz w:val="18"/>
                <w:szCs w:val="18"/>
                <w:lang w:val="pl-PL" w:eastAsia="en-US"/>
              </w:rPr>
              <w:t>……………………………..</w:t>
            </w:r>
          </w:p>
        </w:tc>
        <w:tc>
          <w:tcPr>
            <w:tcW w:w="3259" w:type="dxa"/>
          </w:tcPr>
          <w:p w14:paraId="289B65CC" w14:textId="37AE9414" w:rsidR="00661DD9" w:rsidRPr="004431D4" w:rsidRDefault="00661DD9" w:rsidP="00661DD9">
            <w:pPr>
              <w:rPr>
                <w:rFonts w:ascii="Arial Narrow" w:hAnsi="Arial Narrow"/>
                <w:sz w:val="18"/>
                <w:szCs w:val="18"/>
                <w:lang w:val="pl-PL" w:eastAsia="en-US"/>
              </w:rPr>
            </w:pPr>
          </w:p>
        </w:tc>
        <w:tc>
          <w:tcPr>
            <w:tcW w:w="3260" w:type="dxa"/>
          </w:tcPr>
          <w:p w14:paraId="6C9D0A10" w14:textId="77777777" w:rsidR="00661DD9" w:rsidRPr="004431D4" w:rsidRDefault="00661DD9" w:rsidP="00661DD9">
            <w:pPr>
              <w:rPr>
                <w:rFonts w:ascii="Arial Narrow" w:hAnsi="Arial Narrow"/>
                <w:sz w:val="18"/>
                <w:szCs w:val="18"/>
                <w:lang w:val="pl-PL" w:eastAsia="en-US"/>
              </w:rPr>
            </w:pPr>
            <w:r w:rsidRPr="004431D4">
              <w:rPr>
                <w:rFonts w:ascii="Arial Narrow" w:hAnsi="Arial Narrow"/>
                <w:sz w:val="18"/>
                <w:szCs w:val="18"/>
                <w:lang w:val="pl-PL" w:eastAsia="en-US"/>
              </w:rPr>
              <w:t>………………………………………………..</w:t>
            </w:r>
          </w:p>
        </w:tc>
      </w:tr>
      <w:tr w:rsidR="00661DD9" w:rsidRPr="004431D4" w14:paraId="6E2AF9F3" w14:textId="77777777" w:rsidTr="00DB4836">
        <w:tc>
          <w:tcPr>
            <w:tcW w:w="3259" w:type="dxa"/>
          </w:tcPr>
          <w:p w14:paraId="668C725E" w14:textId="0A4EC3BA" w:rsidR="00661DD9" w:rsidRPr="004431D4" w:rsidRDefault="00F31EC7" w:rsidP="00661DD9">
            <w:pPr>
              <w:rPr>
                <w:rFonts w:ascii="Arial Narrow" w:hAnsi="Arial Narrow"/>
                <w:sz w:val="18"/>
                <w:szCs w:val="18"/>
                <w:lang w:val="pl-PL" w:eastAsia="en-US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pl-PL" w:eastAsia="en-US"/>
              </w:rPr>
              <w:t xml:space="preserve">   miejscowość i data</w:t>
            </w:r>
          </w:p>
        </w:tc>
        <w:tc>
          <w:tcPr>
            <w:tcW w:w="3259" w:type="dxa"/>
          </w:tcPr>
          <w:p w14:paraId="350C70FE" w14:textId="0AB75E70" w:rsidR="00661DD9" w:rsidRPr="004431D4" w:rsidRDefault="00661DD9" w:rsidP="00661DD9">
            <w:pPr>
              <w:rPr>
                <w:rFonts w:ascii="Arial Narrow" w:hAnsi="Arial Narrow"/>
                <w:sz w:val="18"/>
                <w:szCs w:val="18"/>
                <w:lang w:val="pl-PL" w:eastAsia="en-US"/>
              </w:rPr>
            </w:pPr>
          </w:p>
        </w:tc>
        <w:tc>
          <w:tcPr>
            <w:tcW w:w="3260" w:type="dxa"/>
          </w:tcPr>
          <w:p w14:paraId="395788E1" w14:textId="5128F799" w:rsidR="00661DD9" w:rsidRPr="003A54FB" w:rsidRDefault="005305B8" w:rsidP="005305B8">
            <w:pPr>
              <w:rPr>
                <w:rFonts w:ascii="Arial Narrow" w:hAnsi="Arial Narrow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pl-PL" w:eastAsia="en-US"/>
              </w:rPr>
              <w:t xml:space="preserve">Podpis </w:t>
            </w:r>
            <w:r w:rsidR="00F31EC7">
              <w:rPr>
                <w:rFonts w:ascii="Arial Narrow" w:hAnsi="Arial Narrow"/>
                <w:i/>
                <w:sz w:val="18"/>
                <w:szCs w:val="18"/>
                <w:lang w:val="pl-PL" w:eastAsia="en-US"/>
              </w:rPr>
              <w:t>osoby/osób uprawnionej do reprezentowania Wykonawcy lub upoważnionej do występowania w jego imieniu</w:t>
            </w:r>
            <w:r w:rsidR="00511C29">
              <w:rPr>
                <w:rFonts w:ascii="Arial Narrow" w:hAnsi="Arial Narrow"/>
                <w:i/>
                <w:sz w:val="18"/>
                <w:szCs w:val="18"/>
                <w:lang w:val="pl-PL" w:eastAsia="en-US"/>
              </w:rPr>
              <w:t xml:space="preserve"> **</w:t>
            </w:r>
          </w:p>
        </w:tc>
      </w:tr>
      <w:bookmarkEnd w:id="0"/>
    </w:tbl>
    <w:p w14:paraId="71C6CBA7" w14:textId="77777777" w:rsidR="009C06BF" w:rsidRDefault="009C06BF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535EED08" w14:textId="77777777" w:rsidR="00F31EC7" w:rsidRDefault="00F31EC7" w:rsidP="00AD5E84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bCs/>
          <w:lang w:eastAsia="pl-PL"/>
        </w:rPr>
      </w:pPr>
    </w:p>
    <w:p w14:paraId="7BB82EA9" w14:textId="77777777" w:rsidR="00F31EC7" w:rsidRDefault="00F31EC7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588B5994" w14:textId="7129B969" w:rsidR="00F31EC7" w:rsidRPr="00511C29" w:rsidRDefault="00F31EC7" w:rsidP="00457435">
      <w:pPr>
        <w:pStyle w:val="Tekstprzypisudolnego"/>
        <w:spacing w:before="120"/>
        <w:ind w:left="357"/>
        <w:jc w:val="both"/>
        <w:rPr>
          <w:rFonts w:ascii="Arial Narrow" w:hAnsi="Arial Narrow" w:cs="Arial"/>
          <w:i/>
          <w:sz w:val="16"/>
          <w:szCs w:val="16"/>
        </w:rPr>
      </w:pPr>
      <w:r w:rsidRPr="00511C29">
        <w:rPr>
          <w:rFonts w:ascii="Arial Narrow" w:hAnsi="Arial Narrow" w:cs="Calibri"/>
          <w:b/>
          <w:bCs/>
          <w:sz w:val="16"/>
          <w:szCs w:val="16"/>
        </w:rPr>
        <w:t>*</w:t>
      </w:r>
      <w:r w:rsidR="00457435" w:rsidRPr="00511C29">
        <w:rPr>
          <w:rFonts w:ascii="Arial Narrow" w:hAnsi="Arial Narrow" w:cs="Arial"/>
          <w:i/>
          <w:sz w:val="16"/>
          <w:szCs w:val="16"/>
        </w:rPr>
        <w:t>R</w:t>
      </w:r>
      <w:r w:rsidRPr="00511C29">
        <w:rPr>
          <w:rFonts w:ascii="Arial Narrow" w:hAnsi="Arial Narrow" w:cs="Arial"/>
          <w:i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A80C63" w14:textId="476C2E45" w:rsidR="008A5AF9" w:rsidRPr="00511C29" w:rsidRDefault="00F31EC7" w:rsidP="00457435">
      <w:pPr>
        <w:spacing w:before="120" w:after="0"/>
        <w:ind w:left="357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511C29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511C29">
        <w:rPr>
          <w:rFonts w:ascii="Arial Narrow" w:eastAsia="Times New Roman" w:hAnsi="Arial Narrow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457435" w:rsidRPr="00511C29">
        <w:rPr>
          <w:rFonts w:ascii="Arial Narrow" w:eastAsia="Times New Roman" w:hAnsi="Arial Narrow" w:cs="Arial"/>
          <w:i/>
          <w:sz w:val="16"/>
          <w:szCs w:val="16"/>
          <w:lang w:eastAsia="pl-PL"/>
        </w:rPr>
        <w:t>nia np. przez jego wykreślenie).</w:t>
      </w:r>
    </w:p>
    <w:p w14:paraId="6C1FB5B9" w14:textId="77777777" w:rsidR="008A5AF9" w:rsidRPr="00511C29" w:rsidRDefault="008A5AF9" w:rsidP="00C807E9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bCs/>
          <w:sz w:val="16"/>
          <w:szCs w:val="16"/>
          <w:lang w:eastAsia="pl-PL"/>
        </w:rPr>
      </w:pPr>
    </w:p>
    <w:p w14:paraId="09AF1DF1" w14:textId="1E1C572F" w:rsidR="00511C29" w:rsidRPr="00511C29" w:rsidRDefault="00511C29" w:rsidP="00511C29">
      <w:pPr>
        <w:autoSpaceDE w:val="0"/>
        <w:autoSpaceDN w:val="0"/>
        <w:adjustRightInd w:val="0"/>
        <w:spacing w:after="0"/>
        <w:ind w:left="284"/>
        <w:rPr>
          <w:rFonts w:ascii="Arial Narrow" w:eastAsia="Times New Roman" w:hAnsi="Arial Narrow" w:cs="Calibri"/>
          <w:b/>
          <w:bCs/>
          <w:i/>
          <w:sz w:val="16"/>
          <w:szCs w:val="16"/>
          <w:lang w:eastAsia="pl-PL"/>
        </w:rPr>
      </w:pPr>
      <w:r w:rsidRPr="00511C29">
        <w:rPr>
          <w:rFonts w:ascii="Arial Narrow" w:eastAsia="Times New Roman" w:hAnsi="Arial Narrow" w:cs="Calibri"/>
          <w:b/>
          <w:bCs/>
          <w:i/>
          <w:color w:val="0070C0"/>
          <w:sz w:val="16"/>
          <w:szCs w:val="16"/>
          <w:lang w:eastAsia="pl-PL"/>
        </w:rPr>
        <w:t xml:space="preserve">** </w:t>
      </w:r>
      <w:r w:rsidRPr="00511C29">
        <w:rPr>
          <w:rFonts w:ascii="Arial Narrow" w:hAnsi="Arial Narrow" w:cs="Calibri"/>
          <w:i/>
          <w:color w:val="0070C0"/>
          <w:sz w:val="16"/>
          <w:szCs w:val="16"/>
        </w:rPr>
        <w:t xml:space="preserve">w przypadku składania oferty w formie skanu podpisanego odręcznie dokumentu zaleca się dodatkowo przystawienie pieczęci firmowej </w:t>
      </w:r>
    </w:p>
    <w:p w14:paraId="3D121794" w14:textId="77777777" w:rsidR="00AD5E84" w:rsidRDefault="00AD5E84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39A14486" w14:textId="77777777" w:rsidR="005C7196" w:rsidRDefault="005C7196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7ACE8990" w14:textId="77777777" w:rsidR="005C7196" w:rsidRDefault="005C7196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23725E4F" w14:textId="669EE09A" w:rsidR="00C64C09" w:rsidRPr="009D470F" w:rsidRDefault="00C64C09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Cs/>
          <w:lang w:eastAsia="pl-PL"/>
        </w:rPr>
      </w:pPr>
      <w:r w:rsidRPr="00FB04FD">
        <w:rPr>
          <w:rFonts w:ascii="Arial Narrow" w:eastAsia="Times New Roman" w:hAnsi="Arial Narrow" w:cs="Calibri"/>
          <w:b/>
          <w:bCs/>
          <w:lang w:eastAsia="pl-PL"/>
        </w:rPr>
        <w:t xml:space="preserve">Załącznik nr </w:t>
      </w:r>
      <w:r w:rsidR="009315A0" w:rsidRPr="00FB04FD">
        <w:rPr>
          <w:rFonts w:ascii="Arial Narrow" w:eastAsia="Times New Roman" w:hAnsi="Arial Narrow" w:cs="Calibri"/>
          <w:b/>
          <w:bCs/>
          <w:lang w:eastAsia="pl-PL"/>
        </w:rPr>
        <w:t>3</w:t>
      </w:r>
      <w:r w:rsidRPr="00FB04FD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 w:rsidRPr="009D470F">
        <w:rPr>
          <w:rFonts w:ascii="Arial Narrow" w:eastAsia="Times New Roman" w:hAnsi="Arial Narrow" w:cs="Calibri"/>
          <w:bCs/>
          <w:lang w:eastAsia="pl-PL"/>
        </w:rPr>
        <w:t>do SIWZ</w:t>
      </w:r>
    </w:p>
    <w:p w14:paraId="7598CFDE" w14:textId="77777777" w:rsidR="00C64C09" w:rsidRPr="00FB04FD" w:rsidRDefault="00C64C09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6EEEADC9" w14:textId="77777777" w:rsidR="009D470F" w:rsidRDefault="009D470F" w:rsidP="009D470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14:paraId="558DF41A" w14:textId="77777777" w:rsidR="009D470F" w:rsidRDefault="009D470F" w:rsidP="009D470F">
      <w:pPr>
        <w:jc w:val="center"/>
        <w:rPr>
          <w:rFonts w:ascii="Arial Narrow" w:hAnsi="Arial Narrow"/>
          <w:b/>
          <w:sz w:val="28"/>
        </w:rPr>
      </w:pPr>
    </w:p>
    <w:p w14:paraId="41DA5B7E" w14:textId="77777777" w:rsidR="009D470F" w:rsidRDefault="009D470F" w:rsidP="009D470F">
      <w:pPr>
        <w:jc w:val="center"/>
        <w:rPr>
          <w:rFonts w:ascii="Arial Narrow" w:hAnsi="Arial Narrow"/>
          <w:b/>
          <w:sz w:val="24"/>
        </w:rPr>
      </w:pPr>
    </w:p>
    <w:p w14:paraId="70F4C6A3" w14:textId="77777777" w:rsidR="009D470F" w:rsidRDefault="009D470F" w:rsidP="009D470F">
      <w:pPr>
        <w:rPr>
          <w:rFonts w:ascii="Arial Narrow" w:hAnsi="Arial Narrow"/>
          <w:sz w:val="24"/>
        </w:rPr>
      </w:pPr>
      <w:r w:rsidRPr="004E254C">
        <w:rPr>
          <w:rFonts w:ascii="Arial Narrow" w:hAnsi="Arial Narrow"/>
        </w:rPr>
        <w:t>Wykonawca:</w:t>
      </w:r>
      <w:r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....................................................................................................................................   </w:t>
      </w:r>
    </w:p>
    <w:p w14:paraId="7975618F" w14:textId="77777777" w:rsidR="009D470F" w:rsidRDefault="009D470F" w:rsidP="009D470F">
      <w:pPr>
        <w:tabs>
          <w:tab w:val="left" w:pos="544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ab/>
      </w:r>
    </w:p>
    <w:p w14:paraId="272C9F04" w14:textId="77777777" w:rsidR="009D470F" w:rsidRDefault="009D470F" w:rsidP="009D47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14:paraId="75DD1DDD" w14:textId="77777777" w:rsidR="009D470F" w:rsidRDefault="009D470F" w:rsidP="009D470F">
      <w:pPr>
        <w:rPr>
          <w:rFonts w:ascii="Arial Narrow" w:hAnsi="Arial Narrow"/>
          <w:sz w:val="24"/>
        </w:rPr>
      </w:pPr>
    </w:p>
    <w:p w14:paraId="3ECF9714" w14:textId="77777777" w:rsidR="009D470F" w:rsidRDefault="009D470F" w:rsidP="009D47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14:paraId="3CE3B468" w14:textId="77777777" w:rsidR="009D470F" w:rsidRDefault="009D470F" w:rsidP="009D470F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14:paraId="068CC0F8" w14:textId="77777777" w:rsidR="009D470F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14:paraId="60D38CA2" w14:textId="77777777" w:rsidR="009D470F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14:paraId="650B98D7" w14:textId="7C491F82" w:rsidR="009C06BF" w:rsidRDefault="009D470F" w:rsidP="009C06BF">
      <w:pPr>
        <w:rPr>
          <w:rFonts w:ascii="Arial Narrow" w:hAnsi="Arial Narrow"/>
          <w:color w:val="000000" w:themeColor="text1"/>
        </w:rPr>
      </w:pPr>
      <w:r w:rsidRPr="004E254C">
        <w:rPr>
          <w:rFonts w:ascii="Arial Narrow" w:hAnsi="Arial Narrow" w:cs="Calibri"/>
          <w:bCs/>
        </w:rPr>
        <w:t xml:space="preserve">Nawiązując do zamówienia publicznego w postępowaniu </w:t>
      </w:r>
      <w:r w:rsidR="009C06BF" w:rsidRPr="000E0278">
        <w:rPr>
          <w:rFonts w:ascii="Arial Narrow" w:hAnsi="Arial Narrow"/>
          <w:color w:val="000000" w:themeColor="text1"/>
        </w:rPr>
        <w:t xml:space="preserve">pn.: </w:t>
      </w:r>
      <w:r w:rsidR="009E39A6" w:rsidRPr="009E39A6">
        <w:rPr>
          <w:rFonts w:ascii="Arial Narrow" w:hAnsi="Arial Narrow"/>
          <w:b/>
          <w:color w:val="000000" w:themeColor="text1"/>
        </w:rPr>
        <w:t xml:space="preserve">Świadczenie usług mycia wewnątrz autobusów Przedsiębiorstwa Komunikacji Miejskiej Sp. z o.o.”, </w:t>
      </w:r>
      <w:r w:rsidRPr="004E254C">
        <w:rPr>
          <w:rFonts w:ascii="Arial Narrow" w:hAnsi="Arial Narrow" w:cs="Calibri"/>
        </w:rPr>
        <w:t xml:space="preserve">prowadzonym </w:t>
      </w:r>
      <w:r w:rsidR="000E0278">
        <w:rPr>
          <w:rFonts w:ascii="Arial Narrow" w:hAnsi="Arial Narrow" w:cs="Calibri"/>
        </w:rPr>
        <w:t xml:space="preserve">w </w:t>
      </w:r>
      <w:r w:rsidR="000E0278" w:rsidRPr="004E254C">
        <w:rPr>
          <w:rFonts w:ascii="Arial Narrow" w:hAnsi="Arial Narrow" w:cs="Calibri"/>
        </w:rPr>
        <w:t xml:space="preserve">trybie </w:t>
      </w:r>
      <w:r w:rsidR="000E0278">
        <w:rPr>
          <w:rFonts w:ascii="Arial Narrow" w:hAnsi="Arial Narrow" w:cs="Calibri"/>
        </w:rPr>
        <w:t>P</w:t>
      </w:r>
      <w:r w:rsidR="000E0278" w:rsidRPr="004E254C">
        <w:rPr>
          <w:rFonts w:ascii="Arial Narrow" w:hAnsi="Arial Narrow" w:cs="Calibri"/>
        </w:rPr>
        <w:t>rzetargu</w:t>
      </w:r>
      <w:r w:rsidR="000E0278">
        <w:rPr>
          <w:rFonts w:ascii="Arial Narrow" w:hAnsi="Arial Narrow" w:cs="Calibri"/>
        </w:rPr>
        <w:t xml:space="preserve"> </w:t>
      </w:r>
      <w:r w:rsidR="000E0278" w:rsidRPr="000E0278">
        <w:rPr>
          <w:rFonts w:ascii="Arial Narrow" w:hAnsi="Arial Narrow"/>
          <w:color w:val="000000" w:themeColor="text1"/>
        </w:rPr>
        <w:t xml:space="preserve">na podstawie </w:t>
      </w:r>
      <w:r w:rsidR="009C06BF" w:rsidRPr="00C01A45">
        <w:rPr>
          <w:rFonts w:ascii="Arial Narrow" w:hAnsi="Arial Narrow"/>
        </w:rPr>
        <w:t>Regulaminu Zamówień Publicznych w</w:t>
      </w:r>
      <w:r w:rsidR="009C06BF">
        <w:rPr>
          <w:rFonts w:ascii="Arial Narrow" w:hAnsi="Arial Narrow"/>
        </w:rPr>
        <w:t> </w:t>
      </w:r>
      <w:r w:rsidR="009C06BF" w:rsidRPr="00C01A45">
        <w:rPr>
          <w:rFonts w:ascii="Arial Narrow" w:hAnsi="Arial Narrow"/>
        </w:rPr>
        <w:t>Przedsiębiorstwie Komunikacji Miejskiej sp. z o.o. w Tychach, zatwierdzonego Uchwałą Zarządu PKM Spółka z</w:t>
      </w:r>
      <w:r w:rsidR="009C06BF">
        <w:rPr>
          <w:rFonts w:ascii="Arial Narrow" w:hAnsi="Arial Narrow"/>
        </w:rPr>
        <w:t> </w:t>
      </w:r>
      <w:r w:rsidR="009C06BF" w:rsidRPr="00C01A45">
        <w:rPr>
          <w:rFonts w:ascii="Arial Narrow" w:hAnsi="Arial Narrow"/>
        </w:rPr>
        <w:t>o.o. w Tychach o nr 01/02/2020 z dnia 06 lutego 2020 roku</w:t>
      </w:r>
    </w:p>
    <w:p w14:paraId="5B6091A0" w14:textId="06E988DB" w:rsidR="009D470F" w:rsidRDefault="004E254C" w:rsidP="009E39A6">
      <w:pPr>
        <w:rPr>
          <w:rFonts w:ascii="Arial Narrow" w:hAnsi="Arial Narrow"/>
          <w:sz w:val="24"/>
        </w:rPr>
      </w:pPr>
      <w:r>
        <w:rPr>
          <w:rFonts w:ascii="Arial Narrow" w:hAnsi="Arial Narrow" w:cs="Calibri"/>
        </w:rPr>
        <w:t>Nr postę</w:t>
      </w:r>
      <w:r w:rsidR="009D470F" w:rsidRPr="004E254C">
        <w:rPr>
          <w:rFonts w:ascii="Arial Narrow" w:hAnsi="Arial Narrow" w:cs="Calibri"/>
        </w:rPr>
        <w:t xml:space="preserve">powania: </w:t>
      </w:r>
      <w:r w:rsidR="009E39A6" w:rsidRPr="009E39A6">
        <w:rPr>
          <w:rFonts w:ascii="Arial Narrow" w:hAnsi="Arial Narrow" w:cs="Calibri"/>
          <w:b/>
          <w:color w:val="000000" w:themeColor="text1"/>
          <w:sz w:val="24"/>
          <w:szCs w:val="24"/>
        </w:rPr>
        <w:t>2/06/2020/PT</w:t>
      </w:r>
    </w:p>
    <w:p w14:paraId="22BF8F81" w14:textId="77777777" w:rsidR="009D470F" w:rsidRPr="004E254C" w:rsidRDefault="009D470F" w:rsidP="009D470F">
      <w:pPr>
        <w:rPr>
          <w:rFonts w:ascii="Arial Narrow" w:hAnsi="Arial Narrow"/>
        </w:rPr>
      </w:pPr>
      <w:r w:rsidRPr="004E254C">
        <w:rPr>
          <w:rFonts w:ascii="Arial Narrow" w:hAnsi="Arial Narrow"/>
        </w:rPr>
        <w:t>Upoważniam/upoważniamy:</w:t>
      </w:r>
    </w:p>
    <w:p w14:paraId="29F0FC51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</w:p>
    <w:p w14:paraId="1D0C6899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14:paraId="00157FC4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</w:p>
    <w:p w14:paraId="53D32EEF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14:paraId="67BC7185" w14:textId="77777777" w:rsidR="009D470F" w:rsidRPr="004E254C" w:rsidRDefault="009D470F" w:rsidP="009D470F">
      <w:pPr>
        <w:ind w:left="720"/>
        <w:rPr>
          <w:rFonts w:ascii="Arial Narrow" w:hAnsi="Arial Narrow"/>
        </w:rPr>
      </w:pPr>
    </w:p>
    <w:p w14:paraId="435BFBF8" w14:textId="6773F05D" w:rsidR="009D470F" w:rsidRPr="004E254C" w:rsidRDefault="009D470F" w:rsidP="009D470F">
      <w:pPr>
        <w:rPr>
          <w:rFonts w:ascii="Arial Narrow" w:hAnsi="Arial Narrow"/>
        </w:rPr>
      </w:pPr>
      <w:r w:rsidRPr="004E254C">
        <w:rPr>
          <w:rFonts w:ascii="Arial Narrow" w:hAnsi="Arial Narrow"/>
        </w:rPr>
        <w:t>jako przedstawiciela/przedstawicieli do złożenia oferty oraz innych dokumentów związanych z</w:t>
      </w:r>
      <w:r w:rsidR="00FA1204" w:rsidRPr="004E254C">
        <w:rPr>
          <w:rFonts w:ascii="Arial Narrow" w:hAnsi="Arial Narrow"/>
        </w:rPr>
        <w:t> </w:t>
      </w:r>
      <w:r w:rsidRPr="004E254C">
        <w:rPr>
          <w:rFonts w:ascii="Arial Narrow" w:hAnsi="Arial Narrow"/>
        </w:rPr>
        <w:t>postępowaniem w</w:t>
      </w:r>
      <w:r w:rsidR="00A24E35">
        <w:rPr>
          <w:rFonts w:ascii="Arial Narrow" w:hAnsi="Arial Narrow"/>
        </w:rPr>
        <w:t> </w:t>
      </w:r>
      <w:r w:rsidRPr="004E254C">
        <w:rPr>
          <w:rFonts w:ascii="Arial Narrow" w:hAnsi="Arial Narrow"/>
        </w:rPr>
        <w:t>sprawie udzielenia przedmiotowego zamówienia publicznego w imieniu firmy.</w:t>
      </w:r>
    </w:p>
    <w:p w14:paraId="3ADE2E37" w14:textId="77777777" w:rsidR="009D470F" w:rsidRDefault="009D470F" w:rsidP="009D470F">
      <w:pPr>
        <w:rPr>
          <w:rFonts w:ascii="Arial Narrow" w:hAnsi="Arial Narrow"/>
        </w:rPr>
      </w:pPr>
    </w:p>
    <w:p w14:paraId="738435A4" w14:textId="77777777" w:rsidR="009D470F" w:rsidRDefault="009D470F" w:rsidP="009D470F">
      <w:pPr>
        <w:rPr>
          <w:rFonts w:ascii="Arial Narrow" w:hAnsi="Arial Narrow"/>
          <w:sz w:val="24"/>
        </w:rPr>
      </w:pPr>
    </w:p>
    <w:p w14:paraId="320ACC51" w14:textId="77777777" w:rsidR="009D470F" w:rsidRDefault="009D470F" w:rsidP="009D470F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9D470F" w14:paraId="110940E6" w14:textId="77777777" w:rsidTr="00574A0F">
        <w:tc>
          <w:tcPr>
            <w:tcW w:w="4748" w:type="dxa"/>
            <w:hideMark/>
          </w:tcPr>
          <w:p w14:paraId="634CFD17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.......................................................</w:t>
            </w:r>
          </w:p>
          <w:p w14:paraId="1B964801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miejscowość i data</w:t>
            </w:r>
          </w:p>
        </w:tc>
        <w:tc>
          <w:tcPr>
            <w:tcW w:w="4749" w:type="dxa"/>
          </w:tcPr>
          <w:p w14:paraId="6F55105F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.....................................................</w:t>
            </w:r>
          </w:p>
          <w:p w14:paraId="38B19AC9" w14:textId="6DBC8CB1" w:rsidR="009D470F" w:rsidRDefault="002C7901" w:rsidP="005305B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7901">
              <w:rPr>
                <w:rFonts w:ascii="Arial Narrow" w:hAnsi="Arial Narrow"/>
                <w:sz w:val="18"/>
                <w:szCs w:val="18"/>
              </w:rPr>
              <w:t xml:space="preserve">Podpis osoby/osób uprawnionej do reprezentowania </w:t>
            </w:r>
            <w:r w:rsidR="005305B8">
              <w:rPr>
                <w:rFonts w:ascii="Arial Narrow" w:hAnsi="Arial Narrow"/>
                <w:sz w:val="18"/>
                <w:szCs w:val="18"/>
              </w:rPr>
              <w:br/>
            </w:r>
            <w:r w:rsidRPr="002C7901">
              <w:rPr>
                <w:rFonts w:ascii="Arial Narrow" w:hAnsi="Arial Narrow"/>
                <w:sz w:val="18"/>
                <w:szCs w:val="18"/>
              </w:rPr>
              <w:t>Wykonawcy lub upoważnionej do występowania w jego imieniu</w:t>
            </w:r>
            <w:r w:rsidRPr="00511C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1C29" w:rsidRPr="00511C29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CBB85D0" w14:textId="795C8739" w:rsidR="005C7196" w:rsidRPr="005C7196" w:rsidRDefault="005C7196" w:rsidP="005305B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A7FFDEB" w14:textId="05FDCF76" w:rsidR="00661DD9" w:rsidRPr="00302D64" w:rsidRDefault="00661DD9" w:rsidP="00302D64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lang w:eastAsia="pl-PL"/>
        </w:rPr>
      </w:pPr>
    </w:p>
    <w:p w14:paraId="02A2BADD" w14:textId="77777777" w:rsidR="00302D64" w:rsidRDefault="00302D64" w:rsidP="00302D64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bCs/>
          <w:lang w:eastAsia="pl-PL"/>
        </w:rPr>
      </w:pPr>
    </w:p>
    <w:p w14:paraId="360FADB6" w14:textId="77777777" w:rsidR="001D2719" w:rsidRDefault="001D2719" w:rsidP="00302D64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bCs/>
          <w:lang w:eastAsia="pl-PL"/>
        </w:rPr>
      </w:pPr>
    </w:p>
    <w:p w14:paraId="53ED4C74" w14:textId="77777777" w:rsidR="0048390A" w:rsidRDefault="0048390A" w:rsidP="00302D64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bCs/>
          <w:lang w:eastAsia="pl-PL"/>
        </w:rPr>
      </w:pPr>
    </w:p>
    <w:p w14:paraId="33E70EB7" w14:textId="77777777" w:rsidR="004431D4" w:rsidRDefault="004431D4" w:rsidP="00302D64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bCs/>
          <w:lang w:eastAsia="pl-PL"/>
        </w:rPr>
      </w:pPr>
    </w:p>
    <w:p w14:paraId="41E55534" w14:textId="77777777" w:rsidR="005305B8" w:rsidRDefault="005305B8" w:rsidP="00302D64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bCs/>
          <w:lang w:eastAsia="pl-PL"/>
        </w:rPr>
      </w:pPr>
    </w:p>
    <w:p w14:paraId="16028C54" w14:textId="77777777" w:rsidR="005305B8" w:rsidRDefault="005305B8" w:rsidP="00302D64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bCs/>
          <w:lang w:eastAsia="pl-PL"/>
        </w:rPr>
      </w:pPr>
    </w:p>
    <w:p w14:paraId="71AEE2CE" w14:textId="77777777" w:rsidR="00C46D85" w:rsidRDefault="00C46D85" w:rsidP="00302D64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bCs/>
          <w:lang w:eastAsia="pl-PL"/>
        </w:rPr>
      </w:pPr>
    </w:p>
    <w:p w14:paraId="79DA4B08" w14:textId="26E5A055" w:rsidR="00C46D85" w:rsidRPr="00511C29" w:rsidRDefault="00511C29" w:rsidP="00302D64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bCs/>
          <w:i/>
          <w:sz w:val="20"/>
          <w:szCs w:val="20"/>
          <w:lang w:eastAsia="pl-PL"/>
        </w:rPr>
      </w:pPr>
      <w:r w:rsidRPr="00511C29">
        <w:rPr>
          <w:rFonts w:ascii="Arial Narrow" w:eastAsia="Times New Roman" w:hAnsi="Arial Narrow" w:cs="Calibri"/>
          <w:b/>
          <w:bCs/>
          <w:i/>
          <w:color w:val="0070C0"/>
          <w:sz w:val="20"/>
          <w:szCs w:val="20"/>
          <w:lang w:eastAsia="pl-PL"/>
        </w:rPr>
        <w:t xml:space="preserve">* </w:t>
      </w:r>
      <w:r w:rsidRPr="00511C29">
        <w:rPr>
          <w:rFonts w:ascii="Arial Narrow" w:hAnsi="Arial Narrow" w:cs="Calibri"/>
          <w:i/>
          <w:color w:val="0070C0"/>
          <w:sz w:val="20"/>
          <w:szCs w:val="20"/>
        </w:rPr>
        <w:t xml:space="preserve">w przypadku składania oferty w formie skanu podpisanego odręcznie dokumentu zaleca się dodatkowo przystawienie pieczęci firmowej </w:t>
      </w:r>
      <w:bookmarkStart w:id="1" w:name="_GoBack"/>
      <w:bookmarkEnd w:id="1"/>
    </w:p>
    <w:sectPr w:rsidR="00C46D85" w:rsidRPr="00511C29" w:rsidSect="0010377A">
      <w:footerReference w:type="default" r:id="rId8"/>
      <w:pgSz w:w="11906" w:h="16838"/>
      <w:pgMar w:top="993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C5627" w14:textId="77777777" w:rsidR="00102A60" w:rsidRDefault="00102A60" w:rsidP="00090C6A">
      <w:pPr>
        <w:spacing w:after="0"/>
      </w:pPr>
      <w:r>
        <w:separator/>
      </w:r>
    </w:p>
  </w:endnote>
  <w:endnote w:type="continuationSeparator" w:id="0">
    <w:p w14:paraId="3FC1695B" w14:textId="77777777" w:rsidR="00102A60" w:rsidRDefault="00102A6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938107"/>
      <w:docPartObj>
        <w:docPartGallery w:val="Page Numbers (Bottom of Page)"/>
        <w:docPartUnique/>
      </w:docPartObj>
    </w:sdtPr>
    <w:sdtEndPr/>
    <w:sdtContent>
      <w:p w14:paraId="2034504D" w14:textId="2719A40D" w:rsidR="00102A60" w:rsidRDefault="00102A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C9">
          <w:rPr>
            <w:noProof/>
          </w:rPr>
          <w:t>3</w:t>
        </w:r>
        <w:r>
          <w:fldChar w:fldCharType="end"/>
        </w:r>
      </w:p>
    </w:sdtContent>
  </w:sdt>
  <w:p w14:paraId="5BBB0DE3" w14:textId="77777777" w:rsidR="00102A60" w:rsidRDefault="00102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178B" w14:textId="77777777" w:rsidR="00102A60" w:rsidRDefault="00102A60" w:rsidP="00090C6A">
      <w:pPr>
        <w:spacing w:after="0"/>
      </w:pPr>
      <w:r>
        <w:separator/>
      </w:r>
    </w:p>
  </w:footnote>
  <w:footnote w:type="continuationSeparator" w:id="0">
    <w:p w14:paraId="0310255F" w14:textId="77777777" w:rsidR="00102A60" w:rsidRDefault="00102A60" w:rsidP="00090C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E"/>
    <w:multiLevelType w:val="singleLevel"/>
    <w:tmpl w:val="0000000E"/>
    <w:name w:val="WW8Num1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9"/>
    <w:multiLevelType w:val="multilevel"/>
    <w:tmpl w:val="8FB8E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6480" w:hanging="180"/>
      </w:pPr>
      <w:rPr>
        <w:rFonts w:hint="default"/>
      </w:rPr>
    </w:lvl>
  </w:abstractNum>
  <w:abstractNum w:abstractNumId="7" w15:restartNumberingAfterBreak="0">
    <w:nsid w:val="0000001B"/>
    <w:multiLevelType w:val="singleLevel"/>
    <w:tmpl w:val="0000001B"/>
    <w:name w:val="WW8Num1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C"/>
    <w:multiLevelType w:val="singleLevel"/>
    <w:tmpl w:val="0000001C"/>
    <w:name w:val="WW8Num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7"/>
    <w:multiLevelType w:val="singleLevel"/>
    <w:tmpl w:val="00000027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28"/>
    <w:multiLevelType w:val="singleLevel"/>
    <w:tmpl w:val="00000028"/>
    <w:name w:val="WW8Num1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2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2" w15:restartNumberingAfterBreak="0">
    <w:nsid w:val="0000002E"/>
    <w:multiLevelType w:val="singleLevel"/>
    <w:tmpl w:val="0000002E"/>
    <w:name w:val="WW8Num1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32"/>
    <w:multiLevelType w:val="singleLevel"/>
    <w:tmpl w:val="00000032"/>
    <w:name w:val="WW8Num18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382119"/>
    <w:multiLevelType w:val="hybridMultilevel"/>
    <w:tmpl w:val="0800245E"/>
    <w:styleLink w:val="Zaimportowanystyl14"/>
    <w:lvl w:ilvl="0" w:tplc="731C80F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484AC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A2D35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DA676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48EED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9E6348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8E704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BA140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920C7C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18A3EF5"/>
    <w:multiLevelType w:val="hybridMultilevel"/>
    <w:tmpl w:val="1958A9BA"/>
    <w:styleLink w:val="Zaimportowanystyl13"/>
    <w:lvl w:ilvl="0" w:tplc="D6D077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455B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C8ABE2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F6F12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02348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36922A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02C70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BC0A4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168B8E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20811F2"/>
    <w:multiLevelType w:val="hybridMultilevel"/>
    <w:tmpl w:val="15FCA73E"/>
    <w:lvl w:ilvl="0" w:tplc="B6B6DF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905E1B"/>
    <w:multiLevelType w:val="hybridMultilevel"/>
    <w:tmpl w:val="1E1EB0D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4111C9A"/>
    <w:multiLevelType w:val="hybridMultilevel"/>
    <w:tmpl w:val="13B09D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5011959"/>
    <w:multiLevelType w:val="hybridMultilevel"/>
    <w:tmpl w:val="89EEE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677C4A"/>
    <w:multiLevelType w:val="hybridMultilevel"/>
    <w:tmpl w:val="E9DC5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483084"/>
    <w:multiLevelType w:val="hybridMultilevel"/>
    <w:tmpl w:val="FB00C604"/>
    <w:styleLink w:val="Zaimportowanystyl6"/>
    <w:lvl w:ilvl="0" w:tplc="1EC48FC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4690B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AC2B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6ADD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B8CB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1884F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8821D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2239F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FEBA3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9907882"/>
    <w:multiLevelType w:val="hybridMultilevel"/>
    <w:tmpl w:val="0ED8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3D64C8"/>
    <w:multiLevelType w:val="multilevel"/>
    <w:tmpl w:val="472CBE38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91575E"/>
    <w:multiLevelType w:val="hybridMultilevel"/>
    <w:tmpl w:val="F20A068A"/>
    <w:lvl w:ilvl="0" w:tplc="3370DAD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6" w15:restartNumberingAfterBreak="0">
    <w:nsid w:val="0E395542"/>
    <w:multiLevelType w:val="singleLevel"/>
    <w:tmpl w:val="0A4C5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FA60AB7"/>
    <w:multiLevelType w:val="hybridMultilevel"/>
    <w:tmpl w:val="D3FC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F7AA5"/>
    <w:multiLevelType w:val="hybridMultilevel"/>
    <w:tmpl w:val="440CD7DA"/>
    <w:lvl w:ilvl="0" w:tplc="6522670E">
      <w:start w:val="1"/>
      <w:numFmt w:val="decimal"/>
      <w:lvlText w:val="%1."/>
      <w:lvlJc w:val="left"/>
      <w:pPr>
        <w:ind w:left="3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6A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071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02EA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EA4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217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A14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FA01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A90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31F4CDD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3AE3E71"/>
    <w:multiLevelType w:val="multilevel"/>
    <w:tmpl w:val="16F6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44"/>
        </w:tabs>
        <w:ind w:left="744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68"/>
        </w:tabs>
        <w:ind w:left="1368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692"/>
        </w:tabs>
        <w:ind w:left="1692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2376"/>
        </w:tabs>
        <w:ind w:left="237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4"/>
        </w:tabs>
        <w:ind w:left="338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32"/>
        </w:tabs>
        <w:ind w:left="4032" w:hanging="1440"/>
      </w:pPr>
      <w:rPr>
        <w:rFonts w:hint="default"/>
        <w:sz w:val="20"/>
      </w:rPr>
    </w:lvl>
  </w:abstractNum>
  <w:abstractNum w:abstractNumId="31" w15:restartNumberingAfterBreak="0">
    <w:nsid w:val="147E5662"/>
    <w:multiLevelType w:val="hybridMultilevel"/>
    <w:tmpl w:val="2B70BD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8856A9C"/>
    <w:multiLevelType w:val="multilevel"/>
    <w:tmpl w:val="637639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9673040"/>
    <w:multiLevelType w:val="hybridMultilevel"/>
    <w:tmpl w:val="9D7C4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1D06DA"/>
    <w:multiLevelType w:val="hybridMultilevel"/>
    <w:tmpl w:val="0CB6F58C"/>
    <w:styleLink w:val="Zaimportowanystyl29"/>
    <w:lvl w:ilvl="0" w:tplc="9A94AC04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D42A80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F4D048">
      <w:start w:val="1"/>
      <w:numFmt w:val="lowerRoman"/>
      <w:lvlText w:val="%3."/>
      <w:lvlJc w:val="left"/>
      <w:pPr>
        <w:ind w:left="20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E8461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0849E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CA6DD2">
      <w:start w:val="1"/>
      <w:numFmt w:val="lowerRoman"/>
      <w:lvlText w:val="%6."/>
      <w:lvlJc w:val="left"/>
      <w:pPr>
        <w:ind w:left="416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1AF15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5E3C5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7C88A6">
      <w:start w:val="1"/>
      <w:numFmt w:val="lowerRoman"/>
      <w:lvlText w:val="%9."/>
      <w:lvlJc w:val="left"/>
      <w:pPr>
        <w:ind w:left="632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0533A1E"/>
    <w:multiLevelType w:val="hybridMultilevel"/>
    <w:tmpl w:val="E1F03CA0"/>
    <w:lvl w:ilvl="0" w:tplc="106C79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8" w15:restartNumberingAfterBreak="0">
    <w:nsid w:val="21C6508B"/>
    <w:multiLevelType w:val="hybridMultilevel"/>
    <w:tmpl w:val="73A2B270"/>
    <w:styleLink w:val="Zaimportowanystyl2"/>
    <w:lvl w:ilvl="0" w:tplc="0ED8C0E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4CECFC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607EAE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C0232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920652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5A25A4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85502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68D8C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6AB1E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21A02DC"/>
    <w:multiLevelType w:val="hybridMultilevel"/>
    <w:tmpl w:val="E60CFF06"/>
    <w:styleLink w:val="Zaimportowanystyl17"/>
    <w:lvl w:ilvl="0" w:tplc="1228E9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4879A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9C224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7CA63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68D84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6668C2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369BA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1C90A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C2B824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3D1197"/>
    <w:multiLevelType w:val="hybridMultilevel"/>
    <w:tmpl w:val="05D07154"/>
    <w:styleLink w:val="Zaimportowanystyl61"/>
    <w:lvl w:ilvl="0" w:tplc="24AC2AC0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46A8B4">
      <w:start w:val="1"/>
      <w:numFmt w:val="decimal"/>
      <w:lvlText w:val="%2."/>
      <w:lvlJc w:val="left"/>
      <w:pPr>
        <w:tabs>
          <w:tab w:val="left" w:pos="284"/>
          <w:tab w:val="left" w:pos="360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EEDA4">
      <w:start w:val="1"/>
      <w:numFmt w:val="decimal"/>
      <w:lvlText w:val="%3."/>
      <w:lvlJc w:val="left"/>
      <w:pPr>
        <w:tabs>
          <w:tab w:val="left" w:pos="284"/>
          <w:tab w:val="left" w:pos="360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3456FC">
      <w:start w:val="1"/>
      <w:numFmt w:val="decimal"/>
      <w:lvlText w:val="%4."/>
      <w:lvlJc w:val="left"/>
      <w:pPr>
        <w:tabs>
          <w:tab w:val="left" w:pos="284"/>
          <w:tab w:val="left" w:pos="360"/>
        </w:tabs>
        <w:ind w:left="17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ECC158">
      <w:start w:val="1"/>
      <w:numFmt w:val="decimal"/>
      <w:lvlText w:val="%5."/>
      <w:lvlJc w:val="left"/>
      <w:pPr>
        <w:tabs>
          <w:tab w:val="left" w:pos="284"/>
          <w:tab w:val="left" w:pos="360"/>
        </w:tabs>
        <w:ind w:left="20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21EFE">
      <w:start w:val="1"/>
      <w:numFmt w:val="decimal"/>
      <w:lvlText w:val="%6."/>
      <w:lvlJc w:val="left"/>
      <w:pPr>
        <w:tabs>
          <w:tab w:val="left" w:pos="284"/>
          <w:tab w:val="left" w:pos="360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886F8">
      <w:start w:val="1"/>
      <w:numFmt w:val="decimal"/>
      <w:lvlText w:val="%7."/>
      <w:lvlJc w:val="left"/>
      <w:pPr>
        <w:tabs>
          <w:tab w:val="left" w:pos="284"/>
          <w:tab w:val="left" w:pos="360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081A36">
      <w:start w:val="1"/>
      <w:numFmt w:val="decimal"/>
      <w:lvlText w:val="%8."/>
      <w:lvlJc w:val="left"/>
      <w:pPr>
        <w:tabs>
          <w:tab w:val="left" w:pos="284"/>
          <w:tab w:val="left" w:pos="360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CFEC0">
      <w:start w:val="1"/>
      <w:numFmt w:val="decimal"/>
      <w:lvlText w:val="%9."/>
      <w:lvlJc w:val="left"/>
      <w:pPr>
        <w:tabs>
          <w:tab w:val="left" w:pos="284"/>
          <w:tab w:val="left" w:pos="360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D3302E"/>
    <w:multiLevelType w:val="hybridMultilevel"/>
    <w:tmpl w:val="AE3CA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07AE9"/>
    <w:multiLevelType w:val="multilevel"/>
    <w:tmpl w:val="E79E53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B452007"/>
    <w:multiLevelType w:val="multilevel"/>
    <w:tmpl w:val="9E627D26"/>
    <w:styleLink w:val="Zaimportowanystyl4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E164CA7"/>
    <w:multiLevelType w:val="hybridMultilevel"/>
    <w:tmpl w:val="60F28EB8"/>
    <w:lvl w:ilvl="0" w:tplc="953A58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2ED88A">
      <w:start w:val="1"/>
      <w:numFmt w:val="decimal"/>
      <w:lvlText w:val="%3)"/>
      <w:lvlJc w:val="left"/>
      <w:pPr>
        <w:ind w:left="2685" w:hanging="70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6741D2"/>
    <w:multiLevelType w:val="hybridMultilevel"/>
    <w:tmpl w:val="ACD27066"/>
    <w:styleLink w:val="Zaimportowanystyl18"/>
    <w:lvl w:ilvl="0" w:tplc="67BE45EA">
      <w:start w:val="1"/>
      <w:numFmt w:val="lowerLetter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84BD2A">
      <w:start w:val="1"/>
      <w:numFmt w:val="lowerLetter"/>
      <w:lvlText w:val="%2.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386E0A">
      <w:start w:val="1"/>
      <w:numFmt w:val="lowerRoman"/>
      <w:lvlText w:val="%3."/>
      <w:lvlJc w:val="left"/>
      <w:pPr>
        <w:tabs>
          <w:tab w:val="num" w:pos="2124"/>
        </w:tabs>
        <w:ind w:left="2136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A01990">
      <w:start w:val="1"/>
      <w:numFmt w:val="decimal"/>
      <w:lvlText w:val="%4.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0237FA">
      <w:start w:val="1"/>
      <w:numFmt w:val="lowerLetter"/>
      <w:lvlText w:val="%5.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E85846">
      <w:start w:val="1"/>
      <w:numFmt w:val="lowerRoman"/>
      <w:suff w:val="nothing"/>
      <w:lvlText w:val="%6."/>
      <w:lvlJc w:val="left"/>
      <w:pPr>
        <w:ind w:left="4260" w:hanging="1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AC49F2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44A73E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D63D4E">
      <w:start w:val="1"/>
      <w:numFmt w:val="lowerRoman"/>
      <w:suff w:val="nothing"/>
      <w:lvlText w:val="%9."/>
      <w:lvlJc w:val="left"/>
      <w:pPr>
        <w:ind w:left="638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33525F5"/>
    <w:multiLevelType w:val="hybridMultilevel"/>
    <w:tmpl w:val="B32C2934"/>
    <w:name w:val="WW8Num1272"/>
    <w:lvl w:ilvl="0" w:tplc="A9140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783534"/>
    <w:multiLevelType w:val="hybridMultilevel"/>
    <w:tmpl w:val="B56C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53F7F18"/>
    <w:multiLevelType w:val="hybridMultilevel"/>
    <w:tmpl w:val="70E69E00"/>
    <w:lvl w:ilvl="0" w:tplc="CCA0B3B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 Narrow" w:hAnsi="Arial Narrow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412290"/>
    <w:multiLevelType w:val="hybridMultilevel"/>
    <w:tmpl w:val="2BC80C32"/>
    <w:styleLink w:val="Zaimportowanystyl30"/>
    <w:lvl w:ilvl="0" w:tplc="155A815A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E5478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9807A6">
      <w:start w:val="1"/>
      <w:numFmt w:val="lowerRoman"/>
      <w:lvlText w:val="%3."/>
      <w:lvlJc w:val="left"/>
      <w:pPr>
        <w:ind w:left="20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0428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E8F3D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E79EC">
      <w:start w:val="1"/>
      <w:numFmt w:val="lowerRoman"/>
      <w:lvlText w:val="%6."/>
      <w:lvlJc w:val="left"/>
      <w:pPr>
        <w:ind w:left="416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6EB94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EE480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6C7B8C">
      <w:start w:val="1"/>
      <w:numFmt w:val="lowerRoman"/>
      <w:lvlText w:val="%9."/>
      <w:lvlJc w:val="left"/>
      <w:pPr>
        <w:ind w:left="632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71C6E60"/>
    <w:multiLevelType w:val="hybridMultilevel"/>
    <w:tmpl w:val="36C24012"/>
    <w:styleLink w:val="Zaimportowanystyl11"/>
    <w:lvl w:ilvl="0" w:tplc="3F725A82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10F25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22FF36">
      <w:start w:val="1"/>
      <w:numFmt w:val="lowerRoman"/>
      <w:lvlText w:val="%3."/>
      <w:lvlJc w:val="left"/>
      <w:pPr>
        <w:ind w:left="1865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28825E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DA0AF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0555E">
      <w:start w:val="1"/>
      <w:numFmt w:val="lowerRoman"/>
      <w:lvlText w:val="%6."/>
      <w:lvlJc w:val="left"/>
      <w:pPr>
        <w:ind w:left="4025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FAF30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C85F4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A662B0">
      <w:start w:val="1"/>
      <w:numFmt w:val="lowerRoman"/>
      <w:lvlText w:val="%9."/>
      <w:lvlJc w:val="left"/>
      <w:pPr>
        <w:ind w:left="6185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AEA6264"/>
    <w:multiLevelType w:val="hybridMultilevel"/>
    <w:tmpl w:val="D22C9E42"/>
    <w:styleLink w:val="Zaimportowanystyl3"/>
    <w:lvl w:ilvl="0" w:tplc="ED6ABA84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4C97FC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6CCF2C">
      <w:start w:val="1"/>
      <w:numFmt w:val="lowerRoman"/>
      <w:lvlText w:val="%3."/>
      <w:lvlJc w:val="left"/>
      <w:pPr>
        <w:ind w:left="2125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D80F86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44E6A0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D66486">
      <w:start w:val="1"/>
      <w:numFmt w:val="lowerRoman"/>
      <w:suff w:val="nothing"/>
      <w:lvlText w:val="%6."/>
      <w:lvlJc w:val="left"/>
      <w:pPr>
        <w:ind w:left="4249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1658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1289856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EC6608">
      <w:start w:val="1"/>
      <w:numFmt w:val="lowerRoman"/>
      <w:suff w:val="nothing"/>
      <w:lvlText w:val="%9."/>
      <w:lvlJc w:val="left"/>
      <w:pPr>
        <w:ind w:left="6373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4" w15:restartNumberingAfterBreak="0">
    <w:nsid w:val="3B950A1A"/>
    <w:multiLevelType w:val="hybridMultilevel"/>
    <w:tmpl w:val="95A421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54F8E"/>
    <w:multiLevelType w:val="singleLevel"/>
    <w:tmpl w:val="FD82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56" w15:restartNumberingAfterBreak="0">
    <w:nsid w:val="40360E11"/>
    <w:multiLevelType w:val="hybridMultilevel"/>
    <w:tmpl w:val="BFB2B30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 w15:restartNumberingAfterBreak="0">
    <w:nsid w:val="40B21E05"/>
    <w:multiLevelType w:val="multilevel"/>
    <w:tmpl w:val="FECECE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1BC0579"/>
    <w:multiLevelType w:val="hybridMultilevel"/>
    <w:tmpl w:val="43265EE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41D82C55"/>
    <w:multiLevelType w:val="multilevel"/>
    <w:tmpl w:val="AF8AB4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42713452"/>
    <w:multiLevelType w:val="singleLevel"/>
    <w:tmpl w:val="3B8CC7EA"/>
    <w:name w:val="Tiret 1"/>
    <w:styleLink w:val="WWNum22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834311"/>
    <w:multiLevelType w:val="hybridMultilevel"/>
    <w:tmpl w:val="69009D38"/>
    <w:styleLink w:val="Zaimportowanystyl5"/>
    <w:lvl w:ilvl="0" w:tplc="DEA26A8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B2D8D2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4B770">
      <w:start w:val="1"/>
      <w:numFmt w:val="lowerRoman"/>
      <w:lvlText w:val="%3."/>
      <w:lvlJc w:val="left"/>
      <w:pPr>
        <w:ind w:left="128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660FFA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D22EB0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6ABAA8">
      <w:start w:val="1"/>
      <w:numFmt w:val="lowerRoman"/>
      <w:lvlText w:val="%6."/>
      <w:lvlJc w:val="left"/>
      <w:pPr>
        <w:ind w:left="344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6B5DE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2EC4D6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88EE26">
      <w:start w:val="1"/>
      <w:numFmt w:val="lowerRoman"/>
      <w:lvlText w:val="%9."/>
      <w:lvlJc w:val="left"/>
      <w:pPr>
        <w:ind w:left="560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4F777A3"/>
    <w:multiLevelType w:val="hybridMultilevel"/>
    <w:tmpl w:val="F24CE0C0"/>
    <w:lvl w:ilvl="0" w:tplc="0415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4" w15:restartNumberingAfterBreak="0">
    <w:nsid w:val="4A655AC2"/>
    <w:multiLevelType w:val="hybridMultilevel"/>
    <w:tmpl w:val="28968758"/>
    <w:styleLink w:val="Zaimportowanystyl19"/>
    <w:lvl w:ilvl="0" w:tplc="D85E1B0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F459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D46E32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382EA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9E775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6A0C54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8C55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7C9C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42DA3C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D587AFC"/>
    <w:multiLevelType w:val="hybridMultilevel"/>
    <w:tmpl w:val="FD924CE0"/>
    <w:lvl w:ilvl="0" w:tplc="332EEE5C">
      <w:start w:val="1"/>
      <w:numFmt w:val="lowerLetter"/>
      <w:lvlText w:val="%1)"/>
      <w:lvlJc w:val="left"/>
      <w:pPr>
        <w:ind w:left="2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9" w:hanging="360"/>
      </w:pPr>
    </w:lvl>
    <w:lvl w:ilvl="2" w:tplc="0415001B" w:tentative="1">
      <w:start w:val="1"/>
      <w:numFmt w:val="lowerRoman"/>
      <w:lvlText w:val="%3."/>
      <w:lvlJc w:val="right"/>
      <w:pPr>
        <w:ind w:left="3609" w:hanging="180"/>
      </w:pPr>
    </w:lvl>
    <w:lvl w:ilvl="3" w:tplc="0415000F" w:tentative="1">
      <w:start w:val="1"/>
      <w:numFmt w:val="decimal"/>
      <w:lvlText w:val="%4."/>
      <w:lvlJc w:val="left"/>
      <w:pPr>
        <w:ind w:left="4329" w:hanging="360"/>
      </w:pPr>
    </w:lvl>
    <w:lvl w:ilvl="4" w:tplc="04150019" w:tentative="1">
      <w:start w:val="1"/>
      <w:numFmt w:val="lowerLetter"/>
      <w:lvlText w:val="%5."/>
      <w:lvlJc w:val="left"/>
      <w:pPr>
        <w:ind w:left="5049" w:hanging="360"/>
      </w:pPr>
    </w:lvl>
    <w:lvl w:ilvl="5" w:tplc="0415001B" w:tentative="1">
      <w:start w:val="1"/>
      <w:numFmt w:val="lowerRoman"/>
      <w:lvlText w:val="%6."/>
      <w:lvlJc w:val="right"/>
      <w:pPr>
        <w:ind w:left="5769" w:hanging="180"/>
      </w:pPr>
    </w:lvl>
    <w:lvl w:ilvl="6" w:tplc="0415000F" w:tentative="1">
      <w:start w:val="1"/>
      <w:numFmt w:val="decimal"/>
      <w:lvlText w:val="%7."/>
      <w:lvlJc w:val="left"/>
      <w:pPr>
        <w:ind w:left="6489" w:hanging="360"/>
      </w:pPr>
    </w:lvl>
    <w:lvl w:ilvl="7" w:tplc="04150019" w:tentative="1">
      <w:start w:val="1"/>
      <w:numFmt w:val="lowerLetter"/>
      <w:lvlText w:val="%8."/>
      <w:lvlJc w:val="left"/>
      <w:pPr>
        <w:ind w:left="7209" w:hanging="360"/>
      </w:pPr>
    </w:lvl>
    <w:lvl w:ilvl="8" w:tplc="0415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66" w15:restartNumberingAfterBreak="0">
    <w:nsid w:val="4DD81BB6"/>
    <w:multiLevelType w:val="hybridMultilevel"/>
    <w:tmpl w:val="45C85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6534F8"/>
    <w:multiLevelType w:val="hybridMultilevel"/>
    <w:tmpl w:val="15FCA73E"/>
    <w:lvl w:ilvl="0" w:tplc="B6B6DF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7C5E09"/>
    <w:multiLevelType w:val="hybridMultilevel"/>
    <w:tmpl w:val="94307210"/>
    <w:numStyleLink w:val="Zaimportowanystyl131"/>
  </w:abstractNum>
  <w:abstractNum w:abstractNumId="69" w15:restartNumberingAfterBreak="0">
    <w:nsid w:val="50E95312"/>
    <w:multiLevelType w:val="hybridMultilevel"/>
    <w:tmpl w:val="3404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750BFF"/>
    <w:multiLevelType w:val="hybridMultilevel"/>
    <w:tmpl w:val="D02CA17C"/>
    <w:lvl w:ilvl="0" w:tplc="34E23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D5481A"/>
    <w:multiLevelType w:val="hybridMultilevel"/>
    <w:tmpl w:val="FB00C604"/>
    <w:numStyleLink w:val="Zaimportowanystyl6"/>
  </w:abstractNum>
  <w:abstractNum w:abstractNumId="72" w15:restartNumberingAfterBreak="0">
    <w:nsid w:val="54EC2DBF"/>
    <w:multiLevelType w:val="hybridMultilevel"/>
    <w:tmpl w:val="8946B3E8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3" w15:restartNumberingAfterBreak="0">
    <w:nsid w:val="551F5696"/>
    <w:multiLevelType w:val="hybridMultilevel"/>
    <w:tmpl w:val="80F0FB40"/>
    <w:lvl w:ilvl="0" w:tplc="4B0431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A62C0">
      <w:start w:val="1"/>
      <w:numFmt w:val="decimal"/>
      <w:lvlText w:val="%2)"/>
      <w:lvlJc w:val="left"/>
      <w:pPr>
        <w:ind w:left="78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A196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4C472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8C77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0AF9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EF42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64CC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839E4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5281CAE"/>
    <w:multiLevelType w:val="hybridMultilevel"/>
    <w:tmpl w:val="FA006EA6"/>
    <w:styleLink w:val="Zaimportowanystyl21"/>
    <w:lvl w:ilvl="0" w:tplc="64FC70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700D22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A44CE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F8C4A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281D1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50114E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62924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D2994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1686C8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7385686"/>
    <w:multiLevelType w:val="hybridMultilevel"/>
    <w:tmpl w:val="26A26BA0"/>
    <w:styleLink w:val="Zaimportowanystyl15"/>
    <w:lvl w:ilvl="0" w:tplc="46EAEE7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AE43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383BA4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44E0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1E0BE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42FE48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D835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74D61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A074E2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80617B1"/>
    <w:multiLevelType w:val="hybridMultilevel"/>
    <w:tmpl w:val="509869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86677F7"/>
    <w:multiLevelType w:val="hybridMultilevel"/>
    <w:tmpl w:val="DF1E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54777"/>
    <w:multiLevelType w:val="hybridMultilevel"/>
    <w:tmpl w:val="EFB6B1F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04E64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97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styleLink w:val="WWNum7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F935E41"/>
    <w:multiLevelType w:val="hybridMultilevel"/>
    <w:tmpl w:val="6130EB00"/>
    <w:styleLink w:val="Zaimportowanystyl20"/>
    <w:lvl w:ilvl="0" w:tplc="F38030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3F9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4464E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CE5A1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C4668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2899E2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86D9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E1AD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3641C8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FC96986"/>
    <w:multiLevelType w:val="multilevel"/>
    <w:tmpl w:val="F42E3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6480" w:hanging="180"/>
      </w:pPr>
      <w:rPr>
        <w:rFonts w:hint="default"/>
      </w:rPr>
    </w:lvl>
  </w:abstractNum>
  <w:abstractNum w:abstractNumId="83" w15:restartNumberingAfterBreak="0">
    <w:nsid w:val="60A5650C"/>
    <w:multiLevelType w:val="hybridMultilevel"/>
    <w:tmpl w:val="C624F85E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1D02C4D"/>
    <w:multiLevelType w:val="hybridMultilevel"/>
    <w:tmpl w:val="7FCE8EBA"/>
    <w:styleLink w:val="Zaimportowanystyl10"/>
    <w:lvl w:ilvl="0" w:tplc="DEE0BA7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A65A5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34FA14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B8AF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CC5D1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2C912E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962C1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3E8CB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C22826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632F4A97"/>
    <w:multiLevelType w:val="multilevel"/>
    <w:tmpl w:val="AA5E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4891618"/>
    <w:multiLevelType w:val="multilevel"/>
    <w:tmpl w:val="B8787004"/>
    <w:styleLink w:val="Zaimportowanystyl3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9" w:hanging="7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9" w:hanging="7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9" w:hanging="7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9" w:hanging="7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74B6602"/>
    <w:multiLevelType w:val="multilevel"/>
    <w:tmpl w:val="546C27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6764" w:hanging="180"/>
      </w:pPr>
      <w:rPr>
        <w:rFonts w:hint="default"/>
      </w:rPr>
    </w:lvl>
  </w:abstractNum>
  <w:abstractNum w:abstractNumId="89" w15:restartNumberingAfterBreak="0">
    <w:nsid w:val="68A547EC"/>
    <w:multiLevelType w:val="hybridMultilevel"/>
    <w:tmpl w:val="C50020A8"/>
    <w:lvl w:ilvl="0" w:tplc="FB382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E12064"/>
    <w:multiLevelType w:val="hybridMultilevel"/>
    <w:tmpl w:val="A0821454"/>
    <w:styleLink w:val="Zaimportowanystyl16"/>
    <w:lvl w:ilvl="0" w:tplc="347A9F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F64314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02AE6E">
      <w:start w:val="1"/>
      <w:numFmt w:val="lowerRoman"/>
      <w:lvlText w:val="%3."/>
      <w:lvlJc w:val="left"/>
      <w:pPr>
        <w:ind w:left="128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54F2A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4A681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BAAC74">
      <w:start w:val="1"/>
      <w:numFmt w:val="lowerRoman"/>
      <w:lvlText w:val="%6."/>
      <w:lvlJc w:val="left"/>
      <w:pPr>
        <w:ind w:left="344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767236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D0CC4E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62FDA8">
      <w:start w:val="1"/>
      <w:numFmt w:val="lowerRoman"/>
      <w:lvlText w:val="%9."/>
      <w:lvlJc w:val="left"/>
      <w:pPr>
        <w:ind w:left="560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B6312EE"/>
    <w:multiLevelType w:val="multilevel"/>
    <w:tmpl w:val="FA5052F4"/>
    <w:styleLink w:val="Zaimportowanystyl28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24" w:hanging="5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0" w:hanging="5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452" w:hanging="8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594" w:hanging="8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096" w:hanging="12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238" w:hanging="12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740" w:hanging="160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6C390F7B"/>
    <w:multiLevelType w:val="hybridMultilevel"/>
    <w:tmpl w:val="021C4D5C"/>
    <w:lvl w:ilvl="0" w:tplc="2D9AC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231638"/>
    <w:multiLevelType w:val="hybridMultilevel"/>
    <w:tmpl w:val="42EA6F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DAA5D3B"/>
    <w:multiLevelType w:val="hybridMultilevel"/>
    <w:tmpl w:val="634A7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164BDD"/>
    <w:multiLevelType w:val="hybridMultilevel"/>
    <w:tmpl w:val="59C8C430"/>
    <w:styleLink w:val="Zaimportowanystyl62"/>
    <w:lvl w:ilvl="0" w:tplc="180246AE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0A4ADD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54B0A2">
      <w:start w:val="1"/>
      <w:numFmt w:val="lowerRoman"/>
      <w:lvlText w:val="%3."/>
      <w:lvlJc w:val="left"/>
      <w:pPr>
        <w:ind w:left="1724" w:hanging="1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C8BC6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6C9016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3CA500">
      <w:start w:val="1"/>
      <w:numFmt w:val="lowerRoman"/>
      <w:lvlText w:val="%6."/>
      <w:lvlJc w:val="left"/>
      <w:pPr>
        <w:ind w:left="3884" w:hanging="1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C28BBE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A5A330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5EC9E8">
      <w:start w:val="1"/>
      <w:numFmt w:val="lowerRoman"/>
      <w:lvlText w:val="%9."/>
      <w:lvlJc w:val="left"/>
      <w:pPr>
        <w:ind w:left="6044" w:hanging="1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9" w15:restartNumberingAfterBreak="0">
    <w:nsid w:val="718D0162"/>
    <w:multiLevelType w:val="hybridMultilevel"/>
    <w:tmpl w:val="2C5C37D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71CB4D2B"/>
    <w:multiLevelType w:val="hybridMultilevel"/>
    <w:tmpl w:val="6F9E6974"/>
    <w:styleLink w:val="Zaimportowanystyl25"/>
    <w:lvl w:ilvl="0" w:tplc="FBE4FA5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685B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B01A20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262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1CA8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02FFA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801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3051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BCDBC8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71FF1E0E"/>
    <w:multiLevelType w:val="hybridMultilevel"/>
    <w:tmpl w:val="A3FEE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3DB7A55"/>
    <w:multiLevelType w:val="hybridMultilevel"/>
    <w:tmpl w:val="B13603A8"/>
    <w:lvl w:ilvl="0" w:tplc="64BE64C6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4" w15:restartNumberingAfterBreak="0">
    <w:nsid w:val="74AF1CF8"/>
    <w:multiLevelType w:val="hybridMultilevel"/>
    <w:tmpl w:val="268898B8"/>
    <w:styleLink w:val="Zaimportowanystyl9"/>
    <w:lvl w:ilvl="0" w:tplc="322C435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9E38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089DD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7EA7C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2517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B2C004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A69B9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02D02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C6609A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8814117"/>
    <w:multiLevelType w:val="hybridMultilevel"/>
    <w:tmpl w:val="94307210"/>
    <w:styleLink w:val="Zaimportowanystyl131"/>
    <w:lvl w:ilvl="0" w:tplc="3FA27D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3C861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E4DAFA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443C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BE488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54D52C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92AA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BEF21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6A5D48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A3221B3"/>
    <w:multiLevelType w:val="hybridMultilevel"/>
    <w:tmpl w:val="FEEE7DE6"/>
    <w:styleLink w:val="Zaimportowanystyl8"/>
    <w:lvl w:ilvl="0" w:tplc="711233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4A68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4C7FE2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E628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2CF8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960E0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E9BA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88FC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72C45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7A992357"/>
    <w:multiLevelType w:val="hybridMultilevel"/>
    <w:tmpl w:val="F38AA2B6"/>
    <w:styleLink w:val="Zaimportowanystyl12"/>
    <w:lvl w:ilvl="0" w:tplc="A13016C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2FA8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8A9F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2ED6A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8C6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543D6C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DAAF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B295F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885BB8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CC03042"/>
    <w:multiLevelType w:val="hybridMultilevel"/>
    <w:tmpl w:val="0F92C2EC"/>
    <w:lvl w:ilvl="0" w:tplc="5F70A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0D2214"/>
    <w:multiLevelType w:val="hybridMultilevel"/>
    <w:tmpl w:val="181C363E"/>
    <w:styleLink w:val="Zaimportowanystyl1"/>
    <w:lvl w:ilvl="0" w:tplc="316E974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8D1C0">
      <w:start w:val="1"/>
      <w:numFmt w:val="lowerLetter"/>
      <w:lvlText w:val="%2."/>
      <w:lvlJc w:val="left"/>
      <w:pPr>
        <w:ind w:left="10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FE321E">
      <w:start w:val="1"/>
      <w:numFmt w:val="lowerRoman"/>
      <w:lvlText w:val="%3."/>
      <w:lvlJc w:val="left"/>
      <w:pPr>
        <w:ind w:left="180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4C018">
      <w:start w:val="1"/>
      <w:numFmt w:val="decimal"/>
      <w:lvlText w:val="%4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DEE552">
      <w:start w:val="1"/>
      <w:numFmt w:val="lowerLetter"/>
      <w:lvlText w:val="%5."/>
      <w:lvlJc w:val="left"/>
      <w:pPr>
        <w:ind w:left="32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D05DB0">
      <w:start w:val="1"/>
      <w:numFmt w:val="lowerRoman"/>
      <w:lvlText w:val="%6."/>
      <w:lvlJc w:val="left"/>
      <w:pPr>
        <w:ind w:left="39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B8C07C">
      <w:start w:val="1"/>
      <w:numFmt w:val="decimal"/>
      <w:lvlText w:val="%7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9E07D8">
      <w:start w:val="1"/>
      <w:numFmt w:val="lowerLetter"/>
      <w:lvlText w:val="%8."/>
      <w:lvlJc w:val="left"/>
      <w:pPr>
        <w:ind w:left="54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A4CD6A">
      <w:start w:val="1"/>
      <w:numFmt w:val="lowerRoman"/>
      <w:lvlText w:val="%9."/>
      <w:lvlJc w:val="left"/>
      <w:pPr>
        <w:ind w:left="61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DA61F50"/>
    <w:multiLevelType w:val="hybridMultilevel"/>
    <w:tmpl w:val="F5E01D88"/>
    <w:lvl w:ilvl="0" w:tplc="36FCCC0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095CC5"/>
    <w:multiLevelType w:val="hybridMultilevel"/>
    <w:tmpl w:val="69A67B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2"/>
  </w:num>
  <w:num w:numId="2">
    <w:abstractNumId w:val="62"/>
  </w:num>
  <w:num w:numId="3">
    <w:abstractNumId w:val="2"/>
  </w:num>
  <w:num w:numId="4">
    <w:abstractNumId w:val="1"/>
  </w:num>
  <w:num w:numId="5">
    <w:abstractNumId w:val="0"/>
  </w:num>
  <w:num w:numId="6">
    <w:abstractNumId w:val="94"/>
  </w:num>
  <w:num w:numId="7">
    <w:abstractNumId w:val="84"/>
  </w:num>
  <w:num w:numId="8">
    <w:abstractNumId w:val="80"/>
    <w:lvlOverride w:ilvl="0">
      <w:startOverride w:val="1"/>
    </w:lvlOverride>
  </w:num>
  <w:num w:numId="9">
    <w:abstractNumId w:val="60"/>
    <w:lvlOverride w:ilvl="0">
      <w:startOverride w:val="1"/>
    </w:lvlOverride>
  </w:num>
  <w:num w:numId="10">
    <w:abstractNumId w:val="40"/>
  </w:num>
  <w:num w:numId="11">
    <w:abstractNumId w:val="96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</w:num>
  <w:num w:numId="21">
    <w:abstractNumId w:val="50"/>
  </w:num>
  <w:num w:numId="22">
    <w:abstractNumId w:val="46"/>
  </w:num>
  <w:num w:numId="23">
    <w:abstractNumId w:val="36"/>
  </w:num>
  <w:num w:numId="24">
    <w:abstractNumId w:val="53"/>
  </w:num>
  <w:num w:numId="25">
    <w:abstractNumId w:val="21"/>
  </w:num>
  <w:num w:numId="26">
    <w:abstractNumId w:val="67"/>
  </w:num>
  <w:num w:numId="27">
    <w:abstractNumId w:val="95"/>
  </w:num>
  <w:num w:numId="28">
    <w:abstractNumId w:val="54"/>
  </w:num>
  <w:num w:numId="29">
    <w:abstractNumId w:val="20"/>
  </w:num>
  <w:num w:numId="30">
    <w:abstractNumId w:val="32"/>
  </w:num>
  <w:num w:numId="31">
    <w:abstractNumId w:val="23"/>
  </w:num>
  <w:num w:numId="32">
    <w:abstractNumId w:val="60"/>
  </w:num>
  <w:num w:numId="33">
    <w:abstractNumId w:val="80"/>
  </w:num>
  <w:num w:numId="34">
    <w:abstractNumId w:val="31"/>
  </w:num>
  <w:num w:numId="35">
    <w:abstractNumId w:val="58"/>
  </w:num>
  <w:num w:numId="36">
    <w:abstractNumId w:val="38"/>
  </w:num>
  <w:num w:numId="37">
    <w:abstractNumId w:val="106"/>
  </w:num>
  <w:num w:numId="38">
    <w:abstractNumId w:val="44"/>
  </w:num>
  <w:num w:numId="39">
    <w:abstractNumId w:val="56"/>
  </w:num>
  <w:num w:numId="40">
    <w:abstractNumId w:val="59"/>
  </w:num>
  <w:num w:numId="41">
    <w:abstractNumId w:val="65"/>
  </w:num>
  <w:num w:numId="42">
    <w:abstractNumId w:val="93"/>
  </w:num>
  <w:num w:numId="43">
    <w:abstractNumId w:val="83"/>
  </w:num>
  <w:num w:numId="44">
    <w:abstractNumId w:val="76"/>
  </w:num>
  <w:num w:numId="45">
    <w:abstractNumId w:val="89"/>
  </w:num>
  <w:num w:numId="46">
    <w:abstractNumId w:val="71"/>
    <w:lvlOverride w:ilvl="0">
      <w:lvl w:ilvl="0" w:tplc="E424EF9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506E49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A021BEC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EE6C6F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B8EC4B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EACFC94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55630A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C2CC36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6CA2DE6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7">
    <w:abstractNumId w:val="77"/>
  </w:num>
  <w:num w:numId="48">
    <w:abstractNumId w:val="109"/>
  </w:num>
  <w:num w:numId="49">
    <w:abstractNumId w:val="104"/>
  </w:num>
  <w:num w:numId="50">
    <w:abstractNumId w:val="85"/>
  </w:num>
  <w:num w:numId="51">
    <w:abstractNumId w:val="52"/>
  </w:num>
  <w:num w:numId="52">
    <w:abstractNumId w:val="107"/>
  </w:num>
  <w:num w:numId="53">
    <w:abstractNumId w:val="15"/>
  </w:num>
  <w:num w:numId="54">
    <w:abstractNumId w:val="14"/>
  </w:num>
  <w:num w:numId="55">
    <w:abstractNumId w:val="75"/>
  </w:num>
  <w:num w:numId="56">
    <w:abstractNumId w:val="39"/>
  </w:num>
  <w:num w:numId="57">
    <w:abstractNumId w:val="47"/>
  </w:num>
  <w:num w:numId="58">
    <w:abstractNumId w:val="64"/>
  </w:num>
  <w:num w:numId="59">
    <w:abstractNumId w:val="81"/>
  </w:num>
  <w:num w:numId="60">
    <w:abstractNumId w:val="99"/>
  </w:num>
  <w:num w:numId="61">
    <w:abstractNumId w:val="70"/>
  </w:num>
  <w:num w:numId="62">
    <w:abstractNumId w:val="103"/>
  </w:num>
  <w:num w:numId="63">
    <w:abstractNumId w:val="73"/>
  </w:num>
  <w:num w:numId="64">
    <w:abstractNumId w:val="17"/>
  </w:num>
  <w:num w:numId="65">
    <w:abstractNumId w:val="91"/>
  </w:num>
  <w:num w:numId="66">
    <w:abstractNumId w:val="74"/>
  </w:num>
  <w:num w:numId="67">
    <w:abstractNumId w:val="87"/>
  </w:num>
  <w:num w:numId="68">
    <w:abstractNumId w:val="45"/>
  </w:num>
  <w:num w:numId="69">
    <w:abstractNumId w:val="61"/>
  </w:num>
  <w:num w:numId="70">
    <w:abstractNumId w:val="41"/>
  </w:num>
  <w:num w:numId="71">
    <w:abstractNumId w:val="92"/>
  </w:num>
  <w:num w:numId="72">
    <w:abstractNumId w:val="35"/>
  </w:num>
  <w:num w:numId="73">
    <w:abstractNumId w:val="51"/>
  </w:num>
  <w:num w:numId="74">
    <w:abstractNumId w:val="49"/>
  </w:num>
  <w:num w:numId="75">
    <w:abstractNumId w:val="100"/>
  </w:num>
  <w:num w:numId="76">
    <w:abstractNumId w:val="111"/>
  </w:num>
  <w:num w:numId="77">
    <w:abstractNumId w:val="63"/>
  </w:num>
  <w:num w:numId="78">
    <w:abstractNumId w:val="6"/>
  </w:num>
  <w:num w:numId="79">
    <w:abstractNumId w:val="43"/>
  </w:num>
  <w:num w:numId="80">
    <w:abstractNumId w:val="66"/>
  </w:num>
  <w:num w:numId="81">
    <w:abstractNumId w:val="12"/>
    <w:lvlOverride w:ilvl="0">
      <w:startOverride w:val="1"/>
    </w:lvlOverride>
  </w:num>
  <w:num w:numId="82">
    <w:abstractNumId w:val="5"/>
  </w:num>
  <w:num w:numId="83">
    <w:abstractNumId w:val="8"/>
    <w:lvlOverride w:ilvl="0">
      <w:startOverride w:val="1"/>
    </w:lvlOverride>
  </w:num>
  <w:num w:numId="84">
    <w:abstractNumId w:val="7"/>
    <w:lvlOverride w:ilvl="0">
      <w:startOverride w:val="1"/>
    </w:lvlOverride>
  </w:num>
  <w:num w:numId="85">
    <w:abstractNumId w:val="88"/>
  </w:num>
  <w:num w:numId="86">
    <w:abstractNumId w:val="82"/>
  </w:num>
  <w:num w:numId="87">
    <w:abstractNumId w:val="6"/>
    <w:lvlOverride w:ilvl="0">
      <w:startOverride w:val="1"/>
    </w:lvlOverride>
  </w:num>
  <w:num w:numId="88">
    <w:abstractNumId w:val="4"/>
    <w:lvlOverride w:ilvl="0">
      <w:startOverride w:val="1"/>
    </w:lvlOverride>
  </w:num>
  <w:num w:numId="89">
    <w:abstractNumId w:val="9"/>
    <w:lvlOverride w:ilvl="0">
      <w:startOverride w:val="1"/>
    </w:lvlOverride>
  </w:num>
  <w:num w:numId="90">
    <w:abstractNumId w:val="10"/>
    <w:lvlOverride w:ilvl="0">
      <w:startOverride w:val="1"/>
    </w:lvlOverride>
  </w:num>
  <w:num w:numId="91">
    <w:abstractNumId w:val="11"/>
  </w:num>
  <w:num w:numId="92">
    <w:abstractNumId w:val="3"/>
    <w:lvlOverride w:ilvl="0">
      <w:startOverride w:val="1"/>
    </w:lvlOverride>
  </w:num>
  <w:num w:numId="93">
    <w:abstractNumId w:val="5"/>
    <w:lvlOverride w:ilvl="0">
      <w:startOverride w:val="1"/>
    </w:lvlOverride>
  </w:num>
  <w:num w:numId="94">
    <w:abstractNumId w:val="13"/>
    <w:lvlOverride w:ilvl="0">
      <w:startOverride w:val="8"/>
    </w:lvlOverride>
  </w:num>
  <w:num w:numId="95">
    <w:abstractNumId w:val="55"/>
  </w:num>
  <w:num w:numId="96">
    <w:abstractNumId w:val="86"/>
  </w:num>
  <w:num w:numId="97">
    <w:abstractNumId w:val="26"/>
  </w:num>
  <w:num w:numId="98">
    <w:abstractNumId w:val="30"/>
  </w:num>
  <w:num w:numId="99">
    <w:abstractNumId w:val="72"/>
  </w:num>
  <w:num w:numId="100">
    <w:abstractNumId w:val="22"/>
  </w:num>
  <w:num w:numId="101">
    <w:abstractNumId w:val="33"/>
  </w:num>
  <w:num w:numId="102">
    <w:abstractNumId w:val="97"/>
  </w:num>
  <w:num w:numId="103">
    <w:abstractNumId w:val="19"/>
  </w:num>
  <w:num w:numId="104">
    <w:abstractNumId w:val="98"/>
  </w:num>
  <w:num w:numId="105">
    <w:abstractNumId w:val="69"/>
  </w:num>
  <w:num w:numId="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7"/>
  </w:num>
  <w:num w:numId="108">
    <w:abstractNumId w:val="108"/>
  </w:num>
  <w:num w:numId="109">
    <w:abstractNumId w:val="105"/>
  </w:num>
  <w:num w:numId="110">
    <w:abstractNumId w:val="68"/>
  </w:num>
  <w:num w:numId="111">
    <w:abstractNumId w:val="110"/>
  </w:num>
  <w:num w:numId="112">
    <w:abstractNumId w:val="48"/>
  </w:num>
  <w:num w:numId="113">
    <w:abstractNumId w:val="101"/>
  </w:num>
  <w:num w:numId="114">
    <w:abstractNumId w:val="28"/>
  </w:num>
  <w:num w:numId="115">
    <w:abstractNumId w:val="18"/>
  </w:num>
  <w:num w:numId="116">
    <w:abstractNumId w:val="29"/>
  </w:num>
  <w:num w:numId="117">
    <w:abstractNumId w:val="1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00F37"/>
    <w:rsid w:val="000048BD"/>
    <w:rsid w:val="000069C0"/>
    <w:rsid w:val="00010372"/>
    <w:rsid w:val="00010E1E"/>
    <w:rsid w:val="0001126F"/>
    <w:rsid w:val="00017C62"/>
    <w:rsid w:val="00021E2C"/>
    <w:rsid w:val="000221E5"/>
    <w:rsid w:val="00024D56"/>
    <w:rsid w:val="00026429"/>
    <w:rsid w:val="00030B1F"/>
    <w:rsid w:val="00031C2D"/>
    <w:rsid w:val="000341E1"/>
    <w:rsid w:val="00036D32"/>
    <w:rsid w:val="00036EA7"/>
    <w:rsid w:val="000450DA"/>
    <w:rsid w:val="0004593D"/>
    <w:rsid w:val="0004756C"/>
    <w:rsid w:val="00050901"/>
    <w:rsid w:val="00050C17"/>
    <w:rsid w:val="00050FC9"/>
    <w:rsid w:val="000542ED"/>
    <w:rsid w:val="000551E2"/>
    <w:rsid w:val="000554F5"/>
    <w:rsid w:val="00055837"/>
    <w:rsid w:val="000563F2"/>
    <w:rsid w:val="00057BB2"/>
    <w:rsid w:val="000601C2"/>
    <w:rsid w:val="00063797"/>
    <w:rsid w:val="00066827"/>
    <w:rsid w:val="00066A49"/>
    <w:rsid w:val="00072938"/>
    <w:rsid w:val="00073F4E"/>
    <w:rsid w:val="000749D8"/>
    <w:rsid w:val="00074C8D"/>
    <w:rsid w:val="00081262"/>
    <w:rsid w:val="00083A7C"/>
    <w:rsid w:val="0008409B"/>
    <w:rsid w:val="00084526"/>
    <w:rsid w:val="000855FC"/>
    <w:rsid w:val="00090C6A"/>
    <w:rsid w:val="00092C42"/>
    <w:rsid w:val="00092E83"/>
    <w:rsid w:val="00095E12"/>
    <w:rsid w:val="00097AB0"/>
    <w:rsid w:val="000A559F"/>
    <w:rsid w:val="000A7640"/>
    <w:rsid w:val="000B1E64"/>
    <w:rsid w:val="000B3DC0"/>
    <w:rsid w:val="000B5389"/>
    <w:rsid w:val="000B7663"/>
    <w:rsid w:val="000B7CD4"/>
    <w:rsid w:val="000C597C"/>
    <w:rsid w:val="000C77CD"/>
    <w:rsid w:val="000D11D8"/>
    <w:rsid w:val="000D1639"/>
    <w:rsid w:val="000D4F3E"/>
    <w:rsid w:val="000D7921"/>
    <w:rsid w:val="000D79EC"/>
    <w:rsid w:val="000E0278"/>
    <w:rsid w:val="000E2683"/>
    <w:rsid w:val="000E50BD"/>
    <w:rsid w:val="000E56BD"/>
    <w:rsid w:val="000E62FA"/>
    <w:rsid w:val="000E67D5"/>
    <w:rsid w:val="000E7036"/>
    <w:rsid w:val="000F028B"/>
    <w:rsid w:val="000F2953"/>
    <w:rsid w:val="000F3B74"/>
    <w:rsid w:val="000F44E4"/>
    <w:rsid w:val="000F47D3"/>
    <w:rsid w:val="00100E92"/>
    <w:rsid w:val="0010239D"/>
    <w:rsid w:val="00102772"/>
    <w:rsid w:val="00102A60"/>
    <w:rsid w:val="001036ED"/>
    <w:rsid w:val="0010377A"/>
    <w:rsid w:val="00104061"/>
    <w:rsid w:val="001053B1"/>
    <w:rsid w:val="001065C5"/>
    <w:rsid w:val="00107206"/>
    <w:rsid w:val="001244E0"/>
    <w:rsid w:val="00125324"/>
    <w:rsid w:val="00126371"/>
    <w:rsid w:val="00127A4A"/>
    <w:rsid w:val="001312F9"/>
    <w:rsid w:val="00132640"/>
    <w:rsid w:val="00132DF7"/>
    <w:rsid w:val="0013356E"/>
    <w:rsid w:val="001435CC"/>
    <w:rsid w:val="00144749"/>
    <w:rsid w:val="001447B6"/>
    <w:rsid w:val="00145D33"/>
    <w:rsid w:val="0015211C"/>
    <w:rsid w:val="00156102"/>
    <w:rsid w:val="001604E9"/>
    <w:rsid w:val="00161EB2"/>
    <w:rsid w:val="00164E35"/>
    <w:rsid w:val="0016748E"/>
    <w:rsid w:val="00170741"/>
    <w:rsid w:val="001707BC"/>
    <w:rsid w:val="0017380D"/>
    <w:rsid w:val="00175DC8"/>
    <w:rsid w:val="00175E94"/>
    <w:rsid w:val="00180036"/>
    <w:rsid w:val="001802D3"/>
    <w:rsid w:val="00181A7F"/>
    <w:rsid w:val="00181BC2"/>
    <w:rsid w:val="00181FCE"/>
    <w:rsid w:val="001821ED"/>
    <w:rsid w:val="00182F12"/>
    <w:rsid w:val="00183118"/>
    <w:rsid w:val="00183D93"/>
    <w:rsid w:val="00185B6D"/>
    <w:rsid w:val="001869A6"/>
    <w:rsid w:val="00186F22"/>
    <w:rsid w:val="00187881"/>
    <w:rsid w:val="001878D2"/>
    <w:rsid w:val="00192949"/>
    <w:rsid w:val="00192EA3"/>
    <w:rsid w:val="001A1652"/>
    <w:rsid w:val="001A1C06"/>
    <w:rsid w:val="001A1F29"/>
    <w:rsid w:val="001A2C80"/>
    <w:rsid w:val="001A5414"/>
    <w:rsid w:val="001A7349"/>
    <w:rsid w:val="001A7780"/>
    <w:rsid w:val="001B086D"/>
    <w:rsid w:val="001B2257"/>
    <w:rsid w:val="001B233B"/>
    <w:rsid w:val="001B2699"/>
    <w:rsid w:val="001B4115"/>
    <w:rsid w:val="001B5059"/>
    <w:rsid w:val="001C04B1"/>
    <w:rsid w:val="001C1884"/>
    <w:rsid w:val="001C1E7B"/>
    <w:rsid w:val="001C46E3"/>
    <w:rsid w:val="001C4B11"/>
    <w:rsid w:val="001C5DB3"/>
    <w:rsid w:val="001D2719"/>
    <w:rsid w:val="001D6FC6"/>
    <w:rsid w:val="001D7B56"/>
    <w:rsid w:val="001E228F"/>
    <w:rsid w:val="001E36AF"/>
    <w:rsid w:val="001E4153"/>
    <w:rsid w:val="001E6ABB"/>
    <w:rsid w:val="001E740F"/>
    <w:rsid w:val="001F0378"/>
    <w:rsid w:val="001F0BBC"/>
    <w:rsid w:val="001F1580"/>
    <w:rsid w:val="001F1617"/>
    <w:rsid w:val="001F53C7"/>
    <w:rsid w:val="001F587F"/>
    <w:rsid w:val="002003A3"/>
    <w:rsid w:val="0020141A"/>
    <w:rsid w:val="00202BBC"/>
    <w:rsid w:val="00204721"/>
    <w:rsid w:val="00205A0D"/>
    <w:rsid w:val="00205CF5"/>
    <w:rsid w:val="002109FC"/>
    <w:rsid w:val="00210C12"/>
    <w:rsid w:val="00211760"/>
    <w:rsid w:val="00212CD2"/>
    <w:rsid w:val="00212F24"/>
    <w:rsid w:val="00221F74"/>
    <w:rsid w:val="002236EF"/>
    <w:rsid w:val="00224235"/>
    <w:rsid w:val="00224AFE"/>
    <w:rsid w:val="00226631"/>
    <w:rsid w:val="00230F5A"/>
    <w:rsid w:val="00234712"/>
    <w:rsid w:val="002360CE"/>
    <w:rsid w:val="00236546"/>
    <w:rsid w:val="00236C62"/>
    <w:rsid w:val="00243464"/>
    <w:rsid w:val="00243EFF"/>
    <w:rsid w:val="002500CD"/>
    <w:rsid w:val="00250621"/>
    <w:rsid w:val="00256CD5"/>
    <w:rsid w:val="00260EE5"/>
    <w:rsid w:val="00263031"/>
    <w:rsid w:val="00265445"/>
    <w:rsid w:val="00273052"/>
    <w:rsid w:val="00273C47"/>
    <w:rsid w:val="00275982"/>
    <w:rsid w:val="00282B92"/>
    <w:rsid w:val="00283EDA"/>
    <w:rsid w:val="002851C5"/>
    <w:rsid w:val="002867F1"/>
    <w:rsid w:val="00291E40"/>
    <w:rsid w:val="002931AD"/>
    <w:rsid w:val="002953B4"/>
    <w:rsid w:val="0029626A"/>
    <w:rsid w:val="00297173"/>
    <w:rsid w:val="002A42C7"/>
    <w:rsid w:val="002B5B88"/>
    <w:rsid w:val="002B6FCE"/>
    <w:rsid w:val="002C0CD6"/>
    <w:rsid w:val="002C155B"/>
    <w:rsid w:val="002C20C7"/>
    <w:rsid w:val="002C414D"/>
    <w:rsid w:val="002C6F2F"/>
    <w:rsid w:val="002C7901"/>
    <w:rsid w:val="002C7D9F"/>
    <w:rsid w:val="002D263C"/>
    <w:rsid w:val="002D3A07"/>
    <w:rsid w:val="002E181B"/>
    <w:rsid w:val="002E21BD"/>
    <w:rsid w:val="002E404A"/>
    <w:rsid w:val="002E48C4"/>
    <w:rsid w:val="002E4F2D"/>
    <w:rsid w:val="002F702F"/>
    <w:rsid w:val="00300F64"/>
    <w:rsid w:val="00301472"/>
    <w:rsid w:val="003016A2"/>
    <w:rsid w:val="00302D64"/>
    <w:rsid w:val="003071CF"/>
    <w:rsid w:val="00307322"/>
    <w:rsid w:val="00312752"/>
    <w:rsid w:val="00314B54"/>
    <w:rsid w:val="003169AE"/>
    <w:rsid w:val="00316B3C"/>
    <w:rsid w:val="0032254D"/>
    <w:rsid w:val="003238C9"/>
    <w:rsid w:val="003258DD"/>
    <w:rsid w:val="00325E57"/>
    <w:rsid w:val="003272B7"/>
    <w:rsid w:val="003334C8"/>
    <w:rsid w:val="00336438"/>
    <w:rsid w:val="00336EE0"/>
    <w:rsid w:val="00341C9E"/>
    <w:rsid w:val="0034325D"/>
    <w:rsid w:val="00343DF6"/>
    <w:rsid w:val="0034403D"/>
    <w:rsid w:val="00346091"/>
    <w:rsid w:val="003512D2"/>
    <w:rsid w:val="003523CF"/>
    <w:rsid w:val="003531AD"/>
    <w:rsid w:val="00354A1B"/>
    <w:rsid w:val="003641AF"/>
    <w:rsid w:val="0036485A"/>
    <w:rsid w:val="00365C20"/>
    <w:rsid w:val="0036795B"/>
    <w:rsid w:val="00375480"/>
    <w:rsid w:val="0037611D"/>
    <w:rsid w:val="00382B98"/>
    <w:rsid w:val="0038752F"/>
    <w:rsid w:val="00391AA0"/>
    <w:rsid w:val="0039447E"/>
    <w:rsid w:val="0039592B"/>
    <w:rsid w:val="00397DDA"/>
    <w:rsid w:val="00397EE5"/>
    <w:rsid w:val="003A029B"/>
    <w:rsid w:val="003A2876"/>
    <w:rsid w:val="003A54FB"/>
    <w:rsid w:val="003B4B77"/>
    <w:rsid w:val="003B5234"/>
    <w:rsid w:val="003B7EDC"/>
    <w:rsid w:val="003C2892"/>
    <w:rsid w:val="003C355A"/>
    <w:rsid w:val="003C4319"/>
    <w:rsid w:val="003C770E"/>
    <w:rsid w:val="003D06EA"/>
    <w:rsid w:val="003D2D06"/>
    <w:rsid w:val="003D305B"/>
    <w:rsid w:val="003D4A69"/>
    <w:rsid w:val="003D6088"/>
    <w:rsid w:val="003D6804"/>
    <w:rsid w:val="003E04E6"/>
    <w:rsid w:val="003E53CD"/>
    <w:rsid w:val="003E76F6"/>
    <w:rsid w:val="003E7B03"/>
    <w:rsid w:val="003F202C"/>
    <w:rsid w:val="003F32C9"/>
    <w:rsid w:val="003F587D"/>
    <w:rsid w:val="003F5A46"/>
    <w:rsid w:val="003F6510"/>
    <w:rsid w:val="00400609"/>
    <w:rsid w:val="004057F4"/>
    <w:rsid w:val="004124E3"/>
    <w:rsid w:val="00415F06"/>
    <w:rsid w:val="00416D1C"/>
    <w:rsid w:val="00421744"/>
    <w:rsid w:val="00422E71"/>
    <w:rsid w:val="0042552E"/>
    <w:rsid w:val="004310E0"/>
    <w:rsid w:val="004320AD"/>
    <w:rsid w:val="00432F9D"/>
    <w:rsid w:val="00434988"/>
    <w:rsid w:val="00434F6D"/>
    <w:rsid w:val="00435238"/>
    <w:rsid w:val="00435D18"/>
    <w:rsid w:val="00440637"/>
    <w:rsid w:val="004431D4"/>
    <w:rsid w:val="00443E98"/>
    <w:rsid w:val="00443F5C"/>
    <w:rsid w:val="0044479A"/>
    <w:rsid w:val="00447FE8"/>
    <w:rsid w:val="00450139"/>
    <w:rsid w:val="0045244C"/>
    <w:rsid w:val="00454C7D"/>
    <w:rsid w:val="00457435"/>
    <w:rsid w:val="004621A4"/>
    <w:rsid w:val="00464BA2"/>
    <w:rsid w:val="004656E8"/>
    <w:rsid w:val="00467682"/>
    <w:rsid w:val="004677C5"/>
    <w:rsid w:val="00472ED8"/>
    <w:rsid w:val="004818E1"/>
    <w:rsid w:val="004833AD"/>
    <w:rsid w:val="0048390A"/>
    <w:rsid w:val="00484463"/>
    <w:rsid w:val="00484E2E"/>
    <w:rsid w:val="00484F33"/>
    <w:rsid w:val="00490772"/>
    <w:rsid w:val="00491FC5"/>
    <w:rsid w:val="00492023"/>
    <w:rsid w:val="00497E2D"/>
    <w:rsid w:val="004A12F9"/>
    <w:rsid w:val="004A1ADC"/>
    <w:rsid w:val="004A26E4"/>
    <w:rsid w:val="004A37A6"/>
    <w:rsid w:val="004A4A80"/>
    <w:rsid w:val="004A602E"/>
    <w:rsid w:val="004A60F7"/>
    <w:rsid w:val="004B0C87"/>
    <w:rsid w:val="004B492A"/>
    <w:rsid w:val="004B53A0"/>
    <w:rsid w:val="004B6052"/>
    <w:rsid w:val="004C3386"/>
    <w:rsid w:val="004C3FE1"/>
    <w:rsid w:val="004C4E26"/>
    <w:rsid w:val="004C79FC"/>
    <w:rsid w:val="004D228A"/>
    <w:rsid w:val="004D2546"/>
    <w:rsid w:val="004D5842"/>
    <w:rsid w:val="004D6F6A"/>
    <w:rsid w:val="004E0D2A"/>
    <w:rsid w:val="004E156E"/>
    <w:rsid w:val="004E1FDB"/>
    <w:rsid w:val="004E254C"/>
    <w:rsid w:val="004E3377"/>
    <w:rsid w:val="004E4183"/>
    <w:rsid w:val="004E475F"/>
    <w:rsid w:val="004E6D77"/>
    <w:rsid w:val="004F0D30"/>
    <w:rsid w:val="004F31B3"/>
    <w:rsid w:val="004F5916"/>
    <w:rsid w:val="004F682D"/>
    <w:rsid w:val="004F6BBD"/>
    <w:rsid w:val="004F7D52"/>
    <w:rsid w:val="00504810"/>
    <w:rsid w:val="00504AB6"/>
    <w:rsid w:val="00505A56"/>
    <w:rsid w:val="0050786B"/>
    <w:rsid w:val="00511032"/>
    <w:rsid w:val="00511676"/>
    <w:rsid w:val="00511C29"/>
    <w:rsid w:val="0051227D"/>
    <w:rsid w:val="00512380"/>
    <w:rsid w:val="0051238C"/>
    <w:rsid w:val="0051540A"/>
    <w:rsid w:val="005210FB"/>
    <w:rsid w:val="005219DF"/>
    <w:rsid w:val="00522C69"/>
    <w:rsid w:val="00523966"/>
    <w:rsid w:val="00524DB5"/>
    <w:rsid w:val="00527BB1"/>
    <w:rsid w:val="00527FA6"/>
    <w:rsid w:val="00530210"/>
    <w:rsid w:val="005305B8"/>
    <w:rsid w:val="00530F4C"/>
    <w:rsid w:val="0054208C"/>
    <w:rsid w:val="00545453"/>
    <w:rsid w:val="00550F20"/>
    <w:rsid w:val="005531F3"/>
    <w:rsid w:val="00554F9E"/>
    <w:rsid w:val="00555857"/>
    <w:rsid w:val="00555D20"/>
    <w:rsid w:val="00556ADC"/>
    <w:rsid w:val="00560BD2"/>
    <w:rsid w:val="00562FB5"/>
    <w:rsid w:val="0056581A"/>
    <w:rsid w:val="005668B6"/>
    <w:rsid w:val="00566DCB"/>
    <w:rsid w:val="00572643"/>
    <w:rsid w:val="00574A0F"/>
    <w:rsid w:val="00576D75"/>
    <w:rsid w:val="00580975"/>
    <w:rsid w:val="00581496"/>
    <w:rsid w:val="0058584F"/>
    <w:rsid w:val="005912B7"/>
    <w:rsid w:val="00592985"/>
    <w:rsid w:val="00596D4B"/>
    <w:rsid w:val="005A0246"/>
    <w:rsid w:val="005A2B63"/>
    <w:rsid w:val="005A6755"/>
    <w:rsid w:val="005B2B15"/>
    <w:rsid w:val="005B42D6"/>
    <w:rsid w:val="005B682F"/>
    <w:rsid w:val="005B7462"/>
    <w:rsid w:val="005B7720"/>
    <w:rsid w:val="005C0F39"/>
    <w:rsid w:val="005C496F"/>
    <w:rsid w:val="005C6473"/>
    <w:rsid w:val="005C7196"/>
    <w:rsid w:val="005D2A26"/>
    <w:rsid w:val="005D5CF6"/>
    <w:rsid w:val="005D5D2F"/>
    <w:rsid w:val="005D651C"/>
    <w:rsid w:val="005D769D"/>
    <w:rsid w:val="005E0B8B"/>
    <w:rsid w:val="005E2BB8"/>
    <w:rsid w:val="005E2CE4"/>
    <w:rsid w:val="005E3227"/>
    <w:rsid w:val="005E503C"/>
    <w:rsid w:val="005E6A46"/>
    <w:rsid w:val="005F022D"/>
    <w:rsid w:val="005F217A"/>
    <w:rsid w:val="005F296F"/>
    <w:rsid w:val="005F2D50"/>
    <w:rsid w:val="005F40F6"/>
    <w:rsid w:val="005F4285"/>
    <w:rsid w:val="005F767A"/>
    <w:rsid w:val="005F7D5A"/>
    <w:rsid w:val="00600349"/>
    <w:rsid w:val="00601707"/>
    <w:rsid w:val="00603039"/>
    <w:rsid w:val="00604161"/>
    <w:rsid w:val="006070B6"/>
    <w:rsid w:val="006110E4"/>
    <w:rsid w:val="00611745"/>
    <w:rsid w:val="00620E96"/>
    <w:rsid w:val="00622700"/>
    <w:rsid w:val="006253B8"/>
    <w:rsid w:val="006264E1"/>
    <w:rsid w:val="00627BCF"/>
    <w:rsid w:val="00630355"/>
    <w:rsid w:val="00643312"/>
    <w:rsid w:val="006440FC"/>
    <w:rsid w:val="00645246"/>
    <w:rsid w:val="00647603"/>
    <w:rsid w:val="00653CB7"/>
    <w:rsid w:val="00654268"/>
    <w:rsid w:val="00656876"/>
    <w:rsid w:val="00656E0B"/>
    <w:rsid w:val="00661C30"/>
    <w:rsid w:val="00661DD9"/>
    <w:rsid w:val="00662750"/>
    <w:rsid w:val="0066301F"/>
    <w:rsid w:val="006645D6"/>
    <w:rsid w:val="00664ABD"/>
    <w:rsid w:val="00665090"/>
    <w:rsid w:val="006673E4"/>
    <w:rsid w:val="00671781"/>
    <w:rsid w:val="006752BC"/>
    <w:rsid w:val="00685162"/>
    <w:rsid w:val="00690018"/>
    <w:rsid w:val="00693515"/>
    <w:rsid w:val="00693E81"/>
    <w:rsid w:val="006A29F5"/>
    <w:rsid w:val="006A7840"/>
    <w:rsid w:val="006A7F7A"/>
    <w:rsid w:val="006B2265"/>
    <w:rsid w:val="006B2617"/>
    <w:rsid w:val="006B27E9"/>
    <w:rsid w:val="006B299C"/>
    <w:rsid w:val="006B3616"/>
    <w:rsid w:val="006B57B6"/>
    <w:rsid w:val="006B769F"/>
    <w:rsid w:val="006C6B34"/>
    <w:rsid w:val="006C6F1C"/>
    <w:rsid w:val="006D1F82"/>
    <w:rsid w:val="006D39C0"/>
    <w:rsid w:val="006D3CEB"/>
    <w:rsid w:val="006D699F"/>
    <w:rsid w:val="006D7C19"/>
    <w:rsid w:val="006E2B4B"/>
    <w:rsid w:val="006E4268"/>
    <w:rsid w:val="006E43EB"/>
    <w:rsid w:val="006E4CAF"/>
    <w:rsid w:val="006E6153"/>
    <w:rsid w:val="006E6C1E"/>
    <w:rsid w:val="006E7AEC"/>
    <w:rsid w:val="006F223A"/>
    <w:rsid w:val="006F2ACC"/>
    <w:rsid w:val="006F4156"/>
    <w:rsid w:val="006F4160"/>
    <w:rsid w:val="006F45CB"/>
    <w:rsid w:val="006F4845"/>
    <w:rsid w:val="006F647E"/>
    <w:rsid w:val="007010E4"/>
    <w:rsid w:val="00701ACA"/>
    <w:rsid w:val="00703222"/>
    <w:rsid w:val="0070424F"/>
    <w:rsid w:val="007053A9"/>
    <w:rsid w:val="00705F58"/>
    <w:rsid w:val="0071088B"/>
    <w:rsid w:val="00710D2F"/>
    <w:rsid w:val="00710E10"/>
    <w:rsid w:val="00711A65"/>
    <w:rsid w:val="0071424C"/>
    <w:rsid w:val="00717F36"/>
    <w:rsid w:val="00726A42"/>
    <w:rsid w:val="0073144E"/>
    <w:rsid w:val="00735E4C"/>
    <w:rsid w:val="00741EA2"/>
    <w:rsid w:val="00742C76"/>
    <w:rsid w:val="00744BDA"/>
    <w:rsid w:val="00746650"/>
    <w:rsid w:val="00746863"/>
    <w:rsid w:val="0075260C"/>
    <w:rsid w:val="00752623"/>
    <w:rsid w:val="00752B23"/>
    <w:rsid w:val="00757AC2"/>
    <w:rsid w:val="00760B6C"/>
    <w:rsid w:val="00760D72"/>
    <w:rsid w:val="00764283"/>
    <w:rsid w:val="00766E42"/>
    <w:rsid w:val="00766E5A"/>
    <w:rsid w:val="00770509"/>
    <w:rsid w:val="00773DBC"/>
    <w:rsid w:val="0077549B"/>
    <w:rsid w:val="007814F1"/>
    <w:rsid w:val="00781821"/>
    <w:rsid w:val="00785812"/>
    <w:rsid w:val="00792350"/>
    <w:rsid w:val="00792DDC"/>
    <w:rsid w:val="007947D7"/>
    <w:rsid w:val="00795408"/>
    <w:rsid w:val="007A129B"/>
    <w:rsid w:val="007A1750"/>
    <w:rsid w:val="007A1BAF"/>
    <w:rsid w:val="007A2122"/>
    <w:rsid w:val="007A2655"/>
    <w:rsid w:val="007A4796"/>
    <w:rsid w:val="007A5B35"/>
    <w:rsid w:val="007B0254"/>
    <w:rsid w:val="007B187B"/>
    <w:rsid w:val="007B1933"/>
    <w:rsid w:val="007B3BD1"/>
    <w:rsid w:val="007B4A52"/>
    <w:rsid w:val="007B5612"/>
    <w:rsid w:val="007B6D30"/>
    <w:rsid w:val="007C0ABB"/>
    <w:rsid w:val="007C2959"/>
    <w:rsid w:val="007C3043"/>
    <w:rsid w:val="007C47EF"/>
    <w:rsid w:val="007C7B02"/>
    <w:rsid w:val="007D0BD1"/>
    <w:rsid w:val="007D1508"/>
    <w:rsid w:val="007D3C59"/>
    <w:rsid w:val="007D77A4"/>
    <w:rsid w:val="007E015B"/>
    <w:rsid w:val="007E17F3"/>
    <w:rsid w:val="007E3694"/>
    <w:rsid w:val="007E382A"/>
    <w:rsid w:val="007E3CCE"/>
    <w:rsid w:val="007E5BC9"/>
    <w:rsid w:val="007F12AF"/>
    <w:rsid w:val="007F2D10"/>
    <w:rsid w:val="007F2F2A"/>
    <w:rsid w:val="007F37F4"/>
    <w:rsid w:val="007F5462"/>
    <w:rsid w:val="007F6786"/>
    <w:rsid w:val="007F6D76"/>
    <w:rsid w:val="00800012"/>
    <w:rsid w:val="00800611"/>
    <w:rsid w:val="0080291F"/>
    <w:rsid w:val="00804336"/>
    <w:rsid w:val="00804386"/>
    <w:rsid w:val="00804E46"/>
    <w:rsid w:val="0080677C"/>
    <w:rsid w:val="008108DD"/>
    <w:rsid w:val="00813409"/>
    <w:rsid w:val="00814D9B"/>
    <w:rsid w:val="00814E41"/>
    <w:rsid w:val="008235D5"/>
    <w:rsid w:val="00826BDB"/>
    <w:rsid w:val="00833B1E"/>
    <w:rsid w:val="00833F1F"/>
    <w:rsid w:val="0083518D"/>
    <w:rsid w:val="008375A9"/>
    <w:rsid w:val="00843A74"/>
    <w:rsid w:val="00844469"/>
    <w:rsid w:val="008463C9"/>
    <w:rsid w:val="00852427"/>
    <w:rsid w:val="00855EF1"/>
    <w:rsid w:val="00856472"/>
    <w:rsid w:val="008600B7"/>
    <w:rsid w:val="00861014"/>
    <w:rsid w:val="00864618"/>
    <w:rsid w:val="00864639"/>
    <w:rsid w:val="0086507C"/>
    <w:rsid w:val="00865B9A"/>
    <w:rsid w:val="00865F62"/>
    <w:rsid w:val="00866A92"/>
    <w:rsid w:val="00866CE4"/>
    <w:rsid w:val="00870265"/>
    <w:rsid w:val="00873A46"/>
    <w:rsid w:val="0087668A"/>
    <w:rsid w:val="00881A82"/>
    <w:rsid w:val="00887B48"/>
    <w:rsid w:val="00890D8E"/>
    <w:rsid w:val="00892EF8"/>
    <w:rsid w:val="00894B3E"/>
    <w:rsid w:val="008960C9"/>
    <w:rsid w:val="008963F8"/>
    <w:rsid w:val="008A01A9"/>
    <w:rsid w:val="008A26D0"/>
    <w:rsid w:val="008A47C0"/>
    <w:rsid w:val="008A5AF9"/>
    <w:rsid w:val="008A5E76"/>
    <w:rsid w:val="008A71DC"/>
    <w:rsid w:val="008A7EA9"/>
    <w:rsid w:val="008B11D5"/>
    <w:rsid w:val="008B1DE3"/>
    <w:rsid w:val="008B2C80"/>
    <w:rsid w:val="008B40D6"/>
    <w:rsid w:val="008B5253"/>
    <w:rsid w:val="008B5908"/>
    <w:rsid w:val="008B61C4"/>
    <w:rsid w:val="008B78B1"/>
    <w:rsid w:val="008C10B5"/>
    <w:rsid w:val="008C3DFB"/>
    <w:rsid w:val="008C3EB7"/>
    <w:rsid w:val="008C5187"/>
    <w:rsid w:val="008C76CE"/>
    <w:rsid w:val="008D1518"/>
    <w:rsid w:val="008D69F6"/>
    <w:rsid w:val="008D7032"/>
    <w:rsid w:val="008D7781"/>
    <w:rsid w:val="008E26A6"/>
    <w:rsid w:val="008E3B95"/>
    <w:rsid w:val="008E7C5A"/>
    <w:rsid w:val="008F0AA0"/>
    <w:rsid w:val="008F3865"/>
    <w:rsid w:val="008F6B29"/>
    <w:rsid w:val="0090038A"/>
    <w:rsid w:val="009024FD"/>
    <w:rsid w:val="00902F0C"/>
    <w:rsid w:val="00904245"/>
    <w:rsid w:val="0090495A"/>
    <w:rsid w:val="00906CAF"/>
    <w:rsid w:val="0091031B"/>
    <w:rsid w:val="00910F29"/>
    <w:rsid w:val="00913A8E"/>
    <w:rsid w:val="00914049"/>
    <w:rsid w:val="00917F16"/>
    <w:rsid w:val="009204CD"/>
    <w:rsid w:val="009209B8"/>
    <w:rsid w:val="00921CE3"/>
    <w:rsid w:val="00925096"/>
    <w:rsid w:val="00925B40"/>
    <w:rsid w:val="00927FDC"/>
    <w:rsid w:val="00930A0A"/>
    <w:rsid w:val="009315A0"/>
    <w:rsid w:val="00932D1C"/>
    <w:rsid w:val="009348DB"/>
    <w:rsid w:val="009377D2"/>
    <w:rsid w:val="00942389"/>
    <w:rsid w:val="00947D09"/>
    <w:rsid w:val="00950F30"/>
    <w:rsid w:val="00953561"/>
    <w:rsid w:val="00956B64"/>
    <w:rsid w:val="00960B46"/>
    <w:rsid w:val="00960F07"/>
    <w:rsid w:val="00963912"/>
    <w:rsid w:val="00964E93"/>
    <w:rsid w:val="00971697"/>
    <w:rsid w:val="009749C1"/>
    <w:rsid w:val="009752C0"/>
    <w:rsid w:val="00977F57"/>
    <w:rsid w:val="00980D7E"/>
    <w:rsid w:val="00981528"/>
    <w:rsid w:val="00981A15"/>
    <w:rsid w:val="00983E6B"/>
    <w:rsid w:val="0098415C"/>
    <w:rsid w:val="00990383"/>
    <w:rsid w:val="009933B3"/>
    <w:rsid w:val="00993E23"/>
    <w:rsid w:val="00994E10"/>
    <w:rsid w:val="0099500B"/>
    <w:rsid w:val="00997E93"/>
    <w:rsid w:val="009A4AC3"/>
    <w:rsid w:val="009A6777"/>
    <w:rsid w:val="009A771E"/>
    <w:rsid w:val="009B08D4"/>
    <w:rsid w:val="009B471D"/>
    <w:rsid w:val="009B4944"/>
    <w:rsid w:val="009B496E"/>
    <w:rsid w:val="009B519F"/>
    <w:rsid w:val="009C05D1"/>
    <w:rsid w:val="009C06BF"/>
    <w:rsid w:val="009C1162"/>
    <w:rsid w:val="009C21E6"/>
    <w:rsid w:val="009C33D9"/>
    <w:rsid w:val="009C3BD0"/>
    <w:rsid w:val="009C4079"/>
    <w:rsid w:val="009C6411"/>
    <w:rsid w:val="009D2EF3"/>
    <w:rsid w:val="009D470F"/>
    <w:rsid w:val="009D507D"/>
    <w:rsid w:val="009D7A7E"/>
    <w:rsid w:val="009E10C5"/>
    <w:rsid w:val="009E39A6"/>
    <w:rsid w:val="009E68E6"/>
    <w:rsid w:val="009E73A7"/>
    <w:rsid w:val="009F13D9"/>
    <w:rsid w:val="009F18B8"/>
    <w:rsid w:val="009F6BC4"/>
    <w:rsid w:val="009F7E2B"/>
    <w:rsid w:val="00A00F04"/>
    <w:rsid w:val="00A03F77"/>
    <w:rsid w:val="00A07E08"/>
    <w:rsid w:val="00A24E35"/>
    <w:rsid w:val="00A253FE"/>
    <w:rsid w:val="00A25695"/>
    <w:rsid w:val="00A2651E"/>
    <w:rsid w:val="00A27C3E"/>
    <w:rsid w:val="00A31570"/>
    <w:rsid w:val="00A37BAC"/>
    <w:rsid w:val="00A41303"/>
    <w:rsid w:val="00A4151B"/>
    <w:rsid w:val="00A42155"/>
    <w:rsid w:val="00A427BC"/>
    <w:rsid w:val="00A42B7B"/>
    <w:rsid w:val="00A51DA1"/>
    <w:rsid w:val="00A558A8"/>
    <w:rsid w:val="00A565DC"/>
    <w:rsid w:val="00A5689E"/>
    <w:rsid w:val="00A57A48"/>
    <w:rsid w:val="00A630DE"/>
    <w:rsid w:val="00A66DC0"/>
    <w:rsid w:val="00A6733E"/>
    <w:rsid w:val="00A6746A"/>
    <w:rsid w:val="00A71F72"/>
    <w:rsid w:val="00A7370E"/>
    <w:rsid w:val="00A73DB9"/>
    <w:rsid w:val="00A7703F"/>
    <w:rsid w:val="00A82C89"/>
    <w:rsid w:val="00A84DD5"/>
    <w:rsid w:val="00A8539F"/>
    <w:rsid w:val="00A87012"/>
    <w:rsid w:val="00A90893"/>
    <w:rsid w:val="00A92AA9"/>
    <w:rsid w:val="00A9397B"/>
    <w:rsid w:val="00A93BFA"/>
    <w:rsid w:val="00A93D8B"/>
    <w:rsid w:val="00A958A4"/>
    <w:rsid w:val="00A978F9"/>
    <w:rsid w:val="00A9799D"/>
    <w:rsid w:val="00AA6D96"/>
    <w:rsid w:val="00AA7796"/>
    <w:rsid w:val="00AB2703"/>
    <w:rsid w:val="00AB2DFC"/>
    <w:rsid w:val="00AB429E"/>
    <w:rsid w:val="00AB761A"/>
    <w:rsid w:val="00AC3A02"/>
    <w:rsid w:val="00AC5E77"/>
    <w:rsid w:val="00AD0D3A"/>
    <w:rsid w:val="00AD59AB"/>
    <w:rsid w:val="00AD5BB4"/>
    <w:rsid w:val="00AD5E84"/>
    <w:rsid w:val="00AD6645"/>
    <w:rsid w:val="00AE506B"/>
    <w:rsid w:val="00AE541C"/>
    <w:rsid w:val="00AE6AC7"/>
    <w:rsid w:val="00AE7DA1"/>
    <w:rsid w:val="00B04CE8"/>
    <w:rsid w:val="00B1033C"/>
    <w:rsid w:val="00B12A90"/>
    <w:rsid w:val="00B12ACE"/>
    <w:rsid w:val="00B1333F"/>
    <w:rsid w:val="00B13602"/>
    <w:rsid w:val="00B22215"/>
    <w:rsid w:val="00B22914"/>
    <w:rsid w:val="00B22BDA"/>
    <w:rsid w:val="00B240F3"/>
    <w:rsid w:val="00B24D28"/>
    <w:rsid w:val="00B24EE6"/>
    <w:rsid w:val="00B30280"/>
    <w:rsid w:val="00B31F05"/>
    <w:rsid w:val="00B350EA"/>
    <w:rsid w:val="00B36F4B"/>
    <w:rsid w:val="00B4074A"/>
    <w:rsid w:val="00B43737"/>
    <w:rsid w:val="00B460A6"/>
    <w:rsid w:val="00B5041A"/>
    <w:rsid w:val="00B516FC"/>
    <w:rsid w:val="00B53AB0"/>
    <w:rsid w:val="00B56AF1"/>
    <w:rsid w:val="00B573D3"/>
    <w:rsid w:val="00B60874"/>
    <w:rsid w:val="00B62C30"/>
    <w:rsid w:val="00B73F3A"/>
    <w:rsid w:val="00B801B9"/>
    <w:rsid w:val="00B80C46"/>
    <w:rsid w:val="00B849BB"/>
    <w:rsid w:val="00B87C66"/>
    <w:rsid w:val="00B93635"/>
    <w:rsid w:val="00B93EA7"/>
    <w:rsid w:val="00B95767"/>
    <w:rsid w:val="00BA0D17"/>
    <w:rsid w:val="00BA515B"/>
    <w:rsid w:val="00BB099C"/>
    <w:rsid w:val="00BB45F8"/>
    <w:rsid w:val="00BC0139"/>
    <w:rsid w:val="00BC157E"/>
    <w:rsid w:val="00BC5551"/>
    <w:rsid w:val="00BC737B"/>
    <w:rsid w:val="00BC7BF9"/>
    <w:rsid w:val="00BD4017"/>
    <w:rsid w:val="00BD581C"/>
    <w:rsid w:val="00BD6875"/>
    <w:rsid w:val="00BD691E"/>
    <w:rsid w:val="00BE1B96"/>
    <w:rsid w:val="00BE2B34"/>
    <w:rsid w:val="00BE3D8B"/>
    <w:rsid w:val="00BE7163"/>
    <w:rsid w:val="00BF0A5D"/>
    <w:rsid w:val="00BF34A7"/>
    <w:rsid w:val="00C0178F"/>
    <w:rsid w:val="00C01A45"/>
    <w:rsid w:val="00C01C9F"/>
    <w:rsid w:val="00C02BC7"/>
    <w:rsid w:val="00C0646A"/>
    <w:rsid w:val="00C07E9E"/>
    <w:rsid w:val="00C11593"/>
    <w:rsid w:val="00C13F8D"/>
    <w:rsid w:val="00C15146"/>
    <w:rsid w:val="00C15C01"/>
    <w:rsid w:val="00C210FB"/>
    <w:rsid w:val="00C2565A"/>
    <w:rsid w:val="00C3109B"/>
    <w:rsid w:val="00C36FA7"/>
    <w:rsid w:val="00C40293"/>
    <w:rsid w:val="00C40B01"/>
    <w:rsid w:val="00C41F8C"/>
    <w:rsid w:val="00C42388"/>
    <w:rsid w:val="00C42A7B"/>
    <w:rsid w:val="00C46D85"/>
    <w:rsid w:val="00C4767B"/>
    <w:rsid w:val="00C50101"/>
    <w:rsid w:val="00C538D5"/>
    <w:rsid w:val="00C62369"/>
    <w:rsid w:val="00C64C09"/>
    <w:rsid w:val="00C64F4A"/>
    <w:rsid w:val="00C66A4F"/>
    <w:rsid w:val="00C66BE1"/>
    <w:rsid w:val="00C70FD5"/>
    <w:rsid w:val="00C732C4"/>
    <w:rsid w:val="00C73890"/>
    <w:rsid w:val="00C73E01"/>
    <w:rsid w:val="00C74276"/>
    <w:rsid w:val="00C75E5C"/>
    <w:rsid w:val="00C7788E"/>
    <w:rsid w:val="00C807E9"/>
    <w:rsid w:val="00C85310"/>
    <w:rsid w:val="00C85535"/>
    <w:rsid w:val="00C8559F"/>
    <w:rsid w:val="00C86475"/>
    <w:rsid w:val="00C91A90"/>
    <w:rsid w:val="00C938E3"/>
    <w:rsid w:val="00C939B6"/>
    <w:rsid w:val="00C95E1C"/>
    <w:rsid w:val="00CA4246"/>
    <w:rsid w:val="00CA5B1A"/>
    <w:rsid w:val="00CA7145"/>
    <w:rsid w:val="00CB243E"/>
    <w:rsid w:val="00CC034D"/>
    <w:rsid w:val="00CC225B"/>
    <w:rsid w:val="00CC5863"/>
    <w:rsid w:val="00CC6924"/>
    <w:rsid w:val="00CD040D"/>
    <w:rsid w:val="00CD3364"/>
    <w:rsid w:val="00CD4DDA"/>
    <w:rsid w:val="00CE0271"/>
    <w:rsid w:val="00CE102F"/>
    <w:rsid w:val="00CE52E2"/>
    <w:rsid w:val="00CE54D6"/>
    <w:rsid w:val="00CE70ED"/>
    <w:rsid w:val="00CE7CE9"/>
    <w:rsid w:val="00CF208F"/>
    <w:rsid w:val="00CF4069"/>
    <w:rsid w:val="00CF4344"/>
    <w:rsid w:val="00CF4A8C"/>
    <w:rsid w:val="00CF65AE"/>
    <w:rsid w:val="00D068FD"/>
    <w:rsid w:val="00D06DD5"/>
    <w:rsid w:val="00D077BD"/>
    <w:rsid w:val="00D1473B"/>
    <w:rsid w:val="00D15A78"/>
    <w:rsid w:val="00D17092"/>
    <w:rsid w:val="00D2115D"/>
    <w:rsid w:val="00D22856"/>
    <w:rsid w:val="00D24CB4"/>
    <w:rsid w:val="00D276F9"/>
    <w:rsid w:val="00D31B64"/>
    <w:rsid w:val="00D31ED3"/>
    <w:rsid w:val="00D32643"/>
    <w:rsid w:val="00D32F8F"/>
    <w:rsid w:val="00D33D15"/>
    <w:rsid w:val="00D3785F"/>
    <w:rsid w:val="00D4142A"/>
    <w:rsid w:val="00D449BD"/>
    <w:rsid w:val="00D46CA2"/>
    <w:rsid w:val="00D47325"/>
    <w:rsid w:val="00D50960"/>
    <w:rsid w:val="00D52495"/>
    <w:rsid w:val="00D53663"/>
    <w:rsid w:val="00D54F39"/>
    <w:rsid w:val="00D5615F"/>
    <w:rsid w:val="00D63F2A"/>
    <w:rsid w:val="00D646FB"/>
    <w:rsid w:val="00D66F36"/>
    <w:rsid w:val="00D71813"/>
    <w:rsid w:val="00D7288B"/>
    <w:rsid w:val="00D73616"/>
    <w:rsid w:val="00D73BB1"/>
    <w:rsid w:val="00D73E06"/>
    <w:rsid w:val="00D769C5"/>
    <w:rsid w:val="00D8167E"/>
    <w:rsid w:val="00D83025"/>
    <w:rsid w:val="00D84E7A"/>
    <w:rsid w:val="00D90554"/>
    <w:rsid w:val="00D93C2B"/>
    <w:rsid w:val="00D93DF9"/>
    <w:rsid w:val="00D97EF0"/>
    <w:rsid w:val="00DA38B9"/>
    <w:rsid w:val="00DA3ECB"/>
    <w:rsid w:val="00DA4C55"/>
    <w:rsid w:val="00DA51AF"/>
    <w:rsid w:val="00DB4836"/>
    <w:rsid w:val="00DB5E31"/>
    <w:rsid w:val="00DC03C1"/>
    <w:rsid w:val="00DC1F7F"/>
    <w:rsid w:val="00DC311F"/>
    <w:rsid w:val="00DC6B47"/>
    <w:rsid w:val="00DD0D84"/>
    <w:rsid w:val="00DD4517"/>
    <w:rsid w:val="00DE5510"/>
    <w:rsid w:val="00DE5D3C"/>
    <w:rsid w:val="00DE69B6"/>
    <w:rsid w:val="00DE69F1"/>
    <w:rsid w:val="00DE7629"/>
    <w:rsid w:val="00DF1F77"/>
    <w:rsid w:val="00DF4CE1"/>
    <w:rsid w:val="00DF581F"/>
    <w:rsid w:val="00E00BD6"/>
    <w:rsid w:val="00E0145A"/>
    <w:rsid w:val="00E0186A"/>
    <w:rsid w:val="00E02FC7"/>
    <w:rsid w:val="00E036B0"/>
    <w:rsid w:val="00E04F73"/>
    <w:rsid w:val="00E05E59"/>
    <w:rsid w:val="00E05E8A"/>
    <w:rsid w:val="00E06409"/>
    <w:rsid w:val="00E0678C"/>
    <w:rsid w:val="00E07A21"/>
    <w:rsid w:val="00E07CB1"/>
    <w:rsid w:val="00E120C4"/>
    <w:rsid w:val="00E147FD"/>
    <w:rsid w:val="00E15546"/>
    <w:rsid w:val="00E16321"/>
    <w:rsid w:val="00E24052"/>
    <w:rsid w:val="00E2513C"/>
    <w:rsid w:val="00E31CFB"/>
    <w:rsid w:val="00E3351F"/>
    <w:rsid w:val="00E3409D"/>
    <w:rsid w:val="00E3651F"/>
    <w:rsid w:val="00E4683C"/>
    <w:rsid w:val="00E60BCB"/>
    <w:rsid w:val="00E61711"/>
    <w:rsid w:val="00E6314F"/>
    <w:rsid w:val="00E642BF"/>
    <w:rsid w:val="00E64736"/>
    <w:rsid w:val="00E67FD6"/>
    <w:rsid w:val="00E71E5E"/>
    <w:rsid w:val="00E77E03"/>
    <w:rsid w:val="00E77F8F"/>
    <w:rsid w:val="00E818D3"/>
    <w:rsid w:val="00E837F6"/>
    <w:rsid w:val="00E86224"/>
    <w:rsid w:val="00E86229"/>
    <w:rsid w:val="00E862E4"/>
    <w:rsid w:val="00E93567"/>
    <w:rsid w:val="00E943C4"/>
    <w:rsid w:val="00E971A7"/>
    <w:rsid w:val="00EA1E3A"/>
    <w:rsid w:val="00EA2366"/>
    <w:rsid w:val="00EA52A4"/>
    <w:rsid w:val="00EA54A1"/>
    <w:rsid w:val="00EB0C3E"/>
    <w:rsid w:val="00EB4474"/>
    <w:rsid w:val="00EB7463"/>
    <w:rsid w:val="00EB7A37"/>
    <w:rsid w:val="00EC0B7E"/>
    <w:rsid w:val="00EC15A6"/>
    <w:rsid w:val="00EC35CE"/>
    <w:rsid w:val="00EC3D2A"/>
    <w:rsid w:val="00ED0B9D"/>
    <w:rsid w:val="00ED2410"/>
    <w:rsid w:val="00ED32BD"/>
    <w:rsid w:val="00ED4501"/>
    <w:rsid w:val="00EE0322"/>
    <w:rsid w:val="00EE0633"/>
    <w:rsid w:val="00EE0A36"/>
    <w:rsid w:val="00EE3751"/>
    <w:rsid w:val="00EE51E9"/>
    <w:rsid w:val="00EE7A38"/>
    <w:rsid w:val="00EF2D3E"/>
    <w:rsid w:val="00EF2FFA"/>
    <w:rsid w:val="00EF4382"/>
    <w:rsid w:val="00EF56F9"/>
    <w:rsid w:val="00EF5F96"/>
    <w:rsid w:val="00EF7F96"/>
    <w:rsid w:val="00F01101"/>
    <w:rsid w:val="00F02825"/>
    <w:rsid w:val="00F043B2"/>
    <w:rsid w:val="00F12120"/>
    <w:rsid w:val="00F15413"/>
    <w:rsid w:val="00F15A16"/>
    <w:rsid w:val="00F17B2A"/>
    <w:rsid w:val="00F224B1"/>
    <w:rsid w:val="00F27192"/>
    <w:rsid w:val="00F3139A"/>
    <w:rsid w:val="00F31C7A"/>
    <w:rsid w:val="00F31EC7"/>
    <w:rsid w:val="00F33C5C"/>
    <w:rsid w:val="00F35635"/>
    <w:rsid w:val="00F35851"/>
    <w:rsid w:val="00F37204"/>
    <w:rsid w:val="00F4106A"/>
    <w:rsid w:val="00F412A9"/>
    <w:rsid w:val="00F4312B"/>
    <w:rsid w:val="00F45057"/>
    <w:rsid w:val="00F45259"/>
    <w:rsid w:val="00F46768"/>
    <w:rsid w:val="00F46D5F"/>
    <w:rsid w:val="00F479AE"/>
    <w:rsid w:val="00F50F1B"/>
    <w:rsid w:val="00F529B5"/>
    <w:rsid w:val="00F54028"/>
    <w:rsid w:val="00F57617"/>
    <w:rsid w:val="00F57C14"/>
    <w:rsid w:val="00F61DA2"/>
    <w:rsid w:val="00F64E3D"/>
    <w:rsid w:val="00F65CC1"/>
    <w:rsid w:val="00F71B33"/>
    <w:rsid w:val="00F75272"/>
    <w:rsid w:val="00F75D6B"/>
    <w:rsid w:val="00F771C8"/>
    <w:rsid w:val="00F77B0C"/>
    <w:rsid w:val="00F822A7"/>
    <w:rsid w:val="00F834F0"/>
    <w:rsid w:val="00F844B1"/>
    <w:rsid w:val="00F87062"/>
    <w:rsid w:val="00F87418"/>
    <w:rsid w:val="00F878F6"/>
    <w:rsid w:val="00F91121"/>
    <w:rsid w:val="00F92B9E"/>
    <w:rsid w:val="00F930B8"/>
    <w:rsid w:val="00F943F7"/>
    <w:rsid w:val="00F94FA9"/>
    <w:rsid w:val="00F9626C"/>
    <w:rsid w:val="00F96EEC"/>
    <w:rsid w:val="00FA066E"/>
    <w:rsid w:val="00FA1204"/>
    <w:rsid w:val="00FB0404"/>
    <w:rsid w:val="00FB04FD"/>
    <w:rsid w:val="00FB0FCD"/>
    <w:rsid w:val="00FB143C"/>
    <w:rsid w:val="00FB777D"/>
    <w:rsid w:val="00FC27D4"/>
    <w:rsid w:val="00FC4112"/>
    <w:rsid w:val="00FC4891"/>
    <w:rsid w:val="00FC4C1D"/>
    <w:rsid w:val="00FC5430"/>
    <w:rsid w:val="00FC755F"/>
    <w:rsid w:val="00FD0917"/>
    <w:rsid w:val="00FD1281"/>
    <w:rsid w:val="00FD231A"/>
    <w:rsid w:val="00FD27F9"/>
    <w:rsid w:val="00FD353B"/>
    <w:rsid w:val="00FD5902"/>
    <w:rsid w:val="00FE0D59"/>
    <w:rsid w:val="00FE0EC4"/>
    <w:rsid w:val="00FE0F4E"/>
    <w:rsid w:val="00FE4285"/>
    <w:rsid w:val="00FF0C53"/>
    <w:rsid w:val="00FF118A"/>
    <w:rsid w:val="00FF21F3"/>
    <w:rsid w:val="00FF34A5"/>
    <w:rsid w:val="00FF5EAE"/>
    <w:rsid w:val="00FF74EA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2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A90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C64C09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C09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4C0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4C09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4C09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4C09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4C0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W_Nagłówek,adresowy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C64C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64C0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4C0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64C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4C0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64C0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64C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C09"/>
    <w:rPr>
      <w:color w:val="808080"/>
      <w:shd w:val="clear" w:color="auto" w:fill="E6E6E6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C64C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C64C09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unhideWhenUsed/>
    <w:qFormat/>
    <w:rsid w:val="00C64C0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64C09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64C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64C09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64C0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4C0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4C0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C09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C64C0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64C09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64C09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, Znak1"/>
    <w:basedOn w:val="Normalny"/>
    <w:link w:val="TekstprzypisudolnegoZnak"/>
    <w:uiPriority w:val="99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Znak1 Znak,Footnote Text Char1 Znak, Znak1 Znak"/>
    <w:basedOn w:val="Domylnaczcionkaakapitu"/>
    <w:link w:val="Tekstprzypisudolnego"/>
    <w:uiPriority w:val="99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4C0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4C0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64C09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C64C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C64C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64C09"/>
    <w:rPr>
      <w:sz w:val="20"/>
      <w:vertAlign w:val="superscript"/>
    </w:rPr>
  </w:style>
  <w:style w:type="character" w:styleId="Numerstrony">
    <w:name w:val="page number"/>
    <w:basedOn w:val="Domylnaczcionkaakapitu"/>
    <w:rsid w:val="00C64C09"/>
  </w:style>
  <w:style w:type="paragraph" w:customStyle="1" w:styleId="ustp">
    <w:name w:val="ustęp"/>
    <w:basedOn w:val="Normalny"/>
    <w:uiPriority w:val="99"/>
    <w:rsid w:val="00C64C09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64C0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64C09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64C0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64C0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0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64C09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64C09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64C09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64C09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64C09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64C09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C64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4C09"/>
  </w:style>
  <w:style w:type="paragraph" w:customStyle="1" w:styleId="Tekstpodstawowy21">
    <w:name w:val="Tekst podstawowy 21"/>
    <w:basedOn w:val="Normalny"/>
    <w:rsid w:val="00C64C0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64C09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64C09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64C09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64C09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4C09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4C0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4C09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64C09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64C09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64C09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64C09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64C09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C64C09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64C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64C09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64C09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64C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64C0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64C0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6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64C09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64C09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C64C0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64C09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64C09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C64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64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64C09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64C09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64C09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64C0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C64C0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4C09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64C09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64C09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64C09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4C09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4C09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4C09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4C09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4C09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C64C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C64C09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C64C0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C09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C64C09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64C09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C64C09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C64C09"/>
    <w:pPr>
      <w:numPr>
        <w:numId w:val="11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C64C09"/>
    <w:pPr>
      <w:numPr>
        <w:ilvl w:val="1"/>
        <w:numId w:val="11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C64C09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C64C09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C64C09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C64C09"/>
  </w:style>
  <w:style w:type="character" w:customStyle="1" w:styleId="Nagwek1Znak1">
    <w:name w:val="Nagłówek 1 Znak1"/>
    <w:aliases w:val="Znak2 Znak1"/>
    <w:basedOn w:val="Domylnaczcionkaakapitu"/>
    <w:rsid w:val="00C64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64C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64C0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C64C09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C64C09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64C09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64C09"/>
    <w:rPr>
      <w:b/>
      <w:bCs/>
    </w:rPr>
  </w:style>
  <w:style w:type="paragraph" w:customStyle="1" w:styleId="TableContents">
    <w:name w:val="Table Contents"/>
    <w:basedOn w:val="Normalny"/>
    <w:qFormat/>
    <w:rsid w:val="00C64C09"/>
    <w:pPr>
      <w:tabs>
        <w:tab w:val="left" w:pos="453"/>
        <w:tab w:val="left" w:pos="3733"/>
      </w:tabs>
      <w:ind w:left="737" w:hanging="680"/>
    </w:pPr>
    <w:rPr>
      <w:rFonts w:ascii="FreeSans" w:hAnsi="FreeSans"/>
      <w:color w:val="00000A"/>
    </w:rPr>
  </w:style>
  <w:style w:type="paragraph" w:customStyle="1" w:styleId="TableHeading">
    <w:name w:val="Table Heading"/>
    <w:basedOn w:val="TableContents"/>
    <w:qFormat/>
    <w:rsid w:val="00C64C09"/>
  </w:style>
  <w:style w:type="table" w:customStyle="1" w:styleId="Tabela-Siatka2">
    <w:name w:val="Tabela - Siatka2"/>
    <w:basedOn w:val="Standardowy"/>
    <w:next w:val="Tabela-Siatka"/>
    <w:uiPriority w:val="39"/>
    <w:rsid w:val="007B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4403D"/>
    <w:pPr>
      <w:numPr>
        <w:numId w:val="24"/>
      </w:numPr>
    </w:pPr>
  </w:style>
  <w:style w:type="numbering" w:customStyle="1" w:styleId="Zaimportowanystyl6">
    <w:name w:val="Zaimportowany styl 6"/>
    <w:rsid w:val="0034403D"/>
    <w:pPr>
      <w:numPr>
        <w:numId w:val="25"/>
      </w:numPr>
    </w:pPr>
  </w:style>
  <w:style w:type="numbering" w:customStyle="1" w:styleId="WWNum7">
    <w:name w:val="WWNum7"/>
    <w:basedOn w:val="Bezlisty"/>
    <w:rsid w:val="00E31CFB"/>
    <w:pPr>
      <w:numPr>
        <w:numId w:val="30"/>
      </w:numPr>
    </w:pPr>
  </w:style>
  <w:style w:type="numbering" w:customStyle="1" w:styleId="WWNum22">
    <w:name w:val="WWNum22"/>
    <w:basedOn w:val="Bezlisty"/>
    <w:rsid w:val="00E31CFB"/>
    <w:pPr>
      <w:numPr>
        <w:numId w:val="31"/>
      </w:numPr>
    </w:pPr>
  </w:style>
  <w:style w:type="character" w:customStyle="1" w:styleId="Teksttreci">
    <w:name w:val="Tekst treści_"/>
    <w:basedOn w:val="Domylnaczcionkaakapitu"/>
    <w:link w:val="Teksttreci1"/>
    <w:rsid w:val="008A5E7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8A5E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A5E76"/>
    <w:pPr>
      <w:shd w:val="clear" w:color="auto" w:fill="FFFFFF"/>
      <w:spacing w:after="0" w:line="240" w:lineRule="atLeast"/>
      <w:ind w:hanging="720"/>
      <w:jc w:val="left"/>
    </w:pPr>
    <w:rPr>
      <w:rFonts w:ascii="Times New Roman" w:eastAsiaTheme="minorHAnsi" w:hAnsi="Times New Roman"/>
      <w:sz w:val="21"/>
      <w:szCs w:val="21"/>
    </w:rPr>
  </w:style>
  <w:style w:type="paragraph" w:customStyle="1" w:styleId="Tretekstu">
    <w:name w:val="Treść tekstu"/>
    <w:basedOn w:val="Normalny"/>
    <w:rsid w:val="00B516FC"/>
    <w:pPr>
      <w:suppressAutoHyphens/>
      <w:spacing w:after="140" w:line="288" w:lineRule="auto"/>
      <w:jc w:val="center"/>
    </w:pPr>
    <w:rPr>
      <w:rFonts w:ascii="Times New Roman" w:eastAsia="Times New Roman" w:hAnsi="Times New Roman" w:cs="Arial Narrow"/>
      <w:b/>
      <w:color w:val="00000A"/>
      <w:sz w:val="24"/>
      <w:szCs w:val="20"/>
      <w:lang w:eastAsia="ar-SA"/>
    </w:rPr>
  </w:style>
  <w:style w:type="numbering" w:customStyle="1" w:styleId="WWNum71">
    <w:name w:val="WWNum71"/>
    <w:basedOn w:val="Bezlisty"/>
    <w:rsid w:val="00F96EEC"/>
    <w:pPr>
      <w:numPr>
        <w:numId w:val="33"/>
      </w:numPr>
    </w:pPr>
  </w:style>
  <w:style w:type="numbering" w:customStyle="1" w:styleId="WWNum221">
    <w:name w:val="WWNum221"/>
    <w:basedOn w:val="Bezlisty"/>
    <w:rsid w:val="00F96EEC"/>
    <w:pPr>
      <w:numPr>
        <w:numId w:val="32"/>
      </w:numPr>
    </w:pPr>
  </w:style>
  <w:style w:type="character" w:customStyle="1" w:styleId="NormalnyWebZnak">
    <w:name w:val="Normalny (Web) Znak"/>
    <w:link w:val="NormalnyWeb"/>
    <w:uiPriority w:val="99"/>
    <w:locked/>
    <w:rsid w:val="005F022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F208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357" w:hanging="3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CF208F"/>
    <w:pPr>
      <w:numPr>
        <w:numId w:val="36"/>
      </w:numPr>
    </w:pPr>
  </w:style>
  <w:style w:type="numbering" w:customStyle="1" w:styleId="Zaimportowanystyl8">
    <w:name w:val="Zaimportowany styl 8"/>
    <w:rsid w:val="00CF208F"/>
    <w:pPr>
      <w:numPr>
        <w:numId w:val="37"/>
      </w:numPr>
    </w:pPr>
  </w:style>
  <w:style w:type="paragraph" w:customStyle="1" w:styleId="Teksttreci2">
    <w:name w:val="Tekst treści (2)"/>
    <w:rsid w:val="00F4676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rebuchet MS" w:eastAsia="Arial Unicode MS" w:hAnsi="Trebuchet MS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F46768"/>
    <w:pPr>
      <w:numPr>
        <w:numId w:val="48"/>
      </w:numPr>
    </w:pPr>
  </w:style>
  <w:style w:type="numbering" w:customStyle="1" w:styleId="Zaimportowanystyl9">
    <w:name w:val="Zaimportowany styl 9"/>
    <w:rsid w:val="00F46768"/>
    <w:pPr>
      <w:numPr>
        <w:numId w:val="49"/>
      </w:numPr>
    </w:pPr>
  </w:style>
  <w:style w:type="numbering" w:customStyle="1" w:styleId="Zaimportowanystyl10">
    <w:name w:val="Zaimportowany styl 10"/>
    <w:rsid w:val="00F46768"/>
    <w:pPr>
      <w:numPr>
        <w:numId w:val="50"/>
      </w:numPr>
    </w:pPr>
  </w:style>
  <w:style w:type="numbering" w:customStyle="1" w:styleId="Zaimportowanystyl11">
    <w:name w:val="Zaimportowany styl 11"/>
    <w:rsid w:val="00F46768"/>
    <w:pPr>
      <w:numPr>
        <w:numId w:val="51"/>
      </w:numPr>
    </w:pPr>
  </w:style>
  <w:style w:type="numbering" w:customStyle="1" w:styleId="Zaimportowanystyl12">
    <w:name w:val="Zaimportowany styl 12"/>
    <w:rsid w:val="00F46768"/>
    <w:pPr>
      <w:numPr>
        <w:numId w:val="52"/>
      </w:numPr>
    </w:pPr>
  </w:style>
  <w:style w:type="numbering" w:customStyle="1" w:styleId="Zaimportowanystyl13">
    <w:name w:val="Zaimportowany styl 13"/>
    <w:rsid w:val="00F46768"/>
    <w:pPr>
      <w:numPr>
        <w:numId w:val="53"/>
      </w:numPr>
    </w:pPr>
  </w:style>
  <w:style w:type="numbering" w:customStyle="1" w:styleId="Zaimportowanystyl14">
    <w:name w:val="Zaimportowany styl 14"/>
    <w:rsid w:val="00F46768"/>
    <w:pPr>
      <w:numPr>
        <w:numId w:val="54"/>
      </w:numPr>
    </w:pPr>
  </w:style>
  <w:style w:type="numbering" w:customStyle="1" w:styleId="Zaimportowanystyl15">
    <w:name w:val="Zaimportowany styl 15"/>
    <w:rsid w:val="00F46768"/>
    <w:pPr>
      <w:numPr>
        <w:numId w:val="55"/>
      </w:numPr>
    </w:pPr>
  </w:style>
  <w:style w:type="numbering" w:customStyle="1" w:styleId="Zaimportowanystyl17">
    <w:name w:val="Zaimportowany styl 17"/>
    <w:rsid w:val="00F46768"/>
    <w:pPr>
      <w:numPr>
        <w:numId w:val="56"/>
      </w:numPr>
    </w:pPr>
  </w:style>
  <w:style w:type="numbering" w:customStyle="1" w:styleId="Zaimportowanystyl18">
    <w:name w:val="Zaimportowany styl 18"/>
    <w:rsid w:val="00F46768"/>
    <w:pPr>
      <w:numPr>
        <w:numId w:val="57"/>
      </w:numPr>
    </w:pPr>
  </w:style>
  <w:style w:type="numbering" w:customStyle="1" w:styleId="Zaimportowanystyl19">
    <w:name w:val="Zaimportowany styl 19"/>
    <w:rsid w:val="00F46768"/>
    <w:pPr>
      <w:numPr>
        <w:numId w:val="58"/>
      </w:numPr>
    </w:pPr>
  </w:style>
  <w:style w:type="numbering" w:customStyle="1" w:styleId="Zaimportowanystyl20">
    <w:name w:val="Zaimportowany styl 20"/>
    <w:rsid w:val="00F46768"/>
    <w:pPr>
      <w:numPr>
        <w:numId w:val="59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DB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6">
    <w:name w:val="Zaimportowany styl 16"/>
    <w:rsid w:val="00050C17"/>
    <w:pPr>
      <w:numPr>
        <w:numId w:val="65"/>
      </w:numPr>
    </w:pPr>
  </w:style>
  <w:style w:type="numbering" w:customStyle="1" w:styleId="Zaimportowanystyl21">
    <w:name w:val="Zaimportowany styl 21"/>
    <w:rsid w:val="00050C17"/>
    <w:pPr>
      <w:numPr>
        <w:numId w:val="66"/>
      </w:numPr>
    </w:pPr>
  </w:style>
  <w:style w:type="numbering" w:customStyle="1" w:styleId="Zaimportowanystyl31">
    <w:name w:val="Zaimportowany styl 31"/>
    <w:rsid w:val="00050C17"/>
    <w:pPr>
      <w:numPr>
        <w:numId w:val="67"/>
      </w:numPr>
    </w:pPr>
  </w:style>
  <w:style w:type="numbering" w:customStyle="1" w:styleId="Zaimportowanystyl4">
    <w:name w:val="Zaimportowany styl 4"/>
    <w:rsid w:val="00050C17"/>
    <w:pPr>
      <w:numPr>
        <w:numId w:val="68"/>
      </w:numPr>
    </w:pPr>
  </w:style>
  <w:style w:type="numbering" w:customStyle="1" w:styleId="Zaimportowanystyl5">
    <w:name w:val="Zaimportowany styl 5"/>
    <w:rsid w:val="00050C17"/>
    <w:pPr>
      <w:numPr>
        <w:numId w:val="69"/>
      </w:numPr>
    </w:pPr>
  </w:style>
  <w:style w:type="numbering" w:customStyle="1" w:styleId="Zaimportowanystyl61">
    <w:name w:val="Zaimportowany styl 61"/>
    <w:rsid w:val="00050C17"/>
    <w:pPr>
      <w:numPr>
        <w:numId w:val="70"/>
      </w:numPr>
    </w:pPr>
  </w:style>
  <w:style w:type="numbering" w:customStyle="1" w:styleId="Zaimportowanystyl28">
    <w:name w:val="Zaimportowany styl 28"/>
    <w:rsid w:val="00050C17"/>
    <w:pPr>
      <w:numPr>
        <w:numId w:val="71"/>
      </w:numPr>
    </w:pPr>
  </w:style>
  <w:style w:type="numbering" w:customStyle="1" w:styleId="Zaimportowanystyl29">
    <w:name w:val="Zaimportowany styl 29"/>
    <w:rsid w:val="00050C17"/>
    <w:pPr>
      <w:numPr>
        <w:numId w:val="72"/>
      </w:numPr>
    </w:pPr>
  </w:style>
  <w:style w:type="numbering" w:customStyle="1" w:styleId="Zaimportowanystyl30">
    <w:name w:val="Zaimportowany styl 30"/>
    <w:rsid w:val="00050C17"/>
    <w:pPr>
      <w:numPr>
        <w:numId w:val="73"/>
      </w:numPr>
    </w:pPr>
  </w:style>
  <w:style w:type="paragraph" w:customStyle="1" w:styleId="Zawartoramki">
    <w:name w:val="Zawartość ramki"/>
    <w:basedOn w:val="Tekstpodstawowy"/>
    <w:uiPriority w:val="99"/>
    <w:rsid w:val="009D507D"/>
    <w:pPr>
      <w:widowControl w:val="0"/>
      <w:suppressAutoHyphens/>
      <w:jc w:val="left"/>
    </w:pPr>
    <w:rPr>
      <w:rFonts w:ascii="Times New Roman" w:hAnsi="Times New Roman"/>
      <w:b w:val="0"/>
      <w:color w:val="000000"/>
      <w:sz w:val="28"/>
      <w:szCs w:val="28"/>
    </w:rPr>
  </w:style>
  <w:style w:type="numbering" w:customStyle="1" w:styleId="Zaimportowanystyl25">
    <w:name w:val="Zaimportowany styl 25"/>
    <w:rsid w:val="00AE506B"/>
    <w:pPr>
      <w:numPr>
        <w:numId w:val="75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C0646A"/>
    <w:rPr>
      <w:vertAlign w:val="superscript"/>
    </w:rPr>
  </w:style>
  <w:style w:type="paragraph" w:customStyle="1" w:styleId="TreSIWZ">
    <w:name w:val="Treść SIWZ"/>
    <w:basedOn w:val="Normalny"/>
    <w:rsid w:val="0056581A"/>
    <w:pPr>
      <w:numPr>
        <w:ilvl w:val="8"/>
      </w:numPr>
      <w:tabs>
        <w:tab w:val="num" w:pos="0"/>
        <w:tab w:val="left" w:pos="1352"/>
      </w:tabs>
      <w:suppressAutoHyphens/>
      <w:spacing w:after="0"/>
      <w:ind w:left="283" w:hanging="283"/>
      <w:jc w:val="left"/>
    </w:pPr>
    <w:rPr>
      <w:rFonts w:ascii="Arial" w:eastAsia="Times New Roman" w:hAnsi="Arial" w:cs="Arial Narrow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6581A"/>
    <w:pPr>
      <w:numPr>
        <w:ilvl w:val="8"/>
      </w:numPr>
      <w:suppressAutoHyphens/>
      <w:ind w:left="6480" w:hanging="180"/>
      <w:jc w:val="left"/>
    </w:pPr>
    <w:rPr>
      <w:rFonts w:ascii="Times New Roman" w:eastAsia="Times New Roman" w:hAnsi="Times New Roman" w:cs="Arial Narrow"/>
      <w:sz w:val="16"/>
      <w:szCs w:val="16"/>
      <w:lang w:eastAsia="ar-SA"/>
    </w:rPr>
  </w:style>
  <w:style w:type="numbering" w:customStyle="1" w:styleId="Zaimportowanystyl62">
    <w:name w:val="Zaimportowany styl 62"/>
    <w:rsid w:val="00F15A16"/>
    <w:pPr>
      <w:numPr>
        <w:numId w:val="104"/>
      </w:numPr>
    </w:pPr>
  </w:style>
  <w:style w:type="numbering" w:customStyle="1" w:styleId="Zaimportowanystyl131">
    <w:name w:val="Zaimportowany styl 131"/>
    <w:rsid w:val="00F15A16"/>
    <w:pPr>
      <w:numPr>
        <w:numId w:val="109"/>
      </w:numPr>
    </w:pPr>
  </w:style>
  <w:style w:type="character" w:customStyle="1" w:styleId="st">
    <w:name w:val="st"/>
    <w:basedOn w:val="Domylnaczcionkaakapitu"/>
    <w:rsid w:val="002360CE"/>
  </w:style>
  <w:style w:type="character" w:styleId="Uwydatnienie">
    <w:name w:val="Emphasis"/>
    <w:basedOn w:val="Domylnaczcionkaakapitu"/>
    <w:uiPriority w:val="20"/>
    <w:qFormat/>
    <w:rsid w:val="00236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6C32-05E2-4E38-AD2D-93EB59FC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2020-06-30T13:11:00Z</dcterms:created>
  <dcterms:modified xsi:type="dcterms:W3CDTF">2020-06-30T13:11:00Z</dcterms:modified>
</cp:coreProperties>
</file>