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663FBF1C" w:rsidR="009A0D70" w:rsidRPr="003E2463" w:rsidRDefault="004A5464" w:rsidP="005075C7">
      <w:pPr>
        <w:spacing w:line="276" w:lineRule="auto"/>
        <w:ind w:right="43"/>
        <w:jc w:val="both"/>
        <w:textAlignment w:val="baseline"/>
        <w:rPr>
          <w:rFonts w:asciiTheme="minorHAnsi" w:eastAsia="Tahoma" w:hAnsiTheme="minorHAnsi" w:cstheme="minorHAnsi"/>
          <w:b/>
          <w:spacing w:val="5"/>
          <w:sz w:val="24"/>
          <w:szCs w:val="24"/>
        </w:rPr>
      </w:pPr>
      <w:r>
        <w:rPr>
          <w:rFonts w:asciiTheme="minorHAnsi" w:eastAsia="Tahoma" w:hAnsiTheme="minorHAnsi" w:cstheme="minorHAnsi"/>
          <w:b/>
          <w:spacing w:val="5"/>
          <w:sz w:val="24"/>
          <w:szCs w:val="24"/>
        </w:rPr>
        <w:t>Projekt</w:t>
      </w:r>
      <w:r w:rsidR="009A0D70" w:rsidRPr="003E2463">
        <w:rPr>
          <w:rFonts w:asciiTheme="minorHAnsi" w:eastAsia="Tahoma" w:hAnsiTheme="minorHAnsi" w:cstheme="minorHAnsi"/>
          <w:b/>
          <w:spacing w:val="5"/>
          <w:sz w:val="24"/>
          <w:szCs w:val="24"/>
        </w:rPr>
        <w:t xml:space="preserve"> </w:t>
      </w:r>
      <w:r w:rsidR="009A0D70" w:rsidRPr="003E2463">
        <w:rPr>
          <w:rFonts w:asciiTheme="minorHAnsi" w:eastAsia="Tahoma" w:hAnsiTheme="minorHAnsi" w:cstheme="minorHAnsi"/>
          <w:b/>
          <w:spacing w:val="5"/>
          <w:sz w:val="24"/>
          <w:szCs w:val="24"/>
        </w:rPr>
        <w:tab/>
      </w:r>
      <w:r w:rsidR="009A0D70" w:rsidRPr="003E2463">
        <w:rPr>
          <w:rFonts w:asciiTheme="minorHAnsi" w:eastAsia="Tahoma" w:hAnsiTheme="minorHAnsi" w:cstheme="minorHAnsi"/>
          <w:b/>
          <w:spacing w:val="5"/>
          <w:sz w:val="24"/>
          <w:szCs w:val="24"/>
        </w:rPr>
        <w:tab/>
      </w:r>
      <w:r w:rsidR="009A0D70" w:rsidRPr="003E2463">
        <w:rPr>
          <w:rFonts w:asciiTheme="minorHAnsi" w:eastAsia="Tahoma" w:hAnsiTheme="minorHAnsi" w:cstheme="minorHAnsi"/>
          <w:b/>
          <w:spacing w:val="5"/>
          <w:sz w:val="24"/>
          <w:szCs w:val="24"/>
        </w:rPr>
        <w:tab/>
      </w:r>
      <w:r w:rsidR="009A0D70" w:rsidRPr="003E2463">
        <w:rPr>
          <w:rFonts w:asciiTheme="minorHAnsi" w:eastAsia="Tahoma" w:hAnsiTheme="minorHAnsi" w:cstheme="minorHAnsi"/>
          <w:b/>
          <w:spacing w:val="5"/>
          <w:sz w:val="24"/>
          <w:szCs w:val="24"/>
        </w:rPr>
        <w:tab/>
      </w:r>
      <w:r w:rsidR="009A0D70" w:rsidRPr="003E2463">
        <w:rPr>
          <w:rFonts w:asciiTheme="minorHAnsi" w:eastAsia="Tahoma" w:hAnsiTheme="minorHAnsi" w:cstheme="minorHAnsi"/>
          <w:b/>
          <w:spacing w:val="5"/>
          <w:sz w:val="24"/>
          <w:szCs w:val="24"/>
        </w:rPr>
        <w:tab/>
      </w:r>
      <w:r w:rsidR="009A0D70" w:rsidRPr="003E2463">
        <w:rPr>
          <w:rFonts w:asciiTheme="minorHAnsi" w:eastAsia="Tahoma" w:hAnsiTheme="minorHAnsi" w:cstheme="minorHAnsi"/>
          <w:b/>
          <w:spacing w:val="5"/>
          <w:sz w:val="24"/>
          <w:szCs w:val="24"/>
        </w:rPr>
        <w:tab/>
      </w:r>
      <w:r w:rsidR="009A0D70" w:rsidRPr="003E2463">
        <w:rPr>
          <w:rFonts w:asciiTheme="minorHAnsi" w:eastAsia="Tahoma" w:hAnsiTheme="minorHAnsi" w:cstheme="minorHAnsi"/>
          <w:b/>
          <w:spacing w:val="5"/>
          <w:sz w:val="24"/>
          <w:szCs w:val="24"/>
        </w:rPr>
        <w:tab/>
      </w:r>
      <w:r w:rsidR="009A0D70" w:rsidRPr="003E2463">
        <w:rPr>
          <w:rFonts w:asciiTheme="minorHAnsi" w:eastAsia="Tahoma" w:hAnsiTheme="minorHAnsi" w:cstheme="minorHAnsi"/>
          <w:b/>
          <w:spacing w:val="5"/>
          <w:sz w:val="24"/>
          <w:szCs w:val="24"/>
        </w:rPr>
        <w:tab/>
        <w:t xml:space="preserve">  Załącznik nr 7 do SWZ</w:t>
      </w:r>
    </w:p>
    <w:p w14:paraId="4EED4361" w14:textId="77777777" w:rsidR="009A0D70" w:rsidRPr="003E2463" w:rsidRDefault="009A0D70" w:rsidP="005075C7">
      <w:pPr>
        <w:spacing w:before="83" w:line="276" w:lineRule="auto"/>
        <w:ind w:left="3312" w:right="43"/>
        <w:jc w:val="both"/>
        <w:textAlignment w:val="baseline"/>
        <w:rPr>
          <w:rFonts w:asciiTheme="minorHAnsi" w:eastAsia="Tahoma" w:hAnsiTheme="minorHAnsi" w:cstheme="minorHAnsi"/>
          <w:b/>
          <w:sz w:val="24"/>
          <w:szCs w:val="24"/>
        </w:rPr>
      </w:pPr>
      <w:r w:rsidRPr="003E2463">
        <w:rPr>
          <w:rFonts w:asciiTheme="minorHAnsi" w:eastAsia="Tahoma" w:hAnsiTheme="minorHAnsi" w:cstheme="minorHAnsi"/>
          <w:b/>
          <w:sz w:val="24"/>
          <w:szCs w:val="24"/>
        </w:rPr>
        <w:t>Umowa Nr …………</w:t>
      </w:r>
    </w:p>
    <w:p w14:paraId="7F3EACE3" w14:textId="505DF6F4" w:rsidR="009A0D70" w:rsidRPr="003E2463" w:rsidRDefault="009A0D70" w:rsidP="005075C7">
      <w:pPr>
        <w:tabs>
          <w:tab w:val="left" w:leader="dot" w:pos="3672"/>
        </w:tabs>
        <w:spacing w:before="367" w:line="276" w:lineRule="auto"/>
        <w:ind w:right="43"/>
        <w:jc w:val="both"/>
        <w:textAlignment w:val="baseline"/>
        <w:rPr>
          <w:rFonts w:asciiTheme="minorHAnsi" w:eastAsia="Tahoma" w:hAnsiTheme="minorHAnsi" w:cstheme="minorHAnsi"/>
          <w:spacing w:val="2"/>
          <w:sz w:val="24"/>
          <w:szCs w:val="24"/>
        </w:rPr>
      </w:pPr>
      <w:r w:rsidRPr="003E2463">
        <w:rPr>
          <w:rFonts w:asciiTheme="minorHAnsi" w:eastAsia="Tahoma" w:hAnsiTheme="minorHAnsi" w:cstheme="minorHAnsi"/>
          <w:spacing w:val="2"/>
          <w:sz w:val="24"/>
          <w:szCs w:val="24"/>
        </w:rPr>
        <w:t>zawarta w dniu</w:t>
      </w:r>
      <w:r w:rsidRPr="003E2463">
        <w:rPr>
          <w:rFonts w:asciiTheme="minorHAnsi" w:eastAsia="Tahoma" w:hAnsiTheme="minorHAnsi" w:cstheme="minorHAnsi"/>
          <w:spacing w:val="2"/>
          <w:sz w:val="24"/>
          <w:szCs w:val="24"/>
        </w:rPr>
        <w:tab/>
        <w:t xml:space="preserve"> w </w:t>
      </w:r>
      <w:r w:rsidR="0021582A" w:rsidRPr="003E2463">
        <w:rPr>
          <w:rFonts w:asciiTheme="minorHAnsi" w:eastAsia="Tahoma" w:hAnsiTheme="minorHAnsi" w:cstheme="minorHAnsi"/>
          <w:spacing w:val="2"/>
          <w:sz w:val="24"/>
          <w:szCs w:val="24"/>
        </w:rPr>
        <w:t xml:space="preserve">Zdunach </w:t>
      </w:r>
      <w:r w:rsidRPr="003E2463">
        <w:rPr>
          <w:rFonts w:asciiTheme="minorHAnsi" w:eastAsia="Tahoma" w:hAnsiTheme="minorHAnsi" w:cstheme="minorHAnsi"/>
          <w:spacing w:val="2"/>
          <w:sz w:val="24"/>
          <w:szCs w:val="24"/>
        </w:rPr>
        <w:t>pomiędzy:</w:t>
      </w:r>
    </w:p>
    <w:p w14:paraId="227B79B3" w14:textId="77777777" w:rsidR="009A0D70" w:rsidRPr="003E2463" w:rsidRDefault="009A0D70" w:rsidP="005075C7">
      <w:pPr>
        <w:keepLines/>
        <w:widowControl w:val="0"/>
        <w:suppressAutoHyphens/>
        <w:spacing w:line="276" w:lineRule="auto"/>
        <w:ind w:left="-27" w:right="43"/>
        <w:jc w:val="both"/>
        <w:rPr>
          <w:rFonts w:asciiTheme="minorHAnsi" w:hAnsiTheme="minorHAnsi" w:cstheme="minorHAnsi"/>
          <w:b/>
          <w:sz w:val="24"/>
          <w:szCs w:val="24"/>
        </w:rPr>
      </w:pPr>
    </w:p>
    <w:p w14:paraId="43061AE8" w14:textId="77777777" w:rsidR="00787A02" w:rsidRPr="003E2463" w:rsidRDefault="009A0D70" w:rsidP="005075C7">
      <w:pPr>
        <w:keepLines/>
        <w:widowControl w:val="0"/>
        <w:suppressAutoHyphens/>
        <w:spacing w:line="276" w:lineRule="auto"/>
        <w:ind w:left="-27" w:right="43"/>
        <w:jc w:val="both"/>
        <w:rPr>
          <w:rFonts w:asciiTheme="minorHAnsi" w:hAnsiTheme="minorHAnsi" w:cstheme="minorHAnsi"/>
          <w:bCs/>
          <w:sz w:val="24"/>
          <w:szCs w:val="24"/>
        </w:rPr>
      </w:pPr>
      <w:r w:rsidRPr="003E2463">
        <w:rPr>
          <w:rFonts w:asciiTheme="minorHAnsi" w:hAnsiTheme="minorHAnsi" w:cstheme="minorHAnsi"/>
          <w:b/>
          <w:sz w:val="24"/>
          <w:szCs w:val="24"/>
        </w:rPr>
        <w:t xml:space="preserve">Gminą </w:t>
      </w:r>
      <w:r w:rsidR="00787A02" w:rsidRPr="003E2463">
        <w:rPr>
          <w:rFonts w:asciiTheme="minorHAnsi" w:hAnsiTheme="minorHAnsi" w:cstheme="minorHAnsi"/>
          <w:b/>
          <w:sz w:val="24"/>
          <w:szCs w:val="24"/>
        </w:rPr>
        <w:t>Zduny</w:t>
      </w:r>
      <w:r w:rsidRPr="003E2463">
        <w:rPr>
          <w:rFonts w:asciiTheme="minorHAnsi" w:hAnsiTheme="minorHAnsi" w:cstheme="minorHAnsi"/>
          <w:b/>
          <w:sz w:val="24"/>
          <w:szCs w:val="24"/>
        </w:rPr>
        <w:t xml:space="preserve"> </w:t>
      </w:r>
      <w:r w:rsidR="00787A02" w:rsidRPr="003E2463">
        <w:rPr>
          <w:rFonts w:asciiTheme="minorHAnsi" w:hAnsiTheme="minorHAnsi" w:cstheme="minorHAnsi"/>
          <w:bCs/>
          <w:sz w:val="24"/>
          <w:szCs w:val="24"/>
        </w:rPr>
        <w:t>z siedzibą ul. Rynek 2, 63- 760 Zduny,  NIP: 621-169-40-95, REGON: 250855430    reprezentowaną przez:</w:t>
      </w:r>
    </w:p>
    <w:p w14:paraId="5D836632" w14:textId="7536F51C" w:rsidR="00787A02" w:rsidRPr="003E2463" w:rsidRDefault="00787A02" w:rsidP="005075C7">
      <w:pPr>
        <w:keepLines/>
        <w:widowControl w:val="0"/>
        <w:suppressAutoHyphens/>
        <w:spacing w:line="276" w:lineRule="auto"/>
        <w:ind w:left="-27" w:right="43"/>
        <w:jc w:val="both"/>
        <w:rPr>
          <w:rFonts w:asciiTheme="minorHAnsi" w:hAnsiTheme="minorHAnsi" w:cstheme="minorHAnsi"/>
          <w:bCs/>
          <w:sz w:val="24"/>
          <w:szCs w:val="24"/>
        </w:rPr>
      </w:pPr>
      <w:r w:rsidRPr="003E2463">
        <w:rPr>
          <w:rFonts w:asciiTheme="minorHAnsi" w:hAnsiTheme="minorHAnsi" w:cstheme="minorHAnsi"/>
          <w:bCs/>
          <w:sz w:val="24"/>
          <w:szCs w:val="24"/>
        </w:rPr>
        <w:t xml:space="preserve">Pana </w:t>
      </w:r>
      <w:r w:rsidR="004A5464">
        <w:rPr>
          <w:rFonts w:asciiTheme="minorHAnsi" w:hAnsiTheme="minorHAnsi" w:cstheme="minorHAnsi"/>
          <w:bCs/>
          <w:sz w:val="24"/>
          <w:szCs w:val="24"/>
        </w:rPr>
        <w:t xml:space="preserve">Miłosza </w:t>
      </w:r>
      <w:proofErr w:type="spellStart"/>
      <w:r w:rsidR="004A5464">
        <w:rPr>
          <w:rFonts w:asciiTheme="minorHAnsi" w:hAnsiTheme="minorHAnsi" w:cstheme="minorHAnsi"/>
          <w:bCs/>
          <w:sz w:val="24"/>
          <w:szCs w:val="24"/>
        </w:rPr>
        <w:t>Zwierzyka</w:t>
      </w:r>
      <w:proofErr w:type="spellEnd"/>
      <w:r w:rsidR="004A5464">
        <w:rPr>
          <w:rFonts w:asciiTheme="minorHAnsi" w:hAnsiTheme="minorHAnsi" w:cstheme="minorHAnsi"/>
          <w:bCs/>
          <w:sz w:val="24"/>
          <w:szCs w:val="24"/>
        </w:rPr>
        <w:t xml:space="preserve"> – Burmistrza Zdun</w:t>
      </w:r>
    </w:p>
    <w:p w14:paraId="39E10804" w14:textId="64A93D2C" w:rsidR="009A0D70" w:rsidRPr="003E2463" w:rsidRDefault="009A0D70" w:rsidP="005075C7">
      <w:pPr>
        <w:keepLines/>
        <w:widowControl w:val="0"/>
        <w:suppressAutoHyphens/>
        <w:spacing w:line="276" w:lineRule="auto"/>
        <w:ind w:left="-27" w:right="43"/>
        <w:jc w:val="both"/>
        <w:rPr>
          <w:rFonts w:asciiTheme="minorHAnsi" w:hAnsiTheme="minorHAnsi" w:cstheme="minorHAnsi"/>
          <w:sz w:val="24"/>
          <w:szCs w:val="24"/>
        </w:rPr>
      </w:pPr>
      <w:r w:rsidRPr="003E2463">
        <w:rPr>
          <w:rFonts w:asciiTheme="minorHAnsi" w:hAnsiTheme="minorHAnsi" w:cstheme="minorHAnsi"/>
          <w:sz w:val="24"/>
          <w:szCs w:val="24"/>
        </w:rPr>
        <w:t xml:space="preserve">z kontrasygnatą Skarbnika Gminy </w:t>
      </w:r>
      <w:r w:rsidR="0021582A" w:rsidRPr="003E2463">
        <w:rPr>
          <w:rFonts w:asciiTheme="minorHAnsi" w:hAnsiTheme="minorHAnsi" w:cstheme="minorHAnsi"/>
          <w:sz w:val="24"/>
          <w:szCs w:val="24"/>
        </w:rPr>
        <w:t>– Iwony Klepackiej</w:t>
      </w:r>
      <w:r w:rsidRPr="003E2463">
        <w:rPr>
          <w:rFonts w:asciiTheme="minorHAnsi" w:hAnsiTheme="minorHAnsi" w:cstheme="minorHAnsi"/>
          <w:sz w:val="24"/>
          <w:szCs w:val="24"/>
        </w:rPr>
        <w:t xml:space="preserve">, </w:t>
      </w:r>
    </w:p>
    <w:p w14:paraId="08FD4A23" w14:textId="77777777" w:rsidR="009A0D70" w:rsidRPr="003E2463" w:rsidRDefault="009A0D70" w:rsidP="005075C7">
      <w:pPr>
        <w:spacing w:line="276" w:lineRule="auto"/>
        <w:ind w:right="43"/>
        <w:jc w:val="both"/>
        <w:textAlignment w:val="baseline"/>
        <w:rPr>
          <w:rFonts w:asciiTheme="minorHAnsi" w:eastAsia="Tahoma" w:hAnsiTheme="minorHAnsi" w:cstheme="minorHAnsi"/>
          <w:sz w:val="24"/>
          <w:szCs w:val="24"/>
        </w:rPr>
      </w:pPr>
      <w:r w:rsidRPr="003E2463">
        <w:rPr>
          <w:rFonts w:asciiTheme="minorHAnsi" w:hAnsiTheme="minorHAnsi" w:cstheme="minorHAnsi"/>
          <w:sz w:val="24"/>
          <w:szCs w:val="24"/>
        </w:rPr>
        <w:t>zwaną dalej ,,Zamawiającym</w:t>
      </w:r>
    </w:p>
    <w:p w14:paraId="7811DB88"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rPr>
      </w:pPr>
      <w:r w:rsidRPr="003E2463">
        <w:rPr>
          <w:rFonts w:asciiTheme="minorHAnsi" w:eastAsia="Tahoma" w:hAnsiTheme="minorHAnsi" w:cstheme="minorHAnsi"/>
          <w:spacing w:val="37"/>
          <w:sz w:val="24"/>
          <w:szCs w:val="24"/>
        </w:rPr>
        <w:t>a</w:t>
      </w:r>
    </w:p>
    <w:p w14:paraId="601FE0CC" w14:textId="77777777" w:rsidR="009A0D70" w:rsidRPr="003E2463" w:rsidRDefault="009A0D70" w:rsidP="005075C7">
      <w:pPr>
        <w:spacing w:line="276" w:lineRule="auto"/>
        <w:ind w:right="43"/>
        <w:jc w:val="both"/>
        <w:textAlignment w:val="baseline"/>
        <w:rPr>
          <w:rFonts w:asciiTheme="minorHAnsi" w:eastAsia="Tahoma" w:hAnsiTheme="minorHAnsi" w:cstheme="minorHAnsi"/>
          <w:spacing w:val="37"/>
          <w:sz w:val="24"/>
          <w:szCs w:val="24"/>
        </w:rPr>
      </w:pPr>
      <w:r w:rsidRPr="003E2463">
        <w:rPr>
          <w:rFonts w:asciiTheme="minorHAnsi" w:eastAsia="Tahoma" w:hAnsiTheme="minorHAnsi" w:cstheme="minorHAnsi"/>
          <w:spacing w:val="37"/>
          <w:sz w:val="24"/>
          <w:szCs w:val="24"/>
        </w:rPr>
        <w:t>…………………………………………………………………………………………………………</w:t>
      </w:r>
    </w:p>
    <w:p w14:paraId="41FFDDA2" w14:textId="031994AD" w:rsidR="009A0D70" w:rsidRPr="003E2463" w:rsidRDefault="009A0D70" w:rsidP="005075C7">
      <w:pPr>
        <w:spacing w:line="276" w:lineRule="auto"/>
        <w:ind w:left="144" w:right="43"/>
        <w:jc w:val="both"/>
        <w:textAlignment w:val="baseline"/>
        <w:rPr>
          <w:rFonts w:asciiTheme="minorHAnsi" w:eastAsia="Tahoma" w:hAnsiTheme="minorHAnsi" w:cstheme="minorHAnsi"/>
          <w:i/>
          <w:sz w:val="24"/>
          <w:szCs w:val="24"/>
        </w:rPr>
      </w:pPr>
      <w:r w:rsidRPr="003E2463">
        <w:rPr>
          <w:rFonts w:asciiTheme="minorHAnsi" w:eastAsia="Tahoma" w:hAnsiTheme="minorHAnsi" w:cstheme="minorHAnsi"/>
          <w:sz w:val="24"/>
          <w:szCs w:val="24"/>
        </w:rPr>
        <w:t xml:space="preserve">zwanym dalej  </w:t>
      </w:r>
      <w:r w:rsidRPr="003E2463">
        <w:rPr>
          <w:rFonts w:asciiTheme="minorHAnsi" w:eastAsia="Tahoma" w:hAnsiTheme="minorHAnsi" w:cstheme="minorHAnsi"/>
          <w:i/>
          <w:sz w:val="24"/>
          <w:szCs w:val="24"/>
        </w:rPr>
        <w:t>„</w:t>
      </w:r>
      <w:r w:rsidR="00787A02" w:rsidRPr="003E2463">
        <w:rPr>
          <w:rFonts w:asciiTheme="minorHAnsi" w:eastAsia="Tahoma" w:hAnsiTheme="minorHAnsi" w:cstheme="minorHAnsi"/>
          <w:i/>
          <w:sz w:val="24"/>
          <w:szCs w:val="24"/>
        </w:rPr>
        <w:t>Wykonawcą</w:t>
      </w:r>
      <w:r w:rsidRPr="003E2463">
        <w:rPr>
          <w:rFonts w:asciiTheme="minorHAnsi" w:eastAsia="Tahoma" w:hAnsiTheme="minorHAnsi" w:cstheme="minorHAnsi"/>
          <w:i/>
          <w:sz w:val="24"/>
          <w:szCs w:val="24"/>
        </w:rPr>
        <w:t xml:space="preserve">", </w:t>
      </w:r>
    </w:p>
    <w:p w14:paraId="2013DC65" w14:textId="1D4713AB" w:rsidR="009A0D70" w:rsidRPr="003E2463" w:rsidRDefault="009A0D70" w:rsidP="005075C7">
      <w:pPr>
        <w:spacing w:line="276" w:lineRule="auto"/>
        <w:ind w:right="43"/>
        <w:jc w:val="both"/>
        <w:textAlignment w:val="baseline"/>
        <w:rPr>
          <w:rFonts w:asciiTheme="minorHAnsi" w:eastAsia="Tahoma" w:hAnsiTheme="minorHAnsi" w:cstheme="minorHAnsi"/>
          <w:spacing w:val="-12"/>
          <w:sz w:val="24"/>
          <w:szCs w:val="24"/>
        </w:rPr>
      </w:pPr>
      <w:r w:rsidRPr="003E2463">
        <w:rPr>
          <w:rFonts w:asciiTheme="minorHAnsi" w:eastAsia="Tahoma" w:hAnsiTheme="minorHAnsi" w:cstheme="minorHAnsi"/>
          <w:spacing w:val="-12"/>
          <w:sz w:val="24"/>
          <w:szCs w:val="24"/>
        </w:rPr>
        <w:t>w wyniku dokonania przez Zamawiającego wyboru wykonawcy w postępowaniu przeprowadzonym zgodnie z ustawą z dnia 11 września 2019</w:t>
      </w:r>
      <w:r w:rsidR="00AC2B83" w:rsidRPr="003E2463">
        <w:rPr>
          <w:rFonts w:asciiTheme="minorHAnsi" w:eastAsia="Tahoma" w:hAnsiTheme="minorHAnsi" w:cstheme="minorHAnsi"/>
          <w:spacing w:val="-12"/>
          <w:sz w:val="24"/>
          <w:szCs w:val="24"/>
        </w:rPr>
        <w:t xml:space="preserve"> </w:t>
      </w:r>
      <w:r w:rsidRPr="003E2463">
        <w:rPr>
          <w:rFonts w:asciiTheme="minorHAnsi" w:eastAsia="Tahoma" w:hAnsiTheme="minorHAnsi" w:cstheme="minorHAnsi"/>
          <w:spacing w:val="-12"/>
          <w:sz w:val="24"/>
          <w:szCs w:val="24"/>
        </w:rPr>
        <w:t>r. Prawo zamówień publicznych (</w:t>
      </w:r>
      <w:r w:rsidR="002E4CEF" w:rsidRPr="003E2463">
        <w:rPr>
          <w:rFonts w:asciiTheme="minorHAnsi" w:eastAsia="Tahoma" w:hAnsiTheme="minorHAnsi" w:cstheme="minorHAnsi"/>
          <w:spacing w:val="-12"/>
          <w:sz w:val="24"/>
          <w:szCs w:val="24"/>
        </w:rPr>
        <w:t>Dz. U. z 202</w:t>
      </w:r>
      <w:r w:rsidR="004A5464">
        <w:rPr>
          <w:rFonts w:asciiTheme="minorHAnsi" w:eastAsia="Tahoma" w:hAnsiTheme="minorHAnsi" w:cstheme="minorHAnsi"/>
          <w:spacing w:val="-12"/>
          <w:sz w:val="24"/>
          <w:szCs w:val="24"/>
        </w:rPr>
        <w:t>3</w:t>
      </w:r>
      <w:r w:rsidR="002E4CEF" w:rsidRPr="003E2463">
        <w:rPr>
          <w:rFonts w:asciiTheme="minorHAnsi" w:eastAsia="Tahoma" w:hAnsiTheme="minorHAnsi" w:cstheme="minorHAnsi"/>
          <w:spacing w:val="-12"/>
          <w:sz w:val="24"/>
          <w:szCs w:val="24"/>
        </w:rPr>
        <w:t xml:space="preserve"> r. poz. </w:t>
      </w:r>
      <w:r w:rsidR="004A5464">
        <w:rPr>
          <w:rFonts w:asciiTheme="minorHAnsi" w:eastAsia="Tahoma" w:hAnsiTheme="minorHAnsi" w:cstheme="minorHAnsi"/>
          <w:spacing w:val="-12"/>
          <w:sz w:val="24"/>
          <w:szCs w:val="24"/>
        </w:rPr>
        <w:t>1605</w:t>
      </w:r>
      <w:r w:rsidR="002E4CEF" w:rsidRPr="003E2463">
        <w:rPr>
          <w:rFonts w:asciiTheme="minorHAnsi" w:eastAsia="Tahoma" w:hAnsiTheme="minorHAnsi" w:cstheme="minorHAnsi"/>
          <w:spacing w:val="-12"/>
          <w:sz w:val="24"/>
          <w:szCs w:val="24"/>
        </w:rPr>
        <w:t xml:space="preserve"> z późn. zm.</w:t>
      </w:r>
      <w:r w:rsidR="00E669DD" w:rsidRPr="003E2463">
        <w:rPr>
          <w:rFonts w:asciiTheme="minorHAnsi" w:eastAsia="Tahoma" w:hAnsiTheme="minorHAnsi" w:cstheme="minorHAnsi"/>
          <w:spacing w:val="-12"/>
          <w:sz w:val="24"/>
          <w:szCs w:val="24"/>
        </w:rPr>
        <w:t xml:space="preserve">) </w:t>
      </w:r>
      <w:r w:rsidRPr="003E2463">
        <w:rPr>
          <w:rFonts w:asciiTheme="minorHAnsi" w:eastAsia="Tahoma" w:hAnsiTheme="minorHAnsi" w:cstheme="minorHAnsi"/>
          <w:spacing w:val="-12"/>
          <w:sz w:val="24"/>
          <w:szCs w:val="24"/>
        </w:rPr>
        <w:t xml:space="preserve">zwanej dalej </w:t>
      </w:r>
      <w:r w:rsidR="00787A02" w:rsidRPr="003E2463">
        <w:rPr>
          <w:rFonts w:asciiTheme="minorHAnsi" w:eastAsia="Tahoma" w:hAnsiTheme="minorHAnsi" w:cstheme="minorHAnsi"/>
          <w:spacing w:val="-12"/>
          <w:sz w:val="24"/>
          <w:szCs w:val="24"/>
        </w:rPr>
        <w:t>ustawą</w:t>
      </w:r>
      <w:r w:rsidRPr="003E2463">
        <w:rPr>
          <w:rFonts w:asciiTheme="minorHAnsi" w:eastAsia="Tahoma" w:hAnsiTheme="minorHAnsi" w:cstheme="minorHAnsi"/>
          <w:spacing w:val="-12"/>
          <w:sz w:val="24"/>
          <w:szCs w:val="24"/>
        </w:rPr>
        <w:t xml:space="preserve"> </w:t>
      </w:r>
      <w:proofErr w:type="spellStart"/>
      <w:r w:rsidRPr="003E2463">
        <w:rPr>
          <w:rFonts w:asciiTheme="minorHAnsi" w:eastAsia="Tahoma" w:hAnsiTheme="minorHAnsi" w:cstheme="minorHAnsi"/>
          <w:spacing w:val="-12"/>
          <w:sz w:val="24"/>
          <w:szCs w:val="24"/>
        </w:rPr>
        <w:t>Pzp</w:t>
      </w:r>
      <w:proofErr w:type="spellEnd"/>
      <w:r w:rsidRPr="003E2463">
        <w:rPr>
          <w:rFonts w:asciiTheme="minorHAnsi" w:eastAsia="Tahoma" w:hAnsiTheme="minorHAnsi" w:cstheme="minorHAnsi"/>
          <w:spacing w:val="-12"/>
          <w:sz w:val="24"/>
          <w:szCs w:val="24"/>
        </w:rPr>
        <w:t>, w trybie podstawowym, zawarto Umowę o następującej treści:</w:t>
      </w:r>
    </w:p>
    <w:p w14:paraId="21BE6420" w14:textId="1F84BEC9" w:rsidR="009A0D70" w:rsidRPr="003E2463" w:rsidRDefault="009A0D70" w:rsidP="005075C7">
      <w:pPr>
        <w:spacing w:line="276" w:lineRule="auto"/>
        <w:ind w:left="144" w:right="43"/>
        <w:jc w:val="both"/>
        <w:textAlignment w:val="baseline"/>
        <w:rPr>
          <w:rFonts w:asciiTheme="minorHAnsi" w:eastAsia="Tahoma" w:hAnsiTheme="minorHAnsi" w:cstheme="minorHAnsi"/>
          <w:iCs/>
          <w:sz w:val="24"/>
          <w:szCs w:val="24"/>
        </w:rPr>
      </w:pPr>
    </w:p>
    <w:p w14:paraId="4297F86A" w14:textId="3C7F5DEA" w:rsidR="005075C7" w:rsidRPr="003E2463" w:rsidRDefault="005075C7" w:rsidP="005075C7">
      <w:pPr>
        <w:spacing w:line="276" w:lineRule="auto"/>
        <w:ind w:left="144" w:right="43"/>
        <w:jc w:val="center"/>
        <w:textAlignment w:val="baseline"/>
        <w:rPr>
          <w:rFonts w:asciiTheme="minorHAnsi" w:eastAsia="Tahoma" w:hAnsiTheme="minorHAnsi" w:cstheme="minorHAnsi"/>
          <w:b/>
          <w:bCs/>
          <w:iCs/>
          <w:sz w:val="24"/>
          <w:szCs w:val="24"/>
        </w:rPr>
      </w:pPr>
      <w:r w:rsidRPr="003E2463">
        <w:rPr>
          <w:rFonts w:asciiTheme="minorHAnsi" w:eastAsia="Tahoma" w:hAnsiTheme="minorHAnsi" w:cstheme="minorHAnsi"/>
          <w:b/>
          <w:bCs/>
          <w:iCs/>
          <w:sz w:val="24"/>
          <w:szCs w:val="24"/>
        </w:rPr>
        <w:t>Przedmiot umowy.</w:t>
      </w:r>
    </w:p>
    <w:p w14:paraId="57290D7E" w14:textId="7D42A635" w:rsidR="001D238E" w:rsidRPr="003E2463" w:rsidRDefault="009A0D70" w:rsidP="005075C7">
      <w:pPr>
        <w:spacing w:line="276" w:lineRule="auto"/>
        <w:ind w:right="43"/>
        <w:jc w:val="center"/>
        <w:textAlignment w:val="baseline"/>
        <w:rPr>
          <w:rFonts w:asciiTheme="minorHAnsi" w:eastAsia="Tahoma" w:hAnsiTheme="minorHAnsi" w:cstheme="minorHAnsi"/>
          <w:b/>
          <w:bCs/>
          <w:spacing w:val="15"/>
          <w:sz w:val="24"/>
          <w:szCs w:val="24"/>
        </w:rPr>
      </w:pPr>
      <w:r w:rsidRPr="003E2463">
        <w:rPr>
          <w:rFonts w:asciiTheme="minorHAnsi" w:eastAsia="Tahoma" w:hAnsiTheme="minorHAnsi" w:cstheme="minorHAnsi"/>
          <w:b/>
          <w:bCs/>
          <w:spacing w:val="15"/>
          <w:sz w:val="24"/>
          <w:szCs w:val="24"/>
        </w:rPr>
        <w:t>§ 1</w:t>
      </w:r>
      <w:r w:rsidR="005075C7" w:rsidRPr="003E2463">
        <w:rPr>
          <w:rFonts w:asciiTheme="minorHAnsi" w:eastAsia="Tahoma" w:hAnsiTheme="minorHAnsi" w:cstheme="minorHAnsi"/>
          <w:b/>
          <w:bCs/>
          <w:spacing w:val="15"/>
          <w:sz w:val="24"/>
          <w:szCs w:val="24"/>
        </w:rPr>
        <w:t>.</w:t>
      </w:r>
    </w:p>
    <w:p w14:paraId="32969EB3" w14:textId="35AC8CDB" w:rsidR="00F246D8" w:rsidRPr="0014476F" w:rsidRDefault="001D238E" w:rsidP="002E4CEF">
      <w:pPr>
        <w:pStyle w:val="Akapitzlist"/>
        <w:numPr>
          <w:ilvl w:val="0"/>
          <w:numId w:val="1"/>
        </w:numPr>
        <w:spacing w:line="276" w:lineRule="auto"/>
        <w:ind w:right="43"/>
        <w:jc w:val="both"/>
        <w:rPr>
          <w:rFonts w:asciiTheme="minorHAnsi" w:hAnsiTheme="minorHAnsi" w:cstheme="minorHAnsi"/>
          <w:sz w:val="24"/>
          <w:szCs w:val="24"/>
        </w:rPr>
      </w:pPr>
      <w:r w:rsidRPr="0014476F">
        <w:rPr>
          <w:rFonts w:asciiTheme="minorHAnsi" w:hAnsiTheme="minorHAnsi" w:cstheme="minorHAnsi"/>
          <w:sz w:val="24"/>
          <w:szCs w:val="24"/>
        </w:rPr>
        <w:t xml:space="preserve">Zamawiający zleca, a Wykonawca przyjmuje do </w:t>
      </w:r>
      <w:r w:rsidR="00D412AE" w:rsidRPr="0014476F">
        <w:rPr>
          <w:rFonts w:asciiTheme="minorHAnsi" w:hAnsiTheme="minorHAnsi" w:cstheme="minorHAnsi"/>
          <w:sz w:val="24"/>
          <w:szCs w:val="24"/>
        </w:rPr>
        <w:t xml:space="preserve">wykonania zadanie pn. </w:t>
      </w:r>
      <w:r w:rsidR="002E4CEF" w:rsidRPr="0014476F">
        <w:rPr>
          <w:rFonts w:asciiTheme="minorHAnsi" w:hAnsiTheme="minorHAnsi" w:cstheme="minorHAnsi"/>
          <w:sz w:val="24"/>
          <w:szCs w:val="24"/>
        </w:rPr>
        <w:t>„</w:t>
      </w:r>
      <w:bookmarkStart w:id="0" w:name="_Hlk169254568"/>
      <w:r w:rsidR="00291AB8" w:rsidRPr="0014476F">
        <w:rPr>
          <w:rFonts w:asciiTheme="minorHAnsi" w:hAnsiTheme="minorHAnsi" w:cstheme="minorHAnsi"/>
          <w:b/>
          <w:sz w:val="24"/>
          <w:szCs w:val="24"/>
        </w:rPr>
        <w:t>Remont elewacji zabytkowego Ratusza w Zdunach</w:t>
      </w:r>
      <w:bookmarkEnd w:id="0"/>
      <w:r w:rsidR="002E4CEF" w:rsidRPr="0014476F">
        <w:rPr>
          <w:rFonts w:asciiTheme="minorHAnsi" w:hAnsiTheme="minorHAnsi" w:cstheme="minorHAnsi"/>
          <w:sz w:val="24"/>
          <w:szCs w:val="24"/>
        </w:rPr>
        <w:t>”</w:t>
      </w:r>
      <w:r w:rsidR="00D412AE" w:rsidRPr="0014476F">
        <w:rPr>
          <w:rFonts w:asciiTheme="minorHAnsi" w:hAnsiTheme="minorHAnsi" w:cstheme="minorHAnsi"/>
          <w:sz w:val="24"/>
          <w:szCs w:val="24"/>
        </w:rPr>
        <w:t xml:space="preserve"> </w:t>
      </w:r>
      <w:r w:rsidRPr="0014476F">
        <w:rPr>
          <w:rFonts w:asciiTheme="minorHAnsi" w:hAnsiTheme="minorHAnsi" w:cstheme="minorHAnsi"/>
          <w:sz w:val="24"/>
          <w:szCs w:val="24"/>
        </w:rPr>
        <w:t xml:space="preserve">w formule „zaprojektuj i wybuduj” </w:t>
      </w:r>
      <w:r w:rsidR="00FB722A" w:rsidRPr="0014476F">
        <w:rPr>
          <w:rFonts w:asciiTheme="minorHAnsi" w:hAnsiTheme="minorHAnsi" w:cstheme="minorHAnsi"/>
          <w:sz w:val="24"/>
          <w:szCs w:val="24"/>
        </w:rPr>
        <w:t>(</w:t>
      </w:r>
      <w:r w:rsidR="00D412AE" w:rsidRPr="0014476F">
        <w:rPr>
          <w:rFonts w:asciiTheme="minorHAnsi" w:hAnsiTheme="minorHAnsi" w:cstheme="minorHAnsi"/>
          <w:sz w:val="24"/>
          <w:szCs w:val="24"/>
        </w:rPr>
        <w:t>zwane dalej przedmiotem umowy</w:t>
      </w:r>
      <w:r w:rsidR="00FB722A" w:rsidRPr="0014476F">
        <w:rPr>
          <w:rFonts w:asciiTheme="minorHAnsi" w:hAnsiTheme="minorHAnsi" w:cstheme="minorHAnsi"/>
          <w:sz w:val="24"/>
          <w:szCs w:val="24"/>
        </w:rPr>
        <w:t xml:space="preserve"> lub Inwestycją)</w:t>
      </w:r>
      <w:r w:rsidR="00D412AE" w:rsidRPr="0014476F">
        <w:rPr>
          <w:rFonts w:asciiTheme="minorHAnsi" w:hAnsiTheme="minorHAnsi" w:cstheme="minorHAnsi"/>
          <w:sz w:val="24"/>
          <w:szCs w:val="24"/>
        </w:rPr>
        <w:t xml:space="preserve"> </w:t>
      </w:r>
      <w:bookmarkStart w:id="1" w:name="_Hlk101712663"/>
      <w:r w:rsidR="00D412AE" w:rsidRPr="0014476F">
        <w:rPr>
          <w:rFonts w:asciiTheme="minorHAnsi" w:hAnsiTheme="minorHAnsi" w:cstheme="minorHAnsi"/>
          <w:sz w:val="24"/>
          <w:szCs w:val="24"/>
        </w:rPr>
        <w:t xml:space="preserve">wraz ze sprawowaniem nadzoru autorskiego nad realizacją wykonywanych robót budowlanych </w:t>
      </w:r>
      <w:bookmarkEnd w:id="1"/>
      <w:r w:rsidR="00D412AE" w:rsidRPr="0014476F">
        <w:rPr>
          <w:rFonts w:asciiTheme="minorHAnsi" w:hAnsiTheme="minorHAnsi" w:cstheme="minorHAnsi"/>
          <w:sz w:val="24"/>
          <w:szCs w:val="24"/>
        </w:rPr>
        <w:t>w zakresie określonym w niniejszej umowie, specyfikacji warunków zamówienia i P</w:t>
      </w:r>
      <w:r w:rsidRPr="0014476F">
        <w:rPr>
          <w:rFonts w:asciiTheme="minorHAnsi" w:hAnsiTheme="minorHAnsi" w:cstheme="minorHAnsi"/>
          <w:sz w:val="24"/>
          <w:szCs w:val="24"/>
        </w:rPr>
        <w:t>rogramie Funkcjonalno – Użytkowym</w:t>
      </w:r>
      <w:r w:rsidR="00D412AE" w:rsidRPr="0014476F">
        <w:rPr>
          <w:rFonts w:asciiTheme="minorHAnsi" w:hAnsiTheme="minorHAnsi" w:cstheme="minorHAnsi"/>
          <w:sz w:val="24"/>
          <w:szCs w:val="24"/>
        </w:rPr>
        <w:t>.</w:t>
      </w:r>
      <w:r w:rsidR="0043636E" w:rsidRPr="0014476F">
        <w:rPr>
          <w:rFonts w:asciiTheme="minorHAnsi" w:hAnsiTheme="minorHAnsi" w:cstheme="minorHAnsi"/>
          <w:sz w:val="24"/>
          <w:szCs w:val="24"/>
        </w:rPr>
        <w:t xml:space="preserve"> </w:t>
      </w:r>
      <w:r w:rsidR="00986B1D" w:rsidRPr="0014476F">
        <w:rPr>
          <w:rFonts w:asciiTheme="minorHAnsi" w:hAnsiTheme="minorHAnsi" w:cstheme="minorHAnsi"/>
          <w:sz w:val="24"/>
          <w:szCs w:val="24"/>
        </w:rPr>
        <w:t xml:space="preserve">W/w zadanie jest dofinansowane z </w:t>
      </w:r>
      <w:r w:rsidR="00010A30" w:rsidRPr="0014476F">
        <w:rPr>
          <w:rFonts w:asciiTheme="minorHAnsi" w:hAnsiTheme="minorHAnsi" w:cstheme="minorHAnsi"/>
          <w:sz w:val="24"/>
          <w:szCs w:val="24"/>
        </w:rPr>
        <w:t xml:space="preserve">Rządowego Programu Odbudowy Zabytków </w:t>
      </w:r>
      <w:r w:rsidR="00986B1D" w:rsidRPr="0014476F">
        <w:rPr>
          <w:rFonts w:asciiTheme="minorHAnsi" w:hAnsiTheme="minorHAnsi" w:cstheme="minorHAnsi"/>
          <w:sz w:val="24"/>
          <w:szCs w:val="24"/>
        </w:rPr>
        <w:t xml:space="preserve">na podstawie Wstępnej Promesy </w:t>
      </w:r>
      <w:r w:rsidR="004A5464" w:rsidRPr="0014476F">
        <w:rPr>
          <w:rFonts w:asciiTheme="minorHAnsi" w:hAnsiTheme="minorHAnsi" w:cstheme="minorHAnsi"/>
          <w:sz w:val="24"/>
          <w:szCs w:val="24"/>
        </w:rPr>
        <w:t xml:space="preserve">Numer </w:t>
      </w:r>
      <w:r w:rsidR="00010A30" w:rsidRPr="0014476F">
        <w:rPr>
          <w:rFonts w:asciiTheme="minorHAnsi" w:hAnsiTheme="minorHAnsi" w:cstheme="minorHAnsi"/>
          <w:sz w:val="24"/>
          <w:szCs w:val="24"/>
        </w:rPr>
        <w:t>RPOZ/2022/6087/</w:t>
      </w:r>
      <w:proofErr w:type="spellStart"/>
      <w:r w:rsidR="00010A30" w:rsidRPr="0014476F">
        <w:rPr>
          <w:rFonts w:asciiTheme="minorHAnsi" w:hAnsiTheme="minorHAnsi" w:cstheme="minorHAnsi"/>
          <w:sz w:val="24"/>
          <w:szCs w:val="24"/>
        </w:rPr>
        <w:t>PolskiLad</w:t>
      </w:r>
      <w:proofErr w:type="spellEnd"/>
      <w:r w:rsidR="00AC2B83" w:rsidRPr="0014476F">
        <w:rPr>
          <w:rFonts w:asciiTheme="minorHAnsi" w:hAnsiTheme="minorHAnsi" w:cstheme="minorHAnsi"/>
          <w:sz w:val="24"/>
          <w:szCs w:val="24"/>
        </w:rPr>
        <w:t>.</w:t>
      </w:r>
    </w:p>
    <w:p w14:paraId="575317A9" w14:textId="3A6719F1" w:rsidR="00F246D8" w:rsidRPr="0014476F" w:rsidRDefault="00F246D8" w:rsidP="00F108CF">
      <w:pPr>
        <w:pStyle w:val="Akapitzlist"/>
        <w:numPr>
          <w:ilvl w:val="0"/>
          <w:numId w:val="1"/>
        </w:numPr>
        <w:spacing w:line="276" w:lineRule="auto"/>
        <w:ind w:left="284" w:right="43" w:hanging="284"/>
        <w:jc w:val="both"/>
        <w:rPr>
          <w:rFonts w:asciiTheme="minorHAnsi" w:hAnsiTheme="minorHAnsi" w:cstheme="minorHAnsi"/>
          <w:sz w:val="24"/>
          <w:szCs w:val="24"/>
        </w:rPr>
      </w:pPr>
      <w:r w:rsidRPr="0014476F">
        <w:rPr>
          <w:rFonts w:asciiTheme="minorHAnsi" w:hAnsiTheme="minorHAnsi" w:cstheme="minorHAnsi"/>
          <w:sz w:val="24"/>
          <w:szCs w:val="24"/>
        </w:rPr>
        <w:t>Przedmiot umow</w:t>
      </w:r>
      <w:r w:rsidR="00D412AE" w:rsidRPr="0014476F">
        <w:rPr>
          <w:rFonts w:asciiTheme="minorHAnsi" w:hAnsiTheme="minorHAnsi" w:cstheme="minorHAnsi"/>
          <w:sz w:val="24"/>
          <w:szCs w:val="24"/>
        </w:rPr>
        <w:t>y</w:t>
      </w:r>
      <w:r w:rsidRPr="0014476F">
        <w:rPr>
          <w:rFonts w:asciiTheme="minorHAnsi" w:hAnsiTheme="minorHAnsi" w:cstheme="minorHAnsi"/>
          <w:sz w:val="24"/>
          <w:szCs w:val="24"/>
        </w:rPr>
        <w:t xml:space="preserve"> obejmuje</w:t>
      </w:r>
      <w:r w:rsidR="00D412AE" w:rsidRPr="0014476F">
        <w:rPr>
          <w:rFonts w:asciiTheme="minorHAnsi" w:hAnsiTheme="minorHAnsi" w:cstheme="minorHAnsi"/>
          <w:sz w:val="24"/>
          <w:szCs w:val="24"/>
        </w:rPr>
        <w:t xml:space="preserve"> w szczególności</w:t>
      </w:r>
      <w:r w:rsidRPr="0014476F">
        <w:rPr>
          <w:rFonts w:asciiTheme="minorHAnsi" w:hAnsiTheme="minorHAnsi" w:cstheme="minorHAnsi"/>
          <w:sz w:val="24"/>
          <w:szCs w:val="24"/>
        </w:rPr>
        <w:t xml:space="preserve">: </w:t>
      </w:r>
    </w:p>
    <w:p w14:paraId="6709C671" w14:textId="40AEBFA5" w:rsidR="00D412AE" w:rsidRDefault="00F246D8" w:rsidP="00F108CF">
      <w:pPr>
        <w:pStyle w:val="Akapitzlist"/>
        <w:numPr>
          <w:ilvl w:val="1"/>
          <w:numId w:val="2"/>
        </w:numPr>
        <w:spacing w:line="276" w:lineRule="auto"/>
        <w:ind w:left="709" w:right="43" w:hanging="425"/>
        <w:jc w:val="both"/>
        <w:rPr>
          <w:rFonts w:asciiTheme="minorHAnsi" w:hAnsiTheme="minorHAnsi" w:cstheme="minorHAnsi"/>
          <w:sz w:val="24"/>
          <w:szCs w:val="24"/>
        </w:rPr>
      </w:pPr>
      <w:r w:rsidRPr="003E2463">
        <w:rPr>
          <w:rFonts w:asciiTheme="minorHAnsi" w:hAnsiTheme="minorHAnsi" w:cstheme="minorHAnsi"/>
          <w:sz w:val="24"/>
          <w:szCs w:val="24"/>
        </w:rPr>
        <w:t xml:space="preserve">wykonanie </w:t>
      </w:r>
      <w:r w:rsidR="00D412AE" w:rsidRPr="003E2463">
        <w:rPr>
          <w:rFonts w:asciiTheme="minorHAnsi" w:hAnsiTheme="minorHAnsi" w:cstheme="minorHAnsi"/>
          <w:sz w:val="24"/>
          <w:szCs w:val="24"/>
        </w:rPr>
        <w:t>dokumentacji technicznej przez którą rozumie się:</w:t>
      </w:r>
    </w:p>
    <w:p w14:paraId="5A80B551" w14:textId="57D230F2" w:rsidR="004A5464" w:rsidRPr="005859B3" w:rsidRDefault="004A5464" w:rsidP="004A5464">
      <w:pPr>
        <w:pStyle w:val="Akapitzlist"/>
        <w:numPr>
          <w:ilvl w:val="0"/>
          <w:numId w:val="3"/>
        </w:numPr>
        <w:spacing w:line="276" w:lineRule="auto"/>
        <w:ind w:left="993" w:right="43" w:hanging="284"/>
        <w:jc w:val="both"/>
        <w:rPr>
          <w:rFonts w:asciiTheme="minorHAnsi" w:hAnsiTheme="minorHAnsi" w:cstheme="minorHAnsi"/>
          <w:sz w:val="24"/>
          <w:szCs w:val="24"/>
        </w:rPr>
      </w:pPr>
      <w:r w:rsidRPr="005859B3">
        <w:rPr>
          <w:rFonts w:asciiTheme="minorHAnsi" w:hAnsiTheme="minorHAnsi" w:cstheme="minorHAnsi"/>
          <w:sz w:val="24"/>
          <w:szCs w:val="24"/>
        </w:rPr>
        <w:t xml:space="preserve">wykonanie projektu budowlanego dla w/w zadania zgodnie z przepisami rozporządzenia Ministra Rozwoju i Technologii z dnia 20 grudnia 2021 r. </w:t>
      </w:r>
      <w:r>
        <w:rPr>
          <w:rFonts w:asciiTheme="minorHAnsi" w:hAnsiTheme="minorHAnsi" w:cstheme="minorHAnsi"/>
          <w:sz w:val="24"/>
          <w:szCs w:val="24"/>
        </w:rPr>
        <w:br/>
      </w:r>
      <w:r w:rsidRPr="005859B3">
        <w:rPr>
          <w:rFonts w:asciiTheme="minorHAnsi" w:hAnsiTheme="minorHAnsi" w:cstheme="minorHAnsi"/>
          <w:sz w:val="24"/>
          <w:szCs w:val="24"/>
        </w:rPr>
        <w:t xml:space="preserve">w sprawie zakresu i formy dokumentacji projektowej, specyfikacji technicznych wykonania i odbioru robót budowlanych oraz programu funkcjonalno-użytkowego (Dz. U. z 2021 r., poz. 2454), w ilości 4 egz. w wersji papierowej </w:t>
      </w:r>
      <w:r w:rsidR="004366B5">
        <w:rPr>
          <w:rFonts w:asciiTheme="minorHAnsi" w:hAnsiTheme="minorHAnsi" w:cstheme="minorHAnsi"/>
          <w:sz w:val="24"/>
          <w:szCs w:val="24"/>
        </w:rPr>
        <w:br/>
      </w:r>
      <w:r w:rsidRPr="005859B3">
        <w:rPr>
          <w:rFonts w:asciiTheme="minorHAnsi" w:hAnsiTheme="minorHAnsi" w:cstheme="minorHAnsi"/>
          <w:sz w:val="24"/>
          <w:szCs w:val="24"/>
        </w:rPr>
        <w:t>i 1</w:t>
      </w:r>
      <w:r w:rsidR="00010A30">
        <w:rPr>
          <w:rFonts w:asciiTheme="minorHAnsi" w:hAnsiTheme="minorHAnsi" w:cstheme="minorHAnsi"/>
          <w:sz w:val="24"/>
          <w:szCs w:val="24"/>
        </w:rPr>
        <w:t> </w:t>
      </w:r>
      <w:r w:rsidRPr="005859B3">
        <w:rPr>
          <w:rFonts w:asciiTheme="minorHAnsi" w:hAnsiTheme="minorHAnsi" w:cstheme="minorHAnsi"/>
          <w:sz w:val="24"/>
          <w:szCs w:val="24"/>
        </w:rPr>
        <w:t>egz. w wersji elektronicznej</w:t>
      </w:r>
    </w:p>
    <w:p w14:paraId="3F47E6F1" w14:textId="79AE2E70"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wykonanie projektu wykonawczego dla w/w zadania zgodnie z przepisami rozporządzenia Ministra Rozwoju i Technologii z dnia 20 grudnia 2021 r. </w:t>
      </w:r>
      <w:r w:rsidR="002E1AA5">
        <w:rPr>
          <w:rFonts w:asciiTheme="minorHAnsi" w:hAnsiTheme="minorHAnsi" w:cstheme="minorHAnsi"/>
          <w:color w:val="auto"/>
        </w:rPr>
        <w:br/>
      </w:r>
      <w:r w:rsidRPr="003E2463">
        <w:rPr>
          <w:rFonts w:asciiTheme="minorHAnsi" w:hAnsiTheme="minorHAnsi" w:cstheme="minorHAnsi"/>
          <w:color w:val="auto"/>
        </w:rPr>
        <w:t>w sprawie zakresu i formy dokumentacji projektowej, specyfikacji technicznych wykonania i odbioru robót budowlanych oraz programu funkcjonalno-</w:t>
      </w:r>
      <w:r w:rsidRPr="003E2463">
        <w:rPr>
          <w:rFonts w:asciiTheme="minorHAnsi" w:hAnsiTheme="minorHAnsi" w:cstheme="minorHAnsi"/>
          <w:color w:val="auto"/>
        </w:rPr>
        <w:lastRenderedPageBreak/>
        <w:t xml:space="preserve">użytkowego (tj. Dz. U. z 2021 r., poz. 2454), w ilości </w:t>
      </w:r>
      <w:r w:rsidR="0021042C">
        <w:rPr>
          <w:rFonts w:asciiTheme="minorHAnsi" w:hAnsiTheme="minorHAnsi" w:cstheme="minorHAnsi"/>
          <w:color w:val="auto"/>
        </w:rPr>
        <w:t>3</w:t>
      </w:r>
      <w:r w:rsidRPr="003E2463">
        <w:rPr>
          <w:rFonts w:asciiTheme="minorHAnsi" w:hAnsiTheme="minorHAnsi" w:cstheme="minorHAnsi"/>
          <w:color w:val="auto"/>
        </w:rPr>
        <w:t xml:space="preserve"> egz. w wersji papierowej </w:t>
      </w:r>
      <w:r w:rsidR="002E1AA5">
        <w:rPr>
          <w:rFonts w:asciiTheme="minorHAnsi" w:hAnsiTheme="minorHAnsi" w:cstheme="minorHAnsi"/>
          <w:color w:val="auto"/>
        </w:rPr>
        <w:br/>
      </w:r>
      <w:r w:rsidRPr="003E2463">
        <w:rPr>
          <w:rFonts w:asciiTheme="minorHAnsi" w:hAnsiTheme="minorHAnsi" w:cstheme="minorHAnsi"/>
          <w:color w:val="auto"/>
        </w:rPr>
        <w:t xml:space="preserve">i 1 egz. w wersji elektronicznej, </w:t>
      </w:r>
    </w:p>
    <w:p w14:paraId="50A65CC4" w14:textId="6C1D0430" w:rsidR="008D1C51" w:rsidRPr="003E2463" w:rsidRDefault="008D1C51" w:rsidP="00F108CF">
      <w:pPr>
        <w:pStyle w:val="Default"/>
        <w:numPr>
          <w:ilvl w:val="0"/>
          <w:numId w:val="3"/>
        </w:numPr>
        <w:spacing w:line="276" w:lineRule="auto"/>
        <w:ind w:left="994" w:right="43" w:hanging="285"/>
        <w:jc w:val="both"/>
        <w:rPr>
          <w:rFonts w:asciiTheme="minorHAnsi" w:hAnsiTheme="minorHAnsi" w:cstheme="minorHAnsi"/>
          <w:color w:val="auto"/>
        </w:rPr>
      </w:pPr>
      <w:r w:rsidRPr="003E2463">
        <w:rPr>
          <w:rFonts w:asciiTheme="minorHAnsi" w:hAnsiTheme="minorHAnsi" w:cstheme="minorHAnsi"/>
          <w:color w:val="auto"/>
        </w:rPr>
        <w:t xml:space="preserve">sporządzenie specyfikacji technicznej wykonania i odbioru robót budowlanych zgodnie z przepisami rozporządzenia Ministra Rozwoju i Technologii z dnia 20 grudnia 2021r. w sprawie szczegółowego zakresu i formy dokumentacji projektowej, specyfikacji technicznych wykonania i odbioru robót budowlanych oraz programu funkcjonalno-użytkowego (tj. </w:t>
      </w:r>
      <w:r w:rsidR="00AF295B" w:rsidRPr="00DC604D">
        <w:rPr>
          <w:rFonts w:asciiTheme="minorHAnsi" w:hAnsiTheme="minorHAnsi" w:cstheme="minorHAnsi"/>
          <w:color w:val="auto"/>
        </w:rPr>
        <w:t>Dz. U. z 2023 r. poz. 682</w:t>
      </w:r>
      <w:r w:rsidRPr="003E2463">
        <w:rPr>
          <w:rFonts w:asciiTheme="minorHAnsi" w:hAnsiTheme="minorHAnsi" w:cstheme="minorHAnsi"/>
          <w:color w:val="auto"/>
        </w:rPr>
        <w:t>), w ilości 3</w:t>
      </w:r>
      <w:r w:rsidR="00010A30">
        <w:rPr>
          <w:rFonts w:asciiTheme="minorHAnsi" w:hAnsiTheme="minorHAnsi" w:cstheme="minorHAnsi"/>
          <w:color w:val="auto"/>
        </w:rPr>
        <w:t> </w:t>
      </w:r>
      <w:r w:rsidRPr="003E2463">
        <w:rPr>
          <w:rFonts w:asciiTheme="minorHAnsi" w:hAnsiTheme="minorHAnsi" w:cstheme="minorHAnsi"/>
          <w:color w:val="auto"/>
        </w:rPr>
        <w:t xml:space="preserve">egz. w wersji papierowej i 1 egz. w wersji elektronicznej, </w:t>
      </w:r>
    </w:p>
    <w:p w14:paraId="6A3F2CED" w14:textId="3A10F6BD"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wykonanie całości robót budowlanych, zgodnie z zaakceptowaną i odebraną przez Zamawiającego dokumentacją techniczną, </w:t>
      </w:r>
    </w:p>
    <w:p w14:paraId="14AB61CF" w14:textId="1B0286F9"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sprawowanie nadzoru autorskiego nad realizacją wykonywanych robót budowlanych, </w:t>
      </w:r>
    </w:p>
    <w:p w14:paraId="0DD3F049" w14:textId="597DB476" w:rsidR="008D1C51" w:rsidRPr="003E2463" w:rsidRDefault="008D1C51"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wykonanie wszelkich innych czynności niezbędnych do wykonania zadania, w tym wykonanie kompletnej dokumentacji powykonawczej w rozumieniu art. 3 pkt 14 ustawy Prawo budowlane (tj. </w:t>
      </w:r>
      <w:r w:rsidR="00AF295B" w:rsidRPr="00DC604D">
        <w:rPr>
          <w:rFonts w:asciiTheme="minorHAnsi" w:hAnsiTheme="minorHAnsi" w:cstheme="minorHAnsi"/>
          <w:color w:val="auto"/>
        </w:rPr>
        <w:t>Dz. U. z 202</w:t>
      </w:r>
      <w:r w:rsidR="00BE7317">
        <w:rPr>
          <w:rFonts w:asciiTheme="minorHAnsi" w:hAnsiTheme="minorHAnsi" w:cstheme="minorHAnsi"/>
          <w:color w:val="auto"/>
        </w:rPr>
        <w:t>4</w:t>
      </w:r>
      <w:r w:rsidR="00AF295B" w:rsidRPr="00DC604D">
        <w:rPr>
          <w:rFonts w:asciiTheme="minorHAnsi" w:hAnsiTheme="minorHAnsi" w:cstheme="minorHAnsi"/>
          <w:color w:val="auto"/>
        </w:rPr>
        <w:t xml:space="preserve"> r. poz. </w:t>
      </w:r>
      <w:r w:rsidR="00BE7317">
        <w:rPr>
          <w:rFonts w:asciiTheme="minorHAnsi" w:hAnsiTheme="minorHAnsi" w:cstheme="minorHAnsi"/>
          <w:color w:val="auto"/>
        </w:rPr>
        <w:t>725</w:t>
      </w:r>
      <w:r w:rsidRPr="003E2463">
        <w:rPr>
          <w:rFonts w:asciiTheme="minorHAnsi" w:hAnsiTheme="minorHAnsi" w:cstheme="minorHAnsi"/>
          <w:color w:val="auto"/>
        </w:rPr>
        <w:t xml:space="preserve">). </w:t>
      </w:r>
    </w:p>
    <w:p w14:paraId="58F5D894" w14:textId="06862B75" w:rsidR="002E4CEF" w:rsidRPr="003E2463" w:rsidRDefault="00AC2B83" w:rsidP="00F108CF">
      <w:pPr>
        <w:pStyle w:val="Default"/>
        <w:numPr>
          <w:ilvl w:val="0"/>
          <w:numId w:val="2"/>
        </w:numPr>
        <w:spacing w:line="276" w:lineRule="auto"/>
        <w:ind w:right="43"/>
        <w:jc w:val="both"/>
        <w:rPr>
          <w:rFonts w:asciiTheme="minorHAnsi" w:hAnsiTheme="minorHAnsi" w:cstheme="minorHAnsi"/>
          <w:color w:val="auto"/>
        </w:rPr>
      </w:pPr>
      <w:r w:rsidRPr="003E2463">
        <w:rPr>
          <w:rFonts w:asciiTheme="minorHAnsi" w:hAnsiTheme="minorHAnsi" w:cstheme="minorHAnsi"/>
          <w:color w:val="auto"/>
        </w:rPr>
        <w:t xml:space="preserve">czynności administracyjne, polegające na takim działaniu Wykonawcy, aby </w:t>
      </w:r>
      <w:r w:rsidR="002E4CEF" w:rsidRPr="003E2463">
        <w:rPr>
          <w:rFonts w:asciiTheme="minorHAnsi" w:hAnsiTheme="minorHAnsi" w:cstheme="minorHAnsi"/>
          <w:color w:val="auto"/>
        </w:rPr>
        <w:t>uzyska</w:t>
      </w:r>
      <w:r w:rsidRPr="003E2463">
        <w:rPr>
          <w:rFonts w:asciiTheme="minorHAnsi" w:hAnsiTheme="minorHAnsi" w:cstheme="minorHAnsi"/>
          <w:color w:val="auto"/>
        </w:rPr>
        <w:t xml:space="preserve">ł </w:t>
      </w:r>
      <w:r w:rsidRPr="0014476F">
        <w:rPr>
          <w:rFonts w:asciiTheme="minorHAnsi" w:hAnsiTheme="minorHAnsi" w:cstheme="minorHAnsi"/>
          <w:color w:val="auto"/>
        </w:rPr>
        <w:t>w imieniu Zamawiającego ostateczną decyzję o</w:t>
      </w:r>
      <w:r w:rsidR="002E4CEF" w:rsidRPr="0014476F">
        <w:rPr>
          <w:rFonts w:asciiTheme="minorHAnsi" w:hAnsiTheme="minorHAnsi" w:cstheme="minorHAnsi"/>
          <w:color w:val="auto"/>
        </w:rPr>
        <w:t xml:space="preserve"> pozwoleni</w:t>
      </w:r>
      <w:r w:rsidRPr="0014476F">
        <w:rPr>
          <w:rFonts w:asciiTheme="minorHAnsi" w:hAnsiTheme="minorHAnsi" w:cstheme="minorHAnsi"/>
          <w:color w:val="auto"/>
        </w:rPr>
        <w:t>u</w:t>
      </w:r>
      <w:r w:rsidR="002E4CEF" w:rsidRPr="0014476F">
        <w:rPr>
          <w:rFonts w:asciiTheme="minorHAnsi" w:hAnsiTheme="minorHAnsi" w:cstheme="minorHAnsi"/>
          <w:color w:val="auto"/>
        </w:rPr>
        <w:t xml:space="preserve"> na użytkowanie</w:t>
      </w:r>
      <w:r w:rsidR="00E16FA4" w:rsidRPr="0014476F">
        <w:rPr>
          <w:rFonts w:asciiTheme="minorHAnsi" w:hAnsiTheme="minorHAnsi" w:cstheme="minorHAnsi"/>
          <w:color w:val="auto"/>
        </w:rPr>
        <w:t xml:space="preserve"> </w:t>
      </w:r>
      <w:r w:rsidR="00E16FA4" w:rsidRPr="0014476F">
        <w:rPr>
          <w:rFonts w:asciiTheme="minorHAnsi" w:eastAsia="Times New Roman" w:hAnsiTheme="minorHAnsi" w:cstheme="minorHAnsi"/>
          <w:color w:val="auto"/>
          <w:spacing w:val="-1"/>
        </w:rPr>
        <w:t xml:space="preserve">(- </w:t>
      </w:r>
      <w:r w:rsidR="00E16FA4" w:rsidRPr="0014476F">
        <w:rPr>
          <w:rFonts w:asciiTheme="minorHAnsi" w:eastAsia="Times New Roman" w:hAnsiTheme="minorHAnsi" w:cstheme="minorHAnsi"/>
          <w:i/>
          <w:color w:val="auto"/>
          <w:spacing w:val="-1"/>
        </w:rPr>
        <w:t>jeżeli wymagane)</w:t>
      </w:r>
      <w:r w:rsidR="00E16FA4" w:rsidRPr="0014476F">
        <w:rPr>
          <w:rFonts w:asciiTheme="minorHAnsi" w:hAnsiTheme="minorHAnsi" w:cstheme="minorHAnsi"/>
          <w:color w:val="auto"/>
        </w:rPr>
        <w:t xml:space="preserve"> </w:t>
      </w:r>
      <w:r w:rsidR="002E4CEF" w:rsidRPr="0014476F">
        <w:rPr>
          <w:rFonts w:asciiTheme="minorHAnsi" w:hAnsiTheme="minorHAnsi" w:cstheme="minorHAnsi"/>
          <w:color w:val="auto"/>
        </w:rPr>
        <w:t>obiekt</w:t>
      </w:r>
      <w:r w:rsidRPr="0014476F">
        <w:rPr>
          <w:rFonts w:asciiTheme="minorHAnsi" w:hAnsiTheme="minorHAnsi" w:cstheme="minorHAnsi"/>
          <w:color w:val="auto"/>
        </w:rPr>
        <w:t xml:space="preserve">u budowlanego zgodnie </w:t>
      </w:r>
      <w:r w:rsidRPr="003E2463">
        <w:rPr>
          <w:rFonts w:asciiTheme="minorHAnsi" w:hAnsiTheme="minorHAnsi" w:cstheme="minorHAnsi"/>
          <w:color w:val="auto"/>
        </w:rPr>
        <w:t>z obowiązującymi przepisami prawa budowlanego</w:t>
      </w:r>
      <w:r w:rsidR="002E4CEF" w:rsidRPr="003E2463">
        <w:rPr>
          <w:rFonts w:asciiTheme="minorHAnsi" w:hAnsiTheme="minorHAnsi" w:cstheme="minorHAnsi"/>
          <w:color w:val="auto"/>
        </w:rPr>
        <w:t>.</w:t>
      </w:r>
    </w:p>
    <w:p w14:paraId="16B5C8D5" w14:textId="60476396" w:rsidR="008D1C51" w:rsidRPr="003E2463" w:rsidRDefault="008D1C51"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Całość przedmiotu umowy należy wykonać w oparciu o program funkcjonalno-użytkowy, zgodnie z warunkami zawartymi w SWZ, obowiązującymi przepisami, normami i sztuką budowlaną. </w:t>
      </w:r>
    </w:p>
    <w:p w14:paraId="56E66294" w14:textId="37A47856" w:rsidR="008D1C51"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Przedmiot umowy obejmuje ponadto przeniesienie na Zamawiającego praw autorskich majątkowych do wykonanej dokumentacji technicznej w zakresie objętym umową, </w:t>
      </w:r>
      <w:r w:rsidR="004366B5">
        <w:rPr>
          <w:rFonts w:asciiTheme="minorHAnsi" w:hAnsiTheme="minorHAnsi" w:cstheme="minorHAnsi"/>
          <w:color w:val="auto"/>
        </w:rPr>
        <w:br/>
      </w:r>
      <w:r w:rsidRPr="003E2463">
        <w:rPr>
          <w:rFonts w:asciiTheme="minorHAnsi" w:hAnsiTheme="minorHAnsi" w:cstheme="minorHAnsi"/>
          <w:color w:val="auto"/>
        </w:rPr>
        <w:t xml:space="preserve">o czym mowa w § 15 umowy. </w:t>
      </w:r>
    </w:p>
    <w:p w14:paraId="4E3FD5BB" w14:textId="77777777" w:rsidR="00073F73" w:rsidRPr="003E2463" w:rsidRDefault="008D1C51"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Roboty wykonane będą z materiałów Wykonawcy. </w:t>
      </w:r>
    </w:p>
    <w:p w14:paraId="6034EB5B" w14:textId="77777777"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spacing w:val="4"/>
        </w:rPr>
        <w:t xml:space="preserve">Zamawiający udzieli Wykonawcy wszelkich pełnomocnictw do uzyskania decyzji administracyjnych, uzgodnień, opinii i zezwoleń niezbędnych dla potrzeb realizacji niniejszej umowy </w:t>
      </w:r>
      <w:r w:rsidRPr="003E2463">
        <w:rPr>
          <w:rFonts w:asciiTheme="minorHAnsi" w:eastAsia="Times New Roman" w:hAnsiTheme="minorHAnsi" w:cstheme="minorHAnsi"/>
          <w:i/>
          <w:color w:val="auto"/>
          <w:spacing w:val="4"/>
        </w:rPr>
        <w:t>(-jeśli wymagane).</w:t>
      </w:r>
    </w:p>
    <w:p w14:paraId="0BAE1C89" w14:textId="7AA0521E" w:rsidR="00073F73" w:rsidRPr="003E2463" w:rsidRDefault="00073F73" w:rsidP="00F108CF">
      <w:pPr>
        <w:pStyle w:val="Default"/>
        <w:keepLines/>
        <w:numPr>
          <w:ilvl w:val="0"/>
          <w:numId w:val="1"/>
        </w:numPr>
        <w:spacing w:line="276" w:lineRule="auto"/>
        <w:ind w:left="420" w:right="43" w:hanging="420"/>
        <w:jc w:val="both"/>
        <w:rPr>
          <w:rFonts w:asciiTheme="minorHAnsi" w:hAnsiTheme="minorHAnsi" w:cstheme="minorHAnsi"/>
          <w:color w:val="auto"/>
        </w:rPr>
      </w:pPr>
      <w:r w:rsidRPr="003E2463">
        <w:rPr>
          <w:rFonts w:asciiTheme="minorHAnsi" w:eastAsia="Times New Roman" w:hAnsiTheme="minorHAnsi" w:cstheme="minorHAnsi"/>
          <w:color w:val="auto"/>
        </w:rPr>
        <w:t xml:space="preserve">Wykonawca oświadcza, że przed zawarciem Umowy uzyskał od Zamawiającego wszystkie informacje, które mogłyby mieć wpływ na określenie </w:t>
      </w:r>
      <w:proofErr w:type="spellStart"/>
      <w:r w:rsidRPr="003E2463">
        <w:rPr>
          <w:rFonts w:asciiTheme="minorHAnsi" w:eastAsia="Times New Roman" w:hAnsiTheme="minorHAnsi" w:cstheme="minorHAnsi"/>
          <w:color w:val="auto"/>
        </w:rPr>
        <w:t>ryzyk</w:t>
      </w:r>
      <w:proofErr w:type="spellEnd"/>
      <w:r w:rsidRPr="003E2463">
        <w:rPr>
          <w:rFonts w:asciiTheme="minorHAnsi" w:eastAsia="Times New Roman" w:hAnsiTheme="minorHAnsi" w:cstheme="minorHAnsi"/>
          <w:color w:val="auto"/>
        </w:rPr>
        <w:t xml:space="preserve"> związanych </w:t>
      </w:r>
      <w:r w:rsidR="00AF295B">
        <w:rPr>
          <w:rFonts w:asciiTheme="minorHAnsi" w:eastAsia="Times New Roman" w:hAnsiTheme="minorHAnsi" w:cstheme="minorHAnsi"/>
          <w:color w:val="auto"/>
        </w:rPr>
        <w:br/>
      </w:r>
      <w:r w:rsidRPr="003E2463">
        <w:rPr>
          <w:rFonts w:asciiTheme="minorHAnsi" w:eastAsia="Times New Roman" w:hAnsiTheme="minorHAnsi" w:cstheme="minorHAnsi"/>
          <w:color w:val="auto"/>
        </w:rPr>
        <w:t>z realizacją Inwestycji oraz na prawidłowe ustalenie zakresu prac i wysokość wynagrodzenia umownego.</w:t>
      </w:r>
    </w:p>
    <w:p w14:paraId="4C978E96" w14:textId="56AC3319" w:rsidR="00FB722A" w:rsidRPr="003E2463" w:rsidRDefault="00FB722A" w:rsidP="00F108CF">
      <w:pPr>
        <w:pStyle w:val="Akapitzlist"/>
        <w:numPr>
          <w:ilvl w:val="0"/>
          <w:numId w:val="1"/>
        </w:numPr>
        <w:spacing w:line="276" w:lineRule="auto"/>
        <w:jc w:val="both"/>
        <w:rPr>
          <w:rFonts w:asciiTheme="minorHAnsi" w:hAnsiTheme="minorHAnsi" w:cstheme="minorHAnsi"/>
          <w:sz w:val="24"/>
          <w:szCs w:val="24"/>
        </w:rPr>
      </w:pPr>
      <w:r w:rsidRPr="003E2463">
        <w:rPr>
          <w:rFonts w:asciiTheme="minorHAnsi" w:hAnsiTheme="minorHAnsi" w:cstheme="minorHAnsi"/>
          <w:sz w:val="24"/>
          <w:szCs w:val="24"/>
        </w:rPr>
        <w:t xml:space="preserve">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t>
      </w:r>
    </w:p>
    <w:p w14:paraId="6D45FB0A" w14:textId="5D11CC5C" w:rsidR="00FB722A" w:rsidRPr="003E2463" w:rsidRDefault="00FB722A" w:rsidP="00F108CF">
      <w:pPr>
        <w:pStyle w:val="Default"/>
        <w:numPr>
          <w:ilvl w:val="0"/>
          <w:numId w:val="1"/>
        </w:numPr>
        <w:spacing w:line="276" w:lineRule="auto"/>
        <w:ind w:left="420" w:right="43" w:hanging="420"/>
        <w:jc w:val="both"/>
        <w:rPr>
          <w:rFonts w:asciiTheme="minorHAnsi" w:hAnsiTheme="minorHAnsi" w:cstheme="minorHAnsi"/>
          <w:color w:val="auto"/>
        </w:rPr>
      </w:pPr>
      <w:r w:rsidRPr="003E2463">
        <w:rPr>
          <w:rFonts w:asciiTheme="minorHAnsi" w:hAnsiTheme="minorHAnsi" w:cstheme="minorHAnsi"/>
          <w:color w:val="auto"/>
        </w:rPr>
        <w:t xml:space="preserve">Wykonawca oświadcza, że przed zawarciem Umowy miał możliwość zapoznania się </w:t>
      </w:r>
      <w:r w:rsidR="00AF295B">
        <w:rPr>
          <w:rFonts w:asciiTheme="minorHAnsi" w:hAnsiTheme="minorHAnsi" w:cstheme="minorHAnsi"/>
          <w:color w:val="auto"/>
        </w:rPr>
        <w:br/>
      </w:r>
      <w:r w:rsidRPr="003E2463">
        <w:rPr>
          <w:rFonts w:asciiTheme="minorHAnsi" w:hAnsiTheme="minorHAnsi" w:cstheme="minorHAnsi"/>
          <w:color w:val="auto"/>
        </w:rPr>
        <w:t xml:space="preserve">z warunkami lokalnymi dla realizacji Inwestycji, w tym szczególnie z: możliwością </w:t>
      </w:r>
      <w:r w:rsidRPr="003E2463">
        <w:rPr>
          <w:rFonts w:asciiTheme="minorHAnsi" w:hAnsiTheme="minorHAnsi" w:cstheme="minorHAnsi"/>
          <w:color w:val="auto"/>
        </w:rPr>
        <w:lastRenderedPageBreak/>
        <w:t xml:space="preserve">urządzenia zaplecza budowy, możliwościami zasilania w energię elektryczną, wodę </w:t>
      </w:r>
      <w:r w:rsidR="00AF295B">
        <w:rPr>
          <w:rFonts w:asciiTheme="minorHAnsi" w:hAnsiTheme="minorHAnsi" w:cstheme="minorHAnsi"/>
          <w:color w:val="auto"/>
        </w:rPr>
        <w:br/>
      </w:r>
      <w:r w:rsidRPr="003E2463">
        <w:rPr>
          <w:rFonts w:asciiTheme="minorHAnsi" w:hAnsiTheme="minorHAnsi" w:cstheme="minorHAnsi"/>
          <w:color w:val="auto"/>
        </w:rPr>
        <w:t xml:space="preserve">i inne media, z możliwościami dojazdu do terenu budowy, ze stanem dróg dojazdowych itp. i w związku z tym nie wnosi i nie będzie podnosił w przyszłości żadnych zastrzeżeń w tym zakresie. </w:t>
      </w:r>
    </w:p>
    <w:p w14:paraId="2CBAC3BE" w14:textId="13F41197" w:rsidR="002E4CEF" w:rsidRPr="003E2463" w:rsidRDefault="002E4CEF" w:rsidP="002E4CEF">
      <w:pPr>
        <w:pStyle w:val="Default"/>
        <w:spacing w:line="276" w:lineRule="auto"/>
        <w:ind w:right="43"/>
        <w:jc w:val="both"/>
        <w:rPr>
          <w:rFonts w:asciiTheme="minorHAnsi" w:hAnsiTheme="minorHAnsi" w:cstheme="minorHAnsi"/>
          <w:color w:val="auto"/>
        </w:rPr>
      </w:pPr>
    </w:p>
    <w:p w14:paraId="095F6123" w14:textId="3118699C" w:rsidR="00D44CE2" w:rsidRPr="003E2463" w:rsidRDefault="00FB722A" w:rsidP="005075C7">
      <w:pPr>
        <w:spacing w:line="276" w:lineRule="auto"/>
        <w:ind w:right="43"/>
        <w:jc w:val="center"/>
        <w:rPr>
          <w:rFonts w:asciiTheme="minorHAnsi" w:hAnsiTheme="minorHAnsi" w:cstheme="minorHAnsi"/>
          <w:b/>
          <w:bCs/>
          <w:sz w:val="24"/>
          <w:szCs w:val="24"/>
        </w:rPr>
      </w:pPr>
      <w:r w:rsidRPr="003E2463">
        <w:rPr>
          <w:rFonts w:asciiTheme="minorHAnsi" w:hAnsiTheme="minorHAnsi" w:cstheme="minorHAnsi"/>
          <w:b/>
          <w:bCs/>
          <w:sz w:val="24"/>
          <w:szCs w:val="24"/>
        </w:rPr>
        <w:t>Warunki opracowania dokumentacji technicznej</w:t>
      </w:r>
    </w:p>
    <w:p w14:paraId="3D1A4777" w14:textId="29857F16" w:rsidR="00D44CE2" w:rsidRPr="003E2463" w:rsidRDefault="00D44CE2" w:rsidP="005075C7">
      <w:pPr>
        <w:spacing w:line="276" w:lineRule="auto"/>
        <w:ind w:right="43"/>
        <w:jc w:val="center"/>
        <w:rPr>
          <w:rFonts w:asciiTheme="minorHAnsi" w:hAnsiTheme="minorHAnsi" w:cstheme="minorHAnsi"/>
          <w:b/>
          <w:bCs/>
          <w:sz w:val="24"/>
          <w:szCs w:val="24"/>
        </w:rPr>
      </w:pPr>
      <w:r w:rsidRPr="003E2463">
        <w:rPr>
          <w:rFonts w:asciiTheme="minorHAnsi" w:hAnsiTheme="minorHAnsi" w:cstheme="minorHAnsi"/>
          <w:b/>
          <w:bCs/>
          <w:sz w:val="24"/>
          <w:szCs w:val="24"/>
        </w:rPr>
        <w:t>§ 2</w:t>
      </w:r>
      <w:r w:rsidR="00FB722A" w:rsidRPr="003E2463">
        <w:rPr>
          <w:rFonts w:asciiTheme="minorHAnsi" w:hAnsiTheme="minorHAnsi" w:cstheme="minorHAnsi"/>
          <w:b/>
          <w:bCs/>
          <w:sz w:val="24"/>
          <w:szCs w:val="24"/>
        </w:rPr>
        <w:t>.</w:t>
      </w:r>
    </w:p>
    <w:p w14:paraId="1D244E51" w14:textId="1C4CE24B" w:rsidR="003C69BE" w:rsidRPr="003E2463" w:rsidRDefault="003C69BE" w:rsidP="00F108CF">
      <w:pPr>
        <w:numPr>
          <w:ilvl w:val="0"/>
          <w:numId w:val="4"/>
        </w:numPr>
        <w:tabs>
          <w:tab w:val="clear" w:pos="288"/>
          <w:tab w:val="left" w:pos="360"/>
        </w:tabs>
        <w:spacing w:line="276" w:lineRule="auto"/>
        <w:ind w:left="363" w:right="74" w:hanging="288"/>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 xml:space="preserve">Opracowanie dokumentacji technicznej winno być wykonane w oparciu o zawarte </w:t>
      </w:r>
      <w:r w:rsidR="0021042C">
        <w:rPr>
          <w:rFonts w:asciiTheme="minorHAnsi" w:eastAsia="Times New Roman" w:hAnsiTheme="minorHAnsi" w:cstheme="minorHAnsi"/>
          <w:spacing w:val="-1"/>
          <w:sz w:val="24"/>
          <w:szCs w:val="24"/>
        </w:rPr>
        <w:br/>
      </w:r>
      <w:r w:rsidRPr="003E2463">
        <w:rPr>
          <w:rFonts w:asciiTheme="minorHAnsi" w:eastAsia="Times New Roman" w:hAnsiTheme="minorHAnsi" w:cstheme="minorHAnsi"/>
          <w:spacing w:val="-1"/>
          <w:sz w:val="24"/>
          <w:szCs w:val="24"/>
        </w:rPr>
        <w:t xml:space="preserve">w specyfikacji warunków zamówienia wytyczne oraz PFU jak i zgodnie z obowiązującymi przepisami, normami i zasadami wiedzy technicznej oraz zawierać wszystkie elementy </w:t>
      </w:r>
      <w:r w:rsidR="0021042C">
        <w:rPr>
          <w:rFonts w:asciiTheme="minorHAnsi" w:eastAsia="Times New Roman" w:hAnsiTheme="minorHAnsi" w:cstheme="minorHAnsi"/>
          <w:spacing w:val="-1"/>
          <w:sz w:val="24"/>
          <w:szCs w:val="24"/>
        </w:rPr>
        <w:br/>
      </w:r>
      <w:r w:rsidRPr="003E2463">
        <w:rPr>
          <w:rFonts w:asciiTheme="minorHAnsi" w:eastAsia="Times New Roman" w:hAnsiTheme="minorHAnsi" w:cstheme="minorHAnsi"/>
          <w:spacing w:val="-1"/>
          <w:sz w:val="24"/>
          <w:szCs w:val="24"/>
        </w:rPr>
        <w:t xml:space="preserve">z punktu widzenia celu, któremu ma służyć, a w szczególności winno posiadać niezbędne uzgodnienia i decyzje </w:t>
      </w:r>
      <w:r w:rsidRPr="003E2463">
        <w:rPr>
          <w:rFonts w:asciiTheme="minorHAnsi" w:eastAsia="Times New Roman" w:hAnsiTheme="minorHAnsi" w:cstheme="minorHAnsi"/>
          <w:i/>
          <w:spacing w:val="-1"/>
          <w:sz w:val="24"/>
          <w:szCs w:val="24"/>
        </w:rPr>
        <w:t>(-jeśli wymagane).</w:t>
      </w:r>
    </w:p>
    <w:p w14:paraId="6EDF43FB" w14:textId="4C92209A" w:rsidR="003C69BE" w:rsidRPr="003E2463" w:rsidRDefault="003C69BE" w:rsidP="00B23DE0">
      <w:pPr>
        <w:numPr>
          <w:ilvl w:val="0"/>
          <w:numId w:val="4"/>
        </w:numPr>
        <w:tabs>
          <w:tab w:val="clear" w:pos="288"/>
          <w:tab w:val="left" w:pos="360"/>
        </w:tabs>
        <w:spacing w:line="276" w:lineRule="auto"/>
        <w:ind w:left="363" w:right="74" w:hanging="36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1"/>
          <w:sz w:val="24"/>
          <w:szCs w:val="24"/>
        </w:rPr>
        <w:t>Dopuszcza się możliwość zamiany materiałów, urządzeń jak również technologii wykonania robót budowlanych przedstawionych w PFU, po uprzednim zatwierdzeniu przez Zamawiającego, pod warunkiem, że zmiany te będą korzystne dla Zamawiającego oraz standard zaprojektowanych robót będzie, co najmniej równy standardowi opisanemu w PFU, a jakość i standard materiałów, wyrobów i urządzeń przewidzianych w dokumentacji technicznej będzie nie gorszy ni</w:t>
      </w:r>
      <w:r w:rsidR="002E4CEF" w:rsidRPr="003E2463">
        <w:rPr>
          <w:rFonts w:asciiTheme="minorHAnsi" w:eastAsia="Times New Roman" w:hAnsiTheme="minorHAnsi" w:cstheme="minorHAnsi"/>
          <w:spacing w:val="-1"/>
          <w:sz w:val="24"/>
          <w:szCs w:val="24"/>
        </w:rPr>
        <w:t>ż</w:t>
      </w:r>
      <w:r w:rsidRPr="003E2463">
        <w:rPr>
          <w:rFonts w:asciiTheme="minorHAnsi" w:eastAsia="Times New Roman" w:hAnsiTheme="minorHAnsi" w:cstheme="minorHAnsi"/>
          <w:spacing w:val="-1"/>
          <w:sz w:val="24"/>
          <w:szCs w:val="24"/>
        </w:rPr>
        <w:t xml:space="preserve"> opisany w PFU. Załącznikiem do dokumentacji technicznej musi być wykaz przewidzianych w dokumentacji technicznej materiałów, wyrobów i urządzeń (produktów), podający ich parametry techniczne </w:t>
      </w:r>
      <w:r w:rsidR="0021042C">
        <w:rPr>
          <w:rFonts w:asciiTheme="minorHAnsi" w:eastAsia="Times New Roman" w:hAnsiTheme="minorHAnsi" w:cstheme="minorHAnsi"/>
          <w:spacing w:val="-1"/>
          <w:sz w:val="24"/>
          <w:szCs w:val="24"/>
        </w:rPr>
        <w:br/>
      </w:r>
      <w:r w:rsidRPr="003E2463">
        <w:rPr>
          <w:rFonts w:asciiTheme="minorHAnsi" w:eastAsia="Times New Roman" w:hAnsiTheme="minorHAnsi" w:cstheme="minorHAnsi"/>
          <w:sz w:val="24"/>
          <w:szCs w:val="24"/>
        </w:rPr>
        <w:t>i producentów wraz z odniesieniem się do ich opisu zawartego w PFU. Parametry tych produktów nie mogą być gorsze niż wynikające z PFU.</w:t>
      </w:r>
    </w:p>
    <w:p w14:paraId="063FE986" w14:textId="77777777" w:rsidR="003C69BE" w:rsidRPr="003E2463" w:rsidRDefault="003C69BE" w:rsidP="005075C7">
      <w:pPr>
        <w:spacing w:line="276" w:lineRule="auto"/>
        <w:ind w:left="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Poprzez zamiany korzystne dla Zamawiającego należy rozumieć przykładowo, następujące okoliczności:</w:t>
      </w:r>
    </w:p>
    <w:p w14:paraId="5CEE7E8A" w14:textId="2A388AE1" w:rsidR="003C69BE" w:rsidRPr="003E2463" w:rsidRDefault="003C69BE" w:rsidP="00F108CF">
      <w:pPr>
        <w:numPr>
          <w:ilvl w:val="0"/>
          <w:numId w:val="5"/>
        </w:numPr>
        <w:tabs>
          <w:tab w:val="clear" w:pos="288"/>
          <w:tab w:val="left" w:pos="720"/>
        </w:tabs>
        <w:spacing w:before="13" w:line="276" w:lineRule="auto"/>
        <w:ind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powodujące obniżenie kosztu ponoszonego przez Zamawiającego na eksploatację </w:t>
      </w:r>
      <w:r w:rsidR="002E1AA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konserwację wykonanego przedmiotu umowy,</w:t>
      </w:r>
    </w:p>
    <w:p w14:paraId="44794B33" w14:textId="77777777" w:rsidR="003C69BE" w:rsidRPr="003E2463" w:rsidRDefault="003C69BE" w:rsidP="00F108CF">
      <w:pPr>
        <w:numPr>
          <w:ilvl w:val="0"/>
          <w:numId w:val="5"/>
        </w:numPr>
        <w:tabs>
          <w:tab w:val="clear" w:pos="288"/>
          <w:tab w:val="left" w:pos="720"/>
        </w:tabs>
        <w:spacing w:before="2" w:line="276" w:lineRule="auto"/>
        <w:ind w:hanging="288"/>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powodujące poprawienie parametrów technicznych,</w:t>
      </w:r>
    </w:p>
    <w:p w14:paraId="7C46BFE9" w14:textId="77777777" w:rsidR="003C69BE" w:rsidRPr="003E2463" w:rsidRDefault="003C69BE" w:rsidP="00F108CF">
      <w:pPr>
        <w:numPr>
          <w:ilvl w:val="0"/>
          <w:numId w:val="5"/>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wynikające z aktualizacji rozwiązań z uwagi na postęp technologiczny lub zmiany obowiązujących przepisów.</w:t>
      </w:r>
    </w:p>
    <w:p w14:paraId="413D4C6C" w14:textId="5634ADE2" w:rsidR="003C69BE" w:rsidRPr="003E2463" w:rsidRDefault="003C69BE" w:rsidP="005075C7">
      <w:pPr>
        <w:spacing w:before="12" w:line="276" w:lineRule="auto"/>
        <w:ind w:left="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Zamiany nie mogą spowodować wzrostu wynagrodzenia za przedmiot umowy, </w:t>
      </w:r>
      <w:r w:rsidR="002E1AA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o którym mowa w § 7 ust.1 niniejszej umowy.</w:t>
      </w:r>
    </w:p>
    <w:p w14:paraId="67A9B1F5" w14:textId="104E6064" w:rsidR="003C69BE" w:rsidRPr="003E2463" w:rsidRDefault="003C69BE" w:rsidP="00F108CF">
      <w:pPr>
        <w:numPr>
          <w:ilvl w:val="0"/>
          <w:numId w:val="6"/>
        </w:numPr>
        <w:tabs>
          <w:tab w:val="clear" w:pos="288"/>
          <w:tab w:val="left" w:pos="432"/>
        </w:tabs>
        <w:spacing w:before="13" w:line="276" w:lineRule="auto"/>
        <w:ind w:left="43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Dokumentacja techniczna winna być na etapie jej opracowania konsultowana </w:t>
      </w:r>
      <w:r w:rsidR="002E1AA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i uzgadniania przez Wykonawcę z Przedstawicielem Zamawiającego, o którym mowa </w:t>
      </w:r>
      <w:r w:rsidR="002E1AA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 10 ust. 9 umowy.</w:t>
      </w:r>
    </w:p>
    <w:p w14:paraId="741D0554"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 xml:space="preserve">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specyfikacji warunków zamówienia, przygotowuje i zapewnia Wykonawca. Wykonawca zobowiązany jest m.in. do uzyskania aktualnych podkładów geodezyjnych (- </w:t>
      </w:r>
      <w:r w:rsidRPr="003E2463">
        <w:rPr>
          <w:rFonts w:asciiTheme="minorHAnsi" w:eastAsia="Times New Roman" w:hAnsiTheme="minorHAnsi" w:cstheme="minorHAnsi"/>
          <w:i/>
          <w:spacing w:val="-1"/>
          <w:sz w:val="24"/>
          <w:szCs w:val="24"/>
        </w:rPr>
        <w:t>jeżeli wymagane).</w:t>
      </w:r>
    </w:p>
    <w:p w14:paraId="186254FD" w14:textId="29D48E15" w:rsidR="003C69BE" w:rsidRPr="003E2463" w:rsidRDefault="003C69BE" w:rsidP="00F108CF">
      <w:pPr>
        <w:numPr>
          <w:ilvl w:val="0"/>
          <w:numId w:val="6"/>
        </w:numPr>
        <w:tabs>
          <w:tab w:val="clear" w:pos="288"/>
          <w:tab w:val="left" w:pos="432"/>
        </w:tabs>
        <w:spacing w:before="8" w:line="276" w:lineRule="auto"/>
        <w:ind w:left="43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 xml:space="preserve">Wykonawca zobowiązuje się dostarczyć Zamawiającemu dokumentację techniczną </w:t>
      </w:r>
      <w:r w:rsidR="002E1AA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wersji papierowej (3 egz.) i w wersji elektronicznej format pdf i pliki źródłowe (1 egz.).</w:t>
      </w:r>
    </w:p>
    <w:p w14:paraId="0F632FED" w14:textId="77777777" w:rsidR="003C69BE" w:rsidRPr="003E2463" w:rsidRDefault="003C69BE" w:rsidP="00F108CF">
      <w:pPr>
        <w:numPr>
          <w:ilvl w:val="0"/>
          <w:numId w:val="6"/>
        </w:numPr>
        <w:tabs>
          <w:tab w:val="clear" w:pos="288"/>
          <w:tab w:val="left" w:pos="432"/>
        </w:tabs>
        <w:spacing w:before="2" w:line="276" w:lineRule="auto"/>
        <w:ind w:left="43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dostarcza dokumentację techniczną wraz z wykazem opracowań oraz pisemnym oświadczeniem, że jest ona wykonana zgodnie z umową, obowiązującymi przepisami techniczno-budowlanymi, normami i wytycznymi oraz że została ona wykonana w stanie kompletnym na podstawie szczegółowych warunków zamówienia, w tym PFU, z punktu widzenia celu, któremu ma służyć.</w:t>
      </w:r>
    </w:p>
    <w:p w14:paraId="6B324B8C"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Przekazanie dokumentacji technicznej, o której mowa w § 1 ust. 2 pkt 1 Przedstawicielowi Zamawiającego odbędzie się na podstawie protokołu zdawczo-odbiorczego.</w:t>
      </w:r>
    </w:p>
    <w:p w14:paraId="03891966"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do uzyskania wszelkich uzgodnień i dokonania wszelkich czynności prawnych koniecznych dla realizacji przedmiotu umowy.</w:t>
      </w:r>
    </w:p>
    <w:p w14:paraId="3DA001F2" w14:textId="77777777" w:rsidR="003C69BE" w:rsidRPr="003E2463" w:rsidRDefault="003C69BE" w:rsidP="00F108CF">
      <w:pPr>
        <w:numPr>
          <w:ilvl w:val="0"/>
          <w:numId w:val="6"/>
        </w:numPr>
        <w:tabs>
          <w:tab w:val="clear" w:pos="288"/>
          <w:tab w:val="left" w:pos="432"/>
        </w:tabs>
        <w:spacing w:before="5" w:line="276" w:lineRule="auto"/>
        <w:ind w:left="43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do podejmowania decyzji koniecznych do zrealizowania przedmiotu umowy.</w:t>
      </w:r>
    </w:p>
    <w:p w14:paraId="3E777AFA" w14:textId="77777777" w:rsidR="003C69BE" w:rsidRPr="003E2463" w:rsidRDefault="003C69BE" w:rsidP="00F108CF">
      <w:pPr>
        <w:numPr>
          <w:ilvl w:val="0"/>
          <w:numId w:val="6"/>
        </w:numPr>
        <w:tabs>
          <w:tab w:val="clear" w:pos="288"/>
          <w:tab w:val="left" w:pos="432"/>
        </w:tabs>
        <w:spacing w:before="1" w:line="276" w:lineRule="auto"/>
        <w:ind w:left="432" w:hanging="288"/>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Wykonawca zobowiązuje się w ramach przedmiotu zamówienia, do pełnienia nadzoru autorskiego oraz do dokonywania zmian w dokumentacji technicznej niezbędnych do realizacji robót.</w:t>
      </w:r>
    </w:p>
    <w:p w14:paraId="08B5AF67" w14:textId="77777777" w:rsidR="003C69BE" w:rsidRPr="003E2463" w:rsidRDefault="003C69BE" w:rsidP="00F108C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Skutki finansowe jakichkolwiek błędów, zaniechań występujących w dokumentacji technicznej obciążają Wykonawcę.</w:t>
      </w:r>
    </w:p>
    <w:p w14:paraId="6ED7D319" w14:textId="0816E324" w:rsidR="00EA3BE3" w:rsidRPr="003E2463" w:rsidRDefault="003C69BE" w:rsidP="0056574F">
      <w:pPr>
        <w:numPr>
          <w:ilvl w:val="0"/>
          <w:numId w:val="6"/>
        </w:numPr>
        <w:tabs>
          <w:tab w:val="clear" w:pos="288"/>
          <w:tab w:val="left" w:pos="432"/>
        </w:tabs>
        <w:spacing w:line="276" w:lineRule="auto"/>
        <w:ind w:left="43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w:t>
      </w:r>
    </w:p>
    <w:p w14:paraId="6DF35CF6" w14:textId="77777777" w:rsidR="00EA3BE3" w:rsidRPr="003E2463" w:rsidRDefault="00EA3BE3" w:rsidP="005075C7">
      <w:pPr>
        <w:spacing w:before="490" w:line="276" w:lineRule="auto"/>
        <w:jc w:val="center"/>
        <w:textAlignment w:val="baseline"/>
        <w:rPr>
          <w:rFonts w:asciiTheme="minorHAnsi" w:eastAsia="Times New Roman" w:hAnsiTheme="minorHAnsi" w:cstheme="minorHAnsi"/>
          <w:b/>
          <w:bCs/>
          <w:spacing w:val="4"/>
          <w:sz w:val="24"/>
          <w:szCs w:val="24"/>
        </w:rPr>
      </w:pPr>
      <w:bookmarkStart w:id="2" w:name="_Hlk101816533"/>
      <w:r w:rsidRPr="003E2463">
        <w:rPr>
          <w:rFonts w:asciiTheme="minorHAnsi" w:eastAsia="Times New Roman" w:hAnsiTheme="minorHAnsi" w:cstheme="minorHAnsi"/>
          <w:b/>
          <w:bCs/>
          <w:spacing w:val="4"/>
          <w:sz w:val="24"/>
          <w:szCs w:val="24"/>
        </w:rPr>
        <w:t>Prawa i obowiązki stron Umowy, odbiory przedmiotu Umowy</w:t>
      </w:r>
    </w:p>
    <w:p w14:paraId="2C423172" w14:textId="77777777" w:rsidR="00EA3BE3" w:rsidRPr="003E2463" w:rsidRDefault="00EA3BE3" w:rsidP="005075C7">
      <w:pPr>
        <w:spacing w:before="43" w:line="276" w:lineRule="auto"/>
        <w:jc w:val="center"/>
        <w:textAlignment w:val="baseline"/>
        <w:rPr>
          <w:rFonts w:asciiTheme="minorHAnsi" w:eastAsia="Times New Roman" w:hAnsiTheme="minorHAnsi" w:cstheme="minorHAnsi"/>
          <w:b/>
          <w:bCs/>
          <w:spacing w:val="-9"/>
          <w:sz w:val="24"/>
          <w:szCs w:val="24"/>
        </w:rPr>
      </w:pPr>
      <w:r w:rsidRPr="003E2463">
        <w:rPr>
          <w:rFonts w:asciiTheme="minorHAnsi" w:eastAsia="Times New Roman" w:hAnsiTheme="minorHAnsi" w:cstheme="minorHAnsi"/>
          <w:b/>
          <w:bCs/>
          <w:spacing w:val="-9"/>
          <w:sz w:val="24"/>
          <w:szCs w:val="24"/>
        </w:rPr>
        <w:t>§ 3.</w:t>
      </w:r>
    </w:p>
    <w:p w14:paraId="026FA16F" w14:textId="00C0BDB5" w:rsidR="00EA3BE3" w:rsidRPr="003E2463" w:rsidRDefault="00EA3BE3" w:rsidP="00F108CF">
      <w:pPr>
        <w:pStyle w:val="Akapitzlist"/>
        <w:numPr>
          <w:ilvl w:val="2"/>
          <w:numId w:val="9"/>
        </w:numPr>
        <w:spacing w:before="198" w:line="276" w:lineRule="auto"/>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Obowiązki Zamawiającego w ramach umowy:</w:t>
      </w:r>
    </w:p>
    <w:p w14:paraId="0F90C996" w14:textId="4B41A5B7" w:rsidR="00EA3BE3" w:rsidRPr="003E2463" w:rsidRDefault="00EA3BE3" w:rsidP="00F108CF">
      <w:pPr>
        <w:numPr>
          <w:ilvl w:val="0"/>
          <w:numId w:val="7"/>
        </w:numPr>
        <w:tabs>
          <w:tab w:val="clear" w:pos="288"/>
          <w:tab w:val="left" w:pos="720"/>
        </w:tabs>
        <w:spacing w:before="3" w:line="276" w:lineRule="auto"/>
        <w:ind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przekazanie Wykonawcy całości posiadanej dokumentacji dot. przedmiotu Umowy, w tym PFU oraz innych dokumentów określonych w specyfikacji warunków zamówienia,</w:t>
      </w:r>
    </w:p>
    <w:p w14:paraId="4092440E" w14:textId="192FB0D9" w:rsidR="00EA3BE3" w:rsidRPr="003E2463" w:rsidRDefault="00EA3BE3" w:rsidP="00F108CF">
      <w:pPr>
        <w:numPr>
          <w:ilvl w:val="0"/>
          <w:numId w:val="7"/>
        </w:numPr>
        <w:tabs>
          <w:tab w:val="clear" w:pos="288"/>
          <w:tab w:val="left" w:pos="720"/>
        </w:tabs>
        <w:spacing w:line="276" w:lineRule="auto"/>
        <w:ind w:hanging="288"/>
        <w:jc w:val="both"/>
        <w:textAlignment w:val="baseline"/>
        <w:rPr>
          <w:rFonts w:asciiTheme="minorHAnsi" w:eastAsia="Times New Roman" w:hAnsiTheme="minorHAnsi" w:cstheme="minorHAnsi"/>
          <w:spacing w:val="1"/>
          <w:sz w:val="24"/>
          <w:szCs w:val="24"/>
        </w:rPr>
      </w:pPr>
      <w:r w:rsidRPr="0014476F">
        <w:rPr>
          <w:rFonts w:asciiTheme="minorHAnsi" w:eastAsia="Times New Roman" w:hAnsiTheme="minorHAnsi" w:cstheme="minorHAnsi"/>
          <w:spacing w:val="1"/>
          <w:sz w:val="24"/>
          <w:szCs w:val="24"/>
        </w:rPr>
        <w:t>zapewnienie nadzoru inwestorskiego, zwanego</w:t>
      </w:r>
      <w:r w:rsidRPr="003E2463">
        <w:rPr>
          <w:rFonts w:asciiTheme="minorHAnsi" w:eastAsia="Times New Roman" w:hAnsiTheme="minorHAnsi" w:cstheme="minorHAnsi"/>
          <w:spacing w:val="1"/>
          <w:sz w:val="24"/>
          <w:szCs w:val="24"/>
        </w:rPr>
        <w:t xml:space="preserve"> dalej także </w:t>
      </w:r>
      <w:r w:rsidRPr="003E2463">
        <w:rPr>
          <w:rFonts w:asciiTheme="minorHAnsi" w:eastAsia="Times New Roman" w:hAnsiTheme="minorHAnsi" w:cstheme="minorHAnsi"/>
          <w:i/>
          <w:spacing w:val="1"/>
          <w:sz w:val="24"/>
          <w:szCs w:val="24"/>
        </w:rPr>
        <w:t>„Nadzorem",</w:t>
      </w:r>
    </w:p>
    <w:p w14:paraId="46499F48" w14:textId="6286D75E"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przekazanie Wykonawcy terenu realizacji robót,</w:t>
      </w:r>
    </w:p>
    <w:p w14:paraId="0B6FA8F8" w14:textId="32EE746C" w:rsidR="00EA3BE3" w:rsidRPr="003E2463" w:rsidRDefault="00EA3BE3" w:rsidP="00F108CF">
      <w:pPr>
        <w:numPr>
          <w:ilvl w:val="0"/>
          <w:numId w:val="7"/>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2"/>
          <w:sz w:val="24"/>
          <w:szCs w:val="24"/>
        </w:rPr>
        <w:t xml:space="preserve">udzielanie Wykonawcy na jego wniosek wszelkiej niezbędnej mu pomocy </w:t>
      </w:r>
      <w:r w:rsidR="0021042C">
        <w:rPr>
          <w:rFonts w:asciiTheme="minorHAnsi" w:eastAsia="Times New Roman" w:hAnsiTheme="minorHAnsi" w:cstheme="minorHAnsi"/>
          <w:spacing w:val="-2"/>
          <w:sz w:val="24"/>
          <w:szCs w:val="24"/>
        </w:rPr>
        <w:br/>
      </w:r>
      <w:r w:rsidRPr="003E2463">
        <w:rPr>
          <w:rFonts w:asciiTheme="minorHAnsi" w:eastAsia="Times New Roman" w:hAnsiTheme="minorHAnsi" w:cstheme="minorHAnsi"/>
          <w:spacing w:val="-2"/>
          <w:sz w:val="24"/>
          <w:szCs w:val="24"/>
        </w:rPr>
        <w:t>w uzyskiwaniu decyzji, uzgodnień i ustaleń z właściwymi organami administracji niezbędnych dla zrealizowania przedmiotu umowy. Zamawiający jest w szczególności zobowiązany do udzielania Wykonawcy pisemnych i ustnych wyjaśnień oraz udzielania Wykonawcy lub osobom</w:t>
      </w:r>
      <w:bookmarkEnd w:id="2"/>
      <w:r w:rsidRPr="003E2463">
        <w:rPr>
          <w:rFonts w:asciiTheme="minorHAnsi" w:eastAsia="Times New Roman" w:hAnsiTheme="minorHAnsi" w:cstheme="minorHAnsi"/>
          <w:spacing w:val="-2"/>
          <w:sz w:val="24"/>
          <w:szCs w:val="24"/>
        </w:rPr>
        <w:t xml:space="preserve"> </w:t>
      </w:r>
      <w:r w:rsidRPr="003E2463">
        <w:rPr>
          <w:rFonts w:asciiTheme="minorHAnsi" w:eastAsia="Times New Roman" w:hAnsiTheme="minorHAnsi" w:cstheme="minorHAnsi"/>
          <w:sz w:val="24"/>
          <w:szCs w:val="24"/>
        </w:rPr>
        <w:t xml:space="preserve">przez niego wskazanym wszelkich </w:t>
      </w:r>
      <w:r w:rsidRPr="003E2463">
        <w:rPr>
          <w:rFonts w:asciiTheme="minorHAnsi" w:eastAsia="Times New Roman" w:hAnsiTheme="minorHAnsi" w:cstheme="minorHAnsi"/>
          <w:sz w:val="24"/>
          <w:szCs w:val="24"/>
        </w:rPr>
        <w:lastRenderedPageBreak/>
        <w:t xml:space="preserve">pełnomocnictw i upoważnień niezbędnych dla Wykonania przedmiotu niniejszej umowy </w:t>
      </w:r>
      <w:r w:rsidRPr="003E2463">
        <w:rPr>
          <w:rFonts w:asciiTheme="minorHAnsi" w:eastAsia="Times New Roman" w:hAnsiTheme="minorHAnsi" w:cstheme="minorHAnsi"/>
          <w:i/>
          <w:sz w:val="24"/>
          <w:szCs w:val="24"/>
        </w:rPr>
        <w:t>(-jeśli wymagane),</w:t>
      </w:r>
    </w:p>
    <w:p w14:paraId="21AA651C" w14:textId="2741E6E0" w:rsidR="00EA3BE3" w:rsidRPr="003E2463" w:rsidRDefault="00EA3BE3" w:rsidP="00F108CF">
      <w:pPr>
        <w:numPr>
          <w:ilvl w:val="0"/>
          <w:numId w:val="7"/>
        </w:numPr>
        <w:tabs>
          <w:tab w:val="clear" w:pos="288"/>
          <w:tab w:val="left" w:pos="720"/>
        </w:tabs>
        <w:spacing w:before="9" w:line="276" w:lineRule="auto"/>
        <w:ind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odebranie przedmiotu umowy i zapłacenie umówionego wynagrodzenia na zasadach określonych w niniejszej umowie.</w:t>
      </w:r>
    </w:p>
    <w:p w14:paraId="20F5B18D" w14:textId="7D271864" w:rsidR="00EA3BE3" w:rsidRPr="003E2463" w:rsidRDefault="00EA3BE3" w:rsidP="00F108CF">
      <w:pPr>
        <w:pStyle w:val="Akapitzlist"/>
        <w:numPr>
          <w:ilvl w:val="2"/>
          <w:numId w:val="9"/>
        </w:numPr>
        <w:spacing w:before="5" w:line="276" w:lineRule="auto"/>
        <w:ind w:right="72"/>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pacing w:val="-2"/>
          <w:sz w:val="24"/>
          <w:szCs w:val="24"/>
        </w:rPr>
        <w:t>Obowiązki Wykonawcy:</w:t>
      </w:r>
    </w:p>
    <w:p w14:paraId="0CA9218D" w14:textId="00F5267C" w:rsidR="00EA3BE3" w:rsidRPr="003E2463" w:rsidRDefault="00EA3BE3" w:rsidP="00F108CF">
      <w:pPr>
        <w:numPr>
          <w:ilvl w:val="0"/>
          <w:numId w:val="8"/>
        </w:numPr>
        <w:tabs>
          <w:tab w:val="clear" w:pos="360"/>
          <w:tab w:val="left" w:pos="720"/>
        </w:tabs>
        <w:spacing w:before="12" w:line="276" w:lineRule="auto"/>
        <w:ind w:right="72" w:hanging="360"/>
        <w:jc w:val="both"/>
        <w:textAlignment w:val="baseline"/>
        <w:rPr>
          <w:rFonts w:asciiTheme="minorHAnsi" w:eastAsia="Times New Roman" w:hAnsiTheme="minorHAnsi" w:cstheme="minorHAnsi"/>
          <w:spacing w:val="-6"/>
          <w:sz w:val="24"/>
          <w:szCs w:val="24"/>
        </w:rPr>
      </w:pPr>
      <w:r w:rsidRPr="003E2463">
        <w:rPr>
          <w:rFonts w:asciiTheme="minorHAnsi" w:eastAsia="Times New Roman" w:hAnsiTheme="minorHAnsi" w:cstheme="minorHAnsi"/>
          <w:spacing w:val="-6"/>
          <w:sz w:val="24"/>
          <w:szCs w:val="24"/>
        </w:rPr>
        <w:t xml:space="preserve">Wykonawca zobowiązany jest zaprojektować i wykonywać roboty budowlane z należytą starannością, zgodnie z zamówieniem, dokumentacją techniczną zaakceptowaną przez Zamawiającego, przepisami prawa powszechnie obowiązującego w tym </w:t>
      </w:r>
      <w:r w:rsidR="0021042C">
        <w:rPr>
          <w:rFonts w:asciiTheme="minorHAnsi" w:eastAsia="Times New Roman" w:hAnsiTheme="minorHAnsi" w:cstheme="minorHAnsi"/>
          <w:spacing w:val="-6"/>
          <w:sz w:val="24"/>
          <w:szCs w:val="24"/>
        </w:rPr>
        <w:br/>
      </w:r>
      <w:r w:rsidRPr="003E2463">
        <w:rPr>
          <w:rFonts w:asciiTheme="minorHAnsi" w:eastAsia="Times New Roman" w:hAnsiTheme="minorHAnsi" w:cstheme="minorHAnsi"/>
          <w:spacing w:val="-6"/>
          <w:sz w:val="24"/>
          <w:szCs w:val="24"/>
        </w:rPr>
        <w:t>z obowiązującymi przepisami techniczno-budowlanymi i normami oraz zasadami wiedzy i sztuki budowlanej, przepisami BHP oraz o ochronie P.P0</w:t>
      </w:r>
      <w:r w:rsidR="00B4003A" w:rsidRPr="003E2463">
        <w:rPr>
          <w:rFonts w:asciiTheme="minorHAnsi" w:eastAsia="Times New Roman" w:hAnsiTheme="minorHAnsi" w:cstheme="minorHAnsi"/>
          <w:spacing w:val="-6"/>
          <w:sz w:val="24"/>
          <w:szCs w:val="24"/>
        </w:rPr>
        <w:t>Ż</w:t>
      </w:r>
      <w:r w:rsidRPr="003E2463">
        <w:rPr>
          <w:rFonts w:asciiTheme="minorHAnsi" w:eastAsia="Times New Roman" w:hAnsiTheme="minorHAnsi" w:cstheme="minorHAnsi"/>
          <w:spacing w:val="-6"/>
          <w:sz w:val="24"/>
          <w:szCs w:val="24"/>
        </w:rPr>
        <w:t xml:space="preserve">., z materiałów własnych zgodnych z obowiązującymi normami i posiadających stosowne dokumenty wymagane przepisami prawa (tj. atesty/ certyfikaty/aprobaty techniczne </w:t>
      </w:r>
      <w:proofErr w:type="spellStart"/>
      <w:r w:rsidRPr="003E2463">
        <w:rPr>
          <w:rFonts w:asciiTheme="minorHAnsi" w:eastAsia="Times New Roman" w:hAnsiTheme="minorHAnsi" w:cstheme="minorHAnsi"/>
          <w:spacing w:val="-6"/>
          <w:sz w:val="24"/>
          <w:szCs w:val="24"/>
        </w:rPr>
        <w:t>itp</w:t>
      </w:r>
      <w:proofErr w:type="spellEnd"/>
      <w:r w:rsidRPr="003E2463">
        <w:rPr>
          <w:rFonts w:asciiTheme="minorHAnsi" w:eastAsia="Times New Roman" w:hAnsiTheme="minorHAnsi" w:cstheme="minorHAnsi"/>
          <w:spacing w:val="-6"/>
          <w:sz w:val="24"/>
          <w:szCs w:val="24"/>
        </w:rPr>
        <w:t>)</w:t>
      </w:r>
      <w:r w:rsidR="00B4003A" w:rsidRPr="003E2463">
        <w:rPr>
          <w:rFonts w:asciiTheme="minorHAnsi" w:eastAsia="Times New Roman" w:hAnsiTheme="minorHAnsi" w:cstheme="minorHAnsi"/>
          <w:spacing w:val="-6"/>
          <w:sz w:val="24"/>
          <w:szCs w:val="24"/>
        </w:rPr>
        <w:t>,</w:t>
      </w:r>
    </w:p>
    <w:p w14:paraId="4F78E1F5" w14:textId="41A1E669"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w:t>
      </w:r>
      <w:r w:rsidR="00B4003A" w:rsidRPr="003E2463">
        <w:rPr>
          <w:rFonts w:asciiTheme="minorHAnsi" w:eastAsia="Times New Roman" w:hAnsiTheme="minorHAnsi" w:cstheme="minorHAnsi"/>
          <w:sz w:val="24"/>
          <w:szCs w:val="24"/>
        </w:rPr>
        <w:t>,</w:t>
      </w:r>
    </w:p>
    <w:p w14:paraId="6B8155A2" w14:textId="3F8ACAB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7"/>
          <w:sz w:val="24"/>
          <w:szCs w:val="24"/>
        </w:rPr>
        <w:t>Wykonawca zobowiązany jest do protokolarnego odbioru od Przedstawiciela Zamawiającego terenu budowy. Od momentu jego przekazania Wykonawca ponosi pełną odpowiedzialność za teren budowy</w:t>
      </w:r>
      <w:r w:rsidR="00B4003A" w:rsidRPr="003E2463">
        <w:rPr>
          <w:rFonts w:asciiTheme="minorHAnsi" w:eastAsia="Times New Roman" w:hAnsiTheme="minorHAnsi" w:cstheme="minorHAnsi"/>
          <w:spacing w:val="-7"/>
          <w:sz w:val="24"/>
          <w:szCs w:val="24"/>
        </w:rPr>
        <w:t>,</w:t>
      </w:r>
    </w:p>
    <w:p w14:paraId="5BBF1BB0" w14:textId="7AED6ED1"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4"/>
          <w:sz w:val="24"/>
          <w:szCs w:val="24"/>
        </w:rPr>
        <w:t xml:space="preserve">Wykonawca zobowiązany jest systematycznie wywozić śmieci, odpady materiałowe </w:t>
      </w:r>
      <w:r w:rsidR="00575653">
        <w:rPr>
          <w:rFonts w:asciiTheme="minorHAnsi" w:eastAsia="Times New Roman" w:hAnsiTheme="minorHAnsi" w:cstheme="minorHAnsi"/>
          <w:spacing w:val="-4"/>
          <w:sz w:val="24"/>
          <w:szCs w:val="24"/>
        </w:rPr>
        <w:br/>
      </w:r>
      <w:r w:rsidRPr="003E2463">
        <w:rPr>
          <w:rFonts w:asciiTheme="minorHAnsi" w:eastAsia="Times New Roman" w:hAnsiTheme="minorHAnsi" w:cstheme="minorHAnsi"/>
          <w:spacing w:val="-4"/>
          <w:sz w:val="24"/>
          <w:szCs w:val="24"/>
        </w:rPr>
        <w:t xml:space="preserve">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w:t>
      </w:r>
      <w:r w:rsidR="00575653">
        <w:rPr>
          <w:rFonts w:asciiTheme="minorHAnsi" w:eastAsia="Times New Roman" w:hAnsiTheme="minorHAnsi" w:cstheme="minorHAnsi"/>
          <w:spacing w:val="-4"/>
          <w:sz w:val="24"/>
          <w:szCs w:val="24"/>
        </w:rPr>
        <w:br/>
      </w:r>
      <w:r w:rsidRPr="003E2463">
        <w:rPr>
          <w:rFonts w:asciiTheme="minorHAnsi" w:eastAsia="Times New Roman" w:hAnsiTheme="minorHAnsi" w:cstheme="minorHAnsi"/>
          <w:spacing w:val="-4"/>
          <w:sz w:val="24"/>
          <w:szCs w:val="24"/>
        </w:rPr>
        <w:t>o odpadach (Dz.U. z 202</w:t>
      </w:r>
      <w:r w:rsidR="008E7D27">
        <w:rPr>
          <w:rFonts w:asciiTheme="minorHAnsi" w:eastAsia="Times New Roman" w:hAnsiTheme="minorHAnsi" w:cstheme="minorHAnsi"/>
          <w:spacing w:val="-4"/>
          <w:sz w:val="24"/>
          <w:szCs w:val="24"/>
        </w:rPr>
        <w:t>3</w:t>
      </w:r>
      <w:r w:rsidR="005075C7" w:rsidRPr="003E2463">
        <w:rPr>
          <w:rFonts w:asciiTheme="minorHAnsi" w:eastAsia="Times New Roman" w:hAnsiTheme="minorHAnsi" w:cstheme="minorHAnsi"/>
          <w:spacing w:val="-4"/>
          <w:sz w:val="24"/>
          <w:szCs w:val="24"/>
        </w:rPr>
        <w:t xml:space="preserve"> r.</w:t>
      </w:r>
      <w:r w:rsidRPr="003E2463">
        <w:rPr>
          <w:rFonts w:asciiTheme="minorHAnsi" w:eastAsia="Times New Roman" w:hAnsiTheme="minorHAnsi" w:cstheme="minorHAnsi"/>
          <w:spacing w:val="-4"/>
          <w:sz w:val="24"/>
          <w:szCs w:val="24"/>
        </w:rPr>
        <w:t xml:space="preserve"> poz. </w:t>
      </w:r>
      <w:r w:rsidR="008E7D27">
        <w:rPr>
          <w:rFonts w:asciiTheme="minorHAnsi" w:eastAsia="Times New Roman" w:hAnsiTheme="minorHAnsi" w:cstheme="minorHAnsi"/>
          <w:spacing w:val="-4"/>
          <w:sz w:val="24"/>
          <w:szCs w:val="24"/>
        </w:rPr>
        <w:t xml:space="preserve">1587 z </w:t>
      </w:r>
      <w:proofErr w:type="spellStart"/>
      <w:r w:rsidR="008E7D27">
        <w:rPr>
          <w:rFonts w:asciiTheme="minorHAnsi" w:eastAsia="Times New Roman" w:hAnsiTheme="minorHAnsi" w:cstheme="minorHAnsi"/>
          <w:spacing w:val="-4"/>
          <w:sz w:val="24"/>
          <w:szCs w:val="24"/>
        </w:rPr>
        <w:t>późn</w:t>
      </w:r>
      <w:proofErr w:type="spellEnd"/>
      <w:r w:rsidR="008E7D27">
        <w:rPr>
          <w:rFonts w:asciiTheme="minorHAnsi" w:eastAsia="Times New Roman" w:hAnsiTheme="minorHAnsi" w:cstheme="minorHAnsi"/>
          <w:spacing w:val="-4"/>
          <w:sz w:val="24"/>
          <w:szCs w:val="24"/>
        </w:rPr>
        <w:t>. zm.</w:t>
      </w:r>
      <w:r w:rsidRPr="003E2463">
        <w:rPr>
          <w:rFonts w:asciiTheme="minorHAnsi" w:eastAsia="Times New Roman" w:hAnsiTheme="minorHAnsi" w:cstheme="minorHAnsi"/>
          <w:spacing w:val="-4"/>
          <w:sz w:val="24"/>
          <w:szCs w:val="24"/>
        </w:rPr>
        <w:t xml:space="preserve">) oraz pokrywania kosztów utylizacji odpadów, zgodnie z obowiązującymi w tym zakresie przepisami. Wykonawca przedstawi na żądanie Zamawiającego potwierdzenie faktu utylizacji odpadów, zgodnie </w:t>
      </w:r>
      <w:r w:rsidR="00575653">
        <w:rPr>
          <w:rFonts w:asciiTheme="minorHAnsi" w:eastAsia="Times New Roman" w:hAnsiTheme="minorHAnsi" w:cstheme="minorHAnsi"/>
          <w:spacing w:val="-4"/>
          <w:sz w:val="24"/>
          <w:szCs w:val="24"/>
        </w:rPr>
        <w:br/>
      </w:r>
      <w:r w:rsidRPr="003E2463">
        <w:rPr>
          <w:rFonts w:asciiTheme="minorHAnsi" w:eastAsia="Times New Roman" w:hAnsiTheme="minorHAnsi" w:cstheme="minorHAnsi"/>
          <w:spacing w:val="-4"/>
          <w:sz w:val="24"/>
          <w:szCs w:val="24"/>
        </w:rPr>
        <w:t>z powszechnie obowiązującymi przepisami. Ewentualne op</w:t>
      </w:r>
      <w:r w:rsidR="004366B5">
        <w:rPr>
          <w:rFonts w:asciiTheme="minorHAnsi" w:eastAsia="Times New Roman" w:hAnsiTheme="minorHAnsi" w:cstheme="minorHAnsi"/>
          <w:spacing w:val="-4"/>
          <w:sz w:val="24"/>
          <w:szCs w:val="24"/>
        </w:rPr>
        <w:t>ł</w:t>
      </w:r>
      <w:r w:rsidRPr="003E2463">
        <w:rPr>
          <w:rFonts w:asciiTheme="minorHAnsi" w:eastAsia="Times New Roman" w:hAnsiTheme="minorHAnsi" w:cstheme="minorHAnsi"/>
          <w:spacing w:val="-4"/>
          <w:sz w:val="24"/>
          <w:szCs w:val="24"/>
        </w:rPr>
        <w:t xml:space="preserve">aty i kary za naruszenie </w:t>
      </w:r>
      <w:r w:rsidR="00575653">
        <w:rPr>
          <w:rFonts w:asciiTheme="minorHAnsi" w:eastAsia="Times New Roman" w:hAnsiTheme="minorHAnsi" w:cstheme="minorHAnsi"/>
          <w:spacing w:val="-4"/>
          <w:sz w:val="24"/>
          <w:szCs w:val="24"/>
        </w:rPr>
        <w:br/>
      </w:r>
      <w:r w:rsidRPr="003E2463">
        <w:rPr>
          <w:rFonts w:asciiTheme="minorHAnsi" w:eastAsia="Times New Roman" w:hAnsiTheme="minorHAnsi" w:cstheme="minorHAnsi"/>
          <w:spacing w:val="-4"/>
          <w:sz w:val="24"/>
          <w:szCs w:val="24"/>
        </w:rPr>
        <w:t>w trakcie realizacji robót norm i przepisów dotyczących ochrony środowiska obciążają Wykonawcę</w:t>
      </w:r>
      <w:r w:rsidR="00B4003A" w:rsidRPr="003E2463">
        <w:rPr>
          <w:rFonts w:asciiTheme="minorHAnsi" w:eastAsia="Times New Roman" w:hAnsiTheme="minorHAnsi" w:cstheme="minorHAnsi"/>
          <w:spacing w:val="-4"/>
          <w:sz w:val="24"/>
          <w:szCs w:val="24"/>
        </w:rPr>
        <w:t>,</w:t>
      </w:r>
    </w:p>
    <w:p w14:paraId="4D96283F" w14:textId="03982A6F"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7"/>
          <w:sz w:val="24"/>
          <w:szCs w:val="24"/>
        </w:rPr>
        <w:t xml:space="preserve">Wykonawca jest zobowiązany zorganizować teren budowy i zaplecze socjalne dla swoich pracowników, w tym wykonać/zapewnić we własnym zakresie drogi i komunikację, ogrodzenie, instalacje; umieszczenie w widocznym miejscu tablic informacyjnych </w:t>
      </w:r>
      <w:r w:rsidR="00575653">
        <w:rPr>
          <w:rFonts w:asciiTheme="minorHAnsi" w:eastAsia="Times New Roman" w:hAnsiTheme="minorHAnsi" w:cstheme="minorHAnsi"/>
          <w:spacing w:val="-7"/>
          <w:sz w:val="24"/>
          <w:szCs w:val="24"/>
        </w:rPr>
        <w:br/>
      </w:r>
      <w:r w:rsidRPr="003E2463">
        <w:rPr>
          <w:rFonts w:asciiTheme="minorHAnsi" w:eastAsia="Times New Roman" w:hAnsiTheme="minorHAnsi" w:cstheme="minorHAnsi"/>
          <w:spacing w:val="-7"/>
          <w:sz w:val="24"/>
          <w:szCs w:val="24"/>
        </w:rPr>
        <w:t>i ostrzegawczych zgodnie z obowiązującymi przepisami i podejmować wszystkie inne czynności niezbędne do właściwego wykonania robót</w:t>
      </w:r>
      <w:r w:rsidR="00B4003A" w:rsidRPr="003E2463">
        <w:rPr>
          <w:rFonts w:asciiTheme="minorHAnsi" w:eastAsia="Times New Roman" w:hAnsiTheme="minorHAnsi" w:cstheme="minorHAnsi"/>
          <w:spacing w:val="-7"/>
          <w:sz w:val="24"/>
          <w:szCs w:val="24"/>
        </w:rPr>
        <w:t>,</w:t>
      </w:r>
    </w:p>
    <w:p w14:paraId="1492D5A7" w14:textId="453AA35F"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5"/>
          <w:sz w:val="24"/>
          <w:szCs w:val="24"/>
        </w:rPr>
        <w:t xml:space="preserve">Wykonawca zobowiązany jest do zabezpieczenia terenu budowy przed dostępem osób trzecich. Wykonawca jest zobowiązany zabezpieczyć i oznakować prowadzone roboty oraz dbać o stan techniczny i prawidłowość oznakowania przez cały czas trwania </w:t>
      </w:r>
      <w:r w:rsidRPr="003E2463">
        <w:rPr>
          <w:rFonts w:asciiTheme="minorHAnsi" w:eastAsia="Times New Roman" w:hAnsiTheme="minorHAnsi" w:cstheme="minorHAnsi"/>
          <w:spacing w:val="-5"/>
          <w:sz w:val="24"/>
          <w:szCs w:val="24"/>
        </w:rPr>
        <w:lastRenderedPageBreak/>
        <w:t>realizacji robót budowlanych, zapewnić, w bezpieczny sposób ciągłość ruchu drogowego na wszystkich drogach, chodnikach i parkingach zlokalizowanych wokół terenu przeznaczonego pod budowę</w:t>
      </w:r>
      <w:r w:rsidR="00B4003A" w:rsidRPr="003E2463">
        <w:rPr>
          <w:rFonts w:asciiTheme="minorHAnsi" w:eastAsia="Times New Roman" w:hAnsiTheme="minorHAnsi" w:cstheme="minorHAnsi"/>
          <w:spacing w:val="-5"/>
          <w:sz w:val="24"/>
          <w:szCs w:val="24"/>
        </w:rPr>
        <w:t>,</w:t>
      </w:r>
    </w:p>
    <w:p w14:paraId="601B1632" w14:textId="347B46E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6"/>
          <w:sz w:val="24"/>
          <w:szCs w:val="24"/>
        </w:rPr>
        <w:t xml:space="preserve">Wykonawca jest zobowiązany opracować przed rozpoczęciem robót budowlanych (Kierownik budowy) plan bezpieczeństwa i ochrony zdrowia i przedstawić go Zamawiającemu (- </w:t>
      </w:r>
      <w:r w:rsidRPr="003E2463">
        <w:rPr>
          <w:rFonts w:asciiTheme="minorHAnsi" w:eastAsia="Times New Roman" w:hAnsiTheme="minorHAnsi" w:cstheme="minorHAnsi"/>
          <w:i/>
          <w:spacing w:val="-6"/>
          <w:sz w:val="24"/>
          <w:szCs w:val="24"/>
        </w:rPr>
        <w:t>jeśli wymagany)</w:t>
      </w:r>
      <w:r w:rsidR="00B4003A" w:rsidRPr="003E2463">
        <w:rPr>
          <w:rFonts w:asciiTheme="minorHAnsi" w:eastAsia="Times New Roman" w:hAnsiTheme="minorHAnsi" w:cstheme="minorHAnsi"/>
          <w:i/>
          <w:spacing w:val="-6"/>
          <w:sz w:val="24"/>
          <w:szCs w:val="24"/>
        </w:rPr>
        <w:t>,</w:t>
      </w:r>
    </w:p>
    <w:p w14:paraId="0A2F74A7" w14:textId="1F822432"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4"/>
          <w:sz w:val="24"/>
          <w:szCs w:val="24"/>
        </w:rPr>
        <w:t>Wykonawca jest zobowiązany współpracować ze służbami Zamawiającego</w:t>
      </w:r>
      <w:r w:rsidR="00B4003A" w:rsidRPr="003E2463">
        <w:rPr>
          <w:rFonts w:asciiTheme="minorHAnsi" w:eastAsia="Times New Roman" w:hAnsiTheme="minorHAnsi" w:cstheme="minorHAnsi"/>
          <w:spacing w:val="-4"/>
          <w:sz w:val="24"/>
          <w:szCs w:val="24"/>
        </w:rPr>
        <w:t>,</w:t>
      </w:r>
    </w:p>
    <w:p w14:paraId="599AE124" w14:textId="55FEFA20" w:rsidR="00EA3BE3"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jest zobowiązany do koordynacji prac realizowanych przez Podwykonawców</w:t>
      </w:r>
      <w:r w:rsidR="00B4003A" w:rsidRPr="003E2463">
        <w:rPr>
          <w:rFonts w:asciiTheme="minorHAnsi" w:eastAsia="Times New Roman" w:hAnsiTheme="minorHAnsi" w:cstheme="minorHAnsi"/>
          <w:sz w:val="24"/>
          <w:szCs w:val="24"/>
        </w:rPr>
        <w:t>.</w:t>
      </w:r>
      <w:r w:rsidRPr="003E2463">
        <w:rPr>
          <w:rFonts w:asciiTheme="minorHAnsi" w:eastAsia="Times New Roman" w:hAnsiTheme="minorHAnsi" w:cstheme="minorHAnsi"/>
          <w:sz w:val="24"/>
          <w:szCs w:val="24"/>
        </w:rPr>
        <w:t xml:space="preserve"> Realizacja przedmiotu umowy przy udziale Podwykonawców nie zwalnia Wykonawcy od odpowiedzialności za wykonanie całego przedmiotu umowy, w tym za części realizowane przez Podwykonawców</w:t>
      </w:r>
      <w:r w:rsidR="00B4003A" w:rsidRPr="003E2463">
        <w:rPr>
          <w:rFonts w:asciiTheme="minorHAnsi" w:eastAsia="Times New Roman" w:hAnsiTheme="minorHAnsi" w:cstheme="minorHAnsi"/>
          <w:sz w:val="24"/>
          <w:szCs w:val="24"/>
        </w:rPr>
        <w:t>,</w:t>
      </w:r>
    </w:p>
    <w:p w14:paraId="7E55C9F6" w14:textId="77777777" w:rsidR="00070B80" w:rsidRPr="003E2463" w:rsidRDefault="00EA3BE3"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3"/>
          <w:sz w:val="24"/>
          <w:szCs w:val="24"/>
        </w:rPr>
        <w:t>Wykonawca jest zobowiązany do strzeżenia mienia znajdującego się na placu budowy</w:t>
      </w:r>
      <w:r w:rsidR="00B4003A" w:rsidRPr="003E2463">
        <w:rPr>
          <w:rFonts w:asciiTheme="minorHAnsi" w:eastAsia="Times New Roman" w:hAnsiTheme="minorHAnsi" w:cstheme="minorHAnsi"/>
          <w:spacing w:val="-3"/>
          <w:sz w:val="24"/>
          <w:szCs w:val="24"/>
        </w:rPr>
        <w:t>,</w:t>
      </w:r>
    </w:p>
    <w:p w14:paraId="082902FD" w14:textId="4B6D3FD8" w:rsidR="00070B80" w:rsidRPr="004366B5" w:rsidRDefault="00070B80" w:rsidP="002733E0">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4366B5">
        <w:rPr>
          <w:rFonts w:asciiTheme="minorHAnsi" w:eastAsia="Times New Roman" w:hAnsiTheme="minorHAnsi" w:cstheme="minorHAnsi"/>
          <w:sz w:val="24"/>
          <w:szCs w:val="24"/>
        </w:rPr>
        <w:t>Wykonawca jest zobowiązany do uzyskania akceptacji przez Nadzór dla materiałów przeznaczonych do wbudowania przed ich wbudowaniem na podstawie przedstawionych atestów i świadectw jakości,</w:t>
      </w:r>
      <w:r w:rsidR="004366B5">
        <w:rPr>
          <w:rFonts w:asciiTheme="minorHAnsi" w:eastAsia="Times New Roman" w:hAnsiTheme="minorHAnsi" w:cstheme="minorHAnsi"/>
          <w:sz w:val="24"/>
          <w:szCs w:val="24"/>
        </w:rPr>
        <w:t xml:space="preserve"> </w:t>
      </w:r>
      <w:r w:rsidRPr="004366B5">
        <w:rPr>
          <w:rFonts w:asciiTheme="minorHAnsi" w:eastAsia="Times New Roman" w:hAnsiTheme="minorHAnsi" w:cstheme="minorHAnsi"/>
          <w:sz w:val="24"/>
          <w:szCs w:val="24"/>
        </w:rPr>
        <w:t xml:space="preserve">Wykonawca przed rozpoczęciem robót zobowiązany jest do przedstawienia Zamawiającemu do zatwierdzenia w formie pisemnej zaakceptowanego przez Przedstawiciela Zamawiającego i Nadzór autorski zestawienia materiałów, wyrobów i urządzeń przeznaczonych do wbudowania. Muszą być one zgodne z wykazem przewidzianych w dokumentacji technicznej materiałów, wyrobów i urządzeń (produktów), o którym mowa w § 2 ust. 2 umowy. Zamawiający dopuszcza wprowadzenie zamiany produktów tylko </w:t>
      </w:r>
      <w:r w:rsidR="004366B5">
        <w:rPr>
          <w:rFonts w:asciiTheme="minorHAnsi" w:eastAsia="Times New Roman" w:hAnsiTheme="minorHAnsi" w:cstheme="minorHAnsi"/>
          <w:sz w:val="24"/>
          <w:szCs w:val="24"/>
        </w:rPr>
        <w:br/>
      </w:r>
      <w:r w:rsidRPr="004366B5">
        <w:rPr>
          <w:rFonts w:asciiTheme="minorHAnsi" w:eastAsia="Times New Roman" w:hAnsiTheme="minorHAnsi" w:cstheme="minorHAnsi"/>
          <w:sz w:val="24"/>
          <w:szCs w:val="24"/>
        </w:rPr>
        <w:t>w sytuacji jego niedostępności na rynku.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w:t>
      </w:r>
    </w:p>
    <w:p w14:paraId="6EDA3C7D" w14:textId="77E1CDBA"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jest zobowiązany do przestrzegania przepisów bhp </w:t>
      </w:r>
      <w:r w:rsidR="00575653">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przeciwpożarowych,</w:t>
      </w:r>
    </w:p>
    <w:p w14:paraId="528B5BF7" w14:textId="1728F024"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zobowiązany jest do zawiadamiania Zamawiającego i Nadzór na piśmie oraz drogą elektroniczną na adres: </w:t>
      </w:r>
      <w:hyperlink r:id="rId8" w:history="1">
        <w:r w:rsidRPr="003E2463">
          <w:rPr>
            <w:rStyle w:val="Hipercze"/>
            <w:rFonts w:asciiTheme="minorHAnsi" w:eastAsia="Times New Roman" w:hAnsiTheme="minorHAnsi" w:cstheme="minorHAnsi"/>
            <w:color w:val="auto"/>
            <w:sz w:val="24"/>
            <w:szCs w:val="24"/>
          </w:rPr>
          <w:t>zduny@zduny.pl</w:t>
        </w:r>
      </w:hyperlink>
      <w:r w:rsidRPr="003E2463">
        <w:rPr>
          <w:rFonts w:asciiTheme="minorHAnsi" w:eastAsia="Times New Roman" w:hAnsiTheme="minorHAnsi" w:cstheme="minorHAnsi"/>
          <w:sz w:val="24"/>
          <w:szCs w:val="24"/>
        </w:rPr>
        <w:t>, o każdym przypadku wstrzymania robót, najpóźniej następnego dnia od dnia wstrzymania, spowodowanego przyczynami niezależnymi od Wykonawcy,</w:t>
      </w:r>
    </w:p>
    <w:p w14:paraId="43837BD0" w14:textId="77777777" w:rsidR="0031596A"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jest zobowiązany do zapewnienia sprzętu spełniającego wymagania norm technicznych,</w:t>
      </w:r>
    </w:p>
    <w:p w14:paraId="6A67A5D0" w14:textId="39372DE4" w:rsidR="00070B80" w:rsidRPr="003E2463" w:rsidRDefault="00070B80" w:rsidP="00F108CF">
      <w:pPr>
        <w:numPr>
          <w:ilvl w:val="0"/>
          <w:numId w:val="8"/>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do pokrycia wszystkich kosztów i op</w:t>
      </w:r>
      <w:r w:rsidR="002E4CEF" w:rsidRPr="003E2463">
        <w:rPr>
          <w:rFonts w:asciiTheme="minorHAnsi" w:eastAsia="Times New Roman" w:hAnsiTheme="minorHAnsi" w:cstheme="minorHAnsi"/>
          <w:sz w:val="24"/>
          <w:szCs w:val="24"/>
        </w:rPr>
        <w:t>ł</w:t>
      </w:r>
      <w:r w:rsidRPr="003E2463">
        <w:rPr>
          <w:rFonts w:asciiTheme="minorHAnsi" w:eastAsia="Times New Roman" w:hAnsiTheme="minorHAnsi" w:cstheme="minorHAnsi"/>
          <w:sz w:val="24"/>
          <w:szCs w:val="24"/>
        </w:rPr>
        <w:t xml:space="preserve">at koniecznych do wykonania przedmiotu Umowy (w tym kosztów zużycia mediów, wykonania wszelkich prób, badań, pomiarów, zajęcia chodnika </w:t>
      </w:r>
      <w:r w:rsidRPr="003E2463">
        <w:rPr>
          <w:rFonts w:asciiTheme="minorHAnsi" w:eastAsia="Times New Roman" w:hAnsiTheme="minorHAnsi" w:cstheme="minorHAnsi"/>
          <w:i/>
          <w:sz w:val="24"/>
          <w:szCs w:val="24"/>
        </w:rPr>
        <w:t xml:space="preserve">-jeżeli dotyczy, </w:t>
      </w:r>
      <w:r w:rsidRPr="003E2463">
        <w:rPr>
          <w:rFonts w:asciiTheme="minorHAnsi" w:eastAsia="Times New Roman" w:hAnsiTheme="minorHAnsi" w:cstheme="minorHAnsi"/>
          <w:sz w:val="24"/>
          <w:szCs w:val="24"/>
        </w:rPr>
        <w:t xml:space="preserve">pasa drogowego </w:t>
      </w:r>
      <w:r w:rsidRPr="003E2463">
        <w:rPr>
          <w:rFonts w:asciiTheme="minorHAnsi" w:eastAsia="Times New Roman" w:hAnsiTheme="minorHAnsi" w:cstheme="minorHAnsi"/>
          <w:i/>
          <w:sz w:val="24"/>
          <w:szCs w:val="24"/>
        </w:rPr>
        <w:t xml:space="preserve">—jeżeli dotyczy, </w:t>
      </w:r>
      <w:r w:rsidRPr="003E2463">
        <w:rPr>
          <w:rFonts w:asciiTheme="minorHAnsi" w:eastAsia="Times New Roman" w:hAnsiTheme="minorHAnsi" w:cstheme="minorHAnsi"/>
          <w:sz w:val="24"/>
          <w:szCs w:val="24"/>
        </w:rPr>
        <w:t xml:space="preserve">kosztów napraw/remontu nawierzchni dróg publicznych </w:t>
      </w:r>
      <w:r w:rsidR="004366B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i koniecznych do wykonania utwardzeń w celu możliwości dojazdu do budowy pojazdów budowy </w:t>
      </w:r>
      <w:r w:rsidRPr="003E2463">
        <w:rPr>
          <w:rFonts w:asciiTheme="minorHAnsi" w:eastAsia="Times New Roman" w:hAnsiTheme="minorHAnsi" w:cstheme="minorHAnsi"/>
          <w:i/>
          <w:sz w:val="24"/>
          <w:szCs w:val="24"/>
        </w:rPr>
        <w:t>—jeżeli dotyczy)</w:t>
      </w:r>
      <w:r w:rsidR="0031596A" w:rsidRPr="003E2463">
        <w:rPr>
          <w:rFonts w:asciiTheme="minorHAnsi" w:eastAsia="Times New Roman" w:hAnsiTheme="minorHAnsi" w:cstheme="minorHAnsi"/>
          <w:iCs/>
          <w:sz w:val="24"/>
          <w:szCs w:val="24"/>
        </w:rPr>
        <w:t>,</w:t>
      </w:r>
    </w:p>
    <w:p w14:paraId="25511B1E" w14:textId="362B388F" w:rsidR="00070B80" w:rsidRPr="003E2463" w:rsidRDefault="00070B80" w:rsidP="00F108CF">
      <w:pPr>
        <w:numPr>
          <w:ilvl w:val="0"/>
          <w:numId w:val="8"/>
        </w:numPr>
        <w:tabs>
          <w:tab w:val="clear" w:pos="360"/>
          <w:tab w:val="left" w:pos="720"/>
        </w:tabs>
        <w:spacing w:before="1"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 xml:space="preserve">Wykonawca zobowiązany jest do zapewnienia Nadzorowi, Zamawiającemu </w:t>
      </w:r>
      <w:r w:rsidR="00575653">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wszystkim osobom upoważnionym przez nich, dostępu do miejsca realizacji robót</w:t>
      </w:r>
      <w:r w:rsidR="0031596A" w:rsidRPr="003E2463">
        <w:rPr>
          <w:rFonts w:asciiTheme="minorHAnsi" w:eastAsia="Times New Roman" w:hAnsiTheme="minorHAnsi" w:cstheme="minorHAnsi"/>
          <w:sz w:val="24"/>
          <w:szCs w:val="24"/>
        </w:rPr>
        <w:t>,</w:t>
      </w:r>
    </w:p>
    <w:p w14:paraId="338A1FB9" w14:textId="42F7F436"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współpracować z Wykonawcami wprowadzonymi przez Zamawiającego na teren realizacji robót i wykonujących na jego zlecenie ewentualne inne roboty (inne prace, czynności), niebędące przedmiotem Umowy</w:t>
      </w:r>
      <w:r w:rsidR="0031596A" w:rsidRPr="003E2463">
        <w:rPr>
          <w:rFonts w:asciiTheme="minorHAnsi" w:eastAsia="Times New Roman" w:hAnsiTheme="minorHAnsi" w:cstheme="minorHAnsi"/>
          <w:sz w:val="24"/>
          <w:szCs w:val="24"/>
        </w:rPr>
        <w:t>,</w:t>
      </w:r>
    </w:p>
    <w:p w14:paraId="54EFBD2B" w14:textId="3DD3D55B" w:rsidR="00070B80" w:rsidRPr="003E2463" w:rsidRDefault="00070B80" w:rsidP="00F108CF">
      <w:pPr>
        <w:numPr>
          <w:ilvl w:val="0"/>
          <w:numId w:val="8"/>
        </w:numPr>
        <w:tabs>
          <w:tab w:val="clear" w:pos="360"/>
          <w:tab w:val="left" w:pos="720"/>
        </w:tabs>
        <w:spacing w:before="5"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zobowiązany jest do przekazania Nadzorowi dokumentacji techniczno-ruchowej wszystkich urządzeń na 14 dni przed ich montażem wraz z informacją wskazującą miejsce autoryzowanego serwisu danego urządzenia </w:t>
      </w:r>
      <w:r w:rsidRPr="003E2463">
        <w:rPr>
          <w:rFonts w:asciiTheme="minorHAnsi" w:eastAsia="Times New Roman" w:hAnsiTheme="minorHAnsi" w:cstheme="minorHAnsi"/>
          <w:i/>
          <w:sz w:val="24"/>
          <w:szCs w:val="24"/>
        </w:rPr>
        <w:t>(-jeżeli dotyczy)</w:t>
      </w:r>
      <w:r w:rsidR="0031596A" w:rsidRPr="003E2463">
        <w:rPr>
          <w:rFonts w:asciiTheme="minorHAnsi" w:eastAsia="Times New Roman" w:hAnsiTheme="minorHAnsi" w:cstheme="minorHAnsi"/>
          <w:i/>
          <w:sz w:val="24"/>
          <w:szCs w:val="24"/>
        </w:rPr>
        <w:t>,</w:t>
      </w:r>
    </w:p>
    <w:p w14:paraId="0C3906F9" w14:textId="3DACA803" w:rsidR="00070B80" w:rsidRPr="003E2463" w:rsidRDefault="00070B80" w:rsidP="00F108CF">
      <w:pPr>
        <w:numPr>
          <w:ilvl w:val="0"/>
          <w:numId w:val="8"/>
        </w:numPr>
        <w:tabs>
          <w:tab w:val="clear" w:pos="360"/>
          <w:tab w:val="left" w:pos="720"/>
        </w:tabs>
        <w:spacing w:before="4"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zobowiązany jest przed montażem urządzeń elektrycznych uzyskać pozwolenie Nadzoru na ich montaż </w:t>
      </w:r>
      <w:r w:rsidRPr="003E2463">
        <w:rPr>
          <w:rFonts w:asciiTheme="minorHAnsi" w:eastAsia="Times New Roman" w:hAnsiTheme="minorHAnsi" w:cstheme="minorHAnsi"/>
          <w:i/>
          <w:sz w:val="24"/>
          <w:szCs w:val="24"/>
        </w:rPr>
        <w:t>(-jeżeli dotyczy)</w:t>
      </w:r>
      <w:r w:rsidR="0031596A" w:rsidRPr="003E2463">
        <w:rPr>
          <w:rFonts w:asciiTheme="minorHAnsi" w:eastAsia="Times New Roman" w:hAnsiTheme="minorHAnsi" w:cstheme="minorHAnsi"/>
          <w:i/>
          <w:sz w:val="24"/>
          <w:szCs w:val="24"/>
        </w:rPr>
        <w:t>,</w:t>
      </w:r>
    </w:p>
    <w:p w14:paraId="02CD2499" w14:textId="2208181E"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do przeprowadzenia na bieżąco wszystkich niezbędnych prób i testów urządzeń i instalacji, w tym w szczególności przed odbiorem końcowym robót dokonać ich rozruchu i sprawdzenia wszystkich urządzeń i instalacji w zakresie objętym przedmiotem zamówienia i potwierdzić powyższe stosownymi, wymaganymi w tym zakresie dokumentami (np. protokołem przeglądu, wykonania próby itd.), najpóźniej w dniu odbioru końcowego robót</w:t>
      </w:r>
      <w:r w:rsidR="0031596A" w:rsidRPr="003E2463">
        <w:rPr>
          <w:rFonts w:asciiTheme="minorHAnsi" w:eastAsia="Times New Roman" w:hAnsiTheme="minorHAnsi" w:cstheme="minorHAnsi"/>
          <w:sz w:val="24"/>
          <w:szCs w:val="24"/>
        </w:rPr>
        <w:t>,</w:t>
      </w:r>
    </w:p>
    <w:p w14:paraId="1301C685" w14:textId="18ADECFB" w:rsidR="00070B80"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pacing w:val="-3"/>
          <w:sz w:val="24"/>
          <w:szCs w:val="24"/>
        </w:rPr>
      </w:pPr>
      <w:r w:rsidRPr="003E2463">
        <w:rPr>
          <w:rFonts w:asciiTheme="minorHAnsi" w:eastAsia="Times New Roman" w:hAnsiTheme="minorHAnsi" w:cstheme="minorHAnsi"/>
          <w:spacing w:val="-3"/>
          <w:sz w:val="24"/>
          <w:szCs w:val="24"/>
        </w:rPr>
        <w:t>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w:t>
      </w:r>
      <w:r w:rsidR="0031596A" w:rsidRPr="003E2463">
        <w:rPr>
          <w:rFonts w:asciiTheme="minorHAnsi" w:eastAsia="Times New Roman" w:hAnsiTheme="minorHAnsi" w:cstheme="minorHAnsi"/>
          <w:spacing w:val="-3"/>
          <w:sz w:val="24"/>
          <w:szCs w:val="24"/>
        </w:rPr>
        <w:t>,</w:t>
      </w:r>
    </w:p>
    <w:p w14:paraId="3DA9001D" w14:textId="77777777"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do pełnienia nadzoru autorskiego nad realizacją robót budowlanych przez cały okres realizacji prac budowlanych</w:t>
      </w:r>
      <w:r w:rsidR="0031596A" w:rsidRPr="003E2463">
        <w:rPr>
          <w:rFonts w:asciiTheme="minorHAnsi" w:eastAsia="Times New Roman" w:hAnsiTheme="minorHAnsi" w:cstheme="minorHAnsi"/>
          <w:sz w:val="24"/>
          <w:szCs w:val="24"/>
        </w:rPr>
        <w:t>,</w:t>
      </w:r>
    </w:p>
    <w:p w14:paraId="457E7BF2" w14:textId="514A9B0E" w:rsidR="009A3A8D" w:rsidRPr="003E2463" w:rsidRDefault="00070B80"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zobowiązany jest do sporządzenia i przekazania Zamawiającemu kompletnej dokumentacji powykonawczej w zakresie określonym w § 1 ust. 2 pkt 4 Umowy, wraz ze wszystkimi niezbędnymi atestami, certyfikatami, aprobatami technicznymi itp. oraz instrukcją konserwacji wykonanych obiektów/urządzeń — </w:t>
      </w:r>
      <w:r w:rsidR="00575653">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wersji papierowej (3 egz.).</w:t>
      </w:r>
      <w:r w:rsidR="009A3A8D" w:rsidRPr="003E2463">
        <w:rPr>
          <w:rFonts w:asciiTheme="minorHAnsi" w:eastAsia="Times New Roman" w:hAnsiTheme="minorHAnsi" w:cstheme="minorHAnsi"/>
          <w:sz w:val="24"/>
          <w:szCs w:val="24"/>
        </w:rPr>
        <w:t xml:space="preserve"> Dokumentacja powykonawcza winna być sporządzana </w:t>
      </w:r>
      <w:r w:rsidR="00575653">
        <w:rPr>
          <w:rFonts w:asciiTheme="minorHAnsi" w:eastAsia="Times New Roman" w:hAnsiTheme="minorHAnsi" w:cstheme="minorHAnsi"/>
          <w:sz w:val="24"/>
          <w:szCs w:val="24"/>
        </w:rPr>
        <w:br/>
      </w:r>
      <w:r w:rsidR="009A3A8D" w:rsidRPr="003E2463">
        <w:rPr>
          <w:rFonts w:asciiTheme="minorHAnsi" w:eastAsia="Times New Roman" w:hAnsiTheme="minorHAnsi" w:cstheme="minorHAnsi"/>
          <w:sz w:val="24"/>
          <w:szCs w:val="24"/>
        </w:rPr>
        <w:t xml:space="preserve">i przekazana najpóźniej w chwili odbioru końcowego robót. </w:t>
      </w:r>
    </w:p>
    <w:p w14:paraId="6CFF9E6B" w14:textId="63BD49B9"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zobowiązuje się do </w:t>
      </w:r>
      <w:r w:rsidRPr="003E2463">
        <w:rPr>
          <w:rFonts w:asciiTheme="minorHAnsi" w:hAnsiTheme="minorHAnsi" w:cstheme="minorHAnsi"/>
          <w:sz w:val="24"/>
          <w:szCs w:val="24"/>
        </w:rPr>
        <w:t xml:space="preserve">wykonania i umieszczenia tablic zawierających </w:t>
      </w:r>
      <w:r w:rsidRPr="0014476F">
        <w:rPr>
          <w:rFonts w:asciiTheme="minorHAnsi" w:hAnsiTheme="minorHAnsi" w:cstheme="minorHAnsi"/>
          <w:sz w:val="24"/>
          <w:szCs w:val="24"/>
        </w:rPr>
        <w:t xml:space="preserve">informację o współfinansowaniu inwestycji z </w:t>
      </w:r>
      <w:r w:rsidR="00010A30" w:rsidRPr="0014476F">
        <w:rPr>
          <w:rFonts w:asciiTheme="minorHAnsi" w:hAnsiTheme="minorHAnsi" w:cstheme="minorHAnsi"/>
          <w:sz w:val="24"/>
          <w:szCs w:val="24"/>
        </w:rPr>
        <w:t>Rządowego Programu Odbudowy Zabytków</w:t>
      </w:r>
      <w:r w:rsidRPr="0014476F">
        <w:rPr>
          <w:rFonts w:asciiTheme="minorHAnsi" w:hAnsiTheme="minorHAnsi" w:cstheme="minorHAnsi"/>
          <w:sz w:val="24"/>
          <w:szCs w:val="24"/>
        </w:rPr>
        <w:t xml:space="preserve">. Miejsce </w:t>
      </w:r>
      <w:r w:rsidRPr="003E2463">
        <w:rPr>
          <w:rFonts w:asciiTheme="minorHAnsi" w:hAnsiTheme="minorHAnsi" w:cstheme="minorHAnsi"/>
          <w:sz w:val="24"/>
          <w:szCs w:val="24"/>
        </w:rPr>
        <w:t xml:space="preserve">umieszczenia, wzory oraz liczba tablic zostanie ustalona </w:t>
      </w:r>
      <w:r w:rsidR="0014476F">
        <w:rPr>
          <w:rFonts w:asciiTheme="minorHAnsi" w:hAnsiTheme="minorHAnsi" w:cstheme="minorHAnsi"/>
          <w:sz w:val="24"/>
          <w:szCs w:val="24"/>
        </w:rPr>
        <w:br/>
      </w:r>
      <w:r w:rsidRPr="003E2463">
        <w:rPr>
          <w:rFonts w:asciiTheme="minorHAnsi" w:hAnsiTheme="minorHAnsi" w:cstheme="minorHAnsi"/>
          <w:sz w:val="24"/>
          <w:szCs w:val="24"/>
        </w:rPr>
        <w:t xml:space="preserve">z Zamawiającym, </w:t>
      </w:r>
    </w:p>
    <w:p w14:paraId="10F82418" w14:textId="0869FCCF" w:rsidR="000D522F" w:rsidRPr="003E2463" w:rsidRDefault="000D522F" w:rsidP="000D522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hAnsiTheme="minorHAnsi" w:cstheme="minorHAnsi"/>
          <w:sz w:val="24"/>
          <w:szCs w:val="24"/>
        </w:rPr>
        <w:t xml:space="preserve">Wykonawca zobowiązuje się do zapewnienia dostępności osobom ze szczególnymi potrzebami w zakresie: </w:t>
      </w:r>
    </w:p>
    <w:p w14:paraId="1A8D775A" w14:textId="6F3B0D38"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rPr>
      </w:pPr>
      <w:r w:rsidRPr="003E2463">
        <w:rPr>
          <w:rFonts w:asciiTheme="minorHAnsi" w:hAnsiTheme="minorHAnsi" w:cstheme="minorHAnsi"/>
          <w:sz w:val="24"/>
          <w:szCs w:val="24"/>
        </w:rPr>
        <w:t>uniwersalnego projektowania</w:t>
      </w:r>
      <w:r w:rsidR="0056574F" w:rsidRPr="003E2463">
        <w:rPr>
          <w:rFonts w:asciiTheme="minorHAnsi" w:hAnsiTheme="minorHAnsi" w:cstheme="minorHAnsi"/>
          <w:sz w:val="24"/>
          <w:szCs w:val="24"/>
        </w:rPr>
        <w:t>;</w:t>
      </w:r>
    </w:p>
    <w:p w14:paraId="384880CA" w14:textId="29900E22" w:rsidR="000D522F" w:rsidRPr="003E2463" w:rsidRDefault="000D522F" w:rsidP="002518DD">
      <w:pPr>
        <w:pStyle w:val="Akapitzlist"/>
        <w:numPr>
          <w:ilvl w:val="1"/>
          <w:numId w:val="18"/>
        </w:numPr>
        <w:tabs>
          <w:tab w:val="left" w:pos="1276"/>
        </w:tabs>
        <w:spacing w:line="276" w:lineRule="auto"/>
        <w:ind w:left="1276" w:right="72" w:hanging="425"/>
        <w:jc w:val="both"/>
        <w:textAlignment w:val="baseline"/>
        <w:rPr>
          <w:rFonts w:asciiTheme="minorHAnsi" w:eastAsia="Times New Roman" w:hAnsiTheme="minorHAnsi" w:cstheme="minorHAnsi"/>
          <w:sz w:val="24"/>
          <w:szCs w:val="24"/>
        </w:rPr>
      </w:pPr>
      <w:r w:rsidRPr="003E2463">
        <w:rPr>
          <w:rFonts w:asciiTheme="minorHAnsi" w:hAnsiTheme="minorHAnsi" w:cstheme="minorHAnsi"/>
          <w:sz w:val="24"/>
          <w:szCs w:val="24"/>
        </w:rPr>
        <w:t>dostępności architektonicznej</w:t>
      </w:r>
      <w:r w:rsidR="003D5C3E" w:rsidRPr="003E2463">
        <w:rPr>
          <w:rFonts w:asciiTheme="minorHAnsi" w:hAnsiTheme="minorHAnsi" w:cstheme="minorHAnsi"/>
          <w:sz w:val="24"/>
          <w:szCs w:val="24"/>
        </w:rPr>
        <w:t>,</w:t>
      </w:r>
    </w:p>
    <w:p w14:paraId="272907CA" w14:textId="574AC3CE" w:rsidR="009A3A8D" w:rsidRPr="003E2463" w:rsidRDefault="009A3A8D" w:rsidP="00F108CF">
      <w:pPr>
        <w:numPr>
          <w:ilvl w:val="0"/>
          <w:numId w:val="8"/>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3"/>
          <w:sz w:val="24"/>
          <w:szCs w:val="24"/>
        </w:rPr>
        <w:t xml:space="preserve">Wykonawca zobowiązuje się do czyszczenia na mokro ulic i terenów wokół budowy, które zostaną zanieczyszczone na skutek prowadzonych przez niego prac oraz do </w:t>
      </w:r>
      <w:r w:rsidRPr="003E2463">
        <w:rPr>
          <w:rFonts w:asciiTheme="minorHAnsi" w:eastAsia="Times New Roman" w:hAnsiTheme="minorHAnsi" w:cstheme="minorHAnsi"/>
          <w:spacing w:val="-3"/>
          <w:sz w:val="24"/>
          <w:szCs w:val="24"/>
        </w:rPr>
        <w:lastRenderedPageBreak/>
        <w:t>zapewnienia stanowisk do usuwania gruntu lub błota z kół ze sprzętu ciężkiego opuszczającego teren budowy</w:t>
      </w:r>
      <w:r w:rsidR="008A3D21" w:rsidRPr="003E2463">
        <w:rPr>
          <w:rFonts w:asciiTheme="minorHAnsi" w:eastAsia="Times New Roman" w:hAnsiTheme="minorHAnsi" w:cstheme="minorHAnsi"/>
          <w:spacing w:val="-3"/>
          <w:sz w:val="24"/>
          <w:szCs w:val="24"/>
        </w:rPr>
        <w:t>,</w:t>
      </w:r>
    </w:p>
    <w:p w14:paraId="6C1C934B" w14:textId="2FE8D2AF"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zobowiązuje się do stosowania przykryć przy przewożeniu materiałów pylących oraz zraszania ich składowisk na placu budowy w okresie bezdeszczowym</w:t>
      </w:r>
      <w:r w:rsidR="008A3D21" w:rsidRPr="003E2463">
        <w:rPr>
          <w:rFonts w:asciiTheme="minorHAnsi" w:eastAsia="Times New Roman" w:hAnsiTheme="minorHAnsi" w:cstheme="minorHAnsi"/>
          <w:sz w:val="24"/>
          <w:szCs w:val="24"/>
        </w:rPr>
        <w:t>,</w:t>
      </w:r>
    </w:p>
    <w:p w14:paraId="1F4B85F4" w14:textId="73B56027" w:rsidR="009A3A8D" w:rsidRPr="003E2463" w:rsidRDefault="009A3A8D" w:rsidP="00F108CF">
      <w:pPr>
        <w:keepNext/>
        <w:numPr>
          <w:ilvl w:val="0"/>
          <w:numId w:val="8"/>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zobowiązuje się przy realizacji robót budowlanych do stosowania metody „na mokro" przy cięciu elementów betonowych i żelbetowych</w:t>
      </w:r>
      <w:r w:rsidR="008A3D21" w:rsidRPr="003E2463">
        <w:rPr>
          <w:rFonts w:asciiTheme="minorHAnsi" w:eastAsia="Times New Roman" w:hAnsiTheme="minorHAnsi" w:cstheme="minorHAnsi"/>
          <w:sz w:val="24"/>
          <w:szCs w:val="24"/>
        </w:rPr>
        <w:t>,</w:t>
      </w:r>
    </w:p>
    <w:p w14:paraId="2F5EB616" w14:textId="14E8574D" w:rsidR="009A3A8D" w:rsidRPr="003E2463" w:rsidRDefault="009A3A8D" w:rsidP="00F108CF">
      <w:pPr>
        <w:keepNext/>
        <w:numPr>
          <w:ilvl w:val="0"/>
          <w:numId w:val="8"/>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zobowiązany jest do podejmowania wszelkich innych czynności, choćby w sposób bezpośredni nieokreślonych umową, a mających na celu prawidłowe </w:t>
      </w:r>
      <w:r w:rsidR="00575653">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i terminowe wykonanie robót objętych zamówieniem, z dbałością o przestrzeganie przepisów prawa (np. zagospodarowanie terenu, niwelacja gruntów, nasadzeń </w:t>
      </w:r>
      <w:r w:rsidR="00575653">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i/>
          <w:sz w:val="24"/>
          <w:szCs w:val="24"/>
        </w:rPr>
        <w:t xml:space="preserve">jeśli wymagane), </w:t>
      </w:r>
      <w:r w:rsidRPr="003E2463">
        <w:rPr>
          <w:rFonts w:asciiTheme="minorHAnsi" w:eastAsia="Times New Roman" w:hAnsiTheme="minorHAnsi" w:cstheme="minorHAnsi"/>
          <w:sz w:val="24"/>
          <w:szCs w:val="24"/>
        </w:rPr>
        <w:t>wykonanie infrastruktury drogowej pieszej i kołowej, itp.</w:t>
      </w:r>
    </w:p>
    <w:p w14:paraId="67F6FCF1" w14:textId="77777777" w:rsidR="008A3D21" w:rsidRPr="003E2463" w:rsidRDefault="008A3D21" w:rsidP="005075C7">
      <w:pPr>
        <w:pStyle w:val="Akapitzlist"/>
        <w:spacing w:line="276" w:lineRule="auto"/>
        <w:textAlignment w:val="baseline"/>
        <w:rPr>
          <w:rFonts w:asciiTheme="minorHAnsi" w:eastAsia="Times New Roman" w:hAnsiTheme="minorHAnsi" w:cstheme="minorHAnsi"/>
          <w:spacing w:val="6"/>
          <w:sz w:val="24"/>
          <w:szCs w:val="24"/>
        </w:rPr>
      </w:pPr>
    </w:p>
    <w:p w14:paraId="17ABD48E" w14:textId="1D5BDB41" w:rsidR="008A3D21" w:rsidRPr="003E2463" w:rsidRDefault="008A3D21" w:rsidP="005075C7">
      <w:pPr>
        <w:spacing w:line="276" w:lineRule="auto"/>
        <w:jc w:val="center"/>
        <w:textAlignment w:val="baseline"/>
        <w:rPr>
          <w:rFonts w:asciiTheme="minorHAnsi" w:eastAsia="Times New Roman" w:hAnsiTheme="minorHAnsi" w:cstheme="minorHAnsi"/>
          <w:b/>
          <w:bCs/>
          <w:spacing w:val="6"/>
          <w:sz w:val="24"/>
          <w:szCs w:val="24"/>
        </w:rPr>
      </w:pPr>
      <w:r w:rsidRPr="003E2463">
        <w:rPr>
          <w:rFonts w:asciiTheme="minorHAnsi" w:eastAsia="Times New Roman" w:hAnsiTheme="minorHAnsi" w:cstheme="minorHAnsi"/>
          <w:b/>
          <w:bCs/>
          <w:spacing w:val="6"/>
          <w:sz w:val="24"/>
          <w:szCs w:val="24"/>
        </w:rPr>
        <w:t>Przekazanie terenu budowy</w:t>
      </w:r>
    </w:p>
    <w:p w14:paraId="360602CF" w14:textId="13CA0A31" w:rsidR="008A3D21" w:rsidRPr="003E2463" w:rsidRDefault="008A3D21" w:rsidP="005075C7">
      <w:pPr>
        <w:spacing w:before="2" w:line="276" w:lineRule="auto"/>
        <w:jc w:val="center"/>
        <w:textAlignment w:val="baseline"/>
        <w:rPr>
          <w:rFonts w:asciiTheme="minorHAnsi" w:eastAsia="Times New Roman" w:hAnsiTheme="minorHAnsi" w:cstheme="minorHAnsi"/>
          <w:b/>
          <w:bCs/>
          <w:spacing w:val="-7"/>
          <w:sz w:val="24"/>
          <w:szCs w:val="24"/>
        </w:rPr>
      </w:pPr>
      <w:r w:rsidRPr="003E2463">
        <w:rPr>
          <w:rFonts w:asciiTheme="minorHAnsi" w:eastAsia="Times New Roman" w:hAnsiTheme="minorHAnsi" w:cstheme="minorHAnsi"/>
          <w:b/>
          <w:bCs/>
          <w:spacing w:val="-7"/>
          <w:sz w:val="24"/>
          <w:szCs w:val="24"/>
        </w:rPr>
        <w:t>§ 4</w:t>
      </w:r>
      <w:r w:rsidR="00DB5E66" w:rsidRPr="003E2463">
        <w:rPr>
          <w:rFonts w:asciiTheme="minorHAnsi" w:eastAsia="Times New Roman" w:hAnsiTheme="minorHAnsi" w:cstheme="minorHAnsi"/>
          <w:b/>
          <w:bCs/>
          <w:spacing w:val="-7"/>
          <w:sz w:val="24"/>
          <w:szCs w:val="24"/>
        </w:rPr>
        <w:t>.</w:t>
      </w:r>
    </w:p>
    <w:p w14:paraId="3E703A86" w14:textId="3325A2F0" w:rsidR="008A3D21" w:rsidRPr="003E2463" w:rsidRDefault="008A3D21" w:rsidP="005075C7">
      <w:pPr>
        <w:spacing w:line="276" w:lineRule="auto"/>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Teren budowy zostanie przekazany przez Zamawiającego Wykonawcy, w rozmiarach </w:t>
      </w:r>
      <w:r w:rsidR="00575653">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stanie umożliwiającym rozpoczęcie robót, w terminie do 3 dni od dnia zaakceptowania przez Zamawiającego kompletnej dokumentacji technicznej</w:t>
      </w:r>
      <w:r w:rsidR="00DB5E66" w:rsidRPr="003E2463">
        <w:rPr>
          <w:rFonts w:asciiTheme="minorHAnsi" w:eastAsia="Times New Roman" w:hAnsiTheme="minorHAnsi" w:cstheme="minorHAnsi"/>
          <w:sz w:val="24"/>
          <w:szCs w:val="24"/>
        </w:rPr>
        <w:t>.</w:t>
      </w:r>
    </w:p>
    <w:p w14:paraId="1662EB81" w14:textId="77777777" w:rsidR="00DB5E66" w:rsidRPr="003E2463" w:rsidRDefault="00DB5E66" w:rsidP="005075C7">
      <w:pPr>
        <w:spacing w:line="276" w:lineRule="auto"/>
        <w:textAlignment w:val="baseline"/>
        <w:rPr>
          <w:rFonts w:asciiTheme="minorHAnsi" w:eastAsia="Times New Roman" w:hAnsiTheme="minorHAnsi" w:cstheme="minorHAnsi"/>
          <w:b/>
          <w:bCs/>
          <w:spacing w:val="-4"/>
          <w:sz w:val="24"/>
          <w:szCs w:val="24"/>
        </w:rPr>
      </w:pPr>
    </w:p>
    <w:p w14:paraId="65735CE4" w14:textId="0118257D" w:rsidR="00DB5E66"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rPr>
      </w:pPr>
      <w:r w:rsidRPr="003E2463">
        <w:rPr>
          <w:rFonts w:asciiTheme="minorHAnsi" w:eastAsia="Times New Roman" w:hAnsiTheme="minorHAnsi" w:cstheme="minorHAnsi"/>
          <w:b/>
          <w:bCs/>
          <w:spacing w:val="-4"/>
          <w:sz w:val="24"/>
          <w:szCs w:val="24"/>
        </w:rPr>
        <w:t>Termin realizacji umowy</w:t>
      </w:r>
    </w:p>
    <w:p w14:paraId="008EB352" w14:textId="4F2BFC1A" w:rsidR="008A3D21"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rPr>
      </w:pPr>
      <w:r w:rsidRPr="003E2463">
        <w:rPr>
          <w:rFonts w:asciiTheme="minorHAnsi" w:eastAsia="Times New Roman" w:hAnsiTheme="minorHAnsi" w:cstheme="minorHAnsi"/>
          <w:b/>
          <w:bCs/>
          <w:spacing w:val="-4"/>
          <w:sz w:val="24"/>
          <w:szCs w:val="24"/>
        </w:rPr>
        <w:t>§ 5.</w:t>
      </w:r>
    </w:p>
    <w:p w14:paraId="2BD0C548" w14:textId="29796E60" w:rsidR="008A3D21" w:rsidRPr="0021042C" w:rsidRDefault="008A3D21" w:rsidP="0021042C">
      <w:pPr>
        <w:numPr>
          <w:ilvl w:val="0"/>
          <w:numId w:val="87"/>
        </w:numPr>
        <w:ind w:left="426" w:hanging="426"/>
        <w:contextualSpacing/>
        <w:jc w:val="both"/>
        <w:rPr>
          <w:rFonts w:ascii="Calibri" w:hAnsi="Calibri" w:cs="Calibri"/>
          <w:b/>
          <w:bCs/>
          <w:sz w:val="24"/>
          <w:szCs w:val="24"/>
        </w:rPr>
      </w:pPr>
      <w:r w:rsidRPr="003E2463">
        <w:rPr>
          <w:rFonts w:asciiTheme="minorHAnsi" w:eastAsia="Times New Roman" w:hAnsiTheme="minorHAnsi" w:cstheme="minorHAnsi"/>
          <w:sz w:val="24"/>
          <w:szCs w:val="24"/>
        </w:rPr>
        <w:t>Termin wykonania całego przedmiotu Umowy</w:t>
      </w:r>
      <w:r w:rsidR="00DB5E66" w:rsidRPr="003E2463">
        <w:rPr>
          <w:rFonts w:asciiTheme="minorHAnsi" w:eastAsia="Times New Roman" w:hAnsiTheme="minorHAnsi" w:cstheme="minorHAnsi"/>
          <w:sz w:val="24"/>
          <w:szCs w:val="24"/>
        </w:rPr>
        <w:t xml:space="preserve"> ustala</w:t>
      </w:r>
      <w:r w:rsidR="005D5FF9" w:rsidRPr="003E2463">
        <w:rPr>
          <w:rFonts w:asciiTheme="minorHAnsi" w:eastAsia="Times New Roman" w:hAnsiTheme="minorHAnsi" w:cstheme="minorHAnsi"/>
          <w:sz w:val="24"/>
          <w:szCs w:val="24"/>
        </w:rPr>
        <w:t xml:space="preserve"> się </w:t>
      </w:r>
      <w:r w:rsidR="0021042C">
        <w:rPr>
          <w:rFonts w:asciiTheme="minorHAnsi" w:eastAsia="Times New Roman" w:hAnsiTheme="minorHAnsi" w:cstheme="minorHAnsi"/>
          <w:sz w:val="24"/>
          <w:szCs w:val="24"/>
        </w:rPr>
        <w:t xml:space="preserve">na </w:t>
      </w:r>
      <w:r w:rsidR="00010A30" w:rsidRPr="007E0F30">
        <w:rPr>
          <w:rFonts w:ascii="Calibri" w:hAnsi="Calibri" w:cs="Calibri"/>
          <w:b/>
          <w:bCs/>
          <w:sz w:val="24"/>
          <w:szCs w:val="24"/>
        </w:rPr>
        <w:t>3</w:t>
      </w:r>
      <w:r w:rsidR="0014476F" w:rsidRPr="007E0F30">
        <w:rPr>
          <w:rFonts w:ascii="Calibri" w:hAnsi="Calibri" w:cs="Calibri"/>
          <w:b/>
          <w:bCs/>
          <w:sz w:val="24"/>
          <w:szCs w:val="24"/>
        </w:rPr>
        <w:t>1</w:t>
      </w:r>
      <w:r w:rsidR="00010A30" w:rsidRPr="007E0F30">
        <w:rPr>
          <w:rFonts w:ascii="Calibri" w:hAnsi="Calibri" w:cs="Calibri"/>
          <w:b/>
          <w:bCs/>
          <w:sz w:val="24"/>
          <w:szCs w:val="24"/>
        </w:rPr>
        <w:t xml:space="preserve"> </w:t>
      </w:r>
      <w:r w:rsidR="007E0F30" w:rsidRPr="007E0F30">
        <w:rPr>
          <w:rFonts w:ascii="Calibri" w:hAnsi="Calibri" w:cs="Calibri"/>
          <w:b/>
          <w:bCs/>
          <w:sz w:val="24"/>
          <w:szCs w:val="24"/>
        </w:rPr>
        <w:t xml:space="preserve">października </w:t>
      </w:r>
      <w:r w:rsidR="00010A30" w:rsidRPr="007E0F30">
        <w:rPr>
          <w:rFonts w:ascii="Calibri" w:hAnsi="Calibri" w:cs="Calibri"/>
          <w:b/>
          <w:bCs/>
          <w:sz w:val="24"/>
          <w:szCs w:val="24"/>
        </w:rPr>
        <w:t>2025 r.</w:t>
      </w:r>
      <w:r w:rsidR="005D5FF9" w:rsidRPr="007E0F30">
        <w:rPr>
          <w:rFonts w:asciiTheme="minorHAnsi" w:eastAsia="Times New Roman" w:hAnsiTheme="minorHAnsi" w:cstheme="minorHAnsi"/>
          <w:sz w:val="24"/>
          <w:szCs w:val="24"/>
        </w:rPr>
        <w:t xml:space="preserve"> </w:t>
      </w:r>
      <w:r w:rsidRPr="0021042C">
        <w:rPr>
          <w:rFonts w:asciiTheme="minorHAnsi" w:eastAsia="Times New Roman" w:hAnsiTheme="minorHAnsi" w:cstheme="minorHAnsi"/>
          <w:sz w:val="24"/>
          <w:szCs w:val="24"/>
        </w:rPr>
        <w:t>(co oznacza termin wykonania wszystkich prac wchodzących w zakres przedmiotu Umowy</w:t>
      </w:r>
      <w:r w:rsidR="005D5FF9" w:rsidRPr="0021042C">
        <w:rPr>
          <w:rFonts w:asciiTheme="minorHAnsi" w:eastAsia="Times New Roman" w:hAnsiTheme="minorHAnsi" w:cstheme="minorHAnsi"/>
          <w:sz w:val="24"/>
          <w:szCs w:val="24"/>
        </w:rPr>
        <w:t>)</w:t>
      </w:r>
    </w:p>
    <w:p w14:paraId="7357C5DB" w14:textId="42D3804A" w:rsidR="008A3D21" w:rsidRPr="0021042C" w:rsidRDefault="008A3D21" w:rsidP="0021042C">
      <w:pPr>
        <w:pStyle w:val="Akapitzlist"/>
        <w:numPr>
          <w:ilvl w:val="0"/>
          <w:numId w:val="87"/>
        </w:numPr>
        <w:tabs>
          <w:tab w:val="left" w:pos="360"/>
        </w:tabs>
        <w:ind w:hanging="1004"/>
        <w:textAlignment w:val="baseline"/>
        <w:rPr>
          <w:rFonts w:asciiTheme="minorHAnsi" w:eastAsia="Times New Roman" w:hAnsiTheme="minorHAnsi" w:cstheme="minorHAnsi"/>
          <w:spacing w:val="-4"/>
          <w:sz w:val="24"/>
          <w:szCs w:val="24"/>
        </w:rPr>
      </w:pPr>
      <w:r w:rsidRPr="0021042C">
        <w:rPr>
          <w:rFonts w:asciiTheme="minorHAnsi" w:eastAsia="Times New Roman" w:hAnsiTheme="minorHAnsi" w:cstheme="minorHAnsi"/>
          <w:spacing w:val="-4"/>
          <w:sz w:val="24"/>
          <w:szCs w:val="24"/>
        </w:rPr>
        <w:t>Terminy pośrednie:</w:t>
      </w:r>
    </w:p>
    <w:p w14:paraId="094E5AC0" w14:textId="4F77A737" w:rsidR="008A3D21" w:rsidRPr="003E2463" w:rsidRDefault="00DB5E66" w:rsidP="00F108CF">
      <w:pPr>
        <w:numPr>
          <w:ilvl w:val="0"/>
          <w:numId w:val="11"/>
        </w:numPr>
        <w:tabs>
          <w:tab w:val="clear" w:pos="216"/>
          <w:tab w:val="left" w:pos="576"/>
        </w:tabs>
        <w:spacing w:before="22" w:line="276" w:lineRule="auto"/>
        <w:ind w:left="576" w:hanging="216"/>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pacing w:val="-2"/>
          <w:sz w:val="24"/>
          <w:szCs w:val="24"/>
        </w:rPr>
        <w:t>r</w:t>
      </w:r>
      <w:r w:rsidR="008A3D21" w:rsidRPr="003E2463">
        <w:rPr>
          <w:rFonts w:asciiTheme="minorHAnsi" w:eastAsia="Times New Roman" w:hAnsiTheme="minorHAnsi" w:cstheme="minorHAnsi"/>
          <w:spacing w:val="-2"/>
          <w:sz w:val="24"/>
          <w:szCs w:val="24"/>
        </w:rPr>
        <w:t>ozpoczęcie prac projektowych: w dniu zawarcia Umowy.</w:t>
      </w:r>
    </w:p>
    <w:p w14:paraId="1DFC296E" w14:textId="70C2530F" w:rsidR="008A3D21" w:rsidRPr="003E2463" w:rsidRDefault="00DB5E66" w:rsidP="00F108CF">
      <w:pPr>
        <w:numPr>
          <w:ilvl w:val="0"/>
          <w:numId w:val="11"/>
        </w:numPr>
        <w:tabs>
          <w:tab w:val="clear" w:pos="216"/>
          <w:tab w:val="left" w:pos="576"/>
        </w:tabs>
        <w:spacing w:before="9" w:line="276" w:lineRule="auto"/>
        <w:ind w:left="576"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w:t>
      </w:r>
      <w:r w:rsidR="008A3D21" w:rsidRPr="003E2463">
        <w:rPr>
          <w:rFonts w:asciiTheme="minorHAnsi" w:eastAsia="Times New Roman" w:hAnsiTheme="minorHAnsi" w:cstheme="minorHAnsi"/>
          <w:sz w:val="24"/>
          <w:szCs w:val="24"/>
        </w:rPr>
        <w:t xml:space="preserve">ykonanie kompletnej dokumentacji projektowej, o której mowa w 1 ust. 2 pkt 1 </w:t>
      </w:r>
      <w:r w:rsidR="00575653">
        <w:rPr>
          <w:rFonts w:asciiTheme="minorHAnsi" w:eastAsia="Times New Roman" w:hAnsiTheme="minorHAnsi" w:cstheme="minorHAnsi"/>
          <w:sz w:val="24"/>
          <w:szCs w:val="24"/>
        </w:rPr>
        <w:br/>
      </w:r>
      <w:r w:rsidR="008A3D21" w:rsidRPr="003E2463">
        <w:rPr>
          <w:rFonts w:asciiTheme="minorHAnsi" w:eastAsia="Times New Roman" w:hAnsiTheme="minorHAnsi" w:cstheme="minorHAnsi"/>
          <w:sz w:val="24"/>
          <w:szCs w:val="24"/>
        </w:rPr>
        <w:t>i złożenie jej do akceptacji Zamawiającemu</w:t>
      </w:r>
      <w:r w:rsidR="0021042C">
        <w:rPr>
          <w:rFonts w:asciiTheme="minorHAnsi" w:eastAsia="Times New Roman" w:hAnsiTheme="minorHAnsi" w:cstheme="minorHAnsi"/>
          <w:sz w:val="24"/>
          <w:szCs w:val="24"/>
        </w:rPr>
        <w:t>.</w:t>
      </w:r>
    </w:p>
    <w:p w14:paraId="6DCE24D8" w14:textId="69F95E1C" w:rsidR="008A3D21" w:rsidRPr="003E2463" w:rsidRDefault="008A3D21" w:rsidP="005075C7">
      <w:pPr>
        <w:spacing w:before="16" w:line="276" w:lineRule="auto"/>
        <w:ind w:left="576" w:right="7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terminie do 5 dni roboczych od dnia złożenia dokumentacji technicznej przez Wykonawcę, Zamawiający dokona jej weryfikacji i może wnieść do niej uwagi, które Wykonawca zobowiązany będzie uwzględnić i dokonać poprawy w terminie do 5 dni roboczych od dnia otrzymania uwag lub odpowiednio się do nich ustosunkować. </w:t>
      </w:r>
      <w:r w:rsidR="00575653">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przypadku rozbieżności stanowisk decydujący glos ma Zamawiający</w:t>
      </w:r>
      <w:r w:rsidR="00DB5E66" w:rsidRPr="003E2463">
        <w:rPr>
          <w:rFonts w:asciiTheme="minorHAnsi" w:eastAsia="Times New Roman" w:hAnsiTheme="minorHAnsi" w:cstheme="minorHAnsi"/>
          <w:sz w:val="24"/>
          <w:szCs w:val="24"/>
        </w:rPr>
        <w:t>,</w:t>
      </w:r>
    </w:p>
    <w:p w14:paraId="219136BA" w14:textId="77777777" w:rsidR="009D46F7" w:rsidRPr="003E2463" w:rsidRDefault="00DB5E66" w:rsidP="00F108CF">
      <w:pPr>
        <w:numPr>
          <w:ilvl w:val="0"/>
          <w:numId w:val="11"/>
        </w:numPr>
        <w:tabs>
          <w:tab w:val="clear" w:pos="216"/>
          <w:tab w:val="left" w:pos="576"/>
        </w:tabs>
        <w:spacing w:before="10" w:line="276" w:lineRule="auto"/>
        <w:ind w:left="576" w:hanging="216"/>
        <w:jc w:val="both"/>
        <w:textAlignment w:val="baseline"/>
        <w:rPr>
          <w:rFonts w:asciiTheme="minorHAnsi" w:eastAsia="Times New Roman" w:hAnsiTheme="minorHAnsi" w:cstheme="minorHAnsi"/>
          <w:spacing w:val="-4"/>
          <w:sz w:val="24"/>
          <w:szCs w:val="24"/>
        </w:rPr>
      </w:pPr>
      <w:r w:rsidRPr="003E2463">
        <w:rPr>
          <w:rFonts w:asciiTheme="minorHAnsi" w:eastAsia="Times New Roman" w:hAnsiTheme="minorHAnsi" w:cstheme="minorHAnsi"/>
          <w:spacing w:val="-4"/>
          <w:sz w:val="24"/>
          <w:szCs w:val="24"/>
        </w:rPr>
        <w:t>t</w:t>
      </w:r>
      <w:r w:rsidR="008A3D21" w:rsidRPr="003E2463">
        <w:rPr>
          <w:rFonts w:asciiTheme="minorHAnsi" w:eastAsia="Times New Roman" w:hAnsiTheme="minorHAnsi" w:cstheme="minorHAnsi"/>
          <w:spacing w:val="-4"/>
          <w:sz w:val="24"/>
          <w:szCs w:val="24"/>
        </w:rPr>
        <w:t>ermin rozpoczęcia robót budowlanych objętych Umową - w dniu przekazania terenu budow</w:t>
      </w:r>
      <w:r w:rsidR="009D46F7" w:rsidRPr="003E2463">
        <w:rPr>
          <w:rFonts w:asciiTheme="minorHAnsi" w:eastAsia="Times New Roman" w:hAnsiTheme="minorHAnsi" w:cstheme="minorHAnsi"/>
          <w:spacing w:val="-4"/>
          <w:sz w:val="24"/>
          <w:szCs w:val="24"/>
        </w:rPr>
        <w:t>y,</w:t>
      </w:r>
    </w:p>
    <w:p w14:paraId="0FAAB5D7" w14:textId="08DB51B1" w:rsidR="008A3D21" w:rsidRPr="003E2463" w:rsidRDefault="009D46F7" w:rsidP="00F108CF">
      <w:pPr>
        <w:numPr>
          <w:ilvl w:val="0"/>
          <w:numId w:val="11"/>
        </w:numPr>
        <w:tabs>
          <w:tab w:val="clear" w:pos="216"/>
          <w:tab w:val="left" w:pos="576"/>
        </w:tabs>
        <w:spacing w:before="10" w:line="276" w:lineRule="auto"/>
        <w:ind w:left="576" w:hanging="288"/>
        <w:jc w:val="both"/>
        <w:textAlignment w:val="baseline"/>
        <w:rPr>
          <w:rFonts w:asciiTheme="minorHAnsi" w:eastAsia="Times New Roman" w:hAnsiTheme="minorHAnsi" w:cstheme="minorHAnsi"/>
          <w:spacing w:val="-4"/>
          <w:sz w:val="24"/>
          <w:szCs w:val="24"/>
        </w:rPr>
      </w:pPr>
      <w:r w:rsidRPr="003E2463">
        <w:rPr>
          <w:rFonts w:asciiTheme="minorHAnsi" w:eastAsia="Times New Roman" w:hAnsiTheme="minorHAnsi" w:cstheme="minorHAnsi"/>
          <w:sz w:val="24"/>
          <w:szCs w:val="24"/>
        </w:rPr>
        <w:t>t</w:t>
      </w:r>
      <w:r w:rsidR="008A3D21" w:rsidRPr="003E2463">
        <w:rPr>
          <w:rFonts w:asciiTheme="minorHAnsi" w:eastAsia="Times New Roman" w:hAnsiTheme="minorHAnsi" w:cstheme="minorHAnsi"/>
          <w:sz w:val="24"/>
          <w:szCs w:val="24"/>
        </w:rPr>
        <w:t>ermin wykonania całego przedmiotu zamówienia, co oznacza wykonanie wszystkich robót budowlanych oraz prac wchodzących w zakres przedmiotu umowy</w:t>
      </w:r>
      <w:r w:rsidR="005D5FF9" w:rsidRPr="003E2463">
        <w:rPr>
          <w:rFonts w:asciiTheme="minorHAnsi" w:eastAsia="Times New Roman" w:hAnsiTheme="minorHAnsi" w:cstheme="minorHAnsi"/>
          <w:sz w:val="24"/>
          <w:szCs w:val="24"/>
        </w:rPr>
        <w:t xml:space="preserve"> oraz uzyskania pozwolenia na użytkowanie obiektów</w:t>
      </w:r>
      <w:r w:rsidR="008A3D21" w:rsidRPr="003E2463">
        <w:rPr>
          <w:rFonts w:asciiTheme="minorHAnsi" w:eastAsia="Times New Roman" w:hAnsiTheme="minorHAnsi" w:cstheme="minorHAnsi"/>
          <w:sz w:val="24"/>
          <w:szCs w:val="24"/>
        </w:rPr>
        <w:t xml:space="preserve">: </w:t>
      </w:r>
      <w:r w:rsidR="0021042C">
        <w:rPr>
          <w:rFonts w:asciiTheme="minorHAnsi" w:eastAsia="Times New Roman" w:hAnsiTheme="minorHAnsi" w:cstheme="minorHAnsi"/>
          <w:sz w:val="24"/>
          <w:szCs w:val="24"/>
        </w:rPr>
        <w:t xml:space="preserve">w terminie </w:t>
      </w:r>
      <w:r w:rsidR="00010A30" w:rsidRPr="007E0F30">
        <w:rPr>
          <w:rFonts w:ascii="Calibri" w:hAnsi="Calibri" w:cs="Calibri"/>
          <w:b/>
          <w:bCs/>
          <w:sz w:val="24"/>
          <w:szCs w:val="24"/>
        </w:rPr>
        <w:t>3</w:t>
      </w:r>
      <w:r w:rsidR="007E0F30" w:rsidRPr="007E0F30">
        <w:rPr>
          <w:rFonts w:ascii="Calibri" w:hAnsi="Calibri" w:cs="Calibri"/>
          <w:b/>
          <w:bCs/>
          <w:sz w:val="24"/>
          <w:szCs w:val="24"/>
        </w:rPr>
        <w:t>1</w:t>
      </w:r>
      <w:r w:rsidR="00010A30" w:rsidRPr="007E0F30">
        <w:rPr>
          <w:rFonts w:ascii="Calibri" w:hAnsi="Calibri" w:cs="Calibri"/>
          <w:b/>
          <w:bCs/>
          <w:sz w:val="24"/>
          <w:szCs w:val="24"/>
        </w:rPr>
        <w:t>.</w:t>
      </w:r>
      <w:r w:rsidR="007E0F30" w:rsidRPr="007E0F30">
        <w:rPr>
          <w:rFonts w:ascii="Calibri" w:hAnsi="Calibri" w:cs="Calibri"/>
          <w:b/>
          <w:bCs/>
          <w:sz w:val="24"/>
          <w:szCs w:val="24"/>
        </w:rPr>
        <w:t>10</w:t>
      </w:r>
      <w:r w:rsidR="00010A30" w:rsidRPr="007E0F30">
        <w:rPr>
          <w:rFonts w:ascii="Calibri" w:hAnsi="Calibri" w:cs="Calibri"/>
          <w:b/>
          <w:bCs/>
          <w:sz w:val="24"/>
          <w:szCs w:val="24"/>
        </w:rPr>
        <w:t>.2025 r.</w:t>
      </w:r>
    </w:p>
    <w:p w14:paraId="230EAD68" w14:textId="40D61C38" w:rsidR="008A3D21" w:rsidRPr="003E2463" w:rsidRDefault="008A3D21" w:rsidP="005075C7">
      <w:pPr>
        <w:spacing w:before="11" w:line="276" w:lineRule="auto"/>
        <w:ind w:left="360" w:right="72" w:hanging="288"/>
        <w:jc w:val="both"/>
        <w:textAlignment w:val="baseline"/>
        <w:rPr>
          <w:rFonts w:asciiTheme="minorHAnsi" w:eastAsia="Times New Roman" w:hAnsiTheme="minorHAnsi" w:cstheme="minorHAnsi"/>
          <w:sz w:val="24"/>
          <w:szCs w:val="24"/>
        </w:rPr>
      </w:pPr>
      <w:r w:rsidRPr="008E7D27">
        <w:rPr>
          <w:rFonts w:asciiTheme="minorHAnsi" w:eastAsia="Times New Roman" w:hAnsiTheme="minorHAnsi" w:cstheme="minorHAnsi"/>
          <w:b/>
          <w:bCs/>
          <w:sz w:val="24"/>
          <w:szCs w:val="24"/>
        </w:rPr>
        <w:t>3</w:t>
      </w:r>
      <w:r w:rsidRPr="003E2463">
        <w:rPr>
          <w:rFonts w:asciiTheme="minorHAnsi" w:eastAsia="Times New Roman" w:hAnsiTheme="minorHAnsi" w:cstheme="minorHAnsi"/>
          <w:sz w:val="24"/>
          <w:szCs w:val="24"/>
        </w:rPr>
        <w:t>. Termin ustalon</w:t>
      </w:r>
      <w:r w:rsidR="008E7D27">
        <w:rPr>
          <w:rFonts w:asciiTheme="minorHAnsi" w:eastAsia="Times New Roman" w:hAnsiTheme="minorHAnsi" w:cstheme="minorHAnsi"/>
          <w:sz w:val="24"/>
          <w:szCs w:val="24"/>
        </w:rPr>
        <w:t>y</w:t>
      </w:r>
      <w:r w:rsidRPr="003E2463">
        <w:rPr>
          <w:rFonts w:asciiTheme="minorHAnsi" w:eastAsia="Times New Roman" w:hAnsiTheme="minorHAnsi" w:cstheme="minorHAnsi"/>
          <w:sz w:val="24"/>
          <w:szCs w:val="24"/>
        </w:rPr>
        <w:t xml:space="preserve"> w ust. 1</w:t>
      </w:r>
      <w:r w:rsidR="00A1553B" w:rsidRPr="003E2463">
        <w:rPr>
          <w:rFonts w:asciiTheme="minorHAnsi" w:eastAsia="Times New Roman" w:hAnsiTheme="minorHAnsi" w:cstheme="minorHAnsi"/>
          <w:sz w:val="24"/>
          <w:szCs w:val="24"/>
        </w:rPr>
        <w:t xml:space="preserve"> i </w:t>
      </w:r>
      <w:r w:rsidRPr="003E2463">
        <w:rPr>
          <w:rFonts w:asciiTheme="minorHAnsi" w:eastAsia="Times New Roman" w:hAnsiTheme="minorHAnsi" w:cstheme="minorHAnsi"/>
          <w:sz w:val="24"/>
          <w:szCs w:val="24"/>
        </w:rPr>
        <w:t>2 mo</w:t>
      </w:r>
      <w:r w:rsidR="007E0F30">
        <w:rPr>
          <w:rFonts w:asciiTheme="minorHAnsi" w:eastAsia="Times New Roman" w:hAnsiTheme="minorHAnsi" w:cstheme="minorHAnsi"/>
          <w:sz w:val="24"/>
          <w:szCs w:val="24"/>
        </w:rPr>
        <w:t>że</w:t>
      </w:r>
      <w:r w:rsidRPr="003E2463">
        <w:rPr>
          <w:rFonts w:asciiTheme="minorHAnsi" w:eastAsia="Times New Roman" w:hAnsiTheme="minorHAnsi" w:cstheme="minorHAnsi"/>
          <w:sz w:val="24"/>
          <w:szCs w:val="24"/>
        </w:rPr>
        <w:t xml:space="preserve"> ulec przesunięciu w przypadku wystąpienia opóźnień wynikających z:</w:t>
      </w:r>
    </w:p>
    <w:p w14:paraId="051F4062" w14:textId="77777777" w:rsidR="008A3D21" w:rsidRPr="003E2463" w:rsidRDefault="008A3D21" w:rsidP="00F108CF">
      <w:pPr>
        <w:numPr>
          <w:ilvl w:val="0"/>
          <w:numId w:val="12"/>
        </w:numPr>
        <w:tabs>
          <w:tab w:val="clear" w:pos="216"/>
          <w:tab w:val="left" w:pos="720"/>
        </w:tabs>
        <w:spacing w:before="4" w:line="276" w:lineRule="auto"/>
        <w:ind w:right="72" w:hanging="216"/>
        <w:textAlignment w:val="baseline"/>
        <w:rPr>
          <w:rFonts w:asciiTheme="minorHAnsi" w:eastAsia="Times New Roman" w:hAnsiTheme="minorHAnsi" w:cstheme="minorHAnsi"/>
          <w:spacing w:val="-4"/>
          <w:sz w:val="24"/>
          <w:szCs w:val="24"/>
        </w:rPr>
      </w:pPr>
      <w:r w:rsidRPr="003E2463">
        <w:rPr>
          <w:rFonts w:asciiTheme="minorHAnsi" w:eastAsia="Times New Roman" w:hAnsiTheme="minorHAnsi" w:cstheme="minorHAnsi"/>
          <w:spacing w:val="-4"/>
          <w:sz w:val="24"/>
          <w:szCs w:val="24"/>
        </w:rPr>
        <w:t>przestojów i opóźnień z przyczyn dotyczących Zamawiającego;</w:t>
      </w:r>
    </w:p>
    <w:p w14:paraId="1AF59BA9" w14:textId="77777777"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pacing w:val="-4"/>
          <w:sz w:val="24"/>
          <w:szCs w:val="24"/>
        </w:rPr>
      </w:pPr>
      <w:r w:rsidRPr="003E2463">
        <w:rPr>
          <w:rFonts w:asciiTheme="minorHAnsi" w:eastAsia="Times New Roman" w:hAnsiTheme="minorHAnsi" w:cstheme="minorHAnsi"/>
          <w:spacing w:val="-4"/>
          <w:sz w:val="24"/>
          <w:szCs w:val="24"/>
        </w:rPr>
        <w:lastRenderedPageBreak/>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B6174BD" w14:textId="01C14DAD"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4"/>
          <w:sz w:val="24"/>
          <w:szCs w:val="24"/>
        </w:rPr>
      </w:pPr>
      <w:r w:rsidRPr="003E2463">
        <w:rPr>
          <w:rFonts w:asciiTheme="minorHAnsi" w:eastAsia="Times New Roman" w:hAnsiTheme="minorHAnsi" w:cstheme="minorHAnsi"/>
          <w:spacing w:val="-4"/>
          <w:sz w:val="24"/>
          <w:szCs w:val="24"/>
        </w:rPr>
        <w:t xml:space="preserve">w 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w:t>
      </w:r>
      <w:r w:rsidR="00A1553B" w:rsidRPr="003E2463">
        <w:rPr>
          <w:rFonts w:asciiTheme="minorHAnsi" w:eastAsia="Times New Roman" w:hAnsiTheme="minorHAnsi" w:cstheme="minorHAnsi"/>
          <w:spacing w:val="-4"/>
          <w:sz w:val="24"/>
          <w:szCs w:val="24"/>
        </w:rPr>
        <w:t>uza</w:t>
      </w:r>
      <w:r w:rsidRPr="003E2463">
        <w:rPr>
          <w:rFonts w:asciiTheme="minorHAnsi" w:eastAsia="Times New Roman" w:hAnsiTheme="minorHAnsi" w:cstheme="minorHAnsi"/>
          <w:spacing w:val="-4"/>
          <w:sz w:val="24"/>
          <w:szCs w:val="24"/>
        </w:rPr>
        <w:t xml:space="preserve">sadnienie faktyczne w zakresie wykazania poprzez własne badania lub poprzez dane z oficjalnych źródeł (np. IMGW, itp.) co do wstąpienia takich stanów atmosferycznych (np. temperatura, opady, wiatr, itp.) okresu ich występowania, łącznie z </w:t>
      </w:r>
      <w:r w:rsidR="00A1553B" w:rsidRPr="003E2463">
        <w:rPr>
          <w:rFonts w:asciiTheme="minorHAnsi" w:eastAsia="Times New Roman" w:hAnsiTheme="minorHAnsi" w:cstheme="minorHAnsi"/>
          <w:spacing w:val="-4"/>
          <w:sz w:val="24"/>
          <w:szCs w:val="24"/>
        </w:rPr>
        <w:t>uza</w:t>
      </w:r>
      <w:r w:rsidRPr="003E2463">
        <w:rPr>
          <w:rFonts w:asciiTheme="minorHAnsi" w:eastAsia="Times New Roman" w:hAnsiTheme="minorHAnsi" w:cstheme="minorHAnsi"/>
          <w:spacing w:val="-4"/>
          <w:sz w:val="24"/>
          <w:szCs w:val="24"/>
        </w:rPr>
        <w:t xml:space="preserve">sadnieniem faktycznym co do braku możliwości prowadzenia prac lub ryzyka trwałości takich prac — </w:t>
      </w:r>
      <w:r w:rsidR="008E7D27">
        <w:rPr>
          <w:rFonts w:asciiTheme="minorHAnsi" w:eastAsia="Times New Roman" w:hAnsiTheme="minorHAnsi" w:cstheme="minorHAnsi"/>
          <w:spacing w:val="-4"/>
          <w:sz w:val="24"/>
          <w:szCs w:val="24"/>
        </w:rPr>
        <w:t>z</w:t>
      </w:r>
      <w:r w:rsidRPr="003E2463">
        <w:rPr>
          <w:rFonts w:asciiTheme="minorHAnsi" w:eastAsia="Times New Roman" w:hAnsiTheme="minorHAnsi" w:cstheme="minorHAnsi"/>
          <w:spacing w:val="-4"/>
          <w:sz w:val="24"/>
          <w:szCs w:val="24"/>
        </w:rPr>
        <w:t>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4C86867" w14:textId="77777777"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wystąpienia okoliczności, których Strony umowy nie były w stanie przewidzieć, pomimo zachowania należytej staranności;</w:t>
      </w:r>
    </w:p>
    <w:p w14:paraId="575A06EA" w14:textId="6852BD3E"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rPr>
      </w:pPr>
      <w:r w:rsidRPr="003E2463">
        <w:rPr>
          <w:rFonts w:asciiTheme="minorHAnsi" w:eastAsia="Times New Roman" w:hAnsiTheme="minorHAnsi" w:cstheme="minorHAnsi"/>
          <w:spacing w:val="-6"/>
          <w:sz w:val="24"/>
          <w:szCs w:val="24"/>
        </w:rPr>
        <w:t xml:space="preserve">opóźnienia w dokonaniu określonych czynności lub ich zaniechanie przez właściwe organy administracji </w:t>
      </w:r>
      <w:r w:rsidR="00A1553B" w:rsidRPr="003E2463">
        <w:rPr>
          <w:rFonts w:asciiTheme="minorHAnsi" w:eastAsia="Times New Roman" w:hAnsiTheme="minorHAnsi" w:cstheme="minorHAnsi"/>
          <w:spacing w:val="-6"/>
          <w:sz w:val="24"/>
          <w:szCs w:val="24"/>
        </w:rPr>
        <w:t>publicznej</w:t>
      </w:r>
      <w:r w:rsidRPr="003E2463">
        <w:rPr>
          <w:rFonts w:asciiTheme="minorHAnsi" w:eastAsia="Times New Roman" w:hAnsiTheme="minorHAnsi" w:cstheme="minorHAnsi"/>
          <w:spacing w:val="-6"/>
          <w:sz w:val="24"/>
          <w:szCs w:val="24"/>
        </w:rPr>
        <w:t xml:space="preserve">, które nie są następstwem okoliczności, za które Wykonawca ponosi odpowiedzialność, Wykonawca zobowiązany jest do przedstawienia dokumentacji koniecznej dla </w:t>
      </w:r>
      <w:r w:rsidR="0016736F" w:rsidRPr="003E2463">
        <w:rPr>
          <w:rFonts w:asciiTheme="minorHAnsi" w:eastAsia="Times New Roman" w:hAnsiTheme="minorHAnsi" w:cstheme="minorHAnsi"/>
          <w:spacing w:val="-6"/>
          <w:sz w:val="24"/>
          <w:szCs w:val="24"/>
        </w:rPr>
        <w:t>uza</w:t>
      </w:r>
      <w:r w:rsidRPr="003E2463">
        <w:rPr>
          <w:rFonts w:asciiTheme="minorHAnsi" w:eastAsia="Times New Roman" w:hAnsiTheme="minorHAnsi" w:cstheme="minorHAnsi"/>
          <w:spacing w:val="-6"/>
          <w:sz w:val="24"/>
          <w:szCs w:val="24"/>
        </w:rPr>
        <w:t>sadnienia żądania zmiany;</w:t>
      </w:r>
    </w:p>
    <w:p w14:paraId="33C8347F" w14:textId="3D7BB4C4" w:rsidR="008A3D21" w:rsidRPr="003E2463" w:rsidRDefault="008A3D21" w:rsidP="00F108CF">
      <w:pPr>
        <w:numPr>
          <w:ilvl w:val="0"/>
          <w:numId w:val="12"/>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rPr>
      </w:pPr>
      <w:r w:rsidRPr="003E2463">
        <w:rPr>
          <w:rFonts w:asciiTheme="minorHAnsi" w:eastAsia="Times New Roman" w:hAnsiTheme="minorHAnsi" w:cstheme="minorHAnsi"/>
          <w:spacing w:val="-6"/>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w:t>
      </w:r>
      <w:r w:rsidR="0016736F" w:rsidRPr="003E2463">
        <w:rPr>
          <w:rFonts w:asciiTheme="minorHAnsi" w:eastAsia="Times New Roman" w:hAnsiTheme="minorHAnsi" w:cstheme="minorHAnsi"/>
          <w:spacing w:val="-6"/>
          <w:sz w:val="24"/>
          <w:szCs w:val="24"/>
        </w:rPr>
        <w:t>z</w:t>
      </w:r>
      <w:r w:rsidRPr="003E2463">
        <w:rPr>
          <w:rFonts w:asciiTheme="minorHAnsi" w:eastAsia="Times New Roman" w:hAnsiTheme="minorHAnsi" w:cstheme="minorHAnsi"/>
          <w:spacing w:val="-6"/>
          <w:sz w:val="24"/>
          <w:szCs w:val="24"/>
        </w:rPr>
        <w:t>asadnienia żądania zmiany;</w:t>
      </w:r>
    </w:p>
    <w:p w14:paraId="2292BEC9" w14:textId="295F683B" w:rsidR="008A3D21" w:rsidRPr="003E2463" w:rsidRDefault="008A3D21" w:rsidP="00F108CF">
      <w:pPr>
        <w:numPr>
          <w:ilvl w:val="0"/>
          <w:numId w:val="12"/>
        </w:numPr>
        <w:tabs>
          <w:tab w:val="clear" w:pos="216"/>
          <w:tab w:val="left" w:pos="720"/>
        </w:tabs>
        <w:spacing w:before="7" w:line="276" w:lineRule="auto"/>
        <w:ind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przestojów i opóźnień wynikających z okoliczności związanych z występowaniem stanów epidemiologicznych, Wykonawca zobowiązany jest do przedstawienia dokumentacji koniecznej dla uzasadnienia żądania </w:t>
      </w:r>
      <w:r w:rsidR="0016736F" w:rsidRPr="003E2463">
        <w:rPr>
          <w:rFonts w:asciiTheme="minorHAnsi" w:eastAsia="Times New Roman" w:hAnsiTheme="minorHAnsi" w:cstheme="minorHAnsi"/>
          <w:sz w:val="24"/>
          <w:szCs w:val="24"/>
        </w:rPr>
        <w:t>z</w:t>
      </w:r>
      <w:r w:rsidRPr="003E2463">
        <w:rPr>
          <w:rFonts w:asciiTheme="minorHAnsi" w:eastAsia="Times New Roman" w:hAnsiTheme="minorHAnsi" w:cstheme="minorHAnsi"/>
          <w:sz w:val="24"/>
          <w:szCs w:val="24"/>
        </w:rPr>
        <w:t>mi</w:t>
      </w:r>
      <w:r w:rsidR="0016736F" w:rsidRPr="003E2463">
        <w:rPr>
          <w:rFonts w:asciiTheme="minorHAnsi" w:eastAsia="Times New Roman" w:hAnsiTheme="minorHAnsi" w:cstheme="minorHAnsi"/>
          <w:sz w:val="24"/>
          <w:szCs w:val="24"/>
        </w:rPr>
        <w:t>an</w:t>
      </w:r>
      <w:r w:rsidRPr="003E2463">
        <w:rPr>
          <w:rFonts w:asciiTheme="minorHAnsi" w:eastAsia="Times New Roman" w:hAnsiTheme="minorHAnsi" w:cstheme="minorHAnsi"/>
          <w:sz w:val="24"/>
          <w:szCs w:val="24"/>
        </w:rPr>
        <w:t>y;</w:t>
      </w:r>
    </w:p>
    <w:p w14:paraId="72ADE5E8" w14:textId="76998C53" w:rsidR="008A3D21" w:rsidRPr="003E2463" w:rsidRDefault="008E7D27" w:rsidP="005075C7">
      <w:pPr>
        <w:spacing w:line="276" w:lineRule="auto"/>
        <w:ind w:left="360" w:right="72" w:hanging="288"/>
        <w:jc w:val="both"/>
        <w:textAlignment w:val="baseline"/>
        <w:rPr>
          <w:rFonts w:asciiTheme="minorHAnsi" w:eastAsia="Times New Roman" w:hAnsiTheme="minorHAnsi" w:cstheme="minorHAnsi"/>
          <w:spacing w:val="-3"/>
          <w:sz w:val="24"/>
          <w:szCs w:val="24"/>
        </w:rPr>
      </w:pPr>
      <w:r>
        <w:rPr>
          <w:rFonts w:asciiTheme="minorHAnsi" w:eastAsia="Times New Roman" w:hAnsiTheme="minorHAnsi" w:cstheme="minorHAnsi"/>
          <w:spacing w:val="-3"/>
          <w:sz w:val="24"/>
          <w:szCs w:val="24"/>
        </w:rPr>
        <w:t>4</w:t>
      </w:r>
      <w:r w:rsidR="008A3D21" w:rsidRPr="003E2463">
        <w:rPr>
          <w:rFonts w:asciiTheme="minorHAnsi" w:eastAsia="Times New Roman" w:hAnsiTheme="minorHAnsi" w:cstheme="minorHAnsi"/>
          <w:spacing w:val="-3"/>
          <w:sz w:val="24"/>
          <w:szCs w:val="24"/>
        </w:rPr>
        <w:t xml:space="preserve">. Opóźnienia, o których mowa w ust. 3 pkt 1 — 4 i 7 muszą być odnotowane w dzienniku budowy </w:t>
      </w:r>
      <w:r w:rsidR="008A3D21" w:rsidRPr="003E2463">
        <w:rPr>
          <w:rFonts w:asciiTheme="minorHAnsi" w:eastAsia="Times New Roman" w:hAnsiTheme="minorHAnsi" w:cstheme="minorHAnsi"/>
          <w:i/>
          <w:spacing w:val="-3"/>
          <w:sz w:val="24"/>
          <w:szCs w:val="24"/>
        </w:rPr>
        <w:t xml:space="preserve">(-jeśli jego prowadzenie wymagane jest przepisami prawa), </w:t>
      </w:r>
      <w:r w:rsidR="008A3D21" w:rsidRPr="003E2463">
        <w:rPr>
          <w:rFonts w:asciiTheme="minorHAnsi" w:eastAsia="Times New Roman" w:hAnsiTheme="minorHAnsi" w:cstheme="minorHAnsi"/>
          <w:spacing w:val="-3"/>
          <w:sz w:val="24"/>
          <w:szCs w:val="24"/>
        </w:rPr>
        <w:t>udokumentowane stosownymi protokolarni podpisanymi przez Kierownika budowy, Przedstawiciela Zamawiającego oraz zaakceptowane przez Zamawiającego.</w:t>
      </w:r>
    </w:p>
    <w:p w14:paraId="1459DAAA" w14:textId="24B0012D" w:rsidR="008A3D21" w:rsidRPr="003E2463" w:rsidRDefault="008E7D27" w:rsidP="005075C7">
      <w:pPr>
        <w:spacing w:line="276" w:lineRule="auto"/>
        <w:ind w:left="360" w:right="72" w:hanging="288"/>
        <w:jc w:val="both"/>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5</w:t>
      </w:r>
      <w:r w:rsidR="008A3D21" w:rsidRPr="003E2463">
        <w:rPr>
          <w:rFonts w:asciiTheme="minorHAnsi" w:eastAsia="Times New Roman" w:hAnsiTheme="minorHAnsi" w:cstheme="minorHAnsi"/>
          <w:sz w:val="24"/>
          <w:szCs w:val="24"/>
        </w:rPr>
        <w:t>. W przedstawionych w ust. 4 przypadkach wystąpienia opóźnień, Strony ustalą nowe terminy</w:t>
      </w:r>
      <w:r w:rsidR="0016736F" w:rsidRPr="003E2463">
        <w:rPr>
          <w:rFonts w:asciiTheme="minorHAnsi" w:eastAsia="Times New Roman" w:hAnsiTheme="minorHAnsi" w:cstheme="minorHAnsi"/>
          <w:sz w:val="24"/>
          <w:szCs w:val="24"/>
        </w:rPr>
        <w:t xml:space="preserve"> </w:t>
      </w:r>
      <w:r w:rsidR="008A3D21" w:rsidRPr="003E2463">
        <w:rPr>
          <w:rFonts w:asciiTheme="minorHAnsi" w:eastAsia="Times New Roman" w:hAnsiTheme="minorHAnsi" w:cstheme="minorHAnsi"/>
          <w:sz w:val="24"/>
          <w:szCs w:val="24"/>
        </w:rPr>
        <w:t>z tym</w:t>
      </w:r>
      <w:r w:rsidR="0016736F" w:rsidRPr="003E2463">
        <w:rPr>
          <w:rFonts w:asciiTheme="minorHAnsi" w:eastAsia="Times New Roman" w:hAnsiTheme="minorHAnsi" w:cstheme="minorHAnsi"/>
          <w:sz w:val="24"/>
          <w:szCs w:val="24"/>
        </w:rPr>
        <w:t>,</w:t>
      </w:r>
      <w:r w:rsidR="008A3D21" w:rsidRPr="003E2463">
        <w:rPr>
          <w:rFonts w:asciiTheme="minorHAnsi" w:eastAsia="Times New Roman" w:hAnsiTheme="minorHAnsi" w:cstheme="minorHAnsi"/>
          <w:sz w:val="24"/>
          <w:szCs w:val="24"/>
        </w:rPr>
        <w:t xml:space="preserve"> że maksymalny okres przesunięcia terminu zakończenia realizacji </w:t>
      </w:r>
      <w:r w:rsidR="008A3D21" w:rsidRPr="003E2463">
        <w:rPr>
          <w:rFonts w:asciiTheme="minorHAnsi" w:eastAsia="Times New Roman" w:hAnsiTheme="minorHAnsi" w:cstheme="minorHAnsi"/>
          <w:sz w:val="24"/>
          <w:szCs w:val="24"/>
        </w:rPr>
        <w:lastRenderedPageBreak/>
        <w:t>przedmiotu umowy będzie adekwatny do okresu obowiązywania przeszkód w realizacji Umowy.</w:t>
      </w:r>
    </w:p>
    <w:p w14:paraId="4C547736" w14:textId="77777777" w:rsidR="0016736F" w:rsidRPr="003E2463" w:rsidRDefault="0016736F" w:rsidP="0016736F">
      <w:pPr>
        <w:spacing w:before="486" w:line="276" w:lineRule="auto"/>
        <w:ind w:left="72" w:right="72"/>
        <w:jc w:val="center"/>
        <w:textAlignment w:val="baseline"/>
        <w:rPr>
          <w:rFonts w:asciiTheme="minorHAnsi" w:eastAsia="Times New Roman" w:hAnsiTheme="minorHAnsi" w:cstheme="minorHAnsi"/>
          <w:b/>
          <w:bCs/>
          <w:spacing w:val="1"/>
          <w:sz w:val="24"/>
          <w:szCs w:val="24"/>
        </w:rPr>
      </w:pPr>
      <w:r w:rsidRPr="003E2463">
        <w:rPr>
          <w:rFonts w:asciiTheme="minorHAnsi" w:eastAsia="Times New Roman" w:hAnsiTheme="minorHAnsi" w:cstheme="minorHAnsi"/>
          <w:b/>
          <w:bCs/>
          <w:spacing w:val="1"/>
          <w:sz w:val="24"/>
          <w:szCs w:val="24"/>
        </w:rPr>
        <w:t>Odbiór przedmiotu umowy</w:t>
      </w:r>
    </w:p>
    <w:p w14:paraId="5F6E3572" w14:textId="69EE9D7D" w:rsidR="0016736F" w:rsidRPr="003E2463" w:rsidRDefault="005075C7" w:rsidP="0016736F">
      <w:pPr>
        <w:spacing w:line="276" w:lineRule="auto"/>
        <w:ind w:left="72" w:right="72"/>
        <w:jc w:val="center"/>
        <w:textAlignment w:val="baseline"/>
        <w:rPr>
          <w:rFonts w:asciiTheme="minorHAnsi" w:eastAsia="Times New Roman" w:hAnsiTheme="minorHAnsi" w:cstheme="minorHAnsi"/>
          <w:b/>
          <w:bCs/>
          <w:sz w:val="24"/>
          <w:szCs w:val="24"/>
        </w:rPr>
      </w:pPr>
      <w:r w:rsidRPr="003E2463">
        <w:rPr>
          <w:rFonts w:asciiTheme="minorHAnsi" w:eastAsia="Times New Roman" w:hAnsiTheme="minorHAnsi" w:cstheme="minorHAnsi"/>
          <w:b/>
          <w:bCs/>
          <w:sz w:val="24"/>
          <w:szCs w:val="24"/>
        </w:rPr>
        <w:t xml:space="preserve">§ </w:t>
      </w:r>
      <w:r w:rsidR="0016736F" w:rsidRPr="003E2463">
        <w:rPr>
          <w:rFonts w:asciiTheme="minorHAnsi" w:eastAsia="Times New Roman" w:hAnsiTheme="minorHAnsi" w:cstheme="minorHAnsi"/>
          <w:b/>
          <w:bCs/>
          <w:sz w:val="24"/>
          <w:szCs w:val="24"/>
        </w:rPr>
        <w:t>6</w:t>
      </w:r>
      <w:r w:rsidRPr="003E2463">
        <w:rPr>
          <w:rFonts w:asciiTheme="minorHAnsi" w:eastAsia="Times New Roman" w:hAnsiTheme="minorHAnsi" w:cstheme="minorHAnsi"/>
          <w:b/>
          <w:bCs/>
          <w:sz w:val="24"/>
          <w:szCs w:val="24"/>
        </w:rPr>
        <w:t>.</w:t>
      </w:r>
    </w:p>
    <w:p w14:paraId="3897DE87"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rPr>
      </w:pPr>
      <w:r w:rsidRPr="003E2463">
        <w:rPr>
          <w:rFonts w:asciiTheme="minorHAnsi" w:eastAsia="Times New Roman" w:hAnsiTheme="minorHAnsi" w:cstheme="minorHAnsi"/>
          <w:spacing w:val="-4"/>
          <w:sz w:val="24"/>
          <w:szCs w:val="24"/>
        </w:rPr>
        <w:t>Wykonawca zobowiązany jest zawiadomić Zamawiającego o wykonaniu robót zanikających lub ulegających zakryciu, a Zamawiający zobowiązany jest do sprawdzenia tych robót w terminie 3 dni roboczych od daty zgłoszenia przez Wykonawcę o zakończeniu i gotowości odbioru robót.</w:t>
      </w:r>
    </w:p>
    <w:p w14:paraId="201AEADF" w14:textId="77777777" w:rsidR="008546C8"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rPr>
      </w:pPr>
      <w:r w:rsidRPr="003E2463">
        <w:rPr>
          <w:rFonts w:asciiTheme="minorHAnsi" w:eastAsia="Times New Roman" w:hAnsiTheme="minorHAnsi" w:cstheme="minorHAnsi"/>
          <w:spacing w:val="-3"/>
          <w:sz w:val="24"/>
          <w:szCs w:val="24"/>
        </w:rPr>
        <w:t xml:space="preserve">Na potrzeby niniejszej umowy za pisemne zawiadomienie/zgłoszenie rozumie się zawiadomienie/zgłoszenie dokonane na piśmie i złożone w siedzibie Zamawiającego lub nadane </w:t>
      </w:r>
      <w:r w:rsidRPr="003E2463">
        <w:rPr>
          <w:rFonts w:asciiTheme="minorHAnsi" w:eastAsia="Times New Roman" w:hAnsiTheme="minorHAnsi" w:cstheme="minorHAnsi"/>
          <w:sz w:val="24"/>
          <w:szCs w:val="24"/>
        </w:rPr>
        <w:t xml:space="preserve">w placówce operatora pocztowego w rozumieniu ustawy Prawo pocztowe bądź dokonane drogą elektroniczną na adres: </w:t>
      </w:r>
      <w:hyperlink r:id="rId9" w:history="1">
        <w:r w:rsidR="005075C7" w:rsidRPr="003E2463">
          <w:rPr>
            <w:rStyle w:val="Hipercze"/>
            <w:rFonts w:asciiTheme="minorHAnsi" w:eastAsia="Times New Roman" w:hAnsiTheme="minorHAnsi" w:cstheme="minorHAnsi"/>
            <w:color w:val="auto"/>
            <w:sz w:val="24"/>
            <w:szCs w:val="24"/>
          </w:rPr>
          <w:t>zduny@zduny.pl</w:t>
        </w:r>
      </w:hyperlink>
      <w:r w:rsidR="005075C7" w:rsidRPr="003E2463">
        <w:rPr>
          <w:rFonts w:asciiTheme="minorHAnsi" w:eastAsia="Times New Roman" w:hAnsiTheme="minorHAnsi" w:cstheme="minorHAnsi"/>
          <w:sz w:val="24"/>
          <w:szCs w:val="24"/>
        </w:rPr>
        <w:t>.</w:t>
      </w:r>
    </w:p>
    <w:p w14:paraId="72441A37" w14:textId="002B81B0" w:rsidR="0016736F" w:rsidRPr="003E2463" w:rsidRDefault="0016736F" w:rsidP="00F108CF">
      <w:pPr>
        <w:pStyle w:val="Akapitzlist"/>
        <w:numPr>
          <w:ilvl w:val="0"/>
          <w:numId w:val="14"/>
        </w:numPr>
        <w:spacing w:before="233" w:line="276" w:lineRule="auto"/>
        <w:ind w:right="72"/>
        <w:jc w:val="both"/>
        <w:textAlignment w:val="baseline"/>
        <w:rPr>
          <w:rFonts w:asciiTheme="minorHAnsi" w:eastAsia="Times New Roman" w:hAnsiTheme="minorHAnsi" w:cstheme="minorHAnsi"/>
          <w:spacing w:val="-4"/>
          <w:sz w:val="24"/>
          <w:szCs w:val="24"/>
        </w:rPr>
      </w:pPr>
      <w:r w:rsidRPr="003E2463">
        <w:rPr>
          <w:rFonts w:asciiTheme="minorHAnsi" w:eastAsia="Times New Roman" w:hAnsiTheme="minorHAnsi" w:cstheme="minorHAnsi"/>
          <w:sz w:val="24"/>
          <w:szCs w:val="24"/>
        </w:rPr>
        <w:t>Wykonawca nie jest uprawniony do zakrycia wykonanej roboty budowlanej bez uprzedniej zgody Zamawiającego. Wykonawca ma obowiązek umożliwić Zamawiającemu sprawdzenie każdej roboty budowlanej zanikającej lub która ulega zakryciu wg poniższego schematu postępowania:</w:t>
      </w:r>
    </w:p>
    <w:p w14:paraId="39AEA17F" w14:textId="53EFEF4E"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zgłasza gotowość do odbioru robót zanikających i ulegających zakryciu pisemnie Zamawiającemu</w:t>
      </w:r>
      <w:r w:rsidR="005075C7" w:rsidRPr="003E2463">
        <w:rPr>
          <w:rFonts w:asciiTheme="minorHAnsi" w:eastAsia="Times New Roman" w:hAnsiTheme="minorHAnsi" w:cstheme="minorHAnsi"/>
          <w:sz w:val="24"/>
          <w:szCs w:val="24"/>
        </w:rPr>
        <w:t>,</w:t>
      </w:r>
    </w:p>
    <w:p w14:paraId="7B76662A" w14:textId="5D55EB57" w:rsidR="0016736F" w:rsidRPr="003E2463" w:rsidRDefault="0016736F" w:rsidP="00F108CF">
      <w:pPr>
        <w:numPr>
          <w:ilvl w:val="0"/>
          <w:numId w:val="13"/>
        </w:numPr>
        <w:tabs>
          <w:tab w:val="clear" w:pos="360"/>
          <w:tab w:val="left" w:pos="720"/>
        </w:tabs>
        <w:spacing w:before="1" w:line="276" w:lineRule="auto"/>
        <w:ind w:hanging="360"/>
        <w:jc w:val="both"/>
        <w:textAlignment w:val="baseline"/>
        <w:rPr>
          <w:rFonts w:asciiTheme="minorHAnsi" w:eastAsia="Times New Roman" w:hAnsiTheme="minorHAnsi" w:cstheme="minorHAnsi"/>
          <w:spacing w:val="-3"/>
          <w:sz w:val="24"/>
          <w:szCs w:val="24"/>
        </w:rPr>
      </w:pPr>
      <w:r w:rsidRPr="003E2463">
        <w:rPr>
          <w:rFonts w:asciiTheme="minorHAnsi" w:eastAsia="Times New Roman" w:hAnsiTheme="minorHAnsi" w:cstheme="minorHAnsi"/>
          <w:spacing w:val="-3"/>
          <w:sz w:val="24"/>
          <w:szCs w:val="24"/>
        </w:rPr>
        <w:t>Zamawiający dokonuje odbioru zgłoszonych przez Wykonawcę robót zanikających i ulegających zakryciu niezwłocznie, nie później jednak niż 3 dni roboczych od daty zgłoszenia gotowości do odbioru i potwierdza odbiór robót protokołem odbioru robót zanikających i ulegających zakryciu</w:t>
      </w:r>
      <w:r w:rsidR="005075C7" w:rsidRPr="003E2463">
        <w:rPr>
          <w:rFonts w:asciiTheme="minorHAnsi" w:eastAsia="Times New Roman" w:hAnsiTheme="minorHAnsi" w:cstheme="minorHAnsi"/>
          <w:spacing w:val="-3"/>
          <w:sz w:val="24"/>
          <w:szCs w:val="24"/>
        </w:rPr>
        <w:t>,</w:t>
      </w:r>
    </w:p>
    <w:p w14:paraId="083A6215" w14:textId="15371B97"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j</w:t>
      </w:r>
      <w:r w:rsidR="0016736F" w:rsidRPr="003E2463">
        <w:rPr>
          <w:rFonts w:asciiTheme="minorHAnsi" w:eastAsia="Times New Roman" w:hAnsiTheme="minorHAnsi" w:cstheme="minorHAnsi"/>
          <w:sz w:val="24"/>
          <w:szCs w:val="24"/>
        </w:rPr>
        <w:t>eżeli Zamawiający uzna odbiór robót zanikających lub ulegających zakryciu za zbędny, jest zobowiązany powiadomić o tym Wykonawcę niezwłocznie, nie później niż w terminie określonym w pkt 2 niniejszego ustępu.</w:t>
      </w:r>
    </w:p>
    <w:p w14:paraId="42D166D1" w14:textId="34DBE00C" w:rsidR="0016736F" w:rsidRPr="003E2463" w:rsidRDefault="005075C7" w:rsidP="00F108CF">
      <w:pPr>
        <w:numPr>
          <w:ilvl w:val="0"/>
          <w:numId w:val="13"/>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w:t>
      </w:r>
      <w:r w:rsidR="0016736F" w:rsidRPr="003E2463">
        <w:rPr>
          <w:rFonts w:asciiTheme="minorHAnsi" w:eastAsia="Times New Roman" w:hAnsiTheme="minorHAnsi" w:cstheme="minorHAnsi"/>
          <w:sz w:val="24"/>
          <w:szCs w:val="24"/>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48E41A9B" w14:textId="1D77FA3E"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W celu dokonania odbioru częściowego</w:t>
      </w:r>
      <w:r w:rsidR="007E0F30">
        <w:rPr>
          <w:rFonts w:asciiTheme="minorHAnsi" w:eastAsia="Times New Roman" w:hAnsiTheme="minorHAnsi" w:cstheme="minorHAnsi"/>
          <w:spacing w:val="-1"/>
          <w:sz w:val="24"/>
          <w:szCs w:val="24"/>
        </w:rPr>
        <w:t>,</w:t>
      </w:r>
      <w:r w:rsidRPr="003E2463">
        <w:rPr>
          <w:rFonts w:asciiTheme="minorHAnsi" w:eastAsia="Times New Roman" w:hAnsiTheme="minorHAnsi" w:cstheme="minorHAnsi"/>
          <w:spacing w:val="-1"/>
          <w:sz w:val="24"/>
          <w:szCs w:val="24"/>
        </w:rPr>
        <w:t xml:space="preserve"> jak i końcowego robót Wykonawca przedstawia Nadzorowi</w:t>
      </w:r>
      <w:r w:rsidR="008546C8" w:rsidRPr="003E2463">
        <w:rPr>
          <w:rFonts w:asciiTheme="minorHAnsi" w:eastAsia="Times New Roman" w:hAnsiTheme="minorHAnsi" w:cstheme="minorHAnsi"/>
          <w:spacing w:val="-1"/>
          <w:sz w:val="24"/>
          <w:szCs w:val="24"/>
        </w:rPr>
        <w:t xml:space="preserve"> </w:t>
      </w:r>
      <w:r w:rsidRPr="003E2463">
        <w:rPr>
          <w:rFonts w:asciiTheme="minorHAnsi" w:eastAsia="Times New Roman" w:hAnsiTheme="minorHAnsi" w:cstheme="minorHAnsi"/>
          <w:spacing w:val="1"/>
          <w:sz w:val="24"/>
          <w:szCs w:val="24"/>
        </w:rPr>
        <w:t xml:space="preserve">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w:t>
      </w:r>
      <w:r w:rsidRPr="003E2463">
        <w:rPr>
          <w:rFonts w:asciiTheme="minorHAnsi" w:eastAsia="Times New Roman" w:hAnsiTheme="minorHAnsi" w:cstheme="minorHAnsi"/>
          <w:spacing w:val="1"/>
          <w:sz w:val="24"/>
          <w:szCs w:val="24"/>
        </w:rPr>
        <w:lastRenderedPageBreak/>
        <w:t>certyfikatów i aprobat technicznych oraz dokumentacji powykonawczej ze wszystkimi zmianami dokonanymi w toku budowy i dokumentu gwarancyjnego), Wykonawca zgłasza gotowość do odbioru końcowego robót.</w:t>
      </w:r>
    </w:p>
    <w:p w14:paraId="0507272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Komisyjny odbiór całości robót budowlanych (równoznaczny z odbiorem końcowym przedmiotu umowy) zorganizowany będzie przez Zamawiającego w terminie do 10 dni roboczych od daty zgłoszenia przez Wykonawcę.</w:t>
      </w:r>
    </w:p>
    <w:p w14:paraId="47F6F651"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Komisja zostanie powołana przez Zamawiającego i musi być w niej obecny przedstawiciel Wykonawcy.</w:t>
      </w:r>
    </w:p>
    <w:p w14:paraId="4FF3A2E2"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Odbiór końcowy nie może trwać dłużej niż 10 dni roboczych.</w:t>
      </w:r>
    </w:p>
    <w:p w14:paraId="50A653C7" w14:textId="77777777"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Jeżeli odbiór nie zostanie dokonany w ustalonym terminie z przyczyn, za które Wykonawca nie ponosi winy, to uznaje się, iż Wykonawca nie pozostaje w zwłoce ze spełnieniem zobowiązania wynikającego z umowy.</w:t>
      </w:r>
    </w:p>
    <w:p w14:paraId="07DF9B23" w14:textId="1EA60DD5" w:rsidR="008546C8"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Jeżeli w</w:t>
      </w:r>
      <w:r w:rsidR="005D5FF9" w:rsidRPr="003E2463">
        <w:rPr>
          <w:rFonts w:asciiTheme="minorHAnsi" w:eastAsia="Times New Roman" w:hAnsiTheme="minorHAnsi" w:cstheme="minorHAnsi"/>
          <w:spacing w:val="-1"/>
          <w:sz w:val="24"/>
          <w:szCs w:val="24"/>
        </w:rPr>
        <w:t xml:space="preserve"> </w:t>
      </w:r>
      <w:r w:rsidRPr="003E2463">
        <w:rPr>
          <w:rFonts w:asciiTheme="minorHAnsi" w:eastAsia="Times New Roman" w:hAnsiTheme="minorHAnsi" w:cstheme="minorHAnsi"/>
          <w:spacing w:val="-1"/>
          <w:sz w:val="24"/>
          <w:szCs w:val="24"/>
        </w:rPr>
        <w:t>toku czynności odbioru końcowego zostanie stwierdzone, że roboty budowlane będące jego</w:t>
      </w:r>
      <w:r w:rsidR="008546C8" w:rsidRPr="003E2463">
        <w:rPr>
          <w:rFonts w:asciiTheme="minorHAnsi" w:eastAsia="Times New Roman" w:hAnsiTheme="minorHAnsi" w:cstheme="minorHAnsi"/>
          <w:spacing w:val="-1"/>
          <w:sz w:val="24"/>
          <w:szCs w:val="24"/>
        </w:rPr>
        <w:t xml:space="preserve"> </w:t>
      </w:r>
      <w:r w:rsidRPr="003E2463">
        <w:rPr>
          <w:rFonts w:asciiTheme="minorHAnsi" w:eastAsia="Times New Roman" w:hAnsiTheme="minorHAnsi" w:cstheme="minorHAnsi"/>
          <w:sz w:val="24"/>
          <w:szCs w:val="24"/>
        </w:rPr>
        <w:t>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0AC904D6" w14:textId="77777777"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Po dokonaniu czynności odbioru końcowego komisja sporządza i podpisuje protokół odbioru końcowego. Podpisany protokół odbioru końcowego robót jest podstawą do dokonania rozliczeń Stron.</w:t>
      </w:r>
    </w:p>
    <w:p w14:paraId="749924FF" w14:textId="0C3FE88C" w:rsidR="00F37F36" w:rsidRPr="003E2463" w:rsidRDefault="0016736F" w:rsidP="00F108CF">
      <w:pPr>
        <w:pStyle w:val="Akapitzlist"/>
        <w:numPr>
          <w:ilvl w:val="0"/>
          <w:numId w:val="14"/>
        </w:numPr>
        <w:spacing w:line="276" w:lineRule="auto"/>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Jeżeli w toku czynności odbioru końcowego przedmiotu umowy zostaną stwierdzone</w:t>
      </w:r>
      <w:r w:rsidR="00F37F36" w:rsidRPr="003E2463">
        <w:rPr>
          <w:rFonts w:asciiTheme="minorHAnsi" w:eastAsia="Times New Roman" w:hAnsiTheme="minorHAnsi" w:cstheme="minorHAnsi"/>
          <w:sz w:val="24"/>
          <w:szCs w:val="24"/>
        </w:rPr>
        <w:t xml:space="preserve"> wady:</w:t>
      </w:r>
    </w:p>
    <w:p w14:paraId="322D3842" w14:textId="21057B9A"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z tym związane pokryje z kwoty zabezpieczenia należytego wykonania umowy</w:t>
      </w:r>
      <w:r w:rsidRPr="003E2463">
        <w:rPr>
          <w:rFonts w:asciiTheme="minorHAnsi" w:eastAsia="Times New Roman" w:hAnsiTheme="minorHAnsi" w:cstheme="minorHAnsi"/>
          <w:i/>
          <w:sz w:val="24"/>
          <w:szCs w:val="24"/>
        </w:rPr>
        <w:t xml:space="preserve">, </w:t>
      </w:r>
      <w:r w:rsidRPr="003E2463">
        <w:rPr>
          <w:rFonts w:asciiTheme="minorHAnsi" w:eastAsia="Times New Roman" w:hAnsiTheme="minorHAnsi" w:cstheme="minorHAnsi"/>
          <w:sz w:val="24"/>
          <w:szCs w:val="24"/>
        </w:rPr>
        <w:t>a gdy kwota ta okaże się niewystarczająca, Zamawiający będzie dochodził od Wykonawcy na zasadach ogólnych to jest w myśl przepisów Kodeksu cywilnego,</w:t>
      </w:r>
    </w:p>
    <w:p w14:paraId="0BD40BEE" w14:textId="196EA87D" w:rsidR="00F37F36" w:rsidRPr="003E2463" w:rsidRDefault="00F37F36" w:rsidP="00F108CF">
      <w:pPr>
        <w:pStyle w:val="Akapitzlist"/>
        <w:numPr>
          <w:ilvl w:val="1"/>
          <w:numId w:val="17"/>
        </w:numPr>
        <w:spacing w:before="3" w:line="276" w:lineRule="auto"/>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nie nadające się do usunięcia, to Zamawiający może:</w:t>
      </w:r>
    </w:p>
    <w:p w14:paraId="60DA55AB" w14:textId="77777777" w:rsidR="00F37F36" w:rsidRPr="003E2463" w:rsidRDefault="00F37F36" w:rsidP="00F108CF">
      <w:pPr>
        <w:numPr>
          <w:ilvl w:val="0"/>
          <w:numId w:val="15"/>
        </w:numPr>
        <w:tabs>
          <w:tab w:val="clear" w:pos="288"/>
          <w:tab w:val="left" w:pos="993"/>
        </w:tabs>
        <w:spacing w:before="15" w:line="276" w:lineRule="auto"/>
        <w:ind w:left="993"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jeżeli wady umożliwiają użytkowanie przedmiotu Umowy zgodnie z jego przeznaczeniem, obniżyć wynagrodzenie Wykonawcy odpowiednio do utraconej wartości użytkowej, estetycznej i technicznej;</w:t>
      </w:r>
    </w:p>
    <w:p w14:paraId="33156168" w14:textId="77777777" w:rsidR="00F37F36" w:rsidRPr="003E2463" w:rsidRDefault="00F37F36" w:rsidP="00F108CF">
      <w:pPr>
        <w:numPr>
          <w:ilvl w:val="0"/>
          <w:numId w:val="15"/>
        </w:numPr>
        <w:tabs>
          <w:tab w:val="clear" w:pos="288"/>
          <w:tab w:val="left" w:pos="993"/>
        </w:tabs>
        <w:spacing w:line="276" w:lineRule="auto"/>
        <w:ind w:left="993"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jeżeli wady uniemożliwiają użytkowanie przedmiotu Umowy zgodnie z jego przeznaczeniem, zażądać wykonania przedmiotu umowy po raz drugi, zachowując prawo do naliczania Wykonawcy zastrzeżonych kar umownych i odszkodowań na zasadach określonych w § 12 niniejszej umowy;</w:t>
      </w:r>
    </w:p>
    <w:p w14:paraId="564695EA" w14:textId="77777777" w:rsidR="00F37F36" w:rsidRPr="003E2463" w:rsidRDefault="00F37F36" w:rsidP="00F108CF">
      <w:pPr>
        <w:numPr>
          <w:ilvl w:val="0"/>
          <w:numId w:val="15"/>
        </w:numPr>
        <w:tabs>
          <w:tab w:val="clear" w:pos="288"/>
          <w:tab w:val="left" w:pos="993"/>
        </w:tabs>
        <w:spacing w:before="5" w:line="276" w:lineRule="auto"/>
        <w:ind w:left="993"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niewykonania w ustalonym terminie przedmiotu umowy po raz drugi — odstąpić od umowy z winy Wykonawcy.</w:t>
      </w:r>
    </w:p>
    <w:p w14:paraId="6CF2289E" w14:textId="77777777" w:rsidR="00F37F36" w:rsidRPr="003E2463" w:rsidRDefault="00F37F36" w:rsidP="00F108CF">
      <w:pPr>
        <w:numPr>
          <w:ilvl w:val="0"/>
          <w:numId w:val="16"/>
        </w:numPr>
        <w:tabs>
          <w:tab w:val="clear" w:pos="360"/>
          <w:tab w:val="left" w:pos="432"/>
        </w:tabs>
        <w:spacing w:before="3" w:line="276" w:lineRule="auto"/>
        <w:ind w:left="43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Postanowienia zawarte w ust. 5-11 niniejszego paragrafu stosuje się odpowiednio do odbiorów częściowych.</w:t>
      </w:r>
    </w:p>
    <w:p w14:paraId="210D23D8" w14:textId="77777777" w:rsidR="00F37F36" w:rsidRPr="003E2463" w:rsidRDefault="00F37F36" w:rsidP="00F108CF">
      <w:pPr>
        <w:numPr>
          <w:ilvl w:val="0"/>
          <w:numId w:val="16"/>
        </w:numPr>
        <w:tabs>
          <w:tab w:val="clear" w:pos="360"/>
          <w:tab w:val="left" w:pos="432"/>
        </w:tabs>
        <w:spacing w:before="11" w:line="276" w:lineRule="auto"/>
        <w:ind w:left="43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Jeżeli w trakcie realizacji robót Zamawiający zażąda badań, które nie były przewidziane niniejszą umową, to Wykonawca zobowiązany jest przeprowadzić te badania. Jeżeli w rezultacie przeprowadzenia tych badań okaże się, Ze zastosowane materiały bądź wykonane roboty są niezgodne z umową, to koszty badań dodatkowych obciążają Wykonawcę. W przeciwnym wypadku koszty tych badań obciążają Zamawiającego.</w:t>
      </w:r>
    </w:p>
    <w:p w14:paraId="1024E56C" w14:textId="77777777" w:rsidR="00F37F36" w:rsidRPr="003E2463" w:rsidRDefault="00F37F36" w:rsidP="00F108CF">
      <w:pPr>
        <w:numPr>
          <w:ilvl w:val="0"/>
          <w:numId w:val="16"/>
        </w:numPr>
        <w:tabs>
          <w:tab w:val="clear" w:pos="360"/>
          <w:tab w:val="left" w:pos="432"/>
        </w:tabs>
        <w:spacing w:line="276" w:lineRule="auto"/>
        <w:ind w:left="43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7BDBE5AA" w14:textId="02C3D30C" w:rsidR="00EE059A" w:rsidRPr="003E2463" w:rsidRDefault="00F37F36" w:rsidP="005D5FF9">
      <w:pPr>
        <w:numPr>
          <w:ilvl w:val="0"/>
          <w:numId w:val="16"/>
        </w:numPr>
        <w:tabs>
          <w:tab w:val="clear" w:pos="360"/>
          <w:tab w:val="left" w:pos="432"/>
        </w:tabs>
        <w:spacing w:before="1" w:line="276" w:lineRule="auto"/>
        <w:ind w:left="43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Odbiór dokumentu, o którym mowa w § 2 ust. 7 umowy, zostanie dokonany na podstawie protokołu zdawczo - odbiorczego.</w:t>
      </w:r>
    </w:p>
    <w:p w14:paraId="2185E95B" w14:textId="77777777" w:rsidR="00EE059A" w:rsidRPr="003E2463" w:rsidRDefault="00EE059A" w:rsidP="00B23DE0">
      <w:pPr>
        <w:spacing w:line="276" w:lineRule="auto"/>
        <w:ind w:right="43"/>
        <w:jc w:val="both"/>
        <w:rPr>
          <w:rFonts w:asciiTheme="minorHAnsi" w:hAnsiTheme="minorHAnsi" w:cstheme="minorHAnsi"/>
          <w:sz w:val="24"/>
          <w:szCs w:val="24"/>
        </w:rPr>
      </w:pPr>
    </w:p>
    <w:p w14:paraId="22D81ACC" w14:textId="111B805B" w:rsidR="00B23DE0" w:rsidRPr="003E2463" w:rsidRDefault="00B23DE0" w:rsidP="008D1C51">
      <w:pPr>
        <w:pStyle w:val="Akapitzlist"/>
        <w:spacing w:line="276" w:lineRule="auto"/>
        <w:ind w:left="1065" w:right="43"/>
        <w:jc w:val="center"/>
        <w:rPr>
          <w:rFonts w:asciiTheme="minorHAnsi" w:hAnsiTheme="minorHAnsi" w:cstheme="minorHAnsi"/>
          <w:b/>
          <w:bCs/>
          <w:sz w:val="24"/>
          <w:szCs w:val="24"/>
        </w:rPr>
      </w:pPr>
      <w:r w:rsidRPr="003E2463">
        <w:rPr>
          <w:rFonts w:asciiTheme="minorHAnsi" w:hAnsiTheme="minorHAnsi" w:cstheme="minorHAnsi"/>
          <w:b/>
          <w:bCs/>
          <w:sz w:val="24"/>
          <w:szCs w:val="24"/>
        </w:rPr>
        <w:t>Wynagrodzenie</w:t>
      </w:r>
    </w:p>
    <w:p w14:paraId="57EF6A43" w14:textId="1BC2CAF4" w:rsidR="00F246D8" w:rsidRPr="003E2463" w:rsidRDefault="00F246D8" w:rsidP="008D1C51">
      <w:pPr>
        <w:pStyle w:val="Akapitzlist"/>
        <w:spacing w:line="276" w:lineRule="auto"/>
        <w:ind w:left="1065" w:right="43"/>
        <w:jc w:val="center"/>
        <w:rPr>
          <w:rFonts w:asciiTheme="minorHAnsi" w:hAnsiTheme="minorHAnsi" w:cstheme="minorHAnsi"/>
          <w:b/>
          <w:bCs/>
          <w:sz w:val="24"/>
          <w:szCs w:val="24"/>
        </w:rPr>
      </w:pPr>
      <w:r w:rsidRPr="003E2463">
        <w:rPr>
          <w:rFonts w:asciiTheme="minorHAnsi" w:hAnsiTheme="minorHAnsi" w:cstheme="minorHAnsi"/>
          <w:b/>
          <w:bCs/>
          <w:sz w:val="24"/>
          <w:szCs w:val="24"/>
        </w:rPr>
        <w:t xml:space="preserve">§ </w:t>
      </w:r>
      <w:r w:rsidR="00B23DE0" w:rsidRPr="003E2463">
        <w:rPr>
          <w:rFonts w:asciiTheme="minorHAnsi" w:hAnsiTheme="minorHAnsi" w:cstheme="minorHAnsi"/>
          <w:b/>
          <w:bCs/>
          <w:sz w:val="24"/>
          <w:szCs w:val="24"/>
        </w:rPr>
        <w:t>7.</w:t>
      </w:r>
    </w:p>
    <w:p w14:paraId="16CC794A" w14:textId="33AD396D" w:rsidR="00F246D8" w:rsidRPr="003E2463" w:rsidRDefault="00F246D8" w:rsidP="000D522F">
      <w:pPr>
        <w:pStyle w:val="Akapitzlist"/>
        <w:numPr>
          <w:ilvl w:val="3"/>
          <w:numId w:val="2"/>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Zamawiający zobowiązuje się zapłacić Wykonawcy </w:t>
      </w:r>
      <w:r w:rsidR="00B23DE0" w:rsidRPr="003E2463">
        <w:rPr>
          <w:rFonts w:asciiTheme="minorHAnsi" w:hAnsiTheme="minorHAnsi" w:cstheme="minorHAnsi"/>
          <w:sz w:val="24"/>
          <w:szCs w:val="24"/>
        </w:rPr>
        <w:t xml:space="preserve">za wykonanie </w:t>
      </w:r>
      <w:r w:rsidRPr="003E2463">
        <w:rPr>
          <w:rFonts w:asciiTheme="minorHAnsi" w:hAnsiTheme="minorHAnsi" w:cstheme="minorHAnsi"/>
          <w:sz w:val="24"/>
          <w:szCs w:val="24"/>
        </w:rPr>
        <w:t>przedmiot</w:t>
      </w:r>
      <w:r w:rsidR="00B23DE0" w:rsidRPr="003E2463">
        <w:rPr>
          <w:rFonts w:asciiTheme="minorHAnsi" w:hAnsiTheme="minorHAnsi" w:cstheme="minorHAnsi"/>
          <w:sz w:val="24"/>
          <w:szCs w:val="24"/>
        </w:rPr>
        <w:t>u</w:t>
      </w:r>
      <w:r w:rsidRPr="003E2463">
        <w:rPr>
          <w:rFonts w:asciiTheme="minorHAnsi" w:hAnsiTheme="minorHAnsi" w:cstheme="minorHAnsi"/>
          <w:sz w:val="24"/>
          <w:szCs w:val="24"/>
        </w:rPr>
        <w:t xml:space="preserve"> </w:t>
      </w:r>
      <w:r w:rsidR="00B23DE0" w:rsidRPr="003E2463">
        <w:rPr>
          <w:rFonts w:asciiTheme="minorHAnsi" w:hAnsiTheme="minorHAnsi" w:cstheme="minorHAnsi"/>
          <w:sz w:val="24"/>
          <w:szCs w:val="24"/>
        </w:rPr>
        <w:t>umowy</w:t>
      </w:r>
      <w:r w:rsidRPr="003E2463">
        <w:rPr>
          <w:rFonts w:asciiTheme="minorHAnsi" w:hAnsiTheme="minorHAnsi" w:cstheme="minorHAnsi"/>
          <w:sz w:val="24"/>
          <w:szCs w:val="24"/>
        </w:rPr>
        <w:t xml:space="preserve"> </w:t>
      </w:r>
      <w:r w:rsidR="00B23DE0" w:rsidRPr="003E2463">
        <w:rPr>
          <w:rFonts w:asciiTheme="minorHAnsi" w:hAnsiTheme="minorHAnsi" w:cstheme="minorHAnsi"/>
          <w:sz w:val="24"/>
          <w:szCs w:val="24"/>
        </w:rPr>
        <w:t xml:space="preserve">wynagrodzenie ryczałtowe w kwocie brutto </w:t>
      </w:r>
      <w:r w:rsidRPr="003E2463">
        <w:rPr>
          <w:rFonts w:asciiTheme="minorHAnsi" w:hAnsiTheme="minorHAnsi" w:cstheme="minorHAnsi"/>
          <w:sz w:val="24"/>
          <w:szCs w:val="24"/>
        </w:rPr>
        <w:t xml:space="preserve">……………………….zł, </w:t>
      </w:r>
      <w:r w:rsidR="00B23DE0" w:rsidRPr="003E2463">
        <w:rPr>
          <w:rFonts w:asciiTheme="minorHAnsi" w:hAnsiTheme="minorHAnsi" w:cstheme="minorHAnsi"/>
          <w:sz w:val="24"/>
          <w:szCs w:val="24"/>
        </w:rPr>
        <w:t xml:space="preserve">(słownie: …………. ………………………………………………………………………………………) w tym …..% podatek VAT </w:t>
      </w:r>
      <w:r w:rsidR="006A7001" w:rsidRPr="003E2463">
        <w:rPr>
          <w:rFonts w:asciiTheme="minorHAnsi" w:hAnsiTheme="minorHAnsi" w:cstheme="minorHAnsi"/>
          <w:sz w:val="24"/>
          <w:szCs w:val="24"/>
        </w:rPr>
        <w:t>w kwocie ………. zł. (</w:t>
      </w:r>
      <w:r w:rsidRPr="003E2463">
        <w:rPr>
          <w:rFonts w:asciiTheme="minorHAnsi" w:hAnsiTheme="minorHAnsi" w:cstheme="minorHAnsi"/>
          <w:sz w:val="24"/>
          <w:szCs w:val="24"/>
        </w:rPr>
        <w:t>słownie</w:t>
      </w:r>
      <w:r w:rsidR="006A7001" w:rsidRPr="003E2463">
        <w:rPr>
          <w:rFonts w:asciiTheme="minorHAnsi" w:hAnsiTheme="minorHAnsi" w:cstheme="minorHAnsi"/>
          <w:sz w:val="24"/>
          <w:szCs w:val="24"/>
        </w:rPr>
        <w:t xml:space="preserve">: </w:t>
      </w:r>
      <w:r w:rsidRPr="003E2463">
        <w:rPr>
          <w:rFonts w:asciiTheme="minorHAnsi" w:hAnsiTheme="minorHAnsi" w:cstheme="minorHAnsi"/>
          <w:sz w:val="24"/>
          <w:szCs w:val="24"/>
        </w:rPr>
        <w:t>............................................................................................…….</w:t>
      </w:r>
      <w:r w:rsidR="006A7001" w:rsidRPr="003E2463">
        <w:rPr>
          <w:rFonts w:asciiTheme="minorHAnsi" w:hAnsiTheme="minorHAnsi" w:cstheme="minorHAnsi"/>
          <w:sz w:val="24"/>
          <w:szCs w:val="24"/>
        </w:rPr>
        <w:t>).</w:t>
      </w:r>
    </w:p>
    <w:p w14:paraId="7EE35C85" w14:textId="638A8C8B" w:rsidR="007F553C" w:rsidRPr="003E2463" w:rsidRDefault="007F553C" w:rsidP="006A7001">
      <w:pPr>
        <w:pStyle w:val="Akapitzlist"/>
        <w:numPr>
          <w:ilvl w:val="3"/>
          <w:numId w:val="2"/>
        </w:numPr>
        <w:spacing w:line="276" w:lineRule="auto"/>
        <w:ind w:left="426" w:right="43" w:hanging="426"/>
        <w:jc w:val="both"/>
        <w:rPr>
          <w:rFonts w:asciiTheme="minorHAnsi" w:hAnsiTheme="minorHAnsi" w:cstheme="minorHAnsi"/>
          <w:sz w:val="24"/>
          <w:szCs w:val="24"/>
        </w:rPr>
      </w:pPr>
      <w:r w:rsidRPr="003E2463">
        <w:rPr>
          <w:rFonts w:asciiTheme="minorHAnsi" w:eastAsia="Times New Roman" w:hAnsiTheme="minorHAnsi" w:cstheme="minorHAnsi"/>
          <w:spacing w:val="-1"/>
          <w:sz w:val="24"/>
          <w:szCs w:val="24"/>
        </w:rPr>
        <w:t xml:space="preserve">Wynagrodzenie, o którym mowa w ust. 1 obejmuje wszelkie koszty niezbędne do </w:t>
      </w:r>
      <w:r w:rsidR="00CD2F88" w:rsidRPr="003E2463">
        <w:rPr>
          <w:rFonts w:asciiTheme="minorHAnsi" w:eastAsia="Times New Roman" w:hAnsiTheme="minorHAnsi" w:cstheme="minorHAnsi"/>
          <w:spacing w:val="-1"/>
          <w:sz w:val="24"/>
          <w:szCs w:val="24"/>
        </w:rPr>
        <w:t xml:space="preserve">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w:t>
      </w:r>
      <w:r w:rsidRPr="003E2463">
        <w:rPr>
          <w:rFonts w:asciiTheme="minorHAnsi" w:eastAsia="Times New Roman" w:hAnsiTheme="minorHAnsi" w:cstheme="minorHAnsi"/>
          <w:spacing w:val="-1"/>
          <w:sz w:val="24"/>
          <w:szCs w:val="24"/>
        </w:rPr>
        <w:t>i nie może ulec zmianie z</w:t>
      </w:r>
      <w:r w:rsidR="006A7001" w:rsidRPr="003E2463">
        <w:rPr>
          <w:rFonts w:asciiTheme="minorHAnsi" w:eastAsia="Times New Roman" w:hAnsiTheme="minorHAnsi" w:cstheme="minorHAnsi"/>
          <w:spacing w:val="-1"/>
          <w:sz w:val="24"/>
          <w:szCs w:val="24"/>
        </w:rPr>
        <w:t xml:space="preserve"> zas</w:t>
      </w:r>
      <w:r w:rsidRPr="003E2463">
        <w:rPr>
          <w:rFonts w:asciiTheme="minorHAnsi" w:eastAsia="Times New Roman" w:hAnsiTheme="minorHAnsi" w:cstheme="minorHAnsi"/>
          <w:spacing w:val="-1"/>
          <w:sz w:val="24"/>
          <w:szCs w:val="24"/>
        </w:rPr>
        <w:t>trzeżeniem postanowień zawartych w § 18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2FA8E9F6" w14:textId="732A0726" w:rsidR="006A7001" w:rsidRPr="003E2463" w:rsidRDefault="006A7001" w:rsidP="006A7001">
      <w:pPr>
        <w:pStyle w:val="Akapitzlist"/>
        <w:numPr>
          <w:ilvl w:val="3"/>
          <w:numId w:val="2"/>
        </w:numPr>
        <w:spacing w:line="276" w:lineRule="auto"/>
        <w:ind w:left="426" w:right="43" w:hanging="426"/>
        <w:jc w:val="both"/>
        <w:rPr>
          <w:rFonts w:asciiTheme="minorHAnsi" w:hAnsiTheme="minorHAnsi" w:cstheme="minorHAnsi"/>
          <w:sz w:val="24"/>
          <w:szCs w:val="24"/>
        </w:rPr>
      </w:pPr>
      <w:r w:rsidRPr="003E2463">
        <w:rPr>
          <w:rFonts w:asciiTheme="minorHAnsi" w:eastAsia="Times New Roman" w:hAnsiTheme="minorHAnsi" w:cstheme="minorHAnsi"/>
          <w:sz w:val="24"/>
          <w:szCs w:val="24"/>
        </w:rPr>
        <w:t xml:space="preserve">Wszystkie koszty niezbędne do zrealizowania przedmiotu umowy są to </w:t>
      </w:r>
      <w:r w:rsidR="00CD2F88" w:rsidRPr="003E2463">
        <w:rPr>
          <w:rFonts w:asciiTheme="minorHAnsi" w:eastAsia="Times New Roman" w:hAnsiTheme="minorHAnsi" w:cstheme="minorHAnsi"/>
          <w:sz w:val="24"/>
          <w:szCs w:val="24"/>
        </w:rPr>
        <w:t xml:space="preserve">także </w:t>
      </w:r>
      <w:r w:rsidRPr="003E2463">
        <w:rPr>
          <w:rFonts w:asciiTheme="minorHAnsi" w:eastAsia="Times New Roman" w:hAnsiTheme="minorHAnsi" w:cstheme="minorHAnsi"/>
          <w:sz w:val="24"/>
          <w:szCs w:val="24"/>
        </w:rPr>
        <w:t xml:space="preserve">między innymi koszty: wykonania wszelkich robót przygotowawczych, demontażowych, </w:t>
      </w:r>
      <w:r w:rsidRPr="003E2463">
        <w:rPr>
          <w:rFonts w:asciiTheme="minorHAnsi" w:eastAsia="Times New Roman" w:hAnsiTheme="minorHAnsi" w:cstheme="minorHAnsi"/>
          <w:sz w:val="24"/>
          <w:szCs w:val="24"/>
        </w:rPr>
        <w:lastRenderedPageBreak/>
        <w:t xml:space="preserve">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wywozu, utylizacji materiałów pochodzących z rozbiórki, przekopów kontrolnych, koszty wyrównania terenu, wykonania dokumentacji powykonawczej, koszty związane </w:t>
      </w:r>
      <w:r w:rsidR="006B0F3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z odbiorami wykonanych robót i innych czynności niezbędnych do wykonania </w:t>
      </w:r>
      <w:r w:rsidR="006B0F3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prawidłowej eksploatacji przedmiotu zamówienia, odprowadzenia podatku VAT.</w:t>
      </w:r>
    </w:p>
    <w:p w14:paraId="041D0C4E" w14:textId="77777777" w:rsidR="006A7001" w:rsidRPr="003E2463" w:rsidRDefault="006A7001" w:rsidP="006A7001">
      <w:pPr>
        <w:pStyle w:val="Akapitzlist"/>
        <w:spacing w:line="276" w:lineRule="auto"/>
        <w:ind w:left="426" w:right="43"/>
        <w:jc w:val="both"/>
        <w:rPr>
          <w:rFonts w:asciiTheme="minorHAnsi" w:hAnsiTheme="minorHAnsi" w:cstheme="minorHAnsi"/>
          <w:sz w:val="24"/>
          <w:szCs w:val="24"/>
        </w:rPr>
      </w:pPr>
    </w:p>
    <w:p w14:paraId="322EB446" w14:textId="1A5A19EF" w:rsidR="006A7001" w:rsidRPr="003E2463" w:rsidRDefault="006A7001" w:rsidP="006A7001">
      <w:pPr>
        <w:spacing w:line="276" w:lineRule="auto"/>
        <w:ind w:right="43"/>
        <w:jc w:val="center"/>
        <w:rPr>
          <w:rFonts w:asciiTheme="minorHAnsi" w:hAnsiTheme="minorHAnsi" w:cstheme="minorHAnsi"/>
          <w:b/>
          <w:bCs/>
          <w:sz w:val="24"/>
          <w:szCs w:val="24"/>
        </w:rPr>
      </w:pPr>
      <w:r w:rsidRPr="003E2463">
        <w:rPr>
          <w:rFonts w:asciiTheme="minorHAnsi" w:hAnsiTheme="minorHAnsi" w:cstheme="minorHAnsi"/>
          <w:b/>
          <w:bCs/>
          <w:sz w:val="24"/>
          <w:szCs w:val="24"/>
        </w:rPr>
        <w:t>Rozliczenie wynagrodzenia</w:t>
      </w:r>
    </w:p>
    <w:p w14:paraId="4A851D02" w14:textId="0DA198B4" w:rsidR="00B87798" w:rsidRPr="003E2463" w:rsidRDefault="00B87798" w:rsidP="006A7001">
      <w:pPr>
        <w:spacing w:line="276" w:lineRule="auto"/>
        <w:ind w:right="43"/>
        <w:jc w:val="center"/>
        <w:rPr>
          <w:rFonts w:asciiTheme="minorHAnsi" w:hAnsiTheme="minorHAnsi" w:cstheme="minorHAnsi"/>
          <w:b/>
          <w:bCs/>
          <w:sz w:val="24"/>
          <w:szCs w:val="24"/>
        </w:rPr>
      </w:pPr>
      <w:r w:rsidRPr="003E2463">
        <w:rPr>
          <w:rFonts w:asciiTheme="minorHAnsi" w:hAnsiTheme="minorHAnsi" w:cstheme="minorHAnsi"/>
          <w:b/>
          <w:bCs/>
          <w:sz w:val="24"/>
          <w:szCs w:val="24"/>
        </w:rPr>
        <w:t xml:space="preserve">§ </w:t>
      </w:r>
      <w:r w:rsidR="006A7001" w:rsidRPr="003E2463">
        <w:rPr>
          <w:rFonts w:asciiTheme="minorHAnsi" w:hAnsiTheme="minorHAnsi" w:cstheme="minorHAnsi"/>
          <w:b/>
          <w:bCs/>
          <w:sz w:val="24"/>
          <w:szCs w:val="24"/>
        </w:rPr>
        <w:t>8.</w:t>
      </w:r>
    </w:p>
    <w:p w14:paraId="3D579E25" w14:textId="423EF0DC" w:rsidR="009F53F8" w:rsidRPr="003E2463" w:rsidRDefault="009F53F8" w:rsidP="008D1C51">
      <w:pPr>
        <w:spacing w:line="276" w:lineRule="auto"/>
        <w:ind w:right="43"/>
        <w:jc w:val="both"/>
        <w:rPr>
          <w:rFonts w:asciiTheme="minorHAnsi" w:hAnsiTheme="minorHAnsi" w:cstheme="minorHAnsi"/>
          <w:sz w:val="24"/>
          <w:szCs w:val="24"/>
        </w:rPr>
      </w:pPr>
    </w:p>
    <w:p w14:paraId="670D82A5" w14:textId="4B3E9C02" w:rsidR="002C626F" w:rsidRPr="004C25BD" w:rsidRDefault="00FF258E" w:rsidP="00FF258E">
      <w:pPr>
        <w:pStyle w:val="Akapitzlist"/>
        <w:numPr>
          <w:ilvl w:val="2"/>
          <w:numId w:val="17"/>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Strony postanawiają, że rozliczenie za przedmiot umowy odbywać się będzie w dwóch </w:t>
      </w:r>
      <w:r w:rsidRPr="004C25BD">
        <w:rPr>
          <w:rFonts w:asciiTheme="minorHAnsi" w:hAnsiTheme="minorHAnsi" w:cstheme="minorHAnsi"/>
          <w:sz w:val="24"/>
          <w:szCs w:val="24"/>
        </w:rPr>
        <w:t>transzach, pierwsza po zakończeniu wydzielonego etapu prac w ramach realizacji inwestycji</w:t>
      </w:r>
      <w:r w:rsidR="006B0F35" w:rsidRPr="004C25BD">
        <w:rPr>
          <w:rFonts w:asciiTheme="minorHAnsi" w:hAnsiTheme="minorHAnsi" w:cstheme="minorHAnsi"/>
          <w:sz w:val="24"/>
          <w:szCs w:val="24"/>
        </w:rPr>
        <w:t xml:space="preserve"> jednak nie wcześniej niż w 2025 roku</w:t>
      </w:r>
      <w:r w:rsidRPr="004C25BD">
        <w:rPr>
          <w:rFonts w:asciiTheme="minorHAnsi" w:hAnsiTheme="minorHAnsi" w:cstheme="minorHAnsi"/>
          <w:sz w:val="24"/>
          <w:szCs w:val="24"/>
        </w:rPr>
        <w:t>, druga po zakończeniu realizacji inwestycji:</w:t>
      </w:r>
    </w:p>
    <w:p w14:paraId="20B6329F" w14:textId="3A3CA359" w:rsidR="00D16A34" w:rsidRPr="004C25BD" w:rsidRDefault="00D16A34" w:rsidP="002518DD">
      <w:pPr>
        <w:pStyle w:val="Akapitzlist"/>
        <w:numPr>
          <w:ilvl w:val="0"/>
          <w:numId w:val="19"/>
        </w:numPr>
        <w:spacing w:line="276" w:lineRule="auto"/>
        <w:ind w:right="43"/>
        <w:jc w:val="both"/>
        <w:rPr>
          <w:rFonts w:asciiTheme="minorHAnsi" w:hAnsiTheme="minorHAnsi" w:cstheme="minorHAnsi"/>
          <w:sz w:val="24"/>
          <w:szCs w:val="24"/>
        </w:rPr>
      </w:pPr>
      <w:r w:rsidRPr="004C25BD">
        <w:rPr>
          <w:rFonts w:asciiTheme="minorHAnsi" w:hAnsiTheme="minorHAnsi" w:cstheme="minorHAnsi"/>
          <w:sz w:val="24"/>
          <w:szCs w:val="24"/>
        </w:rPr>
        <w:t xml:space="preserve">I transza </w:t>
      </w:r>
      <w:r w:rsidR="002C626F" w:rsidRPr="004C25BD">
        <w:rPr>
          <w:rFonts w:asciiTheme="minorHAnsi" w:hAnsiTheme="minorHAnsi" w:cstheme="minorHAnsi"/>
          <w:sz w:val="24"/>
          <w:szCs w:val="24"/>
        </w:rPr>
        <w:t xml:space="preserve">wynosić będzie 50% wartości umowy z VAT (określonej w § </w:t>
      </w:r>
      <w:r w:rsidRPr="004C25BD">
        <w:rPr>
          <w:rFonts w:asciiTheme="minorHAnsi" w:hAnsiTheme="minorHAnsi" w:cstheme="minorHAnsi"/>
          <w:sz w:val="24"/>
          <w:szCs w:val="24"/>
        </w:rPr>
        <w:t>7</w:t>
      </w:r>
      <w:r w:rsidR="002C626F" w:rsidRPr="004C25BD">
        <w:rPr>
          <w:rFonts w:asciiTheme="minorHAnsi" w:hAnsiTheme="minorHAnsi" w:cstheme="minorHAnsi"/>
          <w:sz w:val="24"/>
          <w:szCs w:val="24"/>
        </w:rPr>
        <w:t xml:space="preserve"> ust. 1 niniejszej umowy), płatna w dwóch ratach</w:t>
      </w:r>
      <w:r w:rsidRPr="004C25BD">
        <w:rPr>
          <w:rFonts w:asciiTheme="minorHAnsi" w:hAnsiTheme="minorHAnsi" w:cstheme="minorHAnsi"/>
          <w:sz w:val="24"/>
          <w:szCs w:val="24"/>
        </w:rPr>
        <w:t>:</w:t>
      </w:r>
    </w:p>
    <w:p w14:paraId="1B247474" w14:textId="77777777" w:rsidR="00D16A34" w:rsidRPr="004C25BD" w:rsidRDefault="002C626F" w:rsidP="00D16A34">
      <w:pPr>
        <w:pStyle w:val="Akapitzlist"/>
        <w:numPr>
          <w:ilvl w:val="4"/>
          <w:numId w:val="17"/>
        </w:numPr>
        <w:spacing w:line="276" w:lineRule="auto"/>
        <w:ind w:left="1134" w:right="43" w:hanging="425"/>
        <w:jc w:val="both"/>
        <w:rPr>
          <w:rFonts w:asciiTheme="minorHAnsi" w:hAnsiTheme="minorHAnsi" w:cstheme="minorHAnsi"/>
          <w:sz w:val="24"/>
          <w:szCs w:val="24"/>
        </w:rPr>
      </w:pPr>
      <w:r w:rsidRPr="004C25BD">
        <w:rPr>
          <w:rFonts w:asciiTheme="minorHAnsi" w:hAnsiTheme="minorHAnsi" w:cstheme="minorHAnsi"/>
          <w:sz w:val="24"/>
          <w:szCs w:val="24"/>
        </w:rPr>
        <w:t>pierwszej odpowiadającej wysokości udziału własnego Zamawiającego</w:t>
      </w:r>
      <w:r w:rsidR="00D16A34" w:rsidRPr="004C25BD">
        <w:rPr>
          <w:rFonts w:asciiTheme="minorHAnsi" w:hAnsiTheme="minorHAnsi" w:cstheme="minorHAnsi"/>
          <w:sz w:val="24"/>
          <w:szCs w:val="24"/>
        </w:rPr>
        <w:t>;</w:t>
      </w:r>
    </w:p>
    <w:p w14:paraId="6609C50A" w14:textId="2561DF39" w:rsidR="002C626F" w:rsidRPr="004C25BD" w:rsidRDefault="002C626F" w:rsidP="00D16A34">
      <w:pPr>
        <w:pStyle w:val="Akapitzlist"/>
        <w:numPr>
          <w:ilvl w:val="4"/>
          <w:numId w:val="17"/>
        </w:numPr>
        <w:spacing w:line="276" w:lineRule="auto"/>
        <w:ind w:left="1134" w:right="43" w:hanging="425"/>
        <w:jc w:val="both"/>
        <w:rPr>
          <w:rFonts w:asciiTheme="minorHAnsi" w:hAnsiTheme="minorHAnsi" w:cstheme="minorHAnsi"/>
          <w:sz w:val="24"/>
          <w:szCs w:val="24"/>
        </w:rPr>
      </w:pPr>
      <w:r w:rsidRPr="004C25BD">
        <w:rPr>
          <w:rFonts w:asciiTheme="minorHAnsi" w:hAnsiTheme="minorHAnsi" w:cstheme="minorHAnsi"/>
          <w:sz w:val="24"/>
          <w:szCs w:val="24"/>
        </w:rPr>
        <w:t>drugiej odpowiadającej pozostałej części wynagrodzenia częściowego (pozyskanej z dofinansowania),</w:t>
      </w:r>
    </w:p>
    <w:p w14:paraId="48B6A845" w14:textId="5F3C47D2" w:rsidR="00D16A34" w:rsidRPr="004C25BD" w:rsidRDefault="00D16A34" w:rsidP="002518DD">
      <w:pPr>
        <w:pStyle w:val="Akapitzlist"/>
        <w:numPr>
          <w:ilvl w:val="0"/>
          <w:numId w:val="19"/>
        </w:numPr>
        <w:spacing w:line="276" w:lineRule="auto"/>
        <w:ind w:right="43"/>
        <w:jc w:val="both"/>
        <w:rPr>
          <w:rFonts w:asciiTheme="minorHAnsi" w:hAnsiTheme="minorHAnsi" w:cstheme="minorHAnsi"/>
          <w:sz w:val="24"/>
          <w:szCs w:val="24"/>
        </w:rPr>
      </w:pPr>
      <w:r w:rsidRPr="004C25BD">
        <w:rPr>
          <w:rFonts w:asciiTheme="minorHAnsi" w:hAnsiTheme="minorHAnsi" w:cstheme="minorHAnsi"/>
          <w:sz w:val="24"/>
          <w:szCs w:val="24"/>
        </w:rPr>
        <w:t xml:space="preserve">II transza - </w:t>
      </w:r>
      <w:r w:rsidR="002C626F" w:rsidRPr="004C25BD">
        <w:rPr>
          <w:rFonts w:asciiTheme="minorHAnsi" w:hAnsiTheme="minorHAnsi" w:cstheme="minorHAnsi"/>
          <w:sz w:val="24"/>
          <w:szCs w:val="24"/>
        </w:rPr>
        <w:t xml:space="preserve">płatność końcowa dokonana zostanie po wykonaniu i odbiorze całości przedmiotu umowy i wyniesie 50 % wartości umowy z VAT (określonej w § </w:t>
      </w:r>
      <w:r w:rsidRPr="004C25BD">
        <w:rPr>
          <w:rFonts w:asciiTheme="minorHAnsi" w:hAnsiTheme="minorHAnsi" w:cstheme="minorHAnsi"/>
          <w:sz w:val="24"/>
          <w:szCs w:val="24"/>
        </w:rPr>
        <w:t>7</w:t>
      </w:r>
      <w:r w:rsidR="002C626F" w:rsidRPr="004C25BD">
        <w:rPr>
          <w:rFonts w:asciiTheme="minorHAnsi" w:hAnsiTheme="minorHAnsi" w:cstheme="minorHAnsi"/>
          <w:sz w:val="24"/>
          <w:szCs w:val="24"/>
        </w:rPr>
        <w:t xml:space="preserve"> ust. 1 niniejszej umowy) i nastąpi w jednej racie</w:t>
      </w:r>
      <w:r w:rsidRPr="004C25BD">
        <w:rPr>
          <w:rFonts w:asciiTheme="minorHAnsi" w:hAnsiTheme="minorHAnsi" w:cstheme="minorHAnsi"/>
          <w:sz w:val="24"/>
          <w:szCs w:val="24"/>
        </w:rPr>
        <w:t xml:space="preserve"> po uzyskaniu przez Zamawiającego wypłaty dofinansowania, chyba że:</w:t>
      </w:r>
    </w:p>
    <w:p w14:paraId="22622A72" w14:textId="5224F40F" w:rsidR="00D16A34" w:rsidRPr="004C25BD" w:rsidRDefault="00D16A34" w:rsidP="002518DD">
      <w:pPr>
        <w:pStyle w:val="Akapitzlist"/>
        <w:numPr>
          <w:ilvl w:val="0"/>
          <w:numId w:val="20"/>
        </w:numPr>
        <w:spacing w:line="276" w:lineRule="auto"/>
        <w:ind w:left="1134" w:right="43" w:hanging="425"/>
        <w:jc w:val="both"/>
        <w:rPr>
          <w:rFonts w:asciiTheme="minorHAnsi" w:hAnsiTheme="minorHAnsi" w:cstheme="minorHAnsi"/>
          <w:sz w:val="24"/>
          <w:szCs w:val="24"/>
        </w:rPr>
      </w:pPr>
      <w:r w:rsidRPr="004C25BD">
        <w:rPr>
          <w:rFonts w:asciiTheme="minorHAnsi" w:hAnsiTheme="minorHAnsi" w:cstheme="minorHAnsi"/>
          <w:sz w:val="24"/>
          <w:szCs w:val="24"/>
        </w:rPr>
        <w:t>Strony dokonają zmiany umowy skutkującej wzrostem wynagrodzenia należnego Wykonawcy lub</w:t>
      </w:r>
      <w:r w:rsidR="00F64A1B" w:rsidRPr="004C25BD">
        <w:rPr>
          <w:rFonts w:asciiTheme="minorHAnsi" w:hAnsiTheme="minorHAnsi" w:cstheme="minorHAnsi"/>
          <w:sz w:val="24"/>
          <w:szCs w:val="24"/>
        </w:rPr>
        <w:t>;</w:t>
      </w:r>
    </w:p>
    <w:p w14:paraId="2B0326EA" w14:textId="3CD0892C" w:rsidR="00D16A34" w:rsidRPr="004C25BD" w:rsidRDefault="00D16A34" w:rsidP="002518DD">
      <w:pPr>
        <w:pStyle w:val="Akapitzlist"/>
        <w:numPr>
          <w:ilvl w:val="0"/>
          <w:numId w:val="20"/>
        </w:numPr>
        <w:spacing w:line="276" w:lineRule="auto"/>
        <w:ind w:left="1134" w:right="43" w:hanging="425"/>
        <w:jc w:val="both"/>
        <w:rPr>
          <w:rFonts w:asciiTheme="minorHAnsi" w:hAnsiTheme="minorHAnsi" w:cstheme="minorHAnsi"/>
          <w:sz w:val="24"/>
          <w:szCs w:val="24"/>
        </w:rPr>
      </w:pPr>
      <w:r w:rsidRPr="004C25BD">
        <w:rPr>
          <w:rFonts w:asciiTheme="minorHAnsi" w:hAnsiTheme="minorHAnsi" w:cstheme="minorHAnsi"/>
          <w:sz w:val="24"/>
          <w:szCs w:val="24"/>
        </w:rPr>
        <w:t>zaistnieje podstawa do waloryzacji wynagrodzenia Wykonawcy, skutkująca zwiększeniem wynagrodzenia należnego Wykonawcy</w:t>
      </w:r>
    </w:p>
    <w:p w14:paraId="32F8AE22" w14:textId="3773F59B" w:rsidR="00D16A34" w:rsidRPr="003E2463" w:rsidRDefault="00D16A34" w:rsidP="00F64A1B">
      <w:pPr>
        <w:pStyle w:val="Akapitzlist"/>
        <w:spacing w:line="276" w:lineRule="auto"/>
        <w:ind w:right="43"/>
        <w:jc w:val="both"/>
        <w:rPr>
          <w:rFonts w:asciiTheme="minorHAnsi" w:hAnsiTheme="minorHAnsi" w:cstheme="minorHAnsi"/>
          <w:sz w:val="24"/>
          <w:szCs w:val="24"/>
        </w:rPr>
      </w:pPr>
      <w:r w:rsidRPr="004C25BD">
        <w:rPr>
          <w:rFonts w:asciiTheme="minorHAnsi" w:hAnsiTheme="minorHAnsi" w:cstheme="minorHAnsi"/>
          <w:sz w:val="24"/>
          <w:szCs w:val="24"/>
        </w:rPr>
        <w:t xml:space="preserve">- </w:t>
      </w:r>
      <w:r w:rsidR="00F64A1B" w:rsidRPr="004C25BD">
        <w:rPr>
          <w:rFonts w:asciiTheme="minorHAnsi" w:hAnsiTheme="minorHAnsi" w:cstheme="minorHAnsi"/>
          <w:sz w:val="24"/>
          <w:szCs w:val="24"/>
        </w:rPr>
        <w:t>wówczas</w:t>
      </w:r>
      <w:r w:rsidRPr="004C25BD">
        <w:rPr>
          <w:rFonts w:asciiTheme="minorHAnsi" w:hAnsiTheme="minorHAnsi" w:cstheme="minorHAnsi"/>
          <w:sz w:val="24"/>
          <w:szCs w:val="24"/>
        </w:rPr>
        <w:t xml:space="preserve"> płatność końcowa nastąpi w dwóch ratach, pierwszej odpowiadającej kwocie zwiększenia wynagrodzenia należnego Wykonawcy oraz drugiej odpowiadającej pozostałej części wynagrodzenia końcowego.</w:t>
      </w:r>
    </w:p>
    <w:p w14:paraId="210FA189" w14:textId="3F72FD5F" w:rsidR="003D5C3E" w:rsidRPr="004C25BD" w:rsidRDefault="00FF258E"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Wykonawca jest zobowiązany do opracowania, uzgodnienia z </w:t>
      </w:r>
      <w:r w:rsidR="003D5C3E" w:rsidRPr="003E2463">
        <w:rPr>
          <w:rFonts w:asciiTheme="minorHAnsi" w:hAnsiTheme="minorHAnsi" w:cstheme="minorHAnsi"/>
          <w:sz w:val="24"/>
          <w:szCs w:val="24"/>
        </w:rPr>
        <w:t>Z</w:t>
      </w:r>
      <w:r w:rsidRPr="003E2463">
        <w:rPr>
          <w:rFonts w:asciiTheme="minorHAnsi" w:hAnsiTheme="minorHAnsi" w:cstheme="minorHAnsi"/>
          <w:sz w:val="24"/>
          <w:szCs w:val="24"/>
        </w:rPr>
        <w:t xml:space="preserve">amawiającym </w:t>
      </w:r>
      <w:r w:rsidR="006B0F35">
        <w:rPr>
          <w:rFonts w:asciiTheme="minorHAnsi" w:hAnsiTheme="minorHAnsi" w:cstheme="minorHAnsi"/>
          <w:sz w:val="24"/>
          <w:szCs w:val="24"/>
        </w:rPr>
        <w:br/>
      </w:r>
      <w:r w:rsidRPr="004C25BD">
        <w:rPr>
          <w:rFonts w:asciiTheme="minorHAnsi" w:hAnsiTheme="minorHAnsi" w:cstheme="minorHAnsi"/>
          <w:sz w:val="24"/>
          <w:szCs w:val="24"/>
        </w:rPr>
        <w:t xml:space="preserve">i przedłożenia </w:t>
      </w:r>
      <w:r w:rsidR="005D5FF9" w:rsidRPr="004C25BD">
        <w:rPr>
          <w:rFonts w:asciiTheme="minorHAnsi" w:hAnsiTheme="minorHAnsi" w:cstheme="minorHAnsi"/>
          <w:sz w:val="24"/>
          <w:szCs w:val="24"/>
        </w:rPr>
        <w:t>Z</w:t>
      </w:r>
      <w:r w:rsidRPr="004C25BD">
        <w:rPr>
          <w:rFonts w:asciiTheme="minorHAnsi" w:hAnsiTheme="minorHAnsi" w:cstheme="minorHAnsi"/>
          <w:sz w:val="24"/>
          <w:szCs w:val="24"/>
        </w:rPr>
        <w:t xml:space="preserve">amawiającemu w dniu podpisania umowy harmonogramu </w:t>
      </w:r>
      <w:proofErr w:type="spellStart"/>
      <w:r w:rsidRPr="004C25BD">
        <w:rPr>
          <w:rFonts w:asciiTheme="minorHAnsi" w:hAnsiTheme="minorHAnsi" w:cstheme="minorHAnsi"/>
          <w:sz w:val="24"/>
          <w:szCs w:val="24"/>
        </w:rPr>
        <w:t>terminowo-finansowo</w:t>
      </w:r>
      <w:proofErr w:type="spellEnd"/>
      <w:r w:rsidR="003D5C3E" w:rsidRPr="004C25BD">
        <w:rPr>
          <w:rFonts w:asciiTheme="minorHAnsi" w:hAnsiTheme="minorHAnsi" w:cstheme="minorHAnsi"/>
          <w:sz w:val="24"/>
          <w:szCs w:val="24"/>
        </w:rPr>
        <w:t xml:space="preserve"> - </w:t>
      </w:r>
      <w:r w:rsidRPr="004C25BD">
        <w:rPr>
          <w:rFonts w:asciiTheme="minorHAnsi" w:hAnsiTheme="minorHAnsi" w:cstheme="minorHAnsi"/>
          <w:sz w:val="24"/>
          <w:szCs w:val="24"/>
        </w:rPr>
        <w:t xml:space="preserve">rzeczowego uwzględniającego transze o których mowa w </w:t>
      </w:r>
      <w:r w:rsidR="003D5C3E" w:rsidRPr="004C25BD">
        <w:rPr>
          <w:rFonts w:asciiTheme="minorHAnsi" w:hAnsiTheme="minorHAnsi" w:cstheme="minorHAnsi"/>
          <w:sz w:val="24"/>
          <w:szCs w:val="24"/>
        </w:rPr>
        <w:t xml:space="preserve">ust. 1. </w:t>
      </w:r>
      <w:r w:rsidRPr="004C25BD">
        <w:rPr>
          <w:rFonts w:asciiTheme="minorHAnsi" w:hAnsiTheme="minorHAnsi" w:cstheme="minorHAnsi"/>
          <w:sz w:val="24"/>
          <w:szCs w:val="24"/>
        </w:rPr>
        <w:t xml:space="preserve">Harmonogram może podlegać aktualizacji na wniosek każdej ze stron umowy. </w:t>
      </w:r>
    </w:p>
    <w:p w14:paraId="1D6D5932" w14:textId="3214226A" w:rsidR="0078446F" w:rsidRPr="004C25BD" w:rsidRDefault="00FF258E" w:rsidP="004E5707">
      <w:pPr>
        <w:pStyle w:val="Akapitzlist"/>
        <w:numPr>
          <w:ilvl w:val="2"/>
          <w:numId w:val="21"/>
        </w:numPr>
        <w:spacing w:line="276" w:lineRule="auto"/>
        <w:ind w:left="426" w:right="43" w:hanging="426"/>
        <w:jc w:val="both"/>
        <w:rPr>
          <w:rFonts w:asciiTheme="minorHAnsi" w:hAnsiTheme="minorHAnsi" w:cstheme="minorHAnsi"/>
          <w:sz w:val="24"/>
          <w:szCs w:val="24"/>
        </w:rPr>
      </w:pPr>
      <w:r w:rsidRPr="004C25BD">
        <w:rPr>
          <w:rFonts w:asciiTheme="minorHAnsi" w:hAnsiTheme="minorHAnsi" w:cstheme="minorHAnsi"/>
          <w:sz w:val="24"/>
          <w:szCs w:val="24"/>
        </w:rPr>
        <w:t xml:space="preserve">Wykonawca przyjmuje do wiadomości, że wypłata wynagrodzenia będzie oparta na zasadach przyjętych zgodnie z regulaminem naboru wniosków o dofinansowanie w ramach </w:t>
      </w:r>
      <w:r w:rsidR="00677487" w:rsidRPr="004C25BD">
        <w:rPr>
          <w:rFonts w:asciiTheme="minorHAnsi" w:hAnsiTheme="minorHAnsi" w:cstheme="minorHAnsi"/>
          <w:sz w:val="24"/>
          <w:szCs w:val="24"/>
        </w:rPr>
        <w:t xml:space="preserve">Rządowego Programu Odbudowy Zabytków </w:t>
      </w:r>
      <w:r w:rsidRPr="004C25BD">
        <w:rPr>
          <w:rFonts w:asciiTheme="minorHAnsi" w:hAnsiTheme="minorHAnsi" w:cstheme="minorHAnsi"/>
          <w:sz w:val="24"/>
          <w:szCs w:val="24"/>
        </w:rPr>
        <w:t xml:space="preserve">oraz Uchwałą nr </w:t>
      </w:r>
      <w:r w:rsidR="00677487" w:rsidRPr="004C25BD">
        <w:rPr>
          <w:rFonts w:asciiTheme="minorHAnsi" w:hAnsiTheme="minorHAnsi" w:cstheme="minorHAnsi"/>
          <w:sz w:val="24"/>
          <w:szCs w:val="24"/>
        </w:rPr>
        <w:t xml:space="preserve">232/2022 Rady Ministrów z dnia 23 listopada 2022 r. w sprawie ustanowienia Rządowego Programu </w:t>
      </w:r>
      <w:r w:rsidR="00677487" w:rsidRPr="004C25BD">
        <w:rPr>
          <w:rFonts w:asciiTheme="minorHAnsi" w:hAnsiTheme="minorHAnsi" w:cstheme="minorHAnsi"/>
          <w:sz w:val="24"/>
          <w:szCs w:val="24"/>
        </w:rPr>
        <w:lastRenderedPageBreak/>
        <w:t>Odbudowy Zabytków</w:t>
      </w:r>
      <w:r w:rsidR="0078446F" w:rsidRPr="004C25BD">
        <w:rPr>
          <w:rFonts w:asciiTheme="minorHAnsi" w:hAnsiTheme="minorHAnsi" w:cstheme="minorHAnsi"/>
          <w:sz w:val="24"/>
          <w:szCs w:val="24"/>
        </w:rPr>
        <w:t xml:space="preserve"> oraz Wstępnej Promesy NR</w:t>
      </w:r>
      <w:r w:rsidR="00677487" w:rsidRPr="004C25BD">
        <w:rPr>
          <w:rFonts w:asciiTheme="minorHAnsi" w:hAnsiTheme="minorHAnsi" w:cstheme="minorHAnsi"/>
          <w:sz w:val="24"/>
          <w:szCs w:val="24"/>
        </w:rPr>
        <w:t xml:space="preserve"> RPOZ/2022/6087/</w:t>
      </w:r>
      <w:proofErr w:type="spellStart"/>
      <w:r w:rsidR="00677487" w:rsidRPr="004C25BD">
        <w:rPr>
          <w:rFonts w:asciiTheme="minorHAnsi" w:hAnsiTheme="minorHAnsi" w:cstheme="minorHAnsi"/>
          <w:sz w:val="24"/>
          <w:szCs w:val="24"/>
        </w:rPr>
        <w:t>PolskiLad</w:t>
      </w:r>
      <w:proofErr w:type="spellEnd"/>
      <w:r w:rsidR="00677487" w:rsidRPr="004C25BD">
        <w:rPr>
          <w:rFonts w:asciiTheme="minorHAnsi" w:hAnsiTheme="minorHAnsi" w:cstheme="minorHAnsi"/>
          <w:sz w:val="24"/>
          <w:szCs w:val="24"/>
        </w:rPr>
        <w:t xml:space="preserve"> </w:t>
      </w:r>
      <w:r w:rsidR="0078446F" w:rsidRPr="004C25BD">
        <w:rPr>
          <w:rFonts w:asciiTheme="minorHAnsi" w:hAnsiTheme="minorHAnsi" w:cstheme="minorHAnsi"/>
          <w:sz w:val="24"/>
          <w:szCs w:val="24"/>
        </w:rPr>
        <w:t>jaką Zamawiający uzyskał na dofinansowanie inwestycji „</w:t>
      </w:r>
      <w:r w:rsidR="00677487" w:rsidRPr="004C25BD">
        <w:rPr>
          <w:rFonts w:asciiTheme="minorHAnsi" w:hAnsiTheme="minorHAnsi" w:cstheme="minorHAnsi"/>
          <w:sz w:val="24"/>
          <w:szCs w:val="24"/>
        </w:rPr>
        <w:t>Remont elewacji zabytkowego ratusza w Zdunach</w:t>
      </w:r>
      <w:r w:rsidR="0078446F" w:rsidRPr="004C25BD">
        <w:rPr>
          <w:rFonts w:asciiTheme="minorHAnsi" w:hAnsiTheme="minorHAnsi" w:cstheme="minorHAnsi"/>
          <w:sz w:val="24"/>
          <w:szCs w:val="24"/>
        </w:rPr>
        <w:t>”.</w:t>
      </w:r>
    </w:p>
    <w:p w14:paraId="1765BB71" w14:textId="64323E61" w:rsidR="003D5C3E" w:rsidRPr="003E2463" w:rsidRDefault="0078446F"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Wykonawca zobowiązuje się do </w:t>
      </w:r>
      <w:r w:rsidR="003D5C3E" w:rsidRPr="003E2463">
        <w:rPr>
          <w:rFonts w:asciiTheme="minorHAnsi" w:hAnsiTheme="minorHAnsi" w:cstheme="minorHAnsi"/>
          <w:sz w:val="24"/>
          <w:szCs w:val="24"/>
        </w:rPr>
        <w:t xml:space="preserve">zapewnienia finasowania </w:t>
      </w:r>
      <w:r w:rsidRPr="003E2463">
        <w:rPr>
          <w:rFonts w:asciiTheme="minorHAnsi" w:hAnsiTheme="minorHAnsi" w:cstheme="minorHAnsi"/>
          <w:sz w:val="24"/>
          <w:szCs w:val="24"/>
        </w:rPr>
        <w:t>I</w:t>
      </w:r>
      <w:r w:rsidR="003D5C3E" w:rsidRPr="003E2463">
        <w:rPr>
          <w:rFonts w:asciiTheme="minorHAnsi" w:hAnsiTheme="minorHAnsi" w:cstheme="minorHAnsi"/>
          <w:sz w:val="24"/>
          <w:szCs w:val="24"/>
        </w:rPr>
        <w:t xml:space="preserve">nwestycji, o której mowa </w:t>
      </w:r>
      <w:r w:rsidR="006B0F35">
        <w:rPr>
          <w:rFonts w:asciiTheme="minorHAnsi" w:hAnsiTheme="minorHAnsi" w:cstheme="minorHAnsi"/>
          <w:sz w:val="24"/>
          <w:szCs w:val="24"/>
        </w:rPr>
        <w:br/>
      </w:r>
      <w:r w:rsidR="003D5C3E" w:rsidRPr="003E2463">
        <w:rPr>
          <w:rFonts w:asciiTheme="minorHAnsi" w:hAnsiTheme="minorHAnsi" w:cstheme="minorHAnsi"/>
          <w:sz w:val="24"/>
          <w:szCs w:val="24"/>
        </w:rPr>
        <w:t xml:space="preserve">w § 1 ust. 1 umowy w części niepokrytej udziałem własnym Zamawiającego, na czas poprzedzający wypłaty z Promesy na zasadach określonych w </w:t>
      </w:r>
      <w:r w:rsidRPr="003E2463">
        <w:rPr>
          <w:rFonts w:asciiTheme="minorHAnsi" w:hAnsiTheme="minorHAnsi" w:cstheme="minorHAnsi"/>
          <w:sz w:val="24"/>
          <w:szCs w:val="24"/>
        </w:rPr>
        <w:t>ust. 1</w:t>
      </w:r>
      <w:r w:rsidR="003D5C3E" w:rsidRPr="003E2463">
        <w:rPr>
          <w:rFonts w:asciiTheme="minorHAnsi" w:hAnsiTheme="minorHAnsi" w:cstheme="minorHAnsi"/>
          <w:sz w:val="24"/>
          <w:szCs w:val="24"/>
        </w:rPr>
        <w:t xml:space="preserve">, z zastrzeżeniem, że zapłata w całości nastąpi po wykonaniu </w:t>
      </w:r>
      <w:r w:rsidRPr="003E2463">
        <w:rPr>
          <w:rFonts w:asciiTheme="minorHAnsi" w:hAnsiTheme="minorHAnsi" w:cstheme="minorHAnsi"/>
          <w:sz w:val="24"/>
          <w:szCs w:val="24"/>
        </w:rPr>
        <w:t>I</w:t>
      </w:r>
      <w:r w:rsidR="003D5C3E" w:rsidRPr="003E2463">
        <w:rPr>
          <w:rFonts w:asciiTheme="minorHAnsi" w:hAnsiTheme="minorHAnsi" w:cstheme="minorHAnsi"/>
          <w:sz w:val="24"/>
          <w:szCs w:val="24"/>
        </w:rPr>
        <w:t xml:space="preserve">nwestycji w terminie nie dłuższym niż 35 dni od dnia odbioru </w:t>
      </w:r>
      <w:r w:rsidRPr="003E2463">
        <w:rPr>
          <w:rFonts w:asciiTheme="minorHAnsi" w:hAnsiTheme="minorHAnsi" w:cstheme="minorHAnsi"/>
          <w:sz w:val="24"/>
          <w:szCs w:val="24"/>
        </w:rPr>
        <w:t>I</w:t>
      </w:r>
      <w:r w:rsidR="003D5C3E" w:rsidRPr="003E2463">
        <w:rPr>
          <w:rFonts w:asciiTheme="minorHAnsi" w:hAnsiTheme="minorHAnsi" w:cstheme="minorHAnsi"/>
          <w:sz w:val="24"/>
          <w:szCs w:val="24"/>
        </w:rPr>
        <w:t>nwestycji przez Zamawiającego</w:t>
      </w:r>
      <w:r w:rsidR="00611877">
        <w:rPr>
          <w:rFonts w:asciiTheme="minorHAnsi" w:hAnsiTheme="minorHAnsi" w:cstheme="minorHAnsi"/>
          <w:sz w:val="24"/>
          <w:szCs w:val="24"/>
        </w:rPr>
        <w:t>.</w:t>
      </w:r>
      <w:r w:rsidR="003D5C3E" w:rsidRPr="003E2463">
        <w:rPr>
          <w:rFonts w:asciiTheme="minorHAnsi" w:hAnsiTheme="minorHAnsi" w:cstheme="minorHAnsi"/>
          <w:sz w:val="24"/>
          <w:szCs w:val="24"/>
        </w:rPr>
        <w:t xml:space="preserve"> </w:t>
      </w:r>
    </w:p>
    <w:p w14:paraId="1754BDCE" w14:textId="5D67EDE6"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Podstawą wystawienia faktur jest dostarczenie przez Wykonawcę </w:t>
      </w:r>
      <w:r w:rsidR="00C73653" w:rsidRPr="003E2463">
        <w:rPr>
          <w:rFonts w:asciiTheme="minorHAnsi" w:hAnsiTheme="minorHAnsi" w:cstheme="minorHAnsi"/>
          <w:sz w:val="24"/>
          <w:szCs w:val="24"/>
        </w:rPr>
        <w:t>Nadzorowi</w:t>
      </w:r>
      <w:r w:rsidRPr="003E2463">
        <w:rPr>
          <w:rFonts w:asciiTheme="minorHAnsi" w:hAnsiTheme="minorHAnsi" w:cstheme="minorHAnsi"/>
          <w:sz w:val="24"/>
          <w:szCs w:val="24"/>
        </w:rPr>
        <w:t xml:space="preserve"> </w:t>
      </w:r>
      <w:r w:rsidR="00351AA2" w:rsidRPr="003E2463">
        <w:rPr>
          <w:rFonts w:asciiTheme="minorHAnsi" w:hAnsiTheme="minorHAnsi" w:cstheme="minorHAnsi"/>
          <w:sz w:val="24"/>
          <w:szCs w:val="24"/>
        </w:rPr>
        <w:t>w</w:t>
      </w:r>
      <w:r w:rsidRPr="003E2463">
        <w:rPr>
          <w:rFonts w:asciiTheme="minorHAnsi" w:hAnsiTheme="minorHAnsi" w:cstheme="minorHAnsi"/>
          <w:sz w:val="24"/>
          <w:szCs w:val="24"/>
        </w:rPr>
        <w:t xml:space="preserve">niosku o </w:t>
      </w:r>
      <w:r w:rsidR="00351AA2" w:rsidRPr="003E2463">
        <w:rPr>
          <w:rFonts w:asciiTheme="minorHAnsi" w:hAnsiTheme="minorHAnsi" w:cstheme="minorHAnsi"/>
          <w:sz w:val="24"/>
          <w:szCs w:val="24"/>
        </w:rPr>
        <w:t>p</w:t>
      </w:r>
      <w:r w:rsidRPr="003E2463">
        <w:rPr>
          <w:rFonts w:asciiTheme="minorHAnsi" w:hAnsiTheme="minorHAnsi" w:cstheme="minorHAnsi"/>
          <w:sz w:val="24"/>
          <w:szCs w:val="24"/>
        </w:rPr>
        <w:t xml:space="preserve">łatność zawierającego pisemne zestawienie wykazujące szczegółowe sumy, do otrzymania, których Wykonawca uważa się za uprawnionego. Zestawienie zawierać będzie wartość i zakres prac projektowych i/lub robót budowlanych wykonanych </w:t>
      </w:r>
      <w:r w:rsidR="00BE7317">
        <w:rPr>
          <w:rFonts w:asciiTheme="minorHAnsi" w:hAnsiTheme="minorHAnsi" w:cstheme="minorHAnsi"/>
          <w:sz w:val="24"/>
          <w:szCs w:val="24"/>
        </w:rPr>
        <w:br/>
      </w:r>
      <w:r w:rsidRPr="003E2463">
        <w:rPr>
          <w:rFonts w:asciiTheme="minorHAnsi" w:hAnsiTheme="minorHAnsi" w:cstheme="minorHAnsi"/>
          <w:sz w:val="24"/>
          <w:szCs w:val="24"/>
        </w:rPr>
        <w:t xml:space="preserve">i zamontowanych na placu budowy w okresie objętym zestawieniem. Zestawienie będzie sporządzone w takiej formie i zawierać będzie takie informacje, które są niezbędne do zatwierdzenia go przez Inspektora Nadzoru, a następnie przez Zamawiającego. </w:t>
      </w:r>
    </w:p>
    <w:p w14:paraId="6DFE5E3D" w14:textId="07C64809"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W terminie nie dłuższym niż 7 dni od daty dostarczenia zestawienia, o którym mowa </w:t>
      </w:r>
      <w:r w:rsidR="00BE7317">
        <w:rPr>
          <w:rFonts w:asciiTheme="minorHAnsi" w:hAnsiTheme="minorHAnsi" w:cstheme="minorHAnsi"/>
          <w:sz w:val="24"/>
          <w:szCs w:val="24"/>
        </w:rPr>
        <w:br/>
      </w:r>
      <w:r w:rsidRPr="003E2463">
        <w:rPr>
          <w:rFonts w:asciiTheme="minorHAnsi" w:hAnsiTheme="minorHAnsi" w:cstheme="minorHAnsi"/>
          <w:sz w:val="24"/>
          <w:szCs w:val="24"/>
        </w:rPr>
        <w:t xml:space="preserve">w ust. </w:t>
      </w:r>
      <w:r w:rsidR="00351AA2" w:rsidRPr="003E2463">
        <w:rPr>
          <w:rFonts w:asciiTheme="minorHAnsi" w:hAnsiTheme="minorHAnsi" w:cstheme="minorHAnsi"/>
          <w:sz w:val="24"/>
          <w:szCs w:val="24"/>
        </w:rPr>
        <w:t>5</w:t>
      </w:r>
      <w:r w:rsidRPr="003E2463">
        <w:rPr>
          <w:rFonts w:asciiTheme="minorHAnsi" w:hAnsiTheme="minorHAnsi" w:cstheme="minorHAnsi"/>
          <w:sz w:val="24"/>
          <w:szCs w:val="24"/>
        </w:rPr>
        <w:t xml:space="preserve">, Inspektor Nadzoru rozpatrzy </w:t>
      </w:r>
      <w:r w:rsidR="00351AA2" w:rsidRPr="003E2463">
        <w:rPr>
          <w:rFonts w:asciiTheme="minorHAnsi" w:hAnsiTheme="minorHAnsi" w:cstheme="minorHAnsi"/>
          <w:sz w:val="24"/>
          <w:szCs w:val="24"/>
        </w:rPr>
        <w:t>w</w:t>
      </w:r>
      <w:r w:rsidRPr="003E2463">
        <w:rPr>
          <w:rFonts w:asciiTheme="minorHAnsi" w:hAnsiTheme="minorHAnsi" w:cstheme="minorHAnsi"/>
          <w:sz w:val="24"/>
          <w:szCs w:val="24"/>
        </w:rPr>
        <w:t xml:space="preserve">niosek o </w:t>
      </w:r>
      <w:r w:rsidR="00351AA2" w:rsidRPr="003E2463">
        <w:rPr>
          <w:rFonts w:asciiTheme="minorHAnsi" w:hAnsiTheme="minorHAnsi" w:cstheme="minorHAnsi"/>
          <w:sz w:val="24"/>
          <w:szCs w:val="24"/>
        </w:rPr>
        <w:t>p</w:t>
      </w:r>
      <w:r w:rsidRPr="003E2463">
        <w:rPr>
          <w:rFonts w:asciiTheme="minorHAnsi" w:hAnsiTheme="minorHAnsi" w:cstheme="minorHAnsi"/>
          <w:sz w:val="24"/>
          <w:szCs w:val="24"/>
        </w:rPr>
        <w:t xml:space="preserve">łatność i przedstawi go do zatwierdzenia Zamawiającemu. Po zatwierdzeniu przez Zamawiającego, które powinno nastąpić w terminie 7 dni, Wykonawca będzie uprawniony do wystawienia faktury, jednak z zastrzeżeniem wszelkich odliczeń czy potrąceń, których dokonania wymagają od Zamawiającego obowiązujące przepisy. </w:t>
      </w:r>
    </w:p>
    <w:p w14:paraId="1F744BD5" w14:textId="0DA7CB01"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Zapłata za wykonanie przedmiotu Umowy</w:t>
      </w:r>
      <w:r w:rsidR="00611877">
        <w:rPr>
          <w:rFonts w:asciiTheme="minorHAnsi" w:hAnsiTheme="minorHAnsi" w:cstheme="minorHAnsi"/>
          <w:sz w:val="24"/>
          <w:szCs w:val="24"/>
        </w:rPr>
        <w:t>,</w:t>
      </w:r>
      <w:r w:rsidRPr="003E2463">
        <w:rPr>
          <w:rFonts w:asciiTheme="minorHAnsi" w:hAnsiTheme="minorHAnsi" w:cstheme="minorHAnsi"/>
          <w:sz w:val="24"/>
          <w:szCs w:val="24"/>
        </w:rPr>
        <w:t xml:space="preserve"> zgodnie z ust. 1 niniejszego paragrafu</w:t>
      </w:r>
      <w:r w:rsidR="00611877">
        <w:rPr>
          <w:rFonts w:asciiTheme="minorHAnsi" w:hAnsiTheme="minorHAnsi" w:cstheme="minorHAnsi"/>
          <w:sz w:val="24"/>
          <w:szCs w:val="24"/>
        </w:rPr>
        <w:t>,</w:t>
      </w:r>
      <w:r w:rsidRPr="003E2463">
        <w:rPr>
          <w:rFonts w:asciiTheme="minorHAnsi" w:hAnsiTheme="minorHAnsi" w:cstheme="minorHAnsi"/>
          <w:sz w:val="24"/>
          <w:szCs w:val="24"/>
        </w:rPr>
        <w:t xml:space="preserve"> dokonana będzie w formie przelewu w terminie do 30 dni od dnia otrzymania prawidłowo wystawionych faktur. </w:t>
      </w:r>
    </w:p>
    <w:p w14:paraId="727C6CD6" w14:textId="0A94C13F"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Podstawą uruchomienia należnego wynagrodzenia za odebrane roboty budowlane jest przedstawienie dowodu zapłaty wymagalnego wynagrodzenia Podwykonawcom </w:t>
      </w:r>
      <w:r w:rsidR="00BE7317">
        <w:rPr>
          <w:rFonts w:asciiTheme="minorHAnsi" w:hAnsiTheme="minorHAnsi" w:cstheme="minorHAnsi"/>
          <w:sz w:val="24"/>
          <w:szCs w:val="24"/>
        </w:rPr>
        <w:br/>
      </w:r>
      <w:r w:rsidRPr="003E2463">
        <w:rPr>
          <w:rFonts w:asciiTheme="minorHAnsi" w:hAnsiTheme="minorHAnsi" w:cstheme="minorHAnsi"/>
          <w:sz w:val="24"/>
          <w:szCs w:val="24"/>
        </w:rPr>
        <w:t xml:space="preserve">i dalszym Podwykonawcom, o których mowa w § </w:t>
      </w:r>
      <w:r w:rsidR="005B563F" w:rsidRPr="003E2463">
        <w:rPr>
          <w:rFonts w:asciiTheme="minorHAnsi" w:hAnsiTheme="minorHAnsi" w:cstheme="minorHAnsi"/>
          <w:sz w:val="24"/>
          <w:szCs w:val="24"/>
        </w:rPr>
        <w:t>11</w:t>
      </w:r>
      <w:r w:rsidRPr="003E2463">
        <w:rPr>
          <w:rFonts w:asciiTheme="minorHAnsi" w:hAnsiTheme="minorHAnsi" w:cstheme="minorHAnsi"/>
          <w:sz w:val="24"/>
          <w:szCs w:val="24"/>
        </w:rPr>
        <w:t xml:space="preserve"> umowy, biorącym udział w realizacji odebranych robót budowlanych. </w:t>
      </w:r>
    </w:p>
    <w:p w14:paraId="215D32F4" w14:textId="5CC632F2" w:rsidR="00F246D8"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W przypadku nieprzedstawienia przez Wykonawcę wszystkich dowodów zapłaty, </w:t>
      </w:r>
      <w:r w:rsidR="00BE7317">
        <w:rPr>
          <w:rFonts w:asciiTheme="minorHAnsi" w:hAnsiTheme="minorHAnsi" w:cstheme="minorHAnsi"/>
          <w:sz w:val="24"/>
          <w:szCs w:val="24"/>
        </w:rPr>
        <w:br/>
      </w:r>
      <w:r w:rsidRPr="003E2463">
        <w:rPr>
          <w:rFonts w:asciiTheme="minorHAnsi" w:hAnsiTheme="minorHAnsi" w:cstheme="minorHAnsi"/>
          <w:sz w:val="24"/>
          <w:szCs w:val="24"/>
        </w:rPr>
        <w:t xml:space="preserve">o których mowa w ust. </w:t>
      </w:r>
      <w:r w:rsidR="00351AA2" w:rsidRPr="003E2463">
        <w:rPr>
          <w:rFonts w:asciiTheme="minorHAnsi" w:hAnsiTheme="minorHAnsi" w:cstheme="minorHAnsi"/>
          <w:sz w:val="24"/>
          <w:szCs w:val="24"/>
        </w:rPr>
        <w:t>8</w:t>
      </w:r>
      <w:r w:rsidRPr="003E2463">
        <w:rPr>
          <w:rFonts w:asciiTheme="minorHAnsi" w:hAnsiTheme="minorHAnsi" w:cstheme="minorHAnsi"/>
          <w:sz w:val="24"/>
          <w:szCs w:val="24"/>
        </w:rPr>
        <w:t xml:space="preserve">, wstrzymuje się odpowiednio wypłatę należnego wynagrodzenia za odebrane roboty budowlane – w części równej sumie kwot wynikających z nieprzedstawionych dowodów zapłaty. </w:t>
      </w:r>
    </w:p>
    <w:p w14:paraId="72F1BA40"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Za dzień zapłaty uważa się dzień obciążenia rachunku Zamawiającego. </w:t>
      </w:r>
    </w:p>
    <w:p w14:paraId="0B9D697D" w14:textId="77777777"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W przypadku nieuregulowania należności w podanym terminie Wykonawca ma prawo naliczyć odsetki za opóźnienie w wysokości odsetek ustawowych. </w:t>
      </w:r>
    </w:p>
    <w:p w14:paraId="4A9C36AF" w14:textId="38F1074E" w:rsidR="00351AA2" w:rsidRPr="003E2463" w:rsidRDefault="00F246D8"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Zgodnie z ustawą z dnia 9 listopada 2018 r. o elektronicznym fakturowaniu </w:t>
      </w:r>
      <w:r w:rsidR="006B0F35">
        <w:rPr>
          <w:rFonts w:asciiTheme="minorHAnsi" w:hAnsiTheme="minorHAnsi" w:cstheme="minorHAnsi"/>
          <w:sz w:val="24"/>
          <w:szCs w:val="24"/>
        </w:rPr>
        <w:br/>
      </w:r>
      <w:r w:rsidRPr="003E2463">
        <w:rPr>
          <w:rFonts w:asciiTheme="minorHAnsi" w:hAnsiTheme="minorHAnsi" w:cstheme="minorHAnsi"/>
          <w:sz w:val="24"/>
          <w:szCs w:val="24"/>
        </w:rPr>
        <w:t xml:space="preserve">w zamówieniach publicznych, koncesjach na roboty budowlane lub usługi oraz partnerstwie publiczno-prywatnym Wykonawca lub Podwykonawca w rozumieniu </w:t>
      </w:r>
      <w:r w:rsidRPr="003E2463">
        <w:rPr>
          <w:rFonts w:asciiTheme="minorHAnsi" w:hAnsiTheme="minorHAnsi" w:cstheme="minorHAnsi"/>
          <w:sz w:val="24"/>
          <w:szCs w:val="24"/>
        </w:rPr>
        <w:lastRenderedPageBreak/>
        <w:t xml:space="preserve">w/w ustawy może złożyć ustrukturyzowaną fakturę elektroniczną za pośrednictwem platformy, o której mowa w w/w ustawie. </w:t>
      </w:r>
    </w:p>
    <w:p w14:paraId="3198D624" w14:textId="3B10C824"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eastAsia="Tahoma" w:hAnsiTheme="minorHAnsi" w:cstheme="minorHAnsi"/>
          <w:spacing w:val="-10"/>
          <w:sz w:val="24"/>
          <w:szCs w:val="24"/>
        </w:rPr>
        <w:t>Zamawiający zobowiązany jest do odbierania od Wykonawcy ustrukturyzowanych faktur elektronicznych przesłanych za pośrednictwem Platformy Elektronicznego Fakturowania (PEF).</w:t>
      </w:r>
    </w:p>
    <w:p w14:paraId="21B40EE7" w14:textId="77777777"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eastAsia="Tahoma" w:hAnsiTheme="minorHAnsi" w:cstheme="minorHAnsi"/>
          <w:spacing w:val="-10"/>
          <w:sz w:val="24"/>
          <w:szCs w:val="24"/>
        </w:rPr>
        <w:t>Do wysyłania ustrukturyzowanych faktur elektronicznych Wykonawca wykorzystuje własne konto na Platformie Elektronicznego Fakturowania (PEF).</w:t>
      </w:r>
    </w:p>
    <w:p w14:paraId="181688A1" w14:textId="5E814EAC" w:rsidR="00AE601D" w:rsidRPr="003E2463" w:rsidRDefault="00AE601D" w:rsidP="002518DD">
      <w:pPr>
        <w:pStyle w:val="Akapitzlist"/>
        <w:numPr>
          <w:ilvl w:val="2"/>
          <w:numId w:val="21"/>
        </w:numPr>
        <w:spacing w:line="276" w:lineRule="auto"/>
        <w:ind w:left="426" w:right="43" w:hanging="426"/>
        <w:jc w:val="both"/>
        <w:rPr>
          <w:rFonts w:asciiTheme="minorHAnsi" w:hAnsiTheme="minorHAnsi" w:cstheme="minorHAnsi"/>
          <w:sz w:val="24"/>
          <w:szCs w:val="24"/>
        </w:rPr>
      </w:pPr>
      <w:r w:rsidRPr="003E2463">
        <w:rPr>
          <w:rFonts w:asciiTheme="minorHAnsi" w:eastAsia="Tahoma" w:hAnsiTheme="minorHAnsi" w:cstheme="minorHAnsi"/>
          <w:spacing w:val="-10"/>
          <w:sz w:val="24"/>
          <w:szCs w:val="24"/>
        </w:rPr>
        <w:t>Prawidłowo wystawiona ustrukturyzowana faktura elektroniczna powinna zawierać następujące dane Zamawiającego:</w:t>
      </w:r>
    </w:p>
    <w:p w14:paraId="338455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NABYWCA:</w:t>
      </w:r>
    </w:p>
    <w:p w14:paraId="76DFD7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 xml:space="preserve">Nazwa kontrahenta: GMINA ZDUNY </w:t>
      </w:r>
    </w:p>
    <w:p w14:paraId="04611AFB"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NIP: 6211694095</w:t>
      </w:r>
    </w:p>
    <w:p w14:paraId="1C54C5A9"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Typ numeru PEPPOL: NIP</w:t>
      </w:r>
    </w:p>
    <w:p w14:paraId="7B2F99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 xml:space="preserve">Numer PEPPOL: 6211694095 </w:t>
      </w:r>
    </w:p>
    <w:p w14:paraId="6C2FB43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Adres: ul. Rynek 2 63-760 Zduny</w:t>
      </w:r>
    </w:p>
    <w:p w14:paraId="7D209915"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ODBIORCA:</w:t>
      </w:r>
    </w:p>
    <w:p w14:paraId="669DC06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Urząd Miejski w Zdunach</w:t>
      </w:r>
    </w:p>
    <w:p w14:paraId="4CEA058E"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Adres: ul. Rynek 2 63-760 Zduny</w:t>
      </w:r>
    </w:p>
    <w:p w14:paraId="48E3FA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Terminem otrzymania ustrukturyzowanej faktury elektronicznej jest data dostępności faktury w Platformie Elektronicznego Fakturowania (PEF) dla Zamawiającego, potwierdzona otrzymaną wiadomością e-mail.</w:t>
      </w:r>
    </w:p>
    <w:p w14:paraId="5D59CC4C" w14:textId="4E886A6B" w:rsidR="00AE601D" w:rsidRPr="003E2463" w:rsidRDefault="00AE601D" w:rsidP="002518DD">
      <w:pPr>
        <w:pStyle w:val="Akapitzlist"/>
        <w:numPr>
          <w:ilvl w:val="2"/>
          <w:numId w:val="21"/>
        </w:numPr>
        <w:spacing w:line="276" w:lineRule="auto"/>
        <w:ind w:left="284" w:hanging="284"/>
        <w:jc w:val="both"/>
        <w:textAlignment w:val="baseline"/>
        <w:rPr>
          <w:rFonts w:asciiTheme="minorHAnsi" w:eastAsia="Tahoma" w:hAnsiTheme="minorHAnsi" w:cstheme="minorHAnsi"/>
          <w:spacing w:val="-10"/>
          <w:sz w:val="24"/>
          <w:szCs w:val="24"/>
        </w:rPr>
      </w:pPr>
      <w:r w:rsidRPr="003E2463">
        <w:rPr>
          <w:rFonts w:asciiTheme="minorHAnsi" w:eastAsia="Tahoma" w:hAnsiTheme="minorHAnsi" w:cstheme="minorHAnsi"/>
          <w:spacing w:val="-10"/>
          <w:sz w:val="24"/>
          <w:szCs w:val="24"/>
        </w:rPr>
        <w:t xml:space="preserve"> Zamawiający nie wyraża zgody na przekazanie przez Wykonawcę dokumentów elektronicznych innych niż ustrukturyzowana  faktura elektroniczna za pośrednictwem Platformy Elektronicznego Fakturowania (PEF).</w:t>
      </w:r>
    </w:p>
    <w:p w14:paraId="3F909171" w14:textId="77777777" w:rsidR="00AE601D" w:rsidRPr="003E2463" w:rsidRDefault="00AE601D" w:rsidP="00AE601D">
      <w:pPr>
        <w:spacing w:before="260" w:line="236" w:lineRule="exact"/>
        <w:jc w:val="center"/>
        <w:textAlignment w:val="baseline"/>
        <w:rPr>
          <w:rFonts w:asciiTheme="minorHAnsi" w:eastAsia="Times New Roman" w:hAnsiTheme="minorHAnsi" w:cstheme="minorHAnsi"/>
          <w:b/>
          <w:bCs/>
          <w:spacing w:val="3"/>
          <w:sz w:val="24"/>
          <w:szCs w:val="24"/>
        </w:rPr>
      </w:pPr>
      <w:r w:rsidRPr="003E2463">
        <w:rPr>
          <w:rFonts w:asciiTheme="minorHAnsi" w:eastAsia="Times New Roman" w:hAnsiTheme="minorHAnsi" w:cstheme="minorHAnsi"/>
          <w:b/>
          <w:bCs/>
          <w:spacing w:val="3"/>
          <w:sz w:val="24"/>
          <w:szCs w:val="24"/>
        </w:rPr>
        <w:t>Roboty zamienne</w:t>
      </w:r>
    </w:p>
    <w:p w14:paraId="28286A34" w14:textId="25E54778" w:rsidR="00AE601D" w:rsidRPr="003E2463" w:rsidRDefault="00AE601D" w:rsidP="00AE601D">
      <w:pPr>
        <w:spacing w:before="39" w:line="241" w:lineRule="exact"/>
        <w:jc w:val="center"/>
        <w:textAlignment w:val="baseline"/>
        <w:rPr>
          <w:rFonts w:asciiTheme="minorHAnsi" w:eastAsia="Times New Roman" w:hAnsiTheme="minorHAnsi" w:cstheme="minorHAnsi"/>
          <w:b/>
          <w:bCs/>
          <w:sz w:val="24"/>
          <w:szCs w:val="24"/>
        </w:rPr>
      </w:pPr>
      <w:r w:rsidRPr="003E2463">
        <w:rPr>
          <w:rFonts w:asciiTheme="minorHAnsi" w:eastAsia="Times New Roman" w:hAnsiTheme="minorHAnsi" w:cstheme="minorHAnsi"/>
          <w:b/>
          <w:bCs/>
          <w:sz w:val="24"/>
          <w:szCs w:val="24"/>
        </w:rPr>
        <w:t>§ 9.</w:t>
      </w:r>
    </w:p>
    <w:p w14:paraId="07AC9898" w14:textId="5ECD4CE5"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uzasadnionych przypadkach dopuszcza się wprowadzanie robót zamiennych </w:t>
      </w:r>
      <w:r w:rsidR="0086646C">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stosunku do ujętych w dokumentacji technicznej, za pisemną zgodą Zamawiającego. Wykonawca zobowiązany jest do przedstawienia projektu zamiennego budowlanego w zakresie projektowanej zmiany, zawierającego opis proponowanych zmian, rysunki </w:t>
      </w:r>
      <w:r w:rsidR="0086646C">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wycenę kosztów. Projekt taki wymaga akceptacji Nadzoru, Zamawiającego oraz Projektanta, a planowana zmiana musi spełniać warunki, o których mowa w § 2 umowy.</w:t>
      </w:r>
    </w:p>
    <w:p w14:paraId="72D5E9F1" w14:textId="00F30FAA" w:rsidR="00AE601D" w:rsidRPr="003E2463" w:rsidRDefault="00AE601D" w:rsidP="002518DD">
      <w:pPr>
        <w:pStyle w:val="Akapitzlist"/>
        <w:numPr>
          <w:ilvl w:val="2"/>
          <w:numId w:val="19"/>
        </w:numPr>
        <w:spacing w:before="214"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Podstawą wyceny robót wymienionych w ust. 1 niniejszego paragrafu mogących pojawić się w trakcie realizacji Umowy będzie:</w:t>
      </w:r>
    </w:p>
    <w:p w14:paraId="137CC96D" w14:textId="050BE707" w:rsidR="00AE601D" w:rsidRPr="003E2463" w:rsidRDefault="00AE601D" w:rsidP="002518DD">
      <w:pPr>
        <w:numPr>
          <w:ilvl w:val="0"/>
          <w:numId w:val="22"/>
        </w:numPr>
        <w:tabs>
          <w:tab w:val="clear" w:pos="360"/>
          <w:tab w:val="left" w:pos="792"/>
        </w:tabs>
        <w:spacing w:before="9" w:line="276" w:lineRule="auto"/>
        <w:ind w:left="79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kosztorysowanie uproszczone, przy użyciu średnich cen jednostkowych dla woj. </w:t>
      </w:r>
      <w:r w:rsidR="00422751" w:rsidRPr="003E2463">
        <w:rPr>
          <w:rFonts w:asciiTheme="minorHAnsi" w:eastAsia="Times New Roman" w:hAnsiTheme="minorHAnsi" w:cstheme="minorHAnsi"/>
          <w:sz w:val="24"/>
          <w:szCs w:val="24"/>
        </w:rPr>
        <w:t>wielkopolskiego</w:t>
      </w:r>
      <w:r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i/>
          <w:sz w:val="24"/>
          <w:szCs w:val="24"/>
        </w:rPr>
        <w:t xml:space="preserve">(poziom cen z kwartału poprzedzającego wykonywane roboty) </w:t>
      </w:r>
      <w:r w:rsidRPr="003E2463">
        <w:rPr>
          <w:rFonts w:asciiTheme="minorHAnsi" w:eastAsia="Times New Roman" w:hAnsiTheme="minorHAnsi" w:cstheme="minorHAnsi"/>
          <w:sz w:val="24"/>
          <w:szCs w:val="24"/>
        </w:rPr>
        <w:t xml:space="preserve">zawartych w informacjach cenowych — zeszytach opracowanych przez SEKOCENBUD Ośrodek Wdrożeń </w:t>
      </w:r>
      <w:proofErr w:type="spellStart"/>
      <w:r w:rsidRPr="003E2463">
        <w:rPr>
          <w:rFonts w:asciiTheme="minorHAnsi" w:eastAsia="Times New Roman" w:hAnsiTheme="minorHAnsi" w:cstheme="minorHAnsi"/>
          <w:sz w:val="24"/>
          <w:szCs w:val="24"/>
        </w:rPr>
        <w:t>Ekonomiczno</w:t>
      </w:r>
      <w:proofErr w:type="spellEnd"/>
      <w:r w:rsidRPr="003E2463">
        <w:rPr>
          <w:rFonts w:asciiTheme="minorHAnsi" w:eastAsia="Times New Roman" w:hAnsiTheme="minorHAnsi" w:cstheme="minorHAnsi"/>
          <w:sz w:val="24"/>
          <w:szCs w:val="24"/>
        </w:rPr>
        <w:t xml:space="preserve"> — Organizacyjnych Budownictwa Promocja Sp. z o.o. Warszawa. W przypadku robót lub materiałów nie ujętych </w:t>
      </w:r>
      <w:r w:rsidR="0086646C">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lastRenderedPageBreak/>
        <w:t>w w/w zeszytach będą miały zastosowanie inne publikacje cenowe i podawane przez nie średnie ceny robót jak wyżej,</w:t>
      </w:r>
    </w:p>
    <w:p w14:paraId="35480C47" w14:textId="77777777" w:rsidR="00AE601D" w:rsidRPr="003E2463" w:rsidRDefault="00AE601D" w:rsidP="002518DD">
      <w:pPr>
        <w:numPr>
          <w:ilvl w:val="0"/>
          <w:numId w:val="22"/>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80BC3AE" w14:textId="34AAB85B" w:rsidR="00AE601D" w:rsidRPr="003E2463" w:rsidRDefault="00AE601D" w:rsidP="00422751">
      <w:pPr>
        <w:spacing w:before="1" w:line="276" w:lineRule="auto"/>
        <w:ind w:left="79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Źródłem kosztu roboczogodziny, narzutu kosztów ogólnych, narzut zysku oraz cen materiałów z kosztami transportu będą średnie ceny jednostkowe dla woj. </w:t>
      </w:r>
      <w:r w:rsidR="00422751" w:rsidRPr="003E2463">
        <w:rPr>
          <w:rFonts w:asciiTheme="minorHAnsi" w:eastAsia="Times New Roman" w:hAnsiTheme="minorHAnsi" w:cstheme="minorHAnsi"/>
          <w:sz w:val="24"/>
          <w:szCs w:val="24"/>
        </w:rPr>
        <w:t>wielkopolskiego</w:t>
      </w:r>
      <w:r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i/>
          <w:sz w:val="24"/>
          <w:szCs w:val="24"/>
        </w:rPr>
        <w:t xml:space="preserve">(poziom cen z kwartału poprzedzającego wykonywane roboty) </w:t>
      </w:r>
      <w:r w:rsidRPr="003E2463">
        <w:rPr>
          <w:rFonts w:asciiTheme="minorHAnsi" w:eastAsia="Times New Roman" w:hAnsiTheme="minorHAnsi" w:cstheme="minorHAnsi"/>
          <w:sz w:val="24"/>
          <w:szCs w:val="24"/>
        </w:rPr>
        <w:t xml:space="preserve">zawarte w informacjach cenowych — zeszyty opracowane przez SEKOCENBUD Ośrodek Wdrożeń </w:t>
      </w:r>
      <w:proofErr w:type="spellStart"/>
      <w:r w:rsidRPr="003E2463">
        <w:rPr>
          <w:rFonts w:asciiTheme="minorHAnsi" w:eastAsia="Times New Roman" w:hAnsiTheme="minorHAnsi" w:cstheme="minorHAnsi"/>
          <w:sz w:val="24"/>
          <w:szCs w:val="24"/>
        </w:rPr>
        <w:t>Ekonomiczno</w:t>
      </w:r>
      <w:proofErr w:type="spellEnd"/>
      <w:r w:rsidRPr="003E2463">
        <w:rPr>
          <w:rFonts w:asciiTheme="minorHAnsi" w:eastAsia="Times New Roman" w:hAnsiTheme="minorHAnsi" w:cstheme="minorHAnsi"/>
          <w:sz w:val="24"/>
          <w:szCs w:val="24"/>
        </w:rPr>
        <w:t xml:space="preserve"> — Organizacyjnych Budownictwa Promocja Sp. </w:t>
      </w:r>
      <w:r w:rsidR="0086646C">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o.o. Warszawa.</w:t>
      </w:r>
    </w:p>
    <w:p w14:paraId="665EB36A" w14:textId="67F38535" w:rsidR="00AE601D" w:rsidRPr="003E2463" w:rsidRDefault="00AE601D" w:rsidP="00422751">
      <w:pPr>
        <w:spacing w:before="4" w:line="276" w:lineRule="auto"/>
        <w:ind w:left="792"/>
        <w:jc w:val="both"/>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pacing w:val="-2"/>
          <w:sz w:val="24"/>
          <w:szCs w:val="24"/>
        </w:rPr>
        <w:t>W przypadku braku cen materiałów w w/w zeszytach będą mia</w:t>
      </w:r>
      <w:r w:rsidR="009457C3" w:rsidRPr="003E2463">
        <w:rPr>
          <w:rFonts w:asciiTheme="minorHAnsi" w:eastAsia="Times New Roman" w:hAnsiTheme="minorHAnsi" w:cstheme="minorHAnsi"/>
          <w:spacing w:val="-2"/>
          <w:sz w:val="24"/>
          <w:szCs w:val="24"/>
        </w:rPr>
        <w:t>ły</w:t>
      </w:r>
      <w:r w:rsidRPr="003E2463">
        <w:rPr>
          <w:rFonts w:asciiTheme="minorHAnsi" w:eastAsia="Times New Roman" w:hAnsiTheme="minorHAnsi" w:cstheme="minorHAnsi"/>
          <w:spacing w:val="-2"/>
          <w:sz w:val="24"/>
          <w:szCs w:val="24"/>
        </w:rPr>
        <w:t xml:space="preserve"> zastosowanie inne publikacje cenowe i podawane przez nie średnie ceny materiałów z kosztami transportu jak wyżej, a w następnej kolejności udokumentowane fakturami zakupu W</w:t>
      </w:r>
      <w:r w:rsidR="00422751" w:rsidRPr="003E2463">
        <w:rPr>
          <w:rFonts w:asciiTheme="minorHAnsi" w:eastAsia="Times New Roman" w:hAnsiTheme="minorHAnsi" w:cstheme="minorHAnsi"/>
          <w:spacing w:val="-2"/>
          <w:sz w:val="24"/>
          <w:szCs w:val="24"/>
        </w:rPr>
        <w:t>ykonawcy</w:t>
      </w:r>
      <w:r w:rsidRPr="003E2463">
        <w:rPr>
          <w:rFonts w:asciiTheme="minorHAnsi" w:eastAsia="Times New Roman" w:hAnsiTheme="minorHAnsi" w:cstheme="minorHAnsi"/>
          <w:spacing w:val="-2"/>
          <w:sz w:val="24"/>
          <w:szCs w:val="24"/>
        </w:rPr>
        <w:t xml:space="preserve"> ceny materiałów przeznaczonych na niniejszą budowę z doliczeniem kosztu transportu tego materiału w postaci narzutu do ceny materiału w wysokości podawanej w zeszytach SEKOCENBUD-u w poziomie cen z kwartału poprzedzającego wykonywane roboty.</w:t>
      </w:r>
    </w:p>
    <w:p w14:paraId="57176273" w14:textId="2553FE09" w:rsidR="00AE601D" w:rsidRPr="003E2463" w:rsidRDefault="00AE601D" w:rsidP="002518DD">
      <w:pPr>
        <w:pStyle w:val="Akapitzlist"/>
        <w:numPr>
          <w:ilvl w:val="2"/>
          <w:numId w:val="19"/>
        </w:numPr>
        <w:spacing w:line="276" w:lineRule="auto"/>
        <w:ind w:left="284" w:right="43" w:hanging="284"/>
        <w:jc w:val="both"/>
        <w:rPr>
          <w:rFonts w:asciiTheme="minorHAnsi" w:hAnsiTheme="minorHAnsi" w:cstheme="minorHAnsi"/>
          <w:sz w:val="24"/>
          <w:szCs w:val="24"/>
        </w:rPr>
      </w:pPr>
      <w:r w:rsidRPr="003E2463">
        <w:rPr>
          <w:rFonts w:asciiTheme="minorHAnsi" w:eastAsia="Times New Roman" w:hAnsiTheme="minorHAnsi" w:cstheme="minorHAnsi"/>
          <w:spacing w:val="-2"/>
          <w:sz w:val="24"/>
          <w:szCs w:val="24"/>
        </w:rPr>
        <w:t xml:space="preserve">Podane w ust. 2 niniejszego paragrafu zasady rozliczania są obligatoryjne dla robót </w:t>
      </w:r>
      <w:r w:rsidRPr="003E2463">
        <w:rPr>
          <w:rFonts w:asciiTheme="minorHAnsi" w:eastAsia="Times New Roman" w:hAnsiTheme="minorHAnsi" w:cstheme="minorHAnsi"/>
          <w:spacing w:val="-2"/>
          <w:sz w:val="24"/>
          <w:szCs w:val="24"/>
        </w:rPr>
        <w:br/>
        <w:t>zamiennych.</w:t>
      </w:r>
    </w:p>
    <w:p w14:paraId="10920E1D" w14:textId="77777777" w:rsidR="00422751" w:rsidRPr="003E2463" w:rsidRDefault="00422751" w:rsidP="00DA5822">
      <w:pPr>
        <w:spacing w:line="276" w:lineRule="auto"/>
        <w:jc w:val="center"/>
        <w:textAlignment w:val="baseline"/>
        <w:rPr>
          <w:rFonts w:asciiTheme="minorHAnsi" w:eastAsia="Times New Roman" w:hAnsiTheme="minorHAnsi" w:cstheme="minorHAnsi"/>
          <w:b/>
          <w:bCs/>
          <w:spacing w:val="3"/>
          <w:sz w:val="24"/>
          <w:szCs w:val="24"/>
        </w:rPr>
      </w:pPr>
      <w:r w:rsidRPr="003E2463">
        <w:rPr>
          <w:rFonts w:asciiTheme="minorHAnsi" w:eastAsia="Times New Roman" w:hAnsiTheme="minorHAnsi" w:cstheme="minorHAnsi"/>
          <w:b/>
          <w:bCs/>
          <w:spacing w:val="3"/>
          <w:sz w:val="24"/>
          <w:szCs w:val="24"/>
        </w:rPr>
        <w:t>Reprezentacja stron</w:t>
      </w:r>
    </w:p>
    <w:p w14:paraId="4E3437BD" w14:textId="5B0037B8" w:rsidR="00422751" w:rsidRPr="003E2463" w:rsidRDefault="00422751" w:rsidP="00422751">
      <w:pPr>
        <w:spacing w:before="2" w:line="236" w:lineRule="exact"/>
        <w:jc w:val="center"/>
        <w:textAlignment w:val="baseline"/>
        <w:rPr>
          <w:rFonts w:asciiTheme="minorHAnsi" w:eastAsia="Times New Roman" w:hAnsiTheme="minorHAnsi" w:cstheme="minorHAnsi"/>
          <w:b/>
          <w:bCs/>
          <w:spacing w:val="-1"/>
          <w:sz w:val="24"/>
          <w:szCs w:val="24"/>
        </w:rPr>
      </w:pPr>
      <w:r w:rsidRPr="003E2463">
        <w:rPr>
          <w:rFonts w:asciiTheme="minorHAnsi" w:eastAsia="Times New Roman" w:hAnsiTheme="minorHAnsi" w:cstheme="minorHAnsi"/>
          <w:b/>
          <w:bCs/>
          <w:spacing w:val="-1"/>
          <w:sz w:val="24"/>
          <w:szCs w:val="24"/>
        </w:rPr>
        <w:t>§ 10</w:t>
      </w:r>
      <w:r w:rsidR="00DA5822" w:rsidRPr="003E2463">
        <w:rPr>
          <w:rFonts w:asciiTheme="minorHAnsi" w:eastAsia="Times New Roman" w:hAnsiTheme="minorHAnsi" w:cstheme="minorHAnsi"/>
          <w:b/>
          <w:bCs/>
          <w:spacing w:val="-1"/>
          <w:sz w:val="24"/>
          <w:szCs w:val="24"/>
        </w:rPr>
        <w:t>.</w:t>
      </w:r>
    </w:p>
    <w:p w14:paraId="3266826F" w14:textId="77777777" w:rsidR="00DA5822" w:rsidRPr="003E2463" w:rsidRDefault="00DA5822" w:rsidP="00422751">
      <w:pPr>
        <w:spacing w:before="2" w:line="236" w:lineRule="exact"/>
        <w:jc w:val="center"/>
        <w:textAlignment w:val="baseline"/>
        <w:rPr>
          <w:rFonts w:asciiTheme="minorHAnsi" w:eastAsia="Times New Roman" w:hAnsiTheme="minorHAnsi" w:cstheme="minorHAnsi"/>
          <w:b/>
          <w:bCs/>
          <w:spacing w:val="-1"/>
          <w:sz w:val="24"/>
          <w:szCs w:val="24"/>
        </w:rPr>
      </w:pPr>
    </w:p>
    <w:p w14:paraId="444B3942" w14:textId="3A9D582A" w:rsidR="00422751" w:rsidRPr="00611877" w:rsidRDefault="00422751" w:rsidP="00611877">
      <w:pPr>
        <w:numPr>
          <w:ilvl w:val="0"/>
          <w:numId w:val="23"/>
        </w:numPr>
        <w:tabs>
          <w:tab w:val="clear" w:pos="288"/>
          <w:tab w:val="left" w:pos="284"/>
          <w:tab w:val="right" w:leader="dot" w:pos="8784"/>
        </w:tabs>
        <w:spacing w:line="276" w:lineRule="auto"/>
        <w:ind w:left="142" w:hanging="144"/>
        <w:textAlignment w:val="baseline"/>
        <w:rPr>
          <w:rFonts w:asciiTheme="minorHAnsi" w:eastAsia="Times New Roman" w:hAnsiTheme="minorHAnsi" w:cstheme="minorHAnsi"/>
          <w:sz w:val="24"/>
          <w:szCs w:val="24"/>
        </w:rPr>
      </w:pPr>
      <w:r w:rsidRPr="00611877">
        <w:rPr>
          <w:rFonts w:asciiTheme="minorHAnsi" w:eastAsia="Times New Roman" w:hAnsiTheme="minorHAnsi" w:cstheme="minorHAnsi"/>
          <w:sz w:val="24"/>
          <w:szCs w:val="24"/>
        </w:rPr>
        <w:t xml:space="preserve">Kierownikiem projektu (projektantem w branży architektonicznej) będzie: </w:t>
      </w:r>
      <w:r w:rsidRPr="00611877">
        <w:rPr>
          <w:rFonts w:asciiTheme="minorHAnsi" w:eastAsia="Times New Roman" w:hAnsiTheme="minorHAnsi" w:cstheme="minorHAnsi"/>
          <w:sz w:val="24"/>
          <w:szCs w:val="24"/>
        </w:rPr>
        <w:tab/>
      </w:r>
    </w:p>
    <w:p w14:paraId="717B70A6" w14:textId="4AC7E441" w:rsidR="00422751" w:rsidRPr="00611877" w:rsidRDefault="00422751" w:rsidP="00611877">
      <w:pPr>
        <w:pStyle w:val="Akapitzlist"/>
        <w:numPr>
          <w:ilvl w:val="0"/>
          <w:numId w:val="23"/>
        </w:numPr>
        <w:spacing w:line="276" w:lineRule="auto"/>
        <w:ind w:left="426" w:hanging="426"/>
        <w:jc w:val="both"/>
        <w:rPr>
          <w:rFonts w:asciiTheme="minorHAnsi" w:eastAsia="Times New Roman" w:hAnsiTheme="minorHAnsi" w:cstheme="minorHAnsi"/>
          <w:sz w:val="24"/>
          <w:szCs w:val="24"/>
        </w:rPr>
      </w:pPr>
      <w:r w:rsidRPr="00611877">
        <w:rPr>
          <w:rFonts w:asciiTheme="minorHAnsi" w:eastAsia="Times New Roman" w:hAnsiTheme="minorHAnsi" w:cstheme="minorHAnsi"/>
          <w:sz w:val="24"/>
          <w:szCs w:val="24"/>
        </w:rPr>
        <w:t>Kierownikiem robót w branży konstrukcyjno-budowlanej (pełniącym funkcję kierownika budowy) będzie</w:t>
      </w:r>
      <w:r w:rsidR="00DA5822" w:rsidRPr="00611877">
        <w:rPr>
          <w:rFonts w:asciiTheme="minorHAnsi" w:eastAsia="Times New Roman" w:hAnsiTheme="minorHAnsi" w:cstheme="minorHAnsi"/>
          <w:sz w:val="24"/>
          <w:szCs w:val="24"/>
        </w:rPr>
        <w:t xml:space="preserve"> ……………………………………….</w:t>
      </w:r>
    </w:p>
    <w:p w14:paraId="7E52031F" w14:textId="29DB909C" w:rsidR="00422751" w:rsidRPr="00BE7317" w:rsidRDefault="00422751" w:rsidP="00BE7317">
      <w:pPr>
        <w:pStyle w:val="Akapitzlist"/>
        <w:numPr>
          <w:ilvl w:val="0"/>
          <w:numId w:val="23"/>
        </w:numPr>
        <w:spacing w:line="276" w:lineRule="auto"/>
        <w:ind w:left="284" w:hanging="284"/>
        <w:jc w:val="both"/>
        <w:rPr>
          <w:rFonts w:asciiTheme="minorHAnsi" w:eastAsia="Times New Roman" w:hAnsiTheme="minorHAnsi" w:cstheme="minorHAnsi"/>
          <w:sz w:val="24"/>
          <w:szCs w:val="24"/>
        </w:rPr>
      </w:pPr>
      <w:r w:rsidRPr="00BE7317">
        <w:rPr>
          <w:rFonts w:asciiTheme="minorHAnsi" w:eastAsia="Times New Roman" w:hAnsiTheme="minorHAnsi" w:cstheme="minorHAnsi"/>
          <w:sz w:val="24"/>
          <w:szCs w:val="24"/>
        </w:rPr>
        <w:t>Istnieje możliwość dokonania zmiany osób wymienionych w ust. 1</w:t>
      </w:r>
      <w:r w:rsidR="00611877">
        <w:rPr>
          <w:rFonts w:asciiTheme="minorHAnsi" w:eastAsia="Times New Roman" w:hAnsiTheme="minorHAnsi" w:cstheme="minorHAnsi"/>
          <w:sz w:val="24"/>
          <w:szCs w:val="24"/>
        </w:rPr>
        <w:t>-2</w:t>
      </w:r>
      <w:r w:rsidRPr="00BE7317">
        <w:rPr>
          <w:rFonts w:asciiTheme="minorHAnsi" w:eastAsia="Times New Roman" w:hAnsiTheme="minorHAnsi" w:cstheme="minorHAnsi"/>
          <w:sz w:val="24"/>
          <w:szCs w:val="24"/>
        </w:rPr>
        <w:t xml:space="preserve"> niniejszego paragrafu jedynie za uprzednią pisemną zgodą Zamawiającego.</w:t>
      </w:r>
    </w:p>
    <w:p w14:paraId="2B4EC9E1" w14:textId="1C54CE3D" w:rsidR="00422751" w:rsidRPr="003E2463" w:rsidRDefault="00422751" w:rsidP="00BE7317">
      <w:pPr>
        <w:pStyle w:val="Akapitzlist"/>
        <w:numPr>
          <w:ilvl w:val="0"/>
          <w:numId w:val="23"/>
        </w:numPr>
        <w:spacing w:line="276" w:lineRule="auto"/>
        <w:ind w:left="284" w:hanging="284"/>
        <w:jc w:val="both"/>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z własnej inicjatywy proponuje zmianę osób wyszczególnionych w ust. 1 </w:t>
      </w:r>
      <w:r w:rsidR="00F3102C" w:rsidRPr="003E2463">
        <w:rPr>
          <w:rFonts w:asciiTheme="minorHAnsi" w:eastAsia="Times New Roman" w:hAnsiTheme="minorHAnsi" w:cstheme="minorHAnsi"/>
          <w:sz w:val="24"/>
          <w:szCs w:val="24"/>
        </w:rPr>
        <w:t xml:space="preserve">do </w:t>
      </w:r>
      <w:r w:rsidR="0086646C">
        <w:rPr>
          <w:rFonts w:asciiTheme="minorHAnsi" w:eastAsia="Times New Roman" w:hAnsiTheme="minorHAnsi" w:cstheme="minorHAnsi"/>
          <w:sz w:val="24"/>
          <w:szCs w:val="24"/>
        </w:rPr>
        <w:t>2</w:t>
      </w:r>
      <w:r w:rsidRPr="003E2463">
        <w:rPr>
          <w:rFonts w:asciiTheme="minorHAnsi" w:eastAsia="Times New Roman" w:hAnsiTheme="minorHAnsi" w:cstheme="minorHAnsi"/>
          <w:sz w:val="24"/>
          <w:szCs w:val="24"/>
        </w:rPr>
        <w:t xml:space="preserve"> niniejszego paragrafu w następujących przypadkach:</w:t>
      </w:r>
    </w:p>
    <w:p w14:paraId="08A37BE8"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śmierci, choroby lub innych zdarzeń losowych;</w:t>
      </w:r>
    </w:p>
    <w:p w14:paraId="02D52B7B" w14:textId="77777777" w:rsidR="00422751" w:rsidRPr="003E2463" w:rsidRDefault="00422751" w:rsidP="002518DD">
      <w:pPr>
        <w:numPr>
          <w:ilvl w:val="0"/>
          <w:numId w:val="24"/>
        </w:numPr>
        <w:tabs>
          <w:tab w:val="clear" w:pos="360"/>
          <w:tab w:val="left" w:pos="792"/>
        </w:tabs>
        <w:spacing w:before="3" w:line="276" w:lineRule="auto"/>
        <w:ind w:left="792"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jeżeli zmiana tej osoby stanie się konieczna z jakichkolwiek innych przyczyn niezależnych od Wykonawcy;</w:t>
      </w:r>
    </w:p>
    <w:p w14:paraId="46F1CA00" w14:textId="77777777" w:rsidR="00422751" w:rsidRPr="003E2463" w:rsidRDefault="00422751" w:rsidP="002518DD">
      <w:pPr>
        <w:numPr>
          <w:ilvl w:val="0"/>
          <w:numId w:val="24"/>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utraty uprawnień lub zakazu pełnienia samodzielnych funkcji technicznych w budownictwie.</w:t>
      </w:r>
    </w:p>
    <w:p w14:paraId="44DF444F" w14:textId="66AEA39C" w:rsidR="00422751" w:rsidRPr="00611877" w:rsidRDefault="00422751" w:rsidP="00611877">
      <w:pPr>
        <w:pStyle w:val="Akapitzlist"/>
        <w:numPr>
          <w:ilvl w:val="0"/>
          <w:numId w:val="23"/>
        </w:numPr>
        <w:spacing w:before="2" w:line="276" w:lineRule="auto"/>
        <w:ind w:left="284" w:right="72" w:hanging="284"/>
        <w:jc w:val="both"/>
        <w:textAlignment w:val="baseline"/>
        <w:rPr>
          <w:rFonts w:asciiTheme="minorHAnsi" w:eastAsia="Times New Roman" w:hAnsiTheme="minorHAnsi" w:cstheme="minorHAnsi"/>
          <w:sz w:val="24"/>
          <w:szCs w:val="24"/>
        </w:rPr>
      </w:pPr>
      <w:r w:rsidRPr="00611877">
        <w:rPr>
          <w:rFonts w:asciiTheme="minorHAnsi" w:eastAsia="Times New Roman" w:hAnsiTheme="minorHAnsi" w:cstheme="minorHAnsi"/>
          <w:sz w:val="24"/>
          <w:szCs w:val="24"/>
        </w:rPr>
        <w:t xml:space="preserve">Zamawiający może żądać od Wykonawcy zmiany osoby wyszczególnionej w ust. </w:t>
      </w:r>
      <w:r w:rsidR="00611877" w:rsidRPr="00611877">
        <w:rPr>
          <w:rFonts w:asciiTheme="minorHAnsi" w:eastAsia="Times New Roman" w:hAnsiTheme="minorHAnsi" w:cstheme="minorHAnsi"/>
          <w:sz w:val="24"/>
          <w:szCs w:val="24"/>
        </w:rPr>
        <w:t>1-2</w:t>
      </w:r>
      <w:r w:rsidRPr="00611877">
        <w:rPr>
          <w:rFonts w:asciiTheme="minorHAnsi" w:eastAsia="Times New Roman" w:hAnsiTheme="minorHAnsi" w:cstheme="minorHAnsi"/>
          <w:sz w:val="24"/>
          <w:szCs w:val="24"/>
        </w:rPr>
        <w:t xml:space="preserve"> niniejszego paragrafu, jeżeli uzna, że nie wykonuje on</w:t>
      </w:r>
      <w:r w:rsidR="00611877">
        <w:rPr>
          <w:rFonts w:asciiTheme="minorHAnsi" w:eastAsia="Times New Roman" w:hAnsiTheme="minorHAnsi" w:cstheme="minorHAnsi"/>
          <w:sz w:val="24"/>
          <w:szCs w:val="24"/>
        </w:rPr>
        <w:t>a</w:t>
      </w:r>
      <w:r w:rsidRPr="00611877">
        <w:rPr>
          <w:rFonts w:asciiTheme="minorHAnsi" w:eastAsia="Times New Roman" w:hAnsiTheme="minorHAnsi" w:cstheme="minorHAnsi"/>
          <w:sz w:val="24"/>
          <w:szCs w:val="24"/>
        </w:rPr>
        <w:t xml:space="preserve"> należycie swoich obowiązków wynikających z umowy. Wykonawca jest zobowiązany zmienić specjalistę zgodnie </w:t>
      </w:r>
      <w:r w:rsidR="00BE7317" w:rsidRPr="00611877">
        <w:rPr>
          <w:rFonts w:asciiTheme="minorHAnsi" w:eastAsia="Times New Roman" w:hAnsiTheme="minorHAnsi" w:cstheme="minorHAnsi"/>
          <w:sz w:val="24"/>
          <w:szCs w:val="24"/>
        </w:rPr>
        <w:br/>
      </w:r>
      <w:r w:rsidRPr="00611877">
        <w:rPr>
          <w:rFonts w:asciiTheme="minorHAnsi" w:eastAsia="Times New Roman" w:hAnsiTheme="minorHAnsi" w:cstheme="minorHAnsi"/>
          <w:sz w:val="24"/>
          <w:szCs w:val="24"/>
        </w:rPr>
        <w:t xml:space="preserve">z żądaniem Zamawiającego w terminie wskazanym we wniosku Zamawiającego </w:t>
      </w:r>
      <w:r w:rsidR="00BE7317" w:rsidRPr="00611877">
        <w:rPr>
          <w:rFonts w:asciiTheme="minorHAnsi" w:eastAsia="Times New Roman" w:hAnsiTheme="minorHAnsi" w:cstheme="minorHAnsi"/>
          <w:sz w:val="24"/>
          <w:szCs w:val="24"/>
        </w:rPr>
        <w:br/>
      </w:r>
      <w:r w:rsidRPr="00611877">
        <w:rPr>
          <w:rFonts w:asciiTheme="minorHAnsi" w:eastAsia="Times New Roman" w:hAnsiTheme="minorHAnsi" w:cstheme="minorHAnsi"/>
          <w:sz w:val="24"/>
          <w:szCs w:val="24"/>
        </w:rPr>
        <w:lastRenderedPageBreak/>
        <w:t>z zastrzeżeniem spełniania wymagań określonych w Umowie. Wszelkie koszty z tym związane poniesie Wykonawca.</w:t>
      </w:r>
    </w:p>
    <w:p w14:paraId="413879A0" w14:textId="2796932D" w:rsidR="00422751" w:rsidRPr="00611877" w:rsidRDefault="00F3102C" w:rsidP="00FD5E4C">
      <w:pPr>
        <w:pStyle w:val="Akapitzlist"/>
        <w:numPr>
          <w:ilvl w:val="0"/>
          <w:numId w:val="23"/>
        </w:numPr>
        <w:spacing w:before="2" w:line="276" w:lineRule="auto"/>
        <w:ind w:left="284" w:right="72" w:hanging="284"/>
        <w:jc w:val="both"/>
        <w:textAlignment w:val="baseline"/>
        <w:rPr>
          <w:rFonts w:asciiTheme="minorHAnsi" w:eastAsia="Times New Roman" w:hAnsiTheme="minorHAnsi" w:cstheme="minorHAnsi"/>
          <w:sz w:val="24"/>
          <w:szCs w:val="24"/>
        </w:rPr>
      </w:pPr>
      <w:r w:rsidRPr="00611877">
        <w:rPr>
          <w:rFonts w:asciiTheme="minorHAnsi" w:eastAsia="Times New Roman" w:hAnsiTheme="minorHAnsi" w:cstheme="minorHAnsi"/>
          <w:sz w:val="24"/>
          <w:szCs w:val="24"/>
        </w:rPr>
        <w:t>W</w:t>
      </w:r>
      <w:r w:rsidR="00422751" w:rsidRPr="00611877">
        <w:rPr>
          <w:rFonts w:asciiTheme="minorHAnsi" w:eastAsia="Times New Roman" w:hAnsiTheme="minorHAnsi" w:cstheme="minorHAnsi"/>
          <w:sz w:val="24"/>
          <w:szCs w:val="24"/>
        </w:rPr>
        <w:t xml:space="preserve"> przypadku zmiany osoby wyszczególnionej w ust. 1 — </w:t>
      </w:r>
      <w:r w:rsidR="0086646C" w:rsidRPr="00611877">
        <w:rPr>
          <w:rFonts w:asciiTheme="minorHAnsi" w:eastAsia="Times New Roman" w:hAnsiTheme="minorHAnsi" w:cstheme="minorHAnsi"/>
          <w:sz w:val="24"/>
          <w:szCs w:val="24"/>
        </w:rPr>
        <w:t xml:space="preserve">2 </w:t>
      </w:r>
      <w:r w:rsidR="00422751" w:rsidRPr="00611877">
        <w:rPr>
          <w:rFonts w:asciiTheme="minorHAnsi" w:eastAsia="Times New Roman" w:hAnsiTheme="minorHAnsi" w:cstheme="minorHAnsi"/>
          <w:sz w:val="24"/>
          <w:szCs w:val="24"/>
        </w:rPr>
        <w:t xml:space="preserve">niniejszego paragrafu, nowa osoba powołana do pełnienia w/w obowiązków musi spełniać wymagania określone </w:t>
      </w:r>
      <w:r w:rsidR="00BE7317" w:rsidRPr="00611877">
        <w:rPr>
          <w:rFonts w:asciiTheme="minorHAnsi" w:eastAsia="Times New Roman" w:hAnsiTheme="minorHAnsi" w:cstheme="minorHAnsi"/>
          <w:sz w:val="24"/>
          <w:szCs w:val="24"/>
        </w:rPr>
        <w:br/>
      </w:r>
      <w:r w:rsidR="00422751" w:rsidRPr="00611877">
        <w:rPr>
          <w:rFonts w:asciiTheme="minorHAnsi" w:eastAsia="Times New Roman" w:hAnsiTheme="minorHAnsi" w:cstheme="minorHAnsi"/>
          <w:sz w:val="24"/>
          <w:szCs w:val="24"/>
        </w:rPr>
        <w:t xml:space="preserve">w specyfikacji warunków zamówienia dla danej </w:t>
      </w:r>
      <w:r w:rsidR="00611877" w:rsidRPr="00611877">
        <w:rPr>
          <w:rFonts w:asciiTheme="minorHAnsi" w:eastAsia="Times New Roman" w:hAnsiTheme="minorHAnsi" w:cstheme="minorHAnsi"/>
          <w:sz w:val="24"/>
          <w:szCs w:val="24"/>
        </w:rPr>
        <w:t>funkcji.</w:t>
      </w:r>
      <w:r w:rsidR="00611877" w:rsidRPr="00611877">
        <w:rPr>
          <w:rFonts w:asciiTheme="minorHAnsi" w:eastAsia="Times New Roman" w:hAnsiTheme="minorHAnsi" w:cstheme="minorHAnsi"/>
          <w:spacing w:val="-2"/>
          <w:sz w:val="24"/>
          <w:szCs w:val="24"/>
        </w:rPr>
        <w:t xml:space="preserve"> W</w:t>
      </w:r>
      <w:r w:rsidR="00422751" w:rsidRPr="00611877">
        <w:rPr>
          <w:rFonts w:asciiTheme="minorHAnsi" w:eastAsia="Times New Roman" w:hAnsiTheme="minorHAnsi" w:cstheme="minorHAnsi"/>
          <w:spacing w:val="-2"/>
          <w:sz w:val="24"/>
          <w:szCs w:val="24"/>
        </w:rPr>
        <w:t xml:space="preserve"> sytuacji</w:t>
      </w:r>
      <w:r w:rsidR="00611877">
        <w:rPr>
          <w:rFonts w:asciiTheme="minorHAnsi" w:eastAsia="Times New Roman" w:hAnsiTheme="minorHAnsi" w:cstheme="minorHAnsi"/>
          <w:spacing w:val="-2"/>
          <w:sz w:val="24"/>
          <w:szCs w:val="24"/>
        </w:rPr>
        <w:t xml:space="preserve">, </w:t>
      </w:r>
      <w:r w:rsidR="00422751" w:rsidRPr="00611877">
        <w:rPr>
          <w:rFonts w:asciiTheme="minorHAnsi" w:eastAsia="Times New Roman" w:hAnsiTheme="minorHAnsi" w:cstheme="minorHAnsi"/>
          <w:spacing w:val="-2"/>
          <w:sz w:val="24"/>
          <w:szCs w:val="24"/>
        </w:rPr>
        <w:t>gdy zmiana dotyczy osoby, której kwalifikacje, doświadczenie itp. podlegały ocenie w ramach kryteriów oceny ofert w postępowaniu o udzielenie zamówienia publicznego, w wyniku którego została zawarta niniejsza umowa, Zamawiający dopuszcza zmianę osoby wyszczególnionej w ust. 1 —</w:t>
      </w:r>
      <w:r w:rsidR="00611877">
        <w:rPr>
          <w:rFonts w:asciiTheme="minorHAnsi" w:eastAsia="Times New Roman" w:hAnsiTheme="minorHAnsi" w:cstheme="minorHAnsi"/>
          <w:spacing w:val="-2"/>
          <w:sz w:val="24"/>
          <w:szCs w:val="24"/>
        </w:rPr>
        <w:t>2</w:t>
      </w:r>
      <w:r w:rsidR="00422751" w:rsidRPr="00611877">
        <w:rPr>
          <w:rFonts w:asciiTheme="minorHAnsi" w:eastAsia="Times New Roman" w:hAnsiTheme="minorHAnsi" w:cstheme="minorHAnsi"/>
          <w:spacing w:val="-2"/>
          <w:sz w:val="24"/>
          <w:szCs w:val="24"/>
        </w:rPr>
        <w:t xml:space="preserve"> pod warunkiem, że Wykonawca wykaże także, iż nowa proponowana osoba posiada nie mniejsze kwalifikacje, doświadczenie itp., niż wsk</w:t>
      </w:r>
      <w:r w:rsidRPr="00611877">
        <w:rPr>
          <w:rFonts w:asciiTheme="minorHAnsi" w:eastAsia="Times New Roman" w:hAnsiTheme="minorHAnsi" w:cstheme="minorHAnsi"/>
          <w:spacing w:val="-2"/>
          <w:sz w:val="24"/>
          <w:szCs w:val="24"/>
        </w:rPr>
        <w:t>aza</w:t>
      </w:r>
      <w:r w:rsidR="00422751" w:rsidRPr="00611877">
        <w:rPr>
          <w:rFonts w:asciiTheme="minorHAnsi" w:eastAsia="Times New Roman" w:hAnsiTheme="minorHAnsi" w:cstheme="minorHAnsi"/>
          <w:spacing w:val="-2"/>
          <w:sz w:val="24"/>
          <w:szCs w:val="24"/>
        </w:rPr>
        <w:t>ne dla tej osoby w złożonej przez Wykonawcę ofercie.</w:t>
      </w:r>
    </w:p>
    <w:p w14:paraId="24F243E3" w14:textId="6DD99A5B" w:rsidR="00F3102C" w:rsidRPr="003E2463" w:rsidRDefault="00422751" w:rsidP="00611877">
      <w:pPr>
        <w:pStyle w:val="Akapitzlist"/>
        <w:numPr>
          <w:ilvl w:val="0"/>
          <w:numId w:val="23"/>
        </w:numPr>
        <w:tabs>
          <w:tab w:val="right" w:pos="426"/>
          <w:tab w:val="left" w:leader="dot" w:pos="5256"/>
        </w:tabs>
        <w:spacing w:before="4" w:line="276" w:lineRule="auto"/>
        <w:ind w:left="432" w:right="72" w:hanging="284"/>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1"/>
          <w:sz w:val="24"/>
          <w:szCs w:val="24"/>
        </w:rPr>
        <w:t>Osobą odpowiedzialną za koordynację i odbiór dokumentacji technicznej z ramienia Zamawiającego</w:t>
      </w:r>
      <w:r w:rsidR="00F3102C" w:rsidRPr="003E2463">
        <w:rPr>
          <w:rFonts w:asciiTheme="minorHAnsi" w:eastAsia="Times New Roman" w:hAnsiTheme="minorHAnsi" w:cstheme="minorHAnsi"/>
          <w:spacing w:val="-1"/>
          <w:sz w:val="24"/>
          <w:szCs w:val="24"/>
        </w:rPr>
        <w:t xml:space="preserve"> </w:t>
      </w:r>
      <w:r w:rsidRPr="003E2463">
        <w:rPr>
          <w:rFonts w:asciiTheme="minorHAnsi" w:eastAsia="Times New Roman" w:hAnsiTheme="minorHAnsi" w:cstheme="minorHAnsi"/>
          <w:sz w:val="24"/>
          <w:szCs w:val="24"/>
        </w:rPr>
        <w:t>jako jego Przedstawiciel będzie</w:t>
      </w:r>
      <w:r w:rsidR="002639F0" w:rsidRPr="003E2463">
        <w:rPr>
          <w:rFonts w:asciiTheme="minorHAnsi" w:eastAsia="Times New Roman" w:hAnsiTheme="minorHAnsi" w:cstheme="minorHAnsi"/>
          <w:sz w:val="24"/>
          <w:szCs w:val="24"/>
        </w:rPr>
        <w:t>……………………………</w:t>
      </w:r>
      <w:r w:rsidR="002639F0" w:rsidRPr="003E2463">
        <w:rPr>
          <w:rFonts w:asciiTheme="minorHAnsi" w:eastAsia="Times New Roman" w:hAnsiTheme="minorHAnsi" w:cstheme="minorHAnsi"/>
          <w:sz w:val="24"/>
          <w:szCs w:val="24"/>
        </w:rPr>
        <w:tab/>
      </w:r>
      <w:r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sz w:val="24"/>
          <w:szCs w:val="24"/>
        </w:rPr>
        <w:tab/>
      </w:r>
    </w:p>
    <w:p w14:paraId="3B200DC2" w14:textId="1995DAA9" w:rsidR="00422751" w:rsidRPr="003E2463" w:rsidRDefault="00422751" w:rsidP="00611877">
      <w:pPr>
        <w:pStyle w:val="Akapitzlist"/>
        <w:numPr>
          <w:ilvl w:val="0"/>
          <w:numId w:val="23"/>
        </w:numPr>
        <w:spacing w:before="4" w:line="276" w:lineRule="auto"/>
        <w:ind w:left="567" w:right="72" w:hanging="419"/>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 ramienia Zamawiającego nadzór inwestorski pełnić będzie/-ą:</w:t>
      </w:r>
    </w:p>
    <w:p w14:paraId="57BC9DF9" w14:textId="77777777" w:rsidR="00422751" w:rsidRPr="003E2463" w:rsidRDefault="00422751" w:rsidP="002518DD">
      <w:pPr>
        <w:numPr>
          <w:ilvl w:val="0"/>
          <w:numId w:val="25"/>
        </w:numPr>
        <w:tabs>
          <w:tab w:val="clear" w:pos="360"/>
          <w:tab w:val="left" w:pos="792"/>
          <w:tab w:val="right" w:leader="dot" w:pos="2952"/>
        </w:tabs>
        <w:spacing w:before="2" w:line="276" w:lineRule="auto"/>
        <w:ind w:left="792" w:hanging="360"/>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branży </w:t>
      </w:r>
      <w:r w:rsidRPr="003E2463">
        <w:rPr>
          <w:rFonts w:asciiTheme="minorHAnsi" w:eastAsia="Times New Roman" w:hAnsiTheme="minorHAnsi" w:cstheme="minorHAnsi"/>
          <w:sz w:val="24"/>
          <w:szCs w:val="24"/>
        </w:rPr>
        <w:tab/>
      </w:r>
    </w:p>
    <w:p w14:paraId="7A0532C5" w14:textId="0850266C" w:rsidR="00422751" w:rsidRDefault="00422751" w:rsidP="002518DD">
      <w:pPr>
        <w:numPr>
          <w:ilvl w:val="0"/>
          <w:numId w:val="25"/>
        </w:numPr>
        <w:tabs>
          <w:tab w:val="clear" w:pos="360"/>
          <w:tab w:val="left" w:pos="792"/>
          <w:tab w:val="right" w:leader="dot" w:pos="2952"/>
        </w:tabs>
        <w:spacing w:line="276" w:lineRule="auto"/>
        <w:ind w:left="792" w:hanging="360"/>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branży </w:t>
      </w:r>
      <w:r w:rsidRPr="003E2463">
        <w:rPr>
          <w:rFonts w:asciiTheme="minorHAnsi" w:eastAsia="Times New Roman" w:hAnsiTheme="minorHAnsi" w:cstheme="minorHAnsi"/>
          <w:sz w:val="24"/>
          <w:szCs w:val="24"/>
        </w:rPr>
        <w:tab/>
      </w:r>
    </w:p>
    <w:p w14:paraId="22455E10" w14:textId="566AE62D" w:rsidR="00422751" w:rsidRPr="003E2463" w:rsidRDefault="00422751" w:rsidP="00611877">
      <w:pPr>
        <w:pStyle w:val="Akapitzlist"/>
        <w:numPr>
          <w:ilvl w:val="0"/>
          <w:numId w:val="23"/>
        </w:numPr>
        <w:tabs>
          <w:tab w:val="clear" w:pos="288"/>
          <w:tab w:val="left" w:pos="426"/>
        </w:tabs>
        <w:spacing w:line="276" w:lineRule="auto"/>
        <w:ind w:left="426" w:right="43" w:hanging="426"/>
        <w:jc w:val="both"/>
        <w:rPr>
          <w:rFonts w:asciiTheme="minorHAnsi" w:hAnsiTheme="minorHAnsi" w:cstheme="minorHAnsi"/>
          <w:sz w:val="24"/>
          <w:szCs w:val="24"/>
        </w:rPr>
      </w:pPr>
      <w:r w:rsidRPr="003E2463">
        <w:rPr>
          <w:rFonts w:asciiTheme="minorHAnsi" w:eastAsia="Times New Roman" w:hAnsiTheme="minorHAnsi" w:cstheme="minorHAnsi"/>
          <w:sz w:val="24"/>
          <w:szCs w:val="24"/>
        </w:rPr>
        <w:t xml:space="preserve">Zmiana lub wprowadzenie nowego inspektora nadzoru inwestorskiego nie wymaga zmiany umowy. Zamawiający w takiej sytuacji zobowiązany jest do bezzwłocznego, </w:t>
      </w:r>
      <w:r w:rsidR="00BE731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formie pisemne</w:t>
      </w:r>
      <w:r w:rsidR="0086646C">
        <w:rPr>
          <w:rFonts w:asciiTheme="minorHAnsi" w:eastAsia="Times New Roman" w:hAnsiTheme="minorHAnsi" w:cstheme="minorHAnsi"/>
          <w:sz w:val="24"/>
          <w:szCs w:val="24"/>
        </w:rPr>
        <w:t>go</w:t>
      </w:r>
      <w:r w:rsidRPr="003E2463">
        <w:rPr>
          <w:rFonts w:asciiTheme="minorHAnsi" w:eastAsia="Times New Roman" w:hAnsiTheme="minorHAnsi" w:cstheme="minorHAnsi"/>
          <w:sz w:val="24"/>
          <w:szCs w:val="24"/>
        </w:rPr>
        <w:t xml:space="preserve"> lub drogą e-mailową poinformowania Wykonawcy o dokonanej zmianie.</w:t>
      </w:r>
    </w:p>
    <w:p w14:paraId="457769A3" w14:textId="77777777" w:rsidR="0057348B" w:rsidRPr="003E2463" w:rsidRDefault="0057348B" w:rsidP="0057348B">
      <w:pPr>
        <w:spacing w:before="441" w:line="240" w:lineRule="exact"/>
        <w:ind w:left="72"/>
        <w:jc w:val="center"/>
        <w:textAlignment w:val="baseline"/>
        <w:rPr>
          <w:rFonts w:asciiTheme="minorHAnsi" w:eastAsia="Times New Roman" w:hAnsiTheme="minorHAnsi" w:cstheme="minorHAnsi"/>
          <w:b/>
          <w:bCs/>
          <w:spacing w:val="4"/>
          <w:sz w:val="24"/>
          <w:szCs w:val="24"/>
        </w:rPr>
      </w:pPr>
      <w:r w:rsidRPr="003E2463">
        <w:rPr>
          <w:rFonts w:asciiTheme="minorHAnsi" w:eastAsia="Times New Roman" w:hAnsiTheme="minorHAnsi" w:cstheme="minorHAnsi"/>
          <w:b/>
          <w:bCs/>
          <w:spacing w:val="4"/>
          <w:sz w:val="24"/>
          <w:szCs w:val="24"/>
        </w:rPr>
        <w:t>Podwykonawstwo</w:t>
      </w:r>
    </w:p>
    <w:p w14:paraId="111C5C19" w14:textId="6B1A5991" w:rsidR="0057348B" w:rsidRPr="003E2463" w:rsidRDefault="0057348B" w:rsidP="0057348B">
      <w:pPr>
        <w:spacing w:line="240" w:lineRule="exact"/>
        <w:ind w:left="72"/>
        <w:jc w:val="center"/>
        <w:textAlignment w:val="baseline"/>
        <w:rPr>
          <w:rFonts w:asciiTheme="minorHAnsi" w:eastAsia="Times New Roman" w:hAnsiTheme="minorHAnsi" w:cstheme="minorHAnsi"/>
          <w:b/>
          <w:bCs/>
          <w:spacing w:val="-17"/>
          <w:sz w:val="24"/>
          <w:szCs w:val="24"/>
        </w:rPr>
      </w:pPr>
      <w:r w:rsidRPr="003E2463">
        <w:rPr>
          <w:rFonts w:asciiTheme="minorHAnsi" w:eastAsia="Times New Roman" w:hAnsiTheme="minorHAnsi" w:cstheme="minorHAnsi"/>
          <w:b/>
          <w:bCs/>
          <w:spacing w:val="-17"/>
          <w:sz w:val="24"/>
          <w:szCs w:val="24"/>
        </w:rPr>
        <w:t>§ 11.</w:t>
      </w:r>
    </w:p>
    <w:p w14:paraId="0805E24F" w14:textId="4037B840" w:rsidR="0057348B" w:rsidRPr="003E2463" w:rsidRDefault="0057348B" w:rsidP="002518DD">
      <w:pPr>
        <w:pStyle w:val="Akapitzlist"/>
        <w:numPr>
          <w:ilvl w:val="1"/>
          <w:numId w:val="40"/>
        </w:numPr>
        <w:spacing w:before="235"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ustawie </w:t>
      </w:r>
      <w:proofErr w:type="spellStart"/>
      <w:r w:rsidR="0086646C">
        <w:rPr>
          <w:rFonts w:asciiTheme="minorHAnsi" w:eastAsia="Times New Roman" w:hAnsiTheme="minorHAnsi" w:cstheme="minorHAnsi"/>
          <w:sz w:val="24"/>
          <w:szCs w:val="24"/>
        </w:rPr>
        <w:t>Pzp</w:t>
      </w:r>
      <w:proofErr w:type="spellEnd"/>
      <w:r w:rsidRPr="003E2463">
        <w:rPr>
          <w:rFonts w:asciiTheme="minorHAnsi" w:eastAsia="Times New Roman" w:hAnsiTheme="minorHAnsi" w:cstheme="minorHAnsi"/>
          <w:sz w:val="24"/>
          <w:szCs w:val="24"/>
        </w:rPr>
        <w:t>, wykonanie następującej części zamówienia:</w:t>
      </w:r>
    </w:p>
    <w:p w14:paraId="1284143E" w14:textId="77777777" w:rsidR="00D25CCC" w:rsidRPr="003E2463" w:rsidRDefault="0057348B" w:rsidP="002518DD">
      <w:pPr>
        <w:pStyle w:val="Akapitzlist"/>
        <w:numPr>
          <w:ilvl w:val="0"/>
          <w:numId w:val="39"/>
        </w:numPr>
        <w:spacing w:line="276" w:lineRule="auto"/>
      </w:pPr>
      <w:r w:rsidRPr="003E2463">
        <w:rPr>
          <w:rFonts w:asciiTheme="minorHAnsi" w:hAnsiTheme="minorHAnsi" w:cstheme="minorHAnsi"/>
          <w:sz w:val="24"/>
          <w:szCs w:val="24"/>
        </w:rPr>
        <w:t>………………………………………………………………………….</w:t>
      </w:r>
      <w:r w:rsidR="00D25CCC" w:rsidRPr="003E2463">
        <w:rPr>
          <w:rFonts w:asciiTheme="minorHAnsi" w:hAnsiTheme="minorHAnsi" w:cstheme="minorHAnsi"/>
          <w:sz w:val="24"/>
          <w:szCs w:val="24"/>
        </w:rPr>
        <w:t>*,</w:t>
      </w:r>
    </w:p>
    <w:p w14:paraId="0386C32A" w14:textId="77777777" w:rsidR="00D25CCC" w:rsidRPr="003E2463" w:rsidRDefault="00D25CCC" w:rsidP="002518DD">
      <w:pPr>
        <w:pStyle w:val="Akapitzlist"/>
        <w:numPr>
          <w:ilvl w:val="0"/>
          <w:numId w:val="39"/>
        </w:numPr>
        <w:spacing w:line="276" w:lineRule="auto"/>
      </w:pPr>
      <w:r w:rsidRPr="003E2463">
        <w:rPr>
          <w:rFonts w:asciiTheme="minorHAnsi" w:hAnsiTheme="minorHAnsi" w:cstheme="minorHAnsi"/>
          <w:sz w:val="24"/>
          <w:szCs w:val="24"/>
        </w:rPr>
        <w:t>………………………………………………………………………….*,</w:t>
      </w:r>
    </w:p>
    <w:p w14:paraId="59318CAF" w14:textId="7BE8A3E1" w:rsidR="0057348B" w:rsidRPr="003E2463" w:rsidRDefault="00D25CCC" w:rsidP="002518DD">
      <w:pPr>
        <w:pStyle w:val="Akapitzlist"/>
        <w:numPr>
          <w:ilvl w:val="0"/>
          <w:numId w:val="39"/>
        </w:numPr>
        <w:spacing w:line="276" w:lineRule="auto"/>
      </w:pPr>
      <w:r w:rsidRPr="003E2463">
        <w:rPr>
          <w:rFonts w:asciiTheme="minorHAnsi" w:hAnsiTheme="minorHAnsi" w:cstheme="minorHAnsi"/>
          <w:sz w:val="24"/>
          <w:szCs w:val="24"/>
        </w:rPr>
        <w:t>………………………………………………………………………….*</w:t>
      </w:r>
      <w:r w:rsidR="0057348B" w:rsidRPr="003E2463">
        <w:t xml:space="preserve"> </w:t>
      </w:r>
    </w:p>
    <w:p w14:paraId="5CEEF688" w14:textId="77777777" w:rsidR="0057348B" w:rsidRPr="003E2463" w:rsidRDefault="0057348B" w:rsidP="00D25CCC">
      <w:pPr>
        <w:rPr>
          <w:rFonts w:asciiTheme="minorHAnsi" w:hAnsiTheme="minorHAnsi" w:cstheme="minorHAnsi"/>
          <w:sz w:val="24"/>
          <w:szCs w:val="24"/>
        </w:rPr>
      </w:pPr>
      <w:r w:rsidRPr="003E2463">
        <w:rPr>
          <w:rFonts w:asciiTheme="minorHAnsi" w:hAnsiTheme="minorHAnsi" w:cstheme="minorHAnsi"/>
          <w:sz w:val="24"/>
          <w:szCs w:val="24"/>
        </w:rPr>
        <w:tab/>
        <w:t xml:space="preserve"> * wskazać, jeżeli dotyczy </w:t>
      </w:r>
      <w:r w:rsidRPr="003E2463">
        <w:rPr>
          <w:rFonts w:asciiTheme="minorHAnsi" w:hAnsiTheme="minorHAnsi" w:cstheme="minorHAnsi"/>
          <w:sz w:val="24"/>
          <w:szCs w:val="24"/>
          <w:u w:val="single"/>
        </w:rPr>
        <w:t xml:space="preserve">(niepotrzebne skreślić) </w:t>
      </w:r>
    </w:p>
    <w:p w14:paraId="71016E88" w14:textId="77777777" w:rsidR="00D25CCC" w:rsidRPr="003E2463" w:rsidRDefault="0057348B" w:rsidP="002518DD">
      <w:pPr>
        <w:pStyle w:val="Akapitzlist"/>
        <w:numPr>
          <w:ilvl w:val="1"/>
          <w:numId w:val="40"/>
        </w:numPr>
        <w:spacing w:before="1" w:line="276" w:lineRule="auto"/>
        <w:ind w:left="426" w:right="72" w:hanging="426"/>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Zmiana Podwykonawcy bądź rezygnacja z Podwykonawcy, o którym mowa w ust. 1, wymaga zawarcia aneksu do Umowy.</w:t>
      </w:r>
    </w:p>
    <w:p w14:paraId="383CAFD3" w14:textId="3AD3809D" w:rsidR="00D25CCC"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jest zobowiązany wykazać Zamawiającemu, iż proponowany przez niego inny Podwykonawca, który ma wstąpić w miejsce Podwykonawcy wymienionego </w:t>
      </w:r>
      <w:r w:rsidR="0061187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ust. 1, spełnia warunki udziału w postępowaniu o udzielenie zamówienia publicznego w stopniu nie mniejszym niż wymagane w dokumentach zamówienia, </w:t>
      </w:r>
      <w:r w:rsidR="00611877">
        <w:rPr>
          <w:rFonts w:asciiTheme="minorHAnsi" w:eastAsia="Times New Roman" w:hAnsiTheme="minorHAnsi" w:cstheme="minorHAnsi"/>
          <w:sz w:val="24"/>
          <w:szCs w:val="24"/>
        </w:rPr>
        <w:br/>
      </w:r>
      <w:r w:rsidR="0061187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lastRenderedPageBreak/>
        <w:t xml:space="preserve">w tym w SWZ lub — w przypadku rezygnacji z udziału </w:t>
      </w:r>
      <w:r w:rsidR="0086646C">
        <w:rPr>
          <w:rFonts w:asciiTheme="minorHAnsi" w:eastAsia="Times New Roman" w:hAnsiTheme="minorHAnsi" w:cstheme="minorHAnsi"/>
          <w:sz w:val="24"/>
          <w:szCs w:val="24"/>
        </w:rPr>
        <w:t>P</w:t>
      </w:r>
      <w:r w:rsidRPr="003E2463">
        <w:rPr>
          <w:rFonts w:asciiTheme="minorHAnsi" w:eastAsia="Times New Roman" w:hAnsiTheme="minorHAnsi" w:cstheme="minorHAnsi"/>
          <w:sz w:val="24"/>
          <w:szCs w:val="24"/>
        </w:rPr>
        <w:t>odwykonawcy wymienionego w ust. 1, Wykonawca spełnia te warunki samodzielnie.</w:t>
      </w:r>
    </w:p>
    <w:p w14:paraId="57927BEF" w14:textId="4F694DCC" w:rsidR="0057348B" w:rsidRPr="003E2463" w:rsidRDefault="0057348B" w:rsidP="002518DD">
      <w:pPr>
        <w:pStyle w:val="Akapitzlist"/>
        <w:numPr>
          <w:ilvl w:val="1"/>
          <w:numId w:val="40"/>
        </w:numPr>
        <w:spacing w:before="1"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8"/>
          <w:sz w:val="24"/>
          <w:szCs w:val="24"/>
        </w:rPr>
        <w:t xml:space="preserve">W związku z treścią art. 118 ust. 2 ustawy </w:t>
      </w:r>
      <w:proofErr w:type="spellStart"/>
      <w:r w:rsidR="00611877">
        <w:rPr>
          <w:rFonts w:asciiTheme="minorHAnsi" w:eastAsia="Times New Roman" w:hAnsiTheme="minorHAnsi" w:cstheme="minorHAnsi"/>
          <w:spacing w:val="8"/>
          <w:sz w:val="24"/>
          <w:szCs w:val="24"/>
        </w:rPr>
        <w:t>Pzp</w:t>
      </w:r>
      <w:proofErr w:type="spellEnd"/>
      <w:r w:rsidRPr="003E2463">
        <w:rPr>
          <w:rFonts w:asciiTheme="minorHAnsi" w:eastAsia="Times New Roman" w:hAnsiTheme="minorHAnsi" w:cstheme="minorHAnsi"/>
          <w:spacing w:val="8"/>
          <w:sz w:val="24"/>
          <w:szCs w:val="24"/>
        </w:rPr>
        <w:t xml:space="preserve"> określającą, że:</w:t>
      </w:r>
    </w:p>
    <w:p w14:paraId="5F5252E5" w14:textId="15DA6A0C" w:rsidR="00D25CCC" w:rsidRPr="003E2463" w:rsidRDefault="0057348B" w:rsidP="00D25CCC">
      <w:pPr>
        <w:spacing w:before="12" w:line="276" w:lineRule="auto"/>
        <w:ind w:left="432" w:right="7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 W </w:t>
      </w:r>
      <w:r w:rsidRPr="003E2463">
        <w:rPr>
          <w:rFonts w:asciiTheme="minorHAnsi" w:eastAsia="Times New Roman" w:hAnsiTheme="minorHAnsi" w:cstheme="minorHAnsi"/>
          <w:i/>
          <w:sz w:val="24"/>
          <w:szCs w:val="24"/>
        </w:rPr>
        <w:t xml:space="preserve">odniesieniu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t>
      </w:r>
      <w:r w:rsidRPr="003E2463">
        <w:rPr>
          <w:rFonts w:asciiTheme="minorHAnsi" w:eastAsia="Times New Roman" w:hAnsiTheme="minorHAnsi" w:cstheme="minorHAnsi"/>
          <w:sz w:val="24"/>
          <w:szCs w:val="24"/>
        </w:rPr>
        <w:t>więc w sytuacji</w:t>
      </w:r>
      <w:r w:rsidR="00611877">
        <w:rPr>
          <w:rFonts w:asciiTheme="minorHAnsi" w:eastAsia="Times New Roman" w:hAnsiTheme="minorHAnsi" w:cstheme="minorHAnsi"/>
          <w:sz w:val="24"/>
          <w:szCs w:val="24"/>
        </w:rPr>
        <w:t>,</w:t>
      </w:r>
      <w:r w:rsidRPr="003E2463">
        <w:rPr>
          <w:rFonts w:asciiTheme="minorHAnsi" w:eastAsia="Times New Roman" w:hAnsiTheme="minorHAnsi" w:cstheme="minorHAnsi"/>
          <w:sz w:val="24"/>
          <w:szCs w:val="24"/>
        </w:rPr>
        <w:t xml:space="preserve"> gdy określone przez Zamawiającego w SWZ warunki udziału w postępowaniu dotyczące tych zdolności spełniały za Wykonawcę </w:t>
      </w:r>
      <w:r w:rsidRPr="003E2463">
        <w:rPr>
          <w:rFonts w:asciiTheme="minorHAnsi" w:eastAsia="Times New Roman" w:hAnsiTheme="minorHAnsi" w:cstheme="minorHAnsi"/>
          <w:i/>
          <w:sz w:val="24"/>
          <w:szCs w:val="24"/>
        </w:rPr>
        <w:t xml:space="preserve">„podmioty udostępniające zasoby", </w:t>
      </w:r>
      <w:r w:rsidRPr="003E2463">
        <w:rPr>
          <w:rFonts w:asciiTheme="minorHAnsi" w:eastAsia="Times New Roman" w:hAnsiTheme="minorHAnsi" w:cstheme="minorHAnsi"/>
          <w:sz w:val="24"/>
          <w:szCs w:val="24"/>
        </w:rPr>
        <w:t xml:space="preserve">to </w:t>
      </w:r>
      <w:r w:rsidRPr="003E2463">
        <w:rPr>
          <w:rFonts w:asciiTheme="minorHAnsi" w:eastAsia="Times New Roman" w:hAnsiTheme="minorHAnsi" w:cstheme="minorHAnsi"/>
          <w:i/>
          <w:sz w:val="24"/>
          <w:szCs w:val="24"/>
        </w:rPr>
        <w:t xml:space="preserve">„podmioty" </w:t>
      </w:r>
      <w:r w:rsidRPr="003E2463">
        <w:rPr>
          <w:rFonts w:asciiTheme="minorHAnsi" w:eastAsia="Times New Roman" w:hAnsiTheme="minorHAnsi" w:cstheme="minorHAnsi"/>
          <w:sz w:val="24"/>
          <w:szCs w:val="24"/>
        </w:rPr>
        <w:t>te muszą wykonać te części zamówienia.</w:t>
      </w:r>
    </w:p>
    <w:p w14:paraId="6060463F" w14:textId="46A5E317" w:rsidR="0057348B" w:rsidRPr="003E2463" w:rsidRDefault="0057348B" w:rsidP="002518DD">
      <w:pPr>
        <w:pStyle w:val="Akapitzlist"/>
        <w:numPr>
          <w:ilvl w:val="1"/>
          <w:numId w:val="40"/>
        </w:numPr>
        <w:spacing w:before="12"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jest odpowiedzialny za działania lub zaniechania Podwykonawców, dalszych Podwykonawców, ich przedstawicieli lub pracowników, jak za własne działania lub zaniechania.</w:t>
      </w:r>
    </w:p>
    <w:p w14:paraId="6873D845" w14:textId="302A1E77"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3F3CB2CC" w14:textId="7948F6D6" w:rsidR="0057348B" w:rsidRPr="003E2463" w:rsidRDefault="0057348B" w:rsidP="002518DD">
      <w:pPr>
        <w:pStyle w:val="Akapitzlist"/>
        <w:numPr>
          <w:ilvl w:val="1"/>
          <w:numId w:val="40"/>
        </w:numPr>
        <w:spacing w:before="12" w:line="276" w:lineRule="auto"/>
        <w:ind w:left="432" w:right="7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zobowiązuje się do umieszczenia w umowie z Podwykonawcą robót budowlanych lub dalszym Podwykonawcą robót budowlanych następujących postanowień:</w:t>
      </w:r>
    </w:p>
    <w:p w14:paraId="2E8F0C99" w14:textId="0FEAA8F1" w:rsidR="0057348B" w:rsidRPr="00542D84" w:rsidRDefault="0057348B" w:rsidP="00875FA6">
      <w:pPr>
        <w:numPr>
          <w:ilvl w:val="0"/>
          <w:numId w:val="31"/>
        </w:numPr>
        <w:tabs>
          <w:tab w:val="clear" w:pos="360"/>
          <w:tab w:val="left" w:pos="792"/>
        </w:tabs>
        <w:spacing w:before="5" w:line="276" w:lineRule="auto"/>
        <w:ind w:left="792" w:right="72" w:hanging="360"/>
        <w:jc w:val="both"/>
        <w:textAlignment w:val="baseline"/>
        <w:rPr>
          <w:rFonts w:asciiTheme="minorHAnsi" w:eastAsia="Times New Roman" w:hAnsiTheme="minorHAnsi" w:cstheme="minorHAnsi"/>
          <w:sz w:val="24"/>
          <w:szCs w:val="24"/>
        </w:rPr>
      </w:pPr>
      <w:r w:rsidRPr="00542D84">
        <w:rPr>
          <w:rFonts w:asciiTheme="minorHAnsi" w:eastAsia="Times New Roman" w:hAnsiTheme="minorHAnsi" w:cstheme="minorHAnsi"/>
          <w:spacing w:val="1"/>
          <w:sz w:val="24"/>
          <w:szCs w:val="24"/>
        </w:rPr>
        <w:t>termin zapłaty wynagrodzenia Podwykonawcy lub dalszemu Podwykonawcy przewidziany</w:t>
      </w:r>
      <w:r w:rsidR="00542D84">
        <w:rPr>
          <w:rFonts w:asciiTheme="minorHAnsi" w:eastAsia="Times New Roman" w:hAnsiTheme="minorHAnsi" w:cstheme="minorHAnsi"/>
          <w:spacing w:val="1"/>
          <w:sz w:val="24"/>
          <w:szCs w:val="24"/>
        </w:rPr>
        <w:t xml:space="preserve"> </w:t>
      </w:r>
      <w:r w:rsidRPr="00542D84">
        <w:rPr>
          <w:rFonts w:asciiTheme="minorHAnsi" w:eastAsia="Times New Roman" w:hAnsiTheme="minorHAnsi" w:cstheme="minorHAnsi"/>
          <w:sz w:val="24"/>
          <w:szCs w:val="24"/>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E322E6" w14:textId="77777777"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4BE98CF" w14:textId="3D62A62F"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pacing w:val="-2"/>
          <w:sz w:val="24"/>
          <w:szCs w:val="24"/>
        </w:rPr>
        <w:t>rezultat wykonania przedmiotu umowy o podwykonawstwo musi określać co najmniej ta</w:t>
      </w:r>
      <w:r w:rsidR="00D60AFF" w:rsidRPr="003E2463">
        <w:rPr>
          <w:rFonts w:asciiTheme="minorHAnsi" w:eastAsia="Times New Roman" w:hAnsiTheme="minorHAnsi" w:cstheme="minorHAnsi"/>
          <w:spacing w:val="-2"/>
          <w:sz w:val="24"/>
          <w:szCs w:val="24"/>
        </w:rPr>
        <w:t>ki</w:t>
      </w:r>
      <w:r w:rsidRPr="003E2463">
        <w:rPr>
          <w:rFonts w:asciiTheme="minorHAnsi" w:eastAsia="Times New Roman" w:hAnsiTheme="minorHAnsi" w:cstheme="minorHAnsi"/>
          <w:spacing w:val="-2"/>
          <w:sz w:val="24"/>
          <w:szCs w:val="24"/>
        </w:rPr>
        <w:t xml:space="preserve"> poziom jakości, jaki wynika z treści Umowy zawartej pomiędzy Zamawiającym i Wykonawcą;</w:t>
      </w:r>
    </w:p>
    <w:p w14:paraId="7EF9336F" w14:textId="77777777" w:rsidR="0057348B" w:rsidRPr="003E2463" w:rsidRDefault="0057348B" w:rsidP="002518DD">
      <w:pPr>
        <w:numPr>
          <w:ilvl w:val="0"/>
          <w:numId w:val="31"/>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okres odpowiedzialności Podwykonawcy lub dalszego Podwykonawcy za wady przedmiotu umowy o podwykonawstwo, nie będzie krótszy od okresu odpowiedzialności za wady przedmiotu Umowy Wykonawcy wobec Zamawiającego;</w:t>
      </w:r>
    </w:p>
    <w:p w14:paraId="39371B4A" w14:textId="385FE910" w:rsidR="0057348B" w:rsidRPr="003E2463" w:rsidRDefault="0057348B" w:rsidP="002518DD">
      <w:pPr>
        <w:numPr>
          <w:ilvl w:val="0"/>
          <w:numId w:val="31"/>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Podwykonawca lub dalszy Podwykonawca musi dysponować personelem i sprzętem gwarantującymi prawidłowe wykonanie podzlecanej części Umowy, proporcjonalnie, kwalifikacjami lub zakresem odpowiadającymi wymaganiom stawianym Wykonawcy;</w:t>
      </w:r>
    </w:p>
    <w:p w14:paraId="121ECA5D" w14:textId="77777777" w:rsidR="0057348B" w:rsidRPr="003E2463" w:rsidRDefault="0057348B" w:rsidP="002518DD">
      <w:pPr>
        <w:numPr>
          <w:ilvl w:val="0"/>
          <w:numId w:val="31"/>
        </w:numPr>
        <w:tabs>
          <w:tab w:val="clear" w:pos="360"/>
          <w:tab w:val="left" w:pos="792"/>
        </w:tabs>
        <w:spacing w:before="6" w:line="276" w:lineRule="auto"/>
        <w:ind w:left="792" w:right="72"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Podwykonawca lub dalszy Podwykonawca są zobowiązani do przedstawiania Zamawiającemu na jego żądanie dokumentów, oświadczeń i wyjaśnień dotyczących realizacji umowy o podwykonawstwo.</w:t>
      </w:r>
    </w:p>
    <w:p w14:paraId="169A669B" w14:textId="57F2BE30" w:rsidR="0057348B"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3"/>
          <w:sz w:val="24"/>
          <w:szCs w:val="24"/>
        </w:rPr>
        <w:t>Umowa o podwykonawstwo nie może zawierać postanowień uzależniających uzyskanie przez</w:t>
      </w:r>
      <w:r w:rsidR="00CE04A0" w:rsidRPr="003E2463">
        <w:rPr>
          <w:rFonts w:asciiTheme="minorHAnsi" w:eastAsia="Times New Roman" w:hAnsiTheme="minorHAnsi" w:cstheme="minorHAnsi"/>
          <w:spacing w:val="3"/>
          <w:sz w:val="24"/>
          <w:szCs w:val="24"/>
        </w:rPr>
        <w:t xml:space="preserve"> </w:t>
      </w:r>
      <w:r w:rsidRPr="003E2463">
        <w:rPr>
          <w:rFonts w:asciiTheme="minorHAnsi" w:eastAsia="Times New Roman" w:hAnsiTheme="minorHAnsi" w:cstheme="minorHAnsi"/>
          <w:sz w:val="24"/>
          <w:szCs w:val="24"/>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D35F24B"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Wartość umowy o podwykonawstwo, której przedmiotem są roboty budowlane nie może przewyższać kwoty stanowiącej 100 % wartości tej części przedmiotu niniejszej Umowy, która jest objęta zakresem umowy o podwykonawstwo.</w:t>
      </w:r>
    </w:p>
    <w:p w14:paraId="3463B603"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Wartość kolejnej umowy o podwykonawstwo, której przedmiotem są roboty budowlane nie może spowodować przekroczenia kwoty stanowiącej 100 % wartości tej części przedmiotu niniejszej Umowy, która jest objęta zakresem umowy o podwykonawstwo.</w:t>
      </w:r>
    </w:p>
    <w:p w14:paraId="7660DC8A"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Zamawiający ponosi odpowiedzialność za zapłatę Podwykonawcy wynagrodzenia w wysokości</w:t>
      </w:r>
      <w:r w:rsidR="00CE04A0"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sz w:val="24"/>
          <w:szCs w:val="24"/>
        </w:rPr>
        <w:t>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6E344161" w14:textId="77777777" w:rsidR="00CE04A0" w:rsidRPr="003E2463" w:rsidRDefault="0057348B" w:rsidP="002518DD">
      <w:pPr>
        <w:pStyle w:val="Akapitzlist"/>
        <w:numPr>
          <w:ilvl w:val="1"/>
          <w:numId w:val="40"/>
        </w:numPr>
        <w:spacing w:line="276" w:lineRule="auto"/>
        <w:ind w:left="432"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Zawarcie umowy o podwykonawstwo, której przedmiotem są roboty budowlane może nastąpić wyłącznie po akceptacji przez Zamawiającego jej projektu.</w:t>
      </w:r>
    </w:p>
    <w:p w14:paraId="505AFC1A" w14:textId="0EC7BA6C"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4"/>
          <w:sz w:val="24"/>
          <w:szCs w:val="24"/>
        </w:rPr>
        <w:t>Wykonawca, Podwykonawca lub dalszy Podwykonawca zobowiązany jest do przedłożenia</w:t>
      </w:r>
      <w:r w:rsidR="00CE04A0" w:rsidRPr="003E2463">
        <w:rPr>
          <w:rFonts w:asciiTheme="minorHAnsi" w:eastAsia="Times New Roman" w:hAnsiTheme="minorHAnsi" w:cstheme="minorHAnsi"/>
          <w:spacing w:val="4"/>
          <w:sz w:val="24"/>
          <w:szCs w:val="24"/>
        </w:rPr>
        <w:t xml:space="preserve"> </w:t>
      </w:r>
      <w:r w:rsidRPr="003E2463">
        <w:rPr>
          <w:rFonts w:asciiTheme="minorHAnsi" w:eastAsia="Times New Roman" w:hAnsiTheme="minorHAnsi" w:cstheme="minorHAnsi"/>
          <w:spacing w:val="-1"/>
          <w:sz w:val="24"/>
          <w:szCs w:val="24"/>
        </w:rPr>
        <w:t xml:space="preserve">Zamawiającemu projektu umowy o podwykonawstwo, której przedmiotem są roboty budowlane (przy czym </w:t>
      </w:r>
      <w:r w:rsidR="00542D84">
        <w:rPr>
          <w:rFonts w:asciiTheme="minorHAnsi" w:eastAsia="Times New Roman" w:hAnsiTheme="minorHAnsi" w:cstheme="minorHAnsi"/>
          <w:spacing w:val="-1"/>
          <w:sz w:val="24"/>
          <w:szCs w:val="24"/>
        </w:rPr>
        <w:t>P</w:t>
      </w:r>
      <w:r w:rsidRPr="003E2463">
        <w:rPr>
          <w:rFonts w:asciiTheme="minorHAnsi" w:eastAsia="Times New Roman" w:hAnsiTheme="minorHAnsi" w:cstheme="minorHAnsi"/>
          <w:spacing w:val="-1"/>
          <w:sz w:val="24"/>
          <w:szCs w:val="24"/>
        </w:rPr>
        <w:t xml:space="preserve">odwykonawca lub dalszy </w:t>
      </w:r>
      <w:r w:rsidR="00542D84">
        <w:rPr>
          <w:rFonts w:asciiTheme="minorHAnsi" w:eastAsia="Times New Roman" w:hAnsiTheme="minorHAnsi" w:cstheme="minorHAnsi"/>
          <w:spacing w:val="-1"/>
          <w:sz w:val="24"/>
          <w:szCs w:val="24"/>
        </w:rPr>
        <w:t>P</w:t>
      </w:r>
      <w:r w:rsidRPr="003E2463">
        <w:rPr>
          <w:rFonts w:asciiTheme="minorHAnsi" w:eastAsia="Times New Roman" w:hAnsiTheme="minorHAnsi" w:cstheme="minorHAnsi"/>
          <w:spacing w:val="-1"/>
          <w:sz w:val="24"/>
          <w:szCs w:val="24"/>
        </w:rPr>
        <w:t xml:space="preserve">odwykonawca jest obowiązany dołączyć zgodę Wykonawcy na zawarcie umowy </w:t>
      </w:r>
      <w:r w:rsidR="000C7937">
        <w:rPr>
          <w:rFonts w:asciiTheme="minorHAnsi" w:eastAsia="Times New Roman" w:hAnsiTheme="minorHAnsi" w:cstheme="minorHAnsi"/>
          <w:spacing w:val="-1"/>
          <w:sz w:val="24"/>
          <w:szCs w:val="24"/>
        </w:rPr>
        <w:br/>
      </w:r>
      <w:r w:rsidRPr="003E2463">
        <w:rPr>
          <w:rFonts w:asciiTheme="minorHAnsi" w:eastAsia="Times New Roman" w:hAnsiTheme="minorHAnsi" w:cstheme="minorHAnsi"/>
          <w:spacing w:val="-1"/>
          <w:sz w:val="24"/>
          <w:szCs w:val="24"/>
        </w:rPr>
        <w:t>o podwykonawstwo o treści zgodnej z projektem umowy</w:t>
      </w:r>
      <w:r w:rsidR="00CE04A0" w:rsidRPr="003E2463">
        <w:rPr>
          <w:rFonts w:asciiTheme="minorHAnsi" w:eastAsia="Times New Roman" w:hAnsiTheme="minorHAnsi" w:cstheme="minorHAnsi"/>
          <w:spacing w:val="-1"/>
          <w:sz w:val="24"/>
          <w:szCs w:val="24"/>
        </w:rPr>
        <w:t xml:space="preserve"> o </w:t>
      </w:r>
      <w:r w:rsidRPr="003E2463">
        <w:rPr>
          <w:rFonts w:asciiTheme="minorHAnsi" w:eastAsia="Times New Roman" w:hAnsiTheme="minorHAnsi" w:cstheme="minorHAnsi"/>
          <w:spacing w:val="-4"/>
          <w:sz w:val="24"/>
          <w:szCs w:val="24"/>
        </w:rPr>
        <w:t xml:space="preserve">podwykonawstwo) </w:t>
      </w:r>
      <w:r w:rsidR="000C7937">
        <w:rPr>
          <w:rFonts w:asciiTheme="minorHAnsi" w:eastAsia="Times New Roman" w:hAnsiTheme="minorHAnsi" w:cstheme="minorHAnsi"/>
          <w:spacing w:val="-4"/>
          <w:sz w:val="24"/>
          <w:szCs w:val="24"/>
        </w:rPr>
        <w:br/>
      </w:r>
      <w:r w:rsidRPr="003E2463">
        <w:rPr>
          <w:rFonts w:asciiTheme="minorHAnsi" w:eastAsia="Times New Roman" w:hAnsiTheme="minorHAnsi" w:cstheme="minorHAnsi"/>
          <w:spacing w:val="-4"/>
          <w:sz w:val="24"/>
          <w:szCs w:val="24"/>
        </w:rPr>
        <w:t xml:space="preserve">z zestawieniem ilości robót i ich wyceną nawiązującą do cen poszczególnych części przedmiotu Umowy określonych przez Wykonawcę wraz z częścią dokumentacji dotyczącej wykonania robót, które mają być realizowane na podstawie umowy </w:t>
      </w:r>
      <w:r w:rsidR="000C7937">
        <w:rPr>
          <w:rFonts w:asciiTheme="minorHAnsi" w:eastAsia="Times New Roman" w:hAnsiTheme="minorHAnsi" w:cstheme="minorHAnsi"/>
          <w:spacing w:val="-4"/>
          <w:sz w:val="24"/>
          <w:szCs w:val="24"/>
        </w:rPr>
        <w:br/>
      </w:r>
      <w:r w:rsidRPr="003E2463">
        <w:rPr>
          <w:rFonts w:asciiTheme="minorHAnsi" w:eastAsia="Times New Roman" w:hAnsiTheme="minorHAnsi" w:cstheme="minorHAnsi"/>
          <w:spacing w:val="-4"/>
          <w:sz w:val="24"/>
          <w:szCs w:val="24"/>
        </w:rPr>
        <w:t>o podwykonawstwo lub ze wskazaniem tej części dokumentacji, nie później ni</w:t>
      </w:r>
      <w:r w:rsidR="000C7937">
        <w:rPr>
          <w:rFonts w:asciiTheme="minorHAnsi" w:eastAsia="Times New Roman" w:hAnsiTheme="minorHAnsi" w:cstheme="minorHAnsi"/>
          <w:spacing w:val="-4"/>
          <w:sz w:val="24"/>
          <w:szCs w:val="24"/>
        </w:rPr>
        <w:t>ż</w:t>
      </w:r>
      <w:r w:rsidRPr="003E2463">
        <w:rPr>
          <w:rFonts w:asciiTheme="minorHAnsi" w:eastAsia="Times New Roman" w:hAnsiTheme="minorHAnsi" w:cstheme="minorHAnsi"/>
          <w:spacing w:val="-4"/>
          <w:sz w:val="24"/>
          <w:szCs w:val="24"/>
        </w:rPr>
        <w:t xml:space="preserve"> 30 dni przed jej zawarciem.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w:t>
      </w:r>
      <w:r w:rsidRPr="003E2463">
        <w:rPr>
          <w:rFonts w:asciiTheme="minorHAnsi" w:eastAsia="Times New Roman" w:hAnsiTheme="minorHAnsi" w:cstheme="minorHAnsi"/>
          <w:spacing w:val="-4"/>
          <w:sz w:val="24"/>
          <w:szCs w:val="24"/>
        </w:rPr>
        <w:lastRenderedPageBreak/>
        <w:t>zawarte będą zastrzeżenia lub uwagi, Wykonawca zobligowany będzie do przedstawienia dokumentu potwierdzającego ich faktyczne usunięcie.</w:t>
      </w:r>
    </w:p>
    <w:p w14:paraId="180E6426" w14:textId="198C88A9" w:rsidR="00CE04A0"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 xml:space="preserve">Projekt umowy o podwykonawstwo, której przedmiotem są roboty budowlane, będzie uważany za zaakceptowany przez Zamawiającego, jeżeli Zamawiający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terminie </w:t>
      </w:r>
      <w:r w:rsidR="00C736FC" w:rsidRPr="003E2463">
        <w:rPr>
          <w:rFonts w:asciiTheme="minorHAnsi" w:eastAsia="Times New Roman" w:hAnsiTheme="minorHAnsi" w:cstheme="minorHAnsi"/>
          <w:sz w:val="24"/>
          <w:szCs w:val="24"/>
        </w:rPr>
        <w:t>14</w:t>
      </w:r>
      <w:r w:rsidRPr="003E2463">
        <w:rPr>
          <w:rFonts w:asciiTheme="minorHAnsi" w:eastAsia="Times New Roman" w:hAnsiTheme="minorHAnsi" w:cstheme="minorHAnsi"/>
          <w:sz w:val="24"/>
          <w:szCs w:val="24"/>
        </w:rPr>
        <w:t xml:space="preserve"> dni od dnia przedłożenia mu projektu nie zgłosi w formie pisemnej zastrzeżeń.</w:t>
      </w:r>
    </w:p>
    <w:p w14:paraId="00994678" w14:textId="5975D237" w:rsidR="0057348B" w:rsidRPr="003E2463" w:rsidRDefault="0057348B" w:rsidP="002518DD">
      <w:pPr>
        <w:pStyle w:val="Akapitzlist"/>
        <w:numPr>
          <w:ilvl w:val="1"/>
          <w:numId w:val="40"/>
        </w:numPr>
        <w:spacing w:before="12" w:line="276" w:lineRule="auto"/>
        <w:ind w:left="504" w:right="72" w:hanging="426"/>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Zamawiający zgłosi w terminie określonym w ust. 14 w formie pisemnej zastrzeżenia do projektu umowy o podwykonawstwo, której przedmiotem są roboty budowlane, w szczególności w następujących przypadkach:</w:t>
      </w:r>
    </w:p>
    <w:p w14:paraId="13312610"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niespełniania przez projekt wymagań dotyczących umowy o podwykonawstwo, określonych w ust. 6 - 10;</w:t>
      </w:r>
    </w:p>
    <w:p w14:paraId="5F8DFDB1" w14:textId="77777777" w:rsidR="0057348B" w:rsidRPr="003E2463" w:rsidRDefault="0057348B" w:rsidP="002518DD">
      <w:pPr>
        <w:numPr>
          <w:ilvl w:val="0"/>
          <w:numId w:val="33"/>
        </w:numPr>
        <w:tabs>
          <w:tab w:val="clear" w:pos="216"/>
          <w:tab w:val="left" w:pos="720"/>
        </w:tabs>
        <w:spacing w:line="276" w:lineRule="auto"/>
        <w:ind w:right="72" w:hanging="216"/>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niezałączenia do projektu zestawień, dokumentów lub informacji, o których mowa w ust. 13;</w:t>
      </w:r>
    </w:p>
    <w:p w14:paraId="654A5863" w14:textId="04748BFE" w:rsidR="0057348B" w:rsidRPr="003E2463" w:rsidRDefault="0057348B" w:rsidP="002518DD">
      <w:pPr>
        <w:numPr>
          <w:ilvl w:val="0"/>
          <w:numId w:val="33"/>
        </w:numPr>
        <w:tabs>
          <w:tab w:val="clear" w:pos="216"/>
          <w:tab w:val="left" w:pos="720"/>
        </w:tabs>
        <w:spacing w:before="2" w:line="276" w:lineRule="auto"/>
        <w:ind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zamieszczenia w projekcie postanowień uzależniających uzyskanie przez Podwykonawcę lub dalszego Podwykonawcę </w:t>
      </w:r>
      <w:r w:rsidR="00E709D3" w:rsidRPr="003E2463">
        <w:rPr>
          <w:rFonts w:asciiTheme="minorHAnsi" w:eastAsia="Times New Roman" w:hAnsiTheme="minorHAnsi" w:cstheme="minorHAnsi"/>
          <w:sz w:val="24"/>
          <w:szCs w:val="24"/>
        </w:rPr>
        <w:t xml:space="preserve">zapłaty </w:t>
      </w:r>
      <w:r w:rsidRPr="003E2463">
        <w:rPr>
          <w:rFonts w:asciiTheme="minorHAnsi" w:eastAsia="Times New Roman" w:hAnsiTheme="minorHAnsi" w:cstheme="minorHAnsi"/>
          <w:sz w:val="24"/>
          <w:szCs w:val="24"/>
        </w:rPr>
        <w:t xml:space="preserve">za realizację przedmiotu umowy od </w:t>
      </w:r>
      <w:r w:rsidR="00E709D3" w:rsidRPr="003E2463">
        <w:rPr>
          <w:rFonts w:asciiTheme="minorHAnsi" w:eastAsia="Times New Roman" w:hAnsiTheme="minorHAnsi" w:cstheme="minorHAnsi"/>
          <w:sz w:val="24"/>
          <w:szCs w:val="24"/>
        </w:rPr>
        <w:t>zapłaty</w:t>
      </w:r>
      <w:r w:rsidRPr="003E2463">
        <w:rPr>
          <w:rFonts w:asciiTheme="minorHAnsi" w:eastAsia="Times New Roman" w:hAnsiTheme="minorHAnsi" w:cstheme="minorHAnsi"/>
          <w:sz w:val="24"/>
          <w:szCs w:val="24"/>
        </w:rPr>
        <w:t xml:space="preserve"> wynagrodzenia Wykonawcy przez Zamawiającego lub odpowiednio od </w:t>
      </w:r>
      <w:r w:rsidR="00E709D3" w:rsidRPr="003E2463">
        <w:rPr>
          <w:rFonts w:asciiTheme="minorHAnsi" w:eastAsia="Times New Roman" w:hAnsiTheme="minorHAnsi" w:cstheme="minorHAnsi"/>
          <w:sz w:val="24"/>
          <w:szCs w:val="24"/>
        </w:rPr>
        <w:t>zapłaty</w:t>
      </w:r>
      <w:r w:rsidRPr="003E2463">
        <w:rPr>
          <w:rFonts w:asciiTheme="minorHAnsi" w:eastAsia="Times New Roman" w:hAnsiTheme="minorHAnsi" w:cstheme="minorHAnsi"/>
          <w:sz w:val="24"/>
          <w:szCs w:val="24"/>
        </w:rPr>
        <w:t xml:space="preserve"> wynagrodzenia przez Wykonawcę za realizację przedmiotu umowy przez Podwykonawcę;</w:t>
      </w:r>
    </w:p>
    <w:p w14:paraId="702DB178" w14:textId="77777777"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gdy termin realizacji robót budowlanych określonych projektem jest dłuższy niż przewidywany Umową dla tych robót;</w:t>
      </w:r>
    </w:p>
    <w:p w14:paraId="23FE2AD4" w14:textId="3F638DB4" w:rsidR="0057348B" w:rsidRPr="003E2463" w:rsidRDefault="0057348B" w:rsidP="002518DD">
      <w:pPr>
        <w:numPr>
          <w:ilvl w:val="0"/>
          <w:numId w:val="33"/>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gdy projekt zawiera postanowienia dotyczące sposobu rozliczeń za wykonane roboty, uniemożliwiające rozliczenie tych robót pomiędzy Zamawiającym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a Wykonawcą na podstawie niniejszej Umowy;</w:t>
      </w:r>
    </w:p>
    <w:p w14:paraId="68BDBF96" w14:textId="77777777" w:rsidR="0057348B" w:rsidRPr="003E2463" w:rsidRDefault="0057348B" w:rsidP="002518DD">
      <w:pPr>
        <w:numPr>
          <w:ilvl w:val="0"/>
          <w:numId w:val="33"/>
        </w:numPr>
        <w:tabs>
          <w:tab w:val="clear" w:pos="216"/>
          <w:tab w:val="left" w:pos="720"/>
        </w:tabs>
        <w:spacing w:before="1" w:line="276" w:lineRule="auto"/>
        <w:ind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niespełniającej wymagań określonych w dokumentach zamówienia, w tym w SWZ;</w:t>
      </w:r>
    </w:p>
    <w:p w14:paraId="0A31205F" w14:textId="1F47898B" w:rsidR="0057348B" w:rsidRPr="003E2463" w:rsidRDefault="0057348B" w:rsidP="002518DD">
      <w:pPr>
        <w:numPr>
          <w:ilvl w:val="0"/>
          <w:numId w:val="33"/>
        </w:numPr>
        <w:tabs>
          <w:tab w:val="clear" w:pos="216"/>
          <w:tab w:val="left" w:pos="720"/>
        </w:tabs>
        <w:spacing w:before="8" w:line="276" w:lineRule="auto"/>
        <w:ind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3"/>
          <w:sz w:val="24"/>
          <w:szCs w:val="24"/>
        </w:rPr>
        <w:t>gdy projekt umowy o podwykonawstwo, jak również projekt umowy o dalsze podwykonawstwo</w:t>
      </w:r>
      <w:r w:rsidR="00CE04A0" w:rsidRPr="003E2463">
        <w:rPr>
          <w:rFonts w:asciiTheme="minorHAnsi" w:eastAsia="Times New Roman" w:hAnsiTheme="minorHAnsi" w:cstheme="minorHAnsi"/>
          <w:spacing w:val="-3"/>
          <w:sz w:val="24"/>
          <w:szCs w:val="24"/>
        </w:rPr>
        <w:t xml:space="preserve"> </w:t>
      </w:r>
      <w:r w:rsidRPr="003E2463">
        <w:rPr>
          <w:rFonts w:asciiTheme="minorHAnsi" w:eastAsia="Times New Roman" w:hAnsiTheme="minorHAnsi" w:cstheme="minorHAnsi"/>
          <w:sz w:val="24"/>
          <w:szCs w:val="24"/>
        </w:rPr>
        <w:t xml:space="preserve">nie przewiduje możliwości ograniczenia/wstrzymania prac Podwykonawcy/dalszego Podwykonawcy w przypadku ograniczenia wstrzymania prac Wykonawcy przez Zamawiającego, nie zawiera warunku dotyczącego obowiązku wykonania robót budowlanych zgodnie z dokumentami zamówienia,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tym postanowieniami SWZ oraz Umowy zawartej przez Zamawiającego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z Wykonawcą oraz skutkuje tym, że </w:t>
      </w:r>
      <w:r w:rsidR="00542D84">
        <w:rPr>
          <w:rFonts w:asciiTheme="minorHAnsi" w:eastAsia="Times New Roman" w:hAnsiTheme="minorHAnsi" w:cstheme="minorHAnsi"/>
          <w:sz w:val="24"/>
          <w:szCs w:val="24"/>
        </w:rPr>
        <w:t>P</w:t>
      </w:r>
      <w:r w:rsidRPr="003E2463">
        <w:rPr>
          <w:rFonts w:asciiTheme="minorHAnsi" w:eastAsia="Times New Roman" w:hAnsiTheme="minorHAnsi" w:cstheme="minorHAnsi"/>
          <w:sz w:val="24"/>
          <w:szCs w:val="24"/>
        </w:rPr>
        <w:t>odwykonawca nie daje rękojmi należytego wykonania Umowy;</w:t>
      </w:r>
    </w:p>
    <w:p w14:paraId="503C0AA3" w14:textId="24B31976" w:rsidR="00CE04A0"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 xml:space="preserve">W przypadku zgłoszenia przez Zamawiającego zastrzeżeń do projektu umowy </w:t>
      </w:r>
      <w:r w:rsidR="000C7937">
        <w:rPr>
          <w:rFonts w:asciiTheme="minorHAnsi" w:eastAsia="Times New Roman" w:hAnsiTheme="minorHAnsi" w:cstheme="minorHAnsi"/>
          <w:spacing w:val="-1"/>
          <w:sz w:val="24"/>
          <w:szCs w:val="24"/>
        </w:rPr>
        <w:br/>
      </w:r>
      <w:r w:rsidRPr="003E2463">
        <w:rPr>
          <w:rFonts w:asciiTheme="minorHAnsi" w:eastAsia="Times New Roman" w:hAnsiTheme="minorHAnsi" w:cstheme="minorHAnsi"/>
          <w:spacing w:val="-1"/>
          <w:sz w:val="24"/>
          <w:szCs w:val="24"/>
        </w:rPr>
        <w:t>o podwykonawstwo Wykonawca, Podwykonawca lub dalszy Podwykonawca przedłoży zmieniony projekt umowy</w:t>
      </w:r>
      <w:r w:rsidR="00CE04A0" w:rsidRPr="003E2463">
        <w:rPr>
          <w:rFonts w:asciiTheme="minorHAnsi" w:eastAsia="Times New Roman" w:hAnsiTheme="minorHAnsi" w:cstheme="minorHAnsi"/>
          <w:spacing w:val="-1"/>
          <w:sz w:val="24"/>
          <w:szCs w:val="24"/>
        </w:rPr>
        <w:t xml:space="preserve"> o </w:t>
      </w:r>
      <w:r w:rsidRPr="003E2463">
        <w:rPr>
          <w:rFonts w:asciiTheme="minorHAnsi" w:eastAsia="Times New Roman" w:hAnsiTheme="minorHAnsi" w:cstheme="minorHAnsi"/>
          <w:spacing w:val="-1"/>
          <w:sz w:val="24"/>
          <w:szCs w:val="24"/>
        </w:rPr>
        <w:t>podwykonawstwo, uwzględniający wszystkie zastrzeżenia Zamawiającego.</w:t>
      </w:r>
    </w:p>
    <w:p w14:paraId="15C19FB3" w14:textId="085A8B61" w:rsidR="00C736FC"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Po akceptacji projektu umowy o podwykonawstwo, której przedmiotem są roboty budowlane lub</w:t>
      </w:r>
      <w:r w:rsidR="00CE04A0"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spacing w:val="-2"/>
          <w:sz w:val="24"/>
          <w:szCs w:val="24"/>
        </w:rPr>
        <w:t xml:space="preserve">po upływie terminu na zgłoszenie przez Zamawiającego zastrzeżeń do tego projektu, Wykonawca, Podwykonawca lub dalszy Podwykonawca przedłoży Zamawiającemu poświadczoną za zgodność z oryginałem kopię zawartej umowy </w:t>
      </w:r>
      <w:r w:rsidR="000C7937">
        <w:rPr>
          <w:rFonts w:asciiTheme="minorHAnsi" w:eastAsia="Times New Roman" w:hAnsiTheme="minorHAnsi" w:cstheme="minorHAnsi"/>
          <w:spacing w:val="-2"/>
          <w:sz w:val="24"/>
          <w:szCs w:val="24"/>
        </w:rPr>
        <w:br/>
      </w:r>
      <w:r w:rsidRPr="003E2463">
        <w:rPr>
          <w:rFonts w:asciiTheme="minorHAnsi" w:eastAsia="Times New Roman" w:hAnsiTheme="minorHAnsi" w:cstheme="minorHAnsi"/>
          <w:spacing w:val="-2"/>
          <w:sz w:val="24"/>
          <w:szCs w:val="24"/>
        </w:rPr>
        <w:lastRenderedPageBreak/>
        <w:t>o podwykonawstwo w terminie 7 dni od dnia zawarcia tej umowy. Przystąpienie do jej realizacji przez Podwykonawcę lub dalszego Podwykonawcę może nastąpić wyłącznie w sytuacji niewniesienia przez Zamawiającego pisemnego sprzeciwu o którym mowa w ust. 18</w:t>
      </w:r>
      <w:r w:rsidR="00C20338">
        <w:rPr>
          <w:rFonts w:asciiTheme="minorHAnsi" w:eastAsia="Times New Roman" w:hAnsiTheme="minorHAnsi" w:cstheme="minorHAnsi"/>
          <w:spacing w:val="-2"/>
          <w:sz w:val="24"/>
          <w:szCs w:val="24"/>
        </w:rPr>
        <w:t>,</w:t>
      </w:r>
      <w:r w:rsidRPr="003E2463">
        <w:rPr>
          <w:rFonts w:asciiTheme="minorHAnsi" w:eastAsia="Times New Roman" w:hAnsiTheme="minorHAnsi" w:cstheme="minorHAnsi"/>
          <w:spacing w:val="-2"/>
          <w:sz w:val="24"/>
          <w:szCs w:val="24"/>
        </w:rPr>
        <w:t xml:space="preserve"> czego Wykonawca jest w pełni świadomy i wyraża</w:t>
      </w:r>
      <w:r w:rsidR="00C20338">
        <w:rPr>
          <w:rFonts w:asciiTheme="minorHAnsi" w:eastAsia="Times New Roman" w:hAnsiTheme="minorHAnsi" w:cstheme="minorHAnsi"/>
          <w:spacing w:val="-2"/>
          <w:sz w:val="24"/>
          <w:szCs w:val="24"/>
        </w:rPr>
        <w:t xml:space="preserve"> </w:t>
      </w:r>
      <w:r w:rsidRPr="003E2463">
        <w:rPr>
          <w:rFonts w:asciiTheme="minorHAnsi" w:eastAsia="Times New Roman" w:hAnsiTheme="minorHAnsi" w:cstheme="minorHAnsi"/>
          <w:spacing w:val="-2"/>
          <w:sz w:val="24"/>
          <w:szCs w:val="24"/>
        </w:rPr>
        <w:t>na to zgodę.</w:t>
      </w:r>
    </w:p>
    <w:p w14:paraId="5B374A83" w14:textId="49037FE6" w:rsidR="0057348B" w:rsidRPr="003E2463" w:rsidRDefault="0057348B" w:rsidP="002518DD">
      <w:pPr>
        <w:pStyle w:val="Akapitzlist"/>
        <w:numPr>
          <w:ilvl w:val="0"/>
          <w:numId w:val="32"/>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 xml:space="preserve">Zamawiający zgłosi Wykonawcy i Podwykonawcy oraz dalszemu Podwykonawcy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formie pisemnej sprzeciw do przedłożonej umowy o podwykonawstwo, której przedmiotem są roboty budowlane w terminie do 14 dni od dnia jej przedłożenia,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przypadku, gdy:</w:t>
      </w:r>
    </w:p>
    <w:p w14:paraId="733267EB" w14:textId="77777777" w:rsidR="0057348B" w:rsidRPr="003E2463" w:rsidRDefault="0057348B" w:rsidP="002518DD">
      <w:pPr>
        <w:numPr>
          <w:ilvl w:val="0"/>
          <w:numId w:val="34"/>
        </w:numPr>
        <w:tabs>
          <w:tab w:val="clear" w:pos="288"/>
          <w:tab w:val="left" w:pos="792"/>
        </w:tabs>
        <w:spacing w:line="276" w:lineRule="auto"/>
        <w:ind w:left="792" w:right="74"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nie uzyskał zgody Zamawiającego na zawarcie umowy podwykonawczej stosownie do postanowień niniejszego paragrafu;</w:t>
      </w:r>
    </w:p>
    <w:p w14:paraId="6FC98486" w14:textId="77777777" w:rsidR="0057348B" w:rsidRPr="003E2463" w:rsidRDefault="0057348B" w:rsidP="002518DD">
      <w:pPr>
        <w:numPr>
          <w:ilvl w:val="0"/>
          <w:numId w:val="34"/>
        </w:numPr>
        <w:tabs>
          <w:tab w:val="clear" w:pos="288"/>
          <w:tab w:val="left" w:pos="792"/>
        </w:tabs>
        <w:spacing w:before="7" w:line="276" w:lineRule="auto"/>
        <w:ind w:left="792" w:right="7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zawarta umowa nie odpowiada zaakceptowanemu przez Zamawiającego projektowi umowy, w tym w szczególności nie spełnia wymagań określonych w ust. 6-10 lub narusza postanowienia ust. 16.</w:t>
      </w:r>
    </w:p>
    <w:p w14:paraId="20EE0716" w14:textId="77777777" w:rsidR="0057348B" w:rsidRPr="003E2463" w:rsidRDefault="0057348B" w:rsidP="002518DD">
      <w:pPr>
        <w:numPr>
          <w:ilvl w:val="0"/>
          <w:numId w:val="35"/>
        </w:numPr>
        <w:tabs>
          <w:tab w:val="clear" w:pos="432"/>
          <w:tab w:val="left" w:pos="504"/>
        </w:tabs>
        <w:spacing w:before="6" w:line="276" w:lineRule="auto"/>
        <w:ind w:left="504" w:right="72"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Umowa o podwykonawstwo, której przedmiotem są roboty budowlane, będzie uważana za zaakceptowaną przez Zamawiającego, jeżeli Zamawiający w terminie 14 dni od dnia przedłożenia kopii tej umowy nie zgłosi do niej w formie pisemnej sprzeciwu.</w:t>
      </w:r>
    </w:p>
    <w:p w14:paraId="5EA820FD" w14:textId="296FA867" w:rsidR="00C736FC" w:rsidRPr="003E2463" w:rsidRDefault="0057348B" w:rsidP="002518DD">
      <w:pPr>
        <w:numPr>
          <w:ilvl w:val="0"/>
          <w:numId w:val="35"/>
        </w:numPr>
        <w:tabs>
          <w:tab w:val="clear" w:pos="432"/>
          <w:tab w:val="left" w:pos="504"/>
        </w:tabs>
        <w:spacing w:before="3" w:line="276" w:lineRule="auto"/>
        <w:ind w:left="504" w:right="72"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Za dzień zgłoszenia zastrzeżeń, o których mowa w ust. 16 oraz sprzeciwu, o którym mowa w ust. 18 niniejszego paragrafu uznaje się dzień nadania w/w dokumentów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placówce pocztowej operatora wyznaczonego w rozumieniu art. 3 pkt 13 ustawy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dnia 23 listopada 2012 r. — Prawo pocztowe (tj. Dz. U z 202</w:t>
      </w:r>
      <w:r w:rsidR="00BE7317">
        <w:rPr>
          <w:rFonts w:asciiTheme="minorHAnsi" w:eastAsia="Times New Roman" w:hAnsiTheme="minorHAnsi" w:cstheme="minorHAnsi"/>
          <w:sz w:val="24"/>
          <w:szCs w:val="24"/>
        </w:rPr>
        <w:t>3</w:t>
      </w:r>
      <w:r w:rsidRPr="003E2463">
        <w:rPr>
          <w:rFonts w:asciiTheme="minorHAnsi" w:eastAsia="Times New Roman" w:hAnsiTheme="minorHAnsi" w:cstheme="minorHAnsi"/>
          <w:sz w:val="24"/>
          <w:szCs w:val="24"/>
        </w:rPr>
        <w:t xml:space="preserve">r., poz. </w:t>
      </w:r>
      <w:r w:rsidR="00BE7317">
        <w:rPr>
          <w:rFonts w:asciiTheme="minorHAnsi" w:eastAsia="Times New Roman" w:hAnsiTheme="minorHAnsi" w:cstheme="minorHAnsi"/>
          <w:sz w:val="24"/>
          <w:szCs w:val="24"/>
        </w:rPr>
        <w:t>1640 z późn. zm.</w:t>
      </w:r>
      <w:r w:rsidRPr="003E2463">
        <w:rPr>
          <w:rFonts w:asciiTheme="minorHAnsi" w:eastAsia="Times New Roman" w:hAnsiTheme="minorHAnsi" w:cstheme="minorHAnsi"/>
          <w:sz w:val="24"/>
          <w:szCs w:val="24"/>
        </w:rPr>
        <w:t>).</w:t>
      </w:r>
    </w:p>
    <w:p w14:paraId="7B28DD09" w14:textId="0862D637" w:rsidR="0057348B" w:rsidRPr="003E2463" w:rsidRDefault="0057348B" w:rsidP="000C7937">
      <w:pPr>
        <w:numPr>
          <w:ilvl w:val="0"/>
          <w:numId w:val="35"/>
        </w:numPr>
        <w:tabs>
          <w:tab w:val="clear" w:pos="432"/>
          <w:tab w:val="left" w:pos="504"/>
        </w:tabs>
        <w:spacing w:before="3" w:line="276" w:lineRule="auto"/>
        <w:ind w:left="504" w:right="72" w:hanging="36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dokumentach zamówienia. Powyższe wyłączenie nie dotyczy umów</w:t>
      </w:r>
      <w:r w:rsidR="00C736FC" w:rsidRPr="003E2463">
        <w:rPr>
          <w:rFonts w:asciiTheme="minorHAnsi" w:eastAsia="Times New Roman" w:hAnsiTheme="minorHAnsi" w:cstheme="minorHAnsi"/>
          <w:sz w:val="24"/>
          <w:szCs w:val="24"/>
        </w:rPr>
        <w:t xml:space="preserve"> </w:t>
      </w:r>
      <w:r w:rsidR="000C7937">
        <w:rPr>
          <w:rFonts w:asciiTheme="minorHAnsi" w:eastAsia="Times New Roman" w:hAnsiTheme="minorHAnsi" w:cstheme="minorHAnsi"/>
          <w:sz w:val="24"/>
          <w:szCs w:val="24"/>
        </w:rPr>
        <w:br/>
      </w:r>
      <w:r w:rsidR="00C736FC" w:rsidRPr="003E2463">
        <w:rPr>
          <w:rFonts w:asciiTheme="minorHAnsi" w:eastAsia="Times New Roman" w:hAnsiTheme="minorHAnsi" w:cstheme="minorHAnsi"/>
          <w:sz w:val="24"/>
          <w:szCs w:val="24"/>
        </w:rPr>
        <w:t xml:space="preserve">o </w:t>
      </w:r>
      <w:r w:rsidRPr="003E2463">
        <w:rPr>
          <w:rFonts w:asciiTheme="minorHAnsi" w:eastAsia="Times New Roman" w:hAnsiTheme="minorHAnsi" w:cstheme="minorHAnsi"/>
          <w:sz w:val="24"/>
          <w:szCs w:val="24"/>
        </w:rPr>
        <w:t>podwykonawstwo o wartości wyższej niż 50.000 zł. Wykonawca zobowiąże Podwykonawcę lub dalszego Podwykonawcę do przedłożenia poświadczonej za zgodność z oryginałem kopii zawartej umowy o podwykonawstwo, o której mowa powyżej.</w:t>
      </w:r>
    </w:p>
    <w:p w14:paraId="69B49C8D" w14:textId="1E09B1DE" w:rsidR="0057348B" w:rsidRPr="003E2463" w:rsidRDefault="0057348B" w:rsidP="002518DD">
      <w:pPr>
        <w:numPr>
          <w:ilvl w:val="0"/>
          <w:numId w:val="36"/>
        </w:numPr>
        <w:tabs>
          <w:tab w:val="clear" w:pos="432"/>
          <w:tab w:val="left" w:pos="504"/>
        </w:tabs>
        <w:spacing w:line="276" w:lineRule="auto"/>
        <w:ind w:left="504" w:right="72"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w:t>
      </w:r>
      <w:r w:rsidR="00C20338">
        <w:rPr>
          <w:rFonts w:asciiTheme="minorHAnsi" w:eastAsia="Times New Roman" w:hAnsiTheme="minorHAnsi" w:cstheme="minorHAnsi"/>
          <w:sz w:val="24"/>
          <w:szCs w:val="24"/>
        </w:rPr>
        <w:t>,</w:t>
      </w:r>
      <w:r w:rsidRPr="003E2463">
        <w:rPr>
          <w:rFonts w:asciiTheme="minorHAnsi" w:eastAsia="Times New Roman" w:hAnsiTheme="minorHAnsi" w:cstheme="minorHAnsi"/>
          <w:sz w:val="24"/>
          <w:szCs w:val="24"/>
        </w:rPr>
        <w:t xml:space="preserve"> gdy z przedłożonej zgodnie z ust. 21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w:t>
      </w:r>
      <w:r w:rsidRPr="003E2463">
        <w:rPr>
          <w:rFonts w:asciiTheme="minorHAnsi" w:eastAsia="Times New Roman" w:hAnsiTheme="minorHAnsi" w:cstheme="minorHAnsi"/>
          <w:sz w:val="24"/>
          <w:szCs w:val="24"/>
        </w:rPr>
        <w:lastRenderedPageBreak/>
        <w:t>rygorem naliczenia przez Zamawiającego Wykonawcy kary umownej po bezskutecznym upływie tego terminu.</w:t>
      </w:r>
    </w:p>
    <w:p w14:paraId="50E6B7D8" w14:textId="77777777" w:rsidR="0057348B" w:rsidRPr="003E2463" w:rsidRDefault="0057348B" w:rsidP="002518DD">
      <w:pPr>
        <w:numPr>
          <w:ilvl w:val="0"/>
          <w:numId w:val="36"/>
        </w:numPr>
        <w:tabs>
          <w:tab w:val="clear" w:pos="432"/>
          <w:tab w:val="left" w:pos="504"/>
        </w:tabs>
        <w:spacing w:before="7" w:line="276" w:lineRule="auto"/>
        <w:ind w:left="504" w:right="72" w:hanging="432"/>
        <w:jc w:val="both"/>
        <w:textAlignment w:val="baseline"/>
        <w:rPr>
          <w:rFonts w:asciiTheme="minorHAnsi" w:eastAsia="Times New Roman" w:hAnsiTheme="minorHAnsi" w:cstheme="minorHAnsi"/>
          <w:spacing w:val="-3"/>
          <w:sz w:val="24"/>
          <w:szCs w:val="24"/>
        </w:rPr>
      </w:pPr>
      <w:r w:rsidRPr="003E2463">
        <w:rPr>
          <w:rFonts w:asciiTheme="minorHAnsi" w:eastAsia="Times New Roman" w:hAnsiTheme="minorHAnsi" w:cstheme="minorHAnsi"/>
          <w:spacing w:val="-3"/>
          <w:sz w:val="24"/>
          <w:szCs w:val="24"/>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6493EDDC" w14:textId="77777777"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rPr>
      </w:pPr>
      <w:r w:rsidRPr="003E2463">
        <w:rPr>
          <w:rFonts w:asciiTheme="minorHAnsi" w:eastAsia="Times New Roman" w:hAnsiTheme="minorHAnsi" w:cstheme="minorHAnsi"/>
          <w:spacing w:val="7"/>
          <w:sz w:val="24"/>
          <w:szCs w:val="24"/>
        </w:rPr>
        <w:t>Wykonawca, Podwykonawca lub dalszy Podwykonawca przedłoży wraz z kopią umowy</w:t>
      </w:r>
      <w:r w:rsidR="00C736FC" w:rsidRPr="003E2463">
        <w:rPr>
          <w:rFonts w:asciiTheme="minorHAnsi" w:eastAsia="Times New Roman" w:hAnsiTheme="minorHAnsi" w:cstheme="minorHAnsi"/>
          <w:spacing w:val="7"/>
          <w:sz w:val="24"/>
          <w:szCs w:val="24"/>
        </w:rPr>
        <w:t xml:space="preserve"> o </w:t>
      </w:r>
      <w:r w:rsidRPr="003E2463">
        <w:rPr>
          <w:rFonts w:asciiTheme="minorHAnsi" w:eastAsia="Times New Roman" w:hAnsiTheme="minorHAnsi" w:cstheme="minorHAnsi"/>
          <w:sz w:val="24"/>
          <w:szCs w:val="24"/>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7247101A" w14:textId="46E0F89D" w:rsidR="00C736FC"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rPr>
      </w:pPr>
      <w:r w:rsidRPr="003E2463">
        <w:rPr>
          <w:rFonts w:asciiTheme="minorHAnsi" w:eastAsia="Times New Roman" w:hAnsiTheme="minorHAnsi" w:cstheme="minorHAnsi"/>
          <w:sz w:val="24"/>
          <w:szCs w:val="24"/>
        </w:rPr>
        <w:t xml:space="preserve">Powierzenie realizacji zadań innemu Podwykonawcy lub dalszemu Podwykonawcy niż ten, z którym została zawarta zaakceptowana przez Zamawiającego umowa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o podwykonawstwo lub inna zmiana tej umowy, w tym zmiana zakresu zadań określonych tą umową wymaga ponownej akceptacji Zamawiającego.</w:t>
      </w:r>
    </w:p>
    <w:p w14:paraId="3EB9ABDA" w14:textId="52C0BB5E"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rPr>
      </w:pPr>
      <w:r w:rsidRPr="003E2463">
        <w:rPr>
          <w:rFonts w:asciiTheme="minorHAnsi" w:eastAsia="Times New Roman" w:hAnsiTheme="minorHAnsi" w:cstheme="minorHAnsi"/>
          <w:sz w:val="24"/>
          <w:szCs w:val="24"/>
        </w:rPr>
        <w:t xml:space="preserve">Do zmian postanowień umów o podwykonawstwo, stosuje się zasady określone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niniejszym paragrafie.</w:t>
      </w:r>
    </w:p>
    <w:p w14:paraId="38DD72F0" w14:textId="7BD6B308"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rPr>
      </w:pPr>
      <w:r w:rsidRPr="003E2463">
        <w:rPr>
          <w:rFonts w:asciiTheme="minorHAnsi" w:eastAsia="Times New Roman" w:hAnsiTheme="minorHAnsi" w:cstheme="minorHAnsi"/>
          <w:spacing w:val="-3"/>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w:t>
      </w:r>
      <w:r w:rsidR="00D60AFF" w:rsidRPr="003E2463">
        <w:rPr>
          <w:rFonts w:asciiTheme="minorHAnsi" w:eastAsia="Times New Roman" w:hAnsiTheme="minorHAnsi" w:cstheme="minorHAnsi"/>
          <w:spacing w:val="-3"/>
          <w:sz w:val="24"/>
          <w:szCs w:val="24"/>
        </w:rPr>
        <w:t>podwykonawstwa</w:t>
      </w:r>
      <w:r w:rsidRPr="003E2463">
        <w:rPr>
          <w:rFonts w:asciiTheme="minorHAnsi" w:eastAsia="Times New Roman" w:hAnsiTheme="minorHAnsi" w:cstheme="minorHAnsi"/>
          <w:spacing w:val="-3"/>
          <w:sz w:val="24"/>
          <w:szCs w:val="24"/>
        </w:rPr>
        <w:t>,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w:t>
      </w:r>
      <w:r w:rsidR="00C20338">
        <w:rPr>
          <w:rFonts w:asciiTheme="minorHAnsi" w:eastAsia="Times New Roman" w:hAnsiTheme="minorHAnsi" w:cstheme="minorHAnsi"/>
          <w:spacing w:val="-3"/>
          <w:sz w:val="24"/>
          <w:szCs w:val="24"/>
        </w:rPr>
        <w:t>ie</w:t>
      </w:r>
      <w:r w:rsidRPr="003E2463">
        <w:rPr>
          <w:rFonts w:asciiTheme="minorHAnsi" w:eastAsia="Times New Roman" w:hAnsiTheme="minorHAnsi" w:cstheme="minorHAnsi"/>
          <w:spacing w:val="-3"/>
          <w:sz w:val="24"/>
          <w:szCs w:val="24"/>
        </w:rPr>
        <w:t xml:space="preserve"> budowy naruszają postanowienia niniejszej Umowy.</w:t>
      </w:r>
    </w:p>
    <w:p w14:paraId="37F9E772" w14:textId="769F268D" w:rsidR="005B563F" w:rsidRPr="00C20338"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rPr>
      </w:pPr>
      <w:r w:rsidRPr="003E2463">
        <w:rPr>
          <w:rFonts w:asciiTheme="minorHAnsi" w:eastAsia="Times New Roman" w:hAnsiTheme="minorHAnsi" w:cstheme="minorHAnsi"/>
          <w:spacing w:val="-3"/>
          <w:sz w:val="24"/>
          <w:szCs w:val="24"/>
        </w:rPr>
        <w:t>Wykonawca zobowiązany jest do zapewnienia</w:t>
      </w:r>
      <w:r w:rsidR="00C20338">
        <w:rPr>
          <w:rFonts w:asciiTheme="minorHAnsi" w:eastAsia="Times New Roman" w:hAnsiTheme="minorHAnsi" w:cstheme="minorHAnsi"/>
          <w:spacing w:val="-3"/>
          <w:sz w:val="24"/>
          <w:szCs w:val="24"/>
        </w:rPr>
        <w:t>,</w:t>
      </w:r>
      <w:r w:rsidRPr="003E2463">
        <w:rPr>
          <w:rFonts w:asciiTheme="minorHAnsi" w:eastAsia="Times New Roman" w:hAnsiTheme="minorHAnsi" w:cstheme="minorHAnsi"/>
          <w:spacing w:val="-3"/>
          <w:sz w:val="24"/>
          <w:szCs w:val="24"/>
        </w:rPr>
        <w:t xml:space="preserve"> aby Podwykonawcy posiadali ubezpieczenia swoich robót, urządzeń, materiałów, obiektów i dokumentów z tytułu szkód od zdarzeń losowych, oraz</w:t>
      </w:r>
      <w:r w:rsidR="005B563F" w:rsidRPr="003E2463">
        <w:rPr>
          <w:rFonts w:asciiTheme="minorHAnsi" w:eastAsia="Times New Roman" w:hAnsiTheme="minorHAnsi" w:cstheme="minorHAnsi"/>
          <w:spacing w:val="7"/>
          <w:sz w:val="24"/>
          <w:szCs w:val="24"/>
        </w:rPr>
        <w:t xml:space="preserve"> </w:t>
      </w:r>
      <w:r w:rsidRPr="003E2463">
        <w:rPr>
          <w:rFonts w:asciiTheme="minorHAnsi" w:eastAsia="Times New Roman" w:hAnsiTheme="minorHAnsi" w:cstheme="minorHAnsi"/>
          <w:sz w:val="24"/>
          <w:szCs w:val="24"/>
        </w:rPr>
        <w:t xml:space="preserve">ubezpieczenie od odpowiedzialności cywilnej za szkody oraz następstwa nieszczęśliwych wypadków dotyczących pracowników i osób trzecich, a powstałych w związku z prowadzonymi robotami budowlanymi, w tym </w:t>
      </w:r>
      <w:r w:rsidRPr="00C20338">
        <w:rPr>
          <w:rFonts w:asciiTheme="minorHAnsi" w:eastAsia="Times New Roman" w:hAnsiTheme="minorHAnsi" w:cstheme="minorHAnsi"/>
          <w:sz w:val="24"/>
          <w:szCs w:val="24"/>
        </w:rPr>
        <w:t>także ruchem pojazdów mechanicznych.</w:t>
      </w:r>
    </w:p>
    <w:p w14:paraId="7811B74D"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rPr>
      </w:pPr>
      <w:r w:rsidRPr="00C20338">
        <w:rPr>
          <w:rFonts w:asciiTheme="minorHAnsi" w:eastAsia="Times New Roman" w:hAnsiTheme="minorHAnsi" w:cstheme="minorHAnsi"/>
          <w:spacing w:val="16"/>
          <w:sz w:val="24"/>
          <w:szCs w:val="24"/>
        </w:rPr>
        <w:t>W przypadku, gdy projekt umowy o podwykonawstwo lub projekt zmiany umowy</w:t>
      </w:r>
      <w:r w:rsidR="005B563F" w:rsidRPr="00C20338">
        <w:rPr>
          <w:rFonts w:asciiTheme="minorHAnsi" w:eastAsia="Times New Roman" w:hAnsiTheme="minorHAnsi" w:cstheme="minorHAnsi"/>
          <w:spacing w:val="7"/>
          <w:sz w:val="24"/>
          <w:szCs w:val="24"/>
        </w:rPr>
        <w:t xml:space="preserve"> o </w:t>
      </w:r>
      <w:r w:rsidRPr="00C20338">
        <w:rPr>
          <w:rFonts w:asciiTheme="minorHAnsi" w:eastAsia="Times New Roman" w:hAnsiTheme="minorHAnsi" w:cstheme="minorHAnsi"/>
          <w:sz w:val="24"/>
          <w:szCs w:val="24"/>
        </w:rPr>
        <w:t>podwykonawstwo, a także umowy o podwykonawstwo i ich zmiany sporządzane są w języku obcym, Wykonawca, Podwykonawca lub dalszy</w:t>
      </w:r>
      <w:r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sz w:val="24"/>
          <w:szCs w:val="24"/>
        </w:rPr>
        <w:lastRenderedPageBreak/>
        <w:t>Podwykonawca jest zobowiązany załączyć do przedkładanego projektu jego tłumaczenie na język polski, a w przypadku kopii umowy</w:t>
      </w:r>
      <w:r w:rsidR="005B563F" w:rsidRPr="003E2463">
        <w:rPr>
          <w:rFonts w:asciiTheme="minorHAnsi" w:eastAsia="Times New Roman" w:hAnsiTheme="minorHAnsi" w:cstheme="minorHAnsi"/>
          <w:spacing w:val="7"/>
          <w:sz w:val="24"/>
          <w:szCs w:val="24"/>
        </w:rPr>
        <w:t xml:space="preserve"> o </w:t>
      </w:r>
      <w:r w:rsidRPr="003E2463">
        <w:rPr>
          <w:rFonts w:asciiTheme="minorHAnsi" w:eastAsia="Times New Roman" w:hAnsiTheme="minorHAnsi" w:cstheme="minorHAnsi"/>
          <w:sz w:val="24"/>
          <w:szCs w:val="24"/>
        </w:rPr>
        <w:t>podwykonawstwo sporządzone przez tłumacza przysięgłego na język polski. Obowiązującym prawem dla tej umowy jest prawo polskie, a właściwym sądem — sąd polski.</w:t>
      </w:r>
    </w:p>
    <w:p w14:paraId="24F69DC3" w14:textId="77777777" w:rsidR="005B563F"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rPr>
      </w:pPr>
      <w:r w:rsidRPr="003E2463">
        <w:rPr>
          <w:rFonts w:asciiTheme="minorHAnsi" w:eastAsia="Times New Roman" w:hAnsiTheme="minorHAnsi" w:cstheme="minorHAnsi"/>
          <w:sz w:val="24"/>
          <w:szCs w:val="24"/>
        </w:rPr>
        <w:t>W odniesieniu do Podwykonawcy, który zawarł umowę z dalszym Podwykonawcą stosuje się wszystkie ustalenia w zakresie podwykonawstwa określone w niniejszej Umowie.</w:t>
      </w:r>
    </w:p>
    <w:p w14:paraId="0AA047CB" w14:textId="18F4BDA2" w:rsidR="0057348B" w:rsidRPr="003E2463" w:rsidRDefault="0057348B" w:rsidP="002518DD">
      <w:pPr>
        <w:numPr>
          <w:ilvl w:val="0"/>
          <w:numId w:val="36"/>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rPr>
      </w:pPr>
      <w:r w:rsidRPr="003E2463">
        <w:rPr>
          <w:rFonts w:asciiTheme="minorHAnsi" w:eastAsia="Times New Roman" w:hAnsiTheme="minorHAnsi" w:cstheme="minorHAnsi"/>
          <w:sz w:val="24"/>
          <w:szCs w:val="24"/>
        </w:rPr>
        <w:t xml:space="preserve">W przypadku nieprzedstawienia przez Wykonawcę dokumentów, o których mowa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 8 ust. </w:t>
      </w:r>
      <w:r w:rsidR="005B563F" w:rsidRPr="003E2463">
        <w:rPr>
          <w:rFonts w:asciiTheme="minorHAnsi" w:eastAsia="Times New Roman" w:hAnsiTheme="minorHAnsi" w:cstheme="minorHAnsi"/>
          <w:sz w:val="24"/>
          <w:szCs w:val="24"/>
        </w:rPr>
        <w:t>8 i 9</w:t>
      </w:r>
      <w:r w:rsidRPr="003E2463">
        <w:rPr>
          <w:rFonts w:asciiTheme="minorHAnsi" w:eastAsia="Times New Roman" w:hAnsiTheme="minorHAnsi" w:cstheme="minorHAnsi"/>
          <w:sz w:val="24"/>
          <w:szCs w:val="24"/>
        </w:rPr>
        <w:t xml:space="preserve"> Umowy, Zamawiający:</w:t>
      </w:r>
    </w:p>
    <w:p w14:paraId="03FE7101" w14:textId="6057447D" w:rsidR="0057348B" w:rsidRPr="003E2463" w:rsidRDefault="0057348B" w:rsidP="005B563F">
      <w:pPr>
        <w:spacing w:line="276" w:lineRule="auto"/>
        <w:ind w:left="720"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1) może dokonać bezpośredniej </w:t>
      </w:r>
      <w:r w:rsidR="00E709D3" w:rsidRPr="003E2463">
        <w:rPr>
          <w:rFonts w:asciiTheme="minorHAnsi" w:eastAsia="Times New Roman" w:hAnsiTheme="minorHAnsi" w:cstheme="minorHAnsi"/>
          <w:sz w:val="24"/>
          <w:szCs w:val="24"/>
        </w:rPr>
        <w:t xml:space="preserve">zapłaty </w:t>
      </w:r>
      <w:r w:rsidRPr="003E2463">
        <w:rPr>
          <w:rFonts w:asciiTheme="minorHAnsi" w:eastAsia="Times New Roman" w:hAnsiTheme="minorHAnsi" w:cstheme="minorHAnsi"/>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o podwykonawstwo, której przedmiotem są dostawy lub usługi, w przypadku uchylenia się od obowiązku </w:t>
      </w:r>
      <w:r w:rsidR="00AB44D7" w:rsidRPr="003E2463">
        <w:rPr>
          <w:rFonts w:asciiTheme="minorHAnsi" w:eastAsia="Times New Roman" w:hAnsiTheme="minorHAnsi" w:cstheme="minorHAnsi"/>
          <w:sz w:val="24"/>
          <w:szCs w:val="24"/>
        </w:rPr>
        <w:t xml:space="preserve">zapłaty </w:t>
      </w:r>
      <w:r w:rsidRPr="003E2463">
        <w:rPr>
          <w:rFonts w:asciiTheme="minorHAnsi" w:eastAsia="Times New Roman" w:hAnsiTheme="minorHAnsi" w:cstheme="minorHAnsi"/>
          <w:sz w:val="24"/>
          <w:szCs w:val="24"/>
        </w:rPr>
        <w:t>odpowiednio przez Wykonawcę, Podwykonawcę lub dalszego Podwykonawcę, przy czym wynagrodzenie to dotyczy wyłącznie należności powstałych po zaakceptowaniu przez Zamawiającego umowy</w:t>
      </w:r>
      <w:r w:rsidR="005B563F" w:rsidRPr="003E2463">
        <w:rPr>
          <w:rFonts w:asciiTheme="minorHAnsi" w:eastAsia="Times New Roman" w:hAnsiTheme="minorHAnsi" w:cstheme="minorHAnsi"/>
          <w:sz w:val="24"/>
          <w:szCs w:val="24"/>
        </w:rPr>
        <w:t xml:space="preserve"> </w:t>
      </w:r>
      <w:r w:rsidR="00C20338">
        <w:rPr>
          <w:rFonts w:asciiTheme="minorHAnsi" w:eastAsia="Times New Roman" w:hAnsiTheme="minorHAnsi" w:cstheme="minorHAnsi"/>
          <w:sz w:val="24"/>
          <w:szCs w:val="24"/>
        </w:rPr>
        <w:br/>
      </w:r>
      <w:r w:rsidR="005B563F" w:rsidRPr="003E2463">
        <w:rPr>
          <w:rFonts w:asciiTheme="minorHAnsi" w:eastAsia="Times New Roman" w:hAnsiTheme="minorHAnsi" w:cstheme="minorHAnsi"/>
          <w:sz w:val="24"/>
          <w:szCs w:val="24"/>
        </w:rPr>
        <w:t xml:space="preserve">o </w:t>
      </w:r>
      <w:r w:rsidRPr="003E2463">
        <w:rPr>
          <w:rFonts w:asciiTheme="minorHAnsi" w:eastAsia="Times New Roman" w:hAnsiTheme="minorHAnsi" w:cstheme="minorHAnsi"/>
          <w:spacing w:val="-3"/>
          <w:sz w:val="24"/>
          <w:szCs w:val="24"/>
        </w:rPr>
        <w:t xml:space="preserve">podwykonawstwo, której przedmiotem są roboty budowlane, lub po przedłożeniu Zamawiającemu poświadczonej za zgodność z oryginałem kopii umowy </w:t>
      </w:r>
      <w:r w:rsidR="00C20338">
        <w:rPr>
          <w:rFonts w:asciiTheme="minorHAnsi" w:eastAsia="Times New Roman" w:hAnsiTheme="minorHAnsi" w:cstheme="minorHAnsi"/>
          <w:spacing w:val="-3"/>
          <w:sz w:val="24"/>
          <w:szCs w:val="24"/>
        </w:rPr>
        <w:br/>
      </w:r>
      <w:r w:rsidRPr="003E2463">
        <w:rPr>
          <w:rFonts w:asciiTheme="minorHAnsi" w:eastAsia="Times New Roman" w:hAnsiTheme="minorHAnsi" w:cstheme="minorHAnsi"/>
          <w:spacing w:val="-3"/>
          <w:sz w:val="24"/>
          <w:szCs w:val="24"/>
        </w:rPr>
        <w:t>o podwykonawstwo, której przedmiotem są dostawy lub usługi, jak również obejmuje wyłącznie należne wynagrodzenie, bez odsetek, należnych Podwykonawcy lub dalszemu Podwykonawcy,</w:t>
      </w:r>
    </w:p>
    <w:p w14:paraId="5341F85F" w14:textId="77777777" w:rsidR="0057348B" w:rsidRPr="003E2463" w:rsidRDefault="0057348B" w:rsidP="002518DD">
      <w:pPr>
        <w:numPr>
          <w:ilvl w:val="0"/>
          <w:numId w:val="37"/>
        </w:numPr>
        <w:tabs>
          <w:tab w:val="clear" w:pos="288"/>
          <w:tab w:val="left" w:pos="720"/>
        </w:tabs>
        <w:spacing w:before="5" w:line="276" w:lineRule="auto"/>
        <w:ind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może wstrzymać wypłatę należnego wynagrodzenia za odebrane roboty budowlane w części równej sumie kwot wynikających z zaakceptowanych przez Zamawiającego umów,</w:t>
      </w:r>
    </w:p>
    <w:p w14:paraId="24E23984" w14:textId="517E577E" w:rsidR="0057348B" w:rsidRPr="003E2463" w:rsidRDefault="0057348B" w:rsidP="002518DD">
      <w:pPr>
        <w:numPr>
          <w:ilvl w:val="0"/>
          <w:numId w:val="37"/>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umożliwi Wykonawcy zgłoszenie pisemnych uwag dotyczących zasadności bezpośredniej zap</w:t>
      </w:r>
      <w:r w:rsidR="008D5518" w:rsidRPr="003E2463">
        <w:rPr>
          <w:rFonts w:asciiTheme="minorHAnsi" w:eastAsia="Times New Roman" w:hAnsiTheme="minorHAnsi" w:cstheme="minorHAnsi"/>
          <w:sz w:val="24"/>
          <w:szCs w:val="24"/>
        </w:rPr>
        <w:t>ła</w:t>
      </w:r>
      <w:r w:rsidRPr="003E2463">
        <w:rPr>
          <w:rFonts w:asciiTheme="minorHAnsi" w:eastAsia="Times New Roman" w:hAnsiTheme="minorHAnsi" w:cstheme="minorHAnsi"/>
          <w:sz w:val="24"/>
          <w:szCs w:val="24"/>
        </w:rPr>
        <w:t>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15C5511A" w14:textId="161BAD01"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nie dokona bezpośredniej </w:t>
      </w:r>
      <w:r w:rsidR="009457C3" w:rsidRPr="003E2463">
        <w:rPr>
          <w:rFonts w:asciiTheme="minorHAnsi" w:eastAsia="Times New Roman" w:hAnsiTheme="minorHAnsi" w:cstheme="minorHAnsi"/>
          <w:sz w:val="24"/>
          <w:szCs w:val="24"/>
        </w:rPr>
        <w:t>zapłaty</w:t>
      </w:r>
      <w:r w:rsidRPr="003E2463">
        <w:rPr>
          <w:rFonts w:asciiTheme="minorHAnsi" w:eastAsia="Times New Roman" w:hAnsiTheme="minorHAnsi" w:cstheme="minorHAnsi"/>
          <w:sz w:val="24"/>
          <w:szCs w:val="24"/>
        </w:rPr>
        <w:t xml:space="preserve"> wynagrodzenia Podwykonawcy lub dalszemu Podwykonawcy, jeżeli Wykonawca wykaże niezasadność takiej zap</w:t>
      </w:r>
      <w:r w:rsidR="008D5518" w:rsidRPr="003E2463">
        <w:rPr>
          <w:rFonts w:asciiTheme="minorHAnsi" w:eastAsia="Times New Roman" w:hAnsiTheme="minorHAnsi" w:cstheme="minorHAnsi"/>
          <w:sz w:val="24"/>
          <w:szCs w:val="24"/>
        </w:rPr>
        <w:t>ła</w:t>
      </w:r>
      <w:r w:rsidRPr="003E2463">
        <w:rPr>
          <w:rFonts w:asciiTheme="minorHAnsi" w:eastAsia="Times New Roman" w:hAnsiTheme="minorHAnsi" w:cstheme="minorHAnsi"/>
          <w:sz w:val="24"/>
          <w:szCs w:val="24"/>
        </w:rPr>
        <w:t>ty albo</w:t>
      </w:r>
    </w:p>
    <w:p w14:paraId="4DC5053F" w14:textId="666CFEE3" w:rsidR="0057348B" w:rsidRPr="003E2463" w:rsidRDefault="0057348B" w:rsidP="002518DD">
      <w:pPr>
        <w:numPr>
          <w:ilvl w:val="0"/>
          <w:numId w:val="38"/>
        </w:numPr>
        <w:tabs>
          <w:tab w:val="clear" w:pos="216"/>
          <w:tab w:val="left" w:pos="1134"/>
        </w:tabs>
        <w:spacing w:before="3" w:line="276" w:lineRule="auto"/>
        <w:ind w:left="1134" w:hanging="216"/>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złoży do depozytu sądowego kwotę potrzebną na pokrycie wynagrodzenia Podwykonawcy lub dalszego Podwykonawcy w przypadku istnienia zasadniczej wątpliwości Zamawiającego co do wysokości należnej zap</w:t>
      </w:r>
      <w:r w:rsidR="008D5518" w:rsidRPr="003E2463">
        <w:rPr>
          <w:rFonts w:asciiTheme="minorHAnsi" w:eastAsia="Times New Roman" w:hAnsiTheme="minorHAnsi" w:cstheme="minorHAnsi"/>
          <w:spacing w:val="1"/>
          <w:sz w:val="24"/>
          <w:szCs w:val="24"/>
        </w:rPr>
        <w:t>ła</w:t>
      </w:r>
      <w:r w:rsidRPr="003E2463">
        <w:rPr>
          <w:rFonts w:asciiTheme="minorHAnsi" w:eastAsia="Times New Roman" w:hAnsiTheme="minorHAnsi" w:cstheme="minorHAnsi"/>
          <w:spacing w:val="1"/>
          <w:sz w:val="24"/>
          <w:szCs w:val="24"/>
        </w:rPr>
        <w:t>ty lub podmiotu, któremu płatność się należy,</w:t>
      </w:r>
    </w:p>
    <w:p w14:paraId="1A672193" w14:textId="7AB9E963" w:rsidR="0057348B" w:rsidRPr="003E2463" w:rsidRDefault="0057348B" w:rsidP="002518DD">
      <w:pPr>
        <w:numPr>
          <w:ilvl w:val="0"/>
          <w:numId w:val="38"/>
        </w:numPr>
        <w:tabs>
          <w:tab w:val="clear" w:pos="216"/>
          <w:tab w:val="left" w:pos="1134"/>
        </w:tabs>
        <w:spacing w:before="6" w:line="276" w:lineRule="auto"/>
        <w:ind w:left="1134"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dokona bezpośredniej zap</w:t>
      </w:r>
      <w:r w:rsidR="008D5518" w:rsidRPr="003E2463">
        <w:rPr>
          <w:rFonts w:asciiTheme="minorHAnsi" w:eastAsia="Times New Roman" w:hAnsiTheme="minorHAnsi" w:cstheme="minorHAnsi"/>
          <w:sz w:val="24"/>
          <w:szCs w:val="24"/>
        </w:rPr>
        <w:t>ła</w:t>
      </w:r>
      <w:r w:rsidRPr="003E2463">
        <w:rPr>
          <w:rFonts w:asciiTheme="minorHAnsi" w:eastAsia="Times New Roman" w:hAnsiTheme="minorHAnsi" w:cstheme="minorHAnsi"/>
          <w:sz w:val="24"/>
          <w:szCs w:val="24"/>
        </w:rPr>
        <w:t>ty wynagrodzenia (bez odsetek) Podwykonawcy lub dalszemu Podwykonawcy w terminie 30 dni od daty wpływu do Zamawiającego informacji dot. zasadności zap</w:t>
      </w:r>
      <w:r w:rsidR="008D5518" w:rsidRPr="003E2463">
        <w:rPr>
          <w:rFonts w:asciiTheme="minorHAnsi" w:eastAsia="Times New Roman" w:hAnsiTheme="minorHAnsi" w:cstheme="minorHAnsi"/>
          <w:sz w:val="24"/>
          <w:szCs w:val="24"/>
        </w:rPr>
        <w:t>ła</w:t>
      </w:r>
      <w:r w:rsidRPr="003E2463">
        <w:rPr>
          <w:rFonts w:asciiTheme="minorHAnsi" w:eastAsia="Times New Roman" w:hAnsiTheme="minorHAnsi" w:cstheme="minorHAnsi"/>
          <w:sz w:val="24"/>
          <w:szCs w:val="24"/>
        </w:rPr>
        <w:t>ty, jeżeli Podwykonawca lub dalszy Podwykonawca wykaże zasadność takiej zap</w:t>
      </w:r>
      <w:r w:rsidR="008D5518" w:rsidRPr="003E2463">
        <w:rPr>
          <w:rFonts w:asciiTheme="minorHAnsi" w:eastAsia="Times New Roman" w:hAnsiTheme="minorHAnsi" w:cstheme="minorHAnsi"/>
          <w:sz w:val="24"/>
          <w:szCs w:val="24"/>
        </w:rPr>
        <w:t>ła</w:t>
      </w:r>
      <w:r w:rsidRPr="003E2463">
        <w:rPr>
          <w:rFonts w:asciiTheme="minorHAnsi" w:eastAsia="Times New Roman" w:hAnsiTheme="minorHAnsi" w:cstheme="minorHAnsi"/>
          <w:sz w:val="24"/>
          <w:szCs w:val="24"/>
        </w:rPr>
        <w:t>ty.</w:t>
      </w:r>
    </w:p>
    <w:p w14:paraId="017FB629" w14:textId="0EEB535E" w:rsidR="0057348B" w:rsidRPr="003E2463" w:rsidRDefault="0057348B" w:rsidP="002518DD">
      <w:pPr>
        <w:pStyle w:val="Akapitzlist"/>
        <w:numPr>
          <w:ilvl w:val="0"/>
          <w:numId w:val="41"/>
        </w:numPr>
        <w:spacing w:before="5" w:line="276" w:lineRule="auto"/>
        <w:ind w:left="709" w:hanging="709"/>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dokonania bezpośredniej zap</w:t>
      </w:r>
      <w:r w:rsidR="00474467" w:rsidRPr="003E2463">
        <w:rPr>
          <w:rFonts w:asciiTheme="minorHAnsi" w:eastAsia="Times New Roman" w:hAnsiTheme="minorHAnsi" w:cstheme="minorHAnsi"/>
          <w:sz w:val="24"/>
          <w:szCs w:val="24"/>
        </w:rPr>
        <w:t>ła</w:t>
      </w:r>
      <w:r w:rsidRPr="003E2463">
        <w:rPr>
          <w:rFonts w:asciiTheme="minorHAnsi" w:eastAsia="Times New Roman" w:hAnsiTheme="minorHAnsi" w:cstheme="minorHAnsi"/>
          <w:sz w:val="24"/>
          <w:szCs w:val="24"/>
        </w:rPr>
        <w:t xml:space="preserve">ty Podwykonawcy lub dalszemu Podwykonawcy, Zamawiający potrąca kwotę wypłaconego wynagrodzenia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wynagrodzenia należnego Wykonawcy.</w:t>
      </w:r>
    </w:p>
    <w:p w14:paraId="3074967E" w14:textId="77777777" w:rsidR="00474467" w:rsidRPr="003E2463" w:rsidRDefault="00474467" w:rsidP="00474467">
      <w:pPr>
        <w:spacing w:before="436" w:line="276" w:lineRule="auto"/>
        <w:jc w:val="center"/>
        <w:textAlignment w:val="baseline"/>
        <w:rPr>
          <w:rFonts w:asciiTheme="minorHAnsi" w:eastAsia="Times New Roman" w:hAnsiTheme="minorHAnsi" w:cstheme="minorHAnsi"/>
          <w:b/>
          <w:bCs/>
          <w:spacing w:val="6"/>
          <w:sz w:val="24"/>
          <w:szCs w:val="24"/>
        </w:rPr>
      </w:pPr>
      <w:r w:rsidRPr="003E2463">
        <w:rPr>
          <w:rFonts w:asciiTheme="minorHAnsi" w:eastAsia="Times New Roman" w:hAnsiTheme="minorHAnsi" w:cstheme="minorHAnsi"/>
          <w:b/>
          <w:bCs/>
          <w:spacing w:val="6"/>
          <w:sz w:val="24"/>
          <w:szCs w:val="24"/>
        </w:rPr>
        <w:t>Kary umowne</w:t>
      </w:r>
    </w:p>
    <w:p w14:paraId="03BE29B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3"/>
          <w:sz w:val="24"/>
          <w:szCs w:val="24"/>
        </w:rPr>
      </w:pPr>
      <w:r w:rsidRPr="003E2463">
        <w:rPr>
          <w:rFonts w:asciiTheme="minorHAnsi" w:eastAsia="Times New Roman" w:hAnsiTheme="minorHAnsi" w:cstheme="minorHAnsi"/>
          <w:b/>
          <w:bCs/>
          <w:spacing w:val="-3"/>
          <w:sz w:val="24"/>
          <w:szCs w:val="24"/>
        </w:rPr>
        <w:t>§ 12</w:t>
      </w:r>
    </w:p>
    <w:p w14:paraId="3153A920" w14:textId="2477D8B8" w:rsidR="00474467" w:rsidRPr="003E2463" w:rsidRDefault="00474467" w:rsidP="002518DD">
      <w:pPr>
        <w:pStyle w:val="Akapitzlist"/>
        <w:numPr>
          <w:ilvl w:val="1"/>
          <w:numId w:val="51"/>
        </w:numPr>
        <w:spacing w:before="228" w:line="276" w:lineRule="auto"/>
        <w:ind w:left="426" w:hanging="426"/>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zapłaci Zamawiającemu karę umowną:</w:t>
      </w:r>
    </w:p>
    <w:p w14:paraId="718C0152" w14:textId="77777777"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za odstąpienie od umowy przez którąkolwiek ze stron z przyczyn, za które odpowiedzialność ponosi Wykonawca - w wysokości 10% wynagrodzenia umownego brutto, o którym mowa w § 7 ust. 1 niniejszej umowy; </w:t>
      </w:r>
    </w:p>
    <w:p w14:paraId="231B98AF" w14:textId="4F87275D"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za niedotrzymanie jakiegokolwiek terminu wskazanego w § 5 niniejszej umowy,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wysokości 0,1 % wynagrodzenia umownego brutto wskazanego w § 7 ust. 1 Umowy, za każdy dzień zwłoki, z wyłączeniem zmiany terminu zgodnie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postanowieniami niniejszej umowy, w szczególności określonymi w § 5 ust. 3</w:t>
      </w:r>
      <w:r w:rsidR="002743AB" w:rsidRPr="003E2463">
        <w:rPr>
          <w:rFonts w:asciiTheme="minorHAnsi" w:eastAsia="Times New Roman" w:hAnsiTheme="minorHAnsi" w:cstheme="minorHAnsi"/>
          <w:sz w:val="24"/>
          <w:szCs w:val="24"/>
        </w:rPr>
        <w:t>. K</w:t>
      </w:r>
      <w:r w:rsidRPr="003E2463">
        <w:rPr>
          <w:rFonts w:asciiTheme="minorHAnsi" w:eastAsia="Times New Roman" w:hAnsiTheme="minorHAnsi" w:cstheme="minorHAnsi"/>
          <w:sz w:val="24"/>
          <w:szCs w:val="24"/>
        </w:rPr>
        <w:t>ara umowna przewidziana niniejszym postanowieniem nie może przekroczyć wartości 50% wynagrodzenia umownego brutto określonego w § 7 ust. 1 Umowy;</w:t>
      </w:r>
    </w:p>
    <w:p w14:paraId="07F8F269" w14:textId="4B1DF763"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6"/>
          <w:sz w:val="24"/>
          <w:szCs w:val="24"/>
        </w:rPr>
        <w:t>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w:t>
      </w:r>
      <w:r w:rsidR="002743AB" w:rsidRPr="003E2463">
        <w:rPr>
          <w:rFonts w:asciiTheme="minorHAnsi" w:eastAsia="Times New Roman" w:hAnsiTheme="minorHAnsi" w:cstheme="minorHAnsi"/>
          <w:spacing w:val="-6"/>
          <w:sz w:val="24"/>
          <w:szCs w:val="24"/>
        </w:rPr>
        <w:t>;</w:t>
      </w:r>
    </w:p>
    <w:p w14:paraId="17CD2F31" w14:textId="3FB56EC3" w:rsidR="00474467"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przypadku nieprzedłożenia do zaakceptowania projektu umowy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o podwykonawstwo, której przedmiotem są roboty budowlane lub projektu jej zmiany, w wysokości 5% wartości wynagrodzenia umownego brutto wskazanego w § 7 ust. 1 Umowy jednak nie więcej niż 10.000,</w:t>
      </w:r>
      <w:r w:rsidRPr="003E2463">
        <w:rPr>
          <w:rFonts w:asciiTheme="minorHAnsi" w:eastAsia="Times New Roman" w:hAnsiTheme="minorHAnsi" w:cstheme="minorHAnsi"/>
          <w:w w:val="50"/>
          <w:sz w:val="24"/>
          <w:szCs w:val="24"/>
        </w:rPr>
        <w:t xml:space="preserve">- </w:t>
      </w:r>
      <w:r w:rsidRPr="003E2463">
        <w:rPr>
          <w:rFonts w:asciiTheme="minorHAnsi" w:eastAsia="Times New Roman" w:hAnsiTheme="minorHAnsi" w:cstheme="minorHAnsi"/>
          <w:sz w:val="24"/>
          <w:szCs w:val="24"/>
        </w:rPr>
        <w:t>zł;</w:t>
      </w:r>
    </w:p>
    <w:p w14:paraId="6133DF23" w14:textId="42828459"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3"/>
          <w:sz w:val="24"/>
          <w:szCs w:val="24"/>
        </w:rPr>
        <w:t xml:space="preserve">w przypadku nieprzedłożenia poświadczonej za zgodność z </w:t>
      </w:r>
      <w:r w:rsidR="00D60AFF" w:rsidRPr="003E2463">
        <w:rPr>
          <w:rFonts w:asciiTheme="minorHAnsi" w:eastAsia="Times New Roman" w:hAnsiTheme="minorHAnsi" w:cstheme="minorHAnsi"/>
          <w:spacing w:val="3"/>
          <w:sz w:val="24"/>
          <w:szCs w:val="24"/>
        </w:rPr>
        <w:t>oryginałem</w:t>
      </w:r>
      <w:r w:rsidRPr="003E2463">
        <w:rPr>
          <w:rFonts w:asciiTheme="minorHAnsi" w:eastAsia="Times New Roman" w:hAnsiTheme="minorHAnsi" w:cstheme="minorHAnsi"/>
          <w:spacing w:val="3"/>
          <w:sz w:val="24"/>
          <w:szCs w:val="24"/>
        </w:rPr>
        <w:t xml:space="preserve"> kopii umowy</w:t>
      </w:r>
      <w:r w:rsidR="002743AB" w:rsidRPr="003E2463">
        <w:rPr>
          <w:rFonts w:asciiTheme="minorHAnsi" w:eastAsia="Times New Roman" w:hAnsiTheme="minorHAnsi" w:cstheme="minorHAnsi"/>
          <w:spacing w:val="3"/>
          <w:sz w:val="24"/>
          <w:szCs w:val="24"/>
        </w:rPr>
        <w:t xml:space="preserve"> o </w:t>
      </w:r>
      <w:r w:rsidRPr="003E2463">
        <w:rPr>
          <w:rFonts w:asciiTheme="minorHAnsi" w:eastAsia="Times New Roman" w:hAnsiTheme="minorHAnsi" w:cstheme="minorHAnsi"/>
          <w:spacing w:val="-2"/>
          <w:sz w:val="24"/>
          <w:szCs w:val="24"/>
        </w:rPr>
        <w:t>podwykonawstwo lub jej zmiany, której przedmiotem są roboty budowlane lub umowy,</w:t>
      </w:r>
      <w:r w:rsidR="002743AB" w:rsidRPr="003E2463">
        <w:rPr>
          <w:rFonts w:asciiTheme="minorHAnsi" w:eastAsia="Times New Roman" w:hAnsiTheme="minorHAnsi" w:cstheme="minorHAnsi"/>
          <w:spacing w:val="-2"/>
          <w:sz w:val="24"/>
          <w:szCs w:val="24"/>
        </w:rPr>
        <w:t xml:space="preserve"> </w:t>
      </w:r>
      <w:r w:rsidR="00C20338">
        <w:rPr>
          <w:rFonts w:asciiTheme="minorHAnsi" w:eastAsia="Times New Roman" w:hAnsiTheme="minorHAnsi" w:cstheme="minorHAnsi"/>
          <w:spacing w:val="-2"/>
          <w:sz w:val="24"/>
          <w:szCs w:val="24"/>
        </w:rPr>
        <w:t xml:space="preserve">o </w:t>
      </w:r>
      <w:r w:rsidRPr="003E2463">
        <w:rPr>
          <w:rFonts w:asciiTheme="minorHAnsi" w:eastAsia="Times New Roman" w:hAnsiTheme="minorHAnsi" w:cstheme="minorHAnsi"/>
          <w:sz w:val="24"/>
          <w:szCs w:val="24"/>
        </w:rPr>
        <w:t>której mowa § 11 ust. 2</w:t>
      </w:r>
      <w:r w:rsidR="002639F0" w:rsidRPr="003E2463">
        <w:rPr>
          <w:rFonts w:asciiTheme="minorHAnsi" w:eastAsia="Times New Roman" w:hAnsiTheme="minorHAnsi" w:cstheme="minorHAnsi"/>
          <w:sz w:val="24"/>
          <w:szCs w:val="24"/>
        </w:rPr>
        <w:t>1</w:t>
      </w:r>
      <w:r w:rsidRPr="003E2463">
        <w:rPr>
          <w:rFonts w:asciiTheme="minorHAnsi" w:eastAsia="Times New Roman" w:hAnsiTheme="minorHAnsi" w:cstheme="minorHAnsi"/>
          <w:sz w:val="24"/>
          <w:szCs w:val="24"/>
        </w:rPr>
        <w:t xml:space="preserve"> Umowy w wysokości 5% wartości wynagrodzenia umownego brutto wskazanego w § 7 ust. 1 Umowy, jednak nie więcej niż 10.000,- zł;</w:t>
      </w:r>
    </w:p>
    <w:p w14:paraId="3067A68D"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dokonania zmiany umowy o podwykonawstwo z pominięciem postanowień zawartych w § 11 ust. 12-22 w związku z § 11 ust. 26 Umowy lub braku zmiany umowy</w:t>
      </w:r>
      <w:r w:rsidR="002743AB" w:rsidRPr="003E2463">
        <w:rPr>
          <w:rFonts w:asciiTheme="minorHAnsi" w:eastAsia="Times New Roman" w:hAnsiTheme="minorHAnsi" w:cstheme="minorHAnsi"/>
          <w:sz w:val="24"/>
          <w:szCs w:val="24"/>
        </w:rPr>
        <w:t xml:space="preserve"> o </w:t>
      </w:r>
      <w:r w:rsidRPr="003E2463">
        <w:rPr>
          <w:rFonts w:asciiTheme="minorHAnsi" w:eastAsia="Times New Roman" w:hAnsiTheme="minorHAnsi" w:cstheme="minorHAnsi"/>
          <w:spacing w:val="-4"/>
          <w:sz w:val="24"/>
          <w:szCs w:val="24"/>
        </w:rPr>
        <w:t>podwykonawstwo w zakresie terminu zapluty, w wysokości 5% wartości wynagrodzenia umownego brutto wskazanego w § 7 ust. 1 Umowy, jednak nie więcej niż 10.000, zł;</w:t>
      </w:r>
    </w:p>
    <w:p w14:paraId="746DEA7C" w14:textId="77777777"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za dopuszczenie do wykonywania przedmiotu umowy innego podmiotu niż Wykonawca lub zaakceptowany przez Zamawiającego Podwykonawca lub dalszy Podwykonawca - w wysokości 5% wartości wynagrodzenia umownego brutto wskazanego w § 7 ust. 1 Umowy jednak nie więcej nit 10.000, zł;</w:t>
      </w:r>
    </w:p>
    <w:p w14:paraId="43C810E3" w14:textId="660F0461"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4"/>
          <w:sz w:val="24"/>
          <w:szCs w:val="24"/>
        </w:rPr>
        <w:t>za zw</w:t>
      </w:r>
      <w:r w:rsidR="00D60AFF" w:rsidRPr="003E2463">
        <w:rPr>
          <w:rFonts w:asciiTheme="minorHAnsi" w:eastAsia="Times New Roman" w:hAnsiTheme="minorHAnsi" w:cstheme="minorHAnsi"/>
          <w:spacing w:val="-4"/>
          <w:sz w:val="24"/>
          <w:szCs w:val="24"/>
        </w:rPr>
        <w:t>ł</w:t>
      </w:r>
      <w:r w:rsidRPr="003E2463">
        <w:rPr>
          <w:rFonts w:asciiTheme="minorHAnsi" w:eastAsia="Times New Roman" w:hAnsiTheme="minorHAnsi" w:cstheme="minorHAnsi"/>
          <w:spacing w:val="-4"/>
          <w:sz w:val="24"/>
          <w:szCs w:val="24"/>
        </w:rPr>
        <w:t xml:space="preserve">okę w usunięciu wad i usterek stwierdzonych przy odbiorze końcowym </w:t>
      </w:r>
      <w:r w:rsidR="00C20338">
        <w:rPr>
          <w:rFonts w:asciiTheme="minorHAnsi" w:eastAsia="Times New Roman" w:hAnsiTheme="minorHAnsi" w:cstheme="minorHAnsi"/>
          <w:spacing w:val="-4"/>
          <w:sz w:val="24"/>
          <w:szCs w:val="24"/>
        </w:rPr>
        <w:br/>
      </w:r>
      <w:r w:rsidRPr="003E2463">
        <w:rPr>
          <w:rFonts w:asciiTheme="minorHAnsi" w:eastAsia="Times New Roman" w:hAnsiTheme="minorHAnsi" w:cstheme="minorHAnsi"/>
          <w:spacing w:val="-4"/>
          <w:sz w:val="24"/>
          <w:szCs w:val="24"/>
        </w:rPr>
        <w:t xml:space="preserve">w wysokości 0,1% wynagrodzenia umownego brutto, o którym mowa w </w:t>
      </w:r>
      <w:r w:rsidRPr="003E2463">
        <w:rPr>
          <w:rFonts w:asciiTheme="minorHAnsi" w:eastAsia="Times New Roman" w:hAnsiTheme="minorHAnsi" w:cstheme="minorHAnsi"/>
          <w:spacing w:val="-4"/>
          <w:w w:val="65"/>
          <w:sz w:val="24"/>
          <w:szCs w:val="24"/>
          <w:vertAlign w:val="subscript"/>
        </w:rPr>
        <w:t>*7</w:t>
      </w:r>
      <w:r w:rsidRPr="003E2463">
        <w:rPr>
          <w:rFonts w:asciiTheme="minorHAnsi" w:eastAsia="Times New Roman" w:hAnsiTheme="minorHAnsi" w:cstheme="minorHAnsi"/>
          <w:spacing w:val="-4"/>
          <w:sz w:val="24"/>
          <w:szCs w:val="24"/>
        </w:rPr>
        <w:t xml:space="preserve"> ust. 1 niniejszej umowy, za każdy dzień zwłoki, liczony od dnia wymoczonego na usunięcie wad i usterek, kara umowna przewidziana niniejszym postanowieniem nie może przekroczyć wartości 20% wynagrodzenia umownego brutto określonego w § 7 ust. 1 Umowy;</w:t>
      </w:r>
    </w:p>
    <w:p w14:paraId="7983257A" w14:textId="4917D89E" w:rsidR="002743AB" w:rsidRPr="003E2463" w:rsidRDefault="00474467" w:rsidP="002518DD">
      <w:pPr>
        <w:pStyle w:val="Akapitzlist"/>
        <w:numPr>
          <w:ilvl w:val="0"/>
          <w:numId w:val="50"/>
        </w:numPr>
        <w:spacing w:before="11" w:line="276" w:lineRule="auto"/>
        <w:ind w:left="709" w:hanging="283"/>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4"/>
          <w:sz w:val="24"/>
          <w:szCs w:val="24"/>
        </w:rPr>
        <w:t>za zw</w:t>
      </w:r>
      <w:r w:rsidR="00D60AFF" w:rsidRPr="003E2463">
        <w:rPr>
          <w:rFonts w:asciiTheme="minorHAnsi" w:eastAsia="Times New Roman" w:hAnsiTheme="minorHAnsi" w:cstheme="minorHAnsi"/>
          <w:spacing w:val="-4"/>
          <w:sz w:val="24"/>
          <w:szCs w:val="24"/>
        </w:rPr>
        <w:t>ł</w:t>
      </w:r>
      <w:r w:rsidRPr="003E2463">
        <w:rPr>
          <w:rFonts w:asciiTheme="minorHAnsi" w:eastAsia="Times New Roman" w:hAnsiTheme="minorHAnsi" w:cstheme="minorHAnsi"/>
          <w:spacing w:val="-4"/>
          <w:sz w:val="24"/>
          <w:szCs w:val="24"/>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063423E7" w14:textId="241C204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6"/>
          <w:sz w:val="24"/>
          <w:szCs w:val="24"/>
        </w:rPr>
        <w:t>każdorazowo za brak zap</w:t>
      </w:r>
      <w:r w:rsidR="00D60AFF" w:rsidRPr="003E2463">
        <w:rPr>
          <w:rFonts w:asciiTheme="minorHAnsi" w:eastAsia="Times New Roman" w:hAnsiTheme="minorHAnsi" w:cstheme="minorHAnsi"/>
          <w:spacing w:val="-6"/>
          <w:sz w:val="24"/>
          <w:szCs w:val="24"/>
        </w:rPr>
        <w:t>ła</w:t>
      </w:r>
      <w:r w:rsidRPr="003E2463">
        <w:rPr>
          <w:rFonts w:asciiTheme="minorHAnsi" w:eastAsia="Times New Roman" w:hAnsiTheme="minorHAnsi" w:cstheme="minorHAnsi"/>
          <w:spacing w:val="-6"/>
          <w:sz w:val="24"/>
          <w:szCs w:val="24"/>
        </w:rPr>
        <w:t xml:space="preserve">ty lub nieterminową zapłatę wynagrodzenia Podwykonawcom lub dalszym Podwykonawcom oraz w przypadku zawinionego nie przedstawienia Zamawiającemu oświadczenia Podwykonawców i dalszych Podwykonawców, potwierdzającego faktyczne otrzymanie </w:t>
      </w:r>
      <w:r w:rsidR="00E709D3" w:rsidRPr="003E2463">
        <w:rPr>
          <w:rFonts w:asciiTheme="minorHAnsi" w:eastAsia="Times New Roman" w:hAnsiTheme="minorHAnsi" w:cstheme="minorHAnsi"/>
          <w:spacing w:val="-6"/>
          <w:sz w:val="24"/>
          <w:szCs w:val="24"/>
        </w:rPr>
        <w:t>zapłaty</w:t>
      </w:r>
      <w:r w:rsidRPr="003E2463">
        <w:rPr>
          <w:rFonts w:asciiTheme="minorHAnsi" w:eastAsia="Times New Roman" w:hAnsiTheme="minorHAnsi" w:cstheme="minorHAnsi"/>
          <w:spacing w:val="-6"/>
          <w:sz w:val="24"/>
          <w:szCs w:val="24"/>
        </w:rPr>
        <w:t xml:space="preserve"> od Wykonawcy — </w:t>
      </w:r>
      <w:r w:rsidR="00C20338">
        <w:rPr>
          <w:rFonts w:asciiTheme="minorHAnsi" w:eastAsia="Times New Roman" w:hAnsiTheme="minorHAnsi" w:cstheme="minorHAnsi"/>
          <w:spacing w:val="-6"/>
          <w:sz w:val="24"/>
          <w:szCs w:val="24"/>
        </w:rPr>
        <w:br/>
      </w:r>
      <w:r w:rsidRPr="003E2463">
        <w:rPr>
          <w:rFonts w:asciiTheme="minorHAnsi" w:eastAsia="Times New Roman" w:hAnsiTheme="minorHAnsi" w:cstheme="minorHAnsi"/>
          <w:spacing w:val="-6"/>
          <w:sz w:val="24"/>
          <w:szCs w:val="24"/>
        </w:rPr>
        <w:t>w przypadku konieczności dokonania przez Zamawiającego bezpośredniej płatności na rzecz Podwykonawcy lub dalszego Podwykonawcy - w wysokości 5% wynagrodzenia umownego brutto, określonego w ust. 1 jednak nie więcej niż 10.000, zł;</w:t>
      </w:r>
    </w:p>
    <w:p w14:paraId="346D5F3E" w14:textId="6927ED1B"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6"/>
          <w:sz w:val="24"/>
          <w:szCs w:val="24"/>
        </w:rPr>
        <w:t xml:space="preserve">w sytuacji braku wyposażenia lub niestosowania przez pracowników Wykonawcy </w:t>
      </w:r>
      <w:r w:rsidR="00542D84">
        <w:rPr>
          <w:rFonts w:asciiTheme="minorHAnsi" w:eastAsia="Times New Roman" w:hAnsiTheme="minorHAnsi" w:cstheme="minorHAnsi"/>
          <w:spacing w:val="-6"/>
          <w:sz w:val="24"/>
          <w:szCs w:val="24"/>
        </w:rPr>
        <w:br/>
      </w:r>
      <w:r w:rsidRPr="003E2463">
        <w:rPr>
          <w:rFonts w:asciiTheme="minorHAnsi" w:eastAsia="Times New Roman" w:hAnsiTheme="minorHAnsi" w:cstheme="minorHAnsi"/>
          <w:spacing w:val="-6"/>
          <w:sz w:val="24"/>
          <w:szCs w:val="24"/>
        </w:rPr>
        <w:t xml:space="preserve">i osoby wykonujące pracę na jego rzecz środków ochrony indywidualnej oraz odzieży </w:t>
      </w:r>
      <w:r w:rsidR="00542D84">
        <w:rPr>
          <w:rFonts w:asciiTheme="minorHAnsi" w:eastAsia="Times New Roman" w:hAnsiTheme="minorHAnsi" w:cstheme="minorHAnsi"/>
          <w:spacing w:val="-6"/>
          <w:sz w:val="24"/>
          <w:szCs w:val="24"/>
        </w:rPr>
        <w:br/>
      </w:r>
      <w:r w:rsidRPr="003E2463">
        <w:rPr>
          <w:rFonts w:asciiTheme="minorHAnsi" w:eastAsia="Times New Roman" w:hAnsiTheme="minorHAnsi" w:cstheme="minorHAnsi"/>
          <w:spacing w:val="-6"/>
          <w:sz w:val="24"/>
          <w:szCs w:val="24"/>
        </w:rPr>
        <w:t xml:space="preserve">i obuwia roboczego, w kwocie 100,-zł za każdy ujawniony przypadek, z zastrzeżeniem, że jeżeli podczas kolejnej kontroli ponownie stwierdzona zostanie nieprawidłowość </w:t>
      </w:r>
      <w:r w:rsidR="00C20338">
        <w:rPr>
          <w:rFonts w:asciiTheme="minorHAnsi" w:eastAsia="Times New Roman" w:hAnsiTheme="minorHAnsi" w:cstheme="minorHAnsi"/>
          <w:spacing w:val="-6"/>
          <w:sz w:val="24"/>
          <w:szCs w:val="24"/>
        </w:rPr>
        <w:br/>
      </w:r>
      <w:r w:rsidRPr="003E2463">
        <w:rPr>
          <w:rFonts w:asciiTheme="minorHAnsi" w:eastAsia="Times New Roman" w:hAnsiTheme="minorHAnsi" w:cstheme="minorHAnsi"/>
          <w:spacing w:val="-6"/>
          <w:sz w:val="24"/>
          <w:szCs w:val="24"/>
        </w:rPr>
        <w:t>w tym zakresie, karę za każdy ujawniony przypadek ustala się poprzez powiększenie kary umownej o równowartość 50% kary umownej, nałożonej ostatnio przez Zamawiającego za takie samo naruszenie;</w:t>
      </w:r>
    </w:p>
    <w:p w14:paraId="31104451" w14:textId="3F1162E8"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5"/>
          <w:sz w:val="24"/>
          <w:szCs w:val="24"/>
        </w:rPr>
        <w:t xml:space="preserve">w sytuacji braku ładu i porządku na stanowiskach pracy zorganizowanych przez Wykonawcę w ramach realizacji przedmiotu Umowy oraz w ich otoczeniu, w kwocie 500,- zł, za każdy ujawniony przypadek, z zastrzeżeniem, że jeżeli podczas kolejnej kontroli ponownie stwierdzona zostanie nieprawidłowość w tym zakresie, karę za każdy ujawniony przypadek  </w:t>
      </w:r>
      <w:r w:rsidRPr="003E2463">
        <w:rPr>
          <w:rFonts w:asciiTheme="minorHAnsi" w:eastAsia="Times New Roman" w:hAnsiTheme="minorHAnsi" w:cstheme="minorHAnsi"/>
          <w:sz w:val="24"/>
          <w:szCs w:val="24"/>
        </w:rPr>
        <w:t xml:space="preserve">ustala się poprzez powiększenie kary umownej </w:t>
      </w:r>
      <w:r w:rsidR="00542D84">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o równowartość 50% kary umownej nałożonej ostatnio przez Zamawiającego za takie samo naruszenie;</w:t>
      </w:r>
    </w:p>
    <w:p w14:paraId="60664048" w14:textId="77777777"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sytuacji przebywania na terenie budowy pracowników Wykonawcy, Podwykonawcy lub dalszego Podwykonawcy, będących pod wpływem alkoholu, narkotyków lub innych środków odurzających, w kwocie 1.000,- zł, za każdy </w:t>
      </w:r>
      <w:r w:rsidRPr="003E2463">
        <w:rPr>
          <w:rFonts w:asciiTheme="minorHAnsi" w:eastAsia="Times New Roman" w:hAnsiTheme="minorHAnsi" w:cstheme="minorHAnsi"/>
          <w:sz w:val="24"/>
          <w:szCs w:val="24"/>
        </w:rPr>
        <w:lastRenderedPageBreak/>
        <w:t>ujawniony przypadek oraz trwale odsunięcie od pracy na budowie takich pracowników;</w:t>
      </w:r>
    </w:p>
    <w:p w14:paraId="167EAC34" w14:textId="3BC005EB" w:rsidR="002743AB"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sytuacji dopuszczenia do wykonywania prac bez wymaganego nadzoru osoby kierującej, w kwocie 1.000,- zł, za każdy ujawniony przypadek, z zastrzeżeniem, że jeżeli podczas kolejnej kontroli ponownie stwierdzona zostanie nieprawidłowość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tym zakresie, karę za każdy ujawniony przypadek ustala się poprzez powiększenie kary umownej o równowartość 50% kary umownej nałożonej ostatnio przez Zamawiającego za takie samo naruszenie;</w:t>
      </w:r>
    </w:p>
    <w:p w14:paraId="2A31D54C" w14:textId="4FD416E2" w:rsidR="00474467" w:rsidRPr="003E2463" w:rsidRDefault="00474467" w:rsidP="002518DD">
      <w:pPr>
        <w:pStyle w:val="Akapitzlist"/>
        <w:numPr>
          <w:ilvl w:val="0"/>
          <w:numId w:val="50"/>
        </w:numPr>
        <w:spacing w:before="11" w:line="276" w:lineRule="auto"/>
        <w:ind w:left="851"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4D07E01" w14:textId="75B0EAC8" w:rsidR="00474467" w:rsidRPr="003E2463" w:rsidRDefault="00474467" w:rsidP="002518DD">
      <w:pPr>
        <w:pStyle w:val="Akapitzlist"/>
        <w:numPr>
          <w:ilvl w:val="1"/>
          <w:numId w:val="51"/>
        </w:numPr>
        <w:spacing w:before="1" w:line="276" w:lineRule="auto"/>
        <w:ind w:left="426" w:hanging="426"/>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Zamawiający zapłaci Wykonawcy karę umową za:</w:t>
      </w:r>
    </w:p>
    <w:p w14:paraId="5D7ECB72" w14:textId="420EAE8E" w:rsidR="00474467" w:rsidRPr="003E2463" w:rsidRDefault="00474467" w:rsidP="002518DD">
      <w:pPr>
        <w:numPr>
          <w:ilvl w:val="0"/>
          <w:numId w:val="42"/>
        </w:numPr>
        <w:tabs>
          <w:tab w:val="clear" w:pos="432"/>
          <w:tab w:val="left" w:pos="720"/>
          <w:tab w:val="right" w:pos="8712"/>
        </w:tabs>
        <w:spacing w:line="276" w:lineRule="auto"/>
        <w:ind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odstąpienie od umowy przez Wykonawcę z przyczyn, za które ponosi odpowiedzialność Zamawiający — w wysokości 10% wynagrodzenia umownego brutto, o którym mowa w 7 ust. 1 niniejszej </w:t>
      </w:r>
      <w:r w:rsidR="002C403E" w:rsidRPr="003E2463">
        <w:rPr>
          <w:rFonts w:asciiTheme="minorHAnsi" w:eastAsia="Times New Roman" w:hAnsiTheme="minorHAnsi" w:cstheme="minorHAnsi"/>
          <w:sz w:val="24"/>
          <w:szCs w:val="24"/>
        </w:rPr>
        <w:t>U</w:t>
      </w:r>
      <w:r w:rsidRPr="003E2463">
        <w:rPr>
          <w:rFonts w:asciiTheme="minorHAnsi" w:eastAsia="Times New Roman" w:hAnsiTheme="minorHAnsi" w:cstheme="minorHAnsi"/>
          <w:sz w:val="24"/>
          <w:szCs w:val="24"/>
        </w:rPr>
        <w:t>mowy,</w:t>
      </w:r>
    </w:p>
    <w:p w14:paraId="66F9CA2F" w14:textId="19A06AA4" w:rsidR="002C403E" w:rsidRPr="003E2463" w:rsidRDefault="00474467" w:rsidP="002518DD">
      <w:pPr>
        <w:numPr>
          <w:ilvl w:val="0"/>
          <w:numId w:val="42"/>
        </w:numPr>
        <w:tabs>
          <w:tab w:val="clear" w:pos="432"/>
          <w:tab w:val="left" w:pos="720"/>
        </w:tabs>
        <w:spacing w:before="7" w:line="276" w:lineRule="auto"/>
        <w:ind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 zw</w:t>
      </w:r>
      <w:r w:rsidR="00D60AFF" w:rsidRPr="003E2463">
        <w:rPr>
          <w:rFonts w:asciiTheme="minorHAnsi" w:eastAsia="Times New Roman" w:hAnsiTheme="minorHAnsi" w:cstheme="minorHAnsi"/>
          <w:sz w:val="24"/>
          <w:szCs w:val="24"/>
        </w:rPr>
        <w:t>ł</w:t>
      </w:r>
      <w:r w:rsidRPr="003E2463">
        <w:rPr>
          <w:rFonts w:asciiTheme="minorHAnsi" w:eastAsia="Times New Roman" w:hAnsiTheme="minorHAnsi" w:cstheme="minorHAnsi"/>
          <w:sz w:val="24"/>
          <w:szCs w:val="24"/>
        </w:rPr>
        <w:t xml:space="preserve">okę w przeprowadzeniu odbioru robót w wysokości 0,1% wynagrodzenia umownego brutto, o którym mowa w 7 ust. 1 niniejszej umowy za każdy dzień zwłoki licząc od dnia następnego po terminie, w którym odbiór miał być przeprowadzony, kara umowna przewidziana niniejszym postanowieniem nie może przekroczyć wartości 20% wynagrodzenia umownego brutto, określonego w 7 ust. 1 niniejszej </w:t>
      </w:r>
      <w:r w:rsidR="002C403E" w:rsidRPr="003E2463">
        <w:rPr>
          <w:rFonts w:asciiTheme="minorHAnsi" w:eastAsia="Times New Roman" w:hAnsiTheme="minorHAnsi" w:cstheme="minorHAnsi"/>
          <w:sz w:val="24"/>
          <w:szCs w:val="24"/>
        </w:rPr>
        <w:t>U</w:t>
      </w:r>
      <w:r w:rsidRPr="003E2463">
        <w:rPr>
          <w:rFonts w:asciiTheme="minorHAnsi" w:eastAsia="Times New Roman" w:hAnsiTheme="minorHAnsi" w:cstheme="minorHAnsi"/>
          <w:sz w:val="24"/>
          <w:szCs w:val="24"/>
        </w:rPr>
        <w:t>mowy.</w:t>
      </w:r>
    </w:p>
    <w:p w14:paraId="65E6A9FE" w14:textId="77777777"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odniesieniu do przewidzianych w umowie kar umownych, Strony zastrzegają sobie prawo dochodzenia odszkodowania uzupełniającego do wysokości rzeczywiście poniesionej szkody.</w:t>
      </w:r>
    </w:p>
    <w:p w14:paraId="031C2A9C" w14:textId="77777777" w:rsidR="00C20338"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t>
      </w:r>
    </w:p>
    <w:p w14:paraId="39377E68" w14:textId="62399904" w:rsidR="002C403E" w:rsidRPr="003E2463" w:rsidRDefault="00474467" w:rsidP="00C20338">
      <w:pPr>
        <w:pStyle w:val="Akapitzlist"/>
        <w:spacing w:before="1" w:line="276" w:lineRule="auto"/>
        <w:ind w:left="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szczególności odstąpienie od umowy nie skutkuje utratą uprawnienia do naliczenia</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dochodzenia kar umownych za zdarzenia, jakie nastąpiły do momentu złożenia oświadczenia o odstąpieniu od umowy lub jej rozwiązania.</w:t>
      </w:r>
    </w:p>
    <w:p w14:paraId="22664B60" w14:textId="56B00D9C" w:rsidR="002C403E"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Maksymalna wysokość kar umownych nie powinna przekroczyć wartości 50% wynagrodzenia umownego brutto określonego w 7 ust. 1 niniejszej umowy.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przypadku przekroczenia maksymalnej wysokości kar umownych Zamawiający może </w:t>
      </w:r>
      <w:r w:rsidRPr="003E2463">
        <w:rPr>
          <w:rFonts w:asciiTheme="minorHAnsi" w:eastAsia="Times New Roman" w:hAnsiTheme="minorHAnsi" w:cstheme="minorHAnsi"/>
          <w:sz w:val="24"/>
          <w:szCs w:val="24"/>
        </w:rPr>
        <w:lastRenderedPageBreak/>
        <w:t>odstąpić od umowy, w terminie do 2 miesięcy od momentu przekroczenia maksymalnej wysokości kary umownej.</w:t>
      </w:r>
    </w:p>
    <w:p w14:paraId="3C95EE99" w14:textId="6E53DD86" w:rsidR="00474467" w:rsidRPr="003E2463" w:rsidRDefault="00474467" w:rsidP="002518DD">
      <w:pPr>
        <w:pStyle w:val="Akapitzlist"/>
        <w:numPr>
          <w:ilvl w:val="1"/>
          <w:numId w:val="51"/>
        </w:numPr>
        <w:spacing w:before="1"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uzgodnienia zmiany terminów realizacji kara umowna będzie liczona od nowych terminów.</w:t>
      </w:r>
    </w:p>
    <w:p w14:paraId="5EEF2E22" w14:textId="77777777" w:rsidR="00474467" w:rsidRPr="003E2463" w:rsidRDefault="00474467" w:rsidP="00474467">
      <w:pPr>
        <w:spacing w:before="503" w:line="276" w:lineRule="auto"/>
        <w:jc w:val="center"/>
        <w:textAlignment w:val="baseline"/>
        <w:rPr>
          <w:rFonts w:asciiTheme="minorHAnsi" w:eastAsia="Times New Roman" w:hAnsiTheme="minorHAnsi" w:cstheme="minorHAnsi"/>
          <w:b/>
          <w:bCs/>
          <w:spacing w:val="1"/>
          <w:sz w:val="24"/>
          <w:szCs w:val="24"/>
        </w:rPr>
      </w:pPr>
      <w:r w:rsidRPr="003E2463">
        <w:rPr>
          <w:rFonts w:asciiTheme="minorHAnsi" w:eastAsia="Times New Roman" w:hAnsiTheme="minorHAnsi" w:cstheme="minorHAnsi"/>
          <w:b/>
          <w:bCs/>
          <w:spacing w:val="1"/>
          <w:sz w:val="24"/>
          <w:szCs w:val="24"/>
        </w:rPr>
        <w:t>Odstąpienie i rozwiązanie Umowy</w:t>
      </w:r>
    </w:p>
    <w:p w14:paraId="18C9C44B" w14:textId="77777777" w:rsidR="00474467" w:rsidRPr="003E2463" w:rsidRDefault="00474467" w:rsidP="00474467">
      <w:pPr>
        <w:spacing w:line="276" w:lineRule="auto"/>
        <w:jc w:val="center"/>
        <w:textAlignment w:val="baseline"/>
        <w:rPr>
          <w:rFonts w:asciiTheme="minorHAnsi" w:eastAsia="Times New Roman" w:hAnsiTheme="minorHAnsi" w:cstheme="minorHAnsi"/>
          <w:b/>
          <w:bCs/>
          <w:spacing w:val="-5"/>
          <w:sz w:val="24"/>
          <w:szCs w:val="24"/>
        </w:rPr>
      </w:pPr>
      <w:r w:rsidRPr="003E2463">
        <w:rPr>
          <w:rFonts w:asciiTheme="minorHAnsi" w:eastAsia="Times New Roman" w:hAnsiTheme="minorHAnsi" w:cstheme="minorHAnsi"/>
          <w:b/>
          <w:bCs/>
          <w:spacing w:val="-5"/>
          <w:sz w:val="24"/>
          <w:szCs w:val="24"/>
        </w:rPr>
        <w:t>§ 13</w:t>
      </w:r>
    </w:p>
    <w:p w14:paraId="0F7C20FB" w14:textId="5BAEC3B1" w:rsidR="00474467" w:rsidRPr="003E2463" w:rsidRDefault="00474467" w:rsidP="002518DD">
      <w:pPr>
        <w:pStyle w:val="Akapitzlist"/>
        <w:numPr>
          <w:ilvl w:val="0"/>
          <w:numId w:val="52"/>
        </w:numPr>
        <w:spacing w:before="242"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Zamawiającemu przysługuje prawo odstąpienia od umowy w następujących okolicznościach:</w:t>
      </w:r>
    </w:p>
    <w:p w14:paraId="2809E559" w14:textId="77777777" w:rsidR="00474467" w:rsidRPr="003E2463" w:rsidRDefault="00474467" w:rsidP="002518DD">
      <w:pPr>
        <w:numPr>
          <w:ilvl w:val="0"/>
          <w:numId w:val="43"/>
        </w:numPr>
        <w:tabs>
          <w:tab w:val="clear" w:pos="216"/>
          <w:tab w:val="left" w:pos="709"/>
        </w:tabs>
        <w:spacing w:line="276" w:lineRule="auto"/>
        <w:ind w:left="709" w:hanging="421"/>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1EB04899" w14:textId="77777777" w:rsidR="00474467" w:rsidRPr="003E2463" w:rsidRDefault="00474467" w:rsidP="002518DD">
      <w:pPr>
        <w:numPr>
          <w:ilvl w:val="0"/>
          <w:numId w:val="44"/>
        </w:numPr>
        <w:tabs>
          <w:tab w:val="clear" w:pos="216"/>
          <w:tab w:val="left" w:pos="709"/>
        </w:tabs>
        <w:spacing w:line="276" w:lineRule="auto"/>
        <w:ind w:right="72" w:hanging="43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nie rozpoczął realizacji przedmiotu umowy bez uzasadnionych przyczyn oraz nie kontynuuje ich, pomimo wezwania Zamawiającego złożonego na piśmie; </w:t>
      </w:r>
    </w:p>
    <w:p w14:paraId="3C39B200" w14:textId="77777777" w:rsidR="00B85CCC" w:rsidRPr="003E2463" w:rsidRDefault="00474467" w:rsidP="002518DD">
      <w:pPr>
        <w:numPr>
          <w:ilvl w:val="0"/>
          <w:numId w:val="44"/>
        </w:numPr>
        <w:tabs>
          <w:tab w:val="clear" w:pos="216"/>
          <w:tab w:val="left" w:pos="709"/>
        </w:tabs>
        <w:spacing w:line="276" w:lineRule="auto"/>
        <w:ind w:left="709" w:right="72" w:hanging="348"/>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przerwał realizację robót i przerwa ta trwa dłużej niż 7 dni;</w:t>
      </w:r>
    </w:p>
    <w:p w14:paraId="5CE1F66D"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wykonuje roboty wadliwie, niezgodnie z warunkami przetargu, stosuje materiały niezgodne z wymaganiami oraz nie reaguje na polecenia Zamawiającego;</w:t>
      </w:r>
    </w:p>
    <w:p w14:paraId="1F9F7D90"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uchybił terminom ujętym w § 5 ust. 1 -2 powyżej 5 dni;</w:t>
      </w:r>
    </w:p>
    <w:p w14:paraId="504E4C92" w14:textId="77777777" w:rsidR="00B85CCC" w:rsidRPr="003E2463" w:rsidRDefault="00B85CCC"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k</w:t>
      </w:r>
      <w:r w:rsidR="00474467" w:rsidRPr="003E2463">
        <w:rPr>
          <w:rFonts w:asciiTheme="minorHAnsi" w:eastAsia="Times New Roman" w:hAnsiTheme="minorHAnsi" w:cstheme="minorHAnsi"/>
          <w:sz w:val="24"/>
          <w:szCs w:val="24"/>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57675EB1" w14:textId="486B4D6E"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nie przedstawił w terminach wskazanych w § 1</w:t>
      </w:r>
      <w:r w:rsidR="002639F0" w:rsidRPr="003E2463">
        <w:rPr>
          <w:rFonts w:asciiTheme="minorHAnsi" w:eastAsia="Times New Roman" w:hAnsiTheme="minorHAnsi" w:cstheme="minorHAnsi"/>
          <w:sz w:val="24"/>
          <w:szCs w:val="24"/>
        </w:rPr>
        <w:t>6</w:t>
      </w:r>
      <w:r w:rsidRPr="003E2463">
        <w:rPr>
          <w:rFonts w:asciiTheme="minorHAnsi" w:eastAsia="Times New Roman" w:hAnsiTheme="minorHAnsi" w:cstheme="minorHAnsi"/>
          <w:sz w:val="24"/>
          <w:szCs w:val="24"/>
        </w:rPr>
        <w:t xml:space="preserve"> ust. 4 i ust. 5 niniejszej umowy dokumentu potwierdzającego, że Wykonawca jest ubezpieczony w zakresie określonym w § 1</w:t>
      </w:r>
      <w:r w:rsidR="002639F0" w:rsidRPr="003E2463">
        <w:rPr>
          <w:rFonts w:asciiTheme="minorHAnsi" w:eastAsia="Times New Roman" w:hAnsiTheme="minorHAnsi" w:cstheme="minorHAnsi"/>
          <w:sz w:val="24"/>
          <w:szCs w:val="24"/>
        </w:rPr>
        <w:t>6</w:t>
      </w:r>
      <w:r w:rsidRPr="003E2463">
        <w:rPr>
          <w:rFonts w:asciiTheme="minorHAnsi" w:eastAsia="Times New Roman" w:hAnsiTheme="minorHAnsi" w:cstheme="minorHAnsi"/>
          <w:sz w:val="24"/>
          <w:szCs w:val="24"/>
        </w:rPr>
        <w:t xml:space="preserve"> ust. 1 umowy;</w:t>
      </w:r>
    </w:p>
    <w:p w14:paraId="1CB30CE5" w14:textId="77777777" w:rsidR="00B85CCC"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w:t>
      </w:r>
    </w:p>
    <w:p w14:paraId="48F0199C" w14:textId="2A3DB770" w:rsidR="00474467" w:rsidRPr="003E2463" w:rsidRDefault="00474467" w:rsidP="002518DD">
      <w:pPr>
        <w:numPr>
          <w:ilvl w:val="0"/>
          <w:numId w:val="44"/>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przekroczenia przez Wykonawcę maksymalnej wysokości kar umownych.</w:t>
      </w:r>
    </w:p>
    <w:p w14:paraId="3E134E9D" w14:textId="711756EF" w:rsidR="00474467" w:rsidRPr="003E2463" w:rsidRDefault="00474467" w:rsidP="002518DD">
      <w:pPr>
        <w:pStyle w:val="Akapitzlist"/>
        <w:numPr>
          <w:ilvl w:val="0"/>
          <w:numId w:val="52"/>
        </w:numPr>
        <w:spacing w:before="4" w:line="276" w:lineRule="auto"/>
        <w:ind w:left="284" w:hanging="284"/>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Wykonawcy przysługuje prawo odstąpienia od umowy, jeżeli:</w:t>
      </w:r>
    </w:p>
    <w:p w14:paraId="05BBA7D1"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B21BB0B" w14:textId="77777777" w:rsidR="00474467" w:rsidRPr="003E2463" w:rsidRDefault="00474467" w:rsidP="002518DD">
      <w:pPr>
        <w:numPr>
          <w:ilvl w:val="0"/>
          <w:numId w:val="45"/>
        </w:numPr>
        <w:tabs>
          <w:tab w:val="clear" w:pos="216"/>
          <w:tab w:val="left" w:pos="709"/>
        </w:tabs>
        <w:spacing w:line="276" w:lineRule="auto"/>
        <w:ind w:left="709" w:hanging="360"/>
        <w:jc w:val="both"/>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pacing w:val="-2"/>
          <w:sz w:val="24"/>
          <w:szCs w:val="24"/>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28115EBA" w14:textId="77777777" w:rsidR="00474467" w:rsidRPr="003E2463" w:rsidRDefault="00474467" w:rsidP="002518DD">
      <w:pPr>
        <w:numPr>
          <w:ilvl w:val="0"/>
          <w:numId w:val="45"/>
        </w:numPr>
        <w:tabs>
          <w:tab w:val="clear" w:pos="216"/>
          <w:tab w:val="left" w:pos="709"/>
        </w:tabs>
        <w:spacing w:before="2"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C76E211" w14:textId="77777777" w:rsidR="00B85CCC"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6CDFA267" w14:textId="1D2FC3CA"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odstąpienia od umowy, Wykonawcę oraz Zamawiającego obciążają następujące obowiązki szczegółowe:</w:t>
      </w:r>
    </w:p>
    <w:p w14:paraId="5A663A2F" w14:textId="77777777" w:rsidR="00474467" w:rsidRPr="003E2463" w:rsidRDefault="00474467" w:rsidP="002518DD">
      <w:pPr>
        <w:numPr>
          <w:ilvl w:val="0"/>
          <w:numId w:val="46"/>
        </w:numPr>
        <w:tabs>
          <w:tab w:val="clear" w:pos="216"/>
          <w:tab w:val="left" w:pos="709"/>
        </w:tabs>
        <w:spacing w:before="3"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terminie 14 dni od daty odstąpienia od umowy, Wykonawca przy udziale Przedstawiciela Zamawiającego sporządzi szczegółowy protokół inwentaryzacji robót w toku, według stanu na dzień odstąpienia;</w:t>
      </w:r>
    </w:p>
    <w:p w14:paraId="1ED30527"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zabezpieczy przerwane roboty w zakresie obustronnie uzgodnionym na koszt tej strony, z przyczyny której nastąpiło odstąpienie od umowy;</w:t>
      </w:r>
    </w:p>
    <w:p w14:paraId="2079681C"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6C9BC3D3" w14:textId="77777777" w:rsidR="00474467" w:rsidRPr="003E2463" w:rsidRDefault="00474467" w:rsidP="002518DD">
      <w:pPr>
        <w:numPr>
          <w:ilvl w:val="0"/>
          <w:numId w:val="46"/>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niezwłocznie, najpóźniej w terminie 30 dni, usunie z terenu budowy urządzenia przez niego dostarczone lub wzniesione, co do których Zamawiający nie wyraził zgody na rozliczenie w związku z odstąpieniem od Umowy.</w:t>
      </w:r>
    </w:p>
    <w:p w14:paraId="2EB464B3" w14:textId="5642B2CD" w:rsidR="00474467" w:rsidRPr="003E2463" w:rsidRDefault="00474467" w:rsidP="002518DD">
      <w:pPr>
        <w:pStyle w:val="Akapitzlist"/>
        <w:numPr>
          <w:ilvl w:val="0"/>
          <w:numId w:val="52"/>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Zamawiający w razie odstąpienia od umowy z przyczyn, za które Wykonawca nie ponosi odpowiedzialności, zobowiązany jest w terminie 30 dni do:</w:t>
      </w:r>
    </w:p>
    <w:p w14:paraId="5987E1FF"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dokonania odbioru robót przerwanych oraz zapłaty wynagrodzenia za roboty, które zostały wykonane do dnia odstąpienia od umowy;</w:t>
      </w:r>
    </w:p>
    <w:p w14:paraId="4CF5CB9A" w14:textId="77777777" w:rsidR="00474467" w:rsidRPr="003E2463" w:rsidRDefault="00474467" w:rsidP="002518DD">
      <w:pPr>
        <w:numPr>
          <w:ilvl w:val="0"/>
          <w:numId w:val="47"/>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C90B63B" w14:textId="77777777" w:rsidR="00474467" w:rsidRPr="003E2463" w:rsidRDefault="00474467" w:rsidP="002518DD">
      <w:pPr>
        <w:numPr>
          <w:ilvl w:val="0"/>
          <w:numId w:val="47"/>
        </w:numPr>
        <w:tabs>
          <w:tab w:val="clear" w:pos="216"/>
          <w:tab w:val="left" w:pos="709"/>
        </w:tabs>
        <w:spacing w:before="6"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przejęcia od Wykonawcy pod swój dozór terenu budowy.</w:t>
      </w:r>
    </w:p>
    <w:p w14:paraId="26AB9C66" w14:textId="2A336D63" w:rsidR="00474467" w:rsidRPr="003E2463" w:rsidRDefault="00474467" w:rsidP="002518DD">
      <w:pPr>
        <w:pStyle w:val="Akapitzlist"/>
        <w:numPr>
          <w:ilvl w:val="0"/>
          <w:numId w:val="53"/>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Sposób obliczenia należnego wynagrodzenia Wykonawcy z tytułu wykonania części umowy będzie następujący:</w:t>
      </w:r>
    </w:p>
    <w:p w14:paraId="209BB9EB" w14:textId="52C036FD" w:rsidR="00474467" w:rsidRPr="003E2463" w:rsidRDefault="002639F0" w:rsidP="002518DD">
      <w:pPr>
        <w:numPr>
          <w:ilvl w:val="0"/>
          <w:numId w:val="48"/>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 xml:space="preserve">na podstawie </w:t>
      </w:r>
      <w:r w:rsidR="00474467" w:rsidRPr="003E2463">
        <w:rPr>
          <w:rFonts w:asciiTheme="minorHAnsi" w:eastAsia="Times New Roman" w:hAnsiTheme="minorHAnsi" w:cstheme="minorHAnsi"/>
          <w:sz w:val="24"/>
          <w:szCs w:val="24"/>
        </w:rPr>
        <w:t>protokolarnego ustalenia, przez przedstawicieli stron umowy, wykonania całości dokumentacji technicznej, której wartość wynosi max 5% wartości przedmiotu zamówienia, w przypadku odstąpienia od umowy po odbiorze dokumentacji technicznej;</w:t>
      </w:r>
    </w:p>
    <w:p w14:paraId="11381D14" w14:textId="77777777" w:rsidR="00474467" w:rsidRPr="003E2463" w:rsidRDefault="00474467" w:rsidP="002518DD">
      <w:pPr>
        <w:numPr>
          <w:ilvl w:val="0"/>
          <w:numId w:val="48"/>
        </w:numPr>
        <w:tabs>
          <w:tab w:val="clear" w:pos="288"/>
          <w:tab w:val="left" w:pos="576"/>
        </w:tabs>
        <w:spacing w:before="5" w:line="276" w:lineRule="auto"/>
        <w:ind w:left="576"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odstąpienia w całości od wykonywania robót budowlanych, nastąpi odliczenie ich wartości od ogólnej wartości przedmiotu umowy;</w:t>
      </w:r>
    </w:p>
    <w:p w14:paraId="30C03E4A" w14:textId="77777777" w:rsidR="00474467" w:rsidRPr="003E2463" w:rsidRDefault="00474467" w:rsidP="002518DD">
      <w:pPr>
        <w:numPr>
          <w:ilvl w:val="0"/>
          <w:numId w:val="48"/>
        </w:numPr>
        <w:tabs>
          <w:tab w:val="clear" w:pos="288"/>
          <w:tab w:val="left" w:pos="576"/>
        </w:tabs>
        <w:spacing w:before="8" w:line="276" w:lineRule="auto"/>
        <w:ind w:left="576"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A22754C" w14:textId="1849FE62" w:rsidR="00474467" w:rsidRPr="003E2463" w:rsidRDefault="00474467" w:rsidP="002518DD">
      <w:pPr>
        <w:pStyle w:val="Akapitzlist"/>
        <w:numPr>
          <w:ilvl w:val="0"/>
          <w:numId w:val="54"/>
        </w:numPr>
        <w:spacing w:before="1"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Zamawiający może rozwiązać umowę, jeżeli zachodzi co najmniej jedna z następujących okoliczności:</w:t>
      </w:r>
    </w:p>
    <w:p w14:paraId="76FACB55" w14:textId="26C144CC"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zmiana Umowy została dokonana z naruszeniem art. 454 i art. 455 ustawy </w:t>
      </w:r>
      <w:proofErr w:type="spellStart"/>
      <w:r w:rsidR="00C20338">
        <w:rPr>
          <w:rFonts w:asciiTheme="minorHAnsi" w:eastAsia="Times New Roman" w:hAnsiTheme="minorHAnsi" w:cstheme="minorHAnsi"/>
          <w:sz w:val="24"/>
          <w:szCs w:val="24"/>
        </w:rPr>
        <w:t>Pzp</w:t>
      </w:r>
      <w:proofErr w:type="spellEnd"/>
      <w:r w:rsidRPr="003E2463">
        <w:rPr>
          <w:rFonts w:asciiTheme="minorHAnsi" w:eastAsia="Times New Roman" w:hAnsiTheme="minorHAnsi" w:cstheme="minorHAnsi"/>
          <w:sz w:val="24"/>
          <w:szCs w:val="24"/>
        </w:rPr>
        <w:t xml:space="preserve">;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takim przypadku Zamawiający odstępuje od tej części Umowy, której dotyczy jej zmiana;</w:t>
      </w:r>
    </w:p>
    <w:p w14:paraId="0E577D35" w14:textId="394E2D34" w:rsidR="00474467" w:rsidRPr="003E2463" w:rsidRDefault="00474467" w:rsidP="002518DD">
      <w:pPr>
        <w:numPr>
          <w:ilvl w:val="0"/>
          <w:numId w:val="49"/>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w chwili zawarcia Umowy podlegał wykluczeniu z postępowania na podstawie art. 108 ustawy Prawo zamówień publicznych</w:t>
      </w:r>
      <w:r w:rsidR="0077653E" w:rsidRPr="003E2463">
        <w:rPr>
          <w:rFonts w:asciiTheme="minorHAnsi" w:eastAsia="Times New Roman" w:hAnsiTheme="minorHAnsi" w:cstheme="minorHAnsi"/>
          <w:sz w:val="24"/>
          <w:szCs w:val="24"/>
        </w:rPr>
        <w:t xml:space="preserve"> lub na podstawie art. 7 ust. 1 </w:t>
      </w:r>
      <w:r w:rsidR="0077653E" w:rsidRPr="003E2463">
        <w:rPr>
          <w:rFonts w:asciiTheme="minorHAnsi" w:hAnsiTheme="minorHAnsi" w:cstheme="minorHAnsi"/>
          <w:sz w:val="24"/>
          <w:szCs w:val="24"/>
        </w:rPr>
        <w:t>ustawy z dnia 13 kwietnia 2022 r. o szczególnych rozwiązaniach w zakresie przeciwdziałania wspieraniu agresji na Ukrainę oraz służących ochronie bezpieczeństwa narodowego (</w:t>
      </w:r>
      <w:r w:rsidR="00863D9A" w:rsidRPr="00301F23">
        <w:rPr>
          <w:rFonts w:ascii="Calibri" w:eastAsia="Cambria" w:hAnsi="Calibri"/>
          <w:sz w:val="24"/>
          <w:szCs w:val="24"/>
        </w:rPr>
        <w:t>Dz. U.</w:t>
      </w:r>
      <w:r w:rsidR="00863D9A">
        <w:rPr>
          <w:rFonts w:ascii="Calibri" w:eastAsia="Cambria" w:hAnsi="Calibri"/>
          <w:sz w:val="24"/>
          <w:szCs w:val="24"/>
        </w:rPr>
        <w:t xml:space="preserve"> 2024</w:t>
      </w:r>
      <w:r w:rsidR="00863D9A" w:rsidRPr="00301F23">
        <w:rPr>
          <w:rFonts w:ascii="Calibri" w:eastAsia="Cambria" w:hAnsi="Calibri"/>
          <w:sz w:val="24"/>
          <w:szCs w:val="24"/>
        </w:rPr>
        <w:t xml:space="preserve"> poz. </w:t>
      </w:r>
      <w:r w:rsidR="00863D9A">
        <w:rPr>
          <w:rFonts w:ascii="Calibri" w:eastAsia="Cambria" w:hAnsi="Calibri"/>
          <w:sz w:val="24"/>
          <w:szCs w:val="24"/>
        </w:rPr>
        <w:t>507</w:t>
      </w:r>
      <w:r w:rsidR="0077653E" w:rsidRPr="003E2463">
        <w:rPr>
          <w:rFonts w:asciiTheme="minorHAnsi" w:hAnsiTheme="minorHAnsi" w:cstheme="minorHAnsi"/>
          <w:sz w:val="24"/>
          <w:szCs w:val="24"/>
        </w:rPr>
        <w:t>)</w:t>
      </w:r>
    </w:p>
    <w:p w14:paraId="4D6B2183" w14:textId="77777777" w:rsidR="00474467" w:rsidRPr="003E2463" w:rsidRDefault="00474467" w:rsidP="002518DD">
      <w:pPr>
        <w:numPr>
          <w:ilvl w:val="0"/>
          <w:numId w:val="49"/>
        </w:numPr>
        <w:tabs>
          <w:tab w:val="clear" w:pos="288"/>
          <w:tab w:val="left" w:pos="576"/>
        </w:tabs>
        <w:spacing w:before="5" w:line="276" w:lineRule="auto"/>
        <w:ind w:left="576" w:hanging="360"/>
        <w:jc w:val="both"/>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pacing w:val="-2"/>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537D9AA" w14:textId="781B467C" w:rsidR="0077653E" w:rsidRPr="003E2463" w:rsidRDefault="00474467" w:rsidP="002518DD">
      <w:pPr>
        <w:pStyle w:val="Akapitzlist"/>
        <w:numPr>
          <w:ilvl w:val="0"/>
          <w:numId w:val="55"/>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przypadku, o którym mowa w ust. 7, Wykonawca może żądać wyłącznie wynagrodzenia należnego z tytułu wykonania części umowy; w zakresie rozliczeń, </w:t>
      </w:r>
      <w:r w:rsidR="00563314" w:rsidRPr="003E2463">
        <w:rPr>
          <w:rFonts w:asciiTheme="minorHAnsi" w:eastAsia="Times New Roman" w:hAnsiTheme="minorHAnsi" w:cstheme="minorHAnsi"/>
          <w:sz w:val="24"/>
          <w:szCs w:val="24"/>
        </w:rPr>
        <w:t xml:space="preserve">postanowienia </w:t>
      </w:r>
      <w:r w:rsidRPr="003E2463">
        <w:rPr>
          <w:rFonts w:asciiTheme="minorHAnsi" w:eastAsia="Times New Roman" w:hAnsiTheme="minorHAnsi" w:cstheme="minorHAnsi"/>
          <w:sz w:val="24"/>
          <w:szCs w:val="24"/>
        </w:rPr>
        <w:t>ust. 4 powyżej, stosuje się odpowie</w:t>
      </w:r>
      <w:r w:rsidR="0077653E" w:rsidRPr="003E2463">
        <w:rPr>
          <w:rFonts w:asciiTheme="minorHAnsi" w:eastAsia="Times New Roman" w:hAnsiTheme="minorHAnsi" w:cstheme="minorHAnsi"/>
          <w:sz w:val="24"/>
          <w:szCs w:val="24"/>
        </w:rPr>
        <w:t>dnio.</w:t>
      </w:r>
    </w:p>
    <w:p w14:paraId="5F76349B" w14:textId="77777777" w:rsidR="006350E3" w:rsidRPr="003E2463" w:rsidRDefault="006350E3" w:rsidP="006350E3">
      <w:pPr>
        <w:spacing w:line="276" w:lineRule="auto"/>
        <w:jc w:val="center"/>
        <w:textAlignment w:val="baseline"/>
        <w:rPr>
          <w:rFonts w:asciiTheme="minorHAnsi" w:eastAsia="Times New Roman" w:hAnsiTheme="minorHAnsi" w:cstheme="minorHAnsi"/>
          <w:spacing w:val="3"/>
          <w:sz w:val="24"/>
          <w:szCs w:val="24"/>
        </w:rPr>
      </w:pPr>
    </w:p>
    <w:p w14:paraId="45F10347" w14:textId="66F1A5E5" w:rsidR="006350E3" w:rsidRPr="003E2463" w:rsidRDefault="006350E3" w:rsidP="006350E3">
      <w:pPr>
        <w:spacing w:line="276" w:lineRule="auto"/>
        <w:jc w:val="center"/>
        <w:textAlignment w:val="baseline"/>
        <w:rPr>
          <w:rFonts w:asciiTheme="minorHAnsi" w:eastAsia="Times New Roman" w:hAnsiTheme="minorHAnsi" w:cstheme="minorHAnsi"/>
          <w:b/>
          <w:bCs/>
          <w:spacing w:val="3"/>
          <w:sz w:val="24"/>
          <w:szCs w:val="24"/>
        </w:rPr>
      </w:pPr>
      <w:r w:rsidRPr="003E2463">
        <w:rPr>
          <w:rFonts w:asciiTheme="minorHAnsi" w:eastAsia="Times New Roman" w:hAnsiTheme="minorHAnsi" w:cstheme="minorHAnsi"/>
          <w:b/>
          <w:bCs/>
          <w:spacing w:val="3"/>
          <w:sz w:val="24"/>
          <w:szCs w:val="24"/>
        </w:rPr>
        <w:t>Gwarancja i rękojmia</w:t>
      </w:r>
    </w:p>
    <w:p w14:paraId="4A179E73" w14:textId="2DC0CA44"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rPr>
      </w:pPr>
      <w:r w:rsidRPr="003E2463">
        <w:rPr>
          <w:rFonts w:asciiTheme="minorHAnsi" w:eastAsia="Times New Roman" w:hAnsiTheme="minorHAnsi" w:cstheme="minorHAnsi"/>
          <w:b/>
          <w:bCs/>
          <w:spacing w:val="-5"/>
          <w:sz w:val="24"/>
          <w:szCs w:val="24"/>
        </w:rPr>
        <w:t>§ 14.</w:t>
      </w:r>
    </w:p>
    <w:p w14:paraId="581C5A42" w14:textId="77777777"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rPr>
      </w:pPr>
    </w:p>
    <w:p w14:paraId="443E9B91" w14:textId="22A3D7E8"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udziela ……… miesięcznej gwarancji jakości na wady fizyczne co do przedmiotu umowy, licząc od dnia odbioru końcowego przez Zamawiającego całości robót budowlanych wchodzących w zakres przedmiotu Umowy, z wyjątkiem materiałów i urządzeń, na które ich producenci udzielili dłuższego okresu gwarancji — wówczas obowiązuje termin gwarancji według gwarancji producenta, z </w:t>
      </w:r>
      <w:r w:rsidR="00D60AFF" w:rsidRPr="003E2463">
        <w:rPr>
          <w:rFonts w:asciiTheme="minorHAnsi" w:eastAsia="Times New Roman" w:hAnsiTheme="minorHAnsi" w:cstheme="minorHAnsi"/>
          <w:sz w:val="24"/>
          <w:szCs w:val="24"/>
        </w:rPr>
        <w:t>zastrzeżeniem</w:t>
      </w:r>
      <w:r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sz w:val="24"/>
          <w:szCs w:val="24"/>
        </w:rPr>
        <w:lastRenderedPageBreak/>
        <w:t>maksymalnego okresu — w przypadku oferowania przez producenta opcjonalnych okresów gwarancji. Wykonawca w terminie obowiązywania gwarancji zapewnia nieodpłatne serwisowanie wbudowanych i zamontowanych urządzeń i instalacji.</w:t>
      </w:r>
    </w:p>
    <w:p w14:paraId="1754F202" w14:textId="7E9E34B7"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Przez nieodpłatne serwisowanie rozumie się czynności faktyczne wykonywane osobiście przez Wykonawcę lub podmiot trzeci działający w jego imieniu i na jego koszt, a polegające m.in. na diagnostyce, konserwacji, przeglądach okresowych zamontowanych urządzeń, instalacji i systemów, dla których producent przewidział konieczność sprawdzania stanu technicznego, wymiany, konserwacji określonych elementów </w:t>
      </w:r>
      <w:r w:rsidR="006D6B7A">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trakcie całego okresu trwania gwarancji udzielonej przez Wykonawcę.</w:t>
      </w:r>
    </w:p>
    <w:p w14:paraId="5AC8195C" w14:textId="77777777" w:rsidR="00AA2F65" w:rsidRPr="003E2463" w:rsidRDefault="006350E3" w:rsidP="00AA2F65">
      <w:pPr>
        <w:pStyle w:val="Akapitzlist"/>
        <w:tabs>
          <w:tab w:val="right" w:pos="284"/>
        </w:tabs>
        <w:spacing w:line="276" w:lineRule="auto"/>
        <w:ind w:left="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Koszty materiałów niezbędnych do prawidłowego funkcjonowania w zamontowanych urządzeniach, instalacjach i systemach podlegających serwisowaniu ponosi Wykonawca.</w:t>
      </w:r>
    </w:p>
    <w:p w14:paraId="66BE125E" w14:textId="1CC95C1A"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Strony umowy postanawiają, że odpowiedzialność Wykonawcy z </w:t>
      </w:r>
      <w:r w:rsidR="00D60AFF" w:rsidRPr="003E2463">
        <w:rPr>
          <w:rFonts w:asciiTheme="minorHAnsi" w:eastAsia="Times New Roman" w:hAnsiTheme="minorHAnsi" w:cstheme="minorHAnsi"/>
          <w:sz w:val="24"/>
          <w:szCs w:val="24"/>
        </w:rPr>
        <w:t>tytułu</w:t>
      </w:r>
      <w:r w:rsidRPr="003E2463">
        <w:rPr>
          <w:rFonts w:asciiTheme="minorHAnsi" w:eastAsia="Times New Roman" w:hAnsiTheme="minorHAnsi" w:cstheme="minorHAnsi"/>
          <w:sz w:val="24"/>
          <w:szCs w:val="24"/>
        </w:rPr>
        <w:t xml:space="preserve"> rękojmi jest równa okresowi gwarancji i terminy te biegną równolegle.</w:t>
      </w:r>
    </w:p>
    <w:p w14:paraId="2FD9E17E" w14:textId="5F791289" w:rsidR="00AA2F65"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wystawi na rzecz Zamawiającego odrębny dokument gwarancyjny </w:t>
      </w:r>
      <w:r w:rsidR="00C20338">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terminie do 7 dni licząc od dnia odbioru końcowego przedmiotu umowy. Uprawnienia Zamawiającego nie mogą być mniejsze niż wynikające z niniejszej umowy.</w:t>
      </w:r>
    </w:p>
    <w:p w14:paraId="313147A6" w14:textId="49A52D1B" w:rsidR="00AA2F65" w:rsidRPr="006D6B7A" w:rsidRDefault="006350E3" w:rsidP="006D6B7A">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7"/>
          <w:sz w:val="24"/>
          <w:szCs w:val="24"/>
        </w:rPr>
        <w:t xml:space="preserve">Gwarancja obejmuje w szczególności nieodpłatne przeglądy gwarancyjne zapewniające bezusterkową eksploatację przedmiotu umowy/ robót budowlanych będących przedmiotem umowy w okresach udzielonej gwarancji, usuwanie wszelkich wad i usterek tkwiących </w:t>
      </w:r>
      <w:r w:rsidR="006D6B7A">
        <w:rPr>
          <w:rFonts w:asciiTheme="minorHAnsi" w:eastAsia="Times New Roman" w:hAnsiTheme="minorHAnsi" w:cstheme="minorHAnsi"/>
          <w:spacing w:val="-7"/>
          <w:sz w:val="24"/>
          <w:szCs w:val="24"/>
        </w:rPr>
        <w:br/>
      </w:r>
      <w:r w:rsidRPr="006D6B7A">
        <w:rPr>
          <w:rFonts w:asciiTheme="minorHAnsi" w:eastAsia="Times New Roman" w:hAnsiTheme="minorHAnsi" w:cstheme="minorHAnsi"/>
          <w:spacing w:val="-7"/>
          <w:sz w:val="24"/>
          <w:szCs w:val="24"/>
        </w:rPr>
        <w:t>w przedmiocie rzeczy w momencie sprzedaży jak i powstałych w okresie gwarancji. Koszty przeglądów gwarancyjnych oraz koszty materiałów niezbędnych do prawidłowego funkcjonowania zamontowanych urządzeń (rzeczy) ponosi Wykonawca.</w:t>
      </w:r>
    </w:p>
    <w:p w14:paraId="3990461D" w14:textId="37361786" w:rsidR="006350E3" w:rsidRPr="003E2463" w:rsidRDefault="006350E3" w:rsidP="002518DD">
      <w:pPr>
        <w:pStyle w:val="Akapitzlist"/>
        <w:numPr>
          <w:ilvl w:val="0"/>
          <w:numId w:val="57"/>
        </w:numPr>
        <w:tabs>
          <w:tab w:val="right" w:pos="284"/>
        </w:tabs>
        <w:spacing w:line="276" w:lineRule="auto"/>
        <w:ind w:left="288"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4"/>
          <w:sz w:val="24"/>
          <w:szCs w:val="24"/>
        </w:rPr>
        <w:t>Nie podlegają uprawnieniom z tytułu gwarancji wady i usterki powstałe wskutek:</w:t>
      </w:r>
    </w:p>
    <w:p w14:paraId="6EDE8DDD"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działania siły wyższej albo wyłącznie z winy użytkownika lub osoby trzeciej, za którą Wykonawca nie ponosi odpowiedzialności,</w:t>
      </w:r>
    </w:p>
    <w:p w14:paraId="6AF5547D" w14:textId="60C02EFC" w:rsidR="006350E3" w:rsidRPr="003E2463" w:rsidRDefault="006350E3" w:rsidP="002518DD">
      <w:pPr>
        <w:numPr>
          <w:ilvl w:val="0"/>
          <w:numId w:val="56"/>
        </w:numPr>
        <w:tabs>
          <w:tab w:val="clear" w:pos="432"/>
          <w:tab w:val="left" w:pos="792"/>
          <w:tab w:val="right" w:pos="8712"/>
        </w:tabs>
        <w:spacing w:line="276" w:lineRule="auto"/>
        <w:ind w:left="792" w:hanging="432"/>
        <w:jc w:val="both"/>
        <w:textAlignment w:val="baseline"/>
        <w:rPr>
          <w:rFonts w:asciiTheme="minorHAnsi" w:eastAsia="Times New Roman" w:hAnsiTheme="minorHAnsi" w:cstheme="minorHAnsi"/>
          <w:spacing w:val="-7"/>
          <w:sz w:val="24"/>
          <w:szCs w:val="24"/>
        </w:rPr>
      </w:pPr>
      <w:r w:rsidRPr="003E2463">
        <w:rPr>
          <w:rFonts w:asciiTheme="minorHAnsi" w:eastAsia="Times New Roman" w:hAnsiTheme="minorHAnsi" w:cstheme="minorHAnsi"/>
          <w:spacing w:val="-7"/>
          <w:sz w:val="24"/>
          <w:szCs w:val="24"/>
        </w:rPr>
        <w:t xml:space="preserve">normalnego zużycia wykonanego obiektu, z zastrzeżeniem zapisów znajdujących się </w:t>
      </w:r>
      <w:r w:rsidR="006D6B7A">
        <w:rPr>
          <w:rFonts w:asciiTheme="minorHAnsi" w:eastAsia="Times New Roman" w:hAnsiTheme="minorHAnsi" w:cstheme="minorHAnsi"/>
          <w:spacing w:val="-7"/>
          <w:sz w:val="24"/>
          <w:szCs w:val="24"/>
        </w:rPr>
        <w:br/>
      </w:r>
      <w:r w:rsidRPr="003E2463">
        <w:rPr>
          <w:rFonts w:asciiTheme="minorHAnsi" w:eastAsia="Times New Roman" w:hAnsiTheme="minorHAnsi" w:cstheme="minorHAnsi"/>
          <w:spacing w:val="-7"/>
          <w:sz w:val="24"/>
          <w:szCs w:val="24"/>
        </w:rPr>
        <w:t>w ust. 1 in fine oraz ust. 4 niniejszego paragrafu,</w:t>
      </w:r>
    </w:p>
    <w:p w14:paraId="60B72D54" w14:textId="77777777" w:rsidR="006350E3" w:rsidRPr="003E2463" w:rsidRDefault="006350E3" w:rsidP="002518DD">
      <w:pPr>
        <w:numPr>
          <w:ilvl w:val="0"/>
          <w:numId w:val="56"/>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winy użytkownika, w tym uszkodzeń mechanicznych oraz eksploatacji i konserwacji obiektu oraz urządzeń w sposób niezgodny z zasadami eksploatacji.</w:t>
      </w:r>
    </w:p>
    <w:p w14:paraId="52380AFD"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rPr>
      </w:pPr>
      <w:r w:rsidRPr="003E2463">
        <w:rPr>
          <w:rFonts w:asciiTheme="minorHAnsi" w:eastAsia="Times New Roman" w:hAnsiTheme="minorHAnsi" w:cstheme="minorHAnsi"/>
          <w:spacing w:val="-5"/>
          <w:sz w:val="24"/>
          <w:szCs w:val="24"/>
        </w:rPr>
        <w:t>W okresie gwarancji jakości Wykonawca zobowiązany jest w szczególności do nieodpłatnego usuwania wszelkich zaistniałych wad i uszkodzeń urządzeń, instalacji i systemów, tj. do bezpłatnej naprawy lub wymiany — według wyboru Zamawiającego poszczególnych elementów urządzeń, instalacji i systemów, które w okresie gwarancji okażą się wadliwe, tj. niepełnowartościowe lub uszkodzone na skutek zastosowania wadliwych materiałów, błędnej konstrukcji, niepełnej sprawności, wadliwego wykonania lub z innych przyczyn; gwarancją objęte są wady urządzeń, instalacji i systemów wynikające z wad materiałowych oraz wad wykonania.</w:t>
      </w:r>
    </w:p>
    <w:p w14:paraId="263298BD" w14:textId="2F63D810"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rPr>
      </w:pPr>
      <w:r w:rsidRPr="003E2463">
        <w:rPr>
          <w:rFonts w:asciiTheme="minorHAnsi" w:eastAsia="Times New Roman" w:hAnsiTheme="minorHAnsi" w:cstheme="minorHAnsi"/>
          <w:sz w:val="24"/>
          <w:szCs w:val="24"/>
        </w:rPr>
        <w:t xml:space="preserve">Zasady eksploatacji i konserwacji obiektu/-ów i urządzeń zostaną określone </w:t>
      </w:r>
      <w:r w:rsidR="006D6B7A">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przekazanej przez Wykonawcę „Instrukcji użytkowania i eksploatacji obiektu" wraz </w:t>
      </w:r>
      <w:r w:rsidR="006D6B7A">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wykazem wbudowanych urządzeń, które wymagają przeglądów serwisowych.</w:t>
      </w:r>
    </w:p>
    <w:p w14:paraId="396E56FC" w14:textId="77777777" w:rsidR="00AA2F65" w:rsidRPr="003E2463" w:rsidRDefault="006350E3" w:rsidP="002518DD">
      <w:pPr>
        <w:pStyle w:val="Akapitzlist"/>
        <w:numPr>
          <w:ilvl w:val="0"/>
          <w:numId w:val="57"/>
        </w:numPr>
        <w:spacing w:line="276" w:lineRule="auto"/>
        <w:ind w:left="284" w:hanging="284"/>
        <w:jc w:val="both"/>
        <w:textAlignment w:val="baseline"/>
        <w:rPr>
          <w:rFonts w:asciiTheme="minorHAnsi" w:eastAsia="Times New Roman" w:hAnsiTheme="minorHAnsi" w:cstheme="minorHAnsi"/>
          <w:spacing w:val="-5"/>
          <w:sz w:val="24"/>
          <w:szCs w:val="24"/>
        </w:rPr>
      </w:pPr>
      <w:r w:rsidRPr="003E2463">
        <w:rPr>
          <w:rFonts w:asciiTheme="minorHAnsi" w:eastAsia="Times New Roman" w:hAnsiTheme="minorHAnsi" w:cstheme="minorHAnsi"/>
          <w:sz w:val="24"/>
          <w:szCs w:val="24"/>
        </w:rPr>
        <w:lastRenderedPageBreak/>
        <w:t>Instrukcja użytkowania i eksploatacji obiektu jest zbiorem szczegółowo opracowanych instrukcji użytkowania i eksploatacji dla wszystkich elementów objętych gwarancją.</w:t>
      </w:r>
    </w:p>
    <w:p w14:paraId="3FCC890D" w14:textId="77777777" w:rsidR="00AA2F65" w:rsidRPr="003E2463" w:rsidRDefault="006350E3" w:rsidP="002518DD">
      <w:pPr>
        <w:pStyle w:val="Akapitzlist"/>
        <w:numPr>
          <w:ilvl w:val="0"/>
          <w:numId w:val="57"/>
        </w:numPr>
        <w:spacing w:line="276" w:lineRule="auto"/>
        <w:ind w:left="567" w:hanging="567"/>
        <w:jc w:val="both"/>
        <w:textAlignment w:val="baseline"/>
        <w:rPr>
          <w:rFonts w:asciiTheme="minorHAnsi" w:eastAsia="Times New Roman" w:hAnsiTheme="minorHAnsi" w:cstheme="minorHAnsi"/>
          <w:spacing w:val="-5"/>
          <w:sz w:val="24"/>
          <w:szCs w:val="24"/>
        </w:rPr>
      </w:pPr>
      <w:r w:rsidRPr="003E2463">
        <w:rPr>
          <w:rFonts w:asciiTheme="minorHAnsi" w:eastAsia="Times New Roman" w:hAnsiTheme="minorHAnsi" w:cstheme="minorHAnsi"/>
          <w:spacing w:val="-4"/>
          <w:sz w:val="24"/>
          <w:szCs w:val="24"/>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w:t>
      </w:r>
    </w:p>
    <w:p w14:paraId="6347FE3A" w14:textId="2464AA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Jeżeli Wykonawca nie sporządzi instrukcji użytkowania i eksploatacji nie będzie się mógł uwolnić ze zobowiązań gwarancyjnych powołując się na zarzut eksploatacji </w:t>
      </w:r>
      <w:r w:rsidR="006D6B7A">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konserwacji elementów podlegających gwarancji w sposób niezgodny z zasadami eksploatacji.</w:t>
      </w:r>
      <w:r w:rsidR="00AA2F65" w:rsidRPr="003E2463">
        <w:rPr>
          <w:rFonts w:asciiTheme="minorHAnsi" w:eastAsia="Times New Roman" w:hAnsiTheme="minorHAnsi" w:cstheme="minorHAnsi"/>
          <w:sz w:val="24"/>
          <w:szCs w:val="24"/>
        </w:rPr>
        <w:t xml:space="preserve"> </w:t>
      </w:r>
    </w:p>
    <w:p w14:paraId="2C5EDAD0" w14:textId="77777777" w:rsidR="00AA2F65"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niesporządzenia instrukcji użytkowania i eksploatacji przez Wykonawcę, sporządzi je Zamawiający. Kosztami jej sporządzenia zostanie obciążony Wykonawca lub zostaną one potrącone z zabezpieczenia należytego wykonania umowy, jeśli zostało ono ustanowione.</w:t>
      </w:r>
    </w:p>
    <w:p w14:paraId="13D97DF9" w14:textId="61F4405A"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2"/>
          <w:sz w:val="24"/>
          <w:szCs w:val="24"/>
        </w:rPr>
        <w:t>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w:t>
      </w:r>
      <w:r w:rsidR="00AA2F65" w:rsidRPr="003E2463">
        <w:rPr>
          <w:rFonts w:asciiTheme="minorHAnsi" w:eastAsia="Times New Roman" w:hAnsiTheme="minorHAnsi" w:cstheme="minorHAnsi"/>
          <w:spacing w:val="-2"/>
          <w:sz w:val="24"/>
          <w:szCs w:val="24"/>
        </w:rPr>
        <w:t xml:space="preserve"> </w:t>
      </w:r>
      <w:r w:rsidRPr="003E2463">
        <w:rPr>
          <w:rFonts w:asciiTheme="minorHAnsi" w:eastAsia="Times New Roman" w:hAnsiTheme="minorHAnsi" w:cstheme="minorHAnsi"/>
          <w:sz w:val="24"/>
          <w:szCs w:val="24"/>
        </w:rPr>
        <w:t xml:space="preserve">pośrednictwem faksu na nr </w:t>
      </w:r>
      <w:r w:rsidR="00542D84">
        <w:rPr>
          <w:rFonts w:asciiTheme="minorHAnsi" w:eastAsia="Times New Roman" w:hAnsiTheme="minorHAnsi" w:cstheme="minorHAnsi"/>
          <w:sz w:val="24"/>
          <w:szCs w:val="24"/>
        </w:rPr>
        <w:t>………………………………….</w:t>
      </w:r>
      <w:r w:rsidRPr="003E2463">
        <w:rPr>
          <w:rFonts w:asciiTheme="minorHAnsi" w:eastAsia="Times New Roman" w:hAnsiTheme="minorHAnsi" w:cstheme="minorHAnsi"/>
          <w:sz w:val="24"/>
          <w:szCs w:val="24"/>
        </w:rPr>
        <w:t xml:space="preserve"> lub poczty elektronicznej na adres</w:t>
      </w:r>
      <w:r w:rsidR="00AA2F65" w:rsidRPr="003E2463">
        <w:rPr>
          <w:rFonts w:asciiTheme="minorHAnsi" w:eastAsia="Times New Roman" w:hAnsiTheme="minorHAnsi" w:cstheme="minorHAnsi"/>
          <w:sz w:val="24"/>
          <w:szCs w:val="24"/>
        </w:rPr>
        <w:t xml:space="preserve"> ……………</w:t>
      </w:r>
      <w:r w:rsidR="00542D84">
        <w:rPr>
          <w:rFonts w:asciiTheme="minorHAnsi" w:eastAsia="Times New Roman" w:hAnsiTheme="minorHAnsi" w:cstheme="minorHAnsi"/>
          <w:sz w:val="24"/>
          <w:szCs w:val="24"/>
        </w:rPr>
        <w:t>…………</w:t>
      </w:r>
      <w:r w:rsidR="00AA2F65" w:rsidRPr="003E2463">
        <w:rPr>
          <w:rFonts w:asciiTheme="minorHAnsi" w:eastAsia="Times New Roman" w:hAnsiTheme="minorHAnsi" w:cstheme="minorHAnsi"/>
          <w:sz w:val="24"/>
          <w:szCs w:val="24"/>
        </w:rPr>
        <w:t>…………</w:t>
      </w:r>
    </w:p>
    <w:p w14:paraId="0DC97B2F" w14:textId="44EC6A1A" w:rsidR="002042E9"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Jeżeli usunięcie wady lub usterki ze względów technicznych nie jest możliwe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terminach, o których mowa w ust. 1</w:t>
      </w:r>
      <w:r w:rsidR="002042E9" w:rsidRPr="003E2463">
        <w:rPr>
          <w:rFonts w:asciiTheme="minorHAnsi" w:eastAsia="Times New Roman" w:hAnsiTheme="minorHAnsi" w:cstheme="minorHAnsi"/>
          <w:sz w:val="24"/>
          <w:szCs w:val="24"/>
        </w:rPr>
        <w:t>3</w:t>
      </w:r>
      <w:r w:rsidRPr="003E2463">
        <w:rPr>
          <w:rFonts w:asciiTheme="minorHAnsi" w:eastAsia="Times New Roman" w:hAnsiTheme="minorHAnsi" w:cstheme="minorHAnsi"/>
          <w:sz w:val="24"/>
          <w:szCs w:val="24"/>
        </w:rPr>
        <w:t xml:space="preserve"> niniejszego paragrafu, Wykonawca jest zobowiązany powiadomić o tym pisemnie Zamawiającego. Zamawiający wyznaczy nowy termin, z uwzględnieniem możliwości technologicznych i sztuki budowlanej. </w:t>
      </w:r>
      <w:r w:rsidR="006D6B7A">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przypadku nie uzgodnienia nowego terminu Wykonawca usunie wady lub usterki w terminie do 21 dni. Niedotrzymanie przez Wykonawcę wyznaczonego terminu będzie zakwalifikowane jako odmowa usunięcia wady lub usterki.</w:t>
      </w:r>
      <w:r w:rsidR="002042E9" w:rsidRPr="003E2463">
        <w:rPr>
          <w:rFonts w:asciiTheme="minorHAnsi" w:eastAsia="Times New Roman" w:hAnsiTheme="minorHAnsi" w:cstheme="minorHAnsi"/>
          <w:sz w:val="24"/>
          <w:szCs w:val="24"/>
        </w:rPr>
        <w:t xml:space="preserve"> </w:t>
      </w:r>
    </w:p>
    <w:p w14:paraId="1FFB504B" w14:textId="3CAF3D3D"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odmowy usunięcia wad lub usterek ze strony Wykonawcy lub niewywiązywaniu się z terminów, o których mowa w ust. 1</w:t>
      </w:r>
      <w:r w:rsidR="001F710C" w:rsidRPr="003E2463">
        <w:rPr>
          <w:rFonts w:asciiTheme="minorHAnsi" w:eastAsia="Times New Roman" w:hAnsiTheme="minorHAnsi" w:cstheme="minorHAnsi"/>
          <w:sz w:val="24"/>
          <w:szCs w:val="24"/>
        </w:rPr>
        <w:t>3</w:t>
      </w:r>
      <w:r w:rsidRPr="003E2463">
        <w:rPr>
          <w:rFonts w:asciiTheme="minorHAnsi" w:eastAsia="Times New Roman" w:hAnsiTheme="minorHAnsi" w:cstheme="minorHAnsi"/>
          <w:sz w:val="24"/>
          <w:szCs w:val="24"/>
        </w:rPr>
        <w:t xml:space="preserve"> i 1</w:t>
      </w:r>
      <w:r w:rsidR="001F710C" w:rsidRPr="003E2463">
        <w:rPr>
          <w:rFonts w:asciiTheme="minorHAnsi" w:eastAsia="Times New Roman" w:hAnsiTheme="minorHAnsi" w:cstheme="minorHAnsi"/>
          <w:sz w:val="24"/>
          <w:szCs w:val="24"/>
        </w:rPr>
        <w:t>4</w:t>
      </w:r>
      <w:r w:rsidRPr="003E2463">
        <w:rPr>
          <w:rFonts w:asciiTheme="minorHAnsi" w:eastAsia="Times New Roman" w:hAnsiTheme="minorHAnsi" w:cstheme="minorHAnsi"/>
          <w:sz w:val="24"/>
          <w:szCs w:val="24"/>
        </w:rPr>
        <w:t xml:space="preserve"> niniejszego paragrafu, Zamawiający zleci usunięcie tych wad lub usterek innemu podmiotowi, obciążając kosztami Wykonawcę bez konieczności uzyskiwania upoważnienia sądowego,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o którym mowa w art. 480 </w:t>
      </w:r>
      <w:r w:rsidR="001F710C" w:rsidRPr="003E2463">
        <w:rPr>
          <w:rFonts w:asciiTheme="minorHAnsi" w:eastAsia="Times New Roman" w:hAnsiTheme="minorHAnsi" w:cstheme="minorHAnsi"/>
          <w:sz w:val="24"/>
          <w:szCs w:val="24"/>
        </w:rPr>
        <w:t>Kodeksu cywilnego</w:t>
      </w:r>
      <w:r w:rsidRPr="003E2463">
        <w:rPr>
          <w:rFonts w:asciiTheme="minorHAnsi" w:eastAsia="Times New Roman" w:hAnsiTheme="minorHAnsi" w:cstheme="minorHAnsi"/>
          <w:sz w:val="24"/>
          <w:szCs w:val="24"/>
        </w:rPr>
        <w:t xml:space="preserve">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43B66CD4" w14:textId="6DB9AA0A"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Na okoliczność usunięcia wad lub usterek spisuje się protokół z udziałem Wykonawcy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Zamawiającego.</w:t>
      </w:r>
    </w:p>
    <w:p w14:paraId="59E83154"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Stwierdzenie usunięcia wad powinno nastąpić nie później niż w ciągu 3 dni od daty zawiadomienia Zamawiającego przez Wykonawcę o dokonaniu naprawy.</w:t>
      </w:r>
    </w:p>
    <w:p w14:paraId="0AE5287E"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Jeżeli wada lub usterka fizyczna elementu o dłuższym okresie gwarancji spowodowała uszkodzenie elementu, dla którego okres gwarancji już upłynął, Wykonawca zobowiązuje się do nieodpłatnego usunięcia wad lub usterek w obu elementach.</w:t>
      </w:r>
    </w:p>
    <w:p w14:paraId="36D03F8C" w14:textId="06BD2511"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razie stwierdzenia przez Zamawiającego wad lub usterek, okres gwarancyjny zostanie wydłużony o okres pomiędzy datą zawiadomienia Wykonawcy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o stwierdzeniu wad lub usterek, a datą ich usunięcia. Jeżeli w ramach gwarancji Wykonawca dokonał usunięcia wad istotnych, termin gwarancji biegnie na nowo od chwili usunięcia wad.</w:t>
      </w:r>
    </w:p>
    <w:p w14:paraId="00749D27"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Pomimo wygaśnięcia gwarancji lub rękojmi, Wykonawca zobowiązany jest usunąć wady, które zostały zgłoszone przez Zamawiającego w okresie trwania gwarancji lub rękojmi.</w:t>
      </w:r>
    </w:p>
    <w:p w14:paraId="2778D500"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Do gwarancji udzielonej przez Wykonawcę, w sprawach nieuregulowanych w umowie odpowiednie zastosowanie mają przepisy Kodeksu cywilnego o gwarancji jakości przy sprzedaży.</w:t>
      </w:r>
    </w:p>
    <w:p w14:paraId="7D667653"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Niezależnie od uprawnień z tytułu gwarancji Zamawiającemu przysługują uprawnienia z tytułu rękojmi na zasadach określonych w Kodeksie cywilnym.</w:t>
      </w:r>
    </w:p>
    <w:p w14:paraId="55A317BD"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Przeglądy gwarancyjne przeprowadzane są nie później niż 30 dni przed upływem okresu gwarancji i rękojmi.</w:t>
      </w:r>
    </w:p>
    <w:p w14:paraId="3649E24B" w14:textId="7777777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t>
      </w:r>
      <w:r w:rsidR="001F710C" w:rsidRPr="003E2463">
        <w:rPr>
          <w:rFonts w:asciiTheme="minorHAnsi" w:eastAsia="Times New Roman" w:hAnsiTheme="minorHAnsi" w:cstheme="minorHAnsi"/>
          <w:sz w:val="24"/>
          <w:szCs w:val="24"/>
        </w:rPr>
        <w:t>wówczas</w:t>
      </w:r>
      <w:r w:rsidRPr="003E2463">
        <w:rPr>
          <w:rFonts w:asciiTheme="minorHAnsi" w:eastAsia="Times New Roman" w:hAnsiTheme="minorHAnsi" w:cstheme="minorHAnsi"/>
          <w:sz w:val="24"/>
          <w:szCs w:val="24"/>
        </w:rPr>
        <w:t xml:space="preserve"> zobowiązany przesłać Wykonawcy protokół przeglądu gwarancyjnego wraz z wezwaniem do usunięcia stwierdzonych wad gwarancyjnych w określonym przez Zamawiającego terminie.</w:t>
      </w:r>
    </w:p>
    <w:p w14:paraId="3CA09DB5" w14:textId="2143B227" w:rsidR="001F710C" w:rsidRPr="003E2463" w:rsidRDefault="006350E3" w:rsidP="002518DD">
      <w:pPr>
        <w:pStyle w:val="Akapitzlist"/>
        <w:numPr>
          <w:ilvl w:val="0"/>
          <w:numId w:val="57"/>
        </w:numPr>
        <w:tabs>
          <w:tab w:val="left" w:pos="432"/>
        </w:tabs>
        <w:spacing w:line="276" w:lineRule="auto"/>
        <w:ind w:left="567" w:hanging="567"/>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2"/>
          <w:sz w:val="24"/>
          <w:szCs w:val="24"/>
        </w:rPr>
        <w:t xml:space="preserve">Przeglądy gwarancyjne polegają na ocenie stanu technicznego przedmiotu umowy </w:t>
      </w:r>
      <w:r w:rsidR="000C7937">
        <w:rPr>
          <w:rFonts w:asciiTheme="minorHAnsi" w:eastAsia="Times New Roman" w:hAnsiTheme="minorHAnsi" w:cstheme="minorHAnsi"/>
          <w:spacing w:val="-2"/>
          <w:sz w:val="24"/>
          <w:szCs w:val="24"/>
        </w:rPr>
        <w:br/>
      </w:r>
      <w:r w:rsidRPr="003E2463">
        <w:rPr>
          <w:rFonts w:asciiTheme="minorHAnsi" w:eastAsia="Times New Roman" w:hAnsiTheme="minorHAnsi" w:cstheme="minorHAnsi"/>
          <w:spacing w:val="-2"/>
          <w:sz w:val="24"/>
          <w:szCs w:val="24"/>
        </w:rPr>
        <w:t>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17FD00D8" w14:textId="3D1645C1" w:rsidR="0007304D" w:rsidRPr="003E2463" w:rsidRDefault="006350E3"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rPr>
      </w:pPr>
      <w:r w:rsidRPr="003E2463">
        <w:rPr>
          <w:rFonts w:asciiTheme="minorHAnsi" w:eastAsia="Times New Roman" w:hAnsiTheme="minorHAnsi" w:cstheme="minorHAnsi"/>
          <w:sz w:val="24"/>
          <w:szCs w:val="24"/>
        </w:rPr>
        <w:t xml:space="preserve">Odbiory gwarancyjne będą przeprowadzane po przeglądach gwarancyjnych,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okresie rękojmi i okresie gwarancji jakości w ciągu 30 dni przed upływem odpowiednio okresu gwarancji jakości, okresu rękojmi, w celu oceny wykonanych robót związanych z usunięciem wad ujawnionych w okresie rękojmi lub gwarancji jakości.</w:t>
      </w:r>
      <w:r w:rsidR="0007304D" w:rsidRPr="003E2463">
        <w:rPr>
          <w:rFonts w:asciiTheme="minorHAnsi" w:eastAsia="Times New Roman" w:hAnsiTheme="minorHAnsi" w:cstheme="minorHAnsi"/>
          <w:sz w:val="24"/>
          <w:szCs w:val="24"/>
        </w:rPr>
        <w:t xml:space="preserve"> </w:t>
      </w:r>
    </w:p>
    <w:p w14:paraId="1F98E2C5"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rPr>
      </w:pPr>
      <w:r w:rsidRPr="003E2463">
        <w:rPr>
          <w:rFonts w:asciiTheme="minorHAnsi" w:eastAsia="Times New Roman" w:hAnsiTheme="minorHAnsi" w:cstheme="minorHAnsi"/>
          <w:sz w:val="24"/>
          <w:szCs w:val="24"/>
        </w:rPr>
        <w:t>Na okoliczność usunięcia wad lub usterek stwierdzonych w czasie przeglądu gwarancyjnego przeprowadza się odbiór gwarancyjny, potwierdzony spisanym przez Wykonawcę i Zamawiającego protokołem odbioru bez zastrzeżeń.</w:t>
      </w:r>
    </w:p>
    <w:p w14:paraId="1F670F3C"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rPr>
      </w:pPr>
      <w:r w:rsidRPr="003E2463">
        <w:rPr>
          <w:rFonts w:asciiTheme="minorHAnsi" w:eastAsia="Times New Roman" w:hAnsiTheme="minorHAnsi" w:cstheme="minorHAnsi"/>
          <w:sz w:val="24"/>
          <w:szCs w:val="24"/>
        </w:rPr>
        <w:t xml:space="preserve">Nie później niż w ostatnim dniu obowiązywania gwarancji jakości i rękojmi zostanie przeprowadzony odbiór ostateczny. Odbiór ostateczny służy potwierdzeniu usunięcia </w:t>
      </w:r>
      <w:r w:rsidRPr="003E2463">
        <w:rPr>
          <w:rFonts w:asciiTheme="minorHAnsi" w:eastAsia="Times New Roman" w:hAnsiTheme="minorHAnsi" w:cstheme="minorHAnsi"/>
          <w:sz w:val="24"/>
          <w:szCs w:val="24"/>
        </w:rPr>
        <w:lastRenderedPageBreak/>
        <w:t>wszystkich wad ujawnionych w okresie rękojmi i gwarancji jakości i potwierdzeniu wypełnienia przez Wykonawcę wszystkich obowiązków wynikających z niniejszej Umowy.</w:t>
      </w:r>
    </w:p>
    <w:p w14:paraId="559EFE5A" w14:textId="77777777"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rPr>
      </w:pPr>
      <w:r w:rsidRPr="003E2463">
        <w:rPr>
          <w:rFonts w:asciiTheme="minorHAnsi" w:eastAsia="Times New Roman" w:hAnsiTheme="minorHAnsi" w:cstheme="minorHAnsi"/>
          <w:sz w:val="24"/>
          <w:szCs w:val="24"/>
        </w:rPr>
        <w:t>Z odbioru ostatecznego sporządza się protokół odbioru ostatecznego.</w:t>
      </w:r>
    </w:p>
    <w:p w14:paraId="4257D4C4" w14:textId="3D66275F"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rPr>
      </w:pPr>
      <w:r w:rsidRPr="003E2463">
        <w:rPr>
          <w:rFonts w:asciiTheme="minorHAnsi" w:eastAsia="Times New Roman" w:hAnsiTheme="minorHAnsi" w:cstheme="minorHAnsi"/>
          <w:sz w:val="24"/>
          <w:szCs w:val="24"/>
        </w:rPr>
        <w:t xml:space="preserve">Jeżeli podczas odbioru ostatecznego okaże się, </w:t>
      </w:r>
      <w:r w:rsidR="007D2276" w:rsidRPr="003E2463">
        <w:rPr>
          <w:rFonts w:asciiTheme="minorHAnsi" w:eastAsia="Times New Roman" w:hAnsiTheme="minorHAnsi" w:cstheme="minorHAnsi"/>
          <w:sz w:val="24"/>
          <w:szCs w:val="24"/>
        </w:rPr>
        <w:t xml:space="preserve">że </w:t>
      </w:r>
      <w:r w:rsidRPr="003E2463">
        <w:rPr>
          <w:rFonts w:asciiTheme="minorHAnsi" w:eastAsia="Times New Roman" w:hAnsiTheme="minorHAnsi" w:cstheme="minorHAnsi"/>
          <w:sz w:val="24"/>
          <w:szCs w:val="24"/>
        </w:rPr>
        <w:t>nie zostały usunięte wszystkie wady, co skutkuje niemożliwością użytkowania przedmiotu niniejszej Umowy bądź jego części, Zamawiający przerywa odbiór ostateczny. Zamawiający wyznacza nowy (inny) termin odbioru ostatecznego, do upływu którego Wykonawca jest zobowiązany usunąć wady. Wykonawca jest zobowiązany przedłużyć gwarancję w stosunku do całego przedmiotu umowy na czas nie krótszy niż do terminu nowego odbioru ostatecznego wyznaczonego przez Zamawiającego.</w:t>
      </w:r>
    </w:p>
    <w:p w14:paraId="646F5C5B" w14:textId="60E4BDF2" w:rsidR="0007304D" w:rsidRPr="003E2463" w:rsidRDefault="0007304D" w:rsidP="002518DD">
      <w:pPr>
        <w:pStyle w:val="Akapitzlist"/>
        <w:numPr>
          <w:ilvl w:val="0"/>
          <w:numId w:val="57"/>
        </w:numPr>
        <w:tabs>
          <w:tab w:val="left" w:pos="567"/>
        </w:tabs>
        <w:spacing w:line="276" w:lineRule="auto"/>
        <w:ind w:left="567" w:right="43" w:hanging="567"/>
        <w:jc w:val="both"/>
        <w:textAlignment w:val="baseline"/>
        <w:rPr>
          <w:rFonts w:asciiTheme="minorHAnsi" w:hAnsiTheme="minorHAnsi" w:cstheme="minorHAnsi"/>
          <w:sz w:val="24"/>
          <w:szCs w:val="24"/>
        </w:rPr>
      </w:pPr>
      <w:r w:rsidRPr="003E2463">
        <w:rPr>
          <w:rFonts w:asciiTheme="minorHAnsi" w:eastAsia="Times New Roman" w:hAnsiTheme="minorHAnsi" w:cstheme="minorHAnsi"/>
          <w:sz w:val="24"/>
          <w:szCs w:val="24"/>
        </w:rPr>
        <w:t>Strony ustalają, że koszty dojazdu, transportu, materiałów do naprawy oraz wszelkie inne koszty związane z wykonaniem napraw w ramach gwarancji jakości i rękojmi za wady obciążają Wykonawcę.</w:t>
      </w:r>
    </w:p>
    <w:p w14:paraId="1F370D77" w14:textId="77777777" w:rsidR="0007304D" w:rsidRPr="003E2463" w:rsidRDefault="0007304D" w:rsidP="0007304D">
      <w:pPr>
        <w:spacing w:before="482" w:line="245" w:lineRule="exact"/>
        <w:ind w:left="72"/>
        <w:jc w:val="center"/>
        <w:textAlignment w:val="baseline"/>
        <w:rPr>
          <w:rFonts w:asciiTheme="minorHAnsi" w:eastAsia="Times New Roman" w:hAnsiTheme="minorHAnsi" w:cstheme="minorHAnsi"/>
          <w:b/>
          <w:bCs/>
          <w:sz w:val="24"/>
          <w:szCs w:val="24"/>
        </w:rPr>
      </w:pPr>
      <w:r w:rsidRPr="003E2463">
        <w:rPr>
          <w:rFonts w:asciiTheme="minorHAnsi" w:eastAsia="Times New Roman" w:hAnsiTheme="minorHAnsi" w:cstheme="minorHAnsi"/>
          <w:b/>
          <w:bCs/>
          <w:sz w:val="24"/>
          <w:szCs w:val="24"/>
        </w:rPr>
        <w:t>Prawa autorskie</w:t>
      </w:r>
    </w:p>
    <w:p w14:paraId="1E0C521E" w14:textId="7AFC7B49" w:rsidR="0007304D" w:rsidRPr="003E2463" w:rsidRDefault="0007304D" w:rsidP="0007304D">
      <w:pPr>
        <w:spacing w:line="242" w:lineRule="exact"/>
        <w:ind w:left="72"/>
        <w:jc w:val="center"/>
        <w:textAlignment w:val="baseline"/>
        <w:rPr>
          <w:rFonts w:asciiTheme="minorHAnsi" w:eastAsia="Times New Roman" w:hAnsiTheme="minorHAnsi" w:cstheme="minorHAnsi"/>
          <w:b/>
          <w:bCs/>
          <w:spacing w:val="-12"/>
          <w:sz w:val="24"/>
          <w:szCs w:val="24"/>
        </w:rPr>
      </w:pPr>
      <w:r w:rsidRPr="003E2463">
        <w:rPr>
          <w:rFonts w:asciiTheme="minorHAnsi" w:eastAsia="Times New Roman" w:hAnsiTheme="minorHAnsi" w:cstheme="minorHAnsi"/>
          <w:b/>
          <w:bCs/>
          <w:spacing w:val="-12"/>
          <w:sz w:val="24"/>
          <w:szCs w:val="24"/>
        </w:rPr>
        <w:t>§ 15.</w:t>
      </w:r>
    </w:p>
    <w:p w14:paraId="517196F8" w14:textId="1A7ED0D0"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Z chwilą wykonania prac składających się na przedmiot prawa autorskiego, w tym </w:t>
      </w:r>
      <w:r w:rsidR="000C793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nastąpi przerwanie wykonywania umowy z winy Wykonawcy, na Zamawiającego przechodzi na zasadzie wyłączności całość autorskich praw majątkowych do przekazanych Zamawiającemu części dokumentacji, niezależnie od dokonania zapłaty przez Zamawiającego.</w:t>
      </w:r>
    </w:p>
    <w:p w14:paraId="5F3E5B0A" w14:textId="116B037D" w:rsidR="0007304D" w:rsidRPr="003E2463" w:rsidRDefault="0007304D" w:rsidP="002518DD">
      <w:pPr>
        <w:pStyle w:val="Akapitzlist"/>
        <w:numPr>
          <w:ilvl w:val="1"/>
          <w:numId w:val="59"/>
        </w:numPr>
        <w:spacing w:before="238"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Przeniesienie praw autorskich do utworu następuje na wszystkich wymienionych w art. 50 ustawy o prawie autorskim i prawach pokrewnych polach eksploatacji , a ponadto w szczególności:</w:t>
      </w:r>
    </w:p>
    <w:p w14:paraId="7637888A" w14:textId="62832BED"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wytwarzanie egzemplarzy stworzonej dokumentacji dowolną techniką </w:t>
      </w:r>
      <w:r w:rsidR="004E570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w dowolnej ilości;</w:t>
      </w:r>
    </w:p>
    <w:p w14:paraId="4B7E0447" w14:textId="77777777" w:rsidR="0007304D" w:rsidRPr="003E2463" w:rsidRDefault="0007304D" w:rsidP="002518DD">
      <w:pPr>
        <w:numPr>
          <w:ilvl w:val="0"/>
          <w:numId w:val="58"/>
        </w:numPr>
        <w:tabs>
          <w:tab w:val="clear" w:pos="432"/>
          <w:tab w:val="left" w:pos="864"/>
        </w:tabs>
        <w:spacing w:line="276" w:lineRule="auto"/>
        <w:ind w:left="864" w:hanging="432"/>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utrwalanie na dowolnych nośnikach, dowolną techniką i w dowolnej ilości;</w:t>
      </w:r>
    </w:p>
    <w:p w14:paraId="3C76F23B" w14:textId="5D391583"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trwale lub czasowe zwielokrotnianie na dowolnych nośnikach, dowolną techniką </w:t>
      </w:r>
      <w:r w:rsidR="004E570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w dowolnej ilości;</w:t>
      </w:r>
    </w:p>
    <w:p w14:paraId="3A37A47D" w14:textId="71FB2A70"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publiczne udostępnianie w taki sposób, aby umożliwiło one realizacje inwestycji </w:t>
      </w:r>
      <w:r w:rsidR="004E5707">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i podpisanie umów z Wykonawcami;</w:t>
      </w:r>
    </w:p>
    <w:p w14:paraId="03AE2E3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wykorzystywanie opracowań, jako wizytówki Zamawiającego przy różnego rodzaju kampaniach reklamowych, na materiałach promocyjnych;</w:t>
      </w:r>
    </w:p>
    <w:p w14:paraId="4C2F0563" w14:textId="77777777" w:rsidR="0007304D" w:rsidRPr="003E2463" w:rsidRDefault="0007304D" w:rsidP="002518DD">
      <w:pPr>
        <w:numPr>
          <w:ilvl w:val="0"/>
          <w:numId w:val="58"/>
        </w:numPr>
        <w:tabs>
          <w:tab w:val="clear" w:pos="432"/>
          <w:tab w:val="left" w:pos="864"/>
        </w:tabs>
        <w:spacing w:line="276" w:lineRule="auto"/>
        <w:ind w:left="864" w:hanging="432"/>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lastRenderedPageBreak/>
        <w:t>druk i promocja materiałów informacyjnych i promocyjnych z wykorzystywaniem opracowań;</w:t>
      </w:r>
    </w:p>
    <w:p w14:paraId="42EE7CE8" w14:textId="77777777" w:rsidR="0007304D" w:rsidRPr="003E2463" w:rsidRDefault="0007304D" w:rsidP="002518DD">
      <w:pPr>
        <w:numPr>
          <w:ilvl w:val="0"/>
          <w:numId w:val="58"/>
        </w:numPr>
        <w:tabs>
          <w:tab w:val="clear" w:pos="432"/>
          <w:tab w:val="left" w:pos="864"/>
        </w:tabs>
        <w:spacing w:before="4" w:line="276" w:lineRule="auto"/>
        <w:ind w:left="864"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tworzenie na podstawie opracowań nowych dokumentów.</w:t>
      </w:r>
    </w:p>
    <w:p w14:paraId="184BEAB5"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udziela Zamawiającemu wyłącznego prawa do wykonywania oraz zezwalania osobom trzecim na wykonywanie autorskich praw zależnych do dokumentacji technicznej na polach eksploatacji, o których mowa w ust. 2 niniejszego paragrafia, w tym w szczególności dokonywania zmian w sporządzonym projekcie.</w:t>
      </w:r>
    </w:p>
    <w:p w14:paraId="2C4CB0DE"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oświadcza, że dokumentacja techniczna wykonana w ramach niniejszej umowy nie jest i nie będzie obciążona jakimikolwiek wadami prawnymi lub fizycznymi, uniemożliwiającymi przeniesienie autorskich praw majątkowych na Zamawiającego oraz swobodne korzystanie w zakresie tych praw przez Zamawiającego na zasadzie wyłączności.</w:t>
      </w:r>
    </w:p>
    <w:p w14:paraId="54EC502B" w14:textId="77777777" w:rsidR="00B3513A" w:rsidRPr="003E2463" w:rsidRDefault="0007304D"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w:t>
      </w:r>
    </w:p>
    <w:p w14:paraId="289226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zobowiązuje się do niewykonywania autorskich praw osobistych do wytworzonej w ramach Umowy dokumentacji mającej mamiona utworu w rozumieniu prawa autorskiego i zezwala Zamawiającemu na ich wykonywanie w jego imieniu.</w:t>
      </w:r>
    </w:p>
    <w:p w14:paraId="518658A5"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razie naruszenia jakiegokolwiek z zobowiązań z niniejszego paragrafu przez Wykonawcę, Wykonawca zapłaci Zamawiającemu karę umowną w wysokości 0,2 % wynagrodzenia umownego brutto, wskazanego w § 7 ust. 1 Umowy za każde naruszenie. Zastrzeżenie kary umownej nie wyłącza uprawnienia do dochodzenia odszkodowania do wysokości poniesionej szkody.</w:t>
      </w:r>
    </w:p>
    <w:p w14:paraId="27DDD2E9" w14:textId="77777777"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Postanowienia niniejszego paragrafu pozostają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 nadzorami autorskimi w sytuacji wykonywania ich przez inny niż Wykonawca podmiot.</w:t>
      </w:r>
    </w:p>
    <w:p w14:paraId="05D7D0EA" w14:textId="0BD28FA8" w:rsidR="00B3513A" w:rsidRPr="003E2463" w:rsidRDefault="00B3513A" w:rsidP="002518DD">
      <w:pPr>
        <w:pStyle w:val="Akapitzlist"/>
        <w:numPr>
          <w:ilvl w:val="0"/>
          <w:numId w:val="60"/>
        </w:numPr>
        <w:spacing w:line="276" w:lineRule="auto"/>
        <w:ind w:left="426"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Wynagrodzenie za przeniesienie autorskich praw majątkowych na Zamawiającego oraz zezwolenie na wykonywanie zależnego prawa autorskiego mieści się w ramach wynagrodzenia wskazanego w § 7 ust. 1 umowy.</w:t>
      </w:r>
    </w:p>
    <w:p w14:paraId="3BADF355"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z w:val="24"/>
          <w:szCs w:val="24"/>
        </w:rPr>
      </w:pPr>
    </w:p>
    <w:p w14:paraId="51F0D660" w14:textId="48533891"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z w:val="24"/>
          <w:szCs w:val="24"/>
        </w:rPr>
      </w:pPr>
      <w:r w:rsidRPr="003E2463">
        <w:rPr>
          <w:rFonts w:asciiTheme="minorHAnsi" w:eastAsia="Times New Roman" w:hAnsiTheme="minorHAnsi" w:cstheme="minorHAnsi"/>
          <w:b/>
          <w:bCs/>
          <w:sz w:val="24"/>
          <w:szCs w:val="24"/>
        </w:rPr>
        <w:t>Ubezpieczenie</w:t>
      </w:r>
    </w:p>
    <w:p w14:paraId="1F5D0402" w14:textId="6128110A"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pacing w:val="-11"/>
          <w:sz w:val="24"/>
          <w:szCs w:val="24"/>
        </w:rPr>
      </w:pPr>
      <w:r w:rsidRPr="003E2463">
        <w:rPr>
          <w:rFonts w:asciiTheme="minorHAnsi" w:eastAsia="Times New Roman" w:hAnsiTheme="minorHAnsi" w:cstheme="minorHAnsi"/>
          <w:b/>
          <w:bCs/>
          <w:spacing w:val="-11"/>
          <w:sz w:val="24"/>
          <w:szCs w:val="24"/>
        </w:rPr>
        <w:t>§ 16.</w:t>
      </w:r>
    </w:p>
    <w:p w14:paraId="5922A3B1"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pacing w:val="-11"/>
          <w:sz w:val="24"/>
          <w:szCs w:val="24"/>
        </w:rPr>
      </w:pPr>
    </w:p>
    <w:p w14:paraId="4E6F801E" w14:textId="4CAFC991" w:rsidR="006362C0" w:rsidRPr="006D6B7A"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 xml:space="preserve">Wykonawca zobowiązuje się do ubezpieczenia od odpowiedzialności cywilnej w zakresie prowadzonej działalności tożsamej z przedmiotem umowy przez cały okres </w:t>
      </w:r>
      <w:r w:rsidRPr="006D6B7A">
        <w:rPr>
          <w:rFonts w:asciiTheme="minorHAnsi" w:eastAsia="Times New Roman" w:hAnsiTheme="minorHAnsi" w:cstheme="minorHAnsi"/>
          <w:sz w:val="24"/>
          <w:szCs w:val="24"/>
        </w:rPr>
        <w:t>realizacji umowy:</w:t>
      </w:r>
    </w:p>
    <w:p w14:paraId="2692CC00" w14:textId="57F0DF4F" w:rsidR="006362C0" w:rsidRPr="006D6B7A" w:rsidRDefault="006362C0" w:rsidP="002518DD">
      <w:pPr>
        <w:numPr>
          <w:ilvl w:val="0"/>
          <w:numId w:val="61"/>
        </w:numPr>
        <w:tabs>
          <w:tab w:val="clear" w:pos="288"/>
          <w:tab w:val="left" w:pos="648"/>
        </w:tabs>
        <w:spacing w:before="4" w:line="276" w:lineRule="auto"/>
        <w:ind w:left="648" w:right="72" w:hanging="288"/>
        <w:jc w:val="both"/>
        <w:textAlignment w:val="baseline"/>
        <w:rPr>
          <w:rFonts w:asciiTheme="minorHAnsi" w:eastAsia="Times New Roman" w:hAnsiTheme="minorHAnsi" w:cstheme="minorHAnsi"/>
          <w:sz w:val="24"/>
          <w:szCs w:val="24"/>
        </w:rPr>
      </w:pPr>
      <w:r w:rsidRPr="006D6B7A">
        <w:rPr>
          <w:rFonts w:asciiTheme="minorHAnsi" w:eastAsia="Times New Roman" w:hAnsiTheme="minorHAnsi" w:cstheme="minorHAnsi"/>
          <w:sz w:val="24"/>
          <w:szCs w:val="24"/>
        </w:rPr>
        <w:t>w okresie realizacji przedmiotu umowy na kwotę w wysokości co najmniej 150 000, 00 zł (słownie: sto pięćdziesiąt tysięcy złotych</w:t>
      </w:r>
      <w:r w:rsidR="006D6B7A" w:rsidRPr="006D6B7A">
        <w:rPr>
          <w:rFonts w:asciiTheme="minorHAnsi" w:eastAsia="Times New Roman" w:hAnsiTheme="minorHAnsi" w:cstheme="minorHAnsi"/>
          <w:sz w:val="24"/>
          <w:szCs w:val="24"/>
        </w:rPr>
        <w:t xml:space="preserve"> 00/100</w:t>
      </w:r>
      <w:r w:rsidRPr="006D6B7A">
        <w:rPr>
          <w:rFonts w:asciiTheme="minorHAnsi" w:eastAsia="Times New Roman" w:hAnsiTheme="minorHAnsi" w:cstheme="minorHAnsi"/>
          <w:sz w:val="24"/>
          <w:szCs w:val="24"/>
        </w:rPr>
        <w:t>) oraz</w:t>
      </w:r>
    </w:p>
    <w:p w14:paraId="68A8F251" w14:textId="742C81C3" w:rsidR="006362C0" w:rsidRPr="006D6B7A" w:rsidRDefault="006362C0" w:rsidP="002518DD">
      <w:pPr>
        <w:numPr>
          <w:ilvl w:val="0"/>
          <w:numId w:val="61"/>
        </w:numPr>
        <w:tabs>
          <w:tab w:val="clear" w:pos="288"/>
          <w:tab w:val="left" w:pos="648"/>
        </w:tabs>
        <w:spacing w:line="276" w:lineRule="auto"/>
        <w:ind w:left="648" w:right="72" w:hanging="288"/>
        <w:jc w:val="both"/>
        <w:textAlignment w:val="baseline"/>
        <w:rPr>
          <w:rFonts w:asciiTheme="minorHAnsi" w:eastAsia="Times New Roman" w:hAnsiTheme="minorHAnsi" w:cstheme="minorHAnsi"/>
          <w:sz w:val="24"/>
          <w:szCs w:val="24"/>
        </w:rPr>
      </w:pPr>
      <w:r w:rsidRPr="006D6B7A">
        <w:rPr>
          <w:rFonts w:asciiTheme="minorHAnsi" w:eastAsia="Times New Roman" w:hAnsiTheme="minorHAnsi" w:cstheme="minorHAnsi"/>
          <w:sz w:val="24"/>
          <w:szCs w:val="24"/>
        </w:rPr>
        <w:t>w okresie obowiązywania gwarancji i rękojmi na kwotę w wysokości co najmniej 75 000,00 zł (słownie: siedemdziesiąt pięć tysięcy złotych</w:t>
      </w:r>
      <w:r w:rsidR="006D6B7A" w:rsidRPr="006D6B7A">
        <w:rPr>
          <w:rFonts w:asciiTheme="minorHAnsi" w:eastAsia="Times New Roman" w:hAnsiTheme="minorHAnsi" w:cstheme="minorHAnsi"/>
          <w:sz w:val="24"/>
          <w:szCs w:val="24"/>
        </w:rPr>
        <w:t xml:space="preserve"> 00/100</w:t>
      </w:r>
      <w:r w:rsidRPr="006D6B7A">
        <w:rPr>
          <w:rFonts w:asciiTheme="minorHAnsi" w:eastAsia="Times New Roman" w:hAnsiTheme="minorHAnsi" w:cstheme="minorHAnsi"/>
          <w:sz w:val="24"/>
          <w:szCs w:val="24"/>
        </w:rPr>
        <w:t>).</w:t>
      </w:r>
    </w:p>
    <w:p w14:paraId="03B0B276" w14:textId="7777777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22BDBF73" w14:textId="0D10974D"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1"/>
          <w:sz w:val="24"/>
          <w:szCs w:val="24"/>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w:t>
      </w:r>
      <w:r w:rsidR="006D6B7A">
        <w:rPr>
          <w:rFonts w:asciiTheme="minorHAnsi" w:eastAsia="Times New Roman" w:hAnsiTheme="minorHAnsi" w:cstheme="minorHAnsi"/>
          <w:spacing w:val="-1"/>
          <w:sz w:val="24"/>
          <w:szCs w:val="24"/>
        </w:rPr>
        <w:t>ł</w:t>
      </w:r>
      <w:r w:rsidRPr="003E2463">
        <w:rPr>
          <w:rFonts w:asciiTheme="minorHAnsi" w:eastAsia="Times New Roman" w:hAnsiTheme="minorHAnsi" w:cstheme="minorHAnsi"/>
          <w:spacing w:val="-1"/>
          <w:sz w:val="24"/>
          <w:szCs w:val="24"/>
        </w:rPr>
        <w:t>aty całej należnej składki, poświadczonych za zgodność z oryginałem przez Wykonawcę w terminie do 14 dni kalendarzowych od daty wygaśnięcia poprzedniej polisy.</w:t>
      </w:r>
    </w:p>
    <w:p w14:paraId="50E0A4D8" w14:textId="0DFB41E7"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przypadku nieodnowienia przez Wykonawcę w trakcie realizacji umowy polisy, a </w:t>
      </w:r>
      <w:r w:rsidR="006D6B7A">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w:t>
      </w:r>
      <w:r w:rsidR="006D6B7A">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przyczyn zawinionych przez Wykonawcę, na co Wykonawca wyraża zgodę.</w:t>
      </w:r>
    </w:p>
    <w:p w14:paraId="776AED2B" w14:textId="7B1BF8A8" w:rsidR="009E5447"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t>
      </w:r>
      <w:r w:rsidR="006D6B7A">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w przypadku jej braku - innego dokumentu potwierdzającego, że Wykonawca jest ubezpieczony, na okres wynikający z aneksu do umowy.</w:t>
      </w:r>
    </w:p>
    <w:p w14:paraId="3AAD2872" w14:textId="7B1F38A4" w:rsidR="006362C0" w:rsidRPr="003E2463" w:rsidRDefault="006362C0" w:rsidP="002518DD">
      <w:pPr>
        <w:pStyle w:val="Akapitzlist"/>
        <w:numPr>
          <w:ilvl w:val="1"/>
          <w:numId w:val="77"/>
        </w:numPr>
        <w:spacing w:line="276" w:lineRule="auto"/>
        <w:ind w:left="426" w:right="72" w:hanging="42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2"/>
          <w:sz w:val="24"/>
          <w:szCs w:val="24"/>
        </w:rPr>
        <w:t xml:space="preserve">W przypadku niedokonania przedłużenia ubezpieczenia, przedłużenia niezgodnie </w:t>
      </w:r>
      <w:r w:rsidR="006B0F35">
        <w:rPr>
          <w:rFonts w:asciiTheme="minorHAnsi" w:eastAsia="Times New Roman" w:hAnsiTheme="minorHAnsi" w:cstheme="minorHAnsi"/>
          <w:spacing w:val="-2"/>
          <w:sz w:val="24"/>
          <w:szCs w:val="24"/>
        </w:rPr>
        <w:br/>
      </w:r>
      <w:r w:rsidRPr="003E2463">
        <w:rPr>
          <w:rFonts w:asciiTheme="minorHAnsi" w:eastAsia="Times New Roman" w:hAnsiTheme="minorHAnsi" w:cstheme="minorHAnsi"/>
          <w:spacing w:val="-2"/>
          <w:sz w:val="24"/>
          <w:szCs w:val="24"/>
        </w:rPr>
        <w:t xml:space="preserve">z zasadami określonymi w ust. 3-5 lub nieprzedłożenia przez Wykonawcę odnośnego dokumentu ubezpieczenia w terminie, o którym mowa w ust. 2, Zamawiający w imieniu i na rzecz Wykonawcy na jego koszt </w:t>
      </w:r>
      <w:r w:rsidRPr="003E2463">
        <w:rPr>
          <w:rFonts w:asciiTheme="minorHAnsi" w:eastAsia="Times New Roman" w:hAnsiTheme="minorHAnsi" w:cstheme="minorHAnsi"/>
          <w:sz w:val="24"/>
          <w:szCs w:val="24"/>
        </w:rPr>
        <w:t xml:space="preserve">może dokonać stosownego ubezpieczenia </w:t>
      </w:r>
      <w:r w:rsidR="006D6B7A">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zakresie określonym w ust. 1, a poniesiony koszt w takim przypadku potrąci </w:t>
      </w:r>
      <w:r w:rsidR="006B0F3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należności wynikających z najbliższej faktury wystawionej przez Wykonawcę.</w:t>
      </w:r>
    </w:p>
    <w:p w14:paraId="1FF572FC" w14:textId="77777777" w:rsidR="006362C0" w:rsidRPr="003E2463" w:rsidRDefault="006362C0" w:rsidP="006362C0">
      <w:pPr>
        <w:spacing w:before="491" w:line="276" w:lineRule="auto"/>
        <w:ind w:left="72"/>
        <w:jc w:val="center"/>
        <w:textAlignment w:val="baseline"/>
        <w:rPr>
          <w:rFonts w:asciiTheme="minorHAnsi" w:eastAsia="Times New Roman" w:hAnsiTheme="minorHAnsi" w:cstheme="minorHAnsi"/>
          <w:b/>
          <w:bCs/>
          <w:spacing w:val="5"/>
          <w:sz w:val="24"/>
          <w:szCs w:val="24"/>
        </w:rPr>
      </w:pPr>
      <w:r w:rsidRPr="003E2463">
        <w:rPr>
          <w:rFonts w:asciiTheme="minorHAnsi" w:eastAsia="Times New Roman" w:hAnsiTheme="minorHAnsi" w:cstheme="minorHAnsi"/>
          <w:b/>
          <w:bCs/>
          <w:spacing w:val="5"/>
          <w:sz w:val="24"/>
          <w:szCs w:val="24"/>
        </w:rPr>
        <w:lastRenderedPageBreak/>
        <w:t>Wymagania dotyczące zatrudnienia</w:t>
      </w:r>
    </w:p>
    <w:p w14:paraId="2648F1A9" w14:textId="5C198FFE" w:rsidR="006362C0" w:rsidRPr="003E2463" w:rsidRDefault="006362C0" w:rsidP="006362C0">
      <w:pPr>
        <w:spacing w:before="4" w:line="276" w:lineRule="auto"/>
        <w:ind w:left="72"/>
        <w:jc w:val="center"/>
        <w:textAlignment w:val="baseline"/>
        <w:rPr>
          <w:rFonts w:asciiTheme="minorHAnsi" w:eastAsia="Times New Roman" w:hAnsiTheme="minorHAnsi" w:cstheme="minorHAnsi"/>
          <w:b/>
          <w:bCs/>
          <w:spacing w:val="-5"/>
          <w:sz w:val="24"/>
          <w:szCs w:val="24"/>
        </w:rPr>
      </w:pPr>
      <w:r w:rsidRPr="003E2463">
        <w:rPr>
          <w:rFonts w:asciiTheme="minorHAnsi" w:eastAsia="Times New Roman" w:hAnsiTheme="minorHAnsi" w:cstheme="minorHAnsi"/>
          <w:b/>
          <w:bCs/>
          <w:spacing w:val="-5"/>
          <w:sz w:val="24"/>
          <w:szCs w:val="24"/>
        </w:rPr>
        <w:t>§ 17</w:t>
      </w:r>
      <w:r w:rsidR="009E5447" w:rsidRPr="003E2463">
        <w:rPr>
          <w:rFonts w:asciiTheme="minorHAnsi" w:eastAsia="Times New Roman" w:hAnsiTheme="minorHAnsi" w:cstheme="minorHAnsi"/>
          <w:b/>
          <w:bCs/>
          <w:spacing w:val="-5"/>
          <w:sz w:val="24"/>
          <w:szCs w:val="24"/>
        </w:rPr>
        <w:t>.</w:t>
      </w:r>
    </w:p>
    <w:p w14:paraId="0B13C436" w14:textId="77777777" w:rsidR="00F93016"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pacing w:val="-2"/>
          <w:sz w:val="24"/>
          <w:szCs w:val="24"/>
        </w:rPr>
        <w:t xml:space="preserve">Na podstawie art. 95 ustawy Prawo zamówień publicznych Zamawiający wymaga zatrudnienia przez Wykonawcę lub Podwykonawcę na podstawie stosunku pracy </w:t>
      </w:r>
      <w:bookmarkStart w:id="3" w:name="_Hlk119584012"/>
      <w:bookmarkStart w:id="4" w:name="_Hlk119583969"/>
      <w:r w:rsidRPr="003E2463">
        <w:rPr>
          <w:rFonts w:asciiTheme="minorHAnsi" w:eastAsia="Times New Roman" w:hAnsiTheme="minorHAnsi" w:cstheme="minorHAnsi"/>
          <w:spacing w:val="-2"/>
          <w:sz w:val="24"/>
          <w:szCs w:val="24"/>
        </w:rPr>
        <w:t>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w:t>
      </w:r>
      <w:bookmarkEnd w:id="3"/>
      <w:r w:rsidRPr="003E2463">
        <w:rPr>
          <w:rFonts w:asciiTheme="minorHAnsi" w:eastAsia="Times New Roman" w:hAnsiTheme="minorHAnsi" w:cstheme="minorHAnsi"/>
          <w:spacing w:val="-2"/>
          <w:sz w:val="24"/>
          <w:szCs w:val="24"/>
        </w:rPr>
        <w:t xml:space="preserve"> budowlanych.</w:t>
      </w:r>
    </w:p>
    <w:bookmarkEnd w:id="4"/>
    <w:p w14:paraId="55B87C50" w14:textId="324E90BF" w:rsidR="006362C0" w:rsidRPr="003E2463" w:rsidRDefault="006362C0" w:rsidP="002518DD">
      <w:pPr>
        <w:pStyle w:val="Akapitzlist"/>
        <w:numPr>
          <w:ilvl w:val="1"/>
          <w:numId w:val="78"/>
        </w:numPr>
        <w:spacing w:before="259" w:line="276" w:lineRule="auto"/>
        <w:ind w:left="284" w:right="144" w:hanging="284"/>
        <w:jc w:val="both"/>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z w:val="24"/>
          <w:szCs w:val="24"/>
        </w:rPr>
        <w:t>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2185DDBC" w14:textId="77777777" w:rsidR="006362C0" w:rsidRPr="003E2463" w:rsidRDefault="006362C0" w:rsidP="002518DD">
      <w:pPr>
        <w:numPr>
          <w:ilvl w:val="0"/>
          <w:numId w:val="62"/>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żądania oświadczeń i dokumentów w zakresie potwierdzenia spełniania ww. wymogu i dokonywania ich oceny,</w:t>
      </w:r>
    </w:p>
    <w:p w14:paraId="27983284" w14:textId="77777777" w:rsidR="006362C0" w:rsidRPr="003E2463" w:rsidRDefault="006362C0" w:rsidP="002518DD">
      <w:pPr>
        <w:numPr>
          <w:ilvl w:val="0"/>
          <w:numId w:val="62"/>
        </w:numPr>
        <w:tabs>
          <w:tab w:val="clear" w:pos="288"/>
          <w:tab w:val="left" w:pos="648"/>
        </w:tabs>
        <w:spacing w:line="276" w:lineRule="auto"/>
        <w:ind w:left="648"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żądania wyjaśnień w przypadku wątpliwości w zakresie potwierdzenia spełniania ww. wymogu,</w:t>
      </w:r>
    </w:p>
    <w:p w14:paraId="14D6B4CB" w14:textId="77777777" w:rsidR="006362C0" w:rsidRPr="003E2463" w:rsidRDefault="006362C0" w:rsidP="002518DD">
      <w:pPr>
        <w:numPr>
          <w:ilvl w:val="0"/>
          <w:numId w:val="62"/>
        </w:numPr>
        <w:tabs>
          <w:tab w:val="clear" w:pos="288"/>
          <w:tab w:val="left" w:pos="648"/>
        </w:tabs>
        <w:spacing w:before="5" w:line="276" w:lineRule="auto"/>
        <w:ind w:left="648"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przeprowadzania kontroli na miejscu wykonywania przedmiotu Umowy.</w:t>
      </w:r>
    </w:p>
    <w:p w14:paraId="0BE28420" w14:textId="03315EDB" w:rsidR="006362C0" w:rsidRPr="003E2463" w:rsidRDefault="006362C0" w:rsidP="002518DD">
      <w:pPr>
        <w:pStyle w:val="Akapitzlist"/>
        <w:numPr>
          <w:ilvl w:val="0"/>
          <w:numId w:val="79"/>
        </w:numPr>
        <w:spacing w:before="3" w:line="276" w:lineRule="auto"/>
        <w:ind w:left="284" w:right="144" w:hanging="284"/>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w:t>
      </w:r>
    </w:p>
    <w:p w14:paraId="0BF371D5" w14:textId="77777777" w:rsidR="006362C0" w:rsidRPr="003E2463" w:rsidRDefault="006362C0" w:rsidP="002518DD">
      <w:pPr>
        <w:numPr>
          <w:ilvl w:val="0"/>
          <w:numId w:val="63"/>
        </w:numPr>
        <w:tabs>
          <w:tab w:val="clear" w:pos="288"/>
          <w:tab w:val="left" w:pos="648"/>
        </w:tabs>
        <w:spacing w:before="1" w:line="276" w:lineRule="auto"/>
        <w:ind w:left="648" w:right="144"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1562A052"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3E2463">
        <w:rPr>
          <w:rFonts w:asciiTheme="minorHAnsi" w:eastAsia="Times New Roman" w:hAnsiTheme="minorHAnsi" w:cstheme="minorHAnsi"/>
          <w:spacing w:val="-1"/>
          <w:sz w:val="24"/>
          <w:szCs w:val="24"/>
        </w:rPr>
        <w:lastRenderedPageBreak/>
        <w:t xml:space="preserve">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3E2463">
        <w:rPr>
          <w:rFonts w:asciiTheme="minorHAnsi" w:eastAsia="Times New Roman" w:hAnsiTheme="minorHAnsi" w:cstheme="minorHAnsi"/>
          <w:spacing w:val="-1"/>
          <w:sz w:val="24"/>
          <w:szCs w:val="24"/>
        </w:rPr>
        <w:t>anonimizacji</w:t>
      </w:r>
      <w:proofErr w:type="spellEnd"/>
      <w:r w:rsidRPr="003E2463">
        <w:rPr>
          <w:rFonts w:asciiTheme="minorHAnsi" w:eastAsia="Times New Roman" w:hAnsiTheme="minorHAnsi" w:cstheme="minorHAnsi"/>
          <w:spacing w:val="-1"/>
          <w:sz w:val="24"/>
          <w:szCs w:val="24"/>
        </w:rPr>
        <w:t>; informacje takie jak: data zawarcia umowy i rodzaj umowy o pracę powinny być możliwe do zidentyfikowania,</w:t>
      </w:r>
    </w:p>
    <w:p w14:paraId="03AD1627" w14:textId="77777777" w:rsidR="006362C0" w:rsidRPr="003E2463" w:rsidRDefault="006362C0" w:rsidP="002518DD">
      <w:pPr>
        <w:numPr>
          <w:ilvl w:val="0"/>
          <w:numId w:val="63"/>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19197EE" w14:textId="77777777" w:rsidR="00F93016"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3E2463">
        <w:rPr>
          <w:rFonts w:asciiTheme="minorHAnsi" w:eastAsia="Times New Roman" w:hAnsiTheme="minorHAnsi" w:cstheme="minorHAnsi"/>
          <w:sz w:val="24"/>
          <w:szCs w:val="24"/>
        </w:rPr>
        <w:t>;</w:t>
      </w:r>
    </w:p>
    <w:p w14:paraId="223777AA" w14:textId="3AD6E852" w:rsidR="006362C0" w:rsidRPr="003E2463" w:rsidRDefault="006362C0" w:rsidP="002518DD">
      <w:pPr>
        <w:pStyle w:val="Akapitzlist"/>
        <w:numPr>
          <w:ilvl w:val="1"/>
          <w:numId w:val="80"/>
        </w:numPr>
        <w:spacing w:line="276" w:lineRule="auto"/>
        <w:ind w:left="851" w:right="144" w:hanging="284"/>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3E2463">
        <w:rPr>
          <w:rFonts w:asciiTheme="minorHAnsi" w:eastAsia="Times New Roman" w:hAnsiTheme="minorHAnsi" w:cstheme="minorHAnsi"/>
          <w:sz w:val="24"/>
          <w:szCs w:val="24"/>
        </w:rPr>
        <w:t>anonimizacji</w:t>
      </w:r>
      <w:proofErr w:type="spellEnd"/>
      <w:r w:rsidRPr="003E2463">
        <w:rPr>
          <w:rFonts w:asciiTheme="minorHAnsi" w:eastAsia="Times New Roman" w:hAnsiTheme="minorHAnsi" w:cstheme="minorHAnsi"/>
          <w:sz w:val="24"/>
          <w:szCs w:val="24"/>
        </w:rPr>
        <w:t>,</w:t>
      </w:r>
    </w:p>
    <w:p w14:paraId="44F66FA7" w14:textId="77777777" w:rsidR="006362C0" w:rsidRPr="003E2463" w:rsidRDefault="006362C0" w:rsidP="006362C0">
      <w:pPr>
        <w:spacing w:before="8" w:line="276" w:lineRule="auto"/>
        <w:ind w:left="648" w:right="72"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262AAA" w14:textId="77777777" w:rsidR="006362C0" w:rsidRPr="003E2463" w:rsidRDefault="006362C0" w:rsidP="002518DD">
      <w:pPr>
        <w:numPr>
          <w:ilvl w:val="0"/>
          <w:numId w:val="64"/>
        </w:numPr>
        <w:tabs>
          <w:tab w:val="clear" w:pos="216"/>
          <w:tab w:val="left" w:pos="360"/>
        </w:tabs>
        <w:spacing w:before="9" w:line="276" w:lineRule="auto"/>
        <w:ind w:left="360"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7C3FA328" w14:textId="77777777" w:rsidR="006362C0" w:rsidRPr="003E2463" w:rsidRDefault="006362C0" w:rsidP="002518DD">
      <w:pPr>
        <w:numPr>
          <w:ilvl w:val="0"/>
          <w:numId w:val="64"/>
        </w:numPr>
        <w:tabs>
          <w:tab w:val="clear" w:pos="216"/>
          <w:tab w:val="left" w:pos="360"/>
        </w:tabs>
        <w:spacing w:before="2" w:line="276" w:lineRule="auto"/>
        <w:ind w:left="360" w:right="72" w:hanging="216"/>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306328D9" w14:textId="77777777" w:rsidR="006362C0" w:rsidRPr="003E2463" w:rsidRDefault="006362C0" w:rsidP="002518DD">
      <w:pPr>
        <w:numPr>
          <w:ilvl w:val="0"/>
          <w:numId w:val="64"/>
        </w:numPr>
        <w:tabs>
          <w:tab w:val="clear" w:pos="216"/>
          <w:tab w:val="left" w:pos="360"/>
        </w:tabs>
        <w:spacing w:before="3" w:line="276" w:lineRule="auto"/>
        <w:ind w:left="360"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Ilekroć w ust. 1 - 5 niniejszego paragrafu mowa jest o „Podwykonawcy" należy przez to rozumieć również dalszego Podwykonawcę.</w:t>
      </w:r>
    </w:p>
    <w:p w14:paraId="6722D549" w14:textId="4A229C26" w:rsidR="006362C0" w:rsidRPr="003E2463" w:rsidRDefault="006362C0" w:rsidP="002518DD">
      <w:pPr>
        <w:numPr>
          <w:ilvl w:val="0"/>
          <w:numId w:val="64"/>
        </w:numPr>
        <w:tabs>
          <w:tab w:val="clear" w:pos="216"/>
          <w:tab w:val="left" w:pos="360"/>
        </w:tabs>
        <w:spacing w:line="276" w:lineRule="auto"/>
        <w:ind w:left="360"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 przypadku uzasadnionych wątpliwości co do przestrzegania prawa pracy przez </w:t>
      </w:r>
      <w:r w:rsidR="00542D84">
        <w:rPr>
          <w:rFonts w:asciiTheme="minorHAnsi" w:eastAsia="Times New Roman" w:hAnsiTheme="minorHAnsi" w:cstheme="minorHAnsi"/>
          <w:sz w:val="24"/>
          <w:szCs w:val="24"/>
        </w:rPr>
        <w:t>W</w:t>
      </w:r>
      <w:r w:rsidRPr="003E2463">
        <w:rPr>
          <w:rFonts w:asciiTheme="minorHAnsi" w:eastAsia="Times New Roman" w:hAnsiTheme="minorHAnsi" w:cstheme="minorHAnsi"/>
          <w:sz w:val="24"/>
          <w:szCs w:val="24"/>
        </w:rPr>
        <w:t xml:space="preserve">ykonawcę lub </w:t>
      </w:r>
      <w:r w:rsidR="00542D84">
        <w:rPr>
          <w:rFonts w:asciiTheme="minorHAnsi" w:eastAsia="Times New Roman" w:hAnsiTheme="minorHAnsi" w:cstheme="minorHAnsi"/>
          <w:sz w:val="24"/>
          <w:szCs w:val="24"/>
        </w:rPr>
        <w:t>P</w:t>
      </w:r>
      <w:r w:rsidRPr="003E2463">
        <w:rPr>
          <w:rFonts w:asciiTheme="minorHAnsi" w:eastAsia="Times New Roman" w:hAnsiTheme="minorHAnsi" w:cstheme="minorHAnsi"/>
          <w:sz w:val="24"/>
          <w:szCs w:val="24"/>
        </w:rPr>
        <w:t>odwykonawcę, Zamawiający może zwrócić się o przeprowadzenie kontroli przez Państwową Inspekcję Pracy.</w:t>
      </w:r>
    </w:p>
    <w:p w14:paraId="3E5D4429" w14:textId="77777777" w:rsidR="006362C0" w:rsidRPr="003E2463" w:rsidRDefault="006362C0" w:rsidP="002518DD">
      <w:pPr>
        <w:numPr>
          <w:ilvl w:val="0"/>
          <w:numId w:val="64"/>
        </w:numPr>
        <w:tabs>
          <w:tab w:val="clear" w:pos="216"/>
          <w:tab w:val="left" w:pos="360"/>
        </w:tabs>
        <w:spacing w:line="276" w:lineRule="auto"/>
        <w:ind w:left="360" w:right="74"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celu wykonania obowiązku, o którym mowa w art. 14 Rozporządzenia RODO, dotyczącego przetwarzania danych osobowych przez Zamawiającego jako administratora danych osobowych w przypadku realizacji przez Zamawiającego żądania, o którym mowa w ust. 3 powyżej, Wykonawca lub Podwykonawca zobowiązany jest do przekazania osobom, których zatrudnienie będzie weryfikowane, informacji zgodnie ze wzorem klauzuli informacyjnej stanowiącej załącznik nr 2 do Umowy.</w:t>
      </w:r>
    </w:p>
    <w:p w14:paraId="1B0CAF4A" w14:textId="77777777" w:rsidR="006362C0" w:rsidRPr="003E2463" w:rsidRDefault="006362C0" w:rsidP="00E276DF">
      <w:pPr>
        <w:spacing w:line="276" w:lineRule="auto"/>
        <w:ind w:right="74"/>
        <w:jc w:val="center"/>
        <w:textAlignment w:val="baseline"/>
        <w:rPr>
          <w:rFonts w:asciiTheme="minorHAnsi" w:eastAsia="Times New Roman" w:hAnsiTheme="minorHAnsi" w:cstheme="minorHAnsi"/>
          <w:b/>
          <w:bCs/>
          <w:spacing w:val="4"/>
          <w:sz w:val="24"/>
          <w:szCs w:val="24"/>
        </w:rPr>
      </w:pPr>
      <w:r w:rsidRPr="003E2463">
        <w:rPr>
          <w:rFonts w:asciiTheme="minorHAnsi" w:eastAsia="Times New Roman" w:hAnsiTheme="minorHAnsi" w:cstheme="minorHAnsi"/>
          <w:b/>
          <w:bCs/>
          <w:spacing w:val="4"/>
          <w:sz w:val="24"/>
          <w:szCs w:val="24"/>
        </w:rPr>
        <w:t>Zmiana Umowy</w:t>
      </w:r>
    </w:p>
    <w:p w14:paraId="50AD6DEB" w14:textId="03F562E6" w:rsidR="006362C0" w:rsidRPr="003E2463" w:rsidRDefault="00E276DF" w:rsidP="006362C0">
      <w:pPr>
        <w:spacing w:before="2" w:line="276" w:lineRule="auto"/>
        <w:ind w:right="72"/>
        <w:jc w:val="center"/>
        <w:textAlignment w:val="baseline"/>
        <w:rPr>
          <w:rFonts w:asciiTheme="minorHAnsi" w:eastAsia="Times New Roman" w:hAnsiTheme="minorHAnsi" w:cstheme="minorHAnsi"/>
          <w:b/>
          <w:bCs/>
          <w:spacing w:val="-11"/>
          <w:sz w:val="24"/>
          <w:szCs w:val="24"/>
        </w:rPr>
      </w:pPr>
      <w:r w:rsidRPr="003E2463">
        <w:rPr>
          <w:rFonts w:asciiTheme="minorHAnsi" w:eastAsia="Times New Roman" w:hAnsiTheme="minorHAnsi" w:cstheme="minorHAnsi"/>
          <w:b/>
          <w:bCs/>
          <w:spacing w:val="-11"/>
          <w:sz w:val="24"/>
          <w:szCs w:val="24"/>
        </w:rPr>
        <w:t xml:space="preserve">§ </w:t>
      </w:r>
      <w:r w:rsidR="006362C0" w:rsidRPr="003E2463">
        <w:rPr>
          <w:rFonts w:asciiTheme="minorHAnsi" w:eastAsia="Times New Roman" w:hAnsiTheme="minorHAnsi" w:cstheme="minorHAnsi"/>
          <w:b/>
          <w:bCs/>
          <w:spacing w:val="-11"/>
          <w:sz w:val="24"/>
          <w:szCs w:val="24"/>
        </w:rPr>
        <w:t>18</w:t>
      </w:r>
      <w:r w:rsidRPr="003E2463">
        <w:rPr>
          <w:rFonts w:asciiTheme="minorHAnsi" w:eastAsia="Times New Roman" w:hAnsiTheme="minorHAnsi" w:cstheme="minorHAnsi"/>
          <w:b/>
          <w:bCs/>
          <w:spacing w:val="-11"/>
          <w:sz w:val="24"/>
          <w:szCs w:val="24"/>
        </w:rPr>
        <w:t>.</w:t>
      </w:r>
    </w:p>
    <w:p w14:paraId="285EA784" w14:textId="46AB0480" w:rsidR="006362C0" w:rsidRPr="003E2463" w:rsidRDefault="006362C0" w:rsidP="002518DD">
      <w:pPr>
        <w:numPr>
          <w:ilvl w:val="0"/>
          <w:numId w:val="65"/>
        </w:numPr>
        <w:tabs>
          <w:tab w:val="clear" w:pos="216"/>
          <w:tab w:val="left" w:pos="360"/>
        </w:tabs>
        <w:spacing w:before="253" w:line="276" w:lineRule="auto"/>
        <w:ind w:left="360" w:right="72" w:hanging="216"/>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Zmiana treści umowy może nastąpić wyłącznie w formie pisemnej, pod rygorem nieważności, przy uwzględnieniu postanowień art.</w:t>
      </w:r>
      <w:r w:rsidR="00E276DF"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sz w:val="24"/>
          <w:szCs w:val="24"/>
        </w:rPr>
        <w:t>455</w:t>
      </w:r>
      <w:r w:rsidR="00E276DF" w:rsidRPr="003E2463">
        <w:rPr>
          <w:rFonts w:asciiTheme="minorHAnsi" w:eastAsia="Times New Roman" w:hAnsiTheme="minorHAnsi" w:cstheme="minorHAnsi"/>
          <w:sz w:val="24"/>
          <w:szCs w:val="24"/>
        </w:rPr>
        <w:t xml:space="preserve"> ust. 1 pkt 1</w:t>
      </w:r>
      <w:r w:rsidRPr="003E2463">
        <w:rPr>
          <w:rFonts w:asciiTheme="minorHAnsi" w:eastAsia="Times New Roman" w:hAnsiTheme="minorHAnsi" w:cstheme="minorHAnsi"/>
          <w:sz w:val="24"/>
          <w:szCs w:val="24"/>
        </w:rPr>
        <w:t xml:space="preserve"> ustawy </w:t>
      </w:r>
      <w:proofErr w:type="spellStart"/>
      <w:r w:rsidR="00066F01">
        <w:rPr>
          <w:rFonts w:asciiTheme="minorHAnsi" w:eastAsia="Times New Roman" w:hAnsiTheme="minorHAnsi" w:cstheme="minorHAnsi"/>
          <w:sz w:val="24"/>
          <w:szCs w:val="24"/>
        </w:rPr>
        <w:t>Pzp</w:t>
      </w:r>
      <w:proofErr w:type="spellEnd"/>
      <w:r w:rsidRPr="003E2463">
        <w:rPr>
          <w:rFonts w:asciiTheme="minorHAnsi" w:eastAsia="Times New Roman" w:hAnsiTheme="minorHAnsi" w:cstheme="minorHAnsi"/>
          <w:sz w:val="24"/>
          <w:szCs w:val="24"/>
        </w:rPr>
        <w:t>.</w:t>
      </w:r>
    </w:p>
    <w:p w14:paraId="524D2FF2" w14:textId="77777777" w:rsidR="006362C0" w:rsidRPr="003E2463" w:rsidRDefault="006362C0" w:rsidP="002518DD">
      <w:pPr>
        <w:numPr>
          <w:ilvl w:val="0"/>
          <w:numId w:val="65"/>
        </w:numPr>
        <w:tabs>
          <w:tab w:val="clear" w:pos="216"/>
          <w:tab w:val="left" w:pos="360"/>
        </w:tabs>
        <w:spacing w:before="3" w:line="276" w:lineRule="auto"/>
        <w:ind w:left="360" w:right="72" w:hanging="216"/>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Zmiana postanowień umowy jest dopuszczalna, gdy:</w:t>
      </w:r>
    </w:p>
    <w:p w14:paraId="76352B35"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nastąpi zmiana powszechnie obowiązujących przepisów prawa w zakresie mającym wpływ na realizację umowy, w takiej sytuacji zmianie mogą ulec te postanowienia umowy, dla których zmiana przepisów będzie relewantna,</w:t>
      </w:r>
    </w:p>
    <w:p w14:paraId="70C7775A" w14:textId="77777777" w:rsidR="006362C0" w:rsidRPr="003E2463" w:rsidRDefault="006362C0" w:rsidP="002518DD">
      <w:pPr>
        <w:numPr>
          <w:ilvl w:val="0"/>
          <w:numId w:val="66"/>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zaistnieją okoliczności niezależne od Stron, a w tym:</w:t>
      </w:r>
    </w:p>
    <w:p w14:paraId="014CE6A6" w14:textId="0E2B93FA" w:rsidR="006362C0" w:rsidRPr="003E2463" w:rsidRDefault="006362C0" w:rsidP="00066F01">
      <w:pPr>
        <w:numPr>
          <w:ilvl w:val="0"/>
          <w:numId w:val="67"/>
        </w:numPr>
        <w:tabs>
          <w:tab w:val="clear" w:pos="360"/>
          <w:tab w:val="left" w:pos="993"/>
        </w:tabs>
        <w:spacing w:before="21" w:line="276" w:lineRule="auto"/>
        <w:ind w:left="851" w:right="72" w:hanging="142"/>
        <w:jc w:val="both"/>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z w:val="24"/>
          <w:szCs w:val="24"/>
        </w:rPr>
        <w:t>uniemożliwienia rozpoczęcia realizacji umowy lub zaistnienia przerw w jej wykonaniu leżących po stronie Zamawiającego (np. przyczyny organizacyjne, nieprzekazanie terenu</w:t>
      </w:r>
      <w:r w:rsidR="00E276DF"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spacing w:val="-2"/>
          <w:sz w:val="24"/>
          <w:szCs w:val="24"/>
        </w:rPr>
        <w:t xml:space="preserve">budowy/robót, niezapewnienie możliwości poboru wody </w:t>
      </w:r>
      <w:r w:rsidR="00066F01">
        <w:rPr>
          <w:rFonts w:asciiTheme="minorHAnsi" w:eastAsia="Times New Roman" w:hAnsiTheme="minorHAnsi" w:cstheme="minorHAnsi"/>
          <w:spacing w:val="-2"/>
          <w:sz w:val="24"/>
          <w:szCs w:val="24"/>
        </w:rPr>
        <w:br/>
      </w:r>
      <w:r w:rsidRPr="003E2463">
        <w:rPr>
          <w:rFonts w:asciiTheme="minorHAnsi" w:eastAsia="Times New Roman" w:hAnsiTheme="minorHAnsi" w:cstheme="minorHAnsi"/>
          <w:spacing w:val="-2"/>
          <w:sz w:val="24"/>
          <w:szCs w:val="24"/>
        </w:rPr>
        <w:t>i energii elektrycznej na potrzeby</w:t>
      </w:r>
      <w:r w:rsidR="00E276DF" w:rsidRPr="003E2463">
        <w:rPr>
          <w:rFonts w:asciiTheme="minorHAnsi" w:eastAsia="Times New Roman" w:hAnsiTheme="minorHAnsi" w:cstheme="minorHAnsi"/>
          <w:spacing w:val="-2"/>
          <w:sz w:val="24"/>
          <w:szCs w:val="24"/>
        </w:rPr>
        <w:t xml:space="preserve"> </w:t>
      </w:r>
      <w:r w:rsidRPr="003E2463">
        <w:rPr>
          <w:rFonts w:asciiTheme="minorHAnsi" w:eastAsia="Times New Roman" w:hAnsiTheme="minorHAnsi" w:cstheme="minorHAnsi"/>
          <w:sz w:val="24"/>
          <w:szCs w:val="24"/>
        </w:rPr>
        <w:t xml:space="preserve">wykonywanych prac, wstrzymania lub ograniczenia środków finansowych Zamawiającego) lub wynikających </w:t>
      </w:r>
      <w:r w:rsidR="00066F01">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konieczności wykonania robót ujętych w aneksach</w:t>
      </w:r>
      <w:r w:rsidR="00E276DF"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spacing w:val="-2"/>
          <w:sz w:val="24"/>
          <w:szCs w:val="24"/>
        </w:rPr>
        <w:t xml:space="preserve">zawartych na podstawie art. 455 ust. 1 pkt. 3 i ust. 2 ustawy </w:t>
      </w:r>
      <w:proofErr w:type="spellStart"/>
      <w:r w:rsidRPr="003E2463">
        <w:rPr>
          <w:rFonts w:asciiTheme="minorHAnsi" w:eastAsia="Times New Roman" w:hAnsiTheme="minorHAnsi" w:cstheme="minorHAnsi"/>
          <w:spacing w:val="-2"/>
          <w:sz w:val="24"/>
          <w:szCs w:val="24"/>
        </w:rPr>
        <w:t>P</w:t>
      </w:r>
      <w:r w:rsidR="00066F01">
        <w:rPr>
          <w:rFonts w:asciiTheme="minorHAnsi" w:eastAsia="Times New Roman" w:hAnsiTheme="minorHAnsi" w:cstheme="minorHAnsi"/>
          <w:spacing w:val="-2"/>
          <w:sz w:val="24"/>
          <w:szCs w:val="24"/>
        </w:rPr>
        <w:t>zp</w:t>
      </w:r>
      <w:proofErr w:type="spellEnd"/>
      <w:r w:rsidRPr="003E2463">
        <w:rPr>
          <w:rFonts w:asciiTheme="minorHAnsi" w:eastAsia="Times New Roman" w:hAnsiTheme="minorHAnsi" w:cstheme="minorHAnsi"/>
          <w:spacing w:val="-2"/>
          <w:sz w:val="24"/>
          <w:szCs w:val="24"/>
        </w:rPr>
        <w:t>, termin wykonania przedmiotu zamówienia ulega przesunięciu o okres wynikający z przerw lub opóźnienia rozpoczęcia prac;</w:t>
      </w:r>
    </w:p>
    <w:p w14:paraId="707E6B14" w14:textId="38D8A275" w:rsidR="006362C0" w:rsidRPr="003E2463" w:rsidRDefault="006362C0" w:rsidP="00066F01">
      <w:pPr>
        <w:numPr>
          <w:ilvl w:val="0"/>
          <w:numId w:val="67"/>
        </w:numPr>
        <w:tabs>
          <w:tab w:val="clear" w:pos="360"/>
          <w:tab w:val="left" w:pos="993"/>
        </w:tabs>
        <w:spacing w:before="16" w:line="276" w:lineRule="auto"/>
        <w:ind w:left="993" w:right="72" w:hanging="284"/>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działania siły wyższej, mającej bezpośredni wpływ na terminowość wykonywania robót; przez siłę wyższą należy rozumieć wydarzenie lub okoliczność </w:t>
      </w:r>
      <w:r w:rsidR="00066F01">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o charakterze</w:t>
      </w:r>
      <w:r w:rsidR="00E276DF" w:rsidRPr="003E2463">
        <w:rPr>
          <w:rFonts w:asciiTheme="minorHAnsi" w:eastAsia="Times New Roman" w:hAnsiTheme="minorHAnsi" w:cstheme="minorHAnsi"/>
          <w:sz w:val="24"/>
          <w:szCs w:val="24"/>
        </w:rPr>
        <w:t xml:space="preserve"> </w:t>
      </w:r>
      <w:r w:rsidRPr="003E2463">
        <w:rPr>
          <w:rFonts w:asciiTheme="minorHAnsi" w:eastAsia="Times New Roman" w:hAnsiTheme="minorHAnsi" w:cstheme="minorHAnsi"/>
          <w:sz w:val="24"/>
          <w:szCs w:val="24"/>
        </w:rPr>
        <w:t xml:space="preserve">nadzwyczajnym, na którą Wykonawca ani Zamawiający nie mają wpływu; wystąpieniu której Wykonawca ani Zamawiający, działając racjonalnie, nie mogli zapobiec przed zawarciem Umowy; której, </w:t>
      </w:r>
      <w:r w:rsidR="00066F01">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w:t>
      </w:r>
      <w:r w:rsidRPr="003E2463">
        <w:rPr>
          <w:rFonts w:asciiTheme="minorHAnsi" w:eastAsia="Times New Roman" w:hAnsiTheme="minorHAnsi" w:cstheme="minorHAnsi"/>
          <w:sz w:val="24"/>
          <w:szCs w:val="24"/>
        </w:rPr>
        <w:lastRenderedPageBreak/>
        <w:t>przeprowadzenia dodatkowych badań lub ekspertyz warunkujących wykonanie niniejszej umowy, których nie można było przewidzieć w momencie zawierania niniejszej umowy;</w:t>
      </w:r>
    </w:p>
    <w:p w14:paraId="3CDEC7B1" w14:textId="452E60D9" w:rsidR="006362C0" w:rsidRPr="003E2463" w:rsidRDefault="006362C0" w:rsidP="002518DD">
      <w:pPr>
        <w:numPr>
          <w:ilvl w:val="0"/>
          <w:numId w:val="68"/>
        </w:numPr>
        <w:tabs>
          <w:tab w:val="clear" w:pos="432"/>
          <w:tab w:val="left" w:pos="360"/>
          <w:tab w:val="left" w:pos="1152"/>
        </w:tabs>
        <w:spacing w:before="18" w:line="276" w:lineRule="auto"/>
        <w:ind w:left="1152" w:right="72" w:hanging="432"/>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 xml:space="preserve">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w:t>
      </w:r>
      <w:r w:rsidR="00066F01">
        <w:rPr>
          <w:rFonts w:asciiTheme="minorHAnsi" w:eastAsia="Times New Roman" w:hAnsiTheme="minorHAnsi" w:cstheme="minorHAnsi"/>
          <w:spacing w:val="1"/>
          <w:sz w:val="24"/>
          <w:szCs w:val="24"/>
        </w:rPr>
        <w:br/>
      </w:r>
      <w:r w:rsidRPr="003E2463">
        <w:rPr>
          <w:rFonts w:asciiTheme="minorHAnsi" w:eastAsia="Times New Roman" w:hAnsiTheme="minorHAnsi" w:cstheme="minorHAnsi"/>
          <w:spacing w:val="1"/>
          <w:sz w:val="24"/>
          <w:szCs w:val="24"/>
        </w:rPr>
        <w:t xml:space="preserve">z </w:t>
      </w:r>
      <w:r w:rsidR="00D60AFF" w:rsidRPr="003E2463">
        <w:rPr>
          <w:rFonts w:asciiTheme="minorHAnsi" w:eastAsia="Times New Roman" w:hAnsiTheme="minorHAnsi" w:cstheme="minorHAnsi"/>
          <w:spacing w:val="1"/>
          <w:sz w:val="24"/>
          <w:szCs w:val="24"/>
        </w:rPr>
        <w:t>uza</w:t>
      </w:r>
      <w:r w:rsidRPr="003E2463">
        <w:rPr>
          <w:rFonts w:asciiTheme="minorHAnsi" w:eastAsia="Times New Roman" w:hAnsiTheme="minorHAnsi" w:cstheme="minorHAnsi"/>
          <w:spacing w:val="1"/>
          <w:sz w:val="24"/>
          <w:szCs w:val="24"/>
        </w:rPr>
        <w:t>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99F9AA8" w14:textId="66F0065C" w:rsidR="006362C0" w:rsidRPr="003E2463" w:rsidRDefault="006362C0" w:rsidP="002518DD">
      <w:pPr>
        <w:numPr>
          <w:ilvl w:val="0"/>
          <w:numId w:val="68"/>
        </w:numPr>
        <w:tabs>
          <w:tab w:val="clear" w:pos="432"/>
          <w:tab w:val="left" w:pos="360"/>
          <w:tab w:val="left" w:pos="1152"/>
        </w:tabs>
        <w:spacing w:line="276" w:lineRule="auto"/>
        <w:ind w:left="1152" w:right="72" w:hanging="432"/>
        <w:jc w:val="both"/>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pacing w:val="-2"/>
          <w:sz w:val="24"/>
          <w:szCs w:val="24"/>
        </w:rPr>
        <w:t xml:space="preserve">opóźnienia w dokonaniu określonych czynności lub ich zaniechanie przez właściwe organy administracji państwowej lub gdy wystąpią opóźnienia </w:t>
      </w:r>
      <w:r w:rsidR="00066F01">
        <w:rPr>
          <w:rFonts w:asciiTheme="minorHAnsi" w:eastAsia="Times New Roman" w:hAnsiTheme="minorHAnsi" w:cstheme="minorHAnsi"/>
          <w:spacing w:val="-2"/>
          <w:sz w:val="24"/>
          <w:szCs w:val="24"/>
        </w:rPr>
        <w:br/>
      </w:r>
      <w:r w:rsidRPr="003E2463">
        <w:rPr>
          <w:rFonts w:asciiTheme="minorHAnsi" w:eastAsia="Times New Roman" w:hAnsiTheme="minorHAnsi" w:cstheme="minorHAnsi"/>
          <w:spacing w:val="-2"/>
          <w:sz w:val="24"/>
          <w:szCs w:val="24"/>
        </w:rPr>
        <w:t xml:space="preserve">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D60AFF" w:rsidRPr="003E2463">
        <w:rPr>
          <w:rFonts w:asciiTheme="minorHAnsi" w:eastAsia="Times New Roman" w:hAnsiTheme="minorHAnsi" w:cstheme="minorHAnsi"/>
          <w:spacing w:val="-2"/>
          <w:sz w:val="24"/>
          <w:szCs w:val="24"/>
        </w:rPr>
        <w:t>uza</w:t>
      </w:r>
      <w:r w:rsidRPr="003E2463">
        <w:rPr>
          <w:rFonts w:asciiTheme="minorHAnsi" w:eastAsia="Times New Roman" w:hAnsiTheme="minorHAnsi" w:cstheme="minorHAnsi"/>
          <w:spacing w:val="-2"/>
          <w:sz w:val="24"/>
          <w:szCs w:val="24"/>
        </w:rPr>
        <w:t xml:space="preserve">sadnienia żądania zmiany, które mogą wpłynąć lub wpływają na wykonanie umowy, </w:t>
      </w:r>
      <w:r w:rsidR="00066F01">
        <w:rPr>
          <w:rFonts w:asciiTheme="minorHAnsi" w:eastAsia="Times New Roman" w:hAnsiTheme="minorHAnsi" w:cstheme="minorHAnsi"/>
          <w:spacing w:val="-2"/>
          <w:sz w:val="24"/>
          <w:szCs w:val="24"/>
        </w:rPr>
        <w:br/>
      </w:r>
      <w:r w:rsidRPr="003E2463">
        <w:rPr>
          <w:rFonts w:asciiTheme="minorHAnsi" w:eastAsia="Times New Roman" w:hAnsiTheme="minorHAnsi" w:cstheme="minorHAnsi"/>
          <w:spacing w:val="-2"/>
          <w:sz w:val="24"/>
          <w:szCs w:val="24"/>
        </w:rPr>
        <w:t>w szczególności przez:</w:t>
      </w:r>
    </w:p>
    <w:p w14:paraId="0AFCF235" w14:textId="58469E03"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czasowe zawieszenie wykonywania umowy lub jej części</w:t>
      </w:r>
      <w:r w:rsidR="00E276DF" w:rsidRPr="003E2463">
        <w:rPr>
          <w:rFonts w:asciiTheme="minorHAnsi" w:eastAsia="Times New Roman" w:hAnsiTheme="minorHAnsi" w:cstheme="minorHAnsi"/>
          <w:sz w:val="24"/>
          <w:szCs w:val="24"/>
        </w:rPr>
        <w:t>;</w:t>
      </w:r>
    </w:p>
    <w:p w14:paraId="24E48032" w14:textId="201D3480"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zmianę sposobu wykonywania przedmiotu umowy</w:t>
      </w:r>
      <w:r w:rsidR="00E276DF" w:rsidRPr="003E2463">
        <w:rPr>
          <w:rFonts w:asciiTheme="minorHAnsi" w:eastAsia="Times New Roman" w:hAnsiTheme="minorHAnsi" w:cstheme="minorHAnsi"/>
          <w:sz w:val="24"/>
          <w:szCs w:val="24"/>
        </w:rPr>
        <w:t>;</w:t>
      </w:r>
    </w:p>
    <w:p w14:paraId="6D16C6B1" w14:textId="7E99EEC9" w:rsidR="006362C0" w:rsidRPr="003E2463" w:rsidRDefault="006362C0" w:rsidP="002518DD">
      <w:pPr>
        <w:pStyle w:val="Akapitzlist"/>
        <w:numPr>
          <w:ilvl w:val="0"/>
          <w:numId w:val="81"/>
        </w:numPr>
        <w:spacing w:before="4" w:line="276" w:lineRule="auto"/>
        <w:ind w:left="1276" w:hanging="14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zmianę zakresu świadczenia wykonawcy</w:t>
      </w:r>
      <w:r w:rsidR="00E276DF" w:rsidRPr="003E2463">
        <w:rPr>
          <w:rFonts w:asciiTheme="minorHAnsi" w:eastAsia="Times New Roman" w:hAnsiTheme="minorHAnsi" w:cstheme="minorHAnsi"/>
          <w:sz w:val="24"/>
          <w:szCs w:val="24"/>
        </w:rPr>
        <w:t>;</w:t>
      </w:r>
    </w:p>
    <w:p w14:paraId="067255FF" w14:textId="49809449" w:rsidR="006362C0" w:rsidRPr="00066F01" w:rsidRDefault="006362C0" w:rsidP="00711ABC">
      <w:pPr>
        <w:pStyle w:val="Akapitzlist"/>
        <w:numPr>
          <w:ilvl w:val="0"/>
          <w:numId w:val="81"/>
        </w:numPr>
        <w:spacing w:before="4" w:line="276" w:lineRule="auto"/>
        <w:ind w:left="1152" w:right="72" w:hanging="142"/>
        <w:jc w:val="both"/>
        <w:textAlignment w:val="baseline"/>
        <w:rPr>
          <w:rFonts w:asciiTheme="minorHAnsi" w:eastAsia="Times New Roman" w:hAnsiTheme="minorHAnsi" w:cstheme="minorHAnsi"/>
          <w:sz w:val="24"/>
          <w:szCs w:val="24"/>
        </w:rPr>
      </w:pPr>
      <w:r w:rsidRPr="00066F01">
        <w:rPr>
          <w:rFonts w:asciiTheme="minorHAnsi" w:eastAsia="Times New Roman" w:hAnsiTheme="minorHAnsi" w:cstheme="minorHAnsi"/>
          <w:sz w:val="24"/>
          <w:szCs w:val="24"/>
        </w:rPr>
        <w:t>zmianę terminów wykonania poszczególnych etapów lub terminu wykonania całego przedmiotu Umowy</w:t>
      </w:r>
      <w:r w:rsidR="00066F01">
        <w:rPr>
          <w:rFonts w:asciiTheme="minorHAnsi" w:eastAsia="Times New Roman" w:hAnsiTheme="minorHAnsi" w:cstheme="minorHAnsi"/>
          <w:sz w:val="24"/>
          <w:szCs w:val="24"/>
        </w:rPr>
        <w:t xml:space="preserve"> </w:t>
      </w:r>
      <w:r w:rsidRPr="00066F01">
        <w:rPr>
          <w:rFonts w:asciiTheme="minorHAnsi" w:eastAsia="Times New Roman" w:hAnsiTheme="minorHAnsi" w:cstheme="minorHAnsi"/>
          <w:sz w:val="24"/>
          <w:szCs w:val="24"/>
        </w:rPr>
        <w:t xml:space="preserve">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w:t>
      </w:r>
      <w:r w:rsidR="00D60AFF" w:rsidRPr="00066F01">
        <w:rPr>
          <w:rFonts w:asciiTheme="minorHAnsi" w:eastAsia="Times New Roman" w:hAnsiTheme="minorHAnsi" w:cstheme="minorHAnsi"/>
          <w:sz w:val="24"/>
          <w:szCs w:val="24"/>
        </w:rPr>
        <w:t>całkowitej</w:t>
      </w:r>
      <w:r w:rsidRPr="00066F01">
        <w:rPr>
          <w:rFonts w:asciiTheme="minorHAnsi" w:eastAsia="Times New Roman" w:hAnsiTheme="minorHAnsi" w:cstheme="minorHAnsi"/>
          <w:sz w:val="24"/>
          <w:szCs w:val="24"/>
        </w:rPr>
        <w:t xml:space="preserve"> kwoty, o jaką wynagrodzenie Wykonawcy powinno ulec zmianie. Ewentualna zmiana wysokości Wynagrodzenia Wykonawcy w przypadku zaistnienia ww. przesłanek, może obejmować </w:t>
      </w:r>
      <w:r w:rsidRPr="00066F01">
        <w:rPr>
          <w:rFonts w:asciiTheme="minorHAnsi" w:eastAsia="Times New Roman" w:hAnsiTheme="minorHAnsi" w:cstheme="minorHAnsi"/>
          <w:sz w:val="24"/>
          <w:szCs w:val="24"/>
        </w:rPr>
        <w:lastRenderedPageBreak/>
        <w:t>wyłącznie część wynagrodzenia należnego Wykonawcy, w odniesieniu, do której nastąpiła zmiana wysokości kosztów wykonania umowy przez Wykonawcę;</w:t>
      </w:r>
    </w:p>
    <w:p w14:paraId="6CA7222A" w14:textId="0C5781EC" w:rsidR="006362C0" w:rsidRPr="003E2463" w:rsidRDefault="005279DF" w:rsidP="00066F01">
      <w:pPr>
        <w:numPr>
          <w:ilvl w:val="0"/>
          <w:numId w:val="69"/>
        </w:numPr>
        <w:tabs>
          <w:tab w:val="clear" w:pos="360"/>
          <w:tab w:val="left" w:pos="720"/>
        </w:tabs>
        <w:spacing w:before="3" w:line="276" w:lineRule="auto"/>
        <w:ind w:right="72" w:hanging="294"/>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2"/>
          <w:sz w:val="24"/>
          <w:szCs w:val="24"/>
        </w:rPr>
        <w:t>w</w:t>
      </w:r>
      <w:r w:rsidR="006362C0" w:rsidRPr="003E2463">
        <w:rPr>
          <w:rFonts w:asciiTheme="minorHAnsi" w:eastAsia="Times New Roman" w:hAnsiTheme="minorHAnsi" w:cstheme="minorHAnsi"/>
          <w:spacing w:val="-2"/>
          <w:sz w:val="24"/>
          <w:szCs w:val="24"/>
        </w:rPr>
        <w:t xml:space="preserve"> przypadku pojawienia się na rynku materiałów lub urządzeń nowszej generacji pozwalających</w:t>
      </w:r>
      <w:r w:rsidRPr="003E2463">
        <w:rPr>
          <w:rFonts w:asciiTheme="minorHAnsi" w:eastAsia="Times New Roman" w:hAnsiTheme="minorHAnsi" w:cstheme="minorHAnsi"/>
          <w:spacing w:val="-2"/>
          <w:sz w:val="24"/>
          <w:szCs w:val="24"/>
        </w:rPr>
        <w:t xml:space="preserve"> </w:t>
      </w:r>
      <w:r w:rsidR="006362C0" w:rsidRPr="003E2463">
        <w:rPr>
          <w:rFonts w:asciiTheme="minorHAnsi" w:eastAsia="Times New Roman" w:hAnsiTheme="minorHAnsi" w:cstheme="minorHAnsi"/>
          <w:sz w:val="24"/>
          <w:szCs w:val="24"/>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D60AFF" w:rsidRPr="003E2463">
        <w:rPr>
          <w:rFonts w:asciiTheme="minorHAnsi" w:eastAsia="Times New Roman" w:hAnsiTheme="minorHAnsi" w:cstheme="minorHAnsi"/>
          <w:sz w:val="24"/>
          <w:szCs w:val="24"/>
        </w:rPr>
        <w:t>zmiany</w:t>
      </w:r>
      <w:r w:rsidR="006362C0" w:rsidRPr="003E2463">
        <w:rPr>
          <w:rFonts w:asciiTheme="minorHAnsi" w:eastAsia="Times New Roman" w:hAnsiTheme="minorHAnsi" w:cstheme="minorHAnsi"/>
          <w:sz w:val="24"/>
          <w:szCs w:val="24"/>
        </w:rPr>
        <w:t xml:space="preserve"> te nie mogą prowadzić do podwyższenia wynagrodzenia Wykonawcy ani wydłużenia terminu realizacji przedmiotu zamówienia. Zmiana może dotyczyć jedynie używanych przez Wykonawcę materiałów;</w:t>
      </w:r>
    </w:p>
    <w:p w14:paraId="29CCF827"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9"/>
          <w:sz w:val="24"/>
          <w:szCs w:val="24"/>
        </w:rPr>
        <w:t>w</w:t>
      </w:r>
      <w:r w:rsidR="006362C0" w:rsidRPr="003E2463">
        <w:rPr>
          <w:rFonts w:asciiTheme="minorHAnsi" w:eastAsia="Times New Roman" w:hAnsiTheme="minorHAnsi" w:cstheme="minorHAnsi"/>
          <w:spacing w:val="9"/>
          <w:sz w:val="24"/>
          <w:szCs w:val="24"/>
        </w:rPr>
        <w:t xml:space="preserve"> przypadku pojawienia się nowszej technologii wykonania</w:t>
      </w:r>
      <w:r w:rsidRPr="003E2463">
        <w:rPr>
          <w:rFonts w:asciiTheme="minorHAnsi" w:eastAsia="Times New Roman" w:hAnsiTheme="minorHAnsi" w:cstheme="minorHAnsi"/>
          <w:spacing w:val="9"/>
          <w:sz w:val="24"/>
          <w:szCs w:val="24"/>
        </w:rPr>
        <w:t xml:space="preserve"> z</w:t>
      </w:r>
      <w:r w:rsidR="006362C0" w:rsidRPr="003E2463">
        <w:rPr>
          <w:rFonts w:asciiTheme="minorHAnsi" w:eastAsia="Times New Roman" w:hAnsiTheme="minorHAnsi" w:cstheme="minorHAnsi"/>
          <w:spacing w:val="9"/>
          <w:sz w:val="24"/>
          <w:szCs w:val="24"/>
        </w:rPr>
        <w:t>aprojektowanych robót</w:t>
      </w:r>
      <w:r w:rsidRPr="003E2463">
        <w:rPr>
          <w:rFonts w:asciiTheme="minorHAnsi" w:eastAsia="Times New Roman" w:hAnsiTheme="minorHAnsi" w:cstheme="minorHAnsi"/>
          <w:spacing w:val="9"/>
          <w:sz w:val="24"/>
          <w:szCs w:val="24"/>
        </w:rPr>
        <w:t xml:space="preserve"> </w:t>
      </w:r>
      <w:r w:rsidR="006362C0" w:rsidRPr="003E2463">
        <w:rPr>
          <w:rFonts w:asciiTheme="minorHAnsi" w:eastAsia="Times New Roman" w:hAnsiTheme="minorHAnsi" w:cstheme="minorHAnsi"/>
          <w:spacing w:val="-1"/>
          <w:sz w:val="24"/>
          <w:szCs w:val="24"/>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7112CB24" w14:textId="77777777" w:rsidR="005279DF" w:rsidRPr="003E2463" w:rsidRDefault="005279DF" w:rsidP="002518DD">
      <w:pPr>
        <w:numPr>
          <w:ilvl w:val="0"/>
          <w:numId w:val="69"/>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w</w:t>
      </w:r>
      <w:r w:rsidR="006362C0" w:rsidRPr="003E2463">
        <w:rPr>
          <w:rFonts w:asciiTheme="minorHAnsi" w:eastAsia="Times New Roman" w:hAnsiTheme="minorHAnsi" w:cstheme="minorHAnsi"/>
          <w:sz w:val="24"/>
          <w:szCs w:val="24"/>
        </w:rPr>
        <w:t xml:space="preserve"> przypadku zmiany osoby wskazanej jako Kierownik budowy/Kierownik Projektu; W przypadku zaniechania wykonania robót, których wykonanie w trakcie realizacji stało się zbędne — a nie można było przewidzieć tego w dniu zawarcia umowy lub zaniechania robót, co do których Zamawiający przewidział taką możliwość w SWZ;</w:t>
      </w:r>
    </w:p>
    <w:p w14:paraId="77D69400" w14:textId="0E0BADAF" w:rsidR="006362C0" w:rsidRPr="003E2463" w:rsidRDefault="006362C0" w:rsidP="002518DD">
      <w:pPr>
        <w:numPr>
          <w:ilvl w:val="0"/>
          <w:numId w:val="69"/>
        </w:numPr>
        <w:tabs>
          <w:tab w:val="clear" w:pos="360"/>
          <w:tab w:val="left" w:pos="720"/>
        </w:tabs>
        <w:spacing w:line="276" w:lineRule="auto"/>
        <w:ind w:right="72" w:hanging="360"/>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z w:val="24"/>
          <w:szCs w:val="24"/>
        </w:rPr>
        <w:t>w pozostałych przypadkach wskazanych w niniejszej umowie.</w:t>
      </w:r>
    </w:p>
    <w:p w14:paraId="7DF8B7E9" w14:textId="77777777" w:rsidR="006362C0" w:rsidRPr="003E2463" w:rsidRDefault="006362C0" w:rsidP="00066F01">
      <w:pPr>
        <w:numPr>
          <w:ilvl w:val="0"/>
          <w:numId w:val="70"/>
        </w:numPr>
        <w:tabs>
          <w:tab w:val="clear" w:pos="288"/>
          <w:tab w:val="left" w:pos="360"/>
          <w:tab w:val="left" w:pos="709"/>
        </w:tabs>
        <w:spacing w:line="276" w:lineRule="auto"/>
        <w:ind w:left="284" w:hanging="284"/>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Opóźnienia, o których mowa w ust. 2 pkt 2 lit. a) — c) Umowy muszą być odnotowane w dzienniku budowy </w:t>
      </w:r>
      <w:r w:rsidRPr="003E2463">
        <w:rPr>
          <w:rFonts w:asciiTheme="minorHAnsi" w:eastAsia="Times New Roman" w:hAnsiTheme="minorHAnsi" w:cstheme="minorHAnsi"/>
          <w:i/>
          <w:sz w:val="24"/>
          <w:szCs w:val="24"/>
        </w:rPr>
        <w:t xml:space="preserve">(-jeśli wymagany), </w:t>
      </w:r>
      <w:r w:rsidRPr="003E2463">
        <w:rPr>
          <w:rFonts w:asciiTheme="minorHAnsi" w:eastAsia="Times New Roman" w:hAnsiTheme="minorHAnsi" w:cstheme="minorHAnsi"/>
          <w:sz w:val="24"/>
          <w:szCs w:val="24"/>
        </w:rPr>
        <w:t>udokumentowane stosownymi protokołami podpisanymi przez Kierownika budowy, Nadzór oraz zaakceptowane przez Zamawiającego.</w:t>
      </w:r>
    </w:p>
    <w:p w14:paraId="378AD465" w14:textId="5AFF4647" w:rsidR="007B492F" w:rsidRPr="003E2463" w:rsidRDefault="007B492F" w:rsidP="00066F01">
      <w:pPr>
        <w:numPr>
          <w:ilvl w:val="0"/>
          <w:numId w:val="70"/>
        </w:numPr>
        <w:tabs>
          <w:tab w:val="clear" w:pos="288"/>
          <w:tab w:val="left" w:pos="284"/>
        </w:tabs>
        <w:spacing w:line="276" w:lineRule="auto"/>
        <w:ind w:left="284" w:hanging="284"/>
        <w:jc w:val="both"/>
        <w:textAlignment w:val="baseline"/>
        <w:rPr>
          <w:rFonts w:asciiTheme="minorHAnsi" w:eastAsia="Times New Roman" w:hAnsiTheme="minorHAnsi" w:cstheme="minorHAnsi"/>
          <w:sz w:val="24"/>
          <w:szCs w:val="24"/>
        </w:rPr>
      </w:pPr>
      <w:r w:rsidRPr="003E2463">
        <w:rPr>
          <w:rFonts w:asciiTheme="minorHAnsi" w:hAnsiTheme="minorHAnsi" w:cstheme="minorHAnsi"/>
          <w:sz w:val="24"/>
          <w:szCs w:val="24"/>
        </w:rPr>
        <w:t>Dopuszcza się możliwość podwyższenia lub obniżenia wynagrodzenia w przypadku mającej wpływ na koszty wykonania Przedmiotu umowy zmiany:</w:t>
      </w:r>
    </w:p>
    <w:p w14:paraId="6403083F"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rPr>
      </w:pPr>
      <w:r w:rsidRPr="003E2463">
        <w:rPr>
          <w:rFonts w:asciiTheme="minorHAnsi" w:hAnsiTheme="minorHAnsi" w:cstheme="minorHAnsi"/>
          <w:sz w:val="24"/>
          <w:szCs w:val="24"/>
        </w:rPr>
        <w:t>stawki podatku od towarów i usług oraz podatku akcyzowego. Wynagrodzenie zostanie odpowiednio obniżone lub podwyższone o wartość o jaką ulegnie zmianie stawka podatku od towarów i usług lub podatku akcyzowego;</w:t>
      </w:r>
    </w:p>
    <w:p w14:paraId="636045C1" w14:textId="0DC71010"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rPr>
      </w:pPr>
      <w:r w:rsidRPr="003E2463">
        <w:rPr>
          <w:rFonts w:asciiTheme="minorHAnsi" w:hAnsiTheme="minorHAnsi" w:cstheme="minorHAnsi"/>
          <w:sz w:val="24"/>
          <w:szCs w:val="24"/>
        </w:rPr>
        <w:t xml:space="preserve">wysokości minimalnego wynagrodzenia za pracę albo wysokości minimalnej stawki godzinowej ustalonych na podstawie ustawy z dnia 10 października 2002 r. </w:t>
      </w:r>
      <w:r w:rsidR="00066F01">
        <w:rPr>
          <w:rFonts w:asciiTheme="minorHAnsi" w:hAnsiTheme="minorHAnsi" w:cstheme="minorHAnsi"/>
          <w:sz w:val="24"/>
          <w:szCs w:val="24"/>
        </w:rPr>
        <w:br/>
      </w:r>
      <w:r w:rsidRPr="003E2463">
        <w:rPr>
          <w:rFonts w:asciiTheme="minorHAnsi" w:hAnsiTheme="minorHAnsi" w:cstheme="minorHAnsi"/>
          <w:sz w:val="24"/>
          <w:szCs w:val="24"/>
        </w:rPr>
        <w:t xml:space="preserve">o minimalnym wynagrodzeniu za pracę. W takim przypadku strona wnioskująca </w:t>
      </w:r>
      <w:r w:rsidR="00066F01">
        <w:rPr>
          <w:rFonts w:asciiTheme="minorHAnsi" w:hAnsiTheme="minorHAnsi" w:cstheme="minorHAnsi"/>
          <w:sz w:val="24"/>
          <w:szCs w:val="24"/>
        </w:rPr>
        <w:br/>
      </w:r>
      <w:r w:rsidRPr="003E2463">
        <w:rPr>
          <w:rFonts w:asciiTheme="minorHAnsi" w:hAnsiTheme="minorHAnsi" w:cstheme="minorHAnsi"/>
          <w:sz w:val="24"/>
          <w:szCs w:val="24"/>
        </w:rPr>
        <w:t xml:space="preserve">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w:t>
      </w:r>
      <w:r w:rsidR="00066F01">
        <w:rPr>
          <w:rFonts w:asciiTheme="minorHAnsi" w:hAnsiTheme="minorHAnsi" w:cstheme="minorHAnsi"/>
          <w:sz w:val="24"/>
          <w:szCs w:val="24"/>
        </w:rPr>
        <w:br/>
      </w:r>
      <w:r w:rsidRPr="003E2463">
        <w:rPr>
          <w:rFonts w:asciiTheme="minorHAnsi" w:hAnsiTheme="minorHAnsi" w:cstheme="minorHAnsi"/>
          <w:sz w:val="24"/>
          <w:szCs w:val="24"/>
        </w:rPr>
        <w:t xml:space="preserve">o wartość wzrostu całkowitego kosztu Wykonawcy wynikającą ze zwiększenia </w:t>
      </w:r>
      <w:r w:rsidRPr="003E2463">
        <w:rPr>
          <w:rFonts w:asciiTheme="minorHAnsi" w:hAnsiTheme="minorHAnsi" w:cstheme="minorHAnsi"/>
          <w:sz w:val="24"/>
          <w:szCs w:val="24"/>
        </w:rPr>
        <w:lastRenderedPageBreak/>
        <w:t xml:space="preserve">wynagrodzeń osób bezpośrednio wykonujących zamówienie do wysokości aktualnie obowiązującego minimalnego wynagrodzenia lub minimalnej stawki godzinowej, </w:t>
      </w:r>
    </w:p>
    <w:p w14:paraId="7F60FA64" w14:textId="77777777"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rPr>
      </w:pPr>
      <w:r w:rsidRPr="003E2463">
        <w:rPr>
          <w:rFonts w:asciiTheme="minorHAnsi" w:hAnsiTheme="minorHAnsi" w:cstheme="minorHAnsi"/>
          <w:sz w:val="24"/>
          <w:szCs w:val="24"/>
        </w:rPr>
        <w:t xml:space="preserve">z uwzględnieniem wszystkich obciążeń publicznoprawnych od kwoty wzrostu minimalnego wynagrodzenia lub minimalnej stawki godzinowej; </w:t>
      </w:r>
    </w:p>
    <w:p w14:paraId="4672C324" w14:textId="687C09FD" w:rsidR="007B492F" w:rsidRPr="003E2463" w:rsidRDefault="007B492F" w:rsidP="002518DD">
      <w:pPr>
        <w:numPr>
          <w:ilvl w:val="2"/>
          <w:numId w:val="82"/>
        </w:numPr>
        <w:suppressAutoHyphens/>
        <w:spacing w:line="276" w:lineRule="auto"/>
        <w:ind w:left="709" w:hanging="425"/>
        <w:jc w:val="both"/>
        <w:rPr>
          <w:rFonts w:asciiTheme="minorHAnsi" w:hAnsiTheme="minorHAnsi" w:cstheme="minorHAnsi"/>
          <w:sz w:val="24"/>
          <w:szCs w:val="24"/>
        </w:rPr>
      </w:pPr>
      <w:r w:rsidRPr="003E2463">
        <w:rPr>
          <w:rFonts w:asciiTheme="minorHAnsi" w:hAnsiTheme="minorHAnsi" w:cstheme="minorHAnsi"/>
          <w:sz w:val="24"/>
          <w:szCs w:val="24"/>
        </w:rPr>
        <w:t xml:space="preserve">zasad podlegania ubezpieczeniom społecznym lub ubezpieczeniu zdrowotnemu lub wysokości stawki składki na ubezpieczenia społeczne lub zdrowotne. W takim przypadku strona wnioskująca o zmianę zobowiązana jest przedstawić wraz </w:t>
      </w:r>
      <w:r w:rsidR="00066F01">
        <w:rPr>
          <w:rFonts w:asciiTheme="minorHAnsi" w:hAnsiTheme="minorHAnsi" w:cstheme="minorHAnsi"/>
          <w:sz w:val="24"/>
          <w:szCs w:val="24"/>
        </w:rPr>
        <w:br/>
      </w:r>
      <w:r w:rsidRPr="003E2463">
        <w:rPr>
          <w:rFonts w:asciiTheme="minorHAnsi" w:hAnsiTheme="minorHAnsi" w:cstheme="minorHAnsi"/>
          <w:sz w:val="24"/>
          <w:szCs w:val="24"/>
        </w:rPr>
        <w:t xml:space="preserve">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t>
      </w:r>
      <w:r w:rsidR="00066F01">
        <w:rPr>
          <w:rFonts w:asciiTheme="minorHAnsi" w:hAnsiTheme="minorHAnsi" w:cstheme="minorHAnsi"/>
          <w:sz w:val="24"/>
          <w:szCs w:val="24"/>
        </w:rPr>
        <w:br/>
      </w:r>
      <w:r w:rsidRPr="003E2463">
        <w:rPr>
          <w:rFonts w:asciiTheme="minorHAnsi" w:hAnsiTheme="minorHAnsi" w:cstheme="minorHAnsi"/>
          <w:sz w:val="24"/>
          <w:szCs w:val="24"/>
        </w:rPr>
        <w:t xml:space="preserve">w celu uwzględnienia zmiany, przy zachowaniu dotychczasowej kwoty netto wynagrodzenia osób bezpośrednio wykonujących zamówienie na rzecz Zamawiającego; </w:t>
      </w:r>
    </w:p>
    <w:p w14:paraId="3BB51CD0" w14:textId="3BC1A631" w:rsidR="007B492F" w:rsidRPr="003E2463" w:rsidRDefault="007B492F" w:rsidP="002518DD">
      <w:pPr>
        <w:numPr>
          <w:ilvl w:val="0"/>
          <w:numId w:val="70"/>
        </w:numPr>
        <w:tabs>
          <w:tab w:val="clear" w:pos="288"/>
          <w:tab w:val="left" w:pos="426"/>
        </w:tabs>
        <w:suppressAutoHyphens/>
        <w:spacing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 razie wystąpienia okoliczności opisanych ust. 4 powyżej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z uwzględnieniem pozostałych postanowień § 7 I § 8 Umowy.</w:t>
      </w:r>
    </w:p>
    <w:p w14:paraId="2E1F1E25" w14:textId="77777777" w:rsidR="007B492F" w:rsidRPr="003E2463" w:rsidRDefault="007B492F" w:rsidP="002518DD">
      <w:pPr>
        <w:numPr>
          <w:ilvl w:val="0"/>
          <w:numId w:val="70"/>
        </w:numPr>
        <w:suppressAutoHyphens/>
        <w:spacing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Strony dopuszczają zmianę wynagrodzenia należnego Wykonawcy, w przypadku zmiany ceny materiałów lub kosztów związanych z realizacją Umowy z uwzględnieniem następujących reguł: </w:t>
      </w:r>
    </w:p>
    <w:p w14:paraId="7AD44F53" w14:textId="5B26C1CE"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rPr>
      </w:pPr>
      <w:r w:rsidRPr="003E2463">
        <w:rPr>
          <w:rFonts w:asciiTheme="minorHAnsi" w:hAnsiTheme="minorHAnsi" w:cstheme="minorHAnsi"/>
          <w:sz w:val="24"/>
          <w:szCs w:val="24"/>
        </w:rPr>
        <w:t xml:space="preserve">podstawą do ustalenia poziomu zmiany ceny materiałów lub kosztów związanych </w:t>
      </w:r>
      <w:r w:rsidR="00066F01">
        <w:rPr>
          <w:rFonts w:asciiTheme="minorHAnsi" w:hAnsiTheme="minorHAnsi" w:cstheme="minorHAnsi"/>
          <w:sz w:val="24"/>
          <w:szCs w:val="24"/>
        </w:rPr>
        <w:br/>
      </w:r>
      <w:r w:rsidRPr="003E2463">
        <w:rPr>
          <w:rFonts w:asciiTheme="minorHAnsi" w:hAnsiTheme="minorHAnsi" w:cstheme="minorHAnsi"/>
          <w:sz w:val="24"/>
          <w:szCs w:val="24"/>
        </w:rPr>
        <w:t xml:space="preserve">z realizacją zamówienia jest wskaźnik cen towarów i usług konsumpcyjnych ogłaszany w komunikacie Prezesa Głównego Urzędu Statycznego obowiązujący </w:t>
      </w:r>
      <w:r w:rsidR="00066F01">
        <w:rPr>
          <w:rFonts w:asciiTheme="minorHAnsi" w:hAnsiTheme="minorHAnsi" w:cstheme="minorHAnsi"/>
          <w:sz w:val="24"/>
          <w:szCs w:val="24"/>
        </w:rPr>
        <w:br/>
      </w:r>
      <w:r w:rsidRPr="003E2463">
        <w:rPr>
          <w:rFonts w:asciiTheme="minorHAnsi" w:hAnsiTheme="minorHAnsi" w:cstheme="minorHAnsi"/>
          <w:sz w:val="24"/>
          <w:szCs w:val="24"/>
        </w:rPr>
        <w:t>w miesiącu, w którym upłynął termin składania ofert,</w:t>
      </w:r>
    </w:p>
    <w:p w14:paraId="3DF413D8" w14:textId="78E5E4A8"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rPr>
      </w:pPr>
      <w:r w:rsidRPr="003E2463">
        <w:rPr>
          <w:rFonts w:asciiTheme="minorHAnsi" w:hAnsiTheme="minorHAnsi" w:cstheme="minorHAnsi"/>
          <w:sz w:val="24"/>
          <w:szCs w:val="24"/>
        </w:rPr>
        <w:t xml:space="preserve">minimalny poziom zmiany ceny materiałów lub kosztów wyliczony w oparciu </w:t>
      </w:r>
      <w:r w:rsidR="00066F01">
        <w:rPr>
          <w:rFonts w:asciiTheme="minorHAnsi" w:hAnsiTheme="minorHAnsi" w:cstheme="minorHAnsi"/>
          <w:sz w:val="24"/>
          <w:szCs w:val="24"/>
        </w:rPr>
        <w:br/>
      </w:r>
      <w:r w:rsidRPr="003E2463">
        <w:rPr>
          <w:rFonts w:asciiTheme="minorHAnsi" w:hAnsiTheme="minorHAnsi" w:cstheme="minorHAnsi"/>
          <w:sz w:val="24"/>
          <w:szCs w:val="24"/>
        </w:rPr>
        <w:t>o wskaźnik cen towarów i usług konsumpcyjnych wskazany w pkt 1 powyżej, uprawniający strony Umowy do żądania zmiany wynagrodzenia wynosi 10 punktów procentowych;</w:t>
      </w:r>
    </w:p>
    <w:p w14:paraId="57AA2680" w14:textId="775D27C3" w:rsidR="007B492F" w:rsidRPr="003E2463" w:rsidRDefault="007B492F" w:rsidP="002518DD">
      <w:pPr>
        <w:numPr>
          <w:ilvl w:val="2"/>
          <w:numId w:val="83"/>
        </w:numPr>
        <w:suppressAutoHyphens/>
        <w:spacing w:line="276" w:lineRule="auto"/>
        <w:ind w:left="709" w:hanging="425"/>
        <w:jc w:val="both"/>
        <w:rPr>
          <w:rFonts w:asciiTheme="minorHAnsi" w:hAnsiTheme="minorHAnsi" w:cstheme="minorHAnsi"/>
          <w:sz w:val="24"/>
          <w:szCs w:val="24"/>
        </w:rPr>
      </w:pPr>
      <w:r w:rsidRPr="003E2463">
        <w:rPr>
          <w:rFonts w:asciiTheme="minorHAnsi" w:hAnsiTheme="minorHAnsi" w:cstheme="minorHAnsi"/>
          <w:sz w:val="24"/>
          <w:szCs w:val="24"/>
        </w:rPr>
        <w:t>maksymalna wartość zmiany wynagrodzenia, jaką dopuszcza Zamawiający wynosi 15% wartości netto wynagrodzenia określonego w § 7 ust. 1 Umowy</w:t>
      </w:r>
    </w:p>
    <w:p w14:paraId="3593DEF5"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Pierwsza zmiana wynagrodzenia może nastąpić po upływie 12 miesięcy od dnia rozpoczęcia realizacji umowy na podstawie rocznego wskaźnika cen towarów i usług konsumpcyjnych za poprzedni rok publikowanego przez Prezesa Głównego Urzędu Statystycznego </w:t>
      </w:r>
    </w:p>
    <w:p w14:paraId="04DD2A69"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Zmiana wynagrodzenia może nastąpić 1 raz w trakcie trwania umowy. </w:t>
      </w:r>
    </w:p>
    <w:p w14:paraId="33B0A39C" w14:textId="77777777"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lastRenderedPageBreak/>
        <w:t>Waloryzacja wynagrodzenia może nastąpić pod warunkiem, że zmiana cen związanych z realizacją zamówienia ma rzeczywisty wpływ na koszt wykonania niniejszej umowy.</w:t>
      </w:r>
    </w:p>
    <w:p w14:paraId="1A816A9F" w14:textId="697002C8" w:rsidR="007B492F"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 xml:space="preserve">W przypadku akceptacji żądania przez drugą stronę, zwaloryzowane wynagrodzenie będzie obowiązywać od dnia doręczenia żądania i po podpisaniu aneksu, z uwzględnieniem zapisów związanych z rozliczeniami wskazanych w § </w:t>
      </w:r>
      <w:r w:rsidR="003F2AA9" w:rsidRPr="003E2463">
        <w:rPr>
          <w:rFonts w:asciiTheme="minorHAnsi" w:hAnsiTheme="minorHAnsi" w:cstheme="minorHAnsi"/>
          <w:sz w:val="24"/>
          <w:szCs w:val="24"/>
        </w:rPr>
        <w:t xml:space="preserve">7 </w:t>
      </w:r>
      <w:r w:rsidRPr="003E2463">
        <w:rPr>
          <w:rFonts w:asciiTheme="minorHAnsi" w:hAnsiTheme="minorHAnsi" w:cstheme="minorHAnsi"/>
          <w:sz w:val="24"/>
          <w:szCs w:val="24"/>
        </w:rPr>
        <w:t xml:space="preserve">i § </w:t>
      </w:r>
      <w:r w:rsidR="003F2AA9" w:rsidRPr="003E2463">
        <w:rPr>
          <w:rFonts w:asciiTheme="minorHAnsi" w:hAnsiTheme="minorHAnsi" w:cstheme="minorHAnsi"/>
          <w:sz w:val="24"/>
          <w:szCs w:val="24"/>
        </w:rPr>
        <w:t>8</w:t>
      </w:r>
      <w:r w:rsidRPr="003E2463">
        <w:rPr>
          <w:rFonts w:asciiTheme="minorHAnsi" w:hAnsiTheme="minorHAnsi" w:cstheme="minorHAnsi"/>
          <w:sz w:val="24"/>
          <w:szCs w:val="24"/>
        </w:rPr>
        <w:t xml:space="preserve"> Umowy. </w:t>
      </w:r>
    </w:p>
    <w:p w14:paraId="3AC0555C" w14:textId="77777777" w:rsidR="003F2AA9" w:rsidRPr="003E2463" w:rsidRDefault="007B492F"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Brak zgody na zmianę po stronie Zamawiającego powoduje, że Wykonawca obowiązany jest wykonywać Umowę na dotychczasowych zasadach.</w:t>
      </w:r>
    </w:p>
    <w:p w14:paraId="390BF12C" w14:textId="77777777"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rPr>
      </w:pPr>
      <w:r w:rsidRPr="003E2463">
        <w:rPr>
          <w:rFonts w:asciiTheme="minorHAnsi" w:eastAsia="Times New Roman" w:hAnsiTheme="minorHAnsi" w:cstheme="minorHAnsi"/>
          <w:sz w:val="24"/>
          <w:szCs w:val="24"/>
        </w:rPr>
        <w:t>Zmiana umowy wymaga zachowania formy pisemnej pod rygorem nieważności.</w:t>
      </w:r>
    </w:p>
    <w:p w14:paraId="36B45304" w14:textId="268205A8" w:rsidR="003F2AA9" w:rsidRPr="003E2463" w:rsidRDefault="006362C0" w:rsidP="002518DD">
      <w:pPr>
        <w:numPr>
          <w:ilvl w:val="0"/>
          <w:numId w:val="84"/>
        </w:numPr>
        <w:tabs>
          <w:tab w:val="clear" w:pos="0"/>
        </w:tabs>
        <w:suppressAutoHyphens/>
        <w:spacing w:line="276" w:lineRule="auto"/>
        <w:ind w:left="426" w:hanging="426"/>
        <w:jc w:val="both"/>
        <w:rPr>
          <w:rFonts w:asciiTheme="minorHAnsi" w:hAnsiTheme="minorHAnsi" w:cstheme="minorHAnsi"/>
          <w:sz w:val="24"/>
          <w:szCs w:val="24"/>
        </w:rPr>
      </w:pPr>
      <w:r w:rsidRPr="003E2463">
        <w:rPr>
          <w:rFonts w:asciiTheme="minorHAnsi" w:eastAsia="Times New Roman" w:hAnsiTheme="minorHAnsi" w:cstheme="minorHAnsi"/>
          <w:sz w:val="24"/>
          <w:szCs w:val="24"/>
        </w:rPr>
        <w:t xml:space="preserve">Wniosek Wykonawcy o zmianę treści umowy winien być zgłoszony Zamawiającemu, </w:t>
      </w:r>
      <w:r w:rsidR="00066F01">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 xml:space="preserve">w terminie do 14 dni od momentu wystąpienia przesłanek do zmian umowy. Wniosek powinien zawierać szczegółowe uzasadnienie wraz z ewentualnymi dokumentami potwierdzającymi okoliczności faktyczne wskazywane przez Wykonawcę we wniosku. Zamawiający może </w:t>
      </w:r>
      <w:r w:rsidR="00D60AFF" w:rsidRPr="003E2463">
        <w:rPr>
          <w:rFonts w:asciiTheme="minorHAnsi" w:eastAsia="Times New Roman" w:hAnsiTheme="minorHAnsi" w:cstheme="minorHAnsi"/>
          <w:sz w:val="24"/>
          <w:szCs w:val="24"/>
        </w:rPr>
        <w:t>zażądać</w:t>
      </w:r>
      <w:r w:rsidRPr="003E2463">
        <w:rPr>
          <w:rFonts w:asciiTheme="minorHAnsi" w:eastAsia="Times New Roman" w:hAnsiTheme="minorHAnsi" w:cstheme="minorHAnsi"/>
          <w:sz w:val="24"/>
          <w:szCs w:val="24"/>
        </w:rPr>
        <w:t xml:space="preserve"> od Wykonawcy okazania oryginałów przedstawionych przez Wykonawcę dokumentów.</w:t>
      </w:r>
    </w:p>
    <w:p w14:paraId="42662ABB" w14:textId="0EE9B43D" w:rsidR="006362C0" w:rsidRPr="003E2463" w:rsidRDefault="006362C0" w:rsidP="002518DD">
      <w:pPr>
        <w:numPr>
          <w:ilvl w:val="0"/>
          <w:numId w:val="84"/>
        </w:numPr>
        <w:tabs>
          <w:tab w:val="clear" w:pos="0"/>
          <w:tab w:val="left" w:pos="360"/>
        </w:tabs>
        <w:suppressAutoHyphens/>
        <w:spacing w:line="276" w:lineRule="auto"/>
        <w:ind w:left="426" w:hanging="426"/>
        <w:jc w:val="both"/>
        <w:rPr>
          <w:rFonts w:asciiTheme="minorHAnsi" w:hAnsiTheme="minorHAnsi" w:cstheme="minorHAnsi"/>
          <w:sz w:val="24"/>
          <w:szCs w:val="24"/>
        </w:rPr>
      </w:pPr>
      <w:r w:rsidRPr="003E2463">
        <w:rPr>
          <w:rFonts w:asciiTheme="minorHAnsi" w:eastAsia="Times New Roman" w:hAnsiTheme="minorHAnsi" w:cstheme="minorHAnsi"/>
          <w:sz w:val="24"/>
          <w:szCs w:val="24"/>
        </w:rPr>
        <w:t>Zmiany danych teleadresowych, numeru konta bankowego spowodowane przyczynami organizacyjnymi, nastąpią poprzez przekazanie pisemnego oświadczenia Strony, której zmiany dotyczą, drugiej Stronie.</w:t>
      </w:r>
    </w:p>
    <w:p w14:paraId="0DC66C59" w14:textId="77777777" w:rsidR="00576353" w:rsidRPr="003E2463" w:rsidRDefault="00576353" w:rsidP="00576353">
      <w:pPr>
        <w:spacing w:line="276" w:lineRule="auto"/>
        <w:jc w:val="center"/>
        <w:textAlignment w:val="baseline"/>
        <w:rPr>
          <w:rFonts w:asciiTheme="minorHAnsi" w:eastAsia="Times New Roman" w:hAnsiTheme="minorHAnsi" w:cstheme="minorHAnsi"/>
          <w:spacing w:val="7"/>
          <w:sz w:val="24"/>
          <w:szCs w:val="24"/>
        </w:rPr>
      </w:pPr>
    </w:p>
    <w:p w14:paraId="6482140F" w14:textId="58E2BF01" w:rsidR="006362C0" w:rsidRPr="003E2463" w:rsidRDefault="006362C0" w:rsidP="00576353">
      <w:pPr>
        <w:spacing w:line="276" w:lineRule="auto"/>
        <w:jc w:val="center"/>
        <w:textAlignment w:val="baseline"/>
        <w:rPr>
          <w:rFonts w:asciiTheme="minorHAnsi" w:eastAsia="Times New Roman" w:hAnsiTheme="minorHAnsi" w:cstheme="minorHAnsi"/>
          <w:b/>
          <w:bCs/>
          <w:spacing w:val="7"/>
          <w:sz w:val="24"/>
          <w:szCs w:val="24"/>
        </w:rPr>
      </w:pPr>
      <w:r w:rsidRPr="003E2463">
        <w:rPr>
          <w:rFonts w:asciiTheme="minorHAnsi" w:eastAsia="Times New Roman" w:hAnsiTheme="minorHAnsi" w:cstheme="minorHAnsi"/>
          <w:b/>
          <w:bCs/>
          <w:spacing w:val="7"/>
          <w:sz w:val="24"/>
          <w:szCs w:val="24"/>
        </w:rPr>
        <w:t>Nadzór autorski</w:t>
      </w:r>
    </w:p>
    <w:p w14:paraId="6D487244" w14:textId="70F3DEBA" w:rsidR="006362C0" w:rsidRPr="003E2463" w:rsidRDefault="00576353" w:rsidP="006362C0">
      <w:pPr>
        <w:spacing w:line="276" w:lineRule="auto"/>
        <w:jc w:val="center"/>
        <w:textAlignment w:val="baseline"/>
        <w:rPr>
          <w:rFonts w:asciiTheme="minorHAnsi" w:eastAsia="Times New Roman" w:hAnsiTheme="minorHAnsi" w:cstheme="minorHAnsi"/>
          <w:b/>
          <w:bCs/>
          <w:spacing w:val="-6"/>
          <w:sz w:val="24"/>
          <w:szCs w:val="24"/>
        </w:rPr>
      </w:pPr>
      <w:r w:rsidRPr="003E2463">
        <w:rPr>
          <w:rFonts w:asciiTheme="minorHAnsi" w:eastAsia="Times New Roman" w:hAnsiTheme="minorHAnsi" w:cstheme="minorHAnsi"/>
          <w:b/>
          <w:bCs/>
          <w:spacing w:val="-6"/>
          <w:sz w:val="24"/>
          <w:szCs w:val="24"/>
        </w:rPr>
        <w:t xml:space="preserve">§ </w:t>
      </w:r>
      <w:r w:rsidR="006362C0" w:rsidRPr="003E2463">
        <w:rPr>
          <w:rFonts w:asciiTheme="minorHAnsi" w:eastAsia="Times New Roman" w:hAnsiTheme="minorHAnsi" w:cstheme="minorHAnsi"/>
          <w:b/>
          <w:bCs/>
          <w:spacing w:val="-6"/>
          <w:sz w:val="24"/>
          <w:szCs w:val="24"/>
        </w:rPr>
        <w:t>19</w:t>
      </w:r>
      <w:r w:rsidRPr="003E2463">
        <w:rPr>
          <w:rFonts w:asciiTheme="minorHAnsi" w:eastAsia="Times New Roman" w:hAnsiTheme="minorHAnsi" w:cstheme="minorHAnsi"/>
          <w:b/>
          <w:bCs/>
          <w:spacing w:val="-6"/>
          <w:sz w:val="24"/>
          <w:szCs w:val="24"/>
        </w:rPr>
        <w:t>.</w:t>
      </w:r>
    </w:p>
    <w:p w14:paraId="0F548D59" w14:textId="77777777" w:rsidR="006362C0" w:rsidRPr="003E2463" w:rsidRDefault="006362C0" w:rsidP="002518DD">
      <w:pPr>
        <w:numPr>
          <w:ilvl w:val="0"/>
          <w:numId w:val="71"/>
        </w:numPr>
        <w:spacing w:before="268" w:line="276" w:lineRule="auto"/>
        <w:ind w:left="288" w:right="144"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w ramach wynagrodzenia, o którym mowa w § 7 ust. 1 umowy do pełnienia Nadzoru Autorskiego w trakcie realizacji Zadania inwestycyjnego, które ma być wykonane w oparciu o Dokumentację projektową.</w:t>
      </w:r>
    </w:p>
    <w:p w14:paraId="39BF3F83" w14:textId="080E5D2B" w:rsidR="006362C0" w:rsidRPr="003E2463" w:rsidRDefault="006362C0" w:rsidP="002518DD">
      <w:pPr>
        <w:numPr>
          <w:ilvl w:val="0"/>
          <w:numId w:val="71"/>
        </w:numPr>
        <w:spacing w:before="7" w:line="276" w:lineRule="auto"/>
        <w:ind w:left="288" w:right="144"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ramach obowiązków z zakresu sprawowania Nadzoru Autorskiego, Wykonawca zobowiązany jest w szczególności do wykonywania podstawowych obowiązków projektanta wynikających z art. 20 ust. 1 pkt 1 ustawy z dnia 7 lipca 1994 r. Prawo budowlane (tj. Dz. U. z 202</w:t>
      </w:r>
      <w:r w:rsidR="00BE7317">
        <w:rPr>
          <w:rFonts w:asciiTheme="minorHAnsi" w:eastAsia="Times New Roman" w:hAnsiTheme="minorHAnsi" w:cstheme="minorHAnsi"/>
          <w:sz w:val="24"/>
          <w:szCs w:val="24"/>
        </w:rPr>
        <w:t>4</w:t>
      </w:r>
      <w:r w:rsidRPr="003E2463">
        <w:rPr>
          <w:rFonts w:asciiTheme="minorHAnsi" w:eastAsia="Times New Roman" w:hAnsiTheme="minorHAnsi" w:cstheme="minorHAnsi"/>
          <w:sz w:val="24"/>
          <w:szCs w:val="24"/>
        </w:rPr>
        <w:t xml:space="preserve"> r. poz. </w:t>
      </w:r>
      <w:r w:rsidR="00BE7317">
        <w:rPr>
          <w:rFonts w:asciiTheme="minorHAnsi" w:eastAsia="Times New Roman" w:hAnsiTheme="minorHAnsi" w:cstheme="minorHAnsi"/>
          <w:sz w:val="24"/>
          <w:szCs w:val="24"/>
        </w:rPr>
        <w:t>725</w:t>
      </w:r>
      <w:r w:rsidRPr="003E2463">
        <w:rPr>
          <w:rFonts w:asciiTheme="minorHAnsi" w:eastAsia="Times New Roman" w:hAnsiTheme="minorHAnsi" w:cstheme="minorHAnsi"/>
          <w:sz w:val="24"/>
          <w:szCs w:val="24"/>
        </w:rPr>
        <w:t>) a ponadto do wyjaśniania wątpliwości dotyczących przedmiotu umowy i zawartych w nim rozwiązań.</w:t>
      </w:r>
    </w:p>
    <w:p w14:paraId="78F4568F" w14:textId="77777777" w:rsidR="006362C0" w:rsidRPr="003E2463" w:rsidRDefault="006362C0" w:rsidP="002518DD">
      <w:pPr>
        <w:numPr>
          <w:ilvl w:val="0"/>
          <w:numId w:val="71"/>
        </w:numPr>
        <w:spacing w:before="26" w:line="276" w:lineRule="auto"/>
        <w:ind w:left="288" w:right="144"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do sprawowania Nadzoru Autorskiego z należytą starannością i obowiązującymi przepisami.</w:t>
      </w:r>
    </w:p>
    <w:p w14:paraId="50A9A136" w14:textId="1BAEBDA7" w:rsidR="006362C0" w:rsidRPr="003E2463" w:rsidRDefault="006362C0" w:rsidP="002518DD">
      <w:pPr>
        <w:numPr>
          <w:ilvl w:val="0"/>
          <w:numId w:val="71"/>
        </w:numPr>
        <w:spacing w:before="27" w:line="276" w:lineRule="auto"/>
        <w:ind w:left="288" w:right="144"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Wykonane przez Wykonawcę w ramach Nadzoru Autorskiego, dotyczące </w:t>
      </w:r>
      <w:r w:rsidR="008F5C7D" w:rsidRPr="003E2463">
        <w:rPr>
          <w:rFonts w:asciiTheme="minorHAnsi" w:eastAsia="Times New Roman" w:hAnsiTheme="minorHAnsi" w:cstheme="minorHAnsi"/>
          <w:sz w:val="24"/>
          <w:szCs w:val="24"/>
        </w:rPr>
        <w:t>d</w:t>
      </w:r>
      <w:r w:rsidRPr="003E2463">
        <w:rPr>
          <w:rFonts w:asciiTheme="minorHAnsi" w:eastAsia="Times New Roman" w:hAnsiTheme="minorHAnsi" w:cstheme="minorHAnsi"/>
          <w:sz w:val="24"/>
          <w:szCs w:val="24"/>
        </w:rPr>
        <w:t>okumentacji projektowej, uzupełnienia szczegółów Dokumentacji projektowej i dokonywanie zmian w opracowaniach projektowych nie podlegają odrębnemu wynagrodzeniu.</w:t>
      </w:r>
    </w:p>
    <w:p w14:paraId="169A78CD" w14:textId="77777777" w:rsidR="006362C0" w:rsidRPr="003E2463" w:rsidRDefault="006362C0" w:rsidP="002518DD">
      <w:pPr>
        <w:numPr>
          <w:ilvl w:val="0"/>
          <w:numId w:val="71"/>
        </w:numPr>
        <w:spacing w:before="13" w:line="276" w:lineRule="auto"/>
        <w:ind w:left="288"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Nadzór autorski obejmuje w szczególności:</w:t>
      </w:r>
    </w:p>
    <w:p w14:paraId="3F18FE54" w14:textId="149B0553" w:rsidR="006362C0" w:rsidRPr="003E2463" w:rsidRDefault="006362C0" w:rsidP="002518DD">
      <w:pPr>
        <w:numPr>
          <w:ilvl w:val="0"/>
          <w:numId w:val="72"/>
        </w:numPr>
        <w:tabs>
          <w:tab w:val="clear" w:pos="360"/>
        </w:tabs>
        <w:spacing w:before="20" w:line="276" w:lineRule="auto"/>
        <w:ind w:left="709"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kontrolę zgodności realizacji </w:t>
      </w:r>
      <w:r w:rsidR="00703C38" w:rsidRPr="003E2463">
        <w:rPr>
          <w:rFonts w:asciiTheme="minorHAnsi" w:eastAsia="Times New Roman" w:hAnsiTheme="minorHAnsi" w:cstheme="minorHAnsi"/>
          <w:sz w:val="24"/>
          <w:szCs w:val="24"/>
        </w:rPr>
        <w:t>z</w:t>
      </w:r>
      <w:r w:rsidRPr="003E2463">
        <w:rPr>
          <w:rFonts w:asciiTheme="minorHAnsi" w:eastAsia="Times New Roman" w:hAnsiTheme="minorHAnsi" w:cstheme="minorHAnsi"/>
          <w:sz w:val="24"/>
          <w:szCs w:val="24"/>
        </w:rPr>
        <w:t xml:space="preserve">adania inwestycyjnego z </w:t>
      </w:r>
      <w:r w:rsidR="00703C38" w:rsidRPr="003E2463">
        <w:rPr>
          <w:rFonts w:asciiTheme="minorHAnsi" w:eastAsia="Times New Roman" w:hAnsiTheme="minorHAnsi" w:cstheme="minorHAnsi"/>
          <w:sz w:val="24"/>
          <w:szCs w:val="24"/>
        </w:rPr>
        <w:t>d</w:t>
      </w:r>
      <w:r w:rsidRPr="003E2463">
        <w:rPr>
          <w:rFonts w:asciiTheme="minorHAnsi" w:eastAsia="Times New Roman" w:hAnsiTheme="minorHAnsi" w:cstheme="minorHAnsi"/>
          <w:sz w:val="24"/>
          <w:szCs w:val="24"/>
        </w:rPr>
        <w:t>okumentacją projektową,</w:t>
      </w:r>
    </w:p>
    <w:p w14:paraId="3CE1BCA6" w14:textId="0D83EC43" w:rsidR="006362C0" w:rsidRPr="003E2463" w:rsidRDefault="006362C0" w:rsidP="002518DD">
      <w:pPr>
        <w:numPr>
          <w:ilvl w:val="0"/>
          <w:numId w:val="72"/>
        </w:numPr>
        <w:tabs>
          <w:tab w:val="clear" w:pos="360"/>
        </w:tabs>
        <w:spacing w:line="276" w:lineRule="auto"/>
        <w:ind w:left="709" w:right="288"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uzupełnienie szczegółów </w:t>
      </w:r>
      <w:r w:rsidR="00703C38" w:rsidRPr="003E2463">
        <w:rPr>
          <w:rFonts w:asciiTheme="minorHAnsi" w:eastAsia="Times New Roman" w:hAnsiTheme="minorHAnsi" w:cstheme="minorHAnsi"/>
          <w:sz w:val="24"/>
          <w:szCs w:val="24"/>
        </w:rPr>
        <w:t>d</w:t>
      </w:r>
      <w:r w:rsidRPr="003E2463">
        <w:rPr>
          <w:rFonts w:asciiTheme="minorHAnsi" w:eastAsia="Times New Roman" w:hAnsiTheme="minorHAnsi" w:cstheme="minorHAnsi"/>
          <w:sz w:val="24"/>
          <w:szCs w:val="24"/>
        </w:rPr>
        <w:t>okumentacji projektowej oraz wyjaśnianie Wykonawcy robót budowlanych wątpliwości powstałych w toku realizacji,</w:t>
      </w:r>
    </w:p>
    <w:p w14:paraId="3D4AA62E"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czuwanie w toku realizacji nad zgodnością rozwiązań technicznych, materiałowych i użytkowych z dokumentacją projektową i obowiązującymi przepisami, w szczególności techniczno-budowlanymi,</w:t>
      </w:r>
    </w:p>
    <w:p w14:paraId="5DA0E802"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uzgadnianie z Zamawiającym oraz </w:t>
      </w:r>
      <w:r w:rsidR="00703C38" w:rsidRPr="003E2463">
        <w:rPr>
          <w:rFonts w:asciiTheme="minorHAnsi" w:eastAsia="Times New Roman" w:hAnsiTheme="minorHAnsi" w:cstheme="minorHAnsi"/>
          <w:sz w:val="24"/>
          <w:szCs w:val="24"/>
        </w:rPr>
        <w:t>W</w:t>
      </w:r>
      <w:r w:rsidRPr="003E2463">
        <w:rPr>
          <w:rFonts w:asciiTheme="minorHAnsi" w:eastAsia="Times New Roman" w:hAnsiTheme="minorHAnsi" w:cstheme="minorHAnsi"/>
          <w:sz w:val="24"/>
          <w:szCs w:val="24"/>
        </w:rPr>
        <w:t xml:space="preserve">ykonawcą robót budowlanych możliwości wprowadzenia rozwiązań zamiennych w stosunku do materiałów i konstrukcji przewidzianych w </w:t>
      </w:r>
      <w:r w:rsidR="00703C38" w:rsidRPr="003E2463">
        <w:rPr>
          <w:rFonts w:asciiTheme="minorHAnsi" w:eastAsia="Times New Roman" w:hAnsiTheme="minorHAnsi" w:cstheme="minorHAnsi"/>
          <w:sz w:val="24"/>
          <w:szCs w:val="24"/>
        </w:rPr>
        <w:t>d</w:t>
      </w:r>
      <w:r w:rsidRPr="003E2463">
        <w:rPr>
          <w:rFonts w:asciiTheme="minorHAnsi" w:eastAsia="Times New Roman" w:hAnsiTheme="minorHAnsi" w:cstheme="minorHAnsi"/>
          <w:sz w:val="24"/>
          <w:szCs w:val="24"/>
        </w:rPr>
        <w:t>okumentacji projektowej, a zgłaszanych przez kierownika budowy lub inspektora nadzoru inwestorskiego,</w:t>
      </w:r>
    </w:p>
    <w:p w14:paraId="7C11BAEE" w14:textId="7246B60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1"/>
          <w:sz w:val="24"/>
          <w:szCs w:val="24"/>
        </w:rPr>
        <w:t xml:space="preserve">udział w odbiorze </w:t>
      </w:r>
      <w:r w:rsidR="00703C38" w:rsidRPr="003E2463">
        <w:rPr>
          <w:rFonts w:asciiTheme="minorHAnsi" w:eastAsia="Times New Roman" w:hAnsiTheme="minorHAnsi" w:cstheme="minorHAnsi"/>
          <w:spacing w:val="-1"/>
          <w:sz w:val="24"/>
          <w:szCs w:val="24"/>
        </w:rPr>
        <w:t>z</w:t>
      </w:r>
      <w:r w:rsidRPr="003E2463">
        <w:rPr>
          <w:rFonts w:asciiTheme="minorHAnsi" w:eastAsia="Times New Roman" w:hAnsiTheme="minorHAnsi" w:cstheme="minorHAnsi"/>
          <w:spacing w:val="-1"/>
          <w:sz w:val="24"/>
          <w:szCs w:val="24"/>
        </w:rPr>
        <w:t xml:space="preserve">adania inwestycyjnego od </w:t>
      </w:r>
      <w:r w:rsidR="00703C38" w:rsidRPr="003E2463">
        <w:rPr>
          <w:rFonts w:asciiTheme="minorHAnsi" w:eastAsia="Times New Roman" w:hAnsiTheme="minorHAnsi" w:cstheme="minorHAnsi"/>
          <w:spacing w:val="-1"/>
          <w:sz w:val="24"/>
          <w:szCs w:val="24"/>
        </w:rPr>
        <w:t>W</w:t>
      </w:r>
      <w:r w:rsidRPr="003E2463">
        <w:rPr>
          <w:rFonts w:asciiTheme="minorHAnsi" w:eastAsia="Times New Roman" w:hAnsiTheme="minorHAnsi" w:cstheme="minorHAnsi"/>
          <w:spacing w:val="-1"/>
          <w:sz w:val="24"/>
          <w:szCs w:val="24"/>
        </w:rPr>
        <w:t xml:space="preserve">ykonawcy robót budowalnych, a ponadto udział w czynnościach mających na celu doprowadzenie do osiągnięcia projektowanych zdolności funkcjonalnych </w:t>
      </w:r>
      <w:r w:rsidR="00703C38" w:rsidRPr="003E2463">
        <w:rPr>
          <w:rFonts w:asciiTheme="minorHAnsi" w:eastAsia="Times New Roman" w:hAnsiTheme="minorHAnsi" w:cstheme="minorHAnsi"/>
          <w:spacing w:val="-1"/>
          <w:sz w:val="24"/>
          <w:szCs w:val="24"/>
        </w:rPr>
        <w:t>z</w:t>
      </w:r>
      <w:r w:rsidRPr="003E2463">
        <w:rPr>
          <w:rFonts w:asciiTheme="minorHAnsi" w:eastAsia="Times New Roman" w:hAnsiTheme="minorHAnsi" w:cstheme="minorHAnsi"/>
          <w:spacing w:val="-1"/>
          <w:sz w:val="24"/>
          <w:szCs w:val="24"/>
        </w:rPr>
        <w:t xml:space="preserve">adania inwestycyjnego </w:t>
      </w:r>
      <w:r w:rsidR="00066F01">
        <w:rPr>
          <w:rFonts w:asciiTheme="minorHAnsi" w:eastAsia="Times New Roman" w:hAnsiTheme="minorHAnsi" w:cstheme="minorHAnsi"/>
          <w:spacing w:val="-1"/>
          <w:sz w:val="24"/>
          <w:szCs w:val="24"/>
        </w:rPr>
        <w:br/>
      </w:r>
      <w:r w:rsidRPr="003E2463">
        <w:rPr>
          <w:rFonts w:asciiTheme="minorHAnsi" w:eastAsia="Times New Roman" w:hAnsiTheme="minorHAnsi" w:cstheme="minorHAnsi"/>
          <w:spacing w:val="-1"/>
          <w:sz w:val="24"/>
          <w:szCs w:val="24"/>
        </w:rPr>
        <w:t xml:space="preserve">w bezpośrednim związku z projektem - </w:t>
      </w:r>
      <w:r w:rsidRPr="003E2463">
        <w:rPr>
          <w:rFonts w:asciiTheme="minorHAnsi" w:eastAsia="Times New Roman" w:hAnsiTheme="minorHAnsi" w:cstheme="minorHAnsi"/>
          <w:sz w:val="24"/>
          <w:szCs w:val="24"/>
        </w:rPr>
        <w:t>po otrzymaniu powiadomienia od Zamawiającego,</w:t>
      </w:r>
    </w:p>
    <w:p w14:paraId="458004F1" w14:textId="77777777" w:rsidR="00703C38" w:rsidRPr="003E2463" w:rsidRDefault="006362C0" w:rsidP="002518DD">
      <w:pPr>
        <w:numPr>
          <w:ilvl w:val="0"/>
          <w:numId w:val="72"/>
        </w:numPr>
        <w:tabs>
          <w:tab w:val="clear" w:pos="360"/>
        </w:tabs>
        <w:spacing w:before="2" w:line="276" w:lineRule="auto"/>
        <w:ind w:left="709" w:right="288" w:hanging="425"/>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pobyty Projektanta na budowie, mające na celu sprawdzenie zgodności wykonania robót budowlanych z rozwiązaniami projektowymi, udzielanie stosowych porad i wskazówek wykonawcy robót budowlanych, bieżące wyjaśnianie wątpliwości i problemów powstałych w toku robót budowlanych,</w:t>
      </w:r>
    </w:p>
    <w:p w14:paraId="4AA48F65" w14:textId="68EF759D" w:rsidR="006362C0" w:rsidRPr="003E2463" w:rsidRDefault="006362C0" w:rsidP="002518DD">
      <w:pPr>
        <w:numPr>
          <w:ilvl w:val="0"/>
          <w:numId w:val="72"/>
        </w:numPr>
        <w:tabs>
          <w:tab w:val="clear" w:pos="360"/>
        </w:tabs>
        <w:spacing w:before="2" w:line="276" w:lineRule="auto"/>
        <w:ind w:left="709" w:right="288"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wykonanie przez Projektanta w ramach Nadzoru Autorskiego szkice w Dzienniku budowy </w:t>
      </w:r>
      <w:r w:rsidRPr="003E2463">
        <w:rPr>
          <w:rFonts w:asciiTheme="minorHAnsi" w:eastAsia="Times New Roman" w:hAnsiTheme="minorHAnsi" w:cstheme="minorHAnsi"/>
          <w:i/>
          <w:sz w:val="24"/>
          <w:szCs w:val="24"/>
        </w:rPr>
        <w:t xml:space="preserve">(-jeśli wymagany). </w:t>
      </w:r>
      <w:r w:rsidRPr="003E2463">
        <w:rPr>
          <w:rFonts w:asciiTheme="minorHAnsi" w:eastAsia="Times New Roman" w:hAnsiTheme="minorHAnsi" w:cstheme="minorHAnsi"/>
          <w:sz w:val="24"/>
          <w:szCs w:val="24"/>
        </w:rPr>
        <w:t>Szkice nie podlegają odrębnemu wynagrodzeniu.</w:t>
      </w:r>
    </w:p>
    <w:p w14:paraId="261DEB1D" w14:textId="77777777" w:rsidR="006362C0" w:rsidRPr="003E2463" w:rsidRDefault="006362C0" w:rsidP="002518DD">
      <w:pPr>
        <w:numPr>
          <w:ilvl w:val="0"/>
          <w:numId w:val="73"/>
        </w:numPr>
        <w:tabs>
          <w:tab w:val="clear" w:pos="216"/>
          <w:tab w:val="left" w:pos="432"/>
        </w:tabs>
        <w:spacing w:before="23" w:line="276" w:lineRule="auto"/>
        <w:ind w:left="432" w:right="288" w:hanging="216"/>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czasie pobytu na budowie Projektanta winien on zwracać szczególna uwagę na jakość wykonywanych robót.</w:t>
      </w:r>
    </w:p>
    <w:p w14:paraId="64D16DB5" w14:textId="77777777" w:rsidR="006362C0" w:rsidRPr="003E2463" w:rsidRDefault="006362C0" w:rsidP="002518DD">
      <w:pPr>
        <w:numPr>
          <w:ilvl w:val="0"/>
          <w:numId w:val="73"/>
        </w:numPr>
        <w:tabs>
          <w:tab w:val="clear" w:pos="216"/>
          <w:tab w:val="left" w:pos="432"/>
        </w:tabs>
        <w:spacing w:before="27" w:line="276" w:lineRule="auto"/>
        <w:ind w:left="432" w:hanging="216"/>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Projektant zobowiązany jest sprawdzić prawidłowość wykonania jego zaleceń.</w:t>
      </w:r>
    </w:p>
    <w:p w14:paraId="516A9F1B" w14:textId="0FD319C0" w:rsidR="006362C0" w:rsidRPr="003E2463" w:rsidRDefault="006362C0" w:rsidP="002518DD">
      <w:pPr>
        <w:numPr>
          <w:ilvl w:val="0"/>
          <w:numId w:val="73"/>
        </w:numPr>
        <w:tabs>
          <w:tab w:val="clear" w:pos="216"/>
          <w:tab w:val="left" w:pos="432"/>
        </w:tabs>
        <w:spacing w:before="13" w:line="276" w:lineRule="auto"/>
        <w:ind w:left="432" w:right="288" w:hanging="216"/>
        <w:jc w:val="both"/>
        <w:textAlignment w:val="baseline"/>
        <w:rPr>
          <w:rFonts w:asciiTheme="minorHAnsi" w:eastAsia="Times New Roman" w:hAnsiTheme="minorHAnsi" w:cstheme="minorHAnsi"/>
          <w:spacing w:val="-2"/>
          <w:sz w:val="24"/>
          <w:szCs w:val="24"/>
        </w:rPr>
      </w:pPr>
      <w:r w:rsidRPr="003E2463">
        <w:rPr>
          <w:rFonts w:asciiTheme="minorHAnsi" w:eastAsia="Times New Roman" w:hAnsiTheme="minorHAnsi" w:cstheme="minorHAnsi"/>
          <w:spacing w:val="-2"/>
          <w:sz w:val="24"/>
          <w:szCs w:val="24"/>
        </w:rPr>
        <w:t xml:space="preserve">W przypadku stwierdzenia uchybień realizacji budowy, a w szczególności zagrażających życiu lub zdrowiu, istotnych niezgodności z projektem lub zaleceniami projektanta, projektant ma prawo żądania wpisem do Dziennika budowy </w:t>
      </w:r>
      <w:r w:rsidRPr="003E2463">
        <w:rPr>
          <w:rFonts w:asciiTheme="minorHAnsi" w:eastAsia="Times New Roman" w:hAnsiTheme="minorHAnsi" w:cstheme="minorHAnsi"/>
          <w:i/>
          <w:spacing w:val="-2"/>
          <w:sz w:val="24"/>
          <w:szCs w:val="24"/>
        </w:rPr>
        <w:t xml:space="preserve">(-jeśli wymagany), </w:t>
      </w:r>
      <w:r w:rsidRPr="003E2463">
        <w:rPr>
          <w:rFonts w:asciiTheme="minorHAnsi" w:eastAsia="Times New Roman" w:hAnsiTheme="minorHAnsi" w:cstheme="minorHAnsi"/>
          <w:spacing w:val="-2"/>
          <w:sz w:val="24"/>
          <w:szCs w:val="24"/>
        </w:rPr>
        <w:t>wstrzymania robót budowlanych.</w:t>
      </w:r>
    </w:p>
    <w:p w14:paraId="308FA2D5" w14:textId="1166952E" w:rsidR="004B2626" w:rsidRPr="003E2463" w:rsidRDefault="004B2626" w:rsidP="004B2626">
      <w:pPr>
        <w:tabs>
          <w:tab w:val="left" w:pos="432"/>
        </w:tabs>
        <w:spacing w:before="13" w:line="276" w:lineRule="auto"/>
        <w:ind w:right="288"/>
        <w:jc w:val="both"/>
        <w:textAlignment w:val="baseline"/>
        <w:rPr>
          <w:rFonts w:asciiTheme="minorHAnsi" w:eastAsia="Times New Roman" w:hAnsiTheme="minorHAnsi" w:cstheme="minorHAnsi"/>
          <w:spacing w:val="-2"/>
          <w:sz w:val="24"/>
          <w:szCs w:val="24"/>
        </w:rPr>
      </w:pPr>
    </w:p>
    <w:p w14:paraId="2775CA59" w14:textId="0B7F4697" w:rsidR="004B2626" w:rsidRPr="003E2463" w:rsidRDefault="004B2626" w:rsidP="004B2626">
      <w:pPr>
        <w:tabs>
          <w:tab w:val="left" w:pos="432"/>
        </w:tabs>
        <w:spacing w:line="276" w:lineRule="auto"/>
        <w:ind w:right="288"/>
        <w:jc w:val="center"/>
        <w:textAlignment w:val="baseline"/>
        <w:rPr>
          <w:rFonts w:asciiTheme="minorHAnsi" w:eastAsia="Times New Roman" w:hAnsiTheme="minorHAnsi" w:cstheme="minorHAnsi"/>
          <w:b/>
          <w:bCs/>
          <w:spacing w:val="-2"/>
          <w:sz w:val="24"/>
          <w:szCs w:val="24"/>
        </w:rPr>
      </w:pPr>
      <w:r w:rsidRPr="003E2463">
        <w:rPr>
          <w:rFonts w:asciiTheme="minorHAnsi" w:eastAsia="Times New Roman" w:hAnsiTheme="minorHAnsi" w:cstheme="minorHAnsi"/>
          <w:b/>
          <w:bCs/>
          <w:spacing w:val="-2"/>
          <w:sz w:val="24"/>
          <w:szCs w:val="24"/>
        </w:rPr>
        <w:t>Zabezpieczenie należytego wykonania umowy</w:t>
      </w:r>
    </w:p>
    <w:p w14:paraId="69FB181E" w14:textId="77777777" w:rsidR="004B2626" w:rsidRPr="003E2463" w:rsidRDefault="004B2626" w:rsidP="004B2626">
      <w:pPr>
        <w:spacing w:line="276" w:lineRule="auto"/>
        <w:jc w:val="center"/>
        <w:rPr>
          <w:rFonts w:asciiTheme="minorHAnsi" w:hAnsiTheme="minorHAnsi" w:cstheme="minorHAnsi"/>
          <w:b/>
          <w:bCs/>
          <w:sz w:val="24"/>
          <w:szCs w:val="24"/>
        </w:rPr>
      </w:pPr>
      <w:r w:rsidRPr="003E2463">
        <w:rPr>
          <w:rFonts w:asciiTheme="minorHAnsi" w:hAnsiTheme="minorHAnsi" w:cstheme="minorHAnsi"/>
          <w:b/>
          <w:bCs/>
          <w:sz w:val="24"/>
          <w:szCs w:val="24"/>
        </w:rPr>
        <w:t>§ 20.</w:t>
      </w:r>
    </w:p>
    <w:p w14:paraId="60D93633" w14:textId="78325ACB"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wniósł przed podpisaniem umowy zabezpieczenie należytego jej wykonania w formie</w:t>
      </w:r>
      <w:r w:rsidRPr="003E2463">
        <w:rPr>
          <w:rFonts w:asciiTheme="minorHAnsi" w:hAnsiTheme="minorHAnsi" w:cstheme="minorHAnsi"/>
          <w:sz w:val="24"/>
          <w:szCs w:val="24"/>
          <w:lang w:val="pl-PL"/>
        </w:rPr>
        <w:t xml:space="preserve"> </w:t>
      </w:r>
      <w:r w:rsidR="008F5C7D"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wysokości ………………. zł, </w:t>
      </w:r>
      <w:r w:rsidRPr="003E2463">
        <w:rPr>
          <w:rFonts w:asciiTheme="minorHAnsi" w:hAnsiTheme="minorHAnsi" w:cstheme="minorHAnsi"/>
          <w:sz w:val="24"/>
          <w:szCs w:val="24"/>
        </w:rPr>
        <w:t xml:space="preserve">co stanowi 5 % </w:t>
      </w:r>
      <w:r w:rsidRPr="003E2463">
        <w:rPr>
          <w:rFonts w:asciiTheme="minorHAnsi" w:hAnsiTheme="minorHAnsi" w:cstheme="minorHAnsi"/>
          <w:sz w:val="24"/>
          <w:szCs w:val="24"/>
          <w:lang w:val="pl-PL"/>
        </w:rPr>
        <w:t>wynagrodzenia podanego w ofercie Wykonawcy.</w:t>
      </w:r>
    </w:p>
    <w:p w14:paraId="080133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30% z całkowitej wartości wniesionego zabezpieczenia należytego wykonania umowy będzie przeznaczone na pokrycie roszczeń z tytułu rękojmi.</w:t>
      </w:r>
    </w:p>
    <w:p w14:paraId="31280B9A"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6851DCAC" w14:textId="77777777"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Zamawiający dokona zwrotu zabezpieczenia należytego wykonania umowy w następujący sposób:</w:t>
      </w:r>
    </w:p>
    <w:p w14:paraId="278BA880" w14:textId="77777777" w:rsidR="004B2626" w:rsidRPr="00066F01"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066F01">
        <w:rPr>
          <w:rFonts w:asciiTheme="minorHAnsi" w:hAnsiTheme="minorHAnsi" w:cstheme="minorHAnsi"/>
          <w:sz w:val="24"/>
          <w:szCs w:val="24"/>
        </w:rPr>
        <w:lastRenderedPageBreak/>
        <w:t>70 % wartości zabezpieczenia zostanie zwrócone w terminie 30 dni od dnia wykonania zamówienia i uznania przez Zamawiającego za należycie wykonane,</w:t>
      </w:r>
    </w:p>
    <w:p w14:paraId="33CBED33" w14:textId="77777777" w:rsidR="004B2626" w:rsidRPr="003E2463" w:rsidRDefault="004B2626" w:rsidP="002518DD">
      <w:pPr>
        <w:pStyle w:val="Tekstpodstawowy"/>
        <w:numPr>
          <w:ilvl w:val="0"/>
          <w:numId w:val="86"/>
        </w:numPr>
        <w:suppressAutoHyphens/>
        <w:autoSpaceDN/>
        <w:adjustRightInd/>
        <w:spacing w:after="0" w:line="276" w:lineRule="auto"/>
        <w:ind w:left="709" w:hanging="283"/>
        <w:jc w:val="both"/>
        <w:rPr>
          <w:rFonts w:asciiTheme="minorHAnsi" w:hAnsiTheme="minorHAnsi" w:cstheme="minorHAnsi"/>
          <w:sz w:val="24"/>
          <w:szCs w:val="24"/>
        </w:rPr>
      </w:pPr>
      <w:r w:rsidRPr="00066F01">
        <w:rPr>
          <w:rFonts w:asciiTheme="minorHAnsi" w:hAnsiTheme="minorHAnsi" w:cstheme="minorHAnsi"/>
          <w:sz w:val="24"/>
          <w:szCs w:val="24"/>
        </w:rPr>
        <w:t>30 % wartości zabezpieczenia</w:t>
      </w:r>
      <w:r w:rsidRPr="003E2463">
        <w:rPr>
          <w:rFonts w:asciiTheme="minorHAnsi" w:hAnsiTheme="minorHAnsi" w:cstheme="minorHAnsi"/>
          <w:sz w:val="24"/>
          <w:szCs w:val="24"/>
        </w:rPr>
        <w:t xml:space="preserve"> zostanie zatrzymane przez Zamawiającego na zabezpieczenie roszczeń z tytułu rękojmi za wady, kwota ta zostanie zwrócona w terminie 15 dni po upływie okresu rękojmi za wady.</w:t>
      </w:r>
    </w:p>
    <w:p w14:paraId="315787EF" w14:textId="5E8CEE0D"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Jeżeli zostanie przesunięty termin realizacji zamówienia, Wykonawca zobowiązany jest odpowiednio przesunąć termin ważności poręczenia lub gwarancji</w:t>
      </w:r>
      <w:r w:rsidR="006B0F35">
        <w:rPr>
          <w:rFonts w:asciiTheme="minorHAnsi" w:hAnsiTheme="minorHAnsi" w:cstheme="minorHAnsi"/>
          <w:sz w:val="24"/>
          <w:szCs w:val="24"/>
          <w:lang w:val="pl-PL"/>
        </w:rPr>
        <w:t>.</w:t>
      </w:r>
    </w:p>
    <w:p w14:paraId="7AC81C85" w14:textId="5138C9B5" w:rsidR="004B2626" w:rsidRPr="003E2463" w:rsidRDefault="004B2626" w:rsidP="002518DD">
      <w:pPr>
        <w:pStyle w:val="Tekstpodstawowy"/>
        <w:numPr>
          <w:ilvl w:val="0"/>
          <w:numId w:val="85"/>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zobowiązany jest dostosować terminy ważności poręczeń/gwarancji na okres rękojmi.</w:t>
      </w:r>
    </w:p>
    <w:p w14:paraId="0BFF6DCC" w14:textId="77777777" w:rsidR="00703C38" w:rsidRPr="003E2463" w:rsidRDefault="00703C38" w:rsidP="00703C38">
      <w:pPr>
        <w:spacing w:line="276" w:lineRule="auto"/>
        <w:jc w:val="center"/>
        <w:textAlignment w:val="baseline"/>
        <w:rPr>
          <w:rFonts w:asciiTheme="minorHAnsi" w:eastAsia="Times New Roman" w:hAnsiTheme="minorHAnsi" w:cstheme="minorHAnsi"/>
          <w:spacing w:val="3"/>
          <w:sz w:val="24"/>
          <w:szCs w:val="24"/>
        </w:rPr>
      </w:pPr>
    </w:p>
    <w:p w14:paraId="0266AD4C" w14:textId="46281D78" w:rsidR="006362C0" w:rsidRPr="003E2463" w:rsidRDefault="006362C0" w:rsidP="00703C38">
      <w:pPr>
        <w:spacing w:line="276" w:lineRule="auto"/>
        <w:jc w:val="center"/>
        <w:textAlignment w:val="baseline"/>
        <w:rPr>
          <w:rFonts w:asciiTheme="minorHAnsi" w:eastAsia="Times New Roman" w:hAnsiTheme="minorHAnsi" w:cstheme="minorHAnsi"/>
          <w:b/>
          <w:bCs/>
          <w:spacing w:val="3"/>
          <w:sz w:val="24"/>
          <w:szCs w:val="24"/>
        </w:rPr>
      </w:pPr>
      <w:r w:rsidRPr="003E2463">
        <w:rPr>
          <w:rFonts w:asciiTheme="minorHAnsi" w:eastAsia="Times New Roman" w:hAnsiTheme="minorHAnsi" w:cstheme="minorHAnsi"/>
          <w:b/>
          <w:bCs/>
          <w:spacing w:val="3"/>
          <w:sz w:val="24"/>
          <w:szCs w:val="24"/>
        </w:rPr>
        <w:t>Przetwarzanie i ochrona danych osobowych</w:t>
      </w:r>
    </w:p>
    <w:p w14:paraId="3812F1F6" w14:textId="5A757996" w:rsidR="006362C0" w:rsidRPr="003E2463" w:rsidRDefault="00703C38" w:rsidP="00703C38">
      <w:pPr>
        <w:spacing w:line="276" w:lineRule="auto"/>
        <w:jc w:val="center"/>
        <w:textAlignment w:val="baseline"/>
        <w:rPr>
          <w:rFonts w:asciiTheme="minorHAnsi" w:eastAsia="Times New Roman" w:hAnsiTheme="minorHAnsi" w:cstheme="minorHAnsi"/>
          <w:b/>
          <w:bCs/>
          <w:spacing w:val="-3"/>
          <w:sz w:val="24"/>
          <w:szCs w:val="24"/>
        </w:rPr>
      </w:pPr>
      <w:r w:rsidRPr="003E2463">
        <w:rPr>
          <w:rFonts w:asciiTheme="minorHAnsi" w:eastAsia="Times New Roman" w:hAnsiTheme="minorHAnsi" w:cstheme="minorHAnsi"/>
          <w:b/>
          <w:bCs/>
          <w:spacing w:val="-3"/>
          <w:sz w:val="24"/>
          <w:szCs w:val="24"/>
        </w:rPr>
        <w:t xml:space="preserve">§ </w:t>
      </w:r>
      <w:r w:rsidR="006362C0" w:rsidRPr="003E2463">
        <w:rPr>
          <w:rFonts w:asciiTheme="minorHAnsi" w:eastAsia="Times New Roman" w:hAnsiTheme="minorHAnsi" w:cstheme="minorHAnsi"/>
          <w:b/>
          <w:bCs/>
          <w:spacing w:val="-3"/>
          <w:sz w:val="24"/>
          <w:szCs w:val="24"/>
        </w:rPr>
        <w:t>2</w:t>
      </w:r>
      <w:r w:rsidRPr="003E2463">
        <w:rPr>
          <w:rFonts w:asciiTheme="minorHAnsi" w:eastAsia="Times New Roman" w:hAnsiTheme="minorHAnsi" w:cstheme="minorHAnsi"/>
          <w:b/>
          <w:bCs/>
          <w:spacing w:val="-3"/>
          <w:sz w:val="24"/>
          <w:szCs w:val="24"/>
        </w:rPr>
        <w:t>1.</w:t>
      </w:r>
    </w:p>
    <w:p w14:paraId="49D92A6F"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2B3DBA6B" w14:textId="77777777" w:rsidR="006362C0" w:rsidRPr="003E2463" w:rsidRDefault="006362C0" w:rsidP="002518DD">
      <w:pPr>
        <w:numPr>
          <w:ilvl w:val="0"/>
          <w:numId w:val="74"/>
        </w:numPr>
        <w:tabs>
          <w:tab w:val="clear" w:pos="216"/>
          <w:tab w:val="left" w:pos="432"/>
        </w:tabs>
        <w:spacing w:before="1"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7A256965"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08492F52" w14:textId="77777777" w:rsidR="006362C0" w:rsidRPr="003E2463" w:rsidRDefault="006362C0" w:rsidP="002518DD">
      <w:pPr>
        <w:numPr>
          <w:ilvl w:val="0"/>
          <w:numId w:val="74"/>
        </w:numPr>
        <w:tabs>
          <w:tab w:val="clear" w:pos="216"/>
          <w:tab w:val="left" w:pos="432"/>
        </w:tabs>
        <w:spacing w:before="5"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7AA9185B"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Wykonawca ponosi odpowiedzialność wobec pracowników i współpracowników Zamawiającego, a także wobec osób trzecich, za przetwarzanie powierzonych danych </w:t>
      </w:r>
      <w:r w:rsidRPr="003E2463">
        <w:rPr>
          <w:rFonts w:asciiTheme="minorHAnsi" w:eastAsia="Times New Roman" w:hAnsiTheme="minorHAnsi" w:cstheme="minorHAnsi"/>
          <w:sz w:val="24"/>
          <w:szCs w:val="24"/>
        </w:rPr>
        <w:lastRenderedPageBreak/>
        <w:t>niezgodnie z niniejszą umową lub z naruszeniem powszechnie obowiązujących przepisów prawa dotyczących ochrony danych osobowych.</w:t>
      </w:r>
    </w:p>
    <w:p w14:paraId="44184468" w14:textId="77777777" w:rsidR="006362C0" w:rsidRPr="003E2463" w:rsidRDefault="006362C0" w:rsidP="002518DD">
      <w:pPr>
        <w:numPr>
          <w:ilvl w:val="0"/>
          <w:numId w:val="74"/>
        </w:numPr>
        <w:tabs>
          <w:tab w:val="clear" w:pos="216"/>
          <w:tab w:val="left" w:pos="432"/>
        </w:tabs>
        <w:spacing w:before="2"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7205329A" w14:textId="77777777" w:rsidR="006362C0" w:rsidRPr="003E2463" w:rsidRDefault="006362C0" w:rsidP="002518DD">
      <w:pPr>
        <w:numPr>
          <w:ilvl w:val="0"/>
          <w:numId w:val="74"/>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Zamawiający zastrzega sobie możliwość zawarcia odrębnej umowy powierzenia przetwarzania danych osobowych.</w:t>
      </w:r>
    </w:p>
    <w:p w14:paraId="4C734291" w14:textId="77777777" w:rsidR="006362C0" w:rsidRPr="003E2463" w:rsidRDefault="006362C0" w:rsidP="006362C0">
      <w:pPr>
        <w:spacing w:line="276" w:lineRule="auto"/>
        <w:rPr>
          <w:rFonts w:asciiTheme="minorHAnsi" w:hAnsiTheme="minorHAnsi" w:cstheme="minorHAnsi"/>
          <w:sz w:val="24"/>
          <w:szCs w:val="24"/>
        </w:rPr>
      </w:pPr>
    </w:p>
    <w:p w14:paraId="7CCDA1FE" w14:textId="77777777" w:rsidR="006362C0" w:rsidRPr="003E2463" w:rsidRDefault="006362C0" w:rsidP="006362C0">
      <w:pPr>
        <w:spacing w:before="451" w:line="276" w:lineRule="auto"/>
        <w:jc w:val="center"/>
        <w:textAlignment w:val="baseline"/>
        <w:rPr>
          <w:rFonts w:asciiTheme="minorHAnsi" w:eastAsia="Times New Roman" w:hAnsiTheme="minorHAnsi" w:cstheme="minorHAnsi"/>
          <w:b/>
          <w:bCs/>
          <w:sz w:val="24"/>
          <w:szCs w:val="24"/>
        </w:rPr>
      </w:pPr>
      <w:r w:rsidRPr="003E2463">
        <w:rPr>
          <w:rFonts w:asciiTheme="minorHAnsi" w:eastAsia="Times New Roman" w:hAnsiTheme="minorHAnsi" w:cstheme="minorHAnsi"/>
          <w:b/>
          <w:bCs/>
          <w:sz w:val="24"/>
          <w:szCs w:val="24"/>
        </w:rPr>
        <w:t>Przelew wierzytelności</w:t>
      </w:r>
    </w:p>
    <w:p w14:paraId="77CC8DFF" w14:textId="3222CF18" w:rsidR="006362C0" w:rsidRPr="003E2463" w:rsidRDefault="00372949" w:rsidP="006362C0">
      <w:pPr>
        <w:spacing w:before="1" w:line="276" w:lineRule="auto"/>
        <w:jc w:val="center"/>
        <w:textAlignment w:val="baseline"/>
        <w:rPr>
          <w:rFonts w:asciiTheme="minorHAnsi" w:eastAsia="Times New Roman" w:hAnsiTheme="minorHAnsi" w:cstheme="minorHAnsi"/>
          <w:b/>
          <w:bCs/>
          <w:spacing w:val="-14"/>
          <w:sz w:val="24"/>
          <w:szCs w:val="24"/>
        </w:rPr>
      </w:pPr>
      <w:r w:rsidRPr="003E2463">
        <w:rPr>
          <w:rFonts w:asciiTheme="minorHAnsi" w:eastAsia="Times New Roman" w:hAnsiTheme="minorHAnsi" w:cstheme="minorHAnsi"/>
          <w:b/>
          <w:bCs/>
          <w:spacing w:val="-14"/>
          <w:sz w:val="24"/>
          <w:szCs w:val="24"/>
        </w:rPr>
        <w:t xml:space="preserve">§ </w:t>
      </w:r>
      <w:r w:rsidR="006362C0" w:rsidRPr="003E2463">
        <w:rPr>
          <w:rFonts w:asciiTheme="minorHAnsi" w:eastAsia="Times New Roman" w:hAnsiTheme="minorHAnsi" w:cstheme="minorHAnsi"/>
          <w:b/>
          <w:bCs/>
          <w:spacing w:val="-14"/>
          <w:sz w:val="24"/>
          <w:szCs w:val="24"/>
        </w:rPr>
        <w:t>2</w:t>
      </w:r>
      <w:r w:rsidRPr="003E2463">
        <w:rPr>
          <w:rFonts w:asciiTheme="minorHAnsi" w:eastAsia="Times New Roman" w:hAnsiTheme="minorHAnsi" w:cstheme="minorHAnsi"/>
          <w:b/>
          <w:bCs/>
          <w:spacing w:val="-14"/>
          <w:sz w:val="24"/>
          <w:szCs w:val="24"/>
        </w:rPr>
        <w:t>2.</w:t>
      </w:r>
    </w:p>
    <w:p w14:paraId="7D70723C" w14:textId="77777777" w:rsidR="006362C0" w:rsidRPr="003E2463" w:rsidRDefault="006362C0" w:rsidP="006362C0">
      <w:pPr>
        <w:spacing w:before="239" w:line="276" w:lineRule="auto"/>
        <w:ind w:left="216" w:right="144"/>
        <w:jc w:val="both"/>
        <w:textAlignment w:val="baseline"/>
        <w:rPr>
          <w:rFonts w:asciiTheme="minorHAnsi" w:eastAsia="Times New Roman" w:hAnsiTheme="minorHAnsi" w:cstheme="minorHAnsi"/>
          <w:spacing w:val="-3"/>
          <w:sz w:val="24"/>
          <w:szCs w:val="24"/>
        </w:rPr>
      </w:pPr>
      <w:r w:rsidRPr="003E2463">
        <w:rPr>
          <w:rFonts w:asciiTheme="minorHAnsi" w:eastAsia="Times New Roman" w:hAnsiTheme="minorHAnsi" w:cstheme="minorHAnsi"/>
          <w:spacing w:val="-3"/>
          <w:sz w:val="24"/>
          <w:szCs w:val="24"/>
        </w:rPr>
        <w:t>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5DDB58B6" w14:textId="77777777" w:rsidR="006362C0" w:rsidRPr="00291AB8" w:rsidRDefault="006362C0" w:rsidP="006362C0">
      <w:pPr>
        <w:spacing w:before="635" w:line="276" w:lineRule="auto"/>
        <w:jc w:val="center"/>
        <w:textAlignment w:val="baseline"/>
        <w:rPr>
          <w:rFonts w:asciiTheme="minorHAnsi" w:eastAsia="Times New Roman" w:hAnsiTheme="minorHAnsi" w:cstheme="minorHAnsi"/>
          <w:b/>
          <w:bCs/>
          <w:sz w:val="24"/>
          <w:szCs w:val="24"/>
        </w:rPr>
      </w:pPr>
      <w:r w:rsidRPr="00291AB8">
        <w:rPr>
          <w:rFonts w:asciiTheme="minorHAnsi" w:eastAsia="Times New Roman" w:hAnsiTheme="minorHAnsi" w:cstheme="minorHAnsi"/>
          <w:b/>
          <w:bCs/>
          <w:sz w:val="24"/>
          <w:szCs w:val="24"/>
        </w:rPr>
        <w:t>Postanowienia końcowe</w:t>
      </w:r>
    </w:p>
    <w:p w14:paraId="42E73421" w14:textId="3A544A30" w:rsidR="006362C0" w:rsidRPr="003E2463" w:rsidRDefault="00372949" w:rsidP="006362C0">
      <w:pPr>
        <w:spacing w:line="276" w:lineRule="auto"/>
        <w:jc w:val="center"/>
        <w:textAlignment w:val="baseline"/>
        <w:rPr>
          <w:rFonts w:asciiTheme="minorHAnsi" w:eastAsia="Times New Roman" w:hAnsiTheme="minorHAnsi" w:cstheme="minorHAnsi"/>
          <w:b/>
          <w:bCs/>
          <w:spacing w:val="-3"/>
          <w:sz w:val="24"/>
          <w:szCs w:val="24"/>
        </w:rPr>
      </w:pPr>
      <w:r w:rsidRPr="003E2463">
        <w:rPr>
          <w:rFonts w:asciiTheme="minorHAnsi" w:eastAsia="Times New Roman" w:hAnsiTheme="minorHAnsi" w:cstheme="minorHAnsi"/>
          <w:b/>
          <w:bCs/>
          <w:spacing w:val="-3"/>
          <w:sz w:val="24"/>
          <w:szCs w:val="24"/>
        </w:rPr>
        <w:t xml:space="preserve">§ </w:t>
      </w:r>
      <w:r w:rsidR="006362C0" w:rsidRPr="003E2463">
        <w:rPr>
          <w:rFonts w:asciiTheme="minorHAnsi" w:eastAsia="Times New Roman" w:hAnsiTheme="minorHAnsi" w:cstheme="minorHAnsi"/>
          <w:b/>
          <w:bCs/>
          <w:spacing w:val="-3"/>
          <w:sz w:val="24"/>
          <w:szCs w:val="24"/>
        </w:rPr>
        <w:t>2</w:t>
      </w:r>
      <w:r w:rsidRPr="003E2463">
        <w:rPr>
          <w:rFonts w:asciiTheme="minorHAnsi" w:eastAsia="Times New Roman" w:hAnsiTheme="minorHAnsi" w:cstheme="minorHAnsi"/>
          <w:b/>
          <w:bCs/>
          <w:spacing w:val="-3"/>
          <w:sz w:val="24"/>
          <w:szCs w:val="24"/>
        </w:rPr>
        <w:t>3.</w:t>
      </w:r>
    </w:p>
    <w:p w14:paraId="3AC7B30D" w14:textId="77777777" w:rsidR="006362C0" w:rsidRPr="003E2463" w:rsidRDefault="006362C0" w:rsidP="002518DD">
      <w:pPr>
        <w:numPr>
          <w:ilvl w:val="0"/>
          <w:numId w:val="75"/>
        </w:numPr>
        <w:tabs>
          <w:tab w:val="clear" w:pos="216"/>
          <w:tab w:val="left" w:pos="432"/>
        </w:tabs>
        <w:spacing w:before="249" w:line="276" w:lineRule="auto"/>
        <w:ind w:left="432" w:right="144" w:hanging="360"/>
        <w:jc w:val="both"/>
        <w:textAlignment w:val="baseline"/>
        <w:rPr>
          <w:rFonts w:asciiTheme="minorHAnsi" w:eastAsia="Times New Roman" w:hAnsiTheme="minorHAnsi" w:cstheme="minorHAnsi"/>
          <w:spacing w:val="-1"/>
          <w:sz w:val="24"/>
          <w:szCs w:val="24"/>
        </w:rPr>
      </w:pPr>
      <w:r w:rsidRPr="003E2463">
        <w:rPr>
          <w:rFonts w:asciiTheme="minorHAnsi" w:eastAsia="Times New Roman" w:hAnsiTheme="minorHAnsi" w:cstheme="minorHAnsi"/>
          <w:spacing w:val="-1"/>
          <w:sz w:val="24"/>
          <w:szCs w:val="24"/>
        </w:rPr>
        <w:t>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1A2CC421"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426CE7A0" w14:textId="5F9547BB" w:rsidR="006362C0" w:rsidRPr="003E2463" w:rsidRDefault="006362C0" w:rsidP="002518DD">
      <w:pPr>
        <w:numPr>
          <w:ilvl w:val="0"/>
          <w:numId w:val="75"/>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lastRenderedPageBreak/>
        <w:t xml:space="preserve">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w:t>
      </w:r>
      <w:r w:rsidR="006B0F3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niniejszej Umowy w terminie 14 dni przed planowaną, opisaną wyżej czynnością.</w:t>
      </w:r>
    </w:p>
    <w:p w14:paraId="66FEC375" w14:textId="77777777" w:rsidR="006362C0" w:rsidRPr="003E2463" w:rsidRDefault="006362C0" w:rsidP="002518DD">
      <w:pPr>
        <w:numPr>
          <w:ilvl w:val="0"/>
          <w:numId w:val="75"/>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569D53A4" w14:textId="77777777" w:rsidR="006362C0" w:rsidRPr="003E2463" w:rsidRDefault="006362C0" w:rsidP="002518DD">
      <w:pPr>
        <w:numPr>
          <w:ilvl w:val="0"/>
          <w:numId w:val="75"/>
        </w:numPr>
        <w:tabs>
          <w:tab w:val="clear" w:pos="216"/>
          <w:tab w:val="left" w:pos="432"/>
        </w:tabs>
        <w:spacing w:before="11" w:line="276" w:lineRule="auto"/>
        <w:ind w:left="432" w:right="144" w:hanging="360"/>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Wykonawca oświadcza, że został poinformowany i w pełni akceptuje uzyskaną od Zamawiającego informację, że wszelkie zmiany związane z realizacją niniejszej Umowy będą wyłącznie ważne, w przypadku kiedy strony podpiszą na powyższą okoliczność aneks do Umowy.</w:t>
      </w:r>
    </w:p>
    <w:p w14:paraId="6D41018F" w14:textId="77777777" w:rsidR="00372949" w:rsidRPr="003E2463" w:rsidRDefault="006362C0" w:rsidP="002518DD">
      <w:pPr>
        <w:numPr>
          <w:ilvl w:val="0"/>
          <w:numId w:val="75"/>
        </w:numPr>
        <w:tabs>
          <w:tab w:val="clear" w:pos="216"/>
          <w:tab w:val="left" w:pos="432"/>
        </w:tabs>
        <w:spacing w:line="276" w:lineRule="auto"/>
        <w:ind w:left="431" w:right="142"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r w:rsidR="00372949" w:rsidRPr="003E2463">
        <w:rPr>
          <w:rFonts w:asciiTheme="minorHAnsi" w:eastAsia="Times New Roman" w:hAnsiTheme="minorHAnsi" w:cstheme="minorHAnsi"/>
          <w:sz w:val="24"/>
          <w:szCs w:val="24"/>
        </w:rPr>
        <w:t xml:space="preserve"> </w:t>
      </w:r>
    </w:p>
    <w:p w14:paraId="1DCFBA98" w14:textId="39BB775B" w:rsidR="006362C0" w:rsidRPr="003E2463" w:rsidRDefault="006362C0" w:rsidP="002518DD">
      <w:pPr>
        <w:numPr>
          <w:ilvl w:val="0"/>
          <w:numId w:val="75"/>
        </w:numPr>
        <w:tabs>
          <w:tab w:val="clear" w:pos="216"/>
          <w:tab w:val="left" w:pos="432"/>
        </w:tabs>
        <w:spacing w:line="276" w:lineRule="auto"/>
        <w:ind w:left="431" w:right="14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pacing w:val="2"/>
          <w:sz w:val="24"/>
          <w:szCs w:val="24"/>
        </w:rPr>
        <w:t xml:space="preserve">W sprawach nieuregulowanych postanowieniami niniejszej Umowy będą miały zastosowanie przepisy Kodeksu </w:t>
      </w:r>
      <w:r w:rsidR="00372949" w:rsidRPr="003E2463">
        <w:rPr>
          <w:rFonts w:asciiTheme="minorHAnsi" w:eastAsia="Times New Roman" w:hAnsiTheme="minorHAnsi" w:cstheme="minorHAnsi"/>
          <w:spacing w:val="2"/>
          <w:sz w:val="24"/>
          <w:szCs w:val="24"/>
        </w:rPr>
        <w:t>c</w:t>
      </w:r>
      <w:r w:rsidRPr="003E2463">
        <w:rPr>
          <w:rFonts w:asciiTheme="minorHAnsi" w:eastAsia="Times New Roman" w:hAnsiTheme="minorHAnsi" w:cstheme="minorHAnsi"/>
          <w:spacing w:val="2"/>
          <w:sz w:val="24"/>
          <w:szCs w:val="24"/>
        </w:rPr>
        <w:t xml:space="preserve">ywilnego oraz ustawy 11 września 2019 r. Prawo zamówień publicznych, ustawy o elektronicznym fakturowaniu w zamówieniach publicznych, koncesjach na roboty budowlane lub </w:t>
      </w:r>
      <w:r w:rsidR="002E1AA5" w:rsidRPr="003E2463">
        <w:rPr>
          <w:rFonts w:asciiTheme="minorHAnsi" w:eastAsia="Times New Roman" w:hAnsiTheme="minorHAnsi" w:cstheme="minorHAnsi"/>
          <w:spacing w:val="2"/>
          <w:sz w:val="24"/>
          <w:szCs w:val="24"/>
        </w:rPr>
        <w:t>usługi</w:t>
      </w:r>
      <w:r w:rsidR="002E1AA5">
        <w:rPr>
          <w:rFonts w:asciiTheme="minorHAnsi" w:eastAsia="Times New Roman" w:hAnsiTheme="minorHAnsi" w:cstheme="minorHAnsi"/>
          <w:spacing w:val="2"/>
          <w:sz w:val="24"/>
          <w:szCs w:val="24"/>
        </w:rPr>
        <w:t>,</w:t>
      </w:r>
      <w:r w:rsidR="002E1AA5" w:rsidRPr="003E2463">
        <w:rPr>
          <w:rFonts w:asciiTheme="minorHAnsi" w:eastAsia="Times New Roman" w:hAnsiTheme="minorHAnsi" w:cstheme="minorHAnsi"/>
          <w:spacing w:val="2"/>
          <w:sz w:val="24"/>
          <w:szCs w:val="24"/>
        </w:rPr>
        <w:t xml:space="preserve"> partnerstwie</w:t>
      </w:r>
      <w:r w:rsidRPr="003E2463">
        <w:rPr>
          <w:rFonts w:asciiTheme="minorHAnsi" w:eastAsia="Times New Roman" w:hAnsiTheme="minorHAnsi" w:cstheme="minorHAnsi"/>
          <w:spacing w:val="2"/>
          <w:sz w:val="24"/>
          <w:szCs w:val="24"/>
        </w:rPr>
        <w:t xml:space="preserve"> publiczno-prywatnym oraz </w:t>
      </w:r>
      <w:r w:rsidR="002E1AA5">
        <w:rPr>
          <w:rFonts w:asciiTheme="minorHAnsi" w:eastAsia="Times New Roman" w:hAnsiTheme="minorHAnsi" w:cstheme="minorHAnsi"/>
          <w:spacing w:val="2"/>
          <w:sz w:val="24"/>
          <w:szCs w:val="24"/>
        </w:rPr>
        <w:t>inne właściwe przepisy.</w:t>
      </w:r>
    </w:p>
    <w:p w14:paraId="4536117D" w14:textId="7D57561A" w:rsidR="006362C0" w:rsidRPr="003E2463" w:rsidRDefault="006362C0"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Strony zobowiązują się do zachowania w tajemnicy wobec osób trzecich informacji poufnych oraz do niewykorzystywania informacji poufnych dla celów innych aniżeli służące realizacji przedmiotu Umowy.</w:t>
      </w:r>
    </w:p>
    <w:p w14:paraId="6F9FF49C" w14:textId="2B09A578"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rPr>
      </w:pPr>
      <w:r w:rsidRPr="003E2463">
        <w:rPr>
          <w:rFonts w:asciiTheme="minorHAnsi" w:eastAsia="Calibri" w:hAnsiTheme="minorHAnsi" w:cstheme="minorHAnsi"/>
          <w:sz w:val="24"/>
          <w:szCs w:val="24"/>
        </w:rPr>
        <w:t xml:space="preserve">W przypadku zaistnienia pomiędzy stronami sporu wynikającego z umowy lub pozostającego w związku z umową, strony zobowiązują się do jego rozwiązania </w:t>
      </w:r>
      <w:r w:rsidR="002E1AA5">
        <w:rPr>
          <w:rFonts w:asciiTheme="minorHAnsi" w:eastAsia="Calibri" w:hAnsiTheme="minorHAnsi" w:cstheme="minorHAnsi"/>
          <w:sz w:val="24"/>
          <w:szCs w:val="24"/>
        </w:rPr>
        <w:br/>
      </w:r>
      <w:r w:rsidRPr="003E2463">
        <w:rPr>
          <w:rFonts w:asciiTheme="minorHAnsi" w:eastAsia="Calibri" w:hAnsiTheme="minorHAnsi" w:cstheme="minorHAnsi"/>
          <w:sz w:val="24"/>
          <w:szCs w:val="24"/>
        </w:rPr>
        <w:t xml:space="preserve">w drodze mediacji. Mediacja prowadzona będzie przez Mediatorów Stałych Sądu Polubownego przy Prokuratorii Generalnej Rzeczypospolitej Polskiej zgodnie </w:t>
      </w:r>
      <w:r w:rsidR="002E1AA5">
        <w:rPr>
          <w:rFonts w:asciiTheme="minorHAnsi" w:eastAsia="Calibri" w:hAnsiTheme="minorHAnsi" w:cstheme="minorHAnsi"/>
          <w:sz w:val="24"/>
          <w:szCs w:val="24"/>
        </w:rPr>
        <w:br/>
      </w:r>
      <w:r w:rsidRPr="003E2463">
        <w:rPr>
          <w:rFonts w:asciiTheme="minorHAnsi" w:eastAsia="Calibri" w:hAnsiTheme="minorHAnsi" w:cstheme="minorHAnsi"/>
          <w:sz w:val="24"/>
          <w:szCs w:val="24"/>
        </w:rPr>
        <w:t>z Regulaminem tego Sądu</w:t>
      </w:r>
    </w:p>
    <w:p w14:paraId="6F53BE0B"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rPr>
      </w:pPr>
      <w:r w:rsidRPr="003E2463">
        <w:rPr>
          <w:rFonts w:asciiTheme="minorHAnsi" w:eastAsia="Calibri" w:hAnsiTheme="minorHAnsi" w:cstheme="minorHAnsi"/>
          <w:sz w:val="24"/>
          <w:szCs w:val="24"/>
        </w:rPr>
        <w:lastRenderedPageBreak/>
        <w:t>Wszelkie spory wynikające z umowy lub pozostające w związku z umową będą rozstrzygane zgodnie z regulaminem Sądu Polubownego przy Prokuratorii Generalnej Rzeczypospolitej Polskiej, przez arbitrów wyznaczonych zgodnie z tym Regulaminem.</w:t>
      </w:r>
    </w:p>
    <w:p w14:paraId="0066D3F8" w14:textId="77777777" w:rsidR="000132C6" w:rsidRPr="003E2463" w:rsidRDefault="00372949" w:rsidP="002518DD">
      <w:pPr>
        <w:numPr>
          <w:ilvl w:val="0"/>
          <w:numId w:val="76"/>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rPr>
      </w:pPr>
      <w:r w:rsidRPr="003E2463">
        <w:rPr>
          <w:rFonts w:asciiTheme="minorHAnsi" w:eastAsia="Tahoma" w:hAnsiTheme="minorHAnsi" w:cstheme="minorHAnsi"/>
          <w:sz w:val="24"/>
          <w:szCs w:val="24"/>
        </w:rPr>
        <w:t xml:space="preserve">Spory, których nie udało się rozstrzygnąć zgodnie z postanowieniami ust. </w:t>
      </w:r>
      <w:r w:rsidR="000132C6" w:rsidRPr="003E2463">
        <w:rPr>
          <w:rFonts w:asciiTheme="minorHAnsi" w:eastAsia="Tahoma" w:hAnsiTheme="minorHAnsi" w:cstheme="minorHAnsi"/>
          <w:sz w:val="24"/>
          <w:szCs w:val="24"/>
        </w:rPr>
        <w:t>9</w:t>
      </w:r>
      <w:r w:rsidRPr="003E2463">
        <w:rPr>
          <w:rFonts w:asciiTheme="minorHAnsi" w:eastAsia="Tahoma" w:hAnsiTheme="minorHAnsi" w:cstheme="minorHAnsi"/>
          <w:sz w:val="24"/>
          <w:szCs w:val="24"/>
        </w:rPr>
        <w:t xml:space="preserve"> i </w:t>
      </w:r>
      <w:r w:rsidR="000132C6" w:rsidRPr="003E2463">
        <w:rPr>
          <w:rFonts w:asciiTheme="minorHAnsi" w:eastAsia="Tahoma" w:hAnsiTheme="minorHAnsi" w:cstheme="minorHAnsi"/>
          <w:sz w:val="24"/>
          <w:szCs w:val="24"/>
        </w:rPr>
        <w:t>10</w:t>
      </w:r>
      <w:r w:rsidRPr="003E2463">
        <w:rPr>
          <w:rFonts w:asciiTheme="minorHAnsi" w:eastAsia="Tahoma" w:hAnsiTheme="minorHAnsi" w:cstheme="minorHAnsi"/>
          <w:sz w:val="24"/>
          <w:szCs w:val="24"/>
        </w:rPr>
        <w:t xml:space="preserve"> rozstrzygane będą przez sąd właściwy dla siedziby Zamawiającego.</w:t>
      </w:r>
    </w:p>
    <w:p w14:paraId="190C67A3" w14:textId="2C1DBB0C" w:rsidR="006362C0" w:rsidRPr="003E2463" w:rsidRDefault="006362C0" w:rsidP="002518DD">
      <w:pPr>
        <w:numPr>
          <w:ilvl w:val="0"/>
          <w:numId w:val="76"/>
        </w:numPr>
        <w:tabs>
          <w:tab w:val="clear" w:pos="288"/>
          <w:tab w:val="left" w:pos="432"/>
        </w:tabs>
        <w:spacing w:line="276" w:lineRule="auto"/>
        <w:ind w:left="432" w:right="144" w:hanging="288"/>
        <w:jc w:val="both"/>
        <w:textAlignment w:val="baseline"/>
        <w:rPr>
          <w:rFonts w:asciiTheme="minorHAnsi" w:eastAsia="Times New Roman" w:hAnsiTheme="minorHAnsi" w:cstheme="minorHAnsi"/>
          <w:sz w:val="24"/>
          <w:szCs w:val="24"/>
        </w:rPr>
      </w:pPr>
      <w:r w:rsidRPr="003E2463">
        <w:rPr>
          <w:rFonts w:asciiTheme="minorHAnsi" w:eastAsia="Times New Roman" w:hAnsiTheme="minorHAnsi" w:cstheme="minorHAnsi"/>
          <w:sz w:val="24"/>
          <w:szCs w:val="24"/>
        </w:rPr>
        <w:t xml:space="preserve">Umowa niniejsza została sporządzona w czterech jednobrzmiących egzemplarzach, </w:t>
      </w:r>
      <w:r w:rsidR="002E1AA5">
        <w:rPr>
          <w:rFonts w:asciiTheme="minorHAnsi" w:eastAsia="Times New Roman" w:hAnsiTheme="minorHAnsi" w:cstheme="minorHAnsi"/>
          <w:sz w:val="24"/>
          <w:szCs w:val="24"/>
        </w:rPr>
        <w:br/>
      </w:r>
      <w:r w:rsidRPr="003E2463">
        <w:rPr>
          <w:rFonts w:asciiTheme="minorHAnsi" w:eastAsia="Times New Roman" w:hAnsiTheme="minorHAnsi" w:cstheme="minorHAnsi"/>
          <w:sz w:val="24"/>
          <w:szCs w:val="24"/>
        </w:rPr>
        <w:t>z czego 1 egzemplarz dla Wykonawcy oraz 3 egzemplarze dla Zamawiającego.</w:t>
      </w:r>
    </w:p>
    <w:p w14:paraId="703D7E93" w14:textId="77777777" w:rsidR="000132C6" w:rsidRPr="003E2463" w:rsidRDefault="000132C6" w:rsidP="002E1AA5">
      <w:pPr>
        <w:tabs>
          <w:tab w:val="left" w:pos="5544"/>
        </w:tabs>
        <w:spacing w:before="962" w:line="243" w:lineRule="exact"/>
        <w:textAlignment w:val="baseline"/>
        <w:rPr>
          <w:rFonts w:asciiTheme="minorHAnsi" w:eastAsia="Times New Roman" w:hAnsiTheme="minorHAnsi" w:cstheme="minorHAnsi"/>
          <w:b/>
          <w:bCs/>
          <w:spacing w:val="-1"/>
          <w:sz w:val="24"/>
          <w:szCs w:val="24"/>
        </w:rPr>
      </w:pPr>
      <w:r w:rsidRPr="003E2463">
        <w:rPr>
          <w:rFonts w:asciiTheme="minorHAnsi" w:eastAsia="Times New Roman" w:hAnsiTheme="minorHAnsi" w:cstheme="minorHAnsi"/>
          <w:b/>
          <w:bCs/>
          <w:spacing w:val="-1"/>
          <w:sz w:val="24"/>
          <w:szCs w:val="24"/>
        </w:rPr>
        <w:t>ZAMAWIAJĄCY:</w:t>
      </w:r>
      <w:r w:rsidRPr="003E2463">
        <w:rPr>
          <w:rFonts w:asciiTheme="minorHAnsi" w:eastAsia="Times New Roman" w:hAnsiTheme="minorHAnsi" w:cstheme="minorHAnsi"/>
          <w:b/>
          <w:bCs/>
          <w:spacing w:val="-1"/>
          <w:sz w:val="24"/>
          <w:szCs w:val="24"/>
        </w:rPr>
        <w:tab/>
        <w:t>WYKONAWCA:</w:t>
      </w:r>
    </w:p>
    <w:p w14:paraId="662C49D3" w14:textId="77777777" w:rsidR="000132C6" w:rsidRPr="003E2463" w:rsidRDefault="000132C6" w:rsidP="00B3513A">
      <w:pPr>
        <w:spacing w:line="276" w:lineRule="auto"/>
        <w:ind w:right="43"/>
        <w:rPr>
          <w:rFonts w:asciiTheme="minorHAnsi" w:hAnsiTheme="minorHAnsi" w:cstheme="minorHAnsi"/>
          <w:sz w:val="24"/>
          <w:szCs w:val="24"/>
        </w:rPr>
      </w:pPr>
    </w:p>
    <w:sectPr w:rsidR="000132C6" w:rsidRPr="003E2463" w:rsidSect="008D1C51">
      <w:headerReference w:type="default" r:id="rId10"/>
      <w:pgSz w:w="11563" w:h="16498"/>
      <w:pgMar w:top="1152" w:right="931"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2FCE" w14:textId="77777777" w:rsidR="0012726B" w:rsidRDefault="0012726B" w:rsidP="002D4205">
      <w:r>
        <w:separator/>
      </w:r>
    </w:p>
  </w:endnote>
  <w:endnote w:type="continuationSeparator" w:id="0">
    <w:p w14:paraId="757516CF" w14:textId="77777777" w:rsidR="0012726B" w:rsidRDefault="0012726B"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D45F" w14:textId="77777777" w:rsidR="0012726B" w:rsidRDefault="0012726B" w:rsidP="002D4205">
      <w:r>
        <w:separator/>
      </w:r>
    </w:p>
  </w:footnote>
  <w:footnote w:type="continuationSeparator" w:id="0">
    <w:p w14:paraId="6CB4548A" w14:textId="77777777" w:rsidR="0012726B" w:rsidRDefault="0012726B"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FD3D" w14:textId="0E3AB569" w:rsidR="00B63FAD" w:rsidRDefault="00B63FAD" w:rsidP="00B63FAD">
    <w:pPr>
      <w:pStyle w:val="Nagwek"/>
      <w:jc w:val="center"/>
    </w:pPr>
    <w:r w:rsidRPr="00B05008">
      <w:rPr>
        <w:rFonts w:ascii="Arial" w:eastAsia="Calibri" w:hAnsi="Arial"/>
        <w:noProof/>
        <w:sz w:val="16"/>
        <w:lang w:eastAsia="pl-PL"/>
      </w:rPr>
      <w:drawing>
        <wp:inline distT="0" distB="0" distL="0" distR="0" wp14:anchorId="7D4E2B39" wp14:editId="4D2EF78F">
          <wp:extent cx="2475344" cy="783776"/>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0734" cy="7949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2"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3" w15:restartNumberingAfterBreak="0">
    <w:nsid w:val="000F689C"/>
    <w:multiLevelType w:val="multilevel"/>
    <w:tmpl w:val="38242DEE"/>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9109A"/>
    <w:multiLevelType w:val="multilevel"/>
    <w:tmpl w:val="AAA6228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A1DE8"/>
    <w:multiLevelType w:val="multilevel"/>
    <w:tmpl w:val="C4F0CCA8"/>
    <w:lvl w:ilvl="0">
      <w:start w:val="1"/>
      <w:numFmt w:val="lowerLetter"/>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E60F88"/>
    <w:multiLevelType w:val="multilevel"/>
    <w:tmpl w:val="D0AE18A6"/>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9250E8"/>
    <w:multiLevelType w:val="hybridMultilevel"/>
    <w:tmpl w:val="40AA1EB8"/>
    <w:lvl w:ilvl="0" w:tplc="7DB65660">
      <w:start w:val="3"/>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C1232B"/>
    <w:multiLevelType w:val="multilevel"/>
    <w:tmpl w:val="9FE0E84E"/>
    <w:lvl w:ilvl="0">
      <w:start w:val="1"/>
      <w:numFmt w:val="decimal"/>
      <w:lvlText w:val="%1)"/>
      <w:lvlJc w:val="left"/>
      <w:pPr>
        <w:tabs>
          <w:tab w:val="left" w:pos="360"/>
        </w:tabs>
        <w:ind w:left="720"/>
      </w:pPr>
      <w:rPr>
        <w:rFonts w:asciiTheme="minorHAnsi" w:eastAsia="Times New Roman" w:hAnsiTheme="minorHAnsi" w:cstheme="minorHAnsi" w:hint="default"/>
        <w:b w:val="0"/>
        <w:bCs/>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470AC"/>
    <w:multiLevelType w:val="multilevel"/>
    <w:tmpl w:val="8E00008C"/>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755A7F"/>
    <w:multiLevelType w:val="hybridMultilevel"/>
    <w:tmpl w:val="EC201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B979CD"/>
    <w:multiLevelType w:val="multilevel"/>
    <w:tmpl w:val="6388D0D4"/>
    <w:lvl w:ilvl="0">
      <w:start w:val="1"/>
      <w:numFmt w:val="decimal"/>
      <w:lvlText w:val="%1)"/>
      <w:lvlJc w:val="left"/>
      <w:pPr>
        <w:tabs>
          <w:tab w:val="left" w:pos="432"/>
        </w:tabs>
        <w:ind w:left="720"/>
      </w:pPr>
      <w:rPr>
        <w:rFonts w:asciiTheme="minorHAnsi" w:eastAsia="Times New Roman" w:hAnsiTheme="minorHAnsi" w:cstheme="minorHAnsi" w:hint="default"/>
        <w:b w:val="0"/>
        <w:bCs/>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64928"/>
    <w:multiLevelType w:val="multilevel"/>
    <w:tmpl w:val="B35EAA24"/>
    <w:lvl w:ilvl="0">
      <w:start w:val="3"/>
      <w:numFmt w:val="lowerLetter"/>
      <w:lvlText w:val="%1)"/>
      <w:lvlJc w:val="left"/>
      <w:pPr>
        <w:tabs>
          <w:tab w:val="left" w:pos="432"/>
        </w:tabs>
        <w:ind w:left="720"/>
      </w:pPr>
      <w:rPr>
        <w:rFonts w:ascii="Calibri" w:eastAsia="Times New Roman" w:hAnsi="Calibri" w:cs="Calibri" w:hint="default"/>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FF3D8A"/>
    <w:multiLevelType w:val="hybridMultilevel"/>
    <w:tmpl w:val="CDF81776"/>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0DFE0557"/>
    <w:multiLevelType w:val="multilevel"/>
    <w:tmpl w:val="B172D27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06179B"/>
    <w:multiLevelType w:val="multilevel"/>
    <w:tmpl w:val="6FA69F1C"/>
    <w:lvl w:ilvl="0">
      <w:start w:val="3"/>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066D86"/>
    <w:multiLevelType w:val="multilevel"/>
    <w:tmpl w:val="CA18724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2420B"/>
    <w:multiLevelType w:val="hybridMultilevel"/>
    <w:tmpl w:val="61AED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2FB5710"/>
    <w:multiLevelType w:val="hybridMultilevel"/>
    <w:tmpl w:val="578860D8"/>
    <w:lvl w:ilvl="0" w:tplc="58E2299A">
      <w:start w:val="3"/>
      <w:numFmt w:val="decimal"/>
      <w:lvlText w:val="%1."/>
      <w:lvlJc w:val="left"/>
      <w:pPr>
        <w:ind w:left="2340" w:hanging="360"/>
      </w:pPr>
      <w:rPr>
        <w:rFonts w:hint="default"/>
        <w:color w:val="auto"/>
      </w:rPr>
    </w:lvl>
    <w:lvl w:ilvl="1" w:tplc="D22A0E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D17853"/>
    <w:multiLevelType w:val="hybridMultilevel"/>
    <w:tmpl w:val="87867F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6852EB0"/>
    <w:multiLevelType w:val="multilevel"/>
    <w:tmpl w:val="8DF67C16"/>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DB33B2"/>
    <w:multiLevelType w:val="multilevel"/>
    <w:tmpl w:val="BDFA991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AF548E"/>
    <w:multiLevelType w:val="hybridMultilevel"/>
    <w:tmpl w:val="EFEA7A58"/>
    <w:lvl w:ilvl="0" w:tplc="62281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C896B0F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1065F5"/>
    <w:multiLevelType w:val="multilevel"/>
    <w:tmpl w:val="52C6E82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0C4600"/>
    <w:multiLevelType w:val="multilevel"/>
    <w:tmpl w:val="BD2A9FA6"/>
    <w:lvl w:ilvl="0">
      <w:start w:val="19"/>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3055DC"/>
    <w:multiLevelType w:val="multilevel"/>
    <w:tmpl w:val="5C1641F6"/>
    <w:lvl w:ilvl="0">
      <w:start w:val="16"/>
      <w:numFmt w:val="decimal"/>
      <w:lvlText w:val="%1."/>
      <w:lvlJc w:val="left"/>
      <w:pPr>
        <w:tabs>
          <w:tab w:val="num" w:pos="216"/>
        </w:tabs>
        <w:ind w:left="720" w:firstLine="0"/>
      </w:pPr>
      <w:rPr>
        <w:rFonts w:hint="default"/>
        <w:strike w:val="0"/>
        <w:color w:val="auto"/>
        <w:spacing w:val="-4"/>
        <w:w w:val="100"/>
        <w:sz w:val="21"/>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7" w15:restartNumberingAfterBreak="0">
    <w:nsid w:val="22886D78"/>
    <w:multiLevelType w:val="multilevel"/>
    <w:tmpl w:val="1256B272"/>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9392A"/>
    <w:multiLevelType w:val="multilevel"/>
    <w:tmpl w:val="16BEFC6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A87DBB"/>
    <w:multiLevelType w:val="hybridMultilevel"/>
    <w:tmpl w:val="C0425D26"/>
    <w:lvl w:ilvl="0" w:tplc="4BD49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AA1214"/>
    <w:multiLevelType w:val="multilevel"/>
    <w:tmpl w:val="5BAAE6E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D64BB6"/>
    <w:multiLevelType w:val="multilevel"/>
    <w:tmpl w:val="E474E89A"/>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A8E417E"/>
    <w:multiLevelType w:val="multilevel"/>
    <w:tmpl w:val="FEB05A60"/>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BCB3BB4"/>
    <w:multiLevelType w:val="hybridMultilevel"/>
    <w:tmpl w:val="C47C59D4"/>
    <w:lvl w:ilvl="0" w:tplc="ED8A8FD8">
      <w:start w:val="1"/>
      <w:numFmt w:val="decimal"/>
      <w:lvlText w:val="%1."/>
      <w:lvlJc w:val="left"/>
      <w:pPr>
        <w:ind w:left="864"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5" w15:restartNumberingAfterBreak="0">
    <w:nsid w:val="2CA3336F"/>
    <w:multiLevelType w:val="multilevel"/>
    <w:tmpl w:val="E4B0DF1E"/>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F80A27"/>
    <w:multiLevelType w:val="multilevel"/>
    <w:tmpl w:val="3F2A9DF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E7C42"/>
    <w:multiLevelType w:val="multilevel"/>
    <w:tmpl w:val="8C96B8A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00CED"/>
    <w:multiLevelType w:val="hybridMultilevel"/>
    <w:tmpl w:val="DA0816AA"/>
    <w:lvl w:ilvl="0" w:tplc="0415000F">
      <w:start w:val="1"/>
      <w:numFmt w:val="decimal"/>
      <w:lvlText w:val="%1."/>
      <w:lvlJc w:val="left"/>
      <w:pPr>
        <w:ind w:left="360" w:hanging="360"/>
      </w:pPr>
    </w:lvl>
    <w:lvl w:ilvl="1" w:tplc="EFD2FDC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4408CA"/>
    <w:multiLevelType w:val="hybridMultilevel"/>
    <w:tmpl w:val="6658A1BE"/>
    <w:lvl w:ilvl="0" w:tplc="0415000F">
      <w:start w:val="1"/>
      <w:numFmt w:val="decimal"/>
      <w:lvlText w:val="%1."/>
      <w:lvlJc w:val="left"/>
      <w:pPr>
        <w:ind w:left="864" w:hanging="360"/>
      </w:pPr>
    </w:lvl>
    <w:lvl w:ilvl="1" w:tplc="5D74C79E">
      <w:start w:val="1"/>
      <w:numFmt w:val="lowerLetter"/>
      <w:lvlText w:val="%2)"/>
      <w:lvlJc w:val="left"/>
      <w:pPr>
        <w:ind w:left="1584" w:hanging="360"/>
      </w:pPr>
      <w:rPr>
        <w:rFonts w:hint="default"/>
      </w:rPr>
    </w:lvl>
    <w:lvl w:ilvl="2" w:tplc="0415000F">
      <w:start w:val="1"/>
      <w:numFmt w:val="decimal"/>
      <w:lvlText w:val="%3."/>
      <w:lvlJc w:val="left"/>
      <w:pPr>
        <w:ind w:left="360" w:hanging="36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40" w15:restartNumberingAfterBreak="0">
    <w:nsid w:val="328B4415"/>
    <w:multiLevelType w:val="multilevel"/>
    <w:tmpl w:val="DCFE991A"/>
    <w:lvl w:ilvl="0">
      <w:start w:val="1"/>
      <w:numFmt w:val="lowerLetter"/>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21333A"/>
    <w:multiLevelType w:val="multilevel"/>
    <w:tmpl w:val="86C4A6F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4F1436"/>
    <w:multiLevelType w:val="multilevel"/>
    <w:tmpl w:val="99F84DC4"/>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D364FD"/>
    <w:multiLevelType w:val="multilevel"/>
    <w:tmpl w:val="DEFAB9C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6B49D5"/>
    <w:multiLevelType w:val="hybridMultilevel"/>
    <w:tmpl w:val="5148A1A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A00676A0">
      <w:start w:val="1"/>
      <w:numFmt w:val="decimal"/>
      <w:lvlText w:val="%3."/>
      <w:lvlJc w:val="left"/>
      <w:pPr>
        <w:ind w:left="2340" w:hanging="360"/>
      </w:pPr>
      <w:rPr>
        <w:rFonts w:hint="default"/>
      </w:rPr>
    </w:lvl>
    <w:lvl w:ilvl="3" w:tplc="D6F87540">
      <w:start w:val="10"/>
      <w:numFmt w:val="decimal"/>
      <w:lvlText w:val="%4"/>
      <w:lvlJc w:val="left"/>
      <w:pPr>
        <w:ind w:left="2880" w:hanging="360"/>
      </w:pPr>
      <w:rPr>
        <w:rFonts w:hint="default"/>
      </w:rPr>
    </w:lvl>
    <w:lvl w:ilvl="4" w:tplc="6BE00D8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F00727"/>
    <w:multiLevelType w:val="multilevel"/>
    <w:tmpl w:val="8730A97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E046D3A"/>
    <w:multiLevelType w:val="hybridMultilevel"/>
    <w:tmpl w:val="47E81AAC"/>
    <w:lvl w:ilvl="0" w:tplc="5D74C79E">
      <w:start w:val="1"/>
      <w:numFmt w:val="lowerLetter"/>
      <w:lvlText w:val="%1)"/>
      <w:lvlJc w:val="left"/>
      <w:pPr>
        <w:ind w:left="720" w:hanging="360"/>
      </w:pPr>
      <w:rPr>
        <w:rFonts w:hint="default"/>
      </w:rPr>
    </w:lvl>
    <w:lvl w:ilvl="1" w:tplc="04150019" w:tentative="1">
      <w:start w:val="1"/>
      <w:numFmt w:val="lowerLetter"/>
      <w:lvlText w:val="%2."/>
      <w:lvlJc w:val="left"/>
      <w:pPr>
        <w:ind w:left="576" w:hanging="360"/>
      </w:pPr>
    </w:lvl>
    <w:lvl w:ilvl="2" w:tplc="0415001B" w:tentative="1">
      <w:start w:val="1"/>
      <w:numFmt w:val="lowerRoman"/>
      <w:lvlText w:val="%3."/>
      <w:lvlJc w:val="right"/>
      <w:pPr>
        <w:ind w:left="1296" w:hanging="180"/>
      </w:pPr>
    </w:lvl>
    <w:lvl w:ilvl="3" w:tplc="0415000F" w:tentative="1">
      <w:start w:val="1"/>
      <w:numFmt w:val="decimal"/>
      <w:lvlText w:val="%4."/>
      <w:lvlJc w:val="left"/>
      <w:pPr>
        <w:ind w:left="2016" w:hanging="360"/>
      </w:pPr>
    </w:lvl>
    <w:lvl w:ilvl="4" w:tplc="04150019" w:tentative="1">
      <w:start w:val="1"/>
      <w:numFmt w:val="lowerLetter"/>
      <w:lvlText w:val="%5."/>
      <w:lvlJc w:val="left"/>
      <w:pPr>
        <w:ind w:left="2736" w:hanging="360"/>
      </w:pPr>
    </w:lvl>
    <w:lvl w:ilvl="5" w:tplc="0415001B" w:tentative="1">
      <w:start w:val="1"/>
      <w:numFmt w:val="lowerRoman"/>
      <w:lvlText w:val="%6."/>
      <w:lvlJc w:val="right"/>
      <w:pPr>
        <w:ind w:left="3456" w:hanging="180"/>
      </w:pPr>
    </w:lvl>
    <w:lvl w:ilvl="6" w:tplc="0415000F" w:tentative="1">
      <w:start w:val="1"/>
      <w:numFmt w:val="decimal"/>
      <w:lvlText w:val="%7."/>
      <w:lvlJc w:val="left"/>
      <w:pPr>
        <w:ind w:left="4176" w:hanging="360"/>
      </w:pPr>
    </w:lvl>
    <w:lvl w:ilvl="7" w:tplc="04150019" w:tentative="1">
      <w:start w:val="1"/>
      <w:numFmt w:val="lowerLetter"/>
      <w:lvlText w:val="%8."/>
      <w:lvlJc w:val="left"/>
      <w:pPr>
        <w:ind w:left="4896" w:hanging="360"/>
      </w:pPr>
    </w:lvl>
    <w:lvl w:ilvl="8" w:tplc="0415001B" w:tentative="1">
      <w:start w:val="1"/>
      <w:numFmt w:val="lowerRoman"/>
      <w:lvlText w:val="%9."/>
      <w:lvlJc w:val="right"/>
      <w:pPr>
        <w:ind w:left="5616" w:hanging="180"/>
      </w:pPr>
    </w:lvl>
  </w:abstractNum>
  <w:abstractNum w:abstractNumId="47" w15:restartNumberingAfterBreak="0">
    <w:nsid w:val="3F491E8B"/>
    <w:multiLevelType w:val="multilevel"/>
    <w:tmpl w:val="4920CC36"/>
    <w:lvl w:ilvl="0">
      <w:start w:val="22"/>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1065346"/>
    <w:multiLevelType w:val="hybridMultilevel"/>
    <w:tmpl w:val="F58E0736"/>
    <w:lvl w:ilvl="0" w:tplc="E08267A0">
      <w:start w:val="3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30170A"/>
    <w:multiLevelType w:val="multilevel"/>
    <w:tmpl w:val="7BB8B8F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6A3149"/>
    <w:multiLevelType w:val="hybridMultilevel"/>
    <w:tmpl w:val="2AC4EB32"/>
    <w:lvl w:ilvl="0" w:tplc="8ABCC11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6730FC"/>
    <w:multiLevelType w:val="hybridMultilevel"/>
    <w:tmpl w:val="A78ADE52"/>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2" w15:restartNumberingAfterBreak="0">
    <w:nsid w:val="48E12AB9"/>
    <w:multiLevelType w:val="hybridMultilevel"/>
    <w:tmpl w:val="490CB994"/>
    <w:lvl w:ilvl="0" w:tplc="ED8A8FD8">
      <w:start w:val="1"/>
      <w:numFmt w:val="decimal"/>
      <w:lvlText w:val="%1."/>
      <w:lvlJc w:val="left"/>
      <w:pPr>
        <w:ind w:left="720"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2F26F2"/>
    <w:multiLevelType w:val="hybridMultilevel"/>
    <w:tmpl w:val="AD24F1D2"/>
    <w:lvl w:ilvl="0" w:tplc="9F42586E">
      <w:start w:val="6"/>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F1517F"/>
    <w:multiLevelType w:val="multilevel"/>
    <w:tmpl w:val="255A385E"/>
    <w:lvl w:ilvl="0">
      <w:start w:val="3"/>
      <w:numFmt w:val="decimal"/>
      <w:lvlText w:val="%1)"/>
      <w:lvlJc w:val="left"/>
      <w:pPr>
        <w:tabs>
          <w:tab w:val="left" w:pos="360"/>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D987806"/>
    <w:multiLevelType w:val="hybridMultilevel"/>
    <w:tmpl w:val="29529F7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start w:val="1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DB96AEC"/>
    <w:multiLevelType w:val="multilevel"/>
    <w:tmpl w:val="B8EE15AC"/>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501756"/>
    <w:multiLevelType w:val="hybridMultilevel"/>
    <w:tmpl w:val="48B0E626"/>
    <w:lvl w:ilvl="0" w:tplc="FCB66324">
      <w:start w:val="1"/>
      <w:numFmt w:val="decimal"/>
      <w:lvlText w:val="%1)"/>
      <w:lvlJc w:val="left"/>
      <w:pPr>
        <w:ind w:left="720" w:hanging="360"/>
      </w:pPr>
      <w:rPr>
        <w:rFonts w:hint="default"/>
      </w:rPr>
    </w:lvl>
    <w:lvl w:ilvl="1" w:tplc="C21050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596EAE"/>
    <w:multiLevelType w:val="multilevel"/>
    <w:tmpl w:val="D206B384"/>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E944BFC"/>
    <w:multiLevelType w:val="multilevel"/>
    <w:tmpl w:val="AAC6DD7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6C5DBB"/>
    <w:multiLevelType w:val="multilevel"/>
    <w:tmpl w:val="997A540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2943750"/>
    <w:multiLevelType w:val="hybridMultilevel"/>
    <w:tmpl w:val="49A251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32323C0"/>
    <w:multiLevelType w:val="hybridMultilevel"/>
    <w:tmpl w:val="4EE06BBE"/>
    <w:lvl w:ilvl="0" w:tplc="49968A4C">
      <w:start w:val="7"/>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3E06AC"/>
    <w:multiLevelType w:val="hybridMultilevel"/>
    <w:tmpl w:val="DACC4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81C5D66">
      <w:start w:val="1"/>
      <w:numFmt w:val="upperRoman"/>
      <w:lvlText w:val="%3."/>
      <w:lvlJc w:val="left"/>
      <w:pPr>
        <w:ind w:left="2700" w:hanging="720"/>
      </w:pPr>
      <w:rPr>
        <w:rFonts w:hint="default"/>
      </w:rPr>
    </w:lvl>
    <w:lvl w:ilvl="3" w:tplc="A8BEF852">
      <w:start w:val="1"/>
      <w:numFmt w:val="decimal"/>
      <w:lvlText w:val="%4."/>
      <w:lvlJc w:val="left"/>
      <w:pPr>
        <w:ind w:left="2892" w:hanging="372"/>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840D9D"/>
    <w:multiLevelType w:val="hybridMultilevel"/>
    <w:tmpl w:val="EF38E78E"/>
    <w:lvl w:ilvl="0" w:tplc="B622D008">
      <w:start w:val="8"/>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C470F1"/>
    <w:multiLevelType w:val="hybridMultilevel"/>
    <w:tmpl w:val="2D82286E"/>
    <w:lvl w:ilvl="0" w:tplc="21EA5180">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8D0B35"/>
    <w:multiLevelType w:val="hybridMultilevel"/>
    <w:tmpl w:val="6DACD25E"/>
    <w:lvl w:ilvl="0" w:tplc="E7E274B2">
      <w:start w:val="1"/>
      <w:numFmt w:val="decimal"/>
      <w:lvlText w:val="%1."/>
      <w:lvlJc w:val="left"/>
      <w:pPr>
        <w:ind w:left="792" w:hanging="360"/>
      </w:pPr>
      <w:rPr>
        <w:rFonts w:hint="default"/>
        <w:b w:val="0"/>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7" w15:restartNumberingAfterBreak="0">
    <w:nsid w:val="5C6C5DCF"/>
    <w:multiLevelType w:val="multilevel"/>
    <w:tmpl w:val="9D36A7DE"/>
    <w:lvl w:ilvl="0">
      <w:start w:val="3"/>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C864390"/>
    <w:multiLevelType w:val="hybridMultilevel"/>
    <w:tmpl w:val="F61E65E6"/>
    <w:lvl w:ilvl="0" w:tplc="04150017">
      <w:start w:val="1"/>
      <w:numFmt w:val="lowerLetter"/>
      <w:lvlText w:val="%1)"/>
      <w:lvlJc w:val="left"/>
      <w:pPr>
        <w:ind w:left="1368"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69" w15:restartNumberingAfterBreak="0">
    <w:nsid w:val="5CAA3C67"/>
    <w:multiLevelType w:val="hybridMultilevel"/>
    <w:tmpl w:val="1CECE122"/>
    <w:lvl w:ilvl="0" w:tplc="D69EF36C">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73AB1"/>
    <w:multiLevelType w:val="multilevel"/>
    <w:tmpl w:val="43BE56CE"/>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0C657FA"/>
    <w:multiLevelType w:val="hybridMultilevel"/>
    <w:tmpl w:val="A014BE90"/>
    <w:lvl w:ilvl="0" w:tplc="0415001B">
      <w:start w:val="1"/>
      <w:numFmt w:val="lowerRoman"/>
      <w:lvlText w:val="%1."/>
      <w:lvlJc w:val="righ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2" w15:restartNumberingAfterBreak="0">
    <w:nsid w:val="62617508"/>
    <w:multiLevelType w:val="multilevel"/>
    <w:tmpl w:val="F760A6F8"/>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3F62C7B"/>
    <w:multiLevelType w:val="multilevel"/>
    <w:tmpl w:val="993625C8"/>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449071E"/>
    <w:multiLevelType w:val="multilevel"/>
    <w:tmpl w:val="4F9EB524"/>
    <w:lvl w:ilvl="0">
      <w:start w:val="1"/>
      <w:numFmt w:val="lowerLetter"/>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4AB3AE5"/>
    <w:multiLevelType w:val="multilevel"/>
    <w:tmpl w:val="DA8A83DA"/>
    <w:lvl w:ilvl="0">
      <w:start w:val="2"/>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8543B16"/>
    <w:multiLevelType w:val="multilevel"/>
    <w:tmpl w:val="4D7E3EF0"/>
    <w:lvl w:ilvl="0">
      <w:start w:val="12"/>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D581897"/>
    <w:multiLevelType w:val="multilevel"/>
    <w:tmpl w:val="15EA2B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FA262BD"/>
    <w:multiLevelType w:val="multilevel"/>
    <w:tmpl w:val="6E648780"/>
    <w:lvl w:ilvl="0">
      <w:start w:val="2"/>
      <w:numFmt w:val="decimal"/>
      <w:lvlText w:val="%1)"/>
      <w:lvlJc w:val="left"/>
      <w:pPr>
        <w:tabs>
          <w:tab w:val="num" w:pos="216"/>
        </w:tabs>
        <w:ind w:left="720" w:firstLine="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6FD47459"/>
    <w:multiLevelType w:val="hybridMultilevel"/>
    <w:tmpl w:val="85521374"/>
    <w:lvl w:ilvl="0" w:tplc="C7BAE38A">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036D7"/>
    <w:multiLevelType w:val="multilevel"/>
    <w:tmpl w:val="0B728F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1742F1A"/>
    <w:multiLevelType w:val="multilevel"/>
    <w:tmpl w:val="F1446B58"/>
    <w:lvl w:ilvl="0">
      <w:start w:val="6"/>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30674B0"/>
    <w:multiLevelType w:val="multilevel"/>
    <w:tmpl w:val="438A7A0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4A10C8E"/>
    <w:multiLevelType w:val="hybridMultilevel"/>
    <w:tmpl w:val="4588F626"/>
    <w:lvl w:ilvl="0" w:tplc="28C0BB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AE6723"/>
    <w:multiLevelType w:val="multilevel"/>
    <w:tmpl w:val="DC648B86"/>
    <w:name w:val="WW8Num82"/>
    <w:lvl w:ilvl="0">
      <w:start w:val="6"/>
      <w:numFmt w:val="decimal"/>
      <w:lvlText w:val="%1."/>
      <w:lvlJc w:val="left"/>
      <w:pPr>
        <w:tabs>
          <w:tab w:val="num" w:pos="0"/>
        </w:tabs>
        <w:ind w:left="720" w:hanging="360"/>
      </w:pPr>
      <w:rPr>
        <w:rFonts w:asciiTheme="minorHAnsi" w:hAnsiTheme="minorHAnsi" w:cstheme="minorHAnsi"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85" w15:restartNumberingAfterBreak="0">
    <w:nsid w:val="7A9201DD"/>
    <w:multiLevelType w:val="multilevel"/>
    <w:tmpl w:val="C2B06238"/>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AEB62A3"/>
    <w:multiLevelType w:val="hybridMultilevel"/>
    <w:tmpl w:val="4BDA739E"/>
    <w:lvl w:ilvl="0" w:tplc="F8F2F8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4D7AF2"/>
    <w:multiLevelType w:val="hybridMultilevel"/>
    <w:tmpl w:val="ED3CBF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8"/>
  </w:num>
  <w:num w:numId="2">
    <w:abstractNumId w:val="63"/>
  </w:num>
  <w:num w:numId="3">
    <w:abstractNumId w:val="87"/>
  </w:num>
  <w:num w:numId="4">
    <w:abstractNumId w:val="56"/>
  </w:num>
  <w:num w:numId="5">
    <w:abstractNumId w:val="85"/>
  </w:num>
  <w:num w:numId="6">
    <w:abstractNumId w:val="67"/>
  </w:num>
  <w:num w:numId="7">
    <w:abstractNumId w:val="60"/>
  </w:num>
  <w:num w:numId="8">
    <w:abstractNumId w:val="8"/>
  </w:num>
  <w:num w:numId="9">
    <w:abstractNumId w:val="39"/>
  </w:num>
  <w:num w:numId="10">
    <w:abstractNumId w:val="77"/>
  </w:num>
  <w:num w:numId="11">
    <w:abstractNumId w:val="37"/>
  </w:num>
  <w:num w:numId="12">
    <w:abstractNumId w:val="33"/>
  </w:num>
  <w:num w:numId="13">
    <w:abstractNumId w:val="16"/>
  </w:num>
  <w:num w:numId="14">
    <w:abstractNumId w:val="10"/>
  </w:num>
  <w:num w:numId="15">
    <w:abstractNumId w:val="74"/>
  </w:num>
  <w:num w:numId="16">
    <w:abstractNumId w:val="76"/>
  </w:num>
  <w:num w:numId="17">
    <w:abstractNumId w:val="44"/>
  </w:num>
  <w:num w:numId="18">
    <w:abstractNumId w:val="17"/>
  </w:num>
  <w:num w:numId="19">
    <w:abstractNumId w:val="55"/>
  </w:num>
  <w:num w:numId="20">
    <w:abstractNumId w:val="46"/>
  </w:num>
  <w:num w:numId="21">
    <w:abstractNumId w:val="22"/>
  </w:num>
  <w:num w:numId="22">
    <w:abstractNumId w:val="70"/>
  </w:num>
  <w:num w:numId="23">
    <w:abstractNumId w:val="20"/>
  </w:num>
  <w:num w:numId="24">
    <w:abstractNumId w:val="30"/>
  </w:num>
  <w:num w:numId="25">
    <w:abstractNumId w:val="41"/>
  </w:num>
  <w:num w:numId="26">
    <w:abstractNumId w:val="29"/>
  </w:num>
  <w:num w:numId="27">
    <w:abstractNumId w:val="69"/>
  </w:num>
  <w:num w:numId="28">
    <w:abstractNumId w:val="57"/>
  </w:num>
  <w:num w:numId="29">
    <w:abstractNumId w:val="65"/>
  </w:num>
  <w:num w:numId="30">
    <w:abstractNumId w:val="79"/>
  </w:num>
  <w:num w:numId="31">
    <w:abstractNumId w:val="73"/>
  </w:num>
  <w:num w:numId="32">
    <w:abstractNumId w:val="25"/>
  </w:num>
  <w:num w:numId="33">
    <w:abstractNumId w:val="72"/>
  </w:num>
  <w:num w:numId="34">
    <w:abstractNumId w:val="21"/>
  </w:num>
  <w:num w:numId="35">
    <w:abstractNumId w:val="24"/>
  </w:num>
  <w:num w:numId="36">
    <w:abstractNumId w:val="47"/>
  </w:num>
  <w:num w:numId="37">
    <w:abstractNumId w:val="75"/>
  </w:num>
  <w:num w:numId="38">
    <w:abstractNumId w:val="5"/>
  </w:num>
  <w:num w:numId="39">
    <w:abstractNumId w:val="50"/>
  </w:num>
  <w:num w:numId="40">
    <w:abstractNumId w:val="66"/>
  </w:num>
  <w:num w:numId="41">
    <w:abstractNumId w:val="48"/>
  </w:num>
  <w:num w:numId="42">
    <w:abstractNumId w:val="43"/>
  </w:num>
  <w:num w:numId="43">
    <w:abstractNumId w:val="3"/>
  </w:num>
  <w:num w:numId="44">
    <w:abstractNumId w:val="78"/>
  </w:num>
  <w:num w:numId="45">
    <w:abstractNumId w:val="45"/>
  </w:num>
  <w:num w:numId="46">
    <w:abstractNumId w:val="27"/>
  </w:num>
  <w:num w:numId="47">
    <w:abstractNumId w:val="42"/>
  </w:num>
  <w:num w:numId="48">
    <w:abstractNumId w:val="28"/>
  </w:num>
  <w:num w:numId="49">
    <w:abstractNumId w:val="82"/>
  </w:num>
  <w:num w:numId="50">
    <w:abstractNumId w:val="13"/>
  </w:num>
  <w:num w:numId="51">
    <w:abstractNumId w:val="52"/>
  </w:num>
  <w:num w:numId="52">
    <w:abstractNumId w:val="86"/>
  </w:num>
  <w:num w:numId="53">
    <w:abstractNumId w:val="53"/>
  </w:num>
  <w:num w:numId="54">
    <w:abstractNumId w:val="62"/>
  </w:num>
  <w:num w:numId="55">
    <w:abstractNumId w:val="64"/>
  </w:num>
  <w:num w:numId="56">
    <w:abstractNumId w:val="11"/>
  </w:num>
  <w:num w:numId="57">
    <w:abstractNumId w:val="83"/>
  </w:num>
  <w:num w:numId="58">
    <w:abstractNumId w:val="49"/>
  </w:num>
  <w:num w:numId="59">
    <w:abstractNumId w:val="34"/>
  </w:num>
  <w:num w:numId="60">
    <w:abstractNumId w:val="7"/>
  </w:num>
  <w:num w:numId="61">
    <w:abstractNumId w:val="36"/>
  </w:num>
  <w:num w:numId="62">
    <w:abstractNumId w:val="4"/>
  </w:num>
  <w:num w:numId="63">
    <w:abstractNumId w:val="59"/>
  </w:num>
  <w:num w:numId="64">
    <w:abstractNumId w:val="35"/>
  </w:num>
  <w:num w:numId="65">
    <w:abstractNumId w:val="23"/>
  </w:num>
  <w:num w:numId="66">
    <w:abstractNumId w:val="14"/>
  </w:num>
  <w:num w:numId="67">
    <w:abstractNumId w:val="40"/>
  </w:num>
  <w:num w:numId="68">
    <w:abstractNumId w:val="12"/>
  </w:num>
  <w:num w:numId="69">
    <w:abstractNumId w:val="54"/>
  </w:num>
  <w:num w:numId="70">
    <w:abstractNumId w:val="15"/>
  </w:num>
  <w:num w:numId="71">
    <w:abstractNumId w:val="80"/>
  </w:num>
  <w:num w:numId="72">
    <w:abstractNumId w:val="31"/>
  </w:num>
  <w:num w:numId="73">
    <w:abstractNumId w:val="81"/>
  </w:num>
  <w:num w:numId="74">
    <w:abstractNumId w:val="6"/>
  </w:num>
  <w:num w:numId="75">
    <w:abstractNumId w:val="9"/>
  </w:num>
  <w:num w:numId="76">
    <w:abstractNumId w:val="58"/>
  </w:num>
  <w:num w:numId="77">
    <w:abstractNumId w:val="51"/>
  </w:num>
  <w:num w:numId="78">
    <w:abstractNumId w:val="26"/>
  </w:num>
  <w:num w:numId="79">
    <w:abstractNumId w:val="18"/>
  </w:num>
  <w:num w:numId="80">
    <w:abstractNumId w:val="68"/>
  </w:num>
  <w:num w:numId="81">
    <w:abstractNumId w:val="71"/>
  </w:num>
  <w:num w:numId="82">
    <w:abstractNumId w:val="61"/>
  </w:num>
  <w:num w:numId="83">
    <w:abstractNumId w:val="19"/>
  </w:num>
  <w:num w:numId="84">
    <w:abstractNumId w:val="84"/>
  </w:num>
  <w:num w:numId="85">
    <w:abstractNumId w:val="1"/>
  </w:num>
  <w:num w:numId="86">
    <w:abstractNumId w:val="2"/>
  </w:num>
  <w:num w:numId="87">
    <w:abstractNumId w:val="3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pl-PL" w:vendorID="64" w:dllVersion="0" w:nlCheck="1" w:checkStyle="0"/>
  <w:activeWritingStyle w:appName="MSWord" w:lang="en-US" w:vendorID="64" w:dllVersion="0" w:nlCheck="1" w:checkStyle="0"/>
  <w:proofState w:spelling="clean"/>
  <w:defaultTabStop w:val="709"/>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030C8"/>
    <w:rsid w:val="00003B63"/>
    <w:rsid w:val="00010A30"/>
    <w:rsid w:val="000132C6"/>
    <w:rsid w:val="00026C05"/>
    <w:rsid w:val="00050043"/>
    <w:rsid w:val="00066F01"/>
    <w:rsid w:val="00070B80"/>
    <w:rsid w:val="00071FB9"/>
    <w:rsid w:val="0007304D"/>
    <w:rsid w:val="00073F73"/>
    <w:rsid w:val="00081232"/>
    <w:rsid w:val="00087B80"/>
    <w:rsid w:val="000A6194"/>
    <w:rsid w:val="000C7937"/>
    <w:rsid w:val="000D2367"/>
    <w:rsid w:val="000D522F"/>
    <w:rsid w:val="000E4A90"/>
    <w:rsid w:val="0010770E"/>
    <w:rsid w:val="0011035A"/>
    <w:rsid w:val="0012726B"/>
    <w:rsid w:val="00142955"/>
    <w:rsid w:val="0014476F"/>
    <w:rsid w:val="00154018"/>
    <w:rsid w:val="00154524"/>
    <w:rsid w:val="0016736F"/>
    <w:rsid w:val="001A1294"/>
    <w:rsid w:val="001B6A32"/>
    <w:rsid w:val="001C42A2"/>
    <w:rsid w:val="001D238E"/>
    <w:rsid w:val="001F52FA"/>
    <w:rsid w:val="001F710C"/>
    <w:rsid w:val="00202665"/>
    <w:rsid w:val="002042E9"/>
    <w:rsid w:val="0021042C"/>
    <w:rsid w:val="0021582A"/>
    <w:rsid w:val="002518DD"/>
    <w:rsid w:val="0026342C"/>
    <w:rsid w:val="002639F0"/>
    <w:rsid w:val="002743AB"/>
    <w:rsid w:val="00291AB8"/>
    <w:rsid w:val="00293D9A"/>
    <w:rsid w:val="002C403E"/>
    <w:rsid w:val="002C626F"/>
    <w:rsid w:val="002D4205"/>
    <w:rsid w:val="002E1AA5"/>
    <w:rsid w:val="002E4CEF"/>
    <w:rsid w:val="003004E4"/>
    <w:rsid w:val="00303073"/>
    <w:rsid w:val="0031596A"/>
    <w:rsid w:val="003348A9"/>
    <w:rsid w:val="00351AA2"/>
    <w:rsid w:val="00354FC2"/>
    <w:rsid w:val="00366D0C"/>
    <w:rsid w:val="00372949"/>
    <w:rsid w:val="00381FB3"/>
    <w:rsid w:val="003B0A81"/>
    <w:rsid w:val="003C69BE"/>
    <w:rsid w:val="003D5C3E"/>
    <w:rsid w:val="003E2463"/>
    <w:rsid w:val="003F2AA9"/>
    <w:rsid w:val="00407840"/>
    <w:rsid w:val="00420F4F"/>
    <w:rsid w:val="00422751"/>
    <w:rsid w:val="0043636E"/>
    <w:rsid w:val="004366B5"/>
    <w:rsid w:val="0045292B"/>
    <w:rsid w:val="00460F33"/>
    <w:rsid w:val="00474467"/>
    <w:rsid w:val="00486BE4"/>
    <w:rsid w:val="004A5464"/>
    <w:rsid w:val="004B2626"/>
    <w:rsid w:val="004C25BD"/>
    <w:rsid w:val="004E5707"/>
    <w:rsid w:val="005075C7"/>
    <w:rsid w:val="005113BE"/>
    <w:rsid w:val="005279DF"/>
    <w:rsid w:val="0053708F"/>
    <w:rsid w:val="00542D84"/>
    <w:rsid w:val="0055143F"/>
    <w:rsid w:val="00555657"/>
    <w:rsid w:val="00563314"/>
    <w:rsid w:val="0056574F"/>
    <w:rsid w:val="0057348B"/>
    <w:rsid w:val="00575653"/>
    <w:rsid w:val="00576353"/>
    <w:rsid w:val="005B37A3"/>
    <w:rsid w:val="005B563F"/>
    <w:rsid w:val="005C783B"/>
    <w:rsid w:val="005D59BB"/>
    <w:rsid w:val="005D5FF9"/>
    <w:rsid w:val="005E494B"/>
    <w:rsid w:val="00611877"/>
    <w:rsid w:val="00622836"/>
    <w:rsid w:val="006350E3"/>
    <w:rsid w:val="006362C0"/>
    <w:rsid w:val="00650284"/>
    <w:rsid w:val="00677487"/>
    <w:rsid w:val="00691528"/>
    <w:rsid w:val="006A7001"/>
    <w:rsid w:val="006B0F35"/>
    <w:rsid w:val="006B4C40"/>
    <w:rsid w:val="006D4934"/>
    <w:rsid w:val="006D6B7A"/>
    <w:rsid w:val="006F5F4D"/>
    <w:rsid w:val="006F6F6D"/>
    <w:rsid w:val="007018E3"/>
    <w:rsid w:val="00703C38"/>
    <w:rsid w:val="00716912"/>
    <w:rsid w:val="00722BE8"/>
    <w:rsid w:val="0074060F"/>
    <w:rsid w:val="00741AA3"/>
    <w:rsid w:val="0077653E"/>
    <w:rsid w:val="00777D6E"/>
    <w:rsid w:val="00781A9B"/>
    <w:rsid w:val="0078446F"/>
    <w:rsid w:val="00787A02"/>
    <w:rsid w:val="007B492F"/>
    <w:rsid w:val="007D2276"/>
    <w:rsid w:val="007E0F30"/>
    <w:rsid w:val="007F553C"/>
    <w:rsid w:val="00833CC6"/>
    <w:rsid w:val="00853604"/>
    <w:rsid w:val="008546C8"/>
    <w:rsid w:val="00863D9A"/>
    <w:rsid w:val="0086646C"/>
    <w:rsid w:val="00873603"/>
    <w:rsid w:val="008A3D21"/>
    <w:rsid w:val="008D1C51"/>
    <w:rsid w:val="008D5518"/>
    <w:rsid w:val="008E24F5"/>
    <w:rsid w:val="008E7D27"/>
    <w:rsid w:val="008F5C7D"/>
    <w:rsid w:val="00913099"/>
    <w:rsid w:val="00923B96"/>
    <w:rsid w:val="009457C3"/>
    <w:rsid w:val="0095342B"/>
    <w:rsid w:val="00962065"/>
    <w:rsid w:val="00967E73"/>
    <w:rsid w:val="009728B3"/>
    <w:rsid w:val="00986B1D"/>
    <w:rsid w:val="0099233D"/>
    <w:rsid w:val="009969F2"/>
    <w:rsid w:val="009A0D70"/>
    <w:rsid w:val="009A3A8D"/>
    <w:rsid w:val="009A3CA1"/>
    <w:rsid w:val="009D46F7"/>
    <w:rsid w:val="009E5447"/>
    <w:rsid w:val="009F53F8"/>
    <w:rsid w:val="00A1553B"/>
    <w:rsid w:val="00A220BC"/>
    <w:rsid w:val="00A26A85"/>
    <w:rsid w:val="00A33223"/>
    <w:rsid w:val="00AA2F65"/>
    <w:rsid w:val="00AB44D7"/>
    <w:rsid w:val="00AC2B83"/>
    <w:rsid w:val="00AE601D"/>
    <w:rsid w:val="00AF295B"/>
    <w:rsid w:val="00AF7DB1"/>
    <w:rsid w:val="00B032F7"/>
    <w:rsid w:val="00B23DE0"/>
    <w:rsid w:val="00B3513A"/>
    <w:rsid w:val="00B4003A"/>
    <w:rsid w:val="00B444F7"/>
    <w:rsid w:val="00B63FAD"/>
    <w:rsid w:val="00B85CCC"/>
    <w:rsid w:val="00B87798"/>
    <w:rsid w:val="00B9011E"/>
    <w:rsid w:val="00BB1888"/>
    <w:rsid w:val="00BD38CD"/>
    <w:rsid w:val="00BD4C64"/>
    <w:rsid w:val="00BE7317"/>
    <w:rsid w:val="00C20338"/>
    <w:rsid w:val="00C2405C"/>
    <w:rsid w:val="00C26E29"/>
    <w:rsid w:val="00C70ACD"/>
    <w:rsid w:val="00C73653"/>
    <w:rsid w:val="00C736FC"/>
    <w:rsid w:val="00CA1E8D"/>
    <w:rsid w:val="00CA3204"/>
    <w:rsid w:val="00CB5185"/>
    <w:rsid w:val="00CD2F88"/>
    <w:rsid w:val="00CE04A0"/>
    <w:rsid w:val="00CE3708"/>
    <w:rsid w:val="00CE4158"/>
    <w:rsid w:val="00CF4E0B"/>
    <w:rsid w:val="00D04AB0"/>
    <w:rsid w:val="00D065A3"/>
    <w:rsid w:val="00D16A34"/>
    <w:rsid w:val="00D20AF5"/>
    <w:rsid w:val="00D25CCC"/>
    <w:rsid w:val="00D412AE"/>
    <w:rsid w:val="00D44CE2"/>
    <w:rsid w:val="00D55FA0"/>
    <w:rsid w:val="00D60AFF"/>
    <w:rsid w:val="00D62A24"/>
    <w:rsid w:val="00D777C5"/>
    <w:rsid w:val="00DA5822"/>
    <w:rsid w:val="00DB5E66"/>
    <w:rsid w:val="00DF3022"/>
    <w:rsid w:val="00DF7187"/>
    <w:rsid w:val="00E07002"/>
    <w:rsid w:val="00E16FA4"/>
    <w:rsid w:val="00E276DF"/>
    <w:rsid w:val="00E3178E"/>
    <w:rsid w:val="00E602F1"/>
    <w:rsid w:val="00E622C8"/>
    <w:rsid w:val="00E62B1D"/>
    <w:rsid w:val="00E669DD"/>
    <w:rsid w:val="00E709D3"/>
    <w:rsid w:val="00E83ABD"/>
    <w:rsid w:val="00E90F32"/>
    <w:rsid w:val="00E96AD9"/>
    <w:rsid w:val="00E97DBB"/>
    <w:rsid w:val="00EA3BE3"/>
    <w:rsid w:val="00ED5D68"/>
    <w:rsid w:val="00EE059A"/>
    <w:rsid w:val="00F108CF"/>
    <w:rsid w:val="00F24235"/>
    <w:rsid w:val="00F246D8"/>
    <w:rsid w:val="00F27AAD"/>
    <w:rsid w:val="00F3102C"/>
    <w:rsid w:val="00F37F36"/>
    <w:rsid w:val="00F4036F"/>
    <w:rsid w:val="00F62F32"/>
    <w:rsid w:val="00F64A1B"/>
    <w:rsid w:val="00F93016"/>
    <w:rsid w:val="00FB722A"/>
    <w:rsid w:val="00FF258E"/>
    <w:rsid w:val="00FF4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sz w:val="20"/>
      <w:szCs w:val="20"/>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styleId="Nierozpoznanawzmianka">
    <w:name w:val="Unresolved Mention"/>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rFonts w:eastAsia="Times New Roman"/>
      <w:sz w:val="20"/>
      <w:szCs w:val="20"/>
      <w:lang w:val="x-none" w:eastAsia="x-none"/>
    </w:rPr>
  </w:style>
  <w:style w:type="character" w:customStyle="1" w:styleId="TekstpodstawowyZnak">
    <w:name w:val="Tekst podstawowy Znak"/>
    <w:basedOn w:val="Domylnaczcionkaakapitu"/>
    <w:link w:val="Tekstpodstawowy"/>
    <w:rsid w:val="004B2626"/>
    <w:rPr>
      <w:rFonts w:eastAsia="Times New Roman"/>
      <w:sz w:val="20"/>
      <w:szCs w:val="20"/>
      <w:lang w:val="x-none" w:eastAsia="x-none"/>
    </w:rPr>
  </w:style>
  <w:style w:type="character" w:styleId="Odwoaniedokomentarza">
    <w:name w:val="annotation reference"/>
    <w:basedOn w:val="Domylnaczcionkaakapitu"/>
    <w:uiPriority w:val="99"/>
    <w:semiHidden/>
    <w:unhideWhenUsed/>
    <w:rsid w:val="00741AA3"/>
    <w:rPr>
      <w:sz w:val="16"/>
      <w:szCs w:val="16"/>
    </w:rPr>
  </w:style>
  <w:style w:type="paragraph" w:styleId="Tekstkomentarza">
    <w:name w:val="annotation text"/>
    <w:basedOn w:val="Normalny"/>
    <w:link w:val="TekstkomentarzaZnak"/>
    <w:uiPriority w:val="99"/>
    <w:unhideWhenUsed/>
    <w:rsid w:val="00741AA3"/>
    <w:rPr>
      <w:sz w:val="20"/>
      <w:szCs w:val="20"/>
    </w:rPr>
  </w:style>
  <w:style w:type="character" w:customStyle="1" w:styleId="TekstkomentarzaZnak">
    <w:name w:val="Tekst komentarza Znak"/>
    <w:basedOn w:val="Domylnaczcionkaakapitu"/>
    <w:link w:val="Tekstkomentarza"/>
    <w:uiPriority w:val="99"/>
    <w:rsid w:val="00741AA3"/>
    <w:rPr>
      <w:sz w:val="20"/>
      <w:szCs w:val="20"/>
    </w:rPr>
  </w:style>
  <w:style w:type="paragraph" w:styleId="Tematkomentarza">
    <w:name w:val="annotation subject"/>
    <w:basedOn w:val="Tekstkomentarza"/>
    <w:next w:val="Tekstkomentarza"/>
    <w:link w:val="TematkomentarzaZnak"/>
    <w:uiPriority w:val="99"/>
    <w:semiHidden/>
    <w:unhideWhenUsed/>
    <w:rsid w:val="00741AA3"/>
    <w:rPr>
      <w:b/>
      <w:bCs/>
    </w:rPr>
  </w:style>
  <w:style w:type="character" w:customStyle="1" w:styleId="TematkomentarzaZnak">
    <w:name w:val="Temat komentarza Znak"/>
    <w:basedOn w:val="TekstkomentarzaZnak"/>
    <w:link w:val="Tematkomentarza"/>
    <w:uiPriority w:val="99"/>
    <w:semiHidden/>
    <w:rsid w:val="00741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uny@zdu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uny@zdu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4525-08F8-44AC-99C2-639A885D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47</Pages>
  <Words>16874</Words>
  <Characters>101249</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Boguszynska</dc:creator>
  <cp:lastModifiedBy>Paulina Boguszynska</cp:lastModifiedBy>
  <cp:revision>6</cp:revision>
  <cp:lastPrinted>2024-06-20T05:05:00Z</cp:lastPrinted>
  <dcterms:created xsi:type="dcterms:W3CDTF">2024-07-10T07:50:00Z</dcterms:created>
  <dcterms:modified xsi:type="dcterms:W3CDTF">2024-07-23T08:36:00Z</dcterms:modified>
</cp:coreProperties>
</file>