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B8FC" w14:textId="404CCF37" w:rsidR="00E35F8F" w:rsidRPr="00624AB8" w:rsidRDefault="00362735" w:rsidP="00B3463D">
      <w:pPr>
        <w:pStyle w:val="Nagwek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24AB8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377324" w:rsidRPr="00624A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ałącznik nr </w:t>
      </w:r>
      <w:r w:rsidR="001334D7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377324" w:rsidRPr="00624A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F3DC3D0" w14:textId="77777777" w:rsidR="00D614F6" w:rsidRPr="00624AB8" w:rsidRDefault="00D614F6" w:rsidP="00D614F6">
      <w:pPr>
        <w:spacing w:after="0" w:line="240" w:lineRule="auto"/>
        <w:ind w:left="5246" w:firstLine="708"/>
        <w:rPr>
          <w:rFonts w:ascii="Times New Roman" w:hAnsi="Times New Roman" w:cs="Times New Roman"/>
          <w:b/>
          <w:u w:val="single"/>
        </w:rPr>
      </w:pPr>
      <w:r w:rsidRPr="00624AB8">
        <w:rPr>
          <w:rFonts w:ascii="Times New Roman" w:hAnsi="Times New Roman" w:cs="Times New Roman"/>
          <w:b/>
          <w:u w:val="single"/>
        </w:rPr>
        <w:t>Zamawiający:</w:t>
      </w:r>
    </w:p>
    <w:p w14:paraId="5F8DFBA5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Gmina Wręczyca Wielka</w:t>
      </w:r>
    </w:p>
    <w:p w14:paraId="64FBD729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z siedzibą organu zarządzającego</w:t>
      </w:r>
    </w:p>
    <w:p w14:paraId="2C7A2127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przy ul. Sienkiewicza 1</w:t>
      </w:r>
    </w:p>
    <w:p w14:paraId="6456A62A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42-130 Wręczyca Wielka</w:t>
      </w:r>
    </w:p>
    <w:p w14:paraId="6B3180A8" w14:textId="77777777" w:rsidR="00D614F6" w:rsidRPr="00624AB8" w:rsidRDefault="00D614F6" w:rsidP="00D614F6">
      <w:pPr>
        <w:spacing w:after="0" w:line="240" w:lineRule="auto"/>
        <w:rPr>
          <w:rFonts w:ascii="Times New Roman" w:hAnsi="Times New Roman" w:cs="Times New Roman"/>
          <w:b/>
        </w:rPr>
      </w:pPr>
      <w:r w:rsidRPr="00624AB8">
        <w:rPr>
          <w:rFonts w:ascii="Times New Roman" w:hAnsi="Times New Roman" w:cs="Times New Roman"/>
          <w:b/>
        </w:rPr>
        <w:t>Wykonawca:</w:t>
      </w:r>
    </w:p>
    <w:p w14:paraId="6521A058" w14:textId="77777777" w:rsidR="00D614F6" w:rsidRPr="00624AB8" w:rsidRDefault="00D614F6" w:rsidP="00D614F6">
      <w:pPr>
        <w:spacing w:after="0" w:line="240" w:lineRule="auto"/>
        <w:ind w:right="5246"/>
        <w:rPr>
          <w:rFonts w:ascii="Times New Roman" w:hAnsi="Times New Roman" w:cs="Times New Roman"/>
          <w:i/>
        </w:rPr>
      </w:pPr>
      <w:r w:rsidRPr="00624AB8">
        <w:rPr>
          <w:rFonts w:ascii="Times New Roman" w:hAnsi="Times New Roman" w:cs="Times New Roman"/>
        </w:rPr>
        <w:t>…………………………………………………</w:t>
      </w:r>
    </w:p>
    <w:p w14:paraId="56113EC9" w14:textId="77777777" w:rsidR="00D614F6" w:rsidRPr="00624AB8" w:rsidRDefault="00D614F6" w:rsidP="00D614F6">
      <w:pPr>
        <w:spacing w:after="0" w:line="240" w:lineRule="auto"/>
        <w:ind w:right="5246"/>
        <w:rPr>
          <w:rFonts w:ascii="Times New Roman" w:hAnsi="Times New Roman" w:cs="Times New Roman"/>
          <w:i/>
        </w:rPr>
      </w:pPr>
      <w:r w:rsidRPr="00624AB8">
        <w:rPr>
          <w:rFonts w:ascii="Times New Roman" w:hAnsi="Times New Roman" w:cs="Times New Roman"/>
          <w:i/>
        </w:rPr>
        <w:t xml:space="preserve">(pełna nazwa/firma, adres, w zależności od podmiotu </w:t>
      </w:r>
    </w:p>
    <w:p w14:paraId="6EA297A8" w14:textId="77777777" w:rsidR="00D614F6" w:rsidRPr="00624AB8" w:rsidRDefault="00D614F6" w:rsidP="00D614F6">
      <w:pPr>
        <w:spacing w:after="0" w:line="240" w:lineRule="auto"/>
        <w:rPr>
          <w:rFonts w:ascii="Times New Roman" w:hAnsi="Times New Roman" w:cs="Times New Roman"/>
        </w:rPr>
      </w:pPr>
    </w:p>
    <w:p w14:paraId="6EA104C9" w14:textId="77777777" w:rsidR="00D614F6" w:rsidRPr="00624AB8" w:rsidRDefault="00D614F6" w:rsidP="00D614F6">
      <w:pPr>
        <w:spacing w:after="0" w:line="240" w:lineRule="auto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reprezentowany przez:</w:t>
      </w:r>
    </w:p>
    <w:p w14:paraId="32417D7E" w14:textId="77777777" w:rsidR="00D614F6" w:rsidRPr="00624AB8" w:rsidRDefault="00D614F6" w:rsidP="00D614F6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………………………………………</w:t>
      </w:r>
    </w:p>
    <w:p w14:paraId="157828F6" w14:textId="77777777" w:rsidR="00D614F6" w:rsidRPr="00624AB8" w:rsidRDefault="00D614F6" w:rsidP="00D614F6">
      <w:pPr>
        <w:spacing w:after="0" w:line="240" w:lineRule="auto"/>
        <w:ind w:right="4679"/>
        <w:rPr>
          <w:rFonts w:ascii="Times New Roman" w:hAnsi="Times New Roman" w:cs="Times New Roman"/>
          <w:i/>
        </w:rPr>
      </w:pPr>
      <w:r w:rsidRPr="00624AB8">
        <w:rPr>
          <w:rFonts w:ascii="Times New Roman" w:hAnsi="Times New Roman" w:cs="Times New Roman"/>
          <w:i/>
        </w:rPr>
        <w:t>(imię, nazwisko, stanowisko/podstawa do reprezentacji)</w:t>
      </w:r>
    </w:p>
    <w:p w14:paraId="75033247" w14:textId="77777777" w:rsidR="00D614F6" w:rsidRPr="00624AB8" w:rsidRDefault="00D614F6" w:rsidP="00D614F6">
      <w:pPr>
        <w:suppressAutoHyphens/>
        <w:autoSpaceDN w:val="0"/>
        <w:spacing w:before="80" w:after="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  <w:r w:rsidRPr="00624AB8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  <w:t>(w przypadku składania oferty przez podmioty występujące wspólnie podać nazwy (firmy) i dokładne adresy wszystkich podmiotów)</w:t>
      </w:r>
    </w:p>
    <w:p w14:paraId="014821FD" w14:textId="2B34A686" w:rsidR="003D5E7E" w:rsidRDefault="003D5E7E" w:rsidP="00076F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DE52A17" w14:textId="0214248C" w:rsidR="001334D7" w:rsidRDefault="001334D7" w:rsidP="0013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334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wykonawców wspólnie ubiegających się o udzielenie</w:t>
      </w:r>
    </w:p>
    <w:p w14:paraId="59CACEB2" w14:textId="77777777" w:rsidR="001334D7" w:rsidRPr="001334D7" w:rsidRDefault="001334D7" w:rsidP="0013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5394064" w14:textId="77777777" w:rsidR="001334D7" w:rsidRPr="00E41775" w:rsidRDefault="001334D7" w:rsidP="001334D7">
      <w:pPr>
        <w:spacing w:before="94"/>
        <w:rPr>
          <w:sz w:val="20"/>
          <w:szCs w:val="20"/>
        </w:rPr>
      </w:pPr>
      <w:r w:rsidRPr="00E41775">
        <w:rPr>
          <w:sz w:val="20"/>
          <w:szCs w:val="20"/>
        </w:rPr>
        <w:t>Działając</w:t>
      </w:r>
      <w:r w:rsidRPr="00E41775">
        <w:rPr>
          <w:spacing w:val="-4"/>
          <w:sz w:val="20"/>
          <w:szCs w:val="20"/>
        </w:rPr>
        <w:t xml:space="preserve"> </w:t>
      </w:r>
      <w:r w:rsidRPr="00E41775">
        <w:rPr>
          <w:sz w:val="20"/>
          <w:szCs w:val="20"/>
        </w:rPr>
        <w:t>jako</w:t>
      </w:r>
      <w:r w:rsidRPr="00E41775">
        <w:rPr>
          <w:spacing w:val="-5"/>
          <w:sz w:val="20"/>
          <w:szCs w:val="20"/>
        </w:rPr>
        <w:t xml:space="preserve"> </w:t>
      </w:r>
      <w:r w:rsidRPr="00E41775">
        <w:rPr>
          <w:sz w:val="20"/>
          <w:szCs w:val="20"/>
        </w:rPr>
        <w:t>przedstawiciel</w:t>
      </w:r>
      <w:r w:rsidRPr="00E41775">
        <w:rPr>
          <w:spacing w:val="-2"/>
          <w:sz w:val="20"/>
          <w:szCs w:val="20"/>
        </w:rPr>
        <w:t xml:space="preserve"> </w:t>
      </w:r>
      <w:r w:rsidRPr="00E41775">
        <w:rPr>
          <w:sz w:val="20"/>
          <w:szCs w:val="20"/>
        </w:rPr>
        <w:t>Konsorcjum*</w:t>
      </w:r>
      <w:r w:rsidRPr="00E41775">
        <w:rPr>
          <w:spacing w:val="-4"/>
          <w:sz w:val="20"/>
          <w:szCs w:val="20"/>
        </w:rPr>
        <w:t xml:space="preserve"> </w:t>
      </w:r>
      <w:r w:rsidRPr="00E41775">
        <w:rPr>
          <w:sz w:val="20"/>
          <w:szCs w:val="20"/>
        </w:rPr>
        <w:t>/</w:t>
      </w:r>
      <w:r w:rsidRPr="00E41775">
        <w:rPr>
          <w:spacing w:val="-4"/>
          <w:sz w:val="20"/>
          <w:szCs w:val="20"/>
        </w:rPr>
        <w:t xml:space="preserve"> </w:t>
      </w:r>
      <w:r w:rsidRPr="00E41775">
        <w:rPr>
          <w:sz w:val="20"/>
          <w:szCs w:val="20"/>
        </w:rPr>
        <w:t>wspólnik</w:t>
      </w:r>
      <w:r w:rsidRPr="00E41775">
        <w:rPr>
          <w:spacing w:val="-3"/>
          <w:sz w:val="20"/>
          <w:szCs w:val="20"/>
        </w:rPr>
        <w:t xml:space="preserve"> </w:t>
      </w:r>
      <w:r w:rsidRPr="00E41775">
        <w:rPr>
          <w:sz w:val="20"/>
          <w:szCs w:val="20"/>
        </w:rPr>
        <w:t>spółki</w:t>
      </w:r>
      <w:r w:rsidRPr="00E41775">
        <w:rPr>
          <w:spacing w:val="-6"/>
          <w:sz w:val="20"/>
          <w:szCs w:val="20"/>
        </w:rPr>
        <w:t xml:space="preserve"> </w:t>
      </w:r>
      <w:r w:rsidRPr="00E41775">
        <w:rPr>
          <w:sz w:val="20"/>
          <w:szCs w:val="20"/>
        </w:rPr>
        <w:t>cywilnej*</w:t>
      </w:r>
      <w:r w:rsidRPr="00E41775">
        <w:rPr>
          <w:spacing w:val="-1"/>
          <w:sz w:val="20"/>
          <w:szCs w:val="20"/>
        </w:rPr>
        <w:t xml:space="preserve"> </w:t>
      </w:r>
      <w:r w:rsidRPr="00E41775">
        <w:rPr>
          <w:sz w:val="20"/>
          <w:szCs w:val="20"/>
        </w:rPr>
        <w:t>w</w:t>
      </w:r>
      <w:r w:rsidRPr="00E41775">
        <w:rPr>
          <w:spacing w:val="-6"/>
          <w:sz w:val="20"/>
          <w:szCs w:val="20"/>
        </w:rPr>
        <w:t xml:space="preserve"> </w:t>
      </w:r>
      <w:r w:rsidRPr="00E41775">
        <w:rPr>
          <w:sz w:val="20"/>
          <w:szCs w:val="20"/>
        </w:rPr>
        <w:t>składzie:</w:t>
      </w:r>
    </w:p>
    <w:p w14:paraId="30682561" w14:textId="77777777" w:rsidR="001334D7" w:rsidRPr="00E41775" w:rsidRDefault="001334D7" w:rsidP="001334D7">
      <w:pPr>
        <w:pStyle w:val="Tekstpodstawowy"/>
        <w:spacing w:before="8"/>
      </w:pPr>
    </w:p>
    <w:p w14:paraId="3B1587E1" w14:textId="77777777" w:rsidR="001334D7" w:rsidRPr="00E41775" w:rsidRDefault="001334D7" w:rsidP="001334D7">
      <w:pPr>
        <w:tabs>
          <w:tab w:val="left" w:pos="7088"/>
        </w:tabs>
        <w:jc w:val="both"/>
        <w:rPr>
          <w:sz w:val="20"/>
          <w:szCs w:val="20"/>
        </w:rPr>
      </w:pPr>
      <w:r w:rsidRPr="00E41775">
        <w:rPr>
          <w:sz w:val="20"/>
          <w:szCs w:val="20"/>
        </w:rPr>
        <w:t>1.</w:t>
      </w:r>
      <w:r w:rsidRPr="00E41775">
        <w:rPr>
          <w:spacing w:val="112"/>
          <w:sz w:val="20"/>
          <w:szCs w:val="20"/>
        </w:rPr>
        <w:t xml:space="preserve"> </w:t>
      </w:r>
      <w:r w:rsidRPr="00E41775">
        <w:rPr>
          <w:sz w:val="20"/>
          <w:szCs w:val="20"/>
        </w:rPr>
        <w:t>………………………………………….</w:t>
      </w:r>
      <w:r w:rsidRPr="00E41775">
        <w:rPr>
          <w:spacing w:val="109"/>
          <w:sz w:val="20"/>
          <w:szCs w:val="20"/>
        </w:rPr>
        <w:t xml:space="preserve"> </w:t>
      </w:r>
      <w:r w:rsidRPr="00E41775">
        <w:rPr>
          <w:sz w:val="20"/>
          <w:szCs w:val="20"/>
        </w:rPr>
        <w:t>z</w:t>
      </w:r>
      <w:r w:rsidRPr="00E41775">
        <w:rPr>
          <w:spacing w:val="21"/>
          <w:sz w:val="20"/>
          <w:szCs w:val="20"/>
        </w:rPr>
        <w:t xml:space="preserve"> </w:t>
      </w:r>
      <w:r w:rsidRPr="00E41775">
        <w:rPr>
          <w:sz w:val="20"/>
          <w:szCs w:val="20"/>
        </w:rPr>
        <w:t>siedzibą</w:t>
      </w:r>
      <w:r w:rsidRPr="00E41775">
        <w:rPr>
          <w:spacing w:val="25"/>
          <w:sz w:val="20"/>
          <w:szCs w:val="20"/>
        </w:rPr>
        <w:t xml:space="preserve"> </w:t>
      </w:r>
      <w:r w:rsidRPr="00E41775">
        <w:rPr>
          <w:sz w:val="20"/>
          <w:szCs w:val="20"/>
        </w:rPr>
        <w:t>w</w:t>
      </w:r>
      <w:r w:rsidRPr="00E41775">
        <w:rPr>
          <w:spacing w:val="20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………………………………………….przy  </w:t>
      </w:r>
      <w:r w:rsidRPr="00E41775">
        <w:rPr>
          <w:spacing w:val="6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ul.  </w:t>
      </w:r>
      <w:r w:rsidRPr="00E41775">
        <w:rPr>
          <w:spacing w:val="10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………………..,  </w:t>
      </w:r>
      <w:r w:rsidRPr="00E41775">
        <w:rPr>
          <w:spacing w:val="8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wpisanego </w:t>
      </w:r>
      <w:r>
        <w:rPr>
          <w:sz w:val="20"/>
          <w:szCs w:val="20"/>
        </w:rPr>
        <w:t xml:space="preserve">                                       </w:t>
      </w:r>
      <w:r w:rsidRPr="00E41775">
        <w:rPr>
          <w:sz w:val="20"/>
          <w:szCs w:val="20"/>
        </w:rPr>
        <w:t xml:space="preserve">do  </w:t>
      </w:r>
      <w:r w:rsidRPr="00E41775">
        <w:rPr>
          <w:spacing w:val="9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Krajowego  </w:t>
      </w:r>
      <w:r w:rsidRPr="00E41775">
        <w:rPr>
          <w:spacing w:val="8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Rejestru  </w:t>
      </w:r>
      <w:r w:rsidRPr="00E41775">
        <w:rPr>
          <w:spacing w:val="7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Sądowego  </w:t>
      </w:r>
      <w:r w:rsidRPr="00E41775">
        <w:rPr>
          <w:spacing w:val="8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pod  </w:t>
      </w:r>
      <w:r w:rsidRPr="00E41775">
        <w:rPr>
          <w:spacing w:val="9"/>
          <w:sz w:val="20"/>
          <w:szCs w:val="20"/>
        </w:rPr>
        <w:t xml:space="preserve"> </w:t>
      </w:r>
      <w:r w:rsidRPr="00E41775">
        <w:rPr>
          <w:sz w:val="20"/>
          <w:szCs w:val="20"/>
        </w:rPr>
        <w:t>nr</w:t>
      </w:r>
      <w:r>
        <w:rPr>
          <w:sz w:val="20"/>
          <w:szCs w:val="20"/>
        </w:rPr>
        <w:t xml:space="preserve"> </w:t>
      </w:r>
      <w:r w:rsidRPr="00E41775">
        <w:rPr>
          <w:sz w:val="20"/>
          <w:szCs w:val="20"/>
        </w:rPr>
        <w:t>……………………………..,</w:t>
      </w:r>
      <w:r>
        <w:rPr>
          <w:sz w:val="20"/>
          <w:szCs w:val="20"/>
        </w:rPr>
        <w:t xml:space="preserve"> posiadającego Numer Identyfikacji Podatkowej (NIP) </w:t>
      </w:r>
      <w:r w:rsidRPr="00E41775">
        <w:rPr>
          <w:sz w:val="20"/>
          <w:szCs w:val="20"/>
        </w:rPr>
        <w:t>………………………….,</w:t>
      </w:r>
      <w:r w:rsidRPr="00E41775">
        <w:rPr>
          <w:spacing w:val="-4"/>
          <w:sz w:val="20"/>
          <w:szCs w:val="20"/>
        </w:rPr>
        <w:t xml:space="preserve"> </w:t>
      </w:r>
      <w:r w:rsidRPr="00E41775">
        <w:rPr>
          <w:sz w:val="20"/>
          <w:szCs w:val="20"/>
        </w:rPr>
        <w:t>REGON</w:t>
      </w:r>
      <w:r w:rsidRPr="00E41775">
        <w:rPr>
          <w:spacing w:val="58"/>
          <w:sz w:val="20"/>
          <w:szCs w:val="20"/>
        </w:rPr>
        <w:t xml:space="preserve"> </w:t>
      </w:r>
      <w:r w:rsidRPr="00E41775">
        <w:rPr>
          <w:sz w:val="20"/>
          <w:szCs w:val="20"/>
        </w:rPr>
        <w:t>……………………………….</w:t>
      </w:r>
    </w:p>
    <w:p w14:paraId="581AE60E" w14:textId="54A1C7D9" w:rsidR="001334D7" w:rsidRPr="00E41775" w:rsidRDefault="001334D7" w:rsidP="001334D7">
      <w:pPr>
        <w:tabs>
          <w:tab w:val="left" w:pos="7088"/>
        </w:tabs>
        <w:jc w:val="both"/>
        <w:rPr>
          <w:sz w:val="20"/>
          <w:szCs w:val="20"/>
        </w:rPr>
      </w:pPr>
      <w:r w:rsidRPr="00E41775">
        <w:rPr>
          <w:sz w:val="20"/>
          <w:szCs w:val="20"/>
        </w:rPr>
        <w:t>2.</w:t>
      </w:r>
      <w:r w:rsidRPr="00E41775">
        <w:rPr>
          <w:spacing w:val="112"/>
          <w:sz w:val="20"/>
          <w:szCs w:val="20"/>
        </w:rPr>
        <w:t xml:space="preserve"> </w:t>
      </w:r>
      <w:r w:rsidRPr="00E41775">
        <w:rPr>
          <w:sz w:val="20"/>
          <w:szCs w:val="20"/>
        </w:rPr>
        <w:t>………………………………………….</w:t>
      </w:r>
      <w:r w:rsidRPr="00E41775">
        <w:rPr>
          <w:spacing w:val="109"/>
          <w:sz w:val="20"/>
          <w:szCs w:val="20"/>
        </w:rPr>
        <w:t xml:space="preserve"> </w:t>
      </w:r>
      <w:r w:rsidRPr="00E41775">
        <w:rPr>
          <w:sz w:val="20"/>
          <w:szCs w:val="20"/>
        </w:rPr>
        <w:t>z</w:t>
      </w:r>
      <w:r w:rsidRPr="00E41775">
        <w:rPr>
          <w:spacing w:val="21"/>
          <w:sz w:val="20"/>
          <w:szCs w:val="20"/>
        </w:rPr>
        <w:t xml:space="preserve"> </w:t>
      </w:r>
      <w:r w:rsidRPr="00E41775">
        <w:rPr>
          <w:sz w:val="20"/>
          <w:szCs w:val="20"/>
        </w:rPr>
        <w:t>siedzibą</w:t>
      </w:r>
      <w:r w:rsidRPr="00E41775">
        <w:rPr>
          <w:spacing w:val="25"/>
          <w:sz w:val="20"/>
          <w:szCs w:val="20"/>
        </w:rPr>
        <w:t xml:space="preserve"> </w:t>
      </w:r>
      <w:r w:rsidRPr="00E41775">
        <w:rPr>
          <w:sz w:val="20"/>
          <w:szCs w:val="20"/>
        </w:rPr>
        <w:t>w</w:t>
      </w:r>
      <w:r w:rsidRPr="00E41775">
        <w:rPr>
          <w:spacing w:val="20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………………………………………….przy  </w:t>
      </w:r>
      <w:r w:rsidRPr="00E41775">
        <w:rPr>
          <w:spacing w:val="6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ul.  </w:t>
      </w:r>
      <w:r w:rsidRPr="00E41775">
        <w:rPr>
          <w:spacing w:val="10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………………..,  </w:t>
      </w:r>
      <w:r w:rsidRPr="00E41775">
        <w:rPr>
          <w:spacing w:val="8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wpisanego </w:t>
      </w:r>
      <w:r>
        <w:rPr>
          <w:sz w:val="20"/>
          <w:szCs w:val="20"/>
        </w:rPr>
        <w:t xml:space="preserve">                                       </w:t>
      </w:r>
      <w:r w:rsidRPr="00E41775">
        <w:rPr>
          <w:sz w:val="20"/>
          <w:szCs w:val="20"/>
        </w:rPr>
        <w:t xml:space="preserve">do  </w:t>
      </w:r>
      <w:r w:rsidRPr="00E41775">
        <w:rPr>
          <w:spacing w:val="9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Krajowego  </w:t>
      </w:r>
      <w:r w:rsidRPr="00E41775">
        <w:rPr>
          <w:spacing w:val="8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Rejestru  </w:t>
      </w:r>
      <w:r w:rsidRPr="00E41775">
        <w:rPr>
          <w:spacing w:val="7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Sądowego  </w:t>
      </w:r>
      <w:r w:rsidRPr="00E41775">
        <w:rPr>
          <w:spacing w:val="8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pod  </w:t>
      </w:r>
      <w:r w:rsidRPr="00E41775">
        <w:rPr>
          <w:spacing w:val="9"/>
          <w:sz w:val="20"/>
          <w:szCs w:val="20"/>
        </w:rPr>
        <w:t xml:space="preserve"> </w:t>
      </w:r>
      <w:r w:rsidRPr="00E41775">
        <w:rPr>
          <w:sz w:val="20"/>
          <w:szCs w:val="20"/>
        </w:rPr>
        <w:t>nr</w:t>
      </w:r>
      <w:r>
        <w:rPr>
          <w:sz w:val="20"/>
          <w:szCs w:val="20"/>
        </w:rPr>
        <w:t xml:space="preserve"> </w:t>
      </w:r>
      <w:r w:rsidRPr="00E41775">
        <w:rPr>
          <w:sz w:val="20"/>
          <w:szCs w:val="20"/>
        </w:rPr>
        <w:t>……………………………..,</w:t>
      </w:r>
      <w:r>
        <w:rPr>
          <w:sz w:val="20"/>
          <w:szCs w:val="20"/>
        </w:rPr>
        <w:t xml:space="preserve"> posiadającego Numer Identyfikacji Podatkowej (NIP) </w:t>
      </w:r>
      <w:r w:rsidRPr="00E41775">
        <w:rPr>
          <w:sz w:val="20"/>
          <w:szCs w:val="20"/>
        </w:rPr>
        <w:t>………………………….,</w:t>
      </w:r>
      <w:r w:rsidRPr="00E41775">
        <w:rPr>
          <w:spacing w:val="-4"/>
          <w:sz w:val="20"/>
          <w:szCs w:val="20"/>
        </w:rPr>
        <w:t xml:space="preserve"> </w:t>
      </w:r>
      <w:r w:rsidRPr="00E41775">
        <w:rPr>
          <w:sz w:val="20"/>
          <w:szCs w:val="20"/>
        </w:rPr>
        <w:t>REGON</w:t>
      </w:r>
      <w:r w:rsidRPr="00E41775">
        <w:rPr>
          <w:spacing w:val="58"/>
          <w:sz w:val="20"/>
          <w:szCs w:val="20"/>
        </w:rPr>
        <w:t xml:space="preserve"> </w:t>
      </w:r>
      <w:r w:rsidRPr="00E41775">
        <w:rPr>
          <w:sz w:val="20"/>
          <w:szCs w:val="20"/>
        </w:rPr>
        <w:t>……………………………….</w:t>
      </w:r>
    </w:p>
    <w:p w14:paraId="1AF89D1A" w14:textId="77777777" w:rsidR="001334D7" w:rsidRPr="00E41775" w:rsidRDefault="001334D7" w:rsidP="001334D7">
      <w:pPr>
        <w:pStyle w:val="Tekstpodstawowy"/>
      </w:pPr>
    </w:p>
    <w:p w14:paraId="4EAFA524" w14:textId="77777777" w:rsidR="001334D7" w:rsidRPr="00E41775" w:rsidRDefault="001334D7" w:rsidP="001334D7">
      <w:pPr>
        <w:pStyle w:val="Tekstpodstawowy"/>
        <w:spacing w:before="6"/>
      </w:pPr>
    </w:p>
    <w:p w14:paraId="435F46D8" w14:textId="643B2727" w:rsidR="001334D7" w:rsidRPr="001334D7" w:rsidRDefault="001334D7" w:rsidP="00F75B7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41775">
        <w:rPr>
          <w:sz w:val="20"/>
          <w:szCs w:val="20"/>
        </w:rPr>
        <w:t>oświadczam,</w:t>
      </w:r>
      <w:r w:rsidRPr="00E41775">
        <w:rPr>
          <w:spacing w:val="-11"/>
          <w:sz w:val="20"/>
          <w:szCs w:val="20"/>
        </w:rPr>
        <w:t xml:space="preserve"> </w:t>
      </w:r>
      <w:r w:rsidRPr="00E41775">
        <w:rPr>
          <w:sz w:val="20"/>
          <w:szCs w:val="20"/>
        </w:rPr>
        <w:t>stosownie</w:t>
      </w:r>
      <w:r w:rsidRPr="00E41775">
        <w:rPr>
          <w:spacing w:val="-12"/>
          <w:sz w:val="20"/>
          <w:szCs w:val="20"/>
        </w:rPr>
        <w:t xml:space="preserve"> </w:t>
      </w:r>
      <w:r w:rsidRPr="00E41775">
        <w:rPr>
          <w:sz w:val="20"/>
          <w:szCs w:val="20"/>
        </w:rPr>
        <w:t>do</w:t>
      </w:r>
      <w:r w:rsidRPr="00E41775">
        <w:rPr>
          <w:spacing w:val="-13"/>
          <w:sz w:val="20"/>
          <w:szCs w:val="20"/>
        </w:rPr>
        <w:t xml:space="preserve"> </w:t>
      </w:r>
      <w:r w:rsidRPr="00E41775">
        <w:rPr>
          <w:sz w:val="20"/>
          <w:szCs w:val="20"/>
        </w:rPr>
        <w:t>art.</w:t>
      </w:r>
      <w:r w:rsidRPr="00E41775">
        <w:rPr>
          <w:spacing w:val="-11"/>
          <w:sz w:val="20"/>
          <w:szCs w:val="20"/>
        </w:rPr>
        <w:t xml:space="preserve"> </w:t>
      </w:r>
      <w:r w:rsidRPr="00E41775">
        <w:rPr>
          <w:sz w:val="20"/>
          <w:szCs w:val="20"/>
        </w:rPr>
        <w:t>117</w:t>
      </w:r>
      <w:r w:rsidRPr="00E41775">
        <w:rPr>
          <w:spacing w:val="-15"/>
          <w:sz w:val="20"/>
          <w:szCs w:val="20"/>
        </w:rPr>
        <w:t xml:space="preserve"> </w:t>
      </w:r>
      <w:r w:rsidRPr="00E41775">
        <w:rPr>
          <w:sz w:val="20"/>
          <w:szCs w:val="20"/>
        </w:rPr>
        <w:t>ust.</w:t>
      </w:r>
      <w:r w:rsidRPr="00E41775">
        <w:rPr>
          <w:spacing w:val="-11"/>
          <w:sz w:val="20"/>
          <w:szCs w:val="20"/>
        </w:rPr>
        <w:t xml:space="preserve"> </w:t>
      </w:r>
      <w:r w:rsidRPr="00E41775">
        <w:rPr>
          <w:sz w:val="20"/>
          <w:szCs w:val="20"/>
        </w:rPr>
        <w:t>4</w:t>
      </w:r>
      <w:r w:rsidRPr="00E41775">
        <w:rPr>
          <w:spacing w:val="-15"/>
          <w:sz w:val="20"/>
          <w:szCs w:val="20"/>
        </w:rPr>
        <w:t xml:space="preserve"> </w:t>
      </w:r>
      <w:r w:rsidRPr="001334D7">
        <w:rPr>
          <w:rFonts w:ascii="Times New Roman" w:hAnsi="Times New Roman" w:cs="Times New Roman"/>
          <w:sz w:val="20"/>
          <w:szCs w:val="20"/>
        </w:rPr>
        <w:t>ustawy</w:t>
      </w:r>
      <w:r w:rsidRPr="001334D7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proofErr w:type="spellStart"/>
      <w:r w:rsidRPr="001334D7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334D7">
        <w:rPr>
          <w:rFonts w:ascii="Times New Roman" w:hAnsi="Times New Roman" w:cs="Times New Roman"/>
          <w:sz w:val="20"/>
          <w:szCs w:val="20"/>
        </w:rPr>
        <w:t>,</w:t>
      </w:r>
      <w:r w:rsidRPr="001334D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1334D7">
        <w:rPr>
          <w:rFonts w:ascii="Times New Roman" w:hAnsi="Times New Roman" w:cs="Times New Roman"/>
          <w:sz w:val="20"/>
          <w:szCs w:val="20"/>
        </w:rPr>
        <w:t>że</w:t>
      </w:r>
      <w:r w:rsidRPr="001334D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1334D7">
        <w:rPr>
          <w:rFonts w:ascii="Times New Roman" w:hAnsi="Times New Roman" w:cs="Times New Roman"/>
          <w:sz w:val="20"/>
          <w:szCs w:val="20"/>
        </w:rPr>
        <w:t>w</w:t>
      </w:r>
      <w:r w:rsidRPr="001334D7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1334D7">
        <w:rPr>
          <w:rFonts w:ascii="Times New Roman" w:hAnsi="Times New Roman" w:cs="Times New Roman"/>
          <w:sz w:val="20"/>
          <w:szCs w:val="20"/>
        </w:rPr>
        <w:t>ramach</w:t>
      </w:r>
      <w:r w:rsidRPr="001334D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1334D7">
        <w:rPr>
          <w:rFonts w:ascii="Times New Roman" w:hAnsi="Times New Roman" w:cs="Times New Roman"/>
          <w:sz w:val="20"/>
          <w:szCs w:val="20"/>
        </w:rPr>
        <w:t>zamówienia</w:t>
      </w:r>
      <w:r w:rsidRPr="001334D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1334D7">
        <w:rPr>
          <w:rFonts w:ascii="Times New Roman" w:hAnsi="Times New Roman" w:cs="Times New Roman"/>
          <w:sz w:val="20"/>
          <w:szCs w:val="20"/>
        </w:rPr>
        <w:t>pn.</w:t>
      </w:r>
      <w:r w:rsidRPr="001334D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F75B72" w:rsidRPr="00F75B72">
        <w:rPr>
          <w:rFonts w:ascii="Times New Roman" w:hAnsi="Times New Roman" w:cs="Times New Roman"/>
          <w:b/>
          <w:sz w:val="20"/>
          <w:szCs w:val="20"/>
        </w:rPr>
        <w:t xml:space="preserve">„Zakup </w:t>
      </w:r>
      <w:proofErr w:type="spellStart"/>
      <w:r w:rsidR="00F75B72" w:rsidRPr="00F75B72">
        <w:rPr>
          <w:rFonts w:ascii="Times New Roman" w:hAnsi="Times New Roman" w:cs="Times New Roman"/>
          <w:b/>
          <w:sz w:val="20"/>
          <w:szCs w:val="20"/>
        </w:rPr>
        <w:t>sitopiaskownika</w:t>
      </w:r>
      <w:proofErr w:type="spellEnd"/>
      <w:r w:rsidR="00F75B72" w:rsidRPr="00F75B72">
        <w:rPr>
          <w:rFonts w:ascii="Times New Roman" w:hAnsi="Times New Roman" w:cs="Times New Roman"/>
          <w:b/>
          <w:sz w:val="20"/>
          <w:szCs w:val="20"/>
        </w:rPr>
        <w:t xml:space="preserve"> na potrzeby oczyszczalni ścieków w miejscowości Truskolasy, ul. Kamienna 41 Gmina Wręczyca Wielka” </w:t>
      </w:r>
      <w:r w:rsidRPr="00133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1334D7">
        <w:rPr>
          <w:rFonts w:ascii="Times New Roman" w:hAnsi="Times New Roman" w:cs="Times New Roman"/>
          <w:sz w:val="20"/>
          <w:szCs w:val="20"/>
        </w:rPr>
        <w:t>.</w:t>
      </w:r>
    </w:p>
    <w:p w14:paraId="392DB478" w14:textId="77777777" w:rsidR="001334D7" w:rsidRPr="00E41775" w:rsidRDefault="001334D7" w:rsidP="001334D7">
      <w:pPr>
        <w:pStyle w:val="Tekstpodstawowy"/>
        <w:spacing w:line="360" w:lineRule="auto"/>
      </w:pPr>
    </w:p>
    <w:p w14:paraId="29713DEE" w14:textId="77777777" w:rsidR="001334D7" w:rsidRPr="00E41775" w:rsidRDefault="001334D7" w:rsidP="001334D7">
      <w:pPr>
        <w:spacing w:line="360" w:lineRule="auto"/>
        <w:rPr>
          <w:sz w:val="20"/>
          <w:szCs w:val="20"/>
        </w:rPr>
      </w:pPr>
      <w:r w:rsidRPr="00E41775">
        <w:rPr>
          <w:sz w:val="20"/>
          <w:szCs w:val="20"/>
        </w:rPr>
        <w:t>następujące</w:t>
      </w:r>
      <w:r w:rsidRPr="00E41775">
        <w:rPr>
          <w:spacing w:val="1"/>
          <w:sz w:val="20"/>
          <w:szCs w:val="20"/>
        </w:rPr>
        <w:t xml:space="preserve"> </w:t>
      </w:r>
      <w:r w:rsidRPr="00E41775">
        <w:rPr>
          <w:i/>
          <w:sz w:val="20"/>
          <w:szCs w:val="20"/>
        </w:rPr>
        <w:t xml:space="preserve">usługi </w:t>
      </w:r>
      <w:r w:rsidRPr="00E41775">
        <w:rPr>
          <w:sz w:val="20"/>
          <w:szCs w:val="20"/>
        </w:rPr>
        <w:t>wykonają poszczególni wykonawcy wspólnie ubiegający się o udzielenie</w:t>
      </w:r>
      <w:r w:rsidRPr="00E41775">
        <w:rPr>
          <w:spacing w:val="-59"/>
          <w:sz w:val="20"/>
          <w:szCs w:val="20"/>
        </w:rPr>
        <w:t xml:space="preserve"> </w:t>
      </w:r>
      <w:r w:rsidRPr="00E41775">
        <w:rPr>
          <w:sz w:val="20"/>
          <w:szCs w:val="20"/>
        </w:rPr>
        <w:t>zamówienia:</w:t>
      </w:r>
    </w:p>
    <w:p w14:paraId="7861A13C" w14:textId="77777777" w:rsidR="001334D7" w:rsidRPr="00E41775" w:rsidRDefault="001334D7" w:rsidP="001334D7">
      <w:pPr>
        <w:pStyle w:val="Tekstpodstawowy"/>
        <w:spacing w:before="4"/>
      </w:pPr>
    </w:p>
    <w:p w14:paraId="54736977" w14:textId="77777777" w:rsidR="001334D7" w:rsidRPr="00E41775" w:rsidRDefault="001334D7" w:rsidP="001334D7">
      <w:pPr>
        <w:tabs>
          <w:tab w:val="left" w:pos="4325"/>
          <w:tab w:val="left" w:pos="8436"/>
        </w:tabs>
        <w:rPr>
          <w:sz w:val="20"/>
          <w:szCs w:val="20"/>
        </w:rPr>
      </w:pPr>
      <w:r w:rsidRPr="00E41775">
        <w:rPr>
          <w:sz w:val="20"/>
          <w:szCs w:val="20"/>
        </w:rPr>
        <w:t>Wykonawca</w:t>
      </w:r>
      <w:r w:rsidRPr="00E41775">
        <w:rPr>
          <w:spacing w:val="-4"/>
          <w:sz w:val="20"/>
          <w:szCs w:val="20"/>
        </w:rPr>
        <w:t xml:space="preserve"> </w:t>
      </w:r>
      <w:r w:rsidRPr="00E41775">
        <w:rPr>
          <w:sz w:val="20"/>
          <w:szCs w:val="20"/>
        </w:rPr>
        <w:t>(nazwa):</w:t>
      </w:r>
      <w:r w:rsidRPr="00E41775">
        <w:rPr>
          <w:sz w:val="20"/>
          <w:szCs w:val="20"/>
          <w:u w:val="single"/>
        </w:rPr>
        <w:tab/>
      </w:r>
      <w:r w:rsidRPr="00E41775">
        <w:rPr>
          <w:sz w:val="20"/>
          <w:szCs w:val="20"/>
        </w:rPr>
        <w:t>wykona:</w:t>
      </w:r>
      <w:r w:rsidRPr="00E41775">
        <w:rPr>
          <w:spacing w:val="1"/>
          <w:sz w:val="20"/>
          <w:szCs w:val="20"/>
        </w:rPr>
        <w:t xml:space="preserve"> </w:t>
      </w:r>
      <w:r w:rsidRPr="00E41775">
        <w:rPr>
          <w:sz w:val="20"/>
          <w:szCs w:val="20"/>
          <w:u w:val="single"/>
        </w:rPr>
        <w:t xml:space="preserve"> </w:t>
      </w:r>
      <w:r w:rsidRPr="00E41775">
        <w:rPr>
          <w:sz w:val="20"/>
          <w:szCs w:val="20"/>
          <w:u w:val="single"/>
        </w:rPr>
        <w:tab/>
      </w:r>
    </w:p>
    <w:p w14:paraId="6AA1DF02" w14:textId="77777777" w:rsidR="001334D7" w:rsidRPr="00E41775" w:rsidRDefault="001334D7" w:rsidP="001334D7">
      <w:pPr>
        <w:pStyle w:val="Tekstpodstawowy"/>
      </w:pPr>
    </w:p>
    <w:p w14:paraId="5EF53554" w14:textId="77777777" w:rsidR="001334D7" w:rsidRPr="00E41775" w:rsidRDefault="001334D7" w:rsidP="001334D7">
      <w:pPr>
        <w:pStyle w:val="Tekstpodstawowy"/>
        <w:spacing w:before="7"/>
      </w:pPr>
    </w:p>
    <w:p w14:paraId="000BBD0C" w14:textId="77777777" w:rsidR="001334D7" w:rsidRPr="00E41775" w:rsidRDefault="001334D7" w:rsidP="001334D7">
      <w:pPr>
        <w:tabs>
          <w:tab w:val="left" w:pos="4325"/>
          <w:tab w:val="left" w:pos="8436"/>
        </w:tabs>
        <w:spacing w:before="94"/>
        <w:rPr>
          <w:sz w:val="20"/>
          <w:szCs w:val="20"/>
        </w:rPr>
      </w:pPr>
      <w:r w:rsidRPr="00E41775">
        <w:rPr>
          <w:sz w:val="20"/>
          <w:szCs w:val="20"/>
        </w:rPr>
        <w:t>Wykonawca</w:t>
      </w:r>
      <w:r w:rsidRPr="00E41775">
        <w:rPr>
          <w:spacing w:val="-4"/>
          <w:sz w:val="20"/>
          <w:szCs w:val="20"/>
        </w:rPr>
        <w:t xml:space="preserve"> </w:t>
      </w:r>
      <w:r w:rsidRPr="00E41775">
        <w:rPr>
          <w:sz w:val="20"/>
          <w:szCs w:val="20"/>
        </w:rPr>
        <w:t>(nazwa):</w:t>
      </w:r>
      <w:r w:rsidRPr="00E41775">
        <w:rPr>
          <w:sz w:val="20"/>
          <w:szCs w:val="20"/>
          <w:u w:val="single"/>
        </w:rPr>
        <w:tab/>
      </w:r>
      <w:r w:rsidRPr="00E41775">
        <w:rPr>
          <w:sz w:val="20"/>
          <w:szCs w:val="20"/>
        </w:rPr>
        <w:t>wykona:</w:t>
      </w:r>
      <w:r w:rsidRPr="00E41775">
        <w:rPr>
          <w:spacing w:val="1"/>
          <w:sz w:val="20"/>
          <w:szCs w:val="20"/>
        </w:rPr>
        <w:t xml:space="preserve"> </w:t>
      </w:r>
      <w:r w:rsidRPr="00E41775">
        <w:rPr>
          <w:sz w:val="20"/>
          <w:szCs w:val="20"/>
          <w:u w:val="single"/>
        </w:rPr>
        <w:t xml:space="preserve"> </w:t>
      </w:r>
      <w:r w:rsidRPr="00E41775">
        <w:rPr>
          <w:sz w:val="20"/>
          <w:szCs w:val="20"/>
          <w:u w:val="single"/>
        </w:rPr>
        <w:tab/>
      </w:r>
    </w:p>
    <w:p w14:paraId="5D602D8E" w14:textId="77777777" w:rsidR="001334D7" w:rsidRPr="00E41775" w:rsidRDefault="001334D7" w:rsidP="001334D7">
      <w:pPr>
        <w:pStyle w:val="Tekstpodstawowy"/>
      </w:pPr>
    </w:p>
    <w:p w14:paraId="4DC08344" w14:textId="77777777" w:rsidR="001334D7" w:rsidRPr="00E41775" w:rsidRDefault="001334D7" w:rsidP="001334D7">
      <w:pPr>
        <w:pStyle w:val="Tekstpodstawowy"/>
      </w:pPr>
    </w:p>
    <w:p w14:paraId="6D78B7A5" w14:textId="77777777" w:rsidR="001334D7" w:rsidRPr="00E41775" w:rsidRDefault="001334D7" w:rsidP="001334D7">
      <w:pPr>
        <w:pStyle w:val="Tekstpodstawowy"/>
      </w:pPr>
    </w:p>
    <w:p w14:paraId="4B2A1D04" w14:textId="77777777" w:rsidR="001334D7" w:rsidRPr="00E41775" w:rsidRDefault="001334D7" w:rsidP="001334D7">
      <w:pPr>
        <w:pStyle w:val="Tekstpodstawowy"/>
      </w:pPr>
    </w:p>
    <w:p w14:paraId="29A807D5" w14:textId="77777777" w:rsidR="001334D7" w:rsidRPr="00E41775" w:rsidRDefault="001334D7" w:rsidP="001334D7">
      <w:pPr>
        <w:pStyle w:val="Tekstpodstawowy"/>
      </w:pPr>
    </w:p>
    <w:p w14:paraId="2E414701" w14:textId="77777777" w:rsidR="001334D7" w:rsidRPr="00E41775" w:rsidRDefault="001334D7" w:rsidP="001334D7">
      <w:pPr>
        <w:spacing w:before="69"/>
        <w:rPr>
          <w:sz w:val="20"/>
          <w:szCs w:val="20"/>
        </w:rPr>
      </w:pPr>
      <w:r w:rsidRPr="00E41775">
        <w:rPr>
          <w:sz w:val="20"/>
          <w:szCs w:val="20"/>
        </w:rPr>
        <w:t>…………………………..,</w:t>
      </w:r>
      <w:r w:rsidRPr="00E41775">
        <w:rPr>
          <w:spacing w:val="-3"/>
          <w:sz w:val="20"/>
          <w:szCs w:val="20"/>
        </w:rPr>
        <w:t xml:space="preserve"> </w:t>
      </w:r>
      <w:r w:rsidRPr="00E41775">
        <w:rPr>
          <w:sz w:val="20"/>
          <w:szCs w:val="20"/>
        </w:rPr>
        <w:t>dnia</w:t>
      </w:r>
      <w:r w:rsidRPr="00E41775">
        <w:rPr>
          <w:spacing w:val="-4"/>
          <w:sz w:val="20"/>
          <w:szCs w:val="20"/>
        </w:rPr>
        <w:t xml:space="preserve"> </w:t>
      </w:r>
      <w:r w:rsidRPr="00E41775">
        <w:rPr>
          <w:sz w:val="20"/>
          <w:szCs w:val="20"/>
        </w:rPr>
        <w:t>……………………….</w:t>
      </w:r>
    </w:p>
    <w:p w14:paraId="194DB5ED" w14:textId="77777777" w:rsidR="001334D7" w:rsidRPr="00E41775" w:rsidRDefault="001334D7" w:rsidP="001334D7">
      <w:pPr>
        <w:spacing w:before="98"/>
        <w:rPr>
          <w:i/>
          <w:sz w:val="20"/>
          <w:szCs w:val="20"/>
        </w:rPr>
      </w:pPr>
      <w:r w:rsidRPr="00E41775">
        <w:rPr>
          <w:i/>
          <w:sz w:val="20"/>
          <w:szCs w:val="20"/>
        </w:rPr>
        <w:lastRenderedPageBreak/>
        <w:t>/miejscowość/</w:t>
      </w:r>
    </w:p>
    <w:p w14:paraId="5549004A" w14:textId="77777777" w:rsidR="001334D7" w:rsidRPr="00E41775" w:rsidRDefault="001334D7" w:rsidP="001334D7">
      <w:pPr>
        <w:pStyle w:val="Tekstpodstawowy"/>
        <w:rPr>
          <w:i/>
        </w:rPr>
      </w:pPr>
    </w:p>
    <w:p w14:paraId="6C9D03C0" w14:textId="77777777" w:rsidR="001334D7" w:rsidRPr="00E41775" w:rsidRDefault="001334D7" w:rsidP="001334D7">
      <w:pPr>
        <w:pStyle w:val="Tekstpodstawowy"/>
        <w:rPr>
          <w:i/>
        </w:rPr>
      </w:pPr>
    </w:p>
    <w:p w14:paraId="5EA5DA07" w14:textId="77777777" w:rsidR="001334D7" w:rsidRPr="00E41775" w:rsidRDefault="001334D7" w:rsidP="001334D7">
      <w:pPr>
        <w:pStyle w:val="Tekstpodstawowy"/>
        <w:rPr>
          <w:i/>
        </w:rPr>
      </w:pPr>
    </w:p>
    <w:p w14:paraId="1BAA335C" w14:textId="77777777" w:rsidR="001334D7" w:rsidRPr="00E41775" w:rsidRDefault="001334D7" w:rsidP="001334D7">
      <w:pPr>
        <w:pStyle w:val="Tekstpodstawowy"/>
        <w:rPr>
          <w:i/>
        </w:rPr>
      </w:pPr>
    </w:p>
    <w:p w14:paraId="6B810AB7" w14:textId="77777777" w:rsidR="001334D7" w:rsidRPr="00E41775" w:rsidRDefault="001334D7" w:rsidP="001334D7">
      <w:pPr>
        <w:pStyle w:val="Tekstpodstawowy"/>
        <w:rPr>
          <w:i/>
        </w:rPr>
      </w:pPr>
    </w:p>
    <w:p w14:paraId="5084F475" w14:textId="77777777" w:rsidR="001334D7" w:rsidRPr="00E41775" w:rsidRDefault="001334D7" w:rsidP="001334D7">
      <w:pPr>
        <w:pStyle w:val="Tekstpodstawowy"/>
        <w:spacing w:before="11"/>
        <w:rPr>
          <w:i/>
        </w:rPr>
      </w:pPr>
    </w:p>
    <w:p w14:paraId="17A30E96" w14:textId="77777777" w:rsidR="001334D7" w:rsidRPr="0045017C" w:rsidRDefault="001334D7" w:rsidP="001334D7">
      <w:r w:rsidRPr="00E41775">
        <w:rPr>
          <w:sz w:val="20"/>
          <w:szCs w:val="20"/>
        </w:rPr>
        <w:t>*niepotrzebne</w:t>
      </w:r>
      <w:r w:rsidRPr="00E41775">
        <w:rPr>
          <w:spacing w:val="-6"/>
          <w:sz w:val="20"/>
          <w:szCs w:val="20"/>
        </w:rPr>
        <w:t xml:space="preserve"> </w:t>
      </w:r>
      <w:r w:rsidRPr="00E41775">
        <w:rPr>
          <w:sz w:val="20"/>
          <w:szCs w:val="20"/>
        </w:rPr>
        <w:t>skreślić</w:t>
      </w:r>
    </w:p>
    <w:p w14:paraId="6573616A" w14:textId="77777777" w:rsidR="001334D7" w:rsidRDefault="001334D7" w:rsidP="001334D7"/>
    <w:p w14:paraId="0BC9406F" w14:textId="77777777" w:rsidR="00EF4021" w:rsidRPr="00624AB8" w:rsidRDefault="00EF4021" w:rsidP="00EF4021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>DOKUMENT NALEŻY OPATRZYĆ KWALIFIKOWANYM PODPISEM ELEKTRONICZNYM, PODPISEM ZAUFANYM LUB PODPISEM OSOBISTYM.</w:t>
      </w:r>
    </w:p>
    <w:p w14:paraId="42B98DA2" w14:textId="77777777" w:rsidR="00EF4021" w:rsidRPr="00624AB8" w:rsidRDefault="00EF4021" w:rsidP="00EF4021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p w14:paraId="637B593D" w14:textId="77777777" w:rsidR="00EF4021" w:rsidRPr="00624AB8" w:rsidRDefault="00EF4021" w:rsidP="00EF40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5108132" w14:textId="77777777" w:rsidR="001334D7" w:rsidRPr="00624AB8" w:rsidRDefault="001334D7" w:rsidP="00076F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1334D7" w:rsidRPr="00624AB8" w:rsidSect="00B16A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080" w:bottom="1440" w:left="108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DC5CF" w14:textId="77777777" w:rsidR="004C4652" w:rsidRDefault="004C4652" w:rsidP="00597E0F">
      <w:pPr>
        <w:spacing w:after="0" w:line="240" w:lineRule="auto"/>
      </w:pPr>
      <w:r>
        <w:separator/>
      </w:r>
    </w:p>
  </w:endnote>
  <w:endnote w:type="continuationSeparator" w:id="0">
    <w:p w14:paraId="2E58596B" w14:textId="77777777" w:rsidR="004C4652" w:rsidRDefault="004C4652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1CFA" w14:textId="77777777" w:rsidR="00560747" w:rsidRPr="00560747" w:rsidRDefault="00560747" w:rsidP="00560747">
    <w:pPr>
      <w:pStyle w:val="Stopka"/>
      <w:rPr>
        <w:rFonts w:ascii="Times New Roman" w:hAnsi="Times New Roman" w:cs="Times New Roman"/>
        <w:sz w:val="16"/>
        <w:szCs w:val="16"/>
      </w:rPr>
    </w:pPr>
    <w:r w:rsidRPr="00560747">
      <w:rPr>
        <w:rFonts w:ascii="Times New Roman" w:hAnsi="Times New Roman" w:cs="Times New Roman"/>
        <w:sz w:val="16"/>
        <w:szCs w:val="16"/>
      </w:rPr>
      <w:t>Zamawiający: Gmina Wręczyca Wielka</w:t>
    </w:r>
  </w:p>
  <w:p w14:paraId="024234BA" w14:textId="13FC9D3C" w:rsidR="00EA19EE" w:rsidRPr="00560747" w:rsidRDefault="00EA19EE" w:rsidP="005607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3167" w14:textId="4AC65F9D" w:rsidR="00560747" w:rsidRPr="00560747" w:rsidRDefault="00560747">
    <w:pPr>
      <w:pStyle w:val="Stopka"/>
      <w:rPr>
        <w:rFonts w:ascii="Times New Roman" w:hAnsi="Times New Roman" w:cs="Times New Roman"/>
        <w:sz w:val="16"/>
        <w:szCs w:val="16"/>
      </w:rPr>
    </w:pPr>
    <w:r w:rsidRPr="00560747">
      <w:rPr>
        <w:rFonts w:ascii="Times New Roman" w:hAnsi="Times New Roman" w:cs="Times New Roman"/>
        <w:sz w:val="16"/>
        <w:szCs w:val="16"/>
      </w:rPr>
      <w:t>Zamawiający: Gmina Wręczyca Wielka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64F6F" w14:textId="77777777" w:rsidR="004C4652" w:rsidRDefault="004C4652" w:rsidP="00597E0F">
      <w:pPr>
        <w:spacing w:after="0" w:line="240" w:lineRule="auto"/>
      </w:pPr>
      <w:r>
        <w:separator/>
      </w:r>
    </w:p>
  </w:footnote>
  <w:footnote w:type="continuationSeparator" w:id="0">
    <w:p w14:paraId="3A1D98BA" w14:textId="77777777" w:rsidR="004C4652" w:rsidRDefault="004C4652" w:rsidP="0059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52C8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FE713A9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67AFC193" w14:textId="162C70BB" w:rsidR="00560747" w:rsidRPr="00081CE6" w:rsidRDefault="00560747" w:rsidP="00560747">
    <w:pPr>
      <w:pStyle w:val="Nagwek"/>
      <w:jc w:val="center"/>
      <w:rPr>
        <w:sz w:val="16"/>
        <w:szCs w:val="16"/>
      </w:rPr>
    </w:pPr>
    <w:r w:rsidRPr="00081CE6">
      <w:rPr>
        <w:sz w:val="16"/>
        <w:szCs w:val="16"/>
      </w:rPr>
      <w:t xml:space="preserve">Specyfikacja Warunków Zamówienia dla </w:t>
    </w:r>
    <w:r w:rsidR="004F1955">
      <w:rPr>
        <w:sz w:val="16"/>
        <w:szCs w:val="16"/>
      </w:rPr>
      <w:t>usług</w:t>
    </w:r>
    <w:r w:rsidRPr="00081CE6">
      <w:rPr>
        <w:sz w:val="16"/>
        <w:szCs w:val="16"/>
      </w:rPr>
      <w:t>, w postępowaniu o wartości mniejszej niż próg unijny, tryb podstawowy,</w:t>
    </w:r>
  </w:p>
  <w:p w14:paraId="5CA2255A" w14:textId="706EF6DD" w:rsidR="00560747" w:rsidRPr="00081CE6" w:rsidRDefault="004F1955" w:rsidP="00560747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bez</w:t>
    </w:r>
    <w:r w:rsidR="00560747" w:rsidRPr="00081CE6">
      <w:rPr>
        <w:sz w:val="16"/>
        <w:szCs w:val="16"/>
      </w:rPr>
      <w:t xml:space="preserve"> możliwości prowadzenia negocjacji - nr sprawy: </w:t>
    </w:r>
    <w:r w:rsidR="00560747" w:rsidRPr="00081CE6">
      <w:rPr>
        <w:b/>
        <w:sz w:val="16"/>
        <w:szCs w:val="16"/>
      </w:rPr>
      <w:t>NIP.271.1.</w:t>
    </w:r>
    <w:r w:rsidR="00560747">
      <w:rPr>
        <w:b/>
        <w:sz w:val="16"/>
        <w:szCs w:val="16"/>
      </w:rPr>
      <w:t>0</w:t>
    </w:r>
    <w:r>
      <w:rPr>
        <w:b/>
        <w:sz w:val="16"/>
        <w:szCs w:val="16"/>
      </w:rPr>
      <w:t>8</w:t>
    </w:r>
    <w:r w:rsidR="00560747" w:rsidRPr="00081CE6">
      <w:rPr>
        <w:b/>
        <w:sz w:val="16"/>
        <w:szCs w:val="16"/>
      </w:rPr>
      <w:t>.2022.KK</w:t>
    </w:r>
  </w:p>
  <w:p w14:paraId="14EEEC66" w14:textId="4691EFF7" w:rsidR="00EA19EE" w:rsidRDefault="00EA19EE" w:rsidP="00560747">
    <w:pPr>
      <w:pStyle w:val="Nagwek"/>
      <w:jc w:val="right"/>
      <w:rPr>
        <w:b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B194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5A19B8C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4194C289" w14:textId="5B1E337B" w:rsidR="00560747" w:rsidRPr="00081CE6" w:rsidRDefault="00560747" w:rsidP="00560747">
    <w:pPr>
      <w:pStyle w:val="Nagwek"/>
      <w:jc w:val="center"/>
      <w:rPr>
        <w:sz w:val="16"/>
        <w:szCs w:val="16"/>
      </w:rPr>
    </w:pPr>
    <w:r w:rsidRPr="00081CE6">
      <w:rPr>
        <w:sz w:val="16"/>
        <w:szCs w:val="16"/>
      </w:rPr>
      <w:t xml:space="preserve">Specyfikacja Warunków Zamówienia dla </w:t>
    </w:r>
    <w:r w:rsidR="00D43241">
      <w:rPr>
        <w:sz w:val="16"/>
        <w:szCs w:val="16"/>
      </w:rPr>
      <w:t>usług</w:t>
    </w:r>
    <w:r w:rsidRPr="00081CE6">
      <w:rPr>
        <w:sz w:val="16"/>
        <w:szCs w:val="16"/>
      </w:rPr>
      <w:t>, w postępowaniu o wartości mniejszej niż próg unijny, tryb podstawowy,</w:t>
    </w:r>
  </w:p>
  <w:p w14:paraId="02F7DDB6" w14:textId="4622ED4A" w:rsidR="00560747" w:rsidRPr="00081CE6" w:rsidRDefault="00751550" w:rsidP="00560747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bez możliwości</w:t>
    </w:r>
    <w:r w:rsidR="00560747" w:rsidRPr="00081CE6">
      <w:rPr>
        <w:sz w:val="16"/>
        <w:szCs w:val="16"/>
      </w:rPr>
      <w:t xml:space="preserve"> prowadzenia negocjacji - nr sprawy: </w:t>
    </w:r>
    <w:r w:rsidR="00560747" w:rsidRPr="00081CE6">
      <w:rPr>
        <w:b/>
        <w:sz w:val="16"/>
        <w:szCs w:val="16"/>
      </w:rPr>
      <w:t>NIP.271.1.</w:t>
    </w:r>
    <w:r w:rsidR="00560747">
      <w:rPr>
        <w:b/>
        <w:sz w:val="16"/>
        <w:szCs w:val="16"/>
      </w:rPr>
      <w:t>0</w:t>
    </w:r>
    <w:r w:rsidR="00F75B72">
      <w:rPr>
        <w:b/>
        <w:sz w:val="16"/>
        <w:szCs w:val="16"/>
      </w:rPr>
      <w:t>9</w:t>
    </w:r>
    <w:r w:rsidR="00560747" w:rsidRPr="00081CE6">
      <w:rPr>
        <w:b/>
        <w:sz w:val="16"/>
        <w:szCs w:val="16"/>
      </w:rPr>
      <w:t>.2022.KK</w:t>
    </w:r>
  </w:p>
  <w:p w14:paraId="7C36F2F6" w14:textId="3FD74C3E" w:rsidR="00EA19EE" w:rsidRPr="00063972" w:rsidRDefault="00EA19EE" w:rsidP="00560747">
    <w:pPr>
      <w:pStyle w:val="Nagwek"/>
      <w:jc w:val="right"/>
      <w:rPr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6" w15:restartNumberingAfterBreak="0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1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1" w15:restartNumberingAfterBreak="0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073B02D0"/>
    <w:multiLevelType w:val="hybridMultilevel"/>
    <w:tmpl w:val="DE6EC5D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2" w15:restartNumberingAfterBreak="0">
    <w:nsid w:val="0A0A56F3"/>
    <w:multiLevelType w:val="hybridMultilevel"/>
    <w:tmpl w:val="D522062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4" w15:restartNumberingAfterBreak="0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35" w15:restartNumberingAfterBreak="0">
    <w:nsid w:val="27325C8F"/>
    <w:multiLevelType w:val="hybridMultilevel"/>
    <w:tmpl w:val="D86AD49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A7E61E8"/>
    <w:multiLevelType w:val="hybridMultilevel"/>
    <w:tmpl w:val="8CDE868C"/>
    <w:lvl w:ilvl="0" w:tplc="70365114">
      <w:start w:val="1"/>
      <w:numFmt w:val="decimal"/>
      <w:lvlText w:val="%1."/>
      <w:lvlJc w:val="left"/>
      <w:pPr>
        <w:ind w:left="508" w:hanging="284"/>
        <w:jc w:val="right"/>
      </w:pPr>
      <w:rPr>
        <w:rFonts w:hint="default"/>
        <w:spacing w:val="-1"/>
        <w:w w:val="99"/>
        <w:lang w:val="pl-PL" w:eastAsia="en-US" w:bidi="ar-SA"/>
      </w:rPr>
    </w:lvl>
    <w:lvl w:ilvl="1" w:tplc="C53631E0">
      <w:numFmt w:val="bullet"/>
      <w:lvlText w:val=""/>
      <w:lvlJc w:val="left"/>
      <w:pPr>
        <w:ind w:left="17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BEE629C0">
      <w:numFmt w:val="bullet"/>
      <w:lvlText w:val="•"/>
      <w:lvlJc w:val="left"/>
      <w:pPr>
        <w:ind w:left="2596" w:hanging="360"/>
      </w:pPr>
      <w:rPr>
        <w:rFonts w:hint="default"/>
        <w:lang w:val="pl-PL" w:eastAsia="en-US" w:bidi="ar-SA"/>
      </w:rPr>
    </w:lvl>
    <w:lvl w:ilvl="3" w:tplc="F7FE539E">
      <w:numFmt w:val="bullet"/>
      <w:lvlText w:val="•"/>
      <w:lvlJc w:val="left"/>
      <w:pPr>
        <w:ind w:left="3473" w:hanging="360"/>
      </w:pPr>
      <w:rPr>
        <w:rFonts w:hint="default"/>
        <w:lang w:val="pl-PL" w:eastAsia="en-US" w:bidi="ar-SA"/>
      </w:rPr>
    </w:lvl>
    <w:lvl w:ilvl="4" w:tplc="39A60E7E">
      <w:numFmt w:val="bullet"/>
      <w:lvlText w:val="•"/>
      <w:lvlJc w:val="left"/>
      <w:pPr>
        <w:ind w:left="4349" w:hanging="360"/>
      </w:pPr>
      <w:rPr>
        <w:rFonts w:hint="default"/>
        <w:lang w:val="pl-PL" w:eastAsia="en-US" w:bidi="ar-SA"/>
      </w:rPr>
    </w:lvl>
    <w:lvl w:ilvl="5" w:tplc="65420DD6">
      <w:numFmt w:val="bullet"/>
      <w:lvlText w:val="•"/>
      <w:lvlJc w:val="left"/>
      <w:pPr>
        <w:ind w:left="5226" w:hanging="360"/>
      </w:pPr>
      <w:rPr>
        <w:rFonts w:hint="default"/>
        <w:lang w:val="pl-PL" w:eastAsia="en-US" w:bidi="ar-SA"/>
      </w:rPr>
    </w:lvl>
    <w:lvl w:ilvl="6" w:tplc="1658A722">
      <w:numFmt w:val="bullet"/>
      <w:lvlText w:val="•"/>
      <w:lvlJc w:val="left"/>
      <w:pPr>
        <w:ind w:left="6102" w:hanging="360"/>
      </w:pPr>
      <w:rPr>
        <w:rFonts w:hint="default"/>
        <w:lang w:val="pl-PL" w:eastAsia="en-US" w:bidi="ar-SA"/>
      </w:rPr>
    </w:lvl>
    <w:lvl w:ilvl="7" w:tplc="2C7AABFE">
      <w:numFmt w:val="bullet"/>
      <w:lvlText w:val="•"/>
      <w:lvlJc w:val="left"/>
      <w:pPr>
        <w:ind w:left="6979" w:hanging="360"/>
      </w:pPr>
      <w:rPr>
        <w:rFonts w:hint="default"/>
        <w:lang w:val="pl-PL" w:eastAsia="en-US" w:bidi="ar-SA"/>
      </w:rPr>
    </w:lvl>
    <w:lvl w:ilvl="8" w:tplc="C6FADC46">
      <w:numFmt w:val="bullet"/>
      <w:lvlText w:val="•"/>
      <w:lvlJc w:val="left"/>
      <w:pPr>
        <w:ind w:left="7855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2CED4BFC"/>
    <w:multiLevelType w:val="hybridMultilevel"/>
    <w:tmpl w:val="EB305104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4FE71B42"/>
    <w:multiLevelType w:val="hybridMultilevel"/>
    <w:tmpl w:val="E6329C12"/>
    <w:lvl w:ilvl="0" w:tplc="ECA2946A">
      <w:start w:val="1"/>
      <w:numFmt w:val="decimal"/>
      <w:lvlText w:val="%1."/>
      <w:lvlJc w:val="left"/>
      <w:pPr>
        <w:ind w:left="563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004E120">
      <w:numFmt w:val="bullet"/>
      <w:lvlText w:val="•"/>
      <w:lvlJc w:val="left"/>
      <w:pPr>
        <w:ind w:left="1464" w:hanging="284"/>
      </w:pPr>
      <w:rPr>
        <w:rFonts w:hint="default"/>
        <w:lang w:val="pl-PL" w:eastAsia="en-US" w:bidi="ar-SA"/>
      </w:rPr>
    </w:lvl>
    <w:lvl w:ilvl="2" w:tplc="38988C60">
      <w:numFmt w:val="bullet"/>
      <w:lvlText w:val="•"/>
      <w:lvlJc w:val="left"/>
      <w:pPr>
        <w:ind w:left="2369" w:hanging="284"/>
      </w:pPr>
      <w:rPr>
        <w:rFonts w:hint="default"/>
        <w:lang w:val="pl-PL" w:eastAsia="en-US" w:bidi="ar-SA"/>
      </w:rPr>
    </w:lvl>
    <w:lvl w:ilvl="3" w:tplc="B42A26C0">
      <w:numFmt w:val="bullet"/>
      <w:lvlText w:val="•"/>
      <w:lvlJc w:val="left"/>
      <w:pPr>
        <w:ind w:left="3274" w:hanging="284"/>
      </w:pPr>
      <w:rPr>
        <w:rFonts w:hint="default"/>
        <w:lang w:val="pl-PL" w:eastAsia="en-US" w:bidi="ar-SA"/>
      </w:rPr>
    </w:lvl>
    <w:lvl w:ilvl="4" w:tplc="FCFE3C5C">
      <w:numFmt w:val="bullet"/>
      <w:lvlText w:val="•"/>
      <w:lvlJc w:val="left"/>
      <w:pPr>
        <w:ind w:left="4179" w:hanging="284"/>
      </w:pPr>
      <w:rPr>
        <w:rFonts w:hint="default"/>
        <w:lang w:val="pl-PL" w:eastAsia="en-US" w:bidi="ar-SA"/>
      </w:rPr>
    </w:lvl>
    <w:lvl w:ilvl="5" w:tplc="1758D878">
      <w:numFmt w:val="bullet"/>
      <w:lvlText w:val="•"/>
      <w:lvlJc w:val="left"/>
      <w:pPr>
        <w:ind w:left="5084" w:hanging="284"/>
      </w:pPr>
      <w:rPr>
        <w:rFonts w:hint="default"/>
        <w:lang w:val="pl-PL" w:eastAsia="en-US" w:bidi="ar-SA"/>
      </w:rPr>
    </w:lvl>
    <w:lvl w:ilvl="6" w:tplc="FA624312">
      <w:numFmt w:val="bullet"/>
      <w:lvlText w:val="•"/>
      <w:lvlJc w:val="left"/>
      <w:pPr>
        <w:ind w:left="5989" w:hanging="284"/>
      </w:pPr>
      <w:rPr>
        <w:rFonts w:hint="default"/>
        <w:lang w:val="pl-PL" w:eastAsia="en-US" w:bidi="ar-SA"/>
      </w:rPr>
    </w:lvl>
    <w:lvl w:ilvl="7" w:tplc="848EC0E2">
      <w:numFmt w:val="bullet"/>
      <w:lvlText w:val="•"/>
      <w:lvlJc w:val="left"/>
      <w:pPr>
        <w:ind w:left="6894" w:hanging="284"/>
      </w:pPr>
      <w:rPr>
        <w:rFonts w:hint="default"/>
        <w:lang w:val="pl-PL" w:eastAsia="en-US" w:bidi="ar-SA"/>
      </w:rPr>
    </w:lvl>
    <w:lvl w:ilvl="8" w:tplc="39F86484">
      <w:numFmt w:val="bullet"/>
      <w:lvlText w:val="•"/>
      <w:lvlJc w:val="left"/>
      <w:pPr>
        <w:ind w:left="7799" w:hanging="284"/>
      </w:pPr>
      <w:rPr>
        <w:rFonts w:hint="default"/>
        <w:lang w:val="pl-PL" w:eastAsia="en-US" w:bidi="ar-SA"/>
      </w:rPr>
    </w:lvl>
  </w:abstractNum>
  <w:abstractNum w:abstractNumId="42" w15:restartNumberingAfterBreak="0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5" w15:restartNumberingAfterBreak="0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6" w15:restartNumberingAfterBreak="0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6D81767"/>
    <w:multiLevelType w:val="hybridMultilevel"/>
    <w:tmpl w:val="E1B0BC46"/>
    <w:lvl w:ilvl="0" w:tplc="6400E2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925214">
    <w:abstractNumId w:val="35"/>
  </w:num>
  <w:num w:numId="2" w16cid:durableId="2048679849">
    <w:abstractNumId w:val="37"/>
  </w:num>
  <w:num w:numId="3" w16cid:durableId="1108769773">
    <w:abstractNumId w:val="43"/>
  </w:num>
  <w:num w:numId="4" w16cid:durableId="1505826725">
    <w:abstractNumId w:val="45"/>
  </w:num>
  <w:num w:numId="5" w16cid:durableId="1284968241">
    <w:abstractNumId w:val="34"/>
  </w:num>
  <w:num w:numId="6" w16cid:durableId="2117552398">
    <w:abstractNumId w:val="33"/>
  </w:num>
  <w:num w:numId="7" w16cid:durableId="1182668411">
    <w:abstractNumId w:val="38"/>
  </w:num>
  <w:num w:numId="8" w16cid:durableId="1584993433">
    <w:abstractNumId w:val="32"/>
  </w:num>
  <w:num w:numId="9" w16cid:durableId="117262673">
    <w:abstractNumId w:val="31"/>
  </w:num>
  <w:num w:numId="10" w16cid:durableId="1902518251">
    <w:abstractNumId w:val="36"/>
  </w:num>
  <w:num w:numId="11" w16cid:durableId="1720665974">
    <w:abstractNumId w:val="47"/>
  </w:num>
  <w:num w:numId="12" w16cid:durableId="1511404906">
    <w:abstractNumId w:val="4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06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9A2"/>
    <w:rsid w:val="00015414"/>
    <w:rsid w:val="0001543A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1010"/>
    <w:rsid w:val="00041379"/>
    <w:rsid w:val="00041ADD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9C7"/>
    <w:rsid w:val="00060A78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F9"/>
    <w:rsid w:val="0007132C"/>
    <w:rsid w:val="00071387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6F7F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4672"/>
    <w:rsid w:val="000C46A8"/>
    <w:rsid w:val="000C4FDD"/>
    <w:rsid w:val="000C50DC"/>
    <w:rsid w:val="000C5558"/>
    <w:rsid w:val="000C56E8"/>
    <w:rsid w:val="000C619A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EF2"/>
    <w:rsid w:val="000D63F5"/>
    <w:rsid w:val="000D66EB"/>
    <w:rsid w:val="000D6CE8"/>
    <w:rsid w:val="000D6E3A"/>
    <w:rsid w:val="000D7026"/>
    <w:rsid w:val="000D79CB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890"/>
    <w:rsid w:val="00133035"/>
    <w:rsid w:val="001334D7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23A"/>
    <w:rsid w:val="001778BC"/>
    <w:rsid w:val="00177AD1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0B44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4A3D"/>
    <w:rsid w:val="001955D7"/>
    <w:rsid w:val="00196657"/>
    <w:rsid w:val="0019700F"/>
    <w:rsid w:val="00197C98"/>
    <w:rsid w:val="001A0F05"/>
    <w:rsid w:val="001A1AC8"/>
    <w:rsid w:val="001A1DF7"/>
    <w:rsid w:val="001A2DC6"/>
    <w:rsid w:val="001A3F79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3325"/>
    <w:rsid w:val="001B4A98"/>
    <w:rsid w:val="001B5266"/>
    <w:rsid w:val="001B577D"/>
    <w:rsid w:val="001B5B85"/>
    <w:rsid w:val="001B64C0"/>
    <w:rsid w:val="001B6771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2F68"/>
    <w:rsid w:val="001D341D"/>
    <w:rsid w:val="001D3C99"/>
    <w:rsid w:val="001D425F"/>
    <w:rsid w:val="001D4343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0CC"/>
    <w:rsid w:val="00232B9A"/>
    <w:rsid w:val="00232BB7"/>
    <w:rsid w:val="002330EA"/>
    <w:rsid w:val="002339AA"/>
    <w:rsid w:val="00233C73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FE2"/>
    <w:rsid w:val="0024642A"/>
    <w:rsid w:val="00246473"/>
    <w:rsid w:val="00250C4D"/>
    <w:rsid w:val="00250DA2"/>
    <w:rsid w:val="0025119C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ECA"/>
    <w:rsid w:val="00295FF6"/>
    <w:rsid w:val="00296335"/>
    <w:rsid w:val="002964B0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856"/>
    <w:rsid w:val="002C09C7"/>
    <w:rsid w:val="002C0D8E"/>
    <w:rsid w:val="002C16BA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96C"/>
    <w:rsid w:val="002E3D8C"/>
    <w:rsid w:val="002E534C"/>
    <w:rsid w:val="002E55CA"/>
    <w:rsid w:val="002E60A5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4B6B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9CD"/>
    <w:rsid w:val="00342F70"/>
    <w:rsid w:val="00343428"/>
    <w:rsid w:val="00343F1D"/>
    <w:rsid w:val="00344EC1"/>
    <w:rsid w:val="00344F5D"/>
    <w:rsid w:val="0034544D"/>
    <w:rsid w:val="003458A9"/>
    <w:rsid w:val="0034693C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1128"/>
    <w:rsid w:val="003611AD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603B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62A"/>
    <w:rsid w:val="003B784D"/>
    <w:rsid w:val="003B78D4"/>
    <w:rsid w:val="003B7CB4"/>
    <w:rsid w:val="003B7FFB"/>
    <w:rsid w:val="003C0EA5"/>
    <w:rsid w:val="003C0F2D"/>
    <w:rsid w:val="003C1869"/>
    <w:rsid w:val="003C2635"/>
    <w:rsid w:val="003C2955"/>
    <w:rsid w:val="003C33CC"/>
    <w:rsid w:val="003C488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8B9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5E7E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2C92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45"/>
    <w:rsid w:val="0040334C"/>
    <w:rsid w:val="004040C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103E"/>
    <w:rsid w:val="00441099"/>
    <w:rsid w:val="00441546"/>
    <w:rsid w:val="004417C4"/>
    <w:rsid w:val="0044188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2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4049"/>
    <w:rsid w:val="004E41F1"/>
    <w:rsid w:val="004E4717"/>
    <w:rsid w:val="004E5025"/>
    <w:rsid w:val="004E539B"/>
    <w:rsid w:val="004E5D09"/>
    <w:rsid w:val="004E6FF5"/>
    <w:rsid w:val="004E78D8"/>
    <w:rsid w:val="004E7B73"/>
    <w:rsid w:val="004E7D72"/>
    <w:rsid w:val="004E7EB3"/>
    <w:rsid w:val="004F0AE5"/>
    <w:rsid w:val="004F0E57"/>
    <w:rsid w:val="004F0E60"/>
    <w:rsid w:val="004F15AA"/>
    <w:rsid w:val="004F1955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26A"/>
    <w:rsid w:val="00534E66"/>
    <w:rsid w:val="00535465"/>
    <w:rsid w:val="005359B6"/>
    <w:rsid w:val="00535E3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982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47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B6A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238E"/>
    <w:rsid w:val="00584E42"/>
    <w:rsid w:val="00585964"/>
    <w:rsid w:val="005864EB"/>
    <w:rsid w:val="00587D0D"/>
    <w:rsid w:val="00587DA6"/>
    <w:rsid w:val="00591E97"/>
    <w:rsid w:val="005927C7"/>
    <w:rsid w:val="00592E59"/>
    <w:rsid w:val="00594959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009A"/>
    <w:rsid w:val="005E1A6F"/>
    <w:rsid w:val="005E22E0"/>
    <w:rsid w:val="005E2946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279B"/>
    <w:rsid w:val="00613EA8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472E"/>
    <w:rsid w:val="00624AB8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F59"/>
    <w:rsid w:val="00672F7A"/>
    <w:rsid w:val="00673A96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20B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908"/>
    <w:rsid w:val="006E3BD5"/>
    <w:rsid w:val="006E4C65"/>
    <w:rsid w:val="006E50B0"/>
    <w:rsid w:val="006E5240"/>
    <w:rsid w:val="006E588A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9BC"/>
    <w:rsid w:val="006F4BAF"/>
    <w:rsid w:val="006F4ECA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3723"/>
    <w:rsid w:val="0070466D"/>
    <w:rsid w:val="00704791"/>
    <w:rsid w:val="00704B0C"/>
    <w:rsid w:val="00704D38"/>
    <w:rsid w:val="00705047"/>
    <w:rsid w:val="0070676C"/>
    <w:rsid w:val="0071036B"/>
    <w:rsid w:val="00710441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B20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550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0EDF"/>
    <w:rsid w:val="007610CF"/>
    <w:rsid w:val="007617A3"/>
    <w:rsid w:val="00761D8C"/>
    <w:rsid w:val="007625DC"/>
    <w:rsid w:val="0076373D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2141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B61"/>
    <w:rsid w:val="007B0D27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DEB"/>
    <w:rsid w:val="007B6F31"/>
    <w:rsid w:val="007B7315"/>
    <w:rsid w:val="007B73F4"/>
    <w:rsid w:val="007B75AC"/>
    <w:rsid w:val="007B770F"/>
    <w:rsid w:val="007B7A39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741"/>
    <w:rsid w:val="00827ABC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28F2"/>
    <w:rsid w:val="008537E7"/>
    <w:rsid w:val="00854C30"/>
    <w:rsid w:val="00855507"/>
    <w:rsid w:val="00855515"/>
    <w:rsid w:val="00855698"/>
    <w:rsid w:val="008566EE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BB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2353"/>
    <w:rsid w:val="008A29D6"/>
    <w:rsid w:val="008A2BDD"/>
    <w:rsid w:val="008A33D9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ACA"/>
    <w:rsid w:val="008B3BBE"/>
    <w:rsid w:val="008B3BC2"/>
    <w:rsid w:val="008B40D1"/>
    <w:rsid w:val="008B50BC"/>
    <w:rsid w:val="008B5400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5A1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3DE0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581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591"/>
    <w:rsid w:val="009B56B1"/>
    <w:rsid w:val="009B5A03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34A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749E"/>
    <w:rsid w:val="009E7829"/>
    <w:rsid w:val="009E7AAF"/>
    <w:rsid w:val="009E7ED8"/>
    <w:rsid w:val="009F0411"/>
    <w:rsid w:val="009F1BAE"/>
    <w:rsid w:val="009F1CEF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973"/>
    <w:rsid w:val="00A05E4D"/>
    <w:rsid w:val="00A0636F"/>
    <w:rsid w:val="00A068AD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BC4"/>
    <w:rsid w:val="00A14C2D"/>
    <w:rsid w:val="00A14CC4"/>
    <w:rsid w:val="00A14F75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B37"/>
    <w:rsid w:val="00A30D3F"/>
    <w:rsid w:val="00A3113B"/>
    <w:rsid w:val="00A31177"/>
    <w:rsid w:val="00A312F1"/>
    <w:rsid w:val="00A318D0"/>
    <w:rsid w:val="00A32CC0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5C1C"/>
    <w:rsid w:val="00A56BBE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70294"/>
    <w:rsid w:val="00A70D4F"/>
    <w:rsid w:val="00A70E00"/>
    <w:rsid w:val="00A71963"/>
    <w:rsid w:val="00A71B36"/>
    <w:rsid w:val="00A71DC2"/>
    <w:rsid w:val="00A72ABF"/>
    <w:rsid w:val="00A72D2F"/>
    <w:rsid w:val="00A73DDA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88A"/>
    <w:rsid w:val="00A93C3D"/>
    <w:rsid w:val="00A941D3"/>
    <w:rsid w:val="00A94280"/>
    <w:rsid w:val="00A95368"/>
    <w:rsid w:val="00A966DB"/>
    <w:rsid w:val="00A97475"/>
    <w:rsid w:val="00A97872"/>
    <w:rsid w:val="00A9798A"/>
    <w:rsid w:val="00A979F3"/>
    <w:rsid w:val="00A97BAC"/>
    <w:rsid w:val="00A97C27"/>
    <w:rsid w:val="00A97DB4"/>
    <w:rsid w:val="00AA0073"/>
    <w:rsid w:val="00AA09E3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C3C"/>
    <w:rsid w:val="00AB7003"/>
    <w:rsid w:val="00AC065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6C3B"/>
    <w:rsid w:val="00AC7026"/>
    <w:rsid w:val="00AC72C2"/>
    <w:rsid w:val="00AC7DDE"/>
    <w:rsid w:val="00AD053C"/>
    <w:rsid w:val="00AD0835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B5B"/>
    <w:rsid w:val="00AF3D11"/>
    <w:rsid w:val="00AF40B8"/>
    <w:rsid w:val="00AF4633"/>
    <w:rsid w:val="00AF48C1"/>
    <w:rsid w:val="00AF4B6F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68AB"/>
    <w:rsid w:val="00B068D5"/>
    <w:rsid w:val="00B06BA9"/>
    <w:rsid w:val="00B074A5"/>
    <w:rsid w:val="00B1062A"/>
    <w:rsid w:val="00B12B47"/>
    <w:rsid w:val="00B12BDF"/>
    <w:rsid w:val="00B1327C"/>
    <w:rsid w:val="00B14726"/>
    <w:rsid w:val="00B15251"/>
    <w:rsid w:val="00B16ADE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3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4D3"/>
    <w:rsid w:val="00B54CC9"/>
    <w:rsid w:val="00B551A6"/>
    <w:rsid w:val="00B55A4D"/>
    <w:rsid w:val="00B55D26"/>
    <w:rsid w:val="00B55D40"/>
    <w:rsid w:val="00B55DFD"/>
    <w:rsid w:val="00B55F3A"/>
    <w:rsid w:val="00B56BFE"/>
    <w:rsid w:val="00B57505"/>
    <w:rsid w:val="00B60A70"/>
    <w:rsid w:val="00B61E5E"/>
    <w:rsid w:val="00B622A9"/>
    <w:rsid w:val="00B63CAC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AD4"/>
    <w:rsid w:val="00B83B31"/>
    <w:rsid w:val="00B85BAC"/>
    <w:rsid w:val="00B85C5A"/>
    <w:rsid w:val="00B86729"/>
    <w:rsid w:val="00B86B04"/>
    <w:rsid w:val="00B86E50"/>
    <w:rsid w:val="00B874EE"/>
    <w:rsid w:val="00B87543"/>
    <w:rsid w:val="00B875F4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5FBC"/>
    <w:rsid w:val="00C269C2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0FB"/>
    <w:rsid w:val="00C4478A"/>
    <w:rsid w:val="00C44BD3"/>
    <w:rsid w:val="00C44D27"/>
    <w:rsid w:val="00C45CD1"/>
    <w:rsid w:val="00C45FF9"/>
    <w:rsid w:val="00C46061"/>
    <w:rsid w:val="00C46424"/>
    <w:rsid w:val="00C46931"/>
    <w:rsid w:val="00C501CD"/>
    <w:rsid w:val="00C504BE"/>
    <w:rsid w:val="00C50C8F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684"/>
    <w:rsid w:val="00C55FC1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6B5"/>
    <w:rsid w:val="00C67AE3"/>
    <w:rsid w:val="00C67DFA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5FA6"/>
    <w:rsid w:val="00CE66EC"/>
    <w:rsid w:val="00CE6B4F"/>
    <w:rsid w:val="00CE7916"/>
    <w:rsid w:val="00CF054B"/>
    <w:rsid w:val="00CF0F5C"/>
    <w:rsid w:val="00CF11E7"/>
    <w:rsid w:val="00CF249C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F03"/>
    <w:rsid w:val="00D1107B"/>
    <w:rsid w:val="00D114B5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0C9C"/>
    <w:rsid w:val="00D30CC8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E1A"/>
    <w:rsid w:val="00D40467"/>
    <w:rsid w:val="00D40668"/>
    <w:rsid w:val="00D41C90"/>
    <w:rsid w:val="00D4272A"/>
    <w:rsid w:val="00D43241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A81"/>
    <w:rsid w:val="00D60DB7"/>
    <w:rsid w:val="00D60E6C"/>
    <w:rsid w:val="00D614F6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CD2"/>
    <w:rsid w:val="00D716AA"/>
    <w:rsid w:val="00D71DC6"/>
    <w:rsid w:val="00D731EE"/>
    <w:rsid w:val="00D73815"/>
    <w:rsid w:val="00D73C31"/>
    <w:rsid w:val="00D73EF6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52F"/>
    <w:rsid w:val="00D84A00"/>
    <w:rsid w:val="00D84D34"/>
    <w:rsid w:val="00D85783"/>
    <w:rsid w:val="00D85935"/>
    <w:rsid w:val="00D86165"/>
    <w:rsid w:val="00D86361"/>
    <w:rsid w:val="00D8691E"/>
    <w:rsid w:val="00D86EF4"/>
    <w:rsid w:val="00D87B3D"/>
    <w:rsid w:val="00D87BD8"/>
    <w:rsid w:val="00D87DF2"/>
    <w:rsid w:val="00D901AF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43EE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43F"/>
    <w:rsid w:val="00DC7A25"/>
    <w:rsid w:val="00DC7D17"/>
    <w:rsid w:val="00DC7EF7"/>
    <w:rsid w:val="00DD18B0"/>
    <w:rsid w:val="00DD1E40"/>
    <w:rsid w:val="00DD1F98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687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5E2D"/>
    <w:rsid w:val="00E163E9"/>
    <w:rsid w:val="00E16571"/>
    <w:rsid w:val="00E16891"/>
    <w:rsid w:val="00E16BA9"/>
    <w:rsid w:val="00E17197"/>
    <w:rsid w:val="00E179FC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6244"/>
    <w:rsid w:val="00E46F61"/>
    <w:rsid w:val="00E470F3"/>
    <w:rsid w:val="00E47DCF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25D1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778"/>
    <w:rsid w:val="00ED235B"/>
    <w:rsid w:val="00ED32F2"/>
    <w:rsid w:val="00ED34A2"/>
    <w:rsid w:val="00ED3D84"/>
    <w:rsid w:val="00ED3F74"/>
    <w:rsid w:val="00ED4424"/>
    <w:rsid w:val="00ED4BC8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021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CA6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544"/>
    <w:rsid w:val="00F70BDA"/>
    <w:rsid w:val="00F71391"/>
    <w:rsid w:val="00F71A45"/>
    <w:rsid w:val="00F723D0"/>
    <w:rsid w:val="00F73D57"/>
    <w:rsid w:val="00F73DAA"/>
    <w:rsid w:val="00F73FCD"/>
    <w:rsid w:val="00F74218"/>
    <w:rsid w:val="00F74669"/>
    <w:rsid w:val="00F750DF"/>
    <w:rsid w:val="00F754C1"/>
    <w:rsid w:val="00F75B72"/>
    <w:rsid w:val="00F75DCE"/>
    <w:rsid w:val="00F80F2B"/>
    <w:rsid w:val="00F812B3"/>
    <w:rsid w:val="00F816FF"/>
    <w:rsid w:val="00F81ADB"/>
    <w:rsid w:val="00F81DBA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6CF6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87C4E"/>
  <w15:docId w15:val="{E29A90FD-8520-4D63-8CD8-BECF466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15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"/>
      </w:numPr>
    </w:pPr>
  </w:style>
  <w:style w:type="numbering" w:customStyle="1" w:styleId="WWNum61">
    <w:name w:val="WWNum61"/>
    <w:basedOn w:val="Bezlisty"/>
    <w:rsid w:val="00477E7E"/>
    <w:pPr>
      <w:numPr>
        <w:numId w:val="5"/>
      </w:numPr>
    </w:pPr>
  </w:style>
  <w:style w:type="numbering" w:customStyle="1" w:styleId="WWNum63">
    <w:name w:val="WWNum63"/>
    <w:basedOn w:val="Bezlisty"/>
    <w:rsid w:val="00477E7E"/>
    <w:pPr>
      <w:numPr>
        <w:numId w:val="6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320CC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515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Normal1">
    <w:name w:val="Table Normal1"/>
    <w:uiPriority w:val="2"/>
    <w:semiHidden/>
    <w:unhideWhenUsed/>
    <w:qFormat/>
    <w:rsid w:val="004F19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334D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334D7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8E9E-FFAC-4B37-B79F-F377C673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Lisiewicz</dc:creator>
  <cp:lastModifiedBy>Kornelia</cp:lastModifiedBy>
  <cp:revision>2</cp:revision>
  <cp:lastPrinted>2022-07-07T10:41:00Z</cp:lastPrinted>
  <dcterms:created xsi:type="dcterms:W3CDTF">2022-10-10T10:49:00Z</dcterms:created>
  <dcterms:modified xsi:type="dcterms:W3CDTF">2022-10-10T10:49:00Z</dcterms:modified>
</cp:coreProperties>
</file>