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9" w:rsidRPr="00925B83" w:rsidRDefault="006B1B4F" w:rsidP="00FB0017">
      <w:pPr>
        <w:jc w:val="right"/>
        <w:rPr>
          <w:b/>
          <w:i/>
          <w:szCs w:val="24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</w:t>
      </w:r>
      <w:r w:rsidR="00FB0017">
        <w:rPr>
          <w:szCs w:val="24"/>
        </w:rPr>
        <w:t xml:space="preserve">                              </w:t>
      </w:r>
      <w:r w:rsidR="00F37914">
        <w:rPr>
          <w:caps/>
          <w:color w:val="0000FF"/>
          <w:sz w:val="26"/>
          <w:szCs w:val="26"/>
        </w:rPr>
        <w:t xml:space="preserve">       </w:t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9704B9" w:rsidRPr="00925B83">
        <w:rPr>
          <w:b/>
          <w:i/>
          <w:szCs w:val="24"/>
        </w:rPr>
        <w:t xml:space="preserve">Załącznik nr </w:t>
      </w:r>
      <w:r w:rsidR="000852EE">
        <w:rPr>
          <w:b/>
          <w:i/>
          <w:szCs w:val="24"/>
        </w:rPr>
        <w:t>3</w:t>
      </w:r>
    </w:p>
    <w:p w:rsidR="00DC1F2E" w:rsidRPr="00925B83" w:rsidRDefault="00DC1F2E" w:rsidP="00DC1F2E">
      <w:pPr>
        <w:spacing w:before="240" w:line="360" w:lineRule="auto"/>
        <w:jc w:val="center"/>
        <w:rPr>
          <w:b/>
          <w:sz w:val="28"/>
          <w:szCs w:val="28"/>
        </w:rPr>
      </w:pPr>
      <w:r w:rsidRPr="00925B83">
        <w:rPr>
          <w:b/>
          <w:sz w:val="28"/>
          <w:szCs w:val="28"/>
        </w:rPr>
        <w:t>WZÓR  OFERTY</w:t>
      </w:r>
    </w:p>
    <w:p w:rsidR="00DC1F2E" w:rsidRPr="00925B83" w:rsidRDefault="00DC1F2E" w:rsidP="00DC1F2E">
      <w:pPr>
        <w:spacing w:line="360" w:lineRule="auto"/>
        <w:rPr>
          <w:szCs w:val="24"/>
        </w:rPr>
      </w:pPr>
      <w:r w:rsidRPr="00925B83">
        <w:rPr>
          <w:szCs w:val="24"/>
        </w:rPr>
        <w:t>........................................</w:t>
      </w:r>
    </w:p>
    <w:p w:rsidR="00DC1F2E" w:rsidRPr="00925B83" w:rsidRDefault="00DC1F2E" w:rsidP="00DC1F2E">
      <w:pPr>
        <w:spacing w:line="360" w:lineRule="auto"/>
        <w:rPr>
          <w:szCs w:val="24"/>
        </w:rPr>
      </w:pPr>
      <w:r w:rsidRPr="00925B83">
        <w:rPr>
          <w:szCs w:val="24"/>
        </w:rPr>
        <w:t xml:space="preserve"> (pieczęć wykonawcy)</w:t>
      </w:r>
    </w:p>
    <w:p w:rsidR="00DC1F2E" w:rsidRDefault="00DC1F2E" w:rsidP="00DC1F2E">
      <w:pPr>
        <w:spacing w:line="360" w:lineRule="auto"/>
      </w:pPr>
    </w:p>
    <w:p w:rsidR="00DC1F2E" w:rsidRPr="00925B83" w:rsidRDefault="00DC1F2E" w:rsidP="00DC1F2E">
      <w:pPr>
        <w:spacing w:line="360" w:lineRule="auto"/>
      </w:pPr>
      <w:r w:rsidRPr="00925B83">
        <w:t xml:space="preserve">My/Ja*  niżej podpisani ..............................................................................................................  </w:t>
      </w:r>
    </w:p>
    <w:p w:rsidR="00DC1F2E" w:rsidRPr="00925B83" w:rsidRDefault="00DC1F2E" w:rsidP="00DC1F2E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/imię i nazwisko/</w:t>
      </w:r>
    </w:p>
    <w:p w:rsidR="00DC1F2E" w:rsidRPr="00925B83" w:rsidRDefault="00DC1F2E" w:rsidP="00DC1F2E">
      <w:pPr>
        <w:spacing w:line="360" w:lineRule="auto"/>
        <w:rPr>
          <w:szCs w:val="24"/>
        </w:rPr>
      </w:pPr>
      <w:r w:rsidRPr="00925B83">
        <w:t>reprezentując ..............................................................................................................................</w:t>
      </w:r>
    </w:p>
    <w:p w:rsidR="00DC1F2E" w:rsidRPr="006C5F1F" w:rsidRDefault="00DC1F2E" w:rsidP="00DC1F2E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/pełna nazwa i adres wykonawcy/</w:t>
      </w:r>
    </w:p>
    <w:p w:rsidR="00DC1F2E" w:rsidRPr="002D35F5" w:rsidRDefault="00DC1F2E" w:rsidP="00DC1F2E">
      <w:pPr>
        <w:spacing w:line="360" w:lineRule="auto"/>
        <w:rPr>
          <w:b/>
          <w:bCs/>
          <w:szCs w:val="24"/>
        </w:rPr>
      </w:pPr>
      <w:r w:rsidRPr="002D35F5">
        <w:rPr>
          <w:b/>
          <w:bCs/>
          <w:szCs w:val="24"/>
        </w:rPr>
        <w:t>Numer postępowania: WP/122/2021</w:t>
      </w:r>
    </w:p>
    <w:p w:rsidR="00DC1F2E" w:rsidRPr="002D35F5" w:rsidRDefault="00DC1F2E" w:rsidP="00DC1F2E">
      <w:pPr>
        <w:spacing w:line="360" w:lineRule="auto"/>
        <w:rPr>
          <w:b/>
          <w:bCs/>
          <w:i/>
          <w:szCs w:val="24"/>
        </w:rPr>
      </w:pPr>
      <w:r w:rsidRPr="002D35F5">
        <w:rPr>
          <w:b/>
          <w:bCs/>
          <w:szCs w:val="24"/>
        </w:rPr>
        <w:t>W związku z postępowaniem prowadzonym w formie przetargu na: na usługę c</w:t>
      </w:r>
      <w:r w:rsidRPr="002D35F5">
        <w:rPr>
          <w:b/>
          <w:szCs w:val="24"/>
        </w:rPr>
        <w:t>ałodobowej ochrony fizycznej osób, obiektów i mienia 2.RBLog Warsztatów Technicznych Pilawa przez Specjalistyczną Uzbrojoną Formację</w:t>
      </w:r>
    </w:p>
    <w:p w:rsidR="00DC1F2E" w:rsidRPr="00E77D38" w:rsidRDefault="00DC1F2E" w:rsidP="00DC1F2E">
      <w:pPr>
        <w:spacing w:line="360" w:lineRule="auto"/>
        <w:jc w:val="both"/>
        <w:rPr>
          <w:szCs w:val="24"/>
        </w:rPr>
      </w:pPr>
      <w:r w:rsidRPr="00F67AD2">
        <w:rPr>
          <w:szCs w:val="24"/>
        </w:rPr>
        <w:t xml:space="preserve">oferujemy realizację umowy w pełnym zakresie określonym </w:t>
      </w:r>
      <w:r w:rsidRPr="00E77D38">
        <w:rPr>
          <w:szCs w:val="24"/>
        </w:rPr>
        <w:t xml:space="preserve">w Warunkach Przetargu. </w:t>
      </w:r>
    </w:p>
    <w:p w:rsidR="00DC1F2E" w:rsidRPr="008545F8" w:rsidRDefault="00DC1F2E" w:rsidP="00DC1F2E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:rsidR="00DC1F2E" w:rsidRDefault="00DC1F2E" w:rsidP="00DC1F2E">
      <w:pPr>
        <w:spacing w:line="360" w:lineRule="auto"/>
        <w:ind w:left="426"/>
        <w:rPr>
          <w:szCs w:val="24"/>
        </w:rPr>
      </w:pPr>
      <w:r>
        <w:rPr>
          <w:szCs w:val="24"/>
        </w:rPr>
        <w:t>- numer telefonu ……….;</w:t>
      </w:r>
    </w:p>
    <w:p w:rsidR="00DC1F2E" w:rsidRDefault="00DC1F2E" w:rsidP="00DC1F2E">
      <w:pPr>
        <w:spacing w:line="360" w:lineRule="auto"/>
        <w:ind w:left="426"/>
        <w:rPr>
          <w:szCs w:val="24"/>
        </w:rPr>
      </w:pPr>
      <w:r>
        <w:rPr>
          <w:szCs w:val="24"/>
        </w:rPr>
        <w:t>- adres e-mailowy ……………</w:t>
      </w:r>
    </w:p>
    <w:p w:rsidR="00DC1F2E" w:rsidRDefault="00DC1F2E" w:rsidP="00DC1F2E">
      <w:pPr>
        <w:spacing w:line="36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:rsidR="00DC1F2E" w:rsidRPr="00C770BA" w:rsidRDefault="00DC1F2E" w:rsidP="00DC1F2E">
      <w:pPr>
        <w:spacing w:line="36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:rsidR="00DC1F2E" w:rsidRPr="006E28D1" w:rsidRDefault="00DC1F2E" w:rsidP="00DC1F2E">
      <w:pPr>
        <w:spacing w:line="360" w:lineRule="auto"/>
        <w:ind w:left="284" w:hanging="284"/>
        <w:jc w:val="both"/>
        <w:rPr>
          <w:szCs w:val="24"/>
        </w:rPr>
      </w:pPr>
      <w:r w:rsidRPr="00B265FA">
        <w:rPr>
          <w:b/>
          <w:szCs w:val="24"/>
        </w:rPr>
        <w:t xml:space="preserve"> 2.</w:t>
      </w:r>
      <w:r w:rsidRPr="00C770BA">
        <w:rPr>
          <w:szCs w:val="24"/>
        </w:rPr>
        <w:t xml:space="preserve"> </w:t>
      </w:r>
      <w:r w:rsidRPr="006E28D1">
        <w:rPr>
          <w:b/>
          <w:szCs w:val="24"/>
        </w:rPr>
        <w:t>Na podstawie ustawy ……………………….., wskazane niżej dokumenty nie podlegają ujawnieniu</w:t>
      </w:r>
      <w:r w:rsidRPr="006E28D1">
        <w:rPr>
          <w:szCs w:val="24"/>
        </w:rPr>
        <w:t>:</w:t>
      </w:r>
    </w:p>
    <w:p w:rsidR="00DC1F2E" w:rsidRPr="006E28D1" w:rsidRDefault="00DC1F2E" w:rsidP="00DC1F2E">
      <w:pPr>
        <w:pStyle w:val="Akapitzlist"/>
        <w:numPr>
          <w:ilvl w:val="1"/>
          <w:numId w:val="3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....................................................;</w:t>
      </w:r>
    </w:p>
    <w:p w:rsidR="00DC1F2E" w:rsidRPr="006E28D1" w:rsidRDefault="00DC1F2E" w:rsidP="00DC1F2E">
      <w:pPr>
        <w:pStyle w:val="Akapitzlist"/>
        <w:numPr>
          <w:ilvl w:val="1"/>
          <w:numId w:val="3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………………………………….</w:t>
      </w:r>
    </w:p>
    <w:p w:rsidR="00DC1F2E" w:rsidRPr="003B11A9" w:rsidRDefault="00DC1F2E" w:rsidP="00DC1F2E">
      <w:pPr>
        <w:spacing w:line="360" w:lineRule="auto"/>
        <w:ind w:left="540"/>
        <w:jc w:val="both"/>
      </w:pPr>
      <w:r w:rsidRPr="006E28D1">
        <w:t xml:space="preserve">* W przypadku wypełnienia pkt. 2, należy do oferty załączyć pisemne uzasadnienie </w:t>
      </w:r>
    </w:p>
    <w:p w:rsidR="00DC1F2E" w:rsidRPr="00FB0017" w:rsidRDefault="00DC1F2E" w:rsidP="00DC1F2E">
      <w:pPr>
        <w:spacing w:line="360" w:lineRule="auto"/>
        <w:ind w:left="284" w:hanging="284"/>
        <w:rPr>
          <w:szCs w:val="24"/>
        </w:rPr>
      </w:pPr>
      <w:r w:rsidRPr="00B265FA">
        <w:rPr>
          <w:b/>
          <w:szCs w:val="24"/>
        </w:rPr>
        <w:t>3.</w:t>
      </w:r>
      <w:r>
        <w:rPr>
          <w:b/>
          <w:szCs w:val="24"/>
        </w:rPr>
        <w:t xml:space="preserve">   </w:t>
      </w:r>
      <w:r w:rsidRPr="00C770BA">
        <w:rPr>
          <w:szCs w:val="24"/>
        </w:rPr>
        <w:t xml:space="preserve">Oferujemy realizację zamówienia w pełnym zakresie </w:t>
      </w:r>
      <w:r>
        <w:rPr>
          <w:szCs w:val="24"/>
        </w:rPr>
        <w:t xml:space="preserve">w następujących </w:t>
      </w:r>
      <w:r w:rsidRPr="00C770BA">
        <w:rPr>
          <w:szCs w:val="24"/>
        </w:rPr>
        <w:t>kwot</w:t>
      </w:r>
      <w:r>
        <w:rPr>
          <w:szCs w:val="24"/>
        </w:rPr>
        <w:t>ach</w:t>
      </w:r>
      <w:r w:rsidRPr="00C770BA">
        <w:rPr>
          <w:szCs w:val="24"/>
        </w:rPr>
        <w:t xml:space="preserve">: </w:t>
      </w:r>
    </w:p>
    <w:p w:rsidR="00DC1F2E" w:rsidRPr="004D5433" w:rsidRDefault="00DC1F2E" w:rsidP="00DC1F2E">
      <w:pPr>
        <w:pStyle w:val="Akapitzlist"/>
        <w:ind w:left="720"/>
        <w:jc w:val="both"/>
        <w:rPr>
          <w:b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724"/>
        <w:gridCol w:w="640"/>
        <w:gridCol w:w="1417"/>
        <w:gridCol w:w="1702"/>
        <w:gridCol w:w="567"/>
        <w:gridCol w:w="1187"/>
        <w:gridCol w:w="1701"/>
      </w:tblGrid>
      <w:tr w:rsidR="00DC1F2E" w:rsidRPr="00863587" w:rsidTr="00A90394">
        <w:trPr>
          <w:cantSplit/>
          <w:trHeight w:val="185"/>
        </w:trPr>
        <w:tc>
          <w:tcPr>
            <w:tcW w:w="709" w:type="dxa"/>
            <w:vMerge w:val="restart"/>
            <w:vAlign w:val="center"/>
          </w:tcPr>
          <w:p w:rsidR="00DC1F2E" w:rsidRPr="00863587" w:rsidRDefault="00DC1F2E" w:rsidP="00A90394">
            <w:pPr>
              <w:jc w:val="both"/>
              <w:rPr>
                <w:b/>
                <w:szCs w:val="24"/>
              </w:rPr>
            </w:pPr>
            <w:proofErr w:type="spellStart"/>
            <w:r w:rsidRPr="00863587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C1F2E" w:rsidRPr="00863587" w:rsidRDefault="00DC1F2E" w:rsidP="00A90394">
            <w:pPr>
              <w:jc w:val="center"/>
              <w:rPr>
                <w:b/>
                <w:szCs w:val="24"/>
              </w:rPr>
            </w:pPr>
          </w:p>
          <w:p w:rsidR="00DC1F2E" w:rsidRPr="00863587" w:rsidRDefault="00DC1F2E" w:rsidP="00A90394">
            <w:pPr>
              <w:jc w:val="center"/>
              <w:rPr>
                <w:b/>
                <w:szCs w:val="24"/>
              </w:rPr>
            </w:pPr>
            <w:r w:rsidRPr="00863587">
              <w:rPr>
                <w:b/>
                <w:szCs w:val="24"/>
              </w:rPr>
              <w:t>Przedmiot zamówienia</w:t>
            </w:r>
            <w:r w:rsidRPr="00863587">
              <w:rPr>
                <w:b/>
                <w:szCs w:val="24"/>
              </w:rPr>
              <w:br/>
            </w:r>
          </w:p>
        </w:tc>
        <w:tc>
          <w:tcPr>
            <w:tcW w:w="724" w:type="dxa"/>
            <w:vMerge w:val="restart"/>
            <w:vAlign w:val="center"/>
          </w:tcPr>
          <w:p w:rsidR="00DC1F2E" w:rsidRPr="00863587" w:rsidRDefault="00DC1F2E" w:rsidP="00A90394">
            <w:pPr>
              <w:jc w:val="both"/>
              <w:rPr>
                <w:b/>
                <w:szCs w:val="24"/>
              </w:rPr>
            </w:pPr>
            <w:proofErr w:type="spellStart"/>
            <w:r w:rsidRPr="00863587">
              <w:rPr>
                <w:b/>
                <w:szCs w:val="24"/>
              </w:rPr>
              <w:t>Jm</w:t>
            </w:r>
            <w:proofErr w:type="spellEnd"/>
          </w:p>
        </w:tc>
        <w:tc>
          <w:tcPr>
            <w:tcW w:w="640" w:type="dxa"/>
            <w:vMerge w:val="restart"/>
            <w:vAlign w:val="center"/>
          </w:tcPr>
          <w:p w:rsidR="00DC1F2E" w:rsidRPr="00863587" w:rsidRDefault="00DC1F2E" w:rsidP="00A90394">
            <w:pPr>
              <w:ind w:left="-112"/>
              <w:jc w:val="center"/>
              <w:rPr>
                <w:b/>
                <w:szCs w:val="24"/>
              </w:rPr>
            </w:pPr>
            <w:r w:rsidRPr="00863587">
              <w:rPr>
                <w:b/>
                <w:szCs w:val="24"/>
              </w:rPr>
              <w:t>Ilość</w:t>
            </w:r>
          </w:p>
          <w:p w:rsidR="00DC1F2E" w:rsidRPr="00863587" w:rsidRDefault="00DC1F2E" w:rsidP="00A90394">
            <w:pPr>
              <w:ind w:left="-112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C1F2E" w:rsidRPr="00863587" w:rsidRDefault="00DC1F2E" w:rsidP="00A90394">
            <w:pPr>
              <w:rPr>
                <w:b/>
                <w:szCs w:val="24"/>
              </w:rPr>
            </w:pPr>
            <w:r w:rsidRPr="00863587">
              <w:rPr>
                <w:b/>
                <w:szCs w:val="24"/>
              </w:rPr>
              <w:t>Cena jedn. netto</w:t>
            </w:r>
          </w:p>
        </w:tc>
        <w:tc>
          <w:tcPr>
            <w:tcW w:w="1702" w:type="dxa"/>
            <w:vMerge w:val="restart"/>
            <w:vAlign w:val="center"/>
          </w:tcPr>
          <w:p w:rsidR="00DC1F2E" w:rsidRPr="00863587" w:rsidRDefault="00DC1F2E" w:rsidP="00A90394">
            <w:pPr>
              <w:jc w:val="center"/>
              <w:rPr>
                <w:b/>
                <w:szCs w:val="24"/>
              </w:rPr>
            </w:pPr>
            <w:r w:rsidRPr="00863587">
              <w:rPr>
                <w:b/>
                <w:szCs w:val="24"/>
              </w:rPr>
              <w:t>Wartość netto</w:t>
            </w:r>
          </w:p>
        </w:tc>
        <w:tc>
          <w:tcPr>
            <w:tcW w:w="1754" w:type="dxa"/>
            <w:gridSpan w:val="2"/>
            <w:vAlign w:val="center"/>
          </w:tcPr>
          <w:p w:rsidR="00DC1F2E" w:rsidRPr="00863587" w:rsidRDefault="00DC1F2E" w:rsidP="00A90394">
            <w:pPr>
              <w:jc w:val="center"/>
              <w:rPr>
                <w:b/>
                <w:szCs w:val="24"/>
              </w:rPr>
            </w:pPr>
            <w:r w:rsidRPr="00863587">
              <w:rPr>
                <w:b/>
                <w:szCs w:val="24"/>
              </w:rPr>
              <w:t>VAT</w:t>
            </w:r>
          </w:p>
        </w:tc>
        <w:tc>
          <w:tcPr>
            <w:tcW w:w="1701" w:type="dxa"/>
            <w:vMerge w:val="restart"/>
            <w:vAlign w:val="center"/>
          </w:tcPr>
          <w:p w:rsidR="00DC1F2E" w:rsidRPr="00863587" w:rsidRDefault="00DC1F2E" w:rsidP="00A90394">
            <w:pPr>
              <w:jc w:val="center"/>
              <w:rPr>
                <w:b/>
                <w:szCs w:val="24"/>
              </w:rPr>
            </w:pPr>
            <w:r w:rsidRPr="00863587">
              <w:rPr>
                <w:b/>
                <w:szCs w:val="24"/>
              </w:rPr>
              <w:t>Wartość</w:t>
            </w:r>
          </w:p>
          <w:p w:rsidR="00DC1F2E" w:rsidRPr="00863587" w:rsidRDefault="00DC1F2E" w:rsidP="00A90394">
            <w:pPr>
              <w:jc w:val="center"/>
              <w:rPr>
                <w:b/>
                <w:szCs w:val="24"/>
              </w:rPr>
            </w:pPr>
            <w:r w:rsidRPr="00863587">
              <w:rPr>
                <w:b/>
                <w:szCs w:val="24"/>
              </w:rPr>
              <w:t>brutto</w:t>
            </w:r>
          </w:p>
        </w:tc>
      </w:tr>
      <w:tr w:rsidR="00DC1F2E" w:rsidRPr="00863587" w:rsidTr="00A90394">
        <w:trPr>
          <w:cantSplit/>
          <w:trHeight w:val="657"/>
        </w:trPr>
        <w:tc>
          <w:tcPr>
            <w:tcW w:w="709" w:type="dxa"/>
            <w:vMerge/>
            <w:vAlign w:val="center"/>
          </w:tcPr>
          <w:p w:rsidR="00DC1F2E" w:rsidRPr="00863587" w:rsidRDefault="00DC1F2E" w:rsidP="00A90394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1F2E" w:rsidRPr="00863587" w:rsidRDefault="00DC1F2E" w:rsidP="00A90394">
            <w:pPr>
              <w:jc w:val="both"/>
              <w:rPr>
                <w:b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DC1F2E" w:rsidRPr="00863587" w:rsidRDefault="00DC1F2E" w:rsidP="00A90394">
            <w:pPr>
              <w:jc w:val="both"/>
              <w:rPr>
                <w:b/>
                <w:szCs w:val="24"/>
              </w:rPr>
            </w:pPr>
          </w:p>
        </w:tc>
        <w:tc>
          <w:tcPr>
            <w:tcW w:w="640" w:type="dxa"/>
            <w:vMerge/>
            <w:vAlign w:val="center"/>
          </w:tcPr>
          <w:p w:rsidR="00DC1F2E" w:rsidRPr="00863587" w:rsidRDefault="00DC1F2E" w:rsidP="00A90394">
            <w:pPr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C1F2E" w:rsidRPr="00863587" w:rsidRDefault="00DC1F2E" w:rsidP="00A90394">
            <w:pPr>
              <w:jc w:val="both"/>
              <w:rPr>
                <w:b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C1F2E" w:rsidRPr="00863587" w:rsidRDefault="00DC1F2E" w:rsidP="00A90394">
            <w:pPr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F2E" w:rsidRPr="00863587" w:rsidRDefault="00DC1F2E" w:rsidP="00A90394">
            <w:pPr>
              <w:jc w:val="both"/>
              <w:rPr>
                <w:b/>
                <w:szCs w:val="24"/>
              </w:rPr>
            </w:pPr>
            <w:r w:rsidRPr="00863587">
              <w:rPr>
                <w:b/>
                <w:szCs w:val="24"/>
              </w:rPr>
              <w:t>%</w:t>
            </w:r>
          </w:p>
        </w:tc>
        <w:tc>
          <w:tcPr>
            <w:tcW w:w="1187" w:type="dxa"/>
            <w:vAlign w:val="center"/>
          </w:tcPr>
          <w:p w:rsidR="00DC1F2E" w:rsidRPr="00863587" w:rsidRDefault="00DC1F2E" w:rsidP="00A90394">
            <w:pPr>
              <w:jc w:val="both"/>
              <w:rPr>
                <w:b/>
                <w:szCs w:val="24"/>
              </w:rPr>
            </w:pPr>
            <w:r w:rsidRPr="00863587">
              <w:rPr>
                <w:b/>
                <w:szCs w:val="24"/>
              </w:rPr>
              <w:t>wartość</w:t>
            </w:r>
          </w:p>
          <w:p w:rsidR="00DC1F2E" w:rsidRPr="00863587" w:rsidRDefault="00DC1F2E" w:rsidP="00A90394">
            <w:pPr>
              <w:jc w:val="both"/>
              <w:rPr>
                <w:b/>
                <w:szCs w:val="24"/>
              </w:rPr>
            </w:pPr>
            <w:r w:rsidRPr="00863587">
              <w:rPr>
                <w:b/>
                <w:szCs w:val="24"/>
              </w:rPr>
              <w:t>podatku VAT</w:t>
            </w:r>
          </w:p>
        </w:tc>
        <w:tc>
          <w:tcPr>
            <w:tcW w:w="1701" w:type="dxa"/>
            <w:vMerge/>
            <w:vAlign w:val="center"/>
          </w:tcPr>
          <w:p w:rsidR="00DC1F2E" w:rsidRPr="00863587" w:rsidRDefault="00DC1F2E" w:rsidP="00A90394">
            <w:pPr>
              <w:jc w:val="both"/>
              <w:rPr>
                <w:b/>
                <w:szCs w:val="24"/>
              </w:rPr>
            </w:pPr>
          </w:p>
        </w:tc>
      </w:tr>
      <w:tr w:rsidR="00DC1F2E" w:rsidRPr="00863587" w:rsidTr="00A90394">
        <w:trPr>
          <w:trHeight w:val="475"/>
        </w:trPr>
        <w:tc>
          <w:tcPr>
            <w:tcW w:w="709" w:type="dxa"/>
            <w:vAlign w:val="center"/>
          </w:tcPr>
          <w:p w:rsidR="00DC1F2E" w:rsidRPr="00863587" w:rsidRDefault="00DC1F2E" w:rsidP="00A90394">
            <w:pPr>
              <w:rPr>
                <w:bCs/>
                <w:szCs w:val="24"/>
              </w:rPr>
            </w:pPr>
            <w:r w:rsidRPr="00863587">
              <w:rPr>
                <w:bCs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1F2E" w:rsidRPr="00863587" w:rsidRDefault="00DC1F2E" w:rsidP="00A90394">
            <w:pPr>
              <w:rPr>
                <w:szCs w:val="24"/>
              </w:rPr>
            </w:pPr>
            <w:r w:rsidRPr="00863587">
              <w:rPr>
                <w:rFonts w:eastAsia="Calibri"/>
                <w:color w:val="000000"/>
                <w:szCs w:val="24"/>
                <w:lang w:eastAsia="en-US"/>
              </w:rPr>
              <w:t>Całoroczna ochrona SUFO WT w Pilawie</w:t>
            </w:r>
            <w:r w:rsidRPr="00863587">
              <w:rPr>
                <w:szCs w:val="24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DC1F2E" w:rsidRPr="00863587" w:rsidRDefault="00DC1F2E" w:rsidP="00A90394">
            <w:pPr>
              <w:jc w:val="center"/>
              <w:rPr>
                <w:color w:val="000000"/>
                <w:szCs w:val="24"/>
              </w:rPr>
            </w:pPr>
            <w:r w:rsidRPr="00863587">
              <w:rPr>
                <w:color w:val="000000"/>
                <w:szCs w:val="24"/>
              </w:rPr>
              <w:t>m-</w:t>
            </w:r>
            <w:proofErr w:type="spellStart"/>
            <w:r w:rsidRPr="00863587">
              <w:rPr>
                <w:color w:val="000000"/>
                <w:szCs w:val="24"/>
              </w:rPr>
              <w:t>cy</w:t>
            </w:r>
            <w:proofErr w:type="spellEnd"/>
          </w:p>
        </w:tc>
        <w:tc>
          <w:tcPr>
            <w:tcW w:w="640" w:type="dxa"/>
            <w:vAlign w:val="center"/>
          </w:tcPr>
          <w:p w:rsidR="00DC1F2E" w:rsidRPr="00863587" w:rsidRDefault="00DC1F2E" w:rsidP="00A90394">
            <w:pPr>
              <w:jc w:val="center"/>
              <w:rPr>
                <w:color w:val="000000"/>
                <w:szCs w:val="24"/>
              </w:rPr>
            </w:pPr>
            <w:r w:rsidRPr="00863587">
              <w:rPr>
                <w:color w:val="000000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C1F2E" w:rsidRPr="00863587" w:rsidRDefault="00DC1F2E" w:rsidP="00A90394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C1F2E" w:rsidRPr="00863587" w:rsidRDefault="00DC1F2E" w:rsidP="00A9039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1F2E" w:rsidRPr="00863587" w:rsidRDefault="00DC1F2E" w:rsidP="00A90394">
            <w:pPr>
              <w:rPr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DC1F2E" w:rsidRPr="00863587" w:rsidRDefault="00DC1F2E" w:rsidP="00A90394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1F2E" w:rsidRPr="00863587" w:rsidRDefault="00DC1F2E" w:rsidP="00A90394">
            <w:pPr>
              <w:rPr>
                <w:szCs w:val="24"/>
              </w:rPr>
            </w:pPr>
          </w:p>
        </w:tc>
      </w:tr>
      <w:tr w:rsidR="00DC1F2E" w:rsidRPr="00863587" w:rsidTr="00A90394">
        <w:trPr>
          <w:trHeight w:val="475"/>
        </w:trPr>
        <w:tc>
          <w:tcPr>
            <w:tcW w:w="5191" w:type="dxa"/>
            <w:gridSpan w:val="5"/>
            <w:tcBorders>
              <w:bottom w:val="single" w:sz="4" w:space="0" w:color="auto"/>
            </w:tcBorders>
          </w:tcPr>
          <w:p w:rsidR="00DC1F2E" w:rsidRPr="00863587" w:rsidRDefault="00DC1F2E" w:rsidP="00A90394">
            <w:pPr>
              <w:jc w:val="right"/>
              <w:rPr>
                <w:b/>
                <w:caps/>
                <w:szCs w:val="24"/>
              </w:rPr>
            </w:pPr>
            <w:r w:rsidRPr="00863587">
              <w:rPr>
                <w:b/>
                <w:bCs/>
                <w:caps/>
                <w:szCs w:val="24"/>
              </w:rPr>
              <w:t>Razem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C1F2E" w:rsidRPr="00863587" w:rsidRDefault="00DC1F2E" w:rsidP="00A90394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1F2E" w:rsidRPr="00863587" w:rsidRDefault="00DC1F2E" w:rsidP="00A90394">
            <w:pPr>
              <w:jc w:val="both"/>
              <w:rPr>
                <w:szCs w:val="24"/>
              </w:rPr>
            </w:pPr>
            <w:r w:rsidRPr="00863587">
              <w:rPr>
                <w:szCs w:val="24"/>
              </w:rPr>
              <w:t>XX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DC1F2E" w:rsidRPr="00863587" w:rsidRDefault="00DC1F2E" w:rsidP="00A90394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1F2E" w:rsidRPr="00863587" w:rsidRDefault="00DC1F2E" w:rsidP="00A90394">
            <w:pPr>
              <w:jc w:val="both"/>
              <w:rPr>
                <w:szCs w:val="24"/>
              </w:rPr>
            </w:pPr>
          </w:p>
        </w:tc>
      </w:tr>
    </w:tbl>
    <w:p w:rsidR="00DC1F2E" w:rsidRDefault="00DC1F2E" w:rsidP="00DC1F2E">
      <w:pPr>
        <w:spacing w:after="240"/>
        <w:rPr>
          <w:b/>
        </w:rPr>
      </w:pPr>
    </w:p>
    <w:p w:rsidR="00DC1F2E" w:rsidRDefault="00DC1F2E" w:rsidP="00DC1F2E">
      <w:pPr>
        <w:spacing w:after="240"/>
        <w:rPr>
          <w:b/>
        </w:rPr>
      </w:pPr>
      <w:r>
        <w:rPr>
          <w:b/>
        </w:rPr>
        <w:lastRenderedPageBreak/>
        <w:t>Wartość słownie:</w:t>
      </w:r>
    </w:p>
    <w:p w:rsidR="00DC1F2E" w:rsidRPr="00052D88" w:rsidRDefault="00DC1F2E" w:rsidP="00DC1F2E">
      <w:pPr>
        <w:ind w:left="315" w:right="45" w:hanging="180"/>
        <w:rPr>
          <w:color w:val="000000"/>
          <w:sz w:val="20"/>
        </w:rPr>
      </w:pPr>
      <w:r w:rsidRPr="00052D88">
        <w:rPr>
          <w:color w:val="000000"/>
          <w:sz w:val="20"/>
        </w:rPr>
        <w:t>brutto: ……………………..……………</w:t>
      </w:r>
      <w:r>
        <w:rPr>
          <w:color w:val="000000"/>
          <w:sz w:val="20"/>
        </w:rPr>
        <w:t>………………………………..…………………………</w:t>
      </w:r>
    </w:p>
    <w:p w:rsidR="00DC1F2E" w:rsidRPr="00052D88" w:rsidRDefault="00DC1F2E" w:rsidP="00DC1F2E">
      <w:pPr>
        <w:ind w:left="315" w:right="45" w:hanging="180"/>
        <w:rPr>
          <w:color w:val="000000"/>
          <w:sz w:val="20"/>
        </w:rPr>
      </w:pPr>
    </w:p>
    <w:p w:rsidR="00DC1F2E" w:rsidRPr="00052D88" w:rsidRDefault="00DC1F2E" w:rsidP="00DC1F2E">
      <w:pPr>
        <w:ind w:left="315" w:right="45" w:hanging="180"/>
        <w:rPr>
          <w:color w:val="000000"/>
          <w:sz w:val="20"/>
        </w:rPr>
      </w:pPr>
      <w:r w:rsidRPr="00052D88">
        <w:rPr>
          <w:color w:val="000000"/>
          <w:sz w:val="20"/>
        </w:rPr>
        <w:t>netto:  .………….……………………………</w:t>
      </w:r>
      <w:r>
        <w:rPr>
          <w:color w:val="000000"/>
          <w:sz w:val="20"/>
        </w:rPr>
        <w:t>…………..………………………………….………</w:t>
      </w:r>
    </w:p>
    <w:p w:rsidR="00DC1F2E" w:rsidRPr="00052D88" w:rsidRDefault="00DC1F2E" w:rsidP="00DC1F2E">
      <w:pPr>
        <w:ind w:left="708" w:right="45" w:firstLine="393"/>
        <w:rPr>
          <w:color w:val="000000"/>
          <w:sz w:val="20"/>
        </w:rPr>
      </w:pPr>
    </w:p>
    <w:p w:rsidR="00DC1F2E" w:rsidRDefault="00DC1F2E" w:rsidP="00DC1F2E">
      <w:pPr>
        <w:spacing w:line="360" w:lineRule="auto"/>
        <w:rPr>
          <w:color w:val="000000"/>
          <w:sz w:val="20"/>
        </w:rPr>
      </w:pPr>
      <w:r w:rsidRPr="00052D88">
        <w:rPr>
          <w:color w:val="000000"/>
          <w:sz w:val="20"/>
        </w:rPr>
        <w:t xml:space="preserve">  VAT:</w:t>
      </w:r>
      <w:r w:rsidRPr="00052D88">
        <w:rPr>
          <w:color w:val="000000"/>
          <w:sz w:val="20"/>
        </w:rPr>
        <w:tab/>
        <w:t>………………………………………………………………………………………….........</w:t>
      </w:r>
    </w:p>
    <w:p w:rsidR="00DC1F2E" w:rsidRDefault="00DC1F2E" w:rsidP="00DC1F2E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DC1F2E" w:rsidRPr="00C770BA" w:rsidRDefault="00DC1F2E" w:rsidP="00DC1F2E">
      <w:pPr>
        <w:spacing w:line="360" w:lineRule="auto"/>
        <w:rPr>
          <w:szCs w:val="24"/>
        </w:rPr>
      </w:pPr>
    </w:p>
    <w:p w:rsidR="00DC1F2E" w:rsidRPr="00C770BA" w:rsidRDefault="00DC1F2E" w:rsidP="00DC1F2E">
      <w:pPr>
        <w:spacing w:line="360" w:lineRule="auto"/>
        <w:rPr>
          <w:szCs w:val="24"/>
        </w:rPr>
      </w:pPr>
      <w:r w:rsidRPr="00B265FA">
        <w:rPr>
          <w:b/>
          <w:szCs w:val="24"/>
        </w:rPr>
        <w:t xml:space="preserve"> </w:t>
      </w:r>
      <w:r>
        <w:rPr>
          <w:b/>
          <w:szCs w:val="24"/>
        </w:rPr>
        <w:t>4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Oświadczamy, że:</w:t>
      </w:r>
    </w:p>
    <w:p w:rsidR="00DC1F2E" w:rsidRPr="00BF06E3" w:rsidRDefault="00DC1F2E" w:rsidP="00DC1F2E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Pr="00C44E7E">
        <w:rPr>
          <w:color w:val="000000" w:themeColor="text1"/>
          <w:sz w:val="24"/>
        </w:rPr>
        <w:t>Warunkami Przetargu;</w:t>
      </w:r>
    </w:p>
    <w:p w:rsidR="00DC1F2E" w:rsidRPr="00BF06E3" w:rsidRDefault="00DC1F2E" w:rsidP="00DC1F2E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:rsidR="00DC1F2E" w:rsidRPr="00BF06E3" w:rsidRDefault="00DC1F2E" w:rsidP="00DC1F2E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Pr="00BF06E3">
        <w:rPr>
          <w:sz w:val="24"/>
        </w:rPr>
        <w:t xml:space="preserve"> związani niniejszą ofertą przez czas wskazany w warunkach przetargu, tj. </w:t>
      </w:r>
      <w:r w:rsidRPr="00BF06E3">
        <w:rPr>
          <w:b/>
          <w:sz w:val="24"/>
        </w:rPr>
        <w:t>przez 60 dni;</w:t>
      </w:r>
    </w:p>
    <w:p w:rsidR="00DC1F2E" w:rsidRDefault="00DC1F2E" w:rsidP="00DC1F2E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zapoznaliśmy się ze wszystkimi postanowieniami wzoru umowy oraz zawartymi w nim warunkami płatności i akceptujemy je bez jakichkolwiek zastrzeżeń;</w:t>
      </w:r>
    </w:p>
    <w:p w:rsidR="00DC1F2E" w:rsidRPr="008545F8" w:rsidRDefault="00DC1F2E" w:rsidP="00DC1F2E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>
        <w:rPr>
          <w:sz w:val="24"/>
        </w:rPr>
        <w:t xml:space="preserve">ą </w:t>
      </w:r>
      <w:r w:rsidRPr="008545F8">
        <w:rPr>
          <w:sz w:val="24"/>
        </w:rPr>
        <w:t>uprawnion</w:t>
      </w:r>
      <w:r>
        <w:rPr>
          <w:sz w:val="24"/>
        </w:rPr>
        <w:t>ą</w:t>
      </w:r>
      <w:r w:rsidRPr="008545F8">
        <w:rPr>
          <w:sz w:val="24"/>
        </w:rPr>
        <w:t xml:space="preserve"> do podpisania umowy</w:t>
      </w:r>
      <w:r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:rsidR="00DC1F2E" w:rsidRPr="00262560" w:rsidRDefault="00DC1F2E" w:rsidP="00DC1F2E">
      <w:pPr>
        <w:spacing w:line="360" w:lineRule="auto"/>
        <w:jc w:val="center"/>
        <w:rPr>
          <w:i/>
          <w:szCs w:val="24"/>
        </w:rPr>
      </w:pPr>
      <w:r w:rsidRPr="008545F8">
        <w:rPr>
          <w:i/>
          <w:szCs w:val="24"/>
        </w:rPr>
        <w:t>(należy podać zajmowane stanowisko, imię i nazwisko)</w:t>
      </w:r>
    </w:p>
    <w:p w:rsidR="00DC1F2E" w:rsidRPr="00850C33" w:rsidRDefault="00DC1F2E" w:rsidP="00DC1F2E">
      <w:pPr>
        <w:spacing w:line="360" w:lineRule="auto"/>
        <w:ind w:left="284" w:hanging="284"/>
        <w:jc w:val="both"/>
      </w:pPr>
      <w:r>
        <w:rPr>
          <w:b/>
        </w:rPr>
        <w:t>5</w:t>
      </w:r>
      <w:r w:rsidRPr="008545F8">
        <w:rPr>
          <w:b/>
        </w:rPr>
        <w:t>.</w:t>
      </w:r>
      <w:r>
        <w:t xml:space="preserve"> </w:t>
      </w:r>
      <w:r w:rsidRPr="008545F8">
        <w:rPr>
          <w:b/>
        </w:rPr>
        <w:t xml:space="preserve">Oświadczamy, </w:t>
      </w:r>
      <w:r>
        <w:t>że oferowany przez nas przedmiot zamówienia odpowiada wymaganiom określonym przez Zamawiającego w specyfikacjach technicznych.</w:t>
      </w:r>
    </w:p>
    <w:p w:rsidR="00DC1F2E" w:rsidRDefault="00DC1F2E" w:rsidP="00DC1F2E">
      <w:pPr>
        <w:spacing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Pr="008545F8">
        <w:rPr>
          <w:b/>
          <w:szCs w:val="24"/>
        </w:rPr>
        <w:t>.</w:t>
      </w:r>
      <w:r>
        <w:rPr>
          <w:szCs w:val="24"/>
        </w:rPr>
        <w:t xml:space="preserve">  </w:t>
      </w:r>
      <w:r w:rsidRPr="008545F8">
        <w:rPr>
          <w:b/>
          <w:szCs w:val="24"/>
        </w:rPr>
        <w:t>Zobowiązujemy się</w:t>
      </w:r>
      <w:r w:rsidRPr="00C770BA">
        <w:rPr>
          <w:szCs w:val="24"/>
        </w:rPr>
        <w:t xml:space="preserve"> - w przypadku wyboru naszej oferty - do zawarcia umowy na określonych w niej warunkach, w miejscu i terminie wyznaczonym przez zamawiającego.</w:t>
      </w:r>
    </w:p>
    <w:p w:rsidR="00DC1F2E" w:rsidRPr="00925B83" w:rsidRDefault="00DC1F2E" w:rsidP="00DC1F2E">
      <w:pPr>
        <w:spacing w:line="360" w:lineRule="auto"/>
        <w:ind w:left="284" w:hanging="284"/>
        <w:jc w:val="both"/>
        <w:rPr>
          <w:strike/>
          <w:szCs w:val="24"/>
        </w:rPr>
      </w:pPr>
      <w:r>
        <w:rPr>
          <w:b/>
          <w:szCs w:val="24"/>
        </w:rPr>
        <w:t>7</w:t>
      </w:r>
      <w:r w:rsidRPr="008545F8">
        <w:rPr>
          <w:b/>
          <w:szCs w:val="24"/>
        </w:rPr>
        <w:t>.</w:t>
      </w:r>
      <w:r>
        <w:rPr>
          <w:szCs w:val="24"/>
        </w:rPr>
        <w:t xml:space="preserve"> </w:t>
      </w:r>
      <w:r w:rsidRPr="008545F8">
        <w:rPr>
          <w:b/>
          <w:szCs w:val="24"/>
        </w:rPr>
        <w:t>W wykonaniu z</w:t>
      </w:r>
      <w:r>
        <w:rPr>
          <w:b/>
          <w:szCs w:val="24"/>
        </w:rPr>
        <w:t>a</w:t>
      </w:r>
      <w:r w:rsidRPr="008545F8">
        <w:rPr>
          <w:b/>
          <w:szCs w:val="24"/>
        </w:rPr>
        <w:t xml:space="preserve">mówienia </w:t>
      </w:r>
      <w:r w:rsidRPr="00925B83">
        <w:rPr>
          <w:b/>
          <w:szCs w:val="24"/>
        </w:rPr>
        <w:t>uczestniczą / nie uczestniczą*</w:t>
      </w:r>
      <w:r w:rsidRPr="00925B83">
        <w:rPr>
          <w:szCs w:val="24"/>
        </w:rPr>
        <w:t xml:space="preserve"> podwykonawcy (poddostawcy), którym powierzymy wykonanie umowy. </w:t>
      </w:r>
      <w:r w:rsidRPr="00925B83">
        <w:rPr>
          <w:strike/>
          <w:szCs w:val="24"/>
        </w:rPr>
        <w:t xml:space="preserve"> </w:t>
      </w:r>
    </w:p>
    <w:p w:rsidR="00DC1F2E" w:rsidRDefault="00DC1F2E" w:rsidP="00DC1F2E">
      <w:pPr>
        <w:spacing w:line="360" w:lineRule="auto"/>
        <w:ind w:left="284" w:hanging="284"/>
        <w:jc w:val="both"/>
      </w:pPr>
      <w:r w:rsidRPr="00925B83">
        <w:t>Wykaz części zamówienia, którą zamierzamy powierzyć podwykonawcom</w:t>
      </w:r>
    </w:p>
    <w:p w:rsidR="00DC1F2E" w:rsidRPr="00925B83" w:rsidRDefault="00DC1F2E" w:rsidP="00DC1F2E">
      <w:pPr>
        <w:spacing w:line="360" w:lineRule="auto"/>
        <w:ind w:left="284" w:hanging="284"/>
        <w:jc w:val="both"/>
        <w:rPr>
          <w:strike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811"/>
      </w:tblGrid>
      <w:tr w:rsidR="00DC1F2E" w:rsidRPr="00925B83" w:rsidTr="00A90394">
        <w:trPr>
          <w:trHeight w:val="581"/>
        </w:trPr>
        <w:tc>
          <w:tcPr>
            <w:tcW w:w="567" w:type="dxa"/>
          </w:tcPr>
          <w:p w:rsidR="00DC1F2E" w:rsidRPr="00925B83" w:rsidRDefault="00DC1F2E" w:rsidP="00A9039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119" w:type="dxa"/>
          </w:tcPr>
          <w:p w:rsidR="00DC1F2E" w:rsidRPr="00925B83" w:rsidRDefault="00DC1F2E" w:rsidP="00A9039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5811" w:type="dxa"/>
          </w:tcPr>
          <w:p w:rsidR="00DC1F2E" w:rsidRPr="00925B83" w:rsidRDefault="00DC1F2E" w:rsidP="00A9039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DC1F2E" w:rsidRPr="00925B83" w:rsidTr="00A90394">
        <w:trPr>
          <w:trHeight w:val="383"/>
        </w:trPr>
        <w:tc>
          <w:tcPr>
            <w:tcW w:w="567" w:type="dxa"/>
          </w:tcPr>
          <w:p w:rsidR="00DC1F2E" w:rsidRPr="00925B83" w:rsidRDefault="00DC1F2E" w:rsidP="00A90394">
            <w:pPr>
              <w:spacing w:line="360" w:lineRule="auto"/>
            </w:pPr>
            <w:r w:rsidRPr="00925B83">
              <w:t>1</w:t>
            </w:r>
          </w:p>
        </w:tc>
        <w:tc>
          <w:tcPr>
            <w:tcW w:w="3119" w:type="dxa"/>
          </w:tcPr>
          <w:p w:rsidR="00DC1F2E" w:rsidRPr="00925B83" w:rsidRDefault="00DC1F2E" w:rsidP="00A90394">
            <w:pPr>
              <w:spacing w:line="360" w:lineRule="auto"/>
            </w:pPr>
          </w:p>
        </w:tc>
        <w:tc>
          <w:tcPr>
            <w:tcW w:w="5811" w:type="dxa"/>
          </w:tcPr>
          <w:p w:rsidR="00DC1F2E" w:rsidRPr="00925B83" w:rsidRDefault="00DC1F2E" w:rsidP="00A90394">
            <w:pPr>
              <w:spacing w:line="360" w:lineRule="auto"/>
            </w:pPr>
          </w:p>
        </w:tc>
      </w:tr>
      <w:tr w:rsidR="00DC1F2E" w:rsidRPr="00925B83" w:rsidTr="00A90394">
        <w:trPr>
          <w:trHeight w:val="383"/>
        </w:trPr>
        <w:tc>
          <w:tcPr>
            <w:tcW w:w="567" w:type="dxa"/>
          </w:tcPr>
          <w:p w:rsidR="00DC1F2E" w:rsidRPr="00925B83" w:rsidRDefault="00DC1F2E" w:rsidP="00A90394">
            <w:pPr>
              <w:spacing w:line="360" w:lineRule="auto"/>
            </w:pPr>
            <w:r>
              <w:t>2</w:t>
            </w:r>
          </w:p>
        </w:tc>
        <w:tc>
          <w:tcPr>
            <w:tcW w:w="3119" w:type="dxa"/>
          </w:tcPr>
          <w:p w:rsidR="00DC1F2E" w:rsidRPr="00925B83" w:rsidRDefault="00DC1F2E" w:rsidP="00A90394">
            <w:pPr>
              <w:spacing w:line="360" w:lineRule="auto"/>
            </w:pPr>
          </w:p>
        </w:tc>
        <w:tc>
          <w:tcPr>
            <w:tcW w:w="5811" w:type="dxa"/>
          </w:tcPr>
          <w:p w:rsidR="00DC1F2E" w:rsidRPr="00925B83" w:rsidRDefault="00DC1F2E" w:rsidP="00A90394">
            <w:pPr>
              <w:spacing w:line="360" w:lineRule="auto"/>
            </w:pPr>
          </w:p>
        </w:tc>
      </w:tr>
    </w:tbl>
    <w:p w:rsidR="00DC1F2E" w:rsidRDefault="00DC1F2E" w:rsidP="00DC1F2E">
      <w:pPr>
        <w:spacing w:line="360" w:lineRule="auto"/>
        <w:ind w:left="360" w:hanging="360"/>
        <w:jc w:val="both"/>
        <w:rPr>
          <w:szCs w:val="24"/>
        </w:rPr>
      </w:pPr>
    </w:p>
    <w:p w:rsidR="00DC1F2E" w:rsidRPr="00C248B1" w:rsidRDefault="00DC1F2E" w:rsidP="00DC1F2E">
      <w:pPr>
        <w:spacing w:line="360" w:lineRule="auto"/>
        <w:ind w:left="360" w:hanging="360"/>
        <w:jc w:val="both"/>
        <w:rPr>
          <w:szCs w:val="24"/>
        </w:rPr>
      </w:pPr>
      <w:r>
        <w:rPr>
          <w:szCs w:val="24"/>
        </w:rPr>
        <w:t xml:space="preserve">8. </w:t>
      </w:r>
      <w:r w:rsidRPr="0040034E">
        <w:rPr>
          <w:szCs w:val="24"/>
        </w:rPr>
        <w:t xml:space="preserve">W przypadku możliwości uzyskania przez Zamawiającego za pomocą bezpłatnych </w:t>
      </w:r>
      <w:r>
        <w:rPr>
          <w:szCs w:val="24"/>
        </w:rPr>
        <w:br/>
      </w:r>
      <w:r w:rsidRPr="0040034E">
        <w:rPr>
          <w:szCs w:val="24"/>
        </w:rPr>
        <w:t>i ogólnodostępnych baz danych, dokumentów i oświadczeń (w szczególności rejestry publiczne – KRS, CEIDG), należy wskazać niezbędne dane do uzyskania tych dokumentów.</w:t>
      </w:r>
    </w:p>
    <w:p w:rsidR="00DC1F2E" w:rsidRDefault="00DC1F2E" w:rsidP="00DC1F2E">
      <w:pPr>
        <w:spacing w:line="360" w:lineRule="auto"/>
        <w:ind w:left="284"/>
      </w:pPr>
      <w:r>
        <w:lastRenderedPageBreak/>
        <w:t xml:space="preserve">Adres strony do pobrania  za pomocą bezpłatnych i ogólnodostępnych baz danych, dokumentów i </w:t>
      </w:r>
      <w:r w:rsidRPr="00723E42">
        <w:t>oświadczeń</w:t>
      </w:r>
      <w:r>
        <w:t>:</w:t>
      </w:r>
    </w:p>
    <w:p w:rsidR="00DC1F2E" w:rsidRDefault="00DC1F2E" w:rsidP="00DC1F2E">
      <w:pPr>
        <w:spacing w:line="360" w:lineRule="auto"/>
        <w:ind w:left="284"/>
      </w:pPr>
      <w:r>
        <w:t>…………………………………………………………………………………………………..</w:t>
      </w:r>
    </w:p>
    <w:p w:rsidR="00DC1F2E" w:rsidRPr="0040034E" w:rsidRDefault="00DC1F2E" w:rsidP="00DC1F2E">
      <w:pPr>
        <w:spacing w:line="360" w:lineRule="auto"/>
        <w:ind w:left="360"/>
        <w:rPr>
          <w:b/>
          <w:szCs w:val="24"/>
        </w:rPr>
      </w:pPr>
      <w:r w:rsidRPr="0040034E">
        <w:rPr>
          <w:b/>
          <w:szCs w:val="24"/>
        </w:rPr>
        <w:t xml:space="preserve">Dane Wykonawcy </w:t>
      </w:r>
    </w:p>
    <w:p w:rsidR="00DC1F2E" w:rsidRPr="0040034E" w:rsidRDefault="00DC1F2E" w:rsidP="00DC1F2E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Numer KRS……………………………….</w:t>
      </w:r>
    </w:p>
    <w:p w:rsidR="00DC1F2E" w:rsidRPr="0040034E" w:rsidRDefault="00DC1F2E" w:rsidP="00DC1F2E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NIP………………………………………..</w:t>
      </w:r>
    </w:p>
    <w:p w:rsidR="00DC1F2E" w:rsidRPr="0040034E" w:rsidRDefault="00DC1F2E" w:rsidP="00DC1F2E">
      <w:pPr>
        <w:spacing w:line="360" w:lineRule="auto"/>
        <w:ind w:left="360"/>
        <w:rPr>
          <w:i/>
          <w:szCs w:val="24"/>
        </w:rPr>
      </w:pPr>
      <w:r w:rsidRPr="0040034E">
        <w:rPr>
          <w:szCs w:val="24"/>
        </w:rPr>
        <w:t>REGON……………………………………</w:t>
      </w:r>
    </w:p>
    <w:p w:rsidR="00DC1F2E" w:rsidRPr="00190A97" w:rsidRDefault="00DC1F2E" w:rsidP="00DC1F2E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</w:pPr>
      <w:r>
        <w:rPr>
          <w:b/>
        </w:rPr>
        <w:t>9.Oświadczam/y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:rsidR="00DC1F2E" w:rsidRDefault="00DC1F2E" w:rsidP="00DC1F2E">
      <w:pPr>
        <w:spacing w:line="360" w:lineRule="auto"/>
        <w:rPr>
          <w:b/>
          <w:i/>
          <w:color w:val="0000FF"/>
          <w:sz w:val="26"/>
          <w:szCs w:val="26"/>
        </w:rPr>
      </w:pPr>
    </w:p>
    <w:p w:rsidR="00DC1F2E" w:rsidRPr="00C770BA" w:rsidRDefault="00DC1F2E" w:rsidP="00DC1F2E">
      <w:pPr>
        <w:spacing w:before="240" w:line="360" w:lineRule="auto"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 w:rsidRPr="00C770BA">
        <w:rPr>
          <w:szCs w:val="24"/>
        </w:rPr>
        <w:t>..................</w:t>
      </w:r>
      <w:r>
        <w:rPr>
          <w:szCs w:val="24"/>
        </w:rPr>
        <w:t>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70BA">
        <w:rPr>
          <w:szCs w:val="24"/>
        </w:rPr>
        <w:t>......................................</w:t>
      </w:r>
      <w:r>
        <w:rPr>
          <w:szCs w:val="24"/>
        </w:rPr>
        <w:t xml:space="preserve">..................               </w:t>
      </w:r>
    </w:p>
    <w:p w:rsidR="00DC1F2E" w:rsidRPr="004B7F14" w:rsidRDefault="00DC1F2E" w:rsidP="00DC1F2E">
      <w:pPr>
        <w:spacing w:line="360" w:lineRule="auto"/>
        <w:rPr>
          <w:sz w:val="22"/>
          <w:szCs w:val="22"/>
        </w:rPr>
      </w:pPr>
      <w:r w:rsidRPr="004B7F14">
        <w:rPr>
          <w:sz w:val="22"/>
          <w:szCs w:val="22"/>
        </w:rPr>
        <w:t>(</w:t>
      </w:r>
      <w:r w:rsidRPr="004B7F14">
        <w:rPr>
          <w:i/>
          <w:sz w:val="22"/>
          <w:szCs w:val="22"/>
        </w:rPr>
        <w:t xml:space="preserve">miejscowość, data )                                                     </w:t>
      </w:r>
      <w:r>
        <w:rPr>
          <w:i/>
          <w:sz w:val="22"/>
          <w:szCs w:val="22"/>
        </w:rPr>
        <w:t xml:space="preserve">            </w:t>
      </w:r>
      <w:r w:rsidRPr="004B7F14">
        <w:rPr>
          <w:i/>
          <w:sz w:val="22"/>
          <w:szCs w:val="22"/>
        </w:rPr>
        <w:t>(podpisy osób uprawnionych do reprezentacji)</w:t>
      </w:r>
    </w:p>
    <w:p w:rsidR="00DC1F2E" w:rsidRPr="004B7F14" w:rsidRDefault="00DC1F2E" w:rsidP="00DC1F2E">
      <w:pPr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r w:rsidRPr="004B7F1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  </w:t>
      </w:r>
      <w:r w:rsidRPr="004B7F14">
        <w:rPr>
          <w:i/>
          <w:sz w:val="22"/>
          <w:szCs w:val="22"/>
        </w:rPr>
        <w:t xml:space="preserve"> </w:t>
      </w:r>
    </w:p>
    <w:p w:rsidR="00543DC0" w:rsidRDefault="00543DC0" w:rsidP="00DC1F2E">
      <w:pPr>
        <w:spacing w:before="240" w:line="360" w:lineRule="auto"/>
        <w:jc w:val="center"/>
        <w:rPr>
          <w:b/>
          <w:i/>
          <w:color w:val="0000FF"/>
          <w:sz w:val="26"/>
          <w:szCs w:val="26"/>
        </w:rPr>
      </w:pPr>
      <w:bookmarkStart w:id="0" w:name="_GoBack"/>
      <w:bookmarkEnd w:id="0"/>
    </w:p>
    <w:sectPr w:rsidR="00543DC0" w:rsidSect="00DC1F2E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E9" w:rsidRDefault="006B3EE9">
      <w:r>
        <w:separator/>
      </w:r>
    </w:p>
  </w:endnote>
  <w:endnote w:type="continuationSeparator" w:id="0">
    <w:p w:rsidR="006B3EE9" w:rsidRDefault="006B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07" w:rsidRDefault="00225A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763AF">
      <w:rPr>
        <w:sz w:val="20"/>
      </w:rPr>
      <w:t xml:space="preserve"> </w:t>
    </w:r>
    <w:r>
      <w:rPr>
        <w:sz w:val="20"/>
      </w:rPr>
      <w:tab/>
    </w:r>
    <w:r w:rsidR="00DC1F2E">
      <w:rPr>
        <w:sz w:val="20"/>
      </w:rPr>
      <w:t xml:space="preserve">  </w:t>
    </w:r>
    <w:r>
      <w:rPr>
        <w:sz w:val="20"/>
      </w:rPr>
      <w:t xml:space="preserve"> Załącznik nr 3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="00DC1F2E">
      <w:rPr>
        <w:sz w:val="20"/>
      </w:rPr>
      <w:t xml:space="preserve"> WP122</w:t>
    </w:r>
    <w:r>
      <w:rPr>
        <w:sz w:val="20"/>
      </w:rPr>
      <w:t>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C1F2E" w:rsidRPr="00DC1F2E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225A07" w:rsidRDefault="00225A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07" w:rsidRDefault="00225A07" w:rsidP="007B13F7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sz w:val="20"/>
      </w:rPr>
      <w:tab/>
      <w:t>Załącznik nr 3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DC1F2E">
      <w:rPr>
        <w:sz w:val="20"/>
      </w:rPr>
      <w:t>122</w:t>
    </w:r>
    <w:r>
      <w:rPr>
        <w:sz w:val="20"/>
      </w:rPr>
      <w:t>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C1F2E" w:rsidRPr="00DC1F2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225A07" w:rsidRDefault="00225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E9" w:rsidRDefault="006B3EE9">
      <w:r>
        <w:separator/>
      </w:r>
    </w:p>
  </w:footnote>
  <w:footnote w:type="continuationSeparator" w:id="0">
    <w:p w:rsidR="006B3EE9" w:rsidRDefault="006B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07" w:rsidRPr="002B5DC7" w:rsidRDefault="00225A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 wp14:anchorId="21B48DA3" wp14:editId="26AA653B">
          <wp:extent cx="349250" cy="3810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  <w:p w:rsidR="00225A07" w:rsidRPr="00A73A85" w:rsidRDefault="00225A07" w:rsidP="006B1B4F">
    <w:pPr>
      <w:rPr>
        <w:sz w:val="20"/>
      </w:rPr>
    </w:pPr>
    <w:r>
      <w:rPr>
        <w:sz w:val="20"/>
      </w:rPr>
      <w:t>2 REGIONALNA BAZA LOGISTYCZNA</w:t>
    </w:r>
  </w:p>
  <w:p w:rsidR="00225A07" w:rsidRDefault="00225A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8">
    <w:nsid w:val="6ABA3CE0"/>
    <w:multiLevelType w:val="multilevel"/>
    <w:tmpl w:val="114E296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109E9"/>
    <w:rsid w:val="000243C2"/>
    <w:rsid w:val="000345F5"/>
    <w:rsid w:val="00036015"/>
    <w:rsid w:val="0004324C"/>
    <w:rsid w:val="000519A2"/>
    <w:rsid w:val="00054853"/>
    <w:rsid w:val="000611D1"/>
    <w:rsid w:val="0006359F"/>
    <w:rsid w:val="00064D81"/>
    <w:rsid w:val="00072064"/>
    <w:rsid w:val="00084B5A"/>
    <w:rsid w:val="000852EE"/>
    <w:rsid w:val="000950C1"/>
    <w:rsid w:val="000976B4"/>
    <w:rsid w:val="000A6252"/>
    <w:rsid w:val="000B341B"/>
    <w:rsid w:val="000C003E"/>
    <w:rsid w:val="000D51C3"/>
    <w:rsid w:val="000E57F5"/>
    <w:rsid w:val="000F0236"/>
    <w:rsid w:val="00103254"/>
    <w:rsid w:val="00125EF7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A2564"/>
    <w:rsid w:val="001C45B7"/>
    <w:rsid w:val="001C607E"/>
    <w:rsid w:val="001D02B2"/>
    <w:rsid w:val="001D1CA5"/>
    <w:rsid w:val="001D3D84"/>
    <w:rsid w:val="001D4206"/>
    <w:rsid w:val="001D55CF"/>
    <w:rsid w:val="001E0DE1"/>
    <w:rsid w:val="001E1C9C"/>
    <w:rsid w:val="001F2734"/>
    <w:rsid w:val="001F34E7"/>
    <w:rsid w:val="002000CD"/>
    <w:rsid w:val="00201F0F"/>
    <w:rsid w:val="00202157"/>
    <w:rsid w:val="0021431A"/>
    <w:rsid w:val="00216635"/>
    <w:rsid w:val="00225A07"/>
    <w:rsid w:val="00225DF2"/>
    <w:rsid w:val="002422CD"/>
    <w:rsid w:val="0024579E"/>
    <w:rsid w:val="00252269"/>
    <w:rsid w:val="002522E3"/>
    <w:rsid w:val="00262560"/>
    <w:rsid w:val="00273CFE"/>
    <w:rsid w:val="002763AF"/>
    <w:rsid w:val="002848C9"/>
    <w:rsid w:val="002849DD"/>
    <w:rsid w:val="002850E5"/>
    <w:rsid w:val="002860ED"/>
    <w:rsid w:val="00287315"/>
    <w:rsid w:val="0028746A"/>
    <w:rsid w:val="00294056"/>
    <w:rsid w:val="002A23E7"/>
    <w:rsid w:val="002B5DC7"/>
    <w:rsid w:val="002B7278"/>
    <w:rsid w:val="002C4E14"/>
    <w:rsid w:val="002D5F50"/>
    <w:rsid w:val="002E3EE5"/>
    <w:rsid w:val="003042EB"/>
    <w:rsid w:val="0030705C"/>
    <w:rsid w:val="00324B29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429C"/>
    <w:rsid w:val="00386DFC"/>
    <w:rsid w:val="0039777E"/>
    <w:rsid w:val="003A599A"/>
    <w:rsid w:val="003B08B5"/>
    <w:rsid w:val="003B11A9"/>
    <w:rsid w:val="003B482D"/>
    <w:rsid w:val="003C2257"/>
    <w:rsid w:val="003C5435"/>
    <w:rsid w:val="003C6044"/>
    <w:rsid w:val="003C72FA"/>
    <w:rsid w:val="003D5E3B"/>
    <w:rsid w:val="003D6CA7"/>
    <w:rsid w:val="003E1C50"/>
    <w:rsid w:val="003E46F6"/>
    <w:rsid w:val="0040034E"/>
    <w:rsid w:val="00407204"/>
    <w:rsid w:val="004177A9"/>
    <w:rsid w:val="0043737A"/>
    <w:rsid w:val="004504EB"/>
    <w:rsid w:val="004535B9"/>
    <w:rsid w:val="00453808"/>
    <w:rsid w:val="00455AAC"/>
    <w:rsid w:val="004616A2"/>
    <w:rsid w:val="00461BCA"/>
    <w:rsid w:val="00467BC1"/>
    <w:rsid w:val="00473D0B"/>
    <w:rsid w:val="00477C68"/>
    <w:rsid w:val="00486BA8"/>
    <w:rsid w:val="004A0F6A"/>
    <w:rsid w:val="004A6786"/>
    <w:rsid w:val="004B7F14"/>
    <w:rsid w:val="004E1AF4"/>
    <w:rsid w:val="004E4DB6"/>
    <w:rsid w:val="004E70F0"/>
    <w:rsid w:val="004F3150"/>
    <w:rsid w:val="004F424B"/>
    <w:rsid w:val="004F6509"/>
    <w:rsid w:val="00502B15"/>
    <w:rsid w:val="00505D70"/>
    <w:rsid w:val="00513CBA"/>
    <w:rsid w:val="00513D7B"/>
    <w:rsid w:val="00514802"/>
    <w:rsid w:val="005159EF"/>
    <w:rsid w:val="00516F51"/>
    <w:rsid w:val="005245BF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3489A"/>
    <w:rsid w:val="00641269"/>
    <w:rsid w:val="0064191C"/>
    <w:rsid w:val="00643BB5"/>
    <w:rsid w:val="006458CF"/>
    <w:rsid w:val="00647370"/>
    <w:rsid w:val="0065321B"/>
    <w:rsid w:val="0066004F"/>
    <w:rsid w:val="0066168D"/>
    <w:rsid w:val="00663652"/>
    <w:rsid w:val="00663E5B"/>
    <w:rsid w:val="00665C6C"/>
    <w:rsid w:val="00671684"/>
    <w:rsid w:val="00676783"/>
    <w:rsid w:val="00677007"/>
    <w:rsid w:val="006877BB"/>
    <w:rsid w:val="006931DD"/>
    <w:rsid w:val="006959FC"/>
    <w:rsid w:val="00697897"/>
    <w:rsid w:val="00697E35"/>
    <w:rsid w:val="006A3AC0"/>
    <w:rsid w:val="006A4D8F"/>
    <w:rsid w:val="006B07BF"/>
    <w:rsid w:val="006B1B4F"/>
    <w:rsid w:val="006B3EE9"/>
    <w:rsid w:val="006B56EC"/>
    <w:rsid w:val="006B5ED2"/>
    <w:rsid w:val="006B75C9"/>
    <w:rsid w:val="006C06C3"/>
    <w:rsid w:val="006C3867"/>
    <w:rsid w:val="006C5A43"/>
    <w:rsid w:val="006C5F1F"/>
    <w:rsid w:val="006D0C55"/>
    <w:rsid w:val="006D5111"/>
    <w:rsid w:val="006E28D1"/>
    <w:rsid w:val="006E45FC"/>
    <w:rsid w:val="006E6CF4"/>
    <w:rsid w:val="006F02AB"/>
    <w:rsid w:val="00700DB1"/>
    <w:rsid w:val="00703255"/>
    <w:rsid w:val="00712F0A"/>
    <w:rsid w:val="007134D8"/>
    <w:rsid w:val="00714DD7"/>
    <w:rsid w:val="007337C0"/>
    <w:rsid w:val="00734CB8"/>
    <w:rsid w:val="007502AF"/>
    <w:rsid w:val="00753C3D"/>
    <w:rsid w:val="00766CD2"/>
    <w:rsid w:val="00771D85"/>
    <w:rsid w:val="007A04AF"/>
    <w:rsid w:val="007A1698"/>
    <w:rsid w:val="007A19E0"/>
    <w:rsid w:val="007A1DAE"/>
    <w:rsid w:val="007A3C0F"/>
    <w:rsid w:val="007B104C"/>
    <w:rsid w:val="007B13F7"/>
    <w:rsid w:val="007B2334"/>
    <w:rsid w:val="007B7E52"/>
    <w:rsid w:val="007C1B46"/>
    <w:rsid w:val="007C2E13"/>
    <w:rsid w:val="007E485D"/>
    <w:rsid w:val="007E5CE4"/>
    <w:rsid w:val="007F05F7"/>
    <w:rsid w:val="007F17AC"/>
    <w:rsid w:val="007F1A77"/>
    <w:rsid w:val="007F24F1"/>
    <w:rsid w:val="007F55EC"/>
    <w:rsid w:val="00803EBA"/>
    <w:rsid w:val="00813D1F"/>
    <w:rsid w:val="0082626D"/>
    <w:rsid w:val="0082695D"/>
    <w:rsid w:val="00827CC6"/>
    <w:rsid w:val="008375F8"/>
    <w:rsid w:val="00846D20"/>
    <w:rsid w:val="00850C33"/>
    <w:rsid w:val="00850C9E"/>
    <w:rsid w:val="00851515"/>
    <w:rsid w:val="00853061"/>
    <w:rsid w:val="008545F8"/>
    <w:rsid w:val="00856C85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051B0"/>
    <w:rsid w:val="009214B4"/>
    <w:rsid w:val="00925B83"/>
    <w:rsid w:val="00927844"/>
    <w:rsid w:val="00930BEF"/>
    <w:rsid w:val="009354D4"/>
    <w:rsid w:val="0095495F"/>
    <w:rsid w:val="00966B77"/>
    <w:rsid w:val="009704B9"/>
    <w:rsid w:val="0097081D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A774E"/>
    <w:rsid w:val="009B3260"/>
    <w:rsid w:val="009B4C9D"/>
    <w:rsid w:val="009B6FD0"/>
    <w:rsid w:val="009C3504"/>
    <w:rsid w:val="009D6C0E"/>
    <w:rsid w:val="00A007A7"/>
    <w:rsid w:val="00A0315D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B5F16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1767E"/>
    <w:rsid w:val="00B3039A"/>
    <w:rsid w:val="00B310DA"/>
    <w:rsid w:val="00B374F5"/>
    <w:rsid w:val="00B4134A"/>
    <w:rsid w:val="00B51B25"/>
    <w:rsid w:val="00B56B36"/>
    <w:rsid w:val="00B637EF"/>
    <w:rsid w:val="00B65322"/>
    <w:rsid w:val="00B96851"/>
    <w:rsid w:val="00BA54A8"/>
    <w:rsid w:val="00BB2BFE"/>
    <w:rsid w:val="00BE7BD0"/>
    <w:rsid w:val="00BF06E3"/>
    <w:rsid w:val="00BF6FB8"/>
    <w:rsid w:val="00C0028B"/>
    <w:rsid w:val="00C05D4F"/>
    <w:rsid w:val="00C13742"/>
    <w:rsid w:val="00C4437C"/>
    <w:rsid w:val="00C44E7E"/>
    <w:rsid w:val="00C52CB5"/>
    <w:rsid w:val="00C61F26"/>
    <w:rsid w:val="00C62615"/>
    <w:rsid w:val="00C70C5C"/>
    <w:rsid w:val="00C770BA"/>
    <w:rsid w:val="00C808CD"/>
    <w:rsid w:val="00C81872"/>
    <w:rsid w:val="00C833BC"/>
    <w:rsid w:val="00C8659C"/>
    <w:rsid w:val="00C90724"/>
    <w:rsid w:val="00C93CB9"/>
    <w:rsid w:val="00CA0B7C"/>
    <w:rsid w:val="00CA2421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238F2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1F2E"/>
    <w:rsid w:val="00DC6A72"/>
    <w:rsid w:val="00DC79DE"/>
    <w:rsid w:val="00DD11AD"/>
    <w:rsid w:val="00DD484A"/>
    <w:rsid w:val="00DD71F1"/>
    <w:rsid w:val="00DE5EC6"/>
    <w:rsid w:val="00E0051B"/>
    <w:rsid w:val="00E02183"/>
    <w:rsid w:val="00E049B8"/>
    <w:rsid w:val="00E2063A"/>
    <w:rsid w:val="00E229C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599E"/>
    <w:rsid w:val="00E87218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629E0"/>
    <w:rsid w:val="00F63DC9"/>
    <w:rsid w:val="00F66131"/>
    <w:rsid w:val="00F77479"/>
    <w:rsid w:val="00F82BB7"/>
    <w:rsid w:val="00F84F41"/>
    <w:rsid w:val="00F8689B"/>
    <w:rsid w:val="00F86FDD"/>
    <w:rsid w:val="00F92462"/>
    <w:rsid w:val="00F94443"/>
    <w:rsid w:val="00F96C9D"/>
    <w:rsid w:val="00FA1736"/>
    <w:rsid w:val="00FA7D61"/>
    <w:rsid w:val="00FB0017"/>
    <w:rsid w:val="00FB4CF3"/>
    <w:rsid w:val="00FC4A86"/>
    <w:rsid w:val="00FC6C13"/>
    <w:rsid w:val="00FC74B3"/>
    <w:rsid w:val="00FD2AF8"/>
    <w:rsid w:val="00FE043B"/>
    <w:rsid w:val="00FE22EE"/>
    <w:rsid w:val="00FF36E3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0">
    <w:name w:val="heading 1"/>
    <w:basedOn w:val="Normalny"/>
    <w:next w:val="Normalny"/>
    <w:link w:val="Nagwek1Znak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375F8"/>
    <w:pPr>
      <w:keepNext/>
      <w:tabs>
        <w:tab w:val="num" w:pos="1152"/>
      </w:tabs>
      <w:ind w:left="1152" w:hanging="1152"/>
      <w:jc w:val="center"/>
      <w:outlineLvl w:val="5"/>
    </w:pPr>
    <w:rPr>
      <w:b/>
      <w:bCs/>
      <w:i/>
      <w:iCs/>
      <w:szCs w:val="24"/>
    </w:rPr>
  </w:style>
  <w:style w:type="paragraph" w:styleId="Nagwek7">
    <w:name w:val="heading 7"/>
    <w:basedOn w:val="Normalny"/>
    <w:next w:val="Normalny"/>
    <w:link w:val="Nagwek7Znak"/>
    <w:qFormat/>
    <w:rsid w:val="008375F8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52"/>
      <w:szCs w:val="24"/>
    </w:rPr>
  </w:style>
  <w:style w:type="paragraph" w:styleId="Nagwek8">
    <w:name w:val="heading 8"/>
    <w:basedOn w:val="Normalny"/>
    <w:next w:val="Normalny"/>
    <w:link w:val="Nagwek8Znak"/>
    <w:qFormat/>
    <w:rsid w:val="008375F8"/>
    <w:pPr>
      <w:keepNext/>
      <w:tabs>
        <w:tab w:val="num" w:pos="1440"/>
      </w:tabs>
      <w:ind w:left="1440" w:hanging="1440"/>
      <w:outlineLvl w:val="7"/>
    </w:pPr>
    <w:rPr>
      <w:b/>
      <w:bCs/>
      <w:sz w:val="20"/>
      <w:szCs w:val="24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uiPriority w:val="99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1"/>
      </w:numPr>
    </w:pPr>
  </w:style>
  <w:style w:type="paragraph" w:customStyle="1" w:styleId="Poziom2-pkt">
    <w:name w:val="Poziom 2 - pkt"/>
    <w:basedOn w:val="Normalny"/>
    <w:rsid w:val="00CB5321"/>
    <w:pPr>
      <w:numPr>
        <w:numId w:val="2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2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2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link w:val="TytuZnak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99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99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375F8"/>
    <w:rPr>
      <w:b/>
      <w:bCs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375F8"/>
    <w:rPr>
      <w:b/>
      <w:i/>
      <w:sz w:val="52"/>
      <w:szCs w:val="24"/>
    </w:rPr>
  </w:style>
  <w:style w:type="character" w:customStyle="1" w:styleId="Nagwek8Znak">
    <w:name w:val="Nagłówek 8 Znak"/>
    <w:basedOn w:val="Domylnaczcionkaakapitu"/>
    <w:link w:val="Nagwek8"/>
    <w:rsid w:val="008375F8"/>
    <w:rPr>
      <w:b/>
      <w:bCs/>
      <w:szCs w:val="24"/>
    </w:rPr>
  </w:style>
  <w:style w:type="paragraph" w:customStyle="1" w:styleId="Akapitzlist12">
    <w:name w:val="Akapit z listą12"/>
    <w:basedOn w:val="Normalny"/>
    <w:uiPriority w:val="34"/>
    <w:qFormat/>
    <w:rsid w:val="008375F8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0"/>
    <w:rsid w:val="008375F8"/>
    <w:rPr>
      <w:rFonts w:ascii="Arial" w:hAnsi="Arial" w:cs="Arial"/>
      <w:b/>
      <w:bCs/>
      <w:kern w:val="3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75F8"/>
    <w:rPr>
      <w:b/>
      <w:sz w:val="28"/>
    </w:rPr>
  </w:style>
  <w:style w:type="paragraph" w:customStyle="1" w:styleId="ust">
    <w:name w:val="ust"/>
    <w:rsid w:val="008375F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8375F8"/>
    <w:pPr>
      <w:suppressLineNumbers/>
      <w:spacing w:before="60" w:after="60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75F8"/>
    <w:rPr>
      <w:sz w:val="24"/>
    </w:rPr>
  </w:style>
  <w:style w:type="paragraph" w:styleId="Zwykytekst">
    <w:name w:val="Plain Text"/>
    <w:basedOn w:val="Normalny"/>
    <w:link w:val="ZwykytekstZnak"/>
    <w:rsid w:val="008375F8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8375F8"/>
    <w:rPr>
      <w:rFonts w:ascii="Courier New" w:hAnsi="Courier New"/>
    </w:rPr>
  </w:style>
  <w:style w:type="paragraph" w:styleId="NormalnyWeb">
    <w:name w:val="Normal (Web)"/>
    <w:basedOn w:val="Normalny"/>
    <w:rsid w:val="008375F8"/>
    <w:pPr>
      <w:spacing w:before="100" w:beforeAutospacing="1" w:after="100" w:afterAutospacing="1"/>
    </w:pPr>
    <w:rPr>
      <w:szCs w:val="24"/>
    </w:rPr>
  </w:style>
  <w:style w:type="character" w:styleId="UyteHipercze">
    <w:name w:val="FollowedHyperlink"/>
    <w:basedOn w:val="Domylnaczcionkaakapitu"/>
    <w:uiPriority w:val="99"/>
    <w:rsid w:val="008375F8"/>
    <w:rPr>
      <w:color w:val="800080"/>
      <w:u w:val="single"/>
    </w:rPr>
  </w:style>
  <w:style w:type="paragraph" w:customStyle="1" w:styleId="Nagwek1">
    <w:name w:val="Nagłówek1"/>
    <w:basedOn w:val="Normalny"/>
    <w:rsid w:val="008375F8"/>
    <w:pPr>
      <w:keepNext/>
      <w:keepLines/>
      <w:numPr>
        <w:numId w:val="5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8375F8"/>
    <w:pPr>
      <w:keepLines/>
      <w:pageBreakBefore/>
      <w:numPr>
        <w:ilvl w:val="1"/>
      </w:numPr>
      <w:tabs>
        <w:tab w:val="num" w:pos="1080"/>
      </w:tabs>
      <w:spacing w:before="120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8375F8"/>
    <w:pPr>
      <w:numPr>
        <w:ilvl w:val="1"/>
      </w:numPr>
      <w:tabs>
        <w:tab w:val="num" w:pos="576"/>
      </w:tabs>
      <w:spacing w:line="360" w:lineRule="auto"/>
      <w:ind w:left="576" w:hanging="576"/>
    </w:pPr>
    <w:rPr>
      <w:rFonts w:ascii="Arial Narrow" w:hAnsi="Arial Narrow"/>
      <w:bCs/>
      <w:i/>
      <w:iCs/>
      <w:kern w:val="24"/>
      <w:sz w:val="32"/>
    </w:rPr>
  </w:style>
  <w:style w:type="paragraph" w:styleId="Lista4">
    <w:name w:val="List 4"/>
    <w:basedOn w:val="Normalny"/>
    <w:rsid w:val="008375F8"/>
    <w:pPr>
      <w:ind w:left="1132" w:hanging="283"/>
      <w:contextualSpacing/>
    </w:pPr>
  </w:style>
  <w:style w:type="character" w:customStyle="1" w:styleId="ListParagraphChar">
    <w:name w:val="List Paragraph Char"/>
    <w:link w:val="Akapitzlist1"/>
    <w:uiPriority w:val="34"/>
    <w:locked/>
    <w:rsid w:val="008375F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4234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Goliszewska Halina</cp:lastModifiedBy>
  <cp:revision>35</cp:revision>
  <cp:lastPrinted>2021-05-25T09:34:00Z</cp:lastPrinted>
  <dcterms:created xsi:type="dcterms:W3CDTF">2021-01-27T13:38:00Z</dcterms:created>
  <dcterms:modified xsi:type="dcterms:W3CDTF">2021-09-02T07:10:00Z</dcterms:modified>
</cp:coreProperties>
</file>