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C7" w:rsidRDefault="000E46FB" w:rsidP="00940C71">
      <w:pPr>
        <w:pStyle w:val="ust"/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0C71">
        <w:rPr>
          <w:rFonts w:ascii="Arial" w:hAnsi="Arial" w:cs="Arial"/>
          <w:sz w:val="20"/>
          <w:szCs w:val="20"/>
        </w:rPr>
        <w:tab/>
      </w:r>
      <w:r w:rsidR="00940C71">
        <w:rPr>
          <w:rFonts w:ascii="Arial" w:hAnsi="Arial" w:cs="Arial"/>
          <w:sz w:val="20"/>
          <w:szCs w:val="20"/>
        </w:rPr>
        <w:tab/>
      </w:r>
      <w:r w:rsidR="00940C71">
        <w:rPr>
          <w:rFonts w:ascii="Arial" w:hAnsi="Arial" w:cs="Arial"/>
          <w:sz w:val="20"/>
          <w:szCs w:val="20"/>
        </w:rPr>
        <w:tab/>
        <w:t xml:space="preserve">         </w:t>
      </w:r>
      <w:r w:rsidR="00C920BE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BD729C">
        <w:rPr>
          <w:rFonts w:ascii="Arial" w:hAnsi="Arial" w:cs="Arial"/>
          <w:sz w:val="20"/>
          <w:szCs w:val="20"/>
        </w:rPr>
        <w:t xml:space="preserve">        </w:t>
      </w:r>
    </w:p>
    <w:p w:rsidR="00DE44AE" w:rsidRPr="00411932" w:rsidRDefault="00DE44AE" w:rsidP="00DE44AE">
      <w:pPr>
        <w:rPr>
          <w:rFonts w:ascii="Tahoma" w:hAnsi="Tahoma" w:cs="Tahoma"/>
          <w:b/>
          <w:u w:val="single"/>
        </w:rPr>
      </w:pPr>
      <w:r w:rsidRPr="00411932">
        <w:rPr>
          <w:rFonts w:ascii="Tahoma" w:hAnsi="Tahoma" w:cs="Tahoma"/>
          <w:b/>
          <w:u w:val="single"/>
        </w:rPr>
        <w:t>Wykonawca:</w:t>
      </w:r>
    </w:p>
    <w:p w:rsidR="00DE44AE" w:rsidRPr="008C6065" w:rsidRDefault="00DE44AE" w:rsidP="00DE44AE">
      <w:pPr>
        <w:rPr>
          <w:sz w:val="4"/>
          <w:szCs w:val="4"/>
        </w:rPr>
      </w:pPr>
    </w:p>
    <w:p w:rsidR="00DE44AE" w:rsidRPr="003B77BB" w:rsidRDefault="00DE44AE" w:rsidP="00DE44AE">
      <w:pPr>
        <w:spacing w:line="360" w:lineRule="auto"/>
        <w:rPr>
          <w:sz w:val="20"/>
          <w:szCs w:val="20"/>
        </w:rPr>
      </w:pPr>
      <w:r w:rsidRPr="003B77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E44AE" w:rsidRDefault="00DE44AE" w:rsidP="00DE44AE">
      <w:pPr>
        <w:jc w:val="center"/>
        <w:rPr>
          <w:rFonts w:ascii="Tahoma" w:hAnsi="Tahoma" w:cs="Tahoma"/>
          <w:i/>
          <w:sz w:val="14"/>
          <w:szCs w:val="14"/>
        </w:rPr>
      </w:pPr>
      <w:r w:rsidRPr="00411932"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 w:rsidRPr="00411932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411932">
        <w:rPr>
          <w:rFonts w:ascii="Tahoma" w:hAnsi="Tahoma" w:cs="Tahoma"/>
          <w:i/>
          <w:sz w:val="14"/>
          <w:szCs w:val="14"/>
        </w:rPr>
        <w:t>)</w:t>
      </w:r>
    </w:p>
    <w:p w:rsidR="00DE44AE" w:rsidRPr="00411932" w:rsidRDefault="00DE44AE" w:rsidP="00DE44AE">
      <w:pPr>
        <w:jc w:val="center"/>
        <w:rPr>
          <w:rFonts w:ascii="Tahoma" w:hAnsi="Tahoma" w:cs="Tahoma"/>
          <w:i/>
          <w:sz w:val="14"/>
          <w:szCs w:val="14"/>
        </w:rPr>
      </w:pPr>
    </w:p>
    <w:p w:rsidR="00777354" w:rsidRPr="00E4159C" w:rsidRDefault="00DE44AE" w:rsidP="0077735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 xml:space="preserve">Dotyczy </w:t>
      </w:r>
      <w:r w:rsidRPr="00F82073">
        <w:rPr>
          <w:rFonts w:ascii="Tahoma" w:hAnsi="Tahoma" w:cs="Tahoma"/>
          <w:sz w:val="20"/>
          <w:szCs w:val="20"/>
        </w:rPr>
        <w:t xml:space="preserve">postępowania o udzielenie </w:t>
      </w:r>
      <w:r w:rsidRPr="00777354">
        <w:rPr>
          <w:rFonts w:ascii="Tahoma" w:hAnsi="Tahoma" w:cs="Tahoma"/>
          <w:sz w:val="20"/>
          <w:szCs w:val="20"/>
        </w:rPr>
        <w:t>zamówienia publicznego pn.</w:t>
      </w:r>
      <w:r w:rsidRPr="00F82073">
        <w:rPr>
          <w:rFonts w:ascii="Tahoma" w:hAnsi="Tahoma" w:cs="Tahoma"/>
          <w:b/>
          <w:sz w:val="20"/>
          <w:szCs w:val="20"/>
        </w:rPr>
        <w:t xml:space="preserve"> </w:t>
      </w:r>
      <w:r w:rsidR="009C28C9" w:rsidRPr="00C90D7B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„</w:t>
      </w:r>
      <w:r w:rsidR="009C28C9" w:rsidRPr="00C90D7B">
        <w:rPr>
          <w:rFonts w:ascii="Tahoma" w:hAnsi="Tahoma" w:cs="Tahoma"/>
          <w:b/>
          <w:sz w:val="20"/>
          <w:szCs w:val="20"/>
        </w:rPr>
        <w:t>Opracowanie dokumentacji projektowo-kosztorysowej budowy budynku administracyjno-biurowego Starostwa Powiatowego przy ul. gen. A.E. Fieldorfa „</w:t>
      </w:r>
      <w:proofErr w:type="spellStart"/>
      <w:r w:rsidR="009C28C9" w:rsidRPr="00C90D7B">
        <w:rPr>
          <w:rFonts w:ascii="Tahoma" w:hAnsi="Tahoma" w:cs="Tahoma"/>
          <w:b/>
          <w:sz w:val="20"/>
          <w:szCs w:val="20"/>
        </w:rPr>
        <w:t>Nila</w:t>
      </w:r>
      <w:proofErr w:type="spellEnd"/>
      <w:r w:rsidR="009C28C9" w:rsidRPr="00C90D7B">
        <w:rPr>
          <w:rFonts w:ascii="Tahoma" w:hAnsi="Tahoma" w:cs="Tahoma"/>
          <w:b/>
          <w:sz w:val="20"/>
          <w:szCs w:val="20"/>
        </w:rPr>
        <w:t>” 15 w Ostrołęce</w:t>
      </w:r>
      <w:r w:rsidR="009C28C9" w:rsidRPr="00C90D7B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”</w:t>
      </w:r>
    </w:p>
    <w:p w:rsidR="00DA509A" w:rsidRPr="0021284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:rsidR="000E46FB" w:rsidRDefault="005878F4" w:rsidP="00DE44AE">
      <w:pPr>
        <w:pStyle w:val="Default"/>
        <w:shd w:val="clear" w:color="auto" w:fill="BFBFBF" w:themeFill="background1" w:themeFillShade="BF"/>
        <w:contextualSpacing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DE44AE">
        <w:rPr>
          <w:rFonts w:ascii="Tahoma" w:hAnsi="Tahoma" w:cs="Tahoma"/>
          <w:b/>
          <w:color w:val="auto"/>
          <w:sz w:val="20"/>
          <w:szCs w:val="20"/>
        </w:rPr>
        <w:t>Wykaz osób</w:t>
      </w:r>
      <w:r w:rsidR="00DE44AE" w:rsidRPr="00DE44AE">
        <w:rPr>
          <w:rFonts w:ascii="Tahoma" w:hAnsi="Tahoma" w:cs="Tahoma"/>
          <w:b/>
          <w:color w:val="auto"/>
          <w:sz w:val="20"/>
          <w:szCs w:val="20"/>
        </w:rPr>
        <w:t xml:space="preserve"> skierowanych przez wykonawcę do realizacji zamówienia</w:t>
      </w:r>
    </w:p>
    <w:p w:rsidR="00DE44AE" w:rsidRPr="00DE44AE" w:rsidRDefault="00DE44AE" w:rsidP="00DE44AE">
      <w:pPr>
        <w:pStyle w:val="Default"/>
        <w:shd w:val="clear" w:color="auto" w:fill="BFBFBF" w:themeFill="background1" w:themeFillShade="BF"/>
        <w:contextualSpacing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36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3119"/>
        <w:gridCol w:w="1974"/>
        <w:gridCol w:w="1845"/>
        <w:gridCol w:w="2692"/>
        <w:gridCol w:w="3402"/>
      </w:tblGrid>
      <w:tr w:rsidR="00CC3E48" w:rsidRPr="00940ADF" w:rsidTr="00CC3E48">
        <w:trPr>
          <w:cantSplit/>
          <w:trHeight w:val="22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48" w:rsidRDefault="00CC3E48" w:rsidP="000E46FB">
            <w:pPr>
              <w:snapToGrid w:val="0"/>
              <w:spacing w:before="120"/>
              <w:ind w:firstLine="19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  <w:p w:rsidR="00CC3E48" w:rsidRPr="00940ADF" w:rsidRDefault="00CC3E48" w:rsidP="000E46FB">
            <w:pPr>
              <w:snapToGrid w:val="0"/>
              <w:spacing w:before="120"/>
              <w:ind w:firstLine="19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48" w:rsidRDefault="00CC3E48" w:rsidP="000E46FB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C3E48" w:rsidRDefault="00CC3E48" w:rsidP="000E46FB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C3E48" w:rsidRPr="00940ADF" w:rsidRDefault="00CC3E48" w:rsidP="000E46FB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48" w:rsidRDefault="00CC3E48" w:rsidP="000E46FB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C3E48" w:rsidRDefault="00CC3E48" w:rsidP="000E46FB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C3E48" w:rsidRPr="00940ADF" w:rsidRDefault="00CC3E48" w:rsidP="000E46FB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48" w:rsidRPr="00940ADF" w:rsidRDefault="00CC3E48" w:rsidP="00297B30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Uprawnienia zawodowe (numer, rodzaj i data wydania)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48" w:rsidRPr="00940ADF" w:rsidRDefault="00CC3E48" w:rsidP="00297B30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Doświadczenie (opis umożliwiający weryfikację warunku)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48" w:rsidRDefault="00CC3E48" w:rsidP="000E46FB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C3E48" w:rsidRPr="002063FA" w:rsidRDefault="00CC3E48" w:rsidP="000E46FB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063FA">
              <w:rPr>
                <w:rFonts w:ascii="Cambria" w:hAnsi="Cambria"/>
                <w:b/>
                <w:bCs/>
                <w:sz w:val="18"/>
                <w:szCs w:val="18"/>
              </w:rPr>
              <w:t>Podstawa</w:t>
            </w:r>
          </w:p>
          <w:p w:rsidR="00CC3E48" w:rsidRDefault="00CC3E48" w:rsidP="000E46FB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063FA">
              <w:rPr>
                <w:rFonts w:ascii="Cambria" w:hAnsi="Cambria"/>
                <w:b/>
                <w:bCs/>
                <w:sz w:val="18"/>
                <w:szCs w:val="18"/>
              </w:rPr>
              <w:t xml:space="preserve">do dysponowania osobami </w:t>
            </w:r>
            <w:r w:rsidRPr="00206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⃰</w:t>
            </w:r>
          </w:p>
          <w:p w:rsidR="00CC3E48" w:rsidRDefault="00CC3E48" w:rsidP="000E46FB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C3E48" w:rsidRPr="00940ADF" w:rsidRDefault="00CC3E48" w:rsidP="000E46FB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3E48" w:rsidRPr="00940ADF" w:rsidTr="00CC3E48">
        <w:trPr>
          <w:cantSplit/>
          <w:trHeight w:val="471"/>
        </w:trPr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3E48" w:rsidRPr="00940ADF" w:rsidRDefault="00CC3E48" w:rsidP="000E46FB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3E48" w:rsidRPr="00CC3E48" w:rsidRDefault="00CC3E48" w:rsidP="00CC3E48">
            <w:pPr>
              <w:pStyle w:val="Defaul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o</w:t>
            </w:r>
            <w:r w:rsidRPr="00CC3E48">
              <w:rPr>
                <w:rFonts w:ascii="Tahoma" w:hAnsi="Tahoma" w:cs="Tahoma"/>
                <w:color w:val="000000" w:themeColor="text1"/>
                <w:sz w:val="18"/>
                <w:szCs w:val="18"/>
              </w:rPr>
              <w:t>soba posiadająca uprawnienia budowlane bez ograniczeń do projektowania w specjalności architektonicznej  - która posiada doświadczenie polegające na autorstwie lub współautorstwie w co najmniej jednego  projektu  budowlanego i projektów wykonawczych  dotyczących budowy budynku o powierzchni użytkowej nie mniejszej niż 1000,00 m</w:t>
            </w:r>
            <w:r w:rsidR="009C28C9" w:rsidRPr="009C28C9">
              <w:rPr>
                <w:rFonts w:ascii="Tahoma" w:hAnsi="Tahoma" w:cs="Tahoma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  <w:p w:rsidR="00CC3E48" w:rsidRPr="00CC3E48" w:rsidRDefault="00CC3E48" w:rsidP="00CC3E48">
            <w:pPr>
              <w:pStyle w:val="Defaul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3E48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</w:t>
            </w:r>
          </w:p>
          <w:p w:rsidR="00CC3E48" w:rsidRPr="00CC3E48" w:rsidRDefault="00CC3E48" w:rsidP="00CC3E4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C3E48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…………………………………..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3E48" w:rsidRPr="00940ADF" w:rsidRDefault="00CC3E48" w:rsidP="000E46FB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48" w:rsidRPr="00DE44AE" w:rsidRDefault="00CC3E48" w:rsidP="000E46FB">
            <w:pPr>
              <w:pStyle w:val="Default"/>
              <w:ind w:left="142"/>
              <w:jc w:val="center"/>
              <w:rPr>
                <w:rFonts w:ascii="Cambria" w:hAnsi="Cambria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48" w:rsidRPr="00AB4E33" w:rsidRDefault="00CC3E48" w:rsidP="000E46FB">
            <w:pPr>
              <w:pStyle w:val="Default"/>
              <w:ind w:left="142"/>
              <w:jc w:val="center"/>
              <w:rPr>
                <w:rFonts w:ascii="Cambria" w:hAnsi="Cambria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3E48" w:rsidRDefault="00CC3E48" w:rsidP="000E46FB">
            <w:r w:rsidRPr="009175E7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CC3E48" w:rsidRPr="00940ADF" w:rsidTr="00CC3E48"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3E48" w:rsidRPr="00940ADF" w:rsidRDefault="00CC3E48" w:rsidP="00CC3E48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059CA" w:rsidRDefault="00CC3E48" w:rsidP="00CC3E48">
            <w:pPr>
              <w:pStyle w:val="Default"/>
              <w:rPr>
                <w:rFonts w:ascii="Tahoma" w:hAnsi="Tahoma" w:cs="Tahoma"/>
                <w:color w:val="000000" w:themeColor="text1"/>
                <w:sz w:val="18"/>
                <w:szCs w:val="18"/>
                <w:vertAlign w:val="superscript"/>
              </w:rPr>
            </w:pPr>
            <w:r w:rsidRPr="00CC3E48">
              <w:rPr>
                <w:rFonts w:ascii="Tahoma" w:hAnsi="Tahoma" w:cs="Tahoma"/>
                <w:color w:val="000000" w:themeColor="text1"/>
                <w:sz w:val="18"/>
                <w:szCs w:val="18"/>
              </w:rPr>
              <w:t>osoba mająca uprawnienia budowlane do projektowania bez ograniczeń w specjalności konstrukcyjno - budowlanej, która posiada doświadczenie polegające na autorstwie lub współautorstwie w  co najmniej jednego  projektu  budowlanego i projektów wykonawczych  dotyczących budowy budynku o powierzchni użytko</w:t>
            </w:r>
            <w:r w:rsidR="004059CA">
              <w:rPr>
                <w:rFonts w:ascii="Tahoma" w:hAnsi="Tahoma" w:cs="Tahoma"/>
                <w:color w:val="000000" w:themeColor="text1"/>
                <w:sz w:val="18"/>
                <w:szCs w:val="18"/>
              </w:rPr>
              <w:t>wej nie mniejszej niż 1000,00 m</w:t>
            </w:r>
            <w:r w:rsidR="004059CA">
              <w:rPr>
                <w:rFonts w:ascii="Tahoma" w:hAnsi="Tahoma" w:cs="Tahoma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  <w:p w:rsidR="00CC3E48" w:rsidRPr="00CC3E48" w:rsidRDefault="00CC3E48" w:rsidP="00CC3E48">
            <w:pPr>
              <w:pStyle w:val="Defaul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C3E48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……………………………..</w:t>
            </w:r>
          </w:p>
          <w:p w:rsidR="00CC3E48" w:rsidRPr="00CC3E48" w:rsidRDefault="00CC3E48" w:rsidP="00CC3E4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C3E48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……………………………..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3E48" w:rsidRPr="00940ADF" w:rsidRDefault="00CC3E48" w:rsidP="00CC3E48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48" w:rsidRPr="00940ADF" w:rsidRDefault="00CC3E48" w:rsidP="00CC3E48">
            <w:pPr>
              <w:pStyle w:val="Bezodstpw"/>
              <w:ind w:left="142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48" w:rsidRPr="00940ADF" w:rsidRDefault="00CC3E48" w:rsidP="00CC3E48">
            <w:pPr>
              <w:pStyle w:val="Bezodstpw"/>
              <w:ind w:left="142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3E48" w:rsidRDefault="00CC3E48" w:rsidP="00CC3E48">
            <w:r w:rsidRPr="009175E7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CC3E48" w:rsidRPr="00940ADF" w:rsidTr="00CC3E48">
        <w:trPr>
          <w:cantSplit/>
          <w:trHeight w:val="425"/>
        </w:trPr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3E48" w:rsidRDefault="00CC3E48" w:rsidP="00CC3E48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3E48" w:rsidRPr="00CC3E48" w:rsidRDefault="00CC3E48" w:rsidP="00CC3E4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CC3E48">
              <w:rPr>
                <w:rFonts w:ascii="Tahoma" w:hAnsi="Tahoma" w:cs="Tahoma"/>
                <w:sz w:val="18"/>
                <w:szCs w:val="18"/>
              </w:rPr>
              <w:t>soba  mająca uprawnienia budowlane do projektowania bez ograniczeń w specjalności instalacyjnej w zakresie sieci, instalacji i urządzeń cieplnych, wentylacyjnych, wodociągowych i kanalizacyjnych</w:t>
            </w:r>
          </w:p>
          <w:p w:rsidR="00CC3E48" w:rsidRPr="00CC3E48" w:rsidRDefault="00CC3E48" w:rsidP="00CC3E4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C3E48">
              <w:rPr>
                <w:rFonts w:ascii="Tahoma" w:hAnsi="Tahoma" w:cs="Tahoma"/>
                <w:sz w:val="18"/>
                <w:szCs w:val="18"/>
              </w:rPr>
              <w:t>…………………………………….</w:t>
            </w:r>
          </w:p>
          <w:p w:rsidR="00CC3E48" w:rsidRPr="00CC3E48" w:rsidRDefault="00CC3E48" w:rsidP="00CC3E4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C3E48">
              <w:rPr>
                <w:rFonts w:ascii="Tahoma" w:hAnsi="Tahoma" w:cs="Tahoma"/>
                <w:sz w:val="18"/>
                <w:szCs w:val="18"/>
              </w:rPr>
              <w:t>……………………………………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3E48" w:rsidRPr="00940ADF" w:rsidRDefault="00CC3E48" w:rsidP="00CC3E48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48" w:rsidRDefault="00CC3E48" w:rsidP="00CC3E4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48" w:rsidRDefault="00CC3E48" w:rsidP="00CC3E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3E48" w:rsidRDefault="00CC3E48" w:rsidP="00CC3E48">
            <w:r w:rsidRPr="009175E7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CC3E48" w:rsidRPr="00940ADF" w:rsidTr="00CC3E48">
        <w:trPr>
          <w:cantSplit/>
          <w:trHeight w:val="541"/>
        </w:trPr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3E48" w:rsidRDefault="00CC3E48" w:rsidP="00CC3E48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3E48" w:rsidRPr="00CC3E48" w:rsidRDefault="00CC3E48" w:rsidP="00CC3E4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C3E48">
              <w:rPr>
                <w:rFonts w:ascii="Tahoma" w:hAnsi="Tahoma" w:cs="Tahoma"/>
                <w:sz w:val="18"/>
                <w:szCs w:val="18"/>
              </w:rPr>
              <w:t xml:space="preserve">osoba posiadającą uprawnienia budowlane do projektowania bez ograniczeń w specjalności instalacyjnej w zakresie sieci, instalacji i urządzeń elektrycznych i </w:t>
            </w:r>
            <w:proofErr w:type="spellStart"/>
            <w:r w:rsidRPr="00CC3E48">
              <w:rPr>
                <w:rFonts w:ascii="Tahoma" w:hAnsi="Tahoma" w:cs="Tahoma"/>
                <w:sz w:val="18"/>
                <w:szCs w:val="18"/>
              </w:rPr>
              <w:t>elektroelektrycznych</w:t>
            </w:r>
            <w:proofErr w:type="spellEnd"/>
            <w:r w:rsidRPr="00CC3E48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CC3E48" w:rsidRPr="00CC3E48" w:rsidRDefault="00CC3E48" w:rsidP="00CC3E4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C3E48">
              <w:rPr>
                <w:rFonts w:ascii="Tahoma" w:hAnsi="Tahoma" w:cs="Tahoma"/>
                <w:sz w:val="18"/>
                <w:szCs w:val="18"/>
              </w:rPr>
              <w:t>…………………………………..</w:t>
            </w:r>
          </w:p>
          <w:p w:rsidR="00CC3E48" w:rsidRPr="00CC3E48" w:rsidRDefault="00CC3E48" w:rsidP="00CC3E4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C3E48">
              <w:rPr>
                <w:rFonts w:ascii="Tahoma" w:hAnsi="Tahoma" w:cs="Tahoma"/>
                <w:sz w:val="18"/>
                <w:szCs w:val="18"/>
              </w:rPr>
              <w:t>…………………………………..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3E48" w:rsidRPr="00940ADF" w:rsidRDefault="00CC3E48" w:rsidP="00CC3E48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48" w:rsidRDefault="00CC3E48" w:rsidP="00CC3E4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48" w:rsidRDefault="00CC3E48" w:rsidP="00CC3E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3E48" w:rsidRDefault="00CC3E48" w:rsidP="00CC3E48">
            <w:r w:rsidRPr="009175E7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CC3E48" w:rsidRPr="00940ADF" w:rsidTr="00CC3E48">
        <w:trPr>
          <w:cantSplit/>
          <w:trHeight w:val="435"/>
        </w:trPr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3E48" w:rsidRDefault="00CC3E48" w:rsidP="00CC3E48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3E48" w:rsidRPr="00CC3E48" w:rsidRDefault="00CC3E48" w:rsidP="00CC3E4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C3E48">
              <w:rPr>
                <w:rFonts w:ascii="Tahoma" w:hAnsi="Tahoma" w:cs="Tahoma"/>
                <w:sz w:val="18"/>
                <w:szCs w:val="18"/>
              </w:rPr>
              <w:t>osoba posiadającą uprawnienia budowlane do projektowania bez ograniczeń w specjalności instalacyjnej w zakresie sieci, instalacji i urządzeń telekomunikacyjnych,</w:t>
            </w:r>
          </w:p>
          <w:p w:rsidR="00CC3E48" w:rsidRPr="00CC3E48" w:rsidRDefault="00CC3E48" w:rsidP="00CC3E4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C3E48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  <w:p w:rsidR="00CC3E48" w:rsidRPr="00CC3E48" w:rsidRDefault="00CC3E48" w:rsidP="00CC3E4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C3E48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  <w:bookmarkStart w:id="0" w:name="_GoBack"/>
            <w:bookmarkEnd w:id="0"/>
          </w:p>
        </w:tc>
        <w:tc>
          <w:tcPr>
            <w:tcW w:w="19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3E48" w:rsidRPr="00940ADF" w:rsidRDefault="00CC3E48" w:rsidP="00CC3E48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48" w:rsidRDefault="00CC3E48" w:rsidP="00CC3E4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48" w:rsidRDefault="00CC3E48" w:rsidP="00CC3E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3E48" w:rsidRDefault="00CC3E48" w:rsidP="00CC3E48">
            <w:r w:rsidRPr="009175E7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</w:tbl>
    <w:p w:rsidR="00B163A2" w:rsidRPr="004D3ADC" w:rsidRDefault="00B163A2" w:rsidP="00B8434E">
      <w:pPr>
        <w:rPr>
          <w:rFonts w:ascii="Cambria" w:eastAsia="Batang" w:hAnsi="Cambria" w:cs="Arial"/>
          <w:sz w:val="20"/>
          <w:szCs w:val="20"/>
        </w:rPr>
      </w:pPr>
    </w:p>
    <w:p w:rsidR="00A528F5" w:rsidRPr="005C3323" w:rsidRDefault="00AB4E33" w:rsidP="005C3323">
      <w:pPr>
        <w:autoSpaceDE w:val="0"/>
        <w:autoSpaceDN w:val="0"/>
        <w:adjustRightInd w:val="0"/>
        <w:jc w:val="both"/>
        <w:rPr>
          <w:rFonts w:ascii="Tahoma" w:eastAsia="Calibri" w:hAnsi="Tahoma" w:cs="Tahoma"/>
          <w:i/>
          <w:iCs/>
          <w:color w:val="FF0000"/>
          <w:sz w:val="20"/>
          <w:szCs w:val="20"/>
        </w:rPr>
      </w:pPr>
      <w:r w:rsidRPr="005C3323">
        <w:rPr>
          <w:rFonts w:ascii="Tahoma" w:hAnsi="Tahoma" w:cs="Tahoma"/>
          <w:sz w:val="20"/>
          <w:szCs w:val="20"/>
        </w:rPr>
        <w:t xml:space="preserve">* </w:t>
      </w:r>
      <w:r w:rsidR="0059172E" w:rsidRPr="005C3323">
        <w:rPr>
          <w:rFonts w:ascii="Tahoma" w:hAnsi="Tahoma" w:cs="Tahoma"/>
          <w:sz w:val="20"/>
          <w:szCs w:val="20"/>
        </w:rPr>
        <w:t xml:space="preserve"> </w:t>
      </w:r>
      <w:r w:rsidR="00A528F5" w:rsidRPr="005C3323">
        <w:rPr>
          <w:rFonts w:ascii="Tahoma" w:hAnsi="Tahoma" w:cs="Tahoma"/>
          <w:sz w:val="20"/>
          <w:szCs w:val="20"/>
        </w:rPr>
        <w:t>niepotrzebne skreślić ( jeżeli wykonawca pozostaje w stosunku umowy cywilno</w:t>
      </w:r>
      <w:r w:rsidR="004671B9" w:rsidRPr="005C3323">
        <w:rPr>
          <w:rFonts w:ascii="Tahoma" w:hAnsi="Tahoma" w:cs="Tahoma"/>
          <w:sz w:val="20"/>
          <w:szCs w:val="20"/>
        </w:rPr>
        <w:t>-</w:t>
      </w:r>
      <w:r w:rsidR="00A528F5" w:rsidRPr="005C3323">
        <w:rPr>
          <w:rFonts w:ascii="Tahoma" w:hAnsi="Tahoma" w:cs="Tahoma"/>
          <w:sz w:val="20"/>
          <w:szCs w:val="20"/>
        </w:rPr>
        <w:t>prawnej pozostawiamy własne)</w:t>
      </w:r>
      <w:r w:rsidR="00183198" w:rsidRPr="005C3323">
        <w:rPr>
          <w:rFonts w:ascii="Tahoma" w:eastAsia="Calibri" w:hAnsi="Tahoma" w:cs="Tahoma"/>
          <w:i/>
          <w:iCs/>
          <w:color w:val="FF0000"/>
          <w:sz w:val="20"/>
          <w:szCs w:val="20"/>
          <w:u w:val="single"/>
        </w:rPr>
        <w:t xml:space="preserve"> </w:t>
      </w:r>
    </w:p>
    <w:p w:rsidR="00DE44AE" w:rsidRDefault="00DE44AE" w:rsidP="00946D4E">
      <w:pPr>
        <w:pStyle w:val="Default"/>
        <w:rPr>
          <w:rFonts w:ascii="Cambria" w:hAnsi="Cambria"/>
          <w:sz w:val="18"/>
          <w:szCs w:val="18"/>
        </w:rPr>
      </w:pPr>
    </w:p>
    <w:p w:rsidR="00DE44AE" w:rsidRPr="005C3323" w:rsidRDefault="00DE44AE" w:rsidP="00946D4E">
      <w:pPr>
        <w:pStyle w:val="Default"/>
        <w:rPr>
          <w:rFonts w:ascii="Tahoma" w:hAnsi="Tahoma" w:cs="Tahoma"/>
          <w:sz w:val="20"/>
          <w:szCs w:val="20"/>
        </w:rPr>
      </w:pPr>
    </w:p>
    <w:p w:rsidR="00EC37C7" w:rsidRDefault="00DE44AE" w:rsidP="005C3323">
      <w:pPr>
        <w:pStyle w:val="ust"/>
        <w:spacing w:before="120" w:after="120"/>
        <w:jc w:val="left"/>
        <w:rPr>
          <w:rFonts w:ascii="Cambria" w:eastAsia="Times New Roman" w:hAnsi="Cambria" w:cs="Arial"/>
          <w:bCs/>
          <w:sz w:val="18"/>
          <w:szCs w:val="18"/>
        </w:rPr>
      </w:pPr>
      <w:r w:rsidRPr="005C3323">
        <w:rPr>
          <w:rFonts w:ascii="Tahoma" w:hAnsi="Tahoma" w:cs="Tahoma"/>
          <w:sz w:val="20"/>
          <w:szCs w:val="20"/>
        </w:rPr>
        <w:t>......</w:t>
      </w:r>
      <w:r w:rsidR="005C3323" w:rsidRPr="005C3323">
        <w:rPr>
          <w:rFonts w:ascii="Tahoma" w:hAnsi="Tahoma" w:cs="Tahoma"/>
          <w:sz w:val="20"/>
          <w:szCs w:val="20"/>
        </w:rPr>
        <w:t xml:space="preserve">.............................., </w:t>
      </w:r>
      <w:r w:rsidRPr="005C3323">
        <w:rPr>
          <w:rFonts w:ascii="Tahoma" w:hAnsi="Tahoma" w:cs="Tahoma"/>
          <w:sz w:val="20"/>
          <w:szCs w:val="20"/>
        </w:rPr>
        <w:t>dnia ....................... r.</w:t>
      </w:r>
      <w:r w:rsidR="005C3323" w:rsidRPr="00B8434E">
        <w:rPr>
          <w:rFonts w:ascii="Cambria" w:eastAsia="Times New Roman" w:hAnsi="Cambria" w:cs="Arial"/>
          <w:bCs/>
          <w:sz w:val="18"/>
          <w:szCs w:val="18"/>
        </w:rPr>
        <w:t xml:space="preserve"> </w:t>
      </w:r>
      <w:r w:rsidR="005C3323">
        <w:rPr>
          <w:rFonts w:ascii="Cambria" w:eastAsia="Times New Roman" w:hAnsi="Cambria" w:cs="Arial"/>
          <w:bCs/>
          <w:sz w:val="18"/>
          <w:szCs w:val="18"/>
        </w:rPr>
        <w:tab/>
      </w:r>
      <w:r w:rsidR="005C3323">
        <w:rPr>
          <w:rFonts w:ascii="Cambria" w:eastAsia="Times New Roman" w:hAnsi="Cambria" w:cs="Arial"/>
          <w:bCs/>
          <w:sz w:val="18"/>
          <w:szCs w:val="18"/>
        </w:rPr>
        <w:tab/>
      </w:r>
      <w:r w:rsidR="005C3323">
        <w:rPr>
          <w:rFonts w:ascii="Cambria" w:eastAsia="Times New Roman" w:hAnsi="Cambria" w:cs="Arial"/>
          <w:bCs/>
          <w:sz w:val="18"/>
          <w:szCs w:val="18"/>
        </w:rPr>
        <w:tab/>
      </w:r>
      <w:r w:rsidR="005C3323">
        <w:rPr>
          <w:rFonts w:ascii="Cambria" w:eastAsia="Times New Roman" w:hAnsi="Cambria" w:cs="Arial"/>
          <w:bCs/>
          <w:sz w:val="18"/>
          <w:szCs w:val="18"/>
        </w:rPr>
        <w:tab/>
      </w:r>
      <w:r w:rsidR="005C3323">
        <w:rPr>
          <w:rFonts w:ascii="Cambria" w:eastAsia="Times New Roman" w:hAnsi="Cambria" w:cs="Arial"/>
          <w:bCs/>
          <w:sz w:val="18"/>
          <w:szCs w:val="18"/>
        </w:rPr>
        <w:tab/>
      </w:r>
      <w:r w:rsidR="005C3323">
        <w:rPr>
          <w:rFonts w:ascii="Cambria" w:eastAsia="Times New Roman" w:hAnsi="Cambria" w:cs="Arial"/>
          <w:bCs/>
          <w:sz w:val="18"/>
          <w:szCs w:val="18"/>
        </w:rPr>
        <w:tab/>
      </w:r>
      <w:r w:rsidR="005C3323">
        <w:rPr>
          <w:rFonts w:ascii="Cambria" w:eastAsia="Times New Roman" w:hAnsi="Cambria" w:cs="Arial"/>
          <w:bCs/>
          <w:sz w:val="18"/>
          <w:szCs w:val="18"/>
        </w:rPr>
        <w:tab/>
      </w:r>
      <w:r w:rsidR="005C3323" w:rsidRPr="005C3323">
        <w:rPr>
          <w:rFonts w:ascii="Tahoma" w:eastAsia="Times New Roman" w:hAnsi="Tahoma" w:cs="Tahoma"/>
          <w:b/>
          <w:bCs/>
          <w:color w:val="A6A6A6" w:themeColor="background1" w:themeShade="A6"/>
          <w:sz w:val="20"/>
          <w:szCs w:val="20"/>
        </w:rPr>
        <w:t>PODPIS</w:t>
      </w:r>
      <w:r w:rsidR="00EC37C7" w:rsidRPr="00B8434E">
        <w:rPr>
          <w:rFonts w:ascii="Cambria" w:eastAsia="Times New Roman" w:hAnsi="Cambria" w:cs="Arial"/>
          <w:bCs/>
          <w:sz w:val="18"/>
          <w:szCs w:val="18"/>
        </w:rPr>
        <w:br/>
      </w:r>
    </w:p>
    <w:p w:rsidR="002063FA" w:rsidRDefault="002063FA" w:rsidP="0019226C">
      <w:pPr>
        <w:pStyle w:val="ust"/>
        <w:spacing w:before="120" w:after="120"/>
        <w:ind w:left="0" w:firstLine="0"/>
        <w:rPr>
          <w:rFonts w:ascii="Cambria" w:eastAsia="Times New Roman" w:hAnsi="Cambria" w:cs="Arial"/>
          <w:bCs/>
          <w:sz w:val="18"/>
          <w:szCs w:val="18"/>
        </w:rPr>
      </w:pPr>
    </w:p>
    <w:sectPr w:rsidR="002063FA" w:rsidSect="00940ADF">
      <w:headerReference w:type="default" r:id="rId8"/>
      <w:footerReference w:type="even" r:id="rId9"/>
      <w:pgSz w:w="16838" w:h="11906" w:orient="landscape"/>
      <w:pgMar w:top="709" w:right="1418" w:bottom="851" w:left="1418" w:header="284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0E" w:rsidRDefault="00262C0E">
      <w:r>
        <w:separator/>
      </w:r>
    </w:p>
  </w:endnote>
  <w:endnote w:type="continuationSeparator" w:id="0">
    <w:p w:rsidR="00262C0E" w:rsidRDefault="0026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DF" w:rsidRDefault="0080056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DF" w:rsidRDefault="00940ADF" w:rsidP="0054193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0E" w:rsidRDefault="00262C0E">
      <w:r>
        <w:separator/>
      </w:r>
    </w:p>
  </w:footnote>
  <w:footnote w:type="continuationSeparator" w:id="0">
    <w:p w:rsidR="00262C0E" w:rsidRDefault="00262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AE" w:rsidRPr="00DE44AE" w:rsidRDefault="00DE44AE" w:rsidP="00DE44AE">
    <w:pPr>
      <w:pStyle w:val="Nagwek"/>
      <w:jc w:val="right"/>
      <w:rPr>
        <w:rFonts w:ascii="Tahoma" w:hAnsi="Tahoma" w:cs="Tahoma"/>
        <w:sz w:val="20"/>
        <w:szCs w:val="20"/>
      </w:rPr>
    </w:pPr>
    <w:r w:rsidRPr="00DE44AE">
      <w:rPr>
        <w:rFonts w:ascii="Tahoma" w:hAnsi="Tahoma" w:cs="Tahoma"/>
        <w:sz w:val="20"/>
        <w:szCs w:val="20"/>
      </w:rPr>
      <w:t>Załącznik nr 6</w:t>
    </w:r>
  </w:p>
  <w:p w:rsidR="00DE44AE" w:rsidRDefault="00DE44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>
    <w:nsid w:val="14FF1D27"/>
    <w:multiLevelType w:val="hybridMultilevel"/>
    <w:tmpl w:val="1AD26A36"/>
    <w:lvl w:ilvl="0" w:tplc="F85698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1"/>
  </w:num>
  <w:num w:numId="3">
    <w:abstractNumId w:val="30"/>
  </w:num>
  <w:num w:numId="4">
    <w:abstractNumId w:val="25"/>
  </w:num>
  <w:num w:numId="5">
    <w:abstractNumId w:val="18"/>
  </w:num>
  <w:num w:numId="6">
    <w:abstractNumId w:val="33"/>
  </w:num>
  <w:num w:numId="7">
    <w:abstractNumId w:val="37"/>
  </w:num>
  <w:num w:numId="8">
    <w:abstractNumId w:val="22"/>
  </w:num>
  <w:num w:numId="9">
    <w:abstractNumId w:val="48"/>
  </w:num>
  <w:num w:numId="10">
    <w:abstractNumId w:val="53"/>
  </w:num>
  <w:num w:numId="11">
    <w:abstractNumId w:val="19"/>
  </w:num>
  <w:num w:numId="12">
    <w:abstractNumId w:val="51"/>
  </w:num>
  <w:num w:numId="13">
    <w:abstractNumId w:val="52"/>
  </w:num>
  <w:num w:numId="14">
    <w:abstractNumId w:val="11"/>
  </w:num>
  <w:num w:numId="15">
    <w:abstractNumId w:val="26"/>
  </w:num>
  <w:num w:numId="16">
    <w:abstractNumId w:val="32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4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4"/>
  </w:num>
  <w:num w:numId="45">
    <w:abstractNumId w:val="12"/>
  </w:num>
  <w:num w:numId="46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1A6C"/>
    <w:rsid w:val="00042263"/>
    <w:rsid w:val="00042B17"/>
    <w:rsid w:val="000444C3"/>
    <w:rsid w:val="00044B6B"/>
    <w:rsid w:val="00047EF2"/>
    <w:rsid w:val="00052DA2"/>
    <w:rsid w:val="00054BF5"/>
    <w:rsid w:val="00055851"/>
    <w:rsid w:val="00061F88"/>
    <w:rsid w:val="00063849"/>
    <w:rsid w:val="000675E7"/>
    <w:rsid w:val="00070743"/>
    <w:rsid w:val="000726CE"/>
    <w:rsid w:val="00074EE7"/>
    <w:rsid w:val="00075847"/>
    <w:rsid w:val="00080D85"/>
    <w:rsid w:val="00084151"/>
    <w:rsid w:val="000858B3"/>
    <w:rsid w:val="00090A82"/>
    <w:rsid w:val="000970DD"/>
    <w:rsid w:val="000A0528"/>
    <w:rsid w:val="000A1940"/>
    <w:rsid w:val="000A1981"/>
    <w:rsid w:val="000A27ED"/>
    <w:rsid w:val="000A311C"/>
    <w:rsid w:val="000A3BB7"/>
    <w:rsid w:val="000A660B"/>
    <w:rsid w:val="000B0B94"/>
    <w:rsid w:val="000B0FF6"/>
    <w:rsid w:val="000B2EE7"/>
    <w:rsid w:val="000B37AC"/>
    <w:rsid w:val="000B525E"/>
    <w:rsid w:val="000C152C"/>
    <w:rsid w:val="000C1FE3"/>
    <w:rsid w:val="000C3646"/>
    <w:rsid w:val="000D40FD"/>
    <w:rsid w:val="000E05B9"/>
    <w:rsid w:val="000E46FB"/>
    <w:rsid w:val="000E4E2A"/>
    <w:rsid w:val="000E532A"/>
    <w:rsid w:val="000E7F53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5DFE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3198"/>
    <w:rsid w:val="001866AD"/>
    <w:rsid w:val="00191FF7"/>
    <w:rsid w:val="0019226C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63FA"/>
    <w:rsid w:val="00210DCE"/>
    <w:rsid w:val="00211D44"/>
    <w:rsid w:val="0021284A"/>
    <w:rsid w:val="00212B85"/>
    <w:rsid w:val="00213968"/>
    <w:rsid w:val="00214F34"/>
    <w:rsid w:val="00222F60"/>
    <w:rsid w:val="002232E2"/>
    <w:rsid w:val="00223750"/>
    <w:rsid w:val="002248A3"/>
    <w:rsid w:val="00224C77"/>
    <w:rsid w:val="00225324"/>
    <w:rsid w:val="00227E39"/>
    <w:rsid w:val="002317DB"/>
    <w:rsid w:val="00233770"/>
    <w:rsid w:val="00241840"/>
    <w:rsid w:val="00241C6C"/>
    <w:rsid w:val="002444A8"/>
    <w:rsid w:val="002447F6"/>
    <w:rsid w:val="00246A11"/>
    <w:rsid w:val="00252051"/>
    <w:rsid w:val="00255734"/>
    <w:rsid w:val="00256EDD"/>
    <w:rsid w:val="00257369"/>
    <w:rsid w:val="00260EB4"/>
    <w:rsid w:val="00261B89"/>
    <w:rsid w:val="00262C0E"/>
    <w:rsid w:val="0026568F"/>
    <w:rsid w:val="0026706B"/>
    <w:rsid w:val="002678AB"/>
    <w:rsid w:val="00271D38"/>
    <w:rsid w:val="00272E2B"/>
    <w:rsid w:val="002814D4"/>
    <w:rsid w:val="002837ED"/>
    <w:rsid w:val="00283DD0"/>
    <w:rsid w:val="00292BFF"/>
    <w:rsid w:val="002953C0"/>
    <w:rsid w:val="00297B30"/>
    <w:rsid w:val="002A2237"/>
    <w:rsid w:val="002A2640"/>
    <w:rsid w:val="002A4CEF"/>
    <w:rsid w:val="002A5876"/>
    <w:rsid w:val="002A7F4E"/>
    <w:rsid w:val="002B6740"/>
    <w:rsid w:val="002C28AB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2184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059CA"/>
    <w:rsid w:val="00410D38"/>
    <w:rsid w:val="0041331B"/>
    <w:rsid w:val="00414CF9"/>
    <w:rsid w:val="00417C53"/>
    <w:rsid w:val="00420580"/>
    <w:rsid w:val="00422FC5"/>
    <w:rsid w:val="00423457"/>
    <w:rsid w:val="004245B7"/>
    <w:rsid w:val="00424632"/>
    <w:rsid w:val="00424F38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1C34"/>
    <w:rsid w:val="004538F2"/>
    <w:rsid w:val="00460E98"/>
    <w:rsid w:val="00460EBC"/>
    <w:rsid w:val="004617BB"/>
    <w:rsid w:val="00462A4F"/>
    <w:rsid w:val="004639B5"/>
    <w:rsid w:val="004671B9"/>
    <w:rsid w:val="0047062C"/>
    <w:rsid w:val="004748C0"/>
    <w:rsid w:val="00477ADD"/>
    <w:rsid w:val="00480774"/>
    <w:rsid w:val="004825FF"/>
    <w:rsid w:val="00483B12"/>
    <w:rsid w:val="00485B52"/>
    <w:rsid w:val="00490F36"/>
    <w:rsid w:val="004928AC"/>
    <w:rsid w:val="004934C5"/>
    <w:rsid w:val="00494A82"/>
    <w:rsid w:val="00494BF8"/>
    <w:rsid w:val="0049543B"/>
    <w:rsid w:val="004A0BBB"/>
    <w:rsid w:val="004A1963"/>
    <w:rsid w:val="004A50BC"/>
    <w:rsid w:val="004A57A5"/>
    <w:rsid w:val="004A731F"/>
    <w:rsid w:val="004A76EB"/>
    <w:rsid w:val="004A7E36"/>
    <w:rsid w:val="004B50F0"/>
    <w:rsid w:val="004B5569"/>
    <w:rsid w:val="004B7266"/>
    <w:rsid w:val="004C0C45"/>
    <w:rsid w:val="004C1036"/>
    <w:rsid w:val="004C10D6"/>
    <w:rsid w:val="004C2620"/>
    <w:rsid w:val="004C4725"/>
    <w:rsid w:val="004C52C0"/>
    <w:rsid w:val="004C6EE4"/>
    <w:rsid w:val="004D3ADC"/>
    <w:rsid w:val="004D4CCE"/>
    <w:rsid w:val="004D63E9"/>
    <w:rsid w:val="004E3410"/>
    <w:rsid w:val="004E4827"/>
    <w:rsid w:val="004E5DD6"/>
    <w:rsid w:val="004E6D1D"/>
    <w:rsid w:val="004E7E25"/>
    <w:rsid w:val="004E7F7A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202"/>
    <w:rsid w:val="0054161F"/>
    <w:rsid w:val="00541932"/>
    <w:rsid w:val="00542023"/>
    <w:rsid w:val="00545BD7"/>
    <w:rsid w:val="00546BDE"/>
    <w:rsid w:val="00546FE9"/>
    <w:rsid w:val="0055188B"/>
    <w:rsid w:val="005522C9"/>
    <w:rsid w:val="00552CB7"/>
    <w:rsid w:val="0055599C"/>
    <w:rsid w:val="005578DF"/>
    <w:rsid w:val="00562ABE"/>
    <w:rsid w:val="00563C92"/>
    <w:rsid w:val="00564049"/>
    <w:rsid w:val="00564676"/>
    <w:rsid w:val="00564ED6"/>
    <w:rsid w:val="0056694D"/>
    <w:rsid w:val="005724C6"/>
    <w:rsid w:val="0057348E"/>
    <w:rsid w:val="005748ED"/>
    <w:rsid w:val="00580642"/>
    <w:rsid w:val="00581CA3"/>
    <w:rsid w:val="00582873"/>
    <w:rsid w:val="00582D56"/>
    <w:rsid w:val="00586F80"/>
    <w:rsid w:val="005878F4"/>
    <w:rsid w:val="00590B2C"/>
    <w:rsid w:val="00590EC3"/>
    <w:rsid w:val="005916C5"/>
    <w:rsid w:val="0059172E"/>
    <w:rsid w:val="005921A0"/>
    <w:rsid w:val="00592FE4"/>
    <w:rsid w:val="00593ACF"/>
    <w:rsid w:val="00595F14"/>
    <w:rsid w:val="00596C55"/>
    <w:rsid w:val="005A1915"/>
    <w:rsid w:val="005A2018"/>
    <w:rsid w:val="005A3AF6"/>
    <w:rsid w:val="005A4EF6"/>
    <w:rsid w:val="005A7D9C"/>
    <w:rsid w:val="005B588A"/>
    <w:rsid w:val="005C02F8"/>
    <w:rsid w:val="005C13F5"/>
    <w:rsid w:val="005C1C2E"/>
    <w:rsid w:val="005C2B74"/>
    <w:rsid w:val="005C3323"/>
    <w:rsid w:val="005C52B4"/>
    <w:rsid w:val="005C6089"/>
    <w:rsid w:val="005C718F"/>
    <w:rsid w:val="005C74D9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2E8E"/>
    <w:rsid w:val="00644938"/>
    <w:rsid w:val="00645158"/>
    <w:rsid w:val="0064532E"/>
    <w:rsid w:val="006463B6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364C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0C42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2606"/>
    <w:rsid w:val="0073327C"/>
    <w:rsid w:val="00733CAF"/>
    <w:rsid w:val="00734D6E"/>
    <w:rsid w:val="007358E6"/>
    <w:rsid w:val="00737587"/>
    <w:rsid w:val="007469B4"/>
    <w:rsid w:val="00747E30"/>
    <w:rsid w:val="00750A35"/>
    <w:rsid w:val="0075289B"/>
    <w:rsid w:val="007548DB"/>
    <w:rsid w:val="0075499B"/>
    <w:rsid w:val="00755404"/>
    <w:rsid w:val="007572CC"/>
    <w:rsid w:val="0076012C"/>
    <w:rsid w:val="00760527"/>
    <w:rsid w:val="00760F63"/>
    <w:rsid w:val="00762138"/>
    <w:rsid w:val="007646D7"/>
    <w:rsid w:val="00767954"/>
    <w:rsid w:val="00767A53"/>
    <w:rsid w:val="00770C2E"/>
    <w:rsid w:val="00771D75"/>
    <w:rsid w:val="007763E7"/>
    <w:rsid w:val="00777354"/>
    <w:rsid w:val="00777472"/>
    <w:rsid w:val="007775A5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4815"/>
    <w:rsid w:val="007C68F2"/>
    <w:rsid w:val="007C73C6"/>
    <w:rsid w:val="007D29F5"/>
    <w:rsid w:val="007D2EDC"/>
    <w:rsid w:val="007D5D10"/>
    <w:rsid w:val="007E08D6"/>
    <w:rsid w:val="007E23AC"/>
    <w:rsid w:val="007E6310"/>
    <w:rsid w:val="007F0EBC"/>
    <w:rsid w:val="007F1066"/>
    <w:rsid w:val="007F34EC"/>
    <w:rsid w:val="007F3FE7"/>
    <w:rsid w:val="007F4967"/>
    <w:rsid w:val="007F4FAE"/>
    <w:rsid w:val="007F76A1"/>
    <w:rsid w:val="007F7A95"/>
    <w:rsid w:val="0080056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92186"/>
    <w:rsid w:val="00896C0F"/>
    <w:rsid w:val="008A0763"/>
    <w:rsid w:val="008A0BF5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558F"/>
    <w:rsid w:val="009013A5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ADF"/>
    <w:rsid w:val="00940C71"/>
    <w:rsid w:val="009427CB"/>
    <w:rsid w:val="009433BE"/>
    <w:rsid w:val="00946D4E"/>
    <w:rsid w:val="009510D6"/>
    <w:rsid w:val="009516CD"/>
    <w:rsid w:val="00952F96"/>
    <w:rsid w:val="0095353E"/>
    <w:rsid w:val="00953976"/>
    <w:rsid w:val="009549C5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952C7"/>
    <w:rsid w:val="009970AA"/>
    <w:rsid w:val="009A0530"/>
    <w:rsid w:val="009A32D4"/>
    <w:rsid w:val="009A410D"/>
    <w:rsid w:val="009A4C9A"/>
    <w:rsid w:val="009A5616"/>
    <w:rsid w:val="009A63E0"/>
    <w:rsid w:val="009B74B6"/>
    <w:rsid w:val="009C0A20"/>
    <w:rsid w:val="009C28C9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8ED"/>
    <w:rsid w:val="009E3C0C"/>
    <w:rsid w:val="009E6B1D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FFA"/>
    <w:rsid w:val="00A1134B"/>
    <w:rsid w:val="00A13279"/>
    <w:rsid w:val="00A14EE6"/>
    <w:rsid w:val="00A17D18"/>
    <w:rsid w:val="00A20B08"/>
    <w:rsid w:val="00A20E8F"/>
    <w:rsid w:val="00A2116D"/>
    <w:rsid w:val="00A25019"/>
    <w:rsid w:val="00A266B8"/>
    <w:rsid w:val="00A305B6"/>
    <w:rsid w:val="00A30E35"/>
    <w:rsid w:val="00A3160B"/>
    <w:rsid w:val="00A330D6"/>
    <w:rsid w:val="00A36B36"/>
    <w:rsid w:val="00A3787E"/>
    <w:rsid w:val="00A4101C"/>
    <w:rsid w:val="00A431D6"/>
    <w:rsid w:val="00A4452B"/>
    <w:rsid w:val="00A44DC7"/>
    <w:rsid w:val="00A45ED0"/>
    <w:rsid w:val="00A46A06"/>
    <w:rsid w:val="00A528F5"/>
    <w:rsid w:val="00A578F5"/>
    <w:rsid w:val="00A6013A"/>
    <w:rsid w:val="00A62E79"/>
    <w:rsid w:val="00A71CB4"/>
    <w:rsid w:val="00A72E7D"/>
    <w:rsid w:val="00A74A76"/>
    <w:rsid w:val="00A74B97"/>
    <w:rsid w:val="00A7645F"/>
    <w:rsid w:val="00A8102D"/>
    <w:rsid w:val="00A81BE2"/>
    <w:rsid w:val="00A85586"/>
    <w:rsid w:val="00A85600"/>
    <w:rsid w:val="00A9175F"/>
    <w:rsid w:val="00A91DA3"/>
    <w:rsid w:val="00A91FE0"/>
    <w:rsid w:val="00A97F70"/>
    <w:rsid w:val="00AA4266"/>
    <w:rsid w:val="00AB0E95"/>
    <w:rsid w:val="00AB2527"/>
    <w:rsid w:val="00AB4138"/>
    <w:rsid w:val="00AB4E33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63A2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0789"/>
    <w:rsid w:val="00B325D8"/>
    <w:rsid w:val="00B333E3"/>
    <w:rsid w:val="00B3383A"/>
    <w:rsid w:val="00B34D59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B1E"/>
    <w:rsid w:val="00B81A8A"/>
    <w:rsid w:val="00B828B4"/>
    <w:rsid w:val="00B83427"/>
    <w:rsid w:val="00B8434E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7015"/>
    <w:rsid w:val="00BC0322"/>
    <w:rsid w:val="00BC077D"/>
    <w:rsid w:val="00BC4A55"/>
    <w:rsid w:val="00BD1112"/>
    <w:rsid w:val="00BD2D8F"/>
    <w:rsid w:val="00BD58A4"/>
    <w:rsid w:val="00BD729C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6EFD"/>
    <w:rsid w:val="00BF78FD"/>
    <w:rsid w:val="00C01234"/>
    <w:rsid w:val="00C015A6"/>
    <w:rsid w:val="00C0164D"/>
    <w:rsid w:val="00C02FE9"/>
    <w:rsid w:val="00C04562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6D1F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0BE"/>
    <w:rsid w:val="00C9266C"/>
    <w:rsid w:val="00C97C1D"/>
    <w:rsid w:val="00CA152F"/>
    <w:rsid w:val="00CA4619"/>
    <w:rsid w:val="00CA7EF1"/>
    <w:rsid w:val="00CB49E0"/>
    <w:rsid w:val="00CB6C60"/>
    <w:rsid w:val="00CC2C7F"/>
    <w:rsid w:val="00CC3229"/>
    <w:rsid w:val="00CC3E48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E7699"/>
    <w:rsid w:val="00CF04AF"/>
    <w:rsid w:val="00CF2B9E"/>
    <w:rsid w:val="00CF2E3A"/>
    <w:rsid w:val="00CF3E72"/>
    <w:rsid w:val="00D03EA0"/>
    <w:rsid w:val="00D04517"/>
    <w:rsid w:val="00D0511E"/>
    <w:rsid w:val="00D0741A"/>
    <w:rsid w:val="00D1025F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44AE"/>
    <w:rsid w:val="00DE5733"/>
    <w:rsid w:val="00DE67E4"/>
    <w:rsid w:val="00DE75D3"/>
    <w:rsid w:val="00DE7EFD"/>
    <w:rsid w:val="00DF01CD"/>
    <w:rsid w:val="00DF1AE3"/>
    <w:rsid w:val="00DF4C5D"/>
    <w:rsid w:val="00DF5D0D"/>
    <w:rsid w:val="00DF68C8"/>
    <w:rsid w:val="00E00090"/>
    <w:rsid w:val="00E1065D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B6D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A7F52"/>
    <w:rsid w:val="00EB1584"/>
    <w:rsid w:val="00EB26BF"/>
    <w:rsid w:val="00EB567B"/>
    <w:rsid w:val="00EB5DC0"/>
    <w:rsid w:val="00EB6A66"/>
    <w:rsid w:val="00EB6F6F"/>
    <w:rsid w:val="00EC0364"/>
    <w:rsid w:val="00EC1621"/>
    <w:rsid w:val="00EC37C7"/>
    <w:rsid w:val="00EC4352"/>
    <w:rsid w:val="00EC538A"/>
    <w:rsid w:val="00EC76A1"/>
    <w:rsid w:val="00ED4C88"/>
    <w:rsid w:val="00EE1951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0521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B1331"/>
    <w:rsid w:val="00FB2E1F"/>
    <w:rsid w:val="00FC274B"/>
    <w:rsid w:val="00FC51CC"/>
    <w:rsid w:val="00FD0F46"/>
    <w:rsid w:val="00FD1473"/>
    <w:rsid w:val="00FD24DC"/>
    <w:rsid w:val="00FD2552"/>
    <w:rsid w:val="00FD27EC"/>
    <w:rsid w:val="00FD2A40"/>
    <w:rsid w:val="00FD77B3"/>
    <w:rsid w:val="00FE39AD"/>
    <w:rsid w:val="00FE3D47"/>
    <w:rsid w:val="00FE4C58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link w:val="Tekstprzypisudolnego"/>
    <w:rsid w:val="00DA509A"/>
  </w:style>
  <w:style w:type="character" w:styleId="Odwoanieprzypisudolnego">
    <w:name w:val="footnote reference"/>
    <w:aliases w:val="Odwołanie przypisu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DE44A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7E05-B28A-4EA0-AAB0-929089E2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Marzena Święcicka</cp:lastModifiedBy>
  <cp:revision>12</cp:revision>
  <cp:lastPrinted>2017-07-07T11:03:00Z</cp:lastPrinted>
  <dcterms:created xsi:type="dcterms:W3CDTF">2020-07-16T14:27:00Z</dcterms:created>
  <dcterms:modified xsi:type="dcterms:W3CDTF">2021-01-29T12:12:00Z</dcterms:modified>
</cp:coreProperties>
</file>