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7F9A23" w14:textId="77777777" w:rsidR="00293656" w:rsidRPr="00293656" w:rsidRDefault="00293656" w:rsidP="00293656">
      <w:pPr>
        <w:tabs>
          <w:tab w:val="right" w:pos="9355"/>
        </w:tabs>
        <w:jc w:val="right"/>
        <w:rPr>
          <w:sz w:val="22"/>
          <w:szCs w:val="22"/>
        </w:rPr>
      </w:pPr>
      <w:r w:rsidRPr="00293656">
        <w:rPr>
          <w:b/>
          <w:sz w:val="22"/>
          <w:szCs w:val="22"/>
        </w:rPr>
        <w:t>Załącznik nr 2 do SWZ</w:t>
      </w:r>
    </w:p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3B6F9D16" w14:textId="77777777" w:rsidR="00293656" w:rsidRPr="00293656" w:rsidRDefault="00293656" w:rsidP="00293656">
      <w:pPr>
        <w:rPr>
          <w:sz w:val="22"/>
          <w:szCs w:val="22"/>
        </w:rPr>
      </w:pPr>
    </w:p>
    <w:p w14:paraId="43EA2205" w14:textId="77777777" w:rsidR="00293656" w:rsidRPr="00293656" w:rsidRDefault="00293656" w:rsidP="00293656">
      <w:pPr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UNIWERSYTET KAZIMIERZA WIELKIEGO</w:t>
      </w:r>
    </w:p>
    <w:p w14:paraId="0827E92B" w14:textId="77777777" w:rsidR="00293656" w:rsidRPr="00293656" w:rsidRDefault="00293656" w:rsidP="00293656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 BYDGOSZCZY</w:t>
      </w:r>
    </w:p>
    <w:p w14:paraId="7E28D7CE" w14:textId="77777777" w:rsidR="00293656" w:rsidRPr="00293656" w:rsidRDefault="00293656" w:rsidP="00293656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ul. Chodkiewicza 30, 85 – 064 Bydgoszcz, tel. 052 341 91 00 fax. 052 360 82 06</w:t>
      </w:r>
    </w:p>
    <w:p w14:paraId="7FEBFB15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NIP 5542647568 REGON 340057695</w:t>
      </w:r>
    </w:p>
    <w:p w14:paraId="1B0C6192" w14:textId="77777777" w:rsidR="00293656" w:rsidRPr="00293656" w:rsidRDefault="00293656" w:rsidP="00293656">
      <w:pPr>
        <w:jc w:val="center"/>
        <w:rPr>
          <w:sz w:val="22"/>
          <w:szCs w:val="22"/>
        </w:rPr>
      </w:pPr>
      <w:r w:rsidRPr="00293656">
        <w:rPr>
          <w:sz w:val="22"/>
          <w:szCs w:val="22"/>
        </w:rPr>
        <w:t>www.ukw.edu.pl</w:t>
      </w:r>
    </w:p>
    <w:p w14:paraId="4507EB24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1321157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>art. 108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4AC92761" w14:textId="77777777" w:rsidR="00293656" w:rsidRP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28B1DAE1" w14:textId="6728935F" w:rsidR="003D2F16" w:rsidRPr="003D2F16" w:rsidRDefault="00293656" w:rsidP="003D2F16">
      <w:pPr>
        <w:spacing w:before="120" w:after="120"/>
        <w:jc w:val="both"/>
        <w:rPr>
          <w:i/>
          <w:sz w:val="22"/>
          <w:szCs w:val="22"/>
        </w:rPr>
      </w:pPr>
      <w:r w:rsidRPr="00293656">
        <w:rPr>
          <w:sz w:val="22"/>
          <w:szCs w:val="22"/>
        </w:rPr>
        <w:t xml:space="preserve">Na potrzeby postępowania o udzielenie zamówienia publicznego pn. </w:t>
      </w:r>
      <w:r w:rsidR="003D2F16" w:rsidRPr="003D2F16">
        <w:rPr>
          <w:i/>
          <w:sz w:val="22"/>
          <w:szCs w:val="22"/>
        </w:rPr>
        <w:t>„Sukcesywna dostawa fabrycznie nowych materiałów eksploatacyjnych do drukarek i kserokopiarek</w:t>
      </w:r>
      <w:r w:rsidR="003D2F16" w:rsidRPr="003D2F16">
        <w:rPr>
          <w:bCs/>
          <w:i/>
          <w:iCs/>
          <w:sz w:val="22"/>
          <w:szCs w:val="22"/>
        </w:rPr>
        <w:t xml:space="preserve"> na potrzeby Uniwersytetu Kazimierza Wielkiego w Bydgoszczy</w:t>
      </w:r>
      <w:r w:rsidR="003D2F16" w:rsidRPr="003D2F16">
        <w:rPr>
          <w:i/>
          <w:sz w:val="22"/>
          <w:szCs w:val="22"/>
        </w:rPr>
        <w:t>”</w:t>
      </w:r>
    </w:p>
    <w:p w14:paraId="21F890DA" w14:textId="3C9484A7" w:rsidR="00293656" w:rsidRPr="00293656" w:rsidRDefault="00293656" w:rsidP="00293656">
      <w:pPr>
        <w:spacing w:before="120" w:after="120" w:line="360" w:lineRule="auto"/>
        <w:jc w:val="both"/>
        <w:rPr>
          <w:i/>
          <w:caps/>
          <w:sz w:val="22"/>
          <w:szCs w:val="22"/>
        </w:rPr>
      </w:pPr>
    </w:p>
    <w:p w14:paraId="57D9C227" w14:textId="77777777" w:rsidR="00293656" w:rsidRPr="00293656" w:rsidRDefault="00293656" w:rsidP="00293656">
      <w:pPr>
        <w:spacing w:before="120" w:after="120" w:line="360" w:lineRule="auto"/>
        <w:jc w:val="both"/>
        <w:rPr>
          <w:b/>
          <w:sz w:val="22"/>
          <w:szCs w:val="22"/>
        </w:rPr>
      </w:pPr>
      <w:r w:rsidRPr="00293656">
        <w:rPr>
          <w:sz w:val="22"/>
          <w:szCs w:val="22"/>
        </w:rPr>
        <w:t xml:space="preserve"> oświadczam, co następuje:</w:t>
      </w:r>
    </w:p>
    <w:p w14:paraId="57FA2C88" w14:textId="77777777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</w:rPr>
      </w:pPr>
      <w:r w:rsidRPr="00293656">
        <w:rPr>
          <w:sz w:val="22"/>
        </w:rPr>
        <w:t xml:space="preserve">oświadczam/my, że </w:t>
      </w:r>
      <w:r w:rsidRPr="00293656">
        <w:rPr>
          <w:b/>
          <w:sz w:val="22"/>
        </w:rPr>
        <w:t>nie podlegam wykluczeniu</w:t>
      </w:r>
      <w:r w:rsidRPr="00293656">
        <w:rPr>
          <w:sz w:val="22"/>
        </w:rPr>
        <w:t xml:space="preserve"> z postępowania na podstawie art. 108 ust. 1 ustawy Pzp.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AECEDF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Pzp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</w:p>
    <w:p w14:paraId="6E72DF2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art. 110 ust. 2 ustawy Pzp podjąłem następujące środki naprawcze:</w:t>
      </w:r>
    </w:p>
    <w:p w14:paraId="47E77F5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04F4DB9B" w14:textId="7777777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</w:p>
    <w:p w14:paraId="40996D59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*Oświadczam, że następujący/e podmiot/y, na którego/ych zasoby powołuję się w niniejszym postępowaniu, tj.: ..............................................................................................................................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DFECC5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*Oświadczam, że następujący/e podmiot/y, będący/e podwykonawcą/ami: ......................................................................................................................... </w:t>
      </w:r>
      <w:r w:rsidRPr="00293656">
        <w:rPr>
          <w:i/>
          <w:sz w:val="22"/>
          <w:szCs w:val="22"/>
        </w:rPr>
        <w:t>(podać pełną nazwę/firmę, adres, a także w zależności od podmiotu: NIP/PESEL, KRS/CEiDG)</w:t>
      </w:r>
      <w:r w:rsidRPr="00293656">
        <w:rPr>
          <w:sz w:val="22"/>
          <w:szCs w:val="22"/>
        </w:rPr>
        <w:t>, 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01FB598D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08EE29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8D79B72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00C792CC" w14:textId="77777777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2021 roku</w:t>
      </w:r>
    </w:p>
    <w:p w14:paraId="48AEB27E" w14:textId="77777777" w:rsidR="00D50947" w:rsidRDefault="00D50947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71025C6D" w14:textId="77777777" w:rsidR="00D50947" w:rsidRDefault="00D50947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6B6AE7B9" w14:textId="77777777" w:rsidR="00A44091" w:rsidRDefault="00A44091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5F943B4D" w14:textId="6F7B61FC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 xml:space="preserve">(Dz. U. z 2021 r. poz. 1129) </w:t>
      </w:r>
      <w:r w:rsidRPr="00293656">
        <w:rPr>
          <w:b/>
          <w:sz w:val="22"/>
          <w:szCs w:val="22"/>
        </w:rPr>
        <w:t xml:space="preserve"> (dalej jako: ustawa Pzp),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2E60C3DC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5DEDA04F" w14:textId="77777777" w:rsidR="003D2F16" w:rsidRDefault="00293656" w:rsidP="00293656">
      <w:pPr>
        <w:spacing w:before="120" w:after="120" w:line="276" w:lineRule="auto"/>
        <w:jc w:val="both"/>
        <w:rPr>
          <w:i/>
          <w:sz w:val="22"/>
          <w:szCs w:val="22"/>
        </w:rPr>
      </w:pPr>
      <w:r w:rsidRPr="00293656">
        <w:rPr>
          <w:sz w:val="22"/>
          <w:szCs w:val="22"/>
        </w:rPr>
        <w:t xml:space="preserve">Na potrzeby postępowania o udzielenie zamówienia publicznego pn. </w:t>
      </w:r>
      <w:r w:rsidR="003D2F16" w:rsidRPr="003D2F16">
        <w:rPr>
          <w:i/>
          <w:sz w:val="22"/>
          <w:szCs w:val="22"/>
        </w:rPr>
        <w:t>„Sukcesywna dostawa fabrycznie nowych materiałów eksploatacyjnych do drukarek i kserokopiarek</w:t>
      </w:r>
      <w:r w:rsidR="003D2F16" w:rsidRPr="003D2F16">
        <w:rPr>
          <w:bCs/>
          <w:i/>
          <w:iCs/>
          <w:sz w:val="22"/>
          <w:szCs w:val="22"/>
        </w:rPr>
        <w:t xml:space="preserve"> na potrzeby Uniwersytetu Kazimierza Wielkiego w Bydgoszczy</w:t>
      </w:r>
      <w:r w:rsidR="003D2F16" w:rsidRPr="003D2F16">
        <w:rPr>
          <w:i/>
          <w:sz w:val="22"/>
          <w:szCs w:val="22"/>
        </w:rPr>
        <w:t>”</w:t>
      </w:r>
      <w:r w:rsidRPr="00293656">
        <w:rPr>
          <w:i/>
          <w:sz w:val="22"/>
          <w:szCs w:val="22"/>
        </w:rPr>
        <w:t>,</w:t>
      </w:r>
    </w:p>
    <w:p w14:paraId="1AABE1B8" w14:textId="309D99BF" w:rsidR="00293656" w:rsidRPr="00293656" w:rsidRDefault="00293656" w:rsidP="00293656">
      <w:pPr>
        <w:spacing w:before="120" w:after="120" w:line="276" w:lineRule="auto"/>
        <w:jc w:val="both"/>
        <w:rPr>
          <w:b/>
          <w:sz w:val="22"/>
          <w:szCs w:val="22"/>
        </w:rPr>
      </w:pPr>
      <w:r w:rsidRPr="00293656">
        <w:rPr>
          <w:sz w:val="22"/>
          <w:szCs w:val="22"/>
        </w:rPr>
        <w:t>oświadczam, co następuje:</w:t>
      </w:r>
    </w:p>
    <w:p w14:paraId="4EFF0AE3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7D7200AD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990FAEA" w14:textId="77777777" w:rsidR="00293656" w:rsidRPr="00293656" w:rsidRDefault="00293656" w:rsidP="00293656">
      <w:pPr>
        <w:spacing w:line="360" w:lineRule="auto"/>
        <w:jc w:val="center"/>
        <w:rPr>
          <w:sz w:val="22"/>
          <w:szCs w:val="22"/>
        </w:rPr>
      </w:pP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następującego/ych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2021 roku</w:t>
      </w:r>
      <w:r w:rsidRPr="00293656">
        <w:rPr>
          <w:sz w:val="22"/>
          <w:szCs w:val="22"/>
        </w:rPr>
        <w:tab/>
      </w:r>
    </w:p>
    <w:p w14:paraId="625E5DA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67596B6A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C7AA05D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eDoApp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7670E57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3962F11B" w14:textId="7E242716" w:rsidR="00F44762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sectPr w:rsidR="00F44762" w:rsidSect="00A44091">
      <w:footerReference w:type="default" r:id="rId8"/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CA26B" w14:textId="77777777" w:rsidR="00403AE2" w:rsidRDefault="00403AE2">
      <w:r>
        <w:separator/>
      </w:r>
    </w:p>
  </w:endnote>
  <w:endnote w:type="continuationSeparator" w:id="0">
    <w:p w14:paraId="7E4DA1CE" w14:textId="77777777" w:rsidR="00403AE2" w:rsidRDefault="0040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26384BAC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A44091" w:rsidRPr="00A44091">
          <w:rPr>
            <w:rFonts w:eastAsiaTheme="majorEastAsia"/>
            <w:noProof/>
            <w:sz w:val="22"/>
            <w:szCs w:val="22"/>
            <w:lang w:val="pl-PL"/>
          </w:rPr>
          <w:t>3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ABB45" w14:textId="77777777" w:rsidR="00403AE2" w:rsidRDefault="00403AE2">
      <w:r>
        <w:separator/>
      </w:r>
    </w:p>
  </w:footnote>
  <w:footnote w:type="continuationSeparator" w:id="0">
    <w:p w14:paraId="17CC3E84" w14:textId="77777777" w:rsidR="00403AE2" w:rsidRDefault="0040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A9B7-D47A-4B51-8737-019685A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3</cp:revision>
  <cp:lastPrinted>2020-02-06T07:10:00Z</cp:lastPrinted>
  <dcterms:created xsi:type="dcterms:W3CDTF">2022-02-23T09:29:00Z</dcterms:created>
  <dcterms:modified xsi:type="dcterms:W3CDTF">2022-02-23T09:33:00Z</dcterms:modified>
</cp:coreProperties>
</file>