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7838CC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B224C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142061">
        <w:rPr>
          <w:rFonts w:eastAsia="Arial" w:cs="Times New Roman"/>
          <w:b/>
          <w:kern w:val="1"/>
          <w:szCs w:val="20"/>
          <w:lang w:eastAsia="zh-CN" w:bidi="hi-IN"/>
        </w:rPr>
        <w:t>15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E12215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E12215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E12215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E12215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C81BBC" w:rsidRDefault="00FD7CC7" w:rsidP="00C81BBC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142061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142061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142061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C81BBC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</w:t>
      </w:r>
    </w:p>
    <w:p w:rsidR="00B22FA1" w:rsidRPr="00C81BBC" w:rsidRDefault="005D51D2" w:rsidP="00C81BBC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na podstawie art. 125 ust. 1 ustawy Pzp,</w:t>
      </w:r>
      <w:r w:rsid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C81BBC"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C81BBC" w:rsidRDefault="00C81BBC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0154C" w:rsidRPr="003651CB" w:rsidRDefault="00C81BBC" w:rsidP="00D0154C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9E1813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205C58">
        <w:rPr>
          <w:b/>
          <w:szCs w:val="20"/>
        </w:rPr>
        <w:t>Prz</w:t>
      </w:r>
      <w:r w:rsidR="00D86371">
        <w:rPr>
          <w:b/>
          <w:szCs w:val="20"/>
        </w:rPr>
        <w:t xml:space="preserve">eprowadzenie </w:t>
      </w:r>
      <w:r w:rsidR="00610B9E">
        <w:rPr>
          <w:b/>
          <w:szCs w:val="20"/>
        </w:rPr>
        <w:t>szkolenia</w:t>
      </w:r>
      <w:r w:rsidR="00D86371">
        <w:rPr>
          <w:b/>
          <w:szCs w:val="20"/>
        </w:rPr>
        <w:t xml:space="preserve"> </w:t>
      </w:r>
      <w:r w:rsidR="00291628">
        <w:rPr>
          <w:b/>
          <w:szCs w:val="20"/>
        </w:rPr>
        <w:t xml:space="preserve">Część nr: </w:t>
      </w:r>
      <w:r w:rsidR="00B046B5">
        <w:rPr>
          <w:b/>
          <w:szCs w:val="20"/>
        </w:rPr>
        <w:t>……………………………………………………………….</w:t>
      </w:r>
      <w:r w:rsidR="00B046B5" w:rsidRPr="00B046B5">
        <w:rPr>
          <w:szCs w:val="20"/>
        </w:rPr>
        <w:t xml:space="preserve">(wykonawca wpisuje właściwą nazwę </w:t>
      </w:r>
      <w:r w:rsidR="00610B9E">
        <w:rPr>
          <w:szCs w:val="20"/>
        </w:rPr>
        <w:t>szkolenia</w:t>
      </w:r>
      <w:r w:rsidR="00B046B5" w:rsidRPr="00B046B5">
        <w:rPr>
          <w:szCs w:val="20"/>
        </w:rPr>
        <w:t>)</w:t>
      </w:r>
      <w:r w:rsidR="003651CB" w:rsidRPr="00F43103">
        <w:rPr>
          <w:b/>
          <w:szCs w:val="20"/>
        </w:rPr>
        <w:t>,</w:t>
      </w:r>
      <w:r w:rsidR="00B046B5">
        <w:rPr>
          <w:b/>
          <w:szCs w:val="20"/>
        </w:rPr>
        <w:t xml:space="preserve"> dla nauczycieli</w:t>
      </w:r>
      <w:r w:rsidR="003651CB" w:rsidRPr="001B5E92">
        <w:rPr>
          <w:b/>
          <w:szCs w:val="20"/>
        </w:rPr>
        <w:t xml:space="preserve"> Zespołu Szkół w Nowym Dworze Gdańskim,</w:t>
      </w:r>
      <w:r w:rsidR="003651CB">
        <w:rPr>
          <w:b/>
          <w:szCs w:val="20"/>
        </w:rPr>
        <w:t xml:space="preserve"> </w:t>
      </w:r>
      <w:r w:rsidR="003651CB" w:rsidRPr="001B5E92">
        <w:rPr>
          <w:b/>
          <w:szCs w:val="20"/>
        </w:rPr>
        <w:t>projekt „Warszawska – czas zawodowców”, współfina</w:t>
      </w:r>
      <w:r w:rsidR="003651CB">
        <w:rPr>
          <w:b/>
          <w:szCs w:val="20"/>
        </w:rPr>
        <w:t xml:space="preserve">nsowanego przez Unię Europejską </w:t>
      </w:r>
      <w:r w:rsidR="003651CB" w:rsidRPr="001B5E92">
        <w:rPr>
          <w:b/>
          <w:szCs w:val="20"/>
        </w:rPr>
        <w:t>w ramach Euro</w:t>
      </w:r>
      <w:r w:rsidR="003651CB">
        <w:rPr>
          <w:b/>
          <w:szCs w:val="20"/>
        </w:rPr>
        <w:t xml:space="preserve">pejskiego Funduszu Społecznego, </w:t>
      </w:r>
      <w:r w:rsidR="003651CB" w:rsidRPr="001B5E92">
        <w:rPr>
          <w:b/>
          <w:szCs w:val="20"/>
        </w:rPr>
        <w:t>RPPM.03</w:t>
      </w:r>
      <w:r w:rsidR="002522E8">
        <w:rPr>
          <w:b/>
          <w:szCs w:val="20"/>
        </w:rPr>
        <w:t>.03.01-22-0018-16-01</w:t>
      </w:r>
      <w:r w:rsidR="00FB224C">
        <w:rPr>
          <w:rFonts w:cs="Times New Roman"/>
          <w:b/>
          <w:szCs w:val="20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, 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C81BB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</w:t>
      </w:r>
      <w:r w:rsidR="00C81BBC">
        <w:rPr>
          <w:rFonts w:eastAsia="Arial" w:cs="Times New Roman"/>
          <w:color w:val="000000"/>
          <w:kern w:val="1"/>
          <w:szCs w:val="20"/>
          <w:lang w:eastAsia="zh-CN" w:bidi="hi-IN"/>
        </w:rPr>
        <w:t>72.u.15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C81BBC" w:rsidRDefault="00C81BB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, 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</w:t>
      </w:r>
      <w:r w:rsidR="00205C5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 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</w:t>
      </w:r>
      <w:r w:rsidR="00681ECC">
        <w:rPr>
          <w:rFonts w:eastAsia="Arial" w:cs="Times New Roman"/>
          <w:color w:val="000000"/>
          <w:kern w:val="1"/>
          <w:szCs w:val="20"/>
          <w:lang w:eastAsia="zh-CN" w:bidi="hi-IN"/>
        </w:rPr>
        <w:t>.272.u.15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niepotrzebne skreślić; </w:t>
      </w:r>
    </w:p>
    <w:p w:rsidR="004F7579" w:rsidRPr="00E12215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>2</w:t>
      </w:r>
      <w:r w:rsidR="00392261" w:rsidRPr="00E12215">
        <w:rPr>
          <w:rFonts w:eastAsia="Times New Roman" w:cs="Times New Roman"/>
          <w:bCs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wypełnia tylko 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Wykonawca</w:t>
      </w:r>
      <w:r w:rsidRPr="00E12215">
        <w:rPr>
          <w:rFonts w:eastAsia="Times New Roman" w:cs="Times New Roman"/>
          <w:bCs/>
          <w:szCs w:val="20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C81B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  <w:r w:rsidRPr="00E12215">
        <w:rPr>
          <w:rFonts w:eastAsia="Arial" w:cs="Times New Roman"/>
          <w:kern w:val="1"/>
          <w:szCs w:val="20"/>
          <w:lang w:eastAsia="zh-CN" w:bidi="hi-IN"/>
        </w:rPr>
        <w:t>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81BBC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81BBC" w:rsidRPr="00E12215" w:rsidRDefault="00C81BBC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E8C" w:rsidRPr="00E12215" w:rsidRDefault="00870E8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7E" w:rsidRDefault="00142D7E">
      <w:pPr>
        <w:spacing w:after="0" w:line="240" w:lineRule="auto"/>
      </w:pPr>
      <w:r>
        <w:separator/>
      </w:r>
    </w:p>
  </w:endnote>
  <w:endnote w:type="continuationSeparator" w:id="0">
    <w:p w:rsidR="00142D7E" w:rsidRDefault="0014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A76F8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03C6B">
      <w:rPr>
        <w:szCs w:val="20"/>
      </w:rPr>
      <w:instrText xml:space="preserve"> PAGE </w:instrText>
    </w:r>
    <w:r>
      <w:rPr>
        <w:szCs w:val="20"/>
      </w:rPr>
      <w:fldChar w:fldCharType="separate"/>
    </w:r>
    <w:r w:rsidR="008B3AB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7E" w:rsidRDefault="00142D7E">
      <w:pPr>
        <w:spacing w:after="0" w:line="240" w:lineRule="auto"/>
      </w:pPr>
      <w:r>
        <w:separator/>
      </w:r>
    </w:p>
  </w:footnote>
  <w:footnote w:type="continuationSeparator" w:id="0">
    <w:p w:rsidR="00142D7E" w:rsidRDefault="0014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F03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A1E95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AC64B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A4C404C"/>
    <w:multiLevelType w:val="hybridMultilevel"/>
    <w:tmpl w:val="D87C8AC8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591868"/>
    <w:multiLevelType w:val="hybridMultilevel"/>
    <w:tmpl w:val="F548824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4A515A"/>
    <w:multiLevelType w:val="hybridMultilevel"/>
    <w:tmpl w:val="8078E65E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5A16546"/>
    <w:multiLevelType w:val="hybridMultilevel"/>
    <w:tmpl w:val="4EEC03D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BE1A04"/>
    <w:multiLevelType w:val="hybridMultilevel"/>
    <w:tmpl w:val="70608208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5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BA66F4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942B4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0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1992F7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14169A"/>
    <w:multiLevelType w:val="hybridMultilevel"/>
    <w:tmpl w:val="02C6DC6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92238F0"/>
    <w:multiLevelType w:val="hybridMultilevel"/>
    <w:tmpl w:val="F9306A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3F73A6"/>
    <w:multiLevelType w:val="hybridMultilevel"/>
    <w:tmpl w:val="CED8BE20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7852726"/>
    <w:multiLevelType w:val="hybridMultilevel"/>
    <w:tmpl w:val="668A25C4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9D140BA"/>
    <w:multiLevelType w:val="multilevel"/>
    <w:tmpl w:val="D11E1F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5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2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F53D6B"/>
    <w:multiLevelType w:val="hybridMultilevel"/>
    <w:tmpl w:val="1BD29BEC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5">
    <w:nsid w:val="46B834C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0EC349D"/>
    <w:multiLevelType w:val="hybridMultilevel"/>
    <w:tmpl w:val="2544EE76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3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EF75F5"/>
    <w:multiLevelType w:val="hybridMultilevel"/>
    <w:tmpl w:val="2D0CAB68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A46FB3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E6660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8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9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500903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0A49EB"/>
    <w:multiLevelType w:val="multilevel"/>
    <w:tmpl w:val="2454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D484CFA"/>
    <w:multiLevelType w:val="hybridMultilevel"/>
    <w:tmpl w:val="8B2EE6F2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4F791E"/>
    <w:multiLevelType w:val="hybridMultilevel"/>
    <w:tmpl w:val="8D7C6F4E"/>
    <w:lvl w:ilvl="0" w:tplc="DE4816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7">
    <w:nsid w:val="60A322A1"/>
    <w:multiLevelType w:val="multilevel"/>
    <w:tmpl w:val="473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61E9D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C26CA3"/>
    <w:multiLevelType w:val="hybridMultilevel"/>
    <w:tmpl w:val="D63E966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29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2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742E60B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35">
    <w:nsid w:val="757902F4"/>
    <w:multiLevelType w:val="hybridMultilevel"/>
    <w:tmpl w:val="CEA40714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6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A2007F"/>
    <w:multiLevelType w:val="hybridMultilevel"/>
    <w:tmpl w:val="D5F2363A"/>
    <w:lvl w:ilvl="0" w:tplc="A516CBBC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027D8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6961F5"/>
    <w:multiLevelType w:val="multilevel"/>
    <w:tmpl w:val="91D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B0F39BC"/>
    <w:multiLevelType w:val="multilevel"/>
    <w:tmpl w:val="2B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0"/>
  </w:num>
  <w:num w:numId="3">
    <w:abstractNumId w:val="79"/>
  </w:num>
  <w:num w:numId="4">
    <w:abstractNumId w:val="52"/>
  </w:num>
  <w:num w:numId="5">
    <w:abstractNumId w:val="56"/>
  </w:num>
  <w:num w:numId="6">
    <w:abstractNumId w:val="103"/>
  </w:num>
  <w:num w:numId="7">
    <w:abstractNumId w:val="133"/>
  </w:num>
  <w:num w:numId="8">
    <w:abstractNumId w:val="100"/>
  </w:num>
  <w:num w:numId="9">
    <w:abstractNumId w:val="60"/>
  </w:num>
  <w:num w:numId="10">
    <w:abstractNumId w:val="124"/>
  </w:num>
  <w:num w:numId="11">
    <w:abstractNumId w:val="95"/>
  </w:num>
  <w:num w:numId="12">
    <w:abstractNumId w:val="144"/>
  </w:num>
  <w:num w:numId="13">
    <w:abstractNumId w:val="146"/>
  </w:num>
  <w:num w:numId="14">
    <w:abstractNumId w:val="102"/>
  </w:num>
  <w:num w:numId="15">
    <w:abstractNumId w:val="110"/>
  </w:num>
  <w:num w:numId="16">
    <w:abstractNumId w:val="54"/>
  </w:num>
  <w:num w:numId="17">
    <w:abstractNumId w:val="7"/>
  </w:num>
  <w:num w:numId="18">
    <w:abstractNumId w:val="126"/>
  </w:num>
  <w:num w:numId="19">
    <w:abstractNumId w:val="145"/>
  </w:num>
  <w:num w:numId="20">
    <w:abstractNumId w:val="90"/>
  </w:num>
  <w:num w:numId="21">
    <w:abstractNumId w:val="63"/>
  </w:num>
  <w:num w:numId="22">
    <w:abstractNumId w:val="149"/>
  </w:num>
  <w:num w:numId="23">
    <w:abstractNumId w:val="123"/>
  </w:num>
  <w:num w:numId="24">
    <w:abstractNumId w:val="88"/>
  </w:num>
  <w:num w:numId="25">
    <w:abstractNumId w:val="108"/>
  </w:num>
  <w:num w:numId="26">
    <w:abstractNumId w:val="147"/>
  </w:num>
  <w:num w:numId="27">
    <w:abstractNumId w:val="101"/>
  </w:num>
  <w:num w:numId="28">
    <w:abstractNumId w:val="115"/>
  </w:num>
  <w:num w:numId="29">
    <w:abstractNumId w:val="122"/>
  </w:num>
  <w:num w:numId="30">
    <w:abstractNumId w:val="83"/>
  </w:num>
  <w:num w:numId="31">
    <w:abstractNumId w:val="80"/>
  </w:num>
  <w:num w:numId="32">
    <w:abstractNumId w:val="43"/>
  </w:num>
  <w:num w:numId="33">
    <w:abstractNumId w:val="38"/>
  </w:num>
  <w:num w:numId="34">
    <w:abstractNumId w:val="89"/>
  </w:num>
  <w:num w:numId="35">
    <w:abstractNumId w:val="107"/>
  </w:num>
  <w:num w:numId="36">
    <w:abstractNumId w:val="78"/>
  </w:num>
  <w:num w:numId="37">
    <w:abstractNumId w:val="39"/>
  </w:num>
  <w:num w:numId="38">
    <w:abstractNumId w:val="46"/>
  </w:num>
  <w:num w:numId="39">
    <w:abstractNumId w:val="45"/>
  </w:num>
  <w:num w:numId="40">
    <w:abstractNumId w:val="61"/>
  </w:num>
  <w:num w:numId="41">
    <w:abstractNumId w:val="73"/>
  </w:num>
  <w:num w:numId="42">
    <w:abstractNumId w:val="68"/>
  </w:num>
  <w:num w:numId="43">
    <w:abstractNumId w:val="99"/>
  </w:num>
  <w:num w:numId="44">
    <w:abstractNumId w:val="77"/>
  </w:num>
  <w:num w:numId="45">
    <w:abstractNumId w:val="42"/>
  </w:num>
  <w:num w:numId="46">
    <w:abstractNumId w:val="148"/>
  </w:num>
  <w:num w:numId="47">
    <w:abstractNumId w:val="131"/>
  </w:num>
  <w:num w:numId="48">
    <w:abstractNumId w:val="32"/>
  </w:num>
  <w:num w:numId="49">
    <w:abstractNumId w:val="75"/>
  </w:num>
  <w:num w:numId="50">
    <w:abstractNumId w:val="55"/>
  </w:num>
  <w:num w:numId="51">
    <w:abstractNumId w:val="69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1"/>
  </w:num>
  <w:num w:numId="54">
    <w:abstractNumId w:val="130"/>
  </w:num>
  <w:num w:numId="55">
    <w:abstractNumId w:val="138"/>
  </w:num>
  <w:num w:numId="56">
    <w:abstractNumId w:val="129"/>
  </w:num>
  <w:num w:numId="57">
    <w:abstractNumId w:val="50"/>
  </w:num>
  <w:num w:numId="58">
    <w:abstractNumId w:val="40"/>
  </w:num>
  <w:num w:numId="59">
    <w:abstractNumId w:val="91"/>
  </w:num>
  <w:num w:numId="60">
    <w:abstractNumId w:val="76"/>
  </w:num>
  <w:num w:numId="61">
    <w:abstractNumId w:val="125"/>
  </w:num>
  <w:num w:numId="62">
    <w:abstractNumId w:val="104"/>
  </w:num>
  <w:num w:numId="63">
    <w:abstractNumId w:val="66"/>
  </w:num>
  <w:num w:numId="64">
    <w:abstractNumId w:val="136"/>
  </w:num>
  <w:num w:numId="65">
    <w:abstractNumId w:val="26"/>
  </w:num>
  <w:num w:numId="66">
    <w:abstractNumId w:val="141"/>
  </w:num>
  <w:num w:numId="67">
    <w:abstractNumId w:val="29"/>
  </w:num>
  <w:num w:numId="68">
    <w:abstractNumId w:val="137"/>
  </w:num>
  <w:num w:numId="69">
    <w:abstractNumId w:val="31"/>
  </w:num>
  <w:num w:numId="70">
    <w:abstractNumId w:val="93"/>
  </w:num>
  <w:num w:numId="71">
    <w:abstractNumId w:val="118"/>
  </w:num>
  <w:num w:numId="72">
    <w:abstractNumId w:val="70"/>
  </w:num>
  <w:num w:numId="73">
    <w:abstractNumId w:val="106"/>
  </w:num>
  <w:num w:numId="74">
    <w:abstractNumId w:val="62"/>
  </w:num>
  <w:num w:numId="75">
    <w:abstractNumId w:val="119"/>
  </w:num>
  <w:num w:numId="76">
    <w:abstractNumId w:val="114"/>
  </w:num>
  <w:num w:numId="77">
    <w:abstractNumId w:val="33"/>
  </w:num>
  <w:num w:numId="78">
    <w:abstractNumId w:val="53"/>
  </w:num>
  <w:num w:numId="79">
    <w:abstractNumId w:val="81"/>
  </w:num>
  <w:num w:numId="80">
    <w:abstractNumId w:val="98"/>
  </w:num>
  <w:num w:numId="81">
    <w:abstractNumId w:val="132"/>
  </w:num>
  <w:num w:numId="82">
    <w:abstractNumId w:val="35"/>
  </w:num>
  <w:num w:numId="83">
    <w:abstractNumId w:val="82"/>
  </w:num>
  <w:num w:numId="84">
    <w:abstractNumId w:val="86"/>
  </w:num>
  <w:num w:numId="85">
    <w:abstractNumId w:val="47"/>
  </w:num>
  <w:num w:numId="86">
    <w:abstractNumId w:val="28"/>
  </w:num>
  <w:num w:numId="87">
    <w:abstractNumId w:val="65"/>
  </w:num>
  <w:num w:numId="88">
    <w:abstractNumId w:val="113"/>
  </w:num>
  <w:num w:numId="89">
    <w:abstractNumId w:val="34"/>
  </w:num>
  <w:num w:numId="90">
    <w:abstractNumId w:val="92"/>
  </w:num>
  <w:num w:numId="91">
    <w:abstractNumId w:val="116"/>
  </w:num>
  <w:num w:numId="92">
    <w:abstractNumId w:val="94"/>
  </w:num>
  <w:num w:numId="93">
    <w:abstractNumId w:val="135"/>
  </w:num>
  <w:num w:numId="94">
    <w:abstractNumId w:val="84"/>
  </w:num>
  <w:num w:numId="95">
    <w:abstractNumId w:val="74"/>
  </w:num>
  <w:num w:numId="96">
    <w:abstractNumId w:val="117"/>
  </w:num>
  <w:num w:numId="97">
    <w:abstractNumId w:val="111"/>
  </w:num>
  <w:num w:numId="98">
    <w:abstractNumId w:val="143"/>
  </w:num>
  <w:num w:numId="99">
    <w:abstractNumId w:val="142"/>
  </w:num>
  <w:num w:numId="100">
    <w:abstractNumId w:val="36"/>
  </w:num>
  <w:num w:numId="101">
    <w:abstractNumId w:val="128"/>
  </w:num>
  <w:num w:numId="102">
    <w:abstractNumId w:val="44"/>
  </w:num>
  <w:num w:numId="103">
    <w:abstractNumId w:val="49"/>
  </w:num>
  <w:num w:numId="104">
    <w:abstractNumId w:val="85"/>
  </w:num>
  <w:num w:numId="105">
    <w:abstractNumId w:val="134"/>
  </w:num>
  <w:num w:numId="106">
    <w:abstractNumId w:val="48"/>
  </w:num>
  <w:num w:numId="107">
    <w:abstractNumId w:val="97"/>
  </w:num>
  <w:num w:numId="108">
    <w:abstractNumId w:val="140"/>
  </w:num>
  <w:num w:numId="109">
    <w:abstractNumId w:val="25"/>
  </w:num>
  <w:num w:numId="110">
    <w:abstractNumId w:val="27"/>
  </w:num>
  <w:num w:numId="111">
    <w:abstractNumId w:val="51"/>
  </w:num>
  <w:num w:numId="112">
    <w:abstractNumId w:val="96"/>
  </w:num>
  <w:num w:numId="113">
    <w:abstractNumId w:val="109"/>
  </w:num>
  <w:num w:numId="114">
    <w:abstractNumId w:val="127"/>
  </w:num>
  <w:num w:numId="115">
    <w:abstractNumId w:val="59"/>
  </w:num>
  <w:num w:numId="116">
    <w:abstractNumId w:val="139"/>
  </w:num>
  <w:num w:numId="117">
    <w:abstractNumId w:val="72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550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3A16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2D7E"/>
    <w:rsid w:val="0014390C"/>
    <w:rsid w:val="00144A9E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3884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248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2E8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1628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477B3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0EB3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47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29D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0B9E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2858"/>
    <w:rsid w:val="0076302A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71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766A"/>
    <w:rsid w:val="00851038"/>
    <w:rsid w:val="00852226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AB1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2A62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76F81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B134F"/>
    <w:rsid w:val="00AB2961"/>
    <w:rsid w:val="00AB3A43"/>
    <w:rsid w:val="00AB3D4E"/>
    <w:rsid w:val="00AB523E"/>
    <w:rsid w:val="00AB64B4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131B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2D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295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3C6B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4A7D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4964-15C2-49A7-B43D-1F4F9A2A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23</cp:revision>
  <cp:lastPrinted>2021-08-04T09:29:00Z</cp:lastPrinted>
  <dcterms:created xsi:type="dcterms:W3CDTF">2021-06-17T06:27:00Z</dcterms:created>
  <dcterms:modified xsi:type="dcterms:W3CDTF">2021-08-04T10:04:00Z</dcterms:modified>
</cp:coreProperties>
</file>