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3C26494E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r w:rsidRPr="00882284">
        <w:rPr>
          <w:rFonts w:ascii="Open Sans" w:hAnsi="Open Sans" w:cs="Open Sans"/>
        </w:rPr>
        <w:t>Załącznik nr 1 do SI</w:t>
      </w:r>
      <w:bookmarkStart w:id="0" w:name="_GoBack"/>
      <w:bookmarkEnd w:id="0"/>
      <w:r w:rsidRPr="00882284">
        <w:rPr>
          <w:rFonts w:ascii="Open Sans" w:hAnsi="Open Sans" w:cs="Open Sans"/>
        </w:rPr>
        <w:t>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B3585A" w:rsidRPr="00D42F8B" w14:paraId="4F655AE5" w14:textId="77777777" w:rsidTr="002E6650">
        <w:trPr>
          <w:trHeight w:val="1407"/>
        </w:trPr>
        <w:tc>
          <w:tcPr>
            <w:tcW w:w="4111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14:paraId="66831FBC" w14:textId="3FA8D849" w:rsidR="00B3585A" w:rsidRPr="00DC2FED" w:rsidRDefault="00A1303B" w:rsidP="00A1303B">
            <w:pPr>
              <w:spacing w:before="120" w:after="120"/>
              <w:ind w:left="175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dla zadania inwestycyjnego pn. Trasa rowerowa wzdłuż ul. Wały Jagiellońskie </w:t>
            </w:r>
            <w:r w:rsidRPr="00A1303B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>od ul. Podwale Grodzkie do ul. Hucisko z łącznikiem w ul. Hucisko w Gdańsku – budowa brakującego odcinka drogi rowerowej pomiędzy ulicą Hucisko a Forum Gdańsk</w:t>
            </w:r>
            <w:r w:rsidR="00070914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</w:tc>
      </w:tr>
    </w:tbl>
    <w:p w14:paraId="6010F0FE" w14:textId="0EF8B777" w:rsidR="00A1303B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7"/>
        <w:gridCol w:w="1276"/>
        <w:gridCol w:w="1275"/>
        <w:gridCol w:w="1560"/>
        <w:gridCol w:w="992"/>
        <w:gridCol w:w="1690"/>
      </w:tblGrid>
      <w:tr w:rsidR="00A1303B" w:rsidRPr="002B35BD" w14:paraId="1E2F1050" w14:textId="77777777" w:rsidTr="00944324">
        <w:trPr>
          <w:cantSplit/>
          <w:trHeight w:val="658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653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A1303B" w:rsidRPr="002B35BD" w14:paraId="3024EB16" w14:textId="77777777" w:rsidTr="00944324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E98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4A33E2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32A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A1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19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5A4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2B35BD" w14:paraId="54D428D8" w14:textId="77777777" w:rsidTr="0094432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1E9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618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761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3DB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434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5</w:t>
            </w:r>
          </w:p>
        </w:tc>
      </w:tr>
      <w:tr w:rsidR="00A1303B" w:rsidRPr="002B35BD" w14:paraId="729C61C2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05" w14:textId="77777777" w:rsidR="00A1303B" w:rsidRPr="00CA0866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2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68C75E1" w14:textId="6975B21B" w:rsidR="00A1303B" w:rsidRPr="0083502A" w:rsidRDefault="00A1303B" w:rsidP="00944324">
            <w:pPr>
              <w:pStyle w:val="Nagwek"/>
              <w:rPr>
                <w:rFonts w:ascii="Open Sans" w:hAnsi="Open Sans" w:cs="Open Sans"/>
                <w:bCs/>
                <w:lang w:val="pl-PL"/>
              </w:rPr>
            </w:pPr>
            <w:r w:rsidRPr="00C251A0">
              <w:rPr>
                <w:rFonts w:ascii="Open Sans" w:hAnsi="Open Sans" w:cs="Open Sans"/>
                <w:bCs/>
                <w:sz w:val="18"/>
                <w:szCs w:val="18"/>
              </w:rPr>
              <w:t>Projekty budowlane</w:t>
            </w:r>
            <w:r w:rsidR="00C61957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wraz z uzgodnieniami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44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24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65F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7BA1086A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60B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0874ECE5" w14:textId="73E4C88F" w:rsidR="00A1303B" w:rsidRPr="00662D7C" w:rsidRDefault="00C61957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Wielobranżowe p</w:t>
            </w:r>
            <w:proofErr w:type="spellStart"/>
            <w:r w:rsidR="00A1303B" w:rsidRPr="00C251A0">
              <w:rPr>
                <w:rFonts w:ascii="Open Sans" w:hAnsi="Open Sans" w:cs="Open Sans"/>
                <w:bCs/>
                <w:sz w:val="18"/>
                <w:szCs w:val="18"/>
              </w:rPr>
              <w:t>rojekty</w:t>
            </w:r>
            <w:proofErr w:type="spellEnd"/>
            <w:r w:rsidR="00A1303B" w:rsidRPr="00C251A0">
              <w:rPr>
                <w:rFonts w:ascii="Open Sans" w:hAnsi="Open Sans" w:cs="Open Sans"/>
                <w:bCs/>
                <w:sz w:val="18"/>
                <w:szCs w:val="18"/>
              </w:rPr>
              <w:t xml:space="preserve"> wykonawcze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4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A0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21FA7E4D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9B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7397FF1" w14:textId="77777777" w:rsidR="00A1303B" w:rsidRPr="00C251A0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251A0">
              <w:rPr>
                <w:rFonts w:ascii="Open Sans" w:hAnsi="Open Sans" w:cs="Open Sans"/>
                <w:bCs/>
                <w:sz w:val="18"/>
                <w:szCs w:val="18"/>
              </w:rPr>
              <w:t>Przedmiary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E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3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5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189998A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DD3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EA0F6EE" w14:textId="77777777" w:rsidR="00A1303B" w:rsidRPr="00C251A0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Kosztorysy inwestorskie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2AD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39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67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E8C57D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4D8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ECAB7C5" w14:textId="77777777" w:rsidR="00A1303B" w:rsidRPr="00C251A0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251A0">
              <w:rPr>
                <w:rFonts w:ascii="Open Sans" w:hAnsi="Open Sans" w:cs="Open Sans"/>
                <w:bCs/>
                <w:sz w:val="18"/>
                <w:szCs w:val="18"/>
              </w:rPr>
              <w:t>Specyfikacje techniczne wykonania i odbioru robót budowlanych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9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33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1E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436F5900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4CB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A43750E" w14:textId="77777777" w:rsidR="00A1303B" w:rsidRPr="00C251A0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251A0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(ZKK)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49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B9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40C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0A2F44C2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A45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48067AA" w14:textId="77777777" w:rsidR="00A1303B" w:rsidRPr="00C251A0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Materiały niezbędne do wydania p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>rawomocn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ej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 xml:space="preserve"> decyzj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 xml:space="preserve"> o pozwoleniu na prowadzenie prac przez Miejskiego Konserwatora Zabytków wraz z załącznikami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D35A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16E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BB7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0E7D13" w14:textId="77777777" w:rsidTr="00944324">
        <w:trPr>
          <w:cantSplit/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1D2" w14:textId="77777777" w:rsidR="00A1303B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E1A29BC" w14:textId="77777777" w:rsidR="00A1303B" w:rsidRPr="00DB7335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 xml:space="preserve">Materiały niezbędne do wydania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>rawomocn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ej 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>decyzj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i</w:t>
            </w:r>
            <w:r w:rsidRPr="00DB7335">
              <w:rPr>
                <w:rFonts w:ascii="Open Sans" w:hAnsi="Open Sans" w:cs="Open Sans"/>
                <w:bCs/>
                <w:sz w:val="18"/>
                <w:szCs w:val="18"/>
              </w:rPr>
              <w:t xml:space="preserve"> o pozwoleniu na prowadzenie prac na obszarze objętym ochroną archeologiczną przez Pomorskiego Wojewódzkiego Konserwatora Zabytków wraz z załącznikami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FF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2A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0A5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B733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2"/>
      <w:tr w:rsidR="00A1303B" w:rsidRPr="00DD7797" w14:paraId="52C5A6C9" w14:textId="77777777" w:rsidTr="00944324">
        <w:trPr>
          <w:cantSplit/>
          <w:trHeight w:val="397"/>
          <w:jc w:val="center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E1014A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75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7BA" w14:textId="77777777" w:rsidR="00A1303B" w:rsidRPr="00DD7797" w:rsidRDefault="00A1303B" w:rsidP="009443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D0195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E9B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D82D77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A22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ECB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720622" w14:paraId="509B9E1B" w14:textId="77777777" w:rsidTr="00944324">
        <w:trPr>
          <w:cantSplit/>
          <w:jc w:val="center"/>
        </w:trPr>
        <w:tc>
          <w:tcPr>
            <w:tcW w:w="28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3C5F" w14:textId="77777777" w:rsidR="00A1303B" w:rsidRPr="002B35BD" w:rsidRDefault="00A1303B" w:rsidP="009443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9B4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2EA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182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4A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7C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10</w:t>
            </w:r>
          </w:p>
        </w:tc>
      </w:tr>
      <w:tr w:rsidR="00A1303B" w:rsidRPr="00DD7797" w14:paraId="3F09215C" w14:textId="77777777" w:rsidTr="00944324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037" w14:textId="77777777" w:rsidR="00A1303B" w:rsidRPr="004A33E2" w:rsidRDefault="00A1303B" w:rsidP="00944324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1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B9D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216" w14:textId="04AC1BDE" w:rsidR="00A1303B" w:rsidRPr="00DD7797" w:rsidRDefault="00C45D22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D9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F7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8C1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6A9245E1" w14:textId="77777777" w:rsidTr="00944324">
        <w:trPr>
          <w:cantSplit/>
          <w:trHeight w:val="510"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99D1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C722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0E4AC0AB" w14:textId="77777777" w:rsidTr="00944324">
        <w:trPr>
          <w:cantSplit/>
          <w:trHeight w:val="918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C379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A1303B" w:rsidRPr="00DD7797" w14:paraId="4252E884" w14:textId="77777777" w:rsidTr="00944324">
        <w:trPr>
          <w:cantSplit/>
          <w:trHeight w:val="552"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D1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81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A1303B" w:rsidRPr="00DD7797" w14:paraId="16C5B8CB" w14:textId="77777777" w:rsidTr="00944324">
        <w:trPr>
          <w:cantSplit/>
          <w:trHeight w:val="728"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3F4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C82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A1303B" w:rsidRPr="00DD7797" w14:paraId="22856F46" w14:textId="77777777" w:rsidTr="00944324">
        <w:trPr>
          <w:cantSplit/>
          <w:trHeight w:val="679"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BC1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 ostatniej części dokumentacji projektowej 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F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3E13AC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A1303B" w:rsidRPr="00DD7797" w14:paraId="22AC9F82" w14:textId="77777777" w:rsidTr="00944324">
        <w:trPr>
          <w:cantSplit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656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424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A1303B" w:rsidRPr="00DD7797" w14:paraId="1C195442" w14:textId="77777777" w:rsidTr="00944324">
        <w:trPr>
          <w:cantSplit/>
          <w:jc w:val="center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D51" w14:textId="77777777" w:rsidR="00A1303B" w:rsidRPr="004A33E2" w:rsidRDefault="00A1303B" w:rsidP="009443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405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76A3086C" w14:textId="77777777" w:rsidR="00A1303B" w:rsidRDefault="00A1303B" w:rsidP="00323703">
      <w:pPr>
        <w:spacing w:before="120" w:after="120"/>
        <w:jc w:val="both"/>
        <w:rPr>
          <w:rFonts w:ascii="Open Sans" w:hAnsi="Open Sans" w:cs="Open Sans"/>
        </w:rPr>
      </w:pPr>
    </w:p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lastRenderedPageBreak/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650139FF" w14:textId="40B50548" w:rsidR="00C14553" w:rsidRPr="00855AE1" w:rsidRDefault="00C1455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4" w:name="_Hlk491424240"/>
      <w:bookmarkEnd w:id="1"/>
    </w:p>
    <w:bookmarkEnd w:id="4"/>
    <w:p w14:paraId="7B1AE205" w14:textId="77777777" w:rsidR="002F2FA0" w:rsidRPr="0045260F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 xml:space="preserve">Załącznik nr </w:t>
      </w:r>
      <w:r w:rsidR="00F736DC">
        <w:rPr>
          <w:rFonts w:ascii="Open Sans" w:hAnsi="Open Sans" w:cs="Open Sans"/>
        </w:rPr>
        <w:t>3</w:t>
      </w:r>
      <w:r w:rsidRPr="0045260F">
        <w:rPr>
          <w:rFonts w:ascii="Open Sans" w:hAnsi="Open Sans" w:cs="Open Sans"/>
        </w:rPr>
        <w:t xml:space="preserve"> do SIWZ</w:t>
      </w:r>
    </w:p>
    <w:p w14:paraId="03C5634F" w14:textId="77777777" w:rsidR="00DF1E7D" w:rsidRPr="0045260F" w:rsidRDefault="00DF1E7D" w:rsidP="00DF1E7D">
      <w:pPr>
        <w:spacing w:before="120" w:after="120"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245"/>
        <w:gridCol w:w="2410"/>
        <w:gridCol w:w="1701"/>
        <w:gridCol w:w="2409"/>
      </w:tblGrid>
      <w:tr w:rsidR="00A1303B" w:rsidRPr="00A1303B" w14:paraId="3B303DA5" w14:textId="77777777" w:rsidTr="00A1303B">
        <w:trPr>
          <w:trHeight w:val="1221"/>
        </w:trPr>
        <w:tc>
          <w:tcPr>
            <w:tcW w:w="851" w:type="dxa"/>
            <w:vAlign w:val="center"/>
          </w:tcPr>
          <w:p w14:paraId="620DC30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44FFD62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45" w:type="dxa"/>
            <w:vAlign w:val="center"/>
          </w:tcPr>
          <w:p w14:paraId="25C89F7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 składającej się co najmniej z projektu budowlanego i wykonawczego, w zakresie budowy lub przebudowy</w:t>
            </w:r>
            <w:r w:rsidRPr="00A1303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dróg lub dróg rowerowych lub ciągów pieszo-rowerowych lub ciągów pieszo-jezdnych?</w:t>
            </w:r>
          </w:p>
        </w:tc>
        <w:tc>
          <w:tcPr>
            <w:tcW w:w="2410" w:type="dxa"/>
            <w:vAlign w:val="center"/>
          </w:tcPr>
          <w:p w14:paraId="1C9A82A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E9231A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701" w:type="dxa"/>
            <w:vAlign w:val="center"/>
          </w:tcPr>
          <w:p w14:paraId="7986D0D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406C2EA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527059C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1303B" w:rsidRPr="00A1303B" w14:paraId="5C8D85D2" w14:textId="77777777" w:rsidTr="00A1303B">
        <w:trPr>
          <w:trHeight w:val="277"/>
        </w:trPr>
        <w:tc>
          <w:tcPr>
            <w:tcW w:w="851" w:type="dxa"/>
            <w:vAlign w:val="center"/>
          </w:tcPr>
          <w:p w14:paraId="44B9B86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14:paraId="23E55DD5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14:paraId="314D703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02D7FFC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337B1A94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14B7719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A1303B" w:rsidRPr="00A1303B" w14:paraId="283669E0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3C53AC9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1102A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4361D03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03ACD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0BA40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9F8ECE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5CDC0832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4A8885B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727EF1C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0D7A5E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1C28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544D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6DAEE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0BE241E6" w14:textId="77777777" w:rsidTr="00A1303B">
        <w:trPr>
          <w:trHeight w:hRule="exact" w:val="1127"/>
        </w:trPr>
        <w:tc>
          <w:tcPr>
            <w:tcW w:w="851" w:type="dxa"/>
            <w:vAlign w:val="center"/>
          </w:tcPr>
          <w:p w14:paraId="00334135" w14:textId="77777777" w:rsidR="00A1303B" w:rsidRPr="00A1303B" w:rsidRDefault="00A1303B" w:rsidP="00A1303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495935F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E7828E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2C6554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C15396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08B7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77777777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0F3988">
        <w:trPr>
          <w:cantSplit/>
          <w:trHeight w:val="148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3174FF" w14:textId="2F16A6E6" w:rsidR="0071339D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25FEBAFE" w14:textId="77777777" w:rsidR="00CF185F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</w:p>
    <w:p w14:paraId="38586EC7" w14:textId="77777777" w:rsidR="00A06192" w:rsidRPr="00A06192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br w:type="page"/>
      </w:r>
      <w:r w:rsidR="00A06192" w:rsidRPr="00A06192">
        <w:rPr>
          <w:rFonts w:ascii="Open Sans" w:hAnsi="Open Sans" w:cs="Open Sans"/>
        </w:rPr>
        <w:lastRenderedPageBreak/>
        <w:t xml:space="preserve">Załącznik nr </w:t>
      </w:r>
      <w:r w:rsidR="00630082">
        <w:rPr>
          <w:rFonts w:ascii="Open Sans" w:hAnsi="Open Sans" w:cs="Open Sans"/>
        </w:rPr>
        <w:t>4</w:t>
      </w:r>
      <w:r w:rsidR="00A06192"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5103"/>
        <w:gridCol w:w="2835"/>
      </w:tblGrid>
      <w:tr w:rsidR="00672048" w:rsidRPr="00F610D1" w14:paraId="40607317" w14:textId="77777777" w:rsidTr="00A1303B">
        <w:trPr>
          <w:trHeight w:val="1096"/>
        </w:trPr>
        <w:tc>
          <w:tcPr>
            <w:tcW w:w="567" w:type="dxa"/>
            <w:vAlign w:val="center"/>
          </w:tcPr>
          <w:p w14:paraId="1A7DB7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63EC92F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5CE80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103" w:type="dxa"/>
            <w:vAlign w:val="center"/>
          </w:tcPr>
          <w:p w14:paraId="5E12107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7F7ED93A" w14:textId="45C3BD7C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2048" w:rsidRPr="00F610D1" w14:paraId="41E284F2" w14:textId="77777777" w:rsidTr="00A1303B">
        <w:trPr>
          <w:trHeight w:hRule="exact" w:val="2986"/>
        </w:trPr>
        <w:tc>
          <w:tcPr>
            <w:tcW w:w="567" w:type="dxa"/>
            <w:vAlign w:val="center"/>
          </w:tcPr>
          <w:p w14:paraId="4F2C1E49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6A92A3B2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69EC0F4" w14:textId="0A66870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D0996" w14:textId="337ACE15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5103" w:type="dxa"/>
            <w:vAlign w:val="center"/>
          </w:tcPr>
          <w:p w14:paraId="03459B22" w14:textId="6FB80CB3" w:rsidR="00672048" w:rsidRPr="00F610D1" w:rsidRDefault="00A1303B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 specjalności inżynieryjnej drogowej </w:t>
            </w:r>
          </w:p>
        </w:tc>
        <w:tc>
          <w:tcPr>
            <w:tcW w:w="2835" w:type="dxa"/>
            <w:vAlign w:val="center"/>
          </w:tcPr>
          <w:p w14:paraId="2FB29EFE" w14:textId="79CA7FC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28A3E20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C7E593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32970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D903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5E4C9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1AD52C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D49E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7BA76CE" w14:textId="376C84B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760F2450" w14:textId="3DF1046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6241C5B1" w14:textId="77777777" w:rsidR="00DF1E7D" w:rsidRPr="0003022B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7938"/>
      </w:tblGrid>
      <w:tr w:rsidR="0003022B" w:rsidRPr="0003022B" w14:paraId="0D65F7A1" w14:textId="77777777" w:rsidTr="00A1303B">
        <w:trPr>
          <w:cantSplit/>
          <w:trHeight w:val="10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4C229E82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A6B08B8" w14:textId="77777777" w:rsidR="0003022B" w:rsidRPr="00A06192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03022B" w:rsidRPr="00A06192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B581ABF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CA2084" w:rsidRPr="00CA2084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1B3A6F">
        <w:rPr>
          <w:rFonts w:ascii="Open Sans" w:hAnsi="Open Sans" w:cs="Open Sans"/>
          <w:snapToGrid w:val="0"/>
          <w:sz w:val="22"/>
          <w:szCs w:val="22"/>
        </w:rPr>
        <w:t>8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74CB3718" w14:textId="23C875FC" w:rsidR="001421DE" w:rsidRDefault="001421DE" w:rsidP="00070914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C019CA">
        <w:rPr>
          <w:rFonts w:ascii="Open Sans" w:hAnsi="Open Sans" w:cs="Open Sans"/>
          <w:b/>
          <w:bCs/>
          <w:sz w:val="22"/>
          <w:szCs w:val="22"/>
        </w:rPr>
        <w:t xml:space="preserve">Opracowanie dokumentacji projektowej wraz z pełnieniem nadzoru autorskiego dla zadania inwestycyjnego pn. Trasa rowerowa wzdłuż ul. Wały Jagiellońskie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C019CA">
        <w:rPr>
          <w:rFonts w:ascii="Open Sans" w:hAnsi="Open Sans" w:cs="Open Sans"/>
          <w:b/>
          <w:bCs/>
          <w:sz w:val="22"/>
          <w:szCs w:val="22"/>
        </w:rPr>
        <w:t>od ul. Podwale Grodzkie do ul. Hucisko z łącznikiem w ul. Hucisko w Gdańsku – budowa brakującego odcinka drogi rowerowej pomiędzy ulicą Hucisko a Forum Gdańsk</w:t>
      </w:r>
      <w:r w:rsidR="00070914">
        <w:rPr>
          <w:rFonts w:ascii="Open Sans" w:hAnsi="Open Sans" w:cs="Open Sans"/>
          <w:b/>
          <w:bCs/>
          <w:sz w:val="22"/>
          <w:szCs w:val="22"/>
        </w:rPr>
        <w:t>.</w:t>
      </w:r>
    </w:p>
    <w:p w14:paraId="5C630030" w14:textId="77777777" w:rsidR="00070914" w:rsidRDefault="00070914" w:rsidP="00070914">
      <w:pPr>
        <w:jc w:val="both"/>
        <w:rPr>
          <w:rFonts w:ascii="Open Sans" w:hAnsi="Open Sans" w:cs="Open Sans"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6727BD2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6A4F218A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780A2666" w14:textId="45E52A56" w:rsidR="001421DE" w:rsidRDefault="001421DE" w:rsidP="00070914">
      <w:pPr>
        <w:jc w:val="both"/>
        <w:rPr>
          <w:rFonts w:ascii="Open Sans" w:hAnsi="Open Sans" w:cs="Open Sans"/>
          <w:sz w:val="22"/>
          <w:szCs w:val="22"/>
        </w:rPr>
      </w:pPr>
      <w:r w:rsidRPr="00C019CA">
        <w:rPr>
          <w:rFonts w:ascii="Open Sans" w:hAnsi="Open Sans" w:cs="Open Sans"/>
          <w:b/>
          <w:bCs/>
          <w:sz w:val="22"/>
          <w:szCs w:val="22"/>
        </w:rPr>
        <w:t xml:space="preserve">Opracowanie dokumentacji projektowej wraz z pełnieniem nadzoru autorskiego dla zadania inwestycyjnego pn. Trasa rowerowa wzdłuż ul. Wały Jagiellońskie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C019CA">
        <w:rPr>
          <w:rFonts w:ascii="Open Sans" w:hAnsi="Open Sans" w:cs="Open Sans"/>
          <w:b/>
          <w:bCs/>
          <w:sz w:val="22"/>
          <w:szCs w:val="22"/>
        </w:rPr>
        <w:t>od ul. Podwale Grodzkie do ul. Hucisko z łącznikiem w ul. Hucisko w Gdańsku – budowa brakującego odcinka drogi rowerowej pomiędzy ulicą Hucisko a Forum Gdańsk</w:t>
      </w:r>
      <w:r w:rsidR="00070914">
        <w:rPr>
          <w:rFonts w:ascii="Open Sans" w:hAnsi="Open Sans" w:cs="Open Sans"/>
          <w:b/>
          <w:bCs/>
          <w:sz w:val="22"/>
          <w:szCs w:val="22"/>
        </w:rPr>
        <w:t>.</w:t>
      </w:r>
    </w:p>
    <w:p w14:paraId="79A2DB56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A90C93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9D059EB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D21B12" w:rsidRPr="00D21B12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5EC6A00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1B3A65EB" w14:textId="4A29DD28" w:rsidR="001421DE" w:rsidRDefault="001421DE" w:rsidP="00070914">
      <w:pPr>
        <w:jc w:val="both"/>
        <w:rPr>
          <w:rFonts w:ascii="Open Sans" w:hAnsi="Open Sans" w:cs="Open Sans"/>
          <w:sz w:val="22"/>
          <w:szCs w:val="22"/>
        </w:rPr>
      </w:pPr>
      <w:r w:rsidRPr="00C019CA">
        <w:rPr>
          <w:rFonts w:ascii="Open Sans" w:hAnsi="Open Sans" w:cs="Open Sans"/>
          <w:b/>
          <w:bCs/>
          <w:sz w:val="22"/>
          <w:szCs w:val="22"/>
        </w:rPr>
        <w:t xml:space="preserve">Opracowanie dokumentacji projektowej wraz z pełnieniem nadzoru autorskiego dla zadania inwestycyjnego pn. Trasa rowerowa wzdłuż ul. Wały Jagiellońskie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C019CA">
        <w:rPr>
          <w:rFonts w:ascii="Open Sans" w:hAnsi="Open Sans" w:cs="Open Sans"/>
          <w:b/>
          <w:bCs/>
          <w:sz w:val="22"/>
          <w:szCs w:val="22"/>
        </w:rPr>
        <w:t>od ul. Podwale Grodzkie do ul. Hucisko z łącznikiem w ul. Hucisko w Gdańsku – budowa brakującego odcinka drogi rowerowej pomiędzy ulicą Hucisko a Forum Gdańsk</w:t>
      </w:r>
      <w:r w:rsidR="00070914">
        <w:rPr>
          <w:rFonts w:ascii="Open Sans" w:hAnsi="Open Sans" w:cs="Open Sans"/>
          <w:b/>
          <w:bCs/>
          <w:sz w:val="22"/>
          <w:szCs w:val="22"/>
        </w:rPr>
        <w:t>.</w:t>
      </w:r>
    </w:p>
    <w:p w14:paraId="58943467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FE76D0A" w14:textId="507C2502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>1445 z późn.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1F848F2A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4C78B4D1" w:rsidR="00630082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 w:rsidR="00D671F7"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="00D21B12" w:rsidRPr="00D21B12">
        <w:rPr>
          <w:rFonts w:ascii="Open Sans" w:hAnsi="Open Sans" w:cs="Open Sans"/>
        </w:rPr>
        <w:t>(</w:t>
      </w:r>
      <w:proofErr w:type="spellStart"/>
      <w:r w:rsidR="00D21B12" w:rsidRPr="00D21B12">
        <w:rPr>
          <w:rFonts w:ascii="Open Sans" w:hAnsi="Open Sans" w:cs="Open Sans"/>
        </w:rPr>
        <w:t>t.j</w:t>
      </w:r>
      <w:proofErr w:type="spellEnd"/>
      <w:r w:rsidR="00D21B12" w:rsidRPr="00D21B12">
        <w:rPr>
          <w:rFonts w:ascii="Open Sans" w:hAnsi="Open Sans" w:cs="Open Sans"/>
        </w:rPr>
        <w:t xml:space="preserve">. Dz. U. z </w:t>
      </w:r>
      <w:r w:rsidR="00B404E3" w:rsidRPr="00D21B12">
        <w:rPr>
          <w:rFonts w:ascii="Open Sans" w:hAnsi="Open Sans" w:cs="Open Sans"/>
        </w:rPr>
        <w:t>201</w:t>
      </w:r>
      <w:r w:rsidR="00B404E3">
        <w:rPr>
          <w:rFonts w:ascii="Open Sans" w:hAnsi="Open Sans" w:cs="Open Sans"/>
        </w:rPr>
        <w:t>8</w:t>
      </w:r>
      <w:r w:rsidR="00B404E3" w:rsidRPr="00D21B12">
        <w:rPr>
          <w:rFonts w:ascii="Open Sans" w:hAnsi="Open Sans" w:cs="Open Sans"/>
        </w:rPr>
        <w:t xml:space="preserve"> </w:t>
      </w:r>
      <w:r w:rsidR="00D21B12" w:rsidRPr="00D21B12">
        <w:rPr>
          <w:rFonts w:ascii="Open Sans" w:hAnsi="Open Sans" w:cs="Open Sans"/>
        </w:rPr>
        <w:t xml:space="preserve">r. poz. </w:t>
      </w:r>
      <w:r w:rsidR="00B404E3">
        <w:rPr>
          <w:rFonts w:ascii="Open Sans" w:hAnsi="Open Sans" w:cs="Open Sans"/>
        </w:rPr>
        <w:t>1986 z późn. zm.</w:t>
      </w:r>
      <w:r w:rsidR="00D21B12"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13A2A0E4" w14:textId="44B0A182" w:rsidR="001421DE" w:rsidRPr="00F9787D" w:rsidRDefault="001421DE" w:rsidP="00070914">
      <w:pPr>
        <w:jc w:val="both"/>
        <w:rPr>
          <w:rFonts w:ascii="Open Sans" w:hAnsi="Open Sans" w:cs="Open Sans"/>
          <w:b/>
        </w:rPr>
      </w:pPr>
      <w:r w:rsidRPr="00C019CA">
        <w:rPr>
          <w:rFonts w:ascii="Open Sans" w:hAnsi="Open Sans" w:cs="Open Sans"/>
          <w:b/>
          <w:bCs/>
          <w:sz w:val="22"/>
          <w:szCs w:val="22"/>
        </w:rPr>
        <w:t xml:space="preserve">Opracowanie dokumentacji projektowej wraz z pełnieniem nadzoru autorskiego dla zadania inwestycyjnego pn. Trasa rowerowa wzdłuż ul. Wały Jagiellońskie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C019CA">
        <w:rPr>
          <w:rFonts w:ascii="Open Sans" w:hAnsi="Open Sans" w:cs="Open Sans"/>
          <w:b/>
          <w:bCs/>
          <w:sz w:val="22"/>
          <w:szCs w:val="22"/>
        </w:rPr>
        <w:t>od ul. Podwale Grodzkie do ul. Hucisko z łącznikiem w ul. Hucisko w Gdańsku – budowa brakującego odcinka drogi rowerowej pomiędzy ulicą Hucisko a Forum Gdańsk</w:t>
      </w:r>
      <w:r w:rsidR="00070914">
        <w:rPr>
          <w:rFonts w:ascii="Open Sans" w:hAnsi="Open Sans" w:cs="Open Sans"/>
          <w:b/>
          <w:bCs/>
          <w:sz w:val="22"/>
          <w:szCs w:val="22"/>
        </w:rPr>
        <w:t>.</w:t>
      </w: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>2018, poz. 798 z późn.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3B74F0A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27017C3A" w14:textId="7F0794E2" w:rsidR="001421DE" w:rsidRDefault="001421DE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264C25D5" w14:textId="38B253EF" w:rsidR="00C01B44" w:rsidRPr="001421DE" w:rsidRDefault="001421DE" w:rsidP="001421DE">
      <w:pPr>
        <w:jc w:val="both"/>
        <w:rPr>
          <w:rFonts w:ascii="Open Sans" w:hAnsi="Open Sans" w:cs="Open Sans"/>
          <w:sz w:val="22"/>
          <w:szCs w:val="22"/>
        </w:rPr>
      </w:pPr>
      <w:r w:rsidRPr="00C019CA">
        <w:rPr>
          <w:rFonts w:ascii="Open Sans" w:hAnsi="Open Sans" w:cs="Open Sans"/>
          <w:b/>
          <w:bCs/>
          <w:sz w:val="22"/>
          <w:szCs w:val="22"/>
        </w:rPr>
        <w:t xml:space="preserve">Opracowanie dokumentacji projektowej wraz z pełnieniem nadzoru autorskiego dla zadania inwestycyjnego pn. Trasa rowerowa wzdłuż ul. Wały Jagiellońskie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C019CA">
        <w:rPr>
          <w:rFonts w:ascii="Open Sans" w:hAnsi="Open Sans" w:cs="Open Sans"/>
          <w:b/>
          <w:bCs/>
          <w:sz w:val="22"/>
          <w:szCs w:val="22"/>
        </w:rPr>
        <w:t>od ul. Podwale Grodzkie do ul. Hucisko z łącznikiem w ul. Hucisko w Gdańsku – budowa brakującego odcinka drogi rowerowej pomiędzy ulicą Hucisko a Forum Gdańsk</w:t>
      </w:r>
      <w:r w:rsidR="00070914">
        <w:rPr>
          <w:rFonts w:ascii="Open Sans" w:hAnsi="Open Sans" w:cs="Open Sans"/>
          <w:b/>
          <w:bCs/>
          <w:sz w:val="22"/>
          <w:szCs w:val="22"/>
        </w:rPr>
        <w:t>.</w:t>
      </w:r>
    </w:p>
    <w:p w14:paraId="67D0737E" w14:textId="77777777" w:rsidR="00F9787D" w:rsidRPr="00F9787D" w:rsidRDefault="00F9787D" w:rsidP="00F9787D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5DF2EC49" w14:textId="41FD8AC2" w:rsidR="00FF3E74" w:rsidRPr="000A571A" w:rsidRDefault="001421DE" w:rsidP="00F9787D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</w:t>
      </w:r>
      <w:r w:rsidR="00FF3E74"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10424CC8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26F5" w14:textId="77777777" w:rsidR="00E031ED" w:rsidRDefault="00E031ED">
      <w:r>
        <w:separator/>
      </w:r>
    </w:p>
  </w:endnote>
  <w:endnote w:type="continuationSeparator" w:id="0">
    <w:p w14:paraId="2BA4A1BA" w14:textId="77777777" w:rsidR="00E031ED" w:rsidRDefault="00E0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Cn BT">
    <w:altName w:val="Calibri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944324" w:rsidRDefault="009443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944324" w:rsidRDefault="00944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EA10" w14:textId="77777777" w:rsidR="00944324" w:rsidRPr="00090AA1" w:rsidRDefault="00944324">
    <w:pPr>
      <w:pStyle w:val="Stopka"/>
      <w:jc w:val="center"/>
      <w:rPr>
        <w:rFonts w:ascii="Open Sans" w:hAnsi="Open Sans" w:cs="Open Sans"/>
      </w:rPr>
    </w:pPr>
    <w:r w:rsidRPr="00090AA1">
      <w:rPr>
        <w:rFonts w:ascii="Open Sans" w:hAnsi="Open Sans" w:cs="Open Sans"/>
      </w:rPr>
      <w:fldChar w:fldCharType="begin"/>
    </w:r>
    <w:r w:rsidRPr="00090AA1">
      <w:rPr>
        <w:rFonts w:ascii="Open Sans" w:hAnsi="Open Sans" w:cs="Open Sans"/>
      </w:rPr>
      <w:instrText>PAGE   \* MERGEFORMAT</w:instrText>
    </w:r>
    <w:r w:rsidRPr="00090AA1">
      <w:rPr>
        <w:rFonts w:ascii="Open Sans" w:hAnsi="Open Sans" w:cs="Open Sans"/>
      </w:rPr>
      <w:fldChar w:fldCharType="separate"/>
    </w:r>
    <w:r w:rsidR="00D43BB6">
      <w:rPr>
        <w:rFonts w:ascii="Open Sans" w:hAnsi="Open Sans" w:cs="Open Sans"/>
        <w:noProof/>
      </w:rPr>
      <w:t>25</w:t>
    </w:r>
    <w:r w:rsidRPr="00090AA1">
      <w:rPr>
        <w:rFonts w:ascii="Open Sans" w:hAnsi="Open Sans" w:cs="Open Sans"/>
      </w:rPr>
      <w:fldChar w:fldCharType="end"/>
    </w:r>
  </w:p>
  <w:p w14:paraId="2C1065D8" w14:textId="77777777" w:rsidR="00944324" w:rsidRDefault="00944324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944324" w:rsidRDefault="009443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944324" w:rsidRPr="0099329A" w:rsidRDefault="009443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944324" w:rsidRDefault="0094432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944324" w:rsidRDefault="0094432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944324" w:rsidRDefault="009443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944324" w:rsidRDefault="0094432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944324" w:rsidRPr="002508A2" w:rsidRDefault="00944324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 w:rsidR="00D43BB6">
      <w:rPr>
        <w:rFonts w:ascii="Trebuchet MS" w:hAnsi="Trebuchet MS"/>
        <w:noProof/>
      </w:rPr>
      <w:t>30</w:t>
    </w:r>
    <w:r w:rsidRPr="002508A2">
      <w:rPr>
        <w:rFonts w:ascii="Trebuchet MS" w:hAnsi="Trebuchet MS"/>
      </w:rPr>
      <w:fldChar w:fldCharType="end"/>
    </w:r>
  </w:p>
  <w:p w14:paraId="37395FA4" w14:textId="77777777" w:rsidR="00944324" w:rsidRPr="002508A2" w:rsidRDefault="0094432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944324" w:rsidRDefault="009443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944324" w:rsidRPr="00F36FEF" w:rsidRDefault="0094432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944324" w:rsidRDefault="0094432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944324" w:rsidRDefault="00944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4A88" w14:textId="77777777" w:rsidR="00E031ED" w:rsidRDefault="00E031ED">
      <w:r>
        <w:separator/>
      </w:r>
    </w:p>
  </w:footnote>
  <w:footnote w:type="continuationSeparator" w:id="0">
    <w:p w14:paraId="19459DDE" w14:textId="77777777" w:rsidR="00E031ED" w:rsidRDefault="00E0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944324" w:rsidRDefault="009443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944324" w:rsidRDefault="0094432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A060" w14:textId="4766A841" w:rsidR="00944324" w:rsidRPr="002E6650" w:rsidRDefault="00944324" w:rsidP="00944324">
    <w:pPr>
      <w:tabs>
        <w:tab w:val="center" w:pos="4536"/>
        <w:tab w:val="right" w:pos="9072"/>
      </w:tabs>
      <w:rPr>
        <w:rFonts w:ascii="Open Sans" w:hAnsi="Open Sans" w:cs="Open Sans"/>
        <w:sz w:val="18"/>
        <w:szCs w:val="18"/>
        <w:lang w:eastAsia="x-none"/>
      </w:rPr>
    </w:pPr>
    <w:bookmarkStart w:id="3" w:name="_Hlk501532203"/>
    <w:r>
      <w:rPr>
        <w:rFonts w:ascii="Open Sans" w:hAnsi="Open Sans" w:cs="Open Sans"/>
        <w:noProof/>
      </w:rPr>
      <w:t xml:space="preserve"> </w:t>
    </w:r>
    <w:r>
      <w:rPr>
        <w:rFonts w:ascii="Open Sans" w:hAnsi="Open Sans" w:cs="Open Sans"/>
        <w:noProof/>
      </w:rPr>
      <w:tab/>
    </w:r>
  </w:p>
  <w:p w14:paraId="14893E23" w14:textId="7D5CA4B7" w:rsidR="00944324" w:rsidRDefault="00944324" w:rsidP="002E6650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2E6650">
      <w:rPr>
        <w:rFonts w:ascii="Open Sans" w:hAnsi="Open Sans" w:cs="Open Sans"/>
        <w:sz w:val="18"/>
        <w:szCs w:val="18"/>
        <w:lang w:eastAsia="x-none"/>
      </w:rPr>
      <w:t>I/PNE/</w:t>
    </w:r>
    <w:r w:rsidR="00B37A62">
      <w:rPr>
        <w:rFonts w:ascii="Open Sans" w:hAnsi="Open Sans" w:cs="Open Sans"/>
        <w:sz w:val="18"/>
        <w:szCs w:val="18"/>
        <w:lang w:eastAsia="x-none"/>
      </w:rPr>
      <w:t>090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/TK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944324" w:rsidRDefault="009443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944324" w:rsidRDefault="00944324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1E64FF3E" w:rsidR="00944324" w:rsidRPr="007506FE" w:rsidRDefault="00944324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 w:rsidR="00D43BB6">
      <w:rPr>
        <w:rFonts w:ascii="Trebuchet MS" w:hAnsi="Trebuchet MS" w:cs="Arial"/>
        <w:lang w:val="pl-PL"/>
      </w:rPr>
      <w:t>090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/TK</w:t>
    </w:r>
  </w:p>
  <w:p w14:paraId="14088345" w14:textId="77777777" w:rsidR="00944324" w:rsidRPr="000907DD" w:rsidRDefault="00944324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02C22C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2E865500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201D9"/>
    <w:multiLevelType w:val="multilevel"/>
    <w:tmpl w:val="43C2B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9F67EBD"/>
    <w:multiLevelType w:val="hybridMultilevel"/>
    <w:tmpl w:val="BAA25BBC"/>
    <w:lvl w:ilvl="0" w:tplc="FB0EE1A8">
      <w:start w:val="1"/>
      <w:numFmt w:val="bullet"/>
      <w:lvlText w:val="-"/>
      <w:lvlJc w:val="left"/>
      <w:pPr>
        <w:ind w:left="2847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D0B9B"/>
    <w:multiLevelType w:val="hybridMultilevel"/>
    <w:tmpl w:val="D01EAEF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7612B"/>
    <w:multiLevelType w:val="hybridMultilevel"/>
    <w:tmpl w:val="187E20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54E0B"/>
    <w:multiLevelType w:val="hybridMultilevel"/>
    <w:tmpl w:val="8D740F14"/>
    <w:lvl w:ilvl="0" w:tplc="FB0EE1A8">
      <w:start w:val="1"/>
      <w:numFmt w:val="bullet"/>
      <w:lvlText w:val="-"/>
      <w:lvlJc w:val="left"/>
      <w:pPr>
        <w:ind w:left="303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7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3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5E606054"/>
    <w:multiLevelType w:val="multilevel"/>
    <w:tmpl w:val="E3E4356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9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6EF034C6"/>
    <w:multiLevelType w:val="hybridMultilevel"/>
    <w:tmpl w:val="D42ACF60"/>
    <w:lvl w:ilvl="0" w:tplc="63C84C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D7EC7"/>
    <w:multiLevelType w:val="hybridMultilevel"/>
    <w:tmpl w:val="B4B8AE4C"/>
    <w:lvl w:ilvl="0" w:tplc="FB0EE1A8">
      <w:start w:val="1"/>
      <w:numFmt w:val="bullet"/>
      <w:lvlText w:val="-"/>
      <w:lvlJc w:val="left"/>
      <w:pPr>
        <w:ind w:left="3141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8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3" w15:restartNumberingAfterBreak="0">
    <w:nsid w:val="7CBD2271"/>
    <w:multiLevelType w:val="hybridMultilevel"/>
    <w:tmpl w:val="D174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64"/>
  </w:num>
  <w:num w:numId="3">
    <w:abstractNumId w:val="52"/>
  </w:num>
  <w:num w:numId="4">
    <w:abstractNumId w:val="22"/>
  </w:num>
  <w:num w:numId="5">
    <w:abstractNumId w:val="55"/>
  </w:num>
  <w:num w:numId="6">
    <w:abstractNumId w:val="17"/>
  </w:num>
  <w:num w:numId="7">
    <w:abstractNumId w:val="40"/>
  </w:num>
  <w:num w:numId="8">
    <w:abstractNumId w:val="35"/>
  </w:num>
  <w:num w:numId="9">
    <w:abstractNumId w:val="58"/>
  </w:num>
  <w:num w:numId="10">
    <w:abstractNumId w:val="21"/>
  </w:num>
  <w:num w:numId="11">
    <w:abstractNumId w:val="14"/>
  </w:num>
  <w:num w:numId="12">
    <w:abstractNumId w:val="65"/>
  </w:num>
  <w:num w:numId="13">
    <w:abstractNumId w:val="51"/>
  </w:num>
  <w:num w:numId="14">
    <w:abstractNumId w:val="61"/>
  </w:num>
  <w:num w:numId="15">
    <w:abstractNumId w:val="11"/>
  </w:num>
  <w:num w:numId="16">
    <w:abstractNumId w:val="26"/>
  </w:num>
  <w:num w:numId="17">
    <w:abstractNumId w:val="46"/>
  </w:num>
  <w:num w:numId="18">
    <w:abstractNumId w:val="29"/>
  </w:num>
  <w:num w:numId="19">
    <w:abstractNumId w:val="13"/>
  </w:num>
  <w:num w:numId="20">
    <w:abstractNumId w:val="39"/>
  </w:num>
  <w:num w:numId="21">
    <w:abstractNumId w:val="38"/>
  </w:num>
  <w:num w:numId="22">
    <w:abstractNumId w:val="47"/>
  </w:num>
  <w:num w:numId="23">
    <w:abstractNumId w:val="45"/>
  </w:num>
  <w:num w:numId="24">
    <w:abstractNumId w:val="54"/>
  </w:num>
  <w:num w:numId="25">
    <w:abstractNumId w:val="59"/>
  </w:num>
  <w:num w:numId="26">
    <w:abstractNumId w:val="15"/>
  </w:num>
  <w:num w:numId="27">
    <w:abstractNumId w:val="27"/>
  </w:num>
  <w:num w:numId="28">
    <w:abstractNumId w:val="50"/>
  </w:num>
  <w:num w:numId="29">
    <w:abstractNumId w:val="37"/>
  </w:num>
  <w:num w:numId="30">
    <w:abstractNumId w:val="30"/>
  </w:num>
  <w:num w:numId="31">
    <w:abstractNumId w:val="60"/>
  </w:num>
  <w:num w:numId="32">
    <w:abstractNumId w:val="62"/>
  </w:num>
  <w:num w:numId="33">
    <w:abstractNumId w:val="34"/>
  </w:num>
  <w:num w:numId="34">
    <w:abstractNumId w:val="42"/>
  </w:num>
  <w:num w:numId="35">
    <w:abstractNumId w:val="18"/>
  </w:num>
  <w:num w:numId="36">
    <w:abstractNumId w:val="24"/>
  </w:num>
  <w:num w:numId="37">
    <w:abstractNumId w:val="56"/>
  </w:num>
  <w:num w:numId="38">
    <w:abstractNumId w:val="44"/>
  </w:num>
  <w:num w:numId="39">
    <w:abstractNumId w:val="32"/>
  </w:num>
  <w:num w:numId="40">
    <w:abstractNumId w:val="41"/>
  </w:num>
  <w:num w:numId="41">
    <w:abstractNumId w:val="36"/>
  </w:num>
  <w:num w:numId="42">
    <w:abstractNumId w:val="25"/>
  </w:num>
  <w:num w:numId="43">
    <w:abstractNumId w:val="48"/>
  </w:num>
  <w:num w:numId="44">
    <w:abstractNumId w:val="31"/>
  </w:num>
  <w:num w:numId="45">
    <w:abstractNumId w:val="57"/>
  </w:num>
  <w:num w:numId="46">
    <w:abstractNumId w:val="53"/>
  </w:num>
  <w:num w:numId="47">
    <w:abstractNumId w:val="28"/>
  </w:num>
  <w:num w:numId="48">
    <w:abstractNumId w:val="33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23"/>
  </w:num>
  <w:num w:numId="5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70914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985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1DE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9AD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29D7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6D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981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D30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526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0E0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42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2A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6F78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2E5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079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324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03B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A62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C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D2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957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3D6B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BB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1ED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7057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6C8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78309B"/>
  <w15:chartTrackingRefBased/>
  <w15:docId w15:val="{F3D54C45-9DA7-4733-A7FF-3E617DD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222-8A71-4304-8AE7-740C5876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1872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15046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Krysiak Tomasz</cp:lastModifiedBy>
  <cp:revision>11</cp:revision>
  <cp:lastPrinted>2019-06-03T05:58:00Z</cp:lastPrinted>
  <dcterms:created xsi:type="dcterms:W3CDTF">2019-05-30T07:48:00Z</dcterms:created>
  <dcterms:modified xsi:type="dcterms:W3CDTF">2019-06-03T11:22:00Z</dcterms:modified>
</cp:coreProperties>
</file>