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C0CF" w14:textId="742307F1" w:rsidR="003549FB" w:rsidRPr="00556AA3" w:rsidRDefault="003549FB" w:rsidP="003549FB">
      <w:pPr>
        <w:rPr>
          <w:rFonts w:ascii="Century Gothic" w:hAnsi="Century Gothic"/>
          <w:b/>
          <w:color w:val="auto"/>
          <w:szCs w:val="20"/>
          <w:u w:val="single"/>
        </w:rPr>
      </w:pPr>
      <w:r w:rsidRPr="00556AA3">
        <w:rPr>
          <w:rFonts w:ascii="Century Gothic" w:hAnsi="Century Gothic"/>
          <w:b/>
          <w:color w:val="auto"/>
          <w:szCs w:val="20"/>
          <w:u w:val="single"/>
        </w:rPr>
        <w:t>Projekt umowy bez PZP</w:t>
      </w:r>
    </w:p>
    <w:p w14:paraId="2E93B8BD" w14:textId="77777777" w:rsidR="003549FB" w:rsidRDefault="003549FB" w:rsidP="00853FFE">
      <w:pPr>
        <w:jc w:val="center"/>
        <w:rPr>
          <w:rFonts w:ascii="Century Gothic" w:hAnsi="Century Gothic"/>
          <w:b/>
          <w:color w:val="auto"/>
          <w:szCs w:val="20"/>
        </w:rPr>
      </w:pPr>
    </w:p>
    <w:p w14:paraId="35F9434C" w14:textId="77777777" w:rsidR="00853FFE" w:rsidRPr="00B64006" w:rsidRDefault="00853FFE" w:rsidP="00853FFE">
      <w:pPr>
        <w:jc w:val="center"/>
        <w:rPr>
          <w:rFonts w:ascii="Century Gothic" w:hAnsi="Century Gothic"/>
          <w:b/>
          <w:color w:val="auto"/>
          <w:szCs w:val="20"/>
        </w:rPr>
      </w:pPr>
      <w:r w:rsidRPr="00B64006">
        <w:rPr>
          <w:rFonts w:ascii="Century Gothic" w:hAnsi="Century Gothic"/>
          <w:b/>
          <w:color w:val="auto"/>
          <w:szCs w:val="20"/>
        </w:rPr>
        <w:t>UMOWA nr …………………</w:t>
      </w:r>
    </w:p>
    <w:p w14:paraId="36978829" w14:textId="4484C9CA" w:rsidR="00853FFE" w:rsidRDefault="00853FFE" w:rsidP="00853FFE">
      <w:pPr>
        <w:jc w:val="center"/>
        <w:rPr>
          <w:rFonts w:ascii="Century Gothic" w:hAnsi="Century Gothic"/>
          <w:color w:val="auto"/>
          <w:szCs w:val="20"/>
        </w:rPr>
      </w:pPr>
      <w:r w:rsidRPr="00B64006">
        <w:rPr>
          <w:rFonts w:ascii="Century Gothic" w:hAnsi="Century Gothic"/>
          <w:color w:val="auto"/>
          <w:szCs w:val="20"/>
        </w:rPr>
        <w:t xml:space="preserve">zawarta w dniu </w:t>
      </w:r>
      <w:r w:rsidR="003B0E9A">
        <w:rPr>
          <w:rFonts w:ascii="Century Gothic" w:hAnsi="Century Gothic"/>
          <w:color w:val="auto"/>
          <w:szCs w:val="20"/>
        </w:rPr>
        <w:t>….</w:t>
      </w:r>
      <w:r w:rsidRPr="00B64006">
        <w:rPr>
          <w:rFonts w:ascii="Century Gothic" w:hAnsi="Century Gothic"/>
          <w:color w:val="auto"/>
          <w:szCs w:val="20"/>
        </w:rPr>
        <w:t>................. roku w Warszawie pomiędzy:</w:t>
      </w:r>
    </w:p>
    <w:p w14:paraId="566D2B6F" w14:textId="77777777" w:rsidR="00BE3E59" w:rsidRPr="00B64006" w:rsidRDefault="00BE3E59" w:rsidP="00853FFE">
      <w:pPr>
        <w:jc w:val="center"/>
        <w:rPr>
          <w:rFonts w:ascii="Century Gothic" w:hAnsi="Century Gothic"/>
          <w:color w:val="auto"/>
          <w:szCs w:val="20"/>
        </w:rPr>
      </w:pPr>
    </w:p>
    <w:p w14:paraId="77222C18" w14:textId="77777777" w:rsidR="00853FFE" w:rsidRPr="00B64006" w:rsidRDefault="00853FFE" w:rsidP="00853FFE">
      <w:pPr>
        <w:rPr>
          <w:rFonts w:ascii="Century Gothic" w:hAnsi="Century Gothic"/>
          <w:b/>
          <w:color w:val="auto"/>
          <w:szCs w:val="20"/>
        </w:rPr>
      </w:pPr>
      <w:r w:rsidRPr="00B64006">
        <w:rPr>
          <w:rFonts w:ascii="Century Gothic" w:hAnsi="Century Gothic"/>
          <w:b/>
          <w:color w:val="auto"/>
          <w:szCs w:val="20"/>
        </w:rPr>
        <w:t>Skarbem Państwa – Komendantem Stołecznym Policji</w:t>
      </w:r>
    </w:p>
    <w:p w14:paraId="750298AA" w14:textId="77777777" w:rsidR="00853FFE" w:rsidRPr="00B64006" w:rsidRDefault="00853FFE" w:rsidP="00853FFE">
      <w:pPr>
        <w:rPr>
          <w:rFonts w:ascii="Century Gothic" w:hAnsi="Century Gothic"/>
          <w:color w:val="auto"/>
          <w:szCs w:val="20"/>
        </w:rPr>
      </w:pPr>
      <w:r w:rsidRPr="00B64006">
        <w:rPr>
          <w:rFonts w:ascii="Century Gothic" w:hAnsi="Century Gothic"/>
          <w:color w:val="auto"/>
          <w:szCs w:val="20"/>
        </w:rPr>
        <w:t>z siedzibą przy ul. Nowolipie 2, 00-150 Warszawa,</w:t>
      </w:r>
    </w:p>
    <w:p w14:paraId="7FA7AD03" w14:textId="77777777" w:rsidR="00853FFE" w:rsidRDefault="00853FFE" w:rsidP="00853FFE">
      <w:pPr>
        <w:rPr>
          <w:rFonts w:ascii="Century Gothic" w:hAnsi="Century Gothic"/>
          <w:color w:val="auto"/>
          <w:szCs w:val="20"/>
        </w:rPr>
      </w:pPr>
      <w:r w:rsidRPr="00B64006">
        <w:rPr>
          <w:rFonts w:ascii="Century Gothic" w:hAnsi="Century Gothic"/>
          <w:color w:val="auto"/>
          <w:szCs w:val="20"/>
        </w:rPr>
        <w:t>NIP: 5251930070, REGON: 012126482 reprezentowanym przez:</w:t>
      </w:r>
    </w:p>
    <w:p w14:paraId="3CAAB2D5" w14:textId="77777777" w:rsidR="00A52656" w:rsidRDefault="00A52656" w:rsidP="00853FFE">
      <w:pPr>
        <w:rPr>
          <w:rFonts w:ascii="Century Gothic" w:hAnsi="Century Gothic"/>
          <w:color w:val="auto"/>
          <w:szCs w:val="20"/>
        </w:rPr>
      </w:pPr>
    </w:p>
    <w:p w14:paraId="7CF0EEDF" w14:textId="3FB2E37C" w:rsidR="00A52656" w:rsidRDefault="00A52656" w:rsidP="00853FFE">
      <w:pPr>
        <w:rPr>
          <w:rFonts w:ascii="Century Gothic" w:hAnsi="Century Gothic"/>
          <w:color w:val="auto"/>
          <w:szCs w:val="20"/>
        </w:rPr>
      </w:pPr>
      <w:r>
        <w:rPr>
          <w:rFonts w:ascii="Century Gothic" w:hAnsi="Century Gothic"/>
          <w:color w:val="auto"/>
          <w:szCs w:val="20"/>
        </w:rPr>
        <w:t>………………………………………………………………………………</w:t>
      </w:r>
    </w:p>
    <w:p w14:paraId="4CCDEA75" w14:textId="13713B41" w:rsidR="00A52656" w:rsidRPr="00B64006" w:rsidRDefault="00A52656" w:rsidP="00853FFE">
      <w:pPr>
        <w:rPr>
          <w:rFonts w:ascii="Century Gothic" w:hAnsi="Century Gothic"/>
          <w:color w:val="auto"/>
          <w:szCs w:val="20"/>
        </w:rPr>
      </w:pPr>
      <w:r>
        <w:rPr>
          <w:rFonts w:ascii="Century Gothic" w:hAnsi="Century Gothic"/>
          <w:color w:val="auto"/>
          <w:szCs w:val="20"/>
        </w:rPr>
        <w:t>zwanym w treści umowy „</w:t>
      </w:r>
      <w:r w:rsidRPr="00A52656">
        <w:rPr>
          <w:rFonts w:ascii="Century Gothic" w:hAnsi="Century Gothic"/>
          <w:b/>
          <w:color w:val="auto"/>
          <w:szCs w:val="20"/>
        </w:rPr>
        <w:t>Zamawiającym”</w:t>
      </w:r>
    </w:p>
    <w:p w14:paraId="3AAFCF05" w14:textId="77777777" w:rsidR="00247416" w:rsidRDefault="00247416" w:rsidP="00A52656">
      <w:pPr>
        <w:rPr>
          <w:rFonts w:ascii="Century Gothic" w:hAnsi="Century Gothic"/>
          <w:color w:val="auto"/>
          <w:szCs w:val="20"/>
        </w:rPr>
      </w:pPr>
    </w:p>
    <w:p w14:paraId="21DA81C9" w14:textId="1B6A2070" w:rsidR="00853FFE" w:rsidRPr="00402F9C" w:rsidRDefault="00A52656" w:rsidP="00A52656">
      <w:pPr>
        <w:rPr>
          <w:rFonts w:ascii="Century Gothic" w:hAnsi="Century Gothic"/>
          <w:b/>
          <w:color w:val="FFFFFF" w:themeColor="background1"/>
          <w:szCs w:val="20"/>
        </w:rPr>
      </w:pPr>
      <w:r>
        <w:rPr>
          <w:rFonts w:ascii="Century Gothic" w:hAnsi="Century Gothic"/>
          <w:color w:val="auto"/>
          <w:szCs w:val="20"/>
        </w:rPr>
        <w:t>a</w:t>
      </w:r>
    </w:p>
    <w:p w14:paraId="6030AC38" w14:textId="77777777" w:rsidR="003F7FAC" w:rsidRDefault="003F7FAC" w:rsidP="00721482">
      <w:pPr>
        <w:tabs>
          <w:tab w:val="right" w:pos="9072"/>
        </w:tabs>
        <w:rPr>
          <w:rFonts w:ascii="Century Gothic" w:hAnsi="Century Gothic"/>
          <w:color w:val="auto"/>
          <w:szCs w:val="20"/>
        </w:rPr>
      </w:pPr>
    </w:p>
    <w:p w14:paraId="329E56AE" w14:textId="612A1860" w:rsidR="00A52656" w:rsidRPr="00A52656" w:rsidRDefault="00A52656" w:rsidP="00721482">
      <w:pPr>
        <w:tabs>
          <w:tab w:val="right" w:pos="9072"/>
        </w:tabs>
        <w:rPr>
          <w:rFonts w:ascii="Century Gothic" w:hAnsi="Century Gothic"/>
          <w:b/>
          <w:color w:val="FFFFFF" w:themeColor="background1"/>
          <w:szCs w:val="20"/>
        </w:rPr>
      </w:pPr>
      <w:r>
        <w:rPr>
          <w:rFonts w:ascii="Century Gothic" w:hAnsi="Century Gothic"/>
          <w:color w:val="auto"/>
          <w:szCs w:val="20"/>
        </w:rPr>
        <w:t>………………………………………………………………………………</w:t>
      </w:r>
      <w:r w:rsidR="00721482">
        <w:rPr>
          <w:rFonts w:ascii="Century Gothic" w:hAnsi="Century Gothic"/>
          <w:color w:val="auto"/>
          <w:szCs w:val="20"/>
        </w:rPr>
        <w:tab/>
      </w:r>
    </w:p>
    <w:p w14:paraId="7D10457D" w14:textId="293CDAFA" w:rsidR="00853FFE" w:rsidRPr="00B64006" w:rsidRDefault="00A52656" w:rsidP="00853FFE">
      <w:pPr>
        <w:jc w:val="both"/>
        <w:rPr>
          <w:rFonts w:ascii="Century Gothic" w:hAnsi="Century Gothic"/>
          <w:color w:val="auto"/>
          <w:szCs w:val="20"/>
        </w:rPr>
      </w:pPr>
      <w:r>
        <w:rPr>
          <w:rFonts w:ascii="Century Gothic" w:hAnsi="Century Gothic"/>
          <w:color w:val="auto"/>
          <w:szCs w:val="20"/>
        </w:rPr>
        <w:t>zwanym</w:t>
      </w:r>
      <w:r w:rsidR="00853FFE" w:rsidRPr="00B64006">
        <w:rPr>
          <w:rFonts w:ascii="Century Gothic" w:hAnsi="Century Gothic"/>
          <w:color w:val="auto"/>
          <w:szCs w:val="20"/>
        </w:rPr>
        <w:t xml:space="preserve"> w treści umowy </w:t>
      </w:r>
      <w:r w:rsidR="00853FFE" w:rsidRPr="00B64006">
        <w:rPr>
          <w:rFonts w:ascii="Century Gothic" w:hAnsi="Century Gothic"/>
          <w:b/>
          <w:color w:val="auto"/>
          <w:szCs w:val="20"/>
        </w:rPr>
        <w:t>„Wykonawcą”</w:t>
      </w:r>
    </w:p>
    <w:p w14:paraId="7446D959" w14:textId="77777777" w:rsidR="00853FFE" w:rsidRPr="00B64006" w:rsidRDefault="00853FFE" w:rsidP="00853FFE">
      <w:pPr>
        <w:pStyle w:val="Default"/>
        <w:rPr>
          <w:rFonts w:ascii="Century Gothic" w:hAnsi="Century Gothic"/>
          <w:color w:val="auto"/>
          <w:sz w:val="20"/>
          <w:szCs w:val="20"/>
          <w:lang w:bidi="hi-IN"/>
        </w:rPr>
      </w:pPr>
    </w:p>
    <w:p w14:paraId="5D0D1ECC" w14:textId="0CECB45B" w:rsidR="00853FFE" w:rsidRDefault="00853FFE" w:rsidP="00853FFE">
      <w:pPr>
        <w:pStyle w:val="Default"/>
        <w:rPr>
          <w:rFonts w:ascii="Century Gothic" w:hAnsi="Century Gothic"/>
          <w:color w:val="auto"/>
          <w:sz w:val="20"/>
          <w:szCs w:val="20"/>
          <w:lang w:bidi="hi-IN"/>
        </w:rPr>
      </w:pPr>
      <w:bookmarkStart w:id="0" w:name="_Hlk115079255"/>
      <w:r w:rsidRPr="00B64006">
        <w:rPr>
          <w:rFonts w:ascii="Century Gothic" w:hAnsi="Century Gothic"/>
          <w:color w:val="auto"/>
          <w:sz w:val="20"/>
          <w:szCs w:val="20"/>
          <w:lang w:bidi="hi-IN"/>
        </w:rPr>
        <w:t xml:space="preserve">na zrealizowanie zamówienia z wyłączeniem ustawy z dnia 11 września 2019 r. Prawo Zamówień </w:t>
      </w:r>
      <w:r w:rsidR="000133C6">
        <w:rPr>
          <w:rFonts w:ascii="Century Gothic" w:hAnsi="Century Gothic"/>
          <w:color w:val="auto"/>
          <w:sz w:val="20"/>
          <w:szCs w:val="20"/>
          <w:lang w:bidi="hi-IN"/>
        </w:rPr>
        <w:t>Publicznych (tj. Dz.U. z 2023 poz. 1605</w:t>
      </w:r>
      <w:r w:rsidRPr="00B64006">
        <w:rPr>
          <w:rFonts w:ascii="Century Gothic" w:hAnsi="Century Gothic"/>
          <w:color w:val="auto"/>
          <w:sz w:val="20"/>
          <w:szCs w:val="20"/>
          <w:lang w:bidi="hi-IN"/>
        </w:rPr>
        <w:t>) o następującej treści:</w:t>
      </w:r>
    </w:p>
    <w:p w14:paraId="0829BF05" w14:textId="77777777" w:rsidR="00BE3E59" w:rsidRPr="00B64006" w:rsidRDefault="00BE3E59" w:rsidP="00853FFE">
      <w:pPr>
        <w:pStyle w:val="Default"/>
        <w:rPr>
          <w:rFonts w:ascii="Century Gothic" w:hAnsi="Century Gothic"/>
          <w:color w:val="auto"/>
          <w:sz w:val="20"/>
          <w:szCs w:val="20"/>
          <w:lang w:bidi="hi-IN"/>
        </w:rPr>
      </w:pPr>
    </w:p>
    <w:bookmarkEnd w:id="0"/>
    <w:p w14:paraId="610E8947" w14:textId="54D98D10" w:rsidR="00F2579B" w:rsidRDefault="00F2579B" w:rsidP="00F2579B">
      <w:pPr>
        <w:pStyle w:val="Stopka"/>
        <w:ind w:left="426" w:hanging="426"/>
        <w:jc w:val="center"/>
        <w:rPr>
          <w:rFonts w:ascii="Century Gothic" w:hAnsi="Century Gothic" w:cs="Calibri Light"/>
          <w:b/>
          <w:szCs w:val="20"/>
        </w:rPr>
      </w:pPr>
      <w:r w:rsidRPr="00C248D5">
        <w:rPr>
          <w:rFonts w:ascii="Century Gothic" w:hAnsi="Century Gothic" w:cs="Calibri Light"/>
          <w:b/>
          <w:szCs w:val="20"/>
        </w:rPr>
        <w:t>§</w:t>
      </w:r>
      <w:r w:rsidR="00C837A7" w:rsidRPr="00C248D5">
        <w:rPr>
          <w:rFonts w:ascii="Century Gothic" w:hAnsi="Century Gothic" w:cs="Calibri Light"/>
          <w:b/>
          <w:szCs w:val="20"/>
        </w:rPr>
        <w:t xml:space="preserve"> </w:t>
      </w:r>
      <w:r w:rsidRPr="00C248D5">
        <w:rPr>
          <w:rFonts w:ascii="Century Gothic" w:hAnsi="Century Gothic" w:cs="Calibri Light"/>
          <w:b/>
          <w:szCs w:val="20"/>
        </w:rPr>
        <w:t>1</w:t>
      </w:r>
    </w:p>
    <w:p w14:paraId="3C84C399" w14:textId="77777777" w:rsidR="004D379A" w:rsidRPr="00C248D5" w:rsidRDefault="004D379A" w:rsidP="00F2579B">
      <w:pPr>
        <w:pStyle w:val="Stopka"/>
        <w:ind w:left="426" w:hanging="426"/>
        <w:jc w:val="center"/>
        <w:rPr>
          <w:rFonts w:ascii="Century Gothic" w:hAnsi="Century Gothic" w:cs="Calibri Light"/>
          <w:b/>
          <w:szCs w:val="20"/>
        </w:rPr>
      </w:pPr>
    </w:p>
    <w:p w14:paraId="2F140832" w14:textId="036BFF34" w:rsidR="001C32B1" w:rsidRPr="00C248D5" w:rsidRDefault="008841A1"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Przedmiotem umowy jest</w:t>
      </w:r>
      <w:r w:rsidR="0046615F" w:rsidRPr="00C248D5">
        <w:rPr>
          <w:rFonts w:ascii="Century Gothic" w:eastAsia="SimSun" w:hAnsi="Century Gothic" w:cs="Century Gothic"/>
          <w:color w:val="auto"/>
          <w:szCs w:val="20"/>
        </w:rPr>
        <w:t>:</w:t>
      </w:r>
      <w:r w:rsidR="001C32B1" w:rsidRPr="00C248D5">
        <w:rPr>
          <w:rFonts w:ascii="Century Gothic" w:eastAsia="SimSun" w:hAnsi="Century Gothic" w:cs="Century Gothic"/>
          <w:color w:val="auto"/>
          <w:szCs w:val="20"/>
        </w:rPr>
        <w:t xml:space="preserve"> </w:t>
      </w:r>
      <w:r w:rsidR="001C32B1" w:rsidRPr="00C248D5">
        <w:rPr>
          <w:rFonts w:ascii="Century Gothic" w:eastAsia="Times New Roman" w:hAnsi="Century Gothic" w:cs="Times New Roman"/>
          <w:b/>
          <w:bCs/>
          <w:szCs w:val="20"/>
          <w:lang w:eastAsia="x-none"/>
        </w:rPr>
        <w:t>„</w:t>
      </w:r>
      <w:r w:rsidR="00C6264C">
        <w:rPr>
          <w:rFonts w:ascii="Century Gothic" w:eastAsia="Times New Roman" w:hAnsi="Century Gothic" w:cs="Times New Roman"/>
          <w:b/>
          <w:bCs/>
          <w:szCs w:val="20"/>
          <w:lang w:eastAsia="x-none"/>
        </w:rPr>
        <w:t>Remont toalety damskiej w budynku Komendy Stołecznej Policji ul. Nowolipie 2</w:t>
      </w:r>
      <w:r w:rsidR="00721482">
        <w:rPr>
          <w:rFonts w:ascii="Century Gothic" w:eastAsia="Times New Roman" w:hAnsi="Century Gothic" w:cs="Times New Roman"/>
          <w:b/>
          <w:bCs/>
          <w:szCs w:val="20"/>
          <w:lang w:eastAsia="x-none"/>
        </w:rPr>
        <w:t>, 00-150</w:t>
      </w:r>
      <w:r w:rsidR="00C6264C">
        <w:rPr>
          <w:rFonts w:ascii="Century Gothic" w:eastAsia="Times New Roman" w:hAnsi="Century Gothic" w:cs="Times New Roman"/>
          <w:b/>
          <w:bCs/>
          <w:szCs w:val="20"/>
          <w:lang w:eastAsia="x-none"/>
        </w:rPr>
        <w:t xml:space="preserve"> w Warszawie”.</w:t>
      </w:r>
    </w:p>
    <w:p w14:paraId="36DDC718" w14:textId="48A13628" w:rsidR="008841A1" w:rsidRPr="00C248D5" w:rsidRDefault="008841A1" w:rsidP="008E68B5">
      <w:pPr>
        <w:widowControl w:val="0"/>
        <w:ind w:left="426"/>
        <w:jc w:val="both"/>
        <w:textAlignment w:val="auto"/>
        <w:rPr>
          <w:rFonts w:ascii="Century Gothic" w:eastAsia="SimSun" w:hAnsi="Century Gothic" w:cs="Century Gothic"/>
          <w:b/>
          <w:color w:val="auto"/>
          <w:szCs w:val="20"/>
        </w:rPr>
      </w:pPr>
      <w:r w:rsidRPr="00C248D5">
        <w:rPr>
          <w:rFonts w:ascii="Century Gothic" w:eastAsia="SimSun" w:hAnsi="Century Gothic" w:cs="Century Gothic"/>
          <w:color w:val="auto"/>
          <w:szCs w:val="20"/>
        </w:rPr>
        <w:t>zwan</w:t>
      </w:r>
      <w:r w:rsidR="00E226C2">
        <w:rPr>
          <w:rFonts w:ascii="Century Gothic" w:eastAsia="SimSun" w:hAnsi="Century Gothic" w:cs="Century Gothic"/>
          <w:color w:val="auto"/>
          <w:szCs w:val="20"/>
        </w:rPr>
        <w:t>a</w:t>
      </w:r>
      <w:r w:rsidRPr="00C248D5">
        <w:rPr>
          <w:rFonts w:ascii="Century Gothic" w:eastAsia="SimSun" w:hAnsi="Century Gothic" w:cs="Century Gothic"/>
          <w:color w:val="auto"/>
          <w:szCs w:val="20"/>
        </w:rPr>
        <w:t xml:space="preserve"> dalej „robotami budowlanymi".</w:t>
      </w:r>
    </w:p>
    <w:p w14:paraId="1E1D0731" w14:textId="6C608D47" w:rsidR="00853612" w:rsidRDefault="008D2995"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ramach przedmiotu </w:t>
      </w:r>
      <w:r w:rsidR="000A1966">
        <w:rPr>
          <w:rFonts w:ascii="Century Gothic" w:eastAsia="SimSun" w:hAnsi="Century Gothic" w:cs="Century Gothic"/>
          <w:color w:val="auto"/>
          <w:szCs w:val="20"/>
        </w:rPr>
        <w:t>umowy</w:t>
      </w:r>
      <w:r w:rsidRPr="00C248D5">
        <w:rPr>
          <w:rFonts w:ascii="Century Gothic" w:eastAsia="SimSun" w:hAnsi="Century Gothic" w:cs="Century Gothic"/>
          <w:color w:val="auto"/>
          <w:szCs w:val="20"/>
        </w:rPr>
        <w:t xml:space="preserve"> Wykonawca zobowiązany będzie do wyko</w:t>
      </w:r>
      <w:r w:rsidR="00792D2D">
        <w:rPr>
          <w:rFonts w:ascii="Century Gothic" w:eastAsia="SimSun" w:hAnsi="Century Gothic" w:cs="Century Gothic"/>
          <w:color w:val="auto"/>
          <w:szCs w:val="20"/>
        </w:rPr>
        <w:t>nania czynności wymienionych w O</w:t>
      </w:r>
      <w:r w:rsidR="00556AA3">
        <w:rPr>
          <w:rFonts w:ascii="Century Gothic" w:eastAsia="SimSun" w:hAnsi="Century Gothic" w:cs="Century Gothic"/>
          <w:color w:val="auto"/>
          <w:szCs w:val="20"/>
        </w:rPr>
        <w:t>pisie Przedmiotu Z</w:t>
      </w:r>
      <w:r w:rsidRPr="00C248D5">
        <w:rPr>
          <w:rFonts w:ascii="Century Gothic" w:eastAsia="SimSun" w:hAnsi="Century Gothic" w:cs="Century Gothic"/>
          <w:color w:val="auto"/>
          <w:szCs w:val="20"/>
        </w:rPr>
        <w:t>amówienia, stanowiącym Załącznik nr 1 do umowy</w:t>
      </w:r>
      <w:r w:rsidR="00AB00B7">
        <w:rPr>
          <w:rFonts w:ascii="Century Gothic" w:eastAsia="SimSun" w:hAnsi="Century Gothic" w:cs="Century Gothic"/>
          <w:color w:val="auto"/>
          <w:szCs w:val="20"/>
        </w:rPr>
        <w:t>.</w:t>
      </w:r>
    </w:p>
    <w:p w14:paraId="7AAAB29B" w14:textId="1E5F88D7" w:rsidR="00A755BA" w:rsidRPr="009D1074" w:rsidRDefault="00A755BA"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Wykonawca oświadcza, że przed zawarciem umowy zapoznał się z warunkami lokalizacyjnymi, niezbędną dokument</w:t>
      </w:r>
      <w:r w:rsidR="00783026" w:rsidRPr="009D1074">
        <w:rPr>
          <w:rFonts w:ascii="Century Gothic" w:eastAsia="SimSun" w:hAnsi="Century Gothic" w:cs="Century Gothic"/>
          <w:color w:val="auto"/>
          <w:szCs w:val="20"/>
        </w:rPr>
        <w:t>acją, wymogami określonymi w OPZ</w:t>
      </w:r>
      <w:r w:rsidRPr="009D1074">
        <w:rPr>
          <w:rFonts w:ascii="Century Gothic" w:eastAsia="SimSun" w:hAnsi="Century Gothic" w:cs="Century Gothic"/>
          <w:color w:val="auto"/>
          <w:szCs w:val="20"/>
        </w:rPr>
        <w:t xml:space="preserve"> i innymi możliwymi do przewidzenia warunkami oraz, że uwzględnił je w wynagrodzeniu.</w:t>
      </w:r>
    </w:p>
    <w:p w14:paraId="5D2D766F" w14:textId="240DACD5" w:rsidR="00AE1D48" w:rsidRPr="00C248D5" w:rsidRDefault="00AE1D48"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Zamawiający zastrzega sobie prawo kontroli i nadzoru nad prowadzonymi pracami oraz</w:t>
      </w:r>
      <w:r w:rsidRPr="00C248D5">
        <w:rPr>
          <w:rFonts w:ascii="Century Gothic" w:eastAsia="SimSun" w:hAnsi="Century Gothic" w:cs="Century Gothic"/>
          <w:color w:val="auto"/>
          <w:szCs w:val="20"/>
        </w:rPr>
        <w:t xml:space="preserve"> przerwania prac w przypadku stwierdzenia nieprawidłowości.</w:t>
      </w:r>
    </w:p>
    <w:p w14:paraId="22059609" w14:textId="41A8DE1B" w:rsidR="008841A1" w:rsidRPr="00C248D5" w:rsidRDefault="008841A1" w:rsidP="00DD6916">
      <w:pPr>
        <w:widowControl w:val="0"/>
        <w:numPr>
          <w:ilvl w:val="0"/>
          <w:numId w:val="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Roboty budowlane objęte przedmiotem umowy w zamówieniu powinny:</w:t>
      </w:r>
    </w:p>
    <w:p w14:paraId="4B59A738" w14:textId="0432B567" w:rsidR="008841A1" w:rsidRPr="00C248D5" w:rsidRDefault="008841A1" w:rsidP="00DD6916">
      <w:pPr>
        <w:pStyle w:val="Akapitzlist"/>
        <w:widowControl w:val="0"/>
        <w:numPr>
          <w:ilvl w:val="0"/>
          <w:numId w:val="14"/>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spełniać wymagania i</w:t>
      </w:r>
      <w:r w:rsidRPr="00C248D5">
        <w:rPr>
          <w:rFonts w:ascii="Century Gothic" w:eastAsia="SimSun" w:hAnsi="Century Gothic" w:cs="Century Gothic" w:hint="eastAsia"/>
          <w:color w:val="auto"/>
          <w:szCs w:val="20"/>
        </w:rPr>
        <w:t> </w:t>
      </w:r>
      <w:r w:rsidRPr="00C248D5">
        <w:rPr>
          <w:rFonts w:ascii="Century Gothic" w:eastAsia="SimSun" w:hAnsi="Century Gothic" w:cs="Century Gothic"/>
          <w:color w:val="auto"/>
          <w:szCs w:val="20"/>
        </w:rPr>
        <w:t>być zgodne z:</w:t>
      </w:r>
    </w:p>
    <w:p w14:paraId="4970E1EA" w14:textId="58C7AFE2" w:rsidR="008841A1" w:rsidRPr="00C248D5" w:rsidRDefault="00873646"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Załącznikiem nr 1</w:t>
      </w:r>
      <w:r w:rsidR="00203831">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do umowy oraz postanowieniami niniejszej umowy;</w:t>
      </w:r>
    </w:p>
    <w:p w14:paraId="0A97AE4B" w14:textId="1AFEBAFC" w:rsidR="008841A1" w:rsidRPr="00435D5F" w:rsidRDefault="008841A1" w:rsidP="00DD6916">
      <w:pPr>
        <w:widowControl w:val="0"/>
        <w:numPr>
          <w:ilvl w:val="0"/>
          <w:numId w:val="3"/>
        </w:numPr>
        <w:tabs>
          <w:tab w:val="clear" w:pos="0"/>
          <w:tab w:val="num" w:pos="-283"/>
        </w:tabs>
        <w:ind w:left="1146"/>
        <w:jc w:val="both"/>
        <w:textAlignment w:val="auto"/>
        <w:rPr>
          <w:rFonts w:ascii="Century Gothic" w:eastAsia="SimSun" w:hAnsi="Century Gothic" w:cs="Century Gothic"/>
          <w:color w:val="auto"/>
          <w:szCs w:val="20"/>
        </w:rPr>
      </w:pPr>
      <w:r w:rsidRPr="00435D5F">
        <w:rPr>
          <w:rFonts w:ascii="Century Gothic" w:eastAsia="SimSun" w:hAnsi="Century Gothic" w:cs="Century Gothic"/>
          <w:color w:val="auto"/>
          <w:szCs w:val="20"/>
        </w:rPr>
        <w:t>obowiązującymi przepi</w:t>
      </w:r>
      <w:r w:rsidR="00C837A7" w:rsidRPr="00435D5F">
        <w:rPr>
          <w:rFonts w:ascii="Century Gothic" w:eastAsia="SimSun" w:hAnsi="Century Gothic" w:cs="Century Gothic"/>
          <w:color w:val="auto"/>
          <w:szCs w:val="20"/>
        </w:rPr>
        <w:t>sami ustawy z dnia 7 lipca 1994</w:t>
      </w:r>
      <w:r w:rsidRPr="00435D5F">
        <w:rPr>
          <w:rFonts w:ascii="Century Gothic" w:eastAsia="SimSun" w:hAnsi="Century Gothic" w:cs="Century Gothic"/>
          <w:color w:val="auto"/>
          <w:szCs w:val="20"/>
        </w:rPr>
        <w:t>r. Prawo budowlane</w:t>
      </w:r>
      <w:r w:rsidR="00C837A7" w:rsidRPr="00435D5F">
        <w:rPr>
          <w:rFonts w:ascii="Century Gothic" w:eastAsia="SimSun" w:hAnsi="Century Gothic" w:cs="Century Gothic"/>
          <w:color w:val="auto"/>
          <w:szCs w:val="20"/>
        </w:rPr>
        <w:t xml:space="preserve"> </w:t>
      </w:r>
      <w:r w:rsidR="000B2E40" w:rsidRPr="00435D5F">
        <w:rPr>
          <w:rFonts w:ascii="Century Gothic" w:eastAsia="SimSun" w:hAnsi="Century Gothic" w:cs="Century Gothic"/>
          <w:color w:val="auto"/>
          <w:szCs w:val="20"/>
        </w:rPr>
        <w:br/>
      </w:r>
      <w:r w:rsidR="00C837A7" w:rsidRPr="00435D5F">
        <w:rPr>
          <w:rFonts w:ascii="Century Gothic" w:eastAsia="SimSun" w:hAnsi="Century Gothic" w:cs="Century Gothic"/>
          <w:color w:val="auto"/>
          <w:szCs w:val="20"/>
        </w:rPr>
        <w:t>(</w:t>
      </w:r>
      <w:r w:rsidR="009866BD" w:rsidRPr="00435D5F">
        <w:rPr>
          <w:rFonts w:ascii="Century Gothic" w:eastAsia="SimSun" w:hAnsi="Century Gothic" w:cs="Century Gothic"/>
          <w:color w:val="auto"/>
          <w:szCs w:val="20"/>
        </w:rPr>
        <w:t>tj. Dz.U. 2023 poz. 682</w:t>
      </w:r>
      <w:r w:rsidR="009866BD">
        <w:rPr>
          <w:rFonts w:ascii="Century Gothic" w:eastAsia="SimSun" w:hAnsi="Century Gothic" w:cs="Century Gothic"/>
          <w:color w:val="auto"/>
          <w:szCs w:val="20"/>
        </w:rPr>
        <w:t xml:space="preserve"> </w:t>
      </w:r>
      <w:r w:rsidRPr="00435D5F">
        <w:rPr>
          <w:rFonts w:ascii="Century Gothic" w:eastAsia="SimSun" w:hAnsi="Century Gothic" w:cs="Century Gothic"/>
          <w:color w:val="auto"/>
          <w:szCs w:val="20"/>
        </w:rPr>
        <w:t>ze zm.) oraz ustawy z dnia 16 kwietnia 2004r. o wyrobach</w:t>
      </w:r>
      <w:r w:rsidR="00C837A7" w:rsidRPr="00435D5F">
        <w:rPr>
          <w:rFonts w:ascii="Century Gothic" w:eastAsia="SimSun" w:hAnsi="Century Gothic" w:cs="Century Gothic"/>
          <w:color w:val="auto"/>
          <w:szCs w:val="20"/>
        </w:rPr>
        <w:t xml:space="preserve"> budowlanych (</w:t>
      </w:r>
      <w:r w:rsidR="00E42BFF" w:rsidRPr="00435D5F">
        <w:rPr>
          <w:rFonts w:ascii="Century Gothic" w:eastAsia="SimSun" w:hAnsi="Century Gothic" w:cs="Century Gothic"/>
          <w:color w:val="auto"/>
          <w:szCs w:val="20"/>
        </w:rPr>
        <w:t>tj. Dz.U. z 2021 r. poz. 1213</w:t>
      </w:r>
      <w:r w:rsidRPr="00435D5F">
        <w:rPr>
          <w:rFonts w:ascii="Century Gothic" w:eastAsia="SimSun" w:hAnsi="Century Gothic" w:cs="Century Gothic"/>
          <w:color w:val="auto"/>
          <w:szCs w:val="20"/>
        </w:rPr>
        <w:t>);</w:t>
      </w:r>
    </w:p>
    <w:p w14:paraId="7DE8AD00" w14:textId="77777777" w:rsidR="00873646" w:rsidRPr="00C248D5" w:rsidRDefault="00873646"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przepisami wykonawczymi do ww. ustaw;</w:t>
      </w:r>
    </w:p>
    <w:p w14:paraId="78063661" w14:textId="7D1BA48F" w:rsidR="008841A1" w:rsidRPr="00C248D5" w:rsidRDefault="00873646"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Polskimi Normami przenoszącymi europejskie normy zharmonizowane, warunkami </w:t>
      </w:r>
      <w:proofErr w:type="spellStart"/>
      <w:r w:rsidRPr="00C248D5">
        <w:rPr>
          <w:rFonts w:ascii="Century Gothic" w:eastAsia="SimSun" w:hAnsi="Century Gothic" w:cs="Century Gothic"/>
          <w:color w:val="auto"/>
          <w:szCs w:val="20"/>
        </w:rPr>
        <w:t>techniczno</w:t>
      </w:r>
      <w:proofErr w:type="spellEnd"/>
      <w:r w:rsidRPr="00C248D5">
        <w:rPr>
          <w:rFonts w:ascii="Century Gothic" w:eastAsia="SimSun" w:hAnsi="Century Gothic" w:cs="Century Gothic"/>
          <w:color w:val="auto"/>
          <w:szCs w:val="20"/>
        </w:rPr>
        <w:t xml:space="preserve"> - budowlanymi, przepisami bhp i p.poż;</w:t>
      </w:r>
    </w:p>
    <w:p w14:paraId="18524A61" w14:textId="6532FB4D" w:rsidR="00514636" w:rsidRPr="00C248D5" w:rsidRDefault="008841A1" w:rsidP="00DD6916">
      <w:pPr>
        <w:widowControl w:val="0"/>
        <w:numPr>
          <w:ilvl w:val="0"/>
          <w:numId w:val="3"/>
        </w:numPr>
        <w:tabs>
          <w:tab w:val="clear" w:pos="0"/>
          <w:tab w:val="num" w:pos="786"/>
        </w:tabs>
        <w:ind w:left="1212"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zasadami wiedzy t</w:t>
      </w:r>
      <w:r w:rsidR="00514636" w:rsidRPr="00C248D5">
        <w:rPr>
          <w:rFonts w:ascii="Century Gothic" w:eastAsia="SimSun" w:hAnsi="Century Gothic" w:cs="Century Gothic"/>
          <w:color w:val="auto"/>
          <w:szCs w:val="20"/>
        </w:rPr>
        <w:t>echnicznej i sztuką budowlaną.</w:t>
      </w:r>
    </w:p>
    <w:p w14:paraId="6FDF9C40" w14:textId="6EC5E310" w:rsidR="00514636" w:rsidRPr="00C248D5" w:rsidRDefault="00B86B4F" w:rsidP="00DD6916">
      <w:pPr>
        <w:pStyle w:val="Akapitzlist"/>
        <w:widowControl w:val="0"/>
        <w:numPr>
          <w:ilvl w:val="0"/>
          <w:numId w:val="1"/>
        </w:numPr>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Wykonawca zobowiązuje się </w:t>
      </w:r>
      <w:r w:rsidR="00514636" w:rsidRPr="00C248D5">
        <w:rPr>
          <w:rFonts w:ascii="Century Gothic" w:eastAsia="SimSun" w:hAnsi="Century Gothic" w:cs="Century Gothic"/>
          <w:color w:val="auto"/>
          <w:szCs w:val="20"/>
        </w:rPr>
        <w:t>do:</w:t>
      </w:r>
    </w:p>
    <w:p w14:paraId="5B6B2FD0" w14:textId="09EED2B7"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eastAsia="SimSun" w:hAnsi="Century Gothic" w:cs="Century Gothic"/>
          <w:color w:val="auto"/>
          <w:szCs w:val="20"/>
        </w:rPr>
        <w:t xml:space="preserve">Wykonania robót budowlanych zgodnie z obowiązującymi przepisami, normami, zasadami wiedzy technicznej i sztuką budowlaną oraz postanowieniami niniejszej </w:t>
      </w:r>
      <w:r w:rsidRPr="009D1074">
        <w:rPr>
          <w:rFonts w:ascii="Century Gothic" w:eastAsia="SimSun" w:hAnsi="Century Gothic" w:cs="Century Gothic"/>
          <w:color w:val="auto"/>
          <w:szCs w:val="20"/>
        </w:rPr>
        <w:br/>
      </w:r>
      <w:r w:rsidR="00D35912" w:rsidRPr="009D1074">
        <w:rPr>
          <w:rFonts w:ascii="Century Gothic" w:eastAsia="SimSun" w:hAnsi="Century Gothic" w:cs="Century Gothic"/>
          <w:color w:val="auto"/>
          <w:szCs w:val="20"/>
        </w:rPr>
        <w:t>umowy;</w:t>
      </w:r>
    </w:p>
    <w:p w14:paraId="3A16207F" w14:textId="77777777"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eastAsia="SimSun" w:hAnsi="Century Gothic" w:cs="Century Gothic"/>
          <w:color w:val="auto"/>
          <w:szCs w:val="20"/>
        </w:rPr>
        <w:t>utrzymania terenu budowy w należytym porządku, a po zakończeniu robót budowlanych uporządkowania i przekazania terenu budowy Zamawiającemu przed odbiorem końcowym;</w:t>
      </w:r>
    </w:p>
    <w:p w14:paraId="7DE96B1F" w14:textId="77777777"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hAnsi="Century Gothic"/>
          <w:color w:val="auto"/>
          <w:szCs w:val="20"/>
          <w:shd w:val="clear" w:color="auto" w:fill="FFFFFF"/>
          <w:lang w:eastAsia="en-US"/>
        </w:rPr>
        <w:t>pracy w formie, godzinach i warunkach w jakich będzie to niezbędne w celu zapewnienia wykonania robót w przewidzianych w umowie terminach;</w:t>
      </w:r>
    </w:p>
    <w:p w14:paraId="7EBF6CEF" w14:textId="6E8C4D88"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hAnsi="Century Gothic"/>
          <w:color w:val="auto"/>
          <w:szCs w:val="20"/>
          <w:shd w:val="clear" w:color="auto" w:fill="FFFFFF"/>
          <w:lang w:eastAsia="en-US"/>
        </w:rPr>
        <w:t>zabezpieczenia przed zniszczeniem lub uszkodzeniem, na swój koszt, wcześniej wykonanych elementów mogących ulec zniszczeniu lub uszkodze</w:t>
      </w:r>
      <w:r w:rsidR="00DD596D" w:rsidRPr="009D1074">
        <w:rPr>
          <w:rFonts w:ascii="Century Gothic" w:hAnsi="Century Gothic"/>
          <w:color w:val="auto"/>
          <w:szCs w:val="20"/>
          <w:shd w:val="clear" w:color="auto" w:fill="FFFFFF"/>
          <w:lang w:eastAsia="en-US"/>
        </w:rPr>
        <w:t>niu w trakcie prowadzenia robót;</w:t>
      </w:r>
    </w:p>
    <w:p w14:paraId="10C30397" w14:textId="6FA0DD08" w:rsidR="001A06D8" w:rsidRPr="009D1074" w:rsidRDefault="001A06D8" w:rsidP="00DD6916">
      <w:pPr>
        <w:pStyle w:val="Akapitzlist"/>
        <w:widowControl w:val="0"/>
        <w:numPr>
          <w:ilvl w:val="0"/>
          <w:numId w:val="36"/>
        </w:numPr>
        <w:jc w:val="both"/>
        <w:textAlignment w:val="auto"/>
        <w:rPr>
          <w:rFonts w:ascii="Century Gothic" w:hAnsi="Century Gothic"/>
          <w:color w:val="auto"/>
          <w:szCs w:val="20"/>
        </w:rPr>
      </w:pPr>
      <w:r w:rsidRPr="009D1074">
        <w:rPr>
          <w:rFonts w:ascii="Century Gothic" w:hAnsi="Century Gothic"/>
          <w:color w:val="auto"/>
          <w:szCs w:val="20"/>
        </w:rPr>
        <w:t>usuwania i wywożenia na bieżąco wytworzonych w trakcie wykonywania robót odpadów z terenu budowy zgodnie z obowiązującymi przepisami oraz ponoszenia kosztów załadowania, wyładowania, transportu i przyjęci</w:t>
      </w:r>
      <w:r w:rsidRPr="009D1074">
        <w:rPr>
          <w:rFonts w:ascii="Century Gothic" w:hAnsi="Century Gothic"/>
          <w:bCs/>
          <w:color w:val="auto"/>
          <w:szCs w:val="20"/>
        </w:rPr>
        <w:t xml:space="preserve">a tych </w:t>
      </w:r>
      <w:r w:rsidRPr="009D1074">
        <w:rPr>
          <w:rFonts w:ascii="Century Gothic" w:hAnsi="Century Gothic"/>
          <w:color w:val="auto"/>
          <w:szCs w:val="20"/>
        </w:rPr>
        <w:t xml:space="preserve">odpadów do miejsc ich wykorzystania lub utylizacji, łącznie z kosztami utylizacji, w tym pozyskanie własnym </w:t>
      </w:r>
      <w:r w:rsidRPr="009D1074">
        <w:rPr>
          <w:rFonts w:ascii="Century Gothic" w:hAnsi="Century Gothic"/>
          <w:color w:val="auto"/>
          <w:szCs w:val="20"/>
        </w:rPr>
        <w:lastRenderedPageBreak/>
        <w:t>staraniem składowisk (miejsc zwałki</w:t>
      </w:r>
      <w:r w:rsidR="007217C8" w:rsidRPr="009D1074">
        <w:rPr>
          <w:rFonts w:ascii="Century Gothic" w:hAnsi="Century Gothic"/>
          <w:color w:val="auto"/>
          <w:szCs w:val="20"/>
        </w:rPr>
        <w:t>) przeznaczonego do wywozu materiałów poremontowych (gruzu, itp.)</w:t>
      </w:r>
      <w:r w:rsidRPr="009D1074">
        <w:rPr>
          <w:rFonts w:ascii="Century Gothic" w:hAnsi="Century Gothic"/>
          <w:color w:val="auto"/>
          <w:szCs w:val="20"/>
        </w:rPr>
        <w:t>, a także przekazanie</w:t>
      </w:r>
      <w:r w:rsidR="00CC0DB8" w:rsidRPr="009D1074">
        <w:rPr>
          <w:rFonts w:ascii="Century Gothic" w:hAnsi="Century Gothic"/>
          <w:color w:val="auto"/>
          <w:szCs w:val="20"/>
        </w:rPr>
        <w:t xml:space="preserve"> na żądanie -</w:t>
      </w:r>
      <w:r w:rsidRPr="009D1074">
        <w:rPr>
          <w:rFonts w:ascii="Century Gothic" w:hAnsi="Century Gothic"/>
          <w:color w:val="auto"/>
          <w:szCs w:val="20"/>
        </w:rPr>
        <w:t xml:space="preserve"> Zamawiającemu dokumentów potwierdzających przeprowadzenie utylizacji bądź składowania  przedmiotowych odpadów. Zamawiający ma prawo żądać od Wykonawcy okazania dokumentów potwierdzających przekazanie odpadów jednostce p</w:t>
      </w:r>
      <w:r w:rsidR="00D35912" w:rsidRPr="009D1074">
        <w:rPr>
          <w:rFonts w:ascii="Century Gothic" w:hAnsi="Century Gothic"/>
          <w:color w:val="auto"/>
          <w:szCs w:val="20"/>
        </w:rPr>
        <w:t>osiadającej stosowne zezwolenia,</w:t>
      </w:r>
    </w:p>
    <w:p w14:paraId="1B315AB9" w14:textId="77777777" w:rsidR="00D35912" w:rsidRPr="009D1074" w:rsidRDefault="00D35912"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rPr>
        <w:t xml:space="preserve">bieżącego informowania Zamawiającego o postępie wykonywania robót, zwłaszcza </w:t>
      </w:r>
      <w:r w:rsidRPr="009D1074">
        <w:rPr>
          <w:rFonts w:ascii="Century Gothic" w:hAnsi="Century Gothic"/>
          <w:color w:val="auto"/>
          <w:szCs w:val="20"/>
        </w:rPr>
        <w:br/>
        <w:t xml:space="preserve">o wszelkich zagrożeniach związanych z wykonywaniem Umowy, w tym także </w:t>
      </w:r>
      <w:r w:rsidRPr="009D1074">
        <w:rPr>
          <w:rFonts w:ascii="Century Gothic" w:hAnsi="Century Gothic"/>
          <w:color w:val="auto"/>
          <w:szCs w:val="20"/>
        </w:rPr>
        <w:br/>
        <w:t xml:space="preserve">o okolicznościach leżących po stronie Zamawiającego, które mogą mieć wpływ </w:t>
      </w:r>
      <w:r w:rsidRPr="009D1074">
        <w:rPr>
          <w:rFonts w:ascii="Century Gothic" w:hAnsi="Century Gothic"/>
          <w:color w:val="auto"/>
          <w:szCs w:val="20"/>
        </w:rPr>
        <w:br/>
        <w:t xml:space="preserve">na jakość, termin bądź zakres prac. Informacje te powinny być niezwłocznie (w dniu powzięcia informacji) przekazywane Zamawiającemu w formie pisemnej wraz </w:t>
      </w:r>
      <w:r w:rsidRPr="009D1074">
        <w:rPr>
          <w:rFonts w:ascii="Century Gothic" w:hAnsi="Century Gothic"/>
          <w:color w:val="auto"/>
          <w:szCs w:val="20"/>
        </w:rPr>
        <w:br/>
        <w:t xml:space="preserve">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w:t>
      </w:r>
      <w:r w:rsidRPr="009D1074">
        <w:rPr>
          <w:rFonts w:ascii="Century Gothic" w:hAnsi="Century Gothic"/>
          <w:color w:val="auto"/>
          <w:szCs w:val="20"/>
        </w:rPr>
        <w:br/>
        <w:t xml:space="preserve">na każde pisemne żądanie Zamawiającego. </w:t>
      </w:r>
    </w:p>
    <w:p w14:paraId="4F722DD1" w14:textId="03610423" w:rsidR="00D35912" w:rsidRPr="009D1074" w:rsidRDefault="00D35912"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shd w:val="clear" w:color="auto" w:fill="FFFFFF"/>
          <w:lang w:eastAsia="en-US"/>
        </w:rPr>
        <w:t xml:space="preserve">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w:t>
      </w:r>
      <w:r w:rsidR="00700B2B">
        <w:rPr>
          <w:rFonts w:ascii="Century Gothic" w:hAnsi="Century Gothic"/>
          <w:color w:val="auto"/>
          <w:szCs w:val="20"/>
          <w:shd w:val="clear" w:color="auto" w:fill="FFFFFF"/>
          <w:lang w:eastAsia="en-US"/>
        </w:rPr>
        <w:t xml:space="preserve">prawo </w:t>
      </w:r>
      <w:r w:rsidRPr="009D1074">
        <w:rPr>
          <w:rFonts w:ascii="Century Gothic" w:hAnsi="Century Gothic"/>
          <w:color w:val="auto"/>
          <w:szCs w:val="20"/>
          <w:shd w:val="clear" w:color="auto" w:fill="FFFFFF"/>
          <w:lang w:eastAsia="en-US"/>
        </w:rPr>
        <w:t>do wstrzymania prac.</w:t>
      </w:r>
      <w:r w:rsidRPr="009D1074">
        <w:rPr>
          <w:rFonts w:ascii="Century Gothic" w:hAnsi="Century Gothic"/>
          <w:color w:val="auto"/>
          <w:szCs w:val="20"/>
        </w:rPr>
        <w:t xml:space="preserve"> </w:t>
      </w:r>
      <w:r w:rsidRPr="009D1074">
        <w:rPr>
          <w:rFonts w:ascii="Century Gothic" w:hAnsi="Century Gothic"/>
          <w:color w:val="auto"/>
          <w:szCs w:val="20"/>
          <w:shd w:val="clear" w:color="auto" w:fill="FFFFFF"/>
          <w:lang w:eastAsia="en-US"/>
        </w:rPr>
        <w:t xml:space="preserve">Wstrzymanie prac nie będzie miało żadnego wpływu na terminy pośrednie oraz na termin zakończenia przedmiotu umowy, które są niezmienne. </w:t>
      </w:r>
    </w:p>
    <w:p w14:paraId="6A54971F" w14:textId="77777777" w:rsidR="00D35912" w:rsidRPr="009D1074" w:rsidRDefault="00D35912"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lang w:eastAsia="en-US"/>
        </w:rPr>
        <w:t xml:space="preserve">poniesienia ewentualnych kosztów </w:t>
      </w:r>
      <w:proofErr w:type="spellStart"/>
      <w:r w:rsidRPr="009D1074">
        <w:rPr>
          <w:rFonts w:ascii="Century Gothic" w:hAnsi="Century Gothic"/>
          <w:color w:val="auto"/>
          <w:szCs w:val="20"/>
          <w:lang w:eastAsia="en-US"/>
        </w:rPr>
        <w:t>wyłączeń</w:t>
      </w:r>
      <w:proofErr w:type="spellEnd"/>
      <w:r w:rsidRPr="009D1074">
        <w:rPr>
          <w:rFonts w:ascii="Century Gothic" w:hAnsi="Century Gothic"/>
          <w:color w:val="auto"/>
          <w:szCs w:val="20"/>
          <w:lang w:eastAsia="en-US"/>
        </w:rPr>
        <w:t xml:space="preserve"> i włączeń energii elektrycznej i innych kosztów lub szkód, spowodowanych działaniem lub zaniechaniem Wykonawcy związanych z realizacją przedmiotu umowy,</w:t>
      </w:r>
    </w:p>
    <w:p w14:paraId="721D37A2" w14:textId="765AD5B0" w:rsidR="00D35912" w:rsidRPr="009D1074" w:rsidRDefault="005D2135" w:rsidP="00DD6916">
      <w:pPr>
        <w:widowControl w:val="0"/>
        <w:numPr>
          <w:ilvl w:val="0"/>
          <w:numId w:val="36"/>
        </w:numPr>
        <w:jc w:val="both"/>
        <w:textAlignment w:val="auto"/>
        <w:rPr>
          <w:rFonts w:ascii="Century Gothic" w:hAnsi="Century Gothic"/>
          <w:color w:val="auto"/>
          <w:szCs w:val="20"/>
          <w:shd w:val="clear" w:color="auto" w:fill="FFFFFF"/>
          <w:lang w:eastAsia="en-US"/>
        </w:rPr>
      </w:pPr>
      <w:r>
        <w:rPr>
          <w:rFonts w:ascii="Century Gothic" w:hAnsi="Century Gothic"/>
          <w:color w:val="auto"/>
          <w:szCs w:val="20"/>
          <w:lang w:eastAsia="en-US"/>
        </w:rPr>
        <w:t>naprawiania</w:t>
      </w:r>
      <w:r w:rsidR="00D35912" w:rsidRPr="009D1074">
        <w:rPr>
          <w:rFonts w:ascii="Century Gothic" w:hAnsi="Century Gothic"/>
          <w:color w:val="auto"/>
          <w:szCs w:val="20"/>
          <w:lang w:eastAsia="en-US"/>
        </w:rPr>
        <w:t xml:space="preserve"> uszkodzeń lub zniszczeń powstałych w toku realizacji przedmiotu umowy, jeżeli powstałe uszkodzenia lub zniszczenia związane będą z wykonywaniem przedmiotu umowy,</w:t>
      </w:r>
    </w:p>
    <w:p w14:paraId="1865942D" w14:textId="77777777" w:rsidR="00482D8F" w:rsidRPr="009D1074" w:rsidRDefault="00482D8F" w:rsidP="00DD6916">
      <w:pPr>
        <w:widowControl w:val="0"/>
        <w:numPr>
          <w:ilvl w:val="0"/>
          <w:numId w:val="36"/>
        </w:numPr>
        <w:jc w:val="both"/>
        <w:textAlignment w:val="auto"/>
        <w:rPr>
          <w:rFonts w:ascii="Century Gothic" w:hAnsi="Century Gothic"/>
          <w:color w:val="auto"/>
          <w:szCs w:val="20"/>
        </w:rPr>
      </w:pPr>
      <w:r w:rsidRPr="009D1074">
        <w:rPr>
          <w:rFonts w:ascii="Century Gothic" w:eastAsia="SimSun" w:hAnsi="Century Gothic" w:cs="Century Gothic"/>
          <w:color w:val="auto"/>
          <w:szCs w:val="20"/>
        </w:rPr>
        <w:t>sporządzenia i przekazania Zamawiającemu instrukcji konserwacji, napraw i obsługi instalacji, wyrobów oraz urządzeń dostarczanych przez Wykonawcę oraz przeszkolenia w tym zakresie wskazanej załogi Zamawiającego przez przedstawicieli autoryzowanych serwisów w terminie do dnia podpisania protokołu odbioru końcowego,</w:t>
      </w:r>
    </w:p>
    <w:p w14:paraId="6C7F3926" w14:textId="77777777" w:rsidR="00482D8F" w:rsidRPr="009D1074"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rPr>
        <w:t>Wyliczenie obowiązków Wykonawcy niniejszego ustępu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7C06056" w14:textId="77777777" w:rsidR="00482D8F" w:rsidRPr="009D1074"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rPr>
        <w:t>przedstawiania Zamawiającemu propozycji materiałowych, technicznych i kolorystycznych i uzyskania akceptacji przed dokonaniem zamówienia tych materiałów i urządzeń;</w:t>
      </w:r>
    </w:p>
    <w:p w14:paraId="5A3CB50F" w14:textId="387E4B21" w:rsidR="00482D8F" w:rsidRPr="009D1074"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shd w:val="clear" w:color="auto" w:fill="FFFFFF"/>
          <w:lang w:eastAsia="en-US"/>
        </w:rPr>
        <w:t>zgłoszenia Zamawiającemu gotowości do odbioru</w:t>
      </w:r>
      <w:r w:rsidR="00D96253">
        <w:rPr>
          <w:rFonts w:ascii="Century Gothic" w:hAnsi="Century Gothic"/>
          <w:color w:val="auto"/>
          <w:szCs w:val="20"/>
          <w:shd w:val="clear" w:color="auto" w:fill="FFFFFF"/>
          <w:lang w:eastAsia="en-US"/>
        </w:rPr>
        <w:t xml:space="preserve"> przedmiotu zamówienia</w:t>
      </w:r>
      <w:r w:rsidRPr="009D1074">
        <w:rPr>
          <w:rFonts w:ascii="Century Gothic" w:hAnsi="Century Gothic"/>
          <w:color w:val="auto"/>
          <w:szCs w:val="20"/>
          <w:shd w:val="clear" w:color="auto" w:fill="FFFFFF"/>
          <w:lang w:eastAsia="en-US"/>
        </w:rPr>
        <w:t xml:space="preserve"> i uczestniczenia w tej czynności;</w:t>
      </w:r>
    </w:p>
    <w:p w14:paraId="01028743" w14:textId="0C0AA0EB" w:rsidR="00482D8F" w:rsidRDefault="00482D8F" w:rsidP="00DD6916">
      <w:pPr>
        <w:widowControl w:val="0"/>
        <w:numPr>
          <w:ilvl w:val="0"/>
          <w:numId w:val="36"/>
        </w:numPr>
        <w:jc w:val="both"/>
        <w:textAlignment w:val="auto"/>
        <w:rPr>
          <w:rFonts w:ascii="Century Gothic" w:hAnsi="Century Gothic"/>
          <w:color w:val="auto"/>
          <w:szCs w:val="20"/>
          <w:shd w:val="clear" w:color="auto" w:fill="FFFFFF"/>
          <w:lang w:eastAsia="en-US"/>
        </w:rPr>
      </w:pPr>
      <w:r w:rsidRPr="009D1074">
        <w:rPr>
          <w:rFonts w:ascii="Century Gothic" w:hAnsi="Century Gothic"/>
          <w:color w:val="auto"/>
          <w:szCs w:val="20"/>
          <w:shd w:val="clear" w:color="auto" w:fill="FFFFFF"/>
          <w:lang w:eastAsia="en-US"/>
        </w:rPr>
        <w:t>pisemnego powiadomienia Zamawiającego o każdym ryzyku opóźnienia robót spowodowanej niewykonaniem lub nienależytym wykonaniem obowiązków przez Zamawiającego,</w:t>
      </w:r>
    </w:p>
    <w:p w14:paraId="65832D4C" w14:textId="77777777" w:rsidR="00D33ECD" w:rsidRPr="00D33ECD" w:rsidRDefault="00D33ECD" w:rsidP="00D33ECD">
      <w:pPr>
        <w:widowControl w:val="0"/>
        <w:numPr>
          <w:ilvl w:val="0"/>
          <w:numId w:val="36"/>
        </w:numPr>
        <w:jc w:val="both"/>
        <w:textAlignment w:val="auto"/>
        <w:rPr>
          <w:rFonts w:ascii="Century Gothic" w:hAnsi="Century Gothic"/>
          <w:color w:val="auto"/>
          <w:szCs w:val="20"/>
          <w:shd w:val="clear" w:color="auto" w:fill="FFFFFF"/>
          <w:lang w:eastAsia="en-US"/>
        </w:rPr>
      </w:pPr>
      <w:r w:rsidRPr="00D33ECD">
        <w:rPr>
          <w:rFonts w:ascii="Century Gothic" w:hAnsi="Century Gothic"/>
          <w:color w:val="auto"/>
          <w:szCs w:val="20"/>
          <w:shd w:val="clear" w:color="auto" w:fill="FFFFFF"/>
          <w:lang w:eastAsia="en-US"/>
        </w:rPr>
        <w:t>zatrudnienia na podstawie umowy o pracę w rozumieniu przepisów ustawy z dnia 26 czerwca 1974 r. - Kodeks pracy (tj. Dz. U. z 2022 r., poz. 1510 ze zm.) zwanej dalej „umową o pracę" przez Wykonawcę osób wykonujących wskazane poniżej czynności w trakcie realizacji przedmiotu umowy:</w:t>
      </w:r>
    </w:p>
    <w:p w14:paraId="746D9985" w14:textId="2BA76626" w:rsidR="00D33ECD" w:rsidRPr="00D33ECD" w:rsidRDefault="00D33ECD" w:rsidP="00D33ECD">
      <w:pPr>
        <w:widowControl w:val="0"/>
        <w:ind w:left="720"/>
        <w:jc w:val="both"/>
        <w:textAlignment w:val="auto"/>
        <w:rPr>
          <w:rFonts w:ascii="Century Gothic" w:hAnsi="Century Gothic"/>
          <w:color w:val="auto"/>
          <w:szCs w:val="20"/>
          <w:shd w:val="clear" w:color="auto" w:fill="FFFFFF"/>
          <w:lang w:eastAsia="en-US"/>
        </w:rPr>
      </w:pPr>
      <w:r w:rsidRPr="00D33ECD">
        <w:rPr>
          <w:rFonts w:ascii="Century Gothic" w:hAnsi="Century Gothic"/>
          <w:color w:val="auto"/>
          <w:szCs w:val="20"/>
          <w:shd w:val="clear" w:color="auto" w:fill="FFFFFF"/>
          <w:lang w:eastAsia="en-US"/>
        </w:rPr>
        <w:t>- roboty ogólnobudowlane;</w:t>
      </w:r>
    </w:p>
    <w:p w14:paraId="4D3E570A" w14:textId="77777777" w:rsidR="00D33ECD" w:rsidRPr="00D33ECD" w:rsidRDefault="00D33ECD" w:rsidP="00D33ECD">
      <w:pPr>
        <w:pStyle w:val="Akapitzlist"/>
        <w:numPr>
          <w:ilvl w:val="0"/>
          <w:numId w:val="36"/>
        </w:numPr>
        <w:rPr>
          <w:rFonts w:ascii="Century Gothic" w:hAnsi="Century Gothic" w:cs="Arial"/>
          <w:color w:val="auto"/>
          <w:szCs w:val="20"/>
          <w:shd w:val="clear" w:color="auto" w:fill="FFFFFF"/>
          <w:lang w:eastAsia="en-US"/>
        </w:rPr>
      </w:pPr>
      <w:r w:rsidRPr="00D33ECD">
        <w:rPr>
          <w:rFonts w:ascii="Century Gothic" w:hAnsi="Century Gothic" w:cs="Arial"/>
          <w:color w:val="auto"/>
          <w:szCs w:val="20"/>
          <w:shd w:val="clear" w:color="auto" w:fill="FFFFFF"/>
          <w:lang w:eastAsia="en-US"/>
        </w:rPr>
        <w:t>W przypadku uzasadnionych wątpliwości co do przestrzegania prawa pracy przez Wykonawcę lub Podwykonawcę, Zamawiający może zwrócić się o przeprowadzenie kontroli przez Państwową Inspekcję Pracy.</w:t>
      </w:r>
    </w:p>
    <w:p w14:paraId="57121000" w14:textId="77777777" w:rsidR="00D33ECD" w:rsidRPr="00D33ECD" w:rsidRDefault="00D33ECD" w:rsidP="00D33ECD">
      <w:pPr>
        <w:widowControl w:val="0"/>
        <w:numPr>
          <w:ilvl w:val="0"/>
          <w:numId w:val="36"/>
        </w:numPr>
        <w:tabs>
          <w:tab w:val="num" w:pos="0"/>
        </w:tabs>
        <w:jc w:val="both"/>
        <w:textAlignment w:val="auto"/>
        <w:rPr>
          <w:rFonts w:ascii="Century Gothic" w:hAnsi="Century Gothic"/>
          <w:color w:val="auto"/>
          <w:szCs w:val="20"/>
          <w:shd w:val="clear" w:color="auto" w:fill="FFFFFF"/>
          <w:lang w:eastAsia="en-US"/>
        </w:rPr>
      </w:pPr>
      <w:r w:rsidRPr="00D33ECD">
        <w:rPr>
          <w:rFonts w:ascii="Century Gothic" w:hAnsi="Century Gothic"/>
          <w:color w:val="auto"/>
          <w:szCs w:val="20"/>
          <w:shd w:val="clear" w:color="auto" w:fill="FFFFFF"/>
          <w:lang w:eastAsia="en-US"/>
        </w:rPr>
        <w:t>Zamawiający wymaga, aby osoby wykonujące roboty budowlane w czasie pobytu na terenie obiektu, o którym mowa w ust. 1 posiadały:</w:t>
      </w:r>
    </w:p>
    <w:p w14:paraId="6AFCB05B" w14:textId="35EC3C4E" w:rsidR="00D33ECD" w:rsidRPr="00D33ECD" w:rsidRDefault="00D33ECD" w:rsidP="00D33ECD">
      <w:pPr>
        <w:widowControl w:val="0"/>
        <w:ind w:left="720"/>
        <w:jc w:val="both"/>
        <w:textAlignment w:val="auto"/>
        <w:rPr>
          <w:rFonts w:ascii="Century Gothic" w:hAnsi="Century Gothic"/>
          <w:color w:val="auto"/>
          <w:szCs w:val="20"/>
          <w:shd w:val="clear" w:color="auto" w:fill="FFFFFF"/>
          <w:lang w:eastAsia="en-US"/>
        </w:rPr>
      </w:pPr>
      <w:r>
        <w:rPr>
          <w:rFonts w:ascii="Century Gothic" w:hAnsi="Century Gothic"/>
          <w:color w:val="auto"/>
          <w:szCs w:val="20"/>
          <w:shd w:val="clear" w:color="auto" w:fill="FFFFFF"/>
          <w:lang w:eastAsia="en-US"/>
        </w:rPr>
        <w:t>a)</w:t>
      </w:r>
      <w:r w:rsidR="00514F20">
        <w:rPr>
          <w:rFonts w:ascii="Century Gothic" w:hAnsi="Century Gothic"/>
          <w:color w:val="auto"/>
          <w:szCs w:val="20"/>
          <w:shd w:val="clear" w:color="auto" w:fill="FFFFFF"/>
          <w:lang w:eastAsia="en-US"/>
        </w:rPr>
        <w:t xml:space="preserve"> </w:t>
      </w:r>
      <w:r w:rsidRPr="00D33ECD">
        <w:rPr>
          <w:rFonts w:ascii="Century Gothic" w:hAnsi="Century Gothic"/>
          <w:color w:val="auto"/>
          <w:szCs w:val="20"/>
          <w:shd w:val="clear" w:color="auto" w:fill="FFFFFF"/>
          <w:lang w:eastAsia="en-US"/>
        </w:rPr>
        <w:t>jednolitą schludną odzież ochronną;</w:t>
      </w:r>
    </w:p>
    <w:p w14:paraId="7B068386" w14:textId="42D23E7F" w:rsidR="00D33ECD" w:rsidRPr="00D33ECD" w:rsidRDefault="00D33ECD" w:rsidP="00D33ECD">
      <w:pPr>
        <w:widowControl w:val="0"/>
        <w:ind w:left="720"/>
        <w:jc w:val="both"/>
        <w:textAlignment w:val="auto"/>
        <w:rPr>
          <w:rFonts w:ascii="Century Gothic" w:hAnsi="Century Gothic"/>
          <w:color w:val="auto"/>
          <w:szCs w:val="20"/>
          <w:shd w:val="clear" w:color="auto" w:fill="FFFFFF"/>
          <w:lang w:eastAsia="en-US"/>
        </w:rPr>
      </w:pPr>
      <w:r>
        <w:rPr>
          <w:rFonts w:ascii="Century Gothic" w:hAnsi="Century Gothic"/>
          <w:color w:val="auto"/>
          <w:szCs w:val="20"/>
          <w:shd w:val="clear" w:color="auto" w:fill="FFFFFF"/>
          <w:lang w:eastAsia="en-US"/>
        </w:rPr>
        <w:lastRenderedPageBreak/>
        <w:t>b)</w:t>
      </w:r>
      <w:r w:rsidR="00514F20">
        <w:rPr>
          <w:rFonts w:ascii="Century Gothic" w:hAnsi="Century Gothic"/>
          <w:color w:val="auto"/>
          <w:szCs w:val="20"/>
          <w:shd w:val="clear" w:color="auto" w:fill="FFFFFF"/>
          <w:lang w:eastAsia="en-US"/>
        </w:rPr>
        <w:t xml:space="preserve"> </w:t>
      </w:r>
      <w:r w:rsidRPr="00D33ECD">
        <w:rPr>
          <w:rFonts w:ascii="Century Gothic" w:hAnsi="Century Gothic"/>
          <w:color w:val="auto"/>
          <w:szCs w:val="20"/>
          <w:shd w:val="clear" w:color="auto" w:fill="FFFFFF"/>
          <w:lang w:eastAsia="en-US"/>
        </w:rPr>
        <w:t>środki ochrony osobistej;</w:t>
      </w:r>
    </w:p>
    <w:p w14:paraId="10F15CE7" w14:textId="16B476E4" w:rsidR="00D33ECD" w:rsidRDefault="00D33ECD" w:rsidP="00D33ECD">
      <w:pPr>
        <w:widowControl w:val="0"/>
        <w:ind w:left="720"/>
        <w:jc w:val="both"/>
        <w:textAlignment w:val="auto"/>
        <w:rPr>
          <w:rFonts w:ascii="Century Gothic" w:hAnsi="Century Gothic"/>
          <w:color w:val="auto"/>
          <w:szCs w:val="20"/>
          <w:shd w:val="clear" w:color="auto" w:fill="FFFFFF"/>
          <w:lang w:eastAsia="en-US"/>
        </w:rPr>
      </w:pPr>
      <w:r>
        <w:rPr>
          <w:rFonts w:ascii="Century Gothic" w:hAnsi="Century Gothic"/>
          <w:color w:val="auto"/>
          <w:szCs w:val="20"/>
          <w:shd w:val="clear" w:color="auto" w:fill="FFFFFF"/>
          <w:lang w:eastAsia="en-US"/>
        </w:rPr>
        <w:t>c)</w:t>
      </w:r>
      <w:r w:rsidR="00514F20">
        <w:rPr>
          <w:rFonts w:ascii="Century Gothic" w:hAnsi="Century Gothic"/>
          <w:color w:val="auto"/>
          <w:szCs w:val="20"/>
          <w:shd w:val="clear" w:color="auto" w:fill="FFFFFF"/>
          <w:lang w:eastAsia="en-US"/>
        </w:rPr>
        <w:t xml:space="preserve"> </w:t>
      </w:r>
      <w:r w:rsidRPr="00D33ECD">
        <w:rPr>
          <w:rFonts w:ascii="Century Gothic" w:hAnsi="Century Gothic"/>
          <w:color w:val="auto"/>
          <w:szCs w:val="20"/>
          <w:shd w:val="clear" w:color="auto" w:fill="FFFFFF"/>
          <w:lang w:eastAsia="en-US"/>
        </w:rPr>
        <w:t>wa</w:t>
      </w:r>
      <w:r>
        <w:rPr>
          <w:rFonts w:ascii="Century Gothic" w:hAnsi="Century Gothic"/>
          <w:color w:val="auto"/>
          <w:szCs w:val="20"/>
          <w:shd w:val="clear" w:color="auto" w:fill="FFFFFF"/>
          <w:lang w:eastAsia="en-US"/>
        </w:rPr>
        <w:t>żny dowód osobisty lub paszport;</w:t>
      </w:r>
    </w:p>
    <w:p w14:paraId="0298335E" w14:textId="2291CAF2" w:rsidR="00D33ECD" w:rsidRPr="00D33ECD" w:rsidRDefault="00D33ECD" w:rsidP="00D33ECD">
      <w:pPr>
        <w:widowControl w:val="0"/>
        <w:ind w:left="720"/>
        <w:jc w:val="both"/>
        <w:textAlignment w:val="auto"/>
        <w:rPr>
          <w:rFonts w:ascii="Century Gothic" w:hAnsi="Century Gothic"/>
          <w:color w:val="auto"/>
          <w:szCs w:val="20"/>
          <w:shd w:val="clear" w:color="auto" w:fill="FFFFFF"/>
          <w:lang w:eastAsia="en-US"/>
        </w:rPr>
      </w:pPr>
      <w:r>
        <w:rPr>
          <w:rFonts w:ascii="Century Gothic" w:hAnsi="Century Gothic"/>
          <w:color w:val="auto"/>
          <w:szCs w:val="20"/>
          <w:shd w:val="clear" w:color="auto" w:fill="FFFFFF"/>
          <w:lang w:eastAsia="en-US"/>
        </w:rPr>
        <w:t xml:space="preserve"> d) właściwy sprzęt i narzędzia niezbędne do wykonania przedmiotu umowy.</w:t>
      </w:r>
    </w:p>
    <w:p w14:paraId="4302469D" w14:textId="2D6453CF" w:rsidR="00514F20" w:rsidRPr="00514F20" w:rsidRDefault="00514F20" w:rsidP="00514F20">
      <w:pPr>
        <w:pStyle w:val="Akapitzlist"/>
        <w:widowControl w:val="0"/>
        <w:numPr>
          <w:ilvl w:val="0"/>
          <w:numId w:val="36"/>
        </w:numPr>
        <w:jc w:val="both"/>
        <w:textAlignment w:val="auto"/>
        <w:rPr>
          <w:rFonts w:ascii="Century Gothic" w:hAnsi="Century Gothic"/>
          <w:color w:val="auto"/>
          <w:szCs w:val="20"/>
        </w:rPr>
      </w:pPr>
      <w:r w:rsidRPr="00514F20">
        <w:rPr>
          <w:rFonts w:ascii="Century Gothic" w:eastAsia="SimSun" w:hAnsi="Century Gothic" w:cs="Century Gothic"/>
          <w:color w:val="auto"/>
          <w:szCs w:val="20"/>
        </w:rPr>
        <w:t>Zamawiający jest uprawniony polecić Wykonawcy pisemnie na adres ………………………… (</w:t>
      </w:r>
      <w:r w:rsidRPr="00514F20">
        <w:rPr>
          <w:rFonts w:ascii="Century Gothic" w:eastAsia="SimSun" w:hAnsi="Century Gothic" w:cs="Century Gothic"/>
          <w:i/>
          <w:color w:val="auto"/>
          <w:szCs w:val="20"/>
        </w:rPr>
        <w:t>zgodnie z ofertą Wykonawcy, dopuszczalna droga faksowa lub e-mail</w:t>
      </w:r>
      <w:r w:rsidRPr="00514F20">
        <w:rPr>
          <w:rFonts w:ascii="Century Gothic" w:eastAsia="SimSun" w:hAnsi="Century Gothic" w:cs="Century Gothic"/>
          <w:color w:val="auto"/>
          <w:szCs w:val="20"/>
        </w:rPr>
        <w:t>) dokonanie zmian niezbędnych dla wykonania umowy, dotyczących w szczególności:</w:t>
      </w:r>
    </w:p>
    <w:p w14:paraId="495BBA6B" w14:textId="77777777" w:rsidR="00514F20" w:rsidRPr="00307ADA" w:rsidRDefault="00514F20" w:rsidP="00514F20">
      <w:pPr>
        <w:widowControl w:val="0"/>
        <w:numPr>
          <w:ilvl w:val="0"/>
          <w:numId w:val="42"/>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wykonania robót wynikających z Dokumentacji albo zasad wiedzy technicznej;</w:t>
      </w:r>
    </w:p>
    <w:p w14:paraId="5F0B7C5A" w14:textId="77777777" w:rsidR="00514F20" w:rsidRPr="00307ADA" w:rsidRDefault="00514F20" w:rsidP="00514F20">
      <w:pPr>
        <w:widowControl w:val="0"/>
        <w:numPr>
          <w:ilvl w:val="0"/>
          <w:numId w:val="42"/>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wykonania rozwiązań zamiennych w stosunku do przewidzianych w Dokumentacji;</w:t>
      </w:r>
    </w:p>
    <w:p w14:paraId="2A2A7201" w14:textId="77EF5A6D" w:rsidR="001D07AC" w:rsidRPr="001D07AC" w:rsidRDefault="00514F20" w:rsidP="001D07AC">
      <w:pPr>
        <w:widowControl w:val="0"/>
        <w:numPr>
          <w:ilvl w:val="0"/>
          <w:numId w:val="42"/>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zaniechania robót, które podczas realizacji stały się zbędne.</w:t>
      </w:r>
    </w:p>
    <w:p w14:paraId="0D0E2160" w14:textId="78FAB6E7" w:rsidR="00D33ECD" w:rsidRDefault="001D07AC" w:rsidP="001D07AC">
      <w:pPr>
        <w:pStyle w:val="Akapitzlist"/>
        <w:widowControl w:val="0"/>
        <w:numPr>
          <w:ilvl w:val="0"/>
          <w:numId w:val="36"/>
        </w:numPr>
        <w:jc w:val="both"/>
        <w:textAlignment w:val="auto"/>
        <w:rPr>
          <w:rFonts w:ascii="Century Gothic" w:hAnsi="Century Gothic"/>
          <w:color w:val="auto"/>
          <w:szCs w:val="20"/>
          <w:shd w:val="clear" w:color="auto" w:fill="FFFFFF"/>
          <w:lang w:eastAsia="en-US"/>
        </w:rPr>
      </w:pPr>
      <w:r w:rsidRPr="001D07AC">
        <w:rPr>
          <w:rFonts w:ascii="Century Gothic" w:hAnsi="Century Gothic"/>
          <w:color w:val="auto"/>
          <w:szCs w:val="20"/>
          <w:shd w:val="clear" w:color="auto" w:fill="FFFFFF"/>
          <w:lang w:eastAsia="en-US"/>
        </w:rPr>
        <w:t>Wszelkie informacje, dane techniczne związane z wykona</w:t>
      </w:r>
      <w:r>
        <w:rPr>
          <w:rFonts w:ascii="Century Gothic" w:hAnsi="Century Gothic"/>
          <w:color w:val="auto"/>
          <w:szCs w:val="20"/>
          <w:shd w:val="clear" w:color="auto" w:fill="FFFFFF"/>
          <w:lang w:eastAsia="en-US"/>
        </w:rPr>
        <w:t xml:space="preserve">niem przedmiotu umowy dotyczące </w:t>
      </w:r>
      <w:r w:rsidRPr="001D07AC">
        <w:rPr>
          <w:rFonts w:ascii="Century Gothic" w:hAnsi="Century Gothic"/>
          <w:color w:val="auto"/>
          <w:szCs w:val="20"/>
          <w:shd w:val="clear" w:color="auto" w:fill="FFFFFF"/>
          <w:lang w:eastAsia="en-US"/>
        </w:rPr>
        <w:t>Zamawiającego, a będące w posiadaniu Wykonawc</w:t>
      </w:r>
      <w:r>
        <w:rPr>
          <w:rFonts w:ascii="Century Gothic" w:hAnsi="Century Gothic"/>
          <w:color w:val="auto"/>
          <w:szCs w:val="20"/>
          <w:shd w:val="clear" w:color="auto" w:fill="FFFFFF"/>
          <w:lang w:eastAsia="en-US"/>
        </w:rPr>
        <w:t xml:space="preserve">y w wyniku realizacji umowy są </w:t>
      </w:r>
      <w:r w:rsidRPr="001D07AC">
        <w:rPr>
          <w:rFonts w:ascii="Century Gothic" w:hAnsi="Century Gothic"/>
          <w:color w:val="auto"/>
          <w:szCs w:val="20"/>
          <w:shd w:val="clear" w:color="auto" w:fill="FFFFFF"/>
          <w:lang w:eastAsia="en-US"/>
        </w:rPr>
        <w:t>własnością Zamawiającego i nie mogą być przekazywane przez Wykonawcę osobom trzecim.</w:t>
      </w:r>
    </w:p>
    <w:p w14:paraId="2945A0DF" w14:textId="6F0D14FE" w:rsidR="000E0774" w:rsidRPr="000E0774" w:rsidRDefault="000E0774" w:rsidP="000E0774">
      <w:pPr>
        <w:pStyle w:val="Akapitzlist"/>
        <w:widowControl w:val="0"/>
        <w:numPr>
          <w:ilvl w:val="0"/>
          <w:numId w:val="36"/>
        </w:numPr>
        <w:jc w:val="both"/>
        <w:textAlignment w:val="auto"/>
        <w:rPr>
          <w:rFonts w:ascii="Century Gothic" w:hAnsi="Century Gothic"/>
          <w:color w:val="auto"/>
          <w:szCs w:val="20"/>
          <w:shd w:val="clear" w:color="auto" w:fill="FFFFFF"/>
          <w:lang w:eastAsia="en-US"/>
        </w:rPr>
      </w:pPr>
      <w:r w:rsidRPr="000E0774">
        <w:rPr>
          <w:rFonts w:ascii="Century Gothic" w:hAnsi="Century Gothic"/>
          <w:color w:val="auto"/>
          <w:szCs w:val="20"/>
          <w:shd w:val="clear" w:color="auto" w:fill="FFFFFF"/>
          <w:lang w:eastAsia="en-US"/>
        </w:rPr>
        <w:t>Zamawiający i wykonawca wybrany w postepowaniu o udzi</w:t>
      </w:r>
      <w:r>
        <w:rPr>
          <w:rFonts w:ascii="Century Gothic" w:hAnsi="Century Gothic"/>
          <w:color w:val="auto"/>
          <w:szCs w:val="20"/>
          <w:shd w:val="clear" w:color="auto" w:fill="FFFFFF"/>
          <w:lang w:eastAsia="en-US"/>
        </w:rPr>
        <w:t xml:space="preserve">elenie zamówienia obowiązani są </w:t>
      </w:r>
      <w:r w:rsidRPr="000E0774">
        <w:rPr>
          <w:rFonts w:ascii="Century Gothic" w:hAnsi="Century Gothic"/>
          <w:color w:val="auto"/>
          <w:szCs w:val="20"/>
          <w:shd w:val="clear" w:color="auto" w:fill="FFFFFF"/>
          <w:lang w:eastAsia="en-US"/>
        </w:rPr>
        <w:t>współpracować przy wykonywaniu umowy w sprawie zamówienia publicznego w celu należytej realizacji zamówienia.</w:t>
      </w:r>
    </w:p>
    <w:p w14:paraId="16A59493" w14:textId="77777777" w:rsidR="00FA7D4C" w:rsidRPr="009D1074" w:rsidRDefault="00FA7D4C" w:rsidP="00DD6916">
      <w:pPr>
        <w:pStyle w:val="Akapitzlist"/>
        <w:widowControl w:val="0"/>
        <w:numPr>
          <w:ilvl w:val="0"/>
          <w:numId w:val="38"/>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Odpady i nadmiar materiałów pochodzący z robót budowlanych przechodzą na własność Wykonawcy i jest on zobowiązany usunąć je z terenu budowy oraz postąpić z nimi zgodnie z ustawą o odpadach. Odzyski zakwalifikowane przez Zamawiającego jako odpady przechodzą również na własność Wykonawcy i podlegają utylizacji.</w:t>
      </w:r>
    </w:p>
    <w:p w14:paraId="3C7853EE" w14:textId="3559F31E" w:rsidR="00923987" w:rsidRPr="009D1074" w:rsidRDefault="00923987" w:rsidP="00DD6916">
      <w:pPr>
        <w:pStyle w:val="ustp"/>
        <w:numPr>
          <w:ilvl w:val="0"/>
          <w:numId w:val="38"/>
        </w:numPr>
        <w:spacing w:line="276" w:lineRule="auto"/>
        <w:jc w:val="both"/>
        <w:rPr>
          <w:rFonts w:ascii="Century Gothic" w:eastAsia="Batang" w:hAnsi="Century Gothic" w:cs="Tahoma"/>
          <w:bCs/>
          <w:kern w:val="0"/>
          <w:sz w:val="20"/>
          <w:szCs w:val="20"/>
          <w:lang w:eastAsia="pl-PL" w:bidi="ar-SA"/>
        </w:rPr>
      </w:pPr>
      <w:r w:rsidRPr="009D1074">
        <w:rPr>
          <w:rFonts w:ascii="Century Gothic" w:eastAsia="Batang" w:hAnsi="Century Gothic" w:cs="Tahoma"/>
          <w:bCs/>
          <w:kern w:val="0"/>
          <w:sz w:val="20"/>
          <w:szCs w:val="20"/>
          <w:lang w:eastAsia="pl-PL" w:bidi="ar-SA"/>
        </w:rPr>
        <w:t>Wykonawca zapewnia, że wszystkie osoby wyzna</w:t>
      </w:r>
      <w:r w:rsidR="00E86127">
        <w:rPr>
          <w:rFonts w:ascii="Century Gothic" w:eastAsia="Batang" w:hAnsi="Century Gothic" w:cs="Tahoma"/>
          <w:bCs/>
          <w:kern w:val="0"/>
          <w:sz w:val="20"/>
          <w:szCs w:val="20"/>
          <w:lang w:eastAsia="pl-PL" w:bidi="ar-SA"/>
        </w:rPr>
        <w:t xml:space="preserve">czone przez niego do realizacji </w:t>
      </w:r>
      <w:r w:rsidRPr="009D1074">
        <w:rPr>
          <w:rFonts w:ascii="Century Gothic" w:eastAsia="Batang" w:hAnsi="Century Gothic" w:cs="Tahoma"/>
          <w:bCs/>
          <w:kern w:val="0"/>
          <w:sz w:val="20"/>
          <w:szCs w:val="20"/>
          <w:lang w:eastAsia="pl-PL" w:bidi="ar-SA"/>
        </w:rPr>
        <w:t>przedmiotu umowy posiadają odpowiednie kwalifikacje i uprawnienia wymagane przepisami prawa.</w:t>
      </w:r>
    </w:p>
    <w:p w14:paraId="7B9AEB65" w14:textId="1451A8C8" w:rsidR="00FA7D4C" w:rsidRPr="00435D5F" w:rsidRDefault="009644D2" w:rsidP="00DD6916">
      <w:pPr>
        <w:pStyle w:val="Akapitzlist"/>
        <w:widowControl w:val="0"/>
        <w:numPr>
          <w:ilvl w:val="0"/>
          <w:numId w:val="38"/>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gwarantuje, że materiały i części/urządzenia użyte do wykonania przedmiotu umowy</w:t>
      </w:r>
      <w:r>
        <w:rPr>
          <w:rFonts w:ascii="Century Gothic" w:eastAsia="SimSun" w:hAnsi="Century Gothic" w:cs="Century Gothic"/>
          <w:color w:val="auto"/>
          <w:szCs w:val="20"/>
        </w:rPr>
        <w:t xml:space="preserve"> będą nowe, wolne od wad i dopuszczone do obrotu oraz</w:t>
      </w:r>
      <w:r w:rsidRPr="00C248D5">
        <w:rPr>
          <w:rFonts w:ascii="Century Gothic" w:eastAsia="SimSun" w:hAnsi="Century Gothic" w:cs="Century Gothic"/>
          <w:color w:val="auto"/>
          <w:szCs w:val="20"/>
        </w:rPr>
        <w:t xml:space="preserve"> powszechnego stosowania w budownictwie, zgodnie z ustawą z dnia 16 kwietnia 2004r. o wyrobach </w:t>
      </w:r>
      <w:r w:rsidRPr="00435D5F">
        <w:rPr>
          <w:rFonts w:ascii="Century Gothic" w:eastAsia="SimSun" w:hAnsi="Century Gothic" w:cs="Century Gothic"/>
          <w:color w:val="auto"/>
          <w:szCs w:val="20"/>
        </w:rPr>
        <w:t>budowlanych (tj. Dz.U. z 2021 r. poz. 1213)</w:t>
      </w:r>
      <w:r w:rsidRPr="00C248D5">
        <w:rPr>
          <w:rFonts w:ascii="Century Gothic" w:eastAsia="SimSun" w:hAnsi="Century Gothic" w:cs="Century Gothic"/>
          <w:color w:val="auto"/>
          <w:szCs w:val="20"/>
        </w:rPr>
        <w:t xml:space="preserve"> oraz posiadać właściwości użytkowe, umożliwiające prawidłowo wykonanym robotom budowlanym spełnienie wymagań podstawowych, określonych w art. 5 i art. 10 ustawy z dnia 7 lipca 1994r. Prawo budowlane.</w:t>
      </w:r>
    </w:p>
    <w:p w14:paraId="010C6DA6" w14:textId="77777777" w:rsidR="007F40ED" w:rsidRDefault="007F40ED" w:rsidP="00435D5F">
      <w:pPr>
        <w:widowControl w:val="0"/>
        <w:jc w:val="both"/>
        <w:textAlignment w:val="auto"/>
        <w:rPr>
          <w:rFonts w:ascii="Century Gothic" w:eastAsia="SimSun" w:hAnsi="Century Gothic" w:cs="Century Gothic"/>
          <w:color w:val="auto"/>
          <w:szCs w:val="20"/>
          <w:highlight w:val="yellow"/>
        </w:rPr>
      </w:pPr>
    </w:p>
    <w:p w14:paraId="516B26CD" w14:textId="77777777" w:rsidR="00402F9C" w:rsidRDefault="00402F9C" w:rsidP="00770AE2">
      <w:pPr>
        <w:pStyle w:val="Stopka"/>
        <w:ind w:left="426" w:hanging="426"/>
        <w:jc w:val="center"/>
        <w:rPr>
          <w:rFonts w:ascii="Century Gothic" w:hAnsi="Century Gothic" w:cs="Calibri Light"/>
          <w:b/>
          <w:szCs w:val="20"/>
        </w:rPr>
      </w:pPr>
    </w:p>
    <w:p w14:paraId="2E9A14BA" w14:textId="4B254F0E" w:rsidR="00770AE2" w:rsidRPr="00C248D5" w:rsidRDefault="00770AE2" w:rsidP="00770AE2">
      <w:pPr>
        <w:pStyle w:val="Stopka"/>
        <w:ind w:left="426" w:hanging="426"/>
        <w:jc w:val="center"/>
        <w:rPr>
          <w:rFonts w:ascii="Century Gothic" w:hAnsi="Century Gothic" w:cs="Calibri Light"/>
          <w:b/>
          <w:szCs w:val="20"/>
        </w:rPr>
      </w:pPr>
      <w:r w:rsidRPr="00435D5F">
        <w:rPr>
          <w:rFonts w:ascii="Century Gothic" w:hAnsi="Century Gothic" w:cs="Calibri Light"/>
          <w:b/>
          <w:szCs w:val="20"/>
        </w:rPr>
        <w:t xml:space="preserve">§ </w:t>
      </w:r>
      <w:r w:rsidR="002C42B1" w:rsidRPr="00435D5F">
        <w:rPr>
          <w:rFonts w:ascii="Century Gothic" w:hAnsi="Century Gothic" w:cs="Calibri Light"/>
          <w:b/>
          <w:szCs w:val="20"/>
        </w:rPr>
        <w:t>2</w:t>
      </w:r>
    </w:p>
    <w:p w14:paraId="0FB63D03" w14:textId="77777777" w:rsidR="00312522" w:rsidRPr="00A21937" w:rsidRDefault="00312522" w:rsidP="00435D5F">
      <w:pPr>
        <w:widowControl w:val="0"/>
        <w:jc w:val="both"/>
        <w:textAlignment w:val="auto"/>
        <w:rPr>
          <w:rFonts w:ascii="Century Gothic" w:hAnsi="Century Gothic"/>
          <w:color w:val="auto"/>
          <w:szCs w:val="20"/>
          <w:highlight w:val="yellow"/>
        </w:rPr>
      </w:pPr>
    </w:p>
    <w:p w14:paraId="1392EACB" w14:textId="584D0F3B" w:rsidR="004B7843" w:rsidRPr="009D1074" w:rsidRDefault="004B7843" w:rsidP="00DD6916">
      <w:pPr>
        <w:pStyle w:val="Akapitzlist"/>
        <w:widowControl w:val="0"/>
        <w:numPr>
          <w:ilvl w:val="0"/>
          <w:numId w:val="37"/>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Strony ustalają, że </w:t>
      </w:r>
      <w:r w:rsidR="000A1966" w:rsidRPr="009D1074">
        <w:rPr>
          <w:rFonts w:ascii="Century Gothic" w:eastAsia="SimSun" w:hAnsi="Century Gothic" w:cs="Century Gothic"/>
          <w:color w:val="auto"/>
          <w:szCs w:val="20"/>
        </w:rPr>
        <w:t xml:space="preserve"> wynagrodzenia </w:t>
      </w:r>
      <w:r w:rsidR="00EE5E38" w:rsidRPr="009D1074">
        <w:rPr>
          <w:rFonts w:ascii="Century Gothic" w:eastAsia="SimSun" w:hAnsi="Century Gothic" w:cs="Century Gothic"/>
          <w:color w:val="auto"/>
          <w:szCs w:val="20"/>
        </w:rPr>
        <w:t xml:space="preserve">ryczałtowe </w:t>
      </w:r>
      <w:r w:rsidR="000A1966" w:rsidRPr="009D1074">
        <w:rPr>
          <w:rFonts w:ascii="Century Gothic" w:eastAsia="SimSun" w:hAnsi="Century Gothic" w:cs="Century Gothic"/>
          <w:color w:val="auto"/>
          <w:szCs w:val="20"/>
        </w:rPr>
        <w:t>za</w:t>
      </w:r>
      <w:r w:rsidRPr="009D1074">
        <w:rPr>
          <w:rFonts w:ascii="Century Gothic" w:eastAsia="SimSun" w:hAnsi="Century Gothic" w:cs="Century Gothic"/>
          <w:color w:val="auto"/>
          <w:szCs w:val="20"/>
        </w:rPr>
        <w:t xml:space="preserve"> przedmiot umowy nie przekroczy kwoty</w:t>
      </w:r>
      <w:r w:rsidR="009B36B5" w:rsidRPr="009D1074">
        <w:rPr>
          <w:rFonts w:ascii="Century Gothic" w:eastAsia="SimSun" w:hAnsi="Century Gothic" w:cs="Century Gothic"/>
          <w:color w:val="auto"/>
          <w:szCs w:val="20"/>
        </w:rPr>
        <w:t xml:space="preserve"> </w:t>
      </w:r>
      <w:r w:rsidR="00D37D86" w:rsidRPr="009D1074">
        <w:rPr>
          <w:rFonts w:ascii="Century Gothic" w:eastAsia="SimSun" w:hAnsi="Century Gothic" w:cs="Century Gothic"/>
          <w:color w:val="auto"/>
          <w:szCs w:val="20"/>
        </w:rPr>
        <w:t>..................</w:t>
      </w:r>
      <w:r w:rsidR="009B36B5" w:rsidRPr="009D1074">
        <w:rPr>
          <w:rFonts w:ascii="Century Gothic" w:eastAsia="SimSun" w:hAnsi="Century Gothic" w:cs="Century Gothic"/>
          <w:color w:val="auto"/>
          <w:szCs w:val="20"/>
        </w:rPr>
        <w:t xml:space="preserve"> z</w:t>
      </w:r>
      <w:r w:rsidR="0009624B" w:rsidRPr="009D1074">
        <w:rPr>
          <w:rFonts w:ascii="Century Gothic" w:eastAsia="SimSun" w:hAnsi="Century Gothic" w:cs="Century Gothic"/>
          <w:color w:val="auto"/>
          <w:szCs w:val="20"/>
        </w:rPr>
        <w:t>ł brut</w:t>
      </w:r>
      <w:r w:rsidR="000A1966" w:rsidRPr="009D1074">
        <w:rPr>
          <w:rFonts w:ascii="Century Gothic" w:eastAsia="SimSun" w:hAnsi="Century Gothic" w:cs="Century Gothic"/>
          <w:color w:val="auto"/>
          <w:szCs w:val="20"/>
        </w:rPr>
        <w:t xml:space="preserve">to (słownie: </w:t>
      </w:r>
      <w:r w:rsidR="00D37D86" w:rsidRPr="009D1074">
        <w:rPr>
          <w:rFonts w:ascii="Century Gothic" w:eastAsia="SimSun" w:hAnsi="Century Gothic" w:cs="Century Gothic"/>
          <w:color w:val="auto"/>
          <w:szCs w:val="20"/>
        </w:rPr>
        <w:t xml:space="preserve"> ...............</w:t>
      </w:r>
      <w:r w:rsidRPr="009D1074">
        <w:rPr>
          <w:rFonts w:ascii="Century Gothic" w:eastAsia="SimSun" w:hAnsi="Century Gothic" w:cs="Century Gothic"/>
          <w:color w:val="auto"/>
          <w:szCs w:val="20"/>
        </w:rPr>
        <w:t>).</w:t>
      </w:r>
    </w:p>
    <w:p w14:paraId="51193F00" w14:textId="0108AA55" w:rsidR="00EE5E38" w:rsidRPr="009D1074" w:rsidRDefault="00EE5E38" w:rsidP="00DD6916">
      <w:pPr>
        <w:pStyle w:val="Akapitzlist"/>
        <w:widowControl w:val="0"/>
        <w:numPr>
          <w:ilvl w:val="0"/>
          <w:numId w:val="37"/>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Do wynagrodzenia określonego w ust. 1 stosuje się zasady </w:t>
      </w:r>
      <w:r w:rsidR="00CD562D" w:rsidRPr="009D1074">
        <w:rPr>
          <w:rFonts w:ascii="Century Gothic" w:eastAsia="SimSun" w:hAnsi="Century Gothic" w:cs="Century Gothic"/>
          <w:color w:val="auto"/>
          <w:szCs w:val="20"/>
        </w:rPr>
        <w:t xml:space="preserve">przewidziane w postanowieniach </w:t>
      </w:r>
      <w:r w:rsidRPr="009D1074">
        <w:rPr>
          <w:rFonts w:ascii="Century Gothic" w:eastAsia="SimSun" w:hAnsi="Century Gothic" w:cs="Century Gothic"/>
          <w:color w:val="auto"/>
          <w:szCs w:val="20"/>
        </w:rPr>
        <w:t>art. 632 § 1 ustawy Kodeks cywilny. W szczególności Wykonawca nie może żądać podwyższenia wynagrodzenia ryczałtowego określonego w ust. 1 chociażby w</w:t>
      </w:r>
      <w:r w:rsidR="00CD562D" w:rsidRPr="009D1074">
        <w:rPr>
          <w:rFonts w:ascii="Century Gothic" w:eastAsia="SimSun" w:hAnsi="Century Gothic" w:cs="Century Gothic"/>
          <w:color w:val="auto"/>
          <w:szCs w:val="20"/>
        </w:rPr>
        <w:t xml:space="preserve"> czasie zawarcia umowy </w:t>
      </w:r>
      <w:r w:rsidRPr="009D1074">
        <w:rPr>
          <w:rFonts w:ascii="Century Gothic" w:eastAsia="SimSun" w:hAnsi="Century Gothic" w:cs="Century Gothic"/>
          <w:color w:val="auto"/>
          <w:szCs w:val="20"/>
        </w:rPr>
        <w:t>nie mógł przewidzieć rozmiaru lub kosztów wykonania przedmiotu umowy. Wynagrodzenie to nie ulega zmianie i obejmuje wszelkie koszty wykonania robót budowlanych, koszt: materiałów, robocizny, sprzętu do osiągnięcia zamierzonego efektu oraz innych niezbędnych prac objętych niniejszą umową w sposób zgodny z wymogami sztuki budowlanej, obowiązującymi normami oraz przepisami aktualnego prawa budowlanego, działań i czynności do wykonania przedmiotu umowy.</w:t>
      </w:r>
    </w:p>
    <w:p w14:paraId="5092D604" w14:textId="77777777" w:rsidR="00EE5E38" w:rsidRPr="009D1074" w:rsidRDefault="00EE5E38" w:rsidP="00DD6916">
      <w:pPr>
        <w:pStyle w:val="Akapitzlist"/>
        <w:widowControl w:val="0"/>
        <w:numPr>
          <w:ilvl w:val="0"/>
          <w:numId w:val="37"/>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Wynagrodzenie obejmuje koszty wszystkich usług i robót niezbędnych do wykonania przedmiotu umowy w tym m. in.:</w:t>
      </w:r>
    </w:p>
    <w:p w14:paraId="2C292A53"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badań, ekspertyz, sprawdzeń, prób, badań, zgłoszeń, pozwoleń, zgód, zezwoleń, pomiarów, kontroli, odbiorów, systemów zgodnie z obowiązującymi przepisami,</w:t>
      </w:r>
    </w:p>
    <w:p w14:paraId="424987F2"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wykonania niezbędnej dokumentacji projektowej (w tym dokumentacji powykonawczej) wraz z uzyskaniem wymaganych uzgodnień, opinii, pozwoleń, zgłoszeń, decyzji administracyjnych,</w:t>
      </w:r>
    </w:p>
    <w:p w14:paraId="19F127EE"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robót przygotowawczych, zabezpieczających, porządkowych, zagospodarowania i urządzenia placu budowy,</w:t>
      </w:r>
    </w:p>
    <w:p w14:paraId="5395A73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utrzymania zaplecza budowy,</w:t>
      </w:r>
    </w:p>
    <w:p w14:paraId="2F3C7C9D"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zużycia energii elektrycznej, wody i innych mediów,</w:t>
      </w:r>
    </w:p>
    <w:p w14:paraId="3E855D24"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koszty wykonania robót budowlanych, </w:t>
      </w:r>
    </w:p>
    <w:p w14:paraId="1D52FA3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lastRenderedPageBreak/>
        <w:t xml:space="preserve">koszty materiałów, robocizny, sprzętu do osiągnięcia zamierzonego efektu, </w:t>
      </w:r>
    </w:p>
    <w:p w14:paraId="13558BB6"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nadzorów autorskich,</w:t>
      </w:r>
    </w:p>
    <w:p w14:paraId="53DD916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opłaty, w tym opłaty administracyjne ponoszone w wyniku działań związanych z realizacją Umowy i inne wynikające opisu przedmiotu zamówienia,</w:t>
      </w:r>
    </w:p>
    <w:p w14:paraId="761FA615"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koszty transportu, usuwania i utylizacji odpadów. </w:t>
      </w:r>
    </w:p>
    <w:p w14:paraId="37335E07" w14:textId="77777777" w:rsidR="00EE5E38" w:rsidRPr="009D1074" w:rsidRDefault="00EE5E38"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koszty przeglądów, serwisowania i konserwacji wszystkich urządzeń w okresie gwarancji i rękojmi, których wykonanie wynika z obowiązujących przepisów prawa lub wymagań producenta - koszty te winny obejmować również koszty materiałów eksploatacyjnych niezbędnych do przeprowadzenia uprzednio wymienionych czynności.</w:t>
      </w:r>
    </w:p>
    <w:p w14:paraId="48AB09AF" w14:textId="7B852654" w:rsidR="00EE5E38" w:rsidRPr="009D1074" w:rsidRDefault="009D1074" w:rsidP="00DD6916">
      <w:pPr>
        <w:widowControl w:val="0"/>
        <w:numPr>
          <w:ilvl w:val="0"/>
          <w:numId w:val="39"/>
        </w:numPr>
        <w:tabs>
          <w:tab w:val="clear" w:pos="0"/>
          <w:tab w:val="num" w:pos="-360"/>
        </w:tabs>
        <w:ind w:left="720"/>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i</w:t>
      </w:r>
      <w:r w:rsidR="00EE5E38" w:rsidRPr="009D1074">
        <w:rPr>
          <w:rFonts w:ascii="Century Gothic" w:eastAsia="SimSun" w:hAnsi="Century Gothic" w:cs="Century Gothic"/>
          <w:color w:val="auto"/>
          <w:szCs w:val="20"/>
        </w:rPr>
        <w:t>nne niezbędne do wykonania przedmiotu umowy koszty, w tym należne podatki.</w:t>
      </w:r>
    </w:p>
    <w:p w14:paraId="318F2C55" w14:textId="77777777" w:rsidR="00A2425D" w:rsidRPr="009D1074" w:rsidRDefault="00A2425D" w:rsidP="009D1074">
      <w:pPr>
        <w:widowControl w:val="0"/>
        <w:jc w:val="both"/>
        <w:textAlignment w:val="auto"/>
        <w:rPr>
          <w:rFonts w:ascii="Century Gothic" w:eastAsia="SimSun" w:hAnsi="Century Gothic" w:cs="Century Gothic"/>
          <w:color w:val="auto"/>
          <w:szCs w:val="20"/>
        </w:rPr>
      </w:pPr>
    </w:p>
    <w:p w14:paraId="16BC7691" w14:textId="77777777" w:rsidR="00402F9C" w:rsidRDefault="000124C3" w:rsidP="000124C3">
      <w:pPr>
        <w:widowControl w:val="0"/>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                                                                             </w:t>
      </w:r>
    </w:p>
    <w:p w14:paraId="678A8FF2" w14:textId="1E381537" w:rsidR="008841A1" w:rsidRPr="00C248D5" w:rsidRDefault="00402F9C" w:rsidP="000124C3">
      <w:pPr>
        <w:widowControl w:val="0"/>
        <w:textAlignment w:val="auto"/>
        <w:rPr>
          <w:rFonts w:ascii="Century Gothic" w:eastAsia="SimSun" w:hAnsi="Century Gothic" w:cs="Century Gothic"/>
          <w:b/>
          <w:color w:val="auto"/>
          <w:szCs w:val="20"/>
        </w:rPr>
      </w:pPr>
      <w:r>
        <w:rPr>
          <w:rFonts w:ascii="Century Gothic" w:eastAsia="SimSun" w:hAnsi="Century Gothic" w:cs="Century Gothic"/>
          <w:color w:val="auto"/>
          <w:szCs w:val="20"/>
        </w:rPr>
        <w:t xml:space="preserve">                                                                              </w:t>
      </w:r>
      <w:r w:rsidR="000124C3">
        <w:rPr>
          <w:rFonts w:ascii="Century Gothic" w:eastAsia="SimSun" w:hAnsi="Century Gothic" w:cs="Century Gothic"/>
          <w:color w:val="auto"/>
          <w:szCs w:val="20"/>
        </w:rPr>
        <w:t xml:space="preserve"> </w:t>
      </w:r>
      <w:r w:rsidR="008841A1"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3</w:t>
      </w:r>
    </w:p>
    <w:p w14:paraId="370ABF98"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34599D75" w14:textId="0D513659" w:rsidR="00CE2710" w:rsidRPr="00C248D5" w:rsidRDefault="000A1966" w:rsidP="00DD6916">
      <w:pPr>
        <w:widowControl w:val="0"/>
        <w:numPr>
          <w:ilvl w:val="0"/>
          <w:numId w:val="4"/>
        </w:numPr>
        <w:tabs>
          <w:tab w:val="num" w:pos="360"/>
        </w:tabs>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Wykonawca oświadcza, że osoby wykonujące przedmiot umowy</w:t>
      </w:r>
      <w:r w:rsidR="00CE2710" w:rsidRPr="00C248D5">
        <w:rPr>
          <w:rFonts w:ascii="Century Gothic" w:eastAsia="SimSun" w:hAnsi="Century Gothic" w:cs="Century Gothic"/>
          <w:color w:val="auto"/>
          <w:szCs w:val="20"/>
        </w:rPr>
        <w:t>:</w:t>
      </w:r>
    </w:p>
    <w:p w14:paraId="6B87C94D" w14:textId="07308400" w:rsidR="00CE2710" w:rsidRPr="00C248D5" w:rsidRDefault="00CE2710" w:rsidP="00DD6916">
      <w:pPr>
        <w:pStyle w:val="Akapitzlist"/>
        <w:widowControl w:val="0"/>
        <w:numPr>
          <w:ilvl w:val="0"/>
          <w:numId w:val="5"/>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posiadają uprawnienia/świadectwa kwalifikacyjne</w:t>
      </w:r>
      <w:r w:rsidR="000A1966">
        <w:rPr>
          <w:rFonts w:ascii="Century Gothic" w:eastAsia="SimSun" w:hAnsi="Century Gothic" w:cs="Century Gothic"/>
          <w:color w:val="auto"/>
          <w:szCs w:val="20"/>
        </w:rPr>
        <w:t>;</w:t>
      </w:r>
      <w:r w:rsidRPr="00C248D5">
        <w:rPr>
          <w:rFonts w:ascii="Century Gothic" w:eastAsia="SimSun" w:hAnsi="Century Gothic" w:cs="Century Gothic"/>
          <w:color w:val="auto"/>
          <w:szCs w:val="20"/>
        </w:rPr>
        <w:t xml:space="preserve"> </w:t>
      </w:r>
    </w:p>
    <w:p w14:paraId="5CB42EB8" w14:textId="59C81E9A" w:rsidR="00CE2710" w:rsidRDefault="00CE2710" w:rsidP="00DD6916">
      <w:pPr>
        <w:pStyle w:val="Akapitzlist"/>
        <w:widowControl w:val="0"/>
        <w:numPr>
          <w:ilvl w:val="0"/>
          <w:numId w:val="5"/>
        </w:numPr>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posiadają uprawnienia do w</w:t>
      </w:r>
      <w:r w:rsidR="000A1966">
        <w:rPr>
          <w:rFonts w:ascii="Century Gothic" w:eastAsia="SimSun" w:hAnsi="Century Gothic" w:cs="Century Gothic"/>
          <w:color w:val="auto"/>
          <w:szCs w:val="20"/>
        </w:rPr>
        <w:t>ykonywania prac na wysokościach;</w:t>
      </w:r>
    </w:p>
    <w:p w14:paraId="438ED682" w14:textId="067BD320" w:rsidR="000A1966" w:rsidRDefault="004B590C" w:rsidP="00DD6916">
      <w:pPr>
        <w:pStyle w:val="Akapitzlist"/>
        <w:widowControl w:val="0"/>
        <w:numPr>
          <w:ilvl w:val="0"/>
          <w:numId w:val="5"/>
        </w:numPr>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są </w:t>
      </w:r>
      <w:r w:rsidR="000A1966" w:rsidRPr="00C248D5">
        <w:rPr>
          <w:rFonts w:ascii="Century Gothic" w:eastAsia="SimSun" w:hAnsi="Century Gothic" w:cs="Century Gothic"/>
          <w:color w:val="auto"/>
          <w:szCs w:val="20"/>
        </w:rPr>
        <w:t>wyposażone w odpowiednie środki zabezpieczające</w:t>
      </w:r>
      <w:r w:rsidR="000A1966">
        <w:rPr>
          <w:rFonts w:ascii="Century Gothic" w:eastAsia="SimSun" w:hAnsi="Century Gothic" w:cs="Century Gothic"/>
          <w:color w:val="auto"/>
          <w:szCs w:val="20"/>
        </w:rPr>
        <w:t>.</w:t>
      </w:r>
    </w:p>
    <w:p w14:paraId="47331D71" w14:textId="3B4DCE8F" w:rsidR="00AE2A63" w:rsidRDefault="00AE2A63"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8A36C4">
        <w:rPr>
          <w:rFonts w:ascii="Century Gothic" w:eastAsia="SimSun" w:hAnsi="Century Gothic" w:cs="Century Gothic"/>
          <w:color w:val="auto"/>
          <w:szCs w:val="20"/>
        </w:rPr>
        <w:t xml:space="preserve">Wykonawca zobowiązuje się do zachowania poufności wszelkich informacji uzyskanych </w:t>
      </w:r>
      <w:r w:rsidRPr="008A36C4">
        <w:rPr>
          <w:rFonts w:ascii="Century Gothic" w:eastAsia="SimSun" w:hAnsi="Century Gothic" w:cs="Century Gothic"/>
          <w:color w:val="auto"/>
          <w:szCs w:val="20"/>
        </w:rPr>
        <w:br/>
        <w:t>w trakcie realizacji przedmiotu umowy.</w:t>
      </w:r>
    </w:p>
    <w:p w14:paraId="7F21E7FA" w14:textId="3BE0D969" w:rsidR="00AE2A63" w:rsidRDefault="00AE2A63"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273952">
        <w:rPr>
          <w:rFonts w:ascii="Century Gothic" w:eastAsia="SimSun" w:hAnsi="Century Gothic" w:cs="Century Gothic"/>
          <w:color w:val="auto"/>
          <w:szCs w:val="20"/>
        </w:rPr>
        <w:t>Ryzyko uszkodzenia/utraty urządzeń podczas wyko</w:t>
      </w:r>
      <w:r w:rsidR="008A36C4" w:rsidRPr="00273952">
        <w:rPr>
          <w:rFonts w:ascii="Century Gothic" w:eastAsia="SimSun" w:hAnsi="Century Gothic" w:cs="Century Gothic"/>
          <w:color w:val="auto"/>
          <w:szCs w:val="20"/>
        </w:rPr>
        <w:t xml:space="preserve">nywania przedmiotu umowy ponosi </w:t>
      </w:r>
      <w:r w:rsidRPr="00273952">
        <w:rPr>
          <w:rFonts w:ascii="Century Gothic" w:eastAsia="SimSun" w:hAnsi="Century Gothic" w:cs="Century Gothic"/>
          <w:color w:val="auto"/>
          <w:szCs w:val="20"/>
        </w:rPr>
        <w:t>Wykonawca.</w:t>
      </w:r>
    </w:p>
    <w:p w14:paraId="2709B855" w14:textId="683EAA1E" w:rsidR="00AE2A63" w:rsidRDefault="00AE2A63"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273952">
        <w:rPr>
          <w:rFonts w:ascii="Century Gothic" w:eastAsia="SimSun" w:hAnsi="Century Gothic" w:cs="Century Gothic"/>
          <w:color w:val="auto"/>
          <w:szCs w:val="20"/>
        </w:rPr>
        <w:t>Wszelkie szkody spowodowane przez Wykonawcę w trakcie realizacji przedmiotu umowy ponosi Wykonawca.</w:t>
      </w:r>
    </w:p>
    <w:p w14:paraId="47112F0B" w14:textId="4A1BD004" w:rsidR="00B83A5A" w:rsidRPr="00273952" w:rsidRDefault="00B83A5A" w:rsidP="00DD6916">
      <w:pPr>
        <w:pStyle w:val="Akapitzlist"/>
        <w:widowControl w:val="0"/>
        <w:numPr>
          <w:ilvl w:val="0"/>
          <w:numId w:val="29"/>
        </w:numPr>
        <w:jc w:val="both"/>
        <w:textAlignment w:val="auto"/>
        <w:rPr>
          <w:rFonts w:ascii="Century Gothic" w:eastAsia="SimSun" w:hAnsi="Century Gothic" w:cs="Century Gothic"/>
          <w:color w:val="auto"/>
          <w:szCs w:val="20"/>
        </w:rPr>
      </w:pPr>
      <w:r w:rsidRPr="00273952">
        <w:rPr>
          <w:rFonts w:ascii="Century Gothic" w:eastAsia="SimSun" w:hAnsi="Century Gothic" w:cs="Century Gothic"/>
          <w:color w:val="auto"/>
          <w:szCs w:val="20"/>
        </w:rPr>
        <w:t xml:space="preserve">W trakcie realizacji przedmiotu </w:t>
      </w:r>
      <w:r w:rsidR="000A1966" w:rsidRPr="00273952">
        <w:rPr>
          <w:rFonts w:ascii="Century Gothic" w:eastAsia="SimSun" w:hAnsi="Century Gothic" w:cs="Century Gothic"/>
          <w:color w:val="auto"/>
          <w:szCs w:val="20"/>
        </w:rPr>
        <w:t>umowy</w:t>
      </w:r>
      <w:r w:rsidRPr="00273952">
        <w:rPr>
          <w:rFonts w:ascii="Century Gothic" w:eastAsia="SimSun" w:hAnsi="Century Gothic" w:cs="Century Gothic"/>
          <w:color w:val="auto"/>
          <w:szCs w:val="20"/>
        </w:rPr>
        <w:t xml:space="preserve"> </w:t>
      </w:r>
      <w:r w:rsidR="002E4EBD" w:rsidRPr="00273952">
        <w:rPr>
          <w:rFonts w:ascii="Century Gothic" w:eastAsia="SimSun" w:hAnsi="Century Gothic" w:cs="Century Gothic"/>
          <w:color w:val="auto"/>
          <w:szCs w:val="20"/>
        </w:rPr>
        <w:t xml:space="preserve">za prawidłową, zgodną z obowiązującymi przepisami utylizację </w:t>
      </w:r>
      <w:r w:rsidRPr="00273952">
        <w:rPr>
          <w:rFonts w:ascii="Century Gothic" w:eastAsia="SimSun" w:hAnsi="Century Gothic" w:cs="Century Gothic"/>
          <w:color w:val="auto"/>
          <w:szCs w:val="20"/>
        </w:rPr>
        <w:t xml:space="preserve">odpadów odpowiedzialny jest </w:t>
      </w:r>
      <w:r w:rsidR="002E4EBD" w:rsidRPr="00273952">
        <w:rPr>
          <w:rFonts w:ascii="Century Gothic" w:eastAsia="SimSun" w:hAnsi="Century Gothic" w:cs="Century Gothic"/>
          <w:color w:val="auto"/>
          <w:szCs w:val="20"/>
        </w:rPr>
        <w:t>Zamawiający</w:t>
      </w:r>
      <w:r w:rsidRPr="00273952">
        <w:rPr>
          <w:rFonts w:ascii="Century Gothic" w:eastAsia="SimSun" w:hAnsi="Century Gothic" w:cs="Century Gothic"/>
          <w:color w:val="auto"/>
          <w:szCs w:val="20"/>
        </w:rPr>
        <w:t>.</w:t>
      </w:r>
    </w:p>
    <w:p w14:paraId="3692731E" w14:textId="77777777" w:rsidR="008841A1" w:rsidRPr="00C248D5" w:rsidRDefault="008841A1" w:rsidP="008118BE">
      <w:pPr>
        <w:widowControl w:val="0"/>
        <w:ind w:left="426" w:hanging="426"/>
        <w:jc w:val="both"/>
        <w:textAlignment w:val="auto"/>
        <w:rPr>
          <w:rFonts w:ascii="Century Gothic" w:eastAsia="SimSun" w:hAnsi="Century Gothic" w:cs="Century Gothic"/>
          <w:color w:val="auto"/>
          <w:szCs w:val="20"/>
        </w:rPr>
      </w:pPr>
    </w:p>
    <w:p w14:paraId="6892A962" w14:textId="77777777" w:rsidR="00402F9C" w:rsidRDefault="00402F9C" w:rsidP="008118BE">
      <w:pPr>
        <w:widowControl w:val="0"/>
        <w:ind w:left="426" w:hanging="426"/>
        <w:jc w:val="center"/>
        <w:textAlignment w:val="auto"/>
        <w:rPr>
          <w:rFonts w:ascii="Century Gothic" w:eastAsia="SimSun" w:hAnsi="Century Gothic" w:cs="Century Gothic"/>
          <w:b/>
          <w:color w:val="auto"/>
          <w:szCs w:val="20"/>
        </w:rPr>
      </w:pPr>
    </w:p>
    <w:p w14:paraId="2B57280E" w14:textId="033ACA0A"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4</w:t>
      </w:r>
    </w:p>
    <w:p w14:paraId="6B78A890" w14:textId="77777777"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67FD6AAD" w14:textId="5E88FAB8" w:rsidR="00A41776" w:rsidRPr="00C248D5" w:rsidRDefault="00A4177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zobowiązuje się do wykonania przedmiotu umowy z uwzględnieniem czynności, o których mowa w § 1 ust. 2 w terminie</w:t>
      </w:r>
      <w:r w:rsidR="008C7105">
        <w:rPr>
          <w:rFonts w:ascii="Century Gothic" w:eastAsia="SimSun" w:hAnsi="Century Gothic" w:cs="Century Gothic"/>
          <w:color w:val="auto"/>
          <w:szCs w:val="20"/>
        </w:rPr>
        <w:t xml:space="preserve"> </w:t>
      </w:r>
      <w:r w:rsidR="008C7105" w:rsidRPr="008C7105">
        <w:rPr>
          <w:rFonts w:ascii="Century Gothic" w:eastAsia="SimSun" w:hAnsi="Century Gothic" w:cs="Century Gothic"/>
          <w:b/>
          <w:color w:val="auto"/>
          <w:szCs w:val="20"/>
        </w:rPr>
        <w:t>do</w:t>
      </w:r>
      <w:r w:rsidRPr="00C248D5">
        <w:rPr>
          <w:rFonts w:ascii="Century Gothic" w:eastAsia="SimSun" w:hAnsi="Century Gothic" w:cs="Century Gothic"/>
          <w:color w:val="auto"/>
          <w:szCs w:val="20"/>
        </w:rPr>
        <w:t xml:space="preserve"> </w:t>
      </w:r>
      <w:r w:rsidR="008C7105">
        <w:rPr>
          <w:rFonts w:ascii="Century Gothic" w:eastAsia="SimSun" w:hAnsi="Century Gothic" w:cs="Century Gothic"/>
          <w:b/>
          <w:color w:val="auto"/>
          <w:szCs w:val="20"/>
        </w:rPr>
        <w:t>2 miesięcy</w:t>
      </w:r>
      <w:r w:rsidR="00A71DBF">
        <w:rPr>
          <w:rFonts w:ascii="Century Gothic" w:eastAsia="SimSun" w:hAnsi="Century Gothic" w:cs="Century Gothic"/>
          <w:color w:val="auto"/>
          <w:szCs w:val="20"/>
        </w:rPr>
        <w:t xml:space="preserve"> </w:t>
      </w:r>
      <w:r w:rsidRPr="00C248D5">
        <w:rPr>
          <w:rFonts w:ascii="Century Gothic" w:eastAsia="SimSun" w:hAnsi="Century Gothic" w:cs="Century Gothic"/>
          <w:b/>
          <w:color w:val="auto"/>
          <w:szCs w:val="20"/>
        </w:rPr>
        <w:t>od daty zawarcia umowy</w:t>
      </w:r>
      <w:r w:rsidR="008C7105">
        <w:rPr>
          <w:rFonts w:ascii="Century Gothic" w:eastAsia="SimSun" w:hAnsi="Century Gothic" w:cs="Century Gothic"/>
          <w:b/>
          <w:color w:val="auto"/>
          <w:szCs w:val="20"/>
        </w:rPr>
        <w:t>, lecz nie dłużej niż do 15 grudnia.</w:t>
      </w:r>
      <w:r w:rsidR="0067140A" w:rsidRPr="0067140A">
        <w:rPr>
          <w:rFonts w:ascii="Century Gothic" w:eastAsia="SimSun" w:hAnsi="Century Gothic" w:cs="Century Gothic"/>
          <w:color w:val="auto"/>
          <w:szCs w:val="20"/>
        </w:rPr>
        <w:t xml:space="preserve"> </w:t>
      </w:r>
      <w:r w:rsidR="0067140A">
        <w:rPr>
          <w:rFonts w:ascii="Century Gothic" w:eastAsia="SimSun" w:hAnsi="Century Gothic" w:cs="Century Gothic"/>
          <w:color w:val="auto"/>
          <w:szCs w:val="20"/>
        </w:rPr>
        <w:t>W terminie o którym mowa w zdaniu pierwszym należy uwzględnić</w:t>
      </w:r>
      <w:r w:rsidR="00E637EB">
        <w:rPr>
          <w:rFonts w:ascii="Century Gothic" w:eastAsia="SimSun" w:hAnsi="Century Gothic" w:cs="Century Gothic"/>
          <w:color w:val="auto"/>
          <w:szCs w:val="20"/>
        </w:rPr>
        <w:t xml:space="preserve"> równ</w:t>
      </w:r>
      <w:r w:rsidR="0067140A">
        <w:rPr>
          <w:rFonts w:ascii="Century Gothic" w:eastAsia="SimSun" w:hAnsi="Century Gothic" w:cs="Century Gothic"/>
          <w:color w:val="auto"/>
          <w:szCs w:val="20"/>
        </w:rPr>
        <w:t>ie</w:t>
      </w:r>
      <w:r w:rsidR="00E637EB">
        <w:rPr>
          <w:rFonts w:ascii="Century Gothic" w:eastAsia="SimSun" w:hAnsi="Century Gothic" w:cs="Century Gothic"/>
          <w:color w:val="auto"/>
          <w:szCs w:val="20"/>
        </w:rPr>
        <w:t>ż</w:t>
      </w:r>
      <w:r w:rsidR="0067140A">
        <w:rPr>
          <w:rFonts w:ascii="Century Gothic" w:eastAsia="SimSun" w:hAnsi="Century Gothic" w:cs="Century Gothic"/>
          <w:color w:val="auto"/>
          <w:szCs w:val="20"/>
        </w:rPr>
        <w:t xml:space="preserve"> wykonani</w:t>
      </w:r>
      <w:r w:rsidR="00E637EB">
        <w:rPr>
          <w:rFonts w:ascii="Century Gothic" w:eastAsia="SimSun" w:hAnsi="Century Gothic" w:cs="Century Gothic"/>
          <w:color w:val="auto"/>
          <w:szCs w:val="20"/>
        </w:rPr>
        <w:t>e</w:t>
      </w:r>
      <w:r w:rsidR="0067140A">
        <w:rPr>
          <w:rFonts w:ascii="Century Gothic" w:eastAsia="SimSun" w:hAnsi="Century Gothic" w:cs="Century Gothic"/>
          <w:color w:val="auto"/>
          <w:szCs w:val="20"/>
        </w:rPr>
        <w:t xml:space="preserve"> czynności odbiorczych  określonych w ust. 3 i 4.</w:t>
      </w:r>
    </w:p>
    <w:p w14:paraId="3180F1C0" w14:textId="795381CE" w:rsidR="00A41776" w:rsidRPr="00C248D5" w:rsidRDefault="00A4177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 dzień roboczy Strony przyjmują każdy dzień od poniedziałku do piątku w godzinach od 8:00 do 1</w:t>
      </w:r>
      <w:r w:rsidR="0009624B">
        <w:rPr>
          <w:rFonts w:ascii="Century Gothic" w:eastAsia="SimSun" w:hAnsi="Century Gothic" w:cs="Century Gothic"/>
          <w:color w:val="auto"/>
          <w:szCs w:val="20"/>
        </w:rPr>
        <w:t>5</w:t>
      </w:r>
      <w:r w:rsidRPr="00C248D5">
        <w:rPr>
          <w:rFonts w:ascii="Century Gothic" w:eastAsia="SimSun" w:hAnsi="Century Gothic" w:cs="Century Gothic"/>
          <w:color w:val="auto"/>
          <w:szCs w:val="20"/>
        </w:rPr>
        <w:t>:00 z wyłączeniem dni ustawowo wolnych od pracy.</w:t>
      </w:r>
    </w:p>
    <w:p w14:paraId="5F91B082" w14:textId="1E5F27FB" w:rsidR="00A41776" w:rsidRPr="00C248D5" w:rsidRDefault="00A4177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Zamawiający dokona odbioru wykonania przedmiotu umowy na podstawie </w:t>
      </w:r>
      <w:r w:rsidRPr="00C248D5">
        <w:rPr>
          <w:rFonts w:ascii="Century Gothic" w:eastAsia="SimSun" w:hAnsi="Century Gothic" w:cs="Century Gothic"/>
          <w:b/>
          <w:color w:val="auto"/>
          <w:szCs w:val="20"/>
        </w:rPr>
        <w:t>protokołu końcowego odbioru robót</w:t>
      </w:r>
      <w:r w:rsidR="004B590C">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w terminie</w:t>
      </w:r>
      <w:r w:rsidR="000A1966">
        <w:rPr>
          <w:rFonts w:ascii="Century Gothic" w:eastAsia="SimSun" w:hAnsi="Century Gothic" w:cs="Century Gothic"/>
          <w:color w:val="auto"/>
          <w:szCs w:val="20"/>
        </w:rPr>
        <w:t xml:space="preserve"> do</w:t>
      </w:r>
      <w:r w:rsidRPr="00C248D5">
        <w:rPr>
          <w:rFonts w:ascii="Century Gothic" w:eastAsia="SimSun" w:hAnsi="Century Gothic" w:cs="Century Gothic"/>
          <w:color w:val="auto"/>
          <w:szCs w:val="20"/>
        </w:rPr>
        <w:t xml:space="preserve"> </w:t>
      </w:r>
      <w:r w:rsidR="004878FA">
        <w:rPr>
          <w:rFonts w:ascii="Century Gothic" w:eastAsia="SimSun" w:hAnsi="Century Gothic" w:cs="Century Gothic"/>
          <w:b/>
          <w:color w:val="auto"/>
          <w:szCs w:val="20"/>
        </w:rPr>
        <w:t>5</w:t>
      </w:r>
      <w:r w:rsidR="000A1966" w:rsidRPr="004878FA">
        <w:rPr>
          <w:rFonts w:ascii="Century Gothic" w:eastAsia="SimSun" w:hAnsi="Century Gothic" w:cs="Century Gothic"/>
          <w:b/>
          <w:color w:val="auto"/>
          <w:szCs w:val="20"/>
        </w:rPr>
        <w:t xml:space="preserve"> dni roboczych</w:t>
      </w:r>
      <w:r w:rsidR="000A1966">
        <w:rPr>
          <w:rFonts w:ascii="Century Gothic" w:eastAsia="SimSun" w:hAnsi="Century Gothic" w:cs="Century Gothic"/>
          <w:color w:val="auto"/>
          <w:szCs w:val="20"/>
        </w:rPr>
        <w:t xml:space="preserve"> od zgłoszenia przez Wykonawcę zakończenia robót.</w:t>
      </w:r>
      <w:r w:rsidRPr="00C248D5">
        <w:rPr>
          <w:rFonts w:ascii="Century Gothic" w:eastAsia="SimSun" w:hAnsi="Century Gothic" w:cs="Century Gothic"/>
          <w:color w:val="auto"/>
          <w:szCs w:val="20"/>
        </w:rPr>
        <w:t xml:space="preserve"> W czynnościach odbioru wezmą udział upoważnieni przedstawiciele Stron.</w:t>
      </w:r>
    </w:p>
    <w:p w14:paraId="57613433" w14:textId="01042139" w:rsidR="00A41776" w:rsidRDefault="00A87FBF"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stwierdzenia przy odbiorze, że przedmiot umowy nie jest wykonany należycie, Wykonawca zobowiązuje się do usunięcia zgłoszonych </w:t>
      </w:r>
      <w:r w:rsidR="004B590C">
        <w:rPr>
          <w:rFonts w:ascii="Century Gothic" w:eastAsia="SimSun" w:hAnsi="Century Gothic" w:cs="Century Gothic"/>
          <w:color w:val="auto"/>
          <w:szCs w:val="20"/>
        </w:rPr>
        <w:t>wad</w:t>
      </w:r>
      <w:r w:rsidRPr="00C248D5">
        <w:rPr>
          <w:rFonts w:ascii="Century Gothic" w:eastAsia="SimSun" w:hAnsi="Century Gothic" w:cs="Century Gothic"/>
          <w:color w:val="auto"/>
          <w:szCs w:val="20"/>
        </w:rPr>
        <w:t xml:space="preserve"> niezwłocznie, jednak nie później niż w terminie 3 dni roboczych, licząc od dnia sporządzenia protokołu końcowego odbioru robót.</w:t>
      </w:r>
    </w:p>
    <w:p w14:paraId="41B1AAED" w14:textId="5FE477FB" w:rsidR="00FF7136" w:rsidRPr="00710A9A" w:rsidRDefault="00FF713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FF7136">
        <w:rPr>
          <w:rFonts w:ascii="Century Gothic" w:hAnsi="Century Gothic"/>
          <w:color w:val="auto"/>
          <w:szCs w:val="20"/>
        </w:rPr>
        <w:t xml:space="preserve">Płatność w PLN za wykonaną robotę budowlaną zostanie dokonana na rachunek wskazany przez Wykonawcę na fakturze, w terminie </w:t>
      </w:r>
      <w:r w:rsidRPr="00FF7136">
        <w:rPr>
          <w:rFonts w:ascii="Century Gothic" w:hAnsi="Century Gothic"/>
          <w:b/>
          <w:bCs/>
          <w:color w:val="auto"/>
          <w:szCs w:val="20"/>
        </w:rPr>
        <w:t xml:space="preserve">30 dni, </w:t>
      </w:r>
      <w:r w:rsidRPr="00FF7136">
        <w:rPr>
          <w:rFonts w:ascii="Century Gothic" w:hAnsi="Century Gothic"/>
          <w:color w:val="auto"/>
          <w:szCs w:val="20"/>
        </w:rPr>
        <w:t xml:space="preserve">licząc od daty otrzymania przez Zamawiającego prawidłowo wystawionej faktury. </w:t>
      </w:r>
      <w:r w:rsidRPr="00FF7136">
        <w:rPr>
          <w:rFonts w:ascii="Century Gothic" w:hAnsi="Century Gothic"/>
          <w:szCs w:val="20"/>
        </w:rPr>
        <w:t xml:space="preserve">Zamawiający dopuszcza składanie ustrukturyzowanych faktur elektronicznych na Platformie Elektronicznego Fakturowania (PEF) dostępnej pod adresem: </w:t>
      </w:r>
      <w:r w:rsidRPr="00FF7136">
        <w:rPr>
          <w:rFonts w:ascii="Century Gothic" w:hAnsi="Century Gothic"/>
          <w:b/>
          <w:szCs w:val="20"/>
        </w:rPr>
        <w:t>Faktura.gov.pl</w:t>
      </w:r>
      <w:r w:rsidRPr="00FF7136">
        <w:rPr>
          <w:rFonts w:ascii="Century Gothic" w:hAnsi="Century Gothic"/>
          <w:color w:val="auto"/>
          <w:szCs w:val="20"/>
        </w:rPr>
        <w:t>.</w:t>
      </w:r>
    </w:p>
    <w:p w14:paraId="57F70BC8" w14:textId="77777777" w:rsidR="00FF7136" w:rsidRPr="00710A9A" w:rsidRDefault="00FF7136" w:rsidP="00DD6916">
      <w:pPr>
        <w:widowControl w:val="0"/>
        <w:numPr>
          <w:ilvl w:val="0"/>
          <w:numId w:val="8"/>
        </w:numPr>
        <w:ind w:left="426" w:hanging="426"/>
        <w:jc w:val="both"/>
        <w:textAlignment w:val="auto"/>
        <w:rPr>
          <w:rFonts w:ascii="Century Gothic" w:eastAsia="SimSun" w:hAnsi="Century Gothic" w:cs="Century Gothic"/>
          <w:color w:val="auto"/>
          <w:szCs w:val="20"/>
        </w:rPr>
      </w:pPr>
      <w:r w:rsidRPr="00710A9A">
        <w:rPr>
          <w:rFonts w:ascii="Century Gothic" w:hAnsi="Century Gothic"/>
          <w:color w:val="000000" w:themeColor="text1"/>
          <w:szCs w:val="20"/>
        </w:rPr>
        <w:t xml:space="preserve">Wykonawca wystawi fakturę VAT, wskazując jako płatnika: </w:t>
      </w:r>
    </w:p>
    <w:p w14:paraId="3B8BCEA6" w14:textId="77777777" w:rsidR="00FF7136" w:rsidRPr="0036063C" w:rsidRDefault="00FF7136" w:rsidP="00FF7136">
      <w:pPr>
        <w:ind w:left="284"/>
        <w:jc w:val="center"/>
        <w:rPr>
          <w:rFonts w:ascii="Century Gothic" w:hAnsi="Century Gothic" w:cs="Times New Roman"/>
          <w:b/>
          <w:color w:val="000000" w:themeColor="text1"/>
          <w:szCs w:val="20"/>
          <w:lang w:val="x-none"/>
        </w:rPr>
      </w:pPr>
      <w:r w:rsidRPr="0036063C">
        <w:rPr>
          <w:rFonts w:ascii="Century Gothic" w:hAnsi="Century Gothic" w:cs="Times New Roman"/>
          <w:b/>
          <w:color w:val="000000" w:themeColor="text1"/>
          <w:szCs w:val="20"/>
          <w:lang w:val="x-none"/>
        </w:rPr>
        <w:t>Komenda Stołeczna Policji,</w:t>
      </w:r>
    </w:p>
    <w:p w14:paraId="7D838BB8" w14:textId="77777777" w:rsidR="00FF7136" w:rsidRPr="0036063C" w:rsidRDefault="00FF7136" w:rsidP="00FF7136">
      <w:pPr>
        <w:ind w:left="284"/>
        <w:jc w:val="center"/>
        <w:rPr>
          <w:rFonts w:ascii="Century Gothic" w:hAnsi="Century Gothic" w:cs="Times New Roman"/>
          <w:b/>
          <w:color w:val="000000" w:themeColor="text1"/>
          <w:szCs w:val="20"/>
          <w:lang w:val="x-none"/>
        </w:rPr>
      </w:pPr>
      <w:r w:rsidRPr="0036063C">
        <w:rPr>
          <w:rFonts w:ascii="Century Gothic" w:hAnsi="Century Gothic" w:cs="Times New Roman"/>
          <w:b/>
          <w:color w:val="000000" w:themeColor="text1"/>
          <w:szCs w:val="20"/>
          <w:lang w:val="x-none"/>
        </w:rPr>
        <w:t>ul. Nowolipie 2, 00-150 Warszawa,</w:t>
      </w:r>
    </w:p>
    <w:p w14:paraId="3A9414BE" w14:textId="77777777" w:rsidR="00FF7136" w:rsidRPr="0036063C" w:rsidRDefault="00FF7136" w:rsidP="00FF7136">
      <w:pPr>
        <w:ind w:left="284"/>
        <w:jc w:val="center"/>
        <w:rPr>
          <w:rFonts w:ascii="Century Gothic" w:hAnsi="Century Gothic" w:cs="Times New Roman"/>
          <w:b/>
          <w:color w:val="000000" w:themeColor="text1"/>
          <w:szCs w:val="20"/>
          <w:lang w:val="x-none"/>
        </w:rPr>
      </w:pPr>
      <w:r w:rsidRPr="0036063C">
        <w:rPr>
          <w:rFonts w:ascii="Century Gothic" w:hAnsi="Century Gothic" w:cs="Times New Roman"/>
          <w:b/>
          <w:color w:val="000000" w:themeColor="text1"/>
          <w:szCs w:val="20"/>
          <w:lang w:val="x-none"/>
        </w:rPr>
        <w:t>NIP 525-19-30-070</w:t>
      </w:r>
    </w:p>
    <w:p w14:paraId="5DECA373" w14:textId="77777777" w:rsidR="00FF7136" w:rsidRDefault="00FF7136" w:rsidP="00DD6916">
      <w:pPr>
        <w:pStyle w:val="Default"/>
        <w:numPr>
          <w:ilvl w:val="0"/>
          <w:numId w:val="35"/>
        </w:numPr>
        <w:suppressAutoHyphens w:val="0"/>
        <w:autoSpaceDN w:val="0"/>
        <w:adjustRightInd w:val="0"/>
        <w:jc w:val="both"/>
        <w:rPr>
          <w:rFonts w:ascii="Century Gothic" w:hAnsi="Century Gothic"/>
          <w:color w:val="auto"/>
          <w:sz w:val="20"/>
          <w:szCs w:val="20"/>
        </w:rPr>
      </w:pPr>
      <w:r w:rsidRPr="0036063C">
        <w:rPr>
          <w:rFonts w:ascii="Century Gothic" w:hAnsi="Century Gothic"/>
          <w:color w:val="auto"/>
          <w:sz w:val="20"/>
          <w:szCs w:val="20"/>
        </w:rPr>
        <w:t xml:space="preserve">Zamawiający nie wyraża zgody na dokonanie cesji wierzytelności wynikających </w:t>
      </w:r>
      <w:r w:rsidRPr="0036063C">
        <w:rPr>
          <w:rFonts w:ascii="Century Gothic" w:hAnsi="Century Gothic"/>
          <w:color w:val="auto"/>
          <w:sz w:val="20"/>
          <w:szCs w:val="20"/>
        </w:rPr>
        <w:br/>
        <w:t>z wykonywania niniejszej umowy na rzecz osób trzecich.</w:t>
      </w:r>
    </w:p>
    <w:p w14:paraId="5A47583B" w14:textId="77777777" w:rsidR="00FF7136" w:rsidRPr="00710A9A" w:rsidRDefault="00FF7136" w:rsidP="00DD6916">
      <w:pPr>
        <w:pStyle w:val="Default"/>
        <w:numPr>
          <w:ilvl w:val="0"/>
          <w:numId w:val="35"/>
        </w:numPr>
        <w:suppressAutoHyphens w:val="0"/>
        <w:autoSpaceDN w:val="0"/>
        <w:adjustRightInd w:val="0"/>
        <w:jc w:val="both"/>
        <w:rPr>
          <w:rFonts w:ascii="Century Gothic" w:hAnsi="Century Gothic"/>
          <w:color w:val="auto"/>
          <w:sz w:val="20"/>
          <w:szCs w:val="20"/>
        </w:rPr>
      </w:pPr>
      <w:r w:rsidRPr="00710A9A">
        <w:rPr>
          <w:rFonts w:ascii="Century Gothic" w:hAnsi="Century Gothic"/>
          <w:bCs/>
          <w:color w:val="000000" w:themeColor="text1"/>
          <w:sz w:val="20"/>
          <w:szCs w:val="20"/>
        </w:rPr>
        <w:t>Za dzień zapłaty uznaje się datę obciążenia rachunku Zamawiającego.</w:t>
      </w:r>
    </w:p>
    <w:p w14:paraId="2F71415C" w14:textId="77777777" w:rsidR="00792D2D" w:rsidRPr="00C248D5" w:rsidRDefault="00792D2D" w:rsidP="00435D5F">
      <w:pPr>
        <w:widowControl w:val="0"/>
        <w:jc w:val="both"/>
        <w:textAlignment w:val="auto"/>
        <w:rPr>
          <w:rFonts w:ascii="Century Gothic" w:eastAsia="SimSun" w:hAnsi="Century Gothic" w:cs="Century Gothic"/>
          <w:color w:val="auto"/>
          <w:szCs w:val="20"/>
        </w:rPr>
      </w:pPr>
    </w:p>
    <w:p w14:paraId="5D78FC9A" w14:textId="77777777" w:rsidR="00402F9C" w:rsidRDefault="00402F9C" w:rsidP="00617026">
      <w:pPr>
        <w:widowControl w:val="0"/>
        <w:ind w:left="426" w:hanging="426"/>
        <w:jc w:val="center"/>
        <w:textAlignment w:val="auto"/>
        <w:rPr>
          <w:rFonts w:ascii="Century Gothic" w:eastAsia="SimSun" w:hAnsi="Century Gothic" w:cs="Century Gothic"/>
          <w:b/>
          <w:color w:val="auto"/>
          <w:szCs w:val="20"/>
        </w:rPr>
      </w:pPr>
    </w:p>
    <w:p w14:paraId="057F7E49" w14:textId="77777777" w:rsidR="00402F9C" w:rsidRDefault="00402F9C" w:rsidP="00617026">
      <w:pPr>
        <w:widowControl w:val="0"/>
        <w:ind w:left="426" w:hanging="426"/>
        <w:jc w:val="center"/>
        <w:textAlignment w:val="auto"/>
        <w:rPr>
          <w:rFonts w:ascii="Century Gothic" w:eastAsia="SimSun" w:hAnsi="Century Gothic" w:cs="Century Gothic"/>
          <w:b/>
          <w:color w:val="auto"/>
          <w:szCs w:val="20"/>
        </w:rPr>
      </w:pPr>
    </w:p>
    <w:p w14:paraId="071C5DF0" w14:textId="77777777" w:rsidR="00402F9C" w:rsidRDefault="00402F9C" w:rsidP="00617026">
      <w:pPr>
        <w:widowControl w:val="0"/>
        <w:ind w:left="426" w:hanging="426"/>
        <w:jc w:val="center"/>
        <w:textAlignment w:val="auto"/>
        <w:rPr>
          <w:rFonts w:ascii="Century Gothic" w:eastAsia="SimSun" w:hAnsi="Century Gothic" w:cs="Century Gothic"/>
          <w:b/>
          <w:color w:val="auto"/>
          <w:szCs w:val="20"/>
        </w:rPr>
      </w:pPr>
    </w:p>
    <w:p w14:paraId="39B54262" w14:textId="34C6921A" w:rsidR="00617026" w:rsidRPr="00C248D5" w:rsidRDefault="004420AD" w:rsidP="00617026">
      <w:pPr>
        <w:widowControl w:val="0"/>
        <w:ind w:left="426" w:hanging="426"/>
        <w:jc w:val="center"/>
        <w:textAlignment w:val="auto"/>
        <w:rPr>
          <w:rFonts w:ascii="Century Gothic" w:eastAsia="SimSun" w:hAnsi="Century Gothic" w:cs="Century Gothic"/>
          <w:b/>
          <w:color w:val="auto"/>
          <w:szCs w:val="20"/>
        </w:rPr>
      </w:pPr>
      <w:r>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5</w:t>
      </w:r>
    </w:p>
    <w:p w14:paraId="79C084C9" w14:textId="77777777" w:rsidR="00617026" w:rsidRPr="00C248D5" w:rsidRDefault="00617026" w:rsidP="00617026">
      <w:pPr>
        <w:widowControl w:val="0"/>
        <w:ind w:left="426" w:hanging="426"/>
        <w:jc w:val="center"/>
        <w:textAlignment w:val="auto"/>
        <w:rPr>
          <w:rFonts w:ascii="Century Gothic" w:eastAsia="SimSun" w:hAnsi="Century Gothic" w:cs="Century Gothic"/>
          <w:color w:val="auto"/>
          <w:szCs w:val="20"/>
        </w:rPr>
      </w:pPr>
    </w:p>
    <w:p w14:paraId="288F6507" w14:textId="77777777" w:rsidR="006D23D1" w:rsidRPr="00961D09" w:rsidRDefault="006D23D1" w:rsidP="00DD6916">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 xml:space="preserve">Ze strony </w:t>
      </w:r>
      <w:r>
        <w:rPr>
          <w:rFonts w:ascii="Century Gothic" w:hAnsi="Century Gothic" w:cs="Century Gothic"/>
          <w:sz w:val="20"/>
          <w:szCs w:val="20"/>
        </w:rPr>
        <w:t>Wykonawcy</w:t>
      </w:r>
      <w:r w:rsidRPr="00A5227F">
        <w:rPr>
          <w:rFonts w:ascii="Century Gothic" w:hAnsi="Century Gothic" w:cs="Century Gothic"/>
          <w:sz w:val="20"/>
          <w:szCs w:val="20"/>
        </w:rPr>
        <w:t xml:space="preserve"> wyznacza się na stanowisko koordynatora – </w:t>
      </w:r>
      <w:r w:rsidRPr="00961D09">
        <w:rPr>
          <w:rFonts w:ascii="Century Gothic" w:hAnsi="Century Gothic" w:cs="Century Gothic"/>
          <w:sz w:val="20"/>
          <w:szCs w:val="20"/>
        </w:rPr>
        <w:t>Pana/</w:t>
      </w:r>
      <w:r w:rsidRPr="00961D09">
        <w:rPr>
          <w:rFonts w:ascii="Century Gothic" w:hAnsi="Century Gothic" w:cs="Century Gothic"/>
          <w:kern w:val="20"/>
          <w:sz w:val="20"/>
          <w:szCs w:val="20"/>
        </w:rPr>
        <w:t>Panią</w:t>
      </w:r>
      <w:r w:rsidRPr="00A5227F">
        <w:rPr>
          <w:rFonts w:ascii="Century Gothic" w:hAnsi="Century Gothic" w:cs="Century Gothic"/>
          <w:sz w:val="20"/>
          <w:szCs w:val="20"/>
        </w:rPr>
        <w:t xml:space="preserve"> </w:t>
      </w:r>
      <w:r>
        <w:rPr>
          <w:rFonts w:ascii="Century Gothic" w:hAnsi="Century Gothic" w:cs="Century Gothic"/>
          <w:b/>
          <w:bCs/>
          <w:sz w:val="20"/>
          <w:szCs w:val="20"/>
        </w:rPr>
        <w:t xml:space="preserve">…………….. </w:t>
      </w:r>
      <w:r w:rsidRPr="00A5227F">
        <w:rPr>
          <w:rFonts w:ascii="Century Gothic" w:hAnsi="Century Gothic" w:cs="Century Gothic"/>
          <w:sz w:val="20"/>
          <w:szCs w:val="20"/>
        </w:rPr>
        <w:t xml:space="preserve">, tel. </w:t>
      </w:r>
      <w:r>
        <w:rPr>
          <w:rFonts w:ascii="Century Gothic" w:hAnsi="Century Gothic" w:cs="Century Gothic"/>
          <w:b/>
          <w:bCs/>
          <w:sz w:val="20"/>
          <w:szCs w:val="20"/>
        </w:rPr>
        <w:t>………………</w:t>
      </w:r>
      <w:r>
        <w:rPr>
          <w:rFonts w:ascii="Century Gothic" w:hAnsi="Century Gothic" w:cs="Century Gothic"/>
          <w:sz w:val="20"/>
          <w:szCs w:val="20"/>
        </w:rPr>
        <w:t xml:space="preserve">  </w:t>
      </w:r>
      <w:r w:rsidRPr="00961D09">
        <w:rPr>
          <w:rFonts w:ascii="Century Gothic" w:hAnsi="Century Gothic" w:cs="Century Gothic"/>
          <w:sz w:val="20"/>
          <w:szCs w:val="20"/>
        </w:rPr>
        <w:t xml:space="preserve">e-mail: </w:t>
      </w:r>
      <w:r>
        <w:rPr>
          <w:rFonts w:ascii="Century Gothic" w:hAnsi="Century Gothic" w:cs="Century Gothic"/>
          <w:b/>
          <w:bCs/>
          <w:sz w:val="20"/>
          <w:szCs w:val="20"/>
        </w:rPr>
        <w:t>………………</w:t>
      </w:r>
    </w:p>
    <w:p w14:paraId="202380D5" w14:textId="77777777" w:rsidR="006D23D1" w:rsidRPr="00230DED" w:rsidRDefault="006D23D1" w:rsidP="00DD6916">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 xml:space="preserve">W zakresie obowiązków umownych ze strony </w:t>
      </w:r>
      <w:r>
        <w:rPr>
          <w:rFonts w:ascii="Century Gothic" w:hAnsi="Century Gothic" w:cs="Century Gothic"/>
          <w:sz w:val="20"/>
          <w:szCs w:val="20"/>
        </w:rPr>
        <w:t>Zamawiającego</w:t>
      </w:r>
      <w:r w:rsidRPr="00A5227F">
        <w:rPr>
          <w:rFonts w:ascii="Century Gothic" w:hAnsi="Century Gothic" w:cs="Century Gothic"/>
          <w:sz w:val="20"/>
          <w:szCs w:val="20"/>
        </w:rPr>
        <w:t xml:space="preserve"> wyznacza się: Pana/</w:t>
      </w:r>
      <w:r w:rsidRPr="00961D09">
        <w:rPr>
          <w:rFonts w:ascii="Century Gothic" w:hAnsi="Century Gothic" w:cs="Century Gothic"/>
          <w:bCs/>
          <w:sz w:val="20"/>
          <w:szCs w:val="20"/>
        </w:rPr>
        <w:t>Panią</w:t>
      </w:r>
      <w:r w:rsidRPr="00AF2D04">
        <w:rPr>
          <w:rFonts w:ascii="Century Gothic" w:hAnsi="Century Gothic" w:cs="Century Gothic"/>
          <w:b/>
          <w:sz w:val="20"/>
          <w:szCs w:val="20"/>
        </w:rPr>
        <w:t xml:space="preserve"> </w:t>
      </w:r>
      <w:r>
        <w:rPr>
          <w:rFonts w:ascii="Century Gothic" w:hAnsi="Century Gothic" w:cs="Century Gothic"/>
          <w:b/>
          <w:sz w:val="20"/>
          <w:szCs w:val="20"/>
        </w:rPr>
        <w:t>………………</w:t>
      </w:r>
      <w:r>
        <w:rPr>
          <w:rFonts w:ascii="Century Gothic" w:hAnsi="Century Gothic" w:cs="Century Gothic"/>
          <w:sz w:val="20"/>
          <w:szCs w:val="20"/>
        </w:rPr>
        <w:t xml:space="preserve"> , tel. </w:t>
      </w:r>
      <w:r>
        <w:rPr>
          <w:rFonts w:ascii="Century Gothic" w:hAnsi="Century Gothic" w:cs="Century Gothic"/>
          <w:b/>
          <w:sz w:val="20"/>
          <w:szCs w:val="20"/>
        </w:rPr>
        <w:t>………………</w:t>
      </w:r>
      <w:r w:rsidRPr="00A5227F">
        <w:rPr>
          <w:rFonts w:ascii="Century Gothic" w:hAnsi="Century Gothic" w:cs="Century Gothic"/>
          <w:sz w:val="20"/>
          <w:szCs w:val="20"/>
        </w:rPr>
        <w:t xml:space="preserve">, </w:t>
      </w:r>
      <w:r w:rsidRPr="00230DED">
        <w:rPr>
          <w:rFonts w:ascii="Century Gothic" w:hAnsi="Century Gothic" w:cs="Century Gothic"/>
          <w:sz w:val="20"/>
          <w:szCs w:val="20"/>
        </w:rPr>
        <w:t xml:space="preserve">e-mail: </w:t>
      </w:r>
      <w:r>
        <w:rPr>
          <w:rFonts w:ascii="Century Gothic" w:hAnsi="Century Gothic" w:cs="Century Gothic"/>
          <w:b/>
          <w:sz w:val="20"/>
          <w:szCs w:val="20"/>
        </w:rPr>
        <w:t>…………………..</w:t>
      </w:r>
    </w:p>
    <w:p w14:paraId="0D122334" w14:textId="77777777" w:rsidR="006D23D1" w:rsidRPr="00A5227F" w:rsidRDefault="006D23D1" w:rsidP="00DD6916">
      <w:pPr>
        <w:pStyle w:val="ustp"/>
        <w:numPr>
          <w:ilvl w:val="0"/>
          <w:numId w:val="31"/>
        </w:numPr>
        <w:jc w:val="both"/>
        <w:rPr>
          <w:rFonts w:ascii="Century Gothic" w:hAnsi="Century Gothic" w:cs="Century Gothic"/>
          <w:sz w:val="20"/>
          <w:szCs w:val="20"/>
        </w:rPr>
      </w:pPr>
      <w:r w:rsidRPr="00A5227F">
        <w:rPr>
          <w:rFonts w:ascii="Century Gothic" w:hAnsi="Century Gothic" w:cs="Century Gothic"/>
          <w:sz w:val="20"/>
          <w:szCs w:val="20"/>
        </w:rPr>
        <w:t>Wszelka korespondencja pomiędzy stronami prowadzona będzie:</w:t>
      </w:r>
    </w:p>
    <w:p w14:paraId="0BDD41BC" w14:textId="77777777" w:rsidR="006D23D1" w:rsidRPr="00A5227F" w:rsidRDefault="006D23D1" w:rsidP="00DD6916">
      <w:pPr>
        <w:pStyle w:val="ustp"/>
        <w:numPr>
          <w:ilvl w:val="0"/>
          <w:numId w:val="30"/>
        </w:numPr>
        <w:tabs>
          <w:tab w:val="left" w:pos="284"/>
        </w:tabs>
        <w:ind w:left="284" w:firstLine="142"/>
        <w:jc w:val="both"/>
        <w:rPr>
          <w:rFonts w:ascii="Century Gothic" w:hAnsi="Century Gothic" w:cs="Century Gothic"/>
          <w:sz w:val="20"/>
          <w:szCs w:val="20"/>
        </w:rPr>
      </w:pPr>
      <w:r w:rsidRPr="00A5227F">
        <w:rPr>
          <w:rFonts w:ascii="Century Gothic" w:hAnsi="Century Gothic" w:cs="Century Gothic"/>
          <w:sz w:val="20"/>
          <w:szCs w:val="20"/>
        </w:rPr>
        <w:t xml:space="preserve">na adres </w:t>
      </w:r>
      <w:r>
        <w:rPr>
          <w:rFonts w:ascii="Century Gothic" w:hAnsi="Century Gothic" w:cs="Century Gothic"/>
          <w:sz w:val="20"/>
          <w:szCs w:val="20"/>
        </w:rPr>
        <w:t>Zamawiającego</w:t>
      </w:r>
      <w:r w:rsidRPr="00A5227F">
        <w:rPr>
          <w:rFonts w:ascii="Century Gothic" w:hAnsi="Century Gothic" w:cs="Century Gothic"/>
          <w:sz w:val="20"/>
          <w:szCs w:val="20"/>
        </w:rPr>
        <w:t xml:space="preserve"> (dopuszcza się drogę faksową lub e-mail):</w:t>
      </w:r>
    </w:p>
    <w:p w14:paraId="422F737B" w14:textId="77777777" w:rsidR="006D23D1" w:rsidRPr="00A5227F" w:rsidRDefault="006D23D1" w:rsidP="006D23D1">
      <w:pPr>
        <w:pStyle w:val="ustp"/>
        <w:tabs>
          <w:tab w:val="clear" w:pos="0"/>
        </w:tabs>
        <w:ind w:left="1134" w:firstLine="0"/>
        <w:jc w:val="both"/>
        <w:rPr>
          <w:rFonts w:ascii="Century Gothic" w:hAnsi="Century Gothic" w:cs="Century Gothic"/>
          <w:sz w:val="20"/>
          <w:szCs w:val="20"/>
        </w:rPr>
      </w:pPr>
      <w:r w:rsidRPr="00A5227F">
        <w:rPr>
          <w:rFonts w:ascii="Century Gothic" w:hAnsi="Century Gothic" w:cs="Century Gothic"/>
          <w:sz w:val="20"/>
          <w:szCs w:val="20"/>
        </w:rPr>
        <w:t>Wydział Inwestycji i Remontów Komendy Stołecznej Policji</w:t>
      </w:r>
    </w:p>
    <w:p w14:paraId="316E19A4" w14:textId="77777777" w:rsidR="006D23D1" w:rsidRPr="00A5227F" w:rsidRDefault="006D23D1" w:rsidP="006D23D1">
      <w:pPr>
        <w:pStyle w:val="ustp"/>
        <w:tabs>
          <w:tab w:val="clear" w:pos="0"/>
        </w:tabs>
        <w:ind w:left="1134" w:firstLine="0"/>
        <w:jc w:val="both"/>
        <w:rPr>
          <w:rFonts w:ascii="Century Gothic" w:hAnsi="Century Gothic" w:cs="Century Gothic"/>
          <w:sz w:val="20"/>
          <w:szCs w:val="20"/>
        </w:rPr>
      </w:pPr>
      <w:r w:rsidRPr="00A5227F">
        <w:rPr>
          <w:rFonts w:ascii="Century Gothic" w:hAnsi="Century Gothic" w:cs="Century Gothic"/>
          <w:sz w:val="20"/>
          <w:szCs w:val="20"/>
        </w:rPr>
        <w:t>00-150 Warszawa, ul. Nowolipie 2 tel.: 47 723 66 29, faks: 47 723 74 92;</w:t>
      </w:r>
    </w:p>
    <w:p w14:paraId="37D66765" w14:textId="412E1086" w:rsidR="005E7E24" w:rsidRPr="00D77C2F" w:rsidRDefault="006D23D1" w:rsidP="00D77C2F">
      <w:pPr>
        <w:pStyle w:val="ustp"/>
        <w:tabs>
          <w:tab w:val="clear" w:pos="0"/>
        </w:tabs>
        <w:ind w:left="786" w:firstLine="348"/>
        <w:jc w:val="both"/>
        <w:rPr>
          <w:rFonts w:ascii="Century Gothic" w:hAnsi="Century Gothic" w:cs="Century Gothic"/>
          <w:color w:val="0000FF"/>
          <w:sz w:val="20"/>
          <w:szCs w:val="20"/>
          <w:u w:val="single"/>
          <w:lang w:val="en-US"/>
        </w:rPr>
      </w:pPr>
      <w:r w:rsidRPr="00A5227F">
        <w:rPr>
          <w:rFonts w:ascii="Century Gothic" w:hAnsi="Century Gothic" w:cs="Century Gothic"/>
          <w:sz w:val="20"/>
          <w:szCs w:val="20"/>
          <w:lang w:val="en-US"/>
        </w:rPr>
        <w:t xml:space="preserve">e-mail: </w:t>
      </w:r>
      <w:r w:rsidR="008A550A">
        <w:fldChar w:fldCharType="begin"/>
      </w:r>
      <w:r w:rsidR="008A550A" w:rsidRPr="008A550A">
        <w:rPr>
          <w:lang w:val="en-US"/>
        </w:rPr>
        <w:instrText xml:space="preserve"> HYPERLINK "mailto:naczelnik.wir@ksp.policja.gov.pl" </w:instrText>
      </w:r>
      <w:r w:rsidR="008A550A">
        <w:fldChar w:fldCharType="separate"/>
      </w:r>
      <w:r w:rsidRPr="00A5227F">
        <w:rPr>
          <w:rStyle w:val="Hipercze"/>
          <w:rFonts w:ascii="Century Gothic" w:hAnsi="Century Gothic" w:cs="Century Gothic"/>
          <w:szCs w:val="20"/>
          <w:lang w:val="en-US"/>
        </w:rPr>
        <w:t>naczelnik.wir@ksp.policja.gov.pl</w:t>
      </w:r>
      <w:r w:rsidR="008A550A">
        <w:rPr>
          <w:rStyle w:val="Hipercze"/>
          <w:rFonts w:ascii="Century Gothic" w:hAnsi="Century Gothic" w:cs="Century Gothic"/>
          <w:szCs w:val="20"/>
          <w:lang w:val="en-US"/>
        </w:rPr>
        <w:fldChar w:fldCharType="end"/>
      </w:r>
    </w:p>
    <w:p w14:paraId="40D08253" w14:textId="77777777" w:rsidR="006D23D1" w:rsidRPr="008F56D6" w:rsidRDefault="006D23D1" w:rsidP="00DD6916">
      <w:pPr>
        <w:pStyle w:val="ustp"/>
        <w:numPr>
          <w:ilvl w:val="0"/>
          <w:numId w:val="30"/>
        </w:numPr>
        <w:tabs>
          <w:tab w:val="left" w:pos="851"/>
        </w:tabs>
        <w:ind w:left="426" w:firstLine="141"/>
        <w:jc w:val="both"/>
        <w:rPr>
          <w:rFonts w:ascii="Century Gothic" w:hAnsi="Century Gothic" w:cs="Century Gothic"/>
          <w:color w:val="000000" w:themeColor="text1"/>
          <w:sz w:val="20"/>
          <w:szCs w:val="20"/>
        </w:rPr>
      </w:pPr>
      <w:r w:rsidRPr="008F56D6">
        <w:rPr>
          <w:rFonts w:ascii="Century Gothic" w:hAnsi="Century Gothic" w:cs="Century Gothic"/>
          <w:color w:val="000000" w:themeColor="text1"/>
          <w:sz w:val="20"/>
          <w:szCs w:val="20"/>
        </w:rPr>
        <w:t>na adres Wykonawcy</w:t>
      </w:r>
      <w:r w:rsidRPr="008F56D6">
        <w:rPr>
          <w:rFonts w:ascii="Century Gothic" w:eastAsia="Arial" w:hAnsi="Century Gothic" w:cs="Arial"/>
          <w:color w:val="000000" w:themeColor="text1"/>
          <w:kern w:val="2"/>
          <w:sz w:val="20"/>
          <w:szCs w:val="20"/>
        </w:rPr>
        <w:t>: …………….</w:t>
      </w:r>
    </w:p>
    <w:p w14:paraId="1A248498" w14:textId="77777777" w:rsidR="006D23D1" w:rsidRPr="008F56D6" w:rsidRDefault="006D23D1" w:rsidP="00DD6916">
      <w:pPr>
        <w:pStyle w:val="ustp"/>
        <w:numPr>
          <w:ilvl w:val="0"/>
          <w:numId w:val="31"/>
        </w:numPr>
        <w:jc w:val="both"/>
        <w:rPr>
          <w:rFonts w:ascii="Century Gothic" w:hAnsi="Century Gothic" w:cs="Century Gothic"/>
          <w:sz w:val="20"/>
          <w:szCs w:val="20"/>
        </w:rPr>
      </w:pPr>
      <w:r w:rsidRPr="008F56D6">
        <w:rPr>
          <w:rFonts w:ascii="Century Gothic" w:hAnsi="Century Gothic" w:cs="Century Gothic"/>
          <w:sz w:val="20"/>
          <w:szCs w:val="20"/>
        </w:rPr>
        <w:t xml:space="preserve">Zmiana osób wskazanych w ust. 1 i 2 nie wymaga podpisania aneksu do niniejszej umowy. </w:t>
      </w:r>
    </w:p>
    <w:p w14:paraId="53613D98" w14:textId="0B6F4FDA" w:rsidR="00617026" w:rsidRPr="008F56D6" w:rsidRDefault="00617026" w:rsidP="00DD6916">
      <w:pPr>
        <w:pStyle w:val="ustp"/>
        <w:numPr>
          <w:ilvl w:val="0"/>
          <w:numId w:val="31"/>
        </w:numPr>
        <w:jc w:val="both"/>
        <w:rPr>
          <w:rFonts w:ascii="Century Gothic" w:hAnsi="Century Gothic" w:cs="Century Gothic"/>
          <w:sz w:val="20"/>
          <w:szCs w:val="20"/>
        </w:rPr>
      </w:pPr>
      <w:r w:rsidRPr="008F56D6">
        <w:rPr>
          <w:rFonts w:ascii="Century Gothic" w:hAnsi="Century Gothic" w:cs="Century Gothic"/>
          <w:sz w:val="20"/>
          <w:szCs w:val="20"/>
        </w:rPr>
        <w:t xml:space="preserve">Wykonawca jest zobowiązany zapewnić, aby osoby zaangażowane do wykonania robót nosiły na terenie budowy oznaczenia identyfikujące </w:t>
      </w:r>
      <w:r w:rsidR="008F56D6" w:rsidRPr="008F56D6">
        <w:rPr>
          <w:rFonts w:ascii="Century Gothic" w:hAnsi="Century Gothic" w:cs="Century Gothic"/>
          <w:sz w:val="20"/>
          <w:szCs w:val="20"/>
        </w:rPr>
        <w:t xml:space="preserve">reprezentujące podmioty, które </w:t>
      </w:r>
      <w:r w:rsidRPr="008F56D6">
        <w:rPr>
          <w:rFonts w:ascii="Century Gothic" w:hAnsi="Century Gothic" w:cs="Century Gothic"/>
          <w:sz w:val="20"/>
          <w:szCs w:val="20"/>
        </w:rPr>
        <w:t>je zaangażowały.</w:t>
      </w:r>
    </w:p>
    <w:p w14:paraId="5A197B83" w14:textId="56168DFD" w:rsidR="008841A1" w:rsidRPr="009D1074" w:rsidRDefault="008F56D6" w:rsidP="00DD6916">
      <w:pPr>
        <w:numPr>
          <w:ilvl w:val="0"/>
          <w:numId w:val="31"/>
        </w:numPr>
        <w:tabs>
          <w:tab w:val="num" w:pos="0"/>
        </w:tabs>
        <w:suppressAutoHyphens w:val="0"/>
        <w:spacing w:after="160" w:line="259" w:lineRule="auto"/>
        <w:contextualSpacing/>
        <w:jc w:val="both"/>
        <w:textAlignment w:val="auto"/>
        <w:rPr>
          <w:rFonts w:ascii="Century Gothic" w:eastAsiaTheme="minorHAnsi" w:hAnsi="Century Gothic" w:cstheme="minorBidi"/>
          <w:szCs w:val="20"/>
          <w:lang w:eastAsia="en-US"/>
        </w:rPr>
      </w:pPr>
      <w:r w:rsidRPr="008F56D6">
        <w:rPr>
          <w:rFonts w:ascii="Century Gothic" w:eastAsiaTheme="minorHAnsi" w:hAnsi="Century Gothic" w:cs="Century Gothic"/>
          <w:szCs w:val="20"/>
          <w:lang w:eastAsia="en-US"/>
        </w:rPr>
        <w:t>Wykonawca jest zobowiązany zapewnić</w:t>
      </w:r>
      <w:r>
        <w:rPr>
          <w:rFonts w:ascii="Century Gothic" w:eastAsiaTheme="minorHAnsi" w:hAnsi="Century Gothic" w:cs="Century Gothic"/>
          <w:szCs w:val="20"/>
          <w:lang w:eastAsia="en-US"/>
        </w:rPr>
        <w:t>,</w:t>
      </w:r>
      <w:r w:rsidRPr="008F56D6">
        <w:rPr>
          <w:rFonts w:ascii="Century Gothic" w:eastAsiaTheme="minorHAnsi" w:hAnsi="Century Gothic" w:cs="Century Gothic"/>
          <w:szCs w:val="20"/>
          <w:lang w:eastAsia="en-US"/>
        </w:rPr>
        <w:t xml:space="preserve"> żeby koordynator robót fizycznie przebywał i wykonywał swoje obowiązki na terenie budowy. Koordynator robót działa w imieniu i na rachunek Wykonawcy. Osoba wskazana jako koordynator robót zobowiązana jest do uczestniczenia we wszystkich spotkaniach, naradach i rozmowach z przedstawicielami Zamawiającego oraz niezwłocznego podejmowania wszelkich działań niezbędnych do właściwej realizacji przedmiotu umowy.</w:t>
      </w:r>
    </w:p>
    <w:p w14:paraId="7BA85E42" w14:textId="77777777" w:rsidR="006F7805" w:rsidRPr="00C248D5" w:rsidRDefault="006F7805" w:rsidP="00A7784A">
      <w:pPr>
        <w:tabs>
          <w:tab w:val="left" w:pos="-2410"/>
        </w:tabs>
        <w:spacing w:line="276" w:lineRule="auto"/>
        <w:rPr>
          <w:rFonts w:ascii="Century Gothic" w:hAnsi="Century Gothic" w:cs="Times New Roman"/>
          <w:szCs w:val="20"/>
        </w:rPr>
      </w:pPr>
    </w:p>
    <w:p w14:paraId="664C6221" w14:textId="77777777" w:rsidR="00402F9C" w:rsidRDefault="00402F9C" w:rsidP="008118BE">
      <w:pPr>
        <w:widowControl w:val="0"/>
        <w:ind w:left="426" w:hanging="426"/>
        <w:jc w:val="center"/>
        <w:textAlignment w:val="auto"/>
        <w:rPr>
          <w:rFonts w:ascii="Century Gothic" w:eastAsia="SimSun" w:hAnsi="Century Gothic" w:cs="Century Gothic"/>
          <w:b/>
          <w:color w:val="auto"/>
          <w:szCs w:val="20"/>
        </w:rPr>
      </w:pPr>
    </w:p>
    <w:p w14:paraId="48308BD3" w14:textId="3F1AAAC0"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8E0AEF"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6</w:t>
      </w:r>
    </w:p>
    <w:p w14:paraId="1B5D70B2" w14:textId="77777777" w:rsidR="00402F9C" w:rsidRDefault="00402F9C" w:rsidP="00402F9C">
      <w:pPr>
        <w:widowControl w:val="0"/>
        <w:jc w:val="both"/>
        <w:textAlignment w:val="auto"/>
        <w:rPr>
          <w:rFonts w:ascii="Century Gothic" w:eastAsia="SimSun" w:hAnsi="Century Gothic" w:cs="Century Gothic"/>
          <w:color w:val="auto"/>
          <w:szCs w:val="20"/>
        </w:rPr>
      </w:pPr>
    </w:p>
    <w:p w14:paraId="097106B5"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Wykonawca udziela:</w:t>
      </w:r>
    </w:p>
    <w:p w14:paraId="501AFFA8" w14:textId="7A26D02C" w:rsidR="008841A1" w:rsidRPr="00C248D5" w:rsidRDefault="008841A1" w:rsidP="00DD6916">
      <w:pPr>
        <w:widowControl w:val="0"/>
        <w:numPr>
          <w:ilvl w:val="0"/>
          <w:numId w:val="10"/>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rękojmi na roboty budowlane na o</w:t>
      </w:r>
      <w:r w:rsidR="00A7784A" w:rsidRPr="00C248D5">
        <w:rPr>
          <w:rFonts w:ascii="Century Gothic" w:eastAsia="SimSun" w:hAnsi="Century Gothic" w:cs="Century Gothic"/>
          <w:color w:val="auto"/>
          <w:szCs w:val="20"/>
        </w:rPr>
        <w:t xml:space="preserve">kres </w:t>
      </w:r>
      <w:r w:rsidR="008A550A">
        <w:rPr>
          <w:rFonts w:ascii="Century Gothic" w:eastAsia="SimSun" w:hAnsi="Century Gothic" w:cs="Century Gothic"/>
          <w:color w:val="auto"/>
          <w:szCs w:val="20"/>
        </w:rPr>
        <w:t>60</w:t>
      </w:r>
      <w:bookmarkStart w:id="1" w:name="_GoBack"/>
      <w:bookmarkEnd w:id="1"/>
      <w:r w:rsidR="009B6B75">
        <w:rPr>
          <w:rFonts w:ascii="Century Gothic" w:eastAsia="SimSun" w:hAnsi="Century Gothic" w:cs="Century Gothic"/>
          <w:color w:val="auto"/>
          <w:szCs w:val="20"/>
        </w:rPr>
        <w:t xml:space="preserve"> miesięcy;</w:t>
      </w:r>
    </w:p>
    <w:p w14:paraId="36CEA8D2" w14:textId="27EF824E" w:rsidR="008841A1" w:rsidRDefault="008841A1" w:rsidP="00DD6916">
      <w:pPr>
        <w:widowControl w:val="0"/>
        <w:numPr>
          <w:ilvl w:val="0"/>
          <w:numId w:val="10"/>
        </w:numPr>
        <w:ind w:left="426" w:firstLine="0"/>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gwarancji na roboty budowlane na okres</w:t>
      </w:r>
      <w:r w:rsidR="002E7933">
        <w:rPr>
          <w:rFonts w:ascii="Century Gothic" w:eastAsia="SimSun" w:hAnsi="Century Gothic" w:cs="Century Gothic"/>
          <w:color w:val="auto"/>
          <w:szCs w:val="20"/>
        </w:rPr>
        <w:t xml:space="preserve"> 60</w:t>
      </w:r>
      <w:r w:rsidR="009B6B75">
        <w:rPr>
          <w:rFonts w:ascii="Century Gothic" w:eastAsia="SimSun" w:hAnsi="Century Gothic" w:cs="Century Gothic"/>
          <w:color w:val="auto"/>
          <w:szCs w:val="20"/>
        </w:rPr>
        <w:t xml:space="preserve"> miesięcy;</w:t>
      </w:r>
    </w:p>
    <w:p w14:paraId="39CA9D26" w14:textId="77777777" w:rsidR="00C64947" w:rsidRDefault="006F7805" w:rsidP="00DD6916">
      <w:pPr>
        <w:widowControl w:val="0"/>
        <w:numPr>
          <w:ilvl w:val="0"/>
          <w:numId w:val="10"/>
        </w:numPr>
        <w:ind w:left="426" w:firstLine="0"/>
        <w:jc w:val="both"/>
        <w:textAlignment w:val="auto"/>
        <w:rPr>
          <w:rFonts w:ascii="Century Gothic" w:eastAsia="SimSun" w:hAnsi="Century Gothic" w:cs="Century Gothic"/>
          <w:color w:val="auto"/>
          <w:szCs w:val="20"/>
        </w:rPr>
      </w:pPr>
      <w:r w:rsidRPr="00C64947">
        <w:rPr>
          <w:rFonts w:ascii="Century Gothic" w:eastAsia="SimSun" w:hAnsi="Century Gothic" w:cs="Century Gothic"/>
          <w:color w:val="auto"/>
          <w:szCs w:val="20"/>
        </w:rPr>
        <w:t xml:space="preserve">gwarancji na zamontowane urządzenia na okres </w:t>
      </w:r>
      <w:r w:rsidR="007B7A17" w:rsidRPr="00C64947">
        <w:rPr>
          <w:rFonts w:ascii="Century Gothic" w:eastAsia="SimSun" w:hAnsi="Century Gothic" w:cs="Century Gothic"/>
          <w:color w:val="auto"/>
          <w:szCs w:val="20"/>
        </w:rPr>
        <w:t xml:space="preserve">24 miesięcy – </w:t>
      </w:r>
      <w:r w:rsidR="00C64947" w:rsidRPr="00C64947">
        <w:rPr>
          <w:rFonts w:ascii="Century Gothic" w:eastAsia="SimSun" w:hAnsi="Century Gothic" w:cs="Century Gothic"/>
          <w:color w:val="auto"/>
          <w:szCs w:val="20"/>
        </w:rPr>
        <w:t xml:space="preserve">( jednak nie krótszy niż </w:t>
      </w:r>
    </w:p>
    <w:p w14:paraId="59A9D0A3" w14:textId="1E6B830B" w:rsidR="00DE7F18" w:rsidRPr="0042195B" w:rsidRDefault="00DE7F18" w:rsidP="00DE7F18">
      <w:pPr>
        <w:widowControl w:val="0"/>
        <w:ind w:left="426" w:firstLine="282"/>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 xml:space="preserve">   </w:t>
      </w:r>
      <w:r w:rsidR="00C64947" w:rsidRPr="00C64947">
        <w:rPr>
          <w:rFonts w:ascii="Century Gothic" w:eastAsia="SimSun" w:hAnsi="Century Gothic" w:cs="Century Gothic"/>
          <w:color w:val="auto"/>
          <w:szCs w:val="20"/>
        </w:rPr>
        <w:t xml:space="preserve">gwarancja producenta), licząc </w:t>
      </w:r>
      <w:r w:rsidR="00C64947" w:rsidRPr="0042195B">
        <w:rPr>
          <w:rFonts w:ascii="Century Gothic" w:eastAsia="SimSun" w:hAnsi="Century Gothic" w:cs="Century Gothic"/>
          <w:color w:val="auto"/>
          <w:szCs w:val="20"/>
        </w:rPr>
        <w:t>od dnia podpisania</w:t>
      </w:r>
      <w:r w:rsidRPr="0042195B">
        <w:rPr>
          <w:rFonts w:ascii="Century Gothic" w:eastAsia="SimSun" w:hAnsi="Century Gothic" w:cs="Century Gothic"/>
          <w:color w:val="auto"/>
          <w:szCs w:val="20"/>
        </w:rPr>
        <w:t xml:space="preserve"> protokołu, o którym mowa w § </w:t>
      </w:r>
      <w:r w:rsidR="00BD6243">
        <w:rPr>
          <w:rFonts w:ascii="Century Gothic" w:eastAsia="SimSun" w:hAnsi="Century Gothic" w:cs="Century Gothic"/>
          <w:color w:val="auto"/>
          <w:szCs w:val="20"/>
        </w:rPr>
        <w:t>4</w:t>
      </w:r>
    </w:p>
    <w:p w14:paraId="5105419B" w14:textId="171E919C" w:rsidR="00C64947" w:rsidRPr="00C64947" w:rsidRDefault="00DE7F18" w:rsidP="00DE7F18">
      <w:pPr>
        <w:widowControl w:val="0"/>
        <w:ind w:left="426" w:firstLine="282"/>
        <w:jc w:val="both"/>
        <w:textAlignment w:val="auto"/>
        <w:rPr>
          <w:rFonts w:ascii="Century Gothic" w:eastAsia="SimSun" w:hAnsi="Century Gothic" w:cs="Century Gothic"/>
          <w:color w:val="auto"/>
          <w:szCs w:val="20"/>
        </w:rPr>
      </w:pPr>
      <w:r w:rsidRPr="0042195B">
        <w:rPr>
          <w:rFonts w:ascii="Century Gothic" w:eastAsia="SimSun" w:hAnsi="Century Gothic" w:cs="Century Gothic"/>
          <w:color w:val="auto"/>
          <w:szCs w:val="20"/>
        </w:rPr>
        <w:t xml:space="preserve">    </w:t>
      </w:r>
      <w:r w:rsidR="00C64947" w:rsidRPr="0042195B">
        <w:rPr>
          <w:rFonts w:ascii="Century Gothic" w:eastAsia="SimSun" w:hAnsi="Century Gothic" w:cs="Century Gothic"/>
          <w:color w:val="auto"/>
          <w:szCs w:val="20"/>
        </w:rPr>
        <w:t xml:space="preserve">ust. </w:t>
      </w:r>
      <w:r w:rsidR="0042195B" w:rsidRPr="0042195B">
        <w:rPr>
          <w:rFonts w:ascii="Century Gothic" w:eastAsia="SimSun" w:hAnsi="Century Gothic" w:cs="Century Gothic"/>
          <w:color w:val="auto"/>
          <w:szCs w:val="20"/>
        </w:rPr>
        <w:t>3</w:t>
      </w:r>
      <w:r w:rsidR="00C64947" w:rsidRPr="0042195B">
        <w:rPr>
          <w:rFonts w:ascii="Century Gothic" w:eastAsia="SimSun" w:hAnsi="Century Gothic" w:cs="Century Gothic"/>
          <w:color w:val="auto"/>
          <w:szCs w:val="20"/>
        </w:rPr>
        <w:t>.</w:t>
      </w:r>
    </w:p>
    <w:p w14:paraId="258D621E" w14:textId="7684F33E"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okresie gwarancj</w:t>
      </w:r>
      <w:r w:rsidR="00A7784A" w:rsidRPr="00C248D5">
        <w:rPr>
          <w:rFonts w:ascii="Century Gothic" w:eastAsia="SimSun" w:hAnsi="Century Gothic" w:cs="Century Gothic"/>
          <w:color w:val="auto"/>
          <w:szCs w:val="20"/>
        </w:rPr>
        <w:t>i o której mowa w ust. 1 pkt 2</w:t>
      </w:r>
      <w:r w:rsidRPr="00C248D5">
        <w:rPr>
          <w:rFonts w:ascii="Century Gothic" w:eastAsia="SimSun" w:hAnsi="Century Gothic" w:cs="Century Gothic"/>
          <w:color w:val="auto"/>
          <w:szCs w:val="20"/>
        </w:rPr>
        <w:t xml:space="preserve"> przedstawiciele Zamawiającego zastrzegają sobie prawo zgłaszania</w:t>
      </w:r>
      <w:r w:rsidR="006D12E3">
        <w:rPr>
          <w:rFonts w:ascii="Century Gothic" w:eastAsia="SimSun" w:hAnsi="Century Gothic" w:cs="Century Gothic"/>
          <w:color w:val="auto"/>
          <w:szCs w:val="20"/>
        </w:rPr>
        <w:t xml:space="preserve"> </w:t>
      </w:r>
      <w:r w:rsidR="00DD6320">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reklamacji , zawiadamiając o powyższym Wykonawcę pisemnie</w:t>
      </w:r>
      <w:r w:rsidR="008730BD">
        <w:rPr>
          <w:rFonts w:ascii="Century Gothic" w:eastAsia="SimSun" w:hAnsi="Century Gothic" w:cs="Century Gothic"/>
          <w:color w:val="auto"/>
          <w:szCs w:val="20"/>
        </w:rPr>
        <w:t xml:space="preserve"> lub</w:t>
      </w:r>
      <w:r w:rsidR="0093199D" w:rsidRPr="00C248D5">
        <w:rPr>
          <w:rFonts w:ascii="Century Gothic" w:eastAsia="SimSun" w:hAnsi="Century Gothic" w:cs="Century Gothic"/>
          <w:color w:val="auto"/>
          <w:szCs w:val="20"/>
        </w:rPr>
        <w:t xml:space="preserve"> na adres</w:t>
      </w:r>
      <w:r w:rsidR="00A71DBF">
        <w:rPr>
          <w:rFonts w:ascii="Century Gothic" w:eastAsia="SimSun" w:hAnsi="Century Gothic" w:cs="Century Gothic"/>
          <w:color w:val="auto"/>
          <w:szCs w:val="20"/>
        </w:rPr>
        <w:t xml:space="preserve"> </w:t>
      </w:r>
      <w:r w:rsidR="006D12E3">
        <w:rPr>
          <w:rFonts w:ascii="Century Gothic" w:eastAsia="SimSun" w:hAnsi="Century Gothic" w:cs="Century Gothic"/>
          <w:color w:val="auto"/>
          <w:szCs w:val="20"/>
        </w:rPr>
        <w:t>e-mail</w:t>
      </w:r>
      <w:r w:rsidR="00B74DF9">
        <w:rPr>
          <w:rFonts w:ascii="Century Gothic" w:eastAsia="SimSun" w:hAnsi="Century Gothic" w:cs="Century Gothic"/>
          <w:color w:val="auto"/>
          <w:szCs w:val="20"/>
        </w:rPr>
        <w:t xml:space="preserve">: </w:t>
      </w:r>
      <w:r w:rsidR="006D12E3">
        <w:rPr>
          <w:rFonts w:ascii="Century Gothic" w:eastAsia="SimSun" w:hAnsi="Century Gothic" w:cs="Century Gothic"/>
          <w:color w:val="auto"/>
          <w:szCs w:val="20"/>
        </w:rPr>
        <w:t xml:space="preserve"> </w:t>
      </w:r>
      <w:r w:rsidR="007C311E">
        <w:rPr>
          <w:rFonts w:ascii="Century Gothic" w:eastAsia="SimSun" w:hAnsi="Century Gothic" w:cs="Century Gothic"/>
          <w:b/>
          <w:color w:val="auto"/>
          <w:szCs w:val="20"/>
        </w:rPr>
        <w:t>...................................</w:t>
      </w:r>
    </w:p>
    <w:p w14:paraId="3BF9EF98" w14:textId="76AD854E" w:rsidR="0093199D" w:rsidRPr="00C248D5" w:rsidRDefault="0093199D"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Wykonawca zobowiązany jest do pisemnego informowania Zamawiającego, o każdej zmianie danych kontaktowych wskazanych w ust. 2 w terminie 2 dni od wystąpienia zmiany.  </w:t>
      </w:r>
    </w:p>
    <w:p w14:paraId="79DFE690" w14:textId="6B5A84AD" w:rsidR="00D41698" w:rsidRPr="00C248D5" w:rsidRDefault="00D41698"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niedochowania przez Wykonawcę obowiązku, o którym mowa powyżej, zgłoszenia</w:t>
      </w:r>
      <w:r w:rsidR="006D12E3">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reklamacji</w:t>
      </w:r>
      <w:r w:rsidR="006D12E3">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 xml:space="preserve"> wysłane zgodnie </w:t>
      </w:r>
      <w:r w:rsidR="00A7784A" w:rsidRPr="00C248D5">
        <w:rPr>
          <w:rFonts w:ascii="Century Gothic" w:eastAsia="SimSun" w:hAnsi="Century Gothic" w:cs="Century Gothic"/>
          <w:color w:val="auto"/>
          <w:szCs w:val="20"/>
        </w:rPr>
        <w:t>z procedurą</w:t>
      </w:r>
      <w:r w:rsidR="003E405B" w:rsidRPr="00C248D5">
        <w:rPr>
          <w:rFonts w:ascii="Century Gothic" w:eastAsia="SimSun" w:hAnsi="Century Gothic" w:cs="Century Gothic"/>
          <w:color w:val="auto"/>
          <w:szCs w:val="20"/>
        </w:rPr>
        <w:t xml:space="preserve"> w</w:t>
      </w:r>
      <w:r w:rsidRPr="00C248D5">
        <w:rPr>
          <w:rFonts w:ascii="Century Gothic" w:eastAsia="SimSun" w:hAnsi="Century Gothic" w:cs="Century Gothic"/>
          <w:color w:val="auto"/>
          <w:szCs w:val="20"/>
        </w:rPr>
        <w:t xml:space="preserve"> ust. 2 będą traktowane prze </w:t>
      </w:r>
      <w:r w:rsidR="003E405B" w:rsidRPr="00C248D5">
        <w:rPr>
          <w:rFonts w:ascii="Century Gothic" w:eastAsia="SimSun" w:hAnsi="Century Gothic" w:cs="Century Gothic"/>
          <w:color w:val="auto"/>
          <w:szCs w:val="20"/>
        </w:rPr>
        <w:t>Strony</w:t>
      </w:r>
      <w:r w:rsidRPr="00C248D5">
        <w:rPr>
          <w:rFonts w:ascii="Century Gothic" w:eastAsia="SimSun" w:hAnsi="Century Gothic" w:cs="Century Gothic"/>
          <w:color w:val="auto"/>
          <w:szCs w:val="20"/>
        </w:rPr>
        <w:t xml:space="preserve"> jako </w:t>
      </w:r>
      <w:r w:rsidR="003E405B" w:rsidRPr="00C248D5">
        <w:rPr>
          <w:rFonts w:ascii="Century Gothic" w:eastAsia="SimSun" w:hAnsi="Century Gothic" w:cs="Century Gothic"/>
          <w:color w:val="auto"/>
          <w:szCs w:val="20"/>
        </w:rPr>
        <w:t>skutecznie doręczone.</w:t>
      </w:r>
    </w:p>
    <w:p w14:paraId="7E696AC3" w14:textId="235EECBC" w:rsidR="004975A3" w:rsidRPr="00C248D5" w:rsidRDefault="0093199D" w:rsidP="00DD6916">
      <w:pPr>
        <w:numPr>
          <w:ilvl w:val="0"/>
          <w:numId w:val="11"/>
        </w:numPr>
        <w:tabs>
          <w:tab w:val="clear" w:pos="0"/>
          <w:tab w:val="left" w:pos="426"/>
        </w:tabs>
        <w:spacing w:line="276" w:lineRule="auto"/>
        <w:ind w:left="426" w:hanging="426"/>
        <w:jc w:val="both"/>
        <w:textAlignment w:val="auto"/>
        <w:rPr>
          <w:rFonts w:ascii="Century Gothic" w:hAnsi="Century Gothic"/>
          <w:szCs w:val="20"/>
          <w:lang w:eastAsia="ar-SA"/>
        </w:rPr>
      </w:pPr>
      <w:r w:rsidRPr="00C248D5">
        <w:rPr>
          <w:rFonts w:ascii="Century Gothic" w:hAnsi="Century Gothic"/>
          <w:szCs w:val="20"/>
          <w:lang w:eastAsia="en-US"/>
        </w:rPr>
        <w:t xml:space="preserve">Jeżeli Zamawiający i Wykonawca nie ustalą terminu, w jakim </w:t>
      </w:r>
      <w:r w:rsidR="006D12E3">
        <w:rPr>
          <w:rFonts w:ascii="Century Gothic" w:hAnsi="Century Gothic"/>
          <w:szCs w:val="20"/>
          <w:lang w:eastAsia="en-US"/>
        </w:rPr>
        <w:t>wada</w:t>
      </w:r>
      <w:r w:rsidRPr="00C248D5">
        <w:rPr>
          <w:rFonts w:ascii="Century Gothic" w:hAnsi="Century Gothic"/>
          <w:szCs w:val="20"/>
          <w:lang w:eastAsia="en-US"/>
        </w:rPr>
        <w:t xml:space="preserve"> ma być usunięta, przedstawiciel Zamawiającego sam wyznaczy Wykonawcy odpowiedni termin usunięcia </w:t>
      </w:r>
      <w:r w:rsidR="006D12E3">
        <w:rPr>
          <w:rFonts w:ascii="Century Gothic" w:hAnsi="Century Gothic"/>
          <w:szCs w:val="20"/>
          <w:lang w:eastAsia="en-US"/>
        </w:rPr>
        <w:t>wady</w:t>
      </w:r>
      <w:r w:rsidRPr="00C248D5">
        <w:rPr>
          <w:rFonts w:ascii="Century Gothic" w:hAnsi="Century Gothic"/>
          <w:szCs w:val="20"/>
          <w:lang w:eastAsia="en-US"/>
        </w:rPr>
        <w:t>, a Wykonawca termin ten bez zastrzeżeń przyjmie i będzie nim związany.</w:t>
      </w:r>
    </w:p>
    <w:p w14:paraId="2D31C529" w14:textId="41277F6D"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niestawienia się Wykonawcy w ciągu </w:t>
      </w:r>
      <w:r w:rsidR="007C311E">
        <w:rPr>
          <w:rFonts w:ascii="Century Gothic" w:eastAsia="SimSun" w:hAnsi="Century Gothic" w:cs="Century Gothic"/>
          <w:b/>
          <w:color w:val="auto"/>
          <w:szCs w:val="20"/>
        </w:rPr>
        <w:t>3</w:t>
      </w:r>
      <w:r w:rsidRPr="00C248D5">
        <w:rPr>
          <w:rFonts w:ascii="Century Gothic" w:eastAsia="SimSun" w:hAnsi="Century Gothic" w:cs="Century Gothic"/>
          <w:b/>
          <w:color w:val="auto"/>
          <w:szCs w:val="20"/>
        </w:rPr>
        <w:t xml:space="preserve"> dni roboczych</w:t>
      </w:r>
      <w:r w:rsidRPr="00C248D5">
        <w:rPr>
          <w:rFonts w:ascii="Century Gothic" w:eastAsia="SimSun" w:hAnsi="Century Gothic" w:cs="Century Gothic"/>
          <w:color w:val="auto"/>
          <w:szCs w:val="20"/>
        </w:rPr>
        <w:t xml:space="preserve"> od zgłoszenia </w:t>
      </w:r>
      <w:r w:rsidR="006D12E3">
        <w:rPr>
          <w:rFonts w:ascii="Century Gothic" w:eastAsia="SimSun" w:hAnsi="Century Gothic" w:cs="Century Gothic"/>
          <w:color w:val="auto"/>
          <w:szCs w:val="20"/>
        </w:rPr>
        <w:t>wady lub r</w:t>
      </w:r>
      <w:r w:rsidRPr="00C248D5">
        <w:rPr>
          <w:rFonts w:ascii="Century Gothic" w:eastAsia="SimSun" w:hAnsi="Century Gothic" w:cs="Century Gothic"/>
          <w:color w:val="auto"/>
          <w:szCs w:val="20"/>
        </w:rPr>
        <w:t xml:space="preserve">eklamacji, przedstawiciele Zamawiającego dokonają ustaleń w przedmiotowym zakresie, które zostaną spisane jednostronnie </w:t>
      </w:r>
      <w:r w:rsidRPr="00C248D5">
        <w:rPr>
          <w:rFonts w:ascii="Century Gothic" w:eastAsia="SimSun" w:hAnsi="Century Gothic" w:cs="Century Gothic"/>
          <w:b/>
          <w:color w:val="auto"/>
          <w:szCs w:val="20"/>
        </w:rPr>
        <w:t>w protokole z przeglądu wad</w:t>
      </w:r>
      <w:r w:rsidR="006D12E3">
        <w:rPr>
          <w:rFonts w:ascii="Century Gothic" w:eastAsia="SimSun" w:hAnsi="Century Gothic" w:cs="Century Gothic"/>
          <w:b/>
          <w:color w:val="auto"/>
          <w:szCs w:val="20"/>
        </w:rPr>
        <w:t xml:space="preserve"> </w:t>
      </w:r>
      <w:r w:rsidRPr="00C248D5">
        <w:rPr>
          <w:rFonts w:ascii="Century Gothic" w:eastAsia="SimSun" w:hAnsi="Century Gothic" w:cs="Century Gothic"/>
          <w:color w:val="auto"/>
          <w:szCs w:val="20"/>
        </w:rPr>
        <w:t>i będą wiążące dla Stron.</w:t>
      </w:r>
    </w:p>
    <w:p w14:paraId="6965755B" w14:textId="3EFC7391" w:rsidR="008841A1" w:rsidRPr="00C248D5" w:rsidRDefault="002059DA" w:rsidP="00DD6916">
      <w:pPr>
        <w:widowControl w:val="0"/>
        <w:numPr>
          <w:ilvl w:val="0"/>
          <w:numId w:val="11"/>
        </w:numPr>
        <w:ind w:left="426" w:hanging="426"/>
        <w:jc w:val="both"/>
        <w:textAlignment w:val="auto"/>
        <w:rPr>
          <w:rFonts w:ascii="Century Gothic" w:eastAsia="SimSun" w:hAnsi="Century Gothic" w:cs="Century Gothic"/>
          <w:color w:val="auto"/>
          <w:szCs w:val="20"/>
        </w:rPr>
      </w:pPr>
      <w:r>
        <w:rPr>
          <w:rFonts w:ascii="Century Gothic" w:eastAsia="SimSun" w:hAnsi="Century Gothic" w:cs="Century Gothic"/>
          <w:color w:val="auto"/>
          <w:szCs w:val="20"/>
        </w:rPr>
        <w:t>W razie zgłoszenia reklamacji</w:t>
      </w:r>
      <w:r w:rsidR="008841A1" w:rsidRPr="00C248D5">
        <w:rPr>
          <w:rFonts w:ascii="Century Gothic" w:eastAsia="SimSun" w:hAnsi="Century Gothic" w:cs="Century Gothic"/>
          <w:color w:val="auto"/>
          <w:szCs w:val="20"/>
        </w:rPr>
        <w:t xml:space="preserve">, Wykonawca zobowiązany będzie do ich usunięcia </w:t>
      </w:r>
      <w:r w:rsidR="008841A1" w:rsidRPr="00C248D5">
        <w:rPr>
          <w:rFonts w:ascii="Century Gothic" w:eastAsia="SimSun" w:hAnsi="Century Gothic" w:cs="Century Gothic"/>
          <w:b/>
          <w:color w:val="auto"/>
          <w:szCs w:val="20"/>
        </w:rPr>
        <w:t>w terminie określonym w protokole z przeglądu wad</w:t>
      </w:r>
      <w:r w:rsidR="008841A1" w:rsidRPr="00C248D5">
        <w:rPr>
          <w:rFonts w:ascii="Century Gothic" w:eastAsia="SimSun" w:hAnsi="Century Gothic" w:cs="Century Gothic"/>
          <w:color w:val="auto"/>
          <w:szCs w:val="20"/>
        </w:rPr>
        <w:t>. Fakt usunięcia wad</w:t>
      </w:r>
      <w:r w:rsidR="006D12E3">
        <w:rPr>
          <w:rFonts w:ascii="Century Gothic" w:eastAsia="SimSun" w:hAnsi="Century Gothic" w:cs="Century Gothic"/>
          <w:color w:val="auto"/>
          <w:szCs w:val="20"/>
        </w:rPr>
        <w:t xml:space="preserve"> </w:t>
      </w:r>
      <w:r w:rsidR="008841A1" w:rsidRPr="00C248D5">
        <w:rPr>
          <w:rFonts w:ascii="Century Gothic" w:eastAsia="SimSun" w:hAnsi="Century Gothic" w:cs="Century Gothic"/>
          <w:color w:val="auto"/>
          <w:szCs w:val="20"/>
        </w:rPr>
        <w:t>zostanie stwierdzony w protokole usunięcia wad.</w:t>
      </w:r>
      <w:r w:rsidR="0093199D" w:rsidRPr="00C248D5">
        <w:rPr>
          <w:rFonts w:ascii="Century Gothic" w:eastAsia="SimSun" w:hAnsi="Century Gothic" w:cs="Century Gothic"/>
          <w:color w:val="auto"/>
          <w:szCs w:val="20"/>
        </w:rPr>
        <w:t xml:space="preserve"> </w:t>
      </w:r>
    </w:p>
    <w:p w14:paraId="5A2299F8" w14:textId="7324993F"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 przypadku przekroczenia </w:t>
      </w:r>
      <w:r w:rsidRPr="00C248D5">
        <w:rPr>
          <w:rFonts w:ascii="Century Gothic" w:eastAsia="SimSun" w:hAnsi="Century Gothic" w:cs="Century Gothic"/>
          <w:b/>
          <w:color w:val="auto"/>
          <w:szCs w:val="20"/>
        </w:rPr>
        <w:t>o 3 dni robocze terminu</w:t>
      </w:r>
      <w:r w:rsidRPr="00C248D5">
        <w:rPr>
          <w:rFonts w:ascii="Century Gothic" w:eastAsia="SimSun" w:hAnsi="Century Gothic" w:cs="Century Gothic"/>
          <w:color w:val="auto"/>
          <w:szCs w:val="20"/>
        </w:rPr>
        <w:t xml:space="preserve"> wyznaczonego w protokole wad, Zamawiający ma prawo do zlecenia zastępczego usunięcia wad innemu podmiotowi na koszt i ryzyko Wykonawcy bez zgody sądu. Zamawiający obciąży Wykonawcę kosztem usunięcia wad.</w:t>
      </w:r>
      <w:r w:rsidR="00820BB8" w:rsidRPr="00C248D5">
        <w:rPr>
          <w:rFonts w:ascii="Century Gothic" w:eastAsia="SimSun" w:hAnsi="Century Gothic" w:cs="Century Gothic"/>
          <w:color w:val="auto"/>
          <w:szCs w:val="20"/>
        </w:rPr>
        <w:t xml:space="preserve"> Na co Wykonawca się zgadza.</w:t>
      </w:r>
      <w:r w:rsidRPr="00C248D5">
        <w:rPr>
          <w:rFonts w:ascii="Century Gothic" w:eastAsia="SimSun" w:hAnsi="Century Gothic" w:cs="Century Gothic"/>
          <w:color w:val="auto"/>
          <w:szCs w:val="20"/>
        </w:rPr>
        <w:t xml:space="preserve"> Wykonawca ma obowiązek zwrotu ww. </w:t>
      </w:r>
      <w:r w:rsidRPr="00C248D5">
        <w:rPr>
          <w:rFonts w:ascii="Century Gothic" w:eastAsia="SimSun" w:hAnsi="Century Gothic" w:cs="Century Gothic"/>
          <w:color w:val="auto"/>
          <w:szCs w:val="20"/>
        </w:rPr>
        <w:lastRenderedPageBreak/>
        <w:t xml:space="preserve">kosztów w terminie </w:t>
      </w:r>
      <w:r w:rsidRPr="00C248D5">
        <w:rPr>
          <w:rFonts w:ascii="Century Gothic" w:eastAsia="SimSun" w:hAnsi="Century Gothic" w:cs="Century Gothic"/>
          <w:b/>
          <w:color w:val="auto"/>
          <w:szCs w:val="20"/>
        </w:rPr>
        <w:t>7 dni</w:t>
      </w:r>
      <w:r w:rsidRPr="00C248D5">
        <w:rPr>
          <w:rFonts w:ascii="Century Gothic" w:eastAsia="SimSun" w:hAnsi="Century Gothic" w:cs="Century Gothic"/>
          <w:color w:val="auto"/>
          <w:szCs w:val="20"/>
        </w:rPr>
        <w:t xml:space="preserve">, licząc od daty doręczenia przez Zamawiającego wezwania do zapłaty. </w:t>
      </w:r>
    </w:p>
    <w:p w14:paraId="7C79A2F8" w14:textId="5E17F0E2"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Zastępcze usunięcie wady przez podmiot trzeci nie spowoduje ograniczenia ani utraty rękojmi i gwarancji,</w:t>
      </w:r>
      <w:r w:rsidR="00A7784A" w:rsidRPr="00C248D5">
        <w:rPr>
          <w:rFonts w:ascii="Century Gothic" w:eastAsia="SimSun" w:hAnsi="Century Gothic" w:cs="Century Gothic"/>
          <w:color w:val="auto"/>
          <w:szCs w:val="20"/>
        </w:rPr>
        <w:t xml:space="preserve"> o których mowa w ust. 1 pkt 1-2</w:t>
      </w:r>
      <w:r w:rsidRPr="00C248D5">
        <w:rPr>
          <w:rFonts w:ascii="Century Gothic" w:eastAsia="SimSun" w:hAnsi="Century Gothic" w:cs="Century Gothic"/>
          <w:color w:val="auto"/>
          <w:szCs w:val="20"/>
        </w:rPr>
        <w:t>.</w:t>
      </w:r>
    </w:p>
    <w:p w14:paraId="616E092A" w14:textId="639C1111"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Strony ustalają, że ostateczny odbiór gwarancyjny dokonany zostanie przed upływem okresu gwarancji, o</w:t>
      </w:r>
      <w:r w:rsidR="00EC77A1" w:rsidRPr="00C248D5">
        <w:rPr>
          <w:rFonts w:ascii="Century Gothic" w:eastAsia="SimSun" w:hAnsi="Century Gothic" w:cs="Century Gothic"/>
          <w:color w:val="auto"/>
          <w:szCs w:val="20"/>
        </w:rPr>
        <w:t xml:space="preserve"> której mowa w ust. 1 pkt 2 </w:t>
      </w:r>
      <w:r w:rsidRPr="00C248D5">
        <w:rPr>
          <w:rFonts w:ascii="Century Gothic" w:eastAsia="SimSun" w:hAnsi="Century Gothic" w:cs="Century Gothic"/>
          <w:color w:val="auto"/>
          <w:szCs w:val="20"/>
        </w:rPr>
        <w:t>lub po jego upływie, jeżeli Zamawiający reklamował wady przed upływem tego terminu</w:t>
      </w:r>
      <w:r w:rsidR="00BA373F" w:rsidRPr="00C248D5">
        <w:rPr>
          <w:rFonts w:ascii="Century Gothic" w:eastAsia="SimSun" w:hAnsi="Century Gothic" w:cs="Century Gothic"/>
          <w:color w:val="auto"/>
          <w:szCs w:val="20"/>
        </w:rPr>
        <w:t xml:space="preserve"> </w:t>
      </w:r>
      <w:r w:rsidRPr="00C248D5">
        <w:rPr>
          <w:rFonts w:ascii="Century Gothic" w:eastAsia="SimSun" w:hAnsi="Century Gothic" w:cs="Century Gothic"/>
          <w:color w:val="auto"/>
          <w:szCs w:val="20"/>
        </w:rPr>
        <w:t>i potwierdzony zostanie protokołem odbioru ostatecznego, podpisanym bez uwag przez Strony.</w:t>
      </w:r>
    </w:p>
    <w:p w14:paraId="3EF6EB70"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jest uprawniony do dochodzenia roszczeń z tytułu gwarancji i rękojmi także po okresie wskazanym w ust. 1, jeżeli zgłosi wadę przed upływem tego okresu.</w:t>
      </w:r>
    </w:p>
    <w:p w14:paraId="21B30E44" w14:textId="2B89723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 xml:space="preserve">Wszelkie koszty naprawy w ramach gwarancji lub rękojmi, w tym koszty dojazdów oraz roboty towarzyszące leżą po stronie </w:t>
      </w:r>
      <w:r w:rsidR="00820BB8" w:rsidRPr="00C248D5">
        <w:rPr>
          <w:rFonts w:ascii="Century Gothic" w:eastAsia="SimSun" w:hAnsi="Century Gothic" w:cs="Century Gothic"/>
          <w:color w:val="auto"/>
          <w:szCs w:val="20"/>
        </w:rPr>
        <w:t>W</w:t>
      </w:r>
      <w:r w:rsidRPr="00C248D5">
        <w:rPr>
          <w:rFonts w:ascii="Century Gothic" w:eastAsia="SimSun" w:hAnsi="Century Gothic" w:cs="Century Gothic"/>
          <w:color w:val="auto"/>
          <w:szCs w:val="20"/>
        </w:rPr>
        <w:t>ykonawcy.</w:t>
      </w:r>
    </w:p>
    <w:p w14:paraId="6D3713BA" w14:textId="40A69035"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74FCBC48"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1ECFFDC9" w14:textId="3926861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 przypadku wystąpienia wad w okresie trwania rękojmi, Wykonawca usunie j</w:t>
      </w:r>
      <w:r w:rsidR="00EC77A1" w:rsidRPr="00C248D5">
        <w:rPr>
          <w:rFonts w:ascii="Century Gothic" w:eastAsia="SimSun" w:hAnsi="Century Gothic" w:cs="Century Gothic"/>
          <w:color w:val="auto"/>
          <w:szCs w:val="20"/>
        </w:rPr>
        <w:t xml:space="preserve">e w terminie określonym w ust. </w:t>
      </w:r>
      <w:r w:rsidR="008730BD">
        <w:rPr>
          <w:rFonts w:ascii="Century Gothic" w:eastAsia="SimSun" w:hAnsi="Century Gothic" w:cs="Century Gothic"/>
          <w:color w:val="auto"/>
          <w:szCs w:val="20"/>
        </w:rPr>
        <w:t>7</w:t>
      </w:r>
      <w:r w:rsidRPr="00C248D5">
        <w:rPr>
          <w:rFonts w:ascii="Century Gothic" w:eastAsia="SimSun" w:hAnsi="Century Gothic" w:cs="Century Gothic"/>
          <w:color w:val="auto"/>
          <w:szCs w:val="20"/>
        </w:rPr>
        <w:t>.</w:t>
      </w:r>
    </w:p>
    <w:p w14:paraId="2C47C397" w14:textId="3C19284A"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Zamawiający może wykonywać uprawnienia z tytułu rękojmi niezależnie od uprawnień wynikających z gwarancji.</w:t>
      </w:r>
      <w:r w:rsidR="0093199D" w:rsidRPr="00C248D5">
        <w:rPr>
          <w:rFonts w:ascii="Century Gothic" w:eastAsia="SimSun" w:hAnsi="Century Gothic" w:cs="Century Gothic"/>
          <w:color w:val="auto"/>
          <w:szCs w:val="20"/>
        </w:rPr>
        <w:t xml:space="preserve"> </w:t>
      </w:r>
      <w:r w:rsidR="0093199D" w:rsidRPr="00C248D5">
        <w:rPr>
          <w:rFonts w:ascii="Century Gothic" w:hAnsi="Century Gothic"/>
          <w:szCs w:val="20"/>
          <w:lang w:eastAsia="en-US"/>
        </w:rPr>
        <w:t xml:space="preserve">Okres rękojmi za wady i gwarancji jakości ulega przedłużeniu </w:t>
      </w:r>
      <w:r w:rsidR="00BA373F" w:rsidRPr="00C248D5">
        <w:rPr>
          <w:rFonts w:ascii="Century Gothic" w:hAnsi="Century Gothic"/>
          <w:szCs w:val="20"/>
          <w:lang w:eastAsia="en-US"/>
        </w:rPr>
        <w:br/>
      </w:r>
      <w:r w:rsidR="0093199D" w:rsidRPr="00C248D5">
        <w:rPr>
          <w:rFonts w:ascii="Century Gothic" w:hAnsi="Century Gothic"/>
          <w:szCs w:val="20"/>
          <w:lang w:eastAsia="en-US"/>
        </w:rPr>
        <w:t>o czas wykonania naprawy gwarancyjnej.</w:t>
      </w:r>
    </w:p>
    <w:p w14:paraId="58273AD7" w14:textId="7777777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14:paraId="740932C7" w14:textId="7A9AAE57" w:rsidR="008841A1" w:rsidRPr="00C248D5" w:rsidRDefault="008841A1" w:rsidP="00DD6916">
      <w:pPr>
        <w:widowControl w:val="0"/>
        <w:numPr>
          <w:ilvl w:val="0"/>
          <w:numId w:val="11"/>
        </w:numPr>
        <w:ind w:left="426" w:hanging="426"/>
        <w:jc w:val="both"/>
        <w:textAlignment w:val="auto"/>
        <w:rPr>
          <w:rFonts w:ascii="Century Gothic" w:eastAsia="SimSun" w:hAnsi="Century Gothic" w:cs="Century Gothic"/>
          <w:color w:val="auto"/>
          <w:szCs w:val="20"/>
        </w:rPr>
      </w:pPr>
      <w:r w:rsidRPr="00C248D5">
        <w:rPr>
          <w:rFonts w:ascii="Century Gothic" w:eastAsia="SimSun" w:hAnsi="Century Gothic" w:cs="Century Gothic"/>
          <w:color w:val="auto"/>
          <w:szCs w:val="20"/>
        </w:rPr>
        <w:t>Usunięcie wad winno być stwierdzone w protokole zatwierdzonym przez Zamawiającego.</w:t>
      </w:r>
    </w:p>
    <w:p w14:paraId="4EFC5EF6" w14:textId="77777777" w:rsidR="009C087A" w:rsidRPr="00C248D5" w:rsidRDefault="009C087A" w:rsidP="009C087A">
      <w:pPr>
        <w:widowControl w:val="0"/>
        <w:ind w:left="426"/>
        <w:jc w:val="both"/>
        <w:textAlignment w:val="auto"/>
        <w:rPr>
          <w:rFonts w:ascii="Century Gothic" w:eastAsia="SimSun" w:hAnsi="Century Gothic" w:cs="Century Gothic"/>
          <w:color w:val="auto"/>
          <w:szCs w:val="20"/>
        </w:rPr>
      </w:pPr>
    </w:p>
    <w:p w14:paraId="6AB914EF" w14:textId="77777777" w:rsidR="00402F9C" w:rsidRDefault="00402F9C" w:rsidP="008118BE">
      <w:pPr>
        <w:widowControl w:val="0"/>
        <w:ind w:left="426" w:hanging="426"/>
        <w:jc w:val="center"/>
        <w:textAlignment w:val="auto"/>
        <w:rPr>
          <w:rFonts w:ascii="Century Gothic" w:eastAsia="SimSun" w:hAnsi="Century Gothic" w:cs="Century Gothic"/>
          <w:b/>
          <w:color w:val="auto"/>
          <w:szCs w:val="20"/>
        </w:rPr>
      </w:pPr>
    </w:p>
    <w:p w14:paraId="1FEDF2FB" w14:textId="38F18828" w:rsidR="008841A1" w:rsidRPr="00C248D5" w:rsidRDefault="00AB3A93"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 xml:space="preserve">§ </w:t>
      </w:r>
      <w:r w:rsidR="002C42B1">
        <w:rPr>
          <w:rFonts w:ascii="Century Gothic" w:eastAsia="SimSun" w:hAnsi="Century Gothic" w:cs="Century Gothic"/>
          <w:b/>
          <w:color w:val="auto"/>
          <w:szCs w:val="20"/>
        </w:rPr>
        <w:t>7</w:t>
      </w:r>
    </w:p>
    <w:p w14:paraId="17C80B45" w14:textId="5A8EF6D3" w:rsidR="008E0AEF" w:rsidRPr="00C248D5" w:rsidRDefault="008E0AEF" w:rsidP="008118BE">
      <w:pPr>
        <w:widowControl w:val="0"/>
        <w:ind w:left="426" w:hanging="426"/>
        <w:jc w:val="center"/>
        <w:textAlignment w:val="auto"/>
        <w:rPr>
          <w:rFonts w:ascii="Century Gothic" w:eastAsia="SimSun" w:hAnsi="Century Gothic" w:cs="Century Gothic"/>
          <w:color w:val="auto"/>
          <w:szCs w:val="20"/>
        </w:rPr>
      </w:pPr>
    </w:p>
    <w:p w14:paraId="159D941B"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 przypadku niewykonania lub nienależytego wykonania umowy Wykonawca zobowiązany jest zapłacić Zamawiającemu kary:</w:t>
      </w:r>
      <w:r w:rsidRPr="00C248D5">
        <w:rPr>
          <w:rFonts w:ascii="Century Gothic" w:hAnsi="Century Gothic" w:cs="Century Gothic"/>
          <w:color w:val="auto"/>
          <w:kern w:val="2"/>
          <w:szCs w:val="20"/>
        </w:rPr>
        <w:t xml:space="preserve"> </w:t>
      </w:r>
    </w:p>
    <w:p w14:paraId="59479BEF" w14:textId="63A44B34" w:rsidR="00EC77A1" w:rsidRPr="00C248D5" w:rsidRDefault="00A069DE" w:rsidP="00DD6916">
      <w:pPr>
        <w:widowControl w:val="0"/>
        <w:numPr>
          <w:ilvl w:val="0"/>
          <w:numId w:val="16"/>
        </w:numPr>
        <w:jc w:val="both"/>
        <w:textAlignment w:val="auto"/>
        <w:rPr>
          <w:rFonts w:ascii="Century Gothic" w:eastAsia="SimSun" w:hAnsi="Century Gothic" w:cs="Century Gothic"/>
          <w:color w:val="auto"/>
          <w:kern w:val="2"/>
          <w:szCs w:val="20"/>
        </w:rPr>
      </w:pPr>
      <w:r>
        <w:rPr>
          <w:rFonts w:ascii="Century Gothic" w:eastAsia="SimSun" w:hAnsi="Century Gothic" w:cs="Century Gothic"/>
          <w:color w:val="auto"/>
          <w:kern w:val="2"/>
          <w:szCs w:val="20"/>
        </w:rPr>
        <w:t>10% kwoty, o której mowa w § 2</w:t>
      </w:r>
      <w:r w:rsidR="00EC77A1"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00EC77A1" w:rsidRPr="00C248D5">
        <w:rPr>
          <w:rFonts w:ascii="Century Gothic" w:eastAsia="SimSun" w:hAnsi="Century Gothic" w:cs="Century Gothic"/>
          <w:color w:val="auto"/>
          <w:kern w:val="2"/>
          <w:szCs w:val="20"/>
        </w:rPr>
        <w:t>, gdy Zamawiający odstąpi od umowy z powodu okoliczności leżących po stronie Wykonawcy;</w:t>
      </w:r>
    </w:p>
    <w:p w14:paraId="2B360EA5" w14:textId="00A5D45B" w:rsidR="00EC77A1" w:rsidRPr="00C248D5"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10% kwoty, o której mowa w § </w:t>
      </w:r>
      <w:r w:rsidR="00A069DE">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w przypadku odstąpienia od umowy przez Wykonawcę na jakiejkolwiek podstawie z przyczyn nieleżących po stronie Zamawiającego;</w:t>
      </w:r>
    </w:p>
    <w:p w14:paraId="53DC9C38" w14:textId="32F2AE81" w:rsidR="00EC77A1" w:rsidRPr="00C248D5"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0,1</w:t>
      </w:r>
      <w:r w:rsidR="00A069DE">
        <w:rPr>
          <w:rFonts w:ascii="Century Gothic" w:eastAsia="SimSun" w:hAnsi="Century Gothic" w:cs="Century Gothic"/>
          <w:color w:val="auto"/>
          <w:kern w:val="2"/>
          <w:szCs w:val="20"/>
        </w:rPr>
        <w:t>% kwoty, o której mowa w § 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za każdy</w:t>
      </w:r>
      <w:r w:rsidR="00420E3B">
        <w:rPr>
          <w:rFonts w:ascii="Century Gothic" w:eastAsia="SimSun" w:hAnsi="Century Gothic" w:cs="Century Gothic"/>
          <w:color w:val="auto"/>
          <w:kern w:val="2"/>
          <w:szCs w:val="20"/>
        </w:rPr>
        <w:t xml:space="preserve"> rozpoczęty</w:t>
      </w:r>
      <w:r w:rsidRPr="00C248D5">
        <w:rPr>
          <w:rFonts w:ascii="Century Gothic" w:eastAsia="SimSun" w:hAnsi="Century Gothic" w:cs="Century Gothic"/>
          <w:color w:val="auto"/>
          <w:kern w:val="2"/>
          <w:szCs w:val="20"/>
        </w:rPr>
        <w:t xml:space="preserve"> dzień zwłoki w dotrzymaniu terminu </w:t>
      </w:r>
      <w:r w:rsidR="00147750">
        <w:rPr>
          <w:rFonts w:ascii="Century Gothic" w:eastAsia="SimSun" w:hAnsi="Century Gothic" w:cs="Century Gothic"/>
          <w:color w:val="auto"/>
          <w:kern w:val="2"/>
          <w:szCs w:val="20"/>
        </w:rPr>
        <w:t>określonego w § 2 ust. 1</w:t>
      </w:r>
      <w:r w:rsidRPr="00C248D5">
        <w:rPr>
          <w:rFonts w:ascii="Century Gothic" w:eastAsia="SimSun" w:hAnsi="Century Gothic" w:cs="Century Gothic"/>
          <w:color w:val="auto"/>
          <w:kern w:val="2"/>
          <w:szCs w:val="20"/>
        </w:rPr>
        <w:t>;</w:t>
      </w:r>
    </w:p>
    <w:p w14:paraId="5161E6BC" w14:textId="495BC262" w:rsidR="00EC77A1" w:rsidRPr="00C248D5"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0,1% kwoty, o której mowa w § </w:t>
      </w:r>
      <w:r w:rsidR="00A069DE">
        <w:rPr>
          <w:rFonts w:ascii="Century Gothic" w:eastAsia="SimSun" w:hAnsi="Century Gothic" w:cs="Century Gothic"/>
          <w:color w:val="auto"/>
          <w:kern w:val="2"/>
          <w:szCs w:val="20"/>
        </w:rPr>
        <w:t>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Pr="00C248D5">
        <w:rPr>
          <w:rFonts w:ascii="Century Gothic" w:eastAsia="SimSun" w:hAnsi="Century Gothic" w:cs="Century Gothic"/>
          <w:color w:val="auto"/>
          <w:kern w:val="2"/>
          <w:szCs w:val="20"/>
        </w:rPr>
        <w:t>, za każdy</w:t>
      </w:r>
      <w:r w:rsidR="002879F0">
        <w:rPr>
          <w:rFonts w:ascii="Century Gothic" w:eastAsia="SimSun" w:hAnsi="Century Gothic" w:cs="Century Gothic"/>
          <w:color w:val="auto"/>
          <w:kern w:val="2"/>
          <w:szCs w:val="20"/>
        </w:rPr>
        <w:t xml:space="preserve"> rozpoczęty</w:t>
      </w:r>
      <w:r w:rsidRPr="00C248D5">
        <w:rPr>
          <w:rFonts w:ascii="Century Gothic" w:eastAsia="SimSun" w:hAnsi="Century Gothic" w:cs="Century Gothic"/>
          <w:color w:val="auto"/>
          <w:kern w:val="2"/>
          <w:szCs w:val="20"/>
        </w:rPr>
        <w:t xml:space="preserve"> dzień zwłoki w usunięciu wad w stosunku do terminu wskazanego w protokole </w:t>
      </w:r>
      <w:r w:rsidR="00CE0129" w:rsidRPr="00C248D5">
        <w:rPr>
          <w:rFonts w:ascii="Century Gothic" w:eastAsia="SimSun" w:hAnsi="Century Gothic" w:cs="Century Gothic"/>
          <w:color w:val="auto"/>
          <w:kern w:val="2"/>
          <w:szCs w:val="20"/>
        </w:rPr>
        <w:t>odbioru końcowego</w:t>
      </w:r>
      <w:r w:rsidR="00021F42">
        <w:rPr>
          <w:rFonts w:ascii="Century Gothic" w:eastAsia="SimSun" w:hAnsi="Century Gothic" w:cs="Century Gothic"/>
          <w:color w:val="auto"/>
          <w:kern w:val="2"/>
          <w:szCs w:val="20"/>
        </w:rPr>
        <w:t xml:space="preserve"> o którym mowa w </w:t>
      </w:r>
      <w:r w:rsidR="00021F42" w:rsidRPr="00021F42">
        <w:rPr>
          <w:rFonts w:ascii="Century Gothic" w:eastAsia="SimSun" w:hAnsi="Century Gothic" w:cs="Century Gothic"/>
          <w:color w:val="auto"/>
          <w:szCs w:val="20"/>
        </w:rPr>
        <w:t>§</w:t>
      </w:r>
      <w:r w:rsidR="00021F42">
        <w:rPr>
          <w:rFonts w:ascii="Century Gothic" w:eastAsia="SimSun" w:hAnsi="Century Gothic" w:cs="Century Gothic"/>
          <w:color w:val="auto"/>
          <w:kern w:val="2"/>
          <w:szCs w:val="20"/>
        </w:rPr>
        <w:t xml:space="preserve"> </w:t>
      </w:r>
      <w:r w:rsidR="00B23054" w:rsidRPr="00B23054">
        <w:rPr>
          <w:rFonts w:ascii="Century Gothic" w:eastAsia="SimSun" w:hAnsi="Century Gothic" w:cs="Century Gothic"/>
          <w:color w:val="auto"/>
          <w:kern w:val="2"/>
          <w:szCs w:val="20"/>
        </w:rPr>
        <w:t>6</w:t>
      </w:r>
      <w:r w:rsidR="00021F42" w:rsidRPr="00B23054">
        <w:rPr>
          <w:rFonts w:ascii="Century Gothic" w:eastAsia="SimSun" w:hAnsi="Century Gothic" w:cs="Century Gothic"/>
          <w:color w:val="auto"/>
          <w:kern w:val="2"/>
          <w:szCs w:val="20"/>
        </w:rPr>
        <w:t xml:space="preserve"> ust. 7</w:t>
      </w:r>
      <w:r w:rsidRPr="00B23054">
        <w:rPr>
          <w:rFonts w:ascii="Century Gothic" w:eastAsia="SimSun" w:hAnsi="Century Gothic" w:cs="Century Gothic"/>
          <w:color w:val="auto"/>
          <w:kern w:val="2"/>
          <w:szCs w:val="20"/>
        </w:rPr>
        <w:t>;</w:t>
      </w:r>
    </w:p>
    <w:p w14:paraId="5FEBD1CC" w14:textId="2B62279E" w:rsidR="00EC77A1" w:rsidRDefault="00EC77A1" w:rsidP="00DD6916">
      <w:pPr>
        <w:widowControl w:val="0"/>
        <w:numPr>
          <w:ilvl w:val="0"/>
          <w:numId w:val="16"/>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50,00 zł za każde przewinienie w nie</w:t>
      </w:r>
      <w:r w:rsidRPr="00C248D5">
        <w:rPr>
          <w:rFonts w:ascii="Century Gothic" w:hAnsi="Century Gothic"/>
          <w:color w:val="auto"/>
          <w:kern w:val="2"/>
          <w:szCs w:val="20"/>
          <w:shd w:val="clear" w:color="auto" w:fill="FFFFFF"/>
          <w:lang w:eastAsia="en-US"/>
        </w:rPr>
        <w:t>przestrzeganiu przepisów</w:t>
      </w:r>
      <w:r w:rsidR="00792912" w:rsidRPr="00C248D5">
        <w:rPr>
          <w:rFonts w:ascii="Century Gothic" w:hAnsi="Century Gothic"/>
          <w:color w:val="auto"/>
          <w:kern w:val="2"/>
          <w:szCs w:val="20"/>
          <w:shd w:val="clear" w:color="auto" w:fill="FFFFFF"/>
          <w:lang w:eastAsia="en-US"/>
        </w:rPr>
        <w:t xml:space="preserve"> i wymogów BHP, ppoż.</w:t>
      </w:r>
      <w:r w:rsidRPr="00C248D5">
        <w:rPr>
          <w:rFonts w:ascii="Century Gothic" w:eastAsia="SimSun" w:hAnsi="Century Gothic" w:cs="Century Gothic"/>
          <w:color w:val="auto"/>
          <w:kern w:val="2"/>
          <w:szCs w:val="20"/>
        </w:rPr>
        <w:t xml:space="preserve">, kara ta będzie naliczana za każdy dzień niestosowania się do wymagań </w:t>
      </w:r>
      <w:r w:rsidR="00792912" w:rsidRPr="00C248D5">
        <w:rPr>
          <w:rFonts w:ascii="Century Gothic" w:eastAsia="SimSun" w:hAnsi="Century Gothic" w:cs="Century Gothic"/>
          <w:color w:val="auto"/>
          <w:kern w:val="2"/>
          <w:szCs w:val="20"/>
        </w:rPr>
        <w:br/>
      </w:r>
      <w:r w:rsidR="00B27332">
        <w:rPr>
          <w:rFonts w:ascii="Century Gothic" w:eastAsia="SimSun" w:hAnsi="Century Gothic" w:cs="Century Gothic"/>
          <w:color w:val="auto"/>
          <w:kern w:val="2"/>
          <w:szCs w:val="20"/>
        </w:rPr>
        <w:t>w nim zawartych;</w:t>
      </w:r>
    </w:p>
    <w:p w14:paraId="34DA1887" w14:textId="5CD5E2BA"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Kary mają charakter gwarancyjny i mogą być naliczone z każdego tytułu odrębnie. </w:t>
      </w:r>
      <w:r w:rsidRPr="00C248D5">
        <w:rPr>
          <w:rFonts w:ascii="Century Gothic" w:hAnsi="Century Gothic"/>
          <w:color w:val="auto"/>
          <w:kern w:val="2"/>
          <w:szCs w:val="20"/>
          <w:lang w:eastAsia="ar-SA"/>
        </w:rPr>
        <w:t>Naliczenie lub zapłata jednej kary nie konsumuje innych kar. Uprawnienia Zamawiającego do naliczenia wszelkich kar umownych w oparciu o postanowienia niniejszej umowy obowiązują bez ograniczeń pomimo odstąpienia od umowy przez którąkolwiek ze stron.</w:t>
      </w:r>
    </w:p>
    <w:p w14:paraId="2DEBBB93" w14:textId="11B7ED3C"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Łączna suma naliczonych na podstawie niniejszej umowy, kar umownych nie przekroczy </w:t>
      </w:r>
      <w:r w:rsidR="001A5F4E">
        <w:rPr>
          <w:rFonts w:ascii="Century Gothic" w:eastAsia="SimSun" w:hAnsi="Century Gothic" w:cs="Century Gothic"/>
          <w:color w:val="auto"/>
          <w:kern w:val="2"/>
          <w:szCs w:val="20"/>
        </w:rPr>
        <w:lastRenderedPageBreak/>
        <w:t>1</w:t>
      </w:r>
      <w:r w:rsidR="00F011A9">
        <w:rPr>
          <w:rFonts w:ascii="Century Gothic" w:eastAsia="SimSun" w:hAnsi="Century Gothic" w:cs="Century Gothic"/>
          <w:color w:val="auto"/>
          <w:kern w:val="2"/>
          <w:szCs w:val="20"/>
        </w:rPr>
        <w:t>5</w:t>
      </w:r>
      <w:r w:rsidR="00673BE7" w:rsidRPr="00C248D5">
        <w:rPr>
          <w:rFonts w:ascii="Century Gothic" w:eastAsia="SimSun" w:hAnsi="Century Gothic" w:cs="Century Gothic"/>
          <w:color w:val="auto"/>
          <w:kern w:val="2"/>
          <w:szCs w:val="20"/>
        </w:rPr>
        <w:t xml:space="preserve"> </w:t>
      </w:r>
      <w:r w:rsidR="00CE0129" w:rsidRPr="00C248D5">
        <w:rPr>
          <w:rFonts w:ascii="Century Gothic" w:eastAsia="SimSun" w:hAnsi="Century Gothic" w:cs="Century Gothic"/>
          <w:color w:val="auto"/>
          <w:kern w:val="2"/>
          <w:szCs w:val="20"/>
        </w:rPr>
        <w:t xml:space="preserve">% </w:t>
      </w:r>
      <w:r w:rsidR="009D5CED">
        <w:rPr>
          <w:rFonts w:ascii="Century Gothic" w:eastAsia="SimSun" w:hAnsi="Century Gothic" w:cs="Century Gothic"/>
          <w:color w:val="auto"/>
          <w:kern w:val="2"/>
          <w:szCs w:val="20"/>
        </w:rPr>
        <w:t>kwoty, o której mowa w § 2</w:t>
      </w:r>
      <w:r w:rsidRPr="00C248D5">
        <w:rPr>
          <w:rFonts w:ascii="Century Gothic" w:eastAsia="SimSun" w:hAnsi="Century Gothic" w:cs="Century Gothic"/>
          <w:color w:val="auto"/>
          <w:kern w:val="2"/>
          <w:szCs w:val="20"/>
        </w:rPr>
        <w:t xml:space="preserve"> ust. </w:t>
      </w:r>
      <w:r w:rsidR="00147750">
        <w:rPr>
          <w:rFonts w:ascii="Century Gothic" w:eastAsia="SimSun" w:hAnsi="Century Gothic" w:cs="Century Gothic"/>
          <w:color w:val="auto"/>
          <w:kern w:val="2"/>
          <w:szCs w:val="20"/>
        </w:rPr>
        <w:t>1</w:t>
      </w:r>
      <w:r w:rsidR="00CE0129" w:rsidRPr="00C248D5">
        <w:rPr>
          <w:rFonts w:ascii="Century Gothic" w:eastAsia="SimSun" w:hAnsi="Century Gothic" w:cs="Century Gothic"/>
          <w:color w:val="auto"/>
          <w:kern w:val="2"/>
          <w:szCs w:val="20"/>
        </w:rPr>
        <w:t>.</w:t>
      </w:r>
    </w:p>
    <w:p w14:paraId="4787C9A6"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na które się powołuje.</w:t>
      </w:r>
    </w:p>
    <w:p w14:paraId="3F4FB794" w14:textId="3282858C"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 xml:space="preserve">Naliczenie kary, o której mowa </w:t>
      </w:r>
      <w:r w:rsidR="0042195B" w:rsidRPr="0042195B">
        <w:rPr>
          <w:rFonts w:ascii="Century Gothic" w:eastAsia="SimSun" w:hAnsi="Century Gothic" w:cs="Century Gothic"/>
          <w:color w:val="auto"/>
          <w:kern w:val="2"/>
          <w:szCs w:val="20"/>
        </w:rPr>
        <w:t>w ust. 1 pkt 3-</w:t>
      </w:r>
      <w:r w:rsidR="00E637EB">
        <w:rPr>
          <w:rFonts w:ascii="Century Gothic" w:eastAsia="SimSun" w:hAnsi="Century Gothic" w:cs="Century Gothic"/>
          <w:color w:val="auto"/>
          <w:kern w:val="2"/>
          <w:szCs w:val="20"/>
        </w:rPr>
        <w:t>5</w:t>
      </w:r>
      <w:r w:rsidR="0042195B" w:rsidRPr="0042195B">
        <w:rPr>
          <w:rFonts w:ascii="Century Gothic" w:eastAsia="SimSun" w:hAnsi="Century Gothic" w:cs="Century Gothic"/>
          <w:color w:val="auto"/>
          <w:kern w:val="2"/>
          <w:szCs w:val="20"/>
        </w:rPr>
        <w:t xml:space="preserve"> </w:t>
      </w:r>
      <w:r w:rsidRPr="00C248D5">
        <w:rPr>
          <w:rFonts w:ascii="Century Gothic" w:eastAsia="SimSun" w:hAnsi="Century Gothic" w:cs="Century Gothic"/>
          <w:color w:val="auto"/>
          <w:kern w:val="2"/>
          <w:szCs w:val="20"/>
        </w:rPr>
        <w:t>nie zwalnia Wykonawcy z obowiązku wykonania umowy.</w:t>
      </w:r>
    </w:p>
    <w:p w14:paraId="70426D2C"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dochodzenia odszkodowania uzupełniającego, przewyższającego wartość kar, do wysokości rzeczywiście poniesionej szkody.</w:t>
      </w:r>
    </w:p>
    <w:p w14:paraId="3F632AF8"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zastrzega sobie prawo do potrącania kar z wynagrodzenia Wykonawcy lub zabezpieczenia należytego wykonania umowy, a Wykonawca wyraża na to zgodę bez konieczności odrębnego wzywania Wykonawcy do ich zapłaty.</w:t>
      </w:r>
    </w:p>
    <w:p w14:paraId="5A743AD8" w14:textId="77777777" w:rsidR="00EC77A1" w:rsidRPr="00C248D5" w:rsidRDefault="00EC77A1" w:rsidP="00DD6916">
      <w:pPr>
        <w:widowControl w:val="0"/>
        <w:numPr>
          <w:ilvl w:val="0"/>
          <w:numId w:val="15"/>
        </w:numPr>
        <w:jc w:val="both"/>
        <w:textAlignment w:val="auto"/>
        <w:rPr>
          <w:rFonts w:ascii="Century Gothic" w:eastAsia="SimSun" w:hAnsi="Century Gothic" w:cs="Century Gothic"/>
          <w:color w:val="auto"/>
          <w:kern w:val="2"/>
          <w:szCs w:val="20"/>
        </w:rPr>
      </w:pPr>
      <w:r w:rsidRPr="00C248D5">
        <w:rPr>
          <w:rFonts w:ascii="Century Gothic" w:eastAsia="SimSun" w:hAnsi="Century Gothic" w:cs="Century Gothic"/>
          <w:color w:val="auto"/>
          <w:kern w:val="2"/>
          <w:szCs w:val="20"/>
        </w:rPr>
        <w:t>Zamawiający ma obowiązek poinformowania Wykonawcy o wysokości naliczonej kary i podstawie jej naliczenia oraz złożenia oświadczenia o potrąceniu.</w:t>
      </w:r>
    </w:p>
    <w:p w14:paraId="380246A3" w14:textId="3ABD94D6" w:rsidR="00EC77A1" w:rsidRPr="00C248D5" w:rsidRDefault="00AA1D0E" w:rsidP="00DD6916">
      <w:pPr>
        <w:numPr>
          <w:ilvl w:val="0"/>
          <w:numId w:val="15"/>
        </w:numPr>
        <w:overflowPunct w:val="0"/>
        <w:autoSpaceDE w:val="0"/>
        <w:jc w:val="both"/>
        <w:textAlignment w:val="auto"/>
        <w:rPr>
          <w:rFonts w:ascii="Century Gothic" w:hAnsi="Century Gothic"/>
          <w:bCs/>
          <w:color w:val="auto"/>
          <w:kern w:val="2"/>
          <w:szCs w:val="20"/>
          <w:lang w:eastAsia="ar-SA"/>
        </w:rPr>
      </w:pPr>
      <w:r>
        <w:rPr>
          <w:rFonts w:ascii="Century Gothic" w:hAnsi="Century Gothic"/>
          <w:bCs/>
          <w:color w:val="auto"/>
          <w:kern w:val="2"/>
          <w:szCs w:val="20"/>
          <w:lang w:eastAsia="ar-SA"/>
        </w:rPr>
        <w:t>Zastępcze usunięcie wady</w:t>
      </w:r>
      <w:r w:rsidR="00EC77A1" w:rsidRPr="00C248D5">
        <w:rPr>
          <w:rFonts w:ascii="Century Gothic" w:hAnsi="Century Gothic"/>
          <w:bCs/>
          <w:color w:val="auto"/>
          <w:kern w:val="2"/>
          <w:szCs w:val="20"/>
          <w:lang w:eastAsia="ar-SA"/>
        </w:rPr>
        <w:t>, na zasadach określonych w Kodeksie cywilnym lub niniejszej umowie nie zwalnia z obowiązku zapłaty kar umownych, które naliczane są do</w:t>
      </w:r>
      <w:r>
        <w:rPr>
          <w:rFonts w:ascii="Century Gothic" w:hAnsi="Century Gothic"/>
          <w:bCs/>
          <w:color w:val="auto"/>
          <w:kern w:val="2"/>
          <w:szCs w:val="20"/>
          <w:lang w:eastAsia="ar-SA"/>
        </w:rPr>
        <w:t xml:space="preserve"> dnia zastępczego usunięcia wad</w:t>
      </w:r>
      <w:r w:rsidR="00EC77A1" w:rsidRPr="00C248D5">
        <w:rPr>
          <w:rFonts w:ascii="Century Gothic" w:hAnsi="Century Gothic"/>
          <w:bCs/>
          <w:color w:val="auto"/>
          <w:kern w:val="2"/>
          <w:szCs w:val="20"/>
          <w:lang w:eastAsia="ar-SA"/>
        </w:rPr>
        <w:t>.</w:t>
      </w:r>
    </w:p>
    <w:p w14:paraId="4A5CB0B5" w14:textId="77777777" w:rsidR="00EC77A1" w:rsidRPr="00C248D5" w:rsidRDefault="00EC77A1" w:rsidP="00DD6916">
      <w:pPr>
        <w:widowControl w:val="0"/>
        <w:numPr>
          <w:ilvl w:val="0"/>
          <w:numId w:val="15"/>
        </w:numPr>
        <w:tabs>
          <w:tab w:val="left" w:pos="360"/>
        </w:tabs>
        <w:suppressAutoHyphens w:val="0"/>
        <w:autoSpaceDE w:val="0"/>
        <w:jc w:val="both"/>
        <w:textAlignment w:val="auto"/>
        <w:rPr>
          <w:rFonts w:ascii="Century Gothic" w:hAnsi="Century Gothic"/>
          <w:color w:val="auto"/>
          <w:kern w:val="2"/>
          <w:szCs w:val="20"/>
          <w:lang w:eastAsia="en-US"/>
        </w:rPr>
      </w:pPr>
      <w:r w:rsidRPr="00C248D5">
        <w:rPr>
          <w:rFonts w:ascii="Century Gothic" w:hAnsi="Century Gothic"/>
          <w:color w:val="auto"/>
          <w:kern w:val="2"/>
          <w:szCs w:val="20"/>
          <w:lang w:eastAsia="en-US"/>
        </w:rPr>
        <w:t>Naliczenie przez Zamawiającego, jak również potrącenie lub w inny sposób zaspokojenie żądania zapłaty kar umownych nie zwalnia Wykonawcy z obowiązku dokończenia robót, ani z innych zobowiązań umownych.</w:t>
      </w:r>
    </w:p>
    <w:p w14:paraId="1FF5DF01" w14:textId="77777777" w:rsidR="00EC12A9" w:rsidRDefault="00EC12A9" w:rsidP="00435D5F">
      <w:pPr>
        <w:widowControl w:val="0"/>
        <w:textAlignment w:val="auto"/>
        <w:rPr>
          <w:rFonts w:ascii="Century Gothic" w:eastAsia="SimSun" w:hAnsi="Century Gothic" w:cs="Century Gothic"/>
          <w:b/>
          <w:color w:val="auto"/>
          <w:szCs w:val="20"/>
        </w:rPr>
      </w:pPr>
    </w:p>
    <w:p w14:paraId="5964FE79" w14:textId="77777777" w:rsidR="00402F9C" w:rsidRDefault="00402F9C" w:rsidP="00EC12A9">
      <w:pPr>
        <w:pStyle w:val="Tekstpodstawowy21"/>
        <w:tabs>
          <w:tab w:val="left" w:pos="852"/>
        </w:tabs>
        <w:autoSpaceDE w:val="0"/>
        <w:ind w:left="426" w:hanging="426"/>
        <w:jc w:val="center"/>
        <w:rPr>
          <w:rStyle w:val="TekstpodstawowyZnak"/>
          <w:rFonts w:ascii="Century Gothic" w:eastAsia="Arial Unicode MS" w:hAnsi="Century Gothic"/>
          <w:b/>
          <w:bCs/>
          <w:i w:val="0"/>
          <w:color w:val="auto"/>
          <w:sz w:val="20"/>
          <w:szCs w:val="20"/>
          <w:lang w:eastAsia="pl-PL"/>
        </w:rPr>
      </w:pPr>
    </w:p>
    <w:p w14:paraId="0DAE0650" w14:textId="375022BB" w:rsidR="00EC12A9" w:rsidRPr="009D1074" w:rsidRDefault="00EC74E5" w:rsidP="00EC12A9">
      <w:pPr>
        <w:pStyle w:val="Tekstpodstawowy21"/>
        <w:tabs>
          <w:tab w:val="left" w:pos="852"/>
        </w:tabs>
        <w:autoSpaceDE w:val="0"/>
        <w:ind w:left="426" w:hanging="426"/>
        <w:jc w:val="center"/>
        <w:rPr>
          <w:rStyle w:val="TekstpodstawowyZnak"/>
          <w:rFonts w:ascii="Century Gothic" w:eastAsia="Arial Unicode MS" w:hAnsi="Century Gothic"/>
          <w:b/>
          <w:bCs/>
          <w:i w:val="0"/>
          <w:color w:val="auto"/>
          <w:sz w:val="20"/>
          <w:szCs w:val="20"/>
          <w:lang w:eastAsia="pl-PL"/>
        </w:rPr>
      </w:pPr>
      <w:r w:rsidRPr="009D1074">
        <w:rPr>
          <w:rStyle w:val="TekstpodstawowyZnak"/>
          <w:rFonts w:ascii="Century Gothic" w:eastAsia="Arial Unicode MS" w:hAnsi="Century Gothic"/>
          <w:b/>
          <w:bCs/>
          <w:i w:val="0"/>
          <w:color w:val="auto"/>
          <w:sz w:val="20"/>
          <w:szCs w:val="20"/>
          <w:lang w:eastAsia="pl-PL"/>
        </w:rPr>
        <w:t xml:space="preserve">§ </w:t>
      </w:r>
      <w:r w:rsidR="002C42B1" w:rsidRPr="009D1074">
        <w:rPr>
          <w:rStyle w:val="TekstpodstawowyZnak"/>
          <w:rFonts w:ascii="Century Gothic" w:eastAsia="Arial Unicode MS" w:hAnsi="Century Gothic"/>
          <w:b/>
          <w:bCs/>
          <w:i w:val="0"/>
          <w:color w:val="auto"/>
          <w:sz w:val="20"/>
          <w:szCs w:val="20"/>
          <w:lang w:eastAsia="pl-PL"/>
        </w:rPr>
        <w:t>8</w:t>
      </w:r>
    </w:p>
    <w:p w14:paraId="6834F40A" w14:textId="77777777" w:rsidR="00EC12A9" w:rsidRPr="009D1074" w:rsidRDefault="00EC12A9" w:rsidP="00EC12A9">
      <w:pPr>
        <w:pStyle w:val="Tekstpodstawowy21"/>
        <w:tabs>
          <w:tab w:val="left" w:pos="852"/>
        </w:tabs>
        <w:autoSpaceDE w:val="0"/>
        <w:ind w:left="426" w:hanging="426"/>
        <w:jc w:val="center"/>
        <w:rPr>
          <w:rStyle w:val="TekstpodstawowyZnak"/>
          <w:rFonts w:ascii="Century Gothic" w:eastAsia="Arial Unicode MS" w:hAnsi="Century Gothic"/>
          <w:b/>
          <w:bCs/>
          <w:i w:val="0"/>
          <w:color w:val="auto"/>
          <w:sz w:val="20"/>
          <w:szCs w:val="20"/>
          <w:lang w:eastAsia="pl-PL"/>
        </w:rPr>
      </w:pPr>
    </w:p>
    <w:p w14:paraId="528320B0" w14:textId="77777777" w:rsidR="00EC12A9" w:rsidRPr="009D1074" w:rsidRDefault="00EC12A9" w:rsidP="00DD6916">
      <w:pPr>
        <w:pStyle w:val="ustp"/>
        <w:numPr>
          <w:ilvl w:val="0"/>
          <w:numId w:val="34"/>
        </w:numPr>
        <w:jc w:val="both"/>
        <w:rPr>
          <w:rStyle w:val="TekstpodstawowyZnak"/>
          <w:rFonts w:ascii="Century Gothic" w:eastAsia="Arial Unicode MS" w:hAnsi="Century Gothic"/>
          <w:sz w:val="20"/>
          <w:szCs w:val="20"/>
          <w:lang w:eastAsia="pl-PL"/>
        </w:rPr>
      </w:pPr>
      <w:r w:rsidRPr="009D1074">
        <w:rPr>
          <w:rStyle w:val="TekstpodstawowyZnak"/>
          <w:rFonts w:ascii="Century Gothic" w:eastAsia="Arial Unicode MS" w:hAnsi="Century Gothic"/>
          <w:sz w:val="20"/>
          <w:szCs w:val="2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14:paraId="0B89DFD9" w14:textId="77777777" w:rsidR="00EC12A9" w:rsidRPr="009D1074" w:rsidRDefault="00EC12A9" w:rsidP="00DD6916">
      <w:pPr>
        <w:pStyle w:val="ustp"/>
        <w:numPr>
          <w:ilvl w:val="0"/>
          <w:numId w:val="34"/>
        </w:numPr>
        <w:jc w:val="both"/>
        <w:rPr>
          <w:rStyle w:val="TekstpodstawowyZnak"/>
          <w:rFonts w:ascii="Century Gothic" w:eastAsia="Arial Unicode MS" w:hAnsi="Century Gothic"/>
          <w:sz w:val="20"/>
          <w:szCs w:val="20"/>
          <w:lang w:eastAsia="pl-PL"/>
        </w:rPr>
      </w:pPr>
      <w:r w:rsidRPr="009D1074">
        <w:rPr>
          <w:rStyle w:val="TekstpodstawowyZnak"/>
          <w:rFonts w:ascii="Century Gothic" w:eastAsia="Arial Unicode MS" w:hAnsi="Century Gothic"/>
          <w:sz w:val="20"/>
          <w:szCs w:val="20"/>
          <w:lang w:eastAsia="pl-PL"/>
        </w:rPr>
        <w:t xml:space="preserve">Odstąpienie od umowy powinno nastąpić w formie pisemnej ze wskazaniem okoliczności uzasadniających tę czynność. </w:t>
      </w:r>
    </w:p>
    <w:p w14:paraId="435D4E7D" w14:textId="77777777" w:rsidR="00EC12A9" w:rsidRPr="009D1074" w:rsidRDefault="00EC12A9" w:rsidP="00DD6916">
      <w:pPr>
        <w:pStyle w:val="ustp"/>
        <w:numPr>
          <w:ilvl w:val="0"/>
          <w:numId w:val="34"/>
        </w:numPr>
        <w:jc w:val="both"/>
        <w:rPr>
          <w:rStyle w:val="TekstpodstawowyZnak"/>
          <w:rFonts w:ascii="Century Gothic" w:eastAsia="Arial Unicode MS" w:hAnsi="Century Gothic"/>
          <w:sz w:val="20"/>
          <w:szCs w:val="20"/>
          <w:lang w:eastAsia="pl-PL"/>
        </w:rPr>
      </w:pPr>
      <w:r w:rsidRPr="009D1074">
        <w:rPr>
          <w:rStyle w:val="TekstpodstawowyZnak"/>
          <w:rFonts w:ascii="Century Gothic" w:eastAsia="Arial Unicode MS" w:hAnsi="Century Gothic"/>
          <w:sz w:val="20"/>
          <w:szCs w:val="20"/>
          <w:lang w:eastAsia="pl-PL"/>
        </w:rPr>
        <w:t xml:space="preserve">Odstąpienie od umowy wywoływać będzie skutki na przyszłość (ex nunc), a w szczególności nie pozbawi Zamawiającego uprawnień z tytułu rękojmi i gwarancji w stosunku do tej części zapotrzebowania, która została zrealizowana. </w:t>
      </w:r>
    </w:p>
    <w:p w14:paraId="3A4B6CC2" w14:textId="3AA3B6A6" w:rsidR="00E71009" w:rsidRPr="009D1074" w:rsidRDefault="00EC12A9" w:rsidP="00DD6916">
      <w:pPr>
        <w:pStyle w:val="ustp"/>
        <w:numPr>
          <w:ilvl w:val="0"/>
          <w:numId w:val="34"/>
        </w:numPr>
        <w:jc w:val="both"/>
        <w:rPr>
          <w:rFonts w:ascii="Century Gothic" w:hAnsi="Century Gothic" w:cs="Century Gothic"/>
          <w:sz w:val="20"/>
          <w:szCs w:val="20"/>
        </w:rPr>
      </w:pPr>
      <w:r w:rsidRPr="009D1074">
        <w:rPr>
          <w:rStyle w:val="TekstpodstawowyZnak"/>
          <w:rFonts w:ascii="Century Gothic" w:eastAsia="Arial Unicode MS" w:hAnsi="Century Gothic"/>
          <w:sz w:val="20"/>
          <w:szCs w:val="20"/>
          <w:lang w:eastAsia="pl-PL"/>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w okresie obowiązywania umowy</w:t>
      </w:r>
      <w:r w:rsidRPr="009D1074">
        <w:rPr>
          <w:rFonts w:ascii="Century Gothic" w:hAnsi="Century Gothic" w:cs="Century Gothic"/>
          <w:sz w:val="20"/>
          <w:szCs w:val="20"/>
        </w:rPr>
        <w:t>.</w:t>
      </w:r>
    </w:p>
    <w:p w14:paraId="7A98229E" w14:textId="77777777" w:rsidR="00E71009" w:rsidRDefault="00E71009" w:rsidP="00673BE7">
      <w:pPr>
        <w:widowControl w:val="0"/>
        <w:textAlignment w:val="auto"/>
        <w:rPr>
          <w:rFonts w:ascii="Century Gothic" w:eastAsia="SimSun" w:hAnsi="Century Gothic" w:cs="Century Gothic"/>
          <w:b/>
          <w:color w:val="auto"/>
          <w:szCs w:val="20"/>
        </w:rPr>
      </w:pPr>
    </w:p>
    <w:p w14:paraId="12834625" w14:textId="77777777" w:rsidR="00402F9C" w:rsidRDefault="00383599" w:rsidP="00383599">
      <w:pPr>
        <w:widowControl w:val="0"/>
        <w:textAlignment w:val="auto"/>
        <w:rPr>
          <w:rFonts w:ascii="Century Gothic" w:eastAsia="SimSun" w:hAnsi="Century Gothic" w:cs="Century Gothic"/>
          <w:b/>
          <w:color w:val="auto"/>
          <w:szCs w:val="20"/>
        </w:rPr>
      </w:pPr>
      <w:r>
        <w:rPr>
          <w:rFonts w:ascii="Century Gothic" w:eastAsia="SimSun" w:hAnsi="Century Gothic" w:cs="Century Gothic"/>
          <w:b/>
          <w:color w:val="auto"/>
          <w:szCs w:val="20"/>
        </w:rPr>
        <w:t xml:space="preserve">                                                                                </w:t>
      </w:r>
    </w:p>
    <w:p w14:paraId="77007B9F" w14:textId="559ECFB4" w:rsidR="003C5858" w:rsidRPr="009D1074" w:rsidRDefault="00402F9C" w:rsidP="00383599">
      <w:pPr>
        <w:widowControl w:val="0"/>
        <w:textAlignment w:val="auto"/>
        <w:rPr>
          <w:rFonts w:ascii="Century Gothic" w:eastAsia="SimSun" w:hAnsi="Century Gothic" w:cs="Century Gothic"/>
          <w:b/>
          <w:color w:val="auto"/>
          <w:szCs w:val="20"/>
        </w:rPr>
      </w:pPr>
      <w:r>
        <w:rPr>
          <w:rFonts w:ascii="Century Gothic" w:eastAsia="SimSun" w:hAnsi="Century Gothic" w:cs="Century Gothic"/>
          <w:b/>
          <w:color w:val="auto"/>
          <w:szCs w:val="20"/>
        </w:rPr>
        <w:t xml:space="preserve">                                                                               </w:t>
      </w:r>
      <w:r w:rsidR="00AB3A93" w:rsidRPr="009D1074">
        <w:rPr>
          <w:rFonts w:ascii="Century Gothic" w:eastAsia="SimSun" w:hAnsi="Century Gothic" w:cs="Century Gothic"/>
          <w:b/>
          <w:color w:val="auto"/>
          <w:szCs w:val="20"/>
        </w:rPr>
        <w:t xml:space="preserve">§ </w:t>
      </w:r>
      <w:r w:rsidR="002C42B1" w:rsidRPr="009D1074">
        <w:rPr>
          <w:rFonts w:ascii="Century Gothic" w:eastAsia="SimSun" w:hAnsi="Century Gothic" w:cs="Century Gothic"/>
          <w:b/>
          <w:color w:val="auto"/>
          <w:szCs w:val="20"/>
        </w:rPr>
        <w:t>9</w:t>
      </w:r>
    </w:p>
    <w:p w14:paraId="646380D7" w14:textId="77777777" w:rsidR="00A91140" w:rsidRPr="009D1074" w:rsidRDefault="00A91140" w:rsidP="003C5858">
      <w:pPr>
        <w:widowControl w:val="0"/>
        <w:ind w:left="426" w:hanging="426"/>
        <w:jc w:val="center"/>
        <w:textAlignment w:val="auto"/>
        <w:rPr>
          <w:rFonts w:ascii="Century Gothic" w:eastAsia="SimSun" w:hAnsi="Century Gothic" w:cs="Century Gothic"/>
          <w:b/>
          <w:color w:val="auto"/>
          <w:szCs w:val="20"/>
        </w:rPr>
      </w:pPr>
    </w:p>
    <w:p w14:paraId="2DB4B8F5"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sz w:val="20"/>
          <w:szCs w:val="20"/>
        </w:rPr>
      </w:pPr>
      <w:r w:rsidRPr="009D1074">
        <w:rPr>
          <w:rFonts w:ascii="Century Gothic" w:hAnsi="Century Gothic" w:cs="Century Gothic"/>
          <w:sz w:val="20"/>
          <w:szCs w:val="20"/>
        </w:rPr>
        <w:t xml:space="preserve">Wykonawca  wykona przedmiot umowy sam lub z wykorzystaniem Podwykonawcy </w:t>
      </w:r>
      <w:r w:rsidRPr="009D1074">
        <w:rPr>
          <w:rFonts w:ascii="Century Gothic" w:hAnsi="Century Gothic" w:cs="Century Gothic"/>
          <w:i/>
          <w:iCs/>
          <w:sz w:val="20"/>
          <w:szCs w:val="20"/>
        </w:rPr>
        <w:t>(nazwa Podwykonawcy/Podwykonawców wskazanych w ofercie</w:t>
      </w:r>
      <w:r w:rsidRPr="009D1074">
        <w:rPr>
          <w:rFonts w:ascii="Century Gothic" w:hAnsi="Century Gothic" w:cs="Century Gothic"/>
          <w:sz w:val="20"/>
          <w:szCs w:val="20"/>
        </w:rPr>
        <w:t>) ….…………………który wykonywać będzie część zamówienia obejmującą……………………</w:t>
      </w:r>
      <w:r w:rsidRPr="009D1074">
        <w:rPr>
          <w:rFonts w:ascii="Century Gothic" w:hAnsi="Century Gothic" w:cs="Century Gothic"/>
          <w:i/>
          <w:iCs/>
          <w:sz w:val="20"/>
          <w:szCs w:val="20"/>
        </w:rPr>
        <w:t>.(zgodnie z ofertą Wykonawcy).</w:t>
      </w:r>
    </w:p>
    <w:p w14:paraId="092860AE"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sz w:val="20"/>
          <w:szCs w:val="20"/>
        </w:rPr>
      </w:pPr>
      <w:r w:rsidRPr="009D1074">
        <w:rPr>
          <w:rFonts w:ascii="Century Gothic" w:hAnsi="Century Gothic" w:cs="Century Gothic"/>
          <w:sz w:val="20"/>
          <w:szCs w:val="20"/>
        </w:rPr>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14:paraId="6D11A63C"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sz w:val="20"/>
          <w:szCs w:val="20"/>
        </w:rPr>
      </w:pPr>
      <w:r w:rsidRPr="009D1074">
        <w:rPr>
          <w:rFonts w:ascii="Century Gothic" w:hAnsi="Century Gothic" w:cs="Century Gothic"/>
          <w:sz w:val="20"/>
          <w:szCs w:val="20"/>
        </w:rPr>
        <w:t>Wykonawca ponosi pełną odpowiedzialność za  jakość i  terminowość dostaw realizowanych przez Podwykonawców.</w:t>
      </w:r>
    </w:p>
    <w:p w14:paraId="59234062"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sz w:val="20"/>
          <w:szCs w:val="20"/>
        </w:rPr>
      </w:pPr>
      <w:r w:rsidRPr="009D1074">
        <w:rPr>
          <w:rFonts w:ascii="Century Gothic" w:hAnsi="Century Gothic" w:cs="Century Gothic"/>
          <w:sz w:val="20"/>
          <w:szCs w:val="20"/>
        </w:rPr>
        <w:t xml:space="preserve">Wykonawca jest  odpowiedzialny za działania i zaniechania Podwykonawców jak za działania i zaniechania  własne.  </w:t>
      </w:r>
    </w:p>
    <w:p w14:paraId="3869E1B8" w14:textId="77777777" w:rsidR="000A70DE" w:rsidRPr="009D1074" w:rsidRDefault="000A70DE" w:rsidP="00DD6916">
      <w:pPr>
        <w:pStyle w:val="Default"/>
        <w:numPr>
          <w:ilvl w:val="0"/>
          <w:numId w:val="20"/>
        </w:numPr>
        <w:suppressAutoHyphens w:val="0"/>
        <w:autoSpaceDN w:val="0"/>
        <w:ind w:left="426" w:hanging="426"/>
        <w:jc w:val="both"/>
        <w:rPr>
          <w:rFonts w:ascii="Century Gothic" w:hAnsi="Century Gothic" w:cs="Century Gothic"/>
          <w:i/>
          <w:sz w:val="20"/>
          <w:szCs w:val="20"/>
        </w:rPr>
      </w:pPr>
      <w:r w:rsidRPr="009D1074">
        <w:rPr>
          <w:rFonts w:ascii="Century Gothic" w:hAnsi="Century Gothic" w:cs="Century Gothic"/>
          <w:sz w:val="20"/>
          <w:szCs w:val="20"/>
        </w:rPr>
        <w:t xml:space="preserve">W przypadku, gdy Wykonawca zatrudni Podwykonawcę, zobowiązany jest dołączyć do wystawionej faktury dokument potwierdzający dokonanie zapłaty wynagrodzenia </w:t>
      </w:r>
      <w:r w:rsidRPr="009D1074">
        <w:rPr>
          <w:rFonts w:ascii="Century Gothic" w:hAnsi="Century Gothic" w:cs="Century Gothic"/>
          <w:sz w:val="20"/>
          <w:szCs w:val="20"/>
        </w:rPr>
        <w:lastRenderedPageBreak/>
        <w:t xml:space="preserve">należnego Podwykonawcy za zrealizowaną przez niego część przedmiotu umowy. W przypadku braku dokumentu zapłaty, Zamawiający uzna dzień dostarczenia brakującego dokumentu potwierdzającego dokonanie zapłaty wynagrodzenia należnego Podwykonawcy, za termin </w:t>
      </w:r>
      <w:r w:rsidRPr="009D1074">
        <w:rPr>
          <w:rFonts w:ascii="Century Gothic" w:hAnsi="Century Gothic" w:cs="Century Gothic"/>
          <w:i/>
          <w:sz w:val="20"/>
          <w:szCs w:val="20"/>
        </w:rPr>
        <w:t>otrzymania faktury.</w:t>
      </w:r>
    </w:p>
    <w:p w14:paraId="51051BD2" w14:textId="77777777" w:rsidR="000A70DE" w:rsidRPr="009D1074" w:rsidRDefault="000A70DE" w:rsidP="00DD6916">
      <w:pPr>
        <w:pStyle w:val="Default"/>
        <w:widowControl w:val="0"/>
        <w:numPr>
          <w:ilvl w:val="0"/>
          <w:numId w:val="20"/>
        </w:numPr>
        <w:suppressAutoHyphens w:val="0"/>
        <w:autoSpaceDE/>
        <w:autoSpaceDN w:val="0"/>
        <w:ind w:left="426" w:hanging="426"/>
        <w:jc w:val="both"/>
        <w:rPr>
          <w:rFonts w:ascii="Century Gothic" w:hAnsi="Century Gothic" w:cs="Century Gothic"/>
          <w:i/>
          <w:sz w:val="20"/>
          <w:szCs w:val="20"/>
        </w:rPr>
      </w:pPr>
      <w:r w:rsidRPr="009D1074">
        <w:rPr>
          <w:rFonts w:ascii="Century Gothic" w:hAnsi="Century Gothic" w:cs="Century Gothic"/>
          <w:i/>
          <w:sz w:val="20"/>
          <w:szCs w:val="20"/>
        </w:rPr>
        <w:t>Zamawiający nie dopuszcza zawierania umów Podwykonawców z dalszymi Podwykonawcami.</w:t>
      </w:r>
    </w:p>
    <w:p w14:paraId="67A646D6" w14:textId="65C86663" w:rsidR="00435D5F" w:rsidRPr="00BA10A2" w:rsidRDefault="000A70DE" w:rsidP="00BA10A2">
      <w:pPr>
        <w:pStyle w:val="Default"/>
        <w:widowControl w:val="0"/>
        <w:numPr>
          <w:ilvl w:val="0"/>
          <w:numId w:val="20"/>
        </w:numPr>
        <w:suppressAutoHyphens w:val="0"/>
        <w:autoSpaceDE/>
        <w:autoSpaceDN w:val="0"/>
        <w:ind w:left="426" w:hanging="426"/>
        <w:jc w:val="both"/>
        <w:rPr>
          <w:rFonts w:ascii="Century Gothic" w:hAnsi="Century Gothic" w:cs="Century Gothic"/>
          <w:i/>
          <w:color w:val="auto"/>
          <w:sz w:val="20"/>
          <w:szCs w:val="20"/>
        </w:rPr>
      </w:pPr>
      <w:r w:rsidRPr="009D1074">
        <w:rPr>
          <w:rFonts w:ascii="Century Gothic" w:hAnsi="Century Gothic" w:cs="Century Gothic"/>
          <w:i/>
          <w:color w:val="auto"/>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0F86A70" w14:textId="77777777" w:rsidR="00435D5F" w:rsidRDefault="00435D5F" w:rsidP="00066245">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05183DB5" w14:textId="77777777" w:rsidR="00435D5F" w:rsidRDefault="00435D5F" w:rsidP="00066245">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F9B6CCE" w14:textId="121B4703" w:rsidR="00066245" w:rsidRPr="00307ADA" w:rsidRDefault="00066245" w:rsidP="00066245">
      <w:pPr>
        <w:widowControl w:val="0"/>
        <w:jc w:val="center"/>
        <w:textAlignment w:val="auto"/>
        <w:rPr>
          <w:rFonts w:ascii="Century Gothic" w:hAnsi="Century Gothic"/>
          <w:color w:val="auto"/>
          <w:szCs w:val="20"/>
        </w:rPr>
      </w:pPr>
      <w:r>
        <w:rPr>
          <w:rFonts w:ascii="Century Gothic" w:eastAsia="SimSun" w:hAnsi="Century Gothic" w:cs="Century Gothic"/>
          <w:b/>
          <w:color w:val="auto"/>
          <w:szCs w:val="20"/>
        </w:rPr>
        <w:t>§ 10</w:t>
      </w:r>
    </w:p>
    <w:p w14:paraId="28A9DF2C" w14:textId="77777777" w:rsidR="00066245" w:rsidRDefault="00066245" w:rsidP="00066245">
      <w:pPr>
        <w:tabs>
          <w:tab w:val="left" w:pos="-2410"/>
        </w:tabs>
        <w:suppressAutoHyphens w:val="0"/>
        <w:textAlignment w:val="auto"/>
        <w:rPr>
          <w:rFonts w:ascii="Century Gothic" w:eastAsiaTheme="minorHAnsi" w:hAnsi="Century Gothic" w:cs="Calibri Light"/>
          <w:b/>
          <w:color w:val="auto"/>
          <w:kern w:val="0"/>
          <w:sz w:val="16"/>
          <w:szCs w:val="16"/>
          <w:lang w:eastAsia="en-US" w:bidi="ar-SA"/>
        </w:rPr>
      </w:pPr>
    </w:p>
    <w:p w14:paraId="17E367A4" w14:textId="23F38ED9" w:rsidR="00066245" w:rsidRPr="00307ADA" w:rsidRDefault="00066245" w:rsidP="00DD6916">
      <w:pPr>
        <w:widowControl w:val="0"/>
        <w:numPr>
          <w:ilvl w:val="0"/>
          <w:numId w:val="27"/>
        </w:numPr>
        <w:ind w:left="426" w:hanging="426"/>
        <w:jc w:val="both"/>
        <w:textAlignment w:val="auto"/>
        <w:rPr>
          <w:rFonts w:ascii="Century Gothic" w:hAnsi="Century Gothic"/>
          <w:color w:val="auto"/>
          <w:szCs w:val="20"/>
        </w:rPr>
      </w:pPr>
      <w:r w:rsidRPr="00307ADA">
        <w:rPr>
          <w:rFonts w:ascii="Century Gothic" w:eastAsia="SimSun" w:hAnsi="Century Gothic" w:cs="Century Gothic"/>
          <w:color w:val="auto"/>
          <w:szCs w:val="20"/>
        </w:rPr>
        <w:t>Wykonawca jest zobowiązany do konserwacji i serwisowania wszystkich wbudowanych urządzeń w zakresie niezbędnym do prawidłowego wykonania gwarancji (dotyczy całego okresu gwarancji urządzeń, dla których zapisy gw</w:t>
      </w:r>
      <w:r w:rsidR="000136A3">
        <w:rPr>
          <w:rFonts w:ascii="Century Gothic" w:eastAsia="SimSun" w:hAnsi="Century Gothic" w:cs="Century Gothic"/>
          <w:color w:val="auto"/>
          <w:szCs w:val="20"/>
        </w:rPr>
        <w:t xml:space="preserve">arancyjne wymagają konserwacji </w:t>
      </w:r>
      <w:r w:rsidRPr="00307ADA">
        <w:rPr>
          <w:rFonts w:ascii="Century Gothic" w:eastAsia="SimSun" w:hAnsi="Century Gothic" w:cs="Century Gothic"/>
          <w:color w:val="auto"/>
          <w:szCs w:val="20"/>
        </w:rPr>
        <w:t xml:space="preserve">i serwisowania celem utrzymania praw wynikających z gwarancji). </w:t>
      </w:r>
    </w:p>
    <w:p w14:paraId="0A0BAB17" w14:textId="77777777" w:rsidR="00066245" w:rsidRPr="00307ADA" w:rsidRDefault="00066245" w:rsidP="00DD6916">
      <w:pPr>
        <w:widowControl w:val="0"/>
        <w:numPr>
          <w:ilvl w:val="0"/>
          <w:numId w:val="27"/>
        </w:numPr>
        <w:ind w:left="426" w:hanging="426"/>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Zakres przeglądu gwarancyjnego powinien uwzględniać wszystkie czynności serwisowe </w:t>
      </w:r>
      <w:r w:rsidRPr="00307ADA">
        <w:rPr>
          <w:rFonts w:ascii="Century Gothic" w:eastAsia="SimSun" w:hAnsi="Century Gothic" w:cs="Century Gothic"/>
          <w:color w:val="auto"/>
          <w:szCs w:val="20"/>
        </w:rPr>
        <w:br/>
        <w:t xml:space="preserve">i konserwacyjne przewidziane przez producenta do wykonania w ramach przeglądu gwarancyjnego.  </w:t>
      </w:r>
    </w:p>
    <w:p w14:paraId="7CAF40C8" w14:textId="77777777" w:rsidR="00066245" w:rsidRPr="00307ADA" w:rsidRDefault="00066245" w:rsidP="00DD6916">
      <w:pPr>
        <w:widowControl w:val="0"/>
        <w:numPr>
          <w:ilvl w:val="0"/>
          <w:numId w:val="27"/>
        </w:numPr>
        <w:ind w:left="426" w:hanging="426"/>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Wykonawca w całym okresie trwania gwarancji musi posiadać ważne dokumenty, potwierdzające wykonanie przeglądów gwarancyjnych i na żądanie Zamawiającego udostępnić je. </w:t>
      </w:r>
    </w:p>
    <w:p w14:paraId="6A553808" w14:textId="77777777" w:rsidR="00066245" w:rsidRPr="00307ADA" w:rsidRDefault="00066245" w:rsidP="00DD6916">
      <w:pPr>
        <w:widowControl w:val="0"/>
        <w:numPr>
          <w:ilvl w:val="0"/>
          <w:numId w:val="27"/>
        </w:numPr>
        <w:ind w:left="426" w:hanging="426"/>
        <w:jc w:val="both"/>
        <w:textAlignment w:val="auto"/>
        <w:rPr>
          <w:rFonts w:ascii="Century Gothic" w:hAnsi="Century Gothic"/>
          <w:color w:val="auto"/>
          <w:szCs w:val="20"/>
        </w:rPr>
      </w:pPr>
      <w:r w:rsidRPr="00307ADA">
        <w:rPr>
          <w:rFonts w:ascii="Century Gothic" w:eastAsia="SimSun" w:hAnsi="Century Gothic" w:cs="Century Gothic"/>
          <w:color w:val="auto"/>
          <w:szCs w:val="20"/>
        </w:rPr>
        <w:t>Wszystkie przeglądy i konserwacje powinny być wykonane zgodnie z wymaganiami producenta, w tym także o ile będzie wymagane przez autoryzowany serwis producenta.</w:t>
      </w:r>
    </w:p>
    <w:p w14:paraId="636D6281" w14:textId="77777777" w:rsidR="00E51BE1" w:rsidRDefault="00E51BE1" w:rsidP="000A70DE">
      <w:pPr>
        <w:pStyle w:val="Default"/>
        <w:widowControl w:val="0"/>
        <w:autoSpaceDE/>
        <w:ind w:left="426" w:firstLine="294"/>
        <w:jc w:val="both"/>
        <w:rPr>
          <w:rFonts w:ascii="Century Gothic" w:hAnsi="Century Gothic" w:cs="Century Gothic"/>
          <w:color w:val="auto"/>
          <w:sz w:val="20"/>
          <w:szCs w:val="20"/>
        </w:rPr>
      </w:pPr>
    </w:p>
    <w:p w14:paraId="48931058" w14:textId="77777777" w:rsidR="00402F9C" w:rsidRDefault="00402F9C" w:rsidP="00E51BE1">
      <w:pPr>
        <w:widowControl w:val="0"/>
        <w:jc w:val="center"/>
        <w:textAlignment w:val="auto"/>
        <w:rPr>
          <w:rFonts w:ascii="Century Gothic" w:eastAsia="SimSun" w:hAnsi="Century Gothic" w:cs="Century Gothic"/>
          <w:b/>
          <w:color w:val="auto"/>
          <w:szCs w:val="20"/>
        </w:rPr>
      </w:pPr>
    </w:p>
    <w:p w14:paraId="1F4F0AA8" w14:textId="35FB9E01" w:rsidR="00E51BE1" w:rsidRPr="009D1074" w:rsidRDefault="00066245" w:rsidP="00E51BE1">
      <w:pPr>
        <w:widowControl w:val="0"/>
        <w:jc w:val="center"/>
        <w:textAlignment w:val="auto"/>
        <w:rPr>
          <w:rFonts w:ascii="Century Gothic" w:hAnsi="Century Gothic"/>
          <w:color w:val="auto"/>
          <w:szCs w:val="20"/>
        </w:rPr>
      </w:pPr>
      <w:r w:rsidRPr="009D1074">
        <w:rPr>
          <w:rFonts w:ascii="Century Gothic" w:eastAsia="SimSun" w:hAnsi="Century Gothic" w:cs="Century Gothic"/>
          <w:b/>
          <w:color w:val="auto"/>
          <w:szCs w:val="20"/>
        </w:rPr>
        <w:t>§ 11</w:t>
      </w:r>
    </w:p>
    <w:p w14:paraId="36589A56" w14:textId="77777777" w:rsidR="00E51BE1" w:rsidRPr="009D1074" w:rsidRDefault="00E51BE1" w:rsidP="00E51BE1">
      <w:pPr>
        <w:widowControl w:val="0"/>
        <w:jc w:val="center"/>
        <w:textAlignment w:val="auto"/>
        <w:rPr>
          <w:rFonts w:ascii="Century Gothic" w:eastAsia="SimSun" w:hAnsi="Century Gothic" w:cs="Century Gothic"/>
          <w:b/>
          <w:color w:val="auto"/>
          <w:szCs w:val="20"/>
        </w:rPr>
      </w:pPr>
    </w:p>
    <w:p w14:paraId="00259DC7" w14:textId="055EA6D1" w:rsidR="00E51BE1" w:rsidRPr="009D1074" w:rsidRDefault="00E51BE1" w:rsidP="00DD6916">
      <w:pPr>
        <w:widowControl w:val="0"/>
        <w:numPr>
          <w:ilvl w:val="0"/>
          <w:numId w:val="26"/>
        </w:numPr>
        <w:jc w:val="both"/>
        <w:textAlignment w:val="auto"/>
        <w:rPr>
          <w:rFonts w:ascii="Century Gothic" w:hAnsi="Century Gothic"/>
          <w:color w:val="auto"/>
          <w:szCs w:val="20"/>
        </w:rPr>
      </w:pPr>
      <w:r w:rsidRPr="009D1074">
        <w:rPr>
          <w:rFonts w:ascii="Century Gothic" w:eastAsia="SimSun" w:hAnsi="Century Gothic" w:cs="Century Gothic"/>
          <w:color w:val="auto"/>
          <w:szCs w:val="20"/>
        </w:rPr>
        <w:t>Wykonawca wniósł zabezpieczenie należyt</w:t>
      </w:r>
      <w:r w:rsidR="00295D40" w:rsidRPr="009D1074">
        <w:rPr>
          <w:rFonts w:ascii="Century Gothic" w:eastAsia="SimSun" w:hAnsi="Century Gothic" w:cs="Century Gothic"/>
          <w:color w:val="auto"/>
          <w:szCs w:val="20"/>
        </w:rPr>
        <w:t>ego wykonania umowy w </w:t>
      </w:r>
      <w:r w:rsidR="00335788">
        <w:rPr>
          <w:rFonts w:ascii="Century Gothic" w:eastAsia="SimSun" w:hAnsi="Century Gothic" w:cs="Century Gothic"/>
          <w:color w:val="auto"/>
          <w:szCs w:val="20"/>
        </w:rPr>
        <w:t>formie .........</w:t>
      </w:r>
      <w:r w:rsidRPr="009D1074">
        <w:rPr>
          <w:rFonts w:ascii="Century Gothic" w:eastAsia="SimSun" w:hAnsi="Century Gothic" w:cs="Century Gothic"/>
          <w:color w:val="auto"/>
          <w:szCs w:val="20"/>
        </w:rPr>
        <w:t xml:space="preserve"> na pełny okres realizacji umowy z uwzględnieniem okresu rękojmi i/lub</w:t>
      </w:r>
      <w:r w:rsidR="00AD54D7" w:rsidRPr="009D1074">
        <w:rPr>
          <w:rFonts w:ascii="Century Gothic" w:eastAsia="SimSun" w:hAnsi="Century Gothic" w:cs="Century Gothic"/>
          <w:color w:val="auto"/>
          <w:szCs w:val="20"/>
        </w:rPr>
        <w:t xml:space="preserve"> gwarancji, o których mowa w § 6</w:t>
      </w:r>
      <w:r w:rsidRPr="009D1074">
        <w:rPr>
          <w:rFonts w:ascii="Century Gothic" w:eastAsia="SimSun" w:hAnsi="Century Gothic" w:cs="Century Gothic"/>
          <w:color w:val="auto"/>
          <w:szCs w:val="20"/>
        </w:rPr>
        <w:t>, w wysokości: …………… zł., co stanow</w:t>
      </w:r>
      <w:r w:rsidR="00335788">
        <w:rPr>
          <w:rFonts w:ascii="Century Gothic" w:eastAsia="SimSun" w:hAnsi="Century Gothic" w:cs="Century Gothic"/>
          <w:color w:val="auto"/>
          <w:szCs w:val="20"/>
        </w:rPr>
        <w:t>i 3</w:t>
      </w:r>
      <w:r w:rsidR="00C2316F" w:rsidRPr="009D1074">
        <w:rPr>
          <w:rFonts w:ascii="Century Gothic" w:eastAsia="SimSun" w:hAnsi="Century Gothic" w:cs="Century Gothic"/>
          <w:color w:val="auto"/>
          <w:szCs w:val="20"/>
        </w:rPr>
        <w:t xml:space="preserve"> % </w:t>
      </w:r>
      <w:r w:rsidR="00006B0E">
        <w:rPr>
          <w:rFonts w:ascii="Century Gothic" w:eastAsia="SimSun" w:hAnsi="Century Gothic" w:cs="Century Gothic"/>
          <w:color w:val="auto"/>
          <w:szCs w:val="20"/>
        </w:rPr>
        <w:t>kwoty, o której mowa w § 2 ust 1</w:t>
      </w:r>
      <w:r w:rsidR="00262E71">
        <w:rPr>
          <w:rFonts w:ascii="Century Gothic" w:eastAsia="SimSun" w:hAnsi="Century Gothic" w:cs="Century Gothic"/>
          <w:color w:val="auto"/>
          <w:szCs w:val="20"/>
        </w:rPr>
        <w:t>.</w:t>
      </w:r>
    </w:p>
    <w:p w14:paraId="3E22882D" w14:textId="11EAA93B" w:rsidR="00E51BE1" w:rsidRPr="009D1074" w:rsidRDefault="00E51BE1" w:rsidP="00DD6916">
      <w:pPr>
        <w:widowControl w:val="0"/>
        <w:numPr>
          <w:ilvl w:val="0"/>
          <w:numId w:val="26"/>
        </w:numPr>
        <w:ind w:left="357" w:hanging="357"/>
        <w:jc w:val="both"/>
        <w:textAlignment w:val="auto"/>
        <w:rPr>
          <w:rFonts w:ascii="Century Gothic" w:hAnsi="Century Gothic"/>
          <w:color w:val="auto"/>
          <w:szCs w:val="20"/>
        </w:rPr>
      </w:pPr>
      <w:r w:rsidRPr="009D1074">
        <w:rPr>
          <w:rFonts w:ascii="Century Gothic" w:eastAsia="SimSun" w:hAnsi="Century Gothic" w:cs="Century Gothic"/>
          <w:color w:val="auto"/>
          <w:szCs w:val="20"/>
        </w:rPr>
        <w:t>Zabezpieczenie należytego wykonania umowy służy pokryciu roszczeń Zamawiającego z tytułu niewykonania lub nienależytego wykonania umowy. Z zabezpieczenia, o którym mowa w ust. 1 Zamawiającemu przysługuje w szczególności prawo do pokrycia kar oraz odszkodowania uzupełniającego, o</w:t>
      </w:r>
      <w:r w:rsidR="00923A8E" w:rsidRPr="009D1074">
        <w:rPr>
          <w:rFonts w:ascii="Century Gothic" w:eastAsia="SimSun" w:hAnsi="Century Gothic" w:cs="Century Gothic"/>
          <w:color w:val="auto"/>
          <w:szCs w:val="20"/>
        </w:rPr>
        <w:t> których mowa odpowiednio w § 7</w:t>
      </w:r>
      <w:r w:rsidRPr="009D1074">
        <w:rPr>
          <w:rFonts w:ascii="Century Gothic" w:eastAsia="SimSun" w:hAnsi="Century Gothic" w:cs="Century Gothic"/>
          <w:color w:val="auto"/>
          <w:szCs w:val="20"/>
        </w:rPr>
        <w:t>, pokryciu roszczeń z tytułu rękojmi za wady i/lub gwarancji.</w:t>
      </w:r>
    </w:p>
    <w:p w14:paraId="4DCEF89F" w14:textId="490FB3B2" w:rsidR="00E51BE1" w:rsidRPr="009D1074" w:rsidRDefault="00E51BE1" w:rsidP="00DD6916">
      <w:pPr>
        <w:numPr>
          <w:ilvl w:val="0"/>
          <w:numId w:val="26"/>
        </w:numPr>
        <w:jc w:val="both"/>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Wykonawca w trakcie realizacji umowy może dokonać zmiany formy zabezpieczenia wskazanej w ust.1 na </w:t>
      </w:r>
      <w:r w:rsidR="009509EA">
        <w:rPr>
          <w:rFonts w:ascii="Century Gothic" w:eastAsia="SimSun" w:hAnsi="Century Gothic" w:cs="Century Gothic"/>
          <w:color w:val="auto"/>
          <w:szCs w:val="20"/>
        </w:rPr>
        <w:t xml:space="preserve"> gwarancję bankową</w:t>
      </w:r>
      <w:r w:rsidR="009509EA">
        <w:rPr>
          <w:rFonts w:ascii="Century Gothic" w:hAnsi="Century Gothic"/>
          <w:color w:val="auto"/>
          <w:szCs w:val="20"/>
        </w:rPr>
        <w:t>.</w:t>
      </w:r>
      <w:r w:rsidR="009D1074" w:rsidRPr="009D1074">
        <w:rPr>
          <w:rFonts w:ascii="Century Gothic" w:hAnsi="Century Gothic"/>
          <w:color w:val="auto"/>
          <w:szCs w:val="20"/>
        </w:rPr>
        <w:t xml:space="preserve"> </w:t>
      </w:r>
      <w:r w:rsidRPr="009D1074">
        <w:rPr>
          <w:rFonts w:ascii="Century Gothic" w:eastAsia="SimSun" w:hAnsi="Century Gothic" w:cs="Century Gothic"/>
          <w:color w:val="auto"/>
          <w:szCs w:val="20"/>
        </w:rPr>
        <w:t>Zmiana formy zabezpieczenia musi być dokonana z zachowaniem ciągłości zabezpieczenia i bez zmniejszania jego wysokości.</w:t>
      </w:r>
    </w:p>
    <w:p w14:paraId="1824BE8F" w14:textId="3CB2ED45" w:rsidR="00E51BE1" w:rsidRPr="009D1074" w:rsidRDefault="00E51BE1" w:rsidP="00DD6916">
      <w:pPr>
        <w:widowControl w:val="0"/>
        <w:numPr>
          <w:ilvl w:val="0"/>
          <w:numId w:val="26"/>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Zabezpieczenie w formie gwarancji bankowej będzie gwarancją uzgodnioną z Zamawiającym, bezwarunkową, nieodwołalną, płatną bez sprzeciwu na pierwsze pisemne żądanie (bez konieczności akceptacji roszczeń Zamawiającego przez Wykonawcę), sporządzoną w języku polskim oraz wystawioną przez Bank lub Ubezpieczyciela z siedzibą w Polsce lub za granicą, lecz mający Oddział w Polsce, interpretowaną zgodnie z obowiązującym prawem polskim, a wszelkie spory z nim związane będą rozstrzygane przez sąd właściwy według siedziby Zamawiającego</w:t>
      </w:r>
    </w:p>
    <w:p w14:paraId="54AF42C6" w14:textId="77777777" w:rsidR="00E51BE1" w:rsidRPr="009D1074" w:rsidRDefault="00E51BE1" w:rsidP="00DD6916">
      <w:pPr>
        <w:widowControl w:val="0"/>
        <w:numPr>
          <w:ilvl w:val="0"/>
          <w:numId w:val="26"/>
        </w:numPr>
        <w:jc w:val="both"/>
        <w:textAlignment w:val="auto"/>
        <w:rPr>
          <w:rFonts w:ascii="Century Gothic" w:hAnsi="Century Gothic"/>
          <w:color w:val="auto"/>
          <w:szCs w:val="20"/>
        </w:rPr>
      </w:pPr>
      <w:r w:rsidRPr="009D1074">
        <w:rPr>
          <w:rFonts w:ascii="Century Gothic" w:eastAsia="SimSun" w:hAnsi="Century Gothic" w:cs="Century Gothic"/>
          <w:color w:val="auto"/>
          <w:szCs w:val="20"/>
        </w:rPr>
        <w:t>Zamawiający zwróci Wykonawcy środki pieniężne otrzymane z tytułu zabezpieczenia należytego wykonania umowy po przedstawieniu przez Wykonawcę nowego zabezpieczenia.</w:t>
      </w:r>
    </w:p>
    <w:p w14:paraId="62A18310" w14:textId="77777777" w:rsidR="00E51BE1" w:rsidRPr="009D1074" w:rsidRDefault="00E51BE1" w:rsidP="00DD6916">
      <w:pPr>
        <w:widowControl w:val="0"/>
        <w:numPr>
          <w:ilvl w:val="0"/>
          <w:numId w:val="26"/>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Zamawiający zobowiązuje się zwolnić zabezpieczenie należytego wykonania umowy  w następujący sposób:</w:t>
      </w:r>
    </w:p>
    <w:p w14:paraId="692DF48C" w14:textId="78712D99" w:rsidR="00E51BE1" w:rsidRPr="00457A67" w:rsidRDefault="00E51BE1" w:rsidP="00457A67">
      <w:pPr>
        <w:widowControl w:val="0"/>
        <w:numPr>
          <w:ilvl w:val="1"/>
          <w:numId w:val="15"/>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70% zabezpieczenia zostanie zwrócone Wykonawcy w terminie 30 dni od dnia wykonania przedmiotu umowy i uznania go przez Zamawiającego za należycie wykonany, przez co rozumie się podpisanie przez przedstawicieli Zamawiającego protokołu odbioru końcowego przedmiotu umowy bez </w:t>
      </w:r>
      <w:r w:rsidR="007A20B4" w:rsidRPr="009D1074">
        <w:rPr>
          <w:rFonts w:ascii="Century Gothic" w:eastAsia="SimSun" w:hAnsi="Century Gothic" w:cs="Century Gothic"/>
          <w:color w:val="auto"/>
          <w:szCs w:val="20"/>
        </w:rPr>
        <w:t xml:space="preserve">zastrzeżeń, o którym mowa </w:t>
      </w:r>
      <w:r w:rsidR="007A20B4" w:rsidRPr="00457A67">
        <w:rPr>
          <w:rFonts w:ascii="Century Gothic" w:eastAsia="SimSun" w:hAnsi="Century Gothic" w:cs="Century Gothic"/>
          <w:color w:val="auto"/>
          <w:szCs w:val="20"/>
        </w:rPr>
        <w:t xml:space="preserve"> </w:t>
      </w:r>
      <w:r w:rsidR="007A20B4" w:rsidRPr="00457A67">
        <w:rPr>
          <w:rFonts w:ascii="Century Gothic" w:eastAsia="SimSun" w:hAnsi="Century Gothic" w:cs="Century Gothic"/>
          <w:color w:val="auto"/>
          <w:szCs w:val="20"/>
        </w:rPr>
        <w:br/>
      </w:r>
      <w:r w:rsidR="00457A67">
        <w:rPr>
          <w:rFonts w:ascii="Century Gothic" w:eastAsia="SimSun" w:hAnsi="Century Gothic" w:cs="Century Gothic"/>
          <w:color w:val="auto"/>
          <w:szCs w:val="20"/>
        </w:rPr>
        <w:lastRenderedPageBreak/>
        <w:t xml:space="preserve">w </w:t>
      </w:r>
      <w:r w:rsidR="007A20B4" w:rsidRPr="00457A67">
        <w:rPr>
          <w:rFonts w:ascii="Century Gothic" w:eastAsia="SimSun" w:hAnsi="Century Gothic" w:cs="Century Gothic"/>
          <w:color w:val="auto"/>
          <w:szCs w:val="20"/>
        </w:rPr>
        <w:t>§ 4 ust. 3</w:t>
      </w:r>
      <w:r w:rsidRPr="00457A67">
        <w:rPr>
          <w:rFonts w:ascii="Century Gothic" w:eastAsia="SimSun" w:hAnsi="Century Gothic" w:cs="Century Gothic"/>
          <w:color w:val="auto"/>
          <w:szCs w:val="20"/>
        </w:rPr>
        <w:t>;</w:t>
      </w:r>
    </w:p>
    <w:p w14:paraId="230B82BE" w14:textId="10E43EB5" w:rsidR="00E51BE1" w:rsidRPr="009D1074" w:rsidRDefault="00E51BE1" w:rsidP="00DD6916">
      <w:pPr>
        <w:widowControl w:val="0"/>
        <w:numPr>
          <w:ilvl w:val="1"/>
          <w:numId w:val="15"/>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30 % zabezpieczenia zostanie pozostawione na zabezpieczenie roszczeń z tytułu gwarancji i rękojmi za wady i zostanie zwrócone wykonawcy w ciągu 15 dni po upływie terminu, o którym mowa w § </w:t>
      </w:r>
      <w:r w:rsidR="001B54D6" w:rsidRPr="009D1074">
        <w:rPr>
          <w:rFonts w:ascii="Century Gothic" w:eastAsia="SimSun" w:hAnsi="Century Gothic" w:cs="Century Gothic"/>
          <w:color w:val="auto"/>
          <w:szCs w:val="20"/>
        </w:rPr>
        <w:t>6 ust. 1.</w:t>
      </w:r>
      <w:r w:rsidRPr="009D1074">
        <w:rPr>
          <w:rFonts w:ascii="Century Gothic" w:eastAsia="SimSun" w:hAnsi="Century Gothic" w:cs="Century Gothic"/>
          <w:color w:val="auto"/>
          <w:szCs w:val="20"/>
        </w:rPr>
        <w:t xml:space="preserve"> </w:t>
      </w:r>
    </w:p>
    <w:p w14:paraId="0BA36B5F" w14:textId="77777777" w:rsidR="00E51BE1" w:rsidRPr="009D1074" w:rsidRDefault="00E51BE1" w:rsidP="00DD6916">
      <w:pPr>
        <w:widowControl w:val="0"/>
        <w:numPr>
          <w:ilvl w:val="0"/>
          <w:numId w:val="26"/>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Zwrot zabezpieczenia nastąpi na pisemny wniosek Wykonawcy, w terminie do 30 dni od dnia doręczenia tego wniosku Zamawiającemu.</w:t>
      </w:r>
    </w:p>
    <w:p w14:paraId="175AE5C5" w14:textId="77777777" w:rsidR="00E51BE1" w:rsidRPr="009D1074" w:rsidRDefault="00E51BE1" w:rsidP="00DD6916">
      <w:pPr>
        <w:widowControl w:val="0"/>
        <w:numPr>
          <w:ilvl w:val="0"/>
          <w:numId w:val="26"/>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W razie ustanowienia zabezpieczenia w formie niepieniężnej:</w:t>
      </w:r>
    </w:p>
    <w:p w14:paraId="152D6A45" w14:textId="77777777" w:rsidR="00E51BE1" w:rsidRPr="009D1074" w:rsidRDefault="00E51BE1" w:rsidP="00DD6916">
      <w:pPr>
        <w:widowControl w:val="0"/>
        <w:numPr>
          <w:ilvl w:val="1"/>
          <w:numId w:val="26"/>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w przypadku przedłużenia okresu realizacji umowy, jak również przedłużenia terminu usunięcia usterek i wad powstałych w okresie obowiązywania gwarancji i rękojmi za wady, Wykonawca zobowiązany jest nawet bez wezwania przez Zamawiającego – najpóźniej na 14 dni przed upływem ważności dotychczasowego zabezpieczenia – na własny koszt przedłużyć zabezpieczenie, o odpowiedni okres;</w:t>
      </w:r>
    </w:p>
    <w:p w14:paraId="0A529949" w14:textId="77777777" w:rsidR="00E51BE1" w:rsidRPr="009D1074" w:rsidRDefault="00E51BE1" w:rsidP="00DD6916">
      <w:pPr>
        <w:widowControl w:val="0"/>
        <w:numPr>
          <w:ilvl w:val="1"/>
          <w:numId w:val="26"/>
        </w:numPr>
        <w:jc w:val="both"/>
        <w:textAlignment w:val="auto"/>
        <w:rPr>
          <w:rFonts w:ascii="Century Gothic" w:eastAsia="SimSun" w:hAnsi="Century Gothic" w:cs="Century Gothic"/>
          <w:color w:val="auto"/>
          <w:szCs w:val="20"/>
        </w:rPr>
      </w:pPr>
      <w:r w:rsidRPr="009D1074">
        <w:rPr>
          <w:rFonts w:ascii="Century Gothic" w:eastAsia="SimSun" w:hAnsi="Century Gothic" w:cs="Century Gothic"/>
          <w:color w:val="auto"/>
          <w:szCs w:val="20"/>
        </w:rPr>
        <w:t xml:space="preserve">w przypadku przedłużenia okresu gwarancji i rękojmi – najpóźniej na 14 dni przed upływem terminu ważności posiadanego dotychczasowego zabezpieczenia na okres gwarancji i rękojmi – Wykonawca jest zobowiązany, nawet bez wezwania przez Zamawiającego, na własny koszt do przedłużenia odpowiedniego zabezpieczenia na okres gwarancji i rękojmi. </w:t>
      </w:r>
    </w:p>
    <w:p w14:paraId="1DCF2C2F" w14:textId="77777777" w:rsidR="00E51BE1" w:rsidRPr="009D1074" w:rsidRDefault="00E51BE1" w:rsidP="00DD6916">
      <w:pPr>
        <w:widowControl w:val="0"/>
        <w:numPr>
          <w:ilvl w:val="0"/>
          <w:numId w:val="26"/>
        </w:numPr>
        <w:ind w:left="357" w:hanging="357"/>
        <w:jc w:val="both"/>
        <w:textAlignment w:val="auto"/>
        <w:rPr>
          <w:rFonts w:ascii="Century Gothic" w:hAnsi="Century Gothic"/>
          <w:color w:val="auto"/>
          <w:szCs w:val="20"/>
        </w:rPr>
      </w:pPr>
      <w:r w:rsidRPr="009D1074">
        <w:rPr>
          <w:rFonts w:ascii="Century Gothic" w:eastAsia="SimSun" w:hAnsi="Century Gothic" w:cs="Century Gothic"/>
          <w:color w:val="auto"/>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14:paraId="2FDED66D" w14:textId="77777777" w:rsidR="00E51BE1" w:rsidRPr="009D1074" w:rsidRDefault="00E51BE1" w:rsidP="00DD6916">
      <w:pPr>
        <w:widowControl w:val="0"/>
        <w:numPr>
          <w:ilvl w:val="0"/>
          <w:numId w:val="26"/>
        </w:numPr>
        <w:ind w:left="357" w:hanging="357"/>
        <w:jc w:val="both"/>
        <w:textAlignment w:val="auto"/>
        <w:rPr>
          <w:rFonts w:ascii="Century Gothic" w:hAnsi="Century Gothic"/>
          <w:color w:val="auto"/>
          <w:szCs w:val="20"/>
        </w:rPr>
      </w:pPr>
      <w:r w:rsidRPr="009D1074">
        <w:rPr>
          <w:rFonts w:ascii="Century Gothic" w:eastAsia="SimSun" w:hAnsi="Century Gothic" w:cs="Century Gothic"/>
          <w:color w:val="auto"/>
          <w:szCs w:val="20"/>
        </w:rPr>
        <w:t>Odstąpienie od umowy przez którąkolwiek ze Stron nie powoduje upadku podstawy zabezpieczenia należytego wykonania umowy.</w:t>
      </w:r>
    </w:p>
    <w:p w14:paraId="1505B05E" w14:textId="77777777" w:rsidR="00380C81" w:rsidRDefault="00380C81" w:rsidP="009D1074">
      <w:pPr>
        <w:pStyle w:val="Default"/>
        <w:suppressAutoHyphens w:val="0"/>
        <w:autoSpaceDN w:val="0"/>
        <w:jc w:val="both"/>
        <w:rPr>
          <w:rFonts w:ascii="Century Gothic" w:hAnsi="Century Gothic" w:cs="Century Gothic"/>
          <w:sz w:val="20"/>
          <w:szCs w:val="20"/>
        </w:rPr>
      </w:pPr>
    </w:p>
    <w:p w14:paraId="111155C4" w14:textId="594574E9" w:rsidR="00A91140" w:rsidRPr="00380C81" w:rsidRDefault="00380C81" w:rsidP="00380C81">
      <w:pPr>
        <w:pStyle w:val="Default"/>
        <w:suppressAutoHyphens w:val="0"/>
        <w:autoSpaceDN w:val="0"/>
        <w:ind w:left="3966" w:firstLine="282"/>
        <w:jc w:val="both"/>
        <w:rPr>
          <w:rFonts w:ascii="Century Gothic" w:eastAsia="SimSun" w:hAnsi="Century Gothic" w:cs="Century Gothic"/>
          <w:b/>
          <w:color w:val="auto"/>
          <w:sz w:val="20"/>
          <w:szCs w:val="20"/>
        </w:rPr>
      </w:pPr>
      <w:r>
        <w:rPr>
          <w:rFonts w:ascii="Century Gothic" w:eastAsia="SimSun" w:hAnsi="Century Gothic" w:cs="Century Gothic"/>
          <w:b/>
          <w:color w:val="auto"/>
          <w:sz w:val="20"/>
          <w:szCs w:val="20"/>
        </w:rPr>
        <w:t xml:space="preserve">   </w:t>
      </w:r>
      <w:r w:rsidR="0041389F">
        <w:rPr>
          <w:rFonts w:ascii="Century Gothic" w:eastAsia="SimSun" w:hAnsi="Century Gothic" w:cs="Century Gothic"/>
          <w:b/>
          <w:color w:val="auto"/>
          <w:sz w:val="20"/>
          <w:szCs w:val="20"/>
        </w:rPr>
        <w:t xml:space="preserve">§ </w:t>
      </w:r>
      <w:r w:rsidR="00066245">
        <w:rPr>
          <w:rFonts w:ascii="Century Gothic" w:eastAsia="SimSun" w:hAnsi="Century Gothic" w:cs="Century Gothic"/>
          <w:b/>
          <w:color w:val="auto"/>
          <w:sz w:val="20"/>
          <w:szCs w:val="20"/>
        </w:rPr>
        <w:t>12</w:t>
      </w:r>
    </w:p>
    <w:p w14:paraId="1E2404B2" w14:textId="77777777" w:rsidR="00A91140" w:rsidRDefault="00A91140" w:rsidP="003C5858">
      <w:pPr>
        <w:widowControl w:val="0"/>
        <w:ind w:left="426" w:hanging="426"/>
        <w:jc w:val="center"/>
        <w:textAlignment w:val="auto"/>
        <w:rPr>
          <w:rFonts w:ascii="Century Gothic" w:eastAsia="SimSun" w:hAnsi="Century Gothic" w:cs="Century Gothic"/>
          <w:b/>
          <w:color w:val="auto"/>
          <w:szCs w:val="20"/>
        </w:rPr>
      </w:pPr>
    </w:p>
    <w:p w14:paraId="117B96DC" w14:textId="77777777" w:rsidR="007F2D16" w:rsidRDefault="007F2D16" w:rsidP="00DD6916">
      <w:pPr>
        <w:pStyle w:val="Textbody"/>
        <w:numPr>
          <w:ilvl w:val="0"/>
          <w:numId w:val="22"/>
        </w:numPr>
        <w:suppressAutoHyphens w:val="0"/>
        <w:autoSpaceDE w:val="0"/>
        <w:autoSpaceDN w:val="0"/>
        <w:ind w:left="425" w:hanging="425"/>
        <w:rPr>
          <w:rFonts w:ascii="Century Gothic" w:hAnsi="Century Gothic"/>
          <w:color w:val="000000"/>
          <w:sz w:val="20"/>
        </w:rPr>
      </w:pPr>
      <w:r w:rsidRPr="00A70051">
        <w:rPr>
          <w:rFonts w:ascii="Century Gothic" w:hAnsi="Century Gothic"/>
          <w:color w:val="000000"/>
          <w:sz w:val="20"/>
        </w:rPr>
        <w:t>Zamawiający przewiduje możliwość zmiany zawartej umowy bez przeprowadzenia nowego postępowania o udzielenie zamówienia w zakresie:</w:t>
      </w:r>
    </w:p>
    <w:p w14:paraId="22B6CCEB" w14:textId="2C84ACF5" w:rsidR="007F2D16" w:rsidRPr="000B2E40" w:rsidRDefault="007F2D16" w:rsidP="00DD6916">
      <w:pPr>
        <w:pStyle w:val="Textbody"/>
        <w:numPr>
          <w:ilvl w:val="0"/>
          <w:numId w:val="32"/>
        </w:numPr>
        <w:suppressAutoHyphens w:val="0"/>
        <w:autoSpaceDE w:val="0"/>
        <w:autoSpaceDN w:val="0"/>
        <w:rPr>
          <w:rFonts w:ascii="Century Gothic" w:hAnsi="Century Gothic"/>
          <w:color w:val="000000"/>
          <w:sz w:val="20"/>
        </w:rPr>
      </w:pPr>
      <w:r w:rsidRPr="006125C6">
        <w:rPr>
          <w:rFonts w:ascii="Century Gothic" w:hAnsi="Century Gothic"/>
          <w:color w:val="000000"/>
          <w:sz w:val="20"/>
        </w:rPr>
        <w:t xml:space="preserve">zmiany terminu wykonania Przedmiotu </w:t>
      </w:r>
      <w:r w:rsidR="0046180F" w:rsidRPr="006125C6">
        <w:rPr>
          <w:rFonts w:ascii="Century Gothic" w:hAnsi="Century Gothic"/>
          <w:color w:val="000000"/>
          <w:sz w:val="20"/>
        </w:rPr>
        <w:t>umowy</w:t>
      </w:r>
      <w:r w:rsidRPr="006125C6">
        <w:rPr>
          <w:rFonts w:ascii="Century Gothic" w:hAnsi="Century Gothic"/>
          <w:color w:val="000000"/>
          <w:sz w:val="20"/>
        </w:rPr>
        <w:t xml:space="preserve"> w przypadku wystąpienia zdarzenia uznawanego jako siła wyższa, tj. zdarzenia zewnętrznego, niemożliwego lub prawie niemożliwego do przewidzenia, którego skutkom nie można zapobiec, nieobowiązującego w dacie zawarcia umowy (np. wprowadzenie nowych zakazów w związku z obowiązującym stanem epidemii, strajki generalne, działania zbrojne, wywłaszczenia, etc.), uniemożliwiającego/wstrzymującego realizację Przedmiotu </w:t>
      </w:r>
      <w:r w:rsidR="0046180F" w:rsidRPr="006125C6">
        <w:rPr>
          <w:rFonts w:ascii="Century Gothic" w:hAnsi="Century Gothic"/>
          <w:color w:val="000000"/>
          <w:sz w:val="20"/>
        </w:rPr>
        <w:t>umowy</w:t>
      </w:r>
      <w:r w:rsidRPr="006125C6">
        <w:rPr>
          <w:rFonts w:ascii="Century Gothic" w:hAnsi="Century Gothic"/>
          <w:color w:val="000000"/>
          <w:sz w:val="20"/>
        </w:rPr>
        <w:t xml:space="preserve">, co Wykonawca musi wykazać; Strony ustalą termin realizacji Przedmiotu </w:t>
      </w:r>
      <w:r w:rsidR="0046180F" w:rsidRPr="000B2E40">
        <w:rPr>
          <w:rFonts w:ascii="Century Gothic" w:hAnsi="Century Gothic"/>
          <w:color w:val="000000"/>
          <w:sz w:val="20"/>
        </w:rPr>
        <w:t>umowy</w:t>
      </w:r>
      <w:r w:rsidRPr="000B2E40">
        <w:rPr>
          <w:rFonts w:ascii="Century Gothic" w:hAnsi="Century Gothic"/>
          <w:color w:val="000000"/>
          <w:sz w:val="20"/>
        </w:rPr>
        <w:t xml:space="preserve"> z uwzględnieniem przerwy spowodowanej siłą wyższą,</w:t>
      </w:r>
    </w:p>
    <w:p w14:paraId="263C4E32" w14:textId="7694B2A4" w:rsidR="007F2D16" w:rsidRPr="000B2E40" w:rsidRDefault="007F2D16" w:rsidP="00DD6916">
      <w:pPr>
        <w:pStyle w:val="Textbody"/>
        <w:numPr>
          <w:ilvl w:val="0"/>
          <w:numId w:val="32"/>
        </w:numPr>
        <w:suppressAutoHyphens w:val="0"/>
        <w:autoSpaceDE w:val="0"/>
        <w:autoSpaceDN w:val="0"/>
        <w:rPr>
          <w:rFonts w:ascii="Century Gothic" w:hAnsi="Century Gothic"/>
          <w:color w:val="000000"/>
          <w:sz w:val="20"/>
        </w:rPr>
      </w:pPr>
      <w:r w:rsidRPr="000B2E40">
        <w:rPr>
          <w:rFonts w:ascii="Century Gothic" w:hAnsi="Century Gothic"/>
          <w:color w:val="000000"/>
          <w:sz w:val="20"/>
        </w:rPr>
        <w:t>zmiany wynagrodzenia Wykonawcy określonego w §</w:t>
      </w:r>
      <w:r w:rsidR="00C2316F" w:rsidRPr="000B2E40">
        <w:rPr>
          <w:rFonts w:ascii="Century Gothic" w:hAnsi="Century Gothic"/>
          <w:color w:val="000000"/>
          <w:sz w:val="20"/>
        </w:rPr>
        <w:t xml:space="preserve"> 2</w:t>
      </w:r>
      <w:r w:rsidRPr="000B2E40">
        <w:rPr>
          <w:rFonts w:ascii="Century Gothic" w:hAnsi="Century Gothic"/>
          <w:color w:val="000000"/>
          <w:sz w:val="20"/>
        </w:rPr>
        <w:t xml:space="preserve"> </w:t>
      </w:r>
      <w:r w:rsidR="00006B0E">
        <w:rPr>
          <w:rFonts w:ascii="Century Gothic" w:hAnsi="Century Gothic"/>
          <w:color w:val="000000"/>
          <w:sz w:val="20"/>
        </w:rPr>
        <w:t xml:space="preserve"> ust. 1</w:t>
      </w:r>
      <w:r w:rsidRPr="000B2E40">
        <w:rPr>
          <w:rFonts w:ascii="Century Gothic" w:hAnsi="Century Gothic"/>
          <w:color w:val="000000"/>
          <w:sz w:val="20"/>
        </w:rPr>
        <w:t xml:space="preserve"> o poniesione przez Wykonawcę koszty:</w:t>
      </w:r>
    </w:p>
    <w:p w14:paraId="7290A2FC"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w przypadku zmiany stawki podatku od towarów i usług lub podatku akcyzowego, wprowadzonej odpowiednim aktem prawnym – zmianie ulegnie wyłącznie kwota VAT w stopniu wynikającym z wprowadzonej zmiany, przy zachowaniu stałej ceny netto (odpowiednio dla zmian podatku akcyzowego);</w:t>
      </w:r>
    </w:p>
    <w:p w14:paraId="31C9A10C"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w przypadku zmiany wysokości minimalnego wynagrodzenia za pracę ustalonego na podstawie art. 2 ust. 3-5 ustawy z dnia 10 października 2002 r. o minimalnym wynagrodzeniu za pracę;</w:t>
      </w:r>
    </w:p>
    <w:p w14:paraId="1F341ACF"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w przypadku zmiany zasad podlegania ubezpieczeniom społecznym lub ubezpieczeniu zdrowotnemu lub wysokości stawki składki na ubezpieczenia społeczne lub zdrowotne;</w:t>
      </w:r>
    </w:p>
    <w:p w14:paraId="2CF53BAF" w14:textId="77777777" w:rsidR="007F2D16" w:rsidRPr="000B2E40" w:rsidRDefault="007F2D16" w:rsidP="00DD6916">
      <w:pPr>
        <w:pStyle w:val="Textbody"/>
        <w:numPr>
          <w:ilvl w:val="0"/>
          <w:numId w:val="23"/>
        </w:numPr>
        <w:suppressAutoHyphens w:val="0"/>
        <w:autoSpaceDE w:val="0"/>
        <w:autoSpaceDN w:val="0"/>
        <w:ind w:left="1134" w:hanging="283"/>
        <w:rPr>
          <w:rFonts w:ascii="Century Gothic" w:hAnsi="Century Gothic"/>
          <w:color w:val="000000"/>
          <w:sz w:val="20"/>
        </w:rPr>
      </w:pPr>
      <w:r w:rsidRPr="000B2E40">
        <w:rPr>
          <w:rFonts w:ascii="Century Gothic" w:hAnsi="Century Gothic"/>
          <w:color w:val="000000"/>
          <w:sz w:val="20"/>
        </w:rPr>
        <w:t xml:space="preserve">w przypadku zmiany zasad gromadzenia i wysokości wpłat do pracowniczych planów kapitałowych, o których mowa w ustawie z dnia 4 października 2018 r.  o pracowniczych planach kapitałowych </w:t>
      </w:r>
    </w:p>
    <w:p w14:paraId="56FF8329" w14:textId="77777777" w:rsidR="007F2D16" w:rsidRDefault="007F2D16" w:rsidP="007F2D16">
      <w:pPr>
        <w:pStyle w:val="Textbody"/>
        <w:suppressAutoHyphens w:val="0"/>
        <w:autoSpaceDE w:val="0"/>
        <w:autoSpaceDN w:val="0"/>
        <w:ind w:left="851"/>
        <w:rPr>
          <w:rFonts w:ascii="Century Gothic" w:hAnsi="Century Gothic"/>
          <w:color w:val="000000"/>
          <w:sz w:val="20"/>
        </w:rPr>
      </w:pPr>
      <w:r w:rsidRPr="000B2E40">
        <w:rPr>
          <w:rFonts w:ascii="Century Gothic" w:hAnsi="Century Gothic"/>
          <w:color w:val="000000"/>
          <w:sz w:val="20"/>
        </w:rPr>
        <w:t>– jeżeli zmiany te będą wpływały na koszty wykonania zamówienia przez Wykonawcę.</w:t>
      </w:r>
    </w:p>
    <w:p w14:paraId="593ED7D0" w14:textId="14CC6A95" w:rsidR="00B239F2" w:rsidRDefault="00B239F2" w:rsidP="00B239F2">
      <w:pPr>
        <w:pStyle w:val="Textbody"/>
        <w:numPr>
          <w:ilvl w:val="0"/>
          <w:numId w:val="32"/>
        </w:numPr>
        <w:suppressAutoHyphens w:val="0"/>
        <w:autoSpaceDE w:val="0"/>
        <w:autoSpaceDN w:val="0"/>
        <w:rPr>
          <w:rFonts w:ascii="Century Gothic" w:hAnsi="Century Gothic"/>
          <w:color w:val="000000"/>
          <w:sz w:val="20"/>
        </w:rPr>
      </w:pPr>
      <w:r>
        <w:rPr>
          <w:rFonts w:ascii="Century Gothic" w:hAnsi="Century Gothic"/>
          <w:color w:val="000000"/>
          <w:sz w:val="20"/>
        </w:rPr>
        <w:t>zmiany terminu wykonania Przedmiotu umowy w przypadku wystąpienia ewentualnych dodatkowych prac niemożli</w:t>
      </w:r>
      <w:r w:rsidR="001372DF">
        <w:rPr>
          <w:rFonts w:ascii="Century Gothic" w:hAnsi="Century Gothic"/>
          <w:color w:val="000000"/>
          <w:sz w:val="20"/>
        </w:rPr>
        <w:t xml:space="preserve">wych wcześniej do przewidzenia, </w:t>
      </w:r>
      <w:r>
        <w:rPr>
          <w:rFonts w:ascii="Century Gothic" w:hAnsi="Century Gothic"/>
          <w:color w:val="000000"/>
          <w:sz w:val="20"/>
        </w:rPr>
        <w:t>a niezbędnych do wykonania przedmiotu umowy,</w:t>
      </w:r>
    </w:p>
    <w:p w14:paraId="05D01D4F" w14:textId="6EF2E23E" w:rsidR="00B239F2" w:rsidRPr="000B2E40" w:rsidRDefault="00B239F2" w:rsidP="00B239F2">
      <w:pPr>
        <w:pStyle w:val="Textbody"/>
        <w:numPr>
          <w:ilvl w:val="0"/>
          <w:numId w:val="32"/>
        </w:numPr>
        <w:suppressAutoHyphens w:val="0"/>
        <w:autoSpaceDE w:val="0"/>
        <w:autoSpaceDN w:val="0"/>
        <w:rPr>
          <w:rFonts w:ascii="Century Gothic" w:hAnsi="Century Gothic"/>
          <w:color w:val="000000"/>
          <w:sz w:val="20"/>
        </w:rPr>
      </w:pPr>
      <w:r>
        <w:rPr>
          <w:rFonts w:ascii="Century Gothic" w:hAnsi="Century Gothic"/>
          <w:color w:val="000000"/>
          <w:sz w:val="20"/>
        </w:rPr>
        <w:t>zmiany wynagrodzenia w przypadku wystąpienia dodatkowych</w:t>
      </w:r>
      <w:r w:rsidR="00AD1880">
        <w:rPr>
          <w:rFonts w:ascii="Century Gothic" w:hAnsi="Century Gothic"/>
          <w:color w:val="000000"/>
          <w:sz w:val="20"/>
        </w:rPr>
        <w:t xml:space="preserve"> prac, zgodnie z pkt.3</w:t>
      </w:r>
      <w:r w:rsidR="00842BA1">
        <w:rPr>
          <w:rFonts w:ascii="Century Gothic" w:hAnsi="Century Gothic"/>
          <w:color w:val="000000"/>
          <w:sz w:val="20"/>
        </w:rPr>
        <w:t>)</w:t>
      </w:r>
    </w:p>
    <w:p w14:paraId="2357ACE3" w14:textId="77777777" w:rsidR="007F2D16" w:rsidRPr="000B2E40" w:rsidRDefault="007F2D16" w:rsidP="00DD6916">
      <w:pPr>
        <w:pStyle w:val="Textbody"/>
        <w:numPr>
          <w:ilvl w:val="0"/>
          <w:numId w:val="22"/>
        </w:numPr>
        <w:suppressAutoHyphens w:val="0"/>
        <w:autoSpaceDE w:val="0"/>
        <w:autoSpaceDN w:val="0"/>
        <w:rPr>
          <w:rFonts w:ascii="Century Gothic" w:hAnsi="Century Gothic"/>
          <w:color w:val="000000"/>
          <w:sz w:val="20"/>
        </w:rPr>
      </w:pPr>
      <w:r w:rsidRPr="000B2E40">
        <w:rPr>
          <w:rFonts w:ascii="Century Gothic" w:hAnsi="Century Gothic"/>
          <w:color w:val="000000"/>
          <w:sz w:val="20"/>
        </w:rPr>
        <w:lastRenderedPageBreak/>
        <w:t>Strona występująca o zmianę postanowień umowy zobowiązana jest do wykazania zaistnienia okoliczności, na które powołuje się, jako podstawę zmiany umowy oraz winna przestawiać pisemny wniosek o zmianę postanowień umowy zawierający:</w:t>
      </w:r>
    </w:p>
    <w:p w14:paraId="75905701" w14:textId="77777777" w:rsidR="007F2D16" w:rsidRPr="000B2E40" w:rsidRDefault="007F2D16" w:rsidP="00DD6916">
      <w:pPr>
        <w:pStyle w:val="Textbody"/>
        <w:numPr>
          <w:ilvl w:val="0"/>
          <w:numId w:val="25"/>
        </w:numPr>
        <w:suppressAutoHyphens w:val="0"/>
        <w:autoSpaceDE w:val="0"/>
        <w:autoSpaceDN w:val="0"/>
        <w:rPr>
          <w:rFonts w:ascii="Century Gothic" w:hAnsi="Century Gothic"/>
          <w:color w:val="000000"/>
          <w:sz w:val="20"/>
        </w:rPr>
      </w:pPr>
      <w:r w:rsidRPr="000B2E40">
        <w:rPr>
          <w:rFonts w:ascii="Century Gothic" w:hAnsi="Century Gothic"/>
          <w:color w:val="000000"/>
          <w:sz w:val="20"/>
        </w:rPr>
        <w:t>określenie rodzaju zmiany,</w:t>
      </w:r>
    </w:p>
    <w:p w14:paraId="3D66B9B3" w14:textId="77777777" w:rsidR="007F2D16" w:rsidRPr="000B2E40" w:rsidRDefault="007F2D16" w:rsidP="00DD6916">
      <w:pPr>
        <w:pStyle w:val="Textbody"/>
        <w:numPr>
          <w:ilvl w:val="0"/>
          <w:numId w:val="25"/>
        </w:numPr>
        <w:suppressAutoHyphens w:val="0"/>
        <w:autoSpaceDE w:val="0"/>
        <w:autoSpaceDN w:val="0"/>
        <w:rPr>
          <w:rFonts w:ascii="Century Gothic" w:hAnsi="Century Gothic"/>
          <w:color w:val="000000"/>
          <w:sz w:val="20"/>
        </w:rPr>
      </w:pPr>
      <w:r w:rsidRPr="000B2E40">
        <w:rPr>
          <w:rFonts w:ascii="Century Gothic" w:hAnsi="Century Gothic"/>
          <w:color w:val="000000"/>
          <w:sz w:val="20"/>
        </w:rPr>
        <w:t>określenie zakresu zmiany,</w:t>
      </w:r>
    </w:p>
    <w:p w14:paraId="28EED714" w14:textId="77777777" w:rsidR="007F2D16" w:rsidRPr="000B2E40" w:rsidRDefault="007F2D16" w:rsidP="00DD6916">
      <w:pPr>
        <w:pStyle w:val="Textbody"/>
        <w:numPr>
          <w:ilvl w:val="0"/>
          <w:numId w:val="25"/>
        </w:numPr>
        <w:suppressAutoHyphens w:val="0"/>
        <w:autoSpaceDE w:val="0"/>
        <w:autoSpaceDN w:val="0"/>
        <w:rPr>
          <w:rFonts w:ascii="Century Gothic" w:hAnsi="Century Gothic"/>
          <w:color w:val="000000"/>
          <w:sz w:val="20"/>
        </w:rPr>
      </w:pPr>
      <w:r w:rsidRPr="000B2E40">
        <w:rPr>
          <w:rFonts w:ascii="Century Gothic" w:hAnsi="Century Gothic"/>
          <w:color w:val="000000"/>
          <w:sz w:val="20"/>
        </w:rPr>
        <w:t xml:space="preserve">określenie warunków wprowadzenia zmian. </w:t>
      </w:r>
    </w:p>
    <w:p w14:paraId="6DBDE5F1" w14:textId="77777777" w:rsidR="007F2D16" w:rsidRPr="000B2E40" w:rsidRDefault="007F2D16" w:rsidP="00DD6916">
      <w:pPr>
        <w:pStyle w:val="Textbody"/>
        <w:numPr>
          <w:ilvl w:val="0"/>
          <w:numId w:val="24"/>
        </w:numPr>
        <w:suppressAutoHyphens w:val="0"/>
        <w:autoSpaceDE w:val="0"/>
        <w:autoSpaceDN w:val="0"/>
        <w:rPr>
          <w:rFonts w:ascii="Century Gothic" w:hAnsi="Century Gothic"/>
          <w:color w:val="000000"/>
          <w:sz w:val="20"/>
        </w:rPr>
      </w:pPr>
      <w:r w:rsidRPr="000B2E40">
        <w:rPr>
          <w:rFonts w:ascii="Century Gothic" w:hAnsi="Century Gothic"/>
          <w:color w:val="000000"/>
          <w:sz w:val="20"/>
        </w:rPr>
        <w:t>Propozycja zmian nie może prowadzić do modyfikacji ogólnego charakteru umowy.</w:t>
      </w:r>
    </w:p>
    <w:p w14:paraId="6884C1AC" w14:textId="703E1461" w:rsidR="007F2D16" w:rsidRPr="000B2E40" w:rsidRDefault="007F2D16" w:rsidP="00DD6916">
      <w:pPr>
        <w:pStyle w:val="Akapitzlist"/>
        <w:numPr>
          <w:ilvl w:val="0"/>
          <w:numId w:val="24"/>
        </w:numPr>
        <w:suppressAutoHyphens w:val="0"/>
        <w:ind w:left="357" w:hanging="357"/>
        <w:jc w:val="both"/>
        <w:textAlignment w:val="auto"/>
        <w:rPr>
          <w:rFonts w:ascii="Century Gothic" w:eastAsia="Times New Roman" w:hAnsi="Century Gothic"/>
          <w:szCs w:val="20"/>
        </w:rPr>
      </w:pPr>
      <w:r w:rsidRPr="000B2E40">
        <w:rPr>
          <w:rFonts w:ascii="Century Gothic" w:eastAsia="SimSun" w:hAnsi="Century Gothic"/>
          <w:szCs w:val="20"/>
        </w:rPr>
        <w:t xml:space="preserve">Zamawiający zastrzega sobie prawo do odstąpienia od umowy  w terminie </w:t>
      </w:r>
      <w:r w:rsidR="004B0A7C" w:rsidRPr="000B2E40">
        <w:rPr>
          <w:rFonts w:ascii="Century Gothic" w:eastAsia="SimSun" w:hAnsi="Century Gothic"/>
          <w:b/>
          <w:szCs w:val="20"/>
        </w:rPr>
        <w:t>7</w:t>
      </w:r>
      <w:r w:rsidRPr="000B2E40">
        <w:rPr>
          <w:rFonts w:ascii="Century Gothic" w:eastAsia="SimSun" w:hAnsi="Century Gothic"/>
          <w:b/>
          <w:szCs w:val="20"/>
        </w:rPr>
        <w:t xml:space="preserve"> dni </w:t>
      </w:r>
      <w:r w:rsidRPr="000B2E40">
        <w:rPr>
          <w:rFonts w:ascii="Century Gothic" w:eastAsia="SimSun" w:hAnsi="Century Gothic"/>
          <w:szCs w:val="20"/>
        </w:rPr>
        <w:t>licząc od da</w:t>
      </w:r>
      <w:r w:rsidR="003063AD" w:rsidRPr="000B2E40">
        <w:rPr>
          <w:rFonts w:ascii="Century Gothic" w:eastAsia="SimSun" w:hAnsi="Century Gothic"/>
          <w:szCs w:val="20"/>
        </w:rPr>
        <w:t>ty zaistnienia nw. okoliczności</w:t>
      </w:r>
      <w:r w:rsidRPr="000B2E40">
        <w:rPr>
          <w:rFonts w:ascii="Century Gothic" w:eastAsia="SimSun" w:hAnsi="Century Gothic"/>
          <w:szCs w:val="20"/>
        </w:rPr>
        <w:t>:</w:t>
      </w:r>
    </w:p>
    <w:p w14:paraId="4806DEE4" w14:textId="2DEECB74" w:rsidR="007F2D16" w:rsidRPr="000B2E40" w:rsidRDefault="00956C3A" w:rsidP="00DD6916">
      <w:pPr>
        <w:numPr>
          <w:ilvl w:val="1"/>
          <w:numId w:val="24"/>
        </w:numPr>
        <w:suppressAutoHyphens w:val="0"/>
        <w:ind w:left="709"/>
        <w:jc w:val="both"/>
        <w:textAlignment w:val="auto"/>
        <w:rPr>
          <w:rFonts w:ascii="Century Gothic" w:eastAsia="SimSun" w:hAnsi="Century Gothic" w:cs="Times New Roman"/>
          <w:szCs w:val="20"/>
        </w:rPr>
      </w:pPr>
      <w:r w:rsidRPr="000B2E40">
        <w:rPr>
          <w:rFonts w:ascii="Century Gothic" w:eastAsia="SimSun" w:hAnsi="Century Gothic" w:cs="Times New Roman"/>
          <w:szCs w:val="20"/>
        </w:rPr>
        <w:t>jeżeli Wykonawca</w:t>
      </w:r>
      <w:r w:rsidR="003063AD" w:rsidRPr="000B2E40">
        <w:rPr>
          <w:rFonts w:ascii="Century Gothic" w:eastAsia="SimSun" w:hAnsi="Century Gothic" w:cs="Times New Roman"/>
          <w:szCs w:val="20"/>
        </w:rPr>
        <w:t xml:space="preserve"> przekrocz</w:t>
      </w:r>
      <w:r w:rsidRPr="000B2E40">
        <w:rPr>
          <w:rFonts w:ascii="Century Gothic" w:eastAsia="SimSun" w:hAnsi="Century Gothic" w:cs="Times New Roman"/>
          <w:szCs w:val="20"/>
        </w:rPr>
        <w:t>y</w:t>
      </w:r>
      <w:r w:rsidR="003063AD" w:rsidRPr="000B2E40">
        <w:rPr>
          <w:rFonts w:ascii="Century Gothic" w:eastAsia="SimSun" w:hAnsi="Century Gothic" w:cs="Times New Roman"/>
          <w:szCs w:val="20"/>
        </w:rPr>
        <w:t xml:space="preserve"> termin o którym mowa w </w:t>
      </w:r>
      <w:r w:rsidR="000D77A9">
        <w:rPr>
          <w:rFonts w:ascii="Century Gothic" w:eastAsia="SimSun" w:hAnsi="Century Gothic" w:cs="Century Gothic"/>
          <w:color w:val="auto"/>
          <w:szCs w:val="20"/>
        </w:rPr>
        <w:t>§ 4</w:t>
      </w:r>
      <w:r w:rsidR="003063AD" w:rsidRPr="000B2E40">
        <w:rPr>
          <w:rFonts w:ascii="Century Gothic" w:eastAsia="SimSun" w:hAnsi="Century Gothic" w:cs="Century Gothic"/>
          <w:color w:val="auto"/>
          <w:szCs w:val="20"/>
        </w:rPr>
        <w:t xml:space="preserve"> ust. 1 o 10 dni</w:t>
      </w:r>
      <w:r w:rsidR="007F2D16" w:rsidRPr="000B2E40">
        <w:rPr>
          <w:rFonts w:ascii="Century Gothic" w:eastAsia="SimSun" w:hAnsi="Century Gothic" w:cs="Times New Roman"/>
          <w:szCs w:val="20"/>
        </w:rPr>
        <w:t>;</w:t>
      </w:r>
    </w:p>
    <w:p w14:paraId="4AA1B0E3" w14:textId="53B8665F" w:rsidR="007F2D16" w:rsidRPr="000B2E40" w:rsidRDefault="007F2D16" w:rsidP="00DD6916">
      <w:pPr>
        <w:numPr>
          <w:ilvl w:val="1"/>
          <w:numId w:val="24"/>
        </w:numPr>
        <w:suppressAutoHyphens w:val="0"/>
        <w:ind w:left="709"/>
        <w:jc w:val="both"/>
        <w:textAlignment w:val="auto"/>
        <w:rPr>
          <w:rFonts w:ascii="Century Gothic" w:eastAsia="SimSun" w:hAnsi="Century Gothic" w:cs="Times New Roman"/>
          <w:szCs w:val="20"/>
        </w:rPr>
      </w:pPr>
      <w:r w:rsidRPr="000B2E40">
        <w:rPr>
          <w:rFonts w:ascii="Century Gothic" w:eastAsia="SimSun" w:hAnsi="Century Gothic"/>
          <w:kern w:val="2"/>
          <w:szCs w:val="20"/>
        </w:rPr>
        <w:t xml:space="preserve">Wykonawca </w:t>
      </w:r>
      <w:r w:rsidR="003063AD" w:rsidRPr="000B2E40">
        <w:rPr>
          <w:rFonts w:ascii="Century Gothic" w:eastAsia="SimSun" w:hAnsi="Century Gothic"/>
          <w:kern w:val="2"/>
          <w:szCs w:val="20"/>
        </w:rPr>
        <w:t>naruszy</w:t>
      </w:r>
      <w:r w:rsidR="004B0A7C" w:rsidRPr="000B2E40">
        <w:rPr>
          <w:rFonts w:ascii="Century Gothic" w:eastAsia="SimSun" w:hAnsi="Century Gothic"/>
          <w:kern w:val="2"/>
          <w:szCs w:val="20"/>
        </w:rPr>
        <w:t xml:space="preserve"> 3 razy </w:t>
      </w:r>
      <w:r w:rsidR="003063AD" w:rsidRPr="000B2E40">
        <w:rPr>
          <w:rFonts w:ascii="Century Gothic" w:eastAsia="SimSun" w:hAnsi="Century Gothic"/>
          <w:kern w:val="2"/>
          <w:szCs w:val="20"/>
        </w:rPr>
        <w:t>przepisy BHP</w:t>
      </w:r>
      <w:r w:rsidR="004B0A7C" w:rsidRPr="000B2E40">
        <w:rPr>
          <w:rFonts w:ascii="Century Gothic" w:eastAsia="SimSun" w:hAnsi="Century Gothic"/>
          <w:kern w:val="2"/>
          <w:szCs w:val="20"/>
        </w:rPr>
        <w:t xml:space="preserve"> lub</w:t>
      </w:r>
      <w:r w:rsidR="003063AD" w:rsidRPr="000B2E40">
        <w:rPr>
          <w:rFonts w:ascii="Century Gothic" w:eastAsia="SimSun" w:hAnsi="Century Gothic"/>
          <w:kern w:val="2"/>
          <w:szCs w:val="20"/>
        </w:rPr>
        <w:t xml:space="preserve"> p. </w:t>
      </w:r>
      <w:proofErr w:type="spellStart"/>
      <w:r w:rsidR="003063AD" w:rsidRPr="000B2E40">
        <w:rPr>
          <w:rFonts w:ascii="Century Gothic" w:eastAsia="SimSun" w:hAnsi="Century Gothic"/>
          <w:kern w:val="2"/>
          <w:szCs w:val="20"/>
        </w:rPr>
        <w:t>poż</w:t>
      </w:r>
      <w:proofErr w:type="spellEnd"/>
      <w:r w:rsidR="003063AD" w:rsidRPr="000B2E40">
        <w:rPr>
          <w:rFonts w:ascii="Century Gothic" w:eastAsia="SimSun" w:hAnsi="Century Gothic"/>
          <w:kern w:val="2"/>
          <w:szCs w:val="20"/>
        </w:rPr>
        <w:t>. lub o ochronie środowiska.</w:t>
      </w:r>
    </w:p>
    <w:p w14:paraId="380BC90F" w14:textId="483AB4B3" w:rsidR="007F2D16" w:rsidRPr="00394AAC" w:rsidRDefault="007F2D16" w:rsidP="00DD6916">
      <w:pPr>
        <w:pStyle w:val="Akapitzlist"/>
        <w:numPr>
          <w:ilvl w:val="0"/>
          <w:numId w:val="24"/>
        </w:numPr>
        <w:suppressAutoHyphens w:val="0"/>
        <w:spacing w:after="200"/>
        <w:ind w:left="357" w:hanging="357"/>
        <w:jc w:val="both"/>
        <w:textAlignment w:val="auto"/>
        <w:rPr>
          <w:rFonts w:ascii="Century Gothic" w:hAnsi="Century Gothic"/>
          <w:szCs w:val="20"/>
        </w:rPr>
      </w:pPr>
      <w:r w:rsidRPr="000B2E40">
        <w:rPr>
          <w:rFonts w:ascii="Century Gothic" w:hAnsi="Century Gothic"/>
          <w:szCs w:val="20"/>
        </w:rPr>
        <w:t>W razie zaistnienia istotnej zmiany okoliczności powodującej, że wykonanie umowy nie leży w interesie publicznym, czego nie można było przewidzieć</w:t>
      </w:r>
      <w:r w:rsidR="00204909">
        <w:rPr>
          <w:rFonts w:ascii="Century Gothic" w:hAnsi="Century Gothic"/>
          <w:szCs w:val="20"/>
        </w:rPr>
        <w:t xml:space="preserve"> w chwili zawarcia umowy</w:t>
      </w:r>
      <w:r w:rsidRPr="000B2E40">
        <w:rPr>
          <w:rFonts w:ascii="Century Gothic" w:hAnsi="Century Gothic"/>
          <w:szCs w:val="20"/>
        </w:rPr>
        <w:t>, lub dalsze wykonywanie umowy może zagrozić podstawowemu interesowi</w:t>
      </w:r>
      <w:r w:rsidRPr="00394AAC">
        <w:rPr>
          <w:rFonts w:ascii="Century Gothic" w:hAnsi="Century Gothic"/>
          <w:szCs w:val="20"/>
        </w:rPr>
        <w:t xml:space="preserve"> bezpieczeństwa państwa lub bezpieczeństwu publicznemu, Zamawiając</w:t>
      </w:r>
      <w:r>
        <w:rPr>
          <w:rFonts w:ascii="Century Gothic" w:hAnsi="Century Gothic"/>
          <w:szCs w:val="20"/>
        </w:rPr>
        <w:t xml:space="preserve">y może odstąpić od umowy </w:t>
      </w:r>
      <w:r w:rsidRPr="00394AAC">
        <w:rPr>
          <w:rFonts w:ascii="Century Gothic" w:hAnsi="Century Gothic"/>
          <w:szCs w:val="20"/>
        </w:rPr>
        <w:t xml:space="preserve"> w terminie </w:t>
      </w:r>
      <w:r w:rsidR="00A546E0">
        <w:rPr>
          <w:rFonts w:ascii="Century Gothic" w:hAnsi="Century Gothic"/>
          <w:b/>
          <w:szCs w:val="20"/>
        </w:rPr>
        <w:t>7</w:t>
      </w:r>
      <w:r w:rsidRPr="009B3970">
        <w:rPr>
          <w:rFonts w:ascii="Century Gothic" w:hAnsi="Century Gothic"/>
          <w:b/>
          <w:szCs w:val="20"/>
        </w:rPr>
        <w:t xml:space="preserve"> dni roboczych</w:t>
      </w:r>
      <w:r w:rsidRPr="00394AAC">
        <w:rPr>
          <w:rFonts w:ascii="Century Gothic" w:hAnsi="Century Gothic"/>
          <w:szCs w:val="20"/>
        </w:rPr>
        <w:t xml:space="preserve"> od powzięcia wiadomości o tych okolicznościach.</w:t>
      </w:r>
    </w:p>
    <w:p w14:paraId="372D2110" w14:textId="3A57778A" w:rsidR="007F2D16" w:rsidRPr="00394AAC" w:rsidRDefault="007F2D16" w:rsidP="00DD6916">
      <w:pPr>
        <w:pStyle w:val="Akapitzlist"/>
        <w:numPr>
          <w:ilvl w:val="0"/>
          <w:numId w:val="24"/>
        </w:numPr>
        <w:suppressAutoHyphens w:val="0"/>
        <w:spacing w:after="200"/>
        <w:ind w:left="357" w:hanging="357"/>
        <w:jc w:val="both"/>
        <w:textAlignment w:val="auto"/>
        <w:rPr>
          <w:rFonts w:ascii="Century Gothic" w:hAnsi="Century Gothic"/>
          <w:szCs w:val="20"/>
        </w:rPr>
      </w:pPr>
      <w:r w:rsidRPr="00394AAC">
        <w:rPr>
          <w:rFonts w:ascii="Century Gothic" w:hAnsi="Century Gothic"/>
          <w:szCs w:val="20"/>
        </w:rPr>
        <w:t>Odstąpienie od umowy powinno nastąpić w formie pisemnej ze wskazaniem okoliczności uzasadniających tę czynność.</w:t>
      </w:r>
    </w:p>
    <w:p w14:paraId="595A29C5" w14:textId="13872E54" w:rsidR="007F2D16" w:rsidRPr="008A3003" w:rsidRDefault="007F2D16" w:rsidP="00DD6916">
      <w:pPr>
        <w:pStyle w:val="Akapitzlist"/>
        <w:numPr>
          <w:ilvl w:val="0"/>
          <w:numId w:val="24"/>
        </w:numPr>
        <w:suppressAutoHyphens w:val="0"/>
        <w:spacing w:after="200"/>
        <w:ind w:left="357" w:hanging="357"/>
        <w:jc w:val="both"/>
        <w:textAlignment w:val="auto"/>
        <w:rPr>
          <w:rFonts w:ascii="Century Gothic" w:eastAsia="Times New Roman" w:hAnsi="Century Gothic"/>
          <w:szCs w:val="20"/>
        </w:rPr>
      </w:pPr>
      <w:r>
        <w:rPr>
          <w:rFonts w:ascii="Century Gothic" w:hAnsi="Century Gothic"/>
          <w:szCs w:val="20"/>
        </w:rPr>
        <w:t xml:space="preserve">Odstąpienie od umowy </w:t>
      </w:r>
      <w:r w:rsidRPr="00394AAC">
        <w:rPr>
          <w:rFonts w:ascii="Century Gothic" w:hAnsi="Century Gothic"/>
          <w:szCs w:val="20"/>
        </w:rPr>
        <w:t>wywoływać będzie skutki na przyszłość (ex nunc),</w:t>
      </w:r>
      <w:r>
        <w:rPr>
          <w:rFonts w:ascii="Century Gothic" w:hAnsi="Century Gothic"/>
          <w:szCs w:val="20"/>
        </w:rPr>
        <w:t xml:space="preserve"> </w:t>
      </w:r>
      <w:r w:rsidRPr="00394AAC">
        <w:rPr>
          <w:rFonts w:ascii="Century Gothic" w:hAnsi="Century Gothic"/>
          <w:szCs w:val="20"/>
        </w:rPr>
        <w:t>a w szczególności nie</w:t>
      </w:r>
      <w:r w:rsidRPr="00A70051">
        <w:rPr>
          <w:rFonts w:ascii="Century Gothic" w:hAnsi="Century Gothic"/>
          <w:szCs w:val="20"/>
        </w:rPr>
        <w:t xml:space="preserve"> pozbawi Zamawiającego uprawnień z tytułu rękojmi i gwarancji </w:t>
      </w:r>
      <w:r w:rsidR="00F423A1">
        <w:rPr>
          <w:rFonts w:ascii="Century Gothic" w:hAnsi="Century Gothic"/>
          <w:szCs w:val="20"/>
        </w:rPr>
        <w:t>w stosunku do tej części umowy</w:t>
      </w:r>
      <w:r w:rsidRPr="00A70051">
        <w:rPr>
          <w:rFonts w:ascii="Century Gothic" w:hAnsi="Century Gothic"/>
          <w:szCs w:val="20"/>
        </w:rPr>
        <w:t>, która została zrealizowana.</w:t>
      </w:r>
    </w:p>
    <w:p w14:paraId="2D512809" w14:textId="1627AB79" w:rsidR="008A3003" w:rsidRPr="00A80D14" w:rsidRDefault="008A3003" w:rsidP="00DD6916">
      <w:pPr>
        <w:pStyle w:val="Akapitzlist"/>
        <w:numPr>
          <w:ilvl w:val="0"/>
          <w:numId w:val="24"/>
        </w:numPr>
        <w:suppressAutoHyphens w:val="0"/>
        <w:spacing w:after="200"/>
        <w:ind w:left="357" w:hanging="357"/>
        <w:jc w:val="both"/>
        <w:textAlignment w:val="auto"/>
        <w:rPr>
          <w:rFonts w:ascii="Century Gothic" w:eastAsia="Times New Roman" w:hAnsi="Century Gothic"/>
          <w:szCs w:val="20"/>
        </w:rPr>
      </w:pPr>
      <w:r>
        <w:rPr>
          <w:rFonts w:ascii="Century Gothic" w:hAnsi="Century Gothic"/>
          <w:szCs w:val="20"/>
        </w:rPr>
        <w:t xml:space="preserve">W przypadku o którym mowa w ust. 4, 5 Wykonawca może żądać wyłącznie wynagrodzenia należnego z tytułu wykonania części umowy. </w:t>
      </w:r>
    </w:p>
    <w:p w14:paraId="2DA2E608" w14:textId="0F7927A9" w:rsidR="008F7D2E" w:rsidRPr="008F7D2E" w:rsidRDefault="007F2D16" w:rsidP="008F7D2E">
      <w:pPr>
        <w:pStyle w:val="Akapitzlist"/>
        <w:numPr>
          <w:ilvl w:val="0"/>
          <w:numId w:val="24"/>
        </w:numPr>
        <w:suppressAutoHyphens w:val="0"/>
        <w:spacing w:after="200"/>
        <w:ind w:left="357" w:hanging="357"/>
        <w:jc w:val="both"/>
        <w:textAlignment w:val="auto"/>
        <w:rPr>
          <w:rFonts w:ascii="Century Gothic" w:eastAsia="Times New Roman" w:hAnsi="Century Gothic"/>
          <w:szCs w:val="20"/>
        </w:rPr>
      </w:pPr>
      <w:r w:rsidRPr="00A80D14">
        <w:rPr>
          <w:rFonts w:ascii="Century Gothic" w:eastAsia="SimSun, 宋体" w:hAnsi="Century Gothic" w:cs="Century Gothic"/>
          <w:bCs/>
          <w:lang w:eastAsia="pl-PL"/>
        </w:rPr>
        <w:t xml:space="preserve">Warunkiem wprowadzenia zmian określonych </w:t>
      </w:r>
      <w:r w:rsidRPr="004B0A7C">
        <w:rPr>
          <w:rFonts w:ascii="Century Gothic" w:eastAsia="SimSun, 宋体" w:hAnsi="Century Gothic" w:cs="Century Gothic"/>
          <w:bCs/>
          <w:lang w:eastAsia="pl-PL"/>
        </w:rPr>
        <w:t>w ust. 1</w:t>
      </w:r>
      <w:r w:rsidRPr="00A80D14">
        <w:rPr>
          <w:rFonts w:ascii="Century Gothic" w:eastAsia="SimSun, 宋体" w:hAnsi="Century Gothic" w:cs="Century Gothic"/>
          <w:bCs/>
          <w:lang w:eastAsia="pl-PL"/>
        </w:rPr>
        <w:t xml:space="preserve"> jest podpisanie przez obie Strony umowy pisemnego aneksu. Strona wnioskująca o zmianę, powinna powiadomić drugą Stronę o konieczności zmiany umowy w terminie 14 dni roboczych od daty wystąpienia okoliczności uzasadniających tą zmianę, na piśmie lub w formie elektronicznej e-mailem, wraz z uzasadnieniem. Druga Str</w:t>
      </w:r>
      <w:r w:rsidR="008A49CF">
        <w:rPr>
          <w:rFonts w:ascii="Century Gothic" w:eastAsia="SimSun, 宋体" w:hAnsi="Century Gothic" w:cs="Century Gothic"/>
          <w:bCs/>
          <w:lang w:eastAsia="pl-PL"/>
        </w:rPr>
        <w:t>ona powinna w ciągu kolejnych 7</w:t>
      </w:r>
      <w:r w:rsidRPr="00A80D14">
        <w:rPr>
          <w:rFonts w:ascii="Century Gothic" w:eastAsia="SimSun, 宋体" w:hAnsi="Century Gothic" w:cs="Century Gothic"/>
          <w:bCs/>
          <w:lang w:eastAsia="pl-PL"/>
        </w:rPr>
        <w:t xml:space="preserve"> dni roboczych wystosować odpowiedź na wniosek Strony wnioskującej, o którym mowa w zdaniu poprzedzającym. W przypadku braku odpowiedzi uznaje się, iż Strona nie wyraził</w:t>
      </w:r>
      <w:r w:rsidR="008F7D2E">
        <w:rPr>
          <w:rFonts w:ascii="Century Gothic" w:eastAsia="SimSun, 宋体" w:hAnsi="Century Gothic" w:cs="Century Gothic"/>
          <w:bCs/>
          <w:lang w:eastAsia="pl-PL"/>
        </w:rPr>
        <w:t>a woli do dokonania zmiany umowy.</w:t>
      </w:r>
    </w:p>
    <w:p w14:paraId="16FDAA32" w14:textId="685EAF69" w:rsidR="008841A1"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41389F">
        <w:rPr>
          <w:rFonts w:ascii="Century Gothic" w:eastAsia="SimSun" w:hAnsi="Century Gothic" w:cs="Century Gothic"/>
          <w:b/>
          <w:color w:val="auto"/>
          <w:szCs w:val="20"/>
        </w:rPr>
        <w:t xml:space="preserve"> </w:t>
      </w:r>
      <w:r w:rsidR="00066245">
        <w:rPr>
          <w:rFonts w:ascii="Century Gothic" w:eastAsia="SimSun" w:hAnsi="Century Gothic" w:cs="Century Gothic"/>
          <w:b/>
          <w:color w:val="auto"/>
          <w:szCs w:val="20"/>
        </w:rPr>
        <w:t>13</w:t>
      </w:r>
    </w:p>
    <w:p w14:paraId="4FBDE733" w14:textId="77777777" w:rsidR="00383599" w:rsidRDefault="00383599" w:rsidP="008118BE">
      <w:pPr>
        <w:widowControl w:val="0"/>
        <w:ind w:left="426" w:hanging="426"/>
        <w:jc w:val="center"/>
        <w:textAlignment w:val="auto"/>
        <w:rPr>
          <w:rFonts w:ascii="Century Gothic" w:eastAsia="SimSun" w:hAnsi="Century Gothic" w:cs="Century Gothic"/>
          <w:b/>
          <w:color w:val="auto"/>
          <w:szCs w:val="20"/>
        </w:rPr>
      </w:pPr>
    </w:p>
    <w:p w14:paraId="71184ACE" w14:textId="77777777"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W przypadkach przewidzianych w umowie dopuszcza się wprowadzenie zmian za zgodą Zamawiającego. </w:t>
      </w:r>
    </w:p>
    <w:p w14:paraId="4BFABA25" w14:textId="77777777"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Z zastrzeżeniem wyjątków wskazanych w umowie wszelkie zmiany umowy wymagają formy pisemnej pod rygorem nieważności.</w:t>
      </w:r>
    </w:p>
    <w:p w14:paraId="6CC3FA46" w14:textId="77777777"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Zmiany przewidziane w umowie mogą być inicjowane przez Zamawiającego lub przez Wykonawcę. </w:t>
      </w:r>
    </w:p>
    <w:p w14:paraId="356551A8" w14:textId="77777777"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Zamawiający przewiduje możliwość zmian postanowień umowy w sprawie zamówienia w stosunku do treści wybranej oferty, w następujących przypadkach:</w:t>
      </w:r>
    </w:p>
    <w:p w14:paraId="0AFA682F" w14:textId="7E321375" w:rsidR="008F7D2E" w:rsidRPr="008F7D2E" w:rsidRDefault="008F7D2E" w:rsidP="008F7D2E">
      <w:pPr>
        <w:pStyle w:val="Akapitzlist"/>
        <w:widowControl w:val="0"/>
        <w:numPr>
          <w:ilvl w:val="1"/>
          <w:numId w:val="24"/>
        </w:numPr>
        <w:jc w:val="both"/>
        <w:textAlignment w:val="auto"/>
        <w:rPr>
          <w:rFonts w:ascii="Century Gothic" w:hAnsi="Century Gothic"/>
          <w:color w:val="auto"/>
          <w:szCs w:val="20"/>
        </w:rPr>
      </w:pPr>
      <w:r w:rsidRPr="008F7D2E">
        <w:rPr>
          <w:rFonts w:ascii="Century Gothic" w:eastAsia="SimSun" w:hAnsi="Century Gothic" w:cs="Century Gothic"/>
          <w:color w:val="auto"/>
          <w:szCs w:val="20"/>
        </w:rPr>
        <w:t>wprowadzenia robót zamiennych w przypadkach gdy:</w:t>
      </w:r>
    </w:p>
    <w:p w14:paraId="437B97DC" w14:textId="77777777" w:rsidR="008F7D2E" w:rsidRPr="00307ADA" w:rsidRDefault="008F7D2E" w:rsidP="008F7D2E">
      <w:pPr>
        <w:widowControl w:val="0"/>
        <w:numPr>
          <w:ilvl w:val="0"/>
          <w:numId w:val="45"/>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materiały elektryczne i sanitarne przewidziane w umowie do wykonania zamówienia nie mogą być użyte przy realizacji zadania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uzgodnione z zamawiającym i projektantem,</w:t>
      </w:r>
    </w:p>
    <w:p w14:paraId="777DA304" w14:textId="77777777" w:rsidR="008F7D2E" w:rsidRPr="00307ADA" w:rsidRDefault="008F7D2E" w:rsidP="008F7D2E">
      <w:pPr>
        <w:widowControl w:val="0"/>
        <w:numPr>
          <w:ilvl w:val="0"/>
          <w:numId w:val="45"/>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w trakcie wykonywania zamówienia nastąpiła zmiana przepisów prawa powszechnie obowiązującego, skutkująca niezasadnością zastosowania pierwotnie przewidzianej technologii lub materiałów,</w:t>
      </w:r>
    </w:p>
    <w:p w14:paraId="29E3D753" w14:textId="77777777" w:rsidR="008F7D2E" w:rsidRPr="00307ADA" w:rsidRDefault="008F7D2E" w:rsidP="008F7D2E">
      <w:pPr>
        <w:widowControl w:val="0"/>
        <w:numPr>
          <w:ilvl w:val="0"/>
          <w:numId w:val="45"/>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w zakresie jakości lub innych parametrów technicznych charakterystycznych dla danego elementu przedmiotu umowy, możliwa jest zmiana na lepsze materiały bądź inna technologię wykonania robót, przy czym łączna zmiana kosztów wynikająca z wprowadzenia robót zamiennych nie może przekroczyć kwoty </w:t>
      </w:r>
      <w:r w:rsidRPr="00307ADA">
        <w:rPr>
          <w:rFonts w:ascii="Century Gothic" w:eastAsia="SimSun" w:hAnsi="Century Gothic" w:cs="Century Gothic"/>
          <w:color w:val="auto"/>
          <w:szCs w:val="20"/>
        </w:rPr>
        <w:lastRenderedPageBreak/>
        <w:t>ryczałtowej za wykonanie całości prac zaproponowanej przez Wykonawcę w jego ofercie,</w:t>
      </w:r>
    </w:p>
    <w:p w14:paraId="24C86332" w14:textId="36CA05E6" w:rsidR="008F7D2E" w:rsidRPr="008F7D2E" w:rsidRDefault="008F7D2E" w:rsidP="008F7D2E">
      <w:pPr>
        <w:pStyle w:val="Akapitzlist"/>
        <w:widowControl w:val="0"/>
        <w:numPr>
          <w:ilvl w:val="1"/>
          <w:numId w:val="24"/>
        </w:numPr>
        <w:jc w:val="both"/>
        <w:textAlignment w:val="auto"/>
        <w:rPr>
          <w:rFonts w:ascii="Century Gothic" w:hAnsi="Century Gothic"/>
          <w:color w:val="auto"/>
          <w:szCs w:val="20"/>
        </w:rPr>
      </w:pPr>
      <w:r w:rsidRPr="008F7D2E">
        <w:rPr>
          <w:rFonts w:ascii="Century Gothic" w:eastAsia="SimSun" w:hAnsi="Century Gothic" w:cs="Century Gothic"/>
          <w:color w:val="auto"/>
          <w:szCs w:val="20"/>
        </w:rPr>
        <w:t>gdy dochowanie terminu lub warunków świadczenia dostaw, usług lub robót budowlanych określonych w umowie jest niemożliwe z uwagi na siłę wyższą lub inne okoliczności niezależne od Stron lub, których strony przy zachowaniu należytej staranności nie były w stanie uniknąć lub przewidzieć, potwierdzone odpowiedną dokumentacją.</w:t>
      </w:r>
    </w:p>
    <w:p w14:paraId="3692390D" w14:textId="4F241E10" w:rsidR="008F7D2E" w:rsidRPr="003C19D4" w:rsidRDefault="002E4666" w:rsidP="003C19D4">
      <w:pPr>
        <w:pStyle w:val="Akapitzlist"/>
        <w:widowControl w:val="0"/>
        <w:numPr>
          <w:ilvl w:val="1"/>
          <w:numId w:val="24"/>
        </w:numPr>
        <w:jc w:val="both"/>
        <w:textAlignment w:val="auto"/>
        <w:rPr>
          <w:rFonts w:ascii="Century Gothic" w:hAnsi="Century Gothic"/>
          <w:color w:val="auto"/>
          <w:szCs w:val="20"/>
        </w:rPr>
      </w:pPr>
      <w:r>
        <w:rPr>
          <w:rFonts w:ascii="Century Gothic" w:eastAsia="SimSun" w:hAnsi="Century Gothic" w:cs="Century Gothic"/>
          <w:color w:val="auto"/>
          <w:szCs w:val="20"/>
        </w:rPr>
        <w:t>Wprowadzenia</w:t>
      </w:r>
      <w:r w:rsidR="00E46170">
        <w:rPr>
          <w:rFonts w:ascii="Century Gothic" w:eastAsia="SimSun" w:hAnsi="Century Gothic" w:cs="Century Gothic"/>
          <w:color w:val="auto"/>
          <w:szCs w:val="20"/>
        </w:rPr>
        <w:t xml:space="preserve"> </w:t>
      </w:r>
      <w:r>
        <w:rPr>
          <w:rFonts w:ascii="Century Gothic" w:eastAsia="SimSun" w:hAnsi="Century Gothic" w:cs="Century Gothic"/>
          <w:color w:val="auto"/>
          <w:szCs w:val="20"/>
        </w:rPr>
        <w:t>pr</w:t>
      </w:r>
      <w:r w:rsidR="00E46170">
        <w:rPr>
          <w:rFonts w:ascii="Century Gothic" w:eastAsia="SimSun" w:hAnsi="Century Gothic" w:cs="Century Gothic"/>
          <w:color w:val="auto"/>
          <w:szCs w:val="20"/>
        </w:rPr>
        <w:t xml:space="preserve">zez </w:t>
      </w:r>
      <w:r>
        <w:rPr>
          <w:rFonts w:ascii="Century Gothic" w:eastAsia="SimSun" w:hAnsi="Century Gothic" w:cs="Century Gothic"/>
          <w:color w:val="auto"/>
          <w:szCs w:val="20"/>
        </w:rPr>
        <w:t xml:space="preserve">Wykonawcę </w:t>
      </w:r>
      <w:r w:rsidR="008F7D2E" w:rsidRPr="008F7D2E">
        <w:rPr>
          <w:rFonts w:ascii="Century Gothic" w:eastAsia="SimSun" w:hAnsi="Century Gothic" w:cs="Century Gothic"/>
          <w:color w:val="auto"/>
          <w:szCs w:val="20"/>
        </w:rPr>
        <w:t>lub producenta n</w:t>
      </w:r>
      <w:r w:rsidR="00E46170">
        <w:rPr>
          <w:rFonts w:ascii="Century Gothic" w:eastAsia="SimSun" w:hAnsi="Century Gothic" w:cs="Century Gothic"/>
          <w:color w:val="auto"/>
          <w:szCs w:val="20"/>
        </w:rPr>
        <w:t xml:space="preserve">owego produktu, </w:t>
      </w:r>
      <w:r w:rsidR="00B85E9F">
        <w:rPr>
          <w:rFonts w:ascii="Century Gothic" w:eastAsia="SimSun" w:hAnsi="Century Gothic" w:cs="Century Gothic"/>
          <w:color w:val="auto"/>
          <w:szCs w:val="20"/>
        </w:rPr>
        <w:t xml:space="preserve">pod warunkiem, </w:t>
      </w:r>
      <w:r w:rsidR="008F7D2E" w:rsidRPr="008F7D2E">
        <w:rPr>
          <w:rFonts w:ascii="Century Gothic" w:eastAsia="SimSun" w:hAnsi="Century Gothic" w:cs="Century Gothic"/>
          <w:color w:val="auto"/>
          <w:szCs w:val="20"/>
        </w:rPr>
        <w:t>że nowy produkt odpowiada produktowi będącemu przedmiotem zamówienia i gwarantuje Zamawiającemu osiągnię</w:t>
      </w:r>
      <w:r w:rsidR="003C19D4">
        <w:rPr>
          <w:rFonts w:ascii="Century Gothic" w:eastAsia="SimSun" w:hAnsi="Century Gothic" w:cs="Century Gothic"/>
          <w:color w:val="auto"/>
          <w:szCs w:val="20"/>
        </w:rPr>
        <w:t xml:space="preserve">cie wszystkich celów założonych </w:t>
      </w:r>
      <w:r w:rsidR="008F7D2E" w:rsidRPr="008F7D2E">
        <w:rPr>
          <w:rFonts w:ascii="Century Gothic" w:eastAsia="SimSun" w:hAnsi="Century Gothic" w:cs="Century Gothic"/>
          <w:color w:val="auto"/>
          <w:szCs w:val="20"/>
        </w:rPr>
        <w:t>w umowie,</w:t>
      </w:r>
      <w:r w:rsidR="003C19D4">
        <w:rPr>
          <w:rFonts w:ascii="Century Gothic" w:eastAsia="SimSun" w:hAnsi="Century Gothic" w:cs="Century Gothic"/>
          <w:color w:val="auto"/>
          <w:szCs w:val="20"/>
        </w:rPr>
        <w:t xml:space="preserve"> </w:t>
      </w:r>
      <w:r w:rsidR="008F7D2E" w:rsidRPr="003C19D4">
        <w:rPr>
          <w:rFonts w:ascii="Century Gothic" w:eastAsia="SimSun" w:hAnsi="Century Gothic" w:cs="Century Gothic"/>
          <w:color w:val="auto"/>
          <w:szCs w:val="20"/>
        </w:rPr>
        <w:t>a łączna zmiana kosztów wynikających z wprowadzenia nowego produktu/ usługi nie przekroczy kwoty wynagrodzenia Wykonawcy przedstawionego w jego ofercie,</w:t>
      </w:r>
    </w:p>
    <w:p w14:paraId="22A370EE" w14:textId="3B2A5D43" w:rsidR="008F7D2E" w:rsidRPr="008F7D2E" w:rsidRDefault="008F7D2E" w:rsidP="008F7D2E">
      <w:pPr>
        <w:pStyle w:val="Akapitzlist"/>
        <w:widowControl w:val="0"/>
        <w:numPr>
          <w:ilvl w:val="1"/>
          <w:numId w:val="24"/>
        </w:numPr>
        <w:jc w:val="both"/>
        <w:textAlignment w:val="auto"/>
        <w:rPr>
          <w:rFonts w:ascii="Century Gothic" w:hAnsi="Century Gothic"/>
          <w:color w:val="auto"/>
          <w:szCs w:val="20"/>
        </w:rPr>
      </w:pPr>
      <w:r w:rsidRPr="008F7D2E">
        <w:rPr>
          <w:rFonts w:ascii="Century Gothic" w:eastAsia="SimSun" w:hAnsi="Century Gothic" w:cs="Century Gothic"/>
          <w:color w:val="auto"/>
          <w:szCs w:val="20"/>
        </w:rPr>
        <w:t>w przypadku zmian w obowiązujących przepisach prawa, w tym stawki podatku VAT,</w:t>
      </w:r>
    </w:p>
    <w:p w14:paraId="73301FB1" w14:textId="5E4A6EFC" w:rsidR="008F7D2E" w:rsidRPr="008F7D2E" w:rsidRDefault="008F7D2E" w:rsidP="008F7D2E">
      <w:pPr>
        <w:pStyle w:val="Akapitzlist"/>
        <w:widowControl w:val="0"/>
        <w:numPr>
          <w:ilvl w:val="1"/>
          <w:numId w:val="24"/>
        </w:numPr>
        <w:jc w:val="both"/>
        <w:textAlignment w:val="auto"/>
        <w:rPr>
          <w:rFonts w:ascii="Century Gothic" w:hAnsi="Century Gothic"/>
          <w:color w:val="auto"/>
          <w:szCs w:val="20"/>
        </w:rPr>
      </w:pPr>
      <w:r w:rsidRPr="008F7D2E">
        <w:rPr>
          <w:rFonts w:ascii="Century Gothic" w:eastAsia="SimSun" w:hAnsi="Century Gothic" w:cs="Century Gothic"/>
          <w:color w:val="auto"/>
          <w:szCs w:val="20"/>
        </w:rPr>
        <w:t>w wyniku konieczności wykonania dodatkowych uzgodnień, badań, ekspertyz, analiz, pomiarów dotyczących realizacji przedmiotu zamówienia,</w:t>
      </w:r>
    </w:p>
    <w:p w14:paraId="183CC336" w14:textId="01A3E76C" w:rsidR="008F7D2E" w:rsidRPr="008F7D2E" w:rsidRDefault="008F7D2E" w:rsidP="008F7D2E">
      <w:pPr>
        <w:pStyle w:val="Akapitzlist"/>
        <w:widowControl w:val="0"/>
        <w:numPr>
          <w:ilvl w:val="1"/>
          <w:numId w:val="24"/>
        </w:numPr>
        <w:jc w:val="both"/>
        <w:textAlignment w:val="auto"/>
        <w:rPr>
          <w:rFonts w:ascii="Century Gothic" w:hAnsi="Century Gothic"/>
          <w:color w:val="auto"/>
          <w:szCs w:val="20"/>
        </w:rPr>
      </w:pPr>
      <w:r w:rsidRPr="008F7D2E">
        <w:rPr>
          <w:rFonts w:ascii="Century Gothic" w:eastAsia="SimSun" w:hAnsi="Century Gothic" w:cs="Century Gothic"/>
          <w:color w:val="auto"/>
          <w:szCs w:val="20"/>
        </w:rPr>
        <w:t>uzasadnionych przyczyn technicznych lub funkcjonalnych powodujących konieczność zmiany sposobu wykonania umowy,</w:t>
      </w:r>
    </w:p>
    <w:p w14:paraId="6E19B679" w14:textId="4CFB3E3B" w:rsidR="008F7D2E" w:rsidRPr="00B97CE9" w:rsidRDefault="008F7D2E" w:rsidP="00B97CE9">
      <w:pPr>
        <w:pStyle w:val="Akapitzlist"/>
        <w:widowControl w:val="0"/>
        <w:numPr>
          <w:ilvl w:val="1"/>
          <w:numId w:val="24"/>
        </w:numPr>
        <w:jc w:val="both"/>
        <w:textAlignment w:val="auto"/>
        <w:rPr>
          <w:rFonts w:ascii="Century Gothic" w:hAnsi="Century Gothic"/>
          <w:color w:val="auto"/>
          <w:szCs w:val="20"/>
        </w:rPr>
      </w:pPr>
      <w:r w:rsidRPr="00B97CE9">
        <w:rPr>
          <w:rFonts w:ascii="Century Gothic" w:eastAsia="SimSun" w:hAnsi="Century Gothic" w:cs="Century Gothic"/>
          <w:color w:val="auto"/>
          <w:szCs w:val="20"/>
        </w:rPr>
        <w:t>konieczności zmiany terminu wykonania lub odbioru/dostawy/usługi/roboty budowlanej spowodowanej podjęciem przez Zamawiającego decyzji o przeprowadzeniu przez osobę trzecią kontroli jakości i sposobu prowadzenia dostawy/usługi/roboty budowlanej,</w:t>
      </w:r>
    </w:p>
    <w:p w14:paraId="6B7A2136" w14:textId="0983AF4B" w:rsidR="008F7D2E" w:rsidRPr="00B97CE9" w:rsidRDefault="008F7D2E" w:rsidP="00B97CE9">
      <w:pPr>
        <w:pStyle w:val="Akapitzlist"/>
        <w:widowControl w:val="0"/>
        <w:numPr>
          <w:ilvl w:val="1"/>
          <w:numId w:val="24"/>
        </w:numPr>
        <w:jc w:val="both"/>
        <w:textAlignment w:val="auto"/>
        <w:rPr>
          <w:rFonts w:ascii="Century Gothic" w:hAnsi="Century Gothic"/>
          <w:color w:val="auto"/>
          <w:szCs w:val="20"/>
        </w:rPr>
      </w:pPr>
      <w:r w:rsidRPr="00B97CE9">
        <w:rPr>
          <w:rFonts w:ascii="Century Gothic" w:eastAsia="SimSun" w:hAnsi="Century Gothic" w:cs="Century Gothic"/>
          <w:color w:val="auto"/>
          <w:szCs w:val="20"/>
        </w:rPr>
        <w:t>złożenia wniosku o likwidację Wykonawcy, producenta, dystrybutora lub gwaranta produktu/ usługi,</w:t>
      </w:r>
    </w:p>
    <w:p w14:paraId="47590C21" w14:textId="67232364" w:rsidR="008F7D2E" w:rsidRPr="00B97CE9" w:rsidRDefault="008F7D2E" w:rsidP="00B97CE9">
      <w:pPr>
        <w:pStyle w:val="Akapitzlist"/>
        <w:widowControl w:val="0"/>
        <w:numPr>
          <w:ilvl w:val="1"/>
          <w:numId w:val="24"/>
        </w:numPr>
        <w:jc w:val="both"/>
        <w:textAlignment w:val="auto"/>
        <w:rPr>
          <w:rFonts w:ascii="Century Gothic" w:hAnsi="Century Gothic"/>
          <w:color w:val="auto"/>
          <w:szCs w:val="20"/>
        </w:rPr>
      </w:pPr>
      <w:r w:rsidRPr="00B97CE9">
        <w:rPr>
          <w:rFonts w:ascii="Century Gothic" w:eastAsia="SimSun" w:hAnsi="Century Gothic" w:cs="Century Gothic"/>
          <w:color w:val="auto"/>
          <w:szCs w:val="20"/>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14:paraId="3E331D0A" w14:textId="0B9FEB9C" w:rsidR="008F7D2E" w:rsidRPr="00B97CE9" w:rsidRDefault="008F7D2E" w:rsidP="00B97CE9">
      <w:pPr>
        <w:pStyle w:val="Akapitzlist"/>
        <w:widowControl w:val="0"/>
        <w:numPr>
          <w:ilvl w:val="1"/>
          <w:numId w:val="24"/>
        </w:numPr>
        <w:jc w:val="both"/>
        <w:textAlignment w:val="auto"/>
        <w:rPr>
          <w:rFonts w:ascii="Century Gothic" w:hAnsi="Century Gothic"/>
          <w:color w:val="auto"/>
          <w:szCs w:val="20"/>
        </w:rPr>
      </w:pPr>
      <w:r w:rsidRPr="00B97CE9">
        <w:rPr>
          <w:rFonts w:ascii="Century Gothic" w:eastAsia="SimSun" w:hAnsi="Century Gothic" w:cs="Century Gothic"/>
          <w:color w:val="auto"/>
          <w:szCs w:val="20"/>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49EDD44F" w14:textId="77777777"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W przypadkach określonych w ust. 4 zmianie (w tym ograniczeniu) ulec może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43F6C612" w14:textId="40428EE0"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Dopuszcza się zastąpienie Wykonawcy</w:t>
      </w:r>
      <w:r w:rsidR="002E4666">
        <w:rPr>
          <w:rFonts w:ascii="Century Gothic" w:eastAsia="SimSun" w:hAnsi="Century Gothic" w:cs="Century Gothic"/>
          <w:color w:val="auto"/>
          <w:szCs w:val="20"/>
        </w:rPr>
        <w:t xml:space="preserve"> nowym W</w:t>
      </w:r>
      <w:r w:rsidRPr="00307ADA">
        <w:rPr>
          <w:rFonts w:ascii="Century Gothic" w:eastAsia="SimSun" w:hAnsi="Century Gothic" w:cs="Century Gothic"/>
          <w:color w:val="auto"/>
          <w:szCs w:val="20"/>
        </w:rPr>
        <w:t>ykonawcą,</w:t>
      </w:r>
      <w:r w:rsidRPr="00307ADA">
        <w:rPr>
          <w:rFonts w:ascii="Century Gothic" w:hAnsi="Century Gothic"/>
          <w:color w:val="auto"/>
          <w:szCs w:val="20"/>
        </w:rPr>
        <w:t xml:space="preserve"> </w:t>
      </w:r>
      <w:r w:rsidRPr="00307ADA">
        <w:rPr>
          <w:rFonts w:ascii="Century Gothic" w:eastAsia="SimSun" w:hAnsi="Century Gothic" w:cs="Century Gothic"/>
          <w:color w:val="auto"/>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z dnia 11 września 2019 roku Prawo zamówi</w:t>
      </w:r>
      <w:r>
        <w:rPr>
          <w:rFonts w:ascii="Century Gothic" w:eastAsia="SimSun" w:hAnsi="Century Gothic" w:cs="Century Gothic"/>
          <w:color w:val="auto"/>
          <w:szCs w:val="20"/>
        </w:rPr>
        <w:t>eń publicznych (tj. Dz. U. z 2022</w:t>
      </w:r>
      <w:r w:rsidRPr="00307ADA">
        <w:rPr>
          <w:rFonts w:ascii="Century Gothic" w:eastAsia="SimSun" w:hAnsi="Century Gothic" w:cs="Century Gothic"/>
          <w:color w:val="auto"/>
          <w:szCs w:val="20"/>
        </w:rPr>
        <w:t xml:space="preserve"> r., poz. </w:t>
      </w:r>
      <w:r>
        <w:rPr>
          <w:rFonts w:ascii="Century Gothic" w:eastAsia="SimSun" w:hAnsi="Century Gothic" w:cs="Century Gothic"/>
          <w:color w:val="auto"/>
          <w:szCs w:val="20"/>
        </w:rPr>
        <w:t>1710 ze zm.</w:t>
      </w:r>
      <w:r w:rsidRPr="00307ADA">
        <w:rPr>
          <w:rFonts w:ascii="Century Gothic" w:eastAsia="SimSun" w:hAnsi="Century Gothic" w:cs="Century Gothic"/>
          <w:color w:val="auto"/>
          <w:szCs w:val="20"/>
        </w:rPr>
        <w:t>)</w:t>
      </w:r>
      <w:r>
        <w:rPr>
          <w:rFonts w:ascii="Century Gothic" w:eastAsia="SimSun" w:hAnsi="Century Gothic" w:cs="Century Gothic"/>
          <w:color w:val="auto"/>
          <w:szCs w:val="20"/>
        </w:rPr>
        <w:t>.</w:t>
      </w:r>
      <w:r w:rsidRPr="00307ADA">
        <w:rPr>
          <w:rFonts w:ascii="Century Gothic" w:eastAsia="SimSun" w:hAnsi="Century Gothic" w:cs="Century Gothic"/>
          <w:color w:val="auto"/>
          <w:szCs w:val="20"/>
        </w:rPr>
        <w:t xml:space="preserve"> </w:t>
      </w:r>
    </w:p>
    <w:p w14:paraId="6D19858A" w14:textId="17E0D929"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Zamawiający dopuszcza również zmianę terminu wykonania umowy wskazanego w  </w:t>
      </w:r>
      <w:r w:rsidR="004E33EC">
        <w:rPr>
          <w:rFonts w:ascii="Century Gothic" w:eastAsia="SimSun" w:hAnsi="Century Gothic" w:cs="Century Gothic"/>
          <w:color w:val="auto"/>
          <w:szCs w:val="20"/>
        </w:rPr>
        <w:t>§4 ust</w:t>
      </w:r>
      <w:r w:rsidR="0038124F">
        <w:rPr>
          <w:rFonts w:ascii="Century Gothic" w:eastAsia="SimSun" w:hAnsi="Century Gothic" w:cs="Century Gothic"/>
          <w:color w:val="auto"/>
          <w:szCs w:val="20"/>
        </w:rPr>
        <w:t>.</w:t>
      </w:r>
      <w:r w:rsidR="004E33EC">
        <w:rPr>
          <w:rFonts w:ascii="Century Gothic" w:eastAsia="SimSun" w:hAnsi="Century Gothic" w:cs="Century Gothic"/>
          <w:color w:val="auto"/>
          <w:szCs w:val="20"/>
        </w:rPr>
        <w:t xml:space="preserve"> 1</w:t>
      </w:r>
      <w:r w:rsidRPr="00307ADA">
        <w:rPr>
          <w:rFonts w:ascii="Century Gothic" w:eastAsia="SimSun" w:hAnsi="Century Gothic" w:cs="Century Gothic"/>
          <w:color w:val="auto"/>
          <w:szCs w:val="20"/>
        </w:rPr>
        <w:t xml:space="preserve"> w przypadku: </w:t>
      </w:r>
    </w:p>
    <w:p w14:paraId="0724F9A5" w14:textId="77777777" w:rsidR="008F7D2E" w:rsidRPr="00307ADA" w:rsidRDefault="008F7D2E" w:rsidP="008F7D2E">
      <w:pPr>
        <w:widowControl w:val="0"/>
        <w:numPr>
          <w:ilvl w:val="0"/>
          <w:numId w:val="46"/>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Udokumentowanej zwłoki  w  przekazaniu przez Zamawiającego terenu budowy, </w:t>
      </w:r>
      <w:r w:rsidRPr="00307ADA">
        <w:rPr>
          <w:rFonts w:ascii="Century Gothic" w:hAnsi="Century Gothic"/>
          <w:color w:val="auto"/>
          <w:szCs w:val="20"/>
        </w:rPr>
        <w:t>termin realizacji zmówienia mo</w:t>
      </w:r>
      <w:r w:rsidRPr="00307ADA">
        <w:rPr>
          <w:rFonts w:ascii="Century Gothic" w:hAnsi="Century Gothic" w:cs="Calibri"/>
          <w:color w:val="auto"/>
          <w:szCs w:val="20"/>
        </w:rPr>
        <w:t>że być przedłużony jedynie o ilość dni zwłoki w przekazaniu terenu budowy.</w:t>
      </w:r>
    </w:p>
    <w:p w14:paraId="3089E1D2" w14:textId="77777777" w:rsidR="008F7D2E" w:rsidRPr="00307ADA" w:rsidRDefault="008F7D2E" w:rsidP="008F7D2E">
      <w:pPr>
        <w:widowControl w:val="0"/>
        <w:numPr>
          <w:ilvl w:val="0"/>
          <w:numId w:val="46"/>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udokumentowanych przerw w realizacji robót, powstałych z przyczyn zależnych od Zamawiającego, , </w:t>
      </w:r>
      <w:r w:rsidRPr="00307ADA">
        <w:rPr>
          <w:rFonts w:ascii="Century Gothic" w:hAnsi="Century Gothic"/>
          <w:color w:val="auto"/>
          <w:szCs w:val="20"/>
        </w:rPr>
        <w:t>termin realizacji z</w:t>
      </w:r>
      <w:r>
        <w:rPr>
          <w:rFonts w:ascii="Century Gothic" w:hAnsi="Century Gothic"/>
          <w:color w:val="auto"/>
          <w:szCs w:val="20"/>
        </w:rPr>
        <w:t>a</w:t>
      </w:r>
      <w:r w:rsidRPr="00307ADA">
        <w:rPr>
          <w:rFonts w:ascii="Century Gothic" w:hAnsi="Century Gothic"/>
          <w:color w:val="auto"/>
          <w:szCs w:val="20"/>
        </w:rPr>
        <w:t>mówienia mo</w:t>
      </w:r>
      <w:r w:rsidRPr="00307ADA">
        <w:rPr>
          <w:rFonts w:ascii="Century Gothic" w:hAnsi="Century Gothic" w:cs="Calibri"/>
          <w:color w:val="auto"/>
          <w:szCs w:val="20"/>
        </w:rPr>
        <w:t>że być przedłużony jedynie o ilość dni trwania przerwy w realizacji robót.</w:t>
      </w:r>
    </w:p>
    <w:p w14:paraId="34A8F594" w14:textId="77777777" w:rsidR="008F7D2E" w:rsidRPr="00307ADA" w:rsidRDefault="008F7D2E" w:rsidP="008F7D2E">
      <w:pPr>
        <w:widowControl w:val="0"/>
        <w:numPr>
          <w:ilvl w:val="0"/>
          <w:numId w:val="46"/>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w przypadku wystąpienia warunków pogodowych uniemożliwiających realizację </w:t>
      </w:r>
      <w:r w:rsidRPr="00307ADA">
        <w:rPr>
          <w:rFonts w:ascii="Century Gothic" w:eastAsia="SimSun" w:hAnsi="Century Gothic" w:cs="Century Gothic"/>
          <w:color w:val="auto"/>
          <w:szCs w:val="20"/>
        </w:rPr>
        <w:lastRenderedPageBreak/>
        <w:t xml:space="preserve">robót budowlanych potwierdzonych wpisami do Dziennika budowy oraz opinią z Instytutu Meteorologii i Gospodarki Wodnej uzyskaną przez Wykonawcę. </w:t>
      </w:r>
      <w:r w:rsidRPr="00307ADA">
        <w:rPr>
          <w:rFonts w:ascii="Century Gothic" w:hAnsi="Century Gothic"/>
          <w:color w:val="auto"/>
          <w:szCs w:val="20"/>
        </w:rPr>
        <w:t>Termin realizacji z</w:t>
      </w:r>
      <w:r>
        <w:rPr>
          <w:rFonts w:ascii="Century Gothic" w:hAnsi="Century Gothic"/>
          <w:color w:val="auto"/>
          <w:szCs w:val="20"/>
        </w:rPr>
        <w:t>a</w:t>
      </w:r>
      <w:r w:rsidRPr="00307ADA">
        <w:rPr>
          <w:rFonts w:ascii="Century Gothic" w:hAnsi="Century Gothic"/>
          <w:color w:val="auto"/>
          <w:szCs w:val="20"/>
        </w:rPr>
        <w:t>mówienia mo</w:t>
      </w:r>
      <w:r w:rsidRPr="00307ADA">
        <w:rPr>
          <w:rFonts w:ascii="Century Gothic" w:hAnsi="Century Gothic" w:cs="Calibri"/>
          <w:color w:val="auto"/>
          <w:szCs w:val="20"/>
        </w:rPr>
        <w:t xml:space="preserve">że być przedłużony jedynie o ilość dni w których występowały warunki atmosferyczne uniemożliwiające prowadzenie prac. </w:t>
      </w:r>
    </w:p>
    <w:p w14:paraId="50E202C2" w14:textId="2A0A9F46" w:rsidR="008F7D2E" w:rsidRPr="00307ADA" w:rsidRDefault="008F7D2E" w:rsidP="008F7D2E">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Każdy przypadek wystąpienia okoliczności mających wpływ na terminowość wykonania robót powinien zostać wpisany do dziennika budowy nie później niż do końca dnia roboczego następującego po dniu wystąpienia tego rodzaju okoliczności </w:t>
      </w:r>
      <w:r>
        <w:rPr>
          <w:rFonts w:ascii="Century Gothic" w:eastAsia="SimSun" w:hAnsi="Century Gothic" w:cs="Century Gothic"/>
          <w:color w:val="auto"/>
          <w:szCs w:val="20"/>
        </w:rPr>
        <w:t xml:space="preserve">(dodatkowo Wykonawca przekaże Zamawiającemu skan wpisu na adres e-mail wskazany w </w:t>
      </w:r>
      <w:r w:rsidRPr="00307ADA">
        <w:rPr>
          <w:rFonts w:ascii="Century Gothic" w:eastAsia="SimSun" w:hAnsi="Century Gothic" w:cs="Century Gothic"/>
          <w:color w:val="auto"/>
          <w:szCs w:val="20"/>
        </w:rPr>
        <w:t>§</w:t>
      </w:r>
      <w:r w:rsidR="00676611">
        <w:rPr>
          <w:rFonts w:ascii="Century Gothic" w:eastAsia="SimSun" w:hAnsi="Century Gothic" w:cs="Century Gothic"/>
          <w:color w:val="auto"/>
          <w:szCs w:val="20"/>
        </w:rPr>
        <w:t xml:space="preserve"> 15</w:t>
      </w:r>
      <w:r>
        <w:rPr>
          <w:rFonts w:ascii="Century Gothic" w:eastAsia="SimSun" w:hAnsi="Century Gothic" w:cs="Century Gothic"/>
          <w:color w:val="auto"/>
          <w:szCs w:val="20"/>
        </w:rPr>
        <w:t xml:space="preserve"> ust. 1 pkt 1 w dniu jego umieszczenia w Dzienniku Budowy), </w:t>
      </w:r>
      <w:r w:rsidRPr="00307ADA">
        <w:rPr>
          <w:rFonts w:ascii="Century Gothic" w:eastAsia="SimSun" w:hAnsi="Century Gothic" w:cs="Century Gothic"/>
          <w:color w:val="auto"/>
          <w:szCs w:val="20"/>
        </w:rPr>
        <w:t>a następnie potwierdzony wpisami do dziennika budowy przez osoby ze s</w:t>
      </w:r>
      <w:r w:rsidR="0038124F">
        <w:rPr>
          <w:rFonts w:ascii="Century Gothic" w:eastAsia="SimSun" w:hAnsi="Century Gothic" w:cs="Century Gothic"/>
          <w:color w:val="auto"/>
          <w:szCs w:val="20"/>
        </w:rPr>
        <w:t>trony Zamawiającego</w:t>
      </w:r>
      <w:r w:rsidRPr="00307ADA">
        <w:rPr>
          <w:rFonts w:ascii="Century Gothic" w:eastAsia="SimSun" w:hAnsi="Century Gothic" w:cs="Century Gothic"/>
          <w:color w:val="auto"/>
          <w:szCs w:val="20"/>
        </w:rPr>
        <w:t>. Brak ww. wpisów do dziennika budowy wyłącza uprawnienie Wykonawcy do wnioskowania do Zamawiającego o zmianę terminów w realizacji przedmiotu umowy. Brak ww. zgłoszenia i potwierdzenia wyłącza uprawnienie Wykonawcy do wnioskowania do Zamawiającego o zmianę terminu realizacji przedmiotu umowy wskazane</w:t>
      </w:r>
      <w:r w:rsidR="00676611">
        <w:rPr>
          <w:rFonts w:ascii="Century Gothic" w:eastAsia="SimSun" w:hAnsi="Century Gothic" w:cs="Century Gothic"/>
          <w:color w:val="auto"/>
          <w:szCs w:val="20"/>
        </w:rPr>
        <w:t>go w § 4 ust. 1</w:t>
      </w:r>
      <w:r w:rsidRPr="00307ADA">
        <w:rPr>
          <w:rFonts w:ascii="Century Gothic" w:eastAsia="SimSun" w:hAnsi="Century Gothic" w:cs="Century Gothic"/>
          <w:color w:val="auto"/>
          <w:szCs w:val="20"/>
        </w:rPr>
        <w:t xml:space="preserve">. </w:t>
      </w:r>
    </w:p>
    <w:p w14:paraId="5D087A8E" w14:textId="77777777" w:rsidR="00D65858" w:rsidRDefault="008F7D2E" w:rsidP="00D65858">
      <w:pPr>
        <w:widowControl w:val="0"/>
        <w:numPr>
          <w:ilvl w:val="0"/>
          <w:numId w:val="44"/>
        </w:numPr>
        <w:jc w:val="both"/>
        <w:textAlignment w:val="auto"/>
        <w:rPr>
          <w:rFonts w:ascii="Century Gothic" w:hAnsi="Century Gothic"/>
          <w:color w:val="auto"/>
          <w:szCs w:val="20"/>
        </w:rPr>
      </w:pPr>
      <w:r w:rsidRPr="00307ADA">
        <w:rPr>
          <w:rFonts w:ascii="Century Gothic" w:eastAsia="SimSun" w:hAnsi="Century Gothic" w:cs="Century Gothic"/>
          <w:color w:val="auto"/>
          <w:szCs w:val="20"/>
        </w:rPr>
        <w:t xml:space="preserve">Wykonawca nie będzie uprawniony do przedłużenia terminu wykonania umowy </w:t>
      </w:r>
      <w:r w:rsidRPr="00307ADA">
        <w:rPr>
          <w:rFonts w:ascii="Century Gothic" w:eastAsia="SimSun" w:hAnsi="Century Gothic" w:cs="Century Gothic"/>
          <w:color w:val="auto"/>
          <w:szCs w:val="20"/>
        </w:rPr>
        <w:br/>
        <w:t>i zwiększenia wynagrodzenia, jeżeli zmiana jest wymuszona uchybieniem czy naruszeniem umowy przez Wykonawcę, w takim przypadku koszty dodatkowe związane z takimi</w:t>
      </w:r>
      <w:r w:rsidR="008A2261">
        <w:rPr>
          <w:rFonts w:ascii="Century Gothic" w:eastAsia="SimSun" w:hAnsi="Century Gothic" w:cs="Century Gothic"/>
          <w:color w:val="auto"/>
          <w:szCs w:val="20"/>
        </w:rPr>
        <w:t xml:space="preserve"> </w:t>
      </w:r>
      <w:r w:rsidRPr="00307ADA">
        <w:rPr>
          <w:rFonts w:ascii="Century Gothic" w:eastAsia="SimSun" w:hAnsi="Century Gothic" w:cs="Century Gothic"/>
          <w:color w:val="auto"/>
          <w:szCs w:val="20"/>
        </w:rPr>
        <w:t>zmianami ponosi Wykonawca.</w:t>
      </w:r>
    </w:p>
    <w:p w14:paraId="5104D770" w14:textId="77777777" w:rsidR="00402F9C" w:rsidRDefault="00D65858" w:rsidP="00D65858">
      <w:pPr>
        <w:widowControl w:val="0"/>
        <w:ind w:left="360"/>
        <w:jc w:val="both"/>
        <w:textAlignment w:val="auto"/>
        <w:rPr>
          <w:rFonts w:ascii="Century Gothic" w:hAnsi="Century Gothic"/>
          <w:color w:val="auto"/>
          <w:szCs w:val="20"/>
        </w:rPr>
      </w:pPr>
      <w:r>
        <w:rPr>
          <w:rFonts w:ascii="Century Gothic" w:hAnsi="Century Gothic"/>
          <w:color w:val="auto"/>
          <w:szCs w:val="20"/>
        </w:rPr>
        <w:t xml:space="preserve">                                                                           </w:t>
      </w:r>
    </w:p>
    <w:p w14:paraId="10D87A1B" w14:textId="738FB4AD" w:rsidR="008F7D2E" w:rsidRPr="00D65858" w:rsidRDefault="00402F9C" w:rsidP="00D65858">
      <w:pPr>
        <w:widowControl w:val="0"/>
        <w:ind w:left="360"/>
        <w:jc w:val="both"/>
        <w:textAlignment w:val="auto"/>
        <w:rPr>
          <w:rFonts w:ascii="Century Gothic" w:hAnsi="Century Gothic"/>
          <w:color w:val="auto"/>
          <w:szCs w:val="20"/>
        </w:rPr>
      </w:pPr>
      <w:r>
        <w:rPr>
          <w:rFonts w:ascii="Century Gothic" w:hAnsi="Century Gothic"/>
          <w:color w:val="auto"/>
          <w:szCs w:val="20"/>
        </w:rPr>
        <w:t xml:space="preserve">                                                                          </w:t>
      </w:r>
      <w:r w:rsidR="00012309" w:rsidRPr="00D65858">
        <w:rPr>
          <w:rFonts w:ascii="Century Gothic" w:eastAsia="SimSun" w:hAnsi="Century Gothic" w:cs="Century Gothic"/>
          <w:b/>
          <w:color w:val="auto"/>
          <w:szCs w:val="20"/>
        </w:rPr>
        <w:t>§ 14</w:t>
      </w:r>
    </w:p>
    <w:p w14:paraId="33939202" w14:textId="4D165E94" w:rsidR="000C7B7F" w:rsidRPr="00C248D5" w:rsidRDefault="000C7B7F" w:rsidP="00012309">
      <w:pPr>
        <w:widowControl w:val="0"/>
        <w:tabs>
          <w:tab w:val="left" w:pos="390"/>
        </w:tabs>
        <w:textAlignment w:val="auto"/>
        <w:rPr>
          <w:rFonts w:ascii="Century Gothic" w:eastAsia="SimSun" w:hAnsi="Century Gothic" w:cs="Century Gothic"/>
          <w:b/>
          <w:color w:val="auto"/>
          <w:szCs w:val="20"/>
        </w:rPr>
      </w:pPr>
    </w:p>
    <w:p w14:paraId="4B4788D6" w14:textId="77777777" w:rsidR="00F83FB3" w:rsidRPr="00A5227F" w:rsidRDefault="00F83FB3" w:rsidP="00DD6916">
      <w:pPr>
        <w:numPr>
          <w:ilvl w:val="0"/>
          <w:numId w:val="28"/>
        </w:numPr>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w:t>
      </w:r>
      <w:r>
        <w:rPr>
          <w:rFonts w:ascii="Century Gothic" w:hAnsi="Century Gothic"/>
          <w:szCs w:val="20"/>
        </w:rPr>
        <w:t xml:space="preserve"> </w:t>
      </w:r>
      <w:r w:rsidRPr="00A5227F">
        <w:rPr>
          <w:rFonts w:ascii="Century Gothic" w:hAnsi="Century Gothic"/>
          <w:szCs w:val="20"/>
        </w:rPr>
        <w:t xml:space="preserve">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t>
      </w:r>
      <w:r>
        <w:rPr>
          <w:rFonts w:ascii="Century Gothic" w:hAnsi="Century Gothic"/>
          <w:szCs w:val="20"/>
        </w:rPr>
        <w:t>Wykonawca</w:t>
      </w:r>
      <w:r w:rsidRPr="00A5227F">
        <w:rPr>
          <w:rFonts w:ascii="Century Gothic" w:hAnsi="Century Gothic"/>
          <w:szCs w:val="20"/>
        </w:rPr>
        <w:t xml:space="preserve"> pozyskał w celu wpisania jej do treści Umowy jako dane osoby reprezentującej </w:t>
      </w:r>
      <w:r>
        <w:rPr>
          <w:rFonts w:ascii="Century Gothic" w:hAnsi="Century Gothic"/>
          <w:szCs w:val="20"/>
        </w:rPr>
        <w:t>Wykonawcy</w:t>
      </w:r>
      <w:r w:rsidRPr="00A5227F">
        <w:rPr>
          <w:rFonts w:ascii="Century Gothic" w:hAnsi="Century Gothic"/>
          <w:szCs w:val="20"/>
        </w:rPr>
        <w:t xml:space="preserve"> lub działającej w jego imieniu przy realizowaniu umowy. </w:t>
      </w:r>
      <w:r>
        <w:rPr>
          <w:rFonts w:ascii="Century Gothic" w:hAnsi="Century Gothic"/>
          <w:szCs w:val="20"/>
        </w:rPr>
        <w:t>Wykonawca</w:t>
      </w:r>
      <w:r w:rsidRPr="00A5227F">
        <w:rPr>
          <w:rFonts w:ascii="Century Gothic" w:hAnsi="Century Gothic"/>
          <w:szCs w:val="20"/>
        </w:rPr>
        <w:t xml:space="preserve"> zobowiązuje się, w przypadku wyznaczenia lub wskazania do działania przy wykonywaniu niniejszej umowy osób innych niż wymienione w jej treści, najpóźniej wraz z przekazaniem </w:t>
      </w:r>
      <w:r>
        <w:rPr>
          <w:rFonts w:ascii="Century Gothic" w:hAnsi="Century Gothic"/>
          <w:szCs w:val="20"/>
        </w:rPr>
        <w:t>Zamawiającego</w:t>
      </w:r>
      <w:r w:rsidRPr="00A5227F">
        <w:rPr>
          <w:rFonts w:ascii="Century Gothic" w:hAnsi="Century Gothic"/>
          <w:szCs w:val="20"/>
        </w:rPr>
        <w:t xml:space="preserve"> danych osobowych tych osób, zrealizować obowiązki informacyjne w trybie art. 13 lub art. 14 RODO oraz określone w treści załącznika wskazanego w ust. 15.</w:t>
      </w:r>
    </w:p>
    <w:p w14:paraId="12595A54"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udostępnia i powierza </w:t>
      </w:r>
      <w:r>
        <w:rPr>
          <w:rFonts w:ascii="Century Gothic" w:hAnsi="Century Gothic"/>
          <w:szCs w:val="20"/>
        </w:rPr>
        <w:t>Zamawiającego</w:t>
      </w:r>
      <w:r w:rsidRPr="00A5227F">
        <w:rPr>
          <w:rFonts w:ascii="Century Gothic" w:hAnsi="Century Gothic"/>
          <w:szCs w:val="20"/>
        </w:rPr>
        <w:t xml:space="preserve">,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14:paraId="08EB012A"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sidRPr="00A5227F">
        <w:rPr>
          <w:rFonts w:ascii="Century Gothic" w:hAnsi="Century Gothic"/>
          <w:szCs w:val="20"/>
        </w:rPr>
        <w:t xml:space="preserve">Przepisy ust. 1- </w:t>
      </w:r>
      <w:r>
        <w:rPr>
          <w:rFonts w:ascii="Century Gothic" w:hAnsi="Century Gothic"/>
          <w:szCs w:val="20"/>
        </w:rPr>
        <w:t>2</w:t>
      </w:r>
      <w:r w:rsidRPr="00A5227F">
        <w:rPr>
          <w:rFonts w:ascii="Century Gothic" w:hAnsi="Century Gothic"/>
          <w:szCs w:val="20"/>
        </w:rPr>
        <w:t xml:space="preserve"> mają zastosowanie w przypadku zmiany osób zatrudnionych na podstawie umowy o pracę w związku z realizacją przedmiotu umowy. </w:t>
      </w:r>
    </w:p>
    <w:p w14:paraId="3A986806"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oświadcza, że będzie przetwarzał dane osobowe w celu określonym w umowie oraz oświadcza, że zobowiązuje się do przetwarzania danych osobowych przekazanych mu przez </w:t>
      </w:r>
      <w:r>
        <w:rPr>
          <w:rFonts w:ascii="Century Gothic" w:hAnsi="Century Gothic"/>
          <w:szCs w:val="20"/>
        </w:rPr>
        <w:t>Zamawiającego</w:t>
      </w:r>
      <w:r w:rsidRPr="00A5227F">
        <w:rPr>
          <w:rFonts w:ascii="Century Gothic" w:hAnsi="Century Gothic"/>
          <w:szCs w:val="20"/>
        </w:rPr>
        <w:t xml:space="preserve">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s1) i innymi przepisami prawa powszechnie obowiązującego, które chronią prawa osób, których dane dotyczą oraz stosuje środki bezpieczeństwa spełniające wymogi ww. przepisów prawa. </w:t>
      </w:r>
    </w:p>
    <w:p w14:paraId="03DB77C3"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będzie przetwarzał powierzone mu dane osobowe, w tym dane osobowe pracowników/funkcjonariuszy </w:t>
      </w:r>
      <w:r>
        <w:rPr>
          <w:rFonts w:ascii="Century Gothic" w:hAnsi="Century Gothic"/>
          <w:szCs w:val="20"/>
        </w:rPr>
        <w:t>Zamawiającego</w:t>
      </w:r>
      <w:r w:rsidRPr="00A5227F">
        <w:rPr>
          <w:rFonts w:ascii="Century Gothic" w:hAnsi="Century Gothic"/>
          <w:szCs w:val="20"/>
        </w:rPr>
        <w:t xml:space="preserve"> i innych osób wyłącznie w celu realizacji niniejszej umowy.</w:t>
      </w:r>
    </w:p>
    <w:p w14:paraId="158E358E"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Wykonawca</w:t>
      </w:r>
      <w:r w:rsidRPr="00A5227F">
        <w:rPr>
          <w:rFonts w:ascii="Century Gothic" w:hAnsi="Century Gothic"/>
          <w:szCs w:val="20"/>
        </w:rPr>
        <w:t xml:space="preserve"> oświadcza, że dane osobowe będą przetwarzane przez okres niezbędny do realizacji celów przetwarzania, nie dłużej niż wskazany w przepisach o archiwizacji. </w:t>
      </w:r>
    </w:p>
    <w:p w14:paraId="0BA94787"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oświadcza, że będzie przetwarzał dane osobowe w celu określonym w umowie na podstawie art. 6, ust. 1, lit. b, c, e, f RODO oraz oświadcza, że zobowiązuje się </w:t>
      </w:r>
      <w:r w:rsidRPr="00A5227F">
        <w:rPr>
          <w:rFonts w:ascii="Century Gothic" w:hAnsi="Century Gothic"/>
          <w:szCs w:val="20"/>
        </w:rPr>
        <w:lastRenderedPageBreak/>
        <w:t xml:space="preserve">do przetwarzania danych osobowych przekazanych mu przez </w:t>
      </w:r>
      <w:r>
        <w:rPr>
          <w:rFonts w:ascii="Century Gothic" w:hAnsi="Century Gothic"/>
          <w:szCs w:val="20"/>
        </w:rPr>
        <w:t>Wykonawcy</w:t>
      </w:r>
      <w:r w:rsidRPr="00A5227F">
        <w:rPr>
          <w:rFonts w:ascii="Century Gothic" w:hAnsi="Century Gothic"/>
          <w:szCs w:val="20"/>
        </w:rPr>
        <w:t xml:space="preserve">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spełniające wymogi ww. przepisów prawa. </w:t>
      </w:r>
    </w:p>
    <w:p w14:paraId="7829CFB2"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będzie przetwarzał, powierzone mu dane osobiście, w tym dane osobowe pracowników </w:t>
      </w:r>
      <w:r>
        <w:rPr>
          <w:rFonts w:ascii="Century Gothic" w:hAnsi="Century Gothic"/>
          <w:szCs w:val="20"/>
        </w:rPr>
        <w:t>Wykonawcy</w:t>
      </w:r>
      <w:r w:rsidRPr="00A5227F">
        <w:rPr>
          <w:rFonts w:ascii="Century Gothic" w:hAnsi="Century Gothic"/>
          <w:szCs w:val="20"/>
        </w:rPr>
        <w:t xml:space="preserve"> i innych osób wyłącznie w celu realizacji niniejszej umowy na podstawie art. 6. Ust 1 lit b, c, e, f, RODO</w:t>
      </w:r>
    </w:p>
    <w:p w14:paraId="7711CEB4"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oświadcza, że dane osobowe będą przetwarzane przez okres niezbędny do realizacji celów przetwarzania, nie krócej niż wskazany w przepisach o archiwizacji.</w:t>
      </w:r>
    </w:p>
    <w:p w14:paraId="0133D717"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t>
      </w:r>
      <w:r>
        <w:rPr>
          <w:rFonts w:ascii="Century Gothic" w:hAnsi="Century Gothic"/>
          <w:szCs w:val="20"/>
        </w:rPr>
        <w:t>Zamawiający</w:t>
      </w:r>
      <w:r w:rsidRPr="00A5227F">
        <w:rPr>
          <w:rFonts w:ascii="Century Gothic" w:hAnsi="Century Gothic"/>
          <w:szCs w:val="20"/>
        </w:rPr>
        <w:t xml:space="preserve"> pozyskał w celu wpisania jej do treści Umowy jako dane osoby reprezentującej </w:t>
      </w:r>
      <w:r>
        <w:rPr>
          <w:rFonts w:ascii="Century Gothic" w:hAnsi="Century Gothic"/>
          <w:szCs w:val="20"/>
        </w:rPr>
        <w:t xml:space="preserve">Zamawiającego </w:t>
      </w:r>
      <w:r w:rsidRPr="00A5227F">
        <w:rPr>
          <w:rFonts w:ascii="Century Gothic" w:hAnsi="Century Gothic"/>
          <w:szCs w:val="20"/>
        </w:rPr>
        <w:t xml:space="preserve">o lub działającej w jego imieniu  przy realizowaniu umowy. </w:t>
      </w:r>
      <w:r>
        <w:rPr>
          <w:rFonts w:ascii="Century Gothic" w:hAnsi="Century Gothic"/>
          <w:szCs w:val="20"/>
        </w:rPr>
        <w:t>Zamawiający</w:t>
      </w:r>
      <w:r w:rsidRPr="00A5227F">
        <w:rPr>
          <w:rFonts w:ascii="Century Gothic" w:hAnsi="Century Gothic"/>
          <w:szCs w:val="20"/>
        </w:rPr>
        <w:t xml:space="preserve"> zobowiązuje się, w przypadku wyznaczenia lub wskazania do działania przy wykonywaniu niniejszej umowy osób innych niż wymienione w jej treści, najpóźniej wraz z przekazaniem </w:t>
      </w:r>
      <w:r>
        <w:rPr>
          <w:rFonts w:ascii="Century Gothic" w:hAnsi="Century Gothic"/>
          <w:szCs w:val="20"/>
        </w:rPr>
        <w:t>Wykonawcy</w:t>
      </w:r>
      <w:r w:rsidRPr="00A5227F">
        <w:rPr>
          <w:rFonts w:ascii="Century Gothic" w:hAnsi="Century Gothic"/>
          <w:szCs w:val="20"/>
        </w:rPr>
        <w:t xml:space="preserve"> danych osobowych tych osób, zrealizować obowiązki informacyjne w trybie art. 13 lub art. 14 RODO oraz określone w treści załącznika wskazanego w ust. 14.</w:t>
      </w:r>
    </w:p>
    <w:p w14:paraId="3CCF3F09" w14:textId="77777777" w:rsidR="00F83FB3" w:rsidRPr="00A5227F" w:rsidRDefault="00F83FB3" w:rsidP="00DD6916">
      <w:pPr>
        <w:numPr>
          <w:ilvl w:val="0"/>
          <w:numId w:val="28"/>
        </w:numPr>
        <w:tabs>
          <w:tab w:val="num" w:pos="360"/>
        </w:tabs>
        <w:suppressAutoHyphens w:val="0"/>
        <w:jc w:val="both"/>
        <w:textAlignment w:val="auto"/>
        <w:rPr>
          <w:rFonts w:ascii="Century Gothic" w:hAnsi="Century Gothic"/>
          <w:szCs w:val="20"/>
        </w:rPr>
      </w:pPr>
      <w:r>
        <w:rPr>
          <w:rFonts w:ascii="Century Gothic" w:hAnsi="Century Gothic"/>
          <w:szCs w:val="20"/>
        </w:rPr>
        <w:t>Zamawiający</w:t>
      </w:r>
      <w:r w:rsidRPr="00A5227F">
        <w:rPr>
          <w:rFonts w:ascii="Century Gothic" w:hAnsi="Century Gothic"/>
          <w:szCs w:val="20"/>
        </w:rPr>
        <w:t xml:space="preserve"> udostępnia i powierza </w:t>
      </w:r>
      <w:r>
        <w:rPr>
          <w:rFonts w:ascii="Century Gothic" w:hAnsi="Century Gothic"/>
          <w:szCs w:val="20"/>
        </w:rPr>
        <w:t>Wykonawcy</w:t>
      </w:r>
      <w:r w:rsidRPr="00A5227F">
        <w:rPr>
          <w:rFonts w:ascii="Century Gothic" w:hAnsi="Century Gothic"/>
          <w:szCs w:val="20"/>
        </w:rPr>
        <w:t xml:space="preserve">,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14:paraId="75B20027" w14:textId="77777777" w:rsidR="00F83FB3" w:rsidRPr="00E378B4" w:rsidRDefault="00F83FB3" w:rsidP="00DD6916">
      <w:pPr>
        <w:widowControl w:val="0"/>
        <w:numPr>
          <w:ilvl w:val="0"/>
          <w:numId w:val="28"/>
        </w:numPr>
        <w:jc w:val="both"/>
        <w:textAlignment w:val="auto"/>
        <w:rPr>
          <w:rFonts w:ascii="Century Gothic" w:eastAsia="SimSun" w:hAnsi="Century Gothic" w:cs="Century Gothic"/>
          <w:szCs w:val="20"/>
        </w:rPr>
      </w:pPr>
      <w:r w:rsidRPr="00A5227F">
        <w:rPr>
          <w:rFonts w:ascii="Century Gothic" w:hAnsi="Century Gothic" w:cs="Century Gothic"/>
          <w:szCs w:val="20"/>
        </w:rPr>
        <w:t xml:space="preserve">Klauzula Informacyjna o przetwarzaniu danych osobowych na podstawie przepisów prawa stanowi załącznik nr </w:t>
      </w:r>
      <w:r>
        <w:rPr>
          <w:rFonts w:ascii="Century Gothic" w:hAnsi="Century Gothic" w:cs="Century Gothic"/>
          <w:szCs w:val="20"/>
        </w:rPr>
        <w:t>2</w:t>
      </w:r>
      <w:r w:rsidRPr="00A5227F">
        <w:rPr>
          <w:rFonts w:ascii="Century Gothic" w:hAnsi="Century Gothic" w:cs="Century Gothic"/>
          <w:szCs w:val="20"/>
        </w:rPr>
        <w:t xml:space="preserve"> do umowy.</w:t>
      </w:r>
    </w:p>
    <w:p w14:paraId="739AB779" w14:textId="77777777" w:rsidR="00380C81" w:rsidRDefault="00380C81" w:rsidP="008118BE">
      <w:pPr>
        <w:widowControl w:val="0"/>
        <w:ind w:left="426" w:hanging="426"/>
        <w:jc w:val="center"/>
        <w:textAlignment w:val="auto"/>
        <w:rPr>
          <w:rFonts w:ascii="Century Gothic" w:eastAsia="SimSun" w:hAnsi="Century Gothic" w:cs="Century Gothic"/>
          <w:b/>
          <w:color w:val="auto"/>
          <w:szCs w:val="20"/>
        </w:rPr>
      </w:pPr>
    </w:p>
    <w:p w14:paraId="6B1355FE" w14:textId="77777777" w:rsidR="00402F9C" w:rsidRDefault="00402F9C" w:rsidP="008118BE">
      <w:pPr>
        <w:widowControl w:val="0"/>
        <w:ind w:left="426" w:hanging="426"/>
        <w:jc w:val="center"/>
        <w:textAlignment w:val="auto"/>
        <w:rPr>
          <w:rFonts w:ascii="Century Gothic" w:eastAsia="SimSun" w:hAnsi="Century Gothic" w:cs="Century Gothic"/>
          <w:b/>
          <w:color w:val="auto"/>
          <w:szCs w:val="20"/>
        </w:rPr>
      </w:pPr>
    </w:p>
    <w:p w14:paraId="70BAEA55" w14:textId="76C72F09" w:rsidR="008841A1" w:rsidRPr="00C248D5" w:rsidRDefault="008841A1" w:rsidP="008118BE">
      <w:pPr>
        <w:widowControl w:val="0"/>
        <w:ind w:left="426" w:hanging="426"/>
        <w:jc w:val="center"/>
        <w:textAlignment w:val="auto"/>
        <w:rPr>
          <w:rFonts w:ascii="Century Gothic" w:eastAsia="SimSun" w:hAnsi="Century Gothic" w:cs="Century Gothic"/>
          <w:b/>
          <w:color w:val="auto"/>
          <w:szCs w:val="20"/>
        </w:rPr>
      </w:pPr>
      <w:r w:rsidRPr="00C248D5">
        <w:rPr>
          <w:rFonts w:ascii="Century Gothic" w:eastAsia="SimSun" w:hAnsi="Century Gothic" w:cs="Century Gothic"/>
          <w:b/>
          <w:color w:val="auto"/>
          <w:szCs w:val="20"/>
        </w:rPr>
        <w:t>§</w:t>
      </w:r>
      <w:r w:rsidR="0041389F">
        <w:rPr>
          <w:rFonts w:ascii="Century Gothic" w:eastAsia="SimSun" w:hAnsi="Century Gothic" w:cs="Century Gothic"/>
          <w:b/>
          <w:color w:val="auto"/>
          <w:szCs w:val="20"/>
        </w:rPr>
        <w:t xml:space="preserve"> </w:t>
      </w:r>
      <w:r w:rsidR="00012309">
        <w:rPr>
          <w:rFonts w:ascii="Century Gothic" w:eastAsia="SimSun" w:hAnsi="Century Gothic" w:cs="Century Gothic"/>
          <w:b/>
          <w:color w:val="auto"/>
          <w:szCs w:val="20"/>
        </w:rPr>
        <w:t>15</w:t>
      </w:r>
    </w:p>
    <w:p w14:paraId="51A1ED16" w14:textId="1ABF9C57" w:rsidR="00C124DC" w:rsidRPr="00C248D5" w:rsidRDefault="00C124DC" w:rsidP="008118BE">
      <w:pPr>
        <w:widowControl w:val="0"/>
        <w:ind w:left="426" w:hanging="426"/>
        <w:jc w:val="center"/>
        <w:textAlignment w:val="auto"/>
        <w:rPr>
          <w:rFonts w:ascii="Century Gothic" w:eastAsia="SimSun" w:hAnsi="Century Gothic" w:cs="Century Gothic"/>
          <w:color w:val="auto"/>
          <w:szCs w:val="20"/>
        </w:rPr>
      </w:pPr>
    </w:p>
    <w:p w14:paraId="035CF8D7"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hAnsi="Century Gothic"/>
          <w:color w:val="auto"/>
          <w:kern w:val="2"/>
          <w:szCs w:val="20"/>
        </w:rPr>
        <w:t>Wszelka korespondencja pomiędzy stronami prowadzona będzie:</w:t>
      </w:r>
    </w:p>
    <w:p w14:paraId="20C310C5" w14:textId="77777777" w:rsidR="00C124DC" w:rsidRPr="00C248D5" w:rsidRDefault="00C124DC" w:rsidP="00DD6916">
      <w:pPr>
        <w:widowControl w:val="0"/>
        <w:numPr>
          <w:ilvl w:val="0"/>
          <w:numId w:val="18"/>
        </w:numPr>
        <w:tabs>
          <w:tab w:val="clear" w:pos="0"/>
          <w:tab w:val="num" w:pos="-349"/>
        </w:tabs>
        <w:ind w:left="720"/>
        <w:jc w:val="both"/>
        <w:textAlignment w:val="auto"/>
        <w:rPr>
          <w:rFonts w:ascii="Century Gothic" w:hAnsi="Century Gothic"/>
          <w:color w:val="auto"/>
          <w:kern w:val="2"/>
          <w:szCs w:val="20"/>
        </w:rPr>
      </w:pPr>
      <w:r w:rsidRPr="00C248D5">
        <w:rPr>
          <w:rFonts w:ascii="Century Gothic" w:hAnsi="Century Gothic"/>
          <w:color w:val="auto"/>
          <w:kern w:val="2"/>
          <w:szCs w:val="20"/>
        </w:rPr>
        <w:t>na adres Zamawiającego (dopuszcza się drogę faksową lub e-mail):</w:t>
      </w:r>
    </w:p>
    <w:p w14:paraId="76672609" w14:textId="77777777" w:rsidR="00C124DC" w:rsidRPr="00C248D5" w:rsidRDefault="00C124DC" w:rsidP="00A546E0">
      <w:pPr>
        <w:widowControl w:val="0"/>
        <w:ind w:firstLine="708"/>
        <w:jc w:val="both"/>
        <w:textAlignment w:val="auto"/>
        <w:rPr>
          <w:rFonts w:ascii="Century Gothic" w:hAnsi="Century Gothic"/>
          <w:color w:val="auto"/>
          <w:kern w:val="2"/>
          <w:szCs w:val="20"/>
        </w:rPr>
      </w:pPr>
      <w:r w:rsidRPr="00C248D5">
        <w:rPr>
          <w:rFonts w:ascii="Century Gothic" w:hAnsi="Century Gothic"/>
          <w:color w:val="auto"/>
          <w:kern w:val="2"/>
          <w:szCs w:val="20"/>
        </w:rPr>
        <w:t>Wydział Inwestycji i Remontów Komendy Stołecznej Policji</w:t>
      </w:r>
    </w:p>
    <w:p w14:paraId="6E2B2A9E" w14:textId="77777777" w:rsidR="00C124DC" w:rsidRPr="00C248D5" w:rsidRDefault="00C124DC" w:rsidP="00A546E0">
      <w:pPr>
        <w:widowControl w:val="0"/>
        <w:ind w:firstLine="708"/>
        <w:jc w:val="both"/>
        <w:textAlignment w:val="auto"/>
        <w:rPr>
          <w:rFonts w:ascii="Century Gothic" w:hAnsi="Century Gothic"/>
          <w:b/>
          <w:color w:val="auto"/>
          <w:kern w:val="2"/>
          <w:szCs w:val="20"/>
        </w:rPr>
      </w:pPr>
      <w:r w:rsidRPr="00C248D5">
        <w:rPr>
          <w:rFonts w:ascii="Century Gothic" w:hAnsi="Century Gothic"/>
          <w:b/>
          <w:color w:val="auto"/>
          <w:kern w:val="2"/>
          <w:szCs w:val="20"/>
        </w:rPr>
        <w:t>00-150 Warszawa, ul. Nowolipie 2 tel.: 47 723 66 29, faks: 47 723 74 92;</w:t>
      </w:r>
    </w:p>
    <w:p w14:paraId="090ED947" w14:textId="18B6445D" w:rsidR="00C124DC" w:rsidRDefault="00C124DC" w:rsidP="00A546E0">
      <w:pPr>
        <w:widowControl w:val="0"/>
        <w:ind w:firstLine="708"/>
        <w:jc w:val="both"/>
        <w:textAlignment w:val="auto"/>
        <w:rPr>
          <w:rFonts w:ascii="Century Gothic" w:hAnsi="Century Gothic"/>
          <w:b/>
          <w:color w:val="auto"/>
          <w:kern w:val="2"/>
          <w:szCs w:val="20"/>
        </w:rPr>
      </w:pPr>
      <w:r w:rsidRPr="00C248D5">
        <w:rPr>
          <w:rFonts w:ascii="Century Gothic" w:hAnsi="Century Gothic"/>
          <w:b/>
          <w:color w:val="auto"/>
          <w:kern w:val="2"/>
          <w:szCs w:val="20"/>
        </w:rPr>
        <w:t>e-mail:naczelnik.wir@ksp.policja.gov.pl</w:t>
      </w:r>
      <w:r w:rsidR="00A546E0">
        <w:rPr>
          <w:rFonts w:ascii="Century Gothic" w:hAnsi="Century Gothic"/>
          <w:b/>
          <w:color w:val="auto"/>
          <w:kern w:val="2"/>
          <w:szCs w:val="20"/>
        </w:rPr>
        <w:t>,</w:t>
      </w:r>
    </w:p>
    <w:p w14:paraId="354A62EE" w14:textId="37B2834D" w:rsidR="0028619B" w:rsidRPr="00B00161" w:rsidRDefault="00C124DC" w:rsidP="00DD6916">
      <w:pPr>
        <w:pStyle w:val="Akapitzlist"/>
        <w:widowControl w:val="0"/>
        <w:numPr>
          <w:ilvl w:val="0"/>
          <w:numId w:val="33"/>
        </w:numPr>
        <w:jc w:val="both"/>
        <w:textAlignment w:val="auto"/>
        <w:rPr>
          <w:rFonts w:ascii="Century Gothic" w:eastAsia="SimSun" w:hAnsi="Century Gothic" w:cs="Century Gothic"/>
          <w:color w:val="auto"/>
          <w:szCs w:val="20"/>
        </w:rPr>
      </w:pPr>
      <w:r w:rsidRPr="00B00161">
        <w:rPr>
          <w:rFonts w:ascii="Century Gothic" w:hAnsi="Century Gothic"/>
          <w:color w:val="auto"/>
          <w:kern w:val="2"/>
          <w:szCs w:val="20"/>
        </w:rPr>
        <w:t>na adres Wykonawcy</w:t>
      </w:r>
      <w:r w:rsidR="009B6B75" w:rsidRPr="00B00161">
        <w:rPr>
          <w:rFonts w:ascii="Century Gothic" w:hAnsi="Century Gothic"/>
          <w:color w:val="auto"/>
          <w:kern w:val="2"/>
          <w:szCs w:val="20"/>
        </w:rPr>
        <w:t>:</w:t>
      </w:r>
      <w:r w:rsidR="009B6B75" w:rsidRPr="00B00161">
        <w:rPr>
          <w:rFonts w:ascii="Century Gothic" w:eastAsia="SimSun" w:hAnsi="Century Gothic" w:cs="Century Gothic"/>
          <w:color w:val="auto"/>
          <w:szCs w:val="20"/>
        </w:rPr>
        <w:t xml:space="preserve"> </w:t>
      </w:r>
      <w:r w:rsidR="000C5D6D">
        <w:rPr>
          <w:rFonts w:ascii="Century Gothic" w:eastAsia="SimSun" w:hAnsi="Century Gothic"/>
          <w:b/>
          <w:color w:val="auto"/>
          <w:szCs w:val="20"/>
        </w:rPr>
        <w:t>................................</w:t>
      </w:r>
      <w:r w:rsidR="0028619B" w:rsidRPr="00B00161">
        <w:rPr>
          <w:rFonts w:ascii="Century Gothic" w:eastAsia="SimSun" w:hAnsi="Century Gothic"/>
          <w:b/>
          <w:color w:val="auto"/>
          <w:szCs w:val="20"/>
        </w:rPr>
        <w:t>,</w:t>
      </w:r>
      <w:r w:rsidR="0028619B" w:rsidRPr="00B00161">
        <w:rPr>
          <w:rFonts w:ascii="Century Gothic" w:eastAsia="SimSun" w:hAnsi="Century Gothic"/>
          <w:color w:val="auto"/>
          <w:szCs w:val="20"/>
        </w:rPr>
        <w:t xml:space="preserve"> e-mail: </w:t>
      </w:r>
      <w:r w:rsidR="000C5D6D">
        <w:rPr>
          <w:rFonts w:ascii="Century Gothic" w:eastAsia="SimSun" w:hAnsi="Century Gothic" w:cs="Century Gothic"/>
          <w:b/>
          <w:color w:val="auto"/>
          <w:szCs w:val="20"/>
        </w:rPr>
        <w:t>..........................................</w:t>
      </w:r>
    </w:p>
    <w:p w14:paraId="359150F9" w14:textId="77777777" w:rsidR="0028619B" w:rsidRPr="0028619B" w:rsidRDefault="0028619B" w:rsidP="00DD6916">
      <w:pPr>
        <w:pStyle w:val="Akapitzlist"/>
        <w:widowControl w:val="0"/>
        <w:numPr>
          <w:ilvl w:val="0"/>
          <w:numId w:val="17"/>
        </w:numPr>
        <w:jc w:val="both"/>
        <w:textAlignment w:val="auto"/>
        <w:rPr>
          <w:rFonts w:ascii="Century Gothic" w:hAnsi="Century Gothic"/>
          <w:color w:val="auto"/>
          <w:kern w:val="2"/>
          <w:szCs w:val="20"/>
        </w:rPr>
      </w:pPr>
      <w:r w:rsidRPr="0028619B">
        <w:rPr>
          <w:rFonts w:ascii="Century Gothic" w:eastAsia="SimSun" w:hAnsi="Century Gothic" w:cs="Century Gothic"/>
          <w:color w:val="auto"/>
          <w:kern w:val="2"/>
          <w:szCs w:val="20"/>
        </w:rPr>
        <w:t>Umowa podlega prawu polskiemu. Wszelkie roszczenia, w tym z tytułu bezpodstawnego wzbogacenia, będą rozstrzygane w oparciu o obowiązujące w Polsce przepisy.</w:t>
      </w:r>
    </w:p>
    <w:p w14:paraId="7A074712" w14:textId="6BD8CDCF" w:rsidR="00C124DC" w:rsidRPr="0028619B"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0BD64883" w14:textId="77777777" w:rsidR="0028619B" w:rsidRPr="0028619B" w:rsidRDefault="0028619B"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14:paraId="043E7DAC"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Kwestie sporne wynikłe w związku z realizacją niniejszej umowy rozstrzygane będą przez sąd właściwy miejscowo dla siedziby Zamawiającego.</w:t>
      </w:r>
    </w:p>
    <w:p w14:paraId="6C67D3F9"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 trakcie realizacji przedmiotu umowy Wykonawca jest zobowiązany przestrzegać powszechnie obowiązujących przepisów prawa dotyczących p.poż oraz bhp.</w:t>
      </w:r>
    </w:p>
    <w:p w14:paraId="663BE2E7" w14:textId="0E04F990"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Wykonawca ponosi odpowiedzialność wobec Zamawiającego i osób trzecich za szkody powstałe w trakcie realizacji przedmiotu umowy, a będące następstwem nieprzestrzegania ww. przepisów p.poż. i bhp.</w:t>
      </w:r>
    </w:p>
    <w:p w14:paraId="227CA40B"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W sprawach nieuregulowanych niniejszą umową stosuje się przepisy ustawy Prawo </w:t>
      </w:r>
      <w:r w:rsidRPr="00C248D5">
        <w:rPr>
          <w:rFonts w:ascii="Century Gothic" w:eastAsia="SimSun" w:hAnsi="Century Gothic" w:cs="Century Gothic"/>
          <w:color w:val="auto"/>
          <w:kern w:val="2"/>
          <w:szCs w:val="20"/>
        </w:rPr>
        <w:lastRenderedPageBreak/>
        <w:t>zamówień publicznych, kodeksu cywilnego oraz inne powszechnie obowiązujące przepisy prawa.</w:t>
      </w:r>
    </w:p>
    <w:p w14:paraId="061A2585"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sporządzona została w dwóch jednobrzmiących egzemplarzach, po 1 egz. dla każdej ze Stron.</w:t>
      </w:r>
    </w:p>
    <w:p w14:paraId="341E15DE"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Umowa obowiązuje od dnia jej zawarcia przez Strony.</w:t>
      </w:r>
    </w:p>
    <w:p w14:paraId="0139A21F" w14:textId="77777777" w:rsidR="00C124DC" w:rsidRPr="00C248D5" w:rsidRDefault="00C124DC" w:rsidP="00DD6916">
      <w:pPr>
        <w:widowControl w:val="0"/>
        <w:numPr>
          <w:ilvl w:val="0"/>
          <w:numId w:val="17"/>
        </w:numPr>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Integralną część umowy stanowią załączniki do umowy:</w:t>
      </w:r>
    </w:p>
    <w:p w14:paraId="1B0D22C8" w14:textId="77777777" w:rsidR="00C124DC" w:rsidRPr="00C248D5" w:rsidRDefault="00C124DC" w:rsidP="00C124DC">
      <w:pPr>
        <w:widowControl w:val="0"/>
        <w:ind w:firstLine="360"/>
        <w:jc w:val="both"/>
        <w:textAlignment w:val="auto"/>
        <w:rPr>
          <w:rFonts w:ascii="Century Gothic" w:hAnsi="Century Gothic"/>
          <w:color w:val="auto"/>
          <w:kern w:val="2"/>
          <w:szCs w:val="20"/>
        </w:rPr>
      </w:pPr>
      <w:r w:rsidRPr="00C248D5">
        <w:rPr>
          <w:rFonts w:ascii="Century Gothic" w:eastAsia="SimSun" w:hAnsi="Century Gothic" w:cs="Century Gothic"/>
          <w:color w:val="auto"/>
          <w:kern w:val="2"/>
          <w:szCs w:val="20"/>
        </w:rPr>
        <w:t xml:space="preserve"> </w:t>
      </w:r>
    </w:p>
    <w:p w14:paraId="22E664BB" w14:textId="77777777" w:rsidR="00402F9C" w:rsidRDefault="00402F9C" w:rsidP="00B722AF">
      <w:pPr>
        <w:widowControl w:val="0"/>
        <w:ind w:firstLine="360"/>
        <w:jc w:val="both"/>
        <w:textAlignment w:val="auto"/>
        <w:rPr>
          <w:rFonts w:ascii="Century Gothic" w:eastAsia="SimSun" w:hAnsi="Century Gothic" w:cs="Century Gothic"/>
          <w:color w:val="auto"/>
          <w:kern w:val="2"/>
          <w:sz w:val="16"/>
          <w:szCs w:val="16"/>
        </w:rPr>
      </w:pPr>
    </w:p>
    <w:p w14:paraId="7BB319EB" w14:textId="77777777" w:rsidR="00402F9C" w:rsidRDefault="00402F9C" w:rsidP="00B722AF">
      <w:pPr>
        <w:widowControl w:val="0"/>
        <w:ind w:firstLine="360"/>
        <w:jc w:val="both"/>
        <w:textAlignment w:val="auto"/>
        <w:rPr>
          <w:rFonts w:ascii="Century Gothic" w:eastAsia="SimSun" w:hAnsi="Century Gothic" w:cs="Century Gothic"/>
          <w:color w:val="auto"/>
          <w:kern w:val="2"/>
          <w:sz w:val="16"/>
          <w:szCs w:val="16"/>
        </w:rPr>
      </w:pPr>
    </w:p>
    <w:p w14:paraId="61FC09E1" w14:textId="77777777" w:rsidR="00C124DC" w:rsidRPr="00B722AF" w:rsidRDefault="00C124DC" w:rsidP="00B722AF">
      <w:pPr>
        <w:widowControl w:val="0"/>
        <w:ind w:firstLine="360"/>
        <w:jc w:val="both"/>
        <w:textAlignment w:val="auto"/>
        <w:rPr>
          <w:rFonts w:ascii="Century Gothic" w:hAnsi="Century Gothic"/>
          <w:color w:val="auto"/>
          <w:kern w:val="2"/>
          <w:sz w:val="16"/>
          <w:szCs w:val="16"/>
        </w:rPr>
      </w:pPr>
      <w:r w:rsidRPr="00B722AF">
        <w:rPr>
          <w:rFonts w:ascii="Century Gothic" w:eastAsia="SimSun" w:hAnsi="Century Gothic" w:cs="Century Gothic"/>
          <w:color w:val="auto"/>
          <w:kern w:val="2"/>
          <w:sz w:val="16"/>
          <w:szCs w:val="16"/>
        </w:rPr>
        <w:t>Załączniki do umowy:</w:t>
      </w:r>
    </w:p>
    <w:p w14:paraId="510D9113" w14:textId="77777777" w:rsidR="00792D2D" w:rsidRDefault="00102063" w:rsidP="00B722AF">
      <w:pPr>
        <w:widowControl w:val="0"/>
        <w:ind w:firstLine="360"/>
        <w:jc w:val="both"/>
        <w:textAlignment w:val="auto"/>
        <w:rPr>
          <w:rFonts w:ascii="Century Gothic" w:eastAsia="SimSun" w:hAnsi="Century Gothic" w:cs="Century Gothic"/>
          <w:color w:val="auto"/>
          <w:kern w:val="2"/>
          <w:sz w:val="16"/>
          <w:szCs w:val="16"/>
        </w:rPr>
      </w:pPr>
      <w:r>
        <w:rPr>
          <w:rFonts w:ascii="Century Gothic" w:eastAsia="SimSun" w:hAnsi="Century Gothic" w:cs="Century Gothic"/>
          <w:color w:val="auto"/>
          <w:kern w:val="2"/>
          <w:sz w:val="16"/>
          <w:szCs w:val="16"/>
        </w:rPr>
        <w:t>nr 1</w:t>
      </w:r>
      <w:r w:rsidR="00C124DC" w:rsidRPr="00B722AF">
        <w:rPr>
          <w:rFonts w:ascii="Century Gothic" w:eastAsia="SimSun" w:hAnsi="Century Gothic" w:cs="Century Gothic"/>
          <w:color w:val="auto"/>
          <w:kern w:val="2"/>
          <w:sz w:val="16"/>
          <w:szCs w:val="16"/>
        </w:rPr>
        <w:t xml:space="preserve"> – Opis przedmiotu </w:t>
      </w:r>
      <w:r w:rsidR="00AB1F31" w:rsidRPr="00B722AF">
        <w:rPr>
          <w:rFonts w:ascii="Century Gothic" w:eastAsia="SimSun" w:hAnsi="Century Gothic" w:cs="Century Gothic"/>
          <w:color w:val="auto"/>
          <w:kern w:val="2"/>
          <w:sz w:val="16"/>
          <w:szCs w:val="16"/>
        </w:rPr>
        <w:t>umowy</w:t>
      </w:r>
    </w:p>
    <w:p w14:paraId="68D25FCB" w14:textId="5485B024" w:rsidR="00102063" w:rsidRDefault="002F214A" w:rsidP="00B722AF">
      <w:pPr>
        <w:widowControl w:val="0"/>
        <w:ind w:firstLine="360"/>
        <w:jc w:val="both"/>
        <w:textAlignment w:val="auto"/>
        <w:rPr>
          <w:rFonts w:ascii="Century Gothic" w:eastAsia="SimSun" w:hAnsi="Century Gothic" w:cs="Century Gothic"/>
          <w:color w:val="auto"/>
          <w:kern w:val="2"/>
          <w:sz w:val="16"/>
          <w:szCs w:val="16"/>
        </w:rPr>
      </w:pPr>
      <w:r>
        <w:rPr>
          <w:rFonts w:ascii="Century Gothic" w:eastAsia="SimSun" w:hAnsi="Century Gothic" w:cs="Century Gothic"/>
          <w:color w:val="auto"/>
          <w:kern w:val="2"/>
          <w:sz w:val="16"/>
          <w:szCs w:val="16"/>
        </w:rPr>
        <w:t>nr 2</w:t>
      </w:r>
      <w:r w:rsidR="00102063">
        <w:rPr>
          <w:rFonts w:ascii="Century Gothic" w:eastAsia="SimSun" w:hAnsi="Century Gothic" w:cs="Century Gothic"/>
          <w:color w:val="auto"/>
          <w:kern w:val="2"/>
          <w:sz w:val="16"/>
          <w:szCs w:val="16"/>
        </w:rPr>
        <w:t xml:space="preserve"> – </w:t>
      </w:r>
      <w:r w:rsidR="000C5D6D">
        <w:rPr>
          <w:rFonts w:ascii="Century Gothic" w:eastAsia="SimSun" w:hAnsi="Century Gothic" w:cs="Century Gothic"/>
          <w:color w:val="auto"/>
          <w:kern w:val="2"/>
          <w:sz w:val="16"/>
          <w:szCs w:val="16"/>
        </w:rPr>
        <w:t>O</w:t>
      </w:r>
      <w:r>
        <w:rPr>
          <w:rFonts w:ascii="Century Gothic" w:eastAsia="SimSun" w:hAnsi="Century Gothic" w:cs="Century Gothic"/>
          <w:color w:val="auto"/>
          <w:kern w:val="2"/>
          <w:sz w:val="16"/>
          <w:szCs w:val="16"/>
        </w:rPr>
        <w:t>ferta wykonawcy</w:t>
      </w:r>
      <w:r w:rsidR="00102063">
        <w:rPr>
          <w:rFonts w:ascii="Century Gothic" w:eastAsia="SimSun" w:hAnsi="Century Gothic" w:cs="Century Gothic"/>
          <w:color w:val="auto"/>
          <w:kern w:val="2"/>
          <w:sz w:val="16"/>
          <w:szCs w:val="16"/>
        </w:rPr>
        <w:t xml:space="preserve"> </w:t>
      </w:r>
    </w:p>
    <w:p w14:paraId="7BED159A" w14:textId="52A27132" w:rsidR="00AB1F31" w:rsidRPr="00B722AF" w:rsidRDefault="00AB1F31" w:rsidP="00C11214">
      <w:pPr>
        <w:widowControl w:val="0"/>
        <w:ind w:firstLine="360"/>
        <w:jc w:val="both"/>
        <w:textAlignment w:val="auto"/>
        <w:rPr>
          <w:rFonts w:ascii="Century Gothic" w:eastAsia="SimSun" w:hAnsi="Century Gothic" w:cs="Century Gothic"/>
          <w:color w:val="auto"/>
          <w:kern w:val="2"/>
          <w:sz w:val="16"/>
          <w:szCs w:val="16"/>
        </w:rPr>
      </w:pPr>
      <w:r w:rsidRPr="00B722AF">
        <w:rPr>
          <w:rFonts w:ascii="Century Gothic" w:eastAsia="SimSun" w:hAnsi="Century Gothic" w:cs="Century Gothic"/>
          <w:color w:val="auto"/>
          <w:kern w:val="2"/>
          <w:sz w:val="16"/>
          <w:szCs w:val="16"/>
        </w:rPr>
        <w:t xml:space="preserve">nr </w:t>
      </w:r>
      <w:r w:rsidR="002F214A">
        <w:rPr>
          <w:rFonts w:ascii="Century Gothic" w:eastAsia="SimSun" w:hAnsi="Century Gothic" w:cs="Century Gothic"/>
          <w:color w:val="auto"/>
          <w:kern w:val="2"/>
          <w:sz w:val="16"/>
          <w:szCs w:val="16"/>
        </w:rPr>
        <w:t>3</w:t>
      </w:r>
      <w:r w:rsidR="00C11214">
        <w:rPr>
          <w:rFonts w:ascii="Century Gothic" w:eastAsia="SimSun" w:hAnsi="Century Gothic" w:cs="Century Gothic"/>
          <w:color w:val="auto"/>
          <w:kern w:val="2"/>
          <w:sz w:val="16"/>
          <w:szCs w:val="16"/>
        </w:rPr>
        <w:t xml:space="preserve"> </w:t>
      </w:r>
      <w:r w:rsidRPr="00B722AF">
        <w:rPr>
          <w:rFonts w:ascii="Century Gothic" w:eastAsia="SimSun" w:hAnsi="Century Gothic" w:cs="Century Gothic"/>
          <w:color w:val="auto"/>
          <w:kern w:val="2"/>
          <w:sz w:val="16"/>
          <w:szCs w:val="16"/>
        </w:rPr>
        <w:t>– Klauzula informacyjna o przetwarzaniu danych osobowych RODO</w:t>
      </w:r>
    </w:p>
    <w:p w14:paraId="7E4F089A" w14:textId="6D48917C" w:rsidR="00C124DC" w:rsidRPr="00B722AF" w:rsidRDefault="00C124DC" w:rsidP="00C124DC">
      <w:pPr>
        <w:tabs>
          <w:tab w:val="left" w:pos="-2410"/>
        </w:tabs>
        <w:rPr>
          <w:rFonts w:ascii="Century Gothic" w:hAnsi="Century Gothic"/>
          <w:color w:val="auto"/>
          <w:kern w:val="2"/>
          <w:sz w:val="16"/>
          <w:szCs w:val="16"/>
        </w:rPr>
      </w:pPr>
      <w:r w:rsidRPr="00B722AF">
        <w:rPr>
          <w:rFonts w:ascii="Century Gothic" w:hAnsi="Century Gothic" w:cs="Century Gothic"/>
          <w:color w:val="auto"/>
          <w:kern w:val="2"/>
          <w:sz w:val="16"/>
          <w:szCs w:val="16"/>
        </w:rPr>
        <w:tab/>
      </w:r>
      <w:r w:rsidRPr="00B722AF">
        <w:rPr>
          <w:rFonts w:ascii="Century Gothic" w:hAnsi="Century Gothic" w:cs="Century Gothic"/>
          <w:color w:val="auto"/>
          <w:kern w:val="2"/>
          <w:sz w:val="16"/>
          <w:szCs w:val="16"/>
        </w:rPr>
        <w:tab/>
      </w:r>
    </w:p>
    <w:p w14:paraId="49BC24BA" w14:textId="77777777" w:rsidR="0063076C" w:rsidRDefault="0063076C" w:rsidP="00D85C60">
      <w:pPr>
        <w:tabs>
          <w:tab w:val="left" w:pos="-2410"/>
        </w:tabs>
        <w:spacing w:line="276" w:lineRule="auto"/>
        <w:rPr>
          <w:rFonts w:ascii="Century Gothic" w:hAnsi="Century Gothic" w:cs="Times New Roman"/>
          <w:szCs w:val="20"/>
        </w:rPr>
      </w:pPr>
    </w:p>
    <w:p w14:paraId="20F65139" w14:textId="77777777" w:rsidR="00402F9C" w:rsidRDefault="00383599" w:rsidP="00D85C60">
      <w:pPr>
        <w:tabs>
          <w:tab w:val="left" w:pos="-2410"/>
        </w:tabs>
        <w:spacing w:line="276" w:lineRule="auto"/>
        <w:rPr>
          <w:rFonts w:ascii="Century Gothic" w:hAnsi="Century Gothic" w:cs="Calibri Light"/>
          <w:b/>
          <w:szCs w:val="20"/>
        </w:rPr>
      </w:pPr>
      <w:r>
        <w:rPr>
          <w:rFonts w:ascii="Century Gothic" w:hAnsi="Century Gothic" w:cs="Calibri Light"/>
          <w:b/>
          <w:szCs w:val="20"/>
        </w:rPr>
        <w:t xml:space="preserve"> </w:t>
      </w:r>
    </w:p>
    <w:p w14:paraId="437CB862" w14:textId="77777777" w:rsidR="00402F9C" w:rsidRDefault="00402F9C" w:rsidP="00D85C60">
      <w:pPr>
        <w:tabs>
          <w:tab w:val="left" w:pos="-2410"/>
        </w:tabs>
        <w:spacing w:line="276" w:lineRule="auto"/>
        <w:rPr>
          <w:rFonts w:ascii="Century Gothic" w:hAnsi="Century Gothic" w:cs="Calibri Light"/>
          <w:b/>
          <w:szCs w:val="20"/>
        </w:rPr>
      </w:pPr>
    </w:p>
    <w:p w14:paraId="22BA68EF" w14:textId="77777777" w:rsidR="00402F9C" w:rsidRDefault="00402F9C" w:rsidP="00D85C60">
      <w:pPr>
        <w:tabs>
          <w:tab w:val="left" w:pos="-2410"/>
        </w:tabs>
        <w:spacing w:line="276" w:lineRule="auto"/>
        <w:rPr>
          <w:rFonts w:ascii="Century Gothic" w:hAnsi="Century Gothic" w:cs="Calibri Light"/>
          <w:b/>
          <w:szCs w:val="20"/>
        </w:rPr>
      </w:pPr>
    </w:p>
    <w:p w14:paraId="645870CA" w14:textId="77777777" w:rsidR="00402F9C" w:rsidRDefault="00402F9C" w:rsidP="00D85C60">
      <w:pPr>
        <w:tabs>
          <w:tab w:val="left" w:pos="-2410"/>
        </w:tabs>
        <w:spacing w:line="276" w:lineRule="auto"/>
        <w:rPr>
          <w:rFonts w:ascii="Century Gothic" w:hAnsi="Century Gothic" w:cs="Calibri Light"/>
          <w:b/>
          <w:szCs w:val="20"/>
        </w:rPr>
      </w:pPr>
    </w:p>
    <w:p w14:paraId="4151227E" w14:textId="77777777" w:rsidR="003F7FAC" w:rsidRDefault="00402F9C" w:rsidP="00D85C60">
      <w:pPr>
        <w:tabs>
          <w:tab w:val="left" w:pos="-2410"/>
        </w:tabs>
        <w:spacing w:line="276" w:lineRule="auto"/>
        <w:rPr>
          <w:rFonts w:ascii="Century Gothic" w:hAnsi="Century Gothic" w:cs="Calibri Light"/>
          <w:b/>
          <w:szCs w:val="20"/>
        </w:rPr>
      </w:pPr>
      <w:r>
        <w:rPr>
          <w:rFonts w:ascii="Century Gothic" w:hAnsi="Century Gothic" w:cs="Calibri Light"/>
          <w:b/>
          <w:szCs w:val="20"/>
        </w:rPr>
        <w:t xml:space="preserve">         </w:t>
      </w:r>
    </w:p>
    <w:p w14:paraId="298B06F2" w14:textId="35B716AD" w:rsidR="008841A1" w:rsidRPr="00FE5115" w:rsidRDefault="003F7FAC" w:rsidP="00D85C60">
      <w:pPr>
        <w:tabs>
          <w:tab w:val="left" w:pos="-2410"/>
        </w:tabs>
        <w:spacing w:line="276" w:lineRule="auto"/>
        <w:rPr>
          <w:rFonts w:ascii="Century Gothic" w:hAnsi="Century Gothic" w:cs="Calibri Light"/>
          <w:b/>
          <w:szCs w:val="20"/>
        </w:rPr>
      </w:pPr>
      <w:r>
        <w:rPr>
          <w:rFonts w:ascii="Century Gothic" w:hAnsi="Century Gothic" w:cs="Calibri Light"/>
          <w:b/>
          <w:szCs w:val="20"/>
        </w:rPr>
        <w:t xml:space="preserve">        </w:t>
      </w:r>
      <w:r w:rsidR="00402F9C">
        <w:rPr>
          <w:rFonts w:ascii="Century Gothic" w:hAnsi="Century Gothic" w:cs="Calibri Light"/>
          <w:b/>
          <w:szCs w:val="20"/>
        </w:rPr>
        <w:t xml:space="preserve"> </w:t>
      </w:r>
      <w:r w:rsidR="008841A1" w:rsidRPr="00C248D5">
        <w:rPr>
          <w:rFonts w:ascii="Century Gothic" w:hAnsi="Century Gothic" w:cs="Calibri Light"/>
          <w:b/>
          <w:szCs w:val="20"/>
        </w:rPr>
        <w:t xml:space="preserve">ZAMAWIAJĄCY </w:t>
      </w:r>
      <w:r w:rsidR="008841A1" w:rsidRPr="00C248D5">
        <w:rPr>
          <w:rFonts w:ascii="Century Gothic" w:hAnsi="Century Gothic" w:cs="Calibri Light"/>
          <w:b/>
          <w:szCs w:val="20"/>
        </w:rPr>
        <w:tab/>
      </w:r>
      <w:r w:rsidR="008841A1" w:rsidRPr="00C248D5">
        <w:rPr>
          <w:rFonts w:ascii="Century Gothic" w:hAnsi="Century Gothic" w:cs="Calibri Light"/>
          <w:b/>
          <w:szCs w:val="20"/>
        </w:rPr>
        <w:tab/>
      </w:r>
      <w:r w:rsidR="008841A1" w:rsidRPr="00C248D5">
        <w:rPr>
          <w:rFonts w:ascii="Century Gothic" w:hAnsi="Century Gothic" w:cs="Calibri Light"/>
          <w:b/>
          <w:szCs w:val="20"/>
        </w:rPr>
        <w:tab/>
      </w:r>
      <w:r w:rsidR="008841A1" w:rsidRPr="00C248D5">
        <w:rPr>
          <w:rFonts w:ascii="Century Gothic" w:hAnsi="Century Gothic" w:cs="Calibri Light"/>
          <w:b/>
          <w:szCs w:val="20"/>
        </w:rPr>
        <w:tab/>
      </w:r>
      <w:r w:rsidR="008841A1" w:rsidRPr="00C248D5">
        <w:rPr>
          <w:rFonts w:ascii="Century Gothic" w:hAnsi="Century Gothic" w:cs="Calibri Light"/>
          <w:b/>
          <w:szCs w:val="20"/>
        </w:rPr>
        <w:tab/>
      </w:r>
      <w:r w:rsidR="003C5858" w:rsidRPr="00C248D5">
        <w:rPr>
          <w:rFonts w:ascii="Century Gothic" w:hAnsi="Century Gothic" w:cs="Calibri Light"/>
          <w:b/>
          <w:szCs w:val="20"/>
        </w:rPr>
        <w:tab/>
      </w:r>
      <w:r w:rsidR="003C5858" w:rsidRPr="00C248D5">
        <w:rPr>
          <w:rFonts w:ascii="Century Gothic" w:hAnsi="Century Gothic" w:cs="Calibri Light"/>
          <w:b/>
          <w:szCs w:val="20"/>
        </w:rPr>
        <w:tab/>
      </w:r>
      <w:r w:rsidR="008841A1" w:rsidRPr="00C248D5">
        <w:rPr>
          <w:rFonts w:ascii="Century Gothic" w:hAnsi="Century Gothic" w:cs="Calibri Light"/>
          <w:b/>
          <w:szCs w:val="20"/>
        </w:rPr>
        <w:t>WYKONAWCA</w:t>
      </w:r>
    </w:p>
    <w:p w14:paraId="447FE5D1" w14:textId="0C1027E7" w:rsidR="003C5858" w:rsidRPr="00C248D5" w:rsidRDefault="003C5858" w:rsidP="008118BE">
      <w:pPr>
        <w:tabs>
          <w:tab w:val="left" w:pos="-2410"/>
        </w:tabs>
        <w:spacing w:line="276" w:lineRule="auto"/>
        <w:ind w:left="426" w:hanging="426"/>
        <w:rPr>
          <w:rFonts w:ascii="Century Gothic" w:hAnsi="Century Gothic" w:cs="Calibri Light"/>
          <w:b/>
          <w:szCs w:val="20"/>
        </w:rPr>
      </w:pPr>
    </w:p>
    <w:p w14:paraId="7B08040F" w14:textId="3C74E21D" w:rsidR="003C5858" w:rsidRPr="00C248D5" w:rsidRDefault="003C5858" w:rsidP="00D85C60">
      <w:pPr>
        <w:tabs>
          <w:tab w:val="left" w:pos="-2410"/>
        </w:tabs>
        <w:spacing w:line="276" w:lineRule="auto"/>
        <w:rPr>
          <w:rFonts w:ascii="Century Gothic" w:hAnsi="Century Gothic" w:cs="Calibri Light"/>
          <w:b/>
          <w:szCs w:val="20"/>
        </w:rPr>
      </w:pPr>
    </w:p>
    <w:p w14:paraId="5E25076A" w14:textId="4A402909" w:rsidR="00383599" w:rsidRDefault="003C5858" w:rsidP="00D85C60">
      <w:pPr>
        <w:tabs>
          <w:tab w:val="left" w:pos="-2410"/>
        </w:tabs>
        <w:spacing w:line="276" w:lineRule="auto"/>
        <w:rPr>
          <w:rFonts w:ascii="Century Gothic" w:hAnsi="Century Gothic" w:cs="Calibri Light"/>
          <w:b/>
          <w:szCs w:val="20"/>
        </w:rPr>
      </w:pPr>
      <w:r w:rsidRPr="00C248D5">
        <w:rPr>
          <w:rFonts w:ascii="Century Gothic" w:hAnsi="Century Gothic" w:cs="Calibri Light"/>
          <w:b/>
          <w:szCs w:val="20"/>
        </w:rPr>
        <w:t>…………</w:t>
      </w:r>
      <w:r w:rsidR="00383599">
        <w:rPr>
          <w:rFonts w:ascii="Century Gothic" w:hAnsi="Century Gothic" w:cs="Calibri Light"/>
          <w:b/>
          <w:szCs w:val="20"/>
        </w:rPr>
        <w:t>………………………..</w:t>
      </w:r>
      <w:r w:rsidR="00383599">
        <w:rPr>
          <w:rFonts w:ascii="Century Gothic" w:hAnsi="Century Gothic" w:cs="Calibri Light"/>
          <w:b/>
          <w:szCs w:val="20"/>
        </w:rPr>
        <w:tab/>
      </w:r>
      <w:r w:rsidR="00383599">
        <w:rPr>
          <w:rFonts w:ascii="Century Gothic" w:hAnsi="Century Gothic" w:cs="Calibri Light"/>
          <w:b/>
          <w:szCs w:val="20"/>
        </w:rPr>
        <w:tab/>
      </w:r>
      <w:r w:rsidR="00383599">
        <w:rPr>
          <w:rFonts w:ascii="Century Gothic" w:hAnsi="Century Gothic" w:cs="Calibri Light"/>
          <w:b/>
          <w:szCs w:val="20"/>
        </w:rPr>
        <w:tab/>
      </w:r>
      <w:r w:rsidR="00383599">
        <w:rPr>
          <w:rFonts w:ascii="Century Gothic" w:hAnsi="Century Gothic" w:cs="Calibri Light"/>
          <w:b/>
          <w:szCs w:val="20"/>
        </w:rPr>
        <w:tab/>
      </w:r>
      <w:r w:rsidR="00383599">
        <w:rPr>
          <w:rFonts w:ascii="Century Gothic" w:hAnsi="Century Gothic" w:cs="Calibri Light"/>
          <w:b/>
          <w:szCs w:val="20"/>
        </w:rPr>
        <w:tab/>
        <w:t>…………………………………...</w:t>
      </w:r>
    </w:p>
    <w:p w14:paraId="63D4C5F3" w14:textId="77777777" w:rsidR="00FE5115" w:rsidRDefault="00383599"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r>
        <w:rPr>
          <w:rFonts w:ascii="Century Gothic" w:eastAsiaTheme="minorHAnsi" w:hAnsi="Century Gothic" w:cs="Calibri Light"/>
          <w:b/>
          <w:color w:val="auto"/>
          <w:kern w:val="0"/>
          <w:sz w:val="16"/>
          <w:szCs w:val="16"/>
          <w:lang w:eastAsia="en-US" w:bidi="ar-SA"/>
        </w:rPr>
        <w:t xml:space="preserve">                                                                                                                                                                          </w:t>
      </w:r>
    </w:p>
    <w:p w14:paraId="5FD6E8EF" w14:textId="77777777" w:rsidR="00402F9C" w:rsidRDefault="00FE5115"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r>
        <w:rPr>
          <w:rFonts w:ascii="Century Gothic" w:eastAsiaTheme="minorHAnsi" w:hAnsi="Century Gothic" w:cs="Calibri Light"/>
          <w:b/>
          <w:color w:val="auto"/>
          <w:kern w:val="0"/>
          <w:sz w:val="16"/>
          <w:szCs w:val="16"/>
          <w:lang w:eastAsia="en-US" w:bidi="ar-SA"/>
        </w:rPr>
        <w:t xml:space="preserve">                                                                                                                                                                          </w:t>
      </w:r>
      <w:r w:rsidR="00383599">
        <w:rPr>
          <w:rFonts w:ascii="Century Gothic" w:eastAsiaTheme="minorHAnsi" w:hAnsi="Century Gothic" w:cs="Calibri Light"/>
          <w:b/>
          <w:color w:val="auto"/>
          <w:kern w:val="0"/>
          <w:sz w:val="16"/>
          <w:szCs w:val="16"/>
          <w:lang w:eastAsia="en-US" w:bidi="ar-SA"/>
        </w:rPr>
        <w:t xml:space="preserve"> </w:t>
      </w:r>
    </w:p>
    <w:p w14:paraId="368CF000"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57DFF5C2"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45E3F170"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54B226FC"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518E6E75"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60306155"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3B12EA1F"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5FAC84D8"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78714DA6"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2DBCCAD3"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3EBDBB52"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0FC81B40"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0ACA0D4B"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046C9BB7"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559E6810"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390B0A93"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77A17E4B"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0976FBBC"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34A411C5"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154A8E6E"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6846DFF6"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020ABD95"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7117AF1A"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34A57E92"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4BF576D6"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22DCDABE"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0DC06D30"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2A298CD3"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170C51F2"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4EB07BD7"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638BD985"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0724AB2C"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24C76105" w14:textId="77777777" w:rsidR="00402F9C" w:rsidRDefault="00402F9C"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42502B9F" w14:textId="77777777" w:rsidR="000D6B8D" w:rsidRDefault="000D6B8D"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18A63BD2" w14:textId="77777777" w:rsidR="000D6B8D" w:rsidRDefault="000D6B8D"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p>
    <w:p w14:paraId="186533B1" w14:textId="223DBC48" w:rsidR="00EF4DE7" w:rsidRPr="00383599" w:rsidRDefault="000D6B8D" w:rsidP="00D85C60">
      <w:pPr>
        <w:tabs>
          <w:tab w:val="left" w:pos="-2410"/>
        </w:tabs>
        <w:spacing w:line="276" w:lineRule="auto"/>
        <w:rPr>
          <w:rFonts w:ascii="Century Gothic" w:eastAsiaTheme="minorHAnsi" w:hAnsi="Century Gothic" w:cs="Calibri Light"/>
          <w:b/>
          <w:color w:val="auto"/>
          <w:kern w:val="0"/>
          <w:sz w:val="16"/>
          <w:szCs w:val="16"/>
          <w:lang w:eastAsia="en-US" w:bidi="ar-SA"/>
        </w:rPr>
      </w:pPr>
      <w:r>
        <w:rPr>
          <w:rFonts w:ascii="Century Gothic" w:eastAsiaTheme="minorHAnsi" w:hAnsi="Century Gothic" w:cs="Calibri Light"/>
          <w:b/>
          <w:color w:val="auto"/>
          <w:kern w:val="0"/>
          <w:sz w:val="16"/>
          <w:szCs w:val="16"/>
          <w:lang w:eastAsia="en-US" w:bidi="ar-SA"/>
        </w:rPr>
        <w:lastRenderedPageBreak/>
        <w:t xml:space="preserve">                                                                                                                                                                            </w:t>
      </w:r>
      <w:r w:rsidR="00383599">
        <w:rPr>
          <w:rFonts w:ascii="Century Gothic" w:eastAsiaTheme="minorHAnsi" w:hAnsi="Century Gothic" w:cs="Calibri Light"/>
          <w:b/>
          <w:color w:val="auto"/>
          <w:kern w:val="0"/>
          <w:sz w:val="16"/>
          <w:szCs w:val="16"/>
          <w:lang w:eastAsia="en-US" w:bidi="ar-SA"/>
        </w:rPr>
        <w:t xml:space="preserve"> </w:t>
      </w:r>
      <w:r w:rsidR="00EF4DE7" w:rsidRPr="00EF4DE7">
        <w:rPr>
          <w:rFonts w:ascii="Century Gothic" w:eastAsiaTheme="minorHAnsi" w:hAnsi="Century Gothic" w:cs="Calibri Light"/>
          <w:b/>
          <w:color w:val="auto"/>
          <w:kern w:val="0"/>
          <w:sz w:val="16"/>
          <w:szCs w:val="16"/>
          <w:lang w:eastAsia="en-US" w:bidi="ar-SA"/>
        </w:rPr>
        <w:t xml:space="preserve">Załącznik nr </w:t>
      </w:r>
      <w:r w:rsidR="0041389F">
        <w:rPr>
          <w:rFonts w:ascii="Century Gothic" w:eastAsiaTheme="minorHAnsi" w:hAnsi="Century Gothic" w:cs="Calibri Light"/>
          <w:b/>
          <w:color w:val="auto"/>
          <w:kern w:val="0"/>
          <w:sz w:val="16"/>
          <w:szCs w:val="16"/>
          <w:lang w:eastAsia="en-US" w:bidi="ar-SA"/>
        </w:rPr>
        <w:t>3</w:t>
      </w:r>
    </w:p>
    <w:p w14:paraId="7D7CCB57"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b/>
          <w:color w:val="auto"/>
          <w:kern w:val="0"/>
          <w:sz w:val="16"/>
          <w:szCs w:val="16"/>
          <w:lang w:eastAsia="en-US" w:bidi="ar-SA"/>
        </w:rPr>
      </w:pPr>
    </w:p>
    <w:p w14:paraId="3791B1BB"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b/>
          <w:color w:val="auto"/>
          <w:kern w:val="0"/>
          <w:sz w:val="16"/>
          <w:szCs w:val="16"/>
          <w:lang w:eastAsia="en-US" w:bidi="ar-SA"/>
        </w:rPr>
      </w:pPr>
      <w:r w:rsidRPr="00EF4DE7">
        <w:rPr>
          <w:rFonts w:ascii="Century Gothic" w:eastAsiaTheme="minorHAnsi" w:hAnsi="Century Gothic" w:cs="Calibri Light"/>
          <w:b/>
          <w:color w:val="auto"/>
          <w:kern w:val="0"/>
          <w:sz w:val="16"/>
          <w:szCs w:val="16"/>
          <w:lang w:eastAsia="en-US" w:bidi="ar-SA"/>
        </w:rPr>
        <w:tab/>
      </w:r>
      <w:r w:rsidRPr="00EF4DE7">
        <w:rPr>
          <w:rFonts w:ascii="Century Gothic" w:eastAsiaTheme="minorHAnsi" w:hAnsi="Century Gothic" w:cs="Calibri Light"/>
          <w:b/>
          <w:color w:val="auto"/>
          <w:kern w:val="0"/>
          <w:sz w:val="16"/>
          <w:szCs w:val="16"/>
          <w:lang w:eastAsia="en-US" w:bidi="ar-SA"/>
        </w:rPr>
        <w:tab/>
      </w:r>
      <w:r w:rsidRPr="00EF4DE7">
        <w:rPr>
          <w:rFonts w:ascii="Century Gothic" w:eastAsiaTheme="minorHAnsi" w:hAnsi="Century Gothic" w:cs="Calibri Light"/>
          <w:b/>
          <w:color w:val="auto"/>
          <w:kern w:val="0"/>
          <w:sz w:val="16"/>
          <w:szCs w:val="16"/>
          <w:lang w:eastAsia="en-US" w:bidi="ar-SA"/>
        </w:rPr>
        <w:tab/>
      </w:r>
      <w:r w:rsidRPr="00EF4DE7">
        <w:rPr>
          <w:rFonts w:ascii="Century Gothic" w:eastAsiaTheme="minorHAnsi" w:hAnsi="Century Gothic" w:cs="Calibri Light"/>
          <w:b/>
          <w:color w:val="auto"/>
          <w:kern w:val="0"/>
          <w:sz w:val="16"/>
          <w:szCs w:val="16"/>
          <w:lang w:eastAsia="en-US" w:bidi="ar-SA"/>
        </w:rPr>
        <w:tab/>
        <w:t>KLAUZULA INFORMACYJNA Z ART. 13 RODO:</w:t>
      </w:r>
    </w:p>
    <w:p w14:paraId="6B5C26C7"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494883F3"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dalej „RODO”, Zamawiający informuje, że: </w:t>
      </w:r>
    </w:p>
    <w:p w14:paraId="7DFACB3A"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w:t>
      </w:r>
      <w:r w:rsidRPr="00EF4DE7">
        <w:rPr>
          <w:rFonts w:ascii="Century Gothic" w:eastAsiaTheme="minorHAnsi" w:hAnsi="Century Gothic" w:cs="Calibri Light"/>
          <w:color w:val="auto"/>
          <w:kern w:val="0"/>
          <w:sz w:val="16"/>
          <w:szCs w:val="16"/>
          <w:lang w:eastAsia="en-US" w:bidi="ar-SA"/>
        </w:rPr>
        <w:tab/>
        <w:t>administratorem Pani/Pana danych osobowych jest Komendant Stołeczny Policji;</w:t>
      </w:r>
    </w:p>
    <w:p w14:paraId="19537AFD"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2)</w:t>
      </w:r>
      <w:r w:rsidRPr="00EF4DE7">
        <w:rPr>
          <w:rFonts w:ascii="Century Gothic" w:eastAsiaTheme="minorHAnsi" w:hAnsi="Century Gothic" w:cs="Calibri Light"/>
          <w:color w:val="auto"/>
          <w:kern w:val="0"/>
          <w:sz w:val="16"/>
          <w:szCs w:val="16"/>
          <w:lang w:eastAsia="en-US" w:bidi="ar-SA"/>
        </w:rPr>
        <w:tab/>
        <w:t>nadzór nad prawidłowym przetwarzaniem danych osobowych sprawuje inspektor ochrony danych osobowych:</w:t>
      </w:r>
    </w:p>
    <w:p w14:paraId="32A20CC2"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Adres: ul. Nowolipie 2, 00-150 Warszawa;</w:t>
      </w:r>
    </w:p>
    <w:p w14:paraId="0DD047F2"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e-mail: iod@ksp.policja.gov.pl</w:t>
      </w:r>
    </w:p>
    <w:p w14:paraId="0A64BDBF"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3)</w:t>
      </w:r>
      <w:r w:rsidRPr="00EF4DE7">
        <w:rPr>
          <w:rFonts w:ascii="Century Gothic" w:eastAsiaTheme="minorHAnsi" w:hAnsi="Century Gothic" w:cs="Calibri Light"/>
          <w:color w:val="auto"/>
          <w:kern w:val="0"/>
          <w:sz w:val="16"/>
          <w:szCs w:val="16"/>
          <w:lang w:eastAsia="en-US" w:bidi="ar-SA"/>
        </w:rPr>
        <w:tab/>
        <w:t>Pani/Pana dane osobowe przetwarzane będą na podstawie art. 6 ust. 1 lit. b, c i f RODO w celu:</w:t>
      </w:r>
    </w:p>
    <w:p w14:paraId="55D01004"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a)</w:t>
      </w:r>
      <w:r w:rsidRPr="00EF4DE7">
        <w:rPr>
          <w:rFonts w:ascii="Century Gothic" w:eastAsiaTheme="minorHAnsi" w:hAnsi="Century Gothic" w:cs="Calibri Light"/>
          <w:color w:val="auto"/>
          <w:kern w:val="0"/>
          <w:sz w:val="16"/>
          <w:szCs w:val="16"/>
          <w:lang w:eastAsia="en-US" w:bidi="ar-SA"/>
        </w:rPr>
        <w:tab/>
        <w:t xml:space="preserve">prowadzenia niniejszego postępowania o udzielenie zamówienia publicznego, </w:t>
      </w:r>
    </w:p>
    <w:p w14:paraId="2A035C2C"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b)</w:t>
      </w:r>
      <w:r w:rsidRPr="00EF4DE7">
        <w:rPr>
          <w:rFonts w:ascii="Century Gothic" w:eastAsiaTheme="minorHAnsi" w:hAnsi="Century Gothic" w:cs="Calibri Light"/>
          <w:color w:val="auto"/>
          <w:kern w:val="0"/>
          <w:sz w:val="16"/>
          <w:szCs w:val="16"/>
          <w:lang w:eastAsia="en-US" w:bidi="ar-SA"/>
        </w:rPr>
        <w:tab/>
        <w:t>w przypadku zawarcia umowy - w celu wypełnienia obowiązków prawnych ciążących na Komendancie Stołecznym Policji, tj. realizacji jej postanowień;</w:t>
      </w:r>
    </w:p>
    <w:p w14:paraId="5DF3BAFB"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4)</w:t>
      </w:r>
      <w:r w:rsidRPr="00EF4DE7">
        <w:rPr>
          <w:rFonts w:ascii="Century Gothic" w:eastAsiaTheme="minorHAnsi" w:hAnsi="Century Gothic" w:cs="Calibri Light"/>
          <w:color w:val="auto"/>
          <w:kern w:val="0"/>
          <w:sz w:val="16"/>
          <w:szCs w:val="16"/>
          <w:lang w:eastAsia="en-US" w:bidi="ar-SA"/>
        </w:rPr>
        <w:tab/>
        <w:t>odbiorcami Pani/Pana danych osobowych będą osoby lub podmioty, którym udostępniona zostanie dokumentacja postępowania lub umowa zawarta z wybranym wykonawcą i dokumentacja ją dotycząca;</w:t>
      </w:r>
    </w:p>
    <w:p w14:paraId="6A59157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5)</w:t>
      </w:r>
      <w:r w:rsidRPr="00EF4DE7">
        <w:rPr>
          <w:rFonts w:ascii="Century Gothic" w:eastAsiaTheme="minorHAnsi" w:hAnsi="Century Gothic" w:cs="Calibri Light"/>
          <w:color w:val="auto"/>
          <w:kern w:val="0"/>
          <w:sz w:val="16"/>
          <w:szCs w:val="16"/>
          <w:lang w:eastAsia="en-US" w:bidi="ar-SA"/>
        </w:rPr>
        <w:tab/>
        <w:t>Pani/Pana dane osobowe będą przechowywane:</w:t>
      </w:r>
    </w:p>
    <w:p w14:paraId="76992761"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a)</w:t>
      </w:r>
      <w:r w:rsidRPr="00EF4DE7">
        <w:rPr>
          <w:rFonts w:ascii="Century Gothic" w:eastAsiaTheme="minorHAnsi" w:hAnsi="Century Gothic" w:cs="Calibri Light"/>
          <w:color w:val="auto"/>
          <w:kern w:val="0"/>
          <w:sz w:val="16"/>
          <w:szCs w:val="16"/>
          <w:lang w:eastAsia="en-US" w:bidi="ar-SA"/>
        </w:rPr>
        <w:tab/>
        <w:t>do celów przeprowadzenia postępowania o zamówienie zgodnie z Jednolitym Rzeczowym Wykazem Akt Policji, przez okres wynikający z kategorii archiwalnej od dnia zakończenia postępowania o udzielenie zamówienia;</w:t>
      </w:r>
    </w:p>
    <w:p w14:paraId="6C88BA6F"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b)</w:t>
      </w:r>
      <w:r w:rsidRPr="00EF4DE7">
        <w:rPr>
          <w:rFonts w:ascii="Century Gothic" w:eastAsiaTheme="minorHAnsi" w:hAnsi="Century Gothic" w:cs="Calibri Light"/>
          <w:color w:val="auto"/>
          <w:kern w:val="0"/>
          <w:sz w:val="16"/>
          <w:szCs w:val="16"/>
          <w:lang w:eastAsia="en-US" w:bidi="ar-SA"/>
        </w:rPr>
        <w:tab/>
        <w:t xml:space="preserve">do celów realizacji umowy przez okres jej realizacji, </w:t>
      </w:r>
    </w:p>
    <w:p w14:paraId="54651A73"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c)</w:t>
      </w:r>
      <w:r w:rsidRPr="00EF4DE7">
        <w:rPr>
          <w:rFonts w:ascii="Century Gothic" w:eastAsiaTheme="minorHAnsi" w:hAnsi="Century Gothic" w:cs="Calibri Light"/>
          <w:color w:val="auto"/>
          <w:kern w:val="0"/>
          <w:sz w:val="16"/>
          <w:szCs w:val="16"/>
          <w:lang w:eastAsia="en-US" w:bidi="ar-SA"/>
        </w:rPr>
        <w:tab/>
        <w:t>po zakończeniu umowy przez okres określony w przepisach  powszechnie obowiązującego prawa, w szczególności:</w:t>
      </w:r>
    </w:p>
    <w:p w14:paraId="45B49DCC"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w:t>
      </w:r>
      <w:r w:rsidRPr="00EF4DE7">
        <w:rPr>
          <w:rFonts w:ascii="Century Gothic" w:eastAsiaTheme="minorHAnsi" w:hAnsi="Century Gothic" w:cs="Calibri Light"/>
          <w:color w:val="auto"/>
          <w:kern w:val="0"/>
          <w:sz w:val="16"/>
          <w:szCs w:val="16"/>
          <w:lang w:eastAsia="en-US" w:bidi="ar-SA"/>
        </w:rPr>
        <w:tab/>
        <w:t>przez okres przechowywania dokumentacji księgowej i podatkowej wynikający z przepisów prawa do celów dokonywania rozliczeń,</w:t>
      </w:r>
    </w:p>
    <w:p w14:paraId="3D1663CA"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ii.</w:t>
      </w:r>
      <w:r w:rsidRPr="00EF4DE7">
        <w:rPr>
          <w:rFonts w:ascii="Century Gothic" w:eastAsiaTheme="minorHAnsi" w:hAnsi="Century Gothic" w:cs="Calibri Light"/>
          <w:color w:val="auto"/>
          <w:kern w:val="0"/>
          <w:sz w:val="16"/>
          <w:szCs w:val="16"/>
          <w:lang w:eastAsia="en-US" w:bidi="ar-SA"/>
        </w:rPr>
        <w:tab/>
        <w:t xml:space="preserve">przez okres przedawnienia roszczeń, wynikający z przepisów prawa regulujących przebieg postępowań z tego tytułu do celów dochodzenia tychże roszczeń, </w:t>
      </w:r>
    </w:p>
    <w:p w14:paraId="1EFF1D91"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iii.</w:t>
      </w:r>
      <w:r w:rsidRPr="00EF4DE7">
        <w:rPr>
          <w:rFonts w:ascii="Century Gothic" w:eastAsiaTheme="minorHAnsi" w:hAnsi="Century Gothic" w:cs="Calibri Light"/>
          <w:color w:val="auto"/>
          <w:kern w:val="0"/>
          <w:sz w:val="16"/>
          <w:szCs w:val="16"/>
          <w:lang w:eastAsia="en-US" w:bidi="ar-SA"/>
        </w:rPr>
        <w:tab/>
        <w:t xml:space="preserve">przez okres wynikający z kategorii archiwalnej ze względu na cele archiwalne w interesie publicznym zgodnie z Jednolitym Rzeczowym Wykazem Akt Policji, </w:t>
      </w:r>
    </w:p>
    <w:p w14:paraId="3C1E0DB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iv.</w:t>
      </w:r>
      <w:r w:rsidRPr="00EF4DE7">
        <w:rPr>
          <w:rFonts w:ascii="Century Gothic" w:eastAsiaTheme="minorHAnsi" w:hAnsi="Century Gothic" w:cs="Calibri Light"/>
          <w:color w:val="auto"/>
          <w:kern w:val="0"/>
          <w:sz w:val="16"/>
          <w:szCs w:val="16"/>
          <w:lang w:eastAsia="en-US" w:bidi="ar-SA"/>
        </w:rPr>
        <w:tab/>
        <w:t>przez okres określony w odrębnych przepisach do celów badań naukowych lub historycznych lub statystycznych;</w:t>
      </w:r>
    </w:p>
    <w:p w14:paraId="68009DE9"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6)</w:t>
      </w:r>
      <w:r w:rsidRPr="00EF4DE7">
        <w:rPr>
          <w:rFonts w:ascii="Century Gothic" w:eastAsiaTheme="minorHAnsi" w:hAnsi="Century Gothic" w:cs="Calibri Light"/>
          <w:color w:val="auto"/>
          <w:kern w:val="0"/>
          <w:sz w:val="16"/>
          <w:szCs w:val="16"/>
          <w:lang w:eastAsia="en-US" w:bidi="ar-SA"/>
        </w:rPr>
        <w:tab/>
        <w:t>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w:t>
      </w:r>
    </w:p>
    <w:p w14:paraId="7AB6E69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7)</w:t>
      </w:r>
      <w:r w:rsidRPr="00EF4DE7">
        <w:rPr>
          <w:rFonts w:ascii="Century Gothic" w:eastAsiaTheme="minorHAnsi" w:hAnsi="Century Gothic" w:cs="Calibri Light"/>
          <w:color w:val="auto"/>
          <w:kern w:val="0"/>
          <w:sz w:val="16"/>
          <w:szCs w:val="16"/>
          <w:lang w:eastAsia="en-US" w:bidi="ar-SA"/>
        </w:rPr>
        <w:tab/>
        <w:t xml:space="preserve">podanie przez Panią/Pana danych osobowych jest obowiązkowe, przesłankę przetwarzania danych osobowych stanowi bowiem przepis prawa; </w:t>
      </w:r>
    </w:p>
    <w:p w14:paraId="55B8D465"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8)</w:t>
      </w:r>
      <w:r w:rsidRPr="00EF4DE7">
        <w:rPr>
          <w:rFonts w:ascii="Century Gothic" w:eastAsiaTheme="minorHAnsi" w:hAnsi="Century Gothic" w:cs="Calibri Light"/>
          <w:color w:val="auto"/>
          <w:kern w:val="0"/>
          <w:sz w:val="16"/>
          <w:szCs w:val="16"/>
          <w:lang w:eastAsia="en-US" w:bidi="ar-SA"/>
        </w:rPr>
        <w:tab/>
        <w:t>w odniesieniu do Pani/Pana danych osobowych decyzje nie będą podejmowane w sposób zautomatyzowany, stosowanie do art. 22 RODO;</w:t>
      </w:r>
    </w:p>
    <w:p w14:paraId="2EB900AF"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9)</w:t>
      </w:r>
      <w:r w:rsidRPr="00EF4DE7">
        <w:rPr>
          <w:rFonts w:ascii="Century Gothic" w:eastAsiaTheme="minorHAnsi" w:hAnsi="Century Gothic" w:cs="Calibri Light"/>
          <w:color w:val="auto"/>
          <w:kern w:val="0"/>
          <w:sz w:val="16"/>
          <w:szCs w:val="16"/>
          <w:lang w:eastAsia="en-US" w:bidi="ar-SA"/>
        </w:rPr>
        <w:tab/>
        <w:t>posiada Pani/Pan:</w:t>
      </w:r>
    </w:p>
    <w:p w14:paraId="0A5BF2D3"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w:t>
      </w:r>
      <w:r w:rsidRPr="00EF4DE7">
        <w:rPr>
          <w:rFonts w:ascii="Century Gothic" w:eastAsiaTheme="minorHAnsi" w:hAnsi="Century Gothic" w:cs="Calibri Light"/>
          <w:color w:val="auto"/>
          <w:kern w:val="0"/>
          <w:sz w:val="16"/>
          <w:szCs w:val="16"/>
          <w:lang w:eastAsia="en-US" w:bidi="ar-SA"/>
        </w:rPr>
        <w:tab/>
        <w:t>na podstawie art. 15 RODO prawo dostępu do danych osobowych Pani/Pana dotyczących;</w:t>
      </w:r>
    </w:p>
    <w:p w14:paraId="047F3371"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2)</w:t>
      </w:r>
      <w:r w:rsidRPr="00EF4DE7">
        <w:rPr>
          <w:rFonts w:ascii="Century Gothic" w:eastAsiaTheme="minorHAnsi" w:hAnsi="Century Gothic" w:cs="Calibri Light"/>
          <w:color w:val="auto"/>
          <w:kern w:val="0"/>
          <w:sz w:val="16"/>
          <w:szCs w:val="16"/>
          <w:lang w:eastAsia="en-US" w:bidi="ar-SA"/>
        </w:rPr>
        <w:tab/>
        <w:t>na podstawie art. 16 RODO prawo do sprostowania Pani/Pana danych osobowych*;</w:t>
      </w:r>
    </w:p>
    <w:p w14:paraId="1EE51EAA"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3)</w:t>
      </w:r>
      <w:r w:rsidRPr="00EF4DE7">
        <w:rPr>
          <w:rFonts w:ascii="Century Gothic" w:eastAsiaTheme="minorHAnsi" w:hAnsi="Century Gothic" w:cs="Calibri Light"/>
          <w:color w:val="auto"/>
          <w:kern w:val="0"/>
          <w:sz w:val="16"/>
          <w:szCs w:val="16"/>
          <w:lang w:eastAsia="en-US" w:bidi="ar-SA"/>
        </w:rPr>
        <w:tab/>
        <w:t xml:space="preserve">na podstawie art. 18 RODO prawo żądania od administratora ograniczenia przetwarzania danych osobowych z zastrzeżeniem przypadków, o których mowa w art. 18 ust. 2 RODO**; </w:t>
      </w:r>
    </w:p>
    <w:p w14:paraId="56D62477"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4)</w:t>
      </w:r>
      <w:r w:rsidRPr="00EF4DE7">
        <w:rPr>
          <w:rFonts w:ascii="Century Gothic" w:eastAsiaTheme="minorHAnsi" w:hAnsi="Century Gothic" w:cs="Calibri Light"/>
          <w:color w:val="auto"/>
          <w:kern w:val="0"/>
          <w:sz w:val="16"/>
          <w:szCs w:val="16"/>
          <w:lang w:eastAsia="en-US" w:bidi="ar-SA"/>
        </w:rPr>
        <w:tab/>
        <w:t>prawo do wniesienia skargi do Prezesa Urzędu Ochrony Danych Osobowych, gdy uzna Pani/Pan, że przetwarzanie danych osobowych Pani/Pana dotyczących narusza przepisy RODO;</w:t>
      </w:r>
    </w:p>
    <w:p w14:paraId="7041D8B9"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10)</w:t>
      </w:r>
      <w:r w:rsidRPr="00EF4DE7">
        <w:rPr>
          <w:rFonts w:ascii="Century Gothic" w:eastAsiaTheme="minorHAnsi" w:hAnsi="Century Gothic" w:cs="Calibri Light"/>
          <w:color w:val="auto"/>
          <w:kern w:val="0"/>
          <w:sz w:val="16"/>
          <w:szCs w:val="16"/>
          <w:lang w:eastAsia="en-US" w:bidi="ar-SA"/>
        </w:rPr>
        <w:tab/>
        <w:t>nie przysługuje Pani/Panu:</w:t>
      </w:r>
    </w:p>
    <w:p w14:paraId="292415D6"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1)</w:t>
      </w:r>
      <w:r w:rsidRPr="00EF4DE7">
        <w:rPr>
          <w:rFonts w:ascii="Century Gothic" w:eastAsiaTheme="minorHAnsi" w:hAnsi="Century Gothic" w:cs="Calibri Light"/>
          <w:color w:val="auto"/>
          <w:kern w:val="0"/>
          <w:sz w:val="16"/>
          <w:szCs w:val="16"/>
          <w:lang w:eastAsia="en-US" w:bidi="ar-SA"/>
        </w:rPr>
        <w:tab/>
        <w:t>w związku z art. 17 ust. 3 lit. b, d lub e RODO prawo do usunięcia danych osobowych;</w:t>
      </w:r>
    </w:p>
    <w:p w14:paraId="68668A7B" w14:textId="77777777" w:rsidR="00EF4DE7" w:rsidRP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2)</w:t>
      </w:r>
      <w:r w:rsidRPr="00EF4DE7">
        <w:rPr>
          <w:rFonts w:ascii="Century Gothic" w:eastAsiaTheme="minorHAnsi" w:hAnsi="Century Gothic" w:cs="Calibri Light"/>
          <w:color w:val="auto"/>
          <w:kern w:val="0"/>
          <w:sz w:val="16"/>
          <w:szCs w:val="16"/>
          <w:lang w:eastAsia="en-US" w:bidi="ar-SA"/>
        </w:rPr>
        <w:tab/>
        <w:t>prawo do przenoszenia danych osobowych, o którym mowa w art. 20 RODO;</w:t>
      </w:r>
    </w:p>
    <w:p w14:paraId="40DB856C" w14:textId="77777777" w:rsidR="00EF4DE7"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sidRPr="00EF4DE7">
        <w:rPr>
          <w:rFonts w:ascii="Century Gothic" w:eastAsiaTheme="minorHAnsi" w:hAnsi="Century Gothic" w:cs="Calibri Light"/>
          <w:color w:val="auto"/>
          <w:kern w:val="0"/>
          <w:sz w:val="16"/>
          <w:szCs w:val="16"/>
          <w:lang w:eastAsia="en-US" w:bidi="ar-SA"/>
        </w:rPr>
        <w:t>3)</w:t>
      </w:r>
      <w:r w:rsidRPr="00EF4DE7">
        <w:rPr>
          <w:rFonts w:ascii="Century Gothic" w:eastAsiaTheme="minorHAnsi" w:hAnsi="Century Gothic" w:cs="Calibri Light"/>
          <w:color w:val="auto"/>
          <w:kern w:val="0"/>
          <w:sz w:val="16"/>
          <w:szCs w:val="16"/>
          <w:lang w:eastAsia="en-US" w:bidi="ar-SA"/>
        </w:rPr>
        <w:tab/>
        <w:t xml:space="preserve">na podstawie art. 21 RODO prawo sprzeciwu, wobec przetwarzania danych osobowych, gdyż podstawą prawną przetwarzania Pani/Pana danych osobowych jest art. 6 ust. 1 lit. b, c i f RODO. </w:t>
      </w:r>
    </w:p>
    <w:p w14:paraId="6526AAD1" w14:textId="77777777" w:rsidR="00E256DF"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177407EB" w14:textId="77777777" w:rsidR="00E256DF"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59607CBD" w14:textId="77777777" w:rsidR="00E256DF"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659E4B9B" w14:textId="77777777" w:rsidR="00E256DF" w:rsidRPr="00EF4DE7" w:rsidRDefault="00E256DF"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p>
    <w:p w14:paraId="409A59ED" w14:textId="2E9F8E69" w:rsidR="00EF4DE7" w:rsidRPr="00EF4DE7" w:rsidRDefault="00AB362E" w:rsidP="00EF4DE7">
      <w:pPr>
        <w:tabs>
          <w:tab w:val="left" w:pos="-2410"/>
        </w:tabs>
        <w:suppressAutoHyphens w:val="0"/>
        <w:ind w:left="426" w:hanging="426"/>
        <w:textAlignment w:val="auto"/>
        <w:rPr>
          <w:rFonts w:ascii="Century Gothic" w:eastAsiaTheme="minorHAnsi" w:hAnsi="Century Gothic" w:cs="Calibri Light"/>
          <w:color w:val="auto"/>
          <w:kern w:val="0"/>
          <w:sz w:val="16"/>
          <w:szCs w:val="16"/>
          <w:lang w:eastAsia="en-US" w:bidi="ar-SA"/>
        </w:rPr>
      </w:pPr>
      <w:r>
        <w:rPr>
          <w:rFonts w:ascii="Century Gothic" w:eastAsiaTheme="minorHAnsi" w:hAnsi="Century Gothic" w:cs="Calibri Light"/>
          <w:color w:val="auto"/>
          <w:kern w:val="0"/>
          <w:sz w:val="16"/>
          <w:szCs w:val="16"/>
          <w:lang w:eastAsia="en-US" w:bidi="ar-SA"/>
        </w:rPr>
        <w:t>--------------------------------------------------------------------------------------------------------------------------------------------------------------------------</w:t>
      </w:r>
    </w:p>
    <w:p w14:paraId="7C789CD4" w14:textId="77777777" w:rsidR="00EF4DE7" w:rsidRPr="00E256DF" w:rsidRDefault="00EF4DE7" w:rsidP="00EF4DE7">
      <w:pPr>
        <w:tabs>
          <w:tab w:val="left" w:pos="-2410"/>
        </w:tabs>
        <w:suppressAutoHyphens w:val="0"/>
        <w:ind w:left="426" w:hanging="426"/>
        <w:textAlignment w:val="auto"/>
        <w:rPr>
          <w:rFonts w:ascii="Century Gothic" w:eastAsiaTheme="minorHAnsi" w:hAnsi="Century Gothic" w:cs="Calibri Light"/>
          <w:color w:val="auto"/>
          <w:kern w:val="0"/>
          <w:sz w:val="12"/>
          <w:szCs w:val="12"/>
          <w:lang w:eastAsia="en-US" w:bidi="ar-SA"/>
        </w:rPr>
      </w:pPr>
      <w:r w:rsidRPr="00E256DF">
        <w:rPr>
          <w:rFonts w:ascii="Century Gothic" w:eastAsiaTheme="minorHAnsi" w:hAnsi="Century Gothic" w:cs="Calibri Light"/>
          <w:color w:val="auto"/>
          <w:kern w:val="0"/>
          <w:sz w:val="12"/>
          <w:szCs w:val="12"/>
          <w:lang w:eastAsia="en-US" w:bidi="ar-SA"/>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7E2AA7B8" w14:textId="16EF47B4" w:rsidR="008841A1" w:rsidRPr="00E256DF" w:rsidRDefault="00EF4DE7" w:rsidP="0028619B">
      <w:pPr>
        <w:tabs>
          <w:tab w:val="left" w:pos="-2410"/>
        </w:tabs>
        <w:suppressAutoHyphens w:val="0"/>
        <w:ind w:left="426" w:hanging="426"/>
        <w:textAlignment w:val="auto"/>
        <w:rPr>
          <w:rFonts w:ascii="Century Gothic" w:hAnsi="Century Gothic" w:cs="Calibri Light"/>
          <w:b/>
          <w:sz w:val="12"/>
          <w:szCs w:val="12"/>
        </w:rPr>
      </w:pPr>
      <w:r w:rsidRPr="00E256DF">
        <w:rPr>
          <w:rFonts w:ascii="Century Gothic" w:eastAsiaTheme="minorHAnsi" w:hAnsi="Century Gothic" w:cs="Calibri Light"/>
          <w:color w:val="auto"/>
          <w:kern w:val="0"/>
          <w:sz w:val="12"/>
          <w:szCs w:val="12"/>
          <w:lang w:eastAsia="en-US" w:bidi="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7130B5" w14:textId="77777777" w:rsidR="008841A1" w:rsidRPr="00E256DF" w:rsidRDefault="008841A1" w:rsidP="008118BE">
      <w:pPr>
        <w:tabs>
          <w:tab w:val="left" w:pos="-2410"/>
        </w:tabs>
        <w:spacing w:line="276" w:lineRule="auto"/>
        <w:ind w:left="426" w:hanging="426"/>
        <w:rPr>
          <w:rFonts w:ascii="Century Gothic" w:hAnsi="Century Gothic" w:cs="Calibri Light"/>
          <w:b/>
          <w:sz w:val="12"/>
          <w:szCs w:val="12"/>
        </w:rPr>
      </w:pPr>
    </w:p>
    <w:p w14:paraId="22667B2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508E5FA1"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00F777A3"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0B55B04" w14:textId="77777777" w:rsidR="008841A1" w:rsidRPr="008118BE" w:rsidRDefault="008841A1" w:rsidP="008118BE">
      <w:pPr>
        <w:tabs>
          <w:tab w:val="left" w:pos="-2410"/>
        </w:tabs>
        <w:spacing w:line="276" w:lineRule="auto"/>
        <w:ind w:left="426" w:hanging="426"/>
        <w:rPr>
          <w:rFonts w:ascii="Century Gothic" w:hAnsi="Century Gothic" w:cs="Calibri Light"/>
          <w:b/>
          <w:szCs w:val="20"/>
        </w:rPr>
      </w:pPr>
    </w:p>
    <w:p w14:paraId="38718823" w14:textId="77777777" w:rsidR="00A530A3" w:rsidRPr="008118BE" w:rsidRDefault="00A530A3" w:rsidP="008118BE">
      <w:pPr>
        <w:ind w:left="426" w:hanging="426"/>
        <w:rPr>
          <w:rFonts w:ascii="Century Gothic" w:hAnsi="Century Gothic"/>
          <w:szCs w:val="20"/>
        </w:rPr>
      </w:pPr>
    </w:p>
    <w:sectPr w:rsidR="00A530A3" w:rsidRPr="008118BE" w:rsidSect="00BE3E59">
      <w:footerReference w:type="default" r:id="rId7"/>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0789B" w16cid:durableId="23FEF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F853" w14:textId="77777777" w:rsidR="00741214" w:rsidRDefault="00741214" w:rsidP="00D41698">
      <w:r>
        <w:separator/>
      </w:r>
    </w:p>
  </w:endnote>
  <w:endnote w:type="continuationSeparator" w:id="0">
    <w:p w14:paraId="7E0248A1" w14:textId="77777777" w:rsidR="00741214" w:rsidRDefault="00741214" w:rsidP="00D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1F1D" w14:textId="77777777" w:rsidR="00D60C91" w:rsidRDefault="00D60C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F1E64" w14:textId="77777777" w:rsidR="00741214" w:rsidRDefault="00741214" w:rsidP="00D41698">
      <w:r>
        <w:separator/>
      </w:r>
    </w:p>
  </w:footnote>
  <w:footnote w:type="continuationSeparator" w:id="0">
    <w:p w14:paraId="2F059478" w14:textId="77777777" w:rsidR="00741214" w:rsidRDefault="00741214" w:rsidP="00D41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82C975E"/>
    <w:lvl w:ilvl="0">
      <w:start w:val="1"/>
      <w:numFmt w:val="decimal"/>
      <w:lvlText w:val="%1."/>
      <w:lvlJc w:val="left"/>
      <w:pPr>
        <w:ind w:left="360" w:hanging="360"/>
      </w:pPr>
      <w:rPr>
        <w:rFonts w:hint="default"/>
        <w:b w:val="0"/>
        <w:color w:val="auto"/>
        <w:sz w:val="20"/>
        <w:szCs w:val="20"/>
      </w:rPr>
    </w:lvl>
  </w:abstractNum>
  <w:abstractNum w:abstractNumId="1" w15:restartNumberingAfterBreak="0">
    <w:nsid w:val="00000004"/>
    <w:multiLevelType w:val="multilevel"/>
    <w:tmpl w:val="33A800C0"/>
    <w:name w:val="WW8Num4"/>
    <w:lvl w:ilvl="0">
      <w:start w:val="1"/>
      <w:numFmt w:val="decimal"/>
      <w:lvlText w:val="%1."/>
      <w:lvlJc w:val="left"/>
      <w:pPr>
        <w:tabs>
          <w:tab w:val="num" w:pos="0"/>
        </w:tabs>
        <w:ind w:left="3356" w:hanging="360"/>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364" w:hanging="284"/>
      </w:pPr>
      <w:rPr>
        <w:rFonts w:hint="default"/>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hint="default"/>
        <w:b/>
      </w:rPr>
    </w:lvl>
    <w:lvl w:ilvl="3">
      <w:start w:val="2"/>
      <w:numFmt w:val="lowerLetter"/>
      <w:lvlText w:val="%4."/>
      <w:lvlJc w:val="left"/>
      <w:pPr>
        <w:tabs>
          <w:tab w:val="num" w:pos="0"/>
        </w:tabs>
        <w:ind w:left="2917" w:hanging="397"/>
      </w:pPr>
      <w:rPr>
        <w:rFonts w:hint="default"/>
        <w:b/>
      </w:rPr>
    </w:lvl>
    <w:lvl w:ilvl="4">
      <w:start w:val="1"/>
      <w:numFmt w:val="decimal"/>
      <w:lvlText w:val="%5)"/>
      <w:lvlJc w:val="left"/>
      <w:pPr>
        <w:tabs>
          <w:tab w:val="num" w:pos="0"/>
        </w:tabs>
        <w:ind w:left="3600" w:hanging="360"/>
      </w:pPr>
      <w:rPr>
        <w:rFonts w:hint="default"/>
        <w:b w:val="0"/>
        <w:color w:val="000000"/>
      </w:rPr>
    </w:lvl>
    <w:lvl w:ilvl="5">
      <w:start w:val="9"/>
      <w:numFmt w:val="decimal"/>
      <w:lvlText w:val="%6."/>
      <w:lvlJc w:val="left"/>
      <w:pPr>
        <w:tabs>
          <w:tab w:val="num" w:pos="0"/>
        </w:tabs>
        <w:ind w:left="4500" w:hanging="360"/>
      </w:pPr>
      <w:rPr>
        <w:rFonts w:hint="default"/>
        <w:b w:val="0"/>
        <w:color w:val="000000"/>
      </w:rPr>
    </w:lvl>
    <w:lvl w:ilvl="6">
      <w:start w:val="1"/>
      <w:numFmt w:val="lowerLetter"/>
      <w:lvlText w:val="%7)"/>
      <w:lvlJc w:val="left"/>
      <w:pPr>
        <w:tabs>
          <w:tab w:val="num" w:pos="0"/>
        </w:tabs>
        <w:ind w:left="5040" w:hanging="360"/>
      </w:pPr>
      <w:rPr>
        <w:rFonts w:hint="default"/>
        <w:b w:val="0"/>
        <w:bCs w:val="0"/>
        <w:color w:val="000000"/>
        <w:sz w:val="22"/>
        <w:szCs w:val="22"/>
      </w:rPr>
    </w:lvl>
    <w:lvl w:ilvl="7">
      <w:start w:val="1"/>
      <w:numFmt w:val="decimal"/>
      <w:lvlText w:val="%8."/>
      <w:lvlJc w:val="left"/>
      <w:pPr>
        <w:tabs>
          <w:tab w:val="num" w:pos="0"/>
        </w:tabs>
        <w:ind w:left="5684" w:hanging="284"/>
      </w:pPr>
      <w:rPr>
        <w:rFonts w:hint="default"/>
        <w:b/>
      </w:rPr>
    </w:lvl>
    <w:lvl w:ilvl="8">
      <w:start w:val="1"/>
      <w:numFmt w:val="lowerLetter"/>
      <w:lvlText w:val="%9."/>
      <w:lvlJc w:val="left"/>
      <w:pPr>
        <w:tabs>
          <w:tab w:val="num" w:pos="0"/>
        </w:tabs>
        <w:ind w:left="6660" w:hanging="360"/>
      </w:pPr>
      <w:rPr>
        <w:rFonts w:hint="default"/>
        <w:b/>
      </w:rPr>
    </w:lvl>
  </w:abstractNum>
  <w:abstractNum w:abstractNumId="2" w15:restartNumberingAfterBreak="0">
    <w:nsid w:val="00000006"/>
    <w:multiLevelType w:val="multilevel"/>
    <w:tmpl w:val="01A80D10"/>
    <w:name w:val="WW8Num6"/>
    <w:lvl w:ilvl="0">
      <w:start w:val="1"/>
      <w:numFmt w:val="decimal"/>
      <w:lvlText w:val="%1)"/>
      <w:lvlJc w:val="left"/>
      <w:pPr>
        <w:tabs>
          <w:tab w:val="num" w:pos="426"/>
        </w:tabs>
        <w:ind w:left="1146" w:hanging="360"/>
      </w:pPr>
      <w:rPr>
        <w:b w:val="0"/>
      </w:r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rPr>
        <w:rFonts w:ascii="Century Gothic" w:hAnsi="Century Gothic" w:hint="default"/>
      </w:r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3" w15:restartNumberingAfterBreak="0">
    <w:nsid w:val="00000007"/>
    <w:multiLevelType w:val="multilevel"/>
    <w:tmpl w:val="4172369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C012FD30"/>
    <w:name w:val="WW8Num12"/>
    <w:lvl w:ilvl="0">
      <w:start w:val="1"/>
      <w:numFmt w:val="decimal"/>
      <w:lvlText w:val="%1)"/>
      <w:lvlJc w:val="left"/>
      <w:pPr>
        <w:tabs>
          <w:tab w:val="num" w:pos="852"/>
        </w:tabs>
        <w:ind w:left="1622" w:hanging="360"/>
      </w:pPr>
      <w:rPr>
        <w:rFonts w:hint="default"/>
        <w:sz w:val="20"/>
        <w:szCs w:val="20"/>
      </w:rPr>
    </w:lvl>
    <w:lvl w:ilvl="1">
      <w:start w:val="2"/>
      <w:numFmt w:val="upperLetter"/>
      <w:lvlText w:val="%2."/>
      <w:lvlJc w:val="left"/>
      <w:pPr>
        <w:tabs>
          <w:tab w:val="num" w:pos="2342"/>
        </w:tabs>
        <w:ind w:left="2342" w:hanging="360"/>
      </w:pPr>
    </w:lvl>
    <w:lvl w:ilvl="2">
      <w:start w:val="1"/>
      <w:numFmt w:val="lowerRoman"/>
      <w:lvlText w:val="%3."/>
      <w:lvlJc w:val="right"/>
      <w:pPr>
        <w:tabs>
          <w:tab w:val="num" w:pos="852"/>
        </w:tabs>
        <w:ind w:left="3062" w:hanging="180"/>
      </w:pPr>
    </w:lvl>
    <w:lvl w:ilvl="3">
      <w:start w:val="1"/>
      <w:numFmt w:val="decimal"/>
      <w:lvlText w:val="%4."/>
      <w:lvlJc w:val="left"/>
      <w:pPr>
        <w:tabs>
          <w:tab w:val="num" w:pos="852"/>
        </w:tabs>
        <w:ind w:left="3782" w:hanging="360"/>
      </w:pPr>
    </w:lvl>
    <w:lvl w:ilvl="4">
      <w:start w:val="1"/>
      <w:numFmt w:val="lowerLetter"/>
      <w:lvlText w:val="%5."/>
      <w:lvlJc w:val="left"/>
      <w:pPr>
        <w:tabs>
          <w:tab w:val="num" w:pos="852"/>
        </w:tabs>
        <w:ind w:left="4502" w:hanging="360"/>
      </w:pPr>
    </w:lvl>
    <w:lvl w:ilvl="5">
      <w:start w:val="1"/>
      <w:numFmt w:val="lowerRoman"/>
      <w:lvlText w:val="%6."/>
      <w:lvlJc w:val="right"/>
      <w:pPr>
        <w:tabs>
          <w:tab w:val="num" w:pos="852"/>
        </w:tabs>
        <w:ind w:left="5222" w:hanging="180"/>
      </w:pPr>
    </w:lvl>
    <w:lvl w:ilvl="6">
      <w:start w:val="1"/>
      <w:numFmt w:val="decimal"/>
      <w:lvlText w:val="%7."/>
      <w:lvlJc w:val="left"/>
      <w:pPr>
        <w:tabs>
          <w:tab w:val="num" w:pos="852"/>
        </w:tabs>
        <w:ind w:left="5942" w:hanging="360"/>
      </w:pPr>
    </w:lvl>
    <w:lvl w:ilvl="7">
      <w:start w:val="1"/>
      <w:numFmt w:val="lowerLetter"/>
      <w:lvlText w:val="%8."/>
      <w:lvlJc w:val="left"/>
      <w:pPr>
        <w:tabs>
          <w:tab w:val="num" w:pos="852"/>
        </w:tabs>
        <w:ind w:left="6662" w:hanging="360"/>
      </w:pPr>
    </w:lvl>
    <w:lvl w:ilvl="8">
      <w:start w:val="1"/>
      <w:numFmt w:val="lowerRoman"/>
      <w:lvlText w:val="%9."/>
      <w:lvlJc w:val="right"/>
      <w:pPr>
        <w:tabs>
          <w:tab w:val="num" w:pos="852"/>
        </w:tabs>
        <w:ind w:left="7382" w:hanging="180"/>
      </w:pPr>
    </w:lvl>
  </w:abstractNum>
  <w:abstractNum w:abstractNumId="5" w15:restartNumberingAfterBreak="0">
    <w:nsid w:val="0000000F"/>
    <w:multiLevelType w:val="multilevel"/>
    <w:tmpl w:val="BE962594"/>
    <w:name w:val="WW8Num1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1"/>
    <w:multiLevelType w:val="singleLevel"/>
    <w:tmpl w:val="04150011"/>
    <w:lvl w:ilvl="0">
      <w:start w:val="1"/>
      <w:numFmt w:val="decimal"/>
      <w:lvlText w:val="%1)"/>
      <w:lvlJc w:val="left"/>
      <w:pPr>
        <w:ind w:left="1080" w:hanging="360"/>
      </w:pPr>
      <w:rPr>
        <w:rFonts w:eastAsia="SimSun" w:hint="default"/>
        <w:szCs w:val="20"/>
      </w:rPr>
    </w:lvl>
  </w:abstractNum>
  <w:abstractNum w:abstractNumId="7" w15:restartNumberingAfterBreak="0">
    <w:nsid w:val="00000012"/>
    <w:multiLevelType w:val="multilevel"/>
    <w:tmpl w:val="00000012"/>
    <w:numStyleLink w:val="Styl13"/>
  </w:abstractNum>
  <w:abstractNum w:abstractNumId="8" w15:restartNumberingAfterBreak="0">
    <w:nsid w:val="00000013"/>
    <w:multiLevelType w:val="multilevel"/>
    <w:tmpl w:val="00000013"/>
    <w:numStyleLink w:val="Styl14"/>
  </w:abstractNum>
  <w:abstractNum w:abstractNumId="9" w15:restartNumberingAfterBreak="0">
    <w:nsid w:val="00000014"/>
    <w:multiLevelType w:val="singleLevel"/>
    <w:tmpl w:val="00000014"/>
    <w:name w:val="WW8Num20"/>
    <w:lvl w:ilvl="0">
      <w:start w:val="1"/>
      <w:numFmt w:val="decimal"/>
      <w:lvlText w:val="%1)"/>
      <w:lvlJc w:val="left"/>
      <w:pPr>
        <w:tabs>
          <w:tab w:val="num" w:pos="0"/>
        </w:tabs>
        <w:ind w:left="1069" w:hanging="360"/>
      </w:pPr>
    </w:lvl>
  </w:abstractNum>
  <w:abstractNum w:abstractNumId="10" w15:restartNumberingAfterBreak="0">
    <w:nsid w:val="00000016"/>
    <w:multiLevelType w:val="multilevel"/>
    <w:tmpl w:val="03C87466"/>
    <w:name w:val="WW8Num22"/>
    <w:numStyleLink w:val="Styl19"/>
  </w:abstractNum>
  <w:abstractNum w:abstractNumId="11" w15:restartNumberingAfterBreak="0">
    <w:nsid w:val="00000018"/>
    <w:multiLevelType w:val="multilevel"/>
    <w:tmpl w:val="4A7A7F5C"/>
    <w:name w:val="WW8Num24"/>
    <w:lvl w:ilvl="0">
      <w:start w:val="1"/>
      <w:numFmt w:val="decimal"/>
      <w:lvlText w:val="%1."/>
      <w:lvlJc w:val="left"/>
      <w:pPr>
        <w:tabs>
          <w:tab w:val="num" w:pos="0"/>
        </w:tabs>
        <w:ind w:left="3356" w:hanging="360"/>
      </w:pPr>
      <w:rPr>
        <w:b w:val="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12" w15:restartNumberingAfterBreak="0">
    <w:nsid w:val="0000001A"/>
    <w:multiLevelType w:val="multilevel"/>
    <w:tmpl w:val="EDAA2E00"/>
    <w:name w:val="WW8Num26"/>
    <w:lvl w:ilvl="0">
      <w:start w:val="1"/>
      <w:numFmt w:val="decimal"/>
      <w:lvlText w:val="%1)"/>
      <w:lvlJc w:val="left"/>
      <w:pPr>
        <w:tabs>
          <w:tab w:val="num" w:pos="852"/>
        </w:tabs>
        <w:ind w:left="1572" w:hanging="360"/>
      </w:pPr>
      <w:rPr>
        <w:b w:val="0"/>
      </w:rPr>
    </w:lvl>
    <w:lvl w:ilvl="1">
      <w:start w:val="1"/>
      <w:numFmt w:val="decimal"/>
      <w:lvlText w:val="%2."/>
      <w:lvlJc w:val="left"/>
      <w:pPr>
        <w:tabs>
          <w:tab w:val="num" w:pos="852"/>
        </w:tabs>
        <w:ind w:left="1932" w:hanging="360"/>
      </w:pPr>
    </w:lvl>
    <w:lvl w:ilvl="2">
      <w:start w:val="1"/>
      <w:numFmt w:val="decimal"/>
      <w:lvlText w:val="%3."/>
      <w:lvlJc w:val="left"/>
      <w:pPr>
        <w:tabs>
          <w:tab w:val="num" w:pos="852"/>
        </w:tabs>
        <w:ind w:left="2292" w:hanging="360"/>
      </w:pPr>
    </w:lvl>
    <w:lvl w:ilvl="3">
      <w:start w:val="1"/>
      <w:numFmt w:val="decimal"/>
      <w:lvlText w:val="%4."/>
      <w:lvlJc w:val="left"/>
      <w:pPr>
        <w:tabs>
          <w:tab w:val="num" w:pos="852"/>
        </w:tabs>
        <w:ind w:left="2652" w:hanging="360"/>
      </w:pPr>
    </w:lvl>
    <w:lvl w:ilvl="4">
      <w:start w:val="1"/>
      <w:numFmt w:val="decimal"/>
      <w:lvlText w:val="%5."/>
      <w:lvlJc w:val="left"/>
      <w:pPr>
        <w:tabs>
          <w:tab w:val="num" w:pos="852"/>
        </w:tabs>
        <w:ind w:left="3012" w:hanging="360"/>
      </w:pPr>
    </w:lvl>
    <w:lvl w:ilvl="5">
      <w:start w:val="1"/>
      <w:numFmt w:val="decimal"/>
      <w:lvlText w:val="%6."/>
      <w:lvlJc w:val="left"/>
      <w:pPr>
        <w:tabs>
          <w:tab w:val="num" w:pos="852"/>
        </w:tabs>
        <w:ind w:left="3372" w:hanging="360"/>
      </w:pPr>
    </w:lvl>
    <w:lvl w:ilvl="6">
      <w:start w:val="1"/>
      <w:numFmt w:val="decimal"/>
      <w:lvlText w:val="%7."/>
      <w:lvlJc w:val="left"/>
      <w:pPr>
        <w:tabs>
          <w:tab w:val="num" w:pos="852"/>
        </w:tabs>
        <w:ind w:left="3732" w:hanging="360"/>
      </w:pPr>
    </w:lvl>
    <w:lvl w:ilvl="7">
      <w:start w:val="1"/>
      <w:numFmt w:val="decimal"/>
      <w:lvlText w:val="%8."/>
      <w:lvlJc w:val="left"/>
      <w:pPr>
        <w:tabs>
          <w:tab w:val="num" w:pos="852"/>
        </w:tabs>
        <w:ind w:left="4092" w:hanging="360"/>
      </w:pPr>
    </w:lvl>
    <w:lvl w:ilvl="8">
      <w:start w:val="1"/>
      <w:numFmt w:val="decimal"/>
      <w:lvlText w:val="%9."/>
      <w:lvlJc w:val="left"/>
      <w:pPr>
        <w:tabs>
          <w:tab w:val="num" w:pos="852"/>
        </w:tabs>
        <w:ind w:left="4452" w:hanging="360"/>
      </w:pPr>
    </w:lvl>
  </w:abstractNum>
  <w:abstractNum w:abstractNumId="13" w15:restartNumberingAfterBreak="0">
    <w:nsid w:val="0000001B"/>
    <w:multiLevelType w:val="multilevel"/>
    <w:tmpl w:val="FE1AE6A2"/>
    <w:name w:val="WW8Num2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C"/>
    <w:multiLevelType w:val="multilevel"/>
    <w:tmpl w:val="DB746DE4"/>
    <w:name w:val="WW8Num28"/>
    <w:lvl w:ilvl="0">
      <w:start w:val="1"/>
      <w:numFmt w:val="decimal"/>
      <w:lvlText w:val="%1)"/>
      <w:lvlJc w:val="left"/>
      <w:pPr>
        <w:tabs>
          <w:tab w:val="num" w:pos="66"/>
        </w:tabs>
        <w:ind w:left="786" w:hanging="360"/>
      </w:pPr>
      <w:rPr>
        <w:b w:val="0"/>
      </w:r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15" w15:restartNumberingAfterBreak="0">
    <w:nsid w:val="0000001D"/>
    <w:multiLevelType w:val="multilevel"/>
    <w:tmpl w:val="A894B308"/>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6"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17" w15:restartNumberingAfterBreak="0">
    <w:nsid w:val="00000021"/>
    <w:multiLevelType w:val="multilevel"/>
    <w:tmpl w:val="A33470F6"/>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1069" w:hanging="360"/>
      </w:pPr>
    </w:lvl>
  </w:abstractNum>
  <w:abstractNum w:abstractNumId="19" w15:restartNumberingAfterBreak="0">
    <w:nsid w:val="00000023"/>
    <w:multiLevelType w:val="singleLevel"/>
    <w:tmpl w:val="00000023"/>
    <w:name w:val="WW8Num35"/>
    <w:lvl w:ilvl="0">
      <w:start w:val="1"/>
      <w:numFmt w:val="lowerLetter"/>
      <w:lvlText w:val="%1)"/>
      <w:lvlJc w:val="left"/>
      <w:pPr>
        <w:tabs>
          <w:tab w:val="num" w:pos="0"/>
        </w:tabs>
        <w:ind w:left="1069" w:hanging="360"/>
      </w:pPr>
      <w:rPr>
        <w:rFonts w:ascii="Century Gothic" w:eastAsia="SimSun" w:hAnsi="Century Gothic" w:cs="Mangal" w:hint="default"/>
        <w:szCs w:val="20"/>
      </w:rPr>
    </w:lvl>
  </w:abstractNum>
  <w:abstractNum w:abstractNumId="20" w15:restartNumberingAfterBreak="0">
    <w:nsid w:val="00000024"/>
    <w:multiLevelType w:val="multilevel"/>
    <w:tmpl w:val="BE10ED28"/>
    <w:name w:val="WW8Num36"/>
    <w:lvl w:ilvl="0">
      <w:start w:val="1"/>
      <w:numFmt w:val="decimal"/>
      <w:lvlText w:val="%1."/>
      <w:lvlJc w:val="left"/>
      <w:pPr>
        <w:tabs>
          <w:tab w:val="num" w:pos="360"/>
        </w:tabs>
        <w:ind w:left="360" w:hanging="360"/>
      </w:pPr>
      <w:rPr>
        <w:rFonts w:hint="default"/>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5"/>
    <w:multiLevelType w:val="singleLevel"/>
    <w:tmpl w:val="00000025"/>
    <w:name w:val="WW8Num37"/>
    <w:lvl w:ilvl="0">
      <w:start w:val="1"/>
      <w:numFmt w:val="decimal"/>
      <w:lvlText w:val="%1)"/>
      <w:lvlJc w:val="left"/>
      <w:pPr>
        <w:tabs>
          <w:tab w:val="num" w:pos="0"/>
        </w:tabs>
        <w:ind w:left="1069" w:hanging="360"/>
      </w:pPr>
    </w:lvl>
  </w:abstractNum>
  <w:abstractNum w:abstractNumId="22"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25" w15:restartNumberingAfterBreak="0">
    <w:nsid w:val="00000029"/>
    <w:multiLevelType w:val="singleLevel"/>
    <w:tmpl w:val="00000029"/>
    <w:name w:val="WW8Num41"/>
    <w:lvl w:ilvl="0">
      <w:start w:val="1"/>
      <w:numFmt w:val="decimal"/>
      <w:lvlText w:val="%1)"/>
      <w:lvlJc w:val="left"/>
      <w:pPr>
        <w:tabs>
          <w:tab w:val="num" w:pos="0"/>
        </w:tabs>
        <w:ind w:left="1069" w:hanging="360"/>
      </w:pPr>
    </w:lvl>
  </w:abstractNum>
  <w:abstractNum w:abstractNumId="26"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27" w15:restartNumberingAfterBreak="0">
    <w:nsid w:val="0000002B"/>
    <w:multiLevelType w:val="singleLevel"/>
    <w:tmpl w:val="A5EE0D58"/>
    <w:lvl w:ilvl="0">
      <w:start w:val="1"/>
      <w:numFmt w:val="decimal"/>
      <w:lvlText w:val="%1."/>
      <w:lvlJc w:val="left"/>
      <w:pPr>
        <w:ind w:left="1069" w:hanging="360"/>
      </w:pPr>
      <w:rPr>
        <w:rFonts w:ascii="Century Gothic" w:hAnsi="Century Gothic" w:cs="Times New Roman" w:hint="default"/>
        <w:b w:val="0"/>
        <w:bCs w:val="0"/>
        <w:color w:val="auto"/>
        <w:spacing w:val="-1"/>
        <w:sz w:val="20"/>
        <w:szCs w:val="20"/>
      </w:rPr>
    </w:lvl>
  </w:abstractNum>
  <w:abstractNum w:abstractNumId="28"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29"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0"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1" w15:restartNumberingAfterBreak="0">
    <w:nsid w:val="0000002F"/>
    <w:multiLevelType w:val="singleLevel"/>
    <w:tmpl w:val="0000002F"/>
    <w:name w:val="WW8Num47"/>
    <w:lvl w:ilvl="0">
      <w:start w:val="1"/>
      <w:numFmt w:val="decimal"/>
      <w:lvlText w:val="%1)"/>
      <w:lvlJc w:val="left"/>
      <w:pPr>
        <w:tabs>
          <w:tab w:val="num" w:pos="0"/>
        </w:tabs>
        <w:ind w:left="1069" w:hanging="360"/>
      </w:pPr>
    </w:lvl>
  </w:abstractNum>
  <w:abstractNum w:abstractNumId="32"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33"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4"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35"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36" w15:restartNumberingAfterBreak="0">
    <w:nsid w:val="00000036"/>
    <w:multiLevelType w:val="singleLevel"/>
    <w:tmpl w:val="00000036"/>
    <w:name w:val="WW8Num54"/>
    <w:lvl w:ilvl="0">
      <w:start w:val="1"/>
      <w:numFmt w:val="decimal"/>
      <w:lvlText w:val="%1."/>
      <w:lvlJc w:val="left"/>
      <w:pPr>
        <w:tabs>
          <w:tab w:val="num" w:pos="0"/>
        </w:tabs>
        <w:ind w:left="720" w:hanging="360"/>
      </w:pPr>
    </w:lvl>
  </w:abstractNum>
  <w:abstractNum w:abstractNumId="37"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38" w15:restartNumberingAfterBreak="0">
    <w:nsid w:val="00000038"/>
    <w:multiLevelType w:val="singleLevel"/>
    <w:tmpl w:val="00000038"/>
    <w:name w:val="WW8Num56"/>
    <w:lvl w:ilvl="0">
      <w:start w:val="1"/>
      <w:numFmt w:val="decimal"/>
      <w:lvlText w:val="%1)"/>
      <w:lvlJc w:val="left"/>
      <w:pPr>
        <w:tabs>
          <w:tab w:val="num" w:pos="0"/>
        </w:tabs>
        <w:ind w:left="1069" w:hanging="360"/>
      </w:pPr>
    </w:lvl>
  </w:abstractNum>
  <w:abstractNum w:abstractNumId="39"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0" w15:restartNumberingAfterBreak="0">
    <w:nsid w:val="0000003A"/>
    <w:multiLevelType w:val="singleLevel"/>
    <w:tmpl w:val="0000003A"/>
    <w:name w:val="WW8Num58"/>
    <w:lvl w:ilvl="0">
      <w:start w:val="1"/>
      <w:numFmt w:val="decimal"/>
      <w:lvlText w:val="%1)"/>
      <w:lvlJc w:val="left"/>
      <w:pPr>
        <w:tabs>
          <w:tab w:val="num" w:pos="0"/>
        </w:tabs>
        <w:ind w:left="1069" w:hanging="360"/>
      </w:pPr>
    </w:lvl>
  </w:abstractNum>
  <w:abstractNum w:abstractNumId="41" w15:restartNumberingAfterBreak="0">
    <w:nsid w:val="0000003B"/>
    <w:multiLevelType w:val="singleLevel"/>
    <w:tmpl w:val="0000003B"/>
    <w:name w:val="WW8Num59"/>
    <w:lvl w:ilvl="0">
      <w:start w:val="1"/>
      <w:numFmt w:val="lowerLetter"/>
      <w:lvlText w:val="%1)"/>
      <w:lvlJc w:val="left"/>
      <w:pPr>
        <w:tabs>
          <w:tab w:val="num" w:pos="0"/>
        </w:tabs>
        <w:ind w:left="1429" w:hanging="360"/>
      </w:pPr>
    </w:lvl>
  </w:abstractNum>
  <w:abstractNum w:abstractNumId="42"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3" w15:restartNumberingAfterBreak="0">
    <w:nsid w:val="0000003E"/>
    <w:multiLevelType w:val="singleLevel"/>
    <w:tmpl w:val="0000003E"/>
    <w:name w:val="WW8Num6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44" w15:restartNumberingAfterBreak="0">
    <w:nsid w:val="00000041"/>
    <w:multiLevelType w:val="multilevel"/>
    <w:tmpl w:val="6F8EFA20"/>
    <w:name w:val="WW8Num65"/>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00000043"/>
    <w:multiLevelType w:val="singleLevel"/>
    <w:tmpl w:val="00000043"/>
    <w:name w:val="WW8Num6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6" w15:restartNumberingAfterBreak="0">
    <w:nsid w:val="00000049"/>
    <w:multiLevelType w:val="singleLevel"/>
    <w:tmpl w:val="0000004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47"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48" w15:restartNumberingAfterBreak="0">
    <w:nsid w:val="0000004E"/>
    <w:multiLevelType w:val="singleLevel"/>
    <w:tmpl w:val="0000004E"/>
    <w:name w:val="WW8Num78"/>
    <w:lvl w:ilvl="0">
      <w:start w:val="1"/>
      <w:numFmt w:val="decimal"/>
      <w:lvlText w:val="%1)"/>
      <w:lvlJc w:val="left"/>
      <w:pPr>
        <w:tabs>
          <w:tab w:val="num" w:pos="0"/>
        </w:tabs>
        <w:ind w:left="1069" w:hanging="360"/>
      </w:pPr>
      <w:rPr>
        <w:rFonts w:ascii="Century Gothic" w:eastAsia="SimSun" w:hAnsi="Century Gothic" w:cs="Century Gothic" w:hint="default"/>
        <w:szCs w:val="20"/>
      </w:rPr>
    </w:lvl>
  </w:abstractNum>
  <w:abstractNum w:abstractNumId="49" w15:restartNumberingAfterBreak="0">
    <w:nsid w:val="014D25A5"/>
    <w:multiLevelType w:val="hybridMultilevel"/>
    <w:tmpl w:val="EE7254EE"/>
    <w:lvl w:ilvl="0" w:tplc="7EA8685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4526D9D"/>
    <w:multiLevelType w:val="hybridMultilevel"/>
    <w:tmpl w:val="6182394C"/>
    <w:lvl w:ilvl="0" w:tplc="04150011">
      <w:start w:val="1"/>
      <w:numFmt w:val="decimal"/>
      <w:lvlText w:val="%1)"/>
      <w:lvlJc w:val="left"/>
      <w:pPr>
        <w:ind w:left="1086" w:hanging="360"/>
      </w:pPr>
    </w:lvl>
    <w:lvl w:ilvl="1" w:tplc="04150019">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51" w15:restartNumberingAfterBreak="0">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BE33C92"/>
    <w:multiLevelType w:val="hybridMultilevel"/>
    <w:tmpl w:val="CA70B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911498"/>
    <w:multiLevelType w:val="hybridMultilevel"/>
    <w:tmpl w:val="D2802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AF612AD"/>
    <w:multiLevelType w:val="hybridMultilevel"/>
    <w:tmpl w:val="A64E843E"/>
    <w:lvl w:ilvl="0" w:tplc="496E8F7A">
      <w:start w:val="1"/>
      <w:numFmt w:val="lowerLetter"/>
      <w:lvlText w:val="%1)"/>
      <w:lvlJc w:val="left"/>
      <w:pPr>
        <w:ind w:left="1070" w:hanging="360"/>
      </w:pPr>
      <w:rPr>
        <w:rFonts w:ascii="Century Gothic" w:hAnsi="Century Gothic" w:cs="Calibri Light" w:hint="default"/>
        <w:spacing w:val="-1"/>
        <w:sz w:val="20"/>
        <w:szCs w:val="2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6"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57" w15:restartNumberingAfterBreak="0">
    <w:nsid w:val="1F634780"/>
    <w:multiLevelType w:val="singleLevel"/>
    <w:tmpl w:val="0000002D"/>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58" w15:restartNumberingAfterBreak="0">
    <w:nsid w:val="20437368"/>
    <w:multiLevelType w:val="multilevel"/>
    <w:tmpl w:val="1E40D6F6"/>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59" w15:restartNumberingAfterBreak="0">
    <w:nsid w:val="2865654B"/>
    <w:multiLevelType w:val="hybridMultilevel"/>
    <w:tmpl w:val="045A30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2DDF0D91"/>
    <w:multiLevelType w:val="hybridMultilevel"/>
    <w:tmpl w:val="C422EFB2"/>
    <w:lvl w:ilvl="0" w:tplc="F3CA1D9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62"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63"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64" w15:restartNumberingAfterBreak="0">
    <w:nsid w:val="4FFE7AB8"/>
    <w:multiLevelType w:val="multilevel"/>
    <w:tmpl w:val="2E62CC92"/>
    <w:lvl w:ilvl="0">
      <w:start w:val="1"/>
      <w:numFmt w:val="decimal"/>
      <w:lvlText w:val="%1."/>
      <w:lvlJc w:val="left"/>
      <w:pPr>
        <w:ind w:left="360" w:hanging="360"/>
      </w:pPr>
      <w:rPr>
        <w:rFonts w:cs="Century Gothic" w:hint="default"/>
        <w:sz w:val="20"/>
        <w:szCs w:val="20"/>
        <w:lang w:val="pl-PL"/>
      </w:rPr>
    </w:lvl>
    <w:lvl w:ilvl="1">
      <w:start w:val="1"/>
      <w:numFmt w:val="decimal"/>
      <w:lvlText w:val="%2)"/>
      <w:lvlJc w:val="left"/>
      <w:pPr>
        <w:ind w:left="720" w:hanging="360"/>
      </w:pPr>
      <w:rPr>
        <w:rFonts w:ascii="Century Gothic" w:eastAsia="SimSun" w:hAnsi="Century Gothic" w:cs="Century Gothi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BFB69E7"/>
    <w:multiLevelType w:val="hybridMultilevel"/>
    <w:tmpl w:val="3E549D1E"/>
    <w:lvl w:ilvl="0" w:tplc="B13A92EA">
      <w:start w:val="2"/>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D043B16"/>
    <w:multiLevelType w:val="multilevel"/>
    <w:tmpl w:val="00000012"/>
    <w:lvl w:ilvl="0">
      <w:start w:val="1"/>
      <w:numFmt w:val="decimal"/>
      <w:lvlText w:val="%1."/>
      <w:lvlJc w:val="left"/>
      <w:pPr>
        <w:tabs>
          <w:tab w:val="num" w:pos="360"/>
        </w:tabs>
        <w:ind w:left="360" w:hanging="360"/>
      </w:pPr>
      <w:rPr>
        <w:rFonts w:ascii="Century Gothic" w:eastAsia="Wingdings" w:hAnsi="Century Gothic" w:cs="Wingdings"/>
        <w:b w:val="0"/>
        <w:sz w:val="20"/>
        <w:szCs w:val="20"/>
      </w:rPr>
    </w:lvl>
    <w:lvl w:ilvl="1">
      <w:start w:val="1"/>
      <w:numFmt w:val="decimal"/>
      <w:lvlText w:val="%2."/>
      <w:lvlJc w:val="left"/>
      <w:pPr>
        <w:tabs>
          <w:tab w:val="num" w:pos="720"/>
        </w:tabs>
        <w:ind w:left="720" w:hanging="360"/>
      </w:pPr>
      <w:rPr>
        <w:rFonts w:ascii="Gulim" w:eastAsia="Wingdings" w:hAnsi="Gulim" w:cs="Wingdings"/>
        <w:b w:val="0"/>
        <w:sz w:val="20"/>
        <w:szCs w:val="20"/>
      </w:rPr>
    </w:lvl>
    <w:lvl w:ilvl="2">
      <w:start w:val="1"/>
      <w:numFmt w:val="decimal"/>
      <w:lvlText w:val="%3."/>
      <w:lvlJc w:val="left"/>
      <w:pPr>
        <w:tabs>
          <w:tab w:val="num" w:pos="1080"/>
        </w:tabs>
        <w:ind w:left="1080" w:hanging="360"/>
      </w:pPr>
      <w:rPr>
        <w:rFonts w:ascii="Gulim" w:eastAsia="Wingdings" w:hAnsi="Gulim" w:cs="Wingdings"/>
        <w:b w:val="0"/>
        <w:sz w:val="20"/>
        <w:szCs w:val="20"/>
      </w:rPr>
    </w:lvl>
    <w:lvl w:ilvl="3">
      <w:start w:val="1"/>
      <w:numFmt w:val="decimal"/>
      <w:lvlText w:val="%4."/>
      <w:lvlJc w:val="left"/>
      <w:pPr>
        <w:tabs>
          <w:tab w:val="num" w:pos="1440"/>
        </w:tabs>
        <w:ind w:left="1440" w:hanging="360"/>
      </w:pPr>
      <w:rPr>
        <w:rFonts w:ascii="Gulim" w:eastAsia="Wingdings" w:hAnsi="Gulim" w:cs="Wingdings"/>
        <w:b w:val="0"/>
        <w:sz w:val="20"/>
        <w:szCs w:val="20"/>
      </w:rPr>
    </w:lvl>
    <w:lvl w:ilvl="4">
      <w:start w:val="1"/>
      <w:numFmt w:val="decimal"/>
      <w:lvlText w:val="%5."/>
      <w:lvlJc w:val="left"/>
      <w:pPr>
        <w:tabs>
          <w:tab w:val="num" w:pos="1800"/>
        </w:tabs>
        <w:ind w:left="1800" w:hanging="360"/>
      </w:pPr>
      <w:rPr>
        <w:rFonts w:ascii="Gulim" w:eastAsia="Wingdings" w:hAnsi="Gulim" w:cs="Wingdings"/>
        <w:b w:val="0"/>
        <w:sz w:val="20"/>
        <w:szCs w:val="20"/>
      </w:rPr>
    </w:lvl>
    <w:lvl w:ilvl="5">
      <w:start w:val="1"/>
      <w:numFmt w:val="decimal"/>
      <w:lvlText w:val="%6."/>
      <w:lvlJc w:val="left"/>
      <w:pPr>
        <w:tabs>
          <w:tab w:val="num" w:pos="2160"/>
        </w:tabs>
        <w:ind w:left="2160" w:hanging="360"/>
      </w:pPr>
      <w:rPr>
        <w:rFonts w:ascii="Gulim" w:eastAsia="Wingdings" w:hAnsi="Gulim" w:cs="Wingdings"/>
        <w:b w:val="0"/>
        <w:sz w:val="20"/>
        <w:szCs w:val="20"/>
      </w:rPr>
    </w:lvl>
    <w:lvl w:ilvl="6">
      <w:start w:val="1"/>
      <w:numFmt w:val="decimal"/>
      <w:lvlText w:val="%7."/>
      <w:lvlJc w:val="left"/>
      <w:pPr>
        <w:tabs>
          <w:tab w:val="num" w:pos="2520"/>
        </w:tabs>
        <w:ind w:left="2520" w:hanging="360"/>
      </w:pPr>
      <w:rPr>
        <w:rFonts w:ascii="Gulim" w:eastAsia="Wingdings" w:hAnsi="Gulim" w:cs="Wingdings"/>
        <w:b w:val="0"/>
        <w:sz w:val="20"/>
        <w:szCs w:val="20"/>
      </w:rPr>
    </w:lvl>
    <w:lvl w:ilvl="7">
      <w:start w:val="1"/>
      <w:numFmt w:val="decimal"/>
      <w:lvlText w:val="%8."/>
      <w:lvlJc w:val="left"/>
      <w:pPr>
        <w:tabs>
          <w:tab w:val="num" w:pos="2880"/>
        </w:tabs>
        <w:ind w:left="2880" w:hanging="360"/>
      </w:pPr>
      <w:rPr>
        <w:rFonts w:ascii="Gulim" w:eastAsia="Wingdings" w:hAnsi="Gulim" w:cs="Wingdings"/>
        <w:b w:val="0"/>
        <w:sz w:val="20"/>
        <w:szCs w:val="20"/>
      </w:rPr>
    </w:lvl>
    <w:lvl w:ilvl="8">
      <w:start w:val="1"/>
      <w:numFmt w:val="decimal"/>
      <w:lvlText w:val="%9."/>
      <w:lvlJc w:val="left"/>
      <w:pPr>
        <w:tabs>
          <w:tab w:val="num" w:pos="3240"/>
        </w:tabs>
        <w:ind w:left="3240" w:hanging="360"/>
      </w:pPr>
      <w:rPr>
        <w:rFonts w:ascii="Gulim" w:eastAsia="Wingdings" w:hAnsi="Gulim" w:cs="Wingdings"/>
        <w:b w:val="0"/>
        <w:sz w:val="20"/>
        <w:szCs w:val="20"/>
      </w:rPr>
    </w:lvl>
  </w:abstractNum>
  <w:abstractNum w:abstractNumId="67" w15:restartNumberingAfterBreak="0">
    <w:nsid w:val="60C778E7"/>
    <w:multiLevelType w:val="singleLevel"/>
    <w:tmpl w:val="782C975E"/>
    <w:lvl w:ilvl="0">
      <w:start w:val="1"/>
      <w:numFmt w:val="decimal"/>
      <w:lvlText w:val="%1."/>
      <w:lvlJc w:val="left"/>
      <w:pPr>
        <w:ind w:left="360" w:hanging="360"/>
      </w:pPr>
      <w:rPr>
        <w:rFonts w:hint="default"/>
        <w:b w:val="0"/>
        <w:color w:val="auto"/>
        <w:sz w:val="20"/>
        <w:szCs w:val="20"/>
      </w:rPr>
    </w:lvl>
  </w:abstractNum>
  <w:abstractNum w:abstractNumId="68"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71" w15:restartNumberingAfterBreak="0">
    <w:nsid w:val="7093124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2" w15:restartNumberingAfterBreak="0">
    <w:nsid w:val="73513EC4"/>
    <w:multiLevelType w:val="hybridMultilevel"/>
    <w:tmpl w:val="1812DB8C"/>
    <w:lvl w:ilvl="0" w:tplc="A234581E">
      <w:start w:val="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01464D0">
      <w:start w:val="8"/>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7A782724"/>
    <w:multiLevelType w:val="hybridMultilevel"/>
    <w:tmpl w:val="801E6080"/>
    <w:lvl w:ilvl="0" w:tplc="35A0AE98">
      <w:start w:val="18"/>
      <w:numFmt w:val="decimal"/>
      <w:lvlText w:val="%1."/>
      <w:lvlJc w:val="left"/>
      <w:pPr>
        <w:ind w:left="720" w:hanging="360"/>
      </w:pPr>
      <w:rPr>
        <w:rFonts w:eastAsia="SimSun" w:cs="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9D07F6"/>
    <w:multiLevelType w:val="hybridMultilevel"/>
    <w:tmpl w:val="29BEEAA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7"/>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56"/>
  </w:num>
  <w:num w:numId="3">
    <w:abstractNumId w:val="41"/>
  </w:num>
  <w:num w:numId="4">
    <w:abstractNumId w:val="8"/>
    <w:lvlOverride w:ilvl="0">
      <w:lvl w:ilvl="0">
        <w:start w:val="1"/>
        <w:numFmt w:val="decimal"/>
        <w:lvlText w:val="%1."/>
        <w:lvlJc w:val="left"/>
        <w:pPr>
          <w:tabs>
            <w:tab w:val="num" w:pos="502"/>
          </w:tabs>
          <w:ind w:left="502" w:hanging="360"/>
        </w:pPr>
        <w:rPr>
          <w:rFonts w:ascii="Century Gothic" w:eastAsia="Wingdings" w:hAnsi="Century Gothic" w:cs="Times New Roman"/>
          <w:b w:val="0"/>
          <w:color w:val="auto"/>
          <w:sz w:val="20"/>
          <w:szCs w:val="20"/>
          <w14:textOutline w14:w="0" w14:cap="rnd" w14:cmpd="sng" w14:algn="ctr">
            <w14:noFill/>
            <w14:prstDash w14:val="solid"/>
            <w14:bevel/>
          </w14:textOutline>
        </w:rPr>
      </w:lvl>
    </w:lvlOverride>
  </w:num>
  <w:num w:numId="5">
    <w:abstractNumId w:val="17"/>
  </w:num>
  <w:num w:numId="6">
    <w:abstractNumId w:val="63"/>
  </w:num>
  <w:num w:numId="7">
    <w:abstractNumId w:val="62"/>
  </w:num>
  <w:num w:numId="8">
    <w:abstractNumId w:val="37"/>
  </w:num>
  <w:num w:numId="9">
    <w:abstractNumId w:val="69"/>
  </w:num>
  <w:num w:numId="10">
    <w:abstractNumId w:val="12"/>
  </w:num>
  <w:num w:numId="11">
    <w:abstractNumId w:val="28"/>
  </w:num>
  <w:num w:numId="12">
    <w:abstractNumId w:val="70"/>
  </w:num>
  <w:num w:numId="13">
    <w:abstractNumId w:val="54"/>
  </w:num>
  <w:num w:numId="14">
    <w:abstractNumId w:val="59"/>
  </w:num>
  <w:num w:numId="15">
    <w:abstractNumId w:val="64"/>
  </w:num>
  <w:num w:numId="16">
    <w:abstractNumId w:val="71"/>
  </w:num>
  <w:num w:numId="17">
    <w:abstractNumId w:val="46"/>
  </w:num>
  <w:num w:numId="18">
    <w:abstractNumId w:val="61"/>
  </w:num>
  <w:num w:numId="19">
    <w:abstractNumId w:val="68"/>
  </w:num>
  <w:num w:numId="20">
    <w:abstractNumId w:val="68"/>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21">
    <w:abstractNumId w:val="58"/>
  </w:num>
  <w:num w:numId="22">
    <w:abstractNumId w:val="58"/>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23">
    <w:abstractNumId w:val="55"/>
  </w:num>
  <w:num w:numId="24">
    <w:abstractNumId w:val="51"/>
  </w:num>
  <w:num w:numId="25">
    <w:abstractNumId w:val="52"/>
  </w:num>
  <w:num w:numId="26">
    <w:abstractNumId w:val="44"/>
  </w:num>
  <w:num w:numId="27">
    <w:abstractNumId w:val="27"/>
  </w:num>
  <w:num w:numId="28">
    <w:abstractNumId w:val="57"/>
  </w:num>
  <w:num w:numId="29">
    <w:abstractNumId w:val="49"/>
  </w:num>
  <w:num w:numId="30">
    <w:abstractNumId w:val="50"/>
  </w:num>
  <w:num w:numId="31">
    <w:abstractNumId w:val="0"/>
  </w:num>
  <w:num w:numId="32">
    <w:abstractNumId w:val="74"/>
  </w:num>
  <w:num w:numId="33">
    <w:abstractNumId w:val="65"/>
  </w:num>
  <w:num w:numId="34">
    <w:abstractNumId w:val="67"/>
  </w:num>
  <w:num w:numId="35">
    <w:abstractNumId w:val="72"/>
  </w:num>
  <w:num w:numId="36">
    <w:abstractNumId w:val="53"/>
  </w:num>
  <w:num w:numId="37">
    <w:abstractNumId w:val="66"/>
  </w:num>
  <w:num w:numId="38">
    <w:abstractNumId w:val="60"/>
  </w:num>
  <w:num w:numId="39">
    <w:abstractNumId w:val="47"/>
  </w:num>
  <w:num w:numId="40">
    <w:abstractNumId w:val="11"/>
  </w:num>
  <w:num w:numId="41">
    <w:abstractNumId w:val="45"/>
  </w:num>
  <w:num w:numId="42">
    <w:abstractNumId w:val="6"/>
  </w:num>
  <w:num w:numId="43">
    <w:abstractNumId w:val="73"/>
  </w:num>
  <w:num w:numId="44">
    <w:abstractNumId w:val="16"/>
  </w:num>
  <w:num w:numId="45">
    <w:abstractNumId w:val="19"/>
  </w:num>
  <w:num w:numId="46">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A1"/>
    <w:rsid w:val="0000318B"/>
    <w:rsid w:val="00003C06"/>
    <w:rsid w:val="0000403F"/>
    <w:rsid w:val="00006B0E"/>
    <w:rsid w:val="00012309"/>
    <w:rsid w:val="000124C3"/>
    <w:rsid w:val="000133C6"/>
    <w:rsid w:val="00013537"/>
    <w:rsid w:val="000136A3"/>
    <w:rsid w:val="00013D79"/>
    <w:rsid w:val="00021F42"/>
    <w:rsid w:val="000418A7"/>
    <w:rsid w:val="00066245"/>
    <w:rsid w:val="0009111C"/>
    <w:rsid w:val="0009624B"/>
    <w:rsid w:val="000A1966"/>
    <w:rsid w:val="000A70DE"/>
    <w:rsid w:val="000B2E40"/>
    <w:rsid w:val="000B7E26"/>
    <w:rsid w:val="000C4277"/>
    <w:rsid w:val="000C5D6D"/>
    <w:rsid w:val="000C7B7F"/>
    <w:rsid w:val="000D3EAF"/>
    <w:rsid w:val="000D6B8D"/>
    <w:rsid w:val="000D743F"/>
    <w:rsid w:val="000D77A9"/>
    <w:rsid w:val="000E0774"/>
    <w:rsid w:val="00100864"/>
    <w:rsid w:val="00102063"/>
    <w:rsid w:val="00136D10"/>
    <w:rsid w:val="001372DF"/>
    <w:rsid w:val="001378BA"/>
    <w:rsid w:val="00147750"/>
    <w:rsid w:val="00165E0B"/>
    <w:rsid w:val="0017203E"/>
    <w:rsid w:val="0017688F"/>
    <w:rsid w:val="001775A5"/>
    <w:rsid w:val="001819B6"/>
    <w:rsid w:val="001847AF"/>
    <w:rsid w:val="00187BE1"/>
    <w:rsid w:val="001A0252"/>
    <w:rsid w:val="001A06D8"/>
    <w:rsid w:val="001A0E0C"/>
    <w:rsid w:val="001A5F4E"/>
    <w:rsid w:val="001A7AFC"/>
    <w:rsid w:val="001B54D6"/>
    <w:rsid w:val="001C32B1"/>
    <w:rsid w:val="001C61D4"/>
    <w:rsid w:val="001C78F1"/>
    <w:rsid w:val="001D07AC"/>
    <w:rsid w:val="001D5924"/>
    <w:rsid w:val="001D5F5F"/>
    <w:rsid w:val="001D6B3C"/>
    <w:rsid w:val="001E5869"/>
    <w:rsid w:val="001F3CCB"/>
    <w:rsid w:val="001F6C65"/>
    <w:rsid w:val="00203831"/>
    <w:rsid w:val="00204909"/>
    <w:rsid w:val="00204C09"/>
    <w:rsid w:val="002059DA"/>
    <w:rsid w:val="002114E3"/>
    <w:rsid w:val="0021442F"/>
    <w:rsid w:val="00235A22"/>
    <w:rsid w:val="002449CB"/>
    <w:rsid w:val="00247416"/>
    <w:rsid w:val="0026034E"/>
    <w:rsid w:val="00262E71"/>
    <w:rsid w:val="002713AF"/>
    <w:rsid w:val="00273952"/>
    <w:rsid w:val="00277063"/>
    <w:rsid w:val="0028619B"/>
    <w:rsid w:val="002879F0"/>
    <w:rsid w:val="00295D40"/>
    <w:rsid w:val="002B228B"/>
    <w:rsid w:val="002C2706"/>
    <w:rsid w:val="002C3134"/>
    <w:rsid w:val="002C42B1"/>
    <w:rsid w:val="002C4BB8"/>
    <w:rsid w:val="002D4A90"/>
    <w:rsid w:val="002E29C4"/>
    <w:rsid w:val="002E4666"/>
    <w:rsid w:val="002E4EBD"/>
    <w:rsid w:val="002E505E"/>
    <w:rsid w:val="002E7933"/>
    <w:rsid w:val="002F214A"/>
    <w:rsid w:val="002F54F9"/>
    <w:rsid w:val="002F6C90"/>
    <w:rsid w:val="003063AD"/>
    <w:rsid w:val="00312522"/>
    <w:rsid w:val="00331B8E"/>
    <w:rsid w:val="00335788"/>
    <w:rsid w:val="003447F1"/>
    <w:rsid w:val="003549FB"/>
    <w:rsid w:val="00360CA0"/>
    <w:rsid w:val="00360D1B"/>
    <w:rsid w:val="00380C81"/>
    <w:rsid w:val="0038124F"/>
    <w:rsid w:val="00383599"/>
    <w:rsid w:val="0038597A"/>
    <w:rsid w:val="003868C3"/>
    <w:rsid w:val="00391BFE"/>
    <w:rsid w:val="00393A1F"/>
    <w:rsid w:val="003B0E9A"/>
    <w:rsid w:val="003C19D4"/>
    <w:rsid w:val="003C1E91"/>
    <w:rsid w:val="003C5858"/>
    <w:rsid w:val="003D7658"/>
    <w:rsid w:val="003D7882"/>
    <w:rsid w:val="003E405B"/>
    <w:rsid w:val="003E6646"/>
    <w:rsid w:val="003E7648"/>
    <w:rsid w:val="003F7FAC"/>
    <w:rsid w:val="00402F9C"/>
    <w:rsid w:val="004128FF"/>
    <w:rsid w:val="004131B8"/>
    <w:rsid w:val="0041389F"/>
    <w:rsid w:val="00415059"/>
    <w:rsid w:val="004160E2"/>
    <w:rsid w:val="00420E3B"/>
    <w:rsid w:val="0042195B"/>
    <w:rsid w:val="00435D5F"/>
    <w:rsid w:val="004370D7"/>
    <w:rsid w:val="00441B0C"/>
    <w:rsid w:val="004420AD"/>
    <w:rsid w:val="00457A67"/>
    <w:rsid w:val="0046180F"/>
    <w:rsid w:val="0046615F"/>
    <w:rsid w:val="00467FEE"/>
    <w:rsid w:val="00482D8F"/>
    <w:rsid w:val="00487880"/>
    <w:rsid w:val="004878FA"/>
    <w:rsid w:val="00492B68"/>
    <w:rsid w:val="004975A3"/>
    <w:rsid w:val="004A1EDC"/>
    <w:rsid w:val="004B0A7C"/>
    <w:rsid w:val="004B1F0E"/>
    <w:rsid w:val="004B590C"/>
    <w:rsid w:val="004B7843"/>
    <w:rsid w:val="004D379A"/>
    <w:rsid w:val="004D5F0F"/>
    <w:rsid w:val="004E33EC"/>
    <w:rsid w:val="004F145F"/>
    <w:rsid w:val="00507BC4"/>
    <w:rsid w:val="00511EA1"/>
    <w:rsid w:val="00514636"/>
    <w:rsid w:val="00514F20"/>
    <w:rsid w:val="00535702"/>
    <w:rsid w:val="005416E4"/>
    <w:rsid w:val="00542FF3"/>
    <w:rsid w:val="00543996"/>
    <w:rsid w:val="00553F9E"/>
    <w:rsid w:val="00556AA3"/>
    <w:rsid w:val="00567B71"/>
    <w:rsid w:val="0057287E"/>
    <w:rsid w:val="00597072"/>
    <w:rsid w:val="005A7B73"/>
    <w:rsid w:val="005B3576"/>
    <w:rsid w:val="005D2135"/>
    <w:rsid w:val="005D3C86"/>
    <w:rsid w:val="005E1ACD"/>
    <w:rsid w:val="005E60D6"/>
    <w:rsid w:val="005E7E24"/>
    <w:rsid w:val="005F46BE"/>
    <w:rsid w:val="006125C6"/>
    <w:rsid w:val="00616DA0"/>
    <w:rsid w:val="00617026"/>
    <w:rsid w:val="00617B12"/>
    <w:rsid w:val="0063076C"/>
    <w:rsid w:val="00640717"/>
    <w:rsid w:val="00653CB7"/>
    <w:rsid w:val="0067006D"/>
    <w:rsid w:val="0067140A"/>
    <w:rsid w:val="00673BE7"/>
    <w:rsid w:val="00676611"/>
    <w:rsid w:val="006910B6"/>
    <w:rsid w:val="00696CFF"/>
    <w:rsid w:val="006A2C07"/>
    <w:rsid w:val="006A53EB"/>
    <w:rsid w:val="006B4CA4"/>
    <w:rsid w:val="006D12E3"/>
    <w:rsid w:val="006D23D1"/>
    <w:rsid w:val="006E3431"/>
    <w:rsid w:val="006F7805"/>
    <w:rsid w:val="00700B2B"/>
    <w:rsid w:val="00705C52"/>
    <w:rsid w:val="00710A9A"/>
    <w:rsid w:val="00714320"/>
    <w:rsid w:val="00721482"/>
    <w:rsid w:val="007217C8"/>
    <w:rsid w:val="007249FD"/>
    <w:rsid w:val="0073587E"/>
    <w:rsid w:val="00737106"/>
    <w:rsid w:val="00741214"/>
    <w:rsid w:val="0076347F"/>
    <w:rsid w:val="00770AE2"/>
    <w:rsid w:val="00776D75"/>
    <w:rsid w:val="00783026"/>
    <w:rsid w:val="00792912"/>
    <w:rsid w:val="00792D2D"/>
    <w:rsid w:val="007A20B4"/>
    <w:rsid w:val="007A4460"/>
    <w:rsid w:val="007B37E3"/>
    <w:rsid w:val="007B6760"/>
    <w:rsid w:val="007B7A17"/>
    <w:rsid w:val="007C311E"/>
    <w:rsid w:val="007D2E36"/>
    <w:rsid w:val="007D5AEE"/>
    <w:rsid w:val="007F2D16"/>
    <w:rsid w:val="007F40ED"/>
    <w:rsid w:val="007F4BBB"/>
    <w:rsid w:val="007F6E3A"/>
    <w:rsid w:val="0080169A"/>
    <w:rsid w:val="0080777A"/>
    <w:rsid w:val="008118BE"/>
    <w:rsid w:val="0081769B"/>
    <w:rsid w:val="00820BB8"/>
    <w:rsid w:val="0082267E"/>
    <w:rsid w:val="00824A58"/>
    <w:rsid w:val="00825667"/>
    <w:rsid w:val="00831211"/>
    <w:rsid w:val="00842BA1"/>
    <w:rsid w:val="00847836"/>
    <w:rsid w:val="00853612"/>
    <w:rsid w:val="00853FFE"/>
    <w:rsid w:val="00860DB1"/>
    <w:rsid w:val="00862E80"/>
    <w:rsid w:val="00870E23"/>
    <w:rsid w:val="008730BD"/>
    <w:rsid w:val="00873646"/>
    <w:rsid w:val="00881828"/>
    <w:rsid w:val="008841A1"/>
    <w:rsid w:val="00890C2D"/>
    <w:rsid w:val="008912CE"/>
    <w:rsid w:val="008A2261"/>
    <w:rsid w:val="008A3003"/>
    <w:rsid w:val="008A36C4"/>
    <w:rsid w:val="008A49CF"/>
    <w:rsid w:val="008A550A"/>
    <w:rsid w:val="008C7105"/>
    <w:rsid w:val="008D2995"/>
    <w:rsid w:val="008D7025"/>
    <w:rsid w:val="008E0AEF"/>
    <w:rsid w:val="008E1E9B"/>
    <w:rsid w:val="008E68B5"/>
    <w:rsid w:val="008F526A"/>
    <w:rsid w:val="008F56D6"/>
    <w:rsid w:val="008F6111"/>
    <w:rsid w:val="008F7D2E"/>
    <w:rsid w:val="00903AE8"/>
    <w:rsid w:val="009210F0"/>
    <w:rsid w:val="00922683"/>
    <w:rsid w:val="00923987"/>
    <w:rsid w:val="00923A8E"/>
    <w:rsid w:val="00927505"/>
    <w:rsid w:val="0093199D"/>
    <w:rsid w:val="009509EA"/>
    <w:rsid w:val="00955C23"/>
    <w:rsid w:val="00956C3A"/>
    <w:rsid w:val="0095711A"/>
    <w:rsid w:val="00964472"/>
    <w:rsid w:val="009644D2"/>
    <w:rsid w:val="00977A0A"/>
    <w:rsid w:val="009866BD"/>
    <w:rsid w:val="009907EA"/>
    <w:rsid w:val="009B36B5"/>
    <w:rsid w:val="009B4410"/>
    <w:rsid w:val="009B6B75"/>
    <w:rsid w:val="009C087A"/>
    <w:rsid w:val="009D1074"/>
    <w:rsid w:val="009D5CED"/>
    <w:rsid w:val="009E509B"/>
    <w:rsid w:val="00A041A5"/>
    <w:rsid w:val="00A069DE"/>
    <w:rsid w:val="00A1038A"/>
    <w:rsid w:val="00A11439"/>
    <w:rsid w:val="00A13C71"/>
    <w:rsid w:val="00A20165"/>
    <w:rsid w:val="00A21937"/>
    <w:rsid w:val="00A2425D"/>
    <w:rsid w:val="00A243EB"/>
    <w:rsid w:val="00A40BA7"/>
    <w:rsid w:val="00A41776"/>
    <w:rsid w:val="00A5003B"/>
    <w:rsid w:val="00A52656"/>
    <w:rsid w:val="00A530A3"/>
    <w:rsid w:val="00A546E0"/>
    <w:rsid w:val="00A574BF"/>
    <w:rsid w:val="00A71DBF"/>
    <w:rsid w:val="00A7431D"/>
    <w:rsid w:val="00A755BA"/>
    <w:rsid w:val="00A76CD9"/>
    <w:rsid w:val="00A7784A"/>
    <w:rsid w:val="00A851AB"/>
    <w:rsid w:val="00A87FBF"/>
    <w:rsid w:val="00A90A79"/>
    <w:rsid w:val="00A91140"/>
    <w:rsid w:val="00AA1D0E"/>
    <w:rsid w:val="00AB00B7"/>
    <w:rsid w:val="00AB1F31"/>
    <w:rsid w:val="00AB362E"/>
    <w:rsid w:val="00AB3A93"/>
    <w:rsid w:val="00AB40E8"/>
    <w:rsid w:val="00AB7CCD"/>
    <w:rsid w:val="00AC3A38"/>
    <w:rsid w:val="00AD1880"/>
    <w:rsid w:val="00AD54D7"/>
    <w:rsid w:val="00AE1D48"/>
    <w:rsid w:val="00AE2A63"/>
    <w:rsid w:val="00AE75CF"/>
    <w:rsid w:val="00AF153A"/>
    <w:rsid w:val="00AF672D"/>
    <w:rsid w:val="00AF6ABA"/>
    <w:rsid w:val="00B00161"/>
    <w:rsid w:val="00B02D29"/>
    <w:rsid w:val="00B143A6"/>
    <w:rsid w:val="00B23054"/>
    <w:rsid w:val="00B235B4"/>
    <w:rsid w:val="00B239F2"/>
    <w:rsid w:val="00B27332"/>
    <w:rsid w:val="00B6714A"/>
    <w:rsid w:val="00B722AF"/>
    <w:rsid w:val="00B73EF3"/>
    <w:rsid w:val="00B7413B"/>
    <w:rsid w:val="00B74DF9"/>
    <w:rsid w:val="00B76FE8"/>
    <w:rsid w:val="00B83405"/>
    <w:rsid w:val="00B83A5A"/>
    <w:rsid w:val="00B85E9F"/>
    <w:rsid w:val="00B86B4F"/>
    <w:rsid w:val="00B90E6F"/>
    <w:rsid w:val="00B97CE9"/>
    <w:rsid w:val="00BA10A2"/>
    <w:rsid w:val="00BA2DBD"/>
    <w:rsid w:val="00BA373F"/>
    <w:rsid w:val="00BD6243"/>
    <w:rsid w:val="00BE0417"/>
    <w:rsid w:val="00BE3E59"/>
    <w:rsid w:val="00BF30B2"/>
    <w:rsid w:val="00C060CC"/>
    <w:rsid w:val="00C11214"/>
    <w:rsid w:val="00C124DC"/>
    <w:rsid w:val="00C21503"/>
    <w:rsid w:val="00C2316F"/>
    <w:rsid w:val="00C248D5"/>
    <w:rsid w:val="00C27E8C"/>
    <w:rsid w:val="00C30CBC"/>
    <w:rsid w:val="00C42471"/>
    <w:rsid w:val="00C5034D"/>
    <w:rsid w:val="00C50671"/>
    <w:rsid w:val="00C577AB"/>
    <w:rsid w:val="00C57FA9"/>
    <w:rsid w:val="00C60AFB"/>
    <w:rsid w:val="00C624AB"/>
    <w:rsid w:val="00C6264C"/>
    <w:rsid w:val="00C64947"/>
    <w:rsid w:val="00C837A7"/>
    <w:rsid w:val="00CA2C14"/>
    <w:rsid w:val="00CA3933"/>
    <w:rsid w:val="00CA78F9"/>
    <w:rsid w:val="00CB22E7"/>
    <w:rsid w:val="00CC0DB8"/>
    <w:rsid w:val="00CD562D"/>
    <w:rsid w:val="00CE0129"/>
    <w:rsid w:val="00CE2710"/>
    <w:rsid w:val="00CE2DEC"/>
    <w:rsid w:val="00D07BE3"/>
    <w:rsid w:val="00D117A9"/>
    <w:rsid w:val="00D213C5"/>
    <w:rsid w:val="00D242DC"/>
    <w:rsid w:val="00D32B52"/>
    <w:rsid w:val="00D33ECD"/>
    <w:rsid w:val="00D35912"/>
    <w:rsid w:val="00D37D86"/>
    <w:rsid w:val="00D40147"/>
    <w:rsid w:val="00D41698"/>
    <w:rsid w:val="00D419D0"/>
    <w:rsid w:val="00D45E5B"/>
    <w:rsid w:val="00D51BA3"/>
    <w:rsid w:val="00D60C91"/>
    <w:rsid w:val="00D61F79"/>
    <w:rsid w:val="00D65858"/>
    <w:rsid w:val="00D661AE"/>
    <w:rsid w:val="00D77C2F"/>
    <w:rsid w:val="00D843F2"/>
    <w:rsid w:val="00D85C60"/>
    <w:rsid w:val="00D933A9"/>
    <w:rsid w:val="00D93E72"/>
    <w:rsid w:val="00D96253"/>
    <w:rsid w:val="00DA7827"/>
    <w:rsid w:val="00DD070E"/>
    <w:rsid w:val="00DD596D"/>
    <w:rsid w:val="00DD6320"/>
    <w:rsid w:val="00DD6916"/>
    <w:rsid w:val="00DE2F1F"/>
    <w:rsid w:val="00DE7F18"/>
    <w:rsid w:val="00DF2D44"/>
    <w:rsid w:val="00E06DD4"/>
    <w:rsid w:val="00E140AA"/>
    <w:rsid w:val="00E214E5"/>
    <w:rsid w:val="00E226C2"/>
    <w:rsid w:val="00E256DF"/>
    <w:rsid w:val="00E27705"/>
    <w:rsid w:val="00E42BFF"/>
    <w:rsid w:val="00E46170"/>
    <w:rsid w:val="00E51BE1"/>
    <w:rsid w:val="00E637EB"/>
    <w:rsid w:val="00E71009"/>
    <w:rsid w:val="00E7724D"/>
    <w:rsid w:val="00E86127"/>
    <w:rsid w:val="00E87998"/>
    <w:rsid w:val="00E94892"/>
    <w:rsid w:val="00EB7836"/>
    <w:rsid w:val="00EC12A9"/>
    <w:rsid w:val="00EC74E5"/>
    <w:rsid w:val="00EC77A1"/>
    <w:rsid w:val="00EC77ED"/>
    <w:rsid w:val="00ED0D99"/>
    <w:rsid w:val="00ED1832"/>
    <w:rsid w:val="00ED5CE4"/>
    <w:rsid w:val="00EE5E38"/>
    <w:rsid w:val="00EF4DE7"/>
    <w:rsid w:val="00F011A9"/>
    <w:rsid w:val="00F107BC"/>
    <w:rsid w:val="00F12AB9"/>
    <w:rsid w:val="00F153DA"/>
    <w:rsid w:val="00F17B64"/>
    <w:rsid w:val="00F17C6E"/>
    <w:rsid w:val="00F22ADE"/>
    <w:rsid w:val="00F2579B"/>
    <w:rsid w:val="00F25BC1"/>
    <w:rsid w:val="00F30F7F"/>
    <w:rsid w:val="00F370A0"/>
    <w:rsid w:val="00F423A1"/>
    <w:rsid w:val="00F666EF"/>
    <w:rsid w:val="00F74C80"/>
    <w:rsid w:val="00F80015"/>
    <w:rsid w:val="00F83FB3"/>
    <w:rsid w:val="00F84493"/>
    <w:rsid w:val="00F909A1"/>
    <w:rsid w:val="00F90DA8"/>
    <w:rsid w:val="00F93887"/>
    <w:rsid w:val="00FA76DA"/>
    <w:rsid w:val="00FA7D4C"/>
    <w:rsid w:val="00FB4C78"/>
    <w:rsid w:val="00FD127C"/>
    <w:rsid w:val="00FD1368"/>
    <w:rsid w:val="00FE0E25"/>
    <w:rsid w:val="00FE4793"/>
    <w:rsid w:val="00FE5115"/>
    <w:rsid w:val="00FE6775"/>
    <w:rsid w:val="00FF7102"/>
    <w:rsid w:val="00FF7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F0D"/>
  <w15:chartTrackingRefBased/>
  <w15:docId w15:val="{96395D43-E999-4945-8152-F3AB80A6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1A1"/>
    <w:pPr>
      <w:suppressAutoHyphens/>
      <w:spacing w:after="0" w:line="240" w:lineRule="auto"/>
      <w:textAlignment w:val="baseline"/>
    </w:pPr>
    <w:rPr>
      <w:rFonts w:ascii="Gulim" w:eastAsia="Arial" w:hAnsi="Gulim" w:cs="Arial"/>
      <w:color w:val="000000"/>
      <w:kern w:val="1"/>
      <w:sz w:val="2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3,Znak Znak1 Znak Znak,Znak Znak1 Znak Z,Znak Znak1 Znak Z Znak,Znak Znak1 Znak Z Znak Znak Znak,Znak Znak1 Znak Z Znak Znak Znak Znak,Znak Znak1 Znak,Znak Znak1 Znak Z Znak Znak Znak Znak Znak Znak Znak Znak Znak Znak"/>
    <w:basedOn w:val="Normalny"/>
    <w:link w:val="StopkaZnak"/>
    <w:uiPriority w:val="99"/>
    <w:rsid w:val="008841A1"/>
    <w:pPr>
      <w:tabs>
        <w:tab w:val="center" w:pos="4536"/>
        <w:tab w:val="right" w:pos="9072"/>
      </w:tabs>
    </w:pPr>
  </w:style>
  <w:style w:type="character" w:customStyle="1" w:styleId="StopkaZnak">
    <w:name w:val="Stopka Znak"/>
    <w:aliases w:val="Znak3 Znak,Znak Znak1 Znak Znak Znak,Znak Znak1 Znak Z Znak1,Znak Znak1 Znak Z Znak Znak,Znak Znak1 Znak Z Znak Znak Znak Znak1,Znak Znak1 Znak Z Znak Znak Znak Znak Znak,Znak Znak1 Znak Znak1"/>
    <w:basedOn w:val="Domylnaczcionkaakapitu"/>
    <w:link w:val="Stopka"/>
    <w:uiPriority w:val="99"/>
    <w:rsid w:val="008841A1"/>
    <w:rPr>
      <w:rFonts w:ascii="Gulim" w:eastAsia="Arial" w:hAnsi="Gulim" w:cs="Arial"/>
      <w:color w:val="000000"/>
      <w:kern w:val="1"/>
      <w:sz w:val="20"/>
      <w:szCs w:val="24"/>
      <w:lang w:eastAsia="zh-CN" w:bidi="hi-IN"/>
    </w:rPr>
  </w:style>
  <w:style w:type="paragraph" w:customStyle="1" w:styleId="Standard">
    <w:name w:val="Standard"/>
    <w:rsid w:val="008841A1"/>
    <w:pPr>
      <w:suppressAutoHyphens/>
      <w:spacing w:after="0" w:line="240" w:lineRule="auto"/>
    </w:pPr>
    <w:rPr>
      <w:rFonts w:ascii="Gulim" w:eastAsia="SimSun" w:hAnsi="Gulim" w:cs="Times New Roman"/>
      <w:sz w:val="20"/>
      <w:szCs w:val="20"/>
      <w:lang w:eastAsia="zh-CN"/>
    </w:rPr>
  </w:style>
  <w:style w:type="paragraph" w:styleId="Bezodstpw">
    <w:name w:val="No Spacing"/>
    <w:basedOn w:val="Normalny"/>
    <w:qFormat/>
    <w:rsid w:val="008841A1"/>
    <w:pPr>
      <w:suppressAutoHyphens w:val="0"/>
      <w:textAlignment w:val="auto"/>
    </w:pPr>
    <w:rPr>
      <w:rFonts w:ascii="Cambria" w:eastAsia="Times New Roman" w:hAnsi="Cambria" w:cs="Times New Roman"/>
      <w:color w:val="auto"/>
      <w:kern w:val="0"/>
      <w:sz w:val="22"/>
      <w:szCs w:val="22"/>
      <w:lang w:val="en-US" w:eastAsia="en-US" w:bidi="en-US"/>
    </w:rPr>
  </w:style>
  <w:style w:type="numbering" w:customStyle="1" w:styleId="Styl13">
    <w:name w:val="Styl13"/>
    <w:uiPriority w:val="99"/>
    <w:rsid w:val="008841A1"/>
    <w:pPr>
      <w:numPr>
        <w:numId w:val="2"/>
      </w:numPr>
    </w:pPr>
  </w:style>
  <w:style w:type="numbering" w:customStyle="1" w:styleId="Styl14">
    <w:name w:val="Styl14"/>
    <w:uiPriority w:val="99"/>
    <w:rsid w:val="008841A1"/>
    <w:pPr>
      <w:numPr>
        <w:numId w:val="6"/>
      </w:numPr>
    </w:pPr>
  </w:style>
  <w:style w:type="numbering" w:customStyle="1" w:styleId="Styl16">
    <w:name w:val="Styl16"/>
    <w:uiPriority w:val="99"/>
    <w:rsid w:val="008841A1"/>
    <w:pPr>
      <w:numPr>
        <w:numId w:val="7"/>
      </w:numPr>
    </w:pPr>
  </w:style>
  <w:style w:type="numbering" w:customStyle="1" w:styleId="Styl18">
    <w:name w:val="Styl18"/>
    <w:uiPriority w:val="99"/>
    <w:rsid w:val="008841A1"/>
    <w:pPr>
      <w:numPr>
        <w:numId w:val="9"/>
      </w:numPr>
    </w:pPr>
  </w:style>
  <w:style w:type="numbering" w:customStyle="1" w:styleId="Styl19">
    <w:name w:val="Styl19"/>
    <w:uiPriority w:val="99"/>
    <w:rsid w:val="008841A1"/>
    <w:pPr>
      <w:numPr>
        <w:numId w:val="12"/>
      </w:numPr>
    </w:pPr>
  </w:style>
  <w:style w:type="numbering" w:customStyle="1" w:styleId="Styl21">
    <w:name w:val="Styl21"/>
    <w:uiPriority w:val="99"/>
    <w:rsid w:val="008841A1"/>
    <w:pPr>
      <w:numPr>
        <w:numId w:val="13"/>
      </w:numPr>
    </w:pPr>
  </w:style>
  <w:style w:type="paragraph" w:styleId="Tekstdymka">
    <w:name w:val="Balloon Text"/>
    <w:basedOn w:val="Normalny"/>
    <w:link w:val="TekstdymkaZnak"/>
    <w:uiPriority w:val="99"/>
    <w:semiHidden/>
    <w:unhideWhenUsed/>
    <w:rsid w:val="00013D79"/>
    <w:rPr>
      <w:rFonts w:ascii="Segoe UI" w:hAnsi="Segoe UI" w:cs="Mangal"/>
      <w:sz w:val="18"/>
      <w:szCs w:val="16"/>
    </w:rPr>
  </w:style>
  <w:style w:type="character" w:customStyle="1" w:styleId="TekstdymkaZnak">
    <w:name w:val="Tekst dymka Znak"/>
    <w:basedOn w:val="Domylnaczcionkaakapitu"/>
    <w:link w:val="Tekstdymka"/>
    <w:uiPriority w:val="99"/>
    <w:semiHidden/>
    <w:rsid w:val="00013D79"/>
    <w:rPr>
      <w:rFonts w:ascii="Segoe UI" w:eastAsia="Arial" w:hAnsi="Segoe UI" w:cs="Mangal"/>
      <w:color w:val="000000"/>
      <w:kern w:val="1"/>
      <w:sz w:val="18"/>
      <w:szCs w:val="16"/>
      <w:lang w:eastAsia="zh-CN" w:bidi="hi-IN"/>
    </w:rPr>
  </w:style>
  <w:style w:type="paragraph" w:styleId="Akapitzlist">
    <w:name w:val="List Paragraph"/>
    <w:aliases w:val="Normal,Akapit z listą3,Akapit z listą31,normalny tekst,L1,Numerowanie,Akapit z listą5,BulletC,Wyliczanie,Obiekt,Kolorowa lista — akcent 11,Akapit z numeracją,List Paragraph1"/>
    <w:basedOn w:val="Normalny"/>
    <w:link w:val="AkapitzlistZnak"/>
    <w:qFormat/>
    <w:rsid w:val="001F6C65"/>
    <w:pPr>
      <w:ind w:left="720"/>
      <w:contextualSpacing/>
    </w:pPr>
    <w:rPr>
      <w:rFonts w:cs="Mangal"/>
    </w:rPr>
  </w:style>
  <w:style w:type="character" w:styleId="Odwoaniedokomentarza">
    <w:name w:val="annotation reference"/>
    <w:basedOn w:val="Domylnaczcionkaakapitu"/>
    <w:uiPriority w:val="99"/>
    <w:semiHidden/>
    <w:unhideWhenUsed/>
    <w:rsid w:val="00567B71"/>
    <w:rPr>
      <w:sz w:val="16"/>
      <w:szCs w:val="16"/>
    </w:rPr>
  </w:style>
  <w:style w:type="paragraph" w:styleId="Tekstkomentarza">
    <w:name w:val="annotation text"/>
    <w:basedOn w:val="Normalny"/>
    <w:link w:val="TekstkomentarzaZnak"/>
    <w:uiPriority w:val="99"/>
    <w:semiHidden/>
    <w:unhideWhenUsed/>
    <w:rsid w:val="00567B71"/>
    <w:rPr>
      <w:rFonts w:cs="Mangal"/>
      <w:szCs w:val="18"/>
    </w:rPr>
  </w:style>
  <w:style w:type="character" w:customStyle="1" w:styleId="TekstkomentarzaZnak">
    <w:name w:val="Tekst komentarza Znak"/>
    <w:basedOn w:val="Domylnaczcionkaakapitu"/>
    <w:link w:val="Tekstkomentarza"/>
    <w:uiPriority w:val="99"/>
    <w:semiHidden/>
    <w:rsid w:val="00567B71"/>
    <w:rPr>
      <w:rFonts w:ascii="Gulim" w:eastAsia="Arial" w:hAnsi="Gulim"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67B71"/>
    <w:rPr>
      <w:b/>
      <w:bCs/>
    </w:rPr>
  </w:style>
  <w:style w:type="character" w:customStyle="1" w:styleId="TematkomentarzaZnak">
    <w:name w:val="Temat komentarza Znak"/>
    <w:basedOn w:val="TekstkomentarzaZnak"/>
    <w:link w:val="Tematkomentarza"/>
    <w:uiPriority w:val="99"/>
    <w:semiHidden/>
    <w:rsid w:val="00567B71"/>
    <w:rPr>
      <w:rFonts w:ascii="Gulim" w:eastAsia="Arial" w:hAnsi="Gulim" w:cs="Mangal"/>
      <w:b/>
      <w:bCs/>
      <w:color w:val="000000"/>
      <w:kern w:val="1"/>
      <w:sz w:val="20"/>
      <w:szCs w:val="18"/>
      <w:lang w:eastAsia="zh-CN" w:bidi="hi-IN"/>
    </w:rPr>
  </w:style>
  <w:style w:type="paragraph" w:styleId="Nagwek">
    <w:name w:val="header"/>
    <w:basedOn w:val="Normalny"/>
    <w:link w:val="NagwekZnak"/>
    <w:uiPriority w:val="99"/>
    <w:unhideWhenUsed/>
    <w:rsid w:val="00D41698"/>
    <w:pPr>
      <w:tabs>
        <w:tab w:val="center" w:pos="4536"/>
        <w:tab w:val="right" w:pos="9072"/>
      </w:tabs>
    </w:pPr>
    <w:rPr>
      <w:rFonts w:cs="Mangal"/>
    </w:rPr>
  </w:style>
  <w:style w:type="character" w:customStyle="1" w:styleId="NagwekZnak">
    <w:name w:val="Nagłówek Znak"/>
    <w:basedOn w:val="Domylnaczcionkaakapitu"/>
    <w:link w:val="Nagwek"/>
    <w:uiPriority w:val="99"/>
    <w:rsid w:val="00D41698"/>
    <w:rPr>
      <w:rFonts w:ascii="Gulim" w:eastAsia="Arial" w:hAnsi="Gulim" w:cs="Mangal"/>
      <w:color w:val="000000"/>
      <w:kern w:val="1"/>
      <w:sz w:val="20"/>
      <w:szCs w:val="24"/>
      <w:lang w:eastAsia="zh-CN" w:bidi="hi-IN"/>
    </w:rPr>
  </w:style>
  <w:style w:type="paragraph" w:customStyle="1" w:styleId="Default">
    <w:name w:val="Default"/>
    <w:rsid w:val="00853FFE"/>
    <w:pPr>
      <w:suppressAutoHyphens/>
      <w:autoSpaceDE w:val="0"/>
      <w:spacing w:after="0" w:line="240" w:lineRule="auto"/>
    </w:pPr>
    <w:rPr>
      <w:rFonts w:ascii="Arial" w:eastAsia="Calibri" w:hAnsi="Arial" w:cs="Arial"/>
      <w:color w:val="000000"/>
      <w:sz w:val="24"/>
      <w:szCs w:val="24"/>
      <w:lang w:eastAsia="zh-CN"/>
    </w:rPr>
  </w:style>
  <w:style w:type="character" w:customStyle="1" w:styleId="AkapitzlistZnak">
    <w:name w:val="Akapit z listą Znak"/>
    <w:aliases w:val="Normal Znak,Akapit z listą3 Znak,Akapit z listą31 Znak,normalny tekst Znak,L1 Znak,Numerowanie Znak,Akapit z listą5 Znak,BulletC Znak,Wyliczanie Znak,Obiekt Znak,Kolorowa lista — akcent 11 Znak,Akapit z numeracją Znak"/>
    <w:link w:val="Akapitzlist"/>
    <w:qFormat/>
    <w:locked/>
    <w:rsid w:val="00E71009"/>
    <w:rPr>
      <w:rFonts w:ascii="Gulim" w:eastAsia="Arial" w:hAnsi="Gulim" w:cs="Mangal"/>
      <w:color w:val="000000"/>
      <w:kern w:val="1"/>
      <w:sz w:val="20"/>
      <w:szCs w:val="24"/>
      <w:lang w:eastAsia="zh-CN" w:bidi="hi-IN"/>
    </w:rPr>
  </w:style>
  <w:style w:type="numbering" w:customStyle="1" w:styleId="WW8Num159">
    <w:name w:val="WW8Num159"/>
    <w:rsid w:val="00A91140"/>
    <w:pPr>
      <w:numPr>
        <w:numId w:val="19"/>
      </w:numPr>
    </w:pPr>
  </w:style>
  <w:style w:type="paragraph" w:customStyle="1" w:styleId="Textbody">
    <w:name w:val="Text body"/>
    <w:basedOn w:val="Normalny"/>
    <w:qFormat/>
    <w:rsid w:val="007F2D16"/>
    <w:pPr>
      <w:jc w:val="both"/>
      <w:textAlignment w:val="auto"/>
    </w:pPr>
    <w:rPr>
      <w:rFonts w:ascii="Times New Roman" w:eastAsia="Times New Roman" w:hAnsi="Times New Roman" w:cs="Times New Roman"/>
      <w:color w:val="auto"/>
      <w:kern w:val="0"/>
      <w:sz w:val="22"/>
      <w:szCs w:val="20"/>
      <w:lang w:bidi="ar-SA"/>
    </w:rPr>
  </w:style>
  <w:style w:type="numbering" w:customStyle="1" w:styleId="WW8Num15">
    <w:name w:val="WW8Num15"/>
    <w:rsid w:val="007F2D16"/>
    <w:pPr>
      <w:numPr>
        <w:numId w:val="21"/>
      </w:numPr>
    </w:pPr>
  </w:style>
  <w:style w:type="character" w:styleId="Hipercze">
    <w:name w:val="Hyperlink"/>
    <w:rsid w:val="006D23D1"/>
    <w:rPr>
      <w:color w:val="0000FF"/>
      <w:u w:val="single"/>
    </w:rPr>
  </w:style>
  <w:style w:type="paragraph" w:customStyle="1" w:styleId="ustp">
    <w:name w:val="ustęp"/>
    <w:basedOn w:val="Normalny"/>
    <w:rsid w:val="006D23D1"/>
    <w:pPr>
      <w:widowControl w:val="0"/>
      <w:tabs>
        <w:tab w:val="num" w:pos="0"/>
      </w:tabs>
      <w:ind w:left="432" w:hanging="432"/>
      <w:textAlignment w:val="auto"/>
    </w:pPr>
    <w:rPr>
      <w:rFonts w:ascii="Liberation Serif" w:eastAsia="SimSun" w:hAnsi="Liberation Serif" w:cs="Mangal"/>
      <w:color w:val="auto"/>
      <w:sz w:val="22"/>
    </w:rPr>
  </w:style>
  <w:style w:type="character" w:customStyle="1" w:styleId="TekstpodstawowyZnak">
    <w:name w:val="Tekst podstawowy Znak"/>
    <w:aliases w:val="(F2) Znak Znak Znak"/>
    <w:rsid w:val="00EC12A9"/>
    <w:rPr>
      <w:sz w:val="24"/>
      <w:lang w:val="pl-PL" w:bidi="ar-SA"/>
    </w:rPr>
  </w:style>
  <w:style w:type="paragraph" w:customStyle="1" w:styleId="Tekstpodstawowy21">
    <w:name w:val="Tekst podstawowy 21"/>
    <w:basedOn w:val="Normalny"/>
    <w:rsid w:val="00EC12A9"/>
    <w:pPr>
      <w:jc w:val="both"/>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1450">
      <w:bodyDiv w:val="1"/>
      <w:marLeft w:val="0"/>
      <w:marRight w:val="0"/>
      <w:marTop w:val="0"/>
      <w:marBottom w:val="0"/>
      <w:divBdr>
        <w:top w:val="none" w:sz="0" w:space="0" w:color="auto"/>
        <w:left w:val="none" w:sz="0" w:space="0" w:color="auto"/>
        <w:bottom w:val="none" w:sz="0" w:space="0" w:color="auto"/>
        <w:right w:val="none" w:sz="0" w:space="0" w:color="auto"/>
      </w:divBdr>
      <w:divsChild>
        <w:div w:id="1949048064">
          <w:marLeft w:val="0"/>
          <w:marRight w:val="0"/>
          <w:marTop w:val="0"/>
          <w:marBottom w:val="0"/>
          <w:divBdr>
            <w:top w:val="none" w:sz="0" w:space="0" w:color="auto"/>
            <w:left w:val="none" w:sz="0" w:space="0" w:color="auto"/>
            <w:bottom w:val="none" w:sz="0" w:space="0" w:color="auto"/>
            <w:right w:val="none" w:sz="0" w:space="0" w:color="auto"/>
          </w:divBdr>
          <w:divsChild>
            <w:div w:id="1372222899">
              <w:marLeft w:val="0"/>
              <w:marRight w:val="0"/>
              <w:marTop w:val="0"/>
              <w:marBottom w:val="0"/>
              <w:divBdr>
                <w:top w:val="none" w:sz="0" w:space="0" w:color="auto"/>
                <w:left w:val="none" w:sz="0" w:space="0" w:color="auto"/>
                <w:bottom w:val="none" w:sz="0" w:space="0" w:color="auto"/>
                <w:right w:val="none" w:sz="0" w:space="0" w:color="auto"/>
              </w:divBdr>
              <w:divsChild>
                <w:div w:id="481770802">
                  <w:marLeft w:val="0"/>
                  <w:marRight w:val="0"/>
                  <w:marTop w:val="0"/>
                  <w:marBottom w:val="0"/>
                  <w:divBdr>
                    <w:top w:val="none" w:sz="0" w:space="0" w:color="auto"/>
                    <w:left w:val="none" w:sz="0" w:space="0" w:color="auto"/>
                    <w:bottom w:val="none" w:sz="0" w:space="0" w:color="auto"/>
                    <w:right w:val="none" w:sz="0" w:space="0" w:color="auto"/>
                  </w:divBdr>
                  <w:divsChild>
                    <w:div w:id="2123114530">
                      <w:marLeft w:val="0"/>
                      <w:marRight w:val="0"/>
                      <w:marTop w:val="0"/>
                      <w:marBottom w:val="0"/>
                      <w:divBdr>
                        <w:top w:val="none" w:sz="0" w:space="0" w:color="auto"/>
                        <w:left w:val="none" w:sz="0" w:space="0" w:color="auto"/>
                        <w:bottom w:val="none" w:sz="0" w:space="0" w:color="auto"/>
                        <w:right w:val="none" w:sz="0" w:space="0" w:color="auto"/>
                      </w:divBdr>
                      <w:divsChild>
                        <w:div w:id="972565163">
                          <w:marLeft w:val="0"/>
                          <w:marRight w:val="0"/>
                          <w:marTop w:val="0"/>
                          <w:marBottom w:val="0"/>
                          <w:divBdr>
                            <w:top w:val="none" w:sz="0" w:space="0" w:color="auto"/>
                            <w:left w:val="none" w:sz="0" w:space="0" w:color="auto"/>
                            <w:bottom w:val="none" w:sz="0" w:space="0" w:color="auto"/>
                            <w:right w:val="none" w:sz="0" w:space="0" w:color="auto"/>
                          </w:divBdr>
                        </w:div>
                      </w:divsChild>
                    </w:div>
                    <w:div w:id="432938222">
                      <w:marLeft w:val="0"/>
                      <w:marRight w:val="0"/>
                      <w:marTop w:val="0"/>
                      <w:marBottom w:val="0"/>
                      <w:divBdr>
                        <w:top w:val="none" w:sz="0" w:space="0" w:color="auto"/>
                        <w:left w:val="none" w:sz="0" w:space="0" w:color="auto"/>
                        <w:bottom w:val="none" w:sz="0" w:space="0" w:color="auto"/>
                        <w:right w:val="none" w:sz="0" w:space="0" w:color="auto"/>
                      </w:divBdr>
                      <w:divsChild>
                        <w:div w:id="669144117">
                          <w:marLeft w:val="0"/>
                          <w:marRight w:val="0"/>
                          <w:marTop w:val="0"/>
                          <w:marBottom w:val="0"/>
                          <w:divBdr>
                            <w:top w:val="none" w:sz="0" w:space="0" w:color="auto"/>
                            <w:left w:val="none" w:sz="0" w:space="0" w:color="auto"/>
                            <w:bottom w:val="none" w:sz="0" w:space="0" w:color="auto"/>
                            <w:right w:val="none" w:sz="0" w:space="0" w:color="auto"/>
                          </w:divBdr>
                          <w:divsChild>
                            <w:div w:id="1001853798">
                              <w:marLeft w:val="0"/>
                              <w:marRight w:val="0"/>
                              <w:marTop w:val="0"/>
                              <w:marBottom w:val="0"/>
                              <w:divBdr>
                                <w:top w:val="none" w:sz="0" w:space="0" w:color="auto"/>
                                <w:left w:val="none" w:sz="0" w:space="0" w:color="auto"/>
                                <w:bottom w:val="none" w:sz="0" w:space="0" w:color="auto"/>
                                <w:right w:val="none" w:sz="0" w:space="0" w:color="auto"/>
                              </w:divBdr>
                            </w:div>
                            <w:div w:id="1462573039">
                              <w:marLeft w:val="0"/>
                              <w:marRight w:val="0"/>
                              <w:marTop w:val="0"/>
                              <w:marBottom w:val="0"/>
                              <w:divBdr>
                                <w:top w:val="none" w:sz="0" w:space="0" w:color="auto"/>
                                <w:left w:val="none" w:sz="0" w:space="0" w:color="auto"/>
                                <w:bottom w:val="none" w:sz="0" w:space="0" w:color="auto"/>
                                <w:right w:val="none" w:sz="0" w:space="0" w:color="auto"/>
                              </w:divBdr>
                              <w:divsChild>
                                <w:div w:id="2002928767">
                                  <w:marLeft w:val="0"/>
                                  <w:marRight w:val="0"/>
                                  <w:marTop w:val="0"/>
                                  <w:marBottom w:val="0"/>
                                  <w:divBdr>
                                    <w:top w:val="none" w:sz="0" w:space="0" w:color="auto"/>
                                    <w:left w:val="none" w:sz="0" w:space="0" w:color="auto"/>
                                    <w:bottom w:val="none" w:sz="0" w:space="0" w:color="auto"/>
                                    <w:right w:val="none" w:sz="0" w:space="0" w:color="auto"/>
                                  </w:divBdr>
                                  <w:divsChild>
                                    <w:div w:id="767458936">
                                      <w:marLeft w:val="0"/>
                                      <w:marRight w:val="0"/>
                                      <w:marTop w:val="0"/>
                                      <w:marBottom w:val="0"/>
                                      <w:divBdr>
                                        <w:top w:val="none" w:sz="0" w:space="0" w:color="auto"/>
                                        <w:left w:val="none" w:sz="0" w:space="0" w:color="auto"/>
                                        <w:bottom w:val="none" w:sz="0" w:space="0" w:color="auto"/>
                                        <w:right w:val="none" w:sz="0" w:space="0" w:color="auto"/>
                                      </w:divBdr>
                                    </w:div>
                                    <w:div w:id="2125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3292">
                      <w:marLeft w:val="0"/>
                      <w:marRight w:val="0"/>
                      <w:marTop w:val="0"/>
                      <w:marBottom w:val="0"/>
                      <w:divBdr>
                        <w:top w:val="none" w:sz="0" w:space="0" w:color="auto"/>
                        <w:left w:val="none" w:sz="0" w:space="0" w:color="auto"/>
                        <w:bottom w:val="none" w:sz="0" w:space="0" w:color="auto"/>
                        <w:right w:val="none" w:sz="0" w:space="0" w:color="auto"/>
                      </w:divBdr>
                      <w:divsChild>
                        <w:div w:id="1814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15</Pages>
  <Words>7442</Words>
  <Characters>44656</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Radecka</dc:creator>
  <cp:keywords/>
  <dc:description/>
  <cp:lastModifiedBy>Monika Smoderek</cp:lastModifiedBy>
  <cp:revision>95</cp:revision>
  <cp:lastPrinted>2023-08-31T08:56:00Z</cp:lastPrinted>
  <dcterms:created xsi:type="dcterms:W3CDTF">2022-12-20T11:12:00Z</dcterms:created>
  <dcterms:modified xsi:type="dcterms:W3CDTF">2023-09-08T06:46:00Z</dcterms:modified>
</cp:coreProperties>
</file>