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7D5F" w14:textId="67EC1EFF" w:rsidR="006D1637" w:rsidRDefault="006D1637" w:rsidP="0043145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43145E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14:paraId="7B42886A" w14:textId="77777777" w:rsidR="006D1637" w:rsidRDefault="006D1637" w:rsidP="0043145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A7E0963" w14:textId="7B96F74B" w:rsidR="006D1637" w:rsidRDefault="006D1637" w:rsidP="0043145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FORMULARZ OFERTOWY WYKONAWCY</w:t>
      </w:r>
    </w:p>
    <w:p w14:paraId="703AD0C3" w14:textId="77777777" w:rsidR="006D1637" w:rsidRDefault="006D1637" w:rsidP="0043145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B67B2B7" w14:textId="77777777" w:rsidR="006D1637" w:rsidRDefault="006D1637" w:rsidP="0043145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Dane dotyczące Wykonawcy</w:t>
      </w:r>
    </w:p>
    <w:tbl>
      <w:tblPr>
        <w:tblW w:w="935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81"/>
        <w:gridCol w:w="6473"/>
      </w:tblGrid>
      <w:tr w:rsidR="006D1637" w14:paraId="43C6CE48" w14:textId="77777777" w:rsidTr="00DA7823"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3FE347" w14:textId="77777777" w:rsidR="006D1637" w:rsidRDefault="006D1637" w:rsidP="0043145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Nazwa:</w:t>
            </w:r>
          </w:p>
        </w:tc>
        <w:tc>
          <w:tcPr>
            <w:tcW w:w="6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F21F6" w14:textId="77777777" w:rsidR="006D1637" w:rsidRDefault="006D1637" w:rsidP="0043145E">
            <w:p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637" w14:paraId="65442F32" w14:textId="77777777" w:rsidTr="00DA7823"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</w:tcPr>
          <w:p w14:paraId="3CE479EC" w14:textId="77777777" w:rsidR="006D1637" w:rsidRDefault="006D1637" w:rsidP="004314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Siedziba:</w:t>
            </w:r>
          </w:p>
        </w:tc>
        <w:tc>
          <w:tcPr>
            <w:tcW w:w="6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61D71" w14:textId="77777777" w:rsidR="006D1637" w:rsidRDefault="006D1637" w:rsidP="0043145E">
            <w:p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637" w14:paraId="6863E72C" w14:textId="77777777" w:rsidTr="00DA7823"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</w:tcPr>
          <w:p w14:paraId="03D38562" w14:textId="77777777" w:rsidR="006D1637" w:rsidRDefault="006D1637" w:rsidP="004314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Adres poczty elektronicznej: </w:t>
            </w:r>
          </w:p>
        </w:tc>
        <w:tc>
          <w:tcPr>
            <w:tcW w:w="6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0A983" w14:textId="77777777" w:rsidR="006D1637" w:rsidRDefault="006D1637" w:rsidP="0043145E">
            <w:p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637" w14:paraId="32F4C000" w14:textId="77777777" w:rsidTr="00DA7823"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</w:tcPr>
          <w:p w14:paraId="5BA861FE" w14:textId="77777777" w:rsidR="006D1637" w:rsidRDefault="006D1637" w:rsidP="004314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Strona internetowa:</w:t>
            </w:r>
          </w:p>
        </w:tc>
        <w:tc>
          <w:tcPr>
            <w:tcW w:w="6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43366" w14:textId="77777777" w:rsidR="006D1637" w:rsidRDefault="006D1637" w:rsidP="0043145E">
            <w:p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637" w14:paraId="0A5EE0E4" w14:textId="77777777" w:rsidTr="00DA7823"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</w:tcPr>
          <w:p w14:paraId="727681B6" w14:textId="77777777" w:rsidR="006D1637" w:rsidRDefault="006D1637" w:rsidP="004314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telefonu:</w:t>
            </w:r>
          </w:p>
        </w:tc>
        <w:tc>
          <w:tcPr>
            <w:tcW w:w="6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B086C" w14:textId="77777777" w:rsidR="006D1637" w:rsidRDefault="006D1637" w:rsidP="0043145E">
            <w:p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637" w14:paraId="04A41D41" w14:textId="77777777" w:rsidTr="00DA7823"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</w:tcPr>
          <w:p w14:paraId="74E65381" w14:textId="77777777" w:rsidR="006D1637" w:rsidRDefault="006D1637" w:rsidP="004314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REGON:</w:t>
            </w:r>
          </w:p>
        </w:tc>
        <w:tc>
          <w:tcPr>
            <w:tcW w:w="6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E8369" w14:textId="77777777" w:rsidR="006D1637" w:rsidRDefault="006D1637" w:rsidP="0043145E">
            <w:p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637" w14:paraId="5FA131F1" w14:textId="77777777" w:rsidTr="00DA7823"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</w:tcPr>
          <w:p w14:paraId="2702EC61" w14:textId="77777777" w:rsidR="006D1637" w:rsidRDefault="006D1637" w:rsidP="004314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NIP:</w:t>
            </w:r>
          </w:p>
        </w:tc>
        <w:tc>
          <w:tcPr>
            <w:tcW w:w="6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30DB2" w14:textId="77777777" w:rsidR="006D1637" w:rsidRDefault="006D1637" w:rsidP="0043145E">
            <w:p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5C7C7F2" w14:textId="5640EF9A" w:rsidR="006D1637" w:rsidRDefault="006D1637" w:rsidP="004314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7224D33" w14:textId="77777777" w:rsidR="00D42F24" w:rsidRPr="00D42F24" w:rsidRDefault="00D42F24" w:rsidP="004314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C4E8C6B" w14:textId="77777777" w:rsidR="006D1637" w:rsidRDefault="006D1637" w:rsidP="0043145E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Dane dotyczące Zamawiającego</w:t>
      </w:r>
    </w:p>
    <w:p w14:paraId="2C6DC83A" w14:textId="77777777" w:rsidR="006D1637" w:rsidRDefault="006D1637" w:rsidP="004314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Gmina Nowy Staw</w:t>
      </w:r>
    </w:p>
    <w:p w14:paraId="0AA72D5E" w14:textId="77777777" w:rsidR="006D1637" w:rsidRDefault="006D1637" w:rsidP="0043145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ul. Gen. Józefa Bema 1</w:t>
      </w:r>
    </w:p>
    <w:p w14:paraId="4A842FE3" w14:textId="77777777" w:rsidR="006D1637" w:rsidRDefault="006D1637" w:rsidP="0043145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82-230 Nowy Staw</w:t>
      </w:r>
    </w:p>
    <w:p w14:paraId="19331326" w14:textId="77777777" w:rsidR="006D1637" w:rsidRDefault="006D1637" w:rsidP="0043145E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7725C9D" w14:textId="77777777" w:rsidR="006D1637" w:rsidRDefault="006D1637" w:rsidP="0043145E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Zobowiązania Wykonawcy</w:t>
      </w:r>
    </w:p>
    <w:p w14:paraId="27640B94" w14:textId="6CE9FF18" w:rsidR="006D1637" w:rsidRDefault="006D1637" w:rsidP="004314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Nawiązując do ogłoszenia o zamówieniu publicznym na realizację zadania pn. </w:t>
      </w:r>
      <w:r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Pr="006D1637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Zakup autobusu szkolnego na potrzeby uczniów Zespołu Szkolno-Przedszkolnego w Nowym Stawie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42F24" w:rsidRPr="00D42F24">
        <w:rPr>
          <w:rFonts w:ascii="Times New Roman" w:hAnsi="Times New Roman" w:cs="Times New Roman"/>
          <w:sz w:val="22"/>
          <w:szCs w:val="22"/>
        </w:rPr>
        <w:t>w ramach realizacji wstępnej promesy obejmującej dofinansowanie inwestycji z Rządowego Funduszu Polski Ład: Programu Inwestycji Strategicznych Nr Edycja8/2023/4919/PolskiLad.</w:t>
      </w:r>
      <w:r>
        <w:rPr>
          <w:rFonts w:ascii="Times New Roman" w:eastAsia="NSimSun" w:hAnsi="Times New Roman" w:cs="Times New Roman"/>
          <w:sz w:val="22"/>
          <w:szCs w:val="22"/>
        </w:rPr>
        <w:t xml:space="preserve">, </w:t>
      </w:r>
      <w:bookmarkStart w:id="0" w:name="page154R_mcid152"/>
      <w:bookmarkStart w:id="1" w:name="page154R_mcid156"/>
      <w:bookmarkStart w:id="2" w:name="page154R_mcid155"/>
      <w:bookmarkStart w:id="3" w:name="page154R_mcid132"/>
      <w:bookmarkStart w:id="4" w:name="page154R_mcid151"/>
      <w:r>
        <w:rPr>
          <w:rFonts w:ascii="Times New Roman" w:hAnsi="Times New Roman" w:cs="Times New Roman"/>
          <w:sz w:val="22"/>
          <w:szCs w:val="22"/>
        </w:rPr>
        <w:t xml:space="preserve">numer sprawy: </w:t>
      </w:r>
      <w:r w:rsidRPr="00095D25">
        <w:rPr>
          <w:rStyle w:val="Pogrubienie1"/>
          <w:rFonts w:ascii="Times New Roman" w:eastAsia="Times New Roman" w:hAnsi="Times New Roman" w:cs="Times New Roman"/>
          <w:sz w:val="22"/>
          <w:szCs w:val="22"/>
        </w:rPr>
        <w:t>ZP.271.</w:t>
      </w:r>
      <w:r w:rsidR="00095D25" w:rsidRPr="00095D25">
        <w:rPr>
          <w:rStyle w:val="Pogrubienie1"/>
          <w:rFonts w:ascii="Times New Roman" w:eastAsia="Times New Roman" w:hAnsi="Times New Roman" w:cs="Times New Roman"/>
          <w:sz w:val="22"/>
          <w:szCs w:val="22"/>
        </w:rPr>
        <w:t>1.22</w:t>
      </w:r>
      <w:r w:rsidRPr="00095D25">
        <w:rPr>
          <w:rStyle w:val="Pogrubienie1"/>
          <w:rFonts w:ascii="Times New Roman" w:eastAsia="Times New Roman" w:hAnsi="Times New Roman" w:cs="Times New Roman"/>
          <w:sz w:val="22"/>
          <w:szCs w:val="22"/>
        </w:rPr>
        <w:t>.2023</w:t>
      </w:r>
      <w:r>
        <w:rPr>
          <w:rFonts w:ascii="Times New Roman" w:hAnsi="Times New Roman" w:cs="Times New Roman"/>
          <w:sz w:val="22"/>
          <w:szCs w:val="22"/>
        </w:rPr>
        <w:t>, oferujemy wykonanie zamówienia na warunkach określonych w SWZ i zgodnie z treścią SWZ:</w:t>
      </w:r>
    </w:p>
    <w:p w14:paraId="41612D48" w14:textId="77777777" w:rsidR="0043145E" w:rsidRDefault="0043145E" w:rsidP="004314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1CE8A2" w14:textId="77777777" w:rsidR="006D1637" w:rsidRDefault="006D1637" w:rsidP="004314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oferujemy wykonanie przedmiotu zamówienia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za cenę:</w:t>
      </w:r>
    </w:p>
    <w:p w14:paraId="24156DB6" w14:textId="77777777" w:rsidR="006D1637" w:rsidRDefault="006D1637" w:rsidP="0043145E">
      <w:pPr>
        <w:spacing w:line="276" w:lineRule="auto"/>
        <w:jc w:val="both"/>
        <w:rPr>
          <w:rStyle w:val="grame"/>
          <w:rFonts w:ascii="Times New Roman" w:eastAsia="Times New Roman" w:hAnsi="Times New Roman"/>
          <w:b/>
          <w:i/>
          <w:iCs/>
          <w:sz w:val="22"/>
          <w:szCs w:val="22"/>
          <w:lang w:eastAsia="pl-PL" w:bidi="ar-SA"/>
        </w:rPr>
      </w:pPr>
    </w:p>
    <w:tbl>
      <w:tblPr>
        <w:tblW w:w="9352" w:type="dxa"/>
        <w:tblInd w:w="-2" w:type="dxa"/>
        <w:tblLayout w:type="fixed"/>
        <w:tblCellMar>
          <w:top w:w="170" w:type="dxa"/>
          <w:left w:w="57" w:type="dxa"/>
          <w:bottom w:w="170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068"/>
        <w:gridCol w:w="622"/>
        <w:gridCol w:w="1863"/>
        <w:gridCol w:w="1616"/>
        <w:gridCol w:w="1616"/>
      </w:tblGrid>
      <w:tr w:rsidR="006D1637" w14:paraId="52F68216" w14:textId="77777777" w:rsidTr="00D42F24">
        <w:trPr>
          <w:trHeight w:val="1090"/>
          <w:tblHeader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7E6E6" w:themeFill="background2"/>
            <w:vAlign w:val="center"/>
          </w:tcPr>
          <w:p w14:paraId="651EB74E" w14:textId="77777777" w:rsidR="006D1637" w:rsidRDefault="006D1637" w:rsidP="0043145E">
            <w:pPr>
              <w:pStyle w:val="Nagwek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3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7E6E6" w:themeFill="background2"/>
            <w:vAlign w:val="center"/>
          </w:tcPr>
          <w:p w14:paraId="666B2385" w14:textId="77777777" w:rsidR="006D1637" w:rsidRDefault="006D1637" w:rsidP="0043145E">
            <w:pPr>
              <w:pStyle w:val="Nagwek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</w:tc>
        <w:tc>
          <w:tcPr>
            <w:tcW w:w="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7E6E6" w:themeFill="background2"/>
            <w:vAlign w:val="center"/>
          </w:tcPr>
          <w:p w14:paraId="373E8CA5" w14:textId="77777777" w:rsidR="006D1637" w:rsidRDefault="006D1637" w:rsidP="0043145E">
            <w:pPr>
              <w:pStyle w:val="Nagwek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Ilość</w:t>
            </w:r>
          </w:p>
          <w:p w14:paraId="75A65BEC" w14:textId="77777777" w:rsidR="006D1637" w:rsidRDefault="006D1637" w:rsidP="0043145E">
            <w:pPr>
              <w:pStyle w:val="Nagwek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[szt.]</w:t>
            </w:r>
          </w:p>
        </w:tc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7E6E6" w:themeFill="background2"/>
            <w:vAlign w:val="center"/>
          </w:tcPr>
          <w:p w14:paraId="0A215F9A" w14:textId="77777777" w:rsidR="006D1637" w:rsidRDefault="006D1637" w:rsidP="0043145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Producent i model konkretny model oferowanego pojazdu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7E6E6" w:themeFill="background2"/>
            <w:vAlign w:val="center"/>
          </w:tcPr>
          <w:p w14:paraId="3D5D5BF4" w14:textId="77777777" w:rsidR="006D1637" w:rsidRDefault="006D1637" w:rsidP="0043145E">
            <w:pPr>
              <w:pStyle w:val="Nagwektabeli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jednostkowa netto [zł]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7E6E6" w:themeFill="background2"/>
            <w:vAlign w:val="center"/>
          </w:tcPr>
          <w:p w14:paraId="419D84A5" w14:textId="77777777" w:rsidR="006D1637" w:rsidRDefault="006D1637" w:rsidP="0043145E">
            <w:pPr>
              <w:pStyle w:val="Nagwek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jednostkowa brutto [zł]</w:t>
            </w:r>
          </w:p>
        </w:tc>
      </w:tr>
      <w:tr w:rsidR="006D1637" w14:paraId="5F68B2A8" w14:textId="77777777" w:rsidTr="00DA7823">
        <w:trPr>
          <w:trHeight w:val="57"/>
        </w:trPr>
        <w:tc>
          <w:tcPr>
            <w:tcW w:w="56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CC"/>
            <w:vAlign w:val="center"/>
          </w:tcPr>
          <w:p w14:paraId="55E95F28" w14:textId="77777777" w:rsidR="006D1637" w:rsidRDefault="006D1637" w:rsidP="0043145E">
            <w:pPr>
              <w:pStyle w:val="Nagwek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6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CC"/>
            <w:vAlign w:val="center"/>
          </w:tcPr>
          <w:p w14:paraId="74F46136" w14:textId="77777777" w:rsidR="006D1637" w:rsidRDefault="006D1637" w:rsidP="0043145E">
            <w:pPr>
              <w:pStyle w:val="Nagwek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CC"/>
            <w:vAlign w:val="center"/>
          </w:tcPr>
          <w:p w14:paraId="5E425318" w14:textId="77777777" w:rsidR="006D1637" w:rsidRDefault="006D1637" w:rsidP="0043145E">
            <w:pPr>
              <w:pStyle w:val="Nagwek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CC"/>
            <w:vAlign w:val="center"/>
          </w:tcPr>
          <w:p w14:paraId="317AB0F0" w14:textId="77777777" w:rsidR="006D1637" w:rsidRDefault="006D1637" w:rsidP="0043145E">
            <w:pPr>
              <w:pStyle w:val="Nagwek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CC"/>
            <w:vAlign w:val="center"/>
          </w:tcPr>
          <w:p w14:paraId="4AE2AC45" w14:textId="77777777" w:rsidR="006D1637" w:rsidRDefault="006D1637" w:rsidP="0043145E">
            <w:pPr>
              <w:pStyle w:val="Nagwek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1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CC"/>
            <w:vAlign w:val="center"/>
          </w:tcPr>
          <w:p w14:paraId="74F7BF09" w14:textId="77777777" w:rsidR="006D1637" w:rsidRDefault="006D1637" w:rsidP="0043145E">
            <w:pPr>
              <w:pStyle w:val="Nagwek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D1637" w14:paraId="342B7D68" w14:textId="77777777" w:rsidTr="0043145E">
        <w:trPr>
          <w:trHeight w:val="530"/>
        </w:trPr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4E9AB092" w14:textId="77777777" w:rsidR="006D1637" w:rsidRDefault="006D1637" w:rsidP="0043145E">
            <w:pPr>
              <w:pStyle w:val="Tretabeli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68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1F74AD34" w14:textId="6B98AC63" w:rsidR="006D1637" w:rsidRDefault="00B7738B" w:rsidP="0043145E">
            <w:pPr>
              <w:pStyle w:val="Tre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 szkolny</w:t>
            </w:r>
            <w:r w:rsidR="006D1637">
              <w:rPr>
                <w:sz w:val="22"/>
                <w:szCs w:val="22"/>
              </w:rPr>
              <w:t xml:space="preserve"> zgodny z opisem przedmiotu zamówienia</w:t>
            </w:r>
          </w:p>
        </w:tc>
        <w:tc>
          <w:tcPr>
            <w:tcW w:w="622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5A256766" w14:textId="77777777" w:rsidR="006D1637" w:rsidRDefault="006D1637" w:rsidP="0043145E">
            <w:pPr>
              <w:pStyle w:val="Tretabeli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3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67FCA724" w14:textId="77777777" w:rsidR="006D1637" w:rsidRDefault="006D1637" w:rsidP="0043145E">
            <w:pPr>
              <w:pStyle w:val="Tretabeli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6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62A51047" w14:textId="77777777" w:rsidR="006D1637" w:rsidRDefault="006D1637" w:rsidP="0043145E">
            <w:pPr>
              <w:pStyle w:val="Nagwektabeli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16E6BD3" w14:textId="77777777" w:rsidR="006D1637" w:rsidRDefault="006D1637" w:rsidP="0043145E">
            <w:pPr>
              <w:pStyle w:val="Tre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D1637" w14:paraId="2F57518E" w14:textId="77777777" w:rsidTr="0043145E">
        <w:trPr>
          <w:trHeight w:val="260"/>
        </w:trPr>
        <w:tc>
          <w:tcPr>
            <w:tcW w:w="7735" w:type="dxa"/>
            <w:gridSpan w:val="5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0376CD16" w14:textId="77777777" w:rsidR="006D1637" w:rsidRDefault="006D1637" w:rsidP="0043145E">
            <w:pPr>
              <w:pStyle w:val="Tretabeli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FA67159" w14:textId="77777777" w:rsidR="006D1637" w:rsidRDefault="006D1637" w:rsidP="0043145E">
            <w:pPr>
              <w:pStyle w:val="Tre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2F0690A" w14:textId="77777777" w:rsidR="006D1637" w:rsidRDefault="006D1637" w:rsidP="0043145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BFA8942" w14:textId="77777777" w:rsidR="006D1637" w:rsidRDefault="006D1637" w:rsidP="0043145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oferujemy wykonanie przedmiotu zamówienia w terminie:</w:t>
      </w:r>
    </w:p>
    <w:p w14:paraId="0570A703" w14:textId="77777777" w:rsidR="006D1637" w:rsidRDefault="006D1637" w:rsidP="0043145E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9356" w:type="dxa"/>
        <w:tblInd w:w="-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145"/>
        <w:gridCol w:w="8211"/>
      </w:tblGrid>
      <w:tr w:rsidR="006D1637" w14:paraId="0B5E3767" w14:textId="77777777" w:rsidTr="00DA7823">
        <w:trPr>
          <w:trHeight w:val="4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BCC"/>
          </w:tcPr>
          <w:p w14:paraId="4DC3BF48" w14:textId="77777777" w:rsidR="006D1637" w:rsidRDefault="006D1637" w:rsidP="0043145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CC"/>
          </w:tcPr>
          <w:p w14:paraId="698E18E7" w14:textId="77777777" w:rsidR="006D1637" w:rsidRDefault="006D1637" w:rsidP="0043145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Oferowany termin dostawy pojazdu </w:t>
            </w:r>
          </w:p>
        </w:tc>
      </w:tr>
      <w:tr w:rsidR="006D1637" w14:paraId="40E1E1F2" w14:textId="77777777" w:rsidTr="00DA7823">
        <w:trPr>
          <w:trHeight w:val="4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029F5" w14:textId="77777777" w:rsidR="006D1637" w:rsidRDefault="006D1637" w:rsidP="0043145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D6770B" w14:textId="77777777" w:rsidR="006D1637" w:rsidRDefault="006D1637" w:rsidP="0043145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69A1AF12" w14:textId="77777777" w:rsidR="006D1637" w:rsidRDefault="006D1637" w:rsidP="0043145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29B7" w14:textId="77777777" w:rsidR="006D1637" w:rsidRDefault="006D1637" w:rsidP="0043145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F3B4C11" w14:textId="77777777" w:rsidR="006D1637" w:rsidRDefault="006D1637" w:rsidP="0043145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………………………. miesięcy</w:t>
            </w:r>
          </w:p>
        </w:tc>
      </w:tr>
    </w:tbl>
    <w:p w14:paraId="5A080CCF" w14:textId="77777777" w:rsidR="006D1637" w:rsidRDefault="006D1637" w:rsidP="0043145E">
      <w:pPr>
        <w:tabs>
          <w:tab w:val="left" w:pos="345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1E04EE6" w14:textId="77777777" w:rsidR="006D1637" w:rsidRDefault="006D1637" w:rsidP="0043145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oferujemy termin gwarancji jakości </w:t>
      </w:r>
      <w:r>
        <w:rPr>
          <w:rFonts w:ascii="Times New Roman" w:hAnsi="Times New Roman" w:cs="Times New Roman"/>
          <w:b/>
          <w:sz w:val="22"/>
          <w:szCs w:val="22"/>
        </w:rPr>
        <w:t>mechanicznej oraz elektrycznej (obejmującej również całe wyposażenie) bez limitu kilometrów – patrz opis przedmiotu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zamówienia:</w:t>
      </w:r>
    </w:p>
    <w:p w14:paraId="153F7E09" w14:textId="77777777" w:rsidR="006D1637" w:rsidRDefault="006D1637" w:rsidP="0043145E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9356" w:type="dxa"/>
        <w:tblInd w:w="-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145"/>
        <w:gridCol w:w="8211"/>
      </w:tblGrid>
      <w:tr w:rsidR="006D1637" w14:paraId="1656F0F2" w14:textId="77777777" w:rsidTr="00DA7823">
        <w:trPr>
          <w:trHeight w:val="4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CC"/>
          </w:tcPr>
          <w:p w14:paraId="3FD2E6C1" w14:textId="77777777" w:rsidR="006D1637" w:rsidRDefault="006D1637" w:rsidP="0043145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CC"/>
          </w:tcPr>
          <w:p w14:paraId="18EB4F89" w14:textId="77777777" w:rsidR="006D1637" w:rsidRDefault="006D1637" w:rsidP="0043145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Oferowany termin gwarancji jakości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mechanicznej oraz elektrycznej (obejmującej również całe wyposażenie) bez limitu kilometrów – patrz opis przedmiotu zamówienia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(UWAGA: patrz kryteria oceny ofert)</w:t>
            </w:r>
          </w:p>
        </w:tc>
      </w:tr>
      <w:tr w:rsidR="006D1637" w14:paraId="458C61D4" w14:textId="77777777" w:rsidTr="00DA7823">
        <w:trPr>
          <w:trHeight w:val="4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33E8" w14:textId="77777777" w:rsidR="006D1637" w:rsidRDefault="006D1637" w:rsidP="0043145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E20368" w14:textId="77777777" w:rsidR="006D1637" w:rsidRDefault="006D1637" w:rsidP="0043145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6221" w14:textId="77777777" w:rsidR="006D1637" w:rsidRDefault="006D1637" w:rsidP="0043145E">
            <w:p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1526726B" w14:textId="77777777" w:rsidR="006D1637" w:rsidRDefault="006D1637" w:rsidP="0043145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…………… miesięcy </w:t>
            </w:r>
          </w:p>
          <w:p w14:paraId="7F003208" w14:textId="77777777" w:rsidR="006D1637" w:rsidRDefault="006D1637" w:rsidP="0043145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7FCA5389" w14:textId="77777777" w:rsidR="0043145E" w:rsidRDefault="0043145E" w:rsidP="0043145E">
      <w:pPr>
        <w:tabs>
          <w:tab w:val="left" w:pos="345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5117DB5" w14:textId="77777777" w:rsidR="006D1637" w:rsidRDefault="006D1637" w:rsidP="0043145E">
      <w:pPr>
        <w:tabs>
          <w:tab w:val="left" w:pos="345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Informacja dot. powstania u Zamawiającego obowiązku podatkowego:</w:t>
      </w:r>
    </w:p>
    <w:p w14:paraId="5B103735" w14:textId="77777777" w:rsidR="006D1637" w:rsidRDefault="006D1637" w:rsidP="004314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Oświadczam, że wybór naszej oferty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nie będzie prowadzić do powstania u Zamawiającego obowiązku podatkowego*</w:t>
      </w:r>
    </w:p>
    <w:p w14:paraId="1822DDC6" w14:textId="77777777" w:rsidR="006D1637" w:rsidRDefault="006D1637" w:rsidP="004314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Oświadczam, że wybór naszej oferty będzie prowadzić do powstania u Zamawiającego obowiązku podatkowego w odniesieniu do następujących towarów lub usług (</w:t>
      </w:r>
      <w:r>
        <w:rPr>
          <w:rFonts w:ascii="Times New Roman" w:hAnsi="Times New Roman" w:cs="Times New Roman"/>
          <w:i/>
          <w:iCs/>
          <w:sz w:val="22"/>
          <w:szCs w:val="22"/>
        </w:rPr>
        <w:t>nazwa/rodzaj</w:t>
      </w:r>
      <w:r>
        <w:rPr>
          <w:rFonts w:ascii="Times New Roman" w:hAnsi="Times New Roman" w:cs="Times New Roman"/>
          <w:sz w:val="22"/>
          <w:szCs w:val="22"/>
        </w:rPr>
        <w:t>): ………………………, których dostawa lub świadczenie będzie prowadzić do jego powstania. Wartość towaru lub usług powodująca obowiązek podatkowy u Zamawiającego to …………….................... zł netto*</w:t>
      </w:r>
    </w:p>
    <w:p w14:paraId="0CA2AF87" w14:textId="77777777" w:rsidR="006D1637" w:rsidRDefault="006D1637" w:rsidP="0043145E">
      <w:pPr>
        <w:tabs>
          <w:tab w:val="left" w:pos="345"/>
        </w:tabs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5834832A" w14:textId="77777777" w:rsidR="006D1637" w:rsidRDefault="006D1637" w:rsidP="0043145E">
      <w:pPr>
        <w:tabs>
          <w:tab w:val="left" w:pos="345"/>
        </w:tabs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* niepotrzebne skreślić</w:t>
      </w:r>
    </w:p>
    <w:p w14:paraId="4BC42B7C" w14:textId="77777777" w:rsidR="00A1719D" w:rsidRDefault="00A1719D" w:rsidP="0043145E">
      <w:pPr>
        <w:tabs>
          <w:tab w:val="left" w:pos="345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F5D91D6" w14:textId="77777777" w:rsidR="006D1637" w:rsidRDefault="006D1637" w:rsidP="0043145E">
      <w:pPr>
        <w:tabs>
          <w:tab w:val="left" w:pos="345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Oświadczam, że:</w:t>
      </w:r>
    </w:p>
    <w:p w14:paraId="53B08BFE" w14:textId="77777777" w:rsidR="006D1637" w:rsidRDefault="006D1637" w:rsidP="0043145E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powyższa cena zawiera wszystkie koszty niezbędne do prawidłowego zrealizowania zamówienia.</w:t>
      </w:r>
    </w:p>
    <w:p w14:paraId="36F77387" w14:textId="77777777" w:rsidR="006D1637" w:rsidRDefault="006D1637" w:rsidP="0043145E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akceptujemy warunki rozliczeń i płatności określone przez Zamawiającego</w:t>
      </w:r>
      <w:r>
        <w:rPr>
          <w:rFonts w:ascii="Times New Roman" w:hAnsi="Times New Roman" w:cs="Times New Roman"/>
          <w:sz w:val="22"/>
          <w:szCs w:val="22"/>
        </w:rPr>
        <w:br/>
        <w:t>w projekcie umowy.</w:t>
      </w:r>
    </w:p>
    <w:p w14:paraId="4E17DD3B" w14:textId="77777777" w:rsidR="006D1637" w:rsidRDefault="006D1637" w:rsidP="0043145E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zapoznaliśmy się ze specyfikacją warunków zamówienia, nie wnosimy żadnych zastrzeżeń oraz uzyskaliśmy niezbędne informacje do przygotowania oferty.</w:t>
      </w:r>
    </w:p>
    <w:p w14:paraId="048EFC73" w14:textId="5BF0B120" w:rsidR="006D1637" w:rsidRDefault="006D1637" w:rsidP="0043145E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że uważamy się za związanego ofertą przez czas wskazany w specyfikacji warunków zamówienia, tj. </w:t>
      </w:r>
      <w:r w:rsidR="00DA30FC" w:rsidRPr="00DA30FC">
        <w:rPr>
          <w:rFonts w:ascii="Times New Roman" w:hAnsi="Times New Roman" w:cs="Times New Roman"/>
          <w:b/>
          <w:bCs/>
          <w:sz w:val="22"/>
          <w:szCs w:val="22"/>
        </w:rPr>
        <w:t>90</w:t>
      </w:r>
      <w:r w:rsidRPr="00DA30FC">
        <w:rPr>
          <w:rFonts w:ascii="Times New Roman" w:hAnsi="Times New Roman" w:cs="Times New Roman"/>
          <w:b/>
          <w:bCs/>
          <w:sz w:val="22"/>
          <w:szCs w:val="22"/>
        </w:rPr>
        <w:t xml:space="preserve"> dni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C777D59" w14:textId="77777777" w:rsidR="006D1637" w:rsidRDefault="006D1637" w:rsidP="0043145E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załączony do specyfikacji warunków zamówienia projekt umowy został przez nas zaakceptowany bez zastrzeżeń i zobowiązujemy się w przypadku wyboru naszej oferty do zawarcia umowy w miejscu i terminie wyznaczonym przez Zamawiającego.</w:t>
      </w:r>
    </w:p>
    <w:p w14:paraId="0F10BAAB" w14:textId="77777777" w:rsidR="006D1637" w:rsidRDefault="006D1637" w:rsidP="0043145E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Oferowany przez nas przedmiot zamówienia spełnia wymagania określone w specyfikacji warunków zamówienia.</w:t>
      </w:r>
    </w:p>
    <w:p w14:paraId="46E95FA8" w14:textId="77777777" w:rsidR="00D42F24" w:rsidRDefault="006D1637" w:rsidP="0043145E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Zobowiązujemy się do wykonania zamówienia w sposób zgodny z warunkami/wymaganiami organizacyjnymi określonymi w specyfikacji warunków zamówienia oraz w załącznikach do niej.</w:t>
      </w:r>
    </w:p>
    <w:p w14:paraId="073B77E2" w14:textId="148ED761" w:rsidR="006D1637" w:rsidRPr="00D42F24" w:rsidRDefault="006D1637" w:rsidP="00D42F24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2F24">
        <w:rPr>
          <w:rFonts w:ascii="Times New Roman" w:hAnsi="Times New Roman" w:cs="Times New Roman"/>
          <w:b/>
          <w:bCs/>
          <w:sz w:val="22"/>
          <w:szCs w:val="22"/>
        </w:rPr>
        <w:lastRenderedPageBreak/>
        <w:t>Dokumenty</w:t>
      </w:r>
    </w:p>
    <w:p w14:paraId="0F72BDF8" w14:textId="77777777" w:rsidR="006D1637" w:rsidRDefault="006D1637" w:rsidP="004314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potwierdzenie spełnienia wymagań do oferty załączamy: </w:t>
      </w:r>
    </w:p>
    <w:p w14:paraId="3FEE94A8" w14:textId="77777777" w:rsidR="006D1637" w:rsidRDefault="006D1637" w:rsidP="004314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……………………………………………………………………………………………………</w:t>
      </w:r>
    </w:p>
    <w:p w14:paraId="3EC9C866" w14:textId="77777777" w:rsidR="006D1637" w:rsidRDefault="006D1637" w:rsidP="004314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……………………………………………………………………………………………………</w:t>
      </w:r>
    </w:p>
    <w:p w14:paraId="5E19C2F3" w14:textId="77777777" w:rsidR="006D1637" w:rsidRDefault="006D1637" w:rsidP="0043145E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D58D293" w14:textId="77777777" w:rsidR="006D1637" w:rsidRDefault="006D1637" w:rsidP="0043145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3931343" w14:textId="77777777" w:rsidR="006D1637" w:rsidRDefault="006D1637" w:rsidP="0043145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Przedmiot zamówienia zamierzamy wykonać:</w:t>
      </w:r>
    </w:p>
    <w:p w14:paraId="6C56E494" w14:textId="77777777" w:rsidR="006D1637" w:rsidRDefault="006D1637" w:rsidP="0043145E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a. siłami własnymi*</w:t>
      </w:r>
    </w:p>
    <w:p w14:paraId="5C8BE9B1" w14:textId="77777777" w:rsidR="006D1637" w:rsidRDefault="006D1637" w:rsidP="0043145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siłami własnymi i przy pomocy podwykonawców w następującym zakresie:*</w:t>
      </w:r>
    </w:p>
    <w:p w14:paraId="1C230BE4" w14:textId="77777777" w:rsidR="006D1637" w:rsidRDefault="006D1637" w:rsidP="0043145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67D5EF7" w14:textId="77777777" w:rsidR="00D42F24" w:rsidRDefault="00D42F24" w:rsidP="0043145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29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4567"/>
        <w:gridCol w:w="4731"/>
      </w:tblGrid>
      <w:tr w:rsidR="006D1637" w14:paraId="73A626D7" w14:textId="77777777" w:rsidTr="00DA7823">
        <w:trPr>
          <w:trHeight w:val="1068"/>
        </w:trPr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78BEDCB" w14:textId="77777777" w:rsidR="006D1637" w:rsidRDefault="006D1637" w:rsidP="0043145E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  <w:p w14:paraId="1E2E2E8F" w14:textId="77777777" w:rsidR="006D1637" w:rsidRDefault="006D1637" w:rsidP="0043145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  <w:p w14:paraId="6CBCE50F" w14:textId="77777777" w:rsidR="006D1637" w:rsidRDefault="006D1637" w:rsidP="0043145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AC6ABC" w14:textId="77777777" w:rsidR="006D1637" w:rsidRDefault="006D1637" w:rsidP="0043145E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6287728E" w14:textId="77777777" w:rsidR="006D1637" w:rsidRDefault="006D1637" w:rsidP="0043145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01429DA3" w14:textId="77777777" w:rsidR="006D1637" w:rsidRDefault="006D1637" w:rsidP="0043145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D1637" w14:paraId="78D6F1A6" w14:textId="77777777" w:rsidTr="00DA7823">
        <w:trPr>
          <w:trHeight w:val="1068"/>
        </w:trPr>
        <w:tc>
          <w:tcPr>
            <w:tcW w:w="4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2D01E3" w14:textId="77777777" w:rsidR="006D1637" w:rsidRDefault="006D1637" w:rsidP="0043145E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01AE498B" w14:textId="77777777" w:rsidR="006D1637" w:rsidRDefault="006D1637" w:rsidP="004314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14:paraId="16481870" w14:textId="77777777" w:rsidR="006D1637" w:rsidRDefault="006D1637" w:rsidP="004314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E4A58" w14:textId="77777777" w:rsidR="006D1637" w:rsidRDefault="006D1637" w:rsidP="0043145E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69016BC8" w14:textId="77777777" w:rsidR="006D1637" w:rsidRDefault="006D1637" w:rsidP="0043145E">
      <w:pPr>
        <w:spacing w:line="276" w:lineRule="auto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7690C8DF" w14:textId="77777777" w:rsidR="006D1637" w:rsidRDefault="006D1637" w:rsidP="0043145E">
      <w:pPr>
        <w:spacing w:line="276" w:lineRule="auto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*niepotrzebne skreślić</w:t>
      </w:r>
    </w:p>
    <w:p w14:paraId="2B76FE76" w14:textId="77777777" w:rsidR="006D1637" w:rsidRDefault="006D1637" w:rsidP="0043145E">
      <w:pPr>
        <w:spacing w:line="276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0F0CBAA1" w14:textId="77777777" w:rsidR="006D1637" w:rsidRDefault="006D1637" w:rsidP="0043145E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UWAGA: W przypadku nie wykreślenia w pkt. wyżej tekstu oznaczonego * oraz braku opisu części zamówienia przewidzianej do wykonania przez podwykonawcę, Zamawiający przyjmuje,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że Wykonawca zrealizuje zamówienie bez udziału podwykonawców.</w:t>
      </w:r>
    </w:p>
    <w:p w14:paraId="493504B7" w14:textId="77777777" w:rsidR="006D1637" w:rsidRDefault="006D1637" w:rsidP="0043145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202AEB5" w14:textId="77777777" w:rsidR="006D1637" w:rsidRDefault="006D1637" w:rsidP="0043145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0BF52183" w14:textId="77777777" w:rsidR="006D1637" w:rsidRDefault="006D1637" w:rsidP="0043145E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Oświadczamy, że Wykonawca, którego reprezentujemy jest*:</w:t>
      </w:r>
    </w:p>
    <w:p w14:paraId="56134434" w14:textId="77777777" w:rsidR="006D1637" w:rsidRDefault="006D1637" w:rsidP="0043145E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☐ mikroprzedsiębiorstwem (mikroprzedsiębiorstwo definiuje się jako przedsiębiorstwo, które zatrudnia mniej niż 10 pracowników i którego roczny obrót lub roczna suma bilansowa nie przekracza 2 milionów EUR)</w:t>
      </w:r>
    </w:p>
    <w:p w14:paraId="3C2C5FC6" w14:textId="7812F504" w:rsidR="006D1637" w:rsidRDefault="006D1637" w:rsidP="0043145E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☐ </w:t>
      </w:r>
      <w:r>
        <w:rPr>
          <w:rFonts w:ascii="Times New Roman" w:hAnsi="Times New Roman" w:cs="Times New Roman"/>
          <w:sz w:val="22"/>
          <w:szCs w:val="22"/>
        </w:rPr>
        <w:t>małym przedsiębiorcą (małe przedsiębiorstwo definiuje się jako przedsiębiorstwo, które zatrudnia mniej niż 50 pracowników i którego roczny obrót lub roczna suma bilansowa nie przekracza</w:t>
      </w:r>
      <w:r w:rsidR="00DA30FC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10 milionów EUR)</w:t>
      </w:r>
    </w:p>
    <w:p w14:paraId="0D630374" w14:textId="77777777" w:rsidR="006D1637" w:rsidRDefault="006D1637" w:rsidP="0043145E">
      <w:pPr>
        <w:tabs>
          <w:tab w:val="left" w:pos="0"/>
        </w:tabs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☐ </w:t>
      </w:r>
      <w:r>
        <w:rPr>
          <w:rFonts w:ascii="Times New Roman" w:hAnsi="Times New Roman" w:cs="Times New Roman"/>
          <w:sz w:val="22"/>
          <w:szCs w:val="22"/>
        </w:rPr>
        <w:t xml:space="preserve">średnim przedsiębiorcą (średnie przedsiębiorstwo definiuje się jako przedsiębiorstwo, które zatrudnia mniej niż 250 pracowników i którego roczny obrót nie przekracza 50 milionów EUR lub roczna suma bilansowa nie przekracza 43 milionów EUR) </w:t>
      </w:r>
    </w:p>
    <w:p w14:paraId="2A88286C" w14:textId="77777777" w:rsidR="006D1637" w:rsidRDefault="006D1637" w:rsidP="0043145E">
      <w:pPr>
        <w:tabs>
          <w:tab w:val="left" w:pos="0"/>
        </w:tabs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☐ </w:t>
      </w:r>
      <w:r>
        <w:rPr>
          <w:rFonts w:ascii="Times New Roman" w:hAnsi="Times New Roman" w:cs="Times New Roman"/>
          <w:sz w:val="22"/>
          <w:szCs w:val="22"/>
        </w:rPr>
        <w:t>dużym przedsiębiorstwem</w:t>
      </w:r>
    </w:p>
    <w:p w14:paraId="44838250" w14:textId="77777777" w:rsidR="006D1637" w:rsidRDefault="006D1637" w:rsidP="0043145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42B110E" w14:textId="77777777" w:rsidR="006D1637" w:rsidRDefault="006D1637" w:rsidP="0043145E">
      <w:pPr>
        <w:pStyle w:val="Akapitzlist"/>
        <w:tabs>
          <w:tab w:val="left" w:pos="852"/>
        </w:tabs>
        <w:spacing w:line="276" w:lineRule="auto"/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*zaznaczyć właściwe.</w:t>
      </w:r>
    </w:p>
    <w:p w14:paraId="63053106" w14:textId="77777777" w:rsidR="006D1637" w:rsidRDefault="006D1637" w:rsidP="0043145E">
      <w:pPr>
        <w:pStyle w:val="Akapitzlist"/>
        <w:tabs>
          <w:tab w:val="left" w:pos="852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2018D04B" w14:textId="77777777" w:rsidR="00D42F24" w:rsidRDefault="00D42F24" w:rsidP="0043145E">
      <w:pPr>
        <w:pStyle w:val="Akapitzlist"/>
        <w:tabs>
          <w:tab w:val="left" w:pos="852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39433FD0" w14:textId="77777777" w:rsidR="00D42F24" w:rsidRDefault="00D42F24" w:rsidP="0043145E">
      <w:pPr>
        <w:pStyle w:val="Akapitzlist"/>
        <w:tabs>
          <w:tab w:val="left" w:pos="852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936A885" w14:textId="77777777" w:rsidR="006D1637" w:rsidRDefault="006D1637" w:rsidP="0043145E">
      <w:pPr>
        <w:pStyle w:val="Akapitzlist"/>
        <w:tabs>
          <w:tab w:val="left" w:pos="852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UWAGA: Te informacje są wymagane wyłącznie do celów statystycznych. </w:t>
      </w:r>
    </w:p>
    <w:p w14:paraId="20EBD208" w14:textId="77777777" w:rsidR="006D1637" w:rsidRDefault="006D1637" w:rsidP="0043145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1E53CF9" w14:textId="77777777" w:rsidR="006D1637" w:rsidRDefault="006D1637" w:rsidP="0043145E">
      <w:pPr>
        <w:widowControl/>
        <w:tabs>
          <w:tab w:val="left" w:pos="-567"/>
        </w:tabs>
        <w:suppressAutoHyphens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260DB8C" w14:textId="77777777" w:rsidR="006D1637" w:rsidRDefault="006D1637" w:rsidP="0043145E">
      <w:pPr>
        <w:widowControl/>
        <w:tabs>
          <w:tab w:val="left" w:pos="-567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Ponadto zastrzegam, że następujące informacje stanowią tajemnicę przedsiębiorstwa</w:t>
      </w:r>
      <w:r>
        <w:rPr>
          <w:rFonts w:ascii="Times New Roman" w:hAnsi="Times New Roman" w:cs="Times New Roman"/>
          <w:sz w:val="22"/>
          <w:szCs w:val="22"/>
        </w:rPr>
        <w:t xml:space="preserve"> w rozumieniu przepisów ustawy o zwalczaniu nieuczciwej konkurencji i jako takie nie mogą być ujawniane (udostępniane)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*)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78D36173" w14:textId="77777777" w:rsidR="006D1637" w:rsidRDefault="006D1637" w:rsidP="0043145E">
      <w:pPr>
        <w:tabs>
          <w:tab w:val="left" w:pos="-567"/>
        </w:tabs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9B592B3" w14:textId="553AB132" w:rsidR="006D1637" w:rsidRDefault="006D1637" w:rsidP="0043145E">
      <w:pPr>
        <w:tabs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Plik/pliki o następujących nazwie/nazwach: ……………………………………</w:t>
      </w:r>
      <w:r w:rsidR="00922484">
        <w:rPr>
          <w:rFonts w:ascii="Times New Roman" w:hAnsi="Times New Roman" w:cs="Times New Roman"/>
          <w:sz w:val="22"/>
          <w:szCs w:val="22"/>
        </w:rPr>
        <w:t>..</w:t>
      </w:r>
    </w:p>
    <w:p w14:paraId="0193868F" w14:textId="77777777" w:rsidR="00DA30FC" w:rsidRDefault="00DA30FC" w:rsidP="0043145E">
      <w:pPr>
        <w:tabs>
          <w:tab w:val="left" w:pos="-2700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14:paraId="05C9A004" w14:textId="6ED1EB23" w:rsidR="006D1637" w:rsidRPr="00A1719D" w:rsidRDefault="006D1637" w:rsidP="0043145E">
      <w:pPr>
        <w:tabs>
          <w:tab w:val="left" w:pos="-2700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719D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*) </w:t>
      </w:r>
      <w:r w:rsidRPr="00A1719D">
        <w:rPr>
          <w:rFonts w:ascii="Times New Roman" w:hAnsi="Times New Roman" w:cs="Times New Roman"/>
          <w:b/>
          <w:sz w:val="20"/>
          <w:szCs w:val="20"/>
        </w:rPr>
        <w:t xml:space="preserve">UWAGA: proszę uzasadnić zastrzeżenie, oraz zgodnie z </w:t>
      </w:r>
      <w:r w:rsidRPr="00A1719D">
        <w:rPr>
          <w:rFonts w:ascii="Times New Roman" w:hAnsi="Times New Roman" w:cs="Times New Roman"/>
          <w:b/>
          <w:bCs/>
          <w:sz w:val="20"/>
          <w:szCs w:val="20"/>
        </w:rPr>
        <w:t xml:space="preserve">§ 4 ust. </w:t>
      </w:r>
      <w:r w:rsidRPr="00A1719D">
        <w:rPr>
          <w:rFonts w:ascii="Times New Roman" w:hAnsi="Times New Roman" w:cs="Times New Roman"/>
          <w:b/>
          <w:sz w:val="20"/>
          <w:szCs w:val="20"/>
        </w:rPr>
        <w:t xml:space="preserve">1  </w:t>
      </w:r>
      <w:r w:rsidRPr="00A1719D">
        <w:rPr>
          <w:rFonts w:ascii="Times New Roman" w:hAnsi="Times New Roman" w:cs="Times New Roman"/>
          <w:b/>
          <w:bCs/>
          <w:sz w:val="20"/>
          <w:szCs w:val="20"/>
        </w:rPr>
        <w:t>rozporządzenia Prezesa Rady Ministrów</w:t>
      </w:r>
      <w:r w:rsidR="00DA30FC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A1719D">
        <w:rPr>
          <w:rFonts w:ascii="Times New Roman" w:hAnsi="Times New Roman" w:cs="Times New Roman"/>
          <w:b/>
          <w:sz w:val="20"/>
          <w:szCs w:val="20"/>
        </w:rPr>
        <w:t xml:space="preserve">z dnia 30 grudnia 2020 r. </w:t>
      </w:r>
      <w:r w:rsidRPr="00A1719D">
        <w:rPr>
          <w:rFonts w:ascii="Times New Roman" w:hAnsi="Times New Roman" w:cs="Times New Roman"/>
          <w:b/>
          <w:bCs/>
          <w:sz w:val="20"/>
          <w:szCs w:val="20"/>
        </w:rPr>
        <w:t>w sprawie sposobu sporządzania i przekazywania informacji oraz wymagań technicznych dla dokumentów elektronicznych oraz środków komunikacji elektronicznej w postępowaniu</w:t>
      </w:r>
      <w:r w:rsidR="00DA30FC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A1719D">
        <w:rPr>
          <w:rFonts w:ascii="Times New Roman" w:hAnsi="Times New Roman" w:cs="Times New Roman"/>
          <w:b/>
          <w:bCs/>
          <w:sz w:val="20"/>
          <w:szCs w:val="20"/>
        </w:rPr>
        <w:t>o udzielenie zamówienia publicznego lub konkursie</w:t>
      </w:r>
      <w:r w:rsidRPr="00A1719D">
        <w:rPr>
          <w:rFonts w:ascii="Times New Roman" w:hAnsi="Times New Roman" w:cs="Times New Roman"/>
          <w:b/>
          <w:sz w:val="20"/>
          <w:szCs w:val="20"/>
        </w:rPr>
        <w:t>, w przypadku gdy dokumenty elektroniczne</w:t>
      </w:r>
      <w:r w:rsidR="00DA30FC">
        <w:rPr>
          <w:rFonts w:ascii="Times New Roman" w:hAnsi="Times New Roman" w:cs="Times New Roman"/>
          <w:b/>
          <w:sz w:val="20"/>
          <w:szCs w:val="20"/>
        </w:rPr>
        <w:br/>
      </w:r>
      <w:r w:rsidRPr="00A1719D">
        <w:rPr>
          <w:rFonts w:ascii="Times New Roman" w:hAnsi="Times New Roman" w:cs="Times New Roman"/>
          <w:b/>
          <w:sz w:val="20"/>
          <w:szCs w:val="20"/>
        </w:rPr>
        <w:t>w postępowaniu lub konkursie, przekazywane przy użyciu środków komunikacji elektronicznej, zawierają informacje</w:t>
      </w:r>
      <w:r w:rsidR="00A171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719D">
        <w:rPr>
          <w:rFonts w:ascii="Times New Roman" w:hAnsi="Times New Roman" w:cs="Times New Roman"/>
          <w:b/>
          <w:sz w:val="20"/>
          <w:szCs w:val="20"/>
        </w:rPr>
        <w:t>stanowiące tajemnicę przedsiębiorstwa</w:t>
      </w:r>
      <w:r w:rsidR="00A171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719D">
        <w:rPr>
          <w:rFonts w:ascii="Times New Roman" w:hAnsi="Times New Roman" w:cs="Times New Roman"/>
          <w:b/>
          <w:sz w:val="20"/>
          <w:szCs w:val="20"/>
        </w:rPr>
        <w:t>w rozumieniu przepisów ustawy z dnia 16 kwietnia 1993 r. o zwalczaniu nieuczciwej konkurencji, wykonawca, w celu utrzymania w poufności tych informacji, przekazuje je w wydzielonym</w:t>
      </w:r>
      <w:r w:rsidR="00A171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719D">
        <w:rPr>
          <w:rFonts w:ascii="Times New Roman" w:hAnsi="Times New Roman" w:cs="Times New Roman"/>
          <w:b/>
          <w:sz w:val="20"/>
          <w:szCs w:val="20"/>
        </w:rPr>
        <w:t>i odpowiednio oznaczonym pliku.</w:t>
      </w:r>
    </w:p>
    <w:p w14:paraId="230C7BC4" w14:textId="77777777" w:rsidR="006D1637" w:rsidRDefault="006D1637" w:rsidP="0043145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0F4DE87" w14:textId="77777777" w:rsidR="006D1637" w:rsidRDefault="006D1637" w:rsidP="0043145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D09B018" w14:textId="77777777" w:rsidR="006D1637" w:rsidRDefault="006D1637" w:rsidP="0043145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Osoby do kontaktów z Zamawiającym</w:t>
      </w:r>
    </w:p>
    <w:p w14:paraId="37B55466" w14:textId="77777777" w:rsidR="006D1637" w:rsidRDefault="006D1637" w:rsidP="0043145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2739210" w14:textId="77777777" w:rsidR="006D1637" w:rsidRDefault="006D1637" w:rsidP="0043145E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Osoba/osoby do kontaktów z Zamawiającym odpowiedzialne za wykonanie zobowiązań umowy:</w:t>
      </w:r>
    </w:p>
    <w:tbl>
      <w:tblPr>
        <w:tblW w:w="9625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9625"/>
      </w:tblGrid>
      <w:tr w:rsidR="006D1637" w14:paraId="4696FB05" w14:textId="77777777" w:rsidTr="00DA7823">
        <w:trPr>
          <w:trHeight w:val="1089"/>
        </w:trPr>
        <w:tc>
          <w:tcPr>
            <w:tcW w:w="9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754D0" w14:textId="77777777" w:rsidR="006D1637" w:rsidRDefault="006D1637" w:rsidP="0043145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23DAA13" w14:textId="77777777" w:rsidR="006D1637" w:rsidRDefault="006D1637" w:rsidP="0043145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.......... .......... .......... .......... .......... .................. tel. kontaktowy: …............................................... </w:t>
            </w:r>
          </w:p>
          <w:p w14:paraId="32B24DB4" w14:textId="77777777" w:rsidR="006D1637" w:rsidRDefault="006D1637" w:rsidP="0043145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7D5BD212" w14:textId="77777777" w:rsidR="006D1637" w:rsidRDefault="006D1637" w:rsidP="0043145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6D1637" w14:paraId="1EB3760F" w14:textId="77777777" w:rsidTr="00DA7823">
        <w:trPr>
          <w:trHeight w:val="1089"/>
        </w:trPr>
        <w:tc>
          <w:tcPr>
            <w:tcW w:w="9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8B9AC" w14:textId="77777777" w:rsidR="006D1637" w:rsidRDefault="006D1637" w:rsidP="0043145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A67C092" w14:textId="77777777" w:rsidR="006D1637" w:rsidRDefault="006D1637" w:rsidP="0043145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.......... .......... .......... .......... .......... .................. tel. kontaktowy: …............................................... </w:t>
            </w:r>
          </w:p>
          <w:p w14:paraId="195366A6" w14:textId="77777777" w:rsidR="006D1637" w:rsidRDefault="006D1637" w:rsidP="0043145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F95BE54" w14:textId="77777777" w:rsidR="006D1637" w:rsidRDefault="006D1637" w:rsidP="0043145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4BD32E84" w14:textId="77777777" w:rsidR="006D1637" w:rsidRDefault="006D1637" w:rsidP="0043145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FAC4F9F" w14:textId="77777777" w:rsidR="006D1637" w:rsidRDefault="006D1637" w:rsidP="0043145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Pełnomocnik w przypadku składania oferty wspólnej</w:t>
      </w:r>
    </w:p>
    <w:p w14:paraId="10778685" w14:textId="77777777" w:rsidR="006D1637" w:rsidRDefault="006D1637" w:rsidP="0043145E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4704441" w14:textId="77777777" w:rsidR="006D1637" w:rsidRDefault="006D1637" w:rsidP="0043145E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Nazwisko, imię ....................................................................................................</w:t>
      </w:r>
    </w:p>
    <w:p w14:paraId="71F74455" w14:textId="77777777" w:rsidR="006D1637" w:rsidRDefault="006D1637" w:rsidP="0043145E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36055F19" w14:textId="77777777" w:rsidR="006D1637" w:rsidRDefault="006D1637" w:rsidP="0043145E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Stanowisko ...........................................................................................................</w:t>
      </w:r>
    </w:p>
    <w:p w14:paraId="071E236B" w14:textId="77777777" w:rsidR="006D1637" w:rsidRDefault="006D1637" w:rsidP="0043145E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A41717A" w14:textId="77777777" w:rsidR="006D1637" w:rsidRDefault="006D1637" w:rsidP="0043145E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Telefon..................................................................................................................</w:t>
      </w:r>
    </w:p>
    <w:p w14:paraId="2BAB123D" w14:textId="77777777" w:rsidR="006D1637" w:rsidRDefault="006D1637" w:rsidP="0043145E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CE77B7C" w14:textId="77777777" w:rsidR="006D1637" w:rsidRDefault="006D1637" w:rsidP="0043145E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Zakres*:</w:t>
      </w:r>
    </w:p>
    <w:p w14:paraId="37792F45" w14:textId="77777777" w:rsidR="006D1637" w:rsidRDefault="006D1637" w:rsidP="0043145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do reprezentowania w postępowaniu</w:t>
      </w:r>
    </w:p>
    <w:p w14:paraId="3F174122" w14:textId="77777777" w:rsidR="006D1637" w:rsidRDefault="006D1637" w:rsidP="0043145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do reprezentowania w postępowaniu i zawarcia umowy</w:t>
      </w:r>
    </w:p>
    <w:p w14:paraId="4E25D813" w14:textId="2AD10EF8" w:rsidR="006D1637" w:rsidRPr="00A1719D" w:rsidRDefault="006D1637" w:rsidP="0043145E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do zawarcia umowy</w:t>
      </w:r>
    </w:p>
    <w:p w14:paraId="1CDF37A2" w14:textId="77777777" w:rsidR="006D1637" w:rsidRDefault="006D1637" w:rsidP="0043145E">
      <w:pPr>
        <w:tabs>
          <w:tab w:val="left" w:pos="0"/>
          <w:tab w:val="left" w:pos="66"/>
        </w:tabs>
        <w:spacing w:line="276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*niepotrzebne skreślić</w:t>
      </w:r>
    </w:p>
    <w:p w14:paraId="7B7AA320" w14:textId="2186559C" w:rsidR="00A1719D" w:rsidRDefault="00A1719D" w:rsidP="0043145E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0697A9C" w14:textId="77777777" w:rsidR="00D42F24" w:rsidRDefault="00D42F24" w:rsidP="0043145E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4AC873F" w14:textId="314692CD" w:rsidR="006D1637" w:rsidRDefault="006D1637" w:rsidP="0043145E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Inne informacje Wykonawcy: </w:t>
      </w:r>
    </w:p>
    <w:p w14:paraId="19CD6431" w14:textId="77777777" w:rsidR="006D1637" w:rsidRDefault="006D1637" w:rsidP="004314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7895947" w14:textId="77777777" w:rsidR="006D1637" w:rsidRDefault="006D1637" w:rsidP="004314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.........................................................................................................................................................…</w:t>
      </w:r>
    </w:p>
    <w:p w14:paraId="6B3302CF" w14:textId="77777777" w:rsidR="006D1637" w:rsidRDefault="006D1637" w:rsidP="004314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.........................................................................................................................................................…</w:t>
      </w:r>
    </w:p>
    <w:p w14:paraId="1EFFAF85" w14:textId="77777777" w:rsidR="006D1637" w:rsidRDefault="006D1637" w:rsidP="0043145E">
      <w:p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1FD3F95" w14:textId="46F215A3" w:rsidR="006D1637" w:rsidRDefault="006D1637" w:rsidP="0043145E">
      <w:pPr>
        <w:pStyle w:val="Standard"/>
        <w:widowControl/>
        <w:tabs>
          <w:tab w:val="left" w:pos="335"/>
        </w:tabs>
        <w:suppressAutoHyphens w:val="0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2"/>
          <w:szCs w:val="22"/>
          <w:lang w:eastAsia="pl-PL"/>
        </w:rPr>
        <w:t>Jednocześnie oświadczam, że wypełniłem obowiązki informacyjne przewidziane w art. 13 lub art. 14 RODO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2"/>
          <w:szCs w:val="22"/>
          <w:vertAlign w:val="superscript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2"/>
          <w:szCs w:val="22"/>
          <w:lang w:eastAsia="pl-PL"/>
        </w:rPr>
        <w:t>wobec osób fizycznych, od których dane osobowe bezpośrednio lub pośrednio pozyskałem</w:t>
      </w:r>
      <w:r w:rsidR="00922484">
        <w:rPr>
          <w:rFonts w:ascii="Times New Roman" w:eastAsia="Calibri" w:hAnsi="Times New Roman" w:cs="Times New Roman"/>
          <w:b/>
          <w:bCs/>
          <w:iCs/>
          <w:color w:val="000000"/>
          <w:sz w:val="22"/>
          <w:szCs w:val="22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2"/>
          <w:szCs w:val="22"/>
          <w:lang w:eastAsia="pl-PL"/>
        </w:rPr>
        <w:t>w celu ubiegania się o udzielenie zamówienia publicznego w niniejszym postępowaniu.</w:t>
      </w:r>
      <w:r>
        <w:rPr>
          <w:rStyle w:val="Odwoanieprzypisudolnego"/>
          <w:rFonts w:ascii="Times New Roman" w:eastAsia="Calibri" w:hAnsi="Times New Roman" w:cs="Times New Roman"/>
          <w:b/>
          <w:bCs/>
          <w:iCs/>
          <w:color w:val="000000"/>
          <w:sz w:val="22"/>
          <w:szCs w:val="22"/>
          <w:lang w:eastAsia="pl-PL"/>
        </w:rPr>
        <w:footnoteReference w:id="1"/>
      </w:r>
    </w:p>
    <w:p w14:paraId="7B7D0ECB" w14:textId="77777777" w:rsidR="006D1637" w:rsidRDefault="006D1637" w:rsidP="0043145E">
      <w:pPr>
        <w:suppressAutoHyphens w:val="0"/>
        <w:spacing w:line="276" w:lineRule="auto"/>
        <w:rPr>
          <w:rFonts w:ascii="Times New Roman" w:eastAsia="Calibri" w:hAnsi="Times New Roman" w:cs="Times New Roman"/>
          <w:b/>
          <w:i/>
          <w:sz w:val="22"/>
          <w:szCs w:val="22"/>
          <w:lang w:eastAsia="pl-PL"/>
        </w:rPr>
      </w:pPr>
    </w:p>
    <w:p w14:paraId="07AD6F85" w14:textId="77777777" w:rsidR="006D1637" w:rsidRDefault="006D1637" w:rsidP="0043145E">
      <w:pPr>
        <w:suppressAutoHyphens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Wyrażam zgodę na podstawie art. 6 ust. 1 lit. a RODO na przetwarzanie moich danych osobowych w celu określonym w informacji zamieszczonej w SWZ.</w:t>
      </w:r>
    </w:p>
    <w:p w14:paraId="13F4D0EA" w14:textId="77777777" w:rsidR="00B7738B" w:rsidRDefault="00B7738B" w:rsidP="0043145E">
      <w:pPr>
        <w:suppressAutoHyphens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8E18683" w14:textId="77777777" w:rsidR="006D1637" w:rsidRDefault="006D1637" w:rsidP="0043145E">
      <w:pPr>
        <w:suppressAutoHyphens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EF2435A" w14:textId="77777777" w:rsidR="006D1637" w:rsidRDefault="006D1637" w:rsidP="0043145E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iCs/>
          <w:color w:val="FF0000"/>
          <w:sz w:val="22"/>
          <w:szCs w:val="22"/>
          <w:lang w:eastAsia="pl-PL"/>
        </w:rPr>
      </w:pPr>
      <w:r>
        <w:rPr>
          <w:rFonts w:ascii="Times New Roman" w:eastAsia="Calibri" w:hAnsi="Times New Roman" w:cs="Times New Roman"/>
          <w:b/>
          <w:iCs/>
          <w:color w:val="FF0000"/>
          <w:sz w:val="22"/>
          <w:szCs w:val="22"/>
          <w:lang w:eastAsia="pl-PL"/>
        </w:rPr>
        <w:t>UWAGA!!!</w:t>
      </w:r>
    </w:p>
    <w:p w14:paraId="06D2DA94" w14:textId="77777777" w:rsidR="00185DC4" w:rsidRDefault="00185DC4" w:rsidP="0043145E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iCs/>
          <w:color w:val="FF0000"/>
          <w:sz w:val="22"/>
          <w:szCs w:val="22"/>
          <w:lang w:eastAsia="pl-PL"/>
        </w:rPr>
      </w:pPr>
    </w:p>
    <w:p w14:paraId="44CA6869" w14:textId="6C30FB52" w:rsidR="006D1637" w:rsidRDefault="006D1637" w:rsidP="00185DC4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iCs/>
          <w:color w:val="FF0000"/>
          <w:sz w:val="22"/>
          <w:szCs w:val="22"/>
          <w:lang w:eastAsia="pl-PL"/>
        </w:rPr>
      </w:pPr>
      <w:r>
        <w:rPr>
          <w:rFonts w:ascii="Times New Roman" w:eastAsia="Calibri" w:hAnsi="Times New Roman" w:cs="Times New Roman"/>
          <w:b/>
          <w:iCs/>
          <w:color w:val="FF0000"/>
          <w:sz w:val="22"/>
          <w:szCs w:val="22"/>
          <w:lang w:eastAsia="pl-PL"/>
        </w:rPr>
        <w:t>FORMULARZ OFERTY NALEŻY ZŁOŻYĆ W FORMIE</w:t>
      </w:r>
      <w:r w:rsidR="00185DC4">
        <w:rPr>
          <w:rFonts w:ascii="Times New Roman" w:eastAsia="Calibri" w:hAnsi="Times New Roman" w:cs="Times New Roman"/>
          <w:b/>
          <w:iCs/>
          <w:color w:val="FF0000"/>
          <w:sz w:val="22"/>
          <w:szCs w:val="22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FF0000"/>
          <w:sz w:val="22"/>
          <w:szCs w:val="22"/>
          <w:lang w:eastAsia="pl-PL"/>
        </w:rPr>
        <w:t>ELKTRONICZNEJ</w:t>
      </w:r>
    </w:p>
    <w:p w14:paraId="241460E8" w14:textId="134D4D6C" w:rsidR="006D1637" w:rsidRDefault="00185DC4" w:rsidP="0043145E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iCs/>
          <w:color w:val="FF0000"/>
          <w:sz w:val="22"/>
          <w:szCs w:val="22"/>
          <w:lang w:eastAsia="pl-PL"/>
        </w:rPr>
      </w:pPr>
      <w:r>
        <w:rPr>
          <w:rFonts w:ascii="Times New Roman" w:eastAsia="Calibri" w:hAnsi="Times New Roman" w:cs="Times New Roman"/>
          <w:b/>
          <w:iCs/>
          <w:color w:val="FF0000"/>
          <w:sz w:val="22"/>
          <w:szCs w:val="22"/>
          <w:lang w:eastAsia="pl-PL"/>
        </w:rPr>
        <w:t xml:space="preserve">I </w:t>
      </w:r>
      <w:r w:rsidR="006D1637">
        <w:rPr>
          <w:rFonts w:ascii="Times New Roman" w:eastAsia="Calibri" w:hAnsi="Times New Roman" w:cs="Times New Roman"/>
          <w:b/>
          <w:iCs/>
          <w:color w:val="FF0000"/>
          <w:sz w:val="22"/>
          <w:szCs w:val="22"/>
          <w:lang w:eastAsia="pl-PL"/>
        </w:rPr>
        <w:t>PODPISAĆ KWALIFIKOWANYM PODPISEM ELEKTRONICZNYM</w:t>
      </w:r>
    </w:p>
    <w:p w14:paraId="0AF38579" w14:textId="77777777" w:rsidR="006D1637" w:rsidRDefault="006D1637" w:rsidP="0043145E">
      <w:pPr>
        <w:suppressAutoHyphens w:val="0"/>
        <w:spacing w:line="276" w:lineRule="auto"/>
        <w:rPr>
          <w:rFonts w:ascii="Times New Roman" w:eastAsia="Calibri" w:hAnsi="Times New Roman" w:cs="Times New Roman"/>
          <w:b/>
          <w:i/>
          <w:sz w:val="22"/>
          <w:szCs w:val="22"/>
          <w:lang w:eastAsia="pl-PL"/>
        </w:rPr>
      </w:pPr>
    </w:p>
    <w:bookmarkEnd w:id="0"/>
    <w:bookmarkEnd w:id="1"/>
    <w:bookmarkEnd w:id="2"/>
    <w:bookmarkEnd w:id="3"/>
    <w:bookmarkEnd w:id="4"/>
    <w:p w14:paraId="70DF4494" w14:textId="77777777" w:rsidR="002009E7" w:rsidRDefault="002009E7" w:rsidP="0043145E">
      <w:pPr>
        <w:spacing w:line="276" w:lineRule="auto"/>
      </w:pPr>
    </w:p>
    <w:sectPr w:rsidR="002009E7">
      <w:headerReference w:type="default" r:id="rId7"/>
      <w:footerReference w:type="default" r:id="rId8"/>
      <w:pgSz w:w="12240" w:h="15840"/>
      <w:pgMar w:top="1409" w:right="1440" w:bottom="1134" w:left="1440" w:header="680" w:footer="283" w:gutter="0"/>
      <w:cols w:space="720"/>
      <w:formProt w:val="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33D4" w14:textId="77777777" w:rsidR="008B6E49" w:rsidRDefault="008B6E49" w:rsidP="006D1637">
      <w:r>
        <w:separator/>
      </w:r>
    </w:p>
  </w:endnote>
  <w:endnote w:type="continuationSeparator" w:id="0">
    <w:p w14:paraId="37C5DF5A" w14:textId="77777777" w:rsidR="008B6E49" w:rsidRDefault="008B6E49" w:rsidP="006D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;Times New Roma">
    <w:altName w:val="Segoe Print"/>
    <w:charset w:val="00"/>
    <w:family w:val="auto"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Arial Unicode MS">
    <w:altName w:val="Segoe Print"/>
    <w:charset w:val="00"/>
    <w:family w:val="auto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A4E6" w14:textId="77777777" w:rsidR="00095D25" w:rsidRDefault="00095D25" w:rsidP="00095D25">
    <w:pPr>
      <w:pStyle w:val="Stopka"/>
      <w:jc w:val="center"/>
    </w:pPr>
    <w:r w:rsidRPr="00747098">
      <w:rPr>
        <w:rFonts w:ascii="Times New Roman" w:hAnsi="Times New Roman" w:cs="Times New Roman"/>
        <w:sz w:val="18"/>
        <w:szCs w:val="18"/>
      </w:rPr>
      <w:t>ZP.271.</w:t>
    </w:r>
    <w:r>
      <w:rPr>
        <w:rFonts w:ascii="Times New Roman" w:hAnsi="Times New Roman" w:cs="Times New Roman"/>
        <w:sz w:val="18"/>
        <w:szCs w:val="18"/>
      </w:rPr>
      <w:t>1.22</w:t>
    </w:r>
    <w:r w:rsidRPr="00747098">
      <w:rPr>
        <w:rFonts w:ascii="Times New Roman" w:hAnsi="Times New Roman" w:cs="Times New Roman"/>
        <w:sz w:val="18"/>
        <w:szCs w:val="18"/>
      </w:rPr>
      <w:t>.2023</w:t>
    </w:r>
    <w:r w:rsidRPr="00B7738B">
      <w:rPr>
        <w:rFonts w:ascii="Times New Roman" w:hAnsi="Times New Roman" w:cs="Times New Roman"/>
        <w:sz w:val="18"/>
        <w:szCs w:val="18"/>
      </w:rPr>
      <w:t xml:space="preserve"> </w:t>
    </w:r>
    <w:r w:rsidRPr="00B7738B">
      <w:rPr>
        <w:rFonts w:ascii="Times New Roman" w:hAnsi="Times New Roman" w:cs="Times New Roman"/>
        <w:sz w:val="18"/>
        <w:szCs w:val="18"/>
      </w:rPr>
      <w:tab/>
      <w:t>Zakup autobusu szkolnego na potrzeby uczniów Zespołu Szkolno-Przedszkolnego w Nowym Stawie</w:t>
    </w:r>
  </w:p>
  <w:p w14:paraId="5D90539C" w14:textId="79B23CD9" w:rsidR="00987484" w:rsidRPr="00B7738B" w:rsidRDefault="00A1719D" w:rsidP="00B7738B">
    <w:pPr>
      <w:pStyle w:val="Stopka"/>
      <w:tabs>
        <w:tab w:val="clear" w:pos="6922"/>
        <w:tab w:val="clear" w:pos="13844"/>
        <w:tab w:val="left" w:pos="1131"/>
        <w:tab w:val="right" w:pos="9360"/>
      </w:tabs>
      <w:jc w:val="center"/>
      <w:rPr>
        <w:rFonts w:ascii="Times New Roman" w:hAnsi="Times New Roman" w:cs="Times New Roman"/>
        <w:b/>
        <w:bCs/>
        <w:sz w:val="18"/>
        <w:szCs w:val="18"/>
      </w:rPr>
    </w:pPr>
    <w:r w:rsidRPr="00B7738B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FD0708" wp14:editId="616D33B8">
              <wp:simplePos x="0" y="0"/>
              <wp:positionH relativeFrom="margin">
                <wp:posOffset>6095365</wp:posOffset>
              </wp:positionH>
              <wp:positionV relativeFrom="paragraph">
                <wp:posOffset>-89535</wp:posOffset>
              </wp:positionV>
              <wp:extent cx="210820" cy="249555"/>
              <wp:effectExtent l="0" t="0" r="0" b="0"/>
              <wp:wrapNone/>
              <wp:docPr id="170309748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82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2DFF43" w14:textId="77777777" w:rsidR="00987484" w:rsidRDefault="00DA30FC">
                          <w:pPr>
                            <w:pStyle w:val="Stopka"/>
                            <w:tabs>
                              <w:tab w:val="clear" w:pos="6922"/>
                              <w:tab w:val="clear" w:pos="13844"/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D070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79.95pt;margin-top:-7.05pt;width:16.6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" filled="f" stroked="f">
              <v:textbox inset="0,0,0,0">
                <w:txbxContent>
                  <w:p w14:paraId="7D2DFF43" w14:textId="77777777" w:rsidR="00000000" w:rsidRDefault="00000000">
                    <w:pPr>
                      <w:pStyle w:val="Stopka"/>
                      <w:tabs>
                        <w:tab w:val="clear" w:pos="6922"/>
                        <w:tab w:val="clear" w:pos="13844"/>
                        <w:tab w:val="center" w:pos="4680"/>
                        <w:tab w:val="right" w:pos="9360"/>
                      </w:tabs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4E46317" w14:textId="77777777" w:rsidR="00987484" w:rsidRDefault="00987484">
    <w:pPr>
      <w:tabs>
        <w:tab w:val="left" w:pos="0"/>
        <w:tab w:val="right" w:pos="9360"/>
      </w:tabs>
      <w:ind w:right="-454"/>
      <w:jc w:val="both"/>
      <w:rPr>
        <w:rFonts w:ascii="Times New Roman" w:eastAsia="Times New Roman" w:hAnsi="Times New Roman" w:cs="Times New Roman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5598" w14:textId="77777777" w:rsidR="008B6E49" w:rsidRDefault="008B6E49" w:rsidP="006D1637">
      <w:r>
        <w:separator/>
      </w:r>
    </w:p>
  </w:footnote>
  <w:footnote w:type="continuationSeparator" w:id="0">
    <w:p w14:paraId="578EFA32" w14:textId="77777777" w:rsidR="008B6E49" w:rsidRDefault="008B6E49" w:rsidP="006D1637">
      <w:r>
        <w:continuationSeparator/>
      </w:r>
    </w:p>
  </w:footnote>
  <w:footnote w:id="1">
    <w:p w14:paraId="34E98206" w14:textId="77777777" w:rsidR="006D1637" w:rsidRDefault="006D1637" w:rsidP="0043145E">
      <w:pPr>
        <w:suppressAutoHyphens w:val="0"/>
        <w:spacing w:line="276" w:lineRule="auto"/>
        <w:jc w:val="both"/>
        <w:rPr>
          <w:rFonts w:ascii="Times New Roman" w:hAnsi="Times New Roman" w:cs="Times New Roman"/>
          <w:iCs/>
          <w:sz w:val="18"/>
          <w:szCs w:val="18"/>
          <w:lang w:val="en-US"/>
        </w:rPr>
      </w:pPr>
      <w:r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Cs/>
          <w:sz w:val="18"/>
          <w:szCs w:val="18"/>
          <w:lang w:eastAsia="pl-PL"/>
        </w:rPr>
        <w:t>Rozporządzenie Parlamentu Europejskiego i Rady (UE) 2016/679 z dnia 27 kwietnia 2016 r. w sprawie ochrony osób</w:t>
      </w:r>
      <w:r>
        <w:rPr>
          <w:rFonts w:ascii="Times New Roman" w:eastAsia="Calibri" w:hAnsi="Times New Roman" w:cs="Times New Roman"/>
          <w:iCs/>
          <w:sz w:val="18"/>
          <w:szCs w:val="18"/>
          <w:lang w:val="en-US" w:eastAsia="pl-PL"/>
        </w:rPr>
        <w:t xml:space="preserve"> </w:t>
      </w:r>
      <w:r>
        <w:rPr>
          <w:rFonts w:ascii="Times New Roman" w:eastAsia="Calibri" w:hAnsi="Times New Roman" w:cs="Times New Roman"/>
          <w:iCs/>
          <w:sz w:val="18"/>
          <w:szCs w:val="18"/>
          <w:lang w:eastAsia="pl-PL"/>
        </w:rPr>
        <w:t>fizycznych w związku z przetwarzaniem danych osobowych i w sprawie swobodnego przepływu takich danych oraz uchylenia dyrektywy 95/46/WE (ogólne rozporządzenie o ochronie danych) (Dz. Urz. UE L 119 z 04.05.2016, str. 1). W przypadku gdy wykonawca nie przekazuje danych osobowych innych niż bezpośrednio jego dotyczących lub zachodzi wyłączenie stosowania obowiązku</w:t>
      </w:r>
      <w:r>
        <w:rPr>
          <w:rFonts w:ascii="Times New Roman" w:eastAsia="Calibri" w:hAnsi="Times New Roman" w:cs="Times New Roman"/>
          <w:iCs/>
          <w:sz w:val="18"/>
          <w:szCs w:val="18"/>
          <w:lang w:val="en-US" w:eastAsia="pl-PL"/>
        </w:rPr>
        <w:t xml:space="preserve"> </w:t>
      </w:r>
      <w:r>
        <w:rPr>
          <w:rFonts w:ascii="Times New Roman" w:eastAsia="Calibri" w:hAnsi="Times New Roman" w:cs="Times New Roman"/>
          <w:iCs/>
          <w:sz w:val="18"/>
          <w:szCs w:val="18"/>
          <w:lang w:eastAsia="pl-PL"/>
        </w:rPr>
        <w:t>informacyjnego, stosownie do art. 13 ust. 4 lub art. 14 ust. 5 RODO treści oświadczenia wykonawca nie składa</w:t>
      </w:r>
      <w:r>
        <w:rPr>
          <w:rFonts w:ascii="Times New Roman" w:eastAsia="Calibri" w:hAnsi="Times New Roman" w:cs="Times New Roman"/>
          <w:iCs/>
          <w:sz w:val="18"/>
          <w:szCs w:val="18"/>
          <w:lang w:eastAsia="pl-PL"/>
        </w:rPr>
        <w:br/>
        <w:t>(np. przez jego wykreślenie)</w:t>
      </w:r>
      <w:r>
        <w:rPr>
          <w:rFonts w:ascii="Times New Roman" w:eastAsia="Calibri" w:hAnsi="Times New Roman" w:cs="Times New Roman"/>
          <w:iCs/>
          <w:sz w:val="18"/>
          <w:szCs w:val="18"/>
          <w:lang w:val="en-US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CE3B" w14:textId="636436F5" w:rsidR="002F3E66" w:rsidRDefault="002F3E66">
    <w:pPr>
      <w:pStyle w:val="Nagwek"/>
    </w:pPr>
    <w:r>
      <w:rPr>
        <w:noProof/>
      </w:rPr>
      <w:drawing>
        <wp:anchor distT="0" distB="0" distL="0" distR="0" simplePos="0" relativeHeight="251662336" behindDoc="0" locked="0" layoutInCell="1" allowOverlap="1" wp14:anchorId="169D44E0" wp14:editId="739D7B7A">
          <wp:simplePos x="0" y="0"/>
          <wp:positionH relativeFrom="margin">
            <wp:align>center</wp:align>
          </wp:positionH>
          <wp:positionV relativeFrom="paragraph">
            <wp:posOffset>-290195</wp:posOffset>
          </wp:positionV>
          <wp:extent cx="2302510" cy="737235"/>
          <wp:effectExtent l="0" t="0" r="2540" b="5715"/>
          <wp:wrapTopAndBottom/>
          <wp:docPr id="191412044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CF092B84"/>
    <w:multiLevelType w:val="multilevel"/>
    <w:tmpl w:val="CF092B84"/>
    <w:lvl w:ilvl="0">
      <w:start w:val="2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tabs>
          <w:tab w:val="left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262" w:hanging="180"/>
      </w:pPr>
    </w:lvl>
  </w:abstractNum>
  <w:num w:numId="1" w16cid:durableId="1680085713">
    <w:abstractNumId w:val="2"/>
  </w:num>
  <w:num w:numId="2" w16cid:durableId="1726492032">
    <w:abstractNumId w:val="1"/>
  </w:num>
  <w:num w:numId="3" w16cid:durableId="2050833313">
    <w:abstractNumId w:val="3"/>
  </w:num>
  <w:num w:numId="4" w16cid:durableId="120455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37"/>
    <w:rsid w:val="00095D25"/>
    <w:rsid w:val="00176585"/>
    <w:rsid w:val="00185DC4"/>
    <w:rsid w:val="002009E7"/>
    <w:rsid w:val="002F3E66"/>
    <w:rsid w:val="0043145E"/>
    <w:rsid w:val="006D1637"/>
    <w:rsid w:val="008B6E49"/>
    <w:rsid w:val="00922484"/>
    <w:rsid w:val="00987484"/>
    <w:rsid w:val="009C3743"/>
    <w:rsid w:val="00A1719D"/>
    <w:rsid w:val="00B7738B"/>
    <w:rsid w:val="00C2468E"/>
    <w:rsid w:val="00D42F24"/>
    <w:rsid w:val="00D54F2A"/>
    <w:rsid w:val="00D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8F5C"/>
  <w15:chartTrackingRefBased/>
  <w15:docId w15:val="{9AD77275-FF2C-47F5-82E3-7DF6C184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637"/>
    <w:pPr>
      <w:widowControl w:val="0"/>
      <w:suppressAutoHyphens/>
      <w:spacing w:after="0" w:line="240" w:lineRule="auto"/>
    </w:pPr>
    <w:rPr>
      <w:rFonts w:ascii="Liberation Serif;Times New Roma" w:eastAsia="Liberation Serif;Times New Roma" w:hAnsi="Liberation Serif;Times New Roma" w:cs="Liberation Serif;Times New Roma"/>
      <w:color w:val="00000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qFormat/>
    <w:rsid w:val="006D1637"/>
    <w:pPr>
      <w:suppressLineNumbers/>
      <w:tabs>
        <w:tab w:val="center" w:pos="4819"/>
        <w:tab w:val="center" w:pos="6922"/>
        <w:tab w:val="right" w:pos="9638"/>
        <w:tab w:val="right" w:pos="13844"/>
      </w:tabs>
    </w:pPr>
  </w:style>
  <w:style w:type="character" w:customStyle="1" w:styleId="StopkaZnak">
    <w:name w:val="Stopka Znak"/>
    <w:basedOn w:val="Domylnaczcionkaakapitu"/>
    <w:link w:val="Stopka"/>
    <w:rsid w:val="006D1637"/>
    <w:rPr>
      <w:rFonts w:ascii="Liberation Serif;Times New Roma" w:eastAsia="Liberation Serif;Times New Roma" w:hAnsi="Liberation Serif;Times New Roma" w:cs="Liberation Serif;Times New Roma"/>
      <w:color w:val="000000"/>
      <w:sz w:val="24"/>
      <w:szCs w:val="24"/>
      <w:lang w:eastAsia="zh-CN" w:bidi="hi-IN"/>
    </w:rPr>
  </w:style>
  <w:style w:type="character" w:styleId="Odwoanieprzypisudolnego">
    <w:name w:val="footnote reference"/>
    <w:qFormat/>
    <w:rsid w:val="006D1637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6D1637"/>
  </w:style>
  <w:style w:type="character" w:customStyle="1" w:styleId="NagwekZnak">
    <w:name w:val="Nagłówek Znak"/>
    <w:basedOn w:val="Domylnaczcionkaakapitu"/>
    <w:link w:val="Nagwek"/>
    <w:rsid w:val="006D1637"/>
    <w:rPr>
      <w:rFonts w:ascii="Liberation Serif;Times New Roma" w:eastAsia="Liberation Serif;Times New Roma" w:hAnsi="Liberation Serif;Times New Roma" w:cs="Liberation Serif;Times New Roma"/>
      <w:color w:val="000000"/>
      <w:sz w:val="24"/>
      <w:szCs w:val="24"/>
      <w:lang w:eastAsia="zh-CN" w:bidi="hi-IN"/>
    </w:rPr>
  </w:style>
  <w:style w:type="character" w:styleId="Pogrubienie">
    <w:name w:val="Strong"/>
    <w:qFormat/>
    <w:rsid w:val="006D1637"/>
    <w:rPr>
      <w:b/>
      <w:bCs/>
    </w:rPr>
  </w:style>
  <w:style w:type="table" w:styleId="Tabela-Siatka">
    <w:name w:val="Table Grid"/>
    <w:basedOn w:val="Standardowy"/>
    <w:uiPriority w:val="39"/>
    <w:rsid w:val="006D1637"/>
    <w:pPr>
      <w:spacing w:after="0" w:line="240" w:lineRule="auto"/>
    </w:pPr>
    <w:rPr>
      <w:rFonts w:ascii="Liberation Serif" w:eastAsia="NSimSun" w:hAnsi="Liberation Serif" w:cs="Lucida Sans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1">
    <w:name w:val="Pogrubienie1"/>
    <w:qFormat/>
    <w:rsid w:val="006D1637"/>
    <w:rPr>
      <w:b/>
    </w:rPr>
  </w:style>
  <w:style w:type="character" w:customStyle="1" w:styleId="grame">
    <w:name w:val="grame"/>
    <w:basedOn w:val="Domylnaczcionkaakapitu"/>
    <w:qFormat/>
    <w:rsid w:val="006D1637"/>
    <w:rPr>
      <w:rFonts w:cs="Times New Roman"/>
    </w:rPr>
  </w:style>
  <w:style w:type="character" w:customStyle="1" w:styleId="Znakiprzypiswdolnych">
    <w:name w:val="Znaki przypisów dolnych"/>
    <w:qFormat/>
    <w:rsid w:val="006D1637"/>
  </w:style>
  <w:style w:type="paragraph" w:styleId="Akapitzlist">
    <w:name w:val="List Paragraph"/>
    <w:basedOn w:val="Normalny"/>
    <w:qFormat/>
    <w:rsid w:val="006D1637"/>
    <w:pPr>
      <w:ind w:left="720"/>
      <w:contextualSpacing/>
    </w:pPr>
  </w:style>
  <w:style w:type="paragraph" w:customStyle="1" w:styleId="Nagwektabeli">
    <w:name w:val="Nagłówek tabeli"/>
    <w:basedOn w:val="Normalny"/>
    <w:qFormat/>
    <w:rsid w:val="006D1637"/>
    <w:pPr>
      <w:suppressLineNumbers/>
      <w:jc w:val="center"/>
    </w:pPr>
    <w:rPr>
      <w:b/>
      <w:bCs/>
    </w:rPr>
  </w:style>
  <w:style w:type="paragraph" w:customStyle="1" w:styleId="Standard">
    <w:name w:val="Standard"/>
    <w:qFormat/>
    <w:rsid w:val="006D1637"/>
    <w:pPr>
      <w:widowControl w:val="0"/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sz w:val="24"/>
      <w:szCs w:val="24"/>
      <w:lang w:eastAsia="zh-CN" w:bidi="hi-IN"/>
    </w:rPr>
  </w:style>
  <w:style w:type="paragraph" w:customStyle="1" w:styleId="Tretabeli">
    <w:name w:val="Treść tabeli"/>
    <w:basedOn w:val="Normalny"/>
    <w:qFormat/>
    <w:rsid w:val="006D1637"/>
    <w:pPr>
      <w:suppressLineNumbers/>
    </w:pPr>
    <w:rPr>
      <w:rFonts w:ascii="Times New Roman" w:eastAsia="Andale Sans UI;Arial Unicode MS" w:hAnsi="Times New Roman" w:cs="Times New Roman"/>
      <w:lang w:bidi="ar-SA"/>
    </w:rPr>
  </w:style>
  <w:style w:type="paragraph" w:customStyle="1" w:styleId="Textbody">
    <w:name w:val="Text body"/>
    <w:basedOn w:val="Normalny"/>
    <w:qFormat/>
    <w:rsid w:val="006D1637"/>
    <w:pPr>
      <w:widowControl/>
      <w:spacing w:after="140" w:line="276" w:lineRule="auto"/>
      <w:textAlignment w:val="baseline"/>
    </w:pPr>
    <w:rPr>
      <w:rFonts w:ascii="Liberation Serif" w:eastAsia="NSimSun" w:hAnsi="Liberation Serif" w:cs="Arial"/>
      <w:color w:val="auto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1637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1637"/>
    <w:rPr>
      <w:rFonts w:ascii="Liberation Serif;Times New Roma" w:eastAsia="Liberation Serif;Times New Roma" w:hAnsi="Liberation Serif;Times New Roma" w:cs="Mangal"/>
      <w:color w:val="000000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Legutko</dc:creator>
  <cp:keywords/>
  <dc:description/>
  <cp:lastModifiedBy>Sylwia Legutko</cp:lastModifiedBy>
  <cp:revision>8</cp:revision>
  <dcterms:created xsi:type="dcterms:W3CDTF">2023-10-24T06:21:00Z</dcterms:created>
  <dcterms:modified xsi:type="dcterms:W3CDTF">2023-11-07T09:23:00Z</dcterms:modified>
</cp:coreProperties>
</file>