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3971" w14:textId="6C1402EF" w:rsidR="00F167EC" w:rsidRDefault="00390164" w:rsidP="007A7043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="00F167EC"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D57552">
        <w:rPr>
          <w:rFonts w:ascii="Palatino Linotype" w:hAnsi="Palatino Linotype"/>
          <w:sz w:val="22"/>
          <w:szCs w:val="22"/>
        </w:rPr>
        <w:t>3</w:t>
      </w:r>
      <w:r w:rsidR="00F167EC" w:rsidRPr="00390164">
        <w:rPr>
          <w:rFonts w:ascii="Palatino Linotype" w:hAnsi="Palatino Linotype"/>
          <w:sz w:val="22"/>
          <w:szCs w:val="22"/>
        </w:rPr>
        <w:t xml:space="preserve"> do SWZ</w:t>
      </w:r>
    </w:p>
    <w:p w14:paraId="53538036" w14:textId="77777777" w:rsidR="007A7043" w:rsidRDefault="007A7043" w:rsidP="007A7043">
      <w:pPr>
        <w:jc w:val="right"/>
        <w:rPr>
          <w:rFonts w:ascii="Palatino Linotype" w:hAnsi="Palatino Linotype"/>
          <w:sz w:val="22"/>
          <w:szCs w:val="22"/>
        </w:rPr>
      </w:pPr>
    </w:p>
    <w:p w14:paraId="21F68B81" w14:textId="77777777" w:rsidR="00C356F2" w:rsidRPr="00C356F2" w:rsidRDefault="00C356F2" w:rsidP="0063118F">
      <w:pPr>
        <w:spacing w:after="120"/>
        <w:rPr>
          <w:rFonts w:ascii="Palatino Linotype" w:hAnsi="Palatino Linotype"/>
          <w:color w:val="0070C0"/>
          <w:sz w:val="22"/>
          <w:szCs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0A528758" w14:textId="77777777" w:rsidR="00C356F2" w:rsidRPr="00C356F2" w:rsidRDefault="00C356F2" w:rsidP="0063118F">
      <w:pPr>
        <w:spacing w:after="160" w:line="259" w:lineRule="auto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1B1EE648" w14:textId="77777777" w:rsidR="007623D3" w:rsidRDefault="007623D3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</w:p>
    <w:p w14:paraId="243AD84D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088CDBB" w14:textId="77777777" w:rsidR="00253148" w:rsidRPr="00390164" w:rsidRDefault="00253148" w:rsidP="00253148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B49248D" w14:textId="77777777" w:rsidR="00253148" w:rsidRPr="00390164" w:rsidRDefault="00253148" w:rsidP="00253148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0BEFBE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44F92C0B" w14:textId="77777777" w:rsidR="007623D3" w:rsidRDefault="007623D3" w:rsidP="007623D3">
      <w:pPr>
        <w:ind w:right="70"/>
        <w:jc w:val="both"/>
        <w:rPr>
          <w:i/>
        </w:rPr>
      </w:pPr>
      <w:r>
        <w:rPr>
          <w:b/>
          <w:sz w:val="24"/>
          <w:szCs w:val="24"/>
        </w:rPr>
        <w:t>Wykonawca:</w:t>
      </w:r>
    </w:p>
    <w:p w14:paraId="261B8641" w14:textId="77777777" w:rsidR="007623D3" w:rsidRDefault="007623D3" w:rsidP="007623D3">
      <w:pPr>
        <w:ind w:right="70"/>
        <w:jc w:val="both"/>
        <w:rPr>
          <w:b/>
          <w:sz w:val="24"/>
          <w:szCs w:val="24"/>
        </w:rPr>
      </w:pPr>
    </w:p>
    <w:p w14:paraId="08FA2071" w14:textId="77777777" w:rsidR="007623D3" w:rsidRDefault="007623D3" w:rsidP="007623D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7EBB44B2" w14:textId="77777777" w:rsidR="007623D3" w:rsidRDefault="007623D3" w:rsidP="007623D3">
      <w:pPr>
        <w:ind w:right="70"/>
        <w:jc w:val="both"/>
        <w:rPr>
          <w:sz w:val="24"/>
          <w:szCs w:val="24"/>
        </w:rPr>
      </w:pPr>
    </w:p>
    <w:p w14:paraId="714762F6" w14:textId="77777777" w:rsidR="007623D3" w:rsidRDefault="007623D3" w:rsidP="007623D3">
      <w:pPr>
        <w:ind w:right="70"/>
        <w:jc w:val="both"/>
        <w:rPr>
          <w:i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5AAC72C6" w14:textId="77777777" w:rsidR="007623D3" w:rsidRDefault="007623D3" w:rsidP="007623D3">
      <w:pPr>
        <w:ind w:right="70"/>
        <w:jc w:val="both"/>
        <w:rPr>
          <w:i/>
        </w:rPr>
      </w:pPr>
      <w:r>
        <w:rPr>
          <w:i/>
        </w:rPr>
        <w:t>(pełna nazwa/firma, adres)</w:t>
      </w:r>
    </w:p>
    <w:p w14:paraId="24BBF611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97DFE5D" w14:textId="77777777" w:rsidR="00390164" w:rsidRPr="00B8277D" w:rsidRDefault="00390164" w:rsidP="00C356F2">
      <w:pPr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</w:t>
      </w:r>
      <w:r w:rsidR="00C356F2" w:rsidRPr="00B8277D">
        <w:rPr>
          <w:rFonts w:ascii="Palatino Linotype" w:hAnsi="Palatino Linotype" w:cs="Arial"/>
          <w:b/>
          <w:sz w:val="22"/>
          <w:szCs w:val="22"/>
          <w:u w:val="single"/>
        </w:rPr>
        <w:t>W</w:t>
      </w: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>ykonawcy</w:t>
      </w:r>
      <w:r w:rsidR="00CA78CB" w:rsidRPr="00B8277D">
        <w:rPr>
          <w:rFonts w:ascii="Palatino Linotype" w:hAnsi="Palatino Linotype" w:cs="Arial"/>
          <w:b/>
          <w:sz w:val="22"/>
          <w:szCs w:val="22"/>
          <w:u w:val="single"/>
        </w:rPr>
        <w:t>/ Wykonawcy wspólnie ubiegającego się o udzielenie zamówienia</w:t>
      </w:r>
    </w:p>
    <w:p w14:paraId="5194237B" w14:textId="77777777" w:rsidR="00CA78CB" w:rsidRPr="00B8277D" w:rsidRDefault="00CA78CB" w:rsidP="00B8277D">
      <w:pPr>
        <w:jc w:val="center"/>
        <w:rPr>
          <w:rFonts w:ascii="Palatino Linotype" w:hAnsi="Palatino Linotype" w:cs="Arial"/>
          <w:b/>
          <w:caps/>
          <w:sz w:val="22"/>
          <w:szCs w:val="22"/>
          <w:u w:val="single"/>
        </w:rPr>
      </w:pPr>
      <w:r w:rsidRPr="00B8277D">
        <w:rPr>
          <w:rFonts w:ascii="Palatino Linotype" w:hAnsi="Palatino Linotype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B8277D">
        <w:rPr>
          <w:rFonts w:ascii="Palatino Linotype" w:hAnsi="Palatino Linotype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3B21FC87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bookmarkStart w:id="0" w:name="_Hlk69816186"/>
      <w:r w:rsidRPr="001B69EB">
        <w:rPr>
          <w:rFonts w:ascii="Palatino Linotype" w:hAnsi="Palatino Linotype" w:cs="Arial"/>
          <w:b/>
          <w:sz w:val="22"/>
          <w:szCs w:val="22"/>
        </w:rPr>
        <w:t xml:space="preserve">składane na podstawie art. 125 ust. 1 ustawy </w:t>
      </w:r>
      <w:r>
        <w:rPr>
          <w:rFonts w:ascii="Palatino Linotype" w:hAnsi="Palatino Linotype" w:cs="Arial"/>
          <w:b/>
          <w:sz w:val="22"/>
          <w:szCs w:val="22"/>
        </w:rPr>
        <w:t>Pzp</w:t>
      </w:r>
    </w:p>
    <w:bookmarkEnd w:id="0"/>
    <w:p w14:paraId="21E18E87" w14:textId="77777777" w:rsidR="001B69EB" w:rsidRPr="001B69EB" w:rsidRDefault="001B69EB" w:rsidP="00C356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1B69EB">
        <w:rPr>
          <w:rFonts w:ascii="Palatino Linotype" w:hAnsi="Palatino Linotype" w:cs="Arial"/>
          <w:b/>
          <w:sz w:val="22"/>
          <w:szCs w:val="22"/>
        </w:rPr>
        <w:t xml:space="preserve">o niepodleganiu wykluczeniu </w:t>
      </w:r>
    </w:p>
    <w:p w14:paraId="65258F7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CFD611B" w14:textId="2416BB40" w:rsidR="009039E6" w:rsidRPr="00390164" w:rsidRDefault="009039E6" w:rsidP="009039E6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bookmarkStart w:id="1" w:name="_Hlk69809464"/>
      <w:r w:rsidRPr="00540C84">
        <w:rPr>
          <w:rFonts w:ascii="Palatino Linotype" w:hAnsi="Palatino Linotype" w:cs="Arial"/>
          <w:b/>
          <w:sz w:val="22"/>
          <w:szCs w:val="22"/>
        </w:rPr>
        <w:t>„</w:t>
      </w:r>
      <w:r w:rsidR="00361962" w:rsidRPr="00361962">
        <w:rPr>
          <w:rFonts w:ascii="Palatino Linotype" w:hAnsi="Palatino Linotype" w:cs="Arial"/>
          <w:b/>
          <w:sz w:val="22"/>
          <w:szCs w:val="22"/>
        </w:rPr>
        <w:t xml:space="preserve">Świadczenie usług nadzoru autorskiego modułów oprogramowania aplikacyjnego AMMS Plus oraz </w:t>
      </w:r>
      <w:proofErr w:type="spellStart"/>
      <w:r w:rsidR="00361962" w:rsidRPr="00361962">
        <w:rPr>
          <w:rFonts w:ascii="Palatino Linotype" w:hAnsi="Palatino Linotype" w:cs="Arial"/>
          <w:b/>
          <w:sz w:val="22"/>
          <w:szCs w:val="22"/>
        </w:rPr>
        <w:t>InfoMedica</w:t>
      </w:r>
      <w:proofErr w:type="spellEnd"/>
      <w:r w:rsidR="00361962" w:rsidRPr="00361962">
        <w:rPr>
          <w:rFonts w:ascii="Palatino Linotype" w:hAnsi="Palatino Linotype" w:cs="Arial"/>
          <w:b/>
          <w:sz w:val="22"/>
          <w:szCs w:val="22"/>
        </w:rPr>
        <w:t xml:space="preserve"> Plus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bookmarkEnd w:id="1"/>
      <w:r w:rsidRPr="00390164">
        <w:rPr>
          <w:rFonts w:ascii="Palatino Linotype" w:hAnsi="Palatino Linotype" w:cs="Arial"/>
          <w:sz w:val="22"/>
          <w:szCs w:val="22"/>
        </w:rPr>
        <w:t xml:space="preserve">,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4F832E5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69577E0" w14:textId="77777777" w:rsidR="00390164" w:rsidRPr="00390164" w:rsidRDefault="004B18B8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OŚWIADCZENIA </w:t>
      </w:r>
      <w:r>
        <w:rPr>
          <w:rFonts w:ascii="Palatino Linotype" w:hAnsi="Palatino Linotype" w:cs="Arial"/>
          <w:b/>
          <w:sz w:val="22"/>
          <w:szCs w:val="22"/>
        </w:rPr>
        <w:t>O NIEPODLEGANIU WYKLUCZENIU</w:t>
      </w:r>
      <w:r w:rsidRPr="00390164">
        <w:rPr>
          <w:rFonts w:ascii="Palatino Linotype" w:hAnsi="Palatino Linotype" w:cs="Arial"/>
          <w:b/>
          <w:sz w:val="22"/>
          <w:szCs w:val="22"/>
        </w:rPr>
        <w:t>:</w:t>
      </w:r>
    </w:p>
    <w:p w14:paraId="5F24B606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108 ust. 1 ustawy Pzp</w:t>
      </w:r>
      <w:r w:rsidR="00CA78CB" w:rsidRPr="00CA78CB">
        <w:rPr>
          <w:rFonts w:ascii="Palatino Linotype" w:hAnsi="Palatino Linotype" w:cstheme="minorHAnsi"/>
          <w:b/>
        </w:rPr>
        <w:t>.</w:t>
      </w:r>
    </w:p>
    <w:p w14:paraId="1E67E284" w14:textId="77777777" w:rsidR="00CA78CB" w:rsidRPr="00CA78CB" w:rsidRDefault="00CA78C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hAnsi="Palatino Linotype" w:cstheme="minorHAnsi"/>
        </w:rPr>
        <w:t xml:space="preserve">Oświadczam, że nie podlegam wykluczeniu z postępowania na podstawie </w:t>
      </w:r>
      <w:r w:rsidRPr="00CA78CB">
        <w:rPr>
          <w:rFonts w:ascii="Palatino Linotype" w:hAnsi="Palatino Linotype" w:cstheme="minorHAnsi"/>
          <w:b/>
        </w:rPr>
        <w:t>art. 109 ust. 1 pkt 4 ustawy Pzp.</w:t>
      </w:r>
    </w:p>
    <w:p w14:paraId="1269AFBB" w14:textId="77777777" w:rsidR="001B69EB" w:rsidRPr="00CA78CB" w:rsidRDefault="001B69EB" w:rsidP="00CA78CB">
      <w:pPr>
        <w:pStyle w:val="Akapitzlist"/>
        <w:numPr>
          <w:ilvl w:val="0"/>
          <w:numId w:val="19"/>
        </w:numPr>
        <w:spacing w:after="120" w:line="240" w:lineRule="auto"/>
        <w:ind w:left="426" w:hanging="425"/>
        <w:jc w:val="both"/>
        <w:rPr>
          <w:rFonts w:ascii="Palatino Linotype" w:hAnsi="Palatino Linotype" w:cstheme="minorHAnsi"/>
          <w:strike/>
        </w:rPr>
      </w:pPr>
      <w:r w:rsidRPr="00CA78CB">
        <w:rPr>
          <w:rFonts w:ascii="Palatino Linotype" w:eastAsia="Calibri" w:hAnsi="Palatino Linotype" w:cstheme="minorHAnsi"/>
        </w:rPr>
        <w:t xml:space="preserve">Oświadczam, że zachodzą w stosunku do mnie podstawy wykluczenia z postępowania na podstawie art. ……… ustawy PZP </w:t>
      </w:r>
      <w:r w:rsidRPr="00CA78CB">
        <w:rPr>
          <w:rFonts w:ascii="Palatino Linotype" w:eastAsia="Calibri" w:hAnsi="Palatino Linotype" w:cstheme="minorHAnsi"/>
          <w:i/>
        </w:rPr>
        <w:t>(podać mającą zastosowanie podstawę wykluczenia spośród wymienionych w art. 108 ust. 1 pkt 1,2 i 5 oraz art. 109. ust. 1 pkt 4).</w:t>
      </w:r>
      <w:r w:rsidRPr="00CA78CB">
        <w:rPr>
          <w:rFonts w:ascii="Palatino Linotype" w:eastAsia="Calibri" w:hAnsi="Palatino Linotype" w:cstheme="minorHAnsi"/>
        </w:rPr>
        <w:t xml:space="preserve"> Jednocześnie oświadczam, że w związku z ww. okolicznością, na podstawie art. 110 ust. 2 ustawy PZP podjąłem następujące środki naprawcze: </w:t>
      </w:r>
    </w:p>
    <w:p w14:paraId="7B87613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…………………………………………………………………………………</w:t>
      </w:r>
    </w:p>
    <w:p w14:paraId="13AA45DE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</w:t>
      </w:r>
      <w:r w:rsidR="00CA78CB"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………………………………………………………………………..…..</w:t>
      </w:r>
    </w:p>
    <w:p w14:paraId="06470DEC" w14:textId="77777777" w:rsidR="001B69EB" w:rsidRPr="00CA78CB" w:rsidRDefault="001B69EB" w:rsidP="00CA78CB">
      <w:pPr>
        <w:spacing w:after="120"/>
        <w:ind w:left="851" w:hanging="425"/>
        <w:jc w:val="both"/>
        <w:rPr>
          <w:rFonts w:ascii="Palatino Linotype" w:eastAsia="Calibri" w:hAnsi="Palatino Linotype" w:cstheme="minorHAnsi"/>
          <w:sz w:val="22"/>
          <w:szCs w:val="22"/>
          <w:lang w:eastAsia="en-US"/>
        </w:rPr>
      </w:pP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lastRenderedPageBreak/>
        <w:t>(</w:t>
      </w:r>
      <w:proofErr w:type="gramStart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>wypełnić</w:t>
      </w:r>
      <w:proofErr w:type="gramEnd"/>
      <w:r w:rsidRPr="00CA78CB">
        <w:rPr>
          <w:rFonts w:ascii="Palatino Linotype" w:eastAsia="Calibri" w:hAnsi="Palatino Linotype" w:cstheme="minorHAnsi"/>
          <w:i/>
          <w:iCs/>
          <w:sz w:val="22"/>
          <w:szCs w:val="22"/>
          <w:lang w:eastAsia="en-US"/>
        </w:rPr>
        <w:t xml:space="preserve"> jeśli dotyczy</w:t>
      </w:r>
      <w:r w:rsidRPr="00CA78CB">
        <w:rPr>
          <w:rFonts w:ascii="Palatino Linotype" w:eastAsia="Calibri" w:hAnsi="Palatino Linotype" w:cstheme="minorHAnsi"/>
          <w:sz w:val="22"/>
          <w:szCs w:val="22"/>
          <w:lang w:eastAsia="en-US"/>
        </w:rPr>
        <w:t>)</w:t>
      </w:r>
    </w:p>
    <w:p w14:paraId="6EEDDA04" w14:textId="77777777" w:rsidR="00CA78CB" w:rsidRPr="00CA78CB" w:rsidRDefault="00CA78CB" w:rsidP="00CA78CB">
      <w:pPr>
        <w:pStyle w:val="NormalnyWeb"/>
        <w:numPr>
          <w:ilvl w:val="0"/>
          <w:numId w:val="19"/>
        </w:numPr>
        <w:spacing w:before="0" w:beforeAutospacing="0" w:after="120" w:afterAutospacing="0"/>
        <w:ind w:left="426" w:hanging="425"/>
        <w:jc w:val="both"/>
        <w:rPr>
          <w:rFonts w:ascii="Palatino Linotype" w:hAnsi="Palatino Linotype" w:cs="Arial"/>
          <w:sz w:val="22"/>
          <w:szCs w:val="22"/>
        </w:rPr>
      </w:pPr>
      <w:r w:rsidRPr="00CA78CB">
        <w:rPr>
          <w:rFonts w:ascii="Palatino Linotype" w:hAnsi="Palatino Linotype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CA78CB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A78CB">
        <w:rPr>
          <w:rFonts w:ascii="Palatino Linotype" w:hAnsi="Palatino Linotype" w:cs="Arial"/>
          <w:iCs/>
          <w:color w:val="222222"/>
          <w:sz w:val="22"/>
          <w:szCs w:val="22"/>
        </w:rPr>
        <w:t>(Dz. U. poz. 835)</w:t>
      </w:r>
      <w:r w:rsidRPr="00CA78CB">
        <w:rPr>
          <w:rStyle w:val="Odwoanieprzypisudolnego"/>
          <w:rFonts w:ascii="Palatino Linotype" w:hAnsi="Palatino Linotype" w:cs="Arial"/>
          <w:i/>
          <w:iCs/>
          <w:color w:val="222222"/>
          <w:sz w:val="22"/>
          <w:szCs w:val="22"/>
        </w:rPr>
        <w:footnoteReference w:id="2"/>
      </w:r>
      <w:r w:rsidRPr="00CA78CB">
        <w:rPr>
          <w:rFonts w:ascii="Palatino Linotype" w:hAnsi="Palatino Linotype" w:cs="Arial"/>
          <w:i/>
          <w:iCs/>
          <w:color w:val="222222"/>
          <w:sz w:val="22"/>
          <w:szCs w:val="22"/>
        </w:rPr>
        <w:t>.</w:t>
      </w:r>
      <w:r w:rsidRPr="00CA78CB">
        <w:rPr>
          <w:rFonts w:ascii="Palatino Linotype" w:hAnsi="Palatino Linotype" w:cs="Arial"/>
          <w:color w:val="222222"/>
          <w:sz w:val="22"/>
          <w:szCs w:val="22"/>
        </w:rPr>
        <w:t xml:space="preserve"> </w:t>
      </w:r>
    </w:p>
    <w:p w14:paraId="35D1D001" w14:textId="77777777" w:rsidR="00390164" w:rsidRPr="00390164" w:rsidRDefault="00390164" w:rsidP="001B69EB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D257647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3137594F" w14:textId="77777777" w:rsidR="001B69EB" w:rsidRDefault="00390164" w:rsidP="00C356F2">
      <w:pPr>
        <w:spacing w:after="12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</w:t>
      </w:r>
      <w:r w:rsidR="006A42DC">
        <w:rPr>
          <w:rFonts w:ascii="Palatino Linotype" w:hAnsi="Palatino Linotype" w:cs="Arial"/>
          <w:sz w:val="22"/>
          <w:szCs w:val="22"/>
        </w:rPr>
        <w:t>powyżej</w:t>
      </w:r>
      <w:r w:rsidRPr="00390164">
        <w:rPr>
          <w:rFonts w:ascii="Palatino Linotype" w:hAnsi="Palatino Linotype" w:cs="Arial"/>
          <w:sz w:val="22"/>
          <w:szCs w:val="22"/>
        </w:rPr>
        <w:t xml:space="preserve">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36A0B89" w14:textId="77777777" w:rsidR="00B76050" w:rsidRDefault="00B76050" w:rsidP="007B743D">
      <w:pPr>
        <w:spacing w:after="120"/>
        <w:ind w:right="849"/>
        <w:jc w:val="both"/>
        <w:rPr>
          <w:rFonts w:ascii="Palatino Linotype" w:hAnsi="Palatino Linotype"/>
          <w:sz w:val="22"/>
          <w:szCs w:val="22"/>
        </w:rPr>
      </w:pPr>
    </w:p>
    <w:sectPr w:rsidR="00B76050" w:rsidSect="00762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4194" w14:textId="77777777" w:rsidR="00352716" w:rsidRDefault="00352716">
      <w:r>
        <w:separator/>
      </w:r>
    </w:p>
  </w:endnote>
  <w:endnote w:type="continuationSeparator" w:id="0">
    <w:p w14:paraId="0F4ADF18" w14:textId="77777777" w:rsidR="00352716" w:rsidRDefault="00352716">
      <w:r>
        <w:continuationSeparator/>
      </w:r>
    </w:p>
  </w:endnote>
  <w:endnote w:type="continuationNotice" w:id="1">
    <w:p w14:paraId="0715676C" w14:textId="77777777" w:rsidR="00352716" w:rsidRDefault="00352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64BE" w14:textId="77777777" w:rsidR="00201C2C" w:rsidRPr="00390164" w:rsidRDefault="00201C2C" w:rsidP="003D7358">
    <w:pPr>
      <w:rPr>
        <w:rFonts w:ascii="Palatino Linotype" w:hAnsi="Palatino Linotype"/>
        <w:sz w:val="22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</w:p>
  <w:p w14:paraId="1D49B81A" w14:textId="77777777" w:rsidR="00632B2D" w:rsidRDefault="00632B2D" w:rsidP="00361045">
    <w:pPr>
      <w:rPr>
        <w:sz w:val="22"/>
        <w:szCs w:val="22"/>
      </w:rPr>
    </w:pPr>
  </w:p>
  <w:p w14:paraId="30287737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DC44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2B3F024F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B484FD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4676" w14:textId="77777777" w:rsidR="00352716" w:rsidRDefault="00352716">
      <w:r>
        <w:separator/>
      </w:r>
    </w:p>
  </w:footnote>
  <w:footnote w:type="continuationSeparator" w:id="0">
    <w:p w14:paraId="3C2A3784" w14:textId="77777777" w:rsidR="00352716" w:rsidRDefault="00352716">
      <w:r>
        <w:continuationSeparator/>
      </w:r>
    </w:p>
  </w:footnote>
  <w:footnote w:type="continuationNotice" w:id="1">
    <w:p w14:paraId="40555647" w14:textId="77777777" w:rsidR="00352716" w:rsidRDefault="00352716"/>
  </w:footnote>
  <w:footnote w:id="2">
    <w:p w14:paraId="7371981C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7E54FFF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3AE425" w14:textId="77777777" w:rsidR="00CA78CB" w:rsidRPr="00A82964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4F389B" w14:textId="77777777" w:rsidR="00CA78CB" w:rsidRPr="00761CEB" w:rsidRDefault="00CA78CB" w:rsidP="00CA78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428F" w14:textId="0606DADC" w:rsidR="00AD199E" w:rsidRDefault="00AD199E" w:rsidP="00AD199E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361962">
      <w:rPr>
        <w:rFonts w:ascii="Calibri" w:hAnsi="Calibri" w:cs="Calibri"/>
        <w:sz w:val="20"/>
        <w:szCs w:val="20"/>
      </w:rPr>
      <w:t>9</w:t>
    </w:r>
    <w:r w:rsidRPr="001B69EB">
      <w:rPr>
        <w:rFonts w:ascii="Calibri" w:hAnsi="Calibri" w:cs="Calibri"/>
        <w:sz w:val="20"/>
        <w:szCs w:val="20"/>
      </w:rPr>
      <w:t>/PZP/202</w:t>
    </w:r>
    <w:r w:rsidR="00D57552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49D16EBF" w14:textId="77777777" w:rsidR="007623D3" w:rsidRPr="007623D3" w:rsidRDefault="007623D3" w:rsidP="0001099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30FD" w14:textId="77777777" w:rsidR="00632B2D" w:rsidRDefault="00632B2D" w:rsidP="00EA313F">
    <w:pPr>
      <w:pStyle w:val="Nagwek"/>
      <w:jc w:val="center"/>
    </w:pPr>
  </w:p>
  <w:p w14:paraId="16BE213F" w14:textId="77777777" w:rsidR="00632B2D" w:rsidRDefault="00A20440" w:rsidP="00A20440">
    <w:pPr>
      <w:pStyle w:val="Nagwek"/>
      <w:jc w:val="both"/>
      <w:rPr>
        <w:rFonts w:ascii="Calibri" w:hAnsi="Calibri"/>
        <w:sz w:val="20"/>
        <w:szCs w:val="20"/>
      </w:rPr>
    </w:pPr>
    <w:r w:rsidRPr="00A20440">
      <w:rPr>
        <w:rFonts w:ascii="Calibri" w:hAnsi="Calibri"/>
        <w:sz w:val="20"/>
        <w:szCs w:val="20"/>
      </w:rPr>
      <w:t>Oznaczenie sprawy: 1/PZP/2021/TPN</w:t>
    </w:r>
    <w:r>
      <w:rPr>
        <w:rFonts w:ascii="Calibri" w:hAnsi="Calibri"/>
        <w:sz w:val="20"/>
        <w:szCs w:val="20"/>
      </w:rPr>
      <w:t xml:space="preserve"> </w:t>
    </w:r>
  </w:p>
  <w:p w14:paraId="170E1E5E" w14:textId="77777777" w:rsidR="00A20440" w:rsidRPr="00A20440" w:rsidRDefault="00A20440" w:rsidP="00A20440">
    <w:pPr>
      <w:pStyle w:val="Nagwek"/>
      <w:jc w:val="both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b/>
        <w:i/>
        <w:iCs/>
        <w:sz w:val="20"/>
        <w:szCs w:val="20"/>
      </w:rPr>
      <w:t>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C63B4"/>
    <w:multiLevelType w:val="hybridMultilevel"/>
    <w:tmpl w:val="0C8837A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A6A11"/>
    <w:multiLevelType w:val="multilevel"/>
    <w:tmpl w:val="2AD6BD28"/>
    <w:lvl w:ilvl="0">
      <w:start w:val="7"/>
      <w:numFmt w:val="upperRoman"/>
      <w:lvlText w:val="%1."/>
      <w:lvlJc w:val="left"/>
      <w:pPr>
        <w:ind w:left="4963" w:hanging="36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18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61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ascii="Palatino Linotype" w:hAnsi="Palatino Linotype" w:hint="default"/>
        <w:b w:val="0"/>
        <w:bCs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6857B9"/>
    <w:multiLevelType w:val="hybridMultilevel"/>
    <w:tmpl w:val="13087C32"/>
    <w:lvl w:ilvl="0" w:tplc="0EEE29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774509">
    <w:abstractNumId w:val="22"/>
  </w:num>
  <w:num w:numId="2" w16cid:durableId="1337608129">
    <w:abstractNumId w:val="26"/>
  </w:num>
  <w:num w:numId="3" w16cid:durableId="580913430">
    <w:abstractNumId w:val="0"/>
  </w:num>
  <w:num w:numId="4" w16cid:durableId="1607690186">
    <w:abstractNumId w:val="25"/>
  </w:num>
  <w:num w:numId="5" w16cid:durableId="402064932">
    <w:abstractNumId w:val="23"/>
  </w:num>
  <w:num w:numId="6" w16cid:durableId="2063170298">
    <w:abstractNumId w:val="8"/>
  </w:num>
  <w:num w:numId="7" w16cid:durableId="1477993408">
    <w:abstractNumId w:val="18"/>
  </w:num>
  <w:num w:numId="8" w16cid:durableId="707602981">
    <w:abstractNumId w:val="16"/>
  </w:num>
  <w:num w:numId="9" w16cid:durableId="768157714">
    <w:abstractNumId w:val="28"/>
  </w:num>
  <w:num w:numId="10" w16cid:durableId="826483004">
    <w:abstractNumId w:val="20"/>
  </w:num>
  <w:num w:numId="11" w16cid:durableId="788359925">
    <w:abstractNumId w:val="29"/>
  </w:num>
  <w:num w:numId="12" w16cid:durableId="2030254745">
    <w:abstractNumId w:val="12"/>
  </w:num>
  <w:num w:numId="13" w16cid:durableId="1456677261">
    <w:abstractNumId w:val="27"/>
  </w:num>
  <w:num w:numId="14" w16cid:durableId="19827306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4815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240735">
    <w:abstractNumId w:val="17"/>
  </w:num>
  <w:num w:numId="17" w16cid:durableId="1530683427">
    <w:abstractNumId w:val="13"/>
  </w:num>
  <w:num w:numId="18" w16cid:durableId="1610501599">
    <w:abstractNumId w:val="19"/>
  </w:num>
  <w:num w:numId="19" w16cid:durableId="1998412746">
    <w:abstractNumId w:val="24"/>
  </w:num>
  <w:num w:numId="20" w16cid:durableId="20074004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3AF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AEE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69EB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148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4CB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1962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358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9BD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DBD"/>
    <w:rsid w:val="004A6F36"/>
    <w:rsid w:val="004A78A9"/>
    <w:rsid w:val="004B0CED"/>
    <w:rsid w:val="004B17D1"/>
    <w:rsid w:val="004B18B8"/>
    <w:rsid w:val="004B1C44"/>
    <w:rsid w:val="004B29C9"/>
    <w:rsid w:val="004B3875"/>
    <w:rsid w:val="004B4C6B"/>
    <w:rsid w:val="004B5017"/>
    <w:rsid w:val="004B5ECC"/>
    <w:rsid w:val="004B6208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457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2EEE"/>
    <w:rsid w:val="00523319"/>
    <w:rsid w:val="00523B6C"/>
    <w:rsid w:val="00524BCF"/>
    <w:rsid w:val="00524D56"/>
    <w:rsid w:val="00526775"/>
    <w:rsid w:val="00530EBE"/>
    <w:rsid w:val="00531B25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1F5E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118F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68DB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2D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669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3D3"/>
    <w:rsid w:val="00762CDF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43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B743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96C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9E6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E1D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3B3C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440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99E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050"/>
    <w:rsid w:val="00B7683B"/>
    <w:rsid w:val="00B7744A"/>
    <w:rsid w:val="00B77687"/>
    <w:rsid w:val="00B80DAB"/>
    <w:rsid w:val="00B81127"/>
    <w:rsid w:val="00B811B7"/>
    <w:rsid w:val="00B811E4"/>
    <w:rsid w:val="00B8277D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6F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0F15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8CB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552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4B5A"/>
    <w:rsid w:val="00D953BD"/>
    <w:rsid w:val="00D96203"/>
    <w:rsid w:val="00D9666F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D2"/>
    <w:rsid w:val="00DB3C97"/>
    <w:rsid w:val="00DB3D9B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4A26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19C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0D4F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533F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52F7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E22C82F"/>
  <w15:docId w15:val="{6DA51143-E7F0-4F23-B717-1FEC910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56F2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CE1"/>
  </w:style>
  <w:style w:type="character" w:styleId="Odwoanieprzypisukocowego">
    <w:name w:val="endnote reference"/>
    <w:basedOn w:val="Domylnaczcionkaakapitu"/>
    <w:uiPriority w:val="99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uiPriority w:val="99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70FC-A4F4-4148-971E-64AE34D2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2258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3</cp:revision>
  <cp:lastPrinted>2023-03-17T08:12:00Z</cp:lastPrinted>
  <dcterms:created xsi:type="dcterms:W3CDTF">2023-04-14T08:59:00Z</dcterms:created>
  <dcterms:modified xsi:type="dcterms:W3CDTF">2023-04-14T09:00:00Z</dcterms:modified>
</cp:coreProperties>
</file>