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C02" w14:textId="77777777" w:rsidR="00A7608B" w:rsidRPr="00615361" w:rsidRDefault="00A7608B" w:rsidP="00103619">
      <w:pPr>
        <w:spacing w:after="0" w:line="360" w:lineRule="auto"/>
        <w:ind w:left="7082"/>
        <w:rPr>
          <w:rFonts w:ascii="Times New Roman" w:hAnsi="Times New Roman" w:cs="Times New Roman"/>
          <w:b/>
          <w:sz w:val="18"/>
          <w:szCs w:val="18"/>
        </w:rPr>
      </w:pPr>
      <w:bookmarkStart w:id="0" w:name="_Hlk65573094"/>
      <w:bookmarkStart w:id="1" w:name="_GoBack"/>
      <w:bookmarkEnd w:id="1"/>
    </w:p>
    <w:p w14:paraId="40CCC7C6" w14:textId="5678FD15" w:rsidR="000656E0" w:rsidRPr="004606D2" w:rsidRDefault="000656E0" w:rsidP="00103619">
      <w:pPr>
        <w:spacing w:after="0" w:line="360" w:lineRule="auto"/>
        <w:ind w:left="7082"/>
        <w:rPr>
          <w:rFonts w:ascii="Times New Roman" w:hAnsi="Times New Roman" w:cs="Times New Roman"/>
          <w:b/>
        </w:rPr>
      </w:pPr>
      <w:r w:rsidRPr="004606D2">
        <w:rPr>
          <w:rFonts w:ascii="Times New Roman" w:hAnsi="Times New Roman" w:cs="Times New Roman"/>
          <w:b/>
        </w:rPr>
        <w:t xml:space="preserve">Załącznik nr </w:t>
      </w:r>
      <w:r w:rsidR="00A0640A">
        <w:rPr>
          <w:rFonts w:ascii="Times New Roman" w:hAnsi="Times New Roman" w:cs="Times New Roman"/>
          <w:b/>
        </w:rPr>
        <w:t>3</w:t>
      </w:r>
      <w:r w:rsidRPr="004606D2">
        <w:rPr>
          <w:rFonts w:ascii="Times New Roman" w:hAnsi="Times New Roman" w:cs="Times New Roman"/>
          <w:b/>
        </w:rPr>
        <w:t xml:space="preserve"> do SWZ</w:t>
      </w:r>
    </w:p>
    <w:p w14:paraId="61A18F75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65573155"/>
      <w:bookmarkStart w:id="3" w:name="_Hlk9244639"/>
      <w:bookmarkStart w:id="4" w:name="_Hlk46396802"/>
      <w:bookmarkStart w:id="5" w:name="_Hlk13220075"/>
      <w:r w:rsidRPr="004606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E095618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1738A15A" w14:textId="0C27A398" w:rsidR="006448C6" w:rsidRPr="00103619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E309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PODSTAW WYKLUCZENIA Z POSTĘPOWANI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ootnoteReference w:id="1"/>
      </w:r>
    </w:p>
    <w:bookmarkEnd w:id="2"/>
    <w:p w14:paraId="6184334A" w14:textId="23A7B336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27B09445" w14:textId="336B2B00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3C34F49B" w14:textId="7AD8B68B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10920353" w14:textId="1CFE4055" w:rsidR="00B9081E" w:rsidRPr="00002ABF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="006B2400"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4C963AA1" w14:textId="36C8A3B2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bookmarkEnd w:id="7"/>
      <w:r w:rsidR="00002AB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02ABF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3A540429" w14:textId="73F1CF85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 w:rsidR="006B2400"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4307249" w14:textId="7A8BD3AE" w:rsidR="00B9081E" w:rsidRPr="000C2BD3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C2BD3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1" w:history="1">
        <w:r w:rsidR="00C46497" w:rsidRPr="000C2BD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2BD3">
        <w:rPr>
          <w:rFonts w:ascii="Times New Roman" w:eastAsia="Calibri" w:hAnsi="Times New Roman" w:cs="Times New Roman"/>
          <w:bCs/>
        </w:rPr>
        <w:t xml:space="preserve"> </w:t>
      </w:r>
    </w:p>
    <w:p w14:paraId="119D28BF" w14:textId="77777777" w:rsidR="00B9081E" w:rsidRPr="000C2BD3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87CE7" w14:textId="28BD3AA8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4881583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="00E30987" w:rsidRPr="004606D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14:paraId="5530F323" w14:textId="567277C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..……………………………..…..………..…………………………………….</w:t>
      </w:r>
    </w:p>
    <w:p w14:paraId="3AF67BAE" w14:textId="69767F83" w:rsidR="00B9081E" w:rsidRPr="00BF1B38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9" w:name="_Hlk19272628"/>
      <w:r w:rsidRPr="004606D2">
        <w:rPr>
          <w:rFonts w:ascii="Times New Roman" w:eastAsia="Times New Roman" w:hAnsi="Times New Roman" w:cs="Times New Roman"/>
          <w:lang w:eastAsia="pl-PL"/>
        </w:rPr>
        <w:t>Nr telefonu: …………………… e-mail: ………………………………………</w:t>
      </w:r>
    </w:p>
    <w:p w14:paraId="6F50BE3C" w14:textId="77777777" w:rsidR="00BF1B38" w:rsidRDefault="00BF1B38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65573213"/>
      <w:bookmarkEnd w:id="0"/>
      <w:bookmarkEnd w:id="3"/>
      <w:bookmarkEnd w:id="4"/>
      <w:bookmarkEnd w:id="5"/>
      <w:bookmarkEnd w:id="8"/>
      <w:bookmarkEnd w:id="9"/>
    </w:p>
    <w:p w14:paraId="0D9FB330" w14:textId="08A11D85" w:rsidR="006E2F3A" w:rsidRDefault="006E2F3A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A55748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1" w:name="_Hlk11741589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2" w:name="_Hlk10791084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FD0CBB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CA71AA" w:rsidRPr="00CA71AA">
        <w:rPr>
          <w:b/>
          <w:bCs/>
        </w:rPr>
        <w:t xml:space="preserve"> </w:t>
      </w:r>
      <w:r w:rsidR="00CA71AA">
        <w:rPr>
          <w:b/>
          <w:bCs/>
        </w:rPr>
        <w:t>„</w:t>
      </w:r>
      <w:r w:rsidR="00D55A3B">
        <w:rPr>
          <w:rFonts w:asciiTheme="majorHAnsi" w:eastAsia="Times New Roman" w:hAnsiTheme="majorHAnsi"/>
          <w:b/>
          <w:caps/>
          <w:spacing w:val="10"/>
          <w:sz w:val="24"/>
          <w:szCs w:val="24"/>
        </w:rPr>
        <w:t>Dostawa energii elektrycznej</w:t>
      </w:r>
      <w:r w:rsidR="00CA71AA">
        <w:rPr>
          <w:b/>
          <w:bCs/>
        </w:rPr>
        <w:t>”</w:t>
      </w:r>
      <w:r w:rsidR="00B9081E" w:rsidRPr="00B746A8">
        <w:rPr>
          <w:rFonts w:ascii="Times New Roman" w:eastAsia="Times New Roman" w:hAnsi="Times New Roman" w:cs="Times New Roman"/>
          <w:b/>
          <w:lang w:eastAsia="pl-PL"/>
        </w:rPr>
        <w:t>,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1"/>
      <w:bookmarkEnd w:id="12"/>
      <w:r w:rsidRPr="00FD0CBB">
        <w:rPr>
          <w:rFonts w:ascii="Times New Roman" w:eastAsia="Times New Roman" w:hAnsi="Times New Roman" w:cs="Times New Roman"/>
          <w:lang w:eastAsia="pl-PL"/>
        </w:rPr>
        <w:t>oświadczam,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0"/>
      <w:r w:rsidRPr="00E30987">
        <w:rPr>
          <w:rFonts w:ascii="Times New Roman" w:eastAsia="Times New Roman" w:hAnsi="Times New Roman" w:cs="Times New Roman"/>
          <w:lang w:eastAsia="pl-PL"/>
        </w:rPr>
        <w:t xml:space="preserve">że na dzień składania ofert nie podlegam wykluczeniu z postępowania na podstawie art. 108 ust. 1 </w:t>
      </w:r>
      <w:r w:rsidR="006448C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30987">
        <w:rPr>
          <w:rFonts w:ascii="Times New Roman" w:eastAsia="Times New Roman" w:hAnsi="Times New Roman" w:cs="Times New Roman"/>
          <w:lang w:eastAsia="pl-PL"/>
        </w:rPr>
        <w:t>art. 109 ust. 1 pkt 4</w:t>
      </w:r>
      <w:r w:rsidR="002C23DF">
        <w:rPr>
          <w:rFonts w:ascii="Times New Roman" w:eastAsia="Times New Roman" w:hAnsi="Times New Roman" w:cs="Times New Roman"/>
          <w:lang w:eastAsia="pl-PL"/>
        </w:rPr>
        <w:t>,5,6,7,8,9,10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6448C6">
        <w:rPr>
          <w:rFonts w:ascii="Times New Roman" w:eastAsia="Times New Roman" w:hAnsi="Times New Roman" w:cs="Times New Roman"/>
          <w:lang w:eastAsia="pl-PL"/>
        </w:rPr>
        <w:t>z dnia 11 września 2019 r Prawo zamówień publicznych.</w:t>
      </w:r>
    </w:p>
    <w:p w14:paraId="42A9E685" w14:textId="77777777" w:rsidR="006E2F3A" w:rsidRPr="00E30987" w:rsidRDefault="006E2F3A" w:rsidP="00644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2C179" w14:textId="05195D4B" w:rsidR="006E2F3A" w:rsidRPr="00B746A8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987">
        <w:rPr>
          <w:rFonts w:ascii="Times New Roman" w:eastAsia="Times New Roman" w:hAnsi="Times New Roman" w:cs="Times New Roman"/>
          <w:lang w:eastAsia="pl-PL"/>
        </w:rPr>
        <w:t xml:space="preserve">Oświadczam, że na dzień składania ofert zachodzą 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w stosunku do mnie podstawy wykluczenia z postępowania na podstawie art. …… ustawy Pzp 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108 ust. 1 lub art. 109 ust. 1 pkt </w:t>
      </w:r>
      <w:r w:rsidRPr="002C23DF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2C23DF" w:rsidRPr="002C23DF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="002C23DF" w:rsidRPr="002C23DF">
        <w:rPr>
          <w:rFonts w:ascii="Times New Roman" w:eastAsia="Times New Roman" w:hAnsi="Times New Roman" w:cs="Times New Roman"/>
          <w:i/>
          <w:lang w:eastAsia="pl-PL"/>
        </w:rPr>
        <w:t>5,6,7,8,9,10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 xml:space="preserve"> Ustawy Pzp).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podjąłem/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podjeliśmy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następujące środki naprawcze: ………………………………………………………………………………………………</w:t>
      </w:r>
      <w:r w:rsidR="00B746A8">
        <w:rPr>
          <w:rFonts w:ascii="Times New Roman" w:eastAsia="Times New Roman" w:hAnsi="Times New Roman" w:cs="Times New Roman"/>
          <w:lang w:eastAsia="pl-PL"/>
        </w:rPr>
        <w:t>..</w:t>
      </w:r>
    </w:p>
    <w:p w14:paraId="60351892" w14:textId="77777777" w:rsidR="006E2F3A" w:rsidRPr="00E30987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53CAF4" w14:textId="77777777" w:rsidR="00E30987" w:rsidRDefault="006E2F3A" w:rsidP="00E3098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6A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362A9328" w14:textId="4DE2BBEA" w:rsidR="006448C6" w:rsidRDefault="006E2F3A" w:rsidP="006448C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niniejszym 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oswiadczeniu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są aktualne i zgodne z prawdą oraz zostały przedstawione z pełną świadomością konsekwencji wprowadzenia Zamawiającego w błąd przy </w:t>
      </w:r>
      <w:proofErr w:type="gramStart"/>
      <w:r w:rsidRPr="00B746A8">
        <w:rPr>
          <w:rFonts w:ascii="Times New Roman" w:eastAsia="Times New Roman" w:hAnsi="Times New Roman" w:cs="Times New Roman"/>
          <w:lang w:eastAsia="pl-PL"/>
        </w:rPr>
        <w:t>przedstawianiu</w:t>
      </w:r>
      <w:proofErr w:type="gramEnd"/>
      <w:r w:rsidRPr="00B746A8">
        <w:rPr>
          <w:rFonts w:ascii="Times New Roman" w:eastAsia="Times New Roman" w:hAnsi="Times New Roman" w:cs="Times New Roman"/>
          <w:lang w:eastAsia="pl-PL"/>
        </w:rPr>
        <w:t xml:space="preserve"> informacji.</w:t>
      </w:r>
      <w:bookmarkStart w:id="13" w:name="_Hlk65579333"/>
    </w:p>
    <w:p w14:paraId="682C1BB8" w14:textId="77777777" w:rsidR="00615361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F305D3F" w14:textId="77777777" w:rsidR="00615361" w:rsidRPr="00F40CA6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bookmarkEnd w:id="13"/>
    <w:p w14:paraId="24C8B44E" w14:textId="77777777" w:rsidR="008045D7" w:rsidRPr="008045D7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0AD517E0" w14:textId="42B9D41A" w:rsidR="00095566" w:rsidRPr="006448C6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095566" w:rsidRPr="006448C6" w:rsidSect="000955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080" w:bottom="284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C512" w14:textId="77777777" w:rsidR="00E33E15" w:rsidRDefault="00E33E15" w:rsidP="00597E0F">
      <w:pPr>
        <w:spacing w:after="0" w:line="240" w:lineRule="auto"/>
      </w:pPr>
      <w:r>
        <w:separator/>
      </w:r>
    </w:p>
  </w:endnote>
  <w:endnote w:type="continuationSeparator" w:id="0">
    <w:p w14:paraId="53BB04F6" w14:textId="77777777" w:rsidR="00E33E15" w:rsidRDefault="00E33E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C23DF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A87292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8729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8729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6D1" w14:textId="77777777" w:rsidR="00E33E15" w:rsidRDefault="00E33E15" w:rsidP="00597E0F">
      <w:pPr>
        <w:spacing w:after="0" w:line="240" w:lineRule="auto"/>
      </w:pPr>
      <w:r>
        <w:separator/>
      </w:r>
    </w:p>
  </w:footnote>
  <w:footnote w:type="continuationSeparator" w:id="0">
    <w:p w14:paraId="4E805AE7" w14:textId="77777777" w:rsidR="00E33E15" w:rsidRDefault="00E33E15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04D227E0" w:rsidR="008569D4" w:rsidRPr="008569D4" w:rsidRDefault="00011C20" w:rsidP="008569D4">
    <w:pPr>
      <w:pStyle w:val="Nagwek"/>
      <w:rPr>
        <w:bCs/>
      </w:rPr>
    </w:pPr>
    <w:r>
      <w:rPr>
        <w:bCs/>
      </w:rPr>
      <w:t>NIP.271.1.10.2021.B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1B09D6B3" w:rsidR="00EA19EE" w:rsidRPr="004606D2" w:rsidRDefault="00A7608B" w:rsidP="003C5C58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bookmarkStart w:id="14" w:name="_Hlk63341377"/>
    <w:bookmarkStart w:id="15" w:name="_Hlk63341378"/>
    <w:bookmarkStart w:id="16" w:name="_Hlk65656163"/>
    <w:bookmarkStart w:id="17" w:name="_Hlk65656164"/>
    <w:bookmarkStart w:id="18" w:name="_Hlk65656166"/>
    <w:bookmarkStart w:id="19" w:name="_Hlk65656167"/>
    <w:r>
      <w:rPr>
        <w:rFonts w:ascii="Times New Roman" w:hAnsi="Times New Roman" w:cs="Times New Roman"/>
        <w:bCs/>
        <w:sz w:val="18"/>
        <w:szCs w:val="18"/>
      </w:rPr>
      <w:t>NIP</w:t>
    </w:r>
    <w:r w:rsidR="008569D4" w:rsidRPr="004606D2">
      <w:rPr>
        <w:rFonts w:ascii="Times New Roman" w:hAnsi="Times New Roman" w:cs="Times New Roman"/>
        <w:bCs/>
        <w:sz w:val="18"/>
        <w:szCs w:val="18"/>
      </w:rPr>
      <w:t>.2</w:t>
    </w:r>
    <w:r>
      <w:rPr>
        <w:rFonts w:ascii="Times New Roman" w:hAnsi="Times New Roman" w:cs="Times New Roman"/>
        <w:bCs/>
        <w:sz w:val="18"/>
        <w:szCs w:val="18"/>
      </w:rPr>
      <w:t>7</w:t>
    </w:r>
    <w:r w:rsidR="008569D4" w:rsidRPr="004606D2">
      <w:rPr>
        <w:rFonts w:ascii="Times New Roman" w:hAnsi="Times New Roman" w:cs="Times New Roman"/>
        <w:bCs/>
        <w:sz w:val="18"/>
        <w:szCs w:val="18"/>
      </w:rPr>
      <w:t>1</w:t>
    </w:r>
    <w:r w:rsidR="003C5C58">
      <w:rPr>
        <w:rFonts w:ascii="Times New Roman" w:hAnsi="Times New Roman" w:cs="Times New Roman"/>
        <w:bCs/>
        <w:sz w:val="18"/>
        <w:szCs w:val="18"/>
      </w:rPr>
      <w:t>.1.</w:t>
    </w:r>
    <w:r w:rsidR="00011C20">
      <w:rPr>
        <w:rFonts w:ascii="Times New Roman" w:hAnsi="Times New Roman" w:cs="Times New Roman"/>
        <w:bCs/>
        <w:sz w:val="18"/>
        <w:szCs w:val="18"/>
      </w:rPr>
      <w:t>1</w:t>
    </w:r>
    <w:r w:rsidR="00A87292">
      <w:rPr>
        <w:rFonts w:ascii="Times New Roman" w:hAnsi="Times New Roman" w:cs="Times New Roman"/>
        <w:bCs/>
        <w:sz w:val="18"/>
        <w:szCs w:val="18"/>
      </w:rPr>
      <w:t>5</w:t>
    </w:r>
    <w:r w:rsidR="00C46497">
      <w:rPr>
        <w:rFonts w:ascii="Times New Roman" w:hAnsi="Times New Roman" w:cs="Times New Roman"/>
        <w:bCs/>
        <w:sz w:val="18"/>
        <w:szCs w:val="18"/>
      </w:rPr>
      <w:t>.</w:t>
    </w:r>
    <w:r w:rsidR="008569D4" w:rsidRPr="004606D2">
      <w:rPr>
        <w:rFonts w:ascii="Times New Roman" w:hAnsi="Times New Roman" w:cs="Times New Roman"/>
        <w:bCs/>
        <w:sz w:val="18"/>
        <w:szCs w:val="18"/>
      </w:rPr>
      <w:t>2021.</w:t>
    </w:r>
    <w:bookmarkEnd w:id="14"/>
    <w:bookmarkEnd w:id="15"/>
    <w:bookmarkEnd w:id="16"/>
    <w:bookmarkEnd w:id="17"/>
    <w:bookmarkEnd w:id="18"/>
    <w:bookmarkEnd w:id="19"/>
    <w:r w:rsidR="00A0640A">
      <w:rPr>
        <w:rFonts w:ascii="Times New Roman" w:hAnsi="Times New Roman" w:cs="Times New Roman"/>
        <w:bCs/>
        <w:sz w:val="18"/>
        <w:szCs w:val="18"/>
      </w:rPr>
      <w:t>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0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1"/>
  </w:num>
  <w:num w:numId="39">
    <w:abstractNumId w:val="79"/>
  </w:num>
  <w:num w:numId="40">
    <w:abstractNumId w:val="70"/>
  </w:num>
  <w:num w:numId="41">
    <w:abstractNumId w:val="37"/>
  </w:num>
  <w:num w:numId="42">
    <w:abstractNumId w:val="86"/>
  </w:num>
  <w:num w:numId="43">
    <w:abstractNumId w:val="81"/>
  </w:num>
  <w:num w:numId="44">
    <w:abstractNumId w:val="45"/>
  </w:num>
  <w:num w:numId="45">
    <w:abstractNumId w:val="38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9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2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ABF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20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2BD3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98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3D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61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400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D7C2C"/>
    <w:rsid w:val="006E115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0CD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0C40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102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2A0C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40A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08B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292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497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1AA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A3B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5F0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25C9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3E15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wiel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EEFD-119F-4CAF-82E5-F4D56C3E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5</cp:revision>
  <cp:lastPrinted>2021-12-10T12:55:00Z</cp:lastPrinted>
  <dcterms:created xsi:type="dcterms:W3CDTF">2021-11-30T14:49:00Z</dcterms:created>
  <dcterms:modified xsi:type="dcterms:W3CDTF">2021-12-10T12:55:00Z</dcterms:modified>
</cp:coreProperties>
</file>