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EF36" w14:textId="77777777" w:rsidR="00AD5D45" w:rsidRPr="00DF7462" w:rsidRDefault="00AD5D45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eastAsia="zh-CN"/>
        </w:rPr>
      </w:pPr>
      <w:bookmarkStart w:id="0" w:name="_Hlk112237633"/>
      <w:bookmarkStart w:id="1" w:name="_Hlk79996606"/>
    </w:p>
    <w:p w14:paraId="26472998" w14:textId="77777777" w:rsidR="00AD5D45" w:rsidRPr="00DF7462" w:rsidRDefault="00AD5D45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eastAsia="zh-CN"/>
        </w:rPr>
      </w:pPr>
    </w:p>
    <w:p w14:paraId="5403307F" w14:textId="74CB782C" w:rsidR="00B10CFD" w:rsidRPr="00C33606" w:rsidRDefault="00B10CFD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r w:rsidRPr="00C33606">
        <w:rPr>
          <w:rFonts w:eastAsia="Times New Roman" w:cstheme="minorHAnsi"/>
          <w:b/>
          <w:bCs/>
          <w:lang w:val="en-US" w:eastAsia="zh-CN"/>
        </w:rPr>
        <w:t>ROZDZIAŁ II.</w:t>
      </w:r>
      <w:r w:rsidR="00F429AB" w:rsidRPr="00C33606">
        <w:rPr>
          <w:rFonts w:eastAsia="Times New Roman" w:cstheme="minorHAnsi"/>
          <w:b/>
          <w:bCs/>
          <w:lang w:val="en-US" w:eastAsia="zh-CN"/>
        </w:rPr>
        <w:t>1</w:t>
      </w:r>
      <w:r w:rsidRPr="00C33606">
        <w:rPr>
          <w:rFonts w:eastAsia="Times New Roman" w:cstheme="minorHAnsi"/>
          <w:b/>
          <w:bCs/>
          <w:lang w:val="en-US" w:eastAsia="zh-CN"/>
        </w:rPr>
        <w:t xml:space="preserve">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B10CFD" w:rsidRPr="00C33606" w14:paraId="04D6C74F" w14:textId="77777777" w:rsidTr="0011419B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68CA" w14:textId="77777777" w:rsidR="00B10CFD" w:rsidRPr="00C33606" w:rsidRDefault="00B10CFD" w:rsidP="00B10C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33606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5588D025" w14:textId="74AC6B33" w:rsidR="00B10CFD" w:rsidRPr="00C33606" w:rsidRDefault="0087094D" w:rsidP="007216A4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bCs/>
                <w:i/>
                <w:iCs/>
                <w:lang w:eastAsia="zh-CN"/>
              </w:rPr>
            </w:pPr>
            <w:r w:rsidRPr="0000312E">
              <w:rPr>
                <w:b/>
                <w:bCs/>
              </w:rPr>
              <w:t>O.OZP.260.</w:t>
            </w:r>
            <w:r w:rsidR="0000312E" w:rsidRPr="0000312E">
              <w:rPr>
                <w:b/>
                <w:bCs/>
              </w:rPr>
              <w:t>87</w:t>
            </w:r>
            <w:r w:rsidRPr="0000312E">
              <w:rPr>
                <w:b/>
                <w:bCs/>
              </w:rPr>
              <w:t>.</w:t>
            </w:r>
            <w:r w:rsidR="0000312E" w:rsidRPr="0000312E">
              <w:rPr>
                <w:b/>
                <w:bCs/>
              </w:rPr>
              <w:t>9</w:t>
            </w:r>
            <w:r w:rsidRPr="0000312E">
              <w:rPr>
                <w:b/>
                <w:bCs/>
              </w:rPr>
              <w:t>.2023</w:t>
            </w:r>
            <w:r w:rsidRPr="0000312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CA5EF35" w14:textId="77777777" w:rsidR="00B10CFD" w:rsidRPr="00C33606" w:rsidRDefault="00B10CFD" w:rsidP="00B10CFD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C33606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3EA8C956" w14:textId="77777777" w:rsidR="00B10CFD" w:rsidRPr="00C33606" w:rsidRDefault="00B10CFD" w:rsidP="00B10CFD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0E336B4E" w14:textId="41DD0A89" w:rsidR="002E07A1" w:rsidRPr="00C33606" w:rsidRDefault="00B10CFD" w:rsidP="002E07A1">
      <w:pPr>
        <w:jc w:val="both"/>
        <w:rPr>
          <w:rFonts w:ascii="Calibri" w:eastAsia="Times New Roman" w:hAnsi="Calibri" w:cs="Calibri"/>
          <w:lang w:eastAsia="zh-CN"/>
        </w:rPr>
      </w:pPr>
      <w:r w:rsidRPr="00C33606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</w:t>
      </w:r>
      <w:r w:rsidR="0051390C" w:rsidRPr="00C33606">
        <w:rPr>
          <w:rFonts w:eastAsia="Times New Roman" w:cstheme="minorHAnsi"/>
          <w:lang w:eastAsia="pl-PL"/>
        </w:rPr>
        <w:t xml:space="preserve">prowadzonym w trybie przetargu nieograniczonego </w:t>
      </w:r>
      <w:r w:rsidR="005D0F12" w:rsidRPr="00C33606">
        <w:rPr>
          <w:rFonts w:eastAsia="Times New Roman" w:cstheme="minorHAnsi"/>
          <w:lang w:eastAsia="pl-PL"/>
        </w:rPr>
        <w:t xml:space="preserve">w </w:t>
      </w:r>
      <w:r w:rsidRPr="00C33606">
        <w:rPr>
          <w:rFonts w:ascii="Calibri" w:eastAsia="Times New Roman" w:hAnsi="Calibri" w:cs="Calibri"/>
          <w:lang w:eastAsia="zh-CN"/>
        </w:rPr>
        <w:t>p</w:t>
      </w:r>
      <w:r w:rsidR="005D0F12" w:rsidRPr="00C33606">
        <w:rPr>
          <w:rFonts w:ascii="Calibri" w:eastAsia="Times New Roman" w:hAnsi="Calibri" w:cs="Calibri"/>
          <w:lang w:eastAsia="zh-CN"/>
        </w:rPr>
        <w:t>rzedmiocie</w:t>
      </w:r>
      <w:r w:rsidRPr="00C33606">
        <w:rPr>
          <w:rFonts w:ascii="Calibri" w:eastAsia="Times New Roman" w:hAnsi="Calibri" w:cs="Calibri"/>
          <w:lang w:eastAsia="zh-CN"/>
        </w:rPr>
        <w:t xml:space="preserve">: </w:t>
      </w:r>
    </w:p>
    <w:p w14:paraId="4E687567" w14:textId="186CCDC8" w:rsidR="00E448AE" w:rsidRPr="008E4393" w:rsidRDefault="00E448AE" w:rsidP="00E448AE">
      <w:pPr>
        <w:spacing w:after="38" w:line="250" w:lineRule="auto"/>
        <w:ind w:left="195" w:right="51"/>
        <w:jc w:val="both"/>
        <w:rPr>
          <w:rFonts w:cstheme="minorHAnsi"/>
          <w:b/>
          <w:bCs/>
        </w:rPr>
      </w:pPr>
      <w:r w:rsidRPr="00C33606">
        <w:rPr>
          <w:rFonts w:cstheme="minorHAnsi"/>
          <w:b/>
        </w:rPr>
        <w:t>„</w:t>
      </w:r>
      <w:r w:rsidRPr="008E4393">
        <w:rPr>
          <w:rFonts w:cstheme="minorHAnsi"/>
          <w:b/>
          <w:bCs/>
        </w:rPr>
        <w:t>DOSTAWA I MONTAŻ WYPOSAŻENIA GASTRONOMICZNEGO (URZĄDZENIA, MEBLE) NA POTRZEBY UTWORZENIA KLASOPRACOWNI W 5 LOKALIZACJACH W POLSCE</w:t>
      </w:r>
      <w:r>
        <w:rPr>
          <w:rFonts w:cstheme="minorHAnsi"/>
          <w:b/>
          <w:bCs/>
        </w:rPr>
        <w:t xml:space="preserve"> </w:t>
      </w:r>
      <w:r w:rsidRPr="008E4393">
        <w:rPr>
          <w:rFonts w:cstheme="minorHAnsi"/>
          <w:b/>
        </w:rPr>
        <w:t>w ramach projektu pod nazwą „</w:t>
      </w:r>
      <w:r w:rsidRPr="008E4393">
        <w:rPr>
          <w:rFonts w:cstheme="minorHAnsi"/>
          <w:b/>
          <w:i/>
          <w:iCs/>
        </w:rPr>
        <w:t>Przeprowadzenie badań naukowych z zakresu żywienia dzieci</w:t>
      </w:r>
      <w:r w:rsidRPr="008E4393">
        <w:rPr>
          <w:rFonts w:cstheme="minorHAnsi"/>
          <w:b/>
        </w:rPr>
        <w:t xml:space="preserve"> </w:t>
      </w:r>
      <w:r w:rsidRPr="008E4393">
        <w:rPr>
          <w:rFonts w:cstheme="minorHAnsi"/>
          <w:b/>
          <w:i/>
          <w:iCs/>
        </w:rPr>
        <w:t xml:space="preserve">i młodzieży oraz opracowanie i wdrożenie programu edukacji żywieniowej uczniów klas I -VI szkół podstawowych. Akronim: Junior - </w:t>
      </w:r>
      <w:proofErr w:type="spellStart"/>
      <w:r w:rsidRPr="008E4393">
        <w:rPr>
          <w:rFonts w:cstheme="minorHAnsi"/>
          <w:b/>
          <w:i/>
          <w:iCs/>
        </w:rPr>
        <w:t>Edu</w:t>
      </w:r>
      <w:proofErr w:type="spellEnd"/>
      <w:r w:rsidRPr="008E4393">
        <w:rPr>
          <w:rFonts w:cstheme="minorHAnsi"/>
          <w:b/>
          <w:i/>
          <w:iCs/>
        </w:rPr>
        <w:t>-Żywienie (JEŻ)”</w:t>
      </w:r>
      <w:r w:rsidRPr="008E4393">
        <w:rPr>
          <w:rFonts w:cstheme="minorHAnsi"/>
          <w:b/>
        </w:rPr>
        <w:t xml:space="preserve"> polegającego na opracowaniu i wdrożeniu ogólnopolskiego programu edukacji żywieniowej uczniów klas I-VI szkół podstawowych oraz przeszkoleniu nauczycieli szkół w zakresie optymalnego żywienia dzieci </w:t>
      </w:r>
      <w:r w:rsidRPr="008E4393">
        <w:rPr>
          <w:rFonts w:cstheme="minorHAnsi"/>
          <w:b/>
          <w:bCs/>
        </w:rPr>
        <w:t>finansowanego przez MEIN – Ministra Edukacji i Nauki”</w:t>
      </w:r>
    </w:p>
    <w:p w14:paraId="54474825" w14:textId="3AF116C7" w:rsidR="00280819" w:rsidRPr="00C33606" w:rsidRDefault="00280819" w:rsidP="00E448AE">
      <w:pPr>
        <w:spacing w:after="38" w:line="250" w:lineRule="auto"/>
        <w:ind w:left="195" w:right="51"/>
        <w:jc w:val="both"/>
        <w:rPr>
          <w:rFonts w:eastAsia="Times New Roman" w:cs="Calibri"/>
          <w:b/>
          <w:bCs/>
          <w:lang w:eastAsia="zh-CN"/>
        </w:rPr>
      </w:pPr>
    </w:p>
    <w:p w14:paraId="3D020D84" w14:textId="77777777" w:rsidR="00B10CFD" w:rsidRPr="00C33606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33606">
        <w:rPr>
          <w:rFonts w:eastAsia="Times New Roman" w:cstheme="minorHAnsi"/>
          <w:b/>
          <w:lang w:eastAsia="pl-PL"/>
        </w:rPr>
        <w:t xml:space="preserve">MY NIŻEJ PODPISANI </w:t>
      </w:r>
    </w:p>
    <w:p w14:paraId="12CD6702" w14:textId="77777777" w:rsidR="00B10CFD" w:rsidRPr="00C33606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6CF57A56" w14:textId="77777777" w:rsidR="00B10CFD" w:rsidRPr="00C33606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działając w imieniu i na rzecz</w:t>
      </w:r>
    </w:p>
    <w:p w14:paraId="20632171" w14:textId="77777777" w:rsidR="00B10CFD" w:rsidRPr="00C33606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8CC3C94" w14:textId="77777777" w:rsidR="00B10CFD" w:rsidRPr="00C33606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33606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6E3CB0B0" w14:textId="77777777" w:rsidR="00B10CFD" w:rsidRPr="00C33606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7351A835" w14:textId="77777777" w:rsidR="008C36BC" w:rsidRPr="00C33606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 xml:space="preserve">NIP: </w:t>
      </w:r>
      <w:r w:rsidRPr="00C33606">
        <w:rPr>
          <w:rFonts w:eastAsia="Times New Roman" w:cstheme="minorHAnsi"/>
          <w:lang w:eastAsia="pl-PL"/>
        </w:rPr>
        <w:tab/>
        <w:t xml:space="preserve">                                          …………………………………………..…………………….………..…………..…………..………</w:t>
      </w:r>
    </w:p>
    <w:p w14:paraId="1EAEF21E" w14:textId="77777777" w:rsidR="008C36BC" w:rsidRPr="00C33606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REGON</w:t>
      </w:r>
      <w:r w:rsidRPr="00C33606">
        <w:rPr>
          <w:rFonts w:eastAsia="Times New Roman" w:cstheme="minorHAnsi"/>
          <w:lang w:eastAsia="pl-PL"/>
        </w:rPr>
        <w:tab/>
      </w:r>
      <w:r w:rsidRPr="00C33606">
        <w:rPr>
          <w:rFonts w:eastAsia="Times New Roman" w:cstheme="minorHAnsi"/>
          <w:lang w:eastAsia="pl-PL"/>
        </w:rPr>
        <w:tab/>
      </w:r>
      <w:r w:rsidRPr="00C33606">
        <w:rPr>
          <w:rFonts w:eastAsia="Times New Roman" w:cstheme="minorHAnsi"/>
          <w:lang w:eastAsia="pl-PL"/>
        </w:rPr>
        <w:tab/>
      </w:r>
      <w:r w:rsidRPr="00C33606"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…………………………………………………………………………………………………………..</w:t>
      </w:r>
    </w:p>
    <w:p w14:paraId="388B1BED" w14:textId="77777777" w:rsidR="008C36BC" w:rsidRPr="00C33606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nr KRS:                                            …………………………………………..…………..……………………………..…………..………</w:t>
      </w:r>
    </w:p>
    <w:p w14:paraId="4BBB2153" w14:textId="77777777" w:rsidR="008C36BC" w:rsidRPr="00C33606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C33606">
        <w:rPr>
          <w:rFonts w:eastAsia="Times New Roman" w:cstheme="minorHAnsi"/>
          <w:b/>
          <w:bCs/>
          <w:lang w:eastAsia="pl-PL"/>
        </w:rPr>
        <w:t>Kontakt:</w:t>
      </w:r>
    </w:p>
    <w:p w14:paraId="64FA38E7" w14:textId="77777777" w:rsidR="008C36BC" w:rsidRPr="00C33606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 xml:space="preserve">Adres do korespondencji: </w:t>
      </w:r>
      <w:r w:rsidRPr="00C33606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6E65E842" w14:textId="77777777" w:rsidR="008C36BC" w:rsidRPr="00C33606" w:rsidRDefault="008C36BC" w:rsidP="008C36BC">
      <w:pPr>
        <w:widowControl w:val="0"/>
        <w:suppressAutoHyphens/>
        <w:autoSpaceDE w:val="0"/>
        <w:spacing w:after="0" w:line="276" w:lineRule="auto"/>
        <w:ind w:left="2124" w:firstLine="708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................................................................................................................</w:t>
      </w:r>
    </w:p>
    <w:p w14:paraId="7AFDAC9A" w14:textId="77777777" w:rsidR="00991322" w:rsidRPr="00C33606" w:rsidRDefault="00991322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0B80343" w14:textId="77777777" w:rsidR="00991322" w:rsidRPr="00C33606" w:rsidRDefault="00991322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68C0CDC" w14:textId="70D39996" w:rsidR="008C36BC" w:rsidRPr="00C33606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 xml:space="preserve">Osoba do kontaktu: </w:t>
      </w:r>
      <w:r w:rsidRPr="00C33606">
        <w:rPr>
          <w:rFonts w:eastAsia="Times New Roman" w:cstheme="minorHAnsi"/>
          <w:lang w:eastAsia="pl-PL"/>
        </w:rPr>
        <w:tab/>
      </w:r>
      <w:r w:rsidRPr="00C33606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55D62884" w14:textId="77777777" w:rsidR="008C36BC" w:rsidRPr="00C33606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 xml:space="preserve">tel.:                          </w:t>
      </w:r>
      <w:r w:rsidRPr="00C33606">
        <w:rPr>
          <w:rFonts w:eastAsia="Times New Roman" w:cstheme="minorHAnsi"/>
          <w:lang w:eastAsia="pl-PL"/>
        </w:rPr>
        <w:tab/>
        <w:t xml:space="preserve">              ……….…………………..………………..………..……………..…………..…………..…………. </w:t>
      </w:r>
    </w:p>
    <w:p w14:paraId="13DD2C91" w14:textId="77777777" w:rsidR="008C36BC" w:rsidRPr="00C33606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e-mail Wykonawcy, na który ma być przesyłana korespondencja: ………………………………………………………</w:t>
      </w:r>
    </w:p>
    <w:p w14:paraId="579F1DFC" w14:textId="285C8EEA" w:rsidR="0079508E" w:rsidRPr="00E4097C" w:rsidRDefault="008C36BC" w:rsidP="00E4097C">
      <w:pPr>
        <w:widowControl w:val="0"/>
        <w:suppressAutoHyphens/>
        <w:autoSpaceDE w:val="0"/>
        <w:spacing w:after="0" w:line="240" w:lineRule="auto"/>
        <w:jc w:val="both"/>
      </w:pPr>
      <w:r w:rsidRPr="00C33606">
        <w:t>nr rachunku bankowego:            ……………………………………………………………………………………………………........</w:t>
      </w:r>
    </w:p>
    <w:p w14:paraId="01BB9DE8" w14:textId="5E400280" w:rsidR="0079508E" w:rsidRDefault="0079508E" w:rsidP="0079508E">
      <w:pPr>
        <w:pStyle w:val="Akapitzlist"/>
        <w:numPr>
          <w:ilvl w:val="1"/>
          <w:numId w:val="38"/>
        </w:numPr>
        <w:spacing w:line="269" w:lineRule="auto"/>
        <w:ind w:left="284" w:hanging="284"/>
        <w:jc w:val="both"/>
        <w:rPr>
          <w:rFonts w:cstheme="minorHAnsi"/>
          <w:b/>
          <w:sz w:val="22"/>
          <w:szCs w:val="22"/>
        </w:rPr>
      </w:pPr>
      <w:r w:rsidRPr="00AA280C">
        <w:rPr>
          <w:rFonts w:cstheme="minorHAnsi"/>
          <w:b/>
          <w:sz w:val="22"/>
          <w:szCs w:val="22"/>
        </w:rPr>
        <w:t>CENA:</w:t>
      </w:r>
    </w:p>
    <w:p w14:paraId="4A14E31E" w14:textId="184CC9F8" w:rsidR="0000312E" w:rsidRPr="0000312E" w:rsidRDefault="0000312E" w:rsidP="0000312E">
      <w:pPr>
        <w:spacing w:line="269" w:lineRule="auto"/>
        <w:jc w:val="both"/>
        <w:rPr>
          <w:rFonts w:cstheme="minorHAnsi"/>
          <w:b/>
          <w:bCs/>
          <w:color w:val="FF0000"/>
        </w:rPr>
      </w:pPr>
      <w:r w:rsidRPr="0000312E">
        <w:rPr>
          <w:rFonts w:cstheme="minorHAnsi"/>
        </w:rPr>
        <w:t xml:space="preserve"> </w:t>
      </w:r>
      <w:r w:rsidRPr="0000312E">
        <w:rPr>
          <w:rFonts w:cstheme="minorHAnsi"/>
          <w:b/>
          <w:bCs/>
          <w:color w:val="FF0000"/>
        </w:rPr>
        <w:t>ZAMAWIAJĄCY nie wyraża zgody na przerzucanie kosztów</w:t>
      </w:r>
      <w:r>
        <w:rPr>
          <w:rFonts w:cstheme="minorHAnsi"/>
          <w:b/>
          <w:bCs/>
          <w:color w:val="FF0000"/>
        </w:rPr>
        <w:t xml:space="preserve"> między pozycjami</w:t>
      </w:r>
      <w:r w:rsidRPr="0000312E">
        <w:rPr>
          <w:rFonts w:cstheme="minorHAnsi"/>
          <w:b/>
          <w:bCs/>
          <w:color w:val="FF0000"/>
        </w:rPr>
        <w:t>.</w:t>
      </w:r>
    </w:p>
    <w:p w14:paraId="7A9F1CAB" w14:textId="02B6580D" w:rsidR="0079508E" w:rsidRPr="00AA280C" w:rsidRDefault="0079508E" w:rsidP="0079508E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b/>
          <w:bCs/>
          <w:lang w:eastAsia="x-none"/>
        </w:rPr>
      </w:pPr>
      <w:r w:rsidRPr="00AA280C">
        <w:rPr>
          <w:rFonts w:cstheme="minorHAnsi"/>
        </w:rPr>
        <w:t>O</w:t>
      </w:r>
      <w:r w:rsidRPr="00AA280C">
        <w:rPr>
          <w:rFonts w:cstheme="minorHAnsi"/>
          <w:lang w:val="x-none"/>
        </w:rPr>
        <w:t xml:space="preserve">feruję realizację przedmiotu zamówienia </w:t>
      </w:r>
      <w:r w:rsidRPr="00AA280C">
        <w:rPr>
          <w:rFonts w:cstheme="minorHAnsi"/>
          <w:lang w:val="x-none" w:eastAsia="x-none"/>
        </w:rPr>
        <w:t xml:space="preserve">określonego w </w:t>
      </w:r>
      <w:r w:rsidRPr="00AA280C">
        <w:rPr>
          <w:rFonts w:cstheme="minorHAnsi"/>
          <w:lang w:eastAsia="x-none"/>
        </w:rPr>
        <w:t xml:space="preserve">SWZ, </w:t>
      </w:r>
      <w:r w:rsidRPr="00AA280C">
        <w:rPr>
          <w:rFonts w:cstheme="minorHAnsi"/>
          <w:lang w:val="x-none" w:eastAsia="x-none"/>
        </w:rPr>
        <w:t xml:space="preserve">Opisie Przedmiotu Zamówienia </w:t>
      </w:r>
      <w:r w:rsidRPr="00AA280C">
        <w:rPr>
          <w:rFonts w:cstheme="minorHAnsi"/>
          <w:lang w:eastAsia="x-none"/>
        </w:rPr>
        <w:t>i Projektowanych Postanowieniach Umowy</w:t>
      </w:r>
      <w:r w:rsidR="00E4097C" w:rsidRPr="00AA280C">
        <w:rPr>
          <w:rFonts w:cstheme="minorHAnsi"/>
          <w:lang w:eastAsia="x-none"/>
        </w:rPr>
        <w:t xml:space="preserve"> za</w:t>
      </w:r>
      <w:r w:rsidRPr="00AA280C">
        <w:rPr>
          <w:rFonts w:cstheme="minorHAnsi"/>
          <w:b/>
          <w:bCs/>
          <w:lang w:eastAsia="x-none"/>
        </w:rPr>
        <w:t>:</w:t>
      </w:r>
    </w:p>
    <w:p w14:paraId="61B1FB47" w14:textId="77777777" w:rsidR="00526681" w:rsidRPr="00AA280C" w:rsidRDefault="00526681" w:rsidP="00526681">
      <w:pPr>
        <w:spacing w:after="0" w:line="269" w:lineRule="auto"/>
        <w:rPr>
          <w:rFonts w:eastAsia="Times New Roman" w:cstheme="minorHAnsi"/>
          <w:b/>
          <w:bCs/>
        </w:rPr>
      </w:pPr>
    </w:p>
    <w:p w14:paraId="079C3A74" w14:textId="64F3D01F" w:rsidR="00526681" w:rsidRPr="00AA280C" w:rsidRDefault="00526681" w:rsidP="00526681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AA280C">
        <w:rPr>
          <w:rFonts w:ascii="Calibri" w:hAnsi="Calibri" w:cs="Calibri"/>
          <w:color w:val="000000" w:themeColor="text1"/>
          <w:sz w:val="22"/>
          <w:szCs w:val="22"/>
          <w:lang w:eastAsia="pl-PL"/>
        </w:rPr>
        <w:t>cena za dostawę (1 lokalizacja) w wysokości …. zł netto,</w:t>
      </w:r>
      <w:r w:rsidR="001D7BAE" w:rsidRPr="00AA280C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1D7BAE" w:rsidRPr="00AA280C">
        <w:rPr>
          <w:rFonts w:cstheme="minorHAnsi"/>
          <w:b/>
          <w:bCs/>
          <w:sz w:val="22"/>
          <w:szCs w:val="22"/>
          <w:lang w:val="x-none"/>
        </w:rPr>
        <w:t>podatek VAT</w:t>
      </w:r>
      <w:r w:rsidR="001D7BAE" w:rsidRPr="00AA280C">
        <w:rPr>
          <w:rFonts w:cstheme="minorHAnsi"/>
          <w:b/>
          <w:bCs/>
          <w:sz w:val="22"/>
          <w:szCs w:val="22"/>
        </w:rPr>
        <w:t xml:space="preserve">…. </w:t>
      </w:r>
      <w:r w:rsidR="001D7BAE" w:rsidRPr="00AA280C">
        <w:rPr>
          <w:b/>
          <w:bCs/>
          <w:sz w:val="22"/>
          <w:szCs w:val="22"/>
        </w:rPr>
        <w:t xml:space="preserve">(VAT …..%), </w:t>
      </w:r>
      <w:r w:rsidRPr="00AA280C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 tj. …. brutto</w:t>
      </w:r>
    </w:p>
    <w:p w14:paraId="0F7B1A82" w14:textId="3B96F8BE" w:rsidR="00526681" w:rsidRPr="00AA280C" w:rsidRDefault="00526681" w:rsidP="00526681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AA280C">
        <w:rPr>
          <w:rFonts w:ascii="Calibri" w:hAnsi="Calibri" w:cs="Calibri"/>
          <w:color w:val="000000" w:themeColor="text1"/>
          <w:sz w:val="22"/>
          <w:szCs w:val="22"/>
          <w:lang w:eastAsia="pl-PL"/>
        </w:rPr>
        <w:t>cena za usługę montażu (1 lokalizacja) w wysokości …. zł netto,</w:t>
      </w:r>
      <w:r w:rsidR="001D7BAE" w:rsidRPr="00AA280C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1D7BAE" w:rsidRPr="00AA280C">
        <w:rPr>
          <w:rFonts w:cstheme="minorHAnsi"/>
          <w:b/>
          <w:bCs/>
          <w:sz w:val="22"/>
          <w:szCs w:val="22"/>
          <w:lang w:val="x-none"/>
        </w:rPr>
        <w:t>podatek VAT</w:t>
      </w:r>
      <w:r w:rsidR="001D7BAE" w:rsidRPr="00AA280C">
        <w:rPr>
          <w:rFonts w:cstheme="minorHAnsi"/>
          <w:b/>
          <w:bCs/>
          <w:sz w:val="22"/>
          <w:szCs w:val="22"/>
        </w:rPr>
        <w:t xml:space="preserve">…. </w:t>
      </w:r>
      <w:r w:rsidR="001D7BAE" w:rsidRPr="00AA280C">
        <w:rPr>
          <w:b/>
          <w:bCs/>
          <w:sz w:val="22"/>
          <w:szCs w:val="22"/>
        </w:rPr>
        <w:t xml:space="preserve">(VAT …..%), </w:t>
      </w:r>
      <w:r w:rsidRPr="00AA280C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 tj. …. brutto</w:t>
      </w:r>
    </w:p>
    <w:p w14:paraId="17992B48" w14:textId="77777777" w:rsidR="00526681" w:rsidRPr="00AA280C" w:rsidRDefault="00526681" w:rsidP="0079508E">
      <w:pPr>
        <w:spacing w:after="0" w:line="269" w:lineRule="auto"/>
        <w:rPr>
          <w:rFonts w:eastAsia="Times New Roman" w:cstheme="minorHAnsi"/>
          <w:b/>
          <w:bCs/>
        </w:rPr>
      </w:pPr>
    </w:p>
    <w:p w14:paraId="39816ACB" w14:textId="733C7E4B" w:rsidR="00526681" w:rsidRPr="00AA280C" w:rsidRDefault="00526681" w:rsidP="00526681">
      <w:pPr>
        <w:spacing w:after="0" w:line="269" w:lineRule="auto"/>
        <w:rPr>
          <w:rFonts w:eastAsia="Times New Roman" w:cstheme="minorHAnsi"/>
          <w:lang w:val="x-none"/>
        </w:rPr>
      </w:pPr>
      <w:r w:rsidRPr="00AA280C">
        <w:rPr>
          <w:rFonts w:eastAsia="Times New Roman" w:cstheme="minorHAnsi"/>
          <w:b/>
          <w:bCs/>
        </w:rPr>
        <w:t>MAKSYMALN</w:t>
      </w:r>
      <w:r w:rsidR="006337AB" w:rsidRPr="00AA280C">
        <w:rPr>
          <w:rFonts w:eastAsia="Times New Roman" w:cstheme="minorHAnsi"/>
          <w:b/>
          <w:bCs/>
        </w:rPr>
        <w:t>A</w:t>
      </w:r>
      <w:r w:rsidRPr="00AA280C">
        <w:rPr>
          <w:rFonts w:eastAsia="Times New Roman" w:cstheme="minorHAnsi"/>
          <w:b/>
          <w:bCs/>
        </w:rPr>
        <w:t xml:space="preserve"> ŁĄCZN</w:t>
      </w:r>
      <w:r w:rsidR="006337AB" w:rsidRPr="00AA280C">
        <w:rPr>
          <w:rFonts w:eastAsia="Times New Roman" w:cstheme="minorHAnsi"/>
          <w:b/>
          <w:bCs/>
        </w:rPr>
        <w:t>A</w:t>
      </w:r>
      <w:r w:rsidRPr="00AA280C">
        <w:rPr>
          <w:rFonts w:eastAsia="Times New Roman" w:cstheme="minorHAnsi"/>
          <w:b/>
          <w:bCs/>
        </w:rPr>
        <w:t xml:space="preserve"> CEN</w:t>
      </w:r>
      <w:r w:rsidR="006337AB" w:rsidRPr="00AA280C">
        <w:rPr>
          <w:rFonts w:eastAsia="Times New Roman" w:cstheme="minorHAnsi"/>
          <w:b/>
          <w:bCs/>
        </w:rPr>
        <w:t>A</w:t>
      </w:r>
      <w:r w:rsidRPr="00AA280C">
        <w:rPr>
          <w:rFonts w:eastAsia="Times New Roman" w:cstheme="minorHAnsi"/>
          <w:b/>
          <w:bCs/>
        </w:rPr>
        <w:t xml:space="preserve"> ZA REALIZACJĘ</w:t>
      </w:r>
      <w:r w:rsidRPr="00AA280C">
        <w:rPr>
          <w:rFonts w:eastAsia="Times New Roman" w:cstheme="minorHAnsi"/>
        </w:rPr>
        <w:t xml:space="preserve"> </w:t>
      </w:r>
      <w:r w:rsidRPr="00AA280C">
        <w:rPr>
          <w:rFonts w:eastAsia="Times New Roman" w:cstheme="minorHAnsi"/>
          <w:b/>
          <w:bCs/>
        </w:rPr>
        <w:t xml:space="preserve">ZAMÓWIENIA </w:t>
      </w:r>
      <w:r w:rsidR="006337AB" w:rsidRPr="00AA280C">
        <w:rPr>
          <w:rFonts w:eastAsia="Times New Roman" w:cstheme="minorHAnsi"/>
          <w:b/>
          <w:bCs/>
        </w:rPr>
        <w:t xml:space="preserve">tj.: </w:t>
      </w:r>
      <w:r w:rsidR="006337AB" w:rsidRPr="00AA280C">
        <w:rPr>
          <w:rFonts w:ascii="Calibri" w:hAnsi="Calibri" w:cs="Calibri"/>
          <w:color w:val="000000" w:themeColor="text1"/>
          <w:lang w:eastAsia="pl-PL"/>
        </w:rPr>
        <w:t>cena za dostawę (5 lokalizacji) + cena za usługę montażu (5 lokalizacji):</w:t>
      </w:r>
    </w:p>
    <w:p w14:paraId="34EAC20B" w14:textId="77777777" w:rsidR="00526681" w:rsidRPr="00AA280C" w:rsidRDefault="00526681" w:rsidP="00526681">
      <w:pPr>
        <w:spacing w:after="0"/>
        <w:jc w:val="both"/>
        <w:rPr>
          <w:rFonts w:ascii="Calibri" w:hAnsi="Calibri" w:cs="Calibri"/>
          <w:b/>
          <w:bCs/>
          <w:lang w:eastAsia="pl-PL"/>
        </w:rPr>
      </w:pPr>
      <w:r w:rsidRPr="00AA280C">
        <w:rPr>
          <w:rFonts w:ascii="Calibri" w:hAnsi="Calibri" w:cs="Calibri"/>
          <w:b/>
          <w:bCs/>
          <w:lang w:eastAsia="pl-PL"/>
        </w:rPr>
        <w:t>NETTO: ……………… ZŁ</w:t>
      </w:r>
    </w:p>
    <w:p w14:paraId="2D22E0BC" w14:textId="77777777" w:rsidR="00526681" w:rsidRPr="00AA280C" w:rsidRDefault="00526681" w:rsidP="00526681">
      <w:pPr>
        <w:spacing w:after="0"/>
        <w:jc w:val="both"/>
        <w:rPr>
          <w:b/>
          <w:bCs/>
        </w:rPr>
      </w:pPr>
      <w:r w:rsidRPr="00AA280C">
        <w:rPr>
          <w:rFonts w:cstheme="minorHAnsi"/>
          <w:b/>
          <w:bCs/>
          <w:lang w:val="x-none"/>
        </w:rPr>
        <w:t>PODATEK VAT</w:t>
      </w:r>
      <w:r w:rsidRPr="00AA280C">
        <w:rPr>
          <w:rFonts w:cstheme="minorHAnsi"/>
          <w:b/>
          <w:bCs/>
        </w:rPr>
        <w:t xml:space="preserve">………..…. </w:t>
      </w:r>
      <w:r w:rsidRPr="00AA280C">
        <w:rPr>
          <w:b/>
          <w:bCs/>
        </w:rPr>
        <w:t>(VAT …..%)</w:t>
      </w:r>
    </w:p>
    <w:p w14:paraId="2E1463BD" w14:textId="77777777" w:rsidR="00526681" w:rsidRPr="00AA280C" w:rsidRDefault="00526681" w:rsidP="00526681">
      <w:pPr>
        <w:spacing w:after="0"/>
        <w:jc w:val="both"/>
        <w:rPr>
          <w:rFonts w:ascii="Calibri" w:hAnsi="Calibri" w:cs="Calibri"/>
          <w:b/>
          <w:bCs/>
          <w:lang w:eastAsia="pl-PL"/>
        </w:rPr>
      </w:pPr>
      <w:r w:rsidRPr="00AA280C">
        <w:rPr>
          <w:rFonts w:ascii="Calibri" w:hAnsi="Calibri" w:cs="Calibri"/>
          <w:b/>
          <w:bCs/>
          <w:lang w:eastAsia="pl-PL"/>
        </w:rPr>
        <w:t>BRUTTO:…….. ZŁ</w:t>
      </w:r>
    </w:p>
    <w:p w14:paraId="41ABA1BC" w14:textId="77777777" w:rsidR="00773D69" w:rsidRPr="00C33606" w:rsidRDefault="00773D69" w:rsidP="005675ED">
      <w:pPr>
        <w:widowControl w:val="0"/>
        <w:suppressAutoHyphens/>
        <w:autoSpaceDE w:val="0"/>
        <w:spacing w:line="360" w:lineRule="auto"/>
        <w:ind w:right="28"/>
        <w:contextualSpacing/>
        <w:rPr>
          <w:rFonts w:eastAsia="Times New Roman" w:cstheme="minorHAnsi"/>
          <w:b/>
          <w:bCs/>
          <w:lang w:eastAsia="pl-PL"/>
        </w:rPr>
      </w:pPr>
    </w:p>
    <w:p w14:paraId="3CA9B0C7" w14:textId="004F9FA0" w:rsidR="00B10CFD" w:rsidRPr="00C33606" w:rsidRDefault="005926E8" w:rsidP="00B10CFD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C33606">
        <w:rPr>
          <w:rFonts w:eastAsia="Times New Roman" w:cstheme="minorHAnsi"/>
          <w:b/>
          <w:bCs/>
          <w:lang w:eastAsia="pl-PL"/>
        </w:rPr>
        <w:t>2.</w:t>
      </w:r>
      <w:r w:rsidR="00B10CFD" w:rsidRPr="00C33606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54EF85F4" w14:textId="00E7CE72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>Oświadczam,</w:t>
      </w:r>
      <w:r w:rsidRPr="00C33606">
        <w:rPr>
          <w:rFonts w:eastAsia="Times New Roman" w:cstheme="minorHAnsi"/>
          <w:b/>
          <w:lang w:eastAsia="zh-CN"/>
        </w:rPr>
        <w:t xml:space="preserve"> </w:t>
      </w:r>
      <w:r w:rsidRPr="00C33606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03F2BC4F" w14:textId="77777777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>Oświadczam,</w:t>
      </w:r>
      <w:r w:rsidRPr="00C33606">
        <w:rPr>
          <w:rFonts w:eastAsia="Times New Roman" w:cstheme="minorHAnsi"/>
          <w:b/>
          <w:lang w:eastAsia="zh-CN"/>
        </w:rPr>
        <w:t xml:space="preserve"> </w:t>
      </w:r>
      <w:r w:rsidRPr="00C33606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3BBAD1EF" w14:textId="0282E80E" w:rsidR="00B9274D" w:rsidRDefault="00B10CFD" w:rsidP="00F1422F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lang w:eastAsia="x-none"/>
        </w:rPr>
      </w:pPr>
      <w:r w:rsidRPr="00C33606">
        <w:rPr>
          <w:rFonts w:eastAsia="Times New Roman" w:cstheme="minorHAnsi"/>
          <w:lang w:val="x-none" w:eastAsia="x-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C33606">
        <w:rPr>
          <w:rFonts w:eastAsia="Times New Roman" w:cstheme="minorHAnsi"/>
          <w:lang w:eastAsia="x-none"/>
        </w:rPr>
        <w:t xml:space="preserve"> </w:t>
      </w:r>
    </w:p>
    <w:p w14:paraId="122ECDF0" w14:textId="482482CD" w:rsidR="00B10CFD" w:rsidRPr="00C33606" w:rsidRDefault="00B10CFD" w:rsidP="00B10CFD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C33606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19C5934A" w14:textId="29FCB189" w:rsidR="00C21108" w:rsidRPr="00B9274D" w:rsidRDefault="00B10CFD" w:rsidP="00C21108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b/>
          <w:bCs/>
          <w:lang w:eastAsia="zh-CN"/>
        </w:rPr>
      </w:pPr>
      <w:r w:rsidRPr="00C33606">
        <w:rPr>
          <w:rFonts w:eastAsia="Times New Roman" w:cstheme="minorHAnsi"/>
          <w:b/>
          <w:bCs/>
          <w:lang w:eastAsia="zh-CN"/>
        </w:rPr>
        <w:t>Oświadczam, że oferowany przez nas przedmiot zamówienia odpowiada wymaganiom określonym przez Zamawiającego w Specyfikacji Warunków Zamówienia oraz w OPZ</w:t>
      </w:r>
      <w:r w:rsidR="00841377" w:rsidRPr="00C33606">
        <w:rPr>
          <w:rFonts w:eastAsia="Times New Roman" w:cstheme="minorHAnsi"/>
          <w:b/>
          <w:bCs/>
          <w:lang w:eastAsia="zh-CN"/>
        </w:rPr>
        <w:t xml:space="preserve"> </w:t>
      </w:r>
      <w:r w:rsidR="00841377" w:rsidRPr="00C33606">
        <w:rPr>
          <w:rFonts w:eastAsia="Times New Roman" w:cstheme="minorHAnsi"/>
          <w:b/>
          <w:bCs/>
          <w:u w:val="single"/>
          <w:lang w:eastAsia="zh-CN"/>
        </w:rPr>
        <w:t xml:space="preserve">wraz z załącznikiem nr 1 do </w:t>
      </w:r>
      <w:r w:rsidR="00C21108">
        <w:rPr>
          <w:rFonts w:eastAsia="Times New Roman" w:cstheme="minorHAnsi"/>
          <w:b/>
          <w:bCs/>
          <w:u w:val="single"/>
          <w:lang w:eastAsia="zh-CN"/>
        </w:rPr>
        <w:t>OPZ</w:t>
      </w:r>
      <w:r w:rsidRPr="00C33606">
        <w:rPr>
          <w:rFonts w:eastAsia="Times New Roman" w:cstheme="minorHAnsi"/>
          <w:b/>
          <w:bCs/>
          <w:u w:val="single"/>
          <w:lang w:eastAsia="zh-CN"/>
        </w:rPr>
        <w:t>;</w:t>
      </w:r>
    </w:p>
    <w:p w14:paraId="7B0B6F3B" w14:textId="77777777" w:rsidR="00B10CFD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>Oświadczam,</w:t>
      </w:r>
      <w:r w:rsidRPr="00C33606">
        <w:rPr>
          <w:rFonts w:eastAsia="Times New Roman" w:cstheme="minorHAnsi"/>
          <w:b/>
          <w:lang w:eastAsia="zh-CN"/>
        </w:rPr>
        <w:t xml:space="preserve"> </w:t>
      </w:r>
      <w:r w:rsidRPr="00C33606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5731119E" w14:textId="77777777" w:rsidR="00F1422F" w:rsidRDefault="00F1422F" w:rsidP="00F1422F">
      <w:pPr>
        <w:tabs>
          <w:tab w:val="left" w:pos="426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</w:p>
    <w:p w14:paraId="410B1EBF" w14:textId="77777777" w:rsidR="00F1422F" w:rsidRPr="00C33606" w:rsidRDefault="00F1422F" w:rsidP="00F1422F">
      <w:pPr>
        <w:tabs>
          <w:tab w:val="left" w:pos="426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</w:p>
    <w:p w14:paraId="0BC0BA00" w14:textId="4725DDB4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 xml:space="preserve">Oświadczam, </w:t>
      </w:r>
      <w:r w:rsidRPr="00C33606">
        <w:rPr>
          <w:rFonts w:eastAsia="Times New Roman" w:cstheme="minorHAnsi"/>
          <w:lang w:val="x-none" w:eastAsia="x-none"/>
        </w:rPr>
        <w:t>że zaoferowana cena zawiera wszystkie koszty, jakie ponosi Zamawiający w przypadku wyboru niniejszej oferty, gwarantujemy niezmienność oferowanej ceny przez cały okres realizacji umowy.</w:t>
      </w:r>
    </w:p>
    <w:p w14:paraId="7BAC48B2" w14:textId="713BE5A3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 xml:space="preserve">Oświadczam, </w:t>
      </w:r>
      <w:r w:rsidRPr="00C33606">
        <w:rPr>
          <w:rFonts w:eastAsia="Calibri" w:cstheme="minorHAnsi"/>
          <w:lang w:val="x-none" w:eastAsia="x-none"/>
        </w:rPr>
        <w:t>że znajduję się w sytuacji finansowej zapewniającej wykonanie realizacji umowy</w:t>
      </w:r>
      <w:r w:rsidR="00935AEC" w:rsidRPr="00C33606">
        <w:rPr>
          <w:rFonts w:eastAsia="Calibri" w:cstheme="minorHAnsi"/>
          <w:lang w:eastAsia="x-none"/>
        </w:rPr>
        <w:t>.</w:t>
      </w:r>
    </w:p>
    <w:p w14:paraId="44AB5521" w14:textId="089232A5" w:rsidR="00DA13F1" w:rsidRPr="00C33606" w:rsidRDefault="00B10CFD" w:rsidP="0084137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>Oświadczam,</w:t>
      </w:r>
      <w:r w:rsidRPr="00C33606">
        <w:rPr>
          <w:rFonts w:eastAsia="Times New Roman" w:cstheme="minorHAnsi"/>
          <w:b/>
          <w:lang w:eastAsia="zh-CN"/>
        </w:rPr>
        <w:t xml:space="preserve"> </w:t>
      </w:r>
      <w:r w:rsidRPr="00C33606">
        <w:rPr>
          <w:rFonts w:eastAsia="Calibri" w:cstheme="minorHAnsi"/>
          <w:lang w:val="x-none" w:eastAsia="x-none"/>
        </w:rPr>
        <w:t xml:space="preserve">że posiadam niezbędną </w:t>
      </w:r>
      <w:r w:rsidRPr="00C33606">
        <w:rPr>
          <w:rFonts w:eastAsia="Calibri" w:cstheme="minorHAnsi"/>
          <w:lang w:eastAsia="x-none"/>
        </w:rPr>
        <w:t>zdolność</w:t>
      </w:r>
      <w:r w:rsidRPr="00C33606">
        <w:rPr>
          <w:rFonts w:eastAsia="Calibri" w:cstheme="minorHAnsi"/>
          <w:lang w:val="x-none" w:eastAsia="x-none"/>
        </w:rPr>
        <w:t xml:space="preserve"> techniczn</w:t>
      </w:r>
      <w:r w:rsidRPr="00C33606">
        <w:rPr>
          <w:rFonts w:eastAsia="Calibri" w:cstheme="minorHAnsi"/>
          <w:lang w:eastAsia="x-none"/>
        </w:rPr>
        <w:t>ą i zawodową, w tym</w:t>
      </w:r>
      <w:r w:rsidRPr="00C33606">
        <w:rPr>
          <w:rFonts w:eastAsia="Calibri" w:cstheme="minorHAnsi"/>
          <w:lang w:val="x-none" w:eastAsia="x-none"/>
        </w:rPr>
        <w:t xml:space="preserve"> osobami zdolnymi do wykonania zamówienia. </w:t>
      </w:r>
    </w:p>
    <w:p w14:paraId="77EE8851" w14:textId="7BED9D64" w:rsidR="00030813" w:rsidRPr="00C33606" w:rsidRDefault="00030813" w:rsidP="00B13E27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C33606">
        <w:rPr>
          <w:sz w:val="22"/>
          <w:szCs w:val="22"/>
        </w:rPr>
        <w:t>Zobowiązujemy się do złożenia wymaganych dokumentów stanowiących formalności przed zawarciem umowy.</w:t>
      </w:r>
    </w:p>
    <w:p w14:paraId="5EF53139" w14:textId="77777777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795AB772" w14:textId="510B625F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val="x-none" w:eastAsia="x-none"/>
        </w:rPr>
        <w:t xml:space="preserve">Oświadczamy, że oferta </w:t>
      </w:r>
      <w:r w:rsidRPr="00C33606">
        <w:rPr>
          <w:rFonts w:eastAsia="Times New Roman" w:cstheme="minorHAnsi"/>
          <w:b/>
          <w:i/>
          <w:lang w:val="x-none" w:eastAsia="x-none"/>
        </w:rPr>
        <w:t>nie zawiera informacji</w:t>
      </w:r>
      <w:r w:rsidRPr="00C33606">
        <w:rPr>
          <w:rFonts w:eastAsia="Times New Roman" w:cstheme="minorHAnsi"/>
          <w:lang w:val="x-none" w:eastAsia="x-none"/>
        </w:rPr>
        <w:t xml:space="preserve"> stanowiących tajemnicę przedsiębiorstwa w rozumieniu przepisów o zwalczaniu nieuczciwej konkurencji.*</w:t>
      </w:r>
    </w:p>
    <w:p w14:paraId="46DEF953" w14:textId="26C07360" w:rsidR="00C33606" w:rsidRPr="00C33606" w:rsidRDefault="00B10CFD" w:rsidP="000840A6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 xml:space="preserve">Oświadczamy, że oferta </w:t>
      </w:r>
      <w:r w:rsidRPr="00C33606">
        <w:rPr>
          <w:rFonts w:eastAsia="Times New Roman" w:cstheme="minorHAnsi"/>
          <w:b/>
          <w:i/>
          <w:lang w:eastAsia="zh-CN"/>
        </w:rPr>
        <w:t>zawiera informacje</w:t>
      </w:r>
      <w:r w:rsidRPr="00C33606">
        <w:rPr>
          <w:rFonts w:eastAsia="Times New Roman" w:cstheme="minorHAnsi"/>
          <w:lang w:eastAsia="zh-CN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32F59838" w14:textId="77777777" w:rsidR="00B10CFD" w:rsidRPr="00CE5EB8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C33606">
        <w:rPr>
          <w:rFonts w:cstheme="minorHAnsi"/>
        </w:rPr>
        <w:t>Oświadczam,</w:t>
      </w:r>
      <w:r w:rsidRPr="00C33606">
        <w:rPr>
          <w:rFonts w:cstheme="minorHAnsi"/>
          <w:b/>
        </w:rPr>
        <w:t xml:space="preserve"> </w:t>
      </w:r>
      <w:r w:rsidRPr="00C33606">
        <w:rPr>
          <w:rFonts w:cstheme="minorHAnsi"/>
          <w:bCs/>
        </w:rPr>
        <w:t>że zamówienie zrealizujemy</w:t>
      </w:r>
      <w:r w:rsidRPr="00C33606">
        <w:rPr>
          <w:rFonts w:cstheme="minorHAnsi"/>
          <w:b/>
          <w:bCs/>
        </w:rPr>
        <w:t xml:space="preserve"> </w:t>
      </w:r>
      <w:r w:rsidRPr="00C33606">
        <w:rPr>
          <w:rFonts w:cstheme="minorHAnsi"/>
          <w:bCs/>
        </w:rPr>
        <w:t xml:space="preserve">sami* / </w:t>
      </w:r>
      <w:r w:rsidRPr="00C33606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C33606">
        <w:rPr>
          <w:rFonts w:cstheme="minorHAnsi"/>
          <w:bCs/>
        </w:rPr>
        <w:t>........................................................................................................</w:t>
      </w:r>
      <w:r w:rsidRPr="00C33606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C33606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198BC943" w14:textId="77777777" w:rsidR="00CE5EB8" w:rsidRDefault="00CE5EB8" w:rsidP="00CE5EB8">
      <w:pPr>
        <w:suppressAutoHyphens/>
        <w:spacing w:after="0" w:line="288" w:lineRule="auto"/>
        <w:ind w:right="45"/>
        <w:jc w:val="both"/>
        <w:rPr>
          <w:rFonts w:cstheme="minorHAnsi"/>
          <w:i/>
          <w:iCs/>
        </w:rPr>
      </w:pPr>
    </w:p>
    <w:p w14:paraId="0C15986E" w14:textId="77777777" w:rsidR="00CE5EB8" w:rsidRPr="00C33606" w:rsidRDefault="00CE5EB8" w:rsidP="00CE5EB8">
      <w:pPr>
        <w:suppressAutoHyphens/>
        <w:spacing w:after="0" w:line="288" w:lineRule="auto"/>
        <w:ind w:right="45"/>
        <w:jc w:val="both"/>
        <w:rPr>
          <w:rFonts w:cstheme="minorHAnsi"/>
        </w:rPr>
      </w:pPr>
    </w:p>
    <w:p w14:paraId="12DD5F55" w14:textId="77777777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519F0231" w14:textId="77777777" w:rsidR="00B10CFD" w:rsidRPr="00C33606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C23E21F" w14:textId="77777777" w:rsidR="00B10CFD" w:rsidRPr="00C33606" w:rsidRDefault="00B10CFD" w:rsidP="00B10C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C33606">
        <w:rPr>
          <w:rFonts w:eastAsia="Times New Roman" w:cstheme="minorHAnsi"/>
          <w:i/>
          <w:lang w:eastAsia="pl-PL"/>
        </w:rPr>
        <w:t xml:space="preserve">wskazać jakie </w:t>
      </w:r>
    </w:p>
    <w:p w14:paraId="67A6B4AC" w14:textId="77777777" w:rsidR="00B10CFD" w:rsidRPr="00C33606" w:rsidRDefault="00B10CFD" w:rsidP="00B10CFD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016E1C88" w14:textId="77777777" w:rsidR="00B10CFD" w:rsidRPr="00C33606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A2BD3BB" w14:textId="62D61F60" w:rsidR="00B10CFD" w:rsidRDefault="00B10CFD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C33606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4A648116" w14:textId="77777777" w:rsidR="00F1422F" w:rsidRDefault="00F1422F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</w:p>
    <w:p w14:paraId="3160AF09" w14:textId="77777777" w:rsidR="00F1422F" w:rsidRDefault="00F1422F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</w:p>
    <w:p w14:paraId="3E0B1E55" w14:textId="77777777" w:rsidR="00F1422F" w:rsidRDefault="00F1422F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</w:p>
    <w:p w14:paraId="0D423466" w14:textId="77777777" w:rsidR="00F1422F" w:rsidRDefault="00F1422F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</w:p>
    <w:p w14:paraId="3249051D" w14:textId="77777777" w:rsidR="00F1422F" w:rsidRDefault="00F1422F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</w:p>
    <w:p w14:paraId="7C90ECF1" w14:textId="77777777" w:rsidR="00B9274D" w:rsidRDefault="00B9274D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</w:p>
    <w:p w14:paraId="22D0DB6B" w14:textId="77777777" w:rsidR="00B9274D" w:rsidRDefault="00B9274D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</w:p>
    <w:p w14:paraId="24F808B0" w14:textId="77777777" w:rsidR="00B9274D" w:rsidRPr="00C33606" w:rsidRDefault="00B9274D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</w:p>
    <w:p w14:paraId="56D59619" w14:textId="504121B5" w:rsidR="00C21108" w:rsidRPr="00B9274D" w:rsidRDefault="00B10CFD" w:rsidP="00C21108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Oświadczam,</w:t>
      </w:r>
      <w:r w:rsidRPr="00C33606">
        <w:rPr>
          <w:rFonts w:eastAsia="Times New Roman" w:cstheme="minorHAnsi"/>
          <w:b/>
          <w:lang w:eastAsia="pl-PL"/>
        </w:rPr>
        <w:t xml:space="preserve"> </w:t>
      </w:r>
      <w:r w:rsidRPr="00C33606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2E2F07CA" w14:textId="09D67792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 xml:space="preserve">Oświadczam, że Wykonawca </w:t>
      </w:r>
      <w:r w:rsidR="00C544F6" w:rsidRPr="00C33606">
        <w:rPr>
          <w:rFonts w:eastAsia="Times New Roman" w:cstheme="minorHAnsi"/>
          <w:lang w:eastAsia="pl-PL"/>
        </w:rPr>
        <w:t>ma status przedsiębiorstwa</w:t>
      </w:r>
      <w:r w:rsidR="00BF4A1A" w:rsidRPr="00C33606">
        <w:rPr>
          <w:rFonts w:eastAsia="Times New Roman" w:cstheme="minorHAnsi"/>
          <w:lang w:eastAsia="pl-PL"/>
        </w:rPr>
        <w:t>:</w:t>
      </w:r>
    </w:p>
    <w:p w14:paraId="28F65750" w14:textId="77777777" w:rsidR="00BF4A1A" w:rsidRPr="00C33606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C33606">
        <w:rPr>
          <w:rFonts w:eastAsia="Wingdings" w:cstheme="minorHAnsi"/>
        </w:rPr>
        <w:t>□</w:t>
      </w:r>
      <w:r w:rsidRPr="00C33606">
        <w:rPr>
          <w:rFonts w:cstheme="minorHAnsi"/>
        </w:rPr>
        <w:t xml:space="preserve"> mikro  </w:t>
      </w:r>
    </w:p>
    <w:p w14:paraId="0D8066BE" w14:textId="77777777" w:rsidR="00BF4A1A" w:rsidRPr="00C33606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C33606">
        <w:rPr>
          <w:rFonts w:eastAsia="Wingdings" w:cstheme="minorHAnsi"/>
        </w:rPr>
        <w:t>□</w:t>
      </w:r>
      <w:r w:rsidRPr="00C33606">
        <w:rPr>
          <w:rFonts w:cstheme="minorHAnsi"/>
        </w:rPr>
        <w:t xml:space="preserve"> małe </w:t>
      </w:r>
      <w:r w:rsidRPr="00C33606">
        <w:rPr>
          <w:rFonts w:cstheme="minorHAnsi"/>
        </w:rPr>
        <w:tab/>
        <w:t xml:space="preserve"> </w:t>
      </w:r>
    </w:p>
    <w:p w14:paraId="11F22FDD" w14:textId="77777777" w:rsidR="00BF4A1A" w:rsidRPr="00C33606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C33606">
        <w:rPr>
          <w:rFonts w:eastAsia="Wingdings" w:cstheme="minorHAnsi"/>
        </w:rPr>
        <w:t>□</w:t>
      </w:r>
      <w:r w:rsidRPr="00C33606">
        <w:rPr>
          <w:rFonts w:cstheme="minorHAnsi"/>
        </w:rPr>
        <w:t xml:space="preserve"> średnie </w:t>
      </w:r>
    </w:p>
    <w:p w14:paraId="1322E48A" w14:textId="77777777" w:rsidR="00BF4A1A" w:rsidRPr="00C33606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C33606">
        <w:rPr>
          <w:rFonts w:eastAsia="Wingdings" w:cstheme="minorHAnsi"/>
        </w:rPr>
        <w:t>□</w:t>
      </w:r>
      <w:r w:rsidRPr="00C33606">
        <w:rPr>
          <w:rFonts w:cstheme="minorHAnsi"/>
        </w:rPr>
        <w:t xml:space="preserve"> jednoosobowa działalność gospodarcza</w:t>
      </w:r>
    </w:p>
    <w:p w14:paraId="3CA63EE6" w14:textId="77777777" w:rsidR="00BF4A1A" w:rsidRPr="00C33606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C33606">
        <w:rPr>
          <w:rFonts w:eastAsia="Wingdings" w:cstheme="minorHAnsi"/>
        </w:rPr>
        <w:t>□</w:t>
      </w:r>
      <w:r w:rsidRPr="00C33606">
        <w:rPr>
          <w:rFonts w:cstheme="minorHAnsi"/>
        </w:rPr>
        <w:t xml:space="preserve"> osoba fizyczna nieprowadząca działalności gospodarczej  </w:t>
      </w:r>
    </w:p>
    <w:p w14:paraId="234D3FB6" w14:textId="5CBC95F0" w:rsidR="00BF4A1A" w:rsidRPr="00C33606" w:rsidRDefault="00BF4A1A" w:rsidP="00487943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C33606">
        <w:rPr>
          <w:rFonts w:eastAsia="Wingdings" w:cstheme="minorHAnsi"/>
        </w:rPr>
        <w:t>□</w:t>
      </w:r>
      <w:r w:rsidRPr="00C33606">
        <w:rPr>
          <w:rFonts w:cstheme="minorHAnsi"/>
        </w:rPr>
        <w:t xml:space="preserve"> inny rodzaj</w:t>
      </w:r>
    </w:p>
    <w:p w14:paraId="1154E235" w14:textId="49D10535" w:rsidR="00B10CFD" w:rsidRPr="00C33606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C33606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2C1A71B" w14:textId="77777777" w:rsidR="00487943" w:rsidRPr="00C33606" w:rsidRDefault="00487943" w:rsidP="00487943">
      <w:pPr>
        <w:tabs>
          <w:tab w:val="left" w:pos="709"/>
        </w:tabs>
        <w:suppressAutoHyphens/>
        <w:spacing w:after="0" w:line="288" w:lineRule="auto"/>
        <w:ind w:left="426" w:right="45"/>
        <w:jc w:val="both"/>
        <w:rPr>
          <w:rFonts w:eastAsia="Times New Roman" w:cstheme="minorHAnsi"/>
          <w:lang w:eastAsia="pl-PL"/>
        </w:rPr>
      </w:pPr>
    </w:p>
    <w:p w14:paraId="0076B4EB" w14:textId="77777777" w:rsidR="00B10CFD" w:rsidRPr="00C33606" w:rsidRDefault="00B10CFD" w:rsidP="00B10CFD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sz w:val="18"/>
          <w:szCs w:val="18"/>
          <w:lang w:eastAsia="zh-CN"/>
        </w:rPr>
      </w:pPr>
      <w:r w:rsidRPr="00C33606">
        <w:rPr>
          <w:rFonts w:eastAsia="Calibri" w:cstheme="minorHAnsi"/>
          <w:i/>
          <w:lang w:eastAsia="zh-CN"/>
        </w:rPr>
        <w:t>*</w:t>
      </w:r>
      <w:r w:rsidRPr="00C33606">
        <w:rPr>
          <w:rFonts w:eastAsia="Calibri" w:cstheme="minorHAnsi"/>
          <w:i/>
          <w:lang w:eastAsia="zh-CN"/>
        </w:rPr>
        <w:tab/>
      </w:r>
      <w:r w:rsidRPr="00C33606">
        <w:rPr>
          <w:rFonts w:eastAsia="Calibri" w:cstheme="minorHAnsi"/>
          <w:i/>
          <w:sz w:val="18"/>
          <w:szCs w:val="18"/>
          <w:lang w:eastAsia="zh-CN"/>
        </w:rPr>
        <w:t>niepotrzebne skreślić</w:t>
      </w:r>
    </w:p>
    <w:p w14:paraId="65074E8C" w14:textId="77777777" w:rsidR="00B10CFD" w:rsidRPr="00C33606" w:rsidRDefault="00B10CFD" w:rsidP="00B10CFD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sz w:val="18"/>
          <w:szCs w:val="18"/>
          <w:lang w:eastAsia="zh-CN"/>
        </w:rPr>
      </w:pPr>
      <w:r w:rsidRPr="00C33606">
        <w:rPr>
          <w:rFonts w:eastAsia="Calibri" w:cstheme="minorHAnsi"/>
          <w:sz w:val="18"/>
          <w:szCs w:val="18"/>
          <w:lang w:eastAsia="zh-CN"/>
        </w:rPr>
        <w:t xml:space="preserve">** </w:t>
      </w:r>
      <w:r w:rsidRPr="00C33606">
        <w:rPr>
          <w:rFonts w:eastAsia="Calibri" w:cstheme="minorHAnsi"/>
          <w:i/>
          <w:sz w:val="18"/>
          <w:szCs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C67558" w14:textId="77777777" w:rsidR="00CA6EAA" w:rsidRPr="00C33606" w:rsidRDefault="00CA6EAA" w:rsidP="00F40EF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</w:p>
    <w:p w14:paraId="25AB6741" w14:textId="6B648F21" w:rsidR="00B10CFD" w:rsidRPr="00C33606" w:rsidRDefault="00B10CFD" w:rsidP="00B10CF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  <w:sectPr w:rsidR="00B10CFD" w:rsidRPr="00C33606" w:rsidSect="002A4F0F">
          <w:headerReference w:type="default" r:id="rId8"/>
          <w:footerReference w:type="default" r:id="rId9"/>
          <w:pgSz w:w="16838" w:h="11906" w:orient="landscape"/>
          <w:pgMar w:top="1418" w:right="2160" w:bottom="1418" w:left="1985" w:header="510" w:footer="0" w:gutter="0"/>
          <w:cols w:space="708"/>
          <w:docGrid w:linePitch="360"/>
        </w:sectPr>
      </w:pPr>
      <w:r w:rsidRPr="00C33606">
        <w:rPr>
          <w:rFonts w:eastAsia="Times New Roman" w:cstheme="minorHAnsi"/>
          <w:b/>
          <w:bCs/>
          <w:lang w:eastAsia="zh-CN"/>
        </w:rPr>
        <w:t>Dokument należy podpisać kwalifikowanym podpisem elektroniczn</w:t>
      </w:r>
      <w:r w:rsidR="001F70F9" w:rsidRPr="00C33606">
        <w:rPr>
          <w:rFonts w:eastAsia="Times New Roman" w:cstheme="minorHAnsi"/>
          <w:b/>
          <w:bCs/>
          <w:lang w:eastAsia="zh-CN"/>
        </w:rPr>
        <w:t>ym</w:t>
      </w:r>
    </w:p>
    <w:p w14:paraId="528A1C62" w14:textId="3D6A6ED2" w:rsidR="00EE2B90" w:rsidRDefault="00EE2B90" w:rsidP="00EE2B90">
      <w:pPr>
        <w:spacing w:after="0"/>
        <w:rPr>
          <w:rFonts w:cstheme="minorHAnsi"/>
          <w:b/>
          <w:bCs/>
          <w:color w:val="000000"/>
        </w:rPr>
      </w:pPr>
    </w:p>
    <w:p w14:paraId="372A5265" w14:textId="77777777" w:rsidR="005E2781" w:rsidRPr="00C33606" w:rsidRDefault="005E2781" w:rsidP="00EE2B90">
      <w:pPr>
        <w:spacing w:after="0"/>
        <w:rPr>
          <w:rFonts w:ascii="Arial" w:hAnsi="Arial" w:cs="Arial"/>
          <w:b/>
          <w:sz w:val="20"/>
          <w:szCs w:val="20"/>
        </w:rPr>
      </w:pPr>
    </w:p>
    <w:p w14:paraId="3A214570" w14:textId="7660C64B" w:rsidR="00094FA1" w:rsidRPr="00C33606" w:rsidRDefault="00EE2B90" w:rsidP="007375B8">
      <w:pPr>
        <w:tabs>
          <w:tab w:val="left" w:pos="2298"/>
        </w:tabs>
        <w:suppressAutoHyphens/>
        <w:spacing w:after="0" w:line="288" w:lineRule="auto"/>
        <w:ind w:left="4254"/>
        <w:jc w:val="right"/>
        <w:rPr>
          <w:rFonts w:ascii="Arial" w:hAnsi="Arial" w:cs="Arial"/>
          <w:b/>
          <w:sz w:val="20"/>
          <w:szCs w:val="20"/>
        </w:rPr>
      </w:pPr>
      <w:r w:rsidRPr="00C33606">
        <w:rPr>
          <w:rFonts w:ascii="Arial" w:hAnsi="Arial" w:cs="Arial"/>
          <w:b/>
          <w:sz w:val="20"/>
          <w:szCs w:val="20"/>
        </w:rPr>
        <w:tab/>
      </w:r>
      <w:r w:rsidRPr="00C33606">
        <w:rPr>
          <w:rFonts w:ascii="Arial" w:hAnsi="Arial" w:cs="Arial"/>
          <w:b/>
          <w:sz w:val="20"/>
          <w:szCs w:val="20"/>
        </w:rPr>
        <w:tab/>
      </w:r>
    </w:p>
    <w:p w14:paraId="61DAFDD4" w14:textId="5CFA4ED6" w:rsidR="00EE2B90" w:rsidRPr="00C33606" w:rsidRDefault="003A39BB" w:rsidP="00EE2B90">
      <w:pPr>
        <w:spacing w:after="0"/>
        <w:rPr>
          <w:rFonts w:ascii="Arial" w:hAnsi="Arial" w:cs="Arial"/>
          <w:b/>
          <w:sz w:val="20"/>
          <w:szCs w:val="20"/>
        </w:rPr>
      </w:pPr>
      <w:r w:rsidRPr="00C3360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FORMULARZ</w:t>
      </w:r>
      <w:r w:rsidR="00F55F38" w:rsidRPr="00C3360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II.</w:t>
      </w:r>
      <w:r w:rsidR="00B351EF" w:rsidRPr="00C3360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3</w:t>
      </w:r>
      <w:r w:rsidR="00F55F38" w:rsidRPr="00C3360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– OŚWIADCZENIE WYKONAWCY O NIEPODLEGANIU WYKLUCZENIU</w:t>
      </w:r>
    </w:p>
    <w:p w14:paraId="7B309651" w14:textId="77777777" w:rsidR="00F55F38" w:rsidRPr="00C33606" w:rsidRDefault="00F55F38" w:rsidP="00EE2B90">
      <w:pPr>
        <w:spacing w:after="0"/>
        <w:rPr>
          <w:rFonts w:ascii="Arial" w:hAnsi="Arial" w:cs="Arial"/>
          <w:b/>
          <w:sz w:val="20"/>
          <w:szCs w:val="20"/>
        </w:rPr>
      </w:pPr>
    </w:p>
    <w:p w14:paraId="15767DC0" w14:textId="77777777" w:rsidR="00D56E39" w:rsidRPr="00C33606" w:rsidRDefault="00D56E39" w:rsidP="00D56E39">
      <w:pPr>
        <w:spacing w:after="0"/>
        <w:rPr>
          <w:rFonts w:ascii="Arial" w:hAnsi="Arial" w:cs="Arial"/>
          <w:b/>
          <w:sz w:val="20"/>
          <w:szCs w:val="20"/>
        </w:rPr>
      </w:pPr>
      <w:r w:rsidRPr="00C33606">
        <w:rPr>
          <w:rFonts w:ascii="Arial" w:hAnsi="Arial" w:cs="Arial"/>
          <w:b/>
          <w:sz w:val="20"/>
          <w:szCs w:val="20"/>
        </w:rPr>
        <w:t>Wykonawca</w:t>
      </w:r>
    </w:p>
    <w:p w14:paraId="7DC2E538" w14:textId="03A2D1C5" w:rsidR="00D56E39" w:rsidRPr="00C33606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33606">
        <w:rPr>
          <w:rFonts w:ascii="Arial" w:hAnsi="Arial" w:cs="Arial"/>
          <w:sz w:val="20"/>
          <w:szCs w:val="20"/>
        </w:rPr>
        <w:t>………………………………………</w:t>
      </w:r>
    </w:p>
    <w:p w14:paraId="38E09792" w14:textId="77777777" w:rsidR="00D56E39" w:rsidRPr="00C33606" w:rsidRDefault="00D56E39" w:rsidP="00D56E39">
      <w:pPr>
        <w:ind w:right="5953"/>
        <w:rPr>
          <w:rFonts w:ascii="Arial" w:hAnsi="Arial" w:cs="Arial"/>
          <w:i/>
          <w:sz w:val="16"/>
          <w:szCs w:val="16"/>
        </w:rPr>
      </w:pPr>
      <w:r w:rsidRPr="00C3360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3360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33606">
        <w:rPr>
          <w:rFonts w:ascii="Arial" w:hAnsi="Arial" w:cs="Arial"/>
          <w:i/>
          <w:sz w:val="16"/>
          <w:szCs w:val="16"/>
        </w:rPr>
        <w:t>)</w:t>
      </w:r>
    </w:p>
    <w:p w14:paraId="1B238A31" w14:textId="77777777" w:rsidR="00D56E39" w:rsidRPr="00C33606" w:rsidRDefault="00D56E39" w:rsidP="00D56E3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3360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93E96" w14:textId="18562033" w:rsidR="00D56E39" w:rsidRPr="00C33606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33606">
        <w:rPr>
          <w:rFonts w:ascii="Arial" w:hAnsi="Arial" w:cs="Arial"/>
          <w:sz w:val="20"/>
          <w:szCs w:val="20"/>
        </w:rPr>
        <w:t>………………………………………</w:t>
      </w:r>
    </w:p>
    <w:p w14:paraId="6F62D097" w14:textId="77777777" w:rsidR="00D56E39" w:rsidRPr="00C33606" w:rsidRDefault="00D56E39" w:rsidP="00D56E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3360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CE9115D" w14:textId="77777777" w:rsidR="00D56E39" w:rsidRPr="00C33606" w:rsidRDefault="00D56E39" w:rsidP="00D56E39">
      <w:pPr>
        <w:spacing w:after="0"/>
        <w:rPr>
          <w:rFonts w:cstheme="minorHAnsi"/>
          <w:b/>
        </w:rPr>
      </w:pPr>
    </w:p>
    <w:p w14:paraId="3DAD4A29" w14:textId="77777777" w:rsidR="006C0078" w:rsidRPr="00C33606" w:rsidRDefault="006C0078" w:rsidP="006C0078">
      <w:pPr>
        <w:spacing w:after="0" w:line="360" w:lineRule="auto"/>
        <w:jc w:val="center"/>
        <w:rPr>
          <w:rFonts w:cstheme="minorHAnsi"/>
          <w:b/>
          <w:u w:val="single"/>
        </w:rPr>
      </w:pPr>
      <w:r w:rsidRPr="00C33606">
        <w:rPr>
          <w:rFonts w:cstheme="minorHAnsi"/>
          <w:b/>
          <w:u w:val="single"/>
        </w:rPr>
        <w:t xml:space="preserve">Oświadczenie Wykonawcy </w:t>
      </w:r>
    </w:p>
    <w:p w14:paraId="55C7BA38" w14:textId="71D62BE5" w:rsidR="006C0078" w:rsidRPr="00C33606" w:rsidRDefault="006C0078" w:rsidP="0081502C">
      <w:pPr>
        <w:spacing w:after="0" w:line="360" w:lineRule="auto"/>
        <w:jc w:val="center"/>
        <w:rPr>
          <w:rFonts w:cstheme="minorHAnsi"/>
          <w:b/>
          <w:u w:val="single"/>
        </w:rPr>
      </w:pPr>
      <w:r w:rsidRPr="00C33606">
        <w:rPr>
          <w:rFonts w:cstheme="minorHAnsi"/>
          <w:b/>
          <w:u w:val="single"/>
        </w:rPr>
        <w:t>DOTYCZĄCE PRZESŁANEK WYKLUCZENIA Z POSTĘPOWANI</w:t>
      </w:r>
      <w:r w:rsidR="0081502C" w:rsidRPr="00C33606">
        <w:rPr>
          <w:rFonts w:cstheme="minorHAnsi"/>
          <w:b/>
          <w:u w:val="single"/>
        </w:rPr>
        <w:t>A</w:t>
      </w:r>
    </w:p>
    <w:p w14:paraId="36ECED63" w14:textId="40F1B3C7" w:rsidR="00741E9D" w:rsidRPr="00C33606" w:rsidRDefault="006C0078" w:rsidP="00B9274D">
      <w:pPr>
        <w:spacing w:after="38" w:line="250" w:lineRule="auto"/>
        <w:ind w:left="195" w:right="51"/>
        <w:jc w:val="both"/>
        <w:rPr>
          <w:rFonts w:cstheme="minorHAnsi"/>
          <w:b/>
          <w:bCs/>
        </w:rPr>
      </w:pPr>
      <w:r w:rsidRPr="00C33606">
        <w:rPr>
          <w:rFonts w:cstheme="minorHAnsi"/>
        </w:rPr>
        <w:t xml:space="preserve">Na potrzeby postępowania o udzielenie zamówienia publicznego </w:t>
      </w:r>
      <w:r w:rsidR="00A07B66" w:rsidRPr="00C33606">
        <w:rPr>
          <w:rFonts w:cstheme="minorHAnsi"/>
        </w:rPr>
        <w:t xml:space="preserve">składając ofertę w postępowaniu </w:t>
      </w:r>
      <w:r w:rsidR="00A07B66" w:rsidRPr="00C33606">
        <w:rPr>
          <w:rFonts w:cstheme="minorHAnsi"/>
        </w:rPr>
        <w:br/>
        <w:t xml:space="preserve">o udzielenie zamówienia publicznego prowadzonym w trybie przetargu nieograniczonego </w:t>
      </w:r>
      <w:r w:rsidR="00A07B66" w:rsidRPr="00C33606">
        <w:rPr>
          <w:rFonts w:cstheme="minorHAnsi"/>
        </w:rPr>
        <w:br/>
      </w:r>
      <w:r w:rsidR="00A07B66" w:rsidRPr="00C33606">
        <w:rPr>
          <w:rFonts w:cstheme="minorHAnsi"/>
          <w:bCs/>
        </w:rPr>
        <w:t>w przedmiocie</w:t>
      </w:r>
      <w:r w:rsidR="00332D6E" w:rsidRPr="00C33606">
        <w:rPr>
          <w:rFonts w:cstheme="minorHAnsi"/>
          <w:bCs/>
        </w:rPr>
        <w:t>:</w:t>
      </w:r>
      <w:r w:rsidR="00A07B66" w:rsidRPr="00C33606">
        <w:rPr>
          <w:rFonts w:cstheme="minorHAnsi"/>
          <w:b/>
        </w:rPr>
        <w:t xml:space="preserve"> </w:t>
      </w:r>
      <w:r w:rsidR="0081502C" w:rsidRPr="00C33606">
        <w:rPr>
          <w:rFonts w:cstheme="minorHAnsi"/>
          <w:b/>
        </w:rPr>
        <w:t>„</w:t>
      </w:r>
      <w:r w:rsidR="00B9274D" w:rsidRPr="008E4393">
        <w:rPr>
          <w:rFonts w:cstheme="minorHAnsi"/>
          <w:b/>
          <w:bCs/>
        </w:rPr>
        <w:t>DOSTAWA I MONTAŻ WYPOSAŻENIA GASTRONOMICZNEGO (URZĄDZENIA, MEBLE) NA POTRZEBY UTWORZENIA KLASOPRACOWNI W 5 LOKALIZACJACH W POLSCE</w:t>
      </w:r>
      <w:r w:rsidR="00B9274D">
        <w:rPr>
          <w:rFonts w:cstheme="minorHAnsi"/>
          <w:b/>
          <w:bCs/>
        </w:rPr>
        <w:t xml:space="preserve"> </w:t>
      </w:r>
      <w:r w:rsidR="00B9274D" w:rsidRPr="008E4393">
        <w:rPr>
          <w:rFonts w:cstheme="minorHAnsi"/>
          <w:b/>
        </w:rPr>
        <w:t>w ramach projektu pod nazwą „</w:t>
      </w:r>
      <w:r w:rsidR="00B9274D" w:rsidRPr="008E4393">
        <w:rPr>
          <w:rFonts w:cstheme="minorHAnsi"/>
          <w:b/>
          <w:i/>
          <w:iCs/>
        </w:rPr>
        <w:t>Przeprowadzenie badań naukowych z zakresu żywienia dzieci</w:t>
      </w:r>
      <w:r w:rsidR="00B9274D" w:rsidRPr="008E4393">
        <w:rPr>
          <w:rFonts w:cstheme="minorHAnsi"/>
          <w:b/>
        </w:rPr>
        <w:t xml:space="preserve"> </w:t>
      </w:r>
      <w:r w:rsidR="00B9274D" w:rsidRPr="008E4393">
        <w:rPr>
          <w:rFonts w:cstheme="minorHAnsi"/>
          <w:b/>
          <w:i/>
          <w:iCs/>
        </w:rPr>
        <w:t xml:space="preserve">i młodzieży oraz opracowanie i wdrożenie programu edukacji żywieniowej uczniów klas I -VI szkół podstawowych. Akronim: Junior - </w:t>
      </w:r>
      <w:proofErr w:type="spellStart"/>
      <w:r w:rsidR="00B9274D" w:rsidRPr="008E4393">
        <w:rPr>
          <w:rFonts w:cstheme="minorHAnsi"/>
          <w:b/>
          <w:i/>
          <w:iCs/>
        </w:rPr>
        <w:t>Edu</w:t>
      </w:r>
      <w:proofErr w:type="spellEnd"/>
      <w:r w:rsidR="00B9274D" w:rsidRPr="008E4393">
        <w:rPr>
          <w:rFonts w:cstheme="minorHAnsi"/>
          <w:b/>
          <w:i/>
          <w:iCs/>
        </w:rPr>
        <w:t>-Żywienie (JEŻ)”</w:t>
      </w:r>
      <w:r w:rsidR="00B9274D" w:rsidRPr="008E4393">
        <w:rPr>
          <w:rFonts w:cstheme="minorHAnsi"/>
          <w:b/>
        </w:rPr>
        <w:t xml:space="preserve"> polegającego na opracowaniu i wdrożeniu ogólnopolskiego programu edukacji żywieniowej uczniów klas I-VI szkół podstawowych oraz przeszkoleniu nauczycieli szkół w zakresie optymalnego żywienia dzieci </w:t>
      </w:r>
      <w:r w:rsidR="00B9274D" w:rsidRPr="008E4393">
        <w:rPr>
          <w:rFonts w:cstheme="minorHAnsi"/>
          <w:b/>
          <w:bCs/>
        </w:rPr>
        <w:t xml:space="preserve">finansowanego przez MEIN – Ministra Edukacji i Nauki” </w:t>
      </w:r>
      <w:r w:rsidR="00741E9D" w:rsidRPr="0000312E">
        <w:rPr>
          <w:rFonts w:cstheme="minorHAnsi"/>
          <w:b/>
          <w:bCs/>
          <w:lang w:eastAsia="x-none"/>
        </w:rPr>
        <w:t xml:space="preserve">(znak postępowania: </w:t>
      </w:r>
      <w:r w:rsidR="0000312E" w:rsidRPr="0000312E">
        <w:rPr>
          <w:b/>
          <w:bCs/>
        </w:rPr>
        <w:t>O.OZP.260.87.9.2023)</w:t>
      </w:r>
      <w:r w:rsidR="0000312E" w:rsidRPr="0000312E">
        <w:rPr>
          <w:rFonts w:cstheme="minorHAnsi"/>
          <w:b/>
          <w:bCs/>
        </w:rPr>
        <w:t>.</w:t>
      </w:r>
    </w:p>
    <w:p w14:paraId="2C679527" w14:textId="4195A802" w:rsidR="006C0078" w:rsidRPr="00C33606" w:rsidRDefault="00741E9D" w:rsidP="00741E9D">
      <w:pPr>
        <w:jc w:val="both"/>
        <w:rPr>
          <w:rFonts w:cstheme="minorHAnsi"/>
          <w:b/>
          <w:bCs/>
          <w:kern w:val="26"/>
        </w:rPr>
      </w:pPr>
      <w:r w:rsidRPr="00C33606">
        <w:rPr>
          <w:rFonts w:cstheme="minorHAnsi"/>
        </w:rPr>
        <w:t xml:space="preserve">    </w:t>
      </w:r>
      <w:r w:rsidR="006C0078" w:rsidRPr="00C33606">
        <w:rPr>
          <w:rFonts w:cstheme="minorHAnsi"/>
        </w:rPr>
        <w:t>oświadczam, co następuje:</w:t>
      </w:r>
    </w:p>
    <w:p w14:paraId="1CD1D1E3" w14:textId="77777777" w:rsidR="006C0078" w:rsidRPr="00C33606" w:rsidRDefault="006C0078" w:rsidP="006C0078">
      <w:pPr>
        <w:shd w:val="clear" w:color="auto" w:fill="9CC2E5" w:themeFill="accent5" w:themeFillTint="99"/>
        <w:spacing w:after="0" w:line="360" w:lineRule="auto"/>
        <w:jc w:val="center"/>
        <w:rPr>
          <w:rFonts w:cstheme="minorHAnsi"/>
          <w:b/>
        </w:rPr>
      </w:pPr>
      <w:r w:rsidRPr="00C33606">
        <w:rPr>
          <w:rFonts w:cstheme="minorHAnsi"/>
          <w:b/>
        </w:rPr>
        <w:t>OŚWIADCZENIE DOTYCZĄCE WYKONAWCY:</w:t>
      </w:r>
    </w:p>
    <w:p w14:paraId="386DA757" w14:textId="3189EBDA" w:rsidR="006C0078" w:rsidRPr="00C33606" w:rsidRDefault="006C0078" w:rsidP="0081502C">
      <w:pPr>
        <w:pStyle w:val="Akapitzlist"/>
        <w:numPr>
          <w:ilvl w:val="0"/>
          <w:numId w:val="35"/>
        </w:numPr>
        <w:spacing w:after="160"/>
        <w:ind w:left="284"/>
        <w:jc w:val="both"/>
        <w:rPr>
          <w:rFonts w:cstheme="minorHAnsi"/>
          <w:sz w:val="22"/>
          <w:szCs w:val="22"/>
        </w:rPr>
      </w:pPr>
      <w:r w:rsidRPr="00C33606">
        <w:rPr>
          <w:rFonts w:cstheme="minorHAnsi"/>
          <w:sz w:val="22"/>
          <w:szCs w:val="22"/>
        </w:rPr>
        <w:t>Oświadczam, że nie podlegam</w:t>
      </w:r>
      <w:r w:rsidRPr="00C33606">
        <w:rPr>
          <w:rFonts w:cstheme="minorHAnsi"/>
          <w:b/>
          <w:sz w:val="22"/>
          <w:szCs w:val="22"/>
        </w:rPr>
        <w:t xml:space="preserve"> </w:t>
      </w:r>
      <w:r w:rsidRPr="00C33606">
        <w:rPr>
          <w:rFonts w:cstheme="minorHAnsi"/>
          <w:sz w:val="22"/>
          <w:szCs w:val="22"/>
        </w:rPr>
        <w:t xml:space="preserve">wykluczeniu z postępowania o udzielenie  zamówienia publicznego na podstawie </w:t>
      </w:r>
      <w:r w:rsidRPr="00C33606">
        <w:rPr>
          <w:rFonts w:cstheme="minorHAnsi"/>
          <w:sz w:val="22"/>
          <w:szCs w:val="22"/>
          <w:shd w:val="clear" w:color="auto" w:fill="FFFFFF"/>
        </w:rPr>
        <w:t>art.</w:t>
      </w:r>
      <w:r w:rsidR="00A07B66" w:rsidRPr="00C33606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C33606">
        <w:rPr>
          <w:rFonts w:cstheme="minorHAnsi"/>
          <w:sz w:val="22"/>
          <w:szCs w:val="22"/>
          <w:shd w:val="clear" w:color="auto" w:fill="FFFFFF"/>
        </w:rPr>
        <w:t xml:space="preserve">7 ust. 1 ustawy z dnia 13 kwietnia 2022r. o szczególnych rozwiązaniach w zakresie przeciwdziałania wspieraniu agresji na Ukrainę oraz służących ochronie bezpieczeństwa narodowego </w:t>
      </w:r>
      <w:r w:rsidRPr="00C33606">
        <w:rPr>
          <w:rFonts w:cstheme="minorHAnsi"/>
          <w:sz w:val="22"/>
          <w:szCs w:val="22"/>
        </w:rPr>
        <w:t>( Dz. U. z 2022r. poz. 835).</w:t>
      </w:r>
    </w:p>
    <w:p w14:paraId="22A49002" w14:textId="77777777" w:rsidR="00991322" w:rsidRPr="00C33606" w:rsidRDefault="006C0078" w:rsidP="0081502C">
      <w:pPr>
        <w:pStyle w:val="Akapitzlist"/>
        <w:numPr>
          <w:ilvl w:val="0"/>
          <w:numId w:val="35"/>
        </w:numPr>
        <w:spacing w:after="160"/>
        <w:ind w:left="284"/>
        <w:jc w:val="both"/>
        <w:rPr>
          <w:rFonts w:cstheme="minorHAnsi"/>
          <w:sz w:val="22"/>
          <w:szCs w:val="22"/>
          <w:shd w:val="clear" w:color="auto" w:fill="FFFFFF"/>
        </w:rPr>
      </w:pPr>
      <w:r w:rsidRPr="00C33606">
        <w:rPr>
          <w:rFonts w:cstheme="minorHAnsi"/>
          <w:sz w:val="22"/>
          <w:szCs w:val="22"/>
        </w:rPr>
        <w:t>Oświadczam, że nie podlegam</w:t>
      </w:r>
      <w:r w:rsidRPr="00C33606">
        <w:rPr>
          <w:rFonts w:cstheme="minorHAnsi"/>
          <w:b/>
          <w:sz w:val="22"/>
          <w:szCs w:val="22"/>
        </w:rPr>
        <w:t xml:space="preserve"> </w:t>
      </w:r>
      <w:r w:rsidRPr="00C33606">
        <w:rPr>
          <w:rFonts w:cstheme="minorHAnsi"/>
          <w:sz w:val="22"/>
          <w:szCs w:val="22"/>
        </w:rPr>
        <w:t>wykluczeniu z postępowania o udzielenie  zamówienia publicznego na podstawie art. 5k Rozporządzenia Rady (UE) 2022/576 z dnia 8 kwietnia 2022r. w sprawie zmiany Rozporządzenia (UE) nr 833/2014 dotyczącego środków ograniczających w związku z działaniami Rosji destabilizującymi  sytuację na Ukraini</w:t>
      </w:r>
      <w:r w:rsidR="0081502C" w:rsidRPr="00C33606">
        <w:rPr>
          <w:rFonts w:cstheme="minorHAnsi"/>
          <w:sz w:val="22"/>
          <w:szCs w:val="22"/>
        </w:rPr>
        <w:t>e.</w:t>
      </w:r>
      <w:r w:rsidRPr="00C33606">
        <w:rPr>
          <w:rFonts w:cstheme="minorHAnsi"/>
          <w:i/>
        </w:rPr>
        <w:tab/>
      </w:r>
    </w:p>
    <w:p w14:paraId="008EB2D5" w14:textId="77777777" w:rsidR="00991322" w:rsidRPr="00C33606" w:rsidRDefault="00991322" w:rsidP="00991322">
      <w:pPr>
        <w:pStyle w:val="Akapitzlist"/>
        <w:spacing w:after="160"/>
        <w:ind w:left="284"/>
        <w:jc w:val="both"/>
        <w:rPr>
          <w:rFonts w:cstheme="minorHAnsi"/>
          <w:i/>
        </w:rPr>
      </w:pPr>
    </w:p>
    <w:p w14:paraId="2F0EC4F8" w14:textId="77777777" w:rsidR="00991322" w:rsidRPr="00C33606" w:rsidRDefault="00991322" w:rsidP="00991322">
      <w:pPr>
        <w:pStyle w:val="Akapitzlist"/>
        <w:spacing w:after="160"/>
        <w:ind w:left="284"/>
        <w:jc w:val="both"/>
        <w:rPr>
          <w:rFonts w:cstheme="minorHAnsi"/>
          <w:i/>
        </w:rPr>
      </w:pPr>
    </w:p>
    <w:p w14:paraId="7C30F37A" w14:textId="77777777" w:rsidR="00991322" w:rsidRPr="00C33606" w:rsidRDefault="00991322" w:rsidP="00991322">
      <w:pPr>
        <w:pStyle w:val="Akapitzlist"/>
        <w:spacing w:after="160"/>
        <w:ind w:left="284"/>
        <w:jc w:val="both"/>
        <w:rPr>
          <w:rFonts w:cstheme="minorHAnsi"/>
          <w:i/>
        </w:rPr>
      </w:pPr>
    </w:p>
    <w:p w14:paraId="0E73C8E0" w14:textId="77777777" w:rsidR="00991322" w:rsidRPr="00C33606" w:rsidRDefault="00991322" w:rsidP="00991322">
      <w:pPr>
        <w:pStyle w:val="Akapitzlist"/>
        <w:spacing w:after="160"/>
        <w:ind w:left="284"/>
        <w:jc w:val="both"/>
        <w:rPr>
          <w:rFonts w:cstheme="minorHAnsi"/>
          <w:i/>
        </w:rPr>
      </w:pPr>
    </w:p>
    <w:p w14:paraId="67111CEE" w14:textId="77777777" w:rsidR="00991322" w:rsidRPr="00C33606" w:rsidRDefault="00991322" w:rsidP="00991322">
      <w:pPr>
        <w:pStyle w:val="Akapitzlist"/>
        <w:spacing w:after="160"/>
        <w:ind w:left="284"/>
        <w:jc w:val="both"/>
        <w:rPr>
          <w:rFonts w:cstheme="minorHAnsi"/>
          <w:i/>
        </w:rPr>
      </w:pPr>
    </w:p>
    <w:p w14:paraId="25EED7A8" w14:textId="77777777" w:rsidR="00991322" w:rsidRPr="00C33606" w:rsidRDefault="00991322" w:rsidP="00991322">
      <w:pPr>
        <w:pStyle w:val="Akapitzlist"/>
        <w:spacing w:after="160"/>
        <w:ind w:left="284"/>
        <w:jc w:val="both"/>
        <w:rPr>
          <w:rFonts w:cstheme="minorHAnsi"/>
          <w:i/>
        </w:rPr>
      </w:pPr>
    </w:p>
    <w:p w14:paraId="2204C69E" w14:textId="77777777" w:rsidR="00991322" w:rsidRPr="00C33606" w:rsidRDefault="00991322" w:rsidP="00991322">
      <w:pPr>
        <w:pStyle w:val="Akapitzlist"/>
        <w:spacing w:after="160"/>
        <w:ind w:left="284"/>
        <w:jc w:val="both"/>
        <w:rPr>
          <w:rFonts w:cstheme="minorHAnsi"/>
          <w:i/>
        </w:rPr>
      </w:pPr>
    </w:p>
    <w:p w14:paraId="57C5C8AE" w14:textId="77777777" w:rsidR="00991322" w:rsidRPr="00C33606" w:rsidRDefault="00991322" w:rsidP="00991322">
      <w:pPr>
        <w:pStyle w:val="Akapitzlist"/>
        <w:spacing w:after="160"/>
        <w:ind w:left="284"/>
        <w:jc w:val="both"/>
        <w:rPr>
          <w:rFonts w:cstheme="minorHAnsi"/>
          <w:i/>
        </w:rPr>
      </w:pPr>
    </w:p>
    <w:p w14:paraId="653EF1CF" w14:textId="77777777" w:rsidR="00991322" w:rsidRPr="00C33606" w:rsidRDefault="00991322" w:rsidP="00991322">
      <w:pPr>
        <w:pStyle w:val="Akapitzlist"/>
        <w:spacing w:after="160"/>
        <w:ind w:left="284"/>
        <w:jc w:val="both"/>
        <w:rPr>
          <w:rFonts w:cstheme="minorHAnsi"/>
          <w:i/>
        </w:rPr>
      </w:pPr>
    </w:p>
    <w:p w14:paraId="442B3963" w14:textId="77777777" w:rsidR="00991322" w:rsidRPr="00C33606" w:rsidRDefault="00991322" w:rsidP="00991322">
      <w:pPr>
        <w:pStyle w:val="Akapitzlist"/>
        <w:spacing w:after="160"/>
        <w:ind w:left="284"/>
        <w:jc w:val="both"/>
        <w:rPr>
          <w:rFonts w:cstheme="minorHAnsi"/>
          <w:i/>
        </w:rPr>
      </w:pPr>
    </w:p>
    <w:p w14:paraId="3836D4E2" w14:textId="3ACF7794" w:rsidR="006C0078" w:rsidRPr="00C33606" w:rsidRDefault="006C0078" w:rsidP="00991322">
      <w:pPr>
        <w:pStyle w:val="Akapitzlist"/>
        <w:spacing w:after="160"/>
        <w:ind w:left="284"/>
        <w:jc w:val="both"/>
        <w:rPr>
          <w:rFonts w:cstheme="minorHAnsi"/>
          <w:sz w:val="22"/>
          <w:szCs w:val="22"/>
          <w:shd w:val="clear" w:color="auto" w:fill="FFFFFF"/>
        </w:rPr>
      </w:pPr>
      <w:r w:rsidRPr="00C33606">
        <w:rPr>
          <w:rFonts w:cstheme="minorHAnsi"/>
          <w:i/>
        </w:rPr>
        <w:tab/>
      </w:r>
    </w:p>
    <w:p w14:paraId="333765FC" w14:textId="405EDE90" w:rsidR="006C0078" w:rsidRPr="00C33606" w:rsidRDefault="006C0078" w:rsidP="0081502C">
      <w:pPr>
        <w:shd w:val="clear" w:color="auto" w:fill="9CC2E5" w:themeFill="accent5" w:themeFillTint="99"/>
        <w:spacing w:after="0" w:line="360" w:lineRule="auto"/>
        <w:jc w:val="center"/>
        <w:rPr>
          <w:rFonts w:cstheme="minorHAnsi"/>
          <w:b/>
        </w:rPr>
      </w:pPr>
      <w:r w:rsidRPr="00C33606">
        <w:rPr>
          <w:rFonts w:cstheme="minorHAnsi"/>
          <w:b/>
        </w:rPr>
        <w:t>OŚWIADCZENIE DOTYCZĄCE PODANYCH INFORMACJI:</w:t>
      </w:r>
    </w:p>
    <w:p w14:paraId="2B06A946" w14:textId="3B1E0FC2" w:rsidR="006C0078" w:rsidRPr="00C33606" w:rsidRDefault="006C0078" w:rsidP="0081502C">
      <w:pPr>
        <w:spacing w:line="240" w:lineRule="auto"/>
        <w:jc w:val="both"/>
        <w:rPr>
          <w:rFonts w:cstheme="minorHAnsi"/>
        </w:rPr>
      </w:pPr>
      <w:r w:rsidRPr="00C33606">
        <w:rPr>
          <w:rFonts w:cstheme="minorHAnsi"/>
        </w:rPr>
        <w:t xml:space="preserve">Oświadczam, że wszystkie informacje podane w powyższych oświadczeniach są aktualne </w:t>
      </w:r>
      <w:r w:rsidRPr="00C33606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  <w:bookmarkStart w:id="2" w:name="_Hlk112307680"/>
    </w:p>
    <w:p w14:paraId="3998ABEF" w14:textId="77777777" w:rsidR="006C0078" w:rsidRPr="00C33606" w:rsidRDefault="006C0078" w:rsidP="0081502C">
      <w:pPr>
        <w:spacing w:after="0" w:line="240" w:lineRule="auto"/>
        <w:jc w:val="both"/>
        <w:rPr>
          <w:rFonts w:eastAsia="Calibri" w:cstheme="minorHAnsi"/>
          <w:b/>
        </w:rPr>
      </w:pPr>
      <w:r w:rsidRPr="00C33606">
        <w:rPr>
          <w:rFonts w:eastAsia="Calibri" w:cstheme="minorHAnsi"/>
          <w:b/>
        </w:rPr>
        <w:t>UWAGA</w:t>
      </w:r>
    </w:p>
    <w:p w14:paraId="27B1DC49" w14:textId="77777777" w:rsidR="00A07B66" w:rsidRPr="00C33606" w:rsidRDefault="006C0078" w:rsidP="0081502C">
      <w:pPr>
        <w:spacing w:after="0" w:line="240" w:lineRule="auto"/>
        <w:jc w:val="both"/>
        <w:rPr>
          <w:rFonts w:eastAsia="Calibri" w:cstheme="minorHAnsi"/>
          <w:i/>
          <w:iCs/>
        </w:rPr>
      </w:pPr>
      <w:r w:rsidRPr="00C33606">
        <w:rPr>
          <w:rFonts w:eastAsia="Calibri" w:cstheme="minorHAnsi"/>
          <w:i/>
          <w:iCs/>
        </w:rPr>
        <w:t xml:space="preserve">Oświadczenie to wykonawca dołącza do oferty w odpowiedzi na ogłoszenie o zamówieniu. </w:t>
      </w:r>
    </w:p>
    <w:p w14:paraId="162377BF" w14:textId="77777777" w:rsidR="00A07B66" w:rsidRPr="00C33606" w:rsidRDefault="006C0078" w:rsidP="0081502C">
      <w:pPr>
        <w:spacing w:after="0" w:line="240" w:lineRule="auto"/>
        <w:jc w:val="both"/>
        <w:rPr>
          <w:rFonts w:eastAsia="Calibri" w:cstheme="minorHAnsi"/>
          <w:i/>
          <w:iCs/>
        </w:rPr>
      </w:pPr>
      <w:r w:rsidRPr="00C33606">
        <w:rPr>
          <w:rFonts w:eastAsia="Calibri" w:cstheme="minorHAnsi"/>
          <w:i/>
          <w:iCs/>
        </w:rPr>
        <w:t xml:space="preserve">W przypadku Wykonawców wspólnie ubiegających się o zamówienie powyższe oświadczenie składa każdy członek konsorcjum. </w:t>
      </w:r>
    </w:p>
    <w:p w14:paraId="2ED5F348" w14:textId="14884258" w:rsidR="006C0078" w:rsidRPr="00C33606" w:rsidRDefault="006C0078" w:rsidP="0081502C">
      <w:pPr>
        <w:spacing w:after="0" w:line="240" w:lineRule="auto"/>
        <w:jc w:val="both"/>
        <w:rPr>
          <w:rFonts w:eastAsia="Calibri" w:cstheme="minorHAnsi"/>
          <w:i/>
          <w:iCs/>
        </w:rPr>
      </w:pPr>
      <w:r w:rsidRPr="00C33606">
        <w:rPr>
          <w:rFonts w:eastAsia="Calibri" w:cstheme="minorHAnsi"/>
          <w:i/>
          <w:iCs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C33606">
        <w:rPr>
          <w:rFonts w:eastAsia="Calibri" w:cstheme="minorHAnsi"/>
          <w:i/>
          <w:iCs/>
        </w:rPr>
        <w:tab/>
      </w:r>
    </w:p>
    <w:p w14:paraId="08C86706" w14:textId="77777777" w:rsidR="00991322" w:rsidRPr="00C33606" w:rsidRDefault="00991322" w:rsidP="0081502C">
      <w:pPr>
        <w:jc w:val="right"/>
        <w:rPr>
          <w:rFonts w:eastAsia="Times New Roman" w:cstheme="minorHAnsi"/>
          <w:b/>
          <w:bCs/>
          <w:lang w:eastAsia="zh-CN"/>
        </w:rPr>
      </w:pPr>
    </w:p>
    <w:p w14:paraId="290A91DB" w14:textId="77777777" w:rsidR="00991322" w:rsidRPr="00C33606" w:rsidRDefault="00991322" w:rsidP="0081502C">
      <w:pPr>
        <w:jc w:val="right"/>
        <w:rPr>
          <w:rFonts w:eastAsia="Times New Roman" w:cstheme="minorHAnsi"/>
          <w:b/>
          <w:bCs/>
          <w:lang w:eastAsia="zh-CN"/>
        </w:rPr>
      </w:pPr>
    </w:p>
    <w:p w14:paraId="20F42268" w14:textId="0B2517B1" w:rsidR="006C0078" w:rsidRPr="00C33606" w:rsidRDefault="006C0078" w:rsidP="0081502C">
      <w:pPr>
        <w:jc w:val="right"/>
        <w:rPr>
          <w:rFonts w:eastAsia="Times New Roman" w:cstheme="minorHAnsi"/>
          <w:b/>
          <w:lang w:eastAsia="pl-PL"/>
        </w:rPr>
      </w:pPr>
      <w:r w:rsidRPr="00C33606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bookmarkEnd w:id="2"/>
    <w:p w14:paraId="47C7E6F7" w14:textId="77777777" w:rsidR="006C0078" w:rsidRPr="00C33606" w:rsidRDefault="006C0078" w:rsidP="006C0078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hd w:val="clear" w:color="auto" w:fill="FFFFFF"/>
        </w:rPr>
      </w:pPr>
    </w:p>
    <w:p w14:paraId="5F80244D" w14:textId="77777777" w:rsidR="00D56E39" w:rsidRPr="00C33606" w:rsidRDefault="00D56E39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B92662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B306DA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3D638C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E312D4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9D665F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3D69AA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D5F7F4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DCEFBC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7A9FE5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0A97B7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821A96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BF510A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04654E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27405E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91CB88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4CBA7E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9601DF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3FC3E52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BE9700D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798EE5" w14:textId="77777777" w:rsidR="00991322" w:rsidRPr="00C33606" w:rsidRDefault="00991322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F916F6" w14:textId="77777777" w:rsidR="00991322" w:rsidRPr="00C33606" w:rsidRDefault="00D56E39" w:rsidP="0099132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33606">
        <w:rPr>
          <w:rFonts w:ascii="Arial" w:hAnsi="Arial" w:cs="Arial"/>
          <w:sz w:val="21"/>
          <w:szCs w:val="21"/>
        </w:rPr>
        <w:tab/>
      </w:r>
      <w:r w:rsidRPr="00C33606">
        <w:rPr>
          <w:rFonts w:ascii="Arial" w:hAnsi="Arial" w:cs="Arial"/>
          <w:sz w:val="21"/>
          <w:szCs w:val="21"/>
        </w:rPr>
        <w:tab/>
      </w:r>
      <w:r w:rsidRPr="00C33606">
        <w:rPr>
          <w:rFonts w:ascii="Arial" w:hAnsi="Arial" w:cs="Arial"/>
          <w:sz w:val="21"/>
          <w:szCs w:val="21"/>
        </w:rPr>
        <w:tab/>
      </w:r>
      <w:r w:rsidRPr="00C33606">
        <w:rPr>
          <w:rFonts w:ascii="Arial" w:hAnsi="Arial" w:cs="Arial"/>
          <w:sz w:val="21"/>
          <w:szCs w:val="21"/>
        </w:rPr>
        <w:tab/>
      </w:r>
      <w:r w:rsidRPr="00C33606">
        <w:rPr>
          <w:rFonts w:ascii="Arial" w:hAnsi="Arial" w:cs="Arial"/>
          <w:sz w:val="21"/>
          <w:szCs w:val="21"/>
        </w:rPr>
        <w:tab/>
      </w:r>
    </w:p>
    <w:p w14:paraId="29021758" w14:textId="2DFD2173" w:rsidR="00DD5453" w:rsidRPr="00C33606" w:rsidRDefault="003A39BB" w:rsidP="0099132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33606">
        <w:rPr>
          <w:rFonts w:cstheme="minorHAnsi"/>
          <w:b/>
        </w:rPr>
        <w:t>FORMULARZ</w:t>
      </w:r>
      <w:r w:rsidR="00DD5453" w:rsidRPr="00C33606">
        <w:rPr>
          <w:rFonts w:cstheme="minorHAnsi"/>
          <w:b/>
        </w:rPr>
        <w:t xml:space="preserve"> II.</w:t>
      </w:r>
      <w:r w:rsidR="00B317BA" w:rsidRPr="00C33606">
        <w:rPr>
          <w:rFonts w:cstheme="minorHAnsi"/>
          <w:b/>
        </w:rPr>
        <w:t>4</w:t>
      </w:r>
      <w:r w:rsidR="00DD5453" w:rsidRPr="00C33606">
        <w:rPr>
          <w:rFonts w:cstheme="minorHAnsi"/>
          <w:b/>
        </w:rPr>
        <w:t xml:space="preserve"> do SWZ</w:t>
      </w:r>
      <w:r w:rsidR="00DD5453" w:rsidRPr="00C33606">
        <w:rPr>
          <w:rFonts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DD5453" w:rsidRPr="00C33606" w14:paraId="43381BFD" w14:textId="77777777" w:rsidTr="0016764E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4E1B" w14:textId="77777777" w:rsidR="00DD5453" w:rsidRPr="00C33606" w:rsidRDefault="00DD5453" w:rsidP="00991322">
            <w:pPr>
              <w:rPr>
                <w:rFonts w:cstheme="minorHAnsi"/>
              </w:rPr>
            </w:pPr>
            <w:r w:rsidRPr="00C33606">
              <w:rPr>
                <w:rFonts w:cstheme="minorHAnsi"/>
                <w:i/>
              </w:rPr>
              <w:t xml:space="preserve"> </w:t>
            </w:r>
          </w:p>
          <w:p w14:paraId="342F320F" w14:textId="77777777" w:rsidR="00DD5453" w:rsidRPr="00C33606" w:rsidRDefault="00DD5453" w:rsidP="00991322">
            <w:pPr>
              <w:ind w:left="53"/>
              <w:jc w:val="center"/>
              <w:rPr>
                <w:rFonts w:cstheme="minorHAnsi"/>
              </w:rPr>
            </w:pPr>
            <w:r w:rsidRPr="00C33606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1A03189" w14:textId="77777777" w:rsidR="00DD5453" w:rsidRPr="00C33606" w:rsidRDefault="00DD5453" w:rsidP="00991322">
            <w:pPr>
              <w:ind w:left="6"/>
              <w:jc w:val="center"/>
              <w:rPr>
                <w:rFonts w:cstheme="minorHAnsi"/>
              </w:rPr>
            </w:pPr>
            <w:r w:rsidRPr="00C33606">
              <w:rPr>
                <w:rFonts w:cstheme="minorHAnsi"/>
                <w:b/>
              </w:rPr>
              <w:t>OŚWIADCZENIE</w:t>
            </w:r>
            <w:r w:rsidRPr="00C33606">
              <w:rPr>
                <w:rFonts w:cstheme="minorHAnsi"/>
              </w:rPr>
              <w:t xml:space="preserve"> </w:t>
            </w:r>
          </w:p>
          <w:p w14:paraId="4998FE34" w14:textId="77777777" w:rsidR="00DD5453" w:rsidRPr="00C33606" w:rsidRDefault="00DD5453" w:rsidP="00991322">
            <w:pPr>
              <w:ind w:left="2"/>
              <w:jc w:val="center"/>
              <w:rPr>
                <w:rFonts w:cstheme="minorHAnsi"/>
                <w:b/>
              </w:rPr>
            </w:pPr>
            <w:r w:rsidRPr="00C33606">
              <w:rPr>
                <w:rFonts w:cstheme="minorHAnsi"/>
                <w:b/>
              </w:rPr>
              <w:t xml:space="preserve">o aktualności informacji zawartych w oświadczeniu Wykonawcy składanym na podstawie </w:t>
            </w:r>
          </w:p>
          <w:p w14:paraId="0D5CFBE4" w14:textId="77777777" w:rsidR="00DD5453" w:rsidRPr="00C33606" w:rsidRDefault="00DD5453" w:rsidP="00991322">
            <w:pPr>
              <w:ind w:left="2"/>
              <w:jc w:val="center"/>
              <w:rPr>
                <w:rFonts w:cstheme="minorHAnsi"/>
              </w:rPr>
            </w:pPr>
            <w:r w:rsidRPr="00C33606">
              <w:rPr>
                <w:rFonts w:cstheme="minorHAnsi"/>
                <w:b/>
              </w:rPr>
              <w:t xml:space="preserve">art. 125 ust. 1 ustawy PZP </w:t>
            </w:r>
            <w:r w:rsidRPr="00C33606">
              <w:rPr>
                <w:rFonts w:cstheme="minorHAnsi"/>
              </w:rPr>
              <w:t xml:space="preserve"> </w:t>
            </w:r>
          </w:p>
        </w:tc>
      </w:tr>
    </w:tbl>
    <w:p w14:paraId="5FC4A7AF" w14:textId="77777777" w:rsidR="00DD5453" w:rsidRPr="00C33606" w:rsidRDefault="00DD5453" w:rsidP="00991322">
      <w:pPr>
        <w:spacing w:after="0" w:line="240" w:lineRule="auto"/>
        <w:ind w:left="-3"/>
        <w:rPr>
          <w:rFonts w:cstheme="minorHAnsi"/>
          <w:sz w:val="20"/>
          <w:szCs w:val="20"/>
        </w:rPr>
      </w:pPr>
      <w:r w:rsidRPr="00C33606">
        <w:rPr>
          <w:rFonts w:cstheme="minorHAnsi"/>
          <w:b/>
          <w:sz w:val="20"/>
          <w:szCs w:val="20"/>
        </w:rPr>
        <w:t>MY NIŻEJ PODPISANI</w:t>
      </w:r>
      <w:r w:rsidRPr="00C33606">
        <w:rPr>
          <w:rFonts w:cstheme="minorHAnsi"/>
          <w:sz w:val="20"/>
          <w:szCs w:val="20"/>
        </w:rPr>
        <w:t xml:space="preserve"> </w:t>
      </w:r>
      <w:r w:rsidRPr="00C33606">
        <w:rPr>
          <w:rFonts w:cstheme="minorHAnsi"/>
          <w:sz w:val="20"/>
          <w:szCs w:val="20"/>
          <w:vertAlign w:val="superscript"/>
        </w:rPr>
        <w:footnoteReference w:id="2"/>
      </w:r>
      <w:r w:rsidRPr="00C33606">
        <w:rPr>
          <w:rFonts w:cstheme="minorHAnsi"/>
          <w:sz w:val="20"/>
          <w:szCs w:val="20"/>
        </w:rPr>
        <w:t xml:space="preserve"> </w:t>
      </w:r>
    </w:p>
    <w:p w14:paraId="425671B3" w14:textId="0C54AE7C" w:rsidR="00DD5453" w:rsidRPr="00C33606" w:rsidRDefault="00DD5453" w:rsidP="00991322">
      <w:pPr>
        <w:spacing w:after="0" w:line="240" w:lineRule="auto"/>
        <w:ind w:left="-3"/>
        <w:rPr>
          <w:rFonts w:cstheme="minorHAnsi"/>
          <w:sz w:val="20"/>
          <w:szCs w:val="20"/>
        </w:rPr>
      </w:pPr>
      <w:r w:rsidRPr="00C33606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 w:rsidR="00E272B6" w:rsidRPr="00C33606">
        <w:rPr>
          <w:rFonts w:cstheme="minorHAnsi"/>
          <w:sz w:val="20"/>
          <w:szCs w:val="20"/>
        </w:rPr>
        <w:br/>
      </w:r>
      <w:r w:rsidRPr="00C33606">
        <w:rPr>
          <w:rFonts w:cstheme="minorHAnsi"/>
          <w:sz w:val="20"/>
          <w:szCs w:val="20"/>
        </w:rPr>
        <w:t xml:space="preserve">działając w imieniu i na rzecz </w:t>
      </w:r>
    </w:p>
    <w:p w14:paraId="0954C7E2" w14:textId="77777777" w:rsidR="00DD5453" w:rsidRPr="00C33606" w:rsidRDefault="00DD5453" w:rsidP="00991322">
      <w:pPr>
        <w:spacing w:after="0" w:line="240" w:lineRule="auto"/>
        <w:ind w:left="-3"/>
        <w:rPr>
          <w:rFonts w:cstheme="minorHAnsi"/>
          <w:sz w:val="20"/>
          <w:szCs w:val="20"/>
        </w:rPr>
      </w:pPr>
      <w:r w:rsidRPr="00C3360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8C2E2DB" w14:textId="2A7EA688" w:rsidR="00DD5453" w:rsidRPr="00C33606" w:rsidRDefault="00DD5453" w:rsidP="00E272B6">
      <w:pPr>
        <w:spacing w:after="40" w:line="276" w:lineRule="auto"/>
        <w:ind w:left="10" w:right="425"/>
        <w:jc w:val="center"/>
        <w:rPr>
          <w:rFonts w:cstheme="minorHAnsi"/>
          <w:sz w:val="16"/>
          <w:szCs w:val="16"/>
        </w:rPr>
      </w:pPr>
      <w:r w:rsidRPr="00C33606">
        <w:rPr>
          <w:rFonts w:cstheme="minorHAnsi"/>
          <w:i/>
          <w:sz w:val="16"/>
          <w:szCs w:val="16"/>
        </w:rPr>
        <w:t>{nazwa (firma) i dokładny adres Wykonawcy }</w:t>
      </w:r>
      <w:r w:rsidRPr="00C33606">
        <w:rPr>
          <w:rFonts w:cstheme="minorHAnsi"/>
          <w:sz w:val="16"/>
          <w:szCs w:val="16"/>
        </w:rPr>
        <w:t xml:space="preserve"> </w:t>
      </w:r>
    </w:p>
    <w:p w14:paraId="22B9133C" w14:textId="77777777" w:rsidR="00B9274D" w:rsidRPr="008E4393" w:rsidRDefault="00DD5453" w:rsidP="00B9274D">
      <w:pPr>
        <w:spacing w:after="38" w:line="250" w:lineRule="auto"/>
        <w:ind w:right="51"/>
        <w:jc w:val="both"/>
        <w:rPr>
          <w:rFonts w:cstheme="minorHAnsi"/>
          <w:b/>
          <w:bCs/>
        </w:rPr>
      </w:pPr>
      <w:r w:rsidRPr="00C33606">
        <w:rPr>
          <w:rFonts w:cstheme="minorHAnsi"/>
          <w:sz w:val="20"/>
          <w:szCs w:val="20"/>
        </w:rPr>
        <w:t xml:space="preserve">składając ofertę w postępowaniu o udzielenie zamówienia publicznego prowadzonym w trybie </w:t>
      </w:r>
      <w:r w:rsidR="00306B3F" w:rsidRPr="00C33606">
        <w:rPr>
          <w:rFonts w:cstheme="minorHAnsi"/>
          <w:sz w:val="20"/>
          <w:szCs w:val="20"/>
        </w:rPr>
        <w:t>przetargu nieograniczonego</w:t>
      </w:r>
      <w:r w:rsidRPr="00C33606">
        <w:rPr>
          <w:rFonts w:cstheme="minorHAnsi"/>
          <w:sz w:val="20"/>
          <w:szCs w:val="20"/>
        </w:rPr>
        <w:t xml:space="preserve"> </w:t>
      </w:r>
      <w:r w:rsidR="00A07B66" w:rsidRPr="00C33606">
        <w:rPr>
          <w:rFonts w:cstheme="minorHAnsi"/>
          <w:bCs/>
          <w:sz w:val="20"/>
          <w:szCs w:val="20"/>
        </w:rPr>
        <w:t>w przedmiocie</w:t>
      </w:r>
      <w:r w:rsidR="00FC74D6" w:rsidRPr="00C33606">
        <w:rPr>
          <w:rFonts w:cstheme="minorHAnsi"/>
          <w:b/>
          <w:sz w:val="20"/>
          <w:szCs w:val="20"/>
        </w:rPr>
        <w:t>:</w:t>
      </w:r>
      <w:r w:rsidR="00A07B66" w:rsidRPr="00C33606">
        <w:rPr>
          <w:rFonts w:cstheme="minorHAnsi"/>
          <w:b/>
          <w:sz w:val="20"/>
          <w:szCs w:val="20"/>
        </w:rPr>
        <w:t xml:space="preserve"> </w:t>
      </w:r>
      <w:r w:rsidR="00B9274D" w:rsidRPr="00B9274D">
        <w:rPr>
          <w:rFonts w:cstheme="minorHAnsi"/>
          <w:b/>
          <w:sz w:val="20"/>
          <w:szCs w:val="20"/>
        </w:rPr>
        <w:t>„</w:t>
      </w:r>
      <w:r w:rsidR="00B9274D" w:rsidRPr="00B9274D">
        <w:rPr>
          <w:rFonts w:cstheme="minorHAnsi"/>
          <w:b/>
          <w:bCs/>
          <w:sz w:val="20"/>
          <w:szCs w:val="20"/>
        </w:rPr>
        <w:t xml:space="preserve">DOSTAWA I MONTAŻ WYPOSAŻENIA GASTRONOMICZNEGO (URZĄDZENIA, MEBLE) NA POTRZEBY UTWORZENIA KLASOPRACOWNI W 5 LOKALIZACJACH W POLSCE </w:t>
      </w:r>
      <w:r w:rsidR="00B9274D" w:rsidRPr="00B9274D">
        <w:rPr>
          <w:rFonts w:cstheme="minorHAnsi"/>
          <w:b/>
          <w:sz w:val="20"/>
          <w:szCs w:val="20"/>
        </w:rPr>
        <w:t>w ramach projektu pod nazwą „</w:t>
      </w:r>
      <w:r w:rsidR="00B9274D" w:rsidRPr="00B9274D">
        <w:rPr>
          <w:rFonts w:cstheme="minorHAnsi"/>
          <w:b/>
          <w:i/>
          <w:iCs/>
          <w:sz w:val="20"/>
          <w:szCs w:val="20"/>
        </w:rPr>
        <w:t>Przeprowadzenie badań naukowych z zakresu żywienia dzieci</w:t>
      </w:r>
      <w:r w:rsidR="00B9274D" w:rsidRPr="00B9274D">
        <w:rPr>
          <w:rFonts w:cstheme="minorHAnsi"/>
          <w:b/>
          <w:sz w:val="20"/>
          <w:szCs w:val="20"/>
        </w:rPr>
        <w:t xml:space="preserve"> </w:t>
      </w:r>
      <w:r w:rsidR="00B9274D" w:rsidRPr="00B9274D">
        <w:rPr>
          <w:rFonts w:cstheme="minorHAnsi"/>
          <w:b/>
          <w:i/>
          <w:iCs/>
          <w:sz w:val="20"/>
          <w:szCs w:val="20"/>
        </w:rPr>
        <w:t xml:space="preserve">i młodzieży oraz opracowanie i wdrożenie programu edukacji żywieniowej uczniów klas I -VI szkół podstawowych. Akronim: Junior - </w:t>
      </w:r>
      <w:proofErr w:type="spellStart"/>
      <w:r w:rsidR="00B9274D" w:rsidRPr="00B9274D">
        <w:rPr>
          <w:rFonts w:cstheme="minorHAnsi"/>
          <w:b/>
          <w:i/>
          <w:iCs/>
          <w:sz w:val="20"/>
          <w:szCs w:val="20"/>
        </w:rPr>
        <w:t>Edu</w:t>
      </w:r>
      <w:proofErr w:type="spellEnd"/>
      <w:r w:rsidR="00B9274D" w:rsidRPr="00B9274D">
        <w:rPr>
          <w:rFonts w:cstheme="minorHAnsi"/>
          <w:b/>
          <w:i/>
          <w:iCs/>
          <w:sz w:val="20"/>
          <w:szCs w:val="20"/>
        </w:rPr>
        <w:t>-Żywienie (JEŻ)”</w:t>
      </w:r>
      <w:r w:rsidR="00B9274D" w:rsidRPr="00B9274D">
        <w:rPr>
          <w:rFonts w:cstheme="minorHAnsi"/>
          <w:b/>
          <w:sz w:val="20"/>
          <w:szCs w:val="20"/>
        </w:rPr>
        <w:t xml:space="preserve"> polegającego na opracowaniu i wdrożeniu ogólnopolskiego programu edukacji żywieniowej uczniów klas I-VI szkół podstawowych oraz przeszkoleniu nauczycieli szkół w zakresie optymalnego żywienia dzieci </w:t>
      </w:r>
      <w:r w:rsidR="00B9274D" w:rsidRPr="00B9274D">
        <w:rPr>
          <w:rFonts w:cstheme="minorHAnsi"/>
          <w:b/>
          <w:bCs/>
          <w:sz w:val="20"/>
          <w:szCs w:val="20"/>
        </w:rPr>
        <w:t>finansowanego przez MEIN – Ministra Edukacji i Nauki”</w:t>
      </w:r>
      <w:r w:rsidR="00B9274D" w:rsidRPr="008E4393">
        <w:rPr>
          <w:rFonts w:cstheme="minorHAnsi"/>
          <w:b/>
          <w:bCs/>
        </w:rPr>
        <w:t xml:space="preserve"> </w:t>
      </w:r>
    </w:p>
    <w:p w14:paraId="05209E59" w14:textId="3123B74B" w:rsidR="0000312E" w:rsidRPr="0000312E" w:rsidRDefault="0000312E" w:rsidP="00B9274D">
      <w:pPr>
        <w:spacing w:after="38" w:line="250" w:lineRule="auto"/>
        <w:ind w:right="51"/>
        <w:jc w:val="both"/>
        <w:rPr>
          <w:rFonts w:cstheme="minorHAnsi"/>
          <w:b/>
          <w:bCs/>
          <w:sz w:val="20"/>
          <w:szCs w:val="20"/>
        </w:rPr>
      </w:pPr>
      <w:r w:rsidRPr="0000312E">
        <w:rPr>
          <w:rFonts w:cstheme="minorHAnsi"/>
          <w:b/>
          <w:bCs/>
          <w:sz w:val="20"/>
          <w:szCs w:val="20"/>
          <w:lang w:eastAsia="x-none"/>
        </w:rPr>
        <w:t xml:space="preserve">(znak postępowania: </w:t>
      </w:r>
      <w:r w:rsidRPr="0000312E">
        <w:rPr>
          <w:b/>
          <w:bCs/>
          <w:sz w:val="20"/>
          <w:szCs w:val="20"/>
        </w:rPr>
        <w:t>O.OZP.260.87.9.2023)</w:t>
      </w:r>
      <w:r w:rsidRPr="0000312E">
        <w:rPr>
          <w:rFonts w:cstheme="minorHAnsi"/>
          <w:b/>
          <w:bCs/>
          <w:sz w:val="20"/>
          <w:szCs w:val="20"/>
        </w:rPr>
        <w:t>.</w:t>
      </w:r>
    </w:p>
    <w:p w14:paraId="490F4E91" w14:textId="40EAA74A" w:rsidR="00E272B6" w:rsidRPr="00C33606" w:rsidRDefault="00DD5453" w:rsidP="00E272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33606">
        <w:rPr>
          <w:rFonts w:cstheme="minorHAnsi"/>
          <w:sz w:val="20"/>
          <w:szCs w:val="20"/>
        </w:rPr>
        <w:t xml:space="preserve">oświadczam/y, że </w:t>
      </w:r>
      <w:r w:rsidRPr="00C33606">
        <w:rPr>
          <w:rFonts w:cstheme="minorHAnsi"/>
          <w:iCs/>
          <w:sz w:val="20"/>
          <w:szCs w:val="20"/>
        </w:rPr>
        <w:t>na podstawie ustawy z dnia 11 września 2019 r. Prawo Zamówień Publicznych</w:t>
      </w:r>
      <w:r w:rsidRPr="00C33606">
        <w:rPr>
          <w:rFonts w:cstheme="minorHAnsi"/>
          <w:i/>
          <w:sz w:val="20"/>
          <w:szCs w:val="20"/>
        </w:rPr>
        <w:t xml:space="preserve"> </w:t>
      </w:r>
      <w:r w:rsidRPr="00C33606">
        <w:rPr>
          <w:rFonts w:cstheme="minorHAnsi"/>
          <w:sz w:val="20"/>
          <w:szCs w:val="20"/>
        </w:rPr>
        <w:t>informacje zawarte w oświadczeniu, o którym mowa w art. 125 ust. 1 ustawy PZP</w:t>
      </w:r>
      <w:r w:rsidR="00E272B6" w:rsidRPr="00C33606">
        <w:rPr>
          <w:rFonts w:cstheme="minorHAnsi"/>
          <w:sz w:val="20"/>
          <w:szCs w:val="20"/>
        </w:rPr>
        <w:t xml:space="preserve"> w zakresie podstaw wykluczenia </w:t>
      </w:r>
      <w:r w:rsidR="008F2C62" w:rsidRPr="00C33606">
        <w:rPr>
          <w:rFonts w:cstheme="minorHAnsi"/>
          <w:sz w:val="20"/>
          <w:szCs w:val="20"/>
        </w:rPr>
        <w:br/>
      </w:r>
      <w:r w:rsidR="00E272B6" w:rsidRPr="00C33606">
        <w:rPr>
          <w:rFonts w:cstheme="minorHAnsi"/>
          <w:sz w:val="20"/>
          <w:szCs w:val="20"/>
        </w:rPr>
        <w:t>z postępowania o których mowa w:</w:t>
      </w:r>
    </w:p>
    <w:p w14:paraId="6B45DCBA" w14:textId="77777777" w:rsidR="00E272B6" w:rsidRPr="00C33606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33606">
        <w:rPr>
          <w:rFonts w:asciiTheme="minorHAnsi" w:hAnsiTheme="minorHAnsi" w:cstheme="minorHAnsi"/>
          <w:color w:val="auto"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7231B36B" w14:textId="77777777" w:rsidR="00E272B6" w:rsidRPr="00C33606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33606">
        <w:rPr>
          <w:rFonts w:asciiTheme="minorHAnsi" w:hAnsiTheme="minorHAnsi" w:cstheme="minorHAnsi"/>
          <w:color w:val="auto"/>
          <w:sz w:val="20"/>
          <w:szCs w:val="20"/>
        </w:rPr>
        <w:t>art. 108 ust. 1 pkt 4 ustawy, dotyczących orzeczenia zakazu ubiegania się o zamówienie publiczne tytułem środka zapobiegawczego;</w:t>
      </w:r>
    </w:p>
    <w:p w14:paraId="77BD06C7" w14:textId="77777777" w:rsidR="00E272B6" w:rsidRPr="00C33606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33606">
        <w:rPr>
          <w:rFonts w:asciiTheme="minorHAnsi" w:hAnsiTheme="minorHAnsi" w:cstheme="minorHAnsi"/>
          <w:color w:val="auto"/>
          <w:sz w:val="20"/>
          <w:szCs w:val="20"/>
        </w:rPr>
        <w:t>art. 108 ust. 1 pkt 5 ustawy, dotyczących zawarcia z innymi wykonawcami porozumienia mającego na celu zakłócenie konkurencji;</w:t>
      </w:r>
    </w:p>
    <w:p w14:paraId="29BA0AB0" w14:textId="78C3E948" w:rsidR="00E272B6" w:rsidRPr="00C33606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33606">
        <w:rPr>
          <w:rFonts w:asciiTheme="minorHAnsi" w:hAnsiTheme="minorHAnsi" w:cstheme="minorHAnsi"/>
          <w:color w:val="auto"/>
          <w:sz w:val="20"/>
          <w:szCs w:val="20"/>
        </w:rPr>
        <w:t xml:space="preserve">art. 108 ust. 1 pkt 6 ustawy, dotyczących zakłócenia konkurencji wynikającego z wcześniejszego zaangażowania Wykonawcy lub podmiotu, który należy z Wykonawcą do tej samej grupy kapitałowej </w:t>
      </w:r>
      <w:r w:rsidR="00417DBC" w:rsidRPr="00C33606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C33606">
        <w:rPr>
          <w:rFonts w:asciiTheme="minorHAnsi" w:hAnsiTheme="minorHAnsi" w:cstheme="minorHAnsi"/>
          <w:color w:val="auto"/>
          <w:sz w:val="20"/>
          <w:szCs w:val="20"/>
        </w:rPr>
        <w:t>w przygotowanie postępowania o udzielenie zamówienia;</w:t>
      </w:r>
    </w:p>
    <w:p w14:paraId="3014E4CE" w14:textId="60FBF0F5" w:rsidR="001E2C2C" w:rsidRPr="00C33606" w:rsidRDefault="00E272B6" w:rsidP="00991322">
      <w:pPr>
        <w:pStyle w:val="Tekstpodstawowy"/>
        <w:numPr>
          <w:ilvl w:val="0"/>
          <w:numId w:val="31"/>
        </w:numPr>
        <w:tabs>
          <w:tab w:val="left" w:pos="426"/>
        </w:tabs>
        <w:ind w:left="284" w:hanging="284"/>
        <w:rPr>
          <w:rFonts w:cstheme="minorHAnsi"/>
          <w:b w:val="0"/>
          <w:bCs/>
          <w:sz w:val="20"/>
          <w:szCs w:val="20"/>
        </w:rPr>
      </w:pPr>
      <w:r w:rsidRPr="00C33606">
        <w:rPr>
          <w:rFonts w:cstheme="minorHAnsi"/>
          <w:b w:val="0"/>
          <w:bCs/>
          <w:sz w:val="20"/>
          <w:szCs w:val="20"/>
        </w:rPr>
        <w:t>art. 109 ust. 1 pkt 1 ustawy, dotyczących naruszenia obowiązków dotyczących płatności podatków i opłat lokalnych, o których mowa w ustawie z dnia 12 stycznia 1991 r. o podatkach i opłatach lokalnych (</w:t>
      </w:r>
      <w:r w:rsidR="00EF49D8" w:rsidRPr="00C33606">
        <w:rPr>
          <w:b w:val="0"/>
          <w:bCs/>
          <w:sz w:val="20"/>
          <w:szCs w:val="20"/>
        </w:rPr>
        <w:t xml:space="preserve">Dz. U. </w:t>
      </w:r>
      <w:r w:rsidR="00EF49D8" w:rsidRPr="00C33606">
        <w:rPr>
          <w:b w:val="0"/>
          <w:bCs/>
          <w:sz w:val="20"/>
          <w:szCs w:val="20"/>
        </w:rPr>
        <w:br/>
        <w:t>z 2023 r. poz. 70</w:t>
      </w:r>
      <w:r w:rsidRPr="00C33606">
        <w:rPr>
          <w:rFonts w:cstheme="minorHAnsi"/>
          <w:b w:val="0"/>
          <w:bCs/>
          <w:sz w:val="20"/>
          <w:szCs w:val="20"/>
        </w:rPr>
        <w:t>)</w:t>
      </w:r>
      <w:r w:rsidR="009927E4" w:rsidRPr="00C33606">
        <w:rPr>
          <w:rFonts w:cstheme="minorHAnsi"/>
          <w:b w:val="0"/>
          <w:bCs/>
          <w:sz w:val="20"/>
          <w:szCs w:val="20"/>
        </w:rPr>
        <w:t>;</w:t>
      </w:r>
    </w:p>
    <w:p w14:paraId="3FBDD5B1" w14:textId="3A85221F" w:rsidR="00306B3F" w:rsidRPr="00C33606" w:rsidRDefault="00306B3F" w:rsidP="00306B3F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C33606">
        <w:rPr>
          <w:rFonts w:cstheme="minorHAnsi"/>
          <w:b/>
          <w:bCs/>
          <w:sz w:val="20"/>
          <w:szCs w:val="20"/>
        </w:rPr>
        <w:t xml:space="preserve">      </w:t>
      </w:r>
      <w:r w:rsidR="00DD5453" w:rsidRPr="00C33606">
        <w:rPr>
          <w:rFonts w:cstheme="minorHAnsi"/>
          <w:b/>
          <w:bCs/>
          <w:sz w:val="20"/>
          <w:szCs w:val="20"/>
        </w:rPr>
        <w:t xml:space="preserve"> </w:t>
      </w:r>
      <w:r w:rsidRPr="00C33606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D1438" wp14:editId="3DDDAC2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22A626B0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C33606">
        <w:rPr>
          <w:rFonts w:cstheme="minorHAnsi"/>
          <w:b/>
          <w:bCs/>
          <w:sz w:val="20"/>
          <w:szCs w:val="20"/>
        </w:rPr>
        <w:t xml:space="preserve"> są aktualne</w:t>
      </w:r>
    </w:p>
    <w:p w14:paraId="70BBB36D" w14:textId="4410B912" w:rsidR="00306B3F" w:rsidRPr="00C33606" w:rsidRDefault="00306B3F" w:rsidP="00306B3F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C33606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1CE65" wp14:editId="37F7F96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032810FE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C33606">
        <w:rPr>
          <w:rFonts w:cstheme="minorHAnsi"/>
          <w:b/>
          <w:bCs/>
          <w:sz w:val="20"/>
          <w:szCs w:val="20"/>
        </w:rPr>
        <w:t xml:space="preserve">       są  nieaktualne</w:t>
      </w:r>
    </w:p>
    <w:p w14:paraId="5D1C70C4" w14:textId="77777777" w:rsidR="00DD5453" w:rsidRPr="00C33606" w:rsidRDefault="00DD5453" w:rsidP="00DD5453">
      <w:pPr>
        <w:spacing w:after="0" w:line="276" w:lineRule="auto"/>
        <w:rPr>
          <w:rFonts w:cstheme="minorHAnsi"/>
          <w:b/>
          <w:sz w:val="18"/>
          <w:szCs w:val="18"/>
          <w:u w:val="single"/>
        </w:rPr>
      </w:pPr>
    </w:p>
    <w:p w14:paraId="271EEAC4" w14:textId="77777777" w:rsidR="00DD5453" w:rsidRPr="00C33606" w:rsidRDefault="00DD5453" w:rsidP="00DD5453">
      <w:pPr>
        <w:spacing w:after="0" w:line="276" w:lineRule="auto"/>
        <w:rPr>
          <w:rFonts w:cstheme="minorHAnsi"/>
          <w:b/>
          <w:sz w:val="16"/>
          <w:szCs w:val="16"/>
          <w:u w:val="single"/>
        </w:rPr>
      </w:pPr>
      <w:r w:rsidRPr="00C33606">
        <w:rPr>
          <w:rFonts w:cstheme="minorHAnsi"/>
          <w:b/>
          <w:sz w:val="16"/>
          <w:szCs w:val="16"/>
          <w:u w:val="single"/>
        </w:rPr>
        <w:t>UWAGA:</w:t>
      </w:r>
    </w:p>
    <w:p w14:paraId="682139B1" w14:textId="77777777" w:rsidR="00DD5453" w:rsidRPr="00C33606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C33606">
        <w:rPr>
          <w:rFonts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5DAF28FF" w14:textId="77777777" w:rsidR="00DD5453" w:rsidRPr="00C33606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C33606">
        <w:rPr>
          <w:rFonts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63E7608F" w14:textId="3C57D0CE" w:rsidR="00E272B6" w:rsidRPr="00C33606" w:rsidRDefault="00DD5453" w:rsidP="00E272B6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  <w:r w:rsidRPr="00C33606">
        <w:rPr>
          <w:rFonts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3BB5B800" w14:textId="28AA2E68" w:rsidR="00C156FC" w:rsidRPr="00C33606" w:rsidRDefault="00C156FC" w:rsidP="002A680B">
      <w:pPr>
        <w:jc w:val="right"/>
        <w:rPr>
          <w:rFonts w:eastAsia="Times New Roman" w:cstheme="minorHAnsi"/>
          <w:b/>
          <w:lang w:eastAsia="pl-PL"/>
        </w:rPr>
        <w:sectPr w:rsidR="00C156FC" w:rsidRPr="00C33606" w:rsidSect="000D71B8">
          <w:headerReference w:type="default" r:id="rId10"/>
          <w:footerReference w:type="default" r:id="rId11"/>
          <w:pgSz w:w="11906" w:h="16838" w:code="9"/>
          <w:pgMar w:top="1418" w:right="1418" w:bottom="1418" w:left="1418" w:header="850" w:footer="680" w:gutter="0"/>
          <w:cols w:space="708"/>
          <w:noEndnote/>
          <w:docGrid w:linePitch="326"/>
        </w:sectPr>
      </w:pPr>
      <w:r w:rsidRPr="00C33606">
        <w:rPr>
          <w:rFonts w:eastAsia="Times New Roman" w:cstheme="minorHAnsi"/>
          <w:b/>
          <w:bCs/>
          <w:lang w:eastAsia="zh-CN"/>
        </w:rPr>
        <w:t>Dokument należy podpisać kwalifikowanym podpisem elektroniczn</w:t>
      </w:r>
      <w:r w:rsidR="00127D61" w:rsidRPr="00C33606">
        <w:rPr>
          <w:rFonts w:eastAsia="Times New Roman" w:cstheme="minorHAnsi"/>
          <w:b/>
          <w:bCs/>
          <w:lang w:eastAsia="zh-CN"/>
        </w:rPr>
        <w:t>ym</w:t>
      </w:r>
    </w:p>
    <w:p w14:paraId="24C58DC4" w14:textId="77777777" w:rsidR="001E2C2C" w:rsidRPr="00C33606" w:rsidRDefault="001E2C2C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5416D83" w14:textId="77777777" w:rsidR="001E2C2C" w:rsidRPr="00C33606" w:rsidRDefault="001E2C2C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68E2B1B" w14:textId="49DC58A4" w:rsidR="007375B8" w:rsidRPr="00C33606" w:rsidRDefault="007375B8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C3360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ROZDZIAŁ II.</w:t>
      </w:r>
      <w:r w:rsidR="00DA7C35" w:rsidRPr="00C3360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5</w:t>
      </w:r>
      <w:r w:rsidRPr="00C3360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FORMULARZ OŚWIADCZENIA DOTYCZĄCEGO ZAKRESU WYKONYWANEGO ZAMÓWIENIA</w:t>
      </w:r>
      <w:r w:rsidRPr="00C3360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footnoteReference w:id="3"/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7375B8" w:rsidRPr="00C33606" w14:paraId="283B57CC" w14:textId="77777777" w:rsidTr="007E40FA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88DA3" w14:textId="77777777" w:rsidR="007375B8" w:rsidRPr="00C33606" w:rsidRDefault="007375B8" w:rsidP="007E40FA">
            <w:pPr>
              <w:spacing w:after="31" w:line="276" w:lineRule="auto"/>
              <w:ind w:left="32"/>
              <w:jc w:val="center"/>
              <w:rPr>
                <w:rFonts w:cstheme="minorHAnsi"/>
              </w:rPr>
            </w:pPr>
            <w:r w:rsidRPr="00C33606">
              <w:rPr>
                <w:rFonts w:cstheme="minorHAnsi"/>
                <w:i/>
              </w:rPr>
              <w:t xml:space="preserve"> </w:t>
            </w:r>
          </w:p>
          <w:p w14:paraId="63FE9675" w14:textId="77777777" w:rsidR="007375B8" w:rsidRPr="00C33606" w:rsidRDefault="007375B8" w:rsidP="007E40F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8DEE417" w14:textId="77777777" w:rsidR="007375B8" w:rsidRPr="00C33606" w:rsidRDefault="007375B8" w:rsidP="007E40FA">
            <w:pPr>
              <w:spacing w:line="276" w:lineRule="auto"/>
              <w:ind w:left="23"/>
              <w:jc w:val="center"/>
              <w:rPr>
                <w:rFonts w:cstheme="minorHAnsi"/>
                <w:b/>
              </w:rPr>
            </w:pPr>
            <w:r w:rsidRPr="00C33606">
              <w:rPr>
                <w:rFonts w:cstheme="minorHAnsi"/>
                <w:b/>
              </w:rPr>
              <w:t>OŚWIADCZENIE</w:t>
            </w:r>
          </w:p>
          <w:p w14:paraId="59E11B2C" w14:textId="77777777" w:rsidR="007375B8" w:rsidRPr="00C33606" w:rsidRDefault="007375B8" w:rsidP="007E40FA">
            <w:pPr>
              <w:spacing w:line="276" w:lineRule="auto"/>
              <w:ind w:left="23"/>
              <w:jc w:val="center"/>
              <w:rPr>
                <w:rFonts w:cstheme="minorHAnsi"/>
              </w:rPr>
            </w:pPr>
            <w:r w:rsidRPr="00C33606">
              <w:rPr>
                <w:rFonts w:cstheme="minorHAnsi"/>
                <w:b/>
              </w:rPr>
              <w:t>DOTYCZĄCE ZAKRESU WYKONYWANEGO</w:t>
            </w:r>
          </w:p>
          <w:p w14:paraId="2BDC5881" w14:textId="77777777" w:rsidR="007375B8" w:rsidRPr="00C33606" w:rsidRDefault="007375B8" w:rsidP="007E40FA">
            <w:pPr>
              <w:spacing w:line="276" w:lineRule="auto"/>
              <w:ind w:right="24"/>
              <w:jc w:val="center"/>
              <w:rPr>
                <w:rFonts w:cstheme="minorHAnsi"/>
              </w:rPr>
            </w:pPr>
            <w:r w:rsidRPr="00C33606">
              <w:rPr>
                <w:rFonts w:cstheme="minorHAnsi"/>
                <w:b/>
              </w:rPr>
              <w:t>ZAMÓWIENIA,</w:t>
            </w:r>
          </w:p>
          <w:p w14:paraId="3F3C0775" w14:textId="77777777" w:rsidR="007375B8" w:rsidRPr="00C33606" w:rsidRDefault="007375B8" w:rsidP="007E40FA">
            <w:pPr>
              <w:spacing w:line="276" w:lineRule="auto"/>
              <w:ind w:right="19"/>
              <w:jc w:val="center"/>
              <w:rPr>
                <w:rFonts w:cstheme="minorHAnsi"/>
              </w:rPr>
            </w:pPr>
            <w:r w:rsidRPr="00C33606">
              <w:rPr>
                <w:rFonts w:cstheme="minorHAnsi"/>
                <w:b/>
              </w:rPr>
              <w:t xml:space="preserve">zgodnie z art. 117 ust. 4 ustawy </w:t>
            </w:r>
            <w:proofErr w:type="spellStart"/>
            <w:r w:rsidRPr="00C33606">
              <w:rPr>
                <w:rFonts w:cstheme="minorHAnsi"/>
                <w:b/>
              </w:rPr>
              <w:t>Pzp</w:t>
            </w:r>
            <w:proofErr w:type="spellEnd"/>
            <w:r w:rsidRPr="00C33606">
              <w:rPr>
                <w:rFonts w:cstheme="minorHAnsi"/>
                <w:b/>
              </w:rPr>
              <w:t xml:space="preserve"> </w:t>
            </w:r>
          </w:p>
          <w:p w14:paraId="7CF6EEFD" w14:textId="77777777" w:rsidR="007375B8" w:rsidRPr="00C33606" w:rsidRDefault="007375B8" w:rsidP="007E40FA">
            <w:pPr>
              <w:spacing w:line="276" w:lineRule="auto"/>
              <w:ind w:left="26"/>
              <w:jc w:val="center"/>
              <w:rPr>
                <w:rFonts w:cstheme="minorHAnsi"/>
              </w:rPr>
            </w:pPr>
            <w:r w:rsidRPr="00C33606">
              <w:rPr>
                <w:rFonts w:cstheme="minorHAnsi"/>
              </w:rPr>
              <w:t xml:space="preserve"> </w:t>
            </w:r>
          </w:p>
        </w:tc>
      </w:tr>
    </w:tbl>
    <w:p w14:paraId="388382C8" w14:textId="77777777" w:rsidR="007375B8" w:rsidRPr="00C33606" w:rsidRDefault="007375B8" w:rsidP="007375B8">
      <w:pPr>
        <w:tabs>
          <w:tab w:val="center" w:pos="3005"/>
        </w:tabs>
        <w:spacing w:after="0" w:line="240" w:lineRule="auto"/>
        <w:ind w:left="-13"/>
        <w:rPr>
          <w:rFonts w:cstheme="minorHAnsi"/>
        </w:rPr>
      </w:pPr>
      <w:r w:rsidRPr="00C33606">
        <w:rPr>
          <w:rFonts w:cstheme="minorHAnsi"/>
          <w:b/>
        </w:rPr>
        <w:t>MY NIŻEJ PODPISANI</w:t>
      </w:r>
      <w:r w:rsidRPr="00C33606">
        <w:rPr>
          <w:rFonts w:cstheme="minorHAnsi"/>
        </w:rPr>
        <w:t xml:space="preserve"> </w:t>
      </w:r>
      <w:r w:rsidRPr="00C33606">
        <w:rPr>
          <w:rFonts w:cstheme="minorHAnsi"/>
          <w:vertAlign w:val="superscript"/>
        </w:rPr>
        <w:t>7</w:t>
      </w:r>
      <w:r w:rsidRPr="00C33606">
        <w:rPr>
          <w:rFonts w:cstheme="minorHAnsi"/>
        </w:rPr>
        <w:t xml:space="preserve"> </w:t>
      </w:r>
      <w:r w:rsidRPr="00C33606">
        <w:rPr>
          <w:rFonts w:cstheme="minorHAnsi"/>
        </w:rPr>
        <w:tab/>
        <w:t xml:space="preserve"> </w:t>
      </w:r>
    </w:p>
    <w:p w14:paraId="283CFDA9" w14:textId="77777777" w:rsidR="007375B8" w:rsidRPr="00C33606" w:rsidRDefault="007375B8" w:rsidP="007375B8">
      <w:pPr>
        <w:spacing w:after="0" w:line="240" w:lineRule="auto"/>
        <w:ind w:left="-3"/>
        <w:rPr>
          <w:rFonts w:cstheme="minorHAnsi"/>
        </w:rPr>
      </w:pPr>
      <w:r w:rsidRPr="00C33606">
        <w:rPr>
          <w:rFonts w:cstheme="minorHAnsi"/>
        </w:rPr>
        <w:t xml:space="preserve">........................................................................................................................................................... działając w imieniu i na rzecz </w:t>
      </w:r>
    </w:p>
    <w:p w14:paraId="46DC0F6A" w14:textId="77777777" w:rsidR="007375B8" w:rsidRPr="00C33606" w:rsidRDefault="007375B8" w:rsidP="007375B8">
      <w:pPr>
        <w:spacing w:after="0" w:line="240" w:lineRule="auto"/>
        <w:ind w:left="-3"/>
        <w:rPr>
          <w:rFonts w:cstheme="minorHAnsi"/>
        </w:rPr>
      </w:pPr>
      <w:r w:rsidRPr="00C33606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348393E" w14:textId="77777777" w:rsidR="007375B8" w:rsidRPr="00C33606" w:rsidRDefault="007375B8" w:rsidP="007375B8">
      <w:pPr>
        <w:spacing w:after="0" w:line="240" w:lineRule="auto"/>
        <w:ind w:left="-3"/>
        <w:rPr>
          <w:rFonts w:cstheme="minorHAnsi"/>
        </w:rPr>
      </w:pPr>
      <w:r w:rsidRPr="00C33606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4C8A9F0" w14:textId="77777777" w:rsidR="007375B8" w:rsidRPr="00C33606" w:rsidRDefault="007375B8" w:rsidP="007375B8">
      <w:pPr>
        <w:spacing w:after="0" w:line="240" w:lineRule="auto"/>
        <w:ind w:left="12"/>
        <w:jc w:val="center"/>
        <w:rPr>
          <w:rFonts w:cstheme="minorHAnsi"/>
          <w:sz w:val="18"/>
          <w:szCs w:val="18"/>
        </w:rPr>
      </w:pPr>
      <w:r w:rsidRPr="00C33606">
        <w:rPr>
          <w:rFonts w:cstheme="minorHAnsi"/>
        </w:rPr>
        <w:t>{</w:t>
      </w:r>
      <w:r w:rsidRPr="00C33606">
        <w:rPr>
          <w:rFonts w:cstheme="minorHAnsi"/>
          <w:sz w:val="18"/>
          <w:szCs w:val="18"/>
        </w:rPr>
        <w:t>nazwa (firma) i dokładny adres Wykonawców wspólnie ubiegających się o udzielenie zamówienia}</w:t>
      </w:r>
    </w:p>
    <w:p w14:paraId="212C0853" w14:textId="77777777" w:rsidR="007375B8" w:rsidRPr="00C33606" w:rsidRDefault="007375B8" w:rsidP="007375B8">
      <w:pPr>
        <w:spacing w:after="31" w:line="276" w:lineRule="auto"/>
        <w:ind w:right="3"/>
        <w:jc w:val="center"/>
        <w:rPr>
          <w:rFonts w:cstheme="minorHAnsi"/>
        </w:rPr>
      </w:pPr>
      <w:r w:rsidRPr="00C33606">
        <w:rPr>
          <w:rFonts w:cstheme="minorHAnsi"/>
        </w:rPr>
        <w:t xml:space="preserve"> </w:t>
      </w:r>
    </w:p>
    <w:p w14:paraId="7FE9ABAD" w14:textId="77777777" w:rsidR="00B9274D" w:rsidRPr="008E4393" w:rsidRDefault="007375B8" w:rsidP="00B9274D">
      <w:pPr>
        <w:spacing w:after="38" w:line="250" w:lineRule="auto"/>
        <w:ind w:right="51"/>
        <w:jc w:val="both"/>
        <w:rPr>
          <w:rFonts w:cstheme="minorHAnsi"/>
          <w:b/>
          <w:bCs/>
        </w:rPr>
      </w:pPr>
      <w:r w:rsidRPr="00C33606">
        <w:rPr>
          <w:rFonts w:cstheme="minorHAnsi"/>
        </w:rPr>
        <w:t>w związku ze złożeniem oferty w postępowaniu o udzielenie zamówienia publicznego prowadzonego</w:t>
      </w:r>
      <w:r w:rsidR="0086596A" w:rsidRPr="00C33606">
        <w:rPr>
          <w:rFonts w:cstheme="minorHAnsi"/>
        </w:rPr>
        <w:t xml:space="preserve"> </w:t>
      </w:r>
      <w:r w:rsidRPr="00C33606">
        <w:rPr>
          <w:rFonts w:cstheme="minorHAnsi"/>
        </w:rPr>
        <w:t xml:space="preserve">w trybie przetargu nieograniczonego </w:t>
      </w:r>
      <w:bookmarkStart w:id="3" w:name="_Hlk105061671"/>
      <w:r w:rsidR="00392053" w:rsidRPr="00C33606">
        <w:rPr>
          <w:rFonts w:cstheme="minorHAnsi"/>
        </w:rPr>
        <w:t>w przedmiocie</w:t>
      </w:r>
      <w:r w:rsidR="00A94F41" w:rsidRPr="00C33606">
        <w:rPr>
          <w:rFonts w:cstheme="minorHAnsi"/>
        </w:rPr>
        <w:t>:</w:t>
      </w:r>
      <w:r w:rsidR="00392053" w:rsidRPr="00C33606">
        <w:rPr>
          <w:rFonts w:cstheme="minorHAnsi"/>
        </w:rPr>
        <w:t xml:space="preserve"> </w:t>
      </w:r>
      <w:r w:rsidR="00B9274D" w:rsidRPr="00C33606">
        <w:rPr>
          <w:rFonts w:cstheme="minorHAnsi"/>
          <w:b/>
        </w:rPr>
        <w:t>„</w:t>
      </w:r>
      <w:r w:rsidR="00B9274D" w:rsidRPr="008E4393">
        <w:rPr>
          <w:rFonts w:cstheme="minorHAnsi"/>
          <w:b/>
          <w:bCs/>
        </w:rPr>
        <w:t>DOSTAWA I MONTAŻ WYPOSAŻENIA GASTRONOMICZNEGO (URZĄDZENIA, MEBLE) NA POTRZEBY UTWORZENIA KLASOPRACOWNI W 5 LOKALIZACJACH W POLSCE</w:t>
      </w:r>
      <w:r w:rsidR="00B9274D">
        <w:rPr>
          <w:rFonts w:cstheme="minorHAnsi"/>
          <w:b/>
          <w:bCs/>
        </w:rPr>
        <w:t xml:space="preserve"> </w:t>
      </w:r>
      <w:r w:rsidR="00B9274D" w:rsidRPr="008E4393">
        <w:rPr>
          <w:rFonts w:cstheme="minorHAnsi"/>
          <w:b/>
        </w:rPr>
        <w:t>w ramach projektu pod nazwą „</w:t>
      </w:r>
      <w:r w:rsidR="00B9274D" w:rsidRPr="008E4393">
        <w:rPr>
          <w:rFonts w:cstheme="minorHAnsi"/>
          <w:b/>
          <w:i/>
          <w:iCs/>
        </w:rPr>
        <w:t>Przeprowadzenie badań naukowych z zakresu żywienia dzieci</w:t>
      </w:r>
      <w:r w:rsidR="00B9274D" w:rsidRPr="008E4393">
        <w:rPr>
          <w:rFonts w:cstheme="minorHAnsi"/>
          <w:b/>
        </w:rPr>
        <w:t xml:space="preserve"> </w:t>
      </w:r>
      <w:r w:rsidR="00B9274D" w:rsidRPr="008E4393">
        <w:rPr>
          <w:rFonts w:cstheme="minorHAnsi"/>
          <w:b/>
          <w:i/>
          <w:iCs/>
        </w:rPr>
        <w:t xml:space="preserve">i młodzieży oraz opracowanie i wdrożenie programu edukacji żywieniowej uczniów klas I -VI szkół podstawowych. Akronim: Junior - </w:t>
      </w:r>
      <w:proofErr w:type="spellStart"/>
      <w:r w:rsidR="00B9274D" w:rsidRPr="008E4393">
        <w:rPr>
          <w:rFonts w:cstheme="minorHAnsi"/>
          <w:b/>
          <w:i/>
          <w:iCs/>
        </w:rPr>
        <w:t>Edu</w:t>
      </w:r>
      <w:proofErr w:type="spellEnd"/>
      <w:r w:rsidR="00B9274D" w:rsidRPr="008E4393">
        <w:rPr>
          <w:rFonts w:cstheme="minorHAnsi"/>
          <w:b/>
          <w:i/>
          <w:iCs/>
        </w:rPr>
        <w:t>-Żywienie (JEŻ)”</w:t>
      </w:r>
      <w:r w:rsidR="00B9274D" w:rsidRPr="008E4393">
        <w:rPr>
          <w:rFonts w:cstheme="minorHAnsi"/>
          <w:b/>
        </w:rPr>
        <w:t xml:space="preserve"> polegającego na opracowaniu i wdrożeniu ogólnopolskiego programu edukacji żywieniowej uczniów klas I-VI szkół podstawowych oraz przeszkoleniu nauczycieli szkół w zakresie optymalnego żywienia dzieci </w:t>
      </w:r>
      <w:r w:rsidR="00B9274D" w:rsidRPr="008E4393">
        <w:rPr>
          <w:rFonts w:cstheme="minorHAnsi"/>
          <w:b/>
          <w:bCs/>
        </w:rPr>
        <w:t xml:space="preserve">finansowanego przez MEIN – Ministra Edukacji i Nauki” </w:t>
      </w:r>
    </w:p>
    <w:p w14:paraId="31482219" w14:textId="426BFBDE" w:rsidR="007375B8" w:rsidRPr="00C33606" w:rsidRDefault="0000312E" w:rsidP="003E1596">
      <w:pPr>
        <w:spacing w:after="38" w:line="250" w:lineRule="auto"/>
        <w:ind w:right="51"/>
        <w:jc w:val="both"/>
        <w:rPr>
          <w:rFonts w:cstheme="minorHAnsi"/>
          <w:b/>
          <w:bCs/>
        </w:rPr>
      </w:pPr>
      <w:r w:rsidRPr="0000312E">
        <w:rPr>
          <w:rFonts w:cstheme="minorHAnsi"/>
          <w:b/>
          <w:bCs/>
          <w:lang w:eastAsia="x-none"/>
        </w:rPr>
        <w:t xml:space="preserve">(znak postępowania: </w:t>
      </w:r>
      <w:r w:rsidRPr="0000312E">
        <w:rPr>
          <w:b/>
          <w:bCs/>
        </w:rPr>
        <w:t>O.OZP.260.87.9.2023)</w:t>
      </w:r>
      <w:r w:rsidR="007375B8" w:rsidRPr="00C33606">
        <w:rPr>
          <w:rFonts w:cstheme="minorHAnsi"/>
          <w:b/>
          <w:bCs/>
        </w:rPr>
        <w:t>,</w:t>
      </w:r>
      <w:bookmarkEnd w:id="3"/>
      <w:r w:rsidR="007375B8" w:rsidRPr="00C33606">
        <w:rPr>
          <w:rFonts w:cstheme="minorHAnsi"/>
          <w:b/>
        </w:rPr>
        <w:t xml:space="preserve"> </w:t>
      </w:r>
      <w:r w:rsidR="007375B8" w:rsidRPr="00C33606">
        <w:rPr>
          <w:rFonts w:cstheme="minorHAnsi"/>
        </w:rPr>
        <w:t xml:space="preserve">zgodnie z art. 117 ust. 4 ustawy </w:t>
      </w:r>
      <w:proofErr w:type="spellStart"/>
      <w:r w:rsidR="007375B8" w:rsidRPr="00C33606">
        <w:rPr>
          <w:rFonts w:cstheme="minorHAnsi"/>
        </w:rPr>
        <w:t>Pzp</w:t>
      </w:r>
      <w:proofErr w:type="spellEnd"/>
      <w:r w:rsidR="007375B8" w:rsidRPr="00C33606">
        <w:rPr>
          <w:rFonts w:cstheme="minorHAnsi"/>
        </w:rPr>
        <w:t xml:space="preserve"> oświadczamy, iż następujące zakresy wykonywanych usług o którym mowa w punkcie 9.</w:t>
      </w:r>
      <w:r w:rsidR="00211BCE" w:rsidRPr="00C33606">
        <w:rPr>
          <w:rFonts w:cstheme="minorHAnsi"/>
        </w:rPr>
        <w:t>6</w:t>
      </w:r>
      <w:r w:rsidR="007375B8" w:rsidRPr="00C33606">
        <w:rPr>
          <w:rFonts w:cstheme="minorHAnsi"/>
        </w:rPr>
        <w:t>. Rozdziału I SWZ, objętych przedmiotem zamówienia, będą wykonywane przez następujących Wykonawców wspólnie ubiegających się o udzielenie przedmiotowego zamówienia.</w:t>
      </w:r>
      <w:r w:rsidR="007375B8" w:rsidRPr="00C33606">
        <w:rPr>
          <w:rFonts w:cstheme="minorHAnsi"/>
          <w:b/>
        </w:rPr>
        <w:t xml:space="preserve"> </w:t>
      </w:r>
      <w:r w:rsidR="007375B8" w:rsidRPr="00C33606">
        <w:rPr>
          <w:rFonts w:cstheme="minorHAnsi"/>
          <w:color w:val="4F81BD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3"/>
        <w:gridCol w:w="1390"/>
        <w:gridCol w:w="997"/>
        <w:gridCol w:w="3354"/>
      </w:tblGrid>
      <w:tr w:rsidR="007375B8" w:rsidRPr="00C33606" w14:paraId="6983F601" w14:textId="77777777" w:rsidTr="007E40FA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50EE64" w14:textId="77777777" w:rsidR="007375B8" w:rsidRPr="00C33606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33606">
              <w:rPr>
                <w:rFonts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6D6313B" w14:textId="77777777" w:rsidR="007375B8" w:rsidRPr="00C33606" w:rsidRDefault="007375B8" w:rsidP="007E40FA">
            <w:pPr>
              <w:spacing w:line="276" w:lineRule="auto"/>
              <w:jc w:val="center"/>
              <w:rPr>
                <w:rFonts w:cstheme="minorHAnsi"/>
              </w:rPr>
            </w:pPr>
            <w:r w:rsidRPr="00C33606">
              <w:rPr>
                <w:rFonts w:cstheme="minorHAnsi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22B7DBF" w14:textId="77777777" w:rsidR="007375B8" w:rsidRPr="00C33606" w:rsidRDefault="007375B8" w:rsidP="007E40FA">
            <w:pPr>
              <w:spacing w:line="276" w:lineRule="auto"/>
              <w:ind w:left="107"/>
              <w:jc w:val="center"/>
              <w:rPr>
                <w:rFonts w:cstheme="minorHAnsi"/>
              </w:rPr>
            </w:pPr>
            <w:r w:rsidRPr="00C33606">
              <w:rPr>
                <w:rFonts w:cstheme="minorHAnsi"/>
              </w:rPr>
              <w:t xml:space="preserve">Zakres wykonywanych usług </w:t>
            </w:r>
            <w:r w:rsidRPr="00C33606">
              <w:rPr>
                <w:rFonts w:cstheme="minorHAnsi"/>
              </w:rPr>
              <w:br/>
              <w:t>w ramach realizacji przedmiotu zamówienia</w:t>
            </w:r>
          </w:p>
        </w:tc>
      </w:tr>
      <w:tr w:rsidR="007375B8" w:rsidRPr="00C33606" w14:paraId="4F0B7FC3" w14:textId="77777777" w:rsidTr="007E40FA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7A9B" w14:textId="77777777" w:rsidR="007375B8" w:rsidRPr="00C33606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33606">
              <w:rPr>
                <w:rFonts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9318D" w14:textId="77777777" w:rsidR="007375B8" w:rsidRPr="00C33606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33606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FEAC44" w14:textId="77777777" w:rsidR="007375B8" w:rsidRPr="00C33606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36F76" w14:textId="77777777" w:rsidR="007375B8" w:rsidRPr="00C33606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FC02" w14:textId="77777777" w:rsidR="007375B8" w:rsidRPr="00C33606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33606">
              <w:rPr>
                <w:rFonts w:cstheme="minorHAnsi"/>
              </w:rPr>
              <w:t xml:space="preserve"> </w:t>
            </w:r>
          </w:p>
        </w:tc>
      </w:tr>
      <w:tr w:rsidR="007375B8" w:rsidRPr="00C33606" w14:paraId="3D6D5FB0" w14:textId="77777777" w:rsidTr="007E40FA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4E09" w14:textId="77777777" w:rsidR="007375B8" w:rsidRPr="00C33606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33606">
              <w:rPr>
                <w:rFonts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B5BDB" w14:textId="77777777" w:rsidR="007375B8" w:rsidRPr="00C33606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33606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4F96F5" w14:textId="77777777" w:rsidR="007375B8" w:rsidRPr="00C33606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F09E7" w14:textId="77777777" w:rsidR="007375B8" w:rsidRPr="00C33606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8EAE" w14:textId="77777777" w:rsidR="007375B8" w:rsidRPr="00C33606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33606">
              <w:rPr>
                <w:rFonts w:cstheme="minorHAnsi"/>
              </w:rPr>
              <w:t xml:space="preserve"> </w:t>
            </w:r>
          </w:p>
        </w:tc>
      </w:tr>
    </w:tbl>
    <w:p w14:paraId="27FCAF71" w14:textId="77777777" w:rsidR="007375B8" w:rsidRPr="00C33606" w:rsidRDefault="007375B8" w:rsidP="007375B8">
      <w:pPr>
        <w:spacing w:after="33" w:line="276" w:lineRule="auto"/>
        <w:ind w:left="2"/>
        <w:rPr>
          <w:rFonts w:cstheme="minorHAnsi"/>
        </w:rPr>
      </w:pPr>
      <w:r w:rsidRPr="00C33606">
        <w:rPr>
          <w:rFonts w:cstheme="minorHAnsi"/>
          <w:b/>
        </w:rPr>
        <w:t xml:space="preserve"> </w:t>
      </w:r>
      <w:r w:rsidRPr="00C33606">
        <w:rPr>
          <w:rFonts w:cstheme="minorHAnsi"/>
          <w:noProof/>
        </w:rPr>
        <mc:AlternateContent>
          <mc:Choice Requires="wpg">
            <w:drawing>
              <wp:inline distT="0" distB="0" distL="0" distR="0" wp14:anchorId="7C2057E3" wp14:editId="7FD88C2F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group w14:anchorId="3D1CDFB6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C33606">
        <w:rPr>
          <w:rFonts w:eastAsia="Times New Roman" w:cstheme="minorHAnsi"/>
        </w:rPr>
        <w:t xml:space="preserve"> </w:t>
      </w:r>
    </w:p>
    <w:p w14:paraId="23E346FD" w14:textId="77777777" w:rsidR="007375B8" w:rsidRPr="00C33606" w:rsidRDefault="007375B8" w:rsidP="007375B8">
      <w:pPr>
        <w:spacing w:after="24" w:line="240" w:lineRule="auto"/>
        <w:ind w:left="12"/>
        <w:rPr>
          <w:rFonts w:cstheme="minorHAnsi"/>
          <w:sz w:val="18"/>
          <w:szCs w:val="18"/>
        </w:rPr>
      </w:pPr>
      <w:r w:rsidRPr="00C33606">
        <w:rPr>
          <w:rFonts w:cstheme="minorHAnsi"/>
          <w:sz w:val="18"/>
          <w:szCs w:val="18"/>
          <w:vertAlign w:val="superscript"/>
        </w:rPr>
        <w:t>7</w:t>
      </w:r>
      <w:r w:rsidRPr="00C33606">
        <w:rPr>
          <w:rFonts w:eastAsia="Times New Roman" w:cstheme="minorHAnsi"/>
          <w:sz w:val="18"/>
          <w:szCs w:val="18"/>
        </w:rPr>
        <w:t xml:space="preserve"> </w:t>
      </w:r>
      <w:r w:rsidRPr="00C33606">
        <w:rPr>
          <w:rFonts w:cstheme="minorHAnsi"/>
          <w:sz w:val="18"/>
          <w:szCs w:val="18"/>
        </w:rPr>
        <w:t xml:space="preserve">Oświadczenie składane tylko w przypadku Wykonawców wspólnie ubiegających się o udzielenie przedmiotowego zamówienia. </w:t>
      </w:r>
    </w:p>
    <w:p w14:paraId="3237BDE0" w14:textId="060564C1" w:rsidR="003E1596" w:rsidRPr="00C33606" w:rsidRDefault="007375B8" w:rsidP="0086596A">
      <w:pPr>
        <w:tabs>
          <w:tab w:val="center" w:pos="842"/>
        </w:tabs>
        <w:spacing w:after="24" w:line="240" w:lineRule="auto"/>
        <w:rPr>
          <w:rFonts w:eastAsia="Times New Roman" w:cstheme="minorHAnsi"/>
          <w:sz w:val="18"/>
          <w:szCs w:val="18"/>
        </w:rPr>
      </w:pPr>
      <w:r w:rsidRPr="00C33606">
        <w:rPr>
          <w:rFonts w:cstheme="minorHAnsi"/>
          <w:sz w:val="18"/>
          <w:szCs w:val="18"/>
        </w:rPr>
        <w:t>* niepotrzebne skreślić</w:t>
      </w:r>
      <w:r w:rsidRPr="00C33606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</w:p>
    <w:p w14:paraId="7E28BE7A" w14:textId="2BB74DFD" w:rsidR="007375B8" w:rsidRPr="00C33606" w:rsidRDefault="007375B8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  <w:r w:rsidRPr="00C33606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37280D45" w14:textId="77777777" w:rsidR="009E52EA" w:rsidRPr="00C33606" w:rsidRDefault="009E52EA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6779207B" w14:textId="77777777" w:rsidR="00DA7C35" w:rsidRPr="00C33606" w:rsidRDefault="00DA7C35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79A4163E" w14:textId="5CC0B1FD" w:rsidR="007375B8" w:rsidRPr="00C33606" w:rsidRDefault="007375B8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C3360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II.</w:t>
      </w:r>
      <w:r w:rsidR="00DA7C35" w:rsidRPr="00C3360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</w:t>
      </w:r>
      <w:r w:rsidRPr="00C3360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C33606">
        <w:rPr>
          <w:rFonts w:cstheme="minorHAnsi"/>
          <w:sz w:val="24"/>
          <w:szCs w:val="24"/>
        </w:rPr>
        <w:t xml:space="preserve">– </w:t>
      </w:r>
      <w:r w:rsidRPr="00C33606">
        <w:rPr>
          <w:rFonts w:cstheme="minorHAnsi"/>
          <w:b/>
          <w:bCs/>
          <w:sz w:val="24"/>
          <w:szCs w:val="24"/>
        </w:rPr>
        <w:t>FORMULARZ  OŚWIADCZENIE W ZAKRESIE ART. 108 UST 1 PKT 5 USTAWY PZP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7375B8" w:rsidRPr="00C33606" w14:paraId="1D982223" w14:textId="77777777" w:rsidTr="007E40FA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6F6310D" w14:textId="77777777" w:rsidR="007375B8" w:rsidRPr="00C33606" w:rsidRDefault="007375B8" w:rsidP="007E40FA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33606">
              <w:rPr>
                <w:rFonts w:eastAsia="Times New Roman" w:cstheme="minorHAnsi"/>
                <w:b/>
                <w:bCs/>
                <w:lang w:eastAsia="pl-PL"/>
              </w:rPr>
              <w:t>OŚWIADCZENIE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7375B8" w:rsidRPr="00C33606" w14:paraId="072F610E" w14:textId="77777777" w:rsidTr="007E40FA">
              <w:trPr>
                <w:trHeight w:val="355"/>
              </w:trPr>
              <w:tc>
                <w:tcPr>
                  <w:tcW w:w="9297" w:type="dxa"/>
                </w:tcPr>
                <w:p w14:paraId="4DC4822F" w14:textId="77777777" w:rsidR="007375B8" w:rsidRPr="00C33606" w:rsidRDefault="007375B8" w:rsidP="007E4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C336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w zakresie art. 108 ust. 1 pkt 5 ustawy </w:t>
                  </w:r>
                  <w:proofErr w:type="spellStart"/>
                  <w:r w:rsidRPr="00C336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Pzp</w:t>
                  </w:r>
                  <w:proofErr w:type="spellEnd"/>
                </w:p>
                <w:p w14:paraId="06C32356" w14:textId="77777777" w:rsidR="007375B8" w:rsidRPr="00C33606" w:rsidRDefault="007375B8" w:rsidP="007E4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C33606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  <w:t>(dokument składany na wezwanie Zamawiającego)</w:t>
                  </w:r>
                </w:p>
              </w:tc>
            </w:tr>
          </w:tbl>
          <w:p w14:paraId="3FAAFC26" w14:textId="77777777" w:rsidR="007375B8" w:rsidRPr="00C33606" w:rsidRDefault="007375B8" w:rsidP="007E40F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0750D71F" w14:textId="77777777" w:rsidR="007375B8" w:rsidRPr="00C33606" w:rsidRDefault="007375B8" w:rsidP="007375B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b/>
          <w:bCs/>
          <w:lang w:eastAsia="zh-CN"/>
        </w:rPr>
        <w:t>MY NIŻEJ PODPISANI</w:t>
      </w:r>
      <w:r w:rsidRPr="00C33606">
        <w:rPr>
          <w:rFonts w:eastAsia="Times New Roman" w:cstheme="minorHAnsi"/>
          <w:lang w:eastAsia="zh-CN"/>
        </w:rPr>
        <w:t xml:space="preserve"> </w:t>
      </w:r>
    </w:p>
    <w:p w14:paraId="43597649" w14:textId="77777777" w:rsidR="007375B8" w:rsidRPr="00C33606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ab/>
        <w:t xml:space="preserve"> </w:t>
      </w:r>
    </w:p>
    <w:p w14:paraId="5A1BA6EF" w14:textId="77777777" w:rsidR="007375B8" w:rsidRPr="00C33606" w:rsidRDefault="007375B8" w:rsidP="007375B8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>działając w imieniu i na rzecz</w:t>
      </w:r>
    </w:p>
    <w:p w14:paraId="71E0058C" w14:textId="77777777" w:rsidR="007375B8" w:rsidRPr="00C33606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ab/>
        <w:t xml:space="preserve"> </w:t>
      </w:r>
    </w:p>
    <w:p w14:paraId="3A41CD30" w14:textId="77777777" w:rsidR="007375B8" w:rsidRPr="00C33606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C33606">
        <w:rPr>
          <w:rFonts w:eastAsia="Times New Roman" w:cstheme="minorHAnsi"/>
          <w:lang w:eastAsia="zh-CN"/>
        </w:rPr>
        <w:tab/>
      </w:r>
    </w:p>
    <w:p w14:paraId="096971B3" w14:textId="77777777" w:rsidR="007375B8" w:rsidRPr="00C33606" w:rsidRDefault="007375B8" w:rsidP="007375B8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C33606">
        <w:rPr>
          <w:rFonts w:eastAsia="Times New Roman" w:cstheme="minorHAnsi"/>
          <w:i/>
          <w:iCs/>
          <w:sz w:val="18"/>
          <w:szCs w:val="18"/>
          <w:lang w:eastAsia="zh-CN"/>
        </w:rPr>
        <w:t>{nazwa (firma) i dokładny adres Wykonawcy }</w:t>
      </w:r>
    </w:p>
    <w:p w14:paraId="5432F668" w14:textId="63B228DE" w:rsidR="00A95919" w:rsidRDefault="007375B8" w:rsidP="00B9274D">
      <w:pPr>
        <w:spacing w:after="38" w:line="250" w:lineRule="auto"/>
        <w:ind w:right="51"/>
        <w:jc w:val="both"/>
        <w:rPr>
          <w:rFonts w:cstheme="minorHAnsi"/>
          <w:b/>
        </w:rPr>
      </w:pPr>
      <w:r w:rsidRPr="00C33606">
        <w:rPr>
          <w:rFonts w:eastAsia="Times New Roman" w:cstheme="minorHAnsi"/>
          <w:lang w:eastAsia="pl-PL"/>
        </w:rPr>
        <w:t xml:space="preserve">ubiegając się o udzielenie zamówienia publicznego prowadzonym w trybie przetargu nieograniczonego </w:t>
      </w:r>
      <w:r w:rsidR="00A94F41" w:rsidRPr="00C33606">
        <w:rPr>
          <w:rFonts w:eastAsia="Times New Roman" w:cstheme="minorHAnsi"/>
          <w:lang w:eastAsia="pl-PL"/>
        </w:rPr>
        <w:t>w przedmiocie:</w:t>
      </w:r>
      <w:r w:rsidRPr="00C33606">
        <w:rPr>
          <w:rFonts w:eastAsia="Times New Roman" w:cstheme="minorHAnsi"/>
          <w:lang w:eastAsia="pl-PL"/>
        </w:rPr>
        <w:t xml:space="preserve"> </w:t>
      </w:r>
      <w:r w:rsidR="00B9274D" w:rsidRPr="00C33606">
        <w:rPr>
          <w:rFonts w:cstheme="minorHAnsi"/>
          <w:b/>
        </w:rPr>
        <w:t>„</w:t>
      </w:r>
      <w:r w:rsidR="00B9274D" w:rsidRPr="008E4393">
        <w:rPr>
          <w:rFonts w:cstheme="minorHAnsi"/>
          <w:b/>
          <w:bCs/>
        </w:rPr>
        <w:t>DOSTAWA I MONTAŻ WYPOSAŻENIA GASTRONOMICZNEGO (URZĄDZENIA, MEBLE) NA POTRZEBY UTWORZENIA KLASOPRACOWNI W 5 LOKALIZACJACH W POLSCE</w:t>
      </w:r>
      <w:r w:rsidR="00B9274D">
        <w:rPr>
          <w:rFonts w:cstheme="minorHAnsi"/>
          <w:b/>
          <w:bCs/>
        </w:rPr>
        <w:t xml:space="preserve"> </w:t>
      </w:r>
      <w:r w:rsidR="00B9274D" w:rsidRPr="008E4393">
        <w:rPr>
          <w:rFonts w:cstheme="minorHAnsi"/>
          <w:b/>
        </w:rPr>
        <w:t>w ramach projektu pod nazwą „</w:t>
      </w:r>
      <w:r w:rsidR="00B9274D" w:rsidRPr="008E4393">
        <w:rPr>
          <w:rFonts w:cstheme="minorHAnsi"/>
          <w:b/>
          <w:i/>
          <w:iCs/>
        </w:rPr>
        <w:t>Przeprowadzenie badań naukowych z zakresu żywienia dzieci</w:t>
      </w:r>
      <w:r w:rsidR="00B9274D" w:rsidRPr="008E4393">
        <w:rPr>
          <w:rFonts w:cstheme="minorHAnsi"/>
          <w:b/>
        </w:rPr>
        <w:t xml:space="preserve"> </w:t>
      </w:r>
      <w:r w:rsidR="00B9274D" w:rsidRPr="008E4393">
        <w:rPr>
          <w:rFonts w:cstheme="minorHAnsi"/>
          <w:b/>
          <w:i/>
          <w:iCs/>
        </w:rPr>
        <w:t xml:space="preserve">i młodzieży oraz opracowanie i wdrożenie programu edukacji żywieniowej uczniów klas I -VI szkół podstawowych. Akronim: Junior - </w:t>
      </w:r>
      <w:proofErr w:type="spellStart"/>
      <w:r w:rsidR="00B9274D" w:rsidRPr="008E4393">
        <w:rPr>
          <w:rFonts w:cstheme="minorHAnsi"/>
          <w:b/>
          <w:i/>
          <w:iCs/>
        </w:rPr>
        <w:t>Edu</w:t>
      </w:r>
      <w:proofErr w:type="spellEnd"/>
      <w:r w:rsidR="00B9274D" w:rsidRPr="008E4393">
        <w:rPr>
          <w:rFonts w:cstheme="minorHAnsi"/>
          <w:b/>
          <w:i/>
          <w:iCs/>
        </w:rPr>
        <w:t>-Żywienie (JEŻ)”</w:t>
      </w:r>
      <w:r w:rsidR="00B9274D" w:rsidRPr="008E4393">
        <w:rPr>
          <w:rFonts w:cstheme="minorHAnsi"/>
          <w:b/>
        </w:rPr>
        <w:t xml:space="preserve"> polegającego na opracowaniu i wdrożeniu ogólnopolskiego programu edukacji żywieniowej uczniów klas I-VI szkół podstawowych oraz przeszkoleniu nauczycieli szkół w zakresie optymalnego żywienia dzieci </w:t>
      </w:r>
      <w:r w:rsidR="00B9274D" w:rsidRPr="008E4393">
        <w:rPr>
          <w:rFonts w:cstheme="minorHAnsi"/>
          <w:b/>
          <w:bCs/>
        </w:rPr>
        <w:t>finansowanego przez MEIN – Ministra Edukacji i Nauki”</w:t>
      </w:r>
      <w:r w:rsidR="00B9274D">
        <w:rPr>
          <w:rFonts w:cstheme="minorHAnsi"/>
          <w:b/>
          <w:bCs/>
        </w:rPr>
        <w:t xml:space="preserve">, </w:t>
      </w:r>
      <w:r w:rsidR="0000312E" w:rsidRPr="0000312E">
        <w:rPr>
          <w:rFonts w:cstheme="minorHAnsi"/>
          <w:b/>
          <w:bCs/>
          <w:lang w:eastAsia="x-none"/>
        </w:rPr>
        <w:t xml:space="preserve">(znak postępowania: </w:t>
      </w:r>
      <w:r w:rsidR="0000312E" w:rsidRPr="0000312E">
        <w:rPr>
          <w:b/>
          <w:bCs/>
        </w:rPr>
        <w:t>O.OZP.260.87.9.2023)</w:t>
      </w:r>
      <w:r w:rsidRPr="00B9274D">
        <w:rPr>
          <w:rFonts w:cstheme="minorHAnsi"/>
          <w:b/>
        </w:rPr>
        <w:t>,</w:t>
      </w:r>
      <w:r w:rsidRPr="00C33606">
        <w:rPr>
          <w:rFonts w:cstheme="minorHAnsi"/>
          <w:b/>
        </w:rPr>
        <w:t xml:space="preserve"> </w:t>
      </w:r>
      <w:r w:rsidR="00515B2B" w:rsidRPr="00C33606">
        <w:rPr>
          <w:rFonts w:cstheme="minorHAnsi"/>
          <w:b/>
        </w:rPr>
        <w:t xml:space="preserve"> </w:t>
      </w:r>
      <w:r w:rsidRPr="00C33606">
        <w:rPr>
          <w:rFonts w:eastAsia="Times New Roman" w:cstheme="minorHAnsi"/>
          <w:lang w:eastAsia="pl-PL"/>
        </w:rPr>
        <w:t>oświadczamy</w:t>
      </w:r>
      <w:r w:rsidRPr="00C33606">
        <w:rPr>
          <w:rFonts w:eastAsia="Times New Roman" w:cstheme="minorHAnsi"/>
          <w:bCs/>
          <w:color w:val="000000"/>
          <w:lang w:eastAsia="pl-PL"/>
        </w:rPr>
        <w:t>:</w:t>
      </w:r>
      <w:r w:rsidR="00515B2B" w:rsidRPr="00C33606">
        <w:rPr>
          <w:rFonts w:cstheme="minorHAnsi"/>
          <w:b/>
        </w:rPr>
        <w:t xml:space="preserve"> </w:t>
      </w:r>
    </w:p>
    <w:p w14:paraId="0086400B" w14:textId="77777777" w:rsidR="00B9274D" w:rsidRPr="00C33606" w:rsidRDefault="00B9274D" w:rsidP="00B9274D">
      <w:pPr>
        <w:spacing w:after="38" w:line="250" w:lineRule="auto"/>
        <w:ind w:right="51"/>
        <w:jc w:val="both"/>
        <w:rPr>
          <w:rFonts w:cstheme="minorHAnsi"/>
          <w:b/>
          <w:bCs/>
        </w:rPr>
      </w:pPr>
    </w:p>
    <w:p w14:paraId="60183EBC" w14:textId="633A71F7" w:rsidR="007375B8" w:rsidRPr="00C33606" w:rsidRDefault="007375B8" w:rsidP="00A95919">
      <w:pPr>
        <w:spacing w:after="0" w:line="250" w:lineRule="auto"/>
        <w:ind w:right="51"/>
        <w:jc w:val="both"/>
        <w:rPr>
          <w:rFonts w:cstheme="minorHAnsi"/>
          <w:b/>
        </w:rPr>
      </w:pPr>
      <w:r w:rsidRPr="00C33606">
        <w:rPr>
          <w:rFonts w:eastAsia="Times New Roman" w:cstheme="minorHAnsi"/>
          <w:color w:val="000000"/>
          <w:lang w:eastAsia="pl-PL"/>
        </w:rPr>
        <w:t>- że nie zawarłem z innymi Wykonawcami porozumienia mającego na celu zakłócenie konkurencji,</w:t>
      </w:r>
    </w:p>
    <w:p w14:paraId="1D2B96B4" w14:textId="77777777" w:rsidR="007375B8" w:rsidRPr="00C33606" w:rsidRDefault="007375B8" w:rsidP="00A95919">
      <w:pPr>
        <w:widowControl w:val="0"/>
        <w:shd w:val="clear" w:color="auto" w:fill="FFFFFF"/>
        <w:spacing w:after="0" w:line="240" w:lineRule="auto"/>
        <w:ind w:right="6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 xml:space="preserve">-*że Wykonawca, którego reprezentuję </w:t>
      </w:r>
      <w:r w:rsidRPr="00C33606">
        <w:rPr>
          <w:rFonts w:eastAsia="Times New Roman" w:cstheme="minorHAnsi"/>
          <w:b/>
          <w:bCs/>
          <w:lang w:eastAsia="pl-PL"/>
        </w:rPr>
        <w:t>nie należy do grupy kapitałowej,</w:t>
      </w:r>
      <w:r w:rsidRPr="00C33606">
        <w:rPr>
          <w:rFonts w:eastAsia="Times New Roman" w:cstheme="minorHAnsi"/>
          <w:lang w:eastAsia="pl-PL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2C413A27" w14:textId="77777777" w:rsidR="007375B8" w:rsidRPr="00C33606" w:rsidRDefault="007375B8" w:rsidP="007375B8">
      <w:pPr>
        <w:spacing w:before="240" w:after="200" w:line="240" w:lineRule="auto"/>
        <w:ind w:left="567" w:hanging="567"/>
        <w:jc w:val="center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>------------------------------ albo ------------------------------</w:t>
      </w:r>
    </w:p>
    <w:p w14:paraId="5D60BDF0" w14:textId="481BEA07" w:rsidR="007375B8" w:rsidRPr="00C33606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 xml:space="preserve">-*że Wykonawca, którego reprezentuję </w:t>
      </w:r>
      <w:r w:rsidRPr="00C33606">
        <w:rPr>
          <w:rFonts w:eastAsia="Times New Roman" w:cstheme="minorHAnsi"/>
          <w:b/>
          <w:bCs/>
          <w:lang w:eastAsia="pl-PL"/>
        </w:rPr>
        <w:t>należy do tej samej grupy kapitałowej,</w:t>
      </w:r>
      <w:r w:rsidRPr="00C33606">
        <w:rPr>
          <w:rFonts w:eastAsia="Times New Roman" w:cstheme="minorHAnsi"/>
          <w:lang w:eastAsia="pl-PL"/>
        </w:rPr>
        <w:t xml:space="preserve"> w rozumieniu ustawy z dnia 16 lutego 2007 r. o ochronie konkurencji i konsumentów wraz z innym Wykonawcą/Wykonawcami, którzy w tym postępowaniu złożyli odrębne oferty/oferty częściowe, tj.</w:t>
      </w:r>
      <w:r w:rsidR="00DD671D" w:rsidRPr="00C33606">
        <w:rPr>
          <w:rFonts w:eastAsia="Times New Roman" w:cstheme="minorHAnsi"/>
          <w:lang w:eastAsia="pl-PL"/>
        </w:rPr>
        <w:t xml:space="preserve"> </w:t>
      </w:r>
      <w:r w:rsidRPr="00C33606">
        <w:rPr>
          <w:rFonts w:eastAsia="Times New Roman" w:cstheme="minorHAnsi"/>
          <w:lang w:eastAsia="pl-PL"/>
        </w:rPr>
        <w:t xml:space="preserve">z Wykonawcą/mi ………………….…………………………………………………….………. </w:t>
      </w:r>
    </w:p>
    <w:p w14:paraId="63637CDF" w14:textId="77777777" w:rsidR="007375B8" w:rsidRPr="00C33606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33606">
        <w:rPr>
          <w:rFonts w:eastAsia="Times New Roman" w:cstheme="minorHAnsi"/>
          <w:sz w:val="18"/>
          <w:szCs w:val="18"/>
          <w:lang w:eastAsia="pl-PL"/>
        </w:rPr>
        <w:t>(</w:t>
      </w:r>
      <w:r w:rsidRPr="00C33606">
        <w:rPr>
          <w:rFonts w:eastAsia="Times New Roman" w:cstheme="minorHAnsi"/>
          <w:i/>
          <w:iCs/>
          <w:sz w:val="18"/>
          <w:szCs w:val="18"/>
          <w:lang w:eastAsia="pl-PL"/>
        </w:rPr>
        <w:t>podać nazwę innego wykonawcy lub wykonawców, który należy do tej samej grupy kapitałowej i  złożył odrębną ofertę/ofertę częściową</w:t>
      </w:r>
      <w:r w:rsidRPr="00C33606">
        <w:rPr>
          <w:rFonts w:eastAsia="Times New Roman" w:cstheme="minorHAnsi"/>
          <w:sz w:val="18"/>
          <w:szCs w:val="18"/>
          <w:lang w:eastAsia="pl-PL"/>
        </w:rPr>
        <w:t>)</w:t>
      </w:r>
    </w:p>
    <w:p w14:paraId="7ABA6B4C" w14:textId="77777777" w:rsidR="007375B8" w:rsidRPr="00C33606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C33606">
        <w:rPr>
          <w:rFonts w:eastAsia="Times New Roman" w:cstheme="minorHAnsi"/>
          <w:lang w:eastAsia="pl-PL"/>
        </w:rPr>
        <w:t xml:space="preserve">Jednocześnie oświadczam, że oferta została przygotowana niezależnie od </w:t>
      </w:r>
      <w:r w:rsidRPr="00C33606">
        <w:rPr>
          <w:rFonts w:eastAsia="Times New Roman" w:cstheme="minorHAnsi"/>
          <w:bCs/>
          <w:lang w:eastAsia="pl-PL"/>
        </w:rPr>
        <w:t>wskazanego/</w:t>
      </w:r>
      <w:proofErr w:type="spellStart"/>
      <w:r w:rsidRPr="00C33606">
        <w:rPr>
          <w:rFonts w:eastAsia="Times New Roman" w:cstheme="minorHAnsi"/>
          <w:bCs/>
          <w:lang w:eastAsia="pl-PL"/>
        </w:rPr>
        <w:t>ych</w:t>
      </w:r>
      <w:proofErr w:type="spellEnd"/>
      <w:r w:rsidRPr="00C33606">
        <w:rPr>
          <w:rFonts w:eastAsia="Times New Roman" w:cstheme="minorHAnsi"/>
          <w:bCs/>
          <w:lang w:eastAsia="pl-PL"/>
        </w:rPr>
        <w:t xml:space="preserve"> Wykonawcy/ów należącego/</w:t>
      </w:r>
      <w:proofErr w:type="spellStart"/>
      <w:r w:rsidRPr="00C33606">
        <w:rPr>
          <w:rFonts w:eastAsia="Times New Roman" w:cstheme="minorHAnsi"/>
          <w:bCs/>
          <w:lang w:eastAsia="pl-PL"/>
        </w:rPr>
        <w:t>ych</w:t>
      </w:r>
      <w:proofErr w:type="spellEnd"/>
      <w:r w:rsidRPr="00C33606">
        <w:rPr>
          <w:rFonts w:eastAsia="Times New Roman" w:cstheme="minorHAnsi"/>
          <w:bCs/>
          <w:lang w:eastAsia="pl-PL"/>
        </w:rPr>
        <w:t xml:space="preserve"> do tej samej grupy kapitałowej</w:t>
      </w:r>
      <w:r w:rsidRPr="00C33606">
        <w:rPr>
          <w:rFonts w:eastAsia="Times New Roman" w:cstheme="minorHAnsi"/>
          <w:lang w:eastAsia="pl-PL"/>
        </w:rPr>
        <w:t>, na dowód czego przedkładam stosowne dowody**</w:t>
      </w:r>
    </w:p>
    <w:p w14:paraId="5CB33F37" w14:textId="77777777" w:rsidR="007375B8" w:rsidRPr="00C33606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C33606">
        <w:rPr>
          <w:rFonts w:eastAsia="Calibri" w:cstheme="minorHAnsi"/>
          <w:b/>
          <w:bCs/>
          <w:sz w:val="20"/>
          <w:szCs w:val="20"/>
        </w:rPr>
        <w:t>* niepotrzebne skreślić</w:t>
      </w:r>
    </w:p>
    <w:p w14:paraId="318DD801" w14:textId="77777777" w:rsidR="00515B2B" w:rsidRPr="00C33606" w:rsidRDefault="007375B8" w:rsidP="00515B2B">
      <w:pPr>
        <w:spacing w:after="20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C33606">
        <w:rPr>
          <w:rFonts w:eastAsia="Calibri" w:cstheme="minorHAnsi"/>
          <w:sz w:val="20"/>
          <w:szCs w:val="20"/>
        </w:rPr>
        <w:t xml:space="preserve">** w przypadku, gdy Wykonawca </w:t>
      </w:r>
      <w:r w:rsidRPr="00C33606">
        <w:rPr>
          <w:rFonts w:eastAsia="Calibri" w:cstheme="minorHAnsi"/>
          <w:b/>
          <w:sz w:val="20"/>
          <w:szCs w:val="20"/>
        </w:rPr>
        <w:t>należy</w:t>
      </w:r>
      <w:r w:rsidRPr="00C33606">
        <w:rPr>
          <w:rFonts w:eastAsia="Calibri" w:cstheme="minorHAnsi"/>
          <w:sz w:val="20"/>
          <w:szCs w:val="20"/>
        </w:rPr>
        <w:t xml:space="preserve"> do tej samej grupy kapitałowej co inny Wykonawca, który złożył odrębną ofertę/ofertę częściową w przedmiotowym postępowaniu, wraz </w:t>
      </w:r>
      <w:r w:rsidRPr="00C33606">
        <w:rPr>
          <w:rFonts w:eastAsia="Calibri" w:cstheme="minorHAnsi"/>
          <w:bCs/>
          <w:sz w:val="20"/>
          <w:szCs w:val="20"/>
        </w:rPr>
        <w:t>ze złożeniem oświadczenia Wykonawca może przedstawić dowody, że przygotowanie oferty/oferty częściowej odbyło się niezależnie od wskazanego Wykonawcy należącego do tej samej grupy kapitałowej.</w:t>
      </w:r>
    </w:p>
    <w:p w14:paraId="534769D2" w14:textId="4DC6A57F" w:rsidR="007375B8" w:rsidRPr="00C33606" w:rsidRDefault="007375B8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  <w:r w:rsidRPr="00C33606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bookmarkEnd w:id="1"/>
    <w:bookmarkEnd w:id="0"/>
    <w:p w14:paraId="516EB3E0" w14:textId="75FE3F9B" w:rsidR="00EA1062" w:rsidRPr="009B5ADE" w:rsidRDefault="00EA1062" w:rsidP="005E2781">
      <w:pPr>
        <w:spacing w:after="0" w:line="360" w:lineRule="auto"/>
        <w:rPr>
          <w:rFonts w:ascii="Arial" w:eastAsia="Times New Roman" w:hAnsi="Arial" w:cs="Arial"/>
          <w:b/>
          <w:color w:val="404040"/>
          <w:sz w:val="20"/>
          <w:szCs w:val="20"/>
          <w:lang w:val="cs-CZ" w:eastAsia="pl-PL"/>
        </w:rPr>
      </w:pPr>
    </w:p>
    <w:sectPr w:rsidR="00EA1062" w:rsidRPr="009B5ADE" w:rsidSect="00C156FC">
      <w:pgSz w:w="11906" w:h="16838" w:code="9"/>
      <w:pgMar w:top="1418" w:right="1418" w:bottom="1418" w:left="1418" w:header="56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F73C" w14:textId="77777777" w:rsidR="00916477" w:rsidRDefault="00916477" w:rsidP="005F3191">
      <w:pPr>
        <w:spacing w:after="0" w:line="240" w:lineRule="auto"/>
      </w:pPr>
      <w:r>
        <w:separator/>
      </w:r>
    </w:p>
  </w:endnote>
  <w:endnote w:type="continuationSeparator" w:id="0">
    <w:p w14:paraId="6D45D0C9" w14:textId="77777777" w:rsidR="00916477" w:rsidRDefault="00916477" w:rsidP="005F3191">
      <w:pPr>
        <w:spacing w:after="0" w:line="240" w:lineRule="auto"/>
      </w:pPr>
      <w:r>
        <w:continuationSeparator/>
      </w:r>
    </w:p>
  </w:endnote>
  <w:endnote w:type="continuationNotice" w:id="1">
    <w:p w14:paraId="6258E1E4" w14:textId="77777777" w:rsidR="00916477" w:rsidRDefault="009164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D911" w14:textId="1F0FFCBC" w:rsidR="00215BCE" w:rsidRDefault="000D71B8" w:rsidP="00215BCE">
    <w:pPr>
      <w:pStyle w:val="Stopka"/>
    </w:pPr>
    <w:r>
      <w:rPr>
        <w:noProof/>
        <w:lang w:eastAsia="pl-PL"/>
      </w:rPr>
      <w:drawing>
        <wp:inline distT="0" distB="0" distL="0" distR="0" wp14:anchorId="435F72AB" wp14:editId="5D798F30">
          <wp:extent cx="5760085" cy="5372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537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28"/>
        <w:szCs w:val="28"/>
      </w:rPr>
      <w:id w:val="11456214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6ABB8EA" w14:textId="77777777" w:rsidR="003134D6" w:rsidRDefault="003134D6" w:rsidP="003134D6">
        <w:pPr>
          <w:pStyle w:val="Stopka"/>
          <w:jc w:val="right"/>
          <w:rPr>
            <w:rFonts w:asciiTheme="majorHAnsi" w:eastAsiaTheme="majorEastAsia" w:hAnsiTheme="majorHAnsi" w:cstheme="majorBidi"/>
            <w:b/>
            <w:bCs/>
            <w:sz w:val="20"/>
            <w:szCs w:val="20"/>
            <w:lang w:eastAsia="pl-PL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/>
            <w:sz w:val="20"/>
            <w:szCs w:val="20"/>
          </w:rPr>
          <w:t>1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02FB513" w14:textId="52252351" w:rsidR="00E215B6" w:rsidRDefault="00E215B6" w:rsidP="006218C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16393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931E3" w14:textId="657361D5" w:rsidR="006C0078" w:rsidRPr="000D71B8" w:rsidRDefault="000D71B8" w:rsidP="000D71B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noProof/>
            <w:lang w:eastAsia="pl-PL"/>
          </w:rPr>
          <w:drawing>
            <wp:inline distT="0" distB="0" distL="0" distR="0" wp14:anchorId="67829967" wp14:editId="05EEF922">
              <wp:extent cx="5759450" cy="537151"/>
              <wp:effectExtent l="0" t="0" r="0" b="0"/>
              <wp:docPr id="465518185" name="Obraz 4655181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5371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80819"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280819"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="00280819" w:rsidRPr="00456D54">
          <w:rPr>
            <w:sz w:val="20"/>
            <w:szCs w:val="20"/>
          </w:rPr>
          <w:instrText>PAGE    \* MERGEFORMAT</w:instrText>
        </w:r>
        <w:r w:rsidR="00280819" w:rsidRPr="00456D54">
          <w:rPr>
            <w:rFonts w:eastAsiaTheme="minorEastAsia" w:cs="Times New Roman"/>
            <w:sz w:val="20"/>
            <w:szCs w:val="20"/>
          </w:rPr>
          <w:fldChar w:fldCharType="separate"/>
        </w:r>
        <w:r w:rsidR="00280819">
          <w:rPr>
            <w:rFonts w:eastAsiaTheme="minorEastAsia" w:cs="Times New Roman"/>
            <w:sz w:val="20"/>
            <w:szCs w:val="20"/>
          </w:rPr>
          <w:t>34</w:t>
        </w:r>
        <w:r w:rsidR="00280819"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4883F8D" w14:textId="2E29F48A" w:rsidR="0011419B" w:rsidRDefault="0011419B" w:rsidP="00A11AB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953C" w14:textId="77777777" w:rsidR="00916477" w:rsidRDefault="00916477" w:rsidP="005F3191">
      <w:pPr>
        <w:spacing w:after="0" w:line="240" w:lineRule="auto"/>
      </w:pPr>
      <w:r>
        <w:separator/>
      </w:r>
    </w:p>
  </w:footnote>
  <w:footnote w:type="continuationSeparator" w:id="0">
    <w:p w14:paraId="2817962B" w14:textId="77777777" w:rsidR="00916477" w:rsidRDefault="00916477" w:rsidP="005F3191">
      <w:pPr>
        <w:spacing w:after="0" w:line="240" w:lineRule="auto"/>
      </w:pPr>
      <w:r>
        <w:continuationSeparator/>
      </w:r>
    </w:p>
  </w:footnote>
  <w:footnote w:type="continuationNotice" w:id="1">
    <w:p w14:paraId="1B6EB216" w14:textId="77777777" w:rsidR="00916477" w:rsidRDefault="00916477">
      <w:pPr>
        <w:spacing w:after="0" w:line="240" w:lineRule="auto"/>
      </w:pPr>
    </w:p>
  </w:footnote>
  <w:footnote w:id="2">
    <w:p w14:paraId="02648CA4" w14:textId="77777777" w:rsidR="00DD5453" w:rsidRPr="00410E3E" w:rsidRDefault="00DD5453" w:rsidP="00DD5453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  <w:footnote w:id="3">
    <w:p w14:paraId="3186D67E" w14:textId="77777777" w:rsidR="007375B8" w:rsidRPr="00671766" w:rsidRDefault="007375B8" w:rsidP="007375B8">
      <w:pPr>
        <w:pStyle w:val="Tekstprzypisudolnego"/>
        <w:rPr>
          <w:sz w:val="16"/>
          <w:szCs w:val="16"/>
        </w:rPr>
      </w:pPr>
      <w:r w:rsidRPr="00671766">
        <w:rPr>
          <w:rStyle w:val="Odwoanieprzypisudolnego"/>
          <w:sz w:val="16"/>
          <w:szCs w:val="16"/>
        </w:rPr>
        <w:footnoteRef/>
      </w:r>
      <w:r w:rsidRPr="00671766">
        <w:rPr>
          <w:sz w:val="16"/>
          <w:szCs w:val="16"/>
        </w:rPr>
        <w:t xml:space="preserve"> </w:t>
      </w:r>
      <w:r w:rsidRPr="00671766">
        <w:rPr>
          <w:rFonts w:asciiTheme="minorHAnsi" w:hAnsiTheme="minorHAnsi" w:cstheme="minorHAnsi"/>
          <w:sz w:val="16"/>
          <w:szCs w:val="16"/>
        </w:rPr>
        <w:t>Dokument składany wyłącznie przez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6A1A" w14:textId="6318780C" w:rsidR="0011419B" w:rsidRPr="00B75A42" w:rsidRDefault="000D71B8" w:rsidP="00B75A42">
    <w:pPr>
      <w:pStyle w:val="Nagwek"/>
    </w:pPr>
    <w:r w:rsidRPr="006F1AE0">
      <w:rPr>
        <w:rFonts w:asciiTheme="minorHAnsi" w:hAnsiTheme="minorHAnsi"/>
        <w:b/>
        <w:bCs/>
        <w:noProof/>
        <w:sz w:val="22"/>
        <w:szCs w:val="22"/>
        <w:lang w:eastAsia="pl-PL"/>
      </w:rPr>
      <w:drawing>
        <wp:anchor distT="152400" distB="152400" distL="152400" distR="152400" simplePos="0" relativeHeight="251683840" behindDoc="0" locked="0" layoutInCell="1" allowOverlap="1" wp14:anchorId="3CC24611" wp14:editId="5228124F">
          <wp:simplePos x="0" y="0"/>
          <wp:positionH relativeFrom="page">
            <wp:posOffset>23495</wp:posOffset>
          </wp:positionH>
          <wp:positionV relativeFrom="page">
            <wp:posOffset>-635</wp:posOffset>
          </wp:positionV>
          <wp:extent cx="7560057" cy="1359540"/>
          <wp:effectExtent l="0" t="0" r="3175" b="0"/>
          <wp:wrapNone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59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40C2" w14:textId="75C8C173" w:rsidR="0011419B" w:rsidRDefault="000D71B8" w:rsidP="006C0078">
    <w:pPr>
      <w:pStyle w:val="Nagwek"/>
    </w:pPr>
    <w:r w:rsidRPr="006F1AE0">
      <w:rPr>
        <w:rFonts w:asciiTheme="minorHAnsi" w:hAnsiTheme="minorHAnsi"/>
        <w:b/>
        <w:bCs/>
        <w:noProof/>
        <w:sz w:val="22"/>
        <w:szCs w:val="22"/>
        <w:lang w:eastAsia="pl-PL"/>
      </w:rPr>
      <w:drawing>
        <wp:anchor distT="152400" distB="152400" distL="152400" distR="152400" simplePos="0" relativeHeight="251685888" behindDoc="0" locked="0" layoutInCell="1" allowOverlap="1" wp14:anchorId="518A9056" wp14:editId="1D3108B4">
          <wp:simplePos x="0" y="0"/>
          <wp:positionH relativeFrom="page">
            <wp:posOffset>24130</wp:posOffset>
          </wp:positionH>
          <wp:positionV relativeFrom="page">
            <wp:align>top</wp:align>
          </wp:positionV>
          <wp:extent cx="7560057" cy="1359540"/>
          <wp:effectExtent l="0" t="0" r="3175" b="0"/>
          <wp:wrapNone/>
          <wp:docPr id="1973329990" name="Obraz 1973329990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59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11AB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3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1F2F95"/>
    <w:multiLevelType w:val="multilevel"/>
    <w:tmpl w:val="45785B5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9A11815"/>
    <w:multiLevelType w:val="hybridMultilevel"/>
    <w:tmpl w:val="1900732C"/>
    <w:lvl w:ilvl="0" w:tplc="04150011">
      <w:start w:val="1"/>
      <w:numFmt w:val="decimal"/>
      <w:lvlText w:val="%1)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8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0C9E4761"/>
    <w:multiLevelType w:val="multilevel"/>
    <w:tmpl w:val="614628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hAnsiTheme="minorHAnsi" w:cstheme="minorHAnsi" w:hint="default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10A84003"/>
    <w:multiLevelType w:val="multilevel"/>
    <w:tmpl w:val="0CC4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32" w15:restartNumberingAfterBreak="0">
    <w:nsid w:val="12C42219"/>
    <w:multiLevelType w:val="multilevel"/>
    <w:tmpl w:val="AFC2470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15786236"/>
    <w:multiLevelType w:val="hybridMultilevel"/>
    <w:tmpl w:val="1900732C"/>
    <w:lvl w:ilvl="0" w:tplc="FFFFFFFF">
      <w:start w:val="1"/>
      <w:numFmt w:val="decimal"/>
      <w:lvlText w:val="%1)"/>
      <w:lvlJc w:val="left"/>
      <w:pPr>
        <w:ind w:left="1021" w:hanging="360"/>
      </w:p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4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1309B6"/>
    <w:multiLevelType w:val="multilevel"/>
    <w:tmpl w:val="59E0809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62A788D"/>
    <w:multiLevelType w:val="multilevel"/>
    <w:tmpl w:val="A21CA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3B41C4"/>
    <w:multiLevelType w:val="multilevel"/>
    <w:tmpl w:val="7EE0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0" w15:restartNumberingAfterBreak="0">
    <w:nsid w:val="1FCF0E9C"/>
    <w:multiLevelType w:val="multilevel"/>
    <w:tmpl w:val="2E389CBE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41" w15:restartNumberingAfterBreak="0">
    <w:nsid w:val="235B1923"/>
    <w:multiLevelType w:val="hybridMultilevel"/>
    <w:tmpl w:val="0A30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6164C3"/>
    <w:multiLevelType w:val="hybridMultilevel"/>
    <w:tmpl w:val="0388FAEA"/>
    <w:lvl w:ilvl="0" w:tplc="86504E42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4" w15:restartNumberingAfterBreak="0">
    <w:nsid w:val="26CD3F64"/>
    <w:multiLevelType w:val="multilevel"/>
    <w:tmpl w:val="2648F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6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7" w15:restartNumberingAfterBreak="0">
    <w:nsid w:val="29387D83"/>
    <w:multiLevelType w:val="multilevel"/>
    <w:tmpl w:val="4E208512"/>
    <w:lvl w:ilvl="0">
      <w:start w:val="16"/>
      <w:numFmt w:val="decimal"/>
      <w:lvlText w:val="%1"/>
      <w:lvlJc w:val="left"/>
      <w:pPr>
        <w:ind w:left="552" w:hanging="552"/>
      </w:pPr>
      <w:rPr>
        <w:rFonts w:hint="default"/>
        <w:b/>
        <w:bCs w:val="0"/>
      </w:rPr>
    </w:lvl>
    <w:lvl w:ilvl="1">
      <w:start w:val="7"/>
      <w:numFmt w:val="decimal"/>
      <w:lvlText w:val="%1.%2"/>
      <w:lvlJc w:val="left"/>
      <w:pPr>
        <w:ind w:left="694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8" w15:restartNumberingAfterBreak="0">
    <w:nsid w:val="2BC42953"/>
    <w:multiLevelType w:val="multilevel"/>
    <w:tmpl w:val="66682146"/>
    <w:lvl w:ilvl="0">
      <w:start w:val="20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="Times New Roman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 w:val="0"/>
      </w:rPr>
    </w:lvl>
  </w:abstractNum>
  <w:abstractNum w:abstractNumId="49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0" w15:restartNumberingAfterBreak="0">
    <w:nsid w:val="31902956"/>
    <w:multiLevelType w:val="multilevel"/>
    <w:tmpl w:val="80AE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338401A9"/>
    <w:multiLevelType w:val="multilevel"/>
    <w:tmpl w:val="982A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5" w15:restartNumberingAfterBreak="0">
    <w:nsid w:val="3B9F7456"/>
    <w:multiLevelType w:val="multilevel"/>
    <w:tmpl w:val="290E63C0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3F4E5EF3"/>
    <w:multiLevelType w:val="hybridMultilevel"/>
    <w:tmpl w:val="67BC039E"/>
    <w:lvl w:ilvl="0" w:tplc="586EF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9" w15:restartNumberingAfterBreak="0">
    <w:nsid w:val="4AFD07DE"/>
    <w:multiLevelType w:val="multilevel"/>
    <w:tmpl w:val="76C6238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E8E73A6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61" w15:restartNumberingAfterBreak="0">
    <w:nsid w:val="4F500232"/>
    <w:multiLevelType w:val="hybridMultilevel"/>
    <w:tmpl w:val="AA64456A"/>
    <w:lvl w:ilvl="0" w:tplc="D49263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5B4AB0"/>
    <w:multiLevelType w:val="multilevel"/>
    <w:tmpl w:val="EDE040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200" w:hanging="1800"/>
      </w:pPr>
      <w:rPr>
        <w:rFonts w:hint="default"/>
      </w:rPr>
    </w:lvl>
  </w:abstractNum>
  <w:abstractNum w:abstractNumId="63" w15:restartNumberingAfterBreak="0">
    <w:nsid w:val="577A1A83"/>
    <w:multiLevelType w:val="hybridMultilevel"/>
    <w:tmpl w:val="97D2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6E1904"/>
    <w:multiLevelType w:val="multilevel"/>
    <w:tmpl w:val="2D24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Theme="minorHAnsi" w:hint="default"/>
        <w:b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8A969D6"/>
    <w:multiLevelType w:val="multilevel"/>
    <w:tmpl w:val="19C88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8E56FA3"/>
    <w:multiLevelType w:val="multilevel"/>
    <w:tmpl w:val="1326F6D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A65C18"/>
    <w:multiLevelType w:val="multilevel"/>
    <w:tmpl w:val="6ECAC43E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2" w15:restartNumberingAfterBreak="0">
    <w:nsid w:val="77EB47C7"/>
    <w:multiLevelType w:val="multilevel"/>
    <w:tmpl w:val="99F85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796201A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4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94A42"/>
    <w:multiLevelType w:val="hybridMultilevel"/>
    <w:tmpl w:val="88905C3A"/>
    <w:lvl w:ilvl="0" w:tplc="68BA210E">
      <w:start w:val="1"/>
      <w:numFmt w:val="decimal"/>
      <w:lvlText w:val="%1)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6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7" w15:restartNumberingAfterBreak="0">
    <w:nsid w:val="7C7602E4"/>
    <w:multiLevelType w:val="multilevel"/>
    <w:tmpl w:val="1D1C16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7D8D6D10"/>
    <w:multiLevelType w:val="hybridMultilevel"/>
    <w:tmpl w:val="5E8A34DA"/>
    <w:lvl w:ilvl="0" w:tplc="051C690E">
      <w:start w:val="7"/>
      <w:numFmt w:val="decimal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0"/>
  </w:num>
  <w:num w:numId="2">
    <w:abstractNumId w:val="25"/>
  </w:num>
  <w:num w:numId="3">
    <w:abstractNumId w:val="0"/>
  </w:num>
  <w:num w:numId="4">
    <w:abstractNumId w:val="2"/>
  </w:num>
  <w:num w:numId="5">
    <w:abstractNumId w:val="1"/>
  </w:num>
  <w:num w:numId="6">
    <w:abstractNumId w:val="56"/>
  </w:num>
  <w:num w:numId="7">
    <w:abstractNumId w:val="37"/>
  </w:num>
  <w:num w:numId="8">
    <w:abstractNumId w:val="53"/>
  </w:num>
  <w:num w:numId="9">
    <w:abstractNumId w:val="72"/>
  </w:num>
  <w:num w:numId="10">
    <w:abstractNumId w:val="43"/>
  </w:num>
  <w:num w:numId="11">
    <w:abstractNumId w:val="50"/>
  </w:num>
  <w:num w:numId="12">
    <w:abstractNumId w:val="73"/>
  </w:num>
  <w:num w:numId="13">
    <w:abstractNumId w:val="58"/>
  </w:num>
  <w:num w:numId="14">
    <w:abstractNumId w:val="78"/>
  </w:num>
  <w:num w:numId="15">
    <w:abstractNumId w:val="4"/>
  </w:num>
  <w:num w:numId="16">
    <w:abstractNumId w:val="63"/>
  </w:num>
  <w:num w:numId="17">
    <w:abstractNumId w:val="51"/>
  </w:num>
  <w:num w:numId="18">
    <w:abstractNumId w:val="55"/>
  </w:num>
  <w:num w:numId="19">
    <w:abstractNumId w:val="57"/>
  </w:num>
  <w:num w:numId="20">
    <w:abstractNumId w:val="61"/>
  </w:num>
  <w:num w:numId="21">
    <w:abstractNumId w:val="42"/>
  </w:num>
  <w:num w:numId="22">
    <w:abstractNumId w:val="26"/>
  </w:num>
  <w:num w:numId="23">
    <w:abstractNumId w:val="65"/>
  </w:num>
  <w:num w:numId="24">
    <w:abstractNumId w:val="35"/>
  </w:num>
  <w:num w:numId="25">
    <w:abstractNumId w:val="66"/>
  </w:num>
  <w:num w:numId="26">
    <w:abstractNumId w:val="71"/>
  </w:num>
  <w:num w:numId="27">
    <w:abstractNumId w:val="77"/>
  </w:num>
  <w:num w:numId="28">
    <w:abstractNumId w:val="59"/>
  </w:num>
  <w:num w:numId="29">
    <w:abstractNumId w:val="60"/>
  </w:num>
  <w:num w:numId="30">
    <w:abstractNumId w:val="48"/>
  </w:num>
  <w:num w:numId="31">
    <w:abstractNumId w:val="30"/>
  </w:num>
  <w:num w:numId="32">
    <w:abstractNumId w:val="29"/>
  </w:num>
  <w:num w:numId="33">
    <w:abstractNumId w:val="47"/>
  </w:num>
  <w:num w:numId="34">
    <w:abstractNumId w:val="70"/>
  </w:num>
  <w:num w:numId="35">
    <w:abstractNumId w:val="74"/>
  </w:num>
  <w:num w:numId="36">
    <w:abstractNumId w:val="32"/>
  </w:num>
  <w:num w:numId="37">
    <w:abstractNumId w:val="75"/>
  </w:num>
  <w:num w:numId="38">
    <w:abstractNumId w:val="64"/>
  </w:num>
  <w:num w:numId="39">
    <w:abstractNumId w:val="36"/>
  </w:num>
  <w:num w:numId="40">
    <w:abstractNumId w:val="27"/>
  </w:num>
  <w:num w:numId="41">
    <w:abstractNumId w:val="52"/>
  </w:num>
  <w:num w:numId="42">
    <w:abstractNumId w:val="38"/>
  </w:num>
  <w:num w:numId="43">
    <w:abstractNumId w:val="31"/>
  </w:num>
  <w:num w:numId="44">
    <w:abstractNumId w:val="44"/>
  </w:num>
  <w:num w:numId="45">
    <w:abstractNumId w:val="62"/>
  </w:num>
  <w:num w:numId="46">
    <w:abstractNumId w:val="41"/>
  </w:num>
  <w:num w:numId="47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2F11"/>
    <w:rsid w:val="0000312E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2A7"/>
    <w:rsid w:val="00015E8D"/>
    <w:rsid w:val="00015F10"/>
    <w:rsid w:val="00016271"/>
    <w:rsid w:val="00016491"/>
    <w:rsid w:val="0001666A"/>
    <w:rsid w:val="00016840"/>
    <w:rsid w:val="00016CCD"/>
    <w:rsid w:val="00016E86"/>
    <w:rsid w:val="00020176"/>
    <w:rsid w:val="000204CD"/>
    <w:rsid w:val="000208EB"/>
    <w:rsid w:val="00020F0F"/>
    <w:rsid w:val="000213D7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1C8"/>
    <w:rsid w:val="00025693"/>
    <w:rsid w:val="0002579D"/>
    <w:rsid w:val="00025A91"/>
    <w:rsid w:val="00025BE1"/>
    <w:rsid w:val="00025E03"/>
    <w:rsid w:val="000260B9"/>
    <w:rsid w:val="000263DC"/>
    <w:rsid w:val="000269BB"/>
    <w:rsid w:val="00026D5F"/>
    <w:rsid w:val="00027603"/>
    <w:rsid w:val="00027F16"/>
    <w:rsid w:val="00030813"/>
    <w:rsid w:val="00030881"/>
    <w:rsid w:val="0003094C"/>
    <w:rsid w:val="00030E9F"/>
    <w:rsid w:val="00031070"/>
    <w:rsid w:val="000312A0"/>
    <w:rsid w:val="000312AF"/>
    <w:rsid w:val="00031482"/>
    <w:rsid w:val="00031D06"/>
    <w:rsid w:val="00031DCD"/>
    <w:rsid w:val="00031EB8"/>
    <w:rsid w:val="00032359"/>
    <w:rsid w:val="0003238B"/>
    <w:rsid w:val="000324B9"/>
    <w:rsid w:val="0003258A"/>
    <w:rsid w:val="000328D8"/>
    <w:rsid w:val="00033012"/>
    <w:rsid w:val="00033028"/>
    <w:rsid w:val="0003311A"/>
    <w:rsid w:val="000331BD"/>
    <w:rsid w:val="0003344D"/>
    <w:rsid w:val="00033768"/>
    <w:rsid w:val="00033ADB"/>
    <w:rsid w:val="00033B72"/>
    <w:rsid w:val="000344D7"/>
    <w:rsid w:val="000345F9"/>
    <w:rsid w:val="000355E0"/>
    <w:rsid w:val="00035DC6"/>
    <w:rsid w:val="00035F07"/>
    <w:rsid w:val="0003654E"/>
    <w:rsid w:val="000365C9"/>
    <w:rsid w:val="00036C36"/>
    <w:rsid w:val="00036CD2"/>
    <w:rsid w:val="0003702E"/>
    <w:rsid w:val="000402FF"/>
    <w:rsid w:val="00040E48"/>
    <w:rsid w:val="000411CC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ACC"/>
    <w:rsid w:val="00044F7D"/>
    <w:rsid w:val="000457F7"/>
    <w:rsid w:val="00045993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3F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09"/>
    <w:rsid w:val="0005687C"/>
    <w:rsid w:val="00056D00"/>
    <w:rsid w:val="00057594"/>
    <w:rsid w:val="000575A0"/>
    <w:rsid w:val="00057A67"/>
    <w:rsid w:val="0006050A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2B9B"/>
    <w:rsid w:val="00062D5D"/>
    <w:rsid w:val="000638F4"/>
    <w:rsid w:val="0006390E"/>
    <w:rsid w:val="000639F4"/>
    <w:rsid w:val="00063A57"/>
    <w:rsid w:val="0006400F"/>
    <w:rsid w:val="000645C4"/>
    <w:rsid w:val="000654C1"/>
    <w:rsid w:val="00065823"/>
    <w:rsid w:val="00067969"/>
    <w:rsid w:val="00067BD5"/>
    <w:rsid w:val="000701AC"/>
    <w:rsid w:val="000701DF"/>
    <w:rsid w:val="00071233"/>
    <w:rsid w:val="000715BF"/>
    <w:rsid w:val="000716A7"/>
    <w:rsid w:val="0007260F"/>
    <w:rsid w:val="00072C47"/>
    <w:rsid w:val="0007320F"/>
    <w:rsid w:val="0007342F"/>
    <w:rsid w:val="00073858"/>
    <w:rsid w:val="000739E8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218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0A6"/>
    <w:rsid w:val="0008410D"/>
    <w:rsid w:val="0008440B"/>
    <w:rsid w:val="000846A7"/>
    <w:rsid w:val="000848E7"/>
    <w:rsid w:val="000849F9"/>
    <w:rsid w:val="00085189"/>
    <w:rsid w:val="0008547D"/>
    <w:rsid w:val="0008548A"/>
    <w:rsid w:val="0008554D"/>
    <w:rsid w:val="000857AF"/>
    <w:rsid w:val="000865C1"/>
    <w:rsid w:val="000866EC"/>
    <w:rsid w:val="00086E5D"/>
    <w:rsid w:val="00087972"/>
    <w:rsid w:val="00087EE2"/>
    <w:rsid w:val="00090675"/>
    <w:rsid w:val="0009094A"/>
    <w:rsid w:val="00090C16"/>
    <w:rsid w:val="00091E2A"/>
    <w:rsid w:val="00091EEF"/>
    <w:rsid w:val="00091FD2"/>
    <w:rsid w:val="00092A65"/>
    <w:rsid w:val="00092F95"/>
    <w:rsid w:val="000931AF"/>
    <w:rsid w:val="0009332E"/>
    <w:rsid w:val="0009387A"/>
    <w:rsid w:val="00093AE6"/>
    <w:rsid w:val="00094AEF"/>
    <w:rsid w:val="00094C0C"/>
    <w:rsid w:val="00094D99"/>
    <w:rsid w:val="00094E5B"/>
    <w:rsid w:val="00094FA1"/>
    <w:rsid w:val="000950B9"/>
    <w:rsid w:val="000954A5"/>
    <w:rsid w:val="00096299"/>
    <w:rsid w:val="000974BE"/>
    <w:rsid w:val="000977B5"/>
    <w:rsid w:val="00097A77"/>
    <w:rsid w:val="00097BA8"/>
    <w:rsid w:val="00097BC6"/>
    <w:rsid w:val="000A06D4"/>
    <w:rsid w:val="000A080F"/>
    <w:rsid w:val="000A0CA6"/>
    <w:rsid w:val="000A1553"/>
    <w:rsid w:val="000A2BDA"/>
    <w:rsid w:val="000A2F28"/>
    <w:rsid w:val="000A370E"/>
    <w:rsid w:val="000A3994"/>
    <w:rsid w:val="000A3BCF"/>
    <w:rsid w:val="000A4472"/>
    <w:rsid w:val="000A585F"/>
    <w:rsid w:val="000A59DF"/>
    <w:rsid w:val="000A5B0A"/>
    <w:rsid w:val="000A5CEC"/>
    <w:rsid w:val="000A66AE"/>
    <w:rsid w:val="000A7055"/>
    <w:rsid w:val="000A7CA7"/>
    <w:rsid w:val="000B014B"/>
    <w:rsid w:val="000B1763"/>
    <w:rsid w:val="000B23CD"/>
    <w:rsid w:val="000B25DA"/>
    <w:rsid w:val="000B29AB"/>
    <w:rsid w:val="000B2A39"/>
    <w:rsid w:val="000B32F2"/>
    <w:rsid w:val="000B338B"/>
    <w:rsid w:val="000B35CA"/>
    <w:rsid w:val="000B395C"/>
    <w:rsid w:val="000B3F2C"/>
    <w:rsid w:val="000B4001"/>
    <w:rsid w:val="000B406A"/>
    <w:rsid w:val="000B4460"/>
    <w:rsid w:val="000B482E"/>
    <w:rsid w:val="000B48A6"/>
    <w:rsid w:val="000B4955"/>
    <w:rsid w:val="000B552C"/>
    <w:rsid w:val="000B5D13"/>
    <w:rsid w:val="000B5FD4"/>
    <w:rsid w:val="000B63CE"/>
    <w:rsid w:val="000B6412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1F58"/>
    <w:rsid w:val="000C21D4"/>
    <w:rsid w:val="000C24BE"/>
    <w:rsid w:val="000C29B9"/>
    <w:rsid w:val="000C2C2F"/>
    <w:rsid w:val="000C3343"/>
    <w:rsid w:val="000C365A"/>
    <w:rsid w:val="000C379F"/>
    <w:rsid w:val="000C3D45"/>
    <w:rsid w:val="000C4493"/>
    <w:rsid w:val="000C4EC0"/>
    <w:rsid w:val="000C57D4"/>
    <w:rsid w:val="000C5CFD"/>
    <w:rsid w:val="000C5DC0"/>
    <w:rsid w:val="000C5EB7"/>
    <w:rsid w:val="000C6699"/>
    <w:rsid w:val="000C7127"/>
    <w:rsid w:val="000C75C8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088"/>
    <w:rsid w:val="000D653A"/>
    <w:rsid w:val="000D6AC5"/>
    <w:rsid w:val="000D71B8"/>
    <w:rsid w:val="000D750E"/>
    <w:rsid w:val="000D7658"/>
    <w:rsid w:val="000D7FE9"/>
    <w:rsid w:val="000E0909"/>
    <w:rsid w:val="000E0B36"/>
    <w:rsid w:val="000E0EDF"/>
    <w:rsid w:val="000E15E3"/>
    <w:rsid w:val="000E1611"/>
    <w:rsid w:val="000E168C"/>
    <w:rsid w:val="000E168E"/>
    <w:rsid w:val="000E17FE"/>
    <w:rsid w:val="000E1A66"/>
    <w:rsid w:val="000E1C8B"/>
    <w:rsid w:val="000E240E"/>
    <w:rsid w:val="000E24A7"/>
    <w:rsid w:val="000E24AE"/>
    <w:rsid w:val="000E2FB4"/>
    <w:rsid w:val="000E3B6A"/>
    <w:rsid w:val="000E3D2C"/>
    <w:rsid w:val="000E48E9"/>
    <w:rsid w:val="000E49E5"/>
    <w:rsid w:val="000E4C50"/>
    <w:rsid w:val="000E4E37"/>
    <w:rsid w:val="000E742C"/>
    <w:rsid w:val="000E7506"/>
    <w:rsid w:val="000E7C55"/>
    <w:rsid w:val="000E7F7A"/>
    <w:rsid w:val="000F0097"/>
    <w:rsid w:val="000F01AF"/>
    <w:rsid w:val="000F05EA"/>
    <w:rsid w:val="000F1129"/>
    <w:rsid w:val="000F2FC3"/>
    <w:rsid w:val="000F302F"/>
    <w:rsid w:val="000F3318"/>
    <w:rsid w:val="000F47A0"/>
    <w:rsid w:val="000F4A70"/>
    <w:rsid w:val="000F58F9"/>
    <w:rsid w:val="000F6258"/>
    <w:rsid w:val="000F6619"/>
    <w:rsid w:val="000F703E"/>
    <w:rsid w:val="000F7EE3"/>
    <w:rsid w:val="0010004C"/>
    <w:rsid w:val="00100AA5"/>
    <w:rsid w:val="00100B27"/>
    <w:rsid w:val="0010230F"/>
    <w:rsid w:val="00102919"/>
    <w:rsid w:val="00102C99"/>
    <w:rsid w:val="00102D4B"/>
    <w:rsid w:val="00102E49"/>
    <w:rsid w:val="00102E8E"/>
    <w:rsid w:val="00102ED1"/>
    <w:rsid w:val="001031DB"/>
    <w:rsid w:val="00103A13"/>
    <w:rsid w:val="00104207"/>
    <w:rsid w:val="00104509"/>
    <w:rsid w:val="0010472E"/>
    <w:rsid w:val="00104BA2"/>
    <w:rsid w:val="00104C8D"/>
    <w:rsid w:val="00105423"/>
    <w:rsid w:val="001059E4"/>
    <w:rsid w:val="00105B79"/>
    <w:rsid w:val="00107C32"/>
    <w:rsid w:val="00110127"/>
    <w:rsid w:val="00111232"/>
    <w:rsid w:val="001113D7"/>
    <w:rsid w:val="0011174E"/>
    <w:rsid w:val="00111791"/>
    <w:rsid w:val="001117FC"/>
    <w:rsid w:val="00111E72"/>
    <w:rsid w:val="00112B24"/>
    <w:rsid w:val="00112B57"/>
    <w:rsid w:val="00112D94"/>
    <w:rsid w:val="00112D9A"/>
    <w:rsid w:val="0011305D"/>
    <w:rsid w:val="00113964"/>
    <w:rsid w:val="00113DFA"/>
    <w:rsid w:val="00114052"/>
    <w:rsid w:val="0011419B"/>
    <w:rsid w:val="00114334"/>
    <w:rsid w:val="001144DF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6DD"/>
    <w:rsid w:val="00121B98"/>
    <w:rsid w:val="00122304"/>
    <w:rsid w:val="001228FF"/>
    <w:rsid w:val="00122B54"/>
    <w:rsid w:val="00122D37"/>
    <w:rsid w:val="0012306E"/>
    <w:rsid w:val="001232B5"/>
    <w:rsid w:val="0012372D"/>
    <w:rsid w:val="00123C54"/>
    <w:rsid w:val="00124843"/>
    <w:rsid w:val="0012514F"/>
    <w:rsid w:val="00125464"/>
    <w:rsid w:val="001254F3"/>
    <w:rsid w:val="001263ED"/>
    <w:rsid w:val="00126F53"/>
    <w:rsid w:val="001274CB"/>
    <w:rsid w:val="001277F3"/>
    <w:rsid w:val="0012799C"/>
    <w:rsid w:val="00127AD9"/>
    <w:rsid w:val="00127D61"/>
    <w:rsid w:val="001305EA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158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9B6"/>
    <w:rsid w:val="00140C74"/>
    <w:rsid w:val="001421EF"/>
    <w:rsid w:val="00142A8D"/>
    <w:rsid w:val="0014356B"/>
    <w:rsid w:val="00143F89"/>
    <w:rsid w:val="00144FCF"/>
    <w:rsid w:val="0014548C"/>
    <w:rsid w:val="00145713"/>
    <w:rsid w:val="00145945"/>
    <w:rsid w:val="001460D5"/>
    <w:rsid w:val="001466A9"/>
    <w:rsid w:val="00146FD3"/>
    <w:rsid w:val="0014740D"/>
    <w:rsid w:val="00147518"/>
    <w:rsid w:val="001501ED"/>
    <w:rsid w:val="00150F84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370"/>
    <w:rsid w:val="001564D6"/>
    <w:rsid w:val="001567A7"/>
    <w:rsid w:val="00156BF6"/>
    <w:rsid w:val="00156F61"/>
    <w:rsid w:val="00160158"/>
    <w:rsid w:val="00160EEC"/>
    <w:rsid w:val="00161194"/>
    <w:rsid w:val="00161747"/>
    <w:rsid w:val="00161A33"/>
    <w:rsid w:val="00161AD9"/>
    <w:rsid w:val="00161D2D"/>
    <w:rsid w:val="00161DAA"/>
    <w:rsid w:val="00161DF6"/>
    <w:rsid w:val="00162C34"/>
    <w:rsid w:val="0016324D"/>
    <w:rsid w:val="00163457"/>
    <w:rsid w:val="001636E0"/>
    <w:rsid w:val="001637A2"/>
    <w:rsid w:val="00163986"/>
    <w:rsid w:val="001645B3"/>
    <w:rsid w:val="00165176"/>
    <w:rsid w:val="001656AD"/>
    <w:rsid w:val="00165C1E"/>
    <w:rsid w:val="00165DEE"/>
    <w:rsid w:val="0016618C"/>
    <w:rsid w:val="001663FC"/>
    <w:rsid w:val="0016681D"/>
    <w:rsid w:val="001669FC"/>
    <w:rsid w:val="00166D6C"/>
    <w:rsid w:val="001702CE"/>
    <w:rsid w:val="001704C3"/>
    <w:rsid w:val="00170A89"/>
    <w:rsid w:val="00171C63"/>
    <w:rsid w:val="0017201E"/>
    <w:rsid w:val="001723EF"/>
    <w:rsid w:val="00172671"/>
    <w:rsid w:val="00172C59"/>
    <w:rsid w:val="00173AF4"/>
    <w:rsid w:val="00173E6E"/>
    <w:rsid w:val="00174254"/>
    <w:rsid w:val="001748F0"/>
    <w:rsid w:val="00174C92"/>
    <w:rsid w:val="00175C0D"/>
    <w:rsid w:val="0017687A"/>
    <w:rsid w:val="00176A97"/>
    <w:rsid w:val="00176CB2"/>
    <w:rsid w:val="00176DAE"/>
    <w:rsid w:val="00177BDA"/>
    <w:rsid w:val="001801B0"/>
    <w:rsid w:val="001805D2"/>
    <w:rsid w:val="0018095F"/>
    <w:rsid w:val="00180B66"/>
    <w:rsid w:val="00181331"/>
    <w:rsid w:val="00182C91"/>
    <w:rsid w:val="0018359A"/>
    <w:rsid w:val="00183B1A"/>
    <w:rsid w:val="00183E92"/>
    <w:rsid w:val="00184034"/>
    <w:rsid w:val="001842A7"/>
    <w:rsid w:val="00184307"/>
    <w:rsid w:val="0018496D"/>
    <w:rsid w:val="0018526A"/>
    <w:rsid w:val="001852F2"/>
    <w:rsid w:val="00185384"/>
    <w:rsid w:val="00186444"/>
    <w:rsid w:val="0018694F"/>
    <w:rsid w:val="00187154"/>
    <w:rsid w:val="00187577"/>
    <w:rsid w:val="00187722"/>
    <w:rsid w:val="00187D03"/>
    <w:rsid w:val="00191A28"/>
    <w:rsid w:val="001927CA"/>
    <w:rsid w:val="001928DA"/>
    <w:rsid w:val="00192930"/>
    <w:rsid w:val="0019316D"/>
    <w:rsid w:val="00193402"/>
    <w:rsid w:val="001934FA"/>
    <w:rsid w:val="001937C1"/>
    <w:rsid w:val="001943A4"/>
    <w:rsid w:val="001945FA"/>
    <w:rsid w:val="0019486F"/>
    <w:rsid w:val="00194FD2"/>
    <w:rsid w:val="00194FD3"/>
    <w:rsid w:val="001956E4"/>
    <w:rsid w:val="001957F3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68B"/>
    <w:rsid w:val="001A3C3F"/>
    <w:rsid w:val="001A3E6D"/>
    <w:rsid w:val="001A3F1F"/>
    <w:rsid w:val="001A3FF2"/>
    <w:rsid w:val="001A44F2"/>
    <w:rsid w:val="001A49C5"/>
    <w:rsid w:val="001A4A03"/>
    <w:rsid w:val="001A4D4F"/>
    <w:rsid w:val="001A4E20"/>
    <w:rsid w:val="001A5164"/>
    <w:rsid w:val="001A5A5F"/>
    <w:rsid w:val="001A5E3D"/>
    <w:rsid w:val="001A6F4B"/>
    <w:rsid w:val="001A799E"/>
    <w:rsid w:val="001B028D"/>
    <w:rsid w:val="001B056F"/>
    <w:rsid w:val="001B06CC"/>
    <w:rsid w:val="001B130E"/>
    <w:rsid w:val="001B14F9"/>
    <w:rsid w:val="001B1A21"/>
    <w:rsid w:val="001B1BAC"/>
    <w:rsid w:val="001B2023"/>
    <w:rsid w:val="001B21B8"/>
    <w:rsid w:val="001B2AFC"/>
    <w:rsid w:val="001B336B"/>
    <w:rsid w:val="001B3A03"/>
    <w:rsid w:val="001B3B27"/>
    <w:rsid w:val="001B3C32"/>
    <w:rsid w:val="001B3DC2"/>
    <w:rsid w:val="001B41B4"/>
    <w:rsid w:val="001B433C"/>
    <w:rsid w:val="001B443F"/>
    <w:rsid w:val="001B4B62"/>
    <w:rsid w:val="001B4F57"/>
    <w:rsid w:val="001B534A"/>
    <w:rsid w:val="001B5404"/>
    <w:rsid w:val="001B56DD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E35"/>
    <w:rsid w:val="001C1486"/>
    <w:rsid w:val="001C1942"/>
    <w:rsid w:val="001C1AB9"/>
    <w:rsid w:val="001C1D3F"/>
    <w:rsid w:val="001C1D49"/>
    <w:rsid w:val="001C250C"/>
    <w:rsid w:val="001C2611"/>
    <w:rsid w:val="001C2762"/>
    <w:rsid w:val="001C2CF8"/>
    <w:rsid w:val="001C2E9A"/>
    <w:rsid w:val="001C3577"/>
    <w:rsid w:val="001C38CE"/>
    <w:rsid w:val="001C3ADE"/>
    <w:rsid w:val="001C4445"/>
    <w:rsid w:val="001C54D8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F75"/>
    <w:rsid w:val="001D03B0"/>
    <w:rsid w:val="001D0D9C"/>
    <w:rsid w:val="001D0FA6"/>
    <w:rsid w:val="001D213D"/>
    <w:rsid w:val="001D2234"/>
    <w:rsid w:val="001D2D8A"/>
    <w:rsid w:val="001D36FD"/>
    <w:rsid w:val="001D3B5F"/>
    <w:rsid w:val="001D4CF5"/>
    <w:rsid w:val="001D5345"/>
    <w:rsid w:val="001D54F3"/>
    <w:rsid w:val="001D5A28"/>
    <w:rsid w:val="001D5E70"/>
    <w:rsid w:val="001D6145"/>
    <w:rsid w:val="001D7404"/>
    <w:rsid w:val="001D7BAE"/>
    <w:rsid w:val="001D7E75"/>
    <w:rsid w:val="001D7F1E"/>
    <w:rsid w:val="001E02B4"/>
    <w:rsid w:val="001E0772"/>
    <w:rsid w:val="001E0DD0"/>
    <w:rsid w:val="001E0F34"/>
    <w:rsid w:val="001E10D9"/>
    <w:rsid w:val="001E21A9"/>
    <w:rsid w:val="001E2C2C"/>
    <w:rsid w:val="001E2CEA"/>
    <w:rsid w:val="001E3306"/>
    <w:rsid w:val="001E3AA2"/>
    <w:rsid w:val="001E3BD1"/>
    <w:rsid w:val="001E3F62"/>
    <w:rsid w:val="001E43E1"/>
    <w:rsid w:val="001E4B3B"/>
    <w:rsid w:val="001E4F04"/>
    <w:rsid w:val="001E5818"/>
    <w:rsid w:val="001E5D48"/>
    <w:rsid w:val="001E651D"/>
    <w:rsid w:val="001E6C62"/>
    <w:rsid w:val="001E6E86"/>
    <w:rsid w:val="001E6EA4"/>
    <w:rsid w:val="001E7235"/>
    <w:rsid w:val="001E7453"/>
    <w:rsid w:val="001E779A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FB"/>
    <w:rsid w:val="001F380F"/>
    <w:rsid w:val="001F387F"/>
    <w:rsid w:val="001F3C4A"/>
    <w:rsid w:val="001F4798"/>
    <w:rsid w:val="001F52CE"/>
    <w:rsid w:val="001F5CDD"/>
    <w:rsid w:val="001F6095"/>
    <w:rsid w:val="001F67E2"/>
    <w:rsid w:val="001F69D5"/>
    <w:rsid w:val="001F6F0D"/>
    <w:rsid w:val="001F70F9"/>
    <w:rsid w:val="001F7495"/>
    <w:rsid w:val="00200069"/>
    <w:rsid w:val="002001FF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DB5"/>
    <w:rsid w:val="002054F7"/>
    <w:rsid w:val="0020592D"/>
    <w:rsid w:val="00205C88"/>
    <w:rsid w:val="00205EBB"/>
    <w:rsid w:val="0020658C"/>
    <w:rsid w:val="00206726"/>
    <w:rsid w:val="00206743"/>
    <w:rsid w:val="00206CD9"/>
    <w:rsid w:val="00206CEE"/>
    <w:rsid w:val="00207714"/>
    <w:rsid w:val="00207992"/>
    <w:rsid w:val="0021038E"/>
    <w:rsid w:val="002104BE"/>
    <w:rsid w:val="002107D1"/>
    <w:rsid w:val="00210C7E"/>
    <w:rsid w:val="00210F3E"/>
    <w:rsid w:val="00211BCE"/>
    <w:rsid w:val="00211BF0"/>
    <w:rsid w:val="002124AF"/>
    <w:rsid w:val="00212648"/>
    <w:rsid w:val="002126F2"/>
    <w:rsid w:val="002127B6"/>
    <w:rsid w:val="00212B14"/>
    <w:rsid w:val="00213294"/>
    <w:rsid w:val="002137F9"/>
    <w:rsid w:val="002147C5"/>
    <w:rsid w:val="00215427"/>
    <w:rsid w:val="002154F0"/>
    <w:rsid w:val="0021568A"/>
    <w:rsid w:val="0021574C"/>
    <w:rsid w:val="002157FE"/>
    <w:rsid w:val="00215964"/>
    <w:rsid w:val="00215BCE"/>
    <w:rsid w:val="00215DBB"/>
    <w:rsid w:val="002161F0"/>
    <w:rsid w:val="0021622C"/>
    <w:rsid w:val="002162C2"/>
    <w:rsid w:val="00217465"/>
    <w:rsid w:val="002174DF"/>
    <w:rsid w:val="002175ED"/>
    <w:rsid w:val="00217838"/>
    <w:rsid w:val="0021783B"/>
    <w:rsid w:val="00217FED"/>
    <w:rsid w:val="0022038C"/>
    <w:rsid w:val="002205AC"/>
    <w:rsid w:val="00220AAE"/>
    <w:rsid w:val="00220B6A"/>
    <w:rsid w:val="00221668"/>
    <w:rsid w:val="00221A10"/>
    <w:rsid w:val="00221E85"/>
    <w:rsid w:val="002220CC"/>
    <w:rsid w:val="00222B65"/>
    <w:rsid w:val="00223167"/>
    <w:rsid w:val="00223426"/>
    <w:rsid w:val="00223521"/>
    <w:rsid w:val="002242EF"/>
    <w:rsid w:val="002243B3"/>
    <w:rsid w:val="00224D75"/>
    <w:rsid w:val="00225411"/>
    <w:rsid w:val="002262A3"/>
    <w:rsid w:val="00226C43"/>
    <w:rsid w:val="00226CFA"/>
    <w:rsid w:val="00226EBA"/>
    <w:rsid w:val="00226FB8"/>
    <w:rsid w:val="00227252"/>
    <w:rsid w:val="00227D71"/>
    <w:rsid w:val="00227E8E"/>
    <w:rsid w:val="00227F64"/>
    <w:rsid w:val="002300EB"/>
    <w:rsid w:val="00230460"/>
    <w:rsid w:val="002308EA"/>
    <w:rsid w:val="00230913"/>
    <w:rsid w:val="00231294"/>
    <w:rsid w:val="002314E3"/>
    <w:rsid w:val="00232470"/>
    <w:rsid w:val="00232844"/>
    <w:rsid w:val="00232929"/>
    <w:rsid w:val="00232984"/>
    <w:rsid w:val="0023344F"/>
    <w:rsid w:val="00234D50"/>
    <w:rsid w:val="0023505B"/>
    <w:rsid w:val="0023555B"/>
    <w:rsid w:val="0023590D"/>
    <w:rsid w:val="00236425"/>
    <w:rsid w:val="0023688F"/>
    <w:rsid w:val="00236F1B"/>
    <w:rsid w:val="00237AD5"/>
    <w:rsid w:val="0024006C"/>
    <w:rsid w:val="002402C7"/>
    <w:rsid w:val="0024112A"/>
    <w:rsid w:val="002411CD"/>
    <w:rsid w:val="0024167A"/>
    <w:rsid w:val="00241D95"/>
    <w:rsid w:val="00241DDE"/>
    <w:rsid w:val="00241E06"/>
    <w:rsid w:val="00242149"/>
    <w:rsid w:val="002428EE"/>
    <w:rsid w:val="0024338D"/>
    <w:rsid w:val="002435B6"/>
    <w:rsid w:val="00243A7E"/>
    <w:rsid w:val="0024470D"/>
    <w:rsid w:val="00244C12"/>
    <w:rsid w:val="00245D14"/>
    <w:rsid w:val="00245EC5"/>
    <w:rsid w:val="0024699A"/>
    <w:rsid w:val="002469F2"/>
    <w:rsid w:val="00246A87"/>
    <w:rsid w:val="0024786C"/>
    <w:rsid w:val="002479EE"/>
    <w:rsid w:val="00247DEF"/>
    <w:rsid w:val="00250B10"/>
    <w:rsid w:val="00250CB5"/>
    <w:rsid w:val="00250DD1"/>
    <w:rsid w:val="00250E41"/>
    <w:rsid w:val="00251059"/>
    <w:rsid w:val="00251525"/>
    <w:rsid w:val="00251833"/>
    <w:rsid w:val="00251CB3"/>
    <w:rsid w:val="002520E8"/>
    <w:rsid w:val="0025237B"/>
    <w:rsid w:val="0025364C"/>
    <w:rsid w:val="00253DBA"/>
    <w:rsid w:val="0025494A"/>
    <w:rsid w:val="002551BA"/>
    <w:rsid w:val="002552A3"/>
    <w:rsid w:val="0025587D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BD4"/>
    <w:rsid w:val="00261E23"/>
    <w:rsid w:val="00261E5C"/>
    <w:rsid w:val="0026223F"/>
    <w:rsid w:val="00262250"/>
    <w:rsid w:val="00262372"/>
    <w:rsid w:val="002625F0"/>
    <w:rsid w:val="00263206"/>
    <w:rsid w:val="00263A3C"/>
    <w:rsid w:val="002641C2"/>
    <w:rsid w:val="00264B9D"/>
    <w:rsid w:val="00264C97"/>
    <w:rsid w:val="002656E9"/>
    <w:rsid w:val="00265949"/>
    <w:rsid w:val="00265C23"/>
    <w:rsid w:val="0026609C"/>
    <w:rsid w:val="00266179"/>
    <w:rsid w:val="0026641C"/>
    <w:rsid w:val="002666A9"/>
    <w:rsid w:val="00266853"/>
    <w:rsid w:val="00266A2A"/>
    <w:rsid w:val="00266F5B"/>
    <w:rsid w:val="002676D9"/>
    <w:rsid w:val="002679EB"/>
    <w:rsid w:val="002701E0"/>
    <w:rsid w:val="0027053D"/>
    <w:rsid w:val="00270650"/>
    <w:rsid w:val="00271010"/>
    <w:rsid w:val="002714C7"/>
    <w:rsid w:val="002715F3"/>
    <w:rsid w:val="002717D9"/>
    <w:rsid w:val="00271BB7"/>
    <w:rsid w:val="00272194"/>
    <w:rsid w:val="00272AD9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78"/>
    <w:rsid w:val="00275786"/>
    <w:rsid w:val="002757FF"/>
    <w:rsid w:val="002759E1"/>
    <w:rsid w:val="00275B25"/>
    <w:rsid w:val="00275F11"/>
    <w:rsid w:val="00276235"/>
    <w:rsid w:val="00276263"/>
    <w:rsid w:val="0027654D"/>
    <w:rsid w:val="00277432"/>
    <w:rsid w:val="002776CA"/>
    <w:rsid w:val="00280295"/>
    <w:rsid w:val="00280819"/>
    <w:rsid w:val="00280913"/>
    <w:rsid w:val="00280AA1"/>
    <w:rsid w:val="00280CA8"/>
    <w:rsid w:val="00280E9B"/>
    <w:rsid w:val="0028116D"/>
    <w:rsid w:val="002811A2"/>
    <w:rsid w:val="00281E07"/>
    <w:rsid w:val="002824A8"/>
    <w:rsid w:val="002827C6"/>
    <w:rsid w:val="0028280A"/>
    <w:rsid w:val="00282926"/>
    <w:rsid w:val="00282A96"/>
    <w:rsid w:val="00282B24"/>
    <w:rsid w:val="00282D02"/>
    <w:rsid w:val="00282FB6"/>
    <w:rsid w:val="00283954"/>
    <w:rsid w:val="00283B47"/>
    <w:rsid w:val="0028424F"/>
    <w:rsid w:val="002843DA"/>
    <w:rsid w:val="002844A6"/>
    <w:rsid w:val="0028468F"/>
    <w:rsid w:val="002849FB"/>
    <w:rsid w:val="00284E17"/>
    <w:rsid w:val="00284E83"/>
    <w:rsid w:val="0028572A"/>
    <w:rsid w:val="00285B09"/>
    <w:rsid w:val="00285BEB"/>
    <w:rsid w:val="00285CF8"/>
    <w:rsid w:val="0028610D"/>
    <w:rsid w:val="0028624B"/>
    <w:rsid w:val="00286304"/>
    <w:rsid w:val="00286503"/>
    <w:rsid w:val="0028698E"/>
    <w:rsid w:val="00286F84"/>
    <w:rsid w:val="0028741D"/>
    <w:rsid w:val="0028753F"/>
    <w:rsid w:val="002877AA"/>
    <w:rsid w:val="00290222"/>
    <w:rsid w:val="00290431"/>
    <w:rsid w:val="00290815"/>
    <w:rsid w:val="00290D64"/>
    <w:rsid w:val="00290F4D"/>
    <w:rsid w:val="002915F5"/>
    <w:rsid w:val="00291EA7"/>
    <w:rsid w:val="00291FE3"/>
    <w:rsid w:val="00292111"/>
    <w:rsid w:val="00292B4B"/>
    <w:rsid w:val="0029390C"/>
    <w:rsid w:val="00293D05"/>
    <w:rsid w:val="00293FA9"/>
    <w:rsid w:val="00294239"/>
    <w:rsid w:val="0029431E"/>
    <w:rsid w:val="00294447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527"/>
    <w:rsid w:val="00297846"/>
    <w:rsid w:val="00297C6D"/>
    <w:rsid w:val="002A0420"/>
    <w:rsid w:val="002A05BF"/>
    <w:rsid w:val="002A06FC"/>
    <w:rsid w:val="002A0D37"/>
    <w:rsid w:val="002A0F2E"/>
    <w:rsid w:val="002A126C"/>
    <w:rsid w:val="002A1D4C"/>
    <w:rsid w:val="002A203B"/>
    <w:rsid w:val="002A282A"/>
    <w:rsid w:val="002A346A"/>
    <w:rsid w:val="002A3738"/>
    <w:rsid w:val="002A4053"/>
    <w:rsid w:val="002A4741"/>
    <w:rsid w:val="002A4B6D"/>
    <w:rsid w:val="002A4EBC"/>
    <w:rsid w:val="002A4F0F"/>
    <w:rsid w:val="002A52F5"/>
    <w:rsid w:val="002A58CF"/>
    <w:rsid w:val="002A5F2B"/>
    <w:rsid w:val="002A680B"/>
    <w:rsid w:val="002A6969"/>
    <w:rsid w:val="002A6E44"/>
    <w:rsid w:val="002A6EF8"/>
    <w:rsid w:val="002A77E7"/>
    <w:rsid w:val="002A7F2C"/>
    <w:rsid w:val="002B0074"/>
    <w:rsid w:val="002B08B0"/>
    <w:rsid w:val="002B0A2A"/>
    <w:rsid w:val="002B0E72"/>
    <w:rsid w:val="002B0F5F"/>
    <w:rsid w:val="002B1032"/>
    <w:rsid w:val="002B1363"/>
    <w:rsid w:val="002B19EC"/>
    <w:rsid w:val="002B1A12"/>
    <w:rsid w:val="002B1D59"/>
    <w:rsid w:val="002B1E35"/>
    <w:rsid w:val="002B23AB"/>
    <w:rsid w:val="002B23EC"/>
    <w:rsid w:val="002B2411"/>
    <w:rsid w:val="002B274D"/>
    <w:rsid w:val="002B36E7"/>
    <w:rsid w:val="002B3959"/>
    <w:rsid w:val="002B3A40"/>
    <w:rsid w:val="002B443F"/>
    <w:rsid w:val="002B4526"/>
    <w:rsid w:val="002B4648"/>
    <w:rsid w:val="002B49DD"/>
    <w:rsid w:val="002B5287"/>
    <w:rsid w:val="002B5394"/>
    <w:rsid w:val="002B5617"/>
    <w:rsid w:val="002B5A7C"/>
    <w:rsid w:val="002B623C"/>
    <w:rsid w:val="002B6817"/>
    <w:rsid w:val="002B6B5B"/>
    <w:rsid w:val="002B6E52"/>
    <w:rsid w:val="002B7553"/>
    <w:rsid w:val="002B7E1E"/>
    <w:rsid w:val="002B7FA7"/>
    <w:rsid w:val="002C118F"/>
    <w:rsid w:val="002C1739"/>
    <w:rsid w:val="002C1C6E"/>
    <w:rsid w:val="002C1F4F"/>
    <w:rsid w:val="002C2409"/>
    <w:rsid w:val="002C2591"/>
    <w:rsid w:val="002C2724"/>
    <w:rsid w:val="002C29F0"/>
    <w:rsid w:val="002C2ED1"/>
    <w:rsid w:val="002C3226"/>
    <w:rsid w:val="002C3CB4"/>
    <w:rsid w:val="002C3E11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4F1"/>
    <w:rsid w:val="002C7915"/>
    <w:rsid w:val="002C7B59"/>
    <w:rsid w:val="002C7F4C"/>
    <w:rsid w:val="002D0308"/>
    <w:rsid w:val="002D0779"/>
    <w:rsid w:val="002D0B52"/>
    <w:rsid w:val="002D0BC6"/>
    <w:rsid w:val="002D0EFF"/>
    <w:rsid w:val="002D182D"/>
    <w:rsid w:val="002D3368"/>
    <w:rsid w:val="002D35A2"/>
    <w:rsid w:val="002D38C4"/>
    <w:rsid w:val="002D5192"/>
    <w:rsid w:val="002D51F8"/>
    <w:rsid w:val="002D5761"/>
    <w:rsid w:val="002D5DFD"/>
    <w:rsid w:val="002D64CF"/>
    <w:rsid w:val="002D717A"/>
    <w:rsid w:val="002D72F4"/>
    <w:rsid w:val="002D7384"/>
    <w:rsid w:val="002E0159"/>
    <w:rsid w:val="002E07A1"/>
    <w:rsid w:val="002E0BC1"/>
    <w:rsid w:val="002E0DE8"/>
    <w:rsid w:val="002E0EA6"/>
    <w:rsid w:val="002E1957"/>
    <w:rsid w:val="002E1CA1"/>
    <w:rsid w:val="002E24C3"/>
    <w:rsid w:val="002E2593"/>
    <w:rsid w:val="002E2C0C"/>
    <w:rsid w:val="002E30CD"/>
    <w:rsid w:val="002E33A6"/>
    <w:rsid w:val="002E3418"/>
    <w:rsid w:val="002E360A"/>
    <w:rsid w:val="002E4289"/>
    <w:rsid w:val="002E4357"/>
    <w:rsid w:val="002E4ED6"/>
    <w:rsid w:val="002E50C6"/>
    <w:rsid w:val="002E51D7"/>
    <w:rsid w:val="002E51E1"/>
    <w:rsid w:val="002E56DA"/>
    <w:rsid w:val="002E57AB"/>
    <w:rsid w:val="002E605A"/>
    <w:rsid w:val="002E6A57"/>
    <w:rsid w:val="002E6BCC"/>
    <w:rsid w:val="002E6EEA"/>
    <w:rsid w:val="002F0A7E"/>
    <w:rsid w:val="002F1020"/>
    <w:rsid w:val="002F105C"/>
    <w:rsid w:val="002F1147"/>
    <w:rsid w:val="002F136C"/>
    <w:rsid w:val="002F1399"/>
    <w:rsid w:val="002F15E5"/>
    <w:rsid w:val="002F1DC9"/>
    <w:rsid w:val="002F1DD4"/>
    <w:rsid w:val="002F1FF0"/>
    <w:rsid w:val="002F20F5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781"/>
    <w:rsid w:val="002F79A0"/>
    <w:rsid w:val="002F7A70"/>
    <w:rsid w:val="003006BD"/>
    <w:rsid w:val="003011BD"/>
    <w:rsid w:val="00301525"/>
    <w:rsid w:val="003015F0"/>
    <w:rsid w:val="00302384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EA"/>
    <w:rsid w:val="00306877"/>
    <w:rsid w:val="00306B3F"/>
    <w:rsid w:val="00307ACA"/>
    <w:rsid w:val="003100D6"/>
    <w:rsid w:val="003100DF"/>
    <w:rsid w:val="003102A8"/>
    <w:rsid w:val="0031059D"/>
    <w:rsid w:val="00310D0F"/>
    <w:rsid w:val="003117D7"/>
    <w:rsid w:val="00312615"/>
    <w:rsid w:val="003129C8"/>
    <w:rsid w:val="00312CF8"/>
    <w:rsid w:val="00312E86"/>
    <w:rsid w:val="00312FEA"/>
    <w:rsid w:val="003130B3"/>
    <w:rsid w:val="003134D6"/>
    <w:rsid w:val="0031429D"/>
    <w:rsid w:val="00314674"/>
    <w:rsid w:val="003148FB"/>
    <w:rsid w:val="00314B90"/>
    <w:rsid w:val="00315E1A"/>
    <w:rsid w:val="00316490"/>
    <w:rsid w:val="00316C8F"/>
    <w:rsid w:val="003172F4"/>
    <w:rsid w:val="0031750E"/>
    <w:rsid w:val="00317514"/>
    <w:rsid w:val="003178BA"/>
    <w:rsid w:val="00317E6A"/>
    <w:rsid w:val="0032009D"/>
    <w:rsid w:val="0032097A"/>
    <w:rsid w:val="00320FE2"/>
    <w:rsid w:val="0032179C"/>
    <w:rsid w:val="0032236C"/>
    <w:rsid w:val="00322494"/>
    <w:rsid w:val="003227C5"/>
    <w:rsid w:val="0032318B"/>
    <w:rsid w:val="003234A9"/>
    <w:rsid w:val="003236BF"/>
    <w:rsid w:val="0032488C"/>
    <w:rsid w:val="00324BAB"/>
    <w:rsid w:val="00324CBE"/>
    <w:rsid w:val="00324CE2"/>
    <w:rsid w:val="0032568A"/>
    <w:rsid w:val="00325718"/>
    <w:rsid w:val="00325B6E"/>
    <w:rsid w:val="00325E5A"/>
    <w:rsid w:val="003260DA"/>
    <w:rsid w:val="003269F1"/>
    <w:rsid w:val="00326EE4"/>
    <w:rsid w:val="00327319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29CD"/>
    <w:rsid w:val="00332D6E"/>
    <w:rsid w:val="00333513"/>
    <w:rsid w:val="00333555"/>
    <w:rsid w:val="003336B0"/>
    <w:rsid w:val="003348DF"/>
    <w:rsid w:val="003349CF"/>
    <w:rsid w:val="00334A12"/>
    <w:rsid w:val="00334D75"/>
    <w:rsid w:val="0033523E"/>
    <w:rsid w:val="00335C6C"/>
    <w:rsid w:val="00336A8C"/>
    <w:rsid w:val="00336B52"/>
    <w:rsid w:val="00336EBF"/>
    <w:rsid w:val="00337216"/>
    <w:rsid w:val="0033734E"/>
    <w:rsid w:val="00337F84"/>
    <w:rsid w:val="003402E0"/>
    <w:rsid w:val="0034037D"/>
    <w:rsid w:val="003408ED"/>
    <w:rsid w:val="00340C3A"/>
    <w:rsid w:val="00341084"/>
    <w:rsid w:val="00341409"/>
    <w:rsid w:val="00341F68"/>
    <w:rsid w:val="003420CB"/>
    <w:rsid w:val="0034212B"/>
    <w:rsid w:val="0034278B"/>
    <w:rsid w:val="00342ECC"/>
    <w:rsid w:val="00343107"/>
    <w:rsid w:val="0034334B"/>
    <w:rsid w:val="0034351B"/>
    <w:rsid w:val="00343524"/>
    <w:rsid w:val="00343A8B"/>
    <w:rsid w:val="00343B87"/>
    <w:rsid w:val="003443A1"/>
    <w:rsid w:val="00344B08"/>
    <w:rsid w:val="00345C4B"/>
    <w:rsid w:val="003464E6"/>
    <w:rsid w:val="00347157"/>
    <w:rsid w:val="00347863"/>
    <w:rsid w:val="00347900"/>
    <w:rsid w:val="00347EC6"/>
    <w:rsid w:val="0035012D"/>
    <w:rsid w:val="003509F7"/>
    <w:rsid w:val="003511F3"/>
    <w:rsid w:val="00351EBB"/>
    <w:rsid w:val="00352884"/>
    <w:rsid w:val="003529B6"/>
    <w:rsid w:val="00352D9A"/>
    <w:rsid w:val="00353289"/>
    <w:rsid w:val="00353518"/>
    <w:rsid w:val="003537EB"/>
    <w:rsid w:val="00353853"/>
    <w:rsid w:val="00353EBC"/>
    <w:rsid w:val="003543F8"/>
    <w:rsid w:val="00354E66"/>
    <w:rsid w:val="00354F54"/>
    <w:rsid w:val="003550FF"/>
    <w:rsid w:val="003557AB"/>
    <w:rsid w:val="00355AAB"/>
    <w:rsid w:val="00355B11"/>
    <w:rsid w:val="00356ACE"/>
    <w:rsid w:val="00356CCF"/>
    <w:rsid w:val="0035703E"/>
    <w:rsid w:val="00357E19"/>
    <w:rsid w:val="003609C4"/>
    <w:rsid w:val="00360B30"/>
    <w:rsid w:val="0036163C"/>
    <w:rsid w:val="003619B4"/>
    <w:rsid w:val="00361DBD"/>
    <w:rsid w:val="003622D5"/>
    <w:rsid w:val="00362A83"/>
    <w:rsid w:val="00362EBE"/>
    <w:rsid w:val="0036301F"/>
    <w:rsid w:val="0036312E"/>
    <w:rsid w:val="003636C8"/>
    <w:rsid w:val="003637A1"/>
    <w:rsid w:val="00363990"/>
    <w:rsid w:val="00364321"/>
    <w:rsid w:val="003648DA"/>
    <w:rsid w:val="00364B63"/>
    <w:rsid w:val="00364C05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D2D"/>
    <w:rsid w:val="00370337"/>
    <w:rsid w:val="00370793"/>
    <w:rsid w:val="0037080C"/>
    <w:rsid w:val="00370A2F"/>
    <w:rsid w:val="00370CC6"/>
    <w:rsid w:val="0037166E"/>
    <w:rsid w:val="00371970"/>
    <w:rsid w:val="00371A22"/>
    <w:rsid w:val="00371ED8"/>
    <w:rsid w:val="00373161"/>
    <w:rsid w:val="003741C7"/>
    <w:rsid w:val="003743E9"/>
    <w:rsid w:val="00374477"/>
    <w:rsid w:val="003749E8"/>
    <w:rsid w:val="00374FF5"/>
    <w:rsid w:val="003750C7"/>
    <w:rsid w:val="003751BF"/>
    <w:rsid w:val="00375597"/>
    <w:rsid w:val="003761CA"/>
    <w:rsid w:val="0037641B"/>
    <w:rsid w:val="00377192"/>
    <w:rsid w:val="0037782A"/>
    <w:rsid w:val="00377BA2"/>
    <w:rsid w:val="00377ECC"/>
    <w:rsid w:val="0038080B"/>
    <w:rsid w:val="00381014"/>
    <w:rsid w:val="003812AE"/>
    <w:rsid w:val="003815CF"/>
    <w:rsid w:val="00382740"/>
    <w:rsid w:val="00382766"/>
    <w:rsid w:val="00382A57"/>
    <w:rsid w:val="00382F0D"/>
    <w:rsid w:val="003835DE"/>
    <w:rsid w:val="0038370F"/>
    <w:rsid w:val="00383CC1"/>
    <w:rsid w:val="0038423D"/>
    <w:rsid w:val="00385A11"/>
    <w:rsid w:val="00385B42"/>
    <w:rsid w:val="003864DE"/>
    <w:rsid w:val="0038747F"/>
    <w:rsid w:val="0038797A"/>
    <w:rsid w:val="00387C50"/>
    <w:rsid w:val="00387ED5"/>
    <w:rsid w:val="0039048B"/>
    <w:rsid w:val="00390DF0"/>
    <w:rsid w:val="003918B1"/>
    <w:rsid w:val="003919CB"/>
    <w:rsid w:val="00391C66"/>
    <w:rsid w:val="00391F0A"/>
    <w:rsid w:val="00391F51"/>
    <w:rsid w:val="00392053"/>
    <w:rsid w:val="003927F0"/>
    <w:rsid w:val="00392F5C"/>
    <w:rsid w:val="003934B5"/>
    <w:rsid w:val="00394A66"/>
    <w:rsid w:val="0039583C"/>
    <w:rsid w:val="0039594E"/>
    <w:rsid w:val="00395D95"/>
    <w:rsid w:val="00396D8F"/>
    <w:rsid w:val="00397103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495"/>
    <w:rsid w:val="003A25F2"/>
    <w:rsid w:val="003A27B9"/>
    <w:rsid w:val="003A287E"/>
    <w:rsid w:val="003A3734"/>
    <w:rsid w:val="003A38F4"/>
    <w:rsid w:val="003A39BB"/>
    <w:rsid w:val="003A3C58"/>
    <w:rsid w:val="003A41D2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1E1"/>
    <w:rsid w:val="003B0385"/>
    <w:rsid w:val="003B0BE8"/>
    <w:rsid w:val="003B1F53"/>
    <w:rsid w:val="003B28A7"/>
    <w:rsid w:val="003B2999"/>
    <w:rsid w:val="003B4352"/>
    <w:rsid w:val="003B4C34"/>
    <w:rsid w:val="003B5001"/>
    <w:rsid w:val="003B565B"/>
    <w:rsid w:val="003B568D"/>
    <w:rsid w:val="003B5B3A"/>
    <w:rsid w:val="003B6307"/>
    <w:rsid w:val="003B693F"/>
    <w:rsid w:val="003B6C9A"/>
    <w:rsid w:val="003B72F8"/>
    <w:rsid w:val="003B741F"/>
    <w:rsid w:val="003B7FFC"/>
    <w:rsid w:val="003C00C3"/>
    <w:rsid w:val="003C0345"/>
    <w:rsid w:val="003C0C4D"/>
    <w:rsid w:val="003C11BA"/>
    <w:rsid w:val="003C1826"/>
    <w:rsid w:val="003C1B0A"/>
    <w:rsid w:val="003C1DA1"/>
    <w:rsid w:val="003C2307"/>
    <w:rsid w:val="003C2A9C"/>
    <w:rsid w:val="003C2ED9"/>
    <w:rsid w:val="003C3388"/>
    <w:rsid w:val="003C3488"/>
    <w:rsid w:val="003C370E"/>
    <w:rsid w:val="003C3A6A"/>
    <w:rsid w:val="003C403D"/>
    <w:rsid w:val="003C43B9"/>
    <w:rsid w:val="003C452A"/>
    <w:rsid w:val="003C4849"/>
    <w:rsid w:val="003C4EF6"/>
    <w:rsid w:val="003C5644"/>
    <w:rsid w:val="003C5C70"/>
    <w:rsid w:val="003C6FBF"/>
    <w:rsid w:val="003C7347"/>
    <w:rsid w:val="003C74BB"/>
    <w:rsid w:val="003C7E4D"/>
    <w:rsid w:val="003D037E"/>
    <w:rsid w:val="003D05AF"/>
    <w:rsid w:val="003D07B9"/>
    <w:rsid w:val="003D1405"/>
    <w:rsid w:val="003D25F9"/>
    <w:rsid w:val="003D2865"/>
    <w:rsid w:val="003D2AD7"/>
    <w:rsid w:val="003D306B"/>
    <w:rsid w:val="003D3BBC"/>
    <w:rsid w:val="003D3E0F"/>
    <w:rsid w:val="003D3EAB"/>
    <w:rsid w:val="003D3F06"/>
    <w:rsid w:val="003D4166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6FB6"/>
    <w:rsid w:val="003D767A"/>
    <w:rsid w:val="003D7884"/>
    <w:rsid w:val="003D7DB4"/>
    <w:rsid w:val="003D7E72"/>
    <w:rsid w:val="003E0B57"/>
    <w:rsid w:val="003E0EEF"/>
    <w:rsid w:val="003E1077"/>
    <w:rsid w:val="003E1596"/>
    <w:rsid w:val="003E1C4B"/>
    <w:rsid w:val="003E1E7E"/>
    <w:rsid w:val="003E21BC"/>
    <w:rsid w:val="003E23AF"/>
    <w:rsid w:val="003E311D"/>
    <w:rsid w:val="003E32A0"/>
    <w:rsid w:val="003E42A3"/>
    <w:rsid w:val="003E4320"/>
    <w:rsid w:val="003E4735"/>
    <w:rsid w:val="003E4AD7"/>
    <w:rsid w:val="003E4FF9"/>
    <w:rsid w:val="003E5186"/>
    <w:rsid w:val="003E5251"/>
    <w:rsid w:val="003E54E2"/>
    <w:rsid w:val="003E6B5B"/>
    <w:rsid w:val="003E6D7B"/>
    <w:rsid w:val="003E70AE"/>
    <w:rsid w:val="003E710F"/>
    <w:rsid w:val="003E724E"/>
    <w:rsid w:val="003F04FD"/>
    <w:rsid w:val="003F0558"/>
    <w:rsid w:val="003F16FF"/>
    <w:rsid w:val="003F2254"/>
    <w:rsid w:val="003F2955"/>
    <w:rsid w:val="003F2964"/>
    <w:rsid w:val="003F2F6F"/>
    <w:rsid w:val="003F324B"/>
    <w:rsid w:val="003F3431"/>
    <w:rsid w:val="003F3CC8"/>
    <w:rsid w:val="003F40B8"/>
    <w:rsid w:val="003F42FD"/>
    <w:rsid w:val="003F431D"/>
    <w:rsid w:val="003F4AB2"/>
    <w:rsid w:val="003F50FF"/>
    <w:rsid w:val="003F5305"/>
    <w:rsid w:val="003F55CF"/>
    <w:rsid w:val="003F5B8A"/>
    <w:rsid w:val="003F5C8B"/>
    <w:rsid w:val="003F5E6A"/>
    <w:rsid w:val="003F63E7"/>
    <w:rsid w:val="003F6FE6"/>
    <w:rsid w:val="003F724B"/>
    <w:rsid w:val="003F742A"/>
    <w:rsid w:val="003F7BB1"/>
    <w:rsid w:val="003F7BC8"/>
    <w:rsid w:val="0040007F"/>
    <w:rsid w:val="0040085C"/>
    <w:rsid w:val="00400F2D"/>
    <w:rsid w:val="00401256"/>
    <w:rsid w:val="00401796"/>
    <w:rsid w:val="004018D0"/>
    <w:rsid w:val="00401DB7"/>
    <w:rsid w:val="00401E01"/>
    <w:rsid w:val="0040220E"/>
    <w:rsid w:val="004028C0"/>
    <w:rsid w:val="004034AF"/>
    <w:rsid w:val="0040386C"/>
    <w:rsid w:val="00403A9B"/>
    <w:rsid w:val="00403F88"/>
    <w:rsid w:val="00404DE2"/>
    <w:rsid w:val="00405720"/>
    <w:rsid w:val="004069A3"/>
    <w:rsid w:val="004071C7"/>
    <w:rsid w:val="00407299"/>
    <w:rsid w:val="00407824"/>
    <w:rsid w:val="00407B5D"/>
    <w:rsid w:val="0041014C"/>
    <w:rsid w:val="00410861"/>
    <w:rsid w:val="00410D5F"/>
    <w:rsid w:val="004118A4"/>
    <w:rsid w:val="00411922"/>
    <w:rsid w:val="00411C4F"/>
    <w:rsid w:val="00412710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4CBA"/>
    <w:rsid w:val="0041512C"/>
    <w:rsid w:val="00415181"/>
    <w:rsid w:val="004154B0"/>
    <w:rsid w:val="00415990"/>
    <w:rsid w:val="00416147"/>
    <w:rsid w:val="004161F1"/>
    <w:rsid w:val="004166FE"/>
    <w:rsid w:val="00416CBE"/>
    <w:rsid w:val="0041751C"/>
    <w:rsid w:val="00417DBC"/>
    <w:rsid w:val="00420602"/>
    <w:rsid w:val="0042091D"/>
    <w:rsid w:val="004209E2"/>
    <w:rsid w:val="00420EF5"/>
    <w:rsid w:val="004213CB"/>
    <w:rsid w:val="00422AC1"/>
    <w:rsid w:val="00422D24"/>
    <w:rsid w:val="00422DDE"/>
    <w:rsid w:val="00423204"/>
    <w:rsid w:val="004244AA"/>
    <w:rsid w:val="004247CD"/>
    <w:rsid w:val="00424866"/>
    <w:rsid w:val="004256EF"/>
    <w:rsid w:val="0042642C"/>
    <w:rsid w:val="00426AB4"/>
    <w:rsid w:val="00427012"/>
    <w:rsid w:val="004272F4"/>
    <w:rsid w:val="0042795A"/>
    <w:rsid w:val="0043006C"/>
    <w:rsid w:val="004300ED"/>
    <w:rsid w:val="00430E3F"/>
    <w:rsid w:val="00433659"/>
    <w:rsid w:val="00433F2B"/>
    <w:rsid w:val="00434103"/>
    <w:rsid w:val="0043450A"/>
    <w:rsid w:val="0043465A"/>
    <w:rsid w:val="004350C1"/>
    <w:rsid w:val="00435538"/>
    <w:rsid w:val="004362CE"/>
    <w:rsid w:val="00436906"/>
    <w:rsid w:val="00436F85"/>
    <w:rsid w:val="0043747D"/>
    <w:rsid w:val="004377BE"/>
    <w:rsid w:val="00437A11"/>
    <w:rsid w:val="0044151F"/>
    <w:rsid w:val="00442004"/>
    <w:rsid w:val="00442083"/>
    <w:rsid w:val="004424A7"/>
    <w:rsid w:val="00442852"/>
    <w:rsid w:val="00443931"/>
    <w:rsid w:val="00443E41"/>
    <w:rsid w:val="00444718"/>
    <w:rsid w:val="00445754"/>
    <w:rsid w:val="00445D66"/>
    <w:rsid w:val="00446582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6EF"/>
    <w:rsid w:val="00454A14"/>
    <w:rsid w:val="00455164"/>
    <w:rsid w:val="00455225"/>
    <w:rsid w:val="00455BB6"/>
    <w:rsid w:val="00455E27"/>
    <w:rsid w:val="00455F55"/>
    <w:rsid w:val="004567E4"/>
    <w:rsid w:val="00456B1C"/>
    <w:rsid w:val="0045714E"/>
    <w:rsid w:val="004571D9"/>
    <w:rsid w:val="00457DF6"/>
    <w:rsid w:val="00457EBB"/>
    <w:rsid w:val="00460A3C"/>
    <w:rsid w:val="00460C43"/>
    <w:rsid w:val="00461416"/>
    <w:rsid w:val="00461989"/>
    <w:rsid w:val="004626A8"/>
    <w:rsid w:val="00463AD7"/>
    <w:rsid w:val="00463ED8"/>
    <w:rsid w:val="00463F97"/>
    <w:rsid w:val="004640B1"/>
    <w:rsid w:val="00464542"/>
    <w:rsid w:val="00464854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4FA"/>
    <w:rsid w:val="0046662F"/>
    <w:rsid w:val="00466759"/>
    <w:rsid w:val="00466BAF"/>
    <w:rsid w:val="004672CA"/>
    <w:rsid w:val="00467918"/>
    <w:rsid w:val="00470568"/>
    <w:rsid w:val="004705DF"/>
    <w:rsid w:val="0047067A"/>
    <w:rsid w:val="00470812"/>
    <w:rsid w:val="00470BB0"/>
    <w:rsid w:val="0047111D"/>
    <w:rsid w:val="0047114E"/>
    <w:rsid w:val="00472D1C"/>
    <w:rsid w:val="00473BE1"/>
    <w:rsid w:val="00473D44"/>
    <w:rsid w:val="00474921"/>
    <w:rsid w:val="00474B5E"/>
    <w:rsid w:val="00474BEF"/>
    <w:rsid w:val="004757E7"/>
    <w:rsid w:val="00475C96"/>
    <w:rsid w:val="00475DF4"/>
    <w:rsid w:val="00475EBA"/>
    <w:rsid w:val="00475FEE"/>
    <w:rsid w:val="00476356"/>
    <w:rsid w:val="004768BD"/>
    <w:rsid w:val="00476C2D"/>
    <w:rsid w:val="00476D5B"/>
    <w:rsid w:val="00476EA2"/>
    <w:rsid w:val="0047706C"/>
    <w:rsid w:val="00477248"/>
    <w:rsid w:val="004775B7"/>
    <w:rsid w:val="00477B63"/>
    <w:rsid w:val="004802F1"/>
    <w:rsid w:val="004807B5"/>
    <w:rsid w:val="004809BD"/>
    <w:rsid w:val="00480BF0"/>
    <w:rsid w:val="00480E3E"/>
    <w:rsid w:val="004812F9"/>
    <w:rsid w:val="004814CF"/>
    <w:rsid w:val="00481A32"/>
    <w:rsid w:val="00481E07"/>
    <w:rsid w:val="00481ED6"/>
    <w:rsid w:val="0048276A"/>
    <w:rsid w:val="00482E40"/>
    <w:rsid w:val="00482F37"/>
    <w:rsid w:val="00483800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58"/>
    <w:rsid w:val="00485D89"/>
    <w:rsid w:val="00485E56"/>
    <w:rsid w:val="00486301"/>
    <w:rsid w:val="00486762"/>
    <w:rsid w:val="00486D84"/>
    <w:rsid w:val="00486DD8"/>
    <w:rsid w:val="00487943"/>
    <w:rsid w:val="00487AF8"/>
    <w:rsid w:val="00487B74"/>
    <w:rsid w:val="0049081E"/>
    <w:rsid w:val="00490D3F"/>
    <w:rsid w:val="00491278"/>
    <w:rsid w:val="00491E52"/>
    <w:rsid w:val="00491E6D"/>
    <w:rsid w:val="00491F40"/>
    <w:rsid w:val="004924C0"/>
    <w:rsid w:val="004925EC"/>
    <w:rsid w:val="00492D20"/>
    <w:rsid w:val="00493129"/>
    <w:rsid w:val="004931CB"/>
    <w:rsid w:val="0049414D"/>
    <w:rsid w:val="00494456"/>
    <w:rsid w:val="0049491B"/>
    <w:rsid w:val="004949C6"/>
    <w:rsid w:val="00494BF7"/>
    <w:rsid w:val="00494C87"/>
    <w:rsid w:val="00494F4A"/>
    <w:rsid w:val="00495118"/>
    <w:rsid w:val="00495AFB"/>
    <w:rsid w:val="0049688D"/>
    <w:rsid w:val="00496BBF"/>
    <w:rsid w:val="00497ADE"/>
    <w:rsid w:val="00497BED"/>
    <w:rsid w:val="004A0003"/>
    <w:rsid w:val="004A068F"/>
    <w:rsid w:val="004A0C13"/>
    <w:rsid w:val="004A0DBD"/>
    <w:rsid w:val="004A0DF6"/>
    <w:rsid w:val="004A0F36"/>
    <w:rsid w:val="004A1121"/>
    <w:rsid w:val="004A1705"/>
    <w:rsid w:val="004A1E18"/>
    <w:rsid w:val="004A1E75"/>
    <w:rsid w:val="004A2007"/>
    <w:rsid w:val="004A3E8A"/>
    <w:rsid w:val="004A4235"/>
    <w:rsid w:val="004A4279"/>
    <w:rsid w:val="004A46A6"/>
    <w:rsid w:val="004A4D67"/>
    <w:rsid w:val="004A5045"/>
    <w:rsid w:val="004A5965"/>
    <w:rsid w:val="004A5BD7"/>
    <w:rsid w:val="004A5BF3"/>
    <w:rsid w:val="004A64D9"/>
    <w:rsid w:val="004A65E6"/>
    <w:rsid w:val="004A6D69"/>
    <w:rsid w:val="004A7EE7"/>
    <w:rsid w:val="004A7FD6"/>
    <w:rsid w:val="004B0679"/>
    <w:rsid w:val="004B0A11"/>
    <w:rsid w:val="004B0F2D"/>
    <w:rsid w:val="004B1217"/>
    <w:rsid w:val="004B1228"/>
    <w:rsid w:val="004B14B3"/>
    <w:rsid w:val="004B1548"/>
    <w:rsid w:val="004B1680"/>
    <w:rsid w:val="004B220F"/>
    <w:rsid w:val="004B226F"/>
    <w:rsid w:val="004B2489"/>
    <w:rsid w:val="004B2543"/>
    <w:rsid w:val="004B3D68"/>
    <w:rsid w:val="004B414A"/>
    <w:rsid w:val="004B491C"/>
    <w:rsid w:val="004B4C34"/>
    <w:rsid w:val="004B569D"/>
    <w:rsid w:val="004B56A9"/>
    <w:rsid w:val="004B65D3"/>
    <w:rsid w:val="004B6FF9"/>
    <w:rsid w:val="004B7635"/>
    <w:rsid w:val="004B7682"/>
    <w:rsid w:val="004B770B"/>
    <w:rsid w:val="004B7B52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37E4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B2"/>
    <w:rsid w:val="004D2DDD"/>
    <w:rsid w:val="004D3025"/>
    <w:rsid w:val="004D3DF5"/>
    <w:rsid w:val="004D3E5C"/>
    <w:rsid w:val="004D48F9"/>
    <w:rsid w:val="004D4D39"/>
    <w:rsid w:val="004D58D3"/>
    <w:rsid w:val="004D58DF"/>
    <w:rsid w:val="004D5915"/>
    <w:rsid w:val="004D5CC3"/>
    <w:rsid w:val="004D5EC8"/>
    <w:rsid w:val="004D636D"/>
    <w:rsid w:val="004D67CD"/>
    <w:rsid w:val="004D691D"/>
    <w:rsid w:val="004D6CBF"/>
    <w:rsid w:val="004D6ED7"/>
    <w:rsid w:val="004D70E0"/>
    <w:rsid w:val="004D7321"/>
    <w:rsid w:val="004E0218"/>
    <w:rsid w:val="004E03E1"/>
    <w:rsid w:val="004E07A0"/>
    <w:rsid w:val="004E170F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B26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2CA"/>
    <w:rsid w:val="004E6583"/>
    <w:rsid w:val="004E6989"/>
    <w:rsid w:val="004E6F40"/>
    <w:rsid w:val="004F1A04"/>
    <w:rsid w:val="004F1B1F"/>
    <w:rsid w:val="004F1CCD"/>
    <w:rsid w:val="004F2FFE"/>
    <w:rsid w:val="004F30CE"/>
    <w:rsid w:val="004F32EF"/>
    <w:rsid w:val="004F3805"/>
    <w:rsid w:val="004F3950"/>
    <w:rsid w:val="004F3CDC"/>
    <w:rsid w:val="004F3E77"/>
    <w:rsid w:val="004F48B6"/>
    <w:rsid w:val="004F5823"/>
    <w:rsid w:val="004F589C"/>
    <w:rsid w:val="004F6476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97"/>
    <w:rsid w:val="005008A7"/>
    <w:rsid w:val="0050114B"/>
    <w:rsid w:val="00501290"/>
    <w:rsid w:val="00501433"/>
    <w:rsid w:val="005022B3"/>
    <w:rsid w:val="005023A7"/>
    <w:rsid w:val="0050262A"/>
    <w:rsid w:val="00502E86"/>
    <w:rsid w:val="005030C8"/>
    <w:rsid w:val="00503180"/>
    <w:rsid w:val="0050318A"/>
    <w:rsid w:val="00503204"/>
    <w:rsid w:val="00503753"/>
    <w:rsid w:val="00503E4C"/>
    <w:rsid w:val="005047A0"/>
    <w:rsid w:val="00504E15"/>
    <w:rsid w:val="00504F19"/>
    <w:rsid w:val="005053A5"/>
    <w:rsid w:val="005053F2"/>
    <w:rsid w:val="0050573E"/>
    <w:rsid w:val="00505AB8"/>
    <w:rsid w:val="00505E0B"/>
    <w:rsid w:val="00506213"/>
    <w:rsid w:val="00506548"/>
    <w:rsid w:val="00506A39"/>
    <w:rsid w:val="00507C4F"/>
    <w:rsid w:val="00507C52"/>
    <w:rsid w:val="00507C96"/>
    <w:rsid w:val="00507FDE"/>
    <w:rsid w:val="005106B8"/>
    <w:rsid w:val="005108F0"/>
    <w:rsid w:val="00510D40"/>
    <w:rsid w:val="00511244"/>
    <w:rsid w:val="00511BD6"/>
    <w:rsid w:val="00511F7B"/>
    <w:rsid w:val="00511F98"/>
    <w:rsid w:val="00512081"/>
    <w:rsid w:val="0051241F"/>
    <w:rsid w:val="00512C30"/>
    <w:rsid w:val="00512CE0"/>
    <w:rsid w:val="00513418"/>
    <w:rsid w:val="0051390C"/>
    <w:rsid w:val="005147F5"/>
    <w:rsid w:val="005150DF"/>
    <w:rsid w:val="00515557"/>
    <w:rsid w:val="005158FB"/>
    <w:rsid w:val="00515B2B"/>
    <w:rsid w:val="005161FD"/>
    <w:rsid w:val="005162C3"/>
    <w:rsid w:val="00516D00"/>
    <w:rsid w:val="00517019"/>
    <w:rsid w:val="0051719C"/>
    <w:rsid w:val="005177CF"/>
    <w:rsid w:val="00517900"/>
    <w:rsid w:val="00520ED9"/>
    <w:rsid w:val="00521901"/>
    <w:rsid w:val="00521922"/>
    <w:rsid w:val="00521DE5"/>
    <w:rsid w:val="0052258F"/>
    <w:rsid w:val="005228CC"/>
    <w:rsid w:val="00522B42"/>
    <w:rsid w:val="0052324C"/>
    <w:rsid w:val="005234CD"/>
    <w:rsid w:val="00523D61"/>
    <w:rsid w:val="005242B0"/>
    <w:rsid w:val="005246D8"/>
    <w:rsid w:val="0052473C"/>
    <w:rsid w:val="00524D85"/>
    <w:rsid w:val="00525912"/>
    <w:rsid w:val="00526681"/>
    <w:rsid w:val="00526761"/>
    <w:rsid w:val="00526B51"/>
    <w:rsid w:val="00526C5D"/>
    <w:rsid w:val="005309DF"/>
    <w:rsid w:val="00530E46"/>
    <w:rsid w:val="00530E96"/>
    <w:rsid w:val="00531311"/>
    <w:rsid w:val="00531606"/>
    <w:rsid w:val="00531B8C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4C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C6C"/>
    <w:rsid w:val="00537D8C"/>
    <w:rsid w:val="005402F1"/>
    <w:rsid w:val="00540848"/>
    <w:rsid w:val="00540BC5"/>
    <w:rsid w:val="00540E56"/>
    <w:rsid w:val="00541297"/>
    <w:rsid w:val="005413AD"/>
    <w:rsid w:val="0054180A"/>
    <w:rsid w:val="00542875"/>
    <w:rsid w:val="00542D03"/>
    <w:rsid w:val="00543119"/>
    <w:rsid w:val="005438DE"/>
    <w:rsid w:val="0054393D"/>
    <w:rsid w:val="0054396D"/>
    <w:rsid w:val="00543F4B"/>
    <w:rsid w:val="00545098"/>
    <w:rsid w:val="0054529C"/>
    <w:rsid w:val="00545329"/>
    <w:rsid w:val="005456F0"/>
    <w:rsid w:val="00545829"/>
    <w:rsid w:val="00545B53"/>
    <w:rsid w:val="00545E7C"/>
    <w:rsid w:val="00546028"/>
    <w:rsid w:val="00546678"/>
    <w:rsid w:val="00546EFF"/>
    <w:rsid w:val="005473C4"/>
    <w:rsid w:val="005478D9"/>
    <w:rsid w:val="00547BBB"/>
    <w:rsid w:val="005501CD"/>
    <w:rsid w:val="005505DE"/>
    <w:rsid w:val="00551268"/>
    <w:rsid w:val="00551592"/>
    <w:rsid w:val="005519C3"/>
    <w:rsid w:val="00551D0D"/>
    <w:rsid w:val="0055263D"/>
    <w:rsid w:val="005526D3"/>
    <w:rsid w:val="00552F16"/>
    <w:rsid w:val="005538C1"/>
    <w:rsid w:val="005538F4"/>
    <w:rsid w:val="00553AB7"/>
    <w:rsid w:val="00553EF0"/>
    <w:rsid w:val="005542C9"/>
    <w:rsid w:val="0055490B"/>
    <w:rsid w:val="00554AD6"/>
    <w:rsid w:val="00554DD3"/>
    <w:rsid w:val="00555335"/>
    <w:rsid w:val="00555540"/>
    <w:rsid w:val="0055656F"/>
    <w:rsid w:val="0055664F"/>
    <w:rsid w:val="005568FE"/>
    <w:rsid w:val="00556C70"/>
    <w:rsid w:val="00556C81"/>
    <w:rsid w:val="00556CEF"/>
    <w:rsid w:val="00556E1E"/>
    <w:rsid w:val="00557125"/>
    <w:rsid w:val="00557389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2BB"/>
    <w:rsid w:val="005675ED"/>
    <w:rsid w:val="00567D9A"/>
    <w:rsid w:val="00567F93"/>
    <w:rsid w:val="0057020B"/>
    <w:rsid w:val="005728A6"/>
    <w:rsid w:val="00572F02"/>
    <w:rsid w:val="00572F17"/>
    <w:rsid w:val="00572FD0"/>
    <w:rsid w:val="0057445E"/>
    <w:rsid w:val="00574571"/>
    <w:rsid w:val="00574733"/>
    <w:rsid w:val="00575699"/>
    <w:rsid w:val="00575788"/>
    <w:rsid w:val="00575A1E"/>
    <w:rsid w:val="00575C82"/>
    <w:rsid w:val="005770DA"/>
    <w:rsid w:val="005772E5"/>
    <w:rsid w:val="00577387"/>
    <w:rsid w:val="005773F2"/>
    <w:rsid w:val="005777C9"/>
    <w:rsid w:val="00577E7E"/>
    <w:rsid w:val="005800F5"/>
    <w:rsid w:val="005800FD"/>
    <w:rsid w:val="0058017D"/>
    <w:rsid w:val="005801E2"/>
    <w:rsid w:val="0058075F"/>
    <w:rsid w:val="005808B7"/>
    <w:rsid w:val="00580A90"/>
    <w:rsid w:val="00580D1D"/>
    <w:rsid w:val="00581054"/>
    <w:rsid w:val="005811AD"/>
    <w:rsid w:val="005811CF"/>
    <w:rsid w:val="00581256"/>
    <w:rsid w:val="0058137C"/>
    <w:rsid w:val="005816B1"/>
    <w:rsid w:val="00581FD3"/>
    <w:rsid w:val="005823D5"/>
    <w:rsid w:val="005829BB"/>
    <w:rsid w:val="005836ED"/>
    <w:rsid w:val="005845CF"/>
    <w:rsid w:val="00584687"/>
    <w:rsid w:val="00584CD0"/>
    <w:rsid w:val="00584F00"/>
    <w:rsid w:val="00585CE0"/>
    <w:rsid w:val="005863A1"/>
    <w:rsid w:val="005867B8"/>
    <w:rsid w:val="00586908"/>
    <w:rsid w:val="0058694A"/>
    <w:rsid w:val="00586A42"/>
    <w:rsid w:val="0058700D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1BFD"/>
    <w:rsid w:val="005920AE"/>
    <w:rsid w:val="005926E8"/>
    <w:rsid w:val="00592AEB"/>
    <w:rsid w:val="00592EEB"/>
    <w:rsid w:val="00593EE2"/>
    <w:rsid w:val="0059491F"/>
    <w:rsid w:val="00594BDA"/>
    <w:rsid w:val="005950CB"/>
    <w:rsid w:val="0059526F"/>
    <w:rsid w:val="005952F4"/>
    <w:rsid w:val="005955A2"/>
    <w:rsid w:val="00595E27"/>
    <w:rsid w:val="005960EE"/>
    <w:rsid w:val="005961EC"/>
    <w:rsid w:val="0059638C"/>
    <w:rsid w:val="00596648"/>
    <w:rsid w:val="00597478"/>
    <w:rsid w:val="00597764"/>
    <w:rsid w:val="005977A6"/>
    <w:rsid w:val="00597B0A"/>
    <w:rsid w:val="00597E54"/>
    <w:rsid w:val="005A0DB1"/>
    <w:rsid w:val="005A0EDB"/>
    <w:rsid w:val="005A115E"/>
    <w:rsid w:val="005A1252"/>
    <w:rsid w:val="005A1E12"/>
    <w:rsid w:val="005A1F05"/>
    <w:rsid w:val="005A245B"/>
    <w:rsid w:val="005A25F9"/>
    <w:rsid w:val="005A2807"/>
    <w:rsid w:val="005A283E"/>
    <w:rsid w:val="005A29D0"/>
    <w:rsid w:val="005A2A1D"/>
    <w:rsid w:val="005A31A9"/>
    <w:rsid w:val="005A335F"/>
    <w:rsid w:val="005A33CE"/>
    <w:rsid w:val="005A3405"/>
    <w:rsid w:val="005A3A4C"/>
    <w:rsid w:val="005A3DDF"/>
    <w:rsid w:val="005A3FBB"/>
    <w:rsid w:val="005A5075"/>
    <w:rsid w:val="005A52F2"/>
    <w:rsid w:val="005A5524"/>
    <w:rsid w:val="005A582B"/>
    <w:rsid w:val="005A6EE0"/>
    <w:rsid w:val="005A7593"/>
    <w:rsid w:val="005A7837"/>
    <w:rsid w:val="005A7B26"/>
    <w:rsid w:val="005B0BB6"/>
    <w:rsid w:val="005B0E3D"/>
    <w:rsid w:val="005B0EDB"/>
    <w:rsid w:val="005B13E7"/>
    <w:rsid w:val="005B154D"/>
    <w:rsid w:val="005B2972"/>
    <w:rsid w:val="005B2EC9"/>
    <w:rsid w:val="005B2F0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70F"/>
    <w:rsid w:val="005B6893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8EA"/>
    <w:rsid w:val="005C1E30"/>
    <w:rsid w:val="005C1FEE"/>
    <w:rsid w:val="005C2616"/>
    <w:rsid w:val="005C2717"/>
    <w:rsid w:val="005C282D"/>
    <w:rsid w:val="005C2C79"/>
    <w:rsid w:val="005C2FF5"/>
    <w:rsid w:val="005C3036"/>
    <w:rsid w:val="005C3209"/>
    <w:rsid w:val="005C3ADA"/>
    <w:rsid w:val="005C3E93"/>
    <w:rsid w:val="005C3F1F"/>
    <w:rsid w:val="005C4113"/>
    <w:rsid w:val="005C4251"/>
    <w:rsid w:val="005C4FBC"/>
    <w:rsid w:val="005C557C"/>
    <w:rsid w:val="005C592B"/>
    <w:rsid w:val="005C5C02"/>
    <w:rsid w:val="005C6B49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0F12"/>
    <w:rsid w:val="005D12EC"/>
    <w:rsid w:val="005D14C5"/>
    <w:rsid w:val="005D14C9"/>
    <w:rsid w:val="005D188A"/>
    <w:rsid w:val="005D19E7"/>
    <w:rsid w:val="005D1A22"/>
    <w:rsid w:val="005D22AE"/>
    <w:rsid w:val="005D2B7C"/>
    <w:rsid w:val="005D36A1"/>
    <w:rsid w:val="005D38F6"/>
    <w:rsid w:val="005D4A61"/>
    <w:rsid w:val="005D4B40"/>
    <w:rsid w:val="005D4E25"/>
    <w:rsid w:val="005D5E44"/>
    <w:rsid w:val="005D5ED0"/>
    <w:rsid w:val="005D6AB1"/>
    <w:rsid w:val="005D766B"/>
    <w:rsid w:val="005D7CF9"/>
    <w:rsid w:val="005D7DED"/>
    <w:rsid w:val="005D7E69"/>
    <w:rsid w:val="005E11F9"/>
    <w:rsid w:val="005E2781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74B"/>
    <w:rsid w:val="005E3979"/>
    <w:rsid w:val="005E40A1"/>
    <w:rsid w:val="005E44D4"/>
    <w:rsid w:val="005E4AB8"/>
    <w:rsid w:val="005E4AF4"/>
    <w:rsid w:val="005E4B04"/>
    <w:rsid w:val="005E5447"/>
    <w:rsid w:val="005E5ADB"/>
    <w:rsid w:val="005E7368"/>
    <w:rsid w:val="005E742F"/>
    <w:rsid w:val="005E75D3"/>
    <w:rsid w:val="005E77CA"/>
    <w:rsid w:val="005E7811"/>
    <w:rsid w:val="005E7992"/>
    <w:rsid w:val="005E7C60"/>
    <w:rsid w:val="005F009D"/>
    <w:rsid w:val="005F0DBA"/>
    <w:rsid w:val="005F119F"/>
    <w:rsid w:val="005F1F8B"/>
    <w:rsid w:val="005F22E1"/>
    <w:rsid w:val="005F25F0"/>
    <w:rsid w:val="005F2DF6"/>
    <w:rsid w:val="005F2E45"/>
    <w:rsid w:val="005F3191"/>
    <w:rsid w:val="005F3225"/>
    <w:rsid w:val="005F3CA4"/>
    <w:rsid w:val="005F42AC"/>
    <w:rsid w:val="005F45C0"/>
    <w:rsid w:val="005F5089"/>
    <w:rsid w:val="005F56D8"/>
    <w:rsid w:val="005F5979"/>
    <w:rsid w:val="005F682B"/>
    <w:rsid w:val="005F6B78"/>
    <w:rsid w:val="005F6BB8"/>
    <w:rsid w:val="005F72DC"/>
    <w:rsid w:val="0060075D"/>
    <w:rsid w:val="00600834"/>
    <w:rsid w:val="006008E1"/>
    <w:rsid w:val="00600917"/>
    <w:rsid w:val="00600B89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2F1F"/>
    <w:rsid w:val="006031DC"/>
    <w:rsid w:val="0060391D"/>
    <w:rsid w:val="00603B8C"/>
    <w:rsid w:val="00603E0F"/>
    <w:rsid w:val="00603E47"/>
    <w:rsid w:val="0060477F"/>
    <w:rsid w:val="00604F65"/>
    <w:rsid w:val="00605514"/>
    <w:rsid w:val="006056FF"/>
    <w:rsid w:val="0060597F"/>
    <w:rsid w:val="0060611D"/>
    <w:rsid w:val="00606C02"/>
    <w:rsid w:val="00606DEF"/>
    <w:rsid w:val="00606DF4"/>
    <w:rsid w:val="0060718E"/>
    <w:rsid w:val="0060757C"/>
    <w:rsid w:val="006077E4"/>
    <w:rsid w:val="00610528"/>
    <w:rsid w:val="00610FD1"/>
    <w:rsid w:val="0061111B"/>
    <w:rsid w:val="006112F7"/>
    <w:rsid w:val="00611A3B"/>
    <w:rsid w:val="00611ED7"/>
    <w:rsid w:val="0061242E"/>
    <w:rsid w:val="00612BB1"/>
    <w:rsid w:val="00612D40"/>
    <w:rsid w:val="0061304B"/>
    <w:rsid w:val="006137DB"/>
    <w:rsid w:val="00613BBB"/>
    <w:rsid w:val="0061430C"/>
    <w:rsid w:val="00614478"/>
    <w:rsid w:val="00614A7E"/>
    <w:rsid w:val="0061519C"/>
    <w:rsid w:val="00615D79"/>
    <w:rsid w:val="00615F63"/>
    <w:rsid w:val="00616466"/>
    <w:rsid w:val="006168BD"/>
    <w:rsid w:val="006169C8"/>
    <w:rsid w:val="00616F37"/>
    <w:rsid w:val="00617751"/>
    <w:rsid w:val="00617799"/>
    <w:rsid w:val="00617870"/>
    <w:rsid w:val="00617B09"/>
    <w:rsid w:val="00620034"/>
    <w:rsid w:val="006208CF"/>
    <w:rsid w:val="00620C7B"/>
    <w:rsid w:val="00620D31"/>
    <w:rsid w:val="00620E7F"/>
    <w:rsid w:val="006210EF"/>
    <w:rsid w:val="0062188F"/>
    <w:rsid w:val="006218C0"/>
    <w:rsid w:val="00621F44"/>
    <w:rsid w:val="00622275"/>
    <w:rsid w:val="006225B1"/>
    <w:rsid w:val="0062304E"/>
    <w:rsid w:val="00623160"/>
    <w:rsid w:val="00623276"/>
    <w:rsid w:val="00623664"/>
    <w:rsid w:val="006237E1"/>
    <w:rsid w:val="0062382C"/>
    <w:rsid w:val="00623910"/>
    <w:rsid w:val="00623A80"/>
    <w:rsid w:val="006240CC"/>
    <w:rsid w:val="0062420D"/>
    <w:rsid w:val="0062431F"/>
    <w:rsid w:val="00624A0E"/>
    <w:rsid w:val="00624CDB"/>
    <w:rsid w:val="00624F9C"/>
    <w:rsid w:val="006253BE"/>
    <w:rsid w:val="006253E2"/>
    <w:rsid w:val="00625649"/>
    <w:rsid w:val="00626074"/>
    <w:rsid w:val="00626154"/>
    <w:rsid w:val="00626C1A"/>
    <w:rsid w:val="0062758D"/>
    <w:rsid w:val="00627973"/>
    <w:rsid w:val="00627B8A"/>
    <w:rsid w:val="00630690"/>
    <w:rsid w:val="00630705"/>
    <w:rsid w:val="006308FD"/>
    <w:rsid w:val="006309BC"/>
    <w:rsid w:val="00630B53"/>
    <w:rsid w:val="00630BCD"/>
    <w:rsid w:val="00630ED0"/>
    <w:rsid w:val="00631412"/>
    <w:rsid w:val="006314D3"/>
    <w:rsid w:val="0063156F"/>
    <w:rsid w:val="00632663"/>
    <w:rsid w:val="00632CC6"/>
    <w:rsid w:val="006337AB"/>
    <w:rsid w:val="00633BD3"/>
    <w:rsid w:val="00634892"/>
    <w:rsid w:val="00634937"/>
    <w:rsid w:val="0063553F"/>
    <w:rsid w:val="006355F3"/>
    <w:rsid w:val="00635D6C"/>
    <w:rsid w:val="00635F0E"/>
    <w:rsid w:val="00635F5F"/>
    <w:rsid w:val="0063622B"/>
    <w:rsid w:val="006363E4"/>
    <w:rsid w:val="0063667C"/>
    <w:rsid w:val="00636E26"/>
    <w:rsid w:val="00637058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68F9"/>
    <w:rsid w:val="00647716"/>
    <w:rsid w:val="00647777"/>
    <w:rsid w:val="00647AA5"/>
    <w:rsid w:val="00647B59"/>
    <w:rsid w:val="006506EB"/>
    <w:rsid w:val="00650744"/>
    <w:rsid w:val="00650823"/>
    <w:rsid w:val="00651AE8"/>
    <w:rsid w:val="00651DE6"/>
    <w:rsid w:val="00651F46"/>
    <w:rsid w:val="006522A5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4C21"/>
    <w:rsid w:val="0065592B"/>
    <w:rsid w:val="00656421"/>
    <w:rsid w:val="0065703D"/>
    <w:rsid w:val="0066091F"/>
    <w:rsid w:val="006612E7"/>
    <w:rsid w:val="006612FC"/>
    <w:rsid w:val="0066133C"/>
    <w:rsid w:val="00661BDF"/>
    <w:rsid w:val="006629EA"/>
    <w:rsid w:val="00662A8A"/>
    <w:rsid w:val="00662AC7"/>
    <w:rsid w:val="00662AFF"/>
    <w:rsid w:val="00663085"/>
    <w:rsid w:val="006634F4"/>
    <w:rsid w:val="006639FB"/>
    <w:rsid w:val="00663E8C"/>
    <w:rsid w:val="00664C55"/>
    <w:rsid w:val="00664FE5"/>
    <w:rsid w:val="006657A2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946"/>
    <w:rsid w:val="00670BA9"/>
    <w:rsid w:val="00670BB8"/>
    <w:rsid w:val="00671766"/>
    <w:rsid w:val="006718C6"/>
    <w:rsid w:val="0067286A"/>
    <w:rsid w:val="00672B2A"/>
    <w:rsid w:val="00672CE3"/>
    <w:rsid w:val="0067313C"/>
    <w:rsid w:val="006733AA"/>
    <w:rsid w:val="006737D1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066"/>
    <w:rsid w:val="006801FB"/>
    <w:rsid w:val="006803D3"/>
    <w:rsid w:val="00681545"/>
    <w:rsid w:val="00681A33"/>
    <w:rsid w:val="00681BDA"/>
    <w:rsid w:val="00681E2C"/>
    <w:rsid w:val="00682FAF"/>
    <w:rsid w:val="00683213"/>
    <w:rsid w:val="006835EE"/>
    <w:rsid w:val="00683792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D17"/>
    <w:rsid w:val="00687E38"/>
    <w:rsid w:val="00691916"/>
    <w:rsid w:val="00691ABE"/>
    <w:rsid w:val="00691C4C"/>
    <w:rsid w:val="006926A2"/>
    <w:rsid w:val="00692839"/>
    <w:rsid w:val="006931BC"/>
    <w:rsid w:val="00693956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43D0"/>
    <w:rsid w:val="006A4C0A"/>
    <w:rsid w:val="006A5333"/>
    <w:rsid w:val="006A540F"/>
    <w:rsid w:val="006A562A"/>
    <w:rsid w:val="006A578C"/>
    <w:rsid w:val="006A59A6"/>
    <w:rsid w:val="006A5A44"/>
    <w:rsid w:val="006A5DCF"/>
    <w:rsid w:val="006A6059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CBD"/>
    <w:rsid w:val="006A7E29"/>
    <w:rsid w:val="006B0853"/>
    <w:rsid w:val="006B1201"/>
    <w:rsid w:val="006B14E1"/>
    <w:rsid w:val="006B1AF7"/>
    <w:rsid w:val="006B1B31"/>
    <w:rsid w:val="006B1F91"/>
    <w:rsid w:val="006B2854"/>
    <w:rsid w:val="006B2C50"/>
    <w:rsid w:val="006B3362"/>
    <w:rsid w:val="006B3E16"/>
    <w:rsid w:val="006B3F1E"/>
    <w:rsid w:val="006B3F35"/>
    <w:rsid w:val="006B4279"/>
    <w:rsid w:val="006B451E"/>
    <w:rsid w:val="006B45E5"/>
    <w:rsid w:val="006B4803"/>
    <w:rsid w:val="006B49FF"/>
    <w:rsid w:val="006B4DCA"/>
    <w:rsid w:val="006B4E75"/>
    <w:rsid w:val="006B5651"/>
    <w:rsid w:val="006B605C"/>
    <w:rsid w:val="006B6064"/>
    <w:rsid w:val="006B60A6"/>
    <w:rsid w:val="006B6A53"/>
    <w:rsid w:val="006B6D0C"/>
    <w:rsid w:val="006B6FD0"/>
    <w:rsid w:val="006C0078"/>
    <w:rsid w:val="006C0A37"/>
    <w:rsid w:val="006C0BC7"/>
    <w:rsid w:val="006C1A04"/>
    <w:rsid w:val="006C1BA7"/>
    <w:rsid w:val="006C1EB6"/>
    <w:rsid w:val="006C2351"/>
    <w:rsid w:val="006C29B5"/>
    <w:rsid w:val="006C2C52"/>
    <w:rsid w:val="006C38BD"/>
    <w:rsid w:val="006C42E6"/>
    <w:rsid w:val="006C4312"/>
    <w:rsid w:val="006C444E"/>
    <w:rsid w:val="006C4488"/>
    <w:rsid w:val="006C4CF2"/>
    <w:rsid w:val="006C5276"/>
    <w:rsid w:val="006C52F3"/>
    <w:rsid w:val="006C5C02"/>
    <w:rsid w:val="006C69C4"/>
    <w:rsid w:val="006C6D77"/>
    <w:rsid w:val="006C6FC2"/>
    <w:rsid w:val="006C701E"/>
    <w:rsid w:val="006C757C"/>
    <w:rsid w:val="006C7BD1"/>
    <w:rsid w:val="006C7D5A"/>
    <w:rsid w:val="006D05CF"/>
    <w:rsid w:val="006D0BA4"/>
    <w:rsid w:val="006D0BCE"/>
    <w:rsid w:val="006D124B"/>
    <w:rsid w:val="006D199B"/>
    <w:rsid w:val="006D2328"/>
    <w:rsid w:val="006D281F"/>
    <w:rsid w:val="006D2B90"/>
    <w:rsid w:val="006D4AC4"/>
    <w:rsid w:val="006D56E0"/>
    <w:rsid w:val="006D5843"/>
    <w:rsid w:val="006D587B"/>
    <w:rsid w:val="006D623A"/>
    <w:rsid w:val="006D6DE1"/>
    <w:rsid w:val="006D6E03"/>
    <w:rsid w:val="006D70AF"/>
    <w:rsid w:val="006D7409"/>
    <w:rsid w:val="006D7C88"/>
    <w:rsid w:val="006D7DBA"/>
    <w:rsid w:val="006E0513"/>
    <w:rsid w:val="006E1529"/>
    <w:rsid w:val="006E1A44"/>
    <w:rsid w:val="006E1AB2"/>
    <w:rsid w:val="006E1EC9"/>
    <w:rsid w:val="006E21A1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699"/>
    <w:rsid w:val="006E5C9D"/>
    <w:rsid w:val="006E5F20"/>
    <w:rsid w:val="006E6372"/>
    <w:rsid w:val="006E6982"/>
    <w:rsid w:val="006E6A6C"/>
    <w:rsid w:val="006E6C10"/>
    <w:rsid w:val="006E70CF"/>
    <w:rsid w:val="006E736D"/>
    <w:rsid w:val="006E785E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63C"/>
    <w:rsid w:val="006F6928"/>
    <w:rsid w:val="006F69A3"/>
    <w:rsid w:val="006F6AE7"/>
    <w:rsid w:val="006F75F7"/>
    <w:rsid w:val="006F77D9"/>
    <w:rsid w:val="006F7A28"/>
    <w:rsid w:val="006F7C4C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40D9"/>
    <w:rsid w:val="007050EF"/>
    <w:rsid w:val="00705873"/>
    <w:rsid w:val="00705CA9"/>
    <w:rsid w:val="00706905"/>
    <w:rsid w:val="00706B68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750"/>
    <w:rsid w:val="00715F2D"/>
    <w:rsid w:val="00716116"/>
    <w:rsid w:val="007161A5"/>
    <w:rsid w:val="00716202"/>
    <w:rsid w:val="00716355"/>
    <w:rsid w:val="00716B71"/>
    <w:rsid w:val="007176B0"/>
    <w:rsid w:val="00717A34"/>
    <w:rsid w:val="00717A60"/>
    <w:rsid w:val="00717C60"/>
    <w:rsid w:val="007204FF"/>
    <w:rsid w:val="00720BFF"/>
    <w:rsid w:val="00720C44"/>
    <w:rsid w:val="007216A4"/>
    <w:rsid w:val="00721A81"/>
    <w:rsid w:val="007239AD"/>
    <w:rsid w:val="00723A3B"/>
    <w:rsid w:val="00723ABF"/>
    <w:rsid w:val="00723EA0"/>
    <w:rsid w:val="00724A9F"/>
    <w:rsid w:val="00724FC1"/>
    <w:rsid w:val="007250E6"/>
    <w:rsid w:val="00725B97"/>
    <w:rsid w:val="00725FA4"/>
    <w:rsid w:val="00726203"/>
    <w:rsid w:val="00726D70"/>
    <w:rsid w:val="0072711E"/>
    <w:rsid w:val="0072777F"/>
    <w:rsid w:val="007308C1"/>
    <w:rsid w:val="00730B17"/>
    <w:rsid w:val="00730F45"/>
    <w:rsid w:val="007314F8"/>
    <w:rsid w:val="0073199A"/>
    <w:rsid w:val="007322B7"/>
    <w:rsid w:val="00732757"/>
    <w:rsid w:val="00732E33"/>
    <w:rsid w:val="00732EEE"/>
    <w:rsid w:val="00732F40"/>
    <w:rsid w:val="00733470"/>
    <w:rsid w:val="007338A5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6A5E"/>
    <w:rsid w:val="00736A67"/>
    <w:rsid w:val="007375B8"/>
    <w:rsid w:val="007375FA"/>
    <w:rsid w:val="007376D8"/>
    <w:rsid w:val="00740149"/>
    <w:rsid w:val="00740460"/>
    <w:rsid w:val="007407E5"/>
    <w:rsid w:val="00740D6C"/>
    <w:rsid w:val="00740DAD"/>
    <w:rsid w:val="00740E47"/>
    <w:rsid w:val="0074133D"/>
    <w:rsid w:val="007413DC"/>
    <w:rsid w:val="007419CB"/>
    <w:rsid w:val="00741A96"/>
    <w:rsid w:val="00741E9D"/>
    <w:rsid w:val="00742373"/>
    <w:rsid w:val="007425DE"/>
    <w:rsid w:val="007432ED"/>
    <w:rsid w:val="0074342C"/>
    <w:rsid w:val="00743A4F"/>
    <w:rsid w:val="007449DB"/>
    <w:rsid w:val="00745DDA"/>
    <w:rsid w:val="0074665D"/>
    <w:rsid w:val="0074721D"/>
    <w:rsid w:val="007478B6"/>
    <w:rsid w:val="00747A51"/>
    <w:rsid w:val="00747F0E"/>
    <w:rsid w:val="00747F3F"/>
    <w:rsid w:val="00750225"/>
    <w:rsid w:val="00750258"/>
    <w:rsid w:val="007506D0"/>
    <w:rsid w:val="0075137F"/>
    <w:rsid w:val="00751985"/>
    <w:rsid w:val="00751A18"/>
    <w:rsid w:val="00752341"/>
    <w:rsid w:val="00752AE9"/>
    <w:rsid w:val="00752EAF"/>
    <w:rsid w:val="007533E2"/>
    <w:rsid w:val="0075383A"/>
    <w:rsid w:val="00753E1A"/>
    <w:rsid w:val="00754128"/>
    <w:rsid w:val="00754B80"/>
    <w:rsid w:val="00754C89"/>
    <w:rsid w:val="0075545D"/>
    <w:rsid w:val="0075561B"/>
    <w:rsid w:val="00755B22"/>
    <w:rsid w:val="00755C76"/>
    <w:rsid w:val="007564A3"/>
    <w:rsid w:val="00757340"/>
    <w:rsid w:val="0075781F"/>
    <w:rsid w:val="0075799F"/>
    <w:rsid w:val="00760BD2"/>
    <w:rsid w:val="00760BDB"/>
    <w:rsid w:val="00761491"/>
    <w:rsid w:val="0076150F"/>
    <w:rsid w:val="007619DD"/>
    <w:rsid w:val="00763236"/>
    <w:rsid w:val="00763268"/>
    <w:rsid w:val="007639EC"/>
    <w:rsid w:val="00763D41"/>
    <w:rsid w:val="00763FF9"/>
    <w:rsid w:val="007645AC"/>
    <w:rsid w:val="00764D34"/>
    <w:rsid w:val="0076505F"/>
    <w:rsid w:val="00765B05"/>
    <w:rsid w:val="007664E1"/>
    <w:rsid w:val="00767761"/>
    <w:rsid w:val="00767897"/>
    <w:rsid w:val="00767CD9"/>
    <w:rsid w:val="00770081"/>
    <w:rsid w:val="007703FF"/>
    <w:rsid w:val="007705F1"/>
    <w:rsid w:val="00770C2D"/>
    <w:rsid w:val="00770CA1"/>
    <w:rsid w:val="00770DED"/>
    <w:rsid w:val="00771B4D"/>
    <w:rsid w:val="00771D59"/>
    <w:rsid w:val="00771DDC"/>
    <w:rsid w:val="0077213E"/>
    <w:rsid w:val="00772243"/>
    <w:rsid w:val="007724C2"/>
    <w:rsid w:val="0077346D"/>
    <w:rsid w:val="00773D69"/>
    <w:rsid w:val="00774686"/>
    <w:rsid w:val="0077496D"/>
    <w:rsid w:val="00774F53"/>
    <w:rsid w:val="00775107"/>
    <w:rsid w:val="00775B8F"/>
    <w:rsid w:val="00775C38"/>
    <w:rsid w:val="00775CC1"/>
    <w:rsid w:val="00776040"/>
    <w:rsid w:val="0077605C"/>
    <w:rsid w:val="00776436"/>
    <w:rsid w:val="0077694A"/>
    <w:rsid w:val="00776A7F"/>
    <w:rsid w:val="007775CB"/>
    <w:rsid w:val="00777898"/>
    <w:rsid w:val="007806B9"/>
    <w:rsid w:val="00780FCE"/>
    <w:rsid w:val="007817D0"/>
    <w:rsid w:val="00782124"/>
    <w:rsid w:val="00782152"/>
    <w:rsid w:val="00782BA7"/>
    <w:rsid w:val="00782DD6"/>
    <w:rsid w:val="007837FE"/>
    <w:rsid w:val="00783A0C"/>
    <w:rsid w:val="00783FAD"/>
    <w:rsid w:val="00784715"/>
    <w:rsid w:val="00784FCD"/>
    <w:rsid w:val="0078567B"/>
    <w:rsid w:val="00785BC8"/>
    <w:rsid w:val="00785C56"/>
    <w:rsid w:val="007860CE"/>
    <w:rsid w:val="0078615D"/>
    <w:rsid w:val="007869B4"/>
    <w:rsid w:val="007877B0"/>
    <w:rsid w:val="00787FD3"/>
    <w:rsid w:val="007909FF"/>
    <w:rsid w:val="00790B02"/>
    <w:rsid w:val="00790B8A"/>
    <w:rsid w:val="00790C11"/>
    <w:rsid w:val="00792531"/>
    <w:rsid w:val="00793B14"/>
    <w:rsid w:val="007944FA"/>
    <w:rsid w:val="0079508E"/>
    <w:rsid w:val="00795486"/>
    <w:rsid w:val="00795672"/>
    <w:rsid w:val="007957B9"/>
    <w:rsid w:val="00795834"/>
    <w:rsid w:val="00795CBA"/>
    <w:rsid w:val="00795FAB"/>
    <w:rsid w:val="00796418"/>
    <w:rsid w:val="007965C9"/>
    <w:rsid w:val="00797168"/>
    <w:rsid w:val="0079782A"/>
    <w:rsid w:val="00797955"/>
    <w:rsid w:val="00797F77"/>
    <w:rsid w:val="007A0129"/>
    <w:rsid w:val="007A099C"/>
    <w:rsid w:val="007A0CB1"/>
    <w:rsid w:val="007A154D"/>
    <w:rsid w:val="007A15CB"/>
    <w:rsid w:val="007A1986"/>
    <w:rsid w:val="007A1C10"/>
    <w:rsid w:val="007A1E58"/>
    <w:rsid w:val="007A25BA"/>
    <w:rsid w:val="007A2C38"/>
    <w:rsid w:val="007A2D12"/>
    <w:rsid w:val="007A2EBF"/>
    <w:rsid w:val="007A39BF"/>
    <w:rsid w:val="007A3B5F"/>
    <w:rsid w:val="007A4F6B"/>
    <w:rsid w:val="007A52F7"/>
    <w:rsid w:val="007A5328"/>
    <w:rsid w:val="007A55C6"/>
    <w:rsid w:val="007A5E6B"/>
    <w:rsid w:val="007A5F0E"/>
    <w:rsid w:val="007A640C"/>
    <w:rsid w:val="007A7191"/>
    <w:rsid w:val="007A728D"/>
    <w:rsid w:val="007A7345"/>
    <w:rsid w:val="007A799C"/>
    <w:rsid w:val="007A7A05"/>
    <w:rsid w:val="007B155E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5B79"/>
    <w:rsid w:val="007B5E08"/>
    <w:rsid w:val="007B6FFF"/>
    <w:rsid w:val="007B73B9"/>
    <w:rsid w:val="007C0015"/>
    <w:rsid w:val="007C0129"/>
    <w:rsid w:val="007C01D0"/>
    <w:rsid w:val="007C039B"/>
    <w:rsid w:val="007C0497"/>
    <w:rsid w:val="007C08D9"/>
    <w:rsid w:val="007C0EE4"/>
    <w:rsid w:val="007C1083"/>
    <w:rsid w:val="007C121B"/>
    <w:rsid w:val="007C1512"/>
    <w:rsid w:val="007C1677"/>
    <w:rsid w:val="007C19E7"/>
    <w:rsid w:val="007C1B4E"/>
    <w:rsid w:val="007C237A"/>
    <w:rsid w:val="007C23A6"/>
    <w:rsid w:val="007C2BF4"/>
    <w:rsid w:val="007C2C57"/>
    <w:rsid w:val="007C35AC"/>
    <w:rsid w:val="007C39AC"/>
    <w:rsid w:val="007C3D9E"/>
    <w:rsid w:val="007C48C8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801"/>
    <w:rsid w:val="007D188F"/>
    <w:rsid w:val="007D1A03"/>
    <w:rsid w:val="007D1E2D"/>
    <w:rsid w:val="007D27B6"/>
    <w:rsid w:val="007D29EF"/>
    <w:rsid w:val="007D2E2C"/>
    <w:rsid w:val="007D36BC"/>
    <w:rsid w:val="007D38F3"/>
    <w:rsid w:val="007D3FE8"/>
    <w:rsid w:val="007D44AB"/>
    <w:rsid w:val="007D4952"/>
    <w:rsid w:val="007D5538"/>
    <w:rsid w:val="007D5A8E"/>
    <w:rsid w:val="007D6303"/>
    <w:rsid w:val="007D6898"/>
    <w:rsid w:val="007D6983"/>
    <w:rsid w:val="007D7038"/>
    <w:rsid w:val="007D7423"/>
    <w:rsid w:val="007D7C1A"/>
    <w:rsid w:val="007E0526"/>
    <w:rsid w:val="007E0B8F"/>
    <w:rsid w:val="007E11D8"/>
    <w:rsid w:val="007E12B7"/>
    <w:rsid w:val="007E130A"/>
    <w:rsid w:val="007E14F2"/>
    <w:rsid w:val="007E150D"/>
    <w:rsid w:val="007E1645"/>
    <w:rsid w:val="007E17F8"/>
    <w:rsid w:val="007E1B36"/>
    <w:rsid w:val="007E2081"/>
    <w:rsid w:val="007E2AB8"/>
    <w:rsid w:val="007E2AFE"/>
    <w:rsid w:val="007E2F88"/>
    <w:rsid w:val="007E33FB"/>
    <w:rsid w:val="007E4AA7"/>
    <w:rsid w:val="007E4B3F"/>
    <w:rsid w:val="007E4DCB"/>
    <w:rsid w:val="007E6044"/>
    <w:rsid w:val="007E719B"/>
    <w:rsid w:val="007E7483"/>
    <w:rsid w:val="007E79A9"/>
    <w:rsid w:val="007E7B4E"/>
    <w:rsid w:val="007E7F88"/>
    <w:rsid w:val="007F01BB"/>
    <w:rsid w:val="007F0D7F"/>
    <w:rsid w:val="007F0F51"/>
    <w:rsid w:val="007F1077"/>
    <w:rsid w:val="007F17F9"/>
    <w:rsid w:val="007F1A7D"/>
    <w:rsid w:val="007F1D42"/>
    <w:rsid w:val="007F2123"/>
    <w:rsid w:val="007F2A0B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2C68"/>
    <w:rsid w:val="008032CD"/>
    <w:rsid w:val="008035AA"/>
    <w:rsid w:val="00803A01"/>
    <w:rsid w:val="00803AE5"/>
    <w:rsid w:val="00803B7E"/>
    <w:rsid w:val="00803C0A"/>
    <w:rsid w:val="008041B0"/>
    <w:rsid w:val="00804283"/>
    <w:rsid w:val="008043A1"/>
    <w:rsid w:val="0080467B"/>
    <w:rsid w:val="008048C6"/>
    <w:rsid w:val="008048F0"/>
    <w:rsid w:val="00805141"/>
    <w:rsid w:val="00805432"/>
    <w:rsid w:val="00805562"/>
    <w:rsid w:val="00806D57"/>
    <w:rsid w:val="008072CB"/>
    <w:rsid w:val="00807506"/>
    <w:rsid w:val="008079DE"/>
    <w:rsid w:val="00807B4D"/>
    <w:rsid w:val="00810178"/>
    <w:rsid w:val="00810231"/>
    <w:rsid w:val="00810362"/>
    <w:rsid w:val="00810880"/>
    <w:rsid w:val="008113B6"/>
    <w:rsid w:val="00811467"/>
    <w:rsid w:val="00811AD0"/>
    <w:rsid w:val="008121BD"/>
    <w:rsid w:val="0081253A"/>
    <w:rsid w:val="00812733"/>
    <w:rsid w:val="0081280B"/>
    <w:rsid w:val="00812941"/>
    <w:rsid w:val="0081329A"/>
    <w:rsid w:val="00813A9B"/>
    <w:rsid w:val="00813FE9"/>
    <w:rsid w:val="00814591"/>
    <w:rsid w:val="00814670"/>
    <w:rsid w:val="0081502C"/>
    <w:rsid w:val="00815108"/>
    <w:rsid w:val="00815153"/>
    <w:rsid w:val="0081541E"/>
    <w:rsid w:val="00815629"/>
    <w:rsid w:val="008156F2"/>
    <w:rsid w:val="00815711"/>
    <w:rsid w:val="00815814"/>
    <w:rsid w:val="008159E3"/>
    <w:rsid w:val="00816604"/>
    <w:rsid w:val="008166FE"/>
    <w:rsid w:val="00816D4A"/>
    <w:rsid w:val="00816F92"/>
    <w:rsid w:val="0081701A"/>
    <w:rsid w:val="00817193"/>
    <w:rsid w:val="00817508"/>
    <w:rsid w:val="00817E37"/>
    <w:rsid w:val="00820BFD"/>
    <w:rsid w:val="00820C6A"/>
    <w:rsid w:val="008218D9"/>
    <w:rsid w:val="00821971"/>
    <w:rsid w:val="008219BE"/>
    <w:rsid w:val="00822333"/>
    <w:rsid w:val="008223EA"/>
    <w:rsid w:val="00822757"/>
    <w:rsid w:val="00822858"/>
    <w:rsid w:val="008232B8"/>
    <w:rsid w:val="00823EAC"/>
    <w:rsid w:val="00824556"/>
    <w:rsid w:val="008248E0"/>
    <w:rsid w:val="00824B48"/>
    <w:rsid w:val="0082503B"/>
    <w:rsid w:val="008252D4"/>
    <w:rsid w:val="008262C9"/>
    <w:rsid w:val="0082720B"/>
    <w:rsid w:val="0082795A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2F85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5E0D"/>
    <w:rsid w:val="00835E8A"/>
    <w:rsid w:val="00836667"/>
    <w:rsid w:val="00836A0C"/>
    <w:rsid w:val="00837619"/>
    <w:rsid w:val="0083773C"/>
    <w:rsid w:val="00837B21"/>
    <w:rsid w:val="00837FA2"/>
    <w:rsid w:val="008402A9"/>
    <w:rsid w:val="00840F1A"/>
    <w:rsid w:val="00840F60"/>
    <w:rsid w:val="008412B3"/>
    <w:rsid w:val="00841377"/>
    <w:rsid w:val="0084171B"/>
    <w:rsid w:val="00841CC1"/>
    <w:rsid w:val="00842721"/>
    <w:rsid w:val="008427E9"/>
    <w:rsid w:val="00842C53"/>
    <w:rsid w:val="00843766"/>
    <w:rsid w:val="00843A55"/>
    <w:rsid w:val="00843D77"/>
    <w:rsid w:val="00843ECE"/>
    <w:rsid w:val="00843FBF"/>
    <w:rsid w:val="00846120"/>
    <w:rsid w:val="00846BD0"/>
    <w:rsid w:val="00846C06"/>
    <w:rsid w:val="008470BE"/>
    <w:rsid w:val="008470FA"/>
    <w:rsid w:val="00847416"/>
    <w:rsid w:val="008477B2"/>
    <w:rsid w:val="00847A71"/>
    <w:rsid w:val="00847D1F"/>
    <w:rsid w:val="0085037B"/>
    <w:rsid w:val="00850631"/>
    <w:rsid w:val="00850726"/>
    <w:rsid w:val="00850763"/>
    <w:rsid w:val="008511B4"/>
    <w:rsid w:val="0085172C"/>
    <w:rsid w:val="008517EC"/>
    <w:rsid w:val="008519D7"/>
    <w:rsid w:val="0085219B"/>
    <w:rsid w:val="008526E7"/>
    <w:rsid w:val="00853468"/>
    <w:rsid w:val="00853ADB"/>
    <w:rsid w:val="00853D12"/>
    <w:rsid w:val="00854143"/>
    <w:rsid w:val="00854887"/>
    <w:rsid w:val="00855679"/>
    <w:rsid w:val="0085576B"/>
    <w:rsid w:val="00855F10"/>
    <w:rsid w:val="0085662C"/>
    <w:rsid w:val="00856780"/>
    <w:rsid w:val="00856DA5"/>
    <w:rsid w:val="00856FC3"/>
    <w:rsid w:val="008572DD"/>
    <w:rsid w:val="0085745D"/>
    <w:rsid w:val="0085759E"/>
    <w:rsid w:val="008575C4"/>
    <w:rsid w:val="00857DD8"/>
    <w:rsid w:val="0086016C"/>
    <w:rsid w:val="008604EE"/>
    <w:rsid w:val="00860CD8"/>
    <w:rsid w:val="00860DC9"/>
    <w:rsid w:val="00861937"/>
    <w:rsid w:val="00861BD8"/>
    <w:rsid w:val="00861CBE"/>
    <w:rsid w:val="00861CE9"/>
    <w:rsid w:val="00862136"/>
    <w:rsid w:val="008621BF"/>
    <w:rsid w:val="00862962"/>
    <w:rsid w:val="00863170"/>
    <w:rsid w:val="00863400"/>
    <w:rsid w:val="008636CD"/>
    <w:rsid w:val="0086401E"/>
    <w:rsid w:val="00864601"/>
    <w:rsid w:val="00864AC5"/>
    <w:rsid w:val="00864EB9"/>
    <w:rsid w:val="0086575B"/>
    <w:rsid w:val="0086596A"/>
    <w:rsid w:val="00865DDA"/>
    <w:rsid w:val="00865FC0"/>
    <w:rsid w:val="00866114"/>
    <w:rsid w:val="00866D59"/>
    <w:rsid w:val="00866D93"/>
    <w:rsid w:val="00866E67"/>
    <w:rsid w:val="008674E5"/>
    <w:rsid w:val="0086771E"/>
    <w:rsid w:val="0087094D"/>
    <w:rsid w:val="00870FD9"/>
    <w:rsid w:val="008712A4"/>
    <w:rsid w:val="00871594"/>
    <w:rsid w:val="008720CE"/>
    <w:rsid w:val="00872280"/>
    <w:rsid w:val="00873088"/>
    <w:rsid w:val="0087332D"/>
    <w:rsid w:val="008738D3"/>
    <w:rsid w:val="00873C83"/>
    <w:rsid w:val="00874233"/>
    <w:rsid w:val="0087470F"/>
    <w:rsid w:val="00874F70"/>
    <w:rsid w:val="008753CD"/>
    <w:rsid w:val="00875BB3"/>
    <w:rsid w:val="0087672C"/>
    <w:rsid w:val="008774DD"/>
    <w:rsid w:val="008776C4"/>
    <w:rsid w:val="00877BE4"/>
    <w:rsid w:val="00877E46"/>
    <w:rsid w:val="0088010F"/>
    <w:rsid w:val="00880133"/>
    <w:rsid w:val="00880625"/>
    <w:rsid w:val="00880C6A"/>
    <w:rsid w:val="00880ECE"/>
    <w:rsid w:val="00881597"/>
    <w:rsid w:val="00881D72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5B53"/>
    <w:rsid w:val="00886AD8"/>
    <w:rsid w:val="00886B63"/>
    <w:rsid w:val="00887106"/>
    <w:rsid w:val="008873EE"/>
    <w:rsid w:val="00887694"/>
    <w:rsid w:val="008877AE"/>
    <w:rsid w:val="008878D3"/>
    <w:rsid w:val="00887C07"/>
    <w:rsid w:val="00887C7F"/>
    <w:rsid w:val="008902A7"/>
    <w:rsid w:val="00891364"/>
    <w:rsid w:val="00891C77"/>
    <w:rsid w:val="00891D4F"/>
    <w:rsid w:val="00891F0B"/>
    <w:rsid w:val="00891F17"/>
    <w:rsid w:val="00892454"/>
    <w:rsid w:val="0089254C"/>
    <w:rsid w:val="00892550"/>
    <w:rsid w:val="0089322D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6AAF"/>
    <w:rsid w:val="008970E2"/>
    <w:rsid w:val="008971C2"/>
    <w:rsid w:val="008971C6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1AF8"/>
    <w:rsid w:val="008A25D8"/>
    <w:rsid w:val="008A2E54"/>
    <w:rsid w:val="008A39DA"/>
    <w:rsid w:val="008A3A70"/>
    <w:rsid w:val="008A3BB2"/>
    <w:rsid w:val="008A44DB"/>
    <w:rsid w:val="008A453E"/>
    <w:rsid w:val="008A4773"/>
    <w:rsid w:val="008A4C86"/>
    <w:rsid w:val="008A518C"/>
    <w:rsid w:val="008A51E7"/>
    <w:rsid w:val="008A5782"/>
    <w:rsid w:val="008A57AC"/>
    <w:rsid w:val="008A5C5B"/>
    <w:rsid w:val="008A5E26"/>
    <w:rsid w:val="008A6307"/>
    <w:rsid w:val="008A6ED8"/>
    <w:rsid w:val="008A6F42"/>
    <w:rsid w:val="008A7C4F"/>
    <w:rsid w:val="008B0271"/>
    <w:rsid w:val="008B02C4"/>
    <w:rsid w:val="008B069A"/>
    <w:rsid w:val="008B086C"/>
    <w:rsid w:val="008B0883"/>
    <w:rsid w:val="008B0D08"/>
    <w:rsid w:val="008B18F7"/>
    <w:rsid w:val="008B1F32"/>
    <w:rsid w:val="008B1F91"/>
    <w:rsid w:val="008B2BCF"/>
    <w:rsid w:val="008B2FC0"/>
    <w:rsid w:val="008B3001"/>
    <w:rsid w:val="008B3075"/>
    <w:rsid w:val="008B3147"/>
    <w:rsid w:val="008B31D1"/>
    <w:rsid w:val="008B33B6"/>
    <w:rsid w:val="008B3414"/>
    <w:rsid w:val="008B36C3"/>
    <w:rsid w:val="008B3A06"/>
    <w:rsid w:val="008B3BCF"/>
    <w:rsid w:val="008B3E78"/>
    <w:rsid w:val="008B4522"/>
    <w:rsid w:val="008B4AC1"/>
    <w:rsid w:val="008B5DF5"/>
    <w:rsid w:val="008B6A82"/>
    <w:rsid w:val="008B7015"/>
    <w:rsid w:val="008B706F"/>
    <w:rsid w:val="008B77EE"/>
    <w:rsid w:val="008B7A7E"/>
    <w:rsid w:val="008B7B0E"/>
    <w:rsid w:val="008B7EEF"/>
    <w:rsid w:val="008B7FD4"/>
    <w:rsid w:val="008C0011"/>
    <w:rsid w:val="008C0819"/>
    <w:rsid w:val="008C12E7"/>
    <w:rsid w:val="008C1349"/>
    <w:rsid w:val="008C15EF"/>
    <w:rsid w:val="008C202C"/>
    <w:rsid w:val="008C22C8"/>
    <w:rsid w:val="008C2802"/>
    <w:rsid w:val="008C2BC0"/>
    <w:rsid w:val="008C3139"/>
    <w:rsid w:val="008C3433"/>
    <w:rsid w:val="008C36BC"/>
    <w:rsid w:val="008C3D1C"/>
    <w:rsid w:val="008C3E46"/>
    <w:rsid w:val="008C4146"/>
    <w:rsid w:val="008C4617"/>
    <w:rsid w:val="008C47F8"/>
    <w:rsid w:val="008C48BC"/>
    <w:rsid w:val="008C50FF"/>
    <w:rsid w:val="008C51FA"/>
    <w:rsid w:val="008C5469"/>
    <w:rsid w:val="008C5A7A"/>
    <w:rsid w:val="008C5B59"/>
    <w:rsid w:val="008C5D7C"/>
    <w:rsid w:val="008C677E"/>
    <w:rsid w:val="008C6CC1"/>
    <w:rsid w:val="008C6D33"/>
    <w:rsid w:val="008C70DC"/>
    <w:rsid w:val="008C71E9"/>
    <w:rsid w:val="008C71EF"/>
    <w:rsid w:val="008C72A3"/>
    <w:rsid w:val="008C7721"/>
    <w:rsid w:val="008C7E30"/>
    <w:rsid w:val="008D0391"/>
    <w:rsid w:val="008D11CB"/>
    <w:rsid w:val="008D16CC"/>
    <w:rsid w:val="008D173D"/>
    <w:rsid w:val="008D17FB"/>
    <w:rsid w:val="008D1A2C"/>
    <w:rsid w:val="008D216F"/>
    <w:rsid w:val="008D23F6"/>
    <w:rsid w:val="008D2601"/>
    <w:rsid w:val="008D2AC5"/>
    <w:rsid w:val="008D3452"/>
    <w:rsid w:val="008D3CD5"/>
    <w:rsid w:val="008D3F29"/>
    <w:rsid w:val="008D429D"/>
    <w:rsid w:val="008D4962"/>
    <w:rsid w:val="008D4EC8"/>
    <w:rsid w:val="008D5A4B"/>
    <w:rsid w:val="008D62EB"/>
    <w:rsid w:val="008D65C2"/>
    <w:rsid w:val="008D69EB"/>
    <w:rsid w:val="008D6D00"/>
    <w:rsid w:val="008D6F69"/>
    <w:rsid w:val="008D73DB"/>
    <w:rsid w:val="008D759D"/>
    <w:rsid w:val="008D76F8"/>
    <w:rsid w:val="008E0B7B"/>
    <w:rsid w:val="008E0DFD"/>
    <w:rsid w:val="008E0EE1"/>
    <w:rsid w:val="008E1FEF"/>
    <w:rsid w:val="008E2241"/>
    <w:rsid w:val="008E232B"/>
    <w:rsid w:val="008E269D"/>
    <w:rsid w:val="008E2BB2"/>
    <w:rsid w:val="008E3033"/>
    <w:rsid w:val="008E3150"/>
    <w:rsid w:val="008E3F32"/>
    <w:rsid w:val="008E42D5"/>
    <w:rsid w:val="008E4393"/>
    <w:rsid w:val="008E4531"/>
    <w:rsid w:val="008E49D0"/>
    <w:rsid w:val="008E4C65"/>
    <w:rsid w:val="008E4C98"/>
    <w:rsid w:val="008E4D77"/>
    <w:rsid w:val="008E54C1"/>
    <w:rsid w:val="008E5A62"/>
    <w:rsid w:val="008E5AFC"/>
    <w:rsid w:val="008E5CF9"/>
    <w:rsid w:val="008E5EBF"/>
    <w:rsid w:val="008E68C3"/>
    <w:rsid w:val="008E6C92"/>
    <w:rsid w:val="008E7324"/>
    <w:rsid w:val="008E7AD2"/>
    <w:rsid w:val="008F0A83"/>
    <w:rsid w:val="008F198D"/>
    <w:rsid w:val="008F1D7D"/>
    <w:rsid w:val="008F2930"/>
    <w:rsid w:val="008F2A11"/>
    <w:rsid w:val="008F2BC1"/>
    <w:rsid w:val="008F2C62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6BD5"/>
    <w:rsid w:val="008F6E01"/>
    <w:rsid w:val="008F6F8D"/>
    <w:rsid w:val="008F7296"/>
    <w:rsid w:val="008F75B8"/>
    <w:rsid w:val="008F7667"/>
    <w:rsid w:val="008F7AE3"/>
    <w:rsid w:val="00900183"/>
    <w:rsid w:val="0090053A"/>
    <w:rsid w:val="00900E5B"/>
    <w:rsid w:val="00901031"/>
    <w:rsid w:val="009010B3"/>
    <w:rsid w:val="009012C7"/>
    <w:rsid w:val="00901502"/>
    <w:rsid w:val="00901BE9"/>
    <w:rsid w:val="00902295"/>
    <w:rsid w:val="00902769"/>
    <w:rsid w:val="00902A31"/>
    <w:rsid w:val="00903AD7"/>
    <w:rsid w:val="00903C43"/>
    <w:rsid w:val="00903D33"/>
    <w:rsid w:val="00904702"/>
    <w:rsid w:val="00904C9A"/>
    <w:rsid w:val="009053B8"/>
    <w:rsid w:val="00906925"/>
    <w:rsid w:val="009069E8"/>
    <w:rsid w:val="00906E7D"/>
    <w:rsid w:val="0090722F"/>
    <w:rsid w:val="0090736E"/>
    <w:rsid w:val="009076CA"/>
    <w:rsid w:val="00907B1B"/>
    <w:rsid w:val="00907BC6"/>
    <w:rsid w:val="00910C9C"/>
    <w:rsid w:val="00911375"/>
    <w:rsid w:val="00911B62"/>
    <w:rsid w:val="00911D88"/>
    <w:rsid w:val="00912173"/>
    <w:rsid w:val="009125E1"/>
    <w:rsid w:val="00912605"/>
    <w:rsid w:val="009127DF"/>
    <w:rsid w:val="009127F6"/>
    <w:rsid w:val="00912C6B"/>
    <w:rsid w:val="00912EF3"/>
    <w:rsid w:val="009130FF"/>
    <w:rsid w:val="0091325A"/>
    <w:rsid w:val="009136F5"/>
    <w:rsid w:val="009142C8"/>
    <w:rsid w:val="00914C08"/>
    <w:rsid w:val="00914DB8"/>
    <w:rsid w:val="009155F2"/>
    <w:rsid w:val="00915EFB"/>
    <w:rsid w:val="00915F8E"/>
    <w:rsid w:val="0091611D"/>
    <w:rsid w:val="00916477"/>
    <w:rsid w:val="00916733"/>
    <w:rsid w:val="00916F3B"/>
    <w:rsid w:val="00916F77"/>
    <w:rsid w:val="009170C1"/>
    <w:rsid w:val="00917A0E"/>
    <w:rsid w:val="009204EE"/>
    <w:rsid w:val="009208D5"/>
    <w:rsid w:val="00920927"/>
    <w:rsid w:val="00920A3F"/>
    <w:rsid w:val="00920F8A"/>
    <w:rsid w:val="00921427"/>
    <w:rsid w:val="0092146B"/>
    <w:rsid w:val="00921A97"/>
    <w:rsid w:val="00921EB5"/>
    <w:rsid w:val="00922392"/>
    <w:rsid w:val="00922914"/>
    <w:rsid w:val="00922CA9"/>
    <w:rsid w:val="00922E1B"/>
    <w:rsid w:val="009236CC"/>
    <w:rsid w:val="009239A5"/>
    <w:rsid w:val="00923DED"/>
    <w:rsid w:val="00924777"/>
    <w:rsid w:val="00924BC2"/>
    <w:rsid w:val="00924F32"/>
    <w:rsid w:val="00925276"/>
    <w:rsid w:val="0092530D"/>
    <w:rsid w:val="00925745"/>
    <w:rsid w:val="00925CC5"/>
    <w:rsid w:val="00925F99"/>
    <w:rsid w:val="009262FF"/>
    <w:rsid w:val="00926710"/>
    <w:rsid w:val="00927A44"/>
    <w:rsid w:val="00927CC0"/>
    <w:rsid w:val="00930034"/>
    <w:rsid w:val="00930865"/>
    <w:rsid w:val="00930EE8"/>
    <w:rsid w:val="009310E7"/>
    <w:rsid w:val="00931CD2"/>
    <w:rsid w:val="00932651"/>
    <w:rsid w:val="00933016"/>
    <w:rsid w:val="00933106"/>
    <w:rsid w:val="009332D1"/>
    <w:rsid w:val="009338FC"/>
    <w:rsid w:val="009339EF"/>
    <w:rsid w:val="00933A16"/>
    <w:rsid w:val="00933D61"/>
    <w:rsid w:val="009340D3"/>
    <w:rsid w:val="0093421C"/>
    <w:rsid w:val="009344FF"/>
    <w:rsid w:val="00935AEC"/>
    <w:rsid w:val="00936617"/>
    <w:rsid w:val="00936686"/>
    <w:rsid w:val="00936BC1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04D"/>
    <w:rsid w:val="009431B3"/>
    <w:rsid w:val="009434AB"/>
    <w:rsid w:val="0094351F"/>
    <w:rsid w:val="009437D9"/>
    <w:rsid w:val="00944856"/>
    <w:rsid w:val="0094486B"/>
    <w:rsid w:val="00944DC0"/>
    <w:rsid w:val="00945F6E"/>
    <w:rsid w:val="00946783"/>
    <w:rsid w:val="009468A6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D5C"/>
    <w:rsid w:val="00950F02"/>
    <w:rsid w:val="0095148A"/>
    <w:rsid w:val="009521F5"/>
    <w:rsid w:val="00952667"/>
    <w:rsid w:val="009526C6"/>
    <w:rsid w:val="00952722"/>
    <w:rsid w:val="00953216"/>
    <w:rsid w:val="009533AF"/>
    <w:rsid w:val="00953B92"/>
    <w:rsid w:val="00954B54"/>
    <w:rsid w:val="009559C8"/>
    <w:rsid w:val="00956012"/>
    <w:rsid w:val="00956363"/>
    <w:rsid w:val="009563CE"/>
    <w:rsid w:val="00956489"/>
    <w:rsid w:val="009565F9"/>
    <w:rsid w:val="00956A03"/>
    <w:rsid w:val="00956EB5"/>
    <w:rsid w:val="009572DF"/>
    <w:rsid w:val="00957570"/>
    <w:rsid w:val="00957589"/>
    <w:rsid w:val="009576EB"/>
    <w:rsid w:val="0095780F"/>
    <w:rsid w:val="00957DB2"/>
    <w:rsid w:val="00957E70"/>
    <w:rsid w:val="009606BB"/>
    <w:rsid w:val="00960B7F"/>
    <w:rsid w:val="0096100B"/>
    <w:rsid w:val="00961966"/>
    <w:rsid w:val="00963586"/>
    <w:rsid w:val="00963752"/>
    <w:rsid w:val="009639C1"/>
    <w:rsid w:val="00963D4D"/>
    <w:rsid w:val="00964730"/>
    <w:rsid w:val="00964789"/>
    <w:rsid w:val="0096504A"/>
    <w:rsid w:val="0096511A"/>
    <w:rsid w:val="009659A9"/>
    <w:rsid w:val="009662CE"/>
    <w:rsid w:val="0096679B"/>
    <w:rsid w:val="009671B7"/>
    <w:rsid w:val="009671D2"/>
    <w:rsid w:val="009673FF"/>
    <w:rsid w:val="009676DA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BB"/>
    <w:rsid w:val="00982ACB"/>
    <w:rsid w:val="00982D66"/>
    <w:rsid w:val="00982DE3"/>
    <w:rsid w:val="009833CE"/>
    <w:rsid w:val="00983712"/>
    <w:rsid w:val="0098390F"/>
    <w:rsid w:val="00983AFD"/>
    <w:rsid w:val="009841C3"/>
    <w:rsid w:val="00984A1E"/>
    <w:rsid w:val="00984B4D"/>
    <w:rsid w:val="009858B4"/>
    <w:rsid w:val="00985D40"/>
    <w:rsid w:val="00985ECD"/>
    <w:rsid w:val="00986A81"/>
    <w:rsid w:val="0098714F"/>
    <w:rsid w:val="0098759A"/>
    <w:rsid w:val="009900D7"/>
    <w:rsid w:val="00990421"/>
    <w:rsid w:val="00990434"/>
    <w:rsid w:val="00990486"/>
    <w:rsid w:val="00991231"/>
    <w:rsid w:val="00991322"/>
    <w:rsid w:val="00991720"/>
    <w:rsid w:val="00991946"/>
    <w:rsid w:val="00991955"/>
    <w:rsid w:val="00991AC4"/>
    <w:rsid w:val="00991BB7"/>
    <w:rsid w:val="009923BC"/>
    <w:rsid w:val="00992756"/>
    <w:rsid w:val="009927E4"/>
    <w:rsid w:val="00993D9A"/>
    <w:rsid w:val="00994213"/>
    <w:rsid w:val="0099421D"/>
    <w:rsid w:val="00994445"/>
    <w:rsid w:val="00994505"/>
    <w:rsid w:val="00994E70"/>
    <w:rsid w:val="00994E85"/>
    <w:rsid w:val="00994FFA"/>
    <w:rsid w:val="00995B08"/>
    <w:rsid w:val="00995D66"/>
    <w:rsid w:val="009963C2"/>
    <w:rsid w:val="00996A5E"/>
    <w:rsid w:val="0099790D"/>
    <w:rsid w:val="00997B12"/>
    <w:rsid w:val="009A004C"/>
    <w:rsid w:val="009A15C0"/>
    <w:rsid w:val="009A1BAC"/>
    <w:rsid w:val="009A1CA5"/>
    <w:rsid w:val="009A1E5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4D4C"/>
    <w:rsid w:val="009A504E"/>
    <w:rsid w:val="009A5978"/>
    <w:rsid w:val="009A59D1"/>
    <w:rsid w:val="009A5EAE"/>
    <w:rsid w:val="009A6217"/>
    <w:rsid w:val="009A6FE6"/>
    <w:rsid w:val="009A72C4"/>
    <w:rsid w:val="009A77E4"/>
    <w:rsid w:val="009A7969"/>
    <w:rsid w:val="009A7B30"/>
    <w:rsid w:val="009B08F5"/>
    <w:rsid w:val="009B0CF7"/>
    <w:rsid w:val="009B0D02"/>
    <w:rsid w:val="009B0E7E"/>
    <w:rsid w:val="009B158A"/>
    <w:rsid w:val="009B15B9"/>
    <w:rsid w:val="009B1DF3"/>
    <w:rsid w:val="009B27E4"/>
    <w:rsid w:val="009B2921"/>
    <w:rsid w:val="009B293D"/>
    <w:rsid w:val="009B3B52"/>
    <w:rsid w:val="009B3F45"/>
    <w:rsid w:val="009B48E8"/>
    <w:rsid w:val="009B516D"/>
    <w:rsid w:val="009B5799"/>
    <w:rsid w:val="009B57F6"/>
    <w:rsid w:val="009B5A20"/>
    <w:rsid w:val="009B5A54"/>
    <w:rsid w:val="009B5ADE"/>
    <w:rsid w:val="009B690A"/>
    <w:rsid w:val="009B6C40"/>
    <w:rsid w:val="009B6E6F"/>
    <w:rsid w:val="009B7118"/>
    <w:rsid w:val="009B7877"/>
    <w:rsid w:val="009C0035"/>
    <w:rsid w:val="009C03CD"/>
    <w:rsid w:val="009C03DD"/>
    <w:rsid w:val="009C0447"/>
    <w:rsid w:val="009C049A"/>
    <w:rsid w:val="009C0A8B"/>
    <w:rsid w:val="009C0B11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3A82"/>
    <w:rsid w:val="009C44B9"/>
    <w:rsid w:val="009C4938"/>
    <w:rsid w:val="009C4BF1"/>
    <w:rsid w:val="009C52CD"/>
    <w:rsid w:val="009C59B5"/>
    <w:rsid w:val="009C5C02"/>
    <w:rsid w:val="009C5CF3"/>
    <w:rsid w:val="009C5EB3"/>
    <w:rsid w:val="009C6D53"/>
    <w:rsid w:val="009C6DD1"/>
    <w:rsid w:val="009C6F93"/>
    <w:rsid w:val="009C712F"/>
    <w:rsid w:val="009C77A8"/>
    <w:rsid w:val="009D06BD"/>
    <w:rsid w:val="009D06D7"/>
    <w:rsid w:val="009D0D0A"/>
    <w:rsid w:val="009D13AB"/>
    <w:rsid w:val="009D1C14"/>
    <w:rsid w:val="009D1C84"/>
    <w:rsid w:val="009D1DA0"/>
    <w:rsid w:val="009D21C3"/>
    <w:rsid w:val="009D247C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1A66"/>
    <w:rsid w:val="009E1BB2"/>
    <w:rsid w:val="009E24FA"/>
    <w:rsid w:val="009E26FE"/>
    <w:rsid w:val="009E28E3"/>
    <w:rsid w:val="009E3C07"/>
    <w:rsid w:val="009E413D"/>
    <w:rsid w:val="009E476D"/>
    <w:rsid w:val="009E4C14"/>
    <w:rsid w:val="009E4C2D"/>
    <w:rsid w:val="009E4CB8"/>
    <w:rsid w:val="009E515C"/>
    <w:rsid w:val="009E52EA"/>
    <w:rsid w:val="009E55DB"/>
    <w:rsid w:val="009E55DE"/>
    <w:rsid w:val="009E68BF"/>
    <w:rsid w:val="009E6A5E"/>
    <w:rsid w:val="009E70FC"/>
    <w:rsid w:val="009E7413"/>
    <w:rsid w:val="009E76B2"/>
    <w:rsid w:val="009E7A0A"/>
    <w:rsid w:val="009E7A28"/>
    <w:rsid w:val="009E7A8F"/>
    <w:rsid w:val="009F005A"/>
    <w:rsid w:val="009F05B9"/>
    <w:rsid w:val="009F07D6"/>
    <w:rsid w:val="009F0C30"/>
    <w:rsid w:val="009F2128"/>
    <w:rsid w:val="009F2A0F"/>
    <w:rsid w:val="009F3E15"/>
    <w:rsid w:val="009F4033"/>
    <w:rsid w:val="009F412D"/>
    <w:rsid w:val="009F47A8"/>
    <w:rsid w:val="009F4983"/>
    <w:rsid w:val="009F53C5"/>
    <w:rsid w:val="009F5A7C"/>
    <w:rsid w:val="009F5EB6"/>
    <w:rsid w:val="009F6123"/>
    <w:rsid w:val="009F642A"/>
    <w:rsid w:val="009F6A88"/>
    <w:rsid w:val="009F6DF7"/>
    <w:rsid w:val="009F71AB"/>
    <w:rsid w:val="009F789C"/>
    <w:rsid w:val="009F7927"/>
    <w:rsid w:val="009F7C0A"/>
    <w:rsid w:val="00A0006E"/>
    <w:rsid w:val="00A004AA"/>
    <w:rsid w:val="00A00D21"/>
    <w:rsid w:val="00A01542"/>
    <w:rsid w:val="00A01ECC"/>
    <w:rsid w:val="00A02CDA"/>
    <w:rsid w:val="00A02D5C"/>
    <w:rsid w:val="00A02E1B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6B8D"/>
    <w:rsid w:val="00A0734E"/>
    <w:rsid w:val="00A07B66"/>
    <w:rsid w:val="00A07D0D"/>
    <w:rsid w:val="00A106FA"/>
    <w:rsid w:val="00A10EE3"/>
    <w:rsid w:val="00A1193C"/>
    <w:rsid w:val="00A11AB9"/>
    <w:rsid w:val="00A11D56"/>
    <w:rsid w:val="00A127D5"/>
    <w:rsid w:val="00A128FB"/>
    <w:rsid w:val="00A13357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07"/>
    <w:rsid w:val="00A1689C"/>
    <w:rsid w:val="00A16A85"/>
    <w:rsid w:val="00A1718D"/>
    <w:rsid w:val="00A17427"/>
    <w:rsid w:val="00A177B5"/>
    <w:rsid w:val="00A178EB"/>
    <w:rsid w:val="00A17A93"/>
    <w:rsid w:val="00A2010A"/>
    <w:rsid w:val="00A2012D"/>
    <w:rsid w:val="00A2052F"/>
    <w:rsid w:val="00A20876"/>
    <w:rsid w:val="00A20CEB"/>
    <w:rsid w:val="00A20FDB"/>
    <w:rsid w:val="00A21368"/>
    <w:rsid w:val="00A21472"/>
    <w:rsid w:val="00A21AA3"/>
    <w:rsid w:val="00A2293E"/>
    <w:rsid w:val="00A2299A"/>
    <w:rsid w:val="00A22CB1"/>
    <w:rsid w:val="00A234FB"/>
    <w:rsid w:val="00A239D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1DB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0"/>
    <w:rsid w:val="00A324C7"/>
    <w:rsid w:val="00A328A1"/>
    <w:rsid w:val="00A332DE"/>
    <w:rsid w:val="00A33831"/>
    <w:rsid w:val="00A33E6D"/>
    <w:rsid w:val="00A33ECB"/>
    <w:rsid w:val="00A34C7F"/>
    <w:rsid w:val="00A35003"/>
    <w:rsid w:val="00A3564D"/>
    <w:rsid w:val="00A35746"/>
    <w:rsid w:val="00A35B2C"/>
    <w:rsid w:val="00A3687B"/>
    <w:rsid w:val="00A36B98"/>
    <w:rsid w:val="00A36D20"/>
    <w:rsid w:val="00A36E44"/>
    <w:rsid w:val="00A37876"/>
    <w:rsid w:val="00A41097"/>
    <w:rsid w:val="00A413F4"/>
    <w:rsid w:val="00A414C4"/>
    <w:rsid w:val="00A4168B"/>
    <w:rsid w:val="00A41931"/>
    <w:rsid w:val="00A42970"/>
    <w:rsid w:val="00A42E42"/>
    <w:rsid w:val="00A439FB"/>
    <w:rsid w:val="00A43D22"/>
    <w:rsid w:val="00A43F37"/>
    <w:rsid w:val="00A44017"/>
    <w:rsid w:val="00A44151"/>
    <w:rsid w:val="00A44E94"/>
    <w:rsid w:val="00A44F16"/>
    <w:rsid w:val="00A45226"/>
    <w:rsid w:val="00A45CAB"/>
    <w:rsid w:val="00A46406"/>
    <w:rsid w:val="00A46FC8"/>
    <w:rsid w:val="00A4701A"/>
    <w:rsid w:val="00A4746F"/>
    <w:rsid w:val="00A47584"/>
    <w:rsid w:val="00A47E05"/>
    <w:rsid w:val="00A502EB"/>
    <w:rsid w:val="00A50720"/>
    <w:rsid w:val="00A51729"/>
    <w:rsid w:val="00A51890"/>
    <w:rsid w:val="00A520C3"/>
    <w:rsid w:val="00A521FC"/>
    <w:rsid w:val="00A52810"/>
    <w:rsid w:val="00A52832"/>
    <w:rsid w:val="00A5348C"/>
    <w:rsid w:val="00A538A2"/>
    <w:rsid w:val="00A5390A"/>
    <w:rsid w:val="00A53B85"/>
    <w:rsid w:val="00A540F5"/>
    <w:rsid w:val="00A541B4"/>
    <w:rsid w:val="00A547BF"/>
    <w:rsid w:val="00A54887"/>
    <w:rsid w:val="00A549EF"/>
    <w:rsid w:val="00A55256"/>
    <w:rsid w:val="00A5599F"/>
    <w:rsid w:val="00A55C1E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1ECF"/>
    <w:rsid w:val="00A626AE"/>
    <w:rsid w:val="00A63149"/>
    <w:rsid w:val="00A632C5"/>
    <w:rsid w:val="00A63CF5"/>
    <w:rsid w:val="00A643B5"/>
    <w:rsid w:val="00A649FF"/>
    <w:rsid w:val="00A64F0D"/>
    <w:rsid w:val="00A651DA"/>
    <w:rsid w:val="00A656DE"/>
    <w:rsid w:val="00A658F9"/>
    <w:rsid w:val="00A6690F"/>
    <w:rsid w:val="00A66FB1"/>
    <w:rsid w:val="00A6720B"/>
    <w:rsid w:val="00A677C3"/>
    <w:rsid w:val="00A700B4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4FB1"/>
    <w:rsid w:val="00A75098"/>
    <w:rsid w:val="00A750D7"/>
    <w:rsid w:val="00A75817"/>
    <w:rsid w:val="00A77013"/>
    <w:rsid w:val="00A7765A"/>
    <w:rsid w:val="00A77E96"/>
    <w:rsid w:val="00A80239"/>
    <w:rsid w:val="00A81575"/>
    <w:rsid w:val="00A81613"/>
    <w:rsid w:val="00A81953"/>
    <w:rsid w:val="00A81979"/>
    <w:rsid w:val="00A822B5"/>
    <w:rsid w:val="00A82683"/>
    <w:rsid w:val="00A8367F"/>
    <w:rsid w:val="00A837BF"/>
    <w:rsid w:val="00A84480"/>
    <w:rsid w:val="00A84532"/>
    <w:rsid w:val="00A84891"/>
    <w:rsid w:val="00A84D62"/>
    <w:rsid w:val="00A85104"/>
    <w:rsid w:val="00A8586E"/>
    <w:rsid w:val="00A86389"/>
    <w:rsid w:val="00A86436"/>
    <w:rsid w:val="00A87780"/>
    <w:rsid w:val="00A902D6"/>
    <w:rsid w:val="00A9055F"/>
    <w:rsid w:val="00A90824"/>
    <w:rsid w:val="00A90A57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3867"/>
    <w:rsid w:val="00A93F96"/>
    <w:rsid w:val="00A94687"/>
    <w:rsid w:val="00A94F41"/>
    <w:rsid w:val="00A95658"/>
    <w:rsid w:val="00A958E2"/>
    <w:rsid w:val="00A95919"/>
    <w:rsid w:val="00A959F0"/>
    <w:rsid w:val="00A95D1E"/>
    <w:rsid w:val="00A95E59"/>
    <w:rsid w:val="00A96123"/>
    <w:rsid w:val="00A96410"/>
    <w:rsid w:val="00A96867"/>
    <w:rsid w:val="00A96C23"/>
    <w:rsid w:val="00A97503"/>
    <w:rsid w:val="00A978E4"/>
    <w:rsid w:val="00A978E8"/>
    <w:rsid w:val="00A9798B"/>
    <w:rsid w:val="00A97C0F"/>
    <w:rsid w:val="00AA0276"/>
    <w:rsid w:val="00AA03B9"/>
    <w:rsid w:val="00AA1233"/>
    <w:rsid w:val="00AA1436"/>
    <w:rsid w:val="00AA1751"/>
    <w:rsid w:val="00AA204D"/>
    <w:rsid w:val="00AA2733"/>
    <w:rsid w:val="00AA280C"/>
    <w:rsid w:val="00AA2AE0"/>
    <w:rsid w:val="00AA3207"/>
    <w:rsid w:val="00AA3446"/>
    <w:rsid w:val="00AA4056"/>
    <w:rsid w:val="00AA4183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6BA7"/>
    <w:rsid w:val="00AA712C"/>
    <w:rsid w:val="00AA7869"/>
    <w:rsid w:val="00AB04C6"/>
    <w:rsid w:val="00AB0A4B"/>
    <w:rsid w:val="00AB1309"/>
    <w:rsid w:val="00AB1EDC"/>
    <w:rsid w:val="00AB297A"/>
    <w:rsid w:val="00AB2A29"/>
    <w:rsid w:val="00AB330A"/>
    <w:rsid w:val="00AB4008"/>
    <w:rsid w:val="00AB554E"/>
    <w:rsid w:val="00AB55F3"/>
    <w:rsid w:val="00AB597A"/>
    <w:rsid w:val="00AB6060"/>
    <w:rsid w:val="00AB644E"/>
    <w:rsid w:val="00AB74A1"/>
    <w:rsid w:val="00AC08B5"/>
    <w:rsid w:val="00AC11C0"/>
    <w:rsid w:val="00AC19D3"/>
    <w:rsid w:val="00AC2BF2"/>
    <w:rsid w:val="00AC2CE2"/>
    <w:rsid w:val="00AC2F24"/>
    <w:rsid w:val="00AC33ED"/>
    <w:rsid w:val="00AC38BA"/>
    <w:rsid w:val="00AC3901"/>
    <w:rsid w:val="00AC3C45"/>
    <w:rsid w:val="00AC4165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C7BD2"/>
    <w:rsid w:val="00AD0EFB"/>
    <w:rsid w:val="00AD1648"/>
    <w:rsid w:val="00AD1A6D"/>
    <w:rsid w:val="00AD26F1"/>
    <w:rsid w:val="00AD352C"/>
    <w:rsid w:val="00AD427E"/>
    <w:rsid w:val="00AD4893"/>
    <w:rsid w:val="00AD4C97"/>
    <w:rsid w:val="00AD5083"/>
    <w:rsid w:val="00AD53FC"/>
    <w:rsid w:val="00AD54C3"/>
    <w:rsid w:val="00AD579F"/>
    <w:rsid w:val="00AD5875"/>
    <w:rsid w:val="00AD5D45"/>
    <w:rsid w:val="00AD5E7C"/>
    <w:rsid w:val="00AD61D7"/>
    <w:rsid w:val="00AD6350"/>
    <w:rsid w:val="00AD6472"/>
    <w:rsid w:val="00AD64A9"/>
    <w:rsid w:val="00AD6888"/>
    <w:rsid w:val="00AD6898"/>
    <w:rsid w:val="00AD6D98"/>
    <w:rsid w:val="00AD6E71"/>
    <w:rsid w:val="00AD7DCD"/>
    <w:rsid w:val="00AD7EAE"/>
    <w:rsid w:val="00AD7F35"/>
    <w:rsid w:val="00AE0245"/>
    <w:rsid w:val="00AE07AB"/>
    <w:rsid w:val="00AE0A3E"/>
    <w:rsid w:val="00AE1E2A"/>
    <w:rsid w:val="00AE22D4"/>
    <w:rsid w:val="00AE2ACC"/>
    <w:rsid w:val="00AE2B53"/>
    <w:rsid w:val="00AE2C96"/>
    <w:rsid w:val="00AE2FA9"/>
    <w:rsid w:val="00AE32CC"/>
    <w:rsid w:val="00AE33EE"/>
    <w:rsid w:val="00AE33FC"/>
    <w:rsid w:val="00AE4588"/>
    <w:rsid w:val="00AE4625"/>
    <w:rsid w:val="00AE4804"/>
    <w:rsid w:val="00AE4F3D"/>
    <w:rsid w:val="00AE58A6"/>
    <w:rsid w:val="00AE5B89"/>
    <w:rsid w:val="00AE5BE1"/>
    <w:rsid w:val="00AE5E72"/>
    <w:rsid w:val="00AE6981"/>
    <w:rsid w:val="00AE7388"/>
    <w:rsid w:val="00AE7A41"/>
    <w:rsid w:val="00AF03AB"/>
    <w:rsid w:val="00AF0C45"/>
    <w:rsid w:val="00AF0FC5"/>
    <w:rsid w:val="00AF1227"/>
    <w:rsid w:val="00AF1979"/>
    <w:rsid w:val="00AF1E80"/>
    <w:rsid w:val="00AF1EDF"/>
    <w:rsid w:val="00AF23B8"/>
    <w:rsid w:val="00AF3213"/>
    <w:rsid w:val="00AF4381"/>
    <w:rsid w:val="00AF4703"/>
    <w:rsid w:val="00AF472A"/>
    <w:rsid w:val="00AF4BB7"/>
    <w:rsid w:val="00AF59E7"/>
    <w:rsid w:val="00AF65E0"/>
    <w:rsid w:val="00AF66B6"/>
    <w:rsid w:val="00AF6BE3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6F"/>
    <w:rsid w:val="00B03688"/>
    <w:rsid w:val="00B037BA"/>
    <w:rsid w:val="00B03F2D"/>
    <w:rsid w:val="00B04051"/>
    <w:rsid w:val="00B0454A"/>
    <w:rsid w:val="00B04C0E"/>
    <w:rsid w:val="00B0530B"/>
    <w:rsid w:val="00B0561E"/>
    <w:rsid w:val="00B05817"/>
    <w:rsid w:val="00B05EC7"/>
    <w:rsid w:val="00B06030"/>
    <w:rsid w:val="00B0626C"/>
    <w:rsid w:val="00B06A89"/>
    <w:rsid w:val="00B07311"/>
    <w:rsid w:val="00B0768E"/>
    <w:rsid w:val="00B103EB"/>
    <w:rsid w:val="00B10CFD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3E27"/>
    <w:rsid w:val="00B13ECB"/>
    <w:rsid w:val="00B140D4"/>
    <w:rsid w:val="00B142CF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4D2"/>
    <w:rsid w:val="00B176A1"/>
    <w:rsid w:val="00B17D6D"/>
    <w:rsid w:val="00B21551"/>
    <w:rsid w:val="00B22A35"/>
    <w:rsid w:val="00B22D5B"/>
    <w:rsid w:val="00B23330"/>
    <w:rsid w:val="00B23A8E"/>
    <w:rsid w:val="00B24183"/>
    <w:rsid w:val="00B244D4"/>
    <w:rsid w:val="00B24799"/>
    <w:rsid w:val="00B24815"/>
    <w:rsid w:val="00B25D67"/>
    <w:rsid w:val="00B25D99"/>
    <w:rsid w:val="00B25DA0"/>
    <w:rsid w:val="00B25F7B"/>
    <w:rsid w:val="00B26399"/>
    <w:rsid w:val="00B2669C"/>
    <w:rsid w:val="00B26E10"/>
    <w:rsid w:val="00B2758D"/>
    <w:rsid w:val="00B27707"/>
    <w:rsid w:val="00B27A98"/>
    <w:rsid w:val="00B27D3C"/>
    <w:rsid w:val="00B27E49"/>
    <w:rsid w:val="00B27FE6"/>
    <w:rsid w:val="00B30507"/>
    <w:rsid w:val="00B30529"/>
    <w:rsid w:val="00B3078E"/>
    <w:rsid w:val="00B30AC0"/>
    <w:rsid w:val="00B30DFB"/>
    <w:rsid w:val="00B317BA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6C6"/>
    <w:rsid w:val="00B3481E"/>
    <w:rsid w:val="00B34E73"/>
    <w:rsid w:val="00B351EF"/>
    <w:rsid w:val="00B354B5"/>
    <w:rsid w:val="00B35631"/>
    <w:rsid w:val="00B35951"/>
    <w:rsid w:val="00B35EB1"/>
    <w:rsid w:val="00B368BB"/>
    <w:rsid w:val="00B36A4F"/>
    <w:rsid w:val="00B36F48"/>
    <w:rsid w:val="00B378EF"/>
    <w:rsid w:val="00B37BCC"/>
    <w:rsid w:val="00B37C09"/>
    <w:rsid w:val="00B37E47"/>
    <w:rsid w:val="00B4026B"/>
    <w:rsid w:val="00B40400"/>
    <w:rsid w:val="00B4042A"/>
    <w:rsid w:val="00B405C6"/>
    <w:rsid w:val="00B40CCB"/>
    <w:rsid w:val="00B41138"/>
    <w:rsid w:val="00B412E8"/>
    <w:rsid w:val="00B41732"/>
    <w:rsid w:val="00B418F6"/>
    <w:rsid w:val="00B41F3C"/>
    <w:rsid w:val="00B42549"/>
    <w:rsid w:val="00B42583"/>
    <w:rsid w:val="00B4261F"/>
    <w:rsid w:val="00B429E5"/>
    <w:rsid w:val="00B43456"/>
    <w:rsid w:val="00B4362F"/>
    <w:rsid w:val="00B43ABA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519"/>
    <w:rsid w:val="00B479C0"/>
    <w:rsid w:val="00B47A90"/>
    <w:rsid w:val="00B50880"/>
    <w:rsid w:val="00B51150"/>
    <w:rsid w:val="00B51433"/>
    <w:rsid w:val="00B5145E"/>
    <w:rsid w:val="00B51763"/>
    <w:rsid w:val="00B51A7C"/>
    <w:rsid w:val="00B51C9A"/>
    <w:rsid w:val="00B52050"/>
    <w:rsid w:val="00B526FB"/>
    <w:rsid w:val="00B52CC0"/>
    <w:rsid w:val="00B53674"/>
    <w:rsid w:val="00B53677"/>
    <w:rsid w:val="00B537A3"/>
    <w:rsid w:val="00B53E71"/>
    <w:rsid w:val="00B53FF5"/>
    <w:rsid w:val="00B5426F"/>
    <w:rsid w:val="00B54C74"/>
    <w:rsid w:val="00B557A6"/>
    <w:rsid w:val="00B559D0"/>
    <w:rsid w:val="00B5662B"/>
    <w:rsid w:val="00B5685F"/>
    <w:rsid w:val="00B56F8F"/>
    <w:rsid w:val="00B5724D"/>
    <w:rsid w:val="00B57EDA"/>
    <w:rsid w:val="00B602C5"/>
    <w:rsid w:val="00B60495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6F7"/>
    <w:rsid w:val="00B64EEE"/>
    <w:rsid w:val="00B6549A"/>
    <w:rsid w:val="00B65DA3"/>
    <w:rsid w:val="00B65E96"/>
    <w:rsid w:val="00B66225"/>
    <w:rsid w:val="00B66455"/>
    <w:rsid w:val="00B66612"/>
    <w:rsid w:val="00B666D4"/>
    <w:rsid w:val="00B66C5B"/>
    <w:rsid w:val="00B66F44"/>
    <w:rsid w:val="00B6710C"/>
    <w:rsid w:val="00B67449"/>
    <w:rsid w:val="00B67970"/>
    <w:rsid w:val="00B7007A"/>
    <w:rsid w:val="00B703B2"/>
    <w:rsid w:val="00B708A8"/>
    <w:rsid w:val="00B70BAE"/>
    <w:rsid w:val="00B70E33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9B2"/>
    <w:rsid w:val="00B74E66"/>
    <w:rsid w:val="00B74F5B"/>
    <w:rsid w:val="00B75880"/>
    <w:rsid w:val="00B75A42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6D6"/>
    <w:rsid w:val="00B7779D"/>
    <w:rsid w:val="00B777F9"/>
    <w:rsid w:val="00B778D8"/>
    <w:rsid w:val="00B77FCE"/>
    <w:rsid w:val="00B80A27"/>
    <w:rsid w:val="00B80D42"/>
    <w:rsid w:val="00B81849"/>
    <w:rsid w:val="00B82037"/>
    <w:rsid w:val="00B82343"/>
    <w:rsid w:val="00B82559"/>
    <w:rsid w:val="00B827C2"/>
    <w:rsid w:val="00B829C4"/>
    <w:rsid w:val="00B82FD9"/>
    <w:rsid w:val="00B83076"/>
    <w:rsid w:val="00B837B3"/>
    <w:rsid w:val="00B83849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BCA"/>
    <w:rsid w:val="00B90084"/>
    <w:rsid w:val="00B908D9"/>
    <w:rsid w:val="00B90CDB"/>
    <w:rsid w:val="00B90DC9"/>
    <w:rsid w:val="00B90E25"/>
    <w:rsid w:val="00B90F35"/>
    <w:rsid w:val="00B910E0"/>
    <w:rsid w:val="00B9122E"/>
    <w:rsid w:val="00B91295"/>
    <w:rsid w:val="00B919A0"/>
    <w:rsid w:val="00B91CD7"/>
    <w:rsid w:val="00B91EDD"/>
    <w:rsid w:val="00B922A1"/>
    <w:rsid w:val="00B92478"/>
    <w:rsid w:val="00B9274D"/>
    <w:rsid w:val="00B9299F"/>
    <w:rsid w:val="00B940AA"/>
    <w:rsid w:val="00B9423A"/>
    <w:rsid w:val="00B9483A"/>
    <w:rsid w:val="00B9497F"/>
    <w:rsid w:val="00B95698"/>
    <w:rsid w:val="00B9587B"/>
    <w:rsid w:val="00B963CB"/>
    <w:rsid w:val="00B96D10"/>
    <w:rsid w:val="00B97173"/>
    <w:rsid w:val="00B97464"/>
    <w:rsid w:val="00B97B4C"/>
    <w:rsid w:val="00BA0031"/>
    <w:rsid w:val="00BA0D38"/>
    <w:rsid w:val="00BA0F71"/>
    <w:rsid w:val="00BA1334"/>
    <w:rsid w:val="00BA16C2"/>
    <w:rsid w:val="00BA1D88"/>
    <w:rsid w:val="00BA1FC7"/>
    <w:rsid w:val="00BA2537"/>
    <w:rsid w:val="00BA2BFF"/>
    <w:rsid w:val="00BA2C07"/>
    <w:rsid w:val="00BA4000"/>
    <w:rsid w:val="00BA415C"/>
    <w:rsid w:val="00BA4DFE"/>
    <w:rsid w:val="00BA51CD"/>
    <w:rsid w:val="00BA57E5"/>
    <w:rsid w:val="00BA5BB2"/>
    <w:rsid w:val="00BA6445"/>
    <w:rsid w:val="00BA69DF"/>
    <w:rsid w:val="00BA6A66"/>
    <w:rsid w:val="00BA737E"/>
    <w:rsid w:val="00BA778E"/>
    <w:rsid w:val="00BB04C8"/>
    <w:rsid w:val="00BB080E"/>
    <w:rsid w:val="00BB2001"/>
    <w:rsid w:val="00BB2977"/>
    <w:rsid w:val="00BB2F73"/>
    <w:rsid w:val="00BB310F"/>
    <w:rsid w:val="00BB3A26"/>
    <w:rsid w:val="00BB4177"/>
    <w:rsid w:val="00BB45A0"/>
    <w:rsid w:val="00BB480D"/>
    <w:rsid w:val="00BB4A7C"/>
    <w:rsid w:val="00BB4C2A"/>
    <w:rsid w:val="00BB5BAF"/>
    <w:rsid w:val="00BB5CF7"/>
    <w:rsid w:val="00BB5FA7"/>
    <w:rsid w:val="00BB62BA"/>
    <w:rsid w:val="00BB640D"/>
    <w:rsid w:val="00BC073A"/>
    <w:rsid w:val="00BC09C7"/>
    <w:rsid w:val="00BC112B"/>
    <w:rsid w:val="00BC175D"/>
    <w:rsid w:val="00BC17A2"/>
    <w:rsid w:val="00BC1BAB"/>
    <w:rsid w:val="00BC1DE4"/>
    <w:rsid w:val="00BC1ED0"/>
    <w:rsid w:val="00BC28B8"/>
    <w:rsid w:val="00BC2E3C"/>
    <w:rsid w:val="00BC31F6"/>
    <w:rsid w:val="00BC32AB"/>
    <w:rsid w:val="00BC3346"/>
    <w:rsid w:val="00BC35E0"/>
    <w:rsid w:val="00BC3C30"/>
    <w:rsid w:val="00BC3E34"/>
    <w:rsid w:val="00BC438A"/>
    <w:rsid w:val="00BC452A"/>
    <w:rsid w:val="00BC479F"/>
    <w:rsid w:val="00BC48BC"/>
    <w:rsid w:val="00BC4B60"/>
    <w:rsid w:val="00BC4E81"/>
    <w:rsid w:val="00BC5345"/>
    <w:rsid w:val="00BC5DBF"/>
    <w:rsid w:val="00BC6223"/>
    <w:rsid w:val="00BC7271"/>
    <w:rsid w:val="00BC7649"/>
    <w:rsid w:val="00BD00F6"/>
    <w:rsid w:val="00BD03F7"/>
    <w:rsid w:val="00BD062D"/>
    <w:rsid w:val="00BD0F2A"/>
    <w:rsid w:val="00BD11DA"/>
    <w:rsid w:val="00BD165D"/>
    <w:rsid w:val="00BD17E0"/>
    <w:rsid w:val="00BD18E0"/>
    <w:rsid w:val="00BD1ADC"/>
    <w:rsid w:val="00BD1AF5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54E"/>
    <w:rsid w:val="00BD572B"/>
    <w:rsid w:val="00BD58C8"/>
    <w:rsid w:val="00BD58CA"/>
    <w:rsid w:val="00BD5C4C"/>
    <w:rsid w:val="00BD6772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2F26"/>
    <w:rsid w:val="00BE3205"/>
    <w:rsid w:val="00BE3422"/>
    <w:rsid w:val="00BE36B4"/>
    <w:rsid w:val="00BE3DDD"/>
    <w:rsid w:val="00BE3E2C"/>
    <w:rsid w:val="00BE4ADE"/>
    <w:rsid w:val="00BE50A1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4A1A"/>
    <w:rsid w:val="00BF50E3"/>
    <w:rsid w:val="00BF51A2"/>
    <w:rsid w:val="00BF545C"/>
    <w:rsid w:val="00BF55F9"/>
    <w:rsid w:val="00BF57F4"/>
    <w:rsid w:val="00BF586E"/>
    <w:rsid w:val="00BF5AC1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1F84"/>
    <w:rsid w:val="00C024AF"/>
    <w:rsid w:val="00C02AE8"/>
    <w:rsid w:val="00C02E09"/>
    <w:rsid w:val="00C032FB"/>
    <w:rsid w:val="00C039D5"/>
    <w:rsid w:val="00C03DA5"/>
    <w:rsid w:val="00C04171"/>
    <w:rsid w:val="00C046D0"/>
    <w:rsid w:val="00C04CB5"/>
    <w:rsid w:val="00C04DE6"/>
    <w:rsid w:val="00C062F1"/>
    <w:rsid w:val="00C063B9"/>
    <w:rsid w:val="00C069EC"/>
    <w:rsid w:val="00C06FC6"/>
    <w:rsid w:val="00C070B0"/>
    <w:rsid w:val="00C0732B"/>
    <w:rsid w:val="00C0743F"/>
    <w:rsid w:val="00C076DD"/>
    <w:rsid w:val="00C07898"/>
    <w:rsid w:val="00C07EA6"/>
    <w:rsid w:val="00C07EAA"/>
    <w:rsid w:val="00C101F2"/>
    <w:rsid w:val="00C1084F"/>
    <w:rsid w:val="00C10E7B"/>
    <w:rsid w:val="00C111F8"/>
    <w:rsid w:val="00C11576"/>
    <w:rsid w:val="00C128F6"/>
    <w:rsid w:val="00C12C4D"/>
    <w:rsid w:val="00C13F2F"/>
    <w:rsid w:val="00C13FB5"/>
    <w:rsid w:val="00C14147"/>
    <w:rsid w:val="00C146B5"/>
    <w:rsid w:val="00C147A5"/>
    <w:rsid w:val="00C14C64"/>
    <w:rsid w:val="00C15570"/>
    <w:rsid w:val="00C156FC"/>
    <w:rsid w:val="00C157D2"/>
    <w:rsid w:val="00C1622A"/>
    <w:rsid w:val="00C1627D"/>
    <w:rsid w:val="00C16566"/>
    <w:rsid w:val="00C16945"/>
    <w:rsid w:val="00C16BA8"/>
    <w:rsid w:val="00C170D6"/>
    <w:rsid w:val="00C17671"/>
    <w:rsid w:val="00C17988"/>
    <w:rsid w:val="00C17BFD"/>
    <w:rsid w:val="00C17F8D"/>
    <w:rsid w:val="00C20B91"/>
    <w:rsid w:val="00C21108"/>
    <w:rsid w:val="00C21168"/>
    <w:rsid w:val="00C211B9"/>
    <w:rsid w:val="00C211D1"/>
    <w:rsid w:val="00C2121B"/>
    <w:rsid w:val="00C2187B"/>
    <w:rsid w:val="00C21A5F"/>
    <w:rsid w:val="00C22301"/>
    <w:rsid w:val="00C2275E"/>
    <w:rsid w:val="00C22872"/>
    <w:rsid w:val="00C2288F"/>
    <w:rsid w:val="00C2316B"/>
    <w:rsid w:val="00C23AEE"/>
    <w:rsid w:val="00C23EA3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1D82"/>
    <w:rsid w:val="00C33040"/>
    <w:rsid w:val="00C33255"/>
    <w:rsid w:val="00C33606"/>
    <w:rsid w:val="00C34200"/>
    <w:rsid w:val="00C34708"/>
    <w:rsid w:val="00C34CE4"/>
    <w:rsid w:val="00C34D68"/>
    <w:rsid w:val="00C34EEC"/>
    <w:rsid w:val="00C351EF"/>
    <w:rsid w:val="00C35AE1"/>
    <w:rsid w:val="00C3616E"/>
    <w:rsid w:val="00C3644E"/>
    <w:rsid w:val="00C36725"/>
    <w:rsid w:val="00C36895"/>
    <w:rsid w:val="00C37006"/>
    <w:rsid w:val="00C3786A"/>
    <w:rsid w:val="00C37A32"/>
    <w:rsid w:val="00C37B5B"/>
    <w:rsid w:val="00C37D0A"/>
    <w:rsid w:val="00C40403"/>
    <w:rsid w:val="00C410FC"/>
    <w:rsid w:val="00C4163D"/>
    <w:rsid w:val="00C41764"/>
    <w:rsid w:val="00C41B5F"/>
    <w:rsid w:val="00C41DC8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B05"/>
    <w:rsid w:val="00C44B8E"/>
    <w:rsid w:val="00C44F5E"/>
    <w:rsid w:val="00C46F17"/>
    <w:rsid w:val="00C47288"/>
    <w:rsid w:val="00C47AE7"/>
    <w:rsid w:val="00C47B8A"/>
    <w:rsid w:val="00C50781"/>
    <w:rsid w:val="00C5082B"/>
    <w:rsid w:val="00C50FD9"/>
    <w:rsid w:val="00C51CE4"/>
    <w:rsid w:val="00C51DBD"/>
    <w:rsid w:val="00C536A3"/>
    <w:rsid w:val="00C540D6"/>
    <w:rsid w:val="00C54313"/>
    <w:rsid w:val="00C544F6"/>
    <w:rsid w:val="00C54BF3"/>
    <w:rsid w:val="00C552B8"/>
    <w:rsid w:val="00C55A62"/>
    <w:rsid w:val="00C55D7C"/>
    <w:rsid w:val="00C55F4E"/>
    <w:rsid w:val="00C560E2"/>
    <w:rsid w:val="00C5662D"/>
    <w:rsid w:val="00C574D4"/>
    <w:rsid w:val="00C57875"/>
    <w:rsid w:val="00C57EA3"/>
    <w:rsid w:val="00C6048A"/>
    <w:rsid w:val="00C60528"/>
    <w:rsid w:val="00C6076C"/>
    <w:rsid w:val="00C60D14"/>
    <w:rsid w:val="00C60E1C"/>
    <w:rsid w:val="00C61136"/>
    <w:rsid w:val="00C61BC3"/>
    <w:rsid w:val="00C620CA"/>
    <w:rsid w:val="00C622D1"/>
    <w:rsid w:val="00C62BDE"/>
    <w:rsid w:val="00C63502"/>
    <w:rsid w:val="00C6360D"/>
    <w:rsid w:val="00C63654"/>
    <w:rsid w:val="00C6367D"/>
    <w:rsid w:val="00C637B7"/>
    <w:rsid w:val="00C640AD"/>
    <w:rsid w:val="00C6468D"/>
    <w:rsid w:val="00C6469D"/>
    <w:rsid w:val="00C64F7D"/>
    <w:rsid w:val="00C659F4"/>
    <w:rsid w:val="00C662EB"/>
    <w:rsid w:val="00C66529"/>
    <w:rsid w:val="00C66FD9"/>
    <w:rsid w:val="00C7078B"/>
    <w:rsid w:val="00C714A6"/>
    <w:rsid w:val="00C71848"/>
    <w:rsid w:val="00C71FF7"/>
    <w:rsid w:val="00C72382"/>
    <w:rsid w:val="00C724E1"/>
    <w:rsid w:val="00C7275D"/>
    <w:rsid w:val="00C7298A"/>
    <w:rsid w:val="00C72C19"/>
    <w:rsid w:val="00C72F3A"/>
    <w:rsid w:val="00C7315C"/>
    <w:rsid w:val="00C73866"/>
    <w:rsid w:val="00C73DA7"/>
    <w:rsid w:val="00C74142"/>
    <w:rsid w:val="00C74309"/>
    <w:rsid w:val="00C7447D"/>
    <w:rsid w:val="00C7551B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757"/>
    <w:rsid w:val="00C80D35"/>
    <w:rsid w:val="00C816A7"/>
    <w:rsid w:val="00C81BFE"/>
    <w:rsid w:val="00C82611"/>
    <w:rsid w:val="00C826A1"/>
    <w:rsid w:val="00C82A4D"/>
    <w:rsid w:val="00C8300C"/>
    <w:rsid w:val="00C831FD"/>
    <w:rsid w:val="00C833C9"/>
    <w:rsid w:val="00C8370B"/>
    <w:rsid w:val="00C83990"/>
    <w:rsid w:val="00C84218"/>
    <w:rsid w:val="00C8470A"/>
    <w:rsid w:val="00C8538B"/>
    <w:rsid w:val="00C8565F"/>
    <w:rsid w:val="00C86845"/>
    <w:rsid w:val="00C86B60"/>
    <w:rsid w:val="00C87CB2"/>
    <w:rsid w:val="00C906C3"/>
    <w:rsid w:val="00C90AB5"/>
    <w:rsid w:val="00C911DE"/>
    <w:rsid w:val="00C91245"/>
    <w:rsid w:val="00C91273"/>
    <w:rsid w:val="00C91B87"/>
    <w:rsid w:val="00C91C79"/>
    <w:rsid w:val="00C9239D"/>
    <w:rsid w:val="00C92480"/>
    <w:rsid w:val="00C92C72"/>
    <w:rsid w:val="00C93490"/>
    <w:rsid w:val="00C93661"/>
    <w:rsid w:val="00C94DA8"/>
    <w:rsid w:val="00C95141"/>
    <w:rsid w:val="00C95305"/>
    <w:rsid w:val="00C9535D"/>
    <w:rsid w:val="00C96661"/>
    <w:rsid w:val="00C969DC"/>
    <w:rsid w:val="00C96ABA"/>
    <w:rsid w:val="00C96BB7"/>
    <w:rsid w:val="00C97196"/>
    <w:rsid w:val="00C9728F"/>
    <w:rsid w:val="00C9785B"/>
    <w:rsid w:val="00C97871"/>
    <w:rsid w:val="00C978F5"/>
    <w:rsid w:val="00C97EEC"/>
    <w:rsid w:val="00CA1575"/>
    <w:rsid w:val="00CA1E5D"/>
    <w:rsid w:val="00CA1FA0"/>
    <w:rsid w:val="00CA2995"/>
    <w:rsid w:val="00CA29B9"/>
    <w:rsid w:val="00CA2B9C"/>
    <w:rsid w:val="00CA2CE2"/>
    <w:rsid w:val="00CA2FEA"/>
    <w:rsid w:val="00CA3259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6EAA"/>
    <w:rsid w:val="00CA72D3"/>
    <w:rsid w:val="00CA75BB"/>
    <w:rsid w:val="00CA7BA2"/>
    <w:rsid w:val="00CA7E1E"/>
    <w:rsid w:val="00CB00E0"/>
    <w:rsid w:val="00CB0185"/>
    <w:rsid w:val="00CB067D"/>
    <w:rsid w:val="00CB14E8"/>
    <w:rsid w:val="00CB1556"/>
    <w:rsid w:val="00CB18BE"/>
    <w:rsid w:val="00CB1A10"/>
    <w:rsid w:val="00CB1EE8"/>
    <w:rsid w:val="00CB1EFA"/>
    <w:rsid w:val="00CB25CF"/>
    <w:rsid w:val="00CB2F98"/>
    <w:rsid w:val="00CB313F"/>
    <w:rsid w:val="00CB3306"/>
    <w:rsid w:val="00CB3792"/>
    <w:rsid w:val="00CB388A"/>
    <w:rsid w:val="00CB3A94"/>
    <w:rsid w:val="00CB3CDF"/>
    <w:rsid w:val="00CB4209"/>
    <w:rsid w:val="00CB452E"/>
    <w:rsid w:val="00CB465E"/>
    <w:rsid w:val="00CB60C3"/>
    <w:rsid w:val="00CB6132"/>
    <w:rsid w:val="00CB6249"/>
    <w:rsid w:val="00CB6548"/>
    <w:rsid w:val="00CB6BCE"/>
    <w:rsid w:val="00CB71DE"/>
    <w:rsid w:val="00CB74CF"/>
    <w:rsid w:val="00CB7A09"/>
    <w:rsid w:val="00CC0215"/>
    <w:rsid w:val="00CC0C72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7CD"/>
    <w:rsid w:val="00CC5C7B"/>
    <w:rsid w:val="00CC60B0"/>
    <w:rsid w:val="00CC6AF5"/>
    <w:rsid w:val="00CC71CC"/>
    <w:rsid w:val="00CC75EE"/>
    <w:rsid w:val="00CC7856"/>
    <w:rsid w:val="00CC790C"/>
    <w:rsid w:val="00CC7ACC"/>
    <w:rsid w:val="00CC7ADA"/>
    <w:rsid w:val="00CC7ECC"/>
    <w:rsid w:val="00CD0572"/>
    <w:rsid w:val="00CD074F"/>
    <w:rsid w:val="00CD07A5"/>
    <w:rsid w:val="00CD0A2E"/>
    <w:rsid w:val="00CD0A3C"/>
    <w:rsid w:val="00CD0E98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6A9"/>
    <w:rsid w:val="00CD796E"/>
    <w:rsid w:val="00CD7B84"/>
    <w:rsid w:val="00CE0203"/>
    <w:rsid w:val="00CE0331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EB8"/>
    <w:rsid w:val="00CE5EE9"/>
    <w:rsid w:val="00CE5FD8"/>
    <w:rsid w:val="00CE620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77"/>
    <w:rsid w:val="00CF2A85"/>
    <w:rsid w:val="00CF31A4"/>
    <w:rsid w:val="00CF33F8"/>
    <w:rsid w:val="00CF3534"/>
    <w:rsid w:val="00CF36AB"/>
    <w:rsid w:val="00CF3B90"/>
    <w:rsid w:val="00CF40C9"/>
    <w:rsid w:val="00CF4590"/>
    <w:rsid w:val="00CF54D2"/>
    <w:rsid w:val="00CF5BC2"/>
    <w:rsid w:val="00CF61E7"/>
    <w:rsid w:val="00CF65CD"/>
    <w:rsid w:val="00CF6F32"/>
    <w:rsid w:val="00CF7FD0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506"/>
    <w:rsid w:val="00D0386A"/>
    <w:rsid w:val="00D03AC5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07B40"/>
    <w:rsid w:val="00D10025"/>
    <w:rsid w:val="00D1043A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D"/>
    <w:rsid w:val="00D12F7F"/>
    <w:rsid w:val="00D1319C"/>
    <w:rsid w:val="00D1351E"/>
    <w:rsid w:val="00D1356D"/>
    <w:rsid w:val="00D13B54"/>
    <w:rsid w:val="00D13D11"/>
    <w:rsid w:val="00D1449E"/>
    <w:rsid w:val="00D14520"/>
    <w:rsid w:val="00D14586"/>
    <w:rsid w:val="00D1594A"/>
    <w:rsid w:val="00D15D1D"/>
    <w:rsid w:val="00D15D45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0EE3"/>
    <w:rsid w:val="00D211D3"/>
    <w:rsid w:val="00D21714"/>
    <w:rsid w:val="00D217F1"/>
    <w:rsid w:val="00D21CB6"/>
    <w:rsid w:val="00D221CD"/>
    <w:rsid w:val="00D222EA"/>
    <w:rsid w:val="00D23352"/>
    <w:rsid w:val="00D2415F"/>
    <w:rsid w:val="00D241B9"/>
    <w:rsid w:val="00D24B63"/>
    <w:rsid w:val="00D24C98"/>
    <w:rsid w:val="00D25CFD"/>
    <w:rsid w:val="00D260EA"/>
    <w:rsid w:val="00D26483"/>
    <w:rsid w:val="00D2648A"/>
    <w:rsid w:val="00D265BF"/>
    <w:rsid w:val="00D268C8"/>
    <w:rsid w:val="00D26EE0"/>
    <w:rsid w:val="00D27020"/>
    <w:rsid w:val="00D27241"/>
    <w:rsid w:val="00D27466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2E03"/>
    <w:rsid w:val="00D331A9"/>
    <w:rsid w:val="00D341A3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4001B"/>
    <w:rsid w:val="00D40582"/>
    <w:rsid w:val="00D40B07"/>
    <w:rsid w:val="00D40CF1"/>
    <w:rsid w:val="00D42FC3"/>
    <w:rsid w:val="00D437A7"/>
    <w:rsid w:val="00D43997"/>
    <w:rsid w:val="00D43B6B"/>
    <w:rsid w:val="00D43D4A"/>
    <w:rsid w:val="00D4451C"/>
    <w:rsid w:val="00D451AD"/>
    <w:rsid w:val="00D45252"/>
    <w:rsid w:val="00D452B8"/>
    <w:rsid w:val="00D45D29"/>
    <w:rsid w:val="00D45D4B"/>
    <w:rsid w:val="00D45E29"/>
    <w:rsid w:val="00D46292"/>
    <w:rsid w:val="00D463A7"/>
    <w:rsid w:val="00D46B7A"/>
    <w:rsid w:val="00D47111"/>
    <w:rsid w:val="00D47386"/>
    <w:rsid w:val="00D473FD"/>
    <w:rsid w:val="00D47EA2"/>
    <w:rsid w:val="00D47ED0"/>
    <w:rsid w:val="00D50538"/>
    <w:rsid w:val="00D50617"/>
    <w:rsid w:val="00D50675"/>
    <w:rsid w:val="00D50AB5"/>
    <w:rsid w:val="00D51B37"/>
    <w:rsid w:val="00D51CD9"/>
    <w:rsid w:val="00D51E70"/>
    <w:rsid w:val="00D51E82"/>
    <w:rsid w:val="00D52224"/>
    <w:rsid w:val="00D52388"/>
    <w:rsid w:val="00D524E4"/>
    <w:rsid w:val="00D52E15"/>
    <w:rsid w:val="00D536E1"/>
    <w:rsid w:val="00D53866"/>
    <w:rsid w:val="00D540DE"/>
    <w:rsid w:val="00D5412C"/>
    <w:rsid w:val="00D5418E"/>
    <w:rsid w:val="00D5426C"/>
    <w:rsid w:val="00D54A27"/>
    <w:rsid w:val="00D54B65"/>
    <w:rsid w:val="00D54D29"/>
    <w:rsid w:val="00D54F72"/>
    <w:rsid w:val="00D5512E"/>
    <w:rsid w:val="00D553CD"/>
    <w:rsid w:val="00D5595E"/>
    <w:rsid w:val="00D55BA1"/>
    <w:rsid w:val="00D55F8C"/>
    <w:rsid w:val="00D562A3"/>
    <w:rsid w:val="00D569FF"/>
    <w:rsid w:val="00D56E39"/>
    <w:rsid w:val="00D56FEA"/>
    <w:rsid w:val="00D57EF7"/>
    <w:rsid w:val="00D57F17"/>
    <w:rsid w:val="00D57F6C"/>
    <w:rsid w:val="00D60DD9"/>
    <w:rsid w:val="00D60FC4"/>
    <w:rsid w:val="00D610DD"/>
    <w:rsid w:val="00D61B07"/>
    <w:rsid w:val="00D61C55"/>
    <w:rsid w:val="00D621C6"/>
    <w:rsid w:val="00D62662"/>
    <w:rsid w:val="00D62B36"/>
    <w:rsid w:val="00D632E1"/>
    <w:rsid w:val="00D639D4"/>
    <w:rsid w:val="00D63B43"/>
    <w:rsid w:val="00D63FF5"/>
    <w:rsid w:val="00D6461E"/>
    <w:rsid w:val="00D6469B"/>
    <w:rsid w:val="00D65CDE"/>
    <w:rsid w:val="00D702A8"/>
    <w:rsid w:val="00D70823"/>
    <w:rsid w:val="00D70882"/>
    <w:rsid w:val="00D70AFF"/>
    <w:rsid w:val="00D70BBF"/>
    <w:rsid w:val="00D7111C"/>
    <w:rsid w:val="00D7162C"/>
    <w:rsid w:val="00D7165A"/>
    <w:rsid w:val="00D719E8"/>
    <w:rsid w:val="00D71DA0"/>
    <w:rsid w:val="00D7228C"/>
    <w:rsid w:val="00D72D88"/>
    <w:rsid w:val="00D7317D"/>
    <w:rsid w:val="00D73F01"/>
    <w:rsid w:val="00D73FBA"/>
    <w:rsid w:val="00D74489"/>
    <w:rsid w:val="00D7461C"/>
    <w:rsid w:val="00D74936"/>
    <w:rsid w:val="00D74ACD"/>
    <w:rsid w:val="00D74B4B"/>
    <w:rsid w:val="00D74F10"/>
    <w:rsid w:val="00D75307"/>
    <w:rsid w:val="00D75C20"/>
    <w:rsid w:val="00D75D3E"/>
    <w:rsid w:val="00D764F2"/>
    <w:rsid w:val="00D7683E"/>
    <w:rsid w:val="00D7711D"/>
    <w:rsid w:val="00D77A1F"/>
    <w:rsid w:val="00D77E24"/>
    <w:rsid w:val="00D80388"/>
    <w:rsid w:val="00D80662"/>
    <w:rsid w:val="00D80AB5"/>
    <w:rsid w:val="00D80C80"/>
    <w:rsid w:val="00D81152"/>
    <w:rsid w:val="00D81929"/>
    <w:rsid w:val="00D81E0D"/>
    <w:rsid w:val="00D821F3"/>
    <w:rsid w:val="00D82365"/>
    <w:rsid w:val="00D831C8"/>
    <w:rsid w:val="00D832F2"/>
    <w:rsid w:val="00D83D32"/>
    <w:rsid w:val="00D83DCA"/>
    <w:rsid w:val="00D841D8"/>
    <w:rsid w:val="00D84D48"/>
    <w:rsid w:val="00D85D4E"/>
    <w:rsid w:val="00D86389"/>
    <w:rsid w:val="00D868AF"/>
    <w:rsid w:val="00D8698F"/>
    <w:rsid w:val="00D8703F"/>
    <w:rsid w:val="00D87093"/>
    <w:rsid w:val="00D87414"/>
    <w:rsid w:val="00D8779A"/>
    <w:rsid w:val="00D900B2"/>
    <w:rsid w:val="00D9181C"/>
    <w:rsid w:val="00D92145"/>
    <w:rsid w:val="00D92820"/>
    <w:rsid w:val="00D92832"/>
    <w:rsid w:val="00D929ED"/>
    <w:rsid w:val="00D92EC3"/>
    <w:rsid w:val="00D9300D"/>
    <w:rsid w:val="00D93055"/>
    <w:rsid w:val="00D94477"/>
    <w:rsid w:val="00D94934"/>
    <w:rsid w:val="00D957D8"/>
    <w:rsid w:val="00D95A4D"/>
    <w:rsid w:val="00D95D70"/>
    <w:rsid w:val="00D96AC5"/>
    <w:rsid w:val="00D96E29"/>
    <w:rsid w:val="00D96E4D"/>
    <w:rsid w:val="00D97730"/>
    <w:rsid w:val="00D97CF7"/>
    <w:rsid w:val="00DA0250"/>
    <w:rsid w:val="00DA091C"/>
    <w:rsid w:val="00DA13BD"/>
    <w:rsid w:val="00DA13F1"/>
    <w:rsid w:val="00DA1645"/>
    <w:rsid w:val="00DA2CB1"/>
    <w:rsid w:val="00DA2E2D"/>
    <w:rsid w:val="00DA3657"/>
    <w:rsid w:val="00DA3A5C"/>
    <w:rsid w:val="00DA3C85"/>
    <w:rsid w:val="00DA4272"/>
    <w:rsid w:val="00DA47E6"/>
    <w:rsid w:val="00DA4E58"/>
    <w:rsid w:val="00DA5304"/>
    <w:rsid w:val="00DA59E3"/>
    <w:rsid w:val="00DA63C3"/>
    <w:rsid w:val="00DA63ED"/>
    <w:rsid w:val="00DA6954"/>
    <w:rsid w:val="00DA6AA8"/>
    <w:rsid w:val="00DA7C35"/>
    <w:rsid w:val="00DA7D61"/>
    <w:rsid w:val="00DB032F"/>
    <w:rsid w:val="00DB05C0"/>
    <w:rsid w:val="00DB118D"/>
    <w:rsid w:val="00DB1BCE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522"/>
    <w:rsid w:val="00DB76BE"/>
    <w:rsid w:val="00DC06DC"/>
    <w:rsid w:val="00DC0730"/>
    <w:rsid w:val="00DC0A11"/>
    <w:rsid w:val="00DC0AD7"/>
    <w:rsid w:val="00DC10F5"/>
    <w:rsid w:val="00DC1298"/>
    <w:rsid w:val="00DC154F"/>
    <w:rsid w:val="00DC19D2"/>
    <w:rsid w:val="00DC2817"/>
    <w:rsid w:val="00DC2E1E"/>
    <w:rsid w:val="00DC314D"/>
    <w:rsid w:val="00DC371F"/>
    <w:rsid w:val="00DC3B60"/>
    <w:rsid w:val="00DC3CCB"/>
    <w:rsid w:val="00DC5198"/>
    <w:rsid w:val="00DC573B"/>
    <w:rsid w:val="00DC6771"/>
    <w:rsid w:val="00DC695E"/>
    <w:rsid w:val="00DC71B7"/>
    <w:rsid w:val="00DC756A"/>
    <w:rsid w:val="00DD0554"/>
    <w:rsid w:val="00DD0B5E"/>
    <w:rsid w:val="00DD116D"/>
    <w:rsid w:val="00DD17B8"/>
    <w:rsid w:val="00DD1C55"/>
    <w:rsid w:val="00DD208D"/>
    <w:rsid w:val="00DD212F"/>
    <w:rsid w:val="00DD387C"/>
    <w:rsid w:val="00DD3AD4"/>
    <w:rsid w:val="00DD4192"/>
    <w:rsid w:val="00DD474E"/>
    <w:rsid w:val="00DD4784"/>
    <w:rsid w:val="00DD5453"/>
    <w:rsid w:val="00DD5709"/>
    <w:rsid w:val="00DD586A"/>
    <w:rsid w:val="00DD6167"/>
    <w:rsid w:val="00DD6235"/>
    <w:rsid w:val="00DD671D"/>
    <w:rsid w:val="00DD6851"/>
    <w:rsid w:val="00DD68F2"/>
    <w:rsid w:val="00DD6E9C"/>
    <w:rsid w:val="00DD77DB"/>
    <w:rsid w:val="00DD7C47"/>
    <w:rsid w:val="00DE03A8"/>
    <w:rsid w:val="00DE0597"/>
    <w:rsid w:val="00DE0690"/>
    <w:rsid w:val="00DE08C5"/>
    <w:rsid w:val="00DE0A22"/>
    <w:rsid w:val="00DE0BFF"/>
    <w:rsid w:val="00DE1016"/>
    <w:rsid w:val="00DE125A"/>
    <w:rsid w:val="00DE1497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50DE"/>
    <w:rsid w:val="00DE5104"/>
    <w:rsid w:val="00DE54DE"/>
    <w:rsid w:val="00DE56B0"/>
    <w:rsid w:val="00DE5DCB"/>
    <w:rsid w:val="00DE5F01"/>
    <w:rsid w:val="00DE603B"/>
    <w:rsid w:val="00DE6865"/>
    <w:rsid w:val="00DE735A"/>
    <w:rsid w:val="00DE77F1"/>
    <w:rsid w:val="00DF03D1"/>
    <w:rsid w:val="00DF0689"/>
    <w:rsid w:val="00DF134F"/>
    <w:rsid w:val="00DF21B2"/>
    <w:rsid w:val="00DF276C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7A"/>
    <w:rsid w:val="00DF5E43"/>
    <w:rsid w:val="00DF6954"/>
    <w:rsid w:val="00DF7462"/>
    <w:rsid w:val="00E001D4"/>
    <w:rsid w:val="00E0184A"/>
    <w:rsid w:val="00E019D6"/>
    <w:rsid w:val="00E01B87"/>
    <w:rsid w:val="00E02BA5"/>
    <w:rsid w:val="00E034C3"/>
    <w:rsid w:val="00E03829"/>
    <w:rsid w:val="00E041B8"/>
    <w:rsid w:val="00E04E7F"/>
    <w:rsid w:val="00E0525F"/>
    <w:rsid w:val="00E05366"/>
    <w:rsid w:val="00E05C2B"/>
    <w:rsid w:val="00E05F4C"/>
    <w:rsid w:val="00E068D7"/>
    <w:rsid w:val="00E0692A"/>
    <w:rsid w:val="00E07628"/>
    <w:rsid w:val="00E07E05"/>
    <w:rsid w:val="00E07E63"/>
    <w:rsid w:val="00E10F28"/>
    <w:rsid w:val="00E11090"/>
    <w:rsid w:val="00E118B0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5FB3"/>
    <w:rsid w:val="00E1635F"/>
    <w:rsid w:val="00E1641B"/>
    <w:rsid w:val="00E16632"/>
    <w:rsid w:val="00E173FA"/>
    <w:rsid w:val="00E1789C"/>
    <w:rsid w:val="00E17AD2"/>
    <w:rsid w:val="00E17B4E"/>
    <w:rsid w:val="00E2050F"/>
    <w:rsid w:val="00E20B17"/>
    <w:rsid w:val="00E215B6"/>
    <w:rsid w:val="00E21791"/>
    <w:rsid w:val="00E21B67"/>
    <w:rsid w:val="00E22BBA"/>
    <w:rsid w:val="00E22C0A"/>
    <w:rsid w:val="00E23283"/>
    <w:rsid w:val="00E23529"/>
    <w:rsid w:val="00E23576"/>
    <w:rsid w:val="00E237A6"/>
    <w:rsid w:val="00E244F6"/>
    <w:rsid w:val="00E257A0"/>
    <w:rsid w:val="00E257D0"/>
    <w:rsid w:val="00E257F7"/>
    <w:rsid w:val="00E259B9"/>
    <w:rsid w:val="00E2623D"/>
    <w:rsid w:val="00E26E29"/>
    <w:rsid w:val="00E27108"/>
    <w:rsid w:val="00E27123"/>
    <w:rsid w:val="00E272B6"/>
    <w:rsid w:val="00E2765F"/>
    <w:rsid w:val="00E277FE"/>
    <w:rsid w:val="00E27BB6"/>
    <w:rsid w:val="00E30EB3"/>
    <w:rsid w:val="00E310D2"/>
    <w:rsid w:val="00E31169"/>
    <w:rsid w:val="00E3130D"/>
    <w:rsid w:val="00E31323"/>
    <w:rsid w:val="00E313DF"/>
    <w:rsid w:val="00E3186C"/>
    <w:rsid w:val="00E31AC4"/>
    <w:rsid w:val="00E32195"/>
    <w:rsid w:val="00E322B0"/>
    <w:rsid w:val="00E32618"/>
    <w:rsid w:val="00E326E2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52"/>
    <w:rsid w:val="00E34CDB"/>
    <w:rsid w:val="00E35B73"/>
    <w:rsid w:val="00E35FA8"/>
    <w:rsid w:val="00E35FC9"/>
    <w:rsid w:val="00E36257"/>
    <w:rsid w:val="00E36621"/>
    <w:rsid w:val="00E36D95"/>
    <w:rsid w:val="00E37800"/>
    <w:rsid w:val="00E37A1B"/>
    <w:rsid w:val="00E37C2B"/>
    <w:rsid w:val="00E37D50"/>
    <w:rsid w:val="00E400AF"/>
    <w:rsid w:val="00E4097C"/>
    <w:rsid w:val="00E41B0D"/>
    <w:rsid w:val="00E41B6A"/>
    <w:rsid w:val="00E42010"/>
    <w:rsid w:val="00E4235D"/>
    <w:rsid w:val="00E43251"/>
    <w:rsid w:val="00E432C0"/>
    <w:rsid w:val="00E43714"/>
    <w:rsid w:val="00E441EA"/>
    <w:rsid w:val="00E448AE"/>
    <w:rsid w:val="00E44AD4"/>
    <w:rsid w:val="00E44AFD"/>
    <w:rsid w:val="00E44CD8"/>
    <w:rsid w:val="00E454D1"/>
    <w:rsid w:val="00E45829"/>
    <w:rsid w:val="00E4598A"/>
    <w:rsid w:val="00E461D2"/>
    <w:rsid w:val="00E4706C"/>
    <w:rsid w:val="00E4708D"/>
    <w:rsid w:val="00E47453"/>
    <w:rsid w:val="00E50427"/>
    <w:rsid w:val="00E50531"/>
    <w:rsid w:val="00E51AE4"/>
    <w:rsid w:val="00E51E99"/>
    <w:rsid w:val="00E521FB"/>
    <w:rsid w:val="00E52BD2"/>
    <w:rsid w:val="00E52F68"/>
    <w:rsid w:val="00E53292"/>
    <w:rsid w:val="00E5384D"/>
    <w:rsid w:val="00E53D5F"/>
    <w:rsid w:val="00E53D82"/>
    <w:rsid w:val="00E53E1B"/>
    <w:rsid w:val="00E53FD1"/>
    <w:rsid w:val="00E54020"/>
    <w:rsid w:val="00E54088"/>
    <w:rsid w:val="00E54C4C"/>
    <w:rsid w:val="00E54EE5"/>
    <w:rsid w:val="00E54FE7"/>
    <w:rsid w:val="00E5563C"/>
    <w:rsid w:val="00E55B32"/>
    <w:rsid w:val="00E5695E"/>
    <w:rsid w:val="00E56BD3"/>
    <w:rsid w:val="00E56DF3"/>
    <w:rsid w:val="00E56FC1"/>
    <w:rsid w:val="00E57038"/>
    <w:rsid w:val="00E57B38"/>
    <w:rsid w:val="00E6006A"/>
    <w:rsid w:val="00E60610"/>
    <w:rsid w:val="00E60B97"/>
    <w:rsid w:val="00E60E08"/>
    <w:rsid w:val="00E60F2B"/>
    <w:rsid w:val="00E621A0"/>
    <w:rsid w:val="00E621AC"/>
    <w:rsid w:val="00E6293E"/>
    <w:rsid w:val="00E62BCE"/>
    <w:rsid w:val="00E62D18"/>
    <w:rsid w:val="00E62EAE"/>
    <w:rsid w:val="00E62FA7"/>
    <w:rsid w:val="00E633DF"/>
    <w:rsid w:val="00E63641"/>
    <w:rsid w:val="00E64D3B"/>
    <w:rsid w:val="00E64DD1"/>
    <w:rsid w:val="00E65AF4"/>
    <w:rsid w:val="00E65E34"/>
    <w:rsid w:val="00E65EAD"/>
    <w:rsid w:val="00E65F73"/>
    <w:rsid w:val="00E664DD"/>
    <w:rsid w:val="00E668E4"/>
    <w:rsid w:val="00E6699C"/>
    <w:rsid w:val="00E66AE9"/>
    <w:rsid w:val="00E66C7F"/>
    <w:rsid w:val="00E66DE6"/>
    <w:rsid w:val="00E670F9"/>
    <w:rsid w:val="00E67B07"/>
    <w:rsid w:val="00E70015"/>
    <w:rsid w:val="00E7033F"/>
    <w:rsid w:val="00E71124"/>
    <w:rsid w:val="00E711CB"/>
    <w:rsid w:val="00E71E60"/>
    <w:rsid w:val="00E723BF"/>
    <w:rsid w:val="00E72B5A"/>
    <w:rsid w:val="00E7383B"/>
    <w:rsid w:val="00E74352"/>
    <w:rsid w:val="00E7449C"/>
    <w:rsid w:val="00E75D48"/>
    <w:rsid w:val="00E75DE7"/>
    <w:rsid w:val="00E760E1"/>
    <w:rsid w:val="00E7696A"/>
    <w:rsid w:val="00E77268"/>
    <w:rsid w:val="00E774ED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6049"/>
    <w:rsid w:val="00E86677"/>
    <w:rsid w:val="00E866D4"/>
    <w:rsid w:val="00E86830"/>
    <w:rsid w:val="00E868E7"/>
    <w:rsid w:val="00E869CB"/>
    <w:rsid w:val="00E869D6"/>
    <w:rsid w:val="00E86C87"/>
    <w:rsid w:val="00E86DC3"/>
    <w:rsid w:val="00E86E62"/>
    <w:rsid w:val="00E871D8"/>
    <w:rsid w:val="00E879FC"/>
    <w:rsid w:val="00E90C6D"/>
    <w:rsid w:val="00E90C9F"/>
    <w:rsid w:val="00E90F87"/>
    <w:rsid w:val="00E9142E"/>
    <w:rsid w:val="00E9175B"/>
    <w:rsid w:val="00E91C3E"/>
    <w:rsid w:val="00E91D00"/>
    <w:rsid w:val="00E91E57"/>
    <w:rsid w:val="00E91EDF"/>
    <w:rsid w:val="00E92402"/>
    <w:rsid w:val="00E92834"/>
    <w:rsid w:val="00E93564"/>
    <w:rsid w:val="00E93EDC"/>
    <w:rsid w:val="00E94055"/>
    <w:rsid w:val="00E94771"/>
    <w:rsid w:val="00E9523F"/>
    <w:rsid w:val="00E9528A"/>
    <w:rsid w:val="00E95A54"/>
    <w:rsid w:val="00E95BBD"/>
    <w:rsid w:val="00E960A5"/>
    <w:rsid w:val="00E9624C"/>
    <w:rsid w:val="00E964F3"/>
    <w:rsid w:val="00E96649"/>
    <w:rsid w:val="00E96949"/>
    <w:rsid w:val="00E97023"/>
    <w:rsid w:val="00E9705A"/>
    <w:rsid w:val="00E9777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1DCC"/>
    <w:rsid w:val="00EA233F"/>
    <w:rsid w:val="00EA28CE"/>
    <w:rsid w:val="00EA2CB1"/>
    <w:rsid w:val="00EA2FCE"/>
    <w:rsid w:val="00EA31C1"/>
    <w:rsid w:val="00EA366A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4C0"/>
    <w:rsid w:val="00EA651F"/>
    <w:rsid w:val="00EA7626"/>
    <w:rsid w:val="00EA7949"/>
    <w:rsid w:val="00EA7A5F"/>
    <w:rsid w:val="00EB0012"/>
    <w:rsid w:val="00EB017B"/>
    <w:rsid w:val="00EB0300"/>
    <w:rsid w:val="00EB07D7"/>
    <w:rsid w:val="00EB0876"/>
    <w:rsid w:val="00EB09C4"/>
    <w:rsid w:val="00EB0E72"/>
    <w:rsid w:val="00EB1312"/>
    <w:rsid w:val="00EB18B6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05B"/>
    <w:rsid w:val="00EB55FF"/>
    <w:rsid w:val="00EB5C90"/>
    <w:rsid w:val="00EB5E16"/>
    <w:rsid w:val="00EB5F71"/>
    <w:rsid w:val="00EB6DA9"/>
    <w:rsid w:val="00EB6E3D"/>
    <w:rsid w:val="00EB7268"/>
    <w:rsid w:val="00EB76DB"/>
    <w:rsid w:val="00EB7E98"/>
    <w:rsid w:val="00EB7ECF"/>
    <w:rsid w:val="00EB7F35"/>
    <w:rsid w:val="00EC0EFA"/>
    <w:rsid w:val="00EC1097"/>
    <w:rsid w:val="00EC18B9"/>
    <w:rsid w:val="00EC19A7"/>
    <w:rsid w:val="00EC28E9"/>
    <w:rsid w:val="00EC28ED"/>
    <w:rsid w:val="00EC2CAC"/>
    <w:rsid w:val="00EC2D51"/>
    <w:rsid w:val="00EC30F1"/>
    <w:rsid w:val="00EC3AA0"/>
    <w:rsid w:val="00EC3EE4"/>
    <w:rsid w:val="00EC411F"/>
    <w:rsid w:val="00EC49BA"/>
    <w:rsid w:val="00EC5582"/>
    <w:rsid w:val="00EC5586"/>
    <w:rsid w:val="00EC6258"/>
    <w:rsid w:val="00EC62F5"/>
    <w:rsid w:val="00EC6B9B"/>
    <w:rsid w:val="00EC6BC7"/>
    <w:rsid w:val="00EC76AF"/>
    <w:rsid w:val="00EC7730"/>
    <w:rsid w:val="00EC793D"/>
    <w:rsid w:val="00EC7C57"/>
    <w:rsid w:val="00ED0409"/>
    <w:rsid w:val="00ED04C5"/>
    <w:rsid w:val="00ED0ED1"/>
    <w:rsid w:val="00ED2020"/>
    <w:rsid w:val="00ED2352"/>
    <w:rsid w:val="00ED257E"/>
    <w:rsid w:val="00ED2AFE"/>
    <w:rsid w:val="00ED3585"/>
    <w:rsid w:val="00ED39DF"/>
    <w:rsid w:val="00ED3FE7"/>
    <w:rsid w:val="00ED4661"/>
    <w:rsid w:val="00ED509D"/>
    <w:rsid w:val="00ED528D"/>
    <w:rsid w:val="00ED56B8"/>
    <w:rsid w:val="00ED6190"/>
    <w:rsid w:val="00ED62AD"/>
    <w:rsid w:val="00ED69BE"/>
    <w:rsid w:val="00EE04AD"/>
    <w:rsid w:val="00EE16D5"/>
    <w:rsid w:val="00EE1A5B"/>
    <w:rsid w:val="00EE2164"/>
    <w:rsid w:val="00EE225E"/>
    <w:rsid w:val="00EE2B90"/>
    <w:rsid w:val="00EE2D4C"/>
    <w:rsid w:val="00EE3B30"/>
    <w:rsid w:val="00EE3E2B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13B2"/>
    <w:rsid w:val="00EF1A07"/>
    <w:rsid w:val="00EF29D9"/>
    <w:rsid w:val="00EF2E40"/>
    <w:rsid w:val="00EF303C"/>
    <w:rsid w:val="00EF38B1"/>
    <w:rsid w:val="00EF3C88"/>
    <w:rsid w:val="00EF46EC"/>
    <w:rsid w:val="00EF49D8"/>
    <w:rsid w:val="00EF4E72"/>
    <w:rsid w:val="00EF50B2"/>
    <w:rsid w:val="00EF5566"/>
    <w:rsid w:val="00EF56A7"/>
    <w:rsid w:val="00EF5882"/>
    <w:rsid w:val="00EF638B"/>
    <w:rsid w:val="00EF6474"/>
    <w:rsid w:val="00EF6CA3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0C2A"/>
    <w:rsid w:val="00F0166A"/>
    <w:rsid w:val="00F0200A"/>
    <w:rsid w:val="00F0219C"/>
    <w:rsid w:val="00F029A7"/>
    <w:rsid w:val="00F03218"/>
    <w:rsid w:val="00F034A8"/>
    <w:rsid w:val="00F03F4B"/>
    <w:rsid w:val="00F062B6"/>
    <w:rsid w:val="00F06888"/>
    <w:rsid w:val="00F06A10"/>
    <w:rsid w:val="00F07227"/>
    <w:rsid w:val="00F0731D"/>
    <w:rsid w:val="00F0749C"/>
    <w:rsid w:val="00F07534"/>
    <w:rsid w:val="00F1068A"/>
    <w:rsid w:val="00F10AEC"/>
    <w:rsid w:val="00F10C89"/>
    <w:rsid w:val="00F10E80"/>
    <w:rsid w:val="00F122CE"/>
    <w:rsid w:val="00F123DE"/>
    <w:rsid w:val="00F1266C"/>
    <w:rsid w:val="00F12B07"/>
    <w:rsid w:val="00F12C14"/>
    <w:rsid w:val="00F12FEB"/>
    <w:rsid w:val="00F13095"/>
    <w:rsid w:val="00F13A2C"/>
    <w:rsid w:val="00F1422F"/>
    <w:rsid w:val="00F147FB"/>
    <w:rsid w:val="00F152FC"/>
    <w:rsid w:val="00F156BF"/>
    <w:rsid w:val="00F157E1"/>
    <w:rsid w:val="00F15EAD"/>
    <w:rsid w:val="00F16416"/>
    <w:rsid w:val="00F17FF8"/>
    <w:rsid w:val="00F200A5"/>
    <w:rsid w:val="00F20989"/>
    <w:rsid w:val="00F211EC"/>
    <w:rsid w:val="00F21650"/>
    <w:rsid w:val="00F2169C"/>
    <w:rsid w:val="00F22148"/>
    <w:rsid w:val="00F2223C"/>
    <w:rsid w:val="00F222E9"/>
    <w:rsid w:val="00F22558"/>
    <w:rsid w:val="00F2266E"/>
    <w:rsid w:val="00F23BC6"/>
    <w:rsid w:val="00F240D1"/>
    <w:rsid w:val="00F251C9"/>
    <w:rsid w:val="00F25203"/>
    <w:rsid w:val="00F2565D"/>
    <w:rsid w:val="00F25674"/>
    <w:rsid w:val="00F25AAE"/>
    <w:rsid w:val="00F26466"/>
    <w:rsid w:val="00F265D4"/>
    <w:rsid w:val="00F27684"/>
    <w:rsid w:val="00F303A7"/>
    <w:rsid w:val="00F30AC6"/>
    <w:rsid w:val="00F30EF8"/>
    <w:rsid w:val="00F30FC3"/>
    <w:rsid w:val="00F3186B"/>
    <w:rsid w:val="00F319DE"/>
    <w:rsid w:val="00F32157"/>
    <w:rsid w:val="00F32445"/>
    <w:rsid w:val="00F32FCA"/>
    <w:rsid w:val="00F3353E"/>
    <w:rsid w:val="00F340CB"/>
    <w:rsid w:val="00F35334"/>
    <w:rsid w:val="00F3557E"/>
    <w:rsid w:val="00F36243"/>
    <w:rsid w:val="00F36FA8"/>
    <w:rsid w:val="00F3710F"/>
    <w:rsid w:val="00F37F86"/>
    <w:rsid w:val="00F402E9"/>
    <w:rsid w:val="00F404B3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9AB"/>
    <w:rsid w:val="00F42B0D"/>
    <w:rsid w:val="00F432B3"/>
    <w:rsid w:val="00F43FFD"/>
    <w:rsid w:val="00F447E2"/>
    <w:rsid w:val="00F44995"/>
    <w:rsid w:val="00F44B32"/>
    <w:rsid w:val="00F45A79"/>
    <w:rsid w:val="00F45BBA"/>
    <w:rsid w:val="00F4693C"/>
    <w:rsid w:val="00F47A15"/>
    <w:rsid w:val="00F47C1A"/>
    <w:rsid w:val="00F50155"/>
    <w:rsid w:val="00F50D51"/>
    <w:rsid w:val="00F511E8"/>
    <w:rsid w:val="00F51BCD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A25"/>
    <w:rsid w:val="00F57CD2"/>
    <w:rsid w:val="00F57FFC"/>
    <w:rsid w:val="00F600DF"/>
    <w:rsid w:val="00F60730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496C"/>
    <w:rsid w:val="00F65184"/>
    <w:rsid w:val="00F6575C"/>
    <w:rsid w:val="00F65AE0"/>
    <w:rsid w:val="00F65D49"/>
    <w:rsid w:val="00F66905"/>
    <w:rsid w:val="00F677E5"/>
    <w:rsid w:val="00F70260"/>
    <w:rsid w:val="00F70E66"/>
    <w:rsid w:val="00F72690"/>
    <w:rsid w:val="00F727BB"/>
    <w:rsid w:val="00F7284E"/>
    <w:rsid w:val="00F732C4"/>
    <w:rsid w:val="00F73338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0B77"/>
    <w:rsid w:val="00F80E5E"/>
    <w:rsid w:val="00F81230"/>
    <w:rsid w:val="00F812C9"/>
    <w:rsid w:val="00F81D16"/>
    <w:rsid w:val="00F81F87"/>
    <w:rsid w:val="00F82B1D"/>
    <w:rsid w:val="00F82BE2"/>
    <w:rsid w:val="00F83A7F"/>
    <w:rsid w:val="00F83ACB"/>
    <w:rsid w:val="00F83E9A"/>
    <w:rsid w:val="00F83F16"/>
    <w:rsid w:val="00F8404A"/>
    <w:rsid w:val="00F84443"/>
    <w:rsid w:val="00F85221"/>
    <w:rsid w:val="00F85B77"/>
    <w:rsid w:val="00F86222"/>
    <w:rsid w:val="00F864DC"/>
    <w:rsid w:val="00F87A51"/>
    <w:rsid w:val="00F905B3"/>
    <w:rsid w:val="00F90D2B"/>
    <w:rsid w:val="00F9176A"/>
    <w:rsid w:val="00F9210B"/>
    <w:rsid w:val="00F92C70"/>
    <w:rsid w:val="00F93065"/>
    <w:rsid w:val="00F9315A"/>
    <w:rsid w:val="00F9320E"/>
    <w:rsid w:val="00F93CD7"/>
    <w:rsid w:val="00F93F9F"/>
    <w:rsid w:val="00F946A4"/>
    <w:rsid w:val="00F95EF8"/>
    <w:rsid w:val="00F96437"/>
    <w:rsid w:val="00F96B51"/>
    <w:rsid w:val="00F971D8"/>
    <w:rsid w:val="00F9796F"/>
    <w:rsid w:val="00FA0595"/>
    <w:rsid w:val="00FA0EA9"/>
    <w:rsid w:val="00FA1972"/>
    <w:rsid w:val="00FA1BEB"/>
    <w:rsid w:val="00FA210A"/>
    <w:rsid w:val="00FA23E5"/>
    <w:rsid w:val="00FA2813"/>
    <w:rsid w:val="00FA29C7"/>
    <w:rsid w:val="00FA2B0C"/>
    <w:rsid w:val="00FA2C02"/>
    <w:rsid w:val="00FA31D1"/>
    <w:rsid w:val="00FA36A5"/>
    <w:rsid w:val="00FA372E"/>
    <w:rsid w:val="00FA3A0A"/>
    <w:rsid w:val="00FA4562"/>
    <w:rsid w:val="00FA4F3D"/>
    <w:rsid w:val="00FA51DF"/>
    <w:rsid w:val="00FA52A0"/>
    <w:rsid w:val="00FA58E2"/>
    <w:rsid w:val="00FA5E6E"/>
    <w:rsid w:val="00FA62BA"/>
    <w:rsid w:val="00FA6B0C"/>
    <w:rsid w:val="00FA73D0"/>
    <w:rsid w:val="00FA747B"/>
    <w:rsid w:val="00FA7CA3"/>
    <w:rsid w:val="00FA7D3F"/>
    <w:rsid w:val="00FB002E"/>
    <w:rsid w:val="00FB0438"/>
    <w:rsid w:val="00FB0BF9"/>
    <w:rsid w:val="00FB0C6A"/>
    <w:rsid w:val="00FB14DC"/>
    <w:rsid w:val="00FB1A54"/>
    <w:rsid w:val="00FB2527"/>
    <w:rsid w:val="00FB2AA6"/>
    <w:rsid w:val="00FB2BA5"/>
    <w:rsid w:val="00FB4173"/>
    <w:rsid w:val="00FB433E"/>
    <w:rsid w:val="00FB4BC0"/>
    <w:rsid w:val="00FB5082"/>
    <w:rsid w:val="00FB50E7"/>
    <w:rsid w:val="00FB5C2C"/>
    <w:rsid w:val="00FB5C5A"/>
    <w:rsid w:val="00FB66B1"/>
    <w:rsid w:val="00FB673D"/>
    <w:rsid w:val="00FB686A"/>
    <w:rsid w:val="00FB7068"/>
    <w:rsid w:val="00FB7405"/>
    <w:rsid w:val="00FB7A1E"/>
    <w:rsid w:val="00FB7C61"/>
    <w:rsid w:val="00FB7CAD"/>
    <w:rsid w:val="00FB7D1E"/>
    <w:rsid w:val="00FC064E"/>
    <w:rsid w:val="00FC181D"/>
    <w:rsid w:val="00FC1E69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4D6"/>
    <w:rsid w:val="00FC7ADD"/>
    <w:rsid w:val="00FC7D20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097"/>
    <w:rsid w:val="00FD44AA"/>
    <w:rsid w:val="00FD4938"/>
    <w:rsid w:val="00FD4F05"/>
    <w:rsid w:val="00FD5230"/>
    <w:rsid w:val="00FD53AA"/>
    <w:rsid w:val="00FD53B6"/>
    <w:rsid w:val="00FD53C6"/>
    <w:rsid w:val="00FD58D8"/>
    <w:rsid w:val="00FD59AB"/>
    <w:rsid w:val="00FD5B70"/>
    <w:rsid w:val="00FD5BFA"/>
    <w:rsid w:val="00FD61D2"/>
    <w:rsid w:val="00FD648B"/>
    <w:rsid w:val="00FD651E"/>
    <w:rsid w:val="00FD675D"/>
    <w:rsid w:val="00FD6BAC"/>
    <w:rsid w:val="00FD7143"/>
    <w:rsid w:val="00FD7B21"/>
    <w:rsid w:val="00FE1188"/>
    <w:rsid w:val="00FE1C6E"/>
    <w:rsid w:val="00FE258B"/>
    <w:rsid w:val="00FE29E6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5B6"/>
    <w:rsid w:val="00FF08D4"/>
    <w:rsid w:val="00FF0973"/>
    <w:rsid w:val="00FF1251"/>
    <w:rsid w:val="00FF1481"/>
    <w:rsid w:val="00FF1B94"/>
    <w:rsid w:val="00FF1F01"/>
    <w:rsid w:val="00FF208A"/>
    <w:rsid w:val="00FF20FA"/>
    <w:rsid w:val="00FF23CB"/>
    <w:rsid w:val="00FF27B5"/>
    <w:rsid w:val="00FF2C2F"/>
    <w:rsid w:val="00FF2F1B"/>
    <w:rsid w:val="00FF2F47"/>
    <w:rsid w:val="00FF3CC4"/>
    <w:rsid w:val="00FF4261"/>
    <w:rsid w:val="00FF4B10"/>
    <w:rsid w:val="00FF4C16"/>
    <w:rsid w:val="00FF4F00"/>
    <w:rsid w:val="00FF5F22"/>
    <w:rsid w:val="00FF604F"/>
    <w:rsid w:val="00FF624D"/>
    <w:rsid w:val="00FF65CC"/>
    <w:rsid w:val="00FF6728"/>
    <w:rsid w:val="00FF68CE"/>
    <w:rsid w:val="00FF6C30"/>
    <w:rsid w:val="00FF71D1"/>
    <w:rsid w:val="00FF72B3"/>
    <w:rsid w:val="00FF792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BD2F"/>
  <w15:docId w15:val="{0CFECF62-65AC-4EDB-88CD-D3184E7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596"/>
  </w:style>
  <w:style w:type="paragraph" w:styleId="Nagwek1">
    <w:name w:val="heading 1"/>
    <w:aliases w:val="H1,1,h1,Header 1,level 1,Level 1 Head,Rozdzia3,ImieNazwisko,ImieNazwisko1,Appendix 1,Chapterh1,CCBS,Level 1 Topic Heading,h1 chapter heading,Chapter Headline,Main Section,Section Heading,Header 1st Page,Headline 1,Kapitel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235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99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99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C66FD9"/>
    <w:pPr>
      <w:spacing w:after="0" w:line="269" w:lineRule="auto"/>
      <w:ind w:left="567" w:hanging="567"/>
      <w:jc w:val="both"/>
    </w:pPr>
    <w:rPr>
      <w:rFonts w:eastAsia="Times New Roman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C66FD9"/>
    <w:rPr>
      <w:rFonts w:eastAsia="Times New Roman" w:cstheme="minorHAnsi"/>
      <w:b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Appendix 1 Znak,Chapterh1 Znak,CCBS Znak,Level 1 Topic Heading Znak,h1 chapter heading Znak,Chapter Headline Znak"/>
    <w:basedOn w:val="Domylnaczcionkaakapitu"/>
    <w:link w:val="Nagwek1"/>
    <w:uiPriority w:val="9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7A55C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94447"/>
  </w:style>
  <w:style w:type="table" w:customStyle="1" w:styleId="TableGrid">
    <w:name w:val="TableGrid"/>
    <w:rsid w:val="00FA37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DD5453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D5453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DD545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FE6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E235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5F119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119F"/>
    <w:pPr>
      <w:widowControl w:val="0"/>
      <w:shd w:val="clear" w:color="auto" w:fill="FFFFFF"/>
      <w:spacing w:after="0" w:line="283" w:lineRule="auto"/>
    </w:pPr>
    <w:rPr>
      <w:rFonts w:ascii="Arial" w:eastAsia="Arial" w:hAnsi="Arial" w:cs="Arial"/>
      <w:sz w:val="20"/>
      <w:szCs w:val="20"/>
    </w:rPr>
  </w:style>
  <w:style w:type="character" w:customStyle="1" w:styleId="ui-provider">
    <w:name w:val="ui-provider"/>
    <w:basedOn w:val="Domylnaczcionkaakapitu"/>
    <w:rsid w:val="00E27123"/>
  </w:style>
  <w:style w:type="character" w:styleId="Pogrubienie">
    <w:name w:val="Strong"/>
    <w:basedOn w:val="Domylnaczcionkaakapitu"/>
    <w:uiPriority w:val="22"/>
    <w:qFormat/>
    <w:rsid w:val="00E9777A"/>
    <w:rPr>
      <w:b/>
      <w:bCs/>
    </w:rPr>
  </w:style>
  <w:style w:type="paragraph" w:customStyle="1" w:styleId="Punkt">
    <w:name w:val="Punkt"/>
    <w:basedOn w:val="Tekstpodstawowy"/>
    <w:rsid w:val="00AC2F24"/>
    <w:pPr>
      <w:tabs>
        <w:tab w:val="num" w:pos="709"/>
      </w:tabs>
      <w:spacing w:after="160"/>
      <w:ind w:left="709" w:hanging="709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Podpunkt">
    <w:name w:val="Podpunkt"/>
    <w:basedOn w:val="Punkt"/>
    <w:rsid w:val="00AC2F24"/>
    <w:pPr>
      <w:tabs>
        <w:tab w:val="clear" w:pos="709"/>
        <w:tab w:val="num" w:pos="1701"/>
      </w:tabs>
      <w:ind w:left="1701" w:hanging="567"/>
    </w:pPr>
  </w:style>
  <w:style w:type="character" w:customStyle="1" w:styleId="cf01">
    <w:name w:val="cf01"/>
    <w:basedOn w:val="Domylnaczcionkaakapitu"/>
    <w:rsid w:val="0029211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3F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A5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A797-D078-4120-86A4-068CAAFD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2514</Words>
  <Characters>15085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Mikulska</dc:creator>
  <cp:lastModifiedBy>Dell</cp:lastModifiedBy>
  <cp:revision>34</cp:revision>
  <cp:lastPrinted>2023-05-26T05:33:00Z</cp:lastPrinted>
  <dcterms:created xsi:type="dcterms:W3CDTF">2023-07-17T10:36:00Z</dcterms:created>
  <dcterms:modified xsi:type="dcterms:W3CDTF">2023-09-26T09:03:00Z</dcterms:modified>
</cp:coreProperties>
</file>